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5447" w14:textId="f8c5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 энергетикасы, табиғи монополиялар мен реттелетін нарық субъектілерінің инвестициялық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4 шілдедегі № 25-V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Энергияны коммерциялық есепке алудың автоматтандырылған жүйесін пайдалану жағдайларын қоспағанда, энергияға ақы төлеу есепке алу аспаптарының көрсеткіштерiне сәйкес анықталатын, абонент iс жүзiнде алған энергия мөлшерi үшiн, ал олар болмаған немесе уақытша бұзылған кезде есептеу арқылы жүргізіледі.».</w:t>
      </w:r>
      <w:r>
        <w:br/>
      </w: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127-баптың тақырыбы мынадай редакцияда жазылсын:</w:t>
      </w:r>
      <w:r>
        <w:br/>
      </w:r>
      <w:r>
        <w:rPr>
          <w:rFonts w:ascii="Times New Roman"/>
          <w:b w:val="false"/>
          <w:i w:val="false"/>
          <w:color w:val="000000"/>
          <w:sz w:val="28"/>
        </w:rPr>
        <w:t>
      «127-бап. Энергияны немесе суды заңсыз қосу, пайдалану»;</w:t>
      </w:r>
      <w:r>
        <w:br/>
      </w:r>
      <w:r>
        <w:rPr>
          <w:rFonts w:ascii="Times New Roman"/>
          <w:b w:val="false"/>
          <w:i w:val="false"/>
          <w:color w:val="000000"/>
          <w:sz w:val="28"/>
        </w:rPr>
        <w:t>
</w:t>
      </w:r>
      <w:r>
        <w:rPr>
          <w:rFonts w:ascii="Times New Roman"/>
          <w:b w:val="false"/>
          <w:i w:val="false"/>
          <w:color w:val="000000"/>
          <w:sz w:val="28"/>
        </w:rPr>
        <w:t>
      147-6-баптың тақырыбы «энергиясын өткізу (сату)» деген сөздерден кейін «және электр қуатының әзірлігін ұстап тұру бойынша қызмет көрсету»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147-9-баптың тақырыбы алып тасталсын;</w:t>
      </w:r>
      <w:r>
        <w:br/>
      </w:r>
      <w:r>
        <w:rPr>
          <w:rFonts w:ascii="Times New Roman"/>
          <w:b w:val="false"/>
          <w:i w:val="false"/>
          <w:color w:val="000000"/>
          <w:sz w:val="28"/>
        </w:rPr>
        <w:t>
      мынадай мазмұндағы 147-13-баптың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«147-13-бап. Қазақстан Республикасының электр энергетикасы туралы заңнамасын бұзу»;</w:t>
      </w:r>
      <w:r>
        <w:br/>
      </w:r>
      <w:r>
        <w:rPr>
          <w:rFonts w:ascii="Times New Roman"/>
          <w:b w:val="false"/>
          <w:i w:val="false"/>
          <w:color w:val="000000"/>
          <w:sz w:val="28"/>
        </w:rPr>
        <w:t>
</w:t>
      </w:r>
      <w:r>
        <w:rPr>
          <w:rFonts w:ascii="Times New Roman"/>
          <w:b w:val="false"/>
          <w:i w:val="false"/>
          <w:color w:val="000000"/>
          <w:sz w:val="28"/>
        </w:rPr>
        <w:t>
      223-баптың тақырыбы мынадай редакцияда жазылсын:</w:t>
      </w:r>
      <w:r>
        <w:br/>
      </w:r>
      <w:r>
        <w:rPr>
          <w:rFonts w:ascii="Times New Roman"/>
          <w:b w:val="false"/>
          <w:i w:val="false"/>
          <w:color w:val="000000"/>
          <w:sz w:val="28"/>
        </w:rPr>
        <w:t>
      «223-бап. Электр станциялары мен желілерін техникалық пайдаланудың, электр станциялары мен жылу желілерінің жылу-механикалық жабдықтарын пайдалану кезінде қауіпсіздік техникасының, тұтынушылардың электр қондырғыларын техникалық пайдаланудың белгіленген қағидаларын бұзу, сондай-ақ энергия тұтынудың белгіленген режімдерін бұзу»;</w:t>
      </w:r>
      <w:r>
        <w:br/>
      </w:r>
      <w:r>
        <w:rPr>
          <w:rFonts w:ascii="Times New Roman"/>
          <w:b w:val="false"/>
          <w:i w:val="false"/>
          <w:color w:val="000000"/>
          <w:sz w:val="28"/>
        </w:rPr>
        <w:t>
</w:t>
      </w:r>
      <w:r>
        <w:rPr>
          <w:rFonts w:ascii="Times New Roman"/>
          <w:b w:val="false"/>
          <w:i w:val="false"/>
          <w:color w:val="000000"/>
          <w:sz w:val="28"/>
        </w:rPr>
        <w:t>
      мынадай мазмұндағы 223-1-баптың тақырыбымен толықтырылсын:</w:t>
      </w:r>
      <w:r>
        <w:br/>
      </w:r>
      <w:r>
        <w:rPr>
          <w:rFonts w:ascii="Times New Roman"/>
          <w:b w:val="false"/>
          <w:i w:val="false"/>
          <w:color w:val="000000"/>
          <w:sz w:val="28"/>
        </w:rPr>
        <w:t>
      «223-1-бап. Әзірлік паспортын алу мерзімін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«127-бап. Энергияны немесе суды заңсыз қосу, пайдалану</w:t>
      </w:r>
      <w:r>
        <w:br/>
      </w:r>
      <w:r>
        <w:rPr>
          <w:rFonts w:ascii="Times New Roman"/>
          <w:b w:val="false"/>
          <w:i w:val="false"/>
          <w:color w:val="000000"/>
          <w:sz w:val="28"/>
        </w:rPr>
        <w:t>
</w:t>
      </w:r>
      <w:r>
        <w:rPr>
          <w:rFonts w:ascii="Times New Roman"/>
          <w:b w:val="false"/>
          <w:i w:val="false"/>
          <w:color w:val="000000"/>
          <w:sz w:val="28"/>
        </w:rPr>
        <w:t>
      1. Электр және (немесе) жылу энергиясын пайдакүнемдiк мақсатта заңсыз қосу, пайдалану, -</w:t>
      </w:r>
      <w:r>
        <w:br/>
      </w:r>
      <w:r>
        <w:rPr>
          <w:rFonts w:ascii="Times New Roman"/>
          <w:b w:val="false"/>
          <w:i w:val="false"/>
          <w:color w:val="000000"/>
          <w:sz w:val="28"/>
        </w:rPr>
        <w:t>
      жеке тұлғаларға – елу, лауазымды адамдарға, дара кәсiпкерлерге – жүз, шағын немесе орта кәсiпкерлiк субъектiлерi немесе коммерциялық емес ұйымдар болып табылатын заңды тұлғаларға – екі жүз, iрi кәсiпкерлiк субъектiлерi болып табылатын заңды тұлғаларға бес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Су құбырлары желiлерiнен суды пайдакүнемдiк мақсатта заңсыз қосу, пайдалану, сол сияқты кәрiздiк желiлерге заңсыз қосу, -</w:t>
      </w:r>
      <w:r>
        <w:br/>
      </w:r>
      <w:r>
        <w:rPr>
          <w:rFonts w:ascii="Times New Roman"/>
          <w:b w:val="false"/>
          <w:i w:val="false"/>
          <w:color w:val="000000"/>
          <w:sz w:val="28"/>
        </w:rPr>
        <w:t>
      жеке тұлғаларға – отыз, лауазымды адамдарға, дара кәсiпкерлерге – алпыс, шағын немесе орта кәсiпкерлiк субъектiлерi немесе коммерциялық емес ұйымдар болып табылатын заңды тұлғаларға –  жүз елу, iрi кәсiпкерлiк субъектiлерi болып табылатын заңды тұлғаларға үш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147-6-бапта</w:t>
      </w:r>
      <w:r>
        <w:rPr>
          <w:rFonts w:ascii="Times New Roman"/>
          <w:b w:val="false"/>
          <w:i w:val="false"/>
          <w:color w:val="000000"/>
          <w:sz w:val="28"/>
        </w:rPr>
        <w:t>:</w:t>
      </w:r>
      <w:r>
        <w:br/>
      </w:r>
      <w:r>
        <w:rPr>
          <w:rFonts w:ascii="Times New Roman"/>
          <w:b w:val="false"/>
          <w:i w:val="false"/>
          <w:color w:val="000000"/>
          <w:sz w:val="28"/>
        </w:rPr>
        <w:t>
      тақырыбы «энергиясын өткізу (сату)» деген сөздерден кейін «және электр қуатының әзірлігін ұстап тұру бойынша қызмет көрсету» деген сөздермен толықтырылсын;</w:t>
      </w:r>
      <w:r>
        <w:br/>
      </w:r>
      <w:r>
        <w:rPr>
          <w:rFonts w:ascii="Times New Roman"/>
          <w:b w:val="false"/>
          <w:i w:val="false"/>
          <w:color w:val="000000"/>
          <w:sz w:val="28"/>
        </w:rPr>
        <w:t>
      бірінші бөліктің бірінші абзацындағы «электр энергиясының тиісінше шекті, жеке, есептiк тарифінен» деген сөздер «электр энергиясына арналған шекті тарифтен»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«1-1. Энергия өндіруші ұйымның электр қуатының әзірлігін ұстап тұру бойынша көрсетілетін қызметті электр қуатының әзірлігін ұстап тұру бойынша көрсетілетін қызметке арналған шекті тарифтен асатын баға бойынша өткізуі, -</w:t>
      </w:r>
      <w:r>
        <w:br/>
      </w:r>
      <w:r>
        <w:rPr>
          <w:rFonts w:ascii="Times New Roman"/>
          <w:b w:val="false"/>
          <w:i w:val="false"/>
          <w:color w:val="000000"/>
          <w:sz w:val="28"/>
        </w:rPr>
        <w:t>
      орта немесе ірі кәсіпкерлік субъектілері болып табылатын заңды тұлғаларға әкімшілік құқық бұзушылық жасау нәтижесінде алынған табысының (түсімінің) жүз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«әкімшілік құқық бұзушылық» деген сөздердің алдынан «заңды тұлғаларға» деген сөздермен толықтырылып, «проценті» деген сөз «пайызы»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2-1, 2-2 және 2-3-бөліктермен толықтырылсын:</w:t>
      </w:r>
      <w:r>
        <w:br/>
      </w:r>
      <w:r>
        <w:rPr>
          <w:rFonts w:ascii="Times New Roman"/>
          <w:b w:val="false"/>
          <w:i w:val="false"/>
          <w:color w:val="000000"/>
          <w:sz w:val="28"/>
        </w:rPr>
        <w:t>
</w:t>
      </w:r>
      <w:r>
        <w:rPr>
          <w:rFonts w:ascii="Times New Roman"/>
          <w:b w:val="false"/>
          <w:i w:val="false"/>
          <w:color w:val="000000"/>
          <w:sz w:val="28"/>
        </w:rPr>
        <w:t>
      «2-1. Энергия өндіруші ұйымның энергия өндіруші басқа ұйымнан электр энергиясын заңсыз алуы (сатып алуы) -</w:t>
      </w:r>
      <w:r>
        <w:br/>
      </w:r>
      <w:r>
        <w:rPr>
          <w:rFonts w:ascii="Times New Roman"/>
          <w:b w:val="false"/>
          <w:i w:val="false"/>
          <w:color w:val="000000"/>
          <w:sz w:val="28"/>
        </w:rPr>
        <w:t>
      орта немесе ірі кәсіпкерлік субъектілері болып табылатын заңды тұлғаларға әкімшілік құқық бұзушылық жасау нәтижесінде алынған (сатып алынған) электр энергиясы үшін ақы төлеу сомасының жүз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2-2. Энергия өндіруші ұйымның жүйелік оператормен электр қуатының жүктеме көтеруге әзірлігін қамтамасыз ету бойынша қызметтер көрсетуге арналған шарты жоқ энергиямен жабдықтаушы, энергия беруші ұйымдарға және электр энергиясының көтерме сауда нарығының субъектілері болып табылатын тұтынушыларға электр энергиясын өткізуі (сатуы), -</w:t>
      </w:r>
      <w:r>
        <w:br/>
      </w:r>
      <w:r>
        <w:rPr>
          <w:rFonts w:ascii="Times New Roman"/>
          <w:b w:val="false"/>
          <w:i w:val="false"/>
          <w:color w:val="000000"/>
          <w:sz w:val="28"/>
        </w:rPr>
        <w:t>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2-3. Энергиямен жабдықтаушы, энергия беруші ұйымдардың және электр энергиясының көтерме сауда нарығының субъектісі болып табылатын тұтынушының энергия өндіруші ұйымнан жүйелік оператормен электр қуатының жүктеме көтеруге әзірлігін қамтамасыз ету бойынша қызмет көрсетуге арналған шарт жасаспай электр энергиясын алуы (сатып алуы) -</w:t>
      </w:r>
      <w:r>
        <w:br/>
      </w:r>
      <w:r>
        <w:rPr>
          <w:rFonts w:ascii="Times New Roman"/>
          <w:b w:val="false"/>
          <w:i w:val="false"/>
          <w:color w:val="000000"/>
          <w:sz w:val="28"/>
        </w:rPr>
        <w:t>
      дара кәсіпкерлерге – үш жүз, шағын немесе орта кәсіпкерлік субъектілері болып табылатын заңды тұлғаларға – төрт жүз,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Энергиямен жабдықтаушы ұйымның энергиямен жабдықтаушы басқа ұйымға электр энергиясын заңсыз өткізуі (сатуы), сол сияқты энергиямен жабдықтаушы басқа ұйымнан оны заңсыз алуы (сатып алуы), -</w:t>
      </w:r>
      <w:r>
        <w:br/>
      </w:r>
      <w:r>
        <w:rPr>
          <w:rFonts w:ascii="Times New Roman"/>
          <w:b w:val="false"/>
          <w:i w:val="false"/>
          <w:color w:val="000000"/>
          <w:sz w:val="28"/>
        </w:rPr>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жүз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ескертуде:</w:t>
      </w:r>
      <w:r>
        <w:br/>
      </w:r>
      <w:r>
        <w:rPr>
          <w:rFonts w:ascii="Times New Roman"/>
          <w:b w:val="false"/>
          <w:i w:val="false"/>
          <w:color w:val="000000"/>
          <w:sz w:val="28"/>
        </w:rPr>
        <w:t>
      бірінші абзацтағы «Ескерту» деген сөз «Ескертулер» деген сөзбен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«тиісінше шекті, есептiк, жеке» деген сөздер «шекті» деген сөзбен ауыстырылсын;</w:t>
      </w:r>
      <w:r>
        <w:br/>
      </w:r>
      <w:r>
        <w:rPr>
          <w:rFonts w:ascii="Times New Roman"/>
          <w:b w:val="false"/>
          <w:i w:val="false"/>
          <w:color w:val="000000"/>
          <w:sz w:val="28"/>
        </w:rPr>
        <w:t>
</w:t>
      </w:r>
      <w:r>
        <w:rPr>
          <w:rFonts w:ascii="Times New Roman"/>
          <w:b w:val="false"/>
          <w:i w:val="false"/>
          <w:color w:val="000000"/>
          <w:sz w:val="28"/>
        </w:rPr>
        <w:t>
      үшiншi абзацтағы «екiншi және үшінші» деген сөздер «1-1 және екiншi»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147-7-бапта</w:t>
      </w:r>
      <w:r>
        <w:rPr>
          <w:rFonts w:ascii="Times New Roman"/>
          <w:b w:val="false"/>
          <w:i w:val="false"/>
          <w:color w:val="000000"/>
          <w:sz w:val="28"/>
        </w:rPr>
        <w:t>:</w:t>
      </w:r>
      <w:r>
        <w:br/>
      </w:r>
      <w:r>
        <w:rPr>
          <w:rFonts w:ascii="Times New Roman"/>
          <w:b w:val="false"/>
          <w:i w:val="false"/>
          <w:color w:val="000000"/>
          <w:sz w:val="28"/>
        </w:rPr>
        <w:t>
      мынадай мазмұндағы 1-1, 1-2 және 1-3-бөліктермен толықтырылсын:</w:t>
      </w:r>
      <w:r>
        <w:br/>
      </w:r>
      <w:r>
        <w:rPr>
          <w:rFonts w:ascii="Times New Roman"/>
          <w:b w:val="false"/>
          <w:i w:val="false"/>
          <w:color w:val="000000"/>
          <w:sz w:val="28"/>
        </w:rPr>
        <w:t>
</w:t>
      </w:r>
      <w:r>
        <w:rPr>
          <w:rFonts w:ascii="Times New Roman"/>
          <w:b w:val="false"/>
          <w:i w:val="false"/>
          <w:color w:val="000000"/>
          <w:sz w:val="28"/>
        </w:rPr>
        <w:t>
      «1-1. Реттелетін нарық субъектілерінің шекті бағаларда ескерілген инвестициялық бағдарламаларды (жобаларды) орындамауы -</w:t>
      </w:r>
      <w:r>
        <w:br/>
      </w:r>
      <w:r>
        <w:rPr>
          <w:rFonts w:ascii="Times New Roman"/>
          <w:b w:val="false"/>
          <w:i w:val="false"/>
          <w:color w:val="000000"/>
          <w:sz w:val="28"/>
        </w:rPr>
        <w:t>
      дара кәсіпкерлерге және заңды тұлғаларға инвестициялық бағдарламаларды (жобаларды) іске асыруға пайдаланылмаған соманың он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Реттелетін нарық субъектілерінің алынған және шекті бағаларда ескерілген инвестициялық бағдарламаларды (жобаларды) іске асыруға пайдаланылмаған табысты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міндеттерді орындамауы -</w:t>
      </w:r>
      <w:r>
        <w:br/>
      </w:r>
      <w:r>
        <w:rPr>
          <w:rFonts w:ascii="Times New Roman"/>
          <w:b w:val="false"/>
          <w:i w:val="false"/>
          <w:color w:val="000000"/>
          <w:sz w:val="28"/>
        </w:rPr>
        <w:t>
      дара кәсіпкерлерге және заңды тұлғаларға әкімшілік құқық бұзушылық жасау нәтижесінде алынған табыс (түсім) сомасының жүз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Реттелетін нарық субъектілерінің шекті бағаны негізсіз көтеру нәтижесінде алынған табысты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міндеттерді орындамауы -</w:t>
      </w:r>
      <w:r>
        <w:br/>
      </w:r>
      <w:r>
        <w:rPr>
          <w:rFonts w:ascii="Times New Roman"/>
          <w:b w:val="false"/>
          <w:i w:val="false"/>
          <w:color w:val="000000"/>
          <w:sz w:val="28"/>
        </w:rPr>
        <w:t>
      дара кәсіпкерлерге және заңды тұлғаларға әкімшілік құқық бұзушылық жасау нәтижесінде алынған табыс (түсім) сомасының жүз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 мынадай редакцияда жазылсын:</w:t>
      </w:r>
      <w:r>
        <w:br/>
      </w:r>
      <w:r>
        <w:rPr>
          <w:rFonts w:ascii="Times New Roman"/>
          <w:b w:val="false"/>
          <w:i w:val="false"/>
          <w:color w:val="000000"/>
          <w:sz w:val="28"/>
        </w:rPr>
        <w:t>
      «Ескертулер.</w:t>
      </w:r>
      <w:r>
        <w:br/>
      </w:r>
      <w:r>
        <w:rPr>
          <w:rFonts w:ascii="Times New Roman"/>
          <w:b w:val="false"/>
          <w:i w:val="false"/>
          <w:color w:val="000000"/>
          <w:sz w:val="28"/>
        </w:rPr>
        <w:t>
      Әкiмшiлiк құқық бұзушылық жасау нәтижесiнде алынған табыс (түсiм) деп мыналар:</w:t>
      </w:r>
      <w:r>
        <w:br/>
      </w:r>
      <w:r>
        <w:rPr>
          <w:rFonts w:ascii="Times New Roman"/>
          <w:b w:val="false"/>
          <w:i w:val="false"/>
          <w:color w:val="000000"/>
          <w:sz w:val="28"/>
        </w:rPr>
        <w:t>
</w:t>
      </w:r>
      <w:r>
        <w:rPr>
          <w:rFonts w:ascii="Times New Roman"/>
          <w:b w:val="false"/>
          <w:i w:val="false"/>
          <w:color w:val="000000"/>
          <w:sz w:val="28"/>
        </w:rPr>
        <w:t>
      осы баптың 1-2-бөлігі бойынша: реттелетін нарық субъектісінің инвестициялық бағдарламаларды (жобаларды) іске асыру үшін шекті бағаны қолдану есебінен алған табысы (түсімі) мен инвестициялық бағдарламаларды (жобаларды) іске асыруға пайдаланылған табыстың (түсімнің) арасындағы айырма;</w:t>
      </w:r>
      <w:r>
        <w:br/>
      </w:r>
      <w:r>
        <w:rPr>
          <w:rFonts w:ascii="Times New Roman"/>
          <w:b w:val="false"/>
          <w:i w:val="false"/>
          <w:color w:val="000000"/>
          <w:sz w:val="28"/>
        </w:rPr>
        <w:t>
</w:t>
      </w:r>
      <w:r>
        <w:rPr>
          <w:rFonts w:ascii="Times New Roman"/>
          <w:b w:val="false"/>
          <w:i w:val="false"/>
          <w:color w:val="000000"/>
          <w:sz w:val="28"/>
        </w:rPr>
        <w:t>
      осы баптың 1-3-бөлігі бойынша: реттелетін нарық субъектісінің алған табысы (түсімі) мен шекті баға деңгейін негізге ала отырып қалыптастырылған табыстың (түсімнің) арасындағы айырма;</w:t>
      </w:r>
      <w:r>
        <w:br/>
      </w:r>
      <w:r>
        <w:rPr>
          <w:rFonts w:ascii="Times New Roman"/>
          <w:b w:val="false"/>
          <w:i w:val="false"/>
          <w:color w:val="000000"/>
          <w:sz w:val="28"/>
        </w:rPr>
        <w:t>
</w:t>
      </w:r>
      <w:r>
        <w:rPr>
          <w:rFonts w:ascii="Times New Roman"/>
          <w:b w:val="false"/>
          <w:i w:val="false"/>
          <w:color w:val="000000"/>
          <w:sz w:val="28"/>
        </w:rPr>
        <w:t>
      осы баптың екiншi бөлiгi бойынша: реттелетiн нарық субъектiсiнiң алған табысы (түсiмi) мен бағаны көтергенге дейiн қолданыста болған баға бойынша не табиғи монополиялар салаларындағы және реттелетiн нарықтардағы басшылықты жүзеге асыратын уәкiлеттi орган деңгейiн айқындаған баға бойынша есептелген табыстың (түсiмнің) арасындағы айырма түсiнiледi.</w:t>
      </w:r>
      <w:r>
        <w:br/>
      </w:r>
      <w:r>
        <w:rPr>
          <w:rFonts w:ascii="Times New Roman"/>
          <w:b w:val="false"/>
          <w:i w:val="false"/>
          <w:color w:val="000000"/>
          <w:sz w:val="28"/>
        </w:rPr>
        <w:t>
</w:t>
      </w:r>
      <w:r>
        <w:rPr>
          <w:rFonts w:ascii="Times New Roman"/>
          <w:b w:val="false"/>
          <w:i w:val="false"/>
          <w:color w:val="000000"/>
          <w:sz w:val="28"/>
        </w:rPr>
        <w:t>
      Табыстың (түсiмнің) құрамына сатылған, бiрақ әкiмшiлiк құқық бұзушылық туралы хаттама жасалған күнге ақысы төленбеген тауардың (жұмыстардың, көрсетiлетiн қызметтердiң) құнын да енгiзу қажет.»;</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147-9-бап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мынадай мазмұндағы 147-13-баппен толықтырылсын:</w:t>
      </w:r>
      <w:r>
        <w:br/>
      </w:r>
      <w:r>
        <w:rPr>
          <w:rFonts w:ascii="Times New Roman"/>
          <w:b w:val="false"/>
          <w:i w:val="false"/>
          <w:color w:val="000000"/>
          <w:sz w:val="28"/>
        </w:rPr>
        <w:t>
      «147-13-бап. Қазақстан Республикасының электр энергетикасы</w:t>
      </w:r>
      <w:r>
        <w:br/>
      </w:r>
      <w:r>
        <w:rPr>
          <w:rFonts w:ascii="Times New Roman"/>
          <w:b w:val="false"/>
          <w:i w:val="false"/>
          <w:color w:val="000000"/>
          <w:sz w:val="28"/>
        </w:rPr>
        <w:t>
                   туралы заңнамасын бұзу</w:t>
      </w:r>
      <w:r>
        <w:br/>
      </w:r>
      <w:r>
        <w:rPr>
          <w:rFonts w:ascii="Times New Roman"/>
          <w:b w:val="false"/>
          <w:i w:val="false"/>
          <w:color w:val="000000"/>
          <w:sz w:val="28"/>
        </w:rPr>
        <w:t>
</w:t>
      </w:r>
      <w:r>
        <w:rPr>
          <w:rFonts w:ascii="Times New Roman"/>
          <w:b w:val="false"/>
          <w:i w:val="false"/>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дұрыс немесе толық жарияламауы, -</w:t>
      </w:r>
      <w:r>
        <w:br/>
      </w:r>
      <w:r>
        <w:rPr>
          <w:rFonts w:ascii="Times New Roman"/>
          <w:b w:val="false"/>
          <w:i w:val="false"/>
          <w:color w:val="000000"/>
          <w:sz w:val="28"/>
        </w:rPr>
        <w:t>
      орта кәсіпкерлік субъектілері болып табылатын заңды тұлғаларға – екі жүз, ірі кәсіпкерлік субъектілері болып табылатын заңды тұлғаларға бір мың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Энергия өндіруші ұйымның Қазақстан Республикасының электр энергетикасы туралы заңнамасында көзделген электр энергиясын өндіру мен өткізу шығындары бойынша және электр энергиясын өндіру мен өткізу көлемі бойынша есепті ұсынбауы, уақтылы, дұрыс немесе толық ұсынбауы, -</w:t>
      </w:r>
      <w:r>
        <w:br/>
      </w:r>
      <w:r>
        <w:rPr>
          <w:rFonts w:ascii="Times New Roman"/>
          <w:b w:val="false"/>
          <w:i w:val="false"/>
          <w:color w:val="000000"/>
          <w:sz w:val="28"/>
        </w:rPr>
        <w:t>
      орта кәсiпкерлiк субъектiлерi болып табылатын заңды тұлғаларға – төрт жүз, iрi кәсiпкерлiк субъектiлерi болып табылатын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Энергия өндіруші ұйымның мемлекеттік органдар сұратқан, Қазақстан Республикасының электр энергетикасы туралы заңнамасында көзделген өз өкілеттіктерін жүзеге асыру үшін қажетті ақпаратты ұсынбауы, уақтылы, дұрыс немесе толық ұсынбауы, -</w:t>
      </w:r>
      <w:r>
        <w:br/>
      </w:r>
      <w:r>
        <w:rPr>
          <w:rFonts w:ascii="Times New Roman"/>
          <w:b w:val="false"/>
          <w:i w:val="false"/>
          <w:color w:val="000000"/>
          <w:sz w:val="28"/>
        </w:rPr>
        <w:t>
      орта кәсiпкерлiк субъектiлерi болып табылатын заңды тұлғаларға – төрт жүз, iрi кәсiпкерлiк субъектiлерi болып табылатын заңды тұлғаларға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электр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r>
        <w:br/>
      </w:r>
      <w:r>
        <w:rPr>
          <w:rFonts w:ascii="Times New Roman"/>
          <w:b w:val="false"/>
          <w:i w:val="false"/>
          <w:color w:val="000000"/>
          <w:sz w:val="28"/>
        </w:rPr>
        <w:t>
      орта немесе ірі кәсіпкерлік субъектілері болып табылатын заңды тұлғаларға келісімде көзделген инвестициялық міндеттемелерді іске асыруға пайдаланылмаған соманың он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Энергиямен жабдықтаушы ұйымның тұтынушыларға электр энергиясын беруді заңсыз шектеуі және (немесе) ажыратуы, -</w:t>
      </w:r>
      <w:r>
        <w:br/>
      </w:r>
      <w:r>
        <w:rPr>
          <w:rFonts w:ascii="Times New Roman"/>
          <w:b w:val="false"/>
          <w:i w:val="false"/>
          <w:color w:val="000000"/>
          <w:sz w:val="28"/>
        </w:rPr>
        <w:t>
      лауазымды адамдарға,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жетпіс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Энергиямен жабдықтаушы ұйымның тұтынушымен энергиямен жабдықтаудың жеке шартын жасасудан бас тартуы, -</w:t>
      </w:r>
      <w:r>
        <w:br/>
      </w:r>
      <w:r>
        <w:rPr>
          <w:rFonts w:ascii="Times New Roman"/>
          <w:b w:val="false"/>
          <w:i w:val="false"/>
          <w:color w:val="000000"/>
          <w:sz w:val="28"/>
        </w:rPr>
        <w:t>
      лауазымды адамдарға,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жетпіс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223-бап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«223-бап. Электр станциялары мен желілерін техникалық</w:t>
      </w:r>
      <w:r>
        <w:br/>
      </w:r>
      <w:r>
        <w:rPr>
          <w:rFonts w:ascii="Times New Roman"/>
          <w:b w:val="false"/>
          <w:i w:val="false"/>
          <w:color w:val="000000"/>
          <w:sz w:val="28"/>
        </w:rPr>
        <w:t>
                пайдаланудың, электр станциялары мен жылу желілерінің</w:t>
      </w:r>
      <w:r>
        <w:br/>
      </w:r>
      <w:r>
        <w:rPr>
          <w:rFonts w:ascii="Times New Roman"/>
          <w:b w:val="false"/>
          <w:i w:val="false"/>
          <w:color w:val="000000"/>
          <w:sz w:val="28"/>
        </w:rPr>
        <w:t>
                жылу-механикалық жабдықтарын пайдалану кезінде</w:t>
      </w:r>
      <w:r>
        <w:br/>
      </w:r>
      <w:r>
        <w:rPr>
          <w:rFonts w:ascii="Times New Roman"/>
          <w:b w:val="false"/>
          <w:i w:val="false"/>
          <w:color w:val="000000"/>
          <w:sz w:val="28"/>
        </w:rPr>
        <w:t>
                қауіпсіздік техникасының, тұтынушылардың электр</w:t>
      </w:r>
      <w:r>
        <w:br/>
      </w:r>
      <w:r>
        <w:rPr>
          <w:rFonts w:ascii="Times New Roman"/>
          <w:b w:val="false"/>
          <w:i w:val="false"/>
          <w:color w:val="000000"/>
          <w:sz w:val="28"/>
        </w:rPr>
        <w:t>
                қондырғыларын техникалық пайдаланудың бекітілген</w:t>
      </w:r>
      <w:r>
        <w:br/>
      </w:r>
      <w:r>
        <w:rPr>
          <w:rFonts w:ascii="Times New Roman"/>
          <w:b w:val="false"/>
          <w:i w:val="false"/>
          <w:color w:val="000000"/>
          <w:sz w:val="28"/>
        </w:rPr>
        <w:t>
                қағидаларын бұзу, сондай-ақ энергия тұтынудың</w:t>
      </w:r>
      <w:r>
        <w:br/>
      </w:r>
      <w:r>
        <w:rPr>
          <w:rFonts w:ascii="Times New Roman"/>
          <w:b w:val="false"/>
          <w:i w:val="false"/>
          <w:color w:val="000000"/>
          <w:sz w:val="28"/>
        </w:rPr>
        <w:t>
                белгіленген режімдерін бұзу</w:t>
      </w:r>
      <w:r>
        <w:br/>
      </w:r>
      <w:r>
        <w:rPr>
          <w:rFonts w:ascii="Times New Roman"/>
          <w:b w:val="false"/>
          <w:i w:val="false"/>
          <w:color w:val="000000"/>
          <w:sz w:val="28"/>
        </w:rPr>
        <w:t>
</w:t>
      </w:r>
      <w:r>
        <w:rPr>
          <w:rFonts w:ascii="Times New Roman"/>
          <w:b w:val="false"/>
          <w:i w:val="false"/>
          <w:color w:val="000000"/>
          <w:sz w:val="28"/>
        </w:rPr>
        <w:t>
      Авария, қоршаған ортаның ластануы, өрт қатерін тудыратын немесе қызмет көрсетушi адамның өмiрiне қауiптi жай-күйге әкеп соқтыратын электр станциялары мен желілерін техникалық пайдаланудың, электр станциялары мен жылу желілерінің жылу-механикалық жабдықтарын пайдалану кезінде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соқтырған энергия тұтынудың белгiленген режімдерiн бұзу, -</w:t>
      </w:r>
      <w:r>
        <w:br/>
      </w:r>
      <w:r>
        <w:rPr>
          <w:rFonts w:ascii="Times New Roman"/>
          <w:b w:val="false"/>
          <w:i w:val="false"/>
          <w:color w:val="000000"/>
          <w:sz w:val="28"/>
        </w:rPr>
        <w:t>
      жеке адамдарға – он бес, лауазымды адамдарға – жиырма бес, дара кәсiпкерлерге – жетпіс бес, шағын немесе орта кәсiпкерлiк субъектiлерi болып табылатын заңды тұлғаларға – жүз, iрi кәсiпкерлiк субъектiлерi болып табылатын заңды тұлғаларға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мынадай мазмұндағы 223-1-баппен толықтырылсын:</w:t>
      </w:r>
      <w:r>
        <w:br/>
      </w:r>
      <w:r>
        <w:rPr>
          <w:rFonts w:ascii="Times New Roman"/>
          <w:b w:val="false"/>
          <w:i w:val="false"/>
          <w:color w:val="000000"/>
          <w:sz w:val="28"/>
        </w:rPr>
        <w:t>
      «223-1-бап. Әзірлік паспортын алу мерзімін бұзу</w:t>
      </w:r>
      <w:r>
        <w:br/>
      </w:r>
      <w:r>
        <w:rPr>
          <w:rFonts w:ascii="Times New Roman"/>
          <w:b w:val="false"/>
          <w:i w:val="false"/>
          <w:color w:val="000000"/>
          <w:sz w:val="28"/>
        </w:rPr>
        <w:t>
</w:t>
      </w:r>
      <w:r>
        <w:rPr>
          <w:rFonts w:ascii="Times New Roman"/>
          <w:b w:val="false"/>
          <w:i w:val="false"/>
          <w:color w:val="000000"/>
          <w:sz w:val="28"/>
        </w:rPr>
        <w:t>
      1. Энергия өндіруші, энергия беруші ұйымдардың күзгі-қысқы жағдайларда жұмыс істеуі үшін әзірлік паспортын алу мерзімін бұзуы, -</w:t>
      </w:r>
      <w:r>
        <w:br/>
      </w:r>
      <w:r>
        <w:rPr>
          <w:rFonts w:ascii="Times New Roman"/>
          <w:b w:val="false"/>
          <w:i w:val="false"/>
          <w:color w:val="000000"/>
          <w:sz w:val="28"/>
        </w:rPr>
        <w:t>
      дара кәсiпкерлерге – елу, шағын немесе орта кәсiпкерлiк субъектiлерi болып табылатын заңды тұлғаларға – жүз елу, iрi кәсiпкерлiк субъектiлерi болып табылатын заңды тұлғаларға үш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дара кәсiпкерлерге – жүз, шағын немесе орта кәсiпкерлiк субъектiлерi болып табылатын заңды тұлғаларға – екі жүз, iрi кәсiпкерлiк субъектiлерi болып табылатын заңды тұлғаларға бес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224-бап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«224-бап. Электр желiлерiн бүлдiру</w:t>
      </w:r>
      <w:r>
        <w:br/>
      </w:r>
      <w:r>
        <w:rPr>
          <w:rFonts w:ascii="Times New Roman"/>
          <w:b w:val="false"/>
          <w:i w:val="false"/>
          <w:color w:val="000000"/>
          <w:sz w:val="28"/>
        </w:rPr>
        <w:t>
</w:t>
      </w:r>
      <w:r>
        <w:rPr>
          <w:rFonts w:ascii="Times New Roman"/>
          <w:b w:val="false"/>
          <w:i w:val="false"/>
          <w:color w:val="000000"/>
          <w:sz w:val="28"/>
        </w:rPr>
        <w:t>
      1. Кернеуі 1000 вольтқа дейінгі электр желiлерiн (әуе электр беру желiлерiн, жерасты және суасты кәбіл желiлерiн, трансформаторлық және өзгертушi қосалқы станцияларды, бөлiп таратқыш құрылғылар мен ауыстырып қосқыш пункттерді) бүлдiру -</w:t>
      </w:r>
      <w:r>
        <w:br/>
      </w:r>
      <w:r>
        <w:rPr>
          <w:rFonts w:ascii="Times New Roman"/>
          <w:b w:val="false"/>
          <w:i w:val="false"/>
          <w:color w:val="000000"/>
          <w:sz w:val="28"/>
        </w:rPr>
        <w:t>
      жеке тұлғаларға – сегіз, лауазымды адамдарға – он бес, дара кәсiпкерлерге, шағын немесе орта кәсiпкерлiк субъектiлерi немесе коммерциялық емес ұйымдар болып табылатын заңды тұлғаларға – жиырма бес, iрi кәсiпкерлiк субъектiлерi болып табылатын заңды тұлғаларға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Кернеуі 1000 вольттан асатын электр желiлерiн (әуе электр беру желiлерiн, жерасты және суасты кәбіл желiлерiн, трансформаторлық және өзгертушi қосалқы станцияларды, бөлiп таратқыш құрылғылар мен ауыстырып қосқыш пункттерді) бүлдiру -</w:t>
      </w:r>
      <w:r>
        <w:br/>
      </w:r>
      <w:r>
        <w:rPr>
          <w:rFonts w:ascii="Times New Roman"/>
          <w:b w:val="false"/>
          <w:i w:val="false"/>
          <w:color w:val="000000"/>
          <w:sz w:val="28"/>
        </w:rPr>
        <w:t>
      жеке тұлғаларға – он бес, лауазымды адамдарға – жиырма бес,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жетпіс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іс-әрекет -</w:t>
      </w:r>
      <w:r>
        <w:br/>
      </w:r>
      <w:r>
        <w:rPr>
          <w:rFonts w:ascii="Times New Roman"/>
          <w:b w:val="false"/>
          <w:i w:val="false"/>
          <w:color w:val="000000"/>
          <w:sz w:val="28"/>
        </w:rPr>
        <w:t>
      жеке тұлғаларға – он бес, лауазымды адамдарға – отыз, дара кәсiпкерлерге, шағын немесе орта кәсiпкерлiк субъектiлерi немесе коммерциялық емес ұйымдар болып табылатын заңды тұлғаларға – жетпіс бес, iрi кәсiпкерлiк субъектiлерi болып табылатын заңды тұлғаларға жүз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екінші бөлігінде көзделген, тұтынушыларды электр энергиясымен қамтамасыз етуде iркілiс туғызған және залал келтiрген, сол сияқты бір жыл ішінде қайталап жасалған іс-әрекет, -</w:t>
      </w:r>
      <w:r>
        <w:br/>
      </w:r>
      <w:r>
        <w:rPr>
          <w:rFonts w:ascii="Times New Roman"/>
          <w:b w:val="false"/>
          <w:i w:val="false"/>
          <w:color w:val="000000"/>
          <w:sz w:val="28"/>
        </w:rPr>
        <w:t>
      жеке тұлғаларға – отыз, лауазымды адамдарға – қырық, дара кәсiпкерлерге, шағын немесе орта кәсiпкерлiк субъектiлерi немесе коммерциялық емес ұйымдар болып табылатын заңды тұлғаларға – жүз елу, iрi кәсiпкерлiк субъектiлерi болып табылатын заңды тұлғаларға екі жүз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356-баптың</w:t>
      </w:r>
      <w:r>
        <w:rPr>
          <w:rFonts w:ascii="Times New Roman"/>
          <w:b w:val="false"/>
          <w:i w:val="false"/>
          <w:color w:val="000000"/>
          <w:sz w:val="28"/>
        </w:rPr>
        <w:t xml:space="preserve"> үшінші бөлігінің бірінші абзацындағы «147-9,» деген цифрлар алып тасталсын;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541-баптың</w:t>
      </w:r>
      <w:r>
        <w:rPr>
          <w:rFonts w:ascii="Times New Roman"/>
          <w:b w:val="false"/>
          <w:i w:val="false"/>
          <w:color w:val="000000"/>
          <w:sz w:val="28"/>
        </w:rPr>
        <w:t xml:space="preserve"> бірінші бөлігі:</w:t>
      </w:r>
      <w:r>
        <w:br/>
      </w:r>
      <w:r>
        <w:rPr>
          <w:rFonts w:ascii="Times New Roman"/>
          <w:b w:val="false"/>
          <w:i w:val="false"/>
          <w:color w:val="000000"/>
          <w:sz w:val="28"/>
        </w:rPr>
        <w:t>
</w:t>
      </w:r>
      <w:r>
        <w:rPr>
          <w:rFonts w:ascii="Times New Roman"/>
          <w:b w:val="false"/>
          <w:i w:val="false"/>
          <w:color w:val="000000"/>
          <w:sz w:val="28"/>
        </w:rPr>
        <w:t>
      «147-1 (екiншi бөлiгiнде),» деген сөздерден кейін «147-6 (1-1, 2-1, 2-2 және 2-3-бөліктерінде),»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«147-12,» деген цифрлардан кейін «147-13 (үшінші, бесінші және алтыншы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565-1-баптың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«147-6» деген цифрлардан кейін «(бірінші, екінші және үшінші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«147-9,» деген цифрлар алып тасталсын;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w:t>
      </w:r>
      <w:r>
        <w:rPr>
          <w:rFonts w:ascii="Times New Roman"/>
          <w:b w:val="false"/>
          <w:i w:val="false"/>
          <w:color w:val="000000"/>
          <w:sz w:val="28"/>
        </w:rPr>
        <w:t>
      жиырма екінші абзац алып тасталсын;</w:t>
      </w:r>
      <w:r>
        <w:br/>
      </w:r>
      <w:r>
        <w:rPr>
          <w:rFonts w:ascii="Times New Roman"/>
          <w:b w:val="false"/>
          <w:i w:val="false"/>
          <w:color w:val="000000"/>
          <w:sz w:val="28"/>
        </w:rPr>
        <w:t>
</w:t>
      </w:r>
      <w:r>
        <w:rPr>
          <w:rFonts w:ascii="Times New Roman"/>
          <w:b w:val="false"/>
          <w:i w:val="false"/>
          <w:color w:val="000000"/>
          <w:sz w:val="28"/>
        </w:rPr>
        <w:t>
      қырық бiрiншi абзацтағы «(356-бап)» деген сөздер «(147-6 (1-1 және 2-1-бөлiктерi), 147-12 (бiрiншi және үшiншi бөлiктері (мұнай өнiмдерiн бөлшек саудада өткiзудiң шектi бағасын асырып жiберу бойынша), 356-баптар)»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қырық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энергетикалық қадағалау және бақылау органдарының (127 (бiрiншi бөлiгi), 147-6 (2-2, 2-3-бөлiктерi), 147-13 (үшiншi, бесiншi және алтыншы бөлiктерi), 219-8 (екінші және үшінші бөліктері), 223 – 225, 225-1 (электр мен жылу желiлерi жолдарының күзет аймақтарындағы бұзушылықтар бойынша), 356, 357-1-баптар);»;</w:t>
      </w:r>
      <w:r>
        <w:br/>
      </w:r>
      <w:r>
        <w:rPr>
          <w:rFonts w:ascii="Times New Roman"/>
          <w:b w:val="false"/>
          <w:i w:val="false"/>
          <w:color w:val="000000"/>
          <w:sz w:val="28"/>
        </w:rPr>
        <w:t>
</w:t>
      </w:r>
      <w:r>
        <w:rPr>
          <w:rFonts w:ascii="Times New Roman"/>
          <w:b w:val="false"/>
          <w:i w:val="false"/>
          <w:color w:val="000000"/>
          <w:sz w:val="28"/>
        </w:rPr>
        <w:t>
      елу жетінші абзац «127» деген цифрлардан кейін «(екінші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4) тармақшасы</w:t>
      </w:r>
      <w:r>
        <w:rPr>
          <w:rFonts w:ascii="Times New Roman"/>
          <w:b w:val="false"/>
          <w:i w:val="false"/>
          <w:color w:val="000000"/>
          <w:sz w:val="28"/>
        </w:rPr>
        <w:t xml:space="preserve"> «монополия» деген сөзден кейін «, реттелетін нарық»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12.11.2015 </w:t>
      </w:r>
      <w:r>
        <w:rPr>
          <w:rFonts w:ascii="Times New Roman"/>
          <w:b w:val="false"/>
          <w:i w:val="false"/>
          <w:color w:val="00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«бастап» деген сөзден кейін «күнтізбелік» деген сөзбен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7-5) және 14-1)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«7-5) инвестициялық бағдарламаны (жобаны) іске асыру кезеңінде жыл сайын, есепті кезеңнен кейінгі жылдың 1 мамырынан кешіктірмей, Қазақстан Республикасының Үкіметі бекіткен нысан бойынша инвестициялық бағдарламаның (жобаның) орындалуы туралы ақпарат беруге және осы ақпаратты бұқаралық ақпарат құралдарында орналастыруға;»;</w:t>
      </w:r>
      <w:r>
        <w:br/>
      </w:r>
      <w:r>
        <w:rPr>
          <w:rFonts w:ascii="Times New Roman"/>
          <w:b w:val="false"/>
          <w:i w:val="false"/>
          <w:color w:val="000000"/>
          <w:sz w:val="28"/>
        </w:rPr>
        <w:t>
</w:t>
      </w:r>
      <w:r>
        <w:rPr>
          <w:rFonts w:ascii="Times New Roman"/>
          <w:b w:val="false"/>
          <w:i w:val="false"/>
          <w:color w:val="000000"/>
          <w:sz w:val="28"/>
        </w:rPr>
        <w:t>
      «14-1) тарифті, оның шекті деңгейін және инвестициялық бағдарламаны (жобаны) бекіту үшін уәкілетті орган белгілеген тәртіппен қаржылық және техникалық сараптама қорытындыларын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тармақшадағы</w:t>
      </w:r>
      <w:r>
        <w:rPr>
          <w:rFonts w:ascii="Times New Roman"/>
          <w:b w:val="false"/>
          <w:i w:val="false"/>
          <w:color w:val="000000"/>
          <w:sz w:val="28"/>
        </w:rPr>
        <w:t xml:space="preserve"> «табиғи монополиялар субъектiлерiнiң белгіленген тәртіппен бекітілген инвестициялық бағдарламаларын (жобаларын)» деген сөздер «белгіленген тәртіппен бекітілген инвестициялық бағдарламаларды (жобаларды)»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«10),» деген цифрлардан кейін «14-1),»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7-2-бап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Уәкілетті орган шекті бағада ескерілген инвестициялық бағдарламаның (жобаның) орындалуы туралы тоқсан сайынғы ақпаратты қарайды және ол жыл қорытындысы бойынша орындалмаған жағдайда реттелетін нарық субъектісіне алынған және шекті бағада ескерілген инвестициялық бағдарламаны (жобаны) іске асыруға пайдаланылмаған табысты қайтару туралы нұсқама енгізеді. Осы тармақта көрсетілген, реттелетін нарық субъектісіне енгізілген нұсқама туралы ақпарат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төртінші және бесінші абзацтардағы «табыс етуге» деген сөздер алып тасталып,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ақпаратты Қазақстан Республикасының заңдарына сәйкес ұсынатын реттелетін нарық субъектілерін қоспағанда, шекті бағада ескерілген, кейіннен бұқаралық ақпарат құралдарында орналастырылатын инвестициялық бағдарламаның (жобаның) орындалуы не орындалмауы туралы тоқсан сайынғы ақпаратты уәкілетті орган бекіткен нысан бойынша есепті тоқсаннан кейінгі айдың жиырма бесінен кешіктірмей беруге;»;</w:t>
      </w:r>
      <w:r>
        <w:br/>
      </w:r>
      <w:r>
        <w:rPr>
          <w:rFonts w:ascii="Times New Roman"/>
          <w:b w:val="false"/>
          <w:i w:val="false"/>
          <w:color w:val="000000"/>
          <w:sz w:val="28"/>
        </w:rPr>
        <w:t>
</w:t>
      </w:r>
      <w:r>
        <w:rPr>
          <w:rFonts w:ascii="Times New Roman"/>
          <w:b w:val="false"/>
          <w:i w:val="false"/>
          <w:color w:val="000000"/>
          <w:sz w:val="28"/>
        </w:rPr>
        <w:t>
      мынадай мазмұндағы 3-1) және 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реттелетін нарықтарда баға белгілеу тәртібіне сәйкес шекті бағаларда ескерілген инвестициялық бағдарламаларды (жобаларды) орындауға;</w:t>
      </w:r>
      <w:r>
        <w:br/>
      </w:r>
      <w:r>
        <w:rPr>
          <w:rFonts w:ascii="Times New Roman"/>
          <w:b w:val="false"/>
          <w:i w:val="false"/>
          <w:color w:val="000000"/>
          <w:sz w:val="28"/>
        </w:rPr>
        <w:t>
</w:t>
      </w:r>
      <w:r>
        <w:rPr>
          <w:rFonts w:ascii="Times New Roman"/>
          <w:b w:val="false"/>
          <w:i w:val="false"/>
          <w:color w:val="000000"/>
          <w:sz w:val="28"/>
        </w:rPr>
        <w:t>
      3-2) алынған және шекті бағаларда ескерілген инвестициялық бағдарламаларды (жобаларды) іске асыруға пайдаланылмаған табысты тікелей тұтынушыларға не тұтынушылардың толық тізбесін белгілеу мүмкін болмаған жағдайда, реттелетін нарықтарда баға белгілеу тәртібіне сәйкес алдағы кезеңге шекті бағаның деңгейін төмендету арқылы қайтаруға;»;</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шекті бағаны негізсіз көтеру нәтижесінде алынған табысты тікелей тұтынушыларға не тұтынушылардың толық тізбесін белгілеу мүмкін болмаған жағдайда реттелетін нарықтарда баға белгілеу тәртібіне сәйкес алдағы кезеңге шекті бағаның деңгейін төмендету жолымен қайтаруға міндетті.»;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13-баптың</w:t>
      </w:r>
      <w:r>
        <w:rPr>
          <w:rFonts w:ascii="Times New Roman"/>
          <w:b w:val="false"/>
          <w:i w:val="false"/>
          <w:color w:val="000000"/>
          <w:sz w:val="28"/>
        </w:rPr>
        <w:t xml:space="preserve"> 1-тармағы мынадай мазмұндағы 4-3) тармақшамен толықтырылсын:</w:t>
      </w:r>
      <w:r>
        <w:br/>
      </w:r>
      <w:r>
        <w:rPr>
          <w:rFonts w:ascii="Times New Roman"/>
          <w:b w:val="false"/>
          <w:i w:val="false"/>
          <w:color w:val="000000"/>
          <w:sz w:val="28"/>
        </w:rPr>
        <w:t>
      «4-3) табиғи монополиялар субъектілерінің инвестициялық бағдарламалардың (жобалардың) орындалуы туралы ақпаратына талдау жүргізеді;»;</w:t>
      </w:r>
      <w:r>
        <w:br/>
      </w:r>
      <w:r>
        <w:rPr>
          <w:rFonts w:ascii="Times New Roman"/>
          <w:b w:val="false"/>
          <w:i w:val="false"/>
          <w:color w:val="000000"/>
          <w:sz w:val="28"/>
        </w:rPr>
        <w:t>
</w:t>
      </w:r>
      <w:r>
        <w:rPr>
          <w:rFonts w:ascii="Times New Roman"/>
          <w:b w:val="false"/>
          <w:i w:val="false"/>
          <w:color w:val="000000"/>
          <w:sz w:val="28"/>
        </w:rPr>
        <w:t>
      7) 14-баптың 1-тармағының </w:t>
      </w:r>
      <w:r>
        <w:rPr>
          <w:rFonts w:ascii="Times New Roman"/>
          <w:b w:val="false"/>
          <w:i w:val="false"/>
          <w:color w:val="000000"/>
          <w:sz w:val="28"/>
        </w:rPr>
        <w:t>20)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тиісті мемлекеттік органмен бірлесіп бекітуге;»;</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бірінші бөліктің үшінші абзацы мынадай редакцияда жазылсын:</w:t>
      </w:r>
      <w:r>
        <w:br/>
      </w:r>
      <w:r>
        <w:rPr>
          <w:rFonts w:ascii="Times New Roman"/>
          <w:b w:val="false"/>
          <w:i w:val="false"/>
          <w:color w:val="000000"/>
          <w:sz w:val="28"/>
        </w:rPr>
        <w:t>
      «тарифтерді (бағаларды, алымдар мөлшерлемелерін) немесе олардың шекті деңгейлерін бекіту кезінде ескерілген инвестициялық бағдарламаларды (жобаларды) орындамау;»;</w:t>
      </w:r>
      <w:r>
        <w:br/>
      </w:r>
      <w:r>
        <w:rPr>
          <w:rFonts w:ascii="Times New Roman"/>
          <w:b w:val="false"/>
          <w:i w:val="false"/>
          <w:color w:val="000000"/>
          <w:sz w:val="28"/>
        </w:rPr>
        <w:t>
</w:t>
      </w:r>
      <w:r>
        <w:rPr>
          <w:rFonts w:ascii="Times New Roman"/>
          <w:b w:val="false"/>
          <w:i w:val="false"/>
          <w:color w:val="000000"/>
          <w:sz w:val="28"/>
        </w:rPr>
        <w:t>
      екінші бөліктегі «екінші» деген сөзден кейін «, үшінші» деген сөзбен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ескертпемен толықтырылсын:</w:t>
      </w:r>
      <w:r>
        <w:br/>
      </w:r>
      <w:r>
        <w:rPr>
          <w:rFonts w:ascii="Times New Roman"/>
          <w:b w:val="false"/>
          <w:i w:val="false"/>
          <w:color w:val="000000"/>
          <w:sz w:val="28"/>
        </w:rPr>
        <w:t>
      «Ескертпе. Нақты қаржылық көрсеткіштері инвестициялық бағдарламаларда (жобаларда) бекітілгеннен төмен инвестициялық бағдарламаларды (жобаларды) іске асыру инвестициялық бағдарламаларды (жобаларды) орындамау деп түсініледі.»;</w:t>
      </w:r>
      <w:r>
        <w:br/>
      </w:r>
      <w:r>
        <w:rPr>
          <w:rFonts w:ascii="Times New Roman"/>
          <w:b w:val="false"/>
          <w:i w:val="false"/>
          <w:color w:val="000000"/>
          <w:sz w:val="28"/>
        </w:rPr>
        <w:t>
</w:t>
      </w:r>
      <w:r>
        <w:rPr>
          <w:rFonts w:ascii="Times New Roman"/>
          <w:b w:val="false"/>
          <w:i w:val="false"/>
          <w:color w:val="000000"/>
          <w:sz w:val="28"/>
        </w:rPr>
        <w:t>
      9) мынадай мазмұндағы 15-3-баппен толықтырылсын:</w:t>
      </w:r>
      <w:r>
        <w:br/>
      </w:r>
      <w:r>
        <w:rPr>
          <w:rFonts w:ascii="Times New Roman"/>
          <w:b w:val="false"/>
          <w:i w:val="false"/>
          <w:color w:val="000000"/>
          <w:sz w:val="28"/>
        </w:rPr>
        <w:t>
      «15-3-бап. Табиғи монополия субъектісінің инвестициялық</w:t>
      </w:r>
      <w:r>
        <w:br/>
      </w:r>
      <w:r>
        <w:rPr>
          <w:rFonts w:ascii="Times New Roman"/>
          <w:b w:val="false"/>
          <w:i w:val="false"/>
          <w:color w:val="000000"/>
          <w:sz w:val="28"/>
        </w:rPr>
        <w:t>
                 бағдарламасын (жобасын) бекіту және оның орындалуы</w:t>
      </w:r>
      <w:r>
        <w:br/>
      </w:r>
      <w:r>
        <w:rPr>
          <w:rFonts w:ascii="Times New Roman"/>
          <w:b w:val="false"/>
          <w:i w:val="false"/>
          <w:color w:val="000000"/>
          <w:sz w:val="28"/>
        </w:rPr>
        <w:t>
                 туралы ақпаратқа талдау жүргізу тәртібі</w:t>
      </w:r>
      <w:r>
        <w:br/>
      </w:r>
      <w:r>
        <w:rPr>
          <w:rFonts w:ascii="Times New Roman"/>
          <w:b w:val="false"/>
          <w:i w:val="false"/>
          <w:color w:val="000000"/>
          <w:sz w:val="28"/>
        </w:rPr>
        <w:t>
</w:t>
      </w:r>
      <w:r>
        <w:rPr>
          <w:rFonts w:ascii="Times New Roman"/>
          <w:b w:val="false"/>
          <w:i w:val="false"/>
          <w:color w:val="000000"/>
          <w:sz w:val="28"/>
        </w:rPr>
        <w:t>
      1. Табиғи монополия субъектісі инвестициялық бағдарламаны (жобаны) бекіту үшін уәкілетті органға ұсынады.</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субъектісінің инвестициялық бағдарламасын (жобасын) бекіту тәртібін Қазақстан Республикасының Үкіметі айқындайды.</w:t>
      </w:r>
      <w:r>
        <w:br/>
      </w:r>
      <w:r>
        <w:rPr>
          <w:rFonts w:ascii="Times New Roman"/>
          <w:b w:val="false"/>
          <w:i w:val="false"/>
          <w:color w:val="000000"/>
          <w:sz w:val="28"/>
        </w:rPr>
        <w:t>
      Табиғи монополия субъектісінің бекітілген инвестициялық бағдарламасын (жобасын) уәкілетті орган және тиісті мемлекеттік орган өздерінің интернет-ресурстарында орналастырады.</w:t>
      </w:r>
      <w:r>
        <w:br/>
      </w:r>
      <w:r>
        <w:rPr>
          <w:rFonts w:ascii="Times New Roman"/>
          <w:b w:val="false"/>
          <w:i w:val="false"/>
          <w:color w:val="000000"/>
          <w:sz w:val="28"/>
        </w:rPr>
        <w:t>
</w:t>
      </w:r>
      <w:r>
        <w:rPr>
          <w:rFonts w:ascii="Times New Roman"/>
          <w:b w:val="false"/>
          <w:i w:val="false"/>
          <w:color w:val="000000"/>
          <w:sz w:val="28"/>
        </w:rPr>
        <w:t>
      3. Уәкілетті орган инвестициялық бағдарламаны (жобаны) ол уәкілетті органға ұсынылған кезден бастап күнтізбелік отыз күн ішінде қарайды.</w:t>
      </w:r>
      <w:r>
        <w:br/>
      </w:r>
      <w:r>
        <w:rPr>
          <w:rFonts w:ascii="Times New Roman"/>
          <w:b w:val="false"/>
          <w:i w:val="false"/>
          <w:color w:val="000000"/>
          <w:sz w:val="28"/>
        </w:rPr>
        <w:t>
      Уәкілетті орган инвестициялық бағдарламаны (жобаны) қарау нәтижелері бойынша осы баптың 5-тармағында көрсетілген мемлекеттік органға инвестициялық бағдарламаны (жобаны) бекіту туралы шешімнің қол қойылған жобасын (инвестициялық бағдарламаны (жобаны) қоса бере отырып) жібереді не дәлелді қорытындыны қоса бере отырып, инвестициялық бағдарламаны (жобаны) бекітуден бас тарту туралы табиғи монополия субъектісін хабардар етеді.</w:t>
      </w:r>
      <w:r>
        <w:br/>
      </w:r>
      <w:r>
        <w:rPr>
          <w:rFonts w:ascii="Times New Roman"/>
          <w:b w:val="false"/>
          <w:i w:val="false"/>
          <w:color w:val="000000"/>
          <w:sz w:val="28"/>
        </w:rPr>
        <w:t>
      Инвестициялық бағдарламаны (жобаны) бекіту туралы шешімнің жобасы табиғи монополия субъектісі ұсынған немесе уәкілетті орган түзеткен инвестициялық бағдарламаның (жобаның) бекітілуін көздейді.</w:t>
      </w:r>
      <w:r>
        <w:br/>
      </w:r>
      <w:r>
        <w:rPr>
          <w:rFonts w:ascii="Times New Roman"/>
          <w:b w:val="false"/>
          <w:i w:val="false"/>
          <w:color w:val="000000"/>
          <w:sz w:val="28"/>
        </w:rPr>
        <w:t>
      Уәкілетті орган инвестициялық бағдарламаны (жобаны) Қазақстан Республикасының Үкіметі белгілеген жағдайларда және тәртіппен түзетеді.</w:t>
      </w:r>
      <w:r>
        <w:br/>
      </w:r>
      <w:r>
        <w:rPr>
          <w:rFonts w:ascii="Times New Roman"/>
          <w:b w:val="false"/>
          <w:i w:val="false"/>
          <w:color w:val="000000"/>
          <w:sz w:val="28"/>
        </w:rPr>
        <w:t>
      Осы баптың 5-тармағында көрсетілген мемлекеттік орган инвестициялық бағдарламаны (жобаны) бекіту туралы шешімнің жобасы ұсынылған күннен бастап күнтізбелік отыз күн ішінде уәкілетті органға инвестициялық бағдарламаны (жобаны) бекіту туралы қол қойылған шешімді жібереді не дәлелді қорытындыны қоса бере отырып, инвестициялық бағдарламаны (жобаны) бекіту туралы шешімнің жобасына өзгерістер және (немесе) толықтырулар енгізу қажеттігі туралы хабарлайды.</w:t>
      </w:r>
      <w:r>
        <w:br/>
      </w:r>
      <w:r>
        <w:rPr>
          <w:rFonts w:ascii="Times New Roman"/>
          <w:b w:val="false"/>
          <w:i w:val="false"/>
          <w:color w:val="000000"/>
          <w:sz w:val="28"/>
        </w:rPr>
        <w:t>
</w:t>
      </w:r>
      <w:r>
        <w:rPr>
          <w:rFonts w:ascii="Times New Roman"/>
          <w:b w:val="false"/>
          <w:i w:val="false"/>
          <w:color w:val="000000"/>
          <w:sz w:val="28"/>
        </w:rPr>
        <w:t>
      4. Инвестициялық бағдарламаны (жобаны) бекітуден бас тарту үшін:</w:t>
      </w:r>
      <w:r>
        <w:br/>
      </w:r>
      <w:r>
        <w:rPr>
          <w:rFonts w:ascii="Times New Roman"/>
          <w:b w:val="false"/>
          <w:i w:val="false"/>
          <w:color w:val="000000"/>
          <w:sz w:val="28"/>
        </w:rPr>
        <w:t>
</w:t>
      </w:r>
      <w:r>
        <w:rPr>
          <w:rFonts w:ascii="Times New Roman"/>
          <w:b w:val="false"/>
          <w:i w:val="false"/>
          <w:color w:val="000000"/>
          <w:sz w:val="28"/>
        </w:rPr>
        <w:t>
      1) инвестициялық бағдарламаның (жобаның) экономикалық тиімділігінің болмауы;</w:t>
      </w:r>
      <w:r>
        <w:br/>
      </w:r>
      <w:r>
        <w:rPr>
          <w:rFonts w:ascii="Times New Roman"/>
          <w:b w:val="false"/>
          <w:i w:val="false"/>
          <w:color w:val="000000"/>
          <w:sz w:val="28"/>
        </w:rPr>
        <w:t>
</w:t>
      </w:r>
      <w:r>
        <w:rPr>
          <w:rFonts w:ascii="Times New Roman"/>
          <w:b w:val="false"/>
          <w:i w:val="false"/>
          <w:color w:val="000000"/>
          <w:sz w:val="28"/>
        </w:rPr>
        <w:t>
      2) инвестициялық бағдарламаны (жобаны) қаржыландыру көздерінің болмауы;</w:t>
      </w:r>
      <w:r>
        <w:br/>
      </w:r>
      <w:r>
        <w:rPr>
          <w:rFonts w:ascii="Times New Roman"/>
          <w:b w:val="false"/>
          <w:i w:val="false"/>
          <w:color w:val="000000"/>
          <w:sz w:val="28"/>
        </w:rPr>
        <w:t>
</w:t>
      </w:r>
      <w:r>
        <w:rPr>
          <w:rFonts w:ascii="Times New Roman"/>
          <w:b w:val="false"/>
          <w:i w:val="false"/>
          <w:color w:val="000000"/>
          <w:sz w:val="28"/>
        </w:rPr>
        <w:t>
      3) осы баптың 2-тармағына сәйкес Қазақстан Республикасының Үкіметі бекіткен тәртіпке сай ұсынылатын негіздеуші құжаттардың болмауы;</w:t>
      </w:r>
      <w:r>
        <w:br/>
      </w:r>
      <w:r>
        <w:rPr>
          <w:rFonts w:ascii="Times New Roman"/>
          <w:b w:val="false"/>
          <w:i w:val="false"/>
          <w:color w:val="000000"/>
          <w:sz w:val="28"/>
        </w:rPr>
        <w:t>
</w:t>
      </w:r>
      <w:r>
        <w:rPr>
          <w:rFonts w:ascii="Times New Roman"/>
          <w:b w:val="false"/>
          <w:i w:val="false"/>
          <w:color w:val="000000"/>
          <w:sz w:val="28"/>
        </w:rPr>
        <w:t>
      4) бұрыс ақпаратты қамтитын құжаттарды ұсыну негіз болып табылады.</w:t>
      </w:r>
      <w:r>
        <w:br/>
      </w:r>
      <w:r>
        <w:rPr>
          <w:rFonts w:ascii="Times New Roman"/>
          <w:b w:val="false"/>
          <w:i w:val="false"/>
          <w:color w:val="000000"/>
          <w:sz w:val="28"/>
        </w:rPr>
        <w:t>
      Инвестициялық бағдарламаны (жобаны) бекітуден өзге де негіздер бойынша бас тартуға жол берілмейді.</w:t>
      </w:r>
      <w:r>
        <w:br/>
      </w:r>
      <w:r>
        <w:rPr>
          <w:rFonts w:ascii="Times New Roman"/>
          <w:b w:val="false"/>
          <w:i w:val="false"/>
          <w:color w:val="000000"/>
          <w:sz w:val="28"/>
        </w:rPr>
        <w:t>
</w:t>
      </w:r>
      <w:r>
        <w:rPr>
          <w:rFonts w:ascii="Times New Roman"/>
          <w:b w:val="false"/>
          <w:i w:val="false"/>
          <w:color w:val="000000"/>
          <w:sz w:val="28"/>
        </w:rPr>
        <w:t>
      5. Осы тармақтың екінші бөлігінде көрсетілген жағдайды қоспағанда, уәкілетті орган мемлекеттік басқарудың тиісті саласына (аясына) басшылықты жүзеге асыратын мемлекеттік органмен бірлесіп табиғи монополия субъектісінің инвестициялық бағдарламасын (жобасын) бекітеді.</w:t>
      </w:r>
      <w:r>
        <w:br/>
      </w:r>
      <w:r>
        <w:rPr>
          <w:rFonts w:ascii="Times New Roman"/>
          <w:b w:val="false"/>
          <w:i w:val="false"/>
          <w:color w:val="000000"/>
          <w:sz w:val="28"/>
        </w:rPr>
        <w:t>
      Мемлекеттік коммуналдық кәсіпорын болып табылатын,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 (жобасын) уәкілетті орган облыстың, республикалық маңызы бар қаланың, астананың жергілікті атқарушы органымен бірлесіп бекітеді.</w:t>
      </w:r>
      <w:r>
        <w:br/>
      </w:r>
      <w:r>
        <w:rPr>
          <w:rFonts w:ascii="Times New Roman"/>
          <w:b w:val="false"/>
          <w:i w:val="false"/>
          <w:color w:val="000000"/>
          <w:sz w:val="28"/>
        </w:rPr>
        <w:t>
</w:t>
      </w:r>
      <w:r>
        <w:rPr>
          <w:rFonts w:ascii="Times New Roman"/>
          <w:b w:val="false"/>
          <w:i w:val="false"/>
          <w:color w:val="000000"/>
          <w:sz w:val="28"/>
        </w:rPr>
        <w:t>
      6. Осы тармақтың екінші бөлігінде көрсетілген жағдайды қоспағанда, табиғи монополия субъектісінің инвестициялық бағдарламасын (жобасын) бекіту туралы шешім уәкілетті органның және осы баптың 5-тармағында көрсетілген мемлекеттік органның бірлескен бұйрығымен ресімделеді.</w:t>
      </w:r>
      <w:r>
        <w:br/>
      </w:r>
      <w:r>
        <w:rPr>
          <w:rFonts w:ascii="Times New Roman"/>
          <w:b w:val="false"/>
          <w:i w:val="false"/>
          <w:color w:val="000000"/>
          <w:sz w:val="28"/>
        </w:rPr>
        <w:t>
      Мемлекеттік коммуналдық кәсіпорын болып табылатын,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 (жобасын) бекіту туралы шешім уәкілетті органның және облыстың, республикалық маңызы бар қаланың, астананың жергілікті атқарушы органының бірлескен құқықтық актісімен ресімделеді.</w:t>
      </w:r>
      <w:r>
        <w:br/>
      </w:r>
      <w:r>
        <w:rPr>
          <w:rFonts w:ascii="Times New Roman"/>
          <w:b w:val="false"/>
          <w:i w:val="false"/>
          <w:color w:val="000000"/>
          <w:sz w:val="28"/>
        </w:rPr>
        <w:t>
</w:t>
      </w:r>
      <w:r>
        <w:rPr>
          <w:rFonts w:ascii="Times New Roman"/>
          <w:b w:val="false"/>
          <w:i w:val="false"/>
          <w:color w:val="000000"/>
          <w:sz w:val="28"/>
        </w:rPr>
        <w:t>
      7. Табиғи монополия субъектісі инвестициялық бағдарламаны (жобаны) іске асыру кезеңінде жыл сайын, есепті кезеңнен кейінгі жылдың 1 мамырынан кешіктірмей, уәкілетті органға:</w:t>
      </w:r>
      <w:r>
        <w:br/>
      </w:r>
      <w:r>
        <w:rPr>
          <w:rFonts w:ascii="Times New Roman"/>
          <w:b w:val="false"/>
          <w:i w:val="false"/>
          <w:color w:val="000000"/>
          <w:sz w:val="28"/>
        </w:rPr>
        <w:t>
</w:t>
      </w:r>
      <w:r>
        <w:rPr>
          <w:rFonts w:ascii="Times New Roman"/>
          <w:b w:val="false"/>
          <w:i w:val="false"/>
          <w:color w:val="000000"/>
          <w:sz w:val="28"/>
        </w:rPr>
        <w:t>
      1) реттеліп көрсетілетін қызметтердің (тауарлардың, жұмыстардың) жоспарлы және нақты көлемдері туралы ақпаратты;</w:t>
      </w:r>
      <w:r>
        <w:br/>
      </w:r>
      <w:r>
        <w:rPr>
          <w:rFonts w:ascii="Times New Roman"/>
          <w:b w:val="false"/>
          <w:i w:val="false"/>
          <w:color w:val="000000"/>
          <w:sz w:val="28"/>
        </w:rPr>
        <w:t>
</w:t>
      </w:r>
      <w:r>
        <w:rPr>
          <w:rFonts w:ascii="Times New Roman"/>
          <w:b w:val="false"/>
          <w:i w:val="false"/>
          <w:color w:val="000000"/>
          <w:sz w:val="28"/>
        </w:rPr>
        <w:t>
      2) пайдалар мен шығындар туралы есепті;</w:t>
      </w:r>
      <w:r>
        <w:br/>
      </w:r>
      <w:r>
        <w:rPr>
          <w:rFonts w:ascii="Times New Roman"/>
          <w:b w:val="false"/>
          <w:i w:val="false"/>
          <w:color w:val="000000"/>
          <w:sz w:val="28"/>
        </w:rPr>
        <w:t>
</w:t>
      </w:r>
      <w:r>
        <w:rPr>
          <w:rFonts w:ascii="Times New Roman"/>
          <w:b w:val="false"/>
          <w:i w:val="false"/>
          <w:color w:val="000000"/>
          <w:sz w:val="28"/>
        </w:rPr>
        <w:t>
      3) инвестициялық бағдарламаны (жобаны) қаржыландырудың нақты шарттары мен мөлшерлері туралы ақпаратты;</w:t>
      </w:r>
      <w:r>
        <w:br/>
      </w:r>
      <w:r>
        <w:rPr>
          <w:rFonts w:ascii="Times New Roman"/>
          <w:b w:val="false"/>
          <w:i w:val="false"/>
          <w:color w:val="000000"/>
          <w:sz w:val="28"/>
        </w:rPr>
        <w:t>
</w:t>
      </w:r>
      <w:r>
        <w:rPr>
          <w:rFonts w:ascii="Times New Roman"/>
          <w:b w:val="false"/>
          <w:i w:val="false"/>
          <w:color w:val="000000"/>
          <w:sz w:val="28"/>
        </w:rPr>
        <w:t>
      4) инвестициялық бағдарламаны (жобаны) орындаудың нақты көрсеткіштерін инвестициялық бағдарламада (жобада) бекітілген көрсеткіштермен салыстыру туралы ақпаратты;</w:t>
      </w:r>
      <w:r>
        <w:br/>
      </w:r>
      <w:r>
        <w:rPr>
          <w:rFonts w:ascii="Times New Roman"/>
          <w:b w:val="false"/>
          <w:i w:val="false"/>
          <w:color w:val="000000"/>
          <w:sz w:val="28"/>
        </w:rPr>
        <w:t>
</w:t>
      </w:r>
      <w:r>
        <w:rPr>
          <w:rFonts w:ascii="Times New Roman"/>
          <w:b w:val="false"/>
          <w:i w:val="false"/>
          <w:color w:val="000000"/>
          <w:sz w:val="28"/>
        </w:rPr>
        <w:t>
      5) қол жеткізілген нақты көрсеткіштердің инвестициялық бағдарламада (жобада) бекітілген көрсеткіштерден ауытқу себептерінің түсіндірмесін қамтитын инвестициялық бағдарламаның (жобаның) орындалуы туралы ақпаратты ұсынады.</w:t>
      </w:r>
      <w:r>
        <w:br/>
      </w:r>
      <w:r>
        <w:rPr>
          <w:rFonts w:ascii="Times New Roman"/>
          <w:b w:val="false"/>
          <w:i w:val="false"/>
          <w:color w:val="000000"/>
          <w:sz w:val="28"/>
        </w:rPr>
        <w:t>
</w:t>
      </w:r>
      <w:r>
        <w:rPr>
          <w:rFonts w:ascii="Times New Roman"/>
          <w:b w:val="false"/>
          <w:i w:val="false"/>
          <w:color w:val="000000"/>
          <w:sz w:val="28"/>
        </w:rPr>
        <w:t>
      8. Табиғи монополия субъектісінің инвестициялық бағдарламасының (жобасының) орындалуы туралы ақпаратты талдауды уәкілетті орган ол ұсынылған кезден бастап күнтізбелік отыз күн ішінде жүргізеді.</w:t>
      </w:r>
      <w:r>
        <w:br/>
      </w:r>
      <w:r>
        <w:rPr>
          <w:rFonts w:ascii="Times New Roman"/>
          <w:b w:val="false"/>
          <w:i w:val="false"/>
          <w:color w:val="000000"/>
          <w:sz w:val="28"/>
        </w:rPr>
        <w:t>
</w:t>
      </w:r>
      <w:r>
        <w:rPr>
          <w:rFonts w:ascii="Times New Roman"/>
          <w:b w:val="false"/>
          <w:i w:val="false"/>
          <w:color w:val="000000"/>
          <w:sz w:val="28"/>
        </w:rPr>
        <w:t>
      9. Табиғи монополия субъектісінің инвестициялық бағдарламасының (жобасының) орындалуы туралы ақпаратқа талдау жүргізу мынадай:</w:t>
      </w:r>
      <w:r>
        <w:br/>
      </w:r>
      <w:r>
        <w:rPr>
          <w:rFonts w:ascii="Times New Roman"/>
          <w:b w:val="false"/>
          <w:i w:val="false"/>
          <w:color w:val="000000"/>
          <w:sz w:val="28"/>
        </w:rPr>
        <w:t>
</w:t>
      </w:r>
      <w:r>
        <w:rPr>
          <w:rFonts w:ascii="Times New Roman"/>
          <w:b w:val="false"/>
          <w:i w:val="false"/>
          <w:color w:val="000000"/>
          <w:sz w:val="28"/>
        </w:rPr>
        <w:t>
      1) инвестициялық бағдарламаны (жобаны) іске асыру барысы туралы ақпарат жинау;</w:t>
      </w:r>
      <w:r>
        <w:br/>
      </w:r>
      <w:r>
        <w:rPr>
          <w:rFonts w:ascii="Times New Roman"/>
          <w:b w:val="false"/>
          <w:i w:val="false"/>
          <w:color w:val="000000"/>
          <w:sz w:val="28"/>
        </w:rPr>
        <w:t>
</w:t>
      </w:r>
      <w:r>
        <w:rPr>
          <w:rFonts w:ascii="Times New Roman"/>
          <w:b w:val="false"/>
          <w:i w:val="false"/>
          <w:color w:val="000000"/>
          <w:sz w:val="28"/>
        </w:rPr>
        <w:t>
      2) реттеліп көрсетілетін қызметтердің (тауарлардың, жұмыстардың) қол жеткізілген нақты көлемін және нақты шығындарды талдау;</w:t>
      </w:r>
      <w:r>
        <w:br/>
      </w:r>
      <w:r>
        <w:rPr>
          <w:rFonts w:ascii="Times New Roman"/>
          <w:b w:val="false"/>
          <w:i w:val="false"/>
          <w:color w:val="000000"/>
          <w:sz w:val="28"/>
        </w:rPr>
        <w:t>
</w:t>
      </w:r>
      <w:r>
        <w:rPr>
          <w:rFonts w:ascii="Times New Roman"/>
          <w:b w:val="false"/>
          <w:i w:val="false"/>
          <w:color w:val="000000"/>
          <w:sz w:val="28"/>
        </w:rPr>
        <w:t>
      3) қол жеткізілген нақты қаржылық нәтижені инвестициялық бағдарламада (жобада) қабылданған көрсеткіштермен салыстыру;</w:t>
      </w:r>
      <w:r>
        <w:br/>
      </w:r>
      <w:r>
        <w:rPr>
          <w:rFonts w:ascii="Times New Roman"/>
          <w:b w:val="false"/>
          <w:i w:val="false"/>
          <w:color w:val="000000"/>
          <w:sz w:val="28"/>
        </w:rPr>
        <w:t>
</w:t>
      </w:r>
      <w:r>
        <w:rPr>
          <w:rFonts w:ascii="Times New Roman"/>
          <w:b w:val="false"/>
          <w:i w:val="false"/>
          <w:color w:val="000000"/>
          <w:sz w:val="28"/>
        </w:rPr>
        <w:t>
      4) тариф (баға, алымдар мөлшерлемелері) деңгейінің өзгеруіне, табиғи монополия субъектісі ұсынатын реттеліп көрсетілетін қызметтерге (тауарларға, жұмыстарға) сұраныстың дамуына инвестициялық бағдарламаны (жобаны) іске асырудың әсерін бағалау;</w:t>
      </w:r>
      <w:r>
        <w:br/>
      </w:r>
      <w:r>
        <w:rPr>
          <w:rFonts w:ascii="Times New Roman"/>
          <w:b w:val="false"/>
          <w:i w:val="false"/>
          <w:color w:val="000000"/>
          <w:sz w:val="28"/>
        </w:rPr>
        <w:t>
</w:t>
      </w:r>
      <w:r>
        <w:rPr>
          <w:rFonts w:ascii="Times New Roman"/>
          <w:b w:val="false"/>
          <w:i w:val="false"/>
          <w:color w:val="000000"/>
          <w:sz w:val="28"/>
        </w:rPr>
        <w:t>
      5) табиғи монополия субъектісі инвестициялық бағдарламасының (жобасының) орындалуы туралы ақпаратты талдау нәтижелері туралы қорытынды дайындау кезеңдерін қамтиды.»;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Уәкiлеттi орган:</w:t>
      </w:r>
      <w:r>
        <w:br/>
      </w:r>
      <w:r>
        <w:rPr>
          <w:rFonts w:ascii="Times New Roman"/>
          <w:b w:val="false"/>
          <w:i w:val="false"/>
          <w:color w:val="000000"/>
          <w:sz w:val="28"/>
        </w:rPr>
        <w:t>
      1) табиғи монополия субъектiсiнiң реттелiп көрсетiлетiн қызметтерiне (тауарларына, жұмыстарына) тарифтердi (бағаларды, алым мөлшерлемелерін) немесе олардың шектi деңгейлерiн жалпы тәртiппен бекiту кезiнде кемiнде күнтізбелік он бес күн бұрын;</w:t>
      </w:r>
      <w:r>
        <w:br/>
      </w:r>
      <w:r>
        <w:rPr>
          <w:rFonts w:ascii="Times New Roman"/>
          <w:b w:val="false"/>
          <w:i w:val="false"/>
          <w:color w:val="000000"/>
          <w:sz w:val="28"/>
        </w:rPr>
        <w:t>
</w:t>
      </w:r>
      <w:r>
        <w:rPr>
          <w:rFonts w:ascii="Times New Roman"/>
          <w:b w:val="false"/>
          <w:i w:val="false"/>
          <w:color w:val="000000"/>
          <w:sz w:val="28"/>
        </w:rPr>
        <w:t>
      2) табиғи монополия субъектiсiнiң реттелiп көрсетiлетiн қызметтерiне (тауарларына, жұмыстарына) тарифтердi (бағаларды, алым мөлшерлемелерін) осы Заңның 18-бабының 5-тармағына сәйкес бекiту кезiнде кемiнде күнтізбелік жетi күн бұрын жария тыңдауларды өткiзу күнi мен орны туралы ақпаратты өзінің интернет-ресурсында орналастыруға және мерзiмдi баспасөз басылымдарында жариялауға мiндеттi.»;</w:t>
      </w:r>
      <w:r>
        <w:br/>
      </w:r>
      <w:r>
        <w:rPr>
          <w:rFonts w:ascii="Times New Roman"/>
          <w:b w:val="false"/>
          <w:i w:val="false"/>
          <w:color w:val="000000"/>
          <w:sz w:val="28"/>
        </w:rPr>
        <w:t>
</w:t>
      </w:r>
      <w:r>
        <w:rPr>
          <w:rFonts w:ascii="Times New Roman"/>
          <w:b w:val="false"/>
          <w:i w:val="false"/>
          <w:color w:val="000000"/>
          <w:sz w:val="28"/>
        </w:rPr>
        <w:t>
      үшінші бөліктің 1) – 4) тармақшаларындағы «ставкаларының», «отыз күн», «ставкаларын», «он бес күн», «жеті күн», «бір күн» деген сөздер тиісінше «мөлшерлемелерінің», «күнтізбелік отыз күн», «мөлшерлемелерін», «күнтізбелік он бес күн», «күнтізбелік жеті күн», «күнтізбелік бір күн»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«ставкаларының», «елу бес күн» деген сөздер тиісінше «мөлшерлемелерінің», «күнтізбелік елу бес күн» деген сөздермен ауыстырылсын;</w:t>
      </w:r>
      <w:r>
        <w:br/>
      </w:r>
      <w:r>
        <w:rPr>
          <w:rFonts w:ascii="Times New Roman"/>
          <w:b w:val="false"/>
          <w:i w:val="false"/>
          <w:color w:val="000000"/>
          <w:sz w:val="28"/>
        </w:rPr>
        <w:t>
      «ставкаларының», «жүз алпыс бес күн», деген сөздер тиісінше «мөлшерлемелерінің», «күнтізбелік жүз қырық бес күн»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«ставкаларының», «он күн» деген сөздер тиісінше «мөлшерлемелерінің», «күнтізбелік он күн»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18-баптың </w:t>
      </w:r>
      <w:r>
        <w:rPr>
          <w:rFonts w:ascii="Times New Roman"/>
          <w:b w:val="false"/>
          <w:i w:val="false"/>
          <w:color w:val="000000"/>
          <w:sz w:val="28"/>
        </w:rPr>
        <w:t>2-тармағы</w:t>
      </w:r>
      <w:r>
        <w:rPr>
          <w:rFonts w:ascii="Times New Roman"/>
          <w:b w:val="false"/>
          <w:i w:val="false"/>
          <w:color w:val="000000"/>
          <w:sz w:val="28"/>
        </w:rPr>
        <w:t xml:space="preserve"> «ставкаларын» деген сөз «мөлшерлемелерін» деген сөзбен ауыстырылып, «отыз бес күн», «он күн» деген сөздердің алдынан «күнтізбелік» деген сөзбен толықтырылсын;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«процентінен», «ставкаларының» деген сөздер тиісінше «пайызынан», «мөлшерлемелерінің» деген сөздермен ауыстырылып, «әкеп соқпайтын жағдайда табиғи монополия субъектiсiнiң» деген сөздерден кейін «реттелетін қызметтерінің (тауарларының, жұмыстарының) өндірісіне және ұсынылуына арналған»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«Қуаттылығы аз табиғи монополия субъектісі осы баптың 1-тармағының 2), 2-1) 3), 4) және 5) тармақшаларында көрсетілген іс-әрекеттерді жасағанға дейін кемінде күнтізбелік он күн бұрын уәкілетті органға өзінің аталған іс-әрекеттерді жасауға ниеттенгені туралы ақпарат жіберуге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«қабылдамауға құқылы» деген сөздер «қабылдамайды» деген сөзбен ауыстырылсын;</w:t>
      </w:r>
      <w:r>
        <w:br/>
      </w:r>
      <w:r>
        <w:rPr>
          <w:rFonts w:ascii="Times New Roman"/>
          <w:b w:val="false"/>
          <w:i w:val="false"/>
          <w:color w:val="000000"/>
          <w:sz w:val="28"/>
        </w:rPr>
        <w:t>
</w:t>
      </w:r>
      <w:r>
        <w:rPr>
          <w:rFonts w:ascii="Times New Roman"/>
          <w:b w:val="false"/>
          <w:i w:val="false"/>
          <w:color w:val="000000"/>
          <w:sz w:val="28"/>
        </w:rPr>
        <w:t>
      13) 19-баптың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Уәкілетті орган табиғи монополия субъектісіне өзі жүргізген тексерулер материалдарының негізінде, табиғи монополия субъектісінің тарифтік сметаны орындауын талдау және (немесе) табиғи монополия субъектісінің инвестициялық бағдарламаның (жобаның) орындалуы туралы ақпаратын талдау нәтижелері бойынша шешім қабылданған күнгі Қазақстан Республикасы Ұлттық Банкінің қайта қаржыландыру мөлшерлемесін ескере отырып, уақытша өтемдік тарифті белгілейді. Табиғи монополия субъектісінің тарифтік сметаны орындауын тексеру, талдау және (немесе) табиғи монополия субъектісінің инвестициялық бағдарламаның (жобаның) орындалуы туралы ақпаратына талдау жүргізілген айдан кейінгі екінші айдың бірінші күнінен бастап уақытша өтемдік тарифті енгізу жүзеге асырылады.</w:t>
      </w:r>
      <w:r>
        <w:br/>
      </w:r>
      <w:r>
        <w:rPr>
          <w:rFonts w:ascii="Times New Roman"/>
          <w:b w:val="false"/>
          <w:i w:val="false"/>
          <w:color w:val="000000"/>
          <w:sz w:val="28"/>
        </w:rPr>
        <w:t>
      Қабылданған шешім туралы ақпарат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4.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мынадай мазмұндағы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әзірлік паспорты – энергия өндіруші және энергия беруші ұйымдардың күзгі-қысқы жағдайларда жұмысқа әзірлігін растайтын, жыл сайын берілетін құжат;</w:t>
      </w:r>
      <w:r>
        <w:br/>
      </w:r>
      <w:r>
        <w:rPr>
          <w:rFonts w:ascii="Times New Roman"/>
          <w:b w:val="false"/>
          <w:i w:val="false"/>
          <w:color w:val="000000"/>
          <w:sz w:val="28"/>
        </w:rPr>
        <w:t>
</w:t>
      </w:r>
      <w:r>
        <w:rPr>
          <w:rFonts w:ascii="Times New Roman"/>
          <w:b w:val="false"/>
          <w:i w:val="false"/>
          <w:color w:val="000000"/>
          <w:sz w:val="28"/>
        </w:rPr>
        <w:t>
      2-2) генерациялайтын қондырғы – электр энергиясын өндіретін құрылғы;»;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және </w:t>
      </w:r>
      <w:r>
        <w:rPr>
          <w:rFonts w:ascii="Times New Roman"/>
          <w:b w:val="false"/>
          <w:i w:val="false"/>
          <w:color w:val="000000"/>
          <w:sz w:val="28"/>
        </w:rPr>
        <w:t>14)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18-1), 20-1) және 22-1)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«18-1) мемлекеттік техникалық инспектор – уәкілетті органның Қазақстан Республикасының электр энергетикасы туралы заңнама талаптарын сақтауға мемлекеттік бақылау жасауды жүзеге асыратын лауазымды адамы;»;</w:t>
      </w:r>
      <w:r>
        <w:br/>
      </w:r>
      <w:r>
        <w:rPr>
          <w:rFonts w:ascii="Times New Roman"/>
          <w:b w:val="false"/>
          <w:i w:val="false"/>
          <w:color w:val="000000"/>
          <w:sz w:val="28"/>
        </w:rPr>
        <w:t>
</w:t>
      </w:r>
      <w:r>
        <w:rPr>
          <w:rFonts w:ascii="Times New Roman"/>
          <w:b w:val="false"/>
          <w:i w:val="false"/>
          <w:color w:val="000000"/>
          <w:sz w:val="28"/>
        </w:rPr>
        <w:t>
      «20-1)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сауда-саттығын жүзеге асыратын ұйым;»;</w:t>
      </w:r>
      <w:r>
        <w:br/>
      </w:r>
      <w:r>
        <w:rPr>
          <w:rFonts w:ascii="Times New Roman"/>
          <w:b w:val="false"/>
          <w:i w:val="false"/>
          <w:color w:val="000000"/>
          <w:sz w:val="28"/>
        </w:rPr>
        <w:t>
</w:t>
      </w:r>
      <w:r>
        <w:rPr>
          <w:rFonts w:ascii="Times New Roman"/>
          <w:b w:val="false"/>
          <w:i w:val="false"/>
          <w:color w:val="000000"/>
          <w:sz w:val="28"/>
        </w:rPr>
        <w:t>
      «22-1) пайдаланылатын отын қорының нормасы – тәулікпен есептегенде энергия өндіруші ұйымдар пайдаланатын ең аз отын қоры;»;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31-1), 31-2), 31-3), 31-4), 31-5), 31-6) және 31-7)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«31-1) электр қуатының әзірлігін ұстап тұру бойынша көрсетілетін қызмет –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жүйелік операторға көрсететін қызметі;</w:t>
      </w:r>
      <w:r>
        <w:br/>
      </w:r>
      <w:r>
        <w:rPr>
          <w:rFonts w:ascii="Times New Roman"/>
          <w:b w:val="false"/>
          <w:i w:val="false"/>
          <w:color w:val="000000"/>
          <w:sz w:val="28"/>
        </w:rPr>
        <w:t>
</w:t>
      </w:r>
      <w:r>
        <w:rPr>
          <w:rFonts w:ascii="Times New Roman"/>
          <w:b w:val="false"/>
          <w:i w:val="false"/>
          <w:color w:val="000000"/>
          <w:sz w:val="28"/>
        </w:rPr>
        <w:t>
      31-2) электр қуатының әзірлігін ұстап тұру бойынша көрсетілетін қызметке арналған шекті тариф – электр қуатының нарығына қатысатын энергия өндіруші ұйымдар үшін электр қуатының (тендерлік негізде жаңадан пайдалануға берілетін генерациялайтын қондырғылардың электр қуатын қоспағанда) әзірлігін ұстап тұру бойынша көрсетілетін қызметке арналған энергия өндіруші ұйымдар топтары бойынша бекітілген, өтемділіктің жеті жылға тең нормативтік мерзімі шегінде қолда бар өндірістік активтерді жаңартуға, қолдауға, реконструкциялауға және техникалық қайта жарақтандыруға салынған инвестициялардың қайтарымдылығын қамтамасыз ететін тарифтің (бағаның) ең жоғары шамасы;</w:t>
      </w:r>
      <w:r>
        <w:br/>
      </w:r>
      <w:r>
        <w:rPr>
          <w:rFonts w:ascii="Times New Roman"/>
          <w:b w:val="false"/>
          <w:i w:val="false"/>
          <w:color w:val="000000"/>
          <w:sz w:val="28"/>
        </w:rPr>
        <w:t>
</w:t>
      </w:r>
      <w:r>
        <w:rPr>
          <w:rFonts w:ascii="Times New Roman"/>
          <w:b w:val="false"/>
          <w:i w:val="false"/>
          <w:color w:val="000000"/>
          <w:sz w:val="28"/>
        </w:rPr>
        <w:t>
      31-3) электр қуатының әзірлігін ұстап тұру бойынша қызмет көрсететін энергия өндiрушi ұйымдар тобы – мынадай өлшемдер: энергия өндiрушi ұйымдар типi, генерациялайтын жабдықтың бірлік қуаты бойынша қалыптасқан энергия өндiрушi ұйымдар жиынтығы;</w:t>
      </w:r>
      <w:r>
        <w:br/>
      </w:r>
      <w:r>
        <w:rPr>
          <w:rFonts w:ascii="Times New Roman"/>
          <w:b w:val="false"/>
          <w:i w:val="false"/>
          <w:color w:val="000000"/>
          <w:sz w:val="28"/>
        </w:rPr>
        <w:t>
</w:t>
      </w:r>
      <w:r>
        <w:rPr>
          <w:rFonts w:ascii="Times New Roman"/>
          <w:b w:val="false"/>
          <w:i w:val="false"/>
          <w:color w:val="000000"/>
          <w:sz w:val="28"/>
        </w:rPr>
        <w:t>
      31-4) электр қуатының жүктеме көтеруге әзірлігін қамтамасыз ету бойынша көрсетілетін қызмет – белгіленген тәртіппен аттестатталған, генерациялайтын қондырғылар электр қуатының жүктеме көтеруге әзірлігін қамтамасыз ету бойынша Қазақстан Республикасының бірыңғай электр энергетикасы жүйесінде жүйелік оператор көрсететін қызмет;</w:t>
      </w:r>
      <w:r>
        <w:br/>
      </w:r>
      <w:r>
        <w:rPr>
          <w:rFonts w:ascii="Times New Roman"/>
          <w:b w:val="false"/>
          <w:i w:val="false"/>
          <w:color w:val="000000"/>
          <w:sz w:val="28"/>
        </w:rPr>
        <w:t>
</w:t>
      </w:r>
      <w:r>
        <w:rPr>
          <w:rFonts w:ascii="Times New Roman"/>
          <w:b w:val="false"/>
          <w:i w:val="false"/>
          <w:color w:val="000000"/>
          <w:sz w:val="28"/>
        </w:rPr>
        <w:t>
      31-5) электр қуатының нарығы – энергия өндіруші ұйымдардың генерациялайтын жабдықтың электр энергиясын өндіруге әзірлігі жағдайында ұстап тұруға, қолда бар өндірістік активтерді жаңартуға, қолдауға, реконструкциялауға және техникалық қайта жарақтандыруға, сондай-ақ оларды құруға байланысты электр энергиясының көтерме сауда нарығы субъектілері арасындағы өзара қарым-қатынастар жүйесі;</w:t>
      </w:r>
      <w:r>
        <w:br/>
      </w:r>
      <w:r>
        <w:rPr>
          <w:rFonts w:ascii="Times New Roman"/>
          <w:b w:val="false"/>
          <w:i w:val="false"/>
          <w:color w:val="000000"/>
          <w:sz w:val="28"/>
        </w:rPr>
        <w:t>
</w:t>
      </w:r>
      <w:r>
        <w:rPr>
          <w:rFonts w:ascii="Times New Roman"/>
          <w:b w:val="false"/>
          <w:i w:val="false"/>
          <w:color w:val="000000"/>
          <w:sz w:val="28"/>
        </w:rPr>
        <w:t>
      31-6) электр қуатының орталықтандырылған сауда-саттығы – электрондық сауда жүйесінде энергия өндіруші ұйымдар мен жүйелік оператор арасында электр қуатының (тендерлік негізде жаңадан пайдалануға берілетін генерациялайтын қондырғылардың электр қуатын қоспағанда) әзірлігін ұстап тұру бойынша қызметтер көрсету туралы шарттар жасасуға бағытталған процесс;</w:t>
      </w:r>
      <w:r>
        <w:br/>
      </w:r>
      <w:r>
        <w:rPr>
          <w:rFonts w:ascii="Times New Roman"/>
          <w:b w:val="false"/>
          <w:i w:val="false"/>
          <w:color w:val="000000"/>
          <w:sz w:val="28"/>
        </w:rPr>
        <w:t>
</w:t>
      </w:r>
      <w:r>
        <w:rPr>
          <w:rFonts w:ascii="Times New Roman"/>
          <w:b w:val="false"/>
          <w:i w:val="false"/>
          <w:color w:val="000000"/>
          <w:sz w:val="28"/>
        </w:rPr>
        <w:t>
      31-7) электр қуатының спот-сауда-саттығы – бір күн бұрын режімінде қысқа мерзімді негізде электрондық сауда жүйесінде электр қуатының (тендерлік негізде жаңадан пайдалануға берілетін генерациялайтын қондырғылардың электр қуатын қоспағанда) әзірлігін ұстап тұру бойынша көрсетілетін қызметтердің ұйымдастырылған саудасы;»;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тармақшадағы</w:t>
      </w:r>
      <w:r>
        <w:rPr>
          <w:rFonts w:ascii="Times New Roman"/>
          <w:b w:val="false"/>
          <w:i w:val="false"/>
          <w:color w:val="000000"/>
          <w:sz w:val="28"/>
        </w:rPr>
        <w:t xml:space="preserve"> «электр энергиясымен орталықтандырылған сауда операторы» деген сөздер «орталықтандырылған сауда нарығының операторы»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33-1) тармақшамен толықтырылсын:</w:t>
      </w:r>
      <w:r>
        <w:br/>
      </w:r>
      <w:r>
        <w:rPr>
          <w:rFonts w:ascii="Times New Roman"/>
          <w:b w:val="false"/>
          <w:i w:val="false"/>
          <w:color w:val="000000"/>
          <w:sz w:val="28"/>
        </w:rPr>
        <w:t>
      «33-1) электр энергиясына арналған шекті тариф – энергия өндіруші ұйымдардың жаңа активтерді құруға, қолда бар активтерді жаңартуға, қолдауға, реконструкциялауға және техникалық қайта жарақтандыруға арналған инвестицияларын қаржыландыру көзі ретінде инвестициялық құрауышын ескермейтін, энергия өндіруші ұйымдар тобы үшін электр энергиясына арналған босату тарифінің (бағасының) бекітілген ең жоғары шамасы;»;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 </w:t>
      </w:r>
      <w:r>
        <w:rPr>
          <w:rFonts w:ascii="Times New Roman"/>
          <w:b w:val="false"/>
          <w:i w:val="false"/>
          <w:color w:val="000000"/>
          <w:sz w:val="28"/>
        </w:rPr>
        <w:t>40)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электр энергиясын беру – энергия берушi ұйымдардың электр энергиясын беруге жасалған шарттарға сәйкес көрсететiн қызметi;</w:t>
      </w:r>
      <w:r>
        <w:br/>
      </w:r>
      <w:r>
        <w:rPr>
          <w:rFonts w:ascii="Times New Roman"/>
          <w:b w:val="false"/>
          <w:i w:val="false"/>
          <w:color w:val="000000"/>
          <w:sz w:val="28"/>
        </w:rPr>
        <w:t>
</w:t>
      </w:r>
      <w:r>
        <w:rPr>
          <w:rFonts w:ascii="Times New Roman"/>
          <w:b w:val="false"/>
          <w:i w:val="false"/>
          <w:color w:val="000000"/>
          <w:sz w:val="28"/>
        </w:rPr>
        <w:t>
      35-1) электр энергиясын коммерциялық есепке алудың автоматтандырылған жүйесі – өлшем құралдарының және электр энергиясын өлшеуге, жинақтауға, өңдеуге, сақтауға және есепке алу деректерін беруге арналған аппараттық-бағдарламалық кешеннің жиынтығы;</w:t>
      </w:r>
      <w:r>
        <w:br/>
      </w:r>
      <w:r>
        <w:rPr>
          <w:rFonts w:ascii="Times New Roman"/>
          <w:b w:val="false"/>
          <w:i w:val="false"/>
          <w:color w:val="000000"/>
          <w:sz w:val="28"/>
        </w:rPr>
        <w:t>
</w:t>
      </w:r>
      <w:r>
        <w:rPr>
          <w:rFonts w:ascii="Times New Roman"/>
          <w:b w:val="false"/>
          <w:i w:val="false"/>
          <w:color w:val="000000"/>
          <w:sz w:val="28"/>
        </w:rPr>
        <w:t>
      36) электр энергиясын өндірудің-тұтынудың тәуліктік кестесі - электр энергиясын орталықсыздандырылған сатып алу-сату және электр энергиясының орталықтандырылған сауда нарықтарындағы көтерме сауда нарығына қатысушылар жасасқан электр энергиясын сатып алу-сату шарттарына сәйкес күнтізбелік әрбір тәулікте электр энергиясын өндіру мен тұтынудың сағат сайынғы шамаларын регламенттейтін, жүйелік оператор бекіткен құжат;</w:t>
      </w:r>
      <w:r>
        <w:br/>
      </w:r>
      <w:r>
        <w:rPr>
          <w:rFonts w:ascii="Times New Roman"/>
          <w:b w:val="false"/>
          <w:i w:val="false"/>
          <w:color w:val="000000"/>
          <w:sz w:val="28"/>
        </w:rPr>
        <w:t>
</w:t>
      </w:r>
      <w:r>
        <w:rPr>
          <w:rFonts w:ascii="Times New Roman"/>
          <w:b w:val="false"/>
          <w:i w:val="false"/>
          <w:color w:val="000000"/>
          <w:sz w:val="28"/>
        </w:rPr>
        <w:t>
      37) электр энергиясын өндірудің-тұтынудың теңгерілімін ұйымдастыру - электр энергиясының теңгерімдеуші нарығының жұмыс істеуін ұйымдастыру бойынша жүйелік оператор көрсететін қызмет;</w:t>
      </w:r>
      <w:r>
        <w:br/>
      </w:r>
      <w:r>
        <w:rPr>
          <w:rFonts w:ascii="Times New Roman"/>
          <w:b w:val="false"/>
          <w:i w:val="false"/>
          <w:color w:val="000000"/>
          <w:sz w:val="28"/>
        </w:rPr>
        <w:t>
</w:t>
      </w:r>
      <w:r>
        <w:rPr>
          <w:rFonts w:ascii="Times New Roman"/>
          <w:b w:val="false"/>
          <w:i w:val="false"/>
          <w:color w:val="000000"/>
          <w:sz w:val="28"/>
        </w:rPr>
        <w:t>
      38) электр энергиясының бөлшек сауда нарығы - электр энергиясы бөлшек сауда нарығының субъектілері арасындағы шарттар (электр энергиясын сатып алу-сату, беру және тұтыну, сондай-ақ осыған байланысты көрсетілетін қызметтер ұсыну) негізінде көтерме сауда нарығынан тыс жұмыс істейтін қарым-қатынастар жүйесі;</w:t>
      </w:r>
      <w:r>
        <w:br/>
      </w:r>
      <w:r>
        <w:rPr>
          <w:rFonts w:ascii="Times New Roman"/>
          <w:b w:val="false"/>
          <w:i w:val="false"/>
          <w:color w:val="000000"/>
          <w:sz w:val="28"/>
        </w:rPr>
        <w:t>
</w:t>
      </w:r>
      <w:r>
        <w:rPr>
          <w:rFonts w:ascii="Times New Roman"/>
          <w:b w:val="false"/>
          <w:i w:val="false"/>
          <w:color w:val="000000"/>
          <w:sz w:val="28"/>
        </w:rPr>
        <w:t>
      39) электр энергиясының бөлшек сауда нарығының субъектілері - энергия өндіруші, энергиямен жабдықтаушы, энергия беруші ұйымдар, электр энергиясын тұтынушылар;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 тармақшадағы</w:t>
      </w:r>
      <w:r>
        <w:rPr>
          <w:rFonts w:ascii="Times New Roman"/>
          <w:b w:val="false"/>
          <w:i w:val="false"/>
          <w:color w:val="000000"/>
          <w:sz w:val="28"/>
        </w:rPr>
        <w:t xml:space="preserve"> «, сондай-ақ импортталатын электр энергиясын жеткізуді»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энергия өндіруші ұйымдардың осы Заңның 12-бабы 3-тармағының 1) және 10) тармақшаларында, 4-тармағында және 13-бабы 3-2-тармағының 1), 2) және 4) тармақшаларында көзделген талаптарды сақтауына мемлекеттік бақылауды жүзеге асырады және анықталған бұзушылықтарды жою туралы орындалуы міндетті нұсқамалар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«12-бабының 3, 4-тармақтарында, 12-1-бабының 4, 5-тармақтарында» деген сөздер «12-бабының 3-тармағының 1) және 10) тармақшаларында, 4-тармағында, 13-бабының 3-2-тармағының 1), 2) және 4) тармақшаларында»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12-бабы 3-тармағының 1) және 10) тармақшаларында, 4-тармағында және 13-бабы 3-2-тармағының 1), 2) және 4) тармақшаларында көзделген талаптарды энергия өндіруші ұйымдардың орындауы жөнінде ақпарат сұратады және алады.»;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абзацтағы «кернеу жиілігінің ауытқуы;» деген сөздер «электр тогы жиілігінің ауытқуы электр энергиясы сапасының сипаттамалары болып табылады.»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Магистральдық және тарату құбырларындағы жылытуға арналған жылу энергиясының параметрлері белгіленген температура кестесіне сәйкес болуға тиіс.»;</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10-баптың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электр энергиясының және қуатының болжамды теңгерімдерін әзірлеуді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16), 17), 18), 19), 20),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электр қуаты нарығының жұмыс істеуін ұйымдастыруды жүзеге асырады;</w:t>
      </w:r>
      <w:r>
        <w:br/>
      </w:r>
      <w:r>
        <w:rPr>
          <w:rFonts w:ascii="Times New Roman"/>
          <w:b w:val="false"/>
          <w:i w:val="false"/>
          <w:color w:val="000000"/>
          <w:sz w:val="28"/>
        </w:rPr>
        <w:t>
</w:t>
      </w:r>
      <w:r>
        <w:rPr>
          <w:rFonts w:ascii="Times New Roman"/>
          <w:b w:val="false"/>
          <w:i w:val="false"/>
          <w:color w:val="000000"/>
          <w:sz w:val="28"/>
        </w:rPr>
        <w:t>
      18) генерациялайтын қондырғылардың электр қуатын аттестаттауды жүзеге асырады;</w:t>
      </w:r>
      <w:r>
        <w:br/>
      </w:r>
      <w:r>
        <w:rPr>
          <w:rFonts w:ascii="Times New Roman"/>
          <w:b w:val="false"/>
          <w:i w:val="false"/>
          <w:color w:val="000000"/>
          <w:sz w:val="28"/>
        </w:rPr>
        <w:t>
</w:t>
      </w:r>
      <w:r>
        <w:rPr>
          <w:rFonts w:ascii="Times New Roman"/>
          <w:b w:val="false"/>
          <w:i w:val="false"/>
          <w:color w:val="000000"/>
          <w:sz w:val="28"/>
        </w:rPr>
        <w:t>
      19) жаңадан пайдалануға берілетін генерациялайтын қондырғылардың электр қуатының әзірлігін ұстап тұру бойынша көрсетілетін қызметтерді уәкілетті орган айқындаған баға бойынша, көлемде және мерзімде сатып алу туралы тендер жеңімпазымен шарт жасасады;</w:t>
      </w:r>
      <w:r>
        <w:br/>
      </w:r>
      <w:r>
        <w:rPr>
          <w:rFonts w:ascii="Times New Roman"/>
          <w:b w:val="false"/>
          <w:i w:val="false"/>
          <w:color w:val="000000"/>
          <w:sz w:val="28"/>
        </w:rPr>
        <w:t>
</w:t>
      </w:r>
      <w:r>
        <w:rPr>
          <w:rFonts w:ascii="Times New Roman"/>
          <w:b w:val="false"/>
          <w:i w:val="false"/>
          <w:color w:val="000000"/>
          <w:sz w:val="28"/>
        </w:rPr>
        <w:t>
      22) көтерме сауда нарығының субъектісін көрсете отырып, электр қуатының жүктеме көтеруге әзірлігін қамтамасыз ету бойынша қызмет көрсетуге арналып жасалған шарттардың тізбесін жасайды және өзінің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мынадай мазмұндағы 4), 5), 6), 7), 8), 9) және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өткен күнтізбелік жыл үшін электр энергиясын өндіру мен өткізу шығындары бойынша, электр энергиясын өндіру мен өткізу көлемі бойынша есептерді жыл сайын 31 наурыздан кешіктірмей уәкілетті органға беруге;</w:t>
      </w:r>
      <w:r>
        <w:br/>
      </w:r>
      <w:r>
        <w:rPr>
          <w:rFonts w:ascii="Times New Roman"/>
          <w:b w:val="false"/>
          <w:i w:val="false"/>
          <w:color w:val="000000"/>
          <w:sz w:val="28"/>
        </w:rPr>
        <w:t>
</w:t>
      </w:r>
      <w:r>
        <w:rPr>
          <w:rFonts w:ascii="Times New Roman"/>
          <w:b w:val="false"/>
          <w:i w:val="false"/>
          <w:color w:val="000000"/>
          <w:sz w:val="28"/>
        </w:rPr>
        <w:t>
      5) келісімде келесі жылға көзделген инвестициялардың көлемі мен бағыттары туралы мәліметтерді жыл сайын 31 желтоқсаннан кешіктірмей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6) келісімде өткен жыл үшін көзделген инвестициялық міндеттемелердің орындалуы туралы мәліметтерді жыл сайын 1 мамырдан кешіктірмей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7) жария тыңдауларды өткізу туралы хабарландыруды жария тыңдауларды өткізгенге дейін кемінде күнтізбелік бес күн бұрын бұқаралық ақпарат құралдарында жариялай отырып, келісімдерді орындау нәтижелері бойынша жария тыңдауларды мемлекеттік органдардың, тұтынушылардың және олардың қоғамдық бірлестіктерінің, бұқаралық ақпарат құралдарының өкілдерін, сондай-ақ тәуелсіз сарапшыларды шақыра отырып, жыл сайын 1 мамырдан кешіктірмей өткізуге;</w:t>
      </w:r>
      <w:r>
        <w:br/>
      </w:r>
      <w:r>
        <w:rPr>
          <w:rFonts w:ascii="Times New Roman"/>
          <w:b w:val="false"/>
          <w:i w:val="false"/>
          <w:color w:val="000000"/>
          <w:sz w:val="28"/>
        </w:rPr>
        <w:t>
</w:t>
      </w:r>
      <w:r>
        <w:rPr>
          <w:rFonts w:ascii="Times New Roman"/>
          <w:b w:val="false"/>
          <w:i w:val="false"/>
          <w:color w:val="000000"/>
          <w:sz w:val="28"/>
        </w:rPr>
        <w:t>
      8) уәкілетті органның талап етуі бойынша осы Заңның 5-бабының 46-1) тармақшасына сәйкес ақпаратты ол белгілеген, тиісті сауал алынған күннен бастап бес жұмыс күнінен аспайтын мерзімде қағаз және (немесе) электрондық жеткізгіштерде беруге;</w:t>
      </w:r>
      <w:r>
        <w:br/>
      </w:r>
      <w:r>
        <w:rPr>
          <w:rFonts w:ascii="Times New Roman"/>
          <w:b w:val="false"/>
          <w:i w:val="false"/>
          <w:color w:val="000000"/>
          <w:sz w:val="28"/>
        </w:rPr>
        <w:t>
</w:t>
      </w:r>
      <w:r>
        <w:rPr>
          <w:rFonts w:ascii="Times New Roman"/>
          <w:b w:val="false"/>
          <w:i w:val="false"/>
          <w:color w:val="000000"/>
          <w:sz w:val="28"/>
        </w:rPr>
        <w:t>
      9) табиғи монополиялар салаларында және реттелетін нарықтарда басшылықты жүзеге асыратын мемлекеттік органның талап етуі бойынша осы Заңның 7-бабының 8-1) тармақшасына сәйкес ақпаратты ол белгілеген, тиісті сауал алынған күннен бастап бес жұмыс күнінен аспайтын мерзімде қағаз және (немесе) электрондық жеткізгіштерде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және үшінші бөліктер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«5. Энергия өндіруші ұйым келісімде көзделген инвестициялық міндеттемелерді орындамаған жағдайда, энергия өндіруші ұйым көтерме сауда нарығының субъектілеріне инвестициялық міндеттемелерді орындауға арналған келісімде көзделген және оларды іске асыруға пайдаланылмаған, алынған қаражатты электр энергиясының келесі күнтізбелік жылға арналған босату бағасын төмендету арқылы Қазақстан Республикасының Үкіметі белгілеген тәртіппен, осы ақпаратты бұқаралық ақпарат құралдарында орналастыра отырып, қайтаруға міндетті.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көзделген міндет келесі күнтізбелік жылға келісім жасасу кезінде Қазақстан Республикасы Ұлттық Банкінің келісім жасасу күнгі қайта қаржыландыру мөлшерлемесін ескере отырып, орындалмаған сомаға қосымша инвестициялық міндеттемелер қабылдаған энергия өндіруші ұйымдарға қолданылмайды.</w:t>
      </w:r>
      <w:r>
        <w:br/>
      </w:r>
      <w:r>
        <w:rPr>
          <w:rFonts w:ascii="Times New Roman"/>
          <w:b w:val="false"/>
          <w:i w:val="false"/>
          <w:color w:val="000000"/>
          <w:sz w:val="28"/>
        </w:rPr>
        <w:t>
</w:t>
      </w:r>
      <w:r>
        <w:rPr>
          <w:rFonts w:ascii="Times New Roman"/>
          <w:b w:val="false"/>
          <w:i w:val="false"/>
          <w:color w:val="000000"/>
          <w:sz w:val="28"/>
        </w:rPr>
        <w:t>
      Энергия өндіруші ұйым келісімде көзделген қосымша инвестициялық міндеттемелерді келесі күнтізбелік жылда орындамаған жағдайда энергия өндіруші ұйым кейінгі жылдарға осы міндеттемелерді қабылдай алмайды және олар осы тармақтың бірінші бөлігіне сәйкес көтерме сауда нарығының субъектілеріне қайтарылуға жатады.»;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Энергия өндіруші ұйым электр энергиясын шекті тарифтен аспайтын бағамен өткізу үшін уәкілетті органмен белгіленген тәртіппен келісім жасасады.</w:t>
      </w:r>
      <w:r>
        <w:br/>
      </w:r>
      <w:r>
        <w:rPr>
          <w:rFonts w:ascii="Times New Roman"/>
          <w:b w:val="false"/>
          <w:i w:val="false"/>
          <w:color w:val="000000"/>
          <w:sz w:val="28"/>
        </w:rPr>
        <w:t>
</w:t>
      </w:r>
      <w:r>
        <w:rPr>
          <w:rFonts w:ascii="Times New Roman"/>
          <w:b w:val="false"/>
          <w:i w:val="false"/>
          <w:color w:val="000000"/>
          <w:sz w:val="28"/>
        </w:rPr>
        <w:t>
      Келісім энергия өндіруші ұйымның жаңа активтерді құруға, қолда бар активтерді кеңейтуге, жаңартуға, ұстап тұруға, реконструкциялауға  және техникалық қайта жарақтандыруға бағытталған іс-шараларды іске асыру жөніндегі инвестициялық міндеттемелерін көздейді.</w:t>
      </w:r>
      <w:r>
        <w:br/>
      </w:r>
      <w:r>
        <w:rPr>
          <w:rFonts w:ascii="Times New Roman"/>
          <w:b w:val="false"/>
          <w:i w:val="false"/>
          <w:color w:val="000000"/>
          <w:sz w:val="28"/>
        </w:rPr>
        <w:t>
</w:t>
      </w:r>
      <w:r>
        <w:rPr>
          <w:rFonts w:ascii="Times New Roman"/>
          <w:b w:val="false"/>
          <w:i w:val="false"/>
          <w:color w:val="000000"/>
          <w:sz w:val="28"/>
        </w:rPr>
        <w:t>
      Келісімде электр энергиясын өндіруге байланысты іс-шаралар тізбесі әрбір іс-шара бойынша инвестициялардың нақты көлемі мен сомалары көрсетіле отырып айқындалады.</w:t>
      </w:r>
      <w:r>
        <w:br/>
      </w:r>
      <w:r>
        <w:rPr>
          <w:rFonts w:ascii="Times New Roman"/>
          <w:b w:val="false"/>
          <w:i w:val="false"/>
          <w:color w:val="000000"/>
          <w:sz w:val="28"/>
        </w:rPr>
        <w:t>
</w:t>
      </w:r>
      <w:r>
        <w:rPr>
          <w:rFonts w:ascii="Times New Roman"/>
          <w:b w:val="false"/>
          <w:i w:val="false"/>
          <w:color w:val="000000"/>
          <w:sz w:val="28"/>
        </w:rPr>
        <w:t>
      Келісім жасасу кезінде жабдықтың техникалық жай-күйін растау үшін тәуелсіз энергетикалық сараптаманың қорытындысы ескеріледі.</w:t>
      </w:r>
      <w:r>
        <w:br/>
      </w:r>
      <w:r>
        <w:rPr>
          <w:rFonts w:ascii="Times New Roman"/>
          <w:b w:val="false"/>
          <w:i w:val="false"/>
          <w:color w:val="000000"/>
          <w:sz w:val="28"/>
        </w:rPr>
        <w:t>
</w:t>
      </w:r>
      <w:r>
        <w:rPr>
          <w:rFonts w:ascii="Times New Roman"/>
          <w:b w:val="false"/>
          <w:i w:val="false"/>
          <w:color w:val="000000"/>
          <w:sz w:val="28"/>
        </w:rPr>
        <w:t>
      Электр энергиясының шекті тарифі, оны өндіру көлемі шеңберінде электр энергиясына арналған босатылатын бағаны төмендету жағдайларын қоспағанда, келісімге инвестициялардың жалпы сомасын төмендете отырып өзгерістер және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Уәкілетті орган энергия өндіруші ұйымдардың келісімдерді орындауының, электр энергиясын өндіру мен өткізу шығындарының, электр энергиясын өндіру мен өткізу көлемдерінің мониторингін жүргізеді.</w:t>
      </w:r>
      <w:r>
        <w:br/>
      </w:r>
      <w:r>
        <w:rPr>
          <w:rFonts w:ascii="Times New Roman"/>
          <w:b w:val="false"/>
          <w:i w:val="false"/>
          <w:color w:val="000000"/>
          <w:sz w:val="28"/>
        </w:rPr>
        <w:t>
</w:t>
      </w:r>
      <w:r>
        <w:rPr>
          <w:rFonts w:ascii="Times New Roman"/>
          <w:b w:val="false"/>
          <w:i w:val="false"/>
          <w:color w:val="000000"/>
          <w:sz w:val="28"/>
        </w:rPr>
        <w:t>
      Энергия өндіруші ұйым жоспарланатын амортизациялық аударымдарға және электр энергиясын шекті тарифтен аспайтын бағалар бойынша өткізуден алынған таза табыстың деңгейіне сәйкес өзінің инвестициялық міндеттемелерін дербес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Энергия өндіруші ұйым уәкілетті органға келісім жасалған жылдың алдындағы жылдың 1 қазанына дейінгі мерзімде келісімнің жобасын ұсынады.</w:t>
      </w:r>
      <w:r>
        <w:br/>
      </w:r>
      <w:r>
        <w:rPr>
          <w:rFonts w:ascii="Times New Roman"/>
          <w:b w:val="false"/>
          <w:i w:val="false"/>
          <w:color w:val="000000"/>
          <w:sz w:val="28"/>
        </w:rPr>
        <w:t>
</w:t>
      </w:r>
      <w:r>
        <w:rPr>
          <w:rFonts w:ascii="Times New Roman"/>
          <w:b w:val="false"/>
          <w:i w:val="false"/>
          <w:color w:val="000000"/>
          <w:sz w:val="28"/>
        </w:rPr>
        <w:t>
      Уәкілетті орган қараудың нәтижелері бойынша келісімнің жобасын уәкілетті орган алған күннен бастап есептелетін күнтізбелік қырық күн ішінде энергия өндіруші ұйымға қол қойылған келісімнің бір данасын не келісім жасасудан бас тарту туралы дәлелді шешімді жібереді.</w:t>
      </w:r>
      <w:r>
        <w:br/>
      </w:r>
      <w:r>
        <w:rPr>
          <w:rFonts w:ascii="Times New Roman"/>
          <w:b w:val="false"/>
          <w:i w:val="false"/>
          <w:color w:val="000000"/>
          <w:sz w:val="28"/>
        </w:rPr>
        <w:t>
</w:t>
      </w:r>
      <w:r>
        <w:rPr>
          <w:rFonts w:ascii="Times New Roman"/>
          <w:b w:val="false"/>
          <w:i w:val="false"/>
          <w:color w:val="000000"/>
          <w:sz w:val="28"/>
        </w:rPr>
        <w:t>
      Тараптардың келісімді жасасудан негізсіз бас тартуына немесе оны жасасудан жалтаруына жол берілмейді.</w:t>
      </w:r>
      <w:r>
        <w:br/>
      </w:r>
      <w:r>
        <w:rPr>
          <w:rFonts w:ascii="Times New Roman"/>
          <w:b w:val="false"/>
          <w:i w:val="false"/>
          <w:color w:val="000000"/>
          <w:sz w:val="28"/>
        </w:rPr>
        <w:t>
</w:t>
      </w:r>
      <w:r>
        <w:rPr>
          <w:rFonts w:ascii="Times New Roman"/>
          <w:b w:val="false"/>
          <w:i w:val="false"/>
          <w:color w:val="000000"/>
          <w:sz w:val="28"/>
        </w:rPr>
        <w:t>
      Уәкілетті орган осы Заңда белгіленген мерзімде жауап ұсынбаған жағдайда келісім жасалды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органның келісім жасасудан бас тарту туралы дәлелді шешімін энергия өндіруші ұйым алған күннен бастап күнтізбелік отыз күн ішінде келісім жобасының шарттары бойынша келісімге қол жеткізілмеген жағдайда, келісімді жасасу кезінде туындаған келіспеушіліктер Қазақстан Республикасының азаматтық заңнамасына сәйкес реттелуге тиіс.</w:t>
      </w:r>
      <w:r>
        <w:br/>
      </w:r>
      <w:r>
        <w:rPr>
          <w:rFonts w:ascii="Times New Roman"/>
          <w:b w:val="false"/>
          <w:i w:val="false"/>
          <w:color w:val="000000"/>
          <w:sz w:val="28"/>
        </w:rPr>
        <w:t>
</w:t>
      </w:r>
      <w:r>
        <w:rPr>
          <w:rFonts w:ascii="Times New Roman"/>
          <w:b w:val="false"/>
          <w:i w:val="false"/>
          <w:color w:val="000000"/>
          <w:sz w:val="28"/>
        </w:rPr>
        <w:t>
      Энергия өндіруші ұйым дауды реттеу кезеңінде электр энергиясын амортизацияға және пайдаға кететін шығындарды есептемей, электр энергиясын өндіруге арналған шығындардан аспайтын баға бойынша өткізеді.»;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«Энергиямен жабдықтаушы ұйымдар электрмен жабдықтау бойынша қызметтер көрсету үшін электрмен жабдықтаудың үлгілік шартына сәйкес электрмен жабдықтауға арналған шарт жасасуға міндетті.»;</w:t>
      </w:r>
      <w:r>
        <w:br/>
      </w:r>
      <w:r>
        <w:rPr>
          <w:rFonts w:ascii="Times New Roman"/>
          <w:b w:val="false"/>
          <w:i w:val="false"/>
          <w:color w:val="000000"/>
          <w:sz w:val="28"/>
        </w:rPr>
        <w:t>
</w:t>
      </w:r>
      <w:r>
        <w:rPr>
          <w:rFonts w:ascii="Times New Roman"/>
          <w:b w:val="false"/>
          <w:i w:val="false"/>
          <w:color w:val="000000"/>
          <w:sz w:val="28"/>
        </w:rPr>
        <w:t>
      3-1-тармақтың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«және электр энергиясын» деген сөздер «және Қазақстан Республикасы азаматтық заңнамасының талаптарына сәйкес электр энергиясын»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Энергия өндіруші ұйымға:</w:t>
      </w:r>
      <w:r>
        <w:br/>
      </w:r>
      <w:r>
        <w:rPr>
          <w:rFonts w:ascii="Times New Roman"/>
          <w:b w:val="false"/>
          <w:i w:val="false"/>
          <w:color w:val="000000"/>
          <w:sz w:val="28"/>
        </w:rPr>
        <w:t>
</w:t>
      </w:r>
      <w:r>
        <w:rPr>
          <w:rFonts w:ascii="Times New Roman"/>
          <w:b w:val="false"/>
          <w:i w:val="false"/>
          <w:color w:val="000000"/>
          <w:sz w:val="28"/>
        </w:rPr>
        <w:t>
      1) электр энергиясының экспортын қоспағанда, көтерме және (немесе) бөлшек сауда нарығының субъектілері болып табылмайтын жеке немесе заңды тұлғаларға электр энергиясын өткізуге (сатуға);</w:t>
      </w:r>
      <w:r>
        <w:br/>
      </w:r>
      <w:r>
        <w:rPr>
          <w:rFonts w:ascii="Times New Roman"/>
          <w:b w:val="false"/>
          <w:i w:val="false"/>
          <w:color w:val="000000"/>
          <w:sz w:val="28"/>
        </w:rPr>
        <w:t>
</w:t>
      </w:r>
      <w:r>
        <w:rPr>
          <w:rFonts w:ascii="Times New Roman"/>
          <w:b w:val="false"/>
          <w:i w:val="false"/>
          <w:color w:val="000000"/>
          <w:sz w:val="28"/>
        </w:rPr>
        <w:t>
      2) электр энергиясын өндірудің тәуліктік кестесін негізге ала отырып айқындалатын көлемде қуаттардың авариялық істен шығу және (немесе) электр энергиясын өз мұқтаждарының көлемінде сатып алу жағдайларын қоспағанда электр энергиясын энергия өндіруші басқа ұйымнан алуға (сатып алуға);</w:t>
      </w:r>
      <w:r>
        <w:br/>
      </w:r>
      <w:r>
        <w:rPr>
          <w:rFonts w:ascii="Times New Roman"/>
          <w:b w:val="false"/>
          <w:i w:val="false"/>
          <w:color w:val="000000"/>
          <w:sz w:val="28"/>
        </w:rPr>
        <w:t>
</w:t>
      </w:r>
      <w:r>
        <w:rPr>
          <w:rFonts w:ascii="Times New Roman"/>
          <w:b w:val="false"/>
          <w:i w:val="false"/>
          <w:color w:val="000000"/>
          <w:sz w:val="28"/>
        </w:rPr>
        <w:t>
      4) энергиямен жабдықтау мақсатында электр энергиясын алуға (сатып алуға)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Энергиямен жабдықтаушы ұйымға электр энергиясын энергиямен жабдықтаушы басқа ұйымға өткізуге (сатуға), сондай-ақ оны энергиямен жабдықтаушы басқа ұйымнан алуға (сатып алуға)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«ережелерінде» деген сөз «қағидаларында, электр қуаты нарығын ұйымдастыру және оның жұмыс істеу қағидаларында»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алып тасталсын;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алып тасталды - ҚР 12.11.2015 </w:t>
      </w:r>
      <w:r>
        <w:rPr>
          <w:rFonts w:ascii="Times New Roman"/>
          <w:b w:val="false"/>
          <w:i w:val="false"/>
          <w:color w:val="00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мынадай мазмұндағы 15-1, 15-2 және 15-3-баптармен толықтырылсын:</w:t>
      </w:r>
      <w:r>
        <w:br/>
      </w:r>
      <w:r>
        <w:rPr>
          <w:rFonts w:ascii="Times New Roman"/>
          <w:b w:val="false"/>
          <w:i w:val="false"/>
          <w:color w:val="000000"/>
          <w:sz w:val="28"/>
        </w:rPr>
        <w:t>
</w:t>
      </w:r>
      <w:r>
        <w:rPr>
          <w:rFonts w:ascii="Times New Roman"/>
          <w:b w:val="false"/>
          <w:i w:val="false"/>
          <w:color w:val="000000"/>
          <w:sz w:val="28"/>
        </w:rPr>
        <w:t>
      «15-1-бап. Электр қуаттарын орналастырудың перспективалық</w:t>
      </w:r>
      <w:r>
        <w:br/>
      </w:r>
      <w:r>
        <w:rPr>
          <w:rFonts w:ascii="Times New Roman"/>
          <w:b w:val="false"/>
          <w:i w:val="false"/>
          <w:color w:val="000000"/>
          <w:sz w:val="28"/>
        </w:rPr>
        <w:t>
                 схемасын әзірлеу және жаңадан пайдалануға берілетін</w:t>
      </w:r>
      <w:r>
        <w:br/>
      </w:r>
      <w:r>
        <w:rPr>
          <w:rFonts w:ascii="Times New Roman"/>
          <w:b w:val="false"/>
          <w:i w:val="false"/>
          <w:color w:val="000000"/>
          <w:sz w:val="28"/>
        </w:rPr>
        <w:t>
                 генерациялайтын қондырғыларды салуға тендер өткізу</w:t>
      </w:r>
      <w:r>
        <w:br/>
      </w:r>
      <w:r>
        <w:rPr>
          <w:rFonts w:ascii="Times New Roman"/>
          <w:b w:val="false"/>
          <w:i w:val="false"/>
          <w:color w:val="000000"/>
          <w:sz w:val="28"/>
        </w:rPr>
        <w:t>
                 тәртібі</w:t>
      </w:r>
      <w:r>
        <w:br/>
      </w:r>
      <w:r>
        <w:rPr>
          <w:rFonts w:ascii="Times New Roman"/>
          <w:b w:val="false"/>
          <w:i w:val="false"/>
          <w:color w:val="000000"/>
          <w:sz w:val="28"/>
        </w:rPr>
        <w:t>
</w:t>
      </w:r>
      <w:r>
        <w:rPr>
          <w:rFonts w:ascii="Times New Roman"/>
          <w:b w:val="false"/>
          <w:i w:val="false"/>
          <w:color w:val="000000"/>
          <w:sz w:val="28"/>
        </w:rPr>
        <w:t>
      1. Жүйелік оператор жыл сайын он бесінші қазанға дейінгі мерзімде алдағы жеті жылдық кезеңге электр энергиясының және қуатының болжамды теңгерімін әзірлейді және оны бұқаралық ақпарат құралдарында орналастырады.</w:t>
      </w:r>
      <w:r>
        <w:br/>
      </w:r>
      <w:r>
        <w:rPr>
          <w:rFonts w:ascii="Times New Roman"/>
          <w:b w:val="false"/>
          <w:i w:val="false"/>
          <w:color w:val="000000"/>
          <w:sz w:val="28"/>
        </w:rPr>
        <w:t>
</w:t>
      </w:r>
      <w:r>
        <w:rPr>
          <w:rFonts w:ascii="Times New Roman"/>
          <w:b w:val="false"/>
          <w:i w:val="false"/>
          <w:color w:val="000000"/>
          <w:sz w:val="28"/>
        </w:rPr>
        <w:t>
      2. Уәкілетті орган электр энергиясының және қуатының болжамды теңгерімдерінің негізінде жыл сайын электр қуатының болжамды тапшылығын белгілейді, сондай-ақ электр қуаттарын орналастырудың перспективалық схемасын әзірлейді және бекітеді, өзінің интернет-ресурсында орналастыра отырып, оған тендер өткізілген жаңадан пайдалануға берілетін генерациялайтын қондырғылар басымдықпен енгізіледі.</w:t>
      </w:r>
      <w:r>
        <w:br/>
      </w:r>
      <w:r>
        <w:rPr>
          <w:rFonts w:ascii="Times New Roman"/>
          <w:b w:val="false"/>
          <w:i w:val="false"/>
          <w:color w:val="000000"/>
          <w:sz w:val="28"/>
        </w:rPr>
        <w:t>
</w:t>
      </w:r>
      <w:r>
        <w:rPr>
          <w:rFonts w:ascii="Times New Roman"/>
          <w:b w:val="false"/>
          <w:i w:val="false"/>
          <w:color w:val="000000"/>
          <w:sz w:val="28"/>
        </w:rPr>
        <w:t>
      3. Уәкілетті орган электр қуатының болжамды тапшылығын жабу үшін жаңадан пайдалануға берілетін генерациялайтын қондырғыларды салуға тендер өткізеді.</w:t>
      </w:r>
      <w:r>
        <w:br/>
      </w:r>
      <w:r>
        <w:rPr>
          <w:rFonts w:ascii="Times New Roman"/>
          <w:b w:val="false"/>
          <w:i w:val="false"/>
          <w:color w:val="000000"/>
          <w:sz w:val="28"/>
        </w:rPr>
        <w:t>
</w:t>
      </w:r>
      <w:r>
        <w:rPr>
          <w:rFonts w:ascii="Times New Roman"/>
          <w:b w:val="false"/>
          <w:i w:val="false"/>
          <w:color w:val="000000"/>
          <w:sz w:val="28"/>
        </w:rPr>
        <w:t>
      4. Уәкілетті орган жаңадан пайдалануға берілетін генерациялайтын қондырғыларды салуға тендер өткізу туралы хабарландыруды тендерлік құжаттама бекітілген күннен бастап үш жұмыс күнінен кешіктірмей, бірақ әлеуетті инвесторлардың тендерге қатысуға құжаттар мен материалдарды табыс етуінің соңғы күніне дейін кемінде күнтізбелік отыз күн бұрын бұқаралық ақпарат құралдарында жариялайды.</w:t>
      </w:r>
      <w:r>
        <w:br/>
      </w:r>
      <w:r>
        <w:rPr>
          <w:rFonts w:ascii="Times New Roman"/>
          <w:b w:val="false"/>
          <w:i w:val="false"/>
          <w:color w:val="000000"/>
          <w:sz w:val="28"/>
        </w:rPr>
        <w:t>
</w:t>
      </w:r>
      <w:r>
        <w:rPr>
          <w:rFonts w:ascii="Times New Roman"/>
          <w:b w:val="false"/>
          <w:i w:val="false"/>
          <w:color w:val="000000"/>
          <w:sz w:val="28"/>
        </w:rPr>
        <w:t>
      5. Жаңадан пайдалануға берілетін генерациялайтын қондырғыларды салуға арналған тендерлік құжаттама топтамасы:</w:t>
      </w:r>
      <w:r>
        <w:br/>
      </w:r>
      <w:r>
        <w:rPr>
          <w:rFonts w:ascii="Times New Roman"/>
          <w:b w:val="false"/>
          <w:i w:val="false"/>
          <w:color w:val="000000"/>
          <w:sz w:val="28"/>
        </w:rPr>
        <w:t>
</w:t>
      </w:r>
      <w:r>
        <w:rPr>
          <w:rFonts w:ascii="Times New Roman"/>
          <w:b w:val="false"/>
          <w:i w:val="false"/>
          <w:color w:val="000000"/>
          <w:sz w:val="28"/>
        </w:rPr>
        <w:t>
      1) жаңадан пайдалануға берілетін генерациялайтын қондырғылардың сипатын және талап етілетін техникалық, сапалық және пайдалану сипаттамаларын;</w:t>
      </w:r>
      <w:r>
        <w:br/>
      </w:r>
      <w:r>
        <w:rPr>
          <w:rFonts w:ascii="Times New Roman"/>
          <w:b w:val="false"/>
          <w:i w:val="false"/>
          <w:color w:val="000000"/>
          <w:sz w:val="28"/>
        </w:rPr>
        <w:t>
</w:t>
      </w:r>
      <w:r>
        <w:rPr>
          <w:rFonts w:ascii="Times New Roman"/>
          <w:b w:val="false"/>
          <w:i w:val="false"/>
          <w:color w:val="000000"/>
          <w:sz w:val="28"/>
        </w:rPr>
        <w:t>
      2) жаңадан пайдалануға берілетін генерациялайтын қондырғыларды салуға арналған шарттың жобасын қамтиды.</w:t>
      </w:r>
      <w:r>
        <w:br/>
      </w:r>
      <w:r>
        <w:rPr>
          <w:rFonts w:ascii="Times New Roman"/>
          <w:b w:val="false"/>
          <w:i w:val="false"/>
          <w:color w:val="000000"/>
          <w:sz w:val="28"/>
        </w:rPr>
        <w:t>
</w:t>
      </w:r>
      <w:r>
        <w:rPr>
          <w:rFonts w:ascii="Times New Roman"/>
          <w:b w:val="false"/>
          <w:i w:val="false"/>
          <w:color w:val="000000"/>
          <w:sz w:val="28"/>
        </w:rPr>
        <w:t>
      6. Жаңадан пайдалануға берілетін генерациялайтын қондырғыларды салуға арналған тендерге:</w:t>
      </w:r>
      <w:r>
        <w:br/>
      </w:r>
      <w:r>
        <w:rPr>
          <w:rFonts w:ascii="Times New Roman"/>
          <w:b w:val="false"/>
          <w:i w:val="false"/>
          <w:color w:val="000000"/>
          <w:sz w:val="28"/>
        </w:rPr>
        <w:t>
</w:t>
      </w:r>
      <w:r>
        <w:rPr>
          <w:rFonts w:ascii="Times New Roman"/>
          <w:b w:val="false"/>
          <w:i w:val="false"/>
          <w:color w:val="000000"/>
          <w:sz w:val="28"/>
        </w:rPr>
        <w:t>
      1) құрылтай құжаттарының көшірмелерін;</w:t>
      </w:r>
      <w:r>
        <w:br/>
      </w:r>
      <w:r>
        <w:rPr>
          <w:rFonts w:ascii="Times New Roman"/>
          <w:b w:val="false"/>
          <w:i w:val="false"/>
          <w:color w:val="000000"/>
          <w:sz w:val="28"/>
        </w:rPr>
        <w:t>
</w:t>
      </w:r>
      <w:r>
        <w:rPr>
          <w:rFonts w:ascii="Times New Roman"/>
          <w:b w:val="false"/>
          <w:i w:val="false"/>
          <w:color w:val="000000"/>
          <w:sz w:val="28"/>
        </w:rPr>
        <w:t>
      2) генерациялайтын қондырғылар құнының жалпы көлемінің кемінде отыз пайызын өз қаражаты есебінен қаржыландыру есебімен алғанда, жаңадан пайдалануға берілетін генерациялайтын қондырғыларды салу үшін жеткілікті қаржы және материалдық ресурстарының бар екенін растайтын құжаттарды;</w:t>
      </w:r>
      <w:r>
        <w:br/>
      </w:r>
      <w:r>
        <w:rPr>
          <w:rFonts w:ascii="Times New Roman"/>
          <w:b w:val="false"/>
          <w:i w:val="false"/>
          <w:color w:val="000000"/>
          <w:sz w:val="28"/>
        </w:rPr>
        <w:t>
</w:t>
      </w:r>
      <w:r>
        <w:rPr>
          <w:rFonts w:ascii="Times New Roman"/>
          <w:b w:val="false"/>
          <w:i w:val="false"/>
          <w:color w:val="000000"/>
          <w:sz w:val="28"/>
        </w:rPr>
        <w:t>
      3) тендерлік өтінімдерді берген күнге үш айдан аспайтын мерзімде салық берешегінің жоқтығы туралы салық органының анықтамасын ұсынған әлеуетті инвесторлар қатысады.</w:t>
      </w:r>
      <w:r>
        <w:br/>
      </w:r>
      <w:r>
        <w:rPr>
          <w:rFonts w:ascii="Times New Roman"/>
          <w:b w:val="false"/>
          <w:i w:val="false"/>
          <w:color w:val="000000"/>
          <w:sz w:val="28"/>
        </w:rPr>
        <w:t>
</w:t>
      </w:r>
      <w:r>
        <w:rPr>
          <w:rFonts w:ascii="Times New Roman"/>
          <w:b w:val="false"/>
          <w:i w:val="false"/>
          <w:color w:val="000000"/>
          <w:sz w:val="28"/>
        </w:rPr>
        <w:t>
      7. Тендерлік комиссия жаңадан пайдалануға берілетін генерациялайтын қондырғыларды салуға арналған тендер қорытындыларын тендерлік өтінімдері бар конверттерді ашқан күннен бастап күнтізбелік отыз күннен аспайтын мерзімде шығарады.</w:t>
      </w:r>
      <w:r>
        <w:br/>
      </w:r>
      <w:r>
        <w:rPr>
          <w:rFonts w:ascii="Times New Roman"/>
          <w:b w:val="false"/>
          <w:i w:val="false"/>
          <w:color w:val="000000"/>
          <w:sz w:val="28"/>
        </w:rPr>
        <w:t>
</w:t>
      </w:r>
      <w:r>
        <w:rPr>
          <w:rFonts w:ascii="Times New Roman"/>
          <w:b w:val="false"/>
          <w:i w:val="false"/>
          <w:color w:val="000000"/>
          <w:sz w:val="28"/>
        </w:rPr>
        <w:t>
      Уәкілетті орган жаңадан пайдалануға берілетін генерациялайтын қондырғыларды салуға арналған тендер қорытындылары шығарылған күннен бастап күнтізбелік он бес күн ішінде жаңадан пайдалануға берілетін генерациялайтын қондырғыларды салу шартының жобасын жаңадан пайдалануға берілетін генерациялайтын қондырғыларды салуға арналған тендердің жеңімпазы деп танылған әлеуетті инвесторға жібереді.</w:t>
      </w:r>
      <w:r>
        <w:br/>
      </w:r>
      <w:r>
        <w:rPr>
          <w:rFonts w:ascii="Times New Roman"/>
          <w:b w:val="false"/>
          <w:i w:val="false"/>
          <w:color w:val="000000"/>
          <w:sz w:val="28"/>
        </w:rPr>
        <w:t>
</w:t>
      </w:r>
      <w:r>
        <w:rPr>
          <w:rFonts w:ascii="Times New Roman"/>
          <w:b w:val="false"/>
          <w:i w:val="false"/>
          <w:color w:val="000000"/>
          <w:sz w:val="28"/>
        </w:rPr>
        <w:t>
      Жаңадан пайдалануға берілетін генерациялайтын қондырғыларды салуға арналған тендердің жеңімпазы жаңадан пайдалануға берілетін генерациялайтын қондырғыларды салу шартының жобасын алған күннен бастап он жұмыс күні ішінде көрсетілген шартқа қол қояды.</w:t>
      </w:r>
      <w:r>
        <w:br/>
      </w:r>
      <w:r>
        <w:rPr>
          <w:rFonts w:ascii="Times New Roman"/>
          <w:b w:val="false"/>
          <w:i w:val="false"/>
          <w:color w:val="000000"/>
          <w:sz w:val="28"/>
        </w:rPr>
        <w:t>
</w:t>
      </w:r>
      <w:r>
        <w:rPr>
          <w:rFonts w:ascii="Times New Roman"/>
          <w:b w:val="false"/>
          <w:i w:val="false"/>
          <w:color w:val="000000"/>
          <w:sz w:val="28"/>
        </w:rPr>
        <w:t>
      8. Жаңадан пайдалануга берілетін генерациялайтын қондырғыларды салуға арналған тендер:</w:t>
      </w:r>
      <w:r>
        <w:br/>
      </w:r>
      <w:r>
        <w:rPr>
          <w:rFonts w:ascii="Times New Roman"/>
          <w:b w:val="false"/>
          <w:i w:val="false"/>
          <w:color w:val="000000"/>
          <w:sz w:val="28"/>
        </w:rPr>
        <w:t>
</w:t>
      </w:r>
      <w:r>
        <w:rPr>
          <w:rFonts w:ascii="Times New Roman"/>
          <w:b w:val="false"/>
          <w:i w:val="false"/>
          <w:color w:val="000000"/>
          <w:sz w:val="28"/>
        </w:rPr>
        <w:t>
      1) әлеуетті инвесторлар екеуден кем болған;</w:t>
      </w:r>
      <w:r>
        <w:br/>
      </w:r>
      <w:r>
        <w:rPr>
          <w:rFonts w:ascii="Times New Roman"/>
          <w:b w:val="false"/>
          <w:i w:val="false"/>
          <w:color w:val="000000"/>
          <w:sz w:val="28"/>
        </w:rPr>
        <w:t>
</w:t>
      </w:r>
      <w:r>
        <w:rPr>
          <w:rFonts w:ascii="Times New Roman"/>
          <w:b w:val="false"/>
          <w:i w:val="false"/>
          <w:color w:val="000000"/>
          <w:sz w:val="28"/>
        </w:rPr>
        <w:t>
      2) барлық әлеуетті инвесторлар ұсынған құжаттар осы баптың 6-тармағына сәйкес келмеген жағдайларда өтпеді деп танылады.</w:t>
      </w:r>
      <w:r>
        <w:br/>
      </w:r>
      <w:r>
        <w:rPr>
          <w:rFonts w:ascii="Times New Roman"/>
          <w:b w:val="false"/>
          <w:i w:val="false"/>
          <w:color w:val="000000"/>
          <w:sz w:val="28"/>
        </w:rPr>
        <w:t>
</w:t>
      </w:r>
      <w:r>
        <w:rPr>
          <w:rFonts w:ascii="Times New Roman"/>
          <w:b w:val="false"/>
          <w:i w:val="false"/>
          <w:color w:val="000000"/>
          <w:sz w:val="28"/>
        </w:rPr>
        <w:t>
      Жаңадан пайдалануға берілетін генерациялайтын қондырғыларды салуға арналған тендер өтпеді деп танылған жағдайда, уәкілетті орган қайтадан тендер өткізеді.</w:t>
      </w:r>
      <w:r>
        <w:br/>
      </w:r>
      <w:r>
        <w:rPr>
          <w:rFonts w:ascii="Times New Roman"/>
          <w:b w:val="false"/>
          <w:i w:val="false"/>
          <w:color w:val="000000"/>
          <w:sz w:val="28"/>
        </w:rPr>
        <w:t>
</w:t>
      </w:r>
      <w:r>
        <w:rPr>
          <w:rFonts w:ascii="Times New Roman"/>
          <w:b w:val="false"/>
          <w:i w:val="false"/>
          <w:color w:val="000000"/>
          <w:sz w:val="28"/>
        </w:rPr>
        <w:t>
      9. Жаңадан пайдалануға берілетін генерациялайтын қондырғыларды салуға арналған тендердің қорытындыларын шығарған күннен бастап күнтізбелік қырық бес күн ішінде уәкілетті орган жаңадан пайдалануға берілетін генерациялайтын қондырғыларды салуға арналған тендердің жеңімпазымен шарт жасасады, онда генерациялайтын қондырғыларды пайдалануға беру мерзімін және тендер жеңімпазының қабылдаған міндеттемелерді орындамағаны және (немесе) тиісінше орындамағаны үшін жауапкершілікті айқындайды.</w:t>
      </w:r>
      <w:r>
        <w:br/>
      </w:r>
      <w:r>
        <w:rPr>
          <w:rFonts w:ascii="Times New Roman"/>
          <w:b w:val="false"/>
          <w:i w:val="false"/>
          <w:color w:val="000000"/>
          <w:sz w:val="28"/>
        </w:rPr>
        <w:t>
</w:t>
      </w:r>
      <w:r>
        <w:rPr>
          <w:rFonts w:ascii="Times New Roman"/>
          <w:b w:val="false"/>
          <w:i w:val="false"/>
          <w:color w:val="000000"/>
          <w:sz w:val="28"/>
        </w:rPr>
        <w:t>
      10. Жаңадан пайдалануға берілетін генерациялайтын қондырғыларды салуға арналған шартты жасасқан күннен бастап күнтізбелік отыз күн ішінде жүйелік оператор уәкілетті орган белгілеген бағамен, көлемде және мерзімге тендердің жеңімпазымен жаңадан пайдалануға берілетін генерациялайтын қондырғылардың электр қуатының әзірлігін ұстап тұру бойынша көрсетілетін қызметтерді сатып алу жөнінде шарт жасасады.</w:t>
      </w:r>
      <w:r>
        <w:br/>
      </w:r>
      <w:r>
        <w:rPr>
          <w:rFonts w:ascii="Times New Roman"/>
          <w:b w:val="false"/>
          <w:i w:val="false"/>
          <w:color w:val="000000"/>
          <w:sz w:val="28"/>
        </w:rPr>
        <w:t>
</w:t>
      </w:r>
      <w:r>
        <w:rPr>
          <w:rFonts w:ascii="Times New Roman"/>
          <w:b w:val="false"/>
          <w:i w:val="false"/>
          <w:color w:val="000000"/>
          <w:sz w:val="28"/>
        </w:rPr>
        <w:t>
      11. Осы баптың 9 және 10-тармақтарында көзделген шарттар үлгілік шарттар негізінде жасалады.</w:t>
      </w:r>
      <w:r>
        <w:br/>
      </w:r>
      <w:r>
        <w:rPr>
          <w:rFonts w:ascii="Times New Roman"/>
          <w:b w:val="false"/>
          <w:i w:val="false"/>
          <w:color w:val="000000"/>
          <w:sz w:val="28"/>
        </w:rPr>
        <w:t>
</w:t>
      </w:r>
      <w:r>
        <w:rPr>
          <w:rFonts w:ascii="Times New Roman"/>
          <w:b w:val="false"/>
          <w:i w:val="false"/>
          <w:color w:val="000000"/>
          <w:sz w:val="28"/>
        </w:rPr>
        <w:t>
      15-2-бап. Генерациялайтын қондырғылардың электр қуатын</w:t>
      </w:r>
      <w:r>
        <w:br/>
      </w:r>
      <w:r>
        <w:rPr>
          <w:rFonts w:ascii="Times New Roman"/>
          <w:b w:val="false"/>
          <w:i w:val="false"/>
          <w:color w:val="000000"/>
          <w:sz w:val="28"/>
        </w:rPr>
        <w:t>
</w:t>
      </w:r>
      <w:r>
        <w:rPr>
          <w:rFonts w:ascii="Times New Roman"/>
          <w:b w:val="false"/>
          <w:i w:val="false"/>
          <w:color w:val="000000"/>
          <w:sz w:val="28"/>
        </w:rPr>
        <w:t>
                аттестаттау</w:t>
      </w:r>
      <w:r>
        <w:br/>
      </w:r>
      <w:r>
        <w:rPr>
          <w:rFonts w:ascii="Times New Roman"/>
          <w:b w:val="false"/>
          <w:i w:val="false"/>
          <w:color w:val="000000"/>
          <w:sz w:val="28"/>
        </w:rPr>
        <w:t>
</w:t>
      </w:r>
      <w:r>
        <w:rPr>
          <w:rFonts w:ascii="Times New Roman"/>
          <w:b w:val="false"/>
          <w:i w:val="false"/>
          <w:color w:val="000000"/>
          <w:sz w:val="28"/>
        </w:rPr>
        <w:t>
      2. Жүйелік оператор энергия өндіруші ұйымның генерациялайтын қондырғыларының электр қуатын аттестаттауды Қазақстан Республикасының Үкіметі белгілеген тәртіппен жүзеге асырады.</w:t>
      </w:r>
      <w:r>
        <w:br/>
      </w:r>
      <w:r>
        <w:rPr>
          <w:rFonts w:ascii="Times New Roman"/>
          <w:b w:val="false"/>
          <w:i w:val="false"/>
          <w:color w:val="000000"/>
          <w:sz w:val="28"/>
        </w:rPr>
        <w:t>
</w:t>
      </w:r>
      <w:r>
        <w:rPr>
          <w:rFonts w:ascii="Times New Roman"/>
          <w:b w:val="false"/>
          <w:i w:val="false"/>
          <w:color w:val="000000"/>
          <w:sz w:val="28"/>
        </w:rPr>
        <w:t>
      3. Жүйелік оператор генерациялайтын қондырғылардың электр қуатын аттестаттауды энергия өндіруші ұйымның өтінімі бойынша жылына бір рет энергия өндіруші ұйыммен келісілген мерзімде, бірақ аттестаттауды өткізуге арналған өтінімді алғаннан кейін күнтізбелік он күннен кешіктірмей жүзеге асырады.</w:t>
      </w:r>
      <w:r>
        <w:br/>
      </w:r>
      <w:r>
        <w:rPr>
          <w:rFonts w:ascii="Times New Roman"/>
          <w:b w:val="false"/>
          <w:i w:val="false"/>
          <w:color w:val="000000"/>
          <w:sz w:val="28"/>
        </w:rPr>
        <w:t>
</w:t>
      </w:r>
      <w:r>
        <w:rPr>
          <w:rFonts w:ascii="Times New Roman"/>
          <w:b w:val="false"/>
          <w:i w:val="false"/>
          <w:color w:val="000000"/>
          <w:sz w:val="28"/>
        </w:rPr>
        <w:t>
      Генерациялайтын қондырғылардың электр қуатын аттестаттаудан өткізу кезінде жүйелік оператор:</w:t>
      </w:r>
      <w:r>
        <w:br/>
      </w:r>
      <w:r>
        <w:rPr>
          <w:rFonts w:ascii="Times New Roman"/>
          <w:b w:val="false"/>
          <w:i w:val="false"/>
          <w:color w:val="000000"/>
          <w:sz w:val="28"/>
        </w:rPr>
        <w:t>
</w:t>
      </w:r>
      <w:r>
        <w:rPr>
          <w:rFonts w:ascii="Times New Roman"/>
          <w:b w:val="false"/>
          <w:i w:val="false"/>
          <w:color w:val="000000"/>
          <w:sz w:val="28"/>
        </w:rPr>
        <w:t>
      1) энергия өндіруші ұйымда бар және оған сәйкес энергия өндіруші ұйымның электр энергиясын өндіруге техникалық мүмкіндігі болатын генерациялайтын қондырғылардың электр қуатының шамасын;</w:t>
      </w:r>
      <w:r>
        <w:br/>
      </w:r>
      <w:r>
        <w:rPr>
          <w:rFonts w:ascii="Times New Roman"/>
          <w:b w:val="false"/>
          <w:i w:val="false"/>
          <w:color w:val="000000"/>
          <w:sz w:val="28"/>
        </w:rPr>
        <w:t>
</w:t>
      </w:r>
      <w:r>
        <w:rPr>
          <w:rFonts w:ascii="Times New Roman"/>
          <w:b w:val="false"/>
          <w:i w:val="false"/>
          <w:color w:val="000000"/>
          <w:sz w:val="28"/>
        </w:rPr>
        <w:t>
      2) генерациялайтын қондырғылардың талап етілетін параметрлерінің энергия өндіруші ұйымның генерациялайтын қондырғылардың электр қуатын аттестаттаудан өткізуге арналған өтінімінде көрсетілген мәндерге сәйкестігін айқындайды.</w:t>
      </w:r>
      <w:r>
        <w:br/>
      </w:r>
      <w:r>
        <w:rPr>
          <w:rFonts w:ascii="Times New Roman"/>
          <w:b w:val="false"/>
          <w:i w:val="false"/>
          <w:color w:val="000000"/>
          <w:sz w:val="28"/>
        </w:rPr>
        <w:t>
</w:t>
      </w:r>
      <w:r>
        <w:rPr>
          <w:rFonts w:ascii="Times New Roman"/>
          <w:b w:val="false"/>
          <w:i w:val="false"/>
          <w:color w:val="000000"/>
          <w:sz w:val="28"/>
        </w:rPr>
        <w:t>
      4. Генерациялайтын қондырғылардың электр қуатын аттестаттаудың нәтижелері бойынша жүйелік оператор аттестаттау өткізілгеннен кейін күнтізбелік бес күннен кешіктірмей генерациялайтын қондырғылардың электр қуатын аттестаттау актісін ресімдеп, энергия өндіруші ұйымға жібереді, онда электр энергиясын өндіруге дайын болған энергия өндіруші ұйымның генерациялайтын қондырғыларының аттестаттаудан өткен электр қуатының шамасы көрсетіледі.</w:t>
      </w:r>
      <w:r>
        <w:br/>
      </w:r>
      <w:r>
        <w:rPr>
          <w:rFonts w:ascii="Times New Roman"/>
          <w:b w:val="false"/>
          <w:i w:val="false"/>
          <w:color w:val="000000"/>
          <w:sz w:val="28"/>
        </w:rPr>
        <w:t>
</w:t>
      </w:r>
      <w:r>
        <w:rPr>
          <w:rFonts w:ascii="Times New Roman"/>
          <w:b w:val="false"/>
          <w:i w:val="false"/>
          <w:color w:val="000000"/>
          <w:sz w:val="28"/>
        </w:rPr>
        <w:t>
      5. Генерациялайтын қондырғылардың электр қуатын кезектен тыс аттестаттау мынадай жағдайларда:</w:t>
      </w:r>
      <w:r>
        <w:br/>
      </w:r>
      <w:r>
        <w:rPr>
          <w:rFonts w:ascii="Times New Roman"/>
          <w:b w:val="false"/>
          <w:i w:val="false"/>
          <w:color w:val="000000"/>
          <w:sz w:val="28"/>
        </w:rPr>
        <w:t>
</w:t>
      </w:r>
      <w:r>
        <w:rPr>
          <w:rFonts w:ascii="Times New Roman"/>
          <w:b w:val="false"/>
          <w:i w:val="false"/>
          <w:color w:val="000000"/>
          <w:sz w:val="28"/>
        </w:rPr>
        <w:t>
      1) жүйелік оператор генерациялайтын қондырғылардың электр қуатының нақты шамасы мен параметрлерінің аттестатталғандарға сәйкес келмеуі анықталған кезде;</w:t>
      </w:r>
      <w:r>
        <w:br/>
      </w:r>
      <w:r>
        <w:rPr>
          <w:rFonts w:ascii="Times New Roman"/>
          <w:b w:val="false"/>
          <w:i w:val="false"/>
          <w:color w:val="000000"/>
          <w:sz w:val="28"/>
        </w:rPr>
        <w:t>
</w:t>
      </w:r>
      <w:r>
        <w:rPr>
          <w:rFonts w:ascii="Times New Roman"/>
          <w:b w:val="false"/>
          <w:i w:val="false"/>
          <w:color w:val="000000"/>
          <w:sz w:val="28"/>
        </w:rPr>
        <w:t>
      2) энергия өндіруші ұйымның бастамасы бойынша өткізіледі.</w:t>
      </w:r>
      <w:r>
        <w:br/>
      </w:r>
      <w:r>
        <w:rPr>
          <w:rFonts w:ascii="Times New Roman"/>
          <w:b w:val="false"/>
          <w:i w:val="false"/>
          <w:color w:val="000000"/>
          <w:sz w:val="28"/>
        </w:rPr>
        <w:t>
</w:t>
      </w:r>
      <w:r>
        <w:rPr>
          <w:rFonts w:ascii="Times New Roman"/>
          <w:b w:val="false"/>
          <w:i w:val="false"/>
          <w:color w:val="000000"/>
          <w:sz w:val="28"/>
        </w:rPr>
        <w:t>
      15-3-бап. Электр қуатының нарығы</w:t>
      </w:r>
      <w:r>
        <w:br/>
      </w:r>
      <w:r>
        <w:rPr>
          <w:rFonts w:ascii="Times New Roman"/>
          <w:b w:val="false"/>
          <w:i w:val="false"/>
          <w:color w:val="000000"/>
          <w:sz w:val="28"/>
        </w:rPr>
        <w:t>
</w:t>
      </w:r>
      <w:r>
        <w:rPr>
          <w:rFonts w:ascii="Times New Roman"/>
          <w:b w:val="false"/>
          <w:i w:val="false"/>
          <w:color w:val="000000"/>
          <w:sz w:val="28"/>
        </w:rPr>
        <w:t>
      1. Электр қуатының нарығы жаңа электр қуаттарын енгізу үшін инвестициялар тарту, электр энергиясына сұранысты қанағаттандыруға және электр қуатының болжамды теңгерімінің негізінде айқындалған Қазақстан Республикасының біртұтас электр энергетикалық жүйесінде электр қуатының шамасын ұстап тұруға жеткілікті көлемде жұмыс істеп тұрған электр қуаттарын қолдау мақсатында жұмыс істейді.</w:t>
      </w:r>
      <w:r>
        <w:br/>
      </w:r>
      <w:r>
        <w:rPr>
          <w:rFonts w:ascii="Times New Roman"/>
          <w:b w:val="false"/>
          <w:i w:val="false"/>
          <w:color w:val="000000"/>
          <w:sz w:val="28"/>
        </w:rPr>
        <w:t>
</w:t>
      </w:r>
      <w:r>
        <w:rPr>
          <w:rFonts w:ascii="Times New Roman"/>
          <w:b w:val="false"/>
          <w:i w:val="false"/>
          <w:color w:val="000000"/>
          <w:sz w:val="28"/>
        </w:rPr>
        <w:t>
      2. Көтерме сауда нарығының субъектілері электр энергиясын және қуатын өндіруге-тұтынуға арналған болжамды өтінімдерді айларға бөле отырып, алдағы жылға қалыптастырады және есепті жылдың алдындағы жылдың бірінші қазанынан кешіктірмей жүйелік операторға жібереді.</w:t>
      </w:r>
      <w:r>
        <w:br/>
      </w:r>
      <w:r>
        <w:rPr>
          <w:rFonts w:ascii="Times New Roman"/>
          <w:b w:val="false"/>
          <w:i w:val="false"/>
          <w:color w:val="000000"/>
          <w:sz w:val="28"/>
        </w:rPr>
        <w:t>
</w:t>
      </w:r>
      <w:r>
        <w:rPr>
          <w:rFonts w:ascii="Times New Roman"/>
          <w:b w:val="false"/>
          <w:i w:val="false"/>
          <w:color w:val="000000"/>
          <w:sz w:val="28"/>
        </w:rPr>
        <w:t>
      Жүйелік оператор есепті жылдың алдындағы жылдың он бесінші қазанынан кешіктірмей, көтерме сауда нарығы субъектілерінің электр энергиясын және қуатын өндіруге-тұтынуға арналған болжамды өтінімдерінің негізінде электр энергиясының және қуатының алдағы жылға арналған болжамды теңгерімін әзірлейді.</w:t>
      </w:r>
      <w:r>
        <w:br/>
      </w:r>
      <w:r>
        <w:rPr>
          <w:rFonts w:ascii="Times New Roman"/>
          <w:b w:val="false"/>
          <w:i w:val="false"/>
          <w:color w:val="000000"/>
          <w:sz w:val="28"/>
        </w:rPr>
        <w:t>
</w:t>
      </w:r>
      <w:r>
        <w:rPr>
          <w:rFonts w:ascii="Times New Roman"/>
          <w:b w:val="false"/>
          <w:i w:val="false"/>
          <w:color w:val="000000"/>
          <w:sz w:val="28"/>
        </w:rPr>
        <w:t>
      4. Энергия өндіруші ұйымдар электр қуатының орталықтандырылған сауда-саттығына генерациялайтын қондырғылардың электр қуатын жүйелік оператор аттестаттаудан өткізгеннен кейін жіберіледі.</w:t>
      </w:r>
      <w:r>
        <w:br/>
      </w:r>
      <w:r>
        <w:rPr>
          <w:rFonts w:ascii="Times New Roman"/>
          <w:b w:val="false"/>
          <w:i w:val="false"/>
          <w:color w:val="000000"/>
          <w:sz w:val="28"/>
        </w:rPr>
        <w:t>
</w:t>
      </w:r>
      <w:r>
        <w:rPr>
          <w:rFonts w:ascii="Times New Roman"/>
          <w:b w:val="false"/>
          <w:i w:val="false"/>
          <w:color w:val="000000"/>
          <w:sz w:val="28"/>
        </w:rPr>
        <w:t>
      5. Орталықтандырылған сауда нарығының операторы электр қуатының орталықтандырылған сауда-саттығын уәкілетті орган белгiлеген тәртiппен ұйымдастырады және өткiзедi.</w:t>
      </w:r>
      <w:r>
        <w:br/>
      </w:r>
      <w:r>
        <w:rPr>
          <w:rFonts w:ascii="Times New Roman"/>
          <w:b w:val="false"/>
          <w:i w:val="false"/>
          <w:color w:val="000000"/>
          <w:sz w:val="28"/>
        </w:rPr>
        <w:t>
</w:t>
      </w:r>
      <w:r>
        <w:rPr>
          <w:rFonts w:ascii="Times New Roman"/>
          <w:b w:val="false"/>
          <w:i w:val="false"/>
          <w:color w:val="000000"/>
          <w:sz w:val="28"/>
        </w:rPr>
        <w:t>
      Орталықтандырылған сауда нарығының операторы электр қуатының орталықтандырылған сауда-саттығының қорытындыларын өтеусіз тіркеуді жүзеге асырады.</w:t>
      </w:r>
      <w:r>
        <w:br/>
      </w:r>
      <w:r>
        <w:rPr>
          <w:rFonts w:ascii="Times New Roman"/>
          <w:b w:val="false"/>
          <w:i w:val="false"/>
          <w:color w:val="000000"/>
          <w:sz w:val="28"/>
        </w:rPr>
        <w:t>
</w:t>
      </w:r>
      <w:r>
        <w:rPr>
          <w:rFonts w:ascii="Times New Roman"/>
          <w:b w:val="false"/>
          <w:i w:val="false"/>
          <w:color w:val="000000"/>
          <w:sz w:val="28"/>
        </w:rPr>
        <w:t>
      Орталықтандырылған сауда нарығының операторы жүйелік операторға  және нарық субъектілеріне электр қуатының орталықтандырылған сауда-саттығын ұйымдастыру мен өткізу бойынша шарттық негізде қызметтер көрсетеді.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алып тасталды - ҚР 12.11.2015 </w:t>
      </w:r>
      <w:r>
        <w:rPr>
          <w:rFonts w:ascii="Times New Roman"/>
          <w:b w:val="false"/>
          <w:i w:val="false"/>
          <w:color w:val="000000"/>
          <w:sz w:val="28"/>
        </w:rPr>
        <w:t>№ 394-V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18-баптың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«Энергияны коммерциялық есепке алудың автоматтандырылған жүйесін пайдалану жағдайларын қоспағанда, тұтынушылардың тұтынған электр энергиясы үшін төлемақы коммерциялық есепке алу аспаптарының нақты көрсеткіштері негізінде энергиямен жабдықтаушы ұйым берген төлем құжаты бойынша, ал олар болмаған немесе уақытша бұзылған кезде есептеу арқылы жүргізіледі.»;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25-бап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Осы Заңның </w:t>
      </w:r>
      <w:r>
        <w:rPr>
          <w:rFonts w:ascii="Times New Roman"/>
          <w:b w:val="false"/>
          <w:i w:val="false"/>
          <w:color w:val="000000"/>
          <w:sz w:val="28"/>
        </w:rPr>
        <w:t>12-1-бабының</w:t>
      </w:r>
      <w:r>
        <w:rPr>
          <w:rFonts w:ascii="Times New Roman"/>
          <w:b w:val="false"/>
          <w:i w:val="false"/>
          <w:color w:val="000000"/>
          <w:sz w:val="28"/>
        </w:rPr>
        <w:t xml:space="preserve"> 3-1-тармағында көзделген тәртіппен келісім жасасу бойынша шаралар қабылдамаған және уәкілетті органмен келісім жасаспаған энергия өндіруші ұйымдар электр энергиясын амортизация мен пайдаға кеткен шығындарды есепке алмай, электр энергиясын өндіруге кеткен шығыннан аспайтын бағамен өткізеді.».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2015 жылғы 1 қаңтардан бастап қолданысқа енгізілетін, осы Заңның 1-бабы 4-тармағы </w:t>
      </w:r>
      <w:r>
        <w:rPr>
          <w:rFonts w:ascii="Times New Roman"/>
          <w:b w:val="false"/>
          <w:i w:val="false"/>
          <w:color w:val="000000"/>
          <w:sz w:val="28"/>
        </w:rPr>
        <w:t>1) тармақшасының</w:t>
      </w:r>
      <w:r>
        <w:rPr>
          <w:rFonts w:ascii="Times New Roman"/>
          <w:b w:val="false"/>
          <w:i w:val="false"/>
          <w:color w:val="000000"/>
          <w:sz w:val="28"/>
        </w:rPr>
        <w:t xml:space="preserve"> он бірінші, он алтыншы, он жетінші, он тоғызыншы, жиырмасыншы – жиырма төртінші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жетінші және он бірінші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жиырма төртінші, жиырма алтыншы - отыз сегізінші, қырық екінші, қырық сегізінші – елуінші абзацтарын;</w:t>
      </w:r>
      <w:r>
        <w:br/>
      </w:r>
      <w:r>
        <w:rPr>
          <w:rFonts w:ascii="Times New Roman"/>
          <w:b w:val="false"/>
          <w:i w:val="false"/>
          <w:color w:val="000000"/>
          <w:sz w:val="28"/>
        </w:rPr>
        <w:t>
</w:t>
      </w:r>
      <w:r>
        <w:rPr>
          <w:rFonts w:ascii="Times New Roman"/>
          <w:b w:val="false"/>
          <w:i w:val="false"/>
          <w:color w:val="000000"/>
          <w:sz w:val="28"/>
        </w:rPr>
        <w:t>
      1-1) 2016 жылғы 1 қаңтардан бастап қолданысқа енгізілетін, осы Заңның 1-бабы 4-тармағы </w:t>
      </w:r>
      <w:r>
        <w:rPr>
          <w:rFonts w:ascii="Times New Roman"/>
          <w:b w:val="false"/>
          <w:i w:val="false"/>
          <w:color w:val="000000"/>
          <w:sz w:val="28"/>
        </w:rPr>
        <w:t>7) тармақшасының</w:t>
      </w:r>
      <w:r>
        <w:rPr>
          <w:rFonts w:ascii="Times New Roman"/>
          <w:b w:val="false"/>
          <w:i w:val="false"/>
          <w:color w:val="000000"/>
          <w:sz w:val="28"/>
        </w:rPr>
        <w:t xml:space="preserve"> төртінші абзацын;</w:t>
      </w:r>
      <w:r>
        <w:br/>
      </w:r>
      <w:r>
        <w:rPr>
          <w:rFonts w:ascii="Times New Roman"/>
          <w:b w:val="false"/>
          <w:i w:val="false"/>
          <w:color w:val="000000"/>
          <w:sz w:val="28"/>
        </w:rPr>
        <w:t>
</w:t>
      </w:r>
      <w:r>
        <w:rPr>
          <w:rFonts w:ascii="Times New Roman"/>
          <w:b w:val="false"/>
          <w:i w:val="false"/>
          <w:color w:val="000000"/>
          <w:sz w:val="28"/>
        </w:rPr>
        <w:t>
      2) 2019 жылғы 1 қаңтардан бастап қолданысқа енгізілетін, осы Заңның 1-бабы 4-тармағы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он үшінші, отыз төртінші және отыз алтыншы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8) тармақшасының</w:t>
      </w:r>
      <w:r>
        <w:rPr>
          <w:rFonts w:ascii="Times New Roman"/>
          <w:b w:val="false"/>
          <w:i w:val="false"/>
          <w:color w:val="000000"/>
          <w:sz w:val="28"/>
        </w:rPr>
        <w:t xml:space="preserve"> төртінші және жиырма сегізінші абзацтарын, </w:t>
      </w:r>
      <w:r>
        <w:rPr>
          <w:rFonts w:ascii="Times New Roman"/>
          <w:b w:val="false"/>
          <w:i w:val="false"/>
          <w:color w:val="000000"/>
          <w:sz w:val="28"/>
        </w:rPr>
        <w:t>9) тармақшасының</w:t>
      </w:r>
      <w:r>
        <w:rPr>
          <w:rFonts w:ascii="Times New Roman"/>
          <w:b w:val="false"/>
          <w:i w:val="false"/>
          <w:color w:val="000000"/>
          <w:sz w:val="28"/>
        </w:rPr>
        <w:t xml:space="preserve"> он төртінші абзацын;</w:t>
      </w:r>
      <w:r>
        <w:br/>
      </w:r>
      <w:r>
        <w:rPr>
          <w:rFonts w:ascii="Times New Roman"/>
          <w:b w:val="false"/>
          <w:i w:val="false"/>
          <w:color w:val="000000"/>
          <w:sz w:val="28"/>
        </w:rPr>
        <w:t>
</w:t>
      </w:r>
      <w:r>
        <w:rPr>
          <w:rFonts w:ascii="Times New Roman"/>
          <w:b w:val="false"/>
          <w:i w:val="false"/>
          <w:color w:val="000000"/>
          <w:sz w:val="28"/>
        </w:rPr>
        <w:t>
      3) 2020 жылғы 1 қаңтардан бастап қолданысқа енгізілетін, осы Заңның 1-бабы 4-тармағы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4) тармақшасының</w:t>
      </w:r>
      <w:r>
        <w:rPr>
          <w:rFonts w:ascii="Times New Roman"/>
          <w:b w:val="false"/>
          <w:i w:val="false"/>
          <w:color w:val="000000"/>
          <w:sz w:val="28"/>
        </w:rPr>
        <w:t>төртінші, бесінші, алтыншы, жетінші және сегізінші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бесінші және он алтыншы абзацтарын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1-бабының 4-тармағы </w:t>
      </w:r>
      <w:r>
        <w:rPr>
          <w:rFonts w:ascii="Times New Roman"/>
          <w:b w:val="false"/>
          <w:i w:val="false"/>
          <w:color w:val="000000"/>
          <w:sz w:val="28"/>
        </w:rPr>
        <w:t>8) тармақшасының</w:t>
      </w:r>
      <w:r>
        <w:rPr>
          <w:rFonts w:ascii="Times New Roman"/>
          <w:b w:val="false"/>
          <w:i w:val="false"/>
          <w:color w:val="000000"/>
          <w:sz w:val="28"/>
        </w:rPr>
        <w:t xml:space="preserve"> он үшінші - он сегізінші, жиырмасыншы - жиырма жетінші абзацтары және 14) тармақшасы 2016 жылғы 1 қаңтарға дейін қолданыста болады.</w:t>
      </w:r>
      <w:r>
        <w:br/>
      </w:r>
      <w:r>
        <w:rPr>
          <w:rFonts w:ascii="Times New Roman"/>
          <w:b w:val="false"/>
          <w:i w:val="false"/>
          <w:color w:val="000000"/>
          <w:sz w:val="28"/>
        </w:rPr>
        <w:t>
</w:t>
      </w:r>
      <w:r>
        <w:rPr>
          <w:rFonts w:ascii="Times New Roman"/>
          <w:b w:val="false"/>
          <w:i w:val="false"/>
          <w:color w:val="000000"/>
          <w:sz w:val="28"/>
        </w:rPr>
        <w:t>
      2-1. Осы Заңның 1-бабы 4-тармағы </w:t>
      </w:r>
      <w:r>
        <w:rPr>
          <w:rFonts w:ascii="Times New Roman"/>
          <w:b w:val="false"/>
          <w:i w:val="false"/>
          <w:color w:val="000000"/>
          <w:sz w:val="28"/>
        </w:rPr>
        <w:t>7) тармақшасының</w:t>
      </w:r>
      <w:r>
        <w:rPr>
          <w:rFonts w:ascii="Times New Roman"/>
          <w:b w:val="false"/>
          <w:i w:val="false"/>
          <w:color w:val="000000"/>
          <w:sz w:val="28"/>
        </w:rPr>
        <w:t xml:space="preserve"> сегізінші, тоғызыншы, оныншы, он бірінші, он жетінші, он сегізінші, он тоғызыншы және жиырмасыншы абзацтары, </w:t>
      </w:r>
      <w:r>
        <w:rPr>
          <w:rFonts w:ascii="Times New Roman"/>
          <w:b w:val="false"/>
          <w:i w:val="false"/>
          <w:color w:val="000000"/>
          <w:sz w:val="28"/>
        </w:rPr>
        <w:t>8) тармақшасының</w:t>
      </w:r>
      <w:r>
        <w:rPr>
          <w:rFonts w:ascii="Times New Roman"/>
          <w:b w:val="false"/>
          <w:i w:val="false"/>
          <w:color w:val="000000"/>
          <w:sz w:val="28"/>
        </w:rPr>
        <w:t xml:space="preserve"> он тоғызыншы абзацы 2017 жылғы 1 қаңтарға дейін қолданыста болады.</w:t>
      </w:r>
      <w:r>
        <w:br/>
      </w:r>
      <w:r>
        <w:rPr>
          <w:rFonts w:ascii="Times New Roman"/>
          <w:b w:val="false"/>
          <w:i w:val="false"/>
          <w:color w:val="000000"/>
          <w:sz w:val="28"/>
        </w:rPr>
        <w:t>
</w:t>
      </w:r>
      <w:r>
        <w:rPr>
          <w:rFonts w:ascii="Times New Roman"/>
          <w:b w:val="false"/>
          <w:i w:val="false"/>
          <w:color w:val="000000"/>
          <w:sz w:val="28"/>
        </w:rPr>
        <w:t>
      3. Осы Заңның 1-бабы 2-тармағы </w:t>
      </w:r>
      <w:r>
        <w:rPr>
          <w:rFonts w:ascii="Times New Roman"/>
          <w:b w:val="false"/>
          <w:i w:val="false"/>
          <w:color w:val="000000"/>
          <w:sz w:val="28"/>
        </w:rPr>
        <w:t>6) тармақшасының</w:t>
      </w:r>
      <w:r>
        <w:rPr>
          <w:rFonts w:ascii="Times New Roman"/>
          <w:b w:val="false"/>
          <w:i w:val="false"/>
          <w:color w:val="000000"/>
          <w:sz w:val="28"/>
        </w:rPr>
        <w:t xml:space="preserve"> үшінші - алтыншы, тоғызыншы және оныншы абзацтары, 4-тармағы </w:t>
      </w:r>
      <w:r>
        <w:rPr>
          <w:rFonts w:ascii="Times New Roman"/>
          <w:b w:val="false"/>
          <w:i w:val="false"/>
          <w:color w:val="000000"/>
          <w:sz w:val="28"/>
        </w:rPr>
        <w:t>7) тармақшасының</w:t>
      </w:r>
      <w:r>
        <w:rPr>
          <w:rFonts w:ascii="Times New Roman"/>
          <w:b w:val="false"/>
          <w:i w:val="false"/>
          <w:color w:val="000000"/>
          <w:sz w:val="28"/>
        </w:rPr>
        <w:t xml:space="preserve"> жетінші - он бірінші, он жетінші - жиырмасыншы абзацтары, </w:t>
      </w:r>
      <w:r>
        <w:rPr>
          <w:rFonts w:ascii="Times New Roman"/>
          <w:b w:val="false"/>
          <w:i w:val="false"/>
          <w:color w:val="000000"/>
          <w:sz w:val="28"/>
        </w:rPr>
        <w:t>8) тармақшасының</w:t>
      </w:r>
      <w:r>
        <w:rPr>
          <w:rFonts w:ascii="Times New Roman"/>
          <w:b w:val="false"/>
          <w:i w:val="false"/>
          <w:color w:val="000000"/>
          <w:sz w:val="28"/>
        </w:rPr>
        <w:t xml:space="preserve"> он тоғызыншы абзацы 2017 жылғы 1 қаңтарға дейін қолданылады.</w:t>
      </w:r>
      <w:r>
        <w:br/>
      </w:r>
      <w:r>
        <w:rPr>
          <w:rFonts w:ascii="Times New Roman"/>
          <w:b w:val="false"/>
          <w:i w:val="false"/>
          <w:color w:val="000000"/>
          <w:sz w:val="28"/>
        </w:rPr>
        <w:t>
</w:t>
      </w:r>
      <w:r>
        <w:rPr>
          <w:rFonts w:ascii="Times New Roman"/>
          <w:b w:val="false"/>
          <w:i w:val="false"/>
          <w:color w:val="000000"/>
          <w:sz w:val="28"/>
        </w:rPr>
        <w:t>
      4. Осы Заңның 1-бабының 2-тармағы </w:t>
      </w:r>
      <w:r>
        <w:rPr>
          <w:rFonts w:ascii="Times New Roman"/>
          <w:b w:val="false"/>
          <w:i w:val="false"/>
          <w:color w:val="000000"/>
          <w:sz w:val="28"/>
        </w:rPr>
        <w:t>13) тармақшасының</w:t>
      </w:r>
      <w:r>
        <w:rPr>
          <w:rFonts w:ascii="Times New Roman"/>
          <w:b w:val="false"/>
          <w:i w:val="false"/>
          <w:color w:val="000000"/>
          <w:sz w:val="28"/>
        </w:rPr>
        <w:t xml:space="preserve"> төртінші  және бесінші абзацтары:</w:t>
      </w:r>
      <w:r>
        <w:br/>
      </w:r>
      <w:r>
        <w:rPr>
          <w:rFonts w:ascii="Times New Roman"/>
          <w:b w:val="false"/>
          <w:i w:val="false"/>
          <w:color w:val="000000"/>
          <w:sz w:val="28"/>
        </w:rPr>
        <w:t>
</w:t>
      </w:r>
      <w:r>
        <w:rPr>
          <w:rFonts w:ascii="Times New Roman"/>
          <w:b w:val="false"/>
          <w:i w:val="false"/>
          <w:color w:val="000000"/>
          <w:sz w:val="28"/>
        </w:rPr>
        <w:t>
      1) осы Заң қолданысқа енгізілген кезден бастап 2016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«қырық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энергетикалық қадағалау және бақылау органдарының (127 (бірінші бөлігі), 147-13, 223 - 225, 225-1, 356-баптар);»;</w:t>
      </w:r>
      <w:r>
        <w:br/>
      </w:r>
      <w:r>
        <w:rPr>
          <w:rFonts w:ascii="Times New Roman"/>
          <w:b w:val="false"/>
          <w:i w:val="false"/>
          <w:color w:val="000000"/>
          <w:sz w:val="28"/>
        </w:rPr>
        <w:t>
</w:t>
      </w:r>
      <w:r>
        <w:rPr>
          <w:rFonts w:ascii="Times New Roman"/>
          <w:b w:val="false"/>
          <w:i w:val="false"/>
          <w:color w:val="000000"/>
          <w:sz w:val="28"/>
        </w:rPr>
        <w:t>
      2) 2016 жылғы 1 қаңтардан 2017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«қырық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энергетикалық қадағалау және бақылау органдарының (127 (бiрiншi бөлiгi), 147-6 (2-2, 2-3-бөлiктерi), 147-13, 219-8 (екінші және үшінші бөліктері), 223 – 225, 225-1 (электр мен жылу желiлерi жолдарының күзет аймақтарындағы бұзушылықтар бойынша), 356, 357-1-баптар);».</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6. Осы Заңның 1-бабының 4-тармағы </w:t>
      </w:r>
      <w:r>
        <w:rPr>
          <w:rFonts w:ascii="Times New Roman"/>
          <w:b w:val="false"/>
          <w:i w:val="false"/>
          <w:color w:val="000000"/>
          <w:sz w:val="28"/>
        </w:rPr>
        <w:t>4) тармақшасының</w:t>
      </w:r>
      <w:r>
        <w:rPr>
          <w:rFonts w:ascii="Times New Roman"/>
          <w:b w:val="false"/>
          <w:i w:val="false"/>
          <w:color w:val="000000"/>
          <w:sz w:val="28"/>
        </w:rPr>
        <w:t xml:space="preserve"> төртінші  және бесінші абзацтары:</w:t>
      </w:r>
      <w:r>
        <w:br/>
      </w:r>
      <w:r>
        <w:rPr>
          <w:rFonts w:ascii="Times New Roman"/>
          <w:b w:val="false"/>
          <w:i w:val="false"/>
          <w:color w:val="000000"/>
          <w:sz w:val="28"/>
        </w:rPr>
        <w:t>
</w:t>
      </w:r>
      <w:r>
        <w:rPr>
          <w:rFonts w:ascii="Times New Roman"/>
          <w:b w:val="false"/>
          <w:i w:val="false"/>
          <w:color w:val="000000"/>
          <w:sz w:val="28"/>
        </w:rPr>
        <w:t>
      1) осы Заң қолданысқа енгізілген кезден бастап 2019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энергия өндіруші ұйымдардың осы Заңның 12-бабы 3-тармағының 1) және 3) тармақшаларында, 4-тармағында, 12-1-бабының 4 және 5-тармақтарында, 13-бабы 3-2-тармағының 1), 2) және 4) тармақшаларында көзделген талаптарды сақтауына мемлекеттік бақылауды жүзеге асырады және анықталған бұзушылықтарды жою туралы орындалуы міндетті нұсқамалар енгізеді;»;</w:t>
      </w:r>
      <w:r>
        <w:br/>
      </w:r>
      <w:r>
        <w:rPr>
          <w:rFonts w:ascii="Times New Roman"/>
          <w:b w:val="false"/>
          <w:i w:val="false"/>
          <w:color w:val="000000"/>
          <w:sz w:val="28"/>
        </w:rPr>
        <w:t>
</w:t>
      </w:r>
      <w:r>
        <w:rPr>
          <w:rFonts w:ascii="Times New Roman"/>
          <w:b w:val="false"/>
          <w:i w:val="false"/>
          <w:color w:val="000000"/>
          <w:sz w:val="28"/>
        </w:rPr>
        <w:t>
      2) 2019 жылғы 1 қаңтардан 2020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энергия өндіруші ұйымдардың осы Заңның 12-бабы 3-тармағының 1), 3) және 10) тармақшаларында, 4-тармағында, 13-бабы 3-2-тармағының 1), 2) және 4) тармақшаларында көзделген талаптарды сақтауына мемлекеттік бақылауды жүзеге асырады және анықталған бұзушылықтарды жою туралы орындалуы міндетті нұсқамалар енгізеді;».</w:t>
      </w:r>
      <w:r>
        <w:br/>
      </w:r>
      <w:r>
        <w:rPr>
          <w:rFonts w:ascii="Times New Roman"/>
          <w:b w:val="false"/>
          <w:i w:val="false"/>
          <w:color w:val="000000"/>
          <w:sz w:val="28"/>
        </w:rPr>
        <w:t>
</w:t>
      </w:r>
      <w:r>
        <w:rPr>
          <w:rFonts w:ascii="Times New Roman"/>
          <w:b w:val="false"/>
          <w:i w:val="false"/>
          <w:color w:val="000000"/>
          <w:sz w:val="28"/>
        </w:rPr>
        <w:t>
      7. Осы Заңның 1-бабының 4-тармағы </w:t>
      </w:r>
      <w:r>
        <w:rPr>
          <w:rFonts w:ascii="Times New Roman"/>
          <w:b w:val="false"/>
          <w:i w:val="false"/>
          <w:color w:val="000000"/>
          <w:sz w:val="28"/>
        </w:rPr>
        <w:t>4) тармақшасының</w:t>
      </w:r>
      <w:r>
        <w:rPr>
          <w:rFonts w:ascii="Times New Roman"/>
          <w:b w:val="false"/>
          <w:i w:val="false"/>
          <w:color w:val="000000"/>
          <w:sz w:val="28"/>
        </w:rPr>
        <w:t xml:space="preserve"> алтыншы абзацы 2019 жылғы 1 қаңтардан 2020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«7) тармақшадағы «12-бабының 3, 4-тармақтарында, 12-1-бабының 4, 5-тармақтарында» деген сөздер «12-бабының 3-тармағының 1), 3) және 10) тармақшаларында, 4-тармағында, 13-бабының 3-2-тармағының 1), 2) және 4) тармақшаларында»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Осы Заңның 1-бабының 4-тармағы </w:t>
      </w:r>
      <w:r>
        <w:rPr>
          <w:rFonts w:ascii="Times New Roman"/>
          <w:b w:val="false"/>
          <w:i w:val="false"/>
          <w:color w:val="000000"/>
          <w:sz w:val="28"/>
        </w:rPr>
        <w:t>4) тармақшасының</w:t>
      </w:r>
      <w:r>
        <w:rPr>
          <w:rFonts w:ascii="Times New Roman"/>
          <w:b w:val="false"/>
          <w:i w:val="false"/>
          <w:color w:val="000000"/>
          <w:sz w:val="28"/>
        </w:rPr>
        <w:t xml:space="preserve"> жетінші  және сегізінші абзацтары:</w:t>
      </w:r>
      <w:r>
        <w:br/>
      </w:r>
      <w:r>
        <w:rPr>
          <w:rFonts w:ascii="Times New Roman"/>
          <w:b w:val="false"/>
          <w:i w:val="false"/>
          <w:color w:val="000000"/>
          <w:sz w:val="28"/>
        </w:rPr>
        <w:t>
</w:t>
      </w:r>
      <w:r>
        <w:rPr>
          <w:rFonts w:ascii="Times New Roman"/>
          <w:b w:val="false"/>
          <w:i w:val="false"/>
          <w:color w:val="000000"/>
          <w:sz w:val="28"/>
        </w:rPr>
        <w:t>
      1) осы Заң қолданысқа енгізілген кезден бастап 2019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«8-1)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w:t>
      </w:r>
      <w:r>
        <w:rPr>
          <w:rFonts w:ascii="Times New Roman"/>
          <w:b w:val="false"/>
          <w:i w:val="false"/>
          <w:color w:val="000000"/>
          <w:sz w:val="28"/>
        </w:rPr>
        <w:t>12-бабы</w:t>
      </w:r>
      <w:r>
        <w:rPr>
          <w:rFonts w:ascii="Times New Roman"/>
          <w:b w:val="false"/>
          <w:i w:val="false"/>
          <w:color w:val="000000"/>
          <w:sz w:val="28"/>
        </w:rPr>
        <w:t xml:space="preserve"> 3-тармағының 1) және 3) тармақшаларында, 4-тармағында, </w:t>
      </w:r>
      <w:r>
        <w:rPr>
          <w:rFonts w:ascii="Times New Roman"/>
          <w:b w:val="false"/>
          <w:i w:val="false"/>
          <w:color w:val="000000"/>
          <w:sz w:val="28"/>
        </w:rPr>
        <w:t>12-1-бабының</w:t>
      </w:r>
      <w:r>
        <w:rPr>
          <w:rFonts w:ascii="Times New Roman"/>
          <w:b w:val="false"/>
          <w:i w:val="false"/>
          <w:color w:val="000000"/>
          <w:sz w:val="28"/>
        </w:rPr>
        <w:t xml:space="preserve"> 4 және 5-тармақтарында, </w:t>
      </w:r>
      <w:r>
        <w:rPr>
          <w:rFonts w:ascii="Times New Roman"/>
          <w:b w:val="false"/>
          <w:i w:val="false"/>
          <w:color w:val="000000"/>
          <w:sz w:val="28"/>
        </w:rPr>
        <w:t>13-бабы</w:t>
      </w:r>
      <w:r>
        <w:rPr>
          <w:rFonts w:ascii="Times New Roman"/>
          <w:b w:val="false"/>
          <w:i w:val="false"/>
          <w:color w:val="000000"/>
          <w:sz w:val="28"/>
        </w:rPr>
        <w:t xml:space="preserve"> 3-2-тармағының 1), 2) және 4) тармақшаларында көзделген талаптарды энергия өндіруші ұйымдардың орындауы жөнінде ақпарат сұратады және алады;»;</w:t>
      </w:r>
      <w:r>
        <w:br/>
      </w:r>
      <w:r>
        <w:rPr>
          <w:rFonts w:ascii="Times New Roman"/>
          <w:b w:val="false"/>
          <w:i w:val="false"/>
          <w:color w:val="000000"/>
          <w:sz w:val="28"/>
        </w:rPr>
        <w:t>
</w:t>
      </w:r>
      <w:r>
        <w:rPr>
          <w:rFonts w:ascii="Times New Roman"/>
          <w:b w:val="false"/>
          <w:i w:val="false"/>
          <w:color w:val="000000"/>
          <w:sz w:val="28"/>
        </w:rPr>
        <w:t>
      2) 2019 жылғы 1 қаңтардан 2020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«8-1)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12-бабы 3-тармағының 1), 3) және 10) тармақшаларында, 4-тармағында, 13-бабы 3-2-тармағының 1), 2) және 4) тармақшаларында көзделген талаптарды энергия өндіруші ұйымдардың орындауы жөнінде ақпарат сұратады және алады;».</w:t>
      </w:r>
      <w:r>
        <w:br/>
      </w:r>
      <w:r>
        <w:rPr>
          <w:rFonts w:ascii="Times New Roman"/>
          <w:b w:val="false"/>
          <w:i w:val="false"/>
          <w:color w:val="000000"/>
          <w:sz w:val="28"/>
        </w:rPr>
        <w:t>
</w:t>
      </w:r>
      <w:r>
        <w:rPr>
          <w:rFonts w:ascii="Times New Roman"/>
          <w:b w:val="false"/>
          <w:i w:val="false"/>
          <w:color w:val="000000"/>
          <w:sz w:val="28"/>
        </w:rPr>
        <w:t>
      9. 2016 жылғы 1 қаңтарға дейін:</w:t>
      </w:r>
      <w:r>
        <w:br/>
      </w:r>
      <w:r>
        <w:rPr>
          <w:rFonts w:ascii="Times New Roman"/>
          <w:b w:val="false"/>
          <w:i w:val="false"/>
          <w:color w:val="000000"/>
          <w:sz w:val="28"/>
        </w:rPr>
        <w:t>
</w:t>
      </w:r>
      <w:r>
        <w:rPr>
          <w:rFonts w:ascii="Times New Roman"/>
          <w:b w:val="false"/>
          <w:i w:val="false"/>
          <w:color w:val="000000"/>
          <w:sz w:val="28"/>
        </w:rPr>
        <w:t>
      1) осы Заңның 1-бабы 2-тармағының </w:t>
      </w:r>
      <w:r>
        <w:rPr>
          <w:rFonts w:ascii="Times New Roman"/>
          <w:b w:val="false"/>
          <w:i w:val="false"/>
          <w:color w:val="000000"/>
          <w:sz w:val="28"/>
        </w:rPr>
        <w:t>3) тармақшасы</w:t>
      </w:r>
      <w:r>
        <w:rPr>
          <w:rFonts w:ascii="Times New Roman"/>
          <w:b w:val="false"/>
          <w:i w:val="false"/>
          <w:color w:val="000000"/>
          <w:sz w:val="28"/>
        </w:rPr>
        <w:t xml:space="preserve"> жиырма бірінші абзацының қолданысы тоқтатыла тұрып, тоқтата тұру кезеңінде осы абзац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«үшiншi абзацтағы «екiншi және үшінші» деген сөздер «екiншi» деген сөзбен ауыстырылсын;»;</w:t>
      </w:r>
      <w:r>
        <w:br/>
      </w:r>
      <w:r>
        <w:rPr>
          <w:rFonts w:ascii="Times New Roman"/>
          <w:b w:val="false"/>
          <w:i w:val="false"/>
          <w:color w:val="000000"/>
          <w:sz w:val="28"/>
        </w:rPr>
        <w:t>
</w:t>
      </w:r>
      <w:r>
        <w:rPr>
          <w:rFonts w:ascii="Times New Roman"/>
          <w:b w:val="false"/>
          <w:i w:val="false"/>
          <w:color w:val="000000"/>
          <w:sz w:val="28"/>
        </w:rPr>
        <w:t>
      2) осы Заңның 1-бабы 2-тармағының </w:t>
      </w:r>
      <w:r>
        <w:rPr>
          <w:rFonts w:ascii="Times New Roman"/>
          <w:b w:val="false"/>
          <w:i w:val="false"/>
          <w:color w:val="000000"/>
          <w:sz w:val="28"/>
        </w:rPr>
        <w:t>11) тармақшасы</w:t>
      </w:r>
      <w:r>
        <w:rPr>
          <w:rFonts w:ascii="Times New Roman"/>
          <w:b w:val="false"/>
          <w:i w:val="false"/>
          <w:color w:val="000000"/>
          <w:sz w:val="28"/>
        </w:rPr>
        <w:t xml:space="preserve"> екінші абзацының қолданысы тоқтатыла тұрып, тоқтата тұру кезеңінде осы абзац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«147-1 (екінші бөлігінде),» деген сөздерден кейін «147-6 (2-1-бөлігінде),»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осы Заңның 1-бабы 2-тармағының </w:t>
      </w:r>
      <w:r>
        <w:rPr>
          <w:rFonts w:ascii="Times New Roman"/>
          <w:b w:val="false"/>
          <w:i w:val="false"/>
          <w:color w:val="000000"/>
          <w:sz w:val="28"/>
        </w:rPr>
        <w:t>13) тармақшасы</w:t>
      </w:r>
      <w:r>
        <w:rPr>
          <w:rFonts w:ascii="Times New Roman"/>
          <w:b w:val="false"/>
          <w:i w:val="false"/>
          <w:color w:val="000000"/>
          <w:sz w:val="28"/>
        </w:rPr>
        <w:t xml:space="preserve"> үшінші абзацының қолданысы тоқтатыла тұрып, тоқтата тұру кезеңінде осы абзац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«қырық бiрiншi абзацтағы «(356-бап)» деген сөздер «(147-6 (2-1-бөлiгi), 147-12 (бiрiншi және үшiншi бөлiктері (мұнай өнiмдерiн бөлшек саудада өткiзудiң шектi бағасын асырып жiберу бойынша), 356-баптар)»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өзгерістер енгізілді - ҚР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