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6f98e5" w14:textId="56f98e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салық салу мәселелері бойынша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2012 жылғы 26 желтоқсандағы № 61-V Заңы</w:t>
      </w:r>
    </w:p>
    <w:p>
      <w:pPr>
        <w:spacing w:after="0"/>
        <w:ind w:left="0"/>
        <w:jc w:val="both"/>
      </w:pPr>
      <w:bookmarkStart w:name="z1" w:id="0"/>
      <w:r>
        <w:rPr>
          <w:rFonts w:ascii="Times New Roman"/>
          <w:b w:val="false"/>
          <w:i w:val="false"/>
          <w:color w:val="000000"/>
          <w:sz w:val="28"/>
        </w:rPr>
        <w:t>
      </w:t>
      </w:r>
      <w:r>
        <w:rPr>
          <w:rFonts w:ascii="Times New Roman"/>
          <w:b/>
          <w:i w:val="false"/>
          <w:color w:val="000000"/>
          <w:sz w:val="28"/>
        </w:rPr>
        <w:t>1-бап.</w:t>
      </w:r>
      <w:r>
        <w:rPr>
          <w:rFonts w:ascii="Times New Roman"/>
          <w:b w:val="false"/>
          <w:i w:val="false"/>
          <w:color w:val="000000"/>
          <w:sz w:val="28"/>
        </w:rPr>
        <w:t xml:space="preserve"> Қазақстан Республикасының мына заңнамалық актілеріне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1. Қазақстан Республикасының Жоғарғы Кеңесi 1994 жылғы 27 желтоқсанда қабылдаған Қазақстан Республикасының </w:t>
      </w:r>
      <w:r>
        <w:rPr>
          <w:rFonts w:ascii="Times New Roman"/>
          <w:b w:val="false"/>
          <w:i w:val="false"/>
          <w:color w:val="000000"/>
          <w:sz w:val="28"/>
        </w:rPr>
        <w:t>Азаматтық кодексiне</w:t>
      </w:r>
      <w:r>
        <w:rPr>
          <w:rFonts w:ascii="Times New Roman"/>
          <w:b w:val="false"/>
          <w:i w:val="false"/>
          <w:color w:val="000000"/>
          <w:sz w:val="28"/>
        </w:rPr>
        <w:t xml:space="preserve"> (Жалпы бөлiм) (Қазақстан Республикасы Жоғарғы Кеңесінің Жаршысы, 1994 ж., № 23-24 (қосымша); 1995 ж., № 15-16, 109-құжат; № 20, 121-құжат; Қазақстан Республикасы Парламентінің Жаршысы, 1996 ж., № 2, 187-құжат; № 14, 274-құжат; № 19, 370-құжат; 1997 ж., № 1-2, 8-құжат; № 5, 55-құжат; № 12, 183, 184-құжаттар; № 13-14, 195, 205-құжаттар; 1998 ж., № 2-3, 23-құжат; № 5-6, 50-құжат; № 11-12, 178-құжат; № 17-18, 224, 225-құжаттар; № 23, 429-құжат; 1999 ж., № 20, 727, 731-құжаттар; № 23, 916-құжат; 2000 ж., № 18, 336-құжат; № 22, 408-құжат; 2001 ж., № 1, 7-құжат; № 8, 52-құжат; № 17-18, 240-құжат; № 24, 338-құжат; 2002 ж., № 2, 17-құжат; № 10, 102-құжат; 2003 ж., № 1-2, 3-құжат; № 11, 56, 57, 66-құжаттар; № 15, 139-құжат; № 19-20, 146-құжат; 2004 ж., № 6, 42-құжат; № 10, 56-құжат; № 16, 91-құжат; № 23, 142-құжат; 2005 ж., № 10, 31-құжат; № 14, 58-құжат; № 23, 104-құжат; 2006 ж., № 1, 4-құжат; № 3, 22-құжат; № 4, 24-құжат; № 8, 45-құжат; № 10, 52-құжат; № 11, 55-құжат; № 13, 85-құжат; 2007 ж., № 2, 18-құжат; № 3, 20, 21-құжаттар; № 4, 28-құжат; № 16, 131-құжат; № 18, 143-құжат; № 20, 153-құжат; 2008 ж., № 12, 52-құжат; № 13-14, 58-құжат; № 21, 97-құжат; № 23, 114, 115-құжаттар; 2009 ж., № 2-3, 7, 16, 18-құжаттар; № 8, 44-құжат; № 17, 81-құжат; № 19, 88-құжат; № 24, 125, 134-құжаттар; 2010 ж., № 1-2, 2-құжат; № 7, 28-құжат; № 15, 71-құжат; № 17-18, 112-құжат; 2011 ж., № 2, 21, 28-құжаттар; № 3, 32-құжат; № 4, 37-құжат; № 5, 43-құжат; № 6, 50-құжат; № 16, 129-құжат; № 24, 196-құжат; 2012 ж., № 1, 5-құжат; № 2, 13, 15-құжаттар; № 6, 43-құжат; № 8, 64-құжат; № 10, 77-құжат; № 11, 80-құжат; 2012 жылғы 5 желтоқсанда «Егемен Қазақстан» және «Казахстанская правда» газеттерінде жарияланған «Қазақстан Республикасының кейбір заңнамалық актілеріне микроқаржы ұйымдарының қызметі мәселелері бойынша өзгерістер мен толықтырулар енгізу туралы» 2012 жылғы 26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19-баптың</w:t>
      </w:r>
      <w:r>
        <w:rPr>
          <w:rFonts w:ascii="Times New Roman"/>
          <w:b w:val="false"/>
          <w:i w:val="false"/>
          <w:color w:val="000000"/>
          <w:sz w:val="28"/>
        </w:rPr>
        <w:t xml:space="preserve"> 2-тармағы мынадай редакцияда жазылсын:</w:t>
      </w:r>
      <w:r>
        <w:br/>
      </w:r>
      <w:r>
        <w:rPr>
          <w:rFonts w:ascii="Times New Roman"/>
          <w:b w:val="false"/>
          <w:i w:val="false"/>
          <w:color w:val="000000"/>
          <w:sz w:val="28"/>
        </w:rPr>
        <w:t>
</w:t>
      </w:r>
      <w:r>
        <w:rPr>
          <w:rFonts w:ascii="Times New Roman"/>
          <w:b w:val="false"/>
          <w:i w:val="false"/>
          <w:color w:val="000000"/>
          <w:sz w:val="28"/>
        </w:rPr>
        <w:t>
      «2. Дара кәсiпкерлердi мемлекеттiк тiркеу дара кәсiпкер ретiнде есепке қоюды білдіреді.».</w:t>
      </w:r>
      <w:r>
        <w:br/>
      </w:r>
      <w:r>
        <w:rPr>
          <w:rFonts w:ascii="Times New Roman"/>
          <w:b w:val="false"/>
          <w:i w:val="false"/>
          <w:color w:val="000000"/>
          <w:sz w:val="28"/>
        </w:rPr>
        <w:t>
</w:t>
      </w:r>
      <w:r>
        <w:rPr>
          <w:rFonts w:ascii="Times New Roman"/>
          <w:b w:val="false"/>
          <w:i w:val="false"/>
          <w:color w:val="000000"/>
          <w:sz w:val="28"/>
        </w:rPr>
        <w:t>
      2. 2001 жылғы 30 қаңтардағы Қазақстан Республикасының Әкімшілік құқық бұзушылық туралы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 Парламентінің Жаршысы, 2001 ж., № 5-6, 24-құжат; № 17-18, 241-құжат; № 21-22, 281-құжат; 2002 ж., № 4, 33-құжат; № 17, 155-құжат; 2003 ж., № 1-2, 3-құжат; № 4, 25-құжат; № 5, 30-құжат; № 11, 56, 64, 68-құжаттар; № 14, 109-құжат; № 15, 122, 139-құжаттар; № 18, 142-құжат; № 21-22, 160-құжат; № 23, 171-құжат; 2004 ж., № 6, 42-құжат; № 10, 55-құжат; № 15, 86-құжат; № 17, 97-құжат; № 23, 139, 140-құжаттар; № 24, 153-құжат; 2005 ж., № 5, 5-құжат; № 7-8, 19-құжат; № 9, 26-құжат; № 13, 53-құжат; № 14, 58-құжат; № 17-18, 72-құжат; № 21-22, 86, 87-құжаттар; № 23, 104-құжат; 2006 ж., № 1, 5-құжат; № 2, 19, 20-құжаттар; № 3, 22-құжат; № 5-6, 31-құжат; № 8, 45-құжат; № 10, 52-құжат; № 11, 55-құжат; № 12, 72, 77-құжаттар; № 13, 85, 86-құжаттар; № 15, 92, 95-құжаттар; № 16, 98, 102-құжаттар; № 23, 141-құжат; 2007 ж., № 1, 4-құжат; № 2, 16, 18-құжаттар; № 3, 20, 23-құжаттар; № 4, 28, 33-құжаттар; № 5-6, 40-құжат; № 9, 67-құжат; № 10, 69-құжат; № 12, 88-құжат; № 13, 99-құжат; № 15, 106-құжат; № 16, 131-құжат; № 17, 136, 139, 140-құжаттар; № 18, 143, 144-құжаттар; № 19, 146, 147-құжаттар; № 20, 152-құжат; № 24, 180-құжат; 2008 ж., № 6-7, 27-құжат; № 12, 48, 51-құжаттар; № 13-14, 54, 57, 58-құжаттар; № 15-16, 62-құжат; № 20, 88-құжат; № 21, 97-құжат; № 23, 114-құжат; № 24, 126, 128, 129-құжаттар; 2009 ж., № 2-3, 7, 21-құжаттар; № 9-10, 47, 48-құжаттар; № 13-14, 62, 63-құжаттар; № 15-16, 70, 72, 73, 74, 75, 76-құжаттар; № 17, 79, 80, 82-құжаттар; № 18, 84, 86-құжаттар; № 19, 88-құжат; № 23, 97, 115, 117-құжаттар; № 24, 121, 122, 125, 129, 130, 133, 134-құжаттар; 2010 ж., № 1-2, 1, 4, 5-құжаттар; № 5, 23-құжат; № 7, 28, 32-құжаттар; № 8, 41-құжат; № 9, 44-құжат; № 11, 58-құжат; № 13, 67-құжат; № 15, 71-құжат; № 17-18, 112, 114-құжаттар; № 20-21, 119-құжат; № 22, 128, 130-құжаттар; № 24, 146, 149-құжаттар; 2011 ж., № 1, 2, 3, 7, 9-құжаттар; № 2, 19, 25, 26, 28-құжаттар; № 3, 32-құжат; № 6, 50-құжат; № 8, 64-құжат; № 11, 102-құжат; № 12, 111-құжат; № 13, 115, 116-құжаттар; № 14, 117-құжат; № 16, 128, 129-құжаттар; № 17, 136-құжат; № 19, 145-құжат; № 21, 161-құжат; № 24, 196-құжат; 2012 ж., № 1, 5-құжат; № 2, 9, 11, 13, 14, 16-құжаттар; № 3, 21, 22, 25, 26, 27-құжаттар; № 4, 32-құжат; № 5, 35, 36-құжаттар; № 8, 64-құжат; № 10, 77-құжат; № 12, 84, 85-құжаттар; № 13, 91-құжат; № 14, 92, 93, 94-құжаттар; № 15, 97-құжат; 2012 жылғы 5 желтоқсанда «Егемен Қазақстан» және «Казахстанская правда» газеттерінде жарияланған «Қазақстан Республикасының кейбір заңнамалық актілеріне микроқаржы ұйымдарының қызметі мәселелері бойынша өзгерістер мен толықтырулар енгізу туралы» 2012 жылғы 26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мазмұнында:</w:t>
      </w:r>
      <w:r>
        <w:br/>
      </w:r>
      <w:r>
        <w:rPr>
          <w:rFonts w:ascii="Times New Roman"/>
          <w:b w:val="false"/>
          <w:i w:val="false"/>
          <w:color w:val="000000"/>
          <w:sz w:val="28"/>
        </w:rPr>
        <w:t>
</w:t>
      </w:r>
      <w:r>
        <w:rPr>
          <w:rFonts w:ascii="Times New Roman"/>
          <w:b w:val="false"/>
          <w:i w:val="false"/>
          <w:color w:val="000000"/>
          <w:sz w:val="28"/>
        </w:rPr>
        <w:t>
      205-2, 206, 206-1, және 708-баптардың тақырыптары мынадай редакцияда жазылсын:</w:t>
      </w:r>
      <w:r>
        <w:br/>
      </w:r>
      <w:r>
        <w:rPr>
          <w:rFonts w:ascii="Times New Roman"/>
          <w:b w:val="false"/>
          <w:i w:val="false"/>
          <w:color w:val="000000"/>
          <w:sz w:val="28"/>
        </w:rPr>
        <w:t>
</w:t>
      </w:r>
      <w:r>
        <w:rPr>
          <w:rFonts w:ascii="Times New Roman"/>
          <w:b w:val="false"/>
          <w:i w:val="false"/>
          <w:color w:val="000000"/>
          <w:sz w:val="28"/>
        </w:rPr>
        <w:t>
      «205-2-бап. Салық органының салық есептілігін табыс етуді тоқтата тұру туралы шешімінің қолданылуы кезеңінде қызметті жүзеге асыру</w:t>
      </w:r>
      <w:r>
        <w:br/>
      </w:r>
      <w:r>
        <w:rPr>
          <w:rFonts w:ascii="Times New Roman"/>
          <w:b w:val="false"/>
          <w:i w:val="false"/>
          <w:color w:val="000000"/>
          <w:sz w:val="28"/>
        </w:rPr>
        <w:t>
</w:t>
      </w:r>
      <w:r>
        <w:rPr>
          <w:rFonts w:ascii="Times New Roman"/>
          <w:b w:val="false"/>
          <w:i w:val="false"/>
          <w:color w:val="000000"/>
          <w:sz w:val="28"/>
        </w:rPr>
        <w:t>
      206-бап. Салық есептiлiгiн, сондай-ақ шартты банк салымына  байланысты құжаттарды табыс етпеу</w:t>
      </w:r>
      <w:r>
        <w:br/>
      </w:r>
      <w:r>
        <w:rPr>
          <w:rFonts w:ascii="Times New Roman"/>
          <w:b w:val="false"/>
          <w:i w:val="false"/>
          <w:color w:val="000000"/>
          <w:sz w:val="28"/>
        </w:rPr>
        <w:t>
</w:t>
      </w:r>
      <w:r>
        <w:rPr>
          <w:rFonts w:ascii="Times New Roman"/>
          <w:b w:val="false"/>
          <w:i w:val="false"/>
          <w:color w:val="000000"/>
          <w:sz w:val="28"/>
        </w:rPr>
        <w:t>
      206-1-бап. Мәмілелер мониторингі бойынша есептілікті, сондай-ақ трансферттік баға белгілеу кезінде бақылауды жүзеге асыру үшін қажетті құжаттарды табыс етпеу»;</w:t>
      </w:r>
      <w:r>
        <w:br/>
      </w:r>
      <w:r>
        <w:rPr>
          <w:rFonts w:ascii="Times New Roman"/>
          <w:b w:val="false"/>
          <w:i w:val="false"/>
          <w:color w:val="000000"/>
          <w:sz w:val="28"/>
        </w:rPr>
        <w:t>
</w:t>
      </w:r>
      <w:r>
        <w:rPr>
          <w:rFonts w:ascii="Times New Roman"/>
          <w:b w:val="false"/>
          <w:i w:val="false"/>
          <w:color w:val="000000"/>
          <w:sz w:val="28"/>
        </w:rPr>
        <w:t>
      «708-бап. Жеке тұлғаға, дара кәсіпкерге, жекеше нотариусқа, жеке сот орындаушысына және адвокатқа айыппұл салу туралы қаулыны мәжбүрлеп орындату»;</w:t>
      </w:r>
      <w:r>
        <w:br/>
      </w:r>
      <w:r>
        <w:rPr>
          <w:rFonts w:ascii="Times New Roman"/>
          <w:b w:val="false"/>
          <w:i w:val="false"/>
          <w:color w:val="000000"/>
          <w:sz w:val="28"/>
        </w:rPr>
        <w:t>
</w:t>
      </w:r>
      <w:r>
        <w:rPr>
          <w:rFonts w:ascii="Times New Roman"/>
          <w:b w:val="false"/>
          <w:i w:val="false"/>
          <w:color w:val="000000"/>
          <w:sz w:val="28"/>
        </w:rPr>
        <w:t>
      мынадай мазмұндағы 710-1-баптың тақырыбымен толықтырылсын:</w:t>
      </w:r>
      <w:r>
        <w:br/>
      </w:r>
      <w:r>
        <w:rPr>
          <w:rFonts w:ascii="Times New Roman"/>
          <w:b w:val="false"/>
          <w:i w:val="false"/>
          <w:color w:val="000000"/>
          <w:sz w:val="28"/>
        </w:rPr>
        <w:t>
</w:t>
      </w:r>
      <w:r>
        <w:rPr>
          <w:rFonts w:ascii="Times New Roman"/>
          <w:b w:val="false"/>
          <w:i w:val="false"/>
          <w:color w:val="000000"/>
          <w:sz w:val="28"/>
        </w:rPr>
        <w:t>
      «710-1-бап. Әкімшілік жазалардың жекелеген түрлерін орындау тәртібі»;</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48-баптың</w:t>
      </w:r>
      <w:r>
        <w:rPr>
          <w:rFonts w:ascii="Times New Roman"/>
          <w:b w:val="false"/>
          <w:i w:val="false"/>
          <w:color w:val="000000"/>
          <w:sz w:val="28"/>
        </w:rPr>
        <w:t xml:space="preserve"> бірінші бөлігінде:</w:t>
      </w:r>
      <w:r>
        <w:br/>
      </w:r>
      <w:r>
        <w:rPr>
          <w:rFonts w:ascii="Times New Roman"/>
          <w:b w:val="false"/>
          <w:i w:val="false"/>
          <w:color w:val="000000"/>
          <w:sz w:val="28"/>
        </w:rPr>
        <w:t>
</w:t>
      </w:r>
      <w:r>
        <w:rPr>
          <w:rFonts w:ascii="Times New Roman"/>
          <w:b w:val="false"/>
          <w:i w:val="false"/>
          <w:color w:val="000000"/>
          <w:sz w:val="28"/>
        </w:rPr>
        <w:t>
      бесінші абзац мынадай редакцияда жазылсын:</w:t>
      </w:r>
      <w:r>
        <w:br/>
      </w:r>
      <w:r>
        <w:rPr>
          <w:rFonts w:ascii="Times New Roman"/>
          <w:b w:val="false"/>
          <w:i w:val="false"/>
          <w:color w:val="000000"/>
          <w:sz w:val="28"/>
        </w:rPr>
        <w:t>
</w:t>
      </w:r>
      <w:r>
        <w:rPr>
          <w:rFonts w:ascii="Times New Roman"/>
          <w:b w:val="false"/>
          <w:i w:val="false"/>
          <w:color w:val="000000"/>
          <w:sz w:val="28"/>
        </w:rPr>
        <w:t>
      «төленбеген (аударылмаған), уақтылы және (немесе) толық төленбеген (аударылмаған) әлеуметтік аударымдар сомасының;»;</w:t>
      </w:r>
      <w:r>
        <w:br/>
      </w:r>
      <w:r>
        <w:rPr>
          <w:rFonts w:ascii="Times New Roman"/>
          <w:b w:val="false"/>
          <w:i w:val="false"/>
          <w:color w:val="000000"/>
          <w:sz w:val="28"/>
        </w:rPr>
        <w:t>
</w:t>
      </w:r>
      <w:r>
        <w:rPr>
          <w:rFonts w:ascii="Times New Roman"/>
          <w:b w:val="false"/>
          <w:i w:val="false"/>
          <w:color w:val="000000"/>
          <w:sz w:val="28"/>
        </w:rPr>
        <w:t>
      мынадай мазмұндағы алтыншы абзацпен толықтырылсын:</w:t>
      </w:r>
      <w:r>
        <w:br/>
      </w:r>
      <w:r>
        <w:rPr>
          <w:rFonts w:ascii="Times New Roman"/>
          <w:b w:val="false"/>
          <w:i w:val="false"/>
          <w:color w:val="000000"/>
          <w:sz w:val="28"/>
        </w:rPr>
        <w:t>
</w:t>
      </w:r>
      <w:r>
        <w:rPr>
          <w:rFonts w:ascii="Times New Roman"/>
          <w:b w:val="false"/>
          <w:i w:val="false"/>
          <w:color w:val="000000"/>
          <w:sz w:val="28"/>
        </w:rPr>
        <w:t>
      «аударылмаған, уақтылы және (немесе) толық есептелмеген, ұсталмаған (есепке жазылмаған) және (немесе) төленбеген (аударылмаған) міндетті зейнетақы жарналары сомасының;»;</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68-баптың</w:t>
      </w:r>
      <w:r>
        <w:rPr>
          <w:rFonts w:ascii="Times New Roman"/>
          <w:b w:val="false"/>
          <w:i w:val="false"/>
          <w:color w:val="000000"/>
          <w:sz w:val="28"/>
        </w:rPr>
        <w:t xml:space="preserve"> ескертулері мынадай редакцияда жазылсын: </w:t>
      </w:r>
      <w:r>
        <w:br/>
      </w:r>
      <w:r>
        <w:rPr>
          <w:rFonts w:ascii="Times New Roman"/>
          <w:b w:val="false"/>
          <w:i w:val="false"/>
          <w:color w:val="000000"/>
          <w:sz w:val="28"/>
        </w:rPr>
        <w:t>
</w:t>
      </w:r>
      <w:r>
        <w:rPr>
          <w:rFonts w:ascii="Times New Roman"/>
          <w:b w:val="false"/>
          <w:i w:val="false"/>
          <w:color w:val="000000"/>
          <w:sz w:val="28"/>
        </w:rPr>
        <w:t>
      «Ескертулер.</w:t>
      </w:r>
      <w:r>
        <w:br/>
      </w:r>
      <w:r>
        <w:rPr>
          <w:rFonts w:ascii="Times New Roman"/>
          <w:b w:val="false"/>
          <w:i w:val="false"/>
          <w:color w:val="000000"/>
          <w:sz w:val="28"/>
        </w:rPr>
        <w:t>
</w:t>
      </w:r>
      <w:r>
        <w:rPr>
          <w:rFonts w:ascii="Times New Roman"/>
          <w:b w:val="false"/>
          <w:i w:val="false"/>
          <w:color w:val="000000"/>
          <w:sz w:val="28"/>
        </w:rPr>
        <w:t>
      Әкiмшiлiк құқық бұзушылықтың елеусiздiгi – бұл басқа мән-жайлармен қатар осы бөлiмнiң ерекше бөлiмiнiң баптарында көзделген санкцияның әкiмшiлiк құқық бұзушылықпен келтiрiлген зиян мөлшерiнен асып кететiндiгi ескерiлетiн жағдайлар.</w:t>
      </w:r>
      <w:r>
        <w:br/>
      </w:r>
      <w:r>
        <w:rPr>
          <w:rFonts w:ascii="Times New Roman"/>
          <w:b w:val="false"/>
          <w:i w:val="false"/>
          <w:color w:val="000000"/>
          <w:sz w:val="28"/>
        </w:rPr>
        <w:t>
</w:t>
      </w:r>
      <w:r>
        <w:rPr>
          <w:rFonts w:ascii="Times New Roman"/>
          <w:b w:val="false"/>
          <w:i w:val="false"/>
          <w:color w:val="000000"/>
          <w:sz w:val="28"/>
        </w:rPr>
        <w:t>
      Мүліктік емес сипаттағы зиян келтірген құқық бұзушылық жасағаны үшін тұлғаны көрсетілген негіздер бойынша жауаптылықтан босату туралы мәселені шешкен кезде қол сұғу объектісін, құқық бұзушылықты жасаудың нақты мән-жайларын негізге алу керек.»;</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88-бапта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үшінші бөлікте:</w:t>
      </w:r>
      <w:r>
        <w:br/>
      </w:r>
      <w:r>
        <w:rPr>
          <w:rFonts w:ascii="Times New Roman"/>
          <w:b w:val="false"/>
          <w:i w:val="false"/>
          <w:color w:val="000000"/>
          <w:sz w:val="28"/>
        </w:rPr>
        <w:t>
</w:t>
      </w:r>
      <w:r>
        <w:rPr>
          <w:rFonts w:ascii="Times New Roman"/>
          <w:b w:val="false"/>
          <w:i w:val="false"/>
          <w:color w:val="000000"/>
          <w:sz w:val="28"/>
        </w:rPr>
        <w:t>
      бірінші абзацтағы «немесе оның лауазымды адамдарының» деген сөздер алып тасталсын;</w:t>
      </w:r>
      <w:r>
        <w:br/>
      </w:r>
      <w:r>
        <w:rPr>
          <w:rFonts w:ascii="Times New Roman"/>
          <w:b w:val="false"/>
          <w:i w:val="false"/>
          <w:color w:val="000000"/>
          <w:sz w:val="28"/>
        </w:rPr>
        <w:t>
</w:t>
      </w:r>
      <w:r>
        <w:rPr>
          <w:rFonts w:ascii="Times New Roman"/>
          <w:b w:val="false"/>
          <w:i w:val="false"/>
          <w:color w:val="000000"/>
          <w:sz w:val="28"/>
        </w:rPr>
        <w:t>
      алтыншы және сегізінші абзацтар мынадай редакцияда жазылсын:</w:t>
      </w:r>
      <w:r>
        <w:br/>
      </w:r>
      <w:r>
        <w:rPr>
          <w:rFonts w:ascii="Times New Roman"/>
          <w:b w:val="false"/>
          <w:i w:val="false"/>
          <w:color w:val="000000"/>
          <w:sz w:val="28"/>
        </w:rPr>
        <w:t>
</w:t>
      </w:r>
      <w:r>
        <w:rPr>
          <w:rFonts w:ascii="Times New Roman"/>
          <w:b w:val="false"/>
          <w:i w:val="false"/>
          <w:color w:val="000000"/>
          <w:sz w:val="28"/>
        </w:rPr>
        <w:t>
      «жинақтаушы зейнетақы қорларына мiндеттi зейнетақы жарналарын аудармауы, уақтылы және (немесе) толық есептемеуі, ұстамауы (есепке жазбауы) және (немесе) төлемеуі (аудармауы);»;</w:t>
      </w:r>
      <w:r>
        <w:br/>
      </w:r>
      <w:r>
        <w:rPr>
          <w:rFonts w:ascii="Times New Roman"/>
          <w:b w:val="false"/>
          <w:i w:val="false"/>
          <w:color w:val="000000"/>
          <w:sz w:val="28"/>
        </w:rPr>
        <w:t>
</w:t>
      </w:r>
      <w:r>
        <w:rPr>
          <w:rFonts w:ascii="Times New Roman"/>
          <w:b w:val="false"/>
          <w:i w:val="false"/>
          <w:color w:val="000000"/>
          <w:sz w:val="28"/>
        </w:rPr>
        <w:t>
      «жеке тұлғаларға, дара кәсiпкерлерге, жекеше нотариустарға, жеке сот орындаушыларына, адвокаттарға, заңды тұлғаларға ескерту жасауға әкеп соғады.»;</w:t>
      </w:r>
      <w:r>
        <w:br/>
      </w:r>
      <w:r>
        <w:rPr>
          <w:rFonts w:ascii="Times New Roman"/>
          <w:b w:val="false"/>
          <w:i w:val="false"/>
          <w:color w:val="000000"/>
          <w:sz w:val="28"/>
        </w:rPr>
        <w:t>
</w:t>
      </w:r>
      <w:r>
        <w:rPr>
          <w:rFonts w:ascii="Times New Roman"/>
          <w:b w:val="false"/>
          <w:i w:val="false"/>
          <w:color w:val="000000"/>
          <w:sz w:val="28"/>
        </w:rPr>
        <w:t xml:space="preserve">
      төртінші бөлік мынадай редакцияда жазылсын: </w:t>
      </w:r>
      <w:r>
        <w:br/>
      </w:r>
      <w:r>
        <w:rPr>
          <w:rFonts w:ascii="Times New Roman"/>
          <w:b w:val="false"/>
          <w:i w:val="false"/>
          <w:color w:val="000000"/>
          <w:sz w:val="28"/>
        </w:rPr>
        <w:t>
</w:t>
      </w:r>
      <w:r>
        <w:rPr>
          <w:rFonts w:ascii="Times New Roman"/>
          <w:b w:val="false"/>
          <w:i w:val="false"/>
          <w:color w:val="000000"/>
          <w:sz w:val="28"/>
        </w:rPr>
        <w:t>
      «4. Осы баптың үшiншi бөлiгiнде көзделген, әкiмшiлiк жаза қолданылғаннан кейiн бiр жыл iшiнде қайталап жасалған әрекеттер –</w:t>
      </w:r>
      <w:r>
        <w:br/>
      </w:r>
      <w:r>
        <w:rPr>
          <w:rFonts w:ascii="Times New Roman"/>
          <w:b w:val="false"/>
          <w:i w:val="false"/>
          <w:color w:val="000000"/>
          <w:sz w:val="28"/>
        </w:rPr>
        <w:t>
</w:t>
      </w:r>
      <w:r>
        <w:rPr>
          <w:rFonts w:ascii="Times New Roman"/>
          <w:b w:val="false"/>
          <w:i w:val="false"/>
          <w:color w:val="000000"/>
          <w:sz w:val="28"/>
        </w:rPr>
        <w:t>
      жеке тұлғаларға, дара кәсiпкерлерге, жекеше нотариустарға, жеке сот орындаушыларына, адвокаттарға, шағын немесе орта кәсiпкерлiк субъектiлерi немесе коммерциялық емес ұйымдар болып табылатын заңды тұлғаларға – аударылмаған, уақтылы және (немесе) толық есептелмеген, ұсталмаған (есепке жазылмаған) және (немесе) төленбеген (аударылмаған) мiндеттi зейнетақы жарналары сомасының отыз пайызы мөлшерінде, ірі кәсiпкерлiк субъектiлерi болып табылатын заңды тұлғаларға – елу пайызы мөлшерiнде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мынадай мазмұндағы ескертумен толықтырылсын:</w:t>
      </w:r>
      <w:r>
        <w:br/>
      </w:r>
      <w:r>
        <w:rPr>
          <w:rFonts w:ascii="Times New Roman"/>
          <w:b w:val="false"/>
          <w:i w:val="false"/>
          <w:color w:val="000000"/>
          <w:sz w:val="28"/>
        </w:rPr>
        <w:t>
</w:t>
      </w:r>
      <w:r>
        <w:rPr>
          <w:rFonts w:ascii="Times New Roman"/>
          <w:b w:val="false"/>
          <w:i w:val="false"/>
          <w:color w:val="000000"/>
          <w:sz w:val="28"/>
        </w:rPr>
        <w:t>
      «Ескерту. Осы баптың үшінші және төртінші бөліктерінің мақсаттары үшін тұлға, егер аударылмаған, уақтылы және (немесе) толық есептелмеген, ұсталмаған (есепке жазылмаған) және (немесе) төленбеген (аударылмаған) мiндеттi зейнетақы жарналарының сомасы әкiмшiлiк құқық бұзушылық анықталған күні қолданыста болатын заңға сәйкес белгiленетiн бір айлық есептік көрсеткіштен аз болса, әкімшілік жауаптылыққа тартылуға жатпайды.»;</w:t>
      </w:r>
      <w:r>
        <w:br/>
      </w:r>
      <w:r>
        <w:rPr>
          <w:rFonts w:ascii="Times New Roman"/>
          <w:b w:val="false"/>
          <w:i w:val="false"/>
          <w:color w:val="000000"/>
          <w:sz w:val="28"/>
        </w:rPr>
        <w:t>
</w:t>
      </w:r>
      <w:r>
        <w:rPr>
          <w:rFonts w:ascii="Times New Roman"/>
          <w:b w:val="false"/>
          <w:i w:val="false"/>
          <w:color w:val="000000"/>
          <w:sz w:val="28"/>
        </w:rPr>
        <w:t>
      5) </w:t>
      </w:r>
      <w:r>
        <w:rPr>
          <w:rFonts w:ascii="Times New Roman"/>
          <w:b w:val="false"/>
          <w:i w:val="false"/>
          <w:color w:val="000000"/>
          <w:sz w:val="28"/>
        </w:rPr>
        <w:t>88-1-бапта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екінші бөлікте:</w:t>
      </w:r>
      <w:r>
        <w:br/>
      </w:r>
      <w:r>
        <w:rPr>
          <w:rFonts w:ascii="Times New Roman"/>
          <w:b w:val="false"/>
          <w:i w:val="false"/>
          <w:color w:val="000000"/>
          <w:sz w:val="28"/>
        </w:rPr>
        <w:t>
</w:t>
      </w:r>
      <w:r>
        <w:rPr>
          <w:rFonts w:ascii="Times New Roman"/>
          <w:b w:val="false"/>
          <w:i w:val="false"/>
          <w:color w:val="000000"/>
          <w:sz w:val="28"/>
        </w:rPr>
        <w:t>
      бірінші абзацтағы «немесе оның лауазымды адамдарының» деген сөздер алып тасталсын;</w:t>
      </w:r>
      <w:r>
        <w:br/>
      </w:r>
      <w:r>
        <w:rPr>
          <w:rFonts w:ascii="Times New Roman"/>
          <w:b w:val="false"/>
          <w:i w:val="false"/>
          <w:color w:val="000000"/>
          <w:sz w:val="28"/>
        </w:rPr>
        <w:t>
</w:t>
      </w:r>
      <w:r>
        <w:rPr>
          <w:rFonts w:ascii="Times New Roman"/>
          <w:b w:val="false"/>
          <w:i w:val="false"/>
          <w:color w:val="000000"/>
          <w:sz w:val="28"/>
        </w:rPr>
        <w:t>
      үшінші және бесінші абзацтар мынадай редакцияда жазылсын:</w:t>
      </w:r>
      <w:r>
        <w:br/>
      </w:r>
      <w:r>
        <w:rPr>
          <w:rFonts w:ascii="Times New Roman"/>
          <w:b w:val="false"/>
          <w:i w:val="false"/>
          <w:color w:val="000000"/>
          <w:sz w:val="28"/>
        </w:rPr>
        <w:t>
</w:t>
      </w:r>
      <w:r>
        <w:rPr>
          <w:rFonts w:ascii="Times New Roman"/>
          <w:b w:val="false"/>
          <w:i w:val="false"/>
          <w:color w:val="000000"/>
          <w:sz w:val="28"/>
        </w:rPr>
        <w:t>
      «әлеуметтiк аударымдарды төлемеуі (аудармауы), уақтылы және (немесе) толық төлемеуі (аудармауы);»;</w:t>
      </w:r>
      <w:r>
        <w:br/>
      </w:r>
      <w:r>
        <w:rPr>
          <w:rFonts w:ascii="Times New Roman"/>
          <w:b w:val="false"/>
          <w:i w:val="false"/>
          <w:color w:val="000000"/>
          <w:sz w:val="28"/>
        </w:rPr>
        <w:t>
</w:t>
      </w:r>
      <w:r>
        <w:rPr>
          <w:rFonts w:ascii="Times New Roman"/>
          <w:b w:val="false"/>
          <w:i w:val="false"/>
          <w:color w:val="000000"/>
          <w:sz w:val="28"/>
        </w:rPr>
        <w:t>
      «дара кәсiпкерлерге, жекеше нотариустарға, жеке сот орындаушыларына, адвокаттарға, заңды тұлғаларға ескерту жасауға әкеп соғады.»;</w:t>
      </w:r>
      <w:r>
        <w:br/>
      </w:r>
      <w:r>
        <w:rPr>
          <w:rFonts w:ascii="Times New Roman"/>
          <w:b w:val="false"/>
          <w:i w:val="false"/>
          <w:color w:val="000000"/>
          <w:sz w:val="28"/>
        </w:rPr>
        <w:t>
</w:t>
      </w:r>
      <w:r>
        <w:rPr>
          <w:rFonts w:ascii="Times New Roman"/>
          <w:b w:val="false"/>
          <w:i w:val="false"/>
          <w:color w:val="000000"/>
          <w:sz w:val="28"/>
        </w:rPr>
        <w:t>
      мынадай мазмұндағы 2-1-бөлікпен толықтырылсын:</w:t>
      </w:r>
      <w:r>
        <w:br/>
      </w:r>
      <w:r>
        <w:rPr>
          <w:rFonts w:ascii="Times New Roman"/>
          <w:b w:val="false"/>
          <w:i w:val="false"/>
          <w:color w:val="000000"/>
          <w:sz w:val="28"/>
        </w:rPr>
        <w:t>
</w:t>
      </w:r>
      <w:r>
        <w:rPr>
          <w:rFonts w:ascii="Times New Roman"/>
          <w:b w:val="false"/>
          <w:i w:val="false"/>
          <w:color w:val="000000"/>
          <w:sz w:val="28"/>
        </w:rPr>
        <w:t>
      «2-1. Осы баптың екінші бөлігінде көзделген, әкімшілік жаза қолданылғаннан кейін бір жыл ішінде қайталап жасалған әрекеттер –</w:t>
      </w:r>
      <w:r>
        <w:br/>
      </w:r>
      <w:r>
        <w:rPr>
          <w:rFonts w:ascii="Times New Roman"/>
          <w:b w:val="false"/>
          <w:i w:val="false"/>
          <w:color w:val="000000"/>
          <w:sz w:val="28"/>
        </w:rPr>
        <w:t>
      дара кәсіпкерлерге, жекеше нотариустарға, жеке сот орындаушыларына, адвокаттарға, шағын немесе орта кәсіпкерлік субъектілері немесе коммерциялық емес ұйымдар болып табылатын заңды тұлғаларға – төленбеген (аударылмаған), уақтылы және (немесе) толық төленбеген (аударылмаған) әлеуметтік аударымдар сомасының отыз пайызы мөлшерінде, ірі кәсіпкерлік субъектілері болып табылатын заңды тұлғаларға – елу пайызы мөлшерінде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мынадай мазмұндағы ескертумен толықтырылсын:</w:t>
      </w:r>
      <w:r>
        <w:br/>
      </w:r>
      <w:r>
        <w:rPr>
          <w:rFonts w:ascii="Times New Roman"/>
          <w:b w:val="false"/>
          <w:i w:val="false"/>
          <w:color w:val="000000"/>
          <w:sz w:val="28"/>
        </w:rPr>
        <w:t>
      «Ескерту. Осы баптың екінші және 2-1-бөліктерінің мақсаттары үшін тұлға, егер төленбеген (аударылмаған), уақтылы және (немесе) толық төленбеген (аударылмаған) әлеуметтік аударымдар сомасы әкiмшiлiк құқық бұзушылық анықталған күні қолданыста болатын заңға сәйкес белгiленетiн бір айлық есептік көрсеткіш мөлшерінен аспайтын болса, әкімшілік жауаптылыққа тартылуға жатпайды.»;</w:t>
      </w:r>
      <w:r>
        <w:br/>
      </w:r>
      <w:r>
        <w:rPr>
          <w:rFonts w:ascii="Times New Roman"/>
          <w:b w:val="false"/>
          <w:i w:val="false"/>
          <w:color w:val="000000"/>
          <w:sz w:val="28"/>
        </w:rPr>
        <w:t>
</w:t>
      </w:r>
      <w:r>
        <w:rPr>
          <w:rFonts w:ascii="Times New Roman"/>
          <w:b w:val="false"/>
          <w:i w:val="false"/>
          <w:color w:val="000000"/>
          <w:sz w:val="28"/>
        </w:rPr>
        <w:t>
      6) </w:t>
      </w:r>
      <w:r>
        <w:rPr>
          <w:rFonts w:ascii="Times New Roman"/>
          <w:b w:val="false"/>
          <w:i w:val="false"/>
          <w:color w:val="000000"/>
          <w:sz w:val="28"/>
        </w:rPr>
        <w:t>166-баптың</w:t>
      </w:r>
      <w:r>
        <w:rPr>
          <w:rFonts w:ascii="Times New Roman"/>
          <w:b w:val="false"/>
          <w:i w:val="false"/>
          <w:color w:val="000000"/>
          <w:sz w:val="28"/>
        </w:rPr>
        <w:t xml:space="preserve"> екінші абзацы мынадай редакцияда жазылсын:</w:t>
      </w:r>
      <w:r>
        <w:br/>
      </w:r>
      <w:r>
        <w:rPr>
          <w:rFonts w:ascii="Times New Roman"/>
          <w:b w:val="false"/>
          <w:i w:val="false"/>
          <w:color w:val="000000"/>
          <w:sz w:val="28"/>
        </w:rPr>
        <w:t>
</w:t>
      </w:r>
      <w:r>
        <w:rPr>
          <w:rFonts w:ascii="Times New Roman"/>
          <w:b w:val="false"/>
          <w:i w:val="false"/>
          <w:color w:val="000000"/>
          <w:sz w:val="28"/>
        </w:rPr>
        <w:t>
      «жеке тұлғаларға – жеті, дара кәсiпкерлерге – жүз жиырма бес, шағын немесе орта кәсiпкерлiк субъектiлерi немесе коммерциялық емес ұйымдар болып табылатын заңды тұлғаларға – екі жүз елу, iрi кәсiпкерлiк субъектiлерi болып табылатын заңды тұлғаларға – алты жүз елу айлық есептiк көрсеткiш мөлшерiнде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7) </w:t>
      </w:r>
      <w:r>
        <w:rPr>
          <w:rFonts w:ascii="Times New Roman"/>
          <w:b w:val="false"/>
          <w:i w:val="false"/>
          <w:color w:val="000000"/>
          <w:sz w:val="28"/>
        </w:rPr>
        <w:t>179-баптың</w:t>
      </w:r>
      <w:r>
        <w:rPr>
          <w:rFonts w:ascii="Times New Roman"/>
          <w:b w:val="false"/>
          <w:i w:val="false"/>
          <w:color w:val="000000"/>
          <w:sz w:val="28"/>
        </w:rPr>
        <w:t xml:space="preserve"> бірінші бөлігінің үшінші және бесінші абзацтары мынадай редакцияда жазылсын:</w:t>
      </w:r>
      <w:r>
        <w:br/>
      </w:r>
      <w:r>
        <w:rPr>
          <w:rFonts w:ascii="Times New Roman"/>
          <w:b w:val="false"/>
          <w:i w:val="false"/>
          <w:color w:val="000000"/>
          <w:sz w:val="28"/>
        </w:rPr>
        <w:t>
</w:t>
      </w:r>
      <w:r>
        <w:rPr>
          <w:rFonts w:ascii="Times New Roman"/>
          <w:b w:val="false"/>
          <w:i w:val="false"/>
          <w:color w:val="000000"/>
          <w:sz w:val="28"/>
        </w:rPr>
        <w:t>
      «құрылтай құжаттарына сәйкес ұйымдардың құрылтайшыларына (қатысушыларына), тiркелу орны бойынша мемлекеттiк статистика саласындағы уәкілетті органның, мемлекеттiк бақылау және қадағалау органдарының құзыреттерiне сәйкес оларға және қаржылық есептілік депозитарийіне көрiнеу дәйексіз қаржылық есептiлiктi табыс ету, қаржылық есептiлiктi табыс етуден бас тарту, белгiленген мерзiмдi бұза отырып табыс ету не оны дәлелді себепсіз табыс етпеу;»;</w:t>
      </w:r>
      <w:r>
        <w:br/>
      </w:r>
      <w:r>
        <w:rPr>
          <w:rFonts w:ascii="Times New Roman"/>
          <w:b w:val="false"/>
          <w:i w:val="false"/>
          <w:color w:val="000000"/>
          <w:sz w:val="28"/>
        </w:rPr>
        <w:t>
</w:t>
      </w:r>
      <w:r>
        <w:rPr>
          <w:rFonts w:ascii="Times New Roman"/>
          <w:b w:val="false"/>
          <w:i w:val="false"/>
          <w:color w:val="000000"/>
          <w:sz w:val="28"/>
        </w:rPr>
        <w:t>
      «қаржылық есептілікке жария мүдделі ұйымның кәсіби бухгалтер болып табылмайтын бас бухгалтерінің қол қоюы түрінде жасалған бұзушылық –»;</w:t>
      </w:r>
      <w:r>
        <w:br/>
      </w:r>
      <w:r>
        <w:rPr>
          <w:rFonts w:ascii="Times New Roman"/>
          <w:b w:val="false"/>
          <w:i w:val="false"/>
          <w:color w:val="000000"/>
          <w:sz w:val="28"/>
        </w:rPr>
        <w:t>
</w:t>
      </w:r>
      <w:r>
        <w:rPr>
          <w:rFonts w:ascii="Times New Roman"/>
          <w:b w:val="false"/>
          <w:i w:val="false"/>
          <w:color w:val="000000"/>
          <w:sz w:val="28"/>
        </w:rPr>
        <w:t>
      8) </w:t>
      </w:r>
      <w:r>
        <w:rPr>
          <w:rFonts w:ascii="Times New Roman"/>
          <w:b w:val="false"/>
          <w:i w:val="false"/>
          <w:color w:val="000000"/>
          <w:sz w:val="28"/>
        </w:rPr>
        <w:t>205-бапта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бірінші бөлік мынадай редакцияда жазылсын:</w:t>
      </w:r>
      <w:r>
        <w:br/>
      </w:r>
      <w:r>
        <w:rPr>
          <w:rFonts w:ascii="Times New Roman"/>
          <w:b w:val="false"/>
          <w:i w:val="false"/>
          <w:color w:val="000000"/>
          <w:sz w:val="28"/>
        </w:rPr>
        <w:t>
</w:t>
      </w:r>
      <w:r>
        <w:rPr>
          <w:rFonts w:ascii="Times New Roman"/>
          <w:b w:val="false"/>
          <w:i w:val="false"/>
          <w:color w:val="000000"/>
          <w:sz w:val="28"/>
        </w:rPr>
        <w:t xml:space="preserve">
      «1. Салық органында тiркелу есебiне қою туралы, дара кәсіпкердің, жекеше нотариустың, жеке сот орындаушысының, адвокаттың тіркелу есебі туралы, жекелеген қызмет түрлері бойынша тіркелу есебі туралы салықтық өтініш берудiң Қазақстан Республикасының заңнамалық актiлерiнде белгiленген мерзiмдерiн бұзу – </w:t>
      </w:r>
      <w:r>
        <w:br/>
      </w:r>
      <w:r>
        <w:rPr>
          <w:rFonts w:ascii="Times New Roman"/>
          <w:b w:val="false"/>
          <w:i w:val="false"/>
          <w:color w:val="000000"/>
          <w:sz w:val="28"/>
        </w:rPr>
        <w:t>
</w:t>
      </w:r>
      <w:r>
        <w:rPr>
          <w:rFonts w:ascii="Times New Roman"/>
          <w:b w:val="false"/>
          <w:i w:val="false"/>
          <w:color w:val="000000"/>
          <w:sz w:val="28"/>
        </w:rPr>
        <w:t>
      жеке тұлғаларға, дара кәсiпкерлерге, жекеше нотариустарға, жеке сот орындаушыларына, адвокаттарға, заңды тұлғаларға ескерту жасауға әкеп соғады.»;</w:t>
      </w:r>
      <w:r>
        <w:br/>
      </w:r>
      <w:r>
        <w:rPr>
          <w:rFonts w:ascii="Times New Roman"/>
          <w:b w:val="false"/>
          <w:i w:val="false"/>
          <w:color w:val="000000"/>
          <w:sz w:val="28"/>
        </w:rPr>
        <w:t>
</w:t>
      </w:r>
      <w:r>
        <w:rPr>
          <w:rFonts w:ascii="Times New Roman"/>
          <w:b w:val="false"/>
          <w:i w:val="false"/>
          <w:color w:val="000000"/>
          <w:sz w:val="28"/>
        </w:rPr>
        <w:t>
      екінші және 2-1-бөліктер алып тасталсын;</w:t>
      </w:r>
      <w:r>
        <w:br/>
      </w:r>
      <w:r>
        <w:rPr>
          <w:rFonts w:ascii="Times New Roman"/>
          <w:b w:val="false"/>
          <w:i w:val="false"/>
          <w:color w:val="000000"/>
          <w:sz w:val="28"/>
        </w:rPr>
        <w:t>
</w:t>
      </w:r>
      <w:r>
        <w:rPr>
          <w:rFonts w:ascii="Times New Roman"/>
          <w:b w:val="false"/>
          <w:i w:val="false"/>
          <w:color w:val="000000"/>
          <w:sz w:val="28"/>
        </w:rPr>
        <w:t>
      мынадай мазмұндағы 2-2-бөлікпен толықтырылсын:</w:t>
      </w:r>
      <w:r>
        <w:br/>
      </w:r>
      <w:r>
        <w:rPr>
          <w:rFonts w:ascii="Times New Roman"/>
          <w:b w:val="false"/>
          <w:i w:val="false"/>
          <w:color w:val="000000"/>
          <w:sz w:val="28"/>
        </w:rPr>
        <w:t>
</w:t>
      </w:r>
      <w:r>
        <w:rPr>
          <w:rFonts w:ascii="Times New Roman"/>
          <w:b w:val="false"/>
          <w:i w:val="false"/>
          <w:color w:val="000000"/>
          <w:sz w:val="28"/>
        </w:rPr>
        <w:t>
      «2-2. Осы баптың бірінші бөлігінде көзделген, әкімшілік жаза қолданылғаннан кейін бір жыл ішінде қайталап жасалған әрекет –</w:t>
      </w:r>
      <w:r>
        <w:br/>
      </w:r>
      <w:r>
        <w:rPr>
          <w:rFonts w:ascii="Times New Roman"/>
          <w:b w:val="false"/>
          <w:i w:val="false"/>
          <w:color w:val="000000"/>
          <w:sz w:val="28"/>
        </w:rPr>
        <w:t>
      жеке тұлғаларға, дара кәсіпкерлерге, жекеше нотариустарға, жеке сот орындаушыларына және адвокаттарға – сегiз, шағын немесе орта кәсiпкерлiк субъектiлерi немесе коммерциялық емес ұйымдар болып табылатын заңды тұлғаларға – отыз, iрi кәсiпкерлiк субъектiлерi болып табылатын заңды тұлғаларға – жетпіс айлық есептiк көрсеткiш мөлшерiнде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үшінші бөліктің екінші абзацы мынадай редакцияда жазылсын:</w:t>
      </w:r>
      <w:r>
        <w:br/>
      </w:r>
      <w:r>
        <w:rPr>
          <w:rFonts w:ascii="Times New Roman"/>
          <w:b w:val="false"/>
          <w:i w:val="false"/>
          <w:color w:val="000000"/>
          <w:sz w:val="28"/>
        </w:rPr>
        <w:t>
</w:t>
      </w:r>
      <w:r>
        <w:rPr>
          <w:rFonts w:ascii="Times New Roman"/>
          <w:b w:val="false"/>
          <w:i w:val="false"/>
          <w:color w:val="000000"/>
          <w:sz w:val="28"/>
        </w:rPr>
        <w:t>
      «дара кәсiпкерлерге – он бес айлық есептiк көрсеткiш мөлшерінде, шағын немесе орта кәсiпкерлiк субъектiлерi болып табылатын заңды тұлғаларға – есепке қойылмаған кезең үшiн салық салынатын айналым сомасының он бес пайызы мөлшерiнде, iрi кәсiпкерлiк субъектiлерi болып табылатын заңды тұлғаларға отыз пайызы мөлшерiнде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төртінші және бесінші бөліктер алып тасталсын;</w:t>
      </w:r>
      <w:r>
        <w:br/>
      </w:r>
      <w:r>
        <w:rPr>
          <w:rFonts w:ascii="Times New Roman"/>
          <w:b w:val="false"/>
          <w:i w:val="false"/>
          <w:color w:val="000000"/>
          <w:sz w:val="28"/>
        </w:rPr>
        <w:t>
</w:t>
      </w:r>
      <w:r>
        <w:rPr>
          <w:rFonts w:ascii="Times New Roman"/>
          <w:b w:val="false"/>
          <w:i w:val="false"/>
          <w:color w:val="000000"/>
          <w:sz w:val="28"/>
        </w:rPr>
        <w:t>
      9) </w:t>
      </w:r>
      <w:r>
        <w:rPr>
          <w:rFonts w:ascii="Times New Roman"/>
          <w:b w:val="false"/>
          <w:i w:val="false"/>
          <w:color w:val="000000"/>
          <w:sz w:val="28"/>
        </w:rPr>
        <w:t>205-1-бапта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бірінші бөліктің екінші абзацы мынадай редакцияда жазылсын:</w:t>
      </w:r>
      <w:r>
        <w:br/>
      </w:r>
      <w:r>
        <w:rPr>
          <w:rFonts w:ascii="Times New Roman"/>
          <w:b w:val="false"/>
          <w:i w:val="false"/>
          <w:color w:val="000000"/>
          <w:sz w:val="28"/>
        </w:rPr>
        <w:t>
      «жеке тұлғаларға, дара кәсiпкерлерге, заңды тұлғаларға ескерту жасауға әкеп соғады.»;</w:t>
      </w:r>
      <w:r>
        <w:br/>
      </w:r>
      <w:r>
        <w:rPr>
          <w:rFonts w:ascii="Times New Roman"/>
          <w:b w:val="false"/>
          <w:i w:val="false"/>
          <w:color w:val="000000"/>
          <w:sz w:val="28"/>
        </w:rPr>
        <w:t>
</w:t>
      </w:r>
      <w:r>
        <w:rPr>
          <w:rFonts w:ascii="Times New Roman"/>
          <w:b w:val="false"/>
          <w:i w:val="false"/>
          <w:color w:val="000000"/>
          <w:sz w:val="28"/>
        </w:rPr>
        <w:t>
      екінші бөліктің екінші абзацы мынадай редакцияда жазылсын:</w:t>
      </w:r>
      <w:r>
        <w:br/>
      </w:r>
      <w:r>
        <w:rPr>
          <w:rFonts w:ascii="Times New Roman"/>
          <w:b w:val="false"/>
          <w:i w:val="false"/>
          <w:color w:val="000000"/>
          <w:sz w:val="28"/>
        </w:rPr>
        <w:t>
      «жеке тұлғаларға – сегіз, дара кәсiпкерлерге – он бес, шағын немесе орта кәсiпкерлiк субъектiлерi болып табылатын заңды тұлғаларға – отыз, iрi кәсiпкерлiк субъектiлерi болып табылатын заңды тұлғаларға елу айлық есептік көрсеткіш мөлшерiнде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үшінші бөлік мынадай редакцияда жазылсын:</w:t>
      </w:r>
      <w:r>
        <w:br/>
      </w:r>
      <w:r>
        <w:rPr>
          <w:rFonts w:ascii="Times New Roman"/>
          <w:b w:val="false"/>
          <w:i w:val="false"/>
          <w:color w:val="000000"/>
          <w:sz w:val="28"/>
        </w:rPr>
        <w:t>
      «3. Дара кәсiпкердiң патент алу үшін есеп-қисап беру мерзiмiн бұзуы –</w:t>
      </w:r>
      <w:r>
        <w:br/>
      </w:r>
      <w:r>
        <w:rPr>
          <w:rFonts w:ascii="Times New Roman"/>
          <w:b w:val="false"/>
          <w:i w:val="false"/>
          <w:color w:val="000000"/>
          <w:sz w:val="28"/>
        </w:rPr>
        <w:t>
      дара кәсіпкерлерге ескерту жасауға әкеп соғады.»;</w:t>
      </w:r>
      <w:r>
        <w:br/>
      </w:r>
      <w:r>
        <w:rPr>
          <w:rFonts w:ascii="Times New Roman"/>
          <w:b w:val="false"/>
          <w:i w:val="false"/>
          <w:color w:val="000000"/>
          <w:sz w:val="28"/>
        </w:rPr>
        <w:t>
</w:t>
      </w:r>
      <w:r>
        <w:rPr>
          <w:rFonts w:ascii="Times New Roman"/>
          <w:b w:val="false"/>
          <w:i w:val="false"/>
          <w:color w:val="000000"/>
          <w:sz w:val="28"/>
        </w:rPr>
        <w:t>
      төртінші бөлік алып тасталсын;</w:t>
      </w:r>
      <w:r>
        <w:br/>
      </w:r>
      <w:r>
        <w:rPr>
          <w:rFonts w:ascii="Times New Roman"/>
          <w:b w:val="false"/>
          <w:i w:val="false"/>
          <w:color w:val="000000"/>
          <w:sz w:val="28"/>
        </w:rPr>
        <w:t>
</w:t>
      </w:r>
      <w:r>
        <w:rPr>
          <w:rFonts w:ascii="Times New Roman"/>
          <w:b w:val="false"/>
          <w:i w:val="false"/>
          <w:color w:val="000000"/>
          <w:sz w:val="28"/>
        </w:rPr>
        <w:t>
      бесінші бөлік мынадай редакцияда жазылсын:</w:t>
      </w:r>
      <w:r>
        <w:br/>
      </w:r>
      <w:r>
        <w:rPr>
          <w:rFonts w:ascii="Times New Roman"/>
          <w:b w:val="false"/>
          <w:i w:val="false"/>
          <w:color w:val="000000"/>
          <w:sz w:val="28"/>
        </w:rPr>
        <w:t>
</w:t>
      </w:r>
      <w:r>
        <w:rPr>
          <w:rFonts w:ascii="Times New Roman"/>
          <w:b w:val="false"/>
          <w:i w:val="false"/>
          <w:color w:val="000000"/>
          <w:sz w:val="28"/>
        </w:rPr>
        <w:t>
      «5. Осы баптың үшiншi бөлiгiнде көзделген, әкiмшiлiк жаза қолданылғаннан кейiн бiр жыл iшiнде қайталап жасалған әрекет –</w:t>
      </w:r>
      <w:r>
        <w:br/>
      </w:r>
      <w:r>
        <w:rPr>
          <w:rFonts w:ascii="Times New Roman"/>
          <w:b w:val="false"/>
          <w:i w:val="false"/>
          <w:color w:val="000000"/>
          <w:sz w:val="28"/>
        </w:rPr>
        <w:t>
      он бес айлық есептiк көрсеткiш мөлшерiнде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алтыншы және жетінші бөліктер алып тасталсын;</w:t>
      </w:r>
      <w:r>
        <w:br/>
      </w:r>
      <w:r>
        <w:rPr>
          <w:rFonts w:ascii="Times New Roman"/>
          <w:b w:val="false"/>
          <w:i w:val="false"/>
          <w:color w:val="000000"/>
          <w:sz w:val="28"/>
        </w:rPr>
        <w:t>
</w:t>
      </w:r>
      <w:r>
        <w:rPr>
          <w:rFonts w:ascii="Times New Roman"/>
          <w:b w:val="false"/>
          <w:i w:val="false"/>
          <w:color w:val="000000"/>
          <w:sz w:val="28"/>
        </w:rPr>
        <w:t>
      10) </w:t>
      </w:r>
      <w:r>
        <w:rPr>
          <w:rFonts w:ascii="Times New Roman"/>
          <w:b w:val="false"/>
          <w:i w:val="false"/>
          <w:color w:val="000000"/>
          <w:sz w:val="28"/>
        </w:rPr>
        <w:t>205-2-бап</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«205-2-бап. Салық органының салық есептілігін табыс етуді</w:t>
      </w:r>
      <w:r>
        <w:br/>
      </w:r>
      <w:r>
        <w:rPr>
          <w:rFonts w:ascii="Times New Roman"/>
          <w:b w:val="false"/>
          <w:i w:val="false"/>
          <w:color w:val="000000"/>
          <w:sz w:val="28"/>
        </w:rPr>
        <w:t>
                  тоқтата тұру туралы шешімінің қолданылуы кезеңінде</w:t>
      </w:r>
      <w:r>
        <w:br/>
      </w:r>
      <w:r>
        <w:rPr>
          <w:rFonts w:ascii="Times New Roman"/>
          <w:b w:val="false"/>
          <w:i w:val="false"/>
          <w:color w:val="000000"/>
          <w:sz w:val="28"/>
        </w:rPr>
        <w:t>
                  қызметті жүзеге асыру</w:t>
      </w:r>
      <w:r>
        <w:br/>
      </w:r>
      <w:r>
        <w:rPr>
          <w:rFonts w:ascii="Times New Roman"/>
          <w:b w:val="false"/>
          <w:i w:val="false"/>
          <w:color w:val="000000"/>
          <w:sz w:val="28"/>
        </w:rPr>
        <w:t>
</w:t>
      </w:r>
      <w:r>
        <w:rPr>
          <w:rFonts w:ascii="Times New Roman"/>
          <w:b w:val="false"/>
          <w:i w:val="false"/>
          <w:color w:val="000000"/>
          <w:sz w:val="28"/>
        </w:rPr>
        <w:t xml:space="preserve">
      1. Салық органының салық есептілігін табыс етуді тоқтата тұру туралы шешімінің қолданылуы кезеңінде тұлғалардың қызметті жүзеге асыруы – </w:t>
      </w:r>
      <w:r>
        <w:br/>
      </w:r>
      <w:r>
        <w:rPr>
          <w:rFonts w:ascii="Times New Roman"/>
          <w:b w:val="false"/>
          <w:i w:val="false"/>
          <w:color w:val="000000"/>
          <w:sz w:val="28"/>
        </w:rPr>
        <w:t>
</w:t>
      </w:r>
      <w:r>
        <w:rPr>
          <w:rFonts w:ascii="Times New Roman"/>
          <w:b w:val="false"/>
          <w:i w:val="false"/>
          <w:color w:val="000000"/>
          <w:sz w:val="28"/>
        </w:rPr>
        <w:t>
      дара кәсіпкерлерге, жекеше нотариустарға, жеке сот орындаушыларына, адвокаттарға, заңды тұлғаларға ескерту жасауға әкеп соғады.</w:t>
      </w:r>
      <w:r>
        <w:br/>
      </w:r>
      <w:r>
        <w:rPr>
          <w:rFonts w:ascii="Times New Roman"/>
          <w:b w:val="false"/>
          <w:i w:val="false"/>
          <w:color w:val="000000"/>
          <w:sz w:val="28"/>
        </w:rPr>
        <w:t>
</w:t>
      </w: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қайталап жасалған іс-әрекет –</w:t>
      </w:r>
      <w:r>
        <w:br/>
      </w:r>
      <w:r>
        <w:rPr>
          <w:rFonts w:ascii="Times New Roman"/>
          <w:b w:val="false"/>
          <w:i w:val="false"/>
          <w:color w:val="000000"/>
          <w:sz w:val="28"/>
        </w:rPr>
        <w:t>
</w:t>
      </w:r>
      <w:r>
        <w:rPr>
          <w:rFonts w:ascii="Times New Roman"/>
          <w:b w:val="false"/>
          <w:i w:val="false"/>
          <w:color w:val="000000"/>
          <w:sz w:val="28"/>
        </w:rPr>
        <w:t>
      дара кәсіпкерлерге, жекеше нотариустарға, жеке сот орындаушыларына және адвокаттарға – отыз, шағын кәсiпкерлiк субъектiлерi немесе коммерциялық емес ұйымдар болып табылатын заңды тұлғаларға – қырық, орта немесе iрi кәсiпкерлiк субъектiлерi болып табылатын заңды тұлғаларға елу айлық есептік көрсеткіш мөлшерінде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11) </w:t>
      </w:r>
      <w:r>
        <w:rPr>
          <w:rFonts w:ascii="Times New Roman"/>
          <w:b w:val="false"/>
          <w:i w:val="false"/>
          <w:color w:val="000000"/>
          <w:sz w:val="28"/>
        </w:rPr>
        <w:t>206-бапта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тақырып пен бірінші бөлік мынадай редакцияда жазылсын:</w:t>
      </w:r>
      <w:r>
        <w:br/>
      </w:r>
      <w:r>
        <w:rPr>
          <w:rFonts w:ascii="Times New Roman"/>
          <w:b w:val="false"/>
          <w:i w:val="false"/>
          <w:color w:val="000000"/>
          <w:sz w:val="28"/>
        </w:rPr>
        <w:t>
</w:t>
      </w:r>
      <w:r>
        <w:rPr>
          <w:rFonts w:ascii="Times New Roman"/>
          <w:b w:val="false"/>
          <w:i w:val="false"/>
          <w:color w:val="000000"/>
          <w:sz w:val="28"/>
        </w:rPr>
        <w:t>
      «206-бап. Салық есептiлiгiн, сондай-ақ шартты банк</w:t>
      </w:r>
      <w:r>
        <w:br/>
      </w:r>
      <w:r>
        <w:rPr>
          <w:rFonts w:ascii="Times New Roman"/>
          <w:b w:val="false"/>
          <w:i w:val="false"/>
          <w:color w:val="000000"/>
          <w:sz w:val="28"/>
        </w:rPr>
        <w:t>
                салымына байланысты құжаттарды табыс етпеу</w:t>
      </w:r>
      <w:r>
        <w:br/>
      </w:r>
      <w:r>
        <w:rPr>
          <w:rFonts w:ascii="Times New Roman"/>
          <w:b w:val="false"/>
          <w:i w:val="false"/>
          <w:color w:val="000000"/>
          <w:sz w:val="28"/>
        </w:rPr>
        <w:t>
</w:t>
      </w:r>
      <w:r>
        <w:rPr>
          <w:rFonts w:ascii="Times New Roman"/>
          <w:b w:val="false"/>
          <w:i w:val="false"/>
          <w:color w:val="000000"/>
          <w:sz w:val="28"/>
        </w:rPr>
        <w:t>
      1. Салық төлеушінің Қазақстан Республикасының заңнамалық актілерінде белгіленген мерзімде салық органына салық есептілігін табыс етпеуі –</w:t>
      </w:r>
      <w:r>
        <w:br/>
      </w:r>
      <w:r>
        <w:rPr>
          <w:rFonts w:ascii="Times New Roman"/>
          <w:b w:val="false"/>
          <w:i w:val="false"/>
          <w:color w:val="000000"/>
          <w:sz w:val="28"/>
        </w:rPr>
        <w:t>
</w:t>
      </w:r>
      <w:r>
        <w:rPr>
          <w:rFonts w:ascii="Times New Roman"/>
          <w:b w:val="false"/>
          <w:i w:val="false"/>
          <w:color w:val="000000"/>
          <w:sz w:val="28"/>
        </w:rPr>
        <w:t>
      жеке тұлғаларға, дара кәсiпкерлерге, жекеше нотариустарға, жеке сот орындаушыларына, адвокаттарға, заңды тұлғаларға ескерту жасауға әкеп соғады.»;</w:t>
      </w:r>
      <w:r>
        <w:br/>
      </w:r>
      <w:r>
        <w:rPr>
          <w:rFonts w:ascii="Times New Roman"/>
          <w:b w:val="false"/>
          <w:i w:val="false"/>
          <w:color w:val="000000"/>
          <w:sz w:val="28"/>
        </w:rPr>
        <w:t>
</w:t>
      </w:r>
      <w:r>
        <w:rPr>
          <w:rFonts w:ascii="Times New Roman"/>
          <w:b w:val="false"/>
          <w:i w:val="false"/>
          <w:color w:val="000000"/>
          <w:sz w:val="28"/>
        </w:rPr>
        <w:t>
      мынадай мазмұндағы 1-1-бөлікпен толықтырылсын:</w:t>
      </w:r>
      <w:r>
        <w:br/>
      </w:r>
      <w:r>
        <w:rPr>
          <w:rFonts w:ascii="Times New Roman"/>
          <w:b w:val="false"/>
          <w:i w:val="false"/>
          <w:color w:val="000000"/>
          <w:sz w:val="28"/>
        </w:rPr>
        <w:t>
</w:t>
      </w:r>
      <w:r>
        <w:rPr>
          <w:rFonts w:ascii="Times New Roman"/>
          <w:b w:val="false"/>
          <w:i w:val="false"/>
          <w:color w:val="000000"/>
          <w:sz w:val="28"/>
        </w:rPr>
        <w:t>
      «1-1. Осы баптың үшінші бөлігінде көрсетілген әрекетті қоспағанда, осы баптың бірінші бөлігінде көзделген, әкімшілік жаза қолданылғаннан кейін бір жыл ішінде қайталап жасалған әрекет –</w:t>
      </w:r>
      <w:r>
        <w:br/>
      </w:r>
      <w:r>
        <w:rPr>
          <w:rFonts w:ascii="Times New Roman"/>
          <w:b w:val="false"/>
          <w:i w:val="false"/>
          <w:color w:val="000000"/>
          <w:sz w:val="28"/>
        </w:rPr>
        <w:t>
</w:t>
      </w:r>
      <w:r>
        <w:rPr>
          <w:rFonts w:ascii="Times New Roman"/>
          <w:b w:val="false"/>
          <w:i w:val="false"/>
          <w:color w:val="000000"/>
          <w:sz w:val="28"/>
        </w:rPr>
        <w:t>
      жеке тұлғаларға – он бес, дара кәсіпкерлерге, жекеше нотариустарға, жеке сот орындаушыларына және адвокаттарға – отыз, шағын немесе орта кәсiпкерлiк субъектiлерi немесе коммерциялық емес ұйымдар болып табылатын заңды тұлғаларға – қырық бес, iрi кәсiпкерлiк субъектiлерi болып табылатын заңды тұлғаларға жетпіс айлық есептік көрсеткіш мөлшерiнде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үшінші бөлік мынадай редакцияда жазылсын:</w:t>
      </w:r>
      <w:r>
        <w:br/>
      </w:r>
      <w:r>
        <w:rPr>
          <w:rFonts w:ascii="Times New Roman"/>
          <w:b w:val="false"/>
          <w:i w:val="false"/>
          <w:color w:val="000000"/>
          <w:sz w:val="28"/>
        </w:rPr>
        <w:t>
      «3. Мониторинг бойынша есептілікті Қазақстан Республикасының заңнамалық актілерінде белгіленген мерзімде табыс етпеуді білдіретін, осы баптың бірінші бөлігінде көзделген, әкімшілік жаза қолданылғаннан кейін бір жыл ішінде қайталап жасалған әрекет –</w:t>
      </w:r>
      <w:r>
        <w:br/>
      </w:r>
      <w:r>
        <w:rPr>
          <w:rFonts w:ascii="Times New Roman"/>
          <w:b w:val="false"/>
          <w:i w:val="false"/>
          <w:color w:val="000000"/>
          <w:sz w:val="28"/>
        </w:rPr>
        <w:t>
</w:t>
      </w:r>
      <w:r>
        <w:rPr>
          <w:rFonts w:ascii="Times New Roman"/>
          <w:b w:val="false"/>
          <w:i w:val="false"/>
          <w:color w:val="000000"/>
          <w:sz w:val="28"/>
        </w:rPr>
        <w:t>
      мониторинг жүргізілуге жататын ірі салық төлеушілерге бес жүз елу айлық есептiк көрсеткiш мөлшерiнде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төртінші және жетінші бөліктер алып тасталсын;</w:t>
      </w:r>
      <w:r>
        <w:br/>
      </w:r>
      <w:r>
        <w:rPr>
          <w:rFonts w:ascii="Times New Roman"/>
          <w:b w:val="false"/>
          <w:i w:val="false"/>
          <w:color w:val="000000"/>
          <w:sz w:val="28"/>
        </w:rPr>
        <w:t>
</w:t>
      </w:r>
      <w:r>
        <w:rPr>
          <w:rFonts w:ascii="Times New Roman"/>
          <w:b w:val="false"/>
          <w:i w:val="false"/>
          <w:color w:val="000000"/>
          <w:sz w:val="28"/>
        </w:rPr>
        <w:t>
      12) </w:t>
      </w:r>
      <w:r>
        <w:rPr>
          <w:rFonts w:ascii="Times New Roman"/>
          <w:b w:val="false"/>
          <w:i w:val="false"/>
          <w:color w:val="000000"/>
          <w:sz w:val="28"/>
        </w:rPr>
        <w:t>206-1-бап</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«206-1-бап. Мәмілелер мониторингі бойынша есептілікті,</w:t>
      </w:r>
      <w:r>
        <w:br/>
      </w:r>
      <w:r>
        <w:rPr>
          <w:rFonts w:ascii="Times New Roman"/>
          <w:b w:val="false"/>
          <w:i w:val="false"/>
          <w:color w:val="000000"/>
          <w:sz w:val="28"/>
        </w:rPr>
        <w:t>
                  сондай-ақ трансферттік баға белгілеу кезінде</w:t>
      </w:r>
      <w:r>
        <w:br/>
      </w:r>
      <w:r>
        <w:rPr>
          <w:rFonts w:ascii="Times New Roman"/>
          <w:b w:val="false"/>
          <w:i w:val="false"/>
          <w:color w:val="000000"/>
          <w:sz w:val="28"/>
        </w:rPr>
        <w:t>
                  бақылауды жүзеге асыру үшін қажетті құжаттарды</w:t>
      </w:r>
      <w:r>
        <w:br/>
      </w:r>
      <w:r>
        <w:rPr>
          <w:rFonts w:ascii="Times New Roman"/>
          <w:b w:val="false"/>
          <w:i w:val="false"/>
          <w:color w:val="000000"/>
          <w:sz w:val="28"/>
        </w:rPr>
        <w:t>
                  табыс етпеу</w:t>
      </w:r>
      <w:r>
        <w:br/>
      </w:r>
      <w:r>
        <w:rPr>
          <w:rFonts w:ascii="Times New Roman"/>
          <w:b w:val="false"/>
          <w:i w:val="false"/>
          <w:color w:val="000000"/>
          <w:sz w:val="28"/>
        </w:rPr>
        <w:t>
</w:t>
      </w:r>
      <w:r>
        <w:rPr>
          <w:rFonts w:ascii="Times New Roman"/>
          <w:b w:val="false"/>
          <w:i w:val="false"/>
          <w:color w:val="000000"/>
          <w:sz w:val="28"/>
        </w:rPr>
        <w:t>
      1. Салық төлеушінің Қазақстан Республикасының трансферттік баға белгілеу туралы заңнамасында белгіленген мерзімде салық органына мәмілелер мониторингі бойынша есептілікті табыс етпеуі, сондай-ақ салық төлеушiнiң трансферттік баға белгілеу кезінде бақылауды жүзеге асыру үшін қажетті құжаттарды (оның iшiнде электрондық түрдегi) уәкiлеттi орган белгiлеген мерзiмде табыс етпеуi не оны табыс етуден бас тартуы –</w:t>
      </w:r>
      <w:r>
        <w:br/>
      </w:r>
      <w:r>
        <w:rPr>
          <w:rFonts w:ascii="Times New Roman"/>
          <w:b w:val="false"/>
          <w:i w:val="false"/>
          <w:color w:val="000000"/>
          <w:sz w:val="28"/>
        </w:rPr>
        <w:t>
</w:t>
      </w:r>
      <w:r>
        <w:rPr>
          <w:rFonts w:ascii="Times New Roman"/>
          <w:b w:val="false"/>
          <w:i w:val="false"/>
          <w:color w:val="000000"/>
          <w:sz w:val="28"/>
        </w:rPr>
        <w:t>
      дара кәсіпкерлерге – отыз, шағын немесе орта кәсіпкерлік субъектілері немесе коммерциялық емес ұйымдар болып табылатын заңды тұлғаларға – екі жүз, ірі кәсіпкерлік субъектілері болып табылатын заңды тұлғаларға үш жүз елу айлық есептік көрсеткіш мөлшерінде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2. Мәмілелер мониторингі бойынша есептіліктің деректері мен тексеру барысында алынған деректер арасында тиісті қаржы жылына республикалық бюджет туралы заңмен белгіленген айлық есептік көрсеткіштің 2 000 еселенген мөлшерінен асатын алшақтықтарды анықтау –</w:t>
      </w:r>
      <w:r>
        <w:br/>
      </w:r>
      <w:r>
        <w:rPr>
          <w:rFonts w:ascii="Times New Roman"/>
          <w:b w:val="false"/>
          <w:i w:val="false"/>
          <w:color w:val="000000"/>
          <w:sz w:val="28"/>
        </w:rPr>
        <w:t>
</w:t>
      </w:r>
      <w:r>
        <w:rPr>
          <w:rFonts w:ascii="Times New Roman"/>
          <w:b w:val="false"/>
          <w:i w:val="false"/>
          <w:color w:val="000000"/>
          <w:sz w:val="28"/>
        </w:rPr>
        <w:t>
      дара кәсіпкерлерге – елу, шағын немесе орта кәсіпкерлік субъектілері немесе коммерциялық емес ұйымдар болып табылатын заңды тұлғаларға – екі жүз, ірі кәсіпкерлік субъектілері болып табылатын заңды тұлғаларға үш жүз айлық есептік көрсеткіш мөлшерінде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3. Осы баптың бірінші бөлігінде көзделген, әкімшілік жаза қолданылғаннан кейін бір жыл ішінде қайталап жасалған іс-әрекеттер (әрекетсіздік) –</w:t>
      </w:r>
      <w:r>
        <w:br/>
      </w:r>
      <w:r>
        <w:rPr>
          <w:rFonts w:ascii="Times New Roman"/>
          <w:b w:val="false"/>
          <w:i w:val="false"/>
          <w:color w:val="000000"/>
          <w:sz w:val="28"/>
        </w:rPr>
        <w:t>
</w:t>
      </w:r>
      <w:r>
        <w:rPr>
          <w:rFonts w:ascii="Times New Roman"/>
          <w:b w:val="false"/>
          <w:i w:val="false"/>
          <w:color w:val="000000"/>
          <w:sz w:val="28"/>
        </w:rPr>
        <w:t>
      дара кәсіпкерлерге – елу, шағын немесе орта кәсіпкерлік субъектілері немесе коммерциялық емес ұйымдар болып табылатын заңды тұлғаларға – екі жүз елу, ірі кәсіпкерлік субъектілері болып табылатын заңды тұлғаларға жеті жүз елу айлық есептік көрсеткіш мөлшерінде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13) </w:t>
      </w:r>
      <w:r>
        <w:rPr>
          <w:rFonts w:ascii="Times New Roman"/>
          <w:b w:val="false"/>
          <w:i w:val="false"/>
          <w:color w:val="000000"/>
          <w:sz w:val="28"/>
        </w:rPr>
        <w:t>206-2-бапта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бірінші бөліктің екінші абзацы мынадай редакцияда жазылсын:</w:t>
      </w:r>
      <w:r>
        <w:br/>
      </w:r>
      <w:r>
        <w:rPr>
          <w:rFonts w:ascii="Times New Roman"/>
          <w:b w:val="false"/>
          <w:i w:val="false"/>
          <w:color w:val="000000"/>
          <w:sz w:val="28"/>
        </w:rPr>
        <w:t>
      «жеке тұлғаларға ескерту жасауға әкеп соғады.»;</w:t>
      </w:r>
      <w:r>
        <w:br/>
      </w:r>
      <w:r>
        <w:rPr>
          <w:rFonts w:ascii="Times New Roman"/>
          <w:b w:val="false"/>
          <w:i w:val="false"/>
          <w:color w:val="000000"/>
          <w:sz w:val="28"/>
        </w:rPr>
        <w:t>
</w:t>
      </w:r>
      <w:r>
        <w:rPr>
          <w:rFonts w:ascii="Times New Roman"/>
          <w:b w:val="false"/>
          <w:i w:val="false"/>
          <w:color w:val="000000"/>
          <w:sz w:val="28"/>
        </w:rPr>
        <w:t>
      екінші бөліктің екінші абзацы мынадай редакцияда жазылсын:</w:t>
      </w:r>
      <w:r>
        <w:br/>
      </w:r>
      <w:r>
        <w:rPr>
          <w:rFonts w:ascii="Times New Roman"/>
          <w:b w:val="false"/>
          <w:i w:val="false"/>
          <w:color w:val="000000"/>
          <w:sz w:val="28"/>
        </w:rPr>
        <w:t>
      «бір жүз елу айлық есептік көрсеткіш мөлшерінде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14) </w:t>
      </w:r>
      <w:r>
        <w:rPr>
          <w:rFonts w:ascii="Times New Roman"/>
          <w:b w:val="false"/>
          <w:i w:val="false"/>
          <w:color w:val="000000"/>
          <w:sz w:val="28"/>
        </w:rPr>
        <w:t>207-бапта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бірінші бөліктің екінші абзацы мынадай редакцияда жазылсын:</w:t>
      </w:r>
      <w:r>
        <w:br/>
      </w:r>
      <w:r>
        <w:rPr>
          <w:rFonts w:ascii="Times New Roman"/>
          <w:b w:val="false"/>
          <w:i w:val="false"/>
          <w:color w:val="000000"/>
          <w:sz w:val="28"/>
        </w:rPr>
        <w:t>
      «жеке тұлғаларға, дара кәсiпкерлерге және заңды тұлғаларға жасырылған салық салу объектiсi бойынша төленуге жататын салық және басқа да мiндеттi төлемдер сомасының жүз елу пайызы мөлшерiнде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екінші бөліктің екінші абзацы мынадай редакцияда жазылсын:</w:t>
      </w:r>
      <w:r>
        <w:br/>
      </w:r>
      <w:r>
        <w:rPr>
          <w:rFonts w:ascii="Times New Roman"/>
          <w:b w:val="false"/>
          <w:i w:val="false"/>
          <w:color w:val="000000"/>
          <w:sz w:val="28"/>
        </w:rPr>
        <w:t>
      «жеке тұлғаларға, дара кәсiпкерлерге және заңды тұлғаларға жасырылған салық салу объектiсi бойынша төленуге жататын салық және басқа да мiндеттi төлемдер сомасының екі жүз пайызы мөлшерiнде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15) </w:t>
      </w:r>
      <w:r>
        <w:rPr>
          <w:rFonts w:ascii="Times New Roman"/>
          <w:b w:val="false"/>
          <w:i w:val="false"/>
          <w:color w:val="000000"/>
          <w:sz w:val="28"/>
        </w:rPr>
        <w:t>208-бапта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бірінші бөліктің екінші абзацы мынадай редакцияда жазылсын:</w:t>
      </w:r>
      <w:r>
        <w:br/>
      </w:r>
      <w:r>
        <w:rPr>
          <w:rFonts w:ascii="Times New Roman"/>
          <w:b w:val="false"/>
          <w:i w:val="false"/>
          <w:color w:val="000000"/>
          <w:sz w:val="28"/>
        </w:rPr>
        <w:t>
      «дара кәсiпкерлерге, заңды тұлғаларға ескерту жасауға әкеп соғады.»;</w:t>
      </w:r>
      <w:r>
        <w:br/>
      </w:r>
      <w:r>
        <w:rPr>
          <w:rFonts w:ascii="Times New Roman"/>
          <w:b w:val="false"/>
          <w:i w:val="false"/>
          <w:color w:val="000000"/>
          <w:sz w:val="28"/>
        </w:rPr>
        <w:t>
</w:t>
      </w:r>
      <w:r>
        <w:rPr>
          <w:rFonts w:ascii="Times New Roman"/>
          <w:b w:val="false"/>
          <w:i w:val="false"/>
          <w:color w:val="000000"/>
          <w:sz w:val="28"/>
        </w:rPr>
        <w:t>
      екінші бөліктің екінші абзацы мынадай редакцияда жазылсын:</w:t>
      </w:r>
      <w:r>
        <w:br/>
      </w:r>
      <w:r>
        <w:rPr>
          <w:rFonts w:ascii="Times New Roman"/>
          <w:b w:val="false"/>
          <w:i w:val="false"/>
          <w:color w:val="000000"/>
          <w:sz w:val="28"/>
        </w:rPr>
        <w:t>
      «дара кәсiпкерлерге – жиырма бес, шағын немесе орта кәсiпкерлiк субъектiлерi немесе коммерциялық емес ұйымдар болып табылатын заңды тұлғаларға – елу, ірі кәсіпкерлік субъектілері болып табылатын заңды тұлғаларға жетпіс бес айлық есептік көрсеткіш мөлшерiнде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16) </w:t>
      </w:r>
      <w:r>
        <w:rPr>
          <w:rFonts w:ascii="Times New Roman"/>
          <w:b w:val="false"/>
          <w:i w:val="false"/>
          <w:color w:val="000000"/>
          <w:sz w:val="28"/>
        </w:rPr>
        <w:t>208-1-баптың</w:t>
      </w:r>
      <w:r>
        <w:rPr>
          <w:rFonts w:ascii="Times New Roman"/>
          <w:b w:val="false"/>
          <w:i w:val="false"/>
          <w:color w:val="000000"/>
          <w:sz w:val="28"/>
        </w:rPr>
        <w:t xml:space="preserve"> екінші абзацы мынадай редакцияда жазылсын:</w:t>
      </w:r>
      <w:r>
        <w:br/>
      </w:r>
      <w:r>
        <w:rPr>
          <w:rFonts w:ascii="Times New Roman"/>
          <w:b w:val="false"/>
          <w:i w:val="false"/>
          <w:color w:val="000000"/>
          <w:sz w:val="28"/>
        </w:rPr>
        <w:t>
</w:t>
      </w:r>
      <w:r>
        <w:rPr>
          <w:rFonts w:ascii="Times New Roman"/>
          <w:b w:val="false"/>
          <w:i w:val="false"/>
          <w:color w:val="000000"/>
          <w:sz w:val="28"/>
        </w:rPr>
        <w:t>
      «жеке тұлғаларға – он бес, дара кәсiпкерлерге – отыз бес айлық есептiк көрсеткiш мөлшерiнде, шағын немесе орта кәсiпкерлiк субъектiлерi немесе коммерциялық емес ұйымдар болып табылатын заңды тұлғаларға жүргізілген есеп айырысу сомасының отыз пайызы мөлшерінде, ірі кәсіпкерлік субъектілері болып табылатын заңды тұлғаларға – елу пайызы мөлшерiнде айыппұл салуға немесе құқық бұзушылық жасауға септігін тигізген заттар мен құралдар және оны жасау салдарынан алынған мүлік тәркілене отырып, қырық бес тәулік мерзімге әкімшілік қамауға алуға әкеп соғады.»;</w:t>
      </w:r>
      <w:r>
        <w:br/>
      </w:r>
      <w:r>
        <w:rPr>
          <w:rFonts w:ascii="Times New Roman"/>
          <w:b w:val="false"/>
          <w:i w:val="false"/>
          <w:color w:val="000000"/>
          <w:sz w:val="28"/>
        </w:rPr>
        <w:t>
</w:t>
      </w:r>
      <w:r>
        <w:rPr>
          <w:rFonts w:ascii="Times New Roman"/>
          <w:b w:val="false"/>
          <w:i w:val="false"/>
          <w:color w:val="000000"/>
          <w:sz w:val="28"/>
        </w:rPr>
        <w:t>
      17) </w:t>
      </w:r>
      <w:r>
        <w:rPr>
          <w:rFonts w:ascii="Times New Roman"/>
          <w:b w:val="false"/>
          <w:i w:val="false"/>
          <w:color w:val="000000"/>
          <w:sz w:val="28"/>
        </w:rPr>
        <w:t>209-бапта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төртінші бөліктің екінші абзацындағы «қырық бес тәулiкке дейiнгi» деген сөздер «қырық бес тәулік» деген сөздермен ауыстырылсын;</w:t>
      </w:r>
      <w:r>
        <w:br/>
      </w:r>
      <w:r>
        <w:rPr>
          <w:rFonts w:ascii="Times New Roman"/>
          <w:b w:val="false"/>
          <w:i w:val="false"/>
          <w:color w:val="000000"/>
          <w:sz w:val="28"/>
        </w:rPr>
        <w:t>
</w:t>
      </w:r>
      <w:r>
        <w:rPr>
          <w:rFonts w:ascii="Times New Roman"/>
          <w:b w:val="false"/>
          <w:i w:val="false"/>
          <w:color w:val="000000"/>
          <w:sz w:val="28"/>
        </w:rPr>
        <w:t>
      ескертулердің 1-тармағы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Осы баптың бірінші бөлігінің мақсаттары үшін қосылған құн салығының есепке жазылған сомасы бойынша әкімшілік жаза сомасын айқындау кезінде салық кезеңі үшін қосылған құн салығын төлеудің белгіленген мерзімі күніне салық төлеушінің жеке шоты бойынша қосылған құн салығының артық төленген сомасы есепке алынады.</w:t>
      </w:r>
      <w:r>
        <w:br/>
      </w:r>
      <w:r>
        <w:rPr>
          <w:rFonts w:ascii="Times New Roman"/>
          <w:b w:val="false"/>
          <w:i w:val="false"/>
          <w:color w:val="000000"/>
          <w:sz w:val="28"/>
        </w:rPr>
        <w:t>
</w:t>
      </w:r>
      <w:r>
        <w:rPr>
          <w:rFonts w:ascii="Times New Roman"/>
          <w:b w:val="false"/>
          <w:i w:val="false"/>
          <w:color w:val="000000"/>
          <w:sz w:val="28"/>
        </w:rPr>
        <w:t>
      Бір салық кезеңінен артық кезеңге салықтық тексеру болған жағдайда, әрбір келесі салық кезеңі үшін төлемнің белгіленген мерзімі күніне жеке шот бойынша артық төленген сома осы салықтық тексеруге енгізілген алдыңғы салық кезеңдері үшін қосылған құн салығының есепке жазылған және (немесе) азайтылған сомасын есепке ала отырып айқындалады.»;</w:t>
      </w:r>
      <w:r>
        <w:br/>
      </w:r>
      <w:r>
        <w:rPr>
          <w:rFonts w:ascii="Times New Roman"/>
          <w:b w:val="false"/>
          <w:i w:val="false"/>
          <w:color w:val="000000"/>
          <w:sz w:val="28"/>
        </w:rPr>
        <w:t>
</w:t>
      </w:r>
      <w:r>
        <w:rPr>
          <w:rFonts w:ascii="Times New Roman"/>
          <w:b w:val="false"/>
          <w:i w:val="false"/>
          <w:color w:val="000000"/>
          <w:sz w:val="28"/>
        </w:rPr>
        <w:t>
      18) </w:t>
      </w:r>
      <w:r>
        <w:rPr>
          <w:rFonts w:ascii="Times New Roman"/>
          <w:b w:val="false"/>
          <w:i w:val="false"/>
          <w:color w:val="000000"/>
          <w:sz w:val="28"/>
        </w:rPr>
        <w:t>210-бапта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бірінші бөліктің екінші абзацы мынадай редакцияда жазылсын:</w:t>
      </w:r>
      <w:r>
        <w:br/>
      </w:r>
      <w:r>
        <w:rPr>
          <w:rFonts w:ascii="Times New Roman"/>
          <w:b w:val="false"/>
          <w:i w:val="false"/>
          <w:color w:val="000000"/>
          <w:sz w:val="28"/>
        </w:rPr>
        <w:t>
      «дара кәсiпкерлерге, жекеше нотариустарға, жеке сот орындаушыларына, адвокаттарға, шағын немесе орта кәсiпкерлiк субъектiлерi немесе коммерциялық емес ұйымдар болып табылатын заңды тұлғаларға салық және басқа да мiндеттi төлемдердiң ұсталмаған сомасының отыз пайызы мөлшерінде, ірі кәсіпкерлік субъектілері болып табылатын заңды тұлғаларға – елу пайызы мөлшерiнде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екінші бөліктің екінші абзацы мынадай редакцияда жазылсын:</w:t>
      </w:r>
      <w:r>
        <w:br/>
      </w:r>
      <w:r>
        <w:rPr>
          <w:rFonts w:ascii="Times New Roman"/>
          <w:b w:val="false"/>
          <w:i w:val="false"/>
          <w:color w:val="000000"/>
          <w:sz w:val="28"/>
        </w:rPr>
        <w:t>
      «дара кәсіпкерлерге, жекеше нотариустарға, жеке сот орындаушыларына, адвокаттарға, шағын немесе орта кәсіпкерлік субъектілері немесе коммерциялық емес ұйымдар болып табылатын заңды тұлғаларға – он, ірі кәсіпкерлік субъектілері болып табылатын заңды тұлғаларға жиырма айлық есептік көрсеткіш мөлшерінде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19) </w:t>
      </w:r>
      <w:r>
        <w:rPr>
          <w:rFonts w:ascii="Times New Roman"/>
          <w:b w:val="false"/>
          <w:i w:val="false"/>
          <w:color w:val="000000"/>
          <w:sz w:val="28"/>
        </w:rPr>
        <w:t>211-баптың</w:t>
      </w:r>
      <w:r>
        <w:rPr>
          <w:rFonts w:ascii="Times New Roman"/>
          <w:b w:val="false"/>
          <w:i w:val="false"/>
          <w:color w:val="000000"/>
          <w:sz w:val="28"/>
        </w:rPr>
        <w:t xml:space="preserve"> екінші абзацы мынадай редакцияда жазылсын:</w:t>
      </w:r>
      <w:r>
        <w:br/>
      </w:r>
      <w:r>
        <w:rPr>
          <w:rFonts w:ascii="Times New Roman"/>
          <w:b w:val="false"/>
          <w:i w:val="false"/>
          <w:color w:val="000000"/>
          <w:sz w:val="28"/>
        </w:rPr>
        <w:t>
</w:t>
      </w:r>
      <w:r>
        <w:rPr>
          <w:rFonts w:ascii="Times New Roman"/>
          <w:b w:val="false"/>
          <w:i w:val="false"/>
          <w:color w:val="000000"/>
          <w:sz w:val="28"/>
        </w:rPr>
        <w:t xml:space="preserve">
      «дара кәсiпкерлерге отыз бес айлық есептiк көрсеткiш мөлшерiнде, шағын немесе орта кәсiпкерлiк субъектiлерi болып табылатын заңды тұлғаларға – шот-фактураға енгiзiлген қосылған құн салығы сомасының бір жүз жиырма пайызы мөлшерінде, iрi кәсiпкерлiк субъектiлерi болып табылатын заңды тұлғаларға – екi жүз пайызы мөлшерiнде айыппұл салуға әкеп соғады.»; </w:t>
      </w:r>
      <w:r>
        <w:br/>
      </w:r>
      <w:r>
        <w:rPr>
          <w:rFonts w:ascii="Times New Roman"/>
          <w:b w:val="false"/>
          <w:i w:val="false"/>
          <w:color w:val="000000"/>
          <w:sz w:val="28"/>
        </w:rPr>
        <w:t>
</w:t>
      </w:r>
      <w:r>
        <w:rPr>
          <w:rFonts w:ascii="Times New Roman"/>
          <w:b w:val="false"/>
          <w:i w:val="false"/>
          <w:color w:val="000000"/>
          <w:sz w:val="28"/>
        </w:rPr>
        <w:t>
      20) </w:t>
      </w:r>
      <w:r>
        <w:rPr>
          <w:rFonts w:ascii="Times New Roman"/>
          <w:b w:val="false"/>
          <w:i w:val="false"/>
          <w:color w:val="000000"/>
          <w:sz w:val="28"/>
        </w:rPr>
        <w:t>215-бапта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бірінші бөліктің екінші абзацы мынадай редакцияда жазылсын:</w:t>
      </w:r>
      <w:r>
        <w:br/>
      </w:r>
      <w:r>
        <w:rPr>
          <w:rFonts w:ascii="Times New Roman"/>
          <w:b w:val="false"/>
          <w:i w:val="false"/>
          <w:color w:val="000000"/>
          <w:sz w:val="28"/>
        </w:rPr>
        <w:t>
      «дара кәсіпкерлерге, жекеше нотариустарға, жеке сот орындаушыларына, заңды тұлғаларға ескерту жасауға әкеп соғады.»;</w:t>
      </w:r>
      <w:r>
        <w:br/>
      </w:r>
      <w:r>
        <w:rPr>
          <w:rFonts w:ascii="Times New Roman"/>
          <w:b w:val="false"/>
          <w:i w:val="false"/>
          <w:color w:val="000000"/>
          <w:sz w:val="28"/>
        </w:rPr>
        <w:t>
</w:t>
      </w:r>
      <w:r>
        <w:rPr>
          <w:rFonts w:ascii="Times New Roman"/>
          <w:b w:val="false"/>
          <w:i w:val="false"/>
          <w:color w:val="000000"/>
          <w:sz w:val="28"/>
        </w:rPr>
        <w:t>
      үшінші бөліктің екінші абзацы мынадай редакцияда жазылсын:</w:t>
      </w:r>
      <w:r>
        <w:br/>
      </w:r>
      <w:r>
        <w:rPr>
          <w:rFonts w:ascii="Times New Roman"/>
          <w:b w:val="false"/>
          <w:i w:val="false"/>
          <w:color w:val="000000"/>
          <w:sz w:val="28"/>
        </w:rPr>
        <w:t>
      «дара кәсiпкерлерге, жекеше нотариустарға, жеке сот орындаушыларына – он бес, шағын немесе орта кәсiпкерлiк субъектiлерi болып табылатын заңды тұлғаларға – отыз, ірі кәсіпкерлік субъектілері болып табылатын заңды тұлғаларға елу айлық есептiк көрсеткiш мөлшерiнде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21) </w:t>
      </w:r>
      <w:r>
        <w:rPr>
          <w:rFonts w:ascii="Times New Roman"/>
          <w:b w:val="false"/>
          <w:i w:val="false"/>
          <w:color w:val="000000"/>
          <w:sz w:val="28"/>
        </w:rPr>
        <w:t>218-1-бапта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бірінші бөліктің екінші абзацы мынадай редакцияда жазылсын:</w:t>
      </w:r>
      <w:r>
        <w:br/>
      </w:r>
      <w:r>
        <w:rPr>
          <w:rFonts w:ascii="Times New Roman"/>
          <w:b w:val="false"/>
          <w:i w:val="false"/>
          <w:color w:val="000000"/>
          <w:sz w:val="28"/>
        </w:rPr>
        <w:t>
</w:t>
      </w:r>
      <w:r>
        <w:rPr>
          <w:rFonts w:ascii="Times New Roman"/>
          <w:b w:val="false"/>
          <w:i w:val="false"/>
          <w:color w:val="000000"/>
          <w:sz w:val="28"/>
        </w:rPr>
        <w:t>
      «жеке тұлғаларға, дара кәсiпкерлерге, жекеше нотариустарға, адвокаттарға – он, шағын немесе орта кәсiпкерлiк субъектiлерi немесе коммерциялық емес ұйымдар болып табылатын заңды тұлғаларға – жиырма, iрi кәсiпкерлiк субъектiлерi болып табылатын заңды тұлғаларға екі жүз елу айлық есептiк көрсеткiш мөлшерiнде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екінші бөліктің екінші абзацы мынадай редакцияда жазылсын:</w:t>
      </w:r>
      <w:r>
        <w:br/>
      </w:r>
      <w:r>
        <w:rPr>
          <w:rFonts w:ascii="Times New Roman"/>
          <w:b w:val="false"/>
          <w:i w:val="false"/>
          <w:color w:val="000000"/>
          <w:sz w:val="28"/>
        </w:rPr>
        <w:t>
</w:t>
      </w:r>
      <w:r>
        <w:rPr>
          <w:rFonts w:ascii="Times New Roman"/>
          <w:b w:val="false"/>
          <w:i w:val="false"/>
          <w:color w:val="000000"/>
          <w:sz w:val="28"/>
        </w:rPr>
        <w:t>
      «жеке тұлғаларға, дара кәсiпкерлерге, жекеше нотариустарға, адвокаттарға – жиырма, шағын немесе орта кәсiпкерлiк субъектiлерi немесе коммерциялық емес ұйымдар болып табылатын заңды тұлғаларға –</w:t>
      </w:r>
      <w:r>
        <w:br/>
      </w:r>
      <w:r>
        <w:rPr>
          <w:rFonts w:ascii="Times New Roman"/>
          <w:b w:val="false"/>
          <w:i w:val="false"/>
          <w:color w:val="000000"/>
          <w:sz w:val="28"/>
        </w:rPr>
        <w:t>
</w:t>
      </w:r>
      <w:r>
        <w:rPr>
          <w:rFonts w:ascii="Times New Roman"/>
          <w:b w:val="false"/>
          <w:i w:val="false"/>
          <w:color w:val="000000"/>
          <w:sz w:val="28"/>
        </w:rPr>
        <w:t>
      орындалмаған салық міндеттемесі сомасының отыз пайызы мөлшерінде, iрi кәсiпкерлiк субъектiлерi болып табылатын заңды тұлғаларға – елу пайызы мөлшерінде, бірақ екі жүз елу айлық есептік көрсеткіштен кем болмайтын мөлшерде айыппұл салуға әкеп соғады.»;</w:t>
      </w:r>
      <w:r>
        <w:br/>
      </w:r>
      <w:r>
        <w:rPr>
          <w:rFonts w:ascii="Times New Roman"/>
          <w:b w:val="false"/>
          <w:i w:val="false"/>
          <w:color w:val="000000"/>
          <w:sz w:val="28"/>
        </w:rPr>
        <w:t>
</w:t>
      </w:r>
      <w:r>
        <w:rPr>
          <w:rFonts w:ascii="Times New Roman"/>
          <w:b w:val="false"/>
          <w:i w:val="false"/>
          <w:color w:val="000000"/>
          <w:sz w:val="28"/>
        </w:rPr>
        <w:t>
      үшінші бөлік мынадай редакцияда жазылсын:</w:t>
      </w:r>
      <w:r>
        <w:br/>
      </w:r>
      <w:r>
        <w:rPr>
          <w:rFonts w:ascii="Times New Roman"/>
          <w:b w:val="false"/>
          <w:i w:val="false"/>
          <w:color w:val="000000"/>
          <w:sz w:val="28"/>
        </w:rPr>
        <w:t>
</w:t>
      </w:r>
      <w:r>
        <w:rPr>
          <w:rFonts w:ascii="Times New Roman"/>
          <w:b w:val="false"/>
          <w:i w:val="false"/>
          <w:color w:val="000000"/>
          <w:sz w:val="28"/>
        </w:rPr>
        <w:t>
      «3. Салық төлеушінің салық органына Қазақстан Республикасының салық заңнамасында көзделген қайта өңдеу өнімдерін әкелу (әкету) туралы міндеттемелерді табыс етпеуі және оларды орындамауы –</w:t>
      </w:r>
      <w:r>
        <w:br/>
      </w:r>
      <w:r>
        <w:rPr>
          <w:rFonts w:ascii="Times New Roman"/>
          <w:b w:val="false"/>
          <w:i w:val="false"/>
          <w:color w:val="000000"/>
          <w:sz w:val="28"/>
        </w:rPr>
        <w:t>
</w:t>
      </w:r>
      <w:r>
        <w:rPr>
          <w:rFonts w:ascii="Times New Roman"/>
          <w:b w:val="false"/>
          <w:i w:val="false"/>
          <w:color w:val="000000"/>
          <w:sz w:val="28"/>
        </w:rPr>
        <w:t>
      жеке тұлғаларға – елу, шағын немесе орта кәсiпкерлiк субъектiлерi немесе коммерциялық емес ұйымдар болып табылатын дара кәсiпкерлер мен заңды тұлғаларға – бір жүз елу, iрi кәсiпкерлiк субъектiлерi болып табылатын заңды тұлғаларға екi жүз елу айлық есептiк көрсеткiш мөлшерiнде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мынадай мазмұндағы 3-1-бөлікпен толықтырылсын:</w:t>
      </w:r>
      <w:r>
        <w:br/>
      </w:r>
      <w:r>
        <w:rPr>
          <w:rFonts w:ascii="Times New Roman"/>
          <w:b w:val="false"/>
          <w:i w:val="false"/>
          <w:color w:val="000000"/>
          <w:sz w:val="28"/>
        </w:rPr>
        <w:t>
</w:t>
      </w:r>
      <w:r>
        <w:rPr>
          <w:rFonts w:ascii="Times New Roman"/>
          <w:b w:val="false"/>
          <w:i w:val="false"/>
          <w:color w:val="000000"/>
          <w:sz w:val="28"/>
        </w:rPr>
        <w:t>
      «3-1. Салық органдарын мынадай жағдайларда:</w:t>
      </w:r>
      <w:r>
        <w:br/>
      </w:r>
      <w:r>
        <w:rPr>
          <w:rFonts w:ascii="Times New Roman"/>
          <w:b w:val="false"/>
          <w:i w:val="false"/>
          <w:color w:val="000000"/>
          <w:sz w:val="28"/>
        </w:rPr>
        <w:t>
</w:t>
      </w:r>
      <w:r>
        <w:rPr>
          <w:rFonts w:ascii="Times New Roman"/>
          <w:b w:val="false"/>
          <w:i w:val="false"/>
          <w:color w:val="000000"/>
          <w:sz w:val="28"/>
        </w:rPr>
        <w:t>
      әкелінген тауарлардың қасиеттері мен сипаттарын өзгертпей кейіннен Қазақстан Республикасының аумағынан әкетілетін тауарларды Кеден одағына мүше мемлекеттердің аумағынан Қазақстан Республикасының аумағына уақытша әкелу кезінде;</w:t>
      </w:r>
      <w:r>
        <w:br/>
      </w:r>
      <w:r>
        <w:rPr>
          <w:rFonts w:ascii="Times New Roman"/>
          <w:b w:val="false"/>
          <w:i w:val="false"/>
          <w:color w:val="000000"/>
          <w:sz w:val="28"/>
        </w:rPr>
        <w:t>
</w:t>
      </w:r>
      <w:r>
        <w:rPr>
          <w:rFonts w:ascii="Times New Roman"/>
          <w:b w:val="false"/>
          <w:i w:val="false"/>
          <w:color w:val="000000"/>
          <w:sz w:val="28"/>
        </w:rPr>
        <w:t>
      әкетілген тауарлардың қасиеттері мен сипаттарын өзгертпей кейіннен Қазақстан Республикасының аумағына әкелінетін тауарларды Қазақстан Республикасының аумағынан Кеден одағына мүше мемлекеттердің аумағына уақытша әкету кезінде хабардар етпеу не уақтылы хабардар етпеу –</w:t>
      </w:r>
      <w:r>
        <w:br/>
      </w:r>
      <w:r>
        <w:rPr>
          <w:rFonts w:ascii="Times New Roman"/>
          <w:b w:val="false"/>
          <w:i w:val="false"/>
          <w:color w:val="000000"/>
          <w:sz w:val="28"/>
        </w:rPr>
        <w:t>
</w:t>
      </w:r>
      <w:r>
        <w:rPr>
          <w:rFonts w:ascii="Times New Roman"/>
          <w:b w:val="false"/>
          <w:i w:val="false"/>
          <w:color w:val="000000"/>
          <w:sz w:val="28"/>
        </w:rPr>
        <w:t>
      жеке тұлғаларға – елу, дара кәсіпкерлерге және шағын немесе орта кәсіпкерлік субъектілері немесе коммерциялық емес ұйымдар болып табылатын заңды тұлғаларға – бір жүз елу, ірі кәсіпкерлік субъектілері болып табылатын заңды тұлғаларға екі жүз елу айлық есептік көрсеткіш мөлшерінде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сегізінші бөліктің екінші абзацы мынадай редакцияда жазылсын:</w:t>
      </w:r>
      <w:r>
        <w:br/>
      </w:r>
      <w:r>
        <w:rPr>
          <w:rFonts w:ascii="Times New Roman"/>
          <w:b w:val="false"/>
          <w:i w:val="false"/>
          <w:color w:val="000000"/>
          <w:sz w:val="28"/>
        </w:rPr>
        <w:t>
</w:t>
      </w:r>
      <w:r>
        <w:rPr>
          <w:rFonts w:ascii="Times New Roman"/>
          <w:b w:val="false"/>
          <w:i w:val="false"/>
          <w:color w:val="000000"/>
          <w:sz w:val="28"/>
        </w:rPr>
        <w:t>
      «жеке тұлғаларға – бір жүз, дара кәсіпкерлерге және шағын немесе орта кәсіпкерлік субъектілері немесе коммерциялық емес ұйымдар болып табылатын заңды тұлғаларға – үш жүз, ірі кәсіпкерлік субъектілері болып табылатын заңды тұлғаларға бес жүз айлық есептік көрсеткіш мөлшерінде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22) </w:t>
      </w:r>
      <w:r>
        <w:rPr>
          <w:rFonts w:ascii="Times New Roman"/>
          <w:b w:val="false"/>
          <w:i w:val="false"/>
          <w:color w:val="000000"/>
          <w:sz w:val="28"/>
        </w:rPr>
        <w:t>358-бапта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үшінші бөлік алып тасталсын;</w:t>
      </w:r>
      <w:r>
        <w:br/>
      </w:r>
      <w:r>
        <w:rPr>
          <w:rFonts w:ascii="Times New Roman"/>
          <w:b w:val="false"/>
          <w:i w:val="false"/>
          <w:color w:val="000000"/>
          <w:sz w:val="28"/>
        </w:rPr>
        <w:t>
</w:t>
      </w:r>
      <w:r>
        <w:rPr>
          <w:rFonts w:ascii="Times New Roman"/>
          <w:b w:val="false"/>
          <w:i w:val="false"/>
          <w:color w:val="000000"/>
          <w:sz w:val="28"/>
        </w:rPr>
        <w:t>
      төртінші бөліктің бірінші абзацындағы «бiрiншi, екiншi және үшiншi» деген сөздер «бiрiншi және екiншi» деген сөздермен ауыстырылсын;</w:t>
      </w:r>
      <w:r>
        <w:br/>
      </w:r>
      <w:r>
        <w:rPr>
          <w:rFonts w:ascii="Times New Roman"/>
          <w:b w:val="false"/>
          <w:i w:val="false"/>
          <w:color w:val="000000"/>
          <w:sz w:val="28"/>
        </w:rPr>
        <w:t>
</w:t>
      </w:r>
      <w:r>
        <w:rPr>
          <w:rFonts w:ascii="Times New Roman"/>
          <w:b w:val="false"/>
          <w:i w:val="false"/>
          <w:color w:val="000000"/>
          <w:sz w:val="28"/>
        </w:rPr>
        <w:t>
      23) </w:t>
      </w:r>
      <w:r>
        <w:rPr>
          <w:rFonts w:ascii="Times New Roman"/>
          <w:b w:val="false"/>
          <w:i w:val="false"/>
          <w:color w:val="000000"/>
          <w:sz w:val="28"/>
        </w:rPr>
        <w:t>570-баптағы</w:t>
      </w:r>
      <w:r>
        <w:rPr>
          <w:rFonts w:ascii="Times New Roman"/>
          <w:b w:val="false"/>
          <w:i w:val="false"/>
          <w:color w:val="000000"/>
          <w:sz w:val="28"/>
        </w:rPr>
        <w:t xml:space="preserve"> «88-1 (екінші, үшінші бөліктерінде)» деген сөздер «88-1 (екінші, 2-1, үшінші бөліктерінде)» деген сөздермен ауыстырылсын;</w:t>
      </w:r>
      <w:r>
        <w:br/>
      </w:r>
      <w:r>
        <w:rPr>
          <w:rFonts w:ascii="Times New Roman"/>
          <w:b w:val="false"/>
          <w:i w:val="false"/>
          <w:color w:val="000000"/>
          <w:sz w:val="28"/>
        </w:rPr>
        <w:t>
</w:t>
      </w:r>
      <w:r>
        <w:rPr>
          <w:rFonts w:ascii="Times New Roman"/>
          <w:b w:val="false"/>
          <w:i w:val="false"/>
          <w:color w:val="000000"/>
          <w:sz w:val="28"/>
        </w:rPr>
        <w:t>
      24) </w:t>
      </w:r>
      <w:r>
        <w:rPr>
          <w:rFonts w:ascii="Times New Roman"/>
          <w:b w:val="false"/>
          <w:i w:val="false"/>
          <w:color w:val="000000"/>
          <w:sz w:val="28"/>
        </w:rPr>
        <w:t>570-1-баптың</w:t>
      </w:r>
      <w:r>
        <w:rPr>
          <w:rFonts w:ascii="Times New Roman"/>
          <w:b w:val="false"/>
          <w:i w:val="false"/>
          <w:color w:val="000000"/>
          <w:sz w:val="28"/>
        </w:rPr>
        <w:t xml:space="preserve"> бірінші бөлігіндегі «205 (бірінші, екінші, төртінші және бесінші бөліктерінде)» деген сөздер «205 (бірінші және 2-2-бөліктерінде)» деген сөздермен ауыстырылсын;</w:t>
      </w:r>
      <w:r>
        <w:br/>
      </w:r>
      <w:r>
        <w:rPr>
          <w:rFonts w:ascii="Times New Roman"/>
          <w:b w:val="false"/>
          <w:i w:val="false"/>
          <w:color w:val="000000"/>
          <w:sz w:val="28"/>
        </w:rPr>
        <w:t>
</w:t>
      </w:r>
      <w:r>
        <w:rPr>
          <w:rFonts w:ascii="Times New Roman"/>
          <w:b w:val="false"/>
          <w:i w:val="false"/>
          <w:color w:val="000000"/>
          <w:sz w:val="28"/>
        </w:rPr>
        <w:t>
      25) </w:t>
      </w:r>
      <w:r>
        <w:rPr>
          <w:rFonts w:ascii="Times New Roman"/>
          <w:b w:val="false"/>
          <w:i w:val="false"/>
          <w:color w:val="000000"/>
          <w:sz w:val="28"/>
        </w:rPr>
        <w:t>580-баптың</w:t>
      </w:r>
      <w:r>
        <w:rPr>
          <w:rFonts w:ascii="Times New Roman"/>
          <w:b w:val="false"/>
          <w:i w:val="false"/>
          <w:color w:val="000000"/>
          <w:sz w:val="28"/>
        </w:rPr>
        <w:t xml:space="preserve"> бірінші бөлігі мынадай мазмұндағы 10) тармақшамен толықтырылсын:</w:t>
      </w:r>
      <w:r>
        <w:br/>
      </w:r>
      <w:r>
        <w:rPr>
          <w:rFonts w:ascii="Times New Roman"/>
          <w:b w:val="false"/>
          <w:i w:val="false"/>
          <w:color w:val="000000"/>
          <w:sz w:val="28"/>
        </w:rPr>
        <w:t>
</w:t>
      </w:r>
      <w:r>
        <w:rPr>
          <w:rFonts w:ascii="Times New Roman"/>
          <w:b w:val="false"/>
          <w:i w:val="false"/>
          <w:color w:val="000000"/>
          <w:sz w:val="28"/>
        </w:rPr>
        <w:t>
      «10) осы Кодекстің 710-1-бабында белгіленген тәртіппен әкімшілік айыппұлдың төленгенін растайтын құжаттардың болуы.»;</w:t>
      </w:r>
      <w:r>
        <w:br/>
      </w:r>
      <w:r>
        <w:rPr>
          <w:rFonts w:ascii="Times New Roman"/>
          <w:b w:val="false"/>
          <w:i w:val="false"/>
          <w:color w:val="000000"/>
          <w:sz w:val="28"/>
        </w:rPr>
        <w:t>
</w:t>
      </w:r>
      <w:r>
        <w:rPr>
          <w:rFonts w:ascii="Times New Roman"/>
          <w:b w:val="false"/>
          <w:i w:val="false"/>
          <w:color w:val="000000"/>
          <w:sz w:val="28"/>
        </w:rPr>
        <w:t>
      26) </w:t>
      </w:r>
      <w:r>
        <w:rPr>
          <w:rFonts w:ascii="Times New Roman"/>
          <w:b w:val="false"/>
          <w:i w:val="false"/>
          <w:color w:val="000000"/>
          <w:sz w:val="28"/>
        </w:rPr>
        <w:t>584-баптың</w:t>
      </w:r>
      <w:r>
        <w:rPr>
          <w:rFonts w:ascii="Times New Roman"/>
          <w:b w:val="false"/>
          <w:i w:val="false"/>
          <w:color w:val="000000"/>
          <w:sz w:val="28"/>
        </w:rPr>
        <w:t xml:space="preserve"> ескертуі мынадай мазмұндағы екінші бөлікпен толықтырылсын:</w:t>
      </w:r>
      <w:r>
        <w:br/>
      </w:r>
      <w:r>
        <w:rPr>
          <w:rFonts w:ascii="Times New Roman"/>
          <w:b w:val="false"/>
          <w:i w:val="false"/>
          <w:color w:val="000000"/>
          <w:sz w:val="28"/>
        </w:rPr>
        <w:t>
</w:t>
      </w:r>
      <w:r>
        <w:rPr>
          <w:rFonts w:ascii="Times New Roman"/>
          <w:b w:val="false"/>
          <w:i w:val="false"/>
          <w:color w:val="000000"/>
          <w:sz w:val="28"/>
        </w:rPr>
        <w:t>
      «Осы Кодексте тиісінше хабарлау (хабардар ету) деп салық қызметінің органы Қазақстан Республикасының салық заңнамасында белгіленген тәртіппен электрондық салық төлеушілер ретінде тіркелген тұлғаларға электрондық тәсілмен жіберген хабарлама (хабардар ету) да танылады.»;</w:t>
      </w:r>
      <w:r>
        <w:br/>
      </w:r>
      <w:r>
        <w:rPr>
          <w:rFonts w:ascii="Times New Roman"/>
          <w:b w:val="false"/>
          <w:i w:val="false"/>
          <w:color w:val="000000"/>
          <w:sz w:val="28"/>
        </w:rPr>
        <w:t>
</w:t>
      </w:r>
      <w:r>
        <w:rPr>
          <w:rFonts w:ascii="Times New Roman"/>
          <w:b w:val="false"/>
          <w:i w:val="false"/>
          <w:color w:val="000000"/>
          <w:sz w:val="28"/>
        </w:rPr>
        <w:t>
      27) </w:t>
      </w:r>
      <w:r>
        <w:rPr>
          <w:rFonts w:ascii="Times New Roman"/>
          <w:b w:val="false"/>
          <w:i w:val="false"/>
          <w:color w:val="000000"/>
          <w:sz w:val="28"/>
        </w:rPr>
        <w:t>638-баптың</w:t>
      </w:r>
      <w:r>
        <w:rPr>
          <w:rFonts w:ascii="Times New Roman"/>
          <w:b w:val="false"/>
          <w:i w:val="false"/>
          <w:color w:val="000000"/>
          <w:sz w:val="28"/>
        </w:rPr>
        <w:t xml:space="preserve"> бірінші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«1. Әкiмшiлiк құқық бұзушылық туралы хаттама әкiмшiлiк құқық бұзушылықтың жасалу фактiсi анықталғаннан кейiн дереу, монополистiк қызметтi жүзеге асыру кезiнде – тергеу немесе тексеру нәтижелерi бойынша тиiстi шешiм қабылданғаннан кейiн, салық салу не бюджет қаражатын пайдалану саласындағы, техникалық реттеу және өлшем бiрлiгiн қамтамасыз ету саласындағы әкiмшiлiк құқық бұзушылық бойынша – тиiстi тексеру аяқталғаннан кейiн, ал осы Кодекстің 710-1-бабында айқындалған тәртіппен айыппұл төленбеген жағдайда осы Кодекстің осы бабында белгіленген мерзім өткеннен кейін жасалады.»;</w:t>
      </w:r>
      <w:r>
        <w:br/>
      </w:r>
      <w:r>
        <w:rPr>
          <w:rFonts w:ascii="Times New Roman"/>
          <w:b w:val="false"/>
          <w:i w:val="false"/>
          <w:color w:val="000000"/>
          <w:sz w:val="28"/>
        </w:rPr>
        <w:t>
</w:t>
      </w:r>
      <w:r>
        <w:rPr>
          <w:rFonts w:ascii="Times New Roman"/>
          <w:b w:val="false"/>
          <w:i w:val="false"/>
          <w:color w:val="000000"/>
          <w:sz w:val="28"/>
        </w:rPr>
        <w:t>
      28) </w:t>
      </w:r>
      <w:r>
        <w:rPr>
          <w:rFonts w:ascii="Times New Roman"/>
          <w:b w:val="false"/>
          <w:i w:val="false"/>
          <w:color w:val="000000"/>
          <w:sz w:val="28"/>
        </w:rPr>
        <w:t>639-бапта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бірінші бөліктің бірінші абзацы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Ескерту немесе айыппұл түрiнде әкiмшiлiк жаза қолдануға әкеп соғатын әкiмшiлiк құқық бұзушылық жасалған кезде, егер айыппұл бес айлық есептiк көрсеткiш мөлшерiнен аспаса және тұлға (жеке тұлға, орган немесе заңды тұлғаны басқару функцияларын жүзеге асыратын тұлға) құқық бұзушылық жасау фактiсiн мойындаса және осы баптың 1-1, 1-2 және екінші бөлiктерінде көзделген жағдайларда әкiмшiлiк құқық бұзушылық туралы хаттама жасалмайды. Қаржы және сауда саласындағы құқық бұзушылықты қоспағанда, ескерту түрiндегi жазаны соған уәкiлеттiк берiлген лауазымды адам әкiмшiлiк құқық бұзушылық жасалған жерде ресiмдейдi. Айыппұл түрiнде жаза қолданылған кезде қатаң қаржылық есептiлiк құжаты болып табылатын, белгiленген үлгiдегi квитанция берудi соған уәкiлеттiк берiлген лауазымды адам әкiмшiлiк құқық бұзушылық жасалған жерде жүзеге асырады.»;</w:t>
      </w:r>
      <w:r>
        <w:br/>
      </w:r>
      <w:r>
        <w:rPr>
          <w:rFonts w:ascii="Times New Roman"/>
          <w:b w:val="false"/>
          <w:i w:val="false"/>
          <w:color w:val="000000"/>
          <w:sz w:val="28"/>
        </w:rPr>
        <w:t>
</w:t>
      </w:r>
      <w:r>
        <w:rPr>
          <w:rFonts w:ascii="Times New Roman"/>
          <w:b w:val="false"/>
          <w:i w:val="false"/>
          <w:color w:val="000000"/>
          <w:sz w:val="28"/>
        </w:rPr>
        <w:t>
      мынадай мазмұндағы 1-2-бөлікпен толықтырылсын:</w:t>
      </w:r>
      <w:r>
        <w:br/>
      </w:r>
      <w:r>
        <w:rPr>
          <w:rFonts w:ascii="Times New Roman"/>
          <w:b w:val="false"/>
          <w:i w:val="false"/>
          <w:color w:val="000000"/>
          <w:sz w:val="28"/>
        </w:rPr>
        <w:t>
      «1-2. Салық қызметінің органдары олар бойынша істерді қарайтын әкімшілік құқық бұзушылықтар жасалған кезде, егер тұлға (жеке тұлға, орган немесе заңды тұлғаны басқару функцияларын жүзеге асыратын тұлға) әкімшілік құқық бұзушылық жасау фактісін мойындаса және қолданылған жазаға келiссе, сондай-ақ осы Кодекстің 710-1-бабына сәйкес айыппұл төлесе, әкімшілік құқық бұзушылық туралы хаттама жасалмайды.»;</w:t>
      </w:r>
      <w:r>
        <w:br/>
      </w:r>
      <w:r>
        <w:rPr>
          <w:rFonts w:ascii="Times New Roman"/>
          <w:b w:val="false"/>
          <w:i w:val="false"/>
          <w:color w:val="000000"/>
          <w:sz w:val="28"/>
        </w:rPr>
        <w:t>
</w:t>
      </w:r>
      <w:r>
        <w:rPr>
          <w:rFonts w:ascii="Times New Roman"/>
          <w:b w:val="false"/>
          <w:i w:val="false"/>
          <w:color w:val="000000"/>
          <w:sz w:val="28"/>
        </w:rPr>
        <w:t>
      29) </w:t>
      </w:r>
      <w:r>
        <w:rPr>
          <w:rFonts w:ascii="Times New Roman"/>
          <w:b w:val="false"/>
          <w:i w:val="false"/>
          <w:color w:val="000000"/>
          <w:sz w:val="28"/>
        </w:rPr>
        <w:t>657-баптың</w:t>
      </w:r>
      <w:r>
        <w:rPr>
          <w:rFonts w:ascii="Times New Roman"/>
          <w:b w:val="false"/>
          <w:i w:val="false"/>
          <w:color w:val="000000"/>
          <w:sz w:val="28"/>
        </w:rPr>
        <w:t xml:space="preserve"> бірінші бөлігі мынадай мазмұндағы екінші абзацпен толықтырылсын:</w:t>
      </w:r>
      <w:r>
        <w:br/>
      </w:r>
      <w:r>
        <w:rPr>
          <w:rFonts w:ascii="Times New Roman"/>
          <w:b w:val="false"/>
          <w:i w:val="false"/>
          <w:color w:val="000000"/>
          <w:sz w:val="28"/>
        </w:rPr>
        <w:t>
</w:t>
      </w:r>
      <w:r>
        <w:rPr>
          <w:rFonts w:ascii="Times New Roman"/>
          <w:b w:val="false"/>
          <w:i w:val="false"/>
          <w:color w:val="000000"/>
          <w:sz w:val="28"/>
        </w:rPr>
        <w:t>
      «Салықтық тексеру нәтижелері бойынша анықталған, Қазақстан Республикасының Салық кодексінде белгіленген салық міндеттемесінің немесе Қазақстан Республикасының зейнетақымен қамсыздандыру туралы және міндетті әлеуметтік сақтандыру туралы заңнамасында көзделген міндеттемелердің орындалмауына немесе тиісінше орындалмауына байланысты шығарылған, әкiмшiлiк құқық бұзушылық туралы iс бойынша қаулыға шағым, наразылық қаулы көшірмесі тапсырылған немесе алынған күннен бастап отыз жұмыс күні iшiнде берiлуi мүмкiн.»;</w:t>
      </w:r>
      <w:r>
        <w:br/>
      </w:r>
      <w:r>
        <w:rPr>
          <w:rFonts w:ascii="Times New Roman"/>
          <w:b w:val="false"/>
          <w:i w:val="false"/>
          <w:color w:val="000000"/>
          <w:sz w:val="28"/>
        </w:rPr>
        <w:t>
</w:t>
      </w:r>
      <w:r>
        <w:rPr>
          <w:rFonts w:ascii="Times New Roman"/>
          <w:b w:val="false"/>
          <w:i w:val="false"/>
          <w:color w:val="000000"/>
          <w:sz w:val="28"/>
        </w:rPr>
        <w:t>
      30) </w:t>
      </w:r>
      <w:r>
        <w:rPr>
          <w:rFonts w:ascii="Times New Roman"/>
          <w:b w:val="false"/>
          <w:i w:val="false"/>
          <w:color w:val="000000"/>
          <w:sz w:val="28"/>
        </w:rPr>
        <w:t>708-бапта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тақырып мынадай редакцияда жазылсын:</w:t>
      </w:r>
      <w:r>
        <w:br/>
      </w:r>
      <w:r>
        <w:rPr>
          <w:rFonts w:ascii="Times New Roman"/>
          <w:b w:val="false"/>
          <w:i w:val="false"/>
          <w:color w:val="000000"/>
          <w:sz w:val="28"/>
        </w:rPr>
        <w:t>
</w:t>
      </w:r>
      <w:r>
        <w:rPr>
          <w:rFonts w:ascii="Times New Roman"/>
          <w:b w:val="false"/>
          <w:i w:val="false"/>
          <w:color w:val="000000"/>
          <w:sz w:val="28"/>
        </w:rPr>
        <w:t>
      «708-бап. Жеке тұлғаға, дара кәсіпкерге, жекеше нотариусқа,</w:t>
      </w:r>
      <w:r>
        <w:br/>
      </w:r>
      <w:r>
        <w:rPr>
          <w:rFonts w:ascii="Times New Roman"/>
          <w:b w:val="false"/>
          <w:i w:val="false"/>
          <w:color w:val="000000"/>
          <w:sz w:val="28"/>
        </w:rPr>
        <w:t>
                жеке сот орындаушысына және адвокатқа айыппұл салу</w:t>
      </w:r>
      <w:r>
        <w:br/>
      </w:r>
      <w:r>
        <w:rPr>
          <w:rFonts w:ascii="Times New Roman"/>
          <w:b w:val="false"/>
          <w:i w:val="false"/>
          <w:color w:val="000000"/>
          <w:sz w:val="28"/>
        </w:rPr>
        <w:t>
                туралы қаулыны мәжбүрлеп орындату»;</w:t>
      </w:r>
      <w:r>
        <w:br/>
      </w:r>
      <w:r>
        <w:rPr>
          <w:rFonts w:ascii="Times New Roman"/>
          <w:b w:val="false"/>
          <w:i w:val="false"/>
          <w:color w:val="000000"/>
          <w:sz w:val="28"/>
        </w:rPr>
        <w:t>
</w:t>
      </w:r>
      <w:r>
        <w:rPr>
          <w:rFonts w:ascii="Times New Roman"/>
          <w:b w:val="false"/>
          <w:i w:val="false"/>
          <w:color w:val="000000"/>
          <w:sz w:val="28"/>
        </w:rPr>
        <w:t>
      мынадай мазмұндағы бесінші бөлікпен толықтырылсын:</w:t>
      </w:r>
      <w:r>
        <w:br/>
      </w:r>
      <w:r>
        <w:rPr>
          <w:rFonts w:ascii="Times New Roman"/>
          <w:b w:val="false"/>
          <w:i w:val="false"/>
          <w:color w:val="000000"/>
          <w:sz w:val="28"/>
        </w:rPr>
        <w:t>
</w:t>
      </w:r>
      <w:r>
        <w:rPr>
          <w:rFonts w:ascii="Times New Roman"/>
          <w:b w:val="false"/>
          <w:i w:val="false"/>
          <w:color w:val="000000"/>
          <w:sz w:val="28"/>
        </w:rPr>
        <w:t>
      «5. Салық қызметiнiң органдары қарайтын әкiмшiлiк құқық бұзушылықтар бойынша, сондай-ақ дара кәсiпкерлерге, жекеше нотариустарға, жеке сот орындаушыларына және адвокаттарға қатысты салық салу саласындағы өзге де әкiмшiлiк құқық бұзушылықтар бойынша айыппұл салу туралы қаулыны Қазақстан Республикасының салық заңнамасында белгiленген тәртiппен салық қызметiнiң органдары орындайды.»;</w:t>
      </w:r>
      <w:r>
        <w:br/>
      </w:r>
      <w:r>
        <w:rPr>
          <w:rFonts w:ascii="Times New Roman"/>
          <w:b w:val="false"/>
          <w:i w:val="false"/>
          <w:color w:val="000000"/>
          <w:sz w:val="28"/>
        </w:rPr>
        <w:t>
</w:t>
      </w:r>
      <w:r>
        <w:rPr>
          <w:rFonts w:ascii="Times New Roman"/>
          <w:b w:val="false"/>
          <w:i w:val="false"/>
          <w:color w:val="000000"/>
          <w:sz w:val="28"/>
        </w:rPr>
        <w:t>
      31) </w:t>
      </w:r>
      <w:r>
        <w:rPr>
          <w:rFonts w:ascii="Times New Roman"/>
          <w:b w:val="false"/>
          <w:i w:val="false"/>
          <w:color w:val="000000"/>
          <w:sz w:val="28"/>
        </w:rPr>
        <w:t>709-баптың</w:t>
      </w:r>
      <w:r>
        <w:rPr>
          <w:rFonts w:ascii="Times New Roman"/>
          <w:b w:val="false"/>
          <w:i w:val="false"/>
          <w:color w:val="000000"/>
          <w:sz w:val="28"/>
        </w:rPr>
        <w:t xml:space="preserve"> бірінші бөлігінің екінші абзацы мынадай редакцияда жазылсын:</w:t>
      </w:r>
      <w:r>
        <w:br/>
      </w:r>
      <w:r>
        <w:rPr>
          <w:rFonts w:ascii="Times New Roman"/>
          <w:b w:val="false"/>
          <w:i w:val="false"/>
          <w:color w:val="000000"/>
          <w:sz w:val="28"/>
        </w:rPr>
        <w:t>
</w:t>
      </w:r>
      <w:r>
        <w:rPr>
          <w:rFonts w:ascii="Times New Roman"/>
          <w:b w:val="false"/>
          <w:i w:val="false"/>
          <w:color w:val="000000"/>
          <w:sz w:val="28"/>
        </w:rPr>
        <w:t>
      «Салық қызметiнiң органдары қарайтын әкiмшiлiк құқық бұзушылықтар бойынша, сондай-ақ салық салу саласындағы өзге де әкiмшiлiк құқық бұзушылықтар бойынша айыппұл салу туралы қаулыны Қазақстан Республикасының салық заңнамасында белгiленген тәртiппен салық қызметiнiң органдары орындайды.»;</w:t>
      </w:r>
      <w:r>
        <w:br/>
      </w:r>
      <w:r>
        <w:rPr>
          <w:rFonts w:ascii="Times New Roman"/>
          <w:b w:val="false"/>
          <w:i w:val="false"/>
          <w:color w:val="000000"/>
          <w:sz w:val="28"/>
        </w:rPr>
        <w:t>
</w:t>
      </w:r>
      <w:r>
        <w:rPr>
          <w:rFonts w:ascii="Times New Roman"/>
          <w:b w:val="false"/>
          <w:i w:val="false"/>
          <w:color w:val="000000"/>
          <w:sz w:val="28"/>
        </w:rPr>
        <w:t>
      32) мынадай мазмұндағы 710-1-баппен толықтырылсын:</w:t>
      </w:r>
      <w:r>
        <w:br/>
      </w:r>
      <w:r>
        <w:rPr>
          <w:rFonts w:ascii="Times New Roman"/>
          <w:b w:val="false"/>
          <w:i w:val="false"/>
          <w:color w:val="000000"/>
          <w:sz w:val="28"/>
        </w:rPr>
        <w:t>
</w:t>
      </w:r>
      <w:r>
        <w:rPr>
          <w:rFonts w:ascii="Times New Roman"/>
          <w:b w:val="false"/>
          <w:i w:val="false"/>
          <w:color w:val="000000"/>
          <w:sz w:val="28"/>
        </w:rPr>
        <w:t xml:space="preserve">
      «710-1-бап. Әкімшілік жазалардың жекелеген түрлерін </w:t>
      </w:r>
      <w:r>
        <w:br/>
      </w:r>
      <w:r>
        <w:rPr>
          <w:rFonts w:ascii="Times New Roman"/>
          <w:b w:val="false"/>
          <w:i w:val="false"/>
          <w:color w:val="000000"/>
          <w:sz w:val="28"/>
        </w:rPr>
        <w:t>
                  орындау тәртібі</w:t>
      </w:r>
      <w:r>
        <w:br/>
      </w:r>
      <w:r>
        <w:rPr>
          <w:rFonts w:ascii="Times New Roman"/>
          <w:b w:val="false"/>
          <w:i w:val="false"/>
          <w:color w:val="000000"/>
          <w:sz w:val="28"/>
        </w:rPr>
        <w:t>
</w:t>
      </w:r>
      <w:r>
        <w:rPr>
          <w:rFonts w:ascii="Times New Roman"/>
          <w:b w:val="false"/>
          <w:i w:val="false"/>
          <w:color w:val="000000"/>
          <w:sz w:val="28"/>
        </w:rPr>
        <w:t>
      1. Қазақстан Республикасының заңнамасына сәйкес салық қызметінің органы жіберген (тапсырған) салық органына келу туралы алынған хабардар ету және (немесе) хабарлама негізінде құқық бұзушылықты жасау фактісін мойындаған және айыппұлды төлеумен келіскен тұлға хабардар ету немесе хабарлама алынған (тапсырылған) күннен кейінгі күннен бастап он жұмыс күні ішінде айыппұлды төлейді.</w:t>
      </w:r>
      <w:r>
        <w:br/>
      </w:r>
      <w:r>
        <w:rPr>
          <w:rFonts w:ascii="Times New Roman"/>
          <w:b w:val="false"/>
          <w:i w:val="false"/>
          <w:color w:val="000000"/>
          <w:sz w:val="28"/>
        </w:rPr>
        <w:t>
</w:t>
      </w:r>
      <w:r>
        <w:rPr>
          <w:rFonts w:ascii="Times New Roman"/>
          <w:b w:val="false"/>
          <w:i w:val="false"/>
          <w:color w:val="000000"/>
          <w:sz w:val="28"/>
        </w:rPr>
        <w:t>
      2. Осы баптың бірінші бөлігінде көрсетілген құжаттар сонымен қатар олардың берілген күні, жаза қолданған лауазымды тұлғаның лауазымы, тегі, аты-жөні туралы мәліметтерді, әкімшілік жауаптылыққа тартылған тұлға, осы Кодекстің осы құқық бұзушылық үшін жауаптылық көздейтін бабы, әкімшілік құқық бұзушылықтың жасалу уақыты мен орны, әкімшілік айыппұлдың сомасы, айыппұлды төлеу үшін деректемелер туралы мәліметтерді қамтиды.</w:t>
      </w:r>
      <w:r>
        <w:br/>
      </w:r>
      <w:r>
        <w:rPr>
          <w:rFonts w:ascii="Times New Roman"/>
          <w:b w:val="false"/>
          <w:i w:val="false"/>
          <w:color w:val="000000"/>
          <w:sz w:val="28"/>
        </w:rPr>
        <w:t>
</w:t>
      </w:r>
      <w:r>
        <w:rPr>
          <w:rFonts w:ascii="Times New Roman"/>
          <w:b w:val="false"/>
          <w:i w:val="false"/>
          <w:color w:val="000000"/>
          <w:sz w:val="28"/>
        </w:rPr>
        <w:t>
      3. Осы баптың бірінші бөлігінде белгіленген талаптар орындалмаған жағдайда әкімшілік құқық бұзушылық туралы іс бойынша іс жүргізу осы Кодексте белгіленген тәртіппен жүзеге асырылады.».</w:t>
      </w:r>
      <w:r>
        <w:br/>
      </w:r>
      <w:r>
        <w:rPr>
          <w:rFonts w:ascii="Times New Roman"/>
          <w:b w:val="false"/>
          <w:i w:val="false"/>
          <w:color w:val="000000"/>
          <w:sz w:val="28"/>
        </w:rPr>
        <w:t>
</w:t>
      </w:r>
      <w:r>
        <w:rPr>
          <w:rFonts w:ascii="Times New Roman"/>
          <w:b w:val="false"/>
          <w:i w:val="false"/>
          <w:color w:val="000000"/>
          <w:sz w:val="28"/>
        </w:rPr>
        <w:t>
      3. 2008 жылғы 4 желтоқсандағы Қазақстан Республикасының </w:t>
      </w:r>
      <w:r>
        <w:rPr>
          <w:rFonts w:ascii="Times New Roman"/>
          <w:b w:val="false"/>
          <w:i w:val="false"/>
          <w:color w:val="000000"/>
          <w:sz w:val="28"/>
        </w:rPr>
        <w:t>Бюджет кодексiне</w:t>
      </w:r>
      <w:r>
        <w:rPr>
          <w:rFonts w:ascii="Times New Roman"/>
          <w:b w:val="false"/>
          <w:i w:val="false"/>
          <w:color w:val="000000"/>
          <w:sz w:val="28"/>
        </w:rPr>
        <w:t xml:space="preserve"> (Қазақстан Республикасы Парламентiнiң Жаршысы, 2008 ж., № 21, 93-құжат; 2009 ж., № 23, 112-құжат; № 24, 129-құжат; 2010 ж., № 5, 23-құжат; № 7, 29, 32-құжаттар; № 15, 71-құжат; № 24, 146, 149, 150-құжаттар; 2011 ж., № 2, 21, 25-құжаттар; № 4, 37-құжат; № 6, 50-құжат; № 7, 54-құжат; № 11, 102-құжат; № 13, 115-құжат; № 15, 125-құжат; № 16, 129-құжат; № 20, 151-құжат; № 24, 196-құжат; 2012 ж., № 1, 5-құжат; № 2, 16-құжат; № 3, 21-құжат; № 4, 30, 32-құжаттар; № 5, 36, 41-құжаттар; № 8, 64-құжат; № 13, 91-құжат; № 14, 94-құжат; 2012 жылғы 27 қарашада «Егемен Қазақстан» және «Казахстанская правда» газеттерінде жарияланған «Қазақстан Республикасының Бюджет кодексіне өзгерістер мен толықтырулар енгізу туралы» 2012 жылғы 23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49-баптың 1-тармағының </w:t>
      </w:r>
      <w:r>
        <w:rPr>
          <w:rFonts w:ascii="Times New Roman"/>
          <w:b w:val="false"/>
          <w:i w:val="false"/>
          <w:color w:val="000000"/>
          <w:sz w:val="28"/>
        </w:rPr>
        <w:t>13)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«13) Қазақстан Республикасының аумағы бойынша автокөлiк құралдарының жүрiп өткенi үшiн алым;»;</w:t>
      </w:r>
      <w:r>
        <w:br/>
      </w:r>
      <w:r>
        <w:rPr>
          <w:rFonts w:ascii="Times New Roman"/>
          <w:b w:val="false"/>
          <w:i w:val="false"/>
          <w:color w:val="000000"/>
          <w:sz w:val="28"/>
        </w:rPr>
        <w:t>
</w:t>
      </w:r>
      <w:r>
        <w:rPr>
          <w:rFonts w:ascii="Times New Roman"/>
          <w:b w:val="false"/>
          <w:i w:val="false"/>
          <w:color w:val="000000"/>
          <w:sz w:val="28"/>
        </w:rPr>
        <w:t>
      2) 50-баптың 1-тармағының </w:t>
      </w:r>
      <w:r>
        <w:rPr>
          <w:rFonts w:ascii="Times New Roman"/>
          <w:b w:val="false"/>
          <w:i w:val="false"/>
          <w:color w:val="000000"/>
          <w:sz w:val="28"/>
        </w:rPr>
        <w:t>4) тармақшасы</w:t>
      </w:r>
      <w:r>
        <w:rPr>
          <w:rFonts w:ascii="Times New Roman"/>
          <w:b w:val="false"/>
          <w:i w:val="false"/>
          <w:color w:val="000000"/>
          <w:sz w:val="28"/>
        </w:rPr>
        <w:t xml:space="preserve"> және 51-баптың 1-тармағының </w:t>
      </w:r>
      <w:r>
        <w:rPr>
          <w:rFonts w:ascii="Times New Roman"/>
          <w:b w:val="false"/>
          <w:i w:val="false"/>
          <w:color w:val="000000"/>
          <w:sz w:val="28"/>
        </w:rPr>
        <w:t>18) тармақшасы</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4. 2008 жылғы 10 желтоқсандағы «Салық және бюджетке төленетін басқа да міндетті төлемдер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(Салық кодексі) (Қазақстан Республикасы Парламентінің Жаршысы, 2008 ж., № 22-I, 22-II, 112-құжат; 2009 ж., № 2-3, 16, 18-құжаттар; № 13-14, 63-құжат; № 15-16, 74-құжат; № 17, 82-құжат; № 18, 84-құжат; № 23, 100-құжат; № 24, 134-құжат; 2010 ж., № 1-2, 5-құжат; № 5, 23-құжат; № 7, 28, 29-құжаттар; № 11, 58-құжат; № 15, 71-құжат; № 17-18, 112-құжат; № 22, 130, 132-құжаттар; № 24, 145, 146, 149-құжаттар; 2011 ж., № 1, 2, 3-құжаттар; № 2, 21, 25-құжаттар; № 4, 37-құжат; № 6, 50-құжат; № 11, 102-құжат; № 12, 111-құжат; № 13, 116-құжат; № 14, 117-құжат; № 15, 120-құжат; № 16, 128-құжат; № 20, 151-құжат; № 21, 161-құжат; № 24, 196-құжат; 2012 ж., № 1, 5-құжат; № 2, 11, 15-құжаттар; № 3, 21, 22, 25, 27-құжаттар; № 4, 32-құжат; № 5, 35-құжат; № 6, 43, 44-құжаттар; № 8, 64-құжат; № 10, 77-құжат; № 11, 80-құжат; № 13, 91-құжат; № 14, 92-құжат; № 15, 97-құжат; 2012 жылғы 5 желтоқсанда «Егемен Қазақстан» және «Казахстанская правда» газеттерінде жарияланған «Қазақстан Республикасының кейбір заңнамалық актілеріне микроқаржы ұйымдарының қызметі мәселелері бойынша өзгерістер мен толықтырулар енгізу туралы» 2012 жылғы 26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бүкіл мәтін бойынша «кеден одағының», «кеден одағына», «кеден одағынан», «кеден одағында», «кеден одағы» деген сөздер тиісінше «Кеден одағының», «Кеден одағына», «Кеден одағынан», «Кеден одағында», «Кеден одағы» деген сөздермен ауыстырылсын;</w:t>
      </w:r>
      <w:r>
        <w:br/>
      </w:r>
      <w:r>
        <w:rPr>
          <w:rFonts w:ascii="Times New Roman"/>
          <w:b w:val="false"/>
          <w:i w:val="false"/>
          <w:color w:val="000000"/>
          <w:sz w:val="28"/>
        </w:rPr>
        <w:t>
</w:t>
      </w:r>
      <w:r>
        <w:rPr>
          <w:rFonts w:ascii="Times New Roman"/>
          <w:b w:val="false"/>
          <w:i w:val="false"/>
          <w:color w:val="000000"/>
          <w:sz w:val="28"/>
        </w:rPr>
        <w:t>
      2) мазмұнында:</w:t>
      </w:r>
      <w:r>
        <w:br/>
      </w:r>
      <w:r>
        <w:rPr>
          <w:rFonts w:ascii="Times New Roman"/>
          <w:b w:val="false"/>
          <w:i w:val="false"/>
          <w:color w:val="000000"/>
          <w:sz w:val="28"/>
        </w:rPr>
        <w:t>
</w:t>
      </w:r>
      <w:r>
        <w:rPr>
          <w:rFonts w:ascii="Times New Roman"/>
          <w:b w:val="false"/>
          <w:i w:val="false"/>
          <w:color w:val="000000"/>
          <w:sz w:val="28"/>
        </w:rPr>
        <w:t>
      мынадай мазмұндағы 37-1-баптың тақырыбымен толықтырылсын:</w:t>
      </w:r>
      <w:r>
        <w:br/>
      </w:r>
      <w:r>
        <w:rPr>
          <w:rFonts w:ascii="Times New Roman"/>
          <w:b w:val="false"/>
          <w:i w:val="false"/>
          <w:color w:val="000000"/>
          <w:sz w:val="28"/>
        </w:rPr>
        <w:t>
</w:t>
      </w:r>
      <w:r>
        <w:rPr>
          <w:rFonts w:ascii="Times New Roman"/>
          <w:b w:val="false"/>
          <w:i w:val="false"/>
          <w:color w:val="000000"/>
          <w:sz w:val="28"/>
        </w:rPr>
        <w:t>
      «37-1-бап. Таратылатын резидент заңды тұлғалардың жекелеген санаттарының салық міндеттемесін орындау ерекшеліктері»;</w:t>
      </w:r>
      <w:r>
        <w:br/>
      </w:r>
      <w:r>
        <w:rPr>
          <w:rFonts w:ascii="Times New Roman"/>
          <w:b w:val="false"/>
          <w:i w:val="false"/>
          <w:color w:val="000000"/>
          <w:sz w:val="28"/>
        </w:rPr>
        <w:t>
</w:t>
      </w:r>
      <w:r>
        <w:rPr>
          <w:rFonts w:ascii="Times New Roman"/>
          <w:b w:val="false"/>
          <w:i w:val="false"/>
          <w:color w:val="000000"/>
          <w:sz w:val="28"/>
        </w:rPr>
        <w:t>
      43-баптың, 6-тараудың және 48-баптың тақырыптары мынадай редакцияда жазылсын:</w:t>
      </w:r>
      <w:r>
        <w:br/>
      </w:r>
      <w:r>
        <w:rPr>
          <w:rFonts w:ascii="Times New Roman"/>
          <w:b w:val="false"/>
          <w:i w:val="false"/>
          <w:color w:val="000000"/>
          <w:sz w:val="28"/>
        </w:rPr>
        <w:t>
</w:t>
      </w:r>
      <w:r>
        <w:rPr>
          <w:rFonts w:ascii="Times New Roman"/>
          <w:b w:val="false"/>
          <w:i w:val="false"/>
          <w:color w:val="000000"/>
          <w:sz w:val="28"/>
        </w:rPr>
        <w:t>
      «43-бап. Қызметі тоқтатылған кезде дара кәсіпкерлердің жекелеген санаттарының салық міндеттемесін орындау ерекшеліктері»;</w:t>
      </w:r>
      <w:r>
        <w:br/>
      </w:r>
      <w:r>
        <w:rPr>
          <w:rFonts w:ascii="Times New Roman"/>
          <w:b w:val="false"/>
          <w:i w:val="false"/>
          <w:color w:val="000000"/>
          <w:sz w:val="28"/>
        </w:rPr>
        <w:t>
</w:t>
      </w:r>
      <w:r>
        <w:rPr>
          <w:rFonts w:ascii="Times New Roman"/>
          <w:b w:val="false"/>
          <w:i w:val="false"/>
          <w:color w:val="000000"/>
          <w:sz w:val="28"/>
        </w:rPr>
        <w:t>
      «6-тарау. Салықтар, бюджетке төленетін басқа да міндетті төлемдер және (немесе) өсiмпұлдар төлеу жөнiндегi салық мiндеттемесiн орындау мерзiмдерiнiң өзгертiлуi. Салық мiндеттемесiн тоқтату негiздерi»;</w:t>
      </w:r>
      <w:r>
        <w:br/>
      </w:r>
      <w:r>
        <w:rPr>
          <w:rFonts w:ascii="Times New Roman"/>
          <w:b w:val="false"/>
          <w:i w:val="false"/>
          <w:color w:val="000000"/>
          <w:sz w:val="28"/>
        </w:rPr>
        <w:t>
</w:t>
      </w:r>
      <w:r>
        <w:rPr>
          <w:rFonts w:ascii="Times New Roman"/>
          <w:b w:val="false"/>
          <w:i w:val="false"/>
          <w:color w:val="000000"/>
          <w:sz w:val="28"/>
        </w:rPr>
        <w:t>
      «48-бап. Салықтар, бюджетке төленетін басқа да міндетті     төлемдер және (немесе) өсімпұлдар төлеу жөніндегі салық міндеттемесін орындау мерзімін өзгерту туралы шешім қабылдауға уәкілеттік берілген орган»;</w:t>
      </w:r>
      <w:r>
        <w:br/>
      </w:r>
      <w:r>
        <w:rPr>
          <w:rFonts w:ascii="Times New Roman"/>
          <w:b w:val="false"/>
          <w:i w:val="false"/>
          <w:color w:val="000000"/>
          <w:sz w:val="28"/>
        </w:rPr>
        <w:t>
</w:t>
      </w:r>
      <w:r>
        <w:rPr>
          <w:rFonts w:ascii="Times New Roman"/>
          <w:b w:val="false"/>
          <w:i w:val="false"/>
          <w:color w:val="000000"/>
          <w:sz w:val="28"/>
        </w:rPr>
        <w:t>
      мынадай мазмұндағы 51-1-баптың тақырыбымен толықтырылсын:</w:t>
      </w:r>
      <w:r>
        <w:br/>
      </w:r>
      <w:r>
        <w:rPr>
          <w:rFonts w:ascii="Times New Roman"/>
          <w:b w:val="false"/>
          <w:i w:val="false"/>
          <w:color w:val="000000"/>
          <w:sz w:val="28"/>
        </w:rPr>
        <w:t>
</w:t>
      </w:r>
      <w:r>
        <w:rPr>
          <w:rFonts w:ascii="Times New Roman"/>
          <w:b w:val="false"/>
          <w:i w:val="false"/>
          <w:color w:val="000000"/>
          <w:sz w:val="28"/>
        </w:rPr>
        <w:t>
      «51-1-бап. Салықтық тексеру нәтижелері туралы хабарламада көрсетілген салықтардың, бюджетке төленетін басқа да міндетті төлемдердің және (немесе) өсімпұлдардың есепке жазылған сомаларын төлеу жөніндегі салық міндеттемесін орындау мерзімдерін өзгерту тәртібі»;</w:t>
      </w:r>
      <w:r>
        <w:br/>
      </w:r>
      <w:r>
        <w:rPr>
          <w:rFonts w:ascii="Times New Roman"/>
          <w:b w:val="false"/>
          <w:i w:val="false"/>
          <w:color w:val="000000"/>
          <w:sz w:val="28"/>
        </w:rPr>
        <w:t>
</w:t>
      </w:r>
      <w:r>
        <w:rPr>
          <w:rFonts w:ascii="Times New Roman"/>
          <w:b w:val="false"/>
          <w:i w:val="false"/>
          <w:color w:val="000000"/>
          <w:sz w:val="28"/>
        </w:rPr>
        <w:t>
      52-баптың тақырыбы мынадай редакцияда жазылсын:</w:t>
      </w:r>
      <w:r>
        <w:br/>
      </w:r>
      <w:r>
        <w:rPr>
          <w:rFonts w:ascii="Times New Roman"/>
          <w:b w:val="false"/>
          <w:i w:val="false"/>
          <w:color w:val="000000"/>
          <w:sz w:val="28"/>
        </w:rPr>
        <w:t>
</w:t>
      </w:r>
      <w:r>
        <w:rPr>
          <w:rFonts w:ascii="Times New Roman"/>
          <w:b w:val="false"/>
          <w:i w:val="false"/>
          <w:color w:val="000000"/>
          <w:sz w:val="28"/>
        </w:rPr>
        <w:t>
      «52-бап. Салықтар, бюджетке төленетін басқа да міндетті төлемдер және (немесе) өсімпұлдар төлеу жөніндегі салық  міндеттемесін орындау мерзімдерін өзгерту туралы шешімнің қолданысын тоқтату»;</w:t>
      </w:r>
      <w:r>
        <w:br/>
      </w:r>
      <w:r>
        <w:rPr>
          <w:rFonts w:ascii="Times New Roman"/>
          <w:b w:val="false"/>
          <w:i w:val="false"/>
          <w:color w:val="000000"/>
          <w:sz w:val="28"/>
        </w:rPr>
        <w:t>
</w:t>
      </w:r>
      <w:r>
        <w:rPr>
          <w:rFonts w:ascii="Times New Roman"/>
          <w:b w:val="false"/>
          <w:i w:val="false"/>
          <w:color w:val="000000"/>
          <w:sz w:val="28"/>
        </w:rPr>
        <w:t>
      мынадай мазмұндағы 7-1-тараудың, 60-1, 60-2, 60-3 және 111-1-баптардың тақырыптарымен толықтырылсын:</w:t>
      </w:r>
      <w:r>
        <w:br/>
      </w:r>
      <w:r>
        <w:rPr>
          <w:rFonts w:ascii="Times New Roman"/>
          <w:b w:val="false"/>
          <w:i w:val="false"/>
          <w:color w:val="000000"/>
          <w:sz w:val="28"/>
        </w:rPr>
        <w:t>
</w:t>
      </w:r>
      <w:r>
        <w:rPr>
          <w:rFonts w:ascii="Times New Roman"/>
          <w:b w:val="false"/>
          <w:i w:val="false"/>
          <w:color w:val="000000"/>
          <w:sz w:val="28"/>
        </w:rPr>
        <w:t>
      «7-1-тарау. Қазақстан Республикасының бухгалтерлік есеп пен  қаржылық есептілік туралы заңнамалық актісіне сәйкес бухгалтерлік есепке алуды жүргізуді және қаржылық есептілік жасауды жүзеге асырмайтын дара кәсіпкерлердің салықтық есепке алуды жүргізу ерекшеліктері</w:t>
      </w:r>
      <w:r>
        <w:br/>
      </w:r>
      <w:r>
        <w:rPr>
          <w:rFonts w:ascii="Times New Roman"/>
          <w:b w:val="false"/>
          <w:i w:val="false"/>
          <w:color w:val="000000"/>
          <w:sz w:val="28"/>
        </w:rPr>
        <w:t>
</w:t>
      </w:r>
      <w:r>
        <w:rPr>
          <w:rFonts w:ascii="Times New Roman"/>
          <w:b w:val="false"/>
          <w:i w:val="false"/>
          <w:color w:val="000000"/>
          <w:sz w:val="28"/>
        </w:rPr>
        <w:t>
      60-1-бап. Жалпы ережелер</w:t>
      </w:r>
      <w:r>
        <w:br/>
      </w:r>
      <w:r>
        <w:rPr>
          <w:rFonts w:ascii="Times New Roman"/>
          <w:b w:val="false"/>
          <w:i w:val="false"/>
          <w:color w:val="000000"/>
          <w:sz w:val="28"/>
        </w:rPr>
        <w:t>
</w:t>
      </w:r>
      <w:r>
        <w:rPr>
          <w:rFonts w:ascii="Times New Roman"/>
          <w:b w:val="false"/>
          <w:i w:val="false"/>
          <w:color w:val="000000"/>
          <w:sz w:val="28"/>
        </w:rPr>
        <w:t>
      60-2-бап. Бастапқы есепке алу құжаттарының нысандары және  оларды жасау жөніндегі талаптар</w:t>
      </w:r>
      <w:r>
        <w:br/>
      </w:r>
      <w:r>
        <w:rPr>
          <w:rFonts w:ascii="Times New Roman"/>
          <w:b w:val="false"/>
          <w:i w:val="false"/>
          <w:color w:val="000000"/>
          <w:sz w:val="28"/>
        </w:rPr>
        <w:t>
</w:t>
      </w:r>
      <w:r>
        <w:rPr>
          <w:rFonts w:ascii="Times New Roman"/>
          <w:b w:val="false"/>
          <w:i w:val="false"/>
          <w:color w:val="000000"/>
          <w:sz w:val="28"/>
        </w:rPr>
        <w:t>
      60-3-бап. Салықтық есепке алуды жүргізу ерекшеліктері»;</w:t>
      </w:r>
      <w:r>
        <w:br/>
      </w:r>
      <w:r>
        <w:rPr>
          <w:rFonts w:ascii="Times New Roman"/>
          <w:b w:val="false"/>
          <w:i w:val="false"/>
          <w:color w:val="000000"/>
          <w:sz w:val="28"/>
        </w:rPr>
        <w:t>
</w:t>
      </w:r>
      <w:r>
        <w:rPr>
          <w:rFonts w:ascii="Times New Roman"/>
          <w:b w:val="false"/>
          <w:i w:val="false"/>
          <w:color w:val="000000"/>
          <w:sz w:val="28"/>
        </w:rPr>
        <w:t>
      «111-1-бап. Коммерциялық табудан кейін өндіру басталған соң жерасты ұңғымалық сілтілеу әдісімен уранды өндіруге дайындық жұмыстарына арналған шығыстар бойынша шегерімдер»;</w:t>
      </w:r>
      <w:r>
        <w:br/>
      </w:r>
      <w:r>
        <w:rPr>
          <w:rFonts w:ascii="Times New Roman"/>
          <w:b w:val="false"/>
          <w:i w:val="false"/>
          <w:color w:val="000000"/>
          <w:sz w:val="28"/>
        </w:rPr>
        <w:t>
</w:t>
      </w:r>
      <w:r>
        <w:rPr>
          <w:rFonts w:ascii="Times New Roman"/>
          <w:b w:val="false"/>
          <w:i w:val="false"/>
          <w:color w:val="000000"/>
          <w:sz w:val="28"/>
        </w:rPr>
        <w:t>
      127, 128-тақырыптары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«127-бап. Орындалу мерзімі ұзақ болатын туынды қаржы құралын қоспағанда, туынды қаржы құралы бойынша табыс</w:t>
      </w:r>
      <w:r>
        <w:br/>
      </w:r>
      <w:r>
        <w:rPr>
          <w:rFonts w:ascii="Times New Roman"/>
          <w:b w:val="false"/>
          <w:i w:val="false"/>
          <w:color w:val="000000"/>
          <w:sz w:val="28"/>
        </w:rPr>
        <w:t>
</w:t>
      </w:r>
      <w:r>
        <w:rPr>
          <w:rFonts w:ascii="Times New Roman"/>
          <w:b w:val="false"/>
          <w:i w:val="false"/>
          <w:color w:val="000000"/>
          <w:sz w:val="28"/>
        </w:rPr>
        <w:t>
      128-бап. Орындалу мерзімі ұзақ болатын туынды қаржы құралы бойынша табыс»;</w:t>
      </w:r>
      <w:r>
        <w:br/>
      </w:r>
      <w:r>
        <w:rPr>
          <w:rFonts w:ascii="Times New Roman"/>
          <w:b w:val="false"/>
          <w:i w:val="false"/>
          <w:color w:val="000000"/>
          <w:sz w:val="28"/>
        </w:rPr>
        <w:t>
</w:t>
      </w:r>
      <w:r>
        <w:rPr>
          <w:rFonts w:ascii="Times New Roman"/>
          <w:b w:val="false"/>
          <w:i w:val="false"/>
          <w:color w:val="000000"/>
          <w:sz w:val="28"/>
        </w:rPr>
        <w:t>
      мынадай мазмұндағы 151-7, 151-8, 151-9 және 151-10-баптардың тақырыптарымен толықтырылсын:</w:t>
      </w:r>
      <w:r>
        <w:br/>
      </w:r>
      <w:r>
        <w:rPr>
          <w:rFonts w:ascii="Times New Roman"/>
          <w:b w:val="false"/>
          <w:i w:val="false"/>
          <w:color w:val="000000"/>
          <w:sz w:val="28"/>
        </w:rPr>
        <w:t>
</w:t>
      </w:r>
      <w:r>
        <w:rPr>
          <w:rFonts w:ascii="Times New Roman"/>
          <w:b w:val="false"/>
          <w:i w:val="false"/>
          <w:color w:val="000000"/>
          <w:sz w:val="28"/>
        </w:rPr>
        <w:t>
      «151-7-бап. Қызметін «Сарыарқа» арнайы экономикалық аймағының аумағында жүзеге асыратын ұйымдарға салық салу</w:t>
      </w:r>
      <w:r>
        <w:br/>
      </w:r>
      <w:r>
        <w:rPr>
          <w:rFonts w:ascii="Times New Roman"/>
          <w:b w:val="false"/>
          <w:i w:val="false"/>
          <w:color w:val="000000"/>
          <w:sz w:val="28"/>
        </w:rPr>
        <w:t>
</w:t>
      </w:r>
      <w:r>
        <w:rPr>
          <w:rFonts w:ascii="Times New Roman"/>
          <w:b w:val="false"/>
          <w:i w:val="false"/>
          <w:color w:val="000000"/>
          <w:sz w:val="28"/>
        </w:rPr>
        <w:t>
      151-8-бап. Қызметін «Қорғас – Шығыс қақпасы» арнайы экономикалық аймағының аумағында жүзеге асыратын ұйымдарға салық салу</w:t>
      </w:r>
      <w:r>
        <w:br/>
      </w:r>
      <w:r>
        <w:rPr>
          <w:rFonts w:ascii="Times New Roman"/>
          <w:b w:val="false"/>
          <w:i w:val="false"/>
          <w:color w:val="000000"/>
          <w:sz w:val="28"/>
        </w:rPr>
        <w:t>
</w:t>
      </w:r>
      <w:r>
        <w:rPr>
          <w:rFonts w:ascii="Times New Roman"/>
          <w:b w:val="false"/>
          <w:i w:val="false"/>
          <w:color w:val="000000"/>
          <w:sz w:val="28"/>
        </w:rPr>
        <w:t>
      151-9-бап. Қызметін «Павлодар» арнайы экономикалық аймағының  аумағында жүзеге асыратын ұйымдарға салық салу</w:t>
      </w:r>
      <w:r>
        <w:br/>
      </w:r>
      <w:r>
        <w:rPr>
          <w:rFonts w:ascii="Times New Roman"/>
          <w:b w:val="false"/>
          <w:i w:val="false"/>
          <w:color w:val="000000"/>
          <w:sz w:val="28"/>
        </w:rPr>
        <w:t>
</w:t>
      </w:r>
      <w:r>
        <w:rPr>
          <w:rFonts w:ascii="Times New Roman"/>
          <w:b w:val="false"/>
          <w:i w:val="false"/>
          <w:color w:val="000000"/>
          <w:sz w:val="28"/>
        </w:rPr>
        <w:t>
      151-10-бап. Қызметiн «Тараз химиялық паркі» арнайы  экономикалық аймағының аумағында жүзеге асыратын ұйымдарға салық салу»;</w:t>
      </w:r>
      <w:r>
        <w:br/>
      </w:r>
      <w:r>
        <w:rPr>
          <w:rFonts w:ascii="Times New Roman"/>
          <w:b w:val="false"/>
          <w:i w:val="false"/>
          <w:color w:val="000000"/>
          <w:sz w:val="28"/>
        </w:rPr>
        <w:t>
</w:t>
      </w:r>
      <w:r>
        <w:rPr>
          <w:rFonts w:ascii="Times New Roman"/>
          <w:b w:val="false"/>
          <w:i w:val="false"/>
          <w:color w:val="000000"/>
          <w:sz w:val="28"/>
        </w:rPr>
        <w:t>
      мынадай мазмұндағы 172-баптың тақырыбымен толықтырылсын:</w:t>
      </w:r>
      <w:r>
        <w:br/>
      </w:r>
      <w:r>
        <w:rPr>
          <w:rFonts w:ascii="Times New Roman"/>
          <w:b w:val="false"/>
          <w:i w:val="false"/>
          <w:color w:val="000000"/>
          <w:sz w:val="28"/>
        </w:rPr>
        <w:t>
</w:t>
      </w:r>
      <w:r>
        <w:rPr>
          <w:rFonts w:ascii="Times New Roman"/>
          <w:b w:val="false"/>
          <w:i w:val="false"/>
          <w:color w:val="000000"/>
          <w:sz w:val="28"/>
        </w:rPr>
        <w:t>
      «172-бап. Дивидендтер, сыйақылар, ұтыстар»;</w:t>
      </w:r>
      <w:r>
        <w:br/>
      </w:r>
      <w:r>
        <w:rPr>
          <w:rFonts w:ascii="Times New Roman"/>
          <w:b w:val="false"/>
          <w:i w:val="false"/>
          <w:color w:val="000000"/>
          <w:sz w:val="28"/>
        </w:rPr>
        <w:t>
</w:t>
      </w:r>
      <w:r>
        <w:rPr>
          <w:rFonts w:ascii="Times New Roman"/>
          <w:b w:val="false"/>
          <w:i w:val="false"/>
          <w:color w:val="000000"/>
          <w:sz w:val="28"/>
        </w:rPr>
        <w:t>
      мынадай мазмұндағы 180-1, 180-2, 180-3 және 196-1-баптардың тақырыптарымен толықтырылсын:</w:t>
      </w:r>
      <w:r>
        <w:br/>
      </w:r>
      <w:r>
        <w:rPr>
          <w:rFonts w:ascii="Times New Roman"/>
          <w:b w:val="false"/>
          <w:i w:val="false"/>
          <w:color w:val="000000"/>
          <w:sz w:val="28"/>
        </w:rPr>
        <w:t>
</w:t>
      </w:r>
      <w:r>
        <w:rPr>
          <w:rFonts w:ascii="Times New Roman"/>
          <w:b w:val="false"/>
          <w:i w:val="false"/>
          <w:color w:val="000000"/>
          <w:sz w:val="28"/>
        </w:rPr>
        <w:t>
      «180-1-бап. Жеке тұлғаның, сондай-ақ шағын бизнес субъектілері  үшін арнаулы салық режімін қолданатын дара кәсіпкердің мүлікті өткізуі кезіндегі құн өсімінен түсетін табыс</w:t>
      </w:r>
      <w:r>
        <w:br/>
      </w:r>
      <w:r>
        <w:rPr>
          <w:rFonts w:ascii="Times New Roman"/>
          <w:b w:val="false"/>
          <w:i w:val="false"/>
          <w:color w:val="000000"/>
          <w:sz w:val="28"/>
        </w:rPr>
        <w:t>
</w:t>
      </w:r>
      <w:r>
        <w:rPr>
          <w:rFonts w:ascii="Times New Roman"/>
          <w:b w:val="false"/>
          <w:i w:val="false"/>
          <w:color w:val="000000"/>
          <w:sz w:val="28"/>
        </w:rPr>
        <w:t>
      180-2-бап. Жеке тұлғаның, сондай-ақ шағын бизнес субъектілері үшін арнаулы салық режімін қолданатын дара кәсіпкердің мүлікті (ақшадан басқа) жарғылық капиталға салым ретінде беруі кезіндегі құн өсімінен түсетін табыс</w:t>
      </w:r>
      <w:r>
        <w:br/>
      </w:r>
      <w:r>
        <w:rPr>
          <w:rFonts w:ascii="Times New Roman"/>
          <w:b w:val="false"/>
          <w:i w:val="false"/>
          <w:color w:val="000000"/>
          <w:sz w:val="28"/>
        </w:rPr>
        <w:t>
</w:t>
      </w:r>
      <w:r>
        <w:rPr>
          <w:rFonts w:ascii="Times New Roman"/>
          <w:b w:val="false"/>
          <w:i w:val="false"/>
          <w:color w:val="000000"/>
          <w:sz w:val="28"/>
        </w:rPr>
        <w:t>
      180-3-бап. Шағын бизнес субъектілері үшін арнаулы салық режімін қолданатын дара кәсіпкердің өзге активтерді өткізуі кезіндегі құн өсімінен түсетін табыс»;</w:t>
      </w:r>
      <w:r>
        <w:br/>
      </w:r>
      <w:r>
        <w:rPr>
          <w:rFonts w:ascii="Times New Roman"/>
          <w:b w:val="false"/>
          <w:i w:val="false"/>
          <w:color w:val="000000"/>
          <w:sz w:val="28"/>
        </w:rPr>
        <w:t>
</w:t>
      </w:r>
      <w:r>
        <w:rPr>
          <w:rFonts w:ascii="Times New Roman"/>
          <w:b w:val="false"/>
          <w:i w:val="false"/>
          <w:color w:val="000000"/>
          <w:sz w:val="28"/>
        </w:rPr>
        <w:t>
      «196-1-бап. Салық есептілігін табыс ету ерекшеліктері»;</w:t>
      </w:r>
      <w:r>
        <w:br/>
      </w:r>
      <w:r>
        <w:rPr>
          <w:rFonts w:ascii="Times New Roman"/>
          <w:b w:val="false"/>
          <w:i w:val="false"/>
          <w:color w:val="000000"/>
          <w:sz w:val="28"/>
        </w:rPr>
        <w:t>
</w:t>
      </w:r>
      <w:r>
        <w:rPr>
          <w:rFonts w:ascii="Times New Roman"/>
          <w:b w:val="false"/>
          <w:i w:val="false"/>
          <w:color w:val="000000"/>
          <w:sz w:val="28"/>
        </w:rPr>
        <w:t>
      221-1, 227-1, 244-2 және 244-3-баптардың тақырыптары мынадай редакцияда жазылсын:</w:t>
      </w:r>
      <w:r>
        <w:br/>
      </w:r>
      <w:r>
        <w:rPr>
          <w:rFonts w:ascii="Times New Roman"/>
          <w:b w:val="false"/>
          <w:i w:val="false"/>
          <w:color w:val="000000"/>
          <w:sz w:val="28"/>
        </w:rPr>
        <w:t>
</w:t>
      </w:r>
      <w:r>
        <w:rPr>
          <w:rFonts w:ascii="Times New Roman"/>
          <w:b w:val="false"/>
          <w:i w:val="false"/>
          <w:color w:val="000000"/>
          <w:sz w:val="28"/>
        </w:rPr>
        <w:t>
      «221-1-бап. Жеке тұлғаның, сондай-ақ шағын бизнес субъектілері үшін арнаулы салық режімін қолданатын дара кәсіпкердің Қазақстан Республикасынан тысқары жерлердегi көздерден алынған мүлiктi өткiзуден түсетiн табысын айқындау тәртiбi»;</w:t>
      </w:r>
      <w:r>
        <w:br/>
      </w:r>
      <w:r>
        <w:rPr>
          <w:rFonts w:ascii="Times New Roman"/>
          <w:b w:val="false"/>
          <w:i w:val="false"/>
          <w:color w:val="000000"/>
          <w:sz w:val="28"/>
        </w:rPr>
        <w:t>
</w:t>
      </w:r>
      <w:r>
        <w:rPr>
          <w:rFonts w:ascii="Times New Roman"/>
          <w:b w:val="false"/>
          <w:i w:val="false"/>
          <w:color w:val="000000"/>
          <w:sz w:val="28"/>
        </w:rPr>
        <w:t>
      «227-1-бап. Депозитарлық қолхаттардың базалық активі болып  табылатын акциялар бойынша дивидендтер түрінде резидентке төленетін табыстар бойынша салық агентінің салық міндеттемесін орындау, сондай-ақ төлем көзінен ұсталатын табыс салығын қайтару тәртібі»;</w:t>
      </w:r>
      <w:r>
        <w:br/>
      </w:r>
      <w:r>
        <w:rPr>
          <w:rFonts w:ascii="Times New Roman"/>
          <w:b w:val="false"/>
          <w:i w:val="false"/>
          <w:color w:val="000000"/>
          <w:sz w:val="28"/>
        </w:rPr>
        <w:t>
</w:t>
      </w:r>
      <w:r>
        <w:rPr>
          <w:rFonts w:ascii="Times New Roman"/>
          <w:b w:val="false"/>
          <w:i w:val="false"/>
          <w:color w:val="000000"/>
          <w:sz w:val="28"/>
        </w:rPr>
        <w:t>
      «244-2-бап. Арнайы экономикалық аймақтың аумағына өткізілетін  тауарларға салық салу</w:t>
      </w:r>
      <w:r>
        <w:br/>
      </w:r>
      <w:r>
        <w:rPr>
          <w:rFonts w:ascii="Times New Roman"/>
          <w:b w:val="false"/>
          <w:i w:val="false"/>
          <w:color w:val="000000"/>
          <w:sz w:val="28"/>
        </w:rPr>
        <w:t>
</w:t>
      </w:r>
      <w:r>
        <w:rPr>
          <w:rFonts w:ascii="Times New Roman"/>
          <w:b w:val="false"/>
          <w:i w:val="false"/>
          <w:color w:val="000000"/>
          <w:sz w:val="28"/>
        </w:rPr>
        <w:t>
      244-3-бап. «Астана – жаңа қала» арнайы экономикалық аймағының  аумағына өткізілетін тауарларға салық салу ерекшеліктері»;</w:t>
      </w:r>
      <w:r>
        <w:br/>
      </w:r>
      <w:r>
        <w:rPr>
          <w:rFonts w:ascii="Times New Roman"/>
          <w:b w:val="false"/>
          <w:i w:val="false"/>
          <w:color w:val="000000"/>
          <w:sz w:val="28"/>
        </w:rPr>
        <w:t>
</w:t>
      </w:r>
      <w:r>
        <w:rPr>
          <w:rFonts w:ascii="Times New Roman"/>
          <w:b w:val="false"/>
          <w:i w:val="false"/>
          <w:color w:val="000000"/>
          <w:sz w:val="28"/>
        </w:rPr>
        <w:t>
      мынадай мазмұндағы 253-1-баптың тақырыбымен толықтырылсын:</w:t>
      </w:r>
      <w:r>
        <w:br/>
      </w:r>
      <w:r>
        <w:rPr>
          <w:rFonts w:ascii="Times New Roman"/>
          <w:b w:val="false"/>
          <w:i w:val="false"/>
          <w:color w:val="000000"/>
          <w:sz w:val="28"/>
        </w:rPr>
        <w:t>
</w:t>
      </w:r>
      <w:r>
        <w:rPr>
          <w:rFonts w:ascii="Times New Roman"/>
          <w:b w:val="false"/>
          <w:i w:val="false"/>
          <w:color w:val="000000"/>
          <w:sz w:val="28"/>
        </w:rPr>
        <w:t>
      «253-1-бап. Дербес білім беру ұйымдарының білім беру саласындағы қызмет көрсетулері»;</w:t>
      </w:r>
      <w:r>
        <w:br/>
      </w:r>
      <w:r>
        <w:rPr>
          <w:rFonts w:ascii="Times New Roman"/>
          <w:b w:val="false"/>
          <w:i w:val="false"/>
          <w:color w:val="000000"/>
          <w:sz w:val="28"/>
        </w:rPr>
        <w:t>
</w:t>
      </w:r>
      <w:r>
        <w:rPr>
          <w:rFonts w:ascii="Times New Roman"/>
          <w:b w:val="false"/>
          <w:i w:val="false"/>
          <w:color w:val="000000"/>
          <w:sz w:val="28"/>
        </w:rPr>
        <w:t>
      266-баптың тақырыбы мынадай редакцияда жазылсын:</w:t>
      </w:r>
      <w:r>
        <w:br/>
      </w:r>
      <w:r>
        <w:rPr>
          <w:rFonts w:ascii="Times New Roman"/>
          <w:b w:val="false"/>
          <w:i w:val="false"/>
          <w:color w:val="000000"/>
          <w:sz w:val="28"/>
        </w:rPr>
        <w:t>
</w:t>
      </w:r>
      <w:r>
        <w:rPr>
          <w:rFonts w:ascii="Times New Roman"/>
          <w:b w:val="false"/>
          <w:i w:val="false"/>
          <w:color w:val="000000"/>
          <w:sz w:val="28"/>
        </w:rPr>
        <w:t>
      «266-бап. Қосылған құн салығын есептеу»;</w:t>
      </w:r>
      <w:r>
        <w:br/>
      </w:r>
      <w:r>
        <w:rPr>
          <w:rFonts w:ascii="Times New Roman"/>
          <w:b w:val="false"/>
          <w:i w:val="false"/>
          <w:color w:val="000000"/>
          <w:sz w:val="28"/>
        </w:rPr>
        <w:t>
</w:t>
      </w:r>
      <w:r>
        <w:rPr>
          <w:rFonts w:ascii="Times New Roman"/>
          <w:b w:val="false"/>
          <w:i w:val="false"/>
          <w:color w:val="000000"/>
          <w:sz w:val="28"/>
        </w:rPr>
        <w:t>
      мынадай мазмұндағы 427-1-баптың тақырыбымен толықтырылсын:</w:t>
      </w:r>
      <w:r>
        <w:br/>
      </w:r>
      <w:r>
        <w:rPr>
          <w:rFonts w:ascii="Times New Roman"/>
          <w:b w:val="false"/>
          <w:i w:val="false"/>
          <w:color w:val="000000"/>
          <w:sz w:val="28"/>
        </w:rPr>
        <w:t>
</w:t>
      </w:r>
      <w:r>
        <w:rPr>
          <w:rFonts w:ascii="Times New Roman"/>
          <w:b w:val="false"/>
          <w:i w:val="false"/>
          <w:color w:val="000000"/>
          <w:sz w:val="28"/>
        </w:rPr>
        <w:t>
      «427-1-бап. Қазақстан Республикасының бухгалтерлік есеп және  қаржылық есептілік туралы заңнамалық актісіне сәйкес бухгалтерлік есепке алуды жүргізу мен қаржылық есептілік жасауды жүзеге асырмайтын дара кәсiпкерлердің табыстарды салықтық есепке алуды тану ерекшеліктері</w:t>
      </w:r>
      <w:r>
        <w:br/>
      </w:r>
      <w:r>
        <w:rPr>
          <w:rFonts w:ascii="Times New Roman"/>
          <w:b w:val="false"/>
          <w:i w:val="false"/>
          <w:color w:val="000000"/>
          <w:sz w:val="28"/>
        </w:rPr>
        <w:t>
</w:t>
      </w:r>
      <w:r>
        <w:rPr>
          <w:rFonts w:ascii="Times New Roman"/>
          <w:b w:val="false"/>
          <w:i w:val="false"/>
          <w:color w:val="000000"/>
          <w:sz w:val="28"/>
        </w:rPr>
        <w:t>
      429, 431, 433, 435, 441, 599, 602, 605 және 606-баптардың тақырыптары мынадай редакцияда жазылсын:</w:t>
      </w:r>
      <w:r>
        <w:br/>
      </w:r>
      <w:r>
        <w:rPr>
          <w:rFonts w:ascii="Times New Roman"/>
          <w:b w:val="false"/>
          <w:i w:val="false"/>
          <w:color w:val="000000"/>
          <w:sz w:val="28"/>
        </w:rPr>
        <w:t>
</w:t>
      </w:r>
      <w:r>
        <w:rPr>
          <w:rFonts w:ascii="Times New Roman"/>
          <w:b w:val="false"/>
          <w:i w:val="false"/>
          <w:color w:val="000000"/>
          <w:sz w:val="28"/>
        </w:rPr>
        <w:t>
      «429-бап. Қолдану шарттары»;</w:t>
      </w:r>
      <w:r>
        <w:br/>
      </w:r>
      <w:r>
        <w:rPr>
          <w:rFonts w:ascii="Times New Roman"/>
          <w:b w:val="false"/>
          <w:i w:val="false"/>
          <w:color w:val="000000"/>
          <w:sz w:val="28"/>
        </w:rPr>
        <w:t>
</w:t>
      </w:r>
      <w:r>
        <w:rPr>
          <w:rFonts w:ascii="Times New Roman"/>
          <w:b w:val="false"/>
          <w:i w:val="false"/>
          <w:color w:val="000000"/>
          <w:sz w:val="28"/>
        </w:rPr>
        <w:t>
      «431-бап. Қолдану тәртібі»;</w:t>
      </w:r>
      <w:r>
        <w:br/>
      </w:r>
      <w:r>
        <w:rPr>
          <w:rFonts w:ascii="Times New Roman"/>
          <w:b w:val="false"/>
          <w:i w:val="false"/>
          <w:color w:val="000000"/>
          <w:sz w:val="28"/>
        </w:rPr>
        <w:t>
</w:t>
      </w:r>
      <w:r>
        <w:rPr>
          <w:rFonts w:ascii="Times New Roman"/>
          <w:b w:val="false"/>
          <w:i w:val="false"/>
          <w:color w:val="000000"/>
          <w:sz w:val="28"/>
        </w:rPr>
        <w:t>
      «433-бап. Қолдану шарттары»;</w:t>
      </w:r>
      <w:r>
        <w:br/>
      </w:r>
      <w:r>
        <w:rPr>
          <w:rFonts w:ascii="Times New Roman"/>
          <w:b w:val="false"/>
          <w:i w:val="false"/>
          <w:color w:val="000000"/>
          <w:sz w:val="28"/>
        </w:rPr>
        <w:t>
</w:t>
      </w:r>
      <w:r>
        <w:rPr>
          <w:rFonts w:ascii="Times New Roman"/>
          <w:b w:val="false"/>
          <w:i w:val="false"/>
          <w:color w:val="000000"/>
          <w:sz w:val="28"/>
        </w:rPr>
        <w:t>
      «435-бап. Қолдану тәртібі»;</w:t>
      </w:r>
      <w:r>
        <w:br/>
      </w:r>
      <w:r>
        <w:rPr>
          <w:rFonts w:ascii="Times New Roman"/>
          <w:b w:val="false"/>
          <w:i w:val="false"/>
          <w:color w:val="000000"/>
          <w:sz w:val="28"/>
        </w:rPr>
        <w:t>
</w:t>
      </w:r>
      <w:r>
        <w:rPr>
          <w:rFonts w:ascii="Times New Roman"/>
          <w:b w:val="false"/>
          <w:i w:val="false"/>
          <w:color w:val="000000"/>
          <w:sz w:val="28"/>
        </w:rPr>
        <w:t>
      «441-бап. Қолдану тәртібі»;</w:t>
      </w:r>
      <w:r>
        <w:br/>
      </w:r>
      <w:r>
        <w:rPr>
          <w:rFonts w:ascii="Times New Roman"/>
          <w:b w:val="false"/>
          <w:i w:val="false"/>
          <w:color w:val="000000"/>
          <w:sz w:val="28"/>
        </w:rPr>
        <w:t>
</w:t>
      </w:r>
      <w:r>
        <w:rPr>
          <w:rFonts w:ascii="Times New Roman"/>
          <w:b w:val="false"/>
          <w:i w:val="false"/>
          <w:color w:val="000000"/>
          <w:sz w:val="28"/>
        </w:rPr>
        <w:t>
      «599-бап. Салықтың, төлемақының, алымның және өсімпұлдың артық төленген сомаларын есепке жатқызу»;</w:t>
      </w:r>
      <w:r>
        <w:br/>
      </w:r>
      <w:r>
        <w:rPr>
          <w:rFonts w:ascii="Times New Roman"/>
          <w:b w:val="false"/>
          <w:i w:val="false"/>
          <w:color w:val="000000"/>
          <w:sz w:val="28"/>
        </w:rPr>
        <w:t>
</w:t>
      </w:r>
      <w:r>
        <w:rPr>
          <w:rFonts w:ascii="Times New Roman"/>
          <w:b w:val="false"/>
          <w:i w:val="false"/>
          <w:color w:val="000000"/>
          <w:sz w:val="28"/>
        </w:rPr>
        <w:t>
      «602-бап. Салықтың, төлемақының, алымның және өсімпұлдың артық төленген сомасын қайтару»;</w:t>
      </w:r>
      <w:r>
        <w:br/>
      </w:r>
      <w:r>
        <w:rPr>
          <w:rFonts w:ascii="Times New Roman"/>
          <w:b w:val="false"/>
          <w:i w:val="false"/>
          <w:color w:val="000000"/>
          <w:sz w:val="28"/>
        </w:rPr>
        <w:t>
</w:t>
      </w:r>
      <w:r>
        <w:rPr>
          <w:rFonts w:ascii="Times New Roman"/>
          <w:b w:val="false"/>
          <w:i w:val="false"/>
          <w:color w:val="000000"/>
          <w:sz w:val="28"/>
        </w:rPr>
        <w:t>
      «605-бап. Салық салу, Қазақстан Республикасының зейнетақымен қамсыздандыру туралы, мiндеттi әлеуметтiк сақтандыру туралы заңнамасы саласындағы құқық бұзушылықтар бойынша заңсыз салынған айыппұлдың төленген сомасын, сондай-ақ артық төленген соманы қайтару</w:t>
      </w:r>
      <w:r>
        <w:br/>
      </w:r>
      <w:r>
        <w:rPr>
          <w:rFonts w:ascii="Times New Roman"/>
          <w:b w:val="false"/>
          <w:i w:val="false"/>
          <w:color w:val="000000"/>
          <w:sz w:val="28"/>
        </w:rPr>
        <w:t>
</w:t>
      </w:r>
      <w:r>
        <w:rPr>
          <w:rFonts w:ascii="Times New Roman"/>
          <w:b w:val="false"/>
          <w:i w:val="false"/>
          <w:color w:val="000000"/>
          <w:sz w:val="28"/>
        </w:rPr>
        <w:t>
      606-бап. Бюджетке төленетін басқа да міндетті төлемдердің төленген сомасын қайтару және есепке жатқызу»;</w:t>
      </w:r>
      <w:r>
        <w:br/>
      </w:r>
      <w:r>
        <w:rPr>
          <w:rFonts w:ascii="Times New Roman"/>
          <w:b w:val="false"/>
          <w:i w:val="false"/>
          <w:color w:val="000000"/>
          <w:sz w:val="28"/>
        </w:rPr>
        <w:t>
</w:t>
      </w:r>
      <w:r>
        <w:rPr>
          <w:rFonts w:ascii="Times New Roman"/>
          <w:b w:val="false"/>
          <w:i w:val="false"/>
          <w:color w:val="000000"/>
          <w:sz w:val="28"/>
        </w:rPr>
        <w:t>
      3) 12-баптың </w:t>
      </w:r>
      <w:r>
        <w:rPr>
          <w:rFonts w:ascii="Times New Roman"/>
          <w:b w:val="false"/>
          <w:i w:val="false"/>
          <w:color w:val="000000"/>
          <w:sz w:val="28"/>
        </w:rPr>
        <w:t>1-тармағында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мынадай мазмұндағы 17-1) тармақшамен толықтырылсын:</w:t>
      </w:r>
      <w:r>
        <w:br/>
      </w:r>
      <w:r>
        <w:rPr>
          <w:rFonts w:ascii="Times New Roman"/>
          <w:b w:val="false"/>
          <w:i w:val="false"/>
          <w:color w:val="000000"/>
          <w:sz w:val="28"/>
        </w:rPr>
        <w:t>
</w:t>
      </w:r>
      <w:r>
        <w:rPr>
          <w:rFonts w:ascii="Times New Roman"/>
          <w:b w:val="false"/>
          <w:i w:val="false"/>
          <w:color w:val="000000"/>
          <w:sz w:val="28"/>
        </w:rPr>
        <w:t>
      «17-1) жер қойнауын пайдалануға арналған келісімшарт – Қазақстан Республикасының жер қойнауы және жер қойнауын пайдалану туралы заңнамасында белгіленген құзыретке сәйкес құзыретті орган немесе жер қойнауын зерттеу мен пайдалану жөніндегі уәкілетті орган немесе облыстың, республикалық маңызы бар қаланың, астананың жергілікті атқарушы органы мен жеке және (немесе) заңды тұлға арасындағы пайдалы қазбаларды барлауды, өндіруді, бірлескен барлау мен өндіруді жүргізуге арналған не барлаумен және (немесе) өндірумен байланысты емес жерасты құрылыстарын салуға және (немесе) пайдалануға не жер қойнауын мемлекеттік геологиялық зерттеуге арналған шарт. Осы Кодекстің мақсаттары үшін жер қойнауын пайдалануға арналған келісімшартқа Қазақстан Республикасының заңнамасына сәйкес жер қойнауын пайдалану құқығын берудің басқа түрлері де жатады;»;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35)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«35) салық төлеуші – салықтарды және бюджетке төленетін басқа да міндетті төлемдерді төлеуші болып табылатын тұлға және (немесе) заңды тұлғаның құрылымдық бөлімшесі;»;</w:t>
      </w:r>
      <w:r>
        <w:br/>
      </w:r>
      <w:r>
        <w:rPr>
          <w:rFonts w:ascii="Times New Roman"/>
          <w:b w:val="false"/>
          <w:i w:val="false"/>
          <w:color w:val="000000"/>
          <w:sz w:val="28"/>
        </w:rPr>
        <w:t>
</w:t>
      </w:r>
      <w:r>
        <w:rPr>
          <w:rFonts w:ascii="Times New Roman"/>
          <w:b w:val="false"/>
          <w:i w:val="false"/>
          <w:color w:val="000000"/>
          <w:sz w:val="28"/>
        </w:rPr>
        <w:t>
      мынадай мазмұндағы 45-1) тармақшамен толықтырылсын:</w:t>
      </w:r>
      <w:r>
        <w:br/>
      </w:r>
      <w:r>
        <w:rPr>
          <w:rFonts w:ascii="Times New Roman"/>
          <w:b w:val="false"/>
          <w:i w:val="false"/>
          <w:color w:val="000000"/>
          <w:sz w:val="28"/>
        </w:rPr>
        <w:t>
</w:t>
      </w:r>
      <w:r>
        <w:rPr>
          <w:rFonts w:ascii="Times New Roman"/>
          <w:b w:val="false"/>
          <w:i w:val="false"/>
          <w:color w:val="000000"/>
          <w:sz w:val="28"/>
        </w:rPr>
        <w:t>
      «45-1) электрондық шот-фактуралардың ақпараттық жүйесі – бюджетті атқару жөніндегі орталық уәкілетті органның ақпараттық жүйесі, ол арқылы электрондық түрде жазып берілген шот-фактураларды қабылдау, өңдеу, тіркеу, беру және сақтау жүзеге асырылады;»;</w:t>
      </w:r>
      <w:r>
        <w:br/>
      </w:r>
      <w:r>
        <w:rPr>
          <w:rFonts w:ascii="Times New Roman"/>
          <w:b w:val="false"/>
          <w:i w:val="false"/>
          <w:color w:val="000000"/>
          <w:sz w:val="28"/>
        </w:rPr>
        <w:t>
</w:t>
      </w:r>
      <w:r>
        <w:rPr>
          <w:rFonts w:ascii="Times New Roman"/>
          <w:b w:val="false"/>
          <w:i w:val="false"/>
          <w:color w:val="000000"/>
          <w:sz w:val="28"/>
        </w:rPr>
        <w:t>
      4) 14-баптың </w:t>
      </w:r>
      <w:r>
        <w:rPr>
          <w:rFonts w:ascii="Times New Roman"/>
          <w:b w:val="false"/>
          <w:i w:val="false"/>
          <w:color w:val="000000"/>
          <w:sz w:val="28"/>
        </w:rPr>
        <w:t>1-тармағында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«6) дара кәсіпкердің кәсіпкерлік қызметті, жекеше нотариустың, жеке сот орындаушысының, адвокаттың, тұрақты мекеменің, резидент емес заңды тұлғаның қызметті тоқтатуына (осы Кодекстің 37-1 және 43-баптарында белгіленген жағдайларды қоспағанда), заңды тұлғаның бөліну жолымен қайта ұйымдастырылуына және (немесе) таратылуына байланысты құжаттық тексеруді жүргізу туралы салық органына салықтық өтініш беруге;»;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 тармақшадағы</w:t>
      </w:r>
      <w:r>
        <w:rPr>
          <w:rFonts w:ascii="Times New Roman"/>
          <w:b w:val="false"/>
          <w:i w:val="false"/>
          <w:color w:val="000000"/>
          <w:sz w:val="28"/>
        </w:rPr>
        <w:t xml:space="preserve"> «хабарлауға міндетті.» деген сөздер «хабардар етуге;» деген сөздермен ауыстырылып, мынадай мазмұндағы 8) тармақшамен толықтырылсын:</w:t>
      </w:r>
      <w:r>
        <w:br/>
      </w:r>
      <w:r>
        <w:rPr>
          <w:rFonts w:ascii="Times New Roman"/>
          <w:b w:val="false"/>
          <w:i w:val="false"/>
          <w:color w:val="000000"/>
          <w:sz w:val="28"/>
        </w:rPr>
        <w:t>
</w:t>
      </w:r>
      <w:r>
        <w:rPr>
          <w:rFonts w:ascii="Times New Roman"/>
          <w:b w:val="false"/>
          <w:i w:val="false"/>
          <w:color w:val="000000"/>
          <w:sz w:val="28"/>
        </w:rPr>
        <w:t>
      «8) салық органдарын мынадай жағдайларда:</w:t>
      </w:r>
      <w:r>
        <w:br/>
      </w:r>
      <w:r>
        <w:rPr>
          <w:rFonts w:ascii="Times New Roman"/>
          <w:b w:val="false"/>
          <w:i w:val="false"/>
          <w:color w:val="000000"/>
          <w:sz w:val="28"/>
        </w:rPr>
        <w:t>
</w:t>
      </w:r>
      <w:r>
        <w:rPr>
          <w:rFonts w:ascii="Times New Roman"/>
          <w:b w:val="false"/>
          <w:i w:val="false"/>
          <w:color w:val="000000"/>
          <w:sz w:val="28"/>
        </w:rPr>
        <w:t>
      әкелінген тауарлардың қасиеттері мен сипаттарын өзгертпей кейіннен Қазақстан Республикасының аумағынан әкетілетін тауарларды Кеден одағына мүше мемлекеттердің аумағынан Қазақстан Республикасының аумағына уақытша әкелу кезінде;</w:t>
      </w:r>
      <w:r>
        <w:br/>
      </w:r>
      <w:r>
        <w:rPr>
          <w:rFonts w:ascii="Times New Roman"/>
          <w:b w:val="false"/>
          <w:i w:val="false"/>
          <w:color w:val="000000"/>
          <w:sz w:val="28"/>
        </w:rPr>
        <w:t>
</w:t>
      </w:r>
      <w:r>
        <w:rPr>
          <w:rFonts w:ascii="Times New Roman"/>
          <w:b w:val="false"/>
          <w:i w:val="false"/>
          <w:color w:val="000000"/>
          <w:sz w:val="28"/>
        </w:rPr>
        <w:t>
      әкетілген тауарлардың қасиеттері мен сипаттарын өзгертпей кейіннен Қазақстан Республикасының аумағына әкелінетін тауарларды Қазақстан Республикасының аумағынан Кеден одағына мүше мемлекеттердің аумағына уақытша әкету кезінде хабардар етуге міндетті.</w:t>
      </w:r>
      <w:r>
        <w:br/>
      </w:r>
      <w:r>
        <w:rPr>
          <w:rFonts w:ascii="Times New Roman"/>
          <w:b w:val="false"/>
          <w:i w:val="false"/>
          <w:color w:val="000000"/>
          <w:sz w:val="28"/>
        </w:rPr>
        <w:t>
</w:t>
      </w:r>
      <w:r>
        <w:rPr>
          <w:rFonts w:ascii="Times New Roman"/>
          <w:b w:val="false"/>
          <w:i w:val="false"/>
          <w:color w:val="000000"/>
          <w:sz w:val="28"/>
        </w:rPr>
        <w:t>
      Осы тармақшаның мақсатында тауарларды әкелу (әкету) туралы хабарлама беру тәртібін Қазақстан Республикасының Үкіметі бекітеді.»;</w:t>
      </w:r>
      <w:r>
        <w:br/>
      </w:r>
      <w:r>
        <w:rPr>
          <w:rFonts w:ascii="Times New Roman"/>
          <w:b w:val="false"/>
          <w:i w:val="false"/>
          <w:color w:val="000000"/>
          <w:sz w:val="28"/>
        </w:rPr>
        <w:t>
</w:t>
      </w:r>
      <w:r>
        <w:rPr>
          <w:rFonts w:ascii="Times New Roman"/>
          <w:b w:val="false"/>
          <w:i w:val="false"/>
          <w:color w:val="000000"/>
          <w:sz w:val="28"/>
        </w:rPr>
        <w:t>
      5) </w:t>
      </w:r>
      <w:r>
        <w:rPr>
          <w:rFonts w:ascii="Times New Roman"/>
          <w:b w:val="false"/>
          <w:i w:val="false"/>
          <w:color w:val="000000"/>
          <w:sz w:val="28"/>
        </w:rPr>
        <w:t>34-бап</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«34-бап. Салық берешегін өтеудің тәртібі</w:t>
      </w:r>
      <w:r>
        <w:br/>
      </w:r>
      <w:r>
        <w:rPr>
          <w:rFonts w:ascii="Times New Roman"/>
          <w:b w:val="false"/>
          <w:i w:val="false"/>
          <w:color w:val="000000"/>
          <w:sz w:val="28"/>
        </w:rPr>
        <w:t>
</w:t>
      </w:r>
      <w:r>
        <w:rPr>
          <w:rFonts w:ascii="Times New Roman"/>
          <w:b w:val="false"/>
          <w:i w:val="false"/>
          <w:color w:val="000000"/>
          <w:sz w:val="28"/>
        </w:rPr>
        <w:t>
      Салық берешегін өтеу мынадай тәртіппен жүргізіледі:</w:t>
      </w:r>
      <w:r>
        <w:br/>
      </w:r>
      <w:r>
        <w:rPr>
          <w:rFonts w:ascii="Times New Roman"/>
          <w:b w:val="false"/>
          <w:i w:val="false"/>
          <w:color w:val="000000"/>
          <w:sz w:val="28"/>
        </w:rPr>
        <w:t>
</w:t>
      </w:r>
      <w:r>
        <w:rPr>
          <w:rFonts w:ascii="Times New Roman"/>
          <w:b w:val="false"/>
          <w:i w:val="false"/>
          <w:color w:val="000000"/>
          <w:sz w:val="28"/>
        </w:rPr>
        <w:t>
      1) бересі сомасы;</w:t>
      </w:r>
      <w:r>
        <w:br/>
      </w:r>
      <w:r>
        <w:rPr>
          <w:rFonts w:ascii="Times New Roman"/>
          <w:b w:val="false"/>
          <w:i w:val="false"/>
          <w:color w:val="000000"/>
          <w:sz w:val="28"/>
        </w:rPr>
        <w:t>
</w:t>
      </w:r>
      <w:r>
        <w:rPr>
          <w:rFonts w:ascii="Times New Roman"/>
          <w:b w:val="false"/>
          <w:i w:val="false"/>
          <w:color w:val="000000"/>
          <w:sz w:val="28"/>
        </w:rPr>
        <w:t>
      2) есептелген өсімпұлдар;</w:t>
      </w:r>
      <w:r>
        <w:br/>
      </w:r>
      <w:r>
        <w:rPr>
          <w:rFonts w:ascii="Times New Roman"/>
          <w:b w:val="false"/>
          <w:i w:val="false"/>
          <w:color w:val="000000"/>
          <w:sz w:val="28"/>
        </w:rPr>
        <w:t>
</w:t>
      </w:r>
      <w:r>
        <w:rPr>
          <w:rFonts w:ascii="Times New Roman"/>
          <w:b w:val="false"/>
          <w:i w:val="false"/>
          <w:color w:val="000000"/>
          <w:sz w:val="28"/>
        </w:rPr>
        <w:t>
      3) айыппұлдар сомасы.»;</w:t>
      </w:r>
      <w:r>
        <w:br/>
      </w:r>
      <w:r>
        <w:rPr>
          <w:rFonts w:ascii="Times New Roman"/>
          <w:b w:val="false"/>
          <w:i w:val="false"/>
          <w:color w:val="000000"/>
          <w:sz w:val="28"/>
        </w:rPr>
        <w:t>
</w:t>
      </w:r>
      <w:r>
        <w:rPr>
          <w:rFonts w:ascii="Times New Roman"/>
          <w:b w:val="false"/>
          <w:i w:val="false"/>
          <w:color w:val="000000"/>
          <w:sz w:val="28"/>
        </w:rPr>
        <w:t>
      6) </w:t>
      </w:r>
      <w:r>
        <w:rPr>
          <w:rFonts w:ascii="Times New Roman"/>
          <w:b w:val="false"/>
          <w:i w:val="false"/>
          <w:color w:val="000000"/>
          <w:sz w:val="28"/>
        </w:rPr>
        <w:t>37-бап</w:t>
      </w:r>
      <w:r>
        <w:rPr>
          <w:rFonts w:ascii="Times New Roman"/>
          <w:b w:val="false"/>
          <w:i w:val="false"/>
          <w:color w:val="000000"/>
          <w:sz w:val="28"/>
        </w:rPr>
        <w:t xml:space="preserve"> мынадай мазмұндағы 14-тармақпен толықтырылсын:</w:t>
      </w:r>
      <w:r>
        <w:br/>
      </w:r>
      <w:r>
        <w:rPr>
          <w:rFonts w:ascii="Times New Roman"/>
          <w:b w:val="false"/>
          <w:i w:val="false"/>
          <w:color w:val="000000"/>
          <w:sz w:val="28"/>
        </w:rPr>
        <w:t>
</w:t>
      </w:r>
      <w:r>
        <w:rPr>
          <w:rFonts w:ascii="Times New Roman"/>
          <w:b w:val="false"/>
          <w:i w:val="false"/>
          <w:color w:val="000000"/>
          <w:sz w:val="28"/>
        </w:rPr>
        <w:t>
      «14. Осы баптың ережелері осы Кодекстің 37-1-бабына сәйкес таратылатын резидент заңды тұлғаның салық міндеттемесін орындаудың ерекшелігі белгіленген резидент заңды тұлғаларға қолданылмайды.»;</w:t>
      </w:r>
      <w:r>
        <w:br/>
      </w:r>
      <w:r>
        <w:rPr>
          <w:rFonts w:ascii="Times New Roman"/>
          <w:b w:val="false"/>
          <w:i w:val="false"/>
          <w:color w:val="000000"/>
          <w:sz w:val="28"/>
        </w:rPr>
        <w:t>
</w:t>
      </w:r>
      <w:r>
        <w:rPr>
          <w:rFonts w:ascii="Times New Roman"/>
          <w:b w:val="false"/>
          <w:i w:val="false"/>
          <w:color w:val="000000"/>
          <w:sz w:val="28"/>
        </w:rPr>
        <w:t>
      7) мынадай мазмұндағы 37-1-баппен толықтырылсын:</w:t>
      </w:r>
      <w:r>
        <w:br/>
      </w:r>
      <w:r>
        <w:rPr>
          <w:rFonts w:ascii="Times New Roman"/>
          <w:b w:val="false"/>
          <w:i w:val="false"/>
          <w:color w:val="000000"/>
          <w:sz w:val="28"/>
        </w:rPr>
        <w:t>
</w:t>
      </w:r>
      <w:r>
        <w:rPr>
          <w:rFonts w:ascii="Times New Roman"/>
          <w:b w:val="false"/>
          <w:i w:val="false"/>
          <w:color w:val="000000"/>
          <w:sz w:val="28"/>
        </w:rPr>
        <w:t xml:space="preserve">
      «37-1-бап. Таратылатын резидент заңды тұлғалардың жекелеген </w:t>
      </w:r>
      <w:r>
        <w:br/>
      </w:r>
      <w:r>
        <w:rPr>
          <w:rFonts w:ascii="Times New Roman"/>
          <w:b w:val="false"/>
          <w:i w:val="false"/>
          <w:color w:val="000000"/>
          <w:sz w:val="28"/>
        </w:rPr>
        <w:t>
                 санаттарының салық міндеттемесін орындау</w:t>
      </w:r>
      <w:r>
        <w:br/>
      </w:r>
      <w:r>
        <w:rPr>
          <w:rFonts w:ascii="Times New Roman"/>
          <w:b w:val="false"/>
          <w:i w:val="false"/>
          <w:color w:val="000000"/>
          <w:sz w:val="28"/>
        </w:rPr>
        <w:t>
                 ерекшеліктері</w:t>
      </w:r>
      <w:r>
        <w:br/>
      </w:r>
      <w:r>
        <w:rPr>
          <w:rFonts w:ascii="Times New Roman"/>
          <w:b w:val="false"/>
          <w:i w:val="false"/>
          <w:color w:val="000000"/>
          <w:sz w:val="28"/>
        </w:rPr>
        <w:t>
</w:t>
      </w:r>
      <w:r>
        <w:rPr>
          <w:rFonts w:ascii="Times New Roman"/>
          <w:b w:val="false"/>
          <w:i w:val="false"/>
          <w:color w:val="000000"/>
          <w:sz w:val="28"/>
        </w:rPr>
        <w:t>
      1. Осы бап бір мезгілде мынадай тиісті шарттарға сәйкес келетін:</w:t>
      </w:r>
      <w:r>
        <w:br/>
      </w:r>
      <w:r>
        <w:rPr>
          <w:rFonts w:ascii="Times New Roman"/>
          <w:b w:val="false"/>
          <w:i w:val="false"/>
          <w:color w:val="000000"/>
          <w:sz w:val="28"/>
        </w:rPr>
        <w:t>
</w:t>
      </w:r>
      <w:r>
        <w:rPr>
          <w:rFonts w:ascii="Times New Roman"/>
          <w:b w:val="false"/>
          <w:i w:val="false"/>
          <w:color w:val="000000"/>
          <w:sz w:val="28"/>
        </w:rPr>
        <w:t>
      1) қосылған құн салығын төлеуші болып табылмайтын;</w:t>
      </w:r>
      <w:r>
        <w:br/>
      </w:r>
      <w:r>
        <w:rPr>
          <w:rFonts w:ascii="Times New Roman"/>
          <w:b w:val="false"/>
          <w:i w:val="false"/>
          <w:color w:val="000000"/>
          <w:sz w:val="28"/>
        </w:rPr>
        <w:t>
</w:t>
      </w:r>
      <w:r>
        <w:rPr>
          <w:rFonts w:ascii="Times New Roman"/>
          <w:b w:val="false"/>
          <w:i w:val="false"/>
          <w:color w:val="000000"/>
          <w:sz w:val="28"/>
        </w:rPr>
        <w:t>
      2) ауыл шаруашылығы өнiмiн, акваөсіру (балық шаруашылығы) өнімін өндiрушi заңды тұлғалар және селолық тұтыну кооперативтері үшін арнаулы салық режімін қолданбайтын (қолданбаған);</w:t>
      </w:r>
      <w:r>
        <w:br/>
      </w:r>
      <w:r>
        <w:rPr>
          <w:rFonts w:ascii="Times New Roman"/>
          <w:b w:val="false"/>
          <w:i w:val="false"/>
          <w:color w:val="000000"/>
          <w:sz w:val="28"/>
        </w:rPr>
        <w:t>
</w:t>
      </w:r>
      <w:r>
        <w:rPr>
          <w:rFonts w:ascii="Times New Roman"/>
          <w:b w:val="false"/>
          <w:i w:val="false"/>
          <w:color w:val="000000"/>
          <w:sz w:val="28"/>
        </w:rPr>
        <w:t>
      3) қайта ұйымдастырылмаған немесе қайта ұйымдастырылған заңды тұлғаның құқықтық мирасқоры болып табылмайтын;</w:t>
      </w:r>
      <w:r>
        <w:br/>
      </w:r>
      <w:r>
        <w:rPr>
          <w:rFonts w:ascii="Times New Roman"/>
          <w:b w:val="false"/>
          <w:i w:val="false"/>
          <w:color w:val="000000"/>
          <w:sz w:val="28"/>
        </w:rPr>
        <w:t>
</w:t>
      </w:r>
      <w:r>
        <w:rPr>
          <w:rFonts w:ascii="Times New Roman"/>
          <w:b w:val="false"/>
          <w:i w:val="false"/>
          <w:color w:val="000000"/>
          <w:sz w:val="28"/>
        </w:rPr>
        <w:t>
      4) тәуекелдерді бағалау жүйесі іс-шараларының нәтижелері негізінде салықтық тексерулер жоспарына енгізілмеген таратылатын заңды тұлғаның салық міндеттемесін орындау ерекшелігін белгілейді.</w:t>
      </w:r>
      <w:r>
        <w:br/>
      </w:r>
      <w:r>
        <w:rPr>
          <w:rFonts w:ascii="Times New Roman"/>
          <w:b w:val="false"/>
          <w:i w:val="false"/>
          <w:color w:val="000000"/>
          <w:sz w:val="28"/>
        </w:rPr>
        <w:t>
</w:t>
      </w:r>
      <w:r>
        <w:rPr>
          <w:rFonts w:ascii="Times New Roman"/>
          <w:b w:val="false"/>
          <w:i w:val="false"/>
          <w:color w:val="000000"/>
          <w:sz w:val="28"/>
        </w:rPr>
        <w:t>
      Осы бап осы Кодекстің 46-бабында белгіленген талап қою мерзімі ішінде осы тармақта айқындалған шарттарға сәйкес келетін заңды тұлғаларға қатысты қолданылады. Осы баптың ережелері құрылған күнінен бергі кезеңі осы Кодекстің 46-бабында белгіленген талап қою мерзімінен аз заңды тұлғаларға да қолданылады.</w:t>
      </w:r>
      <w:r>
        <w:br/>
      </w:r>
      <w:r>
        <w:rPr>
          <w:rFonts w:ascii="Times New Roman"/>
          <w:b w:val="false"/>
          <w:i w:val="false"/>
          <w:color w:val="000000"/>
          <w:sz w:val="28"/>
        </w:rPr>
        <w:t>
</w:t>
      </w:r>
      <w:r>
        <w:rPr>
          <w:rFonts w:ascii="Times New Roman"/>
          <w:b w:val="false"/>
          <w:i w:val="false"/>
          <w:color w:val="000000"/>
          <w:sz w:val="28"/>
        </w:rPr>
        <w:t>
      2. Заңды тұлға тарату туралы шешім қабылданған жағдайда өзінің орналасқан жері бойынша салық органына бір мезгілде:</w:t>
      </w:r>
      <w:r>
        <w:br/>
      </w:r>
      <w:r>
        <w:rPr>
          <w:rFonts w:ascii="Times New Roman"/>
          <w:b w:val="false"/>
          <w:i w:val="false"/>
          <w:color w:val="000000"/>
          <w:sz w:val="28"/>
        </w:rPr>
        <w:t>
</w:t>
      </w:r>
      <w:r>
        <w:rPr>
          <w:rFonts w:ascii="Times New Roman"/>
          <w:b w:val="false"/>
          <w:i w:val="false"/>
          <w:color w:val="000000"/>
          <w:sz w:val="28"/>
        </w:rPr>
        <w:t>
      1) қызметті тоқтату туралы салықтық өтінішті;</w:t>
      </w:r>
      <w:r>
        <w:br/>
      </w:r>
      <w:r>
        <w:rPr>
          <w:rFonts w:ascii="Times New Roman"/>
          <w:b w:val="false"/>
          <w:i w:val="false"/>
          <w:color w:val="000000"/>
          <w:sz w:val="28"/>
        </w:rPr>
        <w:t>
</w:t>
      </w:r>
      <w:r>
        <w:rPr>
          <w:rFonts w:ascii="Times New Roman"/>
          <w:b w:val="false"/>
          <w:i w:val="false"/>
          <w:color w:val="000000"/>
          <w:sz w:val="28"/>
        </w:rPr>
        <w:t>
      2) осындай есепке алу болған жағдайда қызметтің жекелеген түрлері бойынша тіркелу есебінен шығару туралы салықтық өтінішті;</w:t>
      </w:r>
      <w:r>
        <w:br/>
      </w:r>
      <w:r>
        <w:rPr>
          <w:rFonts w:ascii="Times New Roman"/>
          <w:b w:val="false"/>
          <w:i w:val="false"/>
          <w:color w:val="000000"/>
          <w:sz w:val="28"/>
        </w:rPr>
        <w:t>
</w:t>
      </w:r>
      <w:r>
        <w:rPr>
          <w:rFonts w:ascii="Times New Roman"/>
          <w:b w:val="false"/>
          <w:i w:val="false"/>
          <w:color w:val="000000"/>
          <w:sz w:val="28"/>
        </w:rPr>
        <w:t>
      3) таратудың салық есептілігін;</w:t>
      </w:r>
      <w:r>
        <w:br/>
      </w:r>
      <w:r>
        <w:rPr>
          <w:rFonts w:ascii="Times New Roman"/>
          <w:b w:val="false"/>
          <w:i w:val="false"/>
          <w:color w:val="000000"/>
          <w:sz w:val="28"/>
        </w:rPr>
        <w:t>
</w:t>
      </w:r>
      <w:r>
        <w:rPr>
          <w:rFonts w:ascii="Times New Roman"/>
          <w:b w:val="false"/>
          <w:i w:val="false"/>
          <w:color w:val="000000"/>
          <w:sz w:val="28"/>
        </w:rPr>
        <w:t>
      4) осы Кодекстің 648-бабында белгіленген тәртіппен бақылау-кассалық машинасын есептен шығару туралы салықтық өтінішті табыс етеді.</w:t>
      </w:r>
      <w:r>
        <w:br/>
      </w:r>
      <w:r>
        <w:rPr>
          <w:rFonts w:ascii="Times New Roman"/>
          <w:b w:val="false"/>
          <w:i w:val="false"/>
          <w:color w:val="000000"/>
          <w:sz w:val="28"/>
        </w:rPr>
        <w:t>
</w:t>
      </w:r>
      <w:r>
        <w:rPr>
          <w:rFonts w:ascii="Times New Roman"/>
          <w:b w:val="false"/>
          <w:i w:val="false"/>
          <w:color w:val="000000"/>
          <w:sz w:val="28"/>
        </w:rPr>
        <w:t>
      Таратылатын заңды тұлға бақылау-кассалық машинасын салық органына есепке қойған жағдайда осы тармақтың 4) тармақшасында көрсетілген құжатты табыс етеді.</w:t>
      </w:r>
      <w:r>
        <w:br/>
      </w:r>
      <w:r>
        <w:rPr>
          <w:rFonts w:ascii="Times New Roman"/>
          <w:b w:val="false"/>
          <w:i w:val="false"/>
          <w:color w:val="000000"/>
          <w:sz w:val="28"/>
        </w:rPr>
        <w:t>
</w:t>
      </w:r>
      <w:r>
        <w:rPr>
          <w:rFonts w:ascii="Times New Roman"/>
          <w:b w:val="false"/>
          <w:i w:val="false"/>
          <w:color w:val="000000"/>
          <w:sz w:val="28"/>
        </w:rPr>
        <w:t>
      3. Таратудың салық есептілігі таратылатын заңды тұлға төлеуші және (немесе) салық агенті болып табылатын салықтардың, бюджетке төленетін басқа да міндетті төлемдердің түрлері, міндетті зейнетақы жарналары және әлеуметтік аударымдар бойынша, қызметті тоқтату туралы салықтық өтініш табыс етілген салық кезеңінің басынан бастап осындай өтініш табыс етілген күнге дейінгі кезең үшін жасалады.</w:t>
      </w:r>
      <w:r>
        <w:br/>
      </w:r>
      <w:r>
        <w:rPr>
          <w:rFonts w:ascii="Times New Roman"/>
          <w:b w:val="false"/>
          <w:i w:val="false"/>
          <w:color w:val="000000"/>
          <w:sz w:val="28"/>
        </w:rPr>
        <w:t>
</w:t>
      </w:r>
      <w:r>
        <w:rPr>
          <w:rFonts w:ascii="Times New Roman"/>
          <w:b w:val="false"/>
          <w:i w:val="false"/>
          <w:color w:val="000000"/>
          <w:sz w:val="28"/>
        </w:rPr>
        <w:t>
      Егер кезекті салық есептілігін табыс ету мерзімі таратудың салық есептілігін табыс еткеннен кейін басталса, осындай кезекті салық есептілігін табыс ету таратудың салық есептілігі табыс етілген күннен кешіктірілмей жүргізіледі.</w:t>
      </w:r>
      <w:r>
        <w:br/>
      </w:r>
      <w:r>
        <w:rPr>
          <w:rFonts w:ascii="Times New Roman"/>
          <w:b w:val="false"/>
          <w:i w:val="false"/>
          <w:color w:val="000000"/>
          <w:sz w:val="28"/>
        </w:rPr>
        <w:t>
</w:t>
      </w:r>
      <w:r>
        <w:rPr>
          <w:rFonts w:ascii="Times New Roman"/>
          <w:b w:val="false"/>
          <w:i w:val="false"/>
          <w:color w:val="000000"/>
          <w:sz w:val="28"/>
        </w:rPr>
        <w:t>
      4. Таратылатын заңды тұлға салық органына таратудың салық есептілігі табыс етілген күннен бастап күнтізбелік он күн мерзімнен кешіктірмей, таратудың салық есептілігінде көрсетілген салықтарды, бюджетке төленетін басқа да міндетті төлемдерді, әлеуметтік аударымдарды төлейді, міндетті зейнетақы жарналарын аударады.</w:t>
      </w:r>
      <w:r>
        <w:br/>
      </w:r>
      <w:r>
        <w:rPr>
          <w:rFonts w:ascii="Times New Roman"/>
          <w:b w:val="false"/>
          <w:i w:val="false"/>
          <w:color w:val="000000"/>
          <w:sz w:val="28"/>
        </w:rPr>
        <w:t>
</w:t>
      </w:r>
      <w:r>
        <w:rPr>
          <w:rFonts w:ascii="Times New Roman"/>
          <w:b w:val="false"/>
          <w:i w:val="false"/>
          <w:color w:val="000000"/>
          <w:sz w:val="28"/>
        </w:rPr>
        <w:t>
      Егер таратудың салық есептілігінің алдында табыс етілген салық есептілігінде көрсетілген салықтарды, бюджетке төленетін басқа да міндетті төлемдерді, әлеуметтік аударымдарды төлеу, міндетті зейнетақы жарналарын аудару мерзімі осы тармақтың бірінші бөлігінде көрсетілген мерзім өткеннен кейін басталатын болса, онда төлеу (аудару) таратудың салық есептілігі салық органына табыс етілген күннен бастап күнтізбелік он күннен кешіктірілмей жүргізіледі.</w:t>
      </w:r>
      <w:r>
        <w:br/>
      </w:r>
      <w:r>
        <w:rPr>
          <w:rFonts w:ascii="Times New Roman"/>
          <w:b w:val="false"/>
          <w:i w:val="false"/>
          <w:color w:val="000000"/>
          <w:sz w:val="28"/>
        </w:rPr>
        <w:t>
</w:t>
      </w:r>
      <w:r>
        <w:rPr>
          <w:rFonts w:ascii="Times New Roman"/>
          <w:b w:val="false"/>
          <w:i w:val="false"/>
          <w:color w:val="000000"/>
          <w:sz w:val="28"/>
        </w:rPr>
        <w:t>
      5. Салық органы таратылатын заңды тұлғаның қызметін тоқтату туралы салықтық өтінішін алған күннен бастап үш жұмыс күні ішінде осы Кодекстің 46-бабында белгіленген талап қою мерзімі шегінде заңды тұлғаға қатысты салықтық тексеру жүргізілмеген кезең үшін:</w:t>
      </w:r>
      <w:r>
        <w:br/>
      </w:r>
      <w:r>
        <w:rPr>
          <w:rFonts w:ascii="Times New Roman"/>
          <w:b w:val="false"/>
          <w:i w:val="false"/>
          <w:color w:val="000000"/>
          <w:sz w:val="28"/>
        </w:rPr>
        <w:t>
</w:t>
      </w:r>
      <w:r>
        <w:rPr>
          <w:rFonts w:ascii="Times New Roman"/>
          <w:b w:val="false"/>
          <w:i w:val="false"/>
          <w:color w:val="000000"/>
          <w:sz w:val="28"/>
        </w:rPr>
        <w:t>
      1) мемлекеттік уәкілетті органдарға – қызметі тоқтатылатын заңды тұлғаның мемлекеттік тіркелуге жататын мүлікпен жасаған мәмілелері туралы, сондай-ақ салық органының сұратуын алған күнгі жағдай бойынша оның мүлкі туралы мәліметтерді табыс ету туралы;</w:t>
      </w:r>
      <w:r>
        <w:br/>
      </w:r>
      <w:r>
        <w:rPr>
          <w:rFonts w:ascii="Times New Roman"/>
          <w:b w:val="false"/>
          <w:i w:val="false"/>
          <w:color w:val="000000"/>
          <w:sz w:val="28"/>
        </w:rPr>
        <w:t>
</w:t>
      </w:r>
      <w:r>
        <w:rPr>
          <w:rFonts w:ascii="Times New Roman"/>
          <w:b w:val="false"/>
          <w:i w:val="false"/>
          <w:color w:val="000000"/>
          <w:sz w:val="28"/>
        </w:rPr>
        <w:t>
      2) кеден органдарына – қызметі тоқтатылатын заңды тұлға жасаған сыртқы сауда мәмілелері туралы мәліметтерді табыс ету туралы, сондай-ақ кеден төлемдері және салықтар бойынша салық органының сұратуын алған күнге берешегінің жоқ екендігін растау туралы;</w:t>
      </w:r>
      <w:r>
        <w:br/>
      </w:r>
      <w:r>
        <w:rPr>
          <w:rFonts w:ascii="Times New Roman"/>
          <w:b w:val="false"/>
          <w:i w:val="false"/>
          <w:color w:val="000000"/>
          <w:sz w:val="28"/>
        </w:rPr>
        <w:t>
</w:t>
      </w:r>
      <w:r>
        <w:rPr>
          <w:rFonts w:ascii="Times New Roman"/>
          <w:b w:val="false"/>
          <w:i w:val="false"/>
          <w:color w:val="000000"/>
          <w:sz w:val="28"/>
        </w:rPr>
        <w:t>
      3) банктерге және (немесе) банк операцияларының жекелеген түрлерін жүзеге асыратын ұйымдарға – қызметі тоқтатылатын заңды тұлғаның салық органының сұратуы алынған күні банктік шоттарындағы ақшаның қалдығы және қозғалысы туралы мәліметтерді табыс ету туралы сауал жібереді.</w:t>
      </w:r>
      <w:r>
        <w:br/>
      </w:r>
      <w:r>
        <w:rPr>
          <w:rFonts w:ascii="Times New Roman"/>
          <w:b w:val="false"/>
          <w:i w:val="false"/>
          <w:color w:val="000000"/>
          <w:sz w:val="28"/>
        </w:rPr>
        <w:t>
</w:t>
      </w:r>
      <w:r>
        <w:rPr>
          <w:rFonts w:ascii="Times New Roman"/>
          <w:b w:val="false"/>
          <w:i w:val="false"/>
          <w:color w:val="000000"/>
          <w:sz w:val="28"/>
        </w:rPr>
        <w:t>
      Салық органының осы тармақта көрсетілген сауалдары бойынша мәліметтер, егер осы Кодекстің 581-бабының 12) тармақшасында өзгеше көзделмесе, оларды алған күннен бастап жиырма жұмыс күнінен кешіктірілмей табыс етілуге жатады.</w:t>
      </w:r>
      <w:r>
        <w:br/>
      </w:r>
      <w:r>
        <w:rPr>
          <w:rFonts w:ascii="Times New Roman"/>
          <w:b w:val="false"/>
          <w:i w:val="false"/>
          <w:color w:val="000000"/>
          <w:sz w:val="28"/>
        </w:rPr>
        <w:t>
</w:t>
      </w:r>
      <w:r>
        <w:rPr>
          <w:rFonts w:ascii="Times New Roman"/>
          <w:b w:val="false"/>
          <w:i w:val="false"/>
          <w:color w:val="000000"/>
          <w:sz w:val="28"/>
        </w:rPr>
        <w:t>
      6. Салық органы осы баптың 5-тармағында көзделген барлық мәліметтерді алған күннен бастап он жұмыс күні ішінде камералдық бақылауды жүзеге асырады және осы Кодексте белгіленген тәртіппен қорытынды жасайды.</w:t>
      </w:r>
      <w:r>
        <w:br/>
      </w:r>
      <w:r>
        <w:rPr>
          <w:rFonts w:ascii="Times New Roman"/>
          <w:b w:val="false"/>
          <w:i w:val="false"/>
          <w:color w:val="000000"/>
          <w:sz w:val="28"/>
        </w:rPr>
        <w:t>
</w:t>
      </w:r>
      <w:r>
        <w:rPr>
          <w:rFonts w:ascii="Times New Roman"/>
          <w:b w:val="false"/>
          <w:i w:val="false"/>
          <w:color w:val="000000"/>
          <w:sz w:val="28"/>
        </w:rPr>
        <w:t>
      Қорытындыда камералдық бақылаудың нәтижелері, салықтар және бюджетке төленетін басқа да міндетті төлемдер, міндетті зейнетақы жарналары мен әлеуметтік аударымдар бойынша есеп айырысудың жай-күйі көрсетіледі.</w:t>
      </w:r>
      <w:r>
        <w:br/>
      </w:r>
      <w:r>
        <w:rPr>
          <w:rFonts w:ascii="Times New Roman"/>
          <w:b w:val="false"/>
          <w:i w:val="false"/>
          <w:color w:val="000000"/>
          <w:sz w:val="28"/>
        </w:rPr>
        <w:t>
</w:t>
      </w:r>
      <w:r>
        <w:rPr>
          <w:rFonts w:ascii="Times New Roman"/>
          <w:b w:val="false"/>
          <w:i w:val="false"/>
          <w:color w:val="000000"/>
          <w:sz w:val="28"/>
        </w:rPr>
        <w:t>
      Қорытынды кемінде екі данада жасалады және оған салық органының лауазымды адамдары қол қояды. Қорытындының бір данасы қол қойылғаннан кейін үш күннен кешіктірмей қолын қойдыра отырып таратылатын заңды тұлғаға тапсырылады немесе оған почта арқылы хабарламасы бар тапсырыс хатпен жіберіледі.</w:t>
      </w:r>
      <w:r>
        <w:br/>
      </w:r>
      <w:r>
        <w:rPr>
          <w:rFonts w:ascii="Times New Roman"/>
          <w:b w:val="false"/>
          <w:i w:val="false"/>
          <w:color w:val="000000"/>
          <w:sz w:val="28"/>
        </w:rPr>
        <w:t>
</w:t>
      </w:r>
      <w:r>
        <w:rPr>
          <w:rFonts w:ascii="Times New Roman"/>
          <w:b w:val="false"/>
          <w:i w:val="false"/>
          <w:color w:val="000000"/>
          <w:sz w:val="28"/>
        </w:rPr>
        <w:t>
      Салық қызметі органы таратылатын салық төлеушіге (салық агентіне) почта арқылы хабарламасы бар хатпен жіберген қорытындыны почта немесе өзге байланыс ұйымы қайтарған жағдайда, осы Кодексте белгіленген негіздер бойынша және тәртіппен куәгерлерді тарта отырып, салықтық тексеріп-қарау жүргізілген күн осындай қорытындыны тапсырған күн болып табылады.</w:t>
      </w:r>
      <w:r>
        <w:br/>
      </w:r>
      <w:r>
        <w:rPr>
          <w:rFonts w:ascii="Times New Roman"/>
          <w:b w:val="false"/>
          <w:i w:val="false"/>
          <w:color w:val="000000"/>
          <w:sz w:val="28"/>
        </w:rPr>
        <w:t>
</w:t>
      </w:r>
      <w:r>
        <w:rPr>
          <w:rFonts w:ascii="Times New Roman"/>
          <w:b w:val="false"/>
          <w:i w:val="false"/>
          <w:color w:val="000000"/>
          <w:sz w:val="28"/>
        </w:rPr>
        <w:t xml:space="preserve">
      7. Камералдық бақылау нәтижелері бойынша бұзушылықтар анықталған жағдайда таратылатын заңды тұлғаға қорытынды алынған күннен бастап бес жұмыс күнінен кешіктірмей осы Кодекстің 84-тарауына белгіленген тәртіппен камералдық бақылау нәтижелері бойынша анықталған бұзушылықтарды жою туралы хабарлама тапсырылады. </w:t>
      </w:r>
      <w:r>
        <w:br/>
      </w:r>
      <w:r>
        <w:rPr>
          <w:rFonts w:ascii="Times New Roman"/>
          <w:b w:val="false"/>
          <w:i w:val="false"/>
          <w:color w:val="000000"/>
          <w:sz w:val="28"/>
        </w:rPr>
        <w:t>
</w:t>
      </w:r>
      <w:r>
        <w:rPr>
          <w:rFonts w:ascii="Times New Roman"/>
          <w:b w:val="false"/>
          <w:i w:val="false"/>
          <w:color w:val="000000"/>
          <w:sz w:val="28"/>
        </w:rPr>
        <w:t>
      Таратылатын заңды тұлға камералдық бақылау нәтижелері бойынша анықталған бұзушылықтарды жою туралы хабарламаны орындауды осы Кодекстің 587-бабында белгіленген тәртіппен жүзеге асырады.</w:t>
      </w:r>
      <w:r>
        <w:br/>
      </w:r>
      <w:r>
        <w:rPr>
          <w:rFonts w:ascii="Times New Roman"/>
          <w:b w:val="false"/>
          <w:i w:val="false"/>
          <w:color w:val="000000"/>
          <w:sz w:val="28"/>
        </w:rPr>
        <w:t>
</w:t>
      </w:r>
      <w:r>
        <w:rPr>
          <w:rFonts w:ascii="Times New Roman"/>
          <w:b w:val="false"/>
          <w:i w:val="false"/>
          <w:color w:val="000000"/>
          <w:sz w:val="28"/>
        </w:rPr>
        <w:t>
      Хабарлама орындалмаған және (немесе) салық органдары таратылатын заңды тұлғаға қатысты салық төлеуші табыс еткен түсіндірмелермен келіспеген жағдайда құжаттық салықтық тексеру жүргізіледі. Бұл ретте, құжаттық салықтық тексеру осындай хабарламаны орындау және (немесе) анықталған бұзушылықтар бойынша келіспеу туралы түсіндірме алу мерзімі өткеннен кейін он жұмыс күнінен кешіктірілмей басталуға тиіс.</w:t>
      </w:r>
      <w:r>
        <w:br/>
      </w:r>
      <w:r>
        <w:rPr>
          <w:rFonts w:ascii="Times New Roman"/>
          <w:b w:val="false"/>
          <w:i w:val="false"/>
          <w:color w:val="000000"/>
          <w:sz w:val="28"/>
        </w:rPr>
        <w:t>
</w:t>
      </w:r>
      <w:r>
        <w:rPr>
          <w:rFonts w:ascii="Times New Roman"/>
          <w:b w:val="false"/>
          <w:i w:val="false"/>
          <w:color w:val="000000"/>
          <w:sz w:val="28"/>
        </w:rPr>
        <w:t>
      8. Таратылатын заңды тұлғаның салық берешегі, оның ішінде осы баптың 4-тармағында көрсетілген негіздер бойынша туындайтын салық берешегі оның ақшасы есебінен, оның ішінде мүлкін өткізуден алынған ақшасы есебінен Қазақстан Республикасының заңнамалық актілерінде белгіленген кезектілік тәртібімен өтеледі.</w:t>
      </w:r>
      <w:r>
        <w:br/>
      </w:r>
      <w:r>
        <w:rPr>
          <w:rFonts w:ascii="Times New Roman"/>
          <w:b w:val="false"/>
          <w:i w:val="false"/>
          <w:color w:val="000000"/>
          <w:sz w:val="28"/>
        </w:rPr>
        <w:t>
</w:t>
      </w:r>
      <w:r>
        <w:rPr>
          <w:rFonts w:ascii="Times New Roman"/>
          <w:b w:val="false"/>
          <w:i w:val="false"/>
          <w:color w:val="000000"/>
          <w:sz w:val="28"/>
        </w:rPr>
        <w:t xml:space="preserve">
      9. Егер таратылатын заңды тұлғаның мүлкі салық берешегін толық көлемде өтеу үшін жеткіліксіз болса, салық берешегінің қалған бөлігін Қазақстан Республикасының заңнамалық актілерінде белгіленген жағдайларда таратылатын заңды тұлғаның құрылтайшылары (қатысушылары) өтейді. </w:t>
      </w:r>
      <w:r>
        <w:br/>
      </w:r>
      <w:r>
        <w:rPr>
          <w:rFonts w:ascii="Times New Roman"/>
          <w:b w:val="false"/>
          <w:i w:val="false"/>
          <w:color w:val="000000"/>
          <w:sz w:val="28"/>
        </w:rPr>
        <w:t>
</w:t>
      </w:r>
      <w:r>
        <w:rPr>
          <w:rFonts w:ascii="Times New Roman"/>
          <w:b w:val="false"/>
          <w:i w:val="false"/>
          <w:color w:val="000000"/>
          <w:sz w:val="28"/>
        </w:rPr>
        <w:t>
      10. Таратылатын заңды тұлғада салық берешегі болмаған жағдайда:</w:t>
      </w:r>
      <w:r>
        <w:br/>
      </w:r>
      <w:r>
        <w:rPr>
          <w:rFonts w:ascii="Times New Roman"/>
          <w:b w:val="false"/>
          <w:i w:val="false"/>
          <w:color w:val="000000"/>
          <w:sz w:val="28"/>
        </w:rPr>
        <w:t>
</w:t>
      </w:r>
      <w:r>
        <w:rPr>
          <w:rFonts w:ascii="Times New Roman"/>
          <w:b w:val="false"/>
          <w:i w:val="false"/>
          <w:color w:val="000000"/>
          <w:sz w:val="28"/>
        </w:rPr>
        <w:t>
      1) салықтардың және бюджетке төленетін басқа да міндетті төлемдердің қате төленген сомасы осы Кодекстің 601-бабында белгіленген тәртіппен осы заңды тұлғаға қайтарылуға жатады;</w:t>
      </w:r>
      <w:r>
        <w:br/>
      </w:r>
      <w:r>
        <w:rPr>
          <w:rFonts w:ascii="Times New Roman"/>
          <w:b w:val="false"/>
          <w:i w:val="false"/>
          <w:color w:val="000000"/>
          <w:sz w:val="28"/>
        </w:rPr>
        <w:t>
</w:t>
      </w:r>
      <w:r>
        <w:rPr>
          <w:rFonts w:ascii="Times New Roman"/>
          <w:b w:val="false"/>
          <w:i w:val="false"/>
          <w:color w:val="000000"/>
          <w:sz w:val="28"/>
        </w:rPr>
        <w:t>
      2) салықтардың, төлемақылардың, алымдар мен өсімпұлдардың артық төленген сомасы осы Кодекстің 602-бабында белгіленген тәртіппен осы заңды тұлғаға қайтарылуға жатады;</w:t>
      </w:r>
      <w:r>
        <w:br/>
      </w:r>
      <w:r>
        <w:rPr>
          <w:rFonts w:ascii="Times New Roman"/>
          <w:b w:val="false"/>
          <w:i w:val="false"/>
          <w:color w:val="000000"/>
          <w:sz w:val="28"/>
        </w:rPr>
        <w:t>
</w:t>
      </w:r>
      <w:r>
        <w:rPr>
          <w:rFonts w:ascii="Times New Roman"/>
          <w:b w:val="false"/>
          <w:i w:val="false"/>
          <w:color w:val="000000"/>
          <w:sz w:val="28"/>
        </w:rPr>
        <w:t>
      3) бюджетке төленетін басқа да міндетті төлемдердің төленген сомасы осы Кодекстің 606-бабында белгіленген тәртіппен осы заңды тұлғаға қайтарылуға жатады;</w:t>
      </w:r>
      <w:r>
        <w:br/>
      </w:r>
      <w:r>
        <w:rPr>
          <w:rFonts w:ascii="Times New Roman"/>
          <w:b w:val="false"/>
          <w:i w:val="false"/>
          <w:color w:val="000000"/>
          <w:sz w:val="28"/>
        </w:rPr>
        <w:t>
</w:t>
      </w:r>
      <w:r>
        <w:rPr>
          <w:rFonts w:ascii="Times New Roman"/>
          <w:b w:val="false"/>
          <w:i w:val="false"/>
          <w:color w:val="000000"/>
          <w:sz w:val="28"/>
        </w:rPr>
        <w:t>
      4) айыппұлдардың төленген сомалары осы Кодекстің 605-бабында белгіленген негіздер бойынша және тәртіппен осы заңды тұлғаға қайтарылуға жатады;</w:t>
      </w:r>
      <w:r>
        <w:br/>
      </w:r>
      <w:r>
        <w:rPr>
          <w:rFonts w:ascii="Times New Roman"/>
          <w:b w:val="false"/>
          <w:i w:val="false"/>
          <w:color w:val="000000"/>
          <w:sz w:val="28"/>
        </w:rPr>
        <w:t>
</w:t>
      </w:r>
      <w:r>
        <w:rPr>
          <w:rFonts w:ascii="Times New Roman"/>
          <w:b w:val="false"/>
          <w:i w:val="false"/>
          <w:color w:val="000000"/>
          <w:sz w:val="28"/>
        </w:rPr>
        <w:t>
      5) кеден органдары алатын кедендік баждардың, салықтардың, кедендік алымдар мен өсімпұлдардың бюджетке артық (қате) төленген сомалары Қазақстан Республикасының кеден заңнамасында белгіленген тәртіппен осы заңды тұлғаға қайтарылуға жатады.</w:t>
      </w:r>
      <w:r>
        <w:br/>
      </w:r>
      <w:r>
        <w:rPr>
          <w:rFonts w:ascii="Times New Roman"/>
          <w:b w:val="false"/>
          <w:i w:val="false"/>
          <w:color w:val="000000"/>
          <w:sz w:val="28"/>
        </w:rPr>
        <w:t>
</w:t>
      </w:r>
      <w:r>
        <w:rPr>
          <w:rFonts w:ascii="Times New Roman"/>
          <w:b w:val="false"/>
          <w:i w:val="false"/>
          <w:color w:val="000000"/>
          <w:sz w:val="28"/>
        </w:rPr>
        <w:t>
      11. Таратылатын заңды тұлға орналасқан жерi бойынша салық органына бiр мезгiлде:</w:t>
      </w:r>
      <w:r>
        <w:br/>
      </w:r>
      <w:r>
        <w:rPr>
          <w:rFonts w:ascii="Times New Roman"/>
          <w:b w:val="false"/>
          <w:i w:val="false"/>
          <w:color w:val="000000"/>
          <w:sz w:val="28"/>
        </w:rPr>
        <w:t>
</w:t>
      </w:r>
      <w:r>
        <w:rPr>
          <w:rFonts w:ascii="Times New Roman"/>
          <w:b w:val="false"/>
          <w:i w:val="false"/>
          <w:color w:val="000000"/>
          <w:sz w:val="28"/>
        </w:rPr>
        <w:t>
      1) тарату балансын;</w:t>
      </w:r>
      <w:r>
        <w:br/>
      </w:r>
      <w:r>
        <w:rPr>
          <w:rFonts w:ascii="Times New Roman"/>
          <w:b w:val="false"/>
          <w:i w:val="false"/>
          <w:color w:val="000000"/>
          <w:sz w:val="28"/>
        </w:rPr>
        <w:t>
</w:t>
      </w:r>
      <w:r>
        <w:rPr>
          <w:rFonts w:ascii="Times New Roman"/>
          <w:b w:val="false"/>
          <w:i w:val="false"/>
          <w:color w:val="000000"/>
          <w:sz w:val="28"/>
        </w:rPr>
        <w:t>
      2) банктегi бар шоттарының жабылғаны туралы банктiң және (немесе) банк операцияларының жекелеген түрлерiн жүзеге асыратын ұйымның анықтамасын табыс етедi.</w:t>
      </w:r>
      <w:r>
        <w:br/>
      </w:r>
      <w:r>
        <w:rPr>
          <w:rFonts w:ascii="Times New Roman"/>
          <w:b w:val="false"/>
          <w:i w:val="false"/>
          <w:color w:val="000000"/>
          <w:sz w:val="28"/>
        </w:rPr>
        <w:t>
</w:t>
      </w:r>
      <w:r>
        <w:rPr>
          <w:rFonts w:ascii="Times New Roman"/>
          <w:b w:val="false"/>
          <w:i w:val="false"/>
          <w:color w:val="000000"/>
          <w:sz w:val="28"/>
        </w:rPr>
        <w:t>
      Таратылатын заңды тұлға салық берешегi, мiндеттi зейнетақы жарналары мен әлеуметтiк аударымдар бойынша берешегі болмаған жағдайда, камералдық бақылау аяқталған күннен бастап үш жұмыс күні ішінде осы тармақта көрсетілген құжаттарды табыс етеді.</w:t>
      </w:r>
      <w:r>
        <w:br/>
      </w:r>
      <w:r>
        <w:rPr>
          <w:rFonts w:ascii="Times New Roman"/>
          <w:b w:val="false"/>
          <w:i w:val="false"/>
          <w:color w:val="000000"/>
          <w:sz w:val="28"/>
        </w:rPr>
        <w:t>
</w:t>
      </w:r>
      <w:r>
        <w:rPr>
          <w:rFonts w:ascii="Times New Roman"/>
          <w:b w:val="false"/>
          <w:i w:val="false"/>
          <w:color w:val="000000"/>
          <w:sz w:val="28"/>
        </w:rPr>
        <w:t>
      12. Камералдық бақылау нәтижелері бойынша анықталған бұзушылықтар, салық берешегi, мiндеттi зейнетақы жарналары мен әлеуметтiк аударымдар бойынша берешек болған жағдайда таратылатын заңды тұлға камералдық бақылау нәтижелері бойынша анықталған бұзушылықтарды жою шартымен салық берешегi, мiндеттi зейнетақы жарналары мен әлеуметтiк аударымдар бойынша берешек өтелген күннен бастап үш жұмыс күні ішінде осы баптың 11-тармағында көрсетілген құжаттарды табыс етеді.</w:t>
      </w:r>
      <w:r>
        <w:br/>
      </w:r>
      <w:r>
        <w:rPr>
          <w:rFonts w:ascii="Times New Roman"/>
          <w:b w:val="false"/>
          <w:i w:val="false"/>
          <w:color w:val="000000"/>
          <w:sz w:val="28"/>
        </w:rPr>
        <w:t>
</w:t>
      </w:r>
      <w:r>
        <w:rPr>
          <w:rFonts w:ascii="Times New Roman"/>
          <w:b w:val="false"/>
          <w:i w:val="false"/>
          <w:color w:val="000000"/>
          <w:sz w:val="28"/>
        </w:rPr>
        <w:t>
      13. Осы баптың 11-тармағында көрсетілген құжаттар табыс етілгеннен және осы баптың 11 және 12-тармақтарында белгіленген ережелер орындалғаннан кейін салық органы заңды тұлғаларды мемлекеттік тіркеуді, қайта тіркеуді және таратуды, құрылымдық бөлімшелерді есептік тіркеуді, қайта тіркеуді, есептік тіркеуден шығаруды жүзеге асыратын мемлекеттік органға осы Кодекстің 598-бабында белгіленген тәртіппен және мерзімде таратылатын заңды тұлға бойынша салық берешегi, мiндеттi зейнетақы жарналары мен әлеуметтiк аударымдар бойынша берешек жоқ (бар) екендігі туралы мәліметтерді жібереді.»;</w:t>
      </w:r>
      <w:r>
        <w:br/>
      </w:r>
      <w:r>
        <w:rPr>
          <w:rFonts w:ascii="Times New Roman"/>
          <w:b w:val="false"/>
          <w:i w:val="false"/>
          <w:color w:val="000000"/>
          <w:sz w:val="28"/>
        </w:rPr>
        <w:t>
</w:t>
      </w:r>
      <w:r>
        <w:rPr>
          <w:rFonts w:ascii="Times New Roman"/>
          <w:b w:val="false"/>
          <w:i w:val="false"/>
          <w:color w:val="000000"/>
          <w:sz w:val="28"/>
        </w:rPr>
        <w:t>
      8) 41-баптың 1-тармағының </w:t>
      </w:r>
      <w:r>
        <w:rPr>
          <w:rFonts w:ascii="Times New Roman"/>
          <w:b w:val="false"/>
          <w:i w:val="false"/>
          <w:color w:val="000000"/>
          <w:sz w:val="28"/>
        </w:rPr>
        <w:t>3)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 мұндай куәлік 2013 жылғы 1 қаңтарға дейін берілген жағдайда – дара кәсіпкер ретінде тіркелуі туралы куәлікті немесе ол жоғалған немесе бүлінген кезде қағаз жеткізгіштегі түсіндірмені;»;</w:t>
      </w:r>
      <w:r>
        <w:br/>
      </w:r>
      <w:r>
        <w:rPr>
          <w:rFonts w:ascii="Times New Roman"/>
          <w:b w:val="false"/>
          <w:i w:val="false"/>
          <w:color w:val="000000"/>
          <w:sz w:val="28"/>
        </w:rPr>
        <w:t>
</w:t>
      </w:r>
      <w:r>
        <w:rPr>
          <w:rFonts w:ascii="Times New Roman"/>
          <w:b w:val="false"/>
          <w:i w:val="false"/>
          <w:color w:val="000000"/>
          <w:sz w:val="28"/>
        </w:rPr>
        <w:t>
      9) </w:t>
      </w:r>
      <w:r>
        <w:rPr>
          <w:rFonts w:ascii="Times New Roman"/>
          <w:b w:val="false"/>
          <w:i w:val="false"/>
          <w:color w:val="000000"/>
          <w:sz w:val="28"/>
        </w:rPr>
        <w:t>43-бап</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«43-бап. Қызметі тоқтатылған кезде дара кәсіпкерлердің</w:t>
      </w:r>
      <w:r>
        <w:br/>
      </w:r>
      <w:r>
        <w:rPr>
          <w:rFonts w:ascii="Times New Roman"/>
          <w:b w:val="false"/>
          <w:i w:val="false"/>
          <w:color w:val="000000"/>
          <w:sz w:val="28"/>
        </w:rPr>
        <w:t>
               жекелеген санаттарының салық міндеттемесін орындау</w:t>
      </w:r>
      <w:r>
        <w:br/>
      </w:r>
      <w:r>
        <w:rPr>
          <w:rFonts w:ascii="Times New Roman"/>
          <w:b w:val="false"/>
          <w:i w:val="false"/>
          <w:color w:val="000000"/>
          <w:sz w:val="28"/>
        </w:rPr>
        <w:t>
               ерекшеліктері</w:t>
      </w:r>
      <w:r>
        <w:br/>
      </w:r>
      <w:r>
        <w:rPr>
          <w:rFonts w:ascii="Times New Roman"/>
          <w:b w:val="false"/>
          <w:i w:val="false"/>
          <w:color w:val="000000"/>
          <w:sz w:val="28"/>
        </w:rPr>
        <w:t>
</w:t>
      </w:r>
      <w:r>
        <w:rPr>
          <w:rFonts w:ascii="Times New Roman"/>
          <w:b w:val="false"/>
          <w:i w:val="false"/>
          <w:color w:val="000000"/>
          <w:sz w:val="28"/>
        </w:rPr>
        <w:t>
      1. Осы бап бір мезгілде мынадай талаптарға сәйкес келетін:</w:t>
      </w:r>
      <w:r>
        <w:br/>
      </w:r>
      <w:r>
        <w:rPr>
          <w:rFonts w:ascii="Times New Roman"/>
          <w:b w:val="false"/>
          <w:i w:val="false"/>
          <w:color w:val="000000"/>
          <w:sz w:val="28"/>
        </w:rPr>
        <w:t>
</w:t>
      </w:r>
      <w:r>
        <w:rPr>
          <w:rFonts w:ascii="Times New Roman"/>
          <w:b w:val="false"/>
          <w:i w:val="false"/>
          <w:color w:val="000000"/>
          <w:sz w:val="28"/>
        </w:rPr>
        <w:t>
      1) қосылған құн салығын төлеуші болып табылмайтын;</w:t>
      </w:r>
      <w:r>
        <w:br/>
      </w:r>
      <w:r>
        <w:rPr>
          <w:rFonts w:ascii="Times New Roman"/>
          <w:b w:val="false"/>
          <w:i w:val="false"/>
          <w:color w:val="000000"/>
          <w:sz w:val="28"/>
        </w:rPr>
        <w:t>
</w:t>
      </w:r>
      <w:r>
        <w:rPr>
          <w:rFonts w:ascii="Times New Roman"/>
          <w:b w:val="false"/>
          <w:i w:val="false"/>
          <w:color w:val="000000"/>
          <w:sz w:val="28"/>
        </w:rPr>
        <w:t>
      2) шаруа немесе фермер қожалықтары үшін арнаулы салық режімі қолданылмайтын қызмет түрлері бойынша табыстар мен шығыстарды, мүлікті бөлек есепке алуды қолданатын, бірыңғай жер салығын төлеуші болып табылмайтын;</w:t>
      </w:r>
      <w:r>
        <w:br/>
      </w:r>
      <w:r>
        <w:rPr>
          <w:rFonts w:ascii="Times New Roman"/>
          <w:b w:val="false"/>
          <w:i w:val="false"/>
          <w:color w:val="000000"/>
          <w:sz w:val="28"/>
        </w:rPr>
        <w:t>
</w:t>
      </w:r>
      <w:r>
        <w:rPr>
          <w:rFonts w:ascii="Times New Roman"/>
          <w:b w:val="false"/>
          <w:i w:val="false"/>
          <w:color w:val="000000"/>
          <w:sz w:val="28"/>
        </w:rPr>
        <w:t>
      3) тәуекелдерді бағалау жүйесі іс-шараларының нәтижелері негізінде салықтық тексерулер жоспарына енгізілмеген, қызметі тоқтатылатын дара кәсіпкердің салық міндеттемесін орындаудың ерекшелігін айқындайды.</w:t>
      </w:r>
      <w:r>
        <w:br/>
      </w:r>
      <w:r>
        <w:rPr>
          <w:rFonts w:ascii="Times New Roman"/>
          <w:b w:val="false"/>
          <w:i w:val="false"/>
          <w:color w:val="000000"/>
          <w:sz w:val="28"/>
        </w:rPr>
        <w:t>
</w:t>
      </w:r>
      <w:r>
        <w:rPr>
          <w:rFonts w:ascii="Times New Roman"/>
          <w:b w:val="false"/>
          <w:i w:val="false"/>
          <w:color w:val="000000"/>
          <w:sz w:val="28"/>
        </w:rPr>
        <w:t>
      Осы бап осы Кодекстің 46-бабында белгіленген талап қою мерзімі ішінде осы тармақта айқындалған шарттарға сәйкес келетін дара кәсіпкерлерге қатысты қолданылады. Осы баптың ережелері дара кәсіпкерлер ретінде мемлекеттік тіркелген күннен бергі кезеңі осы Кодекстің 46-бабында белгіленген талап қою мерзімінен аз дара кәсіпкерлерге қатысты да қолданылады.</w:t>
      </w:r>
      <w:r>
        <w:br/>
      </w:r>
      <w:r>
        <w:rPr>
          <w:rFonts w:ascii="Times New Roman"/>
          <w:b w:val="false"/>
          <w:i w:val="false"/>
          <w:color w:val="000000"/>
          <w:sz w:val="28"/>
        </w:rPr>
        <w:t>
</w:t>
      </w:r>
      <w:r>
        <w:rPr>
          <w:rFonts w:ascii="Times New Roman"/>
          <w:b w:val="false"/>
          <w:i w:val="false"/>
          <w:color w:val="000000"/>
          <w:sz w:val="28"/>
        </w:rPr>
        <w:t>
      2. Дара кәсіпкер қызметін тоқтату туралы шешім қабылдаған жағдайда орналасқан жері бойынша салық органына бір мезгілде:</w:t>
      </w:r>
      <w:r>
        <w:br/>
      </w:r>
      <w:r>
        <w:rPr>
          <w:rFonts w:ascii="Times New Roman"/>
          <w:b w:val="false"/>
          <w:i w:val="false"/>
          <w:color w:val="000000"/>
          <w:sz w:val="28"/>
        </w:rPr>
        <w:t>
</w:t>
      </w:r>
      <w:r>
        <w:rPr>
          <w:rFonts w:ascii="Times New Roman"/>
          <w:b w:val="false"/>
          <w:i w:val="false"/>
          <w:color w:val="000000"/>
          <w:sz w:val="28"/>
        </w:rPr>
        <w:t>
      1) қызметті тоқтату туралы салықтық өтінішті;</w:t>
      </w:r>
      <w:r>
        <w:br/>
      </w:r>
      <w:r>
        <w:rPr>
          <w:rFonts w:ascii="Times New Roman"/>
          <w:b w:val="false"/>
          <w:i w:val="false"/>
          <w:color w:val="000000"/>
          <w:sz w:val="28"/>
        </w:rPr>
        <w:t>
</w:t>
      </w:r>
      <w:r>
        <w:rPr>
          <w:rFonts w:ascii="Times New Roman"/>
          <w:b w:val="false"/>
          <w:i w:val="false"/>
          <w:color w:val="000000"/>
          <w:sz w:val="28"/>
        </w:rPr>
        <w:t>
      2) осындай есепке алу болған жағдайда қызметтің жекелеген түрлері бойынша тіркелу есебінен шығару туралы салықтық өтінішті;</w:t>
      </w:r>
      <w:r>
        <w:br/>
      </w:r>
      <w:r>
        <w:rPr>
          <w:rFonts w:ascii="Times New Roman"/>
          <w:b w:val="false"/>
          <w:i w:val="false"/>
          <w:color w:val="000000"/>
          <w:sz w:val="28"/>
        </w:rPr>
        <w:t>
</w:t>
      </w:r>
      <w:r>
        <w:rPr>
          <w:rFonts w:ascii="Times New Roman"/>
          <w:b w:val="false"/>
          <w:i w:val="false"/>
          <w:color w:val="000000"/>
          <w:sz w:val="28"/>
        </w:rPr>
        <w:t>
      3) таратудың салық есептілігін;</w:t>
      </w:r>
      <w:r>
        <w:br/>
      </w:r>
      <w:r>
        <w:rPr>
          <w:rFonts w:ascii="Times New Roman"/>
          <w:b w:val="false"/>
          <w:i w:val="false"/>
          <w:color w:val="000000"/>
          <w:sz w:val="28"/>
        </w:rPr>
        <w:t>
</w:t>
      </w:r>
      <w:r>
        <w:rPr>
          <w:rFonts w:ascii="Times New Roman"/>
          <w:b w:val="false"/>
          <w:i w:val="false"/>
          <w:color w:val="000000"/>
          <w:sz w:val="28"/>
        </w:rPr>
        <w:t>
      4) мұндай куәлік 2013 жылғы 1 қаңтарға дейін берілген жағдайда – дара кәсіпкердің мемлекеттік тіркелуі туралы куәлікті немесе ол жоғалған немесе бүлінген кезде қағаз жеткізгіштегі түсіндірмені;</w:t>
      </w:r>
      <w:r>
        <w:br/>
      </w:r>
      <w:r>
        <w:rPr>
          <w:rFonts w:ascii="Times New Roman"/>
          <w:b w:val="false"/>
          <w:i w:val="false"/>
          <w:color w:val="000000"/>
          <w:sz w:val="28"/>
        </w:rPr>
        <w:t>
</w:t>
      </w:r>
      <w:r>
        <w:rPr>
          <w:rFonts w:ascii="Times New Roman"/>
          <w:b w:val="false"/>
          <w:i w:val="false"/>
          <w:color w:val="000000"/>
          <w:sz w:val="28"/>
        </w:rPr>
        <w:t>
      5) дара кәсіпкердің қызметін тоқтату туралы ақпараттың мерзімді баспа басылымында жарияланғанын растайтын құжатты;</w:t>
      </w:r>
      <w:r>
        <w:br/>
      </w:r>
      <w:r>
        <w:rPr>
          <w:rFonts w:ascii="Times New Roman"/>
          <w:b w:val="false"/>
          <w:i w:val="false"/>
          <w:color w:val="000000"/>
          <w:sz w:val="28"/>
        </w:rPr>
        <w:t>
</w:t>
      </w:r>
      <w:r>
        <w:rPr>
          <w:rFonts w:ascii="Times New Roman"/>
          <w:b w:val="false"/>
          <w:i w:val="false"/>
          <w:color w:val="000000"/>
          <w:sz w:val="28"/>
        </w:rPr>
        <w:t>
      6) осы Кодекстің 648-бабында белгіленген тәртіппен бақылау-кассалық машинаны есептен шығару туралы салықтық өтінішті табыс етеді.</w:t>
      </w:r>
      <w:r>
        <w:br/>
      </w:r>
      <w:r>
        <w:rPr>
          <w:rFonts w:ascii="Times New Roman"/>
          <w:b w:val="false"/>
          <w:i w:val="false"/>
          <w:color w:val="000000"/>
          <w:sz w:val="28"/>
        </w:rPr>
        <w:t>
</w:t>
      </w:r>
      <w:r>
        <w:rPr>
          <w:rFonts w:ascii="Times New Roman"/>
          <w:b w:val="false"/>
          <w:i w:val="false"/>
          <w:color w:val="000000"/>
          <w:sz w:val="28"/>
        </w:rPr>
        <w:t>
      Қызметі тоқтатылатын дара кәсіпкер бақылау-кассалық машинаны салық органында есепке қойған жағдайда осы тармақтың 6) тармақшасында көрсетілген құжатты табыс етеді.</w:t>
      </w:r>
      <w:r>
        <w:br/>
      </w:r>
      <w:r>
        <w:rPr>
          <w:rFonts w:ascii="Times New Roman"/>
          <w:b w:val="false"/>
          <w:i w:val="false"/>
          <w:color w:val="000000"/>
          <w:sz w:val="28"/>
        </w:rPr>
        <w:t>
</w:t>
      </w:r>
      <w:r>
        <w:rPr>
          <w:rFonts w:ascii="Times New Roman"/>
          <w:b w:val="false"/>
          <w:i w:val="false"/>
          <w:color w:val="000000"/>
          <w:sz w:val="28"/>
        </w:rPr>
        <w:t>
      3. Таратудың салық есептілігі қызметі тоқтылататын дара кәсіпкер салық төлеуші (салық агенті) болып табылатын салықтардың, бюджетке төленетін басқа міндетті төлемдердің түрлері, міндетті зейнетақы жарналары және әлеуметтік аударымдар бойынша, қызметті тоқтату туралы салықтық өтініш табыс етілген салық кезеңінің басынан бастап осындай өтініш табыс етілген күнге дейінгі кезең үшін жасалады.</w:t>
      </w:r>
      <w:r>
        <w:br/>
      </w:r>
      <w:r>
        <w:rPr>
          <w:rFonts w:ascii="Times New Roman"/>
          <w:b w:val="false"/>
          <w:i w:val="false"/>
          <w:color w:val="000000"/>
          <w:sz w:val="28"/>
        </w:rPr>
        <w:t>
</w:t>
      </w:r>
      <w:r>
        <w:rPr>
          <w:rFonts w:ascii="Times New Roman"/>
          <w:b w:val="false"/>
          <w:i w:val="false"/>
          <w:color w:val="000000"/>
          <w:sz w:val="28"/>
        </w:rPr>
        <w:t>
      Егер кезекті салық есептілігін табыс ету мерзімі таратудың салық есептілігі табыс етілгеннен кейін басталса, осындай кезекті салық есептілігін табыс ету таратудың салық есептілігі табыс етілген күннен кешіктірілмей жүргізіледі.</w:t>
      </w:r>
      <w:r>
        <w:br/>
      </w:r>
      <w:r>
        <w:rPr>
          <w:rFonts w:ascii="Times New Roman"/>
          <w:b w:val="false"/>
          <w:i w:val="false"/>
          <w:color w:val="000000"/>
          <w:sz w:val="28"/>
        </w:rPr>
        <w:t>
</w:t>
      </w:r>
      <w:r>
        <w:rPr>
          <w:rFonts w:ascii="Times New Roman"/>
          <w:b w:val="false"/>
          <w:i w:val="false"/>
          <w:color w:val="000000"/>
          <w:sz w:val="28"/>
        </w:rPr>
        <w:t xml:space="preserve">
      4. Қызметі тоқтатылатын дара кәсіпкер салық органына таратудың салық есептілігі табыс етілген күннен бастап күнтізбелік он күннен кешіктірмей, таратудың салық есептілігінде көрсетілген салықты, бюджетке төленетін басқа да міндетті төлемдерді, әлеуметтік аударымдарды төлеуді, міндетті зейнетақы жарналарын аударуды жүргізеді. </w:t>
      </w:r>
      <w:r>
        <w:br/>
      </w:r>
      <w:r>
        <w:rPr>
          <w:rFonts w:ascii="Times New Roman"/>
          <w:b w:val="false"/>
          <w:i w:val="false"/>
          <w:color w:val="000000"/>
          <w:sz w:val="28"/>
        </w:rPr>
        <w:t>
</w:t>
      </w:r>
      <w:r>
        <w:rPr>
          <w:rFonts w:ascii="Times New Roman"/>
          <w:b w:val="false"/>
          <w:i w:val="false"/>
          <w:color w:val="000000"/>
          <w:sz w:val="28"/>
        </w:rPr>
        <w:t xml:space="preserve">
      Егер таратудың салық есептілігінің алдында табыс етілген салық есептілігінде көрсетілген салықтарды, бюджетке төленетін басқа да міндетті төлемдерді, әлеуметтік аударымдарды төлеу, міндетті зейнетақы жарналарын аудару мерзімі осы тармақтың бірінші бөлігінде көрсетілген мерзім өткеннен кейін басталатын болса, онда төлеу (аудару) таратудың салық есептілігі табыс етілген күннен бастап күнтізбелік он күннен кешіктірілмей жүргізіледі. </w:t>
      </w:r>
      <w:r>
        <w:br/>
      </w:r>
      <w:r>
        <w:rPr>
          <w:rFonts w:ascii="Times New Roman"/>
          <w:b w:val="false"/>
          <w:i w:val="false"/>
          <w:color w:val="000000"/>
          <w:sz w:val="28"/>
        </w:rPr>
        <w:t>
</w:t>
      </w:r>
      <w:r>
        <w:rPr>
          <w:rFonts w:ascii="Times New Roman"/>
          <w:b w:val="false"/>
          <w:i w:val="false"/>
          <w:color w:val="000000"/>
          <w:sz w:val="28"/>
        </w:rPr>
        <w:t>
      5. Салық органы дара кәсіпкердің қызметін тоқтату туралы салықтық өтінішін алған күннен бастап үш жұмыс күні ішінде:</w:t>
      </w:r>
      <w:r>
        <w:br/>
      </w:r>
      <w:r>
        <w:rPr>
          <w:rFonts w:ascii="Times New Roman"/>
          <w:b w:val="false"/>
          <w:i w:val="false"/>
          <w:color w:val="000000"/>
          <w:sz w:val="28"/>
        </w:rPr>
        <w:t>
</w:t>
      </w:r>
      <w:r>
        <w:rPr>
          <w:rFonts w:ascii="Times New Roman"/>
          <w:b w:val="false"/>
          <w:i w:val="false"/>
          <w:color w:val="000000"/>
          <w:sz w:val="28"/>
        </w:rPr>
        <w:t>
      1) мемлекеттік уәкілетті органдарға – қызметі тоқтатылатын дара кәсіпкер болып табылатын жеке тұлғаның мемлекеттік тіркелуге жататын мүлікпен жасаған мәмілелері туралы, сондай-ақ қызметті тоқтату туралы салықтық өтініш алынған күнгі жағдай бойынша оның мүлкі туралы мәліметтерді табыс ету туралы;</w:t>
      </w:r>
      <w:r>
        <w:br/>
      </w:r>
      <w:r>
        <w:rPr>
          <w:rFonts w:ascii="Times New Roman"/>
          <w:b w:val="false"/>
          <w:i w:val="false"/>
          <w:color w:val="000000"/>
          <w:sz w:val="28"/>
        </w:rPr>
        <w:t>
</w:t>
      </w:r>
      <w:r>
        <w:rPr>
          <w:rFonts w:ascii="Times New Roman"/>
          <w:b w:val="false"/>
          <w:i w:val="false"/>
          <w:color w:val="000000"/>
          <w:sz w:val="28"/>
        </w:rPr>
        <w:t xml:space="preserve">
      2) кеден органдарына – қызметі тоқтатылатын дара кәсіпкер болып табылатын жеке тұлға жасаған сыртқы сауда мәмілелері туралы мәліметтерді табыс ету туралы, сондай-ақ кеден төлемдері және салықтар бойынша салық органының талаптарын алған күннен бұрынғы емес күнге берешегінің жоқ екендігін растау туралы; </w:t>
      </w:r>
      <w:r>
        <w:br/>
      </w:r>
      <w:r>
        <w:rPr>
          <w:rFonts w:ascii="Times New Roman"/>
          <w:b w:val="false"/>
          <w:i w:val="false"/>
          <w:color w:val="000000"/>
          <w:sz w:val="28"/>
        </w:rPr>
        <w:t>
</w:t>
      </w:r>
      <w:r>
        <w:rPr>
          <w:rFonts w:ascii="Times New Roman"/>
          <w:b w:val="false"/>
          <w:i w:val="false"/>
          <w:color w:val="000000"/>
          <w:sz w:val="28"/>
        </w:rPr>
        <w:t xml:space="preserve">
      3) банктерге және (немесе) банк операцияларының жекелеген түрлерін жүзеге асыратын ұйымдарға – қызметі тоқтатылатын дара кәсіпкердің қызметін тоқтату туралы салықтық өтініші алынған күнгі банктік шоттарындағы ақшаның қалдығы және қозғалысы туралы мәліметтерді табыс ету туралы сауал жіберуге міндетті. </w:t>
      </w:r>
      <w:r>
        <w:br/>
      </w:r>
      <w:r>
        <w:rPr>
          <w:rFonts w:ascii="Times New Roman"/>
          <w:b w:val="false"/>
          <w:i w:val="false"/>
          <w:color w:val="000000"/>
          <w:sz w:val="28"/>
        </w:rPr>
        <w:t>
</w:t>
      </w:r>
      <w:r>
        <w:rPr>
          <w:rFonts w:ascii="Times New Roman"/>
          <w:b w:val="false"/>
          <w:i w:val="false"/>
          <w:color w:val="000000"/>
          <w:sz w:val="28"/>
        </w:rPr>
        <w:t xml:space="preserve">
      Осы тармақтың 1) және 2) тармақшаларында көзделген мәмілелер туралы, сондай-ақ банктік шоттардағы ақша қозғалысы туралы мәліметтер салық органының қызметті тоқтату туралы салықтық өтінішті алған күніне дейін қызметі тоқтатылатын дара кәсіпкерге салықтық тексеру жүргізілмеген кезең үшін осы Кодекстің 46-бабында белгіленген талап қою мерзімі шегінде табыс етіледі. </w:t>
      </w:r>
      <w:r>
        <w:br/>
      </w:r>
      <w:r>
        <w:rPr>
          <w:rFonts w:ascii="Times New Roman"/>
          <w:b w:val="false"/>
          <w:i w:val="false"/>
          <w:color w:val="000000"/>
          <w:sz w:val="28"/>
        </w:rPr>
        <w:t>
</w:t>
      </w:r>
      <w:r>
        <w:rPr>
          <w:rFonts w:ascii="Times New Roman"/>
          <w:b w:val="false"/>
          <w:i w:val="false"/>
          <w:color w:val="000000"/>
          <w:sz w:val="28"/>
        </w:rPr>
        <w:t>
      6. Салық органының осы баптың 5-тармағында көрсетілген сауалдары бойынша мәліметтер, егер осы Кодекстің 581-бабының 12) тармақшасында өзгеше көзделмесе, оларды алған күннен бастап жиырма жұмыс күнінен кешіктірілмей табыс етілуге тиіс.</w:t>
      </w:r>
      <w:r>
        <w:br/>
      </w:r>
      <w:r>
        <w:rPr>
          <w:rFonts w:ascii="Times New Roman"/>
          <w:b w:val="false"/>
          <w:i w:val="false"/>
          <w:color w:val="000000"/>
          <w:sz w:val="28"/>
        </w:rPr>
        <w:t>
</w:t>
      </w:r>
      <w:r>
        <w:rPr>
          <w:rFonts w:ascii="Times New Roman"/>
          <w:b w:val="false"/>
          <w:i w:val="false"/>
          <w:color w:val="000000"/>
          <w:sz w:val="28"/>
        </w:rPr>
        <w:t>
      7. Салық органы барлық мәліметтерді алған күннен бастап он жұмыс күні ішінде камералдық бақылауды жүзеге асыруға және осы Кодексте белгіленген тәртіппен қорытынды жасауға міндетті.</w:t>
      </w:r>
      <w:r>
        <w:br/>
      </w:r>
      <w:r>
        <w:rPr>
          <w:rFonts w:ascii="Times New Roman"/>
          <w:b w:val="false"/>
          <w:i w:val="false"/>
          <w:color w:val="000000"/>
          <w:sz w:val="28"/>
        </w:rPr>
        <w:t>
</w:t>
      </w:r>
      <w:r>
        <w:rPr>
          <w:rFonts w:ascii="Times New Roman"/>
          <w:b w:val="false"/>
          <w:i w:val="false"/>
          <w:color w:val="000000"/>
          <w:sz w:val="28"/>
        </w:rPr>
        <w:t>
      Қорытындыда камералдық бақылаудың нәтижелері, салықтар және бюджетке төленетін басқа да міндетті төлемдер, міндетті зейнетақы жарналары мен әлеуметтік аударымдар бойынша есеп айырысудың жай-күйі көрсетіледі.</w:t>
      </w:r>
      <w:r>
        <w:br/>
      </w:r>
      <w:r>
        <w:rPr>
          <w:rFonts w:ascii="Times New Roman"/>
          <w:b w:val="false"/>
          <w:i w:val="false"/>
          <w:color w:val="000000"/>
          <w:sz w:val="28"/>
        </w:rPr>
        <w:t>
</w:t>
      </w:r>
      <w:r>
        <w:rPr>
          <w:rFonts w:ascii="Times New Roman"/>
          <w:b w:val="false"/>
          <w:i w:val="false"/>
          <w:color w:val="000000"/>
          <w:sz w:val="28"/>
        </w:rPr>
        <w:t>
      Қорытынды кемінде екі данада жасалады және оған салық органының лауазымды адамдары қол қояды. Қорытындының бір данасы қол қойылғаннан кейін үш күннен кешіктірмей қолын қойдыра отырып дара кәсіпкерге тапсырылады немесе оған почта арқылы хабарламасы бар тапсырыс хатпен жіберіледі.</w:t>
      </w:r>
      <w:r>
        <w:br/>
      </w:r>
      <w:r>
        <w:rPr>
          <w:rFonts w:ascii="Times New Roman"/>
          <w:b w:val="false"/>
          <w:i w:val="false"/>
          <w:color w:val="000000"/>
          <w:sz w:val="28"/>
        </w:rPr>
        <w:t>
</w:t>
      </w:r>
      <w:r>
        <w:rPr>
          <w:rFonts w:ascii="Times New Roman"/>
          <w:b w:val="false"/>
          <w:i w:val="false"/>
          <w:color w:val="000000"/>
          <w:sz w:val="28"/>
        </w:rPr>
        <w:t xml:space="preserve">
      Салық қызметі органы дара кәсіпкерге почта арқылы хабарламасы бар хатпен жіберген қорытындыны почта немесе өзге байланыс ұйымы қайтарған жағдайда, осы Кодексте белгіленген негіздер бойынша және тәртіппен салықтық тексеріп-қарау жүргізілген күн осындай қорытындыны тапсырған күн болып табылады. </w:t>
      </w:r>
      <w:r>
        <w:br/>
      </w:r>
      <w:r>
        <w:rPr>
          <w:rFonts w:ascii="Times New Roman"/>
          <w:b w:val="false"/>
          <w:i w:val="false"/>
          <w:color w:val="000000"/>
          <w:sz w:val="28"/>
        </w:rPr>
        <w:t>
</w:t>
      </w:r>
      <w:r>
        <w:rPr>
          <w:rFonts w:ascii="Times New Roman"/>
          <w:b w:val="false"/>
          <w:i w:val="false"/>
          <w:color w:val="000000"/>
          <w:sz w:val="28"/>
        </w:rPr>
        <w:t>
      8. Камералдық бақылау нәтижелері бойынша бұзушылықтар анықталған жағдайда дара кәсіпкерге қорытынды алынған күннен бастап бес жұмыс күнінен кешіктірмей осы Кодекстің 84-тарауында белгіленген тәртіппен камералдық бақылау нәтижелері бойынша анықталған бұзушылықтарды жою туралы хабарлама тапсырылады.</w:t>
      </w:r>
      <w:r>
        <w:br/>
      </w:r>
      <w:r>
        <w:rPr>
          <w:rFonts w:ascii="Times New Roman"/>
          <w:b w:val="false"/>
          <w:i w:val="false"/>
          <w:color w:val="000000"/>
          <w:sz w:val="28"/>
        </w:rPr>
        <w:t>
</w:t>
      </w:r>
      <w:r>
        <w:rPr>
          <w:rFonts w:ascii="Times New Roman"/>
          <w:b w:val="false"/>
          <w:i w:val="false"/>
          <w:color w:val="000000"/>
          <w:sz w:val="28"/>
        </w:rPr>
        <w:t>
      Дара кәсіпкер камералдық бақылау нәтижелері бойынша анықталған бұзушылықтарды жою туралы хабарламаны орындауды осы Кодекстің 587-бабында белгіленген тәртіппен жүзеге асырады.</w:t>
      </w:r>
      <w:r>
        <w:br/>
      </w:r>
      <w:r>
        <w:rPr>
          <w:rFonts w:ascii="Times New Roman"/>
          <w:b w:val="false"/>
          <w:i w:val="false"/>
          <w:color w:val="000000"/>
          <w:sz w:val="28"/>
        </w:rPr>
        <w:t>
</w:t>
      </w:r>
      <w:r>
        <w:rPr>
          <w:rFonts w:ascii="Times New Roman"/>
          <w:b w:val="false"/>
          <w:i w:val="false"/>
          <w:color w:val="000000"/>
          <w:sz w:val="28"/>
        </w:rPr>
        <w:t>
      Хабарлама орындалмаған және (немесе) салық органдары қызметі тоқтатылатын дара кәсіпкерге қатысты салық төлеуші табыс еткен түсіндірмелермен келіспеген жағдайда құжаттық салықтық тексеру жүргізіледі. Бұл ретте, құжаттық салықтық тексеру осындай хабарламаны орындау және (немесе) анықталған бұзушылықтар бойынша келіспеу туралы түсіндірме алу мерзімі өткеннен кейін он жұмыс күнінен кешіктірілмей басталуға тиіс.</w:t>
      </w:r>
      <w:r>
        <w:br/>
      </w:r>
      <w:r>
        <w:rPr>
          <w:rFonts w:ascii="Times New Roman"/>
          <w:b w:val="false"/>
          <w:i w:val="false"/>
          <w:color w:val="000000"/>
          <w:sz w:val="28"/>
        </w:rPr>
        <w:t>
</w:t>
      </w:r>
      <w:r>
        <w:rPr>
          <w:rFonts w:ascii="Times New Roman"/>
          <w:b w:val="false"/>
          <w:i w:val="false"/>
          <w:color w:val="000000"/>
          <w:sz w:val="28"/>
        </w:rPr>
        <w:t>
      9. Қызметі тоқтатылатын дара кәсіпкердің салық берешегі көрсетілген дара кәсіпкердің ақшасы есебінен, оның ішінде мүлкін өткізуден алынған ақша есебінен Қазақстан Республикасының заңнамалық актілерінде белгіленген кезектілік тәртібімен өтеледі.</w:t>
      </w:r>
      <w:r>
        <w:br/>
      </w:r>
      <w:r>
        <w:rPr>
          <w:rFonts w:ascii="Times New Roman"/>
          <w:b w:val="false"/>
          <w:i w:val="false"/>
          <w:color w:val="000000"/>
          <w:sz w:val="28"/>
        </w:rPr>
        <w:t>
</w:t>
      </w:r>
      <w:r>
        <w:rPr>
          <w:rFonts w:ascii="Times New Roman"/>
          <w:b w:val="false"/>
          <w:i w:val="false"/>
          <w:color w:val="000000"/>
          <w:sz w:val="28"/>
        </w:rPr>
        <w:t xml:space="preserve">
      10. Егер қызметі тоқтатылатын дара кәсіпкерде салықтардың, бюджетке төленетін төлемақылар мен өсімпұлдардың артық төленген сомасы бар болса, көрсетілген сома осы Кодекстің 599-бабында белгіленген тәртіппен осы дара кәсіпкердің салық берешегін өтеу шотына есепке жатқызылуға жатады. </w:t>
      </w:r>
      <w:r>
        <w:br/>
      </w:r>
      <w:r>
        <w:rPr>
          <w:rFonts w:ascii="Times New Roman"/>
          <w:b w:val="false"/>
          <w:i w:val="false"/>
          <w:color w:val="000000"/>
          <w:sz w:val="28"/>
        </w:rPr>
        <w:t>
</w:t>
      </w:r>
      <w:r>
        <w:rPr>
          <w:rFonts w:ascii="Times New Roman"/>
          <w:b w:val="false"/>
          <w:i w:val="false"/>
          <w:color w:val="000000"/>
          <w:sz w:val="28"/>
        </w:rPr>
        <w:t>
      Егер қызметі тоқтатылатын дара кәсіпкерде салықтардың, бюджетке төленетін төлемақылар мен өсімпұлдардың қате төленген сомасы бар болса, көрсетілген сома осы Кодекстің 601-бабында белгіленген тәртіппен есепке жатқызылуға жатады.</w:t>
      </w:r>
      <w:r>
        <w:br/>
      </w:r>
      <w:r>
        <w:rPr>
          <w:rFonts w:ascii="Times New Roman"/>
          <w:b w:val="false"/>
          <w:i w:val="false"/>
          <w:color w:val="000000"/>
          <w:sz w:val="28"/>
        </w:rPr>
        <w:t>
</w:t>
      </w:r>
      <w:r>
        <w:rPr>
          <w:rFonts w:ascii="Times New Roman"/>
          <w:b w:val="false"/>
          <w:i w:val="false"/>
          <w:color w:val="000000"/>
          <w:sz w:val="28"/>
        </w:rPr>
        <w:t>
      11. Қызметі тоқтатылатын дара кәсіпкерде салық берешегі болмаған жағдайда:</w:t>
      </w:r>
      <w:r>
        <w:br/>
      </w:r>
      <w:r>
        <w:rPr>
          <w:rFonts w:ascii="Times New Roman"/>
          <w:b w:val="false"/>
          <w:i w:val="false"/>
          <w:color w:val="000000"/>
          <w:sz w:val="28"/>
        </w:rPr>
        <w:t>
</w:t>
      </w:r>
      <w:r>
        <w:rPr>
          <w:rFonts w:ascii="Times New Roman"/>
          <w:b w:val="false"/>
          <w:i w:val="false"/>
          <w:color w:val="000000"/>
          <w:sz w:val="28"/>
        </w:rPr>
        <w:t>
      1) салықтардың және бюджетке төленетін басқа да міндетті төлемдердің қате төленген сомасы осы Кодекстің 601-бабында белгіленген тәртіппен осы салық төлеушіге қайтарылуға жатады;</w:t>
      </w:r>
      <w:r>
        <w:br/>
      </w:r>
      <w:r>
        <w:rPr>
          <w:rFonts w:ascii="Times New Roman"/>
          <w:b w:val="false"/>
          <w:i w:val="false"/>
          <w:color w:val="000000"/>
          <w:sz w:val="28"/>
        </w:rPr>
        <w:t>
</w:t>
      </w:r>
      <w:r>
        <w:rPr>
          <w:rFonts w:ascii="Times New Roman"/>
          <w:b w:val="false"/>
          <w:i w:val="false"/>
          <w:color w:val="000000"/>
          <w:sz w:val="28"/>
        </w:rPr>
        <w:t xml:space="preserve">
      2) салықтардың, бюджетке төленетін төлемақылардың, алымдар мен өсімпұлдардың артық төленген сомасы осы Кодекстің 602-бабында белгіленген тәртіппен осы салық төлеушіге қайтарылуға жатады; </w:t>
      </w:r>
      <w:r>
        <w:br/>
      </w:r>
      <w:r>
        <w:rPr>
          <w:rFonts w:ascii="Times New Roman"/>
          <w:b w:val="false"/>
          <w:i w:val="false"/>
          <w:color w:val="000000"/>
          <w:sz w:val="28"/>
        </w:rPr>
        <w:t>
</w:t>
      </w:r>
      <w:r>
        <w:rPr>
          <w:rFonts w:ascii="Times New Roman"/>
          <w:b w:val="false"/>
          <w:i w:val="false"/>
          <w:color w:val="000000"/>
          <w:sz w:val="28"/>
        </w:rPr>
        <w:t>
      3) бюджетке төленетін басқа да міндетті төлемдердің төленген сомасы осы Кодекстің 606-бабында белгіленген тәртіппен осы салық төлеушіге қайтарылуға жатады;</w:t>
      </w:r>
      <w:r>
        <w:br/>
      </w:r>
      <w:r>
        <w:rPr>
          <w:rFonts w:ascii="Times New Roman"/>
          <w:b w:val="false"/>
          <w:i w:val="false"/>
          <w:color w:val="000000"/>
          <w:sz w:val="28"/>
        </w:rPr>
        <w:t>
</w:t>
      </w:r>
      <w:r>
        <w:rPr>
          <w:rFonts w:ascii="Times New Roman"/>
          <w:b w:val="false"/>
          <w:i w:val="false"/>
          <w:color w:val="000000"/>
          <w:sz w:val="28"/>
        </w:rPr>
        <w:t>
      4) айыппұлдардың төленген сомасы осы Кодекстің 605-бабында белгіленген тәртіппен осы салық төлеушіге қайтарылуға жатады;</w:t>
      </w:r>
      <w:r>
        <w:br/>
      </w:r>
      <w:r>
        <w:rPr>
          <w:rFonts w:ascii="Times New Roman"/>
          <w:b w:val="false"/>
          <w:i w:val="false"/>
          <w:color w:val="000000"/>
          <w:sz w:val="28"/>
        </w:rPr>
        <w:t>
</w:t>
      </w:r>
      <w:r>
        <w:rPr>
          <w:rFonts w:ascii="Times New Roman"/>
          <w:b w:val="false"/>
          <w:i w:val="false"/>
          <w:color w:val="000000"/>
          <w:sz w:val="28"/>
        </w:rPr>
        <w:t>
      5) кеден органдары алатын кедендік баждардың, салықтардың, кедендік алымдар мен өсімпұлдардың бюджетке артық (қате) төленген сомасы Қазақстан Республикасының кеден заңнамасында белгіленген тәртіппен осы салық төлеушіге қайтарылуға жатады.</w:t>
      </w:r>
      <w:r>
        <w:br/>
      </w:r>
      <w:r>
        <w:rPr>
          <w:rFonts w:ascii="Times New Roman"/>
          <w:b w:val="false"/>
          <w:i w:val="false"/>
          <w:color w:val="000000"/>
          <w:sz w:val="28"/>
        </w:rPr>
        <w:t>
</w:t>
      </w:r>
      <w:r>
        <w:rPr>
          <w:rFonts w:ascii="Times New Roman"/>
          <w:b w:val="false"/>
          <w:i w:val="false"/>
          <w:color w:val="000000"/>
          <w:sz w:val="28"/>
        </w:rPr>
        <w:t xml:space="preserve">
      12. Қызметі тоқтатылатын дара кәсіпкер камералдық бақылау нәтижелері бойынша бұзушылықтар болмаған жағдайда орналасқан жерi бойынша салық органына бір мезгілде: </w:t>
      </w:r>
      <w:r>
        <w:br/>
      </w:r>
      <w:r>
        <w:rPr>
          <w:rFonts w:ascii="Times New Roman"/>
          <w:b w:val="false"/>
          <w:i w:val="false"/>
          <w:color w:val="000000"/>
          <w:sz w:val="28"/>
        </w:rPr>
        <w:t>
</w:t>
      </w:r>
      <w:r>
        <w:rPr>
          <w:rFonts w:ascii="Times New Roman"/>
          <w:b w:val="false"/>
          <w:i w:val="false"/>
          <w:color w:val="000000"/>
          <w:sz w:val="28"/>
        </w:rPr>
        <w:t xml:space="preserve">
      1) кәсіпкерлік қызметте пайдаланылған банктегі бар шоттарының жабылғаны туралы банктің және (немесе) банк операцияларының жекелеген түрлерін жүзеге асыратын ұйымның анықтамасын; </w:t>
      </w:r>
      <w:r>
        <w:br/>
      </w:r>
      <w:r>
        <w:rPr>
          <w:rFonts w:ascii="Times New Roman"/>
          <w:b w:val="false"/>
          <w:i w:val="false"/>
          <w:color w:val="000000"/>
          <w:sz w:val="28"/>
        </w:rPr>
        <w:t>
</w:t>
      </w:r>
      <w:r>
        <w:rPr>
          <w:rFonts w:ascii="Times New Roman"/>
          <w:b w:val="false"/>
          <w:i w:val="false"/>
          <w:color w:val="000000"/>
          <w:sz w:val="28"/>
        </w:rPr>
        <w:t>
      2) ішкі істер органдарының дара кәсіпкер мөрінің (ол болған кезде) жойылғаны туралы құжатын;</w:t>
      </w:r>
      <w:r>
        <w:br/>
      </w:r>
      <w:r>
        <w:rPr>
          <w:rFonts w:ascii="Times New Roman"/>
          <w:b w:val="false"/>
          <w:i w:val="false"/>
          <w:color w:val="000000"/>
          <w:sz w:val="28"/>
        </w:rPr>
        <w:t>
</w:t>
      </w:r>
      <w:r>
        <w:rPr>
          <w:rFonts w:ascii="Times New Roman"/>
          <w:b w:val="false"/>
          <w:i w:val="false"/>
          <w:color w:val="000000"/>
          <w:sz w:val="28"/>
        </w:rPr>
        <w:t>
      3) тіркелу есебінен шығару туралы салықтық өтінішті табыс етуге міндетті.</w:t>
      </w:r>
      <w:r>
        <w:br/>
      </w:r>
      <w:r>
        <w:rPr>
          <w:rFonts w:ascii="Times New Roman"/>
          <w:b w:val="false"/>
          <w:i w:val="false"/>
          <w:color w:val="000000"/>
          <w:sz w:val="28"/>
        </w:rPr>
        <w:t>
</w:t>
      </w:r>
      <w:r>
        <w:rPr>
          <w:rFonts w:ascii="Times New Roman"/>
          <w:b w:val="false"/>
          <w:i w:val="false"/>
          <w:color w:val="000000"/>
          <w:sz w:val="28"/>
        </w:rPr>
        <w:t>
      Қызметі тоқтатылатын дара кәсіпкер салық берешегi, мiндеттi зейнетақы жарналары мен әлеуметтiк аударымдар бойынша берешегі болмаған жағдайда, қорытынды алынған күннен бастап үш жұмыс күні ішінде осы тармақта көрсетілген құжаттарды табыс етеді.</w:t>
      </w:r>
      <w:r>
        <w:br/>
      </w:r>
      <w:r>
        <w:rPr>
          <w:rFonts w:ascii="Times New Roman"/>
          <w:b w:val="false"/>
          <w:i w:val="false"/>
          <w:color w:val="000000"/>
          <w:sz w:val="28"/>
        </w:rPr>
        <w:t>
</w:t>
      </w:r>
      <w:r>
        <w:rPr>
          <w:rFonts w:ascii="Times New Roman"/>
          <w:b w:val="false"/>
          <w:i w:val="false"/>
          <w:color w:val="000000"/>
          <w:sz w:val="28"/>
        </w:rPr>
        <w:t>
      13. Қызметі тоқтатылатын дара кәсіпкер камералдық бақылау нәтижелері бойынша анықталған бұзушылықтар, салық берешегi, мiндеттi зейнетақы жарналары, әлеуметтiк аударымдар бойынша берешек болған жағдайда камералдық бақылау нәтижелері бойынша анықталған бұзушылықтарды толық көлемде жою шартымен салық берешегi, мiндеттi зейнетақы жарналары мен әлеуметтiк аударымдар бойынша берешек өтелген күннен бастап үш жұмыс күні ішінде осы баптың 12-тармағында көрсетілген құжаттарды табыс етеді.</w:t>
      </w:r>
      <w:r>
        <w:br/>
      </w:r>
      <w:r>
        <w:rPr>
          <w:rFonts w:ascii="Times New Roman"/>
          <w:b w:val="false"/>
          <w:i w:val="false"/>
          <w:color w:val="000000"/>
          <w:sz w:val="28"/>
        </w:rPr>
        <w:t>
</w:t>
      </w:r>
      <w:r>
        <w:rPr>
          <w:rFonts w:ascii="Times New Roman"/>
          <w:b w:val="false"/>
          <w:i w:val="false"/>
          <w:color w:val="000000"/>
          <w:sz w:val="28"/>
        </w:rPr>
        <w:t xml:space="preserve">
      14. Осы баптың 12-тармағында көрсетілген құжаттарды табыс ету күні дара кәсіпкерді салық органындағы тіркелу есебінен шығару күні болып табылады. </w:t>
      </w:r>
      <w:r>
        <w:br/>
      </w:r>
      <w:r>
        <w:rPr>
          <w:rFonts w:ascii="Times New Roman"/>
          <w:b w:val="false"/>
          <w:i w:val="false"/>
          <w:color w:val="000000"/>
          <w:sz w:val="28"/>
        </w:rPr>
        <w:t>
</w:t>
      </w:r>
      <w:r>
        <w:rPr>
          <w:rFonts w:ascii="Times New Roman"/>
          <w:b w:val="false"/>
          <w:i w:val="false"/>
          <w:color w:val="000000"/>
          <w:sz w:val="28"/>
        </w:rPr>
        <w:t>
      15. Салық органы осы баптың 12-тармағында көрсетілген құжаттар табыс етілген күннен бастап бес жұмыс күнінен кешіктірмей уәкілетті орган белгілеген нысан бойынша салық төлеушінің тіркелу есебінен шығарылғанын растайтын құжат береді немесе тіркелу есебінен шығарудан бас тарту себептерін көрсете отырып, одан жазбаша түрде бас тартады. Осы баптың 12 және 13-тармақтарында көзделген ережелердің сақталмауы тіркелу есебінен шығарудан бас тарту үшін негіз болып табылады.»;</w:t>
      </w:r>
      <w:r>
        <w:br/>
      </w:r>
      <w:r>
        <w:rPr>
          <w:rFonts w:ascii="Times New Roman"/>
          <w:b w:val="false"/>
          <w:i w:val="false"/>
          <w:color w:val="000000"/>
          <w:sz w:val="28"/>
        </w:rPr>
        <w:t>
</w:t>
      </w:r>
      <w:r>
        <w:rPr>
          <w:rFonts w:ascii="Times New Roman"/>
          <w:b w:val="false"/>
          <w:i w:val="false"/>
          <w:color w:val="000000"/>
          <w:sz w:val="28"/>
        </w:rPr>
        <w:t>
      10) </w:t>
      </w:r>
      <w:r>
        <w:rPr>
          <w:rFonts w:ascii="Times New Roman"/>
          <w:b w:val="false"/>
          <w:i w:val="false"/>
          <w:color w:val="000000"/>
          <w:sz w:val="28"/>
        </w:rPr>
        <w:t>46-бапта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және 3-тармақтар мынадай редакцияда жазылсын:</w:t>
      </w:r>
      <w:r>
        <w:br/>
      </w:r>
      <w:r>
        <w:rPr>
          <w:rFonts w:ascii="Times New Roman"/>
          <w:b w:val="false"/>
          <w:i w:val="false"/>
          <w:color w:val="000000"/>
          <w:sz w:val="28"/>
        </w:rPr>
        <w:t>
</w:t>
      </w:r>
      <w:r>
        <w:rPr>
          <w:rFonts w:ascii="Times New Roman"/>
          <w:b w:val="false"/>
          <w:i w:val="false"/>
          <w:color w:val="000000"/>
          <w:sz w:val="28"/>
        </w:rPr>
        <w:t xml:space="preserve">
      «2. Егер осы бапта өзгеше көзделмесе, салық міндеттемесі мен талабы бойынша талап қою мерзімі бес жылды құрайды. Талап қою мерзімінің өтуі, осы бапта көзделген жағдайларды қоспағанда, тиісті салық кезеңі аяқталғаннан кейін басталады. </w:t>
      </w:r>
      <w:r>
        <w:br/>
      </w:r>
      <w:r>
        <w:rPr>
          <w:rFonts w:ascii="Times New Roman"/>
          <w:b w:val="false"/>
          <w:i w:val="false"/>
          <w:color w:val="000000"/>
          <w:sz w:val="28"/>
        </w:rPr>
        <w:t>
</w:t>
      </w:r>
      <w:r>
        <w:rPr>
          <w:rFonts w:ascii="Times New Roman"/>
          <w:b w:val="false"/>
          <w:i w:val="false"/>
          <w:color w:val="000000"/>
          <w:sz w:val="28"/>
        </w:rPr>
        <w:t>
      3. Қызметін жер қойнауын пайдалануға арналған келісімшартқа сәйкес жүзеге асыратын салық төлеушілер бойынша салық қызметінің органы жер қойнауын пайдалануға арналған келісімшарттың қолданылу мерзімі ішінде және жер қойнауын пайдалануға арналған келісімшарттың қолданылуы аяқталғаннан кейін бес жыл ішінде үстеме пайда салығының, салықтың және бюджетке төленетін басқа да міндетті төлемдердің сомасын, сондай-ақ осы Кодекстің 94 және 107-баптарына сәйкес кен орындарын әзірлеу салдарын жоюға арналған шығыстар бойынша шегерімдер бөлігінде корпоративтік табыс салығы және онымен байланысты жиынтық жылдық табысты түзету сомасын есепке жазуға немесе олардың есептелген, есепке жазылған сомасын қайта қарауға құқылы, оларды есептеу әдістемесінде мынадай көрсеткіштердің бірі: рентабельділіктің ішкі нормасы (РІН) немесе пайданың ішкі нормасы немесе R-фактор (табыстылық көрсеткіші) қолданылады.»;</w:t>
      </w:r>
      <w:r>
        <w:br/>
      </w:r>
      <w:r>
        <w:rPr>
          <w:rFonts w:ascii="Times New Roman"/>
          <w:b w:val="false"/>
          <w:i w:val="false"/>
          <w:color w:val="000000"/>
          <w:sz w:val="28"/>
        </w:rPr>
        <w:t>
</w:t>
      </w:r>
      <w:r>
        <w:rPr>
          <w:rFonts w:ascii="Times New Roman"/>
          <w:b w:val="false"/>
          <w:i w:val="false"/>
          <w:color w:val="000000"/>
          <w:sz w:val="28"/>
        </w:rPr>
        <w:t>
      мынадай мазмұндағы 6-1 және 10-тармақтармен толықтырылсын:</w:t>
      </w:r>
      <w:r>
        <w:br/>
      </w:r>
      <w:r>
        <w:rPr>
          <w:rFonts w:ascii="Times New Roman"/>
          <w:b w:val="false"/>
          <w:i w:val="false"/>
          <w:color w:val="000000"/>
          <w:sz w:val="28"/>
        </w:rPr>
        <w:t>
</w:t>
      </w:r>
      <w:r>
        <w:rPr>
          <w:rFonts w:ascii="Times New Roman"/>
          <w:b w:val="false"/>
          <w:i w:val="false"/>
          <w:color w:val="000000"/>
          <w:sz w:val="28"/>
        </w:rPr>
        <w:t>
      «6-1. Осы Кодекстің 133-бабы 1-тармағының 3) тармақшасын қолдану кезінде салық төлеуші, салық қызметінің органы жеке тұлғаны оқыту кезеңінің ішінде және жеке тұлғаны оқыту аяқталған күннен бастап бес жыл ішінде салық салынатын табысты түзету сомасын, сондай-ақ корпоративтік табыс салығы немесе жеке табыс салығы сомасын қайта қарауға, есептеуге немесе есепке жазуға құқылы.»;</w:t>
      </w:r>
      <w:r>
        <w:br/>
      </w:r>
      <w:r>
        <w:rPr>
          <w:rFonts w:ascii="Times New Roman"/>
          <w:b w:val="false"/>
          <w:i w:val="false"/>
          <w:color w:val="000000"/>
          <w:sz w:val="28"/>
        </w:rPr>
        <w:t>
</w:t>
      </w:r>
      <w:r>
        <w:rPr>
          <w:rFonts w:ascii="Times New Roman"/>
          <w:b w:val="false"/>
          <w:i w:val="false"/>
          <w:color w:val="000000"/>
          <w:sz w:val="28"/>
        </w:rPr>
        <w:t>
      «10. Салықтық тексеру жүргізу уақытында Қазақстан Республикасының трансферттік баға белгілеу туралы заңнамасына сәйкес сауалдар жолдаған жағдайда, салықтардың және бюджетке төленетін басқа да міндетті төлемдердің есептелген, есепке жазылған сомаларын қайта қарау бөлігінде талап қою мерзімі сауалдар жолдау және олар бойынша құжаттар және (немесе) ақпарат алу кезеңіне тоқтатыла тұрады.</w:t>
      </w:r>
      <w:r>
        <w:br/>
      </w:r>
      <w:r>
        <w:rPr>
          <w:rFonts w:ascii="Times New Roman"/>
          <w:b w:val="false"/>
          <w:i w:val="false"/>
          <w:color w:val="000000"/>
          <w:sz w:val="28"/>
        </w:rPr>
        <w:t>
</w:t>
      </w:r>
      <w:r>
        <w:rPr>
          <w:rFonts w:ascii="Times New Roman"/>
          <w:b w:val="false"/>
          <w:i w:val="false"/>
          <w:color w:val="000000"/>
          <w:sz w:val="28"/>
        </w:rPr>
        <w:t>
      Бұл ретте салықтардың және бюджетке төленетін басқа да міндетті төлемдердің есептелген, есепке жазылған сомаларын қайта қарау бөлігінде жалпы талап қою мерзімі оның тоқтатыла тұрғанын ескергенде жеті жылдан аспауға тиіс.»;</w:t>
      </w:r>
      <w:r>
        <w:br/>
      </w:r>
      <w:r>
        <w:rPr>
          <w:rFonts w:ascii="Times New Roman"/>
          <w:b w:val="false"/>
          <w:i w:val="false"/>
          <w:color w:val="000000"/>
          <w:sz w:val="28"/>
        </w:rPr>
        <w:t>
</w:t>
      </w:r>
      <w:r>
        <w:rPr>
          <w:rFonts w:ascii="Times New Roman"/>
          <w:b w:val="false"/>
          <w:i w:val="false"/>
          <w:color w:val="000000"/>
          <w:sz w:val="28"/>
        </w:rPr>
        <w:t>
      11) </w:t>
      </w:r>
      <w:r>
        <w:rPr>
          <w:rFonts w:ascii="Times New Roman"/>
          <w:b w:val="false"/>
          <w:i w:val="false"/>
          <w:color w:val="000000"/>
          <w:sz w:val="28"/>
        </w:rPr>
        <w:t>6-тараудың</w:t>
      </w:r>
      <w:r>
        <w:rPr>
          <w:rFonts w:ascii="Times New Roman"/>
          <w:b w:val="false"/>
          <w:i w:val="false"/>
          <w:color w:val="000000"/>
          <w:sz w:val="28"/>
        </w:rPr>
        <w:t xml:space="preserve"> тақырыбы мынадай редакцияда жазылсын:</w:t>
      </w:r>
      <w:r>
        <w:br/>
      </w:r>
      <w:r>
        <w:rPr>
          <w:rFonts w:ascii="Times New Roman"/>
          <w:b w:val="false"/>
          <w:i w:val="false"/>
          <w:color w:val="000000"/>
          <w:sz w:val="28"/>
        </w:rPr>
        <w:t>
</w:t>
      </w:r>
      <w:r>
        <w:rPr>
          <w:rFonts w:ascii="Times New Roman"/>
          <w:b w:val="false"/>
          <w:i w:val="false"/>
          <w:color w:val="000000"/>
          <w:sz w:val="28"/>
        </w:rPr>
        <w:t>
      «6-тарау. Салықтар, бюджетке төленетін басқа да міндетті</w:t>
      </w:r>
      <w:r>
        <w:br/>
      </w:r>
      <w:r>
        <w:rPr>
          <w:rFonts w:ascii="Times New Roman"/>
          <w:b w:val="false"/>
          <w:i w:val="false"/>
          <w:color w:val="000000"/>
          <w:sz w:val="28"/>
        </w:rPr>
        <w:t>
                төлемдер және (немесе) өсiмпұлдар төлеу жөнiндегi</w:t>
      </w:r>
      <w:r>
        <w:br/>
      </w:r>
      <w:r>
        <w:rPr>
          <w:rFonts w:ascii="Times New Roman"/>
          <w:b w:val="false"/>
          <w:i w:val="false"/>
          <w:color w:val="000000"/>
          <w:sz w:val="28"/>
        </w:rPr>
        <w:t>
                салық мiндеттемесiн орындау мерзiмдерiнiң өзгертiлуi.</w:t>
      </w:r>
      <w:r>
        <w:br/>
      </w:r>
      <w:r>
        <w:rPr>
          <w:rFonts w:ascii="Times New Roman"/>
          <w:b w:val="false"/>
          <w:i w:val="false"/>
          <w:color w:val="000000"/>
          <w:sz w:val="28"/>
        </w:rPr>
        <w:t>
                Салық мiндеттемесiн тоқтату негiздерi»;</w:t>
      </w:r>
      <w:r>
        <w:br/>
      </w:r>
      <w:r>
        <w:rPr>
          <w:rFonts w:ascii="Times New Roman"/>
          <w:b w:val="false"/>
          <w:i w:val="false"/>
          <w:color w:val="000000"/>
          <w:sz w:val="28"/>
        </w:rPr>
        <w:t>
</w:t>
      </w:r>
      <w:r>
        <w:rPr>
          <w:rFonts w:ascii="Times New Roman"/>
          <w:b w:val="false"/>
          <w:i w:val="false"/>
          <w:color w:val="000000"/>
          <w:sz w:val="28"/>
        </w:rPr>
        <w:t>
      12) 47-баптың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4-тармақтары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Салықтар (төлем көзінен ұсталатын салықтардан, акциздерден және импортталатын тауарларға салынатын қосылған құн салығынан басқа), бюджетке төленетін басқа да міндетті төлемдер және (немесе) өсiмпұлдар төлеудің осы Кодексте белгіленген мерзімін неғұрлым кеш, бірақ осы тарауда белгіленген мерзімдерден аспайтын мерзімге ауыстыру салықтар, бюджетке төленетін басқа да төлемдер және (немесе) өсiмпұлдар төлеу жөніндегі салық міндеттемесін орындау мерзімдерін өзгерту деп танылады.</w:t>
      </w:r>
      <w:r>
        <w:br/>
      </w:r>
      <w:r>
        <w:rPr>
          <w:rFonts w:ascii="Times New Roman"/>
          <w:b w:val="false"/>
          <w:i w:val="false"/>
          <w:color w:val="000000"/>
          <w:sz w:val="28"/>
        </w:rPr>
        <w:t>
</w:t>
      </w:r>
      <w:r>
        <w:rPr>
          <w:rFonts w:ascii="Times New Roman"/>
          <w:b w:val="false"/>
          <w:i w:val="false"/>
          <w:color w:val="000000"/>
          <w:sz w:val="28"/>
        </w:rPr>
        <w:t>
      Салықтарды және (немесе) өсiмпұлдарды төлеу жөніндегі салық міндеттемесін орындау мерзімдерін өзгерту осы Кодекстің 51-2-бабында белгіленген жағдайды қоспағанда, салықтарды және (немесе) өсiмпұлдарды төлеу мерзімін ауыстыру себептері қамтылған салық төлеушінің өтініші негізінде жүргізіледі.»;</w:t>
      </w:r>
      <w:r>
        <w:br/>
      </w:r>
      <w:r>
        <w:rPr>
          <w:rFonts w:ascii="Times New Roman"/>
          <w:b w:val="false"/>
          <w:i w:val="false"/>
          <w:color w:val="000000"/>
          <w:sz w:val="28"/>
        </w:rPr>
        <w:t>
</w:t>
      </w:r>
      <w:r>
        <w:rPr>
          <w:rFonts w:ascii="Times New Roman"/>
          <w:b w:val="false"/>
          <w:i w:val="false"/>
          <w:color w:val="000000"/>
          <w:sz w:val="28"/>
        </w:rPr>
        <w:t>
      «4. Егер Қазақстан Республикасының заңнамалық актілерінде және осы Кодекстің 51-1, 51-2-баптарында өзгеше белгiленбесе, салықтарды және (немесе) өсiмпұлдарды төлеу жөніндегі салық міндеттемесін орындау мерзімдерін өзгерту осы тарауда белгіленген тәртіппен салық төлеушінің және (немесе) үшінші тұлғаның мүлкін кепілге алу және (немесе) банк кепілдігі арқылы жүргізіледі.»;</w:t>
      </w:r>
      <w:r>
        <w:br/>
      </w:r>
      <w:r>
        <w:rPr>
          <w:rFonts w:ascii="Times New Roman"/>
          <w:b w:val="false"/>
          <w:i w:val="false"/>
          <w:color w:val="000000"/>
          <w:sz w:val="28"/>
        </w:rPr>
        <w:t>
</w:t>
      </w:r>
      <w:r>
        <w:rPr>
          <w:rFonts w:ascii="Times New Roman"/>
          <w:b w:val="false"/>
          <w:i w:val="false"/>
          <w:color w:val="000000"/>
          <w:sz w:val="28"/>
        </w:rPr>
        <w:t>
      13) </w:t>
      </w:r>
      <w:r>
        <w:rPr>
          <w:rFonts w:ascii="Times New Roman"/>
          <w:b w:val="false"/>
          <w:i w:val="false"/>
          <w:color w:val="000000"/>
          <w:sz w:val="28"/>
        </w:rPr>
        <w:t>48-бап</w:t>
      </w:r>
      <w:r>
        <w:rPr>
          <w:rFonts w:ascii="Times New Roman"/>
          <w:b w:val="false"/>
          <w:i w:val="false"/>
          <w:color w:val="000000"/>
          <w:sz w:val="28"/>
        </w:rPr>
        <w:t xml:space="preserve"> мынадай редакцияда жазылсын: </w:t>
      </w:r>
      <w:r>
        <w:br/>
      </w:r>
      <w:r>
        <w:rPr>
          <w:rFonts w:ascii="Times New Roman"/>
          <w:b w:val="false"/>
          <w:i w:val="false"/>
          <w:color w:val="000000"/>
          <w:sz w:val="28"/>
        </w:rPr>
        <w:t>
</w:t>
      </w:r>
      <w:r>
        <w:rPr>
          <w:rFonts w:ascii="Times New Roman"/>
          <w:b w:val="false"/>
          <w:i w:val="false"/>
          <w:color w:val="000000"/>
          <w:sz w:val="28"/>
        </w:rPr>
        <w:t>
      «48-бап. Салықтар, бюджетке төленетін басқа да міндетті</w:t>
      </w:r>
      <w:r>
        <w:br/>
      </w:r>
      <w:r>
        <w:rPr>
          <w:rFonts w:ascii="Times New Roman"/>
          <w:b w:val="false"/>
          <w:i w:val="false"/>
          <w:color w:val="000000"/>
          <w:sz w:val="28"/>
        </w:rPr>
        <w:t>
               төлемдер және (немесе) өсімпұлдар төлеу жөніндегі</w:t>
      </w:r>
      <w:r>
        <w:br/>
      </w:r>
      <w:r>
        <w:rPr>
          <w:rFonts w:ascii="Times New Roman"/>
          <w:b w:val="false"/>
          <w:i w:val="false"/>
          <w:color w:val="000000"/>
          <w:sz w:val="28"/>
        </w:rPr>
        <w:t>
               салық міндеттемесін орындау мерзімін өзгерту туралы</w:t>
      </w:r>
      <w:r>
        <w:br/>
      </w:r>
      <w:r>
        <w:rPr>
          <w:rFonts w:ascii="Times New Roman"/>
          <w:b w:val="false"/>
          <w:i w:val="false"/>
          <w:color w:val="000000"/>
          <w:sz w:val="28"/>
        </w:rPr>
        <w:t>
               шешім қабылдауға уәкілеттік берілген орган</w:t>
      </w:r>
      <w:r>
        <w:br/>
      </w:r>
      <w:r>
        <w:rPr>
          <w:rFonts w:ascii="Times New Roman"/>
          <w:b w:val="false"/>
          <w:i w:val="false"/>
          <w:color w:val="000000"/>
          <w:sz w:val="28"/>
        </w:rPr>
        <w:t>
</w:t>
      </w:r>
      <w:r>
        <w:rPr>
          <w:rFonts w:ascii="Times New Roman"/>
          <w:b w:val="false"/>
          <w:i w:val="false"/>
          <w:color w:val="000000"/>
          <w:sz w:val="28"/>
        </w:rPr>
        <w:t>
      1. Егер Қазақстан Республикасының заңнамалық актілерінде, осы баптың 3-тармағында және осы Кодекстің 51-2-бабында өзгеше белгiленбесе, республикалық бюджетке келіп түсетін, сондай-ақ республикалық және жергілікті бюджеттер арасында бөлінетін салықтарды және (немесе) өсiмпұлдарды төлеу жөніндегі салық міндеттемесін орындау мерзімдерін өзгерту туралы шешімді уәкілетті орган қабылдайды.</w:t>
      </w:r>
      <w:r>
        <w:br/>
      </w:r>
      <w:r>
        <w:rPr>
          <w:rFonts w:ascii="Times New Roman"/>
          <w:b w:val="false"/>
          <w:i w:val="false"/>
          <w:color w:val="000000"/>
          <w:sz w:val="28"/>
        </w:rPr>
        <w:t>
</w:t>
      </w:r>
      <w:r>
        <w:rPr>
          <w:rFonts w:ascii="Times New Roman"/>
          <w:b w:val="false"/>
          <w:i w:val="false"/>
          <w:color w:val="000000"/>
          <w:sz w:val="28"/>
        </w:rPr>
        <w:t>
      2. Егер осы баптың 3-тармағында өзгеше белгіленбесе, жергілікті бюджеттерге толық көлемінде келіп түсетін салықтарды және (немесе) өсімпұлдарды төлеу жөніндегі салық міндеттемесін орындау мерзімдерін өзгерту туралы шешімді салық төлеушіні тіркелу есебіне алу орны бойынша салық органы қабылдайды.</w:t>
      </w:r>
      <w:r>
        <w:br/>
      </w:r>
      <w:r>
        <w:rPr>
          <w:rFonts w:ascii="Times New Roman"/>
          <w:b w:val="false"/>
          <w:i w:val="false"/>
          <w:color w:val="000000"/>
          <w:sz w:val="28"/>
        </w:rPr>
        <w:t>
</w:t>
      </w:r>
      <w:r>
        <w:rPr>
          <w:rFonts w:ascii="Times New Roman"/>
          <w:b w:val="false"/>
          <w:i w:val="false"/>
          <w:color w:val="000000"/>
          <w:sz w:val="28"/>
        </w:rPr>
        <w:t xml:space="preserve">
      3. Салықтық тексеру нәтижелері туралы хабарламада көрсетілген салықтардың, бюджетке төленетін басқа да міндетті төлемдердің және өсімпұлдардың есепке жазылған сомаларын төлеу жөніндегі салық міндеттемесін орындау мерзімдерін өзгерту туралы шешімді салық төлеушінің орналасқан жері бойынша тіркелген салық органына қатысты жоғары тұрған салық органы осы Кодекстің 51-1-бабында белгіленген тәртіппен қабылдайды. </w:t>
      </w:r>
      <w:r>
        <w:br/>
      </w:r>
      <w:r>
        <w:rPr>
          <w:rFonts w:ascii="Times New Roman"/>
          <w:b w:val="false"/>
          <w:i w:val="false"/>
          <w:color w:val="000000"/>
          <w:sz w:val="28"/>
        </w:rPr>
        <w:t>
</w:t>
      </w:r>
      <w:r>
        <w:rPr>
          <w:rFonts w:ascii="Times New Roman"/>
          <w:b w:val="false"/>
          <w:i w:val="false"/>
          <w:color w:val="000000"/>
          <w:sz w:val="28"/>
        </w:rPr>
        <w:t>
      Егер салық төлеуші орналасқан жері бойынша жоғары тұрған салық органында тіркелген болса, онда салықтық тексеру нәтижелері туралы хабарламада көрсетілген салықтардың, бюджетке төленетін басқа да міндетті төлемдердің және өсімпұлдардың есепке жазылған сомаларын төлеу жөніндегі салық міндеттемесін орындау мерзімдерін өзгерту туралы шешімді тікелей көрсетілген салық органы қабылдайды.»;</w:t>
      </w:r>
      <w:r>
        <w:br/>
      </w:r>
      <w:r>
        <w:rPr>
          <w:rFonts w:ascii="Times New Roman"/>
          <w:b w:val="false"/>
          <w:i w:val="false"/>
          <w:color w:val="000000"/>
          <w:sz w:val="28"/>
        </w:rPr>
        <w:t>
</w:t>
      </w:r>
      <w:r>
        <w:rPr>
          <w:rFonts w:ascii="Times New Roman"/>
          <w:b w:val="false"/>
          <w:i w:val="false"/>
          <w:color w:val="000000"/>
          <w:sz w:val="28"/>
        </w:rPr>
        <w:t>
      14) 49-баптың </w:t>
      </w:r>
      <w:r>
        <w:rPr>
          <w:rFonts w:ascii="Times New Roman"/>
          <w:b w:val="false"/>
          <w:i w:val="false"/>
          <w:color w:val="000000"/>
          <w:sz w:val="28"/>
        </w:rPr>
        <w:t>1-тармағы</w:t>
      </w:r>
      <w:r>
        <w:rPr>
          <w:rFonts w:ascii="Times New Roman"/>
          <w:b w:val="false"/>
          <w:i w:val="false"/>
          <w:color w:val="000000"/>
          <w:sz w:val="28"/>
        </w:rPr>
        <w:t xml:space="preserve"> мынадай мазмұндағы екінші бөлікпен толықтырылсын:</w:t>
      </w:r>
      <w:r>
        <w:br/>
      </w:r>
      <w:r>
        <w:rPr>
          <w:rFonts w:ascii="Times New Roman"/>
          <w:b w:val="false"/>
          <w:i w:val="false"/>
          <w:color w:val="000000"/>
          <w:sz w:val="28"/>
        </w:rPr>
        <w:t>
</w:t>
      </w:r>
      <w:r>
        <w:rPr>
          <w:rFonts w:ascii="Times New Roman"/>
          <w:b w:val="false"/>
          <w:i w:val="false"/>
          <w:color w:val="000000"/>
          <w:sz w:val="28"/>
        </w:rPr>
        <w:t xml:space="preserve">
      «Бұл ретте салықтар (төлем көзінен ұсталатын салықтардан, акциздерден және импортталатын тауарларға салынатын қосылған құн салығынан басқасын) төлеу жөніндегі салық міндеттемесін орындау мерзімдерін өзгерту күнтізбелік он екі айдан аспайтын мерзімге жүргізіледі.»; </w:t>
      </w:r>
      <w:r>
        <w:br/>
      </w:r>
      <w:r>
        <w:rPr>
          <w:rFonts w:ascii="Times New Roman"/>
          <w:b w:val="false"/>
          <w:i w:val="false"/>
          <w:color w:val="000000"/>
          <w:sz w:val="28"/>
        </w:rPr>
        <w:t>
</w:t>
      </w:r>
      <w:r>
        <w:rPr>
          <w:rFonts w:ascii="Times New Roman"/>
          <w:b w:val="false"/>
          <w:i w:val="false"/>
          <w:color w:val="000000"/>
          <w:sz w:val="28"/>
        </w:rPr>
        <w:t>
      15) 50-баптың </w:t>
      </w:r>
      <w:r>
        <w:rPr>
          <w:rFonts w:ascii="Times New Roman"/>
          <w:b w:val="false"/>
          <w:i w:val="false"/>
          <w:color w:val="000000"/>
          <w:sz w:val="28"/>
        </w:rPr>
        <w:t>1-тармағы</w:t>
      </w:r>
      <w:r>
        <w:rPr>
          <w:rFonts w:ascii="Times New Roman"/>
          <w:b w:val="false"/>
          <w:i w:val="false"/>
          <w:color w:val="000000"/>
          <w:sz w:val="28"/>
        </w:rPr>
        <w:t xml:space="preserve"> мынадай мазмұндағы екінші бөлікпен толықтырылсын: </w:t>
      </w:r>
      <w:r>
        <w:br/>
      </w:r>
      <w:r>
        <w:rPr>
          <w:rFonts w:ascii="Times New Roman"/>
          <w:b w:val="false"/>
          <w:i w:val="false"/>
          <w:color w:val="000000"/>
          <w:sz w:val="28"/>
        </w:rPr>
        <w:t>
</w:t>
      </w:r>
      <w:r>
        <w:rPr>
          <w:rFonts w:ascii="Times New Roman"/>
          <w:b w:val="false"/>
          <w:i w:val="false"/>
          <w:color w:val="000000"/>
          <w:sz w:val="28"/>
        </w:rPr>
        <w:t>
      «Бұл ретте салықтар (төлем көзінен ұсталатын салықтардан, акциздерден және импортталатын тауарларға салынатын қосылған құн салығынан басқасын) төлеу жөніндегі салық міндеттемесін орындау мерзімдерін өзгерту күнтізбелік он екі айдан аспайтын мерзімге жүргізіледі.»;</w:t>
      </w:r>
      <w:r>
        <w:br/>
      </w:r>
      <w:r>
        <w:rPr>
          <w:rFonts w:ascii="Times New Roman"/>
          <w:b w:val="false"/>
          <w:i w:val="false"/>
          <w:color w:val="000000"/>
          <w:sz w:val="28"/>
        </w:rPr>
        <w:t>
</w:t>
      </w:r>
      <w:r>
        <w:rPr>
          <w:rFonts w:ascii="Times New Roman"/>
          <w:b w:val="false"/>
          <w:i w:val="false"/>
          <w:color w:val="000000"/>
          <w:sz w:val="28"/>
        </w:rPr>
        <w:t xml:space="preserve">
      16) мынадай мазмұндағы 51-1-баппен толықтырылсын: </w:t>
      </w:r>
      <w:r>
        <w:br/>
      </w:r>
      <w:r>
        <w:rPr>
          <w:rFonts w:ascii="Times New Roman"/>
          <w:b w:val="false"/>
          <w:i w:val="false"/>
          <w:color w:val="000000"/>
          <w:sz w:val="28"/>
        </w:rPr>
        <w:t>
</w:t>
      </w:r>
      <w:r>
        <w:rPr>
          <w:rFonts w:ascii="Times New Roman"/>
          <w:b w:val="false"/>
          <w:i w:val="false"/>
          <w:color w:val="000000"/>
          <w:sz w:val="28"/>
        </w:rPr>
        <w:t xml:space="preserve">
      «51-1-бап. Салықтық тексеру нәтижелері туралы хабарламада </w:t>
      </w:r>
      <w:r>
        <w:br/>
      </w:r>
      <w:r>
        <w:rPr>
          <w:rFonts w:ascii="Times New Roman"/>
          <w:b w:val="false"/>
          <w:i w:val="false"/>
          <w:color w:val="000000"/>
          <w:sz w:val="28"/>
        </w:rPr>
        <w:t>
                 көрсетілген салықтардың, бюджетке төленетін басқа</w:t>
      </w:r>
      <w:r>
        <w:br/>
      </w:r>
      <w:r>
        <w:rPr>
          <w:rFonts w:ascii="Times New Roman"/>
          <w:b w:val="false"/>
          <w:i w:val="false"/>
          <w:color w:val="000000"/>
          <w:sz w:val="28"/>
        </w:rPr>
        <w:t xml:space="preserve">
                 да міндетті төлемдердің және (немесе) өсімпұлдардың </w:t>
      </w:r>
      <w:r>
        <w:br/>
      </w:r>
      <w:r>
        <w:rPr>
          <w:rFonts w:ascii="Times New Roman"/>
          <w:b w:val="false"/>
          <w:i w:val="false"/>
          <w:color w:val="000000"/>
          <w:sz w:val="28"/>
        </w:rPr>
        <w:t xml:space="preserve">
                 есепке жазылған сомаларын төлеу жөніндегі салық </w:t>
      </w:r>
      <w:r>
        <w:br/>
      </w:r>
      <w:r>
        <w:rPr>
          <w:rFonts w:ascii="Times New Roman"/>
          <w:b w:val="false"/>
          <w:i w:val="false"/>
          <w:color w:val="000000"/>
          <w:sz w:val="28"/>
        </w:rPr>
        <w:t xml:space="preserve">
                 міндеттемесін орындау мерзімдерін өзгерту тәртібі </w:t>
      </w:r>
      <w:r>
        <w:br/>
      </w:r>
      <w:r>
        <w:rPr>
          <w:rFonts w:ascii="Times New Roman"/>
          <w:b w:val="false"/>
          <w:i w:val="false"/>
          <w:color w:val="000000"/>
          <w:sz w:val="28"/>
        </w:rPr>
        <w:t>
</w:t>
      </w:r>
      <w:r>
        <w:rPr>
          <w:rFonts w:ascii="Times New Roman"/>
          <w:b w:val="false"/>
          <w:i w:val="false"/>
          <w:color w:val="000000"/>
          <w:sz w:val="28"/>
        </w:rPr>
        <w:t>
      1. Салықтық тексеру нәтижелері туралы хабарламада көрсетілген салықтардың, бюджетке төленетін басқа да міндетті төлемдердің және (немесе) өсімпұлдардың есепке жазылған сомаларын төлеу жөніндегі салық міндеттемесін орындау мерзімдерін өзгерту туралы өтінішті, салық төлеуші (салық агенті) көрсетілген сомалармен келіскен және олар осы баптың 2-тармағында көзделген шарттарға сәйкес болған жағдайда, салық төлеуші (салық агенті) салықтық тексеру нәтижелері туралы хабарлама тапсырылған күннен бастап отыз жұмыс күнінен кешіктірмей осы Кодекстің 48-бабы 3-тармағында көрсетілген салық қызметі органына табыс етеді. Өтінішке:</w:t>
      </w:r>
      <w:r>
        <w:br/>
      </w:r>
      <w:r>
        <w:rPr>
          <w:rFonts w:ascii="Times New Roman"/>
          <w:b w:val="false"/>
          <w:i w:val="false"/>
          <w:color w:val="000000"/>
          <w:sz w:val="28"/>
        </w:rPr>
        <w:t>
</w:t>
      </w:r>
      <w:r>
        <w:rPr>
          <w:rFonts w:ascii="Times New Roman"/>
          <w:b w:val="false"/>
          <w:i w:val="false"/>
          <w:color w:val="000000"/>
          <w:sz w:val="28"/>
        </w:rPr>
        <w:t>
      салықтық тексеру нәтижелері туралы хабарламада көрсетілген салықтардың, бюджетке төленетін басқа да міндетті төлемдердің және (немесе) өсімпұлдардың есепке жазылған сомаларын төлеуді көздейтін салық міндеттемесін орындау графигі;</w:t>
      </w:r>
      <w:r>
        <w:br/>
      </w:r>
      <w:r>
        <w:rPr>
          <w:rFonts w:ascii="Times New Roman"/>
          <w:b w:val="false"/>
          <w:i w:val="false"/>
          <w:color w:val="000000"/>
          <w:sz w:val="28"/>
        </w:rPr>
        <w:t>
</w:t>
      </w:r>
      <w:r>
        <w:rPr>
          <w:rFonts w:ascii="Times New Roman"/>
          <w:b w:val="false"/>
          <w:i w:val="false"/>
          <w:color w:val="000000"/>
          <w:sz w:val="28"/>
        </w:rPr>
        <w:t>
      кәсіпкерлік бойынша уәкілетті орган берген, салық төлеушінің Қазақстан Республикасының жеке кәсіпкерлік туралы заңнамасында белгіленген жеке кәсіпкерлік субъектілері санаттарының біріне тиесілілігін жазбаша растау қоса беріледі.</w:t>
      </w:r>
      <w:r>
        <w:br/>
      </w:r>
      <w:r>
        <w:rPr>
          <w:rFonts w:ascii="Times New Roman"/>
          <w:b w:val="false"/>
          <w:i w:val="false"/>
          <w:color w:val="000000"/>
          <w:sz w:val="28"/>
        </w:rPr>
        <w:t>
</w:t>
      </w:r>
      <w:r>
        <w:rPr>
          <w:rFonts w:ascii="Times New Roman"/>
          <w:b w:val="false"/>
          <w:i w:val="false"/>
          <w:color w:val="000000"/>
          <w:sz w:val="28"/>
        </w:rPr>
        <w:t xml:space="preserve">
      Егер салық төлеуші (салық агенті) осы тармақтың бірінші бөлігінде көзделген мерзім өткенге дейін салықтық тексеру нәтижелері туралы хабарламада көрсетілген салықтардың, бюджетке төленетін басқа да міндетті төлемдердің және (немесе) өсімпұлдардың есепке жазылған сомаларын ішінара төлеген болса, онда мұндай салық төлеуші (салық агенті) салықтық тексеру нәтижелері туралы хабарламада көрсетілген салықтардың, бюджетке төленетін басқа да міндетті төлемдердің және (немесе) өсімпұлдардың есепке жазылған сомаларының қалған бөлігін төлеу жөніндегі салық міндеттемесін орындау мерзімдерін өзгерту туралы өтінішті табыс етуге құқылы. </w:t>
      </w:r>
      <w:r>
        <w:br/>
      </w:r>
      <w:r>
        <w:rPr>
          <w:rFonts w:ascii="Times New Roman"/>
          <w:b w:val="false"/>
          <w:i w:val="false"/>
          <w:color w:val="000000"/>
          <w:sz w:val="28"/>
        </w:rPr>
        <w:t>
</w:t>
      </w:r>
      <w:r>
        <w:rPr>
          <w:rFonts w:ascii="Times New Roman"/>
          <w:b w:val="false"/>
          <w:i w:val="false"/>
          <w:color w:val="000000"/>
          <w:sz w:val="28"/>
        </w:rPr>
        <w:t xml:space="preserve">
      2. Салықтық тексеру нәтижелері туралы хабарламада көрсетілген салықтардың, бюджетке төленетін басқа да міндетті төлемдердің және (немесе) өсімпұлдардың есепке жазылған сомаларын төлеу жөніндегі салық міндеттемесін орындау мерзімдерін өзгерту, егер жиынтығында мұндай сомалар: </w:t>
      </w:r>
      <w:r>
        <w:br/>
      </w:r>
      <w:r>
        <w:rPr>
          <w:rFonts w:ascii="Times New Roman"/>
          <w:b w:val="false"/>
          <w:i w:val="false"/>
          <w:color w:val="000000"/>
          <w:sz w:val="28"/>
        </w:rPr>
        <w:t>
</w:t>
      </w:r>
      <w:r>
        <w:rPr>
          <w:rFonts w:ascii="Times New Roman"/>
          <w:b w:val="false"/>
          <w:i w:val="false"/>
          <w:color w:val="000000"/>
          <w:sz w:val="28"/>
        </w:rPr>
        <w:t xml:space="preserve">
      шағын кәсіпкерлік субъектілері үшін – республикалық бюджет туралы заңда белгіленген және өтініш табыс етілген тиісті қаржы жылының 1 қаңтарында қолданыста болатын айлық есептік көрсеткіштің 3000 еселенген мөлшерінен кем болмаса; </w:t>
      </w:r>
      <w:r>
        <w:br/>
      </w:r>
      <w:r>
        <w:rPr>
          <w:rFonts w:ascii="Times New Roman"/>
          <w:b w:val="false"/>
          <w:i w:val="false"/>
          <w:color w:val="000000"/>
          <w:sz w:val="28"/>
        </w:rPr>
        <w:t>
</w:t>
      </w:r>
      <w:r>
        <w:rPr>
          <w:rFonts w:ascii="Times New Roman"/>
          <w:b w:val="false"/>
          <w:i w:val="false"/>
          <w:color w:val="000000"/>
          <w:sz w:val="28"/>
        </w:rPr>
        <w:t>
      орта кәсіпкерлік субъектілері үшін – республикалық бюджет туралы заңда белгіленген және өтініш табыс етілген тиісті қаржы жылының 1 қаңтарында қолданыста болатын айлық есептік көрсеткіштің 153000 еселенген мөлшерінен кем болмаса;</w:t>
      </w:r>
      <w:r>
        <w:br/>
      </w:r>
      <w:r>
        <w:rPr>
          <w:rFonts w:ascii="Times New Roman"/>
          <w:b w:val="false"/>
          <w:i w:val="false"/>
          <w:color w:val="000000"/>
          <w:sz w:val="28"/>
        </w:rPr>
        <w:t>
</w:t>
      </w:r>
      <w:r>
        <w:rPr>
          <w:rFonts w:ascii="Times New Roman"/>
          <w:b w:val="false"/>
          <w:i w:val="false"/>
          <w:color w:val="000000"/>
          <w:sz w:val="28"/>
        </w:rPr>
        <w:t>
      ірі кәсіпкерлік субъектілері үшін – республикалық бюджет туралы заңда белгіленген және өтініш табыс етілген тиісті қаржы жылының 1 қаңтарында қолданыста болатын айлық есептік көрсеткіштің 300000 еселенген мөлшерінен кем болмаса, осы бапта белгіленген тәртіппен жүргізіледі.</w:t>
      </w:r>
      <w:r>
        <w:br/>
      </w:r>
      <w:r>
        <w:rPr>
          <w:rFonts w:ascii="Times New Roman"/>
          <w:b w:val="false"/>
          <w:i w:val="false"/>
          <w:color w:val="000000"/>
          <w:sz w:val="28"/>
        </w:rPr>
        <w:t>
</w:t>
      </w:r>
      <w:r>
        <w:rPr>
          <w:rFonts w:ascii="Times New Roman"/>
          <w:b w:val="false"/>
          <w:i w:val="false"/>
          <w:color w:val="000000"/>
          <w:sz w:val="28"/>
        </w:rPr>
        <w:t>
      3. Осы баптың ережелері мынадай шарттардың біріне сай келетін салық төлеушілерге:</w:t>
      </w:r>
      <w:r>
        <w:br/>
      </w:r>
      <w:r>
        <w:rPr>
          <w:rFonts w:ascii="Times New Roman"/>
          <w:b w:val="false"/>
          <w:i w:val="false"/>
          <w:color w:val="000000"/>
          <w:sz w:val="28"/>
        </w:rPr>
        <w:t>
</w:t>
      </w:r>
      <w:r>
        <w:rPr>
          <w:rFonts w:ascii="Times New Roman"/>
          <w:b w:val="false"/>
          <w:i w:val="false"/>
          <w:color w:val="000000"/>
          <w:sz w:val="28"/>
        </w:rPr>
        <w:t>
      салық төлеуші ретінде тіркелген күннен бастап осы баптың  1-тармағында көзделген өтініш беру күніне дейінгі кезең бес жылдан аз болса;</w:t>
      </w:r>
      <w:r>
        <w:br/>
      </w:r>
      <w:r>
        <w:rPr>
          <w:rFonts w:ascii="Times New Roman"/>
          <w:b w:val="false"/>
          <w:i w:val="false"/>
          <w:color w:val="000000"/>
          <w:sz w:val="28"/>
        </w:rPr>
        <w:t>
</w:t>
      </w:r>
      <w:r>
        <w:rPr>
          <w:rFonts w:ascii="Times New Roman"/>
          <w:b w:val="false"/>
          <w:i w:val="false"/>
          <w:color w:val="000000"/>
          <w:sz w:val="28"/>
        </w:rPr>
        <w:t>
      салықтардың және бюджетке төленетін басқа да міндетті төлемдердің есептелген және (немесе) есепке жазылған сомаларының салықтық тексеру нәтижелері туралы хабарламада көрсетілген салықтың, бюджетке төленетін басқа да міндетті төлемдердің және (немесе) өсімпұлдардың есепке жазылған сомаларын төлеу жөніндегі салық міндеттемесін орындау мерзімдерін өзгерту туралы өтініш берілген жылдың алдындағы күнтізбелік жылғы түзетуді есепке алмай заңды тұлғаның жылдық жиынтық табысына (дара кәсіпкердің табысына) қатынасы ретінде айқындалатын салық жүктемесiнiң коэффициенті уәкілетті орган белгілеген орта салалық мәннен төмен болса, қолданылмайды.</w:t>
      </w:r>
      <w:r>
        <w:br/>
      </w:r>
      <w:r>
        <w:rPr>
          <w:rFonts w:ascii="Times New Roman"/>
          <w:b w:val="false"/>
          <w:i w:val="false"/>
          <w:color w:val="000000"/>
          <w:sz w:val="28"/>
        </w:rPr>
        <w:t>
</w:t>
      </w:r>
      <w:r>
        <w:rPr>
          <w:rFonts w:ascii="Times New Roman"/>
          <w:b w:val="false"/>
          <w:i w:val="false"/>
          <w:color w:val="000000"/>
          <w:sz w:val="28"/>
        </w:rPr>
        <w:t>
      Осы баптың 1-тармағында көрсетілген өтініш салық органына өтініш берілген жылдың алдындағы күнтізбелік жылға корпоративтік (жеке) табыс салығы бойынша декларацияны табыс ету мерзімі басталғанға дейінгі кезеңде табыс етілген кезде салық жүктемесiнiң коэффициенті өтініш беру күніне корпоративтік (жеке) табыс салығы бойынша декларацияны табыс ету мерзімі басталған соңғы күнтізбелік жылға түзетуді есепке алмай, салықтардың, бюджетке төленетін басқа да міндетті төлемдердің есептелген және (немесе) есепке жазылған сомаларының заңды тұлғаның жылдық жиынтық табысына (дара кәсіпкердің табысына) қатынасы ретінде айқындалады.</w:t>
      </w:r>
      <w:r>
        <w:br/>
      </w:r>
      <w:r>
        <w:rPr>
          <w:rFonts w:ascii="Times New Roman"/>
          <w:b w:val="false"/>
          <w:i w:val="false"/>
          <w:color w:val="000000"/>
          <w:sz w:val="28"/>
        </w:rPr>
        <w:t>
</w:t>
      </w:r>
      <w:r>
        <w:rPr>
          <w:rFonts w:ascii="Times New Roman"/>
          <w:b w:val="false"/>
          <w:i w:val="false"/>
          <w:color w:val="000000"/>
          <w:sz w:val="28"/>
        </w:rPr>
        <w:t>
      4. Егер салық төлеуші (салық агенті) өзіне қатысты салықтық тексеру жүргізілген жеке тұлғаның, сондай-ақ салық төлеуші (салық агенті) басшысының және (немесе) бас бухгалтерінің (ол болған кезде) еңбекке уақытша жарамсыздығына байланысты осы баптың 1-тармағында белгіленген өтінішті беру мерзімін өткізіп алса, онда мұндай салық төлеуші (салық агенті) өткізіп алған өтініш беру мерзімін қалпына келтіру мақсатында, осы тармақта көрсетілген тұлғалардың еңбекке уақытша жарамсыздық кезеңі аяқталған күннен бастап он жұмыс күнінен кешіктірмей, осы Кодекстің 48-бабы 3-тармағында көрсетілген салық қызметі органына өтініш және қолдаухат табыс етуге құқылы.</w:t>
      </w:r>
      <w:r>
        <w:br/>
      </w:r>
      <w:r>
        <w:rPr>
          <w:rFonts w:ascii="Times New Roman"/>
          <w:b w:val="false"/>
          <w:i w:val="false"/>
          <w:color w:val="000000"/>
          <w:sz w:val="28"/>
        </w:rPr>
        <w:t>
</w:t>
      </w:r>
      <w:r>
        <w:rPr>
          <w:rFonts w:ascii="Times New Roman"/>
          <w:b w:val="false"/>
          <w:i w:val="false"/>
          <w:color w:val="000000"/>
          <w:sz w:val="28"/>
        </w:rPr>
        <w:t>
      Осы тармақтың ережелері ұйымдық құрылымы жоғарыда көрсетілген тұлғалар болмаған уақытта оларды алмастыратын тұлғалардың болуын көздемейтін салық төлеушілерге (салық агенттеріне) қолданылады.</w:t>
      </w:r>
      <w:r>
        <w:br/>
      </w:r>
      <w:r>
        <w:rPr>
          <w:rFonts w:ascii="Times New Roman"/>
          <w:b w:val="false"/>
          <w:i w:val="false"/>
          <w:color w:val="000000"/>
          <w:sz w:val="28"/>
        </w:rPr>
        <w:t>
</w:t>
      </w:r>
      <w:r>
        <w:rPr>
          <w:rFonts w:ascii="Times New Roman"/>
          <w:b w:val="false"/>
          <w:i w:val="false"/>
          <w:color w:val="000000"/>
          <w:sz w:val="28"/>
        </w:rPr>
        <w:t>
      Өткізіп алған өтініш беру мерзімін қалпына келтіру туралы қолдаухатқа:</w:t>
      </w:r>
      <w:r>
        <w:br/>
      </w:r>
      <w:r>
        <w:rPr>
          <w:rFonts w:ascii="Times New Roman"/>
          <w:b w:val="false"/>
          <w:i w:val="false"/>
          <w:color w:val="000000"/>
          <w:sz w:val="28"/>
        </w:rPr>
        <w:t>
</w:t>
      </w:r>
      <w:r>
        <w:rPr>
          <w:rFonts w:ascii="Times New Roman"/>
          <w:b w:val="false"/>
          <w:i w:val="false"/>
          <w:color w:val="000000"/>
          <w:sz w:val="28"/>
        </w:rPr>
        <w:t>
      осы тармақтың бірінші бөлігінде көрсетілген тұлғалардың еңбекке уақытша жарамсыздық кезеңін растайтын;</w:t>
      </w:r>
      <w:r>
        <w:br/>
      </w:r>
      <w:r>
        <w:rPr>
          <w:rFonts w:ascii="Times New Roman"/>
          <w:b w:val="false"/>
          <w:i w:val="false"/>
          <w:color w:val="000000"/>
          <w:sz w:val="28"/>
        </w:rPr>
        <w:t>
</w:t>
      </w:r>
      <w:r>
        <w:rPr>
          <w:rFonts w:ascii="Times New Roman"/>
          <w:b w:val="false"/>
          <w:i w:val="false"/>
          <w:color w:val="000000"/>
          <w:sz w:val="28"/>
        </w:rPr>
        <w:t>
      осындай салық төлеушінің (салық агентінің) ұйымдық құрылымын белгілейтін құжат қоса беріледі.</w:t>
      </w:r>
      <w:r>
        <w:br/>
      </w:r>
      <w:r>
        <w:rPr>
          <w:rFonts w:ascii="Times New Roman"/>
          <w:b w:val="false"/>
          <w:i w:val="false"/>
          <w:color w:val="000000"/>
          <w:sz w:val="28"/>
        </w:rPr>
        <w:t>
</w:t>
      </w:r>
      <w:r>
        <w:rPr>
          <w:rFonts w:ascii="Times New Roman"/>
          <w:b w:val="false"/>
          <w:i w:val="false"/>
          <w:color w:val="000000"/>
          <w:sz w:val="28"/>
        </w:rPr>
        <w:t xml:space="preserve">
      5. Салықтық тексеру нәтижелері туралы хабарламада көрсетілген, есепке жазылған салықтарды, бюджетке төленетін басқа да міндетті төлемдерді және (немесе) өсімпұлдарды төлеу жөніндегі салық міндеттемесін орындау мерзімдерін өзгерту күнтізбелік отыз алты айдан аспайтын мерзімге жүргізіледі. </w:t>
      </w:r>
      <w:r>
        <w:br/>
      </w:r>
      <w:r>
        <w:rPr>
          <w:rFonts w:ascii="Times New Roman"/>
          <w:b w:val="false"/>
          <w:i w:val="false"/>
          <w:color w:val="000000"/>
          <w:sz w:val="28"/>
        </w:rPr>
        <w:t>
</w:t>
      </w:r>
      <w:r>
        <w:rPr>
          <w:rFonts w:ascii="Times New Roman"/>
          <w:b w:val="false"/>
          <w:i w:val="false"/>
          <w:color w:val="000000"/>
          <w:sz w:val="28"/>
        </w:rPr>
        <w:t xml:space="preserve">
      6. Салық қызметі органы салық төлеушінің (салық агентінің) өтінішін алған күннен бастап күнтізбелік он бес күннен кешіктірмей қол қойылған күнінен бастап күшіне енетін мынадай шешімдердің: </w:t>
      </w:r>
      <w:r>
        <w:br/>
      </w:r>
      <w:r>
        <w:rPr>
          <w:rFonts w:ascii="Times New Roman"/>
          <w:b w:val="false"/>
          <w:i w:val="false"/>
          <w:color w:val="000000"/>
          <w:sz w:val="28"/>
        </w:rPr>
        <w:t>
</w:t>
      </w:r>
      <w:r>
        <w:rPr>
          <w:rFonts w:ascii="Times New Roman"/>
          <w:b w:val="false"/>
          <w:i w:val="false"/>
          <w:color w:val="000000"/>
          <w:sz w:val="28"/>
        </w:rPr>
        <w:t>
      1) салық төлеушімен келісілген, салықтарды, бюджетке төленетін басқа да міндетті төлемдерді және (немесе) өсімпұлдарды төлеу мерзімдерін белгілейтін және осы шешімнің ажырамас бөлігі болып табылатын салық міндеттемесін орындау графигін қоса бере отырып, салықтық тексеру нәтижелері туралы хабарламада көрсетілген салықтардың, бюджетке төленетін басқа да міндетті төлемдердің және (немесе) өсімпұлдардың есепке жазылған сомаларын төлеу жөніндегі салық міндеттемесін орындау мерзімдерін өзгерту туралы;</w:t>
      </w:r>
      <w:r>
        <w:br/>
      </w:r>
      <w:r>
        <w:rPr>
          <w:rFonts w:ascii="Times New Roman"/>
          <w:b w:val="false"/>
          <w:i w:val="false"/>
          <w:color w:val="000000"/>
          <w:sz w:val="28"/>
        </w:rPr>
        <w:t>
</w:t>
      </w:r>
      <w:r>
        <w:rPr>
          <w:rFonts w:ascii="Times New Roman"/>
          <w:b w:val="false"/>
          <w:i w:val="false"/>
          <w:color w:val="000000"/>
          <w:sz w:val="28"/>
        </w:rPr>
        <w:t>
      2) салықтық тексеру нәтижелері туралы хабарламада көрсетілген салықтардың, бюджетке төленетін басқа да міндетті төлемдердің және (немесе) өсімпұлдардың есепке жазылған сомалары бойынша салық міндеттемесін орындау мерзімдерін өзгертуден бас тарту негіздерін көрсете отырып, одан бас тарту туралы шешімдердің бірін қабылдайды.</w:t>
      </w:r>
      <w:r>
        <w:br/>
      </w:r>
      <w:r>
        <w:rPr>
          <w:rFonts w:ascii="Times New Roman"/>
          <w:b w:val="false"/>
          <w:i w:val="false"/>
          <w:color w:val="000000"/>
          <w:sz w:val="28"/>
        </w:rPr>
        <w:t>
</w:t>
      </w:r>
      <w:r>
        <w:rPr>
          <w:rFonts w:ascii="Times New Roman"/>
          <w:b w:val="false"/>
          <w:i w:val="false"/>
          <w:color w:val="000000"/>
          <w:sz w:val="28"/>
        </w:rPr>
        <w:t xml:space="preserve">
      7. Салық қызметі органы осы баптың 6-тармағының 1) тармақшасында көрсетілген шешімді қабылдаған жағдайда салық төлеуші (салық агенті) салықтық тексеру нәтижелері туралы хабарламада көрсетілген салықтардың, бюджетке төленетін басқа да міндетті төлемдердің және (немесе) өсімпұлдардың есепке жазылған сомаларын осындай шешім қолданылатын мерзім ішінде бекітілген графикке сәйкес ай сайын тең үлестермен төлеуді жүргізуге міндетті. </w:t>
      </w:r>
      <w:r>
        <w:br/>
      </w:r>
      <w:r>
        <w:rPr>
          <w:rFonts w:ascii="Times New Roman"/>
          <w:b w:val="false"/>
          <w:i w:val="false"/>
          <w:color w:val="000000"/>
          <w:sz w:val="28"/>
        </w:rPr>
        <w:t>
</w:t>
      </w:r>
      <w:r>
        <w:rPr>
          <w:rFonts w:ascii="Times New Roman"/>
          <w:b w:val="false"/>
          <w:i w:val="false"/>
          <w:color w:val="000000"/>
          <w:sz w:val="28"/>
        </w:rPr>
        <w:t>
      8. Салықтық тексеру нәтижелері туралы хабарламада көрсетілген салықтардың, бюджетке төленетін басқа да міндетті төлемдердің және (немесе) өсімпұлдардың есепке жазылған сомаларын төлеу жөніндегі салық міндеттемесін орындау мерзімдерін өзгерту туралы шешімде ол бойынша төлеу мерзімі өзгертілген салықтардың, бюджетке төленетін басқа да міндетті төлемдердің және (немесе) өсімпұлдардың түрі мен сомасы, салық төлеушінің (салық агентінің) тегі, аты, әкесінің аты (ол болған кезде) не атауы, сәйкестендіру нөмірі және шешімнің қолданылу мерзімі көрсетіледі.</w:t>
      </w:r>
      <w:r>
        <w:br/>
      </w:r>
      <w:r>
        <w:rPr>
          <w:rFonts w:ascii="Times New Roman"/>
          <w:b w:val="false"/>
          <w:i w:val="false"/>
          <w:color w:val="000000"/>
          <w:sz w:val="28"/>
        </w:rPr>
        <w:t>
</w:t>
      </w:r>
      <w:r>
        <w:rPr>
          <w:rFonts w:ascii="Times New Roman"/>
          <w:b w:val="false"/>
          <w:i w:val="false"/>
          <w:color w:val="000000"/>
          <w:sz w:val="28"/>
        </w:rPr>
        <w:t>
      9. Салық төлеуші (салық агенті) осы тараудың ережелерін сақтамаған және (немесе) шарттарына сәйкес келмеген жағдайларда, салықтық тексеру нәтижелері туралы хабарламада көрсетілген салықтардың, бюджетке төленетін басқа да міндетті төлемдердің және (немесе) өсімпұлдардың есепке жазылған сомаларын төлеу жөніндегі салық міндеттемесін орындау мерзімдерін өзгертуден бас тарту туралы шешім қабылданады.»;</w:t>
      </w:r>
      <w:r>
        <w:br/>
      </w:r>
      <w:r>
        <w:rPr>
          <w:rFonts w:ascii="Times New Roman"/>
          <w:b w:val="false"/>
          <w:i w:val="false"/>
          <w:color w:val="000000"/>
          <w:sz w:val="28"/>
        </w:rPr>
        <w:t>
</w:t>
      </w:r>
      <w:r>
        <w:rPr>
          <w:rFonts w:ascii="Times New Roman"/>
          <w:b w:val="false"/>
          <w:i w:val="false"/>
          <w:color w:val="000000"/>
          <w:sz w:val="28"/>
        </w:rPr>
        <w:t>
      17) </w:t>
      </w:r>
      <w:r>
        <w:rPr>
          <w:rFonts w:ascii="Times New Roman"/>
          <w:b w:val="false"/>
          <w:i w:val="false"/>
          <w:color w:val="000000"/>
          <w:sz w:val="28"/>
        </w:rPr>
        <w:t>52-баптың</w:t>
      </w:r>
      <w:r>
        <w:rPr>
          <w:rFonts w:ascii="Times New Roman"/>
          <w:b w:val="false"/>
          <w:i w:val="false"/>
          <w:color w:val="000000"/>
          <w:sz w:val="28"/>
        </w:rPr>
        <w:t xml:space="preserve"> тақырыбы мен </w:t>
      </w:r>
      <w:r>
        <w:rPr>
          <w:rFonts w:ascii="Times New Roman"/>
          <w:b w:val="false"/>
          <w:i w:val="false"/>
          <w:color w:val="000000"/>
          <w:sz w:val="28"/>
        </w:rPr>
        <w:t>2-тармағы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«52-бап. Салықтар, бюджетке төленетін басқа да міндетті</w:t>
      </w:r>
      <w:r>
        <w:br/>
      </w:r>
      <w:r>
        <w:rPr>
          <w:rFonts w:ascii="Times New Roman"/>
          <w:b w:val="false"/>
          <w:i w:val="false"/>
          <w:color w:val="000000"/>
          <w:sz w:val="28"/>
        </w:rPr>
        <w:t>
               төлемдер және (немесе) өсімпұлдар төлеу жөнiндегi</w:t>
      </w:r>
      <w:r>
        <w:br/>
      </w:r>
      <w:r>
        <w:rPr>
          <w:rFonts w:ascii="Times New Roman"/>
          <w:b w:val="false"/>
          <w:i w:val="false"/>
          <w:color w:val="000000"/>
          <w:sz w:val="28"/>
        </w:rPr>
        <w:t>
               салық мiндеттемесiн орындау мерзiмдерiн өзгерту</w:t>
      </w:r>
      <w:r>
        <w:br/>
      </w:r>
      <w:r>
        <w:rPr>
          <w:rFonts w:ascii="Times New Roman"/>
          <w:b w:val="false"/>
          <w:i w:val="false"/>
          <w:color w:val="000000"/>
          <w:sz w:val="28"/>
        </w:rPr>
        <w:t>
               туралы шешiмнiң қолданысын тоқтату»;</w:t>
      </w:r>
      <w:r>
        <w:br/>
      </w:r>
      <w:r>
        <w:rPr>
          <w:rFonts w:ascii="Times New Roman"/>
          <w:b w:val="false"/>
          <w:i w:val="false"/>
          <w:color w:val="000000"/>
          <w:sz w:val="28"/>
        </w:rPr>
        <w:t>
</w:t>
      </w:r>
      <w:r>
        <w:rPr>
          <w:rFonts w:ascii="Times New Roman"/>
          <w:b w:val="false"/>
          <w:i w:val="false"/>
          <w:color w:val="000000"/>
          <w:sz w:val="28"/>
        </w:rPr>
        <w:t>
      «2. Салықтар, бюджетке төленетін басқа да міндетті төлемдер және (немесе) өсімпұлдар төлеу жөніндегі салық міндеттемесін орындау мерзімдерін өзгерту туралы шешімнің қолданылуы тоқтатылады, оның ішінде:</w:t>
      </w:r>
      <w:r>
        <w:br/>
      </w:r>
      <w:r>
        <w:rPr>
          <w:rFonts w:ascii="Times New Roman"/>
          <w:b w:val="false"/>
          <w:i w:val="false"/>
          <w:color w:val="000000"/>
          <w:sz w:val="28"/>
        </w:rPr>
        <w:t>
</w:t>
      </w:r>
      <w:r>
        <w:rPr>
          <w:rFonts w:ascii="Times New Roman"/>
          <w:b w:val="false"/>
          <w:i w:val="false"/>
          <w:color w:val="000000"/>
          <w:sz w:val="28"/>
        </w:rPr>
        <w:t>
      1) салық төлеуші салықтардың, бюджетке төленетін басқа да міндетті төлемдердің және (немесе) өсімпұлдардың бүкіл сомасын шешімде белгіленген мерзім аяқталғанға дейін төлеген жағдайда;</w:t>
      </w:r>
      <w:r>
        <w:br/>
      </w:r>
      <w:r>
        <w:rPr>
          <w:rFonts w:ascii="Times New Roman"/>
          <w:b w:val="false"/>
          <w:i w:val="false"/>
          <w:color w:val="000000"/>
          <w:sz w:val="28"/>
        </w:rPr>
        <w:t>
</w:t>
      </w:r>
      <w:r>
        <w:rPr>
          <w:rFonts w:ascii="Times New Roman"/>
          <w:b w:val="false"/>
          <w:i w:val="false"/>
          <w:color w:val="000000"/>
          <w:sz w:val="28"/>
        </w:rPr>
        <w:t>
      2) салық төлеуші салық, бюджетке төленетін басқа да міндетті төлемдер және (немесе) өсімпұлдар төлеу жөніндегі салық міндеттемесін орындау графигін бұзған жағдайда;</w:t>
      </w:r>
      <w:r>
        <w:br/>
      </w:r>
      <w:r>
        <w:rPr>
          <w:rFonts w:ascii="Times New Roman"/>
          <w:b w:val="false"/>
          <w:i w:val="false"/>
          <w:color w:val="000000"/>
          <w:sz w:val="28"/>
        </w:rPr>
        <w:t>
</w:t>
      </w:r>
      <w:r>
        <w:rPr>
          <w:rFonts w:ascii="Times New Roman"/>
          <w:b w:val="false"/>
          <w:i w:val="false"/>
          <w:color w:val="000000"/>
          <w:sz w:val="28"/>
        </w:rPr>
        <w:t>
      3) салықтық тексеру нәтижелері туралы хабарламада көрсетілген салықтардың, бюджетке төленетін басқа да міндетті төлемдердің және (немесе) өсімпұлдардың есепке жазылған сомаларын төлеу жөніндегі салық міндеттемесін орындау мерзімдерін өзгерту туралы салық қызметі органының шешімінде көрсетілген мерзім ішінде салықтық тексеру нәтижелері туралы хабарламаға шағым берген жағдайда мерзімінен бұрын тоқтатылады.</w:t>
      </w:r>
      <w:r>
        <w:br/>
      </w:r>
      <w:r>
        <w:rPr>
          <w:rFonts w:ascii="Times New Roman"/>
          <w:b w:val="false"/>
          <w:i w:val="false"/>
          <w:color w:val="000000"/>
          <w:sz w:val="28"/>
        </w:rPr>
        <w:t>
</w:t>
      </w:r>
      <w:r>
        <w:rPr>
          <w:rFonts w:ascii="Times New Roman"/>
          <w:b w:val="false"/>
          <w:i w:val="false"/>
          <w:color w:val="000000"/>
          <w:sz w:val="28"/>
        </w:rPr>
        <w:t>
      Осы тармақшада көзделген жағдай басталған кезде мұндай салықты, бюджетке төленетін басқа да міндетті төлемдерді және (немесе) өсімпұлдарды төлеу жөніндегі салық міндеттемесін орындау мерзімдерін өзгерту туралы шешімнің қолданылуы салық қызметі органы осы Кодекстің 51-1-бабы 6-тармағының 1) тармақшасында көрсетілген шешімді қабылдаған күннен бастап тоқтатылады.»;</w:t>
      </w:r>
      <w:r>
        <w:br/>
      </w:r>
      <w:r>
        <w:rPr>
          <w:rFonts w:ascii="Times New Roman"/>
          <w:b w:val="false"/>
          <w:i w:val="false"/>
          <w:color w:val="000000"/>
          <w:sz w:val="28"/>
        </w:rPr>
        <w:t>
</w:t>
      </w:r>
      <w:r>
        <w:rPr>
          <w:rFonts w:ascii="Times New Roman"/>
          <w:b w:val="false"/>
          <w:i w:val="false"/>
          <w:color w:val="000000"/>
          <w:sz w:val="28"/>
        </w:rPr>
        <w:t>
      18) </w:t>
      </w:r>
      <w:r>
        <w:rPr>
          <w:rFonts w:ascii="Times New Roman"/>
          <w:b w:val="false"/>
          <w:i w:val="false"/>
          <w:color w:val="000000"/>
          <w:sz w:val="28"/>
        </w:rPr>
        <w:t>56-бапта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Егер осы баптың 2-1-тармағында өзгеше белгіленбесе, салықтық есепке алу бухгалтерлік есепке алу деректеріне негізделеді. Бухгалтерлік құжаттаманы жүргізу тәртібі Қазақстан Республикасының бухгалтерлік есеп пен қаржылық есептілік туралы заңнамасында белгіленеді.»;</w:t>
      </w:r>
      <w:r>
        <w:br/>
      </w:r>
      <w:r>
        <w:rPr>
          <w:rFonts w:ascii="Times New Roman"/>
          <w:b w:val="false"/>
          <w:i w:val="false"/>
          <w:color w:val="000000"/>
          <w:sz w:val="28"/>
        </w:rPr>
        <w:t>
</w:t>
      </w:r>
      <w:r>
        <w:rPr>
          <w:rFonts w:ascii="Times New Roman"/>
          <w:b w:val="false"/>
          <w:i w:val="false"/>
          <w:color w:val="000000"/>
          <w:sz w:val="28"/>
        </w:rPr>
        <w:t>
      мынадай мазмұндағы 2-1-тармақпен толықтырылсын:</w:t>
      </w:r>
      <w:r>
        <w:br/>
      </w:r>
      <w:r>
        <w:rPr>
          <w:rFonts w:ascii="Times New Roman"/>
          <w:b w:val="false"/>
          <w:i w:val="false"/>
          <w:color w:val="000000"/>
          <w:sz w:val="28"/>
        </w:rPr>
        <w:t>
</w:t>
      </w:r>
      <w:r>
        <w:rPr>
          <w:rFonts w:ascii="Times New Roman"/>
          <w:b w:val="false"/>
          <w:i w:val="false"/>
          <w:color w:val="000000"/>
          <w:sz w:val="28"/>
        </w:rPr>
        <w:t>
      «2-1. Қазақстан Республикасының бухгалтерлік есеп пен қаржылық есептілік туралы заңнамалық актісіне сәйкес бухгалтерлік есепке алуды жүргізуді және қаржылық есептілік жасауды жүзеге асырмайтын дара кәсіпкерлер уәкілетті орган бекіткен қағидаларға, осы тарауға және осы Кодекстің 7-1-тарауына сәйкес салықтық есепке алуды ұйымдастырады және жүргізеді.»;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4-тармақтың</w:t>
      </w:r>
      <w:r>
        <w:rPr>
          <w:rFonts w:ascii="Times New Roman"/>
          <w:b w:val="false"/>
          <w:i w:val="false"/>
          <w:color w:val="000000"/>
          <w:sz w:val="28"/>
        </w:rPr>
        <w:t xml:space="preserve"> екінші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«Шағын бизнес субъектілері үшін арнаулы салық режімін қолданатын салық төлеушілер, сондай-ақ шаруа немесе фермер қожалықтары үшін арнаулы салық режімін қолданатын дара кәсіпкерлер осындай арнаулы салық режімі қолданылатын қызмет бойынша Қазақстан Республикасының Үкіметі бекіткен нысанда дербес әзірленген салықтық есепке алу саясатын бекітеді.»;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5-тармақтың</w:t>
      </w:r>
      <w:r>
        <w:rPr>
          <w:rFonts w:ascii="Times New Roman"/>
          <w:b w:val="false"/>
          <w:i w:val="false"/>
          <w:color w:val="000000"/>
          <w:sz w:val="28"/>
        </w:rPr>
        <w:t xml:space="preserve"> екінші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«Салықтық есепке алу саясаты, осы баптың 2-1-тармағында көрсетілген дара кәсіпкерлердің салықтық есепке алу саясатын қоспағанда, халықаралық қаржылық есептілік стандарттарына және Қазақстан Республикасының бухгалтерлік есеп пен қаржылық есептілік туралы заңнамасының талаптарына сәйкес әзірленген есепке алу саясатына жеке бөлім түрінде енгізілуі мүмкін.»;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6-тармақ</w:t>
      </w:r>
      <w:r>
        <w:rPr>
          <w:rFonts w:ascii="Times New Roman"/>
          <w:b w:val="false"/>
          <w:i w:val="false"/>
          <w:color w:val="000000"/>
          <w:sz w:val="28"/>
        </w:rPr>
        <w:t xml:space="preserve"> мынадай мазмұндағы 1-1) тармақшамен толықтырылсын: </w:t>
      </w:r>
      <w:r>
        <w:br/>
      </w:r>
      <w:r>
        <w:rPr>
          <w:rFonts w:ascii="Times New Roman"/>
          <w:b w:val="false"/>
          <w:i w:val="false"/>
          <w:color w:val="000000"/>
          <w:sz w:val="28"/>
        </w:rPr>
        <w:t>
</w:t>
      </w:r>
      <w:r>
        <w:rPr>
          <w:rFonts w:ascii="Times New Roman"/>
          <w:b w:val="false"/>
          <w:i w:val="false"/>
          <w:color w:val="000000"/>
          <w:sz w:val="28"/>
        </w:rPr>
        <w:t>
      «1-1) осы баптың 2-1-тармағында көрсетілген дара кәсіпкерлер үшін – бастапқы есепке алу құжаттарын;»;</w:t>
      </w:r>
      <w:r>
        <w:br/>
      </w:r>
      <w:r>
        <w:rPr>
          <w:rFonts w:ascii="Times New Roman"/>
          <w:b w:val="false"/>
          <w:i w:val="false"/>
          <w:color w:val="000000"/>
          <w:sz w:val="28"/>
        </w:rPr>
        <w:t>
</w:t>
      </w:r>
      <w:r>
        <w:rPr>
          <w:rFonts w:ascii="Times New Roman"/>
          <w:b w:val="false"/>
          <w:i w:val="false"/>
          <w:color w:val="000000"/>
          <w:sz w:val="28"/>
        </w:rPr>
        <w:t>
      19) 57-баптың </w:t>
      </w:r>
      <w:r>
        <w:rPr>
          <w:rFonts w:ascii="Times New Roman"/>
          <w:b w:val="false"/>
          <w:i w:val="false"/>
          <w:color w:val="000000"/>
          <w:sz w:val="28"/>
        </w:rPr>
        <w:t>2-тармағы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Есепке жазу әдісі – есепке алу әдісі, оған сәйкес операциялар мен өзге де оқиғалардың нәтижелері ақшаны немесе оның баламасын алған немесе төлеген күннен бастап емес, олардың жасалу фактісі бойынша, оның ішінде жұмыстар орындалған, қызметтер көрсетілген, тауарлар мүлікті өткізу немесе кіріске алу мақсатында сатып алушыға немесе оның сенім білдірілген тұлғасына тиеп жіберілген және берілген күннен бастап танылады.»;</w:t>
      </w:r>
      <w:r>
        <w:br/>
      </w:r>
      <w:r>
        <w:rPr>
          <w:rFonts w:ascii="Times New Roman"/>
          <w:b w:val="false"/>
          <w:i w:val="false"/>
          <w:color w:val="000000"/>
          <w:sz w:val="28"/>
        </w:rPr>
        <w:t>
</w:t>
      </w:r>
      <w:r>
        <w:rPr>
          <w:rFonts w:ascii="Times New Roman"/>
          <w:b w:val="false"/>
          <w:i w:val="false"/>
          <w:color w:val="000000"/>
          <w:sz w:val="28"/>
        </w:rPr>
        <w:t>
      20) </w:t>
      </w:r>
      <w:r>
        <w:rPr>
          <w:rFonts w:ascii="Times New Roman"/>
          <w:b w:val="false"/>
          <w:i w:val="false"/>
          <w:color w:val="000000"/>
          <w:sz w:val="28"/>
        </w:rPr>
        <w:t>58-бап</w:t>
      </w:r>
      <w:r>
        <w:rPr>
          <w:rFonts w:ascii="Times New Roman"/>
          <w:b w:val="false"/>
          <w:i w:val="false"/>
          <w:color w:val="000000"/>
          <w:sz w:val="28"/>
        </w:rPr>
        <w:t xml:space="preserve"> мынадай мазмұндағы 5-1-тармақпен толықтырылсын:</w:t>
      </w:r>
      <w:r>
        <w:br/>
      </w:r>
      <w:r>
        <w:rPr>
          <w:rFonts w:ascii="Times New Roman"/>
          <w:b w:val="false"/>
          <w:i w:val="false"/>
          <w:color w:val="000000"/>
          <w:sz w:val="28"/>
        </w:rPr>
        <w:t>
</w:t>
      </w:r>
      <w:r>
        <w:rPr>
          <w:rFonts w:ascii="Times New Roman"/>
          <w:b w:val="false"/>
          <w:i w:val="false"/>
          <w:color w:val="000000"/>
          <w:sz w:val="28"/>
        </w:rPr>
        <w:t>
      «5-1. Шағын бизнес субъектілері үшін арнаулы салық режімін қолданатын заңды тұлға жалпыға бірдей белгіленген тәртіппен салық салынуға жататын табыстар пайда болған кезде, шағын бизнес субъектілері үшін арнаулы салық режіміндегі салық міндеттемелерінен бөлек жалпыға бірдей белгіленген тәртіппен салық міндеттемелерін есептеп шығару мақсатында салық салу объектілерінің және (немесе) салық салуға байланысты объектілердің бөлек салықтық есепке алынуын жүргізуге міндетті.»;</w:t>
      </w:r>
      <w:r>
        <w:br/>
      </w:r>
      <w:r>
        <w:rPr>
          <w:rFonts w:ascii="Times New Roman"/>
          <w:b w:val="false"/>
          <w:i w:val="false"/>
          <w:color w:val="000000"/>
          <w:sz w:val="28"/>
        </w:rPr>
        <w:t>
</w:t>
      </w:r>
      <w:r>
        <w:rPr>
          <w:rFonts w:ascii="Times New Roman"/>
          <w:b w:val="false"/>
          <w:i w:val="false"/>
          <w:color w:val="000000"/>
          <w:sz w:val="28"/>
        </w:rPr>
        <w:t>
      21) 59-баптың </w:t>
      </w:r>
      <w:r>
        <w:rPr>
          <w:rFonts w:ascii="Times New Roman"/>
          <w:b w:val="false"/>
          <w:i w:val="false"/>
          <w:color w:val="000000"/>
          <w:sz w:val="28"/>
        </w:rPr>
        <w:t>3-тармағы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 Салық төлеуші (салық агенті) есепке алу құжаттамасын электрондық түрде жасаған кезде салықтық тексеру барысында салық қызметі органдарының лауазымды адамдарының талап етуі бойынша, электрондық шот-фактуралардың ақпараттық жүйесінде тіркелген шот-фактураларды қоспағанда, осындай құжаттаманың қағаз жеткізгіштердегі көшірмелерін табыс етуге міндетті.»;</w:t>
      </w:r>
      <w:r>
        <w:br/>
      </w:r>
      <w:r>
        <w:rPr>
          <w:rFonts w:ascii="Times New Roman"/>
          <w:b w:val="false"/>
          <w:i w:val="false"/>
          <w:color w:val="000000"/>
          <w:sz w:val="28"/>
        </w:rPr>
        <w:t>
</w:t>
      </w:r>
      <w:r>
        <w:rPr>
          <w:rFonts w:ascii="Times New Roman"/>
          <w:b w:val="false"/>
          <w:i w:val="false"/>
          <w:color w:val="000000"/>
          <w:sz w:val="28"/>
        </w:rPr>
        <w:t>
      22) 60-баптың </w:t>
      </w:r>
      <w:r>
        <w:rPr>
          <w:rFonts w:ascii="Times New Roman"/>
          <w:b w:val="false"/>
          <w:i w:val="false"/>
          <w:color w:val="000000"/>
          <w:sz w:val="28"/>
        </w:rPr>
        <w:t>1-тармағы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мынадай мазмұндағы 11) тармақшамен толықтырылсын:</w:t>
      </w:r>
      <w:r>
        <w:br/>
      </w:r>
      <w:r>
        <w:rPr>
          <w:rFonts w:ascii="Times New Roman"/>
          <w:b w:val="false"/>
          <w:i w:val="false"/>
          <w:color w:val="000000"/>
          <w:sz w:val="28"/>
        </w:rPr>
        <w:t>
</w:t>
      </w:r>
      <w:r>
        <w:rPr>
          <w:rFonts w:ascii="Times New Roman"/>
          <w:b w:val="false"/>
          <w:i w:val="false"/>
          <w:color w:val="000000"/>
          <w:sz w:val="28"/>
        </w:rPr>
        <w:t>
      «11) шот-фактураларды жазып берген кезде оларды нөмірлеуге қолданылатын цифрлардың ең үлкен саны.»;</w:t>
      </w:r>
      <w:r>
        <w:br/>
      </w:r>
      <w:r>
        <w:rPr>
          <w:rFonts w:ascii="Times New Roman"/>
          <w:b w:val="false"/>
          <w:i w:val="false"/>
          <w:color w:val="000000"/>
          <w:sz w:val="28"/>
        </w:rPr>
        <w:t>
</w:t>
      </w:r>
      <w:r>
        <w:rPr>
          <w:rFonts w:ascii="Times New Roman"/>
          <w:b w:val="false"/>
          <w:i w:val="false"/>
          <w:color w:val="000000"/>
          <w:sz w:val="28"/>
        </w:rPr>
        <w:t xml:space="preserve">
      мынадай мазмұндағы екінші бөлікпен толықтырылсын: </w:t>
      </w:r>
      <w:r>
        <w:br/>
      </w:r>
      <w:r>
        <w:rPr>
          <w:rFonts w:ascii="Times New Roman"/>
          <w:b w:val="false"/>
          <w:i w:val="false"/>
          <w:color w:val="000000"/>
          <w:sz w:val="28"/>
        </w:rPr>
        <w:t>
</w:t>
      </w:r>
      <w:r>
        <w:rPr>
          <w:rFonts w:ascii="Times New Roman"/>
          <w:b w:val="false"/>
          <w:i w:val="false"/>
          <w:color w:val="000000"/>
          <w:sz w:val="28"/>
        </w:rPr>
        <w:t>
      «Осы тармақтың 5), 9), 10) және 11) тармақшаларының ережелері Қазақстан Республикасының бухгалтерлік есеп пен қаржылық есептілік туралы заңнамалық актісіне сәйкес бухгалтерлік есепке алуды жүргізуді және қаржылық есептілік жасауды жүзеге асырмайтын дара кәсіпкерлерге қолданылмайды.»;</w:t>
      </w:r>
      <w:r>
        <w:br/>
      </w:r>
      <w:r>
        <w:rPr>
          <w:rFonts w:ascii="Times New Roman"/>
          <w:b w:val="false"/>
          <w:i w:val="false"/>
          <w:color w:val="000000"/>
          <w:sz w:val="28"/>
        </w:rPr>
        <w:t>
</w:t>
      </w:r>
      <w:r>
        <w:rPr>
          <w:rFonts w:ascii="Times New Roman"/>
          <w:b w:val="false"/>
          <w:i w:val="false"/>
          <w:color w:val="000000"/>
          <w:sz w:val="28"/>
        </w:rPr>
        <w:t xml:space="preserve">
      23) мынадай мазмұндағы 7-1-тараумен толықтырылсын: </w:t>
      </w:r>
      <w:r>
        <w:br/>
      </w:r>
      <w:r>
        <w:rPr>
          <w:rFonts w:ascii="Times New Roman"/>
          <w:b w:val="false"/>
          <w:i w:val="false"/>
          <w:color w:val="000000"/>
          <w:sz w:val="28"/>
        </w:rPr>
        <w:t>
</w:t>
      </w:r>
      <w:r>
        <w:rPr>
          <w:rFonts w:ascii="Times New Roman"/>
          <w:b w:val="false"/>
          <w:i w:val="false"/>
          <w:color w:val="000000"/>
          <w:sz w:val="28"/>
        </w:rPr>
        <w:t xml:space="preserve">
      «7-1-тарау. Қазақстан Республикасының бухгалтерлік есеп пен </w:t>
      </w:r>
      <w:r>
        <w:br/>
      </w:r>
      <w:r>
        <w:rPr>
          <w:rFonts w:ascii="Times New Roman"/>
          <w:b w:val="false"/>
          <w:i w:val="false"/>
          <w:color w:val="000000"/>
          <w:sz w:val="28"/>
        </w:rPr>
        <w:t>
                  қаржылық есептілік туралы заңнамалық актісіне</w:t>
      </w:r>
      <w:r>
        <w:br/>
      </w:r>
      <w:r>
        <w:rPr>
          <w:rFonts w:ascii="Times New Roman"/>
          <w:b w:val="false"/>
          <w:i w:val="false"/>
          <w:color w:val="000000"/>
          <w:sz w:val="28"/>
        </w:rPr>
        <w:t>
                  сәйкес бухгалтерлік есепке алуды жүргізуді және</w:t>
      </w:r>
      <w:r>
        <w:br/>
      </w:r>
      <w:r>
        <w:rPr>
          <w:rFonts w:ascii="Times New Roman"/>
          <w:b w:val="false"/>
          <w:i w:val="false"/>
          <w:color w:val="000000"/>
          <w:sz w:val="28"/>
        </w:rPr>
        <w:t xml:space="preserve">
                  қаржылық есептілік жасауды жүзеге асырмайтын дара </w:t>
      </w:r>
      <w:r>
        <w:br/>
      </w:r>
      <w:r>
        <w:rPr>
          <w:rFonts w:ascii="Times New Roman"/>
          <w:b w:val="false"/>
          <w:i w:val="false"/>
          <w:color w:val="000000"/>
          <w:sz w:val="28"/>
        </w:rPr>
        <w:t>
                  кәсіпкерлердің салықтық есепке алуды жүргізу</w:t>
      </w:r>
      <w:r>
        <w:br/>
      </w:r>
      <w:r>
        <w:rPr>
          <w:rFonts w:ascii="Times New Roman"/>
          <w:b w:val="false"/>
          <w:i w:val="false"/>
          <w:color w:val="000000"/>
          <w:sz w:val="28"/>
        </w:rPr>
        <w:t>
                  ерекшеліктері</w:t>
      </w:r>
      <w:r>
        <w:br/>
      </w:r>
      <w:r>
        <w:rPr>
          <w:rFonts w:ascii="Times New Roman"/>
          <w:b w:val="false"/>
          <w:i w:val="false"/>
          <w:color w:val="000000"/>
          <w:sz w:val="28"/>
        </w:rPr>
        <w:t>
</w:t>
      </w:r>
      <w:r>
        <w:rPr>
          <w:rFonts w:ascii="Times New Roman"/>
          <w:b w:val="false"/>
          <w:i w:val="false"/>
          <w:color w:val="000000"/>
          <w:sz w:val="28"/>
        </w:rPr>
        <w:t>
      60-1-бап. Жалпы ережелер</w:t>
      </w:r>
      <w:r>
        <w:br/>
      </w:r>
      <w:r>
        <w:rPr>
          <w:rFonts w:ascii="Times New Roman"/>
          <w:b w:val="false"/>
          <w:i w:val="false"/>
          <w:color w:val="000000"/>
          <w:sz w:val="28"/>
        </w:rPr>
        <w:t>
</w:t>
      </w:r>
      <w:r>
        <w:rPr>
          <w:rFonts w:ascii="Times New Roman"/>
          <w:b w:val="false"/>
          <w:i w:val="false"/>
          <w:color w:val="000000"/>
          <w:sz w:val="28"/>
        </w:rPr>
        <w:t>
      Қазақстан Республикасының бухгалтерлік есеп пен қаржылық есептілік туралы заңнамалық актісіне сәйкес бухгалтерлік есепке алуды жүргізуді және қаржылық есептілік жасауды жүзеге асырмайтын дара кәсіпкерлердің салықтық есепке алуды жүргізуі және салық міндеттемелерін айқындау және орындау тәртібі бөлігінде осы Кодекстің нормаларын қолдану мақсатында мынадай ұғымдар қолданылады:</w:t>
      </w:r>
      <w:r>
        <w:br/>
      </w:r>
      <w:r>
        <w:rPr>
          <w:rFonts w:ascii="Times New Roman"/>
          <w:b w:val="false"/>
          <w:i w:val="false"/>
          <w:color w:val="000000"/>
          <w:sz w:val="28"/>
        </w:rPr>
        <w:t>
</w:t>
      </w:r>
      <w:r>
        <w:rPr>
          <w:rFonts w:ascii="Times New Roman"/>
          <w:b w:val="false"/>
          <w:i w:val="false"/>
          <w:color w:val="000000"/>
          <w:sz w:val="28"/>
        </w:rPr>
        <w:t>
      1) активтер – дара кәсiпкер бақылап отыратын, болашақта экономикалық пайда алу күтiлетiн мүлік;</w:t>
      </w:r>
      <w:r>
        <w:br/>
      </w:r>
      <w:r>
        <w:rPr>
          <w:rFonts w:ascii="Times New Roman"/>
          <w:b w:val="false"/>
          <w:i w:val="false"/>
          <w:color w:val="000000"/>
          <w:sz w:val="28"/>
        </w:rPr>
        <w:t>
</w:t>
      </w:r>
      <w:r>
        <w:rPr>
          <w:rFonts w:ascii="Times New Roman"/>
          <w:b w:val="false"/>
          <w:i w:val="false"/>
          <w:color w:val="000000"/>
          <w:sz w:val="28"/>
        </w:rPr>
        <w:t>
      2) бастапқы eceпкe алу құжаттары – салықтық есепке алуды жүргiзуге негiз болатын, операцияның немесе оқиғаның жасалу фактiсiнiң және оны жасауға берiлген құқықтың қағаз және электрондық жеткiзгiштегi құжат жүзіндегі растамасы;</w:t>
      </w:r>
      <w:r>
        <w:br/>
      </w:r>
      <w:r>
        <w:rPr>
          <w:rFonts w:ascii="Times New Roman"/>
          <w:b w:val="false"/>
          <w:i w:val="false"/>
          <w:color w:val="000000"/>
          <w:sz w:val="28"/>
        </w:rPr>
        <w:t>
</w:t>
      </w:r>
      <w:r>
        <w:rPr>
          <w:rFonts w:ascii="Times New Roman"/>
          <w:b w:val="false"/>
          <w:i w:val="false"/>
          <w:color w:val="000000"/>
          <w:sz w:val="28"/>
        </w:rPr>
        <w:t xml:space="preserve">
      3) биологиялық актив – ауыл шаруашылығы қызметінде пайдалануға арналған жануар немесе өсімдік; </w:t>
      </w:r>
      <w:r>
        <w:br/>
      </w:r>
      <w:r>
        <w:rPr>
          <w:rFonts w:ascii="Times New Roman"/>
          <w:b w:val="false"/>
          <w:i w:val="false"/>
          <w:color w:val="000000"/>
          <w:sz w:val="28"/>
        </w:rPr>
        <w:t>
</w:t>
      </w:r>
      <w:r>
        <w:rPr>
          <w:rFonts w:ascii="Times New Roman"/>
          <w:b w:val="false"/>
          <w:i w:val="false"/>
          <w:color w:val="000000"/>
          <w:sz w:val="28"/>
        </w:rPr>
        <w:t>
      4) капитал – дара кәсiпкердiң активтерінде барлық мiндеттемелер шегерiлiп тасталғаннан кейiн қалатын үлес;</w:t>
      </w:r>
      <w:r>
        <w:br/>
      </w:r>
      <w:r>
        <w:rPr>
          <w:rFonts w:ascii="Times New Roman"/>
          <w:b w:val="false"/>
          <w:i w:val="false"/>
          <w:color w:val="000000"/>
          <w:sz w:val="28"/>
        </w:rPr>
        <w:t>
</w:t>
      </w:r>
      <w:r>
        <w:rPr>
          <w:rFonts w:ascii="Times New Roman"/>
          <w:b w:val="false"/>
          <w:i w:val="false"/>
          <w:color w:val="000000"/>
          <w:sz w:val="28"/>
        </w:rPr>
        <w:t>
      5) материалдық емес актив – физикалық пішіні жоқ, өндірісте пайдалануға немесе әкімшілік мақсаттарға, оның ішінде басқа тұлғаларға жалға беруге арналған, сәйкестендірілетін ақшалай емес актив;</w:t>
      </w:r>
      <w:r>
        <w:br/>
      </w:r>
      <w:r>
        <w:rPr>
          <w:rFonts w:ascii="Times New Roman"/>
          <w:b w:val="false"/>
          <w:i w:val="false"/>
          <w:color w:val="000000"/>
          <w:sz w:val="28"/>
        </w:rPr>
        <w:t>
</w:t>
      </w:r>
      <w:r>
        <w:rPr>
          <w:rFonts w:ascii="Times New Roman"/>
          <w:b w:val="false"/>
          <w:i w:val="false"/>
          <w:color w:val="000000"/>
          <w:sz w:val="28"/>
        </w:rPr>
        <w:t>
      6) мiндеттеме – дара кәсiпкердiң мойнында тұрған мiндетi, оны реттеу экономикалық пайданы қамтитын ресурстардың шығып қалуына әкеп соғады;</w:t>
      </w:r>
      <w:r>
        <w:br/>
      </w:r>
      <w:r>
        <w:rPr>
          <w:rFonts w:ascii="Times New Roman"/>
          <w:b w:val="false"/>
          <w:i w:val="false"/>
          <w:color w:val="000000"/>
          <w:sz w:val="28"/>
        </w:rPr>
        <w:t>
</w:t>
      </w:r>
      <w:r>
        <w:rPr>
          <w:rFonts w:ascii="Times New Roman"/>
          <w:b w:val="false"/>
          <w:i w:val="false"/>
          <w:color w:val="000000"/>
          <w:sz w:val="28"/>
        </w:rPr>
        <w:t>
      7) негізгі қаражат – материалдық активтер, олар:</w:t>
      </w:r>
      <w:r>
        <w:br/>
      </w:r>
      <w:r>
        <w:rPr>
          <w:rFonts w:ascii="Times New Roman"/>
          <w:b w:val="false"/>
          <w:i w:val="false"/>
          <w:color w:val="000000"/>
          <w:sz w:val="28"/>
        </w:rPr>
        <w:t>
</w:t>
      </w:r>
      <w:r>
        <w:rPr>
          <w:rFonts w:ascii="Times New Roman"/>
          <w:b w:val="false"/>
          <w:i w:val="false"/>
          <w:color w:val="000000"/>
          <w:sz w:val="28"/>
        </w:rPr>
        <w:t>
      тауарларды өткізген, жұмыстарды орындаған, қызметтерді көрсеткен кезде өндірісте пайдалануға немесе әкімшілік мақсаттарға, оның ішінде басқа тұлғаларға жалға беруге арналған;</w:t>
      </w:r>
      <w:r>
        <w:br/>
      </w:r>
      <w:r>
        <w:rPr>
          <w:rFonts w:ascii="Times New Roman"/>
          <w:b w:val="false"/>
          <w:i w:val="false"/>
          <w:color w:val="000000"/>
          <w:sz w:val="28"/>
        </w:rPr>
        <w:t>
</w:t>
      </w:r>
      <w:r>
        <w:rPr>
          <w:rFonts w:ascii="Times New Roman"/>
          <w:b w:val="false"/>
          <w:i w:val="false"/>
          <w:color w:val="000000"/>
          <w:sz w:val="28"/>
        </w:rPr>
        <w:t>
      бір жылдан астам уақыт бойы пайдаланылуы болжанатын материалдық активтер;</w:t>
      </w:r>
      <w:r>
        <w:br/>
      </w:r>
      <w:r>
        <w:rPr>
          <w:rFonts w:ascii="Times New Roman"/>
          <w:b w:val="false"/>
          <w:i w:val="false"/>
          <w:color w:val="000000"/>
          <w:sz w:val="28"/>
        </w:rPr>
        <w:t>
</w:t>
      </w:r>
      <w:r>
        <w:rPr>
          <w:rFonts w:ascii="Times New Roman"/>
          <w:b w:val="false"/>
          <w:i w:val="false"/>
          <w:color w:val="000000"/>
          <w:sz w:val="28"/>
        </w:rPr>
        <w:t>
      8) табыстар – есептi кезең iшiнде активтердiң түсуі немесе өсiмi немесе мiндеттемелердiң азаюы нысанында экономикалық пайданың ұлғаюы, олар капиталға қатысушы тұлғаның жарнасымен байланысты ұлғаюдан өзгеше капиталдың ұлғаюына әкеледі;</w:t>
      </w:r>
      <w:r>
        <w:br/>
      </w:r>
      <w:r>
        <w:rPr>
          <w:rFonts w:ascii="Times New Roman"/>
          <w:b w:val="false"/>
          <w:i w:val="false"/>
          <w:color w:val="000000"/>
          <w:sz w:val="28"/>
        </w:rPr>
        <w:t>
</w:t>
      </w:r>
      <w:r>
        <w:rPr>
          <w:rFonts w:ascii="Times New Roman"/>
          <w:b w:val="false"/>
          <w:i w:val="false"/>
          <w:color w:val="000000"/>
          <w:sz w:val="28"/>
        </w:rPr>
        <w:t>
      9) тауар-материалдық қорлар – сатуға, сондай-ақ өндірістік процесте, әкімшілік мақсаттар үшін немесе жұмыстарды орындау, қызметтерді көрсету кезінде пайдалануға арналған активтер.</w:t>
      </w:r>
      <w:r>
        <w:br/>
      </w:r>
      <w:r>
        <w:rPr>
          <w:rFonts w:ascii="Times New Roman"/>
          <w:b w:val="false"/>
          <w:i w:val="false"/>
          <w:color w:val="000000"/>
          <w:sz w:val="28"/>
        </w:rPr>
        <w:t>
</w:t>
      </w:r>
      <w:r>
        <w:rPr>
          <w:rFonts w:ascii="Times New Roman"/>
          <w:b w:val="false"/>
          <w:i w:val="false"/>
          <w:color w:val="000000"/>
          <w:sz w:val="28"/>
        </w:rPr>
        <w:t>
      60-2-бап. Бастапқы есепке алу құжаттарының нысандары мен</w:t>
      </w:r>
      <w:r>
        <w:br/>
      </w:r>
      <w:r>
        <w:rPr>
          <w:rFonts w:ascii="Times New Roman"/>
          <w:b w:val="false"/>
          <w:i w:val="false"/>
          <w:color w:val="000000"/>
          <w:sz w:val="28"/>
        </w:rPr>
        <w:t>
                оларды жасау жөніндегі талаптар</w:t>
      </w:r>
      <w:r>
        <w:br/>
      </w:r>
      <w:r>
        <w:rPr>
          <w:rFonts w:ascii="Times New Roman"/>
          <w:b w:val="false"/>
          <w:i w:val="false"/>
          <w:color w:val="000000"/>
          <w:sz w:val="28"/>
        </w:rPr>
        <w:t>
</w:t>
      </w:r>
      <w:r>
        <w:rPr>
          <w:rFonts w:ascii="Times New Roman"/>
          <w:b w:val="false"/>
          <w:i w:val="false"/>
          <w:color w:val="000000"/>
          <w:sz w:val="28"/>
        </w:rPr>
        <w:t>
      1. Қазақстан Республикасының бухгалтерлік есеп пен қаржылық есептілік туралы заңнамалық актісіне сәйкес бухгалтерлік есепке алуды жүргізуді және қаржылық есептілік жасауды жүзеге асырмайтын дара кәсіпкерлер бастапқы есепке алу құжаттарын қолданады, олардың нысандары мен жасау жөніндегі талаптарын уәкілетті орган бекітеді.</w:t>
      </w:r>
      <w:r>
        <w:br/>
      </w:r>
      <w:r>
        <w:rPr>
          <w:rFonts w:ascii="Times New Roman"/>
          <w:b w:val="false"/>
          <w:i w:val="false"/>
          <w:color w:val="000000"/>
          <w:sz w:val="28"/>
        </w:rPr>
        <w:t>
</w:t>
      </w:r>
      <w:r>
        <w:rPr>
          <w:rFonts w:ascii="Times New Roman"/>
          <w:b w:val="false"/>
          <w:i w:val="false"/>
          <w:color w:val="000000"/>
          <w:sz w:val="28"/>
        </w:rPr>
        <w:t>
      2. Салық тіркеліміндегі жазбалар бастапқы құжаттардың негізінде жүргізіледі.</w:t>
      </w:r>
      <w:r>
        <w:br/>
      </w:r>
      <w:r>
        <w:rPr>
          <w:rFonts w:ascii="Times New Roman"/>
          <w:b w:val="false"/>
          <w:i w:val="false"/>
          <w:color w:val="000000"/>
          <w:sz w:val="28"/>
        </w:rPr>
        <w:t>
</w:t>
      </w:r>
      <w:r>
        <w:rPr>
          <w:rFonts w:ascii="Times New Roman"/>
          <w:b w:val="false"/>
          <w:i w:val="false"/>
          <w:color w:val="000000"/>
          <w:sz w:val="28"/>
        </w:rPr>
        <w:t>
      60-3-бап. Салықтық есепке алуды жүргізу ерекшеліктері</w:t>
      </w:r>
      <w:r>
        <w:br/>
      </w:r>
      <w:r>
        <w:rPr>
          <w:rFonts w:ascii="Times New Roman"/>
          <w:b w:val="false"/>
          <w:i w:val="false"/>
          <w:color w:val="000000"/>
          <w:sz w:val="28"/>
        </w:rPr>
        <w:t>
</w:t>
      </w:r>
      <w:r>
        <w:rPr>
          <w:rFonts w:ascii="Times New Roman"/>
          <w:b w:val="false"/>
          <w:i w:val="false"/>
          <w:color w:val="000000"/>
          <w:sz w:val="28"/>
        </w:rPr>
        <w:t>
      1. Дара кәсіпкерлер шетелдік валютамен жасалған операцияларды операция жасалған күнгі валютаны айырбастаудың нарықтық бағамын қолдана отырып теңгемен қайта есептейді. Бағам айырмашылығы салық салу мақсатында ескерілмейді.</w:t>
      </w:r>
      <w:r>
        <w:br/>
      </w:r>
      <w:r>
        <w:rPr>
          <w:rFonts w:ascii="Times New Roman"/>
          <w:b w:val="false"/>
          <w:i w:val="false"/>
          <w:color w:val="000000"/>
          <w:sz w:val="28"/>
        </w:rPr>
        <w:t>
</w:t>
      </w:r>
      <w:r>
        <w:rPr>
          <w:rFonts w:ascii="Times New Roman"/>
          <w:b w:val="false"/>
          <w:i w:val="false"/>
          <w:color w:val="000000"/>
          <w:sz w:val="28"/>
        </w:rPr>
        <w:t>
      2. Салықтық есепке алуда тауар-материалдық қорлар (бұдан әрі – қорлар) оларды дара кәсіпкер не ол уәкілеттік берген тұлға алған кезде, оның ішінде оларды дара кәсіпкер құрамынан өзге де активтерді ауыстыру арқылы негізгі құралдарды бөлшектеу нәтижесінде өндіргеннен кейін өзіндік құны бойынша танылады.</w:t>
      </w:r>
      <w:r>
        <w:br/>
      </w:r>
      <w:r>
        <w:rPr>
          <w:rFonts w:ascii="Times New Roman"/>
          <w:b w:val="false"/>
          <w:i w:val="false"/>
          <w:color w:val="000000"/>
          <w:sz w:val="28"/>
        </w:rPr>
        <w:t>
</w:t>
      </w:r>
      <w:r>
        <w:rPr>
          <w:rFonts w:ascii="Times New Roman"/>
          <w:b w:val="false"/>
          <w:i w:val="false"/>
          <w:color w:val="000000"/>
          <w:sz w:val="28"/>
        </w:rPr>
        <w:t>
      Қорлардың өзіндік құны қорларды сатып алуға, қайта өңдеуге арналған шығындарды және оларды ағымдағы жай-күйіне жеткізу және ағымдағы орналасу орындарына дейін жеткізіп беру мақсатында жүргізілген өзге де шығындарды қамтиды.</w:t>
      </w:r>
      <w:r>
        <w:br/>
      </w:r>
      <w:r>
        <w:rPr>
          <w:rFonts w:ascii="Times New Roman"/>
          <w:b w:val="false"/>
          <w:i w:val="false"/>
          <w:color w:val="000000"/>
          <w:sz w:val="28"/>
        </w:rPr>
        <w:t>
</w:t>
      </w:r>
      <w:r>
        <w:rPr>
          <w:rFonts w:ascii="Times New Roman"/>
          <w:b w:val="false"/>
          <w:i w:val="false"/>
          <w:color w:val="000000"/>
          <w:sz w:val="28"/>
        </w:rPr>
        <w:t xml:space="preserve">
      Сатып алуға арналған шығындар импорт баждарын, салықтарды (өтелетіндерінен басқа), тасымалдауға, өңдеуге арналған шығыстарды және тікелей сатып алуға байланысты басқа да шығыстарды қамтиды. Өнім беруші ұсынған сауда жеңілдіктері, өнім берушінің төлемдерді қайтаруы және өзге де осыған ұқсас жеңілдіктер мен қайтарулар шығындарды айқындаған кезде шегеріп тасталады. </w:t>
      </w:r>
      <w:r>
        <w:br/>
      </w:r>
      <w:r>
        <w:rPr>
          <w:rFonts w:ascii="Times New Roman"/>
          <w:b w:val="false"/>
          <w:i w:val="false"/>
          <w:color w:val="000000"/>
          <w:sz w:val="28"/>
        </w:rPr>
        <w:t>
</w:t>
      </w:r>
      <w:r>
        <w:rPr>
          <w:rFonts w:ascii="Times New Roman"/>
          <w:b w:val="false"/>
          <w:i w:val="false"/>
          <w:color w:val="000000"/>
          <w:sz w:val="28"/>
        </w:rPr>
        <w:t xml:space="preserve">
      Қорларды қайта өңдеу шығындары шикізатты дайын өнім етіп қайта өңдеумен тікелей байланысты шығындарды, оның ішінде еңбекке ақы төлеуге арналған тікелей шығындарды, сондай-ақ өндірістік үстеме шығыстарды қамтиды. </w:t>
      </w:r>
      <w:r>
        <w:br/>
      </w:r>
      <w:r>
        <w:rPr>
          <w:rFonts w:ascii="Times New Roman"/>
          <w:b w:val="false"/>
          <w:i w:val="false"/>
          <w:color w:val="000000"/>
          <w:sz w:val="28"/>
        </w:rPr>
        <w:t>
</w:t>
      </w:r>
      <w:r>
        <w:rPr>
          <w:rFonts w:ascii="Times New Roman"/>
          <w:b w:val="false"/>
          <w:i w:val="false"/>
          <w:color w:val="000000"/>
          <w:sz w:val="28"/>
        </w:rPr>
        <w:t xml:space="preserve">
      Салықтық есепке алудың мақсаттары үшін қорлар бірлігінің өзіндік құны қорлардың осындай бірлігіне осы тармақтың екінші бөлігінде көзделген нақты шығындар бойынша айқындалады. </w:t>
      </w:r>
      <w:r>
        <w:br/>
      </w:r>
      <w:r>
        <w:rPr>
          <w:rFonts w:ascii="Times New Roman"/>
          <w:b w:val="false"/>
          <w:i w:val="false"/>
          <w:color w:val="000000"/>
          <w:sz w:val="28"/>
        </w:rPr>
        <w:t>
</w:t>
      </w:r>
      <w:r>
        <w:rPr>
          <w:rFonts w:ascii="Times New Roman"/>
          <w:b w:val="false"/>
          <w:i w:val="false"/>
          <w:color w:val="000000"/>
          <w:sz w:val="28"/>
        </w:rPr>
        <w:t>
      Дара кәсіпкер салықтық есепке алудың мақсаттары үшін қорлар бірлігінің өзіндік құнын орташа өлшемді құн әдісі бойынша айқындауға құқылы. Орташа өлшемді құн әдісі бойынша қорлардың өзіндік құны қорлардың кезең басындағы өзіндік құны мен кезең ішінде сатып алынған (өндірілген) ұқсас қорлардың өзіндік құнының орташа мәні ретінде айқындалады. Бұл әдісті таңдауды дара кәсіпкер салықтық есепке алу саясатында көрсету арқылы жүзеге асырады.</w:t>
      </w:r>
      <w:r>
        <w:br/>
      </w:r>
      <w:r>
        <w:rPr>
          <w:rFonts w:ascii="Times New Roman"/>
          <w:b w:val="false"/>
          <w:i w:val="false"/>
          <w:color w:val="000000"/>
          <w:sz w:val="28"/>
        </w:rPr>
        <w:t>
</w:t>
      </w:r>
      <w:r>
        <w:rPr>
          <w:rFonts w:ascii="Times New Roman"/>
          <w:b w:val="false"/>
          <w:i w:val="false"/>
          <w:color w:val="000000"/>
          <w:sz w:val="28"/>
        </w:rPr>
        <w:t>
      Тауарлар өндіруді жүзеге асыратын дара кәсіпкерлер, сондай-ақ орташа өлшемді құн әдісін таңдаған дара кәсіпкерлер қорларды олардың келіп түсуі мен шығып қалуы кезінде салық тіркелімдерінде ескереді, олардың нысанын дара кәсіпкерлер өздері әзірлейді.</w:t>
      </w:r>
      <w:r>
        <w:br/>
      </w:r>
      <w:r>
        <w:rPr>
          <w:rFonts w:ascii="Times New Roman"/>
          <w:b w:val="false"/>
          <w:i w:val="false"/>
          <w:color w:val="000000"/>
          <w:sz w:val="28"/>
        </w:rPr>
        <w:t>
</w:t>
      </w:r>
      <w:r>
        <w:rPr>
          <w:rFonts w:ascii="Times New Roman"/>
          <w:b w:val="false"/>
          <w:i w:val="false"/>
          <w:color w:val="000000"/>
          <w:sz w:val="28"/>
        </w:rPr>
        <w:t xml:space="preserve">
      Қорлардың ішкі ауыстырылуы арқылы түсуі дара кәсіпкердің табысы болып табылмайды. Қорлардың ішкі ауыстырылуы деп олардың дара кәсіпкер тағайындаған бір материалдық жауапты тұлғадан сол дара кәсіпкер тағайындаған басқа материалдық жауапты тұлғаға ауысуы түсініледі. </w:t>
      </w:r>
      <w:r>
        <w:br/>
      </w:r>
      <w:r>
        <w:rPr>
          <w:rFonts w:ascii="Times New Roman"/>
          <w:b w:val="false"/>
          <w:i w:val="false"/>
          <w:color w:val="000000"/>
          <w:sz w:val="28"/>
        </w:rPr>
        <w:t>
</w:t>
      </w:r>
      <w:r>
        <w:rPr>
          <w:rFonts w:ascii="Times New Roman"/>
          <w:b w:val="false"/>
          <w:i w:val="false"/>
          <w:color w:val="000000"/>
          <w:sz w:val="28"/>
        </w:rPr>
        <w:t>
      Дара кәсіпкердің қорларды сақтауға немесе алыс-беріс шикізаты ретінде беруі салықтық есепке алу мақсаттары үшін қорлардың шығып қалуы болып табылмайды.</w:t>
      </w:r>
      <w:r>
        <w:br/>
      </w:r>
      <w:r>
        <w:rPr>
          <w:rFonts w:ascii="Times New Roman"/>
          <w:b w:val="false"/>
          <w:i w:val="false"/>
          <w:color w:val="000000"/>
          <w:sz w:val="28"/>
        </w:rPr>
        <w:t>
</w:t>
      </w:r>
      <w:r>
        <w:rPr>
          <w:rFonts w:ascii="Times New Roman"/>
          <w:b w:val="false"/>
          <w:i w:val="false"/>
          <w:color w:val="000000"/>
          <w:sz w:val="28"/>
        </w:rPr>
        <w:t>
      Қорларды сақтауға алуды дара кәсіпкер сақтау шартының негізінде немесе егер дара кәсіпкер қорларды алған және осы қорларды берушілердің төлем талаптары шоттарының акцептінен және оларды төлеуден заңды негізде бас тартқан жағдайда, акцептен бас тарту туралы өтініштің негізінде жүзеге асырады. Осындай қорлардың құны дара кәсіпкердің табысы болып табылмайды.</w:t>
      </w:r>
      <w:r>
        <w:br/>
      </w:r>
      <w:r>
        <w:rPr>
          <w:rFonts w:ascii="Times New Roman"/>
          <w:b w:val="false"/>
          <w:i w:val="false"/>
          <w:color w:val="000000"/>
          <w:sz w:val="28"/>
        </w:rPr>
        <w:t>
</w:t>
      </w:r>
      <w:r>
        <w:rPr>
          <w:rFonts w:ascii="Times New Roman"/>
          <w:b w:val="false"/>
          <w:i w:val="false"/>
          <w:color w:val="000000"/>
          <w:sz w:val="28"/>
        </w:rPr>
        <w:t xml:space="preserve">
      Мыналар: </w:t>
      </w:r>
      <w:r>
        <w:br/>
      </w:r>
      <w:r>
        <w:rPr>
          <w:rFonts w:ascii="Times New Roman"/>
          <w:b w:val="false"/>
          <w:i w:val="false"/>
          <w:color w:val="000000"/>
          <w:sz w:val="28"/>
        </w:rPr>
        <w:t>
</w:t>
      </w:r>
      <w:r>
        <w:rPr>
          <w:rFonts w:ascii="Times New Roman"/>
          <w:b w:val="false"/>
          <w:i w:val="false"/>
          <w:color w:val="000000"/>
          <w:sz w:val="28"/>
        </w:rPr>
        <w:t>
      1) актив ретінде тануды, оның ішінде қорларды басқа жаққа өткізген, өтемсіз берген, өндіріс процесінде, жұмыстарды орындаған, қызметтерді көрсеткен кезде және басқа да мақсаттарда пайдаланған, жарғылық капиталға жарна ретінде берген кезде, айырбастаған кезде, түгендеу кезінде кемшіліктер анықталған, мүліктер ұрланған, бұзылған, сақтау мерзімдері өткен, моральдық тұрғыдан тозған және өзге де тұтынушылық қасиеттерін жоғалтқан кезде тануды тоқтату;</w:t>
      </w:r>
      <w:r>
        <w:br/>
      </w:r>
      <w:r>
        <w:rPr>
          <w:rFonts w:ascii="Times New Roman"/>
          <w:b w:val="false"/>
          <w:i w:val="false"/>
          <w:color w:val="000000"/>
          <w:sz w:val="28"/>
        </w:rPr>
        <w:t>
</w:t>
      </w:r>
      <w:r>
        <w:rPr>
          <w:rFonts w:ascii="Times New Roman"/>
          <w:b w:val="false"/>
          <w:i w:val="false"/>
          <w:color w:val="000000"/>
          <w:sz w:val="28"/>
        </w:rPr>
        <w:t>
      2) активті қайта сыныптау, оның ішінде негізгі құралдардың, өзге де активтердің құрамына аудару қорлардың шығып қалуы болып табылады.»;</w:t>
      </w:r>
      <w:r>
        <w:br/>
      </w:r>
      <w:r>
        <w:rPr>
          <w:rFonts w:ascii="Times New Roman"/>
          <w:b w:val="false"/>
          <w:i w:val="false"/>
          <w:color w:val="000000"/>
          <w:sz w:val="28"/>
        </w:rPr>
        <w:t>
</w:t>
      </w:r>
      <w:r>
        <w:rPr>
          <w:rFonts w:ascii="Times New Roman"/>
          <w:b w:val="false"/>
          <w:i w:val="false"/>
          <w:color w:val="000000"/>
          <w:sz w:val="28"/>
        </w:rPr>
        <w:t xml:space="preserve">
      24) </w:t>
      </w:r>
      <w:r>
        <w:rPr>
          <w:rFonts w:ascii="Times New Roman"/>
          <w:b w:val="false"/>
          <w:i w:val="false"/>
          <w:color w:val="ff0000"/>
          <w:sz w:val="28"/>
        </w:rPr>
        <w:t xml:space="preserve">алып тасталды - ҚР 05.12.2013 </w:t>
      </w:r>
      <w:r>
        <w:rPr>
          <w:rFonts w:ascii="Times New Roman"/>
          <w:b w:val="false"/>
          <w:i w:val="false"/>
          <w:color w:val="000000"/>
          <w:sz w:val="28"/>
        </w:rPr>
        <w:t>№ 152-V</w:t>
      </w:r>
      <w:r>
        <w:rPr>
          <w:rFonts w:ascii="Times New Roman"/>
          <w:b w:val="false"/>
          <w:i w:val="false"/>
          <w:color w:val="ff0000"/>
          <w:sz w:val="28"/>
        </w:rPr>
        <w:t xml:space="preserve"> Заңымен (01.01.2014 бастап қолданысқа енгізіледі);</w:t>
      </w:r>
      <w:r>
        <w:br/>
      </w:r>
      <w:r>
        <w:rPr>
          <w:rFonts w:ascii="Times New Roman"/>
          <w:b w:val="false"/>
          <w:i w:val="false"/>
          <w:color w:val="000000"/>
          <w:sz w:val="28"/>
        </w:rPr>
        <w:t>
</w:t>
      </w:r>
      <w:r>
        <w:rPr>
          <w:rFonts w:ascii="Times New Roman"/>
          <w:b w:val="false"/>
          <w:i w:val="false"/>
          <w:color w:val="000000"/>
          <w:sz w:val="28"/>
        </w:rPr>
        <w:t>
      25) 65-баптың </w:t>
      </w:r>
      <w:r>
        <w:rPr>
          <w:rFonts w:ascii="Times New Roman"/>
          <w:b w:val="false"/>
          <w:i w:val="false"/>
          <w:color w:val="000000"/>
          <w:sz w:val="28"/>
        </w:rPr>
        <w:t>2-тармағы</w:t>
      </w:r>
      <w:r>
        <w:rPr>
          <w:rFonts w:ascii="Times New Roman"/>
          <w:b w:val="false"/>
          <w:i w:val="false"/>
          <w:color w:val="000000"/>
          <w:sz w:val="28"/>
        </w:rPr>
        <w:t xml:space="preserve"> үшінші бөлігінің 6) тармақшасы мынадай редакцияда жазылсын:</w:t>
      </w:r>
      <w:r>
        <w:br/>
      </w:r>
      <w:r>
        <w:rPr>
          <w:rFonts w:ascii="Times New Roman"/>
          <w:b w:val="false"/>
          <w:i w:val="false"/>
          <w:color w:val="000000"/>
          <w:sz w:val="28"/>
        </w:rPr>
        <w:t>
</w:t>
      </w:r>
      <w:r>
        <w:rPr>
          <w:rFonts w:ascii="Times New Roman"/>
          <w:b w:val="false"/>
          <w:i w:val="false"/>
          <w:color w:val="000000"/>
          <w:sz w:val="28"/>
        </w:rPr>
        <w:t>
      «6) резидент емес заңды тұлғаның тұрақты мекеме арқылы Қазақстан Республикасында қызметті жүзеге асыруға байланысты есептен шығарылуға жататын басқару және жалпы әкімшілік шығыстары жөніндегі;»;</w:t>
      </w:r>
      <w:r>
        <w:br/>
      </w:r>
      <w:r>
        <w:rPr>
          <w:rFonts w:ascii="Times New Roman"/>
          <w:b w:val="false"/>
          <w:i w:val="false"/>
          <w:color w:val="000000"/>
          <w:sz w:val="28"/>
        </w:rPr>
        <w:t>
</w:t>
      </w:r>
      <w:r>
        <w:rPr>
          <w:rFonts w:ascii="Times New Roman"/>
          <w:b w:val="false"/>
          <w:i w:val="false"/>
          <w:color w:val="000000"/>
          <w:sz w:val="28"/>
        </w:rPr>
        <w:t xml:space="preserve">
      26) </w:t>
      </w:r>
      <w:r>
        <w:rPr>
          <w:rFonts w:ascii="Times New Roman"/>
          <w:b w:val="false"/>
          <w:i w:val="false"/>
          <w:color w:val="ff0000"/>
          <w:sz w:val="28"/>
        </w:rPr>
        <w:t xml:space="preserve">алып тасталды - ҚР 05.12.2013 </w:t>
      </w:r>
      <w:r>
        <w:rPr>
          <w:rFonts w:ascii="Times New Roman"/>
          <w:b w:val="false"/>
          <w:i w:val="false"/>
          <w:color w:val="000000"/>
          <w:sz w:val="28"/>
        </w:rPr>
        <w:t>№ 152-V</w:t>
      </w:r>
      <w:r>
        <w:rPr>
          <w:rFonts w:ascii="Times New Roman"/>
          <w:b w:val="false"/>
          <w:i w:val="false"/>
          <w:color w:val="ff0000"/>
          <w:sz w:val="28"/>
        </w:rPr>
        <w:t xml:space="preserve"> Заңымен (01.01.2014 бастап қолданысқа енгізіледі);</w:t>
      </w:r>
      <w:r>
        <w:br/>
      </w:r>
      <w:r>
        <w:rPr>
          <w:rFonts w:ascii="Times New Roman"/>
          <w:b w:val="false"/>
          <w:i w:val="false"/>
          <w:color w:val="000000"/>
          <w:sz w:val="28"/>
        </w:rPr>
        <w:t>
</w:t>
      </w:r>
      <w:r>
        <w:rPr>
          <w:rFonts w:ascii="Times New Roman"/>
          <w:b w:val="false"/>
          <w:i w:val="false"/>
          <w:color w:val="000000"/>
          <w:sz w:val="28"/>
        </w:rPr>
        <w:t>
      27) 67-баптың </w:t>
      </w:r>
      <w:r>
        <w:rPr>
          <w:rFonts w:ascii="Times New Roman"/>
          <w:b w:val="false"/>
          <w:i w:val="false"/>
          <w:color w:val="000000"/>
          <w:sz w:val="28"/>
        </w:rPr>
        <w:t>2-тармағында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бірінші бөлікте:</w:t>
      </w:r>
      <w:r>
        <w:br/>
      </w:r>
      <w:r>
        <w:rPr>
          <w:rFonts w:ascii="Times New Roman"/>
          <w:b w:val="false"/>
          <w:i w:val="false"/>
          <w:color w:val="000000"/>
          <w:sz w:val="28"/>
        </w:rPr>
        <w:t>
</w:t>
      </w:r>
      <w:r>
        <w:rPr>
          <w:rFonts w:ascii="Times New Roman"/>
          <w:b w:val="false"/>
          <w:i w:val="false"/>
          <w:color w:val="000000"/>
          <w:sz w:val="28"/>
        </w:rPr>
        <w:t>
      бірінші абзац пен </w:t>
      </w:r>
      <w:r>
        <w:rPr>
          <w:rFonts w:ascii="Times New Roman"/>
          <w:b w:val="false"/>
          <w:i w:val="false"/>
          <w:color w:val="000000"/>
          <w:sz w:val="28"/>
        </w:rPr>
        <w:t>1)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Салық агенттері, Қазақстан Республикасының зейнетақымен қамсыздандыру туралы заңнамасына сәйкес міндетті зейнетақы жарналарын төлеу жөніндегі агенттер және Қазақстан Республикасының міндетті әлеуметтік сақтандыру туралы заңнамасына сәйкес (оңайлатылған декларация және патент негізінде шаруа немесе фермер қожалықтары үшін арнаулы салық режімдерін қолданатындарды қоспағанда) әлеуметтік аударымдарды төлеушілер үшін Қазақстан Республикасының азаматтары бойынша жеке табыс салығы және әлеуметтік салық жөніндегі декларация:</w:t>
      </w:r>
      <w:r>
        <w:br/>
      </w:r>
      <w:r>
        <w:rPr>
          <w:rFonts w:ascii="Times New Roman"/>
          <w:b w:val="false"/>
          <w:i w:val="false"/>
          <w:color w:val="000000"/>
          <w:sz w:val="28"/>
        </w:rPr>
        <w:t>
</w:t>
      </w:r>
      <w:r>
        <w:rPr>
          <w:rFonts w:ascii="Times New Roman"/>
          <w:b w:val="false"/>
          <w:i w:val="false"/>
          <w:color w:val="000000"/>
          <w:sz w:val="28"/>
        </w:rPr>
        <w:t xml:space="preserve">
      1) жеке тұлғалардың өздерінен жеке табыс салығы, міндетті зейнетақы жарналары есептелетін және ұсталатын, оның ішінде өзінің пайдасына есептелетін, сондай-ақ әлеуметтік салық, әлеуметтік аударымдар есептелетін, оның ішінде өзінің пайдасына есептелетін табыстары;»;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үшінші бөлік мынадай редакцияда жазылсын:</w:t>
      </w:r>
      <w:r>
        <w:br/>
      </w:r>
      <w:r>
        <w:rPr>
          <w:rFonts w:ascii="Times New Roman"/>
          <w:b w:val="false"/>
          <w:i w:val="false"/>
          <w:color w:val="000000"/>
          <w:sz w:val="28"/>
        </w:rPr>
        <w:t>
</w:t>
      </w:r>
      <w:r>
        <w:rPr>
          <w:rFonts w:ascii="Times New Roman"/>
          <w:b w:val="false"/>
          <w:i w:val="false"/>
          <w:color w:val="000000"/>
          <w:sz w:val="28"/>
        </w:rPr>
        <w:t>
      «Жеке табыс салығы мен әлеуметтік салық жөніндегі декларацияларға қосымшалардың нысандары құрылымдық бөлімшелер бойынша жеке табыс салығы мен әлеуметтік салықтың есептелген сомалары, жер қойнауын пайдалануға арналған әрбір келісімшарт шеңберінде жүзеге асырылатын қызмет бойынша салық төлеушілердің әлеуметтік салықты есептеуі туралы ақпаратты қамтуы мүмкін.»;</w:t>
      </w:r>
      <w:r>
        <w:br/>
      </w:r>
      <w:r>
        <w:rPr>
          <w:rFonts w:ascii="Times New Roman"/>
          <w:b w:val="false"/>
          <w:i w:val="false"/>
          <w:color w:val="000000"/>
          <w:sz w:val="28"/>
        </w:rPr>
        <w:t>
</w:t>
      </w:r>
      <w:r>
        <w:rPr>
          <w:rFonts w:ascii="Times New Roman"/>
          <w:b w:val="false"/>
          <w:i w:val="false"/>
          <w:color w:val="000000"/>
          <w:sz w:val="28"/>
        </w:rPr>
        <w:t>
      28) </w:t>
      </w:r>
      <w:r>
        <w:rPr>
          <w:rFonts w:ascii="Times New Roman"/>
          <w:b w:val="false"/>
          <w:i w:val="false"/>
          <w:color w:val="000000"/>
          <w:sz w:val="28"/>
        </w:rPr>
        <w:t>69-бапта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1-тармақтың</w:t>
      </w:r>
      <w:r>
        <w:rPr>
          <w:rFonts w:ascii="Times New Roman"/>
          <w:b w:val="false"/>
          <w:i w:val="false"/>
          <w:color w:val="000000"/>
          <w:sz w:val="28"/>
        </w:rPr>
        <w:t xml:space="preserve"> екінші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«Осы баптың 3-тармағының 3-1) тармақшасына сәйкес салық есептiлiгiн кері қайтарып алған жағдайда, салық төлеушi (салық агентi) осындай есептілікті табыс ету орны бойынша салық органына салық есептiлiгiн кері қайтарып алу туралы салықтық өтiнiштi табыс етедi.»;</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бірінші бөліктің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салық төлеуші осы Кодекстің 37, 38, 40 – 42-баптарына сәйкес салықтық тексеруді жүргізу басталғанға дейін қызметін қайта бастау туралы шешім қабылдаған жағдайда таратудың салық есептілігін;»;</w:t>
      </w:r>
      <w:r>
        <w:br/>
      </w:r>
      <w:r>
        <w:rPr>
          <w:rFonts w:ascii="Times New Roman"/>
          <w:b w:val="false"/>
          <w:i w:val="false"/>
          <w:color w:val="000000"/>
          <w:sz w:val="28"/>
        </w:rPr>
        <w:t>
</w:t>
      </w:r>
      <w:r>
        <w:rPr>
          <w:rFonts w:ascii="Times New Roman"/>
          <w:b w:val="false"/>
          <w:i w:val="false"/>
          <w:color w:val="000000"/>
          <w:sz w:val="28"/>
        </w:rPr>
        <w:t>
      төртінші бөлік мынадай редакцияда жазылсын:</w:t>
      </w:r>
      <w:r>
        <w:br/>
      </w:r>
      <w:r>
        <w:rPr>
          <w:rFonts w:ascii="Times New Roman"/>
          <w:b w:val="false"/>
          <w:i w:val="false"/>
          <w:color w:val="000000"/>
          <w:sz w:val="28"/>
        </w:rPr>
        <w:t>
</w:t>
      </w:r>
      <w:r>
        <w:rPr>
          <w:rFonts w:ascii="Times New Roman"/>
          <w:b w:val="false"/>
          <w:i w:val="false"/>
          <w:color w:val="000000"/>
          <w:sz w:val="28"/>
        </w:rPr>
        <w:t>
      «Салық төлеуші (салық агенті) осы баптың 4-тармағында көрсетілген хабарламаны орындамаған кезде салық органы салық есептілігін кері қайтарып алуды салықтық өтінішсіз жою әдісімен жүргізеді. Кері қайтарып алу уәкілетті орган белгілеген нысан бойынша салық органының салықтық есептілікті кері қайтарып алуға арналған шешімінің негізінде жүргізіледі.»;</w:t>
      </w:r>
      <w:r>
        <w:br/>
      </w:r>
      <w:r>
        <w:rPr>
          <w:rFonts w:ascii="Times New Roman"/>
          <w:b w:val="false"/>
          <w:i w:val="false"/>
          <w:color w:val="000000"/>
          <w:sz w:val="28"/>
        </w:rPr>
        <w:t>
</w:t>
      </w:r>
      <w:r>
        <w:rPr>
          <w:rFonts w:ascii="Times New Roman"/>
          <w:b w:val="false"/>
          <w:i w:val="false"/>
          <w:color w:val="000000"/>
          <w:sz w:val="28"/>
        </w:rPr>
        <w:t>
      3-тармақтың бірінші бөлігінің </w:t>
      </w:r>
      <w:r>
        <w:rPr>
          <w:rFonts w:ascii="Times New Roman"/>
          <w:b w:val="false"/>
          <w:i w:val="false"/>
          <w:color w:val="000000"/>
          <w:sz w:val="28"/>
        </w:rPr>
        <w:t>4)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«4) салық төлеуші осы Кодекстің 37, 37-1, 38, 40 – 43-баптарына сәйкес салықтық тексеру жүргізілгеннен немесе камералдық бақылау аяқталғаннан кейін қызметін қайта бастау туралы шешім қабылдаған жағдайда таратудың салық есептілігін кері қайтарып алу жүргізіледі.»;</w:t>
      </w:r>
      <w:r>
        <w:br/>
      </w:r>
      <w:r>
        <w:rPr>
          <w:rFonts w:ascii="Times New Roman"/>
          <w:b w:val="false"/>
          <w:i w:val="false"/>
          <w:color w:val="000000"/>
          <w:sz w:val="28"/>
        </w:rPr>
        <w:t>
</w:t>
      </w:r>
      <w:r>
        <w:rPr>
          <w:rFonts w:ascii="Times New Roman"/>
          <w:b w:val="false"/>
          <w:i w:val="false"/>
          <w:color w:val="000000"/>
          <w:sz w:val="28"/>
        </w:rPr>
        <w:t>
      5-тармақтың </w:t>
      </w:r>
      <w:r>
        <w:rPr>
          <w:rFonts w:ascii="Times New Roman"/>
          <w:b w:val="false"/>
          <w:i w:val="false"/>
          <w:color w:val="000000"/>
          <w:sz w:val="28"/>
        </w:rPr>
        <w:t>2) тармақшасындағы</w:t>
      </w:r>
      <w:r>
        <w:rPr>
          <w:rFonts w:ascii="Times New Roman"/>
          <w:b w:val="false"/>
          <w:i w:val="false"/>
          <w:color w:val="000000"/>
          <w:sz w:val="28"/>
        </w:rPr>
        <w:t xml:space="preserve"> «қате берілген» деген сөздер «табыс етілген» деген сөздермен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«6. Салық органдары мынадай мерзімдерде:</w:t>
      </w:r>
      <w:r>
        <w:br/>
      </w:r>
      <w:r>
        <w:rPr>
          <w:rFonts w:ascii="Times New Roman"/>
          <w:b w:val="false"/>
          <w:i w:val="false"/>
          <w:color w:val="000000"/>
          <w:sz w:val="28"/>
        </w:rPr>
        <w:t>
</w:t>
      </w:r>
      <w:r>
        <w:rPr>
          <w:rFonts w:ascii="Times New Roman"/>
          <w:b w:val="false"/>
          <w:i w:val="false"/>
          <w:color w:val="000000"/>
          <w:sz w:val="28"/>
        </w:rPr>
        <w:t>
      1) салық төлеушінің (салық агентінің) осы баптың 1-тармағында көрсетілген салықтық өтініші негізінде салық есептілігін кері қайтарып алған жағдайда – осындай өтініш табыс етілген күннен бастап бес жұмыс күні ішінде;</w:t>
      </w:r>
      <w:r>
        <w:br/>
      </w:r>
      <w:r>
        <w:rPr>
          <w:rFonts w:ascii="Times New Roman"/>
          <w:b w:val="false"/>
          <w:i w:val="false"/>
          <w:color w:val="000000"/>
          <w:sz w:val="28"/>
        </w:rPr>
        <w:t>
</w:t>
      </w:r>
      <w:r>
        <w:rPr>
          <w:rFonts w:ascii="Times New Roman"/>
          <w:b w:val="false"/>
          <w:i w:val="false"/>
          <w:color w:val="000000"/>
          <w:sz w:val="28"/>
        </w:rPr>
        <w:t>
      2) салық органының осы баптың 2-тармағында көрсетілген шешімі негізінде салық есептілігін кері қайтарып алған жағдайда – хабарламаны орындау үшін көзделген, осы баптың 4-тармағында көрсетілген мерзім аяқталған күннен бастап екі жұмыс күні ішінде салық есептілігін кері қайтарып алуды жүргізуге және салық төлеушіге (салық агентіне) уәкілетті орган белгілеген нысан бойынша салық есептілігін кері қайтарып алу туралы хабарлама жіберуге міндетті.»;</w:t>
      </w:r>
      <w:r>
        <w:br/>
      </w:r>
      <w:r>
        <w:rPr>
          <w:rFonts w:ascii="Times New Roman"/>
          <w:b w:val="false"/>
          <w:i w:val="false"/>
          <w:color w:val="000000"/>
          <w:sz w:val="28"/>
        </w:rPr>
        <w:t>
</w:t>
      </w:r>
      <w:r>
        <w:rPr>
          <w:rFonts w:ascii="Times New Roman"/>
          <w:b w:val="false"/>
          <w:i w:val="false"/>
          <w:color w:val="000000"/>
          <w:sz w:val="28"/>
        </w:rPr>
        <w:t>
      мынадай мазмұндағы 7-тармақпен толықтырылсын:</w:t>
      </w:r>
      <w:r>
        <w:br/>
      </w:r>
      <w:r>
        <w:rPr>
          <w:rFonts w:ascii="Times New Roman"/>
          <w:b w:val="false"/>
          <w:i w:val="false"/>
          <w:color w:val="000000"/>
          <w:sz w:val="28"/>
        </w:rPr>
        <w:t>
</w:t>
      </w:r>
      <w:r>
        <w:rPr>
          <w:rFonts w:ascii="Times New Roman"/>
          <w:b w:val="false"/>
          <w:i w:val="false"/>
          <w:color w:val="000000"/>
          <w:sz w:val="28"/>
        </w:rPr>
        <w:t>
      «7. Осы бап осы Кодекстің 276-22-бабында көзделген жағдайларға қолданылмайды.»;</w:t>
      </w:r>
      <w:r>
        <w:br/>
      </w:r>
      <w:r>
        <w:rPr>
          <w:rFonts w:ascii="Times New Roman"/>
          <w:b w:val="false"/>
          <w:i w:val="false"/>
          <w:color w:val="000000"/>
          <w:sz w:val="28"/>
        </w:rPr>
        <w:t>
</w:t>
      </w:r>
      <w:r>
        <w:rPr>
          <w:rFonts w:ascii="Times New Roman"/>
          <w:b w:val="false"/>
          <w:i w:val="false"/>
          <w:color w:val="000000"/>
          <w:sz w:val="28"/>
        </w:rPr>
        <w:t>
      29) </w:t>
      </w:r>
      <w:r>
        <w:rPr>
          <w:rFonts w:ascii="Times New Roman"/>
          <w:b w:val="false"/>
          <w:i w:val="false"/>
          <w:color w:val="000000"/>
          <w:sz w:val="28"/>
        </w:rPr>
        <w:t>70-бапта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мынадай мазмұндағы екінші бөлікпен толықтырылсын:</w:t>
      </w:r>
      <w:r>
        <w:br/>
      </w:r>
      <w:r>
        <w:rPr>
          <w:rFonts w:ascii="Times New Roman"/>
          <w:b w:val="false"/>
          <w:i w:val="false"/>
          <w:color w:val="000000"/>
          <w:sz w:val="28"/>
        </w:rPr>
        <w:t>
</w:t>
      </w:r>
      <w:r>
        <w:rPr>
          <w:rFonts w:ascii="Times New Roman"/>
          <w:b w:val="false"/>
          <w:i w:val="false"/>
          <w:color w:val="000000"/>
          <w:sz w:val="28"/>
        </w:rPr>
        <w:t>
      «Табыс етілу мерзімі міндетті зейнетақы жарналары мен әлеуметтік аударымдарды аудару, сондай-ақ Қазақстан Республикасының ұлттық сәйкестендіру нөмірлерінің тізілімдері туралы заңнамасына сәйкес салық міндеттемелерін орындау кезінде қолданылатын сәйкестендіру нөмірлерін енгізудің алдындағы күнге сәйкес келетін салық кезеңіндегі салық есептілігіне өзгерістер мен толықтырулар енгізілген кезде салық төлеушінің тіркелу нөмірі міндетті түрде көрсетіледі.»;</w:t>
      </w:r>
      <w:r>
        <w:br/>
      </w:r>
      <w:r>
        <w:rPr>
          <w:rFonts w:ascii="Times New Roman"/>
          <w:b w:val="false"/>
          <w:i w:val="false"/>
          <w:color w:val="000000"/>
          <w:sz w:val="28"/>
        </w:rPr>
        <w:t>
</w:t>
      </w:r>
      <w:r>
        <w:rPr>
          <w:rFonts w:ascii="Times New Roman"/>
          <w:b w:val="false"/>
          <w:i w:val="false"/>
          <w:color w:val="000000"/>
          <w:sz w:val="28"/>
        </w:rPr>
        <w:t>
      5-тармақтың </w:t>
      </w:r>
      <w:r>
        <w:rPr>
          <w:rFonts w:ascii="Times New Roman"/>
          <w:b w:val="false"/>
          <w:i w:val="false"/>
          <w:color w:val="000000"/>
          <w:sz w:val="28"/>
        </w:rPr>
        <w:t>3) тармақшасындағы</w:t>
      </w:r>
      <w:r>
        <w:rPr>
          <w:rFonts w:ascii="Times New Roman"/>
          <w:b w:val="false"/>
          <w:i w:val="false"/>
          <w:color w:val="000000"/>
          <w:sz w:val="28"/>
        </w:rPr>
        <w:t xml:space="preserve"> «бөлігінде тиісті салық есептілігіне өзгерістер мен толықтырулар енгізуіне жол берілмейді.» деген сөздер «бөлігінде;» деген сөзбен ауыстырылып, мынадай мазмұндағы 4), 5), 6) және 7) тармақшалармен толықтырылсын:</w:t>
      </w:r>
      <w:r>
        <w:br/>
      </w:r>
      <w:r>
        <w:rPr>
          <w:rFonts w:ascii="Times New Roman"/>
          <w:b w:val="false"/>
          <w:i w:val="false"/>
          <w:color w:val="000000"/>
          <w:sz w:val="28"/>
        </w:rPr>
        <w:t>
</w:t>
      </w:r>
      <w:r>
        <w:rPr>
          <w:rFonts w:ascii="Times New Roman"/>
          <w:b w:val="false"/>
          <w:i w:val="false"/>
          <w:color w:val="000000"/>
          <w:sz w:val="28"/>
        </w:rPr>
        <w:t>
      «4) аванстық төлемдерді төлеу мерзімі басталған салық кезеңіндегі айлар үшін корпоративтік табыс салығы бойынша аванстық төлемдер бойынша;</w:t>
      </w:r>
      <w:r>
        <w:br/>
      </w:r>
      <w:r>
        <w:rPr>
          <w:rFonts w:ascii="Times New Roman"/>
          <w:b w:val="false"/>
          <w:i w:val="false"/>
          <w:color w:val="000000"/>
          <w:sz w:val="28"/>
        </w:rPr>
        <w:t>
</w:t>
      </w:r>
      <w:r>
        <w:rPr>
          <w:rFonts w:ascii="Times New Roman"/>
          <w:b w:val="false"/>
          <w:i w:val="false"/>
          <w:color w:val="000000"/>
          <w:sz w:val="28"/>
        </w:rPr>
        <w:t>
      5) ағымдағы салық кезеңінде 20 қаңтардан кейін – алдыңғы салық кезеңі үшін корпоративтік табыс салығы жөніндегі декларация тапсырылғанға дейінгі кезеңге төленуге жататын корпоративтік табыс салығы бойынша аванстық төлемдер бойынша;</w:t>
      </w:r>
      <w:r>
        <w:br/>
      </w:r>
      <w:r>
        <w:rPr>
          <w:rFonts w:ascii="Times New Roman"/>
          <w:b w:val="false"/>
          <w:i w:val="false"/>
          <w:color w:val="000000"/>
          <w:sz w:val="28"/>
        </w:rPr>
        <w:t>
</w:t>
      </w:r>
      <w:r>
        <w:rPr>
          <w:rFonts w:ascii="Times New Roman"/>
          <w:b w:val="false"/>
          <w:i w:val="false"/>
          <w:color w:val="000000"/>
          <w:sz w:val="28"/>
        </w:rPr>
        <w:t>
      6) ағымдағы салық кезеңінде 20 желтоқсаннан кейін – алдыңғы салық кезеңі үшін корпоративтік табыс салығы жөніндегі декларация тапсырылғаннан кейінгі кезеңге төленуге жататын корпоративтік табыс салығы бойынша аванстық төлемдер бойынша;</w:t>
      </w:r>
      <w:r>
        <w:br/>
      </w:r>
      <w:r>
        <w:rPr>
          <w:rFonts w:ascii="Times New Roman"/>
          <w:b w:val="false"/>
          <w:i w:val="false"/>
          <w:color w:val="000000"/>
          <w:sz w:val="28"/>
        </w:rPr>
        <w:t>
</w:t>
      </w:r>
      <w:r>
        <w:rPr>
          <w:rFonts w:ascii="Times New Roman"/>
          <w:b w:val="false"/>
          <w:i w:val="false"/>
          <w:color w:val="000000"/>
          <w:sz w:val="28"/>
        </w:rPr>
        <w:t>
      7) резидент емес заңды тұлғаның басқару және жалпы әкімшілік шығыстарын шегерімдерге жатқызу әдісін өзгерту бөлігінде тиісті салық есептілігіне өзгерістер мен толықтырулар енгізуіне жол берілмейді.»;</w:t>
      </w:r>
      <w:r>
        <w:br/>
      </w:r>
      <w:r>
        <w:rPr>
          <w:rFonts w:ascii="Times New Roman"/>
          <w:b w:val="false"/>
          <w:i w:val="false"/>
          <w:color w:val="000000"/>
          <w:sz w:val="28"/>
        </w:rPr>
        <w:t>
</w:t>
      </w:r>
      <w:r>
        <w:rPr>
          <w:rFonts w:ascii="Times New Roman"/>
          <w:b w:val="false"/>
          <w:i w:val="false"/>
          <w:color w:val="000000"/>
          <w:sz w:val="28"/>
        </w:rPr>
        <w:t>
      30) 71-баптың </w:t>
      </w:r>
      <w:r>
        <w:rPr>
          <w:rFonts w:ascii="Times New Roman"/>
          <w:b w:val="false"/>
          <w:i w:val="false"/>
          <w:color w:val="000000"/>
          <w:sz w:val="28"/>
        </w:rPr>
        <w:t>3-тармағы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 Мониторинг бойынша есептілікті табыс ету мерзімін ұзартудан бас тарту туралы шешім мониторинг жүргізілуге жататын ірі салық төлеушіде осы баптың 1-тармағында көрсетілген салықтық өтініш берген күні алдыңғы он екі айлық кезеңдегі мониторинг бойынша есептілікті табыс ету мерзімдерін бұзу фактісі болған жағдайда қабылданады.»;</w:t>
      </w:r>
      <w:r>
        <w:br/>
      </w:r>
      <w:r>
        <w:rPr>
          <w:rFonts w:ascii="Times New Roman"/>
          <w:b w:val="false"/>
          <w:i w:val="false"/>
          <w:color w:val="000000"/>
          <w:sz w:val="28"/>
        </w:rPr>
        <w:t>
</w:t>
      </w:r>
      <w:r>
        <w:rPr>
          <w:rFonts w:ascii="Times New Roman"/>
          <w:b w:val="false"/>
          <w:i w:val="false"/>
          <w:color w:val="000000"/>
          <w:sz w:val="28"/>
        </w:rPr>
        <w:t>
      31) 72-баптың </w:t>
      </w:r>
      <w:r>
        <w:rPr>
          <w:rFonts w:ascii="Times New Roman"/>
          <w:b w:val="false"/>
          <w:i w:val="false"/>
          <w:color w:val="000000"/>
          <w:sz w:val="28"/>
        </w:rPr>
        <w:t>2-тармағының</w:t>
      </w:r>
      <w:r>
        <w:rPr>
          <w:rFonts w:ascii="Times New Roman"/>
          <w:b w:val="false"/>
          <w:i w:val="false"/>
          <w:color w:val="000000"/>
          <w:sz w:val="28"/>
        </w:rPr>
        <w:t xml:space="preserve"> бірінші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«2. Салық есептілігін табыс ету мерзімін ұзарту туралы салықтық өтінішті салық төлеуші (салық агенті) салық есептілігін табыс ету үшін осы Кодексте белгіленген мерзім өткенге дейін осы Кодекстің 76-бабында белгіленген тәртіппен тіркелу есебінің орны бойынша салық органына береді.»;</w:t>
      </w:r>
      <w:r>
        <w:br/>
      </w:r>
      <w:r>
        <w:rPr>
          <w:rFonts w:ascii="Times New Roman"/>
          <w:b w:val="false"/>
          <w:i w:val="false"/>
          <w:color w:val="000000"/>
          <w:sz w:val="28"/>
        </w:rPr>
        <w:t>
</w:t>
      </w:r>
      <w:r>
        <w:rPr>
          <w:rFonts w:ascii="Times New Roman"/>
          <w:b w:val="false"/>
          <w:i w:val="false"/>
          <w:color w:val="000000"/>
          <w:sz w:val="28"/>
        </w:rPr>
        <w:t>
      32) 74-баптың </w:t>
      </w:r>
      <w:r>
        <w:rPr>
          <w:rFonts w:ascii="Times New Roman"/>
          <w:b w:val="false"/>
          <w:i w:val="false"/>
          <w:color w:val="000000"/>
          <w:sz w:val="28"/>
        </w:rPr>
        <w:t>6</w:t>
      </w:r>
      <w:r>
        <w:rPr>
          <w:rFonts w:ascii="Times New Roman"/>
          <w:b w:val="false"/>
          <w:i w:val="false"/>
          <w:color w:val="000000"/>
          <w:sz w:val="28"/>
        </w:rPr>
        <w:t>, </w:t>
      </w:r>
      <w:r>
        <w:rPr>
          <w:rFonts w:ascii="Times New Roman"/>
          <w:b w:val="false"/>
          <w:i w:val="false"/>
          <w:color w:val="000000"/>
          <w:sz w:val="28"/>
        </w:rPr>
        <w:t>7</w:t>
      </w:r>
      <w:r>
        <w:rPr>
          <w:rFonts w:ascii="Times New Roman"/>
          <w:b w:val="false"/>
          <w:i w:val="false"/>
          <w:color w:val="000000"/>
          <w:sz w:val="28"/>
        </w:rPr>
        <w:t>,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9-тармақтары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«6. Салық төлеуші салық есептілігін табыс етуді тоқтата тұрудың ағымдағы кезеңі аяқталған күннен кешіктірмей салық органына салық есептілігін табыс етуді тоқтата тұру (ұзарту, қайта қалпына келтіру) туралы салықтық өтініш беруге құқылы. Мұндай өтініш онда көрсетілген қызметті қайта бастау күніне дейін патент құнының есеп-қисабын табыс етпеуге негіз болып табылады.</w:t>
      </w:r>
      <w:r>
        <w:br/>
      </w:r>
      <w:r>
        <w:rPr>
          <w:rFonts w:ascii="Times New Roman"/>
          <w:b w:val="false"/>
          <w:i w:val="false"/>
          <w:color w:val="000000"/>
          <w:sz w:val="28"/>
        </w:rPr>
        <w:t>
</w:t>
      </w:r>
      <w:r>
        <w:rPr>
          <w:rFonts w:ascii="Times New Roman"/>
          <w:b w:val="false"/>
          <w:i w:val="false"/>
          <w:color w:val="000000"/>
          <w:sz w:val="28"/>
        </w:rPr>
        <w:t>
      7. Салық төлеуші қызметін қайта бастаған күннен бастап алдағы кезеңге патент құнының есеп-қисабын салық органдарына беру арқылы қызметін тоқтата тұру мерзімі аяқталғанға дейін қызметін қайта бастауға құқылы.</w:t>
      </w:r>
      <w:r>
        <w:br/>
      </w:r>
      <w:r>
        <w:rPr>
          <w:rFonts w:ascii="Times New Roman"/>
          <w:b w:val="false"/>
          <w:i w:val="false"/>
          <w:color w:val="000000"/>
          <w:sz w:val="28"/>
        </w:rPr>
        <w:t>
</w:t>
      </w:r>
      <w:r>
        <w:rPr>
          <w:rFonts w:ascii="Times New Roman"/>
          <w:b w:val="false"/>
          <w:i w:val="false"/>
          <w:color w:val="000000"/>
          <w:sz w:val="28"/>
        </w:rPr>
        <w:t>
      8. Салық есептілігін табыс етуді тоқтата тұру кезеңінде патент құнының есеп-қисабы табыс етілген кезде салық төлеуші осы есеп-қисапта көрсетілген қызметтің басталған күнінен қызметін қайта бастаған болып танылады.</w:t>
      </w:r>
      <w:r>
        <w:br/>
      </w:r>
      <w:r>
        <w:rPr>
          <w:rFonts w:ascii="Times New Roman"/>
          <w:b w:val="false"/>
          <w:i w:val="false"/>
          <w:color w:val="000000"/>
          <w:sz w:val="28"/>
        </w:rPr>
        <w:t>
</w:t>
      </w:r>
      <w:r>
        <w:rPr>
          <w:rFonts w:ascii="Times New Roman"/>
          <w:b w:val="false"/>
          <w:i w:val="false"/>
          <w:color w:val="000000"/>
          <w:sz w:val="28"/>
        </w:rPr>
        <w:t>
      9. Салық төлеуші салықтық өтінішті немесе осы баптың 6 және 7-тармақтарында көрсетілген патент құнының есеп-қисабын табыс етпеген кезде, салық төлеушінің қызметі салық есептілігін табыс етуді тоқтата тұру (ұзарту, қайта бастау) туралы салықтық өтініште көрсетілген қызметін тоқтата тұру мерзімі аяқталған күннен бастап қайта басталған болып танылады.»;</w:t>
      </w:r>
      <w:r>
        <w:br/>
      </w:r>
      <w:r>
        <w:rPr>
          <w:rFonts w:ascii="Times New Roman"/>
          <w:b w:val="false"/>
          <w:i w:val="false"/>
          <w:color w:val="000000"/>
          <w:sz w:val="28"/>
        </w:rPr>
        <w:t>
</w:t>
      </w:r>
      <w:r>
        <w:rPr>
          <w:rFonts w:ascii="Times New Roman"/>
          <w:b w:val="false"/>
          <w:i w:val="false"/>
          <w:color w:val="000000"/>
          <w:sz w:val="28"/>
        </w:rPr>
        <w:t>
      33) </w:t>
      </w:r>
      <w:r>
        <w:rPr>
          <w:rFonts w:ascii="Times New Roman"/>
          <w:b w:val="false"/>
          <w:i w:val="false"/>
          <w:color w:val="000000"/>
          <w:sz w:val="28"/>
        </w:rPr>
        <w:t>77-бапта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бірінші бөліктің </w:t>
      </w:r>
      <w:r>
        <w:rPr>
          <w:rFonts w:ascii="Times New Roman"/>
          <w:b w:val="false"/>
          <w:i w:val="false"/>
          <w:color w:val="000000"/>
          <w:sz w:val="28"/>
        </w:rPr>
        <w:t>4) тармақшасындағы</w:t>
      </w:r>
      <w:r>
        <w:rPr>
          <w:rFonts w:ascii="Times New Roman"/>
          <w:b w:val="false"/>
          <w:i w:val="false"/>
          <w:color w:val="000000"/>
          <w:sz w:val="28"/>
        </w:rPr>
        <w:t xml:space="preserve"> «шот фактуралары;» деген сөздер «шот-фактуралары жөніндегі ақпаратты көрсету үшін салық тіркелімдерінің нысандарын белгілеуге құқылы.» деген сөздермен ауыстырылып, </w:t>
      </w:r>
      <w:r>
        <w:rPr>
          <w:rFonts w:ascii="Times New Roman"/>
          <w:b w:val="false"/>
          <w:i w:val="false"/>
          <w:color w:val="000000"/>
          <w:sz w:val="28"/>
        </w:rPr>
        <w:t>5) тармақша</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екінші бөлік мынадай редакцияда жазылсын:</w:t>
      </w:r>
      <w:r>
        <w:br/>
      </w:r>
      <w:r>
        <w:rPr>
          <w:rFonts w:ascii="Times New Roman"/>
          <w:b w:val="false"/>
          <w:i w:val="false"/>
          <w:color w:val="000000"/>
          <w:sz w:val="28"/>
        </w:rPr>
        <w:t>
</w:t>
      </w:r>
      <w:r>
        <w:rPr>
          <w:rFonts w:ascii="Times New Roman"/>
          <w:b w:val="false"/>
          <w:i w:val="false"/>
          <w:color w:val="000000"/>
          <w:sz w:val="28"/>
        </w:rPr>
        <w:t>
      «Осы тармақтың ережелері Қазақстан Республикасының бухгалтерлік есеп пен қаржылық есептілік туралы заңнамалық актісіне сәйкес бухгалтерлік есепке алуды жүргізу мен қаржылық есептілік жасауды жүзеге асырмайтын дара кәсіпкерлерге қолданылмайды.»;</w:t>
      </w:r>
      <w:r>
        <w:br/>
      </w:r>
      <w:r>
        <w:rPr>
          <w:rFonts w:ascii="Times New Roman"/>
          <w:b w:val="false"/>
          <w:i w:val="false"/>
          <w:color w:val="000000"/>
          <w:sz w:val="28"/>
        </w:rPr>
        <w:t>
</w:t>
      </w:r>
      <w:r>
        <w:rPr>
          <w:rFonts w:ascii="Times New Roman"/>
          <w:b w:val="false"/>
          <w:i w:val="false"/>
          <w:color w:val="000000"/>
          <w:sz w:val="28"/>
        </w:rPr>
        <w:t>
      мынадай мазмұндағы 4-1-тармақпен толықтырылсын:</w:t>
      </w:r>
      <w:r>
        <w:br/>
      </w:r>
      <w:r>
        <w:rPr>
          <w:rFonts w:ascii="Times New Roman"/>
          <w:b w:val="false"/>
          <w:i w:val="false"/>
          <w:color w:val="000000"/>
          <w:sz w:val="28"/>
        </w:rPr>
        <w:t>
</w:t>
      </w:r>
      <w:r>
        <w:rPr>
          <w:rFonts w:ascii="Times New Roman"/>
          <w:b w:val="false"/>
          <w:i w:val="false"/>
          <w:color w:val="000000"/>
          <w:sz w:val="28"/>
        </w:rPr>
        <w:t>
      «4-1. Қазақстан Республикасының бухгалтерлік есеп пен қаржылық есептілік туралы заңнамалық актісіне сәйкес бухгалтерлік есепке алуды жүргізу мен қаржылық есептілік жасауды жүзеге асырмайтын дара кәсіпкерлер үшін Қазақстан Республикасының Үкіметі:</w:t>
      </w:r>
      <w:r>
        <w:br/>
      </w:r>
      <w:r>
        <w:rPr>
          <w:rFonts w:ascii="Times New Roman"/>
          <w:b w:val="false"/>
          <w:i w:val="false"/>
          <w:color w:val="000000"/>
          <w:sz w:val="28"/>
        </w:rPr>
        <w:t>
</w:t>
      </w:r>
      <w:r>
        <w:rPr>
          <w:rFonts w:ascii="Times New Roman"/>
          <w:b w:val="false"/>
          <w:i w:val="false"/>
          <w:color w:val="000000"/>
          <w:sz w:val="28"/>
        </w:rPr>
        <w:t>
      1) табыстарды есепке алу;</w:t>
      </w:r>
      <w:r>
        <w:br/>
      </w:r>
      <w:r>
        <w:rPr>
          <w:rFonts w:ascii="Times New Roman"/>
          <w:b w:val="false"/>
          <w:i w:val="false"/>
          <w:color w:val="000000"/>
          <w:sz w:val="28"/>
        </w:rPr>
        <w:t>
</w:t>
      </w:r>
      <w:r>
        <w:rPr>
          <w:rFonts w:ascii="Times New Roman"/>
          <w:b w:val="false"/>
          <w:i w:val="false"/>
          <w:color w:val="000000"/>
          <w:sz w:val="28"/>
        </w:rPr>
        <w:t>
      2) сатып алынған тауарларды, жұмыстар мен көрсетілетін қызметтерді есепке алу;</w:t>
      </w:r>
      <w:r>
        <w:br/>
      </w:r>
      <w:r>
        <w:rPr>
          <w:rFonts w:ascii="Times New Roman"/>
          <w:b w:val="false"/>
          <w:i w:val="false"/>
          <w:color w:val="000000"/>
          <w:sz w:val="28"/>
        </w:rPr>
        <w:t>
</w:t>
      </w:r>
      <w:r>
        <w:rPr>
          <w:rFonts w:ascii="Times New Roman"/>
          <w:b w:val="false"/>
          <w:i w:val="false"/>
          <w:color w:val="000000"/>
          <w:sz w:val="28"/>
        </w:rPr>
        <w:t>
      3) жеке тұлғалардың төлем көзінен салық салынатын табыстарын, осындай табыстар жөніндегі салық міндеттемелерін, барлық салықтар мен аударымдарды қоса алғанда міндетті зейнетақы жарналары мен әлеуметтік аударымдарды есепке алу жөніндегі міндеттемелерді есепке алу бойынша;</w:t>
      </w:r>
      <w:r>
        <w:br/>
      </w:r>
      <w:r>
        <w:rPr>
          <w:rFonts w:ascii="Times New Roman"/>
          <w:b w:val="false"/>
          <w:i w:val="false"/>
          <w:color w:val="000000"/>
          <w:sz w:val="28"/>
        </w:rPr>
        <w:t>
</w:t>
      </w:r>
      <w:r>
        <w:rPr>
          <w:rFonts w:ascii="Times New Roman"/>
          <w:b w:val="false"/>
          <w:i w:val="false"/>
          <w:color w:val="000000"/>
          <w:sz w:val="28"/>
        </w:rPr>
        <w:t>
      4) мыналар:</w:t>
      </w:r>
      <w:r>
        <w:br/>
      </w:r>
      <w:r>
        <w:rPr>
          <w:rFonts w:ascii="Times New Roman"/>
          <w:b w:val="false"/>
          <w:i w:val="false"/>
          <w:color w:val="000000"/>
          <w:sz w:val="28"/>
        </w:rPr>
        <w:t>
</w:t>
      </w:r>
      <w:r>
        <w:rPr>
          <w:rFonts w:ascii="Times New Roman"/>
          <w:b w:val="false"/>
          <w:i w:val="false"/>
          <w:color w:val="000000"/>
          <w:sz w:val="28"/>
        </w:rPr>
        <w:t xml:space="preserve">
      қоршаған ортаға эмиссиялар үшін төлемақы; </w:t>
      </w:r>
      <w:r>
        <w:br/>
      </w:r>
      <w:r>
        <w:rPr>
          <w:rFonts w:ascii="Times New Roman"/>
          <w:b w:val="false"/>
          <w:i w:val="false"/>
          <w:color w:val="000000"/>
          <w:sz w:val="28"/>
        </w:rPr>
        <w:t>
</w:t>
      </w:r>
      <w:r>
        <w:rPr>
          <w:rFonts w:ascii="Times New Roman"/>
          <w:b w:val="false"/>
          <w:i w:val="false"/>
          <w:color w:val="000000"/>
          <w:sz w:val="28"/>
        </w:rPr>
        <w:t>
      жер үсті су көздерінің су ресурстарын пайдаланғаны үшін төлемақы жөніндегі салықтық міндеттемелерді есепке алу бойынша ақпаратты көрсету үшін салық тіркелімдерінің нысандарын белгілеуге құқылы.»;</w:t>
      </w:r>
      <w:r>
        <w:br/>
      </w:r>
      <w:r>
        <w:rPr>
          <w:rFonts w:ascii="Times New Roman"/>
          <w:b w:val="false"/>
          <w:i w:val="false"/>
          <w:color w:val="000000"/>
          <w:sz w:val="28"/>
        </w:rPr>
        <w:t>
</w:t>
      </w:r>
      <w:r>
        <w:rPr>
          <w:rFonts w:ascii="Times New Roman"/>
          <w:b w:val="false"/>
          <w:i w:val="false"/>
          <w:color w:val="000000"/>
          <w:sz w:val="28"/>
        </w:rPr>
        <w:t>
      34) </w:t>
      </w:r>
      <w:r>
        <w:rPr>
          <w:rFonts w:ascii="Times New Roman"/>
          <w:b w:val="false"/>
          <w:i w:val="false"/>
          <w:color w:val="000000"/>
          <w:sz w:val="28"/>
        </w:rPr>
        <w:t>78-бапта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бірінші бөліктің бірінші абзацы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Егер осы бапта өзгеше белгіленбесе, Қазақстан Республикасының заңнамасына сәйкес үш жылдан асатын мерзімге жасалған лизинг шарты бойынша мүлікті беру, егер ол мынадай талаптардың біріне сай келсе:»;</w:t>
      </w:r>
      <w:r>
        <w:br/>
      </w:r>
      <w:r>
        <w:rPr>
          <w:rFonts w:ascii="Times New Roman"/>
          <w:b w:val="false"/>
          <w:i w:val="false"/>
          <w:color w:val="000000"/>
          <w:sz w:val="28"/>
        </w:rPr>
        <w:t>
</w:t>
      </w:r>
      <w:r>
        <w:rPr>
          <w:rFonts w:ascii="Times New Roman"/>
          <w:b w:val="false"/>
          <w:i w:val="false"/>
          <w:color w:val="000000"/>
          <w:sz w:val="28"/>
        </w:rPr>
        <w:t>
      үшінші бөліктің бірінші абзацы мынадай редакцияда жазылсын:</w:t>
      </w:r>
      <w:r>
        <w:br/>
      </w:r>
      <w:r>
        <w:rPr>
          <w:rFonts w:ascii="Times New Roman"/>
          <w:b w:val="false"/>
          <w:i w:val="false"/>
          <w:color w:val="000000"/>
          <w:sz w:val="28"/>
        </w:rPr>
        <w:t>
</w:t>
      </w:r>
      <w:r>
        <w:rPr>
          <w:rFonts w:ascii="Times New Roman"/>
          <w:b w:val="false"/>
          <w:i w:val="false"/>
          <w:color w:val="000000"/>
          <w:sz w:val="28"/>
        </w:rPr>
        <w:t>
      «Қайталама лизинг деп лизинг шарты (бұдан әрі осы баптың мақсаттары үшін – бастапқы лизинг шарты) тоқтатылған, бұзылған не лизинг нысаналары санының өзгеруіне байланысты ол өзгертілген жағдайда лизинг берушінің меншігінде қалған лизинг нысаналарын басқа лизинг алушыға (лизинг алушыларға) лизингке мынадай талаптарды бір мезгілде сақтай отырып беру танылады:»;</w:t>
      </w:r>
      <w:r>
        <w:br/>
      </w:r>
      <w:r>
        <w:rPr>
          <w:rFonts w:ascii="Times New Roman"/>
          <w:b w:val="false"/>
          <w:i w:val="false"/>
          <w:color w:val="000000"/>
          <w:sz w:val="28"/>
        </w:rPr>
        <w:t>
</w:t>
      </w:r>
      <w:r>
        <w:rPr>
          <w:rFonts w:ascii="Times New Roman"/>
          <w:b w:val="false"/>
          <w:i w:val="false"/>
          <w:color w:val="000000"/>
          <w:sz w:val="28"/>
        </w:rPr>
        <w:t>
      төртінші бөлік мынадай редакцияда жазылсын:</w:t>
      </w:r>
      <w:r>
        <w:br/>
      </w:r>
      <w:r>
        <w:rPr>
          <w:rFonts w:ascii="Times New Roman"/>
          <w:b w:val="false"/>
          <w:i w:val="false"/>
          <w:color w:val="000000"/>
          <w:sz w:val="28"/>
        </w:rPr>
        <w:t>
</w:t>
      </w:r>
      <w:r>
        <w:rPr>
          <w:rFonts w:ascii="Times New Roman"/>
          <w:b w:val="false"/>
          <w:i w:val="false"/>
          <w:color w:val="000000"/>
          <w:sz w:val="28"/>
        </w:rPr>
        <w:t>
      «Мүлікті қаржы лизингіне беру лизинг берушінің мүлікті лизинг алушыға өткізуі ретінде қаралады. Бұл ретте лизинг алушы лизинг нысанасының иесі ретінде, ал лизингтік төлемдер - лизинг алушыға берілген кредит бойынша төлемдер ретінде қаралады.»;</w:t>
      </w:r>
      <w:r>
        <w:br/>
      </w:r>
      <w:r>
        <w:rPr>
          <w:rFonts w:ascii="Times New Roman"/>
          <w:b w:val="false"/>
          <w:i w:val="false"/>
          <w:color w:val="000000"/>
          <w:sz w:val="28"/>
        </w:rPr>
        <w:t>
</w:t>
      </w:r>
      <w:r>
        <w:rPr>
          <w:rFonts w:ascii="Times New Roman"/>
          <w:b w:val="false"/>
          <w:i w:val="false"/>
          <w:color w:val="000000"/>
          <w:sz w:val="28"/>
        </w:rPr>
        <w:t>
      бесінші бөліктің бірінші абзацы мынадай редакцияда жазылсын:</w:t>
      </w:r>
      <w:r>
        <w:br/>
      </w:r>
      <w:r>
        <w:rPr>
          <w:rFonts w:ascii="Times New Roman"/>
          <w:b w:val="false"/>
          <w:i w:val="false"/>
          <w:color w:val="000000"/>
          <w:sz w:val="28"/>
        </w:rPr>
        <w:t>
</w:t>
      </w:r>
      <w:r>
        <w:rPr>
          <w:rFonts w:ascii="Times New Roman"/>
          <w:b w:val="false"/>
          <w:i w:val="false"/>
          <w:color w:val="000000"/>
          <w:sz w:val="28"/>
        </w:rPr>
        <w:t>
      «Осы баптың мақсаттарында:»;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бірінші абзац мынадай редакцияда жазылсын:</w:t>
      </w:r>
      <w:r>
        <w:br/>
      </w:r>
      <w:r>
        <w:rPr>
          <w:rFonts w:ascii="Times New Roman"/>
          <w:b w:val="false"/>
          <w:i w:val="false"/>
          <w:color w:val="000000"/>
          <w:sz w:val="28"/>
        </w:rPr>
        <w:t>
</w:t>
      </w:r>
      <w:r>
        <w:rPr>
          <w:rFonts w:ascii="Times New Roman"/>
          <w:b w:val="false"/>
          <w:i w:val="false"/>
          <w:color w:val="000000"/>
          <w:sz w:val="28"/>
        </w:rPr>
        <w:t>
      «4. Мыналар қаржы лизингі болып табылмайды:»;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3-1) тармақшалар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 лизинг алушыны қайта ұйымдастыру жағдайын қоспағанда, лизинг шартын жасасу күнінен бастап үш жыл өткенге дейін олар бойынша міндеттемедегі тұлғалардың ауысуы нәтижесінде лизинг алушы өзгерген лизингтік мәмілелер;</w:t>
      </w:r>
      <w:r>
        <w:br/>
      </w:r>
      <w:r>
        <w:rPr>
          <w:rFonts w:ascii="Times New Roman"/>
          <w:b w:val="false"/>
          <w:i w:val="false"/>
          <w:color w:val="000000"/>
          <w:sz w:val="28"/>
        </w:rPr>
        <w:t>
</w:t>
      </w:r>
      <w:r>
        <w:rPr>
          <w:rFonts w:ascii="Times New Roman"/>
          <w:b w:val="false"/>
          <w:i w:val="false"/>
          <w:color w:val="000000"/>
          <w:sz w:val="28"/>
        </w:rPr>
        <w:t>
      3-1) қайта құру арқылы оны қайта ұйымдастыру жағдайын қоспағанда, міндеттемедегі тұлғалардың ауысуы нәтижесінде лизинг беруші өзгерген лизингтік мәмілелер;»;</w:t>
      </w:r>
      <w:r>
        <w:br/>
      </w:r>
      <w:r>
        <w:rPr>
          <w:rFonts w:ascii="Times New Roman"/>
          <w:b w:val="false"/>
          <w:i w:val="false"/>
          <w:color w:val="000000"/>
          <w:sz w:val="28"/>
        </w:rPr>
        <w:t>
</w:t>
      </w:r>
      <w:r>
        <w:rPr>
          <w:rFonts w:ascii="Times New Roman"/>
          <w:b w:val="false"/>
          <w:i w:val="false"/>
          <w:color w:val="000000"/>
          <w:sz w:val="28"/>
        </w:rPr>
        <w:t>
      35) 85-баптың </w:t>
      </w:r>
      <w:r>
        <w:rPr>
          <w:rFonts w:ascii="Times New Roman"/>
          <w:b w:val="false"/>
          <w:i w:val="false"/>
          <w:color w:val="000000"/>
          <w:sz w:val="28"/>
        </w:rPr>
        <w:t>2-тармағы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Егер табыстардың бірнеше баптарында сол бір табыстар көрсетілуі мүмкін болса, көрсетілген табыстар жылдық жиынтық табысқа бір рет енгізіледі.</w:t>
      </w:r>
      <w:r>
        <w:br/>
      </w:r>
      <w:r>
        <w:rPr>
          <w:rFonts w:ascii="Times New Roman"/>
          <w:b w:val="false"/>
          <w:i w:val="false"/>
          <w:color w:val="000000"/>
          <w:sz w:val="28"/>
        </w:rPr>
        <w:t>
</w:t>
      </w:r>
      <w:r>
        <w:rPr>
          <w:rFonts w:ascii="Times New Roman"/>
          <w:b w:val="false"/>
          <w:i w:val="false"/>
          <w:color w:val="000000"/>
          <w:sz w:val="28"/>
        </w:rPr>
        <w:t>
      Егер осы Кодексте өзгеше белгіленбесе, осы бөлімнің мақсаты үшін табысты тану, оны таныған күнді қоса алғанда, қаржылық есептіліктің халықаралық стандарттарына және Қазақстан Республикасының бухгалтерлік есеп пен қаржылық есептілік туралы заңнамасының талаптарына сәйкес жүзеге асырылады.</w:t>
      </w:r>
      <w:r>
        <w:br/>
      </w:r>
      <w:r>
        <w:rPr>
          <w:rFonts w:ascii="Times New Roman"/>
          <w:b w:val="false"/>
          <w:i w:val="false"/>
          <w:color w:val="000000"/>
          <w:sz w:val="28"/>
        </w:rPr>
        <w:t>
</w:t>
      </w:r>
      <w:r>
        <w:rPr>
          <w:rFonts w:ascii="Times New Roman"/>
          <w:b w:val="false"/>
          <w:i w:val="false"/>
          <w:color w:val="000000"/>
          <w:sz w:val="28"/>
        </w:rPr>
        <w:t>
      Табысты қаржылық есептіліктің халықаралық стандарттарына және Қазақстан Республикасының бухгалтерлік есеп пен қаржылық есептілік туралы заңнамасының талаптарына сәйкес тану табысты осы Кодекске сәйкес анықтау және тану тәртібінен ерекшеленетін жағдайда, көрсетілген табыс салық салу мақсаттары үшін осы Кодексте белгіленген тәртіппен бір рет есепке алынады.»;</w:t>
      </w:r>
      <w:r>
        <w:br/>
      </w:r>
      <w:r>
        <w:rPr>
          <w:rFonts w:ascii="Times New Roman"/>
          <w:b w:val="false"/>
          <w:i w:val="false"/>
          <w:color w:val="000000"/>
          <w:sz w:val="28"/>
        </w:rPr>
        <w:t>
</w:t>
      </w:r>
      <w:r>
        <w:rPr>
          <w:rFonts w:ascii="Times New Roman"/>
          <w:b w:val="false"/>
          <w:i w:val="false"/>
          <w:color w:val="000000"/>
          <w:sz w:val="28"/>
        </w:rPr>
        <w:t>
      36) </w:t>
      </w:r>
      <w:r>
        <w:rPr>
          <w:rFonts w:ascii="Times New Roman"/>
          <w:b w:val="false"/>
          <w:i w:val="false"/>
          <w:color w:val="000000"/>
          <w:sz w:val="28"/>
        </w:rPr>
        <w:t>87-бапта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Құн өсімінен түсетін табыс:</w:t>
      </w:r>
      <w:r>
        <w:br/>
      </w:r>
      <w:r>
        <w:rPr>
          <w:rFonts w:ascii="Times New Roman"/>
          <w:b w:val="false"/>
          <w:i w:val="false"/>
          <w:color w:val="000000"/>
          <w:sz w:val="28"/>
        </w:rPr>
        <w:t>
</w:t>
      </w:r>
      <w:r>
        <w:rPr>
          <w:rFonts w:ascii="Times New Roman"/>
          <w:b w:val="false"/>
          <w:i w:val="false"/>
          <w:color w:val="000000"/>
          <w:sz w:val="28"/>
        </w:rPr>
        <w:t>
      1) Қазақстан Республикасының заңнамалық актілеріне сәйкес мемлекет мұқтажы үшін сатып алынған активтерді қоспағанда, амортизацияға жатпайтын активтерді өткізу;</w:t>
      </w:r>
      <w:r>
        <w:br/>
      </w:r>
      <w:r>
        <w:rPr>
          <w:rFonts w:ascii="Times New Roman"/>
          <w:b w:val="false"/>
          <w:i w:val="false"/>
          <w:color w:val="000000"/>
          <w:sz w:val="28"/>
        </w:rPr>
        <w:t>
</w:t>
      </w:r>
      <w:r>
        <w:rPr>
          <w:rFonts w:ascii="Times New Roman"/>
          <w:b w:val="false"/>
          <w:i w:val="false"/>
          <w:color w:val="000000"/>
          <w:sz w:val="28"/>
        </w:rPr>
        <w:t>
      2) амортизацияға жатпайтын активтерді жарғылық капиталға салым ретінде беру;</w:t>
      </w:r>
      <w:r>
        <w:br/>
      </w:r>
      <w:r>
        <w:rPr>
          <w:rFonts w:ascii="Times New Roman"/>
          <w:b w:val="false"/>
          <w:i w:val="false"/>
          <w:color w:val="000000"/>
          <w:sz w:val="28"/>
        </w:rPr>
        <w:t>
</w:t>
      </w:r>
      <w:r>
        <w:rPr>
          <w:rFonts w:ascii="Times New Roman"/>
          <w:b w:val="false"/>
          <w:i w:val="false"/>
          <w:color w:val="000000"/>
          <w:sz w:val="28"/>
        </w:rPr>
        <w:t>
      3) бірігу, қосылу, бөліну немесе бөлініп шығу жолымен қайта ұйымдастыру нәтижесінде амортизацияға жатпайтын активтердің шығып қалуы кезінде құралады.</w:t>
      </w:r>
      <w:r>
        <w:br/>
      </w:r>
      <w:r>
        <w:rPr>
          <w:rFonts w:ascii="Times New Roman"/>
          <w:b w:val="false"/>
          <w:i w:val="false"/>
          <w:color w:val="000000"/>
          <w:sz w:val="28"/>
        </w:rPr>
        <w:t>
</w:t>
      </w:r>
      <w:r>
        <w:rPr>
          <w:rFonts w:ascii="Times New Roman"/>
          <w:b w:val="false"/>
          <w:i w:val="false"/>
          <w:color w:val="000000"/>
          <w:sz w:val="28"/>
        </w:rPr>
        <w:t>
      Осы тармақтың 1) тармақшасында көрсетілген жағдайда, құн өсімінен түсетін табыс амортизацияға жатпайтын активті өткізу жүзеге асырылған салық кезеңінде танылады.</w:t>
      </w:r>
      <w:r>
        <w:br/>
      </w:r>
      <w:r>
        <w:rPr>
          <w:rFonts w:ascii="Times New Roman"/>
          <w:b w:val="false"/>
          <w:i w:val="false"/>
          <w:color w:val="000000"/>
          <w:sz w:val="28"/>
        </w:rPr>
        <w:t>
</w:t>
      </w:r>
      <w:r>
        <w:rPr>
          <w:rFonts w:ascii="Times New Roman"/>
          <w:b w:val="false"/>
          <w:i w:val="false"/>
          <w:color w:val="000000"/>
          <w:sz w:val="28"/>
        </w:rPr>
        <w:t>
      Осы тармақтың 2) тармақшасында көрсетілген жағдайда, құн өсімінен түсетін табыс амортизацияға жатпайтын активті жарғылық капиталға салым ретінде беру жүзеге асырылған салық кезеңінде танылады.</w:t>
      </w:r>
      <w:r>
        <w:br/>
      </w:r>
      <w:r>
        <w:rPr>
          <w:rFonts w:ascii="Times New Roman"/>
          <w:b w:val="false"/>
          <w:i w:val="false"/>
          <w:color w:val="000000"/>
          <w:sz w:val="28"/>
        </w:rPr>
        <w:t>
</w:t>
      </w:r>
      <w:r>
        <w:rPr>
          <w:rFonts w:ascii="Times New Roman"/>
          <w:b w:val="false"/>
          <w:i w:val="false"/>
          <w:color w:val="000000"/>
          <w:sz w:val="28"/>
        </w:rPr>
        <w:t>
      Осы тармақтың 3) тармақшасында көрсетілген жағдайда, құн өсімінен түсетін табыс:</w:t>
      </w:r>
      <w:r>
        <w:br/>
      </w:r>
      <w:r>
        <w:rPr>
          <w:rFonts w:ascii="Times New Roman"/>
          <w:b w:val="false"/>
          <w:i w:val="false"/>
          <w:color w:val="000000"/>
          <w:sz w:val="28"/>
        </w:rPr>
        <w:t>
</w:t>
      </w:r>
      <w:r>
        <w:rPr>
          <w:rFonts w:ascii="Times New Roman"/>
          <w:b w:val="false"/>
          <w:i w:val="false"/>
          <w:color w:val="000000"/>
          <w:sz w:val="28"/>
        </w:rPr>
        <w:t>
      бірігу, қосылу, бөліну жолымен қайта ұйымдастыру кезінде – тарату салық есептілігі табыс етілген салық кезеңінде;</w:t>
      </w:r>
      <w:r>
        <w:br/>
      </w:r>
      <w:r>
        <w:rPr>
          <w:rFonts w:ascii="Times New Roman"/>
          <w:b w:val="false"/>
          <w:i w:val="false"/>
          <w:color w:val="000000"/>
          <w:sz w:val="28"/>
        </w:rPr>
        <w:t>
</w:t>
      </w:r>
      <w:r>
        <w:rPr>
          <w:rFonts w:ascii="Times New Roman"/>
          <w:b w:val="false"/>
          <w:i w:val="false"/>
          <w:color w:val="000000"/>
          <w:sz w:val="28"/>
        </w:rPr>
        <w:t>
      бөлініп шығу жолымен қайта ұйымдастыру кезінде – бөліну балансы бекітілген салық кезеңінде танылады.»;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w:t>
      </w:r>
      <w:r>
        <w:rPr>
          <w:rFonts w:ascii="Times New Roman"/>
          <w:b w:val="false"/>
          <w:i w:val="false"/>
          <w:color w:val="000000"/>
          <w:sz w:val="28"/>
        </w:rPr>
        <w:t xml:space="preserve"> мынадай мазмұндағы 4-1) тармақшамен толықтырылсын:</w:t>
      </w:r>
      <w:r>
        <w:br/>
      </w:r>
      <w:r>
        <w:rPr>
          <w:rFonts w:ascii="Times New Roman"/>
          <w:b w:val="false"/>
          <w:i w:val="false"/>
          <w:color w:val="000000"/>
          <w:sz w:val="28"/>
        </w:rPr>
        <w:t>
</w:t>
      </w:r>
      <w:r>
        <w:rPr>
          <w:rFonts w:ascii="Times New Roman"/>
          <w:b w:val="false"/>
          <w:i w:val="false"/>
          <w:color w:val="000000"/>
          <w:sz w:val="28"/>
        </w:rPr>
        <w:t>
      «4-1) осы Кодекстің 116-бабы 2-тармағының 1-1) тармақшасына сәйкес тіркелген активтерге жатқызылмайтын, қызмет мерзімі бір жылдан асатын активтер;»;</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«4. Мыналардан:</w:t>
      </w:r>
      <w:r>
        <w:br/>
      </w:r>
      <w:r>
        <w:rPr>
          <w:rFonts w:ascii="Times New Roman"/>
          <w:b w:val="false"/>
          <w:i w:val="false"/>
          <w:color w:val="000000"/>
          <w:sz w:val="28"/>
        </w:rPr>
        <w:t>
</w:t>
      </w:r>
      <w:r>
        <w:rPr>
          <w:rFonts w:ascii="Times New Roman"/>
          <w:b w:val="false"/>
          <w:i w:val="false"/>
          <w:color w:val="000000"/>
          <w:sz w:val="28"/>
        </w:rPr>
        <w:t>
      осы Кодекстің 115-бабының 14) тармақшасында көрсетілген шығындарды қоспағанда, осы Кодекске сәйкес шегерімдерге жатқызылмайтын шығындардан (шығыстардан);</w:t>
      </w:r>
      <w:r>
        <w:br/>
      </w:r>
      <w:r>
        <w:rPr>
          <w:rFonts w:ascii="Times New Roman"/>
          <w:b w:val="false"/>
          <w:i w:val="false"/>
          <w:color w:val="000000"/>
          <w:sz w:val="28"/>
        </w:rPr>
        <w:t>
</w:t>
      </w:r>
      <w:r>
        <w:rPr>
          <w:rFonts w:ascii="Times New Roman"/>
          <w:b w:val="false"/>
          <w:i w:val="false"/>
          <w:color w:val="000000"/>
          <w:sz w:val="28"/>
        </w:rPr>
        <w:t>
      осы Кодекстiң 100-бабы 12-тармағының екiншi бөлiгiне сәйкес шегерiмдерге жататын шығындардан (шығыстардан);</w:t>
      </w:r>
      <w:r>
        <w:br/>
      </w:r>
      <w:r>
        <w:rPr>
          <w:rFonts w:ascii="Times New Roman"/>
          <w:b w:val="false"/>
          <w:i w:val="false"/>
          <w:color w:val="000000"/>
          <w:sz w:val="28"/>
        </w:rPr>
        <w:t>
</w:t>
      </w:r>
      <w:r>
        <w:rPr>
          <w:rFonts w:ascii="Times New Roman"/>
          <w:b w:val="false"/>
          <w:i w:val="false"/>
          <w:color w:val="000000"/>
          <w:sz w:val="28"/>
        </w:rPr>
        <w:t>
      салық төлеушiнiң осы Кодекстiң 100-бабы 6 және 13-тармақтарының, сондай-ақ 101 – 114-баптарының негiзiнде шегерiмге құқығы болатын шығындардан (шығыстардан);</w:t>
      </w:r>
      <w:r>
        <w:br/>
      </w:r>
      <w:r>
        <w:rPr>
          <w:rFonts w:ascii="Times New Roman"/>
          <w:b w:val="false"/>
          <w:i w:val="false"/>
          <w:color w:val="000000"/>
          <w:sz w:val="28"/>
        </w:rPr>
        <w:t>
</w:t>
      </w:r>
      <w:r>
        <w:rPr>
          <w:rFonts w:ascii="Times New Roman"/>
          <w:b w:val="false"/>
          <w:i w:val="false"/>
          <w:color w:val="000000"/>
          <w:sz w:val="28"/>
        </w:rPr>
        <w:t>
      амортизациялық аударымдардан басқа, егер осы баптың 12-тармағында өзгеше белгіленбесе, осы баптың 2-тармағының 1), 2), 3), 4) және 4-1) тармақшаларында көрсетілген активтердің бастапқы құны сатып алуға, өндіруге, салуға арналған шығындардың, сондай-ақ олардың құнын арттыратын, оның ішінде қаржылық есептіліктің халықаралық стандарттарына және Қазақстан Республикасының бухгалтерлік есеп пен қаржылық есептілік туралы заңнамасының талаптарына сәйкес олардың құнын сатып алынғаннан кейін арттыратын басқа да шығындардың жиынтық құны болып табылады.»;</w:t>
      </w:r>
      <w:r>
        <w:br/>
      </w:r>
      <w:r>
        <w:rPr>
          <w:rFonts w:ascii="Times New Roman"/>
          <w:b w:val="false"/>
          <w:i w:val="false"/>
          <w:color w:val="000000"/>
          <w:sz w:val="28"/>
        </w:rPr>
        <w:t>
</w:t>
      </w:r>
      <w:r>
        <w:rPr>
          <w:rFonts w:ascii="Times New Roman"/>
          <w:b w:val="false"/>
          <w:i w:val="false"/>
          <w:color w:val="000000"/>
          <w:sz w:val="28"/>
        </w:rPr>
        <w:t>
      мынадай мазмұндағы 4-1 және 4-2-тармақтармен толықтырылсын:</w:t>
      </w:r>
      <w:r>
        <w:br/>
      </w:r>
      <w:r>
        <w:rPr>
          <w:rFonts w:ascii="Times New Roman"/>
          <w:b w:val="false"/>
          <w:i w:val="false"/>
          <w:color w:val="000000"/>
          <w:sz w:val="28"/>
        </w:rPr>
        <w:t>
</w:t>
      </w:r>
      <w:r>
        <w:rPr>
          <w:rFonts w:ascii="Times New Roman"/>
          <w:b w:val="false"/>
          <w:i w:val="false"/>
          <w:color w:val="000000"/>
          <w:sz w:val="28"/>
        </w:rPr>
        <w:t>
      «4-1. Осы баптың 2-тармағының 7) және 8) тармақшаларында көрсетілген активтердің бастапқы құны нөлге тең деп танылады.</w:t>
      </w:r>
      <w:r>
        <w:br/>
      </w:r>
      <w:r>
        <w:rPr>
          <w:rFonts w:ascii="Times New Roman"/>
          <w:b w:val="false"/>
          <w:i w:val="false"/>
          <w:color w:val="000000"/>
          <w:sz w:val="28"/>
        </w:rPr>
        <w:t>
</w:t>
      </w:r>
      <w:r>
        <w:rPr>
          <w:rFonts w:ascii="Times New Roman"/>
          <w:b w:val="false"/>
          <w:i w:val="false"/>
          <w:color w:val="000000"/>
          <w:sz w:val="28"/>
        </w:rPr>
        <w:t>
      4-2. Осы баптың 2-тармағының 9) тармақшасында көрсетілген активтердің бастапқы құны деп мұндай активтердің шығып қалған күнгі қайта бағалануы мен құнсыздануы есепке алынбаған баланстық құны танылады.»;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«8. Егер осы бапта өзгеше белгіленбесе, заңды тұлғаның құрылтай құжаттарында көрсетілген, бірақ іс жүзінде енгізілген салым мөлшерінен аспайтын құн жарғылық капиталға салымның құны болып табылады.»;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9</w:t>
      </w:r>
      <w:r>
        <w:rPr>
          <w:rFonts w:ascii="Times New Roman"/>
          <w:b w:val="false"/>
          <w:i w:val="false"/>
          <w:color w:val="000000"/>
          <w:sz w:val="28"/>
        </w:rPr>
        <w:t xml:space="preserve"> және </w:t>
      </w:r>
      <w:r>
        <w:rPr>
          <w:rFonts w:ascii="Times New Roman"/>
          <w:b w:val="false"/>
          <w:i w:val="false"/>
          <w:color w:val="000000"/>
          <w:sz w:val="28"/>
        </w:rPr>
        <w:t>10-тармақтар</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12-тармақ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«12. Егер амортизацияға жатпайтын активтер өтеусіз алынған болса, онда осы Кодекске сәйкес осы баптың 4 және 7-тармақтарында көрсетілген, амортизацияға жатпайтын активтердің бастапқы құнын арттыруға жататын шығындарды ескере отырып осы активтердің өтеусіз алынған мүліктің құны түрінде жылдық жиынтық табысқа енгізілген құны осы баптың мақсаты үшін бастапқы құн болып табылады.»;</w:t>
      </w:r>
      <w:r>
        <w:br/>
      </w:r>
      <w:r>
        <w:rPr>
          <w:rFonts w:ascii="Times New Roman"/>
          <w:b w:val="false"/>
          <w:i w:val="false"/>
          <w:color w:val="000000"/>
          <w:sz w:val="28"/>
        </w:rPr>
        <w:t>
</w:t>
      </w:r>
      <w:r>
        <w:rPr>
          <w:rFonts w:ascii="Times New Roman"/>
          <w:b w:val="false"/>
          <w:i w:val="false"/>
          <w:color w:val="000000"/>
          <w:sz w:val="28"/>
        </w:rPr>
        <w:t>
      37) </w:t>
      </w:r>
      <w:r>
        <w:rPr>
          <w:rFonts w:ascii="Times New Roman"/>
          <w:b w:val="false"/>
          <w:i w:val="false"/>
          <w:color w:val="000000"/>
          <w:sz w:val="28"/>
        </w:rPr>
        <w:t>89-бап</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xml:space="preserve">
      «89-бап. Күмәндi мiндеттемелер бойынша түсетін табыс </w:t>
      </w:r>
      <w:r>
        <w:br/>
      </w:r>
      <w:r>
        <w:rPr>
          <w:rFonts w:ascii="Times New Roman"/>
          <w:b w:val="false"/>
          <w:i w:val="false"/>
          <w:color w:val="000000"/>
          <w:sz w:val="28"/>
        </w:rPr>
        <w:t>
</w:t>
      </w:r>
      <w:r>
        <w:rPr>
          <w:rFonts w:ascii="Times New Roman"/>
          <w:b w:val="false"/>
          <w:i w:val="false"/>
          <w:color w:val="000000"/>
          <w:sz w:val="28"/>
        </w:rPr>
        <w:t>
      1. Сатып алынған тауарлар (жұмыстар, көрсетілетін қызметтер) бойынша, сондай-ақ осы Кодекстiң 163-бабының 2-тармағына сәйкес айқындалатын, қызметкерлердің есепке жазылған табыстары бойынша туындаған және осы баптың 2-тармағында белгіленген тәртіппен айқындалатын үш жылдық кезең iшiнде қанағаттандырылмаған мiндеттемелер күмәндi деп танылады. Алынған кредиттер (қарыздар, микрокредиттер) жөніндегі күмәнді міндеттемелер бойынша табысқа алынған кредиттің (қарыздың, микрокредиттің) сомасы қосылмайды.</w:t>
      </w:r>
      <w:r>
        <w:br/>
      </w:r>
      <w:r>
        <w:rPr>
          <w:rFonts w:ascii="Times New Roman"/>
          <w:b w:val="false"/>
          <w:i w:val="false"/>
          <w:color w:val="000000"/>
          <w:sz w:val="28"/>
        </w:rPr>
        <w:t>
</w:t>
      </w:r>
      <w:r>
        <w:rPr>
          <w:rFonts w:ascii="Times New Roman"/>
          <w:b w:val="false"/>
          <w:i w:val="false"/>
          <w:color w:val="000000"/>
          <w:sz w:val="28"/>
        </w:rPr>
        <w:t>
      Көрсетілген күмәнді міндеттемелер осы Кодекстің 8-бөлімінде белгіленген тәртіппен есепке жатқызылудан алып тасталуға жататын қосылған құн салығын қоспағанда, салық төлеушiнiң жылдық жиынтық табысына енгізілуге жатады.</w:t>
      </w:r>
      <w:r>
        <w:br/>
      </w:r>
      <w:r>
        <w:rPr>
          <w:rFonts w:ascii="Times New Roman"/>
          <w:b w:val="false"/>
          <w:i w:val="false"/>
          <w:color w:val="000000"/>
          <w:sz w:val="28"/>
        </w:rPr>
        <w:t>
</w:t>
      </w:r>
      <w:r>
        <w:rPr>
          <w:rFonts w:ascii="Times New Roman"/>
          <w:b w:val="false"/>
          <w:i w:val="false"/>
          <w:color w:val="000000"/>
          <w:sz w:val="28"/>
        </w:rPr>
        <w:t>
      2. Күмәнді міндеттеме бойынша табыс:</w:t>
      </w:r>
      <w:r>
        <w:br/>
      </w:r>
      <w:r>
        <w:rPr>
          <w:rFonts w:ascii="Times New Roman"/>
          <w:b w:val="false"/>
          <w:i w:val="false"/>
          <w:color w:val="000000"/>
          <w:sz w:val="28"/>
        </w:rPr>
        <w:t>
</w:t>
      </w:r>
      <w:r>
        <w:rPr>
          <w:rFonts w:ascii="Times New Roman"/>
          <w:b w:val="false"/>
          <w:i w:val="false"/>
          <w:color w:val="000000"/>
          <w:sz w:val="28"/>
        </w:rPr>
        <w:t>
      1) кредит (қарыз, микрокредит) шарттары бойынша туындаған күмәнді міндеттемелер бойынша – кредит (қарыз, микрокредит) шартының талаптарына сәйкес сыйақы төлеу мерзімі басталған күннен кейінгі күннен бастап;</w:t>
      </w:r>
      <w:r>
        <w:br/>
      </w:r>
      <w:r>
        <w:rPr>
          <w:rFonts w:ascii="Times New Roman"/>
          <w:b w:val="false"/>
          <w:i w:val="false"/>
          <w:color w:val="000000"/>
          <w:sz w:val="28"/>
        </w:rPr>
        <w:t>
</w:t>
      </w:r>
      <w:r>
        <w:rPr>
          <w:rFonts w:ascii="Times New Roman"/>
          <w:b w:val="false"/>
          <w:i w:val="false"/>
          <w:color w:val="000000"/>
          <w:sz w:val="28"/>
        </w:rPr>
        <w:t>
      2) лизинг шарттары бойынша туындаған күмәнді міндеттемелер бойынша – лизинг шартының талаптарына сәйкес лизингтік төлемді төлеу мерзімі басталған күннен кейінгі күннен бастап;</w:t>
      </w:r>
      <w:r>
        <w:br/>
      </w:r>
      <w:r>
        <w:rPr>
          <w:rFonts w:ascii="Times New Roman"/>
          <w:b w:val="false"/>
          <w:i w:val="false"/>
          <w:color w:val="000000"/>
          <w:sz w:val="28"/>
        </w:rPr>
        <w:t>
</w:t>
      </w:r>
      <w:r>
        <w:rPr>
          <w:rFonts w:ascii="Times New Roman"/>
          <w:b w:val="false"/>
          <w:i w:val="false"/>
          <w:color w:val="000000"/>
          <w:sz w:val="28"/>
        </w:rPr>
        <w:t>
      3) қызметкерлердің есепке жазылған табыстары бойынша туындаған күмәнді міндеттемелер бойынша – осы Кодекстің 163-бабының 2-тармағына сәйкес қызметкерлердің табыстарын есепке жазған күннен бастап;</w:t>
      </w:r>
      <w:r>
        <w:br/>
      </w:r>
      <w:r>
        <w:rPr>
          <w:rFonts w:ascii="Times New Roman"/>
          <w:b w:val="false"/>
          <w:i w:val="false"/>
          <w:color w:val="000000"/>
          <w:sz w:val="28"/>
        </w:rPr>
        <w:t>
</w:t>
      </w:r>
      <w:r>
        <w:rPr>
          <w:rFonts w:ascii="Times New Roman"/>
          <w:b w:val="false"/>
          <w:i w:val="false"/>
          <w:color w:val="000000"/>
          <w:sz w:val="28"/>
        </w:rPr>
        <w:t>
      4) осы тармақтың 1) – 3) тармақшаларында көрсетілмеген күмәнді міндеттемелер бойынша:</w:t>
      </w:r>
      <w:r>
        <w:br/>
      </w:r>
      <w:r>
        <w:rPr>
          <w:rFonts w:ascii="Times New Roman"/>
          <w:b w:val="false"/>
          <w:i w:val="false"/>
          <w:color w:val="000000"/>
          <w:sz w:val="28"/>
        </w:rPr>
        <w:t>
</w:t>
      </w:r>
      <w:r>
        <w:rPr>
          <w:rFonts w:ascii="Times New Roman"/>
          <w:b w:val="false"/>
          <w:i w:val="false"/>
          <w:color w:val="000000"/>
          <w:sz w:val="28"/>
        </w:rPr>
        <w:t>
      сатып алынған тауарлар (жұмыстар, көрсетілетін қызметтер) бойынша орындау мерзімі айқындалған міндеттемелерді орындау мерзімі аяқталған күннен кейінгі күннен бастап;</w:t>
      </w:r>
      <w:r>
        <w:br/>
      </w:r>
      <w:r>
        <w:rPr>
          <w:rFonts w:ascii="Times New Roman"/>
          <w:b w:val="false"/>
          <w:i w:val="false"/>
          <w:color w:val="000000"/>
          <w:sz w:val="28"/>
        </w:rPr>
        <w:t>
</w:t>
      </w:r>
      <w:r>
        <w:rPr>
          <w:rFonts w:ascii="Times New Roman"/>
          <w:b w:val="false"/>
          <w:i w:val="false"/>
          <w:color w:val="000000"/>
          <w:sz w:val="28"/>
        </w:rPr>
        <w:t>
      сатып алынған тауарлар (жұмыстар, көрсетілетін қызметтер) бойынша орындау мерзімі айқындалмаған міндеттемелер бойынша тауарды берген, жұмыстарды орындаған, қызметтерді көрсеткен күннен бастап есептелетін үш жылдық кезең аяқталған салық кезеңінде танылады.»;</w:t>
      </w:r>
      <w:r>
        <w:br/>
      </w:r>
      <w:r>
        <w:rPr>
          <w:rFonts w:ascii="Times New Roman"/>
          <w:b w:val="false"/>
          <w:i w:val="false"/>
          <w:color w:val="000000"/>
          <w:sz w:val="28"/>
        </w:rPr>
        <w:t>
</w:t>
      </w:r>
      <w:r>
        <w:rPr>
          <w:rFonts w:ascii="Times New Roman"/>
          <w:b w:val="false"/>
          <w:i w:val="false"/>
          <w:color w:val="000000"/>
          <w:sz w:val="28"/>
        </w:rPr>
        <w:t>
      38) </w:t>
      </w:r>
      <w:r>
        <w:rPr>
          <w:rFonts w:ascii="Times New Roman"/>
          <w:b w:val="false"/>
          <w:i w:val="false"/>
          <w:color w:val="000000"/>
          <w:sz w:val="28"/>
        </w:rPr>
        <w:t>90-бапта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1-тармақтың</w:t>
      </w:r>
      <w:r>
        <w:rPr>
          <w:rFonts w:ascii="Times New Roman"/>
          <w:b w:val="false"/>
          <w:i w:val="false"/>
          <w:color w:val="000000"/>
          <w:sz w:val="28"/>
        </w:rPr>
        <w:t xml:space="preserve"> бірінші абзацы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Егер осы бапта өзгеше көзделмесе, осы Кодекстің 106-бабының 1, 1-3 және 4-тармақтарына сәйкес провизияларды (резервтердi) құру жөніндегі шығыстар сомасын шегеруге құқығы бар салық төлеушi құрған провизиялардың (резервтердiң) мөлшерiн азайтудан түсетiн табыстар деп:»;</w:t>
      </w:r>
      <w:r>
        <w:br/>
      </w:r>
      <w:r>
        <w:rPr>
          <w:rFonts w:ascii="Times New Roman"/>
          <w:b w:val="false"/>
          <w:i w:val="false"/>
          <w:color w:val="000000"/>
          <w:sz w:val="28"/>
        </w:rPr>
        <w:t>
</w:t>
      </w:r>
      <w:r>
        <w:rPr>
          <w:rFonts w:ascii="Times New Roman"/>
          <w:b w:val="false"/>
          <w:i w:val="false"/>
          <w:color w:val="000000"/>
          <w:sz w:val="28"/>
        </w:rPr>
        <w:t>
      мынадай мазмұндағы 1-1-тармақпен толықтырылсын:</w:t>
      </w:r>
      <w:r>
        <w:br/>
      </w:r>
      <w:r>
        <w:rPr>
          <w:rFonts w:ascii="Times New Roman"/>
          <w:b w:val="false"/>
          <w:i w:val="false"/>
          <w:color w:val="000000"/>
          <w:sz w:val="28"/>
        </w:rPr>
        <w:t>
</w:t>
      </w:r>
      <w:r>
        <w:rPr>
          <w:rFonts w:ascii="Times New Roman"/>
          <w:b w:val="false"/>
          <w:i w:val="false"/>
          <w:color w:val="000000"/>
          <w:sz w:val="28"/>
        </w:rPr>
        <w:t>
      «1-1. Осы Кодекстің 106-бабының 1-1-тармағына сәйкес провизияларды (резервтердi) құру жөніндегі шығыстар сомасын шегеруге құқығы бар салық төлеушi құрған провизиялардың (резервтердiң) мөлшерлерiн азайтудан түсетiн табыстар деп:</w:t>
      </w:r>
      <w:r>
        <w:br/>
      </w:r>
      <w:r>
        <w:rPr>
          <w:rFonts w:ascii="Times New Roman"/>
          <w:b w:val="false"/>
          <w:i w:val="false"/>
          <w:color w:val="000000"/>
          <w:sz w:val="28"/>
        </w:rPr>
        <w:t>
</w:t>
      </w:r>
      <w:r>
        <w:rPr>
          <w:rFonts w:ascii="Times New Roman"/>
          <w:b w:val="false"/>
          <w:i w:val="false"/>
          <w:color w:val="000000"/>
          <w:sz w:val="28"/>
        </w:rPr>
        <w:t>
      1) борышкер талапты орындаған кезде орындау сомасына пропорционалды мөлшерде бұрын шегерiмдерге жатқызылған провизиялар (резервтер) сомалары;</w:t>
      </w:r>
      <w:r>
        <w:br/>
      </w:r>
      <w:r>
        <w:rPr>
          <w:rFonts w:ascii="Times New Roman"/>
          <w:b w:val="false"/>
          <w:i w:val="false"/>
          <w:color w:val="000000"/>
          <w:sz w:val="28"/>
        </w:rPr>
        <w:t>
</w:t>
      </w:r>
      <w:r>
        <w:rPr>
          <w:rFonts w:ascii="Times New Roman"/>
          <w:b w:val="false"/>
          <w:i w:val="false"/>
          <w:color w:val="000000"/>
          <w:sz w:val="28"/>
        </w:rPr>
        <w:t>
      2) цессия шартын жасасу жолымен басқаға қайта табыстау туралы шарттың, талап ету құқығын жаңарту, қайта беру шартының негiзiнде және (немесе) Қазақстан Республикасының заңнамасында көзделген өзге де негiздерде борышкерге қойылатын талаптардың мөлшерiн азайтқан кезде талаптар мөлшерiн азайту сомасына пропорционалды мөлшерде бұрын шегерiмдерге жатқызылған провизиялар (резервтер) сомалары;</w:t>
      </w:r>
      <w:r>
        <w:br/>
      </w:r>
      <w:r>
        <w:rPr>
          <w:rFonts w:ascii="Times New Roman"/>
          <w:b w:val="false"/>
          <w:i w:val="false"/>
          <w:color w:val="000000"/>
          <w:sz w:val="28"/>
        </w:rPr>
        <w:t>
</w:t>
      </w:r>
      <w:r>
        <w:rPr>
          <w:rFonts w:ascii="Times New Roman"/>
          <w:b w:val="false"/>
          <w:i w:val="false"/>
          <w:color w:val="000000"/>
          <w:sz w:val="28"/>
        </w:rPr>
        <w:t>
      3) талаптарды қайта сыныптаған кезде қайта сыныпталған талаптың сомасына пропорционалды мөлшерде бұрын шегерiмдерге жатқызылған провизияларды (резервтердi) азайту сомалары;</w:t>
      </w:r>
      <w:r>
        <w:br/>
      </w:r>
      <w:r>
        <w:rPr>
          <w:rFonts w:ascii="Times New Roman"/>
          <w:b w:val="false"/>
          <w:i w:val="false"/>
          <w:color w:val="000000"/>
          <w:sz w:val="28"/>
        </w:rPr>
        <w:t>
</w:t>
      </w:r>
      <w:r>
        <w:rPr>
          <w:rFonts w:ascii="Times New Roman"/>
          <w:b w:val="false"/>
          <w:i w:val="false"/>
          <w:color w:val="000000"/>
          <w:sz w:val="28"/>
        </w:rPr>
        <w:t>
      4) қаржылық есептіліктің халықаралық стандарттарына сәйкес 2026 жылғы 31 желтоқсандағы жағдай бойынша бухгалтерлік есепте көрсетілген, күмәнді және үмітсіз активтер деп танылған кредиттер (қарыздар) бойынша банктердің талап ету құқықтарын сатып алуға банктің еншілес ұйымы ұсынған күмәнді және үмітсіз активтерге қарсы есепті және (немесе) алдыңғы салық кезеңдерінде шегерiмдерге жатқызылған провизиялар (резервтер) сомалары танылады. Осы тармақшада көрсетілген провизиялардың (резервтердiң) сомалары 2017 жылға келетін салық кезеңі үшін банктің жылдық жиынтық табысына кіреді.»;</w:t>
      </w:r>
      <w:r>
        <w:br/>
      </w:r>
      <w:r>
        <w:rPr>
          <w:rFonts w:ascii="Times New Roman"/>
          <w:b w:val="false"/>
          <w:i w:val="false"/>
          <w:color w:val="000000"/>
          <w:sz w:val="28"/>
        </w:rPr>
        <w:t>
</w:t>
      </w:r>
      <w:r>
        <w:rPr>
          <w:rFonts w:ascii="Times New Roman"/>
          <w:b w:val="false"/>
          <w:i w:val="false"/>
          <w:color w:val="000000"/>
          <w:sz w:val="28"/>
        </w:rPr>
        <w:t>
      мынадай мазмұндағы 1-2-тармақпен толықтырылсын:</w:t>
      </w:r>
      <w:r>
        <w:br/>
      </w:r>
      <w:r>
        <w:rPr>
          <w:rFonts w:ascii="Times New Roman"/>
          <w:b w:val="false"/>
          <w:i w:val="false"/>
          <w:color w:val="000000"/>
          <w:sz w:val="28"/>
        </w:rPr>
        <w:t>
</w:t>
      </w:r>
      <w:r>
        <w:rPr>
          <w:rFonts w:ascii="Times New Roman"/>
          <w:b w:val="false"/>
          <w:i w:val="false"/>
          <w:color w:val="000000"/>
          <w:sz w:val="28"/>
        </w:rPr>
        <w:t>
      «1-2. Есепті салық кезеңінің соңында айқындалған серпінді резервтің мөлшері мен алдыңғы салық кезеңінің соңында айқындалған серпінді резерв мөлшерінің арасындағы теріс айырма провизиялардың (резервтердің) мөлшерін азайтудан түсетін табыс деп танылады.</w:t>
      </w:r>
      <w:r>
        <w:br/>
      </w:r>
      <w:r>
        <w:rPr>
          <w:rFonts w:ascii="Times New Roman"/>
          <w:b w:val="false"/>
          <w:i w:val="false"/>
          <w:color w:val="000000"/>
          <w:sz w:val="28"/>
        </w:rPr>
        <w:t>
</w:t>
      </w:r>
      <w:r>
        <w:rPr>
          <w:rFonts w:ascii="Times New Roman"/>
          <w:b w:val="false"/>
          <w:i w:val="false"/>
          <w:color w:val="000000"/>
          <w:sz w:val="28"/>
        </w:rPr>
        <w:t xml:space="preserve">
      Осы тармақтың ережелері осы Кодекстің 106-бабының 1-2-тармағына сәйкес шегерімге құқығы бар салық төлеушілерге қолданылады.»;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алтыншы абзацтағы «алынған жағдайларда, провизиялардың (резервтердің) бұрын шегерімге жатқызылған, борышкерге қойылатын талаптар мөлшері азайтылған кездегі сомасы осы Кодекстің 106-бабының 1, 1-1 және 4-тармақтарына сәйкес провизияларды (резервтерді) құру жөніндегі шығыстар сомасын шегеруге құқығы бар салық төлеуші құрған провизиялардың (резервтердің) мөлшерін азайтудан түсетін табыс деп танылмайды;» деген сөздер «алынған;» деген сөзбен ауыстырылсын;</w:t>
      </w:r>
      <w:r>
        <w:br/>
      </w:r>
      <w:r>
        <w:rPr>
          <w:rFonts w:ascii="Times New Roman"/>
          <w:b w:val="false"/>
          <w:i w:val="false"/>
          <w:color w:val="000000"/>
          <w:sz w:val="28"/>
        </w:rPr>
        <w:t>
</w:t>
      </w:r>
      <w:r>
        <w:rPr>
          <w:rFonts w:ascii="Times New Roman"/>
          <w:b w:val="false"/>
          <w:i w:val="false"/>
          <w:color w:val="000000"/>
          <w:sz w:val="28"/>
        </w:rPr>
        <w:t>
      жетінші абзацтағы «банк басқаға берген» деген сөздер «банк басқаға берген жағдайларда провизиялардың (резервтердің) бұрын шегерімге жатқызылған, борышкерге қойылатын талаптар мөлшері азайтылған кездегі сомасы осы Кодекстің 106-бабының 1, 1-3 және 4-тармақтарына сәйкес провизияларды (резервтерді) құру жөніндегі шығыстар сомасын шегеруге құқығы бар салық төлеуші құрған провизиялардың (резервтердің) мөлшерін азайтудан түсетін табыс деп танылмайды;» деген сөздермен ауыстырылсын;»;</w:t>
      </w:r>
      <w:r>
        <w:br/>
      </w:r>
      <w:r>
        <w:rPr>
          <w:rFonts w:ascii="Times New Roman"/>
          <w:b w:val="false"/>
          <w:i w:val="false"/>
          <w:color w:val="000000"/>
          <w:sz w:val="28"/>
        </w:rPr>
        <w:t>
</w:t>
      </w:r>
      <w:r>
        <w:rPr>
          <w:rFonts w:ascii="Times New Roman"/>
          <w:b w:val="false"/>
          <w:i w:val="false"/>
          <w:color w:val="000000"/>
          <w:sz w:val="28"/>
        </w:rPr>
        <w:t>
      мынадай мазмұндағы 4-1) тармақшамен толықтырылсын:</w:t>
      </w:r>
      <w:r>
        <w:br/>
      </w:r>
      <w:r>
        <w:rPr>
          <w:rFonts w:ascii="Times New Roman"/>
          <w:b w:val="false"/>
          <w:i w:val="false"/>
          <w:color w:val="000000"/>
          <w:sz w:val="28"/>
        </w:rPr>
        <w:t>
</w:t>
      </w:r>
      <w:r>
        <w:rPr>
          <w:rFonts w:ascii="Times New Roman"/>
          <w:b w:val="false"/>
          <w:i w:val="false"/>
          <w:color w:val="000000"/>
          <w:sz w:val="28"/>
        </w:rPr>
        <w:t>
      «4-1) акцияларының бақылау пакеті ұлттық басқарушы холдингке, Қазақстан Республикасының Үкіметі айқындаған заңды тұлғаға тиесілі, ұлттық даму институты болып табылатын банк кредит (қарыз) бойынша талап ету құқықтарын басқаға берген жағдайда – банктің бастапқы құжаттарына сәйкес кредит (қарыз) бойынша талап ету құқықтарын басқаға беру күнгі осындай банк басқаға беруді жүргізген кредит (қарыз) бойынша талап ету құқықтарының құны мен борышкерден алынуға жататын кредит (қарыз) бойынша талап ету құнының арасындағы теріс айырма бөлігінде борышкерге қойылатын талаптар мөлшері азайтылған кезде бұрын шегерімдерге жатқызылған провизиялар (резервтер) сомасы – осы Кодекстің 106-бабының 1, 1-3 және 4-тармақтарына сәйкес провизияларды (резервтерді) құру жөніндегі шығыстар сомасын шегеруге құқығы бар салық төлеуші құрған провизиялардың (резервтердің) мөлшерлерін азайтудан түсетін табыс деп танылмайды.</w:t>
      </w:r>
      <w:r>
        <w:br/>
      </w:r>
      <w:r>
        <w:rPr>
          <w:rFonts w:ascii="Times New Roman"/>
          <w:b w:val="false"/>
          <w:i w:val="false"/>
          <w:color w:val="000000"/>
          <w:sz w:val="28"/>
        </w:rPr>
        <w:t>
</w:t>
      </w:r>
      <w:r>
        <w:rPr>
          <w:rFonts w:ascii="Times New Roman"/>
          <w:b w:val="false"/>
          <w:i w:val="false"/>
          <w:color w:val="000000"/>
          <w:sz w:val="28"/>
        </w:rPr>
        <w:t>
      Осы тармақша акцияларының бақылау пакеті ұлттық басқарушы холдингке тиесілі, ұлттық даму институты болып табылатын банктің басқару органының осындай кредит (қарыз) бойынша талап ету құқықтарын басқаға беруді жүргізу туралы шешімі болған кезде қолданылады.».</w:t>
      </w:r>
      <w:r>
        <w:br/>
      </w:r>
      <w:r>
        <w:rPr>
          <w:rFonts w:ascii="Times New Roman"/>
          <w:b w:val="false"/>
          <w:i w:val="false"/>
          <w:color w:val="000000"/>
          <w:sz w:val="28"/>
        </w:rPr>
        <w:t>
</w:t>
      </w:r>
      <w:r>
        <w:rPr>
          <w:rFonts w:ascii="Times New Roman"/>
          <w:b w:val="false"/>
          <w:i w:val="false"/>
          <w:color w:val="000000"/>
          <w:sz w:val="28"/>
        </w:rPr>
        <w:t>
      39) </w:t>
      </w:r>
      <w:r>
        <w:rPr>
          <w:rFonts w:ascii="Times New Roman"/>
          <w:b w:val="false"/>
          <w:i w:val="false"/>
          <w:color w:val="000000"/>
          <w:sz w:val="28"/>
        </w:rPr>
        <w:t>91-бап</w:t>
      </w:r>
      <w:r>
        <w:rPr>
          <w:rFonts w:ascii="Times New Roman"/>
          <w:b w:val="false"/>
          <w:i w:val="false"/>
          <w:color w:val="000000"/>
          <w:sz w:val="28"/>
        </w:rPr>
        <w:t xml:space="preserve"> мынадай мазмұндағы екінші бөлікпен толықтырылсын:</w:t>
      </w:r>
      <w:r>
        <w:br/>
      </w:r>
      <w:r>
        <w:rPr>
          <w:rFonts w:ascii="Times New Roman"/>
          <w:b w:val="false"/>
          <w:i w:val="false"/>
          <w:color w:val="000000"/>
          <w:sz w:val="28"/>
        </w:rPr>
        <w:t>
</w:t>
      </w:r>
      <w:r>
        <w:rPr>
          <w:rFonts w:ascii="Times New Roman"/>
          <w:b w:val="false"/>
          <w:i w:val="false"/>
          <w:color w:val="000000"/>
          <w:sz w:val="28"/>
        </w:rPr>
        <w:t>
      «Талап ету құқығын басқаға беруден түсетін табыс талап ету құқығын басқаға беру жүргізілген салық кезеңінде танылады.»;</w:t>
      </w:r>
      <w:r>
        <w:br/>
      </w:r>
      <w:r>
        <w:rPr>
          <w:rFonts w:ascii="Times New Roman"/>
          <w:b w:val="false"/>
          <w:i w:val="false"/>
          <w:color w:val="000000"/>
          <w:sz w:val="28"/>
        </w:rPr>
        <w:t>
</w:t>
      </w:r>
      <w:r>
        <w:rPr>
          <w:rFonts w:ascii="Times New Roman"/>
          <w:b w:val="false"/>
          <w:i w:val="false"/>
          <w:color w:val="000000"/>
          <w:sz w:val="28"/>
        </w:rPr>
        <w:t>
      40) </w:t>
      </w:r>
      <w:r>
        <w:rPr>
          <w:rFonts w:ascii="Times New Roman"/>
          <w:b w:val="false"/>
          <w:i w:val="false"/>
          <w:color w:val="000000"/>
          <w:sz w:val="28"/>
        </w:rPr>
        <w:t>92-бап</w:t>
      </w:r>
      <w:r>
        <w:rPr>
          <w:rFonts w:ascii="Times New Roman"/>
          <w:b w:val="false"/>
          <w:i w:val="false"/>
          <w:color w:val="000000"/>
          <w:sz w:val="28"/>
        </w:rPr>
        <w:t xml:space="preserve"> мынадай мазмұндағы екінші бөлікпен толықтырылсын:</w:t>
      </w:r>
      <w:r>
        <w:br/>
      </w:r>
      <w:r>
        <w:rPr>
          <w:rFonts w:ascii="Times New Roman"/>
          <w:b w:val="false"/>
          <w:i w:val="false"/>
          <w:color w:val="000000"/>
          <w:sz w:val="28"/>
        </w:rPr>
        <w:t>
</w:t>
      </w:r>
      <w:r>
        <w:rPr>
          <w:rFonts w:ascii="Times New Roman"/>
          <w:b w:val="false"/>
          <w:i w:val="false"/>
          <w:color w:val="000000"/>
          <w:sz w:val="28"/>
        </w:rPr>
        <w:t>
      «Тіркелген активтердің шығып қалуынан түсетін табыс осы Кодекстің 119-бабына сәйкес мұндай активтердің шығып қалуы орын алған салық кезеңінде танылады.»;</w:t>
      </w:r>
      <w:r>
        <w:br/>
      </w:r>
      <w:r>
        <w:rPr>
          <w:rFonts w:ascii="Times New Roman"/>
          <w:b w:val="false"/>
          <w:i w:val="false"/>
          <w:color w:val="000000"/>
          <w:sz w:val="28"/>
        </w:rPr>
        <w:t>
</w:t>
      </w:r>
      <w:r>
        <w:rPr>
          <w:rFonts w:ascii="Times New Roman"/>
          <w:b w:val="false"/>
          <w:i w:val="false"/>
          <w:color w:val="000000"/>
          <w:sz w:val="28"/>
        </w:rPr>
        <w:t>
      41) </w:t>
      </w:r>
      <w:r>
        <w:rPr>
          <w:rFonts w:ascii="Times New Roman"/>
          <w:b w:val="false"/>
          <w:i w:val="false"/>
          <w:color w:val="000000"/>
          <w:sz w:val="28"/>
        </w:rPr>
        <w:t>94-бап</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«94-бап. Кен орындарын әзірлеу салдарын жою қорына аударымдар</w:t>
      </w:r>
      <w:r>
        <w:br/>
      </w:r>
      <w:r>
        <w:rPr>
          <w:rFonts w:ascii="Times New Roman"/>
          <w:b w:val="false"/>
          <w:i w:val="false"/>
          <w:color w:val="000000"/>
          <w:sz w:val="28"/>
        </w:rPr>
        <w:t>
               сомасының кен орындарын әзірлеу салдарын жою жөнiндегi</w:t>
      </w:r>
      <w:r>
        <w:br/>
      </w:r>
      <w:r>
        <w:rPr>
          <w:rFonts w:ascii="Times New Roman"/>
          <w:b w:val="false"/>
          <w:i w:val="false"/>
          <w:color w:val="000000"/>
          <w:sz w:val="28"/>
        </w:rPr>
        <w:t xml:space="preserve">
               іс жүзіндегі шығыстар сомасынан асып кетуiнен </w:t>
      </w:r>
      <w:r>
        <w:br/>
      </w:r>
      <w:r>
        <w:rPr>
          <w:rFonts w:ascii="Times New Roman"/>
          <w:b w:val="false"/>
          <w:i w:val="false"/>
          <w:color w:val="000000"/>
          <w:sz w:val="28"/>
        </w:rPr>
        <w:t xml:space="preserve">
               түсетін табыс </w:t>
      </w:r>
      <w:r>
        <w:br/>
      </w:r>
      <w:r>
        <w:rPr>
          <w:rFonts w:ascii="Times New Roman"/>
          <w:b w:val="false"/>
          <w:i w:val="false"/>
          <w:color w:val="000000"/>
          <w:sz w:val="28"/>
        </w:rPr>
        <w:t>
</w:t>
      </w:r>
      <w:r>
        <w:rPr>
          <w:rFonts w:ascii="Times New Roman"/>
          <w:b w:val="false"/>
          <w:i w:val="false"/>
          <w:color w:val="000000"/>
          <w:sz w:val="28"/>
        </w:rPr>
        <w:t>
      Егер жер қойнауын пайдаланушының жер қойнауын пайдалануға арналған келісімшарттың бүкіл қолданылуы кезеңінде кен орындарын әзірлеу салдарын жою бойынша жер қойнауын пайдалануға арналған келісімшарттың бүкіл қолданылуы кезеңіне қалыптастырылған кен орындары салдарын жою қоры есебінен жүргізілген іс жүзіндегі шығыстары көрсетілген қорға жүргізілген аударымдардан төмен болса, онда айырма жер қойнауын пайдалануға арналған келісімшарттың қолданылуы аяқталған салық кезеңінің жылдық жиынтық табысына енгізілуге жатады.</w:t>
      </w:r>
      <w:r>
        <w:br/>
      </w:r>
      <w:r>
        <w:rPr>
          <w:rFonts w:ascii="Times New Roman"/>
          <w:b w:val="false"/>
          <w:i w:val="false"/>
          <w:color w:val="000000"/>
          <w:sz w:val="28"/>
        </w:rPr>
        <w:t>
</w:t>
      </w:r>
      <w:r>
        <w:rPr>
          <w:rFonts w:ascii="Times New Roman"/>
          <w:b w:val="false"/>
          <w:i w:val="false"/>
          <w:color w:val="000000"/>
          <w:sz w:val="28"/>
        </w:rPr>
        <w:t>
      Бұл ретте жылдық жиынтық табысқа енгізілуге жататын мұндай айырманың сомасы жер қойнауын пайдаланушының жою қорының қаражатын мақсатсыз пайдалануына байланысты осы Кодекстің 107-бабына сәйкес жер қойнауын пайдалануға арналған келісімшарттың қолданылу кезеңінде жер қойнауын пайдаланушы жүргізген жылдық жиынтық табысты түзету сомасына азайтылады.»;</w:t>
      </w:r>
      <w:r>
        <w:br/>
      </w:r>
      <w:r>
        <w:rPr>
          <w:rFonts w:ascii="Times New Roman"/>
          <w:b w:val="false"/>
          <w:i w:val="false"/>
          <w:color w:val="000000"/>
          <w:sz w:val="28"/>
        </w:rPr>
        <w:t>
</w:t>
      </w:r>
      <w:r>
        <w:rPr>
          <w:rFonts w:ascii="Times New Roman"/>
          <w:b w:val="false"/>
          <w:i w:val="false"/>
          <w:color w:val="000000"/>
          <w:sz w:val="28"/>
        </w:rPr>
        <w:t>
      42) </w:t>
      </w:r>
      <w:r>
        <w:rPr>
          <w:rFonts w:ascii="Times New Roman"/>
          <w:b w:val="false"/>
          <w:i w:val="false"/>
          <w:color w:val="000000"/>
          <w:sz w:val="28"/>
        </w:rPr>
        <w:t>95-бап</w:t>
      </w:r>
      <w:r>
        <w:rPr>
          <w:rFonts w:ascii="Times New Roman"/>
          <w:b w:val="false"/>
          <w:i w:val="false"/>
          <w:color w:val="000000"/>
          <w:sz w:val="28"/>
        </w:rPr>
        <w:t xml:space="preserve"> мынадай мазмұндағы 1-1-тармақпен толықтырылсын:</w:t>
      </w:r>
      <w:r>
        <w:br/>
      </w:r>
      <w:r>
        <w:rPr>
          <w:rFonts w:ascii="Times New Roman"/>
          <w:b w:val="false"/>
          <w:i w:val="false"/>
          <w:color w:val="000000"/>
          <w:sz w:val="28"/>
        </w:rPr>
        <w:t>
</w:t>
      </w:r>
      <w:r>
        <w:rPr>
          <w:rFonts w:ascii="Times New Roman"/>
          <w:b w:val="false"/>
          <w:i w:val="false"/>
          <w:color w:val="000000"/>
          <w:sz w:val="28"/>
        </w:rPr>
        <w:t>
      «1-1. Жеке тұлға олар бойынша салық төлеуші осы Кодекстің 133-бабының 1-тармағы 3) тармақшасының ережелерін қолданған оқыту шығыстарын өтеген болса, жеке тұлға мұндай өтеуді өзін оқыту аяқталған (еңбек шарты жасалған күнінен бастап үш жыл өткенге дейін бұзылған) салық кезеңін, сондай-ақ одан кейінгі салық кезеңін қамтитын уақыт кезеңі ішінде жүргізген жағдайда, мұндай өтеу сомасы алдыңғы салық кезеңдерінің салық салынатын табысын азайтуға жатқызылған осындай шығыстар бөлігінде салық төлеушінің жылдық жиынтық табысына қосылады.»;</w:t>
      </w:r>
      <w:r>
        <w:br/>
      </w:r>
      <w:r>
        <w:rPr>
          <w:rFonts w:ascii="Times New Roman"/>
          <w:b w:val="false"/>
          <w:i w:val="false"/>
          <w:color w:val="000000"/>
          <w:sz w:val="28"/>
        </w:rPr>
        <w:t>
</w:t>
      </w:r>
      <w:r>
        <w:rPr>
          <w:rFonts w:ascii="Times New Roman"/>
          <w:b w:val="false"/>
          <w:i w:val="false"/>
          <w:color w:val="000000"/>
          <w:sz w:val="28"/>
        </w:rPr>
        <w:t>
      43) </w:t>
      </w:r>
      <w:r>
        <w:rPr>
          <w:rFonts w:ascii="Times New Roman"/>
          <w:b w:val="false"/>
          <w:i w:val="false"/>
          <w:color w:val="000000"/>
          <w:sz w:val="28"/>
        </w:rPr>
        <w:t>96-бап</w:t>
      </w:r>
      <w:r>
        <w:rPr>
          <w:rFonts w:ascii="Times New Roman"/>
          <w:b w:val="false"/>
          <w:i w:val="false"/>
          <w:color w:val="000000"/>
          <w:sz w:val="28"/>
        </w:rPr>
        <w:t xml:space="preserve"> мынадай мазмұндағы үшінші бөлікпен толықтырылсын:</w:t>
      </w:r>
      <w:r>
        <w:br/>
      </w:r>
      <w:r>
        <w:rPr>
          <w:rFonts w:ascii="Times New Roman"/>
          <w:b w:val="false"/>
          <w:i w:val="false"/>
          <w:color w:val="000000"/>
          <w:sz w:val="28"/>
        </w:rPr>
        <w:t>
</w:t>
      </w:r>
      <w:r>
        <w:rPr>
          <w:rFonts w:ascii="Times New Roman"/>
          <w:b w:val="false"/>
          <w:i w:val="false"/>
          <w:color w:val="000000"/>
          <w:sz w:val="28"/>
        </w:rPr>
        <w:t>
      «Өтеусіз алынған мүлік, оның ішінде жұмыстар, көрсетілетін қызметтер түріндегі табыс осындай мүлік алынған, жұмыстар орындалған, қызметтер көрсетілген салық кезеңінде танылады.»;</w:t>
      </w:r>
      <w:r>
        <w:br/>
      </w:r>
      <w:r>
        <w:rPr>
          <w:rFonts w:ascii="Times New Roman"/>
          <w:b w:val="false"/>
          <w:i w:val="false"/>
          <w:color w:val="000000"/>
          <w:sz w:val="28"/>
        </w:rPr>
        <w:t>
</w:t>
      </w:r>
      <w:r>
        <w:rPr>
          <w:rFonts w:ascii="Times New Roman"/>
          <w:b w:val="false"/>
          <w:i w:val="false"/>
          <w:color w:val="000000"/>
          <w:sz w:val="28"/>
        </w:rPr>
        <w:t>
      44) 99-баптың 1-тармағы бірінші бөлігінің </w:t>
      </w:r>
      <w:r>
        <w:rPr>
          <w:rFonts w:ascii="Times New Roman"/>
          <w:b w:val="false"/>
          <w:i w:val="false"/>
          <w:color w:val="000000"/>
          <w:sz w:val="28"/>
        </w:rPr>
        <w:t>14) тармақшасындағы</w:t>
      </w:r>
      <w:r>
        <w:rPr>
          <w:rFonts w:ascii="Times New Roman"/>
          <w:b w:val="false"/>
          <w:i w:val="false"/>
          <w:color w:val="000000"/>
          <w:sz w:val="28"/>
        </w:rPr>
        <w:t xml:space="preserve"> «алып тасталуға жатады» деген сөздер алып тасталып, 14-1) және 14-2) тармақшалармен толықтырылсын:</w:t>
      </w:r>
      <w:r>
        <w:br/>
      </w:r>
      <w:r>
        <w:rPr>
          <w:rFonts w:ascii="Times New Roman"/>
          <w:b w:val="false"/>
          <w:i w:val="false"/>
          <w:color w:val="000000"/>
          <w:sz w:val="28"/>
        </w:rPr>
        <w:t>
</w:t>
      </w:r>
      <w:r>
        <w:rPr>
          <w:rFonts w:ascii="Times New Roman"/>
          <w:b w:val="false"/>
          <w:i w:val="false"/>
          <w:color w:val="000000"/>
          <w:sz w:val="28"/>
        </w:rPr>
        <w:t>
      «14-1) банкті қайта құрылымдаудың сот бекіткен жоспарында қамтылған, қайта құрылымданатын активтер мен міндеттемелер тізбесіне енгізілген банктің міндеттемелерін кредитордың есептен шығаруынан түсетін табыстар алып тасталуға жатады.</w:t>
      </w:r>
      <w:r>
        <w:br/>
      </w:r>
      <w:r>
        <w:rPr>
          <w:rFonts w:ascii="Times New Roman"/>
          <w:b w:val="false"/>
          <w:i w:val="false"/>
          <w:color w:val="000000"/>
          <w:sz w:val="28"/>
        </w:rPr>
        <w:t>
</w:t>
      </w:r>
      <w:r>
        <w:rPr>
          <w:rFonts w:ascii="Times New Roman"/>
          <w:b w:val="false"/>
          <w:i w:val="false"/>
          <w:color w:val="000000"/>
          <w:sz w:val="28"/>
        </w:rPr>
        <w:t>
      Осы тармақшаның ережелері дауыс беретін акцияларының 80 пайыздан астамын банк кредиторларының мүдделерін қорғау және Қазақстан Республикасындағы банк жүйесінің орнықтылығын қамтамасыз ету мақсатында Қазақстан Республикасының банктер және банк қызметі туралы заңнамасына сәйкес ұлттық басқарушы холдинг сатып алған банкке қолданылады;</w:t>
      </w:r>
      <w:r>
        <w:br/>
      </w:r>
      <w:r>
        <w:rPr>
          <w:rFonts w:ascii="Times New Roman"/>
          <w:b w:val="false"/>
          <w:i w:val="false"/>
          <w:color w:val="000000"/>
          <w:sz w:val="28"/>
        </w:rPr>
        <w:t>
</w:t>
      </w:r>
      <w:r>
        <w:rPr>
          <w:rFonts w:ascii="Times New Roman"/>
          <w:b w:val="false"/>
          <w:i w:val="false"/>
          <w:color w:val="000000"/>
          <w:sz w:val="28"/>
        </w:rPr>
        <w:t>
      14-2) Қазақстан Республикасының Үкіметі айқындаған заңды тұлға акцияларының бақылау пакеті ұлттық басқарушы холдингке тиесілі, ұлттық даму институты болып табылатын банктен кредиттер (қарыздар) бойынша талап ету құқықтарын сатып алуға байланысты алған, талап ету құқықтарын басқаға беруден түсетін табыстар алып тасталуға жатады.</w:t>
      </w:r>
      <w:r>
        <w:br/>
      </w:r>
      <w:r>
        <w:rPr>
          <w:rFonts w:ascii="Times New Roman"/>
          <w:b w:val="false"/>
          <w:i w:val="false"/>
          <w:color w:val="000000"/>
          <w:sz w:val="28"/>
        </w:rPr>
        <w:t>
</w:t>
      </w:r>
      <w:r>
        <w:rPr>
          <w:rFonts w:ascii="Times New Roman"/>
          <w:b w:val="false"/>
          <w:i w:val="false"/>
          <w:color w:val="000000"/>
          <w:sz w:val="28"/>
        </w:rPr>
        <w:t>
      Осы тармақша акцияларының бақылау пакеті ұлттық басқарушы холдингке тиесілі, ұлттық даму институты болып табылатын банктің басқару органының осындай кредит (қарыз) бойынша талап ету құқықтарын басқаға беруді жүргізу туралы шешімі болған кезде қолданылады.»;</w:t>
      </w:r>
      <w:r>
        <w:br/>
      </w:r>
      <w:r>
        <w:rPr>
          <w:rFonts w:ascii="Times New Roman"/>
          <w:b w:val="false"/>
          <w:i w:val="false"/>
          <w:color w:val="000000"/>
          <w:sz w:val="28"/>
        </w:rPr>
        <w:t>
</w:t>
      </w:r>
      <w:r>
        <w:rPr>
          <w:rFonts w:ascii="Times New Roman"/>
          <w:b w:val="false"/>
          <w:i w:val="false"/>
          <w:color w:val="000000"/>
          <w:sz w:val="28"/>
        </w:rPr>
        <w:t>
      45) </w:t>
      </w:r>
      <w:r>
        <w:rPr>
          <w:rFonts w:ascii="Times New Roman"/>
          <w:b w:val="false"/>
          <w:i w:val="false"/>
          <w:color w:val="000000"/>
          <w:sz w:val="28"/>
        </w:rPr>
        <w:t>100-баптың</w:t>
      </w:r>
      <w:r>
        <w:rPr>
          <w:rFonts w:ascii="Times New Roman"/>
          <w:b w:val="false"/>
          <w:i w:val="false"/>
          <w:color w:val="000000"/>
          <w:sz w:val="28"/>
        </w:rPr>
        <w:t xml:space="preserve"> 16-1-тармағы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«16-1. Жарнамалау мақсатында өтеусіз (оның ішінде сыйға тарту түрінде) берілген тауардың құны, егер мұндай тауар бірлігінің құны республикалық бюджет туралы заңмен тиісті қаржы жылына белгіленген және осындай беру күні қолданыста болған айлық есептік көрсеткіштің 5 еселенген мөлшерінен аспаса, мұндай тауарды беру жүзеге асырылған салық кезеңінде шегерімдерге жатқызылуға жатады.»;</w:t>
      </w:r>
      <w:r>
        <w:br/>
      </w:r>
      <w:r>
        <w:rPr>
          <w:rFonts w:ascii="Times New Roman"/>
          <w:b w:val="false"/>
          <w:i w:val="false"/>
          <w:color w:val="000000"/>
          <w:sz w:val="28"/>
        </w:rPr>
        <w:t>
</w:t>
      </w:r>
      <w:r>
        <w:rPr>
          <w:rFonts w:ascii="Times New Roman"/>
          <w:b w:val="false"/>
          <w:i w:val="false"/>
          <w:color w:val="000000"/>
          <w:sz w:val="28"/>
        </w:rPr>
        <w:t>
      46) </w:t>
      </w:r>
      <w:r>
        <w:rPr>
          <w:rFonts w:ascii="Times New Roman"/>
          <w:b w:val="false"/>
          <w:i w:val="false"/>
          <w:color w:val="000000"/>
          <w:sz w:val="28"/>
        </w:rPr>
        <w:t>102-бап</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«102-бап. Өкілдік шығыстар сомасының шегерімі</w:t>
      </w:r>
      <w:r>
        <w:br/>
      </w:r>
      <w:r>
        <w:rPr>
          <w:rFonts w:ascii="Times New Roman"/>
          <w:b w:val="false"/>
          <w:i w:val="false"/>
          <w:color w:val="000000"/>
          <w:sz w:val="28"/>
        </w:rPr>
        <w:t>
</w:t>
      </w:r>
      <w:r>
        <w:rPr>
          <w:rFonts w:ascii="Times New Roman"/>
          <w:b w:val="false"/>
          <w:i w:val="false"/>
          <w:color w:val="000000"/>
          <w:sz w:val="28"/>
        </w:rPr>
        <w:t>
      1. Өкілдік шығыстарға мынадай:</w:t>
      </w:r>
      <w:r>
        <w:br/>
      </w:r>
      <w:r>
        <w:rPr>
          <w:rFonts w:ascii="Times New Roman"/>
          <w:b w:val="false"/>
          <w:i w:val="false"/>
          <w:color w:val="000000"/>
          <w:sz w:val="28"/>
        </w:rPr>
        <w:t>
</w:t>
      </w:r>
      <w:r>
        <w:rPr>
          <w:rFonts w:ascii="Times New Roman"/>
          <w:b w:val="false"/>
          <w:i w:val="false"/>
          <w:color w:val="000000"/>
          <w:sz w:val="28"/>
        </w:rPr>
        <w:t>
      1) өзара ынтымақтастықты орнату немесе қолдау бойынша;</w:t>
      </w:r>
      <w:r>
        <w:br/>
      </w:r>
      <w:r>
        <w:rPr>
          <w:rFonts w:ascii="Times New Roman"/>
          <w:b w:val="false"/>
          <w:i w:val="false"/>
          <w:color w:val="000000"/>
          <w:sz w:val="28"/>
        </w:rPr>
        <w:t>
</w:t>
      </w:r>
      <w:r>
        <w:rPr>
          <w:rFonts w:ascii="Times New Roman"/>
          <w:b w:val="false"/>
          <w:i w:val="false"/>
          <w:color w:val="000000"/>
          <w:sz w:val="28"/>
        </w:rPr>
        <w:t>
      2) салық төлеушінің атқарушы органдарынан басқа, директорлар кеңесінің, өзге де басқару органының отырыстарын ұйымдастыру және (немесе) өткізу бойынша, өкілдік іс-шараларын өткізу кезінде олардың өткізілу орнына қарамай жүргізілетін, тұлғаларды, оның ішінде салық төлеушінің штатында тұрмайтын жеке тұлғаларды қабылдау және оларға қызмет көрсету жөніндегі шығыстар жатады.</w:t>
      </w:r>
      <w:r>
        <w:br/>
      </w:r>
      <w:r>
        <w:rPr>
          <w:rFonts w:ascii="Times New Roman"/>
          <w:b w:val="false"/>
          <w:i w:val="false"/>
          <w:color w:val="000000"/>
          <w:sz w:val="28"/>
        </w:rPr>
        <w:t>
</w:t>
      </w:r>
      <w:r>
        <w:rPr>
          <w:rFonts w:ascii="Times New Roman"/>
          <w:b w:val="false"/>
          <w:i w:val="false"/>
          <w:color w:val="000000"/>
          <w:sz w:val="28"/>
        </w:rPr>
        <w:t>
      Өкілдік шығыстарға сонымен қатар:</w:t>
      </w:r>
      <w:r>
        <w:br/>
      </w:r>
      <w:r>
        <w:rPr>
          <w:rFonts w:ascii="Times New Roman"/>
          <w:b w:val="false"/>
          <w:i w:val="false"/>
          <w:color w:val="000000"/>
          <w:sz w:val="28"/>
        </w:rPr>
        <w:t>
</w:t>
      </w:r>
      <w:r>
        <w:rPr>
          <w:rFonts w:ascii="Times New Roman"/>
          <w:b w:val="false"/>
          <w:i w:val="false"/>
          <w:color w:val="000000"/>
          <w:sz w:val="28"/>
        </w:rPr>
        <w:t>
      1) осы Кодекстің 101-бабының 1) тармақшасына сәйкес қызметтік іссапарлар кезіндегі өтемақыға жататын шығыстарды қоспағанда, өкілдік іс-шараларға қатысушы тұлғаларды көлікпен қамтамасыз етуге;</w:t>
      </w:r>
      <w:r>
        <w:br/>
      </w:r>
      <w:r>
        <w:rPr>
          <w:rFonts w:ascii="Times New Roman"/>
          <w:b w:val="false"/>
          <w:i w:val="false"/>
          <w:color w:val="000000"/>
          <w:sz w:val="28"/>
        </w:rPr>
        <w:t>
</w:t>
      </w:r>
      <w:r>
        <w:rPr>
          <w:rFonts w:ascii="Times New Roman"/>
          <w:b w:val="false"/>
          <w:i w:val="false"/>
          <w:color w:val="000000"/>
          <w:sz w:val="28"/>
        </w:rPr>
        <w:t>
      2) өкілдік іс-шараларды өткізу барысында мұндай тұлғаларды тамақтандыруға;</w:t>
      </w:r>
      <w:r>
        <w:br/>
      </w:r>
      <w:r>
        <w:rPr>
          <w:rFonts w:ascii="Times New Roman"/>
          <w:b w:val="false"/>
          <w:i w:val="false"/>
          <w:color w:val="000000"/>
          <w:sz w:val="28"/>
        </w:rPr>
        <w:t>
</w:t>
      </w:r>
      <w:r>
        <w:rPr>
          <w:rFonts w:ascii="Times New Roman"/>
          <w:b w:val="false"/>
          <w:i w:val="false"/>
          <w:color w:val="000000"/>
          <w:sz w:val="28"/>
        </w:rPr>
        <w:t>
      3) ұйымның штатында тұрмайтын аудармашылар көрсететін қызметтерге ақы төлеуге;</w:t>
      </w:r>
      <w:r>
        <w:br/>
      </w:r>
      <w:r>
        <w:rPr>
          <w:rFonts w:ascii="Times New Roman"/>
          <w:b w:val="false"/>
          <w:i w:val="false"/>
          <w:color w:val="000000"/>
          <w:sz w:val="28"/>
        </w:rPr>
        <w:t>
</w:t>
      </w:r>
      <w:r>
        <w:rPr>
          <w:rFonts w:ascii="Times New Roman"/>
          <w:b w:val="false"/>
          <w:i w:val="false"/>
          <w:color w:val="000000"/>
          <w:sz w:val="28"/>
        </w:rPr>
        <w:t xml:space="preserve">
      4) өкілдік іс-шараларды өткізу үшін үй-жайларды жалдауға және (немесе) ресімдеуге арналған шығыстар да жатады. </w:t>
      </w:r>
      <w:r>
        <w:br/>
      </w:r>
      <w:r>
        <w:rPr>
          <w:rFonts w:ascii="Times New Roman"/>
          <w:b w:val="false"/>
          <w:i w:val="false"/>
          <w:color w:val="000000"/>
          <w:sz w:val="28"/>
        </w:rPr>
        <w:t>
</w:t>
      </w:r>
      <w:r>
        <w:rPr>
          <w:rFonts w:ascii="Times New Roman"/>
          <w:b w:val="false"/>
          <w:i w:val="false"/>
          <w:color w:val="000000"/>
          <w:sz w:val="28"/>
        </w:rPr>
        <w:t>
      2. Шақырылған адамдардың тұруына, мұндай тұлғалар үшін визалар ресімдеуге, бос уақытын, ойын-сауықты, демалысты ұйымдастыруға арналған шығыстар, сондай-ақ осы тармаққа сәйкес өкілдік іс-шараларға қатысушы тұлғаларды көлікпен қамтамасыз ету шығыстарына жатқызылмайтын шығыстар өкілдік шығыстарына кірмейді және шегерімге жатпайды.</w:t>
      </w:r>
      <w:r>
        <w:br/>
      </w:r>
      <w:r>
        <w:rPr>
          <w:rFonts w:ascii="Times New Roman"/>
          <w:b w:val="false"/>
          <w:i w:val="false"/>
          <w:color w:val="000000"/>
          <w:sz w:val="28"/>
        </w:rPr>
        <w:t>
</w:t>
      </w:r>
      <w:r>
        <w:rPr>
          <w:rFonts w:ascii="Times New Roman"/>
          <w:b w:val="false"/>
          <w:i w:val="false"/>
          <w:color w:val="000000"/>
          <w:sz w:val="28"/>
        </w:rPr>
        <w:t>
      Өкілдік іс-шараларға қатысушылардың теміржол, теңіз және әуе көлігімен жүру шығыстары көлікпен қамтамасыз ету шығыстарына жатпайды.</w:t>
      </w:r>
      <w:r>
        <w:br/>
      </w:r>
      <w:r>
        <w:rPr>
          <w:rFonts w:ascii="Times New Roman"/>
          <w:b w:val="false"/>
          <w:i w:val="false"/>
          <w:color w:val="000000"/>
          <w:sz w:val="28"/>
        </w:rPr>
        <w:t>
</w:t>
      </w:r>
      <w:r>
        <w:rPr>
          <w:rFonts w:ascii="Times New Roman"/>
          <w:b w:val="false"/>
          <w:i w:val="false"/>
          <w:color w:val="000000"/>
          <w:sz w:val="28"/>
        </w:rPr>
        <w:t>
      3. Мыналар:</w:t>
      </w:r>
      <w:r>
        <w:br/>
      </w:r>
      <w:r>
        <w:rPr>
          <w:rFonts w:ascii="Times New Roman"/>
          <w:b w:val="false"/>
          <w:i w:val="false"/>
          <w:color w:val="000000"/>
          <w:sz w:val="28"/>
        </w:rPr>
        <w:t>
</w:t>
      </w:r>
      <w:r>
        <w:rPr>
          <w:rFonts w:ascii="Times New Roman"/>
          <w:b w:val="false"/>
          <w:i w:val="false"/>
          <w:color w:val="000000"/>
          <w:sz w:val="28"/>
        </w:rPr>
        <w:t>
      1) салық төлеушінің өкілдік іс-шараны өткізу мақсатын және оны өткізуге жауапты тұлғаларды көрсете отырып, оны өткізу туралы жазбаша бұйрығы немесе жазбаша өкімі;</w:t>
      </w:r>
      <w:r>
        <w:br/>
      </w:r>
      <w:r>
        <w:rPr>
          <w:rFonts w:ascii="Times New Roman"/>
          <w:b w:val="false"/>
          <w:i w:val="false"/>
          <w:color w:val="000000"/>
          <w:sz w:val="28"/>
        </w:rPr>
        <w:t>
</w:t>
      </w:r>
      <w:r>
        <w:rPr>
          <w:rFonts w:ascii="Times New Roman"/>
          <w:b w:val="false"/>
          <w:i w:val="false"/>
          <w:color w:val="000000"/>
          <w:sz w:val="28"/>
        </w:rPr>
        <w:t>
      2) салық төлеуші бекіткен мұндай іс-шараның шығыстар сметасы;</w:t>
      </w:r>
      <w:r>
        <w:br/>
      </w:r>
      <w:r>
        <w:rPr>
          <w:rFonts w:ascii="Times New Roman"/>
          <w:b w:val="false"/>
          <w:i w:val="false"/>
          <w:color w:val="000000"/>
          <w:sz w:val="28"/>
        </w:rPr>
        <w:t>
</w:t>
      </w:r>
      <w:r>
        <w:rPr>
          <w:rFonts w:ascii="Times New Roman"/>
          <w:b w:val="false"/>
          <w:i w:val="false"/>
          <w:color w:val="000000"/>
          <w:sz w:val="28"/>
        </w:rPr>
        <w:t>
      3) жауапты тұлғалардың өткізілген өкілдік іс-шара туралы оның өткізілген күні мен орны, жүргізілген іс-шараның нәтижелері, қатысушылар құрамы, іс-шаралар бағдарламасы, іс жүзінде жүргізілген шығыстар көрсетілген есебі;</w:t>
      </w:r>
      <w:r>
        <w:br/>
      </w:r>
      <w:r>
        <w:rPr>
          <w:rFonts w:ascii="Times New Roman"/>
          <w:b w:val="false"/>
          <w:i w:val="false"/>
          <w:color w:val="000000"/>
          <w:sz w:val="28"/>
        </w:rPr>
        <w:t>
</w:t>
      </w:r>
      <w:r>
        <w:rPr>
          <w:rFonts w:ascii="Times New Roman"/>
          <w:b w:val="false"/>
          <w:i w:val="false"/>
          <w:color w:val="000000"/>
          <w:sz w:val="28"/>
        </w:rPr>
        <w:t>
      4) өкілдік шығыстардың негіздері мен жүзеге асырылуын растайтын бастапқы және өзге де құжаттар өкілдік шығыстардың шегерімін жүзеге асыру үшін негіз болып табылады.</w:t>
      </w:r>
      <w:r>
        <w:br/>
      </w:r>
      <w:r>
        <w:rPr>
          <w:rFonts w:ascii="Times New Roman"/>
          <w:b w:val="false"/>
          <w:i w:val="false"/>
          <w:color w:val="000000"/>
          <w:sz w:val="28"/>
        </w:rPr>
        <w:t>
</w:t>
      </w:r>
      <w:r>
        <w:rPr>
          <w:rFonts w:ascii="Times New Roman"/>
          <w:b w:val="false"/>
          <w:i w:val="false"/>
          <w:color w:val="000000"/>
          <w:sz w:val="28"/>
        </w:rPr>
        <w:t xml:space="preserve">
      4. Өкілдік шығыстар осы Кодекстің 163-бабының 2-тармағында көрсетілген қызметкерлердің салық салуға жататын табыстары бойынша жұмыс берушінің салық кезеңіндегі шығыстары сомасының 1 пайызынан аспайтын мөлшерде шегерімге жатады.»; </w:t>
      </w:r>
      <w:r>
        <w:br/>
      </w:r>
      <w:r>
        <w:rPr>
          <w:rFonts w:ascii="Times New Roman"/>
          <w:b w:val="false"/>
          <w:i w:val="false"/>
          <w:color w:val="000000"/>
          <w:sz w:val="28"/>
        </w:rPr>
        <w:t>
</w:t>
      </w:r>
      <w:r>
        <w:rPr>
          <w:rFonts w:ascii="Times New Roman"/>
          <w:b w:val="false"/>
          <w:i w:val="false"/>
          <w:color w:val="000000"/>
          <w:sz w:val="28"/>
        </w:rPr>
        <w:t>
      47) 103-баптың </w:t>
      </w:r>
      <w:r>
        <w:rPr>
          <w:rFonts w:ascii="Times New Roman"/>
          <w:b w:val="false"/>
          <w:i w:val="false"/>
          <w:color w:val="000000"/>
          <w:sz w:val="28"/>
        </w:rPr>
        <w:t>1-тармағы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Сыйақы шегерімі осы баптың ережелеріне сәйкес жүргізіледі.</w:t>
      </w:r>
      <w:r>
        <w:br/>
      </w:r>
      <w:r>
        <w:rPr>
          <w:rFonts w:ascii="Times New Roman"/>
          <w:b w:val="false"/>
          <w:i w:val="false"/>
          <w:color w:val="000000"/>
          <w:sz w:val="28"/>
        </w:rPr>
        <w:t>
</w:t>
      </w:r>
      <w:r>
        <w:rPr>
          <w:rFonts w:ascii="Times New Roman"/>
          <w:b w:val="false"/>
          <w:i w:val="false"/>
          <w:color w:val="000000"/>
          <w:sz w:val="28"/>
        </w:rPr>
        <w:t>
      Осы баптың мақсаты үшін мыналар:</w:t>
      </w:r>
      <w:r>
        <w:br/>
      </w:r>
      <w:r>
        <w:rPr>
          <w:rFonts w:ascii="Times New Roman"/>
          <w:b w:val="false"/>
          <w:i w:val="false"/>
          <w:color w:val="000000"/>
          <w:sz w:val="28"/>
        </w:rPr>
        <w:t>
</w:t>
      </w:r>
      <w:r>
        <w:rPr>
          <w:rFonts w:ascii="Times New Roman"/>
          <w:b w:val="false"/>
          <w:i w:val="false"/>
          <w:color w:val="000000"/>
          <w:sz w:val="28"/>
        </w:rPr>
        <w:t>
      1) осы Кодекстің 12-бабында айқындалған сыйақылар;</w:t>
      </w:r>
      <w:r>
        <w:br/>
      </w:r>
      <w:r>
        <w:rPr>
          <w:rFonts w:ascii="Times New Roman"/>
          <w:b w:val="false"/>
          <w:i w:val="false"/>
          <w:color w:val="000000"/>
          <w:sz w:val="28"/>
        </w:rPr>
        <w:t>
</w:t>
      </w:r>
      <w:r>
        <w:rPr>
          <w:rFonts w:ascii="Times New Roman"/>
          <w:b w:val="false"/>
          <w:i w:val="false"/>
          <w:color w:val="000000"/>
          <w:sz w:val="28"/>
        </w:rPr>
        <w:t>
      2) өзара байланысты тараптар арасындағы кредит (қарыз) шарты бойынша тұрақсыздық айыбы (айыппұл, өсімпұл);</w:t>
      </w:r>
      <w:r>
        <w:br/>
      </w:r>
      <w:r>
        <w:rPr>
          <w:rFonts w:ascii="Times New Roman"/>
          <w:b w:val="false"/>
          <w:i w:val="false"/>
          <w:color w:val="000000"/>
          <w:sz w:val="28"/>
        </w:rPr>
        <w:t>
</w:t>
      </w:r>
      <w:r>
        <w:rPr>
          <w:rFonts w:ascii="Times New Roman"/>
          <w:b w:val="false"/>
          <w:i w:val="false"/>
          <w:color w:val="000000"/>
          <w:sz w:val="28"/>
        </w:rPr>
        <w:t>
      3) өзара байланысты тарапқа берілетін кепілдік үшін төлемақы сыйақылар болып танылады.</w:t>
      </w:r>
      <w:r>
        <w:br/>
      </w:r>
      <w:r>
        <w:rPr>
          <w:rFonts w:ascii="Times New Roman"/>
          <w:b w:val="false"/>
          <w:i w:val="false"/>
          <w:color w:val="000000"/>
          <w:sz w:val="28"/>
        </w:rPr>
        <w:t>
</w:t>
      </w:r>
      <w:r>
        <w:rPr>
          <w:rFonts w:ascii="Times New Roman"/>
          <w:b w:val="false"/>
          <w:i w:val="false"/>
          <w:color w:val="000000"/>
          <w:sz w:val="28"/>
        </w:rPr>
        <w:t>
      Сыйақы сомасы:</w:t>
      </w:r>
      <w:r>
        <w:br/>
      </w:r>
      <w:r>
        <w:rPr>
          <w:rFonts w:ascii="Times New Roman"/>
          <w:b w:val="false"/>
          <w:i w:val="false"/>
          <w:color w:val="000000"/>
          <w:sz w:val="28"/>
        </w:rPr>
        <w:t>
</w:t>
      </w:r>
      <w:r>
        <w:rPr>
          <w:rFonts w:ascii="Times New Roman"/>
          <w:b w:val="false"/>
          <w:i w:val="false"/>
          <w:color w:val="000000"/>
          <w:sz w:val="28"/>
        </w:rPr>
        <w:t>
      1) есепті салық кезеңінде және (немесе) есепті салық кезеңінің алдындағы салық кезеңдерінде шығыс деп танылған сыйақы сомасының шегінде есепті салық кезеңінде;</w:t>
      </w:r>
      <w:r>
        <w:br/>
      </w:r>
      <w:r>
        <w:rPr>
          <w:rFonts w:ascii="Times New Roman"/>
          <w:b w:val="false"/>
          <w:i w:val="false"/>
          <w:color w:val="000000"/>
          <w:sz w:val="28"/>
        </w:rPr>
        <w:t>
</w:t>
      </w:r>
      <w:r>
        <w:rPr>
          <w:rFonts w:ascii="Times New Roman"/>
          <w:b w:val="false"/>
          <w:i w:val="false"/>
          <w:color w:val="000000"/>
          <w:sz w:val="28"/>
        </w:rPr>
        <w:t>
      2) есепті салық кезеңінде шығыс деп танылған сыйақы сомасы шегінде есепті салық кезеңінің алдындағы салық кезеңдерінде төленген, осы тармаққа сәйкес танылған сыйақы мөлшерінде айқындалады.»;</w:t>
      </w:r>
      <w:r>
        <w:br/>
      </w:r>
      <w:r>
        <w:rPr>
          <w:rFonts w:ascii="Times New Roman"/>
          <w:b w:val="false"/>
          <w:i w:val="false"/>
          <w:color w:val="000000"/>
          <w:sz w:val="28"/>
        </w:rPr>
        <w:t>
</w:t>
      </w:r>
      <w:r>
        <w:rPr>
          <w:rFonts w:ascii="Times New Roman"/>
          <w:b w:val="false"/>
          <w:i w:val="false"/>
          <w:color w:val="000000"/>
          <w:sz w:val="28"/>
        </w:rPr>
        <w:t>
      48) 105-баптың </w:t>
      </w:r>
      <w:r>
        <w:rPr>
          <w:rFonts w:ascii="Times New Roman"/>
          <w:b w:val="false"/>
          <w:i w:val="false"/>
          <w:color w:val="000000"/>
          <w:sz w:val="28"/>
        </w:rPr>
        <w:t>1-тармағы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Егер осы тармақта өзгеше белгіленбесе, заңды тұлғалар мен дара кәсіпкерлерге, сондай-ақ тұрақты мекеме, филиал, өкілдік арқылы Қазақстан Республикасында қызметін жүзеге асыратын резидент емес заңды тұлғаларға тауарлар өткізу, жұмыстар орындау, қызметтер көрсету нәтижесінде туындаған талаптар және талаптар туындаған кезден бастап үш жыл ішінде қанағаттандырылмаған талаптар күмәнді талаптар болып танылады. Өткізілген тауарлар, орындалған жұмыстар, көрсетілген қызметтер бойынша туындаған және салық төлеуші-дебиторды Қазақстан Республикасының заңнамасына сәйкес банкрот деп тануға байланысты қанағаттандырылмаған талаптар да күмәнді талаптар болып танылады.</w:t>
      </w:r>
      <w:r>
        <w:br/>
      </w:r>
      <w:r>
        <w:rPr>
          <w:rFonts w:ascii="Times New Roman"/>
          <w:b w:val="false"/>
          <w:i w:val="false"/>
          <w:color w:val="000000"/>
          <w:sz w:val="28"/>
        </w:rPr>
        <w:t>
</w:t>
      </w:r>
      <w:r>
        <w:rPr>
          <w:rFonts w:ascii="Times New Roman"/>
          <w:b w:val="false"/>
          <w:i w:val="false"/>
          <w:color w:val="000000"/>
          <w:sz w:val="28"/>
        </w:rPr>
        <w:t>
      Осы Кодекстің 106-бабының 1-тармағына сәйкес провизиялар (резервтер) құру жөніндегі шығыстар сомасын шегеруге құқығы бар салық төлеушілердің 2012 жылғы 31 желтоқсаннан кейін аударылған:</w:t>
      </w:r>
      <w:r>
        <w:br/>
      </w:r>
      <w:r>
        <w:rPr>
          <w:rFonts w:ascii="Times New Roman"/>
          <w:b w:val="false"/>
          <w:i w:val="false"/>
          <w:color w:val="000000"/>
          <w:sz w:val="28"/>
        </w:rPr>
        <w:t>
</w:t>
      </w:r>
      <w:r>
        <w:rPr>
          <w:rFonts w:ascii="Times New Roman"/>
          <w:b w:val="false"/>
          <w:i w:val="false"/>
          <w:color w:val="000000"/>
          <w:sz w:val="28"/>
        </w:rPr>
        <w:t>
      1) басқа банктерде орналастырылған корреспонденттік шоттардағы қалдықтарды қоса алғанда, депозиттер бойынша сыйақыларды;</w:t>
      </w:r>
      <w:r>
        <w:br/>
      </w:r>
      <w:r>
        <w:rPr>
          <w:rFonts w:ascii="Times New Roman"/>
          <w:b w:val="false"/>
          <w:i w:val="false"/>
          <w:color w:val="000000"/>
          <w:sz w:val="28"/>
        </w:rPr>
        <w:t>
</w:t>
      </w:r>
      <w:r>
        <w:rPr>
          <w:rFonts w:ascii="Times New Roman"/>
          <w:b w:val="false"/>
          <w:i w:val="false"/>
          <w:color w:val="000000"/>
          <w:sz w:val="28"/>
        </w:rPr>
        <w:t>
      2) басқа банктер мен клиенттерге берілген кредиттер (қаржы лизингін қоспағанда) бойынша сыйақыларды;</w:t>
      </w:r>
      <w:r>
        <w:br/>
      </w:r>
      <w:r>
        <w:rPr>
          <w:rFonts w:ascii="Times New Roman"/>
          <w:b w:val="false"/>
          <w:i w:val="false"/>
          <w:color w:val="000000"/>
          <w:sz w:val="28"/>
        </w:rPr>
        <w:t>
</w:t>
      </w:r>
      <w:r>
        <w:rPr>
          <w:rFonts w:ascii="Times New Roman"/>
          <w:b w:val="false"/>
          <w:i w:val="false"/>
          <w:color w:val="000000"/>
          <w:sz w:val="28"/>
        </w:rPr>
        <w:t>
      3) құжаттамалық есеп-қисаптар мен кепілдіктер бойынша дебиторлық берешекті;</w:t>
      </w:r>
      <w:r>
        <w:br/>
      </w:r>
      <w:r>
        <w:rPr>
          <w:rFonts w:ascii="Times New Roman"/>
          <w:b w:val="false"/>
          <w:i w:val="false"/>
          <w:color w:val="000000"/>
          <w:sz w:val="28"/>
        </w:rPr>
        <w:t>
</w:t>
      </w:r>
      <w:r>
        <w:rPr>
          <w:rFonts w:ascii="Times New Roman"/>
          <w:b w:val="false"/>
          <w:i w:val="false"/>
          <w:color w:val="000000"/>
          <w:sz w:val="28"/>
        </w:rPr>
        <w:t>
      4) өтелмеген аккредитивтер, шығарылған немесе расталған кепілдіктер бойынша шартты міндеттемелерді төлеу жөніндегі талаптары күмәнді талаптар болып танылмайды.»;</w:t>
      </w:r>
      <w:r>
        <w:br/>
      </w:r>
      <w:r>
        <w:rPr>
          <w:rFonts w:ascii="Times New Roman"/>
          <w:b w:val="false"/>
          <w:i w:val="false"/>
          <w:color w:val="000000"/>
          <w:sz w:val="28"/>
        </w:rPr>
        <w:t>
</w:t>
      </w:r>
      <w:r>
        <w:rPr>
          <w:rFonts w:ascii="Times New Roman"/>
          <w:b w:val="false"/>
          <w:i w:val="false"/>
          <w:color w:val="000000"/>
          <w:sz w:val="28"/>
        </w:rPr>
        <w:t>
      49) </w:t>
      </w:r>
      <w:r>
        <w:rPr>
          <w:rFonts w:ascii="Times New Roman"/>
          <w:b w:val="false"/>
          <w:i w:val="false"/>
          <w:color w:val="000000"/>
          <w:sz w:val="28"/>
        </w:rPr>
        <w:t>106-бапта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xml:space="preserve">
      «1. Акцияларының бақылау пакеті ұлттық басқарушы холдингке тиесілі ұлттық даму институты болып табылатын банкті қоспағанда, банктердің халықаралық қаржылық есептілік стандарттарына және Қазақстан Республикасының бухгалтерлік есеп пен қаржылық есептілік туралы заңнамасының талаптарына сәйкес және уәкілетті органның келісімі бойынша Қазақстан Республикасының Ұлттық Банкі бекіткен тәртіппен құрылған провизиялар (резервтер) бойынша шығыстар сомасын шегеруге құқығы бар. </w:t>
      </w:r>
      <w:r>
        <w:br/>
      </w:r>
      <w:r>
        <w:rPr>
          <w:rFonts w:ascii="Times New Roman"/>
          <w:b w:val="false"/>
          <w:i w:val="false"/>
          <w:color w:val="000000"/>
          <w:sz w:val="28"/>
        </w:rPr>
        <w:t>
</w:t>
      </w:r>
      <w:r>
        <w:rPr>
          <w:rFonts w:ascii="Times New Roman"/>
          <w:b w:val="false"/>
          <w:i w:val="false"/>
          <w:color w:val="000000"/>
          <w:sz w:val="28"/>
        </w:rPr>
        <w:t xml:space="preserve">
      Провизиялар (резервтер) сомасын айқындау кезінде кепілдің және басқа қамтамасыз етудің құны өздеріне қарсы провизиялар (резервтер) құрылатын активтің, шартты міндеттеменің мөлшерін азайтады. </w:t>
      </w:r>
      <w:r>
        <w:br/>
      </w:r>
      <w:r>
        <w:rPr>
          <w:rFonts w:ascii="Times New Roman"/>
          <w:b w:val="false"/>
          <w:i w:val="false"/>
          <w:color w:val="000000"/>
          <w:sz w:val="28"/>
        </w:rPr>
        <w:t>
</w:t>
      </w:r>
      <w:r>
        <w:rPr>
          <w:rFonts w:ascii="Times New Roman"/>
          <w:b w:val="false"/>
          <w:i w:val="false"/>
          <w:color w:val="000000"/>
          <w:sz w:val="28"/>
        </w:rPr>
        <w:t xml:space="preserve">
      Кепілдің және басқа қамтамасыз етудің құнын айқындау тәртібін уәкілетті органның келісімі бойынша Қазақстан Республикасының Ұлттық Банкі белгілейді. </w:t>
      </w:r>
      <w:r>
        <w:br/>
      </w:r>
      <w:r>
        <w:rPr>
          <w:rFonts w:ascii="Times New Roman"/>
          <w:b w:val="false"/>
          <w:i w:val="false"/>
          <w:color w:val="000000"/>
          <w:sz w:val="28"/>
        </w:rPr>
        <w:t>
</w:t>
      </w:r>
      <w:r>
        <w:rPr>
          <w:rFonts w:ascii="Times New Roman"/>
          <w:b w:val="false"/>
          <w:i w:val="false"/>
          <w:color w:val="000000"/>
          <w:sz w:val="28"/>
        </w:rPr>
        <w:t>
      Осы тармақтың ережелері, өзара байланысты тараптардың пайдасына не өзара байланысты тараптардың мiндеттемелерi бойынша үшiншi тұлғаларға берiлген активтер мен шартты мiндеттемелердi қоспағанда, мынадай активтерге, шартты міндеттемелерге:</w:t>
      </w:r>
      <w:r>
        <w:br/>
      </w:r>
      <w:r>
        <w:rPr>
          <w:rFonts w:ascii="Times New Roman"/>
          <w:b w:val="false"/>
          <w:i w:val="false"/>
          <w:color w:val="000000"/>
          <w:sz w:val="28"/>
        </w:rPr>
        <w:t>
</w:t>
      </w:r>
      <w:r>
        <w:rPr>
          <w:rFonts w:ascii="Times New Roman"/>
          <w:b w:val="false"/>
          <w:i w:val="false"/>
          <w:color w:val="000000"/>
          <w:sz w:val="28"/>
        </w:rPr>
        <w:t xml:space="preserve">
      1) басқа банктерде орналастырылған корреспонденттік шоттардағы қалдықтарды қоса алғанда, депозиттерге, сондай-ақ осындай депозиттер бойынша 2012 жылғы 31 желтоқсаннан кейін есептелген сыйақыларға; </w:t>
      </w:r>
      <w:r>
        <w:br/>
      </w:r>
      <w:r>
        <w:rPr>
          <w:rFonts w:ascii="Times New Roman"/>
          <w:b w:val="false"/>
          <w:i w:val="false"/>
          <w:color w:val="000000"/>
          <w:sz w:val="28"/>
        </w:rPr>
        <w:t>
</w:t>
      </w:r>
      <w:r>
        <w:rPr>
          <w:rFonts w:ascii="Times New Roman"/>
          <w:b w:val="false"/>
          <w:i w:val="false"/>
          <w:color w:val="000000"/>
          <w:sz w:val="28"/>
        </w:rPr>
        <w:t xml:space="preserve">
      2) басқа банктер мен клиенттерге берілген кредиттерге (қаржы лизингін қоспағанда), сондай-ақ осындай кредиттер бойынша 2012 жылғы 31 желтоқсаннан кейін есептелген сыйақыларға; </w:t>
      </w:r>
      <w:r>
        <w:br/>
      </w:r>
      <w:r>
        <w:rPr>
          <w:rFonts w:ascii="Times New Roman"/>
          <w:b w:val="false"/>
          <w:i w:val="false"/>
          <w:color w:val="000000"/>
          <w:sz w:val="28"/>
        </w:rPr>
        <w:t>
</w:t>
      </w:r>
      <w:r>
        <w:rPr>
          <w:rFonts w:ascii="Times New Roman"/>
          <w:b w:val="false"/>
          <w:i w:val="false"/>
          <w:color w:val="000000"/>
          <w:sz w:val="28"/>
        </w:rPr>
        <w:t>
      3) құжаттамалық есеп-қисаптар мен кепілдіктер бойынша дебиторлық берешекке;</w:t>
      </w:r>
      <w:r>
        <w:br/>
      </w:r>
      <w:r>
        <w:rPr>
          <w:rFonts w:ascii="Times New Roman"/>
          <w:b w:val="false"/>
          <w:i w:val="false"/>
          <w:color w:val="000000"/>
          <w:sz w:val="28"/>
        </w:rPr>
        <w:t>
</w:t>
      </w:r>
      <w:r>
        <w:rPr>
          <w:rFonts w:ascii="Times New Roman"/>
          <w:b w:val="false"/>
          <w:i w:val="false"/>
          <w:color w:val="000000"/>
          <w:sz w:val="28"/>
        </w:rPr>
        <w:t xml:space="preserve">
      4) өтелмеген аккредитивтер, шығарылған немесе расталған кепілдіктерге қарсы провизиялар (резервтер) бойынша қолданылады.»; </w:t>
      </w:r>
      <w:r>
        <w:br/>
      </w:r>
      <w:r>
        <w:rPr>
          <w:rFonts w:ascii="Times New Roman"/>
          <w:b w:val="false"/>
          <w:i w:val="false"/>
          <w:color w:val="000000"/>
          <w:sz w:val="28"/>
        </w:rPr>
        <w:t>
</w:t>
      </w:r>
      <w:r>
        <w:rPr>
          <w:rFonts w:ascii="Times New Roman"/>
          <w:b w:val="false"/>
          <w:i w:val="false"/>
          <w:color w:val="000000"/>
          <w:sz w:val="28"/>
        </w:rPr>
        <w:t>
      мынадай мазмұндағы 1-1-тармақпен толықтырылсын:</w:t>
      </w:r>
      <w:r>
        <w:br/>
      </w:r>
      <w:r>
        <w:rPr>
          <w:rFonts w:ascii="Times New Roman"/>
          <w:b w:val="false"/>
          <w:i w:val="false"/>
          <w:color w:val="000000"/>
          <w:sz w:val="28"/>
        </w:rPr>
        <w:t>
</w:t>
      </w:r>
      <w:r>
        <w:rPr>
          <w:rFonts w:ascii="Times New Roman"/>
          <w:b w:val="false"/>
          <w:i w:val="false"/>
          <w:color w:val="000000"/>
          <w:sz w:val="28"/>
        </w:rPr>
        <w:t>
      «1-1. 2012 жылғы 1 қаңтарға дейін берілген және күмәндi және үмiтсiз активтер деп танылған кредиттер (қарыздар) бойынша банктердiң талап ету құқықтарын сатып алуға банктiң еншiлес ұйымына берiлген күмәндi және үмiтсiз активтерге қарсы провизияларды (резервтердi) құру шығыстарының сомаларын банктердiң шегеруге құқығы бар.</w:t>
      </w:r>
      <w:r>
        <w:br/>
      </w:r>
      <w:r>
        <w:rPr>
          <w:rFonts w:ascii="Times New Roman"/>
          <w:b w:val="false"/>
          <w:i w:val="false"/>
          <w:color w:val="000000"/>
          <w:sz w:val="28"/>
        </w:rPr>
        <w:t>
</w:t>
      </w:r>
      <w:r>
        <w:rPr>
          <w:rFonts w:ascii="Times New Roman"/>
          <w:b w:val="false"/>
          <w:i w:val="false"/>
          <w:color w:val="000000"/>
          <w:sz w:val="28"/>
        </w:rPr>
        <w:t>
      Бас банктiң күмәндi және үмiтсiз активтерiн сатып алатын еншiлес ұйымды құруға немесе сатып алуға берiлген рұқсаттар тiзбесi Қазақстан Республикасы Ұлттық Банкiнiң нормативтiк құқықтық актiсiмен айқындалады.</w:t>
      </w:r>
      <w:r>
        <w:br/>
      </w:r>
      <w:r>
        <w:rPr>
          <w:rFonts w:ascii="Times New Roman"/>
          <w:b w:val="false"/>
          <w:i w:val="false"/>
          <w:color w:val="000000"/>
          <w:sz w:val="28"/>
        </w:rPr>
        <w:t>
</w:t>
      </w:r>
      <w:r>
        <w:rPr>
          <w:rFonts w:ascii="Times New Roman"/>
          <w:b w:val="false"/>
          <w:i w:val="false"/>
          <w:color w:val="000000"/>
          <w:sz w:val="28"/>
        </w:rPr>
        <w:t>
      Бұл ретте қаржылық есептіліктің халықаралық стандарттарына және Қазақстан Республикасының бухгалтерлік есеп пен есептілік туралы заңнамасы талаптарына сәйкес күмәндi және үмiтсiз активтер деп танылған кредиттер (қарыздар) бойынша талап ету құқықтарын бас банктен сатып алуға бас банктің еншiлес ұйымға берген күмәндi немесе үмiтсiз активтерге қарсы провизиялар (резервтер) құру жөніндегі шығыстар сомасы шегерiмге жатады.</w:t>
      </w:r>
      <w:r>
        <w:br/>
      </w:r>
      <w:r>
        <w:rPr>
          <w:rFonts w:ascii="Times New Roman"/>
          <w:b w:val="false"/>
          <w:i w:val="false"/>
          <w:color w:val="000000"/>
          <w:sz w:val="28"/>
        </w:rPr>
        <w:t>
</w:t>
      </w:r>
      <w:r>
        <w:rPr>
          <w:rFonts w:ascii="Times New Roman"/>
          <w:b w:val="false"/>
          <w:i w:val="false"/>
          <w:color w:val="000000"/>
          <w:sz w:val="28"/>
        </w:rPr>
        <w:t>
      Банктердiң еншiлес ұйымдарға күмәндi және үмiтсiз активтер деп танылған кредиттер (қарыздар) бойынша талап ету құқықтарын сатып алуға берген активтерiн күмәндi және үмiтсiз активтер санатына жатқызу тәртiбiн, сондай-ақ бас банктердiң еншiлес ұйымдарға берген активтерiне қарсы провизияларды (резервтердi) қалыптастыру тәртiбiн уәкiлеттi органмен келiсе отырып Қазақстан Республикасының Ұлттық Банкi белгiлейдi.</w:t>
      </w:r>
      <w:r>
        <w:br/>
      </w:r>
      <w:r>
        <w:rPr>
          <w:rFonts w:ascii="Times New Roman"/>
          <w:b w:val="false"/>
          <w:i w:val="false"/>
          <w:color w:val="000000"/>
          <w:sz w:val="28"/>
        </w:rPr>
        <w:t>
</w:t>
      </w:r>
      <w:r>
        <w:rPr>
          <w:rFonts w:ascii="Times New Roman"/>
          <w:b w:val="false"/>
          <w:i w:val="false"/>
          <w:color w:val="000000"/>
          <w:sz w:val="28"/>
        </w:rPr>
        <w:t>
      Екiншi деңгейдегi банктердiң кредиттiк портфельдерiнiң сапасын жақсартуға маманданған, дауыс беретiн акцияларының жүз пайызы Қазақстан Республикасының Ұлттық Банкiне тиесiлi ұйымнан сатып алынған күмәндi және үмiтсiз активтерге қарсы провизиялар (резервтер) құру жөніндегі шығыстар сомасын банктер шегерiмге жатқызуға құқылы емес.»;</w:t>
      </w:r>
      <w:r>
        <w:br/>
      </w:r>
      <w:r>
        <w:rPr>
          <w:rFonts w:ascii="Times New Roman"/>
          <w:b w:val="false"/>
          <w:i w:val="false"/>
          <w:color w:val="000000"/>
          <w:sz w:val="28"/>
        </w:rPr>
        <w:t>
</w:t>
      </w:r>
      <w:r>
        <w:rPr>
          <w:rFonts w:ascii="Times New Roman"/>
          <w:b w:val="false"/>
          <w:i w:val="false"/>
          <w:color w:val="000000"/>
          <w:sz w:val="28"/>
        </w:rPr>
        <w:t>
      мынадай мазмұндағы 1-2 және 1-3-тармақтармен толықтырылсын:</w:t>
      </w:r>
      <w:r>
        <w:br/>
      </w:r>
      <w:r>
        <w:rPr>
          <w:rFonts w:ascii="Times New Roman"/>
          <w:b w:val="false"/>
          <w:i w:val="false"/>
          <w:color w:val="000000"/>
          <w:sz w:val="28"/>
        </w:rPr>
        <w:t>
</w:t>
      </w:r>
      <w:r>
        <w:rPr>
          <w:rFonts w:ascii="Times New Roman"/>
          <w:b w:val="false"/>
          <w:i w:val="false"/>
          <w:color w:val="000000"/>
          <w:sz w:val="28"/>
        </w:rPr>
        <w:t>
      «1-2. Акцияларының бақылау пакеті ұлттық басқарушы холдингке тиесілі ұлттық даму институты болып табылатын банктерді қоспағанда, банктердің есепті салық кезеңінің соңында айқындалған серпінді резерв мөлшері мен өткен салық кезеңінің соңында айқындалған серпінді резерв мөлшерінің арасындағы оң айырма сомасын шегеруге құқығы бар.</w:t>
      </w:r>
      <w:r>
        <w:br/>
      </w:r>
      <w:r>
        <w:rPr>
          <w:rFonts w:ascii="Times New Roman"/>
          <w:b w:val="false"/>
          <w:i w:val="false"/>
          <w:color w:val="000000"/>
          <w:sz w:val="28"/>
        </w:rPr>
        <w:t>
</w:t>
      </w:r>
      <w:r>
        <w:rPr>
          <w:rFonts w:ascii="Times New Roman"/>
          <w:b w:val="false"/>
          <w:i w:val="false"/>
          <w:color w:val="000000"/>
          <w:sz w:val="28"/>
        </w:rPr>
        <w:t>
      Серпінді резервтің мөлшері уәкілетті органның келісімі бойынша Қазақстан Республикасының Ұлттық Банкі белгілеген тәртіппен айқындалған күтілетін ысырап мөлшері мен осы баптың 1-тармағына сәйкес шегерімге жатқызылған провизиялар (резервтер) сомасы арасындағы айырма ретінде айқындалады.</w:t>
      </w:r>
      <w:r>
        <w:br/>
      </w:r>
      <w:r>
        <w:rPr>
          <w:rFonts w:ascii="Times New Roman"/>
          <w:b w:val="false"/>
          <w:i w:val="false"/>
          <w:color w:val="000000"/>
          <w:sz w:val="28"/>
        </w:rPr>
        <w:t>
</w:t>
      </w:r>
      <w:r>
        <w:rPr>
          <w:rFonts w:ascii="Times New Roman"/>
          <w:b w:val="false"/>
          <w:i w:val="false"/>
          <w:color w:val="000000"/>
          <w:sz w:val="28"/>
        </w:rPr>
        <w:t>
      1-3. Банктік қарыз операцияларын жүргізуге арналған лицензия негізінде банк операцияларының жекелеген түрлерін жүзеге асыратын ұйымдардың:</w:t>
      </w:r>
      <w:r>
        <w:br/>
      </w:r>
      <w:r>
        <w:rPr>
          <w:rFonts w:ascii="Times New Roman"/>
          <w:b w:val="false"/>
          <w:i w:val="false"/>
          <w:color w:val="000000"/>
          <w:sz w:val="28"/>
        </w:rPr>
        <w:t>
</w:t>
      </w:r>
      <w:r>
        <w:rPr>
          <w:rFonts w:ascii="Times New Roman"/>
          <w:b w:val="false"/>
          <w:i w:val="false"/>
          <w:color w:val="000000"/>
          <w:sz w:val="28"/>
        </w:rPr>
        <w:t>
      1) қаржы лизингін;</w:t>
      </w:r>
      <w:r>
        <w:br/>
      </w:r>
      <w:r>
        <w:rPr>
          <w:rFonts w:ascii="Times New Roman"/>
          <w:b w:val="false"/>
          <w:i w:val="false"/>
          <w:color w:val="000000"/>
          <w:sz w:val="28"/>
        </w:rPr>
        <w:t>
</w:t>
      </w:r>
      <w:r>
        <w:rPr>
          <w:rFonts w:ascii="Times New Roman"/>
          <w:b w:val="false"/>
          <w:i w:val="false"/>
          <w:color w:val="000000"/>
          <w:sz w:val="28"/>
        </w:rPr>
        <w:t>
      2) өзара байланысты тараптардың пайдасына не өзара байланысты тараптардың міндеттемелері бойынша үшінші тұлғаларға берілген кредиттерді (қарыздарды) қоспағанда, халықаралық қаржылық есептілік стандарттарына және Қазақстан Республикасының бухгалтерлік есеп пен қаржылық есептілік туралы заңнамасының талаптарына сәйкес және уәкілетті органның келісімі бойынша Қазақстан Республикасының Ұлттық Банкі бекіткен тәртіппен кредиттерге (қарыздарға) қарсы құрылған провизияларды (резервтерді) құру бойынша шығыстар сомасын шегеруге құқығы бар.</w:t>
      </w:r>
      <w:r>
        <w:br/>
      </w:r>
      <w:r>
        <w:rPr>
          <w:rFonts w:ascii="Times New Roman"/>
          <w:b w:val="false"/>
          <w:i w:val="false"/>
          <w:color w:val="000000"/>
          <w:sz w:val="28"/>
        </w:rPr>
        <w:t>
</w:t>
      </w:r>
      <w:r>
        <w:rPr>
          <w:rFonts w:ascii="Times New Roman"/>
          <w:b w:val="false"/>
          <w:i w:val="false"/>
          <w:color w:val="000000"/>
          <w:sz w:val="28"/>
        </w:rPr>
        <w:t>
      Провизиялар (резервтер) сомасын айқындау кезінде кепілдің және басқа да қамтамасыз етудің құны өзіне қарсы провизиялар (резервтер) құрылатын активтің мөлшерін азайтады.</w:t>
      </w:r>
      <w:r>
        <w:br/>
      </w:r>
      <w:r>
        <w:rPr>
          <w:rFonts w:ascii="Times New Roman"/>
          <w:b w:val="false"/>
          <w:i w:val="false"/>
          <w:color w:val="000000"/>
          <w:sz w:val="28"/>
        </w:rPr>
        <w:t>
</w:t>
      </w:r>
      <w:r>
        <w:rPr>
          <w:rFonts w:ascii="Times New Roman"/>
          <w:b w:val="false"/>
          <w:i w:val="false"/>
          <w:color w:val="000000"/>
          <w:sz w:val="28"/>
        </w:rPr>
        <w:t>
      Кепілдің және басқа қамтамасыз етудің құнын айқындау тәртібін уәкілетті органның келісімі бойынша Қазақстан Республикасының Ұлттық Банкі айқындайды.»;</w:t>
      </w:r>
      <w:r>
        <w:br/>
      </w:r>
      <w:r>
        <w:rPr>
          <w:rFonts w:ascii="Times New Roman"/>
          <w:b w:val="false"/>
          <w:i w:val="false"/>
          <w:color w:val="000000"/>
          <w:sz w:val="28"/>
        </w:rPr>
        <w:t>
</w:t>
      </w:r>
      <w:r>
        <w:rPr>
          <w:rFonts w:ascii="Times New Roman"/>
          <w:b w:val="false"/>
          <w:i w:val="false"/>
          <w:color w:val="000000"/>
          <w:sz w:val="28"/>
        </w:rPr>
        <w:t>
      50) 110-баптың </w:t>
      </w:r>
      <w:r>
        <w:rPr>
          <w:rFonts w:ascii="Times New Roman"/>
          <w:b w:val="false"/>
          <w:i w:val="false"/>
          <w:color w:val="000000"/>
          <w:sz w:val="28"/>
        </w:rPr>
        <w:t>1-тармағы</w:t>
      </w:r>
      <w:r>
        <w:rPr>
          <w:rFonts w:ascii="Times New Roman"/>
          <w:b w:val="false"/>
          <w:i w:val="false"/>
          <w:color w:val="000000"/>
          <w:sz w:val="28"/>
        </w:rPr>
        <w:t xml:space="preserve"> бірінші бөлігінің екінші, үшінші және төртінші абзацтары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мыналардың:</w:t>
      </w:r>
      <w:r>
        <w:br/>
      </w:r>
      <w:r>
        <w:rPr>
          <w:rFonts w:ascii="Times New Roman"/>
          <w:b w:val="false"/>
          <w:i w:val="false"/>
          <w:color w:val="000000"/>
          <w:sz w:val="28"/>
        </w:rPr>
        <w:t>
</w:t>
      </w:r>
      <w:r>
        <w:rPr>
          <w:rFonts w:ascii="Times New Roman"/>
          <w:b w:val="false"/>
          <w:i w:val="false"/>
          <w:color w:val="000000"/>
          <w:sz w:val="28"/>
        </w:rPr>
        <w:t>
      тіркелген активтердің;</w:t>
      </w:r>
      <w:r>
        <w:br/>
      </w:r>
      <w:r>
        <w:rPr>
          <w:rFonts w:ascii="Times New Roman"/>
          <w:b w:val="false"/>
          <w:i w:val="false"/>
          <w:color w:val="000000"/>
          <w:sz w:val="28"/>
        </w:rPr>
        <w:t>
</w:t>
      </w:r>
      <w:r>
        <w:rPr>
          <w:rFonts w:ascii="Times New Roman"/>
          <w:b w:val="false"/>
          <w:i w:val="false"/>
          <w:color w:val="000000"/>
          <w:sz w:val="28"/>
        </w:rPr>
        <w:t>
      преференциялар объектілерінің;</w:t>
      </w:r>
      <w:r>
        <w:br/>
      </w:r>
      <w:r>
        <w:rPr>
          <w:rFonts w:ascii="Times New Roman"/>
          <w:b w:val="false"/>
          <w:i w:val="false"/>
          <w:color w:val="000000"/>
          <w:sz w:val="28"/>
        </w:rPr>
        <w:t>
</w:t>
      </w:r>
      <w:r>
        <w:rPr>
          <w:rFonts w:ascii="Times New Roman"/>
          <w:b w:val="false"/>
          <w:i w:val="false"/>
          <w:color w:val="000000"/>
          <w:sz w:val="28"/>
        </w:rPr>
        <w:t>
      амортизациялауға жатпайтын активтердің бастапқы құнына енгізілетіндерді;</w:t>
      </w:r>
      <w:r>
        <w:br/>
      </w:r>
      <w:r>
        <w:rPr>
          <w:rFonts w:ascii="Times New Roman"/>
          <w:b w:val="false"/>
          <w:i w:val="false"/>
          <w:color w:val="000000"/>
          <w:sz w:val="28"/>
        </w:rPr>
        <w:t>
</w:t>
      </w:r>
      <w:r>
        <w:rPr>
          <w:rFonts w:ascii="Times New Roman"/>
          <w:b w:val="false"/>
          <w:i w:val="false"/>
          <w:color w:val="000000"/>
          <w:sz w:val="28"/>
        </w:rPr>
        <w:t>
      2) тауар-материалдық қорлардың өзіндік құнына енгізілетіндерді;</w:t>
      </w:r>
      <w:r>
        <w:br/>
      </w:r>
      <w:r>
        <w:rPr>
          <w:rFonts w:ascii="Times New Roman"/>
          <w:b w:val="false"/>
          <w:i w:val="false"/>
          <w:color w:val="000000"/>
          <w:sz w:val="28"/>
        </w:rPr>
        <w:t>
</w:t>
      </w:r>
      <w:r>
        <w:rPr>
          <w:rFonts w:ascii="Times New Roman"/>
          <w:b w:val="false"/>
          <w:i w:val="false"/>
          <w:color w:val="000000"/>
          <w:sz w:val="28"/>
        </w:rPr>
        <w:t>
      3) осы Кодекстің 122-бабының 3-тармағына сәйкес кейінгі шығыстар болып танылатындарды қоспағанда, салық салынуға жататын қызметкер табысы бойынша шығыстары (оның ішінде жұмыс берушінің осы Кодекстің 192-бабы 1-тармағының 18), 19), 20) және 21) тармақшаларында көрсетілген қызметкер табысы бойынша шығыстары) шегерiмге жатады.»;</w:t>
      </w:r>
      <w:r>
        <w:br/>
      </w:r>
      <w:r>
        <w:rPr>
          <w:rFonts w:ascii="Times New Roman"/>
          <w:b w:val="false"/>
          <w:i w:val="false"/>
          <w:color w:val="000000"/>
          <w:sz w:val="28"/>
        </w:rPr>
        <w:t>
</w:t>
      </w:r>
      <w:r>
        <w:rPr>
          <w:rFonts w:ascii="Times New Roman"/>
          <w:b w:val="false"/>
          <w:i w:val="false"/>
          <w:color w:val="000000"/>
          <w:sz w:val="28"/>
        </w:rPr>
        <w:t>
      51) </w:t>
      </w:r>
      <w:r>
        <w:rPr>
          <w:rFonts w:ascii="Times New Roman"/>
          <w:b w:val="false"/>
          <w:i w:val="false"/>
          <w:color w:val="000000"/>
          <w:sz w:val="28"/>
        </w:rPr>
        <w:t>111-бапта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Жер қойнауын пайдаланушының коммерциялық табудан кейiн өндiру басталған кезге дейiн іс жүзінде жүргізген, бағалау, абаттандыру жөнiндегi шығыстарды қоса алғанда, пайдалы қазбаларды геологиялық зерделеуге, барлауға, оларды өндiруге дайындық жұмыстарына арналған шығыстары, жалпы әкiмшiлiк шығыстар, төленген қол қою бонусы мен коммерциялық табу бонусының сомасы, осы Кодекстің 116-бабы 2-тармағының 1-1), 2) – 5), 7) – 11), 11-1), 12) және 13) тармақшаларында көрсетілген активтерді қоспағанда, негiзгi құралдар мен материалдық емес активтердi сатып алу және (немесе) құру бойынша шығындар, осы Кодекске сәйкес шегерiмге жататын өзге де шығыстар амортизацияланатын активтердің жеке тобын құрайды. Бұл ретте осы тармақта көрсетілген шығыстарға:</w:t>
      </w:r>
      <w:r>
        <w:br/>
      </w:r>
      <w:r>
        <w:rPr>
          <w:rFonts w:ascii="Times New Roman"/>
          <w:b w:val="false"/>
          <w:i w:val="false"/>
          <w:color w:val="000000"/>
          <w:sz w:val="28"/>
        </w:rPr>
        <w:t>
</w:t>
      </w:r>
      <w:r>
        <w:rPr>
          <w:rFonts w:ascii="Times New Roman"/>
          <w:b w:val="false"/>
          <w:i w:val="false"/>
          <w:color w:val="000000"/>
          <w:sz w:val="28"/>
        </w:rPr>
        <w:t>
      1) осы Кодекстің 116-бабы 2-тармағының 11-1), 2) – 5), 7) – 11), 11-1), 12) және 13) тармақшаларында көрсетілген активтерді қоспағанда, негiзгi құралдар мен материалдық емес активтердi сатып алу және (немесе) құру бойынша шығындар жатады. Осындай шығындарға осы Кодекстің 118-бабының 2-тармағына сәйкес осы активтердің бастапқы құнына енгізілетін шығындар, сондай-ақ осындай активтер бойынша осы Кодекстің 122-бабына сәйкес жүргізілген кейінгі шығыстар;</w:t>
      </w:r>
      <w:r>
        <w:br/>
      </w:r>
      <w:r>
        <w:rPr>
          <w:rFonts w:ascii="Times New Roman"/>
          <w:b w:val="false"/>
          <w:i w:val="false"/>
          <w:color w:val="000000"/>
          <w:sz w:val="28"/>
        </w:rPr>
        <w:t>
</w:t>
      </w:r>
      <w:r>
        <w:rPr>
          <w:rFonts w:ascii="Times New Roman"/>
          <w:b w:val="false"/>
          <w:i w:val="false"/>
          <w:color w:val="000000"/>
          <w:sz w:val="28"/>
        </w:rPr>
        <w:t>
      2) басқа да шығыстар жатады. Бұл ретте осы Кодексте көзделген жағдайларда осы тармақшада көрсетілген амортизацияланатын активтердің жеке тобына жататын шығыстардың мөлшері осындай шығыстарды корпоративтік табыс салығының мақсаттарына орай шегерімдерге жатқызу үшін белгіленген нормалардан аспауға тиіс.»;</w:t>
      </w:r>
      <w:r>
        <w:br/>
      </w:r>
      <w:r>
        <w:rPr>
          <w:rFonts w:ascii="Times New Roman"/>
          <w:b w:val="false"/>
          <w:i w:val="false"/>
          <w:color w:val="000000"/>
          <w:sz w:val="28"/>
        </w:rPr>
        <w:t>
</w:t>
      </w:r>
      <w:r>
        <w:rPr>
          <w:rFonts w:ascii="Times New Roman"/>
          <w:b w:val="false"/>
          <w:i w:val="false"/>
          <w:color w:val="000000"/>
          <w:sz w:val="28"/>
        </w:rPr>
        <w:t>
      мынадай мазмұндағы 1-1 және 1-2-тармақтармен толықтырылсын:</w:t>
      </w:r>
      <w:r>
        <w:br/>
      </w:r>
      <w:r>
        <w:rPr>
          <w:rFonts w:ascii="Times New Roman"/>
          <w:b w:val="false"/>
          <w:i w:val="false"/>
          <w:color w:val="000000"/>
          <w:sz w:val="28"/>
        </w:rPr>
        <w:t>
</w:t>
      </w:r>
      <w:r>
        <w:rPr>
          <w:rFonts w:ascii="Times New Roman"/>
          <w:b w:val="false"/>
          <w:i w:val="false"/>
          <w:color w:val="000000"/>
          <w:sz w:val="28"/>
        </w:rPr>
        <w:t>
      «1-1. Осы баптың 1-тармағында көрсетілген шығыстар пайдалы қазбаларды коммерциялық табудан кейiн өндiру басталған кезден бастап амортизациялық аударымдар түрінде жылдық жиынтық табыстан шегерiледi. Амортизациялық аударымдардың сомасы салық кезеңінің соңында, осы тармақта көзделген амортизацияланатын активтер тобы бойынша жинақталған шығыстар сомасына жер қойнауын пайдаланушының қалауы бойынша айқындалатын, бiрақ 25 пайыздан аспайтын амортизация нормасын қолдану арқылы есептеледі.</w:t>
      </w:r>
      <w:r>
        <w:br/>
      </w:r>
      <w:r>
        <w:rPr>
          <w:rFonts w:ascii="Times New Roman"/>
          <w:b w:val="false"/>
          <w:i w:val="false"/>
          <w:color w:val="000000"/>
          <w:sz w:val="28"/>
        </w:rPr>
        <w:t>
</w:t>
      </w:r>
      <w:r>
        <w:rPr>
          <w:rFonts w:ascii="Times New Roman"/>
          <w:b w:val="false"/>
          <w:i w:val="false"/>
          <w:color w:val="000000"/>
          <w:sz w:val="28"/>
        </w:rPr>
        <w:t>
      Көрсетілген тәртіп, егер жер қойнауын пайдаланушы барлауға арналған келісімшарт шеңберінде кен орнын табу мен бағалау негізінде жасалған өндіруге арналған келісімшарт бойынша қызметті жүзеге асырған жағдайда да қолданылады. Барлауға арналған осындай келісімшарт бойынша соңғы салық кезеңінің соңында қалыптасқан амортизацияланатын активтер тобы бойынша жинақталған шығыстар сомасы осы өндіруге арналған келісімшарт шеңберінде амортизациялық аударымдар түрінде жылдық жиынтық табыстан шегерімге жатады.</w:t>
      </w:r>
      <w:r>
        <w:br/>
      </w:r>
      <w:r>
        <w:rPr>
          <w:rFonts w:ascii="Times New Roman"/>
          <w:b w:val="false"/>
          <w:i w:val="false"/>
          <w:color w:val="000000"/>
          <w:sz w:val="28"/>
        </w:rPr>
        <w:t>
</w:t>
      </w:r>
      <w:r>
        <w:rPr>
          <w:rFonts w:ascii="Times New Roman"/>
          <w:b w:val="false"/>
          <w:i w:val="false"/>
          <w:color w:val="000000"/>
          <w:sz w:val="28"/>
        </w:rPr>
        <w:t>
      Өндіруге немесе бірлесіп барлау мен өндіруге арналған жеке келісімшарт шеңберінде жер қойнауын пайдалану қызметін аяқтау жағдайында, жер қойнауын пайдаланушы осы бапта белгіленген коммерциялық табудан кейін өндіруді бастағаннан соң жер қойнауын пайдалану бойынша қызметті аяқтаған жағдайда соңғы салық кезеңінің соңында қалыптасқан амортизацияланатын активтер тобының құндық балансы шегерілуге жатады.</w:t>
      </w:r>
      <w:r>
        <w:br/>
      </w:r>
      <w:r>
        <w:rPr>
          <w:rFonts w:ascii="Times New Roman"/>
          <w:b w:val="false"/>
          <w:i w:val="false"/>
          <w:color w:val="000000"/>
          <w:sz w:val="28"/>
        </w:rPr>
        <w:t>
</w:t>
      </w:r>
      <w:r>
        <w:rPr>
          <w:rFonts w:ascii="Times New Roman"/>
          <w:b w:val="false"/>
          <w:i w:val="false"/>
          <w:color w:val="000000"/>
          <w:sz w:val="28"/>
        </w:rPr>
        <w:t>
      Осы баптың және осы Кодекстің 111-1-бабының мақсаттары үшін коммерциялық табудан кейінгі өндіру:</w:t>
      </w:r>
      <w:r>
        <w:br/>
      </w:r>
      <w:r>
        <w:rPr>
          <w:rFonts w:ascii="Times New Roman"/>
          <w:b w:val="false"/>
          <w:i w:val="false"/>
          <w:color w:val="000000"/>
          <w:sz w:val="28"/>
        </w:rPr>
        <w:t>
</w:t>
      </w:r>
      <w:r>
        <w:rPr>
          <w:rFonts w:ascii="Times New Roman"/>
          <w:b w:val="false"/>
          <w:i w:val="false"/>
          <w:color w:val="000000"/>
          <w:sz w:val="28"/>
        </w:rPr>
        <w:t>
      1) барлауға арналған, сондай-ақ қорлары бекітілмеген пайдалы қазбаларды бірлесіп барлауға және өндіруге арналған келісімшарттар бойынша – Қазақстан Республикасының осы мақсаттар үшін уәкілеттік берілген мемлекеттік органы қорларды бекіткеннен кейін пайдалы қазбаларды өндірудің басталғанын;</w:t>
      </w:r>
      <w:r>
        <w:br/>
      </w:r>
      <w:r>
        <w:rPr>
          <w:rFonts w:ascii="Times New Roman"/>
          <w:b w:val="false"/>
          <w:i w:val="false"/>
          <w:color w:val="000000"/>
          <w:sz w:val="28"/>
        </w:rPr>
        <w:t>
</w:t>
      </w:r>
      <w:r>
        <w:rPr>
          <w:rFonts w:ascii="Times New Roman"/>
          <w:b w:val="false"/>
          <w:i w:val="false"/>
          <w:color w:val="000000"/>
          <w:sz w:val="28"/>
        </w:rPr>
        <w:t>
      2) қосымша геологиялық зерттеуді және геологиялық-экономикалық қайта бағалауды талап ететін қорларды қоса алғанда, пайдалы қазбалардың қорлары мемлекеттік баланста тіркелген және осы мақсаттар үшін уәкілеттік берілген мемлекеттік органның сараптамалық қорытындысымен расталған бірлесіп барлау мен өндіруге арналған келісімшарттар бойынша – егер мұндай жұмыстар келісімшарттың жұмыс бағдарламасында көзделсе және жер қойнауын зерттеу мен пайдалану жөніндегі мемлекеттік уәкілетті органмен келісілген болса, осы келісімшарттар жасалғаннан кейін пайдалы қазбаларды өндірудің басталғанын білдіреді.</w:t>
      </w:r>
      <w:r>
        <w:br/>
      </w:r>
      <w:r>
        <w:rPr>
          <w:rFonts w:ascii="Times New Roman"/>
          <w:b w:val="false"/>
          <w:i w:val="false"/>
          <w:color w:val="000000"/>
          <w:sz w:val="28"/>
        </w:rPr>
        <w:t>
</w:t>
      </w:r>
      <w:r>
        <w:rPr>
          <w:rFonts w:ascii="Times New Roman"/>
          <w:b w:val="false"/>
          <w:i w:val="false"/>
          <w:color w:val="000000"/>
          <w:sz w:val="28"/>
        </w:rPr>
        <w:t>
      1-2. Егер ұңғыма Қазақстан Республикасының жер қойнауы және жер қойнауын пайдалану туралы заңнамасына сәйкес оны сынау кезінде көмірсутегі шикізатының өнеркәсіптік ағымының алынбауына байланысты жойылған болса (бұдан әрі осы тармақтың мақсаты үшін – өнімсіз ұңғыма), онда осындай ұңғыманы салуға және жоюға іс жүзінде жүргізілген шығыстар мынадай тәртіппен шегерімге жатқызылады:</w:t>
      </w:r>
      <w:r>
        <w:br/>
      </w:r>
      <w:r>
        <w:rPr>
          <w:rFonts w:ascii="Times New Roman"/>
          <w:b w:val="false"/>
          <w:i w:val="false"/>
          <w:color w:val="000000"/>
          <w:sz w:val="28"/>
        </w:rPr>
        <w:t>
</w:t>
      </w:r>
      <w:r>
        <w:rPr>
          <w:rFonts w:ascii="Times New Roman"/>
          <w:b w:val="false"/>
          <w:i w:val="false"/>
          <w:color w:val="000000"/>
          <w:sz w:val="28"/>
        </w:rPr>
        <w:t>
      1) коммерциялық табудан кейін өндіру басталған кезге дейін шегілген, өнімсіз ұңғыманы салуға және (немесе) жоюға арналған шығыстар немесе осындай шығыстардың бір бөлігі осы баптың 1-тармағында белгіленген тәртіппен шегерімге жатқызылады;</w:t>
      </w:r>
      <w:r>
        <w:br/>
      </w:r>
      <w:r>
        <w:rPr>
          <w:rFonts w:ascii="Times New Roman"/>
          <w:b w:val="false"/>
          <w:i w:val="false"/>
          <w:color w:val="000000"/>
          <w:sz w:val="28"/>
        </w:rPr>
        <w:t>
</w:t>
      </w:r>
      <w:r>
        <w:rPr>
          <w:rFonts w:ascii="Times New Roman"/>
          <w:b w:val="false"/>
          <w:i w:val="false"/>
          <w:color w:val="000000"/>
          <w:sz w:val="28"/>
        </w:rPr>
        <w:t>
      2) коммерциялық табудан кейін өндіру басталған кезден соң шегілген, өнімсіз ұңғыманы салуға және (немесе) жоюға арналған шығыстар немесе осындай шығыстардың бір бөлігі осындай ұңғыма жойылған салық кезеңінде шегерімге жатқызылады.</w:t>
      </w:r>
      <w:r>
        <w:br/>
      </w:r>
      <w:r>
        <w:rPr>
          <w:rFonts w:ascii="Times New Roman"/>
          <w:b w:val="false"/>
          <w:i w:val="false"/>
          <w:color w:val="000000"/>
          <w:sz w:val="28"/>
        </w:rPr>
        <w:t>
</w:t>
      </w:r>
      <w:r>
        <w:rPr>
          <w:rFonts w:ascii="Times New Roman"/>
          <w:b w:val="false"/>
          <w:i w:val="false"/>
          <w:color w:val="000000"/>
          <w:sz w:val="28"/>
        </w:rPr>
        <w:t xml:space="preserve">
      Бұл ретте коммерциялық табудан кейін өндіру басталған кезге дейін жүргізілген өнімсіз ұңғыманы салуға және (немесе) жоюға арналған шығыстар осы баптың 1-тармағына сәйкес қалыптастырылған амортизацияланатын активтердің жеке тобынан алып тасталмайды.»; </w:t>
      </w:r>
      <w:r>
        <w:br/>
      </w:r>
      <w:r>
        <w:rPr>
          <w:rFonts w:ascii="Times New Roman"/>
          <w:b w:val="false"/>
          <w:i w:val="false"/>
          <w:color w:val="000000"/>
          <w:sz w:val="28"/>
        </w:rPr>
        <w:t>
</w:t>
      </w:r>
      <w:r>
        <w:rPr>
          <w:rFonts w:ascii="Times New Roman"/>
          <w:b w:val="false"/>
          <w:i w:val="false"/>
          <w:color w:val="000000"/>
          <w:sz w:val="28"/>
        </w:rPr>
        <w:t>
      2-тармақтың </w:t>
      </w:r>
      <w:r>
        <w:rPr>
          <w:rFonts w:ascii="Times New Roman"/>
          <w:b w:val="false"/>
          <w:i w:val="false"/>
          <w:color w:val="000000"/>
          <w:sz w:val="28"/>
        </w:rPr>
        <w:t>3)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 жер қойнауын немесе оның бір бөлігін пайдалану құқығын іске асырудан алынған табыстарының сомасына азайтылады.»;</w:t>
      </w:r>
      <w:r>
        <w:br/>
      </w:r>
      <w:r>
        <w:rPr>
          <w:rFonts w:ascii="Times New Roman"/>
          <w:b w:val="false"/>
          <w:i w:val="false"/>
          <w:color w:val="000000"/>
          <w:sz w:val="28"/>
        </w:rPr>
        <w:t>
</w:t>
      </w:r>
      <w:r>
        <w:rPr>
          <w:rFonts w:ascii="Times New Roman"/>
          <w:b w:val="false"/>
          <w:i w:val="false"/>
          <w:color w:val="000000"/>
          <w:sz w:val="28"/>
        </w:rPr>
        <w:t>
      52) мынадай мазмұндағы 111-1-баппен толықтырылсын:</w:t>
      </w:r>
      <w:r>
        <w:br/>
      </w:r>
      <w:r>
        <w:rPr>
          <w:rFonts w:ascii="Times New Roman"/>
          <w:b w:val="false"/>
          <w:i w:val="false"/>
          <w:color w:val="000000"/>
          <w:sz w:val="28"/>
        </w:rPr>
        <w:t>
</w:t>
      </w:r>
      <w:r>
        <w:rPr>
          <w:rFonts w:ascii="Times New Roman"/>
          <w:b w:val="false"/>
          <w:i w:val="false"/>
          <w:color w:val="000000"/>
          <w:sz w:val="28"/>
        </w:rPr>
        <w:t>
      «111-1-бап. Коммерциялық табудан кейін өндіру басталған соң</w:t>
      </w:r>
      <w:r>
        <w:br/>
      </w:r>
      <w:r>
        <w:rPr>
          <w:rFonts w:ascii="Times New Roman"/>
          <w:b w:val="false"/>
          <w:i w:val="false"/>
          <w:color w:val="000000"/>
          <w:sz w:val="28"/>
        </w:rPr>
        <w:t>
                  жерасты ұңғымалық сілтілеу әдісімен уранды</w:t>
      </w:r>
      <w:r>
        <w:br/>
      </w:r>
      <w:r>
        <w:rPr>
          <w:rFonts w:ascii="Times New Roman"/>
          <w:b w:val="false"/>
          <w:i w:val="false"/>
          <w:color w:val="000000"/>
          <w:sz w:val="28"/>
        </w:rPr>
        <w:t xml:space="preserve">
                  өндіруге дайындық жұмыстарына арналған шығыстар </w:t>
      </w:r>
      <w:r>
        <w:br/>
      </w:r>
      <w:r>
        <w:rPr>
          <w:rFonts w:ascii="Times New Roman"/>
          <w:b w:val="false"/>
          <w:i w:val="false"/>
          <w:color w:val="000000"/>
          <w:sz w:val="28"/>
        </w:rPr>
        <w:t>
                  бойынша шегерімдер</w:t>
      </w:r>
      <w:r>
        <w:br/>
      </w:r>
      <w:r>
        <w:rPr>
          <w:rFonts w:ascii="Times New Roman"/>
          <w:b w:val="false"/>
          <w:i w:val="false"/>
          <w:color w:val="000000"/>
          <w:sz w:val="28"/>
        </w:rPr>
        <w:t>
</w:t>
      </w:r>
      <w:r>
        <w:rPr>
          <w:rFonts w:ascii="Times New Roman"/>
          <w:b w:val="false"/>
          <w:i w:val="false"/>
          <w:color w:val="000000"/>
          <w:sz w:val="28"/>
        </w:rPr>
        <w:t>
      1. Коммерциялық табудан кейін өндіру басталған кезден кейінгі кезеңде жер қойнауын пайдаланушы іс жүзінде жүргізген жерасты ұңғымалық сілтілеу әдісімен уранды өндіруге пайдалану блоктарын (полигондарын) дайындауға арналған шығыстар амортизацияланатын активтердің жеке тобын құрайды. Мұндай шығыстардың тізбесі жер қойнауын пайдалануға арналған келісімшартта белгіленеді.</w:t>
      </w:r>
      <w:r>
        <w:br/>
      </w:r>
      <w:r>
        <w:rPr>
          <w:rFonts w:ascii="Times New Roman"/>
          <w:b w:val="false"/>
          <w:i w:val="false"/>
          <w:color w:val="000000"/>
          <w:sz w:val="28"/>
        </w:rPr>
        <w:t>
</w:t>
      </w:r>
      <w:r>
        <w:rPr>
          <w:rFonts w:ascii="Times New Roman"/>
          <w:b w:val="false"/>
          <w:i w:val="false"/>
          <w:color w:val="000000"/>
          <w:sz w:val="28"/>
        </w:rPr>
        <w:t>
      2. Осы баптың 1-тармағында көрсетілген шығыстар пайдалы қазбаларды коммерциялық табудан кейiн өндiру басталған кезден бастап амортизациялық аударымдар түрінде жылдық жиынтық табыстан шегерiледi. Амортизациялық аударымдар сомасы мынадай формула бойынша айқындалады:</w:t>
      </w:r>
      <w:r>
        <w:br/>
      </w:r>
      <w:r>
        <w:rPr>
          <w:rFonts w:ascii="Times New Roman"/>
          <w:b w:val="false"/>
          <w:i w:val="false"/>
          <w:color w:val="000000"/>
          <w:sz w:val="28"/>
        </w:rPr>
        <w:t>
             С1 + С2</w:t>
      </w:r>
      <w:r>
        <w:br/>
      </w:r>
      <w:r>
        <w:rPr>
          <w:rFonts w:ascii="Times New Roman"/>
          <w:b w:val="false"/>
          <w:i w:val="false"/>
          <w:color w:val="000000"/>
          <w:sz w:val="28"/>
        </w:rPr>
        <w:t>
      S = ------------ * V3, мұнда:</w:t>
      </w:r>
      <w:r>
        <w:br/>
      </w:r>
      <w:r>
        <w:rPr>
          <w:rFonts w:ascii="Times New Roman"/>
          <w:b w:val="false"/>
          <w:i w:val="false"/>
          <w:color w:val="000000"/>
          <w:sz w:val="28"/>
        </w:rPr>
        <w:t>
             V1 + V2</w:t>
      </w:r>
    </w:p>
    <w:bookmarkEnd w:id="0"/>
    <w:bookmarkStart w:name="z712" w:id="1"/>
    <w:p>
      <w:pPr>
        <w:spacing w:after="0"/>
        <w:ind w:left="0"/>
        <w:jc w:val="both"/>
      </w:pPr>
      <w:r>
        <w:rPr>
          <w:rFonts w:ascii="Times New Roman"/>
          <w:b w:val="false"/>
          <w:i w:val="false"/>
          <w:color w:val="000000"/>
          <w:sz w:val="28"/>
        </w:rPr>
        <w:t>
      S – амортизациялық аударымдар сомасы;</w:t>
      </w:r>
      <w:r>
        <w:br/>
      </w:r>
      <w:r>
        <w:rPr>
          <w:rFonts w:ascii="Times New Roman"/>
          <w:b w:val="false"/>
          <w:i w:val="false"/>
          <w:color w:val="000000"/>
          <w:sz w:val="28"/>
        </w:rPr>
        <w:t>
</w:t>
      </w:r>
      <w:r>
        <w:rPr>
          <w:rFonts w:ascii="Times New Roman"/>
          <w:b w:val="false"/>
          <w:i w:val="false"/>
          <w:color w:val="000000"/>
          <w:sz w:val="28"/>
        </w:rPr>
        <w:t>
      C1 –амортизацияланатын активтердің жеке тобының салық кезеңінің басындағы құны;</w:t>
      </w:r>
      <w:r>
        <w:br/>
      </w:r>
      <w:r>
        <w:rPr>
          <w:rFonts w:ascii="Times New Roman"/>
          <w:b w:val="false"/>
          <w:i w:val="false"/>
          <w:color w:val="000000"/>
          <w:sz w:val="28"/>
        </w:rPr>
        <w:t>
</w:t>
      </w:r>
      <w:r>
        <w:rPr>
          <w:rFonts w:ascii="Times New Roman"/>
          <w:b w:val="false"/>
          <w:i w:val="false"/>
          <w:color w:val="000000"/>
          <w:sz w:val="28"/>
        </w:rPr>
        <w:t xml:space="preserve">
      C2 – ағымдағы салық кезеңінде жүргізілген өндіруге дайындық жұмыстарына арналған, осы баптың 1-тармағында көрсетілген шығыстар; </w:t>
      </w:r>
      <w:r>
        <w:br/>
      </w:r>
      <w:r>
        <w:rPr>
          <w:rFonts w:ascii="Times New Roman"/>
          <w:b w:val="false"/>
          <w:i w:val="false"/>
          <w:color w:val="000000"/>
          <w:sz w:val="28"/>
        </w:rPr>
        <w:t>
</w:t>
      </w:r>
      <w:r>
        <w:rPr>
          <w:rFonts w:ascii="Times New Roman"/>
          <w:b w:val="false"/>
          <w:i w:val="false"/>
          <w:color w:val="000000"/>
          <w:sz w:val="28"/>
        </w:rPr>
        <w:t>
      V1 – уран қорларының салық кезеңінің басындағы өндіруге дайын нақты көлемі;</w:t>
      </w:r>
      <w:r>
        <w:br/>
      </w:r>
      <w:r>
        <w:rPr>
          <w:rFonts w:ascii="Times New Roman"/>
          <w:b w:val="false"/>
          <w:i w:val="false"/>
          <w:color w:val="000000"/>
          <w:sz w:val="28"/>
        </w:rPr>
        <w:t>
</w:t>
      </w:r>
      <w:r>
        <w:rPr>
          <w:rFonts w:ascii="Times New Roman"/>
          <w:b w:val="false"/>
          <w:i w:val="false"/>
          <w:color w:val="000000"/>
          <w:sz w:val="28"/>
        </w:rPr>
        <w:t>
      V2 – салық кезеңінде өндіруге дайындық жұмыстарының барлық көлемі аяқталған уран қорларының нақты көлемі;</w:t>
      </w:r>
      <w:r>
        <w:br/>
      </w:r>
      <w:r>
        <w:rPr>
          <w:rFonts w:ascii="Times New Roman"/>
          <w:b w:val="false"/>
          <w:i w:val="false"/>
          <w:color w:val="000000"/>
          <w:sz w:val="28"/>
        </w:rPr>
        <w:t>
</w:t>
      </w:r>
      <w:r>
        <w:rPr>
          <w:rFonts w:ascii="Times New Roman"/>
          <w:b w:val="false"/>
          <w:i w:val="false"/>
          <w:color w:val="000000"/>
          <w:sz w:val="28"/>
        </w:rPr>
        <w:t>
      V3 – салық кезеңіндегі уранның өтелген қорларының нақты көлемі.</w:t>
      </w:r>
      <w:r>
        <w:br/>
      </w:r>
      <w:r>
        <w:rPr>
          <w:rFonts w:ascii="Times New Roman"/>
          <w:b w:val="false"/>
          <w:i w:val="false"/>
          <w:color w:val="000000"/>
          <w:sz w:val="28"/>
        </w:rPr>
        <w:t>
</w:t>
      </w:r>
      <w:r>
        <w:rPr>
          <w:rFonts w:ascii="Times New Roman"/>
          <w:b w:val="false"/>
          <w:i w:val="false"/>
          <w:color w:val="000000"/>
          <w:sz w:val="28"/>
        </w:rPr>
        <w:t xml:space="preserve">
      2009 жылғы салық кезеңі үшін амортизацияланатын активтердің жеке тобының салық кезеңінің басындағы құны болып 2009 жылғы 1 қаңтардағы жағдай бойынша осы баптың 1-тармағына сәйкес айқындалатын, уран өндіруге дайындық бойынша жинақталған шығыстар сомасы танылады. </w:t>
      </w:r>
      <w:r>
        <w:br/>
      </w:r>
      <w:r>
        <w:rPr>
          <w:rFonts w:ascii="Times New Roman"/>
          <w:b w:val="false"/>
          <w:i w:val="false"/>
          <w:color w:val="000000"/>
          <w:sz w:val="28"/>
        </w:rPr>
        <w:t>
</w:t>
      </w:r>
      <w:r>
        <w:rPr>
          <w:rFonts w:ascii="Times New Roman"/>
          <w:b w:val="false"/>
          <w:i w:val="false"/>
          <w:color w:val="000000"/>
          <w:sz w:val="28"/>
        </w:rPr>
        <w:t>
      2009 жылдан кейінгі салық кезеңдерінде амортизацияланатын активтердің жеке тобының салық кезеңінің басындағы құны көрсетілген активтер тобының алдыңғы салық кезеңінің соңындағы құны болып табылады, ол мынадай тәртіппен айқындалады:</w:t>
      </w:r>
      <w:r>
        <w:br/>
      </w:r>
      <w:r>
        <w:rPr>
          <w:rFonts w:ascii="Times New Roman"/>
          <w:b w:val="false"/>
          <w:i w:val="false"/>
          <w:color w:val="000000"/>
          <w:sz w:val="28"/>
        </w:rPr>
        <w:t>
</w:t>
      </w:r>
      <w:r>
        <w:rPr>
          <w:rFonts w:ascii="Times New Roman"/>
          <w:b w:val="false"/>
          <w:i w:val="false"/>
          <w:color w:val="000000"/>
          <w:sz w:val="28"/>
        </w:rPr>
        <w:t>
      амортизацияланатын активтердің жеке тобының салық кезеңінің басындағы құны қосу ағымдағы салық кезеңінде жүргізілген өндіруге дайындық жұмыстарына арналған, осы баптың 1-тармағында көрсетілген шығыстар, алу салық кезеңіндегі амортизациялық аударымдар сомасы.</w:t>
      </w:r>
      <w:r>
        <w:br/>
      </w:r>
      <w:r>
        <w:rPr>
          <w:rFonts w:ascii="Times New Roman"/>
          <w:b w:val="false"/>
          <w:i w:val="false"/>
          <w:color w:val="000000"/>
          <w:sz w:val="28"/>
        </w:rPr>
        <w:t>
</w:t>
      </w:r>
      <w:r>
        <w:rPr>
          <w:rFonts w:ascii="Times New Roman"/>
          <w:b w:val="false"/>
          <w:i w:val="false"/>
          <w:color w:val="000000"/>
          <w:sz w:val="28"/>
        </w:rPr>
        <w:t>
      2009 жылғы салық кезеңі үшін уран қорларының салық кезеңінің басындағы өндіруге дайын нақты көлемі 2009 жылғы 1 қаңтардағы жағдай бойынша уран қорларының өндіруге дайын нақты көлемі болып танылады.</w:t>
      </w:r>
      <w:r>
        <w:br/>
      </w:r>
      <w:r>
        <w:rPr>
          <w:rFonts w:ascii="Times New Roman"/>
          <w:b w:val="false"/>
          <w:i w:val="false"/>
          <w:color w:val="000000"/>
          <w:sz w:val="28"/>
        </w:rPr>
        <w:t>
</w:t>
      </w:r>
      <w:r>
        <w:rPr>
          <w:rFonts w:ascii="Times New Roman"/>
          <w:b w:val="false"/>
          <w:i w:val="false"/>
          <w:color w:val="000000"/>
          <w:sz w:val="28"/>
        </w:rPr>
        <w:t>
      2009 жылдан кейінгі келесі салық кезеңдерінде уран қорларының салық кезеңінің басындағы өндіруге дайын көлемі қорлардың алдыңғы салық кезеңінің соңындағы өндіруге дайын нақты көлемі болып табылады, ол мынадай тәртіппен айқындалады:</w:t>
      </w:r>
      <w:r>
        <w:br/>
      </w:r>
      <w:r>
        <w:rPr>
          <w:rFonts w:ascii="Times New Roman"/>
          <w:b w:val="false"/>
          <w:i w:val="false"/>
          <w:color w:val="000000"/>
          <w:sz w:val="28"/>
        </w:rPr>
        <w:t>
</w:t>
      </w:r>
      <w:r>
        <w:rPr>
          <w:rFonts w:ascii="Times New Roman"/>
          <w:b w:val="false"/>
          <w:i w:val="false"/>
          <w:color w:val="000000"/>
          <w:sz w:val="28"/>
        </w:rPr>
        <w:t>
      уран қорларының салық кезеңінің басындағы өндіруге дайын нақты көлемі</w:t>
      </w:r>
      <w:r>
        <w:br/>
      </w:r>
      <w:r>
        <w:rPr>
          <w:rFonts w:ascii="Times New Roman"/>
          <w:b w:val="false"/>
          <w:i w:val="false"/>
          <w:color w:val="000000"/>
          <w:sz w:val="28"/>
        </w:rPr>
        <w:t>
      қосу</w:t>
      </w:r>
      <w:r>
        <w:br/>
      </w:r>
      <w:r>
        <w:rPr>
          <w:rFonts w:ascii="Times New Roman"/>
          <w:b w:val="false"/>
          <w:i w:val="false"/>
          <w:color w:val="000000"/>
          <w:sz w:val="28"/>
        </w:rPr>
        <w:t>
      салық кезеңінде өндіруге дайындық жұмыстарының барлық көлемдері аяқталған уран қорларының нақты көлемі,</w:t>
      </w:r>
      <w:r>
        <w:br/>
      </w:r>
      <w:r>
        <w:rPr>
          <w:rFonts w:ascii="Times New Roman"/>
          <w:b w:val="false"/>
          <w:i w:val="false"/>
          <w:color w:val="000000"/>
          <w:sz w:val="28"/>
        </w:rPr>
        <w:t>
      алу</w:t>
      </w:r>
      <w:r>
        <w:br/>
      </w:r>
      <w:r>
        <w:rPr>
          <w:rFonts w:ascii="Times New Roman"/>
          <w:b w:val="false"/>
          <w:i w:val="false"/>
          <w:color w:val="000000"/>
          <w:sz w:val="28"/>
        </w:rPr>
        <w:t>
      салық кезеңіндегі уранның өтелген қорларының нақты көлемі.</w:t>
      </w:r>
      <w:r>
        <w:br/>
      </w:r>
      <w:r>
        <w:rPr>
          <w:rFonts w:ascii="Times New Roman"/>
          <w:b w:val="false"/>
          <w:i w:val="false"/>
          <w:color w:val="000000"/>
          <w:sz w:val="28"/>
        </w:rPr>
        <w:t>
</w:t>
      </w:r>
      <w:r>
        <w:rPr>
          <w:rFonts w:ascii="Times New Roman"/>
          <w:b w:val="false"/>
          <w:i w:val="false"/>
          <w:color w:val="000000"/>
          <w:sz w:val="28"/>
        </w:rPr>
        <w:t>
      Өндіруге немесе бірлесіп барлау мен өндіруге арналған жеке келісімшарт шеңберінде жер қойнауын пайдалану қызметін аяқтау жағдайында, жер қойнауын пайдаланушы коммерциялық табудан кейін өндіруді бастағаннан соң жер қойнауын пайдалану бойынша қызметті аяқтаған жағдайда амортизацияланатын активтердің жеке тобының салық кезеңінің соңындағы құны осындай қызмет аяқталған салық кезеңінде шегерімге жатады.»;</w:t>
      </w:r>
      <w:r>
        <w:br/>
      </w:r>
      <w:r>
        <w:rPr>
          <w:rFonts w:ascii="Times New Roman"/>
          <w:b w:val="false"/>
          <w:i w:val="false"/>
          <w:color w:val="000000"/>
          <w:sz w:val="28"/>
        </w:rPr>
        <w:t>
</w:t>
      </w:r>
      <w:r>
        <w:rPr>
          <w:rFonts w:ascii="Times New Roman"/>
          <w:b w:val="false"/>
          <w:i w:val="false"/>
          <w:color w:val="000000"/>
          <w:sz w:val="28"/>
        </w:rPr>
        <w:t>
      53) 116-баптың </w:t>
      </w:r>
      <w:r>
        <w:rPr>
          <w:rFonts w:ascii="Times New Roman"/>
          <w:b w:val="false"/>
          <w:i w:val="false"/>
          <w:color w:val="000000"/>
          <w:sz w:val="28"/>
        </w:rPr>
        <w:t>2-тармағында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1-1) тармақша мынадай редакцияда жазылсын:</w:t>
      </w:r>
      <w:r>
        <w:br/>
      </w:r>
      <w:r>
        <w:rPr>
          <w:rFonts w:ascii="Times New Roman"/>
          <w:b w:val="false"/>
          <w:i w:val="false"/>
          <w:color w:val="000000"/>
          <w:sz w:val="28"/>
        </w:rPr>
        <w:t>
</w:t>
      </w:r>
      <w:r>
        <w:rPr>
          <w:rFonts w:ascii="Times New Roman"/>
          <w:b w:val="false"/>
          <w:i w:val="false"/>
          <w:color w:val="000000"/>
          <w:sz w:val="28"/>
        </w:rPr>
        <w:t>
      «1-1) мыналарды:</w:t>
      </w:r>
      <w:r>
        <w:br/>
      </w:r>
      <w:r>
        <w:rPr>
          <w:rFonts w:ascii="Times New Roman"/>
          <w:b w:val="false"/>
          <w:i w:val="false"/>
          <w:color w:val="000000"/>
          <w:sz w:val="28"/>
        </w:rPr>
        <w:t>
</w:t>
      </w:r>
      <w:r>
        <w:rPr>
          <w:rFonts w:ascii="Times New Roman"/>
          <w:b w:val="false"/>
          <w:i w:val="false"/>
          <w:color w:val="000000"/>
          <w:sz w:val="28"/>
        </w:rPr>
        <w:t>
      осы баптың 1-тармағының 2), 3) және 4) тармақшаларында көрсетілген активтерді;</w:t>
      </w:r>
      <w:r>
        <w:br/>
      </w:r>
      <w:r>
        <w:rPr>
          <w:rFonts w:ascii="Times New Roman"/>
          <w:b w:val="false"/>
          <w:i w:val="false"/>
          <w:color w:val="000000"/>
          <w:sz w:val="28"/>
        </w:rPr>
        <w:t>
</w:t>
      </w:r>
      <w:r>
        <w:rPr>
          <w:rFonts w:ascii="Times New Roman"/>
          <w:b w:val="false"/>
          <w:i w:val="false"/>
          <w:color w:val="000000"/>
          <w:sz w:val="28"/>
        </w:rPr>
        <w:t>
      осындай активтерді қаржылық есептіліктің халықаралық стандарттарына және Қазақстан Республикасының бухгалтерлік есеп пен қаржылық есептілік туралы заңнамасының талаптарына сәйкес әділ құны бойынша ескеруге орай амортизациялық аударымдарды есептеу жүргізілмейтін биологиялық активтерді, жылжымайтын мүлікке инвестицияларды қоспағанда қаржылық есептіліктің халықаралық стандарттарына және Қазақстан Республикасының бухгалтерлік есеп пен қаржылық есептілік туралы заңнамасының талаптарына сәйкес амортизациялық аударымдарды есептеу жүргізілмейтін активтер;»;</w:t>
      </w:r>
      <w:r>
        <w:br/>
      </w:r>
      <w:r>
        <w:rPr>
          <w:rFonts w:ascii="Times New Roman"/>
          <w:b w:val="false"/>
          <w:i w:val="false"/>
          <w:color w:val="000000"/>
          <w:sz w:val="28"/>
        </w:rPr>
        <w:t>
</w:t>
      </w:r>
      <w:r>
        <w:rPr>
          <w:rFonts w:ascii="Times New Roman"/>
          <w:b w:val="false"/>
          <w:i w:val="false"/>
          <w:color w:val="000000"/>
          <w:sz w:val="28"/>
        </w:rPr>
        <w:t>
      мынадай мазмұндағы 14) тармақшамен толықтырылсын:</w:t>
      </w:r>
      <w:r>
        <w:br/>
      </w:r>
      <w:r>
        <w:rPr>
          <w:rFonts w:ascii="Times New Roman"/>
          <w:b w:val="false"/>
          <w:i w:val="false"/>
          <w:color w:val="000000"/>
          <w:sz w:val="28"/>
        </w:rPr>
        <w:t>
</w:t>
      </w:r>
      <w:r>
        <w:rPr>
          <w:rFonts w:ascii="Times New Roman"/>
          <w:b w:val="false"/>
          <w:i w:val="false"/>
          <w:color w:val="000000"/>
          <w:sz w:val="28"/>
        </w:rPr>
        <w:t>
      «14) осы Кодекстің 111-1-бабында көрсетілген активтер.»;</w:t>
      </w:r>
      <w:r>
        <w:br/>
      </w:r>
      <w:r>
        <w:rPr>
          <w:rFonts w:ascii="Times New Roman"/>
          <w:b w:val="false"/>
          <w:i w:val="false"/>
          <w:color w:val="000000"/>
          <w:sz w:val="28"/>
        </w:rPr>
        <w:t>
</w:t>
      </w:r>
      <w:r>
        <w:rPr>
          <w:rFonts w:ascii="Times New Roman"/>
          <w:b w:val="false"/>
          <w:i w:val="false"/>
          <w:color w:val="000000"/>
          <w:sz w:val="28"/>
        </w:rPr>
        <w:t>
      54) </w:t>
      </w:r>
      <w:r>
        <w:rPr>
          <w:rFonts w:ascii="Times New Roman"/>
          <w:b w:val="false"/>
          <w:i w:val="false"/>
          <w:color w:val="000000"/>
          <w:sz w:val="28"/>
        </w:rPr>
        <w:t>118-бапта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«11. Шағын бизнес субъектілері үшін арнаулы салық режімін қолданатын салық төлеуші жалпыға бірдей белгіленген тәртіпке ауысқан кезде тіркелген активтердің бастапқы құны салықтарды есептеудің жалпыға бірдей белгіленген тәртібіне ауысу күніне, құнсыздану мен қайта бағалау есепке алынбай, халықаралық қаржылық есептіліктің стандарттарына және Қазақстан Республикасының бухгалтерлік есеп пен қаржылық есептілік туралы заңнамасының талаптарына сәйкес айқындалған арнаулы салық режімінде пайдаланылған негізгі құралдардың, жылжымайтын мүлікке инвестициялардың, материалдық емес және биологиялық активтердің баланстық құны болып табылады.</w:t>
      </w:r>
      <w:r>
        <w:br/>
      </w:r>
      <w:r>
        <w:rPr>
          <w:rFonts w:ascii="Times New Roman"/>
          <w:b w:val="false"/>
          <w:i w:val="false"/>
          <w:color w:val="000000"/>
          <w:sz w:val="28"/>
        </w:rPr>
        <w:t>
</w:t>
      </w:r>
      <w:r>
        <w:rPr>
          <w:rFonts w:ascii="Times New Roman"/>
          <w:b w:val="false"/>
          <w:i w:val="false"/>
          <w:color w:val="000000"/>
          <w:sz w:val="28"/>
        </w:rPr>
        <w:t>
      Осы тармақтың ережелерін осы баптың 11-1-тармағында көрсетілген салық төлеушілер қолданбайды.»;</w:t>
      </w:r>
      <w:r>
        <w:br/>
      </w:r>
      <w:r>
        <w:rPr>
          <w:rFonts w:ascii="Times New Roman"/>
          <w:b w:val="false"/>
          <w:i w:val="false"/>
          <w:color w:val="000000"/>
          <w:sz w:val="28"/>
        </w:rPr>
        <w:t>
</w:t>
      </w:r>
      <w:r>
        <w:rPr>
          <w:rFonts w:ascii="Times New Roman"/>
          <w:b w:val="false"/>
          <w:i w:val="false"/>
          <w:color w:val="000000"/>
          <w:sz w:val="28"/>
        </w:rPr>
        <w:t>
      мынадай мазмұндағы 11-1 тармақпен толықтырылсын:</w:t>
      </w:r>
      <w:r>
        <w:br/>
      </w:r>
      <w:r>
        <w:rPr>
          <w:rFonts w:ascii="Times New Roman"/>
          <w:b w:val="false"/>
          <w:i w:val="false"/>
          <w:color w:val="000000"/>
          <w:sz w:val="28"/>
        </w:rPr>
        <w:t>
</w:t>
      </w:r>
      <w:r>
        <w:rPr>
          <w:rFonts w:ascii="Times New Roman"/>
          <w:b w:val="false"/>
          <w:i w:val="false"/>
          <w:color w:val="000000"/>
          <w:sz w:val="28"/>
        </w:rPr>
        <w:t>
      «11-1. Қазақстан Республикасының бухгалтерлік есеп пен қаржылық есептілік туралы заңнамалық актісіне сәйкес бухгалтерлік есепке алуды жүргізу мен қаржылық есептілік жасауды жүзеге асырмайтын салық төлеушінің, сондай-ақ осы Кодекстің 46-бабында белгіленген талап қою мерзімінің ішінде салық кезеңдерінің кез келгенінде жалпыға бірдей белгіленген тәртіппен бюджетпен есеп айырысуды жүзеге асырған, шағын бизнес субъектілері үшін арнаулы салық режімін қолданатын салық төлеушінің жалпыға бірдей белгіленген тәртіпке ауысуы кезінде амортизацияның есептік құнына азайтылған активті сатып алу құны осындай ауысу күніне тіркелген активтердің бастапқы құны болып табылады. Осы тармақтың мақсаттары үшін осы Кодекстің 115-бабының 1) – 5) және 7) тармақшаларында көрсетілген шығындарды (шығыстарды) қоспағанда, арнаулы салық режімінде қолданылған негізгі құралдарды, жылжымайтын мүлікке инвестицияларды, материалдық емес және биологиялық активтерді сатып алуға, өндіруге, олардың құрылысына, монтаждауға, орнатуға, реконструкциялауға және жаңғыртуға арналған шығындардың жиынтығы активті сатып алу құны болып табылады.</w:t>
      </w:r>
      <w:r>
        <w:br/>
      </w:r>
      <w:r>
        <w:rPr>
          <w:rFonts w:ascii="Times New Roman"/>
          <w:b w:val="false"/>
          <w:i w:val="false"/>
          <w:color w:val="000000"/>
          <w:sz w:val="28"/>
        </w:rPr>
        <w:t>
</w:t>
      </w:r>
      <w:r>
        <w:rPr>
          <w:rFonts w:ascii="Times New Roman"/>
          <w:b w:val="false"/>
          <w:i w:val="false"/>
          <w:color w:val="000000"/>
          <w:sz w:val="28"/>
        </w:rPr>
        <w:t>
      Осы тармақтың, осы Кодекстің 180-3-бабы 3-тармағының және 397-бабы 4-тармағының мақсаттары үшін реконструкциялау және жаңғырту деп нәтижелері бір мезгілде:</w:t>
      </w:r>
      <w:r>
        <w:br/>
      </w:r>
      <w:r>
        <w:rPr>
          <w:rFonts w:ascii="Times New Roman"/>
          <w:b w:val="false"/>
          <w:i w:val="false"/>
          <w:color w:val="000000"/>
          <w:sz w:val="28"/>
        </w:rPr>
        <w:t>
</w:t>
      </w:r>
      <w:r>
        <w:rPr>
          <w:rFonts w:ascii="Times New Roman"/>
          <w:b w:val="false"/>
          <w:i w:val="false"/>
          <w:color w:val="000000"/>
          <w:sz w:val="28"/>
        </w:rPr>
        <w:t>
      негізгі құрал конструкциясының өзгеруі, оның ішінде жаңаруы;</w:t>
      </w:r>
      <w:r>
        <w:br/>
      </w:r>
      <w:r>
        <w:rPr>
          <w:rFonts w:ascii="Times New Roman"/>
          <w:b w:val="false"/>
          <w:i w:val="false"/>
          <w:color w:val="000000"/>
          <w:sz w:val="28"/>
        </w:rPr>
        <w:t>
</w:t>
      </w:r>
      <w:r>
        <w:rPr>
          <w:rFonts w:ascii="Times New Roman"/>
          <w:b w:val="false"/>
          <w:i w:val="false"/>
          <w:color w:val="000000"/>
          <w:sz w:val="28"/>
        </w:rPr>
        <w:t>
      негізгі құралдың қызмет етуін үш жылдан астам мерзімге ұлғайту;</w:t>
      </w:r>
      <w:r>
        <w:br/>
      </w:r>
      <w:r>
        <w:rPr>
          <w:rFonts w:ascii="Times New Roman"/>
          <w:b w:val="false"/>
          <w:i w:val="false"/>
          <w:color w:val="000000"/>
          <w:sz w:val="28"/>
        </w:rPr>
        <w:t>
</w:t>
      </w:r>
      <w:r>
        <w:rPr>
          <w:rFonts w:ascii="Times New Roman"/>
          <w:b w:val="false"/>
          <w:i w:val="false"/>
          <w:color w:val="000000"/>
          <w:sz w:val="28"/>
        </w:rPr>
        <w:t>
      негізгі құралдың техникалық сипаттамаларының осы негізгі құрал реконструкциялауды, жаңғыртуды жүзеге асыру үшін уақытша пайдаланудан шығарылған күнтізбелік айдың басындағы техникалық сипаттамаларымен салыстырғанда жақсаруы болып табылатын реконструкциялау және жаңғырту танылады.</w:t>
      </w:r>
      <w:r>
        <w:br/>
      </w:r>
      <w:r>
        <w:rPr>
          <w:rFonts w:ascii="Times New Roman"/>
          <w:b w:val="false"/>
          <w:i w:val="false"/>
          <w:color w:val="000000"/>
          <w:sz w:val="28"/>
        </w:rPr>
        <w:t>
</w:t>
      </w:r>
      <w:r>
        <w:rPr>
          <w:rFonts w:ascii="Times New Roman"/>
          <w:b w:val="false"/>
          <w:i w:val="false"/>
          <w:color w:val="000000"/>
          <w:sz w:val="28"/>
        </w:rPr>
        <w:t>
      Егер актив бұрын өтеусіз алынған болса, осы баптың мақсаттары үшін оның осы Кодекстің 427-бабының 4-тармағына сәйкес өтеусіз алынған мүлік түрінде салық салу объектісіне қосылған құны осындай активті сатып алу құны болып табылады.</w:t>
      </w:r>
      <w:r>
        <w:br/>
      </w:r>
      <w:r>
        <w:rPr>
          <w:rFonts w:ascii="Times New Roman"/>
          <w:b w:val="false"/>
          <w:i w:val="false"/>
          <w:color w:val="000000"/>
          <w:sz w:val="28"/>
        </w:rPr>
        <w:t>
</w:t>
      </w:r>
      <w:r>
        <w:rPr>
          <w:rFonts w:ascii="Times New Roman"/>
          <w:b w:val="false"/>
          <w:i w:val="false"/>
          <w:color w:val="000000"/>
          <w:sz w:val="28"/>
        </w:rPr>
        <w:t>
      Қайырымдылық көмек, мұрагерлік түрінде алынған активтер бойынша, осы тармақтың екінші бөлігінде көзделген жағдайды қоспағанда, Қазақстан Республикасының бағалау қызметі туралы заңнамасына сәйкес бағалаушы мен салық төлеуші арасындағы шарт бойынша өткізілген бағалау туралы есепте айқындалған осы активке меншік құқығы туындаған күнгі активтің нарықтық құны активті сатып алу құны болып табылады.</w:t>
      </w:r>
      <w:r>
        <w:br/>
      </w:r>
      <w:r>
        <w:rPr>
          <w:rFonts w:ascii="Times New Roman"/>
          <w:b w:val="false"/>
          <w:i w:val="false"/>
          <w:color w:val="000000"/>
          <w:sz w:val="28"/>
        </w:rPr>
        <w:t>
</w:t>
      </w:r>
      <w:r>
        <w:rPr>
          <w:rFonts w:ascii="Times New Roman"/>
          <w:b w:val="false"/>
          <w:i w:val="false"/>
          <w:color w:val="000000"/>
          <w:sz w:val="28"/>
        </w:rPr>
        <w:t>
      Бұл ретте активтің нарықтық құны жалпыға бірдей белгіленген тәртіпке ауысу жүзеге асырылған салық кезеңінде корпоративтік табыс салығы бойынша декларация тапсыру үшін белгіленген мерзімнен кешіктірілмей айқындалуға тиіс.</w:t>
      </w:r>
      <w:r>
        <w:br/>
      </w:r>
      <w:r>
        <w:rPr>
          <w:rFonts w:ascii="Times New Roman"/>
          <w:b w:val="false"/>
          <w:i w:val="false"/>
          <w:color w:val="000000"/>
          <w:sz w:val="28"/>
        </w:rPr>
        <w:t>
</w:t>
      </w:r>
      <w:r>
        <w:rPr>
          <w:rFonts w:ascii="Times New Roman"/>
          <w:b w:val="false"/>
          <w:i w:val="false"/>
          <w:color w:val="000000"/>
          <w:sz w:val="28"/>
        </w:rPr>
        <w:t>
      Амортизацияны есептеу сомасы мынадай тәртіппен айқындалады:</w:t>
      </w:r>
      <w:r>
        <w:br/>
      </w:r>
      <w:r>
        <w:rPr>
          <w:rFonts w:ascii="Times New Roman"/>
          <w:b w:val="false"/>
          <w:i w:val="false"/>
          <w:color w:val="000000"/>
          <w:sz w:val="28"/>
        </w:rPr>
        <w:t>
</w:t>
      </w:r>
      <w:r>
        <w:rPr>
          <w:rFonts w:ascii="Times New Roman"/>
          <w:b w:val="false"/>
          <w:i w:val="false"/>
          <w:color w:val="000000"/>
          <w:sz w:val="28"/>
        </w:rPr>
        <w:t>
      осы тармаққа сәйкес айқындалған активті сатып алу құнын,</w:t>
      </w:r>
      <w:r>
        <w:br/>
      </w:r>
      <w:r>
        <w:rPr>
          <w:rFonts w:ascii="Times New Roman"/>
          <w:b w:val="false"/>
          <w:i w:val="false"/>
          <w:color w:val="000000"/>
          <w:sz w:val="28"/>
        </w:rPr>
        <w:t>
      техникалық реттеу және метрология жөніндегі уәкілетті орган белгілеген сыныптамаға сәйкес актив жатқызылатын тіркелген активтер тобы үшін осы Кодекстің 120-бабының 2-тармағында көзделген амортизацияның шекті нормасына</w:t>
      </w:r>
      <w:r>
        <w:br/>
      </w:r>
      <w:r>
        <w:rPr>
          <w:rFonts w:ascii="Times New Roman"/>
          <w:b w:val="false"/>
          <w:i w:val="false"/>
          <w:color w:val="000000"/>
          <w:sz w:val="28"/>
        </w:rPr>
        <w:t>
      көбейту</w:t>
      </w:r>
      <w:r>
        <w:br/>
      </w:r>
      <w:r>
        <w:rPr>
          <w:rFonts w:ascii="Times New Roman"/>
          <w:b w:val="false"/>
          <w:i w:val="false"/>
          <w:color w:val="000000"/>
          <w:sz w:val="28"/>
        </w:rPr>
        <w:t>
      осындай салық төлеушінің активті толық пайдаланған жылының санына</w:t>
      </w:r>
      <w:r>
        <w:br/>
      </w:r>
      <w:r>
        <w:rPr>
          <w:rFonts w:ascii="Times New Roman"/>
          <w:b w:val="false"/>
          <w:i w:val="false"/>
          <w:color w:val="000000"/>
          <w:sz w:val="28"/>
        </w:rPr>
        <w:t>
      көбейту керек.</w:t>
      </w:r>
      <w:r>
        <w:br/>
      </w:r>
      <w:r>
        <w:rPr>
          <w:rFonts w:ascii="Times New Roman"/>
          <w:b w:val="false"/>
          <w:i w:val="false"/>
          <w:color w:val="000000"/>
          <w:sz w:val="28"/>
        </w:rPr>
        <w:t>
</w:t>
      </w:r>
      <w:r>
        <w:rPr>
          <w:rFonts w:ascii="Times New Roman"/>
          <w:b w:val="false"/>
          <w:i w:val="false"/>
          <w:color w:val="000000"/>
          <w:sz w:val="28"/>
        </w:rPr>
        <w:t>
      Бұл ретте амортизацияны есептеу сомасы активті сатып алу сомасынан аспауға тиіс.»;</w:t>
      </w:r>
      <w:r>
        <w:br/>
      </w:r>
      <w:r>
        <w:rPr>
          <w:rFonts w:ascii="Times New Roman"/>
          <w:b w:val="false"/>
          <w:i w:val="false"/>
          <w:color w:val="000000"/>
          <w:sz w:val="28"/>
        </w:rPr>
        <w:t>
</w:t>
      </w:r>
      <w:r>
        <w:rPr>
          <w:rFonts w:ascii="Times New Roman"/>
          <w:b w:val="false"/>
          <w:i w:val="false"/>
          <w:color w:val="000000"/>
          <w:sz w:val="28"/>
        </w:rPr>
        <w:t>
      55) 122-баптың </w:t>
      </w:r>
      <w:r>
        <w:rPr>
          <w:rFonts w:ascii="Times New Roman"/>
          <w:b w:val="false"/>
          <w:i w:val="false"/>
          <w:color w:val="000000"/>
          <w:sz w:val="28"/>
        </w:rPr>
        <w:t>2-тармағы</w:t>
      </w:r>
      <w:r>
        <w:rPr>
          <w:rFonts w:ascii="Times New Roman"/>
          <w:b w:val="false"/>
          <w:i w:val="false"/>
          <w:color w:val="000000"/>
          <w:sz w:val="28"/>
        </w:rPr>
        <w:t xml:space="preserve"> екінші бөлігі 2) тармақшасының төртінші абзацындағы «активтерге қатысты осы тармақтың ережелері қолданылады.» деген сөздер «активтерге;» деген сөзбен ауыстырылып, мынадай мазмұндағы 3) тармақшамен толықтырылсын:</w:t>
      </w:r>
      <w:r>
        <w:br/>
      </w:r>
      <w:r>
        <w:rPr>
          <w:rFonts w:ascii="Times New Roman"/>
          <w:b w:val="false"/>
          <w:i w:val="false"/>
          <w:color w:val="000000"/>
          <w:sz w:val="28"/>
        </w:rPr>
        <w:t>
</w:t>
      </w:r>
      <w:r>
        <w:rPr>
          <w:rFonts w:ascii="Times New Roman"/>
          <w:b w:val="false"/>
          <w:i w:val="false"/>
          <w:color w:val="000000"/>
          <w:sz w:val="28"/>
        </w:rPr>
        <w:t>
      «3) осы Кодекстің 111-1-бабында көрсетілген активтерге қатысты осы тармақтың ережелері қолданылады.»;</w:t>
      </w:r>
      <w:r>
        <w:br/>
      </w:r>
      <w:r>
        <w:rPr>
          <w:rFonts w:ascii="Times New Roman"/>
          <w:b w:val="false"/>
          <w:i w:val="false"/>
          <w:color w:val="000000"/>
          <w:sz w:val="28"/>
        </w:rPr>
        <w:t>
</w:t>
      </w:r>
      <w:r>
        <w:rPr>
          <w:rFonts w:ascii="Times New Roman"/>
          <w:b w:val="false"/>
          <w:i w:val="false"/>
          <w:color w:val="000000"/>
          <w:sz w:val="28"/>
        </w:rPr>
        <w:t>
      56) </w:t>
      </w:r>
      <w:r>
        <w:rPr>
          <w:rFonts w:ascii="Times New Roman"/>
          <w:b w:val="false"/>
          <w:i w:val="false"/>
          <w:color w:val="000000"/>
          <w:sz w:val="28"/>
        </w:rPr>
        <w:t>126</w:t>
      </w:r>
      <w:r>
        <w:rPr>
          <w:rFonts w:ascii="Times New Roman"/>
          <w:b w:val="false"/>
          <w:i w:val="false"/>
          <w:color w:val="000000"/>
          <w:sz w:val="28"/>
        </w:rPr>
        <w:t>, </w:t>
      </w:r>
      <w:r>
        <w:rPr>
          <w:rFonts w:ascii="Times New Roman"/>
          <w:b w:val="false"/>
          <w:i w:val="false"/>
          <w:color w:val="000000"/>
          <w:sz w:val="28"/>
        </w:rPr>
        <w:t>127</w:t>
      </w:r>
      <w:r>
        <w:rPr>
          <w:rFonts w:ascii="Times New Roman"/>
          <w:b w:val="false"/>
          <w:i w:val="false"/>
          <w:color w:val="000000"/>
          <w:sz w:val="28"/>
        </w:rPr>
        <w:t>, </w:t>
      </w:r>
      <w:r>
        <w:rPr>
          <w:rFonts w:ascii="Times New Roman"/>
          <w:b w:val="false"/>
          <w:i w:val="false"/>
          <w:color w:val="000000"/>
          <w:sz w:val="28"/>
        </w:rPr>
        <w:t>128</w:t>
      </w:r>
      <w:r>
        <w:rPr>
          <w:rFonts w:ascii="Times New Roman"/>
          <w:b w:val="false"/>
          <w:i w:val="false"/>
          <w:color w:val="000000"/>
          <w:sz w:val="28"/>
        </w:rPr>
        <w:t>, </w:t>
      </w:r>
      <w:r>
        <w:rPr>
          <w:rFonts w:ascii="Times New Roman"/>
          <w:b w:val="false"/>
          <w:i w:val="false"/>
          <w:color w:val="000000"/>
          <w:sz w:val="28"/>
        </w:rPr>
        <w:t>129</w:t>
      </w:r>
      <w:r>
        <w:rPr>
          <w:rFonts w:ascii="Times New Roman"/>
          <w:b w:val="false"/>
          <w:i w:val="false"/>
          <w:color w:val="000000"/>
          <w:sz w:val="28"/>
        </w:rPr>
        <w:t xml:space="preserve"> және </w:t>
      </w:r>
      <w:r>
        <w:rPr>
          <w:rFonts w:ascii="Times New Roman"/>
          <w:b w:val="false"/>
          <w:i w:val="false"/>
          <w:color w:val="000000"/>
          <w:sz w:val="28"/>
        </w:rPr>
        <w:t>130-баптар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xml:space="preserve">
      «126-бап. Жалпы ережелер </w:t>
      </w:r>
      <w:r>
        <w:br/>
      </w:r>
      <w:r>
        <w:rPr>
          <w:rFonts w:ascii="Times New Roman"/>
          <w:b w:val="false"/>
          <w:i w:val="false"/>
          <w:color w:val="000000"/>
          <w:sz w:val="28"/>
        </w:rPr>
        <w:t>
</w:t>
      </w:r>
      <w:r>
        <w:rPr>
          <w:rFonts w:ascii="Times New Roman"/>
          <w:b w:val="false"/>
          <w:i w:val="false"/>
          <w:color w:val="000000"/>
          <w:sz w:val="28"/>
        </w:rPr>
        <w:t>
      1. Салық салу мақсатында туынды қаржы құралдары:</w:t>
      </w:r>
      <w:r>
        <w:br/>
      </w:r>
      <w:r>
        <w:rPr>
          <w:rFonts w:ascii="Times New Roman"/>
          <w:b w:val="false"/>
          <w:i w:val="false"/>
          <w:color w:val="000000"/>
          <w:sz w:val="28"/>
        </w:rPr>
        <w:t>
</w:t>
      </w:r>
      <w:r>
        <w:rPr>
          <w:rFonts w:ascii="Times New Roman"/>
          <w:b w:val="false"/>
          <w:i w:val="false"/>
          <w:color w:val="000000"/>
          <w:sz w:val="28"/>
        </w:rPr>
        <w:t>
      1) хеджирлеу мақсатында;</w:t>
      </w:r>
      <w:r>
        <w:br/>
      </w:r>
      <w:r>
        <w:rPr>
          <w:rFonts w:ascii="Times New Roman"/>
          <w:b w:val="false"/>
          <w:i w:val="false"/>
          <w:color w:val="000000"/>
          <w:sz w:val="28"/>
        </w:rPr>
        <w:t>
</w:t>
      </w:r>
      <w:r>
        <w:rPr>
          <w:rFonts w:ascii="Times New Roman"/>
          <w:b w:val="false"/>
          <w:i w:val="false"/>
          <w:color w:val="000000"/>
          <w:sz w:val="28"/>
        </w:rPr>
        <w:t>
      2) базалық активті жеткізу мақсатында;</w:t>
      </w:r>
      <w:r>
        <w:br/>
      </w:r>
      <w:r>
        <w:rPr>
          <w:rFonts w:ascii="Times New Roman"/>
          <w:b w:val="false"/>
          <w:i w:val="false"/>
          <w:color w:val="000000"/>
          <w:sz w:val="28"/>
        </w:rPr>
        <w:t>
</w:t>
      </w:r>
      <w:r>
        <w:rPr>
          <w:rFonts w:ascii="Times New Roman"/>
          <w:b w:val="false"/>
          <w:i w:val="false"/>
          <w:color w:val="000000"/>
          <w:sz w:val="28"/>
        </w:rPr>
        <w:t>
      3) өзге де мақсаттарда пайдаланылатын туынды қаржы құралдарына бөлінеді.</w:t>
      </w:r>
      <w:r>
        <w:br/>
      </w:r>
      <w:r>
        <w:rPr>
          <w:rFonts w:ascii="Times New Roman"/>
          <w:b w:val="false"/>
          <w:i w:val="false"/>
          <w:color w:val="000000"/>
          <w:sz w:val="28"/>
        </w:rPr>
        <w:t>
</w:t>
      </w:r>
      <w:r>
        <w:rPr>
          <w:rFonts w:ascii="Times New Roman"/>
          <w:b w:val="false"/>
          <w:i w:val="false"/>
          <w:color w:val="000000"/>
          <w:sz w:val="28"/>
        </w:rPr>
        <w:t>
      2. Әрбір туынды қаржы құралы бойынша осы Кодекстің 127, 128-баптарына және 136-бабының 3-тармағына сәйкес табыс немесе залал айқындалады.</w:t>
      </w:r>
      <w:r>
        <w:br/>
      </w:r>
      <w:r>
        <w:rPr>
          <w:rFonts w:ascii="Times New Roman"/>
          <w:b w:val="false"/>
          <w:i w:val="false"/>
          <w:color w:val="000000"/>
          <w:sz w:val="28"/>
        </w:rPr>
        <w:t>
</w:t>
      </w:r>
      <w:r>
        <w:rPr>
          <w:rFonts w:ascii="Times New Roman"/>
          <w:b w:val="false"/>
          <w:i w:val="false"/>
          <w:color w:val="000000"/>
          <w:sz w:val="28"/>
        </w:rPr>
        <w:t>
      3. Туынды қаржы құралы хеджирлеу немесе базалық активті беру мақсаттарында қолданылған жағдайда туынды қаржы құралын салықтық есепке алу осы Кодекстің 129 және 130-баптарына сәйкес жүзеге асырылады.</w:t>
      </w:r>
      <w:r>
        <w:br/>
      </w:r>
      <w:r>
        <w:rPr>
          <w:rFonts w:ascii="Times New Roman"/>
          <w:b w:val="false"/>
          <w:i w:val="false"/>
          <w:color w:val="000000"/>
          <w:sz w:val="28"/>
        </w:rPr>
        <w:t>
</w:t>
      </w:r>
      <w:r>
        <w:rPr>
          <w:rFonts w:ascii="Times New Roman"/>
          <w:b w:val="false"/>
          <w:i w:val="false"/>
          <w:color w:val="000000"/>
          <w:sz w:val="28"/>
        </w:rPr>
        <w:t>
      4. Осы Кодекстің 85-бабы 1-тармағының 3) тармақшасында белгіленген табыс осы баптың 1-тармағының 3) тармақшасында көрсетілген мақсаттарда пайдаланылатын туынды қаржы құралдары жөніндегі табыстар бойынша қалыптасады және ол мынадай тәртіппен айқындалады:</w:t>
      </w:r>
      <w:r>
        <w:br/>
      </w:r>
      <w:r>
        <w:rPr>
          <w:rFonts w:ascii="Times New Roman"/>
          <w:b w:val="false"/>
          <w:i w:val="false"/>
          <w:color w:val="000000"/>
          <w:sz w:val="28"/>
        </w:rPr>
        <w:t>
</w:t>
      </w:r>
      <w:r>
        <w:rPr>
          <w:rFonts w:ascii="Times New Roman"/>
          <w:b w:val="false"/>
          <w:i w:val="false"/>
          <w:color w:val="000000"/>
          <w:sz w:val="28"/>
        </w:rPr>
        <w:t>
      осы баптың 1-тармағының 3) тармақшасында көрсетілген мақсаттарда пайдаланылатын және осы Кодекстің 127 және 128-баптарында белгіленген тәртіппен айқындалған туынды қаржы құралдары бойынша табыстардың жалпы сомасы</w:t>
      </w:r>
      <w:r>
        <w:br/>
      </w:r>
      <w:r>
        <w:rPr>
          <w:rFonts w:ascii="Times New Roman"/>
          <w:b w:val="false"/>
          <w:i w:val="false"/>
          <w:color w:val="000000"/>
          <w:sz w:val="28"/>
        </w:rPr>
        <w:t>
      алу</w:t>
      </w:r>
      <w:r>
        <w:br/>
      </w:r>
      <w:r>
        <w:rPr>
          <w:rFonts w:ascii="Times New Roman"/>
          <w:b w:val="false"/>
          <w:i w:val="false"/>
          <w:color w:val="000000"/>
          <w:sz w:val="28"/>
        </w:rPr>
        <w:t>
      осы баптың 1-тармағының 3) тармақшасында көрсетілген мақсаттарда пайдаланылатын туынды қаржы құралдары бойынша есепті салық кезеңіндегі залалдардың жалпы сомасы</w:t>
      </w:r>
      <w:r>
        <w:br/>
      </w:r>
      <w:r>
        <w:rPr>
          <w:rFonts w:ascii="Times New Roman"/>
          <w:b w:val="false"/>
          <w:i w:val="false"/>
          <w:color w:val="000000"/>
          <w:sz w:val="28"/>
        </w:rPr>
        <w:t>
      алу</w:t>
      </w:r>
      <w:r>
        <w:br/>
      </w:r>
      <w:r>
        <w:rPr>
          <w:rFonts w:ascii="Times New Roman"/>
          <w:b w:val="false"/>
          <w:i w:val="false"/>
          <w:color w:val="000000"/>
          <w:sz w:val="28"/>
        </w:rPr>
        <w:t>
      туынды қаржы құралдары бойынша алдыңғы салық кезеңдерінен ауыстырылған залалдар.</w:t>
      </w:r>
      <w:r>
        <w:br/>
      </w:r>
      <w:r>
        <w:rPr>
          <w:rFonts w:ascii="Times New Roman"/>
          <w:b w:val="false"/>
          <w:i w:val="false"/>
          <w:color w:val="000000"/>
          <w:sz w:val="28"/>
        </w:rPr>
        <w:t>
</w:t>
      </w:r>
      <w:r>
        <w:rPr>
          <w:rFonts w:ascii="Times New Roman"/>
          <w:b w:val="false"/>
          <w:i w:val="false"/>
          <w:color w:val="000000"/>
          <w:sz w:val="28"/>
        </w:rPr>
        <w:t>
      127-бап. Орындалу мерзімі ұзақ болатын туынды қаржы құралын</w:t>
      </w:r>
      <w:r>
        <w:br/>
      </w:r>
      <w:r>
        <w:rPr>
          <w:rFonts w:ascii="Times New Roman"/>
          <w:b w:val="false"/>
          <w:i w:val="false"/>
          <w:color w:val="000000"/>
          <w:sz w:val="28"/>
        </w:rPr>
        <w:t>
               қоспағанда, туынды қаржы құралы бойынша табыс</w:t>
      </w:r>
      <w:r>
        <w:br/>
      </w:r>
      <w:r>
        <w:rPr>
          <w:rFonts w:ascii="Times New Roman"/>
          <w:b w:val="false"/>
          <w:i w:val="false"/>
          <w:color w:val="000000"/>
          <w:sz w:val="28"/>
        </w:rPr>
        <w:t>
</w:t>
      </w:r>
      <w:r>
        <w:rPr>
          <w:rFonts w:ascii="Times New Roman"/>
          <w:b w:val="false"/>
          <w:i w:val="false"/>
          <w:color w:val="000000"/>
          <w:sz w:val="28"/>
        </w:rPr>
        <w:t>
      1. Ол бойынша табыс осы Кодекстің 128-бабына сәйкес айқындалатын туынды қаржы құралын қоспағанда, туынды қаржы құралы бойынша табыс туынды қаржы құралы бойынша түсімдердің шығыстардан асып түсуі ретінде айқындалады.</w:t>
      </w:r>
      <w:r>
        <w:br/>
      </w:r>
      <w:r>
        <w:rPr>
          <w:rFonts w:ascii="Times New Roman"/>
          <w:b w:val="false"/>
          <w:i w:val="false"/>
          <w:color w:val="000000"/>
          <w:sz w:val="28"/>
        </w:rPr>
        <w:t>
</w:t>
      </w:r>
      <w:r>
        <w:rPr>
          <w:rFonts w:ascii="Times New Roman"/>
          <w:b w:val="false"/>
          <w:i w:val="false"/>
          <w:color w:val="000000"/>
          <w:sz w:val="28"/>
        </w:rPr>
        <w:t>
      Салық есебінің мақсаттары үшін мұндай табыс салық төлеушінің туынды қаржы құралы бойынша құқықтарды немесе міндеттемелерді орындаған күніне, олардың мерзімінен бұрын немесе өзгедей тоқтатылған күніне, олардың сондай-ақ туынды қаржы құралы бойынша талаптар бұрын жасалған мәміле бойынша міндеттемелерді толығымен немесе ішінара өтейтін туынды қаржы құралымен мәміле жасасу күніне танылады.</w:t>
      </w:r>
      <w:r>
        <w:br/>
      </w:r>
      <w:r>
        <w:rPr>
          <w:rFonts w:ascii="Times New Roman"/>
          <w:b w:val="false"/>
          <w:i w:val="false"/>
          <w:color w:val="000000"/>
          <w:sz w:val="28"/>
        </w:rPr>
        <w:t>
</w:t>
      </w:r>
      <w:r>
        <w:rPr>
          <w:rFonts w:ascii="Times New Roman"/>
          <w:b w:val="false"/>
          <w:i w:val="false"/>
          <w:color w:val="000000"/>
          <w:sz w:val="28"/>
        </w:rPr>
        <w:t xml:space="preserve">
      2. Мәміле мерзімі ішіндегі, сондай-ақ орындалған немесе мерзімінен бұрын тоқтатылған күнгі аралық есеп айырысулар кезінде осы туынды қаржы құралы бойынша алынуға жататын (алынған) төлемдер туынды қаржы құралы бойынша түсімдер болып табылады. </w:t>
      </w:r>
      <w:r>
        <w:br/>
      </w:r>
      <w:r>
        <w:rPr>
          <w:rFonts w:ascii="Times New Roman"/>
          <w:b w:val="false"/>
          <w:i w:val="false"/>
          <w:color w:val="000000"/>
          <w:sz w:val="28"/>
        </w:rPr>
        <w:t>
</w:t>
      </w:r>
      <w:r>
        <w:rPr>
          <w:rFonts w:ascii="Times New Roman"/>
          <w:b w:val="false"/>
          <w:i w:val="false"/>
          <w:color w:val="000000"/>
          <w:sz w:val="28"/>
        </w:rPr>
        <w:t>
      3. Мәміле мерзімі ішіндегі, сондай-ақ орындалған немесе мерзімінен бұрын тоқтатылған күнгі осы туынды қаржы құралы бойынша аралық есеп айырысулар кезінде төленуге жататын (төленген) төлемдер туынды қаржы құралы бойынша шығыстар болып табылады.</w:t>
      </w:r>
      <w:r>
        <w:br/>
      </w:r>
      <w:r>
        <w:rPr>
          <w:rFonts w:ascii="Times New Roman"/>
          <w:b w:val="false"/>
          <w:i w:val="false"/>
          <w:color w:val="000000"/>
          <w:sz w:val="28"/>
        </w:rPr>
        <w:t>
</w:t>
      </w:r>
      <w:r>
        <w:rPr>
          <w:rFonts w:ascii="Times New Roman"/>
          <w:b w:val="false"/>
          <w:i w:val="false"/>
          <w:color w:val="000000"/>
          <w:sz w:val="28"/>
        </w:rPr>
        <w:t>
      128-бап. Орындалу мерзімі ұзақ болатын туынды қаржы құралы</w:t>
      </w:r>
      <w:r>
        <w:br/>
      </w:r>
      <w:r>
        <w:rPr>
          <w:rFonts w:ascii="Times New Roman"/>
          <w:b w:val="false"/>
          <w:i w:val="false"/>
          <w:color w:val="000000"/>
          <w:sz w:val="28"/>
        </w:rPr>
        <w:t>
               бойынша табыс</w:t>
      </w:r>
      <w:r>
        <w:br/>
      </w:r>
      <w:r>
        <w:rPr>
          <w:rFonts w:ascii="Times New Roman"/>
          <w:b w:val="false"/>
          <w:i w:val="false"/>
          <w:color w:val="000000"/>
          <w:sz w:val="28"/>
        </w:rPr>
        <w:t>
</w:t>
      </w:r>
      <w:r>
        <w:rPr>
          <w:rFonts w:ascii="Times New Roman"/>
          <w:b w:val="false"/>
          <w:i w:val="false"/>
          <w:color w:val="000000"/>
          <w:sz w:val="28"/>
        </w:rPr>
        <w:t>
      1. Своп бойынша, сондай-ақ қолданылу мерзімі оның жасалған күнінен бастап он екі айдан асып кететін және орындалуы қаржы құралының қолданылу мерзімі аяқталғанға дейін мөлшерлері бағаның, валюта бағамының, пайыздық мөлшерлеме көрсеткіштерінің, индекстердің және осындай туынды қаржы құралы белгілеген өзге де көрсеткіштің өзгеруіне байланысты болатын төлемдерді жүзеге асыруды көздейтін өзге де туынды қаржы құралы бойынша табыс осы бапта белгіленген ережелерді ескере отырып, түсімдердің шығыстардан асып түсуі ретінде айқындалады.</w:t>
      </w:r>
      <w:r>
        <w:br/>
      </w:r>
      <w:r>
        <w:rPr>
          <w:rFonts w:ascii="Times New Roman"/>
          <w:b w:val="false"/>
          <w:i w:val="false"/>
          <w:color w:val="000000"/>
          <w:sz w:val="28"/>
        </w:rPr>
        <w:t>
</w:t>
      </w:r>
      <w:r>
        <w:rPr>
          <w:rFonts w:ascii="Times New Roman"/>
          <w:b w:val="false"/>
          <w:i w:val="false"/>
          <w:color w:val="000000"/>
          <w:sz w:val="28"/>
        </w:rPr>
        <w:t xml:space="preserve">
      Салықтық есепке алу мақсаты үшін осы тармақта көрсетілген туынды қаржы құралы бойынша табыс осы тармақта көрсетілген асып түсу пайда болатын әрбір салық кезеңінде танылады. </w:t>
      </w:r>
      <w:r>
        <w:br/>
      </w:r>
      <w:r>
        <w:rPr>
          <w:rFonts w:ascii="Times New Roman"/>
          <w:b w:val="false"/>
          <w:i w:val="false"/>
          <w:color w:val="000000"/>
          <w:sz w:val="28"/>
        </w:rPr>
        <w:t>
</w:t>
      </w:r>
      <w:r>
        <w:rPr>
          <w:rFonts w:ascii="Times New Roman"/>
          <w:b w:val="false"/>
          <w:i w:val="false"/>
          <w:color w:val="000000"/>
          <w:sz w:val="28"/>
        </w:rPr>
        <w:t xml:space="preserve">
      2. Осы баптың 1-тармағында көрсетілген туынды қаржы құралы бойынша түсімдер есепті салық кезеңі ішінде осы туынды қаржы құралы бойынша алынуға жататын (алынған) төлемдер болып табылады. </w:t>
      </w:r>
      <w:r>
        <w:br/>
      </w:r>
      <w:r>
        <w:rPr>
          <w:rFonts w:ascii="Times New Roman"/>
          <w:b w:val="false"/>
          <w:i w:val="false"/>
          <w:color w:val="000000"/>
          <w:sz w:val="28"/>
        </w:rPr>
        <w:t>
</w:t>
      </w:r>
      <w:r>
        <w:rPr>
          <w:rFonts w:ascii="Times New Roman"/>
          <w:b w:val="false"/>
          <w:i w:val="false"/>
          <w:color w:val="000000"/>
          <w:sz w:val="28"/>
        </w:rPr>
        <w:t>
      3. Осы баптың 1-тармағында көрсетілген туынды қаржы құралы бойынша шығыстар есепті салық кезеңі ішінде осы туынды қаржы құралы бойынша төленуге жататын (төленген) төлемдер болып табылады.</w:t>
      </w:r>
      <w:r>
        <w:br/>
      </w:r>
      <w:r>
        <w:rPr>
          <w:rFonts w:ascii="Times New Roman"/>
          <w:b w:val="false"/>
          <w:i w:val="false"/>
          <w:color w:val="000000"/>
          <w:sz w:val="28"/>
        </w:rPr>
        <w:t>
</w:t>
      </w:r>
      <w:r>
        <w:rPr>
          <w:rFonts w:ascii="Times New Roman"/>
          <w:b w:val="false"/>
          <w:i w:val="false"/>
          <w:color w:val="000000"/>
          <w:sz w:val="28"/>
        </w:rPr>
        <w:t xml:space="preserve">
129-бап. Хеджирлеу операциялары бойынша салықтық есепке алу </w:t>
      </w:r>
      <w:r>
        <w:br/>
      </w:r>
      <w:r>
        <w:rPr>
          <w:rFonts w:ascii="Times New Roman"/>
          <w:b w:val="false"/>
          <w:i w:val="false"/>
          <w:color w:val="000000"/>
          <w:sz w:val="28"/>
        </w:rPr>
        <w:t xml:space="preserve">
                ерекшеліктері </w:t>
      </w:r>
      <w:r>
        <w:br/>
      </w:r>
      <w:r>
        <w:rPr>
          <w:rFonts w:ascii="Times New Roman"/>
          <w:b w:val="false"/>
          <w:i w:val="false"/>
          <w:color w:val="000000"/>
          <w:sz w:val="28"/>
        </w:rPr>
        <w:t>
</w:t>
      </w:r>
      <w:r>
        <w:rPr>
          <w:rFonts w:ascii="Times New Roman"/>
          <w:b w:val="false"/>
          <w:i w:val="false"/>
          <w:color w:val="000000"/>
          <w:sz w:val="28"/>
        </w:rPr>
        <w:t>
      1. Хеджирлеу – бағаның, валюта бағамының, пайыздық мөлшерлеменің қолайсыз өзгеруі немесе хеджирлеу объектісінің өзге де көрсеткішінің қолайсыз өзгеруі нәтижесінде ықтимал залалдарды азайту мақсатында туынды қаржы құралдарымен жасалатын және халықаралық қаржылық есептілік стандарттарына және Қазақстан Республикасының бухгалтерлік есеп пен қаржылық есептілік туралы заңнамасының талаптарына сәйкес салық төлеушінің бухгалтерлік есепке алуында хеджирлеу құралдары болып танылған операциялар. Активтер және (немесе) міндеттемелер, сондай-ақ көрсетілген активтерге және (немесе) міндеттемелерге немесе күтіліп отырған мәмілелерге байланысты ақша қаражатының ағындары хеджирлеу объектілері болып табылады.</w:t>
      </w:r>
      <w:r>
        <w:br/>
      </w:r>
      <w:r>
        <w:rPr>
          <w:rFonts w:ascii="Times New Roman"/>
          <w:b w:val="false"/>
          <w:i w:val="false"/>
          <w:color w:val="000000"/>
          <w:sz w:val="28"/>
        </w:rPr>
        <w:t>
</w:t>
      </w:r>
      <w:r>
        <w:rPr>
          <w:rFonts w:ascii="Times New Roman"/>
          <w:b w:val="false"/>
          <w:i w:val="false"/>
          <w:color w:val="000000"/>
          <w:sz w:val="28"/>
        </w:rPr>
        <w:t xml:space="preserve">
      2. Туынды қаржы құралдарымен жасалатын операцияларды хеджирлеу операцияларына жатқызудың негізділігін растау үшін салық төлеуші осы операцияларды жасау хеджирлеу объектісімен жасалатын мәмілелер бойынша ықтимал залалдардың (пайданы толық алмаудың) мөлшерін азайтуға алып келетінін (алып келуі мүмкін екенін) растайтын есеп-қисап жасайды. </w:t>
      </w:r>
      <w:r>
        <w:br/>
      </w:r>
      <w:r>
        <w:rPr>
          <w:rFonts w:ascii="Times New Roman"/>
          <w:b w:val="false"/>
          <w:i w:val="false"/>
          <w:color w:val="000000"/>
          <w:sz w:val="28"/>
        </w:rPr>
        <w:t>
</w:t>
      </w:r>
      <w:r>
        <w:rPr>
          <w:rFonts w:ascii="Times New Roman"/>
          <w:b w:val="false"/>
          <w:i w:val="false"/>
          <w:color w:val="000000"/>
          <w:sz w:val="28"/>
        </w:rPr>
        <w:t>
      3. Хеджирлеу объектісі нақты мәміле болып табылатын туынды қаржы құралы бойынша табыс немесе залал, хеджирлеу мәмілесінің нәтижесі салықтық есепке алуда танылған күні осы Кодекстің хеджирлеу объектісі үшін белгіленген нормаларына сәйкес есепке алынады.</w:t>
      </w:r>
      <w:r>
        <w:br/>
      </w:r>
      <w:r>
        <w:rPr>
          <w:rFonts w:ascii="Times New Roman"/>
          <w:b w:val="false"/>
          <w:i w:val="false"/>
          <w:color w:val="000000"/>
          <w:sz w:val="28"/>
        </w:rPr>
        <w:t>
</w:t>
      </w:r>
      <w:r>
        <w:rPr>
          <w:rFonts w:ascii="Times New Roman"/>
          <w:b w:val="false"/>
          <w:i w:val="false"/>
          <w:color w:val="000000"/>
          <w:sz w:val="28"/>
        </w:rPr>
        <w:t>
      4. Хеджирлеу объектісі нақты мәміле болып табылмайтын туынды қаржы құралы бойынша табыс немесе залал тиісінше жылдық жиынтық табысқа кіреді немесе мұндай табыс немесе залал осы Кодекстің 127 және 128-баптарына сәйкес танылған сол салық кезеңіндегі шегерімдерге жатады.</w:t>
      </w:r>
      <w:r>
        <w:br/>
      </w:r>
      <w:r>
        <w:rPr>
          <w:rFonts w:ascii="Times New Roman"/>
          <w:b w:val="false"/>
          <w:i w:val="false"/>
          <w:color w:val="000000"/>
          <w:sz w:val="28"/>
        </w:rPr>
        <w:t>
</w:t>
      </w:r>
      <w:r>
        <w:rPr>
          <w:rFonts w:ascii="Times New Roman"/>
          <w:b w:val="false"/>
          <w:i w:val="false"/>
          <w:color w:val="000000"/>
          <w:sz w:val="28"/>
        </w:rPr>
        <w:t xml:space="preserve">
      130-бап. Салықтық есепке алудың базалық активті беру жолымен </w:t>
      </w:r>
      <w:r>
        <w:br/>
      </w:r>
      <w:r>
        <w:rPr>
          <w:rFonts w:ascii="Times New Roman"/>
          <w:b w:val="false"/>
          <w:i w:val="false"/>
          <w:color w:val="000000"/>
          <w:sz w:val="28"/>
        </w:rPr>
        <w:t>
               орындалған кездегі ерекшеліктері</w:t>
      </w:r>
      <w:r>
        <w:br/>
      </w:r>
      <w:r>
        <w:rPr>
          <w:rFonts w:ascii="Times New Roman"/>
          <w:b w:val="false"/>
          <w:i w:val="false"/>
          <w:color w:val="000000"/>
          <w:sz w:val="28"/>
        </w:rPr>
        <w:t>
</w:t>
      </w:r>
      <w:r>
        <w:rPr>
          <w:rFonts w:ascii="Times New Roman"/>
          <w:b w:val="false"/>
          <w:i w:val="false"/>
          <w:color w:val="000000"/>
          <w:sz w:val="28"/>
        </w:rPr>
        <w:t>
      1. Егер туынды қаржы құралы базалық активті сатып алу немесе өткізу мақсатында қолданылатын болса, онда көрсетілген базалық активтерді сатып алу немесе өткізу нәтижесінде төленуге жататын (шеккен) шығыстар және алынуға жататын (алынған) төлемдер туынды қаржы құралдары бойынша шығыстарға және түсімдерге жатпайды.</w:t>
      </w:r>
      <w:r>
        <w:br/>
      </w:r>
      <w:r>
        <w:rPr>
          <w:rFonts w:ascii="Times New Roman"/>
          <w:b w:val="false"/>
          <w:i w:val="false"/>
          <w:color w:val="000000"/>
          <w:sz w:val="28"/>
        </w:rPr>
        <w:t>
</w:t>
      </w:r>
      <w:r>
        <w:rPr>
          <w:rFonts w:ascii="Times New Roman"/>
          <w:b w:val="false"/>
          <w:i w:val="false"/>
          <w:color w:val="000000"/>
          <w:sz w:val="28"/>
        </w:rPr>
        <w:t>
      2. Осы баптың 1-тармағында көрсетілген операциялардан түскен түсімдер мен шығыстар салықтық есепке алу мақсатында осы Кодекстің базалық актив үшін белгіленген нормаларына сәйкес есепке алынады.»;</w:t>
      </w:r>
      <w:r>
        <w:br/>
      </w:r>
      <w:r>
        <w:rPr>
          <w:rFonts w:ascii="Times New Roman"/>
          <w:b w:val="false"/>
          <w:i w:val="false"/>
          <w:color w:val="000000"/>
          <w:sz w:val="28"/>
        </w:rPr>
        <w:t>
</w:t>
      </w:r>
      <w:r>
        <w:rPr>
          <w:rFonts w:ascii="Times New Roman"/>
          <w:b w:val="false"/>
          <w:i w:val="false"/>
          <w:color w:val="000000"/>
          <w:sz w:val="28"/>
        </w:rPr>
        <w:t>
      57) </w:t>
      </w:r>
      <w:r>
        <w:rPr>
          <w:rFonts w:ascii="Times New Roman"/>
          <w:b w:val="false"/>
          <w:i w:val="false"/>
          <w:color w:val="000000"/>
          <w:sz w:val="28"/>
        </w:rPr>
        <w:t>133-бапта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1-тармақтың </w:t>
      </w:r>
      <w:r>
        <w:rPr>
          <w:rFonts w:ascii="Times New Roman"/>
          <w:b w:val="false"/>
          <w:i w:val="false"/>
          <w:color w:val="000000"/>
          <w:sz w:val="28"/>
        </w:rPr>
        <w:t>3) тармақшасы</w:t>
      </w:r>
      <w:r>
        <w:rPr>
          <w:rFonts w:ascii="Times New Roman"/>
          <w:b w:val="false"/>
          <w:i w:val="false"/>
          <w:color w:val="000000"/>
          <w:sz w:val="28"/>
        </w:rPr>
        <w:t xml:space="preserve"> мынадай мазмұндағы жетінші, сегізінші, тоғызыншы және оныншы абзацтармен толықтырылсын:</w:t>
      </w:r>
      <w:r>
        <w:br/>
      </w:r>
      <w:r>
        <w:rPr>
          <w:rFonts w:ascii="Times New Roman"/>
          <w:b w:val="false"/>
          <w:i w:val="false"/>
          <w:color w:val="000000"/>
          <w:sz w:val="28"/>
        </w:rPr>
        <w:t>
</w:t>
      </w:r>
      <w:r>
        <w:rPr>
          <w:rFonts w:ascii="Times New Roman"/>
          <w:b w:val="false"/>
          <w:i w:val="false"/>
          <w:color w:val="000000"/>
          <w:sz w:val="28"/>
        </w:rPr>
        <w:t>
      «Осы тармақшаның ережелері:</w:t>
      </w:r>
      <w:r>
        <w:br/>
      </w:r>
      <w:r>
        <w:rPr>
          <w:rFonts w:ascii="Times New Roman"/>
          <w:b w:val="false"/>
          <w:i w:val="false"/>
          <w:color w:val="000000"/>
          <w:sz w:val="28"/>
        </w:rPr>
        <w:t>
</w:t>
      </w:r>
      <w:r>
        <w:rPr>
          <w:rFonts w:ascii="Times New Roman"/>
          <w:b w:val="false"/>
          <w:i w:val="false"/>
          <w:color w:val="000000"/>
          <w:sz w:val="28"/>
        </w:rPr>
        <w:t>
      жеке тұлғаның өзін оқыту аяқталған салық кезеңін, сондай-ақ одан кейінгі салық кезеңін қамтитын уақыт кезеңі ішінде оқыту шығыстарын толық немесе ішінара өтеуі жағдайын қоспағанда, оқыту шығыстары бойынша осы тармақшаның ережелері қолданылған жеке тұлғамен оны оқыту аяқталған күннен бастап үш ай ішінде еңбек шарты жасалмаған жағдайда қолданылмайды. Осындай өтеу жағдайында осы тармақшаның ережелері жеке тұлға өтемеген оқыту шығыстарының сомасы мөлшерінде қолданылмайды;</w:t>
      </w:r>
      <w:r>
        <w:br/>
      </w:r>
      <w:r>
        <w:rPr>
          <w:rFonts w:ascii="Times New Roman"/>
          <w:b w:val="false"/>
          <w:i w:val="false"/>
          <w:color w:val="000000"/>
          <w:sz w:val="28"/>
        </w:rPr>
        <w:t>
</w:t>
      </w:r>
      <w:r>
        <w:rPr>
          <w:rFonts w:ascii="Times New Roman"/>
          <w:b w:val="false"/>
          <w:i w:val="false"/>
          <w:color w:val="000000"/>
          <w:sz w:val="28"/>
        </w:rPr>
        <w:t>
      жеке тұлғаның еңбек шарты бұзылған салық кезеңін, сондай-ақ кейінгі салық кезеңін қамтитын уақыт кезеңі ішінде оқыту шығыстарын толық немесе ішінара өтеуі жағдайын қоспағанда, оқыту шығыстары бойынша осы тармақшаның ережелері қолданылған жеке тұлғамен, мұндай тұлғамен еңбек шартын жасасу күнінен бастап үш жыл өткенге дейін еңбек шартының бұзылуы жағдайында қолданылмайды. Осындай өтеу жағдайында осы тармақшаның ережелері жеке тұлға өтемеген оқыту шығыстарының сомасы мөлшерінде қолданылмайды;</w:t>
      </w:r>
      <w:r>
        <w:br/>
      </w:r>
      <w:r>
        <w:rPr>
          <w:rFonts w:ascii="Times New Roman"/>
          <w:b w:val="false"/>
          <w:i w:val="false"/>
          <w:color w:val="000000"/>
          <w:sz w:val="28"/>
        </w:rPr>
        <w:t>
</w:t>
      </w:r>
      <w:r>
        <w:rPr>
          <w:rFonts w:ascii="Times New Roman"/>
          <w:b w:val="false"/>
          <w:i w:val="false"/>
          <w:color w:val="000000"/>
          <w:sz w:val="28"/>
        </w:rPr>
        <w:t>
      жер қойнауын пайдаланушының оқытудың осындай шығыстарына қатысты осы Кодекстің 112-бабының ережелерін қолдануы жағдайында қолданылмайды;»;</w:t>
      </w:r>
      <w:r>
        <w:br/>
      </w:r>
      <w:r>
        <w:rPr>
          <w:rFonts w:ascii="Times New Roman"/>
          <w:b w:val="false"/>
          <w:i w:val="false"/>
          <w:color w:val="000000"/>
          <w:sz w:val="28"/>
        </w:rPr>
        <w:t>
</w:t>
      </w:r>
      <w:r>
        <w:rPr>
          <w:rFonts w:ascii="Times New Roman"/>
          <w:b w:val="false"/>
          <w:i w:val="false"/>
          <w:color w:val="000000"/>
          <w:sz w:val="28"/>
        </w:rPr>
        <w:t>
      2-тармақтың </w:t>
      </w:r>
      <w:r>
        <w:rPr>
          <w:rFonts w:ascii="Times New Roman"/>
          <w:b w:val="false"/>
          <w:i w:val="false"/>
          <w:color w:val="000000"/>
          <w:sz w:val="28"/>
        </w:rPr>
        <w:t>6) тармақшасында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төртінші абзац мынадай редакцияда жазылсын:</w:t>
      </w:r>
      <w:r>
        <w:br/>
      </w:r>
      <w:r>
        <w:rPr>
          <w:rFonts w:ascii="Times New Roman"/>
          <w:b w:val="false"/>
          <w:i w:val="false"/>
          <w:color w:val="000000"/>
          <w:sz w:val="28"/>
        </w:rPr>
        <w:t>
</w:t>
      </w:r>
      <w:r>
        <w:rPr>
          <w:rFonts w:ascii="Times New Roman"/>
          <w:b w:val="false"/>
          <w:i w:val="false"/>
          <w:color w:val="000000"/>
          <w:sz w:val="28"/>
        </w:rPr>
        <w:t>
      «эмитент заңды тұлға немесе өзіндегі қатысу үлесі өткізілетін заңды тұлға активтері құнының немесе өзіндегі қатысу үлесі өткізілетін консорциумға қатысушылар активтері жалпы құнының 50 пайыздан азын осындай өткiзу күнiне жер қойнауын пайдаланушылар (жер қойнауын пайдаланушы) болып табылатын тұлғалардың (тұлғаның) мүлкi құрау талаптары орындалған кезде қолданылады.»;</w:t>
      </w:r>
      <w:r>
        <w:br/>
      </w:r>
      <w:r>
        <w:rPr>
          <w:rFonts w:ascii="Times New Roman"/>
          <w:b w:val="false"/>
          <w:i w:val="false"/>
          <w:color w:val="000000"/>
          <w:sz w:val="28"/>
        </w:rPr>
        <w:t>
</w:t>
      </w:r>
      <w:r>
        <w:rPr>
          <w:rFonts w:ascii="Times New Roman"/>
          <w:b w:val="false"/>
          <w:i w:val="false"/>
          <w:color w:val="000000"/>
          <w:sz w:val="28"/>
        </w:rPr>
        <w:t>
      мынадай мазмұндағы бесінші абзацпен толықтырылсын:</w:t>
      </w:r>
      <w:r>
        <w:br/>
      </w:r>
      <w:r>
        <w:rPr>
          <w:rFonts w:ascii="Times New Roman"/>
          <w:b w:val="false"/>
          <w:i w:val="false"/>
          <w:color w:val="000000"/>
          <w:sz w:val="28"/>
        </w:rPr>
        <w:t>
</w:t>
      </w:r>
      <w:r>
        <w:rPr>
          <w:rFonts w:ascii="Times New Roman"/>
          <w:b w:val="false"/>
          <w:i w:val="false"/>
          <w:color w:val="000000"/>
          <w:sz w:val="28"/>
        </w:rPr>
        <w:t>
      «Жерасты суларын өз мұқтажы үшін өндіру құқығына ие болғандықтан ғана жер қойнауын пайдаланушы болып табылатын осындай пайдаланушы осы тармақшаның мақсатында жер қойнауын пайдаланушы болып танылмайды;»;</w:t>
      </w:r>
      <w:r>
        <w:br/>
      </w:r>
      <w:r>
        <w:rPr>
          <w:rFonts w:ascii="Times New Roman"/>
          <w:b w:val="false"/>
          <w:i w:val="false"/>
          <w:color w:val="000000"/>
          <w:sz w:val="28"/>
        </w:rPr>
        <w:t>
</w:t>
      </w:r>
      <w:r>
        <w:rPr>
          <w:rFonts w:ascii="Times New Roman"/>
          <w:b w:val="false"/>
          <w:i w:val="false"/>
          <w:color w:val="000000"/>
          <w:sz w:val="28"/>
        </w:rPr>
        <w:t>
      58) </w:t>
      </w:r>
      <w:r>
        <w:rPr>
          <w:rFonts w:ascii="Times New Roman"/>
          <w:b w:val="false"/>
          <w:i w:val="false"/>
          <w:color w:val="000000"/>
          <w:sz w:val="28"/>
        </w:rPr>
        <w:t>134-бап</w:t>
      </w:r>
      <w:r>
        <w:rPr>
          <w:rFonts w:ascii="Times New Roman"/>
          <w:b w:val="false"/>
          <w:i w:val="false"/>
          <w:color w:val="000000"/>
          <w:sz w:val="28"/>
        </w:rPr>
        <w:t xml:space="preserve"> мынадай мазмұндағы 8-тармақпен толықтырылсын:</w:t>
      </w:r>
      <w:r>
        <w:br/>
      </w:r>
      <w:r>
        <w:rPr>
          <w:rFonts w:ascii="Times New Roman"/>
          <w:b w:val="false"/>
          <w:i w:val="false"/>
          <w:color w:val="000000"/>
          <w:sz w:val="28"/>
        </w:rPr>
        <w:t>
</w:t>
      </w:r>
      <w:r>
        <w:rPr>
          <w:rFonts w:ascii="Times New Roman"/>
          <w:b w:val="false"/>
          <w:i w:val="false"/>
          <w:color w:val="000000"/>
          <w:sz w:val="28"/>
        </w:rPr>
        <w:t>
      «8. Осы баптың ережелері:</w:t>
      </w:r>
      <w:r>
        <w:br/>
      </w:r>
      <w:r>
        <w:rPr>
          <w:rFonts w:ascii="Times New Roman"/>
          <w:b w:val="false"/>
          <w:i w:val="false"/>
          <w:color w:val="000000"/>
          <w:sz w:val="28"/>
        </w:rPr>
        <w:t>
</w:t>
      </w:r>
      <w:r>
        <w:rPr>
          <w:rFonts w:ascii="Times New Roman"/>
          <w:b w:val="false"/>
          <w:i w:val="false"/>
          <w:color w:val="000000"/>
          <w:sz w:val="28"/>
        </w:rPr>
        <w:t>
      1) осы Кодекстің 135-1-бабына сәйкес дербес бiлiм беру ұйымдары;</w:t>
      </w:r>
      <w:r>
        <w:br/>
      </w:r>
      <w:r>
        <w:rPr>
          <w:rFonts w:ascii="Times New Roman"/>
          <w:b w:val="false"/>
          <w:i w:val="false"/>
          <w:color w:val="000000"/>
          <w:sz w:val="28"/>
        </w:rPr>
        <w:t>
</w:t>
      </w:r>
      <w:r>
        <w:rPr>
          <w:rFonts w:ascii="Times New Roman"/>
          <w:b w:val="false"/>
          <w:i w:val="false"/>
          <w:color w:val="000000"/>
          <w:sz w:val="28"/>
        </w:rPr>
        <w:t>
      2) осы Кодекстің 135-бабына сәйкес әлеуметтік салада қызметін жүзеге асыратын ұйымдар болып танылатын коммерциялық емес ұйымдарға қолданылмайды.»;</w:t>
      </w:r>
      <w:r>
        <w:br/>
      </w:r>
      <w:r>
        <w:rPr>
          <w:rFonts w:ascii="Times New Roman"/>
          <w:b w:val="false"/>
          <w:i w:val="false"/>
          <w:color w:val="000000"/>
          <w:sz w:val="28"/>
        </w:rPr>
        <w:t>
</w:t>
      </w:r>
      <w:r>
        <w:rPr>
          <w:rFonts w:ascii="Times New Roman"/>
          <w:b w:val="false"/>
          <w:i w:val="false"/>
          <w:color w:val="000000"/>
          <w:sz w:val="28"/>
        </w:rPr>
        <w:t>
      59) 135-1-баптың </w:t>
      </w:r>
      <w:r>
        <w:rPr>
          <w:rFonts w:ascii="Times New Roman"/>
          <w:b w:val="false"/>
          <w:i w:val="false"/>
          <w:color w:val="000000"/>
          <w:sz w:val="28"/>
        </w:rPr>
        <w:t>1-тармағында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бір мезгілде мынадай талаптарды сақтаған кезде:</w:t>
      </w:r>
      <w:r>
        <w:br/>
      </w:r>
      <w:r>
        <w:rPr>
          <w:rFonts w:ascii="Times New Roman"/>
          <w:b w:val="false"/>
          <w:i w:val="false"/>
          <w:color w:val="000000"/>
          <w:sz w:val="28"/>
        </w:rPr>
        <w:t>
</w:t>
      </w:r>
      <w:r>
        <w:rPr>
          <w:rFonts w:ascii="Times New Roman"/>
          <w:b w:val="false"/>
          <w:i w:val="false"/>
          <w:color w:val="000000"/>
          <w:sz w:val="28"/>
        </w:rPr>
        <w:t>
      Қазақстан Республикасының Үкіметі құрған;</w:t>
      </w:r>
      <w:r>
        <w:br/>
      </w:r>
      <w:r>
        <w:rPr>
          <w:rFonts w:ascii="Times New Roman"/>
          <w:b w:val="false"/>
          <w:i w:val="false"/>
          <w:color w:val="000000"/>
          <w:sz w:val="28"/>
        </w:rPr>
        <w:t>
</w:t>
      </w:r>
      <w:r>
        <w:rPr>
          <w:rFonts w:ascii="Times New Roman"/>
          <w:b w:val="false"/>
          <w:i w:val="false"/>
          <w:color w:val="000000"/>
          <w:sz w:val="28"/>
        </w:rPr>
        <w:t>
      жоғары басқару органы Қазақстан Республикасының заңдарына сәйкес құрылған Жоғары қамқоршылық кеңес болып табылатын;</w:t>
      </w:r>
      <w:r>
        <w:br/>
      </w:r>
      <w:r>
        <w:rPr>
          <w:rFonts w:ascii="Times New Roman"/>
          <w:b w:val="false"/>
          <w:i w:val="false"/>
          <w:color w:val="000000"/>
          <w:sz w:val="28"/>
        </w:rPr>
        <w:t>
</w:t>
      </w:r>
      <w:r>
        <w:rPr>
          <w:rFonts w:ascii="Times New Roman"/>
          <w:b w:val="false"/>
          <w:i w:val="false"/>
          <w:color w:val="000000"/>
          <w:sz w:val="28"/>
        </w:rPr>
        <w:t>
      мынадай:</w:t>
      </w:r>
      <w:r>
        <w:br/>
      </w:r>
      <w:r>
        <w:rPr>
          <w:rFonts w:ascii="Times New Roman"/>
          <w:b w:val="false"/>
          <w:i w:val="false"/>
          <w:color w:val="000000"/>
          <w:sz w:val="28"/>
        </w:rPr>
        <w:t>
</w:t>
      </w:r>
      <w:r>
        <w:rPr>
          <w:rFonts w:ascii="Times New Roman"/>
          <w:b w:val="false"/>
          <w:i w:val="false"/>
          <w:color w:val="000000"/>
          <w:sz w:val="28"/>
        </w:rPr>
        <w:t>
      қосымша білім беру;</w:t>
      </w:r>
      <w:r>
        <w:br/>
      </w:r>
      <w:r>
        <w:rPr>
          <w:rFonts w:ascii="Times New Roman"/>
          <w:b w:val="false"/>
          <w:i w:val="false"/>
          <w:color w:val="000000"/>
          <w:sz w:val="28"/>
        </w:rPr>
        <w:t>
</w:t>
      </w:r>
      <w:r>
        <w:rPr>
          <w:rFonts w:ascii="Times New Roman"/>
          <w:b w:val="false"/>
          <w:i w:val="false"/>
          <w:color w:val="000000"/>
          <w:sz w:val="28"/>
        </w:rPr>
        <w:t>
      Қазақстан Республикасының заңдарында белгіленген:</w:t>
      </w:r>
      <w:r>
        <w:br/>
      </w:r>
      <w:r>
        <w:rPr>
          <w:rFonts w:ascii="Times New Roman"/>
          <w:b w:val="false"/>
          <w:i w:val="false"/>
          <w:color w:val="000000"/>
          <w:sz w:val="28"/>
        </w:rPr>
        <w:t>
</w:t>
      </w:r>
      <w:r>
        <w:rPr>
          <w:rFonts w:ascii="Times New Roman"/>
          <w:b w:val="false"/>
          <w:i w:val="false"/>
          <w:color w:val="000000"/>
          <w:sz w:val="28"/>
        </w:rPr>
        <w:t>
      мектепке дейінгі тәрбие және оқытуды қоса алғанда, бастауыш мектеп;</w:t>
      </w:r>
      <w:r>
        <w:br/>
      </w:r>
      <w:r>
        <w:rPr>
          <w:rFonts w:ascii="Times New Roman"/>
          <w:b w:val="false"/>
          <w:i w:val="false"/>
          <w:color w:val="000000"/>
          <w:sz w:val="28"/>
        </w:rPr>
        <w:t>
</w:t>
      </w:r>
      <w:r>
        <w:rPr>
          <w:rFonts w:ascii="Times New Roman"/>
          <w:b w:val="false"/>
          <w:i w:val="false"/>
          <w:color w:val="000000"/>
          <w:sz w:val="28"/>
        </w:rPr>
        <w:t>
      негізгі мектеп;</w:t>
      </w:r>
      <w:r>
        <w:br/>
      </w:r>
      <w:r>
        <w:rPr>
          <w:rFonts w:ascii="Times New Roman"/>
          <w:b w:val="false"/>
          <w:i w:val="false"/>
          <w:color w:val="000000"/>
          <w:sz w:val="28"/>
        </w:rPr>
        <w:t>
</w:t>
      </w:r>
      <w:r>
        <w:rPr>
          <w:rFonts w:ascii="Times New Roman"/>
          <w:b w:val="false"/>
          <w:i w:val="false"/>
          <w:color w:val="000000"/>
          <w:sz w:val="28"/>
        </w:rPr>
        <w:t>
      жоғары мектеп;</w:t>
      </w:r>
      <w:r>
        <w:br/>
      </w:r>
      <w:r>
        <w:rPr>
          <w:rFonts w:ascii="Times New Roman"/>
          <w:b w:val="false"/>
          <w:i w:val="false"/>
          <w:color w:val="000000"/>
          <w:sz w:val="28"/>
        </w:rPr>
        <w:t>
</w:t>
      </w:r>
      <w:r>
        <w:rPr>
          <w:rFonts w:ascii="Times New Roman"/>
          <w:b w:val="false"/>
          <w:i w:val="false"/>
          <w:color w:val="000000"/>
          <w:sz w:val="28"/>
        </w:rPr>
        <w:t>
      орта білімнен кейінгі білім беру;</w:t>
      </w:r>
      <w:r>
        <w:br/>
      </w:r>
      <w:r>
        <w:rPr>
          <w:rFonts w:ascii="Times New Roman"/>
          <w:b w:val="false"/>
          <w:i w:val="false"/>
          <w:color w:val="000000"/>
          <w:sz w:val="28"/>
        </w:rPr>
        <w:t>
</w:t>
      </w:r>
      <w:r>
        <w:rPr>
          <w:rFonts w:ascii="Times New Roman"/>
          <w:b w:val="false"/>
          <w:i w:val="false"/>
          <w:color w:val="000000"/>
          <w:sz w:val="28"/>
        </w:rPr>
        <w:t>
      жоғары білім беру;</w:t>
      </w:r>
      <w:r>
        <w:br/>
      </w:r>
      <w:r>
        <w:rPr>
          <w:rFonts w:ascii="Times New Roman"/>
          <w:b w:val="false"/>
          <w:i w:val="false"/>
          <w:color w:val="000000"/>
          <w:sz w:val="28"/>
        </w:rPr>
        <w:t>
</w:t>
      </w:r>
      <w:r>
        <w:rPr>
          <w:rFonts w:ascii="Times New Roman"/>
          <w:b w:val="false"/>
          <w:i w:val="false"/>
          <w:color w:val="000000"/>
          <w:sz w:val="28"/>
        </w:rPr>
        <w:t>
      жоғары оқу орнынан кейінгі білім беру деңгейлері бойынша білім беру қызметінің бір немесе бірнеше түрін жүзеге асыратын коммерциялық емес білім беру ұйымы;»;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 тармақшаның</w:t>
      </w:r>
      <w:r>
        <w:rPr>
          <w:rFonts w:ascii="Times New Roman"/>
          <w:b w:val="false"/>
          <w:i w:val="false"/>
          <w:color w:val="000000"/>
          <w:sz w:val="28"/>
        </w:rPr>
        <w:t xml:space="preserve"> төртінші абзацындағы «Денсаулық сақтау саласындағы ұлттық холдинг» деген сөздер «заңды тұлға» деген сөздермен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 тармақшалар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«4) осы тармақтың 3) тармақшасында көрсетілген ұйымды қоспағанда, егер ұйым бір мезгiлде мынадай талаптарға сәйкес келсе:</w:t>
      </w:r>
      <w:r>
        <w:br/>
      </w:r>
      <w:r>
        <w:rPr>
          <w:rFonts w:ascii="Times New Roman"/>
          <w:b w:val="false"/>
          <w:i w:val="false"/>
          <w:color w:val="000000"/>
          <w:sz w:val="28"/>
        </w:rPr>
        <w:t>
</w:t>
      </w:r>
      <w:r>
        <w:rPr>
          <w:rFonts w:ascii="Times New Roman"/>
          <w:b w:val="false"/>
          <w:i w:val="false"/>
          <w:color w:val="000000"/>
          <w:sz w:val="28"/>
        </w:rPr>
        <w:t>
      осындай ұйымның дауыс беретін акцияларының (қатысу үлестерiнiң) 50 және одан да көп пайызы осы тармақтың 2) және 3) тармақшаларында көрсетілген тұлғаларға тиесiлi болса не осы тармақтың 2) тармақшасында көрсетілген тұлғалар ғана құрған коммерциялық емес ұйым болып табылса;</w:t>
      </w:r>
      <w:r>
        <w:br/>
      </w:r>
      <w:r>
        <w:rPr>
          <w:rFonts w:ascii="Times New Roman"/>
          <w:b w:val="false"/>
          <w:i w:val="false"/>
          <w:color w:val="000000"/>
          <w:sz w:val="28"/>
        </w:rPr>
        <w:t>
</w:t>
      </w:r>
      <w:r>
        <w:rPr>
          <w:rFonts w:ascii="Times New Roman"/>
          <w:b w:val="false"/>
          <w:i w:val="false"/>
          <w:color w:val="000000"/>
          <w:sz w:val="28"/>
        </w:rPr>
        <w:t>
      осындай ұйымның өтеусiз алынған мүлiк және депозиттер бойынша сыйақылары түріндегі табыстарын ескере отырып, жылдық жиынтық табысында алған табыстарының кемiнде 90 пайызын мынадай қызмет түрлерінің біреуін немесе бірнешеуін:</w:t>
      </w:r>
      <w:r>
        <w:br/>
      </w:r>
      <w:r>
        <w:rPr>
          <w:rFonts w:ascii="Times New Roman"/>
          <w:b w:val="false"/>
          <w:i w:val="false"/>
          <w:color w:val="000000"/>
          <w:sz w:val="28"/>
        </w:rPr>
        <w:t>
</w:t>
      </w:r>
      <w:r>
        <w:rPr>
          <w:rFonts w:ascii="Times New Roman"/>
          <w:b w:val="false"/>
          <w:i w:val="false"/>
          <w:color w:val="000000"/>
          <w:sz w:val="28"/>
        </w:rPr>
        <w:t>
      медициналық қызметтер көрсетудi (косметологиялық, санаторий-курорттық қызметтердi қоспағанда);</w:t>
      </w:r>
      <w:r>
        <w:br/>
      </w:r>
      <w:r>
        <w:rPr>
          <w:rFonts w:ascii="Times New Roman"/>
          <w:b w:val="false"/>
          <w:i w:val="false"/>
          <w:color w:val="000000"/>
          <w:sz w:val="28"/>
        </w:rPr>
        <w:t>
</w:t>
      </w:r>
      <w:r>
        <w:rPr>
          <w:rFonts w:ascii="Times New Roman"/>
          <w:b w:val="false"/>
          <w:i w:val="false"/>
          <w:color w:val="000000"/>
          <w:sz w:val="28"/>
        </w:rPr>
        <w:t>
      қосымша білім беруді;</w:t>
      </w:r>
      <w:r>
        <w:br/>
      </w:r>
      <w:r>
        <w:rPr>
          <w:rFonts w:ascii="Times New Roman"/>
          <w:b w:val="false"/>
          <w:i w:val="false"/>
          <w:color w:val="000000"/>
          <w:sz w:val="28"/>
        </w:rPr>
        <w:t>
</w:t>
      </w:r>
      <w:r>
        <w:rPr>
          <w:rFonts w:ascii="Times New Roman"/>
          <w:b w:val="false"/>
          <w:i w:val="false"/>
          <w:color w:val="000000"/>
          <w:sz w:val="28"/>
        </w:rPr>
        <w:t>
      Қазақстан Республикасының заңдарында белгіленген:</w:t>
      </w:r>
      <w:r>
        <w:br/>
      </w:r>
      <w:r>
        <w:rPr>
          <w:rFonts w:ascii="Times New Roman"/>
          <w:b w:val="false"/>
          <w:i w:val="false"/>
          <w:color w:val="000000"/>
          <w:sz w:val="28"/>
        </w:rPr>
        <w:t>
</w:t>
      </w:r>
      <w:r>
        <w:rPr>
          <w:rFonts w:ascii="Times New Roman"/>
          <w:b w:val="false"/>
          <w:i w:val="false"/>
          <w:color w:val="000000"/>
          <w:sz w:val="28"/>
        </w:rPr>
        <w:t>
      мектепке дейінгі тәрбие және оқытуды қоса алғанда, бастауыш мектеп;</w:t>
      </w:r>
      <w:r>
        <w:br/>
      </w:r>
      <w:r>
        <w:rPr>
          <w:rFonts w:ascii="Times New Roman"/>
          <w:b w:val="false"/>
          <w:i w:val="false"/>
          <w:color w:val="000000"/>
          <w:sz w:val="28"/>
        </w:rPr>
        <w:t>
</w:t>
      </w:r>
      <w:r>
        <w:rPr>
          <w:rFonts w:ascii="Times New Roman"/>
          <w:b w:val="false"/>
          <w:i w:val="false"/>
          <w:color w:val="000000"/>
          <w:sz w:val="28"/>
        </w:rPr>
        <w:t>
      негізгі мектеп;</w:t>
      </w:r>
      <w:r>
        <w:br/>
      </w:r>
      <w:r>
        <w:rPr>
          <w:rFonts w:ascii="Times New Roman"/>
          <w:b w:val="false"/>
          <w:i w:val="false"/>
          <w:color w:val="000000"/>
          <w:sz w:val="28"/>
        </w:rPr>
        <w:t>
</w:t>
      </w:r>
      <w:r>
        <w:rPr>
          <w:rFonts w:ascii="Times New Roman"/>
          <w:b w:val="false"/>
          <w:i w:val="false"/>
          <w:color w:val="000000"/>
          <w:sz w:val="28"/>
        </w:rPr>
        <w:t>
      жоғары мектеп;</w:t>
      </w:r>
      <w:r>
        <w:br/>
      </w:r>
      <w:r>
        <w:rPr>
          <w:rFonts w:ascii="Times New Roman"/>
          <w:b w:val="false"/>
          <w:i w:val="false"/>
          <w:color w:val="000000"/>
          <w:sz w:val="28"/>
        </w:rPr>
        <w:t>
</w:t>
      </w:r>
      <w:r>
        <w:rPr>
          <w:rFonts w:ascii="Times New Roman"/>
          <w:b w:val="false"/>
          <w:i w:val="false"/>
          <w:color w:val="000000"/>
          <w:sz w:val="28"/>
        </w:rPr>
        <w:t>
      орта білімнен кейінгі білім беру;</w:t>
      </w:r>
      <w:r>
        <w:br/>
      </w:r>
      <w:r>
        <w:rPr>
          <w:rFonts w:ascii="Times New Roman"/>
          <w:b w:val="false"/>
          <w:i w:val="false"/>
          <w:color w:val="000000"/>
          <w:sz w:val="28"/>
        </w:rPr>
        <w:t>
</w:t>
      </w:r>
      <w:r>
        <w:rPr>
          <w:rFonts w:ascii="Times New Roman"/>
          <w:b w:val="false"/>
          <w:i w:val="false"/>
          <w:color w:val="000000"/>
          <w:sz w:val="28"/>
        </w:rPr>
        <w:t>
      жоғары білім беру;</w:t>
      </w:r>
      <w:r>
        <w:br/>
      </w:r>
      <w:r>
        <w:rPr>
          <w:rFonts w:ascii="Times New Roman"/>
          <w:b w:val="false"/>
          <w:i w:val="false"/>
          <w:color w:val="000000"/>
          <w:sz w:val="28"/>
        </w:rPr>
        <w:t>
</w:t>
      </w:r>
      <w:r>
        <w:rPr>
          <w:rFonts w:ascii="Times New Roman"/>
          <w:b w:val="false"/>
          <w:i w:val="false"/>
          <w:color w:val="000000"/>
          <w:sz w:val="28"/>
        </w:rPr>
        <w:t>
      жоғары оқу орнынан кейінгі білім беру деңгейлері бойынша білім беру қызметін;</w:t>
      </w:r>
      <w:r>
        <w:br/>
      </w:r>
      <w:r>
        <w:rPr>
          <w:rFonts w:ascii="Times New Roman"/>
          <w:b w:val="false"/>
          <w:i w:val="false"/>
          <w:color w:val="000000"/>
          <w:sz w:val="28"/>
        </w:rPr>
        <w:t>
</w:t>
      </w:r>
      <w:r>
        <w:rPr>
          <w:rFonts w:ascii="Times New Roman"/>
          <w:b w:val="false"/>
          <w:i w:val="false"/>
          <w:color w:val="000000"/>
          <w:sz w:val="28"/>
        </w:rPr>
        <w:t>
      ғылым саласындағы қызметті, атап айтқанда:</w:t>
      </w:r>
      <w:r>
        <w:br/>
      </w:r>
      <w:r>
        <w:rPr>
          <w:rFonts w:ascii="Times New Roman"/>
          <w:b w:val="false"/>
          <w:i w:val="false"/>
          <w:color w:val="000000"/>
          <w:sz w:val="28"/>
        </w:rPr>
        <w:t>
</w:t>
      </w:r>
      <w:r>
        <w:rPr>
          <w:rFonts w:ascii="Times New Roman"/>
          <w:b w:val="false"/>
          <w:i w:val="false"/>
          <w:color w:val="000000"/>
          <w:sz w:val="28"/>
        </w:rPr>
        <w:t>
      iргелi және қолданбалы ғылыми зерттеулердi қоса алғанда, ғылыми-техникалық, инновациялық қызметті, ғылыми-зерттеу жұмыстарын;</w:t>
      </w:r>
      <w:r>
        <w:br/>
      </w:r>
      <w:r>
        <w:rPr>
          <w:rFonts w:ascii="Times New Roman"/>
          <w:b w:val="false"/>
          <w:i w:val="false"/>
          <w:color w:val="000000"/>
          <w:sz w:val="28"/>
        </w:rPr>
        <w:t>
</w:t>
      </w:r>
      <w:r>
        <w:rPr>
          <w:rFonts w:ascii="Times New Roman"/>
          <w:b w:val="false"/>
          <w:i w:val="false"/>
          <w:color w:val="000000"/>
          <w:sz w:val="28"/>
        </w:rPr>
        <w:t>
      осы тармақшада көрсетiлген қызмет түрлерi бойынша консультациялық қызметтер көрсетудi жүзеге асырудан алынған табыс құраса, ол дербес білім беру ұйымы деп танылады.</w:t>
      </w:r>
      <w:r>
        <w:br/>
      </w:r>
      <w:r>
        <w:rPr>
          <w:rFonts w:ascii="Times New Roman"/>
          <w:b w:val="false"/>
          <w:i w:val="false"/>
          <w:color w:val="000000"/>
          <w:sz w:val="28"/>
        </w:rPr>
        <w:t>
</w:t>
      </w:r>
      <w:r>
        <w:rPr>
          <w:rFonts w:ascii="Times New Roman"/>
          <w:b w:val="false"/>
          <w:i w:val="false"/>
          <w:color w:val="000000"/>
          <w:sz w:val="28"/>
        </w:rPr>
        <w:t>
      Осы тармақшада көрсетілген қызмет түрлерін жүзеге асыруға алынған және жұмсалған, құрылтайшыдан түскен түсімдер де осы тармақшаның мақсаттары үшін жоғарыда көрсетілген қызмет түрлерін жүзеге асырудан алынған табыстар деп танылады;</w:t>
      </w:r>
      <w:r>
        <w:br/>
      </w:r>
      <w:r>
        <w:rPr>
          <w:rFonts w:ascii="Times New Roman"/>
          <w:b w:val="false"/>
          <w:i w:val="false"/>
          <w:color w:val="000000"/>
          <w:sz w:val="28"/>
        </w:rPr>
        <w:t>
</w:t>
      </w:r>
      <w:r>
        <w:rPr>
          <w:rFonts w:ascii="Times New Roman"/>
          <w:b w:val="false"/>
          <w:i w:val="false"/>
          <w:color w:val="000000"/>
          <w:sz w:val="28"/>
        </w:rPr>
        <w:t>
      5) осы тармақтың 3) тармақшасында көрсетілген ұйымды қоспағанда, егер ұйым бір мезгiлде мынадай талаптарға сай келсе:</w:t>
      </w:r>
      <w:r>
        <w:br/>
      </w:r>
      <w:r>
        <w:rPr>
          <w:rFonts w:ascii="Times New Roman"/>
          <w:b w:val="false"/>
          <w:i w:val="false"/>
          <w:color w:val="000000"/>
          <w:sz w:val="28"/>
        </w:rPr>
        <w:t>
</w:t>
      </w:r>
      <w:r>
        <w:rPr>
          <w:rFonts w:ascii="Times New Roman"/>
          <w:b w:val="false"/>
          <w:i w:val="false"/>
          <w:color w:val="000000"/>
          <w:sz w:val="28"/>
        </w:rPr>
        <w:t>
      осындай ұйымның дауыс беретін акцияларының (қатысу үлестерiнiң) 50 және одан да көп пайызы осы тармақтың 2) және 3) тармақшаларында көрсетілген тұлғаларға тиесiлi болса не осы тармақтың 2) тармақшасында көрсетілген тұлғалар ғана құрған коммерциялық емес ұйым болып табылса, ол дербес білім беру ұйымы деп танылады;</w:t>
      </w:r>
      <w:r>
        <w:br/>
      </w:r>
      <w:r>
        <w:rPr>
          <w:rFonts w:ascii="Times New Roman"/>
          <w:b w:val="false"/>
          <w:i w:val="false"/>
          <w:color w:val="000000"/>
          <w:sz w:val="28"/>
        </w:rPr>
        <w:t>
</w:t>
      </w:r>
      <w:r>
        <w:rPr>
          <w:rFonts w:ascii="Times New Roman"/>
          <w:b w:val="false"/>
          <w:i w:val="false"/>
          <w:color w:val="000000"/>
          <w:sz w:val="28"/>
        </w:rPr>
        <w:t>
      осындай ұйымның есепті салық кезеңіндегі табысы ол ғылым саласындағы мынадай:</w:t>
      </w:r>
      <w:r>
        <w:br/>
      </w:r>
      <w:r>
        <w:rPr>
          <w:rFonts w:ascii="Times New Roman"/>
          <w:b w:val="false"/>
          <w:i w:val="false"/>
          <w:color w:val="000000"/>
          <w:sz w:val="28"/>
        </w:rPr>
        <w:t>
</w:t>
      </w:r>
      <w:r>
        <w:rPr>
          <w:rFonts w:ascii="Times New Roman"/>
          <w:b w:val="false"/>
          <w:i w:val="false"/>
          <w:color w:val="000000"/>
          <w:sz w:val="28"/>
        </w:rPr>
        <w:t>
      ғылыми-техникалық;</w:t>
      </w:r>
      <w:r>
        <w:br/>
      </w:r>
      <w:r>
        <w:rPr>
          <w:rFonts w:ascii="Times New Roman"/>
          <w:b w:val="false"/>
          <w:i w:val="false"/>
          <w:color w:val="000000"/>
          <w:sz w:val="28"/>
        </w:rPr>
        <w:t>
</w:t>
      </w:r>
      <w:r>
        <w:rPr>
          <w:rFonts w:ascii="Times New Roman"/>
          <w:b w:val="false"/>
          <w:i w:val="false"/>
          <w:color w:val="000000"/>
          <w:sz w:val="28"/>
        </w:rPr>
        <w:t>
      инновациялық;</w:t>
      </w:r>
      <w:r>
        <w:br/>
      </w:r>
      <w:r>
        <w:rPr>
          <w:rFonts w:ascii="Times New Roman"/>
          <w:b w:val="false"/>
          <w:i w:val="false"/>
          <w:color w:val="000000"/>
          <w:sz w:val="28"/>
        </w:rPr>
        <w:t>
</w:t>
      </w:r>
      <w:r>
        <w:rPr>
          <w:rFonts w:ascii="Times New Roman"/>
          <w:b w:val="false"/>
          <w:i w:val="false"/>
          <w:color w:val="000000"/>
          <w:sz w:val="28"/>
        </w:rPr>
        <w:t>
      іргелі және қолданбалы ғылыми зерттеулерді қоса алғанда, ғылыми-зерттеу қызметі түрлерінің біреуін немесе бірнешеуін жүзеге асырған жағдайда салық салудан босатылады.</w:t>
      </w:r>
      <w:r>
        <w:br/>
      </w:r>
      <w:r>
        <w:rPr>
          <w:rFonts w:ascii="Times New Roman"/>
          <w:b w:val="false"/>
          <w:i w:val="false"/>
          <w:color w:val="000000"/>
          <w:sz w:val="28"/>
        </w:rPr>
        <w:t>
</w:t>
      </w:r>
      <w:r>
        <w:rPr>
          <w:rFonts w:ascii="Times New Roman"/>
          <w:b w:val="false"/>
          <w:i w:val="false"/>
          <w:color w:val="000000"/>
          <w:sz w:val="28"/>
        </w:rPr>
        <w:t>
      Жүзеге асырылатын қызмет түрлерін осы тармақшада көрсетілген ғылым саласындағы қызмет түрлеріне жатқызу ғылым саласындағы уәкілетті органның қорытындысымен расталады.</w:t>
      </w:r>
      <w:r>
        <w:br/>
      </w:r>
      <w:r>
        <w:rPr>
          <w:rFonts w:ascii="Times New Roman"/>
          <w:b w:val="false"/>
          <w:i w:val="false"/>
          <w:color w:val="000000"/>
          <w:sz w:val="28"/>
        </w:rPr>
        <w:t>
</w:t>
      </w:r>
      <w:r>
        <w:rPr>
          <w:rFonts w:ascii="Times New Roman"/>
          <w:b w:val="false"/>
          <w:i w:val="false"/>
          <w:color w:val="000000"/>
          <w:sz w:val="28"/>
        </w:rPr>
        <w:t>
      Егер ұйымдар мынадай қызмет түрлерінің біреуін немесе бірнешеуін:</w:t>
      </w:r>
      <w:r>
        <w:br/>
      </w:r>
      <w:r>
        <w:rPr>
          <w:rFonts w:ascii="Times New Roman"/>
          <w:b w:val="false"/>
          <w:i w:val="false"/>
          <w:color w:val="000000"/>
          <w:sz w:val="28"/>
        </w:rPr>
        <w:t>
</w:t>
      </w:r>
      <w:r>
        <w:rPr>
          <w:rFonts w:ascii="Times New Roman"/>
          <w:b w:val="false"/>
          <w:i w:val="false"/>
          <w:color w:val="000000"/>
          <w:sz w:val="28"/>
        </w:rPr>
        <w:t>
      медициналық қызметтер көрсетудi (косметологиялық, санаторий-курорттық қызметтердi қоспағанда);</w:t>
      </w:r>
      <w:r>
        <w:br/>
      </w:r>
      <w:r>
        <w:rPr>
          <w:rFonts w:ascii="Times New Roman"/>
          <w:b w:val="false"/>
          <w:i w:val="false"/>
          <w:color w:val="000000"/>
          <w:sz w:val="28"/>
        </w:rPr>
        <w:t>
</w:t>
      </w:r>
      <w:r>
        <w:rPr>
          <w:rFonts w:ascii="Times New Roman"/>
          <w:b w:val="false"/>
          <w:i w:val="false"/>
          <w:color w:val="000000"/>
          <w:sz w:val="28"/>
        </w:rPr>
        <w:t>
      қосымша білім беруді;</w:t>
      </w:r>
      <w:r>
        <w:br/>
      </w:r>
      <w:r>
        <w:rPr>
          <w:rFonts w:ascii="Times New Roman"/>
          <w:b w:val="false"/>
          <w:i w:val="false"/>
          <w:color w:val="000000"/>
          <w:sz w:val="28"/>
        </w:rPr>
        <w:t>
</w:t>
      </w:r>
      <w:r>
        <w:rPr>
          <w:rFonts w:ascii="Times New Roman"/>
          <w:b w:val="false"/>
          <w:i w:val="false"/>
          <w:color w:val="000000"/>
          <w:sz w:val="28"/>
        </w:rPr>
        <w:t>
      Қазақстан Республикасының заңдарында белгіленген:</w:t>
      </w:r>
      <w:r>
        <w:br/>
      </w:r>
      <w:r>
        <w:rPr>
          <w:rFonts w:ascii="Times New Roman"/>
          <w:b w:val="false"/>
          <w:i w:val="false"/>
          <w:color w:val="000000"/>
          <w:sz w:val="28"/>
        </w:rPr>
        <w:t>
</w:t>
      </w:r>
      <w:r>
        <w:rPr>
          <w:rFonts w:ascii="Times New Roman"/>
          <w:b w:val="false"/>
          <w:i w:val="false"/>
          <w:color w:val="000000"/>
          <w:sz w:val="28"/>
        </w:rPr>
        <w:t>
      мектепке дейінгі тәрбие және оқытуды қоса алғанда, бастауыш мектеп;</w:t>
      </w:r>
      <w:r>
        <w:br/>
      </w:r>
      <w:r>
        <w:rPr>
          <w:rFonts w:ascii="Times New Roman"/>
          <w:b w:val="false"/>
          <w:i w:val="false"/>
          <w:color w:val="000000"/>
          <w:sz w:val="28"/>
        </w:rPr>
        <w:t>
</w:t>
      </w:r>
      <w:r>
        <w:rPr>
          <w:rFonts w:ascii="Times New Roman"/>
          <w:b w:val="false"/>
          <w:i w:val="false"/>
          <w:color w:val="000000"/>
          <w:sz w:val="28"/>
        </w:rPr>
        <w:t>
      негізгі мектеп;</w:t>
      </w:r>
      <w:r>
        <w:br/>
      </w:r>
      <w:r>
        <w:rPr>
          <w:rFonts w:ascii="Times New Roman"/>
          <w:b w:val="false"/>
          <w:i w:val="false"/>
          <w:color w:val="000000"/>
          <w:sz w:val="28"/>
        </w:rPr>
        <w:t>
</w:t>
      </w:r>
      <w:r>
        <w:rPr>
          <w:rFonts w:ascii="Times New Roman"/>
          <w:b w:val="false"/>
          <w:i w:val="false"/>
          <w:color w:val="000000"/>
          <w:sz w:val="28"/>
        </w:rPr>
        <w:t>
      жоғары мектеп;</w:t>
      </w:r>
      <w:r>
        <w:br/>
      </w:r>
      <w:r>
        <w:rPr>
          <w:rFonts w:ascii="Times New Roman"/>
          <w:b w:val="false"/>
          <w:i w:val="false"/>
          <w:color w:val="000000"/>
          <w:sz w:val="28"/>
        </w:rPr>
        <w:t>
</w:t>
      </w:r>
      <w:r>
        <w:rPr>
          <w:rFonts w:ascii="Times New Roman"/>
          <w:b w:val="false"/>
          <w:i w:val="false"/>
          <w:color w:val="000000"/>
          <w:sz w:val="28"/>
        </w:rPr>
        <w:t>
      орта білімнен кейінгі білім беру;</w:t>
      </w:r>
      <w:r>
        <w:br/>
      </w:r>
      <w:r>
        <w:rPr>
          <w:rFonts w:ascii="Times New Roman"/>
          <w:b w:val="false"/>
          <w:i w:val="false"/>
          <w:color w:val="000000"/>
          <w:sz w:val="28"/>
        </w:rPr>
        <w:t>
</w:t>
      </w:r>
      <w:r>
        <w:rPr>
          <w:rFonts w:ascii="Times New Roman"/>
          <w:b w:val="false"/>
          <w:i w:val="false"/>
          <w:color w:val="000000"/>
          <w:sz w:val="28"/>
        </w:rPr>
        <w:t>
      жоғары білім беру;</w:t>
      </w:r>
      <w:r>
        <w:br/>
      </w:r>
      <w:r>
        <w:rPr>
          <w:rFonts w:ascii="Times New Roman"/>
          <w:b w:val="false"/>
          <w:i w:val="false"/>
          <w:color w:val="000000"/>
          <w:sz w:val="28"/>
        </w:rPr>
        <w:t>
</w:t>
      </w:r>
      <w:r>
        <w:rPr>
          <w:rFonts w:ascii="Times New Roman"/>
          <w:b w:val="false"/>
          <w:i w:val="false"/>
          <w:color w:val="000000"/>
          <w:sz w:val="28"/>
        </w:rPr>
        <w:t>
      жоғары оқу орнынан кейінгі білім беру деңгейлері бойынша білім беру қызметін;</w:t>
      </w:r>
      <w:r>
        <w:br/>
      </w:r>
      <w:r>
        <w:rPr>
          <w:rFonts w:ascii="Times New Roman"/>
          <w:b w:val="false"/>
          <w:i w:val="false"/>
          <w:color w:val="000000"/>
          <w:sz w:val="28"/>
        </w:rPr>
        <w:t>
</w:t>
      </w:r>
      <w:r>
        <w:rPr>
          <w:rFonts w:ascii="Times New Roman"/>
          <w:b w:val="false"/>
          <w:i w:val="false"/>
          <w:color w:val="000000"/>
          <w:sz w:val="28"/>
        </w:rPr>
        <w:t>
      осы қызмет түрлері бойынша консультациялық қызметтер көрсетуді жүзеге асырса оларға осы тармақша қолданылмайды.»;</w:t>
      </w:r>
      <w:r>
        <w:br/>
      </w:r>
      <w:r>
        <w:rPr>
          <w:rFonts w:ascii="Times New Roman"/>
          <w:b w:val="false"/>
          <w:i w:val="false"/>
          <w:color w:val="000000"/>
          <w:sz w:val="28"/>
        </w:rPr>
        <w:t>
</w:t>
      </w:r>
      <w:r>
        <w:rPr>
          <w:rFonts w:ascii="Times New Roman"/>
          <w:b w:val="false"/>
          <w:i w:val="false"/>
          <w:color w:val="000000"/>
          <w:sz w:val="28"/>
        </w:rPr>
        <w:t>
      мынадай мазмұндағы 6) тармақшамен толықтырылсын:</w:t>
      </w:r>
      <w:r>
        <w:br/>
      </w:r>
      <w:r>
        <w:rPr>
          <w:rFonts w:ascii="Times New Roman"/>
          <w:b w:val="false"/>
          <w:i w:val="false"/>
          <w:color w:val="000000"/>
          <w:sz w:val="28"/>
        </w:rPr>
        <w:t>
</w:t>
      </w:r>
      <w:r>
        <w:rPr>
          <w:rFonts w:ascii="Times New Roman"/>
          <w:b w:val="false"/>
          <w:i w:val="false"/>
          <w:color w:val="000000"/>
          <w:sz w:val="28"/>
        </w:rPr>
        <w:t>
      «6) егер ұйым бір мезгілде мынадай талаптарға сай келсе:</w:t>
      </w:r>
      <w:r>
        <w:br/>
      </w:r>
      <w:r>
        <w:rPr>
          <w:rFonts w:ascii="Times New Roman"/>
          <w:b w:val="false"/>
          <w:i w:val="false"/>
          <w:color w:val="000000"/>
          <w:sz w:val="28"/>
        </w:rPr>
        <w:t>
</w:t>
      </w:r>
      <w:r>
        <w:rPr>
          <w:rFonts w:ascii="Times New Roman"/>
          <w:b w:val="false"/>
          <w:i w:val="false"/>
          <w:color w:val="000000"/>
          <w:sz w:val="28"/>
        </w:rPr>
        <w:t>
      осы тармақтың 2) тармақшасында көрсетілген тұлғалар ғана құрған коммерциялық емес ұйым болып табылса;</w:t>
      </w:r>
      <w:r>
        <w:br/>
      </w:r>
      <w:r>
        <w:rPr>
          <w:rFonts w:ascii="Times New Roman"/>
          <w:b w:val="false"/>
          <w:i w:val="false"/>
          <w:color w:val="000000"/>
          <w:sz w:val="28"/>
        </w:rPr>
        <w:t>
</w:t>
      </w:r>
      <w:r>
        <w:rPr>
          <w:rFonts w:ascii="Times New Roman"/>
          <w:b w:val="false"/>
          <w:i w:val="false"/>
          <w:color w:val="000000"/>
          <w:sz w:val="28"/>
        </w:rPr>
        <w:t>
      тек қана мынадай жұмыстар мен қызметтерді көрсетсе:</w:t>
      </w:r>
      <w:r>
        <w:br/>
      </w:r>
      <w:r>
        <w:rPr>
          <w:rFonts w:ascii="Times New Roman"/>
          <w:b w:val="false"/>
          <w:i w:val="false"/>
          <w:color w:val="000000"/>
          <w:sz w:val="28"/>
        </w:rPr>
        <w:t>
</w:t>
      </w:r>
      <w:r>
        <w:rPr>
          <w:rFonts w:ascii="Times New Roman"/>
          <w:b w:val="false"/>
          <w:i w:val="false"/>
          <w:color w:val="000000"/>
          <w:sz w:val="28"/>
        </w:rPr>
        <w:t>
      кітапханалық қорды уақытша пайдалануға берсе, оның ішінде электрондық түрде берсе;</w:t>
      </w:r>
      <w:r>
        <w:br/>
      </w:r>
      <w:r>
        <w:rPr>
          <w:rFonts w:ascii="Times New Roman"/>
          <w:b w:val="false"/>
          <w:i w:val="false"/>
          <w:color w:val="000000"/>
          <w:sz w:val="28"/>
        </w:rPr>
        <w:t>
</w:t>
      </w:r>
      <w:r>
        <w:rPr>
          <w:rFonts w:ascii="Times New Roman"/>
          <w:b w:val="false"/>
          <w:i w:val="false"/>
          <w:color w:val="000000"/>
          <w:sz w:val="28"/>
        </w:rPr>
        <w:t>
      ақпаратты өңдеу үшін компьютерлерді, бағдарламалық қамтамасыз етілімдер мен жабдықтарды уақытша пайдалануға берсе;</w:t>
      </w:r>
      <w:r>
        <w:br/>
      </w:r>
      <w:r>
        <w:rPr>
          <w:rFonts w:ascii="Times New Roman"/>
          <w:b w:val="false"/>
          <w:i w:val="false"/>
          <w:color w:val="000000"/>
          <w:sz w:val="28"/>
        </w:rPr>
        <w:t>
</w:t>
      </w:r>
      <w:r>
        <w:rPr>
          <w:rFonts w:ascii="Times New Roman"/>
          <w:b w:val="false"/>
          <w:i w:val="false"/>
          <w:color w:val="000000"/>
          <w:sz w:val="28"/>
        </w:rPr>
        <w:t>
      жұмыстарды, көрсетілетін қызметтерді тек қана мынадай ұйымдарға:</w:t>
      </w:r>
      <w:r>
        <w:br/>
      </w:r>
      <w:r>
        <w:rPr>
          <w:rFonts w:ascii="Times New Roman"/>
          <w:b w:val="false"/>
          <w:i w:val="false"/>
          <w:color w:val="000000"/>
          <w:sz w:val="28"/>
        </w:rPr>
        <w:t>
</w:t>
      </w:r>
      <w:r>
        <w:rPr>
          <w:rFonts w:ascii="Times New Roman"/>
          <w:b w:val="false"/>
          <w:i w:val="false"/>
          <w:color w:val="000000"/>
          <w:sz w:val="28"/>
        </w:rPr>
        <w:t>
      осы тармақтың 1) – 5) тармақшаларында айқындалған дербес білім беру ұйымдарына;</w:t>
      </w:r>
      <w:r>
        <w:br/>
      </w:r>
      <w:r>
        <w:rPr>
          <w:rFonts w:ascii="Times New Roman"/>
          <w:b w:val="false"/>
          <w:i w:val="false"/>
          <w:color w:val="000000"/>
          <w:sz w:val="28"/>
        </w:rPr>
        <w:t>
</w:t>
      </w:r>
      <w:r>
        <w:rPr>
          <w:rFonts w:ascii="Times New Roman"/>
          <w:b w:val="false"/>
          <w:i w:val="false"/>
          <w:color w:val="000000"/>
          <w:sz w:val="28"/>
        </w:rPr>
        <w:t>
      өзіне әкімшілік-шаруашылық қызметті қамтамасыз ету мен қызмет етілуін ұйымдастыру жөніндегі жұмыстар мен қызметтердің көрсетілуі мақсатында осы тармақтың 2) тармақшасында көрсетілген тұлға 2012 жылғы 1 қаңтарға дейін құрған коммерциялық емес ұйымдарға ғана көрсетсе, ол дербес білім беру ұйымы деп танылады.»;</w:t>
      </w:r>
      <w:r>
        <w:br/>
      </w:r>
      <w:r>
        <w:rPr>
          <w:rFonts w:ascii="Times New Roman"/>
          <w:b w:val="false"/>
          <w:i w:val="false"/>
          <w:color w:val="000000"/>
          <w:sz w:val="28"/>
        </w:rPr>
        <w:t>
</w:t>
      </w:r>
      <w:r>
        <w:rPr>
          <w:rFonts w:ascii="Times New Roman"/>
          <w:b w:val="false"/>
          <w:i w:val="false"/>
          <w:color w:val="000000"/>
          <w:sz w:val="28"/>
        </w:rPr>
        <w:t>
      60) 136-баптың </w:t>
      </w:r>
      <w:r>
        <w:rPr>
          <w:rFonts w:ascii="Times New Roman"/>
          <w:b w:val="false"/>
          <w:i w:val="false"/>
          <w:color w:val="000000"/>
          <w:sz w:val="28"/>
        </w:rPr>
        <w:t>3-тармағы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 Туынды қаржы құралы бойынша залал шығыстардың осы Кодекстің 127 және 128-баптарына сәйкес айқындалатын түсімдерден асып түсуі ретінде айқындалады.</w:t>
      </w:r>
      <w:r>
        <w:br/>
      </w:r>
      <w:r>
        <w:rPr>
          <w:rFonts w:ascii="Times New Roman"/>
          <w:b w:val="false"/>
          <w:i w:val="false"/>
          <w:color w:val="000000"/>
          <w:sz w:val="28"/>
        </w:rPr>
        <w:t>
</w:t>
      </w:r>
      <w:r>
        <w:rPr>
          <w:rFonts w:ascii="Times New Roman"/>
          <w:b w:val="false"/>
          <w:i w:val="false"/>
          <w:color w:val="000000"/>
          <w:sz w:val="28"/>
        </w:rPr>
        <w:t>
      Егер осы тармақта өзгеше белгіленбесе, туынды қаржы құралы бойынша залал құқықтардың орындалуы, мерзімінен бұрын немесе өзгеше тоқтатылу күніне, сондай-ақ туынды қаржы құралы бойынша талаптар бұрын жасалған мәміле бойынша міндеттемелерді толық немесе ішінара өтейтін туынды қаржы құралымен мәміле жасау күніне танылады.</w:t>
      </w:r>
      <w:r>
        <w:br/>
      </w:r>
      <w:r>
        <w:rPr>
          <w:rFonts w:ascii="Times New Roman"/>
          <w:b w:val="false"/>
          <w:i w:val="false"/>
          <w:color w:val="000000"/>
          <w:sz w:val="28"/>
        </w:rPr>
        <w:t>
</w:t>
      </w:r>
      <w:r>
        <w:rPr>
          <w:rFonts w:ascii="Times New Roman"/>
          <w:b w:val="false"/>
          <w:i w:val="false"/>
          <w:color w:val="000000"/>
          <w:sz w:val="28"/>
        </w:rPr>
        <w:t>
      Своп бойынша, сондай-ақ қолданылу мерзімі оның жасалған күнінен бастап он екі айдан асып кететін, орындалуы қаржы құралының қолданылу мерзімі аяқталғанға дейін мөлшері бағаның, валюта бағамының, пайыздық мөлшерлеме көрсеткіштерінің, индекстердің және осындай туынды қаржы құралы белгілеген көрсеткіштің өзгеруіне байланысты болатын төлемдерді жүзеге асыруды көздейтін өзге де туынды қаржы құралы бойынша залал осы тармақтың бірінші бөлігінде көрсетілген асып түсу пайда болатын әрбір салық кезеңінде танылады.</w:t>
      </w:r>
      <w:r>
        <w:br/>
      </w:r>
      <w:r>
        <w:rPr>
          <w:rFonts w:ascii="Times New Roman"/>
          <w:b w:val="false"/>
          <w:i w:val="false"/>
          <w:color w:val="000000"/>
          <w:sz w:val="28"/>
        </w:rPr>
        <w:t>
</w:t>
      </w:r>
      <w:r>
        <w:rPr>
          <w:rFonts w:ascii="Times New Roman"/>
          <w:b w:val="false"/>
          <w:i w:val="false"/>
          <w:color w:val="000000"/>
          <w:sz w:val="28"/>
        </w:rPr>
        <w:t>
      Бұл ретте осы Кодекстің 126-бабы 1-тармағының 3) тармақшасында көрсетілген мақсаттарда пайдаланылатын туынды қаржы құралы бойынша залал осы Кодекстің 137-бабының 8-тармағында белгіленген тәртіппен ауыстырылады.</w:t>
      </w:r>
      <w:r>
        <w:br/>
      </w:r>
      <w:r>
        <w:rPr>
          <w:rFonts w:ascii="Times New Roman"/>
          <w:b w:val="false"/>
          <w:i w:val="false"/>
          <w:color w:val="000000"/>
          <w:sz w:val="28"/>
        </w:rPr>
        <w:t>
</w:t>
      </w:r>
      <w:r>
        <w:rPr>
          <w:rFonts w:ascii="Times New Roman"/>
          <w:b w:val="false"/>
          <w:i w:val="false"/>
          <w:color w:val="000000"/>
          <w:sz w:val="28"/>
        </w:rPr>
        <w:t>
      Хеджирлеу мақсатында қолданылатын туынды қаржы құралы бойынша залал осы Кодекстің 129-бабына сәйкес есепке алынады.»;</w:t>
      </w:r>
      <w:r>
        <w:br/>
      </w:r>
      <w:r>
        <w:rPr>
          <w:rFonts w:ascii="Times New Roman"/>
          <w:b w:val="false"/>
          <w:i w:val="false"/>
          <w:color w:val="000000"/>
          <w:sz w:val="28"/>
        </w:rPr>
        <w:t>
</w:t>
      </w:r>
      <w:r>
        <w:rPr>
          <w:rFonts w:ascii="Times New Roman"/>
          <w:b w:val="false"/>
          <w:i w:val="false"/>
          <w:color w:val="000000"/>
          <w:sz w:val="28"/>
        </w:rPr>
        <w:t>
      61) </w:t>
      </w:r>
      <w:r>
        <w:rPr>
          <w:rFonts w:ascii="Times New Roman"/>
          <w:b w:val="false"/>
          <w:i w:val="false"/>
          <w:color w:val="000000"/>
          <w:sz w:val="28"/>
        </w:rPr>
        <w:t>137-бапта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төртінші абзац мынадай редакцияда жазылсын:</w:t>
      </w:r>
      <w:r>
        <w:br/>
      </w:r>
      <w:r>
        <w:rPr>
          <w:rFonts w:ascii="Times New Roman"/>
          <w:b w:val="false"/>
          <w:i w:val="false"/>
          <w:color w:val="000000"/>
          <w:sz w:val="28"/>
        </w:rPr>
        <w:t>
</w:t>
      </w:r>
      <w:r>
        <w:rPr>
          <w:rFonts w:ascii="Times New Roman"/>
          <w:b w:val="false"/>
          <w:i w:val="false"/>
          <w:color w:val="000000"/>
          <w:sz w:val="28"/>
        </w:rPr>
        <w:t>
      «эмитент заңды тұлға немесе өзіндегі қатысу үлесі өткізілетін заңды тұлға активтері құнының немесе өзіндегі қатысу үлесі өткізілетін консорциумға қатысушылар активтері жалпы құнының 50 пайыздан азын осындай өткiзу күнiне жер қойнауын пайдаланушылар (жер қойнауын пайдаланушы) болып табылатын тұлғалардың (тұлғаның) мүлкi құрау талаптары орындалған кезде қолданылады.»;</w:t>
      </w:r>
      <w:r>
        <w:br/>
      </w:r>
      <w:r>
        <w:rPr>
          <w:rFonts w:ascii="Times New Roman"/>
          <w:b w:val="false"/>
          <w:i w:val="false"/>
          <w:color w:val="000000"/>
          <w:sz w:val="28"/>
        </w:rPr>
        <w:t>
</w:t>
      </w:r>
      <w:r>
        <w:rPr>
          <w:rFonts w:ascii="Times New Roman"/>
          <w:b w:val="false"/>
          <w:i w:val="false"/>
          <w:color w:val="000000"/>
          <w:sz w:val="28"/>
        </w:rPr>
        <w:t>
      мынадай мазмұндағы екінші бөлікпен толықтырылсын:</w:t>
      </w:r>
      <w:r>
        <w:br/>
      </w:r>
      <w:r>
        <w:rPr>
          <w:rFonts w:ascii="Times New Roman"/>
          <w:b w:val="false"/>
          <w:i w:val="false"/>
          <w:color w:val="000000"/>
          <w:sz w:val="28"/>
        </w:rPr>
        <w:t>
</w:t>
      </w:r>
      <w:r>
        <w:rPr>
          <w:rFonts w:ascii="Times New Roman"/>
          <w:b w:val="false"/>
          <w:i w:val="false"/>
          <w:color w:val="000000"/>
          <w:sz w:val="28"/>
        </w:rPr>
        <w:t>
      «Жерасты суларын өз мұқтажы үшін өндіру құқығына ие болғандықтан ғана жер қойнауын пайдаланушы болып табылатын осындай пайдаланушы осы тармақшаның мақсатында жер қойнауын пайдаланушы болып танылмайды.»;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xml:space="preserve">
      «8. Осы Кодекстің 126-бабы 1-тармағының 3) тармақшасында көрсетілген мақсаттарда пайдаланылатын туынды қаржы құралдары бойынша залалдар осы Кодекстің 126-бабы 1-тармағының 3) тармақшасында көрсетілген мақсаттарда пайдаланылатын туынды қаржы құралдары бойынша  табыстар есебінен өтеледі. </w:t>
      </w:r>
      <w:r>
        <w:br/>
      </w:r>
      <w:r>
        <w:rPr>
          <w:rFonts w:ascii="Times New Roman"/>
          <w:b w:val="false"/>
          <w:i w:val="false"/>
          <w:color w:val="000000"/>
          <w:sz w:val="28"/>
        </w:rPr>
        <w:t>
</w:t>
      </w:r>
      <w:r>
        <w:rPr>
          <w:rFonts w:ascii="Times New Roman"/>
          <w:b w:val="false"/>
          <w:i w:val="false"/>
          <w:color w:val="000000"/>
          <w:sz w:val="28"/>
        </w:rPr>
        <w:t>
      Егер осындай залалдар туындаған кезеңде оларды өтеу мүмкін болмаса, онда осы залалдар, қоса алғанда келесі он жылға ауыстырылуы және осы Кодекстің 126-бабы 1-тармағының 3) тармақшасында көрсетілген мақсаттарда пайдаланылатын туынды қаржы құралдары бойынша табыстар есебiнен өтелуі мүмкін.»;</w:t>
      </w:r>
      <w:r>
        <w:br/>
      </w:r>
      <w:r>
        <w:rPr>
          <w:rFonts w:ascii="Times New Roman"/>
          <w:b w:val="false"/>
          <w:i w:val="false"/>
          <w:color w:val="000000"/>
          <w:sz w:val="28"/>
        </w:rPr>
        <w:t>
</w:t>
      </w:r>
      <w:r>
        <w:rPr>
          <w:rFonts w:ascii="Times New Roman"/>
          <w:b w:val="false"/>
          <w:i w:val="false"/>
          <w:color w:val="000000"/>
          <w:sz w:val="28"/>
        </w:rPr>
        <w:t>
      мынадай мазмұндағы 9-тармақпен толықтырылсын:</w:t>
      </w:r>
      <w:r>
        <w:br/>
      </w:r>
      <w:r>
        <w:rPr>
          <w:rFonts w:ascii="Times New Roman"/>
          <w:b w:val="false"/>
          <w:i w:val="false"/>
          <w:color w:val="000000"/>
          <w:sz w:val="28"/>
        </w:rPr>
        <w:t>
</w:t>
      </w:r>
      <w:r>
        <w:rPr>
          <w:rFonts w:ascii="Times New Roman"/>
          <w:b w:val="false"/>
          <w:i w:val="false"/>
          <w:color w:val="000000"/>
          <w:sz w:val="28"/>
        </w:rPr>
        <w:t>
      «9. Қызметін арнайы экономикалық аймақтың аумағында жүзеге асыратын ұйым осы Кодексте оның 139-бабына сәйкес есептелген корпоративтік табыс салығын 100 пайызға азайту көзделген қызмет бойынша алған кәсіпкерлік қызметтен залал келесі салық кезеңдеріне ауыстырылмайды.»;</w:t>
      </w:r>
      <w:r>
        <w:br/>
      </w:r>
      <w:r>
        <w:rPr>
          <w:rFonts w:ascii="Times New Roman"/>
          <w:b w:val="false"/>
          <w:i w:val="false"/>
          <w:color w:val="000000"/>
          <w:sz w:val="28"/>
        </w:rPr>
        <w:t>
</w:t>
      </w:r>
      <w:r>
        <w:rPr>
          <w:rFonts w:ascii="Times New Roman"/>
          <w:b w:val="false"/>
          <w:i w:val="false"/>
          <w:color w:val="000000"/>
          <w:sz w:val="28"/>
        </w:rPr>
        <w:t>
      62) 139-баптың </w:t>
      </w:r>
      <w:r>
        <w:rPr>
          <w:rFonts w:ascii="Times New Roman"/>
          <w:b w:val="false"/>
          <w:i w:val="false"/>
          <w:color w:val="000000"/>
          <w:sz w:val="28"/>
        </w:rPr>
        <w:t>3-тармағындағы</w:t>
      </w:r>
      <w:r>
        <w:rPr>
          <w:rFonts w:ascii="Times New Roman"/>
          <w:b w:val="false"/>
          <w:i w:val="false"/>
          <w:color w:val="000000"/>
          <w:sz w:val="28"/>
        </w:rPr>
        <w:t xml:space="preserve"> «бюджетке төлеуге жататын корпоративтiк табыс салығының», «бюджетiне төлеуге жататын корпоративтiк табыс салығының» деген сөздер «есептелген корпоративтiк табыс салығының» деген сөздермен ауыстырылсын;</w:t>
      </w:r>
      <w:r>
        <w:br/>
      </w:r>
      <w:r>
        <w:rPr>
          <w:rFonts w:ascii="Times New Roman"/>
          <w:b w:val="false"/>
          <w:i w:val="false"/>
          <w:color w:val="000000"/>
          <w:sz w:val="28"/>
        </w:rPr>
        <w:t>
</w:t>
      </w:r>
      <w:r>
        <w:rPr>
          <w:rFonts w:ascii="Times New Roman"/>
          <w:b w:val="false"/>
          <w:i w:val="false"/>
          <w:color w:val="000000"/>
          <w:sz w:val="28"/>
        </w:rPr>
        <w:t>
      63) 143-баптың </w:t>
      </w:r>
      <w:r>
        <w:rPr>
          <w:rFonts w:ascii="Times New Roman"/>
          <w:b w:val="false"/>
          <w:i w:val="false"/>
          <w:color w:val="000000"/>
          <w:sz w:val="28"/>
        </w:rPr>
        <w:t>2-тармағы</w:t>
      </w:r>
      <w:r>
        <w:rPr>
          <w:rFonts w:ascii="Times New Roman"/>
          <w:b w:val="false"/>
          <w:i w:val="false"/>
          <w:color w:val="000000"/>
          <w:sz w:val="28"/>
        </w:rPr>
        <w:t xml:space="preserve"> бірінші бөлігінің 12) тармақшасы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«12) мыналарға:</w:t>
      </w:r>
      <w:r>
        <w:br/>
      </w:r>
      <w:r>
        <w:rPr>
          <w:rFonts w:ascii="Times New Roman"/>
          <w:b w:val="false"/>
          <w:i w:val="false"/>
          <w:color w:val="000000"/>
          <w:sz w:val="28"/>
        </w:rPr>
        <w:t>
</w:t>
      </w:r>
      <w:r>
        <w:rPr>
          <w:rFonts w:ascii="Times New Roman"/>
          <w:b w:val="false"/>
          <w:i w:val="false"/>
          <w:color w:val="000000"/>
          <w:sz w:val="28"/>
        </w:rPr>
        <w:t>
      үй-жайлар (пәтерлер) меншік иелерінің кооперативтерінен басқа, акционерлік қоғамдар, мекемелер мен тұтыну кооперативтері нысанында тіркелгендерді қоспағанда, коммерциялық емес ұйымдарға;</w:t>
      </w:r>
      <w:r>
        <w:br/>
      </w:r>
      <w:r>
        <w:rPr>
          <w:rFonts w:ascii="Times New Roman"/>
          <w:b w:val="false"/>
          <w:i w:val="false"/>
          <w:color w:val="000000"/>
          <w:sz w:val="28"/>
        </w:rPr>
        <w:t>
</w:t>
      </w:r>
      <w:r>
        <w:rPr>
          <w:rFonts w:ascii="Times New Roman"/>
          <w:b w:val="false"/>
          <w:i w:val="false"/>
          <w:color w:val="000000"/>
          <w:sz w:val="28"/>
        </w:rPr>
        <w:t>
      осы Кодекстің 135-1-бабы 1-тармағының 1) – 2) тармақшаларында көрсетілген дербес білім беру ұйымдарына төленетін депозиттер бойынша сыйақы төлем көзiнен салық салынуға жатпайды.»;</w:t>
      </w:r>
      <w:r>
        <w:br/>
      </w:r>
      <w:r>
        <w:rPr>
          <w:rFonts w:ascii="Times New Roman"/>
          <w:b w:val="false"/>
          <w:i w:val="false"/>
          <w:color w:val="000000"/>
          <w:sz w:val="28"/>
        </w:rPr>
        <w:t>
</w:t>
      </w:r>
      <w:r>
        <w:rPr>
          <w:rFonts w:ascii="Times New Roman"/>
          <w:b w:val="false"/>
          <w:i w:val="false"/>
          <w:color w:val="000000"/>
          <w:sz w:val="28"/>
        </w:rPr>
        <w:t>
      64) 147-баптың </w:t>
      </w:r>
      <w:r>
        <w:rPr>
          <w:rFonts w:ascii="Times New Roman"/>
          <w:b w:val="false"/>
          <w:i w:val="false"/>
          <w:color w:val="000000"/>
          <w:sz w:val="28"/>
        </w:rPr>
        <w:t>2-тармағы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Ауыл шаруашылығы өнімін, аква өсіру (балық шаруашылығы) өнімін өндіруші заңды тұлғалардың осы Кодекстің 133-бабында көзделген табыстар мен шығыстар сомасына және осы Кодекстің 137-бабында белгіленген тәртіппен ауыстырылатын шығындар сомасына азайтылған салық салынатын табысы, егер мұндай табыс ауыл шаруашылығы өнімін, бал ара шаруашылығы, аква өсіру (балық шаруашылығы) өнімін өндіру жөніндегі, сондай-ақ өзі өндірген аталған өнімді қайта өңдеу мен өткізу жөніндегі қызметті жүзеге асырудан алынса, 10 пайыздық мөлшерлеме бойынша салық салынуға жатады.»;</w:t>
      </w:r>
      <w:r>
        <w:br/>
      </w:r>
      <w:r>
        <w:rPr>
          <w:rFonts w:ascii="Times New Roman"/>
          <w:b w:val="false"/>
          <w:i w:val="false"/>
          <w:color w:val="000000"/>
          <w:sz w:val="28"/>
        </w:rPr>
        <w:t>
</w:t>
      </w:r>
      <w:r>
        <w:rPr>
          <w:rFonts w:ascii="Times New Roman"/>
          <w:b w:val="false"/>
          <w:i w:val="false"/>
          <w:color w:val="000000"/>
          <w:sz w:val="28"/>
        </w:rPr>
        <w:t>
      65) </w:t>
      </w:r>
      <w:r>
        <w:rPr>
          <w:rFonts w:ascii="Times New Roman"/>
          <w:b w:val="false"/>
          <w:i w:val="false"/>
          <w:color w:val="000000"/>
          <w:sz w:val="28"/>
        </w:rPr>
        <w:t>150-бапта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2-тармақтар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Бір мезгілде мынадай шарттарға сәйкес келетін заңды тұлға:</w:t>
      </w:r>
      <w:r>
        <w:br/>
      </w:r>
      <w:r>
        <w:rPr>
          <w:rFonts w:ascii="Times New Roman"/>
          <w:b w:val="false"/>
          <w:i w:val="false"/>
          <w:color w:val="000000"/>
          <w:sz w:val="28"/>
        </w:rPr>
        <w:t>
</w:t>
      </w:r>
      <w:r>
        <w:rPr>
          <w:rFonts w:ascii="Times New Roman"/>
          <w:b w:val="false"/>
          <w:i w:val="false"/>
          <w:color w:val="000000"/>
          <w:sz w:val="28"/>
        </w:rPr>
        <w:t>
      1) арнайы экономикалық аймақтың аумағында салық органы болған кезде заңды тұлға онда орналасқан жері бойынша салық төлеуші ретінде тіркелсе, ондай салық органы болмаған кезде арнайы экономикалық аймақтың аумағы заңды тұлғаның орналасқан жері болып табылады;</w:t>
      </w:r>
      <w:r>
        <w:br/>
      </w:r>
      <w:r>
        <w:rPr>
          <w:rFonts w:ascii="Times New Roman"/>
          <w:b w:val="false"/>
          <w:i w:val="false"/>
          <w:color w:val="000000"/>
          <w:sz w:val="28"/>
        </w:rPr>
        <w:t>
</w:t>
      </w:r>
      <w:r>
        <w:rPr>
          <w:rFonts w:ascii="Times New Roman"/>
          <w:b w:val="false"/>
          <w:i w:val="false"/>
          <w:color w:val="000000"/>
          <w:sz w:val="28"/>
        </w:rPr>
        <w:t>
      2) заңды тұлға Қазақстан Республикасының арнайы экономикалық аймақтар туралы заңнамасына сәйкес арнайы экономикалық аймақтың қатысушысы болып табылса;</w:t>
      </w:r>
      <w:r>
        <w:br/>
      </w:r>
      <w:r>
        <w:rPr>
          <w:rFonts w:ascii="Times New Roman"/>
          <w:b w:val="false"/>
          <w:i w:val="false"/>
          <w:color w:val="000000"/>
          <w:sz w:val="28"/>
        </w:rPr>
        <w:t>
</w:t>
      </w:r>
      <w:r>
        <w:rPr>
          <w:rFonts w:ascii="Times New Roman"/>
          <w:b w:val="false"/>
          <w:i w:val="false"/>
          <w:color w:val="000000"/>
          <w:sz w:val="28"/>
        </w:rPr>
        <w:t>
      3) заңды тұлғаның арнайы экономикалық аймақтың аумағынан тысқары жерлерде құрылымдық бөлiмшелерi жоқ болса;</w:t>
      </w:r>
      <w:r>
        <w:br/>
      </w:r>
      <w:r>
        <w:rPr>
          <w:rFonts w:ascii="Times New Roman"/>
          <w:b w:val="false"/>
          <w:i w:val="false"/>
          <w:color w:val="000000"/>
          <w:sz w:val="28"/>
        </w:rPr>
        <w:t>
</w:t>
      </w:r>
      <w:r>
        <w:rPr>
          <w:rFonts w:ascii="Times New Roman"/>
          <w:b w:val="false"/>
          <w:i w:val="false"/>
          <w:color w:val="000000"/>
          <w:sz w:val="28"/>
        </w:rPr>
        <w:t>
      4) «Инновациялық технологиялар паркі» арнайы экономикалық аймағының қатысушысы болып табылатын заңды тұлға үшін мынадай шарттар сақталған жағдайда, жылдық жиынтық табысының кемiнде 70 пайызын өзi өндiрген тауарларды, жұмыстарды, көрсетілетін қызметтерді өткiзуден алынуға жататын (алынған) табыстар құраса:</w:t>
      </w:r>
      <w:r>
        <w:br/>
      </w:r>
      <w:r>
        <w:rPr>
          <w:rFonts w:ascii="Times New Roman"/>
          <w:b w:val="false"/>
          <w:i w:val="false"/>
          <w:color w:val="000000"/>
          <w:sz w:val="28"/>
        </w:rPr>
        <w:t>
</w:t>
      </w:r>
      <w:r>
        <w:rPr>
          <w:rFonts w:ascii="Times New Roman"/>
          <w:b w:val="false"/>
          <w:i w:val="false"/>
          <w:color w:val="000000"/>
          <w:sz w:val="28"/>
        </w:rPr>
        <w:t>
      өткізілген тауарлар, жұмыстар, көрсетілетін қызметтер осы Кодекстiң 151-4-бабында көзделген қызмет түрлерiн жүзеге асыру нәтижелері болып табылса;</w:t>
      </w:r>
      <w:r>
        <w:br/>
      </w:r>
      <w:r>
        <w:rPr>
          <w:rFonts w:ascii="Times New Roman"/>
          <w:b w:val="false"/>
          <w:i w:val="false"/>
          <w:color w:val="000000"/>
          <w:sz w:val="28"/>
        </w:rPr>
        <w:t>
</w:t>
      </w:r>
      <w:r>
        <w:rPr>
          <w:rFonts w:ascii="Times New Roman"/>
          <w:b w:val="false"/>
          <w:i w:val="false"/>
          <w:color w:val="000000"/>
          <w:sz w:val="28"/>
        </w:rPr>
        <w:t>
      тауарларды өндіру мен өткізуді, жұмыстарды орындауды, қызметтер көрсетуді «Инновациялық технологиялар паркі» арнайы экономикалық аймақтың қатысушысы жүзеге асырса;</w:t>
      </w:r>
      <w:r>
        <w:br/>
      </w:r>
      <w:r>
        <w:rPr>
          <w:rFonts w:ascii="Times New Roman"/>
          <w:b w:val="false"/>
          <w:i w:val="false"/>
          <w:color w:val="000000"/>
          <w:sz w:val="28"/>
        </w:rPr>
        <w:t>
</w:t>
      </w:r>
      <w:r>
        <w:rPr>
          <w:rFonts w:ascii="Times New Roman"/>
          <w:b w:val="false"/>
          <w:i w:val="false"/>
          <w:color w:val="000000"/>
          <w:sz w:val="28"/>
        </w:rPr>
        <w:t>
      5) «Инновациялық технологиялар паркі» арнайы экономикалық аймағынан басқа арнайы экономикалық аймақтың қатысушысы болып табылатын заңды тұлға үшін мынадай шарттар сақталған жағдайда, - заңды тұлғаның жылдық жиынтық табысының кемiнде 90 пайызын өзi өндiрген тауарларды, жұмыстарды, көрсетілетін қызметтерді өткiзуден алынуға жататын (алынған) табыстар құраса:</w:t>
      </w:r>
      <w:r>
        <w:br/>
      </w:r>
      <w:r>
        <w:rPr>
          <w:rFonts w:ascii="Times New Roman"/>
          <w:b w:val="false"/>
          <w:i w:val="false"/>
          <w:color w:val="000000"/>
          <w:sz w:val="28"/>
        </w:rPr>
        <w:t>
</w:t>
      </w:r>
      <w:r>
        <w:rPr>
          <w:rFonts w:ascii="Times New Roman"/>
          <w:b w:val="false"/>
          <w:i w:val="false"/>
          <w:color w:val="000000"/>
          <w:sz w:val="28"/>
        </w:rPr>
        <w:t>
      өткізілген тауарлар, жұмыстар, көрсетілетін қызметтер арнайы экономикалық аймақ қатысушысының арнайы экономикалық аймақ құру мақсаттарына сәйкес келетін қызмет түрлерiн жүзеге асыру нәтижелері  болып табылса;</w:t>
      </w:r>
      <w:r>
        <w:br/>
      </w:r>
      <w:r>
        <w:rPr>
          <w:rFonts w:ascii="Times New Roman"/>
          <w:b w:val="false"/>
          <w:i w:val="false"/>
          <w:color w:val="000000"/>
          <w:sz w:val="28"/>
        </w:rPr>
        <w:t>
</w:t>
      </w:r>
      <w:r>
        <w:rPr>
          <w:rFonts w:ascii="Times New Roman"/>
          <w:b w:val="false"/>
          <w:i w:val="false"/>
          <w:color w:val="000000"/>
          <w:sz w:val="28"/>
        </w:rPr>
        <w:t>
      тауарларды өндіру мен өткізуді, жұмыстарды орындауды, қызметтер көрсетуді арнайы экономикалық аймақтың қатысушысы жүзеге асырса, ол осы баптың қолданылу мақсаттары үшін қызметін арнайы экономикалық аймақтың аумағында жүзеге асыратын ұйым болып табылады.</w:t>
      </w:r>
      <w:r>
        <w:br/>
      </w:r>
      <w:r>
        <w:rPr>
          <w:rFonts w:ascii="Times New Roman"/>
          <w:b w:val="false"/>
          <w:i w:val="false"/>
          <w:color w:val="000000"/>
          <w:sz w:val="28"/>
        </w:rPr>
        <w:t>
</w:t>
      </w:r>
      <w:r>
        <w:rPr>
          <w:rFonts w:ascii="Times New Roman"/>
          <w:b w:val="false"/>
          <w:i w:val="false"/>
          <w:color w:val="000000"/>
          <w:sz w:val="28"/>
        </w:rPr>
        <w:t>
      Осы тармақтың бірінші бөлігінің 4) және 5) тармақшаларында көрсетiлген тауарлардың, жұмыстардың, көрсетiлетiн қызметтердiң тiзбесiн Қазақстан Республикасының Үкiметi айқындайды.</w:t>
      </w:r>
      <w:r>
        <w:br/>
      </w:r>
      <w:r>
        <w:rPr>
          <w:rFonts w:ascii="Times New Roman"/>
          <w:b w:val="false"/>
          <w:i w:val="false"/>
          <w:color w:val="000000"/>
          <w:sz w:val="28"/>
        </w:rPr>
        <w:t>
</w:t>
      </w:r>
      <w:r>
        <w:rPr>
          <w:rFonts w:ascii="Times New Roman"/>
          <w:b w:val="false"/>
          <w:i w:val="false"/>
          <w:color w:val="000000"/>
          <w:sz w:val="28"/>
        </w:rPr>
        <w:t>
      2. Осы Кодекстің мақсаттары үшін сондай-ақ бiр мезгiлде мынадай талаптарға сай келетiн заңды тұлға:</w:t>
      </w:r>
      <w:r>
        <w:br/>
      </w:r>
      <w:r>
        <w:rPr>
          <w:rFonts w:ascii="Times New Roman"/>
          <w:b w:val="false"/>
          <w:i w:val="false"/>
          <w:color w:val="000000"/>
          <w:sz w:val="28"/>
        </w:rPr>
        <w:t>
</w:t>
      </w:r>
      <w:r>
        <w:rPr>
          <w:rFonts w:ascii="Times New Roman"/>
          <w:b w:val="false"/>
          <w:i w:val="false"/>
          <w:color w:val="000000"/>
          <w:sz w:val="28"/>
        </w:rPr>
        <w:t>
      1) заңды тұлға орналасқан жері бойынша салық төлеуші ретінде тiркелсе;</w:t>
      </w:r>
      <w:r>
        <w:br/>
      </w:r>
      <w:r>
        <w:rPr>
          <w:rFonts w:ascii="Times New Roman"/>
          <w:b w:val="false"/>
          <w:i w:val="false"/>
          <w:color w:val="000000"/>
          <w:sz w:val="28"/>
        </w:rPr>
        <w:t>
</w:t>
      </w:r>
      <w:r>
        <w:rPr>
          <w:rFonts w:ascii="Times New Roman"/>
          <w:b w:val="false"/>
          <w:i w:val="false"/>
          <w:color w:val="000000"/>
          <w:sz w:val="28"/>
        </w:rPr>
        <w:t>
      2) заңды тұлға Қазақстан Республикасының арнайы экономикалық аймақтар туралы заңнамасына сәйкес «Инновациялық технологиялар паркі» арнайы экономикалық аймағының қатысушысы болып табылса;</w:t>
      </w:r>
      <w:r>
        <w:br/>
      </w:r>
      <w:r>
        <w:rPr>
          <w:rFonts w:ascii="Times New Roman"/>
          <w:b w:val="false"/>
          <w:i w:val="false"/>
          <w:color w:val="000000"/>
          <w:sz w:val="28"/>
        </w:rPr>
        <w:t>
</w:t>
      </w:r>
      <w:r>
        <w:rPr>
          <w:rFonts w:ascii="Times New Roman"/>
          <w:b w:val="false"/>
          <w:i w:val="false"/>
          <w:color w:val="000000"/>
          <w:sz w:val="28"/>
        </w:rPr>
        <w:t>
      3) заңды тұлғаның құрылымдық бөлiмшелерi жоқ болса;</w:t>
      </w:r>
      <w:r>
        <w:br/>
      </w:r>
      <w:r>
        <w:rPr>
          <w:rFonts w:ascii="Times New Roman"/>
          <w:b w:val="false"/>
          <w:i w:val="false"/>
          <w:color w:val="000000"/>
          <w:sz w:val="28"/>
        </w:rPr>
        <w:t>
</w:t>
      </w:r>
      <w:r>
        <w:rPr>
          <w:rFonts w:ascii="Times New Roman"/>
          <w:b w:val="false"/>
          <w:i w:val="false"/>
          <w:color w:val="000000"/>
          <w:sz w:val="28"/>
        </w:rPr>
        <w:t>
      4) мынадай шарттар сақталған жағдайда заңды тұлғаның жылдық жиынтық табысының кемiнде 70 пайызын өзi өндiрген тауарларды, жұмыстарды, көрсетілетін қызметтерді өткiзуден алынуға жататын (алынған) табыстар құраса:</w:t>
      </w:r>
      <w:r>
        <w:br/>
      </w:r>
      <w:r>
        <w:rPr>
          <w:rFonts w:ascii="Times New Roman"/>
          <w:b w:val="false"/>
          <w:i w:val="false"/>
          <w:color w:val="000000"/>
          <w:sz w:val="28"/>
        </w:rPr>
        <w:t>
</w:t>
      </w:r>
      <w:r>
        <w:rPr>
          <w:rFonts w:ascii="Times New Roman"/>
          <w:b w:val="false"/>
          <w:i w:val="false"/>
          <w:color w:val="000000"/>
          <w:sz w:val="28"/>
        </w:rPr>
        <w:t>
      өткізілген тауарлар, жұмыстар, көрсетілетін қызметтер осы Кодекстiң 151-4-бабында көзделген қызмет түрлерiн жүзеге асыру нәтижелері болып табылса;</w:t>
      </w:r>
      <w:r>
        <w:br/>
      </w:r>
      <w:r>
        <w:rPr>
          <w:rFonts w:ascii="Times New Roman"/>
          <w:b w:val="false"/>
          <w:i w:val="false"/>
          <w:color w:val="000000"/>
          <w:sz w:val="28"/>
        </w:rPr>
        <w:t>
</w:t>
      </w:r>
      <w:r>
        <w:rPr>
          <w:rFonts w:ascii="Times New Roman"/>
          <w:b w:val="false"/>
          <w:i w:val="false"/>
          <w:color w:val="000000"/>
          <w:sz w:val="28"/>
        </w:rPr>
        <w:t>
      тауарларды өндіру мен өткізуді, жұмыстарды орындауды, қызметтер көрсетуді «Инновациялық технологиялар паркі» арнайы экономикалық аймақтың қатысушысы жүзеге асырса, ол «Инновациялық технологиялар паркі» арнайы экономикалық аймағының аумағында қызметін жүзеге асыратын ұйым болып танылады.</w:t>
      </w:r>
      <w:r>
        <w:br/>
      </w:r>
      <w:r>
        <w:rPr>
          <w:rFonts w:ascii="Times New Roman"/>
          <w:b w:val="false"/>
          <w:i w:val="false"/>
          <w:color w:val="000000"/>
          <w:sz w:val="28"/>
        </w:rPr>
        <w:t>
</w:t>
      </w:r>
      <w:r>
        <w:rPr>
          <w:rFonts w:ascii="Times New Roman"/>
          <w:b w:val="false"/>
          <w:i w:val="false"/>
          <w:color w:val="000000"/>
          <w:sz w:val="28"/>
        </w:rPr>
        <w:t>
      Осы тармақтың бiрiншi бөлiгiнiң 4) тармақшасында көрсетiлген тауарлардың, жұмыстардың, көрсетiлетiн қызметтердiң тiзбесiн Қазақстан Республикасының Үкiметi айқындайды.</w:t>
      </w:r>
      <w:r>
        <w:br/>
      </w:r>
      <w:r>
        <w:rPr>
          <w:rFonts w:ascii="Times New Roman"/>
          <w:b w:val="false"/>
          <w:i w:val="false"/>
          <w:color w:val="000000"/>
          <w:sz w:val="28"/>
        </w:rPr>
        <w:t>
</w:t>
      </w:r>
      <w:r>
        <w:rPr>
          <w:rFonts w:ascii="Times New Roman"/>
          <w:b w:val="false"/>
          <w:i w:val="false"/>
          <w:color w:val="000000"/>
          <w:sz w:val="28"/>
        </w:rPr>
        <w:t>
      Осы тармақта көрсетілген заңды тұлғалардың тізбесін бюджетті атқару жөніндегі орталық уәкілетті орган және арнайы экономикалық аймақтарды құру, олардың жұмыс істеуі мен таратылуы саласындағы мемлекеттік реттеуді жүзеге асыратын орталық атқарушы орган бірлесіп бекітеді.</w:t>
      </w:r>
      <w:r>
        <w:br/>
      </w:r>
      <w:r>
        <w:rPr>
          <w:rFonts w:ascii="Times New Roman"/>
          <w:b w:val="false"/>
          <w:i w:val="false"/>
          <w:color w:val="000000"/>
          <w:sz w:val="28"/>
        </w:rPr>
        <w:t>
</w:t>
      </w:r>
      <w:r>
        <w:rPr>
          <w:rFonts w:ascii="Times New Roman"/>
          <w:b w:val="false"/>
          <w:i w:val="false"/>
          <w:color w:val="000000"/>
          <w:sz w:val="28"/>
        </w:rPr>
        <w:t>
      Осындай тізбені қалыптастыру тәртібін Қазақстан Республикасының Үкіметі айқындайды.»;</w:t>
      </w:r>
      <w:r>
        <w:br/>
      </w:r>
      <w:r>
        <w:rPr>
          <w:rFonts w:ascii="Times New Roman"/>
          <w:b w:val="false"/>
          <w:i w:val="false"/>
          <w:color w:val="000000"/>
          <w:sz w:val="28"/>
        </w:rPr>
        <w:t>
</w:t>
      </w:r>
      <w:r>
        <w:rPr>
          <w:rFonts w:ascii="Times New Roman"/>
          <w:b w:val="false"/>
          <w:i w:val="false"/>
          <w:color w:val="000000"/>
          <w:sz w:val="28"/>
        </w:rPr>
        <w:t>
      66) </w:t>
      </w:r>
      <w:r>
        <w:rPr>
          <w:rFonts w:ascii="Times New Roman"/>
          <w:b w:val="false"/>
          <w:i w:val="false"/>
          <w:color w:val="000000"/>
          <w:sz w:val="28"/>
        </w:rPr>
        <w:t>151-1</w:t>
      </w:r>
      <w:r>
        <w:rPr>
          <w:rFonts w:ascii="Times New Roman"/>
          <w:b w:val="false"/>
          <w:i w:val="false"/>
          <w:color w:val="000000"/>
          <w:sz w:val="28"/>
        </w:rPr>
        <w:t>, </w:t>
      </w:r>
      <w:r>
        <w:rPr>
          <w:rFonts w:ascii="Times New Roman"/>
          <w:b w:val="false"/>
          <w:i w:val="false"/>
          <w:color w:val="000000"/>
          <w:sz w:val="28"/>
        </w:rPr>
        <w:t>151-2</w:t>
      </w:r>
      <w:r>
        <w:rPr>
          <w:rFonts w:ascii="Times New Roman"/>
          <w:b w:val="false"/>
          <w:i w:val="false"/>
          <w:color w:val="000000"/>
          <w:sz w:val="28"/>
        </w:rPr>
        <w:t>, </w:t>
      </w:r>
      <w:r>
        <w:rPr>
          <w:rFonts w:ascii="Times New Roman"/>
          <w:b w:val="false"/>
          <w:i w:val="false"/>
          <w:color w:val="000000"/>
          <w:sz w:val="28"/>
        </w:rPr>
        <w:t>151-3</w:t>
      </w:r>
      <w:r>
        <w:rPr>
          <w:rFonts w:ascii="Times New Roman"/>
          <w:b w:val="false"/>
          <w:i w:val="false"/>
          <w:color w:val="000000"/>
          <w:sz w:val="28"/>
        </w:rPr>
        <w:t>, </w:t>
      </w:r>
      <w:r>
        <w:rPr>
          <w:rFonts w:ascii="Times New Roman"/>
          <w:b w:val="false"/>
          <w:i w:val="false"/>
          <w:color w:val="000000"/>
          <w:sz w:val="28"/>
        </w:rPr>
        <w:t>151-4</w:t>
      </w:r>
      <w:r>
        <w:rPr>
          <w:rFonts w:ascii="Times New Roman"/>
          <w:b w:val="false"/>
          <w:i w:val="false"/>
          <w:color w:val="000000"/>
          <w:sz w:val="28"/>
        </w:rPr>
        <w:t>, </w:t>
      </w:r>
      <w:r>
        <w:rPr>
          <w:rFonts w:ascii="Times New Roman"/>
          <w:b w:val="false"/>
          <w:i w:val="false"/>
          <w:color w:val="000000"/>
          <w:sz w:val="28"/>
        </w:rPr>
        <w:t>151-5</w:t>
      </w:r>
      <w:r>
        <w:rPr>
          <w:rFonts w:ascii="Times New Roman"/>
          <w:b w:val="false"/>
          <w:i w:val="false"/>
          <w:color w:val="000000"/>
          <w:sz w:val="28"/>
        </w:rPr>
        <w:t xml:space="preserve"> және </w:t>
      </w:r>
      <w:r>
        <w:rPr>
          <w:rFonts w:ascii="Times New Roman"/>
          <w:b w:val="false"/>
          <w:i w:val="false"/>
          <w:color w:val="000000"/>
          <w:sz w:val="28"/>
        </w:rPr>
        <w:t>151-6-баптар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xml:space="preserve">
      «151-1-бап. Қызметiн «Астана – жаңа қала» арнайы экономикалық </w:t>
      </w:r>
      <w:r>
        <w:br/>
      </w:r>
      <w:r>
        <w:rPr>
          <w:rFonts w:ascii="Times New Roman"/>
          <w:b w:val="false"/>
          <w:i w:val="false"/>
          <w:color w:val="000000"/>
          <w:sz w:val="28"/>
        </w:rPr>
        <w:t>
                  аймағының аумағында жүзеге асыратын ұйымдарға салық</w:t>
      </w:r>
      <w:r>
        <w:br/>
      </w:r>
      <w:r>
        <w:rPr>
          <w:rFonts w:ascii="Times New Roman"/>
          <w:b w:val="false"/>
          <w:i w:val="false"/>
          <w:color w:val="000000"/>
          <w:sz w:val="28"/>
        </w:rPr>
        <w:t>
                  салу</w:t>
      </w:r>
      <w:r>
        <w:br/>
      </w:r>
      <w:r>
        <w:rPr>
          <w:rFonts w:ascii="Times New Roman"/>
          <w:b w:val="false"/>
          <w:i w:val="false"/>
          <w:color w:val="000000"/>
          <w:sz w:val="28"/>
        </w:rPr>
        <w:t>
</w:t>
      </w:r>
      <w:r>
        <w:rPr>
          <w:rFonts w:ascii="Times New Roman"/>
          <w:b w:val="false"/>
          <w:i w:val="false"/>
          <w:color w:val="000000"/>
          <w:sz w:val="28"/>
        </w:rPr>
        <w:t>
      1. Осы Кодекстің 150-бабының 1-тармағы бірінші бөлігінің 5) тармақшасын қолдану мақсатында «Астана – жаңа қала» арнайы экономикалық аймағын құру мақсаттарына сәйкес келетін қызмет түрлері мыналар болып табылады:</w:t>
      </w:r>
      <w:r>
        <w:br/>
      </w:r>
      <w:r>
        <w:rPr>
          <w:rFonts w:ascii="Times New Roman"/>
          <w:b w:val="false"/>
          <w:i w:val="false"/>
          <w:color w:val="000000"/>
          <w:sz w:val="28"/>
        </w:rPr>
        <w:t>
</w:t>
      </w:r>
      <w:r>
        <w:rPr>
          <w:rFonts w:ascii="Times New Roman"/>
          <w:b w:val="false"/>
          <w:i w:val="false"/>
          <w:color w:val="000000"/>
          <w:sz w:val="28"/>
        </w:rPr>
        <w:t>
      1) химия өнеркәсiбi өнiмдерiн өндiру;</w:t>
      </w:r>
      <w:r>
        <w:br/>
      </w:r>
      <w:r>
        <w:rPr>
          <w:rFonts w:ascii="Times New Roman"/>
          <w:b w:val="false"/>
          <w:i w:val="false"/>
          <w:color w:val="000000"/>
          <w:sz w:val="28"/>
        </w:rPr>
        <w:t>
</w:t>
      </w:r>
      <w:r>
        <w:rPr>
          <w:rFonts w:ascii="Times New Roman"/>
          <w:b w:val="false"/>
          <w:i w:val="false"/>
          <w:color w:val="000000"/>
          <w:sz w:val="28"/>
        </w:rPr>
        <w:t>
      2) резеңке және пластмасса бұйымдарын жасау;</w:t>
      </w:r>
      <w:r>
        <w:br/>
      </w:r>
      <w:r>
        <w:rPr>
          <w:rFonts w:ascii="Times New Roman"/>
          <w:b w:val="false"/>
          <w:i w:val="false"/>
          <w:color w:val="000000"/>
          <w:sz w:val="28"/>
        </w:rPr>
        <w:t>
</w:t>
      </w:r>
      <w:r>
        <w:rPr>
          <w:rFonts w:ascii="Times New Roman"/>
          <w:b w:val="false"/>
          <w:i w:val="false"/>
          <w:color w:val="000000"/>
          <w:sz w:val="28"/>
        </w:rPr>
        <w:t>
      3) өзге де металл емес минералдық өнiмдердi өндiру;</w:t>
      </w:r>
      <w:r>
        <w:br/>
      </w:r>
      <w:r>
        <w:rPr>
          <w:rFonts w:ascii="Times New Roman"/>
          <w:b w:val="false"/>
          <w:i w:val="false"/>
          <w:color w:val="000000"/>
          <w:sz w:val="28"/>
        </w:rPr>
        <w:t>
</w:t>
      </w:r>
      <w:r>
        <w:rPr>
          <w:rFonts w:ascii="Times New Roman"/>
          <w:b w:val="false"/>
          <w:i w:val="false"/>
          <w:color w:val="000000"/>
          <w:sz w:val="28"/>
        </w:rPr>
        <w:t>
      4) тұрмыстық электр аспаптарын жасау;</w:t>
      </w:r>
      <w:r>
        <w:br/>
      </w:r>
      <w:r>
        <w:rPr>
          <w:rFonts w:ascii="Times New Roman"/>
          <w:b w:val="false"/>
          <w:i w:val="false"/>
          <w:color w:val="000000"/>
          <w:sz w:val="28"/>
        </w:rPr>
        <w:t>
</w:t>
      </w:r>
      <w:r>
        <w:rPr>
          <w:rFonts w:ascii="Times New Roman"/>
          <w:b w:val="false"/>
          <w:i w:val="false"/>
          <w:color w:val="000000"/>
          <w:sz w:val="28"/>
        </w:rPr>
        <w:t>
      5) машиналар мен жабдықтарды жасау;</w:t>
      </w:r>
      <w:r>
        <w:br/>
      </w:r>
      <w:r>
        <w:rPr>
          <w:rFonts w:ascii="Times New Roman"/>
          <w:b w:val="false"/>
          <w:i w:val="false"/>
          <w:color w:val="000000"/>
          <w:sz w:val="28"/>
        </w:rPr>
        <w:t>
</w:t>
      </w:r>
      <w:r>
        <w:rPr>
          <w:rFonts w:ascii="Times New Roman"/>
          <w:b w:val="false"/>
          <w:i w:val="false"/>
          <w:color w:val="000000"/>
          <w:sz w:val="28"/>
        </w:rPr>
        <w:t>
      6) металлургия өнеркәсiбi;</w:t>
      </w:r>
      <w:r>
        <w:br/>
      </w:r>
      <w:r>
        <w:rPr>
          <w:rFonts w:ascii="Times New Roman"/>
          <w:b w:val="false"/>
          <w:i w:val="false"/>
          <w:color w:val="000000"/>
          <w:sz w:val="28"/>
        </w:rPr>
        <w:t>
</w:t>
      </w:r>
      <w:r>
        <w:rPr>
          <w:rFonts w:ascii="Times New Roman"/>
          <w:b w:val="false"/>
          <w:i w:val="false"/>
          <w:color w:val="000000"/>
          <w:sz w:val="28"/>
        </w:rPr>
        <w:t>
      7) электр жабдығын, оның iшiнде электр-жарық берушi жабдық жасау;</w:t>
      </w:r>
      <w:r>
        <w:br/>
      </w:r>
      <w:r>
        <w:rPr>
          <w:rFonts w:ascii="Times New Roman"/>
          <w:b w:val="false"/>
          <w:i w:val="false"/>
          <w:color w:val="000000"/>
          <w:sz w:val="28"/>
        </w:rPr>
        <w:t>
</w:t>
      </w:r>
      <w:r>
        <w:rPr>
          <w:rFonts w:ascii="Times New Roman"/>
          <w:b w:val="false"/>
          <w:i w:val="false"/>
          <w:color w:val="000000"/>
          <w:sz w:val="28"/>
        </w:rPr>
        <w:t>
      8) жарық берушi аспаптарға арналған шыны компоненттерiн өндiру;</w:t>
      </w:r>
      <w:r>
        <w:br/>
      </w:r>
      <w:r>
        <w:rPr>
          <w:rFonts w:ascii="Times New Roman"/>
          <w:b w:val="false"/>
          <w:i w:val="false"/>
          <w:color w:val="000000"/>
          <w:sz w:val="28"/>
        </w:rPr>
        <w:t>
</w:t>
      </w:r>
      <w:r>
        <w:rPr>
          <w:rFonts w:ascii="Times New Roman"/>
          <w:b w:val="false"/>
          <w:i w:val="false"/>
          <w:color w:val="000000"/>
          <w:sz w:val="28"/>
        </w:rPr>
        <w:t>
      9) тамақ өнiмiн өндiру;</w:t>
      </w:r>
      <w:r>
        <w:br/>
      </w:r>
      <w:r>
        <w:rPr>
          <w:rFonts w:ascii="Times New Roman"/>
          <w:b w:val="false"/>
          <w:i w:val="false"/>
          <w:color w:val="000000"/>
          <w:sz w:val="28"/>
        </w:rPr>
        <w:t>
</w:t>
      </w:r>
      <w:r>
        <w:rPr>
          <w:rFonts w:ascii="Times New Roman"/>
          <w:b w:val="false"/>
          <w:i w:val="false"/>
          <w:color w:val="000000"/>
          <w:sz w:val="28"/>
        </w:rPr>
        <w:t>
      10) сүрек массасы мен целлюлоза, қағаз бен картон өндiру;</w:t>
      </w:r>
      <w:r>
        <w:br/>
      </w:r>
      <w:r>
        <w:rPr>
          <w:rFonts w:ascii="Times New Roman"/>
          <w:b w:val="false"/>
          <w:i w:val="false"/>
          <w:color w:val="000000"/>
          <w:sz w:val="28"/>
        </w:rPr>
        <w:t>
</w:t>
      </w:r>
      <w:r>
        <w:rPr>
          <w:rFonts w:ascii="Times New Roman"/>
          <w:b w:val="false"/>
          <w:i w:val="false"/>
          <w:color w:val="000000"/>
          <w:sz w:val="28"/>
        </w:rPr>
        <w:t>
      11) жиһаз жасау;</w:t>
      </w:r>
      <w:r>
        <w:br/>
      </w:r>
      <w:r>
        <w:rPr>
          <w:rFonts w:ascii="Times New Roman"/>
          <w:b w:val="false"/>
          <w:i w:val="false"/>
          <w:color w:val="000000"/>
          <w:sz w:val="28"/>
        </w:rPr>
        <w:t>
</w:t>
      </w:r>
      <w:r>
        <w:rPr>
          <w:rFonts w:ascii="Times New Roman"/>
          <w:b w:val="false"/>
          <w:i w:val="false"/>
          <w:color w:val="000000"/>
          <w:sz w:val="28"/>
        </w:rPr>
        <w:t>
      12) автокөлiк құралдарын, трейлерлер мен жартылай тiркемелердi жасау;</w:t>
      </w:r>
      <w:r>
        <w:br/>
      </w:r>
      <w:r>
        <w:rPr>
          <w:rFonts w:ascii="Times New Roman"/>
          <w:b w:val="false"/>
          <w:i w:val="false"/>
          <w:color w:val="000000"/>
          <w:sz w:val="28"/>
        </w:rPr>
        <w:t>
</w:t>
      </w:r>
      <w:r>
        <w:rPr>
          <w:rFonts w:ascii="Times New Roman"/>
          <w:b w:val="false"/>
          <w:i w:val="false"/>
          <w:color w:val="000000"/>
          <w:sz w:val="28"/>
        </w:rPr>
        <w:t>
      13) темiр жол локомотивтерi мен жылжымалы құрамды жасау;</w:t>
      </w:r>
      <w:r>
        <w:br/>
      </w:r>
      <w:r>
        <w:rPr>
          <w:rFonts w:ascii="Times New Roman"/>
          <w:b w:val="false"/>
          <w:i w:val="false"/>
          <w:color w:val="000000"/>
          <w:sz w:val="28"/>
        </w:rPr>
        <w:t>
</w:t>
      </w:r>
      <w:r>
        <w:rPr>
          <w:rFonts w:ascii="Times New Roman"/>
          <w:b w:val="false"/>
          <w:i w:val="false"/>
          <w:color w:val="000000"/>
          <w:sz w:val="28"/>
        </w:rPr>
        <w:t>
      14) әуе және ғарыштық ұшу аппараттарын жасау;</w:t>
      </w:r>
      <w:r>
        <w:br/>
      </w:r>
      <w:r>
        <w:rPr>
          <w:rFonts w:ascii="Times New Roman"/>
          <w:b w:val="false"/>
          <w:i w:val="false"/>
          <w:color w:val="000000"/>
          <w:sz w:val="28"/>
        </w:rPr>
        <w:t>
</w:t>
      </w:r>
      <w:r>
        <w:rPr>
          <w:rFonts w:ascii="Times New Roman"/>
          <w:b w:val="false"/>
          <w:i w:val="false"/>
          <w:color w:val="000000"/>
          <w:sz w:val="28"/>
        </w:rPr>
        <w:t>
      15) негiзгi фармацевтикалық өнiмдер мен препараттарды өндiру;</w:t>
      </w:r>
      <w:r>
        <w:br/>
      </w:r>
      <w:r>
        <w:rPr>
          <w:rFonts w:ascii="Times New Roman"/>
          <w:b w:val="false"/>
          <w:i w:val="false"/>
          <w:color w:val="000000"/>
          <w:sz w:val="28"/>
        </w:rPr>
        <w:t>
</w:t>
      </w:r>
      <w:r>
        <w:rPr>
          <w:rFonts w:ascii="Times New Roman"/>
          <w:b w:val="false"/>
          <w:i w:val="false"/>
          <w:color w:val="000000"/>
          <w:sz w:val="28"/>
        </w:rPr>
        <w:t>
      16) электрондық бөлшектер жасау;</w:t>
      </w:r>
      <w:r>
        <w:br/>
      </w:r>
      <w:r>
        <w:rPr>
          <w:rFonts w:ascii="Times New Roman"/>
          <w:b w:val="false"/>
          <w:i w:val="false"/>
          <w:color w:val="000000"/>
          <w:sz w:val="28"/>
        </w:rPr>
        <w:t>
</w:t>
      </w:r>
      <w:r>
        <w:rPr>
          <w:rFonts w:ascii="Times New Roman"/>
          <w:b w:val="false"/>
          <w:i w:val="false"/>
          <w:color w:val="000000"/>
          <w:sz w:val="28"/>
        </w:rPr>
        <w:t>
      17) жобалау-сметалық құжаттамаға сәйкес инфрақұрылым объектiлерiн, әкiмшiлiк және тұрғын үй кешендерiн салу және пайдалануға беру;</w:t>
      </w:r>
      <w:r>
        <w:br/>
      </w:r>
      <w:r>
        <w:rPr>
          <w:rFonts w:ascii="Times New Roman"/>
          <w:b w:val="false"/>
          <w:i w:val="false"/>
          <w:color w:val="000000"/>
          <w:sz w:val="28"/>
        </w:rPr>
        <w:t>
</w:t>
      </w:r>
      <w:r>
        <w:rPr>
          <w:rFonts w:ascii="Times New Roman"/>
          <w:b w:val="false"/>
          <w:i w:val="false"/>
          <w:color w:val="000000"/>
          <w:sz w:val="28"/>
        </w:rPr>
        <w:t>
      18) жобалау-сметалық құжаттамаға сәйкес ауруханаларды, емханаларды, мектептердi, балабақшаларды, мұражайларды, театрларды, жоғары және орта оқу орындарын, кiтапханаларды, оқушылар сарайларын, спорт кешендерiн салу және пайдалануға беру.</w:t>
      </w:r>
      <w:r>
        <w:br/>
      </w:r>
      <w:r>
        <w:rPr>
          <w:rFonts w:ascii="Times New Roman"/>
          <w:b w:val="false"/>
          <w:i w:val="false"/>
          <w:color w:val="000000"/>
          <w:sz w:val="28"/>
        </w:rPr>
        <w:t>
</w:t>
      </w:r>
      <w:r>
        <w:rPr>
          <w:rFonts w:ascii="Times New Roman"/>
          <w:b w:val="false"/>
          <w:i w:val="false"/>
          <w:color w:val="000000"/>
          <w:sz w:val="28"/>
        </w:rPr>
        <w:t>
      2. Қызметiн «Астана – жаңа қала» арнайы экономикалық аймағында жүзеге асыратын ұйымдардың салықтарды және жер учаскелерiн пайдаланғаны үшiн төлемдердi есептеуі кезiнде арнайы экономикалық аймақтың аумағында орналасқан және осы баптың 1-тармағында көзделген қызмет түрлерiн жүзеге асыру кезiнде пайдаланылатын салық салу объектiлерi және (немесе) салық салуға байланысты объектiлер бойынша:</w:t>
      </w:r>
      <w:r>
        <w:br/>
      </w:r>
      <w:r>
        <w:rPr>
          <w:rFonts w:ascii="Times New Roman"/>
          <w:b w:val="false"/>
          <w:i w:val="false"/>
          <w:color w:val="000000"/>
          <w:sz w:val="28"/>
        </w:rPr>
        <w:t>
</w:t>
      </w:r>
      <w:r>
        <w:rPr>
          <w:rFonts w:ascii="Times New Roman"/>
          <w:b w:val="false"/>
          <w:i w:val="false"/>
          <w:color w:val="000000"/>
          <w:sz w:val="28"/>
        </w:rPr>
        <w:t>
      жер салығын есептеу кезiнде тиiстi мөлшерлемелерге 0 коэффициент;</w:t>
      </w:r>
      <w:r>
        <w:br/>
      </w:r>
      <w:r>
        <w:rPr>
          <w:rFonts w:ascii="Times New Roman"/>
          <w:b w:val="false"/>
          <w:i w:val="false"/>
          <w:color w:val="000000"/>
          <w:sz w:val="28"/>
        </w:rPr>
        <w:t>
</w:t>
      </w:r>
      <w:r>
        <w:rPr>
          <w:rFonts w:ascii="Times New Roman"/>
          <w:b w:val="false"/>
          <w:i w:val="false"/>
          <w:color w:val="000000"/>
          <w:sz w:val="28"/>
        </w:rPr>
        <w:t>
      уақытша өтеулi жер пайдалану (жалдау) шартында көрсетiлген, бiрақ уақытша өтеулi жер пайдалану (жалдау) құқығына жер учаскелерiн берген күннен бастап он жылдан аспайтын мерзiмге жер учаскелерiн пайдаланғаны үшiн төлемдердi есептеу кезiнде тиiстi мөлшерлемелерге 0 коэффициент;</w:t>
      </w:r>
      <w:r>
        <w:br/>
      </w:r>
      <w:r>
        <w:rPr>
          <w:rFonts w:ascii="Times New Roman"/>
          <w:b w:val="false"/>
          <w:i w:val="false"/>
          <w:color w:val="000000"/>
          <w:sz w:val="28"/>
        </w:rPr>
        <w:t>
</w:t>
      </w:r>
      <w:r>
        <w:rPr>
          <w:rFonts w:ascii="Times New Roman"/>
          <w:b w:val="false"/>
          <w:i w:val="false"/>
          <w:color w:val="000000"/>
          <w:sz w:val="28"/>
        </w:rPr>
        <w:t>
      мүлiкке салынатын салықты есептеу кезiнде салық салу объектiлерiнiң орташа жылдық құнына 0 пайыз мөлшерлеме қолданылады.</w:t>
      </w:r>
      <w:r>
        <w:br/>
      </w:r>
      <w:r>
        <w:rPr>
          <w:rFonts w:ascii="Times New Roman"/>
          <w:b w:val="false"/>
          <w:i w:val="false"/>
          <w:color w:val="000000"/>
          <w:sz w:val="28"/>
        </w:rPr>
        <w:t>
</w:t>
      </w:r>
      <w:r>
        <w:rPr>
          <w:rFonts w:ascii="Times New Roman"/>
          <w:b w:val="false"/>
          <w:i w:val="false"/>
          <w:color w:val="000000"/>
          <w:sz w:val="28"/>
        </w:rPr>
        <w:t>
      3. Егер осы тармақта өзгеше белгіленбесе, қызметiн «Астана – жаңа қала» арнайы экономикалық аймағының аумағында жүзеге асыратын ұйым бюджетке төленуге жататын корпоративтік табыс салығының сомасын айқындау кезінде осы Кодекстің 139-бабына сәйкес есептелген корпоративтік табыс салығының сомасын 100 пайызға азайтады.</w:t>
      </w:r>
      <w:r>
        <w:br/>
      </w:r>
      <w:r>
        <w:rPr>
          <w:rFonts w:ascii="Times New Roman"/>
          <w:b w:val="false"/>
          <w:i w:val="false"/>
          <w:color w:val="000000"/>
          <w:sz w:val="28"/>
        </w:rPr>
        <w:t>
</w:t>
      </w:r>
      <w:r>
        <w:rPr>
          <w:rFonts w:ascii="Times New Roman"/>
          <w:b w:val="false"/>
          <w:i w:val="false"/>
          <w:color w:val="000000"/>
          <w:sz w:val="28"/>
        </w:rPr>
        <w:t>
      Осы тармақтың ережелері осы баптың 1-тармағының 18) тармақшасында көрсетілген қызмет түрін жүзеге асырудан алынған (алынуға жататын) табыстар бойынша есептелген корпоративтік табыс салығына қолданылмайды.</w:t>
      </w:r>
      <w:r>
        <w:br/>
      </w:r>
      <w:r>
        <w:rPr>
          <w:rFonts w:ascii="Times New Roman"/>
          <w:b w:val="false"/>
          <w:i w:val="false"/>
          <w:color w:val="000000"/>
          <w:sz w:val="28"/>
        </w:rPr>
        <w:t>
</w:t>
      </w:r>
      <w:r>
        <w:rPr>
          <w:rFonts w:ascii="Times New Roman"/>
          <w:b w:val="false"/>
          <w:i w:val="false"/>
          <w:color w:val="000000"/>
          <w:sz w:val="28"/>
        </w:rPr>
        <w:t>
      Егер осы баптың 1-тармағының 18) тармақшасында көрсетілген қызмет түрін жүзеге асыратын ұйым сондай-ақ осы баптың 1-тармағының 1) – 17) тармақшаларында көрсетілген қызмет түрлерінің біреуін жүзеге асыратын болса, мұндай ұйым корпоративтік табыс салығы бойынша салық міндеттемесін есептеу мақсатында осы баптың 1-тармағының 18) тармақшасында көрсетілген қызмет түрін жүзеге асырудан алынған табыстар бойынша және басқа қызмет түрлерін жүзеге асырудан алынған табыстар бойынша бөлек есепке алуды жүргізеді.</w:t>
      </w:r>
      <w:r>
        <w:br/>
      </w:r>
      <w:r>
        <w:rPr>
          <w:rFonts w:ascii="Times New Roman"/>
          <w:b w:val="false"/>
          <w:i w:val="false"/>
          <w:color w:val="000000"/>
          <w:sz w:val="28"/>
        </w:rPr>
        <w:t>
</w:t>
      </w:r>
      <w:r>
        <w:rPr>
          <w:rFonts w:ascii="Times New Roman"/>
          <w:b w:val="false"/>
          <w:i w:val="false"/>
          <w:color w:val="000000"/>
          <w:sz w:val="28"/>
        </w:rPr>
        <w:t xml:space="preserve">
      151-2-бап. Қызметiн «Ұлттық индустриялық мұнай-химия </w:t>
      </w:r>
      <w:r>
        <w:br/>
      </w:r>
      <w:r>
        <w:rPr>
          <w:rFonts w:ascii="Times New Roman"/>
          <w:b w:val="false"/>
          <w:i w:val="false"/>
          <w:color w:val="000000"/>
          <w:sz w:val="28"/>
        </w:rPr>
        <w:t>
                 технопаркi» арнайы экономикалық аймағының аумағында</w:t>
      </w:r>
      <w:r>
        <w:br/>
      </w:r>
      <w:r>
        <w:rPr>
          <w:rFonts w:ascii="Times New Roman"/>
          <w:b w:val="false"/>
          <w:i w:val="false"/>
          <w:color w:val="000000"/>
          <w:sz w:val="28"/>
        </w:rPr>
        <w:t>
                 жүзеге асыратын ұйымдарға салық салу</w:t>
      </w:r>
      <w:r>
        <w:br/>
      </w:r>
      <w:r>
        <w:rPr>
          <w:rFonts w:ascii="Times New Roman"/>
          <w:b w:val="false"/>
          <w:i w:val="false"/>
          <w:color w:val="000000"/>
          <w:sz w:val="28"/>
        </w:rPr>
        <w:t>
</w:t>
      </w:r>
      <w:r>
        <w:rPr>
          <w:rFonts w:ascii="Times New Roman"/>
          <w:b w:val="false"/>
          <w:i w:val="false"/>
          <w:color w:val="000000"/>
          <w:sz w:val="28"/>
        </w:rPr>
        <w:t>
      1. Осы Кодекстiң 150-бабының 1-тармағы бiрiншi бөлiгiнiң 5) тармақшасын қолдану мақсатында «Ұлттық индустриялық мұнай-химия технопаркi» арнайы экономикалық аймағын құру мақсаттарына сәйкес келетiн қызмет түрлерi мыналар болып табылады:</w:t>
      </w:r>
      <w:r>
        <w:br/>
      </w:r>
      <w:r>
        <w:rPr>
          <w:rFonts w:ascii="Times New Roman"/>
          <w:b w:val="false"/>
          <w:i w:val="false"/>
          <w:color w:val="000000"/>
          <w:sz w:val="28"/>
        </w:rPr>
        <w:t>
</w:t>
      </w:r>
      <w:r>
        <w:rPr>
          <w:rFonts w:ascii="Times New Roman"/>
          <w:b w:val="false"/>
          <w:i w:val="false"/>
          <w:color w:val="000000"/>
          <w:sz w:val="28"/>
        </w:rPr>
        <w:t>
      1) химия өнеркәсiбi өнiмдерiн өндiру;</w:t>
      </w:r>
      <w:r>
        <w:br/>
      </w:r>
      <w:r>
        <w:rPr>
          <w:rFonts w:ascii="Times New Roman"/>
          <w:b w:val="false"/>
          <w:i w:val="false"/>
          <w:color w:val="000000"/>
          <w:sz w:val="28"/>
        </w:rPr>
        <w:t>
</w:t>
      </w:r>
      <w:r>
        <w:rPr>
          <w:rFonts w:ascii="Times New Roman"/>
          <w:b w:val="false"/>
          <w:i w:val="false"/>
          <w:color w:val="000000"/>
          <w:sz w:val="28"/>
        </w:rPr>
        <w:t>
      2) мұнай-химия өнiмдерiн өндiру;</w:t>
      </w:r>
      <w:r>
        <w:br/>
      </w:r>
      <w:r>
        <w:rPr>
          <w:rFonts w:ascii="Times New Roman"/>
          <w:b w:val="false"/>
          <w:i w:val="false"/>
          <w:color w:val="000000"/>
          <w:sz w:val="28"/>
        </w:rPr>
        <w:t>
</w:t>
      </w:r>
      <w:r>
        <w:rPr>
          <w:rFonts w:ascii="Times New Roman"/>
          <w:b w:val="false"/>
          <w:i w:val="false"/>
          <w:color w:val="000000"/>
          <w:sz w:val="28"/>
        </w:rPr>
        <w:t>
      3) еркін экономикалық аймақтарды құру және олардың жұмыс істеуі саласындағы мемлекеттік реттеуді жүзеге асыратын уәкілетті органның құрылыс объектісі еркін экономикалық аймақты құру мақсаттарына сәйкес келетінін растайтын қорытындысы болған кезде осы баптың 1-тармағының 1) және 2) тармақшаларында көзделген қызмет түрлерін жүзеге асыруға тікелей арналған объектілерді жобалау-сметалық құжаттама шегінде салу және пайдалануға беру.</w:t>
      </w:r>
      <w:r>
        <w:br/>
      </w:r>
      <w:r>
        <w:rPr>
          <w:rFonts w:ascii="Times New Roman"/>
          <w:b w:val="false"/>
          <w:i w:val="false"/>
          <w:color w:val="000000"/>
          <w:sz w:val="28"/>
        </w:rPr>
        <w:t>
</w:t>
      </w:r>
      <w:r>
        <w:rPr>
          <w:rFonts w:ascii="Times New Roman"/>
          <w:b w:val="false"/>
          <w:i w:val="false"/>
          <w:color w:val="000000"/>
          <w:sz w:val="28"/>
        </w:rPr>
        <w:t>
      2. Қызметiн «Ұлттық индустриялық мұнай-химия технопаркi» арнайы экономикалық аймағының аумағында жүзеге асыратын ұйымдардың салықтарды және жер учаскелерiн пайдаланғаны үшiн төлемдердi есептеуi кезiнде арнайы экономикалық аймақтың аумағында орналасқан және осы баптың 1-тармағының 1) және 2) тармақшаларында көзделген қызмет түрлерiн жүзеге асыру кезiнде пайдаланылатын салық салу объектiлерi және (немесе) салық салумен байланысты объектiлер бойынша:</w:t>
      </w:r>
      <w:r>
        <w:br/>
      </w:r>
      <w:r>
        <w:rPr>
          <w:rFonts w:ascii="Times New Roman"/>
          <w:b w:val="false"/>
          <w:i w:val="false"/>
          <w:color w:val="000000"/>
          <w:sz w:val="28"/>
        </w:rPr>
        <w:t>
</w:t>
      </w:r>
      <w:r>
        <w:rPr>
          <w:rFonts w:ascii="Times New Roman"/>
          <w:b w:val="false"/>
          <w:i w:val="false"/>
          <w:color w:val="000000"/>
          <w:sz w:val="28"/>
        </w:rPr>
        <w:t>
      жер салығын есептеу кезiнде тиiстi мөлшерлемелерге 0 коэффициент;</w:t>
      </w:r>
      <w:r>
        <w:br/>
      </w:r>
      <w:r>
        <w:rPr>
          <w:rFonts w:ascii="Times New Roman"/>
          <w:b w:val="false"/>
          <w:i w:val="false"/>
          <w:color w:val="000000"/>
          <w:sz w:val="28"/>
        </w:rPr>
        <w:t>
</w:t>
      </w:r>
      <w:r>
        <w:rPr>
          <w:rFonts w:ascii="Times New Roman"/>
          <w:b w:val="false"/>
          <w:i w:val="false"/>
          <w:color w:val="000000"/>
          <w:sz w:val="28"/>
        </w:rPr>
        <w:t>
      уақытша өтеулi жер пайдалану (жалдау) шартында көрсетiлген, бiрақ уақытша өтеулi жер пайдалану (жалдау) құқығына жер учаскелерiн берген күннен бастап он жылдан аспайтын мерзiмге жер учаскелерiн пайдаланғаны үшiн төлемдердi есептеу кезiнде тиiстi мөлшерлемелерге 0 коэффициент;</w:t>
      </w:r>
      <w:r>
        <w:br/>
      </w:r>
      <w:r>
        <w:rPr>
          <w:rFonts w:ascii="Times New Roman"/>
          <w:b w:val="false"/>
          <w:i w:val="false"/>
          <w:color w:val="000000"/>
          <w:sz w:val="28"/>
        </w:rPr>
        <w:t>
</w:t>
      </w:r>
      <w:r>
        <w:rPr>
          <w:rFonts w:ascii="Times New Roman"/>
          <w:b w:val="false"/>
          <w:i w:val="false"/>
          <w:color w:val="000000"/>
          <w:sz w:val="28"/>
        </w:rPr>
        <w:t>
      мүлiкке салынатын салықты есептеу кезiнде салық салу объектiлерiнiң орташа жылдық құнына 0 пайыз мөлшерлеме қолданылады.</w:t>
      </w:r>
      <w:r>
        <w:br/>
      </w:r>
      <w:r>
        <w:rPr>
          <w:rFonts w:ascii="Times New Roman"/>
          <w:b w:val="false"/>
          <w:i w:val="false"/>
          <w:color w:val="000000"/>
          <w:sz w:val="28"/>
        </w:rPr>
        <w:t>
</w:t>
      </w:r>
      <w:r>
        <w:rPr>
          <w:rFonts w:ascii="Times New Roman"/>
          <w:b w:val="false"/>
          <w:i w:val="false"/>
          <w:color w:val="000000"/>
          <w:sz w:val="28"/>
        </w:rPr>
        <w:t>
      3. Егер осы тармақта өзгеше белгіленбесе, қызметiн «Ұлттық индустриялық мұнай-химия технопаркi» арнайы экономикалық аймағының аумағында жүзеге асыратын ұйым бюджетке төленуге жататын корпоративтік табыс салығының сомасын айқындау кезінде осы Кодекстің 139-бабына сәйкес есептелген корпоративтік табыс салығының сомасын 100 пайызға азайтады.</w:t>
      </w:r>
      <w:r>
        <w:br/>
      </w:r>
      <w:r>
        <w:rPr>
          <w:rFonts w:ascii="Times New Roman"/>
          <w:b w:val="false"/>
          <w:i w:val="false"/>
          <w:color w:val="000000"/>
          <w:sz w:val="28"/>
        </w:rPr>
        <w:t>
</w:t>
      </w:r>
      <w:r>
        <w:rPr>
          <w:rFonts w:ascii="Times New Roman"/>
          <w:b w:val="false"/>
          <w:i w:val="false"/>
          <w:color w:val="000000"/>
          <w:sz w:val="28"/>
        </w:rPr>
        <w:t>
      Осы тармақтың ережелері осы баптың 1-тармағының 3) тармақшасында көрсетілген қызмет түрін жүзеге асырудан алынған (алынуға жататын) табыстар бойынша есептелген корпоративтік табыс салығына қолданылмайды.</w:t>
      </w:r>
      <w:r>
        <w:br/>
      </w:r>
      <w:r>
        <w:rPr>
          <w:rFonts w:ascii="Times New Roman"/>
          <w:b w:val="false"/>
          <w:i w:val="false"/>
          <w:color w:val="000000"/>
          <w:sz w:val="28"/>
        </w:rPr>
        <w:t>
</w:t>
      </w:r>
      <w:r>
        <w:rPr>
          <w:rFonts w:ascii="Times New Roman"/>
          <w:b w:val="false"/>
          <w:i w:val="false"/>
          <w:color w:val="000000"/>
          <w:sz w:val="28"/>
        </w:rPr>
        <w:t>
      Егер осы баптың 1-тармағының 3) тармақшасында көрсетілген қызмет түрін жүзеге асыратын ұйым сондай-ақ осы баптың 1-тармағының 1) және 2) тармақшаларында көрсетілген қызмет түрлерінің біреуін жүзеге асыратын болса, мұндай ұйым корпоративтік табыс салығы бойынша салық міндеттемесін есептеу мақсатында осы баптың 1-тармағының 3) тармақшасында көрсетілген қызмет түрін жүзеге асырудан алынған табыстар бойынша және басқа қызмет түрлерін жүзеге асырудан алынған табыстар бойынша бөлек есепке алуды жүргізеді.</w:t>
      </w:r>
      <w:r>
        <w:br/>
      </w:r>
      <w:r>
        <w:rPr>
          <w:rFonts w:ascii="Times New Roman"/>
          <w:b w:val="false"/>
          <w:i w:val="false"/>
          <w:color w:val="000000"/>
          <w:sz w:val="28"/>
        </w:rPr>
        <w:t>
</w:t>
      </w:r>
      <w:r>
        <w:rPr>
          <w:rFonts w:ascii="Times New Roman"/>
          <w:b w:val="false"/>
          <w:i w:val="false"/>
          <w:color w:val="000000"/>
          <w:sz w:val="28"/>
        </w:rPr>
        <w:t xml:space="preserve">
      151-3-бап. Қызметiн «Ақтау теңiз порты» арнайы экономикалық </w:t>
      </w:r>
      <w:r>
        <w:br/>
      </w:r>
      <w:r>
        <w:rPr>
          <w:rFonts w:ascii="Times New Roman"/>
          <w:b w:val="false"/>
          <w:i w:val="false"/>
          <w:color w:val="000000"/>
          <w:sz w:val="28"/>
        </w:rPr>
        <w:t>
                 аймағының аумағында жүзеге асыратын ұйымдарға салық</w:t>
      </w:r>
      <w:r>
        <w:br/>
      </w:r>
      <w:r>
        <w:rPr>
          <w:rFonts w:ascii="Times New Roman"/>
          <w:b w:val="false"/>
          <w:i w:val="false"/>
          <w:color w:val="000000"/>
          <w:sz w:val="28"/>
        </w:rPr>
        <w:t>
                 салу</w:t>
      </w:r>
      <w:r>
        <w:br/>
      </w:r>
      <w:r>
        <w:rPr>
          <w:rFonts w:ascii="Times New Roman"/>
          <w:b w:val="false"/>
          <w:i w:val="false"/>
          <w:color w:val="000000"/>
          <w:sz w:val="28"/>
        </w:rPr>
        <w:t>
</w:t>
      </w:r>
      <w:r>
        <w:rPr>
          <w:rFonts w:ascii="Times New Roman"/>
          <w:b w:val="false"/>
          <w:i w:val="false"/>
          <w:color w:val="000000"/>
          <w:sz w:val="28"/>
        </w:rPr>
        <w:t>
      1. Осы Кодекстiң 150-бабының 1-тармағы бiрiншi бөлiгiнiң 5) тармақшасын қолдану мақсатында «Ақтау теңiз порты» арнайы экономикалық аймағын құру мақсаттарына сәйкес келетiн қызмет түрлерi мыналар болып табылады:</w:t>
      </w:r>
      <w:r>
        <w:br/>
      </w:r>
      <w:r>
        <w:rPr>
          <w:rFonts w:ascii="Times New Roman"/>
          <w:b w:val="false"/>
          <w:i w:val="false"/>
          <w:color w:val="000000"/>
          <w:sz w:val="28"/>
        </w:rPr>
        <w:t>
</w:t>
      </w:r>
      <w:r>
        <w:rPr>
          <w:rFonts w:ascii="Times New Roman"/>
          <w:b w:val="false"/>
          <w:i w:val="false"/>
          <w:color w:val="000000"/>
          <w:sz w:val="28"/>
        </w:rPr>
        <w:t>
      1) тұрмыстық электр аспаптарын жасау;</w:t>
      </w:r>
      <w:r>
        <w:br/>
      </w:r>
      <w:r>
        <w:rPr>
          <w:rFonts w:ascii="Times New Roman"/>
          <w:b w:val="false"/>
          <w:i w:val="false"/>
          <w:color w:val="000000"/>
          <w:sz w:val="28"/>
        </w:rPr>
        <w:t>
</w:t>
      </w:r>
      <w:r>
        <w:rPr>
          <w:rFonts w:ascii="Times New Roman"/>
          <w:b w:val="false"/>
          <w:i w:val="false"/>
          <w:color w:val="000000"/>
          <w:sz w:val="28"/>
        </w:rPr>
        <w:t>
      2) терi бұйымдарын өндiру;</w:t>
      </w:r>
      <w:r>
        <w:br/>
      </w:r>
      <w:r>
        <w:rPr>
          <w:rFonts w:ascii="Times New Roman"/>
          <w:b w:val="false"/>
          <w:i w:val="false"/>
          <w:color w:val="000000"/>
          <w:sz w:val="28"/>
        </w:rPr>
        <w:t>
</w:t>
      </w:r>
      <w:r>
        <w:rPr>
          <w:rFonts w:ascii="Times New Roman"/>
          <w:b w:val="false"/>
          <w:i w:val="false"/>
          <w:color w:val="000000"/>
          <w:sz w:val="28"/>
        </w:rPr>
        <w:t>
      3) химия өнеркәсiбi өнiмдерiн өндiру;</w:t>
      </w:r>
      <w:r>
        <w:br/>
      </w:r>
      <w:r>
        <w:rPr>
          <w:rFonts w:ascii="Times New Roman"/>
          <w:b w:val="false"/>
          <w:i w:val="false"/>
          <w:color w:val="000000"/>
          <w:sz w:val="28"/>
        </w:rPr>
        <w:t>
</w:t>
      </w:r>
      <w:r>
        <w:rPr>
          <w:rFonts w:ascii="Times New Roman"/>
          <w:b w:val="false"/>
          <w:i w:val="false"/>
          <w:color w:val="000000"/>
          <w:sz w:val="28"/>
        </w:rPr>
        <w:t>
      4) резеңке және пластмасса бұйымдарын жасау;</w:t>
      </w:r>
      <w:r>
        <w:br/>
      </w:r>
      <w:r>
        <w:rPr>
          <w:rFonts w:ascii="Times New Roman"/>
          <w:b w:val="false"/>
          <w:i w:val="false"/>
          <w:color w:val="000000"/>
          <w:sz w:val="28"/>
        </w:rPr>
        <w:t>
</w:t>
      </w:r>
      <w:r>
        <w:rPr>
          <w:rFonts w:ascii="Times New Roman"/>
          <w:b w:val="false"/>
          <w:i w:val="false"/>
          <w:color w:val="000000"/>
          <w:sz w:val="28"/>
        </w:rPr>
        <w:t>
      5) өзге де металл емес минералдық өнiмдердi өндiру;</w:t>
      </w:r>
      <w:r>
        <w:br/>
      </w:r>
      <w:r>
        <w:rPr>
          <w:rFonts w:ascii="Times New Roman"/>
          <w:b w:val="false"/>
          <w:i w:val="false"/>
          <w:color w:val="000000"/>
          <w:sz w:val="28"/>
        </w:rPr>
        <w:t>
</w:t>
      </w:r>
      <w:r>
        <w:rPr>
          <w:rFonts w:ascii="Times New Roman"/>
          <w:b w:val="false"/>
          <w:i w:val="false"/>
          <w:color w:val="000000"/>
          <w:sz w:val="28"/>
        </w:rPr>
        <w:t>
      6) металлургия өнеркәсiбi;</w:t>
      </w:r>
      <w:r>
        <w:br/>
      </w:r>
      <w:r>
        <w:rPr>
          <w:rFonts w:ascii="Times New Roman"/>
          <w:b w:val="false"/>
          <w:i w:val="false"/>
          <w:color w:val="000000"/>
          <w:sz w:val="28"/>
        </w:rPr>
        <w:t>
</w:t>
      </w:r>
      <w:r>
        <w:rPr>
          <w:rFonts w:ascii="Times New Roman"/>
          <w:b w:val="false"/>
          <w:i w:val="false"/>
          <w:color w:val="000000"/>
          <w:sz w:val="28"/>
        </w:rPr>
        <w:t>
      7) дайын металл бұйымдарын жасау;</w:t>
      </w:r>
      <w:r>
        <w:br/>
      </w:r>
      <w:r>
        <w:rPr>
          <w:rFonts w:ascii="Times New Roman"/>
          <w:b w:val="false"/>
          <w:i w:val="false"/>
          <w:color w:val="000000"/>
          <w:sz w:val="28"/>
        </w:rPr>
        <w:t>
</w:t>
      </w:r>
      <w:r>
        <w:rPr>
          <w:rFonts w:ascii="Times New Roman"/>
          <w:b w:val="false"/>
          <w:i w:val="false"/>
          <w:color w:val="000000"/>
          <w:sz w:val="28"/>
        </w:rPr>
        <w:t xml:space="preserve">
      8) машиналар мен жабдықтарды жасау; </w:t>
      </w:r>
      <w:r>
        <w:br/>
      </w:r>
      <w:r>
        <w:rPr>
          <w:rFonts w:ascii="Times New Roman"/>
          <w:b w:val="false"/>
          <w:i w:val="false"/>
          <w:color w:val="000000"/>
          <w:sz w:val="28"/>
        </w:rPr>
        <w:t>
</w:t>
      </w:r>
      <w:r>
        <w:rPr>
          <w:rFonts w:ascii="Times New Roman"/>
          <w:b w:val="false"/>
          <w:i w:val="false"/>
          <w:color w:val="000000"/>
          <w:sz w:val="28"/>
        </w:rPr>
        <w:t>
      9) мұнай-химия өнiмдерiн өндiру;</w:t>
      </w:r>
      <w:r>
        <w:br/>
      </w:r>
      <w:r>
        <w:rPr>
          <w:rFonts w:ascii="Times New Roman"/>
          <w:b w:val="false"/>
          <w:i w:val="false"/>
          <w:color w:val="000000"/>
          <w:sz w:val="28"/>
        </w:rPr>
        <w:t>
</w:t>
      </w:r>
      <w:r>
        <w:rPr>
          <w:rFonts w:ascii="Times New Roman"/>
          <w:b w:val="false"/>
          <w:i w:val="false"/>
          <w:color w:val="000000"/>
          <w:sz w:val="28"/>
        </w:rPr>
        <w:t>
      10) қойма шаруашылығы және қосалқы көлiк қызметi.</w:t>
      </w:r>
      <w:r>
        <w:br/>
      </w:r>
      <w:r>
        <w:rPr>
          <w:rFonts w:ascii="Times New Roman"/>
          <w:b w:val="false"/>
          <w:i w:val="false"/>
          <w:color w:val="000000"/>
          <w:sz w:val="28"/>
        </w:rPr>
        <w:t>
</w:t>
      </w:r>
      <w:r>
        <w:rPr>
          <w:rFonts w:ascii="Times New Roman"/>
          <w:b w:val="false"/>
          <w:i w:val="false"/>
          <w:color w:val="000000"/>
          <w:sz w:val="28"/>
        </w:rPr>
        <w:t>
      2. Қызметiн «Ақтау теңiз порты» арнайы экономикалық аймағының аумағында жүзеге асыратын ұйымдардың салықтарды және жер учаскелерiн пайдаланғаны үшiн төлемдердi есептеуi кезiнде арнайы экономикалық аймақтың аумағында орналасқан және осы баптың 1-тармағында көзделген қызмет түрлерiн жүзеге асыру кезiнде пайдаланылатын салық салу объектiлерi және (немесе) салық салуға байланысты объектiлер бойынша:</w:t>
      </w:r>
      <w:r>
        <w:br/>
      </w:r>
      <w:r>
        <w:rPr>
          <w:rFonts w:ascii="Times New Roman"/>
          <w:b w:val="false"/>
          <w:i w:val="false"/>
          <w:color w:val="000000"/>
          <w:sz w:val="28"/>
        </w:rPr>
        <w:t>
</w:t>
      </w:r>
      <w:r>
        <w:rPr>
          <w:rFonts w:ascii="Times New Roman"/>
          <w:b w:val="false"/>
          <w:i w:val="false"/>
          <w:color w:val="000000"/>
          <w:sz w:val="28"/>
        </w:rPr>
        <w:t>
      жер салығын есептеу кезiнде тиiстi мөлшерлемелерге 0 коэффициент;</w:t>
      </w:r>
      <w:r>
        <w:br/>
      </w:r>
      <w:r>
        <w:rPr>
          <w:rFonts w:ascii="Times New Roman"/>
          <w:b w:val="false"/>
          <w:i w:val="false"/>
          <w:color w:val="000000"/>
          <w:sz w:val="28"/>
        </w:rPr>
        <w:t>
</w:t>
      </w:r>
      <w:r>
        <w:rPr>
          <w:rFonts w:ascii="Times New Roman"/>
          <w:b w:val="false"/>
          <w:i w:val="false"/>
          <w:color w:val="000000"/>
          <w:sz w:val="28"/>
        </w:rPr>
        <w:t>
      уақытша өтеулi жер пайдалану (жалдау) шартында көрсетiлген, бiрақ уақытша өтеулi жер пайдалану (жалдау) құқығына жер учаскелерiн берген күннен бастап он жылдан аспайтын мерзiмге жер учаскелерiн пайдаланғаны үшiн төлемдердi есептеу кезiнде тиiстi мөлшерлемелерге 0 коэффициент;</w:t>
      </w:r>
      <w:r>
        <w:br/>
      </w:r>
      <w:r>
        <w:rPr>
          <w:rFonts w:ascii="Times New Roman"/>
          <w:b w:val="false"/>
          <w:i w:val="false"/>
          <w:color w:val="000000"/>
          <w:sz w:val="28"/>
        </w:rPr>
        <w:t>
</w:t>
      </w:r>
      <w:r>
        <w:rPr>
          <w:rFonts w:ascii="Times New Roman"/>
          <w:b w:val="false"/>
          <w:i w:val="false"/>
          <w:color w:val="000000"/>
          <w:sz w:val="28"/>
        </w:rPr>
        <w:t>
      мүлiкке салынатын салықты есептеу кезiнде салық салу объектiлерiнiң орташа жылдық құнына 0 пайыз мөлшерлеме қолданылады.</w:t>
      </w:r>
      <w:r>
        <w:br/>
      </w:r>
      <w:r>
        <w:rPr>
          <w:rFonts w:ascii="Times New Roman"/>
          <w:b w:val="false"/>
          <w:i w:val="false"/>
          <w:color w:val="000000"/>
          <w:sz w:val="28"/>
        </w:rPr>
        <w:t>
</w:t>
      </w:r>
      <w:r>
        <w:rPr>
          <w:rFonts w:ascii="Times New Roman"/>
          <w:b w:val="false"/>
          <w:i w:val="false"/>
          <w:color w:val="000000"/>
          <w:sz w:val="28"/>
        </w:rPr>
        <w:t>
      3. Бюджетке төленуге жататын корпоративтік табыс салығының сомасын айқындау кезінде осы Кодекстің 139-бабына сәйкес есептелген корпоративтік табыс салығының сомасы 100 пайызға азайтылады.</w:t>
      </w:r>
      <w:r>
        <w:br/>
      </w:r>
      <w:r>
        <w:rPr>
          <w:rFonts w:ascii="Times New Roman"/>
          <w:b w:val="false"/>
          <w:i w:val="false"/>
          <w:color w:val="000000"/>
          <w:sz w:val="28"/>
        </w:rPr>
        <w:t>
</w:t>
      </w:r>
      <w:r>
        <w:rPr>
          <w:rFonts w:ascii="Times New Roman"/>
          <w:b w:val="false"/>
          <w:i w:val="false"/>
          <w:color w:val="000000"/>
          <w:sz w:val="28"/>
        </w:rPr>
        <w:t xml:space="preserve">
      151-4-бап. Қызметiн «Инновациялық технологиялар паркi» арнайы </w:t>
      </w:r>
      <w:r>
        <w:br/>
      </w:r>
      <w:r>
        <w:rPr>
          <w:rFonts w:ascii="Times New Roman"/>
          <w:b w:val="false"/>
          <w:i w:val="false"/>
          <w:color w:val="000000"/>
          <w:sz w:val="28"/>
        </w:rPr>
        <w:t xml:space="preserve">
                 экономикалық аймағының аумағында жүзеге асыратын </w:t>
      </w:r>
      <w:r>
        <w:br/>
      </w:r>
      <w:r>
        <w:rPr>
          <w:rFonts w:ascii="Times New Roman"/>
          <w:b w:val="false"/>
          <w:i w:val="false"/>
          <w:color w:val="000000"/>
          <w:sz w:val="28"/>
        </w:rPr>
        <w:t>
                 ұйымдарға салық салу</w:t>
      </w:r>
      <w:r>
        <w:br/>
      </w:r>
      <w:r>
        <w:rPr>
          <w:rFonts w:ascii="Times New Roman"/>
          <w:b w:val="false"/>
          <w:i w:val="false"/>
          <w:color w:val="000000"/>
          <w:sz w:val="28"/>
        </w:rPr>
        <w:t>
</w:t>
      </w:r>
      <w:r>
        <w:rPr>
          <w:rFonts w:ascii="Times New Roman"/>
          <w:b w:val="false"/>
          <w:i w:val="false"/>
          <w:color w:val="000000"/>
          <w:sz w:val="28"/>
        </w:rPr>
        <w:t>
      1. Осы Кодекстiң 150-бабының 1-тармағы бiрiншi бөлiгiнiң 4) тармақшасын қолдану мақсатында «Инновациялық технологиялар паркi» арнайы экономикалық аймағын құру мақсаттарына сәйкес келетiн қызмет түрлерi мыналар болып табылады:</w:t>
      </w:r>
      <w:r>
        <w:br/>
      </w:r>
      <w:r>
        <w:rPr>
          <w:rFonts w:ascii="Times New Roman"/>
          <w:b w:val="false"/>
          <w:i w:val="false"/>
          <w:color w:val="000000"/>
          <w:sz w:val="28"/>
        </w:rPr>
        <w:t>
</w:t>
      </w:r>
      <w:r>
        <w:rPr>
          <w:rFonts w:ascii="Times New Roman"/>
          <w:b w:val="false"/>
          <w:i w:val="false"/>
          <w:color w:val="000000"/>
          <w:sz w:val="28"/>
        </w:rPr>
        <w:t>
      1) дерекқорларды және аппараттық құралдарды жобалау, әзiрлеу, енгiзу және жасау, бағдарламалық қамтамасыз етiлiмдi (оның ішінде тәжірибелік үлгілерді) жобалау, әзiрлеу, енгiзу және жасау;</w:t>
      </w:r>
      <w:r>
        <w:br/>
      </w:r>
      <w:r>
        <w:rPr>
          <w:rFonts w:ascii="Times New Roman"/>
          <w:b w:val="false"/>
          <w:i w:val="false"/>
          <w:color w:val="000000"/>
          <w:sz w:val="28"/>
        </w:rPr>
        <w:t>
</w:t>
      </w:r>
      <w:r>
        <w:rPr>
          <w:rFonts w:ascii="Times New Roman"/>
          <w:b w:val="false"/>
          <w:i w:val="false"/>
          <w:color w:val="000000"/>
          <w:sz w:val="28"/>
        </w:rPr>
        <w:t>
      2) серверлік ақпараттық-коммуникациялық жабдықты пайдалана отырып, ақпаратты электрондық түрде сақтау және өңдеу бойынша көрсетілетін қызметтер (дата-орталықтар көрсететін қызметтер);</w:t>
      </w:r>
      <w:r>
        <w:br/>
      </w:r>
      <w:r>
        <w:rPr>
          <w:rFonts w:ascii="Times New Roman"/>
          <w:b w:val="false"/>
          <w:i w:val="false"/>
          <w:color w:val="000000"/>
          <w:sz w:val="28"/>
        </w:rPr>
        <w:t>
</w:t>
      </w:r>
      <w:r>
        <w:rPr>
          <w:rFonts w:ascii="Times New Roman"/>
          <w:b w:val="false"/>
          <w:i w:val="false"/>
          <w:color w:val="000000"/>
          <w:sz w:val="28"/>
        </w:rPr>
        <w:t>
      3) жасанды иммундық және нейрондық жүйелер негiзiнде жаңа ақпараттық технологияларды жасау;</w:t>
      </w:r>
      <w:r>
        <w:br/>
      </w:r>
      <w:r>
        <w:rPr>
          <w:rFonts w:ascii="Times New Roman"/>
          <w:b w:val="false"/>
          <w:i w:val="false"/>
          <w:color w:val="000000"/>
          <w:sz w:val="28"/>
        </w:rPr>
        <w:t>
</w:t>
      </w:r>
      <w:r>
        <w:rPr>
          <w:rFonts w:ascii="Times New Roman"/>
          <w:b w:val="false"/>
          <w:i w:val="false"/>
          <w:color w:val="000000"/>
          <w:sz w:val="28"/>
        </w:rPr>
        <w:t>
      4) ғылым саласындағы уәкілетті орган берген, осындай жұмыстарды жүргізу туралы қорытынды болған кезде ақпараттық технологиялар, телекоммуникациялар және байланыс, электроника, аспап жасау, жаңартылатын энергия көздері, ресурс үнемдеу және табиғат пайдалану саласында, жаңа материалдар жасау және қолдану, мұнай мен газды өндіру, тасымалдау және қайта өңдеу саласында ғылыми-зерттеу және тәжiрибелiк-конструкторлық жұмыстар жүргiзу;</w:t>
      </w:r>
      <w:r>
        <w:br/>
      </w:r>
      <w:r>
        <w:rPr>
          <w:rFonts w:ascii="Times New Roman"/>
          <w:b w:val="false"/>
          <w:i w:val="false"/>
          <w:color w:val="000000"/>
          <w:sz w:val="28"/>
        </w:rPr>
        <w:t>
</w:t>
      </w:r>
      <w:r>
        <w:rPr>
          <w:rFonts w:ascii="Times New Roman"/>
          <w:b w:val="false"/>
          <w:i w:val="false"/>
          <w:color w:val="000000"/>
          <w:sz w:val="28"/>
        </w:rPr>
        <w:t>
      5) мәтiндердi өңдеуге арналған машиналарды, көшiру-көбейту жабдықтарын, жөнелту машиналарын, калькуляторларды, кассалық аппараттарды, таңбалау машиналарын, билет-кассалық машиналарды жасау, басқа да кеңсе машиналары мен жабдықтарын, электрондық есептеу машиналарын және ақпаратты өңдеуге арналған өзге де жабдықтарды жасау;</w:t>
      </w:r>
      <w:r>
        <w:br/>
      </w:r>
      <w:r>
        <w:rPr>
          <w:rFonts w:ascii="Times New Roman"/>
          <w:b w:val="false"/>
          <w:i w:val="false"/>
          <w:color w:val="000000"/>
          <w:sz w:val="28"/>
        </w:rPr>
        <w:t>
</w:t>
      </w:r>
      <w:r>
        <w:rPr>
          <w:rFonts w:ascii="Times New Roman"/>
          <w:b w:val="false"/>
          <w:i w:val="false"/>
          <w:color w:val="000000"/>
          <w:sz w:val="28"/>
        </w:rPr>
        <w:t>
      6) электр- және радио-элементтердi, таратушы аппаратураны, дыбыс пен бейненi қабылдауға, жазуға және шығаруға арналған аппаратураны жасау;</w:t>
      </w:r>
      <w:r>
        <w:br/>
      </w:r>
      <w:r>
        <w:rPr>
          <w:rFonts w:ascii="Times New Roman"/>
          <w:b w:val="false"/>
          <w:i w:val="false"/>
          <w:color w:val="000000"/>
          <w:sz w:val="28"/>
        </w:rPr>
        <w:t>
</w:t>
      </w:r>
      <w:r>
        <w:rPr>
          <w:rFonts w:ascii="Times New Roman"/>
          <w:b w:val="false"/>
          <w:i w:val="false"/>
          <w:color w:val="000000"/>
          <w:sz w:val="28"/>
        </w:rPr>
        <w:t xml:space="preserve">
      7) электрондық, өлшейтін, оптикалық, жарық беруші аспаптарды жобалау, әзірлеу, енгізу және жасау; </w:t>
      </w:r>
      <w:r>
        <w:br/>
      </w:r>
      <w:r>
        <w:rPr>
          <w:rFonts w:ascii="Times New Roman"/>
          <w:b w:val="false"/>
          <w:i w:val="false"/>
          <w:color w:val="000000"/>
          <w:sz w:val="28"/>
        </w:rPr>
        <w:t>
</w:t>
      </w:r>
      <w:r>
        <w:rPr>
          <w:rFonts w:ascii="Times New Roman"/>
          <w:b w:val="false"/>
          <w:i w:val="false"/>
          <w:color w:val="000000"/>
          <w:sz w:val="28"/>
        </w:rPr>
        <w:t>
      8) Қазақстан Республикасының Үкіметі айқындаған мамандықтар тізбесі бойынша инновациялық технологиялар саласындағы бiлiм беру қызметi;</w:t>
      </w:r>
      <w:r>
        <w:br/>
      </w:r>
      <w:r>
        <w:rPr>
          <w:rFonts w:ascii="Times New Roman"/>
          <w:b w:val="false"/>
          <w:i w:val="false"/>
          <w:color w:val="000000"/>
          <w:sz w:val="28"/>
        </w:rPr>
        <w:t>
</w:t>
      </w:r>
      <w:r>
        <w:rPr>
          <w:rFonts w:ascii="Times New Roman"/>
          <w:b w:val="false"/>
          <w:i w:val="false"/>
          <w:color w:val="000000"/>
          <w:sz w:val="28"/>
        </w:rPr>
        <w:t>
      9) жаңа материалдарды (оның ішінде тәжірибелік үлгілерді) жобалау, әзірлеу, енгізу және жасау;</w:t>
      </w:r>
      <w:r>
        <w:br/>
      </w:r>
      <w:r>
        <w:rPr>
          <w:rFonts w:ascii="Times New Roman"/>
          <w:b w:val="false"/>
          <w:i w:val="false"/>
          <w:color w:val="000000"/>
          <w:sz w:val="28"/>
        </w:rPr>
        <w:t>
</w:t>
      </w:r>
      <w:r>
        <w:rPr>
          <w:rFonts w:ascii="Times New Roman"/>
          <w:b w:val="false"/>
          <w:i w:val="false"/>
          <w:color w:val="000000"/>
          <w:sz w:val="28"/>
        </w:rPr>
        <w:t>
      10) еркін экономикалық аймақтарды құру және олардың жұмыс істеуі саласындағы мемлекеттік реттеуді жүзеге асыратын уәкілетті органның құрылыс объектісі еркін экономикалық аймақ құру мақсаттарына сәйкес келетінін растайтын қорытындысы болған кезде осы баптың 1-тармағының 1) – 9) тармақшаларында көзделген қызмет түрлерін жүзеге асыруға тікелей арналған объектілерді жобалау-сметалық құжаттама шегінде салу және пайдалануға беру.</w:t>
      </w:r>
      <w:r>
        <w:br/>
      </w:r>
      <w:r>
        <w:rPr>
          <w:rFonts w:ascii="Times New Roman"/>
          <w:b w:val="false"/>
          <w:i w:val="false"/>
          <w:color w:val="000000"/>
          <w:sz w:val="28"/>
        </w:rPr>
        <w:t>
</w:t>
      </w:r>
      <w:r>
        <w:rPr>
          <w:rFonts w:ascii="Times New Roman"/>
          <w:b w:val="false"/>
          <w:i w:val="false"/>
          <w:color w:val="000000"/>
          <w:sz w:val="28"/>
        </w:rPr>
        <w:t>
      2. Осы Кодекстiң 150-бабының 2-тармағы бiрiншi бөлiгiнiң 4) тармақшасын қолдану мақсатында «Инновациялық технологиялар паркi» арнайы экономикалық аймағын құру мақсаттарына сәйкес келетiн қызмет түрлерi мыналар болып табылады:</w:t>
      </w:r>
      <w:r>
        <w:br/>
      </w:r>
      <w:r>
        <w:rPr>
          <w:rFonts w:ascii="Times New Roman"/>
          <w:b w:val="false"/>
          <w:i w:val="false"/>
          <w:color w:val="000000"/>
          <w:sz w:val="28"/>
        </w:rPr>
        <w:t>
</w:t>
      </w:r>
      <w:r>
        <w:rPr>
          <w:rFonts w:ascii="Times New Roman"/>
          <w:b w:val="false"/>
          <w:i w:val="false"/>
          <w:color w:val="000000"/>
          <w:sz w:val="28"/>
        </w:rPr>
        <w:t>
      1) дерекқорларды және аппараттық құралдарды жобалау, әзiрлеу, енгiзу және жасау, бағдарламалық қамтамасыз етiлiмдi (оның ішінде тәжірибелік үлгілерді) жобалау, әзiрлеу, енгiзу және жасау;</w:t>
      </w:r>
      <w:r>
        <w:br/>
      </w:r>
      <w:r>
        <w:rPr>
          <w:rFonts w:ascii="Times New Roman"/>
          <w:b w:val="false"/>
          <w:i w:val="false"/>
          <w:color w:val="000000"/>
          <w:sz w:val="28"/>
        </w:rPr>
        <w:t>
</w:t>
      </w:r>
      <w:r>
        <w:rPr>
          <w:rFonts w:ascii="Times New Roman"/>
          <w:b w:val="false"/>
          <w:i w:val="false"/>
          <w:color w:val="000000"/>
          <w:sz w:val="28"/>
        </w:rPr>
        <w:t>
      2) серверлік ақпараттық-коммуникациялық жабдықты пайдалана отырып, ақпаратты электрондық түрде сақтау және өңдеу бойынша көрсетілетін қызметтер (дата-орталықтар көрсететін қызметтер);</w:t>
      </w:r>
      <w:r>
        <w:br/>
      </w:r>
      <w:r>
        <w:rPr>
          <w:rFonts w:ascii="Times New Roman"/>
          <w:b w:val="false"/>
          <w:i w:val="false"/>
          <w:color w:val="000000"/>
          <w:sz w:val="28"/>
        </w:rPr>
        <w:t>
</w:t>
      </w:r>
      <w:r>
        <w:rPr>
          <w:rFonts w:ascii="Times New Roman"/>
          <w:b w:val="false"/>
          <w:i w:val="false"/>
          <w:color w:val="000000"/>
          <w:sz w:val="28"/>
        </w:rPr>
        <w:t>
      3) ақпараттық технологиялар саласында жобаларды жасау және енгізу бойынша ғылыми-зерттеу және тәжiрибелiк-конструкторлық жұмыстарын жүргiзу.</w:t>
      </w:r>
      <w:r>
        <w:br/>
      </w:r>
      <w:r>
        <w:rPr>
          <w:rFonts w:ascii="Times New Roman"/>
          <w:b w:val="false"/>
          <w:i w:val="false"/>
          <w:color w:val="000000"/>
          <w:sz w:val="28"/>
        </w:rPr>
        <w:t>
</w:t>
      </w:r>
      <w:r>
        <w:rPr>
          <w:rFonts w:ascii="Times New Roman"/>
          <w:b w:val="false"/>
          <w:i w:val="false"/>
          <w:color w:val="000000"/>
          <w:sz w:val="28"/>
        </w:rPr>
        <w:t>
      3. Қызметiн «Инновациялық технологиялар паркi» арнайы экономикалық аймағының аумағында жүзеге асыратын ұйымдардың салықтарды және жер учаскелерiн пайдаланғаны үшiн төлемдердi есептеуi кезiнде арнайы экономикалық аймақтың аумағында орналасқан және осы баптың 1-тармағының 1) – 9) тармақшаларында көзделген қызмет түрлерiн жүзеге асыру кезiнде пайдаланылатын салық салу объектiлерi және (немесе) салық салуға байланысты объектiлер бойынша:</w:t>
      </w:r>
      <w:r>
        <w:br/>
      </w:r>
      <w:r>
        <w:rPr>
          <w:rFonts w:ascii="Times New Roman"/>
          <w:b w:val="false"/>
          <w:i w:val="false"/>
          <w:color w:val="000000"/>
          <w:sz w:val="28"/>
        </w:rPr>
        <w:t>
</w:t>
      </w:r>
      <w:r>
        <w:rPr>
          <w:rFonts w:ascii="Times New Roman"/>
          <w:b w:val="false"/>
          <w:i w:val="false"/>
          <w:color w:val="000000"/>
          <w:sz w:val="28"/>
        </w:rPr>
        <w:t>
      жер салығын есептеу кезiнде тиiстi мөлшерлемелерге 0 коэффициент;</w:t>
      </w:r>
      <w:r>
        <w:br/>
      </w:r>
      <w:r>
        <w:rPr>
          <w:rFonts w:ascii="Times New Roman"/>
          <w:b w:val="false"/>
          <w:i w:val="false"/>
          <w:color w:val="000000"/>
          <w:sz w:val="28"/>
        </w:rPr>
        <w:t>
</w:t>
      </w:r>
      <w:r>
        <w:rPr>
          <w:rFonts w:ascii="Times New Roman"/>
          <w:b w:val="false"/>
          <w:i w:val="false"/>
          <w:color w:val="000000"/>
          <w:sz w:val="28"/>
        </w:rPr>
        <w:t>
      уақытша өтеулi жер пайдалану (жалдау) шартында көрсетiлген, бiрақ уақытша өтеулi жер пайдалану (жалдау) құқығына жер учаскелерiн берген күннен бастап он жылдан аспайтын мерзiмге жер учаскелерiн пайдаланғаны үшiн төлемдердi есептеу кезiнде тиiстi мөлшерлемелерге 0 коэффициент;</w:t>
      </w:r>
      <w:r>
        <w:br/>
      </w:r>
      <w:r>
        <w:rPr>
          <w:rFonts w:ascii="Times New Roman"/>
          <w:b w:val="false"/>
          <w:i w:val="false"/>
          <w:color w:val="000000"/>
          <w:sz w:val="28"/>
        </w:rPr>
        <w:t>
</w:t>
      </w:r>
      <w:r>
        <w:rPr>
          <w:rFonts w:ascii="Times New Roman"/>
          <w:b w:val="false"/>
          <w:i w:val="false"/>
          <w:color w:val="000000"/>
          <w:sz w:val="28"/>
        </w:rPr>
        <w:t>
      мүлiкке салынатын салықты есептеу кезiнде салық салу объектiлерiнiң орташа жылдық құнына 0 пайыз мөлшерлеме қолданылады.</w:t>
      </w:r>
      <w:r>
        <w:br/>
      </w:r>
      <w:r>
        <w:rPr>
          <w:rFonts w:ascii="Times New Roman"/>
          <w:b w:val="false"/>
          <w:i w:val="false"/>
          <w:color w:val="000000"/>
          <w:sz w:val="28"/>
        </w:rPr>
        <w:t>
</w:t>
      </w:r>
      <w:r>
        <w:rPr>
          <w:rFonts w:ascii="Times New Roman"/>
          <w:b w:val="false"/>
          <w:i w:val="false"/>
          <w:color w:val="000000"/>
          <w:sz w:val="28"/>
        </w:rPr>
        <w:t>
      4. Егер осы тармақта өзгеше белгіленбесе, қызметiн «Инновациялық технологиялар паркi» арнайы экономикалық аймағының аумағында жүзеге асыратын ұйым бюджетке төленуге жататын корпоративтік табыс салығының сомасын айқындау кезінде осы Кодекстің 139-бабына сәйкес есептелген корпоративтік табыс салығының сомасын 100 пайызға азайтады.</w:t>
      </w:r>
      <w:r>
        <w:br/>
      </w:r>
      <w:r>
        <w:rPr>
          <w:rFonts w:ascii="Times New Roman"/>
          <w:b w:val="false"/>
          <w:i w:val="false"/>
          <w:color w:val="000000"/>
          <w:sz w:val="28"/>
        </w:rPr>
        <w:t>
</w:t>
      </w:r>
      <w:r>
        <w:rPr>
          <w:rFonts w:ascii="Times New Roman"/>
          <w:b w:val="false"/>
          <w:i w:val="false"/>
          <w:color w:val="000000"/>
          <w:sz w:val="28"/>
        </w:rPr>
        <w:t>
      Осы тармақтың ережелері осы баптың 1-тармағының 10) тармақшасында көрсетілген қызметті жүзеге асырудан алынған (алынуға жататын) табыстар бойынша есептелген корпоративтік табыс салығына қолданылмайды.</w:t>
      </w:r>
      <w:r>
        <w:br/>
      </w:r>
      <w:r>
        <w:rPr>
          <w:rFonts w:ascii="Times New Roman"/>
          <w:b w:val="false"/>
          <w:i w:val="false"/>
          <w:color w:val="000000"/>
          <w:sz w:val="28"/>
        </w:rPr>
        <w:t>
</w:t>
      </w:r>
      <w:r>
        <w:rPr>
          <w:rFonts w:ascii="Times New Roman"/>
          <w:b w:val="false"/>
          <w:i w:val="false"/>
          <w:color w:val="000000"/>
          <w:sz w:val="28"/>
        </w:rPr>
        <w:t>
      Егер осы баптың 1-тармағының 10) тармақшасында көрсетілген қызмет түрін жүзеге асыратын ұйым сондай-ақ осы баптың 1-тармағының 1) – 9) тармақшаларында көрсетілген қызмет түрлерінің біреуін жүзеге асыратын болса, мұндай ұйым корпоративтік табыс салығы бойынша салық міндеттемесін есептеу мақсатында осы баптың 1-тармағының 10) тармақшасында көрсетілген қызмет түрін жүзеге асырудан алынған табыстар бойынша және басқа қызмет түрлерін жүзеге асырудан алынған табыстар бойынша бөлек есепке алуды жүргізеді.</w:t>
      </w:r>
      <w:r>
        <w:br/>
      </w:r>
      <w:r>
        <w:rPr>
          <w:rFonts w:ascii="Times New Roman"/>
          <w:b w:val="false"/>
          <w:i w:val="false"/>
          <w:color w:val="000000"/>
          <w:sz w:val="28"/>
        </w:rPr>
        <w:t>
</w:t>
      </w:r>
      <w:r>
        <w:rPr>
          <w:rFonts w:ascii="Times New Roman"/>
          <w:b w:val="false"/>
          <w:i w:val="false"/>
          <w:color w:val="000000"/>
          <w:sz w:val="28"/>
        </w:rPr>
        <w:t>
      5. Бюджетке төленуге жататын әлеуметтік салық сомасын айқындау кезінде бір мезгілде мынадай шарттар сақталғанда:</w:t>
      </w:r>
      <w:r>
        <w:br/>
      </w:r>
      <w:r>
        <w:rPr>
          <w:rFonts w:ascii="Times New Roman"/>
          <w:b w:val="false"/>
          <w:i w:val="false"/>
          <w:color w:val="000000"/>
          <w:sz w:val="28"/>
        </w:rPr>
        <w:t>
</w:t>
      </w:r>
      <w:r>
        <w:rPr>
          <w:rFonts w:ascii="Times New Roman"/>
          <w:b w:val="false"/>
          <w:i w:val="false"/>
          <w:color w:val="000000"/>
          <w:sz w:val="28"/>
        </w:rPr>
        <w:t xml:space="preserve">
      жеңілдікті қолданудың ең ұзақ кезеңі – заңды тұлға Қазақстан Республикасының арнайы экономикалық аймақтар туралы заңнамасына сәйкес арнайы экономикалық аймақ қатысушыларының бірыңғай тізіліміне енгізілген әлеуметтік салық жөніндегі салық кезеңінен бастап 5 жыл болса; </w:t>
      </w:r>
      <w:r>
        <w:br/>
      </w:r>
      <w:r>
        <w:rPr>
          <w:rFonts w:ascii="Times New Roman"/>
          <w:b w:val="false"/>
          <w:i w:val="false"/>
          <w:color w:val="000000"/>
          <w:sz w:val="28"/>
        </w:rPr>
        <w:t>
</w:t>
      </w:r>
      <w:r>
        <w:rPr>
          <w:rFonts w:ascii="Times New Roman"/>
          <w:b w:val="false"/>
          <w:i w:val="false"/>
          <w:color w:val="000000"/>
          <w:sz w:val="28"/>
        </w:rPr>
        <w:t>
      корпоративтік табыс салығы бойынша салық кезеңі ішінде аталған қызметкерлердің еңбегіне ақы төлеу шығыстары жылдық жиынтық табыстың кемінде 50 пайызын құраса;</w:t>
      </w:r>
      <w:r>
        <w:br/>
      </w:r>
      <w:r>
        <w:rPr>
          <w:rFonts w:ascii="Times New Roman"/>
          <w:b w:val="false"/>
          <w:i w:val="false"/>
          <w:color w:val="000000"/>
          <w:sz w:val="28"/>
        </w:rPr>
        <w:t>
</w:t>
      </w:r>
      <w:r>
        <w:rPr>
          <w:rFonts w:ascii="Times New Roman"/>
          <w:b w:val="false"/>
          <w:i w:val="false"/>
          <w:color w:val="000000"/>
          <w:sz w:val="28"/>
        </w:rPr>
        <w:t>
      корпоративтік табыс салығы бойынша салық кезеңі ішінде аталған қызметкерлердің еңбегіне ақы төлеу шығыстарының 90 пайызын қызметкерлердің – Қазақстан Республикасы резиденттерінің еңбегіне ақы төлеу шығыстары құраса, осы баптың 1) – 9) тармақшаларында көрсетілген қызмет түрлерін жүзеге асырумен ғана айналысатын қызметкерлердің табысы түрінде төленетін жұмыс берушінің шығыстары бойынша есептелген әлеуметтік салық пен осындай қызметкерлер бойынша «Міндетті әлеуметтік сақтандыру туралы» Қазақстан Республикасының Заңына сәйкес есептелген әлеуметтік аударымдар сомасы арасындағы айырма 100 пайызға азайтылады.</w:t>
      </w:r>
      <w:r>
        <w:br/>
      </w:r>
      <w:r>
        <w:rPr>
          <w:rFonts w:ascii="Times New Roman"/>
          <w:b w:val="false"/>
          <w:i w:val="false"/>
          <w:color w:val="000000"/>
          <w:sz w:val="28"/>
        </w:rPr>
        <w:t>
</w:t>
      </w:r>
      <w:r>
        <w:rPr>
          <w:rFonts w:ascii="Times New Roman"/>
          <w:b w:val="false"/>
          <w:i w:val="false"/>
          <w:color w:val="000000"/>
          <w:sz w:val="28"/>
        </w:rPr>
        <w:t>
      6. Егер ағымдағы салық кезеңінің қорытындылары бойынша осы баптың 5-тармағында белгіленген талаптар сақталмаған болса, салық төлеуші:</w:t>
      </w:r>
      <w:r>
        <w:br/>
      </w:r>
      <w:r>
        <w:rPr>
          <w:rFonts w:ascii="Times New Roman"/>
          <w:b w:val="false"/>
          <w:i w:val="false"/>
          <w:color w:val="000000"/>
          <w:sz w:val="28"/>
        </w:rPr>
        <w:t>
</w:t>
      </w:r>
      <w:r>
        <w:rPr>
          <w:rFonts w:ascii="Times New Roman"/>
          <w:b w:val="false"/>
          <w:i w:val="false"/>
          <w:color w:val="000000"/>
          <w:sz w:val="28"/>
        </w:rPr>
        <w:t>
      1) әлеуметтік салықты осы баптың 5-тармағында белгіленген ережелерді қолданбай, осы Кодекстің 357-бабында белгіленген тәртіппен есептеуге;</w:t>
      </w:r>
      <w:r>
        <w:br/>
      </w:r>
      <w:r>
        <w:rPr>
          <w:rFonts w:ascii="Times New Roman"/>
          <w:b w:val="false"/>
          <w:i w:val="false"/>
          <w:color w:val="000000"/>
          <w:sz w:val="28"/>
        </w:rPr>
        <w:t>
</w:t>
      </w:r>
      <w:r>
        <w:rPr>
          <w:rFonts w:ascii="Times New Roman"/>
          <w:b w:val="false"/>
          <w:i w:val="false"/>
          <w:color w:val="000000"/>
          <w:sz w:val="28"/>
        </w:rPr>
        <w:t>
      2) корпоративтік табыс салығы бойынша декларация тапсыру үшін белгіленген мерзімнен кейінгі күнтізбелік он күннен кешіктірмей әлеуметтік салық осы баптың 5-тармағында белгіленген ережелерді қолданбай, осы Кодекстің 357-бабына сәйкес есептелуге жататын салық кезеңдері үшін осы Кодекстің 70-бабына сәйкес әлеуметтік салық бойынша қосымша салық есептілігін табыс етуге міндетті.</w:t>
      </w:r>
      <w:r>
        <w:br/>
      </w:r>
      <w:r>
        <w:rPr>
          <w:rFonts w:ascii="Times New Roman"/>
          <w:b w:val="false"/>
          <w:i w:val="false"/>
          <w:color w:val="000000"/>
          <w:sz w:val="28"/>
        </w:rPr>
        <w:t>
</w:t>
      </w:r>
      <w:r>
        <w:rPr>
          <w:rFonts w:ascii="Times New Roman"/>
          <w:b w:val="false"/>
          <w:i w:val="false"/>
          <w:color w:val="000000"/>
          <w:sz w:val="28"/>
        </w:rPr>
        <w:t>
      7. Әртүрлі қызмет салаларында және аяларында қолдануға арналған, бұрын қолданылмаған немесе бұрын белгісіз болған жаңа қасиеттерге ие металл немесе металл емес негіздегі конструкциялық материалдар осы баптың мақсаттары үшін әртүрлі мақсаттағы жаңа материалдар болып табылады.</w:t>
      </w:r>
      <w:r>
        <w:br/>
      </w:r>
      <w:r>
        <w:rPr>
          <w:rFonts w:ascii="Times New Roman"/>
          <w:b w:val="false"/>
          <w:i w:val="false"/>
          <w:color w:val="000000"/>
          <w:sz w:val="28"/>
        </w:rPr>
        <w:t>
</w:t>
      </w:r>
      <w:r>
        <w:rPr>
          <w:rFonts w:ascii="Times New Roman"/>
          <w:b w:val="false"/>
          <w:i w:val="false"/>
          <w:color w:val="000000"/>
          <w:sz w:val="28"/>
        </w:rPr>
        <w:t xml:space="preserve">
      151-5-бап. Қызметiн «Оңтүстiк» арнайы экономикалық аймағының </w:t>
      </w:r>
      <w:r>
        <w:br/>
      </w:r>
      <w:r>
        <w:rPr>
          <w:rFonts w:ascii="Times New Roman"/>
          <w:b w:val="false"/>
          <w:i w:val="false"/>
          <w:color w:val="000000"/>
          <w:sz w:val="28"/>
        </w:rPr>
        <w:t>
                 аумағында жүзеге асыратын ұйымдарға салық салу</w:t>
      </w:r>
      <w:r>
        <w:br/>
      </w:r>
      <w:r>
        <w:rPr>
          <w:rFonts w:ascii="Times New Roman"/>
          <w:b w:val="false"/>
          <w:i w:val="false"/>
          <w:color w:val="000000"/>
          <w:sz w:val="28"/>
        </w:rPr>
        <w:t>
</w:t>
      </w:r>
      <w:r>
        <w:rPr>
          <w:rFonts w:ascii="Times New Roman"/>
          <w:b w:val="false"/>
          <w:i w:val="false"/>
          <w:color w:val="000000"/>
          <w:sz w:val="28"/>
        </w:rPr>
        <w:t>
      1. Осы Кодекстiң 150-бабының 1-тармағы бiрiншi бөлiгiнiң 5) тармақшасын қолдану мақсатында «Оңтүстiк» арнайы экономикалық аймағын құру мақсаттарына сәйкес келетiн қызмет түрлерi мыналар болып табылады:</w:t>
      </w:r>
      <w:r>
        <w:br/>
      </w:r>
      <w:r>
        <w:rPr>
          <w:rFonts w:ascii="Times New Roman"/>
          <w:b w:val="false"/>
          <w:i w:val="false"/>
          <w:color w:val="000000"/>
          <w:sz w:val="28"/>
        </w:rPr>
        <w:t>
</w:t>
      </w:r>
      <w:r>
        <w:rPr>
          <w:rFonts w:ascii="Times New Roman"/>
          <w:b w:val="false"/>
          <w:i w:val="false"/>
          <w:color w:val="000000"/>
          <w:sz w:val="28"/>
        </w:rPr>
        <w:t>
      1) киiмнен басқа, дайын тоқыма бұйымдарын шығару;</w:t>
      </w:r>
      <w:r>
        <w:br/>
      </w:r>
      <w:r>
        <w:rPr>
          <w:rFonts w:ascii="Times New Roman"/>
          <w:b w:val="false"/>
          <w:i w:val="false"/>
          <w:color w:val="000000"/>
          <w:sz w:val="28"/>
        </w:rPr>
        <w:t>
</w:t>
      </w:r>
      <w:r>
        <w:rPr>
          <w:rFonts w:ascii="Times New Roman"/>
          <w:b w:val="false"/>
          <w:i w:val="false"/>
          <w:color w:val="000000"/>
          <w:sz w:val="28"/>
        </w:rPr>
        <w:t>
      2) трикотаж бұйымдарын шығару;</w:t>
      </w:r>
      <w:r>
        <w:br/>
      </w:r>
      <w:r>
        <w:rPr>
          <w:rFonts w:ascii="Times New Roman"/>
          <w:b w:val="false"/>
          <w:i w:val="false"/>
          <w:color w:val="000000"/>
          <w:sz w:val="28"/>
        </w:rPr>
        <w:t>
</w:t>
      </w:r>
      <w:r>
        <w:rPr>
          <w:rFonts w:ascii="Times New Roman"/>
          <w:b w:val="false"/>
          <w:i w:val="false"/>
          <w:color w:val="000000"/>
          <w:sz w:val="28"/>
        </w:rPr>
        <w:t>
      3) тоқыма материалдарынан тiгiлетiн киiм шығару;</w:t>
      </w:r>
      <w:r>
        <w:br/>
      </w:r>
      <w:r>
        <w:rPr>
          <w:rFonts w:ascii="Times New Roman"/>
          <w:b w:val="false"/>
          <w:i w:val="false"/>
          <w:color w:val="000000"/>
          <w:sz w:val="28"/>
        </w:rPr>
        <w:t>
</w:t>
      </w:r>
      <w:r>
        <w:rPr>
          <w:rFonts w:ascii="Times New Roman"/>
          <w:b w:val="false"/>
          <w:i w:val="false"/>
          <w:color w:val="000000"/>
          <w:sz w:val="28"/>
        </w:rPr>
        <w:t>
      4) жiбек маталар мен солардың негiзiнде жасалатын бұйымдар шығару;</w:t>
      </w:r>
      <w:r>
        <w:br/>
      </w:r>
      <w:r>
        <w:rPr>
          <w:rFonts w:ascii="Times New Roman"/>
          <w:b w:val="false"/>
          <w:i w:val="false"/>
          <w:color w:val="000000"/>
          <w:sz w:val="28"/>
        </w:rPr>
        <w:t>
</w:t>
      </w:r>
      <w:r>
        <w:rPr>
          <w:rFonts w:ascii="Times New Roman"/>
          <w:b w:val="false"/>
          <w:i w:val="false"/>
          <w:color w:val="000000"/>
          <w:sz w:val="28"/>
        </w:rPr>
        <w:t>
      5) мата емес тоқыма материалдар мен солардан жасалған бұйымдар шығару;</w:t>
      </w:r>
      <w:r>
        <w:br/>
      </w:r>
      <w:r>
        <w:rPr>
          <w:rFonts w:ascii="Times New Roman"/>
          <w:b w:val="false"/>
          <w:i w:val="false"/>
          <w:color w:val="000000"/>
          <w:sz w:val="28"/>
        </w:rPr>
        <w:t>
</w:t>
      </w:r>
      <w:r>
        <w:rPr>
          <w:rFonts w:ascii="Times New Roman"/>
          <w:b w:val="false"/>
          <w:i w:val="false"/>
          <w:color w:val="000000"/>
          <w:sz w:val="28"/>
        </w:rPr>
        <w:t>
      6) кiлемдер, кiлем бұйымдары мен гобелендер шығару;</w:t>
      </w:r>
      <w:r>
        <w:br/>
      </w:r>
      <w:r>
        <w:rPr>
          <w:rFonts w:ascii="Times New Roman"/>
          <w:b w:val="false"/>
          <w:i w:val="false"/>
          <w:color w:val="000000"/>
          <w:sz w:val="28"/>
        </w:rPr>
        <w:t>
</w:t>
      </w:r>
      <w:r>
        <w:rPr>
          <w:rFonts w:ascii="Times New Roman"/>
          <w:b w:val="false"/>
          <w:i w:val="false"/>
          <w:color w:val="000000"/>
          <w:sz w:val="28"/>
        </w:rPr>
        <w:t>
      7) мақта целлюлозасы мен одан туынды өнiмдер шығару;</w:t>
      </w:r>
      <w:r>
        <w:br/>
      </w:r>
      <w:r>
        <w:rPr>
          <w:rFonts w:ascii="Times New Roman"/>
          <w:b w:val="false"/>
          <w:i w:val="false"/>
          <w:color w:val="000000"/>
          <w:sz w:val="28"/>
        </w:rPr>
        <w:t>
</w:t>
      </w:r>
      <w:r>
        <w:rPr>
          <w:rFonts w:ascii="Times New Roman"/>
          <w:b w:val="false"/>
          <w:i w:val="false"/>
          <w:color w:val="000000"/>
          <w:sz w:val="28"/>
        </w:rPr>
        <w:t>
      8) мақта шикiзатынан жоғары сапалы қағаз шығару;</w:t>
      </w:r>
      <w:r>
        <w:br/>
      </w:r>
      <w:r>
        <w:rPr>
          <w:rFonts w:ascii="Times New Roman"/>
          <w:b w:val="false"/>
          <w:i w:val="false"/>
          <w:color w:val="000000"/>
          <w:sz w:val="28"/>
        </w:rPr>
        <w:t>
</w:t>
      </w:r>
      <w:r>
        <w:rPr>
          <w:rFonts w:ascii="Times New Roman"/>
          <w:b w:val="false"/>
          <w:i w:val="false"/>
          <w:color w:val="000000"/>
          <w:sz w:val="28"/>
        </w:rPr>
        <w:t>
      9) терi бұйымдарын шығару.</w:t>
      </w:r>
      <w:r>
        <w:br/>
      </w:r>
      <w:r>
        <w:rPr>
          <w:rFonts w:ascii="Times New Roman"/>
          <w:b w:val="false"/>
          <w:i w:val="false"/>
          <w:color w:val="000000"/>
          <w:sz w:val="28"/>
        </w:rPr>
        <w:t>
</w:t>
      </w:r>
      <w:r>
        <w:rPr>
          <w:rFonts w:ascii="Times New Roman"/>
          <w:b w:val="false"/>
          <w:i w:val="false"/>
          <w:color w:val="000000"/>
          <w:sz w:val="28"/>
        </w:rPr>
        <w:t>
      2. Қызметiн «Оңтүстiк» арнайы экономикалық аймағының аумағында жүзеге асыратын ұйымдардың салықтарды және жер учаскелерiн пайдаланғаны үшiн төлемдердi есептеуi кезiнде арнайы экономикалық аймақтың аумағында орналасқан және осы баптың 1-тармағында көзделген қызмет түрлерiн жүзеге асыру кезiнде пайдаланылатын салық салу объектiлерi және (немесе) салық салуға байланысты объектiлер бойынша:</w:t>
      </w:r>
      <w:r>
        <w:br/>
      </w:r>
      <w:r>
        <w:rPr>
          <w:rFonts w:ascii="Times New Roman"/>
          <w:b w:val="false"/>
          <w:i w:val="false"/>
          <w:color w:val="000000"/>
          <w:sz w:val="28"/>
        </w:rPr>
        <w:t>
</w:t>
      </w:r>
      <w:r>
        <w:rPr>
          <w:rFonts w:ascii="Times New Roman"/>
          <w:b w:val="false"/>
          <w:i w:val="false"/>
          <w:color w:val="000000"/>
          <w:sz w:val="28"/>
        </w:rPr>
        <w:t>
      жер салығын есептеу кезiнде тиiстi мөлшерлемелерге 0 коэффициент;</w:t>
      </w:r>
      <w:r>
        <w:br/>
      </w:r>
      <w:r>
        <w:rPr>
          <w:rFonts w:ascii="Times New Roman"/>
          <w:b w:val="false"/>
          <w:i w:val="false"/>
          <w:color w:val="000000"/>
          <w:sz w:val="28"/>
        </w:rPr>
        <w:t>
</w:t>
      </w:r>
      <w:r>
        <w:rPr>
          <w:rFonts w:ascii="Times New Roman"/>
          <w:b w:val="false"/>
          <w:i w:val="false"/>
          <w:color w:val="000000"/>
          <w:sz w:val="28"/>
        </w:rPr>
        <w:t>
      уақытша өтеулi жер пайдалану (жалдау) шартында көрсетiлген, бiрақ уақытша өтеулi жер пайдалану (жалдау) құқығына жер учаскелерiн берген күннен бастап он жылдан аспайтын мерзiмге жер учаскелерiн пайдаланғаны үшiн төлемдердi есептеу кезiнде тиiстi мөлшерлемелерге 0 коэффициент;</w:t>
      </w:r>
      <w:r>
        <w:br/>
      </w:r>
      <w:r>
        <w:rPr>
          <w:rFonts w:ascii="Times New Roman"/>
          <w:b w:val="false"/>
          <w:i w:val="false"/>
          <w:color w:val="000000"/>
          <w:sz w:val="28"/>
        </w:rPr>
        <w:t>
</w:t>
      </w:r>
      <w:r>
        <w:rPr>
          <w:rFonts w:ascii="Times New Roman"/>
          <w:b w:val="false"/>
          <w:i w:val="false"/>
          <w:color w:val="000000"/>
          <w:sz w:val="28"/>
        </w:rPr>
        <w:t>
      мүлiкке салынатын салықты есептеу кезiнде салық салу объектiлерiнiң орташа жылдық құнына 0 пайыз мөлшерлеме қолданылады.</w:t>
      </w:r>
      <w:r>
        <w:br/>
      </w:r>
      <w:r>
        <w:rPr>
          <w:rFonts w:ascii="Times New Roman"/>
          <w:b w:val="false"/>
          <w:i w:val="false"/>
          <w:color w:val="000000"/>
          <w:sz w:val="28"/>
        </w:rPr>
        <w:t>
</w:t>
      </w:r>
      <w:r>
        <w:rPr>
          <w:rFonts w:ascii="Times New Roman"/>
          <w:b w:val="false"/>
          <w:i w:val="false"/>
          <w:color w:val="000000"/>
          <w:sz w:val="28"/>
        </w:rPr>
        <w:t>
      3. Бюджетке төленуге жататын корпоративтік табыс салығының сомасын айқындау кезінде осы Кодекстің 139-бабына сәйкес есептелген корпоративтік табыс салығының сомасы 100 пайызға азайтылады.</w:t>
      </w:r>
      <w:r>
        <w:br/>
      </w:r>
      <w:r>
        <w:rPr>
          <w:rFonts w:ascii="Times New Roman"/>
          <w:b w:val="false"/>
          <w:i w:val="false"/>
          <w:color w:val="000000"/>
          <w:sz w:val="28"/>
        </w:rPr>
        <w:t>
</w:t>
      </w:r>
      <w:r>
        <w:rPr>
          <w:rFonts w:ascii="Times New Roman"/>
          <w:b w:val="false"/>
          <w:i w:val="false"/>
          <w:color w:val="000000"/>
          <w:sz w:val="28"/>
        </w:rPr>
        <w:t xml:space="preserve">
      151-6-бап. Қызметiн «Бурабай» арнайы экономикалық аймағының </w:t>
      </w:r>
      <w:r>
        <w:br/>
      </w:r>
      <w:r>
        <w:rPr>
          <w:rFonts w:ascii="Times New Roman"/>
          <w:b w:val="false"/>
          <w:i w:val="false"/>
          <w:color w:val="000000"/>
          <w:sz w:val="28"/>
        </w:rPr>
        <w:t>
                 аумағында жүзеге асыратын ұйымдарға салық салу</w:t>
      </w:r>
      <w:r>
        <w:br/>
      </w:r>
      <w:r>
        <w:rPr>
          <w:rFonts w:ascii="Times New Roman"/>
          <w:b w:val="false"/>
          <w:i w:val="false"/>
          <w:color w:val="000000"/>
          <w:sz w:val="28"/>
        </w:rPr>
        <w:t>
</w:t>
      </w:r>
      <w:r>
        <w:rPr>
          <w:rFonts w:ascii="Times New Roman"/>
          <w:b w:val="false"/>
          <w:i w:val="false"/>
          <w:color w:val="000000"/>
          <w:sz w:val="28"/>
        </w:rPr>
        <w:t>
      1. Осы Кодекстiң 150-бабының 1-тармағы бiрiншi бөлiгiнiң 5) тармақшасын қолдану мақсатында «Бурабай» арнайы экономикалық аймағын құру мақсаттарына сәйкес келетін қызмет түрлері мыналар болып табылады:</w:t>
      </w:r>
      <w:r>
        <w:br/>
      </w:r>
      <w:r>
        <w:rPr>
          <w:rFonts w:ascii="Times New Roman"/>
          <w:b w:val="false"/>
          <w:i w:val="false"/>
          <w:color w:val="000000"/>
          <w:sz w:val="28"/>
        </w:rPr>
        <w:t>
</w:t>
      </w:r>
      <w:r>
        <w:rPr>
          <w:rFonts w:ascii="Times New Roman"/>
          <w:b w:val="false"/>
          <w:i w:val="false"/>
          <w:color w:val="000000"/>
          <w:sz w:val="28"/>
        </w:rPr>
        <w:t>
      1) туристік қызметтер көрсету;</w:t>
      </w:r>
      <w:r>
        <w:br/>
      </w:r>
      <w:r>
        <w:rPr>
          <w:rFonts w:ascii="Times New Roman"/>
          <w:b w:val="false"/>
          <w:i w:val="false"/>
          <w:color w:val="000000"/>
          <w:sz w:val="28"/>
        </w:rPr>
        <w:t>
</w:t>
      </w:r>
      <w:r>
        <w:rPr>
          <w:rFonts w:ascii="Times New Roman"/>
          <w:b w:val="false"/>
          <w:i w:val="false"/>
          <w:color w:val="000000"/>
          <w:sz w:val="28"/>
        </w:rPr>
        <w:t>
      2) мынадай талаптарды сақтаған:</w:t>
      </w:r>
      <w:r>
        <w:br/>
      </w:r>
      <w:r>
        <w:rPr>
          <w:rFonts w:ascii="Times New Roman"/>
          <w:b w:val="false"/>
          <w:i w:val="false"/>
          <w:color w:val="000000"/>
          <w:sz w:val="28"/>
        </w:rPr>
        <w:t>
</w:t>
      </w:r>
      <w:r>
        <w:rPr>
          <w:rFonts w:ascii="Times New Roman"/>
          <w:b w:val="false"/>
          <w:i w:val="false"/>
          <w:color w:val="000000"/>
          <w:sz w:val="28"/>
        </w:rPr>
        <w:t>
      салынып жатқан және пайдалануға берілетін объектілер ойын бизнесімен байланысты болмайтын;</w:t>
      </w:r>
      <w:r>
        <w:br/>
      </w:r>
      <w:r>
        <w:rPr>
          <w:rFonts w:ascii="Times New Roman"/>
          <w:b w:val="false"/>
          <w:i w:val="false"/>
          <w:color w:val="000000"/>
          <w:sz w:val="28"/>
        </w:rPr>
        <w:t>
</w:t>
      </w:r>
      <w:r>
        <w:rPr>
          <w:rFonts w:ascii="Times New Roman"/>
          <w:b w:val="false"/>
          <w:i w:val="false"/>
          <w:color w:val="000000"/>
          <w:sz w:val="28"/>
        </w:rPr>
        <w:t>
      салынуы және пайдалануға берілуі жобалау-сметалық құжаттамаға сәйкес жүзеге асырылатын жағдайда, туристер орналасатын орындарды, санаторий және сауықтыру объектілерін салу және пайдалануға беру.</w:t>
      </w:r>
      <w:r>
        <w:br/>
      </w:r>
      <w:r>
        <w:rPr>
          <w:rFonts w:ascii="Times New Roman"/>
          <w:b w:val="false"/>
          <w:i w:val="false"/>
          <w:color w:val="000000"/>
          <w:sz w:val="28"/>
        </w:rPr>
        <w:t>
</w:t>
      </w:r>
      <w:r>
        <w:rPr>
          <w:rFonts w:ascii="Times New Roman"/>
          <w:b w:val="false"/>
          <w:i w:val="false"/>
          <w:color w:val="000000"/>
          <w:sz w:val="28"/>
        </w:rPr>
        <w:t>
      2. Қызметiн «Бурабай» арнайы экономикалық аймағының аумағында жүзеге асыратын ұйымдардың салықтарды және жер учаскелерiн пайдаланғаны үшiн төлемдердi есептеуi кезiнде арнайы экономикалық аймақтың аумағында орналасқан және осы баптың 1-тармағында көзделген қызмет түрлерiн жүзеге асыру кезiнде пайдаланылатын салық салу объектiлерi және (немесе) салық салуға байланысты объектiлер бойынша:</w:t>
      </w:r>
      <w:r>
        <w:br/>
      </w:r>
      <w:r>
        <w:rPr>
          <w:rFonts w:ascii="Times New Roman"/>
          <w:b w:val="false"/>
          <w:i w:val="false"/>
          <w:color w:val="000000"/>
          <w:sz w:val="28"/>
        </w:rPr>
        <w:t>
</w:t>
      </w:r>
      <w:r>
        <w:rPr>
          <w:rFonts w:ascii="Times New Roman"/>
          <w:b w:val="false"/>
          <w:i w:val="false"/>
          <w:color w:val="000000"/>
          <w:sz w:val="28"/>
        </w:rPr>
        <w:t>
      жер салығын есептеу кезiнде тиiстi мөлшерлемелерге 0 коэффициент;</w:t>
      </w:r>
      <w:r>
        <w:br/>
      </w:r>
      <w:r>
        <w:rPr>
          <w:rFonts w:ascii="Times New Roman"/>
          <w:b w:val="false"/>
          <w:i w:val="false"/>
          <w:color w:val="000000"/>
          <w:sz w:val="28"/>
        </w:rPr>
        <w:t>
</w:t>
      </w:r>
      <w:r>
        <w:rPr>
          <w:rFonts w:ascii="Times New Roman"/>
          <w:b w:val="false"/>
          <w:i w:val="false"/>
          <w:color w:val="000000"/>
          <w:sz w:val="28"/>
        </w:rPr>
        <w:t>
      уақытша өтеулi жер пайдалану (жалдау) шартында көрсетiлген, бiрақ уақытша өтеулi жер пайдалану (жалдау) құқығына жер учаскелерiн берген күннен бастап он жылдан аспайтын мерзiмге жер учаскелерiн пайдаланғаны үшiн төлемдердi есептеу кезiнде тиiстi мөлшерлемелерге 0 коэффициент;</w:t>
      </w:r>
      <w:r>
        <w:br/>
      </w:r>
      <w:r>
        <w:rPr>
          <w:rFonts w:ascii="Times New Roman"/>
          <w:b w:val="false"/>
          <w:i w:val="false"/>
          <w:color w:val="000000"/>
          <w:sz w:val="28"/>
        </w:rPr>
        <w:t>
</w:t>
      </w:r>
      <w:r>
        <w:rPr>
          <w:rFonts w:ascii="Times New Roman"/>
          <w:b w:val="false"/>
          <w:i w:val="false"/>
          <w:color w:val="000000"/>
          <w:sz w:val="28"/>
        </w:rPr>
        <w:t>
      мүлiкке салынатын салықты есептеу кезiнде салық салу объектiлерiнiң орташа жылдық құнына 0 пайыз мөлшерлеме қолданылады.</w:t>
      </w:r>
      <w:r>
        <w:br/>
      </w:r>
      <w:r>
        <w:rPr>
          <w:rFonts w:ascii="Times New Roman"/>
          <w:b w:val="false"/>
          <w:i w:val="false"/>
          <w:color w:val="000000"/>
          <w:sz w:val="28"/>
        </w:rPr>
        <w:t>
</w:t>
      </w:r>
      <w:r>
        <w:rPr>
          <w:rFonts w:ascii="Times New Roman"/>
          <w:b w:val="false"/>
          <w:i w:val="false"/>
          <w:color w:val="000000"/>
          <w:sz w:val="28"/>
        </w:rPr>
        <w:t>
      3. Бюджетке төленуге жататын корпоративтік табыс салығының сомасын айқындау кезінде осы Кодекстің 139-бабына сәйкес есептелген корпоративтік табыс салығының сомасы 100 пайызға азайтылады.»;</w:t>
      </w:r>
      <w:r>
        <w:br/>
      </w:r>
      <w:r>
        <w:rPr>
          <w:rFonts w:ascii="Times New Roman"/>
          <w:b w:val="false"/>
          <w:i w:val="false"/>
          <w:color w:val="000000"/>
          <w:sz w:val="28"/>
        </w:rPr>
        <w:t>
</w:t>
      </w:r>
      <w:r>
        <w:rPr>
          <w:rFonts w:ascii="Times New Roman"/>
          <w:b w:val="false"/>
          <w:i w:val="false"/>
          <w:color w:val="000000"/>
          <w:sz w:val="28"/>
        </w:rPr>
        <w:t>
      67) мынадай мазмұндағы 151-7, 151-8, 151-9 және 151-10-баптармен толықтырылсын:</w:t>
      </w:r>
      <w:r>
        <w:br/>
      </w:r>
      <w:r>
        <w:rPr>
          <w:rFonts w:ascii="Times New Roman"/>
          <w:b w:val="false"/>
          <w:i w:val="false"/>
          <w:color w:val="000000"/>
          <w:sz w:val="28"/>
        </w:rPr>
        <w:t>
</w:t>
      </w:r>
      <w:r>
        <w:rPr>
          <w:rFonts w:ascii="Times New Roman"/>
          <w:b w:val="false"/>
          <w:i w:val="false"/>
          <w:color w:val="000000"/>
          <w:sz w:val="28"/>
        </w:rPr>
        <w:t>
      «151-7-бап. Қызметін «Сарыарқа» арнайы экономикалық аймағының</w:t>
      </w:r>
      <w:r>
        <w:br/>
      </w:r>
      <w:r>
        <w:rPr>
          <w:rFonts w:ascii="Times New Roman"/>
          <w:b w:val="false"/>
          <w:i w:val="false"/>
          <w:color w:val="000000"/>
          <w:sz w:val="28"/>
        </w:rPr>
        <w:t>
                  аумағында жүзеге асыратын ұйымдарға салық салу</w:t>
      </w:r>
      <w:r>
        <w:br/>
      </w:r>
      <w:r>
        <w:rPr>
          <w:rFonts w:ascii="Times New Roman"/>
          <w:b w:val="false"/>
          <w:i w:val="false"/>
          <w:color w:val="000000"/>
          <w:sz w:val="28"/>
        </w:rPr>
        <w:t>
</w:t>
      </w:r>
      <w:r>
        <w:rPr>
          <w:rFonts w:ascii="Times New Roman"/>
          <w:b w:val="false"/>
          <w:i w:val="false"/>
          <w:color w:val="000000"/>
          <w:sz w:val="28"/>
        </w:rPr>
        <w:t>
      1. Осы Кодекстiң 150-бабының 1-тармағы бiрiншi бөлiгiнiң 5) тармақшасын қолдану мақсатында «Сарыарқа» арнайы экономикалық аймағын құру мақсаттарына сәйкес келетін қызмет түрлері мыналар болып табылады:</w:t>
      </w:r>
      <w:r>
        <w:br/>
      </w:r>
      <w:r>
        <w:rPr>
          <w:rFonts w:ascii="Times New Roman"/>
          <w:b w:val="false"/>
          <w:i w:val="false"/>
          <w:color w:val="000000"/>
          <w:sz w:val="28"/>
        </w:rPr>
        <w:t>
</w:t>
      </w:r>
      <w:r>
        <w:rPr>
          <w:rFonts w:ascii="Times New Roman"/>
          <w:b w:val="false"/>
          <w:i w:val="false"/>
          <w:color w:val="000000"/>
          <w:sz w:val="28"/>
        </w:rPr>
        <w:t>
      1) металлургия өнеркәсібі;</w:t>
      </w:r>
      <w:r>
        <w:br/>
      </w:r>
      <w:r>
        <w:rPr>
          <w:rFonts w:ascii="Times New Roman"/>
          <w:b w:val="false"/>
          <w:i w:val="false"/>
          <w:color w:val="000000"/>
          <w:sz w:val="28"/>
        </w:rPr>
        <w:t>
</w:t>
      </w:r>
      <w:r>
        <w:rPr>
          <w:rFonts w:ascii="Times New Roman"/>
          <w:b w:val="false"/>
          <w:i w:val="false"/>
          <w:color w:val="000000"/>
          <w:sz w:val="28"/>
        </w:rPr>
        <w:t>
      2) машиналар мен жабдықтан басқа, дайын металл бұйымдарын жасау;</w:t>
      </w:r>
      <w:r>
        <w:br/>
      </w:r>
      <w:r>
        <w:rPr>
          <w:rFonts w:ascii="Times New Roman"/>
          <w:b w:val="false"/>
          <w:i w:val="false"/>
          <w:color w:val="000000"/>
          <w:sz w:val="28"/>
        </w:rPr>
        <w:t>
</w:t>
      </w:r>
      <w:r>
        <w:rPr>
          <w:rFonts w:ascii="Times New Roman"/>
          <w:b w:val="false"/>
          <w:i w:val="false"/>
          <w:color w:val="000000"/>
          <w:sz w:val="28"/>
        </w:rPr>
        <w:t>
      3) металлургия өнеркәсібі үшін машиналар мен жабдықты жасау;</w:t>
      </w:r>
      <w:r>
        <w:br/>
      </w:r>
      <w:r>
        <w:rPr>
          <w:rFonts w:ascii="Times New Roman"/>
          <w:b w:val="false"/>
          <w:i w:val="false"/>
          <w:color w:val="000000"/>
          <w:sz w:val="28"/>
        </w:rPr>
        <w:t>
</w:t>
      </w:r>
      <w:r>
        <w:rPr>
          <w:rFonts w:ascii="Times New Roman"/>
          <w:b w:val="false"/>
          <w:i w:val="false"/>
          <w:color w:val="000000"/>
          <w:sz w:val="28"/>
        </w:rPr>
        <w:t>
      4) автокөлік құралдарын, трейлерлер және жартылай тіркемелерді жасау;</w:t>
      </w:r>
      <w:r>
        <w:br/>
      </w:r>
      <w:r>
        <w:rPr>
          <w:rFonts w:ascii="Times New Roman"/>
          <w:b w:val="false"/>
          <w:i w:val="false"/>
          <w:color w:val="000000"/>
          <w:sz w:val="28"/>
        </w:rPr>
        <w:t>
</w:t>
      </w:r>
      <w:r>
        <w:rPr>
          <w:rFonts w:ascii="Times New Roman"/>
          <w:b w:val="false"/>
          <w:i w:val="false"/>
          <w:color w:val="000000"/>
          <w:sz w:val="28"/>
        </w:rPr>
        <w:t>
      5) компьютерлерді, электрондық және оптикалық өнімдерді жасау;</w:t>
      </w:r>
      <w:r>
        <w:br/>
      </w:r>
      <w:r>
        <w:rPr>
          <w:rFonts w:ascii="Times New Roman"/>
          <w:b w:val="false"/>
          <w:i w:val="false"/>
          <w:color w:val="000000"/>
          <w:sz w:val="28"/>
        </w:rPr>
        <w:t>
</w:t>
      </w:r>
      <w:r>
        <w:rPr>
          <w:rFonts w:ascii="Times New Roman"/>
          <w:b w:val="false"/>
          <w:i w:val="false"/>
          <w:color w:val="000000"/>
          <w:sz w:val="28"/>
        </w:rPr>
        <w:t>
      6) электр жабдықтарын жасау;</w:t>
      </w:r>
      <w:r>
        <w:br/>
      </w:r>
      <w:r>
        <w:rPr>
          <w:rFonts w:ascii="Times New Roman"/>
          <w:b w:val="false"/>
          <w:i w:val="false"/>
          <w:color w:val="000000"/>
          <w:sz w:val="28"/>
        </w:rPr>
        <w:t>
</w:t>
      </w:r>
      <w:r>
        <w:rPr>
          <w:rFonts w:ascii="Times New Roman"/>
          <w:b w:val="false"/>
          <w:i w:val="false"/>
          <w:color w:val="000000"/>
          <w:sz w:val="28"/>
        </w:rPr>
        <w:t>
      7) химия өнеркәсібі өнімдерін өндіру;</w:t>
      </w:r>
      <w:r>
        <w:br/>
      </w:r>
      <w:r>
        <w:rPr>
          <w:rFonts w:ascii="Times New Roman"/>
          <w:b w:val="false"/>
          <w:i w:val="false"/>
          <w:color w:val="000000"/>
          <w:sz w:val="28"/>
        </w:rPr>
        <w:t>
</w:t>
      </w:r>
      <w:r>
        <w:rPr>
          <w:rFonts w:ascii="Times New Roman"/>
          <w:b w:val="false"/>
          <w:i w:val="false"/>
          <w:color w:val="000000"/>
          <w:sz w:val="28"/>
        </w:rPr>
        <w:t>
      8) резеңке және пластмасса бұйымдарын жасау;</w:t>
      </w:r>
      <w:r>
        <w:br/>
      </w:r>
      <w:r>
        <w:rPr>
          <w:rFonts w:ascii="Times New Roman"/>
          <w:b w:val="false"/>
          <w:i w:val="false"/>
          <w:color w:val="000000"/>
          <w:sz w:val="28"/>
        </w:rPr>
        <w:t>
</w:t>
      </w:r>
      <w:r>
        <w:rPr>
          <w:rFonts w:ascii="Times New Roman"/>
          <w:b w:val="false"/>
          <w:i w:val="false"/>
          <w:color w:val="000000"/>
          <w:sz w:val="28"/>
        </w:rPr>
        <w:t>
      9) құрылыс материалдары мен металл емес минералдық өнімдер өндіру.</w:t>
      </w:r>
      <w:r>
        <w:br/>
      </w:r>
      <w:r>
        <w:rPr>
          <w:rFonts w:ascii="Times New Roman"/>
          <w:b w:val="false"/>
          <w:i w:val="false"/>
          <w:color w:val="000000"/>
          <w:sz w:val="28"/>
        </w:rPr>
        <w:t>
</w:t>
      </w:r>
      <w:r>
        <w:rPr>
          <w:rFonts w:ascii="Times New Roman"/>
          <w:b w:val="false"/>
          <w:i w:val="false"/>
          <w:color w:val="000000"/>
          <w:sz w:val="28"/>
        </w:rPr>
        <w:t>
      2. Қызметін «Сарыарқа» арнайы экономикалық аймағының аумағында жүзеге асыратын ұйымдардың салықтарды және жер учаскелерін пайдаланғаны үшін төлемдерді есептеуі кезінде арнайы экономикалық аймақтың аумағында орналасқан және осы баптың 1-тармағында көзделген қызмет түрлерін жүзеге асыру кезінде пайдаланылатын салық салу объектілері және (немесе) салық салуға байланысты объектілер бойынша:</w:t>
      </w:r>
      <w:r>
        <w:br/>
      </w:r>
      <w:r>
        <w:rPr>
          <w:rFonts w:ascii="Times New Roman"/>
          <w:b w:val="false"/>
          <w:i w:val="false"/>
          <w:color w:val="000000"/>
          <w:sz w:val="28"/>
        </w:rPr>
        <w:t>
</w:t>
      </w:r>
      <w:r>
        <w:rPr>
          <w:rFonts w:ascii="Times New Roman"/>
          <w:b w:val="false"/>
          <w:i w:val="false"/>
          <w:color w:val="000000"/>
          <w:sz w:val="28"/>
        </w:rPr>
        <w:t>
      жер салығын есептеу кезінде тиісті мөлшерлемелерге 0 коэффициент;</w:t>
      </w:r>
      <w:r>
        <w:br/>
      </w:r>
      <w:r>
        <w:rPr>
          <w:rFonts w:ascii="Times New Roman"/>
          <w:b w:val="false"/>
          <w:i w:val="false"/>
          <w:color w:val="000000"/>
          <w:sz w:val="28"/>
        </w:rPr>
        <w:t>
</w:t>
      </w:r>
      <w:r>
        <w:rPr>
          <w:rFonts w:ascii="Times New Roman"/>
          <w:b w:val="false"/>
          <w:i w:val="false"/>
          <w:color w:val="000000"/>
          <w:sz w:val="28"/>
        </w:rPr>
        <w:t>
      уақытша өтеулі жер пайдалану (жалдау) шартында көрсетілген, бірақ уақытша өтеулі жер пайдалану (жалдау) құқығына жер учаскелерін берген күннен бастап он жылдан аспайтын мерзімге жер учаскелерін пайдаланғаны үшін төлемдерді есептеу кезінде тиісті мөлшерлемелерге 0 коэффициент;</w:t>
      </w:r>
      <w:r>
        <w:br/>
      </w:r>
      <w:r>
        <w:rPr>
          <w:rFonts w:ascii="Times New Roman"/>
          <w:b w:val="false"/>
          <w:i w:val="false"/>
          <w:color w:val="000000"/>
          <w:sz w:val="28"/>
        </w:rPr>
        <w:t>
</w:t>
      </w:r>
      <w:r>
        <w:rPr>
          <w:rFonts w:ascii="Times New Roman"/>
          <w:b w:val="false"/>
          <w:i w:val="false"/>
          <w:color w:val="000000"/>
          <w:sz w:val="28"/>
        </w:rPr>
        <w:t xml:space="preserve">
      мүлікке салынатын салықты есептеу кезінде салық салу объектілерінің орташа жылдық құнына 0 пайыз мөлшерлеме қолданылады. </w:t>
      </w:r>
      <w:r>
        <w:br/>
      </w:r>
      <w:r>
        <w:rPr>
          <w:rFonts w:ascii="Times New Roman"/>
          <w:b w:val="false"/>
          <w:i w:val="false"/>
          <w:color w:val="000000"/>
          <w:sz w:val="28"/>
        </w:rPr>
        <w:t>
</w:t>
      </w:r>
      <w:r>
        <w:rPr>
          <w:rFonts w:ascii="Times New Roman"/>
          <w:b w:val="false"/>
          <w:i w:val="false"/>
          <w:color w:val="000000"/>
          <w:sz w:val="28"/>
        </w:rPr>
        <w:t>
      3. Бюджетке төленуге жататын корпоративтік табыс салығының сомасын айқындау кезінде осы Кодекстің 139-бабына сәйкес есептелген корпоративтік табыс салығының сомасы 100 пайызға азайтылады.</w:t>
      </w:r>
      <w:r>
        <w:br/>
      </w:r>
      <w:r>
        <w:rPr>
          <w:rFonts w:ascii="Times New Roman"/>
          <w:b w:val="false"/>
          <w:i w:val="false"/>
          <w:color w:val="000000"/>
          <w:sz w:val="28"/>
        </w:rPr>
        <w:t>
</w:t>
      </w:r>
      <w:r>
        <w:rPr>
          <w:rFonts w:ascii="Times New Roman"/>
          <w:b w:val="false"/>
          <w:i w:val="false"/>
          <w:color w:val="000000"/>
          <w:sz w:val="28"/>
        </w:rPr>
        <w:t xml:space="preserve">
      151-8-бап. Қызметін «Қорғас – Шығыс қақпасы» арнайы </w:t>
      </w:r>
      <w:r>
        <w:br/>
      </w:r>
      <w:r>
        <w:rPr>
          <w:rFonts w:ascii="Times New Roman"/>
          <w:b w:val="false"/>
          <w:i w:val="false"/>
          <w:color w:val="000000"/>
          <w:sz w:val="28"/>
        </w:rPr>
        <w:t>
                 экономикалық аймағының аумағында жүзеге асыратын</w:t>
      </w:r>
      <w:r>
        <w:br/>
      </w:r>
      <w:r>
        <w:rPr>
          <w:rFonts w:ascii="Times New Roman"/>
          <w:b w:val="false"/>
          <w:i w:val="false"/>
          <w:color w:val="000000"/>
          <w:sz w:val="28"/>
        </w:rPr>
        <w:t>
                 ұйымдарға салық салу</w:t>
      </w:r>
      <w:r>
        <w:br/>
      </w:r>
      <w:r>
        <w:rPr>
          <w:rFonts w:ascii="Times New Roman"/>
          <w:b w:val="false"/>
          <w:i w:val="false"/>
          <w:color w:val="000000"/>
          <w:sz w:val="28"/>
        </w:rPr>
        <w:t>
</w:t>
      </w:r>
      <w:r>
        <w:rPr>
          <w:rFonts w:ascii="Times New Roman"/>
          <w:b w:val="false"/>
          <w:i w:val="false"/>
          <w:color w:val="000000"/>
          <w:sz w:val="28"/>
        </w:rPr>
        <w:t>
      1. Осы Кодекстiң 150-бабының 1-тармағы бiрiншi бөлiгiнiң 5) тармақшасын қолдану мақсатында «Қорғас - Шығыс қақпасы» арнайы экономикалық аймағын құру мақсаттарына сәйкес келетін қызмет түрлері мыналар болып табылады:</w:t>
      </w:r>
      <w:r>
        <w:br/>
      </w:r>
      <w:r>
        <w:rPr>
          <w:rFonts w:ascii="Times New Roman"/>
          <w:b w:val="false"/>
          <w:i w:val="false"/>
          <w:color w:val="000000"/>
          <w:sz w:val="28"/>
        </w:rPr>
        <w:t>
</w:t>
      </w:r>
      <w:r>
        <w:rPr>
          <w:rFonts w:ascii="Times New Roman"/>
          <w:b w:val="false"/>
          <w:i w:val="false"/>
          <w:color w:val="000000"/>
          <w:sz w:val="28"/>
        </w:rPr>
        <w:t>
      1) қойма шаруашылығы және қосалқы көлік қызметі;</w:t>
      </w:r>
      <w:r>
        <w:br/>
      </w:r>
      <w:r>
        <w:rPr>
          <w:rFonts w:ascii="Times New Roman"/>
          <w:b w:val="false"/>
          <w:i w:val="false"/>
          <w:color w:val="000000"/>
          <w:sz w:val="28"/>
        </w:rPr>
        <w:t>
</w:t>
      </w:r>
      <w:r>
        <w:rPr>
          <w:rFonts w:ascii="Times New Roman"/>
          <w:b w:val="false"/>
          <w:i w:val="false"/>
          <w:color w:val="000000"/>
          <w:sz w:val="28"/>
        </w:rPr>
        <w:t>
      2) тамақ өнімдерін өндіру;</w:t>
      </w:r>
      <w:r>
        <w:br/>
      </w:r>
      <w:r>
        <w:rPr>
          <w:rFonts w:ascii="Times New Roman"/>
          <w:b w:val="false"/>
          <w:i w:val="false"/>
          <w:color w:val="000000"/>
          <w:sz w:val="28"/>
        </w:rPr>
        <w:t>
</w:t>
      </w:r>
      <w:r>
        <w:rPr>
          <w:rFonts w:ascii="Times New Roman"/>
          <w:b w:val="false"/>
          <w:i w:val="false"/>
          <w:color w:val="000000"/>
          <w:sz w:val="28"/>
        </w:rPr>
        <w:t>
      3) тері және оған жататын өнім өндіру;</w:t>
      </w:r>
      <w:r>
        <w:br/>
      </w:r>
      <w:r>
        <w:rPr>
          <w:rFonts w:ascii="Times New Roman"/>
          <w:b w:val="false"/>
          <w:i w:val="false"/>
          <w:color w:val="000000"/>
          <w:sz w:val="28"/>
        </w:rPr>
        <w:t>
</w:t>
      </w:r>
      <w:r>
        <w:rPr>
          <w:rFonts w:ascii="Times New Roman"/>
          <w:b w:val="false"/>
          <w:i w:val="false"/>
          <w:color w:val="000000"/>
          <w:sz w:val="28"/>
        </w:rPr>
        <w:t>
      4) тоқыма бұйымдарын жасау;</w:t>
      </w:r>
      <w:r>
        <w:br/>
      </w:r>
      <w:r>
        <w:rPr>
          <w:rFonts w:ascii="Times New Roman"/>
          <w:b w:val="false"/>
          <w:i w:val="false"/>
          <w:color w:val="000000"/>
          <w:sz w:val="28"/>
        </w:rPr>
        <w:t>
</w:t>
      </w:r>
      <w:r>
        <w:rPr>
          <w:rFonts w:ascii="Times New Roman"/>
          <w:b w:val="false"/>
          <w:i w:val="false"/>
          <w:color w:val="000000"/>
          <w:sz w:val="28"/>
        </w:rPr>
        <w:t>
      5) өзге де металл емес минералдық өнiмдердi өндiру;</w:t>
      </w:r>
      <w:r>
        <w:br/>
      </w:r>
      <w:r>
        <w:rPr>
          <w:rFonts w:ascii="Times New Roman"/>
          <w:b w:val="false"/>
          <w:i w:val="false"/>
          <w:color w:val="000000"/>
          <w:sz w:val="28"/>
        </w:rPr>
        <w:t>
</w:t>
      </w:r>
      <w:r>
        <w:rPr>
          <w:rFonts w:ascii="Times New Roman"/>
          <w:b w:val="false"/>
          <w:i w:val="false"/>
          <w:color w:val="000000"/>
          <w:sz w:val="28"/>
        </w:rPr>
        <w:t>
      6) химия өнеркәсiбi өнiмдерiн өндiру;</w:t>
      </w:r>
      <w:r>
        <w:br/>
      </w:r>
      <w:r>
        <w:rPr>
          <w:rFonts w:ascii="Times New Roman"/>
          <w:b w:val="false"/>
          <w:i w:val="false"/>
          <w:color w:val="000000"/>
          <w:sz w:val="28"/>
        </w:rPr>
        <w:t>
</w:t>
      </w:r>
      <w:r>
        <w:rPr>
          <w:rFonts w:ascii="Times New Roman"/>
          <w:b w:val="false"/>
          <w:i w:val="false"/>
          <w:color w:val="000000"/>
          <w:sz w:val="28"/>
        </w:rPr>
        <w:t>
      7) машиналар мен жабдықтан басқа, дайын металл бұйымдарын жасау;</w:t>
      </w:r>
      <w:r>
        <w:br/>
      </w:r>
      <w:r>
        <w:rPr>
          <w:rFonts w:ascii="Times New Roman"/>
          <w:b w:val="false"/>
          <w:i w:val="false"/>
          <w:color w:val="000000"/>
          <w:sz w:val="28"/>
        </w:rPr>
        <w:t>
</w:t>
      </w:r>
      <w:r>
        <w:rPr>
          <w:rFonts w:ascii="Times New Roman"/>
          <w:b w:val="false"/>
          <w:i w:val="false"/>
          <w:color w:val="000000"/>
          <w:sz w:val="28"/>
        </w:rPr>
        <w:t>
      8) басқа санаттарға енгізілмеген машиналар мен жабдық жасау;</w:t>
      </w:r>
      <w:r>
        <w:br/>
      </w:r>
      <w:r>
        <w:rPr>
          <w:rFonts w:ascii="Times New Roman"/>
          <w:b w:val="false"/>
          <w:i w:val="false"/>
          <w:color w:val="000000"/>
          <w:sz w:val="28"/>
        </w:rPr>
        <w:t>
</w:t>
      </w:r>
      <w:r>
        <w:rPr>
          <w:rFonts w:ascii="Times New Roman"/>
          <w:b w:val="false"/>
          <w:i w:val="false"/>
          <w:color w:val="000000"/>
          <w:sz w:val="28"/>
        </w:rPr>
        <w:t>
      9) жобалау-сметалық құжаттамаға сәйкес көрмелер, мұражайлар ұйымдастыруға арналған ғимараттар, қойма және әкімшілік ғимараттарын салу.</w:t>
      </w:r>
      <w:r>
        <w:br/>
      </w:r>
      <w:r>
        <w:rPr>
          <w:rFonts w:ascii="Times New Roman"/>
          <w:b w:val="false"/>
          <w:i w:val="false"/>
          <w:color w:val="000000"/>
          <w:sz w:val="28"/>
        </w:rPr>
        <w:t>
</w:t>
      </w:r>
      <w:r>
        <w:rPr>
          <w:rFonts w:ascii="Times New Roman"/>
          <w:b w:val="false"/>
          <w:i w:val="false"/>
          <w:color w:val="000000"/>
          <w:sz w:val="28"/>
        </w:rPr>
        <w:t>
      2. Қызметін «Қорғас - Шығыс қақпасы» арнайы экономикалық аймағының аумағында жүзеге асыратын ұйымдардың салықтарды және жер учаскелерін пайдаланғаны үшін төлемдерді есептеуі кезінде арнайы экономикалық аймақтың аумағында орналасқан және осы баптың 1-тармағының 1) – 8) тармақшаларында көзделген қызмет түрлерін жүзеге асыруда пайдаланылатын салық салу объектілері және (немесе) салық салуға байланысты объектілер бойынша:</w:t>
      </w:r>
      <w:r>
        <w:br/>
      </w:r>
      <w:r>
        <w:rPr>
          <w:rFonts w:ascii="Times New Roman"/>
          <w:b w:val="false"/>
          <w:i w:val="false"/>
          <w:color w:val="000000"/>
          <w:sz w:val="28"/>
        </w:rPr>
        <w:t>
</w:t>
      </w:r>
      <w:r>
        <w:rPr>
          <w:rFonts w:ascii="Times New Roman"/>
          <w:b w:val="false"/>
          <w:i w:val="false"/>
          <w:color w:val="000000"/>
          <w:sz w:val="28"/>
        </w:rPr>
        <w:t>
      жер салығын есептеу кезінде тиісті мөлшерлемелерге 0 коэффициент;</w:t>
      </w:r>
      <w:r>
        <w:br/>
      </w:r>
      <w:r>
        <w:rPr>
          <w:rFonts w:ascii="Times New Roman"/>
          <w:b w:val="false"/>
          <w:i w:val="false"/>
          <w:color w:val="000000"/>
          <w:sz w:val="28"/>
        </w:rPr>
        <w:t>
</w:t>
      </w:r>
      <w:r>
        <w:rPr>
          <w:rFonts w:ascii="Times New Roman"/>
          <w:b w:val="false"/>
          <w:i w:val="false"/>
          <w:color w:val="000000"/>
          <w:sz w:val="28"/>
        </w:rPr>
        <w:t>
      уақытша өтеулі жер пайдалану (жалдау) шартында көрсетілген, бірақ уақытша өтеулі жер пайдалану (жалдау) құқығына жер учаскелерін берген күннен бастап он жылдан аспайтын мерзімге жер учаскелерін пайдаланғаны үшін төлемдерді есептеу кезінде тиісті мөлшерлемелерге 0 коэффициент;</w:t>
      </w:r>
      <w:r>
        <w:br/>
      </w:r>
      <w:r>
        <w:rPr>
          <w:rFonts w:ascii="Times New Roman"/>
          <w:b w:val="false"/>
          <w:i w:val="false"/>
          <w:color w:val="000000"/>
          <w:sz w:val="28"/>
        </w:rPr>
        <w:t>
</w:t>
      </w:r>
      <w:r>
        <w:rPr>
          <w:rFonts w:ascii="Times New Roman"/>
          <w:b w:val="false"/>
          <w:i w:val="false"/>
          <w:color w:val="000000"/>
          <w:sz w:val="28"/>
        </w:rPr>
        <w:t xml:space="preserve">
      мүлікке салынатын салықты есептеу кезінде салық салу объектілерінің орташа жылдық құнына 0 пайыз мөлшерлеме қолданылады. </w:t>
      </w:r>
      <w:r>
        <w:br/>
      </w:r>
      <w:r>
        <w:rPr>
          <w:rFonts w:ascii="Times New Roman"/>
          <w:b w:val="false"/>
          <w:i w:val="false"/>
          <w:color w:val="000000"/>
          <w:sz w:val="28"/>
        </w:rPr>
        <w:t>
</w:t>
      </w:r>
      <w:r>
        <w:rPr>
          <w:rFonts w:ascii="Times New Roman"/>
          <w:b w:val="false"/>
          <w:i w:val="false"/>
          <w:color w:val="000000"/>
          <w:sz w:val="28"/>
        </w:rPr>
        <w:t>
       3. Егер осы тармақта өзгеше белгіленбесе, қызметін «Қорғас - Шығыс қақпасы» арнайы экономикалық аймағының аумағында жүзеге асыратын ұйым бюджетке төленуге жататын корпоративтiк табыс салығының сомасын айқындау кезiнде осы Кодекстiң 139-бабына сәйкес есептелген корпоративтiк табыс салығының сомасын 100 пайызға азайтады.</w:t>
      </w:r>
      <w:r>
        <w:br/>
      </w:r>
      <w:r>
        <w:rPr>
          <w:rFonts w:ascii="Times New Roman"/>
          <w:b w:val="false"/>
          <w:i w:val="false"/>
          <w:color w:val="000000"/>
          <w:sz w:val="28"/>
        </w:rPr>
        <w:t>
</w:t>
      </w:r>
      <w:r>
        <w:rPr>
          <w:rFonts w:ascii="Times New Roman"/>
          <w:b w:val="false"/>
          <w:i w:val="false"/>
          <w:color w:val="000000"/>
          <w:sz w:val="28"/>
        </w:rPr>
        <w:t>
      Осы тармақтың ережелері осы баптың 1-тармағының 9) тармақшасында көрсетілген қызмет түрін жүзеге асырудан алынған (алынуға жататын) табыстар бойынша есептелген корпоративтік табыс салығына қолданылмайды.</w:t>
      </w:r>
      <w:r>
        <w:br/>
      </w:r>
      <w:r>
        <w:rPr>
          <w:rFonts w:ascii="Times New Roman"/>
          <w:b w:val="false"/>
          <w:i w:val="false"/>
          <w:color w:val="000000"/>
          <w:sz w:val="28"/>
        </w:rPr>
        <w:t>
</w:t>
      </w:r>
      <w:r>
        <w:rPr>
          <w:rFonts w:ascii="Times New Roman"/>
          <w:b w:val="false"/>
          <w:i w:val="false"/>
          <w:color w:val="000000"/>
          <w:sz w:val="28"/>
        </w:rPr>
        <w:t>
      Егер осы баптың 1-тармағының 9) тармақшасында көрсетілген қызмет түрін жүзеге асыратын ұйым сондай-ақ осы баптың 1-тармағының 1) – 8) тармақшаларында көрсетілген қызмет түрлерінің бірін жүзеге асырса, мұндай ұйым корпоративтік табыс салығы бойынша салық міндеттемесін есептеу мақсатында осы баптың 1-тармағының 9) тармақшасында көрсетілген қызмет түрін жүзеге асырудан алынған табыстар бойынша және басқа қызмет түрлерін жүзеге асырудан алынған табыстар бойынша бөлек есепке алуды жүргізеді.</w:t>
      </w:r>
      <w:r>
        <w:br/>
      </w:r>
      <w:r>
        <w:rPr>
          <w:rFonts w:ascii="Times New Roman"/>
          <w:b w:val="false"/>
          <w:i w:val="false"/>
          <w:color w:val="000000"/>
          <w:sz w:val="28"/>
        </w:rPr>
        <w:t>
</w:t>
      </w:r>
      <w:r>
        <w:rPr>
          <w:rFonts w:ascii="Times New Roman"/>
          <w:b w:val="false"/>
          <w:i w:val="false"/>
          <w:color w:val="000000"/>
          <w:sz w:val="28"/>
        </w:rPr>
        <w:t xml:space="preserve">
      151-9-бап. Қызметін «Павлодар» арнайы экономикалық аймағының </w:t>
      </w:r>
      <w:r>
        <w:br/>
      </w:r>
      <w:r>
        <w:rPr>
          <w:rFonts w:ascii="Times New Roman"/>
          <w:b w:val="false"/>
          <w:i w:val="false"/>
          <w:color w:val="000000"/>
          <w:sz w:val="28"/>
        </w:rPr>
        <w:t>
                 аумағында жүзеге асыратын ұйымдарға салық салу</w:t>
      </w:r>
      <w:r>
        <w:br/>
      </w:r>
      <w:r>
        <w:rPr>
          <w:rFonts w:ascii="Times New Roman"/>
          <w:b w:val="false"/>
          <w:i w:val="false"/>
          <w:color w:val="000000"/>
          <w:sz w:val="28"/>
        </w:rPr>
        <w:t>
</w:t>
      </w:r>
      <w:r>
        <w:rPr>
          <w:rFonts w:ascii="Times New Roman"/>
          <w:b w:val="false"/>
          <w:i w:val="false"/>
          <w:color w:val="000000"/>
          <w:sz w:val="28"/>
        </w:rPr>
        <w:t>
      1. Осы Кодекстiң 150-бабының 1-тармағы бiрiншi бөлiгiнiң 5) тармақшасын қолдану мақсатында «Павлодар» арнайы экономикалық аймағын құру мақсаттарына сәйкес келетін қызмет түрлері мыналар болып табылады:</w:t>
      </w:r>
      <w:r>
        <w:br/>
      </w:r>
      <w:r>
        <w:rPr>
          <w:rFonts w:ascii="Times New Roman"/>
          <w:b w:val="false"/>
          <w:i w:val="false"/>
          <w:color w:val="000000"/>
          <w:sz w:val="28"/>
        </w:rPr>
        <w:t>
</w:t>
      </w:r>
      <w:r>
        <w:rPr>
          <w:rFonts w:ascii="Times New Roman"/>
          <w:b w:val="false"/>
          <w:i w:val="false"/>
          <w:color w:val="000000"/>
          <w:sz w:val="28"/>
        </w:rPr>
        <w:t>
      1) химия өнеркәсібі өнімдерін өндіру;</w:t>
      </w:r>
      <w:r>
        <w:br/>
      </w:r>
      <w:r>
        <w:rPr>
          <w:rFonts w:ascii="Times New Roman"/>
          <w:b w:val="false"/>
          <w:i w:val="false"/>
          <w:color w:val="000000"/>
          <w:sz w:val="28"/>
        </w:rPr>
        <w:t>
</w:t>
      </w:r>
      <w:r>
        <w:rPr>
          <w:rFonts w:ascii="Times New Roman"/>
          <w:b w:val="false"/>
          <w:i w:val="false"/>
          <w:color w:val="000000"/>
          <w:sz w:val="28"/>
        </w:rPr>
        <w:t>
      2) мұнай-химия өнімдерін өндіру.</w:t>
      </w:r>
      <w:r>
        <w:br/>
      </w:r>
      <w:r>
        <w:rPr>
          <w:rFonts w:ascii="Times New Roman"/>
          <w:b w:val="false"/>
          <w:i w:val="false"/>
          <w:color w:val="000000"/>
          <w:sz w:val="28"/>
        </w:rPr>
        <w:t>
</w:t>
      </w:r>
      <w:r>
        <w:rPr>
          <w:rFonts w:ascii="Times New Roman"/>
          <w:b w:val="false"/>
          <w:i w:val="false"/>
          <w:color w:val="000000"/>
          <w:sz w:val="28"/>
        </w:rPr>
        <w:t>
      2. Қызметін «Павлодар» арнайы экономикалық аймағының аумағында жүзеге асыратын ұйымдардың салықтарды және жер учаскелерін пайдаланғаны үшін төлемдерді есептеуі кезінде арнайы экономикалық аймақтың аумағында орналасқан және осы баптың 1-тармағында көзделген қызмет түрлерін жүзеге асыруда пайдаланылатын салық салу объектілері және (немесе) салық салуға байланысты объектілер бойынша:</w:t>
      </w:r>
      <w:r>
        <w:br/>
      </w:r>
      <w:r>
        <w:rPr>
          <w:rFonts w:ascii="Times New Roman"/>
          <w:b w:val="false"/>
          <w:i w:val="false"/>
          <w:color w:val="000000"/>
          <w:sz w:val="28"/>
        </w:rPr>
        <w:t>
</w:t>
      </w:r>
      <w:r>
        <w:rPr>
          <w:rFonts w:ascii="Times New Roman"/>
          <w:b w:val="false"/>
          <w:i w:val="false"/>
          <w:color w:val="000000"/>
          <w:sz w:val="28"/>
        </w:rPr>
        <w:t>
      жер салығын есептеу кезінде тиісті мөлшерлемелерге 0 коэффициент;</w:t>
      </w:r>
      <w:r>
        <w:br/>
      </w:r>
      <w:r>
        <w:rPr>
          <w:rFonts w:ascii="Times New Roman"/>
          <w:b w:val="false"/>
          <w:i w:val="false"/>
          <w:color w:val="000000"/>
          <w:sz w:val="28"/>
        </w:rPr>
        <w:t>
</w:t>
      </w:r>
      <w:r>
        <w:rPr>
          <w:rFonts w:ascii="Times New Roman"/>
          <w:b w:val="false"/>
          <w:i w:val="false"/>
          <w:color w:val="000000"/>
          <w:sz w:val="28"/>
        </w:rPr>
        <w:t>
      уақытша өтеулі жер пайдалану (жалдау) шартында көрсетілген, бірақ уақытша өтеулі жер пайдалану (жалдау) құқығына жер учаскелерін берген күннен бастап он жылдан аспайтын мерзімге жер учаскелерін пайдаланғаны үшін төлемдерді есептеу кезінде тиісті мөлшерлемелерге 0 коэффициент;</w:t>
      </w:r>
      <w:r>
        <w:br/>
      </w:r>
      <w:r>
        <w:rPr>
          <w:rFonts w:ascii="Times New Roman"/>
          <w:b w:val="false"/>
          <w:i w:val="false"/>
          <w:color w:val="000000"/>
          <w:sz w:val="28"/>
        </w:rPr>
        <w:t>
</w:t>
      </w:r>
      <w:r>
        <w:rPr>
          <w:rFonts w:ascii="Times New Roman"/>
          <w:b w:val="false"/>
          <w:i w:val="false"/>
          <w:color w:val="000000"/>
          <w:sz w:val="28"/>
        </w:rPr>
        <w:t>
      мүлікке салынатын салықты есептеу кезінде салық салу объектілерінің орташа жылдық құнына 0 пайыз мөлшерлеме қолданылады.</w:t>
      </w:r>
      <w:r>
        <w:br/>
      </w:r>
      <w:r>
        <w:rPr>
          <w:rFonts w:ascii="Times New Roman"/>
          <w:b w:val="false"/>
          <w:i w:val="false"/>
          <w:color w:val="000000"/>
          <w:sz w:val="28"/>
        </w:rPr>
        <w:t>
</w:t>
      </w:r>
      <w:r>
        <w:rPr>
          <w:rFonts w:ascii="Times New Roman"/>
          <w:b w:val="false"/>
          <w:i w:val="false"/>
          <w:color w:val="000000"/>
          <w:sz w:val="28"/>
        </w:rPr>
        <w:t>
      3. Бюджетке төленуге жататын корпоративтік табыс салығының сомасын айқындау кезінде осы Кодекстің 139-бабына сәйкес есептелген корпоративтік табыс салығының сомасы 100 пайызға азайтылады.</w:t>
      </w:r>
      <w:r>
        <w:br/>
      </w:r>
      <w:r>
        <w:rPr>
          <w:rFonts w:ascii="Times New Roman"/>
          <w:b w:val="false"/>
          <w:i w:val="false"/>
          <w:color w:val="000000"/>
          <w:sz w:val="28"/>
        </w:rPr>
        <w:t>
</w:t>
      </w:r>
      <w:r>
        <w:rPr>
          <w:rFonts w:ascii="Times New Roman"/>
          <w:b w:val="false"/>
          <w:i w:val="false"/>
          <w:color w:val="000000"/>
          <w:sz w:val="28"/>
        </w:rPr>
        <w:t xml:space="preserve">
      151-10-бап. Қызметiн «Тараз химиялық паркі» арнайы </w:t>
      </w:r>
      <w:r>
        <w:br/>
      </w:r>
      <w:r>
        <w:rPr>
          <w:rFonts w:ascii="Times New Roman"/>
          <w:b w:val="false"/>
          <w:i w:val="false"/>
          <w:color w:val="000000"/>
          <w:sz w:val="28"/>
        </w:rPr>
        <w:t xml:space="preserve">
                  экономикалық аймағының аумағында жүзеге асыратын </w:t>
      </w:r>
      <w:r>
        <w:br/>
      </w:r>
      <w:r>
        <w:rPr>
          <w:rFonts w:ascii="Times New Roman"/>
          <w:b w:val="false"/>
          <w:i w:val="false"/>
          <w:color w:val="000000"/>
          <w:sz w:val="28"/>
        </w:rPr>
        <w:t>
                  ұйымдарға салық салу</w:t>
      </w:r>
      <w:r>
        <w:br/>
      </w:r>
      <w:r>
        <w:rPr>
          <w:rFonts w:ascii="Times New Roman"/>
          <w:b w:val="false"/>
          <w:i w:val="false"/>
          <w:color w:val="000000"/>
          <w:sz w:val="28"/>
        </w:rPr>
        <w:t>
</w:t>
      </w:r>
      <w:r>
        <w:rPr>
          <w:rFonts w:ascii="Times New Roman"/>
          <w:b w:val="false"/>
          <w:i w:val="false"/>
          <w:color w:val="000000"/>
          <w:sz w:val="28"/>
        </w:rPr>
        <w:t>
      1. Осы Кодекстiң 150-бабының 1-тармағы бiрiншi бөлiгiнiң 5) тармақшасын қолдану мақсатында «Тараз химиялық паркі» арнайы экономикалық аймағын құру мақсаттарына сәйкес келетiн қызмет түрлерi мыналар болып табылады:</w:t>
      </w:r>
      <w:r>
        <w:br/>
      </w:r>
      <w:r>
        <w:rPr>
          <w:rFonts w:ascii="Times New Roman"/>
          <w:b w:val="false"/>
          <w:i w:val="false"/>
          <w:color w:val="000000"/>
          <w:sz w:val="28"/>
        </w:rPr>
        <w:t>
</w:t>
      </w:r>
      <w:r>
        <w:rPr>
          <w:rFonts w:ascii="Times New Roman"/>
          <w:b w:val="false"/>
          <w:i w:val="false"/>
          <w:color w:val="000000"/>
          <w:sz w:val="28"/>
        </w:rPr>
        <w:t>
      1) химия өнеркәсібі өнімдерін өндіру;</w:t>
      </w:r>
      <w:r>
        <w:br/>
      </w:r>
      <w:r>
        <w:rPr>
          <w:rFonts w:ascii="Times New Roman"/>
          <w:b w:val="false"/>
          <w:i w:val="false"/>
          <w:color w:val="000000"/>
          <w:sz w:val="28"/>
        </w:rPr>
        <w:t>
</w:t>
      </w:r>
      <w:r>
        <w:rPr>
          <w:rFonts w:ascii="Times New Roman"/>
          <w:b w:val="false"/>
          <w:i w:val="false"/>
          <w:color w:val="000000"/>
          <w:sz w:val="28"/>
        </w:rPr>
        <w:t>
      2) резеңке және пластмасса бұйымдарын жасау;</w:t>
      </w:r>
      <w:r>
        <w:br/>
      </w:r>
      <w:r>
        <w:rPr>
          <w:rFonts w:ascii="Times New Roman"/>
          <w:b w:val="false"/>
          <w:i w:val="false"/>
          <w:color w:val="000000"/>
          <w:sz w:val="28"/>
        </w:rPr>
        <w:t>
</w:t>
      </w:r>
      <w:r>
        <w:rPr>
          <w:rFonts w:ascii="Times New Roman"/>
          <w:b w:val="false"/>
          <w:i w:val="false"/>
          <w:color w:val="000000"/>
          <w:sz w:val="28"/>
        </w:rPr>
        <w:t>
      3) өзге де металл емес минералдық өнiмдерді өндiру;</w:t>
      </w:r>
      <w:r>
        <w:br/>
      </w:r>
      <w:r>
        <w:rPr>
          <w:rFonts w:ascii="Times New Roman"/>
          <w:b w:val="false"/>
          <w:i w:val="false"/>
          <w:color w:val="000000"/>
          <w:sz w:val="28"/>
        </w:rPr>
        <w:t>
</w:t>
      </w:r>
      <w:r>
        <w:rPr>
          <w:rFonts w:ascii="Times New Roman"/>
          <w:b w:val="false"/>
          <w:i w:val="false"/>
          <w:color w:val="000000"/>
          <w:sz w:val="28"/>
        </w:rPr>
        <w:t>
      4) химиялық өндіріс үшін машиналар мен жабдық жасау;</w:t>
      </w:r>
      <w:r>
        <w:br/>
      </w:r>
      <w:r>
        <w:rPr>
          <w:rFonts w:ascii="Times New Roman"/>
          <w:b w:val="false"/>
          <w:i w:val="false"/>
          <w:color w:val="000000"/>
          <w:sz w:val="28"/>
        </w:rPr>
        <w:t>
</w:t>
      </w:r>
      <w:r>
        <w:rPr>
          <w:rFonts w:ascii="Times New Roman"/>
          <w:b w:val="false"/>
          <w:i w:val="false"/>
          <w:color w:val="000000"/>
          <w:sz w:val="28"/>
        </w:rPr>
        <w:t>
      5) арнайы экономикалық аймақтарды құру және олардың жұмыс істеуі саласында мемлекеттік реттеуді жүзеге асыратын уәкілетті органның құрылыс объектісі арнайы экономикалық аймақты құру мақсатына сәйкес келетіні туралы қорытындысы болған кезде осы тармақтың 1) – 4) тармақшаларында көрсетілген қызмет түрлерін жүзеге асыруға тікелей арналған объектілерді жобалау-сметалық құжаттамаға сәйкес салу және мемлекеттік қабылдау комиссиясының қабылдау актісі негізінде қолданысқа беру.</w:t>
      </w:r>
      <w:r>
        <w:br/>
      </w:r>
      <w:r>
        <w:rPr>
          <w:rFonts w:ascii="Times New Roman"/>
          <w:b w:val="false"/>
          <w:i w:val="false"/>
          <w:color w:val="000000"/>
          <w:sz w:val="28"/>
        </w:rPr>
        <w:t>
</w:t>
      </w:r>
      <w:r>
        <w:rPr>
          <w:rFonts w:ascii="Times New Roman"/>
          <w:b w:val="false"/>
          <w:i w:val="false"/>
          <w:color w:val="000000"/>
          <w:sz w:val="28"/>
        </w:rPr>
        <w:t>
      2. Қызметiн «Тараз химиялық паркi» арнайы экономикалық аймағының аумағында жүзеге асыратын ұйымдардың салықтарды және жер учаскелерiн пайдаланғаны үшiн төлемдердi есептеуi кезiнде арнайы экономикалық аймақтың аумағында орналасқан және осы баптың 1-тармағында 1) – 4) тармақшаларында көзделген қызмет түрлерiн жүзеге асыру кезiнде пайдаланылатын салық салу объектiлерi және (немесе) салық салуға байланысты объектiлер бойынша:</w:t>
      </w:r>
      <w:r>
        <w:br/>
      </w:r>
      <w:r>
        <w:rPr>
          <w:rFonts w:ascii="Times New Roman"/>
          <w:b w:val="false"/>
          <w:i w:val="false"/>
          <w:color w:val="000000"/>
          <w:sz w:val="28"/>
        </w:rPr>
        <w:t>
</w:t>
      </w:r>
      <w:r>
        <w:rPr>
          <w:rFonts w:ascii="Times New Roman"/>
          <w:b w:val="false"/>
          <w:i w:val="false"/>
          <w:color w:val="000000"/>
          <w:sz w:val="28"/>
        </w:rPr>
        <w:t>
      жер салығын есептеу кезiнде тиiстi мөлшерлемелерге 0 коэффициент;</w:t>
      </w:r>
      <w:r>
        <w:br/>
      </w:r>
      <w:r>
        <w:rPr>
          <w:rFonts w:ascii="Times New Roman"/>
          <w:b w:val="false"/>
          <w:i w:val="false"/>
          <w:color w:val="000000"/>
          <w:sz w:val="28"/>
        </w:rPr>
        <w:t>
</w:t>
      </w:r>
      <w:r>
        <w:rPr>
          <w:rFonts w:ascii="Times New Roman"/>
          <w:b w:val="false"/>
          <w:i w:val="false"/>
          <w:color w:val="000000"/>
          <w:sz w:val="28"/>
        </w:rPr>
        <w:t>
      уақытша өтеулi жер пайдалану (жалдау) шартында көрсетiлген, бiрақ уақытша өтеулi жер пайдалану (жалдау) құқығына жер учаскелерiн берген күннен бастап он жылдан аспайтын мерзiмге жер учаскелерiн пайдаланғаны үшiн төлемдердi есептеу кезiнде тиiстi мөлшерлемелерге 0 коэффициент;</w:t>
      </w:r>
      <w:r>
        <w:br/>
      </w:r>
      <w:r>
        <w:rPr>
          <w:rFonts w:ascii="Times New Roman"/>
          <w:b w:val="false"/>
          <w:i w:val="false"/>
          <w:color w:val="000000"/>
          <w:sz w:val="28"/>
        </w:rPr>
        <w:t>
</w:t>
      </w:r>
      <w:r>
        <w:rPr>
          <w:rFonts w:ascii="Times New Roman"/>
          <w:b w:val="false"/>
          <w:i w:val="false"/>
          <w:color w:val="000000"/>
          <w:sz w:val="28"/>
        </w:rPr>
        <w:t>
      мүлiкке салынатын салықты есептеу кезiнде салық салу объектiлерiнiң орташа жылдық құнына 0 пайыз мөлшерлеме қолданылады.</w:t>
      </w:r>
      <w:r>
        <w:br/>
      </w:r>
      <w:r>
        <w:rPr>
          <w:rFonts w:ascii="Times New Roman"/>
          <w:b w:val="false"/>
          <w:i w:val="false"/>
          <w:color w:val="000000"/>
          <w:sz w:val="28"/>
        </w:rPr>
        <w:t>
</w:t>
      </w:r>
      <w:r>
        <w:rPr>
          <w:rFonts w:ascii="Times New Roman"/>
          <w:b w:val="false"/>
          <w:i w:val="false"/>
          <w:color w:val="000000"/>
          <w:sz w:val="28"/>
        </w:rPr>
        <w:t>
      3. Егер осы тармақта өзгеше белгіленбесе, қызметін «Тараз химиялық паркі» арнайы экономикалық аймағының аумағында жүзеге асыратын ұйым бюджетке төленуге жататын корпоративтiк табыс салығының сомасын айқындау кезiнде осы Кодекстiң 139-бабына сәйкес есептелген корпоративтiк табыс салығының сомасын 100 пайызға азайтады.</w:t>
      </w:r>
      <w:r>
        <w:br/>
      </w:r>
      <w:r>
        <w:rPr>
          <w:rFonts w:ascii="Times New Roman"/>
          <w:b w:val="false"/>
          <w:i w:val="false"/>
          <w:color w:val="000000"/>
          <w:sz w:val="28"/>
        </w:rPr>
        <w:t>
</w:t>
      </w:r>
      <w:r>
        <w:rPr>
          <w:rFonts w:ascii="Times New Roman"/>
          <w:b w:val="false"/>
          <w:i w:val="false"/>
          <w:color w:val="000000"/>
          <w:sz w:val="28"/>
        </w:rPr>
        <w:t>
      Осы тармақтың ережелері осы баптың 1-тармағының 5) тармақшасында көрсетілген қызмет түрін жүзеге асырудан алынған (алынуға жататын) табыстар бойынша есептелген корпоративтік табыс салығына қолданылмайды.</w:t>
      </w:r>
      <w:r>
        <w:br/>
      </w:r>
      <w:r>
        <w:rPr>
          <w:rFonts w:ascii="Times New Roman"/>
          <w:b w:val="false"/>
          <w:i w:val="false"/>
          <w:color w:val="000000"/>
          <w:sz w:val="28"/>
        </w:rPr>
        <w:t>
</w:t>
      </w:r>
      <w:r>
        <w:rPr>
          <w:rFonts w:ascii="Times New Roman"/>
          <w:b w:val="false"/>
          <w:i w:val="false"/>
          <w:color w:val="000000"/>
          <w:sz w:val="28"/>
        </w:rPr>
        <w:t>
      Егер осы баптың 1-тармағының 5) тармақшасында көрсетілген қызмет түрін жүзеге асыратын ұйым сондай-ақ осы баптың 1-тармағының 1) – 4) тармақшаларында көрсетілген қызмет түрлерінің бірін жүзеге асырса, мұндай ұйым корпоративтік табыс салығы бойынша салық міндеттемесін есептеу мақсатында осы баптың 1-тармағының 5) тармақшасында көрсетілген қызмет түрін жүзеге асырудан алынған табыстар бойынша және басқа қызмет түрлерін жүзеге асырудан алынған табыстар бойынша бөлек есепке алуды жүргізеді.»;</w:t>
      </w:r>
      <w:r>
        <w:br/>
      </w:r>
      <w:r>
        <w:rPr>
          <w:rFonts w:ascii="Times New Roman"/>
          <w:b w:val="false"/>
          <w:i w:val="false"/>
          <w:color w:val="000000"/>
          <w:sz w:val="28"/>
        </w:rPr>
        <w:t>
</w:t>
      </w:r>
      <w:r>
        <w:rPr>
          <w:rFonts w:ascii="Times New Roman"/>
          <w:b w:val="false"/>
          <w:i w:val="false"/>
          <w:color w:val="000000"/>
          <w:sz w:val="28"/>
        </w:rPr>
        <w:t>
      68) 154-баптың </w:t>
      </w:r>
      <w:r>
        <w:rPr>
          <w:rFonts w:ascii="Times New Roman"/>
          <w:b w:val="false"/>
          <w:i w:val="false"/>
          <w:color w:val="000000"/>
          <w:sz w:val="28"/>
        </w:rPr>
        <w:t>1-тармағы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Қазақстан Республикасының резиденті болып табылатын шетелдіктің немесе азаматтығы жоқ адамның (бұдан әрі – резидент шетелдік тұлға) табыстарынан төлем көзінен жеке табыс салығын есептеуді, ұстауды және аударуды, сондай-ақ салық есептілігін табыс етуді салық агенті осы Кодекстің 158-бабында көзделген мөлшерлемелер бойынша осы тарауда, осы Кодекстiң 19-тарауында және 202-бабында белгiленген тәртіппен жүргізеді.</w:t>
      </w:r>
      <w:r>
        <w:br/>
      </w:r>
      <w:r>
        <w:rPr>
          <w:rFonts w:ascii="Times New Roman"/>
          <w:b w:val="false"/>
          <w:i w:val="false"/>
          <w:color w:val="000000"/>
          <w:sz w:val="28"/>
        </w:rPr>
        <w:t>
</w:t>
      </w:r>
      <w:r>
        <w:rPr>
          <w:rFonts w:ascii="Times New Roman"/>
          <w:b w:val="false"/>
          <w:i w:val="false"/>
          <w:color w:val="000000"/>
          <w:sz w:val="28"/>
        </w:rPr>
        <w:t>
      Осы тарауға және осы Кодекстің 19-тарауына сәйкес төлем көзінен жеке табыс салығын есептеу кезінде осы Кодекстің 166-бабында көзделген салық шегерімдері қолданылады.»;</w:t>
      </w:r>
      <w:r>
        <w:br/>
      </w:r>
      <w:r>
        <w:rPr>
          <w:rFonts w:ascii="Times New Roman"/>
          <w:b w:val="false"/>
          <w:i w:val="false"/>
          <w:color w:val="000000"/>
          <w:sz w:val="28"/>
        </w:rPr>
        <w:t>
</w:t>
      </w:r>
      <w:r>
        <w:rPr>
          <w:rFonts w:ascii="Times New Roman"/>
          <w:b w:val="false"/>
          <w:i w:val="false"/>
          <w:color w:val="000000"/>
          <w:sz w:val="28"/>
        </w:rPr>
        <w:t>
      69) 155-баптың </w:t>
      </w:r>
      <w:r>
        <w:rPr>
          <w:rFonts w:ascii="Times New Roman"/>
          <w:b w:val="false"/>
          <w:i w:val="false"/>
          <w:color w:val="000000"/>
          <w:sz w:val="28"/>
        </w:rPr>
        <w:t>3-тармағында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 тармақшаның</w:t>
      </w:r>
      <w:r>
        <w:rPr>
          <w:rFonts w:ascii="Times New Roman"/>
          <w:b w:val="false"/>
          <w:i w:val="false"/>
          <w:color w:val="000000"/>
          <w:sz w:val="28"/>
        </w:rPr>
        <w:t xml:space="preserve"> үшінші және төртінші абзацтары мынадай редакцияда жазылсын:</w:t>
      </w:r>
      <w:r>
        <w:br/>
      </w:r>
      <w:r>
        <w:rPr>
          <w:rFonts w:ascii="Times New Roman"/>
          <w:b w:val="false"/>
          <w:i w:val="false"/>
          <w:color w:val="000000"/>
          <w:sz w:val="28"/>
        </w:rPr>
        <w:t>
</w:t>
      </w:r>
      <w:r>
        <w:rPr>
          <w:rFonts w:ascii="Times New Roman"/>
          <w:b w:val="false"/>
          <w:i w:val="false"/>
          <w:color w:val="000000"/>
          <w:sz w:val="28"/>
        </w:rPr>
        <w:t>
      «Қазақстан Республикасы шегіндегі іссапар бойынша – іссапарда болған күнтізбелік қырық күннен аспайтын кезең ішінде – іссапарда болған әрбір күнтізбелік күн үшін республикалық бюджет туралы заңда белгіленген және тиісті қаржы жылының 1 қаңтарында қолданыста болатын айлық есептік көрсеткіштің 6 еселенген мөлшерінен аспайтын тәуліктік өтемақылар;</w:t>
      </w:r>
      <w:r>
        <w:br/>
      </w:r>
      <w:r>
        <w:rPr>
          <w:rFonts w:ascii="Times New Roman"/>
          <w:b w:val="false"/>
          <w:i w:val="false"/>
          <w:color w:val="000000"/>
          <w:sz w:val="28"/>
        </w:rPr>
        <w:t>
</w:t>
      </w:r>
      <w:r>
        <w:rPr>
          <w:rFonts w:ascii="Times New Roman"/>
          <w:b w:val="false"/>
          <w:i w:val="false"/>
          <w:color w:val="000000"/>
          <w:sz w:val="28"/>
        </w:rPr>
        <w:t>
      Қазақстан Республикасынан тысқары жерлерге іссапар бойынша – іссапарда болған күнтізбелік қырық күннен аспайтын кезең ішінде – іссапарда болған әрбір күнтізбелік күн үшін республикалық бюджет туралы заңда белгіленген және тиісті қаржы жылының 1 қаңтарында қолданыста болатын айлық есептік көрсеткіштің 8 еселенген мөлшерінен аспайтын тәуліктік өтемақылар;»;</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9)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«9) мұндай жұмыстың әрбір күнтізбелік күні үшін республикалық бюджет туралы заңда белгiленген және тиiстi қаржы жылының 1 қаңтарында қолданыста болатын айлық есептік көрсеткіштің екі еселенген мөлшерінде далалық жағдайда геологиялық-барлау, топографиялық-геодезиялық және iздестiру жұмыстарымен айналысатын қызметкерлердiң далалық үлесі;»;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19)</w:t>
      </w:r>
      <w:r>
        <w:rPr>
          <w:rFonts w:ascii="Times New Roman"/>
          <w:b w:val="false"/>
          <w:i w:val="false"/>
          <w:color w:val="000000"/>
          <w:sz w:val="28"/>
        </w:rPr>
        <w:t xml:space="preserve"> және </w:t>
      </w:r>
      <w:r>
        <w:rPr>
          <w:rFonts w:ascii="Times New Roman"/>
          <w:b w:val="false"/>
          <w:i w:val="false"/>
          <w:color w:val="000000"/>
          <w:sz w:val="28"/>
        </w:rPr>
        <w:t>20) тармақшалар</w:t>
      </w:r>
      <w:r>
        <w:rPr>
          <w:rFonts w:ascii="Times New Roman"/>
          <w:b w:val="false"/>
          <w:i w:val="false"/>
          <w:color w:val="000000"/>
          <w:sz w:val="28"/>
        </w:rPr>
        <w:t xml:space="preserve"> «өткізу» деген сөздерден кейін «(заңды тұлғаның жарғылық капиталына салым ретінде беру)»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21)</w:t>
      </w:r>
      <w:r>
        <w:rPr>
          <w:rFonts w:ascii="Times New Roman"/>
          <w:b w:val="false"/>
          <w:i w:val="false"/>
          <w:color w:val="000000"/>
          <w:sz w:val="28"/>
        </w:rPr>
        <w:t>, </w:t>
      </w:r>
      <w:r>
        <w:rPr>
          <w:rFonts w:ascii="Times New Roman"/>
          <w:b w:val="false"/>
          <w:i w:val="false"/>
          <w:color w:val="000000"/>
          <w:sz w:val="28"/>
        </w:rPr>
        <w:t>22)</w:t>
      </w:r>
      <w:r>
        <w:rPr>
          <w:rFonts w:ascii="Times New Roman"/>
          <w:b w:val="false"/>
          <w:i w:val="false"/>
          <w:color w:val="000000"/>
          <w:sz w:val="28"/>
        </w:rPr>
        <w:t>, </w:t>
      </w:r>
      <w:r>
        <w:rPr>
          <w:rFonts w:ascii="Times New Roman"/>
          <w:b w:val="false"/>
          <w:i w:val="false"/>
          <w:color w:val="000000"/>
          <w:sz w:val="28"/>
        </w:rPr>
        <w:t>24)</w:t>
      </w:r>
      <w:r>
        <w:rPr>
          <w:rFonts w:ascii="Times New Roman"/>
          <w:b w:val="false"/>
          <w:i w:val="false"/>
          <w:color w:val="000000"/>
          <w:sz w:val="28"/>
        </w:rPr>
        <w:t xml:space="preserve"> және </w:t>
      </w:r>
      <w:r>
        <w:rPr>
          <w:rFonts w:ascii="Times New Roman"/>
          <w:b w:val="false"/>
          <w:i w:val="false"/>
          <w:color w:val="000000"/>
          <w:sz w:val="28"/>
        </w:rPr>
        <w:t>26) тармақшалар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«21) бір жыл және одан да ұзақ уақыт Қазақстан Республикасының аумағында меншік құқығында болатын, осы Кодекстің 180-бабы 1-тармағының 1) тармақшасында көрсетілген объектілер орналасқан, меншік құқығы туындаған күннен бастап өткізу (заңды тұлғаның жарғылық капиталына салым ретінде беру) күніне дейін нысаналы мақсаты жеке тұрғын үй құрылысы, саяжай құрылысы, жеке қосалқы шаруашылықты жүргізу, гараж салу болып табылатын жер учаскелерін және (немесе) жер үлестерін өткізу (заңды тұлғаның жарғылық капиталына салым ретінде беру) кезіндегі құн өсімі;</w:t>
      </w:r>
      <w:r>
        <w:br/>
      </w:r>
      <w:r>
        <w:rPr>
          <w:rFonts w:ascii="Times New Roman"/>
          <w:b w:val="false"/>
          <w:i w:val="false"/>
          <w:color w:val="000000"/>
          <w:sz w:val="28"/>
        </w:rPr>
        <w:t>
</w:t>
      </w:r>
      <w:r>
        <w:rPr>
          <w:rFonts w:ascii="Times New Roman"/>
          <w:b w:val="false"/>
          <w:i w:val="false"/>
          <w:color w:val="000000"/>
          <w:sz w:val="28"/>
        </w:rPr>
        <w:t>
      22) егер жер учаскесін және (немесе) жер үлесін сатып алуға және иеліктен шығаруға арналған құқық белгілейтін құжаттарды жасау күндері арасындағы кезең бір жылды немесе одан да ұзақ уақытты құраса, осы Кодекстің 180-1-бабы 1-тармағының 1) тармақшасында көрсетілген объектілер орналаспаған, Қазақстан Республикасының аумағындағы, меншік құқығы туындаған күннен бастап өткізу (заңды тұлғаның жарғылық капиталына салым ретінде беру) күніне дейін нысаналы мақсаты жеке тұрғын үй құрылысы, саяжай құрылысы, жеке қосалқы шаруашылықты, бау-бақша шаруашылығын жүргізу, гараж салу болып табылатын жер учаскелерін және (немесе) жер үлестерін өткізу (заңды тұлғаның жарғылық капиталына салым ретінде беру) кезіндегі құн өсімі;»;</w:t>
      </w:r>
      <w:r>
        <w:br/>
      </w:r>
      <w:r>
        <w:rPr>
          <w:rFonts w:ascii="Times New Roman"/>
          <w:b w:val="false"/>
          <w:i w:val="false"/>
          <w:color w:val="000000"/>
          <w:sz w:val="28"/>
        </w:rPr>
        <w:t>
</w:t>
      </w:r>
      <w:r>
        <w:rPr>
          <w:rFonts w:ascii="Times New Roman"/>
          <w:b w:val="false"/>
          <w:i w:val="false"/>
          <w:color w:val="000000"/>
          <w:sz w:val="28"/>
        </w:rPr>
        <w:t>
      «24) дара кәсіпкер болып табылмайтын жалға беруші жеке тұлғаның жалға берілген мүлікті күтіп ұстауға және жөндеуге жұмсаған шығыстарын өтеу немесе жалға алушының жалдау шарты бойынша төлем есебіне есептелмейтін, жеке тұлғадан жалға алған мүлікті күтіп ұстауға және жөндеуге жұмсаған шығыстары;»;</w:t>
      </w:r>
      <w:r>
        <w:br/>
      </w:r>
      <w:r>
        <w:rPr>
          <w:rFonts w:ascii="Times New Roman"/>
          <w:b w:val="false"/>
          <w:i w:val="false"/>
          <w:color w:val="000000"/>
          <w:sz w:val="28"/>
        </w:rPr>
        <w:t>
</w:t>
      </w:r>
      <w:r>
        <w:rPr>
          <w:rFonts w:ascii="Times New Roman"/>
          <w:b w:val="false"/>
          <w:i w:val="false"/>
          <w:color w:val="000000"/>
          <w:sz w:val="28"/>
        </w:rPr>
        <w:t>
      «26) егер мұндай тауар бірлігінің құны республикалық бюджет туралы заңда тиісті қаржы жылына белгіленген және тауарды осындай беру күні қолданыста болатын айлық есептік көрсеткіштің 5 еселенген мөлшерінен аспайтын болса, жарнама мақсатында өтеусіз (оның ішінде сыйға тарту түрінде) берілген тауардың құны;»;</w:t>
      </w:r>
      <w:r>
        <w:br/>
      </w:r>
      <w:r>
        <w:rPr>
          <w:rFonts w:ascii="Times New Roman"/>
          <w:b w:val="false"/>
          <w:i w:val="false"/>
          <w:color w:val="000000"/>
          <w:sz w:val="28"/>
        </w:rPr>
        <w:t>
</w:t>
      </w:r>
      <w:r>
        <w:rPr>
          <w:rFonts w:ascii="Times New Roman"/>
          <w:b w:val="false"/>
          <w:i w:val="false"/>
          <w:color w:val="000000"/>
          <w:sz w:val="28"/>
        </w:rPr>
        <w:t>
      70) </w:t>
      </w:r>
      <w:r>
        <w:rPr>
          <w:rFonts w:ascii="Times New Roman"/>
          <w:b w:val="false"/>
          <w:i w:val="false"/>
          <w:color w:val="000000"/>
          <w:sz w:val="28"/>
        </w:rPr>
        <w:t>156-бапта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 тармақшада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бірінші бөліктің төртінші абзацы мынадай редакцияда жазылсын: </w:t>
      </w:r>
      <w:r>
        <w:br/>
      </w:r>
      <w:r>
        <w:rPr>
          <w:rFonts w:ascii="Times New Roman"/>
          <w:b w:val="false"/>
          <w:i w:val="false"/>
          <w:color w:val="000000"/>
          <w:sz w:val="28"/>
        </w:rPr>
        <w:t>
</w:t>
      </w:r>
      <w:r>
        <w:rPr>
          <w:rFonts w:ascii="Times New Roman"/>
          <w:b w:val="false"/>
          <w:i w:val="false"/>
          <w:color w:val="000000"/>
          <w:sz w:val="28"/>
        </w:rPr>
        <w:t>
      «эмитент-заңды тұлға немесе өзіндегі қатысу үлесі өткізілетін заңды тұлға активтері құнының немесе өзіндегі қатысу үлесі өткізілетін консорциумға қатысушылар активтері жалпы құнының 50 пайыздан азын осындай өткiзу күнiне жер қойнауын пайдаланушылар (жер қойнауын пайдаланушы) болып табылатын тұлғалардың (тұлғаның) мүлкi құрау талаптары орындалған кездегі дивидендтер.»;</w:t>
      </w:r>
      <w:r>
        <w:br/>
      </w:r>
      <w:r>
        <w:rPr>
          <w:rFonts w:ascii="Times New Roman"/>
          <w:b w:val="false"/>
          <w:i w:val="false"/>
          <w:color w:val="000000"/>
          <w:sz w:val="28"/>
        </w:rPr>
        <w:t>
</w:t>
      </w:r>
      <w:r>
        <w:rPr>
          <w:rFonts w:ascii="Times New Roman"/>
          <w:b w:val="false"/>
          <w:i w:val="false"/>
          <w:color w:val="000000"/>
          <w:sz w:val="28"/>
        </w:rPr>
        <w:t>
      мынадай мазмұндағы төртінші бөлікпен толықтырылсын:</w:t>
      </w:r>
      <w:r>
        <w:br/>
      </w:r>
      <w:r>
        <w:rPr>
          <w:rFonts w:ascii="Times New Roman"/>
          <w:b w:val="false"/>
          <w:i w:val="false"/>
          <w:color w:val="000000"/>
          <w:sz w:val="28"/>
        </w:rPr>
        <w:t>
</w:t>
      </w:r>
      <w:r>
        <w:rPr>
          <w:rFonts w:ascii="Times New Roman"/>
          <w:b w:val="false"/>
          <w:i w:val="false"/>
          <w:color w:val="000000"/>
          <w:sz w:val="28"/>
        </w:rPr>
        <w:t>
      «Жерасты суларын өз мұқтажы үшін өндіру құқығына ие болғандықтан ғана жер қойнауын пайдаланушы болып табылатын осындай пайдаланушы осы тармақшаның мақсатында жер қойнауын пайдаланушы болып танылмайды;»;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13) тармақшада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жетінші және сегізінші абзацтар мынадай редакцияда жазылсын:</w:t>
      </w:r>
      <w:r>
        <w:br/>
      </w:r>
      <w:r>
        <w:rPr>
          <w:rFonts w:ascii="Times New Roman"/>
          <w:b w:val="false"/>
          <w:i w:val="false"/>
          <w:color w:val="000000"/>
          <w:sz w:val="28"/>
        </w:rPr>
        <w:t>
</w:t>
      </w:r>
      <w:r>
        <w:rPr>
          <w:rFonts w:ascii="Times New Roman"/>
          <w:b w:val="false"/>
          <w:i w:val="false"/>
          <w:color w:val="000000"/>
          <w:sz w:val="28"/>
        </w:rPr>
        <w:t>
      «мүгедек бала» деген санаттағы адам он сегіз жасқа толғанға дейін – мұндай адамның ата-анасының бірінің, қорғаншысының, қамқоршысының;</w:t>
      </w:r>
      <w:r>
        <w:br/>
      </w:r>
      <w:r>
        <w:rPr>
          <w:rFonts w:ascii="Times New Roman"/>
          <w:b w:val="false"/>
          <w:i w:val="false"/>
          <w:color w:val="000000"/>
          <w:sz w:val="28"/>
        </w:rPr>
        <w:t>
</w:t>
      </w:r>
      <w:r>
        <w:rPr>
          <w:rFonts w:ascii="Times New Roman"/>
          <w:b w:val="false"/>
          <w:i w:val="false"/>
          <w:color w:val="000000"/>
          <w:sz w:val="28"/>
        </w:rPr>
        <w:t>
      «бала кезінен мүгедек» деген себеппен мүгедек деп танылған адамның өмір бойына – мұндай адамның ата-анасының бірінің, қорғаншысының, қамқоршысының;»;</w:t>
      </w:r>
      <w:r>
        <w:br/>
      </w:r>
      <w:r>
        <w:rPr>
          <w:rFonts w:ascii="Times New Roman"/>
          <w:b w:val="false"/>
          <w:i w:val="false"/>
          <w:color w:val="000000"/>
          <w:sz w:val="28"/>
        </w:rPr>
        <w:t>
</w:t>
      </w:r>
      <w:r>
        <w:rPr>
          <w:rFonts w:ascii="Times New Roman"/>
          <w:b w:val="false"/>
          <w:i w:val="false"/>
          <w:color w:val="000000"/>
          <w:sz w:val="28"/>
        </w:rPr>
        <w:t>
      мынадай мазмұндағы тоғызыншы абзацпен толықтырылсын:</w:t>
      </w:r>
      <w:r>
        <w:br/>
      </w:r>
      <w:r>
        <w:rPr>
          <w:rFonts w:ascii="Times New Roman"/>
          <w:b w:val="false"/>
          <w:i w:val="false"/>
          <w:color w:val="000000"/>
          <w:sz w:val="28"/>
        </w:rPr>
        <w:t>
</w:t>
      </w:r>
      <w:r>
        <w:rPr>
          <w:rFonts w:ascii="Times New Roman"/>
          <w:b w:val="false"/>
          <w:i w:val="false"/>
          <w:color w:val="000000"/>
          <w:sz w:val="28"/>
        </w:rPr>
        <w:t>
      «асырап алынған бала он сегіз жасқа толғанға дейін бала асырап алушының біреуінің республикалық бюджет туралы заңда белгiленген және тиiстi қаржы жылының басында қолданыста болатын ең төменгi жалақының 55 еселенген мөлшерi шегiнде бiр жылдағы табыстары;»;</w:t>
      </w:r>
      <w:r>
        <w:br/>
      </w:r>
      <w:r>
        <w:rPr>
          <w:rFonts w:ascii="Times New Roman"/>
          <w:b w:val="false"/>
          <w:i w:val="false"/>
          <w:color w:val="000000"/>
          <w:sz w:val="28"/>
        </w:rPr>
        <w:t>
</w:t>
      </w:r>
      <w:r>
        <w:rPr>
          <w:rFonts w:ascii="Times New Roman"/>
          <w:b w:val="false"/>
          <w:i w:val="false"/>
          <w:color w:val="000000"/>
          <w:sz w:val="28"/>
        </w:rPr>
        <w:t>
      мынадай мазмұндағы екінші бөлікпен толықтырылсын:</w:t>
      </w:r>
      <w:r>
        <w:br/>
      </w:r>
      <w:r>
        <w:rPr>
          <w:rFonts w:ascii="Times New Roman"/>
          <w:b w:val="false"/>
          <w:i w:val="false"/>
          <w:color w:val="000000"/>
          <w:sz w:val="28"/>
        </w:rPr>
        <w:t>
</w:t>
      </w:r>
      <w:r>
        <w:rPr>
          <w:rFonts w:ascii="Times New Roman"/>
          <w:b w:val="false"/>
          <w:i w:val="false"/>
          <w:color w:val="000000"/>
          <w:sz w:val="28"/>
        </w:rPr>
        <w:t>
      «Осы тармақшаның ережелері қорғаншылыққа және қамқоршылыққа мұқтаж адамдардың қорғаншылары және қамқоршылары болып табылатын тиісті білім беру ұйымдары, медициналық білім беру ұйымдары, халықты әлеуметтік қорғау ұйымдары әкімшілігінің қызметкерлеріне қатысты олардың мұндай ұйымдармен еңбек қатынасында болуына байланысты қолданылмайды;»;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15) тармақшада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төртінші абзац мынадай редакцияда жазылсын:</w:t>
      </w:r>
      <w:r>
        <w:br/>
      </w:r>
      <w:r>
        <w:rPr>
          <w:rFonts w:ascii="Times New Roman"/>
          <w:b w:val="false"/>
          <w:i w:val="false"/>
          <w:color w:val="000000"/>
          <w:sz w:val="28"/>
        </w:rPr>
        <w:t>
</w:t>
      </w:r>
      <w:r>
        <w:rPr>
          <w:rFonts w:ascii="Times New Roman"/>
          <w:b w:val="false"/>
          <w:i w:val="false"/>
          <w:color w:val="000000"/>
          <w:sz w:val="28"/>
        </w:rPr>
        <w:t>
      «эмитент заңды тұлға немесе өзіндегі қатысу үлесі өткізілетін заңды тұлға активтері құнының немесе өзіндегі қатысу үлесі өткізілетін консорциумға қатысушылар активтері жалпы құнының 50 пайыздан азын осындай өткiзу күнiне жер қойнауын пайдаланушылар (жер қойнауын пайдаланушы) болып табылатын тұлғалардың (тұлғаның) мүлкi құрау талаптары орындалған кезде қолданылады.»;</w:t>
      </w:r>
      <w:r>
        <w:br/>
      </w:r>
      <w:r>
        <w:rPr>
          <w:rFonts w:ascii="Times New Roman"/>
          <w:b w:val="false"/>
          <w:i w:val="false"/>
          <w:color w:val="000000"/>
          <w:sz w:val="28"/>
        </w:rPr>
        <w:t>
</w:t>
      </w:r>
      <w:r>
        <w:rPr>
          <w:rFonts w:ascii="Times New Roman"/>
          <w:b w:val="false"/>
          <w:i w:val="false"/>
          <w:color w:val="000000"/>
          <w:sz w:val="28"/>
        </w:rPr>
        <w:t>
      мынадай мазмұндағы бесінші бөлікпен толықтырылсын:</w:t>
      </w:r>
      <w:r>
        <w:br/>
      </w:r>
      <w:r>
        <w:rPr>
          <w:rFonts w:ascii="Times New Roman"/>
          <w:b w:val="false"/>
          <w:i w:val="false"/>
          <w:color w:val="000000"/>
          <w:sz w:val="28"/>
        </w:rPr>
        <w:t>
</w:t>
      </w:r>
      <w:r>
        <w:rPr>
          <w:rFonts w:ascii="Times New Roman"/>
          <w:b w:val="false"/>
          <w:i w:val="false"/>
          <w:color w:val="000000"/>
          <w:sz w:val="28"/>
        </w:rPr>
        <w:t>
      «Жерасты суларын өз мұқтажы үшін өндіру құқығына ие болғандықтан ғана жер қойнауын пайдаланушы болып табылатын осындай пайдаланушы осы тармақшаның мақсатында жер қойнауын пайдаланушы болып танылмайды;»;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24) тармақшаның</w:t>
      </w:r>
      <w:r>
        <w:rPr>
          <w:rFonts w:ascii="Times New Roman"/>
          <w:b w:val="false"/>
          <w:i w:val="false"/>
          <w:color w:val="000000"/>
          <w:sz w:val="28"/>
        </w:rPr>
        <w:t xml:space="preserve"> сегізінші және тоғызыншы абзацтары мынадай редакцияда жазылсын:</w:t>
      </w:r>
      <w:r>
        <w:br/>
      </w:r>
      <w:r>
        <w:rPr>
          <w:rFonts w:ascii="Times New Roman"/>
          <w:b w:val="false"/>
          <w:i w:val="false"/>
          <w:color w:val="000000"/>
          <w:sz w:val="28"/>
        </w:rPr>
        <w:t>
</w:t>
      </w:r>
      <w:r>
        <w:rPr>
          <w:rFonts w:ascii="Times New Roman"/>
          <w:b w:val="false"/>
          <w:i w:val="false"/>
          <w:color w:val="000000"/>
          <w:sz w:val="28"/>
        </w:rPr>
        <w:t>
      «қызметкер Қазақстан Республикасының шегiнде оқытудан, бiлiктiлiгiн арттырудан немесе қайта даярлаудан өткен мерзiм iшiнде – қызметкердің оқытудан, бiлiктiлiгiн арттырудан немесе қайта даярлаудан өткен әрбір күнтізбелік күні үшін республикалық бюджет туралы заңда белгiленген және тиiстi қаржы жылының 1 қаңтарында қолданыста болатын айлық есептiк көрсеткiштiң 6 еселенген мөлшерi;</w:t>
      </w:r>
      <w:r>
        <w:br/>
      </w:r>
      <w:r>
        <w:rPr>
          <w:rFonts w:ascii="Times New Roman"/>
          <w:b w:val="false"/>
          <w:i w:val="false"/>
          <w:color w:val="000000"/>
          <w:sz w:val="28"/>
        </w:rPr>
        <w:t>
</w:t>
      </w:r>
      <w:r>
        <w:rPr>
          <w:rFonts w:ascii="Times New Roman"/>
          <w:b w:val="false"/>
          <w:i w:val="false"/>
          <w:color w:val="000000"/>
          <w:sz w:val="28"/>
        </w:rPr>
        <w:t xml:space="preserve">
      қызметкер Қазақстан Республикасынан тысқары жерлерде оқытудан, бiлiктiлiгiн арттырудан немесе қайта даярлаудан өткен мерзiм iшiнде – қызметкердің оқытудан, бiлiктiлiгiн арттырудан немесе қайта даярлаудан өткен әрбір күнтізбелік күні үшін республикалық бюджет туралы заңда белгiленген және тиiстi қаржы жылының 1 қаңтарында қолданыста болатын айлық есептiк көрсеткiштiң 8 еселенген мөлшерi шегiнде қызметкерге төлеуге тағайындаған ақша сомасы жатады;»; </w:t>
      </w:r>
      <w:r>
        <w:br/>
      </w:r>
      <w:r>
        <w:rPr>
          <w:rFonts w:ascii="Times New Roman"/>
          <w:b w:val="false"/>
          <w:i w:val="false"/>
          <w:color w:val="000000"/>
          <w:sz w:val="28"/>
        </w:rPr>
        <w:t>
</w:t>
      </w:r>
      <w:r>
        <w:rPr>
          <w:rFonts w:ascii="Times New Roman"/>
          <w:b w:val="false"/>
          <w:i w:val="false"/>
          <w:color w:val="000000"/>
          <w:sz w:val="28"/>
        </w:rPr>
        <w:t>
      мынадай мазмұндағы 27-1), 27-2) және 27-3) тармақшалармен толықтырылсын:</w:t>
      </w:r>
      <w:r>
        <w:br/>
      </w:r>
      <w:r>
        <w:rPr>
          <w:rFonts w:ascii="Times New Roman"/>
          <w:b w:val="false"/>
          <w:i w:val="false"/>
          <w:color w:val="000000"/>
          <w:sz w:val="28"/>
        </w:rPr>
        <w:t>
</w:t>
      </w:r>
      <w:r>
        <w:rPr>
          <w:rFonts w:ascii="Times New Roman"/>
          <w:b w:val="false"/>
          <w:i w:val="false"/>
          <w:color w:val="000000"/>
          <w:sz w:val="28"/>
        </w:rPr>
        <w:t>
      «27-1) Қазақстан Республикасының Президенті тағайындайтын және білім беру ұйымдарында білім алушыларға осындай ұйымдар Қазақстан Республикасының заңнамасында белгіленген тәртіппен және мөлшерде төлейтін Қазақстан Республикасы Президентінің арнайы стипендиялары мен Қазақстан Республикасы Президентінің стипендиялары;</w:t>
      </w:r>
      <w:r>
        <w:br/>
      </w:r>
      <w:r>
        <w:rPr>
          <w:rFonts w:ascii="Times New Roman"/>
          <w:b w:val="false"/>
          <w:i w:val="false"/>
          <w:color w:val="000000"/>
          <w:sz w:val="28"/>
        </w:rPr>
        <w:t>
</w:t>
      </w:r>
      <w:r>
        <w:rPr>
          <w:rFonts w:ascii="Times New Roman"/>
          <w:b w:val="false"/>
          <w:i w:val="false"/>
          <w:color w:val="000000"/>
          <w:sz w:val="28"/>
        </w:rPr>
        <w:t>
      27-2) Қазақстан Республикасының Үкіметі тағайындайтын және білім беру ұйымдарында білім алушыларға осындай ұйымдар Қазақстан Республикасының заңнамасында белгіленген тәртіппен және мөлшерде төлейтін мемлекеттік атаулы стипендиялар;</w:t>
      </w:r>
      <w:r>
        <w:br/>
      </w:r>
      <w:r>
        <w:rPr>
          <w:rFonts w:ascii="Times New Roman"/>
          <w:b w:val="false"/>
          <w:i w:val="false"/>
          <w:color w:val="000000"/>
          <w:sz w:val="28"/>
        </w:rPr>
        <w:t>
</w:t>
      </w:r>
      <w:r>
        <w:rPr>
          <w:rFonts w:ascii="Times New Roman"/>
          <w:b w:val="false"/>
          <w:i w:val="false"/>
          <w:color w:val="000000"/>
          <w:sz w:val="28"/>
        </w:rPr>
        <w:t>
      27-3) Қазақстан Республикасы Президентінің «Болашақ» халықаралық стипендиясын тағайындауға арналған конкурс жеңімпаздарының оқуын және тағылымдамадан өтуін ұйымдастырумен байланысты шығыстарды Қазақстан Республикасының заңнамасында белгіленген тәртіппен және мөлшерде төлеуге арналған төлемдер;»;</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28)</w:t>
      </w:r>
      <w:r>
        <w:rPr>
          <w:rFonts w:ascii="Times New Roman"/>
          <w:b w:val="false"/>
          <w:i w:val="false"/>
          <w:color w:val="000000"/>
          <w:sz w:val="28"/>
        </w:rPr>
        <w:t xml:space="preserve"> және </w:t>
      </w:r>
      <w:r>
        <w:rPr>
          <w:rFonts w:ascii="Times New Roman"/>
          <w:b w:val="false"/>
          <w:i w:val="false"/>
          <w:color w:val="000000"/>
          <w:sz w:val="28"/>
        </w:rPr>
        <w:t>41) тармақшалар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«28) жеке тұлға басқа жеке тұлғадан сыйға немесе мұраға алған мүліктің құны. Осы тармақшаның ережелері дара кәсіпкер алған және кәсіпкерлік мақсатта пайдалануға арналған мүлікке, сондай-ақ Қазақстан Республикасының заңнамасында белгiленген тәртiппен мұраға қалған, жинақтаушы зейнетақы қорлары төлейтін зейнетақы жинақтарына қолданылмайды;»;</w:t>
      </w:r>
      <w:r>
        <w:br/>
      </w:r>
      <w:r>
        <w:rPr>
          <w:rFonts w:ascii="Times New Roman"/>
          <w:b w:val="false"/>
          <w:i w:val="false"/>
          <w:color w:val="000000"/>
          <w:sz w:val="28"/>
        </w:rPr>
        <w:t>
</w:t>
      </w:r>
      <w:r>
        <w:rPr>
          <w:rFonts w:ascii="Times New Roman"/>
          <w:b w:val="false"/>
          <w:i w:val="false"/>
          <w:color w:val="000000"/>
          <w:sz w:val="28"/>
        </w:rPr>
        <w:t>
      «41) осы Кодекстiң 135-1-бабының 1-тармағында көрсетілген дербес бiлiм беру ұйымы тұруға, медициналық сақтандыруға, Қазақстан Республикасынан тысқары жердегi тұрғылықты жерiнен Қазақстан Республикасында қызметiн жүзеге асыратын жерге дейін және қайтар жолында әуе көлiгiмен ұшуға жұмсаған шығыстарды төлеу (өтеу) түрiнде іс жүзінде жүргізген:</w:t>
      </w:r>
      <w:r>
        <w:br/>
      </w:r>
      <w:r>
        <w:rPr>
          <w:rFonts w:ascii="Times New Roman"/>
          <w:b w:val="false"/>
          <w:i w:val="false"/>
          <w:color w:val="000000"/>
          <w:sz w:val="28"/>
        </w:rPr>
        <w:t>
</w:t>
      </w:r>
      <w:r>
        <w:rPr>
          <w:rFonts w:ascii="Times New Roman"/>
          <w:b w:val="false"/>
          <w:i w:val="false"/>
          <w:color w:val="000000"/>
          <w:sz w:val="28"/>
        </w:rPr>
        <w:t>
      осындай дербес білім беру ұйымының қызметкері;</w:t>
      </w:r>
      <w:r>
        <w:br/>
      </w:r>
      <w:r>
        <w:rPr>
          <w:rFonts w:ascii="Times New Roman"/>
          <w:b w:val="false"/>
          <w:i w:val="false"/>
          <w:color w:val="000000"/>
          <w:sz w:val="28"/>
        </w:rPr>
        <w:t>
</w:t>
      </w:r>
      <w:r>
        <w:rPr>
          <w:rFonts w:ascii="Times New Roman"/>
          <w:b w:val="false"/>
          <w:i w:val="false"/>
          <w:color w:val="000000"/>
          <w:sz w:val="28"/>
        </w:rPr>
        <w:t>
      осындай дербес білім беру ұйымының жұмыстарын орындау, қызметін көрсету бойынша Қазақстан Республикасында қызметін жүзеге асыратын;</w:t>
      </w:r>
      <w:r>
        <w:br/>
      </w:r>
      <w:r>
        <w:rPr>
          <w:rFonts w:ascii="Times New Roman"/>
          <w:b w:val="false"/>
          <w:i w:val="false"/>
          <w:color w:val="000000"/>
          <w:sz w:val="28"/>
        </w:rPr>
        <w:t>
</w:t>
      </w:r>
      <w:r>
        <w:rPr>
          <w:rFonts w:ascii="Times New Roman"/>
          <w:b w:val="false"/>
          <w:i w:val="false"/>
          <w:color w:val="000000"/>
          <w:sz w:val="28"/>
        </w:rPr>
        <w:t>
      осындай дербес білім беру ұйымының жұмыстарын орындайтын, қызметін көрсететін резидент емес заңды тұлғаның қызметкері және осындай жұмыстарды тікелей орындайтын және осындай қызмет көрсететін қызметкер болып табылатын резидент шетелдiк тұлға алған материалдық пайда;»;</w:t>
      </w:r>
      <w:r>
        <w:br/>
      </w:r>
      <w:r>
        <w:rPr>
          <w:rFonts w:ascii="Times New Roman"/>
          <w:b w:val="false"/>
          <w:i w:val="false"/>
          <w:color w:val="000000"/>
          <w:sz w:val="28"/>
        </w:rPr>
        <w:t>
</w:t>
      </w:r>
      <w:r>
        <w:rPr>
          <w:rFonts w:ascii="Times New Roman"/>
          <w:b w:val="false"/>
          <w:i w:val="false"/>
          <w:color w:val="000000"/>
          <w:sz w:val="28"/>
        </w:rPr>
        <w:t>
      мынадай мазмұндағы 42) тармақшамен толықтырылсын:</w:t>
      </w:r>
      <w:r>
        <w:br/>
      </w:r>
      <w:r>
        <w:rPr>
          <w:rFonts w:ascii="Times New Roman"/>
          <w:b w:val="false"/>
          <w:i w:val="false"/>
          <w:color w:val="000000"/>
          <w:sz w:val="28"/>
        </w:rPr>
        <w:t>
</w:t>
      </w:r>
      <w:r>
        <w:rPr>
          <w:rFonts w:ascii="Times New Roman"/>
          <w:b w:val="false"/>
          <w:i w:val="false"/>
          <w:color w:val="000000"/>
          <w:sz w:val="28"/>
        </w:rPr>
        <w:t>
      «42) осы Кодекстің 135-1 бабы 1-тармағының 1) – 5) тармақшаларында айқындалған дербес білім беру ұйымымен еңбек қатынастарында тұрмаған, алайда осындай шығыстарды жүзеге асыратын дербес білім беру ұйымының шешімімен айқындалған мамандық бойынша осы Кодекстің 135-1 бабы 1-тармағының 1) – 5) тармақшаларында айқындалған басқа дербес білім беру ұйымымен еңбек қатынастарында тұрған жеке тұлғаны оқытуға, біліктілігін арттыруға немесе қайта даярлауға жіберген кезде осы дербес білім беру ұйымының шығыстары:</w:t>
      </w:r>
      <w:r>
        <w:br/>
      </w:r>
      <w:r>
        <w:rPr>
          <w:rFonts w:ascii="Times New Roman"/>
          <w:b w:val="false"/>
          <w:i w:val="false"/>
          <w:color w:val="000000"/>
          <w:sz w:val="28"/>
        </w:rPr>
        <w:t>
</w:t>
      </w:r>
      <w:r>
        <w:rPr>
          <w:rFonts w:ascii="Times New Roman"/>
          <w:b w:val="false"/>
          <w:i w:val="false"/>
          <w:color w:val="000000"/>
          <w:sz w:val="28"/>
        </w:rPr>
        <w:t>
      жеке тұлғаны оқытуға, біліктілігін арттыруға немесе қайта даярлауға іс жүзінде жүргізілген шығыстар;</w:t>
      </w:r>
      <w:r>
        <w:br/>
      </w:r>
      <w:r>
        <w:rPr>
          <w:rFonts w:ascii="Times New Roman"/>
          <w:b w:val="false"/>
          <w:i w:val="false"/>
          <w:color w:val="000000"/>
          <w:sz w:val="28"/>
        </w:rPr>
        <w:t>
</w:t>
      </w:r>
      <w:r>
        <w:rPr>
          <w:rFonts w:ascii="Times New Roman"/>
          <w:b w:val="false"/>
          <w:i w:val="false"/>
          <w:color w:val="000000"/>
          <w:sz w:val="28"/>
        </w:rPr>
        <w:t>
      Қазақстан Республикасының Үкіметі белгілеген нормалардың шегінде оқытылатын тұлғаның тұруына іс жүзінде жүргізілген шығыстар;</w:t>
      </w:r>
      <w:r>
        <w:br/>
      </w:r>
      <w:r>
        <w:rPr>
          <w:rFonts w:ascii="Times New Roman"/>
          <w:b w:val="false"/>
          <w:i w:val="false"/>
          <w:color w:val="000000"/>
          <w:sz w:val="28"/>
        </w:rPr>
        <w:t>
</w:t>
      </w:r>
      <w:r>
        <w:rPr>
          <w:rFonts w:ascii="Times New Roman"/>
          <w:b w:val="false"/>
          <w:i w:val="false"/>
          <w:color w:val="000000"/>
          <w:sz w:val="28"/>
        </w:rPr>
        <w:t>
      қызметкер оқуға түскен кезде оқу орнына дейін баруға және оқуды, біліктілігін арттыруды немесе қайта даярлауды аяқтағаннан кейін қайтар жолына арналған жолақыға іс жүзінде жүргізілген шығыстар;</w:t>
      </w:r>
      <w:r>
        <w:br/>
      </w:r>
      <w:r>
        <w:rPr>
          <w:rFonts w:ascii="Times New Roman"/>
          <w:b w:val="false"/>
          <w:i w:val="false"/>
          <w:color w:val="000000"/>
          <w:sz w:val="28"/>
        </w:rPr>
        <w:t>
</w:t>
      </w:r>
      <w:r>
        <w:rPr>
          <w:rFonts w:ascii="Times New Roman"/>
          <w:b w:val="false"/>
          <w:i w:val="false"/>
          <w:color w:val="000000"/>
          <w:sz w:val="28"/>
        </w:rPr>
        <w:t>
      дербес білім беру ұйымының мыналардың шегінде:</w:t>
      </w:r>
      <w:r>
        <w:br/>
      </w:r>
      <w:r>
        <w:rPr>
          <w:rFonts w:ascii="Times New Roman"/>
          <w:b w:val="false"/>
          <w:i w:val="false"/>
          <w:color w:val="000000"/>
          <w:sz w:val="28"/>
        </w:rPr>
        <w:t>
</w:t>
      </w:r>
      <w:r>
        <w:rPr>
          <w:rFonts w:ascii="Times New Roman"/>
          <w:b w:val="false"/>
          <w:i w:val="false"/>
          <w:color w:val="000000"/>
          <w:sz w:val="28"/>
        </w:rPr>
        <w:t>
      оқытылатын адамның Қазақстан Республикасының шегінде оқытудан, біліктілігін арттырудан немесе қайта даярлаудан өткен мерзімі ішінде – қызметкер оқытудан, біліктілігін арттырудан немесе қайта даярлаудан өткен әрбір күнтізбелік күн үшін республикалық бюджет туралы заңда белгіленген және тиісті қаржы жылының 1 қаңтарында қолданыста болатын айлық есептік көрсеткіштің 6 еселенген мөлшерінде;</w:t>
      </w:r>
      <w:r>
        <w:br/>
      </w:r>
      <w:r>
        <w:rPr>
          <w:rFonts w:ascii="Times New Roman"/>
          <w:b w:val="false"/>
          <w:i w:val="false"/>
          <w:color w:val="000000"/>
          <w:sz w:val="28"/>
        </w:rPr>
        <w:t>
</w:t>
      </w:r>
      <w:r>
        <w:rPr>
          <w:rFonts w:ascii="Times New Roman"/>
          <w:b w:val="false"/>
          <w:i w:val="false"/>
          <w:color w:val="000000"/>
          <w:sz w:val="28"/>
        </w:rPr>
        <w:t>
      оқытылатын адамның Қазақстан Республикасынан тысқары жерлерде оқытудан, біліктілігін арттырудан немесе қайта даярлаудан өткен мерзімі ішінде – қызметкер оқытудан, біліктілігін арттырудан немесе қайта даярлаудан өткен әрбір күнтізбелік күн үшін республикалық бюджет туралы заңда белгіленген және тиісті қаржы жылының 1 қаңтарында қолданыста болатын айлық есептік көрсеткіштің 8 еселенген мөлшерінде жеке тұлғаға төлеуге белгілеген ақша сомасы.</w:t>
      </w:r>
      <w:r>
        <w:br/>
      </w:r>
      <w:r>
        <w:rPr>
          <w:rFonts w:ascii="Times New Roman"/>
          <w:b w:val="false"/>
          <w:i w:val="false"/>
          <w:color w:val="000000"/>
          <w:sz w:val="28"/>
        </w:rPr>
        <w:t>
</w:t>
      </w:r>
      <w:r>
        <w:rPr>
          <w:rFonts w:ascii="Times New Roman"/>
          <w:b w:val="false"/>
          <w:i w:val="false"/>
          <w:color w:val="000000"/>
          <w:sz w:val="28"/>
        </w:rPr>
        <w:t>
      Егер шығыстар осы Кодекстің 135-1 бабы 1-тармағының 1) – 5) тармақшаларында айқындалған, осындай шығыстарды жүзеге асырған дербес білім беру ұйымының оқыту, біліктілікті арттыру немесе қайта даярлау мақсатында алған өтеусіз көмек есебінен және соның шегінде жүзеге асырылса, осы тармақшаның ережелері қолданылады.»;</w:t>
      </w:r>
      <w:r>
        <w:br/>
      </w:r>
      <w:r>
        <w:rPr>
          <w:rFonts w:ascii="Times New Roman"/>
          <w:b w:val="false"/>
          <w:i w:val="false"/>
          <w:color w:val="000000"/>
          <w:sz w:val="28"/>
        </w:rPr>
        <w:t>
</w:t>
      </w:r>
      <w:r>
        <w:rPr>
          <w:rFonts w:ascii="Times New Roman"/>
          <w:b w:val="false"/>
          <w:i w:val="false"/>
          <w:color w:val="000000"/>
          <w:sz w:val="28"/>
        </w:rPr>
        <w:t>
      3-тармақтың екінші абзацы мынадай редакцияда жазылсын:</w:t>
      </w:r>
      <w:r>
        <w:br/>
      </w:r>
      <w:r>
        <w:rPr>
          <w:rFonts w:ascii="Times New Roman"/>
          <w:b w:val="false"/>
          <w:i w:val="false"/>
          <w:color w:val="000000"/>
          <w:sz w:val="28"/>
        </w:rPr>
        <w:t>
</w:t>
      </w:r>
      <w:r>
        <w:rPr>
          <w:rFonts w:ascii="Times New Roman"/>
          <w:b w:val="false"/>
          <w:i w:val="false"/>
          <w:color w:val="000000"/>
          <w:sz w:val="28"/>
        </w:rPr>
        <w:t>
      «жеке тұлғаның осы бапта белгіленген шектерде осындай түзетудің мөлшерін көрсете отырып, салық салынуға жататын табыстарға түзетулерді қолдануға берген өтінішінің;»;</w:t>
      </w:r>
      <w:r>
        <w:br/>
      </w:r>
      <w:r>
        <w:rPr>
          <w:rFonts w:ascii="Times New Roman"/>
          <w:b w:val="false"/>
          <w:i w:val="false"/>
          <w:color w:val="000000"/>
          <w:sz w:val="28"/>
        </w:rPr>
        <w:t>
</w:t>
      </w:r>
      <w:r>
        <w:rPr>
          <w:rFonts w:ascii="Times New Roman"/>
          <w:b w:val="false"/>
          <w:i w:val="false"/>
          <w:color w:val="000000"/>
          <w:sz w:val="28"/>
        </w:rPr>
        <w:t>
      71) 162-баптың </w:t>
      </w:r>
      <w:r>
        <w:rPr>
          <w:rFonts w:ascii="Times New Roman"/>
          <w:b w:val="false"/>
          <w:i w:val="false"/>
          <w:color w:val="000000"/>
          <w:sz w:val="28"/>
        </w:rPr>
        <w:t>1-тармағы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Қазақстан Республикасының азаматтары бойынша жеке табыс салығы және әлеуметтік салық бойынша осы Кодекстің 67-бабының 2-тармағында көзделген декларация есепті тоқсаннан кейінгі екінші айдың 15 күнінен кешіктірілмей, салық төленетін жердегі салық органдарына табыс етіледі.»;</w:t>
      </w:r>
      <w:r>
        <w:br/>
      </w:r>
      <w:r>
        <w:rPr>
          <w:rFonts w:ascii="Times New Roman"/>
          <w:b w:val="false"/>
          <w:i w:val="false"/>
          <w:color w:val="000000"/>
          <w:sz w:val="28"/>
        </w:rPr>
        <w:t>
</w:t>
      </w:r>
      <w:r>
        <w:rPr>
          <w:rFonts w:ascii="Times New Roman"/>
          <w:b w:val="false"/>
          <w:i w:val="false"/>
          <w:color w:val="000000"/>
          <w:sz w:val="28"/>
        </w:rPr>
        <w:t>
      72) 163-баптың </w:t>
      </w:r>
      <w:r>
        <w:rPr>
          <w:rFonts w:ascii="Times New Roman"/>
          <w:b w:val="false"/>
          <w:i w:val="false"/>
          <w:color w:val="000000"/>
          <w:sz w:val="28"/>
        </w:rPr>
        <w:t>2-тармағы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Егер осы бапта өзгеше көзделмесе, Қазақстан Республикасының бухгалтерлік есеп пен қаржылық есептілік туралы заңнамасына сәйкес жұмыс берушінің бухгалтерлік есепке алуында шығыстар (шығындар) ретінде танылған:</w:t>
      </w:r>
      <w:r>
        <w:br/>
      </w:r>
      <w:r>
        <w:rPr>
          <w:rFonts w:ascii="Times New Roman"/>
          <w:b w:val="false"/>
          <w:i w:val="false"/>
          <w:color w:val="000000"/>
          <w:sz w:val="28"/>
        </w:rPr>
        <w:t>
</w:t>
      </w:r>
      <w:r>
        <w:rPr>
          <w:rFonts w:ascii="Times New Roman"/>
          <w:b w:val="false"/>
          <w:i w:val="false"/>
          <w:color w:val="000000"/>
          <w:sz w:val="28"/>
        </w:rPr>
        <w:t>
      1) еңбек қатынастарының болуына байланысты жұмыс берушінің қызметкер меншігіне беруіне жататын, қолма-қол және (немесе) қолма-қол емес нысандағы ақша;</w:t>
      </w:r>
      <w:r>
        <w:br/>
      </w:r>
      <w:r>
        <w:rPr>
          <w:rFonts w:ascii="Times New Roman"/>
          <w:b w:val="false"/>
          <w:i w:val="false"/>
          <w:color w:val="000000"/>
          <w:sz w:val="28"/>
        </w:rPr>
        <w:t>
</w:t>
      </w:r>
      <w:r>
        <w:rPr>
          <w:rFonts w:ascii="Times New Roman"/>
          <w:b w:val="false"/>
          <w:i w:val="false"/>
          <w:color w:val="000000"/>
          <w:sz w:val="28"/>
        </w:rPr>
        <w:t xml:space="preserve">
      2) осы Кодекстің 164-бабына сәйкес қызметкердің заттай нысандағы табыстары; </w:t>
      </w:r>
      <w:r>
        <w:br/>
      </w:r>
      <w:r>
        <w:rPr>
          <w:rFonts w:ascii="Times New Roman"/>
          <w:b w:val="false"/>
          <w:i w:val="false"/>
          <w:color w:val="000000"/>
          <w:sz w:val="28"/>
        </w:rPr>
        <w:t>
</w:t>
      </w:r>
      <w:r>
        <w:rPr>
          <w:rFonts w:ascii="Times New Roman"/>
          <w:b w:val="false"/>
          <w:i w:val="false"/>
          <w:color w:val="000000"/>
          <w:sz w:val="28"/>
        </w:rPr>
        <w:t>
      3) осы Кодекстің 165-бабына сәйкес қызметкердің материалдық пайда түріндегі табыстары қызметкерлердің жұмыс беруші есепке жазған, салық салынуға жататын табыстары болып табылады.»;</w:t>
      </w:r>
      <w:r>
        <w:br/>
      </w:r>
      <w:r>
        <w:rPr>
          <w:rFonts w:ascii="Times New Roman"/>
          <w:b w:val="false"/>
          <w:i w:val="false"/>
          <w:color w:val="000000"/>
          <w:sz w:val="28"/>
        </w:rPr>
        <w:t>
</w:t>
      </w:r>
      <w:r>
        <w:rPr>
          <w:rFonts w:ascii="Times New Roman"/>
          <w:b w:val="false"/>
          <w:i w:val="false"/>
          <w:color w:val="000000"/>
          <w:sz w:val="28"/>
        </w:rPr>
        <w:t>
      73) </w:t>
      </w:r>
      <w:r>
        <w:rPr>
          <w:rFonts w:ascii="Times New Roman"/>
          <w:b w:val="false"/>
          <w:i w:val="false"/>
          <w:color w:val="000000"/>
          <w:sz w:val="28"/>
        </w:rPr>
        <w:t>164</w:t>
      </w:r>
      <w:r>
        <w:rPr>
          <w:rFonts w:ascii="Times New Roman"/>
          <w:b w:val="false"/>
          <w:i w:val="false"/>
          <w:color w:val="000000"/>
          <w:sz w:val="28"/>
        </w:rPr>
        <w:t xml:space="preserve"> және </w:t>
      </w:r>
      <w:r>
        <w:rPr>
          <w:rFonts w:ascii="Times New Roman"/>
          <w:b w:val="false"/>
          <w:i w:val="false"/>
          <w:color w:val="000000"/>
          <w:sz w:val="28"/>
        </w:rPr>
        <w:t>165-баптар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«164-бап. Қызметкердiң заттай нысандағы табысы</w:t>
      </w:r>
      <w:r>
        <w:br/>
      </w:r>
      <w:r>
        <w:rPr>
          <w:rFonts w:ascii="Times New Roman"/>
          <w:b w:val="false"/>
          <w:i w:val="false"/>
          <w:color w:val="000000"/>
          <w:sz w:val="28"/>
        </w:rPr>
        <w:t>
</w:t>
      </w:r>
      <w:r>
        <w:rPr>
          <w:rFonts w:ascii="Times New Roman"/>
          <w:b w:val="false"/>
          <w:i w:val="false"/>
          <w:color w:val="000000"/>
          <w:sz w:val="28"/>
        </w:rPr>
        <w:t>
      Қызметкердiң салық салынуға жататын, заттай нысандағы табысы мыналар болып табылады:</w:t>
      </w:r>
      <w:r>
        <w:br/>
      </w:r>
      <w:r>
        <w:rPr>
          <w:rFonts w:ascii="Times New Roman"/>
          <w:b w:val="false"/>
          <w:i w:val="false"/>
          <w:color w:val="000000"/>
          <w:sz w:val="28"/>
        </w:rPr>
        <w:t>
</w:t>
      </w:r>
      <w:r>
        <w:rPr>
          <w:rFonts w:ascii="Times New Roman"/>
          <w:b w:val="false"/>
          <w:i w:val="false"/>
          <w:color w:val="000000"/>
          <w:sz w:val="28"/>
        </w:rPr>
        <w:t>
      1) еңбек қатынастарының болуына байланысты жұмыс берушінің қызметкер меншігіне беруіне жататын тауарлардың, бағалы қағаздардың, қатысу үлесінің және өзге мүліктің құны. Мұндай мүліктің құны қосылған құн салығының тиісті сомалары және акциздер ескеріле отырып, мүліктің баланстық құны мөлшерінде айқындалады;</w:t>
      </w:r>
      <w:r>
        <w:br/>
      </w:r>
      <w:r>
        <w:rPr>
          <w:rFonts w:ascii="Times New Roman"/>
          <w:b w:val="false"/>
          <w:i w:val="false"/>
          <w:color w:val="000000"/>
          <w:sz w:val="28"/>
        </w:rPr>
        <w:t>
</w:t>
      </w:r>
      <w:r>
        <w:rPr>
          <w:rFonts w:ascii="Times New Roman"/>
          <w:b w:val="false"/>
          <w:i w:val="false"/>
          <w:color w:val="000000"/>
          <w:sz w:val="28"/>
        </w:rPr>
        <w:t>
      2) еңбек қатынастарының болуына байланысты жұмыс берушінің қызметкер пайдасына жұмыстарды орындауы, қызметтер көрсетуі. Орындалған жұмыстардың, көрсетілген қызметтердің құны қосылған құн салығының тиісті сомалары және акциздер ескеріле отырып, жұмыс берушінің осындай жұмыстарды орындауға, қызметтер көрсетуге байланысты шеккен шығыстары мөлшерінде айқындалады;</w:t>
      </w:r>
      <w:r>
        <w:br/>
      </w:r>
      <w:r>
        <w:rPr>
          <w:rFonts w:ascii="Times New Roman"/>
          <w:b w:val="false"/>
          <w:i w:val="false"/>
          <w:color w:val="000000"/>
          <w:sz w:val="28"/>
        </w:rPr>
        <w:t>
</w:t>
      </w:r>
      <w:r>
        <w:rPr>
          <w:rFonts w:ascii="Times New Roman"/>
          <w:b w:val="false"/>
          <w:i w:val="false"/>
          <w:color w:val="000000"/>
          <w:sz w:val="28"/>
        </w:rPr>
        <w:t xml:space="preserve">
      3) жұмыс берушіден өтеусіз негізде алынған мүліктің құны. Қызметкер жұмыс берушіден өтеусіз негізде алған, орындалған жұмыстар мен көрсетілген қызметтердің құны жұмыс берушінің осындай жұмыстарды орындауға, қызметтер көрсетуге байланысты шеккен шығыстары мөлшерінде айқындалады; </w:t>
      </w:r>
      <w:r>
        <w:br/>
      </w:r>
      <w:r>
        <w:rPr>
          <w:rFonts w:ascii="Times New Roman"/>
          <w:b w:val="false"/>
          <w:i w:val="false"/>
          <w:color w:val="000000"/>
          <w:sz w:val="28"/>
        </w:rPr>
        <w:t>
</w:t>
      </w:r>
      <w:r>
        <w:rPr>
          <w:rFonts w:ascii="Times New Roman"/>
          <w:b w:val="false"/>
          <w:i w:val="false"/>
          <w:color w:val="000000"/>
          <w:sz w:val="28"/>
        </w:rPr>
        <w:t>
      4) қызметкер үшiншi тұлғалардан алған тауарлардың, орындалған жұмыстардың, көрсетілген қызметтердің құнын жұмыс берушiнiң қызметкерге немесе үшінші тұлғаларға төлеуi.</w:t>
      </w:r>
      <w:r>
        <w:br/>
      </w:r>
      <w:r>
        <w:rPr>
          <w:rFonts w:ascii="Times New Roman"/>
          <w:b w:val="false"/>
          <w:i w:val="false"/>
          <w:color w:val="000000"/>
          <w:sz w:val="28"/>
        </w:rPr>
        <w:t>
</w:t>
      </w:r>
      <w:r>
        <w:rPr>
          <w:rFonts w:ascii="Times New Roman"/>
          <w:b w:val="false"/>
          <w:i w:val="false"/>
          <w:color w:val="000000"/>
          <w:sz w:val="28"/>
        </w:rPr>
        <w:t>
      165-бап. Қызметкердiң материалдық пайда түрiндегi табысы</w:t>
      </w:r>
      <w:r>
        <w:br/>
      </w:r>
      <w:r>
        <w:rPr>
          <w:rFonts w:ascii="Times New Roman"/>
          <w:b w:val="false"/>
          <w:i w:val="false"/>
          <w:color w:val="000000"/>
          <w:sz w:val="28"/>
        </w:rPr>
        <w:t>
</w:t>
      </w:r>
      <w:r>
        <w:rPr>
          <w:rFonts w:ascii="Times New Roman"/>
          <w:b w:val="false"/>
          <w:i w:val="false"/>
          <w:color w:val="000000"/>
          <w:sz w:val="28"/>
        </w:rPr>
        <w:t>
      Қызметкердiң салық салынуға жататын материалдық пайда түріндегі табысы:</w:t>
      </w:r>
      <w:r>
        <w:br/>
      </w:r>
      <w:r>
        <w:rPr>
          <w:rFonts w:ascii="Times New Roman"/>
          <w:b w:val="false"/>
          <w:i w:val="false"/>
          <w:color w:val="000000"/>
          <w:sz w:val="28"/>
        </w:rPr>
        <w:t>
</w:t>
      </w:r>
      <w:r>
        <w:rPr>
          <w:rFonts w:ascii="Times New Roman"/>
          <w:b w:val="false"/>
          <w:i w:val="false"/>
          <w:color w:val="000000"/>
          <w:sz w:val="28"/>
        </w:rPr>
        <w:t>
      1) қызметкерге тауарларды, жұмыстарды, көрсетілетін қызметтерді өткізу кезінде – қызметкерге өткізілген тауарлардың, жұмыстардың, көрсетілетін қызметтердің құны мен осы тауарларды, жұмыстарды, көрсетілетін қызметтердi сатып алу бағасы немесе олардың өзiндiк құны арасындағы терiс айырма;</w:t>
      </w:r>
      <w:r>
        <w:br/>
      </w:r>
      <w:r>
        <w:rPr>
          <w:rFonts w:ascii="Times New Roman"/>
          <w:b w:val="false"/>
          <w:i w:val="false"/>
          <w:color w:val="000000"/>
          <w:sz w:val="28"/>
        </w:rPr>
        <w:t>
</w:t>
      </w:r>
      <w:r>
        <w:rPr>
          <w:rFonts w:ascii="Times New Roman"/>
          <w:b w:val="false"/>
          <w:i w:val="false"/>
          <w:color w:val="000000"/>
          <w:sz w:val="28"/>
        </w:rPr>
        <w:t>
      2) қызметкер борышының сомасын есептен шығару кезінде – жұмыс берушiнiң шешiмi бойынша қызметкердiң оның алдындағы борышының немесе мiндеттемесiнiң сомасын есептен шығару;</w:t>
      </w:r>
      <w:r>
        <w:br/>
      </w:r>
      <w:r>
        <w:rPr>
          <w:rFonts w:ascii="Times New Roman"/>
          <w:b w:val="false"/>
          <w:i w:val="false"/>
          <w:color w:val="000000"/>
          <w:sz w:val="28"/>
        </w:rPr>
        <w:t>
</w:t>
      </w:r>
      <w:r>
        <w:rPr>
          <w:rFonts w:ascii="Times New Roman"/>
          <w:b w:val="false"/>
          <w:i w:val="false"/>
          <w:color w:val="000000"/>
          <w:sz w:val="28"/>
        </w:rPr>
        <w:t xml:space="preserve">
      3) қызметкермен жасалған сақтандыру шарттары бойынша сақтандыру сыйлықақыларының сомасын төлеу кезінде – жұмыс берушiнің өз қызметкерлерiнің сақтандыру шарттары бойынша сақтандыру сыйлықақыларын төлеуге жұмсаған шығыстары; </w:t>
      </w:r>
      <w:r>
        <w:br/>
      </w:r>
      <w:r>
        <w:rPr>
          <w:rFonts w:ascii="Times New Roman"/>
          <w:b w:val="false"/>
          <w:i w:val="false"/>
          <w:color w:val="000000"/>
          <w:sz w:val="28"/>
        </w:rPr>
        <w:t>
</w:t>
      </w:r>
      <w:r>
        <w:rPr>
          <w:rFonts w:ascii="Times New Roman"/>
          <w:b w:val="false"/>
          <w:i w:val="false"/>
          <w:color w:val="000000"/>
          <w:sz w:val="28"/>
        </w:rPr>
        <w:t>
      4) қызметкерге шығындарды өтеу кезінде – қызметкердің жұмыс берушiнің қызметiне байланысты емес шығындарын өтеуге жұмыс берушiнің жұмсаған шығыстары болып табылады.»;</w:t>
      </w:r>
      <w:r>
        <w:br/>
      </w:r>
      <w:r>
        <w:rPr>
          <w:rFonts w:ascii="Times New Roman"/>
          <w:b w:val="false"/>
          <w:i w:val="false"/>
          <w:color w:val="000000"/>
          <w:sz w:val="28"/>
        </w:rPr>
        <w:t>
</w:t>
      </w:r>
      <w:r>
        <w:rPr>
          <w:rFonts w:ascii="Times New Roman"/>
          <w:b w:val="false"/>
          <w:i w:val="false"/>
          <w:color w:val="000000"/>
          <w:sz w:val="28"/>
        </w:rPr>
        <w:t>
      74) 168-баптың 1-тармағының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жеке тұлға табысының төлемі, оның ішінде:</w:t>
      </w:r>
      <w:r>
        <w:br/>
      </w:r>
      <w:r>
        <w:rPr>
          <w:rFonts w:ascii="Times New Roman"/>
          <w:b w:val="false"/>
          <w:i w:val="false"/>
          <w:color w:val="000000"/>
          <w:sz w:val="28"/>
        </w:rPr>
        <w:t>
</w:t>
      </w:r>
      <w:r>
        <w:rPr>
          <w:rFonts w:ascii="Times New Roman"/>
          <w:b w:val="false"/>
          <w:i w:val="false"/>
          <w:color w:val="000000"/>
          <w:sz w:val="28"/>
        </w:rPr>
        <w:t>
      жеке тұлға үшiншi тұлғалардан алған тауарлардың, орындалған жұмыстардың, көрсетілген қызметтердің құнын салық агентінің жеке тұлғаға немесе үшінші тұлғаларға төлеуі;</w:t>
      </w:r>
      <w:r>
        <w:br/>
      </w:r>
      <w:r>
        <w:rPr>
          <w:rFonts w:ascii="Times New Roman"/>
          <w:b w:val="false"/>
          <w:i w:val="false"/>
          <w:color w:val="000000"/>
          <w:sz w:val="28"/>
        </w:rPr>
        <w:t>
</w:t>
      </w:r>
      <w:r>
        <w:rPr>
          <w:rFonts w:ascii="Times New Roman"/>
          <w:b w:val="false"/>
          <w:i w:val="false"/>
          <w:color w:val="000000"/>
          <w:sz w:val="28"/>
        </w:rPr>
        <w:t>
      берешекті өтеу есебінен және (немесе) өтеусіз негізде жүргізілген жұмыстарды орындау, қызметтерді көрсету;</w:t>
      </w:r>
      <w:r>
        <w:br/>
      </w:r>
      <w:r>
        <w:rPr>
          <w:rFonts w:ascii="Times New Roman"/>
          <w:b w:val="false"/>
          <w:i w:val="false"/>
          <w:color w:val="000000"/>
          <w:sz w:val="28"/>
        </w:rPr>
        <w:t>
</w:t>
      </w:r>
      <w:r>
        <w:rPr>
          <w:rFonts w:ascii="Times New Roman"/>
          <w:b w:val="false"/>
          <w:i w:val="false"/>
          <w:color w:val="000000"/>
          <w:sz w:val="28"/>
        </w:rPr>
        <w:t>
      борышты кешіру;</w:t>
      </w:r>
      <w:r>
        <w:br/>
      </w:r>
      <w:r>
        <w:rPr>
          <w:rFonts w:ascii="Times New Roman"/>
          <w:b w:val="false"/>
          <w:i w:val="false"/>
          <w:color w:val="000000"/>
          <w:sz w:val="28"/>
        </w:rPr>
        <w:t>
</w:t>
      </w:r>
      <w:r>
        <w:rPr>
          <w:rFonts w:ascii="Times New Roman"/>
          <w:b w:val="false"/>
          <w:i w:val="false"/>
          <w:color w:val="000000"/>
          <w:sz w:val="28"/>
        </w:rPr>
        <w:t>
      мәміле шарттарының өзгеруіне байланысты есептен шығарылған тұрақсыздық айыбын қоспағанда, борышкерге қойылған талаптар мөлшерін азайту;</w:t>
      </w:r>
      <w:r>
        <w:br/>
      </w:r>
      <w:r>
        <w:rPr>
          <w:rFonts w:ascii="Times New Roman"/>
          <w:b w:val="false"/>
          <w:i w:val="false"/>
          <w:color w:val="000000"/>
          <w:sz w:val="28"/>
        </w:rPr>
        <w:t>
</w:t>
      </w:r>
      <w:r>
        <w:rPr>
          <w:rFonts w:ascii="Times New Roman"/>
          <w:b w:val="false"/>
          <w:i w:val="false"/>
          <w:color w:val="000000"/>
          <w:sz w:val="28"/>
        </w:rPr>
        <w:t>
      репо операциялары бойынша сыйақы төлемі жеке тұлғаның салық агентінен алған, салық салынуға жататын табысы болып табылады.»;</w:t>
      </w:r>
      <w:r>
        <w:br/>
      </w:r>
      <w:r>
        <w:rPr>
          <w:rFonts w:ascii="Times New Roman"/>
          <w:b w:val="false"/>
          <w:i w:val="false"/>
          <w:color w:val="000000"/>
          <w:sz w:val="28"/>
        </w:rPr>
        <w:t>
</w:t>
      </w:r>
      <w:r>
        <w:rPr>
          <w:rFonts w:ascii="Times New Roman"/>
          <w:b w:val="false"/>
          <w:i w:val="false"/>
          <w:color w:val="000000"/>
          <w:sz w:val="28"/>
        </w:rPr>
        <w:t>
      75) </w:t>
      </w:r>
      <w:r>
        <w:rPr>
          <w:rFonts w:ascii="Times New Roman"/>
          <w:b w:val="false"/>
          <w:i w:val="false"/>
          <w:color w:val="000000"/>
          <w:sz w:val="28"/>
        </w:rPr>
        <w:t>172-бап</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«172-бап. Дивидендтер, сыйақылар, ұтыстар</w:t>
      </w:r>
      <w:r>
        <w:br/>
      </w:r>
      <w:r>
        <w:rPr>
          <w:rFonts w:ascii="Times New Roman"/>
          <w:b w:val="false"/>
          <w:i w:val="false"/>
          <w:color w:val="000000"/>
          <w:sz w:val="28"/>
        </w:rPr>
        <w:t>
</w:t>
      </w:r>
      <w:r>
        <w:rPr>
          <w:rFonts w:ascii="Times New Roman"/>
          <w:b w:val="false"/>
          <w:i w:val="false"/>
          <w:color w:val="000000"/>
          <w:sz w:val="28"/>
        </w:rPr>
        <w:t>
      1. Салық агенті дивидендтер, сыйақылар, ұтыстар түрінде төлейтін, осы Кодекстің 156-бабында көзделген түзетулер ескеріле отырып, салық салынуға жататын табыс – төлем көзінен салық салынатын, дивидендтер, сыйақылар, ұтыстар түріндегі табыс болып табылады.</w:t>
      </w:r>
      <w:r>
        <w:br/>
      </w:r>
      <w:r>
        <w:rPr>
          <w:rFonts w:ascii="Times New Roman"/>
          <w:b w:val="false"/>
          <w:i w:val="false"/>
          <w:color w:val="000000"/>
          <w:sz w:val="28"/>
        </w:rPr>
        <w:t>
</w:t>
      </w:r>
      <w:r>
        <w:rPr>
          <w:rFonts w:ascii="Times New Roman"/>
          <w:b w:val="false"/>
          <w:i w:val="false"/>
          <w:color w:val="000000"/>
          <w:sz w:val="28"/>
        </w:rPr>
        <w:t>
      Осы бөлімнің мақсаты үшін сенімгерлікпен басқару шарты бойынша сенімгерлікпен басқару құрылтайшысының не сенімгерлікпен басқару туындайтын өзге жағдайларда пайда алушының сенімгерлікпен басқарудан түсетін, сенімгерлікпен басқарушы болып табылатын заңды тұлғадан алған таза табысы да дивидендтерге жатады.</w:t>
      </w:r>
      <w:r>
        <w:br/>
      </w:r>
      <w:r>
        <w:rPr>
          <w:rFonts w:ascii="Times New Roman"/>
          <w:b w:val="false"/>
          <w:i w:val="false"/>
          <w:color w:val="000000"/>
          <w:sz w:val="28"/>
        </w:rPr>
        <w:t>
</w:t>
      </w:r>
      <w:r>
        <w:rPr>
          <w:rFonts w:ascii="Times New Roman"/>
          <w:b w:val="false"/>
          <w:i w:val="false"/>
          <w:color w:val="000000"/>
          <w:sz w:val="28"/>
        </w:rPr>
        <w:t>
      2. Жеке табыс салығының сомасы төлем көзінен салық салынатын, дивидендтер, сыйақылар, ұтыстар түріндегі есепке жазылған табыс сомасына осы Кодекстің 158-бабында белгіленген мөлшерлемелерді қолдану арқылы есептеледі.</w:t>
      </w:r>
      <w:r>
        <w:br/>
      </w:r>
      <w:r>
        <w:rPr>
          <w:rFonts w:ascii="Times New Roman"/>
          <w:b w:val="false"/>
          <w:i w:val="false"/>
          <w:color w:val="000000"/>
          <w:sz w:val="28"/>
        </w:rPr>
        <w:t>
</w:t>
      </w:r>
      <w:r>
        <w:rPr>
          <w:rFonts w:ascii="Times New Roman"/>
          <w:b w:val="false"/>
          <w:i w:val="false"/>
          <w:color w:val="000000"/>
          <w:sz w:val="28"/>
        </w:rPr>
        <w:t>
      3. Ұтысты, сыйақыны төлеу кезінде ұсталған жеке табыс салығының сомасы төлем көзінен осы салықтың ұсталғанын растайтын құжаттар болған кезде салықтарды есептеу мен төлеуді осы Кодекстің 178 және 179-баптарында белгіленген тәртіппен жүзеге асыратын дара кәсіпкер салық кезеңі үшін есептеген жеке табыс салығының есебіне жатқызылады.»;</w:t>
      </w:r>
      <w:r>
        <w:br/>
      </w:r>
      <w:r>
        <w:rPr>
          <w:rFonts w:ascii="Times New Roman"/>
          <w:b w:val="false"/>
          <w:i w:val="false"/>
          <w:color w:val="000000"/>
          <w:sz w:val="28"/>
        </w:rPr>
        <w:t>
</w:t>
      </w:r>
      <w:r>
        <w:rPr>
          <w:rFonts w:ascii="Times New Roman"/>
          <w:b w:val="false"/>
          <w:i w:val="false"/>
          <w:color w:val="000000"/>
          <w:sz w:val="28"/>
        </w:rPr>
        <w:t>
      76) </w:t>
      </w:r>
      <w:r>
        <w:rPr>
          <w:rFonts w:ascii="Times New Roman"/>
          <w:b w:val="false"/>
          <w:i w:val="false"/>
          <w:color w:val="000000"/>
          <w:sz w:val="28"/>
        </w:rPr>
        <w:t>177-баптың</w:t>
      </w:r>
      <w:r>
        <w:rPr>
          <w:rFonts w:ascii="Times New Roman"/>
          <w:b w:val="false"/>
          <w:i w:val="false"/>
          <w:color w:val="000000"/>
          <w:sz w:val="28"/>
        </w:rPr>
        <w:t xml:space="preserve"> екінші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«Дара кәсіпкердің, жекеше нотариустың, жеке сот орындаушысы мен адвокаттың табысы мүліктік табыс болып табылмайды.»;</w:t>
      </w:r>
      <w:r>
        <w:br/>
      </w:r>
      <w:r>
        <w:rPr>
          <w:rFonts w:ascii="Times New Roman"/>
          <w:b w:val="false"/>
          <w:i w:val="false"/>
          <w:color w:val="000000"/>
          <w:sz w:val="28"/>
        </w:rPr>
        <w:t>
</w:t>
      </w:r>
      <w:r>
        <w:rPr>
          <w:rFonts w:ascii="Times New Roman"/>
          <w:b w:val="false"/>
          <w:i w:val="false"/>
          <w:color w:val="000000"/>
          <w:sz w:val="28"/>
        </w:rPr>
        <w:t>
      77) </w:t>
      </w:r>
      <w:r>
        <w:rPr>
          <w:rFonts w:ascii="Times New Roman"/>
          <w:b w:val="false"/>
          <w:i w:val="false"/>
          <w:color w:val="000000"/>
          <w:sz w:val="28"/>
        </w:rPr>
        <w:t>180-бап</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«180-бап. Мүліктік табыс</w:t>
      </w:r>
      <w:r>
        <w:br/>
      </w:r>
      <w:r>
        <w:rPr>
          <w:rFonts w:ascii="Times New Roman"/>
          <w:b w:val="false"/>
          <w:i w:val="false"/>
          <w:color w:val="000000"/>
          <w:sz w:val="28"/>
        </w:rPr>
        <w:t>
</w:t>
      </w:r>
      <w:r>
        <w:rPr>
          <w:rFonts w:ascii="Times New Roman"/>
          <w:b w:val="false"/>
          <w:i w:val="false"/>
          <w:color w:val="000000"/>
          <w:sz w:val="28"/>
        </w:rPr>
        <w:t>
      1. Жеке тұлғаның салық салынуға жататын мүліктік табысына:</w:t>
      </w:r>
      <w:r>
        <w:br/>
      </w:r>
      <w:r>
        <w:rPr>
          <w:rFonts w:ascii="Times New Roman"/>
          <w:b w:val="false"/>
          <w:i w:val="false"/>
          <w:color w:val="000000"/>
          <w:sz w:val="28"/>
        </w:rPr>
        <w:t>
</w:t>
      </w:r>
      <w:r>
        <w:rPr>
          <w:rFonts w:ascii="Times New Roman"/>
          <w:b w:val="false"/>
          <w:i w:val="false"/>
          <w:color w:val="000000"/>
          <w:sz w:val="28"/>
        </w:rPr>
        <w:t>
      1) жеке тұлғаның, сондай-ақ шағын бизнес субъектілері үшін арнаулы салық режімін қолданатын дара кәсіпкердің осы Кодекстің 180-1-бабында көрсетілген мүлікті өткізуі кезіндегі құн өсімінен түсетін табыс;</w:t>
      </w:r>
      <w:r>
        <w:br/>
      </w:r>
      <w:r>
        <w:rPr>
          <w:rFonts w:ascii="Times New Roman"/>
          <w:b w:val="false"/>
          <w:i w:val="false"/>
          <w:color w:val="000000"/>
          <w:sz w:val="28"/>
        </w:rPr>
        <w:t>
</w:t>
      </w:r>
      <w:r>
        <w:rPr>
          <w:rFonts w:ascii="Times New Roman"/>
          <w:b w:val="false"/>
          <w:i w:val="false"/>
          <w:color w:val="000000"/>
          <w:sz w:val="28"/>
        </w:rPr>
        <w:t>
      2) жеке тұлғаның, сондай-ақ шағын бизнес субъектілері үшін арнаулы салық режімін қолданатын дара кәсіпкердің осы Кодекстің 180-2-бабында көрсетілген мүлікті (ақшадан басқа) жарғылық капиталға салым ретінде беруі кезіндегі құн өсімінен түсетін табыс;</w:t>
      </w:r>
      <w:r>
        <w:br/>
      </w:r>
      <w:r>
        <w:rPr>
          <w:rFonts w:ascii="Times New Roman"/>
          <w:b w:val="false"/>
          <w:i w:val="false"/>
          <w:color w:val="000000"/>
          <w:sz w:val="28"/>
        </w:rPr>
        <w:t>
</w:t>
      </w:r>
      <w:r>
        <w:rPr>
          <w:rFonts w:ascii="Times New Roman"/>
          <w:b w:val="false"/>
          <w:i w:val="false"/>
          <w:color w:val="000000"/>
          <w:sz w:val="28"/>
        </w:rPr>
        <w:t>
      3) дара кәсіпкер болып табылмайтын жеке тұлғаның мүлікті салық агенттері болып табылмайтын тұлғаларға жалға беруден алған табысы;</w:t>
      </w:r>
      <w:r>
        <w:br/>
      </w:r>
      <w:r>
        <w:rPr>
          <w:rFonts w:ascii="Times New Roman"/>
          <w:b w:val="false"/>
          <w:i w:val="false"/>
          <w:color w:val="000000"/>
          <w:sz w:val="28"/>
        </w:rPr>
        <w:t>
</w:t>
      </w:r>
      <w:r>
        <w:rPr>
          <w:rFonts w:ascii="Times New Roman"/>
          <w:b w:val="false"/>
          <w:i w:val="false"/>
          <w:color w:val="000000"/>
          <w:sz w:val="28"/>
        </w:rPr>
        <w:t>
      4) шағын бизнес субъектілері үшін арнаулы салық режімін қолданатын дара кәсіпкердің осы Кодекстің 180-3-бабында көрсетілген өзге де активтерді өткізу кезіндегі құн өсімінен түсетін табыс жатады.</w:t>
      </w:r>
      <w:r>
        <w:br/>
      </w:r>
      <w:r>
        <w:rPr>
          <w:rFonts w:ascii="Times New Roman"/>
          <w:b w:val="false"/>
          <w:i w:val="false"/>
          <w:color w:val="000000"/>
          <w:sz w:val="28"/>
        </w:rPr>
        <w:t>
</w:t>
      </w:r>
      <w:r>
        <w:rPr>
          <w:rFonts w:ascii="Times New Roman"/>
          <w:b w:val="false"/>
          <w:i w:val="false"/>
          <w:color w:val="000000"/>
          <w:sz w:val="28"/>
        </w:rPr>
        <w:t>
      2. Жеке тұлғаның шетел валютасымен алған (алуына жататын) мүліктік табысы мүлікті өткізу бойынша мәміле жасалған күнгі валюта айырбастаудың нарықтық бағамы қолданыла отырып Қазақстан Республикасының ұлттық валютасы – теңгемен қайта есептеледі.»;</w:t>
      </w:r>
      <w:r>
        <w:br/>
      </w:r>
      <w:r>
        <w:rPr>
          <w:rFonts w:ascii="Times New Roman"/>
          <w:b w:val="false"/>
          <w:i w:val="false"/>
          <w:color w:val="000000"/>
          <w:sz w:val="28"/>
        </w:rPr>
        <w:t>
</w:t>
      </w:r>
      <w:r>
        <w:rPr>
          <w:rFonts w:ascii="Times New Roman"/>
          <w:b w:val="false"/>
          <w:i w:val="false"/>
          <w:color w:val="000000"/>
          <w:sz w:val="28"/>
        </w:rPr>
        <w:t>
      78) мынадай мазмұндағы 180-1, 180-2 және 180-3-баптармен толықтырылсын:</w:t>
      </w:r>
      <w:r>
        <w:br/>
      </w:r>
      <w:r>
        <w:rPr>
          <w:rFonts w:ascii="Times New Roman"/>
          <w:b w:val="false"/>
          <w:i w:val="false"/>
          <w:color w:val="000000"/>
          <w:sz w:val="28"/>
        </w:rPr>
        <w:t>
</w:t>
      </w:r>
      <w:r>
        <w:rPr>
          <w:rFonts w:ascii="Times New Roman"/>
          <w:b w:val="false"/>
          <w:i w:val="false"/>
          <w:color w:val="000000"/>
          <w:sz w:val="28"/>
        </w:rPr>
        <w:t xml:space="preserve">
      «180-1-бап. Жеке тұлғаның, сондай-ақ шағын бизнес субъектілері </w:t>
      </w:r>
      <w:r>
        <w:br/>
      </w:r>
      <w:r>
        <w:rPr>
          <w:rFonts w:ascii="Times New Roman"/>
          <w:b w:val="false"/>
          <w:i w:val="false"/>
          <w:color w:val="000000"/>
          <w:sz w:val="28"/>
        </w:rPr>
        <w:t>
                  үшін арнаулы салық режімін қолданатын дара</w:t>
      </w:r>
      <w:r>
        <w:br/>
      </w:r>
      <w:r>
        <w:rPr>
          <w:rFonts w:ascii="Times New Roman"/>
          <w:b w:val="false"/>
          <w:i w:val="false"/>
          <w:color w:val="000000"/>
          <w:sz w:val="28"/>
        </w:rPr>
        <w:t xml:space="preserve">
                  кәсіпкердің мүлікті өткізуі кезіндегі құн өсімінен </w:t>
      </w:r>
      <w:r>
        <w:br/>
      </w:r>
      <w:r>
        <w:rPr>
          <w:rFonts w:ascii="Times New Roman"/>
          <w:b w:val="false"/>
          <w:i w:val="false"/>
          <w:color w:val="000000"/>
          <w:sz w:val="28"/>
        </w:rPr>
        <w:t>
                  түсетін табыс</w:t>
      </w:r>
      <w:r>
        <w:br/>
      </w:r>
      <w:r>
        <w:rPr>
          <w:rFonts w:ascii="Times New Roman"/>
          <w:b w:val="false"/>
          <w:i w:val="false"/>
          <w:color w:val="000000"/>
          <w:sz w:val="28"/>
        </w:rPr>
        <w:t>
</w:t>
      </w:r>
      <w:r>
        <w:rPr>
          <w:rFonts w:ascii="Times New Roman"/>
          <w:b w:val="false"/>
          <w:i w:val="false"/>
          <w:color w:val="000000"/>
          <w:sz w:val="28"/>
        </w:rPr>
        <w:t>
      1. Жеке тұлғаның, сондай-ақ шағын бизнес субъектілері үшін арнаулы салық режімін қолданатын дара кәсіпкердің мүлікті өткізуі кезіндегі құн өсімінен түсетін табыс Қазақстан Республикасының аумағындағы мынадай мүлікті:</w:t>
      </w:r>
      <w:r>
        <w:br/>
      </w:r>
      <w:r>
        <w:rPr>
          <w:rFonts w:ascii="Times New Roman"/>
          <w:b w:val="false"/>
          <w:i w:val="false"/>
          <w:color w:val="000000"/>
          <w:sz w:val="28"/>
        </w:rPr>
        <w:t>
</w:t>
      </w:r>
      <w:r>
        <w:rPr>
          <w:rFonts w:ascii="Times New Roman"/>
          <w:b w:val="false"/>
          <w:i w:val="false"/>
          <w:color w:val="000000"/>
          <w:sz w:val="28"/>
        </w:rPr>
        <w:t>
      1) меншік құқығы тіркелген күннен бастап бір жылдан аз уақыт меншік құқығында болған тұрғын үйлерді, саяжай құрылыстарын, гараждарды, жеке қосалқы шаруашылық объектілерін;</w:t>
      </w:r>
      <w:r>
        <w:br/>
      </w:r>
      <w:r>
        <w:rPr>
          <w:rFonts w:ascii="Times New Roman"/>
          <w:b w:val="false"/>
          <w:i w:val="false"/>
          <w:color w:val="000000"/>
          <w:sz w:val="28"/>
        </w:rPr>
        <w:t>
</w:t>
      </w:r>
      <w:r>
        <w:rPr>
          <w:rFonts w:ascii="Times New Roman"/>
          <w:b w:val="false"/>
          <w:i w:val="false"/>
          <w:color w:val="000000"/>
          <w:sz w:val="28"/>
        </w:rPr>
        <w:t>
      2) меншік құқығы тіркелген күннен бастап бір жылдан аз уақыт меншік құқығында болған, осы тармақтың 1) тармақшасында көрсетілген объектілер орналасқан, меншік құқығы туындаған күннен бастап өткізу күніне дейін нысаналы мақсаты жеке тұрғын үй құрылысы, саяжай құрылысы, жеке қосалқы шаруашылықты жүргізу, гараж салу болып табылатын жер учаскелерін және (немесе) жер үлестерін;</w:t>
      </w:r>
      <w:r>
        <w:br/>
      </w:r>
      <w:r>
        <w:rPr>
          <w:rFonts w:ascii="Times New Roman"/>
          <w:b w:val="false"/>
          <w:i w:val="false"/>
          <w:color w:val="000000"/>
          <w:sz w:val="28"/>
        </w:rPr>
        <w:t>
</w:t>
      </w:r>
      <w:r>
        <w:rPr>
          <w:rFonts w:ascii="Times New Roman"/>
          <w:b w:val="false"/>
          <w:i w:val="false"/>
          <w:color w:val="000000"/>
          <w:sz w:val="28"/>
        </w:rPr>
        <w:t>
      3) егер жер учаскесін және (немесе) жер үлесін сатып алуға және иеліктен шығаруға арналған құқық белгілейтін құжаттарды жасау күндері арасындағы кезең бір жылдан аз уақытты құраған жағдайда, осы тармақтың 1) тармақшасында көрсетілген объектілер орналаспаған, меншік құқығы туындаған күннен бастап өткізу күніне дейін нысаналы мақсаты жеке тұрғын үй құрылысы, саяжай құрылысы, жеке қосалқы шаруашылықты, бау-бақша шаруашылығын жүргізу, гараж салу болып табылатын жер учаскелерін және (немесе) жер үлестерін;</w:t>
      </w:r>
      <w:r>
        <w:br/>
      </w:r>
      <w:r>
        <w:rPr>
          <w:rFonts w:ascii="Times New Roman"/>
          <w:b w:val="false"/>
          <w:i w:val="false"/>
          <w:color w:val="000000"/>
          <w:sz w:val="28"/>
        </w:rPr>
        <w:t>
</w:t>
      </w:r>
      <w:r>
        <w:rPr>
          <w:rFonts w:ascii="Times New Roman"/>
          <w:b w:val="false"/>
          <w:i w:val="false"/>
          <w:color w:val="000000"/>
          <w:sz w:val="28"/>
        </w:rPr>
        <w:t xml:space="preserve">
      4) осы тармақтың 2) және 3) тармақшаларында көрсетілмеген нысаналы мақсаттары бар жер учаскелерін және (немесе) жер үлестерін; </w:t>
      </w:r>
      <w:r>
        <w:br/>
      </w:r>
      <w:r>
        <w:rPr>
          <w:rFonts w:ascii="Times New Roman"/>
          <w:b w:val="false"/>
          <w:i w:val="false"/>
          <w:color w:val="000000"/>
          <w:sz w:val="28"/>
        </w:rPr>
        <w:t>
</w:t>
      </w:r>
      <w:r>
        <w:rPr>
          <w:rFonts w:ascii="Times New Roman"/>
          <w:b w:val="false"/>
          <w:i w:val="false"/>
          <w:color w:val="000000"/>
          <w:sz w:val="28"/>
        </w:rPr>
        <w:t>
      5) инвестициялық алтынды;</w:t>
      </w:r>
      <w:r>
        <w:br/>
      </w:r>
      <w:r>
        <w:rPr>
          <w:rFonts w:ascii="Times New Roman"/>
          <w:b w:val="false"/>
          <w:i w:val="false"/>
          <w:color w:val="000000"/>
          <w:sz w:val="28"/>
        </w:rPr>
        <w:t>
</w:t>
      </w:r>
      <w:r>
        <w:rPr>
          <w:rFonts w:ascii="Times New Roman"/>
          <w:b w:val="false"/>
          <w:i w:val="false"/>
          <w:color w:val="000000"/>
          <w:sz w:val="28"/>
        </w:rPr>
        <w:t>
      6) осы тармақтың 1) – 4) тармақшаларында көрсетілген мүлікті қоспағанда, жылжымайтын мүлікті;</w:t>
      </w:r>
      <w:r>
        <w:br/>
      </w:r>
      <w:r>
        <w:rPr>
          <w:rFonts w:ascii="Times New Roman"/>
          <w:b w:val="false"/>
          <w:i w:val="false"/>
          <w:color w:val="000000"/>
          <w:sz w:val="28"/>
        </w:rPr>
        <w:t>
</w:t>
      </w:r>
      <w:r>
        <w:rPr>
          <w:rFonts w:ascii="Times New Roman"/>
          <w:b w:val="false"/>
          <w:i w:val="false"/>
          <w:color w:val="000000"/>
          <w:sz w:val="28"/>
        </w:rPr>
        <w:t>
      7) меншік құқығы тіркелген күннен бастап бір жылдан аз уақыт меншік құқығында болған, мемлекеттік тіркелуге жататын механикалық көлік құралдарын және тіркемелерді;</w:t>
      </w:r>
      <w:r>
        <w:br/>
      </w:r>
      <w:r>
        <w:rPr>
          <w:rFonts w:ascii="Times New Roman"/>
          <w:b w:val="false"/>
          <w:i w:val="false"/>
          <w:color w:val="000000"/>
          <w:sz w:val="28"/>
        </w:rPr>
        <w:t>
</w:t>
      </w:r>
      <w:r>
        <w:rPr>
          <w:rFonts w:ascii="Times New Roman"/>
          <w:b w:val="false"/>
          <w:i w:val="false"/>
          <w:color w:val="000000"/>
          <w:sz w:val="28"/>
        </w:rPr>
        <w:t>
      8) бағалы қағаздарды, қатысу үлестерін, сондай-ақ туынды қаржы құралдарын (базалық активті сатып алу немесе өткізу арқылы орындалатын туынды қаржы құралдарын қоспағанда) өткізу кезінде туындайды.</w:t>
      </w:r>
      <w:r>
        <w:br/>
      </w:r>
      <w:r>
        <w:rPr>
          <w:rFonts w:ascii="Times New Roman"/>
          <w:b w:val="false"/>
          <w:i w:val="false"/>
          <w:color w:val="000000"/>
          <w:sz w:val="28"/>
        </w:rPr>
        <w:t>
</w:t>
      </w:r>
      <w:r>
        <w:rPr>
          <w:rFonts w:ascii="Times New Roman"/>
          <w:b w:val="false"/>
          <w:i w:val="false"/>
          <w:color w:val="000000"/>
          <w:sz w:val="28"/>
        </w:rPr>
        <w:t>
      2. Егер осы баптың 3 – 7-тармақтарында өзгеше белгіленбесе, мүлікті өткізу бағасы (құны) мен оны сатып алу бағасы (құны) арасындағы оң айырма осы баптың 1-тармағының 1) – 7) тармақшаларында көрсетілген мүлікті өткізу кезінде құн өсімінен түсетін табыс болып табылады.</w:t>
      </w:r>
      <w:r>
        <w:br/>
      </w:r>
      <w:r>
        <w:rPr>
          <w:rFonts w:ascii="Times New Roman"/>
          <w:b w:val="false"/>
          <w:i w:val="false"/>
          <w:color w:val="000000"/>
          <w:sz w:val="28"/>
        </w:rPr>
        <w:t>
</w:t>
      </w:r>
      <w:r>
        <w:rPr>
          <w:rFonts w:ascii="Times New Roman"/>
          <w:b w:val="false"/>
          <w:i w:val="false"/>
          <w:color w:val="000000"/>
          <w:sz w:val="28"/>
        </w:rPr>
        <w:t>
      3. Тұрғын үй құрылысына үлестік қатысу арқылы сатып алынған жылжымайтын мүлік өткізілген жағдайда мүлікті өткізу бағасы (құны) мен тұрғын үй құрылысына үлестік қатысу туралы шарт бағасы арасындағы оң айырма құн өсімінен түсетін табыс болып табылады.</w:t>
      </w:r>
      <w:r>
        <w:br/>
      </w:r>
      <w:r>
        <w:rPr>
          <w:rFonts w:ascii="Times New Roman"/>
          <w:b w:val="false"/>
          <w:i w:val="false"/>
          <w:color w:val="000000"/>
          <w:sz w:val="28"/>
        </w:rPr>
        <w:t>
</w:t>
      </w:r>
      <w:r>
        <w:rPr>
          <w:rFonts w:ascii="Times New Roman"/>
          <w:b w:val="false"/>
          <w:i w:val="false"/>
          <w:color w:val="000000"/>
          <w:sz w:val="28"/>
        </w:rPr>
        <w:t xml:space="preserve">
      4. Тұрғын үй құрылысына үлестік қатысу туралы шарт бойынша тұрғын ғимараттағы үлесті талап ету құқығын басқаға беру нәтижесінде сатып алынған жылжымайтын мүлік өткізілген жағдайда мүлікті өткізу бағасы (құны) мен салық төлеуші тұрғын үй құрылысына үлестік қатысу туралы шарт бойынша тұрғын ғимараттағы үлесті талап ету құқығын сатып алған құн арасындағы оң айырма құн өсімінен түсетін табыс болып табылады. </w:t>
      </w:r>
      <w:r>
        <w:br/>
      </w:r>
      <w:r>
        <w:rPr>
          <w:rFonts w:ascii="Times New Roman"/>
          <w:b w:val="false"/>
          <w:i w:val="false"/>
          <w:color w:val="000000"/>
          <w:sz w:val="28"/>
        </w:rPr>
        <w:t>
</w:t>
      </w:r>
      <w:r>
        <w:rPr>
          <w:rFonts w:ascii="Times New Roman"/>
          <w:b w:val="false"/>
          <w:i w:val="false"/>
          <w:color w:val="000000"/>
          <w:sz w:val="28"/>
        </w:rPr>
        <w:t>
      5. Жеке тұлға, сондай-ақ шағын бизнес субъектілері үшін арнаулы салық режімін қолданатын дара кәсіпкер бұдан бұрын осы Кодекстің 427-бабының 4-тармағына сәйкес өтеусіз алынған мүлік түрінде салық салу объектісіне енгізілген немесе бұдан бұрын ол бойынша осы Кодекстің 96-бабына сәйкес өтеусіз алынған мүлік түрінде табыс айқындалған, осы баптың 1-тармағының 1) – 7) тармақшаларында көрсетілген мүлікті өткізген жағдайда мүлікті өткізу бағасы (құны) мен өтеусіз алынған мүліктің бұдан бұрын табысқа қосылған құны арасындағы оң айырма құн өсімінен түсетін табыс болып табылады.</w:t>
      </w:r>
      <w:r>
        <w:br/>
      </w:r>
      <w:r>
        <w:rPr>
          <w:rFonts w:ascii="Times New Roman"/>
          <w:b w:val="false"/>
          <w:i w:val="false"/>
          <w:color w:val="000000"/>
          <w:sz w:val="28"/>
        </w:rPr>
        <w:t>
</w:t>
      </w:r>
      <w:r>
        <w:rPr>
          <w:rFonts w:ascii="Times New Roman"/>
          <w:b w:val="false"/>
          <w:i w:val="false"/>
          <w:color w:val="000000"/>
          <w:sz w:val="28"/>
        </w:rPr>
        <w:t>
      6. Жеке тұрғын үйді өткізетін тұлға салған жеке тұрғын үй, сондай-ақ мұра, қайырымдылық көмек (осы баптың 5-тармағында көзделген жағдайды қоспағанда) түрінде алынған, осы баптың 1-тармағының 1) – 7) тармақшаларында көрсетілген мүлік өткізілген жағдайларда мүлікті өткізу бағасы (құны) мен өткізілетін мүліктің меншік құқығы туындаған күнгі нарықтық құны арасындағы оң айырма құн өсімінен түсетін табыс болып табылады.</w:t>
      </w:r>
      <w:r>
        <w:br/>
      </w:r>
      <w:r>
        <w:rPr>
          <w:rFonts w:ascii="Times New Roman"/>
          <w:b w:val="false"/>
          <w:i w:val="false"/>
          <w:color w:val="000000"/>
          <w:sz w:val="28"/>
        </w:rPr>
        <w:t>
</w:t>
      </w:r>
      <w:r>
        <w:rPr>
          <w:rFonts w:ascii="Times New Roman"/>
          <w:b w:val="false"/>
          <w:i w:val="false"/>
          <w:color w:val="000000"/>
          <w:sz w:val="28"/>
        </w:rPr>
        <w:t>
      Бұл ретте мұндай нарықтық құнды салық төлеуші осындай мүлік өткізілген салықтық кезеңі ішіндегі жеке табыс салығы бойынша декларацияны табыс ету үшін белгіленген мерзімнен кешіктірмей айқындауға тиіс. Осы тармақтың мақсатында Қазақстан Республикасының бағалау қызметі туралы заңнамасына сәйкес бағалаушы мен салық төлеуші арасындағы шарт бойынша жүргізілген бағалау туралы есепте айқындалған құн нарықтық құн болып табылады.</w:t>
      </w:r>
      <w:r>
        <w:br/>
      </w:r>
      <w:r>
        <w:rPr>
          <w:rFonts w:ascii="Times New Roman"/>
          <w:b w:val="false"/>
          <w:i w:val="false"/>
          <w:color w:val="000000"/>
          <w:sz w:val="28"/>
        </w:rPr>
        <w:t>
</w:t>
      </w:r>
      <w:r>
        <w:rPr>
          <w:rFonts w:ascii="Times New Roman"/>
          <w:b w:val="false"/>
          <w:i w:val="false"/>
          <w:color w:val="000000"/>
          <w:sz w:val="28"/>
        </w:rPr>
        <w:t>
      7. Осы баптың 6-тармағында көрсетілген жағдайда, осы баптың 1-тармағының 1) – 7) тармақшаларында көрсетілген, өткізілген мүліктің меншік құқығы туындаған күнге айқындалған нарықтық құны болмаған кезде не осы баптың 6-тармағында белгіленген нарықтық құнын айқындау мерзімі сақталмаған кезде, сондай-ақ осы баптың 6-тармағында көрсетілмеген, мүлікті сатып алу бағасы (құны) болмаған басқа жағдайларда құн өсімінен түсетін табыс:</w:t>
      </w:r>
      <w:r>
        <w:br/>
      </w:r>
      <w:r>
        <w:rPr>
          <w:rFonts w:ascii="Times New Roman"/>
          <w:b w:val="false"/>
          <w:i w:val="false"/>
          <w:color w:val="000000"/>
          <w:sz w:val="28"/>
        </w:rPr>
        <w:t>
</w:t>
      </w:r>
      <w:r>
        <w:rPr>
          <w:rFonts w:ascii="Times New Roman"/>
          <w:b w:val="false"/>
          <w:i w:val="false"/>
          <w:color w:val="000000"/>
          <w:sz w:val="28"/>
        </w:rPr>
        <w:t>
      1) осы баптың 1-тармағының 1) тармақшасында көрсетілген мүлік бойынша – мүлікті өткізу бағасы (құны) мен бағалау құны арасындағы оң айырма болып табылады. Бұл ретте жылжымайтын мүлікке құқықтарды мемлекеттік тіркеу саласындағы мемлекеттік уәкілетті орган өткізілген мүлікке меншік құқығы туындаған жылдың 1 қаңтарында мүлік салығын есептеу үшін айқындаған құн бағалау құны болып табылады;</w:t>
      </w:r>
      <w:r>
        <w:br/>
      </w:r>
      <w:r>
        <w:rPr>
          <w:rFonts w:ascii="Times New Roman"/>
          <w:b w:val="false"/>
          <w:i w:val="false"/>
          <w:color w:val="000000"/>
          <w:sz w:val="28"/>
        </w:rPr>
        <w:t>
</w:t>
      </w:r>
      <w:r>
        <w:rPr>
          <w:rFonts w:ascii="Times New Roman"/>
          <w:b w:val="false"/>
          <w:i w:val="false"/>
          <w:color w:val="000000"/>
          <w:sz w:val="28"/>
        </w:rPr>
        <w:t>
      2) осы баптың 1-тармағының 2) – 4) тармақшаларында көрсетілген мүлік бойынша – мүлікті өткізу бағасы (құны) мен жер учаскесінің кадастрлық (бағалау) құнының арасындағы оң айырма болып табылады. Бұл ретте жер қатынастары жөніндегі мемлекеттік уәкілетті орган неғұрлым кеш күндердің біріне:</w:t>
      </w:r>
      <w:r>
        <w:br/>
      </w:r>
      <w:r>
        <w:rPr>
          <w:rFonts w:ascii="Times New Roman"/>
          <w:b w:val="false"/>
          <w:i w:val="false"/>
          <w:color w:val="000000"/>
          <w:sz w:val="28"/>
        </w:rPr>
        <w:t>
</w:t>
      </w:r>
      <w:r>
        <w:rPr>
          <w:rFonts w:ascii="Times New Roman"/>
          <w:b w:val="false"/>
          <w:i w:val="false"/>
          <w:color w:val="000000"/>
          <w:sz w:val="28"/>
        </w:rPr>
        <w:t>
      жер учаскесіне меншік құқығы туындаған күнге;</w:t>
      </w:r>
      <w:r>
        <w:br/>
      </w:r>
      <w:r>
        <w:rPr>
          <w:rFonts w:ascii="Times New Roman"/>
          <w:b w:val="false"/>
          <w:i w:val="false"/>
          <w:color w:val="000000"/>
          <w:sz w:val="28"/>
        </w:rPr>
        <w:t>
</w:t>
      </w:r>
      <w:r>
        <w:rPr>
          <w:rFonts w:ascii="Times New Roman"/>
          <w:b w:val="false"/>
          <w:i w:val="false"/>
          <w:color w:val="000000"/>
          <w:sz w:val="28"/>
        </w:rPr>
        <w:t>
      жер учаскесіне меншік құқығы туындаған күннің алдындағы соңғы күнге айқындаған құн кадастрлық (бағалау) құны болып табылады;</w:t>
      </w:r>
      <w:r>
        <w:br/>
      </w:r>
      <w:r>
        <w:rPr>
          <w:rFonts w:ascii="Times New Roman"/>
          <w:b w:val="false"/>
          <w:i w:val="false"/>
          <w:color w:val="000000"/>
          <w:sz w:val="28"/>
        </w:rPr>
        <w:t>
</w:t>
      </w:r>
      <w:r>
        <w:rPr>
          <w:rFonts w:ascii="Times New Roman"/>
          <w:b w:val="false"/>
          <w:i w:val="false"/>
          <w:color w:val="000000"/>
          <w:sz w:val="28"/>
        </w:rPr>
        <w:t>
      3) осы баптың 1-тармағының 5) – 7) тармақшаларында көрсетілген мүлік бойынша – осындай мүлікті өткізу бағасы (құны) болып табылады.</w:t>
      </w:r>
      <w:r>
        <w:br/>
      </w:r>
      <w:r>
        <w:rPr>
          <w:rFonts w:ascii="Times New Roman"/>
          <w:b w:val="false"/>
          <w:i w:val="false"/>
          <w:color w:val="000000"/>
          <w:sz w:val="28"/>
        </w:rPr>
        <w:t>
</w:t>
      </w:r>
      <w:r>
        <w:rPr>
          <w:rFonts w:ascii="Times New Roman"/>
          <w:b w:val="false"/>
          <w:i w:val="false"/>
          <w:color w:val="000000"/>
          <w:sz w:val="28"/>
        </w:rPr>
        <w:t>
      8. Осы баптың 1-тармағының 8) тармақшасына көрсетілген мүлікті өткізу кезіндегі құн өсімінен түсетін табыс:</w:t>
      </w:r>
      <w:r>
        <w:br/>
      </w:r>
      <w:r>
        <w:rPr>
          <w:rFonts w:ascii="Times New Roman"/>
          <w:b w:val="false"/>
          <w:i w:val="false"/>
          <w:color w:val="000000"/>
          <w:sz w:val="28"/>
        </w:rPr>
        <w:t>
</w:t>
      </w:r>
      <w:r>
        <w:rPr>
          <w:rFonts w:ascii="Times New Roman"/>
          <w:b w:val="false"/>
          <w:i w:val="false"/>
          <w:color w:val="000000"/>
          <w:sz w:val="28"/>
        </w:rPr>
        <w:t>
      1) сатып алу бағасы (құны) болған жағдайда – оны өткізу бағасы (құны) мен сатып алу бағасы (құны) арасындағы оң айырма болып табылады. Бұл ретте жеке тұлға опцион бойынша сатып алған бағалы қағаздарды өткізу кезінде сатып алу құны опционның орындалу бағасы мен опционның сыйлықақысы мөлшерінде айқындалады;</w:t>
      </w:r>
      <w:r>
        <w:br/>
      </w:r>
      <w:r>
        <w:rPr>
          <w:rFonts w:ascii="Times New Roman"/>
          <w:b w:val="false"/>
          <w:i w:val="false"/>
          <w:color w:val="000000"/>
          <w:sz w:val="28"/>
        </w:rPr>
        <w:t>
</w:t>
      </w:r>
      <w:r>
        <w:rPr>
          <w:rFonts w:ascii="Times New Roman"/>
          <w:b w:val="false"/>
          <w:i w:val="false"/>
          <w:color w:val="000000"/>
          <w:sz w:val="28"/>
        </w:rPr>
        <w:t>
      2) мүлікті сатып алу бағасы (құны) болмаған жағдайда – мүлікті өткізу бағасы (құны) болып табылады.</w:t>
      </w:r>
      <w:r>
        <w:br/>
      </w:r>
      <w:r>
        <w:rPr>
          <w:rFonts w:ascii="Times New Roman"/>
          <w:b w:val="false"/>
          <w:i w:val="false"/>
          <w:color w:val="000000"/>
          <w:sz w:val="28"/>
        </w:rPr>
        <w:t>
</w:t>
      </w:r>
      <w:r>
        <w:rPr>
          <w:rFonts w:ascii="Times New Roman"/>
          <w:b w:val="false"/>
          <w:i w:val="false"/>
          <w:color w:val="000000"/>
          <w:sz w:val="28"/>
        </w:rPr>
        <w:t>
      180-2-бап. Жеке тұлғаның, сондай-ақ шағын бизнес субъектілері</w:t>
      </w:r>
      <w:r>
        <w:br/>
      </w:r>
      <w:r>
        <w:rPr>
          <w:rFonts w:ascii="Times New Roman"/>
          <w:b w:val="false"/>
          <w:i w:val="false"/>
          <w:color w:val="000000"/>
          <w:sz w:val="28"/>
        </w:rPr>
        <w:t>
                 үшін арнаулы салық режімін қолданатын дара</w:t>
      </w:r>
      <w:r>
        <w:br/>
      </w:r>
      <w:r>
        <w:rPr>
          <w:rFonts w:ascii="Times New Roman"/>
          <w:b w:val="false"/>
          <w:i w:val="false"/>
          <w:color w:val="000000"/>
          <w:sz w:val="28"/>
        </w:rPr>
        <w:t>
                 кәсіпкердің мүлікті (ақшадан басқа) жарғылық</w:t>
      </w:r>
      <w:r>
        <w:br/>
      </w:r>
      <w:r>
        <w:rPr>
          <w:rFonts w:ascii="Times New Roman"/>
          <w:b w:val="false"/>
          <w:i w:val="false"/>
          <w:color w:val="000000"/>
          <w:sz w:val="28"/>
        </w:rPr>
        <w:t>
                 капиталға салым ретінде беруі кезіндегі құн өсімінен</w:t>
      </w:r>
      <w:r>
        <w:br/>
      </w:r>
      <w:r>
        <w:rPr>
          <w:rFonts w:ascii="Times New Roman"/>
          <w:b w:val="false"/>
          <w:i w:val="false"/>
          <w:color w:val="000000"/>
          <w:sz w:val="28"/>
        </w:rPr>
        <w:t>
                 түсетін табыс</w:t>
      </w:r>
      <w:r>
        <w:br/>
      </w:r>
      <w:r>
        <w:rPr>
          <w:rFonts w:ascii="Times New Roman"/>
          <w:b w:val="false"/>
          <w:i w:val="false"/>
          <w:color w:val="000000"/>
          <w:sz w:val="28"/>
        </w:rPr>
        <w:t>
</w:t>
      </w:r>
      <w:r>
        <w:rPr>
          <w:rFonts w:ascii="Times New Roman"/>
          <w:b w:val="false"/>
          <w:i w:val="false"/>
          <w:color w:val="000000"/>
          <w:sz w:val="28"/>
        </w:rPr>
        <w:t>
      1. Жеке тұлғаның, сондай-ақ шағын бизнес субъектілері үшін арнаулы салық режімін қолданатын дара кәсіпкердің мүлікті (ақшадан басқа) жарғылық капиталға салым ретінде өткізуі кезіндегі құн өсімінен түсетін табыс Қазақстан Республикасының аумағындағы мынадай мүлікті:</w:t>
      </w:r>
      <w:r>
        <w:br/>
      </w:r>
      <w:r>
        <w:rPr>
          <w:rFonts w:ascii="Times New Roman"/>
          <w:b w:val="false"/>
          <w:i w:val="false"/>
          <w:color w:val="000000"/>
          <w:sz w:val="28"/>
        </w:rPr>
        <w:t>
</w:t>
      </w:r>
      <w:r>
        <w:rPr>
          <w:rFonts w:ascii="Times New Roman"/>
          <w:b w:val="false"/>
          <w:i w:val="false"/>
          <w:color w:val="000000"/>
          <w:sz w:val="28"/>
        </w:rPr>
        <w:t>
      1) меншік құқығы тіркелген күннен бастап бір жылдан аз уақыт меншік құқығында болған тұрғын үйлерді, саяжай құрылыстарын, гараждарды, жеке қосалқы шаруашылық объектілерін;</w:t>
      </w:r>
      <w:r>
        <w:br/>
      </w:r>
      <w:r>
        <w:rPr>
          <w:rFonts w:ascii="Times New Roman"/>
          <w:b w:val="false"/>
          <w:i w:val="false"/>
          <w:color w:val="000000"/>
          <w:sz w:val="28"/>
        </w:rPr>
        <w:t>
</w:t>
      </w:r>
      <w:r>
        <w:rPr>
          <w:rFonts w:ascii="Times New Roman"/>
          <w:b w:val="false"/>
          <w:i w:val="false"/>
          <w:color w:val="000000"/>
          <w:sz w:val="28"/>
        </w:rPr>
        <w:t>
      2) меншік құқығы тіркелген күннен бастап бір жылдан аз уақыт меншік құқығында болған, осы тармақтың 1) тармақшасында көрсетілген объектілер орналасқан, меншік құқығы туындаған күннен бастап өткізу күніне дейін нысаналы мақсаты жеке тұрғын үй құрылысы, саяжай құрылысы, жеке қосалқы шаруашылықты жүргізу, гараж салу болып табылатын жер учаскелерін және (немесе) жер үлестерін;</w:t>
      </w:r>
      <w:r>
        <w:br/>
      </w:r>
      <w:r>
        <w:rPr>
          <w:rFonts w:ascii="Times New Roman"/>
          <w:b w:val="false"/>
          <w:i w:val="false"/>
          <w:color w:val="000000"/>
          <w:sz w:val="28"/>
        </w:rPr>
        <w:t>
</w:t>
      </w:r>
      <w:r>
        <w:rPr>
          <w:rFonts w:ascii="Times New Roman"/>
          <w:b w:val="false"/>
          <w:i w:val="false"/>
          <w:color w:val="000000"/>
          <w:sz w:val="28"/>
        </w:rPr>
        <w:t xml:space="preserve">
      3) егер жер учаскесін және (немесе) жер үлесін сатып алуға және иеліктен шығаруға арналған құқық белгілейтін құжаттарды жасау күндері арасындағы кезең бір жылдан аз уақытты құраса, осы тармақтың 1) тармақшасында көрсетілген объектілер орналаспаған, меншік құқығы туындаған күннен бастап жарғылық капиталға салым ретінде беру күніне дейін нысаналы мақсаты жеке тұрғын үй құрылысы, саяжай құрылысы, жеке қосалқы шаруашылықты, бау-бақша шаруашылығын жүргізу, гараж салу болып табылатын жер учаскелерін және (немесе) жер үлестерін; </w:t>
      </w:r>
      <w:r>
        <w:br/>
      </w:r>
      <w:r>
        <w:rPr>
          <w:rFonts w:ascii="Times New Roman"/>
          <w:b w:val="false"/>
          <w:i w:val="false"/>
          <w:color w:val="000000"/>
          <w:sz w:val="28"/>
        </w:rPr>
        <w:t>
</w:t>
      </w:r>
      <w:r>
        <w:rPr>
          <w:rFonts w:ascii="Times New Roman"/>
          <w:b w:val="false"/>
          <w:i w:val="false"/>
          <w:color w:val="000000"/>
          <w:sz w:val="28"/>
        </w:rPr>
        <w:t>
      4) осы тармақтың 2) және 3) тармақшаларында көрсетілмеген нысаналы мақсаттары бар жер учаскелерін және (немесе) жер үлестерін;</w:t>
      </w:r>
      <w:r>
        <w:br/>
      </w:r>
      <w:r>
        <w:rPr>
          <w:rFonts w:ascii="Times New Roman"/>
          <w:b w:val="false"/>
          <w:i w:val="false"/>
          <w:color w:val="000000"/>
          <w:sz w:val="28"/>
        </w:rPr>
        <w:t>
</w:t>
      </w:r>
      <w:r>
        <w:rPr>
          <w:rFonts w:ascii="Times New Roman"/>
          <w:b w:val="false"/>
          <w:i w:val="false"/>
          <w:color w:val="000000"/>
          <w:sz w:val="28"/>
        </w:rPr>
        <w:t xml:space="preserve">
      5) инвестициялық алтынды; </w:t>
      </w:r>
      <w:r>
        <w:br/>
      </w:r>
      <w:r>
        <w:rPr>
          <w:rFonts w:ascii="Times New Roman"/>
          <w:b w:val="false"/>
          <w:i w:val="false"/>
          <w:color w:val="000000"/>
          <w:sz w:val="28"/>
        </w:rPr>
        <w:t>
</w:t>
      </w:r>
      <w:r>
        <w:rPr>
          <w:rFonts w:ascii="Times New Roman"/>
          <w:b w:val="false"/>
          <w:i w:val="false"/>
          <w:color w:val="000000"/>
          <w:sz w:val="28"/>
        </w:rPr>
        <w:t>
      6) осы тармақтың 1) – 4) тармақшаларында көрсетілгендерді қоспағанда, жылжымайтын мүлікті;</w:t>
      </w:r>
      <w:r>
        <w:br/>
      </w:r>
      <w:r>
        <w:rPr>
          <w:rFonts w:ascii="Times New Roman"/>
          <w:b w:val="false"/>
          <w:i w:val="false"/>
          <w:color w:val="000000"/>
          <w:sz w:val="28"/>
        </w:rPr>
        <w:t>
</w:t>
      </w:r>
      <w:r>
        <w:rPr>
          <w:rFonts w:ascii="Times New Roman"/>
          <w:b w:val="false"/>
          <w:i w:val="false"/>
          <w:color w:val="000000"/>
          <w:sz w:val="28"/>
        </w:rPr>
        <w:t>
      7) меншік құқығы тіркелген күннен бастап бір жылдан аз уақыт меншік құқығында болған, мемлекеттік тіркелуге жататын механикалық көлік құралдарын және тіркемелерді;</w:t>
      </w:r>
      <w:r>
        <w:br/>
      </w:r>
      <w:r>
        <w:rPr>
          <w:rFonts w:ascii="Times New Roman"/>
          <w:b w:val="false"/>
          <w:i w:val="false"/>
          <w:color w:val="000000"/>
          <w:sz w:val="28"/>
        </w:rPr>
        <w:t>
</w:t>
      </w:r>
      <w:r>
        <w:rPr>
          <w:rFonts w:ascii="Times New Roman"/>
          <w:b w:val="false"/>
          <w:i w:val="false"/>
          <w:color w:val="000000"/>
          <w:sz w:val="28"/>
        </w:rPr>
        <w:t>
      8) бағалы қағаздарды, қатысу үлестерін, сондай-ақ туынды қаржы құралдарын (орындалуы базалық активті сатып алу немесе өткізу арқылы болатын туынды қаржы құралдарын қоспағанда) өткізу кезінде туындайды.</w:t>
      </w:r>
      <w:r>
        <w:br/>
      </w:r>
      <w:r>
        <w:rPr>
          <w:rFonts w:ascii="Times New Roman"/>
          <w:b w:val="false"/>
          <w:i w:val="false"/>
          <w:color w:val="000000"/>
          <w:sz w:val="28"/>
        </w:rPr>
        <w:t>
</w:t>
      </w:r>
      <w:r>
        <w:rPr>
          <w:rFonts w:ascii="Times New Roman"/>
          <w:b w:val="false"/>
          <w:i w:val="false"/>
          <w:color w:val="000000"/>
          <w:sz w:val="28"/>
        </w:rPr>
        <w:t>
      2. Жеке тұлға, сондай-ақ шағын бизнес субъектілері үшін арнаулы салық режімін қолданатын дара кәсіпкер осы баптың 1-тармағының 1) – 7) тармақшаларында көрсетілген мүлікті жарғылық капиталға салым ретінде берген кездегі құн өсімінен түсетін табыс осы баптың 3 – 7-тармақтарында белгіленген жағдайларды қоспағанда, заңды тұлғаның құрылтай құжаттарында көрсетілген салым құнын негізге ала отырып айқындалған мүлік құны мен оны сатып алу құны арасындағы оң айырма болып табылады.</w:t>
      </w:r>
      <w:r>
        <w:br/>
      </w:r>
      <w:r>
        <w:rPr>
          <w:rFonts w:ascii="Times New Roman"/>
          <w:b w:val="false"/>
          <w:i w:val="false"/>
          <w:color w:val="000000"/>
          <w:sz w:val="28"/>
        </w:rPr>
        <w:t>
</w:t>
      </w:r>
      <w:r>
        <w:rPr>
          <w:rFonts w:ascii="Times New Roman"/>
          <w:b w:val="false"/>
          <w:i w:val="false"/>
          <w:color w:val="000000"/>
          <w:sz w:val="28"/>
        </w:rPr>
        <w:t>
      3. Тұрғын үй құрылысына үлестік қатысу арқылы сатып алынған жылжымайтын мүлікті заңды тұлғаның жарғылық капиталына салым ретінде беру кезінде заңды тұлғаның құрылтай құжаттарында көрсетілген салым құнын негізге ала отырып айқындалған мүлік құны мен тұрғын үй құрылысына үлестік қатысу туралы шарттың бағасы арасындағы оң айырма құн өсімінен түсетін табыс болып табылады.</w:t>
      </w:r>
      <w:r>
        <w:br/>
      </w:r>
      <w:r>
        <w:rPr>
          <w:rFonts w:ascii="Times New Roman"/>
          <w:b w:val="false"/>
          <w:i w:val="false"/>
          <w:color w:val="000000"/>
          <w:sz w:val="28"/>
        </w:rPr>
        <w:t>
</w:t>
      </w:r>
      <w:r>
        <w:rPr>
          <w:rFonts w:ascii="Times New Roman"/>
          <w:b w:val="false"/>
          <w:i w:val="false"/>
          <w:color w:val="000000"/>
          <w:sz w:val="28"/>
        </w:rPr>
        <w:t>
      4. Тұрғын үй құрылысына үлестік қатысу туралы шарт бойынша тұрғын ғимараттағы үлесті талап ету құқығын басқаға беру нәтижесінде сатып алынған жылжымайтын мүлікті заңды тұлғаның жарғылық капиталына салым ретінде беру кезінде заңды тұлғаның құрылтай құжаттарында көрсетілген салым құнын негізге ала отырып айқындалған мүлік құны мен салық төлеушінің тұрғын үй құрылысына үлестік қатысу туралы шарт бойынша тұрғын ғимараттағы үлесті талап ету құқығын сатып алған құн арасындағы оң айырма құн өсімінен түсетін табыс болып табылады.</w:t>
      </w:r>
      <w:r>
        <w:br/>
      </w:r>
      <w:r>
        <w:rPr>
          <w:rFonts w:ascii="Times New Roman"/>
          <w:b w:val="false"/>
          <w:i w:val="false"/>
          <w:color w:val="000000"/>
          <w:sz w:val="28"/>
        </w:rPr>
        <w:t>
</w:t>
      </w:r>
      <w:r>
        <w:rPr>
          <w:rFonts w:ascii="Times New Roman"/>
          <w:b w:val="false"/>
          <w:i w:val="false"/>
          <w:color w:val="000000"/>
          <w:sz w:val="28"/>
        </w:rPr>
        <w:t>
      5. Жеке тұлға, сондай-ақ шағын бизнес субъектілері үшін арнаулы салық режімін қолданатын дара кәсіпкер бұдан бұрын осы Кодекстің 427-бабының 4-тармағына сәйкес өтеусіз алынған мүлік түрінде салық салу объектісіне енгізілген немесе ол бойынша бұдан бұрын осы Кодекстің 96-бабына сәйкес өтеусіз алынған мүлік түрінде табыс айқындалған, осы баптың 1-тармағының 1) – 7) тармақшаларында көрсетілген мүлікті жарғылық капиталға салым ретінде берген жағдайда заңды тұлғаның құрылтай құжаттарында көрсетілген салым құнын негізге ала отырып айқындалған мүлік бағасы (құны) мен өтеусіз алынған мүліктің бұдан бұрын табысқа қосылған құны арасындағы оң айырма құн өсімінен түсетін табыс болып табылады.</w:t>
      </w:r>
      <w:r>
        <w:br/>
      </w:r>
      <w:r>
        <w:rPr>
          <w:rFonts w:ascii="Times New Roman"/>
          <w:b w:val="false"/>
          <w:i w:val="false"/>
          <w:color w:val="000000"/>
          <w:sz w:val="28"/>
        </w:rPr>
        <w:t>
</w:t>
      </w:r>
      <w:r>
        <w:rPr>
          <w:rFonts w:ascii="Times New Roman"/>
          <w:b w:val="false"/>
          <w:i w:val="false"/>
          <w:color w:val="000000"/>
          <w:sz w:val="28"/>
        </w:rPr>
        <w:t>
      6. Жеке тұрғын үйді беретін тұлға салған жеке тұрғын үйді, сондай-ақ мұра, қайырымдылық көмек (осы баптың 5-тармағында көзделген жағдайды қоспағанда) түрінде алынған, осы баптың 1-тармағының 1) – 7) тармақшаларында көрсетілген мүлікті жарғылық капиталға салым ретінде берген кезде заңды тұлғаның құрылтай құжаттарында көрсетілген салым құнын негізге ала отырып айқындалған мүлік бағасы (құны) мен жарғылық капиталға салым ретінде берілетін мүліктің меншік құқығы туындаған күнге нарықтық құны арасындағы оң айырма құн өсімінен түсетін табыс болып табылады.</w:t>
      </w:r>
      <w:r>
        <w:br/>
      </w:r>
      <w:r>
        <w:rPr>
          <w:rFonts w:ascii="Times New Roman"/>
          <w:b w:val="false"/>
          <w:i w:val="false"/>
          <w:color w:val="000000"/>
          <w:sz w:val="28"/>
        </w:rPr>
        <w:t>
</w:t>
      </w:r>
      <w:r>
        <w:rPr>
          <w:rFonts w:ascii="Times New Roman"/>
          <w:b w:val="false"/>
          <w:i w:val="false"/>
          <w:color w:val="000000"/>
          <w:sz w:val="28"/>
        </w:rPr>
        <w:t>
      Бұл ретте осындай нарықтық құнды салық төлеуші мүлікті жарғылық капиталға салым ретінде беру жүргізілген салық кезеңі ішіндегі жеке табыс салығы бойынша декларацияны табыс ету үшін белгіленген мерзімнен кешіктірмей айқындауға тиіс. Осы тармақтың мақсатында Қазақстан Республикасының бағалау қызметі туралы заңнамасына сәйкес бағалаушы мен салық төлеуші арасындағы шарт бойынша жүргізілген бағалау туралы есепте айқындалған құн нарықтық құн болып табылады.</w:t>
      </w:r>
      <w:r>
        <w:br/>
      </w:r>
      <w:r>
        <w:rPr>
          <w:rFonts w:ascii="Times New Roman"/>
          <w:b w:val="false"/>
          <w:i w:val="false"/>
          <w:color w:val="000000"/>
          <w:sz w:val="28"/>
        </w:rPr>
        <w:t>
</w:t>
      </w:r>
      <w:r>
        <w:rPr>
          <w:rFonts w:ascii="Times New Roman"/>
          <w:b w:val="false"/>
          <w:i w:val="false"/>
          <w:color w:val="000000"/>
          <w:sz w:val="28"/>
        </w:rPr>
        <w:t>
      7. Осы баптың 6-тармағында көрсетілген жағдайда, заңды тұлғаның құрылтай құжаттарына сәйкес жарғылық капиталға салым ретінде енгізілген, осы баптың 1-тармағының 1) – 7) тармақшаларында көрсетілген мүліктің меншік құқығы туындаған күнге айқындалған нарықтық құны болмаған кезде не осы баптың 6-тармағында белгіленген нарықтық құнын айқындау мерзімі сақталмаған кезде, сондай-ақ осы баптың 6-тармағында көрсетілмеген, мүлікті сатып алу бағасы (құны) болмаған басқа жағдайларда құн өсімінен түсетін табыс:</w:t>
      </w:r>
      <w:r>
        <w:br/>
      </w:r>
      <w:r>
        <w:rPr>
          <w:rFonts w:ascii="Times New Roman"/>
          <w:b w:val="false"/>
          <w:i w:val="false"/>
          <w:color w:val="000000"/>
          <w:sz w:val="28"/>
        </w:rPr>
        <w:t>
</w:t>
      </w:r>
      <w:r>
        <w:rPr>
          <w:rFonts w:ascii="Times New Roman"/>
          <w:b w:val="false"/>
          <w:i w:val="false"/>
          <w:color w:val="000000"/>
          <w:sz w:val="28"/>
        </w:rPr>
        <w:t>
      1) осы баптың 1-тармағының 1) тармақшасында көрсетілген мүлік бойынша – заңды тұлғаның құрылтай құжаттарында көрсетілген жарғылық капиталға салым құнын негізге ала отырып айқындалған мүлік құны мен бағалау құны арасындағы оң айырма болып табылады. Бұл ретте жылжымайтын мүлікке құқықтарды мемлекеттік тіркеу саласындағы мемлекеттік уәкілетті орган жарғылық капиталға салым ретінде берілген мүлікке меншік құқығы туындаған жылдың 1 қаңтарына мүлік салығын есептеу үшін айқындаған құн бағалау құны болып табылады;</w:t>
      </w:r>
      <w:r>
        <w:br/>
      </w:r>
      <w:r>
        <w:rPr>
          <w:rFonts w:ascii="Times New Roman"/>
          <w:b w:val="false"/>
          <w:i w:val="false"/>
          <w:color w:val="000000"/>
          <w:sz w:val="28"/>
        </w:rPr>
        <w:t>
</w:t>
      </w:r>
      <w:r>
        <w:rPr>
          <w:rFonts w:ascii="Times New Roman"/>
          <w:b w:val="false"/>
          <w:i w:val="false"/>
          <w:color w:val="000000"/>
          <w:sz w:val="28"/>
        </w:rPr>
        <w:t>
      2) осы баптың 1-тармағының 2) – 4) тармақшаларында көрсетілген мүлік бойынша – заңды тұлғаның құрылтай құжаттарында көрсетілген салым құнын негізге ала отырып айқындалған мүлік құны мен жер учаскесінің кадастрлық (бағалау) құны арасындағы оң айырма болып табылады. Бұл ретте жер қатынастары жөніндегі мемлекеттік уәкілетті орган неғұрлым кеш күндердің біріне:</w:t>
      </w:r>
      <w:r>
        <w:br/>
      </w:r>
      <w:r>
        <w:rPr>
          <w:rFonts w:ascii="Times New Roman"/>
          <w:b w:val="false"/>
          <w:i w:val="false"/>
          <w:color w:val="000000"/>
          <w:sz w:val="28"/>
        </w:rPr>
        <w:t>
</w:t>
      </w:r>
      <w:r>
        <w:rPr>
          <w:rFonts w:ascii="Times New Roman"/>
          <w:b w:val="false"/>
          <w:i w:val="false"/>
          <w:color w:val="000000"/>
          <w:sz w:val="28"/>
        </w:rPr>
        <w:t>
      жер учаскесіне меншік құқығы туындаған күнге;</w:t>
      </w:r>
      <w:r>
        <w:br/>
      </w:r>
      <w:r>
        <w:rPr>
          <w:rFonts w:ascii="Times New Roman"/>
          <w:b w:val="false"/>
          <w:i w:val="false"/>
          <w:color w:val="000000"/>
          <w:sz w:val="28"/>
        </w:rPr>
        <w:t>
</w:t>
      </w:r>
      <w:r>
        <w:rPr>
          <w:rFonts w:ascii="Times New Roman"/>
          <w:b w:val="false"/>
          <w:i w:val="false"/>
          <w:color w:val="000000"/>
          <w:sz w:val="28"/>
        </w:rPr>
        <w:t xml:space="preserve">
      жер учаскесіне меншік құқығы туындаған күннің алдындағы соңғы күнге айқындаған құн кадастрлық (бағалау) құны болып табылады; </w:t>
      </w:r>
      <w:r>
        <w:br/>
      </w:r>
      <w:r>
        <w:rPr>
          <w:rFonts w:ascii="Times New Roman"/>
          <w:b w:val="false"/>
          <w:i w:val="false"/>
          <w:color w:val="000000"/>
          <w:sz w:val="28"/>
        </w:rPr>
        <w:t>
</w:t>
      </w:r>
      <w:r>
        <w:rPr>
          <w:rFonts w:ascii="Times New Roman"/>
          <w:b w:val="false"/>
          <w:i w:val="false"/>
          <w:color w:val="000000"/>
          <w:sz w:val="28"/>
        </w:rPr>
        <w:t>
      3) осы баптың 1-тармағының 5) – 7) тармақшаларында көрсетілген мүлік бойынша – заңды тұлғаның құрылтай құжаттарына сәйкес жарғылық капиталға салым ретінде енгізілген мүліктің бағасы (құны) мөлшерінде болып табылады.</w:t>
      </w:r>
      <w:r>
        <w:br/>
      </w:r>
      <w:r>
        <w:rPr>
          <w:rFonts w:ascii="Times New Roman"/>
          <w:b w:val="false"/>
          <w:i w:val="false"/>
          <w:color w:val="000000"/>
          <w:sz w:val="28"/>
        </w:rPr>
        <w:t>
</w:t>
      </w:r>
      <w:r>
        <w:rPr>
          <w:rFonts w:ascii="Times New Roman"/>
          <w:b w:val="false"/>
          <w:i w:val="false"/>
          <w:color w:val="000000"/>
          <w:sz w:val="28"/>
        </w:rPr>
        <w:t>
      8. Осы баптың 1-тармағының 8) тармақшасында көрсетілген мүлікті жарғылық капиталға салым ретінде беру кезінде құн өсімінен түсетін табыс:</w:t>
      </w:r>
      <w:r>
        <w:br/>
      </w:r>
      <w:r>
        <w:rPr>
          <w:rFonts w:ascii="Times New Roman"/>
          <w:b w:val="false"/>
          <w:i w:val="false"/>
          <w:color w:val="000000"/>
          <w:sz w:val="28"/>
        </w:rPr>
        <w:t>
</w:t>
      </w:r>
      <w:r>
        <w:rPr>
          <w:rFonts w:ascii="Times New Roman"/>
          <w:b w:val="false"/>
          <w:i w:val="false"/>
          <w:color w:val="000000"/>
          <w:sz w:val="28"/>
        </w:rPr>
        <w:t>
      1) сатып алу бағасы (құны) болған жағдайда – заңды тұлғаның құрылтай құжаттарында көрсетілген салым құнын негізге ала отырып айқындалған мүлік құны мен сатып алу құны арасындағы оң айырма болып табылады. Бұл ретте, жеке тұлға опцион бойынша сатып алған бағалы қағаздарды заңды тұлғаның жарғылық капиталына салу кезінде сатып алу құны опционның орындалу бағасы мен опционның сыйлықақысы мөлшерінде айқындалады;</w:t>
      </w:r>
      <w:r>
        <w:br/>
      </w:r>
      <w:r>
        <w:rPr>
          <w:rFonts w:ascii="Times New Roman"/>
          <w:b w:val="false"/>
          <w:i w:val="false"/>
          <w:color w:val="000000"/>
          <w:sz w:val="28"/>
        </w:rPr>
        <w:t>
</w:t>
      </w:r>
      <w:r>
        <w:rPr>
          <w:rFonts w:ascii="Times New Roman"/>
          <w:b w:val="false"/>
          <w:i w:val="false"/>
          <w:color w:val="000000"/>
          <w:sz w:val="28"/>
        </w:rPr>
        <w:t xml:space="preserve">
      2) мүлікті сатып алу бағасы (құны) болмаған жағдайда – заңды тұлғаның құрылтай құжаттарында көрсетілген салым құнының мөлшерінде айқындалған мүліктің бағасы (құны) болып табылады. </w:t>
      </w:r>
      <w:r>
        <w:br/>
      </w:r>
      <w:r>
        <w:rPr>
          <w:rFonts w:ascii="Times New Roman"/>
          <w:b w:val="false"/>
          <w:i w:val="false"/>
          <w:color w:val="000000"/>
          <w:sz w:val="28"/>
        </w:rPr>
        <w:t>
</w:t>
      </w:r>
      <w:r>
        <w:rPr>
          <w:rFonts w:ascii="Times New Roman"/>
          <w:b w:val="false"/>
          <w:i w:val="false"/>
          <w:color w:val="000000"/>
          <w:sz w:val="28"/>
        </w:rPr>
        <w:t>
      9. Сенім білдірілген тұлға механикалық көлік құралын және (немесе) тіркемені иеліктен шығаруға құқық беретін, басқаруға арналған сенімхат негізінде алынған механикалық көлік құралын және (немесе) тіркемені өткізген, жарғылық капиталға салым ретінде берген жағдайда, жеке табыс салығы бойынша декларацияны табыс ету үшін белгіленген мерзімге дейін мүліктік табысты айқындау үшін көлік құралының меншік иесіне осы көлік құралының өткізілу, жарғылық капиталға салым ретінде берілу құнын және оның өткізілу, жарғылық капиталға салым ретінде берілу күнін хабарлайды немесе көлік құралы меншік иесінің атынан жеке табыс салығы бойынша декларация табыс ету және жеке табыс салығын төлеу жөніндегі салықтық міндеттемені орындайды, бұл көлік құралы меншік иесінің салық міндеттемесін орындауы болып табылады.</w:t>
      </w:r>
      <w:r>
        <w:br/>
      </w:r>
      <w:r>
        <w:rPr>
          <w:rFonts w:ascii="Times New Roman"/>
          <w:b w:val="false"/>
          <w:i w:val="false"/>
          <w:color w:val="000000"/>
          <w:sz w:val="28"/>
        </w:rPr>
        <w:t>
</w:t>
      </w:r>
      <w:r>
        <w:rPr>
          <w:rFonts w:ascii="Times New Roman"/>
          <w:b w:val="false"/>
          <w:i w:val="false"/>
          <w:color w:val="000000"/>
          <w:sz w:val="28"/>
        </w:rPr>
        <w:t>
      180-3-бап. Шағын бизнес субъектілері үшін арнаулы салық</w:t>
      </w:r>
      <w:r>
        <w:br/>
      </w:r>
      <w:r>
        <w:rPr>
          <w:rFonts w:ascii="Times New Roman"/>
          <w:b w:val="false"/>
          <w:i w:val="false"/>
          <w:color w:val="000000"/>
          <w:sz w:val="28"/>
        </w:rPr>
        <w:t>
                 режімін қолданатын дара кәсіпкердің өзге активтерді</w:t>
      </w:r>
      <w:r>
        <w:br/>
      </w:r>
      <w:r>
        <w:rPr>
          <w:rFonts w:ascii="Times New Roman"/>
          <w:b w:val="false"/>
          <w:i w:val="false"/>
          <w:color w:val="000000"/>
          <w:sz w:val="28"/>
        </w:rPr>
        <w:t xml:space="preserve">
                 өткізуі кезіндегі құн өсімінен түсетін табыс </w:t>
      </w:r>
      <w:r>
        <w:br/>
      </w:r>
      <w:r>
        <w:rPr>
          <w:rFonts w:ascii="Times New Roman"/>
          <w:b w:val="false"/>
          <w:i w:val="false"/>
          <w:color w:val="000000"/>
          <w:sz w:val="28"/>
        </w:rPr>
        <w:t>
</w:t>
      </w:r>
      <w:r>
        <w:rPr>
          <w:rFonts w:ascii="Times New Roman"/>
          <w:b w:val="false"/>
          <w:i w:val="false"/>
          <w:color w:val="000000"/>
          <w:sz w:val="28"/>
        </w:rPr>
        <w:t>
      1. Осы баптың мақсатында өзге активтерге тауар-материалдық қорлар және талаптар болып табылмайтын мынадай активтер жатады:</w:t>
      </w:r>
      <w:r>
        <w:br/>
      </w:r>
      <w:r>
        <w:rPr>
          <w:rFonts w:ascii="Times New Roman"/>
          <w:b w:val="false"/>
          <w:i w:val="false"/>
          <w:color w:val="000000"/>
          <w:sz w:val="28"/>
        </w:rPr>
        <w:t>
</w:t>
      </w:r>
      <w:r>
        <w:rPr>
          <w:rFonts w:ascii="Times New Roman"/>
          <w:b w:val="false"/>
          <w:i w:val="false"/>
          <w:color w:val="000000"/>
          <w:sz w:val="28"/>
        </w:rPr>
        <w:t>
      1) осы Кодекстің 180-1-бабының 1-тармағында көрсетілгендерді қоспағанда, негізгі құралдар;</w:t>
      </w:r>
      <w:r>
        <w:br/>
      </w:r>
      <w:r>
        <w:rPr>
          <w:rFonts w:ascii="Times New Roman"/>
          <w:b w:val="false"/>
          <w:i w:val="false"/>
          <w:color w:val="000000"/>
          <w:sz w:val="28"/>
        </w:rPr>
        <w:t>
</w:t>
      </w:r>
      <w:r>
        <w:rPr>
          <w:rFonts w:ascii="Times New Roman"/>
          <w:b w:val="false"/>
          <w:i w:val="false"/>
          <w:color w:val="000000"/>
          <w:sz w:val="28"/>
        </w:rPr>
        <w:t>
      2) аяқталмаған құрылыс объектілері;</w:t>
      </w:r>
      <w:r>
        <w:br/>
      </w:r>
      <w:r>
        <w:rPr>
          <w:rFonts w:ascii="Times New Roman"/>
          <w:b w:val="false"/>
          <w:i w:val="false"/>
          <w:color w:val="000000"/>
          <w:sz w:val="28"/>
        </w:rPr>
        <w:t>
</w:t>
      </w:r>
      <w:r>
        <w:rPr>
          <w:rFonts w:ascii="Times New Roman"/>
          <w:b w:val="false"/>
          <w:i w:val="false"/>
          <w:color w:val="000000"/>
          <w:sz w:val="28"/>
        </w:rPr>
        <w:t>
      3) орнатылмаған жабдық;</w:t>
      </w:r>
      <w:r>
        <w:br/>
      </w:r>
      <w:r>
        <w:rPr>
          <w:rFonts w:ascii="Times New Roman"/>
          <w:b w:val="false"/>
          <w:i w:val="false"/>
          <w:color w:val="000000"/>
          <w:sz w:val="28"/>
        </w:rPr>
        <w:t>
</w:t>
      </w:r>
      <w:r>
        <w:rPr>
          <w:rFonts w:ascii="Times New Roman"/>
          <w:b w:val="false"/>
          <w:i w:val="false"/>
          <w:color w:val="000000"/>
          <w:sz w:val="28"/>
        </w:rPr>
        <w:t>
      4) материалдық емес активтер;</w:t>
      </w:r>
      <w:r>
        <w:br/>
      </w:r>
      <w:r>
        <w:rPr>
          <w:rFonts w:ascii="Times New Roman"/>
          <w:b w:val="false"/>
          <w:i w:val="false"/>
          <w:color w:val="000000"/>
          <w:sz w:val="28"/>
        </w:rPr>
        <w:t>
</w:t>
      </w:r>
      <w:r>
        <w:rPr>
          <w:rFonts w:ascii="Times New Roman"/>
          <w:b w:val="false"/>
          <w:i w:val="false"/>
          <w:color w:val="000000"/>
          <w:sz w:val="28"/>
        </w:rPr>
        <w:t>
      5) биологиялық активтер;</w:t>
      </w:r>
      <w:r>
        <w:br/>
      </w:r>
      <w:r>
        <w:rPr>
          <w:rFonts w:ascii="Times New Roman"/>
          <w:b w:val="false"/>
          <w:i w:val="false"/>
          <w:color w:val="000000"/>
          <w:sz w:val="28"/>
        </w:rPr>
        <w:t>
</w:t>
      </w:r>
      <w:r>
        <w:rPr>
          <w:rFonts w:ascii="Times New Roman"/>
          <w:b w:val="false"/>
          <w:i w:val="false"/>
          <w:color w:val="000000"/>
          <w:sz w:val="28"/>
        </w:rPr>
        <w:t>
      6) егер дара кәсіпкер жалпыға бірдей белгіленген тәртіппен бюджетпен есеп айырысуды жүзеге асырған салықтық кезеңдерде осындай негізгі құралдар тіркелген активтер болып табылған және актив тіркелген актив болып табылған жағдайда, құны Қазақстан Республикасының 2000 жылғы 1 қаңтарға дейін қолданыста болған салық заңнамасына сәйкес толығымен шегерімге жатқызылған негізгі құралдар;</w:t>
      </w:r>
      <w:r>
        <w:br/>
      </w:r>
      <w:r>
        <w:rPr>
          <w:rFonts w:ascii="Times New Roman"/>
          <w:b w:val="false"/>
          <w:i w:val="false"/>
          <w:color w:val="000000"/>
          <w:sz w:val="28"/>
        </w:rPr>
        <w:t>
</w:t>
      </w:r>
      <w:r>
        <w:rPr>
          <w:rFonts w:ascii="Times New Roman"/>
          <w:b w:val="false"/>
          <w:i w:val="false"/>
          <w:color w:val="000000"/>
          <w:sz w:val="28"/>
        </w:rPr>
        <w:t xml:space="preserve">
      7) егер дара кәсіпкер бұдан бұрын жалпыға бірдей белгіленген тәртіппен бюджетпен есеп айырысуды жүзеге асырған және актив тіркелген актив болып табылған жағдайда, Қазақстан Республикасының инвестициялар туралы заңнамасына сәйкес 2009 жылғы 1 қаңтарға дейін жасалған келісімшарттар бойынша инвестициялық жоба шеңберінде пайдалануға берілген, құны толығымен шегерімге жатқызылған активтер. </w:t>
      </w:r>
      <w:r>
        <w:br/>
      </w:r>
      <w:r>
        <w:rPr>
          <w:rFonts w:ascii="Times New Roman"/>
          <w:b w:val="false"/>
          <w:i w:val="false"/>
          <w:color w:val="000000"/>
          <w:sz w:val="28"/>
        </w:rPr>
        <w:t>
</w:t>
      </w:r>
      <w:r>
        <w:rPr>
          <w:rFonts w:ascii="Times New Roman"/>
          <w:b w:val="false"/>
          <w:i w:val="false"/>
          <w:color w:val="000000"/>
          <w:sz w:val="28"/>
        </w:rPr>
        <w:t>
      2. Шағын бизнес субъектілері үшін арнаулы салық режімін қолданатын дара кәсіпкер өзге активтерді өткізген жағдайда өсім әрбір актив бойынша өткізу бағасы (құны) мен бастапқы құн арасындағы оң айырма ретінде айқындалады.</w:t>
      </w:r>
      <w:r>
        <w:br/>
      </w:r>
      <w:r>
        <w:rPr>
          <w:rFonts w:ascii="Times New Roman"/>
          <w:b w:val="false"/>
          <w:i w:val="false"/>
          <w:color w:val="000000"/>
          <w:sz w:val="28"/>
        </w:rPr>
        <w:t>
</w:t>
      </w:r>
      <w:r>
        <w:rPr>
          <w:rFonts w:ascii="Times New Roman"/>
          <w:b w:val="false"/>
          <w:i w:val="false"/>
          <w:color w:val="000000"/>
          <w:sz w:val="28"/>
        </w:rPr>
        <w:t>
      3. Егер осы бапта өзгеше белгіленбесе, осы баптың мақсатында осы Кодекстің 115-бабының 1) – 5) және 7) тармақшаларында көрсетілген шығындардан (шығыстардан) басқа сатып алуға, өндіруге, салуға, монтаждауға, орнатуға, реконструкциялауға және жаңғыртуға арналған шығындар жиынтығы өзге активтердің бастапқы құны болып табылады.</w:t>
      </w:r>
      <w:r>
        <w:br/>
      </w:r>
      <w:r>
        <w:rPr>
          <w:rFonts w:ascii="Times New Roman"/>
          <w:b w:val="false"/>
          <w:i w:val="false"/>
          <w:color w:val="000000"/>
          <w:sz w:val="28"/>
        </w:rPr>
        <w:t>
</w:t>
      </w:r>
      <w:r>
        <w:rPr>
          <w:rFonts w:ascii="Times New Roman"/>
          <w:b w:val="false"/>
          <w:i w:val="false"/>
          <w:color w:val="000000"/>
          <w:sz w:val="28"/>
        </w:rPr>
        <w:t xml:space="preserve">
      Бұл ретте реконструкциялауды, жаңғыртуды тану осы Кодекстің 118-бабының 11-1-тармағына сәйкес жүзеге асырылады. </w:t>
      </w:r>
      <w:r>
        <w:br/>
      </w:r>
      <w:r>
        <w:rPr>
          <w:rFonts w:ascii="Times New Roman"/>
          <w:b w:val="false"/>
          <w:i w:val="false"/>
          <w:color w:val="000000"/>
          <w:sz w:val="28"/>
        </w:rPr>
        <w:t>
</w:t>
      </w:r>
      <w:r>
        <w:rPr>
          <w:rFonts w:ascii="Times New Roman"/>
          <w:b w:val="false"/>
          <w:i w:val="false"/>
          <w:color w:val="000000"/>
          <w:sz w:val="28"/>
        </w:rPr>
        <w:t>
      4. Егер өзге актив өтеусіз алынған болса, осы баптың мақсатында осы Кодекстің 427-бабының 4-тармағына сәйкес өтеусіз алынған мүлік түрінде салық салу объектісіне енгізілген осы активтің құны бастапқы құн болып табылады.</w:t>
      </w:r>
      <w:r>
        <w:br/>
      </w:r>
      <w:r>
        <w:rPr>
          <w:rFonts w:ascii="Times New Roman"/>
          <w:b w:val="false"/>
          <w:i w:val="false"/>
          <w:color w:val="000000"/>
          <w:sz w:val="28"/>
        </w:rPr>
        <w:t>
</w:t>
      </w:r>
      <w:r>
        <w:rPr>
          <w:rFonts w:ascii="Times New Roman"/>
          <w:b w:val="false"/>
          <w:i w:val="false"/>
          <w:color w:val="000000"/>
          <w:sz w:val="28"/>
        </w:rPr>
        <w:t>
      5. Осы баптың 4-тармағында көзделген жағдайды қоспағанда, мұра, қайырымдылық көмек түрінде алынған өзге активті өткізу кезінде шағын бизнес субъектілері үшін арнаулы салық режімін қолданатын дара кәсіпкерде осы активке меншік құқығы туындаған күні мұндай активтің Қазақстан Республикасының бағалау қызметі туралы заңнамасына сәйкес бағалаушы мен дара кәсіпкер арасындағы шарт бойынша жүргізілген бағалау туралы есепте айқындалған нарықтық құны бастапқы құны болып табылады. Бұл ретте өзге активтің нарықтық құны осындай мүлік өткізілген салық кезеңіне арналған жеке табыс салығы бойынша декларацияны табыс ету үшін белгіленген мерзімнен кешіктірілмей айқындалуға тиіс.</w:t>
      </w:r>
      <w:r>
        <w:br/>
      </w:r>
      <w:r>
        <w:rPr>
          <w:rFonts w:ascii="Times New Roman"/>
          <w:b w:val="false"/>
          <w:i w:val="false"/>
          <w:color w:val="000000"/>
          <w:sz w:val="28"/>
        </w:rPr>
        <w:t>
</w:t>
      </w:r>
      <w:r>
        <w:rPr>
          <w:rFonts w:ascii="Times New Roman"/>
          <w:b w:val="false"/>
          <w:i w:val="false"/>
          <w:color w:val="000000"/>
          <w:sz w:val="28"/>
        </w:rPr>
        <w:t>
      6. Мынадай жағдайларда:</w:t>
      </w:r>
      <w:r>
        <w:br/>
      </w:r>
      <w:r>
        <w:rPr>
          <w:rFonts w:ascii="Times New Roman"/>
          <w:b w:val="false"/>
          <w:i w:val="false"/>
          <w:color w:val="000000"/>
          <w:sz w:val="28"/>
        </w:rPr>
        <w:t>
</w:t>
      </w:r>
      <w:r>
        <w:rPr>
          <w:rFonts w:ascii="Times New Roman"/>
          <w:b w:val="false"/>
          <w:i w:val="false"/>
          <w:color w:val="000000"/>
          <w:sz w:val="28"/>
        </w:rPr>
        <w:t>
      1) өзге активке меншік құқығы туындаған күні оның айқындалған нарықтық құны болмаған кезде;</w:t>
      </w:r>
      <w:r>
        <w:br/>
      </w:r>
      <w:r>
        <w:rPr>
          <w:rFonts w:ascii="Times New Roman"/>
          <w:b w:val="false"/>
          <w:i w:val="false"/>
          <w:color w:val="000000"/>
          <w:sz w:val="28"/>
        </w:rPr>
        <w:t>
</w:t>
      </w:r>
      <w:r>
        <w:rPr>
          <w:rFonts w:ascii="Times New Roman"/>
          <w:b w:val="false"/>
          <w:i w:val="false"/>
          <w:color w:val="000000"/>
          <w:sz w:val="28"/>
        </w:rPr>
        <w:t>
      2) осы баптың 5-тармағында белгіленген нарықтық құнды айқындау мерзімі сақталмаған кезде;</w:t>
      </w:r>
      <w:r>
        <w:br/>
      </w:r>
      <w:r>
        <w:rPr>
          <w:rFonts w:ascii="Times New Roman"/>
          <w:b w:val="false"/>
          <w:i w:val="false"/>
          <w:color w:val="000000"/>
          <w:sz w:val="28"/>
        </w:rPr>
        <w:t>
</w:t>
      </w:r>
      <w:r>
        <w:rPr>
          <w:rFonts w:ascii="Times New Roman"/>
          <w:b w:val="false"/>
          <w:i w:val="false"/>
          <w:color w:val="000000"/>
          <w:sz w:val="28"/>
        </w:rPr>
        <w:t>
      3) осы баптың 4 және 5-тармақтарында көрсетілген жағдайларды қоспағанда, осы баптың 3-тармағында көзделген шығындарды растайтын бастапқы құжаттар болмаған жағдайларда;</w:t>
      </w:r>
      <w:r>
        <w:br/>
      </w:r>
      <w:r>
        <w:rPr>
          <w:rFonts w:ascii="Times New Roman"/>
          <w:b w:val="false"/>
          <w:i w:val="false"/>
          <w:color w:val="000000"/>
          <w:sz w:val="28"/>
        </w:rPr>
        <w:t>
</w:t>
      </w:r>
      <w:r>
        <w:rPr>
          <w:rFonts w:ascii="Times New Roman"/>
          <w:b w:val="false"/>
          <w:i w:val="false"/>
          <w:color w:val="000000"/>
          <w:sz w:val="28"/>
        </w:rPr>
        <w:t>
      4) осы баптың 1-тармағының 6) және 7) тармақшаларында көрсетілген активтер бойынша өзге активтің бастапқы құны нөлге тең болады.»;</w:t>
      </w:r>
      <w:r>
        <w:br/>
      </w:r>
      <w:r>
        <w:rPr>
          <w:rFonts w:ascii="Times New Roman"/>
          <w:b w:val="false"/>
          <w:i w:val="false"/>
          <w:color w:val="000000"/>
          <w:sz w:val="28"/>
        </w:rPr>
        <w:t>
</w:t>
      </w:r>
      <w:r>
        <w:rPr>
          <w:rFonts w:ascii="Times New Roman"/>
          <w:b w:val="false"/>
          <w:i w:val="false"/>
          <w:color w:val="000000"/>
          <w:sz w:val="28"/>
        </w:rPr>
        <w:t>
      79) 183-баптың </w:t>
      </w:r>
      <w:r>
        <w:rPr>
          <w:rFonts w:ascii="Times New Roman"/>
          <w:b w:val="false"/>
          <w:i w:val="false"/>
          <w:color w:val="000000"/>
          <w:sz w:val="28"/>
        </w:rPr>
        <w:t>2-тармағы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Шағын бизнес субъектілері үшін арнаулы салық режімін қолданатын дара кәсіпкердің табысы осы Кодекстің 427-бабының 4-тармағына сәйкес айқындалады.»;</w:t>
      </w:r>
      <w:r>
        <w:br/>
      </w:r>
      <w:r>
        <w:rPr>
          <w:rFonts w:ascii="Times New Roman"/>
          <w:b w:val="false"/>
          <w:i w:val="false"/>
          <w:color w:val="000000"/>
          <w:sz w:val="28"/>
        </w:rPr>
        <w:t>
</w:t>
      </w:r>
      <w:r>
        <w:rPr>
          <w:rFonts w:ascii="Times New Roman"/>
          <w:b w:val="false"/>
          <w:i w:val="false"/>
          <w:color w:val="000000"/>
          <w:sz w:val="28"/>
        </w:rPr>
        <w:t>
      80) 184-баптың </w:t>
      </w:r>
      <w:r>
        <w:rPr>
          <w:rFonts w:ascii="Times New Roman"/>
          <w:b w:val="false"/>
          <w:i w:val="false"/>
          <w:color w:val="000000"/>
          <w:sz w:val="28"/>
        </w:rPr>
        <w:t>1-тармағы</w:t>
      </w:r>
      <w:r>
        <w:rPr>
          <w:rFonts w:ascii="Times New Roman"/>
          <w:b w:val="false"/>
          <w:i w:val="false"/>
          <w:color w:val="000000"/>
          <w:sz w:val="28"/>
        </w:rPr>
        <w:t xml:space="preserve"> мынадай мазмұндағы 6) тармақшамен толықтырылсын:</w:t>
      </w:r>
      <w:r>
        <w:br/>
      </w:r>
      <w:r>
        <w:rPr>
          <w:rFonts w:ascii="Times New Roman"/>
          <w:b w:val="false"/>
          <w:i w:val="false"/>
          <w:color w:val="000000"/>
          <w:sz w:val="28"/>
        </w:rPr>
        <w:t>
</w:t>
      </w:r>
      <w:r>
        <w:rPr>
          <w:rFonts w:ascii="Times New Roman"/>
          <w:b w:val="false"/>
          <w:i w:val="false"/>
          <w:color w:val="000000"/>
          <w:sz w:val="28"/>
        </w:rPr>
        <w:t>
      «6) салық агенті болып табылмайтын тұлғалардан «Медиация туралы» Қазақстан Республикасының Заңына сәйкес алынған медиаторлардың табыстары.»;</w:t>
      </w:r>
      <w:r>
        <w:br/>
      </w:r>
      <w:r>
        <w:rPr>
          <w:rFonts w:ascii="Times New Roman"/>
          <w:b w:val="false"/>
          <w:i w:val="false"/>
          <w:color w:val="000000"/>
          <w:sz w:val="28"/>
        </w:rPr>
        <w:t>
</w:t>
      </w:r>
      <w:r>
        <w:rPr>
          <w:rFonts w:ascii="Times New Roman"/>
          <w:b w:val="false"/>
          <w:i w:val="false"/>
          <w:color w:val="000000"/>
          <w:sz w:val="28"/>
        </w:rPr>
        <w:t>
      81) 191-баптың 1-тармағының </w:t>
      </w:r>
      <w:r>
        <w:rPr>
          <w:rFonts w:ascii="Times New Roman"/>
          <w:b w:val="false"/>
          <w:i w:val="false"/>
          <w:color w:val="000000"/>
          <w:sz w:val="28"/>
        </w:rPr>
        <w:t>5) тармақшасы</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82) </w:t>
      </w:r>
      <w:r>
        <w:rPr>
          <w:rFonts w:ascii="Times New Roman"/>
          <w:b w:val="false"/>
          <w:i w:val="false"/>
          <w:color w:val="000000"/>
          <w:sz w:val="28"/>
        </w:rPr>
        <w:t>192-бапта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1-тармақтың</w:t>
      </w:r>
      <w:r>
        <w:rPr>
          <w:rFonts w:ascii="Times New Roman"/>
          <w:b w:val="false"/>
          <w:i w:val="false"/>
          <w:color w:val="000000"/>
          <w:sz w:val="28"/>
        </w:rPr>
        <w:t xml:space="preserve"> бірінші бөлігінде: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 Қазақстан Республикасынан тысқары жерлерде басқарушылық, қаржылық, консультациялық, аудиторлық, заң (соттарда, төрелік сотта немесе аралық сотта өкілдік ету және құқықтар мен заңды мүдделерді қорғау бойынша көрсетілетін қызметтерді, сондай-ақ нотариаттық қызметтер көрсетуді қоспағанда) қызметтерін көрсетуден түсетін табыстар.</w:t>
      </w:r>
      <w:r>
        <w:br/>
      </w:r>
      <w:r>
        <w:rPr>
          <w:rFonts w:ascii="Times New Roman"/>
          <w:b w:val="false"/>
          <w:i w:val="false"/>
          <w:color w:val="000000"/>
          <w:sz w:val="28"/>
        </w:rPr>
        <w:t>
</w:t>
      </w:r>
      <w:r>
        <w:rPr>
          <w:rFonts w:ascii="Times New Roman"/>
          <w:b w:val="false"/>
          <w:i w:val="false"/>
          <w:color w:val="000000"/>
          <w:sz w:val="28"/>
        </w:rPr>
        <w:t>
      Осы бөлімнің мақсатында:</w:t>
      </w:r>
      <w:r>
        <w:br/>
      </w:r>
      <w:r>
        <w:rPr>
          <w:rFonts w:ascii="Times New Roman"/>
          <w:b w:val="false"/>
          <w:i w:val="false"/>
          <w:color w:val="000000"/>
          <w:sz w:val="28"/>
        </w:rPr>
        <w:t>
</w:t>
      </w:r>
      <w:r>
        <w:rPr>
          <w:rFonts w:ascii="Times New Roman"/>
          <w:b w:val="false"/>
          <w:i w:val="false"/>
          <w:color w:val="000000"/>
          <w:sz w:val="28"/>
        </w:rPr>
        <w:t>
      сақтандыру нарығына (сақтандыру және (немесе) қайта сақтандыру бойынша көрсетілетін қызметтерді қоспағанда), бағалы қағаздар нарығына қатысушылардың қызметі;</w:t>
      </w:r>
      <w:r>
        <w:br/>
      </w:r>
      <w:r>
        <w:rPr>
          <w:rFonts w:ascii="Times New Roman"/>
          <w:b w:val="false"/>
          <w:i w:val="false"/>
          <w:color w:val="000000"/>
          <w:sz w:val="28"/>
        </w:rPr>
        <w:t>
</w:t>
      </w:r>
      <w:r>
        <w:rPr>
          <w:rFonts w:ascii="Times New Roman"/>
          <w:b w:val="false"/>
          <w:i w:val="false"/>
          <w:color w:val="000000"/>
          <w:sz w:val="28"/>
        </w:rPr>
        <w:t>
      жинақтаушы зейнетақы қорларының қызметі;</w:t>
      </w:r>
      <w:r>
        <w:br/>
      </w:r>
      <w:r>
        <w:rPr>
          <w:rFonts w:ascii="Times New Roman"/>
          <w:b w:val="false"/>
          <w:i w:val="false"/>
          <w:color w:val="000000"/>
          <w:sz w:val="28"/>
        </w:rPr>
        <w:t>
</w:t>
      </w:r>
      <w:r>
        <w:rPr>
          <w:rFonts w:ascii="Times New Roman"/>
          <w:b w:val="false"/>
          <w:i w:val="false"/>
          <w:color w:val="000000"/>
          <w:sz w:val="28"/>
        </w:rPr>
        <w:t>
      банк қызметі, банк операцияларының жекелеген түрлерін жүргізу жөніндегі ұйымдардың қызметі (Қазақстан Республикасынан тысқары жерлерде орналасқан Қазақстан Республикасы резидентінің құрылымдық бөлімшесіне банк шоттарын ашу және жүргізу, аудару, кассалық операциялар, шетел валютасымен айырбастау операцияларын ұйымдастыру, төлем құжаттарын инкассоға қабылдау бойынша көрсетілген қызметтерді қоспағанда);</w:t>
      </w:r>
      <w:r>
        <w:br/>
      </w:r>
      <w:r>
        <w:rPr>
          <w:rFonts w:ascii="Times New Roman"/>
          <w:b w:val="false"/>
          <w:i w:val="false"/>
          <w:color w:val="000000"/>
          <w:sz w:val="28"/>
        </w:rPr>
        <w:t>
</w:t>
      </w:r>
      <w:r>
        <w:rPr>
          <w:rFonts w:ascii="Times New Roman"/>
          <w:b w:val="false"/>
          <w:i w:val="false"/>
          <w:color w:val="000000"/>
          <w:sz w:val="28"/>
        </w:rPr>
        <w:t>
      орталық депозитарийдің және өзара сақтандыру қоғамдарының қызметі қаржылық қызметтерді көрсету деп танылады;»;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 тармақшаның</w:t>
      </w:r>
      <w:r>
        <w:rPr>
          <w:rFonts w:ascii="Times New Roman"/>
          <w:b w:val="false"/>
          <w:i w:val="false"/>
          <w:color w:val="000000"/>
          <w:sz w:val="28"/>
        </w:rPr>
        <w:t xml:space="preserve"> бірінші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«4) Қазақстан Республикасының Үкіметі бекіткен тізбеге енгізілген жеңілдікті салық салынатын мемлекетте тiркелген тұлғаның жұмыстарды орындаудың, қызметтерді көрсетудiң іс жүзінде орындалған, көрсетiлген жерiне қарамастан, оларды орындаудан, көрсетуден түсетiн табыстары, сондай-ақ осы бапта белгiленген өзге де табыстары.»;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2-тармақтың</w:t>
      </w:r>
      <w:r>
        <w:rPr>
          <w:rFonts w:ascii="Times New Roman"/>
          <w:b w:val="false"/>
          <w:i w:val="false"/>
          <w:color w:val="000000"/>
          <w:sz w:val="28"/>
        </w:rPr>
        <w:t xml:space="preserve"> 2) тармақшасы мынадай редакцияда жазылсын:</w:t>
      </w:r>
      <w:r>
        <w:br/>
      </w:r>
      <w:r>
        <w:rPr>
          <w:rFonts w:ascii="Times New Roman"/>
          <w:b w:val="false"/>
          <w:i w:val="false"/>
          <w:color w:val="000000"/>
          <w:sz w:val="28"/>
        </w:rPr>
        <w:t>
</w:t>
      </w:r>
      <w:r>
        <w:rPr>
          <w:rFonts w:ascii="Times New Roman"/>
          <w:b w:val="false"/>
          <w:i w:val="false"/>
          <w:color w:val="000000"/>
          <w:sz w:val="28"/>
        </w:rPr>
        <w:t>
      «2) өздеріне резидент жүктеген басқарушылық міндеттерді орындауға байланысты басқару органының (директорлар кеңесінің немесе өзге органның) мүшелері жұмсаған шығыстар өтемақысы, мынадай шекте:</w:t>
      </w:r>
      <w:r>
        <w:br/>
      </w:r>
      <w:r>
        <w:rPr>
          <w:rFonts w:ascii="Times New Roman"/>
          <w:b w:val="false"/>
          <w:i w:val="false"/>
          <w:color w:val="000000"/>
          <w:sz w:val="28"/>
        </w:rPr>
        <w:t>
</w:t>
      </w:r>
      <w:r>
        <w:rPr>
          <w:rFonts w:ascii="Times New Roman"/>
          <w:b w:val="false"/>
          <w:i w:val="false"/>
          <w:color w:val="000000"/>
          <w:sz w:val="28"/>
        </w:rPr>
        <w:t>
      осындай шығыстарды растайтын құжаттар (оның ішінде құнын төлеу фактісін растайтын құжаты болған кезде электрондық билет) негізінде бронь үшін шығыстар төлемін қоса алғанда, басқарушылық міндеттерді орындау орнына бару және қайту жолына нақты жұмсалған шығыстар;</w:t>
      </w:r>
      <w:r>
        <w:br/>
      </w:r>
      <w:r>
        <w:rPr>
          <w:rFonts w:ascii="Times New Roman"/>
          <w:b w:val="false"/>
          <w:i w:val="false"/>
          <w:color w:val="000000"/>
          <w:sz w:val="28"/>
        </w:rPr>
        <w:t>
</w:t>
      </w:r>
      <w:r>
        <w:rPr>
          <w:rFonts w:ascii="Times New Roman"/>
          <w:b w:val="false"/>
          <w:i w:val="false"/>
          <w:color w:val="000000"/>
          <w:sz w:val="28"/>
        </w:rPr>
        <w:t xml:space="preserve">
      осындай шығыстарды растайтын құжаттар негізінде Қазақстан Республикасынан тысқары жерлерде тұрғын үй-жайды жалдауға нақты жұмсалған, бірақ шетелде іссапарларда болған мемлекеттік қызметшінің отельдерден бір орынды стандартты нөмірлерді жалдауы бойынша шығыстарды өтеудің шекті нормаларынан аспайтын шығыстар; </w:t>
      </w:r>
      <w:r>
        <w:br/>
      </w:r>
      <w:r>
        <w:rPr>
          <w:rFonts w:ascii="Times New Roman"/>
          <w:b w:val="false"/>
          <w:i w:val="false"/>
          <w:color w:val="000000"/>
          <w:sz w:val="28"/>
        </w:rPr>
        <w:t>
</w:t>
      </w:r>
      <w:r>
        <w:rPr>
          <w:rFonts w:ascii="Times New Roman"/>
          <w:b w:val="false"/>
          <w:i w:val="false"/>
          <w:color w:val="000000"/>
          <w:sz w:val="28"/>
        </w:rPr>
        <w:t>
      осындай шығыстарды растайтын құжаттар негізінде Қазақстан Республикасының шегінде тұрғын үй-жайды жалдауға нақты жұмсалған шығыстар;</w:t>
      </w:r>
      <w:r>
        <w:br/>
      </w:r>
      <w:r>
        <w:rPr>
          <w:rFonts w:ascii="Times New Roman"/>
          <w:b w:val="false"/>
          <w:i w:val="false"/>
          <w:color w:val="000000"/>
          <w:sz w:val="28"/>
        </w:rPr>
        <w:t>
</w:t>
      </w:r>
      <w:r>
        <w:rPr>
          <w:rFonts w:ascii="Times New Roman"/>
          <w:b w:val="false"/>
          <w:i w:val="false"/>
          <w:color w:val="000000"/>
          <w:sz w:val="28"/>
        </w:rPr>
        <w:t>
      күнтізбелік қырық күннен аспайтын кезең ішінде басқарушылық міндеттерді орындау үшін Қазақстан Республикасының шегінде болған күнтізбелік әрбір күн үшін республикалық бюджет туралы заңда белгіленген және тиісті қаржы жылының 1 қаңтарында қолданыста болатын айлық есептік көрсеткіштің 6 еселенген мөлшерінен аспайтын ақша сомасы;</w:t>
      </w:r>
      <w:r>
        <w:br/>
      </w:r>
      <w:r>
        <w:rPr>
          <w:rFonts w:ascii="Times New Roman"/>
          <w:b w:val="false"/>
          <w:i w:val="false"/>
          <w:color w:val="000000"/>
          <w:sz w:val="28"/>
        </w:rPr>
        <w:t>
</w:t>
      </w:r>
      <w:r>
        <w:rPr>
          <w:rFonts w:ascii="Times New Roman"/>
          <w:b w:val="false"/>
          <w:i w:val="false"/>
          <w:color w:val="000000"/>
          <w:sz w:val="28"/>
        </w:rPr>
        <w:t>
      күнтізбелік қырық күннен аспайтын кезең ішінде басқарушылық міндеттерді орындау үшін Қазақстан Республикасынан тысқары жерлерде болған күнтізбелік әрбір күн үшін республикалық бюджет туралы заңда белгіленген және тиісті қаржы жылының 1 қаңтарында қолданыста болатын айлық есептік көрсеткіштің 8 еселенген мөлшерінен аспайтын ақша сомасы резидент еместің Қазақстан Республикасындағы көздерден түсетін табысы болып табылмайды. Бұл ретте басқарушылық міндеттерді орындайтын орны тұрақты тұратын орнымен сәйкес келмеуге тиіс.»;</w:t>
      </w:r>
      <w:r>
        <w:br/>
      </w:r>
      <w:r>
        <w:rPr>
          <w:rFonts w:ascii="Times New Roman"/>
          <w:b w:val="false"/>
          <w:i w:val="false"/>
          <w:color w:val="000000"/>
          <w:sz w:val="28"/>
        </w:rPr>
        <w:t>
</w:t>
      </w:r>
      <w:r>
        <w:rPr>
          <w:rFonts w:ascii="Times New Roman"/>
          <w:b w:val="false"/>
          <w:i w:val="false"/>
          <w:color w:val="000000"/>
          <w:sz w:val="28"/>
        </w:rPr>
        <w:t>
      83) </w:t>
      </w:r>
      <w:r>
        <w:rPr>
          <w:rFonts w:ascii="Times New Roman"/>
          <w:b w:val="false"/>
          <w:i w:val="false"/>
          <w:color w:val="000000"/>
          <w:sz w:val="28"/>
        </w:rPr>
        <w:t>193-бапта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тармақша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осы тауар беруге байланысты Қазақстан Республикасының аумағында көрсетілген қызметтерді, орындалған жұмыстарды қоспағанда, сыртқы сауда қызметі шеңберінде Қазақстан Республикасының аумағына тауарлар беруге байланысты төлемдер салық салынуға жатпайды.</w:t>
      </w:r>
      <w:r>
        <w:br/>
      </w:r>
      <w:r>
        <w:rPr>
          <w:rFonts w:ascii="Times New Roman"/>
          <w:b w:val="false"/>
          <w:i w:val="false"/>
          <w:color w:val="000000"/>
          <w:sz w:val="28"/>
        </w:rPr>
        <w:t>
</w:t>
      </w:r>
      <w:r>
        <w:rPr>
          <w:rFonts w:ascii="Times New Roman"/>
          <w:b w:val="false"/>
          <w:i w:val="false"/>
          <w:color w:val="000000"/>
          <w:sz w:val="28"/>
        </w:rPr>
        <w:t>
      Егер тауарларды беруге арналған шарттың (келісімшарттың) талаптары бойынша мәміле бағасына Қазақстан Республикасының аумағында қызметтер көрсетуге, жұмыстар орындауға арналған шығыстар шартта (келісімшартта) сатып алынған тауарлар және (немесе) осындай шығыстар бойынша сомалар жеке бөлінбей енгізілген болса, онда сатып алынған тауарлар құны осындай шығыстарды ескере отырып, шартта (келісімшартта) көрсетілген мәміле бағасының негізінде айқындалады.</w:t>
      </w:r>
      <w:r>
        <w:br/>
      </w:r>
      <w:r>
        <w:rPr>
          <w:rFonts w:ascii="Times New Roman"/>
          <w:b w:val="false"/>
          <w:i w:val="false"/>
          <w:color w:val="000000"/>
          <w:sz w:val="28"/>
        </w:rPr>
        <w:t>
</w:t>
      </w:r>
      <w:r>
        <w:rPr>
          <w:rFonts w:ascii="Times New Roman"/>
          <w:b w:val="false"/>
          <w:i w:val="false"/>
          <w:color w:val="000000"/>
          <w:sz w:val="28"/>
        </w:rPr>
        <w:t>
      Егер тауарларды беруге арналған шарттың (келісімшарттың) талаптары бойынша мәміле бағасына Қазақстан Республикасының аумағында қызметтер көрсетуге, жұмыстар орындауға арналған шығыстар енгізілген болса, бұл ретте сатып алынған тауарлар бойынша сома мұндай шығыстардан бөлек көрсетілсе, онда сатып алынған тауарлар бойынша құн осындай шығыстардың құны есепке алынбай айқындалады;»;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 тармақшада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бірінші бөлікте:</w:t>
      </w:r>
      <w:r>
        <w:br/>
      </w:r>
      <w:r>
        <w:rPr>
          <w:rFonts w:ascii="Times New Roman"/>
          <w:b w:val="false"/>
          <w:i w:val="false"/>
          <w:color w:val="000000"/>
          <w:sz w:val="28"/>
        </w:rPr>
        <w:t>
</w:t>
      </w:r>
      <w:r>
        <w:rPr>
          <w:rFonts w:ascii="Times New Roman"/>
          <w:b w:val="false"/>
          <w:i w:val="false"/>
          <w:color w:val="000000"/>
          <w:sz w:val="28"/>
        </w:rPr>
        <w:t>
      бірінші абзац мынадай редакцияда жазылсын:</w:t>
      </w:r>
      <w:r>
        <w:br/>
      </w:r>
      <w:r>
        <w:rPr>
          <w:rFonts w:ascii="Times New Roman"/>
          <w:b w:val="false"/>
          <w:i w:val="false"/>
          <w:color w:val="000000"/>
          <w:sz w:val="28"/>
        </w:rPr>
        <w:t>
</w:t>
      </w:r>
      <w:r>
        <w:rPr>
          <w:rFonts w:ascii="Times New Roman"/>
          <w:b w:val="false"/>
          <w:i w:val="false"/>
          <w:color w:val="000000"/>
          <w:sz w:val="28"/>
        </w:rPr>
        <w:t>
      «3) Қазақстан Республикасының Үкіметі бекіткен тізбеге енгізілген жеңілдікті салық салынатын мемлекетте тіркелген тұлғаларға төлейтіндерді қоспағанда, бiр мезгiлде мынадай:»;</w:t>
      </w:r>
      <w:r>
        <w:br/>
      </w:r>
      <w:r>
        <w:rPr>
          <w:rFonts w:ascii="Times New Roman"/>
          <w:b w:val="false"/>
          <w:i w:val="false"/>
          <w:color w:val="000000"/>
          <w:sz w:val="28"/>
        </w:rPr>
        <w:t>
</w:t>
      </w:r>
      <w:r>
        <w:rPr>
          <w:rFonts w:ascii="Times New Roman"/>
          <w:b w:val="false"/>
          <w:i w:val="false"/>
          <w:color w:val="000000"/>
          <w:sz w:val="28"/>
        </w:rPr>
        <w:t>
      төртінші абзац мынадай редакцияда жазылсын:</w:t>
      </w:r>
      <w:r>
        <w:br/>
      </w:r>
      <w:r>
        <w:rPr>
          <w:rFonts w:ascii="Times New Roman"/>
          <w:b w:val="false"/>
          <w:i w:val="false"/>
          <w:color w:val="000000"/>
          <w:sz w:val="28"/>
        </w:rPr>
        <w:t>
</w:t>
      </w:r>
      <w:r>
        <w:rPr>
          <w:rFonts w:ascii="Times New Roman"/>
          <w:b w:val="false"/>
          <w:i w:val="false"/>
          <w:color w:val="000000"/>
          <w:sz w:val="28"/>
        </w:rPr>
        <w:t>
      «дивидендтер төлейтін заңды тұлға активтері құнының 50 пайыздан азын дивидендтер төлеу күнiне жер қойнауын пайдаланушылар (жер қойнауын пайдаланушы) болып табылатын тұлғалардың (тұлғаның) мүлкi құрау талаптары орындалған кездегі дивидендтер салық салынуға жатпайды.»;</w:t>
      </w:r>
      <w:r>
        <w:br/>
      </w:r>
      <w:r>
        <w:rPr>
          <w:rFonts w:ascii="Times New Roman"/>
          <w:b w:val="false"/>
          <w:i w:val="false"/>
          <w:color w:val="000000"/>
          <w:sz w:val="28"/>
        </w:rPr>
        <w:t>
</w:t>
      </w:r>
      <w:r>
        <w:rPr>
          <w:rFonts w:ascii="Times New Roman"/>
          <w:b w:val="false"/>
          <w:i w:val="false"/>
          <w:color w:val="000000"/>
          <w:sz w:val="28"/>
        </w:rPr>
        <w:t>
      мынадай мазмұндағы төртінші бөлікпен толықтырылсын:</w:t>
      </w:r>
      <w:r>
        <w:br/>
      </w:r>
      <w:r>
        <w:rPr>
          <w:rFonts w:ascii="Times New Roman"/>
          <w:b w:val="false"/>
          <w:i w:val="false"/>
          <w:color w:val="000000"/>
          <w:sz w:val="28"/>
        </w:rPr>
        <w:t>
</w:t>
      </w:r>
      <w:r>
        <w:rPr>
          <w:rFonts w:ascii="Times New Roman"/>
          <w:b w:val="false"/>
          <w:i w:val="false"/>
          <w:color w:val="000000"/>
          <w:sz w:val="28"/>
        </w:rPr>
        <w:t>
      «Жерасты суларын өз мұқтажы үшін өндіру құқығына ие болғандықтан ғана жер қойнауын пайдаланушы болып табылатын осындай пайдаланушы осы тармақшаның мақсатында жер қойнауын пайдаланушы болып танылмайды;»;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 тармақшада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бірінші абзац мынадай редакцияда жазылсын:</w:t>
      </w:r>
      <w:r>
        <w:br/>
      </w:r>
      <w:r>
        <w:rPr>
          <w:rFonts w:ascii="Times New Roman"/>
          <w:b w:val="false"/>
          <w:i w:val="false"/>
          <w:color w:val="000000"/>
          <w:sz w:val="28"/>
        </w:rPr>
        <w:t>
</w:t>
      </w:r>
      <w:r>
        <w:rPr>
          <w:rFonts w:ascii="Times New Roman"/>
          <w:b w:val="false"/>
          <w:i w:val="false"/>
          <w:color w:val="000000"/>
          <w:sz w:val="28"/>
        </w:rPr>
        <w:t>
      «7) Қазақстан Республикасының Үкіметі бекіткен тізбеге енгізілген жеңілдікті салық салынатын мемлекетте тіркелген заңды тұлғаларды қоспағанда, бір мезгілде мынадай:»;</w:t>
      </w:r>
      <w:r>
        <w:br/>
      </w:r>
      <w:r>
        <w:rPr>
          <w:rFonts w:ascii="Times New Roman"/>
          <w:b w:val="false"/>
          <w:i w:val="false"/>
          <w:color w:val="000000"/>
          <w:sz w:val="28"/>
        </w:rPr>
        <w:t>
</w:t>
      </w:r>
      <w:r>
        <w:rPr>
          <w:rFonts w:ascii="Times New Roman"/>
          <w:b w:val="false"/>
          <w:i w:val="false"/>
          <w:color w:val="000000"/>
          <w:sz w:val="28"/>
        </w:rPr>
        <w:t>
      төртінші абзац мынадай редакцияда жазылсын:</w:t>
      </w:r>
      <w:r>
        <w:br/>
      </w:r>
      <w:r>
        <w:rPr>
          <w:rFonts w:ascii="Times New Roman"/>
          <w:b w:val="false"/>
          <w:i w:val="false"/>
          <w:color w:val="000000"/>
          <w:sz w:val="28"/>
        </w:rPr>
        <w:t>
</w:t>
      </w:r>
      <w:r>
        <w:rPr>
          <w:rFonts w:ascii="Times New Roman"/>
          <w:b w:val="false"/>
          <w:i w:val="false"/>
          <w:color w:val="000000"/>
          <w:sz w:val="28"/>
        </w:rPr>
        <w:t>
      «эмитент-заңды тұлға немесе өзіндегі қатысу үлесі өткізілетін заңды тұлға активтері құнының немесе өзіндегі қатысу үлесі өткізілетін консорциумға қатысушылар активтері жалпы құнының 50 пайыздан азын осындай өткiзу күнiне жер қойнауын пайдаланушылар (жер қойнауын пайдаланушы) болып табылатын тұлғалардың (тұлғаның) мүлкi құрау талаптары орындалған кезде, егер осы тармақтың 8) тармақшасында өзгеше белгiленбесе, осы Кодекстiң 192-бабы 1-тармағының 5) тармақшасында көрсетiлген заңды тұлға шығарған акцияларды немесе заңды тұлғадағы немесе консорциумдағы қатысу үлестерiн өткiзу кезiнде құн өсiмiнен түсетін табыстар.»;</w:t>
      </w:r>
      <w:r>
        <w:br/>
      </w:r>
      <w:r>
        <w:rPr>
          <w:rFonts w:ascii="Times New Roman"/>
          <w:b w:val="false"/>
          <w:i w:val="false"/>
          <w:color w:val="000000"/>
          <w:sz w:val="28"/>
        </w:rPr>
        <w:t>
</w:t>
      </w:r>
      <w:r>
        <w:rPr>
          <w:rFonts w:ascii="Times New Roman"/>
          <w:b w:val="false"/>
          <w:i w:val="false"/>
          <w:color w:val="000000"/>
          <w:sz w:val="28"/>
        </w:rPr>
        <w:t>
      мынадай мазмұндағы бесінші абзацпен толықтырылсын:</w:t>
      </w:r>
      <w:r>
        <w:br/>
      </w:r>
      <w:r>
        <w:rPr>
          <w:rFonts w:ascii="Times New Roman"/>
          <w:b w:val="false"/>
          <w:i w:val="false"/>
          <w:color w:val="000000"/>
          <w:sz w:val="28"/>
        </w:rPr>
        <w:t>
</w:t>
      </w:r>
      <w:r>
        <w:rPr>
          <w:rFonts w:ascii="Times New Roman"/>
          <w:b w:val="false"/>
          <w:i w:val="false"/>
          <w:color w:val="000000"/>
          <w:sz w:val="28"/>
        </w:rPr>
        <w:t>
      «Жерасты суларын өз мұқтажы үшін өндіру құқығына ие болғандықтан ғана жер қойнауын пайдаланушы болып табылатын осындай пайдаланушы осы тармақшаның мақсатында жер қойнауын пайдаланушы болып танылмайды;»;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15) тармақшаның</w:t>
      </w:r>
      <w:r>
        <w:rPr>
          <w:rFonts w:ascii="Times New Roman"/>
          <w:b w:val="false"/>
          <w:i w:val="false"/>
          <w:color w:val="000000"/>
          <w:sz w:val="28"/>
        </w:rPr>
        <w:t xml:space="preserve"> үшінші абзацындағы «табыстар салық салуға жатпайды.» деген сөздер «табыстар;» деген сөзбен ауыстырылып, мынадай мазмұндағы 16) және 17) тармақшалармен толықтырылсын:</w:t>
      </w:r>
      <w:r>
        <w:br/>
      </w:r>
      <w:r>
        <w:rPr>
          <w:rFonts w:ascii="Times New Roman"/>
          <w:b w:val="false"/>
          <w:i w:val="false"/>
          <w:color w:val="000000"/>
          <w:sz w:val="28"/>
        </w:rPr>
        <w:t>
</w:t>
      </w:r>
      <w:r>
        <w:rPr>
          <w:rFonts w:ascii="Times New Roman"/>
          <w:b w:val="false"/>
          <w:i w:val="false"/>
          <w:color w:val="000000"/>
          <w:sz w:val="28"/>
        </w:rPr>
        <w:t>
      «16) осы Кодекстің 135-1-бабы 1-тармағының 2), 3), 4) және 5) тармақшаларында көрсетілген дербес бiлiм беру ұйымдары төлейтін роялти түріндегі табыстар;</w:t>
      </w:r>
      <w:r>
        <w:br/>
      </w:r>
      <w:r>
        <w:rPr>
          <w:rFonts w:ascii="Times New Roman"/>
          <w:b w:val="false"/>
          <w:i w:val="false"/>
          <w:color w:val="000000"/>
          <w:sz w:val="28"/>
        </w:rPr>
        <w:t>
</w:t>
      </w:r>
      <w:r>
        <w:rPr>
          <w:rFonts w:ascii="Times New Roman"/>
          <w:b w:val="false"/>
          <w:i w:val="false"/>
          <w:color w:val="000000"/>
          <w:sz w:val="28"/>
        </w:rPr>
        <w:t>
      17) банктің сот бекіткен қайта құрылымдау жоспарында қамтылған, қайта құрылымданатын активтер мен міндеттемелер тізбесіне енгізілген міндеттемелерін резидент емес кешірген жағдайларда, осындай міндеттемелер бойынша шегерімге жатқызылған, есепке жазылған және төленбеген сыйақылар түріндегі табыстар салық салынуға жатпайды.</w:t>
      </w:r>
      <w:r>
        <w:br/>
      </w:r>
      <w:r>
        <w:rPr>
          <w:rFonts w:ascii="Times New Roman"/>
          <w:b w:val="false"/>
          <w:i w:val="false"/>
          <w:color w:val="000000"/>
          <w:sz w:val="28"/>
        </w:rPr>
        <w:t>
</w:t>
      </w:r>
      <w:r>
        <w:rPr>
          <w:rFonts w:ascii="Times New Roman"/>
          <w:b w:val="false"/>
          <w:i w:val="false"/>
          <w:color w:val="000000"/>
          <w:sz w:val="28"/>
        </w:rPr>
        <w:t>
      Осы тармақшаның ережелері дауыс беретін акцияларының 80 пайыздан астамын банк кредиторларының мүдделерін қорғау және Қазақстан Республикасындағы банк жүйесінің орнықтылығын қамтамасыз ету мақсатында Қазақстан Республикасының банктер және банк қызметі туралы заңнамасына сәйкес ұлттық басқарушы холдинг сатып алған банкке қолданылмайды.»;</w:t>
      </w:r>
      <w:r>
        <w:br/>
      </w:r>
      <w:r>
        <w:rPr>
          <w:rFonts w:ascii="Times New Roman"/>
          <w:b w:val="false"/>
          <w:i w:val="false"/>
          <w:color w:val="000000"/>
          <w:sz w:val="28"/>
        </w:rPr>
        <w:t>
</w:t>
      </w:r>
      <w:r>
        <w:rPr>
          <w:rFonts w:ascii="Times New Roman"/>
          <w:b w:val="false"/>
          <w:i w:val="false"/>
          <w:color w:val="000000"/>
          <w:sz w:val="28"/>
        </w:rPr>
        <w:t>
      84) мынадай мазмұндағы 196-1-баппен толықтырылсын:</w:t>
      </w:r>
      <w:r>
        <w:br/>
      </w:r>
      <w:r>
        <w:rPr>
          <w:rFonts w:ascii="Times New Roman"/>
          <w:b w:val="false"/>
          <w:i w:val="false"/>
          <w:color w:val="000000"/>
          <w:sz w:val="28"/>
        </w:rPr>
        <w:t>
</w:t>
      </w:r>
      <w:r>
        <w:rPr>
          <w:rFonts w:ascii="Times New Roman"/>
          <w:b w:val="false"/>
          <w:i w:val="false"/>
          <w:color w:val="000000"/>
          <w:sz w:val="28"/>
        </w:rPr>
        <w:t>
      «196-1-бап. Салық есептілігін табыс ету ерекшеліктері</w:t>
      </w:r>
      <w:r>
        <w:br/>
      </w:r>
      <w:r>
        <w:rPr>
          <w:rFonts w:ascii="Times New Roman"/>
          <w:b w:val="false"/>
          <w:i w:val="false"/>
          <w:color w:val="000000"/>
          <w:sz w:val="28"/>
        </w:rPr>
        <w:t>
</w:t>
      </w:r>
      <w:r>
        <w:rPr>
          <w:rFonts w:ascii="Times New Roman"/>
          <w:b w:val="false"/>
          <w:i w:val="false"/>
          <w:color w:val="000000"/>
          <w:sz w:val="28"/>
        </w:rPr>
        <w:t>
      Табыс салығын осы Кодекстің 197-бабының 5-1-тармағына сәйкес есептейтін резидент еместер корпоративтік табыс салығы бойынша декларацияны осы Кодекстің 149-бабында белгіленген мерзімде орналасқан жерi бойынша салық органына табыс етеді.»;</w:t>
      </w:r>
      <w:r>
        <w:br/>
      </w:r>
      <w:r>
        <w:rPr>
          <w:rFonts w:ascii="Times New Roman"/>
          <w:b w:val="false"/>
          <w:i w:val="false"/>
          <w:color w:val="000000"/>
          <w:sz w:val="28"/>
        </w:rPr>
        <w:t>
</w:t>
      </w:r>
      <w:r>
        <w:rPr>
          <w:rFonts w:ascii="Times New Roman"/>
          <w:b w:val="false"/>
          <w:i w:val="false"/>
          <w:color w:val="000000"/>
          <w:sz w:val="28"/>
        </w:rPr>
        <w:t>
      85) </w:t>
      </w:r>
      <w:r>
        <w:rPr>
          <w:rFonts w:ascii="Times New Roman"/>
          <w:b w:val="false"/>
          <w:i w:val="false"/>
          <w:color w:val="000000"/>
          <w:sz w:val="28"/>
        </w:rPr>
        <w:t>197-бапта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 тармақша</w:t>
      </w:r>
      <w:r>
        <w:rPr>
          <w:rFonts w:ascii="Times New Roman"/>
          <w:b w:val="false"/>
          <w:i w:val="false"/>
          <w:color w:val="000000"/>
          <w:sz w:val="28"/>
        </w:rPr>
        <w:t xml:space="preserve"> «резидент еместің» деген сөздерден кейін «Қазақстан Республикасындағы көздерден» деген сөздермен толықтырылсын; </w:t>
      </w:r>
      <w:r>
        <w:br/>
      </w:r>
      <w:r>
        <w:rPr>
          <w:rFonts w:ascii="Times New Roman"/>
          <w:b w:val="false"/>
          <w:i w:val="false"/>
          <w:color w:val="000000"/>
          <w:sz w:val="28"/>
        </w:rPr>
        <w:t>
</w:t>
      </w:r>
      <w:r>
        <w:rPr>
          <w:rFonts w:ascii="Times New Roman"/>
          <w:b w:val="false"/>
          <w:i w:val="false"/>
          <w:color w:val="000000"/>
          <w:sz w:val="28"/>
        </w:rPr>
        <w:t>
      мынадай мазмұндағы үшінші бөлікпен толықтырылсын:</w:t>
      </w:r>
      <w:r>
        <w:br/>
      </w:r>
      <w:r>
        <w:rPr>
          <w:rFonts w:ascii="Times New Roman"/>
          <w:b w:val="false"/>
          <w:i w:val="false"/>
          <w:color w:val="000000"/>
          <w:sz w:val="28"/>
        </w:rPr>
        <w:t>
</w:t>
      </w:r>
      <w:r>
        <w:rPr>
          <w:rFonts w:ascii="Times New Roman"/>
          <w:b w:val="false"/>
          <w:i w:val="false"/>
          <w:color w:val="000000"/>
          <w:sz w:val="28"/>
        </w:rPr>
        <w:t>
      «Жерасты суларын өз мұқтажы үшін өндіру құқығына ие болғандықтан ғана жер қойнауын пайдаланушы болып табылатын осындай пайдаланушы осы тармақшаның мақсатында жер қойнауын пайдаланушы болып танылмайды.»;</w:t>
      </w:r>
      <w:r>
        <w:br/>
      </w:r>
      <w:r>
        <w:rPr>
          <w:rFonts w:ascii="Times New Roman"/>
          <w:b w:val="false"/>
          <w:i w:val="false"/>
          <w:color w:val="000000"/>
          <w:sz w:val="28"/>
        </w:rPr>
        <w:t>
</w:t>
      </w:r>
      <w:r>
        <w:rPr>
          <w:rFonts w:ascii="Times New Roman"/>
          <w:b w:val="false"/>
          <w:i w:val="false"/>
          <w:color w:val="000000"/>
          <w:sz w:val="28"/>
        </w:rPr>
        <w:t>
      1-1-тармақ мынадай редакцияда жазылсын:</w:t>
      </w:r>
      <w:r>
        <w:br/>
      </w:r>
      <w:r>
        <w:rPr>
          <w:rFonts w:ascii="Times New Roman"/>
          <w:b w:val="false"/>
          <w:i w:val="false"/>
          <w:color w:val="000000"/>
          <w:sz w:val="28"/>
        </w:rPr>
        <w:t>
</w:t>
      </w:r>
      <w:r>
        <w:rPr>
          <w:rFonts w:ascii="Times New Roman"/>
          <w:b w:val="false"/>
          <w:i w:val="false"/>
          <w:color w:val="000000"/>
          <w:sz w:val="28"/>
        </w:rPr>
        <w:t>
      «1-1. Осы Кодекстің осы бабының және 133, 156, 193 және 200-1-баптарының мақсаттары үшін жер қойнауын пайдаланушының (жер қойнауын пайдаланушылардың) заңды тұлға активтерінің құнындағы мүлкінің үлесі акцияларды (қатысу үлестерін) өткізу немесе дивидендтерді төлеу күніне оның (олардың) акцияларын немесе ондағы (олардағы) қатысу үлестерін дивидендтер төлейтін немесе оның (ондағы) акциялары (қатысу үлестері) өткізілетін заңды тұлға иеленетін, жер қойнауын пайдаланушы (жер қойнауын пайдаланушылар) мүлкі құнының (құндарының) осындай заңды тұлға активтерінің жалпы құнына арақатынасы ретінде айқындалады.</w:t>
      </w:r>
      <w:r>
        <w:br/>
      </w:r>
      <w:r>
        <w:rPr>
          <w:rFonts w:ascii="Times New Roman"/>
          <w:b w:val="false"/>
          <w:i w:val="false"/>
          <w:color w:val="000000"/>
          <w:sz w:val="28"/>
        </w:rPr>
        <w:t>
</w:t>
      </w:r>
      <w:r>
        <w:rPr>
          <w:rFonts w:ascii="Times New Roman"/>
          <w:b w:val="false"/>
          <w:i w:val="false"/>
          <w:color w:val="000000"/>
          <w:sz w:val="28"/>
        </w:rPr>
        <w:t>
      Осы Кодекстің осы бабының және 133, 156, 193 және 200-1-баптарының мақсаттары үшін жер қойнауын пайдаланушының (жер қойнауын пайдаланушылардың) консорциумға қатысушылар активтерінің жалпы құнындағы мүлкінің үлесі қатысу үлестерін өткізу күніне оның (олардың) акцияларын немесе ондағы (олардағы) қатысу үлестерін қатысу үлестері өткізілетін консорциумға қатысушылар иеленетін жер қойнауын пайдаланушы (жер қойнауын пайдаланушылар) мүлкінің құны сомасының осындай қатысушылар активтерінің жалпы құны сомасына арақатынасы ретінде айқындалады.</w:t>
      </w:r>
      <w:r>
        <w:br/>
      </w:r>
      <w:r>
        <w:rPr>
          <w:rFonts w:ascii="Times New Roman"/>
          <w:b w:val="false"/>
          <w:i w:val="false"/>
          <w:color w:val="000000"/>
          <w:sz w:val="28"/>
        </w:rPr>
        <w:t>
</w:t>
      </w:r>
      <w:r>
        <w:rPr>
          <w:rFonts w:ascii="Times New Roman"/>
          <w:b w:val="false"/>
          <w:i w:val="false"/>
          <w:color w:val="000000"/>
          <w:sz w:val="28"/>
        </w:rPr>
        <w:t>
      Жер қойнауын пайдаланушы (оның ұйымдық-құқықтық нысанына қарай) мүлкінің құны:</w:t>
      </w:r>
      <w:r>
        <w:br/>
      </w:r>
      <w:r>
        <w:rPr>
          <w:rFonts w:ascii="Times New Roman"/>
          <w:b w:val="false"/>
          <w:i w:val="false"/>
          <w:color w:val="000000"/>
          <w:sz w:val="28"/>
        </w:rPr>
        <w:t>
</w:t>
      </w:r>
      <w:r>
        <w:rPr>
          <w:rFonts w:ascii="Times New Roman"/>
          <w:b w:val="false"/>
          <w:i w:val="false"/>
          <w:color w:val="000000"/>
          <w:sz w:val="28"/>
        </w:rPr>
        <w:t>
      1) дивидендтер төлейтін немесе оның (ондағы) акциялары (қатысу үлестері) өткізілетін заңды тұлға иеленетін, осындай жер қойнауын пайдаланушыдағы қатысу үлесінің;</w:t>
      </w:r>
      <w:r>
        <w:br/>
      </w:r>
      <w:r>
        <w:rPr>
          <w:rFonts w:ascii="Times New Roman"/>
          <w:b w:val="false"/>
          <w:i w:val="false"/>
          <w:color w:val="000000"/>
          <w:sz w:val="28"/>
        </w:rPr>
        <w:t>
</w:t>
      </w:r>
      <w:r>
        <w:rPr>
          <w:rFonts w:ascii="Times New Roman"/>
          <w:b w:val="false"/>
          <w:i w:val="false"/>
          <w:color w:val="000000"/>
          <w:sz w:val="28"/>
        </w:rPr>
        <w:t>
      2) дивидендтер төлейтін немесе оның (ондағы) акциялары (қатысу үлестері) өткізілетін заңды тұлға иеленетін, осындай жер қойнауын пайдаланушы шығарған акциялардың баланстық құны болып танылады.</w:t>
      </w:r>
      <w:r>
        <w:br/>
      </w:r>
      <w:r>
        <w:rPr>
          <w:rFonts w:ascii="Times New Roman"/>
          <w:b w:val="false"/>
          <w:i w:val="false"/>
          <w:color w:val="000000"/>
          <w:sz w:val="28"/>
        </w:rPr>
        <w:t>
</w:t>
      </w:r>
      <w:r>
        <w:rPr>
          <w:rFonts w:ascii="Times New Roman"/>
          <w:b w:val="false"/>
          <w:i w:val="false"/>
          <w:color w:val="000000"/>
          <w:sz w:val="28"/>
        </w:rPr>
        <w:t xml:space="preserve">
      Дивидендтер төлейтін немесе оның (ондағы) акциялары (қатысу үлестері) өткізілетін заңды тұлғаның барлық активтері баланстық құнының сомасы осындай заңды тұлға активтерінің жалпы құны болып танылады. </w:t>
      </w:r>
      <w:r>
        <w:br/>
      </w:r>
      <w:r>
        <w:rPr>
          <w:rFonts w:ascii="Times New Roman"/>
          <w:b w:val="false"/>
          <w:i w:val="false"/>
          <w:color w:val="000000"/>
          <w:sz w:val="28"/>
        </w:rPr>
        <w:t>
</w:t>
      </w:r>
      <w:r>
        <w:rPr>
          <w:rFonts w:ascii="Times New Roman"/>
          <w:b w:val="false"/>
          <w:i w:val="false"/>
          <w:color w:val="000000"/>
          <w:sz w:val="28"/>
        </w:rPr>
        <w:t xml:space="preserve">
      Активтердің баланстық құны дивидендтер төлейтін немесе оның (ондағы) акциялары (қатысу үлестері) өткізілетін заңды тұлғаның немесе ондағы қатысу үлестері өткізілетін консорциум қатысушыларының осындай заңды тұлға немесе осындай консорциум құрылған мемлекет заңнамасының талаптарына сәйкес жасалған және бекітілген: </w:t>
      </w:r>
      <w:r>
        <w:br/>
      </w:r>
      <w:r>
        <w:rPr>
          <w:rFonts w:ascii="Times New Roman"/>
          <w:b w:val="false"/>
          <w:i w:val="false"/>
          <w:color w:val="000000"/>
          <w:sz w:val="28"/>
        </w:rPr>
        <w:t>
</w:t>
      </w:r>
      <w:r>
        <w:rPr>
          <w:rFonts w:ascii="Times New Roman"/>
          <w:b w:val="false"/>
          <w:i w:val="false"/>
          <w:color w:val="000000"/>
          <w:sz w:val="28"/>
        </w:rPr>
        <w:t>
      1) дивидендтер төлеген немесе акциялардың (қатысу үлестерінің) меншік құқығы сатып алушыға берілген күнгі жеке қаржы есептілігінің;</w:t>
      </w:r>
      <w:r>
        <w:br/>
      </w:r>
      <w:r>
        <w:rPr>
          <w:rFonts w:ascii="Times New Roman"/>
          <w:b w:val="false"/>
          <w:i w:val="false"/>
          <w:color w:val="000000"/>
          <w:sz w:val="28"/>
        </w:rPr>
        <w:t>
</w:t>
      </w:r>
      <w:r>
        <w:rPr>
          <w:rFonts w:ascii="Times New Roman"/>
          <w:b w:val="false"/>
          <w:i w:val="false"/>
          <w:color w:val="000000"/>
          <w:sz w:val="28"/>
        </w:rPr>
        <w:t>
      2) дивидендтер төленген немесе акциялардың (қатысу үлестерінің) меншік құқығы сатып алушыға берілген күні жеке қаржы есептілігі болмаған кезде – дивидендтер төлеу немесе акциялардың (қатысу үлестерінің) меншік құқығын сатып алушыға беру күнінің алдындағы соңғы есепті күнгі жеке қаржы есептілігінің деректері негізінде айқындалады.»;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 </w:t>
      </w:r>
      <w:r>
        <w:br/>
      </w:r>
      <w:r>
        <w:rPr>
          <w:rFonts w:ascii="Times New Roman"/>
          <w:b w:val="false"/>
          <w:i w:val="false"/>
          <w:color w:val="000000"/>
          <w:sz w:val="28"/>
        </w:rPr>
        <w:t>
</w:t>
      </w:r>
      <w:r>
        <w:rPr>
          <w:rFonts w:ascii="Times New Roman"/>
          <w:b w:val="false"/>
          <w:i w:val="false"/>
          <w:color w:val="000000"/>
          <w:sz w:val="28"/>
        </w:rPr>
        <w:t xml:space="preserve">
      «5. Табыс салығын төлем көзінен есептеу, ұстау және бюджетке аудару жөніндегі міндет пен жауапкершілік табысты төлейтін салық агентіне жүктеледі. </w:t>
      </w:r>
      <w:r>
        <w:br/>
      </w:r>
      <w:r>
        <w:rPr>
          <w:rFonts w:ascii="Times New Roman"/>
          <w:b w:val="false"/>
          <w:i w:val="false"/>
          <w:color w:val="000000"/>
          <w:sz w:val="28"/>
        </w:rPr>
        <w:t>
</w:t>
      </w:r>
      <w:r>
        <w:rPr>
          <w:rFonts w:ascii="Times New Roman"/>
          <w:b w:val="false"/>
          <w:i w:val="false"/>
          <w:color w:val="000000"/>
          <w:sz w:val="28"/>
        </w:rPr>
        <w:t>
      Бұл ретте резидент емес заңды тұлға, Қазақстан Республикасында тұрақты мекемесінің, сондай-ақ қызметі осы Кодекстің немесе халықаралық шарттың ережелеріне сәйкес тұрақты мекеме құруға алып келмейтін филиалының, өкілдігінің болуына немесе болмауына қарамастан, салық агенті болып танылады.»;</w:t>
      </w:r>
      <w:r>
        <w:br/>
      </w:r>
      <w:r>
        <w:rPr>
          <w:rFonts w:ascii="Times New Roman"/>
          <w:b w:val="false"/>
          <w:i w:val="false"/>
          <w:color w:val="000000"/>
          <w:sz w:val="28"/>
        </w:rPr>
        <w:t>
</w:t>
      </w:r>
      <w:r>
        <w:rPr>
          <w:rFonts w:ascii="Times New Roman"/>
          <w:b w:val="false"/>
          <w:i w:val="false"/>
          <w:color w:val="000000"/>
          <w:sz w:val="28"/>
        </w:rPr>
        <w:t>
      мынадай мазмұндағы 5-1-тармақпен толықтырылсын:</w:t>
      </w:r>
      <w:r>
        <w:br/>
      </w:r>
      <w:r>
        <w:rPr>
          <w:rFonts w:ascii="Times New Roman"/>
          <w:b w:val="false"/>
          <w:i w:val="false"/>
          <w:color w:val="000000"/>
          <w:sz w:val="28"/>
        </w:rPr>
        <w:t>
</w:t>
      </w:r>
      <w:r>
        <w:rPr>
          <w:rFonts w:ascii="Times New Roman"/>
          <w:b w:val="false"/>
          <w:i w:val="false"/>
          <w:color w:val="000000"/>
          <w:sz w:val="28"/>
        </w:rPr>
        <w:t>
      «5-1. Салық агенті болып табылмайтын тұлғадан осы баптың 1-тармағында көрсетілген құн өсімі түрінде табыс алатын резидент емес осындай табыс сомасына осы Кодекстің 194-бабында белгіленген мөлшерлемені қолдану жолымен табыс салығын есептеуді дербес жүргізеді.»;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9-тармақтар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«8. Салық агентi табыс салығының сомасын бюджетке аударуды осы Кодекстiң 195-бабында белгiленген мерзiмде жүргiзедi.</w:t>
      </w:r>
      <w:r>
        <w:br/>
      </w:r>
      <w:r>
        <w:rPr>
          <w:rFonts w:ascii="Times New Roman"/>
          <w:b w:val="false"/>
          <w:i w:val="false"/>
          <w:color w:val="000000"/>
          <w:sz w:val="28"/>
        </w:rPr>
        <w:t>
</w:t>
      </w:r>
      <w:r>
        <w:rPr>
          <w:rFonts w:ascii="Times New Roman"/>
          <w:b w:val="false"/>
          <w:i w:val="false"/>
          <w:color w:val="000000"/>
          <w:sz w:val="28"/>
        </w:rPr>
        <w:t xml:space="preserve">
      Осы баптың 5-1-тармағына сәйкес есептелген табыс салығын бюджетке аудару салық есептілігін тапсыру үшін белгіленген мерзімнен кейін күнтізбелік он күннен кешіктірілмей жүргізіледі. </w:t>
      </w:r>
      <w:r>
        <w:br/>
      </w:r>
      <w:r>
        <w:rPr>
          <w:rFonts w:ascii="Times New Roman"/>
          <w:b w:val="false"/>
          <w:i w:val="false"/>
          <w:color w:val="000000"/>
          <w:sz w:val="28"/>
        </w:rPr>
        <w:t>
</w:t>
      </w:r>
      <w:r>
        <w:rPr>
          <w:rFonts w:ascii="Times New Roman"/>
          <w:b w:val="false"/>
          <w:i w:val="false"/>
          <w:color w:val="000000"/>
          <w:sz w:val="28"/>
        </w:rPr>
        <w:t xml:space="preserve">
      Резидент еместердің табыстарынан төлем көзінен ұсталатын табыс салығы бойынша салық есептілігін салық агенті осы Кодекстің 196 және 203-баптарында белгіленген мерзімде өзінің Қазақстан Республикасындағы тіркелу есебінің орны бойынша салық органына табыс етеді. </w:t>
      </w:r>
      <w:r>
        <w:br/>
      </w:r>
      <w:r>
        <w:rPr>
          <w:rFonts w:ascii="Times New Roman"/>
          <w:b w:val="false"/>
          <w:i w:val="false"/>
          <w:color w:val="000000"/>
          <w:sz w:val="28"/>
        </w:rPr>
        <w:t>
</w:t>
      </w:r>
      <w:r>
        <w:rPr>
          <w:rFonts w:ascii="Times New Roman"/>
          <w:b w:val="false"/>
          <w:i w:val="false"/>
          <w:color w:val="000000"/>
          <w:sz w:val="28"/>
        </w:rPr>
        <w:t>
      Табыс салығын осы баптың 5-1-тармағына сәйкес есептейтін резидент еместер табыс салығы бойынша декларацияны осы Кодекстің 196-1 және 205-баптарында белгіленген мерзімде табыс етеді.</w:t>
      </w:r>
      <w:r>
        <w:br/>
      </w:r>
      <w:r>
        <w:rPr>
          <w:rFonts w:ascii="Times New Roman"/>
          <w:b w:val="false"/>
          <w:i w:val="false"/>
          <w:color w:val="000000"/>
          <w:sz w:val="28"/>
        </w:rPr>
        <w:t>
</w:t>
      </w:r>
      <w:r>
        <w:rPr>
          <w:rFonts w:ascii="Times New Roman"/>
          <w:b w:val="false"/>
          <w:i w:val="false"/>
          <w:color w:val="000000"/>
          <w:sz w:val="28"/>
        </w:rPr>
        <w:t>
      9. Жер қойнауын пайдаланушы болып табылатын резидент заңды тұлға табыс салығын салық агентiнiң (салық төлеушінің) қаражаты есебiнен төлеуi мүмкiн. Бұл ретте осындай резидент заңды тұлға табыс салығын салық агентінен (салық төлеушіден) табыс салығының сомасы алынған ай аяқталғаннан кейін күнтізбелік жиырма бес күннен кешіктірмейтін мерзімде бюджетке аударуға тиіс. Резидент еместiң табыстарынан төлем көзiнен ұсталатын табыс салығы бойынша салық есептілігін осындай резидент заңды тұлға салық агентінен табыс салығының сомасы алынған тоқсаннан кейінгі екінші айдың 15-інен кешіктірмей, резидент заңды тұлғаның Қазақстан Республикасында орналасқан жері бойынша салық органына табыс етеді.</w:t>
      </w:r>
      <w:r>
        <w:br/>
      </w:r>
      <w:r>
        <w:rPr>
          <w:rFonts w:ascii="Times New Roman"/>
          <w:b w:val="false"/>
          <w:i w:val="false"/>
          <w:color w:val="000000"/>
          <w:sz w:val="28"/>
        </w:rPr>
        <w:t>
</w:t>
      </w:r>
      <w:r>
        <w:rPr>
          <w:rFonts w:ascii="Times New Roman"/>
          <w:b w:val="false"/>
          <w:i w:val="false"/>
          <w:color w:val="000000"/>
          <w:sz w:val="28"/>
        </w:rPr>
        <w:t>
      Осы баптың 1-тармағы бірінші бөлігінің 3), 4) және 5) тармақшаларында көрсетiлген жер қойнауын пайдаланушы болып табылатын резидент заңды тұлғаға салық агентi (салық төлеуші) аударған табыс салығының сомасы осындай резидент заңды тұлғаның табысы болып танылмайды.»;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10-тармақтың</w:t>
      </w:r>
      <w:r>
        <w:rPr>
          <w:rFonts w:ascii="Times New Roman"/>
          <w:b w:val="false"/>
          <w:i w:val="false"/>
          <w:color w:val="000000"/>
          <w:sz w:val="28"/>
        </w:rPr>
        <w:t xml:space="preserve"> бірінші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«10. Салық агентi (салық төлеуші) осы баптың 8 және 9-тармақтарының ережелерін қолданбаған жағдайда, жер қойнауын пайдаланушы болып табылатын резидент заңды тұлғаның осы баптың 3-тармағында көрсетілген мәліметтер алынған ай аяқталғаннан кейін күнтізбелік жиырма бес күннен кешіктірмейтін мерзімде резидент емес үшiн құн өсiмiнен түсетін табыстардан табыс салығын төлеудi өз қаражаты есебiнен дербес жүргiзуге құқығы бар.»;</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11-тармақ</w:t>
      </w:r>
      <w:r>
        <w:rPr>
          <w:rFonts w:ascii="Times New Roman"/>
          <w:b w:val="false"/>
          <w:i w:val="false"/>
          <w:color w:val="000000"/>
          <w:sz w:val="28"/>
        </w:rPr>
        <w:t xml:space="preserve"> мынадай редакцияда жазылсын: </w:t>
      </w:r>
      <w:r>
        <w:br/>
      </w:r>
      <w:r>
        <w:rPr>
          <w:rFonts w:ascii="Times New Roman"/>
          <w:b w:val="false"/>
          <w:i w:val="false"/>
          <w:color w:val="000000"/>
          <w:sz w:val="28"/>
        </w:rPr>
        <w:t>
</w:t>
      </w:r>
      <w:r>
        <w:rPr>
          <w:rFonts w:ascii="Times New Roman"/>
          <w:b w:val="false"/>
          <w:i w:val="false"/>
          <w:color w:val="000000"/>
          <w:sz w:val="28"/>
        </w:rPr>
        <w:t>
      «11. Салық агентi (салық төлеуші), осы баптың 1-тармағы бірінші бөлігінің 3), 4) және 5) тармақшаларында көрсетiлген, жер қойнауын пайдаланушы болып табылатын резидент заңды тұлға осы баптың 7, 8, 9 және 10-тармақтарының ережелерін қолданбаған жағдайда, мұндай міндеттемені орындау осы Кодекстің 85 және 86-тарауларында белгіленген тәртіппен жер қойнауын пайдаланушы болып табылатын резидент заңды тұлғаға жүктеледі.»;</w:t>
      </w:r>
      <w:r>
        <w:br/>
      </w:r>
      <w:r>
        <w:rPr>
          <w:rFonts w:ascii="Times New Roman"/>
          <w:b w:val="false"/>
          <w:i w:val="false"/>
          <w:color w:val="000000"/>
          <w:sz w:val="28"/>
        </w:rPr>
        <w:t>
</w:t>
      </w:r>
      <w:r>
        <w:rPr>
          <w:rFonts w:ascii="Times New Roman"/>
          <w:b w:val="false"/>
          <w:i w:val="false"/>
          <w:color w:val="000000"/>
          <w:sz w:val="28"/>
        </w:rPr>
        <w:t>
      86) 198-баптың 6-тармағының </w:t>
      </w:r>
      <w:r>
        <w:rPr>
          <w:rFonts w:ascii="Times New Roman"/>
          <w:b w:val="false"/>
          <w:i w:val="false"/>
          <w:color w:val="000000"/>
          <w:sz w:val="28"/>
        </w:rPr>
        <w:t>6)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«6) резидент емес заңды тұлғаның осы Кодекстің 208-бабының 2-тармағында айқындалған, Қазақстан Республикасында қызметті тұрақты мекеме арқылы жүзеге асыруға байланысты емес басқару және жалпы әкімшілік шығыстары ретінде табыс етілген соманы тұрақты мекемеден шегерімге жатқызуға құқығы жоқ.»;</w:t>
      </w:r>
      <w:r>
        <w:br/>
      </w:r>
      <w:r>
        <w:rPr>
          <w:rFonts w:ascii="Times New Roman"/>
          <w:b w:val="false"/>
          <w:i w:val="false"/>
          <w:color w:val="000000"/>
          <w:sz w:val="28"/>
        </w:rPr>
        <w:t>
</w:t>
      </w:r>
      <w:r>
        <w:rPr>
          <w:rFonts w:ascii="Times New Roman"/>
          <w:b w:val="false"/>
          <w:i w:val="false"/>
          <w:color w:val="000000"/>
          <w:sz w:val="28"/>
        </w:rPr>
        <w:t>
      87) 200-баптың </w:t>
      </w:r>
      <w:r>
        <w:rPr>
          <w:rFonts w:ascii="Times New Roman"/>
          <w:b w:val="false"/>
          <w:i w:val="false"/>
          <w:color w:val="000000"/>
          <w:sz w:val="28"/>
        </w:rPr>
        <w:t>3-тармағының</w:t>
      </w:r>
      <w:r>
        <w:rPr>
          <w:rFonts w:ascii="Times New Roman"/>
          <w:b w:val="false"/>
          <w:i w:val="false"/>
          <w:color w:val="000000"/>
          <w:sz w:val="28"/>
        </w:rPr>
        <w:t xml:space="preserve"> екінші бөлігі мынадай редакцияда жазылсын: </w:t>
      </w:r>
      <w:r>
        <w:br/>
      </w:r>
      <w:r>
        <w:rPr>
          <w:rFonts w:ascii="Times New Roman"/>
          <w:b w:val="false"/>
          <w:i w:val="false"/>
          <w:color w:val="000000"/>
          <w:sz w:val="28"/>
        </w:rPr>
        <w:t>
</w:t>
      </w:r>
      <w:r>
        <w:rPr>
          <w:rFonts w:ascii="Times New Roman"/>
          <w:b w:val="false"/>
          <w:i w:val="false"/>
          <w:color w:val="000000"/>
          <w:sz w:val="28"/>
        </w:rPr>
        <w:t>
      «Осы Кодекстің 562-бабында белгіленген мерзімді бұза отырып, салық төлеуші ретінде салық органдарында тіркелген, тұрақты мекеме арқылы қызметті жүзеге асыратын резидент емес заңды тұлға салық салу объектілерін және тұрақты мекеме құрылған күннен бастап оны салық органында тіркеген күнге дейінгі кезеңде туындаған салық салуға байланысты объектілерді салықтың тиісті түрлері бойынша бастапқы ұсынылатын декларацияларда көрсетуге, салық агентінің салық міндеттемелерінен басқа, осыған байланысты туындаған салықтарды төлеу бойынша салық міндеттемелерін есептеуге және орындауға міндетті.»;</w:t>
      </w:r>
      <w:r>
        <w:br/>
      </w:r>
      <w:r>
        <w:rPr>
          <w:rFonts w:ascii="Times New Roman"/>
          <w:b w:val="false"/>
          <w:i w:val="false"/>
          <w:color w:val="000000"/>
          <w:sz w:val="28"/>
        </w:rPr>
        <w:t>
</w:t>
      </w:r>
      <w:r>
        <w:rPr>
          <w:rFonts w:ascii="Times New Roman"/>
          <w:b w:val="false"/>
          <w:i w:val="false"/>
          <w:color w:val="000000"/>
          <w:sz w:val="28"/>
        </w:rPr>
        <w:t>
      88) 200-1-баптың </w:t>
      </w:r>
      <w:r>
        <w:rPr>
          <w:rFonts w:ascii="Times New Roman"/>
          <w:b w:val="false"/>
          <w:i w:val="false"/>
          <w:color w:val="000000"/>
          <w:sz w:val="28"/>
        </w:rPr>
        <w:t>1-тармағында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 тармақшада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бірінші бөлікте:</w:t>
      </w:r>
      <w:r>
        <w:br/>
      </w:r>
      <w:r>
        <w:rPr>
          <w:rFonts w:ascii="Times New Roman"/>
          <w:b w:val="false"/>
          <w:i w:val="false"/>
          <w:color w:val="000000"/>
          <w:sz w:val="28"/>
        </w:rPr>
        <w:t>
</w:t>
      </w:r>
      <w:r>
        <w:rPr>
          <w:rFonts w:ascii="Times New Roman"/>
          <w:b w:val="false"/>
          <w:i w:val="false"/>
          <w:color w:val="000000"/>
          <w:sz w:val="28"/>
        </w:rPr>
        <w:t>
      бірінші абзац мынадай редакцияда жазылсын:</w:t>
      </w:r>
      <w:r>
        <w:br/>
      </w:r>
      <w:r>
        <w:rPr>
          <w:rFonts w:ascii="Times New Roman"/>
          <w:b w:val="false"/>
          <w:i w:val="false"/>
          <w:color w:val="000000"/>
          <w:sz w:val="28"/>
        </w:rPr>
        <w:t>
</w:t>
      </w:r>
      <w:r>
        <w:rPr>
          <w:rFonts w:ascii="Times New Roman"/>
          <w:b w:val="false"/>
          <w:i w:val="false"/>
          <w:color w:val="000000"/>
          <w:sz w:val="28"/>
        </w:rPr>
        <w:t>
      «4) Қазақстан Республикасының Үкіметі бекіткен тізбеге енгізілген жеңілдікті салық салынатын мемлекетте тіркелген тұлғаларға төленетіндерді қоспағанда, бір мезгілде мынадай:»;</w:t>
      </w:r>
      <w:r>
        <w:br/>
      </w:r>
      <w:r>
        <w:rPr>
          <w:rFonts w:ascii="Times New Roman"/>
          <w:b w:val="false"/>
          <w:i w:val="false"/>
          <w:color w:val="000000"/>
          <w:sz w:val="28"/>
        </w:rPr>
        <w:t>
</w:t>
      </w:r>
      <w:r>
        <w:rPr>
          <w:rFonts w:ascii="Times New Roman"/>
          <w:b w:val="false"/>
          <w:i w:val="false"/>
          <w:color w:val="000000"/>
          <w:sz w:val="28"/>
        </w:rPr>
        <w:t>
      төртінші абзац мынадай редакцияда жазылсын:</w:t>
      </w:r>
      <w:r>
        <w:br/>
      </w:r>
      <w:r>
        <w:rPr>
          <w:rFonts w:ascii="Times New Roman"/>
          <w:b w:val="false"/>
          <w:i w:val="false"/>
          <w:color w:val="000000"/>
          <w:sz w:val="28"/>
        </w:rPr>
        <w:t>
</w:t>
      </w:r>
      <w:r>
        <w:rPr>
          <w:rFonts w:ascii="Times New Roman"/>
          <w:b w:val="false"/>
          <w:i w:val="false"/>
          <w:color w:val="000000"/>
          <w:sz w:val="28"/>
        </w:rPr>
        <w:t xml:space="preserve">
      «дивидендтер төлейтін заңды тұлға активтері құнының 50 пайыздан азын дивидендтер төлеу күнiне жер қойнауын пайдаланушылар (жер қойнауын пайдаланушы) болып табылатын тұлғалардың (тұлғаның) мүлкi құрау талаптары орындалған кездегі дивидендтер.»; </w:t>
      </w:r>
      <w:r>
        <w:br/>
      </w:r>
      <w:r>
        <w:rPr>
          <w:rFonts w:ascii="Times New Roman"/>
          <w:b w:val="false"/>
          <w:i w:val="false"/>
          <w:color w:val="000000"/>
          <w:sz w:val="28"/>
        </w:rPr>
        <w:t>
</w:t>
      </w:r>
      <w:r>
        <w:rPr>
          <w:rFonts w:ascii="Times New Roman"/>
          <w:b w:val="false"/>
          <w:i w:val="false"/>
          <w:color w:val="000000"/>
          <w:sz w:val="28"/>
        </w:rPr>
        <w:t>
      мынадай мазмұндағы төртінші бөлікпен толықтырылсын:</w:t>
      </w:r>
      <w:r>
        <w:br/>
      </w:r>
      <w:r>
        <w:rPr>
          <w:rFonts w:ascii="Times New Roman"/>
          <w:b w:val="false"/>
          <w:i w:val="false"/>
          <w:color w:val="000000"/>
          <w:sz w:val="28"/>
        </w:rPr>
        <w:t>
</w:t>
      </w:r>
      <w:r>
        <w:rPr>
          <w:rFonts w:ascii="Times New Roman"/>
          <w:b w:val="false"/>
          <w:i w:val="false"/>
          <w:color w:val="000000"/>
          <w:sz w:val="28"/>
        </w:rPr>
        <w:t>
      «Жерасты суларын өз мұқтажы үшін өндіру құқығына ие болғандықтан ғана жер қойнауын пайдаланушы болып табылатын осындай пайдаланушы осы тармақшаның мақсатында жер қойнауын пайдаланушы болып танылмайды;»;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 тармақшада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бірінші абзац мынадай редакцияда жазылсын: </w:t>
      </w:r>
      <w:r>
        <w:br/>
      </w:r>
      <w:r>
        <w:rPr>
          <w:rFonts w:ascii="Times New Roman"/>
          <w:b w:val="false"/>
          <w:i w:val="false"/>
          <w:color w:val="000000"/>
          <w:sz w:val="28"/>
        </w:rPr>
        <w:t>
</w:t>
      </w:r>
      <w:r>
        <w:rPr>
          <w:rFonts w:ascii="Times New Roman"/>
          <w:b w:val="false"/>
          <w:i w:val="false"/>
          <w:color w:val="000000"/>
          <w:sz w:val="28"/>
        </w:rPr>
        <w:t>
      «8) Қазақстан Республикасының Үкіметі бекіткен тізбеге енгізілген жеңілдікті салық салынатын мемлекетте тiркелген тұлғалардың табыстарын қоспағанда, бір мезгілде мынадай:»;</w:t>
      </w:r>
      <w:r>
        <w:br/>
      </w:r>
      <w:r>
        <w:rPr>
          <w:rFonts w:ascii="Times New Roman"/>
          <w:b w:val="false"/>
          <w:i w:val="false"/>
          <w:color w:val="000000"/>
          <w:sz w:val="28"/>
        </w:rPr>
        <w:t>
</w:t>
      </w:r>
      <w:r>
        <w:rPr>
          <w:rFonts w:ascii="Times New Roman"/>
          <w:b w:val="false"/>
          <w:i w:val="false"/>
          <w:color w:val="000000"/>
          <w:sz w:val="28"/>
        </w:rPr>
        <w:t>
      төртінші абзац мынадай редакцияда жазылсын:</w:t>
      </w:r>
      <w:r>
        <w:br/>
      </w:r>
      <w:r>
        <w:rPr>
          <w:rFonts w:ascii="Times New Roman"/>
          <w:b w:val="false"/>
          <w:i w:val="false"/>
          <w:color w:val="000000"/>
          <w:sz w:val="28"/>
        </w:rPr>
        <w:t>
</w:t>
      </w:r>
      <w:r>
        <w:rPr>
          <w:rFonts w:ascii="Times New Roman"/>
          <w:b w:val="false"/>
          <w:i w:val="false"/>
          <w:color w:val="000000"/>
          <w:sz w:val="28"/>
        </w:rPr>
        <w:t xml:space="preserve">
      «эмитент-заңды тұлға немесе өзіндегі қатысу үлесі өткізілетін заңды тұлға активтері құнының немесе өзіндегі қатысу үлесі өткізілетін консорциумға қатысушылар активтері жалпы құнының 50 пайыздан азын осындай өткізу күні жер қойнауын пайдаланушылар (жер қойнауын пайдаланушы) болып табылатын тұлғалардың (тұлғаның) мүлкi құрау талаптары орындалған кезде, егер осы тармақтың 9) тармақшасында өзгеше белгіленбесе, осы Кодекстің 192-бабы 1-тармағының 5) тармақшасында көрсетілген, заңды тұлға шығарған акцияларды немесе заңды тұлғадағы немесе консорциумдағы қатысу үлестерін өткізу кезінде құн өсімінен түсетін табыстар.»; </w:t>
      </w:r>
      <w:r>
        <w:br/>
      </w:r>
      <w:r>
        <w:rPr>
          <w:rFonts w:ascii="Times New Roman"/>
          <w:b w:val="false"/>
          <w:i w:val="false"/>
          <w:color w:val="000000"/>
          <w:sz w:val="28"/>
        </w:rPr>
        <w:t>
</w:t>
      </w:r>
      <w:r>
        <w:rPr>
          <w:rFonts w:ascii="Times New Roman"/>
          <w:b w:val="false"/>
          <w:i w:val="false"/>
          <w:color w:val="000000"/>
          <w:sz w:val="28"/>
        </w:rPr>
        <w:t>
      мынадай мазмұндағы екінші бөлікпен толықтырылсын:</w:t>
      </w:r>
      <w:r>
        <w:br/>
      </w:r>
      <w:r>
        <w:rPr>
          <w:rFonts w:ascii="Times New Roman"/>
          <w:b w:val="false"/>
          <w:i w:val="false"/>
          <w:color w:val="000000"/>
          <w:sz w:val="28"/>
        </w:rPr>
        <w:t>
</w:t>
      </w:r>
      <w:r>
        <w:rPr>
          <w:rFonts w:ascii="Times New Roman"/>
          <w:b w:val="false"/>
          <w:i w:val="false"/>
          <w:color w:val="000000"/>
          <w:sz w:val="28"/>
        </w:rPr>
        <w:t>
      «Жерасты суларын өз мұқтажы үшін өндіру құқығына ие болғандықтан ғана жер қойнауын пайдаланушы болып табылатын осындай пайдаланушы осы тармақшаның мақсатында жер қойнауын пайдаланушы болып танылмайды;»;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13) тармақша</w:t>
      </w:r>
      <w:r>
        <w:rPr>
          <w:rFonts w:ascii="Times New Roman"/>
          <w:b w:val="false"/>
          <w:i w:val="false"/>
          <w:color w:val="000000"/>
          <w:sz w:val="28"/>
        </w:rPr>
        <w:t xml:space="preserve"> мынадай редакцияда жазылсын: </w:t>
      </w:r>
      <w:r>
        <w:br/>
      </w:r>
      <w:r>
        <w:rPr>
          <w:rFonts w:ascii="Times New Roman"/>
          <w:b w:val="false"/>
          <w:i w:val="false"/>
          <w:color w:val="000000"/>
          <w:sz w:val="28"/>
        </w:rPr>
        <w:t>
</w:t>
      </w:r>
      <w:r>
        <w:rPr>
          <w:rFonts w:ascii="Times New Roman"/>
          <w:b w:val="false"/>
          <w:i w:val="false"/>
          <w:color w:val="000000"/>
          <w:sz w:val="28"/>
        </w:rPr>
        <w:t>
      «13) осы Кодекстiң 135-1-бабының 1-тармағында көрсетілген дербес бiлiм беру ұйымы тұруға, медициналық сақтандыруға, Қазақстан Республикасынан тысқары жердегi тұрғылықты жерiнен Қазақстан Республикасында қызметiн жүзеге асыратын жерге дейін және қайтар жолында әуе көлiгiмен ұшуға жұмсаған шығыстарды төлеу (өтеу) түрiнде іс жүзінде жүргізген:</w:t>
      </w:r>
      <w:r>
        <w:br/>
      </w:r>
      <w:r>
        <w:rPr>
          <w:rFonts w:ascii="Times New Roman"/>
          <w:b w:val="false"/>
          <w:i w:val="false"/>
          <w:color w:val="000000"/>
          <w:sz w:val="28"/>
        </w:rPr>
        <w:t>
</w:t>
      </w:r>
      <w:r>
        <w:rPr>
          <w:rFonts w:ascii="Times New Roman"/>
          <w:b w:val="false"/>
          <w:i w:val="false"/>
          <w:color w:val="000000"/>
          <w:sz w:val="28"/>
        </w:rPr>
        <w:t xml:space="preserve">
      осындай дербес білім беру ұйымының қызметкері; </w:t>
      </w:r>
      <w:r>
        <w:br/>
      </w:r>
      <w:r>
        <w:rPr>
          <w:rFonts w:ascii="Times New Roman"/>
          <w:b w:val="false"/>
          <w:i w:val="false"/>
          <w:color w:val="000000"/>
          <w:sz w:val="28"/>
        </w:rPr>
        <w:t>
</w:t>
      </w:r>
      <w:r>
        <w:rPr>
          <w:rFonts w:ascii="Times New Roman"/>
          <w:b w:val="false"/>
          <w:i w:val="false"/>
          <w:color w:val="000000"/>
          <w:sz w:val="28"/>
        </w:rPr>
        <w:t>
      осындай дербес білім беру ұйымының жұмыстарын орындау, қызметтерін көрсету бойынша Қазақстан Республикасында қызметін жүзеге асыратын;</w:t>
      </w:r>
      <w:r>
        <w:br/>
      </w:r>
      <w:r>
        <w:rPr>
          <w:rFonts w:ascii="Times New Roman"/>
          <w:b w:val="false"/>
          <w:i w:val="false"/>
          <w:color w:val="000000"/>
          <w:sz w:val="28"/>
        </w:rPr>
        <w:t>
</w:t>
      </w:r>
      <w:r>
        <w:rPr>
          <w:rFonts w:ascii="Times New Roman"/>
          <w:b w:val="false"/>
          <w:i w:val="false"/>
          <w:color w:val="000000"/>
          <w:sz w:val="28"/>
        </w:rPr>
        <w:t xml:space="preserve">
      осындай дербес білім беру ұйымының жұмыстарын орындайтын, қызметін көрсететін резидент емес заңды тұлғаның қызметкері және осындай жұмыстарды тікелей орындайтын және осындай қызмет көрсететін қызметкер болып табылатын резидент емес жеке тұлға алған материалдық пайда.»; </w:t>
      </w:r>
      <w:r>
        <w:br/>
      </w:r>
      <w:r>
        <w:rPr>
          <w:rFonts w:ascii="Times New Roman"/>
          <w:b w:val="false"/>
          <w:i w:val="false"/>
          <w:color w:val="000000"/>
          <w:sz w:val="28"/>
        </w:rPr>
        <w:t>
</w:t>
      </w:r>
      <w:r>
        <w:rPr>
          <w:rFonts w:ascii="Times New Roman"/>
          <w:b w:val="false"/>
          <w:i w:val="false"/>
          <w:color w:val="000000"/>
          <w:sz w:val="28"/>
        </w:rPr>
        <w:t>
      89) </w:t>
      </w:r>
      <w:r>
        <w:rPr>
          <w:rFonts w:ascii="Times New Roman"/>
          <w:b w:val="false"/>
          <w:i w:val="false"/>
          <w:color w:val="000000"/>
          <w:sz w:val="28"/>
        </w:rPr>
        <w:t>208-бап</w:t>
      </w:r>
      <w:r>
        <w:rPr>
          <w:rFonts w:ascii="Times New Roman"/>
          <w:b w:val="false"/>
          <w:i w:val="false"/>
          <w:color w:val="000000"/>
          <w:sz w:val="28"/>
        </w:rPr>
        <w:t xml:space="preserve"> мынадай редакцияда жазылсын: </w:t>
      </w:r>
      <w:r>
        <w:br/>
      </w:r>
      <w:r>
        <w:rPr>
          <w:rFonts w:ascii="Times New Roman"/>
          <w:b w:val="false"/>
          <w:i w:val="false"/>
          <w:color w:val="000000"/>
          <w:sz w:val="28"/>
        </w:rPr>
        <w:t>
</w:t>
      </w:r>
      <w:r>
        <w:rPr>
          <w:rFonts w:ascii="Times New Roman"/>
          <w:b w:val="false"/>
          <w:i w:val="false"/>
          <w:color w:val="000000"/>
          <w:sz w:val="28"/>
        </w:rPr>
        <w:t xml:space="preserve">
      «208-бап. Қазақстан Республикасындағы көздерден табысқа салық </w:t>
      </w:r>
      <w:r>
        <w:br/>
      </w:r>
      <w:r>
        <w:rPr>
          <w:rFonts w:ascii="Times New Roman"/>
          <w:b w:val="false"/>
          <w:i w:val="false"/>
          <w:color w:val="000000"/>
          <w:sz w:val="28"/>
        </w:rPr>
        <w:t xml:space="preserve">
                салу мақсатында резидент емес заңды тұлғаның басқару </w:t>
      </w:r>
      <w:r>
        <w:br/>
      </w:r>
      <w:r>
        <w:rPr>
          <w:rFonts w:ascii="Times New Roman"/>
          <w:b w:val="false"/>
          <w:i w:val="false"/>
          <w:color w:val="000000"/>
          <w:sz w:val="28"/>
        </w:rPr>
        <w:t>
                және жалпы әкiмшiлiк шығыстарын шегерiмге жатқызу</w:t>
      </w:r>
      <w:r>
        <w:br/>
      </w:r>
      <w:r>
        <w:rPr>
          <w:rFonts w:ascii="Times New Roman"/>
          <w:b w:val="false"/>
          <w:i w:val="false"/>
          <w:color w:val="000000"/>
          <w:sz w:val="28"/>
        </w:rPr>
        <w:t>
                әдiстерi</w:t>
      </w:r>
      <w:r>
        <w:br/>
      </w:r>
      <w:r>
        <w:rPr>
          <w:rFonts w:ascii="Times New Roman"/>
          <w:b w:val="false"/>
          <w:i w:val="false"/>
          <w:color w:val="000000"/>
          <w:sz w:val="28"/>
        </w:rPr>
        <w:t>
</w:t>
      </w:r>
      <w:r>
        <w:rPr>
          <w:rFonts w:ascii="Times New Roman"/>
          <w:b w:val="false"/>
          <w:i w:val="false"/>
          <w:color w:val="000000"/>
          <w:sz w:val="28"/>
        </w:rPr>
        <w:t>
      1. Егер Қазақстан Республикасында қызметті тұрақты мекеме арқылы жүзеге асыратын резидент емес заңды тұлғаның салық салынатын табысын айқындау кезінде халықаралық шарттың ережелері резидент емес заңды тұлғаның басқару және жалпы әкімшілік шығыстарын (бұдан әрі – резидент емес заңды тұлғаның бөлінетін шығыстары) шегеруге жол берген болса, мұндай шығыстардың сомасы, мынадай:</w:t>
      </w:r>
      <w:r>
        <w:br/>
      </w:r>
      <w:r>
        <w:rPr>
          <w:rFonts w:ascii="Times New Roman"/>
          <w:b w:val="false"/>
          <w:i w:val="false"/>
          <w:color w:val="000000"/>
          <w:sz w:val="28"/>
        </w:rPr>
        <w:t>
</w:t>
      </w:r>
      <w:r>
        <w:rPr>
          <w:rFonts w:ascii="Times New Roman"/>
          <w:b w:val="false"/>
          <w:i w:val="false"/>
          <w:color w:val="000000"/>
          <w:sz w:val="28"/>
        </w:rPr>
        <w:t>
      1) шығыстарды пропорционалды бөлу әдісінің;</w:t>
      </w:r>
      <w:r>
        <w:br/>
      </w:r>
      <w:r>
        <w:rPr>
          <w:rFonts w:ascii="Times New Roman"/>
          <w:b w:val="false"/>
          <w:i w:val="false"/>
          <w:color w:val="000000"/>
          <w:sz w:val="28"/>
        </w:rPr>
        <w:t>
</w:t>
      </w:r>
      <w:r>
        <w:rPr>
          <w:rFonts w:ascii="Times New Roman"/>
          <w:b w:val="false"/>
          <w:i w:val="false"/>
          <w:color w:val="000000"/>
          <w:sz w:val="28"/>
        </w:rPr>
        <w:t xml:space="preserve">
      2) шығыстарды шегерімге тікелей (тура) жатқызу әдісінің бірі бойынша анықталады. </w:t>
      </w:r>
      <w:r>
        <w:br/>
      </w:r>
      <w:r>
        <w:rPr>
          <w:rFonts w:ascii="Times New Roman"/>
          <w:b w:val="false"/>
          <w:i w:val="false"/>
          <w:color w:val="000000"/>
          <w:sz w:val="28"/>
        </w:rPr>
        <w:t>
</w:t>
      </w:r>
      <w:r>
        <w:rPr>
          <w:rFonts w:ascii="Times New Roman"/>
          <w:b w:val="false"/>
          <w:i w:val="false"/>
          <w:color w:val="000000"/>
          <w:sz w:val="28"/>
        </w:rPr>
        <w:t>
      Резидент емес заңды тұлғаның Қазақстан Республикасында қызметті тұрақты мекеме арқылы жүзеге асыруға байланысты Қазақстан Республикасында, сондай-ақ одан тысқары жерлерде іс жүзінде шеккен басқару және жалпы әкімшілік шығыстары осы Кодекстің осы бабының және 209 – 211-баптарының мақсаттары үшін резидент емес заңды тұлғаның бөлінетін шығыстары болып танылады.</w:t>
      </w:r>
      <w:r>
        <w:br/>
      </w:r>
      <w:r>
        <w:rPr>
          <w:rFonts w:ascii="Times New Roman"/>
          <w:b w:val="false"/>
          <w:i w:val="false"/>
          <w:color w:val="000000"/>
          <w:sz w:val="28"/>
        </w:rPr>
        <w:t>
</w:t>
      </w:r>
      <w:r>
        <w:rPr>
          <w:rFonts w:ascii="Times New Roman"/>
          <w:b w:val="false"/>
          <w:i w:val="false"/>
          <w:color w:val="000000"/>
          <w:sz w:val="28"/>
        </w:rPr>
        <w:t>
      Бұл ретте мыналар:</w:t>
      </w:r>
      <w:r>
        <w:br/>
      </w:r>
      <w:r>
        <w:rPr>
          <w:rFonts w:ascii="Times New Roman"/>
          <w:b w:val="false"/>
          <w:i w:val="false"/>
          <w:color w:val="000000"/>
          <w:sz w:val="28"/>
        </w:rPr>
        <w:t>
</w:t>
      </w:r>
      <w:r>
        <w:rPr>
          <w:rFonts w:ascii="Times New Roman"/>
          <w:b w:val="false"/>
          <w:i w:val="false"/>
          <w:color w:val="000000"/>
          <w:sz w:val="28"/>
        </w:rPr>
        <w:t>
      қызметі Қазақстан Республикасында тұрақты мекеме құруға алып келген резидент емес заңды тұлғаның филиалы немесе өкілдігі немесе резидент емес заңды тұлғаның Қазақстан Республикасында филиал, өкілдік ашпай тұрақты мекемесі тікелей шеккен, осы Кодекстің 100 – 111, 111-1, 112–122-баптарына сәйкес шегерімге жататын басқару және жалпы әкімшілік шығыстары (бұдан әрі – Қазақстан Республикасындағы тұрақты мекеменің басқару және жалпы әкімшілік шығыстары);</w:t>
      </w:r>
      <w:r>
        <w:br/>
      </w:r>
      <w:r>
        <w:rPr>
          <w:rFonts w:ascii="Times New Roman"/>
          <w:b w:val="false"/>
          <w:i w:val="false"/>
          <w:color w:val="000000"/>
          <w:sz w:val="28"/>
        </w:rPr>
        <w:t>
</w:t>
      </w:r>
      <w:r>
        <w:rPr>
          <w:rFonts w:ascii="Times New Roman"/>
          <w:b w:val="false"/>
          <w:i w:val="false"/>
          <w:color w:val="000000"/>
          <w:sz w:val="28"/>
        </w:rPr>
        <w:t>
      резидент емес заңды тұлғаның филиалдары, өкілдіктері немесе тұрақты мекемелері басқа елдерде тікелей шеккен басқару және жалпы әкімшілік шығыстары (бұдан әрі – басқа елдердегі тұрақты мекемелердің басқару және жалпы әкімшілік шығыстары);</w:t>
      </w:r>
      <w:r>
        <w:br/>
      </w:r>
      <w:r>
        <w:rPr>
          <w:rFonts w:ascii="Times New Roman"/>
          <w:b w:val="false"/>
          <w:i w:val="false"/>
          <w:color w:val="000000"/>
          <w:sz w:val="28"/>
        </w:rPr>
        <w:t>
</w:t>
      </w:r>
      <w:r>
        <w:rPr>
          <w:rFonts w:ascii="Times New Roman"/>
          <w:b w:val="false"/>
          <w:i w:val="false"/>
          <w:color w:val="000000"/>
          <w:sz w:val="28"/>
        </w:rPr>
        <w:t>
      резидент емес заңды тұлғаның Қазақстан Республикасында тіркелген тұрақты мекеменің қызметіне байланысты емес басқару және жалпы әкімшілік шығыстары резидент емес заңды тұлғаның бөлінетін шығыстарына енгізілуге жатпайды.</w:t>
      </w:r>
      <w:r>
        <w:br/>
      </w:r>
      <w:r>
        <w:rPr>
          <w:rFonts w:ascii="Times New Roman"/>
          <w:b w:val="false"/>
          <w:i w:val="false"/>
          <w:color w:val="000000"/>
          <w:sz w:val="28"/>
        </w:rPr>
        <w:t>
</w:t>
      </w:r>
      <w:r>
        <w:rPr>
          <w:rFonts w:ascii="Times New Roman"/>
          <w:b w:val="false"/>
          <w:i w:val="false"/>
          <w:color w:val="000000"/>
          <w:sz w:val="28"/>
        </w:rPr>
        <w:t>
      2. Басқару және жалпы әкімшілік шығыстар – ұйымды басқаруға, басқарушы персоналдың өндірістік процеске байланысты емес еңбегіне ақы төлеуге байланысты шығыстар.</w:t>
      </w:r>
      <w:r>
        <w:br/>
      </w:r>
      <w:r>
        <w:rPr>
          <w:rFonts w:ascii="Times New Roman"/>
          <w:b w:val="false"/>
          <w:i w:val="false"/>
          <w:color w:val="000000"/>
          <w:sz w:val="28"/>
        </w:rPr>
        <w:t>
</w:t>
      </w:r>
      <w:r>
        <w:rPr>
          <w:rFonts w:ascii="Times New Roman"/>
          <w:b w:val="false"/>
          <w:i w:val="false"/>
          <w:color w:val="000000"/>
          <w:sz w:val="28"/>
        </w:rPr>
        <w:t>
      3. Резидент емес заңды тұлға өз таңдауы бойынша есепті салық кезеңі ішінде резидент емес заңды тұлғаның бөлінетін шығыстарын шегерімге жатқызудың көрсетілген әдістерінің біреуін ғана қолданады.</w:t>
      </w:r>
      <w:r>
        <w:br/>
      </w:r>
      <w:r>
        <w:rPr>
          <w:rFonts w:ascii="Times New Roman"/>
          <w:b w:val="false"/>
          <w:i w:val="false"/>
          <w:color w:val="000000"/>
          <w:sz w:val="28"/>
        </w:rPr>
        <w:t>
</w:t>
      </w:r>
      <w:r>
        <w:rPr>
          <w:rFonts w:ascii="Times New Roman"/>
          <w:b w:val="false"/>
          <w:i w:val="false"/>
          <w:color w:val="000000"/>
          <w:sz w:val="28"/>
        </w:rPr>
        <w:t>
      Резидент емес заңды тұлғаның бөлінетін шығыстарын шегерімге жатқызудың қолданылатын әдісі резидент емес заңды тұлғаның шегерімге жатқызылатын басқару және жалпы әкімшілік шығыстары жөніндегі ақпаратты қамтитын корпоративтік табыс салығы бойынша декларацияның қосымшасында көрсетіледі.</w:t>
      </w:r>
      <w:r>
        <w:br/>
      </w:r>
      <w:r>
        <w:rPr>
          <w:rFonts w:ascii="Times New Roman"/>
          <w:b w:val="false"/>
          <w:i w:val="false"/>
          <w:color w:val="000000"/>
          <w:sz w:val="28"/>
        </w:rPr>
        <w:t>
</w:t>
      </w:r>
      <w:r>
        <w:rPr>
          <w:rFonts w:ascii="Times New Roman"/>
          <w:b w:val="false"/>
          <w:i w:val="false"/>
          <w:color w:val="000000"/>
          <w:sz w:val="28"/>
        </w:rPr>
        <w:t>
      4. Резидент емес заңды тұлғаның бөлінетін шығыстарын Қазақстан Республикасындағы тұрақты мекеме халықаралық шарттың талаптары сақталған және өзінде мынадай растайтын құжаттар:</w:t>
      </w:r>
      <w:r>
        <w:br/>
      </w:r>
      <w:r>
        <w:rPr>
          <w:rFonts w:ascii="Times New Roman"/>
          <w:b w:val="false"/>
          <w:i w:val="false"/>
          <w:color w:val="000000"/>
          <w:sz w:val="28"/>
        </w:rPr>
        <w:t>
</w:t>
      </w:r>
      <w:r>
        <w:rPr>
          <w:rFonts w:ascii="Times New Roman"/>
          <w:b w:val="false"/>
          <w:i w:val="false"/>
          <w:color w:val="000000"/>
          <w:sz w:val="28"/>
        </w:rPr>
        <w:t>
      1) осы Кодекстің 219-бабы 4 және 5-тармақтарының талаптарына сәйкес келетін, резидент емес заңды тұлғаның резиденттігін растайтын құжаттың нотариат куәландырған көшірмесі;</w:t>
      </w:r>
      <w:r>
        <w:br/>
      </w:r>
      <w:r>
        <w:rPr>
          <w:rFonts w:ascii="Times New Roman"/>
          <w:b w:val="false"/>
          <w:i w:val="false"/>
          <w:color w:val="000000"/>
          <w:sz w:val="28"/>
        </w:rPr>
        <w:t>
</w:t>
      </w:r>
      <w:r>
        <w:rPr>
          <w:rFonts w:ascii="Times New Roman"/>
          <w:b w:val="false"/>
          <w:i w:val="false"/>
          <w:color w:val="000000"/>
          <w:sz w:val="28"/>
        </w:rPr>
        <w:t xml:space="preserve">
      2) Қазақстан Республикасындағы тұрақты мекеменің қаржылық есептілігінің көшірмесі; </w:t>
      </w:r>
      <w:r>
        <w:br/>
      </w:r>
      <w:r>
        <w:rPr>
          <w:rFonts w:ascii="Times New Roman"/>
          <w:b w:val="false"/>
          <w:i w:val="false"/>
          <w:color w:val="000000"/>
          <w:sz w:val="28"/>
        </w:rPr>
        <w:t>
</w:t>
      </w:r>
      <w:r>
        <w:rPr>
          <w:rFonts w:ascii="Times New Roman"/>
          <w:b w:val="false"/>
          <w:i w:val="false"/>
          <w:color w:val="000000"/>
          <w:sz w:val="28"/>
        </w:rPr>
        <w:t>
      3) резидент емес заңды тұлғаның өзі құрылған және (немесе) осындай заңды тұлға резиденті болып табылатын мемлекет заңнамасының талаптарына сәйкес жасалған, резидент емес заңды тұлғаның атауы жазылған, мөрімен (ол болған кезде), сондай-ақ басшының қойған қолымен расталған қаржылық есептілігінің көшірмесі болған кезде ғана шегерімге жатқызады.</w:t>
      </w:r>
      <w:r>
        <w:br/>
      </w:r>
      <w:r>
        <w:rPr>
          <w:rFonts w:ascii="Times New Roman"/>
          <w:b w:val="false"/>
          <w:i w:val="false"/>
          <w:color w:val="000000"/>
          <w:sz w:val="28"/>
        </w:rPr>
        <w:t>
</w:t>
      </w:r>
      <w:r>
        <w:rPr>
          <w:rFonts w:ascii="Times New Roman"/>
          <w:b w:val="false"/>
          <w:i w:val="false"/>
          <w:color w:val="000000"/>
          <w:sz w:val="28"/>
        </w:rPr>
        <w:t>
      Бұл ретте осы тармақшада көрсетілген қаржылық есептілікте резидент емес заңды тұлғаның басқару және жалпы әкімшілік шығыстарының жалпы сомасы жеке жолмен бөлек көрсетілуге тиіс;</w:t>
      </w:r>
      <w:r>
        <w:br/>
      </w:r>
      <w:r>
        <w:rPr>
          <w:rFonts w:ascii="Times New Roman"/>
          <w:b w:val="false"/>
          <w:i w:val="false"/>
          <w:color w:val="000000"/>
          <w:sz w:val="28"/>
        </w:rPr>
        <w:t>
</w:t>
      </w:r>
      <w:r>
        <w:rPr>
          <w:rFonts w:ascii="Times New Roman"/>
          <w:b w:val="false"/>
          <w:i w:val="false"/>
          <w:color w:val="000000"/>
          <w:sz w:val="28"/>
        </w:rPr>
        <w:t>
      4) осы тармақтың 3) тармақшасында көзделген қаржылық есептілікте көрсетілген басқару және жалпы әкімшілік шығыстарының сомасын:</w:t>
      </w:r>
      <w:r>
        <w:br/>
      </w:r>
      <w:r>
        <w:rPr>
          <w:rFonts w:ascii="Times New Roman"/>
          <w:b w:val="false"/>
          <w:i w:val="false"/>
          <w:color w:val="000000"/>
          <w:sz w:val="28"/>
        </w:rPr>
        <w:t>
</w:t>
      </w:r>
      <w:r>
        <w:rPr>
          <w:rFonts w:ascii="Times New Roman"/>
          <w:b w:val="false"/>
          <w:i w:val="false"/>
          <w:color w:val="000000"/>
          <w:sz w:val="28"/>
        </w:rPr>
        <w:t>
      шығыстардың түрлері бойынша резидент емес заңды тұлғаның бөлінетін шығыстарын;</w:t>
      </w:r>
      <w:r>
        <w:br/>
      </w:r>
      <w:r>
        <w:rPr>
          <w:rFonts w:ascii="Times New Roman"/>
          <w:b w:val="false"/>
          <w:i w:val="false"/>
          <w:color w:val="000000"/>
          <w:sz w:val="28"/>
        </w:rPr>
        <w:t>
</w:t>
      </w:r>
      <w:r>
        <w:rPr>
          <w:rFonts w:ascii="Times New Roman"/>
          <w:b w:val="false"/>
          <w:i w:val="false"/>
          <w:color w:val="000000"/>
          <w:sz w:val="28"/>
        </w:rPr>
        <w:t>
      Қазақстан Республикасындағы тұрақты мекеменің басқару және жалпы әкімшілік шығыстарын көрсете отырып таратып жазу;</w:t>
      </w:r>
      <w:r>
        <w:br/>
      </w:r>
      <w:r>
        <w:rPr>
          <w:rFonts w:ascii="Times New Roman"/>
          <w:b w:val="false"/>
          <w:i w:val="false"/>
          <w:color w:val="000000"/>
          <w:sz w:val="28"/>
        </w:rPr>
        <w:t>
</w:t>
      </w:r>
      <w:r>
        <w:rPr>
          <w:rFonts w:ascii="Times New Roman"/>
          <w:b w:val="false"/>
          <w:i w:val="false"/>
          <w:color w:val="000000"/>
          <w:sz w:val="28"/>
        </w:rPr>
        <w:t xml:space="preserve">
5) резидент емес заңды тұлғаның қаржылық есептілігінің аудиті бойынша аудиторлық есептің көшірмесі (осындай тұлғаның қаржылық есептілігінің аудиті жүзеге асырылған кезде) болған кезде ғана шегерімге жатқызады. </w:t>
      </w:r>
      <w:r>
        <w:br/>
      </w:r>
      <w:r>
        <w:rPr>
          <w:rFonts w:ascii="Times New Roman"/>
          <w:b w:val="false"/>
          <w:i w:val="false"/>
          <w:color w:val="000000"/>
          <w:sz w:val="28"/>
        </w:rPr>
        <w:t>
</w:t>
      </w:r>
      <w:r>
        <w:rPr>
          <w:rFonts w:ascii="Times New Roman"/>
          <w:b w:val="false"/>
          <w:i w:val="false"/>
          <w:color w:val="000000"/>
          <w:sz w:val="28"/>
        </w:rPr>
        <w:t>
      Осы тармақтың бірінші бөлігінің 2) және 3) тармақшаларында көрсетілген қаржылық есептіліктерде есептік көрсеткішті анықтаудың таңдап алынған тәсіліне қарай мынадай деректер:</w:t>
      </w:r>
      <w:r>
        <w:br/>
      </w:r>
      <w:r>
        <w:rPr>
          <w:rFonts w:ascii="Times New Roman"/>
          <w:b w:val="false"/>
          <w:i w:val="false"/>
          <w:color w:val="000000"/>
          <w:sz w:val="28"/>
        </w:rPr>
        <w:t>
</w:t>
      </w:r>
      <w:r>
        <w:rPr>
          <w:rFonts w:ascii="Times New Roman"/>
          <w:b w:val="false"/>
          <w:i w:val="false"/>
          <w:color w:val="000000"/>
          <w:sz w:val="28"/>
        </w:rPr>
        <w:t>
      1) тұтастай алғанда жылдық жиынтық табыстың жалпы сомасы;</w:t>
      </w:r>
      <w:r>
        <w:br/>
      </w:r>
      <w:r>
        <w:rPr>
          <w:rFonts w:ascii="Times New Roman"/>
          <w:b w:val="false"/>
          <w:i w:val="false"/>
          <w:color w:val="000000"/>
          <w:sz w:val="28"/>
        </w:rPr>
        <w:t>
</w:t>
      </w:r>
      <w:r>
        <w:rPr>
          <w:rFonts w:ascii="Times New Roman"/>
          <w:b w:val="false"/>
          <w:i w:val="false"/>
          <w:color w:val="000000"/>
          <w:sz w:val="28"/>
        </w:rPr>
        <w:t>
      2) тұтастай алғанда персоналдың еңбегіне ақы төлеу бойынша шығыстардың жалпы сомасы;</w:t>
      </w:r>
      <w:r>
        <w:br/>
      </w:r>
      <w:r>
        <w:rPr>
          <w:rFonts w:ascii="Times New Roman"/>
          <w:b w:val="false"/>
          <w:i w:val="false"/>
          <w:color w:val="000000"/>
          <w:sz w:val="28"/>
        </w:rPr>
        <w:t>
</w:t>
      </w:r>
      <w:r>
        <w:rPr>
          <w:rFonts w:ascii="Times New Roman"/>
          <w:b w:val="false"/>
          <w:i w:val="false"/>
          <w:color w:val="000000"/>
          <w:sz w:val="28"/>
        </w:rPr>
        <w:t xml:space="preserve">
      3) тұтастай алғанда негізгі құралдардың бастапқы (ағымдағы) және баланстық құны ашып көрсетілуге тиіс. </w:t>
      </w:r>
      <w:r>
        <w:br/>
      </w:r>
      <w:r>
        <w:rPr>
          <w:rFonts w:ascii="Times New Roman"/>
          <w:b w:val="false"/>
          <w:i w:val="false"/>
          <w:color w:val="000000"/>
          <w:sz w:val="28"/>
        </w:rPr>
        <w:t>
</w:t>
      </w:r>
      <w:r>
        <w:rPr>
          <w:rFonts w:ascii="Times New Roman"/>
          <w:b w:val="false"/>
          <w:i w:val="false"/>
          <w:color w:val="000000"/>
          <w:sz w:val="28"/>
        </w:rPr>
        <w:t>
      Егер осы тармақта көрсетілген құжаттар шет тілде жасалса, осындай құжаттардың Қазақстан Республикасының заңнамасында белгіленген тәртіппен нотариус куәландырған қазақ немесе орыс тіліндегі аудармасының болуы міндетті.</w:t>
      </w:r>
      <w:r>
        <w:br/>
      </w:r>
      <w:r>
        <w:rPr>
          <w:rFonts w:ascii="Times New Roman"/>
          <w:b w:val="false"/>
          <w:i w:val="false"/>
          <w:color w:val="000000"/>
          <w:sz w:val="28"/>
        </w:rPr>
        <w:t>
</w:t>
      </w:r>
      <w:r>
        <w:rPr>
          <w:rFonts w:ascii="Times New Roman"/>
          <w:b w:val="false"/>
          <w:i w:val="false"/>
          <w:color w:val="000000"/>
          <w:sz w:val="28"/>
        </w:rPr>
        <w:t>
      5. Осы баптың 4-тармағының 1) тармақшасында көрсетілген резиденттікті растайтын құжаттың нотариат куәландырған көшірмесін резидент емес заңды тұлға корпоративтік табыс салығы бойынша декларацияны тапсыру үшін белгіленген мерзімдерде тиісті салық органына табыс етеді.</w:t>
      </w:r>
      <w:r>
        <w:br/>
      </w:r>
      <w:r>
        <w:rPr>
          <w:rFonts w:ascii="Times New Roman"/>
          <w:b w:val="false"/>
          <w:i w:val="false"/>
          <w:color w:val="000000"/>
          <w:sz w:val="28"/>
        </w:rPr>
        <w:t>
</w:t>
      </w:r>
      <w:r>
        <w:rPr>
          <w:rFonts w:ascii="Times New Roman"/>
          <w:b w:val="false"/>
          <w:i w:val="false"/>
          <w:color w:val="000000"/>
          <w:sz w:val="28"/>
        </w:rPr>
        <w:t>
      6. Осы бапта белгіленген талаптар орындалмаған жағдайда Қазақстан Республикасындағы тұрақты мекеме резидент емес заңды тұлғаның бөлінетін шығыстарын шегерімге қабылдамайды.»;</w:t>
      </w:r>
      <w:r>
        <w:br/>
      </w:r>
      <w:r>
        <w:rPr>
          <w:rFonts w:ascii="Times New Roman"/>
          <w:b w:val="false"/>
          <w:i w:val="false"/>
          <w:color w:val="000000"/>
          <w:sz w:val="28"/>
        </w:rPr>
        <w:t>
</w:t>
      </w:r>
      <w:r>
        <w:rPr>
          <w:rFonts w:ascii="Times New Roman"/>
          <w:b w:val="false"/>
          <w:i w:val="false"/>
          <w:color w:val="000000"/>
          <w:sz w:val="28"/>
        </w:rPr>
        <w:t>
      90) 209-баптың </w:t>
      </w:r>
      <w:r>
        <w:rPr>
          <w:rFonts w:ascii="Times New Roman"/>
          <w:b w:val="false"/>
          <w:i w:val="false"/>
          <w:color w:val="000000"/>
          <w:sz w:val="28"/>
        </w:rPr>
        <w:t>1-тармағы</w:t>
      </w:r>
      <w:r>
        <w:rPr>
          <w:rFonts w:ascii="Times New Roman"/>
          <w:b w:val="false"/>
          <w:i w:val="false"/>
          <w:color w:val="000000"/>
          <w:sz w:val="28"/>
        </w:rPr>
        <w:t xml:space="preserve"> мынадай редакцияда жазылсын: </w:t>
      </w:r>
      <w:r>
        <w:br/>
      </w:r>
      <w:r>
        <w:rPr>
          <w:rFonts w:ascii="Times New Roman"/>
          <w:b w:val="false"/>
          <w:i w:val="false"/>
          <w:color w:val="000000"/>
          <w:sz w:val="28"/>
        </w:rPr>
        <w:t>
</w:t>
      </w:r>
      <w:r>
        <w:rPr>
          <w:rFonts w:ascii="Times New Roman"/>
          <w:b w:val="false"/>
          <w:i w:val="false"/>
          <w:color w:val="000000"/>
          <w:sz w:val="28"/>
        </w:rPr>
        <w:t>
      «1. Пропорционалды бөлу әдісін пайдалану кезінде осы Кодекстің 208-бабының 2-тармағында көрсетілген, Қазақстан Республикасындағы тұрақты мекеме шегерімге жатқызатын резидент емес заңды тұлғаның бөлінетін шығыстарының сомасы резидент емес заңды тұлғаның бөлінетін шығыстары мен есептік көрсеткіш сомаларының көбейтіндісі ретінде айқындалады.»;</w:t>
      </w:r>
      <w:r>
        <w:br/>
      </w:r>
      <w:r>
        <w:rPr>
          <w:rFonts w:ascii="Times New Roman"/>
          <w:b w:val="false"/>
          <w:i w:val="false"/>
          <w:color w:val="000000"/>
          <w:sz w:val="28"/>
        </w:rPr>
        <w:t>
</w:t>
      </w:r>
      <w:r>
        <w:rPr>
          <w:rFonts w:ascii="Times New Roman"/>
          <w:b w:val="false"/>
          <w:i w:val="false"/>
          <w:color w:val="000000"/>
          <w:sz w:val="28"/>
        </w:rPr>
        <w:t>
      91) 211-баптың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4-тармақтары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Резидент емес заңды тұлға бас кеңсенің және Қазақстан Республикасындағы және басқа елдердегі тұрақты мекемелердің кірістері мен шығындарын (басқару және жалпы әкімшілік шығыстарды қоса алғанда) бөлек есепке алуды жүргізген жағдайда резидент емес заңды тұлғаның бөлінетін шығыстарын шегерімге тікелей (тура) жатқызу әдісі пайдаланылады.</w:t>
      </w:r>
      <w:r>
        <w:br/>
      </w:r>
      <w:r>
        <w:rPr>
          <w:rFonts w:ascii="Times New Roman"/>
          <w:b w:val="false"/>
          <w:i w:val="false"/>
          <w:color w:val="000000"/>
          <w:sz w:val="28"/>
        </w:rPr>
        <w:t>
</w:t>
      </w:r>
      <w:r>
        <w:rPr>
          <w:rFonts w:ascii="Times New Roman"/>
          <w:b w:val="false"/>
          <w:i w:val="false"/>
          <w:color w:val="000000"/>
          <w:sz w:val="28"/>
        </w:rPr>
        <w:t xml:space="preserve">
      2. Егер резидент емес заңды тұлғаның бөлінетін шығыстары растайтын құжаттар негізінде айқындалатын болса және тұрақты мекеме арқылы Қазақстан Республикасындағы қызметтен табыс алу мақсатында тікелей шегілсе, сондай-ақ осы Кодекстің 208-бабының 4-тармағында көрсетілген құжаттар болған кезде Қазақстан Республикасындағы тұрақты мекеме оларды осы бапқа сәйкес шегерімге жатқызады.»; </w:t>
      </w:r>
      <w:r>
        <w:br/>
      </w:r>
      <w:r>
        <w:rPr>
          <w:rFonts w:ascii="Times New Roman"/>
          <w:b w:val="false"/>
          <w:i w:val="false"/>
          <w:color w:val="000000"/>
          <w:sz w:val="28"/>
        </w:rPr>
        <w:t>
</w:t>
      </w:r>
      <w:r>
        <w:rPr>
          <w:rFonts w:ascii="Times New Roman"/>
          <w:b w:val="false"/>
          <w:i w:val="false"/>
          <w:color w:val="000000"/>
          <w:sz w:val="28"/>
        </w:rPr>
        <w:t>
      «4) Мыналар:</w:t>
      </w:r>
      <w:r>
        <w:br/>
      </w:r>
      <w:r>
        <w:rPr>
          <w:rFonts w:ascii="Times New Roman"/>
          <w:b w:val="false"/>
          <w:i w:val="false"/>
          <w:color w:val="000000"/>
          <w:sz w:val="28"/>
        </w:rPr>
        <w:t>
</w:t>
      </w:r>
      <w:r>
        <w:rPr>
          <w:rFonts w:ascii="Times New Roman"/>
          <w:b w:val="false"/>
          <w:i w:val="false"/>
          <w:color w:val="000000"/>
          <w:sz w:val="28"/>
        </w:rPr>
        <w:t>
      1) резидент емес заңды тұлғаның тұрақты мекеме арқылы Қазақстан Республикасындағы қызметтен табыс алу мақсатында Қазақстан Республикасының аумағында шеккен бөлінетін шығыстарын растайтын бастапқы есепке алу құжаттары;</w:t>
      </w:r>
      <w:r>
        <w:br/>
      </w:r>
      <w:r>
        <w:rPr>
          <w:rFonts w:ascii="Times New Roman"/>
          <w:b w:val="false"/>
          <w:i w:val="false"/>
          <w:color w:val="000000"/>
          <w:sz w:val="28"/>
        </w:rPr>
        <w:t>
</w:t>
      </w:r>
      <w:r>
        <w:rPr>
          <w:rFonts w:ascii="Times New Roman"/>
          <w:b w:val="false"/>
          <w:i w:val="false"/>
          <w:color w:val="000000"/>
          <w:sz w:val="28"/>
        </w:rPr>
        <w:t>
      2) резидент емес заңды тұлғаның тұрақты мекеме арқылы Қазақстан Республикасындағы қызметтен табыс алу мақсатында Қазақстан Республикасынан тысқары жерлерде шеккен бөлінетін шығыстарын растайтын бастапқы есепке алу құжаттарының көшірмелері;</w:t>
      </w:r>
      <w:r>
        <w:br/>
      </w:r>
      <w:r>
        <w:rPr>
          <w:rFonts w:ascii="Times New Roman"/>
          <w:b w:val="false"/>
          <w:i w:val="false"/>
          <w:color w:val="000000"/>
          <w:sz w:val="28"/>
        </w:rPr>
        <w:t>
</w:t>
      </w:r>
      <w:r>
        <w:rPr>
          <w:rFonts w:ascii="Times New Roman"/>
          <w:b w:val="false"/>
          <w:i w:val="false"/>
          <w:color w:val="000000"/>
          <w:sz w:val="28"/>
        </w:rPr>
        <w:t xml:space="preserve">
      3) резидент емес заңды тұлғаның тұрақты мекеме арқылы Қазақстан Республикасындағы қызметтен табыс алу мақсатында Қазақстан Республикасында да және Қазақстан Республикасынан тысқары жерлерде де шеккен бөлінетін шығыстарын есепке алу бойынша осы шығыстарды растайтын бастапқы есепке алу құжаттарының негізінде жасалған салық тіркелімдері растайтын құжаттар болып табылады. </w:t>
      </w:r>
      <w:r>
        <w:br/>
      </w:r>
      <w:r>
        <w:rPr>
          <w:rFonts w:ascii="Times New Roman"/>
          <w:b w:val="false"/>
          <w:i w:val="false"/>
          <w:color w:val="000000"/>
          <w:sz w:val="28"/>
        </w:rPr>
        <w:t>
</w:t>
      </w:r>
      <w:r>
        <w:rPr>
          <w:rFonts w:ascii="Times New Roman"/>
          <w:b w:val="false"/>
          <w:i w:val="false"/>
          <w:color w:val="000000"/>
          <w:sz w:val="28"/>
        </w:rPr>
        <w:t>
      Салық тіркелімінің нысаны, оны толтыру тәртібі Қазақстан Республикасындағы қызметті тұрақты мекеме арқылы жүзеге асыратын резидент емес заңды тұлғаның салықтық есепке алу саясатында бекітіледі.»;</w:t>
      </w:r>
      <w:r>
        <w:br/>
      </w:r>
      <w:r>
        <w:rPr>
          <w:rFonts w:ascii="Times New Roman"/>
          <w:b w:val="false"/>
          <w:i w:val="false"/>
          <w:color w:val="000000"/>
          <w:sz w:val="28"/>
        </w:rPr>
        <w:t>
</w:t>
      </w:r>
      <w:r>
        <w:rPr>
          <w:rFonts w:ascii="Times New Roman"/>
          <w:b w:val="false"/>
          <w:i w:val="false"/>
          <w:color w:val="000000"/>
          <w:sz w:val="28"/>
        </w:rPr>
        <w:t>
      92) 212-баптың </w:t>
      </w:r>
      <w:r>
        <w:rPr>
          <w:rFonts w:ascii="Times New Roman"/>
          <w:b w:val="false"/>
          <w:i w:val="false"/>
          <w:color w:val="000000"/>
          <w:sz w:val="28"/>
        </w:rPr>
        <w:t>6-тармағының</w:t>
      </w:r>
      <w:r>
        <w:rPr>
          <w:rFonts w:ascii="Times New Roman"/>
          <w:b w:val="false"/>
          <w:i w:val="false"/>
          <w:color w:val="000000"/>
          <w:sz w:val="28"/>
        </w:rPr>
        <w:t xml:space="preserve"> екінші бөлігі мынадай редакцияда жазылсын: </w:t>
      </w:r>
      <w:r>
        <w:br/>
      </w:r>
      <w:r>
        <w:rPr>
          <w:rFonts w:ascii="Times New Roman"/>
          <w:b w:val="false"/>
          <w:i w:val="false"/>
          <w:color w:val="000000"/>
          <w:sz w:val="28"/>
        </w:rPr>
        <w:t>
</w:t>
      </w:r>
      <w:r>
        <w:rPr>
          <w:rFonts w:ascii="Times New Roman"/>
          <w:b w:val="false"/>
          <w:i w:val="false"/>
          <w:color w:val="000000"/>
          <w:sz w:val="28"/>
        </w:rPr>
        <w:t>
      «Бұл ретте салық агенті өзінің орналасқан жері бойынша салық органына осы Кодекстің 219-бабы 4 және 5-тармақтарының талаптарына сәйкес келетін, резидент емес салық төлеушінің резиденттігін растайтын құжаттың көшірмесін табыс етуге міндетті. Мұндай құжаттың көшірмесі, табыс етілу мерзімі резидент еместің осындай құжатты осы баптың 3-тармағына сәйкес салық агентіне тапсырғанынан кейін басталатын, салық есептілігін табыс ету үшін белгіленген күннен бастап күнтізбелік үш күн ішінде табыс етіледі.»;</w:t>
      </w:r>
      <w:r>
        <w:br/>
      </w:r>
      <w:r>
        <w:rPr>
          <w:rFonts w:ascii="Times New Roman"/>
          <w:b w:val="false"/>
          <w:i w:val="false"/>
          <w:color w:val="000000"/>
          <w:sz w:val="28"/>
        </w:rPr>
        <w:t>
</w:t>
      </w:r>
      <w:r>
        <w:rPr>
          <w:rFonts w:ascii="Times New Roman"/>
          <w:b w:val="false"/>
          <w:i w:val="false"/>
          <w:color w:val="000000"/>
          <w:sz w:val="28"/>
        </w:rPr>
        <w:t>
      93) 212-1-баптың </w:t>
      </w:r>
      <w:r>
        <w:rPr>
          <w:rFonts w:ascii="Times New Roman"/>
          <w:b w:val="false"/>
          <w:i w:val="false"/>
          <w:color w:val="000000"/>
          <w:sz w:val="28"/>
        </w:rPr>
        <w:t>3-тармағының</w:t>
      </w:r>
      <w:r>
        <w:rPr>
          <w:rFonts w:ascii="Times New Roman"/>
          <w:b w:val="false"/>
          <w:i w:val="false"/>
          <w:color w:val="000000"/>
          <w:sz w:val="28"/>
        </w:rPr>
        <w:t xml:space="preserve"> екінші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«Бұл ретте салық агенті өзінің орналасқан жері бойынша салық органына осы Кодекстің 219-бабы 4 және 5-тармақтарының талаптарына сәйкес келетін, резидент емес салық төлеушінің (табысты түпкілікті (іс жүзінде) алушының (иеленушінің) резиденттігін растайтын құжаттың көшірмесін табыс етуге міндетті. Мұндай көшірме, табыс етілу мерзімі резидент еместің осындай құжатты осы Кодекстің 212-бабының 3-тармағында көрсетілген күндердің бірінде салық агентіне тапсырғанынан кейін басталатын, салық есептілігін табыс ету үшін белгіленген күннен бастап күнтізбелік үш күн ішінде табыс етіледі.»;</w:t>
      </w:r>
      <w:r>
        <w:br/>
      </w:r>
      <w:r>
        <w:rPr>
          <w:rFonts w:ascii="Times New Roman"/>
          <w:b w:val="false"/>
          <w:i w:val="false"/>
          <w:color w:val="000000"/>
          <w:sz w:val="28"/>
        </w:rPr>
        <w:t>
</w:t>
      </w:r>
      <w:r>
        <w:rPr>
          <w:rFonts w:ascii="Times New Roman"/>
          <w:b w:val="false"/>
          <w:i w:val="false"/>
          <w:color w:val="000000"/>
          <w:sz w:val="28"/>
        </w:rPr>
        <w:t>
      94) 212-2-баптың </w:t>
      </w:r>
      <w:r>
        <w:rPr>
          <w:rFonts w:ascii="Times New Roman"/>
          <w:b w:val="false"/>
          <w:i w:val="false"/>
          <w:color w:val="000000"/>
          <w:sz w:val="28"/>
        </w:rPr>
        <w:t>2-тармағының</w:t>
      </w:r>
      <w:r>
        <w:rPr>
          <w:rFonts w:ascii="Times New Roman"/>
          <w:b w:val="false"/>
          <w:i w:val="false"/>
          <w:color w:val="000000"/>
          <w:sz w:val="28"/>
        </w:rPr>
        <w:t xml:space="preserve"> екінші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«Бұл ретте салық агенті өзінің орналасқан жері бойынша салық органына осы Кодекстің 219-бабы 4 және 5-тармақтарының талаптарына сәйкес келетін, резидент емес салық төлеушінің резиденттігін растайтын құжаттың көшірмесін табыс етуге міндетті. Мұндай көшірме, табыс етілу мерзімі резидент еместің осындай құжатты осы Кодекстің 212-бабының 3-тармағында көрсетілген күндердің бірінде салық агентіне тапсырғанынан кейін басталатын, салық есептілігін табыс ету үшін белгіленген күннен бастап күнтізбелік үш күн ішінде табыс етіледі.»;</w:t>
      </w:r>
      <w:r>
        <w:br/>
      </w:r>
      <w:r>
        <w:rPr>
          <w:rFonts w:ascii="Times New Roman"/>
          <w:b w:val="false"/>
          <w:i w:val="false"/>
          <w:color w:val="000000"/>
          <w:sz w:val="28"/>
        </w:rPr>
        <w:t>
</w:t>
      </w:r>
      <w:r>
        <w:rPr>
          <w:rFonts w:ascii="Times New Roman"/>
          <w:b w:val="false"/>
          <w:i w:val="false"/>
          <w:color w:val="000000"/>
          <w:sz w:val="28"/>
        </w:rPr>
        <w:t>
      95) 219-баптың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5-тармақтары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«4. Осы тараудың ережелерін қолдану мақсатында резидент еместің резиденттігін растайтын құжат табыс алушы резидент еместің Қазақстан Республикасымен халықаралық шарт жасасқан мемлекеттің резиденті болып табылатынын растайтын ресми құжатты білдіреді.</w:t>
      </w:r>
      <w:r>
        <w:br/>
      </w:r>
      <w:r>
        <w:rPr>
          <w:rFonts w:ascii="Times New Roman"/>
          <w:b w:val="false"/>
          <w:i w:val="false"/>
          <w:color w:val="000000"/>
          <w:sz w:val="28"/>
        </w:rPr>
        <w:t>
</w:t>
      </w:r>
      <w:r>
        <w:rPr>
          <w:rFonts w:ascii="Times New Roman"/>
          <w:b w:val="false"/>
          <w:i w:val="false"/>
          <w:color w:val="000000"/>
          <w:sz w:val="28"/>
        </w:rPr>
        <w:t>
      Резидент еместің резиденттігін растайтын құжатта көрсетілген уақыт кезеңі ішінде резидент емес Қазақстан Республикасымен халықаралық шарт жасасқан мемлекеттің резиденті болып танылады.</w:t>
      </w:r>
      <w:r>
        <w:br/>
      </w:r>
      <w:r>
        <w:rPr>
          <w:rFonts w:ascii="Times New Roman"/>
          <w:b w:val="false"/>
          <w:i w:val="false"/>
          <w:color w:val="000000"/>
          <w:sz w:val="28"/>
        </w:rPr>
        <w:t>
</w:t>
      </w:r>
      <w:r>
        <w:rPr>
          <w:rFonts w:ascii="Times New Roman"/>
          <w:b w:val="false"/>
          <w:i w:val="false"/>
          <w:color w:val="000000"/>
          <w:sz w:val="28"/>
        </w:rPr>
        <w:t>
      Егер резиденттікті растайтын құжатта резидент еместің резиденттігі уақытының кезеңі көрсетілмесе, резидент емес Қазақстан Республикасымен халықаралық шарт жасасқан мемлекеттің осындай құжат берілген күнтізбелік жыл ішінде резиденті болып танылады.</w:t>
      </w:r>
      <w:r>
        <w:br/>
      </w:r>
      <w:r>
        <w:rPr>
          <w:rFonts w:ascii="Times New Roman"/>
          <w:b w:val="false"/>
          <w:i w:val="false"/>
          <w:color w:val="000000"/>
          <w:sz w:val="28"/>
        </w:rPr>
        <w:t>
</w:t>
      </w:r>
      <w:r>
        <w:rPr>
          <w:rFonts w:ascii="Times New Roman"/>
          <w:b w:val="false"/>
          <w:i w:val="false"/>
          <w:color w:val="000000"/>
          <w:sz w:val="28"/>
        </w:rPr>
        <w:t xml:space="preserve">
      Резидент еместің резиденттігін растайтын құжатты табыс алушы резидент емес резиденті болып табылатын шет мемлекеттің құзыретті органы куәландырады. </w:t>
      </w:r>
      <w:r>
        <w:br/>
      </w:r>
      <w:r>
        <w:rPr>
          <w:rFonts w:ascii="Times New Roman"/>
          <w:b w:val="false"/>
          <w:i w:val="false"/>
          <w:color w:val="000000"/>
          <w:sz w:val="28"/>
        </w:rPr>
        <w:t>
</w:t>
      </w:r>
      <w:r>
        <w:rPr>
          <w:rFonts w:ascii="Times New Roman"/>
          <w:b w:val="false"/>
          <w:i w:val="false"/>
          <w:color w:val="000000"/>
          <w:sz w:val="28"/>
        </w:rPr>
        <w:t>
      5. Егер осы тармақта немесе Қазақстан Республикасы қатысушысы болып табылатын халықаралық шартта өзгеше белгіленбесе, резидент еместің резиденттігін растайтын құжатты куәландырған органның қойған қолы мен мөрі, сондай-ақ шетелдік нотариустың қойылған қолы мен мөрі осы баптың 1-тармағының 1), 2) және 4) тармақшаларында көрсетілген құжаттардың көшірмелерін нотариат куәландыратын жағдайда, Қазақстан Республикасының заңнамасында белгiленген тәртiппен дипломатиялық немесе консулдық заңдастыруға жатады.</w:t>
      </w:r>
      <w:r>
        <w:br/>
      </w:r>
      <w:r>
        <w:rPr>
          <w:rFonts w:ascii="Times New Roman"/>
          <w:b w:val="false"/>
          <w:i w:val="false"/>
          <w:color w:val="000000"/>
          <w:sz w:val="28"/>
        </w:rPr>
        <w:t>
</w:t>
      </w:r>
      <w:r>
        <w:rPr>
          <w:rFonts w:ascii="Times New Roman"/>
          <w:b w:val="false"/>
          <w:i w:val="false"/>
          <w:color w:val="000000"/>
          <w:sz w:val="28"/>
        </w:rPr>
        <w:t>
      Егер халықаралық шарт шеңберінде уәкілетті орган мен шет мемлекеттің құзыретті органы резиденттікті растайтын құжатты заңдастырудың өзгеше тәртібін көздейтін өзара келісімге келген болса, онда көрсетілген тәртіп қолданылады.»;</w:t>
      </w:r>
      <w:r>
        <w:br/>
      </w:r>
      <w:r>
        <w:rPr>
          <w:rFonts w:ascii="Times New Roman"/>
          <w:b w:val="false"/>
          <w:i w:val="false"/>
          <w:color w:val="000000"/>
          <w:sz w:val="28"/>
        </w:rPr>
        <w:t>
</w:t>
      </w:r>
      <w:r>
        <w:rPr>
          <w:rFonts w:ascii="Times New Roman"/>
          <w:b w:val="false"/>
          <w:i w:val="false"/>
          <w:color w:val="000000"/>
          <w:sz w:val="28"/>
        </w:rPr>
        <w:t>
      96) </w:t>
      </w:r>
      <w:r>
        <w:rPr>
          <w:rFonts w:ascii="Times New Roman"/>
          <w:b w:val="false"/>
          <w:i w:val="false"/>
          <w:color w:val="000000"/>
          <w:sz w:val="28"/>
        </w:rPr>
        <w:t>221-1-баптың</w:t>
      </w:r>
      <w:r>
        <w:rPr>
          <w:rFonts w:ascii="Times New Roman"/>
          <w:b w:val="false"/>
          <w:i w:val="false"/>
          <w:color w:val="000000"/>
          <w:sz w:val="28"/>
        </w:rPr>
        <w:t xml:space="preserve"> тақырыбы, </w:t>
      </w:r>
      <w:r>
        <w:rPr>
          <w:rFonts w:ascii="Times New Roman"/>
          <w:b w:val="false"/>
          <w:i w:val="false"/>
          <w:color w:val="000000"/>
          <w:sz w:val="28"/>
        </w:rPr>
        <w:t>1-тармағы</w:t>
      </w:r>
      <w:r>
        <w:rPr>
          <w:rFonts w:ascii="Times New Roman"/>
          <w:b w:val="false"/>
          <w:i w:val="false"/>
          <w:color w:val="000000"/>
          <w:sz w:val="28"/>
        </w:rPr>
        <w:t>, </w:t>
      </w:r>
      <w:r>
        <w:rPr>
          <w:rFonts w:ascii="Times New Roman"/>
          <w:b w:val="false"/>
          <w:i w:val="false"/>
          <w:color w:val="000000"/>
          <w:sz w:val="28"/>
        </w:rPr>
        <w:t>2-тармағының</w:t>
      </w:r>
      <w:r>
        <w:rPr>
          <w:rFonts w:ascii="Times New Roman"/>
          <w:b w:val="false"/>
          <w:i w:val="false"/>
          <w:color w:val="000000"/>
          <w:sz w:val="28"/>
        </w:rPr>
        <w:t xml:space="preserve"> бірінші абзацы,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5-тармақтары</w:t>
      </w:r>
      <w:r>
        <w:rPr>
          <w:rFonts w:ascii="Times New Roman"/>
          <w:b w:val="false"/>
          <w:i w:val="false"/>
          <w:color w:val="000000"/>
          <w:sz w:val="28"/>
        </w:rPr>
        <w:t xml:space="preserve"> «Қазақстан» деген сөздің алдынан «Жеке тұлғаның, сондай-ақ шағын бизнес субъектілері үшін арнаулы салық режімін қолданатын дара кәсіпкердің» деген сөздермен толықтырылып, «табысты», «табыс» деген сөздер тиісінше «табысын», «табысы» деген сөздермен ауыстырылсын;</w:t>
      </w:r>
      <w:r>
        <w:br/>
      </w:r>
      <w:r>
        <w:rPr>
          <w:rFonts w:ascii="Times New Roman"/>
          <w:b w:val="false"/>
          <w:i w:val="false"/>
          <w:color w:val="000000"/>
          <w:sz w:val="28"/>
        </w:rPr>
        <w:t>
</w:t>
      </w:r>
      <w:r>
        <w:rPr>
          <w:rFonts w:ascii="Times New Roman"/>
          <w:b w:val="false"/>
          <w:i w:val="false"/>
          <w:color w:val="000000"/>
          <w:sz w:val="28"/>
        </w:rPr>
        <w:t>
      97) 223-баптың </w:t>
      </w:r>
      <w:r>
        <w:rPr>
          <w:rFonts w:ascii="Times New Roman"/>
          <w:b w:val="false"/>
          <w:i w:val="false"/>
          <w:color w:val="000000"/>
          <w:sz w:val="28"/>
        </w:rPr>
        <w:t>1-тармағының</w:t>
      </w:r>
      <w:r>
        <w:rPr>
          <w:rFonts w:ascii="Times New Roman"/>
          <w:b w:val="false"/>
          <w:i w:val="false"/>
          <w:color w:val="000000"/>
          <w:sz w:val="28"/>
        </w:rPr>
        <w:t xml:space="preserve"> екінші және үшінші бөліктері мынадай редакцияда жазылсын: </w:t>
      </w:r>
      <w:r>
        <w:br/>
      </w:r>
      <w:r>
        <w:rPr>
          <w:rFonts w:ascii="Times New Roman"/>
          <w:b w:val="false"/>
          <w:i w:val="false"/>
          <w:color w:val="000000"/>
          <w:sz w:val="28"/>
        </w:rPr>
        <w:t>
</w:t>
      </w:r>
      <w:r>
        <w:rPr>
          <w:rFonts w:ascii="Times New Roman"/>
          <w:b w:val="false"/>
          <w:i w:val="false"/>
          <w:color w:val="000000"/>
          <w:sz w:val="28"/>
        </w:rPr>
        <w:t>
      «Мұндай құжат шет мемлекеттің салық органы берген және (немесе) куәландырған, шет мемлекеттегі көздерден алынған табыстардың және төленген салықтардың сомалары туралы анықтама болып табылады.</w:t>
      </w:r>
      <w:r>
        <w:br/>
      </w:r>
      <w:r>
        <w:rPr>
          <w:rFonts w:ascii="Times New Roman"/>
          <w:b w:val="false"/>
          <w:i w:val="false"/>
          <w:color w:val="000000"/>
          <w:sz w:val="28"/>
        </w:rPr>
        <w:t>
</w:t>
      </w:r>
      <w:r>
        <w:rPr>
          <w:rFonts w:ascii="Times New Roman"/>
          <w:b w:val="false"/>
          <w:i w:val="false"/>
          <w:color w:val="000000"/>
          <w:sz w:val="28"/>
        </w:rPr>
        <w:t>
      Егер шет мемлекеттiң салық органы берген және (немесе) куәландырған, шет мемлекеттегi көздерден алынған табыстардың және төленген салықтардың сомалары туралы анықтама шет тілде жасалса, оның Қазақстан Республикасының заңнамасында белгіленген тәртіппен нотариус куәландырған, қазақ немесе орыс тіліндегі аудармасының болуы  міндетті.»;</w:t>
      </w:r>
      <w:r>
        <w:br/>
      </w:r>
      <w:r>
        <w:rPr>
          <w:rFonts w:ascii="Times New Roman"/>
          <w:b w:val="false"/>
          <w:i w:val="false"/>
          <w:color w:val="000000"/>
          <w:sz w:val="28"/>
        </w:rPr>
        <w:t>
</w:t>
      </w:r>
      <w:r>
        <w:rPr>
          <w:rFonts w:ascii="Times New Roman"/>
          <w:b w:val="false"/>
          <w:i w:val="false"/>
          <w:color w:val="000000"/>
          <w:sz w:val="28"/>
        </w:rPr>
        <w:t>
      98) 224-баптың </w:t>
      </w:r>
      <w:r>
        <w:rPr>
          <w:rFonts w:ascii="Times New Roman"/>
          <w:b w:val="false"/>
          <w:i w:val="false"/>
          <w:color w:val="000000"/>
          <w:sz w:val="28"/>
        </w:rPr>
        <w:t>1-тармағы</w:t>
      </w:r>
      <w:r>
        <w:rPr>
          <w:rFonts w:ascii="Times New Roman"/>
          <w:b w:val="false"/>
          <w:i w:val="false"/>
          <w:color w:val="000000"/>
          <w:sz w:val="28"/>
        </w:rPr>
        <w:t xml:space="preserve"> бірінші бөлігінің бірінші абзацы мынадай редакцияда жазылсын: </w:t>
      </w:r>
      <w:r>
        <w:br/>
      </w:r>
      <w:r>
        <w:rPr>
          <w:rFonts w:ascii="Times New Roman"/>
          <w:b w:val="false"/>
          <w:i w:val="false"/>
          <w:color w:val="000000"/>
          <w:sz w:val="28"/>
        </w:rPr>
        <w:t>
</w:t>
      </w:r>
      <w:r>
        <w:rPr>
          <w:rFonts w:ascii="Times New Roman"/>
          <w:b w:val="false"/>
          <w:i w:val="false"/>
          <w:color w:val="000000"/>
          <w:sz w:val="28"/>
        </w:rPr>
        <w:t>
      «1. Осы баптың мақсаты үшін бір мезгілде мынадай шарттарға сәйкес келетін:»;</w:t>
      </w:r>
      <w:r>
        <w:br/>
      </w:r>
      <w:r>
        <w:rPr>
          <w:rFonts w:ascii="Times New Roman"/>
          <w:b w:val="false"/>
          <w:i w:val="false"/>
          <w:color w:val="000000"/>
          <w:sz w:val="28"/>
        </w:rPr>
        <w:t>
</w:t>
      </w:r>
      <w:r>
        <w:rPr>
          <w:rFonts w:ascii="Times New Roman"/>
          <w:b w:val="false"/>
          <w:i w:val="false"/>
          <w:color w:val="000000"/>
          <w:sz w:val="28"/>
        </w:rPr>
        <w:t>
      99) 225-баптың </w:t>
      </w:r>
      <w:r>
        <w:rPr>
          <w:rFonts w:ascii="Times New Roman"/>
          <w:b w:val="false"/>
          <w:i w:val="false"/>
          <w:color w:val="000000"/>
          <w:sz w:val="28"/>
        </w:rPr>
        <w:t>3-тармағының</w:t>
      </w:r>
      <w:r>
        <w:rPr>
          <w:rFonts w:ascii="Times New Roman"/>
          <w:b w:val="false"/>
          <w:i w:val="false"/>
          <w:color w:val="000000"/>
          <w:sz w:val="28"/>
        </w:rPr>
        <w:t xml:space="preserve"> бірінші бөлігі мынадай редакцияда жазылсын: </w:t>
      </w:r>
      <w:r>
        <w:br/>
      </w:r>
      <w:r>
        <w:rPr>
          <w:rFonts w:ascii="Times New Roman"/>
          <w:b w:val="false"/>
          <w:i w:val="false"/>
          <w:color w:val="000000"/>
          <w:sz w:val="28"/>
        </w:rPr>
        <w:t>
</w:t>
      </w:r>
      <w:r>
        <w:rPr>
          <w:rFonts w:ascii="Times New Roman"/>
          <w:b w:val="false"/>
          <w:i w:val="false"/>
          <w:color w:val="000000"/>
          <w:sz w:val="28"/>
        </w:rPr>
        <w:t>
      «3. Егер осы тармақта өзгеше белгіленбесе, халықаралық шартты қолдану мақсатында, сондай-ақ өзге де мақсаттарда тұлға Қазақстан Республикасының резиденттігін растау үшін осындай тұлға орналасқан (тұрғылықты) жері бойынша тіркелген салық органына қатысты жоғары тұрған болып табылатын салық органына резиденттігін растауға арналған салықтық өтінішті табыс етеді.»;</w:t>
      </w:r>
      <w:r>
        <w:br/>
      </w:r>
      <w:r>
        <w:rPr>
          <w:rFonts w:ascii="Times New Roman"/>
          <w:b w:val="false"/>
          <w:i w:val="false"/>
          <w:color w:val="000000"/>
          <w:sz w:val="28"/>
        </w:rPr>
        <w:t>
</w:t>
      </w:r>
      <w:r>
        <w:rPr>
          <w:rFonts w:ascii="Times New Roman"/>
          <w:b w:val="false"/>
          <w:i w:val="false"/>
          <w:color w:val="000000"/>
          <w:sz w:val="28"/>
        </w:rPr>
        <w:t>
      100) </w:t>
      </w:r>
      <w:r>
        <w:rPr>
          <w:rFonts w:ascii="Times New Roman"/>
          <w:b w:val="false"/>
          <w:i w:val="false"/>
          <w:color w:val="000000"/>
          <w:sz w:val="28"/>
        </w:rPr>
        <w:t>227-1-бапта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тақырып және 1-тармақ мынадай редакцияда жазылсын:</w:t>
      </w:r>
      <w:r>
        <w:br/>
      </w:r>
      <w:r>
        <w:rPr>
          <w:rFonts w:ascii="Times New Roman"/>
          <w:b w:val="false"/>
          <w:i w:val="false"/>
          <w:color w:val="000000"/>
          <w:sz w:val="28"/>
        </w:rPr>
        <w:t>
</w:t>
      </w:r>
      <w:r>
        <w:rPr>
          <w:rFonts w:ascii="Times New Roman"/>
          <w:b w:val="false"/>
          <w:i w:val="false"/>
          <w:color w:val="000000"/>
          <w:sz w:val="28"/>
        </w:rPr>
        <w:t xml:space="preserve">
      «227-1-бап. Депозитарлық қолхаттардың базалық активі болып </w:t>
      </w:r>
      <w:r>
        <w:br/>
      </w:r>
      <w:r>
        <w:rPr>
          <w:rFonts w:ascii="Times New Roman"/>
          <w:b w:val="false"/>
          <w:i w:val="false"/>
          <w:color w:val="000000"/>
          <w:sz w:val="28"/>
        </w:rPr>
        <w:t xml:space="preserve">
                  табылатын акциялар бойынша дивидендтер түрінде </w:t>
      </w:r>
      <w:r>
        <w:br/>
      </w:r>
      <w:r>
        <w:rPr>
          <w:rFonts w:ascii="Times New Roman"/>
          <w:b w:val="false"/>
          <w:i w:val="false"/>
          <w:color w:val="000000"/>
          <w:sz w:val="28"/>
        </w:rPr>
        <w:t>
                  резидентке төленетін табыстар бойынша салық</w:t>
      </w:r>
      <w:r>
        <w:br/>
      </w:r>
      <w:r>
        <w:rPr>
          <w:rFonts w:ascii="Times New Roman"/>
          <w:b w:val="false"/>
          <w:i w:val="false"/>
          <w:color w:val="000000"/>
          <w:sz w:val="28"/>
        </w:rPr>
        <w:t>
                  агентінің салық міндеттемесін орындау, сондай-ақ</w:t>
      </w:r>
      <w:r>
        <w:br/>
      </w:r>
      <w:r>
        <w:rPr>
          <w:rFonts w:ascii="Times New Roman"/>
          <w:b w:val="false"/>
          <w:i w:val="false"/>
          <w:color w:val="000000"/>
          <w:sz w:val="28"/>
        </w:rPr>
        <w:t>
                  төлем көзінен ұсталатын табыс салығын қайтару</w:t>
      </w:r>
      <w:r>
        <w:br/>
      </w:r>
      <w:r>
        <w:rPr>
          <w:rFonts w:ascii="Times New Roman"/>
          <w:b w:val="false"/>
          <w:i w:val="false"/>
          <w:color w:val="000000"/>
          <w:sz w:val="28"/>
        </w:rPr>
        <w:t>
                  тәртібі</w:t>
      </w:r>
      <w:r>
        <w:br/>
      </w:r>
      <w:r>
        <w:rPr>
          <w:rFonts w:ascii="Times New Roman"/>
          <w:b w:val="false"/>
          <w:i w:val="false"/>
          <w:color w:val="000000"/>
          <w:sz w:val="28"/>
        </w:rPr>
        <w:t>
</w:t>
      </w:r>
      <w:r>
        <w:rPr>
          <w:rFonts w:ascii="Times New Roman"/>
          <w:b w:val="false"/>
          <w:i w:val="false"/>
          <w:color w:val="000000"/>
          <w:sz w:val="28"/>
        </w:rPr>
        <w:t>
      1. Депозитарлық қолхаттардың базалық активі болып табылатын акциялар бойынша дивидендтер түріндегі табыстар резидентке – табысты түпкілікті (іс жүзінде) алушыға (иеленушіге) депозитарлық қолхаттарды номиналды ұстаушы арқылы төленген кезде бір мезгілде мынадай талаптар орындалған:</w:t>
      </w:r>
      <w:r>
        <w:br/>
      </w:r>
      <w:r>
        <w:rPr>
          <w:rFonts w:ascii="Times New Roman"/>
          <w:b w:val="false"/>
          <w:i w:val="false"/>
          <w:color w:val="000000"/>
          <w:sz w:val="28"/>
        </w:rPr>
        <w:t>
</w:t>
      </w:r>
      <w:r>
        <w:rPr>
          <w:rFonts w:ascii="Times New Roman"/>
          <w:b w:val="false"/>
          <w:i w:val="false"/>
          <w:color w:val="000000"/>
          <w:sz w:val="28"/>
        </w:rPr>
        <w:t>
      1) мыналар:</w:t>
      </w:r>
      <w:r>
        <w:br/>
      </w:r>
      <w:r>
        <w:rPr>
          <w:rFonts w:ascii="Times New Roman"/>
          <w:b w:val="false"/>
          <w:i w:val="false"/>
          <w:color w:val="000000"/>
          <w:sz w:val="28"/>
        </w:rPr>
        <w:t>
</w:t>
      </w:r>
      <w:r>
        <w:rPr>
          <w:rFonts w:ascii="Times New Roman"/>
          <w:b w:val="false"/>
          <w:i w:val="false"/>
          <w:color w:val="000000"/>
          <w:sz w:val="28"/>
        </w:rPr>
        <w:t>
      депозитарлық қолхаттарды ұстаушылар болып табылатын жеке тұлғалардың тегі, аты, әкесінің аты (ол бар болса) немесе заңды тұлғалардың атауы;</w:t>
      </w:r>
      <w:r>
        <w:br/>
      </w:r>
      <w:r>
        <w:rPr>
          <w:rFonts w:ascii="Times New Roman"/>
          <w:b w:val="false"/>
          <w:i w:val="false"/>
          <w:color w:val="000000"/>
          <w:sz w:val="28"/>
        </w:rPr>
        <w:t>
</w:t>
      </w:r>
      <w:r>
        <w:rPr>
          <w:rFonts w:ascii="Times New Roman"/>
          <w:b w:val="false"/>
          <w:i w:val="false"/>
          <w:color w:val="000000"/>
          <w:sz w:val="28"/>
        </w:rPr>
        <w:t>
      депозитарлық қолхаттардың саны және түрі туралы ақпарат;</w:t>
      </w:r>
      <w:r>
        <w:br/>
      </w:r>
      <w:r>
        <w:rPr>
          <w:rFonts w:ascii="Times New Roman"/>
          <w:b w:val="false"/>
          <w:i w:val="false"/>
          <w:color w:val="000000"/>
          <w:sz w:val="28"/>
        </w:rPr>
        <w:t>
</w:t>
      </w:r>
      <w:r>
        <w:rPr>
          <w:rFonts w:ascii="Times New Roman"/>
          <w:b w:val="false"/>
          <w:i w:val="false"/>
          <w:color w:val="000000"/>
          <w:sz w:val="28"/>
        </w:rPr>
        <w:t>
      депозитарлық қолхаттарды ұстаушылар болып табылатын жеке тұлғалардың жеке басын куәландыратын құжаттардың атауы және деректемелері немесе заңды тұлғалардың мемлекеттік тіркелу нөмірі мен күні қамтылатын депозитарлық қолхаттарды ұстаушылардың тізімі немесе депозитарлық қолхаттарға меншік құқығын растайтын құжат болған;</w:t>
      </w:r>
      <w:r>
        <w:br/>
      </w:r>
      <w:r>
        <w:rPr>
          <w:rFonts w:ascii="Times New Roman"/>
          <w:b w:val="false"/>
          <w:i w:val="false"/>
          <w:color w:val="000000"/>
          <w:sz w:val="28"/>
        </w:rPr>
        <w:t>
</w:t>
      </w:r>
      <w:r>
        <w:rPr>
          <w:rFonts w:ascii="Times New Roman"/>
          <w:b w:val="false"/>
          <w:i w:val="false"/>
          <w:color w:val="000000"/>
          <w:sz w:val="28"/>
        </w:rPr>
        <w:t xml:space="preserve">
      2) депозитарлық қолхаттардың базалық активі болып табылатын акциялар бойынша дивидендтерді түпкілікті (іс жүзінде) алушы (иеленуші) тұлғаның Қазақстан Республикасының салық төлеушісі куәлігінің нотариат куәландырған көшірмесі болған кезде салық агентінің мұндай табыстарға осы Кодексте көзделген жағдайларда және тәртіппен төлем көзінен табыс салығын салмауға немесе резидент жеке тұлғаның табысына осы Кодекстің 158-бабының 2-тармағында көзделген табыс салығының мөлшерлемесін қолдануға құқығы бар. </w:t>
      </w:r>
      <w:r>
        <w:br/>
      </w:r>
      <w:r>
        <w:rPr>
          <w:rFonts w:ascii="Times New Roman"/>
          <w:b w:val="false"/>
          <w:i w:val="false"/>
          <w:color w:val="000000"/>
          <w:sz w:val="28"/>
        </w:rPr>
        <w:t>
</w:t>
      </w:r>
      <w:r>
        <w:rPr>
          <w:rFonts w:ascii="Times New Roman"/>
          <w:b w:val="false"/>
          <w:i w:val="false"/>
          <w:color w:val="000000"/>
          <w:sz w:val="28"/>
        </w:rPr>
        <w:t>
      Бұл ретте Қазақстан Республикасының салық төлеушісі куәлігінің нотариат куәландырған көшірмесі салық агентіне осы Кодекстің 212-бабының 3-тармағында көрсетілген, бірінші болып басталатын күндердің бірінен кешіктірілмей табыс етіледі.</w:t>
      </w:r>
      <w:r>
        <w:br/>
      </w:r>
      <w:r>
        <w:rPr>
          <w:rFonts w:ascii="Times New Roman"/>
          <w:b w:val="false"/>
          <w:i w:val="false"/>
          <w:color w:val="000000"/>
          <w:sz w:val="28"/>
        </w:rPr>
        <w:t>
</w:t>
      </w:r>
      <w:r>
        <w:rPr>
          <w:rFonts w:ascii="Times New Roman"/>
          <w:b w:val="false"/>
          <w:i w:val="false"/>
          <w:color w:val="000000"/>
          <w:sz w:val="28"/>
        </w:rPr>
        <w:t xml:space="preserve">
      Осы тармақтың 1) тармақшасында көрсетілген депозитарлық қолхаттарды ұстаушылардың тізімін, егер депозитарлық қолхаттар бойынша меншік құқықтарын есепке алуды және растауды жүзеге асыруға арналған шарт депозитарлық қолхаттардың базалық активі болып табылатын акциялардың эмитент резиденті мен осындай ұйым арасында жасалған болса, Қазақстан Республикасының немесе шет мемлекеттің бағалы қағаздар нарығында депозитарлық қызметті жүзеге асыру құқығын иеленген ұйым жасайды. </w:t>
      </w:r>
      <w:r>
        <w:br/>
      </w:r>
      <w:r>
        <w:rPr>
          <w:rFonts w:ascii="Times New Roman"/>
          <w:b w:val="false"/>
          <w:i w:val="false"/>
          <w:color w:val="000000"/>
          <w:sz w:val="28"/>
        </w:rPr>
        <w:t>
</w:t>
      </w:r>
      <w:r>
        <w:rPr>
          <w:rFonts w:ascii="Times New Roman"/>
          <w:b w:val="false"/>
          <w:i w:val="false"/>
          <w:color w:val="000000"/>
          <w:sz w:val="28"/>
        </w:rPr>
        <w:t>
      Осы тармақтың 1) тармақшасында көрсетілген депозитарлық қолхаттарға меншік құқығын растайтын құжатты Қазақстан Республикасының заңнамалық актілеріне сәйкес номиналды ұстау қызметтерін көрсететін мынадай тұлғалардың бірі:</w:t>
      </w:r>
      <w:r>
        <w:br/>
      </w:r>
      <w:r>
        <w:rPr>
          <w:rFonts w:ascii="Times New Roman"/>
          <w:b w:val="false"/>
          <w:i w:val="false"/>
          <w:color w:val="000000"/>
          <w:sz w:val="28"/>
        </w:rPr>
        <w:t>
</w:t>
      </w:r>
      <w:r>
        <w:rPr>
          <w:rFonts w:ascii="Times New Roman"/>
          <w:b w:val="false"/>
          <w:i w:val="false"/>
          <w:color w:val="000000"/>
          <w:sz w:val="28"/>
        </w:rPr>
        <w:t xml:space="preserve">
      Қазақстан Республикасының немесе шет мемлекеттің бағалы қағаздар нарығында депозитарлық қызметті жүзеге асыру құқығын иеленген ұйым; </w:t>
      </w:r>
      <w:r>
        <w:br/>
      </w:r>
      <w:r>
        <w:rPr>
          <w:rFonts w:ascii="Times New Roman"/>
          <w:b w:val="false"/>
          <w:i w:val="false"/>
          <w:color w:val="000000"/>
          <w:sz w:val="28"/>
        </w:rPr>
        <w:t>
</w:t>
      </w:r>
      <w:r>
        <w:rPr>
          <w:rFonts w:ascii="Times New Roman"/>
          <w:b w:val="false"/>
          <w:i w:val="false"/>
          <w:color w:val="000000"/>
          <w:sz w:val="28"/>
        </w:rPr>
        <w:t>
      клиенттердің қаржы құралдары мен ақшасын есепке алуды және олар бойынша құқықтарды растауды, олардың сақталуы бойынша өзіне міндеттемелер алу арқылы клиенттердің құжаттық қаржы құралдарын сақтауды жүзеге асыратын Қазақстан Республикасының бағалы қағаздар нарығына кәсіби қатысушы;</w:t>
      </w:r>
      <w:r>
        <w:br/>
      </w:r>
      <w:r>
        <w:rPr>
          <w:rFonts w:ascii="Times New Roman"/>
          <w:b w:val="false"/>
          <w:i w:val="false"/>
          <w:color w:val="000000"/>
          <w:sz w:val="28"/>
        </w:rPr>
        <w:t>
</w:t>
      </w:r>
      <w:r>
        <w:rPr>
          <w:rFonts w:ascii="Times New Roman"/>
          <w:b w:val="false"/>
          <w:i w:val="false"/>
          <w:color w:val="000000"/>
          <w:sz w:val="28"/>
        </w:rPr>
        <w:t>
      бағалы қағаздарды номиналды ұстау бойынша қызмет көрсететін, сондай-ақ осындай ұстаушылардың бағалы қағаздары бойынша құқықтарды есепке алу мен растауды және бағалы қағаздарымен мәмілелерді тіркеуді жүзеге асыратын өзге де ұйым береді.»;</w:t>
      </w:r>
      <w:r>
        <w:br/>
      </w:r>
      <w:r>
        <w:rPr>
          <w:rFonts w:ascii="Times New Roman"/>
          <w:b w:val="false"/>
          <w:i w:val="false"/>
          <w:color w:val="000000"/>
          <w:sz w:val="28"/>
        </w:rPr>
        <w:t>
</w:t>
      </w:r>
      <w:r>
        <w:rPr>
          <w:rFonts w:ascii="Times New Roman"/>
          <w:b w:val="false"/>
          <w:i w:val="false"/>
          <w:color w:val="000000"/>
          <w:sz w:val="28"/>
        </w:rPr>
        <w:t>
      4-тармақтың екінші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«Бұл ретте резидент өзі дивидендтер түрінде табыс алған кезең үшін салық агентіне:</w:t>
      </w:r>
      <w:r>
        <w:br/>
      </w:r>
      <w:r>
        <w:rPr>
          <w:rFonts w:ascii="Times New Roman"/>
          <w:b w:val="false"/>
          <w:i w:val="false"/>
          <w:color w:val="000000"/>
          <w:sz w:val="28"/>
        </w:rPr>
        <w:t>
</w:t>
      </w:r>
      <w:r>
        <w:rPr>
          <w:rFonts w:ascii="Times New Roman"/>
          <w:b w:val="false"/>
          <w:i w:val="false"/>
          <w:color w:val="000000"/>
          <w:sz w:val="28"/>
        </w:rPr>
        <w:t xml:space="preserve">
      1) депозитарлық қолхаттарға меншік құқығын растайтын құжаттың; </w:t>
      </w:r>
      <w:r>
        <w:br/>
      </w:r>
      <w:r>
        <w:rPr>
          <w:rFonts w:ascii="Times New Roman"/>
          <w:b w:val="false"/>
          <w:i w:val="false"/>
          <w:color w:val="000000"/>
          <w:sz w:val="28"/>
        </w:rPr>
        <w:t>
</w:t>
      </w:r>
      <w:r>
        <w:rPr>
          <w:rFonts w:ascii="Times New Roman"/>
          <w:b w:val="false"/>
          <w:i w:val="false"/>
          <w:color w:val="000000"/>
          <w:sz w:val="28"/>
        </w:rPr>
        <w:t>
      2) Қазақстан Республикасының салық төлеушісі куәлігінің;</w:t>
      </w:r>
      <w:r>
        <w:br/>
      </w:r>
      <w:r>
        <w:rPr>
          <w:rFonts w:ascii="Times New Roman"/>
          <w:b w:val="false"/>
          <w:i w:val="false"/>
          <w:color w:val="000000"/>
          <w:sz w:val="28"/>
        </w:rPr>
        <w:t>
</w:t>
      </w:r>
      <w:r>
        <w:rPr>
          <w:rFonts w:ascii="Times New Roman"/>
          <w:b w:val="false"/>
          <w:i w:val="false"/>
          <w:color w:val="000000"/>
          <w:sz w:val="28"/>
        </w:rPr>
        <w:t xml:space="preserve">
      3) депозитарлық қолхаттардың базалық активі болып табылатын акциялар бойынша дивидендтер түрінде табыс алынғанын растайтын құжаттың нотариат куәландырған көшірмесін табыс етуге міндетті.»; </w:t>
      </w:r>
      <w:r>
        <w:br/>
      </w:r>
      <w:r>
        <w:rPr>
          <w:rFonts w:ascii="Times New Roman"/>
          <w:b w:val="false"/>
          <w:i w:val="false"/>
          <w:color w:val="000000"/>
          <w:sz w:val="28"/>
        </w:rPr>
        <w:t>
</w:t>
      </w:r>
      <w:r>
        <w:rPr>
          <w:rFonts w:ascii="Times New Roman"/>
          <w:b w:val="false"/>
          <w:i w:val="false"/>
          <w:color w:val="000000"/>
          <w:sz w:val="28"/>
        </w:rPr>
        <w:t>
      101) </w:t>
      </w:r>
      <w:r>
        <w:rPr>
          <w:rFonts w:ascii="Times New Roman"/>
          <w:b w:val="false"/>
          <w:i w:val="false"/>
          <w:color w:val="000000"/>
          <w:sz w:val="28"/>
        </w:rPr>
        <w:t>230-бап</w:t>
      </w:r>
      <w:r>
        <w:rPr>
          <w:rFonts w:ascii="Times New Roman"/>
          <w:b w:val="false"/>
          <w:i w:val="false"/>
          <w:color w:val="000000"/>
          <w:sz w:val="28"/>
        </w:rPr>
        <w:t xml:space="preserve"> мынадай мазмұндағы 1-1-тармақпен толықтырылсын: </w:t>
      </w:r>
      <w:r>
        <w:br/>
      </w:r>
      <w:r>
        <w:rPr>
          <w:rFonts w:ascii="Times New Roman"/>
          <w:b w:val="false"/>
          <w:i w:val="false"/>
          <w:color w:val="000000"/>
          <w:sz w:val="28"/>
        </w:rPr>
        <w:t>
</w:t>
      </w:r>
      <w:r>
        <w:rPr>
          <w:rFonts w:ascii="Times New Roman"/>
          <w:b w:val="false"/>
          <w:i w:val="false"/>
          <w:color w:val="000000"/>
          <w:sz w:val="28"/>
        </w:rPr>
        <w:t>
      «1-1. Шет мемлекет аумағында тұрақты мекеме ретінде тіркелген резидент заңды тұлғаның құрылымдық бөлімшесінің өткізілу орны Қазақстан Республикасы болып танылмайтын тауарларын, жұмыстарын, көрсетілетін қызметтерін өткізу бойынша айналымы Қазақстан Республикасында қосылған құн салығын төлеуші заңды тұлғаның өткізу бойынша айналымы болып табылмайды.»;</w:t>
      </w:r>
      <w:r>
        <w:br/>
      </w:r>
      <w:r>
        <w:rPr>
          <w:rFonts w:ascii="Times New Roman"/>
          <w:b w:val="false"/>
          <w:i w:val="false"/>
          <w:color w:val="000000"/>
          <w:sz w:val="28"/>
        </w:rPr>
        <w:t>
</w:t>
      </w:r>
      <w:r>
        <w:rPr>
          <w:rFonts w:ascii="Times New Roman"/>
          <w:b w:val="false"/>
          <w:i w:val="false"/>
          <w:color w:val="000000"/>
          <w:sz w:val="28"/>
        </w:rPr>
        <w:t>
      102) 231-баптың 3-тармағының </w:t>
      </w:r>
      <w:r>
        <w:rPr>
          <w:rFonts w:ascii="Times New Roman"/>
          <w:b w:val="false"/>
          <w:i w:val="false"/>
          <w:color w:val="000000"/>
          <w:sz w:val="28"/>
        </w:rPr>
        <w:t>3) тармақшасы</w:t>
      </w:r>
      <w:r>
        <w:rPr>
          <w:rFonts w:ascii="Times New Roman"/>
          <w:b w:val="false"/>
          <w:i w:val="false"/>
          <w:color w:val="000000"/>
          <w:sz w:val="28"/>
        </w:rPr>
        <w:t xml:space="preserve"> мынадай редакцияда жазылсын: </w:t>
      </w:r>
      <w:r>
        <w:br/>
      </w:r>
      <w:r>
        <w:rPr>
          <w:rFonts w:ascii="Times New Roman"/>
          <w:b w:val="false"/>
          <w:i w:val="false"/>
          <w:color w:val="000000"/>
          <w:sz w:val="28"/>
        </w:rPr>
        <w:t>
</w:t>
      </w:r>
      <w:r>
        <w:rPr>
          <w:rFonts w:ascii="Times New Roman"/>
          <w:b w:val="false"/>
          <w:i w:val="false"/>
          <w:color w:val="000000"/>
          <w:sz w:val="28"/>
        </w:rPr>
        <w:t xml:space="preserve">
      «3) егер осындай тауар бiрлiгiнiң құны тиісті қаржы жылына арналған республикалық бюджет туралы заңда белгіленген және осындай беру күнінде қолданыста болатын айлық есептiк көрсеткiштің 5 еселенген мөлшерінен аспаса, тауарды жарнамалық мақсатта (оның ішінде сыйға тарту түрінде) өтеусіз беру;»; </w:t>
      </w:r>
      <w:r>
        <w:br/>
      </w:r>
      <w:r>
        <w:rPr>
          <w:rFonts w:ascii="Times New Roman"/>
          <w:b w:val="false"/>
          <w:i w:val="false"/>
          <w:color w:val="000000"/>
          <w:sz w:val="28"/>
        </w:rPr>
        <w:t>
</w:t>
      </w:r>
      <w:r>
        <w:rPr>
          <w:rFonts w:ascii="Times New Roman"/>
          <w:b w:val="false"/>
          <w:i w:val="false"/>
          <w:color w:val="000000"/>
          <w:sz w:val="28"/>
        </w:rPr>
        <w:t>
      103) 235-баптың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4-тармақтары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Шот-фактура қағаз жеткізгіште жазып берілген жағдайда шот-фактураның түпнұсқасы тауарларды, жұмыстарды және көрсетілетін қызметтерді сатып алушыға да, бірлескен қызмет туралы шартқа қатысушылардың әрқайсысына да жазып беріледі.»;</w:t>
      </w:r>
      <w:r>
        <w:br/>
      </w:r>
      <w:r>
        <w:rPr>
          <w:rFonts w:ascii="Times New Roman"/>
          <w:b w:val="false"/>
          <w:i w:val="false"/>
          <w:color w:val="000000"/>
          <w:sz w:val="28"/>
        </w:rPr>
        <w:t>
</w:t>
      </w:r>
      <w:r>
        <w:rPr>
          <w:rFonts w:ascii="Times New Roman"/>
          <w:b w:val="false"/>
          <w:i w:val="false"/>
          <w:color w:val="000000"/>
          <w:sz w:val="28"/>
        </w:rPr>
        <w:t>
      «4. Шот-фактура қағаз жеткізгіште жазып берілген жағдайда жазып берілетін шот-фактуралар түпнұсқаларының саны мұндай жағдайларда  тауарлар, жұмыстар немесе көрсетілетін қызметтер сатып алынатын бірлескен қызметті жүзеге асыру үшін осындай бірлескен қызмет туралы шартқа қатысушылардың санына сәйкес келуге тиіс.»;</w:t>
      </w:r>
      <w:r>
        <w:br/>
      </w:r>
      <w:r>
        <w:rPr>
          <w:rFonts w:ascii="Times New Roman"/>
          <w:b w:val="false"/>
          <w:i w:val="false"/>
          <w:color w:val="000000"/>
          <w:sz w:val="28"/>
        </w:rPr>
        <w:t>
</w:t>
      </w:r>
      <w:r>
        <w:rPr>
          <w:rFonts w:ascii="Times New Roman"/>
          <w:b w:val="false"/>
          <w:i w:val="false"/>
          <w:color w:val="000000"/>
          <w:sz w:val="28"/>
        </w:rPr>
        <w:t>
      104) </w:t>
      </w:r>
      <w:r>
        <w:rPr>
          <w:rFonts w:ascii="Times New Roman"/>
          <w:b w:val="false"/>
          <w:i w:val="false"/>
          <w:color w:val="000000"/>
          <w:sz w:val="28"/>
        </w:rPr>
        <w:t>237-бапта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3-тармақтың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мына жағдайларда:</w:t>
      </w:r>
      <w:r>
        <w:br/>
      </w:r>
      <w:r>
        <w:rPr>
          <w:rFonts w:ascii="Times New Roman"/>
          <w:b w:val="false"/>
          <w:i w:val="false"/>
          <w:color w:val="000000"/>
          <w:sz w:val="28"/>
        </w:rPr>
        <w:t>
</w:t>
      </w:r>
      <w:r>
        <w:rPr>
          <w:rFonts w:ascii="Times New Roman"/>
          <w:b w:val="false"/>
          <w:i w:val="false"/>
          <w:color w:val="000000"/>
          <w:sz w:val="28"/>
        </w:rPr>
        <w:t>
      тауарларды мерзімдік кедендік декларациялауды пайдалана отырып, экспорттың кедендік рәсімінде әкеткен жағдайда;</w:t>
      </w:r>
      <w:r>
        <w:br/>
      </w:r>
      <w:r>
        <w:rPr>
          <w:rFonts w:ascii="Times New Roman"/>
          <w:b w:val="false"/>
          <w:i w:val="false"/>
          <w:color w:val="000000"/>
          <w:sz w:val="28"/>
        </w:rPr>
        <w:t>
</w:t>
      </w:r>
      <w:r>
        <w:rPr>
          <w:rFonts w:ascii="Times New Roman"/>
          <w:b w:val="false"/>
          <w:i w:val="false"/>
          <w:color w:val="000000"/>
          <w:sz w:val="28"/>
        </w:rPr>
        <w:t>
      тауарларды уақытша кедендік декларациялауды пайдалана отырып, экспорттың кедендік рәсімінде әкеткен жағдайда, кедендік декларациялауды жүргізген кеден органының белгілері бар тауарларға толық декларацияның тіркелу күні болып табылады.»;</w:t>
      </w:r>
      <w:r>
        <w:br/>
      </w:r>
      <w:r>
        <w:rPr>
          <w:rFonts w:ascii="Times New Roman"/>
          <w:b w:val="false"/>
          <w:i w:val="false"/>
          <w:color w:val="000000"/>
          <w:sz w:val="28"/>
        </w:rPr>
        <w:t>
</w:t>
      </w:r>
      <w:r>
        <w:rPr>
          <w:rFonts w:ascii="Times New Roman"/>
          <w:b w:val="false"/>
          <w:i w:val="false"/>
          <w:color w:val="000000"/>
          <w:sz w:val="28"/>
        </w:rPr>
        <w:t xml:space="preserve">
      3-1-тармақ мынадай редакцияда жазылсын: </w:t>
      </w:r>
      <w:r>
        <w:br/>
      </w:r>
      <w:r>
        <w:rPr>
          <w:rFonts w:ascii="Times New Roman"/>
          <w:b w:val="false"/>
          <w:i w:val="false"/>
          <w:color w:val="000000"/>
          <w:sz w:val="28"/>
        </w:rPr>
        <w:t>
</w:t>
      </w:r>
      <w:r>
        <w:rPr>
          <w:rFonts w:ascii="Times New Roman"/>
          <w:b w:val="false"/>
          <w:i w:val="false"/>
          <w:color w:val="000000"/>
          <w:sz w:val="28"/>
        </w:rPr>
        <w:t xml:space="preserve">
      «3-1. Бұрын экспорттың кедендік рәсімінде әкетілген тауарлар кері импорттың кедендік рәсімінде әкелінген жағдайда: </w:t>
      </w:r>
      <w:r>
        <w:br/>
      </w:r>
      <w:r>
        <w:rPr>
          <w:rFonts w:ascii="Times New Roman"/>
          <w:b w:val="false"/>
          <w:i w:val="false"/>
          <w:color w:val="000000"/>
          <w:sz w:val="28"/>
        </w:rPr>
        <w:t>
</w:t>
      </w:r>
      <w:r>
        <w:rPr>
          <w:rFonts w:ascii="Times New Roman"/>
          <w:b w:val="false"/>
          <w:i w:val="false"/>
          <w:color w:val="000000"/>
          <w:sz w:val="28"/>
        </w:rPr>
        <w:t xml:space="preserve">
      1) Қазақстан Республикасының кеден заңнамасына сәйкес айқындалатын, тауарды мерзімдік немесе уақытша декларациялауды пайдаланбай, экспорттың кедендік рәсімінде әкеткен кезде Кеден одағының кеден шекарасын өткізу пунктінде іс жүзінде кесіп өткен күн; </w:t>
      </w:r>
      <w:r>
        <w:br/>
      </w:r>
      <w:r>
        <w:rPr>
          <w:rFonts w:ascii="Times New Roman"/>
          <w:b w:val="false"/>
          <w:i w:val="false"/>
          <w:color w:val="000000"/>
          <w:sz w:val="28"/>
        </w:rPr>
        <w:t>
</w:t>
      </w:r>
      <w:r>
        <w:rPr>
          <w:rFonts w:ascii="Times New Roman"/>
          <w:b w:val="false"/>
          <w:i w:val="false"/>
          <w:color w:val="000000"/>
          <w:sz w:val="28"/>
        </w:rPr>
        <w:t xml:space="preserve">
      2) тауарларды мерзімдік немесе уақытша декларациялауды пайдалана отырып, экспорттың кедендік рәсімінде әкеткен кезде кедендік ресімдеуді жүргізген кеден органының белгілері бар тауарларға толық декларацияның тіркелу күні тауарларды өткізу бойынша айналым жасалған күн болып табылады.»; </w:t>
      </w:r>
      <w:r>
        <w:br/>
      </w:r>
      <w:r>
        <w:rPr>
          <w:rFonts w:ascii="Times New Roman"/>
          <w:b w:val="false"/>
          <w:i w:val="false"/>
          <w:color w:val="000000"/>
          <w:sz w:val="28"/>
        </w:rPr>
        <w:t>
</w:t>
      </w:r>
      <w:r>
        <w:rPr>
          <w:rFonts w:ascii="Times New Roman"/>
          <w:b w:val="false"/>
          <w:i w:val="false"/>
          <w:color w:val="000000"/>
          <w:sz w:val="28"/>
        </w:rPr>
        <w:t>
      5-тармақтың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қосылған құн салығын төлеушінің қосылған құн салығы бойынша тіркелу есебінен шығару туралы салықтық өтініші немесе осы Кодекстің 37, 39, 39-1, 40 және 41-баптарында көрсетілген салықтық өтініші берілген күн;»;</w:t>
      </w:r>
      <w:r>
        <w:br/>
      </w:r>
      <w:r>
        <w:rPr>
          <w:rFonts w:ascii="Times New Roman"/>
          <w:b w:val="false"/>
          <w:i w:val="false"/>
          <w:color w:val="000000"/>
          <w:sz w:val="28"/>
        </w:rPr>
        <w:t>
</w:t>
      </w:r>
      <w:r>
        <w:rPr>
          <w:rFonts w:ascii="Times New Roman"/>
          <w:b w:val="false"/>
          <w:i w:val="false"/>
          <w:color w:val="000000"/>
          <w:sz w:val="28"/>
        </w:rPr>
        <w:t>
      105) </w:t>
      </w:r>
      <w:r>
        <w:rPr>
          <w:rFonts w:ascii="Times New Roman"/>
          <w:b w:val="false"/>
          <w:i w:val="false"/>
          <w:color w:val="000000"/>
          <w:sz w:val="28"/>
        </w:rPr>
        <w:t>238-бапта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мынадай мазмұндағы 2-1-тармақпен толықтырылсын:</w:t>
      </w:r>
      <w:r>
        <w:br/>
      </w:r>
      <w:r>
        <w:rPr>
          <w:rFonts w:ascii="Times New Roman"/>
          <w:b w:val="false"/>
          <w:i w:val="false"/>
          <w:color w:val="000000"/>
          <w:sz w:val="28"/>
        </w:rPr>
        <w:t>
</w:t>
      </w:r>
      <w:r>
        <w:rPr>
          <w:rFonts w:ascii="Times New Roman"/>
          <w:b w:val="false"/>
          <w:i w:val="false"/>
          <w:color w:val="000000"/>
          <w:sz w:val="28"/>
        </w:rPr>
        <w:t>
      «2-1. Егер осы бапта өзгеше белгіленбесе, өтеусіз орындалған жұмыстардың, көрсетілген қызметтердің салық салынатын айналым мөлшерi осындай жұмыстарды, көрсетілетін қызметтерді орындауға пайдаланылған, сатып алынуы кезінде қосылған құн салығы есепке жатқызылған тауарлардың, жұмыстардың, көрсетілетін қызметтердің құны негізінде айқындалады.</w:t>
      </w:r>
      <w:r>
        <w:br/>
      </w:r>
      <w:r>
        <w:rPr>
          <w:rFonts w:ascii="Times New Roman"/>
          <w:b w:val="false"/>
          <w:i w:val="false"/>
          <w:color w:val="000000"/>
          <w:sz w:val="28"/>
        </w:rPr>
        <w:t>
</w:t>
      </w:r>
      <w:r>
        <w:rPr>
          <w:rFonts w:ascii="Times New Roman"/>
          <w:b w:val="false"/>
          <w:i w:val="false"/>
          <w:color w:val="000000"/>
          <w:sz w:val="28"/>
        </w:rPr>
        <w:t>
      Бұл ретте тіркелген активтер салық салынатын айналымға енгізу үшін өтеусіз пайдалануға берілген жағдайда, олардың құны мынадай тәртіппен айқындалады:</w:t>
      </w:r>
    </w:p>
    <w:bookmarkEnd w:id="1"/>
    <w:p>
      <w:pPr>
        <w:spacing w:after="0"/>
        <w:ind w:left="0"/>
        <w:jc w:val="both"/>
      </w:pPr>
      <w:r>
        <w:rPr>
          <w:rFonts w:ascii="Times New Roman"/>
          <w:b w:val="false"/>
          <w:i w:val="false"/>
          <w:color w:val="000000"/>
          <w:sz w:val="28"/>
        </w:rPr>
        <w:t>      Қ та = (ҚҚС са / Мпқ) * (Тн) / (ҚҚС%),</w:t>
      </w:r>
    </w:p>
    <w:bookmarkStart w:name="z1356" w:id="2"/>
    <w:p>
      <w:pPr>
        <w:spacing w:after="0"/>
        <w:ind w:left="0"/>
        <w:jc w:val="both"/>
      </w:pPr>
      <w:r>
        <w:rPr>
          <w:rFonts w:ascii="Times New Roman"/>
          <w:b w:val="false"/>
          <w:i w:val="false"/>
          <w:color w:val="000000"/>
          <w:sz w:val="28"/>
        </w:rPr>
        <w:t>
      мұнда:</w:t>
      </w:r>
      <w:r>
        <w:br/>
      </w:r>
      <w:r>
        <w:rPr>
          <w:rFonts w:ascii="Times New Roman"/>
          <w:b w:val="false"/>
          <w:i w:val="false"/>
          <w:color w:val="000000"/>
          <w:sz w:val="28"/>
        </w:rPr>
        <w:t>
</w:t>
      </w:r>
      <w:r>
        <w:rPr>
          <w:rFonts w:ascii="Times New Roman"/>
          <w:b w:val="false"/>
          <w:i w:val="false"/>
          <w:color w:val="000000"/>
          <w:sz w:val="28"/>
        </w:rPr>
        <w:t>
      Қ та – өтеусіз пайдалануға беру кезінде салық салынатын айналымға енгізілетін тіркелген актив құны;</w:t>
      </w:r>
      <w:r>
        <w:br/>
      </w:r>
      <w:r>
        <w:rPr>
          <w:rFonts w:ascii="Times New Roman"/>
          <w:b w:val="false"/>
          <w:i w:val="false"/>
          <w:color w:val="000000"/>
          <w:sz w:val="28"/>
        </w:rPr>
        <w:t>
</w:t>
      </w:r>
      <w:r>
        <w:rPr>
          <w:rFonts w:ascii="Times New Roman"/>
          <w:b w:val="false"/>
          <w:i w:val="false"/>
          <w:color w:val="000000"/>
          <w:sz w:val="28"/>
        </w:rPr>
        <w:t xml:space="preserve">
      ҚҚС са – тіркелген активтерді сатып алу кезінде есепке жатқызылған қосылған құн салығының сомасы; </w:t>
      </w:r>
      <w:r>
        <w:br/>
      </w:r>
      <w:r>
        <w:rPr>
          <w:rFonts w:ascii="Times New Roman"/>
          <w:b w:val="false"/>
          <w:i w:val="false"/>
          <w:color w:val="000000"/>
          <w:sz w:val="28"/>
        </w:rPr>
        <w:t>
</w:t>
      </w:r>
      <w:r>
        <w:rPr>
          <w:rFonts w:ascii="Times New Roman"/>
          <w:b w:val="false"/>
          <w:i w:val="false"/>
          <w:color w:val="000000"/>
          <w:sz w:val="28"/>
        </w:rPr>
        <w:t>
      М пқ – халықаралық қаржылық есептілік стандарттарына және Қазақстан Республикасының бухгалтерлік есеп пен қаржылық есептілік туралы заңнамасына сәйкес айқындалған, күнтізбелік айлармен есептелген тіркелген активті пайдалы қолдану мерзімі;</w:t>
      </w:r>
      <w:r>
        <w:br/>
      </w:r>
      <w:r>
        <w:rPr>
          <w:rFonts w:ascii="Times New Roman"/>
          <w:b w:val="false"/>
          <w:i w:val="false"/>
          <w:color w:val="000000"/>
          <w:sz w:val="28"/>
        </w:rPr>
        <w:t>
</w:t>
      </w:r>
      <w:r>
        <w:rPr>
          <w:rFonts w:ascii="Times New Roman"/>
          <w:b w:val="false"/>
          <w:i w:val="false"/>
          <w:color w:val="000000"/>
          <w:sz w:val="28"/>
        </w:rPr>
        <w:t xml:space="preserve">
      Тн – есепті салықтық кезеңіне келетін, пайдалануға беру айларының нақты саны; </w:t>
      </w:r>
      <w:r>
        <w:br/>
      </w:r>
      <w:r>
        <w:rPr>
          <w:rFonts w:ascii="Times New Roman"/>
          <w:b w:val="false"/>
          <w:i w:val="false"/>
          <w:color w:val="000000"/>
          <w:sz w:val="28"/>
        </w:rPr>
        <w:t>
</w:t>
      </w:r>
      <w:r>
        <w:rPr>
          <w:rFonts w:ascii="Times New Roman"/>
          <w:b w:val="false"/>
          <w:i w:val="false"/>
          <w:color w:val="000000"/>
          <w:sz w:val="28"/>
        </w:rPr>
        <w:t>
      ҚҚС % – қосылған құн салығының пайдалануға беру күні қолданылатын, пайызға шаққандағы мөлшерлемесі.»;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3-1</w:t>
      </w:r>
      <w:r>
        <w:rPr>
          <w:rFonts w:ascii="Times New Roman"/>
          <w:b w:val="false"/>
          <w:i w:val="false"/>
          <w:color w:val="000000"/>
          <w:sz w:val="28"/>
        </w:rPr>
        <w:t>, </w:t>
      </w:r>
      <w:r>
        <w:rPr>
          <w:rFonts w:ascii="Times New Roman"/>
          <w:b w:val="false"/>
          <w:i w:val="false"/>
          <w:color w:val="000000"/>
          <w:sz w:val="28"/>
        </w:rPr>
        <w:t>10</w:t>
      </w:r>
      <w:r>
        <w:rPr>
          <w:rFonts w:ascii="Times New Roman"/>
          <w:b w:val="false"/>
          <w:i w:val="false"/>
          <w:color w:val="000000"/>
          <w:sz w:val="28"/>
        </w:rPr>
        <w:t>, </w:t>
      </w:r>
      <w:r>
        <w:rPr>
          <w:rFonts w:ascii="Times New Roman"/>
          <w:b w:val="false"/>
          <w:i w:val="false"/>
          <w:color w:val="000000"/>
          <w:sz w:val="28"/>
        </w:rPr>
        <w:t>12</w:t>
      </w:r>
      <w:r>
        <w:rPr>
          <w:rFonts w:ascii="Times New Roman"/>
          <w:b w:val="false"/>
          <w:i w:val="false"/>
          <w:color w:val="000000"/>
          <w:sz w:val="28"/>
        </w:rPr>
        <w:t>, </w:t>
      </w:r>
      <w:r>
        <w:rPr>
          <w:rFonts w:ascii="Times New Roman"/>
          <w:b w:val="false"/>
          <w:i w:val="false"/>
          <w:color w:val="000000"/>
          <w:sz w:val="28"/>
        </w:rPr>
        <w:t>14</w:t>
      </w:r>
      <w:r>
        <w:rPr>
          <w:rFonts w:ascii="Times New Roman"/>
          <w:b w:val="false"/>
          <w:i w:val="false"/>
          <w:color w:val="000000"/>
          <w:sz w:val="28"/>
        </w:rPr>
        <w:t xml:space="preserve"> және 18-тармақтар мынадай редакцияда жазылсын:</w:t>
      </w:r>
      <w:r>
        <w:br/>
      </w:r>
      <w:r>
        <w:rPr>
          <w:rFonts w:ascii="Times New Roman"/>
          <w:b w:val="false"/>
          <w:i w:val="false"/>
          <w:color w:val="000000"/>
          <w:sz w:val="28"/>
        </w:rPr>
        <w:t>
</w:t>
      </w:r>
      <w:r>
        <w:rPr>
          <w:rFonts w:ascii="Times New Roman"/>
          <w:b w:val="false"/>
          <w:i w:val="false"/>
          <w:color w:val="000000"/>
          <w:sz w:val="28"/>
        </w:rPr>
        <w:t>
      «3-1. Осы Кодекстің 231-бабы 2-тармағының 5) және 6) тармақшаларында көзделген жағдайларда салық салынатын айналым мөлшері:</w:t>
      </w:r>
      <w:r>
        <w:br/>
      </w:r>
      <w:r>
        <w:rPr>
          <w:rFonts w:ascii="Times New Roman"/>
          <w:b w:val="false"/>
          <w:i w:val="false"/>
          <w:color w:val="000000"/>
          <w:sz w:val="28"/>
        </w:rPr>
        <w:t>
</w:t>
      </w:r>
      <w:r>
        <w:rPr>
          <w:rFonts w:ascii="Times New Roman"/>
          <w:b w:val="false"/>
          <w:i w:val="false"/>
          <w:color w:val="000000"/>
          <w:sz w:val="28"/>
        </w:rPr>
        <w:t xml:space="preserve">
      кәсіпкерлiк қызметті шектеу немесе тоқтату туралы шарт бойынша; </w:t>
      </w:r>
      <w:r>
        <w:br/>
      </w:r>
      <w:r>
        <w:rPr>
          <w:rFonts w:ascii="Times New Roman"/>
          <w:b w:val="false"/>
          <w:i w:val="false"/>
          <w:color w:val="000000"/>
          <w:sz w:val="28"/>
        </w:rPr>
        <w:t>
</w:t>
      </w:r>
      <w:r>
        <w:rPr>
          <w:rFonts w:ascii="Times New Roman"/>
          <w:b w:val="false"/>
          <w:i w:val="false"/>
          <w:color w:val="000000"/>
          <w:sz w:val="28"/>
        </w:rPr>
        <w:t xml:space="preserve">
      кредит (қарыз, микрокредит) беру туралы шарт бойынша сыйақы негізінде айқындалады.»; </w:t>
      </w:r>
      <w:r>
        <w:br/>
      </w:r>
      <w:r>
        <w:rPr>
          <w:rFonts w:ascii="Times New Roman"/>
          <w:b w:val="false"/>
          <w:i w:val="false"/>
          <w:color w:val="000000"/>
          <w:sz w:val="28"/>
        </w:rPr>
        <w:t>
</w:t>
      </w:r>
      <w:r>
        <w:rPr>
          <w:rFonts w:ascii="Times New Roman"/>
          <w:b w:val="false"/>
          <w:i w:val="false"/>
          <w:color w:val="000000"/>
          <w:sz w:val="28"/>
        </w:rPr>
        <w:t xml:space="preserve">
      «10. Қайтарымды лизинг шарты бойынша берудi қоспағанда, лизинг алушының негізгі құрал, жылжымайтын мүлікке инвестициялар, биологиялық активтер ретінде алуына жататын мүлікті қаржы лизингіне беру кезінде салық салынатын айналым мөлшері: </w:t>
      </w:r>
      <w:r>
        <w:br/>
      </w:r>
      <w:r>
        <w:rPr>
          <w:rFonts w:ascii="Times New Roman"/>
          <w:b w:val="false"/>
          <w:i w:val="false"/>
          <w:color w:val="000000"/>
          <w:sz w:val="28"/>
        </w:rPr>
        <w:t>
</w:t>
      </w:r>
      <w:r>
        <w:rPr>
          <w:rFonts w:ascii="Times New Roman"/>
          <w:b w:val="false"/>
          <w:i w:val="false"/>
          <w:color w:val="000000"/>
          <w:sz w:val="28"/>
        </w:rPr>
        <w:t>
      1) осы Кодекстің 237-бабы 6-тармағының 1) тармақшасында көрсетілген айналым жасау күніне – қаржы лизингінің шартына сәйкес белгіленген лизингтік төлемнің қаржы лизингі бойынша сыйақы мен қосылған құн салығының сомалары енгізілмеген мөлшері негізінде;</w:t>
      </w:r>
      <w:r>
        <w:br/>
      </w:r>
      <w:r>
        <w:rPr>
          <w:rFonts w:ascii="Times New Roman"/>
          <w:b w:val="false"/>
          <w:i w:val="false"/>
          <w:color w:val="000000"/>
          <w:sz w:val="28"/>
        </w:rPr>
        <w:t>
</w:t>
      </w:r>
      <w:r>
        <w:rPr>
          <w:rFonts w:ascii="Times New Roman"/>
          <w:b w:val="false"/>
          <w:i w:val="false"/>
          <w:color w:val="000000"/>
          <w:sz w:val="28"/>
        </w:rPr>
        <w:t xml:space="preserve">
      2) осы Кодекстің 237-бабы 6-тармағының 2) тармақшасында көрсетілген айналым жасау күніне – алу мерзімі басталатын күн қаржы лизингінің шартына сәйкес мүлікті лизинг алушыға берген күнге дейін белгіленген қаржы лизингі бойынша сыйақы мен қосылған құн салығының сомалары енгізілмеген барлық мерзімдік лизингтік төлемдер сомасы негізінде; </w:t>
      </w:r>
      <w:r>
        <w:br/>
      </w:r>
      <w:r>
        <w:rPr>
          <w:rFonts w:ascii="Times New Roman"/>
          <w:b w:val="false"/>
          <w:i w:val="false"/>
          <w:color w:val="000000"/>
          <w:sz w:val="28"/>
        </w:rPr>
        <w:t>
</w:t>
      </w:r>
      <w:r>
        <w:rPr>
          <w:rFonts w:ascii="Times New Roman"/>
          <w:b w:val="false"/>
          <w:i w:val="false"/>
          <w:color w:val="000000"/>
          <w:sz w:val="28"/>
        </w:rPr>
        <w:t>
      3) осы Кодекстің 237-бабы 6-тармағының 3) тармақшасында көрсетілген айналым жасау күніне – қаржы лизингі шарты бойынша алынуға жататын, қаржы лизингі бойынша сыйақы мен қосылған құн салығының сомалары енгізілмеген барлық лизингтік төлемдердің жалпы сомасы мен осы шартқа сәйкес өткізу бойынша айналым жасаудың алдындағы күндерге келетін салық салынатын айналымдар мөлшерінің сомасы ретінде айқындалатын салық салынатын айналым мөлшері арасындағы айырма ретінде айқындалады.»;</w:t>
      </w:r>
      <w:r>
        <w:br/>
      </w:r>
      <w:r>
        <w:rPr>
          <w:rFonts w:ascii="Times New Roman"/>
          <w:b w:val="false"/>
          <w:i w:val="false"/>
          <w:color w:val="000000"/>
          <w:sz w:val="28"/>
        </w:rPr>
        <w:t>
</w:t>
      </w:r>
      <w:r>
        <w:rPr>
          <w:rFonts w:ascii="Times New Roman"/>
          <w:b w:val="false"/>
          <w:i w:val="false"/>
          <w:color w:val="000000"/>
          <w:sz w:val="28"/>
        </w:rPr>
        <w:t>
      «12. Көлік экспедициясының шарты бойынша қызмет көрсету кезінде экспедитордағы салық салынатын айналым мөлшері оның көлік экспедициясының шарты бойынша сыйақысы негізінде айқындалады.»;</w:t>
      </w:r>
      <w:r>
        <w:br/>
      </w:r>
      <w:r>
        <w:rPr>
          <w:rFonts w:ascii="Times New Roman"/>
          <w:b w:val="false"/>
          <w:i w:val="false"/>
          <w:color w:val="000000"/>
          <w:sz w:val="28"/>
        </w:rPr>
        <w:t>
</w:t>
      </w:r>
      <w:r>
        <w:rPr>
          <w:rFonts w:ascii="Times New Roman"/>
          <w:b w:val="false"/>
          <w:i w:val="false"/>
          <w:color w:val="000000"/>
          <w:sz w:val="28"/>
        </w:rPr>
        <w:t>
      «14. Сенім білдірілген тұлға сенім білдірушінің атынан және соның есебінен тауарларды өткізген, жұмыстарды орындаған, қызметтерді көрсеткен кезде сенім білдірілген тұлғаның салық салынатын айналымының мөлшері оның тапсырма шарты бойынша сыйақысы негізінде айқындалады.»;</w:t>
      </w:r>
      <w:r>
        <w:br/>
      </w:r>
      <w:r>
        <w:rPr>
          <w:rFonts w:ascii="Times New Roman"/>
          <w:b w:val="false"/>
          <w:i w:val="false"/>
          <w:color w:val="000000"/>
          <w:sz w:val="28"/>
        </w:rPr>
        <w:t>
</w:t>
      </w:r>
      <w:r>
        <w:rPr>
          <w:rFonts w:ascii="Times New Roman"/>
          <w:b w:val="false"/>
          <w:i w:val="false"/>
          <w:color w:val="000000"/>
          <w:sz w:val="28"/>
        </w:rPr>
        <w:t xml:space="preserve">
      «18. Бұрын экспорттың кедендік рәсімінде тауарды әкетуді жүзеге асырған салық төлеушінің осы тауар кері импорттың кедендік рәсімінде әкелінген кезде салық салынатын айналымының мөлшері қосылған құн салығы жөніндегі декларацияда тауарды экспортқа өткізу бойынша  айналым көрсетілген осы тауар құнының негізінде, әкелінген тауардың экспортты ресімдеген кезде қолданылған өлшем бірлігіндегі көлеміне пропорционалды айқындалады.»; </w:t>
      </w:r>
      <w:r>
        <w:br/>
      </w:r>
      <w:r>
        <w:rPr>
          <w:rFonts w:ascii="Times New Roman"/>
          <w:b w:val="false"/>
          <w:i w:val="false"/>
          <w:color w:val="000000"/>
          <w:sz w:val="28"/>
        </w:rPr>
        <w:t>
</w:t>
      </w:r>
      <w:r>
        <w:rPr>
          <w:rFonts w:ascii="Times New Roman"/>
          <w:b w:val="false"/>
          <w:i w:val="false"/>
          <w:color w:val="000000"/>
          <w:sz w:val="28"/>
        </w:rPr>
        <w:t>
      106) 239-баптың 2-тармағының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кері импорттың кедендік рәсімінде әкелуді қоспағанда, бұрын экспорттың кедендік рәсімінде әкетілген тауарды тауар толық немесе iшiнара қайтарылған;»;</w:t>
      </w:r>
      <w:r>
        <w:br/>
      </w:r>
      <w:r>
        <w:rPr>
          <w:rFonts w:ascii="Times New Roman"/>
          <w:b w:val="false"/>
          <w:i w:val="false"/>
          <w:color w:val="000000"/>
          <w:sz w:val="28"/>
        </w:rPr>
        <w:t>
</w:t>
      </w:r>
      <w:r>
        <w:rPr>
          <w:rFonts w:ascii="Times New Roman"/>
          <w:b w:val="false"/>
          <w:i w:val="false"/>
          <w:color w:val="000000"/>
          <w:sz w:val="28"/>
        </w:rPr>
        <w:t>
      107) </w:t>
      </w:r>
      <w:r>
        <w:rPr>
          <w:rFonts w:ascii="Times New Roman"/>
          <w:b w:val="false"/>
          <w:i w:val="false"/>
          <w:color w:val="000000"/>
          <w:sz w:val="28"/>
        </w:rPr>
        <w:t>241-бапта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xml:space="preserve">
      «4. Осы баптың 3-тармағына сәйкес есептелген қосылған құн салығының сомасы есепті салық кезеңінен кейінгі екінші айдың 25-інен кешіктірілмей төленедi.»; </w:t>
      </w:r>
      <w:r>
        <w:br/>
      </w:r>
      <w:r>
        <w:rPr>
          <w:rFonts w:ascii="Times New Roman"/>
          <w:b w:val="false"/>
          <w:i w:val="false"/>
          <w:color w:val="000000"/>
          <w:sz w:val="28"/>
        </w:rPr>
        <w:t>
</w:t>
      </w:r>
      <w:r>
        <w:rPr>
          <w:rFonts w:ascii="Times New Roman"/>
          <w:b w:val="false"/>
          <w:i w:val="false"/>
          <w:color w:val="000000"/>
          <w:sz w:val="28"/>
        </w:rPr>
        <w:t>
      6-тармақтың </w:t>
      </w:r>
      <w:r>
        <w:rPr>
          <w:rFonts w:ascii="Times New Roman"/>
          <w:b w:val="false"/>
          <w:i w:val="false"/>
          <w:color w:val="000000"/>
          <w:sz w:val="28"/>
        </w:rPr>
        <w:t>3) тармақшасының</w:t>
      </w:r>
      <w:r>
        <w:rPr>
          <w:rFonts w:ascii="Times New Roman"/>
          <w:b w:val="false"/>
          <w:i w:val="false"/>
          <w:color w:val="000000"/>
          <w:sz w:val="28"/>
        </w:rPr>
        <w:t xml:space="preserve"> үшінші абзацындағы «болып табылса, осы баптың ережелері қолданылмайды.» деген сөздер «болып табылса;» деген сөздермен ауыстырылып, мынадай мазмұндағы 4) тармақшамен толықтырылсын:</w:t>
      </w:r>
      <w:r>
        <w:br/>
      </w:r>
      <w:r>
        <w:rPr>
          <w:rFonts w:ascii="Times New Roman"/>
          <w:b w:val="false"/>
          <w:i w:val="false"/>
          <w:color w:val="000000"/>
          <w:sz w:val="28"/>
        </w:rPr>
        <w:t>
</w:t>
      </w:r>
      <w:r>
        <w:rPr>
          <w:rFonts w:ascii="Times New Roman"/>
          <w:b w:val="false"/>
          <w:i w:val="false"/>
          <w:color w:val="000000"/>
          <w:sz w:val="28"/>
        </w:rPr>
        <w:t xml:space="preserve">
      «4) осы баптың 1-тармағында көрсетілген жұмыстардың, қызметтердің құны осы Кодекстің 276-8-бабына сәйкес айқындалатын салық салынатын импорт мөлшеріне енгізілсе, ол бойынша Кеден одағына мүше мемлекеттерден әкелінетін тауарларға қосылған құн салығы Қазақстан Республикасының бюджетіне төленген және осы Кодекстің 37-1-тарауына сәйкес қайтарылуға жатпайтын болса, осы баптың ережелері қолданылмайды.»; </w:t>
      </w:r>
      <w:r>
        <w:br/>
      </w:r>
      <w:r>
        <w:rPr>
          <w:rFonts w:ascii="Times New Roman"/>
          <w:b w:val="false"/>
          <w:i w:val="false"/>
          <w:color w:val="000000"/>
          <w:sz w:val="28"/>
        </w:rPr>
        <w:t>
</w:t>
      </w:r>
      <w:r>
        <w:rPr>
          <w:rFonts w:ascii="Times New Roman"/>
          <w:b w:val="false"/>
          <w:i w:val="false"/>
          <w:color w:val="000000"/>
          <w:sz w:val="28"/>
        </w:rPr>
        <w:t>
      108) 243-баптың 1-тармағы </w:t>
      </w:r>
      <w:r>
        <w:rPr>
          <w:rFonts w:ascii="Times New Roman"/>
          <w:b w:val="false"/>
          <w:i w:val="false"/>
          <w:color w:val="000000"/>
          <w:sz w:val="28"/>
        </w:rPr>
        <w:t>3) тармақшасының</w:t>
      </w:r>
      <w:r>
        <w:rPr>
          <w:rFonts w:ascii="Times New Roman"/>
          <w:b w:val="false"/>
          <w:i w:val="false"/>
          <w:color w:val="000000"/>
          <w:sz w:val="28"/>
        </w:rPr>
        <w:t xml:space="preserve"> үшінші және төртінші абзацтары мынадай редакцияда жазылсын:</w:t>
      </w:r>
      <w:r>
        <w:br/>
      </w:r>
      <w:r>
        <w:rPr>
          <w:rFonts w:ascii="Times New Roman"/>
          <w:b w:val="false"/>
          <w:i w:val="false"/>
          <w:color w:val="000000"/>
          <w:sz w:val="28"/>
        </w:rPr>
        <w:t>
</w:t>
      </w:r>
      <w:r>
        <w:rPr>
          <w:rFonts w:ascii="Times New Roman"/>
          <w:b w:val="false"/>
          <w:i w:val="false"/>
          <w:color w:val="000000"/>
          <w:sz w:val="28"/>
        </w:rPr>
        <w:t xml:space="preserve">
      «тауарларды мерзімдік кедендік декларациялауды пайдалана отырып, экспорттың кедендік рәсімінде әкету кезінде; </w:t>
      </w:r>
      <w:r>
        <w:br/>
      </w:r>
      <w:r>
        <w:rPr>
          <w:rFonts w:ascii="Times New Roman"/>
          <w:b w:val="false"/>
          <w:i w:val="false"/>
          <w:color w:val="000000"/>
          <w:sz w:val="28"/>
        </w:rPr>
        <w:t>
</w:t>
      </w:r>
      <w:r>
        <w:rPr>
          <w:rFonts w:ascii="Times New Roman"/>
          <w:b w:val="false"/>
          <w:i w:val="false"/>
          <w:color w:val="000000"/>
          <w:sz w:val="28"/>
        </w:rPr>
        <w:t xml:space="preserve">
      тауарларды уақытша кедендік декларациялауды пайдалана отырып, экспорттың кедендік рәсімінде әкету кезінде кедендiк ресiмдеудi жүргiзген кеден органының белгiлерi бар тауарларға толық декларацияның көшiрмесi;»; </w:t>
      </w:r>
      <w:r>
        <w:br/>
      </w:r>
      <w:r>
        <w:rPr>
          <w:rFonts w:ascii="Times New Roman"/>
          <w:b w:val="false"/>
          <w:i w:val="false"/>
          <w:color w:val="000000"/>
          <w:sz w:val="28"/>
        </w:rPr>
        <w:t>
</w:t>
      </w:r>
      <w:r>
        <w:rPr>
          <w:rFonts w:ascii="Times New Roman"/>
          <w:b w:val="false"/>
          <w:i w:val="false"/>
          <w:color w:val="000000"/>
          <w:sz w:val="28"/>
        </w:rPr>
        <w:t>
      109) </w:t>
      </w:r>
      <w:r>
        <w:rPr>
          <w:rFonts w:ascii="Times New Roman"/>
          <w:b w:val="false"/>
          <w:i w:val="false"/>
          <w:color w:val="000000"/>
          <w:sz w:val="28"/>
        </w:rPr>
        <w:t>244-2-бапта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тақырып мынадай редакцияда жазылсын:</w:t>
      </w:r>
      <w:r>
        <w:br/>
      </w:r>
      <w:r>
        <w:rPr>
          <w:rFonts w:ascii="Times New Roman"/>
          <w:b w:val="false"/>
          <w:i w:val="false"/>
          <w:color w:val="000000"/>
          <w:sz w:val="28"/>
        </w:rPr>
        <w:t>
</w:t>
      </w:r>
      <w:r>
        <w:rPr>
          <w:rFonts w:ascii="Times New Roman"/>
          <w:b w:val="false"/>
          <w:i w:val="false"/>
          <w:color w:val="000000"/>
          <w:sz w:val="28"/>
        </w:rPr>
        <w:t xml:space="preserve">
      «244-2-бап. Арнайы экономикалық аймақтың аумағына өткізілетін </w:t>
      </w:r>
      <w:r>
        <w:br/>
      </w:r>
      <w:r>
        <w:rPr>
          <w:rFonts w:ascii="Times New Roman"/>
          <w:b w:val="false"/>
          <w:i w:val="false"/>
          <w:color w:val="000000"/>
          <w:sz w:val="28"/>
        </w:rPr>
        <w:t xml:space="preserve">
                  тауарларға салық салу»;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1-тармақтың</w:t>
      </w:r>
      <w:r>
        <w:rPr>
          <w:rFonts w:ascii="Times New Roman"/>
          <w:b w:val="false"/>
          <w:i w:val="false"/>
          <w:color w:val="000000"/>
          <w:sz w:val="28"/>
        </w:rPr>
        <w:t xml:space="preserve"> бірінші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«1. Қазақстан Республикасының Үкіметі айқындаған тауарлар тізбесі бойынша арнайы экономикалық аймақтарды құру мақсатына сай келетін қызметті жүзеге асыру кезінде толығымен тұтынылатын тауарларды арнайы экономикалық аймақтың аумағына өткізуге нөлдік мөлшерлеме бойынша қосылған құн салығы салынады.»;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 Арнайы экономикалық аймақтың аумағына өткізілетін тауарларды берушілерге қосылған құн салығының артығын қайтару арнайы экономикалық аймақтың аумағындағы салық органынан растау алынғаннан кейін арнайы экономикалық аймақтарды құру мақсаттарына сай келетін қызметті жүзеге асыру кезінде іс жүзінде тұтынылған, әкелінген тауарлар бөлігінде жүргізіледі. Арнайы экономикалық аймақтардың аумағындағы салық органының сұратуы бойынша тиісті арнайы экономикалық аймақтың басқару органы беретін, арнайы экономикалық аймақтарды құру мақсаттарына сай келетін қызметті жүзеге асыру кезінде әкелінген тауарлардың пайдаланылуы туралы құжат растау үшін негіз болып табылады.»;</w:t>
      </w:r>
      <w:r>
        <w:br/>
      </w:r>
      <w:r>
        <w:rPr>
          <w:rFonts w:ascii="Times New Roman"/>
          <w:b w:val="false"/>
          <w:i w:val="false"/>
          <w:color w:val="000000"/>
          <w:sz w:val="28"/>
        </w:rPr>
        <w:t>
</w:t>
      </w:r>
      <w:r>
        <w:rPr>
          <w:rFonts w:ascii="Times New Roman"/>
          <w:b w:val="false"/>
          <w:i w:val="false"/>
          <w:color w:val="000000"/>
          <w:sz w:val="28"/>
        </w:rPr>
        <w:t>
      110) </w:t>
      </w:r>
      <w:r>
        <w:rPr>
          <w:rFonts w:ascii="Times New Roman"/>
          <w:b w:val="false"/>
          <w:i w:val="false"/>
          <w:color w:val="000000"/>
          <w:sz w:val="28"/>
        </w:rPr>
        <w:t>244-3-бапта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тақырып мынадай редакцияда жазылсын:</w:t>
      </w:r>
      <w:r>
        <w:br/>
      </w:r>
      <w:r>
        <w:rPr>
          <w:rFonts w:ascii="Times New Roman"/>
          <w:b w:val="false"/>
          <w:i w:val="false"/>
          <w:color w:val="000000"/>
          <w:sz w:val="28"/>
        </w:rPr>
        <w:t>
</w:t>
      </w:r>
      <w:r>
        <w:rPr>
          <w:rFonts w:ascii="Times New Roman"/>
          <w:b w:val="false"/>
          <w:i w:val="false"/>
          <w:color w:val="000000"/>
          <w:sz w:val="28"/>
        </w:rPr>
        <w:t xml:space="preserve">
      «244-3-бап. «Астана – жаңа қала» арнайы экономикалық аймағының </w:t>
      </w:r>
      <w:r>
        <w:br/>
      </w:r>
      <w:r>
        <w:rPr>
          <w:rFonts w:ascii="Times New Roman"/>
          <w:b w:val="false"/>
          <w:i w:val="false"/>
          <w:color w:val="000000"/>
          <w:sz w:val="28"/>
        </w:rPr>
        <w:t>
                  аумағына өткізілетін тауарларға салық салу</w:t>
      </w:r>
      <w:r>
        <w:br/>
      </w:r>
      <w:r>
        <w:rPr>
          <w:rFonts w:ascii="Times New Roman"/>
          <w:b w:val="false"/>
          <w:i w:val="false"/>
          <w:color w:val="000000"/>
          <w:sz w:val="28"/>
        </w:rPr>
        <w:t>
                  ерекшеліктері»;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1-тармақтың</w:t>
      </w:r>
      <w:r>
        <w:rPr>
          <w:rFonts w:ascii="Times New Roman"/>
          <w:b w:val="false"/>
          <w:i w:val="false"/>
          <w:color w:val="000000"/>
          <w:sz w:val="28"/>
        </w:rPr>
        <w:t xml:space="preserve"> бірінші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Егер осы Кодекстің 244-2-бабында өзгеше көзделмесе, «Астана – жаңа қала» арнайы экономикалық аймағының аумағына жобалау-сметалық құжаттамаға сәйкес инфрақұрылым объектілерін, ауруханаларды, емханаларды, мектептерді, балабақшаларды, мұражайларды, театрларды, жоғары және орта оқу орындарын, кітапханаларды, оқушылар сарайларын, спорт кешендерін, әкімшілік және тұрғын үй кешендерін салу және пайдалануға беру процесінде толығымен тұтынылатын тауарларды Қазақстан Республикасының Үкіметі айқындаған тауарлар тізбесі бойынша өткізуге нөлдік мөлшерлеме бойынша қосылған құн салығы салынады.»;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 «Астана – жаңа қала» арнайы экономикалық аймағының аумағына өткізілетін тауарларды берушілерге қосылған құн салығының артығын қайтару, осы бапқа сәйкес «Астана – жаңа қала» арнайы экономикалық аймағының аумағындағы салық органынан растау алынғаннан кейін инфрақұрылым объектілерін, ауруханаларды, емханаларды, мектептерді, балабақшаларды, мұражайларды, театрларды, жоғары және орта оқу орындарын, кітапханаларды, оқушылар сарайларын, спорт кешендерін, әкімшілік және тұрғын үй кешендерін салу процесінде іс жүзінде тұтынылған, әкелінген тауарлар бөлігінде жүргізеді. «Астана – жаңа қала» арнайы экономикалық аймағының аумағындағы салық органының сұратуы бойынша астананың жергілікті атқарушы органы беретін, әкелінген тауарлардың инфрақұрылым объектілерін, ауруханаларды, емханаларды, мектептерді, балабақшаларды, мұражайларды, театрларды, жоғары және орта оқу орындарын, кітапханаларды, оқушылар сарайларын, спорт кешендерін, әкімшілік және тұрғын үй кешендерін салу процесінде іс жүзінде тұтынылуы туралы құжат растау үшін негіз болып табылады.»;</w:t>
      </w:r>
      <w:r>
        <w:br/>
      </w:r>
      <w:r>
        <w:rPr>
          <w:rFonts w:ascii="Times New Roman"/>
          <w:b w:val="false"/>
          <w:i w:val="false"/>
          <w:color w:val="000000"/>
          <w:sz w:val="28"/>
        </w:rPr>
        <w:t>
</w:t>
      </w:r>
      <w:r>
        <w:rPr>
          <w:rFonts w:ascii="Times New Roman"/>
          <w:b w:val="false"/>
          <w:i w:val="false"/>
          <w:color w:val="000000"/>
          <w:sz w:val="28"/>
        </w:rPr>
        <w:t>
      111) </w:t>
      </w:r>
      <w:r>
        <w:rPr>
          <w:rFonts w:ascii="Times New Roman"/>
          <w:b w:val="false"/>
          <w:i w:val="false"/>
          <w:color w:val="000000"/>
          <w:sz w:val="28"/>
        </w:rPr>
        <w:t>248-бапта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10) тармақшада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«әуежай» деген сөздің алдынан «вагондар (контейнерлер) операторының көрсететін қызметтерін;»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мынадай мазмұндағы екінші бөлікпен толықтырылсын:</w:t>
      </w:r>
      <w:r>
        <w:br/>
      </w:r>
      <w:r>
        <w:rPr>
          <w:rFonts w:ascii="Times New Roman"/>
          <w:b w:val="false"/>
          <w:i w:val="false"/>
          <w:color w:val="000000"/>
          <w:sz w:val="28"/>
        </w:rPr>
        <w:t>
</w:t>
      </w:r>
      <w:r>
        <w:rPr>
          <w:rFonts w:ascii="Times New Roman"/>
          <w:b w:val="false"/>
          <w:i w:val="false"/>
          <w:color w:val="000000"/>
          <w:sz w:val="28"/>
        </w:rPr>
        <w:t>
      «Вагондар (контейнерлер) операторы жүктерді тасымалдауды ұйымдастыру мақсатында кешенді түрде көрсететін және тасымалдау құжатында тасымалдау процесінің қатысушысы ретінде көрсетілген ол ұсынатын мынадай қызметтер:</w:t>
      </w:r>
      <w:r>
        <w:br/>
      </w:r>
      <w:r>
        <w:rPr>
          <w:rFonts w:ascii="Times New Roman"/>
          <w:b w:val="false"/>
          <w:i w:val="false"/>
          <w:color w:val="000000"/>
          <w:sz w:val="28"/>
        </w:rPr>
        <w:t>
</w:t>
      </w:r>
      <w:r>
        <w:rPr>
          <w:rFonts w:ascii="Times New Roman"/>
          <w:b w:val="false"/>
          <w:i w:val="false"/>
          <w:color w:val="000000"/>
          <w:sz w:val="28"/>
        </w:rPr>
        <w:t>
      1) вагондарды (контейнерлерді) пайдалануға беру жоспарын қалыптастыру және оны тасымалдау процесіне қатысушылар арасында келісіп алу;</w:t>
      </w:r>
      <w:r>
        <w:br/>
      </w:r>
      <w:r>
        <w:rPr>
          <w:rFonts w:ascii="Times New Roman"/>
          <w:b w:val="false"/>
          <w:i w:val="false"/>
          <w:color w:val="000000"/>
          <w:sz w:val="28"/>
        </w:rPr>
        <w:t>
</w:t>
      </w:r>
      <w:r>
        <w:rPr>
          <w:rFonts w:ascii="Times New Roman"/>
          <w:b w:val="false"/>
          <w:i w:val="false"/>
          <w:color w:val="000000"/>
          <w:sz w:val="28"/>
        </w:rPr>
        <w:t>
      2) вагондарды (контейнерлерді) пайдалануға беру;</w:t>
      </w:r>
      <w:r>
        <w:br/>
      </w:r>
      <w:r>
        <w:rPr>
          <w:rFonts w:ascii="Times New Roman"/>
          <w:b w:val="false"/>
          <w:i w:val="false"/>
          <w:color w:val="000000"/>
          <w:sz w:val="28"/>
        </w:rPr>
        <w:t>
</w:t>
      </w:r>
      <w:r>
        <w:rPr>
          <w:rFonts w:ascii="Times New Roman"/>
          <w:b w:val="false"/>
          <w:i w:val="false"/>
          <w:color w:val="000000"/>
          <w:sz w:val="28"/>
        </w:rPr>
        <w:t>
      3) жүк тиелген және бос вагондардың (контейнерлердің) іс жүзіндегі қозғалысын орталықтан жедел бақылау және қашықтан басқару арқылы диспетчерлік ету осы бөлімнің мақсатында вагондар (контейнерлер) операторының көрсететін қызметтері болып табылады;»;</w:t>
      </w:r>
      <w:r>
        <w:br/>
      </w:r>
      <w:r>
        <w:rPr>
          <w:rFonts w:ascii="Times New Roman"/>
          <w:b w:val="false"/>
          <w:i w:val="false"/>
          <w:color w:val="000000"/>
          <w:sz w:val="28"/>
        </w:rPr>
        <w:t>
</w:t>
      </w:r>
      <w:r>
        <w:rPr>
          <w:rFonts w:ascii="Times New Roman"/>
          <w:b w:val="false"/>
          <w:i w:val="false"/>
          <w:color w:val="000000"/>
          <w:sz w:val="28"/>
        </w:rPr>
        <w:t>
      22) тармақшадағы «көрсетуі қосылған құн салығынан босатылады.» деген сөздер «көрсетуі;» деген сөзбен ауыстырылып, мынадай мазмұндағы 23) тармақшамен толықтырылсын:</w:t>
      </w:r>
      <w:r>
        <w:br/>
      </w:r>
      <w:r>
        <w:rPr>
          <w:rFonts w:ascii="Times New Roman"/>
          <w:b w:val="false"/>
          <w:i w:val="false"/>
          <w:color w:val="000000"/>
          <w:sz w:val="28"/>
        </w:rPr>
        <w:t>
</w:t>
      </w:r>
      <w:r>
        <w:rPr>
          <w:rFonts w:ascii="Times New Roman"/>
          <w:b w:val="false"/>
          <w:i w:val="false"/>
          <w:color w:val="000000"/>
          <w:sz w:val="28"/>
        </w:rPr>
        <w:t>
      «23) түсті және қара металдардың сынықтары мен қалдықтарын өткізу бойынша айналымдар қосылған құн салығынан босатылады.»;</w:t>
      </w:r>
      <w:r>
        <w:br/>
      </w:r>
      <w:r>
        <w:rPr>
          <w:rFonts w:ascii="Times New Roman"/>
          <w:b w:val="false"/>
          <w:i w:val="false"/>
          <w:color w:val="000000"/>
          <w:sz w:val="28"/>
        </w:rPr>
        <w:t>
</w:t>
      </w:r>
      <w:r>
        <w:rPr>
          <w:rFonts w:ascii="Times New Roman"/>
          <w:b w:val="false"/>
          <w:i w:val="false"/>
          <w:color w:val="000000"/>
          <w:sz w:val="28"/>
        </w:rPr>
        <w:t>
      112) 249-баптың </w:t>
      </w:r>
      <w:r>
        <w:rPr>
          <w:rFonts w:ascii="Times New Roman"/>
          <w:b w:val="false"/>
          <w:i w:val="false"/>
          <w:color w:val="000000"/>
          <w:sz w:val="28"/>
        </w:rPr>
        <w:t>1-тармағында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техникалық реттеу саласындағы мемлекеттік уәкілетті орган бекіткен Экономикалық қызмет түрлерінің жалпы сыныптауышында (бұдан әрі – Сыныптауыш) көзделген, тұруды ұйымдастыру бойынша қызметтер көрсету үшін пайдаланылатын тұрғын үй ғимаратын (тұрғын үй ғимаратының бір бөлігін) өткізуді немесе жалға беруді қоспағанда, қосылған құн салығынан босатылады.</w:t>
      </w:r>
      <w:r>
        <w:br/>
      </w:r>
      <w:r>
        <w:rPr>
          <w:rFonts w:ascii="Times New Roman"/>
          <w:b w:val="false"/>
          <w:i w:val="false"/>
          <w:color w:val="000000"/>
          <w:sz w:val="28"/>
        </w:rPr>
        <w:t>
</w:t>
      </w:r>
      <w:r>
        <w:rPr>
          <w:rFonts w:ascii="Times New Roman"/>
          <w:b w:val="false"/>
          <w:i w:val="false"/>
          <w:color w:val="000000"/>
          <w:sz w:val="28"/>
        </w:rPr>
        <w:t xml:space="preserve">
      Осы тармақшаның ережелері студенттердің және мектеп оқушыларының жатақханаларында, жұмысшылар кенттерінде, балалар демалыс үйлерінде, теміржол жатын вагондарында тұруды ұйымдастыру бойынша қызметтер көрсету үшін пайдаланылатын тұрғын үй ғимаратын (тұрғын үй ғимаратының бір бөлігін) өткізу және (немесе) жалға беру кезінде қолданылмайды; </w:t>
      </w:r>
      <w:r>
        <w:br/>
      </w:r>
      <w:r>
        <w:rPr>
          <w:rFonts w:ascii="Times New Roman"/>
          <w:b w:val="false"/>
          <w:i w:val="false"/>
          <w:color w:val="000000"/>
          <w:sz w:val="28"/>
        </w:rPr>
        <w:t>
</w:t>
      </w:r>
      <w:r>
        <w:rPr>
          <w:rFonts w:ascii="Times New Roman"/>
          <w:b w:val="false"/>
          <w:i w:val="false"/>
          <w:color w:val="000000"/>
          <w:sz w:val="28"/>
        </w:rPr>
        <w:t>
      2) Сыныптауышта көзделген тұруды ұйымдастыру бойынша қызмет көрсетуді қоспағанда, қосылған құн салығынан босатылады.</w:t>
      </w:r>
      <w:r>
        <w:br/>
      </w:r>
      <w:r>
        <w:rPr>
          <w:rFonts w:ascii="Times New Roman"/>
          <w:b w:val="false"/>
          <w:i w:val="false"/>
          <w:color w:val="000000"/>
          <w:sz w:val="28"/>
        </w:rPr>
        <w:t>
</w:t>
      </w:r>
      <w:r>
        <w:rPr>
          <w:rFonts w:ascii="Times New Roman"/>
          <w:b w:val="false"/>
          <w:i w:val="false"/>
          <w:color w:val="000000"/>
          <w:sz w:val="28"/>
        </w:rPr>
        <w:t>
      Осы тармақшаның ережелері студенттердің және мектеп оқушыларының жатақханаларында, жұмысшылар кенттерінде, балалар демалыс үйлерінде, теміржол жатын вагондарында тұруды ұйымдастыру бойынша қызметтер көрсету үшін пайдаланылатын тұрғын үй ғимаратын (тұрғын үй ғимаратының бір бөлігін) өткізу және (немесе) жалға беру кезінде қолданылмайды.»;</w:t>
      </w:r>
      <w:r>
        <w:br/>
      </w:r>
      <w:r>
        <w:rPr>
          <w:rFonts w:ascii="Times New Roman"/>
          <w:b w:val="false"/>
          <w:i w:val="false"/>
          <w:color w:val="000000"/>
          <w:sz w:val="28"/>
        </w:rPr>
        <w:t>
</w:t>
      </w:r>
      <w:r>
        <w:rPr>
          <w:rFonts w:ascii="Times New Roman"/>
          <w:b w:val="false"/>
          <w:i w:val="false"/>
          <w:color w:val="000000"/>
          <w:sz w:val="28"/>
        </w:rPr>
        <w:t>
      мынадай мазмұндағы 3) тармақшамен толықтырылсын:</w:t>
      </w:r>
      <w:r>
        <w:br/>
      </w:r>
      <w:r>
        <w:rPr>
          <w:rFonts w:ascii="Times New Roman"/>
          <w:b w:val="false"/>
          <w:i w:val="false"/>
          <w:color w:val="000000"/>
          <w:sz w:val="28"/>
        </w:rPr>
        <w:t>
</w:t>
      </w:r>
      <w:r>
        <w:rPr>
          <w:rFonts w:ascii="Times New Roman"/>
          <w:b w:val="false"/>
          <w:i w:val="false"/>
          <w:color w:val="000000"/>
          <w:sz w:val="28"/>
        </w:rPr>
        <w:t>
      «3) тек тұрғын емес үй-жайдан тұратын тұрғын үй ғимаратының бір бөлігін өткізуді немесе жалға беруді қоспағанда, қосылған құн салығынан босатылады.»;</w:t>
      </w:r>
      <w:r>
        <w:br/>
      </w:r>
      <w:r>
        <w:rPr>
          <w:rFonts w:ascii="Times New Roman"/>
          <w:b w:val="false"/>
          <w:i w:val="false"/>
          <w:color w:val="000000"/>
          <w:sz w:val="28"/>
        </w:rPr>
        <w:t>
</w:t>
      </w:r>
      <w:r>
        <w:rPr>
          <w:rFonts w:ascii="Times New Roman"/>
          <w:b w:val="false"/>
          <w:i w:val="false"/>
          <w:color w:val="000000"/>
          <w:sz w:val="28"/>
        </w:rPr>
        <w:t>
      113) </w:t>
      </w:r>
      <w:r>
        <w:rPr>
          <w:rFonts w:ascii="Times New Roman"/>
          <w:b w:val="false"/>
          <w:i w:val="false"/>
          <w:color w:val="000000"/>
          <w:sz w:val="28"/>
        </w:rPr>
        <w:t>252-бап</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xml:space="preserve">
      «252-бап. Коммерциялық емес ұйымдар көрсететін қызметтер </w:t>
      </w:r>
      <w:r>
        <w:br/>
      </w:r>
      <w:r>
        <w:rPr>
          <w:rFonts w:ascii="Times New Roman"/>
          <w:b w:val="false"/>
          <w:i w:val="false"/>
          <w:color w:val="000000"/>
          <w:sz w:val="28"/>
        </w:rPr>
        <w:t>
</w:t>
      </w:r>
      <w:r>
        <w:rPr>
          <w:rFonts w:ascii="Times New Roman"/>
          <w:b w:val="false"/>
          <w:i w:val="false"/>
          <w:color w:val="000000"/>
          <w:sz w:val="28"/>
        </w:rPr>
        <w:t>
      Қосылған құн салығынан:</w:t>
      </w:r>
      <w:r>
        <w:br/>
      </w:r>
      <w:r>
        <w:rPr>
          <w:rFonts w:ascii="Times New Roman"/>
          <w:b w:val="false"/>
          <w:i w:val="false"/>
          <w:color w:val="000000"/>
          <w:sz w:val="28"/>
        </w:rPr>
        <w:t>
</w:t>
      </w:r>
      <w:r>
        <w:rPr>
          <w:rFonts w:ascii="Times New Roman"/>
          <w:b w:val="false"/>
          <w:i w:val="false"/>
          <w:color w:val="000000"/>
          <w:sz w:val="28"/>
        </w:rPr>
        <w:t xml:space="preserve">
      1) осы Кодекстің 134-бабының 1-тармағында көрсетілген коммерциялық емес ұйымдар жүзеге асыратын балаларды, қарттарды, соғыс және еңбек ардагерлерін, мүгедектерді қорғау және әлеуметтік қамсыздандыру бойынша көрсетілетін қызметтерді; </w:t>
      </w:r>
      <w:r>
        <w:br/>
      </w:r>
      <w:r>
        <w:rPr>
          <w:rFonts w:ascii="Times New Roman"/>
          <w:b w:val="false"/>
          <w:i w:val="false"/>
          <w:color w:val="000000"/>
          <w:sz w:val="28"/>
        </w:rPr>
        <w:t>
</w:t>
      </w:r>
      <w:r>
        <w:rPr>
          <w:rFonts w:ascii="Times New Roman"/>
          <w:b w:val="false"/>
          <w:i w:val="false"/>
          <w:color w:val="000000"/>
          <w:sz w:val="28"/>
        </w:rPr>
        <w:t>
      2) Қазақстан Республикасының заңнамасына сәйкес діни бірлестіктердің діни жоралар мен рәсімдер өткізуі бойынша көрсетілетін қызметтерді өткізу бойынша айналымдар босатылады.»;</w:t>
      </w:r>
      <w:r>
        <w:br/>
      </w:r>
      <w:r>
        <w:rPr>
          <w:rFonts w:ascii="Times New Roman"/>
          <w:b w:val="false"/>
          <w:i w:val="false"/>
          <w:color w:val="000000"/>
          <w:sz w:val="28"/>
        </w:rPr>
        <w:t>
</w:t>
      </w:r>
      <w:r>
        <w:rPr>
          <w:rFonts w:ascii="Times New Roman"/>
          <w:b w:val="false"/>
          <w:i w:val="false"/>
          <w:color w:val="000000"/>
          <w:sz w:val="28"/>
        </w:rPr>
        <w:t>
      114) 253-баптың </w:t>
      </w:r>
      <w:r>
        <w:rPr>
          <w:rFonts w:ascii="Times New Roman"/>
          <w:b w:val="false"/>
          <w:i w:val="false"/>
          <w:color w:val="000000"/>
          <w:sz w:val="28"/>
        </w:rPr>
        <w:t>5)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«5) білім беру қызметін жүргізу құқығына лицензиясы бар білім беру ұйымдарының, сондай-ақ осы Кодекстің 135-1-бабы 1-тармағының 2) және 4) тармақшаларында көрсетілген дербес білім беру ұйымдарының кітапхана қорын уақытша пайдалануға беруі, оның ішінде электрондық түрде беруі жөніндегі;»;</w:t>
      </w:r>
      <w:r>
        <w:br/>
      </w:r>
      <w:r>
        <w:rPr>
          <w:rFonts w:ascii="Times New Roman"/>
          <w:b w:val="false"/>
          <w:i w:val="false"/>
          <w:color w:val="000000"/>
          <w:sz w:val="28"/>
        </w:rPr>
        <w:t>
</w:t>
      </w:r>
      <w:r>
        <w:rPr>
          <w:rFonts w:ascii="Times New Roman"/>
          <w:b w:val="false"/>
          <w:i w:val="false"/>
          <w:color w:val="000000"/>
          <w:sz w:val="28"/>
        </w:rPr>
        <w:t>
      115) мынадай мазмұндағы 253-1-баппен толықтырылсын:</w:t>
      </w:r>
      <w:r>
        <w:br/>
      </w:r>
      <w:r>
        <w:rPr>
          <w:rFonts w:ascii="Times New Roman"/>
          <w:b w:val="false"/>
          <w:i w:val="false"/>
          <w:color w:val="000000"/>
          <w:sz w:val="28"/>
        </w:rPr>
        <w:t>
</w:t>
      </w:r>
      <w:r>
        <w:rPr>
          <w:rFonts w:ascii="Times New Roman"/>
          <w:b w:val="false"/>
          <w:i w:val="false"/>
          <w:color w:val="000000"/>
          <w:sz w:val="28"/>
        </w:rPr>
        <w:t>
      «253-1-бап. Дербес білім беру ұйымдарының білім беру</w:t>
      </w:r>
      <w:r>
        <w:br/>
      </w:r>
      <w:r>
        <w:rPr>
          <w:rFonts w:ascii="Times New Roman"/>
          <w:b w:val="false"/>
          <w:i w:val="false"/>
          <w:color w:val="000000"/>
          <w:sz w:val="28"/>
        </w:rPr>
        <w:t>
                  саласындағы қызмет көрсетулері</w:t>
      </w:r>
      <w:r>
        <w:br/>
      </w:r>
      <w:r>
        <w:rPr>
          <w:rFonts w:ascii="Times New Roman"/>
          <w:b w:val="false"/>
          <w:i w:val="false"/>
          <w:color w:val="000000"/>
          <w:sz w:val="28"/>
        </w:rPr>
        <w:t>
</w:t>
      </w:r>
      <w:r>
        <w:rPr>
          <w:rFonts w:ascii="Times New Roman"/>
          <w:b w:val="false"/>
          <w:i w:val="false"/>
          <w:color w:val="000000"/>
          <w:sz w:val="28"/>
        </w:rPr>
        <w:t>
      Дербес білім беру ұйымдары іске асыратын, осы Кодекстің 135-1-бабы 1-тармағының 2) немесе 4) тармақшаларының шарттарына сәйкес келетін, осы Кодекстің 135-1-бабы 1-тармағының 2) тармақшасында көрсетілген білім беру қызметінің түрлерін жүзеге асыру бойынша қызмет көрсетулері қосылған құн салығынан босатылады.»;</w:t>
      </w:r>
      <w:r>
        <w:br/>
      </w:r>
      <w:r>
        <w:rPr>
          <w:rFonts w:ascii="Times New Roman"/>
          <w:b w:val="false"/>
          <w:i w:val="false"/>
          <w:color w:val="000000"/>
          <w:sz w:val="28"/>
        </w:rPr>
        <w:t>
</w:t>
      </w:r>
      <w:r>
        <w:rPr>
          <w:rFonts w:ascii="Times New Roman"/>
          <w:b w:val="false"/>
          <w:i w:val="false"/>
          <w:color w:val="000000"/>
          <w:sz w:val="28"/>
        </w:rPr>
        <w:t>
      116) 254-баптың 1-тармағының </w:t>
      </w:r>
      <w:r>
        <w:rPr>
          <w:rFonts w:ascii="Times New Roman"/>
          <w:b w:val="false"/>
          <w:i w:val="false"/>
          <w:color w:val="000000"/>
          <w:sz w:val="28"/>
        </w:rPr>
        <w:t>3)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 медициналық (ветеринариялық) қызметті жүзеге асыруға арналған тиісті лицензиялары бойынша медициналық (ветеринариялық) қызметтер көрсетілген жағдайларда, қосылған құн салығынан босатылады.»;</w:t>
      </w:r>
      <w:r>
        <w:br/>
      </w:r>
      <w:r>
        <w:rPr>
          <w:rFonts w:ascii="Times New Roman"/>
          <w:b w:val="false"/>
          <w:i w:val="false"/>
          <w:color w:val="000000"/>
          <w:sz w:val="28"/>
        </w:rPr>
        <w:t>
</w:t>
      </w:r>
      <w:r>
        <w:rPr>
          <w:rFonts w:ascii="Times New Roman"/>
          <w:b w:val="false"/>
          <w:i w:val="false"/>
          <w:color w:val="000000"/>
          <w:sz w:val="28"/>
        </w:rPr>
        <w:t>
      117) </w:t>
      </w:r>
      <w:r>
        <w:rPr>
          <w:rFonts w:ascii="Times New Roman"/>
          <w:b w:val="false"/>
          <w:i w:val="false"/>
          <w:color w:val="000000"/>
          <w:sz w:val="28"/>
        </w:rPr>
        <w:t>256-бапта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бірінші абзац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Егер осы тарауда өзгеше көзделмесе, бюджетке төленетін жарнаға жатқызылуға жататын салық сомасын анықтау кезінде осы Кодекстің 228-бабы 1-тармағының 1) тармақшасына сәйкес қосылған құн салығын төлеуші болып табылатын, тауарларды, жұмыстарды, көрсетілетін қызметтерді алушының негізгі құралдарды, материалдық емес және биологиялық активтерді, жылжымайтын мүлікке инвестицияларды қоса алғанда, егер олар салық салынатын айналым мақсатында пайдаланылса немесе пайдаланылатын болса, сондай-ақ егер мынадай шарттар орындалса:»;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тармақша</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шот-фактура жазып берілген күні қосылған құн салығын төлеуші болып табылатын өнім беруші салық салынатын айналым бойынша шот-фактура немесе осы баптың 2-тармағына сәйкес табыс етілетін басқа да құжат жазып берген болса;</w:t>
      </w:r>
      <w:r>
        <w:br/>
      </w:r>
      <w:r>
        <w:rPr>
          <w:rFonts w:ascii="Times New Roman"/>
          <w:b w:val="false"/>
          <w:i w:val="false"/>
          <w:color w:val="000000"/>
          <w:sz w:val="28"/>
        </w:rPr>
        <w:t>
</w:t>
      </w:r>
      <w:r>
        <w:rPr>
          <w:rFonts w:ascii="Times New Roman"/>
          <w:b w:val="false"/>
          <w:i w:val="false"/>
          <w:color w:val="000000"/>
          <w:sz w:val="28"/>
        </w:rPr>
        <w:t>
      3) Кеден одағына мүше болып табылмайтын мемлекеттер аумағынан тауарлар импортталған жағдайда:</w:t>
      </w:r>
      <w:r>
        <w:br/>
      </w:r>
      <w:r>
        <w:rPr>
          <w:rFonts w:ascii="Times New Roman"/>
          <w:b w:val="false"/>
          <w:i w:val="false"/>
          <w:color w:val="000000"/>
          <w:sz w:val="28"/>
        </w:rPr>
        <w:t>
</w:t>
      </w:r>
      <w:r>
        <w:rPr>
          <w:rFonts w:ascii="Times New Roman"/>
          <w:b w:val="false"/>
          <w:i w:val="false"/>
          <w:color w:val="000000"/>
          <w:sz w:val="28"/>
        </w:rPr>
        <w:t>
      Кеден одағының кеден заңнамасына және (немесе) Қазақстан Республикасының кеден заңнамасына сәйкес кедендік ресімдеу жүргізілген болса;</w:t>
      </w:r>
      <w:r>
        <w:br/>
      </w:r>
      <w:r>
        <w:rPr>
          <w:rFonts w:ascii="Times New Roman"/>
          <w:b w:val="false"/>
          <w:i w:val="false"/>
          <w:color w:val="000000"/>
          <w:sz w:val="28"/>
        </w:rPr>
        <w:t>
</w:t>
      </w:r>
      <w:r>
        <w:rPr>
          <w:rFonts w:ascii="Times New Roman"/>
          <w:b w:val="false"/>
          <w:i w:val="false"/>
          <w:color w:val="000000"/>
          <w:sz w:val="28"/>
        </w:rPr>
        <w:t>
      қосылған құн салығы бюджетке төленген және кедендік рәсім шарттарына сәйкес қайтаруға жатпайтын болса;»;</w:t>
      </w:r>
      <w:r>
        <w:br/>
      </w:r>
      <w:r>
        <w:rPr>
          <w:rFonts w:ascii="Times New Roman"/>
          <w:b w:val="false"/>
          <w:i w:val="false"/>
          <w:color w:val="000000"/>
          <w:sz w:val="28"/>
        </w:rPr>
        <w:t>
</w:t>
      </w:r>
      <w:r>
        <w:rPr>
          <w:rFonts w:ascii="Times New Roman"/>
          <w:b w:val="false"/>
          <w:i w:val="false"/>
          <w:color w:val="000000"/>
          <w:sz w:val="28"/>
        </w:rPr>
        <w:t>
      мынадай мазмұндағы 3-1) тармақшамен толықтырылсын:</w:t>
      </w:r>
      <w:r>
        <w:br/>
      </w:r>
      <w:r>
        <w:rPr>
          <w:rFonts w:ascii="Times New Roman"/>
          <w:b w:val="false"/>
          <w:i w:val="false"/>
          <w:color w:val="000000"/>
          <w:sz w:val="28"/>
        </w:rPr>
        <w:t>
</w:t>
      </w:r>
      <w:r>
        <w:rPr>
          <w:rFonts w:ascii="Times New Roman"/>
          <w:b w:val="false"/>
          <w:i w:val="false"/>
          <w:color w:val="000000"/>
          <w:sz w:val="28"/>
        </w:rPr>
        <w:t>
      «3-1) Кеден одағына мүше болып табылатын мемлекеттер аумағынан тауарлар импортталған жағдайда:</w:t>
      </w:r>
      <w:r>
        <w:br/>
      </w:r>
      <w:r>
        <w:rPr>
          <w:rFonts w:ascii="Times New Roman"/>
          <w:b w:val="false"/>
          <w:i w:val="false"/>
          <w:color w:val="000000"/>
          <w:sz w:val="28"/>
        </w:rPr>
        <w:t>
</w:t>
      </w:r>
      <w:r>
        <w:rPr>
          <w:rFonts w:ascii="Times New Roman"/>
          <w:b w:val="false"/>
          <w:i w:val="false"/>
          <w:color w:val="000000"/>
          <w:sz w:val="28"/>
        </w:rPr>
        <w:t>
      жанама салықтар бойынша салық есептілігін табыс ету бойынша салық міндеттемесі орындалған болса;</w:t>
      </w:r>
      <w:r>
        <w:br/>
      </w:r>
      <w:r>
        <w:rPr>
          <w:rFonts w:ascii="Times New Roman"/>
          <w:b w:val="false"/>
          <w:i w:val="false"/>
          <w:color w:val="000000"/>
          <w:sz w:val="28"/>
        </w:rPr>
        <w:t>
</w:t>
      </w:r>
      <w:r>
        <w:rPr>
          <w:rFonts w:ascii="Times New Roman"/>
          <w:b w:val="false"/>
          <w:i w:val="false"/>
          <w:color w:val="000000"/>
          <w:sz w:val="28"/>
        </w:rPr>
        <w:t>
      қосылған құн салығы осы Кодекстің 276-20-бабына сәйкес бюджетке төленген және қайтаруға жатпайтын болса;»;</w:t>
      </w:r>
      <w:r>
        <w:br/>
      </w:r>
      <w:r>
        <w:rPr>
          <w:rFonts w:ascii="Times New Roman"/>
          <w:b w:val="false"/>
          <w:i w:val="false"/>
          <w:color w:val="000000"/>
          <w:sz w:val="28"/>
        </w:rPr>
        <w:t>
</w:t>
      </w:r>
      <w:r>
        <w:rPr>
          <w:rFonts w:ascii="Times New Roman"/>
          <w:b w:val="false"/>
          <w:i w:val="false"/>
          <w:color w:val="000000"/>
          <w:sz w:val="28"/>
        </w:rPr>
        <w:t>
      2-тармақтың 8) тармақшасының екінші абзацы мынадай редакцияда жазылсын:</w:t>
      </w:r>
      <w:r>
        <w:br/>
      </w:r>
      <w:r>
        <w:rPr>
          <w:rFonts w:ascii="Times New Roman"/>
          <w:b w:val="false"/>
          <w:i w:val="false"/>
          <w:color w:val="000000"/>
          <w:sz w:val="28"/>
        </w:rPr>
        <w:t>
</w:t>
      </w:r>
      <w:r>
        <w:rPr>
          <w:rFonts w:ascii="Times New Roman"/>
          <w:b w:val="false"/>
          <w:i w:val="false"/>
          <w:color w:val="000000"/>
          <w:sz w:val="28"/>
        </w:rPr>
        <w:t>
      «отырғызу талонының немесе тасымалдаушы берген, әуе көлігімен жол жүру фактісін растайтын құжаттың болуы;»;</w:t>
      </w:r>
      <w:r>
        <w:br/>
      </w:r>
      <w:r>
        <w:rPr>
          <w:rFonts w:ascii="Times New Roman"/>
          <w:b w:val="false"/>
          <w:i w:val="false"/>
          <w:color w:val="000000"/>
          <w:sz w:val="28"/>
        </w:rPr>
        <w:t>
</w:t>
      </w:r>
      <w:r>
        <w:rPr>
          <w:rFonts w:ascii="Times New Roman"/>
          <w:b w:val="false"/>
          <w:i w:val="false"/>
          <w:color w:val="000000"/>
          <w:sz w:val="28"/>
        </w:rPr>
        <w:t>
      мынадай мазмұндағы 3-3-тармақпен толықтырылсын:</w:t>
      </w:r>
      <w:r>
        <w:br/>
      </w:r>
      <w:r>
        <w:rPr>
          <w:rFonts w:ascii="Times New Roman"/>
          <w:b w:val="false"/>
          <w:i w:val="false"/>
          <w:color w:val="000000"/>
          <w:sz w:val="28"/>
        </w:rPr>
        <w:t>
</w:t>
      </w:r>
      <w:r>
        <w:rPr>
          <w:rFonts w:ascii="Times New Roman"/>
          <w:b w:val="false"/>
          <w:i w:val="false"/>
          <w:color w:val="000000"/>
          <w:sz w:val="28"/>
        </w:rPr>
        <w:t>
      «3.3. Тұрғын үй құрылысын жүргізетін қосылған құн салығын төлеушi осы Кодекстің 249-бабы 1-тармағының 3) тармақшасында көзделген жағдай басталған, бірақ мемлекеттік қабылдау комиссиясы тұрғын үйді пайдалануға қабылдаған күннен ерте емес салық кезеңінде осындай тұрғын үй ғимаратының бір бөлігі болып табылатын тұрғын емес үй-жайдың құрылысына пайдаланылған тауарлар, жұмыстар, көрсетiлетiн қызметтер бойынша мынадай формула:</w:t>
      </w:r>
    </w:p>
    <w:bookmarkEnd w:id="2"/>
    <w:bookmarkStart w:name="z1553" w:id="3"/>
    <w:p>
      <w:pPr>
        <w:spacing w:after="0"/>
        <w:ind w:left="0"/>
        <w:jc w:val="both"/>
      </w:pPr>
      <w:r>
        <w:rPr>
          <w:rFonts w:ascii="Times New Roman"/>
          <w:b w:val="false"/>
          <w:i w:val="false"/>
          <w:color w:val="000000"/>
          <w:sz w:val="28"/>
        </w:rPr>
        <w:t>       
ҚҚСте = ҚҚСтғ*Sте/Sтғ бойынша айқындалатын қосылған құн салығының сомасын есепке жатқызуға құқылы,</w:t>
      </w:r>
    </w:p>
    <w:bookmarkEnd w:id="3"/>
    <w:bookmarkStart w:name="z67" w:id="4"/>
    <w:p>
      <w:pPr>
        <w:spacing w:after="0"/>
        <w:ind w:left="0"/>
        <w:jc w:val="both"/>
      </w:pPr>
      <w:r>
        <w:rPr>
          <w:rFonts w:ascii="Times New Roman"/>
          <w:b w:val="false"/>
          <w:i w:val="false"/>
          <w:color w:val="000000"/>
          <w:sz w:val="28"/>
        </w:rPr>
        <w:t>
      мұнда:</w:t>
      </w:r>
      <w:r>
        <w:br/>
      </w:r>
      <w:r>
        <w:rPr>
          <w:rFonts w:ascii="Times New Roman"/>
          <w:b w:val="false"/>
          <w:i w:val="false"/>
          <w:color w:val="000000"/>
          <w:sz w:val="28"/>
        </w:rPr>
        <w:t>
</w:t>
      </w:r>
      <w:r>
        <w:rPr>
          <w:rFonts w:ascii="Times New Roman"/>
          <w:b w:val="false"/>
          <w:i w:val="false"/>
          <w:color w:val="000000"/>
          <w:sz w:val="28"/>
        </w:rPr>
        <w:t>
      ҚҚСте - тұрғын үй ғимаратының бір бөлігі болып табылатын тұрғын емес үй-жай бойынша есепке жатқызылуға жататын қосылған құн салығының сомасы;</w:t>
      </w:r>
      <w:r>
        <w:br/>
      </w:r>
      <w:r>
        <w:rPr>
          <w:rFonts w:ascii="Times New Roman"/>
          <w:b w:val="false"/>
          <w:i w:val="false"/>
          <w:color w:val="000000"/>
          <w:sz w:val="28"/>
        </w:rPr>
        <w:t>
</w:t>
      </w:r>
      <w:r>
        <w:rPr>
          <w:rFonts w:ascii="Times New Roman"/>
          <w:b w:val="false"/>
          <w:i w:val="false"/>
          <w:color w:val="000000"/>
          <w:sz w:val="28"/>
        </w:rPr>
        <w:t>
      ҚҚСтғ - тұрғын үй ғимаратының құрылысына пайдаланылған тауарлар, жұмыстар, көрсетiлетiн қызметтер бойынша қосылған құн салығының сомасы;</w:t>
      </w:r>
      <w:r>
        <w:br/>
      </w:r>
      <w:r>
        <w:rPr>
          <w:rFonts w:ascii="Times New Roman"/>
          <w:b w:val="false"/>
          <w:i w:val="false"/>
          <w:color w:val="000000"/>
          <w:sz w:val="28"/>
        </w:rPr>
        <w:t>
</w:t>
      </w:r>
      <w:r>
        <w:rPr>
          <w:rFonts w:ascii="Times New Roman"/>
          <w:b w:val="false"/>
          <w:i w:val="false"/>
          <w:color w:val="000000"/>
          <w:sz w:val="28"/>
        </w:rPr>
        <w:t>
      Sте – тұрғын үй ғимаратындағы тұрғын емес үй-жайлардың алаңы;</w:t>
      </w:r>
      <w:r>
        <w:br/>
      </w:r>
      <w:r>
        <w:rPr>
          <w:rFonts w:ascii="Times New Roman"/>
          <w:b w:val="false"/>
          <w:i w:val="false"/>
          <w:color w:val="000000"/>
          <w:sz w:val="28"/>
        </w:rPr>
        <w:t>
</w:t>
      </w:r>
      <w:r>
        <w:rPr>
          <w:rFonts w:ascii="Times New Roman"/>
          <w:b w:val="false"/>
          <w:i w:val="false"/>
          <w:color w:val="000000"/>
          <w:sz w:val="28"/>
        </w:rPr>
        <w:t>
      Sтғ – тұрғын үй ғимаратының жалпы алаңы.»;</w:t>
      </w:r>
      <w:r>
        <w:br/>
      </w:r>
      <w:r>
        <w:rPr>
          <w:rFonts w:ascii="Times New Roman"/>
          <w:b w:val="false"/>
          <w:i w:val="false"/>
          <w:color w:val="000000"/>
          <w:sz w:val="28"/>
        </w:rPr>
        <w:t>
</w:t>
      </w:r>
      <w:r>
        <w:rPr>
          <w:rFonts w:ascii="Times New Roman"/>
          <w:b w:val="false"/>
          <w:i w:val="false"/>
          <w:color w:val="000000"/>
          <w:sz w:val="28"/>
        </w:rPr>
        <w:t>
      118) </w:t>
      </w:r>
      <w:r>
        <w:rPr>
          <w:rFonts w:ascii="Times New Roman"/>
          <w:b w:val="false"/>
          <w:i w:val="false"/>
          <w:color w:val="000000"/>
          <w:sz w:val="28"/>
        </w:rPr>
        <w:t>257-бапта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1-тармақтың</w:t>
      </w:r>
      <w:r>
        <w:rPr>
          <w:rFonts w:ascii="Times New Roman"/>
          <w:b w:val="false"/>
          <w:i w:val="false"/>
          <w:color w:val="000000"/>
          <w:sz w:val="28"/>
        </w:rPr>
        <w:t xml:space="preserve"> бірінші бөлігінде:</w:t>
      </w:r>
      <w:r>
        <w:br/>
      </w:r>
      <w:r>
        <w:rPr>
          <w:rFonts w:ascii="Times New Roman"/>
          <w:b w:val="false"/>
          <w:i w:val="false"/>
          <w:color w:val="000000"/>
          <w:sz w:val="28"/>
        </w:rPr>
        <w:t>
</w:t>
      </w:r>
      <w:r>
        <w:rPr>
          <w:rFonts w:ascii="Times New Roman"/>
          <w:b w:val="false"/>
          <w:i w:val="false"/>
          <w:color w:val="000000"/>
          <w:sz w:val="28"/>
        </w:rPr>
        <w:t>
      «Қосылған» деген сөз «Егер осы бапта өзгеше белгіленбесе, қосылған» деген сөздермен ауыстырылсын;</w:t>
      </w:r>
      <w:r>
        <w:br/>
      </w:r>
      <w:r>
        <w:rPr>
          <w:rFonts w:ascii="Times New Roman"/>
          <w:b w:val="false"/>
          <w:i w:val="false"/>
          <w:color w:val="000000"/>
          <w:sz w:val="28"/>
        </w:rPr>
        <w:t>
</w:t>
      </w:r>
      <w:r>
        <w:rPr>
          <w:rFonts w:ascii="Times New Roman"/>
          <w:b w:val="false"/>
          <w:i w:val="false"/>
          <w:color w:val="000000"/>
          <w:sz w:val="28"/>
        </w:rPr>
        <w:t>
      2) тармақшадағы «сатып алынатын» деген сөздер «ескерілген (ескерілетін)» деген сөздермен ауыстырылсын;</w:t>
      </w:r>
      <w:r>
        <w:br/>
      </w:r>
      <w:r>
        <w:rPr>
          <w:rFonts w:ascii="Times New Roman"/>
          <w:b w:val="false"/>
          <w:i w:val="false"/>
          <w:color w:val="000000"/>
          <w:sz w:val="28"/>
        </w:rPr>
        <w:t>
</w:t>
      </w:r>
      <w:r>
        <w:rPr>
          <w:rFonts w:ascii="Times New Roman"/>
          <w:b w:val="false"/>
          <w:i w:val="false"/>
          <w:color w:val="000000"/>
          <w:sz w:val="28"/>
        </w:rPr>
        <w:t>
      119) </w:t>
      </w:r>
      <w:r>
        <w:rPr>
          <w:rFonts w:ascii="Times New Roman"/>
          <w:b w:val="false"/>
          <w:i w:val="false"/>
          <w:color w:val="000000"/>
          <w:sz w:val="28"/>
        </w:rPr>
        <w:t>258-бапта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«4. Осы баптың 1-тармағының 1) – 3) және 7) тармақшаларында белгіленген жағдайларда, есепке жатқызылған қосылған құн салығының сомасын түзету:</w:t>
      </w:r>
      <w:r>
        <w:br/>
      </w:r>
      <w:r>
        <w:rPr>
          <w:rFonts w:ascii="Times New Roman"/>
          <w:b w:val="false"/>
          <w:i w:val="false"/>
          <w:color w:val="000000"/>
          <w:sz w:val="28"/>
        </w:rPr>
        <w:t>
</w:t>
      </w:r>
      <w:r>
        <w:rPr>
          <w:rFonts w:ascii="Times New Roman"/>
          <w:b w:val="false"/>
          <w:i w:val="false"/>
          <w:color w:val="000000"/>
          <w:sz w:val="28"/>
        </w:rPr>
        <w:t>
      1) осы баптың 4-1-тармағында көрсетілгендерді қоспағанда, тауар-материалдық қорлар бойынша – түзету жүзеге асырылған күні қолданыста болған қосылған құн салығының мөлшерлемесін сол күнгі тауар-материалдық қорлардың баланстық құнына қолдану жолымен айқындалатын қосылған құн салығының сомасы мөлшерінде;</w:t>
      </w:r>
      <w:r>
        <w:br/>
      </w:r>
      <w:r>
        <w:rPr>
          <w:rFonts w:ascii="Times New Roman"/>
          <w:b w:val="false"/>
          <w:i w:val="false"/>
          <w:color w:val="000000"/>
          <w:sz w:val="28"/>
        </w:rPr>
        <w:t>
</w:t>
      </w:r>
      <w:r>
        <w:rPr>
          <w:rFonts w:ascii="Times New Roman"/>
          <w:b w:val="false"/>
          <w:i w:val="false"/>
          <w:color w:val="000000"/>
          <w:sz w:val="28"/>
        </w:rPr>
        <w:t>
      2) сатып алынған негізгі құралдар, материалдық емес және биологиялық активтер, жылжымайтын мүлікке инвестициялар, аяқталмаған құрылыс объектісі бойынша – көрсетілген активтер сатып алынған күні қолданыста болған қосылған құн салығының мөлшерлемесін олардың түзетілу күнгі қайта бағалау мен құнсыздану ескерілмеген баланстық құнына қолдану жолымен айқындалған қосылған құн салығының сомасы мөлшерінде жүргізіледі.»;</w:t>
      </w:r>
      <w:r>
        <w:br/>
      </w:r>
      <w:r>
        <w:rPr>
          <w:rFonts w:ascii="Times New Roman"/>
          <w:b w:val="false"/>
          <w:i w:val="false"/>
          <w:color w:val="000000"/>
          <w:sz w:val="28"/>
        </w:rPr>
        <w:t>
</w:t>
      </w:r>
      <w:r>
        <w:rPr>
          <w:rFonts w:ascii="Times New Roman"/>
          <w:b w:val="false"/>
          <w:i w:val="false"/>
          <w:color w:val="000000"/>
          <w:sz w:val="28"/>
        </w:rPr>
        <w:t>
      мынадай мазмұндағы 4-1 және 4-2-тармақтармен толықтырылсын:</w:t>
      </w:r>
      <w:r>
        <w:br/>
      </w:r>
      <w:r>
        <w:rPr>
          <w:rFonts w:ascii="Times New Roman"/>
          <w:b w:val="false"/>
          <w:i w:val="false"/>
          <w:color w:val="000000"/>
          <w:sz w:val="28"/>
        </w:rPr>
        <w:t>
</w:t>
      </w:r>
      <w:r>
        <w:rPr>
          <w:rFonts w:ascii="Times New Roman"/>
          <w:b w:val="false"/>
          <w:i w:val="false"/>
          <w:color w:val="000000"/>
          <w:sz w:val="28"/>
        </w:rPr>
        <w:t>
      «4-1. Осы баптың 1-тармағының 1) – 3) және 7) тармақшаларында белгіленген жағдайлар басталған жекелеген активтер бойынша есепке жатқызылған қосылған құн салығының сомасын түзету осы тармақта белгіленген тәртіппен жүргізіледі.</w:t>
      </w:r>
      <w:r>
        <w:br/>
      </w:r>
      <w:r>
        <w:rPr>
          <w:rFonts w:ascii="Times New Roman"/>
          <w:b w:val="false"/>
          <w:i w:val="false"/>
          <w:color w:val="000000"/>
          <w:sz w:val="28"/>
        </w:rPr>
        <w:t>
</w:t>
      </w:r>
      <w:r>
        <w:rPr>
          <w:rFonts w:ascii="Times New Roman"/>
          <w:b w:val="false"/>
          <w:i w:val="false"/>
          <w:color w:val="000000"/>
          <w:sz w:val="28"/>
        </w:rPr>
        <w:t>
      Бұл ретте осы тармақтың мақсаты үшін қосылған құн салығын төлеуші салған (құрған) негізгі құралдар, материалдық емес активтер, жылжымайтын мүлікке инвестициялар жекелеген активтерге жатады.</w:t>
      </w:r>
      <w:r>
        <w:br/>
      </w:r>
      <w:r>
        <w:rPr>
          <w:rFonts w:ascii="Times New Roman"/>
          <w:b w:val="false"/>
          <w:i w:val="false"/>
          <w:color w:val="000000"/>
          <w:sz w:val="28"/>
        </w:rPr>
        <w:t>
</w:t>
      </w:r>
      <w:r>
        <w:rPr>
          <w:rFonts w:ascii="Times New Roman"/>
          <w:b w:val="false"/>
          <w:i w:val="false"/>
          <w:color w:val="000000"/>
          <w:sz w:val="28"/>
        </w:rPr>
        <w:t>
      Егер тауарлар, жұмыстар, көрсетілетін қызметтер тек қосылған құн салығы қамтылған бағалар бойынша және қосылған құн салығы мөлшерлемесінің бірдей мөлшері бойынша сатып алынған болса, онда есепке жатқызылған қосылған құн салығын түзету сомасы жекелеген активті салуға (құруға) пайдаланылған тауарлар, жұмыстар, көрсетілетін қызметтер сатып алынған күні қолданыста болған қосылған құн салығының мөлшерлемесін жекелеген активтің түзетілу күнгі баланстық құнына қолдану жолымен айқындалған қосылған құн салығының сомасы мөлшерінде жүргізіледі.</w:t>
      </w:r>
      <w:r>
        <w:br/>
      </w:r>
      <w:r>
        <w:rPr>
          <w:rFonts w:ascii="Times New Roman"/>
          <w:b w:val="false"/>
          <w:i w:val="false"/>
          <w:color w:val="000000"/>
          <w:sz w:val="28"/>
        </w:rPr>
        <w:t>
</w:t>
      </w:r>
      <w:r>
        <w:rPr>
          <w:rFonts w:ascii="Times New Roman"/>
          <w:b w:val="false"/>
          <w:i w:val="false"/>
          <w:color w:val="000000"/>
          <w:sz w:val="28"/>
        </w:rPr>
        <w:t>
      Қалған жағдайларда есепке жатқызылған қосылған құн салығын түзету сомасы жекелеген активті салуға (құруға) пайдаланылған тауарлар, жұмыстар, көрсетілетін қызметтер сатып алынған күні қолданыста болған қосылған құн салығының мөлшерлемесін тауарлардың, жұмыстардың, көрсетілетін қызметтердің әрбір тобының есептік құнына қолдану арқылы есептелген қосылған құн салығының сомасын қосу жолымен айқындалады.</w:t>
      </w:r>
      <w:r>
        <w:br/>
      </w:r>
      <w:r>
        <w:rPr>
          <w:rFonts w:ascii="Times New Roman"/>
          <w:b w:val="false"/>
          <w:i w:val="false"/>
          <w:color w:val="000000"/>
          <w:sz w:val="28"/>
        </w:rPr>
        <w:t>
</w:t>
      </w:r>
      <w:r>
        <w:rPr>
          <w:rFonts w:ascii="Times New Roman"/>
          <w:b w:val="false"/>
          <w:i w:val="false"/>
          <w:color w:val="000000"/>
          <w:sz w:val="28"/>
        </w:rPr>
        <w:t>
      Тауарлардың, жұмыстардың, көрсетілетін қызметтердің әрбір тобының есептік құны мынадай формула бойынша айқындалады:</w:t>
      </w:r>
    </w:p>
    <w:bookmarkEnd w:id="4"/>
    <w:bookmarkStart w:name="z1581" w:id="5"/>
    <w:p>
      <w:pPr>
        <w:spacing w:after="0"/>
        <w:ind w:left="0"/>
        <w:jc w:val="both"/>
      </w:pPr>
      <w:r>
        <w:rPr>
          <w:rFonts w:ascii="Times New Roman"/>
          <w:b w:val="false"/>
          <w:i w:val="false"/>
          <w:color w:val="000000"/>
          <w:sz w:val="28"/>
        </w:rPr>
        <w:t>       
Қ топ 1, 2,… n = (Қ б х У топ 1, 2,… n),</w:t>
      </w:r>
    </w:p>
    <w:bookmarkEnd w:id="5"/>
    <w:bookmarkStart w:name="z68" w:id="6"/>
    <w:p>
      <w:pPr>
        <w:spacing w:after="0"/>
        <w:ind w:left="0"/>
        <w:jc w:val="both"/>
      </w:pPr>
      <w:r>
        <w:rPr>
          <w:rFonts w:ascii="Times New Roman"/>
          <w:b w:val="false"/>
          <w:i w:val="false"/>
          <w:color w:val="000000"/>
          <w:sz w:val="28"/>
        </w:rPr>
        <w:t>
      мұнда:</w:t>
      </w:r>
      <w:r>
        <w:br/>
      </w:r>
      <w:r>
        <w:rPr>
          <w:rFonts w:ascii="Times New Roman"/>
          <w:b w:val="false"/>
          <w:i w:val="false"/>
          <w:color w:val="000000"/>
          <w:sz w:val="28"/>
        </w:rPr>
        <w:t>
</w:t>
      </w:r>
      <w:r>
        <w:rPr>
          <w:rFonts w:ascii="Times New Roman"/>
          <w:b w:val="false"/>
          <w:i w:val="false"/>
          <w:color w:val="000000"/>
          <w:sz w:val="28"/>
        </w:rPr>
        <w:t>
      Қ топ 1, 2,… n – қосылған құн салығының әртүрлі мөлшерлемелері бойынша сатып алынған тауарлардың, жұмыстардың, көрсетілетін қызметтердің әрбір тобының есептік құны;</w:t>
      </w:r>
      <w:r>
        <w:br/>
      </w:r>
      <w:r>
        <w:rPr>
          <w:rFonts w:ascii="Times New Roman"/>
          <w:b w:val="false"/>
          <w:i w:val="false"/>
          <w:color w:val="000000"/>
          <w:sz w:val="28"/>
        </w:rPr>
        <w:t>
</w:t>
      </w:r>
      <w:r>
        <w:rPr>
          <w:rFonts w:ascii="Times New Roman"/>
          <w:b w:val="false"/>
          <w:i w:val="false"/>
          <w:color w:val="000000"/>
          <w:sz w:val="28"/>
        </w:rPr>
        <w:t>
      Қ б – жекелеген активтің түзетілу күнгі баланстық құны;</w:t>
      </w:r>
      <w:r>
        <w:br/>
      </w:r>
      <w:r>
        <w:rPr>
          <w:rFonts w:ascii="Times New Roman"/>
          <w:b w:val="false"/>
          <w:i w:val="false"/>
          <w:color w:val="000000"/>
          <w:sz w:val="28"/>
        </w:rPr>
        <w:t>
</w:t>
      </w:r>
      <w:r>
        <w:rPr>
          <w:rFonts w:ascii="Times New Roman"/>
          <w:b w:val="false"/>
          <w:i w:val="false"/>
          <w:color w:val="000000"/>
          <w:sz w:val="28"/>
        </w:rPr>
        <w:t>
      У топ 1, 2, … n – жекелеген активтің бастапқы құнындағы тауарлардың, жұмыстардың, көрсетілетін қызметтердің әрбір тобының үлес салмағы.</w:t>
      </w:r>
      <w:r>
        <w:br/>
      </w:r>
      <w:r>
        <w:rPr>
          <w:rFonts w:ascii="Times New Roman"/>
          <w:b w:val="false"/>
          <w:i w:val="false"/>
          <w:color w:val="000000"/>
          <w:sz w:val="28"/>
        </w:rPr>
        <w:t>
</w:t>
      </w:r>
      <w:r>
        <w:rPr>
          <w:rFonts w:ascii="Times New Roman"/>
          <w:b w:val="false"/>
          <w:i w:val="false"/>
          <w:color w:val="000000"/>
          <w:sz w:val="28"/>
        </w:rPr>
        <w:t>
      Тауарлардың әрбір тобы қосылған құн салығының қолданылған мөлшерлемесіне байланысты тауарлардың, жұмыстардың, көрсетілетін қызметтердің құны бойынша жеке қалыптасады.</w:t>
      </w:r>
      <w:r>
        <w:br/>
      </w:r>
      <w:r>
        <w:rPr>
          <w:rFonts w:ascii="Times New Roman"/>
          <w:b w:val="false"/>
          <w:i w:val="false"/>
          <w:color w:val="000000"/>
          <w:sz w:val="28"/>
        </w:rPr>
        <w:t>
</w:t>
      </w:r>
      <w:r>
        <w:rPr>
          <w:rFonts w:ascii="Times New Roman"/>
          <w:b w:val="false"/>
          <w:i w:val="false"/>
          <w:color w:val="000000"/>
          <w:sz w:val="28"/>
        </w:rPr>
        <w:t>
      4-2. Осы баптың 1-тармағының 8) тармақшасында белгіленген жағдайда есепке жатқызылған қосылған құн салығының сомасын түзету салық салынатын айналым мөлшерін түзету кезінде тауарларды, жұмыстарды, көрсетілетін қызметтердің беруші жазып берген қосымша шот-фактурада көрсетілген қосылған құн салығының сомасы мөлшерінде жүргізіледі.»;</w:t>
      </w:r>
      <w:r>
        <w:br/>
      </w:r>
      <w:r>
        <w:rPr>
          <w:rFonts w:ascii="Times New Roman"/>
          <w:b w:val="false"/>
          <w:i w:val="false"/>
          <w:color w:val="000000"/>
          <w:sz w:val="28"/>
        </w:rPr>
        <w:t>
</w:t>
      </w:r>
      <w:r>
        <w:rPr>
          <w:rFonts w:ascii="Times New Roman"/>
          <w:b w:val="false"/>
          <w:i w:val="false"/>
          <w:color w:val="000000"/>
          <w:sz w:val="28"/>
        </w:rPr>
        <w:t>
      120) </w:t>
      </w:r>
      <w:r>
        <w:rPr>
          <w:rFonts w:ascii="Times New Roman"/>
          <w:b w:val="false"/>
          <w:i w:val="false"/>
          <w:color w:val="000000"/>
          <w:sz w:val="28"/>
        </w:rPr>
        <w:t>263-бапта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мынадай мазмұндағы 1-1 және 1-2-тармақтармен толықтырылсын:</w:t>
      </w:r>
      <w:r>
        <w:br/>
      </w:r>
      <w:r>
        <w:rPr>
          <w:rFonts w:ascii="Times New Roman"/>
          <w:b w:val="false"/>
          <w:i w:val="false"/>
          <w:color w:val="000000"/>
          <w:sz w:val="28"/>
        </w:rPr>
        <w:t>
</w:t>
      </w:r>
      <w:r>
        <w:rPr>
          <w:rFonts w:ascii="Times New Roman"/>
          <w:b w:val="false"/>
          <w:i w:val="false"/>
          <w:color w:val="000000"/>
          <w:sz w:val="28"/>
        </w:rPr>
        <w:t>
      «1-1. Электрондық түрде жазып берілетін шот-фактурадан басқа шот-фактураның нысанын салық төлеуші осы баптың ережелерін ескере отырып дербес айқындайды.</w:t>
      </w:r>
      <w:r>
        <w:br/>
      </w:r>
      <w:r>
        <w:rPr>
          <w:rFonts w:ascii="Times New Roman"/>
          <w:b w:val="false"/>
          <w:i w:val="false"/>
          <w:color w:val="000000"/>
          <w:sz w:val="28"/>
        </w:rPr>
        <w:t>
</w:t>
      </w:r>
      <w:r>
        <w:rPr>
          <w:rFonts w:ascii="Times New Roman"/>
          <w:b w:val="false"/>
          <w:i w:val="false"/>
          <w:color w:val="000000"/>
          <w:sz w:val="28"/>
        </w:rPr>
        <w:t>
      1-2. Шот-фактура қағаз жеткізгіште немесе электрондық түрде жазып беріледі.</w:t>
      </w:r>
      <w:r>
        <w:br/>
      </w:r>
      <w:r>
        <w:rPr>
          <w:rFonts w:ascii="Times New Roman"/>
          <w:b w:val="false"/>
          <w:i w:val="false"/>
          <w:color w:val="000000"/>
          <w:sz w:val="28"/>
        </w:rPr>
        <w:t>
</w:t>
      </w:r>
      <w:r>
        <w:rPr>
          <w:rFonts w:ascii="Times New Roman"/>
          <w:b w:val="false"/>
          <w:i w:val="false"/>
          <w:color w:val="000000"/>
          <w:sz w:val="28"/>
        </w:rPr>
        <w:t>
      Электрондық түрде жазып берілетін шот-фактураларды қабылдау, өңдеу, беру және сақтау электрондық шот-фактуралардың ақпараттық жүйесі арқылы жүзеге асырылады.</w:t>
      </w:r>
      <w:r>
        <w:br/>
      </w:r>
      <w:r>
        <w:rPr>
          <w:rFonts w:ascii="Times New Roman"/>
          <w:b w:val="false"/>
          <w:i w:val="false"/>
          <w:color w:val="000000"/>
          <w:sz w:val="28"/>
        </w:rPr>
        <w:t>
</w:t>
      </w:r>
      <w:r>
        <w:rPr>
          <w:rFonts w:ascii="Times New Roman"/>
          <w:b w:val="false"/>
          <w:i w:val="false"/>
          <w:color w:val="000000"/>
          <w:sz w:val="28"/>
        </w:rPr>
        <w:t xml:space="preserve">
      Қазақстан Республикасының Үкіметі электрондық түрде жазып берілетін шот-фактуралардың құжат айналымы тәртібін белгілейді, онда мыналар: </w:t>
      </w:r>
      <w:r>
        <w:br/>
      </w:r>
      <w:r>
        <w:rPr>
          <w:rFonts w:ascii="Times New Roman"/>
          <w:b w:val="false"/>
          <w:i w:val="false"/>
          <w:color w:val="000000"/>
          <w:sz w:val="28"/>
        </w:rPr>
        <w:t>
</w:t>
      </w:r>
      <w:r>
        <w:rPr>
          <w:rFonts w:ascii="Times New Roman"/>
          <w:b w:val="false"/>
          <w:i w:val="false"/>
          <w:color w:val="000000"/>
          <w:sz w:val="28"/>
        </w:rPr>
        <w:t>
      шот-фактураның нысаны;</w:t>
      </w:r>
      <w:r>
        <w:br/>
      </w:r>
      <w:r>
        <w:rPr>
          <w:rFonts w:ascii="Times New Roman"/>
          <w:b w:val="false"/>
          <w:i w:val="false"/>
          <w:color w:val="000000"/>
          <w:sz w:val="28"/>
        </w:rPr>
        <w:t>
</w:t>
      </w:r>
      <w:r>
        <w:rPr>
          <w:rFonts w:ascii="Times New Roman"/>
          <w:b w:val="false"/>
          <w:i w:val="false"/>
          <w:color w:val="000000"/>
          <w:sz w:val="28"/>
        </w:rPr>
        <w:t>
      шот-фактураларды жазып беру, жөнелту, қабылдау, тіркеу, өңдеу, беру және алу тәртібі;</w:t>
      </w:r>
      <w:r>
        <w:br/>
      </w:r>
      <w:r>
        <w:rPr>
          <w:rFonts w:ascii="Times New Roman"/>
          <w:b w:val="false"/>
          <w:i w:val="false"/>
          <w:color w:val="000000"/>
          <w:sz w:val="28"/>
        </w:rPr>
        <w:t>
</w:t>
      </w:r>
      <w:r>
        <w:rPr>
          <w:rFonts w:ascii="Times New Roman"/>
          <w:b w:val="false"/>
          <w:i w:val="false"/>
          <w:color w:val="000000"/>
          <w:sz w:val="28"/>
        </w:rPr>
        <w:t>
      шот-фактураларды куәландыру тәртібі;</w:t>
      </w:r>
      <w:r>
        <w:br/>
      </w:r>
      <w:r>
        <w:rPr>
          <w:rFonts w:ascii="Times New Roman"/>
          <w:b w:val="false"/>
          <w:i w:val="false"/>
          <w:color w:val="000000"/>
          <w:sz w:val="28"/>
        </w:rPr>
        <w:t>
</w:t>
      </w:r>
      <w:r>
        <w:rPr>
          <w:rFonts w:ascii="Times New Roman"/>
          <w:b w:val="false"/>
          <w:i w:val="false"/>
          <w:color w:val="000000"/>
          <w:sz w:val="28"/>
        </w:rPr>
        <w:t>
      түзетілген және (немесе) қосымша шот-фактуралардың алынғанын растау ерекшелігі;</w:t>
      </w:r>
      <w:r>
        <w:br/>
      </w:r>
      <w:r>
        <w:rPr>
          <w:rFonts w:ascii="Times New Roman"/>
          <w:b w:val="false"/>
          <w:i w:val="false"/>
          <w:color w:val="000000"/>
          <w:sz w:val="28"/>
        </w:rPr>
        <w:t>
</w:t>
      </w:r>
      <w:r>
        <w:rPr>
          <w:rFonts w:ascii="Times New Roman"/>
          <w:b w:val="false"/>
          <w:i w:val="false"/>
          <w:color w:val="000000"/>
          <w:sz w:val="28"/>
        </w:rPr>
        <w:t>
      шот-фактураларды сақтау тәртібі;</w:t>
      </w:r>
      <w:r>
        <w:br/>
      </w:r>
      <w:r>
        <w:rPr>
          <w:rFonts w:ascii="Times New Roman"/>
          <w:b w:val="false"/>
          <w:i w:val="false"/>
          <w:color w:val="000000"/>
          <w:sz w:val="28"/>
        </w:rPr>
        <w:t>
</w:t>
      </w:r>
      <w:r>
        <w:rPr>
          <w:rFonts w:ascii="Times New Roman"/>
          <w:b w:val="false"/>
          <w:i w:val="false"/>
          <w:color w:val="000000"/>
          <w:sz w:val="28"/>
        </w:rPr>
        <w:t>
      бюджеттің атқарылуы жөніндегі орталық уәкілетті орган мен салық қызметі органдары арасындағы өзара іс-қимыл тәртібі көрсетіледі.</w:t>
      </w:r>
      <w:r>
        <w:br/>
      </w:r>
      <w:r>
        <w:rPr>
          <w:rFonts w:ascii="Times New Roman"/>
          <w:b w:val="false"/>
          <w:i w:val="false"/>
          <w:color w:val="000000"/>
          <w:sz w:val="28"/>
        </w:rPr>
        <w:t>
</w:t>
      </w:r>
      <w:r>
        <w:rPr>
          <w:rFonts w:ascii="Times New Roman"/>
          <w:b w:val="false"/>
          <w:i w:val="false"/>
          <w:color w:val="000000"/>
          <w:sz w:val="28"/>
        </w:rPr>
        <w:t>
      Бюджеттің атқарылуы жөніндегі орталық уәкілетті орган Қазақстан Республикасының заңдарына сәйкес:</w:t>
      </w:r>
      <w:r>
        <w:br/>
      </w:r>
      <w:r>
        <w:rPr>
          <w:rFonts w:ascii="Times New Roman"/>
          <w:b w:val="false"/>
          <w:i w:val="false"/>
          <w:color w:val="000000"/>
          <w:sz w:val="28"/>
        </w:rPr>
        <w:t>
</w:t>
      </w:r>
      <w:r>
        <w:rPr>
          <w:rFonts w:ascii="Times New Roman"/>
          <w:b w:val="false"/>
          <w:i w:val="false"/>
          <w:color w:val="000000"/>
          <w:sz w:val="28"/>
        </w:rPr>
        <w:t>
      электрондық түрде жазып берілген шот-фактуралардың уақтылы қабылдануы, тіркелуі, өңделуі және берілуі, сондай-ақ олардың сақталуы;</w:t>
      </w:r>
      <w:r>
        <w:br/>
      </w:r>
      <w:r>
        <w:rPr>
          <w:rFonts w:ascii="Times New Roman"/>
          <w:b w:val="false"/>
          <w:i w:val="false"/>
          <w:color w:val="000000"/>
          <w:sz w:val="28"/>
        </w:rPr>
        <w:t>
</w:t>
      </w:r>
      <w:r>
        <w:rPr>
          <w:rFonts w:ascii="Times New Roman"/>
          <w:b w:val="false"/>
          <w:i w:val="false"/>
          <w:color w:val="000000"/>
          <w:sz w:val="28"/>
        </w:rPr>
        <w:t xml:space="preserve">
      электрондық түрде жазып берілген шот-фактураларда көрсетілген, берілетін мәліметтердің дәйектілігі; </w:t>
      </w:r>
      <w:r>
        <w:br/>
      </w:r>
      <w:r>
        <w:rPr>
          <w:rFonts w:ascii="Times New Roman"/>
          <w:b w:val="false"/>
          <w:i w:val="false"/>
          <w:color w:val="000000"/>
          <w:sz w:val="28"/>
        </w:rPr>
        <w:t>
</w:t>
      </w:r>
      <w:r>
        <w:rPr>
          <w:rFonts w:ascii="Times New Roman"/>
          <w:b w:val="false"/>
          <w:i w:val="false"/>
          <w:color w:val="000000"/>
          <w:sz w:val="28"/>
        </w:rPr>
        <w:t>
      Қазақстан Республикасының заңнамасында көзделген жағдайларды қоспағанда, шот-фактураларда көрсетілген мәліметтердің үшінші тұлғаларға жария етілмеуіне жауаптылықта болады.»;</w:t>
      </w:r>
      <w:r>
        <w:br/>
      </w:r>
      <w:r>
        <w:rPr>
          <w:rFonts w:ascii="Times New Roman"/>
          <w:b w:val="false"/>
          <w:i w:val="false"/>
          <w:color w:val="000000"/>
          <w:sz w:val="28"/>
        </w:rPr>
        <w:t>
</w:t>
      </w:r>
      <w:r>
        <w:rPr>
          <w:rFonts w:ascii="Times New Roman"/>
          <w:b w:val="false"/>
          <w:i w:val="false"/>
          <w:color w:val="000000"/>
          <w:sz w:val="28"/>
        </w:rPr>
        <w:t>
      3-тармақтың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салық салынбайтын, оның ішінде қосылған құн салығынан босатылған айналымдар бойынша – «ҚҚС-сыз» белгісін көрсетеді.»;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2-1)</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10) тармақшалар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шот-фактураның жазып берiлген күні. Шот-фактура электрондық түрде жазып берілген кезде электрондық шот-фактуралардың ақпараттық жүйесінде шот-фактура тіркелген күн жазып берілген күн болып табылады;</w:t>
      </w:r>
      <w:r>
        <w:br/>
      </w:r>
      <w:r>
        <w:rPr>
          <w:rFonts w:ascii="Times New Roman"/>
          <w:b w:val="false"/>
          <w:i w:val="false"/>
          <w:color w:val="000000"/>
          <w:sz w:val="28"/>
        </w:rPr>
        <w:t>
</w:t>
      </w:r>
      <w:r>
        <w:rPr>
          <w:rFonts w:ascii="Times New Roman"/>
          <w:b w:val="false"/>
          <w:i w:val="false"/>
          <w:color w:val="000000"/>
          <w:sz w:val="28"/>
        </w:rPr>
        <w:t xml:space="preserve">
      2-1) тауарларды, жұмыстарды, көрсетілетін қызметтерді берушi мен алушының тұрған жері көрсетілетін тауарларды, жұмыстарды, көрсетілетін қызметтерді берушi мен алушының мекенжайы.»; </w:t>
      </w:r>
      <w:r>
        <w:br/>
      </w:r>
      <w:r>
        <w:rPr>
          <w:rFonts w:ascii="Times New Roman"/>
          <w:b w:val="false"/>
          <w:i w:val="false"/>
          <w:color w:val="000000"/>
          <w:sz w:val="28"/>
        </w:rPr>
        <w:t>
</w:t>
      </w:r>
      <w:r>
        <w:rPr>
          <w:rFonts w:ascii="Times New Roman"/>
          <w:b w:val="false"/>
          <w:i w:val="false"/>
          <w:color w:val="000000"/>
          <w:sz w:val="28"/>
        </w:rPr>
        <w:t>
      «5) қосылған құн салығын төлеуші – өнім берушінің қосылған құн салығы бойынша тіркеу есебіне қойылғаны туралы куәлігінің сериясы мен нөмірі;»;</w:t>
      </w:r>
      <w:r>
        <w:br/>
      </w:r>
      <w:r>
        <w:rPr>
          <w:rFonts w:ascii="Times New Roman"/>
          <w:b w:val="false"/>
          <w:i w:val="false"/>
          <w:color w:val="000000"/>
          <w:sz w:val="28"/>
        </w:rPr>
        <w:t>
</w:t>
      </w:r>
      <w:r>
        <w:rPr>
          <w:rFonts w:ascii="Times New Roman"/>
          <w:b w:val="false"/>
          <w:i w:val="false"/>
          <w:color w:val="000000"/>
          <w:sz w:val="28"/>
        </w:rPr>
        <w:t xml:space="preserve">
      «10) қосылған құн салығы ескеріле отырып, тауарлардың, жұмыстардың, көрсетілетін қызметтердің құны көрсетілуге тиіс. </w:t>
      </w:r>
      <w:r>
        <w:br/>
      </w:r>
      <w:r>
        <w:rPr>
          <w:rFonts w:ascii="Times New Roman"/>
          <w:b w:val="false"/>
          <w:i w:val="false"/>
          <w:color w:val="000000"/>
          <w:sz w:val="28"/>
        </w:rPr>
        <w:t>
</w:t>
      </w:r>
      <w:r>
        <w:rPr>
          <w:rFonts w:ascii="Times New Roman"/>
          <w:b w:val="false"/>
          <w:i w:val="false"/>
          <w:color w:val="000000"/>
          <w:sz w:val="28"/>
        </w:rPr>
        <w:t>
      Егер осы тармақта өзгеше белгіленбесе, тауарларды, жұмыстарды, көрсетілетін қызметтерді беруші немесе алушы заңды тұлға болып табылса, осы тармақтың 2-1), 3), 3-1), 4) және 5) тармақшаларында белгіленген талаптарды орындау мақсатында шот-фактурада заңды тұлғаның деректемелері көрсетілуге тиіс.</w:t>
      </w:r>
      <w:r>
        <w:br/>
      </w:r>
      <w:r>
        <w:rPr>
          <w:rFonts w:ascii="Times New Roman"/>
          <w:b w:val="false"/>
          <w:i w:val="false"/>
          <w:color w:val="000000"/>
          <w:sz w:val="28"/>
        </w:rPr>
        <w:t>
</w:t>
      </w:r>
      <w:r>
        <w:rPr>
          <w:rFonts w:ascii="Times New Roman"/>
          <w:b w:val="false"/>
          <w:i w:val="false"/>
          <w:color w:val="000000"/>
          <w:sz w:val="28"/>
        </w:rPr>
        <w:t>
      Егер заңды тұлға атынан тауарларды, жұмыстарды, көрсетілетін қызметтердің беруші ретінде оның құрылымдық бөлімшесі әрекет етсе және заңды тұлғаның шешімі бойынша шот-фактураларды жазып беруді осындай құрылымдық бөлімше жүргізген болса, сондай-ақ егер заңды тұлға атынан құрылымдық бөлімше тауарларды, жұмыстарды, көрсетілетін қызметтердің алушы болса:</w:t>
      </w:r>
      <w:r>
        <w:br/>
      </w:r>
      <w:r>
        <w:rPr>
          <w:rFonts w:ascii="Times New Roman"/>
          <w:b w:val="false"/>
          <w:i w:val="false"/>
          <w:color w:val="000000"/>
          <w:sz w:val="28"/>
        </w:rPr>
        <w:t>
</w:t>
      </w:r>
      <w:r>
        <w:rPr>
          <w:rFonts w:ascii="Times New Roman"/>
          <w:b w:val="false"/>
          <w:i w:val="false"/>
          <w:color w:val="000000"/>
          <w:sz w:val="28"/>
        </w:rPr>
        <w:t>
      осы тармақтың 2-1), 3), 3-1) және 4) тармақшаларында белгіленген талаптарды орындау мақсатында шот-фактурада құрылымдық бөлімшенің деректемелерін көрсетуге жол беріледі;</w:t>
      </w:r>
      <w:r>
        <w:br/>
      </w:r>
      <w:r>
        <w:rPr>
          <w:rFonts w:ascii="Times New Roman"/>
          <w:b w:val="false"/>
          <w:i w:val="false"/>
          <w:color w:val="000000"/>
          <w:sz w:val="28"/>
        </w:rPr>
        <w:t>
</w:t>
      </w:r>
      <w:r>
        <w:rPr>
          <w:rFonts w:ascii="Times New Roman"/>
          <w:b w:val="false"/>
          <w:i w:val="false"/>
          <w:color w:val="000000"/>
          <w:sz w:val="28"/>
        </w:rPr>
        <w:t>
      осы тармақтың 5) тармақшасында белгіленген талаптарды орындау мақсатында құрылымдық бөлімшесі тауарларды, жұмыстарды, көрсетілетін қызметтерді беруші болып табылатын қосылған құн салығын төлеуші – заңды тұлғаның қосылған құн салығы бойынша тіркеу есебіне қойылғаны туралы куәлігінің сериясы мен нөмірі көрсетілуге тиіс.»;</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бірінші бөлік мынадай редакцияда жазылсын:</w:t>
      </w:r>
      <w:r>
        <w:br/>
      </w:r>
      <w:r>
        <w:rPr>
          <w:rFonts w:ascii="Times New Roman"/>
          <w:b w:val="false"/>
          <w:i w:val="false"/>
          <w:color w:val="000000"/>
          <w:sz w:val="28"/>
        </w:rPr>
        <w:t>
</w:t>
      </w:r>
      <w:r>
        <w:rPr>
          <w:rFonts w:ascii="Times New Roman"/>
          <w:b w:val="false"/>
          <w:i w:val="false"/>
          <w:color w:val="000000"/>
          <w:sz w:val="28"/>
        </w:rPr>
        <w:t>
      «7. Егер осы бапта өзгеше көзделмесе, шот-фактура айналым жасалған күннен бұрын жазылмайды және:</w:t>
      </w:r>
      <w:r>
        <w:br/>
      </w:r>
      <w:r>
        <w:rPr>
          <w:rFonts w:ascii="Times New Roman"/>
          <w:b w:val="false"/>
          <w:i w:val="false"/>
          <w:color w:val="000000"/>
          <w:sz w:val="28"/>
        </w:rPr>
        <w:t>
</w:t>
      </w:r>
      <w:r>
        <w:rPr>
          <w:rFonts w:ascii="Times New Roman"/>
          <w:b w:val="false"/>
          <w:i w:val="false"/>
          <w:color w:val="000000"/>
          <w:sz w:val="28"/>
        </w:rPr>
        <w:t>
      қағаз жеткізгіште жазып берілген жағдайда – өткізу бойынша айналым жасалған күннен кейiн күнтізбелік бес күннен;</w:t>
      </w:r>
      <w:r>
        <w:br/>
      </w:r>
      <w:r>
        <w:rPr>
          <w:rFonts w:ascii="Times New Roman"/>
          <w:b w:val="false"/>
          <w:i w:val="false"/>
          <w:color w:val="000000"/>
          <w:sz w:val="28"/>
        </w:rPr>
        <w:t>
</w:t>
      </w:r>
      <w:r>
        <w:rPr>
          <w:rFonts w:ascii="Times New Roman"/>
          <w:b w:val="false"/>
          <w:i w:val="false"/>
          <w:color w:val="000000"/>
          <w:sz w:val="28"/>
        </w:rPr>
        <w:t>
      электрондық түрде жазып берілген жағдайда – өткізу бойынша айналым жасалған күннен кейiн күнтізбелік жеті күннен кешiктiрiлмей жазып берiледi.»;</w:t>
      </w:r>
      <w:r>
        <w:br/>
      </w:r>
      <w:r>
        <w:rPr>
          <w:rFonts w:ascii="Times New Roman"/>
          <w:b w:val="false"/>
          <w:i w:val="false"/>
          <w:color w:val="000000"/>
          <w:sz w:val="28"/>
        </w:rPr>
        <w:t>
</w:t>
      </w:r>
      <w:r>
        <w:rPr>
          <w:rFonts w:ascii="Times New Roman"/>
          <w:b w:val="false"/>
          <w:i w:val="false"/>
          <w:color w:val="000000"/>
          <w:sz w:val="28"/>
        </w:rPr>
        <w:t>
      екінші бөліктің екінші абзацы мынадай редакцияда жазылсын:</w:t>
      </w:r>
      <w:r>
        <w:br/>
      </w:r>
      <w:r>
        <w:rPr>
          <w:rFonts w:ascii="Times New Roman"/>
          <w:b w:val="false"/>
          <w:i w:val="false"/>
          <w:color w:val="000000"/>
          <w:sz w:val="28"/>
        </w:rPr>
        <w:t>
</w:t>
      </w:r>
      <w:r>
        <w:rPr>
          <w:rFonts w:ascii="Times New Roman"/>
          <w:b w:val="false"/>
          <w:i w:val="false"/>
          <w:color w:val="000000"/>
          <w:sz w:val="28"/>
        </w:rPr>
        <w:t>
      «электр энергиясын, суды, газды, байланыс қызметтерiн, коммуналдық қызметтер көрсетудi, темір жол тасымалдарын, көлiк-экспедиторлық қызметтер көрсетудi, вагондар (контейнерлер) операторының қызметтерін көрсетуін, кредит (қарыз, микрокредит) беру бойынша қызмет көрсетудi, сондай-ақ қосылған құн салығы салынатын банк операцияларын өткізу кезiнде – қорытындысы бойынша шот-фактура жазып берiлетiн айдан кейiнгi айдың 20-күнiнен кешiктiрмей күнтiзбелiк айдың қорытындылары бойынша;»;</w:t>
      </w:r>
      <w:r>
        <w:br/>
      </w:r>
      <w:r>
        <w:rPr>
          <w:rFonts w:ascii="Times New Roman"/>
          <w:b w:val="false"/>
          <w:i w:val="false"/>
          <w:color w:val="000000"/>
          <w:sz w:val="28"/>
        </w:rPr>
        <w:t>
</w:t>
      </w:r>
      <w:r>
        <w:rPr>
          <w:rFonts w:ascii="Times New Roman"/>
          <w:b w:val="false"/>
          <w:i w:val="false"/>
          <w:color w:val="000000"/>
          <w:sz w:val="28"/>
        </w:rPr>
        <w:t>
      мынадай мазмұндағы үшінші бөлікпен толықтырылсын:</w:t>
      </w:r>
      <w:r>
        <w:br/>
      </w:r>
      <w:r>
        <w:rPr>
          <w:rFonts w:ascii="Times New Roman"/>
          <w:b w:val="false"/>
          <w:i w:val="false"/>
          <w:color w:val="000000"/>
          <w:sz w:val="28"/>
        </w:rPr>
        <w:t>
</w:t>
      </w:r>
      <w:r>
        <w:rPr>
          <w:rFonts w:ascii="Times New Roman"/>
          <w:b w:val="false"/>
          <w:i w:val="false"/>
          <w:color w:val="000000"/>
          <w:sz w:val="28"/>
        </w:rPr>
        <w:t>
      «Тауарлар экспорттың кедендік рәсімінде әкетілген жағдайда шот-фактура өткізу бойынша айналым жасалған күннен кешіктірілмей жазып беріледі.»;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екінші бөлік мынадай редакцияда жазылсын:</w:t>
      </w:r>
      <w:r>
        <w:br/>
      </w:r>
      <w:r>
        <w:rPr>
          <w:rFonts w:ascii="Times New Roman"/>
          <w:b w:val="false"/>
          <w:i w:val="false"/>
          <w:color w:val="000000"/>
          <w:sz w:val="28"/>
        </w:rPr>
        <w:t>
</w:t>
      </w:r>
      <w:r>
        <w:rPr>
          <w:rFonts w:ascii="Times New Roman"/>
          <w:b w:val="false"/>
          <w:i w:val="false"/>
          <w:color w:val="000000"/>
          <w:sz w:val="28"/>
        </w:rPr>
        <w:t>
      «Шот-фактура салық төлеушінің бұйрығымен оған уәкілеттік берілген қызметкердің қолтаңбасымен куәландырылуы мүмкін. Бұл ретте бұйрықтың көшірмесі тауарларды, жұмыстарды, қызмет көрсетуді алушылардың көріп-танысуы үшін қолжетімді болуға тиіс.»;</w:t>
      </w:r>
      <w:r>
        <w:br/>
      </w:r>
      <w:r>
        <w:rPr>
          <w:rFonts w:ascii="Times New Roman"/>
          <w:b w:val="false"/>
          <w:i w:val="false"/>
          <w:color w:val="000000"/>
          <w:sz w:val="28"/>
        </w:rPr>
        <w:t>
</w:t>
      </w:r>
      <w:r>
        <w:rPr>
          <w:rFonts w:ascii="Times New Roman"/>
          <w:b w:val="false"/>
          <w:i w:val="false"/>
          <w:color w:val="000000"/>
          <w:sz w:val="28"/>
        </w:rPr>
        <w:t xml:space="preserve">
      мынадай мазмұндағы үшінші бөлікпен толықтырылсын: </w:t>
      </w:r>
      <w:r>
        <w:br/>
      </w:r>
      <w:r>
        <w:rPr>
          <w:rFonts w:ascii="Times New Roman"/>
          <w:b w:val="false"/>
          <w:i w:val="false"/>
          <w:color w:val="000000"/>
          <w:sz w:val="28"/>
        </w:rPr>
        <w:t>
</w:t>
      </w:r>
      <w:r>
        <w:rPr>
          <w:rFonts w:ascii="Times New Roman"/>
          <w:b w:val="false"/>
          <w:i w:val="false"/>
          <w:color w:val="000000"/>
          <w:sz w:val="28"/>
        </w:rPr>
        <w:t>
      «Тауарларды, жұмыстарды, көрсетілетін қызметтерді алушы осы тауарларды, жұмыстарды, көрсетілетін қызметтерді берушіге шот-фактураға қол қоюға уәкілетті адамды тағайындау туралы бұйрықтың осыған уәкілетті адам куәландырған көшірмесін беру талабымен жүгінуге құқылы, ал өнім беруші бұл талапты тауарларды, жұмыстарды, көрсетілетін қызметтерді алушы жүгінген күні орындауға міндетті.»;</w:t>
      </w:r>
      <w:r>
        <w:br/>
      </w:r>
      <w:r>
        <w:rPr>
          <w:rFonts w:ascii="Times New Roman"/>
          <w:b w:val="false"/>
          <w:i w:val="false"/>
          <w:color w:val="000000"/>
          <w:sz w:val="28"/>
        </w:rPr>
        <w:t>
</w:t>
      </w:r>
      <w:r>
        <w:rPr>
          <w:rFonts w:ascii="Times New Roman"/>
          <w:b w:val="false"/>
          <w:i w:val="false"/>
          <w:color w:val="000000"/>
          <w:sz w:val="28"/>
        </w:rPr>
        <w:t>
      үшінші бөлік мынадай редакцияда жазылсын:</w:t>
      </w:r>
      <w:r>
        <w:br/>
      </w:r>
      <w:r>
        <w:rPr>
          <w:rFonts w:ascii="Times New Roman"/>
          <w:b w:val="false"/>
          <w:i w:val="false"/>
          <w:color w:val="000000"/>
          <w:sz w:val="28"/>
        </w:rPr>
        <w:t>
</w:t>
      </w:r>
      <w:r>
        <w:rPr>
          <w:rFonts w:ascii="Times New Roman"/>
          <w:b w:val="false"/>
          <w:i w:val="false"/>
          <w:color w:val="000000"/>
          <w:sz w:val="28"/>
        </w:rPr>
        <w:t>
      «Тауарларды, жұмыстарды, көрсетілетін қызметтерді беруші болып табылатын заңды тұлғаның құрылымдық бөлімшесі салық төлеуші жазып берген шот-фактураны оның шешімі бойынша заңды тұлғаның осындай құрылымдық бөлімшесінің заңды тұлғаның атауы қамтылған және ұйымдық-құқықтық нысаны көрсетілген мөрімен куәландыруға құқылы.»;</w:t>
      </w:r>
      <w:r>
        <w:br/>
      </w:r>
      <w:r>
        <w:rPr>
          <w:rFonts w:ascii="Times New Roman"/>
          <w:b w:val="false"/>
          <w:i w:val="false"/>
          <w:color w:val="000000"/>
          <w:sz w:val="28"/>
        </w:rPr>
        <w:t>
</w:t>
      </w:r>
      <w:r>
        <w:rPr>
          <w:rFonts w:ascii="Times New Roman"/>
          <w:b w:val="false"/>
          <w:i w:val="false"/>
          <w:color w:val="000000"/>
          <w:sz w:val="28"/>
        </w:rPr>
        <w:t>
      мынадай мазмұндағы бесінші және алтыншы бөліктермен толықтырылсын:</w:t>
      </w:r>
      <w:r>
        <w:br/>
      </w:r>
      <w:r>
        <w:rPr>
          <w:rFonts w:ascii="Times New Roman"/>
          <w:b w:val="false"/>
          <w:i w:val="false"/>
          <w:color w:val="000000"/>
          <w:sz w:val="28"/>
        </w:rPr>
        <w:t>
</w:t>
      </w:r>
      <w:r>
        <w:rPr>
          <w:rFonts w:ascii="Times New Roman"/>
          <w:b w:val="false"/>
          <w:i w:val="false"/>
          <w:color w:val="000000"/>
          <w:sz w:val="28"/>
        </w:rPr>
        <w:t>
      «Егер Қазақстан Республикасының бухгалтерлік есеп және қаржылық есептілік туралы заңнамасының талаптарына және есептік саясатқа сәйкес басшы немесе дара кәсіпкер бухгалтерлік есепті жеке өзі жүргізсе, бас бухгалтердің қолының орнына «көзделмеген» деп көрсетіледі.</w:t>
      </w:r>
      <w:r>
        <w:br/>
      </w:r>
      <w:r>
        <w:rPr>
          <w:rFonts w:ascii="Times New Roman"/>
          <w:b w:val="false"/>
          <w:i w:val="false"/>
          <w:color w:val="000000"/>
          <w:sz w:val="28"/>
        </w:rPr>
        <w:t>
</w:t>
      </w:r>
      <w:r>
        <w:rPr>
          <w:rFonts w:ascii="Times New Roman"/>
          <w:b w:val="false"/>
          <w:i w:val="false"/>
          <w:color w:val="000000"/>
          <w:sz w:val="28"/>
        </w:rPr>
        <w:t>
      Осы тармақтың ережелері электрондық түрде жазып берілген шот-фактураларға қолданылмайды.»;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9-тармақтың</w:t>
      </w:r>
      <w:r>
        <w:rPr>
          <w:rFonts w:ascii="Times New Roman"/>
          <w:b w:val="false"/>
          <w:i w:val="false"/>
          <w:color w:val="000000"/>
          <w:sz w:val="28"/>
        </w:rPr>
        <w:t xml:space="preserve"> екінші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«Шот-фактуралар қағаз жеткізгіште жазып берілген жағдайда, егер мұндай шот-фактураға осы баптың 5-тармағының 6) – 10) тармақшаларында көрсетілген деректер қамтылған құжат қоса берілсе, айналымның жалпы мөлшерін көрсетуге жол беріледі. Бұл ретте шот-фактурада құжаттың нөмірі мен күніне сілтеме, сондай-ақ оның атауы қамтылуға тиіс.»;</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10</w:t>
      </w:r>
      <w:r>
        <w:rPr>
          <w:rFonts w:ascii="Times New Roman"/>
          <w:b w:val="false"/>
          <w:i w:val="false"/>
          <w:color w:val="000000"/>
          <w:sz w:val="28"/>
        </w:rPr>
        <w:t>, </w:t>
      </w:r>
      <w:r>
        <w:rPr>
          <w:rFonts w:ascii="Times New Roman"/>
          <w:b w:val="false"/>
          <w:i w:val="false"/>
          <w:color w:val="000000"/>
          <w:sz w:val="28"/>
        </w:rPr>
        <w:t>12</w:t>
      </w:r>
      <w:r>
        <w:rPr>
          <w:rFonts w:ascii="Times New Roman"/>
          <w:b w:val="false"/>
          <w:i w:val="false"/>
          <w:color w:val="000000"/>
          <w:sz w:val="28"/>
        </w:rPr>
        <w:t xml:space="preserve"> және </w:t>
      </w:r>
      <w:r>
        <w:rPr>
          <w:rFonts w:ascii="Times New Roman"/>
          <w:b w:val="false"/>
          <w:i w:val="false"/>
          <w:color w:val="000000"/>
          <w:sz w:val="28"/>
        </w:rPr>
        <w:t>13-тармақтар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«10. Лизинг беруші өзі беретін лизинг нысанасына жазып беретін шот-фактурада салық салынатын айналым мөлшері қаржы лизингі бойынша сыйақы мен қосылған құн салығының сомасы енгізілместен, қаржы лизингінің шартына сәйкес барлық лизинг төлемдерінің жалпы сомасы негізінде көрсетіледі.»;</w:t>
      </w:r>
      <w:r>
        <w:br/>
      </w:r>
      <w:r>
        <w:rPr>
          <w:rFonts w:ascii="Times New Roman"/>
          <w:b w:val="false"/>
          <w:i w:val="false"/>
          <w:color w:val="000000"/>
          <w:sz w:val="28"/>
        </w:rPr>
        <w:t>
</w:t>
      </w:r>
      <w:r>
        <w:rPr>
          <w:rFonts w:ascii="Times New Roman"/>
          <w:b w:val="false"/>
          <w:i w:val="false"/>
          <w:color w:val="000000"/>
          <w:sz w:val="28"/>
        </w:rPr>
        <w:t>
      «12. Шот-фактурада тауарлардың, жұмыстардың, қызмет көрсетудің құны және қосылған құн салығының сомасы Қазақстан Республикасының ұлттық валютасымен көрсетіледі. Сыртқы сауда қызметі жүзеге асырылған жағдайда, сондай-ақ Қазақстан Республикасының заңнамалық актілерінде көзделген жағдайларда шот-фактурада тауарлардың, жұмыстардың, қызмет көрсетудің құнын және қосылған құн салығының сомасын шетел валютасымен қосымша көрсетуге тыйым салынбайды.</w:t>
      </w:r>
      <w:r>
        <w:br/>
      </w:r>
      <w:r>
        <w:rPr>
          <w:rFonts w:ascii="Times New Roman"/>
          <w:b w:val="false"/>
          <w:i w:val="false"/>
          <w:color w:val="000000"/>
          <w:sz w:val="28"/>
        </w:rPr>
        <w:t>
</w:t>
      </w:r>
      <w:r>
        <w:rPr>
          <w:rFonts w:ascii="Times New Roman"/>
          <w:b w:val="false"/>
          <w:i w:val="false"/>
          <w:color w:val="000000"/>
          <w:sz w:val="28"/>
        </w:rPr>
        <w:t>
      13. Қағаз жеткізгіштегі шот-фактура екі данада жазылады, олардың біреуі тауарларды, жұмыстарды, қызмет көрсетуді алушыға беріледі.»;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14-тармақтың</w:t>
      </w:r>
      <w:r>
        <w:rPr>
          <w:rFonts w:ascii="Times New Roman"/>
          <w:b w:val="false"/>
          <w:i w:val="false"/>
          <w:color w:val="000000"/>
          <w:sz w:val="28"/>
        </w:rPr>
        <w:t xml:space="preserve"> 3) тармақшасының бірінші абзацы мынадай редакцияда жазылсын:</w:t>
      </w:r>
      <w:r>
        <w:br/>
      </w:r>
      <w:r>
        <w:rPr>
          <w:rFonts w:ascii="Times New Roman"/>
          <w:b w:val="false"/>
          <w:i w:val="false"/>
          <w:color w:val="000000"/>
          <w:sz w:val="28"/>
        </w:rPr>
        <w:t>
</w:t>
      </w:r>
      <w:r>
        <w:rPr>
          <w:rFonts w:ascii="Times New Roman"/>
          <w:b w:val="false"/>
          <w:i w:val="false"/>
          <w:color w:val="000000"/>
          <w:sz w:val="28"/>
        </w:rPr>
        <w:t>
      «3) тауарларды, жұмыстарды, көрсетілетін қызметтерді алушының қағаз жеткізгіште жазып берілген, түзетiлген шот-фактураны алғаны туралы мынадай растаулардың бірiнiң болуына:»;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15</w:t>
      </w:r>
      <w:r>
        <w:rPr>
          <w:rFonts w:ascii="Times New Roman"/>
          <w:b w:val="false"/>
          <w:i w:val="false"/>
          <w:color w:val="000000"/>
          <w:sz w:val="28"/>
        </w:rPr>
        <w:t xml:space="preserve"> және </w:t>
      </w:r>
      <w:r>
        <w:rPr>
          <w:rFonts w:ascii="Times New Roman"/>
          <w:b w:val="false"/>
          <w:i w:val="false"/>
          <w:color w:val="000000"/>
          <w:sz w:val="28"/>
        </w:rPr>
        <w:t>16-тармақтар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«15. Егер осы бапта өзгеше көзделмесе, шот-фактура жазып беру мынадай жағдайларда:</w:t>
      </w:r>
      <w:r>
        <w:br/>
      </w:r>
      <w:r>
        <w:rPr>
          <w:rFonts w:ascii="Times New Roman"/>
          <w:b w:val="false"/>
          <w:i w:val="false"/>
          <w:color w:val="000000"/>
          <w:sz w:val="28"/>
        </w:rPr>
        <w:t>
</w:t>
      </w:r>
      <w:r>
        <w:rPr>
          <w:rFonts w:ascii="Times New Roman"/>
          <w:b w:val="false"/>
          <w:i w:val="false"/>
          <w:color w:val="000000"/>
          <w:sz w:val="28"/>
        </w:rPr>
        <w:t xml:space="preserve">
      1) бухгалтерлік есеп жүргізген кезде негіз болып табылатын бастапқы есепке алу құжаттарын қолдана отырып, коммуналдық қызмет көрсеткені, байланыс қызметін көрсеткені үшін банктер арқылы есеп айырысу жүзеге асырылған; </w:t>
      </w:r>
      <w:r>
        <w:br/>
      </w:r>
      <w:r>
        <w:rPr>
          <w:rFonts w:ascii="Times New Roman"/>
          <w:b w:val="false"/>
          <w:i w:val="false"/>
          <w:color w:val="000000"/>
          <w:sz w:val="28"/>
        </w:rPr>
        <w:t>
</w:t>
      </w:r>
      <w:r>
        <w:rPr>
          <w:rFonts w:ascii="Times New Roman"/>
          <w:b w:val="false"/>
          <w:i w:val="false"/>
          <w:color w:val="000000"/>
          <w:sz w:val="28"/>
        </w:rPr>
        <w:t>
      2) әуе көлігінде берілетін электрондық билетті қоспағанда, жолаушы тасымалдау жол жүру билетімен ресімделген;</w:t>
      </w:r>
      <w:r>
        <w:br/>
      </w:r>
      <w:r>
        <w:rPr>
          <w:rFonts w:ascii="Times New Roman"/>
          <w:b w:val="false"/>
          <w:i w:val="false"/>
          <w:color w:val="000000"/>
          <w:sz w:val="28"/>
        </w:rPr>
        <w:t>
</w:t>
      </w:r>
      <w:r>
        <w:rPr>
          <w:rFonts w:ascii="Times New Roman"/>
          <w:b w:val="false"/>
          <w:i w:val="false"/>
          <w:color w:val="000000"/>
          <w:sz w:val="28"/>
        </w:rPr>
        <w:t>
      3) әуе көлігінде берілетін жолаушы тасымалдау электрондық билетпен ресімделген;</w:t>
      </w:r>
      <w:r>
        <w:br/>
      </w:r>
      <w:r>
        <w:rPr>
          <w:rFonts w:ascii="Times New Roman"/>
          <w:b w:val="false"/>
          <w:i w:val="false"/>
          <w:color w:val="000000"/>
          <w:sz w:val="28"/>
        </w:rPr>
        <w:t>
</w:t>
      </w:r>
      <w:r>
        <w:rPr>
          <w:rFonts w:ascii="Times New Roman"/>
          <w:b w:val="false"/>
          <w:i w:val="false"/>
          <w:color w:val="000000"/>
          <w:sz w:val="28"/>
        </w:rPr>
        <w:t>
      4) осы Кодекстiң 276-бабының 1-тармағында көрсетілген адамдарға тауарларды, жұмыстарды, көрсетілетін қызметтерді өткізу жағдайларын қоспағанда, тауарлар, жұмыстар, қызмет көрсету қолма-қол есеп айырысу арқылы өткiзілген жағдайда сатып алушыға бақылау-кассалық машинаның чегi берiлген;</w:t>
      </w:r>
      <w:r>
        <w:br/>
      </w:r>
      <w:r>
        <w:rPr>
          <w:rFonts w:ascii="Times New Roman"/>
          <w:b w:val="false"/>
          <w:i w:val="false"/>
          <w:color w:val="000000"/>
          <w:sz w:val="28"/>
        </w:rPr>
        <w:t>
</w:t>
      </w:r>
      <w:r>
        <w:rPr>
          <w:rFonts w:ascii="Times New Roman"/>
          <w:b w:val="false"/>
          <w:i w:val="false"/>
          <w:color w:val="000000"/>
          <w:sz w:val="28"/>
        </w:rPr>
        <w:t>
      5) тауар дара кәсіпкер, жекеше нотариус, жеке сот орындаушысы, адвокат болып табылмайтын жеке тұлғаға өтеусіз берілген;</w:t>
      </w:r>
      <w:r>
        <w:br/>
      </w:r>
      <w:r>
        <w:rPr>
          <w:rFonts w:ascii="Times New Roman"/>
          <w:b w:val="false"/>
          <w:i w:val="false"/>
          <w:color w:val="000000"/>
          <w:sz w:val="28"/>
        </w:rPr>
        <w:t>
</w:t>
      </w:r>
      <w:r>
        <w:rPr>
          <w:rFonts w:ascii="Times New Roman"/>
          <w:b w:val="false"/>
          <w:i w:val="false"/>
          <w:color w:val="000000"/>
          <w:sz w:val="28"/>
        </w:rPr>
        <w:t>
      6) осы Кодекстің 250-бабында көзделген қызметтер көрсетілген жағдайларда талап етілмейді.</w:t>
      </w:r>
      <w:r>
        <w:br/>
      </w:r>
      <w:r>
        <w:rPr>
          <w:rFonts w:ascii="Times New Roman"/>
          <w:b w:val="false"/>
          <w:i w:val="false"/>
          <w:color w:val="000000"/>
          <w:sz w:val="28"/>
        </w:rPr>
        <w:t>
</w:t>
      </w:r>
      <w:r>
        <w:rPr>
          <w:rFonts w:ascii="Times New Roman"/>
          <w:b w:val="false"/>
          <w:i w:val="false"/>
          <w:color w:val="000000"/>
          <w:sz w:val="28"/>
        </w:rPr>
        <w:t>
      16. Осы баптың 15-тармағының 1), 2) және 4) тармақшаларында көзделген жағдайларда тауарларды, жұмыстарды, қызмет көрсетуді алушы осы тауарларды, жұмыстарды, көрсетілетін қызметтерді берушiге шот-фактура жазып беру туралы талаппен жүгінуге құқылы, ал өнім берушi осы баптың ережелерiн ескере отырып, бұл талапты, оның ішінде тауарларды, жұмыстарды, қызмет көрсетуді алушы туралы мәліметтерде сенім білдірілген адам арқылы тауарларды, жұмыстарды, қызмет көрсетуді сатып алуды жүзеге асыратын заңды тұлғаның немесе тауарларды, жұмыстарды, қызмет көрсетуді сатып алушы дара кәсіпкердің деректемелерін көрсету бөлігінде орындауға мiндеттi.</w:t>
      </w:r>
      <w:r>
        <w:br/>
      </w:r>
      <w:r>
        <w:rPr>
          <w:rFonts w:ascii="Times New Roman"/>
          <w:b w:val="false"/>
          <w:i w:val="false"/>
          <w:color w:val="000000"/>
          <w:sz w:val="28"/>
        </w:rPr>
        <w:t>
</w:t>
      </w:r>
      <w:r>
        <w:rPr>
          <w:rFonts w:ascii="Times New Roman"/>
          <w:b w:val="false"/>
          <w:i w:val="false"/>
          <w:color w:val="000000"/>
          <w:sz w:val="28"/>
        </w:rPr>
        <w:t>
      Осы баптың 15-тармағының 3) тармақшасында көзделген жағдайда тауарларды, жұмыстарды, қызмет көрсетуді алушы өнім берушіге осындай өнім беруші көрсеткен тасымалдау қызметтері бойынша қосылған құн салығының сомасын есепке жатқызу мақсатында әуе көлігімен ұшу фактісін растау үшін өнім берушіге жүгінуге құқылы, ал өнім беруші:</w:t>
      </w:r>
      <w:r>
        <w:br/>
      </w:r>
      <w:r>
        <w:rPr>
          <w:rFonts w:ascii="Times New Roman"/>
          <w:b w:val="false"/>
          <w:i w:val="false"/>
          <w:color w:val="000000"/>
          <w:sz w:val="28"/>
        </w:rPr>
        <w:t>
</w:t>
      </w:r>
      <w:r>
        <w:rPr>
          <w:rFonts w:ascii="Times New Roman"/>
          <w:b w:val="false"/>
          <w:i w:val="false"/>
          <w:color w:val="000000"/>
          <w:sz w:val="28"/>
        </w:rPr>
        <w:t>
      жеке тұлғаның әуе көлігімен ұшу фактісін растайтын құжатты</w:t>
      </w:r>
      <w:r>
        <w:br/>
      </w:r>
      <w:r>
        <w:rPr>
          <w:rFonts w:ascii="Times New Roman"/>
          <w:b w:val="false"/>
          <w:i w:val="false"/>
          <w:color w:val="000000"/>
          <w:sz w:val="28"/>
        </w:rPr>
        <w:t>
</w:t>
      </w:r>
      <w:r>
        <w:rPr>
          <w:rFonts w:ascii="Times New Roman"/>
          <w:b w:val="false"/>
          <w:i w:val="false"/>
          <w:color w:val="000000"/>
          <w:sz w:val="28"/>
        </w:rPr>
        <w:t>
      немесе</w:t>
      </w:r>
      <w:r>
        <w:br/>
      </w:r>
      <w:r>
        <w:rPr>
          <w:rFonts w:ascii="Times New Roman"/>
          <w:b w:val="false"/>
          <w:i w:val="false"/>
          <w:color w:val="000000"/>
          <w:sz w:val="28"/>
        </w:rPr>
        <w:t>
</w:t>
      </w:r>
      <w:r>
        <w:rPr>
          <w:rFonts w:ascii="Times New Roman"/>
          <w:b w:val="false"/>
          <w:i w:val="false"/>
          <w:color w:val="000000"/>
          <w:sz w:val="28"/>
        </w:rPr>
        <w:t xml:space="preserve">
      жазып берілуі осы баптың ережелері сақталып, оның ішінде тауарларды, жұмыстар мен көрсетілетін қызметтерді алушы туралы мәліметтерде сенім білдірілген адамы арқылы әуе көлігімен тасымалдау бойынша қызметтер көрсетуді сатып алуды жүзеге асыратын заңды тұлғаның немесе әуе көлігімен тасымалдау бойынша қызметтер көрсетуді сатып алушы дара кәсіпкердің деректемелерін көрсету бөлігінде жүзеге асырылуға тиіс шот-фактураны тегін жазып беруге міндетті.»; </w:t>
      </w:r>
      <w:r>
        <w:br/>
      </w:r>
      <w:r>
        <w:rPr>
          <w:rFonts w:ascii="Times New Roman"/>
          <w:b w:val="false"/>
          <w:i w:val="false"/>
          <w:color w:val="000000"/>
          <w:sz w:val="28"/>
        </w:rPr>
        <w:t>
</w:t>
      </w:r>
      <w:r>
        <w:rPr>
          <w:rFonts w:ascii="Times New Roman"/>
          <w:b w:val="false"/>
          <w:i w:val="false"/>
          <w:color w:val="000000"/>
          <w:sz w:val="28"/>
        </w:rPr>
        <w:t>
      мынадай мазмұндағы 16-1-тармақпен толықтырылсын:</w:t>
      </w:r>
      <w:r>
        <w:br/>
      </w:r>
      <w:r>
        <w:rPr>
          <w:rFonts w:ascii="Times New Roman"/>
          <w:b w:val="false"/>
          <w:i w:val="false"/>
          <w:color w:val="000000"/>
          <w:sz w:val="28"/>
        </w:rPr>
        <w:t>
</w:t>
      </w:r>
      <w:r>
        <w:rPr>
          <w:rFonts w:ascii="Times New Roman"/>
          <w:b w:val="false"/>
          <w:i w:val="false"/>
          <w:color w:val="000000"/>
          <w:sz w:val="28"/>
        </w:rPr>
        <w:t>
      «16-1. Осы баптың 16-тармағының талаптарын орындау мақсатында шот-фактураларды жазып беру:</w:t>
      </w:r>
      <w:r>
        <w:br/>
      </w:r>
      <w:r>
        <w:rPr>
          <w:rFonts w:ascii="Times New Roman"/>
          <w:b w:val="false"/>
          <w:i w:val="false"/>
          <w:color w:val="000000"/>
          <w:sz w:val="28"/>
        </w:rPr>
        <w:t>
</w:t>
      </w:r>
      <w:r>
        <w:rPr>
          <w:rFonts w:ascii="Times New Roman"/>
          <w:b w:val="false"/>
          <w:i w:val="false"/>
          <w:color w:val="000000"/>
          <w:sz w:val="28"/>
        </w:rPr>
        <w:t>
      1) осы баптың 15-тармағының 1), 2) және 3) тармақшаларында көзделген жағдайларда – айналым жасалған күні және одан кешірек жүзеге асырылады. Бұл ретте шот-фактураларды жазып беру күнімен қатар, қызмет көрсетуді беруші айналым жасалған күні қолданыста болатын мөлшерлеме бойынша есептелген салықты көрсете отырып, өткізу бойынша айналым жасалған күнді көрсетеді;</w:t>
      </w:r>
      <w:r>
        <w:br/>
      </w:r>
      <w:r>
        <w:rPr>
          <w:rFonts w:ascii="Times New Roman"/>
          <w:b w:val="false"/>
          <w:i w:val="false"/>
          <w:color w:val="000000"/>
          <w:sz w:val="28"/>
        </w:rPr>
        <w:t>
</w:t>
      </w:r>
      <w:r>
        <w:rPr>
          <w:rFonts w:ascii="Times New Roman"/>
          <w:b w:val="false"/>
          <w:i w:val="false"/>
          <w:color w:val="000000"/>
          <w:sz w:val="28"/>
        </w:rPr>
        <w:t>
      2) осы баптың 15-тармағының 4) тармақшасында көзделген жағдайда – тауарлар, жұмыстар, қызмет көрсету өткiзілген орын бойынша жүзеге асырылады.»;</w:t>
      </w:r>
      <w:r>
        <w:br/>
      </w:r>
      <w:r>
        <w:rPr>
          <w:rFonts w:ascii="Times New Roman"/>
          <w:b w:val="false"/>
          <w:i w:val="false"/>
          <w:color w:val="000000"/>
          <w:sz w:val="28"/>
        </w:rPr>
        <w:t>
</w:t>
      </w:r>
      <w:r>
        <w:rPr>
          <w:rFonts w:ascii="Times New Roman"/>
          <w:b w:val="false"/>
          <w:i w:val="false"/>
          <w:color w:val="000000"/>
          <w:sz w:val="28"/>
        </w:rPr>
        <w:t>
      20-тармақ мынадай редакцияда жазылсын:</w:t>
      </w:r>
      <w:r>
        <w:br/>
      </w:r>
      <w:r>
        <w:rPr>
          <w:rFonts w:ascii="Times New Roman"/>
          <w:b w:val="false"/>
          <w:i w:val="false"/>
          <w:color w:val="000000"/>
          <w:sz w:val="28"/>
        </w:rPr>
        <w:t>
</w:t>
      </w:r>
      <w:r>
        <w:rPr>
          <w:rFonts w:ascii="Times New Roman"/>
          <w:b w:val="false"/>
          <w:i w:val="false"/>
          <w:color w:val="000000"/>
          <w:sz w:val="28"/>
        </w:rPr>
        <w:t>
      «20. Осы Кодекстiң 78-бабында белгiленген талаптар сақталмаған жағдайда лизинг берушi көрсетiлген сақталмау орын алған күннен бастап бес жұмыс күнiнен кешiктiрмей:</w:t>
      </w:r>
      <w:r>
        <w:br/>
      </w:r>
      <w:r>
        <w:rPr>
          <w:rFonts w:ascii="Times New Roman"/>
          <w:b w:val="false"/>
          <w:i w:val="false"/>
          <w:color w:val="000000"/>
          <w:sz w:val="28"/>
        </w:rPr>
        <w:t>
</w:t>
      </w:r>
      <w:r>
        <w:rPr>
          <w:rFonts w:ascii="Times New Roman"/>
          <w:b w:val="false"/>
          <w:i w:val="false"/>
          <w:color w:val="000000"/>
          <w:sz w:val="28"/>
        </w:rPr>
        <w:t>
      1) мүлiктi қаржы лизингiне беру бойынша – қосымша шот-фактураны жазып беруге мiндеттi, онда қосылған құн салығы көрсетiле отырып, босатылған айналымдардың терiс мәнi және салық салынатын айналымдардың оң мәнi (қаржы лизингі бойынша сыйақы сомасы қосылмаған) қамтылуға тиiс;</w:t>
      </w:r>
      <w:r>
        <w:br/>
      </w:r>
      <w:r>
        <w:rPr>
          <w:rFonts w:ascii="Times New Roman"/>
          <w:b w:val="false"/>
          <w:i w:val="false"/>
          <w:color w:val="000000"/>
          <w:sz w:val="28"/>
        </w:rPr>
        <w:t>
</w:t>
      </w:r>
      <w:r>
        <w:rPr>
          <w:rFonts w:ascii="Times New Roman"/>
          <w:b w:val="false"/>
          <w:i w:val="false"/>
          <w:color w:val="000000"/>
          <w:sz w:val="28"/>
        </w:rPr>
        <w:t>
      2) мүлiктi қаржы лизингі бойынша сыйақының есепке жазылған сомалары бөлiгiнде қаржы лизингiне беру бойынша - қосымша шот-фактуралар жазып беруге мiндеттi, оларда қосылған құн салығы көрсетiле отырып, босатылған айналымдардың терiс мәнi және салық салынатын айналымдардың оң мәнi қамтылуға тиiс.»;</w:t>
      </w:r>
      <w:r>
        <w:br/>
      </w:r>
      <w:r>
        <w:rPr>
          <w:rFonts w:ascii="Times New Roman"/>
          <w:b w:val="false"/>
          <w:i w:val="false"/>
          <w:color w:val="000000"/>
          <w:sz w:val="28"/>
        </w:rPr>
        <w:t>
</w:t>
      </w:r>
      <w:r>
        <w:rPr>
          <w:rFonts w:ascii="Times New Roman"/>
          <w:b w:val="false"/>
          <w:i w:val="false"/>
          <w:color w:val="000000"/>
          <w:sz w:val="28"/>
        </w:rPr>
        <w:t>
      121) </w:t>
      </w:r>
      <w:r>
        <w:rPr>
          <w:rFonts w:ascii="Times New Roman"/>
          <w:b w:val="false"/>
          <w:i w:val="false"/>
          <w:color w:val="000000"/>
          <w:sz w:val="28"/>
        </w:rPr>
        <w:t>264-бапта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Көлік экспедициясы шарты бойынша клиент болып табылатын тарап үшін осындай шарт бойынша жүк тасымалдауға шот-фактураларды жазып беруді экспедитор жүзеге асырады.</w:t>
      </w:r>
      <w:r>
        <w:br/>
      </w:r>
      <w:r>
        <w:rPr>
          <w:rFonts w:ascii="Times New Roman"/>
          <w:b w:val="false"/>
          <w:i w:val="false"/>
          <w:color w:val="000000"/>
          <w:sz w:val="28"/>
        </w:rPr>
        <w:t>
</w:t>
      </w:r>
      <w:r>
        <w:rPr>
          <w:rFonts w:ascii="Times New Roman"/>
          <w:b w:val="false"/>
          <w:i w:val="false"/>
          <w:color w:val="000000"/>
          <w:sz w:val="28"/>
        </w:rPr>
        <w:t>
      Экспедитор шот-фактураны қосылған құн салығын төлеуші болып табылатын тасымалдаушылар және жұмыстарды, көрсетілетін қызметтерді басқа да берушілер жазып берген шот-фактуралардың негізінде жазып береді.</w:t>
      </w:r>
      <w:r>
        <w:br/>
      </w:r>
      <w:r>
        <w:rPr>
          <w:rFonts w:ascii="Times New Roman"/>
          <w:b w:val="false"/>
          <w:i w:val="false"/>
          <w:color w:val="000000"/>
          <w:sz w:val="28"/>
        </w:rPr>
        <w:t>
</w:t>
      </w:r>
      <w:r>
        <w:rPr>
          <w:rFonts w:ascii="Times New Roman"/>
          <w:b w:val="false"/>
          <w:i w:val="false"/>
          <w:color w:val="000000"/>
          <w:sz w:val="28"/>
        </w:rPr>
        <w:t>
      Егер тасымалдаушы (өнім беруші) қосылған құн салығын төлеуші болып табылмаған жағдайда, экспедитор шот-фактураны жұмыстардың, көрсетілетін қызметтердің құнын растайтын құжаттың негізінде жазып береді.»;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2-тармақтың</w:t>
      </w:r>
      <w:r>
        <w:rPr>
          <w:rFonts w:ascii="Times New Roman"/>
          <w:b w:val="false"/>
          <w:i w:val="false"/>
          <w:color w:val="000000"/>
          <w:sz w:val="28"/>
        </w:rPr>
        <w:t xml:space="preserve"> үшінші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«Көлік экспедициясы шарты бойынша сыйақының экспедитордың салық салынатын айналымының мөлшеріне қосылатын сомасы шот-фактурада бөлек жолмен жазып көрсетілуге тиіс.»;</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 Қағаз жеткізгіште жазып берілген жағдайда экспедитор шот-фактураны екі данада жазып бередi.</w:t>
      </w:r>
      <w:r>
        <w:br/>
      </w:r>
      <w:r>
        <w:rPr>
          <w:rFonts w:ascii="Times New Roman"/>
          <w:b w:val="false"/>
          <w:i w:val="false"/>
          <w:color w:val="000000"/>
          <w:sz w:val="28"/>
        </w:rPr>
        <w:t>
</w:t>
      </w:r>
      <w:r>
        <w:rPr>
          <w:rFonts w:ascii="Times New Roman"/>
          <w:b w:val="false"/>
          <w:i w:val="false"/>
          <w:color w:val="000000"/>
          <w:sz w:val="28"/>
        </w:rPr>
        <w:t>
      Шот-фактураның бірінші данасы көлік экспедициясы шарты бойынша клиент болып табылатын тарапқа беріледі.</w:t>
      </w:r>
      <w:r>
        <w:br/>
      </w:r>
      <w:r>
        <w:rPr>
          <w:rFonts w:ascii="Times New Roman"/>
          <w:b w:val="false"/>
          <w:i w:val="false"/>
          <w:color w:val="000000"/>
          <w:sz w:val="28"/>
        </w:rPr>
        <w:t>
</w:t>
      </w:r>
      <w:r>
        <w:rPr>
          <w:rFonts w:ascii="Times New Roman"/>
          <w:b w:val="false"/>
          <w:i w:val="false"/>
          <w:color w:val="000000"/>
          <w:sz w:val="28"/>
        </w:rPr>
        <w:t>
      Шот-фактураның екінші данасы экспедиторда қалады.»;</w:t>
      </w:r>
      <w:r>
        <w:br/>
      </w:r>
      <w:r>
        <w:rPr>
          <w:rFonts w:ascii="Times New Roman"/>
          <w:b w:val="false"/>
          <w:i w:val="false"/>
          <w:color w:val="000000"/>
          <w:sz w:val="28"/>
        </w:rPr>
        <w:t>
</w:t>
      </w:r>
      <w:r>
        <w:rPr>
          <w:rFonts w:ascii="Times New Roman"/>
          <w:b w:val="false"/>
          <w:i w:val="false"/>
          <w:color w:val="000000"/>
          <w:sz w:val="28"/>
        </w:rPr>
        <w:t>
      мынадай мазмұндағы 3-1-тармақпен толықтырылсын:</w:t>
      </w:r>
      <w:r>
        <w:br/>
      </w:r>
      <w:r>
        <w:rPr>
          <w:rFonts w:ascii="Times New Roman"/>
          <w:b w:val="false"/>
          <w:i w:val="false"/>
          <w:color w:val="000000"/>
          <w:sz w:val="28"/>
        </w:rPr>
        <w:t>
</w:t>
      </w:r>
      <w:r>
        <w:rPr>
          <w:rFonts w:ascii="Times New Roman"/>
          <w:b w:val="false"/>
          <w:i w:val="false"/>
          <w:color w:val="000000"/>
          <w:sz w:val="28"/>
        </w:rPr>
        <w:t>
      «3-1. Көлік экспедициясы шарты бойынша қызметті жүзеге асыру кезінде экспедиторда тасымалдаушылар және (немесе) осындай шарттың шеңберінде жұмыстарды, көрсетілетін қызметтерді берушілер,  сондай-ақ олардың құны туралы ақпаратты ашып көрсететін құжаттың болуы міндетті.</w:t>
      </w:r>
      <w:r>
        <w:br/>
      </w:r>
      <w:r>
        <w:rPr>
          <w:rFonts w:ascii="Times New Roman"/>
          <w:b w:val="false"/>
          <w:i w:val="false"/>
          <w:color w:val="000000"/>
          <w:sz w:val="28"/>
        </w:rPr>
        <w:t>
</w:t>
      </w:r>
      <w:r>
        <w:rPr>
          <w:rFonts w:ascii="Times New Roman"/>
          <w:b w:val="false"/>
          <w:i w:val="false"/>
          <w:color w:val="000000"/>
          <w:sz w:val="28"/>
        </w:rPr>
        <w:t>
      Бұл ретте мұндай құжат экспедиторда осы Кодекстің 46-бабында белгіленген талап қою мерзімі ішінде сақталады.</w:t>
      </w:r>
      <w:r>
        <w:br/>
      </w:r>
      <w:r>
        <w:rPr>
          <w:rFonts w:ascii="Times New Roman"/>
          <w:b w:val="false"/>
          <w:i w:val="false"/>
          <w:color w:val="000000"/>
          <w:sz w:val="28"/>
        </w:rPr>
        <w:t>
</w:t>
      </w:r>
      <w:r>
        <w:rPr>
          <w:rFonts w:ascii="Times New Roman"/>
          <w:b w:val="false"/>
          <w:i w:val="false"/>
          <w:color w:val="000000"/>
          <w:sz w:val="28"/>
        </w:rPr>
        <w:t>
      Құжатта мынадай деректер көрсетілуге тиіс:</w:t>
      </w:r>
      <w:r>
        <w:br/>
      </w:r>
      <w:r>
        <w:rPr>
          <w:rFonts w:ascii="Times New Roman"/>
          <w:b w:val="false"/>
          <w:i w:val="false"/>
          <w:color w:val="000000"/>
          <w:sz w:val="28"/>
        </w:rPr>
        <w:t>
</w:t>
      </w:r>
      <w:r>
        <w:rPr>
          <w:rFonts w:ascii="Times New Roman"/>
          <w:b w:val="false"/>
          <w:i w:val="false"/>
          <w:color w:val="000000"/>
          <w:sz w:val="28"/>
        </w:rPr>
        <w:t>
      1) тасымалдаушының және (немесе) жұмыстарды, көрсетілетін қызметтерді берушінің шот-фактурасының реттік нөмірі және жазып берiлген күні;</w:t>
      </w:r>
      <w:r>
        <w:br/>
      </w:r>
      <w:r>
        <w:rPr>
          <w:rFonts w:ascii="Times New Roman"/>
          <w:b w:val="false"/>
          <w:i w:val="false"/>
          <w:color w:val="000000"/>
          <w:sz w:val="28"/>
        </w:rPr>
        <w:t>
</w:t>
      </w:r>
      <w:r>
        <w:rPr>
          <w:rFonts w:ascii="Times New Roman"/>
          <w:b w:val="false"/>
          <w:i w:val="false"/>
          <w:color w:val="000000"/>
          <w:sz w:val="28"/>
        </w:rPr>
        <w:t>
      2) тасымалдаушының және (немесе) жұмыстарды, көрсетілетін қызметтерді берушінің салық төлеушінің сәйкестендіру нөмірі;</w:t>
      </w:r>
      <w:r>
        <w:br/>
      </w:r>
      <w:r>
        <w:rPr>
          <w:rFonts w:ascii="Times New Roman"/>
          <w:b w:val="false"/>
          <w:i w:val="false"/>
          <w:color w:val="000000"/>
          <w:sz w:val="28"/>
        </w:rPr>
        <w:t>
</w:t>
      </w:r>
      <w:r>
        <w:rPr>
          <w:rFonts w:ascii="Times New Roman"/>
          <w:b w:val="false"/>
          <w:i w:val="false"/>
          <w:color w:val="000000"/>
          <w:sz w:val="28"/>
        </w:rPr>
        <w:t>
      3) тасымалдаушының және (немесе) жұмыстарды, көрсетілетін қызметтерді берушінің тегі, аты, әкесінің аты (бар болса) немесе атауы;</w:t>
      </w:r>
      <w:r>
        <w:br/>
      </w:r>
      <w:r>
        <w:rPr>
          <w:rFonts w:ascii="Times New Roman"/>
          <w:b w:val="false"/>
          <w:i w:val="false"/>
          <w:color w:val="000000"/>
          <w:sz w:val="28"/>
        </w:rPr>
        <w:t>
</w:t>
      </w:r>
      <w:r>
        <w:rPr>
          <w:rFonts w:ascii="Times New Roman"/>
          <w:b w:val="false"/>
          <w:i w:val="false"/>
          <w:color w:val="000000"/>
          <w:sz w:val="28"/>
        </w:rPr>
        <w:t>
      4) егер тасымалдаушы және (немесе) өнім беруші қосылған құн салығын төлеуші болып табылған жағдайда қосылған құн салығы бойынша тіркеу есебіне қою туралы куәліктің сериясы мен нөмірі;</w:t>
      </w:r>
      <w:r>
        <w:br/>
      </w:r>
      <w:r>
        <w:rPr>
          <w:rFonts w:ascii="Times New Roman"/>
          <w:b w:val="false"/>
          <w:i w:val="false"/>
          <w:color w:val="000000"/>
          <w:sz w:val="28"/>
        </w:rPr>
        <w:t>
</w:t>
      </w:r>
      <w:r>
        <w:rPr>
          <w:rFonts w:ascii="Times New Roman"/>
          <w:b w:val="false"/>
          <w:i w:val="false"/>
          <w:color w:val="000000"/>
          <w:sz w:val="28"/>
        </w:rPr>
        <w:t>
      5) тасымалдаушы және (немесе) жұмыстарды, қызмет көрсетуді беруші жүзеге асыратын, шот-фактурада көрсетілген салық салынатын айналым мөлшеріне қосылатын жұмыстардың, қызмет көрсетудің құны. Қосылған құн салығын төлеуші болып табылмайтын тасымалдаушы және (немесе) өнім беруші жүзеге асыратын жұмыстардың, қызмет көрсетудің құны бөлек көрсетіледі.»;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«4. Көрсетілген талаптарға сәйкес жазып берілген шот-фактура көлік экспедициясы шарты бойынша клиент болып табылатын тараптың қосылған құн салығының сомасын есепке жатқызуы үшін негіз болып табылады.»;</w:t>
      </w:r>
      <w:r>
        <w:br/>
      </w:r>
      <w:r>
        <w:rPr>
          <w:rFonts w:ascii="Times New Roman"/>
          <w:b w:val="false"/>
          <w:i w:val="false"/>
          <w:color w:val="000000"/>
          <w:sz w:val="28"/>
        </w:rPr>
        <w:t>
</w:t>
      </w:r>
      <w:r>
        <w:rPr>
          <w:rFonts w:ascii="Times New Roman"/>
          <w:b w:val="false"/>
          <w:i w:val="false"/>
          <w:color w:val="000000"/>
          <w:sz w:val="28"/>
        </w:rPr>
        <w:t>
      122) 265-баптың </w:t>
      </w:r>
      <w:r>
        <w:rPr>
          <w:rFonts w:ascii="Times New Roman"/>
          <w:b w:val="false"/>
          <w:i w:val="false"/>
          <w:color w:val="000000"/>
          <w:sz w:val="28"/>
        </w:rPr>
        <w:t>3-тармағы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 Қосымша шот-фактураны тауарларды, жұмыстарды, көрсетілетін қызметтерді берушi жазып бередi және қағаз жеткізгіште жазып берілген жағдайда көрсетілген тауарларды, жұмыстарды, көрсетілетін қызметтерді алушы растайды.»;</w:t>
      </w:r>
      <w:r>
        <w:br/>
      </w:r>
      <w:r>
        <w:rPr>
          <w:rFonts w:ascii="Times New Roman"/>
          <w:b w:val="false"/>
          <w:i w:val="false"/>
          <w:color w:val="000000"/>
          <w:sz w:val="28"/>
        </w:rPr>
        <w:t>
</w:t>
      </w:r>
      <w:r>
        <w:rPr>
          <w:rFonts w:ascii="Times New Roman"/>
          <w:b w:val="false"/>
          <w:i w:val="false"/>
          <w:color w:val="000000"/>
          <w:sz w:val="28"/>
        </w:rPr>
        <w:t>
      123) </w:t>
      </w:r>
      <w:r>
        <w:rPr>
          <w:rFonts w:ascii="Times New Roman"/>
          <w:b w:val="false"/>
          <w:i w:val="false"/>
          <w:color w:val="000000"/>
          <w:sz w:val="28"/>
        </w:rPr>
        <w:t>266-бап</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xml:space="preserve">
      «266-бап. Қосылған құн салығын есептеу </w:t>
      </w:r>
      <w:r>
        <w:br/>
      </w:r>
      <w:r>
        <w:rPr>
          <w:rFonts w:ascii="Times New Roman"/>
          <w:b w:val="false"/>
          <w:i w:val="false"/>
          <w:color w:val="000000"/>
          <w:sz w:val="28"/>
        </w:rPr>
        <w:t>
</w:t>
      </w:r>
      <w:r>
        <w:rPr>
          <w:rFonts w:ascii="Times New Roman"/>
          <w:b w:val="false"/>
          <w:i w:val="false"/>
          <w:color w:val="000000"/>
          <w:sz w:val="28"/>
        </w:rPr>
        <w:t>
      Қосылған құн салығының сомасы осы Кодекстің 268-бабына сәйкес салық салынатын айналым бойынша есепке жазылған қосылған құн салығының сомасы мен осы Кодекстің 256-бабына сәйкес есепке жатқызылған салық сомасы арасындағы айырма ретінде есептеледі.</w:t>
      </w:r>
      <w:r>
        <w:br/>
      </w:r>
      <w:r>
        <w:rPr>
          <w:rFonts w:ascii="Times New Roman"/>
          <w:b w:val="false"/>
          <w:i w:val="false"/>
          <w:color w:val="000000"/>
          <w:sz w:val="28"/>
        </w:rPr>
        <w:t>
</w:t>
      </w:r>
      <w:r>
        <w:rPr>
          <w:rFonts w:ascii="Times New Roman"/>
          <w:b w:val="false"/>
          <w:i w:val="false"/>
          <w:color w:val="000000"/>
          <w:sz w:val="28"/>
        </w:rPr>
        <w:t>
      Бұл ретте:</w:t>
      </w:r>
      <w:r>
        <w:br/>
      </w:r>
      <w:r>
        <w:rPr>
          <w:rFonts w:ascii="Times New Roman"/>
          <w:b w:val="false"/>
          <w:i w:val="false"/>
          <w:color w:val="000000"/>
          <w:sz w:val="28"/>
        </w:rPr>
        <w:t>
</w:t>
      </w:r>
      <w:r>
        <w:rPr>
          <w:rFonts w:ascii="Times New Roman"/>
          <w:b w:val="false"/>
          <w:i w:val="false"/>
          <w:color w:val="000000"/>
          <w:sz w:val="28"/>
        </w:rPr>
        <w:t>
      1) оң айырма осы Кодексте белгіленген тәртіппен бюджетке төленуге жататын салық сомасы болып табылады;</w:t>
      </w:r>
      <w:r>
        <w:br/>
      </w:r>
      <w:r>
        <w:rPr>
          <w:rFonts w:ascii="Times New Roman"/>
          <w:b w:val="false"/>
          <w:i w:val="false"/>
          <w:color w:val="000000"/>
          <w:sz w:val="28"/>
        </w:rPr>
        <w:t>
</w:t>
      </w:r>
      <w:r>
        <w:rPr>
          <w:rFonts w:ascii="Times New Roman"/>
          <w:b w:val="false"/>
          <w:i w:val="false"/>
          <w:color w:val="000000"/>
          <w:sz w:val="28"/>
        </w:rPr>
        <w:t>
      2) теріс айырма есепке жатқызылатын қосылған құн салығы сомасының есепке жазылған салық сомасынан асып кетуі болып табылады.»;</w:t>
      </w:r>
      <w:r>
        <w:br/>
      </w:r>
      <w:r>
        <w:rPr>
          <w:rFonts w:ascii="Times New Roman"/>
          <w:b w:val="false"/>
          <w:i w:val="false"/>
          <w:color w:val="000000"/>
          <w:sz w:val="28"/>
        </w:rPr>
        <w:t>
</w:t>
      </w:r>
      <w:r>
        <w:rPr>
          <w:rFonts w:ascii="Times New Roman"/>
          <w:b w:val="false"/>
          <w:i w:val="false"/>
          <w:color w:val="000000"/>
          <w:sz w:val="28"/>
        </w:rPr>
        <w:t>
      124) </w:t>
      </w:r>
      <w:r>
        <w:rPr>
          <w:rFonts w:ascii="Times New Roman"/>
          <w:b w:val="false"/>
          <w:i w:val="false"/>
          <w:color w:val="000000"/>
          <w:sz w:val="28"/>
        </w:rPr>
        <w:t>267-бапта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Ауыл шаруашылығы шикізатын қайта өңдеуді жүзеге асыратын заңды тұлғалар осы баптың 3-тармағында белгіленген тәртіппен қосылған құн салығын төлеуді жүргізуге құқылы.»;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2-тармақтың</w:t>
      </w:r>
      <w:r>
        <w:rPr>
          <w:rFonts w:ascii="Times New Roman"/>
          <w:b w:val="false"/>
          <w:i w:val="false"/>
          <w:color w:val="000000"/>
          <w:sz w:val="28"/>
        </w:rPr>
        <w:t xml:space="preserve"> он төртінші абзацындағы «ұйымдар» деген сөз «заңды тұлғалар» деген сөзбен ауыстырылып, бірінші абзац мынадай редакцияда жазылсын:</w:t>
      </w:r>
      <w:r>
        <w:br/>
      </w:r>
      <w:r>
        <w:rPr>
          <w:rFonts w:ascii="Times New Roman"/>
          <w:b w:val="false"/>
          <w:i w:val="false"/>
          <w:color w:val="000000"/>
          <w:sz w:val="28"/>
        </w:rPr>
        <w:t>
</w:t>
      </w:r>
      <w:r>
        <w:rPr>
          <w:rFonts w:ascii="Times New Roman"/>
          <w:b w:val="false"/>
          <w:i w:val="false"/>
          <w:color w:val="000000"/>
          <w:sz w:val="28"/>
        </w:rPr>
        <w:t>
      «2. Осы баптың мақсаты үшін ауыл шаруашылығы шикізатын қайта өңдеуді жүзеге асыратын заңды тұлғаларға бір мезгілде мынадай шарттарға сай келетін:»;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 Бюджетке төленуге жататын қосылған құн салығының сомасын айқындау мақсатында осы бап қолданылған кезде:</w:t>
      </w:r>
      <w:r>
        <w:br/>
      </w:r>
      <w:r>
        <w:rPr>
          <w:rFonts w:ascii="Times New Roman"/>
          <w:b w:val="false"/>
          <w:i w:val="false"/>
          <w:color w:val="000000"/>
          <w:sz w:val="28"/>
        </w:rPr>
        <w:t>
</w:t>
      </w:r>
      <w:r>
        <w:rPr>
          <w:rFonts w:ascii="Times New Roman"/>
          <w:b w:val="false"/>
          <w:i w:val="false"/>
          <w:color w:val="000000"/>
          <w:sz w:val="28"/>
        </w:rPr>
        <w:t>
      1) есепті салық кезеңінің басында өсу қорытындысымен қалыптасқан есепке жатқызылған қосылған құн салығы сомасының есепке жазылған салық сомасынан асып кетуі (бұдан әрі – қосылған құн салығы сомасының асып кетуі) болмаған жағдайда – бюджетке төленуге жататын қосылған құн салығының осы Кодекстің 266-бабына сәйкес есептелген сомасы 70 пайызға азайтылады;</w:t>
      </w:r>
      <w:r>
        <w:br/>
      </w:r>
      <w:r>
        <w:rPr>
          <w:rFonts w:ascii="Times New Roman"/>
          <w:b w:val="false"/>
          <w:i w:val="false"/>
          <w:color w:val="000000"/>
          <w:sz w:val="28"/>
        </w:rPr>
        <w:t>
</w:t>
      </w:r>
      <w:r>
        <w:rPr>
          <w:rFonts w:ascii="Times New Roman"/>
          <w:b w:val="false"/>
          <w:i w:val="false"/>
          <w:color w:val="000000"/>
          <w:sz w:val="28"/>
        </w:rPr>
        <w:t>
      2) есепті салық кезеңінің басында өсу қорытындысымен қалыптасқан қосылған құн салығы сомасының асып кетуі болған жағдайда – бюджетке төленуге жататын қосылған құн салығының осы Кодекстің 66-бабына сәйкес есептелген сомасының есепті салық кезеңінің басында өсу қорытындысымен қалыптасқан қосылған құн салығының сомасынан асып кетуі 70 пайызға азайтылуға жатады.»;</w:t>
      </w:r>
      <w:r>
        <w:br/>
      </w:r>
      <w:r>
        <w:rPr>
          <w:rFonts w:ascii="Times New Roman"/>
          <w:b w:val="false"/>
          <w:i w:val="false"/>
          <w:color w:val="000000"/>
          <w:sz w:val="28"/>
        </w:rPr>
        <w:t>
</w:t>
      </w:r>
      <w:r>
        <w:rPr>
          <w:rFonts w:ascii="Times New Roman"/>
          <w:b w:val="false"/>
          <w:i w:val="false"/>
          <w:color w:val="000000"/>
          <w:sz w:val="28"/>
        </w:rPr>
        <w:t>
      мынадай мазмұндағы 3-1-тармақпен толықтырылсын:</w:t>
      </w:r>
      <w:r>
        <w:br/>
      </w:r>
      <w:r>
        <w:rPr>
          <w:rFonts w:ascii="Times New Roman"/>
          <w:b w:val="false"/>
          <w:i w:val="false"/>
          <w:color w:val="000000"/>
          <w:sz w:val="28"/>
        </w:rPr>
        <w:t>
</w:t>
      </w:r>
      <w:r>
        <w:rPr>
          <w:rFonts w:ascii="Times New Roman"/>
          <w:b w:val="false"/>
          <w:i w:val="false"/>
          <w:color w:val="000000"/>
          <w:sz w:val="28"/>
        </w:rPr>
        <w:t>
      «3-1. Осы бапты қолдану туралы шешім қабылданған жағдайда ауыл шаруашылығы шикізатын қайта өңдеуді жүзеге асыратын заңды тұлға осы баптың ережелерін күнтізбелік жылға кіретін барлық салық кезеңіне қолдануға міндетті.»;</w:t>
      </w:r>
      <w:r>
        <w:br/>
      </w:r>
      <w:r>
        <w:rPr>
          <w:rFonts w:ascii="Times New Roman"/>
          <w:b w:val="false"/>
          <w:i w:val="false"/>
          <w:color w:val="000000"/>
          <w:sz w:val="28"/>
        </w:rPr>
        <w:t>
</w:t>
      </w:r>
      <w:r>
        <w:rPr>
          <w:rFonts w:ascii="Times New Roman"/>
          <w:b w:val="false"/>
          <w:i w:val="false"/>
          <w:color w:val="000000"/>
          <w:sz w:val="28"/>
        </w:rPr>
        <w:t>
      125) </w:t>
      </w:r>
      <w:r>
        <w:rPr>
          <w:rFonts w:ascii="Times New Roman"/>
          <w:b w:val="false"/>
          <w:i w:val="false"/>
          <w:color w:val="000000"/>
          <w:sz w:val="28"/>
        </w:rPr>
        <w:t>270-бапта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мынадай мазмұндағы үшінші және төртінші бөліктермен толықтырылсын:</w:t>
      </w:r>
      <w:r>
        <w:br/>
      </w:r>
      <w:r>
        <w:rPr>
          <w:rFonts w:ascii="Times New Roman"/>
          <w:b w:val="false"/>
          <w:i w:val="false"/>
          <w:color w:val="000000"/>
          <w:sz w:val="28"/>
        </w:rPr>
        <w:t>
</w:t>
      </w:r>
      <w:r>
        <w:rPr>
          <w:rFonts w:ascii="Times New Roman"/>
          <w:b w:val="false"/>
          <w:i w:val="false"/>
          <w:color w:val="000000"/>
          <w:sz w:val="28"/>
        </w:rPr>
        <w:t>
      «Салық кезеңі ішінде сатып алынған және өткізілген тауарлар, жұмыстар, көрсетілетін қызметтер бойынша шот-фактуралардың тізілімінде қағаз жеткізгіште де, электрондық түрде де жазып берілген шот-фактуралар көрсетіледі.</w:t>
      </w:r>
      <w:r>
        <w:br/>
      </w:r>
      <w:r>
        <w:rPr>
          <w:rFonts w:ascii="Times New Roman"/>
          <w:b w:val="false"/>
          <w:i w:val="false"/>
          <w:color w:val="000000"/>
          <w:sz w:val="28"/>
        </w:rPr>
        <w:t>
</w:t>
      </w:r>
      <w:r>
        <w:rPr>
          <w:rFonts w:ascii="Times New Roman"/>
          <w:b w:val="false"/>
          <w:i w:val="false"/>
          <w:color w:val="000000"/>
          <w:sz w:val="28"/>
        </w:rPr>
        <w:t>
      Егер қосылған құн салығын төлеуші:</w:t>
      </w:r>
      <w:r>
        <w:br/>
      </w:r>
      <w:r>
        <w:rPr>
          <w:rFonts w:ascii="Times New Roman"/>
          <w:b w:val="false"/>
          <w:i w:val="false"/>
          <w:color w:val="000000"/>
          <w:sz w:val="28"/>
        </w:rPr>
        <w:t>
</w:t>
      </w:r>
      <w:r>
        <w:rPr>
          <w:rFonts w:ascii="Times New Roman"/>
          <w:b w:val="false"/>
          <w:i w:val="false"/>
          <w:color w:val="000000"/>
          <w:sz w:val="28"/>
        </w:rPr>
        <w:t>
      салық кезеңі ішінде шот-фактураларды тек электрондық түрде ғана жазып берген жағдайда, онда салық кезеңі ішінде өткізілген тауарлар, жұмыстар, көрсетілетін қызметтер бойынша шот-фактуралар тізілімі салық органдарына табыс етілмейді;</w:t>
      </w:r>
      <w:r>
        <w:br/>
      </w:r>
      <w:r>
        <w:rPr>
          <w:rFonts w:ascii="Times New Roman"/>
          <w:b w:val="false"/>
          <w:i w:val="false"/>
          <w:color w:val="000000"/>
          <w:sz w:val="28"/>
        </w:rPr>
        <w:t>
</w:t>
      </w:r>
      <w:r>
        <w:rPr>
          <w:rFonts w:ascii="Times New Roman"/>
          <w:b w:val="false"/>
          <w:i w:val="false"/>
          <w:color w:val="000000"/>
          <w:sz w:val="28"/>
        </w:rPr>
        <w:t>
      салық кезеңі ішінде шот-фактураларды тек электрондық түрде ғана алған жағдайда, онда салық кезеңі ішінде сатып алынған тауарлар, жұмыстар, қызметтер көрсету бойынша шот-фактуралардың тізілімі салық органдарына табыс етілмейді.»;</w:t>
      </w:r>
      <w:r>
        <w:br/>
      </w:r>
      <w:r>
        <w:rPr>
          <w:rFonts w:ascii="Times New Roman"/>
          <w:b w:val="false"/>
          <w:i w:val="false"/>
          <w:color w:val="000000"/>
          <w:sz w:val="28"/>
        </w:rPr>
        <w:t>
</w:t>
      </w:r>
      <w:r>
        <w:rPr>
          <w:rFonts w:ascii="Times New Roman"/>
          <w:b w:val="false"/>
          <w:i w:val="false"/>
          <w:color w:val="000000"/>
          <w:sz w:val="28"/>
        </w:rPr>
        <w:t>
      126) 271-баптың </w:t>
      </w:r>
      <w:r>
        <w:rPr>
          <w:rFonts w:ascii="Times New Roman"/>
          <w:b w:val="false"/>
          <w:i w:val="false"/>
          <w:color w:val="000000"/>
          <w:sz w:val="28"/>
        </w:rPr>
        <w:t>1-тармағы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Егер осы бапта өзгеше белгіленбесе, қосылған құн салығын төлеуші бюджетке төленуге жататын салықты орналасқан жері бойынша есепті салық кезеңінен кейінгі екінші айдың 25-күнінен кешіктірмей, әрбір салық кезеңі үшін төлеуге міндетті.»;</w:t>
      </w:r>
      <w:r>
        <w:br/>
      </w:r>
      <w:r>
        <w:rPr>
          <w:rFonts w:ascii="Times New Roman"/>
          <w:b w:val="false"/>
          <w:i w:val="false"/>
          <w:color w:val="000000"/>
          <w:sz w:val="28"/>
        </w:rPr>
        <w:t>
</w:t>
      </w:r>
      <w:r>
        <w:rPr>
          <w:rFonts w:ascii="Times New Roman"/>
          <w:b w:val="false"/>
          <w:i w:val="false"/>
          <w:color w:val="000000"/>
          <w:sz w:val="28"/>
        </w:rPr>
        <w:t>
      127) 273-баптың 5-тармағының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осы Кодекстің 267-бабының ережелерін қолданған салық кезеңдері үшін салық төлеушіге қайтарылмайды.»;</w:t>
      </w:r>
      <w:r>
        <w:br/>
      </w:r>
      <w:r>
        <w:rPr>
          <w:rFonts w:ascii="Times New Roman"/>
          <w:b w:val="false"/>
          <w:i w:val="false"/>
          <w:color w:val="000000"/>
          <w:sz w:val="28"/>
        </w:rPr>
        <w:t>
</w:t>
      </w:r>
      <w:r>
        <w:rPr>
          <w:rFonts w:ascii="Times New Roman"/>
          <w:b w:val="false"/>
          <w:i w:val="false"/>
          <w:color w:val="000000"/>
          <w:sz w:val="28"/>
        </w:rPr>
        <w:t>
      128) 274-баптың 2-тармағының </w:t>
      </w:r>
      <w:r>
        <w:rPr>
          <w:rFonts w:ascii="Times New Roman"/>
          <w:b w:val="false"/>
          <w:i w:val="false"/>
          <w:color w:val="000000"/>
          <w:sz w:val="28"/>
        </w:rPr>
        <w:t>1) тармақшасы</w:t>
      </w:r>
      <w:r>
        <w:rPr>
          <w:rFonts w:ascii="Times New Roman"/>
          <w:b w:val="false"/>
          <w:i w:val="false"/>
          <w:color w:val="000000"/>
          <w:sz w:val="28"/>
        </w:rPr>
        <w:t xml:space="preserve"> мынадай мазмұндағы бесінші бөлікпен толықтырылсын:</w:t>
      </w:r>
      <w:r>
        <w:br/>
      </w:r>
      <w:r>
        <w:rPr>
          <w:rFonts w:ascii="Times New Roman"/>
          <w:b w:val="false"/>
          <w:i w:val="false"/>
          <w:color w:val="000000"/>
          <w:sz w:val="28"/>
        </w:rPr>
        <w:t>
</w:t>
      </w:r>
      <w:r>
        <w:rPr>
          <w:rFonts w:ascii="Times New Roman"/>
          <w:b w:val="false"/>
          <w:i w:val="false"/>
          <w:color w:val="000000"/>
          <w:sz w:val="28"/>
        </w:rPr>
        <w:t>
      «Бұл ретте есепті салық кезеңінде қалыптасқан қосылған құн салығының асып кету сомасының 70 пайызынан аспайтын мөлшердегі қосылған құн салығының асып кетуі оңайлатылған тәртіппен қайтарылуға жатады;»;</w:t>
      </w:r>
      <w:r>
        <w:br/>
      </w:r>
      <w:r>
        <w:rPr>
          <w:rFonts w:ascii="Times New Roman"/>
          <w:b w:val="false"/>
          <w:i w:val="false"/>
          <w:color w:val="000000"/>
          <w:sz w:val="28"/>
        </w:rPr>
        <w:t>
</w:t>
      </w:r>
      <w:r>
        <w:rPr>
          <w:rFonts w:ascii="Times New Roman"/>
          <w:b w:val="false"/>
          <w:i w:val="false"/>
          <w:color w:val="000000"/>
          <w:sz w:val="28"/>
        </w:rPr>
        <w:t>
      129) 276-6-баптың </w:t>
      </w:r>
      <w:r>
        <w:rPr>
          <w:rFonts w:ascii="Times New Roman"/>
          <w:b w:val="false"/>
          <w:i w:val="false"/>
          <w:color w:val="000000"/>
          <w:sz w:val="28"/>
        </w:rPr>
        <w:t>2-тармағының</w:t>
      </w:r>
      <w:r>
        <w:rPr>
          <w:rFonts w:ascii="Times New Roman"/>
          <w:b w:val="false"/>
          <w:i w:val="false"/>
          <w:color w:val="000000"/>
          <w:sz w:val="28"/>
        </w:rPr>
        <w:t xml:space="preserve"> бесінші бөлігінде: </w:t>
      </w:r>
      <w:r>
        <w:br/>
      </w:r>
      <w:r>
        <w:rPr>
          <w:rFonts w:ascii="Times New Roman"/>
          <w:b w:val="false"/>
          <w:i w:val="false"/>
          <w:color w:val="000000"/>
          <w:sz w:val="28"/>
        </w:rPr>
        <w:t>
</w:t>
      </w:r>
      <w:r>
        <w:rPr>
          <w:rFonts w:ascii="Times New Roman"/>
          <w:b w:val="false"/>
          <w:i w:val="false"/>
          <w:color w:val="000000"/>
          <w:sz w:val="28"/>
        </w:rPr>
        <w:t>
      бірінші абзац мынадай редакцияда жазылсын:</w:t>
      </w:r>
      <w:r>
        <w:br/>
      </w:r>
      <w:r>
        <w:rPr>
          <w:rFonts w:ascii="Times New Roman"/>
          <w:b w:val="false"/>
          <w:i w:val="false"/>
          <w:color w:val="000000"/>
          <w:sz w:val="28"/>
        </w:rPr>
        <w:t>
</w:t>
      </w:r>
      <w:r>
        <w:rPr>
          <w:rFonts w:ascii="Times New Roman"/>
          <w:b w:val="false"/>
          <w:i w:val="false"/>
          <w:color w:val="000000"/>
          <w:sz w:val="28"/>
        </w:rPr>
        <w:t>
      «Бұл ретте Қазақстан Республикасының Мемлекеттік шекарасын кесіп өткен күн Қазақстан Республикасы Ұлттық қауіпсіздік комитеті Шекара қызметінің аумақтық бөлімшелері беретін мемлекеттік бақылаудан өткені туралы талонның (не мемлекеттік бақылаудан өткені туралы талонның көшірмесі) негізінде;»;</w:t>
      </w:r>
      <w:r>
        <w:br/>
      </w:r>
      <w:r>
        <w:rPr>
          <w:rFonts w:ascii="Times New Roman"/>
          <w:b w:val="false"/>
          <w:i w:val="false"/>
          <w:color w:val="000000"/>
          <w:sz w:val="28"/>
        </w:rPr>
        <w:t>
</w:t>
      </w:r>
      <w:r>
        <w:rPr>
          <w:rFonts w:ascii="Times New Roman"/>
          <w:b w:val="false"/>
          <w:i w:val="false"/>
          <w:color w:val="000000"/>
          <w:sz w:val="28"/>
        </w:rPr>
        <w:t>
      үшінші абзацтағы «күн айқындалады.» деген сөздер «күн;» деген сөзбен ауыстырылып, мынадай мазмұндағы төртінші абзацпен толықтырылсын:</w:t>
      </w:r>
      <w:r>
        <w:br/>
      </w:r>
      <w:r>
        <w:rPr>
          <w:rFonts w:ascii="Times New Roman"/>
          <w:b w:val="false"/>
          <w:i w:val="false"/>
          <w:color w:val="000000"/>
          <w:sz w:val="28"/>
        </w:rPr>
        <w:t>
</w:t>
      </w:r>
      <w:r>
        <w:rPr>
          <w:rFonts w:ascii="Times New Roman"/>
          <w:b w:val="false"/>
          <w:i w:val="false"/>
          <w:color w:val="000000"/>
          <w:sz w:val="28"/>
        </w:rPr>
        <w:t xml:space="preserve">
      «халықаралық почта жөнелтілімдері бойынша тауарларды жөнелту кезінде – Қазақстан Республикасының почта туралы заңнамасына сәйкес Қазақстан Республикасының аумағында почта штемпелі қойылған күн айқындалады.»; </w:t>
      </w:r>
      <w:r>
        <w:br/>
      </w:r>
      <w:r>
        <w:rPr>
          <w:rFonts w:ascii="Times New Roman"/>
          <w:b w:val="false"/>
          <w:i w:val="false"/>
          <w:color w:val="000000"/>
          <w:sz w:val="28"/>
        </w:rPr>
        <w:t>
</w:t>
      </w:r>
      <w:r>
        <w:rPr>
          <w:rFonts w:ascii="Times New Roman"/>
          <w:b w:val="false"/>
          <w:i w:val="false"/>
          <w:color w:val="000000"/>
          <w:sz w:val="28"/>
        </w:rPr>
        <w:t>
      130) </w:t>
      </w:r>
      <w:r>
        <w:rPr>
          <w:rFonts w:ascii="Times New Roman"/>
          <w:b w:val="false"/>
          <w:i w:val="false"/>
          <w:color w:val="000000"/>
          <w:sz w:val="28"/>
        </w:rPr>
        <w:t>276-8-бапта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2-тармақтар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Тауарлардың, оның ішінде оларды дайындау туралы шарт (келісімшарт) бойынша жұмыстарды орындау нәтижесі болып табылатын тауарлардың салық салынатын импортының мөлшері сатып алынған тауарлардың құны негізінде айқындалады.</w:t>
      </w:r>
      <w:r>
        <w:br/>
      </w:r>
      <w:r>
        <w:rPr>
          <w:rFonts w:ascii="Times New Roman"/>
          <w:b w:val="false"/>
          <w:i w:val="false"/>
          <w:color w:val="000000"/>
          <w:sz w:val="28"/>
        </w:rPr>
        <w:t>
</w:t>
      </w:r>
      <w:r>
        <w:rPr>
          <w:rFonts w:ascii="Times New Roman"/>
          <w:b w:val="false"/>
          <w:i w:val="false"/>
          <w:color w:val="000000"/>
          <w:sz w:val="28"/>
        </w:rPr>
        <w:t>
      2. Осы баптың мақсаты үшін сатып алынған тауарлардың құны салық салу мақсатында бағаны айқындау қағидаттары негізінде айқындалады.</w:t>
      </w:r>
      <w:r>
        <w:br/>
      </w:r>
      <w:r>
        <w:rPr>
          <w:rFonts w:ascii="Times New Roman"/>
          <w:b w:val="false"/>
          <w:i w:val="false"/>
          <w:color w:val="000000"/>
          <w:sz w:val="28"/>
        </w:rPr>
        <w:t>
</w:t>
      </w:r>
      <w:r>
        <w:rPr>
          <w:rFonts w:ascii="Times New Roman"/>
          <w:b w:val="false"/>
          <w:i w:val="false"/>
          <w:color w:val="000000"/>
          <w:sz w:val="28"/>
        </w:rPr>
        <w:t>
      Салық салу мақсатында бағаны айқындау қағидаты шарттың (келісімшарттың) талаптарына сәйкес тауарлар үшін төленуге жататын мәміле бағасы негізінде сатып алынған тауарлар құнын айқындауды білдіреді.</w:t>
      </w:r>
      <w:r>
        <w:br/>
      </w:r>
      <w:r>
        <w:rPr>
          <w:rFonts w:ascii="Times New Roman"/>
          <w:b w:val="false"/>
          <w:i w:val="false"/>
          <w:color w:val="000000"/>
          <w:sz w:val="28"/>
        </w:rPr>
        <w:t>
</w:t>
      </w:r>
      <w:r>
        <w:rPr>
          <w:rFonts w:ascii="Times New Roman"/>
          <w:b w:val="false"/>
          <w:i w:val="false"/>
          <w:color w:val="000000"/>
          <w:sz w:val="28"/>
        </w:rPr>
        <w:t>
      Егер шарттың (келісімшарттың) талаптары бойынша мәміле бағасы сатып алынған тауарлардың, сондай-ақ басқа да шығыстардың құнынан тұратын болса және бұл ретте сатып алынған тауарлардың құны және (немесе) басқа да шығыстардың құны бөлек көрсетілсе, онда сатып алынған тауарлардың құны ғана салық салынатын импорттың мөлшері болып табылады.</w:t>
      </w:r>
      <w:r>
        <w:br/>
      </w:r>
      <w:r>
        <w:rPr>
          <w:rFonts w:ascii="Times New Roman"/>
          <w:b w:val="false"/>
          <w:i w:val="false"/>
          <w:color w:val="000000"/>
          <w:sz w:val="28"/>
        </w:rPr>
        <w:t>
</w:t>
      </w:r>
      <w:r>
        <w:rPr>
          <w:rFonts w:ascii="Times New Roman"/>
          <w:b w:val="false"/>
          <w:i w:val="false"/>
          <w:color w:val="000000"/>
          <w:sz w:val="28"/>
        </w:rPr>
        <w:t>
      Егер шарттың (келісімшарттың) талаптары бойынша мәміле бағасы сатып алынған тауарлардың, сондай-ақ басқа да шығыстардың құнынан тұратын болса және бұл ретте, сатып алынған тауарлардың құны және (немесе) басқа да шығыстардың құны бөлек көрсетілмесе, онда аталған шартта (келісімшартта) көрсетілген мәміле бағасы салық салынатын импорттың мөлшері болып табылады.»;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6-тармақтың</w:t>
      </w:r>
      <w:r>
        <w:rPr>
          <w:rFonts w:ascii="Times New Roman"/>
          <w:b w:val="false"/>
          <w:i w:val="false"/>
          <w:color w:val="000000"/>
          <w:sz w:val="28"/>
        </w:rPr>
        <w:t xml:space="preserve"> екінші бөлігі алып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«7. Салық қызметi органдары Кеден одағына мүше мемлекеттердің аумағынан Қазақстан Республикасының аумағына тауарлар импорты кезінде қосылған құн салығы бойынша салық міндеттемелерінің орындалуын бақылауды жүзеге асыру кезінде Қазақстан Республикасының Үкіметі белгілеген тәртіппен және (немесе) Қазақстан Республикасының трансферттік баға белгілеу туралы заңнамасының талаптарын ескере отырып, салық салынатын импорттың мөлшерін түзетуге құқылы.</w:t>
      </w:r>
      <w:r>
        <w:br/>
      </w:r>
      <w:r>
        <w:rPr>
          <w:rFonts w:ascii="Times New Roman"/>
          <w:b w:val="false"/>
          <w:i w:val="false"/>
          <w:color w:val="000000"/>
          <w:sz w:val="28"/>
        </w:rPr>
        <w:t>
</w:t>
      </w:r>
      <w:r>
        <w:rPr>
          <w:rFonts w:ascii="Times New Roman"/>
          <w:b w:val="false"/>
          <w:i w:val="false"/>
          <w:color w:val="000000"/>
          <w:sz w:val="28"/>
        </w:rPr>
        <w:t>
      Бұл ретте салық төлеуші жоғарыда көрсетілген Қазақстан Республикасының Үкіметі белгілеген тәртіпті және (немесе) Қазақстан Республикасының трансферттік баға белгілеу туралы заңнамасының талаптарын ескере отырып, салық салынатын импорттың мөлшерін өз бетінше түзетеді.»;</w:t>
      </w:r>
      <w:r>
        <w:br/>
      </w:r>
      <w:r>
        <w:rPr>
          <w:rFonts w:ascii="Times New Roman"/>
          <w:b w:val="false"/>
          <w:i w:val="false"/>
          <w:color w:val="000000"/>
          <w:sz w:val="28"/>
        </w:rPr>
        <w:t>
</w:t>
      </w:r>
      <w:r>
        <w:rPr>
          <w:rFonts w:ascii="Times New Roman"/>
          <w:b w:val="false"/>
          <w:i w:val="false"/>
          <w:color w:val="000000"/>
          <w:sz w:val="28"/>
        </w:rPr>
        <w:t>
      131) </w:t>
      </w:r>
      <w:r>
        <w:rPr>
          <w:rFonts w:ascii="Times New Roman"/>
          <w:b w:val="false"/>
          <w:i w:val="false"/>
          <w:color w:val="000000"/>
          <w:sz w:val="28"/>
        </w:rPr>
        <w:t>276-11-бапта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1-тармақтың </w:t>
      </w:r>
      <w:r>
        <w:rPr>
          <w:rFonts w:ascii="Times New Roman"/>
          <w:b w:val="false"/>
          <w:i w:val="false"/>
          <w:color w:val="000000"/>
          <w:sz w:val="28"/>
        </w:rPr>
        <w:t>4) тармақшасының</w:t>
      </w:r>
      <w:r>
        <w:rPr>
          <w:rFonts w:ascii="Times New Roman"/>
          <w:b w:val="false"/>
          <w:i w:val="false"/>
          <w:color w:val="000000"/>
          <w:sz w:val="28"/>
        </w:rPr>
        <w:t xml:space="preserve"> екінші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«Сыртқы сауда тауар айырбасы (бартер) операциялары бойынша тауарлар экспорты, зат түрінде қарыз беру жағдайында қосылған құн салығының қайтарылуға жататын сомасын айқындау кезінде шарттың (келісімшарттың), сондай-ақ көрсетілген операциялар бойынша өздері алған тауарлар импортын (жұмыстар орындауды, қызметтер көрсетуді) растайтын құжаттардың болуы ескеріледі.»;</w:t>
      </w:r>
      <w:r>
        <w:br/>
      </w:r>
      <w:r>
        <w:rPr>
          <w:rFonts w:ascii="Times New Roman"/>
          <w:b w:val="false"/>
          <w:i w:val="false"/>
          <w:color w:val="000000"/>
          <w:sz w:val="28"/>
        </w:rPr>
        <w:t>
</w:t>
      </w:r>
      <w:r>
        <w:rPr>
          <w:rFonts w:ascii="Times New Roman"/>
          <w:b w:val="false"/>
          <w:i w:val="false"/>
          <w:color w:val="000000"/>
          <w:sz w:val="28"/>
        </w:rPr>
        <w:t>
      2-тармақтың </w:t>
      </w:r>
      <w:r>
        <w:rPr>
          <w:rFonts w:ascii="Times New Roman"/>
          <w:b w:val="false"/>
          <w:i w:val="false"/>
          <w:color w:val="000000"/>
          <w:sz w:val="28"/>
        </w:rPr>
        <w:t>7) тармақшасының</w:t>
      </w:r>
      <w:r>
        <w:rPr>
          <w:rFonts w:ascii="Times New Roman"/>
          <w:b w:val="false"/>
          <w:i w:val="false"/>
          <w:color w:val="000000"/>
          <w:sz w:val="28"/>
        </w:rPr>
        <w:t xml:space="preserve"> екінші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«Сыртқы сауда тауар айырбасы (бартер) операциялары бойынша өңдеу өнімдерінің экспорты жағдайында қосылған құн салығының қайтарылуға жататын сомасын айқындау кезінде шарттың (келісімшарттың), сондай-ақ көрсетілген операция бойынша алынған тауарлар импортын (жұмыстар орындауды, қызметтер көрсетуді) растайтын құжаттардың болуы ескеріледі.»;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«4. Сыртқы сауда тауар айырбасы (бартер) операциялары бойынша қайта өңдеу өнімдерінің экспорты жағдайында қосылған құн салығының қайтарылуға жататын сомасын айқындау кезінде шарттың (келісімшарттың), сондай-ақ көрсетілген операция бойынша алынған тауарлар импортын (жұмыстар орындауды, қызметтер көрсетуді) растайтын құжаттардың болуы ескеріледі.»;</w:t>
      </w:r>
      <w:r>
        <w:br/>
      </w:r>
      <w:r>
        <w:rPr>
          <w:rFonts w:ascii="Times New Roman"/>
          <w:b w:val="false"/>
          <w:i w:val="false"/>
          <w:color w:val="000000"/>
          <w:sz w:val="28"/>
        </w:rPr>
        <w:t>
</w:t>
      </w:r>
      <w:r>
        <w:rPr>
          <w:rFonts w:ascii="Times New Roman"/>
          <w:b w:val="false"/>
          <w:i w:val="false"/>
          <w:color w:val="000000"/>
          <w:sz w:val="28"/>
        </w:rPr>
        <w:t>
      132) 276-13-баптың </w:t>
      </w:r>
      <w:r>
        <w:rPr>
          <w:rFonts w:ascii="Times New Roman"/>
          <w:b w:val="false"/>
          <w:i w:val="false"/>
          <w:color w:val="000000"/>
          <w:sz w:val="28"/>
        </w:rPr>
        <w:t>3-тармағы</w:t>
      </w:r>
      <w:r>
        <w:rPr>
          <w:rFonts w:ascii="Times New Roman"/>
          <w:b w:val="false"/>
          <w:i w:val="false"/>
          <w:color w:val="000000"/>
          <w:sz w:val="28"/>
        </w:rPr>
        <w:t xml:space="preserve"> мынадай мазмұндағы 8) тармақшамен толықтырылсын:</w:t>
      </w:r>
      <w:r>
        <w:br/>
      </w:r>
      <w:r>
        <w:rPr>
          <w:rFonts w:ascii="Times New Roman"/>
          <w:b w:val="false"/>
          <w:i w:val="false"/>
          <w:color w:val="000000"/>
          <w:sz w:val="28"/>
        </w:rPr>
        <w:t>
</w:t>
      </w:r>
      <w:r>
        <w:rPr>
          <w:rFonts w:ascii="Times New Roman"/>
          <w:b w:val="false"/>
          <w:i w:val="false"/>
          <w:color w:val="000000"/>
          <w:sz w:val="28"/>
        </w:rPr>
        <w:t>
      «8) осы Кодекстің 635-бабының 4-тармағында көзделген, салық төлеушінің Қазақстан Республикасы аумағындағы екінші деңгейдегі банктерде Қазақстан Республикасының заңнамасында белгіленген тәртіппен ашылған банктік шоттарына валюталық түсімнің түсуін растайтын құжаттар.»;</w:t>
      </w:r>
      <w:r>
        <w:br/>
      </w:r>
      <w:r>
        <w:rPr>
          <w:rFonts w:ascii="Times New Roman"/>
          <w:b w:val="false"/>
          <w:i w:val="false"/>
          <w:color w:val="000000"/>
          <w:sz w:val="28"/>
        </w:rPr>
        <w:t>
</w:t>
      </w:r>
      <w:r>
        <w:rPr>
          <w:rFonts w:ascii="Times New Roman"/>
          <w:b w:val="false"/>
          <w:i w:val="false"/>
          <w:color w:val="000000"/>
          <w:sz w:val="28"/>
        </w:rPr>
        <w:t>
      133) </w:t>
      </w:r>
      <w:r>
        <w:rPr>
          <w:rFonts w:ascii="Times New Roman"/>
          <w:b w:val="false"/>
          <w:i w:val="false"/>
          <w:color w:val="000000"/>
          <w:sz w:val="28"/>
        </w:rPr>
        <w:t>276-15-бапта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Мынадай:</w:t>
      </w:r>
      <w:r>
        <w:br/>
      </w:r>
      <w:r>
        <w:rPr>
          <w:rFonts w:ascii="Times New Roman"/>
          <w:b w:val="false"/>
          <w:i w:val="false"/>
          <w:color w:val="000000"/>
          <w:sz w:val="28"/>
        </w:rPr>
        <w:t>
</w:t>
      </w:r>
      <w:r>
        <w:rPr>
          <w:rFonts w:ascii="Times New Roman"/>
          <w:b w:val="false"/>
          <w:i w:val="false"/>
          <w:color w:val="000000"/>
          <w:sz w:val="28"/>
        </w:rPr>
        <w:t>
      1) осы Кодекстiң 255-бабы 1-тармағының 1), 3) – 6), 6-1), 7) – 13) тармақшаларында көзделген тауарлар импорты қосылған құн салығынан босатылады.</w:t>
      </w:r>
      <w:r>
        <w:br/>
      </w:r>
      <w:r>
        <w:rPr>
          <w:rFonts w:ascii="Times New Roman"/>
          <w:b w:val="false"/>
          <w:i w:val="false"/>
          <w:color w:val="000000"/>
          <w:sz w:val="28"/>
        </w:rPr>
        <w:t>
</w:t>
      </w:r>
      <w:r>
        <w:rPr>
          <w:rFonts w:ascii="Times New Roman"/>
          <w:b w:val="false"/>
          <w:i w:val="false"/>
          <w:color w:val="000000"/>
          <w:sz w:val="28"/>
        </w:rPr>
        <w:t>
      Осы тармақта көрсетiлген Кеден одағы шеңберiнде тауарлар импортын қосылған құн салығынан босату тәртібін Қазақстан Республикасының Үкіметі айқындайды;</w:t>
      </w:r>
      <w:r>
        <w:br/>
      </w:r>
      <w:r>
        <w:rPr>
          <w:rFonts w:ascii="Times New Roman"/>
          <w:b w:val="false"/>
          <w:i w:val="false"/>
          <w:color w:val="000000"/>
          <w:sz w:val="28"/>
        </w:rPr>
        <w:t>
</w:t>
      </w:r>
      <w:r>
        <w:rPr>
          <w:rFonts w:ascii="Times New Roman"/>
          <w:b w:val="false"/>
          <w:i w:val="false"/>
          <w:color w:val="000000"/>
          <w:sz w:val="28"/>
        </w:rPr>
        <w:t>
      2) шартта (келісімшартта) көзделген кепілдендірілген қызмет көрсету шеңберінде импортталатын тауарлар импорты қосылған құн салығынан босатылады.»;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3-тармақ</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134) 276-19-баптың </w:t>
      </w:r>
      <w:r>
        <w:rPr>
          <w:rFonts w:ascii="Times New Roman"/>
          <w:b w:val="false"/>
          <w:i w:val="false"/>
          <w:color w:val="000000"/>
          <w:sz w:val="28"/>
        </w:rPr>
        <w:t>6-тармағы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«6. Комиссия (тапсырма) шартының талаптарына сәйкес келетін жағдайларда тауарларды өткізген, жұмыстарды орындаған, қызметтерді көрсеткен кезде комиссионердің (сенім білдірілген адамның) салық салынатын айналымының мөлшері комиссия (тапсырма) шарты бойынша сыйақы негізінде айқындалады.»;</w:t>
      </w:r>
      <w:r>
        <w:br/>
      </w:r>
      <w:r>
        <w:rPr>
          <w:rFonts w:ascii="Times New Roman"/>
          <w:b w:val="false"/>
          <w:i w:val="false"/>
          <w:color w:val="000000"/>
          <w:sz w:val="28"/>
        </w:rPr>
        <w:t>
</w:t>
      </w:r>
      <w:r>
        <w:rPr>
          <w:rFonts w:ascii="Times New Roman"/>
          <w:b w:val="false"/>
          <w:i w:val="false"/>
          <w:color w:val="000000"/>
          <w:sz w:val="28"/>
        </w:rPr>
        <w:t>
      135) 276-20-баптың </w:t>
      </w:r>
      <w:r>
        <w:rPr>
          <w:rFonts w:ascii="Times New Roman"/>
          <w:b w:val="false"/>
          <w:i w:val="false"/>
          <w:color w:val="000000"/>
          <w:sz w:val="28"/>
        </w:rPr>
        <w:t>6-тармағы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«6. Импортталған тауарлар бойынша жанама салықтар жөніндегі декларация осы Кодекстің 584-бабының 5-тармағында көрсетілген жағдайларда, сондай-ақ тауарлардың әкелінгені және жанама салықтардың төленгені туралы өтініш ұсынылмаған жағдайда салық органдарына ұсынылмаған деп саналады.</w:t>
      </w:r>
      <w:r>
        <w:br/>
      </w:r>
      <w:r>
        <w:rPr>
          <w:rFonts w:ascii="Times New Roman"/>
          <w:b w:val="false"/>
          <w:i w:val="false"/>
          <w:color w:val="000000"/>
          <w:sz w:val="28"/>
        </w:rPr>
        <w:t>
</w:t>
      </w:r>
      <w:r>
        <w:rPr>
          <w:rFonts w:ascii="Times New Roman"/>
          <w:b w:val="false"/>
          <w:i w:val="false"/>
          <w:color w:val="000000"/>
          <w:sz w:val="28"/>
        </w:rPr>
        <w:t>
      Тауарлардың әкелінгені және жанама салықтардың төленгені туралы өтініш осы Кодекстің 584-бабының 5-тармағында көрсетілген жағдайларда, сондай-ақ импортталған тауарлар бойынша жанама салықтар жөніндегі декларация табыс етілмеген жағдайда салық органдарына ұсынылмаған деп саналады.»;</w:t>
      </w:r>
      <w:r>
        <w:br/>
      </w:r>
      <w:r>
        <w:rPr>
          <w:rFonts w:ascii="Times New Roman"/>
          <w:b w:val="false"/>
          <w:i w:val="false"/>
          <w:color w:val="000000"/>
          <w:sz w:val="28"/>
        </w:rPr>
        <w:t>
</w:t>
      </w:r>
      <w:r>
        <w:rPr>
          <w:rFonts w:ascii="Times New Roman"/>
          <w:b w:val="false"/>
          <w:i w:val="false"/>
          <w:color w:val="000000"/>
          <w:sz w:val="28"/>
        </w:rPr>
        <w:t>
      136) </w:t>
      </w:r>
      <w:r>
        <w:rPr>
          <w:rFonts w:ascii="Times New Roman"/>
          <w:b w:val="false"/>
          <w:i w:val="false"/>
          <w:color w:val="000000"/>
          <w:sz w:val="28"/>
        </w:rPr>
        <w:t>276-21-бапта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Салық төлеуші осы Кодекстің 276-20-бабы 2-тармағының 1) тармақшасында көзделген құжатты салық органына:</w:t>
      </w:r>
      <w:r>
        <w:br/>
      </w:r>
      <w:r>
        <w:rPr>
          <w:rFonts w:ascii="Times New Roman"/>
          <w:b w:val="false"/>
          <w:i w:val="false"/>
          <w:color w:val="000000"/>
          <w:sz w:val="28"/>
        </w:rPr>
        <w:t>
</w:t>
      </w:r>
      <w:r>
        <w:rPr>
          <w:rFonts w:ascii="Times New Roman"/>
          <w:b w:val="false"/>
          <w:i w:val="false"/>
          <w:color w:val="000000"/>
          <w:sz w:val="28"/>
        </w:rPr>
        <w:t>
      1) тауарлар экспорты кезінде тауарларды өткізу бойынша;</w:t>
      </w:r>
      <w:r>
        <w:br/>
      </w:r>
      <w:r>
        <w:rPr>
          <w:rFonts w:ascii="Times New Roman"/>
          <w:b w:val="false"/>
          <w:i w:val="false"/>
          <w:color w:val="000000"/>
          <w:sz w:val="28"/>
        </w:rPr>
        <w:t>
</w:t>
      </w:r>
      <w:r>
        <w:rPr>
          <w:rFonts w:ascii="Times New Roman"/>
          <w:b w:val="false"/>
          <w:i w:val="false"/>
          <w:color w:val="000000"/>
          <w:sz w:val="28"/>
        </w:rPr>
        <w:t>
      2) алыс-беріс шикізатын қайта өңдеу бойынша жұмыстар орындалған жағдайда жұмыстарды, көрсетілетін қызметтерді өткізу бойынша айналым жасалған күннен бастап күнтізбелік бір жүз сексен күн ішінде ұсынуға міндетті.»;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2-тармақтың</w:t>
      </w:r>
      <w:r>
        <w:rPr>
          <w:rFonts w:ascii="Times New Roman"/>
          <w:b w:val="false"/>
          <w:i w:val="false"/>
          <w:color w:val="000000"/>
          <w:sz w:val="28"/>
        </w:rPr>
        <w:t xml:space="preserve"> бірінші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«2. Кеден одағына мүше мемлекеттерге тауарлар экспортын жүзеге асырған немесе алыс-беріс шикізатын қайта өңдеу жұмыстарын орындаған Қазақстан Республикасының салық төлеушісі осы Кодекстің 276-20-бабы 2-тармағының 1) тармақшасында көзделген құжатты осы баптың 1-тармағында белгіленген мерзімде қағаз жеткізгіште ұсынбаған кезде, тауарлар экспорты кезінде тауарларды өткізу бойынша немесе алыс-беріс шикізатын өңдеу бойынша жұмыстарды орындаған жағдайда жұмыстарды, қызмет көрсетуді өткізу бойынша айналымға осы Кодекстің 268-бабының 1-тармағында белгіленген мөлшерлеме бойынша қосылған құн салығы салынуға және өткізу бойынша айналым жасау күніне келетін салық кезеңі үшін төлеу мерзімі бойынша бюджетке төлем жасауға жатады.»;</w:t>
      </w:r>
      <w:r>
        <w:br/>
      </w:r>
      <w:r>
        <w:rPr>
          <w:rFonts w:ascii="Times New Roman"/>
          <w:b w:val="false"/>
          <w:i w:val="false"/>
          <w:color w:val="000000"/>
          <w:sz w:val="28"/>
        </w:rPr>
        <w:t>
</w:t>
      </w:r>
      <w:r>
        <w:rPr>
          <w:rFonts w:ascii="Times New Roman"/>
          <w:b w:val="false"/>
          <w:i w:val="false"/>
          <w:color w:val="000000"/>
          <w:sz w:val="28"/>
        </w:rPr>
        <w:t>
      137) </w:t>
      </w:r>
      <w:r>
        <w:rPr>
          <w:rFonts w:ascii="Times New Roman"/>
          <w:b w:val="false"/>
          <w:i w:val="false"/>
          <w:color w:val="000000"/>
          <w:sz w:val="28"/>
        </w:rPr>
        <w:t>276-22-бапта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2-тармақтың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тауарлардың әкелінгені және жанама салықтардың төленгені туралы өтініш қате табыс етілген;»;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 Тауарлардың әкелінгені және жанама салықтардың төленгені туралы өтінішті кері қайтару мынадай әдістердің бірімен:</w:t>
      </w:r>
      <w:r>
        <w:br/>
      </w:r>
      <w:r>
        <w:rPr>
          <w:rFonts w:ascii="Times New Roman"/>
          <w:b w:val="false"/>
          <w:i w:val="false"/>
          <w:color w:val="000000"/>
          <w:sz w:val="28"/>
        </w:rPr>
        <w:t>
</w:t>
      </w:r>
      <w:r>
        <w:rPr>
          <w:rFonts w:ascii="Times New Roman"/>
          <w:b w:val="false"/>
          <w:i w:val="false"/>
          <w:color w:val="000000"/>
          <w:sz w:val="28"/>
        </w:rPr>
        <w:t>
      1) тауарлардың әкелінгені және жанама салықтардың төленгені туралы қате ұсынылған өтініш салық есептілігін қабылдау және өңдеу жүйесінің орталық торабынан алынып тасталатын алып тастау әдісімен;</w:t>
      </w:r>
      <w:r>
        <w:br/>
      </w:r>
      <w:r>
        <w:rPr>
          <w:rFonts w:ascii="Times New Roman"/>
          <w:b w:val="false"/>
          <w:i w:val="false"/>
          <w:color w:val="000000"/>
          <w:sz w:val="28"/>
        </w:rPr>
        <w:t>
</w:t>
      </w:r>
      <w:r>
        <w:rPr>
          <w:rFonts w:ascii="Times New Roman"/>
          <w:b w:val="false"/>
          <w:i w:val="false"/>
          <w:color w:val="000000"/>
          <w:sz w:val="28"/>
        </w:rPr>
        <w:t>
      2) тауарлардың әкелінгені және жанама салықтардың төленгені туралы өтінішке өзгерістер мен толықтырулар енгізуді салық төлеуші бір мезгілде жаңа өтінішті табыс ете отырып, бұрын табыс етілген өтінішті кері қайтару жолымен жүргізетін ауыстыру әдісімен жүргізіледі.</w:t>
      </w:r>
      <w:r>
        <w:br/>
      </w:r>
      <w:r>
        <w:rPr>
          <w:rFonts w:ascii="Times New Roman"/>
          <w:b w:val="false"/>
          <w:i w:val="false"/>
          <w:color w:val="000000"/>
          <w:sz w:val="28"/>
        </w:rPr>
        <w:t>
</w:t>
      </w:r>
      <w:r>
        <w:rPr>
          <w:rFonts w:ascii="Times New Roman"/>
          <w:b w:val="false"/>
          <w:i w:val="false"/>
          <w:color w:val="000000"/>
          <w:sz w:val="28"/>
        </w:rPr>
        <w:t>
      Осы тармақтың мақсаты үшін тауарлардың әкелінгені және жанама салықтардың төленгені туралы өтініш, егер мұндай өтінішті табыс ету міндеті осы Кодексте көзделмесе, қате табыс етілген деп саналады.»;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4-тармақ</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138) </w:t>
      </w:r>
      <w:r>
        <w:rPr>
          <w:rFonts w:ascii="Times New Roman"/>
          <w:b w:val="false"/>
          <w:i w:val="false"/>
          <w:color w:val="000000"/>
          <w:sz w:val="28"/>
        </w:rPr>
        <w:t>276-23-бапта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Кеден одағына мүше мемлекеттердің аумағынан Қазақстан Республикасының аумағына импортталған тауарларды тиісінше сапасыз және (немесе) толық жинақталмау себебі бойынша осындай тауарлар әкелінген ай өткенге дейін ішінара қайтару жүзеге асырылған жағдайда импортталған тауарлар бойынша жанама салықтар жөніндегі декларацияда, сондай-ақ тауарлардың әкелінгені және жанама салықтардың төленгені туралы өтініште осындай тауарлар бойынша мәліметтерді көрсету жүргізілмейді.»;</w:t>
      </w:r>
      <w:r>
        <w:br/>
      </w:r>
      <w:r>
        <w:rPr>
          <w:rFonts w:ascii="Times New Roman"/>
          <w:b w:val="false"/>
          <w:i w:val="false"/>
          <w:color w:val="000000"/>
          <w:sz w:val="28"/>
        </w:rPr>
        <w:t>
</w:t>
      </w:r>
      <w:r>
        <w:rPr>
          <w:rFonts w:ascii="Times New Roman"/>
          <w:b w:val="false"/>
          <w:i w:val="false"/>
          <w:color w:val="000000"/>
          <w:sz w:val="28"/>
        </w:rPr>
        <w:t>
      мынадай мазмұндағы 1-1-тармақпен толықтырылсын:</w:t>
      </w:r>
      <w:r>
        <w:br/>
      </w:r>
      <w:r>
        <w:rPr>
          <w:rFonts w:ascii="Times New Roman"/>
          <w:b w:val="false"/>
          <w:i w:val="false"/>
          <w:color w:val="000000"/>
          <w:sz w:val="28"/>
        </w:rPr>
        <w:t>
</w:t>
      </w:r>
      <w:r>
        <w:rPr>
          <w:rFonts w:ascii="Times New Roman"/>
          <w:b w:val="false"/>
          <w:i w:val="false"/>
          <w:color w:val="000000"/>
          <w:sz w:val="28"/>
        </w:rPr>
        <w:t>
      «1-1. Кеден одағына мүше мемлекеттердің аумағынан Қазақстан Республикасының аумағына импортталған тауарларды тиісінше сапасыз және (немесе) толық жинақталмау себебі бойынша осындай тауарлар әкелінген ай өткенге дейін толық қайтару жүзеге асырылған жағдайда, осындай импортталған тауарлар бойынша жанама салықтар жөніндегі декларация және осындай тауарлардың әкелінгені және жанама салықтардың төленгені туралы өтініш салық органдарына ұсынылмайды.»;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3-тармақтар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Осы баптың 1-тармағында көрсетілген тауарларды осындай тауарлар әкелінген ай өткеннен кейін қайтарған кезде осындай тауарлар жөніндегі мәліметтер импортталған тауарлар бойынша жанама салықтар жөніндегі қосымша декларацияда, сондай-ақ тауарлардың әкелінгені және жанама салықтардың төленгені туралы өтініште көрсетілуге жатады.</w:t>
      </w:r>
      <w:r>
        <w:br/>
      </w:r>
      <w:r>
        <w:rPr>
          <w:rFonts w:ascii="Times New Roman"/>
          <w:b w:val="false"/>
          <w:i w:val="false"/>
          <w:color w:val="000000"/>
          <w:sz w:val="28"/>
        </w:rPr>
        <w:t>
</w:t>
      </w:r>
      <w:r>
        <w:rPr>
          <w:rFonts w:ascii="Times New Roman"/>
          <w:b w:val="false"/>
          <w:i w:val="false"/>
          <w:color w:val="000000"/>
          <w:sz w:val="28"/>
        </w:rPr>
        <w:t>
      3. Осы баптың мақсаты үшін экспорттаушы салық төлеушімен және импорттаушы салық төлеушімен келісілген, тиісінше сапасыз және (немесе) толық жинақталмау себебі бойынша қайтаруға жататын импортталған тауарлардың саны туралы мәліметтер қамтылған құжат Кеден одағына мүше мемлекеттердің аумағынан Қазақстан Республикасының аумағына импортталған тауарларды тиісінше сапасыз және (немесе) толық жинақталмау себебі бойынша қайтаруды растау болып табылады.»;</w:t>
      </w:r>
      <w:r>
        <w:br/>
      </w:r>
      <w:r>
        <w:rPr>
          <w:rFonts w:ascii="Times New Roman"/>
          <w:b w:val="false"/>
          <w:i w:val="false"/>
          <w:color w:val="000000"/>
          <w:sz w:val="28"/>
        </w:rPr>
        <w:t>
</w:t>
      </w:r>
      <w:r>
        <w:rPr>
          <w:rFonts w:ascii="Times New Roman"/>
          <w:b w:val="false"/>
          <w:i w:val="false"/>
          <w:color w:val="000000"/>
          <w:sz w:val="28"/>
        </w:rPr>
        <w:t>
      139) </w:t>
      </w:r>
      <w:r>
        <w:rPr>
          <w:rFonts w:ascii="Times New Roman"/>
          <w:b w:val="false"/>
          <w:i w:val="false"/>
          <w:color w:val="000000"/>
          <w:sz w:val="28"/>
        </w:rPr>
        <w:t>280-бапта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3-тармақтың</w:t>
      </w:r>
      <w:r>
        <w:rPr>
          <w:rFonts w:ascii="Times New Roman"/>
          <w:b w:val="false"/>
          <w:i w:val="false"/>
          <w:color w:val="000000"/>
          <w:sz w:val="28"/>
        </w:rPr>
        <w:t xml:space="preserve"> екінші бөлігі алып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4-тармақтың</w:t>
      </w:r>
      <w:r>
        <w:rPr>
          <w:rFonts w:ascii="Times New Roman"/>
          <w:b w:val="false"/>
          <w:i w:val="false"/>
          <w:color w:val="000000"/>
          <w:sz w:val="28"/>
        </w:rPr>
        <w:t xml:space="preserve"> 1) тармақшасында:</w:t>
      </w:r>
      <w:r>
        <w:br/>
      </w:r>
      <w:r>
        <w:rPr>
          <w:rFonts w:ascii="Times New Roman"/>
          <w:b w:val="false"/>
          <w:i w:val="false"/>
          <w:color w:val="000000"/>
          <w:sz w:val="28"/>
        </w:rPr>
        <w:t>
</w:t>
      </w:r>
      <w:r>
        <w:rPr>
          <w:rFonts w:ascii="Times New Roman"/>
          <w:b w:val="false"/>
          <w:i w:val="false"/>
          <w:color w:val="000000"/>
          <w:sz w:val="28"/>
        </w:rPr>
        <w:t>
      2-бағанның тақырыбындағы «ЕурАзЭҚ СЭҚ ТН коды» деген сөздер «КО СЭҚ ТН коды» деген сөздермен ауыстырылсын;</w:t>
      </w:r>
      <w:r>
        <w:br/>
      </w:r>
      <w:r>
        <w:rPr>
          <w:rFonts w:ascii="Times New Roman"/>
          <w:b w:val="false"/>
          <w:i w:val="false"/>
          <w:color w:val="000000"/>
          <w:sz w:val="28"/>
        </w:rPr>
        <w:t>
</w:t>
      </w:r>
      <w:r>
        <w:rPr>
          <w:rFonts w:ascii="Times New Roman"/>
          <w:b w:val="false"/>
          <w:i w:val="false"/>
          <w:color w:val="000000"/>
          <w:sz w:val="28"/>
        </w:rPr>
        <w:t>
      1, 3, 4, 5, 10, және 11-жолдар мынадай редакцияда жазылсын:</w:t>
      </w:r>
      <w:r>
        <w:br/>
      </w:r>
      <w:r>
        <w:rPr>
          <w:rFonts w:ascii="Times New Roman"/>
          <w:b w:val="false"/>
          <w:i w:val="false"/>
          <w:color w:val="000000"/>
          <w:sz w:val="28"/>
        </w:rPr>
        <w:t>
      «</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6"/>
        <w:gridCol w:w="1709"/>
        <w:gridCol w:w="5984"/>
        <w:gridCol w:w="4191"/>
      </w:tblGrid>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2207-ден</w:t>
            </w:r>
          </w:p>
        </w:tc>
        <w:tc>
          <w:tcPr>
            <w:tcW w:w="5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көлемдiк пайызды немесе одан жоғары спирт концентрациясы бар денатуратталмаған этил спиртi (алкоголь өнiмiн, емдiк және фармацевтикалық препараттарды өндiру үшiн сатылатын немесе пайдаланылатын, белгiленген квоталар шегiнде мемлекеттік медициналық мекемелерге берiлетiн денатуратталмаған этил спиртiнен басқа), этил спиртi және кез келген концентрациядағы денатуратталған өзге де спирттер (iшкi нарықта тұтыну үшін денатуратталған отындық этил спиртінен (этанол) басқа (түссiз емес, боялған)</w:t>
            </w:r>
          </w:p>
        </w:tc>
        <w:tc>
          <w:tcPr>
            <w:tcW w:w="4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 теңге/литр</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7"/>
        <w:gridCol w:w="1711"/>
        <w:gridCol w:w="5976"/>
        <w:gridCol w:w="4196"/>
      </w:tblGrid>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2208-ден</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көлемдік пайыздан төмен спирт концентрациясы бар денатуратталмаған этил спирті, спирт тұнбалары және өзге де спиртті ішімдіктер (алкоголь өнімін, емдік және фармацевтикалық препараттарды өндіру үшін сатылатын немесе пайдаланылатын, белгіленген квоталар шегінде мемлекеттік медициналық мекемелерге берілетін денатуратталмаған этил спиртінен басқа)</w:t>
            </w:r>
          </w:p>
        </w:tc>
        <w:tc>
          <w:tcPr>
            <w:tcW w:w="4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спирт</w:t>
            </w:r>
            <w:r>
              <w:br/>
            </w:r>
            <w:r>
              <w:rPr>
                <w:rFonts w:ascii="Times New Roman"/>
                <w:b w:val="false"/>
                <w:i w:val="false"/>
                <w:color w:val="000000"/>
                <w:sz w:val="20"/>
              </w:rPr>
              <w:t>
750 теңге/литр</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7"/>
        <w:gridCol w:w="1711"/>
        <w:gridCol w:w="5976"/>
        <w:gridCol w:w="4196"/>
      </w:tblGrid>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2207-ден</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Алкоголь өнімін өндіру үшін сатылатын немесе пайдаланылатын 80 көлемдік пайыз немесе одан жоғары спирт концентрациясы бар денатуратталмаған этил спирті</w:t>
            </w:r>
          </w:p>
        </w:tc>
        <w:tc>
          <w:tcPr>
            <w:tcW w:w="4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теңге/литр</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7"/>
        <w:gridCol w:w="1690"/>
        <w:gridCol w:w="5997"/>
        <w:gridCol w:w="4196"/>
      </w:tblGrid>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2208-ден</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Алкоголь өнімін өндіру үшін сатылатын немесе пайдаланылатын 80 көлемдік пайыздан төмен спирт концентрациясы бар денатуратталмаған этил спирті, спирт тұнбалары және өзге де спиртті ішімдіктер</w:t>
            </w:r>
          </w:p>
        </w:tc>
        <w:tc>
          <w:tcPr>
            <w:tcW w:w="4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спирт</w:t>
            </w:r>
            <w:r>
              <w:br/>
            </w:r>
            <w:r>
              <w:rPr>
                <w:rFonts w:ascii="Times New Roman"/>
                <w:b w:val="false"/>
                <w:i w:val="false"/>
                <w:color w:val="000000"/>
                <w:sz w:val="20"/>
              </w:rPr>
              <w:t>
75 теңге/литр</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3"/>
        <w:gridCol w:w="1641"/>
        <w:gridCol w:w="6005"/>
        <w:gridCol w:w="4231"/>
      </w:tblGrid>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2204,</w:t>
            </w:r>
            <w:r>
              <w:br/>
            </w:r>
            <w:r>
              <w:rPr>
                <w:rFonts w:ascii="Times New Roman"/>
                <w:b w:val="false"/>
                <w:i w:val="false"/>
                <w:color w:val="000000"/>
                <w:sz w:val="20"/>
              </w:rPr>
              <w:t>
2205,</w:t>
            </w:r>
            <w:r>
              <w:br/>
            </w:r>
            <w:r>
              <w:rPr>
                <w:rFonts w:ascii="Times New Roman"/>
                <w:b w:val="false"/>
                <w:i w:val="false"/>
                <w:color w:val="000000"/>
                <w:sz w:val="20"/>
              </w:rPr>
              <w:t>
2206</w:t>
            </w:r>
            <w:r>
              <w:br/>
            </w:r>
            <w:r>
              <w:rPr>
                <w:rFonts w:ascii="Times New Roman"/>
                <w:b w:val="false"/>
                <w:i w:val="false"/>
                <w:color w:val="000000"/>
                <w:sz w:val="20"/>
              </w:rPr>
              <w:t>
00-ден</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Шарап материалы (этил спирті мен алкоголь өнімін өндіру үшін сатылатыннан немесе пайдаланылатыннан басқа)</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 теңге/литр</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7"/>
        <w:gridCol w:w="1711"/>
        <w:gridCol w:w="5976"/>
        <w:gridCol w:w="4196"/>
      </w:tblGrid>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2204,</w:t>
            </w:r>
            <w:r>
              <w:br/>
            </w:r>
            <w:r>
              <w:rPr>
                <w:rFonts w:ascii="Times New Roman"/>
                <w:b w:val="false"/>
                <w:i w:val="false"/>
                <w:color w:val="000000"/>
                <w:sz w:val="20"/>
              </w:rPr>
              <w:t>
2205,</w:t>
            </w:r>
            <w:r>
              <w:br/>
            </w:r>
            <w:r>
              <w:rPr>
                <w:rFonts w:ascii="Times New Roman"/>
                <w:b w:val="false"/>
                <w:i w:val="false"/>
                <w:color w:val="000000"/>
                <w:sz w:val="20"/>
              </w:rPr>
              <w:t>
2206</w:t>
            </w:r>
            <w:r>
              <w:br/>
            </w:r>
            <w:r>
              <w:rPr>
                <w:rFonts w:ascii="Times New Roman"/>
                <w:b w:val="false"/>
                <w:i w:val="false"/>
                <w:color w:val="000000"/>
                <w:sz w:val="20"/>
              </w:rPr>
              <w:t>
00-ден</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Этил спирті мен алкоголь өнімін өндіру үшін сатылатын немесе пайдаланылатын шарап материалы</w:t>
            </w:r>
          </w:p>
        </w:tc>
        <w:tc>
          <w:tcPr>
            <w:tcW w:w="4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 теңге/литр</w:t>
            </w:r>
          </w:p>
        </w:tc>
      </w:tr>
    </w:tbl>
    <w:bookmarkStart w:name="z1486" w:id="7"/>
    <w:p>
      <w:pPr>
        <w:spacing w:after="0"/>
        <w:ind w:left="0"/>
        <w:jc w:val="both"/>
      </w:pPr>
      <w:r>
        <w:rPr>
          <w:rFonts w:ascii="Times New Roman"/>
          <w:b w:val="false"/>
          <w:i w:val="false"/>
          <w:color w:val="000000"/>
          <w:sz w:val="28"/>
        </w:rPr>
        <w:t>                                                                  »;</w:t>
      </w:r>
      <w:r>
        <w:br/>
      </w:r>
      <w:r>
        <w:rPr>
          <w:rFonts w:ascii="Times New Roman"/>
          <w:b w:val="false"/>
          <w:i w:val="false"/>
          <w:color w:val="000000"/>
          <w:sz w:val="28"/>
        </w:rPr>
        <w:t>
      140) </w:t>
      </w:r>
      <w:r>
        <w:rPr>
          <w:rFonts w:ascii="Times New Roman"/>
          <w:b w:val="false"/>
          <w:i w:val="false"/>
          <w:color w:val="000000"/>
          <w:sz w:val="28"/>
        </w:rPr>
        <w:t>290-бапта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бірінші бөліктегі «Егер» деген сөз «1. Егер» деген сөздермен ауыстырылсын;</w:t>
      </w:r>
      <w:r>
        <w:br/>
      </w:r>
      <w:r>
        <w:rPr>
          <w:rFonts w:ascii="Times New Roman"/>
          <w:b w:val="false"/>
          <w:i w:val="false"/>
          <w:color w:val="000000"/>
          <w:sz w:val="28"/>
        </w:rPr>
        <w:t>
</w:t>
      </w:r>
      <w:r>
        <w:rPr>
          <w:rFonts w:ascii="Times New Roman"/>
          <w:b w:val="false"/>
          <w:i w:val="false"/>
          <w:color w:val="000000"/>
          <w:sz w:val="28"/>
        </w:rPr>
        <w:t>
      мынадай мазмұндағы 2-тармақпен толықтырылсын:</w:t>
      </w:r>
      <w:r>
        <w:br/>
      </w:r>
      <w:r>
        <w:rPr>
          <w:rFonts w:ascii="Times New Roman"/>
          <w:b w:val="false"/>
          <w:i w:val="false"/>
          <w:color w:val="000000"/>
          <w:sz w:val="28"/>
        </w:rPr>
        <w:t>
</w:t>
      </w:r>
      <w:r>
        <w:rPr>
          <w:rFonts w:ascii="Times New Roman"/>
          <w:b w:val="false"/>
          <w:i w:val="false"/>
          <w:color w:val="000000"/>
          <w:sz w:val="28"/>
        </w:rPr>
        <w:t>
      «2. Осы Кодекстің 279-бабының 4) тармақшасында көрсетілген акцизделетін тауар бойынша салық базасын акцизделетін тауар өндіруші, егер осындай акцизделетін тауар бойынша лицензияда көрсетілген өндірістің мекенжайынан өндірушінің ауыстырылуына байланысты бұрын акциз төленген жағдайда, экспортқа өткізілген акцизделетін тауар көлеміне түзетеді.</w:t>
      </w:r>
      <w:r>
        <w:br/>
      </w:r>
      <w:r>
        <w:rPr>
          <w:rFonts w:ascii="Times New Roman"/>
          <w:b w:val="false"/>
          <w:i w:val="false"/>
          <w:color w:val="000000"/>
          <w:sz w:val="28"/>
        </w:rPr>
        <w:t>
</w:t>
      </w:r>
      <w:r>
        <w:rPr>
          <w:rFonts w:ascii="Times New Roman"/>
          <w:b w:val="false"/>
          <w:i w:val="false"/>
          <w:color w:val="000000"/>
          <w:sz w:val="28"/>
        </w:rPr>
        <w:t xml:space="preserve">
      Осы тармақта көзделген салық базасын түзету осындай акцизделетін тауар экспортқа өткізілген салық кезеңінде жүргізіледі. </w:t>
      </w:r>
      <w:r>
        <w:br/>
      </w:r>
      <w:r>
        <w:rPr>
          <w:rFonts w:ascii="Times New Roman"/>
          <w:b w:val="false"/>
          <w:i w:val="false"/>
          <w:color w:val="000000"/>
          <w:sz w:val="28"/>
        </w:rPr>
        <w:t>
</w:t>
      </w:r>
      <w:r>
        <w:rPr>
          <w:rFonts w:ascii="Times New Roman"/>
          <w:b w:val="false"/>
          <w:i w:val="false"/>
          <w:color w:val="000000"/>
          <w:sz w:val="28"/>
        </w:rPr>
        <w:t>
      Бұл ретте осы түзету ескеріле отырып, салық базасының теріс мәні болуы мүмкін.»;</w:t>
      </w:r>
      <w:r>
        <w:br/>
      </w:r>
      <w:r>
        <w:rPr>
          <w:rFonts w:ascii="Times New Roman"/>
          <w:b w:val="false"/>
          <w:i w:val="false"/>
          <w:color w:val="000000"/>
          <w:sz w:val="28"/>
        </w:rPr>
        <w:t>
</w:t>
      </w:r>
      <w:r>
        <w:rPr>
          <w:rFonts w:ascii="Times New Roman"/>
          <w:b w:val="false"/>
          <w:i w:val="false"/>
          <w:color w:val="000000"/>
          <w:sz w:val="28"/>
        </w:rPr>
        <w:t>
      141) </w:t>
      </w:r>
      <w:r>
        <w:rPr>
          <w:rFonts w:ascii="Times New Roman"/>
          <w:b w:val="false"/>
          <w:i w:val="false"/>
          <w:color w:val="000000"/>
          <w:sz w:val="28"/>
        </w:rPr>
        <w:t>310-бапта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8-тармақтың</w:t>
      </w:r>
      <w:r>
        <w:rPr>
          <w:rFonts w:ascii="Times New Roman"/>
          <w:b w:val="false"/>
          <w:i w:val="false"/>
          <w:color w:val="000000"/>
          <w:sz w:val="28"/>
        </w:rPr>
        <w:t xml:space="preserve"> үшінші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«Егер бағамдық айырма тікелей себеп-салдарлық байланыс бойынша жер қойнауын пайдаланушының келісімшарттық және (немесе) келісімшарттан тыс қызметіне жатқызылмайтын болса, бағамдық айырма бойынша салықтық кезеңде алынған жиынтық (сальдоланған) нәтиже оң бағамдық айырма сомасының теріс бағамдық айырма сомасынан асып кетуі немесе теріс бағамдық айырма сомасының оң бағамдық айырма сомасынан асып кетуі түрінде бөлінуге жатады.»;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9-тармақтың</w:t>
      </w:r>
      <w:r>
        <w:rPr>
          <w:rFonts w:ascii="Times New Roman"/>
          <w:b w:val="false"/>
          <w:i w:val="false"/>
          <w:color w:val="000000"/>
          <w:sz w:val="28"/>
        </w:rPr>
        <w:t xml:space="preserve"> бірінші бөлігінің 1) және 3) тармақшалары мынадай редакцияда жазылсын: </w:t>
      </w:r>
      <w:r>
        <w:br/>
      </w:r>
      <w:r>
        <w:rPr>
          <w:rFonts w:ascii="Times New Roman"/>
          <w:b w:val="false"/>
          <w:i w:val="false"/>
          <w:color w:val="000000"/>
          <w:sz w:val="28"/>
        </w:rPr>
        <w:t>
</w:t>
      </w:r>
      <w:r>
        <w:rPr>
          <w:rFonts w:ascii="Times New Roman"/>
          <w:b w:val="false"/>
          <w:i w:val="false"/>
          <w:color w:val="000000"/>
          <w:sz w:val="28"/>
        </w:rPr>
        <w:t>
      «1) жер қойнауын пайдаланушы салық кезеңі үшін алған тікелей табыстардың жалпы сомасындағы жер қойнауын пайдалануға арналған әрбір нақты келісімшартқа және келісімшарттан тыс қызметке келетін тікелей табыстардың үлес салмағы бойынша;»;</w:t>
      </w:r>
      <w:r>
        <w:br/>
      </w:r>
      <w:r>
        <w:rPr>
          <w:rFonts w:ascii="Times New Roman"/>
          <w:b w:val="false"/>
          <w:i w:val="false"/>
          <w:color w:val="000000"/>
          <w:sz w:val="28"/>
        </w:rPr>
        <w:t>
</w:t>
      </w:r>
      <w:r>
        <w:rPr>
          <w:rFonts w:ascii="Times New Roman"/>
          <w:b w:val="false"/>
          <w:i w:val="false"/>
          <w:color w:val="000000"/>
          <w:sz w:val="28"/>
        </w:rPr>
        <w:t>
      «3) жер қойнауын пайдаланушы салық кезеңі үшін шығарған тікелей шығыстардың жалпы сомасындағы жер қойнауын пайдалануға арналған әрбір нақты келісімшартқа және келісімшарттан тыс қызметке келетін тікелей шығыстардың үлес салмағы бойынша;»;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10-тармақ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«10. Жер қойнауын пайдаланушы жер қойнауын пайдалануға арналған әрбір жеке келісімшарт бойынша келісімшарттық қызмет бойынша корпоративтік табыс салығын есептеген кезде бөлек салықтық есепке алуды жүргізу мақсатында, өндірілген, оның ішінде бастапқы өңдеуден (байытудан) ғана өткен мұнайды және (немесе) минералды шикізатты өткізуден түскен табыс Қазақстан Республикасының трансферттік баға белгілеу туралы заңнамасының сақталуын ескере отырып, оларды өткізу бағасының негізінде, бірақ өндірілген мұнайдың, минералды шикізаттың және (немесе) бастапқы қайта өңдеу (байыту) нәтижесінде алынған тауар өнімінің халықаралық қаржылық есептілік стандарттарына және Қазақстан Республикасының бухгалтерлік есеп және қаржылық есептілік туралы заңнамасының талаптарына сәйкес айқындалатын өзіндік құнынан төмен емес болып айқындалады.</w:t>
      </w:r>
      <w:r>
        <w:br/>
      </w:r>
      <w:r>
        <w:rPr>
          <w:rFonts w:ascii="Times New Roman"/>
          <w:b w:val="false"/>
          <w:i w:val="false"/>
          <w:color w:val="000000"/>
          <w:sz w:val="28"/>
        </w:rPr>
        <w:t>
</w:t>
      </w:r>
      <w:r>
        <w:rPr>
          <w:rFonts w:ascii="Times New Roman"/>
          <w:b w:val="false"/>
          <w:i w:val="false"/>
          <w:color w:val="000000"/>
          <w:sz w:val="28"/>
        </w:rPr>
        <w:t>
      Өндірілген, оның ішінде бастапқы өңдеуден (байытудан) өткен мұнайды және (немесе) минералды шикізатты кейіннен өңдеу үшін басқа заңды тұлғаға (меншік құқығын ауыстырмай) және (немесе) бір заңды тұлға шеңберіндегі құрылымдық немесе өзге технологиялық бөлімшеге берген немесе өзінің өндірістік мұқтаждарына пайдаланған жағдайда, жер қойнауын пайдаланушы осындай операция бойынша табысты өндіру мен бастапқы қайта өңдеудің (байытудың) халықаралық қаржылық есептілік стандарттарына және Қазақстан Республикасының бухгалтерлік есеп және қаржылық есептілік туралы заңнамасының талаптарына сәйкес айқындалатын, 20 пайызға ұлғайтылған нақты өндірістік өзіндік құны бойынша айқындайды.</w:t>
      </w:r>
      <w:r>
        <w:br/>
      </w:r>
      <w:r>
        <w:rPr>
          <w:rFonts w:ascii="Times New Roman"/>
          <w:b w:val="false"/>
          <w:i w:val="false"/>
          <w:color w:val="000000"/>
          <w:sz w:val="28"/>
        </w:rPr>
        <w:t>
</w:t>
      </w:r>
      <w:r>
        <w:rPr>
          <w:rFonts w:ascii="Times New Roman"/>
          <w:b w:val="false"/>
          <w:i w:val="false"/>
          <w:color w:val="000000"/>
          <w:sz w:val="28"/>
        </w:rPr>
        <w:t>
      Бұл ретте жер қойнауын пайдаланушының келісімшарттан тыс қызметі бойынша жиынтық жылдық табысына осындай кейіннен өңдеу нәтижесінде алынған өнімді өткізуден нақты алынған табыс пен жер қойнауын пайдаланушының келісімшарттық қызметі бойынша жиынтық жылдық табысына қосылатын, осы тармақтың екінші бөлігіне сәйкес есептелген табыс сомасы арасындағы оң айырмаға тең сома жатады.</w:t>
      </w:r>
      <w:r>
        <w:br/>
      </w:r>
      <w:r>
        <w:rPr>
          <w:rFonts w:ascii="Times New Roman"/>
          <w:b w:val="false"/>
          <w:i w:val="false"/>
          <w:color w:val="000000"/>
          <w:sz w:val="28"/>
        </w:rPr>
        <w:t>
</w:t>
      </w:r>
      <w:r>
        <w:rPr>
          <w:rFonts w:ascii="Times New Roman"/>
          <w:b w:val="false"/>
          <w:i w:val="false"/>
          <w:color w:val="000000"/>
          <w:sz w:val="28"/>
        </w:rPr>
        <w:t>
      Осы бөлімнің мақсаты үшін шахта, кеніш, карьер, ұсату зауыты (қондырғысы), байыту фабрикасы, қайта өңдеу, өндiрiс немесе металлургия цехы (зауыты) заңды тұлғаның өзге де технологиялық бөлімшесі деп танылады.»;</w:t>
      </w:r>
      <w:r>
        <w:br/>
      </w:r>
      <w:r>
        <w:rPr>
          <w:rFonts w:ascii="Times New Roman"/>
          <w:b w:val="false"/>
          <w:i w:val="false"/>
          <w:color w:val="000000"/>
          <w:sz w:val="28"/>
        </w:rPr>
        <w:t>
</w:t>
      </w:r>
      <w:r>
        <w:rPr>
          <w:rFonts w:ascii="Times New Roman"/>
          <w:b w:val="false"/>
          <w:i w:val="false"/>
          <w:color w:val="000000"/>
          <w:sz w:val="28"/>
        </w:rPr>
        <w:t>
      142) </w:t>
      </w:r>
      <w:r>
        <w:rPr>
          <w:rFonts w:ascii="Times New Roman"/>
          <w:b w:val="false"/>
          <w:i w:val="false"/>
          <w:color w:val="000000"/>
          <w:sz w:val="28"/>
        </w:rPr>
        <w:t>312-бап</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«312-бап. Жалпы ережелер</w:t>
      </w:r>
      <w:r>
        <w:br/>
      </w:r>
      <w:r>
        <w:rPr>
          <w:rFonts w:ascii="Times New Roman"/>
          <w:b w:val="false"/>
          <w:i w:val="false"/>
          <w:color w:val="000000"/>
          <w:sz w:val="28"/>
        </w:rPr>
        <w:t>
</w:t>
      </w:r>
      <w:r>
        <w:rPr>
          <w:rFonts w:ascii="Times New Roman"/>
          <w:b w:val="false"/>
          <w:i w:val="false"/>
          <w:color w:val="000000"/>
          <w:sz w:val="28"/>
        </w:rPr>
        <w:t>
      Қол қойылатын бонус жер қойнауын пайдаланушының келісімшарт аумағында, сондай-ақ Қазақстан Республикасының заңнамасында белгіленген тәртіппен келісімшарт аумағы кеңейтілген кезде жер қойнауын пайдалану құқығын сатып алу үшін алған біржолғы тіркелген төлемі болып табылады.»;</w:t>
      </w:r>
      <w:r>
        <w:br/>
      </w:r>
      <w:r>
        <w:rPr>
          <w:rFonts w:ascii="Times New Roman"/>
          <w:b w:val="false"/>
          <w:i w:val="false"/>
          <w:color w:val="000000"/>
          <w:sz w:val="28"/>
        </w:rPr>
        <w:t>
</w:t>
      </w:r>
      <w:r>
        <w:rPr>
          <w:rFonts w:ascii="Times New Roman"/>
          <w:b w:val="false"/>
          <w:i w:val="false"/>
          <w:color w:val="000000"/>
          <w:sz w:val="28"/>
        </w:rPr>
        <w:t>
      143) </w:t>
      </w:r>
      <w:r>
        <w:rPr>
          <w:rFonts w:ascii="Times New Roman"/>
          <w:b w:val="false"/>
          <w:i w:val="false"/>
          <w:color w:val="000000"/>
          <w:sz w:val="28"/>
        </w:rPr>
        <w:t>314-бап</w:t>
      </w:r>
      <w:r>
        <w:rPr>
          <w:rFonts w:ascii="Times New Roman"/>
          <w:b w:val="false"/>
          <w:i w:val="false"/>
          <w:color w:val="000000"/>
          <w:sz w:val="28"/>
        </w:rPr>
        <w:t xml:space="preserve"> мынадай мазмұндағы 5-тармақпен толықтырылсын:</w:t>
      </w:r>
      <w:r>
        <w:br/>
      </w:r>
      <w:r>
        <w:rPr>
          <w:rFonts w:ascii="Times New Roman"/>
          <w:b w:val="false"/>
          <w:i w:val="false"/>
          <w:color w:val="000000"/>
          <w:sz w:val="28"/>
        </w:rPr>
        <w:t>
</w:t>
      </w:r>
      <w:r>
        <w:rPr>
          <w:rFonts w:ascii="Times New Roman"/>
          <w:b w:val="false"/>
          <w:i w:val="false"/>
          <w:color w:val="000000"/>
          <w:sz w:val="28"/>
        </w:rPr>
        <w:t>
      «5. Келісімшарт аумағы кеңейтілген кезде қол қойылатын бонус мөлшері мынадай тәртіппен:</w:t>
      </w:r>
      <w:r>
        <w:br/>
      </w:r>
      <w:r>
        <w:rPr>
          <w:rFonts w:ascii="Times New Roman"/>
          <w:b w:val="false"/>
          <w:i w:val="false"/>
          <w:color w:val="000000"/>
          <w:sz w:val="28"/>
        </w:rPr>
        <w:t>
</w:t>
      </w:r>
      <w:r>
        <w:rPr>
          <w:rFonts w:ascii="Times New Roman"/>
          <w:b w:val="false"/>
          <w:i w:val="false"/>
          <w:color w:val="000000"/>
          <w:sz w:val="28"/>
        </w:rPr>
        <w:t>
      1) егер кеңейтілетін келісімшарт аумағында пайдалы қазбалар қорлары бекітілсе – осындай қорлардың көлеміне қатысты осы баптың 1 және 2-тармақтарында белгіленген тәртіппен пайдалы қазбалар түріне қарай;</w:t>
      </w:r>
      <w:r>
        <w:br/>
      </w:r>
      <w:r>
        <w:rPr>
          <w:rFonts w:ascii="Times New Roman"/>
          <w:b w:val="false"/>
          <w:i w:val="false"/>
          <w:color w:val="000000"/>
          <w:sz w:val="28"/>
        </w:rPr>
        <w:t>
</w:t>
      </w:r>
      <w:r>
        <w:rPr>
          <w:rFonts w:ascii="Times New Roman"/>
          <w:b w:val="false"/>
          <w:i w:val="false"/>
          <w:color w:val="000000"/>
          <w:sz w:val="28"/>
        </w:rPr>
        <w:t>
      2) егер кеңейтілетін келісімшарт аумағында пайдалы қазбалар қорлары бекітілмесе – келісімшарт аумағының кеңейту коэффициенті мен осы келісімшарт бойынша қол қойылатын бонустың бастапқы сомасының көбейтіндісі ретінде айқындалады. Келісімшарт аумағының кеңейту коэффициентін құзыретті орган немесе жер қойнауын пайдалану құқығын беруді жүзеге асыратын тиісті жергілікті атқарушы орган келісімшарт аумағы кеңейтілетін алаң мөлшерінің келісімшарт аумағы алаңының бастапқы мөлшеріне қатысы ретінде айқындайды.</w:t>
      </w:r>
      <w:r>
        <w:br/>
      </w:r>
      <w:r>
        <w:rPr>
          <w:rFonts w:ascii="Times New Roman"/>
          <w:b w:val="false"/>
          <w:i w:val="false"/>
          <w:color w:val="000000"/>
          <w:sz w:val="28"/>
        </w:rPr>
        <w:t>
</w:t>
      </w:r>
      <w:r>
        <w:rPr>
          <w:rFonts w:ascii="Times New Roman"/>
          <w:b w:val="false"/>
          <w:i w:val="false"/>
          <w:color w:val="000000"/>
          <w:sz w:val="28"/>
        </w:rPr>
        <w:t>
      Бұл ретте, егер келісімшарт аумағының кеңейту коэффициентінің мәні 0,1-ден асқан жағдайда, оның кеңейтілу жағдайларының санына қарамастан, осындай асып кетуге келетін қол қойылатын бонус мөлшеріне 3 коэффициенті қолданылады.»;</w:t>
      </w:r>
      <w:r>
        <w:br/>
      </w:r>
      <w:r>
        <w:rPr>
          <w:rFonts w:ascii="Times New Roman"/>
          <w:b w:val="false"/>
          <w:i w:val="false"/>
          <w:color w:val="000000"/>
          <w:sz w:val="28"/>
        </w:rPr>
        <w:t>
</w:t>
      </w:r>
      <w:r>
        <w:rPr>
          <w:rFonts w:ascii="Times New Roman"/>
          <w:b w:val="false"/>
          <w:i w:val="false"/>
          <w:color w:val="000000"/>
          <w:sz w:val="28"/>
        </w:rPr>
        <w:t>
      144) </w:t>
      </w:r>
      <w:r>
        <w:rPr>
          <w:rFonts w:ascii="Times New Roman"/>
          <w:b w:val="false"/>
          <w:i w:val="false"/>
          <w:color w:val="ff0000"/>
          <w:sz w:val="28"/>
        </w:rPr>
        <w:t xml:space="preserve">алып тасталды - ҚР 05.12.2013 </w:t>
      </w:r>
      <w:r>
        <w:rPr>
          <w:rFonts w:ascii="Times New Roman"/>
          <w:b w:val="false"/>
          <w:i w:val="false"/>
          <w:color w:val="000000"/>
          <w:sz w:val="28"/>
        </w:rPr>
        <w:t>№ 152-V</w:t>
      </w:r>
      <w:r>
        <w:rPr>
          <w:rFonts w:ascii="Times New Roman"/>
          <w:b w:val="false"/>
          <w:i w:val="false"/>
          <w:color w:val="ff0000"/>
          <w:sz w:val="28"/>
        </w:rPr>
        <w:t xml:space="preserve"> Заңымен (01.01.2014 бастап қолданысқа енгізіледі);</w:t>
      </w:r>
      <w:r>
        <w:br/>
      </w:r>
      <w:r>
        <w:rPr>
          <w:rFonts w:ascii="Times New Roman"/>
          <w:b w:val="false"/>
          <w:i w:val="false"/>
          <w:color w:val="000000"/>
          <w:sz w:val="28"/>
        </w:rPr>
        <w:t>
</w:t>
      </w:r>
      <w:r>
        <w:rPr>
          <w:rFonts w:ascii="Times New Roman"/>
          <w:b w:val="false"/>
          <w:i w:val="false"/>
          <w:color w:val="000000"/>
          <w:sz w:val="28"/>
        </w:rPr>
        <w:t>
      145) 317-баптың </w:t>
      </w:r>
      <w:r>
        <w:rPr>
          <w:rFonts w:ascii="Times New Roman"/>
          <w:b w:val="false"/>
          <w:i w:val="false"/>
          <w:color w:val="000000"/>
          <w:sz w:val="28"/>
        </w:rPr>
        <w:t>1-тармағы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Жер қойнауын пайдаланушы коммерциялық табу бонусын пайдалы қазбаларды өндiруге арналған және (немесе) келісімшарт аумағындағы пайдалы қазбаларды әрбір коммерциялық табу үшін, оның ішінде кен орындарына қосымша барлау жүргiзу барысындағы табу үшiн бірлескен барлау мен өндiруге арналған келісімшарттар шеңберiнде төлейдi.»;</w:t>
      </w:r>
      <w:r>
        <w:br/>
      </w:r>
      <w:r>
        <w:rPr>
          <w:rFonts w:ascii="Times New Roman"/>
          <w:b w:val="false"/>
          <w:i w:val="false"/>
          <w:color w:val="000000"/>
          <w:sz w:val="28"/>
        </w:rPr>
        <w:t>
</w:t>
      </w:r>
      <w:r>
        <w:rPr>
          <w:rFonts w:ascii="Times New Roman"/>
          <w:b w:val="false"/>
          <w:i w:val="false"/>
          <w:color w:val="000000"/>
          <w:sz w:val="28"/>
        </w:rPr>
        <w:t>
      146) </w:t>
      </w:r>
      <w:r>
        <w:rPr>
          <w:rFonts w:ascii="Times New Roman"/>
          <w:b w:val="false"/>
          <w:i w:val="false"/>
          <w:color w:val="000000"/>
          <w:sz w:val="28"/>
        </w:rPr>
        <w:t>319-бап</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«319-бап. Салық салу объектісі</w:t>
      </w:r>
      <w:r>
        <w:br/>
      </w:r>
      <w:r>
        <w:rPr>
          <w:rFonts w:ascii="Times New Roman"/>
          <w:b w:val="false"/>
          <w:i w:val="false"/>
          <w:color w:val="000000"/>
          <w:sz w:val="28"/>
        </w:rPr>
        <w:t>
</w:t>
      </w:r>
      <w:r>
        <w:rPr>
          <w:rFonts w:ascii="Times New Roman"/>
          <w:b w:val="false"/>
          <w:i w:val="false"/>
          <w:color w:val="000000"/>
          <w:sz w:val="28"/>
        </w:rPr>
        <w:t>
      1. Осы келісімшарт аумағында осы мақсаттар үшін уәкілеттік берілген мемлекеттік орган бекіткен пайдалы қазбалар қорларының физикалық көлемі коммерциялық табу бонусын салу объектісі болып табылады.</w:t>
      </w:r>
      <w:r>
        <w:br/>
      </w:r>
      <w:r>
        <w:rPr>
          <w:rFonts w:ascii="Times New Roman"/>
          <w:b w:val="false"/>
          <w:i w:val="false"/>
          <w:color w:val="000000"/>
          <w:sz w:val="28"/>
        </w:rPr>
        <w:t>
</w:t>
      </w:r>
      <w:r>
        <w:rPr>
          <w:rFonts w:ascii="Times New Roman"/>
          <w:b w:val="false"/>
          <w:i w:val="false"/>
          <w:color w:val="000000"/>
          <w:sz w:val="28"/>
        </w:rPr>
        <w:t>
      2. Барлауға арналған келісімшарт негізінде коммерциялық табуға байланысты өндіруге жер қойнауын пайдалану құқығын алуға айрықша құқық шеңберінде 2009 жылғы 1 қаңтардан басталған кезеңде жасалған пайдалы қазбаларды өндіруге арналған келісімшарттар бойынша салық салу объектісі әрбір коммерциялық табу кезінде:</w:t>
      </w:r>
      <w:r>
        <w:br/>
      </w:r>
      <w:r>
        <w:rPr>
          <w:rFonts w:ascii="Times New Roman"/>
          <w:b w:val="false"/>
          <w:i w:val="false"/>
          <w:color w:val="000000"/>
          <w:sz w:val="28"/>
        </w:rPr>
        <w:t>
</w:t>
      </w:r>
      <w:r>
        <w:rPr>
          <w:rFonts w:ascii="Times New Roman"/>
          <w:b w:val="false"/>
          <w:i w:val="false"/>
          <w:color w:val="000000"/>
          <w:sz w:val="28"/>
        </w:rPr>
        <w:t>
      1) осы жер қойнауын пайдаланушы барлауға арналған келісімшарт шеңберінде тиісті келісімшарт аумағында бұрын жариялаған;</w:t>
      </w:r>
      <w:r>
        <w:br/>
      </w:r>
      <w:r>
        <w:rPr>
          <w:rFonts w:ascii="Times New Roman"/>
          <w:b w:val="false"/>
          <w:i w:val="false"/>
          <w:color w:val="000000"/>
          <w:sz w:val="28"/>
        </w:rPr>
        <w:t>
</w:t>
      </w:r>
      <w:r>
        <w:rPr>
          <w:rFonts w:ascii="Times New Roman"/>
          <w:b w:val="false"/>
          <w:i w:val="false"/>
          <w:color w:val="000000"/>
          <w:sz w:val="28"/>
        </w:rPr>
        <w:t>
      2) кен орындарына қосымша барлау жүргізу барысында бекітілетін пайдалы қазба қорларының физикалық көлемі мен ол бойынша коммерциялық табу бонусы төленген, алдыңғы бекітілген пайдалы қазба қорларының физикалық көлемі арасындағы оң айырма ретінде айқындалады.</w:t>
      </w:r>
      <w:r>
        <w:br/>
      </w:r>
      <w:r>
        <w:rPr>
          <w:rFonts w:ascii="Times New Roman"/>
          <w:b w:val="false"/>
          <w:i w:val="false"/>
          <w:color w:val="000000"/>
          <w:sz w:val="28"/>
        </w:rPr>
        <w:t>
</w:t>
      </w:r>
      <w:r>
        <w:rPr>
          <w:rFonts w:ascii="Times New Roman"/>
          <w:b w:val="false"/>
          <w:i w:val="false"/>
          <w:color w:val="000000"/>
          <w:sz w:val="28"/>
        </w:rPr>
        <w:t>
      3. Келісімшарттар жасасу кезінде пайдалы қазба қорлары мемлекеттік баланста болған және осы мақсаттар үшін уәкілеттік берілген мемлекеттік органның сараптамалық қорытындысымен расталған, 2009 жылғы 1 қаңтардан басталған кезеңде жасасқан пайдалы қазбаларды өндіруге арналған келісімшарттар бойынша салық салу объектісі әрбір коммерциялық табу кезінде:</w:t>
      </w:r>
      <w:r>
        <w:br/>
      </w:r>
      <w:r>
        <w:rPr>
          <w:rFonts w:ascii="Times New Roman"/>
          <w:b w:val="false"/>
          <w:i w:val="false"/>
          <w:color w:val="000000"/>
          <w:sz w:val="28"/>
        </w:rPr>
        <w:t>
</w:t>
      </w:r>
      <w:r>
        <w:rPr>
          <w:rFonts w:ascii="Times New Roman"/>
          <w:b w:val="false"/>
          <w:i w:val="false"/>
          <w:color w:val="000000"/>
          <w:sz w:val="28"/>
        </w:rPr>
        <w:t>
      1) бекітілетін пайдалы қазба қорларының физикалық көлемі мен осындай келісімшарт жасасу сәтінде мемлекеттік баланста болған және осы мақсаттар үшін уәкілеттік берілген мемлекеттік органның сараптамалық қорытындысымен расталған пайдалы қазба қорларының физикалық көлемі арасындағы оң айырма ретінде кен орындарына қосымша барлау жүргізу барысында;</w:t>
      </w:r>
      <w:r>
        <w:br/>
      </w:r>
      <w:r>
        <w:rPr>
          <w:rFonts w:ascii="Times New Roman"/>
          <w:b w:val="false"/>
          <w:i w:val="false"/>
          <w:color w:val="000000"/>
          <w:sz w:val="28"/>
        </w:rPr>
        <w:t>
</w:t>
      </w:r>
      <w:r>
        <w:rPr>
          <w:rFonts w:ascii="Times New Roman"/>
          <w:b w:val="false"/>
          <w:i w:val="false"/>
          <w:color w:val="000000"/>
          <w:sz w:val="28"/>
        </w:rPr>
        <w:t>
      2) бекітілетін пайдалы қазба қорларының физикалық көлемі мен осы Кодекске сәйкес ол бойынша коммерциялық табу бонусы төленген алдыңғы бекітілген пайдалы қазба қорларының физикалық көлемі арасындағы оң айырма ретінде кен орындарына қосымша барлау жүргізу барысында айқындалады.</w:t>
      </w:r>
      <w:r>
        <w:br/>
      </w:r>
      <w:r>
        <w:rPr>
          <w:rFonts w:ascii="Times New Roman"/>
          <w:b w:val="false"/>
          <w:i w:val="false"/>
          <w:color w:val="000000"/>
          <w:sz w:val="28"/>
        </w:rPr>
        <w:t>
</w:t>
      </w:r>
      <w:r>
        <w:rPr>
          <w:rFonts w:ascii="Times New Roman"/>
          <w:b w:val="false"/>
          <w:i w:val="false"/>
          <w:color w:val="000000"/>
          <w:sz w:val="28"/>
        </w:rPr>
        <w:t>
      4. Келісімшарттар жасасу кезінде пайдалы қазба қорлары мемлекеттік баланста болған және осы мақсаттар үшін уәкілеттік берілген мемлекеттік органның сараптамалық қорытындысымен расталған, 2009 жылғы 1 қаңтардан басталған кезеңде жасасқан пайдалы қазбаларды өндіруге арналған келісімшарттар бойынша салық салу объектісі әрбір коммерциялық табу кезінде:</w:t>
      </w:r>
      <w:r>
        <w:br/>
      </w:r>
      <w:r>
        <w:rPr>
          <w:rFonts w:ascii="Times New Roman"/>
          <w:b w:val="false"/>
          <w:i w:val="false"/>
          <w:color w:val="000000"/>
          <w:sz w:val="28"/>
        </w:rPr>
        <w:t>
</w:t>
      </w:r>
      <w:r>
        <w:rPr>
          <w:rFonts w:ascii="Times New Roman"/>
          <w:b w:val="false"/>
          <w:i w:val="false"/>
          <w:color w:val="000000"/>
          <w:sz w:val="28"/>
        </w:rPr>
        <w:t>
      1) бекітілетін пайдалы қазба қорларының физикалық көлемі мен 2009 жылғы 1 қаңтардағы жағдай бойынша мемлекеттік баланста болған және осы мақсаттар үшін уәкілеттік берілген мемлекеттік органның сараптамалық қорытындысымен расталған пайдалы қазба қорларының физикалық көлемі арасындағы оң айырма ретінде кен орындарына қосымша барлау жүргізу барысында;</w:t>
      </w:r>
      <w:r>
        <w:br/>
      </w:r>
      <w:r>
        <w:rPr>
          <w:rFonts w:ascii="Times New Roman"/>
          <w:b w:val="false"/>
          <w:i w:val="false"/>
          <w:color w:val="000000"/>
          <w:sz w:val="28"/>
        </w:rPr>
        <w:t>
</w:t>
      </w:r>
      <w:r>
        <w:rPr>
          <w:rFonts w:ascii="Times New Roman"/>
          <w:b w:val="false"/>
          <w:i w:val="false"/>
          <w:color w:val="000000"/>
          <w:sz w:val="28"/>
        </w:rPr>
        <w:t>
      2) бекітілетін пайдалы қазба қорларының физикалық көлемі мен осы Кодекске сәйкес ол бойынша коммерциялық табу бонусы төленген, алдыңғы бекітілген пайдалы қазба қорларының физикалық көлемі арасындағы оң айырма ретінде кен орындарына қосымша барлау жүргізу барысында айқындалады.</w:t>
      </w:r>
      <w:r>
        <w:br/>
      </w:r>
      <w:r>
        <w:rPr>
          <w:rFonts w:ascii="Times New Roman"/>
          <w:b w:val="false"/>
          <w:i w:val="false"/>
          <w:color w:val="000000"/>
          <w:sz w:val="28"/>
        </w:rPr>
        <w:t>
</w:t>
      </w:r>
      <w:r>
        <w:rPr>
          <w:rFonts w:ascii="Times New Roman"/>
          <w:b w:val="false"/>
          <w:i w:val="false"/>
          <w:color w:val="000000"/>
          <w:sz w:val="28"/>
        </w:rPr>
        <w:t>
      5. Бірлескен барлауға және өндіруге арналған келісімшарт бойынша салық салу объектісі келісімшарт аумағында жер қойнауын пайдаланушы жариялаған әрбір коммерциялық табу кезінде, оның ішінде кен орындарына қосымша барлау жүргізу барысында табу үшін, бекітілетін пайдалы қазба қорларының физикалық көлемі мен ол бойынша коммерциялық табу бонусы төленген алдыңғы бекітілген пайдалы қазба қорларының физикалық көлемі арасындағы оң айырма ретінде айқындалады.</w:t>
      </w:r>
      <w:r>
        <w:br/>
      </w:r>
      <w:r>
        <w:rPr>
          <w:rFonts w:ascii="Times New Roman"/>
          <w:b w:val="false"/>
          <w:i w:val="false"/>
          <w:color w:val="000000"/>
          <w:sz w:val="28"/>
        </w:rPr>
        <w:t>
</w:t>
      </w:r>
      <w:r>
        <w:rPr>
          <w:rFonts w:ascii="Times New Roman"/>
          <w:b w:val="false"/>
          <w:i w:val="false"/>
          <w:color w:val="000000"/>
          <w:sz w:val="28"/>
        </w:rPr>
        <w:t>
      Осы баптың және осы Кодекстің 320 және 323-баптарының мақсаттары үшін көмірсутек шикізаты бойынша пайдалы қазба қорлары – алынатын пайдалы қазбалар қорларын білдіреді.»;</w:t>
      </w:r>
      <w:r>
        <w:br/>
      </w:r>
      <w:r>
        <w:rPr>
          <w:rFonts w:ascii="Times New Roman"/>
          <w:b w:val="false"/>
          <w:i w:val="false"/>
          <w:color w:val="000000"/>
          <w:sz w:val="28"/>
        </w:rPr>
        <w:t>
</w:t>
      </w:r>
      <w:r>
        <w:rPr>
          <w:rFonts w:ascii="Times New Roman"/>
          <w:b w:val="false"/>
          <w:i w:val="false"/>
          <w:color w:val="000000"/>
          <w:sz w:val="28"/>
        </w:rPr>
        <w:t>
      147) </w:t>
      </w:r>
      <w:r>
        <w:rPr>
          <w:rFonts w:ascii="Times New Roman"/>
          <w:b w:val="false"/>
          <w:i w:val="false"/>
          <w:color w:val="000000"/>
          <w:sz w:val="28"/>
        </w:rPr>
        <w:t>320-бапта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бірінші бөлік және екінші бөліктің бірінші абзацы мынадай редакцияда жазылсын:</w:t>
      </w:r>
      <w:r>
        <w:br/>
      </w:r>
      <w:r>
        <w:rPr>
          <w:rFonts w:ascii="Times New Roman"/>
          <w:b w:val="false"/>
          <w:i w:val="false"/>
          <w:color w:val="000000"/>
          <w:sz w:val="28"/>
        </w:rPr>
        <w:t>
</w:t>
      </w:r>
      <w:r>
        <w:rPr>
          <w:rFonts w:ascii="Times New Roman"/>
          <w:b w:val="false"/>
          <w:i w:val="false"/>
          <w:color w:val="000000"/>
          <w:sz w:val="28"/>
        </w:rPr>
        <w:t>
      «Осы мақсаттар үшін уәкiлеттiк берiлген мемлекеттік орган бекiткен пайдалы қазбалар қорлары көлемiнiң құны коммерциялық табу бонусын есептеу үшiн салық базасы болып табылады.</w:t>
      </w:r>
      <w:r>
        <w:br/>
      </w:r>
      <w:r>
        <w:rPr>
          <w:rFonts w:ascii="Times New Roman"/>
          <w:b w:val="false"/>
          <w:i w:val="false"/>
          <w:color w:val="000000"/>
          <w:sz w:val="28"/>
        </w:rPr>
        <w:t>
</w:t>
      </w:r>
      <w:r>
        <w:rPr>
          <w:rFonts w:ascii="Times New Roman"/>
          <w:b w:val="false"/>
          <w:i w:val="false"/>
          <w:color w:val="000000"/>
          <w:sz w:val="28"/>
        </w:rPr>
        <w:t>
      Коммерциялық табу бонусын есептеу мақсатында пайдалы қазбалар қорлары көлемiнiң құны коммерциялық табу бонусын төлеу күнiнiң алдындағы күнге мынадай тәртiппен айқындалады:»;</w:t>
      </w:r>
      <w:r>
        <w:br/>
      </w:r>
      <w:r>
        <w:rPr>
          <w:rFonts w:ascii="Times New Roman"/>
          <w:b w:val="false"/>
          <w:i w:val="false"/>
          <w:color w:val="000000"/>
          <w:sz w:val="28"/>
        </w:rPr>
        <w:t>
</w:t>
      </w:r>
      <w:r>
        <w:rPr>
          <w:rFonts w:ascii="Times New Roman"/>
          <w:b w:val="false"/>
          <w:i w:val="false"/>
          <w:color w:val="000000"/>
          <w:sz w:val="28"/>
        </w:rPr>
        <w:t>
      төртінші бөлік мынадай редакцияда жазылсын:</w:t>
      </w:r>
      <w:r>
        <w:br/>
      </w:r>
      <w:r>
        <w:rPr>
          <w:rFonts w:ascii="Times New Roman"/>
          <w:b w:val="false"/>
          <w:i w:val="false"/>
          <w:color w:val="000000"/>
          <w:sz w:val="28"/>
        </w:rPr>
        <w:t>
</w:t>
      </w:r>
      <w:r>
        <w:rPr>
          <w:rFonts w:ascii="Times New Roman"/>
          <w:b w:val="false"/>
          <w:i w:val="false"/>
          <w:color w:val="000000"/>
          <w:sz w:val="28"/>
        </w:rPr>
        <w:t>
      «Шикi мұнайды, газ конденсатын, табиғи газды және Лондондағы металдар биржасында немесе Лондондағы қымбат бағалы металдар биржасында бағамдалатын пайдалы қазбаларды қоспағанда, қорлардың құны келісімшарттың осы мақсаттар үшін уәкiлеттiк берiлген Қазақстан Республикасының мемлекеттік органы бекiткен техникалық-экономикалық негiздемесiнде көрсетiлген, өндiруге арналған жоспарлы шығындардың 20 пайызға ұлғайтылған сомасы негiзiнде айқындалады.»;</w:t>
      </w:r>
      <w:r>
        <w:br/>
      </w:r>
      <w:r>
        <w:rPr>
          <w:rFonts w:ascii="Times New Roman"/>
          <w:b w:val="false"/>
          <w:i w:val="false"/>
          <w:color w:val="000000"/>
          <w:sz w:val="28"/>
        </w:rPr>
        <w:t>
</w:t>
      </w:r>
      <w:r>
        <w:rPr>
          <w:rFonts w:ascii="Times New Roman"/>
          <w:b w:val="false"/>
          <w:i w:val="false"/>
          <w:color w:val="000000"/>
          <w:sz w:val="28"/>
        </w:rPr>
        <w:t>
      148) 323-баптың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кен орындарына қосымша барлау жүргiзу барысында пайдалы қазбалар табылған кезде осы мақсаттар үшін уәкiлеттiк берiлген Қазақстан Республикасының мемлекеттік органы кен орнындағы пайдалы қазбалар қорларының қосымша көлемiн бекiткен күннен бастап күнтізбелік 90 күннен кешiктiрiлмей;</w:t>
      </w:r>
      <w:r>
        <w:br/>
      </w:r>
      <w:r>
        <w:rPr>
          <w:rFonts w:ascii="Times New Roman"/>
          <w:b w:val="false"/>
          <w:i w:val="false"/>
          <w:color w:val="000000"/>
          <w:sz w:val="28"/>
        </w:rPr>
        <w:t>
</w:t>
      </w:r>
      <w:r>
        <w:rPr>
          <w:rFonts w:ascii="Times New Roman"/>
          <w:b w:val="false"/>
          <w:i w:val="false"/>
          <w:color w:val="000000"/>
          <w:sz w:val="28"/>
        </w:rPr>
        <w:t>
      3) бірлескен барлау мен өндiруге арналған келісімшарт бойынша кен орнында пайдалы қазбалар қорларын осы мақсаттар үшін уәкiлеттiк берiлген Қазақстан Республикасының мемлекеттік органы бекiткен күннен бастап күнтізбелік 90 күннен кешiктiрiлмей төленедi.»;</w:t>
      </w:r>
      <w:r>
        <w:br/>
      </w:r>
      <w:r>
        <w:rPr>
          <w:rFonts w:ascii="Times New Roman"/>
          <w:b w:val="false"/>
          <w:i w:val="false"/>
          <w:color w:val="000000"/>
          <w:sz w:val="28"/>
        </w:rPr>
        <w:t>
</w:t>
      </w:r>
      <w:r>
        <w:rPr>
          <w:rFonts w:ascii="Times New Roman"/>
          <w:b w:val="false"/>
          <w:i w:val="false"/>
          <w:color w:val="000000"/>
          <w:sz w:val="28"/>
        </w:rPr>
        <w:t>
      149) </w:t>
      </w:r>
      <w:r>
        <w:rPr>
          <w:rFonts w:ascii="Times New Roman"/>
          <w:b w:val="false"/>
          <w:i w:val="false"/>
          <w:color w:val="000000"/>
          <w:sz w:val="28"/>
        </w:rPr>
        <w:t>339-баптың</w:t>
      </w:r>
      <w:r>
        <w:rPr>
          <w:rFonts w:ascii="Times New Roman"/>
          <w:b w:val="false"/>
          <w:i w:val="false"/>
          <w:color w:val="000000"/>
          <w:sz w:val="28"/>
        </w:rPr>
        <w:t xml:space="preserve"> кестесінде:</w:t>
      </w:r>
      <w:r>
        <w:br/>
      </w:r>
      <w:r>
        <w:rPr>
          <w:rFonts w:ascii="Times New Roman"/>
          <w:b w:val="false"/>
          <w:i w:val="false"/>
          <w:color w:val="000000"/>
          <w:sz w:val="28"/>
        </w:rPr>
        <w:t>
</w:t>
      </w:r>
      <w:r>
        <w:rPr>
          <w:rFonts w:ascii="Times New Roman"/>
          <w:b w:val="false"/>
          <w:i w:val="false"/>
          <w:color w:val="000000"/>
          <w:sz w:val="28"/>
        </w:rPr>
        <w:t>
      1-жол мынадай редакцияда жазылсын:</w:t>
      </w:r>
      <w:r>
        <w:br/>
      </w:r>
      <w:r>
        <w:rPr>
          <w:rFonts w:ascii="Times New Roman"/>
          <w:b w:val="false"/>
          <w:i w:val="false"/>
          <w:color w:val="000000"/>
          <w:sz w:val="28"/>
        </w:rPr>
        <w:t>
      «</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3"/>
        <w:gridCol w:w="2858"/>
        <w:gridCol w:w="7648"/>
        <w:gridCol w:w="1081"/>
      </w:tblGrid>
      <w:tr>
        <w:trPr>
          <w:trHeight w:val="30" w:hRule="atLeast"/>
        </w:trPr>
        <w:tc>
          <w:tcPr>
            <w:tcW w:w="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 түстi және радиоактивтi металдар кенi</w:t>
            </w:r>
          </w:p>
        </w:tc>
        <w:tc>
          <w:tcPr>
            <w:tcW w:w="7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 кенi (концентраты)</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Марганец, темір-марганец кенi (концентраты)</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кенi (концентраты, шекемтастар)</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Уран (өнiмдi ерiтiндi, шахталық әдiс)</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w:t>
            </w:r>
          </w:p>
        </w:tc>
      </w:tr>
    </w:tbl>
    <w:bookmarkStart w:name="z1838" w:id="8"/>
    <w:p>
      <w:pPr>
        <w:spacing w:after="0"/>
        <w:ind w:left="0"/>
        <w:jc w:val="both"/>
      </w:pPr>
      <w:r>
        <w:rPr>
          <w:rFonts w:ascii="Times New Roman"/>
          <w:b w:val="false"/>
          <w:i w:val="false"/>
          <w:color w:val="000000"/>
          <w:sz w:val="28"/>
        </w:rPr>
        <w:t>                                                                  »;</w:t>
      </w:r>
      <w:r>
        <w:br/>
      </w:r>
      <w:r>
        <w:rPr>
          <w:rFonts w:ascii="Times New Roman"/>
          <w:b w:val="false"/>
          <w:i w:val="false"/>
          <w:color w:val="000000"/>
          <w:sz w:val="28"/>
        </w:rPr>
        <w:t>
      150) 355-баптың 1-тармағының </w:t>
      </w:r>
      <w:r>
        <w:rPr>
          <w:rFonts w:ascii="Times New Roman"/>
          <w:b w:val="false"/>
          <w:i w:val="false"/>
          <w:color w:val="000000"/>
          <w:sz w:val="28"/>
        </w:rPr>
        <w:t>4) тармақшасындағы</w:t>
      </w:r>
      <w:r>
        <w:rPr>
          <w:rFonts w:ascii="Times New Roman"/>
          <w:b w:val="false"/>
          <w:i w:val="false"/>
          <w:color w:val="000000"/>
          <w:sz w:val="28"/>
        </w:rPr>
        <w:t xml:space="preserve"> «тұлғалар әлеуметтiк салық төлеушiлер болып табылады.» деген сөздер «тұлғалар;» деген сөзбен ауыстырылып, мынадай мазмұндағы 5) тармақшамен толықтырылсын:</w:t>
      </w:r>
      <w:r>
        <w:br/>
      </w:r>
      <w:r>
        <w:rPr>
          <w:rFonts w:ascii="Times New Roman"/>
          <w:b w:val="false"/>
          <w:i w:val="false"/>
          <w:color w:val="000000"/>
          <w:sz w:val="28"/>
        </w:rPr>
        <w:t>
</w:t>
      </w:r>
      <w:r>
        <w:rPr>
          <w:rFonts w:ascii="Times New Roman"/>
          <w:b w:val="false"/>
          <w:i w:val="false"/>
          <w:color w:val="000000"/>
          <w:sz w:val="28"/>
        </w:rPr>
        <w:t>
      «5) қосарланған салық салуды болдырмау туралы халықаралық шартқа сәйкес тұрақты мекеме құруға әкеп соқпайтын, филиал немесе өкілдік арқылы қызметін жүзеге асыратын резидент емес заңды тұлғалар әлеуметтiк салық төлеушiлер болып табылады.»;</w:t>
      </w:r>
      <w:r>
        <w:br/>
      </w:r>
      <w:r>
        <w:rPr>
          <w:rFonts w:ascii="Times New Roman"/>
          <w:b w:val="false"/>
          <w:i w:val="false"/>
          <w:color w:val="000000"/>
          <w:sz w:val="28"/>
        </w:rPr>
        <w:t>
</w:t>
      </w:r>
      <w:r>
        <w:rPr>
          <w:rFonts w:ascii="Times New Roman"/>
          <w:b w:val="false"/>
          <w:i w:val="false"/>
          <w:color w:val="000000"/>
          <w:sz w:val="28"/>
        </w:rPr>
        <w:t>
      151) 358-баптың </w:t>
      </w:r>
      <w:r>
        <w:rPr>
          <w:rFonts w:ascii="Times New Roman"/>
          <w:b w:val="false"/>
          <w:i w:val="false"/>
          <w:color w:val="000000"/>
          <w:sz w:val="28"/>
        </w:rPr>
        <w:t>2-тармағының</w:t>
      </w:r>
      <w:r>
        <w:rPr>
          <w:rFonts w:ascii="Times New Roman"/>
          <w:b w:val="false"/>
          <w:i w:val="false"/>
          <w:color w:val="000000"/>
          <w:sz w:val="28"/>
        </w:rPr>
        <w:t xml:space="preserve"> бірінші бөлігіндегі және 3-тармағындағы «салық төлейді» деген сөздер «салықты есептейді» деген сөздермен ауыстырылсын;</w:t>
      </w:r>
      <w:r>
        <w:br/>
      </w:r>
      <w:r>
        <w:rPr>
          <w:rFonts w:ascii="Times New Roman"/>
          <w:b w:val="false"/>
          <w:i w:val="false"/>
          <w:color w:val="000000"/>
          <w:sz w:val="28"/>
        </w:rPr>
        <w:t>
</w:t>
      </w:r>
      <w:r>
        <w:rPr>
          <w:rFonts w:ascii="Times New Roman"/>
          <w:b w:val="false"/>
          <w:i w:val="false"/>
          <w:color w:val="000000"/>
          <w:sz w:val="28"/>
        </w:rPr>
        <w:t>
      152) 359-баптың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4-тармақтары</w:t>
      </w:r>
      <w:r>
        <w:rPr>
          <w:rFonts w:ascii="Times New Roman"/>
          <w:b w:val="false"/>
          <w:i w:val="false"/>
          <w:color w:val="000000"/>
          <w:sz w:val="28"/>
        </w:rPr>
        <w:t xml:space="preserve"> мынадай редакцияда жазылсын: </w:t>
      </w:r>
      <w:r>
        <w:br/>
      </w:r>
      <w:r>
        <w:rPr>
          <w:rFonts w:ascii="Times New Roman"/>
          <w:b w:val="false"/>
          <w:i w:val="false"/>
          <w:color w:val="000000"/>
          <w:sz w:val="28"/>
        </w:rPr>
        <w:t>
</w:t>
      </w:r>
      <w:r>
        <w:rPr>
          <w:rFonts w:ascii="Times New Roman"/>
          <w:b w:val="false"/>
          <w:i w:val="false"/>
          <w:color w:val="000000"/>
          <w:sz w:val="28"/>
        </w:rPr>
        <w:t>
      «3. Бюджетке төленуге жататын әлеуметтiк салықтың сомасы есептелген әлеуметтік салық сомасы мен «Мiндеттi әлеуметтiк сақтандыру туралы» Қазақстан Республикасының Заңына сәйкес есептелген әлеуметтiк аударымдар сомасы арасындағы айырма ретінде анықталады.</w:t>
      </w:r>
      <w:r>
        <w:br/>
      </w:r>
      <w:r>
        <w:rPr>
          <w:rFonts w:ascii="Times New Roman"/>
          <w:b w:val="false"/>
          <w:i w:val="false"/>
          <w:color w:val="000000"/>
          <w:sz w:val="28"/>
        </w:rPr>
        <w:t>
</w:t>
      </w:r>
      <w:r>
        <w:rPr>
          <w:rFonts w:ascii="Times New Roman"/>
          <w:b w:val="false"/>
          <w:i w:val="false"/>
          <w:color w:val="000000"/>
          <w:sz w:val="28"/>
        </w:rPr>
        <w:t>
      Мемлекеттік әлеуметтік сақтандыру қорына есептелген әлеуметтік аударымдар сомасы есептелген әлеуметтік салық сомасынан асып кеткен кезде бюджетке төленуге жататын әлеуметтік салық сомасы нөлге тең деп есептеледі.</w:t>
      </w:r>
      <w:r>
        <w:br/>
      </w:r>
      <w:r>
        <w:rPr>
          <w:rFonts w:ascii="Times New Roman"/>
          <w:b w:val="false"/>
          <w:i w:val="false"/>
          <w:color w:val="000000"/>
          <w:sz w:val="28"/>
        </w:rPr>
        <w:t>
</w:t>
      </w:r>
      <w:r>
        <w:rPr>
          <w:rFonts w:ascii="Times New Roman"/>
          <w:b w:val="false"/>
          <w:i w:val="false"/>
          <w:color w:val="000000"/>
          <w:sz w:val="28"/>
        </w:rPr>
        <w:t>
      4. Қызметiн «Инновациялық технологиялар паркi» арнайы экономикалық аймағының аумағында жүзеге асыратын ұйымдар әлеуметтiк салықты осы Кодекстiң 151-4-бабының 5-тармағында белгiленген ережелердi ескере отырып есептейдi.»;</w:t>
      </w:r>
      <w:r>
        <w:br/>
      </w:r>
      <w:r>
        <w:rPr>
          <w:rFonts w:ascii="Times New Roman"/>
          <w:b w:val="false"/>
          <w:i w:val="false"/>
          <w:color w:val="000000"/>
          <w:sz w:val="28"/>
        </w:rPr>
        <w:t>
</w:t>
      </w:r>
      <w:r>
        <w:rPr>
          <w:rFonts w:ascii="Times New Roman"/>
          <w:b w:val="false"/>
          <w:i w:val="false"/>
          <w:color w:val="000000"/>
          <w:sz w:val="28"/>
        </w:rPr>
        <w:t>
      153) </w:t>
      </w:r>
      <w:r>
        <w:rPr>
          <w:rFonts w:ascii="Times New Roman"/>
          <w:b w:val="false"/>
          <w:i w:val="false"/>
          <w:color w:val="000000"/>
          <w:sz w:val="28"/>
        </w:rPr>
        <w:t>365-бапта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1-тармақтың</w:t>
      </w:r>
      <w:r>
        <w:rPr>
          <w:rFonts w:ascii="Times New Roman"/>
          <w:b w:val="false"/>
          <w:i w:val="false"/>
          <w:color w:val="000000"/>
          <w:sz w:val="28"/>
        </w:rPr>
        <w:t xml:space="preserve"> үшінші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«Егер осы бапта өзгеше белгіленбесе, заңды тұлғаның осындай тану немесе осындай тануды тоқтату туралы шешімі осындай шешім қабылданған жылдан кейінгі жылдың 1 қаңтарынан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тармақшаның бірінші абзацы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бірыңғай жер салығын төлеуші болып табылатын шаруа немесе фермерлік қожалық басшысына және (немесе) оның мүшелерiне жалпы меншiк құқығында, меншiк құқығында тиесiлi және өзiнiң ауыл шаруашылығы өнiмiн өндiру, сақтау және өңдеу процесiнде тiкелей пайдаланылатын мынадай көлiк құралдары бойынша бірыңғай жер салығын төлеушiлер:»;</w:t>
      </w:r>
      <w:r>
        <w:br/>
      </w:r>
      <w:r>
        <w:rPr>
          <w:rFonts w:ascii="Times New Roman"/>
          <w:b w:val="false"/>
          <w:i w:val="false"/>
          <w:color w:val="000000"/>
          <w:sz w:val="28"/>
        </w:rPr>
        <w:t>
</w:t>
      </w:r>
      <w:r>
        <w:rPr>
          <w:rFonts w:ascii="Times New Roman"/>
          <w:b w:val="false"/>
          <w:i w:val="false"/>
          <w:color w:val="000000"/>
          <w:sz w:val="28"/>
        </w:rPr>
        <w:t>
      2) тармақшаның бірінші абзацы мынадай редакцияда жазылсын:</w:t>
      </w:r>
      <w:r>
        <w:br/>
      </w:r>
      <w:r>
        <w:rPr>
          <w:rFonts w:ascii="Times New Roman"/>
          <w:b w:val="false"/>
          <w:i w:val="false"/>
          <w:color w:val="000000"/>
          <w:sz w:val="28"/>
        </w:rPr>
        <w:t>
</w:t>
      </w:r>
      <w:r>
        <w:rPr>
          <w:rFonts w:ascii="Times New Roman"/>
          <w:b w:val="false"/>
          <w:i w:val="false"/>
          <w:color w:val="000000"/>
          <w:sz w:val="28"/>
        </w:rPr>
        <w:t>
      «2) өзінің ауыл шаруашылығы өнімін өндіруде пайдаланылатын мынадай мамандандырылған ауыл шаруашылығы техникасы бойынша ауыл шаруашылығы өнімін өндірушілер, сондай-ақ бірыңғай жер салығын төлеуші болып табылатын шаруа немесе фермерлік қожалық басшысы және (немесе) оның мүшелерi:»;</w:t>
      </w:r>
      <w:r>
        <w:br/>
      </w:r>
      <w:r>
        <w:rPr>
          <w:rFonts w:ascii="Times New Roman"/>
          <w:b w:val="false"/>
          <w:i w:val="false"/>
          <w:color w:val="000000"/>
          <w:sz w:val="28"/>
        </w:rPr>
        <w:t>
</w:t>
      </w:r>
      <w:r>
        <w:rPr>
          <w:rFonts w:ascii="Times New Roman"/>
          <w:b w:val="false"/>
          <w:i w:val="false"/>
          <w:color w:val="000000"/>
          <w:sz w:val="28"/>
        </w:rPr>
        <w:t>
      154) 367-баптың </w:t>
      </w:r>
      <w:r>
        <w:rPr>
          <w:rFonts w:ascii="Times New Roman"/>
          <w:b w:val="false"/>
          <w:i w:val="false"/>
          <w:color w:val="000000"/>
          <w:sz w:val="28"/>
        </w:rPr>
        <w:t>1-1-тармағының</w:t>
      </w:r>
      <w:r>
        <w:rPr>
          <w:rFonts w:ascii="Times New Roman"/>
          <w:b w:val="false"/>
          <w:i w:val="false"/>
          <w:color w:val="000000"/>
          <w:sz w:val="28"/>
        </w:rPr>
        <w:t xml:space="preserve"> бірінші абзацы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«1-1. Осы баптың мақсаты үшін:»;</w:t>
      </w:r>
      <w:r>
        <w:br/>
      </w:r>
      <w:r>
        <w:rPr>
          <w:rFonts w:ascii="Times New Roman"/>
          <w:b w:val="false"/>
          <w:i w:val="false"/>
          <w:color w:val="000000"/>
          <w:sz w:val="28"/>
        </w:rPr>
        <w:t>
</w:t>
      </w:r>
      <w:r>
        <w:rPr>
          <w:rFonts w:ascii="Times New Roman"/>
          <w:b w:val="false"/>
          <w:i w:val="false"/>
          <w:color w:val="000000"/>
          <w:sz w:val="28"/>
        </w:rPr>
        <w:t>
      155) 368-баптың </w:t>
      </w:r>
      <w:r>
        <w:rPr>
          <w:rFonts w:ascii="Times New Roman"/>
          <w:b w:val="false"/>
          <w:i w:val="false"/>
          <w:color w:val="000000"/>
          <w:sz w:val="28"/>
        </w:rPr>
        <w:t>1-тармағының</w:t>
      </w:r>
      <w:r>
        <w:rPr>
          <w:rFonts w:ascii="Times New Roman"/>
          <w:b w:val="false"/>
          <w:i w:val="false"/>
          <w:color w:val="000000"/>
          <w:sz w:val="28"/>
        </w:rPr>
        <w:t xml:space="preserve"> бірінші бөлігі мынадай редакцияда жазылсын: </w:t>
      </w:r>
      <w:r>
        <w:br/>
      </w:r>
      <w:r>
        <w:rPr>
          <w:rFonts w:ascii="Times New Roman"/>
          <w:b w:val="false"/>
          <w:i w:val="false"/>
          <w:color w:val="000000"/>
          <w:sz w:val="28"/>
        </w:rPr>
        <w:t>
</w:t>
      </w:r>
      <w:r>
        <w:rPr>
          <w:rFonts w:ascii="Times New Roman"/>
          <w:b w:val="false"/>
          <w:i w:val="false"/>
          <w:color w:val="000000"/>
          <w:sz w:val="28"/>
        </w:rPr>
        <w:t>
      «1. Салық төлеушi салық салу объектiлерiн, әрбiр көлiк құралы бойынша салық мөлшерлемесін негiзге ала отырып, салық кезеңi үшiн салық сомасын дербес есептейдi. Жеке тұлғалар осы Кодекстің 369-бабының 3-тармағында белгіленген мерзімде салықты төлемеген немесе толық төлемеген жағдайда салық органдары көлік құралдарын есепке алуды және тіркеуді жүзеге асыратын уәкілетті органдар беретін мәліметтер негізінде салықты есептеуді жүргізеді.»;</w:t>
      </w:r>
      <w:r>
        <w:br/>
      </w:r>
      <w:r>
        <w:rPr>
          <w:rFonts w:ascii="Times New Roman"/>
          <w:b w:val="false"/>
          <w:i w:val="false"/>
          <w:color w:val="000000"/>
          <w:sz w:val="28"/>
        </w:rPr>
        <w:t>
</w:t>
      </w:r>
      <w:r>
        <w:rPr>
          <w:rFonts w:ascii="Times New Roman"/>
          <w:b w:val="false"/>
          <w:i w:val="false"/>
          <w:color w:val="000000"/>
          <w:sz w:val="28"/>
        </w:rPr>
        <w:t>
      156) </w:t>
      </w:r>
      <w:r>
        <w:rPr>
          <w:rFonts w:ascii="Times New Roman"/>
          <w:b w:val="false"/>
          <w:i w:val="false"/>
          <w:color w:val="000000"/>
          <w:sz w:val="28"/>
        </w:rPr>
        <w:t>373-бапта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2-тармақтың</w:t>
      </w:r>
      <w:r>
        <w:rPr>
          <w:rFonts w:ascii="Times New Roman"/>
          <w:b w:val="false"/>
          <w:i w:val="false"/>
          <w:color w:val="000000"/>
          <w:sz w:val="28"/>
        </w:rPr>
        <w:t xml:space="preserve"> бірінші және екінші бөліктері мынадай редакцияда жазылсын: </w:t>
      </w:r>
      <w:r>
        <w:br/>
      </w:r>
      <w:r>
        <w:rPr>
          <w:rFonts w:ascii="Times New Roman"/>
          <w:b w:val="false"/>
          <w:i w:val="false"/>
          <w:color w:val="000000"/>
          <w:sz w:val="28"/>
        </w:rPr>
        <w:t>
</w:t>
      </w:r>
      <w:r>
        <w:rPr>
          <w:rFonts w:ascii="Times New Roman"/>
          <w:b w:val="false"/>
          <w:i w:val="false"/>
          <w:color w:val="000000"/>
          <w:sz w:val="28"/>
        </w:rPr>
        <w:t>
      «2. Заңды тұлға өз шешімімен өзінің құрылымдық бөлімшесінің орналасқан жерінде салық салынатын объектілер бойынша осындай құрылымдық бөлімшесін жер салығын дербес төлеуші деп тануға құқылы.</w:t>
      </w:r>
      <w:r>
        <w:br/>
      </w:r>
      <w:r>
        <w:rPr>
          <w:rFonts w:ascii="Times New Roman"/>
          <w:b w:val="false"/>
          <w:i w:val="false"/>
          <w:color w:val="000000"/>
          <w:sz w:val="28"/>
        </w:rPr>
        <w:t>
</w:t>
      </w:r>
      <w:r>
        <w:rPr>
          <w:rFonts w:ascii="Times New Roman"/>
          <w:b w:val="false"/>
          <w:i w:val="false"/>
          <w:color w:val="000000"/>
          <w:sz w:val="28"/>
        </w:rPr>
        <w:t>
      Егер осы бапта өзгеше белгіленбесе, заңды тұлғаның осындай тану немесе осындай тануды тоқтату туралы шешімі осындай шешім қабылданған жылдан кейінгі жылдың 1 қаңтарынан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
      3-тармақтың </w:t>
      </w:r>
      <w:r>
        <w:rPr>
          <w:rFonts w:ascii="Times New Roman"/>
          <w:b w:val="false"/>
          <w:i w:val="false"/>
          <w:color w:val="000000"/>
          <w:sz w:val="28"/>
        </w:rPr>
        <w:t>4) тармақшасының</w:t>
      </w:r>
      <w:r>
        <w:rPr>
          <w:rFonts w:ascii="Times New Roman"/>
          <w:b w:val="false"/>
          <w:i w:val="false"/>
          <w:color w:val="000000"/>
          <w:sz w:val="28"/>
        </w:rPr>
        <w:t xml:space="preserve"> бірінші абзацы «біреуі» деген сөзден кейін «, он сегіз жасқа толғанға дейін жетім балалар мен ата-анасының қамқорлығынсыз қалған балалар»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157) </w:t>
      </w:r>
      <w:r>
        <w:rPr>
          <w:rFonts w:ascii="Times New Roman"/>
          <w:b w:val="false"/>
          <w:i w:val="false"/>
          <w:color w:val="000000"/>
          <w:sz w:val="28"/>
        </w:rPr>
        <w:t>381-бап</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xml:space="preserve">
      «381-бап. Елді мекендердің жерлеріне (үй іргесіндегі жер </w:t>
      </w:r>
      <w:r>
        <w:br/>
      </w:r>
      <w:r>
        <w:rPr>
          <w:rFonts w:ascii="Times New Roman"/>
          <w:b w:val="false"/>
          <w:i w:val="false"/>
          <w:color w:val="000000"/>
          <w:sz w:val="28"/>
        </w:rPr>
        <w:t>
                учаскелерін қоспағанда) салынатын базалық салық</w:t>
      </w:r>
      <w:r>
        <w:br/>
      </w:r>
      <w:r>
        <w:rPr>
          <w:rFonts w:ascii="Times New Roman"/>
          <w:b w:val="false"/>
          <w:i w:val="false"/>
          <w:color w:val="000000"/>
          <w:sz w:val="28"/>
        </w:rPr>
        <w:t>
                мөлшерлемелері</w:t>
      </w:r>
      <w:r>
        <w:br/>
      </w:r>
      <w:r>
        <w:rPr>
          <w:rFonts w:ascii="Times New Roman"/>
          <w:b w:val="false"/>
          <w:i w:val="false"/>
          <w:color w:val="000000"/>
          <w:sz w:val="28"/>
        </w:rPr>
        <w:t>
</w:t>
      </w:r>
      <w:r>
        <w:rPr>
          <w:rFonts w:ascii="Times New Roman"/>
          <w:b w:val="false"/>
          <w:i w:val="false"/>
          <w:color w:val="000000"/>
          <w:sz w:val="28"/>
        </w:rPr>
        <w:t>
      Елді мекендердің жерлеріне (үй іргесіндегі жер учаскелерін қоспағанда) салынатын базалық салық мөлшерлемелері алаңның бір шаршы метріне шаққанда мынадай мөлшерде белгіленеді:</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3"/>
        <w:gridCol w:w="2545"/>
        <w:gridCol w:w="4836"/>
        <w:gridCol w:w="4456"/>
      </w:tblGrid>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Р/с № </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мекеннің санаты</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қоры, оның ішінде оның іргесіндегі құрылыстар мен ғимараттар алып жатқан жерлерді қоспағанда, елді мекендердің жерлеріне салынатын базалық салық мөлшерлемелері (теңге)</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қоры, оның ішінде оның іргесіндегі құрылыстар мен ғимараттар алып жатқан жерлерге салынатын базалық салық мөлшерлемелері (теңге)</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Қалалар:</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28,95</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0,96</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19,30</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0,96</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9,65</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9,65</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8,68</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5,79</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r>
      <w:tr>
        <w:trPr>
          <w:trHeight w:val="36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9,65</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5,79</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9,17</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9,17</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5,79</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9,65</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9,17</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маңызы бар қалалар</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5,79</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маңызы бар қалалар</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5,79</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маңызы бар басқа қалалар</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орталығы үшін белгіленген мөлшерлеменің 85 пайызы</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басқа қалалар</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орталығы үшін белгіленген мөлшерлеменің 75 пайызы</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Кенттер</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0,96</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Селолар (ауылдар)</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0,48</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r>
    </w:tbl>
    <w:bookmarkStart w:name="z1860" w:id="9"/>
    <w:p>
      <w:pPr>
        <w:spacing w:after="0"/>
        <w:ind w:left="0"/>
        <w:jc w:val="both"/>
      </w:pPr>
      <w:r>
        <w:rPr>
          <w:rFonts w:ascii="Times New Roman"/>
          <w:b w:val="false"/>
          <w:i w:val="false"/>
          <w:color w:val="000000"/>
          <w:sz w:val="28"/>
        </w:rPr>
        <w:t>
      Бұл ретте елді мекендердің санаты техникалық реттеу саласындағы уәкілетті мемлекеттік орган бекіткен әкімшілік-аумақтық объектілер сыныптауышына сәйкес белгіленеді.»;</w:t>
      </w:r>
      <w:r>
        <w:br/>
      </w:r>
      <w:r>
        <w:rPr>
          <w:rFonts w:ascii="Times New Roman"/>
          <w:b w:val="false"/>
          <w:i w:val="false"/>
          <w:color w:val="000000"/>
          <w:sz w:val="28"/>
        </w:rPr>
        <w:t>
</w:t>
      </w:r>
      <w:r>
        <w:rPr>
          <w:rFonts w:ascii="Times New Roman"/>
          <w:b w:val="false"/>
          <w:i w:val="false"/>
          <w:color w:val="000000"/>
          <w:sz w:val="28"/>
        </w:rPr>
        <w:t>
      158) </w:t>
      </w:r>
      <w:r>
        <w:rPr>
          <w:rFonts w:ascii="Times New Roman"/>
          <w:b w:val="false"/>
          <w:i w:val="false"/>
          <w:color w:val="000000"/>
          <w:sz w:val="28"/>
        </w:rPr>
        <w:t>382-бапта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тармақшаның</w:t>
      </w:r>
      <w:r>
        <w:rPr>
          <w:rFonts w:ascii="Times New Roman"/>
          <w:b w:val="false"/>
          <w:i w:val="false"/>
          <w:color w:val="000000"/>
          <w:sz w:val="28"/>
        </w:rPr>
        <w:t xml:space="preserve"> үшінші абзацы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«1000 шаршы метрден асатын алаңға – 1 шаршы метрі үшін 6,00 теңге.»;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 тармақшаның</w:t>
      </w:r>
      <w:r>
        <w:rPr>
          <w:rFonts w:ascii="Times New Roman"/>
          <w:b w:val="false"/>
          <w:i w:val="false"/>
          <w:color w:val="000000"/>
          <w:sz w:val="28"/>
        </w:rPr>
        <w:t xml:space="preserve"> үшінші абзацы мынадай редакцияда жазылсын:</w:t>
      </w:r>
      <w:r>
        <w:br/>
      </w:r>
      <w:r>
        <w:rPr>
          <w:rFonts w:ascii="Times New Roman"/>
          <w:b w:val="false"/>
          <w:i w:val="false"/>
          <w:color w:val="000000"/>
          <w:sz w:val="28"/>
        </w:rPr>
        <w:t>
</w:t>
      </w:r>
      <w:r>
        <w:rPr>
          <w:rFonts w:ascii="Times New Roman"/>
          <w:b w:val="false"/>
          <w:i w:val="false"/>
          <w:color w:val="000000"/>
          <w:sz w:val="28"/>
        </w:rPr>
        <w:t>
      «5000 шаршы метрден асатын алаңға – 1 шаршы метрі үшін 1,00 теңге.»;</w:t>
      </w:r>
      <w:r>
        <w:br/>
      </w:r>
      <w:r>
        <w:rPr>
          <w:rFonts w:ascii="Times New Roman"/>
          <w:b w:val="false"/>
          <w:i w:val="false"/>
          <w:color w:val="000000"/>
          <w:sz w:val="28"/>
        </w:rPr>
        <w:t>
</w:t>
      </w:r>
      <w:r>
        <w:rPr>
          <w:rFonts w:ascii="Times New Roman"/>
          <w:b w:val="false"/>
          <w:i w:val="false"/>
          <w:color w:val="000000"/>
          <w:sz w:val="28"/>
        </w:rPr>
        <w:t>
      159) 384-баптың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2-тармақтары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Осы баптың 3-тармағында және осы Кодекстің 386-бабында көрсетілген жерлерді қоспағанда, өнеркәсіп жерлеріне (шахталарды, карьерлерді қоса алғанда) осы Кодекстің 387-бабы 1-тармағының талаптары ескеріле отырып, осы Кодекстің 381-бабында белгіленген базалық мөлшерлемелер бойынша салық салынады.</w:t>
      </w:r>
      <w:r>
        <w:br/>
      </w:r>
      <w:r>
        <w:rPr>
          <w:rFonts w:ascii="Times New Roman"/>
          <w:b w:val="false"/>
          <w:i w:val="false"/>
          <w:color w:val="000000"/>
          <w:sz w:val="28"/>
        </w:rPr>
        <w:t>
</w:t>
      </w:r>
      <w:r>
        <w:rPr>
          <w:rFonts w:ascii="Times New Roman"/>
          <w:b w:val="false"/>
          <w:i w:val="false"/>
          <w:color w:val="000000"/>
          <w:sz w:val="28"/>
        </w:rPr>
        <w:t>
      2. Осы баптың 3-тармағында және осы Кодекстің 386-бабында көрсетілген жерлерді қоспағанда, өнеркәсіп жерлеріне (шахталарды, карьерлерді қоса алғанда) базалық мөлшерлемелер жергілікті өкілді органдардың шешімдерімен төмендетілуі мүмкін. Осы Кодекстің 387-бабының 1-тармағында белгіленген төмендету ескеріле отырып, көрсетілген жерлерге салық мөлшерлемелерін жалпы төмендету базалық мөлшерлеменің 30 пайызынан аспауға тиіс.»;</w:t>
      </w:r>
      <w:r>
        <w:br/>
      </w:r>
      <w:r>
        <w:rPr>
          <w:rFonts w:ascii="Times New Roman"/>
          <w:b w:val="false"/>
          <w:i w:val="false"/>
          <w:color w:val="000000"/>
          <w:sz w:val="28"/>
        </w:rPr>
        <w:t>
</w:t>
      </w:r>
      <w:r>
        <w:rPr>
          <w:rFonts w:ascii="Times New Roman"/>
          <w:b w:val="false"/>
          <w:i w:val="false"/>
          <w:color w:val="000000"/>
          <w:sz w:val="28"/>
        </w:rPr>
        <w:t>
      160) 391-баптың </w:t>
      </w:r>
      <w:r>
        <w:rPr>
          <w:rFonts w:ascii="Times New Roman"/>
          <w:b w:val="false"/>
          <w:i w:val="false"/>
          <w:color w:val="000000"/>
          <w:sz w:val="28"/>
        </w:rPr>
        <w:t>6-тармағы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«6. Шағын бизнес субъектілері үшін арнаулы салық режімiн қолданатын дара кәсiпкерлер өз қызметiнде пайдаланатын жер учаскелерi бойынша жер салығын осы Кодекстiң 389-бабында белгiленген тәртiппен есептейдi. Бұл ретте жер салығы салық кезеңi үшiн декларацияны табыс ету мерзiмi басталғаннан кейiн күнтiзбелiк он күннен кешiктiрiлмей төленуге жатады.»;</w:t>
      </w:r>
      <w:r>
        <w:br/>
      </w:r>
      <w:r>
        <w:rPr>
          <w:rFonts w:ascii="Times New Roman"/>
          <w:b w:val="false"/>
          <w:i w:val="false"/>
          <w:color w:val="000000"/>
          <w:sz w:val="28"/>
        </w:rPr>
        <w:t>
</w:t>
      </w:r>
      <w:r>
        <w:rPr>
          <w:rFonts w:ascii="Times New Roman"/>
          <w:b w:val="false"/>
          <w:i w:val="false"/>
          <w:color w:val="000000"/>
          <w:sz w:val="28"/>
        </w:rPr>
        <w:t>
      161) 393-баптың </w:t>
      </w:r>
      <w:r>
        <w:rPr>
          <w:rFonts w:ascii="Times New Roman"/>
          <w:b w:val="false"/>
          <w:i w:val="false"/>
          <w:color w:val="000000"/>
          <w:sz w:val="28"/>
        </w:rPr>
        <w:t>1-тармағы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Дара кәсіпкерлер (шағын бизнес субъектілері үшін арнаулы салық режімiн қолданатын дара кәсiпкерлердi қоспағанда) және заңды тұлғалар салық салу объектiлерi орналасқан жердегi салық органдарына декларацияны - есептi салық кезеңiнен кейiнгi жылдың 31 наурызынан кешiктiрмей, сондай-ақ ағымдағы төлемдердiң есеп-қисабын осы бапта белгiленген мерзiмдерде тапсырады.</w:t>
      </w:r>
      <w:r>
        <w:br/>
      </w:r>
      <w:r>
        <w:rPr>
          <w:rFonts w:ascii="Times New Roman"/>
          <w:b w:val="false"/>
          <w:i w:val="false"/>
          <w:color w:val="000000"/>
          <w:sz w:val="28"/>
        </w:rPr>
        <w:t>
</w:t>
      </w:r>
      <w:r>
        <w:rPr>
          <w:rFonts w:ascii="Times New Roman"/>
          <w:b w:val="false"/>
          <w:i w:val="false"/>
          <w:color w:val="000000"/>
          <w:sz w:val="28"/>
        </w:rPr>
        <w:t>
      Шағын бизнес субъектілері үшін арнаулы салық режімiн қолданатын дара кәсiпкерлер салық салу объектiлерi орналасқан жердегi салық органдарына декларацияны есептi салық кезеңiнен кейiнгi жылдың 31 наурызынан кешiктiрмей тапсырады.»;</w:t>
      </w:r>
      <w:r>
        <w:br/>
      </w:r>
      <w:r>
        <w:rPr>
          <w:rFonts w:ascii="Times New Roman"/>
          <w:b w:val="false"/>
          <w:i w:val="false"/>
          <w:color w:val="000000"/>
          <w:sz w:val="28"/>
        </w:rPr>
        <w:t>
</w:t>
      </w:r>
      <w:r>
        <w:rPr>
          <w:rFonts w:ascii="Times New Roman"/>
          <w:b w:val="false"/>
          <w:i w:val="false"/>
          <w:color w:val="000000"/>
          <w:sz w:val="28"/>
        </w:rPr>
        <w:t>
      162) 394-баптың </w:t>
      </w:r>
      <w:r>
        <w:rPr>
          <w:rFonts w:ascii="Times New Roman"/>
          <w:b w:val="false"/>
          <w:i w:val="false"/>
          <w:color w:val="000000"/>
          <w:sz w:val="28"/>
        </w:rPr>
        <w:t>2-тармағының</w:t>
      </w:r>
      <w:r>
        <w:rPr>
          <w:rFonts w:ascii="Times New Roman"/>
          <w:b w:val="false"/>
          <w:i w:val="false"/>
          <w:color w:val="000000"/>
          <w:sz w:val="28"/>
        </w:rPr>
        <w:t xml:space="preserve"> бірінші және екінші бөліктері мынадай редакцияда жазылсын:</w:t>
      </w:r>
      <w:r>
        <w:br/>
      </w:r>
      <w:r>
        <w:rPr>
          <w:rFonts w:ascii="Times New Roman"/>
          <w:b w:val="false"/>
          <w:i w:val="false"/>
          <w:color w:val="000000"/>
          <w:sz w:val="28"/>
        </w:rPr>
        <w:t>
</w:t>
      </w:r>
      <w:r>
        <w:rPr>
          <w:rFonts w:ascii="Times New Roman"/>
          <w:b w:val="false"/>
          <w:i w:val="false"/>
          <w:color w:val="000000"/>
          <w:sz w:val="28"/>
        </w:rPr>
        <w:t>
      «2. Заңды тұлға өз шешімімен өзінің құрылымдық бөлімшесінің орналасқан жерінде салық салынатын объектілер бойынша осындай құрылымдық бөлімшесін мүлік салығын дербес төлеуші деп тануға құқылы.</w:t>
      </w:r>
      <w:r>
        <w:br/>
      </w:r>
      <w:r>
        <w:rPr>
          <w:rFonts w:ascii="Times New Roman"/>
          <w:b w:val="false"/>
          <w:i w:val="false"/>
          <w:color w:val="000000"/>
          <w:sz w:val="28"/>
        </w:rPr>
        <w:t>
</w:t>
      </w:r>
      <w:r>
        <w:rPr>
          <w:rFonts w:ascii="Times New Roman"/>
          <w:b w:val="false"/>
          <w:i w:val="false"/>
          <w:color w:val="000000"/>
          <w:sz w:val="28"/>
        </w:rPr>
        <w:t>
      Егер осы бапта өзгеше белгіленбесе, заңды тұлғаның осындай тану немесе осындай тануды тоқтату туралы шешімі осындай шешім қабылданған жылдан кейінгі жылдың 1 қаңтарынан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
      163) </w:t>
      </w:r>
      <w:r>
        <w:rPr>
          <w:rFonts w:ascii="Times New Roman"/>
          <w:b w:val="false"/>
          <w:i w:val="false"/>
          <w:color w:val="000000"/>
          <w:sz w:val="28"/>
        </w:rPr>
        <w:t>396-бапта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бірінші абзац мынадай редакцияда жазылсын:</w:t>
      </w:r>
      <w:r>
        <w:br/>
      </w:r>
      <w:r>
        <w:rPr>
          <w:rFonts w:ascii="Times New Roman"/>
          <w:b w:val="false"/>
          <w:i w:val="false"/>
          <w:color w:val="000000"/>
          <w:sz w:val="28"/>
        </w:rPr>
        <w:t>
</w:t>
      </w:r>
      <w:r>
        <w:rPr>
          <w:rFonts w:ascii="Times New Roman"/>
          <w:b w:val="false"/>
          <w:i w:val="false"/>
          <w:color w:val="000000"/>
          <w:sz w:val="28"/>
        </w:rPr>
        <w:t>
      «1. Қазақстан Республикасының бухгалтерлік есеп және қаржылық есептілік туралы заңнамалық актісіне сәйкес бухгалтерлік есеп жүргізуді және қаржылық есептілік жасауды жүзеге асырмайтын дара кәсiпкерлерді қоспағанда, дара кәсіпкерлер және заңды тұлғалар үшiн Қазақстан Республикасының аумағындағы:»;</w:t>
      </w:r>
      <w:r>
        <w:br/>
      </w:r>
      <w:r>
        <w:rPr>
          <w:rFonts w:ascii="Times New Roman"/>
          <w:b w:val="false"/>
          <w:i w:val="false"/>
          <w:color w:val="000000"/>
          <w:sz w:val="28"/>
        </w:rPr>
        <w:t>
</w:t>
      </w:r>
      <w:r>
        <w:rPr>
          <w:rFonts w:ascii="Times New Roman"/>
          <w:b w:val="false"/>
          <w:i w:val="false"/>
          <w:color w:val="000000"/>
          <w:sz w:val="28"/>
        </w:rPr>
        <w:t>
      мынадай мазмұндағы 1-1) тармақшамен толықтырылсын:</w:t>
      </w:r>
      <w:r>
        <w:br/>
      </w:r>
      <w:r>
        <w:rPr>
          <w:rFonts w:ascii="Times New Roman"/>
          <w:b w:val="false"/>
          <w:i w:val="false"/>
          <w:color w:val="000000"/>
          <w:sz w:val="28"/>
        </w:rPr>
        <w:t>
</w:t>
      </w:r>
      <w:r>
        <w:rPr>
          <w:rFonts w:ascii="Times New Roman"/>
          <w:b w:val="false"/>
          <w:i w:val="false"/>
          <w:color w:val="000000"/>
          <w:sz w:val="28"/>
        </w:rPr>
        <w:t>
      «1-1) техникалық реттеу саласындағы уәкілетті мемлекеттік орган белгілеген сыныптамаға сәйкес осындайларға жататын ғимараттар халықаралық қаржылық есептілік стандарттарына және Қазақстан Республикасының бухгалтерлік есеп және қаржылық есептілік туралы заңнамалық актісіне сәйкес ұзақ мерзімді дебиторлық берешек ретінде ескерілетін, сатып алу құқығымен ұзақ мерзімді жалға алу шарттары бойынша жеке тұлғаларға берілген осындай ғимараттардың бөліктері;»;</w:t>
      </w:r>
      <w:r>
        <w:br/>
      </w:r>
      <w:r>
        <w:rPr>
          <w:rFonts w:ascii="Times New Roman"/>
          <w:b w:val="false"/>
          <w:i w:val="false"/>
          <w:color w:val="000000"/>
          <w:sz w:val="28"/>
        </w:rPr>
        <w:t>
</w:t>
      </w:r>
      <w:r>
        <w:rPr>
          <w:rFonts w:ascii="Times New Roman"/>
          <w:b w:val="false"/>
          <w:i w:val="false"/>
          <w:color w:val="000000"/>
          <w:sz w:val="28"/>
        </w:rPr>
        <w:t>
      мынадай мазмұндағы 1-1-тармақпен толықтырылсын:</w:t>
      </w:r>
      <w:r>
        <w:br/>
      </w:r>
      <w:r>
        <w:rPr>
          <w:rFonts w:ascii="Times New Roman"/>
          <w:b w:val="false"/>
          <w:i w:val="false"/>
          <w:color w:val="000000"/>
          <w:sz w:val="28"/>
        </w:rPr>
        <w:t>
</w:t>
      </w:r>
      <w:r>
        <w:rPr>
          <w:rFonts w:ascii="Times New Roman"/>
          <w:b w:val="false"/>
          <w:i w:val="false"/>
          <w:color w:val="000000"/>
          <w:sz w:val="28"/>
        </w:rPr>
        <w:t>
      «1-1. Қазақстан Республикасының бухгалтерлік есеп және қаржылық есептілік туралы заңнамалық актісіне сәйкес бухгалтерлік есеп жүргізуді және қаржылық есептілік жасауды жүзеге асырмайтын дара кәсiпкерлер үшiн техникалық реттеу саласындағы уәкілетті мемлекеттік орган белгілеген сыныптамаға сәйкес осындайларға жататын және осы Кодекстің 60-1-бабының 7) тармақшасына сәйкес негізгі құралдар болып табылатын Қазақстан Республикасының аумағындағы ғимараттар, құрылыстар салық салу объектiсi болып табылады.»;</w:t>
      </w:r>
      <w:r>
        <w:br/>
      </w:r>
      <w:r>
        <w:rPr>
          <w:rFonts w:ascii="Times New Roman"/>
          <w:b w:val="false"/>
          <w:i w:val="false"/>
          <w:color w:val="000000"/>
          <w:sz w:val="28"/>
        </w:rPr>
        <w:t>
</w:t>
      </w:r>
      <w:r>
        <w:rPr>
          <w:rFonts w:ascii="Times New Roman"/>
          <w:b w:val="false"/>
          <w:i w:val="false"/>
          <w:color w:val="000000"/>
          <w:sz w:val="28"/>
        </w:rPr>
        <w:t>
      164) 397-баптың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4-тармақтары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Егер осы бапта өзгеше белгiленбесе, бухгалтерлiк есептiң деректерi бойынша айқындалатын салық салу объектілерінiң орташа жылдық баланстық құны осы Кодекстің 396-бабы 1-тармағының 1) және 2) тармақшаларында көрсетілген дара кәсіпкерлер мен заңды тұлғалардың салық салу объектiлерi бойынша салық базасы болып табылады.</w:t>
      </w:r>
      <w:r>
        <w:br/>
      </w:r>
      <w:r>
        <w:rPr>
          <w:rFonts w:ascii="Times New Roman"/>
          <w:b w:val="false"/>
          <w:i w:val="false"/>
          <w:color w:val="000000"/>
          <w:sz w:val="28"/>
        </w:rPr>
        <w:t>
</w:t>
      </w:r>
      <w:r>
        <w:rPr>
          <w:rFonts w:ascii="Times New Roman"/>
          <w:b w:val="false"/>
          <w:i w:val="false"/>
          <w:color w:val="000000"/>
          <w:sz w:val="28"/>
        </w:rPr>
        <w:t>
      Концессия объектілерінiң орташа жылдық баланстық құны болмаған жағдайда осындай объектiлердiң Қазақстан Республикасының Үкіметі белгiлеген тәртiппен айқындалған құны салық базасы болып табылады.</w:t>
      </w:r>
      <w:r>
        <w:br/>
      </w:r>
      <w:r>
        <w:rPr>
          <w:rFonts w:ascii="Times New Roman"/>
          <w:b w:val="false"/>
          <w:i w:val="false"/>
          <w:color w:val="000000"/>
          <w:sz w:val="28"/>
        </w:rPr>
        <w:t>
</w:t>
      </w:r>
      <w:r>
        <w:rPr>
          <w:rFonts w:ascii="Times New Roman"/>
          <w:b w:val="false"/>
          <w:i w:val="false"/>
          <w:color w:val="000000"/>
          <w:sz w:val="28"/>
        </w:rPr>
        <w:t>
      Осы Кодекстің 396-бабы 1-тармағының 1-1) тармақшасында көрсетілген дара кәсіпкерлер мен заңды тұлғалардың салық салу объектiлерi бойынша салық базасы есепті салық кезеңінің 1 қаңтарындағы жағдай бойынша халықаралық қаржылық есептілік стандарттарына және Қазақстан Республикасының бухгалтерлік есеп және қаржылық есептілік туралы заңнамасының талаптарына сәйкес айқындалатын ұзақ мерзімді дебиторлық берешек мөлшерінде белгіленеді.»;</w:t>
      </w:r>
      <w:r>
        <w:br/>
      </w:r>
      <w:r>
        <w:rPr>
          <w:rFonts w:ascii="Times New Roman"/>
          <w:b w:val="false"/>
          <w:i w:val="false"/>
          <w:color w:val="000000"/>
          <w:sz w:val="28"/>
        </w:rPr>
        <w:t>
</w:t>
      </w:r>
      <w:r>
        <w:rPr>
          <w:rFonts w:ascii="Times New Roman"/>
          <w:b w:val="false"/>
          <w:i w:val="false"/>
          <w:color w:val="000000"/>
          <w:sz w:val="28"/>
        </w:rPr>
        <w:t>
      «4. Егер осы тармақта өзгеше көзделмесе, Қазақстан Республикасының бухгалтерлік есеп және қаржылық есептілік туралы заңнамалық актісіне сәйкес бухгалтерлік есеп жүргізуді және қаржылық есептілік жасауды жүзеге асырмайтын дара кәсiпкерлердің салық салу объектілері бойынша оларды сатып алуға, өндіруге, салуға, монтаждауға, орнатуға жұмсалған шығындардың, сондай-ақ реконструкциялау мен жаңғыртуға жұмсалған шығындардың жиынтығы салық базасы болып табылады.</w:t>
      </w:r>
      <w:r>
        <w:br/>
      </w:r>
      <w:r>
        <w:rPr>
          <w:rFonts w:ascii="Times New Roman"/>
          <w:b w:val="false"/>
          <w:i w:val="false"/>
          <w:color w:val="000000"/>
          <w:sz w:val="28"/>
        </w:rPr>
        <w:t>
</w:t>
      </w:r>
      <w:r>
        <w:rPr>
          <w:rFonts w:ascii="Times New Roman"/>
          <w:b w:val="false"/>
          <w:i w:val="false"/>
          <w:color w:val="000000"/>
          <w:sz w:val="28"/>
        </w:rPr>
        <w:t>
      Бұл ретте реконструкциялауды, жаңғыртуды тану осы Кодекстің 118-бабының 11-1-тармағына сәйкес жүзеге асырылады.</w:t>
      </w:r>
      <w:r>
        <w:br/>
      </w:r>
      <w:r>
        <w:rPr>
          <w:rFonts w:ascii="Times New Roman"/>
          <w:b w:val="false"/>
          <w:i w:val="false"/>
          <w:color w:val="000000"/>
          <w:sz w:val="28"/>
        </w:rPr>
        <w:t>
</w:t>
      </w:r>
      <w:r>
        <w:rPr>
          <w:rFonts w:ascii="Times New Roman"/>
          <w:b w:val="false"/>
          <w:i w:val="false"/>
          <w:color w:val="000000"/>
          <w:sz w:val="28"/>
        </w:rPr>
        <w:t>
      Сатып алуға, өндіруге, салуға, монтаждауға, орнатуға, реконструкциялауға және жаңғыртуға жұмсалған, сондай-ақ мәмілелер бойынша алынған бағасы (құны) белгісіз не өтеусіз, оның ішінде сыйға тарту, мұраға қалдыру, қайырмалдық, қайырымдылық және демеушiлiк көмек түрінде алынған салық салу объектілері бойынша шығындарды растайтын бастапқы құжаттар болмаған жағдайда Қазақстан Республикасының бағалау қызметі туралы заңнамасына сәйкес бағалаушы мен салық төлеуші арасындағы шарт бойынша жүргізілген бағалау туралы есепте салық салу объектісінің осы активке меншік құқығы туындаған күнге айқындалған нарықтық құны салық базасы болып табылады.</w:t>
      </w:r>
      <w:r>
        <w:br/>
      </w:r>
      <w:r>
        <w:rPr>
          <w:rFonts w:ascii="Times New Roman"/>
          <w:b w:val="false"/>
          <w:i w:val="false"/>
          <w:color w:val="000000"/>
          <w:sz w:val="28"/>
        </w:rPr>
        <w:t>
</w:t>
      </w:r>
      <w:r>
        <w:rPr>
          <w:rFonts w:ascii="Times New Roman"/>
          <w:b w:val="false"/>
          <w:i w:val="false"/>
          <w:color w:val="000000"/>
          <w:sz w:val="28"/>
        </w:rPr>
        <w:t>
      Осы тармақтың бірінші және екінші бөліктерінің ережелеріне қарамастан, осы Кодекстің 406-бабының 1 және 3-тармақтарында көрсетілген салық салу объектілері бойынша салық базасы осы бапта көзделген тәртіппен айқындалады.»;</w:t>
      </w:r>
      <w:r>
        <w:br/>
      </w:r>
      <w:r>
        <w:rPr>
          <w:rFonts w:ascii="Times New Roman"/>
          <w:b w:val="false"/>
          <w:i w:val="false"/>
          <w:color w:val="000000"/>
          <w:sz w:val="28"/>
        </w:rPr>
        <w:t>
</w:t>
      </w:r>
      <w:r>
        <w:rPr>
          <w:rFonts w:ascii="Times New Roman"/>
          <w:b w:val="false"/>
          <w:i w:val="false"/>
          <w:color w:val="000000"/>
          <w:sz w:val="28"/>
        </w:rPr>
        <w:t>
      165) 398-баптың </w:t>
      </w:r>
      <w:r>
        <w:rPr>
          <w:rFonts w:ascii="Times New Roman"/>
          <w:b w:val="false"/>
          <w:i w:val="false"/>
          <w:color w:val="000000"/>
          <w:sz w:val="28"/>
        </w:rPr>
        <w:t>5-тармағы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«5. Арнайы экономикалық аймақтардың аумақтарында қызметін жүзеге асыратын ұйымдар мүлік салығын осы Кодекстің 17-тарауында белгіленген ережелерді ескере отырып есептейді.»;</w:t>
      </w:r>
      <w:r>
        <w:br/>
      </w:r>
      <w:r>
        <w:rPr>
          <w:rFonts w:ascii="Times New Roman"/>
          <w:b w:val="false"/>
          <w:i w:val="false"/>
          <w:color w:val="000000"/>
          <w:sz w:val="28"/>
        </w:rPr>
        <w:t>
</w:t>
      </w:r>
      <w:r>
        <w:rPr>
          <w:rFonts w:ascii="Times New Roman"/>
          <w:b w:val="false"/>
          <w:i w:val="false"/>
          <w:color w:val="000000"/>
          <w:sz w:val="28"/>
        </w:rPr>
        <w:t>
      166) </w:t>
      </w:r>
      <w:r>
        <w:rPr>
          <w:rFonts w:ascii="Times New Roman"/>
          <w:b w:val="false"/>
          <w:i w:val="false"/>
          <w:color w:val="000000"/>
          <w:sz w:val="28"/>
        </w:rPr>
        <w:t>399-бапта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 Шағын бизнес субъектілері үшін арнаулы салық режімін қолданатын дара кәсіпкерлерді қоспағанда, салық төлеушілер салық кезеңі ішінде мүлік салығы бойынша ағымдағы төлемдерді төлеуге міндетті, олар салық салу объектілерінің салық кезеңінің басындағы бухгалтерлік есепке алу деректері бойынша айқындалған баланстық құнына тиісті салық мөлшерлемесін қолдану арқылы айқындалады.»;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5-тармақтың</w:t>
      </w:r>
      <w:r>
        <w:rPr>
          <w:rFonts w:ascii="Times New Roman"/>
          <w:b w:val="false"/>
          <w:i w:val="false"/>
          <w:color w:val="000000"/>
          <w:sz w:val="28"/>
        </w:rPr>
        <w:t xml:space="preserve"> бірінші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«5. Шағын бизнес субъектілері үшін арнаулы салық режімін қолданатын дара кәсіпкерлерді қоспағанда, салық төлеушілер салық кезеңінің 25 ақпанынан, 25 мамырынан, 25 тамызынан және 25 қарашасынан кешіктірмей, салықтың ағымдағы төлемдерінің сомасын тең үлестермен енгізеді.»;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8-тармақтар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«7. Шағын бизнес субъектілері үшін арнаулы салық режімін қолданатын дара кәсіпкерлерді қоспағанда, салық төлеушілер салық кезеңі үшін декларацияны тапсыру мерзімі басталғаннан кейін күнтізбелік он күннен кешіктірмей, мүлік салығын есептеу бойынша түпкілікті есеп айырысуды жүргізеді және оны төлейді.</w:t>
      </w:r>
      <w:r>
        <w:br/>
      </w:r>
      <w:r>
        <w:rPr>
          <w:rFonts w:ascii="Times New Roman"/>
          <w:b w:val="false"/>
          <w:i w:val="false"/>
          <w:color w:val="000000"/>
          <w:sz w:val="28"/>
        </w:rPr>
        <w:t>
</w:t>
      </w:r>
      <w:r>
        <w:rPr>
          <w:rFonts w:ascii="Times New Roman"/>
          <w:b w:val="false"/>
          <w:i w:val="false"/>
          <w:color w:val="000000"/>
          <w:sz w:val="28"/>
        </w:rPr>
        <w:t>
      8. Шағын бизнес субъектілері үшін арнаулы салық режімін қолданатын дара кәсіпкерлер салық кезеңі үшін декларацияны тапсыру мерзімі басталғаннан кейін күнтізбелік он күннен кешіктірмей мүлік салығын төлейді.»;</w:t>
      </w:r>
      <w:r>
        <w:br/>
      </w:r>
      <w:r>
        <w:rPr>
          <w:rFonts w:ascii="Times New Roman"/>
          <w:b w:val="false"/>
          <w:i w:val="false"/>
          <w:color w:val="000000"/>
          <w:sz w:val="28"/>
        </w:rPr>
        <w:t>
</w:t>
      </w:r>
      <w:r>
        <w:rPr>
          <w:rFonts w:ascii="Times New Roman"/>
          <w:b w:val="false"/>
          <w:i w:val="false"/>
          <w:color w:val="000000"/>
          <w:sz w:val="28"/>
        </w:rPr>
        <w:t>
      167) 402-баптың </w:t>
      </w:r>
      <w:r>
        <w:rPr>
          <w:rFonts w:ascii="Times New Roman"/>
          <w:b w:val="false"/>
          <w:i w:val="false"/>
          <w:color w:val="000000"/>
          <w:sz w:val="28"/>
        </w:rPr>
        <w:t>1-тармағының</w:t>
      </w:r>
      <w:r>
        <w:rPr>
          <w:rFonts w:ascii="Times New Roman"/>
          <w:b w:val="false"/>
          <w:i w:val="false"/>
          <w:color w:val="000000"/>
          <w:sz w:val="28"/>
        </w:rPr>
        <w:t xml:space="preserve"> бірінші және екінші бөліктері мынадай редакцияда жазылсын:</w:t>
      </w:r>
      <w:r>
        <w:br/>
      </w:r>
      <w:r>
        <w:rPr>
          <w:rFonts w:ascii="Times New Roman"/>
          <w:b w:val="false"/>
          <w:i w:val="false"/>
          <w:color w:val="000000"/>
          <w:sz w:val="28"/>
        </w:rPr>
        <w:t>
</w:t>
      </w:r>
      <w:r>
        <w:rPr>
          <w:rFonts w:ascii="Times New Roman"/>
          <w:b w:val="false"/>
          <w:i w:val="false"/>
          <w:color w:val="000000"/>
          <w:sz w:val="28"/>
        </w:rPr>
        <w:t>
      «1. Шағын бизнес субъектілері үшін арнаулы салық режімін қолданатын дара кәсіпкерлерді қоспағанда, салық төлеушілер салық салу объектілерінің орналасқан жері бойынша салық органдарына ағымдағы төлемдер сомаларының есеп-қисабын және декларацияны тапсыруға міндетті.</w:t>
      </w:r>
      <w:r>
        <w:br/>
      </w:r>
      <w:r>
        <w:rPr>
          <w:rFonts w:ascii="Times New Roman"/>
          <w:b w:val="false"/>
          <w:i w:val="false"/>
          <w:color w:val="000000"/>
          <w:sz w:val="28"/>
        </w:rPr>
        <w:t>
</w:t>
      </w:r>
      <w:r>
        <w:rPr>
          <w:rFonts w:ascii="Times New Roman"/>
          <w:b w:val="false"/>
          <w:i w:val="false"/>
          <w:color w:val="000000"/>
          <w:sz w:val="28"/>
        </w:rPr>
        <w:t>
      Шағын бизнес субъектілері үшін арнаулы салық режімін қолданатын дара кәсіпкерлер салық салу объектілерінің орналасқан жері бойынша салық органдарына декларация тапсыруға міндетті.»;</w:t>
      </w:r>
      <w:r>
        <w:br/>
      </w:r>
      <w:r>
        <w:rPr>
          <w:rFonts w:ascii="Times New Roman"/>
          <w:b w:val="false"/>
          <w:i w:val="false"/>
          <w:color w:val="000000"/>
          <w:sz w:val="28"/>
        </w:rPr>
        <w:t>
</w:t>
      </w:r>
      <w:r>
        <w:rPr>
          <w:rFonts w:ascii="Times New Roman"/>
          <w:b w:val="false"/>
          <w:i w:val="false"/>
          <w:color w:val="000000"/>
          <w:sz w:val="28"/>
        </w:rPr>
        <w:t>
      168) 403-баптың </w:t>
      </w:r>
      <w:r>
        <w:rPr>
          <w:rFonts w:ascii="Times New Roman"/>
          <w:b w:val="false"/>
          <w:i w:val="false"/>
          <w:color w:val="000000"/>
          <w:sz w:val="28"/>
        </w:rPr>
        <w:t>2-тармағында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5) тармақша мынадай редакцияда жазылсын:</w:t>
      </w:r>
      <w:r>
        <w:br/>
      </w:r>
      <w:r>
        <w:rPr>
          <w:rFonts w:ascii="Times New Roman"/>
          <w:b w:val="false"/>
          <w:i w:val="false"/>
          <w:color w:val="000000"/>
          <w:sz w:val="28"/>
        </w:rPr>
        <w:t>
</w:t>
      </w:r>
      <w:r>
        <w:rPr>
          <w:rFonts w:ascii="Times New Roman"/>
          <w:b w:val="false"/>
          <w:i w:val="false"/>
          <w:color w:val="000000"/>
          <w:sz w:val="28"/>
        </w:rPr>
        <w:t>
      «5) он сегіз жасқа толғанға дейінгі кезеңге жетім балалар мен ата-анасының қамқорлығынсыз қалған балалар;»;</w:t>
      </w:r>
      <w:r>
        <w:br/>
      </w:r>
      <w:r>
        <w:rPr>
          <w:rFonts w:ascii="Times New Roman"/>
          <w:b w:val="false"/>
          <w:i w:val="false"/>
          <w:color w:val="000000"/>
          <w:sz w:val="28"/>
        </w:rPr>
        <w:t>
</w:t>
      </w:r>
      <w:r>
        <w:rPr>
          <w:rFonts w:ascii="Times New Roman"/>
          <w:b w:val="false"/>
          <w:i w:val="false"/>
          <w:color w:val="000000"/>
          <w:sz w:val="28"/>
        </w:rPr>
        <w:t>
      мынадай мазмұндағы 6) тармақшамен толықтырылсын:</w:t>
      </w:r>
      <w:r>
        <w:br/>
      </w:r>
      <w:r>
        <w:rPr>
          <w:rFonts w:ascii="Times New Roman"/>
          <w:b w:val="false"/>
          <w:i w:val="false"/>
          <w:color w:val="000000"/>
          <w:sz w:val="28"/>
        </w:rPr>
        <w:t>
</w:t>
      </w:r>
      <w:r>
        <w:rPr>
          <w:rFonts w:ascii="Times New Roman"/>
          <w:b w:val="false"/>
          <w:i w:val="false"/>
          <w:color w:val="000000"/>
          <w:sz w:val="28"/>
        </w:rPr>
        <w:t xml:space="preserve">
      «6) кәсiпкерлiк қызметте пайдаланылатын салық салу объектiлері бойынша дара кәсiпкерлер.»; </w:t>
      </w:r>
      <w:r>
        <w:br/>
      </w:r>
      <w:r>
        <w:rPr>
          <w:rFonts w:ascii="Times New Roman"/>
          <w:b w:val="false"/>
          <w:i w:val="false"/>
          <w:color w:val="000000"/>
          <w:sz w:val="28"/>
        </w:rPr>
        <w:t>
</w:t>
      </w:r>
      <w:r>
        <w:rPr>
          <w:rFonts w:ascii="Times New Roman"/>
          <w:b w:val="false"/>
          <w:i w:val="false"/>
          <w:color w:val="000000"/>
          <w:sz w:val="28"/>
        </w:rPr>
        <w:t>
      169) </w:t>
      </w:r>
      <w:r>
        <w:rPr>
          <w:rFonts w:ascii="Times New Roman"/>
          <w:b w:val="false"/>
          <w:i w:val="false"/>
          <w:color w:val="000000"/>
          <w:sz w:val="28"/>
        </w:rPr>
        <w:t>405-бап</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«405-бап. Салық салу объектісі</w:t>
      </w:r>
      <w:r>
        <w:br/>
      </w:r>
      <w:r>
        <w:rPr>
          <w:rFonts w:ascii="Times New Roman"/>
          <w:b w:val="false"/>
          <w:i w:val="false"/>
          <w:color w:val="000000"/>
          <w:sz w:val="28"/>
        </w:rPr>
        <w:t>
</w:t>
      </w:r>
      <w:r>
        <w:rPr>
          <w:rFonts w:ascii="Times New Roman"/>
          <w:b w:val="false"/>
          <w:i w:val="false"/>
          <w:color w:val="000000"/>
          <w:sz w:val="28"/>
        </w:rPr>
        <w:t>
      Жеке тұлғаларға меншік құқығымен тиесілі Қазақстан Республикасының аумағындағы тұрғын үйлер, үйлер, саяжай құрылыстары, гараждар және өзге де құрылыстар, ғимараттар, үй-жайлар, сондай-ақ аяқталмаған құрылыс объектілері қоныстану, пайдалану күнінен бастап (бұдан әрі – пайдалану кезінен бастап) мүлік салығын салу объектісі болып табылады.»;</w:t>
      </w:r>
      <w:r>
        <w:br/>
      </w:r>
      <w:r>
        <w:rPr>
          <w:rFonts w:ascii="Times New Roman"/>
          <w:b w:val="false"/>
          <w:i w:val="false"/>
          <w:color w:val="000000"/>
          <w:sz w:val="28"/>
        </w:rPr>
        <w:t>
</w:t>
      </w:r>
      <w:r>
        <w:rPr>
          <w:rFonts w:ascii="Times New Roman"/>
          <w:b w:val="false"/>
          <w:i w:val="false"/>
          <w:color w:val="000000"/>
          <w:sz w:val="28"/>
        </w:rPr>
        <w:t>
      170) </w:t>
      </w:r>
      <w:r>
        <w:rPr>
          <w:rFonts w:ascii="Times New Roman"/>
          <w:b w:val="false"/>
          <w:i w:val="false"/>
          <w:color w:val="000000"/>
          <w:sz w:val="28"/>
        </w:rPr>
        <w:t>406-бап</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«406-бап. Салық базасы</w:t>
      </w:r>
      <w:r>
        <w:br/>
      </w:r>
      <w:r>
        <w:rPr>
          <w:rFonts w:ascii="Times New Roman"/>
          <w:b w:val="false"/>
          <w:i w:val="false"/>
          <w:color w:val="000000"/>
          <w:sz w:val="28"/>
        </w:rPr>
        <w:t>
</w:t>
      </w:r>
      <w:r>
        <w:rPr>
          <w:rFonts w:ascii="Times New Roman"/>
          <w:b w:val="false"/>
          <w:i w:val="false"/>
          <w:color w:val="000000"/>
          <w:sz w:val="28"/>
        </w:rPr>
        <w:t>
      1. Жылжымайтын мүлікке құқықтарды тіркеу саласындағы мемлекеттік уәкілетті орган әрбір жылдың 1 қаңтарындағы жағдай бойынша белгілейтін, мынадай тәртіппен айқындалатын салық салу объектілерінің құны жеке тұлғалар үшін тұрғын жайлар, саяжай құрылыстары бойынша салық базасы болып табылады:</w:t>
      </w:r>
    </w:p>
    <w:bookmarkEnd w:id="9"/>
    <w:bookmarkStart w:name="z1932" w:id="10"/>
    <w:p>
      <w:pPr>
        <w:spacing w:after="0"/>
        <w:ind w:left="0"/>
        <w:jc w:val="both"/>
      </w:pPr>
      <w:r>
        <w:rPr>
          <w:rFonts w:ascii="Times New Roman"/>
          <w:b w:val="false"/>
          <w:i w:val="false"/>
          <w:color w:val="000000"/>
          <w:sz w:val="28"/>
        </w:rPr>
        <w:t>
      Қ = Қ б х S х К физ х К функц х К айм х К аек. өзг.</w:t>
      </w:r>
    </w:p>
    <w:bookmarkEnd w:id="10"/>
    <w:bookmarkStart w:name="z1933" w:id="11"/>
    <w:p>
      <w:pPr>
        <w:spacing w:after="0"/>
        <w:ind w:left="0"/>
        <w:jc w:val="both"/>
      </w:pPr>
      <w:r>
        <w:rPr>
          <w:rFonts w:ascii="Times New Roman"/>
          <w:b w:val="false"/>
          <w:i w:val="false"/>
          <w:color w:val="000000"/>
          <w:sz w:val="28"/>
        </w:rPr>
        <w:t>
      Құқықтарын мемлекеттік тіркеу ағымдағы салық кезеңінің 1 қаңтарынан кейін жүргізілген, жылжымайтын мүлікке құқықтарды тіркеу саласындағы мемлекеттік уәкілетті орган осындай тіркелген жылдан кейінгі жылдың 1 қаңтарындағы жағдай бойынша белгілейтін, мынадай тәртіппен айқындалатын құн жаңадан салынған тұрғын жайлар, саяжай құрылыстары бойынша салық базасы болып табылады:</w:t>
      </w:r>
    </w:p>
    <w:bookmarkEnd w:id="11"/>
    <w:bookmarkStart w:name="z1934" w:id="12"/>
    <w:p>
      <w:pPr>
        <w:spacing w:after="0"/>
        <w:ind w:left="0"/>
        <w:jc w:val="both"/>
      </w:pPr>
      <w:r>
        <w:rPr>
          <w:rFonts w:ascii="Times New Roman"/>
          <w:b w:val="false"/>
          <w:i w:val="false"/>
          <w:color w:val="000000"/>
          <w:sz w:val="28"/>
        </w:rPr>
        <w:t>
      Қ = Қ б x S x К функц х К айм.</w:t>
      </w:r>
      <w:r>
        <w:br/>
      </w:r>
      <w:r>
        <w:rPr>
          <w:rFonts w:ascii="Times New Roman"/>
          <w:b w:val="false"/>
          <w:i w:val="false"/>
          <w:color w:val="000000"/>
          <w:sz w:val="28"/>
        </w:rPr>
        <w:t>
</w:t>
      </w:r>
      <w:r>
        <w:rPr>
          <w:rFonts w:ascii="Times New Roman"/>
          <w:b w:val="false"/>
          <w:i w:val="false"/>
          <w:color w:val="000000"/>
          <w:sz w:val="28"/>
        </w:rPr>
        <w:t>
      Осы тармақтың мақсаты үшін:</w:t>
      </w:r>
      <w:r>
        <w:br/>
      </w:r>
      <w:r>
        <w:rPr>
          <w:rFonts w:ascii="Times New Roman"/>
          <w:b w:val="false"/>
          <w:i w:val="false"/>
          <w:color w:val="000000"/>
          <w:sz w:val="28"/>
        </w:rPr>
        <w:t>
</w:t>
      </w:r>
      <w:r>
        <w:rPr>
          <w:rFonts w:ascii="Times New Roman"/>
          <w:b w:val="false"/>
          <w:i w:val="false"/>
          <w:color w:val="000000"/>
          <w:sz w:val="28"/>
        </w:rPr>
        <w:t>
      Қ - салық салу мақсаты үшін мүлік құны,</w:t>
      </w:r>
      <w:r>
        <w:br/>
      </w:r>
      <w:r>
        <w:rPr>
          <w:rFonts w:ascii="Times New Roman"/>
          <w:b w:val="false"/>
          <w:i w:val="false"/>
          <w:color w:val="000000"/>
          <w:sz w:val="28"/>
        </w:rPr>
        <w:t>
</w:t>
      </w:r>
      <w:r>
        <w:rPr>
          <w:rFonts w:ascii="Times New Roman"/>
          <w:b w:val="false"/>
          <w:i w:val="false"/>
          <w:color w:val="000000"/>
          <w:sz w:val="28"/>
        </w:rPr>
        <w:t>
      Қ б – тұрғын жайдың, саяжай құрылысының бір шаршы метрінің базалық құны,</w:t>
      </w:r>
      <w:r>
        <w:br/>
      </w:r>
      <w:r>
        <w:rPr>
          <w:rFonts w:ascii="Times New Roman"/>
          <w:b w:val="false"/>
          <w:i w:val="false"/>
          <w:color w:val="000000"/>
          <w:sz w:val="28"/>
        </w:rPr>
        <w:t>
</w:t>
      </w:r>
      <w:r>
        <w:rPr>
          <w:rFonts w:ascii="Times New Roman"/>
          <w:b w:val="false"/>
          <w:i w:val="false"/>
          <w:color w:val="000000"/>
          <w:sz w:val="28"/>
        </w:rPr>
        <w:t>
      S – тұрғын жайдың, саяжай құрылысының шаршы метрмен көрсетілетін пайдалы алаңы,</w:t>
      </w:r>
      <w:r>
        <w:br/>
      </w:r>
      <w:r>
        <w:rPr>
          <w:rFonts w:ascii="Times New Roman"/>
          <w:b w:val="false"/>
          <w:i w:val="false"/>
          <w:color w:val="000000"/>
          <w:sz w:val="28"/>
        </w:rPr>
        <w:t>
</w:t>
      </w:r>
      <w:r>
        <w:rPr>
          <w:rFonts w:ascii="Times New Roman"/>
          <w:b w:val="false"/>
          <w:i w:val="false"/>
          <w:color w:val="000000"/>
          <w:sz w:val="28"/>
        </w:rPr>
        <w:t>
      К физ - физикалық тозу коэффициенті,</w:t>
      </w:r>
      <w:r>
        <w:br/>
      </w:r>
      <w:r>
        <w:rPr>
          <w:rFonts w:ascii="Times New Roman"/>
          <w:b w:val="false"/>
          <w:i w:val="false"/>
          <w:color w:val="000000"/>
          <w:sz w:val="28"/>
        </w:rPr>
        <w:t>
</w:t>
      </w:r>
      <w:r>
        <w:rPr>
          <w:rFonts w:ascii="Times New Roman"/>
          <w:b w:val="false"/>
          <w:i w:val="false"/>
          <w:color w:val="000000"/>
          <w:sz w:val="28"/>
        </w:rPr>
        <w:t>
      К функц - функционалдық тозу коэффициенті,</w:t>
      </w:r>
      <w:r>
        <w:br/>
      </w:r>
      <w:r>
        <w:rPr>
          <w:rFonts w:ascii="Times New Roman"/>
          <w:b w:val="false"/>
          <w:i w:val="false"/>
          <w:color w:val="000000"/>
          <w:sz w:val="28"/>
        </w:rPr>
        <w:t>
</w:t>
      </w:r>
      <w:r>
        <w:rPr>
          <w:rFonts w:ascii="Times New Roman"/>
          <w:b w:val="false"/>
          <w:i w:val="false"/>
          <w:color w:val="000000"/>
          <w:sz w:val="28"/>
        </w:rPr>
        <w:t>
      К айм – аймаққа бөлу коэффициенті,</w:t>
      </w:r>
      <w:r>
        <w:br/>
      </w:r>
      <w:r>
        <w:rPr>
          <w:rFonts w:ascii="Times New Roman"/>
          <w:b w:val="false"/>
          <w:i w:val="false"/>
          <w:color w:val="000000"/>
          <w:sz w:val="28"/>
        </w:rPr>
        <w:t>
</w:t>
      </w:r>
      <w:r>
        <w:rPr>
          <w:rFonts w:ascii="Times New Roman"/>
          <w:b w:val="false"/>
          <w:i w:val="false"/>
          <w:color w:val="000000"/>
          <w:sz w:val="28"/>
        </w:rPr>
        <w:t>
      К аек. өзг - айлық есептік көрсеткіштің өзгеру коэффициенті.</w:t>
      </w:r>
      <w:r>
        <w:br/>
      </w:r>
      <w:r>
        <w:rPr>
          <w:rFonts w:ascii="Times New Roman"/>
          <w:b w:val="false"/>
          <w:i w:val="false"/>
          <w:color w:val="000000"/>
          <w:sz w:val="28"/>
        </w:rPr>
        <w:t>
</w:t>
      </w:r>
      <w:r>
        <w:rPr>
          <w:rFonts w:ascii="Times New Roman"/>
          <w:b w:val="false"/>
          <w:i w:val="false"/>
          <w:color w:val="000000"/>
          <w:sz w:val="28"/>
        </w:rPr>
        <w:t>
      2. Тұрғын жайдың, саяжай құрылысының ұлттық валютамен көрсетілетін бір шаршы метрінің базалық құны (Қ б) елді мекеннің түріне қарай мынадай мөлшерде айқындалады:</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06"/>
        <w:gridCol w:w="5827"/>
        <w:gridCol w:w="5827"/>
      </w:tblGrid>
      <w:tr>
        <w:trPr>
          <w:trHeight w:val="30" w:hRule="atLeast"/>
        </w:trPr>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5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мекеннің санаты</w:t>
            </w:r>
          </w:p>
        </w:tc>
        <w:tc>
          <w:tcPr>
            <w:tcW w:w="5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Базалық құн, теңгемен</w:t>
            </w:r>
          </w:p>
        </w:tc>
      </w:tr>
      <w:tr>
        <w:trPr>
          <w:trHeight w:val="30" w:hRule="atLeast"/>
        </w:trPr>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Қалалар:</w:t>
            </w:r>
          </w:p>
        </w:tc>
        <w:tc>
          <w:tcPr>
            <w:tcW w:w="5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5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w:t>
            </w:r>
          </w:p>
        </w:tc>
        <w:tc>
          <w:tcPr>
            <w:tcW w:w="5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r>
      <w:tr>
        <w:trPr>
          <w:trHeight w:val="30" w:hRule="atLeast"/>
        </w:trPr>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5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w:t>
            </w:r>
          </w:p>
        </w:tc>
        <w:tc>
          <w:tcPr>
            <w:tcW w:w="5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r>
      <w:tr>
        <w:trPr>
          <w:trHeight w:val="30" w:hRule="atLeast"/>
        </w:trPr>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5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w:t>
            </w:r>
          </w:p>
        </w:tc>
        <w:tc>
          <w:tcPr>
            <w:tcW w:w="5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18000</w:t>
            </w:r>
          </w:p>
        </w:tc>
      </w:tr>
      <w:tr>
        <w:trPr>
          <w:trHeight w:val="30" w:hRule="atLeast"/>
        </w:trPr>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5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w:t>
            </w:r>
          </w:p>
        </w:tc>
        <w:tc>
          <w:tcPr>
            <w:tcW w:w="5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18000</w:t>
            </w:r>
          </w:p>
        </w:tc>
      </w:tr>
      <w:tr>
        <w:trPr>
          <w:trHeight w:val="30" w:hRule="atLeast"/>
        </w:trPr>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5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w:t>
            </w:r>
          </w:p>
        </w:tc>
        <w:tc>
          <w:tcPr>
            <w:tcW w:w="5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18000</w:t>
            </w:r>
          </w:p>
        </w:tc>
      </w:tr>
      <w:tr>
        <w:trPr>
          <w:trHeight w:val="285" w:hRule="atLeast"/>
        </w:trPr>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5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w:t>
            </w:r>
          </w:p>
        </w:tc>
        <w:tc>
          <w:tcPr>
            <w:tcW w:w="5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18000</w:t>
            </w:r>
          </w:p>
        </w:tc>
      </w:tr>
      <w:tr>
        <w:trPr>
          <w:trHeight w:val="30" w:hRule="atLeast"/>
        </w:trPr>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5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w:t>
            </w:r>
          </w:p>
        </w:tc>
        <w:tc>
          <w:tcPr>
            <w:tcW w:w="5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18000</w:t>
            </w:r>
          </w:p>
        </w:tc>
      </w:tr>
      <w:tr>
        <w:trPr>
          <w:trHeight w:val="30" w:hRule="atLeast"/>
        </w:trPr>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5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w:t>
            </w:r>
          </w:p>
        </w:tc>
        <w:tc>
          <w:tcPr>
            <w:tcW w:w="5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18000</w:t>
            </w:r>
          </w:p>
        </w:tc>
      </w:tr>
      <w:tr>
        <w:trPr>
          <w:trHeight w:val="30" w:hRule="atLeast"/>
        </w:trPr>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5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w:t>
            </w:r>
          </w:p>
        </w:tc>
        <w:tc>
          <w:tcPr>
            <w:tcW w:w="5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18000</w:t>
            </w:r>
          </w:p>
        </w:tc>
      </w:tr>
      <w:tr>
        <w:trPr>
          <w:trHeight w:val="30" w:hRule="atLeast"/>
        </w:trPr>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5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w:t>
            </w:r>
          </w:p>
        </w:tc>
        <w:tc>
          <w:tcPr>
            <w:tcW w:w="5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18000</w:t>
            </w:r>
          </w:p>
        </w:tc>
      </w:tr>
      <w:tr>
        <w:trPr>
          <w:trHeight w:val="30" w:hRule="atLeast"/>
        </w:trPr>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5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w:t>
            </w:r>
          </w:p>
        </w:tc>
        <w:tc>
          <w:tcPr>
            <w:tcW w:w="5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18000</w:t>
            </w:r>
          </w:p>
        </w:tc>
      </w:tr>
      <w:tr>
        <w:trPr>
          <w:trHeight w:val="30" w:hRule="atLeast"/>
        </w:trPr>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5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w:t>
            </w:r>
          </w:p>
        </w:tc>
        <w:tc>
          <w:tcPr>
            <w:tcW w:w="5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18000</w:t>
            </w:r>
          </w:p>
        </w:tc>
      </w:tr>
      <w:tr>
        <w:trPr>
          <w:trHeight w:val="30" w:hRule="atLeast"/>
        </w:trPr>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5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w:t>
            </w:r>
          </w:p>
        </w:tc>
        <w:tc>
          <w:tcPr>
            <w:tcW w:w="5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18000</w:t>
            </w:r>
          </w:p>
        </w:tc>
      </w:tr>
      <w:tr>
        <w:trPr>
          <w:trHeight w:val="30" w:hRule="atLeast"/>
        </w:trPr>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5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w:t>
            </w:r>
          </w:p>
        </w:tc>
        <w:tc>
          <w:tcPr>
            <w:tcW w:w="5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18000</w:t>
            </w:r>
          </w:p>
        </w:tc>
      </w:tr>
      <w:tr>
        <w:trPr>
          <w:trHeight w:val="30" w:hRule="atLeast"/>
        </w:trPr>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5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w:t>
            </w:r>
          </w:p>
        </w:tc>
        <w:tc>
          <w:tcPr>
            <w:tcW w:w="5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18000</w:t>
            </w:r>
          </w:p>
        </w:tc>
      </w:tr>
      <w:tr>
        <w:trPr>
          <w:trHeight w:val="30" w:hRule="atLeast"/>
        </w:trPr>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5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w:t>
            </w:r>
          </w:p>
        </w:tc>
        <w:tc>
          <w:tcPr>
            <w:tcW w:w="5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18000</w:t>
            </w:r>
          </w:p>
        </w:tc>
      </w:tr>
      <w:tr>
        <w:trPr>
          <w:trHeight w:val="375" w:hRule="atLeast"/>
        </w:trPr>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5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маңызы бар қалалар</w:t>
            </w:r>
          </w:p>
        </w:tc>
        <w:tc>
          <w:tcPr>
            <w:tcW w:w="5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w:t>
            </w:r>
          </w:p>
        </w:tc>
      </w:tr>
      <w:tr>
        <w:trPr>
          <w:trHeight w:val="30" w:hRule="atLeast"/>
        </w:trPr>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5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w:t>
            </w:r>
          </w:p>
        </w:tc>
        <w:tc>
          <w:tcPr>
            <w:tcW w:w="5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30" w:hRule="atLeast"/>
        </w:trPr>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5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Кенттер</w:t>
            </w:r>
          </w:p>
        </w:tc>
        <w:tc>
          <w:tcPr>
            <w:tcW w:w="5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4200</w:t>
            </w:r>
          </w:p>
        </w:tc>
      </w:tr>
      <w:tr>
        <w:trPr>
          <w:trHeight w:val="30" w:hRule="atLeast"/>
        </w:trPr>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5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Селолар (ауылдар)</w:t>
            </w:r>
          </w:p>
        </w:tc>
        <w:tc>
          <w:tcPr>
            <w:tcW w:w="5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2700</w:t>
            </w:r>
          </w:p>
        </w:tc>
      </w:tr>
    </w:tbl>
    <w:bookmarkStart w:name="z1869" w:id="13"/>
    <w:p>
      <w:pPr>
        <w:spacing w:after="0"/>
        <w:ind w:left="0"/>
        <w:jc w:val="both"/>
      </w:pPr>
      <w:r>
        <w:rPr>
          <w:rFonts w:ascii="Times New Roman"/>
          <w:b w:val="false"/>
          <w:i w:val="false"/>
          <w:color w:val="000000"/>
          <w:sz w:val="28"/>
        </w:rPr>
        <w:t>
      Бұл ретте елді мекендердің санаты техникалық реттеу саласындағы мемлекеттік реттеуді жүзеге асыратын мемлекеттік орган бекіткен әкімшілік-аумақтық объектілер сыныптамасына сәйкес белгіленеді.</w:t>
      </w:r>
      <w:r>
        <w:br/>
      </w:r>
      <w:r>
        <w:rPr>
          <w:rFonts w:ascii="Times New Roman"/>
          <w:b w:val="false"/>
          <w:i w:val="false"/>
          <w:color w:val="000000"/>
          <w:sz w:val="28"/>
        </w:rPr>
        <w:t>
</w:t>
      </w:r>
      <w:r>
        <w:rPr>
          <w:rFonts w:ascii="Times New Roman"/>
          <w:b w:val="false"/>
          <w:i w:val="false"/>
          <w:color w:val="000000"/>
          <w:sz w:val="28"/>
        </w:rPr>
        <w:t>
      3. Жылжымайтын мүлікке құқықтарды тіркеу саласындағы мемлекеттік уәкілетті орган әрбір жылдың 1 қаңтарындағы жағдай бойынша мынадай формула бойынша есептеген осындай объектінің құны тұрғын үйдің салқын жапсаржайы, шаруашылық (қызметтік) құрылысы, ірге қабаты, жертөлесі, гараж бойынша салық базасы болып табылады:</w:t>
      </w:r>
    </w:p>
    <w:bookmarkEnd w:id="13"/>
    <w:bookmarkStart w:name="z1871" w:id="14"/>
    <w:p>
      <w:pPr>
        <w:spacing w:after="0"/>
        <w:ind w:left="0"/>
        <w:jc w:val="both"/>
      </w:pPr>
      <w:r>
        <w:rPr>
          <w:rFonts w:ascii="Times New Roman"/>
          <w:b w:val="false"/>
          <w:i w:val="false"/>
          <w:color w:val="000000"/>
          <w:sz w:val="28"/>
        </w:rPr>
        <w:t>
      Қ = Қ б x S x К физ х К аек өзг. х K айм.</w:t>
      </w:r>
    </w:p>
    <w:bookmarkEnd w:id="14"/>
    <w:bookmarkStart w:name="z107" w:id="15"/>
    <w:p>
      <w:pPr>
        <w:spacing w:after="0"/>
        <w:ind w:left="0"/>
        <w:jc w:val="both"/>
      </w:pPr>
      <w:r>
        <w:rPr>
          <w:rFonts w:ascii="Times New Roman"/>
          <w:b w:val="false"/>
          <w:i w:val="false"/>
          <w:color w:val="000000"/>
          <w:sz w:val="28"/>
        </w:rPr>
        <w:t>
      Құқықтарын мемлекеттік тіркеу ағымдағы салық кезеңінің 1 қаңтарынан кейін жүргізілген, жылжымайтын мүлікке құқықтарды тіркеу саласындағы мемлекеттік уәкілетті орган мұндай тіркеу жылынан кейінгі жылдың 1 қаңтарындағы жағдай бойынша белгілейтін, мынадай тәртіппен айқындалатын құн жаңадан салынған тұрғын жайдың салқын жапсаржайы, шаруашылық (қызметтік) құрылысы, ірге қабаты, жертөлесі, гараж бойынша салық базасы болып табылады:</w:t>
      </w:r>
    </w:p>
    <w:bookmarkEnd w:id="15"/>
    <w:bookmarkStart w:name="z1873" w:id="16"/>
    <w:p>
      <w:pPr>
        <w:spacing w:after="0"/>
        <w:ind w:left="0"/>
        <w:jc w:val="both"/>
      </w:pPr>
      <w:r>
        <w:rPr>
          <w:rFonts w:ascii="Times New Roman"/>
          <w:b w:val="false"/>
          <w:i w:val="false"/>
          <w:color w:val="000000"/>
          <w:sz w:val="28"/>
        </w:rPr>
        <w:t>
      Қ = Қ б x S x K айм.</w:t>
      </w:r>
      <w:r>
        <w:br/>
      </w:r>
      <w:r>
        <w:rPr>
          <w:rFonts w:ascii="Times New Roman"/>
          <w:b w:val="false"/>
          <w:i w:val="false"/>
          <w:color w:val="000000"/>
          <w:sz w:val="28"/>
        </w:rPr>
        <w:t>
</w:t>
      </w:r>
      <w:r>
        <w:rPr>
          <w:rFonts w:ascii="Times New Roman"/>
          <w:b w:val="false"/>
          <w:i w:val="false"/>
          <w:color w:val="000000"/>
          <w:sz w:val="28"/>
        </w:rPr>
        <w:t>
      Осы тармақтың мақсаты үшін:</w:t>
      </w:r>
      <w:r>
        <w:br/>
      </w:r>
      <w:r>
        <w:rPr>
          <w:rFonts w:ascii="Times New Roman"/>
          <w:b w:val="false"/>
          <w:i w:val="false"/>
          <w:color w:val="000000"/>
          <w:sz w:val="28"/>
        </w:rPr>
        <w:t>
</w:t>
      </w:r>
      <w:r>
        <w:rPr>
          <w:rFonts w:ascii="Times New Roman"/>
          <w:b w:val="false"/>
          <w:i w:val="false"/>
          <w:color w:val="000000"/>
          <w:sz w:val="28"/>
        </w:rPr>
        <w:t>
      Қ - салық салу мақсаты үшін құн,</w:t>
      </w:r>
      <w:r>
        <w:br/>
      </w:r>
      <w:r>
        <w:rPr>
          <w:rFonts w:ascii="Times New Roman"/>
          <w:b w:val="false"/>
          <w:i w:val="false"/>
          <w:color w:val="000000"/>
          <w:sz w:val="28"/>
        </w:rPr>
        <w:t>
</w:t>
      </w:r>
      <w:r>
        <w:rPr>
          <w:rFonts w:ascii="Times New Roman"/>
          <w:b w:val="false"/>
          <w:i w:val="false"/>
          <w:color w:val="000000"/>
          <w:sz w:val="28"/>
        </w:rPr>
        <w:t>
      Қ б - осы баптың 2-тармағында белгіленген базалық құнның мынадай мөлшерінде айқындалған бір шаршы метрдің базалық құны:</w:t>
      </w:r>
      <w:r>
        <w:br/>
      </w:r>
      <w:r>
        <w:rPr>
          <w:rFonts w:ascii="Times New Roman"/>
          <w:b w:val="false"/>
          <w:i w:val="false"/>
          <w:color w:val="000000"/>
          <w:sz w:val="28"/>
        </w:rPr>
        <w:t>
</w:t>
      </w:r>
      <w:r>
        <w:rPr>
          <w:rFonts w:ascii="Times New Roman"/>
          <w:b w:val="false"/>
          <w:i w:val="false"/>
          <w:color w:val="000000"/>
          <w:sz w:val="28"/>
        </w:rPr>
        <w:t>
      тұрғын жайдың салқын жапсаржайы, шаруашылық (қызметтік) құрылысы, ірге қабаты, жертөлесі бойынша - 25 пайыз,</w:t>
      </w:r>
      <w:r>
        <w:br/>
      </w:r>
      <w:r>
        <w:rPr>
          <w:rFonts w:ascii="Times New Roman"/>
          <w:b w:val="false"/>
          <w:i w:val="false"/>
          <w:color w:val="000000"/>
          <w:sz w:val="28"/>
        </w:rPr>
        <w:t>
</w:t>
      </w:r>
      <w:r>
        <w:rPr>
          <w:rFonts w:ascii="Times New Roman"/>
          <w:b w:val="false"/>
          <w:i w:val="false"/>
          <w:color w:val="000000"/>
          <w:sz w:val="28"/>
        </w:rPr>
        <w:t>
      гараж бойынша - 15 пайыз,</w:t>
      </w:r>
      <w:r>
        <w:br/>
      </w:r>
      <w:r>
        <w:rPr>
          <w:rFonts w:ascii="Times New Roman"/>
          <w:b w:val="false"/>
          <w:i w:val="false"/>
          <w:color w:val="000000"/>
          <w:sz w:val="28"/>
        </w:rPr>
        <w:t>
</w:t>
      </w:r>
      <w:r>
        <w:rPr>
          <w:rFonts w:ascii="Times New Roman"/>
          <w:b w:val="false"/>
          <w:i w:val="false"/>
          <w:color w:val="000000"/>
          <w:sz w:val="28"/>
        </w:rPr>
        <w:t>
      S – тұрғын жайдың салқын жапсаржайының, шаруашылық (қызметтік) құрылысының, ірге қабатының, жертөлесінің, гаражының шаршы метрмен көрсетілетін жалпы алаңы,</w:t>
      </w:r>
      <w:r>
        <w:br/>
      </w:r>
      <w:r>
        <w:rPr>
          <w:rFonts w:ascii="Times New Roman"/>
          <w:b w:val="false"/>
          <w:i w:val="false"/>
          <w:color w:val="000000"/>
          <w:sz w:val="28"/>
        </w:rPr>
        <w:t>
</w:t>
      </w:r>
      <w:r>
        <w:rPr>
          <w:rFonts w:ascii="Times New Roman"/>
          <w:b w:val="false"/>
          <w:i w:val="false"/>
          <w:color w:val="000000"/>
          <w:sz w:val="28"/>
        </w:rPr>
        <w:t>
      К физ - осы баптың 4-тармағында белгіленген тәртіппен айқындалған физикалық тозу коэффициенті,</w:t>
      </w:r>
      <w:r>
        <w:br/>
      </w:r>
      <w:r>
        <w:rPr>
          <w:rFonts w:ascii="Times New Roman"/>
          <w:b w:val="false"/>
          <w:i w:val="false"/>
          <w:color w:val="000000"/>
          <w:sz w:val="28"/>
        </w:rPr>
        <w:t>
</w:t>
      </w:r>
      <w:r>
        <w:rPr>
          <w:rFonts w:ascii="Times New Roman"/>
          <w:b w:val="false"/>
          <w:i w:val="false"/>
          <w:color w:val="000000"/>
          <w:sz w:val="28"/>
        </w:rPr>
        <w:t>
      К аек. өзг - осы баптың 7-тармағында белгіленген тәртіппен айқындалған айлық есептік көрсеткіштің өзгеру коэффициенті,</w:t>
      </w:r>
      <w:r>
        <w:br/>
      </w:r>
      <w:r>
        <w:rPr>
          <w:rFonts w:ascii="Times New Roman"/>
          <w:b w:val="false"/>
          <w:i w:val="false"/>
          <w:color w:val="000000"/>
          <w:sz w:val="28"/>
        </w:rPr>
        <w:t>
</w:t>
      </w:r>
      <w:r>
        <w:rPr>
          <w:rFonts w:ascii="Times New Roman"/>
          <w:b w:val="false"/>
          <w:i w:val="false"/>
          <w:color w:val="000000"/>
          <w:sz w:val="28"/>
        </w:rPr>
        <w:t>
      К айм - осы баптың 6-тармағында белгіленген тәртіппен айқындалған аймаққа бөлу коэффициенті.</w:t>
      </w:r>
      <w:r>
        <w:br/>
      </w:r>
      <w:r>
        <w:rPr>
          <w:rFonts w:ascii="Times New Roman"/>
          <w:b w:val="false"/>
          <w:i w:val="false"/>
          <w:color w:val="000000"/>
          <w:sz w:val="28"/>
        </w:rPr>
        <w:t>
</w:t>
      </w:r>
      <w:r>
        <w:rPr>
          <w:rFonts w:ascii="Times New Roman"/>
          <w:b w:val="false"/>
          <w:i w:val="false"/>
          <w:color w:val="000000"/>
          <w:sz w:val="28"/>
        </w:rPr>
        <w:t>
      4. Тұрғын жайдың, саяжай құрылысының физикалық тозу коэффициенті амортизация нормалары мен пайдалану уақыты ескеріле отырып, мынадай формула бойынша айқындалады:</w:t>
      </w:r>
    </w:p>
    <w:bookmarkEnd w:id="16"/>
    <w:bookmarkStart w:name="z1946" w:id="17"/>
    <w:p>
      <w:pPr>
        <w:spacing w:after="0"/>
        <w:ind w:left="0"/>
        <w:jc w:val="both"/>
      </w:pPr>
      <w:r>
        <w:rPr>
          <w:rFonts w:ascii="Times New Roman"/>
          <w:b w:val="false"/>
          <w:i w:val="false"/>
          <w:color w:val="000000"/>
          <w:sz w:val="28"/>
        </w:rPr>
        <w:t>
      К физ = 1 - Т физ, мұнда:</w:t>
      </w:r>
      <w:r>
        <w:br/>
      </w:r>
      <w:r>
        <w:rPr>
          <w:rFonts w:ascii="Times New Roman"/>
          <w:b w:val="false"/>
          <w:i w:val="false"/>
          <w:color w:val="000000"/>
          <w:sz w:val="28"/>
        </w:rPr>
        <w:t>
</w:t>
      </w:r>
      <w:r>
        <w:rPr>
          <w:rFonts w:ascii="Times New Roman"/>
          <w:b w:val="false"/>
          <w:i w:val="false"/>
          <w:color w:val="000000"/>
          <w:sz w:val="28"/>
        </w:rPr>
        <w:t>
      Т физ – тұрғын жайдың, саяжай құрылысының физикалық тозуы.</w:t>
      </w:r>
      <w:r>
        <w:br/>
      </w:r>
      <w:r>
        <w:rPr>
          <w:rFonts w:ascii="Times New Roman"/>
          <w:b w:val="false"/>
          <w:i w:val="false"/>
          <w:color w:val="000000"/>
          <w:sz w:val="28"/>
        </w:rPr>
        <w:t>
</w:t>
      </w:r>
      <w:r>
        <w:rPr>
          <w:rFonts w:ascii="Times New Roman"/>
          <w:b w:val="false"/>
          <w:i w:val="false"/>
          <w:color w:val="000000"/>
          <w:sz w:val="28"/>
        </w:rPr>
        <w:t>
      Физикалық тозу мынадай формула бойынша айқындалады:</w:t>
      </w:r>
    </w:p>
    <w:bookmarkEnd w:id="17"/>
    <w:bookmarkStart w:name="z1949" w:id="18"/>
    <w:p>
      <w:pPr>
        <w:spacing w:after="0"/>
        <w:ind w:left="0"/>
        <w:jc w:val="both"/>
      </w:pPr>
      <w:r>
        <w:rPr>
          <w:rFonts w:ascii="Times New Roman"/>
          <w:b w:val="false"/>
          <w:i w:val="false"/>
          <w:color w:val="000000"/>
          <w:sz w:val="28"/>
        </w:rPr>
        <w:t>
      Т физ = (Т физ - Т п.б) х Н аморт/100, мұнда:</w:t>
      </w:r>
      <w:r>
        <w:br/>
      </w:r>
      <w:r>
        <w:rPr>
          <w:rFonts w:ascii="Times New Roman"/>
          <w:b w:val="false"/>
          <w:i w:val="false"/>
          <w:color w:val="000000"/>
          <w:sz w:val="28"/>
        </w:rPr>
        <w:t>
</w:t>
      </w:r>
      <w:r>
        <w:rPr>
          <w:rFonts w:ascii="Times New Roman"/>
          <w:b w:val="false"/>
          <w:i w:val="false"/>
          <w:color w:val="000000"/>
          <w:sz w:val="28"/>
        </w:rPr>
        <w:t>
      Т баз - салық есепке жазылған жыл,</w:t>
      </w:r>
      <w:r>
        <w:br/>
      </w:r>
      <w:r>
        <w:rPr>
          <w:rFonts w:ascii="Times New Roman"/>
          <w:b w:val="false"/>
          <w:i w:val="false"/>
          <w:color w:val="000000"/>
          <w:sz w:val="28"/>
        </w:rPr>
        <w:t>
</w:t>
      </w:r>
      <w:r>
        <w:rPr>
          <w:rFonts w:ascii="Times New Roman"/>
          <w:b w:val="false"/>
          <w:i w:val="false"/>
          <w:color w:val="000000"/>
          <w:sz w:val="28"/>
        </w:rPr>
        <w:t>
      Т п.б – салық салу объектісі пайдалануға берілген жыл,</w:t>
      </w:r>
      <w:r>
        <w:br/>
      </w:r>
      <w:r>
        <w:rPr>
          <w:rFonts w:ascii="Times New Roman"/>
          <w:b w:val="false"/>
          <w:i w:val="false"/>
          <w:color w:val="000000"/>
          <w:sz w:val="28"/>
        </w:rPr>
        <w:t>
</w:t>
      </w:r>
      <w:r>
        <w:rPr>
          <w:rFonts w:ascii="Times New Roman"/>
          <w:b w:val="false"/>
          <w:i w:val="false"/>
          <w:color w:val="000000"/>
          <w:sz w:val="28"/>
        </w:rPr>
        <w:t>
      Н аморт - амортизация нормасы.</w:t>
      </w:r>
      <w:r>
        <w:br/>
      </w:r>
      <w:r>
        <w:rPr>
          <w:rFonts w:ascii="Times New Roman"/>
          <w:b w:val="false"/>
          <w:i w:val="false"/>
          <w:color w:val="000000"/>
          <w:sz w:val="28"/>
        </w:rPr>
        <w:t>
</w:t>
      </w:r>
      <w:r>
        <w:rPr>
          <w:rFonts w:ascii="Times New Roman"/>
          <w:b w:val="false"/>
          <w:i w:val="false"/>
          <w:color w:val="000000"/>
          <w:sz w:val="28"/>
        </w:rPr>
        <w:t>
      Ғимараттың сипаттамасына қарай физикалық тозуды айқындаған кезде мынадай амортизация нормалары қолданылады: </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9"/>
        <w:gridCol w:w="1532"/>
        <w:gridCol w:w="7157"/>
        <w:gridCol w:w="1406"/>
        <w:gridCol w:w="1406"/>
      </w:tblGrid>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Күрделілік тобы</w:t>
            </w:r>
          </w:p>
        </w:tc>
        <w:tc>
          <w:tcPr>
            <w:tcW w:w="7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Үйдің сипаттамасы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 аморт,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ету мерзімі</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Тастан салынған, ерекше күрделі, қабырғаларының қалыңдығы 2,5 кiрпiштен астам немесе темірбетонды немесе металл қаңқалы кiрпiшті, аражабындары темірбетонды және бетонды ғимараттар;</w:t>
            </w:r>
            <w:r>
              <w:br/>
            </w:r>
            <w:r>
              <w:rPr>
                <w:rFonts w:ascii="Times New Roman"/>
                <w:b w:val="false"/>
                <w:i w:val="false"/>
                <w:color w:val="000000"/>
                <w:sz w:val="20"/>
              </w:rPr>
              <w:t>
қабырғалары iрi панельдi, аражабындары темір бетонды ғимараттар;</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Қабырғалары қалыңдығы 1,5-2,5 кірпіштен қаланған, аражабындары темірбетонды, бетонды немесе ағаш ғимараттар;</w:t>
            </w:r>
            <w:r>
              <w:br/>
            </w:r>
            <w:r>
              <w:rPr>
                <w:rFonts w:ascii="Times New Roman"/>
                <w:b w:val="false"/>
                <w:i w:val="false"/>
                <w:color w:val="000000"/>
                <w:sz w:val="20"/>
              </w:rPr>
              <w:t>
ірі блокты қабырғасы бар, аражабындары темірбетонды ғимараттар</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Қабырғалары жеңілдетіліп кірпіштен қаланған, монолитті шлакты бетоннан, жеңіл шлак блогынан, ұлу тастан қаланған, аражабындары темірбетонды немесе бетонды ғимараттар;</w:t>
            </w:r>
            <w:r>
              <w:br/>
            </w:r>
            <w:r>
              <w:rPr>
                <w:rFonts w:ascii="Times New Roman"/>
                <w:b w:val="false"/>
                <w:i w:val="false"/>
                <w:color w:val="000000"/>
                <w:sz w:val="20"/>
              </w:rPr>
              <w:t>
ірі блокты немесе жеңілдетіліп кірпіштен, монолитті шлакты бетоннан, ұсақ шлакты блоктардан қаланған ғимараттар</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Қабырғалары аралас, кесілген немесе бөрене ағаштан салынған ғимараттар</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Шитіден жасалған, жиналмалы-қалқанды, құйма қаңқалы, балшықтан құйылған, кесектен соғылған ғимараттар</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Қамыс-қаңқалы және басқа да жеңілдетілген ғимараттар</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bl>
    <w:bookmarkStart w:name="z1954" w:id="19"/>
    <w:p>
      <w:pPr>
        <w:spacing w:after="0"/>
        <w:ind w:left="0"/>
        <w:jc w:val="both"/>
      </w:pPr>
      <w:r>
        <w:rPr>
          <w:rFonts w:ascii="Times New Roman"/>
          <w:b w:val="false"/>
          <w:i w:val="false"/>
          <w:color w:val="000000"/>
          <w:sz w:val="28"/>
        </w:rPr>
        <w:t>
      Егер тастан қаланған немесе негізгі панельден салынған тұрғын жайдың, саяжай құрылысының физикалық тозуы - 70 пайыздан, оның ішінде өзге материалдардан - 65 пайыздан асса, онда физикалық тозу коэффициенті 0,2-ге тең қолданылады.</w:t>
      </w:r>
      <w:r>
        <w:br/>
      </w:r>
      <w:r>
        <w:rPr>
          <w:rFonts w:ascii="Times New Roman"/>
          <w:b w:val="false"/>
          <w:i w:val="false"/>
          <w:color w:val="000000"/>
          <w:sz w:val="28"/>
        </w:rPr>
        <w:t>
</w:t>
      </w:r>
      <w:r>
        <w:rPr>
          <w:rFonts w:ascii="Times New Roman"/>
          <w:b w:val="false"/>
          <w:i w:val="false"/>
          <w:color w:val="000000"/>
          <w:sz w:val="28"/>
        </w:rPr>
        <w:t>
      5. Тұрғын жайдың, саяжай құрылысының сапасына қойылатын талаптардың өзгеруін ескеретін функционалдық тозу коэффициенті (К функц.) мынадай формула бойынша есептеледі:</w:t>
      </w:r>
    </w:p>
    <w:bookmarkEnd w:id="19"/>
    <w:bookmarkStart w:name="z1956" w:id="20"/>
    <w:p>
      <w:pPr>
        <w:spacing w:after="0"/>
        <w:ind w:left="0"/>
        <w:jc w:val="both"/>
      </w:pPr>
      <w:r>
        <w:rPr>
          <w:rFonts w:ascii="Times New Roman"/>
          <w:b w:val="false"/>
          <w:i w:val="false"/>
          <w:color w:val="000000"/>
          <w:sz w:val="28"/>
        </w:rPr>
        <w:t>
      К функц = К қаб х К бұр х К қ. мат х К жайл х К жылу, мұнда:</w:t>
      </w:r>
      <w:r>
        <w:br/>
      </w:r>
      <w:r>
        <w:rPr>
          <w:rFonts w:ascii="Times New Roman"/>
          <w:b w:val="false"/>
          <w:i w:val="false"/>
          <w:color w:val="000000"/>
          <w:sz w:val="28"/>
        </w:rPr>
        <w:t>
</w:t>
      </w:r>
      <w:r>
        <w:rPr>
          <w:rFonts w:ascii="Times New Roman"/>
          <w:b w:val="false"/>
          <w:i w:val="false"/>
          <w:color w:val="000000"/>
          <w:sz w:val="28"/>
        </w:rPr>
        <w:t>
      К қаб – тұрғын жайдың орналасу қабатына байланысты базалық құнның өзгеруін ескеретін коэффициент,</w:t>
      </w:r>
      <w:r>
        <w:br/>
      </w:r>
      <w:r>
        <w:rPr>
          <w:rFonts w:ascii="Times New Roman"/>
          <w:b w:val="false"/>
          <w:i w:val="false"/>
          <w:color w:val="000000"/>
          <w:sz w:val="28"/>
        </w:rPr>
        <w:t>
</w:t>
      </w:r>
      <w:r>
        <w:rPr>
          <w:rFonts w:ascii="Times New Roman"/>
          <w:b w:val="false"/>
          <w:i w:val="false"/>
          <w:color w:val="000000"/>
          <w:sz w:val="28"/>
        </w:rPr>
        <w:t>
      К бұр – тұрғын жайдың үй бұрышы учаскелерінде орналасуын ескеретін коэффициент,</w:t>
      </w:r>
      <w:r>
        <w:br/>
      </w:r>
      <w:r>
        <w:rPr>
          <w:rFonts w:ascii="Times New Roman"/>
          <w:b w:val="false"/>
          <w:i w:val="false"/>
          <w:color w:val="000000"/>
          <w:sz w:val="28"/>
        </w:rPr>
        <w:t>
</w:t>
      </w:r>
      <w:r>
        <w:rPr>
          <w:rFonts w:ascii="Times New Roman"/>
          <w:b w:val="false"/>
          <w:i w:val="false"/>
          <w:color w:val="000000"/>
          <w:sz w:val="28"/>
        </w:rPr>
        <w:t>
      К қ. мат - қабырғалар материалын ескеретін коэффициент,</w:t>
      </w:r>
      <w:r>
        <w:br/>
      </w:r>
      <w:r>
        <w:rPr>
          <w:rFonts w:ascii="Times New Roman"/>
          <w:b w:val="false"/>
          <w:i w:val="false"/>
          <w:color w:val="000000"/>
          <w:sz w:val="28"/>
        </w:rPr>
        <w:t>
</w:t>
      </w:r>
      <w:r>
        <w:rPr>
          <w:rFonts w:ascii="Times New Roman"/>
          <w:b w:val="false"/>
          <w:i w:val="false"/>
          <w:color w:val="000000"/>
          <w:sz w:val="28"/>
        </w:rPr>
        <w:t>
      К жайл – тұрғын жайдың, саяжай құрылысының жайлылығы мен оның инженерлік-техникалық құрылғылармен қамтамасыз етілу деңгейін ескеретін коэффициент,</w:t>
      </w:r>
      <w:r>
        <w:br/>
      </w:r>
      <w:r>
        <w:rPr>
          <w:rFonts w:ascii="Times New Roman"/>
          <w:b w:val="false"/>
          <w:i w:val="false"/>
          <w:color w:val="000000"/>
          <w:sz w:val="28"/>
        </w:rPr>
        <w:t>
</w:t>
      </w:r>
      <w:r>
        <w:rPr>
          <w:rFonts w:ascii="Times New Roman"/>
          <w:b w:val="false"/>
          <w:i w:val="false"/>
          <w:color w:val="000000"/>
          <w:sz w:val="28"/>
        </w:rPr>
        <w:t>
      К жылу - жылыту түрін ескеретін коэффициент.</w:t>
      </w:r>
      <w:r>
        <w:br/>
      </w:r>
      <w:r>
        <w:rPr>
          <w:rFonts w:ascii="Times New Roman"/>
          <w:b w:val="false"/>
          <w:i w:val="false"/>
          <w:color w:val="000000"/>
          <w:sz w:val="28"/>
        </w:rPr>
        <w:t>
</w:t>
      </w:r>
      <w:r>
        <w:rPr>
          <w:rFonts w:ascii="Times New Roman"/>
          <w:b w:val="false"/>
          <w:i w:val="false"/>
          <w:color w:val="000000"/>
          <w:sz w:val="28"/>
        </w:rPr>
        <w:t>
      Қабаттылығына қарай қабаттылықтың мынадай түзету коэффициенті (К қаб) қолданылады:</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7"/>
        <w:gridCol w:w="7285"/>
        <w:gridCol w:w="4448"/>
      </w:tblGrid>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7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Қабат</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 қабат</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Бірінші</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0,95</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Аралық немесе жеке тұрғын үй</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Соңғы</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r>
    </w:tbl>
    <w:bookmarkStart w:name="z1963" w:id="21"/>
    <w:p>
      <w:pPr>
        <w:spacing w:after="0"/>
        <w:ind w:left="0"/>
        <w:jc w:val="both"/>
      </w:pPr>
      <w:r>
        <w:rPr>
          <w:rFonts w:ascii="Times New Roman"/>
          <w:b w:val="false"/>
          <w:i w:val="false"/>
          <w:color w:val="000000"/>
          <w:sz w:val="28"/>
        </w:rPr>
        <w:t>
      Биіктігі үш қабаттан аспайтын көп пәтерлі тұрғын үйлер үшін кез келген қабат үшін 1-ге тең қабаттылық коэффициенті қолданылады.</w:t>
      </w:r>
      <w:r>
        <w:br/>
      </w:r>
      <w:r>
        <w:rPr>
          <w:rFonts w:ascii="Times New Roman"/>
          <w:b w:val="false"/>
          <w:i w:val="false"/>
          <w:color w:val="000000"/>
          <w:sz w:val="28"/>
        </w:rPr>
        <w:t>
</w:t>
      </w:r>
      <w:r>
        <w:rPr>
          <w:rFonts w:ascii="Times New Roman"/>
          <w:b w:val="false"/>
          <w:i w:val="false"/>
          <w:color w:val="000000"/>
          <w:sz w:val="28"/>
        </w:rPr>
        <w:t>
      Тұрғын жайдың үй бұрышы учаскелерінде орналасуына қарай мынадай түзету коэффициенттері (К бұр) қолданылады: </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1"/>
        <w:gridCol w:w="9681"/>
        <w:gridCol w:w="2308"/>
      </w:tblGrid>
      <w:tr>
        <w:trPr>
          <w:trHeight w:val="30"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жайдың үй бұрышы учаскесінде орналасуы</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 бұр</w:t>
            </w:r>
          </w:p>
        </w:tc>
      </w:tr>
      <w:tr>
        <w:trPr>
          <w:trHeight w:val="30"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Бұрыштағы пәтер </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0,95</w:t>
            </w:r>
          </w:p>
        </w:tc>
      </w:tr>
      <w:tr>
        <w:trPr>
          <w:trHeight w:val="30"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Бұрышта орналаспаған немесе жеке тұрғын үй </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bl>
    <w:bookmarkStart w:name="z1965" w:id="22"/>
    <w:p>
      <w:pPr>
        <w:spacing w:after="0"/>
        <w:ind w:left="0"/>
        <w:jc w:val="both"/>
      </w:pPr>
      <w:r>
        <w:rPr>
          <w:rFonts w:ascii="Times New Roman"/>
          <w:b w:val="false"/>
          <w:i w:val="false"/>
          <w:color w:val="000000"/>
          <w:sz w:val="28"/>
        </w:rPr>
        <w:t>
      Қабырғалар материалына қарай мынадай түзету коэффициенті (К қаб. мат.) қолданылады: </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1"/>
        <w:gridCol w:w="9282"/>
        <w:gridCol w:w="3003"/>
      </w:tblGrid>
      <w:tr>
        <w:trPr>
          <w:trHeight w:val="285"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9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Қабырға материалы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Коэффициент</w:t>
            </w:r>
          </w:p>
        </w:tc>
      </w:tr>
      <w:tr>
        <w:trPr>
          <w:trHeight w:val="285"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85"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Кірпіштен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285"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Керамзит бетонды блоктардан құрастырылған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285"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Керамзит бетонды блоктардан құрастырылған, кірпішпен қапталған</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r>
      <w:tr>
        <w:trPr>
          <w:trHeight w:val="285"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Темірбетонды панелден</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285"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Темірбетонды панельдерден кiрпiшпен қапталған</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r>
      <w:tr>
        <w:trPr>
          <w:trHeight w:val="285"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Кесек-балшықтан соғылған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r>
      <w:tr>
        <w:trPr>
          <w:trHeight w:val="285"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Кесектен соғылған, сыртынан 0,5 кiрпiшпен қапталған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r>
      <w:tr>
        <w:trPr>
          <w:trHeight w:val="285"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Монолитты шлакты-бетонды</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r>
      <w:tr>
        <w:trPr>
          <w:trHeight w:val="285"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Темірбетонды блоктардан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285"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Жиналмалы-қалқанды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r>
      <w:tr>
        <w:trPr>
          <w:trHeight w:val="285"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Жиналмалы-қалқанды, 0,5 кірпiшпен қапталған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0,75</w:t>
            </w:r>
          </w:p>
        </w:tc>
      </w:tr>
      <w:tr>
        <w:trPr>
          <w:trHeight w:val="285"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Кесiлген ағаштан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0,85</w:t>
            </w:r>
          </w:p>
        </w:tc>
      </w:tr>
      <w:tr>
        <w:trPr>
          <w:trHeight w:val="285"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Шпалдан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0,75</w:t>
            </w:r>
          </w:p>
        </w:tc>
      </w:tr>
      <w:tr>
        <w:trPr>
          <w:trHeight w:val="285"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Шпалдан, кiрпiшпен қапталған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0,95</w:t>
            </w:r>
          </w:p>
        </w:tc>
      </w:tr>
      <w:tr>
        <w:trPr>
          <w:trHeight w:val="285"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Қамыс-қаңқалы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r>
      <w:tr>
        <w:trPr>
          <w:trHeight w:val="285"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bl>
    <w:bookmarkStart w:name="z1966" w:id="23"/>
    <w:p>
      <w:pPr>
        <w:spacing w:after="0"/>
        <w:ind w:left="0"/>
        <w:jc w:val="both"/>
      </w:pPr>
      <w:r>
        <w:rPr>
          <w:rFonts w:ascii="Times New Roman"/>
          <w:b w:val="false"/>
          <w:i w:val="false"/>
          <w:color w:val="000000"/>
          <w:sz w:val="28"/>
        </w:rPr>
        <w:t>
      Тұрғын жайды, саяжай құрылысын барлық тиісті инженерлік жүйелермен және техникалық құрылғылармен қамтамасыз ету кезінде 1-ге тең жайлылық коэффициенті (К жайл) қолданылады.</w:t>
      </w:r>
      <w:r>
        <w:br/>
      </w:r>
      <w:r>
        <w:rPr>
          <w:rFonts w:ascii="Times New Roman"/>
          <w:b w:val="false"/>
          <w:i w:val="false"/>
          <w:color w:val="000000"/>
          <w:sz w:val="28"/>
        </w:rPr>
        <w:t>
</w:t>
      </w:r>
      <w:r>
        <w:rPr>
          <w:rFonts w:ascii="Times New Roman"/>
          <w:b w:val="false"/>
          <w:i w:val="false"/>
          <w:color w:val="000000"/>
          <w:sz w:val="28"/>
        </w:rPr>
        <w:t>
      Адамдардың тұруы (тұрмыстық), онда болуы үшін нормативтік не қолайлы жағдай туғызатын инженерлік жүйелер мен техникалық құрылғылар (су құбыры, кәріз, басқа да жайлылық түрлері) болмаған кезде 0,8-ге тең К жайл. қолданылады.</w:t>
      </w:r>
      <w:r>
        <w:br/>
      </w:r>
      <w:r>
        <w:rPr>
          <w:rFonts w:ascii="Times New Roman"/>
          <w:b w:val="false"/>
          <w:i w:val="false"/>
          <w:color w:val="000000"/>
          <w:sz w:val="28"/>
        </w:rPr>
        <w:t>
</w:t>
      </w:r>
      <w:r>
        <w:rPr>
          <w:rFonts w:ascii="Times New Roman"/>
          <w:b w:val="false"/>
          <w:i w:val="false"/>
          <w:color w:val="000000"/>
          <w:sz w:val="28"/>
        </w:rPr>
        <w:t>
      Жылыту түріне қарай жылытудың мынадай түзету коэффициенттері (К жылу) қолданылады:</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2"/>
        <w:gridCol w:w="10272"/>
        <w:gridCol w:w="2433"/>
      </w:tblGrid>
      <w:tr>
        <w:trPr>
          <w:trHeight w:val="285"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10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Жылыту түрі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 жылу</w:t>
            </w:r>
          </w:p>
        </w:tc>
      </w:tr>
      <w:tr>
        <w:trPr>
          <w:trHeight w:val="285"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85"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Орталықтан жылыту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285"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Газбен немесе мазутпен жергiлiктi жылыту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0,98</w:t>
            </w:r>
          </w:p>
        </w:tc>
      </w:tr>
      <w:tr>
        <w:trPr>
          <w:trHeight w:val="285"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Қатты отынды пайдаланып, сумен жергiлiктi жылыту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0,95</w:t>
            </w:r>
          </w:p>
        </w:tc>
      </w:tr>
      <w:tr>
        <w:trPr>
          <w:trHeight w:val="285"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Пешпен жылыту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r>
    </w:tbl>
    <w:bookmarkStart w:name="z1969" w:id="24"/>
    <w:p>
      <w:pPr>
        <w:spacing w:after="0"/>
        <w:ind w:left="0"/>
        <w:jc w:val="both"/>
      </w:pPr>
      <w:r>
        <w:rPr>
          <w:rFonts w:ascii="Times New Roman"/>
          <w:b w:val="false"/>
          <w:i w:val="false"/>
          <w:color w:val="000000"/>
          <w:sz w:val="28"/>
        </w:rPr>
        <w:t>
      6. Салық салу объектісінің елдi мекенде орналасуын ескеретін аймаққа бөлу коэффициентiн (К айм.) жылжымайтын мүлікке құқықтарды тіркеу саласындағы мемлекеттік уәкілетті орган жергіліктi атқарушы органмен келiсiм бойынша аймаққа бөлу коэффициентін есептеу әдістемесіне сәйкес белгілейді.</w:t>
      </w:r>
      <w:r>
        <w:br/>
      </w:r>
      <w:r>
        <w:rPr>
          <w:rFonts w:ascii="Times New Roman"/>
          <w:b w:val="false"/>
          <w:i w:val="false"/>
          <w:color w:val="000000"/>
          <w:sz w:val="28"/>
        </w:rPr>
        <w:t>
</w:t>
      </w:r>
      <w:r>
        <w:rPr>
          <w:rFonts w:ascii="Times New Roman"/>
          <w:b w:val="false"/>
          <w:i w:val="false"/>
          <w:color w:val="000000"/>
          <w:sz w:val="28"/>
        </w:rPr>
        <w:t>
      Аймаққа бөлу коэффициентін есептеу әдістемесін жылжымайтын мүлікке құқықтарды тіркеу саласындағы мемлекеттік уәкілетті орган бекітеді.</w:t>
      </w:r>
      <w:r>
        <w:br/>
      </w:r>
      <w:r>
        <w:rPr>
          <w:rFonts w:ascii="Times New Roman"/>
          <w:b w:val="false"/>
          <w:i w:val="false"/>
          <w:color w:val="000000"/>
          <w:sz w:val="28"/>
        </w:rPr>
        <w:t>
</w:t>
      </w:r>
      <w:r>
        <w:rPr>
          <w:rFonts w:ascii="Times New Roman"/>
          <w:b w:val="false"/>
          <w:i w:val="false"/>
          <w:color w:val="000000"/>
          <w:sz w:val="28"/>
        </w:rPr>
        <w:t>
      7. Айлық есептік көрсеткіштің өзгеру коэффициенті (К аек. өзг) мынадай формула бойынша айқындалады:</w:t>
      </w:r>
    </w:p>
    <w:bookmarkEnd w:id="24"/>
    <w:bookmarkStart w:name="z1972" w:id="25"/>
    <w:p>
      <w:pPr>
        <w:spacing w:after="0"/>
        <w:ind w:left="0"/>
        <w:jc w:val="both"/>
      </w:pPr>
      <w:r>
        <w:rPr>
          <w:rFonts w:ascii="Times New Roman"/>
          <w:b w:val="false"/>
          <w:i w:val="false"/>
          <w:color w:val="000000"/>
          <w:sz w:val="28"/>
        </w:rPr>
        <w:t>
      К аек. өзг = ағ. ж. аек/алдыңғы ж. аек, мұнда:</w:t>
      </w:r>
      <w:r>
        <w:br/>
      </w:r>
      <w:r>
        <w:rPr>
          <w:rFonts w:ascii="Times New Roman"/>
          <w:b w:val="false"/>
          <w:i w:val="false"/>
          <w:color w:val="000000"/>
          <w:sz w:val="28"/>
        </w:rPr>
        <w:t>
</w:t>
      </w:r>
      <w:r>
        <w:rPr>
          <w:rFonts w:ascii="Times New Roman"/>
          <w:b w:val="false"/>
          <w:i w:val="false"/>
          <w:color w:val="000000"/>
          <w:sz w:val="28"/>
        </w:rPr>
        <w:t>
      ағ. ж. аек - республикалық бюджет туралы заңда белгіленген және тиісті қаржы жылының 1 қаңтарында қолданыста болған айлық есептік көрсеткіш;</w:t>
      </w:r>
      <w:r>
        <w:br/>
      </w:r>
      <w:r>
        <w:rPr>
          <w:rFonts w:ascii="Times New Roman"/>
          <w:b w:val="false"/>
          <w:i w:val="false"/>
          <w:color w:val="000000"/>
          <w:sz w:val="28"/>
        </w:rPr>
        <w:t>
</w:t>
      </w:r>
      <w:r>
        <w:rPr>
          <w:rFonts w:ascii="Times New Roman"/>
          <w:b w:val="false"/>
          <w:i w:val="false"/>
          <w:color w:val="000000"/>
          <w:sz w:val="28"/>
        </w:rPr>
        <w:t>
      алдыңғы ж. аек - республикалық бюджет туралы заңда белгіленген және алдыңғы қаржы жылының 1 қаңтарында қолданыста болған айлық есептік көрсеткіш.</w:t>
      </w:r>
      <w:r>
        <w:br/>
      </w:r>
      <w:r>
        <w:rPr>
          <w:rFonts w:ascii="Times New Roman"/>
          <w:b w:val="false"/>
          <w:i w:val="false"/>
          <w:color w:val="000000"/>
          <w:sz w:val="28"/>
        </w:rPr>
        <w:t>
</w:t>
      </w:r>
      <w:r>
        <w:rPr>
          <w:rFonts w:ascii="Times New Roman"/>
          <w:b w:val="false"/>
          <w:i w:val="false"/>
          <w:color w:val="000000"/>
          <w:sz w:val="28"/>
        </w:rPr>
        <w:t>
      8. Тұрғын үйдің салқын жапсаржайы, шаруашылық (қызметтiк) құрылысы, iрге қабаты, жертөлесі, гаражы тұрғын үйдің бір бөлігі болып табылған жағдайда салық базасы жылжымайтын мүлікке құқықтарды тіркеу саласындағы мемлекеттік уәкілетті орган осы бапқа сәйкес айқындаған осындай салық салу объектілерінің жиынтық құны ретінде айқындалады.</w:t>
      </w:r>
      <w:r>
        <w:br/>
      </w:r>
      <w:r>
        <w:rPr>
          <w:rFonts w:ascii="Times New Roman"/>
          <w:b w:val="false"/>
          <w:i w:val="false"/>
          <w:color w:val="000000"/>
          <w:sz w:val="28"/>
        </w:rPr>
        <w:t>
</w:t>
      </w:r>
      <w:r>
        <w:rPr>
          <w:rFonts w:ascii="Times New Roman"/>
          <w:b w:val="false"/>
          <w:i w:val="false"/>
          <w:color w:val="000000"/>
          <w:sz w:val="28"/>
        </w:rPr>
        <w:t>
      9. Бір жеке тұлға бірнеше салық салу объектілері бойынша салық төлеуші болып табылған жағдайда салық базасы әрбір объект бойынша бөлек есептеледі.</w:t>
      </w:r>
      <w:r>
        <w:br/>
      </w:r>
      <w:r>
        <w:rPr>
          <w:rFonts w:ascii="Times New Roman"/>
          <w:b w:val="false"/>
          <w:i w:val="false"/>
          <w:color w:val="000000"/>
          <w:sz w:val="28"/>
        </w:rPr>
        <w:t>
</w:t>
      </w:r>
      <w:r>
        <w:rPr>
          <w:rFonts w:ascii="Times New Roman"/>
          <w:b w:val="false"/>
          <w:i w:val="false"/>
          <w:color w:val="000000"/>
          <w:sz w:val="28"/>
        </w:rPr>
        <w:t>
      10. Салық қызметі органдары пайдалану фактісі анықталған жылдан кейінгі жылдың 1 қаңтарындағы жағдай бойынша мынадай тәртіппен айқындайтын салық салу объектілерінің құны ағымдағы салық кезеңінде пайдалану фактісі анықталған, аяқталмаған құрылыс объектілері бойынша салық базасы болып табылады:</w:t>
      </w:r>
    </w:p>
    <w:bookmarkEnd w:id="25"/>
    <w:bookmarkStart w:name="z1978" w:id="26"/>
    <w:p>
      <w:pPr>
        <w:spacing w:after="0"/>
        <w:ind w:left="0"/>
        <w:jc w:val="both"/>
      </w:pPr>
      <w:r>
        <w:rPr>
          <w:rFonts w:ascii="Times New Roman"/>
          <w:b w:val="false"/>
          <w:i w:val="false"/>
          <w:color w:val="000000"/>
          <w:sz w:val="28"/>
        </w:rPr>
        <w:t>
      Қ = Қб х S х 2, мұнда:</w:t>
      </w:r>
      <w:r>
        <w:br/>
      </w:r>
      <w:r>
        <w:rPr>
          <w:rFonts w:ascii="Times New Roman"/>
          <w:b w:val="false"/>
          <w:i w:val="false"/>
          <w:color w:val="000000"/>
          <w:sz w:val="28"/>
        </w:rPr>
        <w:t>
</w:t>
      </w:r>
      <w:r>
        <w:rPr>
          <w:rFonts w:ascii="Times New Roman"/>
          <w:b w:val="false"/>
          <w:i w:val="false"/>
          <w:color w:val="000000"/>
          <w:sz w:val="28"/>
        </w:rPr>
        <w:t>
      Қ – салық салу мақсаты үшін мүлік құны,</w:t>
      </w:r>
      <w:r>
        <w:br/>
      </w:r>
      <w:r>
        <w:rPr>
          <w:rFonts w:ascii="Times New Roman"/>
          <w:b w:val="false"/>
          <w:i w:val="false"/>
          <w:color w:val="000000"/>
          <w:sz w:val="28"/>
        </w:rPr>
        <w:t>
</w:t>
      </w:r>
      <w:r>
        <w:rPr>
          <w:rFonts w:ascii="Times New Roman"/>
          <w:b w:val="false"/>
          <w:i w:val="false"/>
          <w:color w:val="000000"/>
          <w:sz w:val="28"/>
        </w:rPr>
        <w:t>
      Қб – осы баптың 2-тармағына сәйкес айқындалатын бір шаршы метрдің базалық құны,</w:t>
      </w:r>
      <w:r>
        <w:br/>
      </w:r>
      <w:r>
        <w:rPr>
          <w:rFonts w:ascii="Times New Roman"/>
          <w:b w:val="false"/>
          <w:i w:val="false"/>
          <w:color w:val="000000"/>
          <w:sz w:val="28"/>
        </w:rPr>
        <w:t>
</w:t>
      </w:r>
      <w:r>
        <w:rPr>
          <w:rFonts w:ascii="Times New Roman"/>
          <w:b w:val="false"/>
          <w:i w:val="false"/>
          <w:color w:val="000000"/>
          <w:sz w:val="28"/>
        </w:rPr>
        <w:t>
      S – аяқталмаған құрылыс объектісінің жалпы алаңы.»;</w:t>
      </w:r>
      <w:r>
        <w:br/>
      </w:r>
      <w:r>
        <w:rPr>
          <w:rFonts w:ascii="Times New Roman"/>
          <w:b w:val="false"/>
          <w:i w:val="false"/>
          <w:color w:val="000000"/>
          <w:sz w:val="28"/>
        </w:rPr>
        <w:t>
</w:t>
      </w:r>
      <w:r>
        <w:rPr>
          <w:rFonts w:ascii="Times New Roman"/>
          <w:b w:val="false"/>
          <w:i w:val="false"/>
          <w:color w:val="000000"/>
          <w:sz w:val="28"/>
        </w:rPr>
        <w:t>
      171) 409-баптың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8-тармақтары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Жеке тұлғалардың мынадай салық салу объектілері:</w:t>
      </w:r>
      <w:r>
        <w:br/>
      </w:r>
      <w:r>
        <w:rPr>
          <w:rFonts w:ascii="Times New Roman"/>
          <w:b w:val="false"/>
          <w:i w:val="false"/>
          <w:color w:val="000000"/>
          <w:sz w:val="28"/>
        </w:rPr>
        <w:t>
</w:t>
      </w:r>
      <w:r>
        <w:rPr>
          <w:rFonts w:ascii="Times New Roman"/>
          <w:b w:val="false"/>
          <w:i w:val="false"/>
          <w:color w:val="000000"/>
          <w:sz w:val="28"/>
        </w:rPr>
        <w:t>
      1) құқығы алғаш рет ағымдағы салық кезеңінің алдындағы салық кезеңінің ішінде тіркелген салық салу объектілерін қоса алғанда, құқығы ағымдағы салық кезеңінің 1 қаңтарына дейін тіркелген объектілер;</w:t>
      </w:r>
      <w:r>
        <w:br/>
      </w:r>
      <w:r>
        <w:rPr>
          <w:rFonts w:ascii="Times New Roman"/>
          <w:b w:val="false"/>
          <w:i w:val="false"/>
          <w:color w:val="000000"/>
          <w:sz w:val="28"/>
        </w:rPr>
        <w:t>
</w:t>
      </w:r>
      <w:r>
        <w:rPr>
          <w:rFonts w:ascii="Times New Roman"/>
          <w:b w:val="false"/>
          <w:i w:val="false"/>
          <w:color w:val="000000"/>
          <w:sz w:val="28"/>
        </w:rPr>
        <w:t>
      2) пайдалану фактісі ағымдағы салық кезеңінің алдындағы салық кезеңінде анықталған, аяқталмаған құрылыс объектілері бойынша аяқталмаған құрылыс объектісін меншік құқығында иеленудің немесе пайдаланудың нақты мерзімін ескере отырып, жеке тұлғалардың салық салу объектілері бойынша салықты есептеуді салық органдары тиісті салық мөлшерлемесін салық базасына қолдану арқылы салық төлеушінің тұрғылықты жеріне қарамастан, салық салу объектілерінің орналасқан жері бойынша ағымдағы салық кезеңінің 1 тамызынан кешіктірмей жүргізеді.</w:t>
      </w:r>
      <w:r>
        <w:br/>
      </w:r>
      <w:r>
        <w:rPr>
          <w:rFonts w:ascii="Times New Roman"/>
          <w:b w:val="false"/>
          <w:i w:val="false"/>
          <w:color w:val="000000"/>
          <w:sz w:val="28"/>
        </w:rPr>
        <w:t>
</w:t>
      </w:r>
      <w:r>
        <w:rPr>
          <w:rFonts w:ascii="Times New Roman"/>
          <w:b w:val="false"/>
          <w:i w:val="false"/>
          <w:color w:val="000000"/>
          <w:sz w:val="28"/>
        </w:rPr>
        <w:t>
      Бұл ретте салықты есептеу әрбір салық кезеңі үшін бөлек жүргізіледі.</w:t>
      </w:r>
      <w:r>
        <w:br/>
      </w:r>
      <w:r>
        <w:rPr>
          <w:rFonts w:ascii="Times New Roman"/>
          <w:b w:val="false"/>
          <w:i w:val="false"/>
          <w:color w:val="000000"/>
          <w:sz w:val="28"/>
        </w:rPr>
        <w:t>
</w:t>
      </w:r>
      <w:r>
        <w:rPr>
          <w:rFonts w:ascii="Times New Roman"/>
          <w:b w:val="false"/>
          <w:i w:val="false"/>
          <w:color w:val="000000"/>
          <w:sz w:val="28"/>
        </w:rPr>
        <w:t>
      2. Егер салық салу объектісі салық кезеңі ішінде меншік құқығында он екі айдан аз болса немесе аяқталмаған құрылыс объектісін пайдалану кезеңі он екі айдан аз болса, осындай объектілер бойынша төленуге жататын мүлік салығы осы баптың 1-тармағына сәйкес айқындалған салық сомасын он екіге бөлу және салық салу объектісінің меншік құқығында болудың немесе аяқталмаған құрылыс объектісін пайдаланудың нақты кезеңі айларының санына көбейту жолымен есептеледі.</w:t>
      </w:r>
      <w:r>
        <w:br/>
      </w:r>
      <w:r>
        <w:rPr>
          <w:rFonts w:ascii="Times New Roman"/>
          <w:b w:val="false"/>
          <w:i w:val="false"/>
          <w:color w:val="000000"/>
          <w:sz w:val="28"/>
        </w:rPr>
        <w:t>
</w:t>
      </w:r>
      <w:r>
        <w:rPr>
          <w:rFonts w:ascii="Times New Roman"/>
          <w:b w:val="false"/>
          <w:i w:val="false"/>
          <w:color w:val="000000"/>
          <w:sz w:val="28"/>
        </w:rPr>
        <w:t>
      Бұл ретте меншік құқығында болудың немесе аяқталмаған құрылыс объектісін пайдаланудың нақты кезеңі салық кезеңінің басынан (егер объект осы күнге меншік құқығында болған немесе пайдаланылған жағдайда) немесе объектіге меншік құқығы туындаған немесе аяқталмаған құрылыс объектісін пайдалану фактісі анықталған айдың 1 күнінен бастап осындай объектілерге меншік құқығы берілген айдың 1 күніне дейін немесе салық кезеңінің соңына дейін (егер объект осы күнге меншік құқығында болған немесе пайдаланылған жағдайда) айқындалады.»;</w:t>
      </w:r>
      <w:r>
        <w:br/>
      </w:r>
      <w:r>
        <w:rPr>
          <w:rFonts w:ascii="Times New Roman"/>
          <w:b w:val="false"/>
          <w:i w:val="false"/>
          <w:color w:val="000000"/>
          <w:sz w:val="28"/>
        </w:rPr>
        <w:t>
</w:t>
      </w:r>
      <w:r>
        <w:rPr>
          <w:rFonts w:ascii="Times New Roman"/>
          <w:b w:val="false"/>
          <w:i w:val="false"/>
          <w:color w:val="000000"/>
          <w:sz w:val="28"/>
        </w:rPr>
        <w:t>
      «5. Салық салу объектісі жойылған, қираған, бұзылған кезде мемлекеттік уәкілетті орган беретін, жойылу, қирау, бұзылу фактілерін растайтын құжаттар болғанда салық сомасын қайта есептеу жүргізіледі.»;</w:t>
      </w:r>
      <w:r>
        <w:br/>
      </w:r>
      <w:r>
        <w:rPr>
          <w:rFonts w:ascii="Times New Roman"/>
          <w:b w:val="false"/>
          <w:i w:val="false"/>
          <w:color w:val="000000"/>
          <w:sz w:val="28"/>
        </w:rPr>
        <w:t>
</w:t>
      </w:r>
      <w:r>
        <w:rPr>
          <w:rFonts w:ascii="Times New Roman"/>
          <w:b w:val="false"/>
          <w:i w:val="false"/>
          <w:color w:val="000000"/>
          <w:sz w:val="28"/>
        </w:rPr>
        <w:t>
      «7. Бюджетке салық төлеу жеке тұлғалардың мынадай салық салу объектілері:</w:t>
      </w:r>
      <w:r>
        <w:br/>
      </w:r>
      <w:r>
        <w:rPr>
          <w:rFonts w:ascii="Times New Roman"/>
          <w:b w:val="false"/>
          <w:i w:val="false"/>
          <w:color w:val="000000"/>
          <w:sz w:val="28"/>
        </w:rPr>
        <w:t>
</w:t>
      </w:r>
      <w:r>
        <w:rPr>
          <w:rFonts w:ascii="Times New Roman"/>
          <w:b w:val="false"/>
          <w:i w:val="false"/>
          <w:color w:val="000000"/>
          <w:sz w:val="28"/>
        </w:rPr>
        <w:t>
      1) құқығы алғаш рет ағымдағы салық кезеңінің алдындағы салық кезеңінің ішінде тіркелген салық салу объектілерін қоса алғанда, құқығы ағымдағы салық кезеңінің 1 қаңтарына дейін тіркелген объектілері;</w:t>
      </w:r>
      <w:r>
        <w:br/>
      </w:r>
      <w:r>
        <w:rPr>
          <w:rFonts w:ascii="Times New Roman"/>
          <w:b w:val="false"/>
          <w:i w:val="false"/>
          <w:color w:val="000000"/>
          <w:sz w:val="28"/>
        </w:rPr>
        <w:t>
</w:t>
      </w:r>
      <w:r>
        <w:rPr>
          <w:rFonts w:ascii="Times New Roman"/>
          <w:b w:val="false"/>
          <w:i w:val="false"/>
          <w:color w:val="000000"/>
          <w:sz w:val="28"/>
        </w:rPr>
        <w:t>
      2) пайдалану фактісі ағымдағы салық кезеңінің алдындағы салық кезеңінде анықталған, аяқталмаған құрылыс объектілері бойынша салық  салу объектілерінің орналасқан жері бойынша ағымдағы салық кезеңінің  1 қазанынан кешіктірілмей жүргізіледі.</w:t>
      </w:r>
      <w:r>
        <w:br/>
      </w:r>
      <w:r>
        <w:rPr>
          <w:rFonts w:ascii="Times New Roman"/>
          <w:b w:val="false"/>
          <w:i w:val="false"/>
          <w:color w:val="000000"/>
          <w:sz w:val="28"/>
        </w:rPr>
        <w:t>
</w:t>
      </w:r>
      <w:r>
        <w:rPr>
          <w:rFonts w:ascii="Times New Roman"/>
          <w:b w:val="false"/>
          <w:i w:val="false"/>
          <w:color w:val="000000"/>
          <w:sz w:val="28"/>
        </w:rPr>
        <w:t>
      8. Меншік құқығын берген тұлға салық салу объектісін иеленудің нақты кезеңі үшін төленуге жататын салық сомасын меншік құқықтары мемлекеттік тіркелгенге дейін немесе сол сәтте бюджетке енгізуге  тиіс.</w:t>
      </w:r>
      <w:r>
        <w:br/>
      </w:r>
      <w:r>
        <w:rPr>
          <w:rFonts w:ascii="Times New Roman"/>
          <w:b w:val="false"/>
          <w:i w:val="false"/>
          <w:color w:val="000000"/>
          <w:sz w:val="28"/>
        </w:rPr>
        <w:t>
</w:t>
      </w:r>
      <w:r>
        <w:rPr>
          <w:rFonts w:ascii="Times New Roman"/>
          <w:b w:val="false"/>
          <w:i w:val="false"/>
          <w:color w:val="000000"/>
          <w:sz w:val="28"/>
        </w:rPr>
        <w:t>
      Салық салу объектісіне меншік құқығын мемлекеттік тіркеу кезінде тараптардың бірі (келісім бойынша) салықтың жылдық сомасын бюджетке енгізуі мүмкін. Аталған салық сомалары кейіннен қайталап төленбейді.»;</w:t>
      </w:r>
      <w:r>
        <w:br/>
      </w:r>
      <w:r>
        <w:rPr>
          <w:rFonts w:ascii="Times New Roman"/>
          <w:b w:val="false"/>
          <w:i w:val="false"/>
          <w:color w:val="000000"/>
          <w:sz w:val="28"/>
        </w:rPr>
        <w:t>
</w:t>
      </w:r>
      <w:r>
        <w:rPr>
          <w:rFonts w:ascii="Times New Roman"/>
          <w:b w:val="false"/>
          <w:i w:val="false"/>
          <w:color w:val="000000"/>
          <w:sz w:val="28"/>
        </w:rPr>
        <w:t>
      172) </w:t>
      </w:r>
      <w:r>
        <w:rPr>
          <w:rFonts w:ascii="Times New Roman"/>
          <w:b w:val="false"/>
          <w:i w:val="false"/>
          <w:color w:val="000000"/>
          <w:sz w:val="28"/>
        </w:rPr>
        <w:t>426-бапта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5-тармақтар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Патент - жеке табыс салығын (төлем көзiнен ұсталатын жеке табыс салығын қоспағанда), әлеуметтік салықты, міндетті зейнетақылық жарналар мен әлеуметтік аударымдарды төлеу фактісін растайтын электрондық құжат.</w:t>
      </w:r>
      <w:r>
        <w:br/>
      </w:r>
      <w:r>
        <w:rPr>
          <w:rFonts w:ascii="Times New Roman"/>
          <w:b w:val="false"/>
          <w:i w:val="false"/>
          <w:color w:val="000000"/>
          <w:sz w:val="28"/>
        </w:rPr>
        <w:t>
</w:t>
      </w:r>
      <w:r>
        <w:rPr>
          <w:rFonts w:ascii="Times New Roman"/>
          <w:b w:val="false"/>
          <w:i w:val="false"/>
          <w:color w:val="000000"/>
          <w:sz w:val="28"/>
        </w:rPr>
        <w:t>
      3. Жалпыға бірдей белгіленген тәртіпті немесе арнаулы салық режімін таңдауды:</w:t>
      </w:r>
      <w:r>
        <w:br/>
      </w:r>
      <w:r>
        <w:rPr>
          <w:rFonts w:ascii="Times New Roman"/>
          <w:b w:val="false"/>
          <w:i w:val="false"/>
          <w:color w:val="000000"/>
          <w:sz w:val="28"/>
        </w:rPr>
        <w:t>
</w:t>
      </w:r>
      <w:r>
        <w:rPr>
          <w:rFonts w:ascii="Times New Roman"/>
          <w:b w:val="false"/>
          <w:i w:val="false"/>
          <w:color w:val="000000"/>
          <w:sz w:val="28"/>
        </w:rPr>
        <w:t>
      1) дара кәсіпкер ретінде тіркеу есебі туралы салықтық өтініште (осы тараудың мақсатында бұдан әрі – жаңадан құрылған дара кәсіпкер) - дара кәсіпкерлер ретінде тіркеу есебіне қою кезінде жеке тұлғалар;</w:t>
      </w:r>
      <w:r>
        <w:br/>
      </w:r>
      <w:r>
        <w:rPr>
          <w:rFonts w:ascii="Times New Roman"/>
          <w:b w:val="false"/>
          <w:i w:val="false"/>
          <w:color w:val="000000"/>
          <w:sz w:val="28"/>
        </w:rPr>
        <w:t>
</w:t>
      </w:r>
      <w:r>
        <w:rPr>
          <w:rFonts w:ascii="Times New Roman"/>
          <w:b w:val="false"/>
          <w:i w:val="false"/>
          <w:color w:val="000000"/>
          <w:sz w:val="28"/>
        </w:rPr>
        <w:t>
      2) осы баптың 5-тармағында көрсетілгендерді қоспағанда, салық төлеушілер тапсыратын, уәкілетті орган белгілеген нысан бойынша, қолданылатын салық салу режімі туралы хабарламада (осы тарауды қолдану мақсатында бұдан әрі - қолданылатын салық салу режімі туралы хабарлама) - бір салық салу режімінен өзге салық салу режіміне ауысу кезіндегі салық төлеушілер, сондай-ақ жаңадан құрылған (пайда болған) заңды тұлғалар жүзеге асырады.</w:t>
      </w:r>
      <w:r>
        <w:br/>
      </w:r>
      <w:r>
        <w:rPr>
          <w:rFonts w:ascii="Times New Roman"/>
          <w:b w:val="false"/>
          <w:i w:val="false"/>
          <w:color w:val="000000"/>
          <w:sz w:val="28"/>
        </w:rPr>
        <w:t>
</w:t>
      </w:r>
      <w:r>
        <w:rPr>
          <w:rFonts w:ascii="Times New Roman"/>
          <w:b w:val="false"/>
          <w:i w:val="false"/>
          <w:color w:val="000000"/>
          <w:sz w:val="28"/>
        </w:rPr>
        <w:t>
      Қолданылатын салық салу режімі туралы хабарламаны салық төлеушілер орналасқан жері бойынша салық органына қағаз жеткізгіште немесе электрондық түрде, оның ішінде «электрондық үкімет» веб-порталы арқылы тапсырады.</w:t>
      </w:r>
      <w:r>
        <w:br/>
      </w:r>
      <w:r>
        <w:rPr>
          <w:rFonts w:ascii="Times New Roman"/>
          <w:b w:val="false"/>
          <w:i w:val="false"/>
          <w:color w:val="000000"/>
          <w:sz w:val="28"/>
        </w:rPr>
        <w:t>
</w:t>
      </w:r>
      <w:r>
        <w:rPr>
          <w:rFonts w:ascii="Times New Roman"/>
          <w:b w:val="false"/>
          <w:i w:val="false"/>
          <w:color w:val="000000"/>
          <w:sz w:val="28"/>
        </w:rPr>
        <w:t>
      4. Салық төлеушінің жалпыға бірдей белгіленген тәртіппен бюджетпен есеп айырысуды жүзеге асыруға келісуі:</w:t>
      </w:r>
      <w:r>
        <w:br/>
      </w:r>
      <w:r>
        <w:rPr>
          <w:rFonts w:ascii="Times New Roman"/>
          <w:b w:val="false"/>
          <w:i w:val="false"/>
          <w:color w:val="000000"/>
          <w:sz w:val="28"/>
        </w:rPr>
        <w:t>
</w:t>
      </w:r>
      <w:r>
        <w:rPr>
          <w:rFonts w:ascii="Times New Roman"/>
          <w:b w:val="false"/>
          <w:i w:val="false"/>
          <w:color w:val="000000"/>
          <w:sz w:val="28"/>
        </w:rPr>
        <w:t>
      1) осы баптың 3-тармағының 1) тармақшасында көрсетілген салықтық өтініште арнаулы салық режімін таңдауды жүзеге асырмау;</w:t>
      </w:r>
      <w:r>
        <w:br/>
      </w:r>
      <w:r>
        <w:rPr>
          <w:rFonts w:ascii="Times New Roman"/>
          <w:b w:val="false"/>
          <w:i w:val="false"/>
          <w:color w:val="000000"/>
          <w:sz w:val="28"/>
        </w:rPr>
        <w:t>
</w:t>
      </w:r>
      <w:r>
        <w:rPr>
          <w:rFonts w:ascii="Times New Roman"/>
          <w:b w:val="false"/>
          <w:i w:val="false"/>
          <w:color w:val="000000"/>
          <w:sz w:val="28"/>
        </w:rPr>
        <w:t>
      2) осы баптың 5-тармағында көрсетілген хабарламаларды табыс етпеу жағдайларын қоспағанда, қолданылатын салық салу режімі туралы хабарламаны осы Кодекстің 435-бабының 1-тармағында, 441-бабының 1-тармағында, 450-бабының 1-тармағында белгіленген мерзімдерде тапсырмау;</w:t>
      </w:r>
      <w:r>
        <w:br/>
      </w:r>
      <w:r>
        <w:rPr>
          <w:rFonts w:ascii="Times New Roman"/>
          <w:b w:val="false"/>
          <w:i w:val="false"/>
          <w:color w:val="000000"/>
          <w:sz w:val="28"/>
        </w:rPr>
        <w:t>
</w:t>
      </w:r>
      <w:r>
        <w:rPr>
          <w:rFonts w:ascii="Times New Roman"/>
          <w:b w:val="false"/>
          <w:i w:val="false"/>
          <w:color w:val="000000"/>
          <w:sz w:val="28"/>
        </w:rPr>
        <w:t>
      3) осы Кодекстің 431-бабының 1-тармағының 1) және  2) тармақшаларында белгіленген мерзімдерде патент құнының есебін тапсырмау деп есептеледі.</w:t>
      </w:r>
      <w:r>
        <w:br/>
      </w:r>
      <w:r>
        <w:rPr>
          <w:rFonts w:ascii="Times New Roman"/>
          <w:b w:val="false"/>
          <w:i w:val="false"/>
          <w:color w:val="000000"/>
          <w:sz w:val="28"/>
        </w:rPr>
        <w:t>
</w:t>
      </w:r>
      <w:r>
        <w:rPr>
          <w:rFonts w:ascii="Times New Roman"/>
          <w:b w:val="false"/>
          <w:i w:val="false"/>
          <w:color w:val="000000"/>
          <w:sz w:val="28"/>
        </w:rPr>
        <w:t>
      5. Қолданылатын салық салу режімі туралы хабарламаны жаңадан құрылған дара кәсіпкерлер, сондай-ақ дара кәсіпкерлер жалпыға бірдей белгіленген тәртіптен немесе өзге де арнаулы салық режімінен патент негізінде арнаулы салық режіміне ауысқан кезде тапсырмайды.»;</w:t>
      </w:r>
      <w:r>
        <w:br/>
      </w:r>
      <w:r>
        <w:rPr>
          <w:rFonts w:ascii="Times New Roman"/>
          <w:b w:val="false"/>
          <w:i w:val="false"/>
          <w:color w:val="000000"/>
          <w:sz w:val="28"/>
        </w:rPr>
        <w:t>
</w:t>
      </w:r>
      <w:r>
        <w:rPr>
          <w:rFonts w:ascii="Times New Roman"/>
          <w:b w:val="false"/>
          <w:i w:val="false"/>
          <w:color w:val="000000"/>
          <w:sz w:val="28"/>
        </w:rPr>
        <w:t>
      7-тармақ алып тасталсын;</w:t>
      </w:r>
      <w:r>
        <w:br/>
      </w:r>
      <w:r>
        <w:rPr>
          <w:rFonts w:ascii="Times New Roman"/>
          <w:b w:val="false"/>
          <w:i w:val="false"/>
          <w:color w:val="000000"/>
          <w:sz w:val="28"/>
        </w:rPr>
        <w:t>
</w:t>
      </w:r>
      <w:r>
        <w:rPr>
          <w:rFonts w:ascii="Times New Roman"/>
          <w:b w:val="false"/>
          <w:i w:val="false"/>
          <w:color w:val="000000"/>
          <w:sz w:val="28"/>
        </w:rPr>
        <w:t>
      173) </w:t>
      </w:r>
      <w:r>
        <w:rPr>
          <w:rFonts w:ascii="Times New Roman"/>
          <w:b w:val="false"/>
          <w:i w:val="false"/>
          <w:color w:val="000000"/>
          <w:sz w:val="28"/>
        </w:rPr>
        <w:t>427-бап</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«427-бап. Жалпы ережелер</w:t>
      </w:r>
      <w:r>
        <w:br/>
      </w:r>
      <w:r>
        <w:rPr>
          <w:rFonts w:ascii="Times New Roman"/>
          <w:b w:val="false"/>
          <w:i w:val="false"/>
          <w:color w:val="000000"/>
          <w:sz w:val="28"/>
        </w:rPr>
        <w:t>
</w:t>
      </w:r>
      <w:r>
        <w:rPr>
          <w:rFonts w:ascii="Times New Roman"/>
          <w:b w:val="false"/>
          <w:i w:val="false"/>
          <w:color w:val="000000"/>
          <w:sz w:val="28"/>
        </w:rPr>
        <w:t>
      1. Осы Кодекстің 429 және 433-баптарында көрсетілген дара кәсіпкерлер мен заңды тұлғалар осы Кодекстің мақсаттары үшін шағын бизнес субъектілері деп танылады.</w:t>
      </w:r>
      <w:r>
        <w:br/>
      </w:r>
      <w:r>
        <w:rPr>
          <w:rFonts w:ascii="Times New Roman"/>
          <w:b w:val="false"/>
          <w:i w:val="false"/>
          <w:color w:val="000000"/>
          <w:sz w:val="28"/>
        </w:rPr>
        <w:t>
</w:t>
      </w:r>
      <w:r>
        <w:rPr>
          <w:rFonts w:ascii="Times New Roman"/>
          <w:b w:val="false"/>
          <w:i w:val="false"/>
          <w:color w:val="000000"/>
          <w:sz w:val="28"/>
        </w:rPr>
        <w:t>
      2. Арнаулы салық режімi шағын бизнес субъектiлерi үшiн төлем көзiнен ұсталатын салықтарды қоспағанда, әлеуметтiк салықты және корпоративтік немесе жеке табыс салығын есептеу мен төлеудiң оңайлатылған тәртiбiн белгiлейдi. Осы тармақта көрсетілмеген салық және бюджетке төленетiн басқа да мiндеттi төлемдер бойынша есептеу, төлеу және салық есептiлiгiн тапсыру жалпыға бiрдей белгiленген тәртіппен жүргiзiледi.</w:t>
      </w:r>
      <w:r>
        <w:br/>
      </w:r>
      <w:r>
        <w:rPr>
          <w:rFonts w:ascii="Times New Roman"/>
          <w:b w:val="false"/>
          <w:i w:val="false"/>
          <w:color w:val="000000"/>
          <w:sz w:val="28"/>
        </w:rPr>
        <w:t>
</w:t>
      </w:r>
      <w:r>
        <w:rPr>
          <w:rFonts w:ascii="Times New Roman"/>
          <w:b w:val="false"/>
          <w:i w:val="false"/>
          <w:color w:val="000000"/>
          <w:sz w:val="28"/>
        </w:rPr>
        <w:t>
      3. Осы баптың 8-тармағына сәйкес жүргізілетін түзетулер ескеріле отырып, Қазақстан Республикасының аумағында алынған (алынуға жататын), осы баптың 4-тармағында көрсетілген табыстардың барлық түрлерінен тұратын салық кезеңі ішіндегі табыс патент немесе оңайлатылған декларация негізінде арнаулы салық режімін қолданатын салық төлеушілер үшін салық салу объектісі болып табылады.</w:t>
      </w:r>
      <w:r>
        <w:br/>
      </w:r>
      <w:r>
        <w:rPr>
          <w:rFonts w:ascii="Times New Roman"/>
          <w:b w:val="false"/>
          <w:i w:val="false"/>
          <w:color w:val="000000"/>
          <w:sz w:val="28"/>
        </w:rPr>
        <w:t>
</w:t>
      </w:r>
      <w:r>
        <w:rPr>
          <w:rFonts w:ascii="Times New Roman"/>
          <w:b w:val="false"/>
          <w:i w:val="false"/>
          <w:color w:val="000000"/>
          <w:sz w:val="28"/>
        </w:rPr>
        <w:t>
      4. Шағын бизнес субъектілері үшін арнаулы салық режімдерін қолданатын салық төлеушілердің табысына мөлшері осы тарауға сәйкес айқындалатын табыстардың мынадай түрлері қосылады:</w:t>
      </w:r>
      <w:r>
        <w:br/>
      </w:r>
      <w:r>
        <w:rPr>
          <w:rFonts w:ascii="Times New Roman"/>
          <w:b w:val="false"/>
          <w:i w:val="false"/>
          <w:color w:val="000000"/>
          <w:sz w:val="28"/>
        </w:rPr>
        <w:t>
</w:t>
      </w:r>
      <w:r>
        <w:rPr>
          <w:rFonts w:ascii="Times New Roman"/>
          <w:b w:val="false"/>
          <w:i w:val="false"/>
          <w:color w:val="000000"/>
          <w:sz w:val="28"/>
        </w:rPr>
        <w:t>
      1) тауарларды өткізуден, жұмыстарды орындаудан, қызметтерді көрсетуден түсетін табыс, оның ішінде роялти, мүлікті жалға беруден түсетін табыс;</w:t>
      </w:r>
      <w:r>
        <w:br/>
      </w:r>
      <w:r>
        <w:rPr>
          <w:rFonts w:ascii="Times New Roman"/>
          <w:b w:val="false"/>
          <w:i w:val="false"/>
          <w:color w:val="000000"/>
          <w:sz w:val="28"/>
        </w:rPr>
        <w:t>
</w:t>
      </w:r>
      <w:r>
        <w:rPr>
          <w:rFonts w:ascii="Times New Roman"/>
          <w:b w:val="false"/>
          <w:i w:val="false"/>
          <w:color w:val="000000"/>
          <w:sz w:val="28"/>
        </w:rPr>
        <w:t>
      2) міндеттемелерді есептен шығарудан түсетін табыс;</w:t>
      </w:r>
      <w:r>
        <w:br/>
      </w:r>
      <w:r>
        <w:rPr>
          <w:rFonts w:ascii="Times New Roman"/>
          <w:b w:val="false"/>
          <w:i w:val="false"/>
          <w:color w:val="000000"/>
          <w:sz w:val="28"/>
        </w:rPr>
        <w:t>
</w:t>
      </w:r>
      <w:r>
        <w:rPr>
          <w:rFonts w:ascii="Times New Roman"/>
          <w:b w:val="false"/>
          <w:i w:val="false"/>
          <w:color w:val="000000"/>
          <w:sz w:val="28"/>
        </w:rPr>
        <w:t>
      3) талап ету құқығын басқаға беруден түсетін табыс;</w:t>
      </w:r>
      <w:r>
        <w:br/>
      </w:r>
      <w:r>
        <w:rPr>
          <w:rFonts w:ascii="Times New Roman"/>
          <w:b w:val="false"/>
          <w:i w:val="false"/>
          <w:color w:val="000000"/>
          <w:sz w:val="28"/>
        </w:rPr>
        <w:t>
</w:t>
      </w:r>
      <w:r>
        <w:rPr>
          <w:rFonts w:ascii="Times New Roman"/>
          <w:b w:val="false"/>
          <w:i w:val="false"/>
          <w:color w:val="000000"/>
          <w:sz w:val="28"/>
        </w:rPr>
        <w:t>
      4) бірлескен қызметті жүзеге асырудан түсетін табыс;</w:t>
      </w:r>
      <w:r>
        <w:br/>
      </w:r>
      <w:r>
        <w:rPr>
          <w:rFonts w:ascii="Times New Roman"/>
          <w:b w:val="false"/>
          <w:i w:val="false"/>
          <w:color w:val="000000"/>
          <w:sz w:val="28"/>
        </w:rPr>
        <w:t>
</w:t>
      </w:r>
      <w:r>
        <w:rPr>
          <w:rFonts w:ascii="Times New Roman"/>
          <w:b w:val="false"/>
          <w:i w:val="false"/>
          <w:color w:val="000000"/>
          <w:sz w:val="28"/>
        </w:rPr>
        <w:t>
      5) таңылған немесе борышкер таныған айыппұлдар, өсімпұлдар және басқа да санкция түрлері (егер салық төлеуші бюджетпен есеп айырысуды жалпыға бірдей белгіленген тәртіппен жүзеге асырған кезеңде, бұрын бұл сома шегерімге жатқызылмаса, негізсіз ұсталып, бюджеттен қайтарылған айыппұлдардан басқа);</w:t>
      </w:r>
      <w:r>
        <w:br/>
      </w:r>
      <w:r>
        <w:rPr>
          <w:rFonts w:ascii="Times New Roman"/>
          <w:b w:val="false"/>
          <w:i w:val="false"/>
          <w:color w:val="000000"/>
          <w:sz w:val="28"/>
        </w:rPr>
        <w:t>
</w:t>
      </w:r>
      <w:r>
        <w:rPr>
          <w:rFonts w:ascii="Times New Roman"/>
          <w:b w:val="false"/>
          <w:i w:val="false"/>
          <w:color w:val="000000"/>
          <w:sz w:val="28"/>
        </w:rPr>
        <w:t>
      6) мемлекеттік бюджет қаражатынан шығындарды жабуға алынған сомалар;</w:t>
      </w:r>
      <w:r>
        <w:br/>
      </w:r>
      <w:r>
        <w:rPr>
          <w:rFonts w:ascii="Times New Roman"/>
          <w:b w:val="false"/>
          <w:i w:val="false"/>
          <w:color w:val="000000"/>
          <w:sz w:val="28"/>
        </w:rPr>
        <w:t>
</w:t>
      </w:r>
      <w:r>
        <w:rPr>
          <w:rFonts w:ascii="Times New Roman"/>
          <w:b w:val="false"/>
          <w:i w:val="false"/>
          <w:color w:val="000000"/>
          <w:sz w:val="28"/>
        </w:rPr>
        <w:t>
      7) материалдық құндылықтардың түгендеу кезінде анықталған артық шығуы;</w:t>
      </w:r>
      <w:r>
        <w:br/>
      </w:r>
      <w:r>
        <w:rPr>
          <w:rFonts w:ascii="Times New Roman"/>
          <w:b w:val="false"/>
          <w:i w:val="false"/>
          <w:color w:val="000000"/>
          <w:sz w:val="28"/>
        </w:rPr>
        <w:t>
</w:t>
      </w:r>
      <w:r>
        <w:rPr>
          <w:rFonts w:ascii="Times New Roman"/>
          <w:b w:val="false"/>
          <w:i w:val="false"/>
          <w:color w:val="000000"/>
          <w:sz w:val="28"/>
        </w:rPr>
        <w:t>
      8) кәсіпкерлік мақсатта пайдалануға арналған, өтеусіз алынған мүлік түріндегі табыс (қайырымдылық және демеушілік көмекті қоспағанда);</w:t>
      </w:r>
      <w:r>
        <w:br/>
      </w:r>
      <w:r>
        <w:rPr>
          <w:rFonts w:ascii="Times New Roman"/>
          <w:b w:val="false"/>
          <w:i w:val="false"/>
          <w:color w:val="000000"/>
          <w:sz w:val="28"/>
        </w:rPr>
        <w:t>
</w:t>
      </w:r>
      <w:r>
        <w:rPr>
          <w:rFonts w:ascii="Times New Roman"/>
          <w:b w:val="false"/>
          <w:i w:val="false"/>
          <w:color w:val="000000"/>
          <w:sz w:val="28"/>
        </w:rPr>
        <w:t>
      9) жалға беруші дара кәсіпкердің жалға берілген мүлкін күтіп ұстауға және жөндеуге арналған шығыстарын жалға алушының өтеуі;</w:t>
      </w:r>
      <w:r>
        <w:br/>
      </w:r>
      <w:r>
        <w:rPr>
          <w:rFonts w:ascii="Times New Roman"/>
          <w:b w:val="false"/>
          <w:i w:val="false"/>
          <w:color w:val="000000"/>
          <w:sz w:val="28"/>
        </w:rPr>
        <w:t>
</w:t>
      </w:r>
      <w:r>
        <w:rPr>
          <w:rFonts w:ascii="Times New Roman"/>
          <w:b w:val="false"/>
          <w:i w:val="false"/>
          <w:color w:val="000000"/>
          <w:sz w:val="28"/>
        </w:rPr>
        <w:t>
      10) жалға алушының жалға алу шарты бойынша төлемақы есебіне есептелетін, дара кәсіпкерден жалға алған мүлікті күтіп ұстауға және жөндеуге арналған шығыстары.</w:t>
      </w:r>
      <w:r>
        <w:br/>
      </w:r>
      <w:r>
        <w:rPr>
          <w:rFonts w:ascii="Times New Roman"/>
          <w:b w:val="false"/>
          <w:i w:val="false"/>
          <w:color w:val="000000"/>
          <w:sz w:val="28"/>
        </w:rPr>
        <w:t>
</w:t>
      </w:r>
      <w:r>
        <w:rPr>
          <w:rFonts w:ascii="Times New Roman"/>
          <w:b w:val="false"/>
          <w:i w:val="false"/>
          <w:color w:val="000000"/>
          <w:sz w:val="28"/>
        </w:rPr>
        <w:t>
      5. Заңды тұлғалар осы баптың 4-тармағында көрсетілмеген табыстар бойынша корпоративтік табыс салығын есептеу мен төлеуді және ол бойынша осы Кодекстің 4 және 5-бөлімдеріне сәйкес жалпыға бірдей белгіленген тәртіппен салық есептілігін тапсыруды жүзеге асырады.</w:t>
      </w:r>
      <w:r>
        <w:br/>
      </w:r>
      <w:r>
        <w:rPr>
          <w:rFonts w:ascii="Times New Roman"/>
          <w:b w:val="false"/>
          <w:i w:val="false"/>
          <w:color w:val="000000"/>
          <w:sz w:val="28"/>
        </w:rPr>
        <w:t>
</w:t>
      </w:r>
      <w:r>
        <w:rPr>
          <w:rFonts w:ascii="Times New Roman"/>
          <w:b w:val="false"/>
          <w:i w:val="false"/>
          <w:color w:val="000000"/>
          <w:sz w:val="28"/>
        </w:rPr>
        <w:t>
      6. Дара кәсіпкерлер болып табылатын жеке тұлғалар:</w:t>
      </w:r>
      <w:r>
        <w:br/>
      </w:r>
      <w:r>
        <w:rPr>
          <w:rFonts w:ascii="Times New Roman"/>
          <w:b w:val="false"/>
          <w:i w:val="false"/>
          <w:color w:val="000000"/>
          <w:sz w:val="28"/>
        </w:rPr>
        <w:t>
</w:t>
      </w:r>
      <w:r>
        <w:rPr>
          <w:rFonts w:ascii="Times New Roman"/>
          <w:b w:val="false"/>
          <w:i w:val="false"/>
          <w:color w:val="000000"/>
          <w:sz w:val="28"/>
        </w:rPr>
        <w:t>
      1) осы Кодекстің 180, 180-1, 180-2 және 180-3-баптарында белгіленген тәртіппен мүліктік табыстың;</w:t>
      </w:r>
      <w:r>
        <w:br/>
      </w:r>
      <w:r>
        <w:rPr>
          <w:rFonts w:ascii="Times New Roman"/>
          <w:b w:val="false"/>
          <w:i w:val="false"/>
          <w:color w:val="000000"/>
          <w:sz w:val="28"/>
        </w:rPr>
        <w:t>
</w:t>
      </w:r>
      <w:r>
        <w:rPr>
          <w:rFonts w:ascii="Times New Roman"/>
          <w:b w:val="false"/>
          <w:i w:val="false"/>
          <w:color w:val="000000"/>
          <w:sz w:val="28"/>
        </w:rPr>
        <w:t>
      2) осы Кодекстің 184-бабында белгіленген тәртіппен өзге де табыстардың;</w:t>
      </w:r>
      <w:r>
        <w:br/>
      </w:r>
      <w:r>
        <w:rPr>
          <w:rFonts w:ascii="Times New Roman"/>
          <w:b w:val="false"/>
          <w:i w:val="false"/>
          <w:color w:val="000000"/>
          <w:sz w:val="28"/>
        </w:rPr>
        <w:t>
</w:t>
      </w:r>
      <w:r>
        <w:rPr>
          <w:rFonts w:ascii="Times New Roman"/>
          <w:b w:val="false"/>
          <w:i w:val="false"/>
          <w:color w:val="000000"/>
          <w:sz w:val="28"/>
        </w:rPr>
        <w:t>
      3) осы Кодекстің 19-тарауында белгіленген тәртіппен төлем көзінен салық салынатын табыстардың;</w:t>
      </w:r>
      <w:r>
        <w:br/>
      </w:r>
      <w:r>
        <w:rPr>
          <w:rFonts w:ascii="Times New Roman"/>
          <w:b w:val="false"/>
          <w:i w:val="false"/>
          <w:color w:val="000000"/>
          <w:sz w:val="28"/>
        </w:rPr>
        <w:t>
</w:t>
      </w:r>
      <w:r>
        <w:rPr>
          <w:rFonts w:ascii="Times New Roman"/>
          <w:b w:val="false"/>
          <w:i w:val="false"/>
          <w:color w:val="000000"/>
          <w:sz w:val="28"/>
        </w:rPr>
        <w:t>
      4) осы Кодекстің 183-бабының 1-тармағында белгіленген тәртіппен осы тармақтың 1) - 3) тармақшаларында және осы баптың 4-тармағында көрсетілмеген табыстардың мөлшерін айқындайды.</w:t>
      </w:r>
      <w:r>
        <w:br/>
      </w:r>
      <w:r>
        <w:rPr>
          <w:rFonts w:ascii="Times New Roman"/>
          <w:b w:val="false"/>
          <w:i w:val="false"/>
          <w:color w:val="000000"/>
          <w:sz w:val="28"/>
        </w:rPr>
        <w:t>
</w:t>
      </w:r>
      <w:r>
        <w:rPr>
          <w:rFonts w:ascii="Times New Roman"/>
          <w:b w:val="false"/>
          <w:i w:val="false"/>
          <w:color w:val="000000"/>
          <w:sz w:val="28"/>
        </w:rPr>
        <w:t>
      Бұл ретте осы тармақтың 1), 2) және 4) тармақшаларында көрсетілген табыстар бойынша жеке табыс салығын есептеу мен төлеу және салық есептілігін табыс ету тиісті табыс түрі үшін осы Кодекстің 20 және 21-тарауларында белгіленген тәртіппен жүзеге асырылады.</w:t>
      </w:r>
      <w:r>
        <w:br/>
      </w:r>
      <w:r>
        <w:rPr>
          <w:rFonts w:ascii="Times New Roman"/>
          <w:b w:val="false"/>
          <w:i w:val="false"/>
          <w:color w:val="000000"/>
          <w:sz w:val="28"/>
        </w:rPr>
        <w:t>
</w:t>
      </w:r>
      <w:r>
        <w:rPr>
          <w:rFonts w:ascii="Times New Roman"/>
          <w:b w:val="false"/>
          <w:i w:val="false"/>
          <w:color w:val="000000"/>
          <w:sz w:val="28"/>
        </w:rPr>
        <w:t>
      7. Шағын бизнес субъектілері үшін арнаулы салық режімін қолданатын салық төлеушінің табысы ретінде салық салу мақсатында:</w:t>
      </w:r>
      <w:r>
        <w:br/>
      </w:r>
      <w:r>
        <w:rPr>
          <w:rFonts w:ascii="Times New Roman"/>
          <w:b w:val="false"/>
          <w:i w:val="false"/>
          <w:color w:val="000000"/>
          <w:sz w:val="28"/>
        </w:rPr>
        <w:t>
</w:t>
      </w:r>
      <w:r>
        <w:rPr>
          <w:rFonts w:ascii="Times New Roman"/>
          <w:b w:val="false"/>
          <w:i w:val="false"/>
          <w:color w:val="000000"/>
          <w:sz w:val="28"/>
        </w:rPr>
        <w:t>
      1) өтеусіз берілген мүлікті беруші салық төлеуші үшін – осындай берілген мүліктің құны;</w:t>
      </w:r>
      <w:r>
        <w:br/>
      </w:r>
      <w:r>
        <w:rPr>
          <w:rFonts w:ascii="Times New Roman"/>
          <w:b w:val="false"/>
          <w:i w:val="false"/>
          <w:color w:val="000000"/>
          <w:sz w:val="28"/>
        </w:rPr>
        <w:t>
</w:t>
      </w:r>
      <w:r>
        <w:rPr>
          <w:rFonts w:ascii="Times New Roman"/>
          <w:b w:val="false"/>
          <w:i w:val="false"/>
          <w:color w:val="000000"/>
          <w:sz w:val="28"/>
        </w:rPr>
        <w:t>
      2) Қазақстан Республикасының заңнамалық актілеріне сәйкес мемлекет мұқтажы үшін сатып алынатын активтерді өткізу;</w:t>
      </w:r>
      <w:r>
        <w:br/>
      </w:r>
      <w:r>
        <w:rPr>
          <w:rFonts w:ascii="Times New Roman"/>
          <w:b w:val="false"/>
          <w:i w:val="false"/>
          <w:color w:val="000000"/>
          <w:sz w:val="28"/>
        </w:rPr>
        <w:t>
</w:t>
      </w:r>
      <w:r>
        <w:rPr>
          <w:rFonts w:ascii="Times New Roman"/>
          <w:b w:val="false"/>
          <w:i w:val="false"/>
          <w:color w:val="000000"/>
          <w:sz w:val="28"/>
        </w:rPr>
        <w:t>
      3) егер тауар бірлігінің құны тиісті қаржы жылына арналған республикалық бюджет туралы заңда белгіленген және осындай беру күнінде қолданыста болған айлық есептік көрсеткіштің 5 еселенген мөлшерінен аспаса, жарнамалық мақсатта (оның ішінде сыйға тарту түрінде) өзіне берілген, дара кәсіпкер өтеусіз алған тауардың құны қаралмайды.</w:t>
      </w:r>
      <w:r>
        <w:br/>
      </w:r>
      <w:r>
        <w:rPr>
          <w:rFonts w:ascii="Times New Roman"/>
          <w:b w:val="false"/>
          <w:i w:val="false"/>
          <w:color w:val="000000"/>
          <w:sz w:val="28"/>
        </w:rPr>
        <w:t>
</w:t>
      </w:r>
      <w:r>
        <w:rPr>
          <w:rFonts w:ascii="Times New Roman"/>
          <w:b w:val="false"/>
          <w:i w:val="false"/>
          <w:color w:val="000000"/>
          <w:sz w:val="28"/>
        </w:rPr>
        <w:t>
      8. Осы тараудың мақсаты үшін бұрын танылған табыс сомасы шегінде есепті салық кезеңінің табыс мөлшерін ұлғайту немесе есепті салық кезеңінің табыс мөлшерін азайту түзету деп танылады.</w:t>
      </w:r>
      <w:r>
        <w:br/>
      </w:r>
      <w:r>
        <w:rPr>
          <w:rFonts w:ascii="Times New Roman"/>
          <w:b w:val="false"/>
          <w:i w:val="false"/>
          <w:color w:val="000000"/>
          <w:sz w:val="28"/>
        </w:rPr>
        <w:t>
</w:t>
      </w:r>
      <w:r>
        <w:rPr>
          <w:rFonts w:ascii="Times New Roman"/>
          <w:b w:val="false"/>
          <w:i w:val="false"/>
          <w:color w:val="000000"/>
          <w:sz w:val="28"/>
        </w:rPr>
        <w:t>
      Осы баптың 4-тармағында көрсетілген табыстар:</w:t>
      </w:r>
      <w:r>
        <w:br/>
      </w:r>
      <w:r>
        <w:rPr>
          <w:rFonts w:ascii="Times New Roman"/>
          <w:b w:val="false"/>
          <w:i w:val="false"/>
          <w:color w:val="000000"/>
          <w:sz w:val="28"/>
        </w:rPr>
        <w:t>
</w:t>
      </w:r>
      <w:r>
        <w:rPr>
          <w:rFonts w:ascii="Times New Roman"/>
          <w:b w:val="false"/>
          <w:i w:val="false"/>
          <w:color w:val="000000"/>
          <w:sz w:val="28"/>
        </w:rPr>
        <w:t>
      1) тауарлар толық немесе ішінара қайтарылған;</w:t>
      </w:r>
      <w:r>
        <w:br/>
      </w:r>
      <w:r>
        <w:rPr>
          <w:rFonts w:ascii="Times New Roman"/>
          <w:b w:val="false"/>
          <w:i w:val="false"/>
          <w:color w:val="000000"/>
          <w:sz w:val="28"/>
        </w:rPr>
        <w:t>
</w:t>
      </w:r>
      <w:r>
        <w:rPr>
          <w:rFonts w:ascii="Times New Roman"/>
          <w:b w:val="false"/>
          <w:i w:val="false"/>
          <w:color w:val="000000"/>
          <w:sz w:val="28"/>
        </w:rPr>
        <w:t>
      2) мәміле шарттары өзгертілген;</w:t>
      </w:r>
      <w:r>
        <w:br/>
      </w:r>
      <w:r>
        <w:rPr>
          <w:rFonts w:ascii="Times New Roman"/>
          <w:b w:val="false"/>
          <w:i w:val="false"/>
          <w:color w:val="000000"/>
          <w:sz w:val="28"/>
        </w:rPr>
        <w:t>
</w:t>
      </w:r>
      <w:r>
        <w:rPr>
          <w:rFonts w:ascii="Times New Roman"/>
          <w:b w:val="false"/>
          <w:i w:val="false"/>
          <w:color w:val="000000"/>
          <w:sz w:val="28"/>
        </w:rPr>
        <w:t>
      3) бағалар өзгерген, өткізілген немесе сатып алынған тауарлар, орындалған жұмыстар, көрсетілген қызметтер үшін өтемақылар;</w:t>
      </w:r>
      <w:r>
        <w:br/>
      </w:r>
      <w:r>
        <w:rPr>
          <w:rFonts w:ascii="Times New Roman"/>
          <w:b w:val="false"/>
          <w:i w:val="false"/>
          <w:color w:val="000000"/>
          <w:sz w:val="28"/>
        </w:rPr>
        <w:t>
</w:t>
      </w:r>
      <w:r>
        <w:rPr>
          <w:rFonts w:ascii="Times New Roman"/>
          <w:b w:val="false"/>
          <w:i w:val="false"/>
          <w:color w:val="000000"/>
          <w:sz w:val="28"/>
        </w:rPr>
        <w:t>
      4) баға шегерістері, сату шегерістері;</w:t>
      </w:r>
      <w:r>
        <w:br/>
      </w:r>
      <w:r>
        <w:rPr>
          <w:rFonts w:ascii="Times New Roman"/>
          <w:b w:val="false"/>
          <w:i w:val="false"/>
          <w:color w:val="000000"/>
          <w:sz w:val="28"/>
        </w:rPr>
        <w:t>
</w:t>
      </w:r>
      <w:r>
        <w:rPr>
          <w:rFonts w:ascii="Times New Roman"/>
          <w:b w:val="false"/>
          <w:i w:val="false"/>
          <w:color w:val="000000"/>
          <w:sz w:val="28"/>
        </w:rPr>
        <w:t>
      5) шарт талаптарын негізге ала отырып, сатылған немесе сатып алынған тауарлар, орындалған жұмыстар, көрсетілген қызметтер үшін ұлттық валютамен төлеуге жататын сомалар өзгертілген;</w:t>
      </w:r>
      <w:r>
        <w:br/>
      </w:r>
      <w:r>
        <w:rPr>
          <w:rFonts w:ascii="Times New Roman"/>
          <w:b w:val="false"/>
          <w:i w:val="false"/>
          <w:color w:val="000000"/>
          <w:sz w:val="28"/>
        </w:rPr>
        <w:t>
</w:t>
      </w:r>
      <w:r>
        <w:rPr>
          <w:rFonts w:ascii="Times New Roman"/>
          <w:b w:val="false"/>
          <w:i w:val="false"/>
          <w:color w:val="000000"/>
          <w:sz w:val="28"/>
        </w:rPr>
        <w:t>
      6) заңды тұлғадан, дара кәсіпкерден, Қазақстан Республикасында қызметін тұрақты мекеме арқылы жүзеге асыратын резидент емес заңды тұлғадан осындай тұрақты мекеменің қызметіне қатысты талаптар бойынша, сондай-ақ Қазақстан Республикасында тұрақты мекеме құруға әкеп соқпаған қызметін филиал, өкілдік арқылы жүзеге асыратын резидент емес заңды тұлғаның филиалынан, өкілдігінен талапты есептен шығарған жағдайларда түзетуге жатады.</w:t>
      </w:r>
      <w:r>
        <w:br/>
      </w:r>
      <w:r>
        <w:rPr>
          <w:rFonts w:ascii="Times New Roman"/>
          <w:b w:val="false"/>
          <w:i w:val="false"/>
          <w:color w:val="000000"/>
          <w:sz w:val="28"/>
        </w:rPr>
        <w:t>
</w:t>
      </w:r>
      <w:r>
        <w:rPr>
          <w:rFonts w:ascii="Times New Roman"/>
          <w:b w:val="false"/>
          <w:i w:val="false"/>
          <w:color w:val="000000"/>
          <w:sz w:val="28"/>
        </w:rPr>
        <w:t>
      Осы тармақшада көзделген табысты түзету:</w:t>
      </w:r>
      <w:r>
        <w:br/>
      </w:r>
      <w:r>
        <w:rPr>
          <w:rFonts w:ascii="Times New Roman"/>
          <w:b w:val="false"/>
          <w:i w:val="false"/>
          <w:color w:val="000000"/>
          <w:sz w:val="28"/>
        </w:rPr>
        <w:t>
</w:t>
      </w:r>
      <w:r>
        <w:rPr>
          <w:rFonts w:ascii="Times New Roman"/>
          <w:b w:val="false"/>
          <w:i w:val="false"/>
          <w:color w:val="000000"/>
          <w:sz w:val="28"/>
        </w:rPr>
        <w:t>
      1) салық төлеуші – дебитор таратылған кезде оны тарату теңгерімін бекіту күніне салық төлеуші – кредитор талап қоймаған;</w:t>
      </w:r>
      <w:r>
        <w:br/>
      </w:r>
      <w:r>
        <w:rPr>
          <w:rFonts w:ascii="Times New Roman"/>
          <w:b w:val="false"/>
          <w:i w:val="false"/>
          <w:color w:val="000000"/>
          <w:sz w:val="28"/>
        </w:rPr>
        <w:t>
</w:t>
      </w:r>
      <w:r>
        <w:rPr>
          <w:rFonts w:ascii="Times New Roman"/>
          <w:b w:val="false"/>
          <w:i w:val="false"/>
          <w:color w:val="000000"/>
          <w:sz w:val="28"/>
        </w:rPr>
        <w:t>
      2) заңды күшіне енген сот шешімі бойынша салық төлеуші талапты есептен шығарған жағдайларда азайту жағына қарай жүзеге асырылады.</w:t>
      </w:r>
      <w:r>
        <w:br/>
      </w:r>
      <w:r>
        <w:rPr>
          <w:rFonts w:ascii="Times New Roman"/>
          <w:b w:val="false"/>
          <w:i w:val="false"/>
          <w:color w:val="000000"/>
          <w:sz w:val="28"/>
        </w:rPr>
        <w:t>
</w:t>
      </w:r>
      <w:r>
        <w:rPr>
          <w:rFonts w:ascii="Times New Roman"/>
          <w:b w:val="false"/>
          <w:i w:val="false"/>
          <w:color w:val="000000"/>
          <w:sz w:val="28"/>
        </w:rPr>
        <w:t>
      Осы тармақшада көзделген түзету талаптың туындауын растайтын бастапқы құжаттар болған кезде есептен шығарылған талаптың және бұрын осындай талап бойынша танылған табыстың сомасы шегінде жүргізіледі.</w:t>
      </w:r>
      <w:r>
        <w:br/>
      </w:r>
      <w:r>
        <w:rPr>
          <w:rFonts w:ascii="Times New Roman"/>
          <w:b w:val="false"/>
          <w:i w:val="false"/>
          <w:color w:val="000000"/>
          <w:sz w:val="28"/>
        </w:rPr>
        <w:t>
</w:t>
      </w:r>
      <w:r>
        <w:rPr>
          <w:rFonts w:ascii="Times New Roman"/>
          <w:b w:val="false"/>
          <w:i w:val="false"/>
          <w:color w:val="000000"/>
          <w:sz w:val="28"/>
        </w:rPr>
        <w:t>
      Осы тармақтың екінші бөлігінің 1) – 5) тармақшаларында көзделген түзету осындай түзетуді жүзеге асыру үшін жағдайлардың басталғанын растайтын бастапқы құжаттар болған кезде жүргізіледі.</w:t>
      </w:r>
      <w:r>
        <w:br/>
      </w:r>
      <w:r>
        <w:rPr>
          <w:rFonts w:ascii="Times New Roman"/>
          <w:b w:val="false"/>
          <w:i w:val="false"/>
          <w:color w:val="000000"/>
          <w:sz w:val="28"/>
        </w:rPr>
        <w:t>
</w:t>
      </w:r>
      <w:r>
        <w:rPr>
          <w:rFonts w:ascii="Times New Roman"/>
          <w:b w:val="false"/>
          <w:i w:val="false"/>
          <w:color w:val="000000"/>
          <w:sz w:val="28"/>
        </w:rPr>
        <w:t>
      Табыстарды түзету осы бапта көрсетілген жағдайлар басталған салық кезеңінде жүргізіледі.</w:t>
      </w:r>
      <w:r>
        <w:br/>
      </w:r>
      <w:r>
        <w:rPr>
          <w:rFonts w:ascii="Times New Roman"/>
          <w:b w:val="false"/>
          <w:i w:val="false"/>
          <w:color w:val="000000"/>
          <w:sz w:val="28"/>
        </w:rPr>
        <w:t>
</w:t>
      </w:r>
      <w:r>
        <w:rPr>
          <w:rFonts w:ascii="Times New Roman"/>
          <w:b w:val="false"/>
          <w:i w:val="false"/>
          <w:color w:val="000000"/>
          <w:sz w:val="28"/>
        </w:rPr>
        <w:t>
      Осы бапта көрсетілген жағдайлар басталған кезеңде азайту жағына қарай түзетуді жүзеге асыру үшін табыс болмаған немесе оның мөлшері жеткіліксіз болған жағдайда түзету бұрын табыс түзетуге жатады деп танылған салық кезеңінде жүргізіледі.</w:t>
      </w:r>
      <w:r>
        <w:br/>
      </w:r>
      <w:r>
        <w:rPr>
          <w:rFonts w:ascii="Times New Roman"/>
          <w:b w:val="false"/>
          <w:i w:val="false"/>
          <w:color w:val="000000"/>
          <w:sz w:val="28"/>
        </w:rPr>
        <w:t>
</w:t>
      </w:r>
      <w:r>
        <w:rPr>
          <w:rFonts w:ascii="Times New Roman"/>
          <w:b w:val="false"/>
          <w:i w:val="false"/>
          <w:color w:val="000000"/>
          <w:sz w:val="28"/>
        </w:rPr>
        <w:t>
      9. Егер бір ғана табыс табыстардың бірнеше баптарында көрсетілуі мүмкін жағдайда көрсетілген табыстар табысқа бір рет қосылады.</w:t>
      </w:r>
      <w:r>
        <w:br/>
      </w:r>
      <w:r>
        <w:rPr>
          <w:rFonts w:ascii="Times New Roman"/>
          <w:b w:val="false"/>
          <w:i w:val="false"/>
          <w:color w:val="000000"/>
          <w:sz w:val="28"/>
        </w:rPr>
        <w:t>
</w:t>
      </w:r>
      <w:r>
        <w:rPr>
          <w:rFonts w:ascii="Times New Roman"/>
          <w:b w:val="false"/>
          <w:i w:val="false"/>
          <w:color w:val="000000"/>
          <w:sz w:val="28"/>
        </w:rPr>
        <w:t>
      Салық салу мақсаты үшін табысты тану күні осы тараудың ережелеріне сәйкес айқындалады.</w:t>
      </w:r>
      <w:r>
        <w:br/>
      </w:r>
      <w:r>
        <w:rPr>
          <w:rFonts w:ascii="Times New Roman"/>
          <w:b w:val="false"/>
          <w:i w:val="false"/>
          <w:color w:val="000000"/>
          <w:sz w:val="28"/>
        </w:rPr>
        <w:t>
</w:t>
      </w:r>
      <w:r>
        <w:rPr>
          <w:rFonts w:ascii="Times New Roman"/>
          <w:b w:val="false"/>
          <w:i w:val="false"/>
          <w:color w:val="000000"/>
          <w:sz w:val="28"/>
        </w:rPr>
        <w:t>
      10. Осы тараудың мақсатында егер сенімгерлікпен басқарушы болып табылатын салық төлеушіге мүлікті сенімгерлікпен басқаруды құру туралы актімен мүлікті сенімгерлікпен басқару құрылтайшысы үшін немесе пайда алушы үшін салық міндеттемесін орындау жүктелген жағдайда, мұндай салық төлеушінің табысына мүлікті сенімгерлікпен басқару шарты бойынша сенімгерлікпен басқару құрылтайшысының не сенімгерлікпен басқару туындайтын өзге жағдайларда пайда алушының табыстары енгізіледі.»;</w:t>
      </w:r>
      <w:r>
        <w:br/>
      </w:r>
      <w:r>
        <w:rPr>
          <w:rFonts w:ascii="Times New Roman"/>
          <w:b w:val="false"/>
          <w:i w:val="false"/>
          <w:color w:val="000000"/>
          <w:sz w:val="28"/>
        </w:rPr>
        <w:t>
</w:t>
      </w:r>
      <w:r>
        <w:rPr>
          <w:rFonts w:ascii="Times New Roman"/>
          <w:b w:val="false"/>
          <w:i w:val="false"/>
          <w:color w:val="000000"/>
          <w:sz w:val="28"/>
        </w:rPr>
        <w:t>
      174) мынадай мазмұндағы 427-1-баппен толықтырылсын:</w:t>
      </w:r>
      <w:r>
        <w:br/>
      </w:r>
      <w:r>
        <w:rPr>
          <w:rFonts w:ascii="Times New Roman"/>
          <w:b w:val="false"/>
          <w:i w:val="false"/>
          <w:color w:val="000000"/>
          <w:sz w:val="28"/>
        </w:rPr>
        <w:t>
</w:t>
      </w:r>
      <w:r>
        <w:rPr>
          <w:rFonts w:ascii="Times New Roman"/>
          <w:b w:val="false"/>
          <w:i w:val="false"/>
          <w:color w:val="000000"/>
          <w:sz w:val="28"/>
        </w:rPr>
        <w:t xml:space="preserve">
      «427-1-бап. Қазақстан Республикасының бухгалтерлік есеп және </w:t>
      </w:r>
      <w:r>
        <w:br/>
      </w:r>
      <w:r>
        <w:rPr>
          <w:rFonts w:ascii="Times New Roman"/>
          <w:b w:val="false"/>
          <w:i w:val="false"/>
          <w:color w:val="000000"/>
          <w:sz w:val="28"/>
        </w:rPr>
        <w:t>
                  қаржылық есептілік туралы заңнамалық актісіне</w:t>
      </w:r>
      <w:r>
        <w:br/>
      </w:r>
      <w:r>
        <w:rPr>
          <w:rFonts w:ascii="Times New Roman"/>
          <w:b w:val="false"/>
          <w:i w:val="false"/>
          <w:color w:val="000000"/>
          <w:sz w:val="28"/>
        </w:rPr>
        <w:t>
                  сәйкес бухгалтерлік есеп жүргізу мен қаржылық</w:t>
      </w:r>
      <w:r>
        <w:br/>
      </w:r>
      <w:r>
        <w:rPr>
          <w:rFonts w:ascii="Times New Roman"/>
          <w:b w:val="false"/>
          <w:i w:val="false"/>
          <w:color w:val="000000"/>
          <w:sz w:val="28"/>
        </w:rPr>
        <w:t>
                  есептілік жасауды жүзеге асырмайтын дара</w:t>
      </w:r>
      <w:r>
        <w:br/>
      </w:r>
      <w:r>
        <w:rPr>
          <w:rFonts w:ascii="Times New Roman"/>
          <w:b w:val="false"/>
          <w:i w:val="false"/>
          <w:color w:val="000000"/>
          <w:sz w:val="28"/>
        </w:rPr>
        <w:t>
                  кәсiпкерлердің табыстарды салықтық есепке алуды</w:t>
      </w:r>
      <w:r>
        <w:br/>
      </w:r>
      <w:r>
        <w:rPr>
          <w:rFonts w:ascii="Times New Roman"/>
          <w:b w:val="false"/>
          <w:i w:val="false"/>
          <w:color w:val="000000"/>
          <w:sz w:val="28"/>
        </w:rPr>
        <w:t>
                  тану ерекшеліктері</w:t>
      </w:r>
      <w:r>
        <w:br/>
      </w:r>
      <w:r>
        <w:rPr>
          <w:rFonts w:ascii="Times New Roman"/>
          <w:b w:val="false"/>
          <w:i w:val="false"/>
          <w:color w:val="000000"/>
          <w:sz w:val="28"/>
        </w:rPr>
        <w:t>
</w:t>
      </w:r>
      <w:r>
        <w:rPr>
          <w:rFonts w:ascii="Times New Roman"/>
          <w:b w:val="false"/>
          <w:i w:val="false"/>
          <w:color w:val="000000"/>
          <w:sz w:val="28"/>
        </w:rPr>
        <w:t>
      1. Осы баптың ережелерін Қазақстан Республикасының бухгалтерлік есеп және қаржылық есептілік туралы заңнамалық актісіне сәйкес бухгалтерлік есеп жүргізу мен қаржылық есептілік жасауды жүзеге асырмайтын дара кәсiпкерлер қолданады.</w:t>
      </w:r>
      <w:r>
        <w:br/>
      </w:r>
      <w:r>
        <w:rPr>
          <w:rFonts w:ascii="Times New Roman"/>
          <w:b w:val="false"/>
          <w:i w:val="false"/>
          <w:color w:val="000000"/>
          <w:sz w:val="28"/>
        </w:rPr>
        <w:t>
</w:t>
      </w:r>
      <w:r>
        <w:rPr>
          <w:rFonts w:ascii="Times New Roman"/>
          <w:b w:val="false"/>
          <w:i w:val="false"/>
          <w:color w:val="000000"/>
          <w:sz w:val="28"/>
        </w:rPr>
        <w:t>
      2. Егер осы бапта өзгеше белгіленбесе, табыс дара кәсіпкер беретін кез келген сауда және көтерме сауда жеңілдіктерінің сомасы ескеріле отырып, алынған немесе алуға жататын өтем құны бойынша өлшенеді. Операциядан туындайтын табыс сомасы дара кәсіпкер мен активті сатып алушының немесе пайдаланушының арасында орындалған шарт негізінде де айқындалады.</w:t>
      </w:r>
      <w:r>
        <w:br/>
      </w:r>
      <w:r>
        <w:rPr>
          <w:rFonts w:ascii="Times New Roman"/>
          <w:b w:val="false"/>
          <w:i w:val="false"/>
          <w:color w:val="000000"/>
          <w:sz w:val="28"/>
        </w:rPr>
        <w:t>
</w:t>
      </w:r>
      <w:r>
        <w:rPr>
          <w:rFonts w:ascii="Times New Roman"/>
          <w:b w:val="false"/>
          <w:i w:val="false"/>
          <w:color w:val="000000"/>
          <w:sz w:val="28"/>
        </w:rPr>
        <w:t>
      3. Тауарларды өткізуден түсетін табыс төменде аталған барлық талаптар қанағаттандырылған кезде:</w:t>
      </w:r>
      <w:r>
        <w:br/>
      </w:r>
      <w:r>
        <w:rPr>
          <w:rFonts w:ascii="Times New Roman"/>
          <w:b w:val="false"/>
          <w:i w:val="false"/>
          <w:color w:val="000000"/>
          <w:sz w:val="28"/>
        </w:rPr>
        <w:t>
</w:t>
      </w:r>
      <w:r>
        <w:rPr>
          <w:rFonts w:ascii="Times New Roman"/>
          <w:b w:val="false"/>
          <w:i w:val="false"/>
          <w:color w:val="000000"/>
          <w:sz w:val="28"/>
        </w:rPr>
        <w:t>
      1) дара кәсіпкер сатып алушыға тауарға меншік құқығымен байланысты елеулі тәуекелдер мен сыйақылар берсе;</w:t>
      </w:r>
      <w:r>
        <w:br/>
      </w:r>
      <w:r>
        <w:rPr>
          <w:rFonts w:ascii="Times New Roman"/>
          <w:b w:val="false"/>
          <w:i w:val="false"/>
          <w:color w:val="000000"/>
          <w:sz w:val="28"/>
        </w:rPr>
        <w:t>
</w:t>
      </w:r>
      <w:r>
        <w:rPr>
          <w:rFonts w:ascii="Times New Roman"/>
          <w:b w:val="false"/>
          <w:i w:val="false"/>
          <w:color w:val="000000"/>
          <w:sz w:val="28"/>
        </w:rPr>
        <w:t>
      2) дара кәсіпкер әдетте меншік құқығымен ұштасатын дәрежеде бұдан әрі басқаруға қатыспаса және сатылған тауарларды бақыламаса;</w:t>
      </w:r>
      <w:r>
        <w:br/>
      </w:r>
      <w:r>
        <w:rPr>
          <w:rFonts w:ascii="Times New Roman"/>
          <w:b w:val="false"/>
          <w:i w:val="false"/>
          <w:color w:val="000000"/>
          <w:sz w:val="28"/>
        </w:rPr>
        <w:t>
</w:t>
      </w:r>
      <w:r>
        <w:rPr>
          <w:rFonts w:ascii="Times New Roman"/>
          <w:b w:val="false"/>
          <w:i w:val="false"/>
          <w:color w:val="000000"/>
          <w:sz w:val="28"/>
        </w:rPr>
        <w:t>
      3) табыс сомасы сенімді түрде өлшенетін болса;</w:t>
      </w:r>
      <w:r>
        <w:br/>
      </w:r>
      <w:r>
        <w:rPr>
          <w:rFonts w:ascii="Times New Roman"/>
          <w:b w:val="false"/>
          <w:i w:val="false"/>
          <w:color w:val="000000"/>
          <w:sz w:val="28"/>
        </w:rPr>
        <w:t>
</w:t>
      </w:r>
      <w:r>
        <w:rPr>
          <w:rFonts w:ascii="Times New Roman"/>
          <w:b w:val="false"/>
          <w:i w:val="false"/>
          <w:color w:val="000000"/>
          <w:sz w:val="28"/>
        </w:rPr>
        <w:t>
      4) операциямен байланысты экономикалық пайданың дара кәсіпкерге түсуі ықтимал болса;</w:t>
      </w:r>
      <w:r>
        <w:br/>
      </w:r>
      <w:r>
        <w:rPr>
          <w:rFonts w:ascii="Times New Roman"/>
          <w:b w:val="false"/>
          <w:i w:val="false"/>
          <w:color w:val="000000"/>
          <w:sz w:val="28"/>
        </w:rPr>
        <w:t>
</w:t>
      </w:r>
      <w:r>
        <w:rPr>
          <w:rFonts w:ascii="Times New Roman"/>
          <w:b w:val="false"/>
          <w:i w:val="false"/>
          <w:color w:val="000000"/>
          <w:sz w:val="28"/>
        </w:rPr>
        <w:t>
      5) операциямен байланысты шеккен немесе күтілетін шығындар сенімді түрде өлшенетін болса, танылады.</w:t>
      </w:r>
      <w:r>
        <w:br/>
      </w:r>
      <w:r>
        <w:rPr>
          <w:rFonts w:ascii="Times New Roman"/>
          <w:b w:val="false"/>
          <w:i w:val="false"/>
          <w:color w:val="000000"/>
          <w:sz w:val="28"/>
        </w:rPr>
        <w:t>
</w:t>
      </w:r>
      <w:r>
        <w:rPr>
          <w:rFonts w:ascii="Times New Roman"/>
          <w:b w:val="false"/>
          <w:i w:val="false"/>
          <w:color w:val="000000"/>
          <w:sz w:val="28"/>
        </w:rPr>
        <w:t>
      4. Жұмыстарды орындаудан, қызметтер көрсетуден түсетін табыс орындалған жұмыстар, көрсетілген қызметтер актісінің немесе жұмыстардың орындалу, қызметтердің көрсетілу фактісін растайтын өзге де құжат негізінде танылады. Жұмыстарды орындаудан, қызметтер көрсетуден түскен табыс орындалған жұмыстар, көрсетілген қызметтер актісіне немесе жұмыстардың орындалу, қызметтердің көрсетілу фактісін растайтын өзге де құжатқа қол қойылған кезеңде танылады.</w:t>
      </w:r>
      <w:r>
        <w:br/>
      </w:r>
      <w:r>
        <w:rPr>
          <w:rFonts w:ascii="Times New Roman"/>
          <w:b w:val="false"/>
          <w:i w:val="false"/>
          <w:color w:val="000000"/>
          <w:sz w:val="28"/>
        </w:rPr>
        <w:t>
</w:t>
      </w:r>
      <w:r>
        <w:rPr>
          <w:rFonts w:ascii="Times New Roman"/>
          <w:b w:val="false"/>
          <w:i w:val="false"/>
          <w:color w:val="000000"/>
          <w:sz w:val="28"/>
        </w:rPr>
        <w:t>
      5. Міндеттемелерді есептен шығарудан түсетін табысқа:</w:t>
      </w:r>
      <w:r>
        <w:br/>
      </w:r>
      <w:r>
        <w:rPr>
          <w:rFonts w:ascii="Times New Roman"/>
          <w:b w:val="false"/>
          <w:i w:val="false"/>
          <w:color w:val="000000"/>
          <w:sz w:val="28"/>
        </w:rPr>
        <w:t>
</w:t>
      </w:r>
      <w:r>
        <w:rPr>
          <w:rFonts w:ascii="Times New Roman"/>
          <w:b w:val="false"/>
          <w:i w:val="false"/>
          <w:color w:val="000000"/>
          <w:sz w:val="28"/>
        </w:rPr>
        <w:t>
      1) кредит берушінің салық төлеуші міндеттемелерін есептен шығаруы;</w:t>
      </w:r>
      <w:r>
        <w:br/>
      </w:r>
      <w:r>
        <w:rPr>
          <w:rFonts w:ascii="Times New Roman"/>
          <w:b w:val="false"/>
          <w:i w:val="false"/>
          <w:color w:val="000000"/>
          <w:sz w:val="28"/>
        </w:rPr>
        <w:t>
</w:t>
      </w:r>
      <w:r>
        <w:rPr>
          <w:rFonts w:ascii="Times New Roman"/>
          <w:b w:val="false"/>
          <w:i w:val="false"/>
          <w:color w:val="000000"/>
          <w:sz w:val="28"/>
        </w:rPr>
        <w:t>
      2) дара кәсіпкердің қызметі тоқтатылған кезде кредит беруші талап етпеген міндеттемелер;</w:t>
      </w:r>
      <w:r>
        <w:br/>
      </w:r>
      <w:r>
        <w:rPr>
          <w:rFonts w:ascii="Times New Roman"/>
          <w:b w:val="false"/>
          <w:i w:val="false"/>
          <w:color w:val="000000"/>
          <w:sz w:val="28"/>
        </w:rPr>
        <w:t>
</w:t>
      </w:r>
      <w:r>
        <w:rPr>
          <w:rFonts w:ascii="Times New Roman"/>
          <w:b w:val="false"/>
          <w:i w:val="false"/>
          <w:color w:val="000000"/>
          <w:sz w:val="28"/>
        </w:rPr>
        <w:t>
      3) Қазақстан Республикасының заңнамалық актілерінде белгіленген талап қою мерзімінің өтуіне байланысты міндеттемелерді есептен шығару;</w:t>
      </w:r>
      <w:r>
        <w:br/>
      </w:r>
      <w:r>
        <w:rPr>
          <w:rFonts w:ascii="Times New Roman"/>
          <w:b w:val="false"/>
          <w:i w:val="false"/>
          <w:color w:val="000000"/>
          <w:sz w:val="28"/>
        </w:rPr>
        <w:t>
</w:t>
      </w:r>
      <w:r>
        <w:rPr>
          <w:rFonts w:ascii="Times New Roman"/>
          <w:b w:val="false"/>
          <w:i w:val="false"/>
          <w:color w:val="000000"/>
          <w:sz w:val="28"/>
        </w:rPr>
        <w:t>
      4) соттың заңды күшіне енген шешімі бойынша міндеттемелерді есептен шығару жатады.</w:t>
      </w:r>
      <w:r>
        <w:br/>
      </w:r>
      <w:r>
        <w:rPr>
          <w:rFonts w:ascii="Times New Roman"/>
          <w:b w:val="false"/>
          <w:i w:val="false"/>
          <w:color w:val="000000"/>
          <w:sz w:val="28"/>
        </w:rPr>
        <w:t>
</w:t>
      </w:r>
      <w:r>
        <w:rPr>
          <w:rFonts w:ascii="Times New Roman"/>
          <w:b w:val="false"/>
          <w:i w:val="false"/>
          <w:color w:val="000000"/>
          <w:sz w:val="28"/>
        </w:rPr>
        <w:t>
      Мiндеттемелердi есептен шығарудан түсетін табыс сомасы:</w:t>
      </w:r>
      <w:r>
        <w:br/>
      </w:r>
      <w:r>
        <w:rPr>
          <w:rFonts w:ascii="Times New Roman"/>
          <w:b w:val="false"/>
          <w:i w:val="false"/>
          <w:color w:val="000000"/>
          <w:sz w:val="28"/>
        </w:rPr>
        <w:t>
</w:t>
      </w:r>
      <w:r>
        <w:rPr>
          <w:rFonts w:ascii="Times New Roman"/>
          <w:b w:val="false"/>
          <w:i w:val="false"/>
          <w:color w:val="000000"/>
          <w:sz w:val="28"/>
        </w:rPr>
        <w:t>
      1) осы тармақтың бірінші бөлігінің 2) тармақшасында көрсетілген жағдайда салық органына қызметін тоқтату туралы салықтық өтінішті ұсынған;</w:t>
      </w:r>
      <w:r>
        <w:br/>
      </w:r>
      <w:r>
        <w:rPr>
          <w:rFonts w:ascii="Times New Roman"/>
          <w:b w:val="false"/>
          <w:i w:val="false"/>
          <w:color w:val="000000"/>
          <w:sz w:val="28"/>
        </w:rPr>
        <w:t>
</w:t>
      </w:r>
      <w:r>
        <w:rPr>
          <w:rFonts w:ascii="Times New Roman"/>
          <w:b w:val="false"/>
          <w:i w:val="false"/>
          <w:color w:val="000000"/>
          <w:sz w:val="28"/>
        </w:rPr>
        <w:t>
      2) қалған жағдайларда есептен шығарылған күні дара кәсіпкердiң бастапқы құжаттарына сәйкес төленуге жататын мiндеттемелер сомасына (қосылған құн салығының сомасын қоспағанда) тең болады.</w:t>
      </w:r>
      <w:r>
        <w:br/>
      </w:r>
      <w:r>
        <w:rPr>
          <w:rFonts w:ascii="Times New Roman"/>
          <w:b w:val="false"/>
          <w:i w:val="false"/>
          <w:color w:val="000000"/>
          <w:sz w:val="28"/>
        </w:rPr>
        <w:t>
</w:t>
      </w:r>
      <w:r>
        <w:rPr>
          <w:rFonts w:ascii="Times New Roman"/>
          <w:b w:val="false"/>
          <w:i w:val="false"/>
          <w:color w:val="000000"/>
          <w:sz w:val="28"/>
        </w:rPr>
        <w:t>
      Міндеттемелерді есептен шығарудан түсетін табыс:</w:t>
      </w:r>
      <w:r>
        <w:br/>
      </w:r>
      <w:r>
        <w:rPr>
          <w:rFonts w:ascii="Times New Roman"/>
          <w:b w:val="false"/>
          <w:i w:val="false"/>
          <w:color w:val="000000"/>
          <w:sz w:val="28"/>
        </w:rPr>
        <w:t>
</w:t>
      </w:r>
      <w:r>
        <w:rPr>
          <w:rFonts w:ascii="Times New Roman"/>
          <w:b w:val="false"/>
          <w:i w:val="false"/>
          <w:color w:val="000000"/>
          <w:sz w:val="28"/>
        </w:rPr>
        <w:t>
      1) осы тармақтың бірінші бөлігінің 1) тармақшасында көрсетілген жағдайда кредит беруші міндеттемені есептен шығарған;</w:t>
      </w:r>
      <w:r>
        <w:br/>
      </w:r>
      <w:r>
        <w:rPr>
          <w:rFonts w:ascii="Times New Roman"/>
          <w:b w:val="false"/>
          <w:i w:val="false"/>
          <w:color w:val="000000"/>
          <w:sz w:val="28"/>
        </w:rPr>
        <w:t>
</w:t>
      </w:r>
      <w:r>
        <w:rPr>
          <w:rFonts w:ascii="Times New Roman"/>
          <w:b w:val="false"/>
          <w:i w:val="false"/>
          <w:color w:val="000000"/>
          <w:sz w:val="28"/>
        </w:rPr>
        <w:t>
      2) осы тармақтың бірінші бөлігінің 2) тармақшасында көрсетілген жағдайда салық органына таратудың салықтық есептілігі тапсырылған;</w:t>
      </w:r>
      <w:r>
        <w:br/>
      </w:r>
      <w:r>
        <w:rPr>
          <w:rFonts w:ascii="Times New Roman"/>
          <w:b w:val="false"/>
          <w:i w:val="false"/>
          <w:color w:val="000000"/>
          <w:sz w:val="28"/>
        </w:rPr>
        <w:t>
</w:t>
      </w:r>
      <w:r>
        <w:rPr>
          <w:rFonts w:ascii="Times New Roman"/>
          <w:b w:val="false"/>
          <w:i w:val="false"/>
          <w:color w:val="000000"/>
          <w:sz w:val="28"/>
        </w:rPr>
        <w:t>
      3) осы тармақтың бірінші бөлігінің 3) тармақшасында көрсетілген жағдайда талап қою мерзімі өткен;</w:t>
      </w:r>
      <w:r>
        <w:br/>
      </w:r>
      <w:r>
        <w:rPr>
          <w:rFonts w:ascii="Times New Roman"/>
          <w:b w:val="false"/>
          <w:i w:val="false"/>
          <w:color w:val="000000"/>
          <w:sz w:val="28"/>
        </w:rPr>
        <w:t>
</w:t>
      </w:r>
      <w:r>
        <w:rPr>
          <w:rFonts w:ascii="Times New Roman"/>
          <w:b w:val="false"/>
          <w:i w:val="false"/>
          <w:color w:val="000000"/>
          <w:sz w:val="28"/>
        </w:rPr>
        <w:t>
      4) осы тармақтың бірінші бөлігінің 4) тармақшасында көрсетілген жағдайда сот шешімі заңды күшіне енген есептілік кезеңде танылады.</w:t>
      </w:r>
      <w:r>
        <w:br/>
      </w:r>
      <w:r>
        <w:rPr>
          <w:rFonts w:ascii="Times New Roman"/>
          <w:b w:val="false"/>
          <w:i w:val="false"/>
          <w:color w:val="000000"/>
          <w:sz w:val="28"/>
        </w:rPr>
        <w:t>
</w:t>
      </w:r>
      <w:r>
        <w:rPr>
          <w:rFonts w:ascii="Times New Roman"/>
          <w:b w:val="false"/>
          <w:i w:val="false"/>
          <w:color w:val="000000"/>
          <w:sz w:val="28"/>
        </w:rPr>
        <w:t>
      6. Түгендеу кезінде анықталған материалдық құндылықтардың артық шығуы түріндегі табыс түгендеу аяқталған және осындай артық шығу фактісін көрсете отырып, түгендеу актісі жасалған салық кезеңінде танылады. Дара кәсіпкер артық шығу құнын Қазақстандағы қолданыстағы бағалар мен тарифтер негізінде дербес айқындайды.</w:t>
      </w:r>
      <w:r>
        <w:br/>
      </w:r>
      <w:r>
        <w:rPr>
          <w:rFonts w:ascii="Times New Roman"/>
          <w:b w:val="false"/>
          <w:i w:val="false"/>
          <w:color w:val="000000"/>
          <w:sz w:val="28"/>
        </w:rPr>
        <w:t>
</w:t>
      </w:r>
      <w:r>
        <w:rPr>
          <w:rFonts w:ascii="Times New Roman"/>
          <w:b w:val="false"/>
          <w:i w:val="false"/>
          <w:color w:val="000000"/>
          <w:sz w:val="28"/>
        </w:rPr>
        <w:t>
      7. Айыппұл, өсімпұл, тұрақсыздық айыбы және басқа да санкциялар түріндегі табыс сот оларды өндіріп алу туралы шешім шығарған немесе оларды борышкер деп таныған салық кезеңінде танылады.</w:t>
      </w:r>
      <w:r>
        <w:br/>
      </w:r>
      <w:r>
        <w:rPr>
          <w:rFonts w:ascii="Times New Roman"/>
          <w:b w:val="false"/>
          <w:i w:val="false"/>
          <w:color w:val="000000"/>
          <w:sz w:val="28"/>
        </w:rPr>
        <w:t>
</w:t>
      </w:r>
      <w:r>
        <w:rPr>
          <w:rFonts w:ascii="Times New Roman"/>
          <w:b w:val="false"/>
          <w:i w:val="false"/>
          <w:color w:val="000000"/>
          <w:sz w:val="28"/>
        </w:rPr>
        <w:t>
      8. Дара кәсіпкердің тауарлары, жұмыстары немесе қызмет көрсетуі басқа тұлғаның тауарларына, жұмыстарына немесе қызмет көрсетуіне айырбасталатын операцияларды дара кәсіпкер жүзеге асырған кезде тауарларды, жұмыстарды немесе қызмет көрсетуді қабылдау-беру актісі жасалуға тиіс. Қабылдау-беру актісінде берілген және алынған тауарлардың, жұмыстардың немесе қызмет көрсетудің құны көрсетілуге тиіс. Мұндай операциядан түсетін табыс қабылдау-беру актісінде көрсетілуге жататын алынған тауарлардың, жұмыстардың немесе қызмет көрсетудің құны мен берілген тауарлардың, жұмыстардың немесе қызмет көрсетудің өзіндік құны арасындағы оң айырмашылық ретінде айқындалады.</w:t>
      </w:r>
      <w:r>
        <w:br/>
      </w:r>
      <w:r>
        <w:rPr>
          <w:rFonts w:ascii="Times New Roman"/>
          <w:b w:val="false"/>
          <w:i w:val="false"/>
          <w:color w:val="000000"/>
          <w:sz w:val="28"/>
        </w:rPr>
        <w:t>
</w:t>
      </w:r>
      <w:r>
        <w:rPr>
          <w:rFonts w:ascii="Times New Roman"/>
          <w:b w:val="false"/>
          <w:i w:val="false"/>
          <w:color w:val="000000"/>
          <w:sz w:val="28"/>
        </w:rPr>
        <w:t>
      9. Салық кезеңі үшін алуға жататын (алынған) табыс есепті салық кезеңіндегі ұзақ мерзімді келісімшарт бойынша табыс болып танылады.</w:t>
      </w:r>
      <w:r>
        <w:br/>
      </w:r>
      <w:r>
        <w:rPr>
          <w:rFonts w:ascii="Times New Roman"/>
          <w:b w:val="false"/>
          <w:i w:val="false"/>
          <w:color w:val="000000"/>
          <w:sz w:val="28"/>
        </w:rPr>
        <w:t>
</w:t>
      </w:r>
      <w:r>
        <w:rPr>
          <w:rFonts w:ascii="Times New Roman"/>
          <w:b w:val="false"/>
          <w:i w:val="false"/>
          <w:color w:val="000000"/>
          <w:sz w:val="28"/>
        </w:rPr>
        <w:t xml:space="preserve">
      10. Талап ету құқығын беруден түсетін табыс: </w:t>
      </w:r>
      <w:r>
        <w:br/>
      </w:r>
      <w:r>
        <w:rPr>
          <w:rFonts w:ascii="Times New Roman"/>
          <w:b w:val="false"/>
          <w:i w:val="false"/>
          <w:color w:val="000000"/>
          <w:sz w:val="28"/>
        </w:rPr>
        <w:t>
</w:t>
      </w:r>
      <w:r>
        <w:rPr>
          <w:rFonts w:ascii="Times New Roman"/>
          <w:b w:val="false"/>
          <w:i w:val="false"/>
          <w:color w:val="000000"/>
          <w:sz w:val="28"/>
        </w:rPr>
        <w:t>
      1) талап ету құқығын сатып алатын дара кәсіпкер үшін - негізгі борышты талап ету бойынша борышкерден алынуға жататын сома, оның ішінде талап ету құқығы берілген күнгі негізгі борыштан тыс сома мен талап ету құқығын сатып алу құны арасындағы оң айырма. Талап ету құқығын беруден түсетін мұндай табыс сатып алынған талапты борышкер өтеген салық кезеңінің табысы болып табылады;</w:t>
      </w:r>
      <w:r>
        <w:br/>
      </w:r>
      <w:r>
        <w:rPr>
          <w:rFonts w:ascii="Times New Roman"/>
          <w:b w:val="false"/>
          <w:i w:val="false"/>
          <w:color w:val="000000"/>
          <w:sz w:val="28"/>
        </w:rPr>
        <w:t>
</w:t>
      </w:r>
      <w:r>
        <w:rPr>
          <w:rFonts w:ascii="Times New Roman"/>
          <w:b w:val="false"/>
          <w:i w:val="false"/>
          <w:color w:val="000000"/>
          <w:sz w:val="28"/>
        </w:rPr>
        <w:t>
      2) талап ету құқығын берген дара кәсіпкер үшін - салық төлеушінің бастапқы құжаттарына сәйкес беру жүргізілген талап ету құқығының құны мен талап ету құқығын беру күні борышкерден алынуға жататын талап ету құны арасындағы оң айырма болып табылады. Талап ету құқығын беруден түсетін мұндай табыс беру жүргізілген салық кезеңінің табысы болып табылады.</w:t>
      </w:r>
      <w:r>
        <w:br/>
      </w:r>
      <w:r>
        <w:rPr>
          <w:rFonts w:ascii="Times New Roman"/>
          <w:b w:val="false"/>
          <w:i w:val="false"/>
          <w:color w:val="000000"/>
          <w:sz w:val="28"/>
        </w:rPr>
        <w:t>
</w:t>
      </w:r>
      <w:r>
        <w:rPr>
          <w:rFonts w:ascii="Times New Roman"/>
          <w:b w:val="false"/>
          <w:i w:val="false"/>
          <w:color w:val="000000"/>
          <w:sz w:val="28"/>
        </w:rPr>
        <w:t>
      11. Заңды тұлға құрмай бірлескен қызмет туралы шартқа қатысушы болып табылатын дара кәсіпкер осы Кодекстің 80-бабының ережелерін ескере отырып, салық есебін жүргізеді.</w:t>
      </w:r>
      <w:r>
        <w:br/>
      </w:r>
      <w:r>
        <w:rPr>
          <w:rFonts w:ascii="Times New Roman"/>
          <w:b w:val="false"/>
          <w:i w:val="false"/>
          <w:color w:val="000000"/>
          <w:sz w:val="28"/>
        </w:rPr>
        <w:t>
</w:t>
      </w:r>
      <w:r>
        <w:rPr>
          <w:rFonts w:ascii="Times New Roman"/>
          <w:b w:val="false"/>
          <w:i w:val="false"/>
          <w:color w:val="000000"/>
          <w:sz w:val="28"/>
        </w:rPr>
        <w:t>
      12. Дара кәсіпкер меншігіне өтеусіз алған мүлік құны, егер дара кәсіпкер мұндай мүлікті осы мүлік алынған салық кезеңінде кәсіпкерлік мақсатта пайдаланса, кәсіпкерлік мақсатта пайдалануға арналған, өтеусіз алынған мүлік (қайырымдылық және демеушілік көмекті қоспағанда) түріндегі табыс болып табылады.</w:t>
      </w:r>
      <w:r>
        <w:br/>
      </w:r>
      <w:r>
        <w:rPr>
          <w:rFonts w:ascii="Times New Roman"/>
          <w:b w:val="false"/>
          <w:i w:val="false"/>
          <w:color w:val="000000"/>
          <w:sz w:val="28"/>
        </w:rPr>
        <w:t>
</w:t>
      </w:r>
      <w:r>
        <w:rPr>
          <w:rFonts w:ascii="Times New Roman"/>
          <w:b w:val="false"/>
          <w:i w:val="false"/>
          <w:color w:val="000000"/>
          <w:sz w:val="28"/>
        </w:rPr>
        <w:t>
      Мемлекеттік тіркеуге жататын жылжымайтын мүлік пен көлік құралдарын қоспағанда, кәсіпкерлік мақсатта пайдалануға арналған, өтеусіз алынған мүлік (қайырымдылық және демеушілік көмекті қоспағанда) түріндегі табыс мұндай мүлік алынған салық кезеңінде  танылады.</w:t>
      </w:r>
      <w:r>
        <w:br/>
      </w:r>
      <w:r>
        <w:rPr>
          <w:rFonts w:ascii="Times New Roman"/>
          <w:b w:val="false"/>
          <w:i w:val="false"/>
          <w:color w:val="000000"/>
          <w:sz w:val="28"/>
        </w:rPr>
        <w:t>
</w:t>
      </w:r>
      <w:r>
        <w:rPr>
          <w:rFonts w:ascii="Times New Roman"/>
          <w:b w:val="false"/>
          <w:i w:val="false"/>
          <w:color w:val="000000"/>
          <w:sz w:val="28"/>
        </w:rPr>
        <w:t>
      Кәсіпкерлік мақсатта пайдалануға арналған, өтеусіз алынған жылжымайтын мүлік (қайырымдылық және демеушілік көмекті қоспағанда) түріндегі табыс мұндай мүлікке меншік құқығын тіркеу жүргізілген салық кезеңінде танылады.</w:t>
      </w:r>
      <w:r>
        <w:br/>
      </w:r>
      <w:r>
        <w:rPr>
          <w:rFonts w:ascii="Times New Roman"/>
          <w:b w:val="false"/>
          <w:i w:val="false"/>
          <w:color w:val="000000"/>
          <w:sz w:val="28"/>
        </w:rPr>
        <w:t>
</w:t>
      </w:r>
      <w:r>
        <w:rPr>
          <w:rFonts w:ascii="Times New Roman"/>
          <w:b w:val="false"/>
          <w:i w:val="false"/>
          <w:color w:val="000000"/>
          <w:sz w:val="28"/>
        </w:rPr>
        <w:t>
      Мемлекеттік тіркеуге жататын, кәсіпкерлік мақсатта пайдалануға арналған, өтеусіз алынған көлік құралы (қайырымдылық және демеушілік көмекті қоспағанда) түріндегі табыс мұндай көлік құралын мемлекеттік тіркеу жүргізілген салық кезеңінде танылады.</w:t>
      </w:r>
      <w:r>
        <w:br/>
      </w:r>
      <w:r>
        <w:rPr>
          <w:rFonts w:ascii="Times New Roman"/>
          <w:b w:val="false"/>
          <w:i w:val="false"/>
          <w:color w:val="000000"/>
          <w:sz w:val="28"/>
        </w:rPr>
        <w:t>
</w:t>
      </w:r>
      <w:r>
        <w:rPr>
          <w:rFonts w:ascii="Times New Roman"/>
          <w:b w:val="false"/>
          <w:i w:val="false"/>
          <w:color w:val="000000"/>
          <w:sz w:val="28"/>
        </w:rPr>
        <w:t>
      Қазақстан Республикасының бағалау қызметі туралы заңнамасына сәйкес бағалаушы мен дара кәсіпкер арасындағы шарт бойынша жүргізілген бағалау туралы есепте айқындалған, осы мүлікке меншік құқығы туындаған күнгі осы мүліктің нарықтық құны дара кәсіпкер меншікке өтеусіз алған мүліктің құны болып табылады.</w:t>
      </w:r>
      <w:r>
        <w:br/>
      </w:r>
      <w:r>
        <w:rPr>
          <w:rFonts w:ascii="Times New Roman"/>
          <w:b w:val="false"/>
          <w:i w:val="false"/>
          <w:color w:val="000000"/>
          <w:sz w:val="28"/>
        </w:rPr>
        <w:t>
</w:t>
      </w:r>
      <w:r>
        <w:rPr>
          <w:rFonts w:ascii="Times New Roman"/>
          <w:b w:val="false"/>
          <w:i w:val="false"/>
          <w:color w:val="000000"/>
          <w:sz w:val="28"/>
        </w:rPr>
        <w:t>
      13. Жалға алушының жалға беруші дара кәсіпкердің жалға берілген мүлікті күтіп ұстауға және жөндеуге арналған шығыстарын өтеуі түріндегі табыс мұндай өтем алынған салық кезеңінде танылады.</w:t>
      </w:r>
      <w:r>
        <w:br/>
      </w:r>
      <w:r>
        <w:rPr>
          <w:rFonts w:ascii="Times New Roman"/>
          <w:b w:val="false"/>
          <w:i w:val="false"/>
          <w:color w:val="000000"/>
          <w:sz w:val="28"/>
        </w:rPr>
        <w:t>
</w:t>
      </w:r>
      <w:r>
        <w:rPr>
          <w:rFonts w:ascii="Times New Roman"/>
          <w:b w:val="false"/>
          <w:i w:val="false"/>
          <w:color w:val="000000"/>
          <w:sz w:val="28"/>
        </w:rPr>
        <w:t>
      Жалға алу шарты бойынша төлем есебіне жатқызылатын, жалға алынған мүлікті күтіп ұстауға және жөндеуге арналған жалға алушының шығыстары түріндегі жалға беруші дара кәсіпкердің табысы мұндай есепке жатқызу жүргізілген салық кезеңінде танылады.»;</w:t>
      </w:r>
      <w:r>
        <w:br/>
      </w:r>
      <w:r>
        <w:rPr>
          <w:rFonts w:ascii="Times New Roman"/>
          <w:b w:val="false"/>
          <w:i w:val="false"/>
          <w:color w:val="000000"/>
          <w:sz w:val="28"/>
        </w:rPr>
        <w:t>
</w:t>
      </w:r>
      <w:r>
        <w:rPr>
          <w:rFonts w:ascii="Times New Roman"/>
          <w:b w:val="false"/>
          <w:i w:val="false"/>
          <w:color w:val="000000"/>
          <w:sz w:val="28"/>
        </w:rPr>
        <w:t>
      175) </w:t>
      </w:r>
      <w:r>
        <w:rPr>
          <w:rFonts w:ascii="Times New Roman"/>
          <w:b w:val="false"/>
          <w:i w:val="false"/>
          <w:color w:val="000000"/>
          <w:sz w:val="28"/>
        </w:rPr>
        <w:t>428-бапта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бірінші бөлікте: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«5) құрылтайшысы немесе қатысушысы бір мезгілде арнаулы салық режімін қолданатын басқа заңды тұлғаның құрылтайшысы немесе қатысушысы болып табылатын заңды тұлғалардың.»;</w:t>
      </w:r>
      <w:r>
        <w:br/>
      </w:r>
      <w:r>
        <w:rPr>
          <w:rFonts w:ascii="Times New Roman"/>
          <w:b w:val="false"/>
          <w:i w:val="false"/>
          <w:color w:val="000000"/>
          <w:sz w:val="28"/>
        </w:rPr>
        <w:t>
</w:t>
      </w:r>
      <w:r>
        <w:rPr>
          <w:rFonts w:ascii="Times New Roman"/>
          <w:b w:val="false"/>
          <w:i w:val="false"/>
          <w:color w:val="000000"/>
          <w:sz w:val="28"/>
        </w:rPr>
        <w:t>
      мынадай мазмұндағы 6), 7) және 8) тармақшалармен толықтырылсын:</w:t>
      </w:r>
      <w:r>
        <w:br/>
      </w:r>
      <w:r>
        <w:rPr>
          <w:rFonts w:ascii="Times New Roman"/>
          <w:b w:val="false"/>
          <w:i w:val="false"/>
          <w:color w:val="000000"/>
          <w:sz w:val="28"/>
        </w:rPr>
        <w:t>
</w:t>
      </w:r>
      <w:r>
        <w:rPr>
          <w:rFonts w:ascii="Times New Roman"/>
          <w:b w:val="false"/>
          <w:i w:val="false"/>
          <w:color w:val="000000"/>
          <w:sz w:val="28"/>
        </w:rPr>
        <w:t>
      «6) агенттік шарттар (келісімдер) негізінде қызметті жүзеге асыратын салық төлеушілердің.</w:t>
      </w:r>
      <w:r>
        <w:br/>
      </w:r>
      <w:r>
        <w:rPr>
          <w:rFonts w:ascii="Times New Roman"/>
          <w:b w:val="false"/>
          <w:i w:val="false"/>
          <w:color w:val="000000"/>
          <w:sz w:val="28"/>
        </w:rPr>
        <w:t>
</w:t>
      </w:r>
      <w:r>
        <w:rPr>
          <w:rFonts w:ascii="Times New Roman"/>
          <w:b w:val="false"/>
          <w:i w:val="false"/>
          <w:color w:val="000000"/>
          <w:sz w:val="28"/>
        </w:rPr>
        <w:t>
      Осы тармақшаның мақсаты үшін агенттік шарттар (келісімдер) деп Қазақстан Республикасының заңнамасына сәйкес жасалған азаматтық-құқықтық сипаттағы шарттар (келісімдер) ұғынылады, олар бойынша бір тарап (агент) сыйақы үшін басқа тараптың тапсыруы бойынша өз атынан, бірақ басқа тараптың есебінен не басқа тараптың атынан және есебінен белгілі бір әрекет жасауға міндеттенеді.</w:t>
      </w:r>
      <w:r>
        <w:br/>
      </w:r>
      <w:r>
        <w:rPr>
          <w:rFonts w:ascii="Times New Roman"/>
          <w:b w:val="false"/>
          <w:i w:val="false"/>
          <w:color w:val="000000"/>
          <w:sz w:val="28"/>
        </w:rPr>
        <w:t>
</w:t>
      </w:r>
      <w:r>
        <w:rPr>
          <w:rFonts w:ascii="Times New Roman"/>
          <w:b w:val="false"/>
          <w:i w:val="false"/>
          <w:color w:val="000000"/>
          <w:sz w:val="28"/>
        </w:rPr>
        <w:t>
      7) коммерциялық емес ұйымдардың;</w:t>
      </w:r>
      <w:r>
        <w:br/>
      </w:r>
      <w:r>
        <w:rPr>
          <w:rFonts w:ascii="Times New Roman"/>
          <w:b w:val="false"/>
          <w:i w:val="false"/>
          <w:color w:val="000000"/>
          <w:sz w:val="28"/>
        </w:rPr>
        <w:t>
</w:t>
      </w:r>
      <w:r>
        <w:rPr>
          <w:rFonts w:ascii="Times New Roman"/>
          <w:b w:val="false"/>
          <w:i w:val="false"/>
          <w:color w:val="000000"/>
          <w:sz w:val="28"/>
        </w:rPr>
        <w:t>
      8) дивидендтер, сыйақылар, роялти түрінде алынған табыстарды қоспағанда, Қазақстан Республикасынан тысқары жерлердегі көздерден табыстар алатын заңды тұлғалардың қолдануға құқығы жоқ.»;</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11) тармақшадағы «қолданылмайды» деген сөз «қолдануға құқығы жоқ» деген сөздермен ауыстырылып, бірінші абзац мынадай редакцияда жазылсын:</w:t>
      </w:r>
      <w:r>
        <w:br/>
      </w:r>
      <w:r>
        <w:rPr>
          <w:rFonts w:ascii="Times New Roman"/>
          <w:b w:val="false"/>
          <w:i w:val="false"/>
          <w:color w:val="000000"/>
          <w:sz w:val="28"/>
        </w:rPr>
        <w:t>
</w:t>
      </w:r>
      <w:r>
        <w:rPr>
          <w:rFonts w:ascii="Times New Roman"/>
          <w:b w:val="false"/>
          <w:i w:val="false"/>
          <w:color w:val="000000"/>
          <w:sz w:val="28"/>
        </w:rPr>
        <w:t>
      «Мынадай қызмет түрлерiн жүзеге асыратын салық төлеушілердің шағын бизнес субъектілері үшін арнаулы салық режімiн:»;</w:t>
      </w:r>
      <w:r>
        <w:br/>
      </w:r>
      <w:r>
        <w:rPr>
          <w:rFonts w:ascii="Times New Roman"/>
          <w:b w:val="false"/>
          <w:i w:val="false"/>
          <w:color w:val="000000"/>
          <w:sz w:val="28"/>
        </w:rPr>
        <w:t>
</w:t>
      </w:r>
      <w:r>
        <w:rPr>
          <w:rFonts w:ascii="Times New Roman"/>
          <w:b w:val="false"/>
          <w:i w:val="false"/>
          <w:color w:val="000000"/>
          <w:sz w:val="28"/>
        </w:rPr>
        <w:t>
      мынадай мазмұндағы 5 және 6-тармақтармен толықтырылсын:</w:t>
      </w:r>
      <w:r>
        <w:br/>
      </w:r>
      <w:r>
        <w:rPr>
          <w:rFonts w:ascii="Times New Roman"/>
          <w:b w:val="false"/>
          <w:i w:val="false"/>
          <w:color w:val="000000"/>
          <w:sz w:val="28"/>
        </w:rPr>
        <w:t>
</w:t>
      </w:r>
      <w:r>
        <w:rPr>
          <w:rFonts w:ascii="Times New Roman"/>
          <w:b w:val="false"/>
          <w:i w:val="false"/>
          <w:color w:val="000000"/>
          <w:sz w:val="28"/>
        </w:rPr>
        <w:t>
      «5. Осы Кодекстің 429 және 433-баптарының мақсаттары үшін дара кәсіпкердің шекті табысы:</w:t>
      </w:r>
      <w:r>
        <w:br/>
      </w:r>
      <w:r>
        <w:rPr>
          <w:rFonts w:ascii="Times New Roman"/>
          <w:b w:val="false"/>
          <w:i w:val="false"/>
          <w:color w:val="000000"/>
          <w:sz w:val="28"/>
        </w:rPr>
        <w:t>
</w:t>
      </w:r>
      <w:r>
        <w:rPr>
          <w:rFonts w:ascii="Times New Roman"/>
          <w:b w:val="false"/>
          <w:i w:val="false"/>
          <w:color w:val="000000"/>
          <w:sz w:val="28"/>
        </w:rPr>
        <w:t>
      1) осы Кодекстің 427-бабының 3-тармағына сәйкес айқындалатын салық салу объектісінен;</w:t>
      </w:r>
      <w:r>
        <w:br/>
      </w:r>
      <w:r>
        <w:rPr>
          <w:rFonts w:ascii="Times New Roman"/>
          <w:b w:val="false"/>
          <w:i w:val="false"/>
          <w:color w:val="000000"/>
          <w:sz w:val="28"/>
        </w:rPr>
        <w:t>
</w:t>
      </w:r>
      <w:r>
        <w:rPr>
          <w:rFonts w:ascii="Times New Roman"/>
          <w:b w:val="false"/>
          <w:i w:val="false"/>
          <w:color w:val="000000"/>
          <w:sz w:val="28"/>
        </w:rPr>
        <w:t>
      2) дара кәсіпкердің негізгі құралдары болып табылатын мүлікті өткізуге және жарғылық капиталға беруге байланысты туындайтын, осы Кодекстің 180-бабында көрсетілген құн өсімі түріндегі табыстардан;</w:t>
      </w:r>
      <w:r>
        <w:br/>
      </w:r>
      <w:r>
        <w:rPr>
          <w:rFonts w:ascii="Times New Roman"/>
          <w:b w:val="false"/>
          <w:i w:val="false"/>
          <w:color w:val="000000"/>
          <w:sz w:val="28"/>
        </w:rPr>
        <w:t>
</w:t>
      </w:r>
      <w:r>
        <w:rPr>
          <w:rFonts w:ascii="Times New Roman"/>
          <w:b w:val="false"/>
          <w:i w:val="false"/>
          <w:color w:val="000000"/>
          <w:sz w:val="28"/>
        </w:rPr>
        <w:t>
      3) осы Кодекстің 183-бабының 1-тармағына сәйкес айқындалатын табыстан тұрады.</w:t>
      </w:r>
      <w:r>
        <w:br/>
      </w:r>
      <w:r>
        <w:rPr>
          <w:rFonts w:ascii="Times New Roman"/>
          <w:b w:val="false"/>
          <w:i w:val="false"/>
          <w:color w:val="000000"/>
          <w:sz w:val="28"/>
        </w:rPr>
        <w:t>
</w:t>
      </w:r>
      <w:r>
        <w:rPr>
          <w:rFonts w:ascii="Times New Roman"/>
          <w:b w:val="false"/>
          <w:i w:val="false"/>
          <w:color w:val="000000"/>
          <w:sz w:val="28"/>
        </w:rPr>
        <w:t>
      6. Осы Кодекстің 433-бабының мақсаттары үшін заңды тұлғаның шекті табысы:</w:t>
      </w:r>
      <w:r>
        <w:br/>
      </w:r>
      <w:r>
        <w:rPr>
          <w:rFonts w:ascii="Times New Roman"/>
          <w:b w:val="false"/>
          <w:i w:val="false"/>
          <w:color w:val="000000"/>
          <w:sz w:val="28"/>
        </w:rPr>
        <w:t>
</w:t>
      </w:r>
      <w:r>
        <w:rPr>
          <w:rFonts w:ascii="Times New Roman"/>
          <w:b w:val="false"/>
          <w:i w:val="false"/>
          <w:color w:val="000000"/>
          <w:sz w:val="28"/>
        </w:rPr>
        <w:t>
      1) осы Кодекстің 427-бабының 3-тармағына сәйкес айқындалатын салық салу объектісінен;</w:t>
      </w:r>
      <w:r>
        <w:br/>
      </w:r>
      <w:r>
        <w:rPr>
          <w:rFonts w:ascii="Times New Roman"/>
          <w:b w:val="false"/>
          <w:i w:val="false"/>
          <w:color w:val="000000"/>
          <w:sz w:val="28"/>
        </w:rPr>
        <w:t>
</w:t>
      </w:r>
      <w:r>
        <w:rPr>
          <w:rFonts w:ascii="Times New Roman"/>
          <w:b w:val="false"/>
          <w:i w:val="false"/>
          <w:color w:val="000000"/>
          <w:sz w:val="28"/>
        </w:rPr>
        <w:t>
      2) осы Кодекстің 99-бабында көзделген түзетулер ескеріле отырып, жалпыға бірдей белгіленген тәртіппен айқындалатын жылдық жиынтық табыстан тұрады.»;</w:t>
      </w:r>
      <w:r>
        <w:br/>
      </w:r>
      <w:r>
        <w:rPr>
          <w:rFonts w:ascii="Times New Roman"/>
          <w:b w:val="false"/>
          <w:i w:val="false"/>
          <w:color w:val="000000"/>
          <w:sz w:val="28"/>
        </w:rPr>
        <w:t>
</w:t>
      </w:r>
      <w:r>
        <w:rPr>
          <w:rFonts w:ascii="Times New Roman"/>
          <w:b w:val="false"/>
          <w:i w:val="false"/>
          <w:color w:val="000000"/>
          <w:sz w:val="28"/>
        </w:rPr>
        <w:t>
      176) </w:t>
      </w:r>
      <w:r>
        <w:rPr>
          <w:rFonts w:ascii="Times New Roman"/>
          <w:b w:val="false"/>
          <w:i w:val="false"/>
          <w:color w:val="000000"/>
          <w:sz w:val="28"/>
        </w:rPr>
        <w:t>429</w:t>
      </w:r>
      <w:r>
        <w:rPr>
          <w:rFonts w:ascii="Times New Roman"/>
          <w:b w:val="false"/>
          <w:i w:val="false"/>
          <w:color w:val="000000"/>
          <w:sz w:val="28"/>
        </w:rPr>
        <w:t>, </w:t>
      </w:r>
      <w:r>
        <w:rPr>
          <w:rFonts w:ascii="Times New Roman"/>
          <w:b w:val="false"/>
          <w:i w:val="false"/>
          <w:color w:val="000000"/>
          <w:sz w:val="28"/>
        </w:rPr>
        <w:t>431</w:t>
      </w:r>
      <w:r>
        <w:rPr>
          <w:rFonts w:ascii="Times New Roman"/>
          <w:b w:val="false"/>
          <w:i w:val="false"/>
          <w:color w:val="000000"/>
          <w:sz w:val="28"/>
        </w:rPr>
        <w:t xml:space="preserve"> және </w:t>
      </w:r>
      <w:r>
        <w:rPr>
          <w:rFonts w:ascii="Times New Roman"/>
          <w:b w:val="false"/>
          <w:i w:val="false"/>
          <w:color w:val="000000"/>
          <w:sz w:val="28"/>
        </w:rPr>
        <w:t>432-баптар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«429-бап. Қолдану шарттары</w:t>
      </w:r>
      <w:r>
        <w:br/>
      </w:r>
      <w:r>
        <w:rPr>
          <w:rFonts w:ascii="Times New Roman"/>
          <w:b w:val="false"/>
          <w:i w:val="false"/>
          <w:color w:val="000000"/>
          <w:sz w:val="28"/>
        </w:rPr>
        <w:t>
</w:t>
      </w:r>
      <w:r>
        <w:rPr>
          <w:rFonts w:ascii="Times New Roman"/>
          <w:b w:val="false"/>
          <w:i w:val="false"/>
          <w:color w:val="000000"/>
          <w:sz w:val="28"/>
        </w:rPr>
        <w:t>
      Патент негізінде арнаулы салық режімін осы Кодекстің 428-бабы   және 4-тармақтарында көрсетілген тұлғалар болып табылмайтын және мынадай шарттарға сай келетін:</w:t>
      </w:r>
      <w:r>
        <w:br/>
      </w:r>
      <w:r>
        <w:rPr>
          <w:rFonts w:ascii="Times New Roman"/>
          <w:b w:val="false"/>
          <w:i w:val="false"/>
          <w:color w:val="000000"/>
          <w:sz w:val="28"/>
        </w:rPr>
        <w:t>
</w:t>
      </w:r>
      <w:r>
        <w:rPr>
          <w:rFonts w:ascii="Times New Roman"/>
          <w:b w:val="false"/>
          <w:i w:val="false"/>
          <w:color w:val="000000"/>
          <w:sz w:val="28"/>
        </w:rPr>
        <w:t>
      1) қызметкерлердің еңбегін пайдаланбайтын;</w:t>
      </w:r>
      <w:r>
        <w:br/>
      </w:r>
      <w:r>
        <w:rPr>
          <w:rFonts w:ascii="Times New Roman"/>
          <w:b w:val="false"/>
          <w:i w:val="false"/>
          <w:color w:val="000000"/>
          <w:sz w:val="28"/>
        </w:rPr>
        <w:t>
</w:t>
      </w:r>
      <w:r>
        <w:rPr>
          <w:rFonts w:ascii="Times New Roman"/>
          <w:b w:val="false"/>
          <w:i w:val="false"/>
          <w:color w:val="000000"/>
          <w:sz w:val="28"/>
        </w:rPr>
        <w:t>
      2) жеке кәсіпкерлік нысанында қызметті жүзеге асыратын;</w:t>
      </w:r>
      <w:r>
        <w:br/>
      </w:r>
      <w:r>
        <w:rPr>
          <w:rFonts w:ascii="Times New Roman"/>
          <w:b w:val="false"/>
          <w:i w:val="false"/>
          <w:color w:val="000000"/>
          <w:sz w:val="28"/>
        </w:rPr>
        <w:t>
</w:t>
      </w:r>
      <w:r>
        <w:rPr>
          <w:rFonts w:ascii="Times New Roman"/>
          <w:b w:val="false"/>
          <w:i w:val="false"/>
          <w:color w:val="000000"/>
          <w:sz w:val="28"/>
        </w:rPr>
        <w:t>
      3) салық кезеңіндегі шекті табысы республикалық бюджет туралы заңда белгiленген және тиiстi қаржы жылының 1 қаңтарында қолданыста болған ең төменгi жалақының 300 еселенген мөлшерiнен аспайтын дара кәсiпкерлер қолданады.»;</w:t>
      </w:r>
      <w:r>
        <w:br/>
      </w:r>
      <w:r>
        <w:rPr>
          <w:rFonts w:ascii="Times New Roman"/>
          <w:b w:val="false"/>
          <w:i w:val="false"/>
          <w:color w:val="000000"/>
          <w:sz w:val="28"/>
        </w:rPr>
        <w:t>
</w:t>
      </w:r>
      <w:r>
        <w:rPr>
          <w:rFonts w:ascii="Times New Roman"/>
          <w:b w:val="false"/>
          <w:i w:val="false"/>
          <w:color w:val="000000"/>
          <w:sz w:val="28"/>
        </w:rPr>
        <w:t>
      «431-бап. Қолдану тәртібі</w:t>
      </w:r>
      <w:r>
        <w:br/>
      </w:r>
      <w:r>
        <w:rPr>
          <w:rFonts w:ascii="Times New Roman"/>
          <w:b w:val="false"/>
          <w:i w:val="false"/>
          <w:color w:val="000000"/>
          <w:sz w:val="28"/>
        </w:rPr>
        <w:t>
</w:t>
      </w:r>
      <w:r>
        <w:rPr>
          <w:rFonts w:ascii="Times New Roman"/>
          <w:b w:val="false"/>
          <w:i w:val="false"/>
          <w:color w:val="000000"/>
          <w:sz w:val="28"/>
        </w:rPr>
        <w:t>
      1. Патент негізінде арнаулы салық режімін қолдану үшін орналасқан жері бойынша салық органына патент құнының есеп-қисабын (осы тараудың мақсатында бұдан әрі – есеп-қисап) ұсынады.</w:t>
      </w:r>
      <w:r>
        <w:br/>
      </w:r>
      <w:r>
        <w:rPr>
          <w:rFonts w:ascii="Times New Roman"/>
          <w:b w:val="false"/>
          <w:i w:val="false"/>
          <w:color w:val="000000"/>
          <w:sz w:val="28"/>
        </w:rPr>
        <w:t>
</w:t>
      </w:r>
      <w:r>
        <w:rPr>
          <w:rFonts w:ascii="Times New Roman"/>
          <w:b w:val="false"/>
          <w:i w:val="false"/>
          <w:color w:val="000000"/>
          <w:sz w:val="28"/>
        </w:rPr>
        <w:t>
      Есеп-қисапты қағаз жеткізгіште немесе электрондық түрде, оның ішінде «электрондық үкімет» веб-порталы арқылы:</w:t>
      </w:r>
      <w:r>
        <w:br/>
      </w:r>
      <w:r>
        <w:rPr>
          <w:rFonts w:ascii="Times New Roman"/>
          <w:b w:val="false"/>
          <w:i w:val="false"/>
          <w:color w:val="000000"/>
          <w:sz w:val="28"/>
        </w:rPr>
        <w:t>
</w:t>
      </w:r>
      <w:r>
        <w:rPr>
          <w:rFonts w:ascii="Times New Roman"/>
          <w:b w:val="false"/>
          <w:i w:val="false"/>
          <w:color w:val="000000"/>
          <w:sz w:val="28"/>
        </w:rPr>
        <w:t>
      1) жаңадан құрылған дара кәсіпкерлер – дара кәсіпкер ретінде тіркеу есебі туралы салықтық өтінішпен бір мезгілде;</w:t>
      </w:r>
      <w:r>
        <w:br/>
      </w:r>
      <w:r>
        <w:rPr>
          <w:rFonts w:ascii="Times New Roman"/>
          <w:b w:val="false"/>
          <w:i w:val="false"/>
          <w:color w:val="000000"/>
          <w:sz w:val="28"/>
        </w:rPr>
        <w:t>
</w:t>
      </w:r>
      <w:r>
        <w:rPr>
          <w:rFonts w:ascii="Times New Roman"/>
          <w:b w:val="false"/>
          <w:i w:val="false"/>
          <w:color w:val="000000"/>
          <w:sz w:val="28"/>
        </w:rPr>
        <w:t>
      2) жалпыға бірдей белгіленген тәртіптен немесе өзге де арнаулы салық режімінен ауысуды жүзеге асыратын дара кәсіпкерлер – патент негізінде арнаулы салық режімін қолдану айының 1 күніне дейін;</w:t>
      </w:r>
      <w:r>
        <w:br/>
      </w:r>
      <w:r>
        <w:rPr>
          <w:rFonts w:ascii="Times New Roman"/>
          <w:b w:val="false"/>
          <w:i w:val="false"/>
          <w:color w:val="000000"/>
          <w:sz w:val="28"/>
        </w:rPr>
        <w:t>
</w:t>
      </w:r>
      <w:r>
        <w:rPr>
          <w:rFonts w:ascii="Times New Roman"/>
          <w:b w:val="false"/>
          <w:i w:val="false"/>
          <w:color w:val="000000"/>
          <w:sz w:val="28"/>
        </w:rPr>
        <w:t>
      3) кезекті патентті алу үшін патент негізінде арнаулы салық режімін қолданатын дара кәсіпкерлер – алдыңғы патенттің қолданылу мерзімі немесе салық есептілігін табыс етуді тоқтата тұру мерзімі өткенге дейін ұсынады.</w:t>
      </w:r>
      <w:r>
        <w:br/>
      </w:r>
      <w:r>
        <w:rPr>
          <w:rFonts w:ascii="Times New Roman"/>
          <w:b w:val="false"/>
          <w:i w:val="false"/>
          <w:color w:val="000000"/>
          <w:sz w:val="28"/>
        </w:rPr>
        <w:t>
</w:t>
      </w:r>
      <w:r>
        <w:rPr>
          <w:rFonts w:ascii="Times New Roman"/>
          <w:b w:val="false"/>
          <w:i w:val="false"/>
          <w:color w:val="000000"/>
          <w:sz w:val="28"/>
        </w:rPr>
        <w:t>
      Дара кәсіпкер ретінде мемлекеттік тіркелген күн жаңадан құрылған дара кәсіпкерлер үшін патент негізінде арнаулы салық режімін қолдану басталатын күн болып табылады.</w:t>
      </w:r>
      <w:r>
        <w:br/>
      </w:r>
      <w:r>
        <w:rPr>
          <w:rFonts w:ascii="Times New Roman"/>
          <w:b w:val="false"/>
          <w:i w:val="false"/>
          <w:color w:val="000000"/>
          <w:sz w:val="28"/>
        </w:rPr>
        <w:t>
</w:t>
      </w:r>
      <w:r>
        <w:rPr>
          <w:rFonts w:ascii="Times New Roman"/>
          <w:b w:val="false"/>
          <w:i w:val="false"/>
          <w:color w:val="000000"/>
          <w:sz w:val="28"/>
        </w:rPr>
        <w:t>
      Осы тармақтың 2) тармақшасында көрсетілген дара кәсіпкерлер үшін есеп-қисап тапсырылған айдан кейінгі айдың бірінші күні патент негізінде арнаулы салық режімін қолдану мерзімі басталатын күн және патенттің қолданылу мерзімінің басталатын күні болып табылады.</w:t>
      </w:r>
      <w:r>
        <w:br/>
      </w:r>
      <w:r>
        <w:rPr>
          <w:rFonts w:ascii="Times New Roman"/>
          <w:b w:val="false"/>
          <w:i w:val="false"/>
          <w:color w:val="000000"/>
          <w:sz w:val="28"/>
        </w:rPr>
        <w:t>
</w:t>
      </w:r>
      <w:r>
        <w:rPr>
          <w:rFonts w:ascii="Times New Roman"/>
          <w:b w:val="false"/>
          <w:i w:val="false"/>
          <w:color w:val="000000"/>
          <w:sz w:val="28"/>
        </w:rPr>
        <w:t>
      2. Есеп-қисап патент құнын есептеу үшін салық есептілігі болып табылады.</w:t>
      </w:r>
      <w:r>
        <w:br/>
      </w:r>
      <w:r>
        <w:rPr>
          <w:rFonts w:ascii="Times New Roman"/>
          <w:b w:val="false"/>
          <w:i w:val="false"/>
          <w:color w:val="000000"/>
          <w:sz w:val="28"/>
        </w:rPr>
        <w:t>
</w:t>
      </w:r>
      <w:r>
        <w:rPr>
          <w:rFonts w:ascii="Times New Roman"/>
          <w:b w:val="false"/>
          <w:i w:val="false"/>
          <w:color w:val="000000"/>
          <w:sz w:val="28"/>
        </w:rPr>
        <w:t>
      Патент құны осы Кодекстің 432-бабының 1-тармағына сәйкес есептеледі.</w:t>
      </w:r>
      <w:r>
        <w:br/>
      </w:r>
      <w:r>
        <w:rPr>
          <w:rFonts w:ascii="Times New Roman"/>
          <w:b w:val="false"/>
          <w:i w:val="false"/>
          <w:color w:val="000000"/>
          <w:sz w:val="28"/>
        </w:rPr>
        <w:t>
</w:t>
      </w:r>
      <w:r>
        <w:rPr>
          <w:rFonts w:ascii="Times New Roman"/>
          <w:b w:val="false"/>
          <w:i w:val="false"/>
          <w:color w:val="000000"/>
          <w:sz w:val="28"/>
        </w:rPr>
        <w:t>
      Салық төлеуші патент құнын төлеуді есеп-қисапты табыс еткенге дейін жүргізеді.</w:t>
      </w:r>
      <w:r>
        <w:br/>
      </w:r>
      <w:r>
        <w:rPr>
          <w:rFonts w:ascii="Times New Roman"/>
          <w:b w:val="false"/>
          <w:i w:val="false"/>
          <w:color w:val="000000"/>
          <w:sz w:val="28"/>
        </w:rPr>
        <w:t>
</w:t>
      </w:r>
      <w:r>
        <w:rPr>
          <w:rFonts w:ascii="Times New Roman"/>
          <w:b w:val="false"/>
          <w:i w:val="false"/>
          <w:color w:val="000000"/>
          <w:sz w:val="28"/>
        </w:rPr>
        <w:t>
      Патент құны банктер немесе банк операцияларының жекелеген түрлерін жүзеге асыратын ұйымдар арқылы төленген жағдайда электрондық түрде тапсырылған есеп-қисапқа төлем құжатының деректемелері сауалында көрсетілген кезде «электрондық үкіметтің» веб-порталында қалыптастырылатын «электрондық үкіметтің» төлем шлюзінің хабарламасы қоса беріледі.</w:t>
      </w:r>
      <w:r>
        <w:br/>
      </w:r>
      <w:r>
        <w:rPr>
          <w:rFonts w:ascii="Times New Roman"/>
          <w:b w:val="false"/>
          <w:i w:val="false"/>
          <w:color w:val="000000"/>
          <w:sz w:val="28"/>
        </w:rPr>
        <w:t>
</w:t>
      </w:r>
      <w:r>
        <w:rPr>
          <w:rFonts w:ascii="Times New Roman"/>
          <w:b w:val="false"/>
          <w:i w:val="false"/>
          <w:color w:val="000000"/>
          <w:sz w:val="28"/>
        </w:rPr>
        <w:t>
      Патент құнының төленгенін растайтын құжаттар есеп-қисап қағаз жеткізгіште берілген кезде табыс етіледі.</w:t>
      </w:r>
      <w:r>
        <w:br/>
      </w:r>
      <w:r>
        <w:rPr>
          <w:rFonts w:ascii="Times New Roman"/>
          <w:b w:val="false"/>
          <w:i w:val="false"/>
          <w:color w:val="000000"/>
          <w:sz w:val="28"/>
        </w:rPr>
        <w:t>
</w:t>
      </w:r>
      <w:r>
        <w:rPr>
          <w:rFonts w:ascii="Times New Roman"/>
          <w:b w:val="false"/>
          <w:i w:val="false"/>
          <w:color w:val="000000"/>
          <w:sz w:val="28"/>
        </w:rPr>
        <w:t>
      Электрондық түрде, оның ішінде «электрондық үкімет» веб-порталы арқылы тапсырылған есеп-қисапта дара кәсіпкерлер патент құнына қосылатын салық және төлемдер сомаларын төлеу бойынша төлем құжаттарынан мәліметтерді көрсетеді.</w:t>
      </w:r>
      <w:r>
        <w:br/>
      </w:r>
      <w:r>
        <w:rPr>
          <w:rFonts w:ascii="Times New Roman"/>
          <w:b w:val="false"/>
          <w:i w:val="false"/>
          <w:color w:val="000000"/>
          <w:sz w:val="28"/>
        </w:rPr>
        <w:t>
</w:t>
      </w:r>
      <w:r>
        <w:rPr>
          <w:rFonts w:ascii="Times New Roman"/>
          <w:b w:val="false"/>
          <w:i w:val="false"/>
          <w:color w:val="000000"/>
          <w:sz w:val="28"/>
        </w:rPr>
        <w:t>
      Дара кәсіпкерлер есеп-қисапты тапсырғаннан кейін салық органы есеп-қисап табыс етілген күннен кейінгі бір жұмыс күні ішінде салық органының ақпараттық жүйесінде патент қалыптастыруды жүргізеді.</w:t>
      </w:r>
      <w:r>
        <w:br/>
      </w:r>
      <w:r>
        <w:rPr>
          <w:rFonts w:ascii="Times New Roman"/>
          <w:b w:val="false"/>
          <w:i w:val="false"/>
          <w:color w:val="000000"/>
          <w:sz w:val="28"/>
        </w:rPr>
        <w:t>
</w:t>
      </w:r>
      <w:r>
        <w:rPr>
          <w:rFonts w:ascii="Times New Roman"/>
          <w:b w:val="false"/>
          <w:i w:val="false"/>
          <w:color w:val="000000"/>
          <w:sz w:val="28"/>
        </w:rPr>
        <w:t>
      Дара кәсіпкерлер қажет болған кезде есеп-қисап табыс етілген салық органында қағаз жеткізгіште электрондық патентті алуға құқылы.</w:t>
      </w:r>
      <w:r>
        <w:br/>
      </w:r>
      <w:r>
        <w:rPr>
          <w:rFonts w:ascii="Times New Roman"/>
          <w:b w:val="false"/>
          <w:i w:val="false"/>
          <w:color w:val="000000"/>
          <w:sz w:val="28"/>
        </w:rPr>
        <w:t>
</w:t>
      </w:r>
      <w:r>
        <w:rPr>
          <w:rFonts w:ascii="Times New Roman"/>
          <w:b w:val="false"/>
          <w:i w:val="false"/>
          <w:color w:val="000000"/>
          <w:sz w:val="28"/>
        </w:rPr>
        <w:t>
      Патент нысанын уәкілетті орган бекітеді.</w:t>
      </w:r>
      <w:r>
        <w:br/>
      </w:r>
      <w:r>
        <w:rPr>
          <w:rFonts w:ascii="Times New Roman"/>
          <w:b w:val="false"/>
          <w:i w:val="false"/>
          <w:color w:val="000000"/>
          <w:sz w:val="28"/>
        </w:rPr>
        <w:t>
</w:t>
      </w:r>
      <w:r>
        <w:rPr>
          <w:rFonts w:ascii="Times New Roman"/>
          <w:b w:val="false"/>
          <w:i w:val="false"/>
          <w:color w:val="000000"/>
          <w:sz w:val="28"/>
        </w:rPr>
        <w:t>
      Егер осы тармақта өзгеше көзделмесе, патент негізінде арнаулы салық режімі бір салық кезеңі шегінде кемінде бір ай қолданылады.</w:t>
      </w:r>
      <w:r>
        <w:br/>
      </w:r>
      <w:r>
        <w:rPr>
          <w:rFonts w:ascii="Times New Roman"/>
          <w:b w:val="false"/>
          <w:i w:val="false"/>
          <w:color w:val="000000"/>
          <w:sz w:val="28"/>
        </w:rPr>
        <w:t>
</w:t>
      </w:r>
      <w:r>
        <w:rPr>
          <w:rFonts w:ascii="Times New Roman"/>
          <w:b w:val="false"/>
          <w:i w:val="false"/>
          <w:color w:val="000000"/>
          <w:sz w:val="28"/>
        </w:rPr>
        <w:t>
      Патент негізінде арнаулы салық режімін:</w:t>
      </w:r>
      <w:r>
        <w:br/>
      </w:r>
      <w:r>
        <w:rPr>
          <w:rFonts w:ascii="Times New Roman"/>
          <w:b w:val="false"/>
          <w:i w:val="false"/>
          <w:color w:val="000000"/>
          <w:sz w:val="28"/>
        </w:rPr>
        <w:t>
</w:t>
      </w:r>
      <w:r>
        <w:rPr>
          <w:rFonts w:ascii="Times New Roman"/>
          <w:b w:val="false"/>
          <w:i w:val="false"/>
          <w:color w:val="000000"/>
          <w:sz w:val="28"/>
        </w:rPr>
        <w:t>
      1) ағымдағы салық кезеңінің соңғы айында жаңадан тіркелген;</w:t>
      </w:r>
      <w:r>
        <w:br/>
      </w:r>
      <w:r>
        <w:rPr>
          <w:rFonts w:ascii="Times New Roman"/>
          <w:b w:val="false"/>
          <w:i w:val="false"/>
          <w:color w:val="000000"/>
          <w:sz w:val="28"/>
        </w:rPr>
        <w:t>
</w:t>
      </w:r>
      <w:r>
        <w:rPr>
          <w:rFonts w:ascii="Times New Roman"/>
          <w:b w:val="false"/>
          <w:i w:val="false"/>
          <w:color w:val="000000"/>
          <w:sz w:val="28"/>
        </w:rPr>
        <w:t>
      2) ағымдағы салық кезеңінің соңғы айында салық есептілігін табыс етуді тоқтата тұру мерзімі аяқталғанға дейін немесе аяқталғаннан кейін қызметін қайта бастаған дара кәсіпкерлер бір айдан аз мерзім ішінде қолданады.</w:t>
      </w:r>
      <w:r>
        <w:br/>
      </w:r>
      <w:r>
        <w:rPr>
          <w:rFonts w:ascii="Times New Roman"/>
          <w:b w:val="false"/>
          <w:i w:val="false"/>
          <w:color w:val="000000"/>
          <w:sz w:val="28"/>
        </w:rPr>
        <w:t>
</w:t>
      </w:r>
      <w:r>
        <w:rPr>
          <w:rFonts w:ascii="Times New Roman"/>
          <w:b w:val="false"/>
          <w:i w:val="false"/>
          <w:color w:val="000000"/>
          <w:sz w:val="28"/>
        </w:rPr>
        <w:t>
      3. Патент негізінде арнаулы салық режімін қолданатын дара кәсіпкерлердің салық есептілігін тапсыруды тоқтата тұруы үшін осы Кодекстің 74-бабында белгіленген тәртіппен салық өтінішін орналасқан жері бойынша салық органына тапсырады.</w:t>
      </w:r>
      <w:r>
        <w:br/>
      </w:r>
      <w:r>
        <w:rPr>
          <w:rFonts w:ascii="Times New Roman"/>
          <w:b w:val="false"/>
          <w:i w:val="false"/>
          <w:color w:val="000000"/>
          <w:sz w:val="28"/>
        </w:rPr>
        <w:t>
</w:t>
      </w:r>
      <w:r>
        <w:rPr>
          <w:rFonts w:ascii="Times New Roman"/>
          <w:b w:val="false"/>
          <w:i w:val="false"/>
          <w:color w:val="000000"/>
          <w:sz w:val="28"/>
        </w:rPr>
        <w:t>
      4. Патенттің қолданылу мерзімінің аяқталуына байланысты жалпыға бірдей белгіленген тәртіпке немесе өзге де арнаулы салық режіміне ауысу туралы шешім қабылданған жағдайда, дара кәсіпкерлер патенттiң қолданылу мерзiмi аяқталғанға дейiн орналасқан жері бойынша салық органына қолданылатын салық салу режімі туралы хабарламаны табыс етедi.</w:t>
      </w:r>
      <w:r>
        <w:br/>
      </w:r>
      <w:r>
        <w:rPr>
          <w:rFonts w:ascii="Times New Roman"/>
          <w:b w:val="false"/>
          <w:i w:val="false"/>
          <w:color w:val="000000"/>
          <w:sz w:val="28"/>
        </w:rPr>
        <w:t>
</w:t>
      </w:r>
      <w:r>
        <w:rPr>
          <w:rFonts w:ascii="Times New Roman"/>
          <w:b w:val="false"/>
          <w:i w:val="false"/>
          <w:color w:val="000000"/>
          <w:sz w:val="28"/>
        </w:rPr>
        <w:t>
      Бұл ретте:</w:t>
      </w:r>
      <w:r>
        <w:br/>
      </w:r>
      <w:r>
        <w:rPr>
          <w:rFonts w:ascii="Times New Roman"/>
          <w:b w:val="false"/>
          <w:i w:val="false"/>
          <w:color w:val="000000"/>
          <w:sz w:val="28"/>
        </w:rPr>
        <w:t>
</w:t>
      </w:r>
      <w:r>
        <w:rPr>
          <w:rFonts w:ascii="Times New Roman"/>
          <w:b w:val="false"/>
          <w:i w:val="false"/>
          <w:color w:val="000000"/>
          <w:sz w:val="28"/>
        </w:rPr>
        <w:t>
      1) патенттiң қолданылу мерзiмiнiң соңғы күнi патент негізінде арнаулы салық режімiн қолдануды тоқтату күнi болып табылады;</w:t>
      </w:r>
      <w:r>
        <w:br/>
      </w:r>
      <w:r>
        <w:rPr>
          <w:rFonts w:ascii="Times New Roman"/>
          <w:b w:val="false"/>
          <w:i w:val="false"/>
          <w:color w:val="000000"/>
          <w:sz w:val="28"/>
        </w:rPr>
        <w:t>
</w:t>
      </w:r>
      <w:r>
        <w:rPr>
          <w:rFonts w:ascii="Times New Roman"/>
          <w:b w:val="false"/>
          <w:i w:val="false"/>
          <w:color w:val="000000"/>
          <w:sz w:val="28"/>
        </w:rPr>
        <w:t>
      2) патенттiң қолданылу мерзiмi аяқталған күннен кейiнгi күн салық төлеушi таңдаған жалпыға бірдей белгiленген тәртiпті немесе өзге де арнаулы салық режімi қолданыла бастайтын күн болып табылады.</w:t>
      </w:r>
      <w:r>
        <w:br/>
      </w:r>
      <w:r>
        <w:rPr>
          <w:rFonts w:ascii="Times New Roman"/>
          <w:b w:val="false"/>
          <w:i w:val="false"/>
          <w:color w:val="000000"/>
          <w:sz w:val="28"/>
        </w:rPr>
        <w:t>
</w:t>
      </w:r>
      <w:r>
        <w:rPr>
          <w:rFonts w:ascii="Times New Roman"/>
          <w:b w:val="false"/>
          <w:i w:val="false"/>
          <w:color w:val="000000"/>
          <w:sz w:val="28"/>
        </w:rPr>
        <w:t>
      5. Егер осы баптың 6-тармағында өзгеше белгіленбесе, патенттің қолданылу мерзімі аяқталғанға дейін, оның ішінде салық есептілігін табыс етуді тоқтата тұру кезеңінде жалпыға бірдей белгіленген тәртіпке немесе өзге де арнаулы салық режіміне ауысу туралы шешім қабылданған жағдайда, дара кәсіпкерлер орналасқан жері бойынша салық органына қолданылатын салық салу режімі туралы хабарлама табыс етеді.</w:t>
      </w:r>
      <w:r>
        <w:br/>
      </w:r>
      <w:r>
        <w:rPr>
          <w:rFonts w:ascii="Times New Roman"/>
          <w:b w:val="false"/>
          <w:i w:val="false"/>
          <w:color w:val="000000"/>
          <w:sz w:val="28"/>
        </w:rPr>
        <w:t>
</w:t>
      </w:r>
      <w:r>
        <w:rPr>
          <w:rFonts w:ascii="Times New Roman"/>
          <w:b w:val="false"/>
          <w:i w:val="false"/>
          <w:color w:val="000000"/>
          <w:sz w:val="28"/>
        </w:rPr>
        <w:t>
      Бұл ретте:</w:t>
      </w:r>
      <w:r>
        <w:br/>
      </w:r>
      <w:r>
        <w:rPr>
          <w:rFonts w:ascii="Times New Roman"/>
          <w:b w:val="false"/>
          <w:i w:val="false"/>
          <w:color w:val="000000"/>
          <w:sz w:val="28"/>
        </w:rPr>
        <w:t>
</w:t>
      </w:r>
      <w:r>
        <w:rPr>
          <w:rFonts w:ascii="Times New Roman"/>
          <w:b w:val="false"/>
          <w:i w:val="false"/>
          <w:color w:val="000000"/>
          <w:sz w:val="28"/>
        </w:rPr>
        <w:t>
      1) қолданылатын салық салу режімі туралы хабарлама табыс етілген айдың соңғы күнi патент негізінде арнаулы салық режімiн қолдануды тоқтату күнi болып табылады;</w:t>
      </w:r>
      <w:r>
        <w:br/>
      </w:r>
      <w:r>
        <w:rPr>
          <w:rFonts w:ascii="Times New Roman"/>
          <w:b w:val="false"/>
          <w:i w:val="false"/>
          <w:color w:val="000000"/>
          <w:sz w:val="28"/>
        </w:rPr>
        <w:t>
</w:t>
      </w:r>
      <w:r>
        <w:rPr>
          <w:rFonts w:ascii="Times New Roman"/>
          <w:b w:val="false"/>
          <w:i w:val="false"/>
          <w:color w:val="000000"/>
          <w:sz w:val="28"/>
        </w:rPr>
        <w:t>
      2) қолданылатын салық салу режімі туралы хабарлама табыс етілген айдан кейiнгi айдың бірінші күні салық төлеушi таңдаған жалпыға бірдей белгiленген тәртiптi немесе өзге де арнаулы салық режімiн қолдануды бастау күнi болып табылады.</w:t>
      </w:r>
      <w:r>
        <w:br/>
      </w:r>
      <w:r>
        <w:rPr>
          <w:rFonts w:ascii="Times New Roman"/>
          <w:b w:val="false"/>
          <w:i w:val="false"/>
          <w:color w:val="000000"/>
          <w:sz w:val="28"/>
        </w:rPr>
        <w:t>
</w:t>
      </w:r>
      <w:r>
        <w:rPr>
          <w:rFonts w:ascii="Times New Roman"/>
          <w:b w:val="false"/>
          <w:i w:val="false"/>
          <w:color w:val="000000"/>
          <w:sz w:val="28"/>
        </w:rPr>
        <w:t>
      6. Патенттің қолданылу мерзімі аяқталғанға дейін патент негізінде арнаулы салық режімін қолдануға мүмкіндік бермейтін шарттар туындаған жағдайда, дара кәсіпкерлер шарттармен сәйкессіздік туындаған күннен бастап бес жұмыс күні ішінде жалпыға бірдей белгіленген тәртіпке немесе өзге де арнаулы салық режіміне көшу үшін қолданылатын салық салу режімі туралы хабарламаны орналасқан жері бойынша салық органына табыс етуге міндетті.</w:t>
      </w:r>
      <w:r>
        <w:br/>
      </w:r>
      <w:r>
        <w:rPr>
          <w:rFonts w:ascii="Times New Roman"/>
          <w:b w:val="false"/>
          <w:i w:val="false"/>
          <w:color w:val="000000"/>
          <w:sz w:val="28"/>
        </w:rPr>
        <w:t>
</w:t>
      </w:r>
      <w:r>
        <w:rPr>
          <w:rFonts w:ascii="Times New Roman"/>
          <w:b w:val="false"/>
          <w:i w:val="false"/>
          <w:color w:val="000000"/>
          <w:sz w:val="28"/>
        </w:rPr>
        <w:t>
      Бұл ретте:</w:t>
      </w:r>
      <w:r>
        <w:br/>
      </w:r>
      <w:r>
        <w:rPr>
          <w:rFonts w:ascii="Times New Roman"/>
          <w:b w:val="false"/>
          <w:i w:val="false"/>
          <w:color w:val="000000"/>
          <w:sz w:val="28"/>
        </w:rPr>
        <w:t>
</w:t>
      </w:r>
      <w:r>
        <w:rPr>
          <w:rFonts w:ascii="Times New Roman"/>
          <w:b w:val="false"/>
          <w:i w:val="false"/>
          <w:color w:val="000000"/>
          <w:sz w:val="28"/>
        </w:rPr>
        <w:t>
      1) мұндай шарттар туындаған айға қатысты алдыңғы болып табылатын айдың соңғы күнi патент негізінде арнаулы салық режімiн қолдануды тоқтату күнi болып табылады;</w:t>
      </w:r>
      <w:r>
        <w:br/>
      </w:r>
      <w:r>
        <w:rPr>
          <w:rFonts w:ascii="Times New Roman"/>
          <w:b w:val="false"/>
          <w:i w:val="false"/>
          <w:color w:val="000000"/>
          <w:sz w:val="28"/>
        </w:rPr>
        <w:t>
</w:t>
      </w:r>
      <w:r>
        <w:rPr>
          <w:rFonts w:ascii="Times New Roman"/>
          <w:b w:val="false"/>
          <w:i w:val="false"/>
          <w:color w:val="000000"/>
          <w:sz w:val="28"/>
        </w:rPr>
        <w:t>
      2) мұндай шарттар туындаған айдың бірінші күні жалпыға бірдей белгiленген тәртiптi немесе өзге де арнаулы салық режімiн қолдануды бастау күнi болып табылады.</w:t>
      </w:r>
      <w:r>
        <w:br/>
      </w:r>
      <w:r>
        <w:rPr>
          <w:rFonts w:ascii="Times New Roman"/>
          <w:b w:val="false"/>
          <w:i w:val="false"/>
          <w:color w:val="000000"/>
          <w:sz w:val="28"/>
        </w:rPr>
        <w:t>
</w:t>
      </w:r>
      <w:r>
        <w:rPr>
          <w:rFonts w:ascii="Times New Roman"/>
          <w:b w:val="false"/>
          <w:i w:val="false"/>
          <w:color w:val="000000"/>
          <w:sz w:val="28"/>
        </w:rPr>
        <w:t>
      7. Салық органы салық төлеушiлердiң осы Кодекстiң 429-бабында белгiленген талаптарға сәйкес келмеуі фактiсiн анықталған кезде, мұндай салық төлеушiлердi жалпыға бірдей белгiленген тәртiпке ауыстырады.</w:t>
      </w:r>
      <w:r>
        <w:br/>
      </w:r>
      <w:r>
        <w:rPr>
          <w:rFonts w:ascii="Times New Roman"/>
          <w:b w:val="false"/>
          <w:i w:val="false"/>
          <w:color w:val="000000"/>
          <w:sz w:val="28"/>
        </w:rPr>
        <w:t>
</w:t>
      </w:r>
      <w:r>
        <w:rPr>
          <w:rFonts w:ascii="Times New Roman"/>
          <w:b w:val="false"/>
          <w:i w:val="false"/>
          <w:color w:val="000000"/>
          <w:sz w:val="28"/>
        </w:rPr>
        <w:t>
      Камералдық бақылау барысында осындай сәйкес келмеу фактісі анықталған жағдайда салық органдары жалпыға бірдей белгiленген тәртiпке ауыстырылғанға дейін салық төлеушіге осы Кодекстің 607 және 608-баптарында белгіленген мерзімдерде және тәртіппен камералдық бақылау нәтижелері бойынша салық қызметі органдары анықтаған бұзушылықтарды жою туралы хабарламаны жібереді.</w:t>
      </w:r>
      <w:r>
        <w:br/>
      </w:r>
      <w:r>
        <w:rPr>
          <w:rFonts w:ascii="Times New Roman"/>
          <w:b w:val="false"/>
          <w:i w:val="false"/>
          <w:color w:val="000000"/>
          <w:sz w:val="28"/>
        </w:rPr>
        <w:t>
</w:t>
      </w:r>
      <w:r>
        <w:rPr>
          <w:rFonts w:ascii="Times New Roman"/>
          <w:b w:val="false"/>
          <w:i w:val="false"/>
          <w:color w:val="000000"/>
          <w:sz w:val="28"/>
        </w:rPr>
        <w:t>
      Бұл ретте:</w:t>
      </w:r>
      <w:r>
        <w:br/>
      </w:r>
      <w:r>
        <w:rPr>
          <w:rFonts w:ascii="Times New Roman"/>
          <w:b w:val="false"/>
          <w:i w:val="false"/>
          <w:color w:val="000000"/>
          <w:sz w:val="28"/>
        </w:rPr>
        <w:t>
</w:t>
      </w:r>
      <w:r>
        <w:rPr>
          <w:rFonts w:ascii="Times New Roman"/>
          <w:b w:val="false"/>
          <w:i w:val="false"/>
          <w:color w:val="000000"/>
          <w:sz w:val="28"/>
        </w:rPr>
        <w:t>
      1) мұндай сәйкессіздік туындаған айға қатысты алдындағы болып табылатын айдың соңғы күнi патент негізінде арнаулы салық режімiн қолдануды тоқтату күнi болып табылады;</w:t>
      </w:r>
      <w:r>
        <w:br/>
      </w:r>
      <w:r>
        <w:rPr>
          <w:rFonts w:ascii="Times New Roman"/>
          <w:b w:val="false"/>
          <w:i w:val="false"/>
          <w:color w:val="000000"/>
          <w:sz w:val="28"/>
        </w:rPr>
        <w:t>
</w:t>
      </w:r>
      <w:r>
        <w:rPr>
          <w:rFonts w:ascii="Times New Roman"/>
          <w:b w:val="false"/>
          <w:i w:val="false"/>
          <w:color w:val="000000"/>
          <w:sz w:val="28"/>
        </w:rPr>
        <w:t>
      2) мұндай сәйкессіздік туындаған айдың бірінші күні жалпыға бірдей белгiленген тәртiптi қолдануды бастау күнi болып табылады.</w:t>
      </w:r>
      <w:r>
        <w:br/>
      </w:r>
      <w:r>
        <w:rPr>
          <w:rFonts w:ascii="Times New Roman"/>
          <w:b w:val="false"/>
          <w:i w:val="false"/>
          <w:color w:val="000000"/>
          <w:sz w:val="28"/>
        </w:rPr>
        <w:t>
</w:t>
      </w:r>
      <w:r>
        <w:rPr>
          <w:rFonts w:ascii="Times New Roman"/>
          <w:b w:val="false"/>
          <w:i w:val="false"/>
          <w:color w:val="000000"/>
          <w:sz w:val="28"/>
        </w:rPr>
        <w:t>
      432-бап. Патент құнын есептеу</w:t>
      </w:r>
      <w:r>
        <w:br/>
      </w:r>
      <w:r>
        <w:rPr>
          <w:rFonts w:ascii="Times New Roman"/>
          <w:b w:val="false"/>
          <w:i w:val="false"/>
          <w:color w:val="000000"/>
          <w:sz w:val="28"/>
        </w:rPr>
        <w:t>
</w:t>
      </w:r>
      <w:r>
        <w:rPr>
          <w:rFonts w:ascii="Times New Roman"/>
          <w:b w:val="false"/>
          <w:i w:val="false"/>
          <w:color w:val="000000"/>
          <w:sz w:val="28"/>
        </w:rPr>
        <w:t>
      1. Патент құнына жеке табыс салығының (төлем көзінен ұсталатын жеке табыс салығынан басқа), әлеуметтік салықтың, міндетті зейнетақы жарналары мен әлеуметтік аударымдардың төленуге жататын сомалары қосылады.</w:t>
      </w:r>
      <w:r>
        <w:br/>
      </w:r>
      <w:r>
        <w:rPr>
          <w:rFonts w:ascii="Times New Roman"/>
          <w:b w:val="false"/>
          <w:i w:val="false"/>
          <w:color w:val="000000"/>
          <w:sz w:val="28"/>
        </w:rPr>
        <w:t>
</w:t>
      </w:r>
      <w:r>
        <w:rPr>
          <w:rFonts w:ascii="Times New Roman"/>
          <w:b w:val="false"/>
          <w:i w:val="false"/>
          <w:color w:val="000000"/>
          <w:sz w:val="28"/>
        </w:rPr>
        <w:t>
      Жеке табыс салығы мен әлеуметтік салықтың патент құнына қосылатын сомаларын есептеу салық салу объектісіне 2 пайыз мөлшеріндегі мөлшерлемені қолдану жолымен жүргізіледі. Есептелген сома:</w:t>
      </w:r>
      <w:r>
        <w:br/>
      </w:r>
      <w:r>
        <w:rPr>
          <w:rFonts w:ascii="Times New Roman"/>
          <w:b w:val="false"/>
          <w:i w:val="false"/>
          <w:color w:val="000000"/>
          <w:sz w:val="28"/>
        </w:rPr>
        <w:t>
</w:t>
      </w:r>
      <w:r>
        <w:rPr>
          <w:rFonts w:ascii="Times New Roman"/>
          <w:b w:val="false"/>
          <w:i w:val="false"/>
          <w:color w:val="000000"/>
          <w:sz w:val="28"/>
        </w:rPr>
        <w:t>
      1) есептелген соманың 1/2 бөлігі мөлшерінде - жеке табыс салығы;</w:t>
      </w:r>
      <w:r>
        <w:br/>
      </w:r>
      <w:r>
        <w:rPr>
          <w:rFonts w:ascii="Times New Roman"/>
          <w:b w:val="false"/>
          <w:i w:val="false"/>
          <w:color w:val="000000"/>
          <w:sz w:val="28"/>
        </w:rPr>
        <w:t>
</w:t>
      </w:r>
      <w:r>
        <w:rPr>
          <w:rFonts w:ascii="Times New Roman"/>
          <w:b w:val="false"/>
          <w:i w:val="false"/>
          <w:color w:val="000000"/>
          <w:sz w:val="28"/>
        </w:rPr>
        <w:t>
      2) әлеуметтік аударымдар шегеріліп, есептелген соманың 1/2 бөлігі мөлшерінде әлеуметтік салық түрінде бюджетке төленуге жатады.</w:t>
      </w:r>
      <w:r>
        <w:br/>
      </w:r>
      <w:r>
        <w:rPr>
          <w:rFonts w:ascii="Times New Roman"/>
          <w:b w:val="false"/>
          <w:i w:val="false"/>
          <w:color w:val="000000"/>
          <w:sz w:val="28"/>
        </w:rPr>
        <w:t>
</w:t>
      </w:r>
      <w:r>
        <w:rPr>
          <w:rFonts w:ascii="Times New Roman"/>
          <w:b w:val="false"/>
          <w:i w:val="false"/>
          <w:color w:val="000000"/>
          <w:sz w:val="28"/>
        </w:rPr>
        <w:t>
      Патент құнына қосылатын міндетті зейнетақы жарналары мен әлеуметтік аударымдарды есептеу «Қазақстан Республикасында зейнетақымен қамсыздандыру туралы» және «Міндетті әлеуметтік сақтандыру туралы» Қазақстан Республикасының заңдарына сәйкес жүргізіледі.</w:t>
      </w:r>
      <w:r>
        <w:br/>
      </w:r>
      <w:r>
        <w:rPr>
          <w:rFonts w:ascii="Times New Roman"/>
          <w:b w:val="false"/>
          <w:i w:val="false"/>
          <w:color w:val="000000"/>
          <w:sz w:val="28"/>
        </w:rPr>
        <w:t>
</w:t>
      </w:r>
      <w:r>
        <w:rPr>
          <w:rFonts w:ascii="Times New Roman"/>
          <w:b w:val="false"/>
          <w:i w:val="false"/>
          <w:color w:val="000000"/>
          <w:sz w:val="28"/>
        </w:rPr>
        <w:t>
      Әлеуметтік аударымдар сомасы әлеуметтік салық сомасынан асып түскен кезде әлеуметтік салық сомасы нөлге тең болады.</w:t>
      </w:r>
      <w:r>
        <w:br/>
      </w:r>
      <w:r>
        <w:rPr>
          <w:rFonts w:ascii="Times New Roman"/>
          <w:b w:val="false"/>
          <w:i w:val="false"/>
          <w:color w:val="000000"/>
          <w:sz w:val="28"/>
        </w:rPr>
        <w:t>
</w:t>
      </w:r>
      <w:r>
        <w:rPr>
          <w:rFonts w:ascii="Times New Roman"/>
          <w:b w:val="false"/>
          <w:i w:val="false"/>
          <w:color w:val="000000"/>
          <w:sz w:val="28"/>
        </w:rPr>
        <w:t>
      2. Егер патенттің қолданылу мерзімі ішінде нақты алынған табыс сомасы есеп-қисапта көрсетілген табыс мөлшерінен асса, дара кәсіпкерлер бес жұмыс күні ішінде асқан сомаға қосымша салық есептілігі түрінде есеп-қисапты тапсыруға және осы сомадан салықтар төлеуді жүргізуге міндетті.</w:t>
      </w:r>
      <w:r>
        <w:br/>
      </w:r>
      <w:r>
        <w:rPr>
          <w:rFonts w:ascii="Times New Roman"/>
          <w:b w:val="false"/>
          <w:i w:val="false"/>
          <w:color w:val="000000"/>
          <w:sz w:val="28"/>
        </w:rPr>
        <w:t>
</w:t>
      </w:r>
      <w:r>
        <w:rPr>
          <w:rFonts w:ascii="Times New Roman"/>
          <w:b w:val="false"/>
          <w:i w:val="false"/>
          <w:color w:val="000000"/>
          <w:sz w:val="28"/>
        </w:rPr>
        <w:t>
      Егер нақты алынған табыс сомасы осы Кодекстің 429-бабының 3) тармақшасында белгіленген табыс мөлшерінен асқан жағдайда, осы тармақтың ережелері қолданылмайды.</w:t>
      </w:r>
      <w:r>
        <w:br/>
      </w:r>
      <w:r>
        <w:rPr>
          <w:rFonts w:ascii="Times New Roman"/>
          <w:b w:val="false"/>
          <w:i w:val="false"/>
          <w:color w:val="000000"/>
          <w:sz w:val="28"/>
        </w:rPr>
        <w:t>
</w:t>
      </w:r>
      <w:r>
        <w:rPr>
          <w:rFonts w:ascii="Times New Roman"/>
          <w:b w:val="false"/>
          <w:i w:val="false"/>
          <w:color w:val="000000"/>
          <w:sz w:val="28"/>
        </w:rPr>
        <w:t>
      Аталған есеп-қисаптың негізінде бұрын қалыптастырылған патенттің орнына жаңа патент қалыптастырылады.</w:t>
      </w:r>
      <w:r>
        <w:br/>
      </w:r>
      <w:r>
        <w:rPr>
          <w:rFonts w:ascii="Times New Roman"/>
          <w:b w:val="false"/>
          <w:i w:val="false"/>
          <w:color w:val="000000"/>
          <w:sz w:val="28"/>
        </w:rPr>
        <w:t>
</w:t>
      </w:r>
      <w:r>
        <w:rPr>
          <w:rFonts w:ascii="Times New Roman"/>
          <w:b w:val="false"/>
          <w:i w:val="false"/>
          <w:color w:val="000000"/>
          <w:sz w:val="28"/>
        </w:rPr>
        <w:t>
      3. Егер осы Кодекстің 431-бабының 5 және 6-тармақтарына сәйкес оның мерзімінен бұрын тоқтатылатын жағдайларын ескере отырып, патенттің қолданылу мерзімі ішінде нақты алынған табыс сомасы есеп-қисапта көрсетілген табыстың мөлшерінен аз болса, дара кәсіпкерлер патент құнының азаю сомасына қосымша салық есептілігі түрінде есеп-қисап табыс етуге құқылы.</w:t>
      </w:r>
      <w:r>
        <w:br/>
      </w:r>
      <w:r>
        <w:rPr>
          <w:rFonts w:ascii="Times New Roman"/>
          <w:b w:val="false"/>
          <w:i w:val="false"/>
          <w:color w:val="000000"/>
          <w:sz w:val="28"/>
        </w:rPr>
        <w:t>
</w:t>
      </w:r>
      <w:r>
        <w:rPr>
          <w:rFonts w:ascii="Times New Roman"/>
          <w:b w:val="false"/>
          <w:i w:val="false"/>
          <w:color w:val="000000"/>
          <w:sz w:val="28"/>
        </w:rPr>
        <w:t>
      Аталған жағдайда артық төленген салық сомаларын қайтару салық органы жүргізген хронометраждық зерттеп тексеруден кейін осы Кодекстің 602-бабында белгіленген тәртіппен жүргізіледі.</w:t>
      </w:r>
      <w:r>
        <w:br/>
      </w:r>
      <w:r>
        <w:rPr>
          <w:rFonts w:ascii="Times New Roman"/>
          <w:b w:val="false"/>
          <w:i w:val="false"/>
          <w:color w:val="000000"/>
          <w:sz w:val="28"/>
        </w:rPr>
        <w:t>
</w:t>
      </w:r>
      <w:r>
        <w:rPr>
          <w:rFonts w:ascii="Times New Roman"/>
          <w:b w:val="false"/>
          <w:i w:val="false"/>
          <w:color w:val="000000"/>
          <w:sz w:val="28"/>
        </w:rPr>
        <w:t>
      4. Нақты алынған табыс сомасы осы Кодекстің 429-бабының 3) тармақшасында белгіленген шекті табыс сомасынан асқан жағдайда, осы Кодекстің 431-бабының 6 және 7-тармақтарында белгіленген жалпыға бірдей белгіленген тәртіпті немесе өзге де арнаулы салық режімін қолдануды бастау күнінен бастап алынған дара кәсіпкердің табысына тиісінше жалпыға бірдей белгіленген тәртіппен немесе арнаулы салық режімінде белгіленген тәртіппен салық салынады.</w:t>
      </w:r>
      <w:r>
        <w:br/>
      </w:r>
      <w:r>
        <w:rPr>
          <w:rFonts w:ascii="Times New Roman"/>
          <w:b w:val="false"/>
          <w:i w:val="false"/>
          <w:color w:val="000000"/>
          <w:sz w:val="28"/>
        </w:rPr>
        <w:t>
</w:t>
      </w:r>
      <w:r>
        <w:rPr>
          <w:rFonts w:ascii="Times New Roman"/>
          <w:b w:val="false"/>
          <w:i w:val="false"/>
          <w:color w:val="000000"/>
          <w:sz w:val="28"/>
        </w:rPr>
        <w:t>
      5. Дара кәсiпкер iс-әрекетке қабiлетсiз деп танылған жағдайды қоспағанда, патенттiң қолданылу мерзiмi өткенге дейiн кәсiпкерлiк қызмет тоқтатылған кезде, салықтардың енгiзiлген сомасы қайтарылуға және қайта есептеуге жатпайды.».</w:t>
      </w:r>
      <w:r>
        <w:br/>
      </w:r>
      <w:r>
        <w:rPr>
          <w:rFonts w:ascii="Times New Roman"/>
          <w:b w:val="false"/>
          <w:i w:val="false"/>
          <w:color w:val="000000"/>
          <w:sz w:val="28"/>
        </w:rPr>
        <w:t>
</w:t>
      </w:r>
      <w:r>
        <w:rPr>
          <w:rFonts w:ascii="Times New Roman"/>
          <w:b w:val="false"/>
          <w:i w:val="false"/>
          <w:color w:val="000000"/>
          <w:sz w:val="28"/>
        </w:rPr>
        <w:t>
      177) </w:t>
      </w:r>
      <w:r>
        <w:rPr>
          <w:rFonts w:ascii="Times New Roman"/>
          <w:b w:val="false"/>
          <w:i w:val="false"/>
          <w:color w:val="000000"/>
          <w:sz w:val="28"/>
        </w:rPr>
        <w:t>433-бапта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тақырып мынадай редакцияда жазылсын:</w:t>
      </w:r>
      <w:r>
        <w:br/>
      </w:r>
      <w:r>
        <w:rPr>
          <w:rFonts w:ascii="Times New Roman"/>
          <w:b w:val="false"/>
          <w:i w:val="false"/>
          <w:color w:val="000000"/>
          <w:sz w:val="28"/>
        </w:rPr>
        <w:t>
</w:t>
      </w:r>
      <w:r>
        <w:rPr>
          <w:rFonts w:ascii="Times New Roman"/>
          <w:b w:val="false"/>
          <w:i w:val="false"/>
          <w:color w:val="000000"/>
          <w:sz w:val="28"/>
        </w:rPr>
        <w:t>
      «433-бап. Қолдану шарттары»;</w:t>
      </w:r>
      <w:r>
        <w:br/>
      </w:r>
      <w:r>
        <w:rPr>
          <w:rFonts w:ascii="Times New Roman"/>
          <w:b w:val="false"/>
          <w:i w:val="false"/>
          <w:color w:val="000000"/>
          <w:sz w:val="28"/>
        </w:rPr>
        <w:t>
</w:t>
      </w:r>
      <w:r>
        <w:rPr>
          <w:rFonts w:ascii="Times New Roman"/>
          <w:b w:val="false"/>
          <w:i w:val="false"/>
          <w:color w:val="000000"/>
          <w:sz w:val="28"/>
        </w:rPr>
        <w:t>
      бірінші абзац мынадай редакцияда жазылсын:</w:t>
      </w:r>
      <w:r>
        <w:br/>
      </w:r>
      <w:r>
        <w:rPr>
          <w:rFonts w:ascii="Times New Roman"/>
          <w:b w:val="false"/>
          <w:i w:val="false"/>
          <w:color w:val="000000"/>
          <w:sz w:val="28"/>
        </w:rPr>
        <w:t>
</w:t>
      </w:r>
      <w:r>
        <w:rPr>
          <w:rFonts w:ascii="Times New Roman"/>
          <w:b w:val="false"/>
          <w:i w:val="false"/>
          <w:color w:val="000000"/>
          <w:sz w:val="28"/>
        </w:rPr>
        <w:t>
      «Осы Кодекстің 428-бабының 3 және 4-тармақтарында көрсетілген тұлғалар болып табылмайтын және мынадай шарттарға сай келетін дара кәсіпкерлер мен заңды тұлғалар:»;</w:t>
      </w:r>
      <w:r>
        <w:br/>
      </w:r>
      <w:r>
        <w:rPr>
          <w:rFonts w:ascii="Times New Roman"/>
          <w:b w:val="false"/>
          <w:i w:val="false"/>
          <w:color w:val="000000"/>
          <w:sz w:val="28"/>
        </w:rPr>
        <w:t>
</w:t>
      </w:r>
      <w:r>
        <w:rPr>
          <w:rFonts w:ascii="Times New Roman"/>
          <w:b w:val="false"/>
          <w:i w:val="false"/>
          <w:color w:val="000000"/>
          <w:sz w:val="28"/>
        </w:rPr>
        <w:t>
      1) тармақшаның үшінші абзацы мынадай редакцияда жазылсын:</w:t>
      </w:r>
      <w:r>
        <w:br/>
      </w:r>
      <w:r>
        <w:rPr>
          <w:rFonts w:ascii="Times New Roman"/>
          <w:b w:val="false"/>
          <w:i w:val="false"/>
          <w:color w:val="000000"/>
          <w:sz w:val="28"/>
        </w:rPr>
        <w:t>
</w:t>
      </w:r>
      <w:r>
        <w:rPr>
          <w:rFonts w:ascii="Times New Roman"/>
          <w:b w:val="false"/>
          <w:i w:val="false"/>
          <w:color w:val="000000"/>
          <w:sz w:val="28"/>
        </w:rPr>
        <w:t>
      «салық кезеңі үшін шекті табысы республикалық бюджет туралы заңда белгіленген және тиісті қаржы жылының 1 қаңтарындағы жағдай бойынша қолданыста болған ең төменгі жалақының 1400 еселенген мөлшерін құраса;»;</w:t>
      </w:r>
      <w:r>
        <w:br/>
      </w:r>
      <w:r>
        <w:rPr>
          <w:rFonts w:ascii="Times New Roman"/>
          <w:b w:val="false"/>
          <w:i w:val="false"/>
          <w:color w:val="000000"/>
          <w:sz w:val="28"/>
        </w:rPr>
        <w:t>
</w:t>
      </w:r>
      <w:r>
        <w:rPr>
          <w:rFonts w:ascii="Times New Roman"/>
          <w:b w:val="false"/>
          <w:i w:val="false"/>
          <w:color w:val="000000"/>
          <w:sz w:val="28"/>
        </w:rPr>
        <w:t>
      2) тармақшаның үшінші абзацы мынадай редакцияда жазылсын:</w:t>
      </w:r>
      <w:r>
        <w:br/>
      </w:r>
      <w:r>
        <w:rPr>
          <w:rFonts w:ascii="Times New Roman"/>
          <w:b w:val="false"/>
          <w:i w:val="false"/>
          <w:color w:val="000000"/>
          <w:sz w:val="28"/>
        </w:rPr>
        <w:t>
</w:t>
      </w:r>
      <w:r>
        <w:rPr>
          <w:rFonts w:ascii="Times New Roman"/>
          <w:b w:val="false"/>
          <w:i w:val="false"/>
          <w:color w:val="000000"/>
          <w:sz w:val="28"/>
        </w:rPr>
        <w:t>
      «салық кезеңі үшін шекті табысы республикалық бюджет туралы заңда белгіленген және тиісті қаржы жылының 1 қаңтарындағы жағдай бойынша қолданыста болған ең төменгі жалақының 2800 еселенген мөлшерін құраса, оңайлатылған декларация негізіндегі арнаулы салық режімін қолданады.»;</w:t>
      </w:r>
      <w:r>
        <w:br/>
      </w:r>
      <w:r>
        <w:rPr>
          <w:rFonts w:ascii="Times New Roman"/>
          <w:b w:val="false"/>
          <w:i w:val="false"/>
          <w:color w:val="000000"/>
          <w:sz w:val="28"/>
        </w:rPr>
        <w:t>
</w:t>
      </w:r>
      <w:r>
        <w:rPr>
          <w:rFonts w:ascii="Times New Roman"/>
          <w:b w:val="false"/>
          <w:i w:val="false"/>
          <w:color w:val="000000"/>
          <w:sz w:val="28"/>
        </w:rPr>
        <w:t>
      178) </w:t>
      </w:r>
      <w:r>
        <w:rPr>
          <w:rFonts w:ascii="Times New Roman"/>
          <w:b w:val="false"/>
          <w:i w:val="false"/>
          <w:color w:val="000000"/>
          <w:sz w:val="28"/>
        </w:rPr>
        <w:t>434</w:t>
      </w:r>
      <w:r>
        <w:rPr>
          <w:rFonts w:ascii="Times New Roman"/>
          <w:b w:val="false"/>
          <w:i w:val="false"/>
          <w:color w:val="000000"/>
          <w:sz w:val="28"/>
        </w:rPr>
        <w:t xml:space="preserve"> және </w:t>
      </w:r>
      <w:r>
        <w:rPr>
          <w:rFonts w:ascii="Times New Roman"/>
          <w:b w:val="false"/>
          <w:i w:val="false"/>
          <w:color w:val="000000"/>
          <w:sz w:val="28"/>
        </w:rPr>
        <w:t>435-баптар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«434-бап. Салық кезеңі</w:t>
      </w:r>
      <w:r>
        <w:br/>
      </w:r>
      <w:r>
        <w:rPr>
          <w:rFonts w:ascii="Times New Roman"/>
          <w:b w:val="false"/>
          <w:i w:val="false"/>
          <w:color w:val="000000"/>
          <w:sz w:val="28"/>
        </w:rPr>
        <w:t>
</w:t>
      </w:r>
      <w:r>
        <w:rPr>
          <w:rFonts w:ascii="Times New Roman"/>
          <w:b w:val="false"/>
          <w:i w:val="false"/>
          <w:color w:val="000000"/>
          <w:sz w:val="28"/>
        </w:rPr>
        <w:t>
      Жартыжылдық салық кезеңі болып табылады.</w:t>
      </w:r>
      <w:r>
        <w:br/>
      </w:r>
      <w:r>
        <w:rPr>
          <w:rFonts w:ascii="Times New Roman"/>
          <w:b w:val="false"/>
          <w:i w:val="false"/>
          <w:color w:val="000000"/>
          <w:sz w:val="28"/>
        </w:rPr>
        <w:t>
</w:t>
      </w:r>
      <w:r>
        <w:rPr>
          <w:rFonts w:ascii="Times New Roman"/>
          <w:b w:val="false"/>
          <w:i w:val="false"/>
          <w:color w:val="000000"/>
          <w:sz w:val="28"/>
        </w:rPr>
        <w:t>
      435-бап. Қолдану тәртібі</w:t>
      </w:r>
      <w:r>
        <w:br/>
      </w:r>
      <w:r>
        <w:rPr>
          <w:rFonts w:ascii="Times New Roman"/>
          <w:b w:val="false"/>
          <w:i w:val="false"/>
          <w:color w:val="000000"/>
          <w:sz w:val="28"/>
        </w:rPr>
        <w:t>
</w:t>
      </w:r>
      <w:r>
        <w:rPr>
          <w:rFonts w:ascii="Times New Roman"/>
          <w:b w:val="false"/>
          <w:i w:val="false"/>
          <w:color w:val="000000"/>
          <w:sz w:val="28"/>
        </w:rPr>
        <w:t>
      «1. Жаңадан құрылған дара кәсіпкерлерді қоспағанда, оңайлатылған декларация негiзiнде арнаулы салық режімiн қолдану үшiн салық төлеушiлер орналасқан жерi бойынша салық органына қолданылатын салық салу режімі туралы хабарламаны табыс етеді.</w:t>
      </w:r>
      <w:r>
        <w:br/>
      </w:r>
      <w:r>
        <w:rPr>
          <w:rFonts w:ascii="Times New Roman"/>
          <w:b w:val="false"/>
          <w:i w:val="false"/>
          <w:color w:val="000000"/>
          <w:sz w:val="28"/>
        </w:rPr>
        <w:t>
</w:t>
      </w:r>
      <w:r>
        <w:rPr>
          <w:rFonts w:ascii="Times New Roman"/>
          <w:b w:val="false"/>
          <w:i w:val="false"/>
          <w:color w:val="000000"/>
          <w:sz w:val="28"/>
        </w:rPr>
        <w:t>
      Қолданылатын салық салу режімі туралы хабарламаны:</w:t>
      </w:r>
      <w:r>
        <w:br/>
      </w:r>
      <w:r>
        <w:rPr>
          <w:rFonts w:ascii="Times New Roman"/>
          <w:b w:val="false"/>
          <w:i w:val="false"/>
          <w:color w:val="000000"/>
          <w:sz w:val="28"/>
        </w:rPr>
        <w:t>
</w:t>
      </w:r>
      <w:r>
        <w:rPr>
          <w:rFonts w:ascii="Times New Roman"/>
          <w:b w:val="false"/>
          <w:i w:val="false"/>
          <w:color w:val="000000"/>
          <w:sz w:val="28"/>
        </w:rPr>
        <w:t>
      1) жаңадан құрылған (пайда болған) заңды тұлғалар заңды тұлға әділет органында мемлекеттік тіркелгеннен кейін бес жұмыс күнінен кешіктірмей;</w:t>
      </w:r>
      <w:r>
        <w:br/>
      </w:r>
      <w:r>
        <w:rPr>
          <w:rFonts w:ascii="Times New Roman"/>
          <w:b w:val="false"/>
          <w:i w:val="false"/>
          <w:color w:val="000000"/>
          <w:sz w:val="28"/>
        </w:rPr>
        <w:t>
</w:t>
      </w:r>
      <w:r>
        <w:rPr>
          <w:rFonts w:ascii="Times New Roman"/>
          <w:b w:val="false"/>
          <w:i w:val="false"/>
          <w:color w:val="000000"/>
          <w:sz w:val="28"/>
        </w:rPr>
        <w:t>
      2) осы бөліктің 3) тармақшасында көрсетілгендерді қоспағанда, салық төлеушілер жалпыға бірдей белгіленген тәртіптен немесе өзге де арнаулы салық режімінен ауысқан кезде – оңайлатылған декларация негізінде арнаулы салық режімін қолдану айының бірінші күніне дейін;</w:t>
      </w:r>
      <w:r>
        <w:br/>
      </w:r>
      <w:r>
        <w:rPr>
          <w:rFonts w:ascii="Times New Roman"/>
          <w:b w:val="false"/>
          <w:i w:val="false"/>
          <w:color w:val="000000"/>
          <w:sz w:val="28"/>
        </w:rPr>
        <w:t>
</w:t>
      </w:r>
      <w:r>
        <w:rPr>
          <w:rFonts w:ascii="Times New Roman"/>
          <w:b w:val="false"/>
          <w:i w:val="false"/>
          <w:color w:val="000000"/>
          <w:sz w:val="28"/>
        </w:rPr>
        <w:t>
      3) патент негізінде арнаулы салық режімінен ауысқан кезде дара кәсіпкерлер:</w:t>
      </w:r>
      <w:r>
        <w:br/>
      </w:r>
      <w:r>
        <w:rPr>
          <w:rFonts w:ascii="Times New Roman"/>
          <w:b w:val="false"/>
          <w:i w:val="false"/>
          <w:color w:val="000000"/>
          <w:sz w:val="28"/>
        </w:rPr>
        <w:t>
</w:t>
      </w:r>
      <w:r>
        <w:rPr>
          <w:rFonts w:ascii="Times New Roman"/>
          <w:b w:val="false"/>
          <w:i w:val="false"/>
          <w:color w:val="000000"/>
          <w:sz w:val="28"/>
        </w:rPr>
        <w:t>
      патент негізінде арнаулы салық режімін қолдану шарттарына сәйкессіздік туындаған күннен бастап бес жұмыс күні ішінде;</w:t>
      </w:r>
      <w:r>
        <w:br/>
      </w:r>
      <w:r>
        <w:rPr>
          <w:rFonts w:ascii="Times New Roman"/>
          <w:b w:val="false"/>
          <w:i w:val="false"/>
          <w:color w:val="000000"/>
          <w:sz w:val="28"/>
        </w:rPr>
        <w:t>
</w:t>
      </w:r>
      <w:r>
        <w:rPr>
          <w:rFonts w:ascii="Times New Roman"/>
          <w:b w:val="false"/>
          <w:i w:val="false"/>
          <w:color w:val="000000"/>
          <w:sz w:val="28"/>
        </w:rPr>
        <w:t>
      өзге жағдайларда – патенттің қолданылу немесе салық есептілігін тапсыруды уақытша тоқтата тұру мерзімі аяқталғанға дейін табыс етеді.</w:t>
      </w:r>
      <w:r>
        <w:br/>
      </w:r>
      <w:r>
        <w:rPr>
          <w:rFonts w:ascii="Times New Roman"/>
          <w:b w:val="false"/>
          <w:i w:val="false"/>
          <w:color w:val="000000"/>
          <w:sz w:val="28"/>
        </w:rPr>
        <w:t>
</w:t>
      </w:r>
      <w:r>
        <w:rPr>
          <w:rFonts w:ascii="Times New Roman"/>
          <w:b w:val="false"/>
          <w:i w:val="false"/>
          <w:color w:val="000000"/>
          <w:sz w:val="28"/>
        </w:rPr>
        <w:t>
      2. Оңайлатылған декларация негiзiнде арнаулы салық режімiн қолдануды бастау күні:</w:t>
      </w:r>
      <w:r>
        <w:br/>
      </w:r>
      <w:r>
        <w:rPr>
          <w:rFonts w:ascii="Times New Roman"/>
          <w:b w:val="false"/>
          <w:i w:val="false"/>
          <w:color w:val="000000"/>
          <w:sz w:val="28"/>
        </w:rPr>
        <w:t>
</w:t>
      </w:r>
      <w:r>
        <w:rPr>
          <w:rFonts w:ascii="Times New Roman"/>
          <w:b w:val="false"/>
          <w:i w:val="false"/>
          <w:color w:val="000000"/>
          <w:sz w:val="28"/>
        </w:rPr>
        <w:t>
      1) жаңадан құрылған дара кәсіпкерлер үшін – салық органдарында дара кәсіпкер ретінде мемлекеттік тіркеу күні;</w:t>
      </w:r>
      <w:r>
        <w:br/>
      </w:r>
      <w:r>
        <w:rPr>
          <w:rFonts w:ascii="Times New Roman"/>
          <w:b w:val="false"/>
          <w:i w:val="false"/>
          <w:color w:val="000000"/>
          <w:sz w:val="28"/>
        </w:rPr>
        <w:t>
</w:t>
      </w:r>
      <w:r>
        <w:rPr>
          <w:rFonts w:ascii="Times New Roman"/>
          <w:b w:val="false"/>
          <w:i w:val="false"/>
          <w:color w:val="000000"/>
          <w:sz w:val="28"/>
        </w:rPr>
        <w:t>
      2) осы баптың 1-тармағының 1) тармақшасында көрсетілген салық төлеушілер үшін – әділет органдарында мемлекеттік тіркелген күн;</w:t>
      </w:r>
      <w:r>
        <w:br/>
      </w:r>
      <w:r>
        <w:rPr>
          <w:rFonts w:ascii="Times New Roman"/>
          <w:b w:val="false"/>
          <w:i w:val="false"/>
          <w:color w:val="000000"/>
          <w:sz w:val="28"/>
        </w:rPr>
        <w:t>
</w:t>
      </w:r>
      <w:r>
        <w:rPr>
          <w:rFonts w:ascii="Times New Roman"/>
          <w:b w:val="false"/>
          <w:i w:val="false"/>
          <w:color w:val="000000"/>
          <w:sz w:val="28"/>
        </w:rPr>
        <w:t>
      3) осы баптың 1-тармағының 2) тармақшасында көрсетілген салық төлеушілер үшін - қолданылатын салық салу режімі туралы хабарлама табыс етілген айдан кейінгі айдың бірінші күні;</w:t>
      </w:r>
      <w:r>
        <w:br/>
      </w:r>
      <w:r>
        <w:rPr>
          <w:rFonts w:ascii="Times New Roman"/>
          <w:b w:val="false"/>
          <w:i w:val="false"/>
          <w:color w:val="000000"/>
          <w:sz w:val="28"/>
        </w:rPr>
        <w:t>
</w:t>
      </w:r>
      <w:r>
        <w:rPr>
          <w:rFonts w:ascii="Times New Roman"/>
          <w:b w:val="false"/>
          <w:i w:val="false"/>
          <w:color w:val="000000"/>
          <w:sz w:val="28"/>
        </w:rPr>
        <w:t>
      4) осы баптың 1-тармағының 3) тармақшасында көрсетілген салық төлеушілер үшін:</w:t>
      </w:r>
      <w:r>
        <w:br/>
      </w:r>
      <w:r>
        <w:rPr>
          <w:rFonts w:ascii="Times New Roman"/>
          <w:b w:val="false"/>
          <w:i w:val="false"/>
          <w:color w:val="000000"/>
          <w:sz w:val="28"/>
        </w:rPr>
        <w:t>
</w:t>
      </w:r>
      <w:r>
        <w:rPr>
          <w:rFonts w:ascii="Times New Roman"/>
          <w:b w:val="false"/>
          <w:i w:val="false"/>
          <w:color w:val="000000"/>
          <w:sz w:val="28"/>
        </w:rPr>
        <w:t>
      осы Кодекстің 431-бабының 4-тармағына сәйкес патенттің қолданылу мерзімі өткен күннен кейінгі күн;</w:t>
      </w:r>
      <w:r>
        <w:br/>
      </w:r>
      <w:r>
        <w:rPr>
          <w:rFonts w:ascii="Times New Roman"/>
          <w:b w:val="false"/>
          <w:i w:val="false"/>
          <w:color w:val="000000"/>
          <w:sz w:val="28"/>
        </w:rPr>
        <w:t>
</w:t>
      </w:r>
      <w:r>
        <w:rPr>
          <w:rFonts w:ascii="Times New Roman"/>
          <w:b w:val="false"/>
          <w:i w:val="false"/>
          <w:color w:val="000000"/>
          <w:sz w:val="28"/>
        </w:rPr>
        <w:t>
      осы Кодекстің 431-бабының 5-тармағына сәйкес қолданылатын салық салу режімі туралы хабарлама табыс етілген айдан кейінгі айдың бірінші күні;</w:t>
      </w:r>
      <w:r>
        <w:br/>
      </w:r>
      <w:r>
        <w:rPr>
          <w:rFonts w:ascii="Times New Roman"/>
          <w:b w:val="false"/>
          <w:i w:val="false"/>
          <w:color w:val="000000"/>
          <w:sz w:val="28"/>
        </w:rPr>
        <w:t>
</w:t>
      </w:r>
      <w:r>
        <w:rPr>
          <w:rFonts w:ascii="Times New Roman"/>
          <w:b w:val="false"/>
          <w:i w:val="false"/>
          <w:color w:val="000000"/>
          <w:sz w:val="28"/>
        </w:rPr>
        <w:t>
      осы Кодекстің 431-бабының 6-тармағына сәйкес патент негізінде арнаулы салық режімін қолдану шарттарына сәйкессіздік туындаған айдың бірінші күні болып табылады.</w:t>
      </w:r>
      <w:r>
        <w:br/>
      </w:r>
      <w:r>
        <w:rPr>
          <w:rFonts w:ascii="Times New Roman"/>
          <w:b w:val="false"/>
          <w:i w:val="false"/>
          <w:color w:val="000000"/>
          <w:sz w:val="28"/>
        </w:rPr>
        <w:t>
</w:t>
      </w:r>
      <w:r>
        <w:rPr>
          <w:rFonts w:ascii="Times New Roman"/>
          <w:b w:val="false"/>
          <w:i w:val="false"/>
          <w:color w:val="000000"/>
          <w:sz w:val="28"/>
        </w:rPr>
        <w:t>
      3. Оңайлатылған декларация негізінде арнаулы салық режімінен жалпыға бірдей белгіленген тәртіпке немесе өзге де арнаулы салық режіміне ауысу туралы шешім қабылданған жағдайда, оның ішінде салық есептілігін тапсыруды тоқтата тұру кезеңінде салық төлеушілер орналасқан жері бойынша салық органына қолданылатын салық салу режімі туралы хабарламаны табыс етеді.</w:t>
      </w:r>
      <w:r>
        <w:br/>
      </w:r>
      <w:r>
        <w:rPr>
          <w:rFonts w:ascii="Times New Roman"/>
          <w:b w:val="false"/>
          <w:i w:val="false"/>
          <w:color w:val="000000"/>
          <w:sz w:val="28"/>
        </w:rPr>
        <w:t>
</w:t>
      </w:r>
      <w:r>
        <w:rPr>
          <w:rFonts w:ascii="Times New Roman"/>
          <w:b w:val="false"/>
          <w:i w:val="false"/>
          <w:color w:val="000000"/>
          <w:sz w:val="28"/>
        </w:rPr>
        <w:t>
      Бұл ретте:</w:t>
      </w:r>
      <w:r>
        <w:br/>
      </w:r>
      <w:r>
        <w:rPr>
          <w:rFonts w:ascii="Times New Roman"/>
          <w:b w:val="false"/>
          <w:i w:val="false"/>
          <w:color w:val="000000"/>
          <w:sz w:val="28"/>
        </w:rPr>
        <w:t>
</w:t>
      </w:r>
      <w:r>
        <w:rPr>
          <w:rFonts w:ascii="Times New Roman"/>
          <w:b w:val="false"/>
          <w:i w:val="false"/>
          <w:color w:val="000000"/>
          <w:sz w:val="28"/>
        </w:rPr>
        <w:t>
      1) қолданылатын салық салу режімі туралы хабарлама тапсырылған айдың соңғы күнi оңайлатылған декларация негізінде арнаулы салық режімiн қолдануды тоқтату күнi болып табылады;</w:t>
      </w:r>
      <w:r>
        <w:br/>
      </w:r>
      <w:r>
        <w:rPr>
          <w:rFonts w:ascii="Times New Roman"/>
          <w:b w:val="false"/>
          <w:i w:val="false"/>
          <w:color w:val="000000"/>
          <w:sz w:val="28"/>
        </w:rPr>
        <w:t>
</w:t>
      </w:r>
      <w:r>
        <w:rPr>
          <w:rFonts w:ascii="Times New Roman"/>
          <w:b w:val="false"/>
          <w:i w:val="false"/>
          <w:color w:val="000000"/>
          <w:sz w:val="28"/>
        </w:rPr>
        <w:t>
      2) қолданылатын салық салу режімі туралы хабарлама тапсырылған айдан кейiнгi айдың бірiншi күнi жалпыға бірдей белгiленген тәртiптi немесе өзге де арнаулы салық режімін қолдануды бастау күнi болып табылады.</w:t>
      </w:r>
      <w:r>
        <w:br/>
      </w:r>
      <w:r>
        <w:rPr>
          <w:rFonts w:ascii="Times New Roman"/>
          <w:b w:val="false"/>
          <w:i w:val="false"/>
          <w:color w:val="000000"/>
          <w:sz w:val="28"/>
        </w:rPr>
        <w:t>
</w:t>
      </w:r>
      <w:r>
        <w:rPr>
          <w:rFonts w:ascii="Times New Roman"/>
          <w:b w:val="false"/>
          <w:i w:val="false"/>
          <w:color w:val="000000"/>
          <w:sz w:val="28"/>
        </w:rPr>
        <w:t>
      4. Осы Кодекстiң 433-бабында белгiленген шарттарға сай келмеген жағдайда, салық төлеушілер шарттарға сай келмеу туындаған күннен бастап бес жұмыс күні ішінде орналасқан жері бойынша салық органына жалпыға бірдей белгіленген тәртіпке немесе өзге салық режіміне ауысу үшін қолданылатын салық салу режімі туралы хабарламаны табыс етуге міндетті.</w:t>
      </w:r>
      <w:r>
        <w:br/>
      </w:r>
      <w:r>
        <w:rPr>
          <w:rFonts w:ascii="Times New Roman"/>
          <w:b w:val="false"/>
          <w:i w:val="false"/>
          <w:color w:val="000000"/>
          <w:sz w:val="28"/>
        </w:rPr>
        <w:t>
</w:t>
      </w:r>
      <w:r>
        <w:rPr>
          <w:rFonts w:ascii="Times New Roman"/>
          <w:b w:val="false"/>
          <w:i w:val="false"/>
          <w:color w:val="000000"/>
          <w:sz w:val="28"/>
        </w:rPr>
        <w:t>
      Бұл ретте:</w:t>
      </w:r>
      <w:r>
        <w:br/>
      </w:r>
      <w:r>
        <w:rPr>
          <w:rFonts w:ascii="Times New Roman"/>
          <w:b w:val="false"/>
          <w:i w:val="false"/>
          <w:color w:val="000000"/>
          <w:sz w:val="28"/>
        </w:rPr>
        <w:t>
</w:t>
      </w:r>
      <w:r>
        <w:rPr>
          <w:rFonts w:ascii="Times New Roman"/>
          <w:b w:val="false"/>
          <w:i w:val="false"/>
          <w:color w:val="000000"/>
          <w:sz w:val="28"/>
        </w:rPr>
        <w:t>
      1) осы Кодекстің 433-бабында белгіленген шарттарға сәйкессіздік туындаған айға қатысты алдыңғы болып табылатын айдың соңғы күні оңайлатылған декларация негізінде арнаулы салық режімiн қолдануды тоқтату күнi болып табылады;</w:t>
      </w:r>
      <w:r>
        <w:br/>
      </w:r>
      <w:r>
        <w:rPr>
          <w:rFonts w:ascii="Times New Roman"/>
          <w:b w:val="false"/>
          <w:i w:val="false"/>
          <w:color w:val="000000"/>
          <w:sz w:val="28"/>
        </w:rPr>
        <w:t>
</w:t>
      </w:r>
      <w:r>
        <w:rPr>
          <w:rFonts w:ascii="Times New Roman"/>
          <w:b w:val="false"/>
          <w:i w:val="false"/>
          <w:color w:val="000000"/>
          <w:sz w:val="28"/>
        </w:rPr>
        <w:t>
      2) осы Кодекстің 433-бабында белгіленген шарттарға сәйкессіздік туындаған айдың бірiншi күнi жалпыға бірдей белгiленген тәртiптi немесе өзге де арнаулы салық режімін қолдануды бастау күнi болып табылады.</w:t>
      </w:r>
      <w:r>
        <w:br/>
      </w:r>
      <w:r>
        <w:rPr>
          <w:rFonts w:ascii="Times New Roman"/>
          <w:b w:val="false"/>
          <w:i w:val="false"/>
          <w:color w:val="000000"/>
          <w:sz w:val="28"/>
        </w:rPr>
        <w:t>
</w:t>
      </w:r>
      <w:r>
        <w:rPr>
          <w:rFonts w:ascii="Times New Roman"/>
          <w:b w:val="false"/>
          <w:i w:val="false"/>
          <w:color w:val="000000"/>
          <w:sz w:val="28"/>
        </w:rPr>
        <w:t>
      5. Салық органы салық төлеушiлердiң осы Кодекстiң 433-бабында белгiленген талаптарға сай келмеу фактiсiн анықтаған кезде, осы салық төлеушiлердi жалпыға бірдей белгiленген тәртiпке ауыстырады.</w:t>
      </w:r>
      <w:r>
        <w:br/>
      </w:r>
      <w:r>
        <w:rPr>
          <w:rFonts w:ascii="Times New Roman"/>
          <w:b w:val="false"/>
          <w:i w:val="false"/>
          <w:color w:val="000000"/>
          <w:sz w:val="28"/>
        </w:rPr>
        <w:t>
</w:t>
      </w:r>
      <w:r>
        <w:rPr>
          <w:rFonts w:ascii="Times New Roman"/>
          <w:b w:val="false"/>
          <w:i w:val="false"/>
          <w:color w:val="000000"/>
          <w:sz w:val="28"/>
        </w:rPr>
        <w:t>
      Камералдық бақылау барысында мұндай сәйкессiздiк фактiсi анықталған жағдайда, салық органдары жалпыға бірдей белгiленген тәртiпке ауыстырылғанға дейiн салық төлеушiге осы Кодекстiң 607 және 608-баптарында белгiленген мерзiмдерде және тәртiппен камералдық бақылау нәтижелерi бойынша салық қызметi органдары анықтаған бұзушылықтарды жою туралы хабарлама жiбередi.</w:t>
      </w:r>
      <w:r>
        <w:br/>
      </w:r>
      <w:r>
        <w:rPr>
          <w:rFonts w:ascii="Times New Roman"/>
          <w:b w:val="false"/>
          <w:i w:val="false"/>
          <w:color w:val="000000"/>
          <w:sz w:val="28"/>
        </w:rPr>
        <w:t>
</w:t>
      </w:r>
      <w:r>
        <w:rPr>
          <w:rFonts w:ascii="Times New Roman"/>
          <w:b w:val="false"/>
          <w:i w:val="false"/>
          <w:color w:val="000000"/>
          <w:sz w:val="28"/>
        </w:rPr>
        <w:t>
      Бұл ретте:</w:t>
      </w:r>
      <w:r>
        <w:br/>
      </w:r>
      <w:r>
        <w:rPr>
          <w:rFonts w:ascii="Times New Roman"/>
          <w:b w:val="false"/>
          <w:i w:val="false"/>
          <w:color w:val="000000"/>
          <w:sz w:val="28"/>
        </w:rPr>
        <w:t>
</w:t>
      </w:r>
      <w:r>
        <w:rPr>
          <w:rFonts w:ascii="Times New Roman"/>
          <w:b w:val="false"/>
          <w:i w:val="false"/>
          <w:color w:val="000000"/>
          <w:sz w:val="28"/>
        </w:rPr>
        <w:t>
      1) осы Кодекстің 433-бабында белгіленген шарттарға сәйкессіздік туындаған айға қатысты алдыңғы болып табылатын айдың соңғы күні оңайлатылған декларация негізінде арнаулы салық режімiн қолдануды тоқтату күнi болып табылады;</w:t>
      </w:r>
      <w:r>
        <w:br/>
      </w:r>
      <w:r>
        <w:rPr>
          <w:rFonts w:ascii="Times New Roman"/>
          <w:b w:val="false"/>
          <w:i w:val="false"/>
          <w:color w:val="000000"/>
          <w:sz w:val="28"/>
        </w:rPr>
        <w:t>
</w:t>
      </w:r>
      <w:r>
        <w:rPr>
          <w:rFonts w:ascii="Times New Roman"/>
          <w:b w:val="false"/>
          <w:i w:val="false"/>
          <w:color w:val="000000"/>
          <w:sz w:val="28"/>
        </w:rPr>
        <w:t>
      2) осы Кодекстің 433-бабында белгіленген шарттарға сәйкессіздік туындаған айдың бірiншi күнi жалпыға бірдей белгiленген тәртiптi қолдануды бастау күнi болып табылады.»;</w:t>
      </w:r>
      <w:r>
        <w:br/>
      </w:r>
      <w:r>
        <w:rPr>
          <w:rFonts w:ascii="Times New Roman"/>
          <w:b w:val="false"/>
          <w:i w:val="false"/>
          <w:color w:val="000000"/>
          <w:sz w:val="28"/>
        </w:rPr>
        <w:t>
</w:t>
      </w:r>
      <w:r>
        <w:rPr>
          <w:rFonts w:ascii="Times New Roman"/>
          <w:b w:val="false"/>
          <w:i w:val="false"/>
          <w:color w:val="000000"/>
          <w:sz w:val="28"/>
        </w:rPr>
        <w:t>
      179) </w:t>
      </w:r>
      <w:r>
        <w:rPr>
          <w:rFonts w:ascii="Times New Roman"/>
          <w:b w:val="false"/>
          <w:i w:val="false"/>
          <w:color w:val="000000"/>
          <w:sz w:val="28"/>
        </w:rPr>
        <w:t>436-бапта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 Осы Кодекстің 435-бабының 4 және 5-тармақтарында көрсетілген жағдайлар туындаған кезде, салық төлеушінің жалпыға бірдей белгіленген тәртіпті немесе өзге де арнаулы салық режімін қолдануды бастаған күнінен бастап алынған табысы тиісінше жалпыға бірдей белгіленген тәртіппен немесе өзге де арнаулы салық режімінде белгіленген тәртіппен салық салуға жатады.»;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5-тармақтар</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180) 439-баптың </w:t>
      </w:r>
      <w:r>
        <w:rPr>
          <w:rFonts w:ascii="Times New Roman"/>
          <w:b w:val="false"/>
          <w:i w:val="false"/>
          <w:color w:val="000000"/>
          <w:sz w:val="28"/>
        </w:rPr>
        <w:t>1-тармағы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Шаруа немесе фермер қожалықтары мынадай салық салу режімдерінің бірін дербес таңдауға құқылы:</w:t>
      </w:r>
      <w:r>
        <w:br/>
      </w:r>
      <w:r>
        <w:rPr>
          <w:rFonts w:ascii="Times New Roman"/>
          <w:b w:val="false"/>
          <w:i w:val="false"/>
          <w:color w:val="000000"/>
          <w:sz w:val="28"/>
        </w:rPr>
        <w:t>
</w:t>
      </w:r>
      <w:r>
        <w:rPr>
          <w:rFonts w:ascii="Times New Roman"/>
          <w:b w:val="false"/>
          <w:i w:val="false"/>
          <w:color w:val="000000"/>
          <w:sz w:val="28"/>
        </w:rPr>
        <w:t>
      1) шаруа немесе фермер қожалықтары үшін арнаулы салық режімі;</w:t>
      </w:r>
      <w:r>
        <w:br/>
      </w:r>
      <w:r>
        <w:rPr>
          <w:rFonts w:ascii="Times New Roman"/>
          <w:b w:val="false"/>
          <w:i w:val="false"/>
          <w:color w:val="000000"/>
          <w:sz w:val="28"/>
        </w:rPr>
        <w:t>
</w:t>
      </w:r>
      <w:r>
        <w:rPr>
          <w:rFonts w:ascii="Times New Roman"/>
          <w:b w:val="false"/>
          <w:i w:val="false"/>
          <w:color w:val="000000"/>
          <w:sz w:val="28"/>
        </w:rPr>
        <w:t>
      2) шағын бизнес субъектілері үшін арнаулы салық режімі;</w:t>
      </w:r>
      <w:r>
        <w:br/>
      </w:r>
      <w:r>
        <w:rPr>
          <w:rFonts w:ascii="Times New Roman"/>
          <w:b w:val="false"/>
          <w:i w:val="false"/>
          <w:color w:val="000000"/>
          <w:sz w:val="28"/>
        </w:rPr>
        <w:t>
</w:t>
      </w:r>
      <w:r>
        <w:rPr>
          <w:rFonts w:ascii="Times New Roman"/>
          <w:b w:val="false"/>
          <w:i w:val="false"/>
          <w:color w:val="000000"/>
          <w:sz w:val="28"/>
        </w:rPr>
        <w:t>
      3) жалпыға бірдей белгіленген тәртіп.»;</w:t>
      </w:r>
      <w:r>
        <w:br/>
      </w:r>
      <w:r>
        <w:rPr>
          <w:rFonts w:ascii="Times New Roman"/>
          <w:b w:val="false"/>
          <w:i w:val="false"/>
          <w:color w:val="000000"/>
          <w:sz w:val="28"/>
        </w:rPr>
        <w:t>
</w:t>
      </w:r>
      <w:r>
        <w:rPr>
          <w:rFonts w:ascii="Times New Roman"/>
          <w:b w:val="false"/>
          <w:i w:val="false"/>
          <w:color w:val="000000"/>
          <w:sz w:val="28"/>
        </w:rPr>
        <w:t>
      181) 441-бап мынадай редакцияда жазылсын:</w:t>
      </w:r>
      <w:r>
        <w:br/>
      </w:r>
      <w:r>
        <w:rPr>
          <w:rFonts w:ascii="Times New Roman"/>
          <w:b w:val="false"/>
          <w:i w:val="false"/>
          <w:color w:val="000000"/>
          <w:sz w:val="28"/>
        </w:rPr>
        <w:t>
</w:t>
      </w:r>
      <w:r>
        <w:rPr>
          <w:rFonts w:ascii="Times New Roman"/>
          <w:b w:val="false"/>
          <w:i w:val="false"/>
          <w:color w:val="000000"/>
          <w:sz w:val="28"/>
        </w:rPr>
        <w:t>
      «441-бап. Қолдану тәртібі</w:t>
      </w:r>
      <w:r>
        <w:br/>
      </w:r>
      <w:r>
        <w:rPr>
          <w:rFonts w:ascii="Times New Roman"/>
          <w:b w:val="false"/>
          <w:i w:val="false"/>
          <w:color w:val="000000"/>
          <w:sz w:val="28"/>
        </w:rPr>
        <w:t>
</w:t>
      </w:r>
      <w:r>
        <w:rPr>
          <w:rFonts w:ascii="Times New Roman"/>
          <w:b w:val="false"/>
          <w:i w:val="false"/>
          <w:color w:val="000000"/>
          <w:sz w:val="28"/>
        </w:rPr>
        <w:t>
      1. Шаруа немесе фермер қожалықтары үшін арнаулы салық режімін қолдану үшiн жалпыға бірдей белгіленген тәртіптен немесе өзге де арнаулы салық режімінен ауысқан кезде дара кәсіпкер жер учаскесiнiң орналасқан жерi бойынша салық органына қолданылатын салық салу режімі туралы хабарлама табыс етеді.</w:t>
      </w:r>
      <w:r>
        <w:br/>
      </w:r>
      <w:r>
        <w:rPr>
          <w:rFonts w:ascii="Times New Roman"/>
          <w:b w:val="false"/>
          <w:i w:val="false"/>
          <w:color w:val="000000"/>
          <w:sz w:val="28"/>
        </w:rPr>
        <w:t>
</w:t>
      </w:r>
      <w:r>
        <w:rPr>
          <w:rFonts w:ascii="Times New Roman"/>
          <w:b w:val="false"/>
          <w:i w:val="false"/>
          <w:color w:val="000000"/>
          <w:sz w:val="28"/>
        </w:rPr>
        <w:t>
      Жаңадан құрылған дара кәсіпкерлер шаруа немесе фермер қожалықтары үшін арнаулы салық режімін таңдауды осы Кодекстің 426-бабының 3-тармағы бірінші бөлігінің 1) тармақшасына сәйкес жүзеге асырады.</w:t>
      </w:r>
      <w:r>
        <w:br/>
      </w:r>
      <w:r>
        <w:rPr>
          <w:rFonts w:ascii="Times New Roman"/>
          <w:b w:val="false"/>
          <w:i w:val="false"/>
          <w:color w:val="000000"/>
          <w:sz w:val="28"/>
        </w:rPr>
        <w:t>
</w:t>
      </w:r>
      <w:r>
        <w:rPr>
          <w:rFonts w:ascii="Times New Roman"/>
          <w:b w:val="false"/>
          <w:i w:val="false"/>
          <w:color w:val="000000"/>
          <w:sz w:val="28"/>
        </w:rPr>
        <w:t>
      Бұл ретте:</w:t>
      </w:r>
      <w:r>
        <w:br/>
      </w:r>
      <w:r>
        <w:rPr>
          <w:rFonts w:ascii="Times New Roman"/>
          <w:b w:val="false"/>
          <w:i w:val="false"/>
          <w:color w:val="000000"/>
          <w:sz w:val="28"/>
        </w:rPr>
        <w:t>
</w:t>
      </w:r>
      <w:r>
        <w:rPr>
          <w:rFonts w:ascii="Times New Roman"/>
          <w:b w:val="false"/>
          <w:i w:val="false"/>
          <w:color w:val="000000"/>
          <w:sz w:val="28"/>
        </w:rPr>
        <w:t>
      жаңадан құрылған дара кәсіпкерлер үшін – дара кәсіпкерді салық органдарында мемлекеттік тіркеу күні;</w:t>
      </w:r>
      <w:r>
        <w:br/>
      </w:r>
      <w:r>
        <w:rPr>
          <w:rFonts w:ascii="Times New Roman"/>
          <w:b w:val="false"/>
          <w:i w:val="false"/>
          <w:color w:val="000000"/>
          <w:sz w:val="28"/>
        </w:rPr>
        <w:t>
</w:t>
      </w:r>
      <w:r>
        <w:rPr>
          <w:rFonts w:ascii="Times New Roman"/>
          <w:b w:val="false"/>
          <w:i w:val="false"/>
          <w:color w:val="000000"/>
          <w:sz w:val="28"/>
        </w:rPr>
        <w:t>
      салық салудың жалпыға бірдей белгіленген тәртібінен немесе өзге де арнаулы салық режімінен ауысқан кезде дара кәсіпкерлер үшін – қолданылатын салық салу режімі туралы хабарлама табыс етілген айдан кейінгі айдың бірінші күні аталған арнаулы салық режімін қолдануды бастау күні болып табылады.</w:t>
      </w:r>
      <w:r>
        <w:br/>
      </w:r>
      <w:r>
        <w:rPr>
          <w:rFonts w:ascii="Times New Roman"/>
          <w:b w:val="false"/>
          <w:i w:val="false"/>
          <w:color w:val="000000"/>
          <w:sz w:val="28"/>
        </w:rPr>
        <w:t>
</w:t>
      </w:r>
      <w:r>
        <w:rPr>
          <w:rFonts w:ascii="Times New Roman"/>
          <w:b w:val="false"/>
          <w:i w:val="false"/>
          <w:color w:val="000000"/>
          <w:sz w:val="28"/>
        </w:rPr>
        <w:t>
      2. Жалпыға бірдей белгіленген тәртіпке немесе өзге де арнаулы салық режіміне ауысу туралы шешім қабылдаған кезде дара кәсіпкерлер қолданылатын салық салу режімі туралы хабарламаны табыс етуге мiндетті.</w:t>
      </w:r>
      <w:r>
        <w:br/>
      </w:r>
      <w:r>
        <w:rPr>
          <w:rFonts w:ascii="Times New Roman"/>
          <w:b w:val="false"/>
          <w:i w:val="false"/>
          <w:color w:val="000000"/>
          <w:sz w:val="28"/>
        </w:rPr>
        <w:t>
</w:t>
      </w:r>
      <w:r>
        <w:rPr>
          <w:rFonts w:ascii="Times New Roman"/>
          <w:b w:val="false"/>
          <w:i w:val="false"/>
          <w:color w:val="000000"/>
          <w:sz w:val="28"/>
        </w:rPr>
        <w:t>
      Бұл ретте:</w:t>
      </w:r>
      <w:r>
        <w:br/>
      </w:r>
      <w:r>
        <w:rPr>
          <w:rFonts w:ascii="Times New Roman"/>
          <w:b w:val="false"/>
          <w:i w:val="false"/>
          <w:color w:val="000000"/>
          <w:sz w:val="28"/>
        </w:rPr>
        <w:t>
</w:t>
      </w:r>
      <w:r>
        <w:rPr>
          <w:rFonts w:ascii="Times New Roman"/>
          <w:b w:val="false"/>
          <w:i w:val="false"/>
          <w:color w:val="000000"/>
          <w:sz w:val="28"/>
        </w:rPr>
        <w:t>
      1) қолданылатын салық салу режімі туралы хабарлама табыс етілген айдың соңғы күнi шаруа немесе фермер қожалықтары үшін арнаулы салық режімін қолдануды тоқтату күнi болып табылады;</w:t>
      </w:r>
      <w:r>
        <w:br/>
      </w:r>
      <w:r>
        <w:rPr>
          <w:rFonts w:ascii="Times New Roman"/>
          <w:b w:val="false"/>
          <w:i w:val="false"/>
          <w:color w:val="000000"/>
          <w:sz w:val="28"/>
        </w:rPr>
        <w:t>
</w:t>
      </w:r>
      <w:r>
        <w:rPr>
          <w:rFonts w:ascii="Times New Roman"/>
          <w:b w:val="false"/>
          <w:i w:val="false"/>
          <w:color w:val="000000"/>
          <w:sz w:val="28"/>
        </w:rPr>
        <w:t>
      2) қолданылатын салық салу режімі туралы хабарлама табыс етілген айдан кейiнгi айдың бірінші күні жалпыға бірдей белгiленген тәртiптi немесе өзге де арнаулы салық режімiн қолдануды бастау күнi болып табылады.</w:t>
      </w:r>
      <w:r>
        <w:br/>
      </w:r>
      <w:r>
        <w:rPr>
          <w:rFonts w:ascii="Times New Roman"/>
          <w:b w:val="false"/>
          <w:i w:val="false"/>
          <w:color w:val="000000"/>
          <w:sz w:val="28"/>
        </w:rPr>
        <w:t>
</w:t>
      </w:r>
      <w:r>
        <w:rPr>
          <w:rFonts w:ascii="Times New Roman"/>
          <w:b w:val="false"/>
          <w:i w:val="false"/>
          <w:color w:val="000000"/>
          <w:sz w:val="28"/>
        </w:rPr>
        <w:t>
      3. Шаруа немесе фермер қожалықтары үшін арнаулы салық режімiн қолдануға мүмкiндiк бермейтiн шарттар туындаған жағдайларда дара кәсіпкерлер сәйкессiздiк шарттары туындаған күннен бастап бес жұмыс күнi iшiнде салық органына қолданылатын салық салу режімі туралы хабарламаны табыс етеді және жалпыға бірдей белгiленген тәртiпке немесе өзге де арнаулы салық режімiне ауысады.</w:t>
      </w:r>
      <w:r>
        <w:br/>
      </w:r>
      <w:r>
        <w:rPr>
          <w:rFonts w:ascii="Times New Roman"/>
          <w:b w:val="false"/>
          <w:i w:val="false"/>
          <w:color w:val="000000"/>
          <w:sz w:val="28"/>
        </w:rPr>
        <w:t>
</w:t>
      </w:r>
      <w:r>
        <w:rPr>
          <w:rFonts w:ascii="Times New Roman"/>
          <w:b w:val="false"/>
          <w:i w:val="false"/>
          <w:color w:val="000000"/>
          <w:sz w:val="28"/>
        </w:rPr>
        <w:t>
      Бұл ретте:</w:t>
      </w:r>
      <w:r>
        <w:br/>
      </w:r>
      <w:r>
        <w:rPr>
          <w:rFonts w:ascii="Times New Roman"/>
          <w:b w:val="false"/>
          <w:i w:val="false"/>
          <w:color w:val="000000"/>
          <w:sz w:val="28"/>
        </w:rPr>
        <w:t>
</w:t>
      </w:r>
      <w:r>
        <w:rPr>
          <w:rFonts w:ascii="Times New Roman"/>
          <w:b w:val="false"/>
          <w:i w:val="false"/>
          <w:color w:val="000000"/>
          <w:sz w:val="28"/>
        </w:rPr>
        <w:t>
      1) шаруа немесе фермер қожалықтары үшін арнаулы салық режімін қолдануға мүмкіндік бермейтін жағдайлар туындаған айдың алдындағы айдың соңғы күнi шаруа немесе фермер қожалықтары үшін арнаулы салық режімін қолдануды тоқтату күнi болып табылады;</w:t>
      </w:r>
      <w:r>
        <w:br/>
      </w:r>
      <w:r>
        <w:rPr>
          <w:rFonts w:ascii="Times New Roman"/>
          <w:b w:val="false"/>
          <w:i w:val="false"/>
          <w:color w:val="000000"/>
          <w:sz w:val="28"/>
        </w:rPr>
        <w:t>
</w:t>
      </w:r>
      <w:r>
        <w:rPr>
          <w:rFonts w:ascii="Times New Roman"/>
          <w:b w:val="false"/>
          <w:i w:val="false"/>
          <w:color w:val="000000"/>
          <w:sz w:val="28"/>
        </w:rPr>
        <w:t>
      2) шаруа немесе фермер қожалықтары үшін арнаулы салық режімін қолдануға мүмкіндік бермейтін жағдайлар туындаған айдың бірінші күні жалпыға бірдей белгiленген тәртiптi немесе өзге де арнаулы салық режімiн қолдануды бастау күнi болып табылады.</w:t>
      </w:r>
      <w:r>
        <w:br/>
      </w:r>
      <w:r>
        <w:rPr>
          <w:rFonts w:ascii="Times New Roman"/>
          <w:b w:val="false"/>
          <w:i w:val="false"/>
          <w:color w:val="000000"/>
          <w:sz w:val="28"/>
        </w:rPr>
        <w:t>
</w:t>
      </w:r>
      <w:r>
        <w:rPr>
          <w:rFonts w:ascii="Times New Roman"/>
          <w:b w:val="false"/>
          <w:i w:val="false"/>
          <w:color w:val="000000"/>
          <w:sz w:val="28"/>
        </w:rPr>
        <w:t>
      4. Салық органы дара кәсіпкерлердің осы Кодекстiң 439-бабында белгiленген шарттарға сәйкессіздік фактiсiн анықтаған кезде, осы салық төлеушiлердi жалпыға бірдей белгiленген тәртiпке ауыстырады.</w:t>
      </w:r>
      <w:r>
        <w:br/>
      </w:r>
      <w:r>
        <w:rPr>
          <w:rFonts w:ascii="Times New Roman"/>
          <w:b w:val="false"/>
          <w:i w:val="false"/>
          <w:color w:val="000000"/>
          <w:sz w:val="28"/>
        </w:rPr>
        <w:t>
</w:t>
      </w:r>
      <w:r>
        <w:rPr>
          <w:rFonts w:ascii="Times New Roman"/>
          <w:b w:val="false"/>
          <w:i w:val="false"/>
          <w:color w:val="000000"/>
          <w:sz w:val="28"/>
        </w:rPr>
        <w:t>
      Камералдық бақылау барысында мұндай сәйкессiздiк фактiсiн анықтаған жағдайда, салық органдары жалпыға бірдей белгiленген тәртiпке ауыстырылғанға дейiн салық төлеушiге осы Кодекстiң 607 және 608-баптарында белгiленген мерзiмдерде және тәртiппен камералдық бақылау нәтижелерi бойынша салық қызметi органдары анықтаған бұзушылықтарды жою туралы хабарламаны жiбередi.</w:t>
      </w:r>
      <w:r>
        <w:br/>
      </w:r>
      <w:r>
        <w:rPr>
          <w:rFonts w:ascii="Times New Roman"/>
          <w:b w:val="false"/>
          <w:i w:val="false"/>
          <w:color w:val="000000"/>
          <w:sz w:val="28"/>
        </w:rPr>
        <w:t>
</w:t>
      </w:r>
      <w:r>
        <w:rPr>
          <w:rFonts w:ascii="Times New Roman"/>
          <w:b w:val="false"/>
          <w:i w:val="false"/>
          <w:color w:val="000000"/>
          <w:sz w:val="28"/>
        </w:rPr>
        <w:t>
      Бұл ретте:</w:t>
      </w:r>
      <w:r>
        <w:br/>
      </w:r>
      <w:r>
        <w:rPr>
          <w:rFonts w:ascii="Times New Roman"/>
          <w:b w:val="false"/>
          <w:i w:val="false"/>
          <w:color w:val="000000"/>
          <w:sz w:val="28"/>
        </w:rPr>
        <w:t>
</w:t>
      </w:r>
      <w:r>
        <w:rPr>
          <w:rFonts w:ascii="Times New Roman"/>
          <w:b w:val="false"/>
          <w:i w:val="false"/>
          <w:color w:val="000000"/>
          <w:sz w:val="28"/>
        </w:rPr>
        <w:t>
      1) шаруа немесе фермер қожалықтары үшін арнаулы салық режімін қолдануға мүмкіндік бермейтін жағдайлар туындаған айдың алдындағы айдың соңғы күнi шаруа немесе фермер қожалықтары үшін арнаулы салық режімін қолдануды тоқтату күнi болып табылады;</w:t>
      </w:r>
      <w:r>
        <w:br/>
      </w:r>
      <w:r>
        <w:rPr>
          <w:rFonts w:ascii="Times New Roman"/>
          <w:b w:val="false"/>
          <w:i w:val="false"/>
          <w:color w:val="000000"/>
          <w:sz w:val="28"/>
        </w:rPr>
        <w:t>
</w:t>
      </w:r>
      <w:r>
        <w:rPr>
          <w:rFonts w:ascii="Times New Roman"/>
          <w:b w:val="false"/>
          <w:i w:val="false"/>
          <w:color w:val="000000"/>
          <w:sz w:val="28"/>
        </w:rPr>
        <w:t>
      2) шаруа немесе фермер қожалықтары үшін арнаулы салық режімін қолдануға мүмкіндік бермейтін жағдайлар туындаған айдың бірінші күні жалпыға бірдей белгiленген тәртiптi қолдануды бастау күнi болып табылады.»;</w:t>
      </w:r>
      <w:r>
        <w:br/>
      </w:r>
      <w:r>
        <w:rPr>
          <w:rFonts w:ascii="Times New Roman"/>
          <w:b w:val="false"/>
          <w:i w:val="false"/>
          <w:color w:val="000000"/>
          <w:sz w:val="28"/>
        </w:rPr>
        <w:t>
</w:t>
      </w:r>
      <w:r>
        <w:rPr>
          <w:rFonts w:ascii="Times New Roman"/>
          <w:b w:val="false"/>
          <w:i w:val="false"/>
          <w:color w:val="000000"/>
          <w:sz w:val="28"/>
        </w:rPr>
        <w:t>
      182) </w:t>
      </w:r>
      <w:r>
        <w:rPr>
          <w:rFonts w:ascii="Times New Roman"/>
          <w:b w:val="false"/>
          <w:i w:val="false"/>
          <w:color w:val="000000"/>
          <w:sz w:val="28"/>
        </w:rPr>
        <w:t>442-бапта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 Шаруа немесе фермер қожалықтары үшін арнаулы салық режімі қолданылмайтын қызмет түрлерін жүзеге асыру кезінде бірыңғай жер салығын төлеушілер кірістер мен шығыстардың, мүліктің бөлек есебін жүргізуге және жалпыға бірдей белгіленген тәртіппен қызметтің көрсетілген түрлері бойынша тиісті салық пен бюджетке төленетін басқа да міндетті төлемдерді есептеуді және төлеуді жүргізуге міндетті.»;</w:t>
      </w:r>
      <w:r>
        <w:br/>
      </w:r>
      <w:r>
        <w:rPr>
          <w:rFonts w:ascii="Times New Roman"/>
          <w:b w:val="false"/>
          <w:i w:val="false"/>
          <w:color w:val="000000"/>
          <w:sz w:val="28"/>
        </w:rPr>
        <w:t>
</w:t>
      </w:r>
      <w:r>
        <w:rPr>
          <w:rFonts w:ascii="Times New Roman"/>
          <w:b w:val="false"/>
          <w:i w:val="false"/>
          <w:color w:val="000000"/>
          <w:sz w:val="28"/>
        </w:rPr>
        <w:t>
      мынадай мазмұндағы 4-тармақпен толықтырылсын:</w:t>
      </w:r>
      <w:r>
        <w:br/>
      </w:r>
      <w:r>
        <w:rPr>
          <w:rFonts w:ascii="Times New Roman"/>
          <w:b w:val="false"/>
          <w:i w:val="false"/>
          <w:color w:val="000000"/>
          <w:sz w:val="28"/>
        </w:rPr>
        <w:t>
</w:t>
      </w:r>
      <w:r>
        <w:rPr>
          <w:rFonts w:ascii="Times New Roman"/>
          <w:b w:val="false"/>
          <w:i w:val="false"/>
          <w:color w:val="000000"/>
          <w:sz w:val="28"/>
        </w:rPr>
        <w:t>
      «4. Осы Кодекстің 441-бабының 3 және 4-тармақтарында көрсетілген жағдайлар туындаған кезде салық төлеушінің жалпыға бірдей белгiленген тәртiптi немесе өзге де арнаулы салық режімiн қолдануды бастаған күнінен бастап алынған табысы тиісінше жалпыға бірдей белгiленген тәртiппен немесе өзге де арнаулы салық режімiнде белгіленген тәртіппен салық салуға жатады.»;</w:t>
      </w:r>
      <w:r>
        <w:br/>
      </w:r>
      <w:r>
        <w:rPr>
          <w:rFonts w:ascii="Times New Roman"/>
          <w:b w:val="false"/>
          <w:i w:val="false"/>
          <w:color w:val="000000"/>
          <w:sz w:val="28"/>
        </w:rPr>
        <w:t>
</w:t>
      </w:r>
      <w:r>
        <w:rPr>
          <w:rFonts w:ascii="Times New Roman"/>
          <w:b w:val="false"/>
          <w:i w:val="false"/>
          <w:color w:val="000000"/>
          <w:sz w:val="28"/>
        </w:rPr>
        <w:t>
      183) </w:t>
      </w:r>
      <w:r>
        <w:rPr>
          <w:rFonts w:ascii="Times New Roman"/>
          <w:b w:val="false"/>
          <w:i w:val="false"/>
          <w:color w:val="000000"/>
          <w:sz w:val="28"/>
        </w:rPr>
        <w:t>443-бап</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«443-бап. Салық салу объектісі</w:t>
      </w:r>
      <w:r>
        <w:br/>
      </w:r>
      <w:r>
        <w:rPr>
          <w:rFonts w:ascii="Times New Roman"/>
          <w:b w:val="false"/>
          <w:i w:val="false"/>
          <w:color w:val="000000"/>
          <w:sz w:val="28"/>
        </w:rPr>
        <w:t>
</w:t>
      </w:r>
      <w:r>
        <w:rPr>
          <w:rFonts w:ascii="Times New Roman"/>
          <w:b w:val="false"/>
          <w:i w:val="false"/>
          <w:color w:val="000000"/>
          <w:sz w:val="28"/>
        </w:rPr>
        <w:t>
      Жер ресурстарын басқару жөніндегі мемлекеттік уәкілетті орган берген жер учаскелерінің бағалау құнын айқындау актісі негізінде белгіленген жер учаскесінің бағалау құны бірыңғай жер салығын есептеу үшін салық салу объектіcі болып табылады.</w:t>
      </w:r>
      <w:r>
        <w:br/>
      </w:r>
      <w:r>
        <w:rPr>
          <w:rFonts w:ascii="Times New Roman"/>
          <w:b w:val="false"/>
          <w:i w:val="false"/>
          <w:color w:val="000000"/>
          <w:sz w:val="28"/>
        </w:rPr>
        <w:t>
</w:t>
      </w:r>
      <w:r>
        <w:rPr>
          <w:rFonts w:ascii="Times New Roman"/>
          <w:b w:val="false"/>
          <w:i w:val="false"/>
          <w:color w:val="000000"/>
          <w:sz w:val="28"/>
        </w:rPr>
        <w:t>
      Жер ресурстарын басқару жөніндегі мемлекеттік уәкілетті орган берген жер учаскелерінің бағалау құнын айқындау актісі болмаған кезде жер учаскесінің бағалау құны жер ресурстарын басқару жөніндегі уәкілетті мемлекеттік орган берген деректер бойынша аудан, қала бойынша орташа жердің 1 гектарының бағалау құны және жер учаскесі алаңы негізге алына отырып, айқындалады.»;</w:t>
      </w:r>
      <w:r>
        <w:br/>
      </w:r>
      <w:r>
        <w:rPr>
          <w:rFonts w:ascii="Times New Roman"/>
          <w:b w:val="false"/>
          <w:i w:val="false"/>
          <w:color w:val="000000"/>
          <w:sz w:val="28"/>
        </w:rPr>
        <w:t>
</w:t>
      </w:r>
      <w:r>
        <w:rPr>
          <w:rFonts w:ascii="Times New Roman"/>
          <w:b w:val="false"/>
          <w:i w:val="false"/>
          <w:color w:val="000000"/>
          <w:sz w:val="28"/>
        </w:rPr>
        <w:t>
      184) 444-баптың </w:t>
      </w:r>
      <w:r>
        <w:rPr>
          <w:rFonts w:ascii="Times New Roman"/>
          <w:b w:val="false"/>
          <w:i w:val="false"/>
          <w:color w:val="000000"/>
          <w:sz w:val="28"/>
        </w:rPr>
        <w:t>2-тармағы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Шаруа немесе фермер қожалықтары бірыңғай жер салығын жер учаскесін жер пайдалану құқығында иеленудің нақты кезеңі үшін есептейді.</w:t>
      </w:r>
      <w:r>
        <w:br/>
      </w:r>
      <w:r>
        <w:rPr>
          <w:rFonts w:ascii="Times New Roman"/>
          <w:b w:val="false"/>
          <w:i w:val="false"/>
          <w:color w:val="000000"/>
          <w:sz w:val="28"/>
        </w:rPr>
        <w:t>
</w:t>
      </w:r>
      <w:r>
        <w:rPr>
          <w:rFonts w:ascii="Times New Roman"/>
          <w:b w:val="false"/>
          <w:i w:val="false"/>
          <w:color w:val="000000"/>
          <w:sz w:val="28"/>
        </w:rPr>
        <w:t>
      Жер учаскесін иеленудің нақты кезеңі үшін жер учаскесін бағалау құны жер учаскесін бағалау құнын он екіге бөлу және жер учаскесін иеленудің нақты кезеңі айларының санына көбейту жолымен айқындалады.</w:t>
      </w:r>
      <w:r>
        <w:br/>
      </w:r>
      <w:r>
        <w:rPr>
          <w:rFonts w:ascii="Times New Roman"/>
          <w:b w:val="false"/>
          <w:i w:val="false"/>
          <w:color w:val="000000"/>
          <w:sz w:val="28"/>
        </w:rPr>
        <w:t>
</w:t>
      </w:r>
      <w:r>
        <w:rPr>
          <w:rFonts w:ascii="Times New Roman"/>
          <w:b w:val="false"/>
          <w:i w:val="false"/>
          <w:color w:val="000000"/>
          <w:sz w:val="28"/>
        </w:rPr>
        <w:t>
      Шаруа немесе фермер қожалығы жер учаскесін басқа шаруа немесе фермер қожалығына жалға берген кезде тараптардың әрқайсысы бірыңғай жер салығын жер учаскесін иеленудің (пайдаланудың) нақты кезеңі үшін есептейді.</w:t>
      </w:r>
      <w:r>
        <w:br/>
      </w:r>
      <w:r>
        <w:rPr>
          <w:rFonts w:ascii="Times New Roman"/>
          <w:b w:val="false"/>
          <w:i w:val="false"/>
          <w:color w:val="000000"/>
          <w:sz w:val="28"/>
        </w:rPr>
        <w:t>
</w:t>
      </w:r>
      <w:r>
        <w:rPr>
          <w:rFonts w:ascii="Times New Roman"/>
          <w:b w:val="false"/>
          <w:i w:val="false"/>
          <w:color w:val="000000"/>
          <w:sz w:val="28"/>
        </w:rPr>
        <w:t>
      Жалға алушының нақты пайдалану кезеңі үшін бірыңғай жер салығын есептеуі жер учаскесін жалға алған айдан кейінгі айдан бастап жүргізіледі.</w:t>
      </w:r>
      <w:r>
        <w:br/>
      </w:r>
      <w:r>
        <w:rPr>
          <w:rFonts w:ascii="Times New Roman"/>
          <w:b w:val="false"/>
          <w:i w:val="false"/>
          <w:color w:val="000000"/>
          <w:sz w:val="28"/>
        </w:rPr>
        <w:t>
</w:t>
      </w:r>
      <w:r>
        <w:rPr>
          <w:rFonts w:ascii="Times New Roman"/>
          <w:b w:val="false"/>
          <w:i w:val="false"/>
          <w:color w:val="000000"/>
          <w:sz w:val="28"/>
        </w:rPr>
        <w:t>
      Жалға берушінің бірыңғай жер салығын есептеуі жер учаскесі жалға берілген айды қоса алғанда, жер учаскесіне нақты иелік ету кезеңі үшін жүргізіледі.»;</w:t>
      </w:r>
      <w:r>
        <w:br/>
      </w:r>
      <w:r>
        <w:rPr>
          <w:rFonts w:ascii="Times New Roman"/>
          <w:b w:val="false"/>
          <w:i w:val="false"/>
          <w:color w:val="000000"/>
          <w:sz w:val="28"/>
        </w:rPr>
        <w:t>
</w:t>
      </w:r>
      <w:r>
        <w:rPr>
          <w:rFonts w:ascii="Times New Roman"/>
          <w:b w:val="false"/>
          <w:i w:val="false"/>
          <w:color w:val="000000"/>
          <w:sz w:val="28"/>
        </w:rPr>
        <w:t>
      185) </w:t>
      </w:r>
      <w:r>
        <w:rPr>
          <w:rFonts w:ascii="Times New Roman"/>
          <w:b w:val="false"/>
          <w:i w:val="false"/>
          <w:color w:val="000000"/>
          <w:sz w:val="28"/>
        </w:rPr>
        <w:t>448-бапта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Ауыл шаруашылығы өнімдерін, акваөсіру (балық өсіру шаруашылығы) өнімдерін өндіруші заңды тұлғалар мен селолық тұтыну кооперативтері мынадай салық салу режімдерінің бірін дербес таңдауға құқылы:</w:t>
      </w:r>
      <w:r>
        <w:br/>
      </w:r>
      <w:r>
        <w:rPr>
          <w:rFonts w:ascii="Times New Roman"/>
          <w:b w:val="false"/>
          <w:i w:val="false"/>
          <w:color w:val="000000"/>
          <w:sz w:val="28"/>
        </w:rPr>
        <w:t>
</w:t>
      </w:r>
      <w:r>
        <w:rPr>
          <w:rFonts w:ascii="Times New Roman"/>
          <w:b w:val="false"/>
          <w:i w:val="false"/>
          <w:color w:val="000000"/>
          <w:sz w:val="28"/>
        </w:rPr>
        <w:t>
      ауыл шаруашылығы өнімдерін, акваөсіру (балық өсіру шаруашылығы) өнімдерін өндіруші заңды тұлғалар мен селолық тұтыну кооперативтері үшін арнаулы салық режімі (бұдан әрі - арнаулы салық режімі);</w:t>
      </w:r>
      <w:r>
        <w:br/>
      </w:r>
      <w:r>
        <w:rPr>
          <w:rFonts w:ascii="Times New Roman"/>
          <w:b w:val="false"/>
          <w:i w:val="false"/>
          <w:color w:val="000000"/>
          <w:sz w:val="28"/>
        </w:rPr>
        <w:t>
</w:t>
      </w:r>
      <w:r>
        <w:rPr>
          <w:rFonts w:ascii="Times New Roman"/>
          <w:b w:val="false"/>
          <w:i w:val="false"/>
          <w:color w:val="000000"/>
          <w:sz w:val="28"/>
        </w:rPr>
        <w:t>
      оңайлатылған декларация негізіндегі арнаулы салық режімі;</w:t>
      </w:r>
      <w:r>
        <w:br/>
      </w:r>
      <w:r>
        <w:rPr>
          <w:rFonts w:ascii="Times New Roman"/>
          <w:b w:val="false"/>
          <w:i w:val="false"/>
          <w:color w:val="000000"/>
          <w:sz w:val="28"/>
        </w:rPr>
        <w:t>
</w:t>
      </w:r>
      <w:r>
        <w:rPr>
          <w:rFonts w:ascii="Times New Roman"/>
          <w:b w:val="false"/>
          <w:i w:val="false"/>
          <w:color w:val="000000"/>
          <w:sz w:val="28"/>
        </w:rPr>
        <w:t>
      жалпыға бірдей белгіленген тәртіп.</w:t>
      </w:r>
      <w:r>
        <w:br/>
      </w:r>
      <w:r>
        <w:rPr>
          <w:rFonts w:ascii="Times New Roman"/>
          <w:b w:val="false"/>
          <w:i w:val="false"/>
          <w:color w:val="000000"/>
          <w:sz w:val="28"/>
        </w:rPr>
        <w:t>
</w:t>
      </w:r>
      <w:r>
        <w:rPr>
          <w:rFonts w:ascii="Times New Roman"/>
          <w:b w:val="false"/>
          <w:i w:val="false"/>
          <w:color w:val="000000"/>
          <w:sz w:val="28"/>
        </w:rPr>
        <w:t>
      Осы Кодекстің 450-бабында белгіленген жағдайларды қоспағанда, осы бапта белгіленген арнаулы салық режімін таңдау кезінде ауыл шаруашылығы өнімдерін, акваөсіру (балық өсіру шаруашылығы) өнімдерін өндіруші заңды тұлғалар мен селолық тұтыну кооперативтері осы режімді қолдану шарттарына сәйкес болған кезде осы режім кемінде күнтiзбелiк бір жыл мерзіммен қолданады.</w:t>
      </w:r>
      <w:r>
        <w:br/>
      </w:r>
      <w:r>
        <w:rPr>
          <w:rFonts w:ascii="Times New Roman"/>
          <w:b w:val="false"/>
          <w:i w:val="false"/>
          <w:color w:val="000000"/>
          <w:sz w:val="28"/>
        </w:rPr>
        <w:t>
</w:t>
      </w:r>
      <w:r>
        <w:rPr>
          <w:rFonts w:ascii="Times New Roman"/>
          <w:b w:val="false"/>
          <w:i w:val="false"/>
          <w:color w:val="000000"/>
          <w:sz w:val="28"/>
        </w:rPr>
        <w:t>
      Арнаулы салық режімі корпоративтік табыс салығын, қосылған құн салығын, әлеуметтік салықты, жер салығын, жер учаскелерін пайдаланғаны үшін төлемдерді, мүлік салығын, көлік құралдары салығын есептеудің ерекше тәртібін көздейді.</w:t>
      </w:r>
      <w:r>
        <w:br/>
      </w:r>
      <w:r>
        <w:rPr>
          <w:rFonts w:ascii="Times New Roman"/>
          <w:b w:val="false"/>
          <w:i w:val="false"/>
          <w:color w:val="000000"/>
          <w:sz w:val="28"/>
        </w:rPr>
        <w:t>
</w:t>
      </w:r>
      <w:r>
        <w:rPr>
          <w:rFonts w:ascii="Times New Roman"/>
          <w:b w:val="false"/>
          <w:i w:val="false"/>
          <w:color w:val="000000"/>
          <w:sz w:val="28"/>
        </w:rPr>
        <w:t>
      Арнаулы салық режімі:</w:t>
      </w:r>
      <w:r>
        <w:br/>
      </w:r>
      <w:r>
        <w:rPr>
          <w:rFonts w:ascii="Times New Roman"/>
          <w:b w:val="false"/>
          <w:i w:val="false"/>
          <w:color w:val="000000"/>
          <w:sz w:val="28"/>
        </w:rPr>
        <w:t>
</w:t>
      </w:r>
      <w:r>
        <w:rPr>
          <w:rFonts w:ascii="Times New Roman"/>
          <w:b w:val="false"/>
          <w:i w:val="false"/>
          <w:color w:val="000000"/>
          <w:sz w:val="28"/>
        </w:rPr>
        <w:t>
      1) ауыл шаруашылығы өнімдерін, акваөсіру (балық өсіру шаруашылығы) өнімдерін өндіруші заңды тұлғалардың:</w:t>
      </w:r>
      <w:r>
        <w:br/>
      </w:r>
      <w:r>
        <w:rPr>
          <w:rFonts w:ascii="Times New Roman"/>
          <w:b w:val="false"/>
          <w:i w:val="false"/>
          <w:color w:val="000000"/>
          <w:sz w:val="28"/>
        </w:rPr>
        <w:t>
</w:t>
      </w:r>
      <w:r>
        <w:rPr>
          <w:rFonts w:ascii="Times New Roman"/>
          <w:b w:val="false"/>
          <w:i w:val="false"/>
          <w:color w:val="000000"/>
          <w:sz w:val="28"/>
        </w:rPr>
        <w:t>
      жерді пайдалана отырып ауыл шаруашылығы өнімдерін, акваөсіру (балық өсіру шаруашылығы) өнімдерін өндіру, өзі өндірген аталған өнімдерді қайта өңдеу және өткізу;</w:t>
      </w:r>
      <w:r>
        <w:br/>
      </w:r>
      <w:r>
        <w:rPr>
          <w:rFonts w:ascii="Times New Roman"/>
          <w:b w:val="false"/>
          <w:i w:val="false"/>
          <w:color w:val="000000"/>
          <w:sz w:val="28"/>
        </w:rPr>
        <w:t>
</w:t>
      </w:r>
      <w:r>
        <w:rPr>
          <w:rFonts w:ascii="Times New Roman"/>
          <w:b w:val="false"/>
          <w:i w:val="false"/>
          <w:color w:val="000000"/>
          <w:sz w:val="28"/>
        </w:rPr>
        <w:t>
      толық тізбекті (төлді өсіруден бастап) мал шаруашылығы мен құс шаруашылығының (оның ішінде, асыл тұқымды), ара шаруашылығының, акваөсіру (балық өсіру шаруашылығы) өнімдерін өндіру, сондай-ақ өзі өндірген аталған өнімдерді қайта өңдеу және өткізу жөніндегі қызметіне;</w:t>
      </w:r>
      <w:r>
        <w:br/>
      </w:r>
      <w:r>
        <w:rPr>
          <w:rFonts w:ascii="Times New Roman"/>
          <w:b w:val="false"/>
          <w:i w:val="false"/>
          <w:color w:val="000000"/>
          <w:sz w:val="28"/>
        </w:rPr>
        <w:t>
</w:t>
      </w:r>
      <w:r>
        <w:rPr>
          <w:rFonts w:ascii="Times New Roman"/>
          <w:b w:val="false"/>
          <w:i w:val="false"/>
          <w:color w:val="000000"/>
          <w:sz w:val="28"/>
        </w:rPr>
        <w:t>
      2) селолық тұтыну кооперативтерінің:</w:t>
      </w:r>
      <w:r>
        <w:br/>
      </w:r>
      <w:r>
        <w:rPr>
          <w:rFonts w:ascii="Times New Roman"/>
          <w:b w:val="false"/>
          <w:i w:val="false"/>
          <w:color w:val="000000"/>
          <w:sz w:val="28"/>
        </w:rPr>
        <w:t>
</w:t>
      </w:r>
      <w:r>
        <w:rPr>
          <w:rFonts w:ascii="Times New Roman"/>
          <w:b w:val="false"/>
          <w:i w:val="false"/>
          <w:color w:val="000000"/>
          <w:sz w:val="28"/>
        </w:rPr>
        <w:t>
      шаруа немесе фермер қожалықтары - осы кооперативтердің мүшелері (пайшылары) өндірген ауыл шаруашылығы өнімдерін, акваөсіру (балық өсіру шаруашылығы) өнімдерін өткізу;</w:t>
      </w:r>
      <w:r>
        <w:br/>
      </w:r>
      <w:r>
        <w:rPr>
          <w:rFonts w:ascii="Times New Roman"/>
          <w:b w:val="false"/>
          <w:i w:val="false"/>
          <w:color w:val="000000"/>
          <w:sz w:val="28"/>
        </w:rPr>
        <w:t>
</w:t>
      </w:r>
      <w:r>
        <w:rPr>
          <w:rFonts w:ascii="Times New Roman"/>
          <w:b w:val="false"/>
          <w:i w:val="false"/>
          <w:color w:val="000000"/>
          <w:sz w:val="28"/>
        </w:rPr>
        <w:t>
      шаруа немесе фермер қожалықтары - осы кооперативтердің мүшелері (пайшылары) өндірген ауыл шаруашылығы өнімдерін, акваөсіру (балық өсіру шаруашылығы) өнімдерін қайта өңдеу және осы өнімдерді қайта өңдеу нәтижесінде алынған өнімдерді өткізу жөніндегі қызметіне қолданылады.»;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4-тармақтың</w:t>
      </w:r>
      <w:r>
        <w:rPr>
          <w:rFonts w:ascii="Times New Roman"/>
          <w:b w:val="false"/>
          <w:i w:val="false"/>
          <w:color w:val="000000"/>
          <w:sz w:val="28"/>
        </w:rPr>
        <w:t xml:space="preserve"> екінші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«Салық төлеушілер осы арнаулы салық режімі қолданылмайтын қызмет түрлерін жүзеге асыру кезінде, кірістер мен шығыстарды, мүлікті бөлек есепке алуды жүргізуге және жалпыға бірдей белгіленген тәртіппен аталған қызмет түрлері бойынша тиісті салықты және бюджетке төленетін басқа да міндетті төлемдерді есептеуге және төлеуге міндетті.»;</w:t>
      </w:r>
      <w:r>
        <w:br/>
      </w:r>
      <w:r>
        <w:rPr>
          <w:rFonts w:ascii="Times New Roman"/>
          <w:b w:val="false"/>
          <w:i w:val="false"/>
          <w:color w:val="000000"/>
          <w:sz w:val="28"/>
        </w:rPr>
        <w:t>
</w:t>
      </w:r>
      <w:r>
        <w:rPr>
          <w:rFonts w:ascii="Times New Roman"/>
          <w:b w:val="false"/>
          <w:i w:val="false"/>
          <w:color w:val="000000"/>
          <w:sz w:val="28"/>
        </w:rPr>
        <w:t>
      186) </w:t>
      </w:r>
      <w:r>
        <w:rPr>
          <w:rFonts w:ascii="Times New Roman"/>
          <w:b w:val="false"/>
          <w:i w:val="false"/>
          <w:color w:val="000000"/>
          <w:sz w:val="28"/>
        </w:rPr>
        <w:t>450</w:t>
      </w:r>
      <w:r>
        <w:rPr>
          <w:rFonts w:ascii="Times New Roman"/>
          <w:b w:val="false"/>
          <w:i w:val="false"/>
          <w:color w:val="000000"/>
          <w:sz w:val="28"/>
        </w:rPr>
        <w:t xml:space="preserve"> және </w:t>
      </w:r>
      <w:r>
        <w:rPr>
          <w:rFonts w:ascii="Times New Roman"/>
          <w:b w:val="false"/>
          <w:i w:val="false"/>
          <w:color w:val="000000"/>
          <w:sz w:val="28"/>
        </w:rPr>
        <w:t>451-баптар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«450-бап. Қолдану шарттары</w:t>
      </w:r>
      <w:r>
        <w:br/>
      </w:r>
      <w:r>
        <w:rPr>
          <w:rFonts w:ascii="Times New Roman"/>
          <w:b w:val="false"/>
          <w:i w:val="false"/>
          <w:color w:val="000000"/>
          <w:sz w:val="28"/>
        </w:rPr>
        <w:t>
</w:t>
      </w:r>
      <w:r>
        <w:rPr>
          <w:rFonts w:ascii="Times New Roman"/>
          <w:b w:val="false"/>
          <w:i w:val="false"/>
          <w:color w:val="000000"/>
          <w:sz w:val="28"/>
        </w:rPr>
        <w:t>
      1. Арнаулы салық режімiн қолдану үшiн салық төлеушi арнаулы салық режімiн қолданудың бірінші жылының алдындағы жылдың 10 желтоқсанынан кешіктірмей қолданылатын салық салу режімi туралы хабарламаны жер учаскесінің орналасқан жері бойынша салық органына ұсынады.</w:t>
      </w:r>
      <w:r>
        <w:br/>
      </w:r>
      <w:r>
        <w:rPr>
          <w:rFonts w:ascii="Times New Roman"/>
          <w:b w:val="false"/>
          <w:i w:val="false"/>
          <w:color w:val="000000"/>
          <w:sz w:val="28"/>
        </w:rPr>
        <w:t>
</w:t>
      </w:r>
      <w:r>
        <w:rPr>
          <w:rFonts w:ascii="Times New Roman"/>
          <w:b w:val="false"/>
          <w:i w:val="false"/>
          <w:color w:val="000000"/>
          <w:sz w:val="28"/>
        </w:rPr>
        <w:t>
      Жоғарыда көрсетілген күннен кейін ағымдағы күнтізбелік жылдың 31 желтоқсанына дейін жер учаскесіне құқық туындаған жағдайда осы жер учаскесінің орналасқан жері бойынша тіркеу есебіне қойылған күннен бастап күнтізбелік отыз күн ішінде салық органына қолданылатын салық салу режімi туралы хабарлама ұсынылады.</w:t>
      </w:r>
      <w:r>
        <w:br/>
      </w:r>
      <w:r>
        <w:rPr>
          <w:rFonts w:ascii="Times New Roman"/>
          <w:b w:val="false"/>
          <w:i w:val="false"/>
          <w:color w:val="000000"/>
          <w:sz w:val="28"/>
        </w:rPr>
        <w:t>
</w:t>
      </w:r>
      <w:r>
        <w:rPr>
          <w:rFonts w:ascii="Times New Roman"/>
          <w:b w:val="false"/>
          <w:i w:val="false"/>
          <w:color w:val="000000"/>
          <w:sz w:val="28"/>
        </w:rPr>
        <w:t>
      Жаңадан құрылған (пайда болған) заңды тұлғалар арнаулы салық режімiн қолдану үшiн осы Кодекстің 577-бабының 3-тармағына сәйкес тіркеу есебіне қою туралы салықтық өтiнiшпен бір мезгілде қолданылатын салық салу режімi туралы хабарламаны салық органына тапсырады.</w:t>
      </w:r>
      <w:r>
        <w:br/>
      </w:r>
      <w:r>
        <w:rPr>
          <w:rFonts w:ascii="Times New Roman"/>
          <w:b w:val="false"/>
          <w:i w:val="false"/>
          <w:color w:val="000000"/>
          <w:sz w:val="28"/>
        </w:rPr>
        <w:t>
</w:t>
      </w:r>
      <w:r>
        <w:rPr>
          <w:rFonts w:ascii="Times New Roman"/>
          <w:b w:val="false"/>
          <w:i w:val="false"/>
          <w:color w:val="000000"/>
          <w:sz w:val="28"/>
        </w:rPr>
        <w:t>
      Бұл ретте:</w:t>
      </w:r>
      <w:r>
        <w:br/>
      </w:r>
      <w:r>
        <w:rPr>
          <w:rFonts w:ascii="Times New Roman"/>
          <w:b w:val="false"/>
          <w:i w:val="false"/>
          <w:color w:val="000000"/>
          <w:sz w:val="28"/>
        </w:rPr>
        <w:t>
</w:t>
      </w:r>
      <w:r>
        <w:rPr>
          <w:rFonts w:ascii="Times New Roman"/>
          <w:b w:val="false"/>
          <w:i w:val="false"/>
          <w:color w:val="000000"/>
          <w:sz w:val="28"/>
        </w:rPr>
        <w:t>
      1) жаңадан құрылған (пайда болған) салық төлеушілер үшін – әділет органдарында заңды тұлғаны мемлекеттік тіркеу күні;</w:t>
      </w:r>
      <w:r>
        <w:br/>
      </w:r>
      <w:r>
        <w:rPr>
          <w:rFonts w:ascii="Times New Roman"/>
          <w:b w:val="false"/>
          <w:i w:val="false"/>
          <w:color w:val="000000"/>
          <w:sz w:val="28"/>
        </w:rPr>
        <w:t>
</w:t>
      </w:r>
      <w:r>
        <w:rPr>
          <w:rFonts w:ascii="Times New Roman"/>
          <w:b w:val="false"/>
          <w:i w:val="false"/>
          <w:color w:val="000000"/>
          <w:sz w:val="28"/>
        </w:rPr>
        <w:t>
      2) жаңадан құрылғандарды (пайда болғандарды) қоспағанда, салық төлеушілер үшiн - қолданылатын салық салу режімi туралы хабарлама ұсынылған жылдан кейінгі күнтізбелік жылдың бірінші күні арнаулы салық режімiн қолдануды бастау күні болып табылады.</w:t>
      </w:r>
      <w:r>
        <w:br/>
      </w:r>
      <w:r>
        <w:rPr>
          <w:rFonts w:ascii="Times New Roman"/>
          <w:b w:val="false"/>
          <w:i w:val="false"/>
          <w:color w:val="000000"/>
          <w:sz w:val="28"/>
        </w:rPr>
        <w:t>
</w:t>
      </w:r>
      <w:r>
        <w:rPr>
          <w:rFonts w:ascii="Times New Roman"/>
          <w:b w:val="false"/>
          <w:i w:val="false"/>
          <w:color w:val="000000"/>
          <w:sz w:val="28"/>
        </w:rPr>
        <w:t>
      2. Жалпыға бірдей белгіленген тәртіпке немесе өзге де арнаулы салық режімiне ауысу туралы шешім қабылдаған кезде салық төлеушi қолданылатын салық салу режімi туралы хабарламаны ұсынуға міндеттi.</w:t>
      </w:r>
      <w:r>
        <w:br/>
      </w:r>
      <w:r>
        <w:rPr>
          <w:rFonts w:ascii="Times New Roman"/>
          <w:b w:val="false"/>
          <w:i w:val="false"/>
          <w:color w:val="000000"/>
          <w:sz w:val="28"/>
        </w:rPr>
        <w:t>
</w:t>
      </w:r>
      <w:r>
        <w:rPr>
          <w:rFonts w:ascii="Times New Roman"/>
          <w:b w:val="false"/>
          <w:i w:val="false"/>
          <w:color w:val="000000"/>
          <w:sz w:val="28"/>
        </w:rPr>
        <w:t>
      Бұл ретте:</w:t>
      </w:r>
      <w:r>
        <w:br/>
      </w:r>
      <w:r>
        <w:rPr>
          <w:rFonts w:ascii="Times New Roman"/>
          <w:b w:val="false"/>
          <w:i w:val="false"/>
          <w:color w:val="000000"/>
          <w:sz w:val="28"/>
        </w:rPr>
        <w:t>
</w:t>
      </w:r>
      <w:r>
        <w:rPr>
          <w:rFonts w:ascii="Times New Roman"/>
          <w:b w:val="false"/>
          <w:i w:val="false"/>
          <w:color w:val="000000"/>
          <w:sz w:val="28"/>
        </w:rPr>
        <w:t>
      1) қолданылатын салық салу режімi туралы хабарлама ұсынылған күнтізбелік жылдың соңғы күні арнаулы салық режімiн қолдануды тоқтату күнi болып табылады;</w:t>
      </w:r>
      <w:r>
        <w:br/>
      </w:r>
      <w:r>
        <w:rPr>
          <w:rFonts w:ascii="Times New Roman"/>
          <w:b w:val="false"/>
          <w:i w:val="false"/>
          <w:color w:val="000000"/>
          <w:sz w:val="28"/>
        </w:rPr>
        <w:t>
</w:t>
      </w:r>
      <w:r>
        <w:rPr>
          <w:rFonts w:ascii="Times New Roman"/>
          <w:b w:val="false"/>
          <w:i w:val="false"/>
          <w:color w:val="000000"/>
          <w:sz w:val="28"/>
        </w:rPr>
        <w:t>
      2) қолданылатын салық салу режімi туралы хабарлама тапсырылған жылдан кейінгі күнтізбелік жылдың бірінші күні жалпыға бірдей белгіленген тәртіпті немесе өзге де арнаулы салық режімiн қолдануды бастау күні болып табылады.</w:t>
      </w:r>
      <w:r>
        <w:br/>
      </w:r>
      <w:r>
        <w:rPr>
          <w:rFonts w:ascii="Times New Roman"/>
          <w:b w:val="false"/>
          <w:i w:val="false"/>
          <w:color w:val="000000"/>
          <w:sz w:val="28"/>
        </w:rPr>
        <w:t>
</w:t>
      </w:r>
      <w:r>
        <w:rPr>
          <w:rFonts w:ascii="Times New Roman"/>
          <w:b w:val="false"/>
          <w:i w:val="false"/>
          <w:color w:val="000000"/>
          <w:sz w:val="28"/>
        </w:rPr>
        <w:t>
      3. Осы Кодекстiң 448-бабында белгiленген талаптарға сәйкес келмеген жағдайларда, салық төлеушi осындай сәйкессiздiк туындаған күннен бастап бес жұмыс күнi iшiнде қолданылатын салық салу режімi туралы хабарламаны салық органына ұсынады және жалпыға бірдей белгіленген тәртіпке немесе өзге де арнаулы салық режімiне ауысады.</w:t>
      </w:r>
      <w:r>
        <w:br/>
      </w:r>
      <w:r>
        <w:rPr>
          <w:rFonts w:ascii="Times New Roman"/>
          <w:b w:val="false"/>
          <w:i w:val="false"/>
          <w:color w:val="000000"/>
          <w:sz w:val="28"/>
        </w:rPr>
        <w:t>
</w:t>
      </w:r>
      <w:r>
        <w:rPr>
          <w:rFonts w:ascii="Times New Roman"/>
          <w:b w:val="false"/>
          <w:i w:val="false"/>
          <w:color w:val="000000"/>
          <w:sz w:val="28"/>
        </w:rPr>
        <w:t>
      Бұл ретте:</w:t>
      </w:r>
      <w:r>
        <w:br/>
      </w:r>
      <w:r>
        <w:rPr>
          <w:rFonts w:ascii="Times New Roman"/>
          <w:b w:val="false"/>
          <w:i w:val="false"/>
          <w:color w:val="000000"/>
          <w:sz w:val="28"/>
        </w:rPr>
        <w:t>
</w:t>
      </w:r>
      <w:r>
        <w:rPr>
          <w:rFonts w:ascii="Times New Roman"/>
          <w:b w:val="false"/>
          <w:i w:val="false"/>
          <w:color w:val="000000"/>
          <w:sz w:val="28"/>
        </w:rPr>
        <w:t>
      1) арнаулы салық режімiн қолдануға мүмкіндік бермейтін жағдайлар туындаған айға қатысты алдыңғы болып табылатын айдың соңғы күні арнаулы салық режімiн қолдануды тоқтату күнi болып табылады;</w:t>
      </w:r>
      <w:r>
        <w:br/>
      </w:r>
      <w:r>
        <w:rPr>
          <w:rFonts w:ascii="Times New Roman"/>
          <w:b w:val="false"/>
          <w:i w:val="false"/>
          <w:color w:val="000000"/>
          <w:sz w:val="28"/>
        </w:rPr>
        <w:t>
</w:t>
      </w:r>
      <w:r>
        <w:rPr>
          <w:rFonts w:ascii="Times New Roman"/>
          <w:b w:val="false"/>
          <w:i w:val="false"/>
          <w:color w:val="000000"/>
          <w:sz w:val="28"/>
        </w:rPr>
        <w:t>
      2) арнаулы салық режімiн қолдануға мүмкіндік бермейтін жағдайлар туындаған айдың бірінші күні жалпыға бірдей белгіленген тәртіпті немесе өзге де арнаулы салық режімiн қолдануды бастау күні болып табылады.</w:t>
      </w:r>
      <w:r>
        <w:br/>
      </w:r>
      <w:r>
        <w:rPr>
          <w:rFonts w:ascii="Times New Roman"/>
          <w:b w:val="false"/>
          <w:i w:val="false"/>
          <w:color w:val="000000"/>
          <w:sz w:val="28"/>
        </w:rPr>
        <w:t>
</w:t>
      </w:r>
      <w:r>
        <w:rPr>
          <w:rFonts w:ascii="Times New Roman"/>
          <w:b w:val="false"/>
          <w:i w:val="false"/>
          <w:color w:val="000000"/>
          <w:sz w:val="28"/>
        </w:rPr>
        <w:t>
      4. Салық органы салық төлеушiнiң осы Кодекстiң 448-бабында белгiленген талаптарға сәйкес келмеу фактiсiн анықтаған кезде осы салық төлеушіні жалпыға бірдей белгiленген тәртiпке ауыстырады.</w:t>
      </w:r>
      <w:r>
        <w:br/>
      </w:r>
      <w:r>
        <w:rPr>
          <w:rFonts w:ascii="Times New Roman"/>
          <w:b w:val="false"/>
          <w:i w:val="false"/>
          <w:color w:val="000000"/>
          <w:sz w:val="28"/>
        </w:rPr>
        <w:t>
</w:t>
      </w:r>
      <w:r>
        <w:rPr>
          <w:rFonts w:ascii="Times New Roman"/>
          <w:b w:val="false"/>
          <w:i w:val="false"/>
          <w:color w:val="000000"/>
          <w:sz w:val="28"/>
        </w:rPr>
        <w:t>
      Бұл ретте, сәйкес келмеу фактiсi камералдық бақылау барысында анықталған жағдайда, салық органдары салық төлеушiге жалпыға бірдей белгiленген тәртiпке ауыстырылғанға дейiн камералдық бақылау нәтижелерi бойынша салық қызметi органдары анықтаған бұзушылықтарды осы Кодекстiң 607 және 608-баптарында белгiленген мерзiмдерде және тәртiппен жою туралы хабарлама жiбередi.</w:t>
      </w:r>
      <w:r>
        <w:br/>
      </w:r>
      <w:r>
        <w:rPr>
          <w:rFonts w:ascii="Times New Roman"/>
          <w:b w:val="false"/>
          <w:i w:val="false"/>
          <w:color w:val="000000"/>
          <w:sz w:val="28"/>
        </w:rPr>
        <w:t>
</w:t>
      </w:r>
      <w:r>
        <w:rPr>
          <w:rFonts w:ascii="Times New Roman"/>
          <w:b w:val="false"/>
          <w:i w:val="false"/>
          <w:color w:val="000000"/>
          <w:sz w:val="28"/>
        </w:rPr>
        <w:t>
      Бұл ретте:</w:t>
      </w:r>
      <w:r>
        <w:br/>
      </w:r>
      <w:r>
        <w:rPr>
          <w:rFonts w:ascii="Times New Roman"/>
          <w:b w:val="false"/>
          <w:i w:val="false"/>
          <w:color w:val="000000"/>
          <w:sz w:val="28"/>
        </w:rPr>
        <w:t>
</w:t>
      </w:r>
      <w:r>
        <w:rPr>
          <w:rFonts w:ascii="Times New Roman"/>
          <w:b w:val="false"/>
          <w:i w:val="false"/>
          <w:color w:val="000000"/>
          <w:sz w:val="28"/>
        </w:rPr>
        <w:t>
      1) арнаулы салық режімiн қолдануға мүмкіндік бермейтін жағдайлар туындаған айға қатысты алдыңғы болып табылатын айдың соңғы күні арнаулы салық режімiн қолдануды тоқтату күнi болып табылады;</w:t>
      </w:r>
      <w:r>
        <w:br/>
      </w:r>
      <w:r>
        <w:rPr>
          <w:rFonts w:ascii="Times New Roman"/>
          <w:b w:val="false"/>
          <w:i w:val="false"/>
          <w:color w:val="000000"/>
          <w:sz w:val="28"/>
        </w:rPr>
        <w:t>
</w:t>
      </w:r>
      <w:r>
        <w:rPr>
          <w:rFonts w:ascii="Times New Roman"/>
          <w:b w:val="false"/>
          <w:i w:val="false"/>
          <w:color w:val="000000"/>
          <w:sz w:val="28"/>
        </w:rPr>
        <w:t>
      2) арнаулы салық режімiн қолдануға мүмкіндік бермейтін жағдайлар туындаған айдың бірінші күні жалпыға бірдей белгіленген тәртіпті қолдануды бастау күні болып табылады.</w:t>
      </w:r>
      <w:r>
        <w:br/>
      </w:r>
      <w:r>
        <w:rPr>
          <w:rFonts w:ascii="Times New Roman"/>
          <w:b w:val="false"/>
          <w:i w:val="false"/>
          <w:color w:val="000000"/>
          <w:sz w:val="28"/>
        </w:rPr>
        <w:t>
</w:t>
      </w:r>
      <w:r>
        <w:rPr>
          <w:rFonts w:ascii="Times New Roman"/>
          <w:b w:val="false"/>
          <w:i w:val="false"/>
          <w:color w:val="000000"/>
          <w:sz w:val="28"/>
        </w:rPr>
        <w:t>
      5. Осы баптың 3 және 4-тармақтарында көрсетiлген жағдайлар туындаған кезде салық төлеушiнiң жалпыға бірдей белгіленген тәртіп немесе өзге де арнаулы салық режімi қолданыла бастаған күннен бері алынған табысы тиісінше жалпыға бірдей белгіленген тәртіппен немесе өзге де арнаулы салық режімiнде белгіленген тәртіппен салық салынуға жатады.</w:t>
      </w:r>
      <w:r>
        <w:br/>
      </w:r>
      <w:r>
        <w:rPr>
          <w:rFonts w:ascii="Times New Roman"/>
          <w:b w:val="false"/>
          <w:i w:val="false"/>
          <w:color w:val="000000"/>
          <w:sz w:val="28"/>
        </w:rPr>
        <w:t>
</w:t>
      </w:r>
      <w:r>
        <w:rPr>
          <w:rFonts w:ascii="Times New Roman"/>
          <w:b w:val="false"/>
          <w:i w:val="false"/>
          <w:color w:val="000000"/>
          <w:sz w:val="28"/>
        </w:rPr>
        <w:t>
      451-бап. Жекелеген салық түрлерін және жер учаскелерін</w:t>
      </w:r>
      <w:r>
        <w:br/>
      </w:r>
      <w:r>
        <w:rPr>
          <w:rFonts w:ascii="Times New Roman"/>
          <w:b w:val="false"/>
          <w:i w:val="false"/>
          <w:color w:val="000000"/>
          <w:sz w:val="28"/>
        </w:rPr>
        <w:t>
               пайдаланғаны үшін төлемақыны есептеу ерекшелігі</w:t>
      </w:r>
      <w:r>
        <w:br/>
      </w:r>
      <w:r>
        <w:rPr>
          <w:rFonts w:ascii="Times New Roman"/>
          <w:b w:val="false"/>
          <w:i w:val="false"/>
          <w:color w:val="000000"/>
          <w:sz w:val="28"/>
        </w:rPr>
        <w:t>
</w:t>
      </w:r>
      <w:r>
        <w:rPr>
          <w:rFonts w:ascii="Times New Roman"/>
          <w:b w:val="false"/>
          <w:i w:val="false"/>
          <w:color w:val="000000"/>
          <w:sz w:val="28"/>
        </w:rPr>
        <w:t>
      1. Жалпыға бірдей белгіленген тәртіппен есептелген корпоративтік табыс салығының, әлеуметтік салықтың, жер салығының, жер учаскелерін пайдаланғаны үшін төлемақының, мүлік салығының, көлік  құралдары салығының бюджетке төленуге жататын сомалары 70 пайызға азайтылуға жатады.</w:t>
      </w:r>
      <w:r>
        <w:br/>
      </w:r>
      <w:r>
        <w:rPr>
          <w:rFonts w:ascii="Times New Roman"/>
          <w:b w:val="false"/>
          <w:i w:val="false"/>
          <w:color w:val="000000"/>
          <w:sz w:val="28"/>
        </w:rPr>
        <w:t>
</w:t>
      </w:r>
      <w:r>
        <w:rPr>
          <w:rFonts w:ascii="Times New Roman"/>
          <w:b w:val="false"/>
          <w:i w:val="false"/>
          <w:color w:val="000000"/>
          <w:sz w:val="28"/>
        </w:rPr>
        <w:t>
      2. Осы бапта көзделген корпоративтік табыс салығының сомасын азайту осы Кодекстің 141-бабына сәйкес айқындалатын корпоративтік табыс салығы бойынша аванстық төлемдердің сомаларын есептеу кезінде де қолданылады.</w:t>
      </w:r>
      <w:r>
        <w:br/>
      </w:r>
      <w:r>
        <w:rPr>
          <w:rFonts w:ascii="Times New Roman"/>
          <w:b w:val="false"/>
          <w:i w:val="false"/>
          <w:color w:val="000000"/>
          <w:sz w:val="28"/>
        </w:rPr>
        <w:t>
</w:t>
      </w:r>
      <w:r>
        <w:rPr>
          <w:rFonts w:ascii="Times New Roman"/>
          <w:b w:val="false"/>
          <w:i w:val="false"/>
          <w:color w:val="000000"/>
          <w:sz w:val="28"/>
        </w:rPr>
        <w:t>
      3. Осы бапты қолдану кезінде бюджетке төленуге жататын қосылған құн салығының сомасын айқындау мақсатында:</w:t>
      </w:r>
      <w:r>
        <w:br/>
      </w:r>
      <w:r>
        <w:rPr>
          <w:rFonts w:ascii="Times New Roman"/>
          <w:b w:val="false"/>
          <w:i w:val="false"/>
          <w:color w:val="000000"/>
          <w:sz w:val="28"/>
        </w:rPr>
        <w:t>
</w:t>
      </w:r>
      <w:r>
        <w:rPr>
          <w:rFonts w:ascii="Times New Roman"/>
          <w:b w:val="false"/>
          <w:i w:val="false"/>
          <w:color w:val="000000"/>
          <w:sz w:val="28"/>
        </w:rPr>
        <w:t>
      1) есепке жатқызылатын қосылған құн салығының есептi салық кезеңiнiң басында өсу қорытындысымен қалыптасқан сомасының есепке жазылған салық сомасынан асып түсуi (бұдан әрi – қосылған құн салығының асып түсуi) болмаған жағдайда – бюджетке төленуге жататын қосылған құн салығының осы Кодекстiң 266-бабына сәйкес есептелген сомасы 70 пайызға азайтылады;</w:t>
      </w:r>
      <w:r>
        <w:br/>
      </w:r>
      <w:r>
        <w:rPr>
          <w:rFonts w:ascii="Times New Roman"/>
          <w:b w:val="false"/>
          <w:i w:val="false"/>
          <w:color w:val="000000"/>
          <w:sz w:val="28"/>
        </w:rPr>
        <w:t>
</w:t>
      </w:r>
      <w:r>
        <w:rPr>
          <w:rFonts w:ascii="Times New Roman"/>
          <w:b w:val="false"/>
          <w:i w:val="false"/>
          <w:color w:val="000000"/>
          <w:sz w:val="28"/>
        </w:rPr>
        <w:t>
      2) есептi салық кезеңiнiң басында өсу қорытындысымен қалыптасқан қосылған құн салығының асып түсуі болған жағдайда – бюджетке төленуге жататын қосылған құн салығының осы Кодекстiң 266-бабына сәйкес есептелген сомасының есепті салық кезеңінің басында өсу қорытындысымен қалыптасқан қосылған құн салығының асып түсу сомасынан асып түсуі 70 пайызға азайтылуға жатады.»;</w:t>
      </w:r>
      <w:r>
        <w:br/>
      </w:r>
      <w:r>
        <w:rPr>
          <w:rFonts w:ascii="Times New Roman"/>
          <w:b w:val="false"/>
          <w:i w:val="false"/>
          <w:color w:val="000000"/>
          <w:sz w:val="28"/>
        </w:rPr>
        <w:t>
</w:t>
      </w:r>
      <w:r>
        <w:rPr>
          <w:rFonts w:ascii="Times New Roman"/>
          <w:b w:val="false"/>
          <w:i w:val="false"/>
          <w:color w:val="000000"/>
          <w:sz w:val="28"/>
        </w:rPr>
        <w:t>
      187) 455-баптың </w:t>
      </w:r>
      <w:r>
        <w:rPr>
          <w:rFonts w:ascii="Times New Roman"/>
          <w:b w:val="false"/>
          <w:i w:val="false"/>
          <w:color w:val="000000"/>
          <w:sz w:val="28"/>
        </w:rPr>
        <w:t>1) тармақшасының</w:t>
      </w:r>
      <w:r>
        <w:rPr>
          <w:rFonts w:ascii="Times New Roman"/>
          <w:b w:val="false"/>
          <w:i w:val="false"/>
          <w:color w:val="000000"/>
          <w:sz w:val="28"/>
        </w:rPr>
        <w:t xml:space="preserve"> бесінші абзацы мынадай редакцияда жазылсын:</w:t>
      </w:r>
      <w:r>
        <w:br/>
      </w:r>
      <w:r>
        <w:rPr>
          <w:rFonts w:ascii="Times New Roman"/>
          <w:b w:val="false"/>
          <w:i w:val="false"/>
          <w:color w:val="000000"/>
          <w:sz w:val="28"/>
        </w:rPr>
        <w:t>
</w:t>
      </w:r>
      <w:r>
        <w:rPr>
          <w:rFonts w:ascii="Times New Roman"/>
          <w:b w:val="false"/>
          <w:i w:val="false"/>
          <w:color w:val="000000"/>
          <w:sz w:val="28"/>
        </w:rPr>
        <w:t>
      «жылжымалы мүлік кепілін және кеме ипотекасын, сондай-ақ әуе кемесін тіркеуден алып тастауға және әкетуге кері қайтарып алынбайтын өкілеттікті мемлекеттік тіркегені үшін;»;</w:t>
      </w:r>
      <w:r>
        <w:br/>
      </w:r>
      <w:r>
        <w:rPr>
          <w:rFonts w:ascii="Times New Roman"/>
          <w:b w:val="false"/>
          <w:i w:val="false"/>
          <w:color w:val="000000"/>
          <w:sz w:val="28"/>
        </w:rPr>
        <w:t>
</w:t>
      </w:r>
      <w:r>
        <w:rPr>
          <w:rFonts w:ascii="Times New Roman"/>
          <w:b w:val="false"/>
          <w:i w:val="false"/>
          <w:color w:val="000000"/>
          <w:sz w:val="28"/>
        </w:rPr>
        <w:t>
      188) </w:t>
      </w:r>
      <w:r>
        <w:rPr>
          <w:rFonts w:ascii="Times New Roman"/>
          <w:b w:val="false"/>
          <w:i w:val="false"/>
          <w:color w:val="000000"/>
          <w:sz w:val="28"/>
        </w:rPr>
        <w:t>456-баптың</w:t>
      </w:r>
      <w:r>
        <w:rPr>
          <w:rFonts w:ascii="Times New Roman"/>
          <w:b w:val="false"/>
          <w:i w:val="false"/>
          <w:color w:val="000000"/>
          <w:sz w:val="28"/>
        </w:rPr>
        <w:t xml:space="preserve"> кестесінде:</w:t>
      </w:r>
      <w:r>
        <w:br/>
      </w:r>
      <w:r>
        <w:rPr>
          <w:rFonts w:ascii="Times New Roman"/>
          <w:b w:val="false"/>
          <w:i w:val="false"/>
          <w:color w:val="000000"/>
          <w:sz w:val="28"/>
        </w:rPr>
        <w:t>
</w:t>
      </w:r>
      <w:r>
        <w:rPr>
          <w:rFonts w:ascii="Times New Roman"/>
          <w:b w:val="false"/>
          <w:i w:val="false"/>
          <w:color w:val="000000"/>
          <w:sz w:val="28"/>
        </w:rPr>
        <w:t>
      4, 4.1. және 4.2-жолдар мынадай редакцияда жазылсын:</w:t>
      </w:r>
      <w:r>
        <w:br/>
      </w:r>
      <w:r>
        <w:rPr>
          <w:rFonts w:ascii="Times New Roman"/>
          <w:b w:val="false"/>
          <w:i w:val="false"/>
          <w:color w:val="000000"/>
          <w:sz w:val="28"/>
        </w:rPr>
        <w:t>
      «</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9"/>
        <w:gridCol w:w="9968"/>
        <w:gridCol w:w="1122"/>
      </w:tblGrid>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мүлік кепілін және кеме ипотекасын мемлекеттік тіркегені, сондай-ақ әуе кемесін тіркеуден алып тастауға және әкетуге кері қайтарып алынбайтын өкілеттікті мемлекеттік тіркегені үшін</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9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мүлік кепілін және кеме ипотекасын, әуе кемесін тіркеуден алып тастауға және әкетуге кері қайтарып алынбайтын өкілеттікті, сондай-ақ тіркелген кепілдің өзгерістерін, толықтыруларын және тоқтатылуын немесе әуе кемесін тіркеуден алып тастауға және әкетуге қайтарылып алынбайтын өкілеттіктің өзгерістерін, толықтыруларын және мемлекеттік тізілімнен алып тастауды тіркегені үшін:</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9"/>
        <w:gridCol w:w="10185"/>
        <w:gridCol w:w="1226"/>
      </w:tblGrid>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0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мүлік кепілінің және кеме ипотекасының, сондай-ақ әуе кемесін тіркеуден алып тастауға және әкетуге кері қайтарып алынбайтын өкілеттіктің мемлекеттік тіркелгенін куәландыратын құжаттың телнұсқасын бергені үшін</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r>
    </w:tbl>
    <w:bookmarkStart w:name="z2316" w:id="27"/>
    <w:p>
      <w:pPr>
        <w:spacing w:after="0"/>
        <w:ind w:left="0"/>
        <w:jc w:val="both"/>
      </w:pPr>
      <w:r>
        <w:rPr>
          <w:rFonts w:ascii="Times New Roman"/>
          <w:b w:val="false"/>
          <w:i w:val="false"/>
          <w:color w:val="000000"/>
          <w:sz w:val="28"/>
        </w:rPr>
        <w:t>                                                                »;</w:t>
      </w:r>
      <w:r>
        <w:br/>
      </w:r>
      <w:r>
        <w:rPr>
          <w:rFonts w:ascii="Times New Roman"/>
          <w:b w:val="false"/>
          <w:i w:val="false"/>
          <w:color w:val="000000"/>
          <w:sz w:val="28"/>
        </w:rPr>
        <w:t>
      189) 457-баптың </w:t>
      </w:r>
      <w:r>
        <w:rPr>
          <w:rFonts w:ascii="Times New Roman"/>
          <w:b w:val="false"/>
          <w:i w:val="false"/>
          <w:color w:val="000000"/>
          <w:sz w:val="28"/>
        </w:rPr>
        <w:t>2) тармақшасы</w:t>
      </w:r>
      <w:r>
        <w:rPr>
          <w:rFonts w:ascii="Times New Roman"/>
          <w:b w:val="false"/>
          <w:i w:val="false"/>
          <w:color w:val="000000"/>
          <w:sz w:val="28"/>
        </w:rPr>
        <w:t xml:space="preserve"> мынадай мазмұндағы үшінші абзацпен толықтырылсын:</w:t>
      </w:r>
      <w:r>
        <w:br/>
      </w:r>
      <w:r>
        <w:rPr>
          <w:rFonts w:ascii="Times New Roman"/>
          <w:b w:val="false"/>
          <w:i w:val="false"/>
          <w:color w:val="000000"/>
          <w:sz w:val="28"/>
        </w:rPr>
        <w:t>
</w:t>
      </w:r>
      <w:r>
        <w:rPr>
          <w:rFonts w:ascii="Times New Roman"/>
          <w:b w:val="false"/>
          <w:i w:val="false"/>
          <w:color w:val="000000"/>
          <w:sz w:val="28"/>
        </w:rPr>
        <w:t>
      «он сегіз жасқа толғанға дейін жетім балалар мен ата-анасының қамқорлығынсыз қалған балалар;»;</w:t>
      </w:r>
      <w:r>
        <w:br/>
      </w:r>
      <w:r>
        <w:rPr>
          <w:rFonts w:ascii="Times New Roman"/>
          <w:b w:val="false"/>
          <w:i w:val="false"/>
          <w:color w:val="000000"/>
          <w:sz w:val="28"/>
        </w:rPr>
        <w:t>
</w:t>
      </w:r>
      <w:r>
        <w:rPr>
          <w:rFonts w:ascii="Times New Roman"/>
          <w:b w:val="false"/>
          <w:i w:val="false"/>
          <w:color w:val="000000"/>
          <w:sz w:val="28"/>
        </w:rPr>
        <w:t>
      190) 458-баптың </w:t>
      </w:r>
      <w:r>
        <w:rPr>
          <w:rFonts w:ascii="Times New Roman"/>
          <w:b w:val="false"/>
          <w:i w:val="false"/>
          <w:color w:val="000000"/>
          <w:sz w:val="28"/>
        </w:rPr>
        <w:t>2-тармағы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Алымдарды төлеген тұлғалар тіркеуші органдарға тиісті құжаттарды тапсырғанға дейін тіркеу жасаудан (есепке қоюдан) бас тартқан жағдайларды қоспағанда, алымдардың төленген сомаларын қайтару немесе есепке жатқызу жүргізілмейді.</w:t>
      </w:r>
      <w:r>
        <w:br/>
      </w:r>
      <w:r>
        <w:rPr>
          <w:rFonts w:ascii="Times New Roman"/>
          <w:b w:val="false"/>
          <w:i w:val="false"/>
          <w:color w:val="000000"/>
          <w:sz w:val="28"/>
        </w:rPr>
        <w:t>
</w:t>
      </w:r>
      <w:r>
        <w:rPr>
          <w:rFonts w:ascii="Times New Roman"/>
          <w:b w:val="false"/>
          <w:i w:val="false"/>
          <w:color w:val="000000"/>
          <w:sz w:val="28"/>
        </w:rPr>
        <w:t>
      Бұл ретте бюджетке төленген алымдардың сомаларын қайтаруды немесе есепке жатқызуды төлеушілердің салықтық өтініші бойынша аталған тұлғалардың тіркеу іс-әрекеттерін жасауға арналған құжаттарды тапсырмағанын растайтын, тиісті тіркеу органы берген құжаттарды олар тапсырғаннан кейін осы Кодекстің 599 және 602-баптарында белгіленген тәртіппен олардың төленген жері бойынша салық органдары жүргізеді.»;</w:t>
      </w:r>
      <w:r>
        <w:br/>
      </w:r>
      <w:r>
        <w:rPr>
          <w:rFonts w:ascii="Times New Roman"/>
          <w:b w:val="false"/>
          <w:i w:val="false"/>
          <w:color w:val="000000"/>
          <w:sz w:val="28"/>
        </w:rPr>
        <w:t>
</w:t>
      </w:r>
      <w:r>
        <w:rPr>
          <w:rFonts w:ascii="Times New Roman"/>
          <w:b w:val="false"/>
          <w:i w:val="false"/>
          <w:color w:val="000000"/>
          <w:sz w:val="28"/>
        </w:rPr>
        <w:t>
      191) </w:t>
      </w:r>
      <w:r>
        <w:rPr>
          <w:rFonts w:ascii="Times New Roman"/>
          <w:b w:val="false"/>
          <w:i w:val="false"/>
          <w:color w:val="000000"/>
          <w:sz w:val="28"/>
        </w:rPr>
        <w:t>459-бапта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бірінші абзацтағы «Егер осы бапта өзгеше көзделмесе,» деген сөздер алып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 тармақшадағы</w:t>
      </w:r>
      <w:r>
        <w:rPr>
          <w:rFonts w:ascii="Times New Roman"/>
          <w:b w:val="false"/>
          <w:i w:val="false"/>
          <w:color w:val="000000"/>
          <w:sz w:val="28"/>
        </w:rPr>
        <w:t xml:space="preserve"> «жүруi;» деген сөз «жүруi үшiн өндiрiп алынады.» деген сөздермен ауыстырылып, 4) тармақша алып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3-тармақтың</w:t>
      </w:r>
      <w:r>
        <w:rPr>
          <w:rFonts w:ascii="Times New Roman"/>
          <w:b w:val="false"/>
          <w:i w:val="false"/>
          <w:color w:val="000000"/>
          <w:sz w:val="28"/>
        </w:rPr>
        <w:t xml:space="preserve"> бірінші бөлігіндегі «, егер ақылы мемлекеттiк автомобиль жолдарымен жүру үшiн Қазақстан Республикасының заңнамасында өзгеше белгiленбесе,» деген сөздер алып тасталсын;</w:t>
      </w:r>
      <w:r>
        <w:br/>
      </w:r>
      <w:r>
        <w:rPr>
          <w:rFonts w:ascii="Times New Roman"/>
          <w:b w:val="false"/>
          <w:i w:val="false"/>
          <w:color w:val="000000"/>
          <w:sz w:val="28"/>
        </w:rPr>
        <w:t>
</w:t>
      </w:r>
      <w:r>
        <w:rPr>
          <w:rFonts w:ascii="Times New Roman"/>
          <w:b w:val="false"/>
          <w:i w:val="false"/>
          <w:color w:val="000000"/>
          <w:sz w:val="28"/>
        </w:rPr>
        <w:t>
      192) </w:t>
      </w:r>
      <w:r>
        <w:rPr>
          <w:rFonts w:ascii="Times New Roman"/>
          <w:b w:val="false"/>
          <w:i w:val="false"/>
          <w:color w:val="000000"/>
          <w:sz w:val="28"/>
        </w:rPr>
        <w:t>461-бапта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1-тармақтың </w:t>
      </w:r>
      <w:r>
        <w:rPr>
          <w:rFonts w:ascii="Times New Roman"/>
          <w:b w:val="false"/>
          <w:i w:val="false"/>
          <w:color w:val="000000"/>
          <w:sz w:val="28"/>
        </w:rPr>
        <w:t>4) тармақшасының</w:t>
      </w:r>
      <w:r>
        <w:rPr>
          <w:rFonts w:ascii="Times New Roman"/>
          <w:b w:val="false"/>
          <w:i w:val="false"/>
          <w:color w:val="000000"/>
          <w:sz w:val="28"/>
        </w:rPr>
        <w:t xml:space="preserve"> екінші абзацы мынадай редакцияда жазылсын: </w:t>
      </w:r>
      <w:r>
        <w:br/>
      </w:r>
      <w:r>
        <w:rPr>
          <w:rFonts w:ascii="Times New Roman"/>
          <w:b w:val="false"/>
          <w:i w:val="false"/>
          <w:color w:val="000000"/>
          <w:sz w:val="28"/>
        </w:rPr>
        <w:t>
</w:t>
      </w:r>
      <w:r>
        <w:rPr>
          <w:rFonts w:ascii="Times New Roman"/>
          <w:b w:val="false"/>
          <w:i w:val="false"/>
          <w:color w:val="000000"/>
          <w:sz w:val="28"/>
        </w:rPr>
        <w:t>
      «автокөлiк құралының (жүгi бар немесе жүгi жоқ) жалпы нақты салмағының жол берiлетiн жалпы салмақтан асып түскенi үшiн есеп-қисапты, бұл 0,005 еселенген АЕК мөлшерiндегi алым мөлшерлемесін асып түскен әрбiр (толық емесiн қоса алғанда) тоннаға және бағыт бойынша тасымалдау арақашықтығына (километрмен) көбейту арқылы жүргiзiледi;»;</w:t>
      </w:r>
      <w:r>
        <w:br/>
      </w:r>
      <w:r>
        <w:rPr>
          <w:rFonts w:ascii="Times New Roman"/>
          <w:b w:val="false"/>
          <w:i w:val="false"/>
          <w:color w:val="000000"/>
          <w:sz w:val="28"/>
        </w:rPr>
        <w:t>
</w:t>
      </w:r>
      <w:r>
        <w:rPr>
          <w:rFonts w:ascii="Times New Roman"/>
          <w:b w:val="false"/>
          <w:i w:val="false"/>
          <w:color w:val="000000"/>
          <w:sz w:val="28"/>
        </w:rPr>
        <w:t>
      2-тармақ алып тасталсын;</w:t>
      </w:r>
      <w:r>
        <w:br/>
      </w:r>
      <w:r>
        <w:rPr>
          <w:rFonts w:ascii="Times New Roman"/>
          <w:b w:val="false"/>
          <w:i w:val="false"/>
          <w:color w:val="000000"/>
          <w:sz w:val="28"/>
        </w:rPr>
        <w:t>
</w:t>
      </w:r>
      <w:r>
        <w:rPr>
          <w:rFonts w:ascii="Times New Roman"/>
          <w:b w:val="false"/>
          <w:i w:val="false"/>
          <w:color w:val="000000"/>
          <w:sz w:val="28"/>
        </w:rPr>
        <w:t>
      193) </w:t>
      </w:r>
      <w:r>
        <w:rPr>
          <w:rFonts w:ascii="Times New Roman"/>
          <w:b w:val="false"/>
          <w:i w:val="false"/>
          <w:color w:val="000000"/>
          <w:sz w:val="28"/>
        </w:rPr>
        <w:t>462-бапта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2-тармақтар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Егер осы тармақта өзгеше белгіленбесе, алым сомасы белгіленген мөлшерлемелер бойынша есептеледі және рұқсат құжаттарын алғанға дейін бюджетке төленеді.</w:t>
      </w:r>
      <w:r>
        <w:br/>
      </w:r>
      <w:r>
        <w:rPr>
          <w:rFonts w:ascii="Times New Roman"/>
          <w:b w:val="false"/>
          <w:i w:val="false"/>
          <w:color w:val="000000"/>
          <w:sz w:val="28"/>
        </w:rPr>
        <w:t>
</w:t>
      </w:r>
      <w:r>
        <w:rPr>
          <w:rFonts w:ascii="Times New Roman"/>
          <w:b w:val="false"/>
          <w:i w:val="false"/>
          <w:color w:val="000000"/>
          <w:sz w:val="28"/>
        </w:rPr>
        <w:t>
      Қазақстан Республикасының Үкіметі белгілеген автокөлік құралының жол берілетін параметрлерін бұза отырып, тиісті рұқсат құжаттары ресімделмей автокөлік құралының жүру фактісі анықталған жағдайда, алым сомасы осындай факті анықталған күннен бастап 5 жұмыс күнінен кешіктірілмейтін мерзімде бюджетке төленеді.</w:t>
      </w:r>
      <w:r>
        <w:br/>
      </w:r>
      <w:r>
        <w:rPr>
          <w:rFonts w:ascii="Times New Roman"/>
          <w:b w:val="false"/>
          <w:i w:val="false"/>
          <w:color w:val="000000"/>
          <w:sz w:val="28"/>
        </w:rPr>
        <w:t>
</w:t>
      </w:r>
      <w:r>
        <w:rPr>
          <w:rFonts w:ascii="Times New Roman"/>
          <w:b w:val="false"/>
          <w:i w:val="false"/>
          <w:color w:val="000000"/>
          <w:sz w:val="28"/>
        </w:rPr>
        <w:t>
      2. Егер осы тармақта өзгеше белгіленбесе, алым сомасы рұқсат құжаты алынғанға дейін рұқсат құжаты алынған жер бойынша бюджетке төленеді.</w:t>
      </w:r>
      <w:r>
        <w:br/>
      </w:r>
      <w:r>
        <w:rPr>
          <w:rFonts w:ascii="Times New Roman"/>
          <w:b w:val="false"/>
          <w:i w:val="false"/>
          <w:color w:val="000000"/>
          <w:sz w:val="28"/>
        </w:rPr>
        <w:t>
</w:t>
      </w:r>
      <w:r>
        <w:rPr>
          <w:rFonts w:ascii="Times New Roman"/>
          <w:b w:val="false"/>
          <w:i w:val="false"/>
          <w:color w:val="000000"/>
          <w:sz w:val="28"/>
        </w:rPr>
        <w:t>
      Қазақстан Республикасының Үкіметі белгілеген автокөлік құралының жол берілетін параметрлерін бұза отырып, тиісті рұқсат құжаттары ресімделмей автокөлік құралының жүру фактісі анықталған жағдайда алым сомасы алым төлеушінің орналасқан жері бойынша бюджетке төленеді.»;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7-тармақ</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194) </w:t>
      </w:r>
      <w:r>
        <w:rPr>
          <w:rFonts w:ascii="Times New Roman"/>
          <w:b w:val="false"/>
          <w:i w:val="false"/>
          <w:color w:val="000000"/>
          <w:sz w:val="28"/>
        </w:rPr>
        <w:t>463-бап</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«463-бап. Жалпы ережелер</w:t>
      </w:r>
      <w:r>
        <w:br/>
      </w:r>
      <w:r>
        <w:rPr>
          <w:rFonts w:ascii="Times New Roman"/>
          <w:b w:val="false"/>
          <w:i w:val="false"/>
          <w:color w:val="000000"/>
          <w:sz w:val="28"/>
        </w:rPr>
        <w:t>
</w:t>
      </w:r>
      <w:r>
        <w:rPr>
          <w:rFonts w:ascii="Times New Roman"/>
          <w:b w:val="false"/>
          <w:i w:val="false"/>
          <w:color w:val="000000"/>
          <w:sz w:val="28"/>
        </w:rPr>
        <w:t>
      Аукциондардан алынатын алым (бұдан әрі - алым) Қазақстан Республикасының аумағында өткізілетін аукциондарда мүлікті  (оның ішінде мүліктік құқықтарды) өткізу кезінде алынады.»;</w:t>
      </w:r>
      <w:r>
        <w:br/>
      </w:r>
      <w:r>
        <w:rPr>
          <w:rFonts w:ascii="Times New Roman"/>
          <w:b w:val="false"/>
          <w:i w:val="false"/>
          <w:color w:val="000000"/>
          <w:sz w:val="28"/>
        </w:rPr>
        <w:t>
</w:t>
      </w:r>
      <w:r>
        <w:rPr>
          <w:rFonts w:ascii="Times New Roman"/>
          <w:b w:val="false"/>
          <w:i w:val="false"/>
          <w:color w:val="000000"/>
          <w:sz w:val="28"/>
        </w:rPr>
        <w:t>
      195) 467-баптың </w:t>
      </w:r>
      <w:r>
        <w:rPr>
          <w:rFonts w:ascii="Times New Roman"/>
          <w:b w:val="false"/>
          <w:i w:val="false"/>
          <w:color w:val="000000"/>
          <w:sz w:val="28"/>
        </w:rPr>
        <w:t>4-тармағы</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96) 472-баптың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4-тармақтары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Алым сомасы белгiленген мөлшерлемелер бойынша есептеледi және дара кәсіпкерлер мен заңды тұлғалар - өздерінің орналасқан жері бойынша және жеке тұлғалар - тұрғылықты жерi бойынша тиiстi құжаттарды лицензиарға бергенге дейiн бюджетке төленедi.»;</w:t>
      </w:r>
      <w:r>
        <w:br/>
      </w:r>
      <w:r>
        <w:rPr>
          <w:rFonts w:ascii="Times New Roman"/>
          <w:b w:val="false"/>
          <w:i w:val="false"/>
          <w:color w:val="000000"/>
          <w:sz w:val="28"/>
        </w:rPr>
        <w:t>
</w:t>
      </w:r>
      <w:r>
        <w:rPr>
          <w:rFonts w:ascii="Times New Roman"/>
          <w:b w:val="false"/>
          <w:i w:val="false"/>
          <w:color w:val="000000"/>
          <w:sz w:val="28"/>
        </w:rPr>
        <w:t>
      «4. Алым төлеген тұлғалар лицензиарға тиісті құжаттарды тапсырғанға дейін лицензия алудан бас тартқан жағдайларды қоспағанда, төленген алымның сомаларын қайтару немесе есепке жатқызу жүргізілмейді.</w:t>
      </w:r>
      <w:r>
        <w:br/>
      </w:r>
      <w:r>
        <w:rPr>
          <w:rFonts w:ascii="Times New Roman"/>
          <w:b w:val="false"/>
          <w:i w:val="false"/>
          <w:color w:val="000000"/>
          <w:sz w:val="28"/>
        </w:rPr>
        <w:t>
</w:t>
      </w:r>
      <w:r>
        <w:rPr>
          <w:rFonts w:ascii="Times New Roman"/>
          <w:b w:val="false"/>
          <w:i w:val="false"/>
          <w:color w:val="000000"/>
          <w:sz w:val="28"/>
        </w:rPr>
        <w:t>
      Бұл ретте төленген алым сомаларын қайтаруды немесе есепке жатқызуды алым төлеушінің салықтық өтініші бойынша лицензия алуға арналған құжаттарды аталған тұлғаның тапсырмағанын растайтын, лицензиар берген құжатты ол тапсырғаннан кейін осы Кодекстің 599 және 602-баптарында белгіленген тәртіппен олардың төленген жері бойынша салық органы жүргізеді.»;</w:t>
      </w:r>
      <w:r>
        <w:br/>
      </w:r>
      <w:r>
        <w:rPr>
          <w:rFonts w:ascii="Times New Roman"/>
          <w:b w:val="false"/>
          <w:i w:val="false"/>
          <w:color w:val="000000"/>
          <w:sz w:val="28"/>
        </w:rPr>
        <w:t>
</w:t>
      </w:r>
      <w:r>
        <w:rPr>
          <w:rFonts w:ascii="Times New Roman"/>
          <w:b w:val="false"/>
          <w:i w:val="false"/>
          <w:color w:val="000000"/>
          <w:sz w:val="28"/>
        </w:rPr>
        <w:t>
      197) 476-баптың </w:t>
      </w:r>
      <w:r>
        <w:rPr>
          <w:rFonts w:ascii="Times New Roman"/>
          <w:b w:val="false"/>
          <w:i w:val="false"/>
          <w:color w:val="000000"/>
          <w:sz w:val="28"/>
        </w:rPr>
        <w:t>2-тармағы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Алым төлеген тұлғалар байланыс саласындағы мемлекеттік уәкілетті органға тиісті құжаттарды тапсырғанға дейін рұқсатты  (рұқсаттың телнұсқасын) алудан бас тартқан жағдайларды қоспағанда, төленген алым сомаларын қайтару немесе есепке жатқызу жүргізілмейді.</w:t>
      </w:r>
      <w:r>
        <w:br/>
      </w:r>
      <w:r>
        <w:rPr>
          <w:rFonts w:ascii="Times New Roman"/>
          <w:b w:val="false"/>
          <w:i w:val="false"/>
          <w:color w:val="000000"/>
          <w:sz w:val="28"/>
        </w:rPr>
        <w:t>
</w:t>
      </w:r>
      <w:r>
        <w:rPr>
          <w:rFonts w:ascii="Times New Roman"/>
          <w:b w:val="false"/>
          <w:i w:val="false"/>
          <w:color w:val="000000"/>
          <w:sz w:val="28"/>
        </w:rPr>
        <w:t>
      Бұл ретте бюджетке төленген алым сомаларын қайтаруды немесе есепке жатқызуды алым төлеушінің салықтық өтініші бойынша рұқсат алуға арналған құжаттарды аталған тұлғаның тапсырмағанын растайтын, байланыс саласындағы мемлекеттік уәкілетті орган берген құжатты ол тапсырғаннан кейін осы Кодекстің 599 және 602-баптарында белгіленген тәртіппен олардың төленген жері бойынша салық органы жүргізеді.»;</w:t>
      </w:r>
      <w:r>
        <w:br/>
      </w:r>
      <w:r>
        <w:rPr>
          <w:rFonts w:ascii="Times New Roman"/>
          <w:b w:val="false"/>
          <w:i w:val="false"/>
          <w:color w:val="000000"/>
          <w:sz w:val="28"/>
        </w:rPr>
        <w:t>
</w:t>
      </w:r>
      <w:r>
        <w:rPr>
          <w:rFonts w:ascii="Times New Roman"/>
          <w:b w:val="false"/>
          <w:i w:val="false"/>
          <w:color w:val="000000"/>
          <w:sz w:val="28"/>
        </w:rPr>
        <w:t>
      198) 478-баптың </w:t>
      </w:r>
      <w:r>
        <w:rPr>
          <w:rFonts w:ascii="Times New Roman"/>
          <w:b w:val="false"/>
          <w:i w:val="false"/>
          <w:color w:val="000000"/>
          <w:sz w:val="28"/>
        </w:rPr>
        <w:t>2-тармағы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Заңды тұлға өз шешімімен өзінің құрылымдық бөлімшесін осындай құрылымдық бөлімшенің орналасқан жері бойынша орналасқан салық салу объектілері жөніндегі төлемақыны дербес төлеуші ретінде тануға құқылы.</w:t>
      </w:r>
      <w:r>
        <w:br/>
      </w:r>
      <w:r>
        <w:rPr>
          <w:rFonts w:ascii="Times New Roman"/>
          <w:b w:val="false"/>
          <w:i w:val="false"/>
          <w:color w:val="000000"/>
          <w:sz w:val="28"/>
        </w:rPr>
        <w:t>
</w:t>
      </w:r>
      <w:r>
        <w:rPr>
          <w:rFonts w:ascii="Times New Roman"/>
          <w:b w:val="false"/>
          <w:i w:val="false"/>
          <w:color w:val="000000"/>
          <w:sz w:val="28"/>
        </w:rPr>
        <w:t>
      Егер осы бапта өзгеше белгіленбесе, заңды тұлғаның осындай тану немесе осындай тануды тоқтату туралы шешімі мұндай шешім қабылданған жылдан кейінгі жылдың 1 қаңтарынан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
      Егер жаңадан құрылған құрылымдық бөлімше төлемақыны дербес төлеуші ретінде танылған жағдайда, заңды тұлғаның осындай тану туралы шешімі осы құрылымдық бөлімше құрылған күннен бастап немесе осы құрылымдық бөлімше құрылған жылдан кейінгі жылдың 1 қаңтарынан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
      199) 483-баптың </w:t>
      </w:r>
      <w:r>
        <w:rPr>
          <w:rFonts w:ascii="Times New Roman"/>
          <w:b w:val="false"/>
          <w:i w:val="false"/>
          <w:color w:val="000000"/>
          <w:sz w:val="28"/>
        </w:rPr>
        <w:t>1-тармағы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Дара кәсіпкерлер болып табылмайтын жеке тұлғаларды, сондай-ақ мүлiк салығы бойынша салық базасы осы Кодекстің 406-бабына сәйкес есептелетін салық салу объектілері орналасқан және (немесе) жеке тұрғын үй құрылысына бөлінген жер учаскелерi бойынша дара кәсiпкерлерді қоспағанда, төлемақы төлеушілер жер учаскелерінің орналасқан жері бойынша салық органдарына ағымдағы төлемдер сомаларының есеп-қисабын ұсынады.»;</w:t>
      </w:r>
      <w:r>
        <w:br/>
      </w:r>
      <w:r>
        <w:rPr>
          <w:rFonts w:ascii="Times New Roman"/>
          <w:b w:val="false"/>
          <w:i w:val="false"/>
          <w:color w:val="000000"/>
          <w:sz w:val="28"/>
        </w:rPr>
        <w:t>
</w:t>
      </w:r>
      <w:r>
        <w:rPr>
          <w:rFonts w:ascii="Times New Roman"/>
          <w:b w:val="false"/>
          <w:i w:val="false"/>
          <w:color w:val="000000"/>
          <w:sz w:val="28"/>
        </w:rPr>
        <w:t>
      200) 493-баптың </w:t>
      </w:r>
      <w:r>
        <w:rPr>
          <w:rFonts w:ascii="Times New Roman"/>
          <w:b w:val="false"/>
          <w:i w:val="false"/>
          <w:color w:val="000000"/>
          <w:sz w:val="28"/>
        </w:rPr>
        <w:t>2-тармағы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Заңды тұлға өз шешімімен өзінің құрылымдық бөлімшесін осындай құрылымдық бөлімшенің орналасқан жері бойынша салық салу объектілері жөніндегі төлемақыны дербес төлеуші ретінде тануға құқылы.</w:t>
      </w:r>
      <w:r>
        <w:br/>
      </w:r>
      <w:r>
        <w:rPr>
          <w:rFonts w:ascii="Times New Roman"/>
          <w:b w:val="false"/>
          <w:i w:val="false"/>
          <w:color w:val="000000"/>
          <w:sz w:val="28"/>
        </w:rPr>
        <w:t>
</w:t>
      </w:r>
      <w:r>
        <w:rPr>
          <w:rFonts w:ascii="Times New Roman"/>
          <w:b w:val="false"/>
          <w:i w:val="false"/>
          <w:color w:val="000000"/>
          <w:sz w:val="28"/>
        </w:rPr>
        <w:t>
      Егер осы бапта өзгеше белгіленбесе, заңды тұлғаның осындай тану немесе осындай тануды тоқтату туралы шешімі мұндай шешім қабылданған жылдан кейінгі жылдың 1 қаңтарынан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
      Егер жаңадан құрылған құрылымдық бөлімше төлемақыны дербес төлеуші ретінде танылған жағдайда, заңды тұлғаның мұндай тану туралы шешімі осы құрылымдық бөлімше құрылған күннен бастап немесе осы құрылымдық бөлімше құрылған жылдан кейінгі жылдың 1 қаңтарынан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
      201) </w:t>
      </w:r>
      <w:r>
        <w:rPr>
          <w:rFonts w:ascii="Times New Roman"/>
          <w:b w:val="false"/>
          <w:i w:val="false"/>
          <w:color w:val="000000"/>
          <w:sz w:val="28"/>
        </w:rPr>
        <w:t>495-бапта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4-тармақ</w:t>
      </w:r>
      <w:r>
        <w:rPr>
          <w:rFonts w:ascii="Times New Roman"/>
          <w:b w:val="false"/>
          <w:i w:val="false"/>
          <w:color w:val="000000"/>
          <w:sz w:val="28"/>
        </w:rPr>
        <w:t xml:space="preserve"> кестесінің 3-жолы мынадай редакцияда жазылсын:</w:t>
      </w:r>
      <w:r>
        <w:br/>
      </w:r>
      <w:r>
        <w:rPr>
          <w:rFonts w:ascii="Times New Roman"/>
          <w:b w:val="false"/>
          <w:i w:val="false"/>
          <w:color w:val="000000"/>
          <w:sz w:val="28"/>
        </w:rPr>
        <w:t>
      «</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3"/>
        <w:gridCol w:w="7873"/>
        <w:gridCol w:w="1933"/>
      </w:tblGrid>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Сұйытылған, сығылған газ, керосин үшін</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r>
    </w:tbl>
    <w:bookmarkStart w:name="z2359" w:id="28"/>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10-тармақ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«10. Осы бапта белгіленген қоршаған ортаға эмиссия үшін белгіленген нормативтерден асатын төлем мөлшерлемелері он есе ұлғаяды.»;</w:t>
      </w:r>
      <w:r>
        <w:br/>
      </w:r>
      <w:r>
        <w:rPr>
          <w:rFonts w:ascii="Times New Roman"/>
          <w:b w:val="false"/>
          <w:i w:val="false"/>
          <w:color w:val="000000"/>
          <w:sz w:val="28"/>
        </w:rPr>
        <w:t>
</w:t>
      </w:r>
      <w:r>
        <w:rPr>
          <w:rFonts w:ascii="Times New Roman"/>
          <w:b w:val="false"/>
          <w:i w:val="false"/>
          <w:color w:val="000000"/>
          <w:sz w:val="28"/>
        </w:rPr>
        <w:t>
      202) 496-баптың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4-тармақтары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Жылдық жиынтық көлемі 100 айлық есептік көрсеткішке дейінгі төлемдер көлемінде төлемақы төлеушілер рұқсат құжатын беретін орган белгілеген, қоршаған ортаға эмиссиялар нормативін сатып алуға құқылы. Нормативті сатып алу рұқсат құжаты есепті салық кезеңінің 20 наурызынан кешіктірілмей ресімделген кезде ағымдағы жыл үшін алдын ала толық ақы төлеу арқылы жүргізіледі.</w:t>
      </w:r>
      <w:r>
        <w:br/>
      </w:r>
      <w:r>
        <w:rPr>
          <w:rFonts w:ascii="Times New Roman"/>
          <w:b w:val="false"/>
          <w:i w:val="false"/>
          <w:color w:val="000000"/>
          <w:sz w:val="28"/>
        </w:rPr>
        <w:t>
</w:t>
      </w:r>
      <w:r>
        <w:rPr>
          <w:rFonts w:ascii="Times New Roman"/>
          <w:b w:val="false"/>
          <w:i w:val="false"/>
          <w:color w:val="000000"/>
          <w:sz w:val="28"/>
        </w:rPr>
        <w:t>
      3. Рұқсат құжаты осы Кодекстің 498-бабының 3-тармағында белгіленген мерзімнен кейін алынған кезде нормативті сатып алу рұқсат құжаты алынған айдан кейінгі айдың 20-күнінен кешіктірілмей жүргізіледі.</w:t>
      </w:r>
      <w:r>
        <w:br/>
      </w:r>
      <w:r>
        <w:rPr>
          <w:rFonts w:ascii="Times New Roman"/>
          <w:b w:val="false"/>
          <w:i w:val="false"/>
          <w:color w:val="000000"/>
          <w:sz w:val="28"/>
        </w:rPr>
        <w:t>
</w:t>
      </w:r>
      <w:r>
        <w:rPr>
          <w:rFonts w:ascii="Times New Roman"/>
          <w:b w:val="false"/>
          <w:i w:val="false"/>
          <w:color w:val="000000"/>
          <w:sz w:val="28"/>
        </w:rPr>
        <w:t>
      4. Ластанудың қозғалмалы көздерін қоспағанда, төлемақы сомасы қоршаған ортаға эмиссиялар көзінің (объектісінің) рұқсат құжатында көрсетілген орналасқан жері бойынша бюджетке төленеді.</w:t>
      </w:r>
      <w:r>
        <w:br/>
      </w:r>
      <w:r>
        <w:rPr>
          <w:rFonts w:ascii="Times New Roman"/>
          <w:b w:val="false"/>
          <w:i w:val="false"/>
          <w:color w:val="000000"/>
          <w:sz w:val="28"/>
        </w:rPr>
        <w:t>
</w:t>
      </w:r>
      <w:r>
        <w:rPr>
          <w:rFonts w:ascii="Times New Roman"/>
          <w:b w:val="false"/>
          <w:i w:val="false"/>
          <w:color w:val="000000"/>
          <w:sz w:val="28"/>
        </w:rPr>
        <w:t>
      Ластанудың қозғалмалы көздері бойынша төлем сомасы бюджетке:</w:t>
      </w:r>
      <w:r>
        <w:br/>
      </w:r>
      <w:r>
        <w:rPr>
          <w:rFonts w:ascii="Times New Roman"/>
          <w:b w:val="false"/>
          <w:i w:val="false"/>
          <w:color w:val="000000"/>
          <w:sz w:val="28"/>
        </w:rPr>
        <w:t>
</w:t>
      </w:r>
      <w:r>
        <w:rPr>
          <w:rFonts w:ascii="Times New Roman"/>
          <w:b w:val="false"/>
          <w:i w:val="false"/>
          <w:color w:val="000000"/>
          <w:sz w:val="28"/>
        </w:rPr>
        <w:t>
      1) мемлекеттік тіркеуге жататын қозғалмалы көздер бойынша – мұндай тіркеуді жүргізу кезінде мемлекеттік уәкілетті орган айқындайтын қозғалмалы көздерді тіркеу орны бойынша;</w:t>
      </w:r>
      <w:r>
        <w:br/>
      </w:r>
      <w:r>
        <w:rPr>
          <w:rFonts w:ascii="Times New Roman"/>
          <w:b w:val="false"/>
          <w:i w:val="false"/>
          <w:color w:val="000000"/>
          <w:sz w:val="28"/>
        </w:rPr>
        <w:t>
</w:t>
      </w:r>
      <w:r>
        <w:rPr>
          <w:rFonts w:ascii="Times New Roman"/>
          <w:b w:val="false"/>
          <w:i w:val="false"/>
          <w:color w:val="000000"/>
          <w:sz w:val="28"/>
        </w:rPr>
        <w:t>
      2) мемлекеттік тіркеуге жатпайтын ластанудың қозғалмалы көздері бойынша – салық төлеушінің орналасқан жері бойынша енгізіледі.»;</w:t>
      </w:r>
      <w:r>
        <w:br/>
      </w:r>
      <w:r>
        <w:rPr>
          <w:rFonts w:ascii="Times New Roman"/>
          <w:b w:val="false"/>
          <w:i w:val="false"/>
          <w:color w:val="000000"/>
          <w:sz w:val="28"/>
        </w:rPr>
        <w:t>
</w:t>
      </w:r>
      <w:r>
        <w:rPr>
          <w:rFonts w:ascii="Times New Roman"/>
          <w:b w:val="false"/>
          <w:i w:val="false"/>
          <w:color w:val="000000"/>
          <w:sz w:val="28"/>
        </w:rPr>
        <w:t>
      203) 498-баптың </w:t>
      </w:r>
      <w:r>
        <w:rPr>
          <w:rFonts w:ascii="Times New Roman"/>
          <w:b w:val="false"/>
          <w:i w:val="false"/>
          <w:color w:val="000000"/>
          <w:sz w:val="28"/>
        </w:rPr>
        <w:t>1-тармағы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Ластанудың қозғалмалы көздерi бойынша декларацияны қоспағанда, төлемақы төлеушiлер ластану объектiсiнiң орналасқан жерi бойынша салық органдарына декларация тапсырады.</w:t>
      </w:r>
      <w:r>
        <w:br/>
      </w:r>
      <w:r>
        <w:rPr>
          <w:rFonts w:ascii="Times New Roman"/>
          <w:b w:val="false"/>
          <w:i w:val="false"/>
          <w:color w:val="000000"/>
          <w:sz w:val="28"/>
        </w:rPr>
        <w:t>
</w:t>
      </w:r>
      <w:r>
        <w:rPr>
          <w:rFonts w:ascii="Times New Roman"/>
          <w:b w:val="false"/>
          <w:i w:val="false"/>
          <w:color w:val="000000"/>
          <w:sz w:val="28"/>
        </w:rPr>
        <w:t>
      Ластанудың қозғалмалы көздерi бойынша декларация салық органдарына:</w:t>
      </w:r>
      <w:r>
        <w:br/>
      </w:r>
      <w:r>
        <w:rPr>
          <w:rFonts w:ascii="Times New Roman"/>
          <w:b w:val="false"/>
          <w:i w:val="false"/>
          <w:color w:val="000000"/>
          <w:sz w:val="28"/>
        </w:rPr>
        <w:t>
</w:t>
      </w:r>
      <w:r>
        <w:rPr>
          <w:rFonts w:ascii="Times New Roman"/>
          <w:b w:val="false"/>
          <w:i w:val="false"/>
          <w:color w:val="000000"/>
          <w:sz w:val="28"/>
        </w:rPr>
        <w:t>
      1) мемлекеттік тіркеуге жататын қозғалмалы көздер бойынша – мұндай тіркеуді жүргізу кезінде мемлекеттік уәкілетті орган айқындайтын қозғалмалы көздерді тіркеу орны бойынша;</w:t>
      </w:r>
      <w:r>
        <w:br/>
      </w:r>
      <w:r>
        <w:rPr>
          <w:rFonts w:ascii="Times New Roman"/>
          <w:b w:val="false"/>
          <w:i w:val="false"/>
          <w:color w:val="000000"/>
          <w:sz w:val="28"/>
        </w:rPr>
        <w:t>
</w:t>
      </w:r>
      <w:r>
        <w:rPr>
          <w:rFonts w:ascii="Times New Roman"/>
          <w:b w:val="false"/>
          <w:i w:val="false"/>
          <w:color w:val="000000"/>
          <w:sz w:val="28"/>
        </w:rPr>
        <w:t>
      2) мемлекеттік тіркеуге жатпайтын ластанудың қозғалмалы көздері бойынша – салық төлеушінің орналасқан орны бойынша тапсырылады.»;</w:t>
      </w:r>
      <w:r>
        <w:br/>
      </w:r>
      <w:r>
        <w:rPr>
          <w:rFonts w:ascii="Times New Roman"/>
          <w:b w:val="false"/>
          <w:i w:val="false"/>
          <w:color w:val="000000"/>
          <w:sz w:val="28"/>
        </w:rPr>
        <w:t>
</w:t>
      </w:r>
      <w:r>
        <w:rPr>
          <w:rFonts w:ascii="Times New Roman"/>
          <w:b w:val="false"/>
          <w:i w:val="false"/>
          <w:color w:val="000000"/>
          <w:sz w:val="28"/>
        </w:rPr>
        <w:t>
      204) 507-баптың </w:t>
      </w:r>
      <w:r>
        <w:rPr>
          <w:rFonts w:ascii="Times New Roman"/>
          <w:b w:val="false"/>
          <w:i w:val="false"/>
          <w:color w:val="000000"/>
          <w:sz w:val="28"/>
        </w:rPr>
        <w:t>9-тармағы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«9. Қазақстан Республикасының Үкіметі немесе орман шаруашылығы саласындағы мемлекеттік уәкілетті орган Қазақстан Республикасының орман заңнамасына сәйкес өз құзыреті шегінде ағаштардың қурауы мен құрып кету қатерi төнген кезде орман ресурстарын пайдалануға тыйым салу туралы шешім қабылдаған жағдайларды қоспағанда, төленген төлемақы сомаларын қайтару немесе есепке жатқызу жүргізілмейді.</w:t>
      </w:r>
      <w:r>
        <w:br/>
      </w:r>
      <w:r>
        <w:rPr>
          <w:rFonts w:ascii="Times New Roman"/>
          <w:b w:val="false"/>
          <w:i w:val="false"/>
          <w:color w:val="000000"/>
          <w:sz w:val="28"/>
        </w:rPr>
        <w:t>
</w:t>
      </w:r>
      <w:r>
        <w:rPr>
          <w:rFonts w:ascii="Times New Roman"/>
          <w:b w:val="false"/>
          <w:i w:val="false"/>
          <w:color w:val="000000"/>
          <w:sz w:val="28"/>
        </w:rPr>
        <w:t>
      Бұл ретте төленген төлемақы сомасын қайтаруды немесе есепке жатқызуды төлемақы төлеушінің салықтық өтініші бойынша оның мемлекеттік орман иеленушілер берген, ағаш кесу билетінің, орман пайдалануға арналған орман билетінің пайдаланылмағанын растайтын құжатты ол тапсырғанынан кейін осы Кодекстің 599 және 602-баптарында белгіленген тәртіппен оның төленген жері бойынша салық органы жүргізеді.»;</w:t>
      </w:r>
      <w:r>
        <w:br/>
      </w:r>
      <w:r>
        <w:rPr>
          <w:rFonts w:ascii="Times New Roman"/>
          <w:b w:val="false"/>
          <w:i w:val="false"/>
          <w:color w:val="000000"/>
          <w:sz w:val="28"/>
        </w:rPr>
        <w:t>
</w:t>
      </w:r>
      <w:r>
        <w:rPr>
          <w:rFonts w:ascii="Times New Roman"/>
          <w:b w:val="false"/>
          <w:i w:val="false"/>
          <w:color w:val="000000"/>
          <w:sz w:val="28"/>
        </w:rPr>
        <w:t>
      205) </w:t>
      </w:r>
      <w:r>
        <w:rPr>
          <w:rFonts w:ascii="Times New Roman"/>
          <w:b w:val="false"/>
          <w:i w:val="false"/>
          <w:color w:val="000000"/>
          <w:sz w:val="28"/>
        </w:rPr>
        <w:t>508-бапта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Ерекше қорғалатын табиғи аумақтарды пайдаланғаны үшін төлемақы (бұдан әрі - төлемақы) (мемлекеттік табиғи ескерткіштердің, мемлекеттік табиғи қаумалдардың, мемлекеттік қорықтық аймақтардың аумақтарын қоспағанда), ерекше қорғалатын табиғи аумақтардың сыртқы шекаралары шегінде Қазақстан Республикасының ерекше қорғалатын табиғи аумақтарын «Ерекше қорғалатын табиғи аумақтар туралы» Қазақстан Республикасының Заңында айқындалған ғылыми, экологиялық-ағарту, мәдени-ағарту, оқыту, туристік, рекреациялық және шектеулі шаруашылық мақсаттарда пайдаланғаны үшін алынады.»;</w:t>
      </w:r>
      <w:r>
        <w:br/>
      </w:r>
      <w:r>
        <w:rPr>
          <w:rFonts w:ascii="Times New Roman"/>
          <w:b w:val="false"/>
          <w:i w:val="false"/>
          <w:color w:val="000000"/>
          <w:sz w:val="28"/>
        </w:rPr>
        <w:t>
</w:t>
      </w:r>
      <w:r>
        <w:rPr>
          <w:rFonts w:ascii="Times New Roman"/>
          <w:b w:val="false"/>
          <w:i w:val="false"/>
          <w:color w:val="000000"/>
          <w:sz w:val="28"/>
        </w:rPr>
        <w:t>
      мынадай мазмұндағы 1-1-тармақпен толықтырылсын:</w:t>
      </w:r>
      <w:r>
        <w:br/>
      </w:r>
      <w:r>
        <w:rPr>
          <w:rFonts w:ascii="Times New Roman"/>
          <w:b w:val="false"/>
          <w:i w:val="false"/>
          <w:color w:val="000000"/>
          <w:sz w:val="28"/>
        </w:rPr>
        <w:t>
</w:t>
      </w:r>
      <w:r>
        <w:rPr>
          <w:rFonts w:ascii="Times New Roman"/>
          <w:b w:val="false"/>
          <w:i w:val="false"/>
          <w:color w:val="000000"/>
          <w:sz w:val="28"/>
        </w:rPr>
        <w:t>
      «1-1. Жер учаскелерінің нысаналы мақсатына және олардың қандай да бір жер санатына жататындығына қарамастан, ерекше қорғалатын табиғи аумақтардың сыртқы шекаралары шегіндегі жер учаскелерінде орналасқан және осы Кодекстің 1-тармағында көрсетілген мақсаттарда пайдаланылатын ерекше қорғалатын табиғи аумақтарды пайдаланғаны үшін төлемақы алынады.»;</w:t>
      </w:r>
      <w:r>
        <w:br/>
      </w:r>
      <w:r>
        <w:rPr>
          <w:rFonts w:ascii="Times New Roman"/>
          <w:b w:val="false"/>
          <w:i w:val="false"/>
          <w:color w:val="000000"/>
          <w:sz w:val="28"/>
        </w:rPr>
        <w:t>
</w:t>
      </w:r>
      <w:r>
        <w:rPr>
          <w:rFonts w:ascii="Times New Roman"/>
          <w:b w:val="false"/>
          <w:i w:val="false"/>
          <w:color w:val="000000"/>
          <w:sz w:val="28"/>
        </w:rPr>
        <w:t>
      206) 511-баптың </w:t>
      </w:r>
      <w:r>
        <w:rPr>
          <w:rFonts w:ascii="Times New Roman"/>
          <w:b w:val="false"/>
          <w:i w:val="false"/>
          <w:color w:val="000000"/>
          <w:sz w:val="28"/>
        </w:rPr>
        <w:t>4-тармағы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«4. Төлемақы сомасын бюджетке төлеу банктер немесе банк операцияларының жекелеген түрлерiн жүзеге асыратын ұйымдар арқылы аудару, не оны бақылау-өткiзу пункттерiнде, не Қазақстан Республикасының ерекше қорғалатын табиғи аумақтар саласындағы заңнамалық актiсiнде айқындалған, табиғат қорғау ұйымдары орнататын өзге де арнайы жабдықталған орындарда Қазақстан Республикасының Үкiметi белгiлеген нысан бойынша қатаң есептiлiк бланкiлерiнiң немесе аталған төлемді растайтын бақылау-касса машинасы, терминалдар чектерiнiң негiзiнде қолма-қол ақша енгiзу жолымен жүргiзiледi.»;</w:t>
      </w:r>
      <w:r>
        <w:br/>
      </w:r>
      <w:r>
        <w:rPr>
          <w:rFonts w:ascii="Times New Roman"/>
          <w:b w:val="false"/>
          <w:i w:val="false"/>
          <w:color w:val="000000"/>
          <w:sz w:val="28"/>
        </w:rPr>
        <w:t>
</w:t>
      </w:r>
      <w:r>
        <w:rPr>
          <w:rFonts w:ascii="Times New Roman"/>
          <w:b w:val="false"/>
          <w:i w:val="false"/>
          <w:color w:val="000000"/>
          <w:sz w:val="28"/>
        </w:rPr>
        <w:t>
      207) </w:t>
      </w:r>
      <w:r>
        <w:rPr>
          <w:rFonts w:ascii="Times New Roman"/>
          <w:b w:val="false"/>
          <w:i w:val="false"/>
          <w:color w:val="000000"/>
          <w:sz w:val="28"/>
        </w:rPr>
        <w:t>513-бапта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Қазақстан Республикасының заңнамалық актiсiнде белгiленген тәртiппен радиожиiлiк спектрiн пайдалану құқығын алған жеке және заңды тұлғалар төлемақы төлеушiлер болып табылады.»;</w:t>
      </w:r>
      <w:r>
        <w:br/>
      </w:r>
      <w:r>
        <w:rPr>
          <w:rFonts w:ascii="Times New Roman"/>
          <w:b w:val="false"/>
          <w:i w:val="false"/>
          <w:color w:val="000000"/>
          <w:sz w:val="28"/>
        </w:rPr>
        <w:t>
</w:t>
      </w:r>
      <w:r>
        <w:rPr>
          <w:rFonts w:ascii="Times New Roman"/>
          <w:b w:val="false"/>
          <w:i w:val="false"/>
          <w:color w:val="000000"/>
          <w:sz w:val="28"/>
        </w:rPr>
        <w:t>
      мынадай мазмұндағы 1-1-тармақпен толықтырылсын:</w:t>
      </w:r>
      <w:r>
        <w:br/>
      </w:r>
      <w:r>
        <w:rPr>
          <w:rFonts w:ascii="Times New Roman"/>
          <w:b w:val="false"/>
          <w:i w:val="false"/>
          <w:color w:val="000000"/>
          <w:sz w:val="28"/>
        </w:rPr>
        <w:t>
</w:t>
      </w:r>
      <w:r>
        <w:rPr>
          <w:rFonts w:ascii="Times New Roman"/>
          <w:b w:val="false"/>
          <w:i w:val="false"/>
          <w:color w:val="000000"/>
          <w:sz w:val="28"/>
        </w:rPr>
        <w:t>
      «1-1. Заңды тұлға өз шешімімен өзінің құрылымдық бөлімшесін осындай құрылымдық бөлімшенің орналасқан жері бойынша төлемақыны дербес төлеуші ретінде тануға құқылы.</w:t>
      </w:r>
      <w:r>
        <w:br/>
      </w:r>
      <w:r>
        <w:rPr>
          <w:rFonts w:ascii="Times New Roman"/>
          <w:b w:val="false"/>
          <w:i w:val="false"/>
          <w:color w:val="000000"/>
          <w:sz w:val="28"/>
        </w:rPr>
        <w:t>
</w:t>
      </w:r>
      <w:r>
        <w:rPr>
          <w:rFonts w:ascii="Times New Roman"/>
          <w:b w:val="false"/>
          <w:i w:val="false"/>
          <w:color w:val="000000"/>
          <w:sz w:val="28"/>
        </w:rPr>
        <w:t>
      Егер осы бапта өзгеше белгіленбесе, заңды тұлғаның осындай тану немесе осындай тануды тоқтату туралы шешімі мұндай шешім қабылданған жылдан кейінгі жылдың 1 қаңтарынан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
      Егер жаңадан құрылған құрылымдық бөлімше төлемақыны дербес төлеуші ретінде танылған жағдайда, заңды тұлғаның мұндай тану туралы шешімі осы құрылымдық бөлімше құрылған күннен бастап немесе осы құрылымдық бөлімше құрылған жылдан кейінгі жылдың 1 қаңтарынан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
      208) 515-баптың </w:t>
      </w:r>
      <w:r>
        <w:rPr>
          <w:rFonts w:ascii="Times New Roman"/>
          <w:b w:val="false"/>
          <w:i w:val="false"/>
          <w:color w:val="000000"/>
          <w:sz w:val="28"/>
        </w:rPr>
        <w:t>5-тармағы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«5. Егер осы тармақта өзгеше белгіленбесе, жылдық төлемақы сомасы бюджетке төлемақы төлеушінің орналасқан жері бойынша тең үлестермен ағымдағы жылдың 25 наурызынан, 25 маусымынан, 25 қыркүйегінен және 25 желтоқсанынан кешіктірілмей төленеді.</w:t>
      </w:r>
      <w:r>
        <w:br/>
      </w:r>
      <w:r>
        <w:rPr>
          <w:rFonts w:ascii="Times New Roman"/>
          <w:b w:val="false"/>
          <w:i w:val="false"/>
          <w:color w:val="000000"/>
          <w:sz w:val="28"/>
        </w:rPr>
        <w:t>
</w:t>
      </w:r>
      <w:r>
        <w:rPr>
          <w:rFonts w:ascii="Times New Roman"/>
          <w:b w:val="false"/>
          <w:i w:val="false"/>
          <w:color w:val="000000"/>
          <w:sz w:val="28"/>
        </w:rPr>
        <w:t>
      Қызметін Қазақстан Республикасында жүзеге асырмайтын және Қазақстан Республикасында салық төлеушілер ретінде тіркелмеген шетелдіктер, азаматтығы жоқ адамдар және резидент емес заңды тұлғалар байланыс саласындағы мемлекеттік уәкілетті органның орналасқан жері бойынша бюджетке төлемақы төлейді.»;</w:t>
      </w:r>
      <w:r>
        <w:br/>
      </w:r>
      <w:r>
        <w:rPr>
          <w:rFonts w:ascii="Times New Roman"/>
          <w:b w:val="false"/>
          <w:i w:val="false"/>
          <w:color w:val="000000"/>
          <w:sz w:val="28"/>
        </w:rPr>
        <w:t>
</w:t>
      </w:r>
      <w:r>
        <w:rPr>
          <w:rFonts w:ascii="Times New Roman"/>
          <w:b w:val="false"/>
          <w:i w:val="false"/>
          <w:color w:val="000000"/>
          <w:sz w:val="28"/>
        </w:rPr>
        <w:t>
      209) 524-баптың </w:t>
      </w:r>
      <w:r>
        <w:rPr>
          <w:rFonts w:ascii="Times New Roman"/>
          <w:b w:val="false"/>
          <w:i w:val="false"/>
          <w:color w:val="000000"/>
          <w:sz w:val="28"/>
        </w:rPr>
        <w:t>2-тармағы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Көлiк саласындағы мемлекеттік уәкiлеттi орган жыл сайын, есепті салық кезеңінен кейінгі екінші айдың 15-күнінен кешiктiрмей уәкiлеттi орган белгiлеген тәртіппен және нысан бойынша уәкiлеттi органға навигация мерзiмдерi туралы мәліметтер ұсынады.»;</w:t>
      </w:r>
      <w:r>
        <w:br/>
      </w:r>
      <w:r>
        <w:rPr>
          <w:rFonts w:ascii="Times New Roman"/>
          <w:b w:val="false"/>
          <w:i w:val="false"/>
          <w:color w:val="000000"/>
          <w:sz w:val="28"/>
        </w:rPr>
        <w:t>
</w:t>
      </w:r>
      <w:r>
        <w:rPr>
          <w:rFonts w:ascii="Times New Roman"/>
          <w:b w:val="false"/>
          <w:i w:val="false"/>
          <w:color w:val="000000"/>
          <w:sz w:val="28"/>
        </w:rPr>
        <w:t>
      210) </w:t>
      </w:r>
      <w:r>
        <w:rPr>
          <w:rFonts w:ascii="Times New Roman"/>
          <w:b w:val="false"/>
          <w:i w:val="false"/>
          <w:color w:val="000000"/>
          <w:sz w:val="28"/>
        </w:rPr>
        <w:t>527-бапта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 Салық кезеңінің қорытындылары бойынша бюджетке енгізілуге жататын төлемақы сомасы төлемақы бойынша декларация тапсыру үшін белгіленген мерзімнен кейін күнтізбелік он күннен кешіктірілмей төлемақы төлеушінің орналасқан жері бойынша төленеді.»;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7-тармақтар</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«8. Төлемақы төлеушілер төлемақы төлеушінің орналасқан жері бойынша салық органдарына есепті салық кезеңінен кейінгі жылдың 31 наурызынан кешіктірмей төлемақы жөнінде декларация тапсырады.»;</w:t>
      </w:r>
      <w:r>
        <w:br/>
      </w:r>
      <w:r>
        <w:rPr>
          <w:rFonts w:ascii="Times New Roman"/>
          <w:b w:val="false"/>
          <w:i w:val="false"/>
          <w:color w:val="000000"/>
          <w:sz w:val="28"/>
        </w:rPr>
        <w:t>
</w:t>
      </w:r>
      <w:r>
        <w:rPr>
          <w:rFonts w:ascii="Times New Roman"/>
          <w:b w:val="false"/>
          <w:i w:val="false"/>
          <w:color w:val="000000"/>
          <w:sz w:val="28"/>
        </w:rPr>
        <w:t>
      мынадай мазмұндағы 9-тармақпен толықтырылсын:</w:t>
      </w:r>
      <w:r>
        <w:br/>
      </w:r>
      <w:r>
        <w:rPr>
          <w:rFonts w:ascii="Times New Roman"/>
          <w:b w:val="false"/>
          <w:i w:val="false"/>
          <w:color w:val="000000"/>
          <w:sz w:val="28"/>
        </w:rPr>
        <w:t>
</w:t>
      </w:r>
      <w:r>
        <w:rPr>
          <w:rFonts w:ascii="Times New Roman"/>
          <w:b w:val="false"/>
          <w:i w:val="false"/>
          <w:color w:val="000000"/>
          <w:sz w:val="28"/>
        </w:rPr>
        <w:t xml:space="preserve">
      «9. 1 қаңтар – 31 желтоқсан аралығындағы күнтізбелік жыл төлемақы үшін салық кезеңі болып табылады.»; </w:t>
      </w:r>
      <w:r>
        <w:br/>
      </w:r>
      <w:r>
        <w:rPr>
          <w:rFonts w:ascii="Times New Roman"/>
          <w:b w:val="false"/>
          <w:i w:val="false"/>
          <w:color w:val="000000"/>
          <w:sz w:val="28"/>
        </w:rPr>
        <w:t>
</w:t>
      </w:r>
      <w:r>
        <w:rPr>
          <w:rFonts w:ascii="Times New Roman"/>
          <w:b w:val="false"/>
          <w:i w:val="false"/>
          <w:color w:val="000000"/>
          <w:sz w:val="28"/>
        </w:rPr>
        <w:t>
      211) 528-баптың </w:t>
      </w:r>
      <w:r>
        <w:rPr>
          <w:rFonts w:ascii="Times New Roman"/>
          <w:b w:val="false"/>
          <w:i w:val="false"/>
          <w:color w:val="000000"/>
          <w:sz w:val="28"/>
        </w:rPr>
        <w:t>4-тармағы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«4. Жол органдары және жергілікті атқарушы органдар ай сайын есепті айдан кейінгі айдың 15-күнінен кешіктірмей өздерінің орналасқан жері бойынша салық органдарына уәкілетті орган белгілеген нысан бойынша төлемақы төлеушілер мен салық салу объектілері туралы мәліметтер ұсынады.»;</w:t>
      </w:r>
      <w:r>
        <w:br/>
      </w:r>
      <w:r>
        <w:rPr>
          <w:rFonts w:ascii="Times New Roman"/>
          <w:b w:val="false"/>
          <w:i w:val="false"/>
          <w:color w:val="000000"/>
          <w:sz w:val="28"/>
        </w:rPr>
        <w:t>
</w:t>
      </w:r>
      <w:r>
        <w:rPr>
          <w:rFonts w:ascii="Times New Roman"/>
          <w:b w:val="false"/>
          <w:i w:val="false"/>
          <w:color w:val="000000"/>
          <w:sz w:val="28"/>
        </w:rPr>
        <w:t>
      212) </w:t>
      </w:r>
      <w:r>
        <w:rPr>
          <w:rFonts w:ascii="Times New Roman"/>
          <w:b w:val="false"/>
          <w:i w:val="false"/>
          <w:color w:val="000000"/>
          <w:sz w:val="28"/>
        </w:rPr>
        <w:t>529-бапта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xml:space="preserve">
      «1. Жарнама объектілерін орналастыратын жеке тұлғалар (оның iшiнде дара кәсiпкерлер) мен заңды тұлғалар төлемақы төлеушiлер болып табылады.»; </w:t>
      </w:r>
      <w:r>
        <w:br/>
      </w:r>
      <w:r>
        <w:rPr>
          <w:rFonts w:ascii="Times New Roman"/>
          <w:b w:val="false"/>
          <w:i w:val="false"/>
          <w:color w:val="000000"/>
          <w:sz w:val="28"/>
        </w:rPr>
        <w:t>
</w:t>
      </w:r>
      <w:r>
        <w:rPr>
          <w:rFonts w:ascii="Times New Roman"/>
          <w:b w:val="false"/>
          <w:i w:val="false"/>
          <w:color w:val="000000"/>
          <w:sz w:val="28"/>
        </w:rPr>
        <w:t>
      мынадай мазмұндағы 1-1-тармақпен толықтырылсын:</w:t>
      </w:r>
      <w:r>
        <w:br/>
      </w:r>
      <w:r>
        <w:rPr>
          <w:rFonts w:ascii="Times New Roman"/>
          <w:b w:val="false"/>
          <w:i w:val="false"/>
          <w:color w:val="000000"/>
          <w:sz w:val="28"/>
        </w:rPr>
        <w:t>
</w:t>
      </w:r>
      <w:r>
        <w:rPr>
          <w:rFonts w:ascii="Times New Roman"/>
          <w:b w:val="false"/>
          <w:i w:val="false"/>
          <w:color w:val="000000"/>
          <w:sz w:val="28"/>
        </w:rPr>
        <w:t>
      «1-1. Заңды тұлға өз шешімімен өзінің құрылымдық бөлімшесін осындай құрылымдық бөлімше орналасқан жер бойынша салық салу объектілері бойынша төлемақыны дербес төлеуші ретінде тануға құқылы.</w:t>
      </w:r>
      <w:r>
        <w:br/>
      </w:r>
      <w:r>
        <w:rPr>
          <w:rFonts w:ascii="Times New Roman"/>
          <w:b w:val="false"/>
          <w:i w:val="false"/>
          <w:color w:val="000000"/>
          <w:sz w:val="28"/>
        </w:rPr>
        <w:t>
</w:t>
      </w:r>
      <w:r>
        <w:rPr>
          <w:rFonts w:ascii="Times New Roman"/>
          <w:b w:val="false"/>
          <w:i w:val="false"/>
          <w:color w:val="000000"/>
          <w:sz w:val="28"/>
        </w:rPr>
        <w:t>
      Егер осы бапта өзгеше белгіленбесе, заңды тұлғаның мұндай тану немесе мұндай тануды тоқтату туралы шешімі мұндай шешім қабылданған жылдан кейінгі жылдың 1 қаңтарынан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
      Егер жаңадан құрылған құрылымдық бөлімше төлемақыны дербес төлеуші ретінде танылған жағдайда, заңды тұлғаның мұндай тану туралы шешімі осы құрылымдық бөлімше құрылған күннен бастап немесе осы құрылымдық бөлімше құрылған жылдан кейінгі жылдың 1 қаңтарынан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
      213) 530-баптың </w:t>
      </w:r>
      <w:r>
        <w:rPr>
          <w:rFonts w:ascii="Times New Roman"/>
          <w:b w:val="false"/>
          <w:i w:val="false"/>
          <w:color w:val="000000"/>
          <w:sz w:val="28"/>
        </w:rPr>
        <w:t>2-тармағының</w:t>
      </w:r>
      <w:r>
        <w:rPr>
          <w:rFonts w:ascii="Times New Roman"/>
          <w:b w:val="false"/>
          <w:i w:val="false"/>
          <w:color w:val="000000"/>
          <w:sz w:val="28"/>
        </w:rPr>
        <w:t xml:space="preserve"> кестесі мынадай редакцияда жазылсын:</w:t>
      </w:r>
      <w:r>
        <w:br/>
      </w:r>
      <w:r>
        <w:rPr>
          <w:rFonts w:ascii="Times New Roman"/>
          <w:b w:val="false"/>
          <w:i w:val="false"/>
          <w:color w:val="000000"/>
          <w:sz w:val="28"/>
        </w:rPr>
        <w:t>
      «</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72"/>
        <w:gridCol w:w="4898"/>
        <w:gridCol w:w="5620"/>
      </w:tblGrid>
      <w:tr>
        <w:trPr>
          <w:trHeight w:val="285" w:hRule="atLeast"/>
        </w:trPr>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Жолдардың санаты</w:t>
            </w:r>
          </w:p>
        </w:tc>
        <w:tc>
          <w:tcPr>
            <w:tcW w:w="5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Төлемақы мөлшерлемесі (АЕК)</w:t>
            </w:r>
          </w:p>
        </w:tc>
      </w:tr>
      <w:tr>
        <w:trPr>
          <w:trHeight w:val="285" w:hRule="atLeast"/>
        </w:trPr>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85" w:hRule="atLeast"/>
        </w:trPr>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Қалаға кiреберiстер</w:t>
            </w:r>
          </w:p>
        </w:tc>
        <w:tc>
          <w:tcPr>
            <w:tcW w:w="5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285" w:hRule="atLeast"/>
        </w:trPr>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II</w:t>
            </w:r>
          </w:p>
        </w:tc>
        <w:tc>
          <w:tcPr>
            <w:tcW w:w="5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285" w:hRule="atLeast"/>
        </w:trPr>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w:t>
            </w:r>
          </w:p>
        </w:tc>
        <w:tc>
          <w:tcPr>
            <w:tcW w:w="5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85" w:hRule="atLeast"/>
        </w:trPr>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w:t>
            </w:r>
          </w:p>
        </w:tc>
        <w:tc>
          <w:tcPr>
            <w:tcW w:w="5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bl>
    <w:bookmarkStart w:name="z2417" w:id="29"/>
    <w:p>
      <w:pPr>
        <w:spacing w:after="0"/>
        <w:ind w:left="0"/>
        <w:jc w:val="both"/>
      </w:pPr>
      <w:r>
        <w:rPr>
          <w:rFonts w:ascii="Times New Roman"/>
          <w:b w:val="false"/>
          <w:i w:val="false"/>
          <w:color w:val="000000"/>
          <w:sz w:val="28"/>
        </w:rPr>
        <w:t>                                                                  »;</w:t>
      </w:r>
      <w:r>
        <w:br/>
      </w:r>
      <w:r>
        <w:rPr>
          <w:rFonts w:ascii="Times New Roman"/>
          <w:b w:val="false"/>
          <w:i w:val="false"/>
          <w:color w:val="000000"/>
          <w:sz w:val="28"/>
        </w:rPr>
        <w:t>
      214) 531-баптың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5-тармақтары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xml:space="preserve">
      «4. Мұндай көлік құралдарын мемлекеттік тіркеуді жүргізген кезде олардың мемлекеттік уәкілетті орган айқындайтын тіркелген жері бойынша төлемақысы бюджетке енгізілетін көлік құралдарын қоспағанда, төлемақы сомасы рұқсат құжатында көрсетілген, сыртқы (көрнекі) жарнама объектісінің орналасқан жері бойынша бюджетке төленеді. </w:t>
      </w:r>
      <w:r>
        <w:br/>
      </w:r>
      <w:r>
        <w:rPr>
          <w:rFonts w:ascii="Times New Roman"/>
          <w:b w:val="false"/>
          <w:i w:val="false"/>
          <w:color w:val="000000"/>
          <w:sz w:val="28"/>
        </w:rPr>
        <w:t>
</w:t>
      </w:r>
      <w:r>
        <w:rPr>
          <w:rFonts w:ascii="Times New Roman"/>
          <w:b w:val="false"/>
          <w:i w:val="false"/>
          <w:color w:val="000000"/>
          <w:sz w:val="28"/>
        </w:rPr>
        <w:t>
      5. Бюджетке төленген алым сомаларын қайтаруды немесе есепке жатқызуды осы Кодекстің 599 және 602-баптарында белгіленген тәртіппен салықтық өтініш және бұл төлеушіде төлемақының артық төленген сомасының болғанын және (немесе) сыртқы (көрнекі) жарнама объектісін орналастырмау фактісін растайтын тиісті мемлекеттік уәкілетті органның құжаты негізінде салық органдары жүргізеді.»;</w:t>
      </w:r>
      <w:r>
        <w:br/>
      </w:r>
      <w:r>
        <w:rPr>
          <w:rFonts w:ascii="Times New Roman"/>
          <w:b w:val="false"/>
          <w:i w:val="false"/>
          <w:color w:val="000000"/>
          <w:sz w:val="28"/>
        </w:rPr>
        <w:t>
</w:t>
      </w:r>
      <w:r>
        <w:rPr>
          <w:rFonts w:ascii="Times New Roman"/>
          <w:b w:val="false"/>
          <w:i w:val="false"/>
          <w:color w:val="000000"/>
          <w:sz w:val="28"/>
        </w:rPr>
        <w:t>
      215) </w:t>
      </w:r>
      <w:r>
        <w:rPr>
          <w:rFonts w:ascii="Times New Roman"/>
          <w:b w:val="false"/>
          <w:i w:val="false"/>
          <w:color w:val="000000"/>
          <w:sz w:val="28"/>
        </w:rPr>
        <w:t>532-бап</w:t>
      </w:r>
      <w:r>
        <w:rPr>
          <w:rFonts w:ascii="Times New Roman"/>
          <w:b w:val="false"/>
          <w:i w:val="false"/>
          <w:color w:val="000000"/>
          <w:sz w:val="28"/>
        </w:rPr>
        <w:t xml:space="preserve"> мынадай редакцияда жазылсын: </w:t>
      </w:r>
      <w:r>
        <w:br/>
      </w:r>
      <w:r>
        <w:rPr>
          <w:rFonts w:ascii="Times New Roman"/>
          <w:b w:val="false"/>
          <w:i w:val="false"/>
          <w:color w:val="000000"/>
          <w:sz w:val="28"/>
        </w:rPr>
        <w:t>
</w:t>
      </w:r>
      <w:r>
        <w:rPr>
          <w:rFonts w:ascii="Times New Roman"/>
          <w:b w:val="false"/>
          <w:i w:val="false"/>
          <w:color w:val="000000"/>
          <w:sz w:val="28"/>
        </w:rPr>
        <w:t>
      «532-бап. Жалпы ережелер</w:t>
      </w:r>
      <w:r>
        <w:br/>
      </w:r>
      <w:r>
        <w:rPr>
          <w:rFonts w:ascii="Times New Roman"/>
          <w:b w:val="false"/>
          <w:i w:val="false"/>
          <w:color w:val="000000"/>
          <w:sz w:val="28"/>
        </w:rPr>
        <w:t>
</w:t>
      </w:r>
      <w:r>
        <w:rPr>
          <w:rFonts w:ascii="Times New Roman"/>
          <w:b w:val="false"/>
          <w:i w:val="false"/>
          <w:color w:val="000000"/>
          <w:sz w:val="28"/>
        </w:rPr>
        <w:t>
      1. Мемлекеттiк баж – мемлекеттiк уәкiлетті органдардың немесе лауазымды адамдардың заңдық мәнi бар iс-әрекеттер жасағаны үшiн және (немесе) құжаттарды бергенi үшiн алынатын мiндеттi төлем.</w:t>
      </w:r>
      <w:r>
        <w:br/>
      </w:r>
      <w:r>
        <w:rPr>
          <w:rFonts w:ascii="Times New Roman"/>
          <w:b w:val="false"/>
          <w:i w:val="false"/>
          <w:color w:val="000000"/>
          <w:sz w:val="28"/>
        </w:rPr>
        <w:t>
      Осы тараудың мақсаттары үшін құжаттарды (олардың көшірмелерін, телнұсқаларын) беру заңдық мәнi бар iс-әрекеттерге теңестіріледі.</w:t>
      </w:r>
      <w:r>
        <w:br/>
      </w:r>
      <w:r>
        <w:rPr>
          <w:rFonts w:ascii="Times New Roman"/>
          <w:b w:val="false"/>
          <w:i w:val="false"/>
          <w:color w:val="000000"/>
          <w:sz w:val="28"/>
        </w:rPr>
        <w:t>
</w:t>
      </w:r>
      <w:r>
        <w:rPr>
          <w:rFonts w:ascii="Times New Roman"/>
          <w:b w:val="false"/>
          <w:i w:val="false"/>
          <w:color w:val="000000"/>
          <w:sz w:val="28"/>
        </w:rPr>
        <w:t>
      2. Мемлекеттік уәкілетті органдар немесе лауазымды адамдар тоқсан сайын, есепті тоқсаннан кейінгі айдың 20-күнінен кешіктірмей уәкілетті орган белгілеген нысан бойынша өзінің орналасқан жері бойынша салық органына мемлекеттік баж төлеушілер туралы ақпарат ұсынады.»;</w:t>
      </w:r>
      <w:r>
        <w:br/>
      </w:r>
      <w:r>
        <w:rPr>
          <w:rFonts w:ascii="Times New Roman"/>
          <w:b w:val="false"/>
          <w:i w:val="false"/>
          <w:color w:val="000000"/>
          <w:sz w:val="28"/>
        </w:rPr>
        <w:t>
</w:t>
      </w:r>
      <w:r>
        <w:rPr>
          <w:rFonts w:ascii="Times New Roman"/>
          <w:b w:val="false"/>
          <w:i w:val="false"/>
          <w:color w:val="000000"/>
          <w:sz w:val="28"/>
        </w:rPr>
        <w:t>
      216) 536-баптың </w:t>
      </w:r>
      <w:r>
        <w:rPr>
          <w:rFonts w:ascii="Times New Roman"/>
          <w:b w:val="false"/>
          <w:i w:val="false"/>
          <w:color w:val="000000"/>
          <w:sz w:val="28"/>
        </w:rPr>
        <w:t>20) тармақшасының</w:t>
      </w:r>
      <w:r>
        <w:rPr>
          <w:rFonts w:ascii="Times New Roman"/>
          <w:b w:val="false"/>
          <w:i w:val="false"/>
          <w:color w:val="000000"/>
          <w:sz w:val="28"/>
        </w:rPr>
        <w:t xml:space="preserve"> бірінші абзацындағы «қолдың растығын» деген сөздер «қолдардың түпнұсқалығын» деген сөздермен ауыстырылсын:</w:t>
      </w:r>
      <w:r>
        <w:br/>
      </w:r>
      <w:r>
        <w:rPr>
          <w:rFonts w:ascii="Times New Roman"/>
          <w:b w:val="false"/>
          <w:i w:val="false"/>
          <w:color w:val="000000"/>
          <w:sz w:val="28"/>
        </w:rPr>
        <w:t>
</w:t>
      </w:r>
      <w:r>
        <w:rPr>
          <w:rFonts w:ascii="Times New Roman"/>
          <w:b w:val="false"/>
          <w:i w:val="false"/>
          <w:color w:val="000000"/>
          <w:sz w:val="28"/>
        </w:rPr>
        <w:t>
      217) 542-баптың </w:t>
      </w:r>
      <w:r>
        <w:rPr>
          <w:rFonts w:ascii="Times New Roman"/>
          <w:b w:val="false"/>
          <w:i w:val="false"/>
          <w:color w:val="000000"/>
          <w:sz w:val="28"/>
        </w:rPr>
        <w:t>10) тармақшасындағы</w:t>
      </w:r>
      <w:r>
        <w:rPr>
          <w:rFonts w:ascii="Times New Roman"/>
          <w:b w:val="false"/>
          <w:i w:val="false"/>
          <w:color w:val="000000"/>
          <w:sz w:val="28"/>
        </w:rPr>
        <w:t xml:space="preserve"> «бойынша мемлекеттiк баж төлеуден босатылады.» деген сөздер «бойынша;» деген сөзбен ауыстырылып, мынадай мазмұндағы 11) тармақшамен толықтырылсын:</w:t>
      </w:r>
      <w:r>
        <w:br/>
      </w:r>
      <w:r>
        <w:rPr>
          <w:rFonts w:ascii="Times New Roman"/>
          <w:b w:val="false"/>
          <w:i w:val="false"/>
          <w:color w:val="000000"/>
          <w:sz w:val="28"/>
        </w:rPr>
        <w:t>
</w:t>
      </w:r>
      <w:r>
        <w:rPr>
          <w:rFonts w:ascii="Times New Roman"/>
          <w:b w:val="false"/>
          <w:i w:val="false"/>
          <w:color w:val="000000"/>
          <w:sz w:val="28"/>
        </w:rPr>
        <w:t>
      «11) он сегіз жасқа толғанға дейін жетім балалар мен ата-анасының қамқорлығынсыз қалған балалар – оларға мұрагерлікке құқық туралы куәліктер берілгені үшін мемлекеттiк баж төлеуден босатылады.»;</w:t>
      </w:r>
      <w:r>
        <w:br/>
      </w:r>
      <w:r>
        <w:rPr>
          <w:rFonts w:ascii="Times New Roman"/>
          <w:b w:val="false"/>
          <w:i w:val="false"/>
          <w:color w:val="000000"/>
          <w:sz w:val="28"/>
        </w:rPr>
        <w:t>
</w:t>
      </w:r>
      <w:r>
        <w:rPr>
          <w:rFonts w:ascii="Times New Roman"/>
          <w:b w:val="false"/>
          <w:i w:val="false"/>
          <w:color w:val="000000"/>
          <w:sz w:val="28"/>
        </w:rPr>
        <w:t>
      218) </w:t>
      </w:r>
      <w:r>
        <w:rPr>
          <w:rFonts w:ascii="Times New Roman"/>
          <w:b w:val="false"/>
          <w:i w:val="false"/>
          <w:color w:val="000000"/>
          <w:sz w:val="28"/>
        </w:rPr>
        <w:t>556-баптың</w:t>
      </w:r>
      <w:r>
        <w:rPr>
          <w:rFonts w:ascii="Times New Roman"/>
          <w:b w:val="false"/>
          <w:i w:val="false"/>
          <w:color w:val="000000"/>
          <w:sz w:val="28"/>
        </w:rPr>
        <w:t xml:space="preserve"> 3-тармағының 3) тармақшасы мынадай редакцияда жазылсын:</w:t>
      </w:r>
      <w:r>
        <w:br/>
      </w:r>
      <w:r>
        <w:rPr>
          <w:rFonts w:ascii="Times New Roman"/>
          <w:b w:val="false"/>
          <w:i w:val="false"/>
          <w:color w:val="000000"/>
          <w:sz w:val="28"/>
        </w:rPr>
        <w:t>
</w:t>
      </w:r>
      <w:r>
        <w:rPr>
          <w:rFonts w:ascii="Times New Roman"/>
          <w:b w:val="false"/>
          <w:i w:val="false"/>
          <w:color w:val="000000"/>
          <w:sz w:val="28"/>
        </w:rPr>
        <w:t>
      «3) акцизделетін тауарларға, сондай-ақ авиациялық отынға, биоотынға және мазутқа бақылау;»;</w:t>
      </w:r>
      <w:r>
        <w:br/>
      </w:r>
      <w:r>
        <w:rPr>
          <w:rFonts w:ascii="Times New Roman"/>
          <w:b w:val="false"/>
          <w:i w:val="false"/>
          <w:color w:val="000000"/>
          <w:sz w:val="28"/>
        </w:rPr>
        <w:t>
</w:t>
      </w:r>
      <w:r>
        <w:rPr>
          <w:rFonts w:ascii="Times New Roman"/>
          <w:b w:val="false"/>
          <w:i w:val="false"/>
          <w:color w:val="000000"/>
          <w:sz w:val="28"/>
        </w:rPr>
        <w:t>
      219) 557-баптың </w:t>
      </w:r>
      <w:r>
        <w:rPr>
          <w:rFonts w:ascii="Times New Roman"/>
          <w:b w:val="false"/>
          <w:i w:val="false"/>
          <w:color w:val="000000"/>
          <w:sz w:val="28"/>
        </w:rPr>
        <w:t>1-тармағында</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«6) жеке тұлғаларды қоспағанда, салық төлеушіге (салық агентіне) салықтың және бюджетке төленетін басқа да міндетті төлемдердің есепке жазылған сомасы туралы;»;</w:t>
      </w:r>
      <w:r>
        <w:br/>
      </w:r>
      <w:r>
        <w:rPr>
          <w:rFonts w:ascii="Times New Roman"/>
          <w:b w:val="false"/>
          <w:i w:val="false"/>
          <w:color w:val="000000"/>
          <w:sz w:val="28"/>
        </w:rPr>
        <w:t>
</w:t>
      </w:r>
      <w:r>
        <w:rPr>
          <w:rFonts w:ascii="Times New Roman"/>
          <w:b w:val="false"/>
          <w:i w:val="false"/>
          <w:color w:val="000000"/>
          <w:sz w:val="28"/>
        </w:rPr>
        <w:t>
      мынадай мазмұндағы 6-1) және 6-2) тармақшалармен толықтырылсын:</w:t>
      </w:r>
      <w:r>
        <w:br/>
      </w:r>
      <w:r>
        <w:rPr>
          <w:rFonts w:ascii="Times New Roman"/>
          <w:b w:val="false"/>
          <w:i w:val="false"/>
          <w:color w:val="000000"/>
          <w:sz w:val="28"/>
        </w:rPr>
        <w:t>
</w:t>
      </w:r>
      <w:r>
        <w:rPr>
          <w:rFonts w:ascii="Times New Roman"/>
          <w:b w:val="false"/>
          <w:i w:val="false"/>
          <w:color w:val="000000"/>
          <w:sz w:val="28"/>
        </w:rPr>
        <w:t>
      «6-1) жеке тұлғаларға мүлік салығының, жер салығының, көлік құралдары салығының есепке жазылған сомасы туралы;</w:t>
      </w:r>
      <w:r>
        <w:br/>
      </w:r>
      <w:r>
        <w:rPr>
          <w:rFonts w:ascii="Times New Roman"/>
          <w:b w:val="false"/>
          <w:i w:val="false"/>
          <w:color w:val="000000"/>
          <w:sz w:val="28"/>
        </w:rPr>
        <w:t>
</w:t>
      </w:r>
      <w:r>
        <w:rPr>
          <w:rFonts w:ascii="Times New Roman"/>
          <w:b w:val="false"/>
          <w:i w:val="false"/>
          <w:color w:val="000000"/>
          <w:sz w:val="28"/>
        </w:rPr>
        <w:t>
      6-2) Қазақстан Республикасының салық заңнамасын бұзған салық төлеушіге (салық агентіне) қатысты қолданылған жауапкершілік шаралары туралы;»;</w:t>
      </w:r>
      <w:r>
        <w:br/>
      </w:r>
      <w:r>
        <w:rPr>
          <w:rFonts w:ascii="Times New Roman"/>
          <w:b w:val="false"/>
          <w:i w:val="false"/>
          <w:color w:val="000000"/>
          <w:sz w:val="28"/>
        </w:rPr>
        <w:t>
</w:t>
      </w:r>
      <w:r>
        <w:rPr>
          <w:rFonts w:ascii="Times New Roman"/>
          <w:b w:val="false"/>
          <w:i w:val="false"/>
          <w:color w:val="000000"/>
          <w:sz w:val="28"/>
        </w:rPr>
        <w:t>
      220) </w:t>
      </w:r>
      <w:r>
        <w:rPr>
          <w:rFonts w:ascii="Times New Roman"/>
          <w:b w:val="false"/>
          <w:i w:val="false"/>
          <w:color w:val="000000"/>
          <w:sz w:val="28"/>
        </w:rPr>
        <w:t>558-бапта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тармақша мынадай редакцияда жазылсын:</w:t>
      </w:r>
      <w:r>
        <w:br/>
      </w:r>
      <w:r>
        <w:rPr>
          <w:rFonts w:ascii="Times New Roman"/>
          <w:b w:val="false"/>
          <w:i w:val="false"/>
          <w:color w:val="000000"/>
          <w:sz w:val="28"/>
        </w:rPr>
        <w:t>
</w:t>
      </w:r>
      <w:r>
        <w:rPr>
          <w:rFonts w:ascii="Times New Roman"/>
          <w:b w:val="false"/>
          <w:i w:val="false"/>
          <w:color w:val="000000"/>
          <w:sz w:val="28"/>
        </w:rPr>
        <w:t>
      «1) салық төлеушіге (салық агентіне) салықтық тексеруді жүргізу туралы хабарламаны, нұсқаманы, камералдық бақылау нәтижелері бойынша қорытындыны, салықтық тексеру актісін, мүлікке билік етуді шектеу туралы шешімді және (немесе) билік етуі шектелген мүлік тізімдемесінің актісін табыс етудің мүмкін болмауы;»;</w:t>
      </w:r>
      <w:r>
        <w:br/>
      </w:r>
      <w:r>
        <w:rPr>
          <w:rFonts w:ascii="Times New Roman"/>
          <w:b w:val="false"/>
          <w:i w:val="false"/>
          <w:color w:val="000000"/>
          <w:sz w:val="28"/>
        </w:rPr>
        <w:t>
</w:t>
      </w:r>
      <w:r>
        <w:rPr>
          <w:rFonts w:ascii="Times New Roman"/>
          <w:b w:val="false"/>
          <w:i w:val="false"/>
          <w:color w:val="000000"/>
          <w:sz w:val="28"/>
        </w:rPr>
        <w:t xml:space="preserve">
      3) тармақша мынадай мазмұндағы екінші бөлікпен толықтырылсын: </w:t>
      </w:r>
      <w:r>
        <w:br/>
      </w:r>
      <w:r>
        <w:rPr>
          <w:rFonts w:ascii="Times New Roman"/>
          <w:b w:val="false"/>
          <w:i w:val="false"/>
          <w:color w:val="000000"/>
          <w:sz w:val="28"/>
        </w:rPr>
        <w:t>
</w:t>
      </w:r>
      <w:r>
        <w:rPr>
          <w:rFonts w:ascii="Times New Roman"/>
          <w:b w:val="false"/>
          <w:i w:val="false"/>
          <w:color w:val="000000"/>
          <w:sz w:val="28"/>
        </w:rPr>
        <w:t>
      «Салықтық зерттеп тексеруді жүргізу үшін осы тармақшада көзделген негіздеме, осы Кодекстің 73 және 74-баптарында белгіленген тәртіппен салық есептілігін ұсынуды тоқтата тұрған салық төлеушілерге  қатысты қолданылмайды.»;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4-тармақ</w:t>
      </w:r>
      <w:r>
        <w:rPr>
          <w:rFonts w:ascii="Times New Roman"/>
          <w:b w:val="false"/>
          <w:i w:val="false"/>
          <w:color w:val="000000"/>
          <w:sz w:val="28"/>
        </w:rPr>
        <w:t xml:space="preserve"> мынадай мазмұндағы екінші бөлікпен толықтырылсын: </w:t>
      </w:r>
      <w:r>
        <w:br/>
      </w:r>
      <w:r>
        <w:rPr>
          <w:rFonts w:ascii="Times New Roman"/>
          <w:b w:val="false"/>
          <w:i w:val="false"/>
          <w:color w:val="000000"/>
          <w:sz w:val="28"/>
        </w:rPr>
        <w:t>
</w:t>
      </w:r>
      <w:r>
        <w:rPr>
          <w:rFonts w:ascii="Times New Roman"/>
          <w:b w:val="false"/>
          <w:i w:val="false"/>
          <w:color w:val="000000"/>
          <w:sz w:val="28"/>
        </w:rPr>
        <w:t xml:space="preserve">
      «Салық органы салық төлеушінің орналасқан жерінің болуын (болмауын) растау туралы хабарламаны салық төлеушіге жіберген күннен кейінгі күннен кешіктірмей, мұндай салық төлеушінің сәйкестендіру нөмірін, атауын немесе тегін, атын, әкесінің атын (ол бар болса), салықтық тексеру актісін жүргізу күнін көрсете отырып, ол туралы ақпаратты уәкілетті органның сайтына орналастырады.»;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5-тармақтың</w:t>
      </w:r>
      <w:r>
        <w:rPr>
          <w:rFonts w:ascii="Times New Roman"/>
          <w:b w:val="false"/>
          <w:i w:val="false"/>
          <w:color w:val="000000"/>
          <w:sz w:val="28"/>
        </w:rPr>
        <w:t xml:space="preserve"> екінші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«Салық төлеуші осы тармақтың бірінші бөлігінде көрсетілген талапты орындамаған жағдайда, салық органы:</w:t>
      </w:r>
      <w:r>
        <w:br/>
      </w:r>
      <w:r>
        <w:rPr>
          <w:rFonts w:ascii="Times New Roman"/>
          <w:b w:val="false"/>
          <w:i w:val="false"/>
          <w:color w:val="000000"/>
          <w:sz w:val="28"/>
        </w:rPr>
        <w:t>
</w:t>
      </w:r>
      <w:r>
        <w:rPr>
          <w:rFonts w:ascii="Times New Roman"/>
          <w:b w:val="false"/>
          <w:i w:val="false"/>
          <w:color w:val="000000"/>
          <w:sz w:val="28"/>
        </w:rPr>
        <w:t>
      осы Кодекстің 611-бабы 1-тармағының 6) тармақшасына сәйкес мұндай салық төлеушінің банк шоттары бойынша шығыс операцияларын тоқтата тұрады</w:t>
      </w:r>
      <w:r>
        <w:br/>
      </w:r>
      <w:r>
        <w:rPr>
          <w:rFonts w:ascii="Times New Roman"/>
          <w:b w:val="false"/>
          <w:i w:val="false"/>
          <w:color w:val="000000"/>
          <w:sz w:val="28"/>
        </w:rPr>
        <w:t>
      немесе</w:t>
      </w:r>
      <w:r>
        <w:br/>
      </w:r>
      <w:r>
        <w:rPr>
          <w:rFonts w:ascii="Times New Roman"/>
          <w:b w:val="false"/>
          <w:i w:val="false"/>
          <w:color w:val="000000"/>
          <w:sz w:val="28"/>
        </w:rPr>
        <w:t>
</w:t>
      </w:r>
      <w:r>
        <w:rPr>
          <w:rFonts w:ascii="Times New Roman"/>
          <w:b w:val="false"/>
          <w:i w:val="false"/>
          <w:color w:val="000000"/>
          <w:sz w:val="28"/>
        </w:rPr>
        <w:t>
      жазбаша түсіндірме ұсынуға осы тармақта белгіленген мерзімнің соңғы күніне мұндай салық төлеушіде ашылған банк шоттары болмаған жағдайда, осы Кодекстің 571-бабы 4-тармағында белгіленген тәртіппен қосылған құн салығы бойынша тіркеу есебінен алуды жүргізеді.»;</w:t>
      </w:r>
      <w:r>
        <w:br/>
      </w:r>
      <w:r>
        <w:rPr>
          <w:rFonts w:ascii="Times New Roman"/>
          <w:b w:val="false"/>
          <w:i w:val="false"/>
          <w:color w:val="000000"/>
          <w:sz w:val="28"/>
        </w:rPr>
        <w:t>
</w:t>
      </w:r>
      <w:r>
        <w:rPr>
          <w:rFonts w:ascii="Times New Roman"/>
          <w:b w:val="false"/>
          <w:i w:val="false"/>
          <w:color w:val="000000"/>
          <w:sz w:val="28"/>
        </w:rPr>
        <w:t>
      221) 561-баптың 2-тармағының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 тармақшалары</w:t>
      </w:r>
      <w:r>
        <w:rPr>
          <w:rFonts w:ascii="Times New Roman"/>
          <w:b w:val="false"/>
          <w:i w:val="false"/>
          <w:color w:val="000000"/>
          <w:sz w:val="28"/>
        </w:rPr>
        <w:t xml:space="preserve"> мынадай редакцияда жазылсын: </w:t>
      </w:r>
      <w:r>
        <w:br/>
      </w:r>
      <w:r>
        <w:rPr>
          <w:rFonts w:ascii="Times New Roman"/>
          <w:b w:val="false"/>
          <w:i w:val="false"/>
          <w:color w:val="000000"/>
          <w:sz w:val="28"/>
        </w:rPr>
        <w:t>
</w:t>
      </w:r>
      <w:r>
        <w:rPr>
          <w:rFonts w:ascii="Times New Roman"/>
          <w:b w:val="false"/>
          <w:i w:val="false"/>
          <w:color w:val="000000"/>
          <w:sz w:val="28"/>
        </w:rPr>
        <w:t>
      «4) осы Кодекстің 197-бабы 1-тармағының 3), 4) және 5) тармақшаларында көрсетілген акцияларды, қатысу үлестерiн сатып алатын (өткізетін) осы Кодекстiң 197-бабының 5-тармағына сәйкес салық агентi болып табылатын немесе осы Кодекстің 197-бабының 5-1-тармағына сәйкес табыс салығын есептейтін резидент емес - осы Кодекстiң 197-бабы 1-тармағының 3), 4) және 5) тармақшаларында көрсетiлген, жер қойнауын пайдаланушы болып табылатын заңды тұлғаның орналасқан жерi бойынша. Егер осы Кодекстің 197-бабының 5-тармағына сәйкес салық агенті болып табылатын немесе осы Кодекстің 197-бабының 5-1-тармағына сәйкес табыс салығын есептейтін резидент емес Қазақстан Республикасында қызметін салық органдарында салық төлеуші ретінде тіркелген тұрақты мекеме арқылы жүзеге асыратын болса, осы тармақшаның ережелері қолданылмайды.</w:t>
      </w:r>
      <w:r>
        <w:br/>
      </w:r>
      <w:r>
        <w:rPr>
          <w:rFonts w:ascii="Times New Roman"/>
          <w:b w:val="false"/>
          <w:i w:val="false"/>
          <w:color w:val="000000"/>
          <w:sz w:val="28"/>
        </w:rPr>
        <w:t>
</w:t>
      </w:r>
      <w:r>
        <w:rPr>
          <w:rFonts w:ascii="Times New Roman"/>
          <w:b w:val="false"/>
          <w:i w:val="false"/>
          <w:color w:val="000000"/>
          <w:sz w:val="28"/>
        </w:rPr>
        <w:t>
      Егер мұндай резидент емес бағалы қағаздарды, активтер құнының 50 және одан да көп пайызын жер қойнауын пайдаланушылар болып табылатын екі және одан да көп тұлғалардың мүлкін құрайтын заңды тұлғадағы қатысу үлестерін сатып алған (өткізген) жағдайда, салық төлеушілердің мемлекеттік дерекқорына резидент емес туралы мәліметтерді енгізуді уәкілетті органның орналасқан жері бойынша салық органы жүзеге асырады;</w:t>
      </w:r>
      <w:r>
        <w:br/>
      </w:r>
      <w:r>
        <w:rPr>
          <w:rFonts w:ascii="Times New Roman"/>
          <w:b w:val="false"/>
          <w:i w:val="false"/>
          <w:color w:val="000000"/>
          <w:sz w:val="28"/>
        </w:rPr>
        <w:t>
</w:t>
      </w:r>
      <w:r>
        <w:rPr>
          <w:rFonts w:ascii="Times New Roman"/>
          <w:b w:val="false"/>
          <w:i w:val="false"/>
          <w:color w:val="000000"/>
          <w:sz w:val="28"/>
        </w:rPr>
        <w:t>
      «5) осы тармақтың 4) тармақшасында көрсетілген мүлікті қоспағанда, Қазақстан Республикасында мүлік сатып алатын (өткізетін), осы Кодекстің 197-бабының 5-тармағына сәйкес салық агенті болып табылатын немесе осы Кодекстің 197-бабының 5-1-тармағына сәйкес табыс салығын есептейтін резидент емес - мүліктің орналасқан жері бойынша. Егер осы Кодекстің 197-бабының 5-тармағына сәйкес салық агенті болып табылатын немесе осы Кодекстің 197-бабының 5-1-тармағына сәйкес табыс салығын есептейтін резидент емес Қазақстан Республикасында қызметін салық органдарында салық төлеуші ретінде тіркелген тұрақты мекеме арқылы жүзеге асыратын болса, осы тармақшаның ережелері қолданылмайды;»;</w:t>
      </w:r>
      <w:r>
        <w:br/>
      </w:r>
      <w:r>
        <w:rPr>
          <w:rFonts w:ascii="Times New Roman"/>
          <w:b w:val="false"/>
          <w:i w:val="false"/>
          <w:color w:val="000000"/>
          <w:sz w:val="28"/>
        </w:rPr>
        <w:t>
</w:t>
      </w:r>
      <w:r>
        <w:rPr>
          <w:rFonts w:ascii="Times New Roman"/>
          <w:b w:val="false"/>
          <w:i w:val="false"/>
          <w:color w:val="000000"/>
          <w:sz w:val="28"/>
        </w:rPr>
        <w:t>
      222) </w:t>
      </w:r>
      <w:r>
        <w:rPr>
          <w:rFonts w:ascii="Times New Roman"/>
          <w:b w:val="false"/>
          <w:i w:val="false"/>
          <w:color w:val="000000"/>
          <w:sz w:val="28"/>
        </w:rPr>
        <w:t>562-бапта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1-1-тармақтың </w:t>
      </w:r>
      <w:r>
        <w:rPr>
          <w:rFonts w:ascii="Times New Roman"/>
          <w:b w:val="false"/>
          <w:i w:val="false"/>
          <w:color w:val="000000"/>
          <w:sz w:val="28"/>
        </w:rPr>
        <w:t>3) тармақшасындағы</w:t>
      </w:r>
      <w:r>
        <w:rPr>
          <w:rFonts w:ascii="Times New Roman"/>
          <w:b w:val="false"/>
          <w:i w:val="false"/>
          <w:color w:val="000000"/>
          <w:sz w:val="28"/>
        </w:rPr>
        <w:t xml:space="preserve"> «инкорпорация елiндегi» деген сөздер «бар болған жағдайда инкорпорация елiндегi немесе резиденттік еліндегі» деген сөздермен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2-тармақтың</w:t>
      </w:r>
      <w:r>
        <w:rPr>
          <w:rFonts w:ascii="Times New Roman"/>
          <w:b w:val="false"/>
          <w:i w:val="false"/>
          <w:color w:val="000000"/>
          <w:sz w:val="28"/>
        </w:rPr>
        <w:t xml:space="preserve"> бірінші абзацы мынадай редакцияда жазылсын:</w:t>
      </w:r>
      <w:r>
        <w:br/>
      </w:r>
      <w:r>
        <w:rPr>
          <w:rFonts w:ascii="Times New Roman"/>
          <w:b w:val="false"/>
          <w:i w:val="false"/>
          <w:color w:val="000000"/>
          <w:sz w:val="28"/>
        </w:rPr>
        <w:t>
</w:t>
      </w:r>
      <w:r>
        <w:rPr>
          <w:rFonts w:ascii="Times New Roman"/>
          <w:b w:val="false"/>
          <w:i w:val="false"/>
          <w:color w:val="000000"/>
          <w:sz w:val="28"/>
        </w:rPr>
        <w:t>
      «2. Қазақстан Республикасында мүлікті сатып алатын (өткізетін), осы Кодекстің 197-бабының 5-тармағына сәйкес салық агенті болып табылатын немесе осы Кодекстің 197-бабының 5-1-тармағына сәйкес табыс салығын есептейтін резидент емес мүлік сатып алғанға (өткізгенге) дейін салық төлеуші ретінде тіркелу үшін мүліктің орналасқан жері бойынша салық органына мынадай:»;</w:t>
      </w:r>
      <w:r>
        <w:br/>
      </w:r>
      <w:r>
        <w:rPr>
          <w:rFonts w:ascii="Times New Roman"/>
          <w:b w:val="false"/>
          <w:i w:val="false"/>
          <w:color w:val="000000"/>
          <w:sz w:val="28"/>
        </w:rPr>
        <w:t>
</w:t>
      </w:r>
      <w:r>
        <w:rPr>
          <w:rFonts w:ascii="Times New Roman"/>
          <w:b w:val="false"/>
          <w:i w:val="false"/>
          <w:color w:val="000000"/>
          <w:sz w:val="28"/>
        </w:rPr>
        <w:t>
      мынадай мазмұндағы 5-2-тармақпен толықтырылсын:</w:t>
      </w:r>
      <w:r>
        <w:br/>
      </w:r>
      <w:r>
        <w:rPr>
          <w:rFonts w:ascii="Times New Roman"/>
          <w:b w:val="false"/>
          <w:i w:val="false"/>
          <w:color w:val="000000"/>
          <w:sz w:val="28"/>
        </w:rPr>
        <w:t>
</w:t>
      </w:r>
      <w:r>
        <w:rPr>
          <w:rFonts w:ascii="Times New Roman"/>
          <w:b w:val="false"/>
          <w:i w:val="false"/>
          <w:color w:val="000000"/>
          <w:sz w:val="28"/>
        </w:rPr>
        <w:t>
      «5-2. Қазақстан Республикасында мүлік, көлік құралдары салығы немесе жер салығы салынатын объектiсi болып табылатын мүлікті сатып алатын шетелдіктер немесе азаматтығы жоқ адамдар салық төлеуші ретінде тіркелу үшін осындай мүліктің орналасқан орны бойынша салық органына мынадай:</w:t>
      </w:r>
      <w:r>
        <w:br/>
      </w:r>
      <w:r>
        <w:rPr>
          <w:rFonts w:ascii="Times New Roman"/>
          <w:b w:val="false"/>
          <w:i w:val="false"/>
          <w:color w:val="000000"/>
          <w:sz w:val="28"/>
        </w:rPr>
        <w:t>
</w:t>
      </w:r>
      <w:r>
        <w:rPr>
          <w:rFonts w:ascii="Times New Roman"/>
          <w:b w:val="false"/>
          <w:i w:val="false"/>
          <w:color w:val="000000"/>
          <w:sz w:val="28"/>
        </w:rPr>
        <w:t>
      1) шетелдіктің немесе азаматтығы жоқ адамның жеке басын куәландыратын;</w:t>
      </w:r>
      <w:r>
        <w:br/>
      </w:r>
      <w:r>
        <w:rPr>
          <w:rFonts w:ascii="Times New Roman"/>
          <w:b w:val="false"/>
          <w:i w:val="false"/>
          <w:color w:val="000000"/>
          <w:sz w:val="28"/>
        </w:rPr>
        <w:t>
</w:t>
      </w:r>
      <w:r>
        <w:rPr>
          <w:rFonts w:ascii="Times New Roman"/>
          <w:b w:val="false"/>
          <w:i w:val="false"/>
          <w:color w:val="000000"/>
          <w:sz w:val="28"/>
        </w:rPr>
        <w:t>
      2) мұндай нөмірі бар болған жағдайда салықтық тіркеу нөмірін (немесе оның аналогын) көрсете отырып, азаматтық (резиденттік) еліндегі салықтық тіркеуді растайтын құжаттардың нотариат куәландырған көшірмелерін қоса бере отырып, тіркеу есебіне қою туралы салықтық өтініш беруге міндетті.»;</w:t>
      </w:r>
      <w:r>
        <w:br/>
      </w:r>
      <w:r>
        <w:rPr>
          <w:rFonts w:ascii="Times New Roman"/>
          <w:b w:val="false"/>
          <w:i w:val="false"/>
          <w:color w:val="000000"/>
          <w:sz w:val="28"/>
        </w:rPr>
        <w:t>
</w:t>
      </w:r>
      <w:r>
        <w:rPr>
          <w:rFonts w:ascii="Times New Roman"/>
          <w:b w:val="false"/>
          <w:i w:val="false"/>
          <w:color w:val="000000"/>
          <w:sz w:val="28"/>
        </w:rPr>
        <w:t>
      223) 564-баптың </w:t>
      </w:r>
      <w:r>
        <w:rPr>
          <w:rFonts w:ascii="Times New Roman"/>
          <w:b w:val="false"/>
          <w:i w:val="false"/>
          <w:color w:val="000000"/>
          <w:sz w:val="28"/>
        </w:rPr>
        <w:t>1-тармағында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бірінші абзац</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Салық органдары салық төлеушіні салық төлеушілердің мемлекеттік дерекқорынан сәйкестендіру нөмірлерінің ұлттық тізілімдерінің, уәкілетті органдардың мәліметтері негізінде немесе оның салықтық өтінішімен мынадай себептер бойынша:»;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егер жеке тұлғада Қазақстан Республикасында салық салу объектiлерi болмаған жағдайда, мұндай тұлғаның Қазақстан Республикасынан тұрақты тұрғылықты жеріне кетуі;»;</w:t>
      </w:r>
      <w:r>
        <w:br/>
      </w:r>
      <w:r>
        <w:rPr>
          <w:rFonts w:ascii="Times New Roman"/>
          <w:b w:val="false"/>
          <w:i w:val="false"/>
          <w:color w:val="000000"/>
          <w:sz w:val="28"/>
        </w:rPr>
        <w:t>
</w:t>
      </w:r>
      <w:r>
        <w:rPr>
          <w:rFonts w:ascii="Times New Roman"/>
          <w:b w:val="false"/>
          <w:i w:val="false"/>
          <w:color w:val="000000"/>
          <w:sz w:val="28"/>
        </w:rPr>
        <w:t>
      мынадай мазмұндағы 2-1) тармақшамен толықтырылсын:</w:t>
      </w:r>
      <w:r>
        <w:br/>
      </w:r>
      <w:r>
        <w:rPr>
          <w:rFonts w:ascii="Times New Roman"/>
          <w:b w:val="false"/>
          <w:i w:val="false"/>
          <w:color w:val="000000"/>
          <w:sz w:val="28"/>
        </w:rPr>
        <w:t>
</w:t>
      </w:r>
      <w:r>
        <w:rPr>
          <w:rFonts w:ascii="Times New Roman"/>
          <w:b w:val="false"/>
          <w:i w:val="false"/>
          <w:color w:val="000000"/>
          <w:sz w:val="28"/>
        </w:rPr>
        <w:t>
      «2-1) осы Кодекстің 562-бабының 5-2-тармағында көрсетілген шетелдіктің, азаматтығы жоқ адамның салық салу объектiлерiне құқықтарының тоқтатылуы;»;</w:t>
      </w:r>
      <w:r>
        <w:br/>
      </w:r>
      <w:r>
        <w:rPr>
          <w:rFonts w:ascii="Times New Roman"/>
          <w:b w:val="false"/>
          <w:i w:val="false"/>
          <w:color w:val="000000"/>
          <w:sz w:val="28"/>
        </w:rPr>
        <w:t>
</w:t>
      </w:r>
      <w:r>
        <w:rPr>
          <w:rFonts w:ascii="Times New Roman"/>
          <w:b w:val="false"/>
          <w:i w:val="false"/>
          <w:color w:val="000000"/>
          <w:sz w:val="28"/>
        </w:rPr>
        <w:t>
      224) </w:t>
      </w:r>
      <w:r>
        <w:rPr>
          <w:rFonts w:ascii="Times New Roman"/>
          <w:b w:val="false"/>
          <w:i w:val="false"/>
          <w:color w:val="000000"/>
          <w:sz w:val="28"/>
        </w:rPr>
        <w:t>566-бапта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дара кәсіпкерді мемлекеттік тіркеу туралы куәлікте көрсетілген тіркеу деректері және (немесе) салықтық өтініште көрсетілген бірлескен дара кәсіпкерлікке қатысушылар (мүшелер) туралы деректер;</w:t>
      </w:r>
      <w:r>
        <w:br/>
      </w:r>
      <w:r>
        <w:rPr>
          <w:rFonts w:ascii="Times New Roman"/>
          <w:b w:val="false"/>
          <w:i w:val="false"/>
          <w:color w:val="000000"/>
          <w:sz w:val="28"/>
        </w:rPr>
        <w:t>
</w:t>
      </w:r>
      <w:r>
        <w:rPr>
          <w:rFonts w:ascii="Times New Roman"/>
          <w:b w:val="false"/>
          <w:i w:val="false"/>
          <w:color w:val="000000"/>
          <w:sz w:val="28"/>
        </w:rPr>
        <w:t>
      2) жекеше нотариустың, жеке сот орындаушысының, адвокаттың орналасқан жері өзгерген күннен бастап он жұмыс күнінен кешіктірмей орналасқан жері бойынша салық органына ұсынуға міндетті.»;</w:t>
      </w:r>
      <w:r>
        <w:br/>
      </w:r>
      <w:r>
        <w:rPr>
          <w:rFonts w:ascii="Times New Roman"/>
          <w:b w:val="false"/>
          <w:i w:val="false"/>
          <w:color w:val="000000"/>
          <w:sz w:val="28"/>
        </w:rPr>
        <w:t>
</w:t>
      </w:r>
      <w:r>
        <w:rPr>
          <w:rFonts w:ascii="Times New Roman"/>
          <w:b w:val="false"/>
          <w:i w:val="false"/>
          <w:color w:val="000000"/>
          <w:sz w:val="28"/>
        </w:rPr>
        <w:t>
      мынадай мазмұндағы екінші бөлікпен толықтырылсын:</w:t>
      </w:r>
      <w:r>
        <w:br/>
      </w:r>
      <w:r>
        <w:rPr>
          <w:rFonts w:ascii="Times New Roman"/>
          <w:b w:val="false"/>
          <w:i w:val="false"/>
          <w:color w:val="000000"/>
          <w:sz w:val="28"/>
        </w:rPr>
        <w:t>
</w:t>
      </w:r>
      <w:r>
        <w:rPr>
          <w:rFonts w:ascii="Times New Roman"/>
          <w:b w:val="false"/>
          <w:i w:val="false"/>
          <w:color w:val="000000"/>
          <w:sz w:val="28"/>
        </w:rPr>
        <w:t>
      «Осы тармақтың бірінші бөлігінде көрсетілген салықтық өтінішті ұсыну мерзімі осы баптың 2-1-тармағына сәйкес салықтық өтінішті ұсынған кезде қолданылмайды.»;</w:t>
      </w:r>
      <w:r>
        <w:br/>
      </w:r>
      <w:r>
        <w:rPr>
          <w:rFonts w:ascii="Times New Roman"/>
          <w:b w:val="false"/>
          <w:i w:val="false"/>
          <w:color w:val="000000"/>
          <w:sz w:val="28"/>
        </w:rPr>
        <w:t>
</w:t>
      </w:r>
      <w:r>
        <w:rPr>
          <w:rFonts w:ascii="Times New Roman"/>
          <w:b w:val="false"/>
          <w:i w:val="false"/>
          <w:color w:val="000000"/>
          <w:sz w:val="28"/>
        </w:rPr>
        <w:t>
      мынадай мазмұндағы 2-1-тармақпен толықтырылсын:</w:t>
      </w:r>
      <w:r>
        <w:br/>
      </w:r>
      <w:r>
        <w:rPr>
          <w:rFonts w:ascii="Times New Roman"/>
          <w:b w:val="false"/>
          <w:i w:val="false"/>
          <w:color w:val="000000"/>
          <w:sz w:val="28"/>
        </w:rPr>
        <w:t>
</w:t>
      </w:r>
      <w:r>
        <w:rPr>
          <w:rFonts w:ascii="Times New Roman"/>
          <w:b w:val="false"/>
          <w:i w:val="false"/>
          <w:color w:val="000000"/>
          <w:sz w:val="28"/>
        </w:rPr>
        <w:t>
      «2-1. Дара кәсіпкерді мемлекеттік тіркеу туралы куәлікте сәйкестендіру нөмірі болмаған жағдайда, мұндай куәлік дара кәсіпкердің орналасқан жері бойынша салық органына ұсынылған салықтық өтініш негізінде ауыстыруға жатады.</w:t>
      </w:r>
      <w:r>
        <w:br/>
      </w:r>
      <w:r>
        <w:rPr>
          <w:rFonts w:ascii="Times New Roman"/>
          <w:b w:val="false"/>
          <w:i w:val="false"/>
          <w:color w:val="000000"/>
          <w:sz w:val="28"/>
        </w:rPr>
        <w:t>
</w:t>
      </w:r>
      <w:r>
        <w:rPr>
          <w:rFonts w:ascii="Times New Roman"/>
          <w:b w:val="false"/>
          <w:i w:val="false"/>
          <w:color w:val="000000"/>
          <w:sz w:val="28"/>
        </w:rPr>
        <w:t>
      Бұл ретте салықтық өтініш осы баптың 3-тармағының 1) тармақшасында көзделген құжаттар қоса берілместен ұсынылады.»;</w:t>
      </w:r>
      <w:r>
        <w:br/>
      </w:r>
      <w:r>
        <w:rPr>
          <w:rFonts w:ascii="Times New Roman"/>
          <w:b w:val="false"/>
          <w:i w:val="false"/>
          <w:color w:val="000000"/>
          <w:sz w:val="28"/>
        </w:rPr>
        <w:t>
</w:t>
      </w:r>
      <w:r>
        <w:rPr>
          <w:rFonts w:ascii="Times New Roman"/>
          <w:b w:val="false"/>
          <w:i w:val="false"/>
          <w:color w:val="000000"/>
          <w:sz w:val="28"/>
        </w:rPr>
        <w:t xml:space="preserve">
      3-тармақта: </w:t>
      </w:r>
      <w:r>
        <w:br/>
      </w:r>
      <w:r>
        <w:rPr>
          <w:rFonts w:ascii="Times New Roman"/>
          <w:b w:val="false"/>
          <w:i w:val="false"/>
          <w:color w:val="000000"/>
          <w:sz w:val="28"/>
        </w:rPr>
        <w:t>
</w:t>
      </w:r>
      <w:r>
        <w:rPr>
          <w:rFonts w:ascii="Times New Roman"/>
          <w:b w:val="false"/>
          <w:i w:val="false"/>
          <w:color w:val="000000"/>
          <w:sz w:val="28"/>
        </w:rPr>
        <w:t>
      1) және 2) тармақшалар мынадай редакцияда жазылсын:</w:t>
      </w:r>
      <w:r>
        <w:br/>
      </w:r>
      <w:r>
        <w:rPr>
          <w:rFonts w:ascii="Times New Roman"/>
          <w:b w:val="false"/>
          <w:i w:val="false"/>
          <w:color w:val="000000"/>
          <w:sz w:val="28"/>
        </w:rPr>
        <w:t>
</w:t>
      </w:r>
      <w:r>
        <w:rPr>
          <w:rFonts w:ascii="Times New Roman"/>
          <w:b w:val="false"/>
          <w:i w:val="false"/>
          <w:color w:val="000000"/>
          <w:sz w:val="28"/>
        </w:rPr>
        <w:t xml:space="preserve">
      «1) дара кәсіпкер - Қазақстан Республикасының жеке кәсіпкерлік туралы заңнамасына сәйкес дара кәсіпкерді мемлекеттік тіркеу кезінде ұсынылатын құжаттар; </w:t>
      </w:r>
      <w:r>
        <w:br/>
      </w:r>
      <w:r>
        <w:rPr>
          <w:rFonts w:ascii="Times New Roman"/>
          <w:b w:val="false"/>
          <w:i w:val="false"/>
          <w:color w:val="000000"/>
          <w:sz w:val="28"/>
        </w:rPr>
        <w:t>
</w:t>
      </w:r>
      <w:r>
        <w:rPr>
          <w:rFonts w:ascii="Times New Roman"/>
          <w:b w:val="false"/>
          <w:i w:val="false"/>
          <w:color w:val="000000"/>
          <w:sz w:val="28"/>
        </w:rPr>
        <w:t>
      2) жекеше нотариус, жеке сот орындаушысы, адвокат – түпнұсқасын көрсете отырып, жекеше нотариустың, жеке сот орындаушысының, адвокаттың орналасқан жерін растайтын құжаттың көшірмесі қоса беріледі.»</w:t>
      </w:r>
      <w:r>
        <w:br/>
      </w:r>
      <w:r>
        <w:rPr>
          <w:rFonts w:ascii="Times New Roman"/>
          <w:b w:val="false"/>
          <w:i w:val="false"/>
          <w:color w:val="000000"/>
          <w:sz w:val="28"/>
        </w:rPr>
        <w:t>
</w:t>
      </w:r>
      <w:r>
        <w:rPr>
          <w:rFonts w:ascii="Times New Roman"/>
          <w:b w:val="false"/>
          <w:i w:val="false"/>
          <w:color w:val="000000"/>
          <w:sz w:val="28"/>
        </w:rPr>
        <w:t>
      мынадай мазмұндағы екінші бөлікпен толықтырылсын:</w:t>
      </w:r>
      <w:r>
        <w:br/>
      </w:r>
      <w:r>
        <w:rPr>
          <w:rFonts w:ascii="Times New Roman"/>
          <w:b w:val="false"/>
          <w:i w:val="false"/>
          <w:color w:val="000000"/>
          <w:sz w:val="28"/>
        </w:rPr>
        <w:t>
</w:t>
      </w:r>
      <w:r>
        <w:rPr>
          <w:rFonts w:ascii="Times New Roman"/>
          <w:b w:val="false"/>
          <w:i w:val="false"/>
          <w:color w:val="000000"/>
          <w:sz w:val="28"/>
        </w:rPr>
        <w:t>
      «Егер дара кәсіпкердің, жекеше нотариустың, жеке сот орындаушысының, адвокаттың тіркеу деректерін өзгерту үшін салықтық өтініш электрондық түрде ұсынылған жағдайда, осы тармақта көзделген құжаттар ұсынылмайды.»;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5-тармақтар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«4. Дара кәсіпкерді мемлекеттік тіркеу туралы куәлікте көрсетілген дара кәсіпкердің тіркеу деректерін өзгертуді, егер осы тармақта өзгеше белгіленбесе, салық органы тіркеу деректерін өзгерту үшін ұсынылған салықтық өтінішті алған күннен кейінгі бір жұмыс күні ішінде жүргізеді.</w:t>
      </w:r>
      <w:r>
        <w:br/>
      </w:r>
      <w:r>
        <w:rPr>
          <w:rFonts w:ascii="Times New Roman"/>
          <w:b w:val="false"/>
          <w:i w:val="false"/>
          <w:color w:val="000000"/>
          <w:sz w:val="28"/>
        </w:rPr>
        <w:t>
</w:t>
      </w:r>
      <w:r>
        <w:rPr>
          <w:rFonts w:ascii="Times New Roman"/>
          <w:b w:val="false"/>
          <w:i w:val="false"/>
          <w:color w:val="000000"/>
          <w:sz w:val="28"/>
        </w:rPr>
        <w:t>
      Егер:</w:t>
      </w:r>
      <w:r>
        <w:br/>
      </w:r>
      <w:r>
        <w:rPr>
          <w:rFonts w:ascii="Times New Roman"/>
          <w:b w:val="false"/>
          <w:i w:val="false"/>
          <w:color w:val="000000"/>
          <w:sz w:val="28"/>
        </w:rPr>
        <w:t>
</w:t>
      </w:r>
      <w:r>
        <w:rPr>
          <w:rFonts w:ascii="Times New Roman"/>
          <w:b w:val="false"/>
          <w:i w:val="false"/>
          <w:color w:val="000000"/>
          <w:sz w:val="28"/>
        </w:rPr>
        <w:t>
      1) дара кәсіпкер осы Кодекстің 579-бабына сәйкес әрекетсіз салық төлеуші деп танылса;</w:t>
      </w:r>
      <w:r>
        <w:br/>
      </w:r>
      <w:r>
        <w:rPr>
          <w:rFonts w:ascii="Times New Roman"/>
          <w:b w:val="false"/>
          <w:i w:val="false"/>
          <w:color w:val="000000"/>
          <w:sz w:val="28"/>
        </w:rPr>
        <w:t>
</w:t>
      </w:r>
      <w:r>
        <w:rPr>
          <w:rFonts w:ascii="Times New Roman"/>
          <w:b w:val="false"/>
          <w:i w:val="false"/>
          <w:color w:val="000000"/>
          <w:sz w:val="28"/>
        </w:rPr>
        <w:t>
      2) салықтық өтініште көрсетілген жеке басын куәландыратын құжаттың деректері сәйкестендіру нөмірлерінің ұлттық тізіліміндегі мәліметтерге сәйкес келмесе;</w:t>
      </w:r>
      <w:r>
        <w:br/>
      </w:r>
      <w:r>
        <w:rPr>
          <w:rFonts w:ascii="Times New Roman"/>
          <w:b w:val="false"/>
          <w:i w:val="false"/>
          <w:color w:val="000000"/>
          <w:sz w:val="28"/>
        </w:rPr>
        <w:t>
</w:t>
      </w:r>
      <w:r>
        <w:rPr>
          <w:rFonts w:ascii="Times New Roman"/>
          <w:b w:val="false"/>
          <w:i w:val="false"/>
          <w:color w:val="000000"/>
          <w:sz w:val="28"/>
        </w:rPr>
        <w:t>
      3) салықтық өтініште көрсетілген орналасқан жері «Мекенжай тіркелімі» ақпараттық жүйесінде болмаса, салық органдары дара кәсіпкердің тіркеу деректерін өзгертуден бас тартады.</w:t>
      </w:r>
      <w:r>
        <w:br/>
      </w:r>
      <w:r>
        <w:rPr>
          <w:rFonts w:ascii="Times New Roman"/>
          <w:b w:val="false"/>
          <w:i w:val="false"/>
          <w:color w:val="000000"/>
          <w:sz w:val="28"/>
        </w:rPr>
        <w:t>
</w:t>
      </w:r>
      <w:r>
        <w:rPr>
          <w:rFonts w:ascii="Times New Roman"/>
          <w:b w:val="false"/>
          <w:i w:val="false"/>
          <w:color w:val="000000"/>
          <w:sz w:val="28"/>
        </w:rPr>
        <w:t>
      5. Жекеше нотариустың, жеке сот орындаушысының, адвокаттың орналасқан жері туралы мәліметтерді өзгертуді салық органы тіркеу деректерін өзгерту үшін ұсынылған салықтық өтінішті алған күннен кейінгі бір жұмыс күні ішінде жүргізеді.</w:t>
      </w:r>
      <w:r>
        <w:br/>
      </w:r>
      <w:r>
        <w:rPr>
          <w:rFonts w:ascii="Times New Roman"/>
          <w:b w:val="false"/>
          <w:i w:val="false"/>
          <w:color w:val="000000"/>
          <w:sz w:val="28"/>
        </w:rPr>
        <w:t>
</w:t>
      </w:r>
      <w:r>
        <w:rPr>
          <w:rFonts w:ascii="Times New Roman"/>
          <w:b w:val="false"/>
          <w:i w:val="false"/>
          <w:color w:val="000000"/>
          <w:sz w:val="28"/>
        </w:rPr>
        <w:t>
      Салық органдары осы Кодекстің 565-бабының 4-тармағында белгіленген жағдайларда жекеше нотариустың, жеке сот орындаушысының, адвокаттың орналасқан жері туралы мәліметтерді өзгертуден бас тартады.»;</w:t>
      </w:r>
      <w:r>
        <w:br/>
      </w:r>
      <w:r>
        <w:rPr>
          <w:rFonts w:ascii="Times New Roman"/>
          <w:b w:val="false"/>
          <w:i w:val="false"/>
          <w:color w:val="000000"/>
          <w:sz w:val="28"/>
        </w:rPr>
        <w:t>
</w:t>
      </w:r>
      <w:r>
        <w:rPr>
          <w:rFonts w:ascii="Times New Roman"/>
          <w:b w:val="false"/>
          <w:i w:val="false"/>
          <w:color w:val="000000"/>
          <w:sz w:val="28"/>
        </w:rPr>
        <w:t>
      225) </w:t>
      </w:r>
      <w:r>
        <w:rPr>
          <w:rFonts w:ascii="Times New Roman"/>
          <w:b w:val="false"/>
          <w:i w:val="false"/>
          <w:color w:val="000000"/>
          <w:sz w:val="28"/>
        </w:rPr>
        <w:t>568-бапта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«4. Егер құрылтайшы сенімгерлік басқару шарты бойынша не пайда алушы сенімгерлік басқару туындаған өзге де жағдайларда қосылған құн салығын төлеуші болып табылса, сенімгерлік басқарушы орналасқан жері бойынша салық органына сенімгерлік басқару шартын жасасқан күннен не сенімгерлік басқарудың туындауына негіз болып табылатын өзге де құжат күнінен бастап бес жұмыс күнінен кешіктірмей келу тәртібімен қосылған құн салығы бойынша тіркеу есебі туралы салық өтінішін беруге міндетті. Өзге де жағдайларда мұндай құрылтайшыны немесе пайда алушыны, сондай-ақ сенімгерлік басқарушыны міндетті түрде есепке қою осы баптың 2-тармағына сәйкес жүзеге асырылады.»;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7-тармақтың</w:t>
      </w:r>
      <w:r>
        <w:rPr>
          <w:rFonts w:ascii="Times New Roman"/>
          <w:b w:val="false"/>
          <w:i w:val="false"/>
          <w:color w:val="000000"/>
          <w:sz w:val="28"/>
        </w:rPr>
        <w:t xml:space="preserve"> екінші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«Мынадай құжаттардың бірі салық төлеушінің орналасқан жерін растайтын құжат болып табылады:</w:t>
      </w:r>
      <w:r>
        <w:br/>
      </w:r>
      <w:r>
        <w:rPr>
          <w:rFonts w:ascii="Times New Roman"/>
          <w:b w:val="false"/>
          <w:i w:val="false"/>
          <w:color w:val="000000"/>
          <w:sz w:val="28"/>
        </w:rPr>
        <w:t>
</w:t>
      </w:r>
      <w:r>
        <w:rPr>
          <w:rFonts w:ascii="Times New Roman"/>
          <w:b w:val="false"/>
          <w:i w:val="false"/>
          <w:color w:val="000000"/>
          <w:sz w:val="28"/>
        </w:rPr>
        <w:t>
      жылжымайтын мүлікке меншік (оны пайдалану) құқығын растайтын құжат немесе меншік құқығында орналасқан жері ретінде мәлімделген жылжымайтын мүлкі бар жеке тұлғаның жазбаша келісімі.»;</w:t>
      </w:r>
      <w:r>
        <w:br/>
      </w:r>
      <w:r>
        <w:rPr>
          <w:rFonts w:ascii="Times New Roman"/>
          <w:b w:val="false"/>
          <w:i w:val="false"/>
          <w:color w:val="000000"/>
          <w:sz w:val="28"/>
        </w:rPr>
        <w:t>
</w:t>
      </w:r>
      <w:r>
        <w:rPr>
          <w:rFonts w:ascii="Times New Roman"/>
          <w:b w:val="false"/>
          <w:i w:val="false"/>
          <w:color w:val="000000"/>
          <w:sz w:val="28"/>
        </w:rPr>
        <w:t>
      226) 569-баптың </w:t>
      </w:r>
      <w:r>
        <w:rPr>
          <w:rFonts w:ascii="Times New Roman"/>
          <w:b w:val="false"/>
          <w:i w:val="false"/>
          <w:color w:val="000000"/>
          <w:sz w:val="28"/>
        </w:rPr>
        <w:t>3-тармағында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мынадай мазмұндағы 3-1) тармақшамен толықтырылсын:</w:t>
      </w:r>
      <w:r>
        <w:br/>
      </w:r>
      <w:r>
        <w:rPr>
          <w:rFonts w:ascii="Times New Roman"/>
          <w:b w:val="false"/>
          <w:i w:val="false"/>
          <w:color w:val="000000"/>
          <w:sz w:val="28"/>
        </w:rPr>
        <w:t>
</w:t>
      </w:r>
      <w:r>
        <w:rPr>
          <w:rFonts w:ascii="Times New Roman"/>
          <w:b w:val="false"/>
          <w:i w:val="false"/>
          <w:color w:val="000000"/>
          <w:sz w:val="28"/>
        </w:rPr>
        <w:t>
      «3-1) салық төлеуші әрекетсіз заңды тұлға болып табылса;»;</w:t>
      </w:r>
      <w:r>
        <w:br/>
      </w:r>
      <w:r>
        <w:rPr>
          <w:rFonts w:ascii="Times New Roman"/>
          <w:b w:val="false"/>
          <w:i w:val="false"/>
          <w:color w:val="000000"/>
          <w:sz w:val="28"/>
        </w:rPr>
        <w:t>
</w:t>
      </w:r>
      <w:r>
        <w:rPr>
          <w:rFonts w:ascii="Times New Roman"/>
          <w:b w:val="false"/>
          <w:i w:val="false"/>
          <w:color w:val="000000"/>
          <w:sz w:val="28"/>
        </w:rPr>
        <w:t>
      4) тармақшада:</w:t>
      </w:r>
      <w:r>
        <w:br/>
      </w:r>
      <w:r>
        <w:rPr>
          <w:rFonts w:ascii="Times New Roman"/>
          <w:b w:val="false"/>
          <w:i w:val="false"/>
          <w:color w:val="000000"/>
          <w:sz w:val="28"/>
        </w:rPr>
        <w:t>
</w:t>
      </w:r>
      <w:r>
        <w:rPr>
          <w:rFonts w:ascii="Times New Roman"/>
          <w:b w:val="false"/>
          <w:i w:val="false"/>
          <w:color w:val="000000"/>
          <w:sz w:val="28"/>
        </w:rPr>
        <w:t xml:space="preserve">
      бірінші абзац мынадай редакцияда жазылсын: </w:t>
      </w:r>
      <w:r>
        <w:br/>
      </w:r>
      <w:r>
        <w:rPr>
          <w:rFonts w:ascii="Times New Roman"/>
          <w:b w:val="false"/>
          <w:i w:val="false"/>
          <w:color w:val="000000"/>
          <w:sz w:val="28"/>
        </w:rPr>
        <w:t>
</w:t>
      </w:r>
      <w:r>
        <w:rPr>
          <w:rFonts w:ascii="Times New Roman"/>
          <w:b w:val="false"/>
          <w:i w:val="false"/>
          <w:color w:val="000000"/>
          <w:sz w:val="28"/>
        </w:rPr>
        <w:t>
      «4) заңды тұлғаның жалғыз құрылтайшысы (қатысушысы):»;</w:t>
      </w:r>
      <w:r>
        <w:br/>
      </w:r>
      <w:r>
        <w:rPr>
          <w:rFonts w:ascii="Times New Roman"/>
          <w:b w:val="false"/>
          <w:i w:val="false"/>
          <w:color w:val="000000"/>
          <w:sz w:val="28"/>
        </w:rPr>
        <w:t>
</w:t>
      </w:r>
      <w:r>
        <w:rPr>
          <w:rFonts w:ascii="Times New Roman"/>
          <w:b w:val="false"/>
          <w:i w:val="false"/>
          <w:color w:val="000000"/>
          <w:sz w:val="28"/>
        </w:rPr>
        <w:t xml:space="preserve">
      төртінші абзац мынадай редакцияда жазылсын: </w:t>
      </w:r>
      <w:r>
        <w:br/>
      </w:r>
      <w:r>
        <w:rPr>
          <w:rFonts w:ascii="Times New Roman"/>
          <w:b w:val="false"/>
          <w:i w:val="false"/>
          <w:color w:val="000000"/>
          <w:sz w:val="28"/>
        </w:rPr>
        <w:t>
</w:t>
      </w:r>
      <w:r>
        <w:rPr>
          <w:rFonts w:ascii="Times New Roman"/>
          <w:b w:val="false"/>
          <w:i w:val="false"/>
          <w:color w:val="000000"/>
          <w:sz w:val="28"/>
        </w:rPr>
        <w:t>
      «әрекетсіз заңды тұлғаның бірінші басшысы немесе жалғыз құрылтайшысы (қатысушысы);»;</w:t>
      </w:r>
      <w:r>
        <w:br/>
      </w:r>
      <w:r>
        <w:rPr>
          <w:rFonts w:ascii="Times New Roman"/>
          <w:b w:val="false"/>
          <w:i w:val="false"/>
          <w:color w:val="000000"/>
          <w:sz w:val="28"/>
        </w:rPr>
        <w:t>
</w:t>
      </w:r>
      <w:r>
        <w:rPr>
          <w:rFonts w:ascii="Times New Roman"/>
          <w:b w:val="false"/>
          <w:i w:val="false"/>
          <w:color w:val="000000"/>
          <w:sz w:val="28"/>
        </w:rPr>
        <w:t>
      5) тармақшаның үшінші абзацы мынадай редакцияда жазылсын:</w:t>
      </w:r>
      <w:r>
        <w:br/>
      </w:r>
      <w:r>
        <w:rPr>
          <w:rFonts w:ascii="Times New Roman"/>
          <w:b w:val="false"/>
          <w:i w:val="false"/>
          <w:color w:val="000000"/>
          <w:sz w:val="28"/>
        </w:rPr>
        <w:t>
</w:t>
      </w:r>
      <w:r>
        <w:rPr>
          <w:rFonts w:ascii="Times New Roman"/>
          <w:b w:val="false"/>
          <w:i w:val="false"/>
          <w:color w:val="000000"/>
          <w:sz w:val="28"/>
        </w:rPr>
        <w:t>
      «әрекетсіз заңды тұлғаның бірінші басшысы немесе жалғыз құрылтайшысы (қатысушысы);»;</w:t>
      </w:r>
      <w:r>
        <w:br/>
      </w:r>
      <w:r>
        <w:rPr>
          <w:rFonts w:ascii="Times New Roman"/>
          <w:b w:val="false"/>
          <w:i w:val="false"/>
          <w:color w:val="000000"/>
          <w:sz w:val="28"/>
        </w:rPr>
        <w:t>
</w:t>
      </w:r>
      <w:r>
        <w:rPr>
          <w:rFonts w:ascii="Times New Roman"/>
          <w:b w:val="false"/>
          <w:i w:val="false"/>
          <w:color w:val="000000"/>
          <w:sz w:val="28"/>
        </w:rPr>
        <w:t>
      227) </w:t>
      </w:r>
      <w:r>
        <w:rPr>
          <w:rFonts w:ascii="Times New Roman"/>
          <w:b w:val="false"/>
          <w:i w:val="false"/>
          <w:color w:val="000000"/>
          <w:sz w:val="28"/>
        </w:rPr>
        <w:t>571-бапта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4-тармақ</w:t>
      </w:r>
      <w:r>
        <w:rPr>
          <w:rFonts w:ascii="Times New Roman"/>
          <w:b w:val="false"/>
          <w:i w:val="false"/>
          <w:color w:val="000000"/>
          <w:sz w:val="28"/>
        </w:rPr>
        <w:t xml:space="preserve"> мынадай мазмұндағы 1-1) тармақшамен толықтырылсын:</w:t>
      </w:r>
      <w:r>
        <w:br/>
      </w:r>
      <w:r>
        <w:rPr>
          <w:rFonts w:ascii="Times New Roman"/>
          <w:b w:val="false"/>
          <w:i w:val="false"/>
          <w:color w:val="000000"/>
          <w:sz w:val="28"/>
        </w:rPr>
        <w:t>
</w:t>
      </w:r>
      <w:r>
        <w:rPr>
          <w:rFonts w:ascii="Times New Roman"/>
          <w:b w:val="false"/>
          <w:i w:val="false"/>
          <w:color w:val="000000"/>
          <w:sz w:val="28"/>
        </w:rPr>
        <w:t>
      «1-1) жазбаша түсіндірме табыс ету үшін осы Кодекстің 58-бабының 5-тармағының бірінші бөлігінде белгіленген мерзімнің соңғы күніне мұндай салық төлеушіде ашылған банк шоттары болмаған жағдайда, салық төлеуші осы Кодекстің 558-бабы 5-тармағының бірінші бөлігінде көрсетілген талапты орындамаған;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5-тармақтың</w:t>
      </w:r>
      <w:r>
        <w:rPr>
          <w:rFonts w:ascii="Times New Roman"/>
          <w:b w:val="false"/>
          <w:i w:val="false"/>
          <w:color w:val="000000"/>
          <w:sz w:val="28"/>
        </w:rPr>
        <w:t xml:space="preserve"> үшінші абзацы мынадай редакцияда жазылсын:</w:t>
      </w:r>
      <w:r>
        <w:br/>
      </w:r>
      <w:r>
        <w:rPr>
          <w:rFonts w:ascii="Times New Roman"/>
          <w:b w:val="false"/>
          <w:i w:val="false"/>
          <w:color w:val="000000"/>
          <w:sz w:val="28"/>
        </w:rPr>
        <w:t>
</w:t>
      </w:r>
      <w:r>
        <w:rPr>
          <w:rFonts w:ascii="Times New Roman"/>
          <w:b w:val="false"/>
          <w:i w:val="false"/>
          <w:color w:val="000000"/>
          <w:sz w:val="28"/>
        </w:rPr>
        <w:t>
      «осы баптың 4-тармағының 1-1) тармақшасында көзделген жағдайда, осы Кодекстің 558-бабы 5-тармағының бірінші бөлігінде белгіленген мерзім өткен күннен бастап;»;</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6-тармақтың</w:t>
      </w:r>
      <w:r>
        <w:rPr>
          <w:rFonts w:ascii="Times New Roman"/>
          <w:b w:val="false"/>
          <w:i w:val="false"/>
          <w:color w:val="000000"/>
          <w:sz w:val="28"/>
        </w:rPr>
        <w:t xml:space="preserve"> екінші абзацы мынадай редакцияда жазылсын:</w:t>
      </w:r>
      <w:r>
        <w:br/>
      </w:r>
      <w:r>
        <w:rPr>
          <w:rFonts w:ascii="Times New Roman"/>
          <w:b w:val="false"/>
          <w:i w:val="false"/>
          <w:color w:val="000000"/>
          <w:sz w:val="28"/>
        </w:rPr>
        <w:t>
</w:t>
      </w:r>
      <w:r>
        <w:rPr>
          <w:rFonts w:ascii="Times New Roman"/>
          <w:b w:val="false"/>
          <w:i w:val="false"/>
          <w:color w:val="000000"/>
          <w:sz w:val="28"/>
        </w:rPr>
        <w:t>
      «осы баптың 4-тармағының 1), 1-1) және 2) тармақшаларында көрсетілген тұлғалар үшін - осы шешім шығарылған күннен бастап;»;</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егер осы тармақта өзгеше көзделмесе, қосылған құн салығын төлеуші болып табылатын резидент заңды тұлға, Қазақстан Республикасының аумағындағы филиалы, өкілдігі арқылы резидент емес заңды тұлға, дара кәсіпкер қызметін тоқтатқан жағдайда - осы Кодекстің 37 және 41-баптарында көрсетілген салықтық өтініш ұсынылған күннен бастап;»;</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 тармақшадағы</w:t>
      </w:r>
      <w:r>
        <w:rPr>
          <w:rFonts w:ascii="Times New Roman"/>
          <w:b w:val="false"/>
          <w:i w:val="false"/>
          <w:color w:val="000000"/>
          <w:sz w:val="28"/>
        </w:rPr>
        <w:t xml:space="preserve"> «бастап жүргізеді.» деген сөздер «бастап;» деген сөзбен ауыстырылып, мынадай мазмұндағы 4) тармақшамен толықтырылсын:</w:t>
      </w:r>
      <w:r>
        <w:br/>
      </w:r>
      <w:r>
        <w:rPr>
          <w:rFonts w:ascii="Times New Roman"/>
          <w:b w:val="false"/>
          <w:i w:val="false"/>
          <w:color w:val="000000"/>
          <w:sz w:val="28"/>
        </w:rPr>
        <w:t>
</w:t>
      </w:r>
      <w:r>
        <w:rPr>
          <w:rFonts w:ascii="Times New Roman"/>
          <w:b w:val="false"/>
          <w:i w:val="false"/>
          <w:color w:val="000000"/>
          <w:sz w:val="28"/>
        </w:rPr>
        <w:t>
      «4) дара кәсіпкер ретінде тіркелген және қосылған құн салығын төлеуші болып табылатын жеке тұлға қайтыс болған жағдайда – осы Кодекстің 564-бабының 1-тармағында белгіленген тәртіппен салық төлеушілердің мемлекеттік дерекқорынан шығарылған күннен бастап жүргізеді.»;</w:t>
      </w:r>
      <w:r>
        <w:br/>
      </w:r>
      <w:r>
        <w:rPr>
          <w:rFonts w:ascii="Times New Roman"/>
          <w:b w:val="false"/>
          <w:i w:val="false"/>
          <w:color w:val="000000"/>
          <w:sz w:val="28"/>
        </w:rPr>
        <w:t>
</w:t>
      </w:r>
      <w:r>
        <w:rPr>
          <w:rFonts w:ascii="Times New Roman"/>
          <w:b w:val="false"/>
          <w:i w:val="false"/>
          <w:color w:val="000000"/>
          <w:sz w:val="28"/>
        </w:rPr>
        <w:t>
      228) 573-баптың </w:t>
      </w:r>
      <w:r>
        <w:rPr>
          <w:rFonts w:ascii="Times New Roman"/>
          <w:b w:val="false"/>
          <w:i w:val="false"/>
          <w:color w:val="000000"/>
          <w:sz w:val="28"/>
        </w:rPr>
        <w:t>5-тармағының</w:t>
      </w:r>
      <w:r>
        <w:rPr>
          <w:rFonts w:ascii="Times New Roman"/>
          <w:b w:val="false"/>
          <w:i w:val="false"/>
          <w:color w:val="000000"/>
          <w:sz w:val="28"/>
        </w:rPr>
        <w:t xml:space="preserve"> бірінші абзацы мынадай редакцияда жазылсын:</w:t>
      </w:r>
      <w:r>
        <w:br/>
      </w:r>
      <w:r>
        <w:rPr>
          <w:rFonts w:ascii="Times New Roman"/>
          <w:b w:val="false"/>
          <w:i w:val="false"/>
          <w:color w:val="000000"/>
          <w:sz w:val="28"/>
        </w:rPr>
        <w:t>
</w:t>
      </w:r>
      <w:r>
        <w:rPr>
          <w:rFonts w:ascii="Times New Roman"/>
          <w:b w:val="false"/>
          <w:i w:val="false"/>
          <w:color w:val="000000"/>
          <w:sz w:val="28"/>
        </w:rPr>
        <w:t>
      «5. Салық органы салық төлеушiнiң электрондық цифрлық қолтаңбасын жоюды бір жұмыс күнi iшiнде мынадай жағдайларда:»;</w:t>
      </w:r>
      <w:r>
        <w:br/>
      </w:r>
      <w:r>
        <w:rPr>
          <w:rFonts w:ascii="Times New Roman"/>
          <w:b w:val="false"/>
          <w:i w:val="false"/>
          <w:color w:val="000000"/>
          <w:sz w:val="28"/>
        </w:rPr>
        <w:t>
</w:t>
      </w:r>
      <w:r>
        <w:rPr>
          <w:rFonts w:ascii="Times New Roman"/>
          <w:b w:val="false"/>
          <w:i w:val="false"/>
          <w:color w:val="000000"/>
          <w:sz w:val="28"/>
        </w:rPr>
        <w:t>
      229) </w:t>
      </w:r>
      <w:r>
        <w:rPr>
          <w:rFonts w:ascii="Times New Roman"/>
          <w:b w:val="false"/>
          <w:i w:val="false"/>
          <w:color w:val="000000"/>
          <w:sz w:val="28"/>
        </w:rPr>
        <w:t>577-бапта</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3-тармақ</w:t>
      </w:r>
      <w:r>
        <w:rPr>
          <w:rFonts w:ascii="Times New Roman"/>
          <w:b w:val="false"/>
          <w:i w:val="false"/>
          <w:color w:val="000000"/>
          <w:sz w:val="28"/>
        </w:rPr>
        <w:t xml:space="preserve"> мынадай мазмұндағы екінші бөлікпен толықтырылсын:</w:t>
      </w:r>
      <w:r>
        <w:br/>
      </w:r>
      <w:r>
        <w:rPr>
          <w:rFonts w:ascii="Times New Roman"/>
          <w:b w:val="false"/>
          <w:i w:val="false"/>
          <w:color w:val="000000"/>
          <w:sz w:val="28"/>
        </w:rPr>
        <w:t>
</w:t>
      </w:r>
      <w:r>
        <w:rPr>
          <w:rFonts w:ascii="Times New Roman"/>
          <w:b w:val="false"/>
          <w:i w:val="false"/>
          <w:color w:val="000000"/>
          <w:sz w:val="28"/>
        </w:rPr>
        <w:t>
      «Салық салу объектiсiнiң және (немесе) салық салуға байланысты объектiнiң орналасқан жерi бойынша салық органында тiркеу есебiне қою үшiн осы баптың 2-тармағында көрсетiлген салықтық өтiнiштi ұсыну бойынша мiндеттеме осы Кодекстің ерекше бөліміне сәйкес заңды тұлғаның шешімі бойынша мүлік салығын, жер салығын және бюджетке төленетін басқа да міндетті төлемдерді дербес төлеуші ретінде танылған құрылымдық бөлімшеге де қалданылады. Өтiнiшке осы Кодекстің ерекше бөліміне сәйкес құрылымдық бөлімшені мүлік салығын, жер салығын және бюджетке төленетін басқа да міндетті төлемдерді дербес төлеуші ретінде тану туралы заңды тұлға шешімінің көшірмесі қоса беріледі.»;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4-тармақ</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230) </w:t>
      </w:r>
      <w:r>
        <w:rPr>
          <w:rFonts w:ascii="Times New Roman"/>
          <w:b w:val="false"/>
          <w:i w:val="false"/>
          <w:color w:val="000000"/>
          <w:sz w:val="28"/>
        </w:rPr>
        <w:t>578-бапта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3-тармақтар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Бір салық органында тіркеу есебіне қою жүзеге асырылған барлық салық салу объектілеріне және (немесе) салық салуға байланысты объектілерге меншік, тұрақты жер пайдалану, бастапқы өтеусіз уақытша жер пайдалану, өтеулі уақытша жер пайдалану, сенімгерлік басқару құқығы тоқтаған жеке тұлға салық органында аталған мәліметтер болмаған жағдайда салық органына мұндай объектілердің орналасқан жері бойынша тіркеу есебінен шығару үшін салықтық өтініш беруге құқылы.</w:t>
      </w:r>
      <w:r>
        <w:br/>
      </w:r>
      <w:r>
        <w:rPr>
          <w:rFonts w:ascii="Times New Roman"/>
          <w:b w:val="false"/>
          <w:i w:val="false"/>
          <w:color w:val="000000"/>
          <w:sz w:val="28"/>
        </w:rPr>
        <w:t>
</w:t>
      </w:r>
      <w:r>
        <w:rPr>
          <w:rFonts w:ascii="Times New Roman"/>
          <w:b w:val="false"/>
          <w:i w:val="false"/>
          <w:color w:val="000000"/>
          <w:sz w:val="28"/>
        </w:rPr>
        <w:t>
      3. Концессия шарты бойынша бір салық органында тіркеу есебіне қою жүзеге асырылған барлық салық салу объектілеріне және (немесе) салық салуға байланысты объектілерге меншік, тұрақты жер пайдалану, бастапқы өтеусіз уақытша жер пайдалану, өтеулі уақытша жер пайдалану, шаруашылық жүргізу, сенімгерлік немесе жедел басқару құқығы тоқтаған заңды тұлға егер осы бапта өзгеше белгіленбесе, салықтық өтініштің негізінде мұндай объектілердің орналасқан жері бойынша тіркеу есебінен шығарылады.</w:t>
      </w:r>
      <w:r>
        <w:br/>
      </w:r>
      <w:r>
        <w:rPr>
          <w:rFonts w:ascii="Times New Roman"/>
          <w:b w:val="false"/>
          <w:i w:val="false"/>
          <w:color w:val="000000"/>
          <w:sz w:val="28"/>
        </w:rPr>
        <w:t>
</w:t>
      </w:r>
      <w:r>
        <w:rPr>
          <w:rFonts w:ascii="Times New Roman"/>
          <w:b w:val="false"/>
          <w:i w:val="false"/>
          <w:color w:val="000000"/>
          <w:sz w:val="28"/>
        </w:rPr>
        <w:t>
      Заңды тұлғаның құрылымдық бөлімшесі тіркеу есебінен салық салу объектісінің және (немесе) салық салуға байланысты объектінің орналасқан жері бойынша осы тармақтың бірінші бөлігінде көрсетілген салықтық өтініштің негізінде:</w:t>
      </w:r>
      <w:r>
        <w:br/>
      </w:r>
      <w:r>
        <w:rPr>
          <w:rFonts w:ascii="Times New Roman"/>
          <w:b w:val="false"/>
          <w:i w:val="false"/>
          <w:color w:val="000000"/>
          <w:sz w:val="28"/>
        </w:rPr>
        <w:t>
</w:t>
      </w:r>
      <w:r>
        <w:rPr>
          <w:rFonts w:ascii="Times New Roman"/>
          <w:b w:val="false"/>
          <w:i w:val="false"/>
          <w:color w:val="000000"/>
          <w:sz w:val="28"/>
        </w:rPr>
        <w:t>
      заңды тұлға осы Кодекстің ерекше бөліміне сәйкес құрылымдық бөлімшені мүлік салығын, жер салығын және бюджетке төленетін басқа да міндетті төлемдерді дербес төлеуші ретінде тану туралы шешімін жойған;</w:t>
      </w:r>
      <w:r>
        <w:br/>
      </w:r>
      <w:r>
        <w:rPr>
          <w:rFonts w:ascii="Times New Roman"/>
          <w:b w:val="false"/>
          <w:i w:val="false"/>
          <w:color w:val="000000"/>
          <w:sz w:val="28"/>
        </w:rPr>
        <w:t>
</w:t>
      </w:r>
      <w:r>
        <w:rPr>
          <w:rFonts w:ascii="Times New Roman"/>
          <w:b w:val="false"/>
          <w:i w:val="false"/>
          <w:color w:val="000000"/>
          <w:sz w:val="28"/>
        </w:rPr>
        <w:t>
      заңды тұлғада осы тармақтың бірінші бөлігінде көрсетілген бір салық органында құрылымдық бөлімшені тіркеу есебіне қою жүзеге асырылған барлық салық салу объектілеріне және (немесе) салық салуға байланысты объектілерге құқығы тоқтатылған жағдайда шығарылады.</w:t>
      </w:r>
      <w:r>
        <w:br/>
      </w:r>
      <w:r>
        <w:rPr>
          <w:rFonts w:ascii="Times New Roman"/>
          <w:b w:val="false"/>
          <w:i w:val="false"/>
          <w:color w:val="000000"/>
          <w:sz w:val="28"/>
        </w:rPr>
        <w:t>
</w:t>
      </w:r>
      <w:r>
        <w:rPr>
          <w:rFonts w:ascii="Times New Roman"/>
          <w:b w:val="false"/>
          <w:i w:val="false"/>
          <w:color w:val="000000"/>
          <w:sz w:val="28"/>
        </w:rPr>
        <w:t xml:space="preserve">
      Бұл ретте заңды тұлға құрылымдық бөлімшені мүлік салығын, жер салығын және бюджетке төленетін басқа да міндетті төлемдерді дербес төлеуші ретінде тану туралы шешімді жойған жағдайда, салықтық өтінішке мұндай шешімнің көшірмесі қоса беріледі. </w:t>
      </w:r>
      <w:r>
        <w:br/>
      </w:r>
      <w:r>
        <w:rPr>
          <w:rFonts w:ascii="Times New Roman"/>
          <w:b w:val="false"/>
          <w:i w:val="false"/>
          <w:color w:val="000000"/>
          <w:sz w:val="28"/>
        </w:rPr>
        <w:t>
</w:t>
      </w:r>
      <w:r>
        <w:rPr>
          <w:rFonts w:ascii="Times New Roman"/>
          <w:b w:val="false"/>
          <w:i w:val="false"/>
          <w:color w:val="000000"/>
          <w:sz w:val="28"/>
        </w:rPr>
        <w:t>
      Егер мұндай заңды тұлғалар осы баптың 1-тармағының 1) тармақшасына сәйкес тіркеу есебінен шығарылған жағдайда осы тармақтың ережелері барлық салық салу объектілері және (немесе) салық салуға байланысты объектілер бойынша құқықтар тоқтатылған жағдайда, заңды тұлғаларға қолданылмайды.»;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4-тармақ</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231) </w:t>
      </w:r>
      <w:r>
        <w:rPr>
          <w:rFonts w:ascii="Times New Roman"/>
          <w:b w:val="false"/>
          <w:i w:val="false"/>
          <w:color w:val="000000"/>
          <w:sz w:val="28"/>
        </w:rPr>
        <w:t>579-бапта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3-тармақтар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Осы Кодексте белгіленген декларацияны тапсыру мерзімі өткеннен кейін бір жыл өткен соң салық кезеңі үшін:</w:t>
      </w:r>
      <w:r>
        <w:br/>
      </w:r>
      <w:r>
        <w:rPr>
          <w:rFonts w:ascii="Times New Roman"/>
          <w:b w:val="false"/>
          <w:i w:val="false"/>
          <w:color w:val="000000"/>
          <w:sz w:val="28"/>
        </w:rPr>
        <w:t>
</w:t>
      </w:r>
      <w:r>
        <w:rPr>
          <w:rFonts w:ascii="Times New Roman"/>
          <w:b w:val="false"/>
          <w:i w:val="false"/>
          <w:color w:val="000000"/>
          <w:sz w:val="28"/>
        </w:rPr>
        <w:t>
      1) корпоративтік табыс салығы бойынша;</w:t>
      </w:r>
      <w:r>
        <w:br/>
      </w:r>
      <w:r>
        <w:rPr>
          <w:rFonts w:ascii="Times New Roman"/>
          <w:b w:val="false"/>
          <w:i w:val="false"/>
          <w:color w:val="000000"/>
          <w:sz w:val="28"/>
        </w:rPr>
        <w:t>
</w:t>
      </w:r>
      <w:r>
        <w:rPr>
          <w:rFonts w:ascii="Times New Roman"/>
          <w:b w:val="false"/>
          <w:i w:val="false"/>
          <w:color w:val="000000"/>
          <w:sz w:val="28"/>
        </w:rPr>
        <w:t>
      2) ойын бизнесі салығы бойынша, тіркелген салық бойынша, жеңілдетілген декларацияны, егер көрсетілген салық кезеңінен кейінгі үш салық кезеңі үшін мұндай декларацияны ұсынған жағдайда, резидент заңды тұлға, Қазақстан Республикасында қызметін тұрақты мекеме арқылы жүзеге асыратын резидент емес заңды тұлға, сондай-ақ резидент емес заңды тұлғаның құрылымдық бөлімшесі әрекетсіз заңды тұлға болып танылады.</w:t>
      </w:r>
      <w:r>
        <w:br/>
      </w:r>
      <w:r>
        <w:rPr>
          <w:rFonts w:ascii="Times New Roman"/>
          <w:b w:val="false"/>
          <w:i w:val="false"/>
          <w:color w:val="000000"/>
          <w:sz w:val="28"/>
        </w:rPr>
        <w:t>
</w:t>
      </w:r>
      <w:r>
        <w:rPr>
          <w:rFonts w:ascii="Times New Roman"/>
          <w:b w:val="false"/>
          <w:i w:val="false"/>
          <w:color w:val="000000"/>
          <w:sz w:val="28"/>
        </w:rPr>
        <w:t xml:space="preserve">
      3. Осы Кодексте белгіленген декларацияны тапсыру мерзімінен кейін бір жыл өткен соң салық кезеңі үшін: </w:t>
      </w:r>
      <w:r>
        <w:br/>
      </w:r>
      <w:r>
        <w:rPr>
          <w:rFonts w:ascii="Times New Roman"/>
          <w:b w:val="false"/>
          <w:i w:val="false"/>
          <w:color w:val="000000"/>
          <w:sz w:val="28"/>
        </w:rPr>
        <w:t>
</w:t>
      </w:r>
      <w:r>
        <w:rPr>
          <w:rFonts w:ascii="Times New Roman"/>
          <w:b w:val="false"/>
          <w:i w:val="false"/>
          <w:color w:val="000000"/>
          <w:sz w:val="28"/>
        </w:rPr>
        <w:t>
      жеке табыс салығы бойынша;</w:t>
      </w:r>
      <w:r>
        <w:br/>
      </w:r>
      <w:r>
        <w:rPr>
          <w:rFonts w:ascii="Times New Roman"/>
          <w:b w:val="false"/>
          <w:i w:val="false"/>
          <w:color w:val="000000"/>
          <w:sz w:val="28"/>
        </w:rPr>
        <w:t>
</w:t>
      </w:r>
      <w:r>
        <w:rPr>
          <w:rFonts w:ascii="Times New Roman"/>
          <w:b w:val="false"/>
          <w:i w:val="false"/>
          <w:color w:val="000000"/>
          <w:sz w:val="28"/>
        </w:rPr>
        <w:t>
      ойын бизнесі салығы бойынша, тіркелген салық бойынша жеңілдетілген декларацияны, егер көрсетілген салық кезеңінен кейінгі үш салық кезеңі үшін мұндай декларацияны ұсынбаған жағдайда немесе соңғы патенттің қолданылу мерзімі аяқталған күннен бастап екі жыл ішінде патент құнының есебін ұсынбаған дара кәсіпкер әрекетсіз дара кәсіпкер болып танылады.»;</w:t>
      </w:r>
      <w:r>
        <w:br/>
      </w:r>
      <w:r>
        <w:rPr>
          <w:rFonts w:ascii="Times New Roman"/>
          <w:b w:val="false"/>
          <w:i w:val="false"/>
          <w:color w:val="000000"/>
          <w:sz w:val="28"/>
        </w:rPr>
        <w:t>
</w:t>
      </w:r>
      <w:r>
        <w:rPr>
          <w:rFonts w:ascii="Times New Roman"/>
          <w:b w:val="false"/>
          <w:i w:val="false"/>
          <w:color w:val="000000"/>
          <w:sz w:val="28"/>
        </w:rPr>
        <w:t>
      мынадай мазмұндағы 8-тармақпен толықтырылсын:</w:t>
      </w:r>
      <w:r>
        <w:br/>
      </w:r>
      <w:r>
        <w:rPr>
          <w:rFonts w:ascii="Times New Roman"/>
          <w:b w:val="false"/>
          <w:i w:val="false"/>
          <w:color w:val="000000"/>
          <w:sz w:val="28"/>
        </w:rPr>
        <w:t>
</w:t>
      </w:r>
      <w:r>
        <w:rPr>
          <w:rFonts w:ascii="Times New Roman"/>
          <w:b w:val="false"/>
          <w:i w:val="false"/>
          <w:color w:val="000000"/>
          <w:sz w:val="28"/>
        </w:rPr>
        <w:t>
      «8. Салық төлеуші Заңды тұлғалардың мемлекеттік тiзiлiмінен алынған немесе дара кәсіпкер ретінде тіркеу есебінен шығарылған жағдайда, мұндай салық төлеушілер бір мезгілде әрекетсіз салық төлеушілер тiзiлiмінен шығарылады.»;</w:t>
      </w:r>
      <w:r>
        <w:br/>
      </w:r>
      <w:r>
        <w:rPr>
          <w:rFonts w:ascii="Times New Roman"/>
          <w:b w:val="false"/>
          <w:i w:val="false"/>
          <w:color w:val="000000"/>
          <w:sz w:val="28"/>
        </w:rPr>
        <w:t>
</w:t>
      </w:r>
      <w:r>
        <w:rPr>
          <w:rFonts w:ascii="Times New Roman"/>
          <w:b w:val="false"/>
          <w:i w:val="false"/>
          <w:color w:val="000000"/>
          <w:sz w:val="28"/>
        </w:rPr>
        <w:t>
      232) 580-баптың </w:t>
      </w:r>
      <w:r>
        <w:rPr>
          <w:rFonts w:ascii="Times New Roman"/>
          <w:b w:val="false"/>
          <w:i w:val="false"/>
          <w:color w:val="000000"/>
          <w:sz w:val="28"/>
        </w:rPr>
        <w:t>1-тармағы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Таратылуына (қызметін тоқтатуына) байланысты құжаттық тексеру жүргізуге салықтық өтініш немесе қызметін тоқтату туралы салықтық өтініш берген тұлға таратылу сатысында тұрған салық төлеуші болып танылады.</w:t>
      </w:r>
      <w:r>
        <w:br/>
      </w:r>
      <w:r>
        <w:rPr>
          <w:rFonts w:ascii="Times New Roman"/>
          <w:b w:val="false"/>
          <w:i w:val="false"/>
          <w:color w:val="000000"/>
          <w:sz w:val="28"/>
        </w:rPr>
        <w:t>
</w:t>
      </w:r>
      <w:r>
        <w:rPr>
          <w:rFonts w:ascii="Times New Roman"/>
          <w:b w:val="false"/>
          <w:i w:val="false"/>
          <w:color w:val="000000"/>
          <w:sz w:val="28"/>
        </w:rPr>
        <w:t>
      Таратылу сатысында тұрған салық төлеуші туралы ақпарат таратылуына (қызметін тоқтатуына) байланысты құжаттық тексеру жүргізуге өтініш немесе қызметін тоқтату туралы салықтық өтінішті ұсынған күннен бастап үш жұмыс күні ішінде уәкілетті органның сайтына орналастырылады.»;</w:t>
      </w:r>
      <w:r>
        <w:br/>
      </w:r>
      <w:r>
        <w:rPr>
          <w:rFonts w:ascii="Times New Roman"/>
          <w:b w:val="false"/>
          <w:i w:val="false"/>
          <w:color w:val="000000"/>
          <w:sz w:val="28"/>
        </w:rPr>
        <w:t>
</w:t>
      </w:r>
      <w:r>
        <w:rPr>
          <w:rFonts w:ascii="Times New Roman"/>
          <w:b w:val="false"/>
          <w:i w:val="false"/>
          <w:color w:val="000000"/>
          <w:sz w:val="28"/>
        </w:rPr>
        <w:t>
      233) </w:t>
      </w:r>
      <w:r>
        <w:rPr>
          <w:rFonts w:ascii="Times New Roman"/>
          <w:b w:val="false"/>
          <w:i w:val="false"/>
          <w:color w:val="000000"/>
          <w:sz w:val="28"/>
        </w:rPr>
        <w:t>581-бапта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 тармақшаның</w:t>
      </w:r>
      <w:r>
        <w:rPr>
          <w:rFonts w:ascii="Times New Roman"/>
          <w:b w:val="false"/>
          <w:i w:val="false"/>
          <w:color w:val="000000"/>
          <w:sz w:val="28"/>
        </w:rPr>
        <w:t xml:space="preserve"> бірінші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«6) клиентке қойылатын барлық талаптарды қанағаттандыруға клиенттің банк шоттарындағы ақшасы жеткілікті болған кезде, бірінші кезектегі тәртіппен банк шотынан салық және бюджетке төленетін басқа да міндетті төлемдерді төлеу бойынша салық төлеушінің төлем тапсырмасын орындауға міндетті. Салық берешегінің сомасын өндіріп алу туралы салық органдарының инкассалық өкімдері де осындай тәртіппен салық органдарының нұсқамасы алынған күннен кейінгі бір операциялық күннен кешіктірілмей орындалуға міндетті.»;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12) тармақшаның</w:t>
      </w:r>
      <w:r>
        <w:rPr>
          <w:rFonts w:ascii="Times New Roman"/>
          <w:b w:val="false"/>
          <w:i w:val="false"/>
          <w:color w:val="000000"/>
          <w:sz w:val="28"/>
        </w:rPr>
        <w:t xml:space="preserve"> төртінші абзацы мынадай редакцияда жазылсын:</w:t>
      </w:r>
      <w:r>
        <w:br/>
      </w:r>
      <w:r>
        <w:rPr>
          <w:rFonts w:ascii="Times New Roman"/>
          <w:b w:val="false"/>
          <w:i w:val="false"/>
          <w:color w:val="000000"/>
          <w:sz w:val="28"/>
        </w:rPr>
        <w:t>
</w:t>
      </w:r>
      <w:r>
        <w:rPr>
          <w:rFonts w:ascii="Times New Roman"/>
          <w:b w:val="false"/>
          <w:i w:val="false"/>
          <w:color w:val="000000"/>
          <w:sz w:val="28"/>
        </w:rPr>
        <w:t>
      «осы Кодекстің 37-1 және 43-баптарына сәйкес қызметі тоқтатылған кезде салық міндеттемесін орындаудың ерекшеліктері қолданылатын дара кәсіпкердің, заңды тұлғаның;»;</w:t>
      </w:r>
      <w:r>
        <w:br/>
      </w:r>
      <w:r>
        <w:rPr>
          <w:rFonts w:ascii="Times New Roman"/>
          <w:b w:val="false"/>
          <w:i w:val="false"/>
          <w:color w:val="000000"/>
          <w:sz w:val="28"/>
        </w:rPr>
        <w:t>
</w:t>
      </w:r>
      <w:r>
        <w:rPr>
          <w:rFonts w:ascii="Times New Roman"/>
          <w:b w:val="false"/>
          <w:i w:val="false"/>
          <w:color w:val="000000"/>
          <w:sz w:val="28"/>
        </w:rPr>
        <w:t>
      234) 582-баптың </w:t>
      </w:r>
      <w:r>
        <w:rPr>
          <w:rFonts w:ascii="Times New Roman"/>
          <w:b w:val="false"/>
          <w:i w:val="false"/>
          <w:color w:val="000000"/>
          <w:sz w:val="28"/>
        </w:rPr>
        <w:t>3) тармақшасының</w:t>
      </w:r>
      <w:r>
        <w:rPr>
          <w:rFonts w:ascii="Times New Roman"/>
          <w:b w:val="false"/>
          <w:i w:val="false"/>
          <w:color w:val="000000"/>
          <w:sz w:val="28"/>
        </w:rPr>
        <w:t xml:space="preserve"> үшінші абзацы мынадай редакцияда жазылсын: </w:t>
      </w:r>
      <w:r>
        <w:br/>
      </w:r>
      <w:r>
        <w:rPr>
          <w:rFonts w:ascii="Times New Roman"/>
          <w:b w:val="false"/>
          <w:i w:val="false"/>
          <w:color w:val="000000"/>
          <w:sz w:val="28"/>
        </w:rPr>
        <w:t>
</w:t>
      </w:r>
      <w:r>
        <w:rPr>
          <w:rFonts w:ascii="Times New Roman"/>
          <w:b w:val="false"/>
          <w:i w:val="false"/>
          <w:color w:val="000000"/>
          <w:sz w:val="28"/>
        </w:rPr>
        <w:t>
      «жылжымалы мүлiк кепiлiн және кеме ипотекасын мемлекеттік тіркеуді, сондай-ақ әуе кемесін тіркеуден алып тастауға және әкетуге кері қайтарып алынбайтын өкілеттікті мемлекеттік тіркеуді;»;</w:t>
      </w:r>
      <w:r>
        <w:br/>
      </w:r>
      <w:r>
        <w:rPr>
          <w:rFonts w:ascii="Times New Roman"/>
          <w:b w:val="false"/>
          <w:i w:val="false"/>
          <w:color w:val="000000"/>
          <w:sz w:val="28"/>
        </w:rPr>
        <w:t>
</w:t>
      </w:r>
      <w:r>
        <w:rPr>
          <w:rFonts w:ascii="Times New Roman"/>
          <w:b w:val="false"/>
          <w:i w:val="false"/>
          <w:color w:val="000000"/>
          <w:sz w:val="28"/>
        </w:rPr>
        <w:t>
      235) </w:t>
      </w:r>
      <w:r>
        <w:rPr>
          <w:rFonts w:ascii="Times New Roman"/>
          <w:b w:val="false"/>
          <w:i w:val="false"/>
          <w:color w:val="000000"/>
          <w:sz w:val="28"/>
        </w:rPr>
        <w:t>587-бапта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2-тармақ мынадай редакцияда жазылсын:</w:t>
      </w:r>
      <w:r>
        <w:br/>
      </w:r>
      <w:r>
        <w:rPr>
          <w:rFonts w:ascii="Times New Roman"/>
          <w:b w:val="false"/>
          <w:i w:val="false"/>
          <w:color w:val="000000"/>
          <w:sz w:val="28"/>
        </w:rPr>
        <w:t>
</w:t>
      </w:r>
      <w:r>
        <w:rPr>
          <w:rFonts w:ascii="Times New Roman"/>
          <w:b w:val="false"/>
          <w:i w:val="false"/>
          <w:color w:val="000000"/>
          <w:sz w:val="28"/>
        </w:rPr>
        <w:t>
      «2. Камералдық бақылау нәтижелері бойынша анықталған бұзушылықтарды жою туралы хабарламаны орындауды салық төлеуші (салық агенті) ол табыс етілген (алынған) күннен кейiнгi күннен бастап отыз жұмыс күні ішінде жүзеге асырады.</w:t>
      </w:r>
      <w:r>
        <w:br/>
      </w:r>
      <w:r>
        <w:rPr>
          <w:rFonts w:ascii="Times New Roman"/>
          <w:b w:val="false"/>
          <w:i w:val="false"/>
          <w:color w:val="000000"/>
          <w:sz w:val="28"/>
        </w:rPr>
        <w:t>
</w:t>
      </w:r>
      <w:r>
        <w:rPr>
          <w:rFonts w:ascii="Times New Roman"/>
          <w:b w:val="false"/>
          <w:i w:val="false"/>
          <w:color w:val="000000"/>
          <w:sz w:val="28"/>
        </w:rPr>
        <w:t>
      Салық төлеушінің (салық агентінің) мына құжаттардың бірін:</w:t>
      </w:r>
      <w:r>
        <w:br/>
      </w:r>
      <w:r>
        <w:rPr>
          <w:rFonts w:ascii="Times New Roman"/>
          <w:b w:val="false"/>
          <w:i w:val="false"/>
          <w:color w:val="000000"/>
          <w:sz w:val="28"/>
        </w:rPr>
        <w:t>
</w:t>
      </w:r>
      <w:r>
        <w:rPr>
          <w:rFonts w:ascii="Times New Roman"/>
          <w:b w:val="false"/>
          <w:i w:val="false"/>
          <w:color w:val="000000"/>
          <w:sz w:val="28"/>
        </w:rPr>
        <w:t>
      1) анықталған бұзушылықтар жататын салық кезеңі үшін салық есептілігін,</w:t>
      </w:r>
      <w:r>
        <w:br/>
      </w:r>
      <w:r>
        <w:rPr>
          <w:rFonts w:ascii="Times New Roman"/>
          <w:b w:val="false"/>
          <w:i w:val="false"/>
          <w:color w:val="000000"/>
          <w:sz w:val="28"/>
        </w:rPr>
        <w:t>
</w:t>
      </w:r>
      <w:r>
        <w:rPr>
          <w:rFonts w:ascii="Times New Roman"/>
          <w:b w:val="false"/>
          <w:i w:val="false"/>
          <w:color w:val="000000"/>
          <w:sz w:val="28"/>
        </w:rPr>
        <w:t>
      2) осы бапта белгіленген талаптарға сәйкес келетін, анықталған бұзушылықтар жөнінде түсініктемені,</w:t>
      </w:r>
      <w:r>
        <w:br/>
      </w:r>
      <w:r>
        <w:rPr>
          <w:rFonts w:ascii="Times New Roman"/>
          <w:b w:val="false"/>
          <w:i w:val="false"/>
          <w:color w:val="000000"/>
          <w:sz w:val="28"/>
        </w:rPr>
        <w:t>
</w:t>
      </w:r>
      <w:r>
        <w:rPr>
          <w:rFonts w:ascii="Times New Roman"/>
          <w:b w:val="false"/>
          <w:i w:val="false"/>
          <w:color w:val="000000"/>
          <w:sz w:val="28"/>
        </w:rPr>
        <w:t>
      3) осындай хабарламаны жіберу бойынша салық қызметі органдарының лауазымды адамдарының әрекетіне (әрекетсіздігіне) шағымдар ұсыну камералдық бақылау нәтижелері бойынша анықталған бұзушылықтарды жою туралы хабарламаның орындалуы болып танылады.</w:t>
      </w:r>
      <w:r>
        <w:br/>
      </w:r>
      <w:r>
        <w:rPr>
          <w:rFonts w:ascii="Times New Roman"/>
          <w:b w:val="false"/>
          <w:i w:val="false"/>
          <w:color w:val="000000"/>
          <w:sz w:val="28"/>
        </w:rPr>
        <w:t>
</w:t>
      </w:r>
      <w:r>
        <w:rPr>
          <w:rFonts w:ascii="Times New Roman"/>
          <w:b w:val="false"/>
          <w:i w:val="false"/>
          <w:color w:val="000000"/>
          <w:sz w:val="28"/>
        </w:rPr>
        <w:t>
      Хабарламада көрсетілген бұзушылықтармен келіскен жағдайда салық төлеуші (салық агенті) салық қызметі органдарына анықталған бұзушылықтар жататын кезең үшін салық есептілігін ұсынады.</w:t>
      </w:r>
      <w:r>
        <w:br/>
      </w:r>
      <w:r>
        <w:rPr>
          <w:rFonts w:ascii="Times New Roman"/>
          <w:b w:val="false"/>
          <w:i w:val="false"/>
          <w:color w:val="000000"/>
          <w:sz w:val="28"/>
        </w:rPr>
        <w:t>
</w:t>
      </w:r>
      <w:r>
        <w:rPr>
          <w:rFonts w:ascii="Times New Roman"/>
          <w:b w:val="false"/>
          <w:i w:val="false"/>
          <w:color w:val="000000"/>
          <w:sz w:val="28"/>
        </w:rPr>
        <w:t>
      Хабарламада көрсетілген бұзушылықтармен келіспеген жағдайда салық төлеуші (салық агенті) мынадай құжаттардың бірін ұсынады:</w:t>
      </w:r>
      <w:r>
        <w:br/>
      </w:r>
      <w:r>
        <w:rPr>
          <w:rFonts w:ascii="Times New Roman"/>
          <w:b w:val="false"/>
          <w:i w:val="false"/>
          <w:color w:val="000000"/>
          <w:sz w:val="28"/>
        </w:rPr>
        <w:t>
</w:t>
      </w:r>
      <w:r>
        <w:rPr>
          <w:rFonts w:ascii="Times New Roman"/>
          <w:b w:val="false"/>
          <w:i w:val="false"/>
          <w:color w:val="000000"/>
          <w:sz w:val="28"/>
        </w:rPr>
        <w:t>
      1) камералдық бақылау нәтижелері бойынша анықталған бұзушылықтарды жою туралы хабарламаны жіберген салық органына – анықталған бұзушылықтар жөнінде қағаз немесе электрондық жеткізгіште түсініктеме;</w:t>
      </w:r>
      <w:r>
        <w:br/>
      </w:r>
      <w:r>
        <w:rPr>
          <w:rFonts w:ascii="Times New Roman"/>
          <w:b w:val="false"/>
          <w:i w:val="false"/>
          <w:color w:val="000000"/>
          <w:sz w:val="28"/>
        </w:rPr>
        <w:t>
</w:t>
      </w:r>
      <w:r>
        <w:rPr>
          <w:rFonts w:ascii="Times New Roman"/>
          <w:b w:val="false"/>
          <w:i w:val="false"/>
          <w:color w:val="000000"/>
          <w:sz w:val="28"/>
        </w:rPr>
        <w:t>
      2) жоғары тұрған салық қызметі органына – камералдық бақылау нәтижелері бойынша анықталған бұзушылықтарды жою туралы хабарламаны жіберу бойынша салық қызметі органдары лауазымды адамдарының әрекеттеріне (әрекетсіздігіне) шағым.»;</w:t>
      </w:r>
      <w:r>
        <w:br/>
      </w:r>
      <w:r>
        <w:rPr>
          <w:rFonts w:ascii="Times New Roman"/>
          <w:b w:val="false"/>
          <w:i w:val="false"/>
          <w:color w:val="000000"/>
          <w:sz w:val="28"/>
        </w:rPr>
        <w:t>
</w:t>
      </w:r>
      <w:r>
        <w:rPr>
          <w:rFonts w:ascii="Times New Roman"/>
          <w:b w:val="false"/>
          <w:i w:val="false"/>
          <w:color w:val="000000"/>
          <w:sz w:val="28"/>
        </w:rPr>
        <w:t>
      4-тармақтың бірінші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«4. Осы Кодекстің 37-1-бабының 6-тармағына және 43-бабының 7-тармағына сәйкес жүргізілетін камералдық бақылау нәтижелері бойынша салық органы уәкілетті орган белгілеген нысан бойынша қорытынды жасайды.»;</w:t>
      </w:r>
      <w:r>
        <w:br/>
      </w:r>
      <w:r>
        <w:rPr>
          <w:rFonts w:ascii="Times New Roman"/>
          <w:b w:val="false"/>
          <w:i w:val="false"/>
          <w:color w:val="000000"/>
          <w:sz w:val="28"/>
        </w:rPr>
        <w:t>
</w:t>
      </w:r>
      <w:r>
        <w:rPr>
          <w:rFonts w:ascii="Times New Roman"/>
          <w:b w:val="false"/>
          <w:i w:val="false"/>
          <w:color w:val="000000"/>
          <w:sz w:val="28"/>
        </w:rPr>
        <w:t>
      236) </w:t>
      </w:r>
      <w:r>
        <w:rPr>
          <w:rFonts w:ascii="Times New Roman"/>
          <w:b w:val="false"/>
          <w:i w:val="false"/>
          <w:color w:val="000000"/>
          <w:sz w:val="28"/>
        </w:rPr>
        <w:t>590-бап</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«590-бап. Салықтардың, бюджетке төленетін басқа да міндетті</w:t>
      </w:r>
      <w:r>
        <w:br/>
      </w:r>
      <w:r>
        <w:rPr>
          <w:rFonts w:ascii="Times New Roman"/>
          <w:b w:val="false"/>
          <w:i w:val="false"/>
          <w:color w:val="000000"/>
          <w:sz w:val="28"/>
        </w:rPr>
        <w:t xml:space="preserve">
                төлемдердің, міндетті зейнетақы жарналары мен </w:t>
      </w:r>
      <w:r>
        <w:br/>
      </w:r>
      <w:r>
        <w:rPr>
          <w:rFonts w:ascii="Times New Roman"/>
          <w:b w:val="false"/>
          <w:i w:val="false"/>
          <w:color w:val="000000"/>
          <w:sz w:val="28"/>
        </w:rPr>
        <w:t xml:space="preserve">
                әлеуметтік аударымдардың есептелген, кемітілген </w:t>
      </w:r>
      <w:r>
        <w:br/>
      </w:r>
      <w:r>
        <w:rPr>
          <w:rFonts w:ascii="Times New Roman"/>
          <w:b w:val="false"/>
          <w:i w:val="false"/>
          <w:color w:val="000000"/>
          <w:sz w:val="28"/>
        </w:rPr>
        <w:t>
                сомаларын есепке алу</w:t>
      </w:r>
      <w:r>
        <w:br/>
      </w:r>
      <w:r>
        <w:rPr>
          <w:rFonts w:ascii="Times New Roman"/>
          <w:b w:val="false"/>
          <w:i w:val="false"/>
          <w:color w:val="000000"/>
          <w:sz w:val="28"/>
        </w:rPr>
        <w:t>
</w:t>
      </w:r>
      <w:r>
        <w:rPr>
          <w:rFonts w:ascii="Times New Roman"/>
          <w:b w:val="false"/>
          <w:i w:val="false"/>
          <w:color w:val="000000"/>
          <w:sz w:val="28"/>
        </w:rPr>
        <w:t>
      1. Егер осы бапта өзгеше көзделмесе, салық төлеушінің (салық агентінің) дербес шоттарындағы салықтардың, бюджетке төленетін басқа да міндетті төлемдердің, міндетті зейнетақы жарналары мен әлеуметтік аударымдардың есептелген, кемітілген сомаларын есепке алу салық есептілігі деректерінің, мемлекеттік уәкілетті органдар мәліметтерінің негізінде жүргізіледі.</w:t>
      </w:r>
      <w:r>
        <w:br/>
      </w:r>
      <w:r>
        <w:rPr>
          <w:rFonts w:ascii="Times New Roman"/>
          <w:b w:val="false"/>
          <w:i w:val="false"/>
          <w:color w:val="000000"/>
          <w:sz w:val="28"/>
        </w:rPr>
        <w:t>
</w:t>
      </w:r>
      <w:r>
        <w:rPr>
          <w:rFonts w:ascii="Times New Roman"/>
          <w:b w:val="false"/>
          <w:i w:val="false"/>
          <w:color w:val="000000"/>
          <w:sz w:val="28"/>
        </w:rPr>
        <w:t>
      2. Осы Кодекстің 267-бабы 3-тармағының 2) тармақшасында және 451-бабы 3-тармағының 2) тармақшасында көзделген кемітуді қосылған құн салығын төлеуші қолданған жағдайда қосылған құн салығын төлеушінің дербес шотындағы салық есептілігі деректерінің негізінде:</w:t>
      </w:r>
      <w:r>
        <w:br/>
      </w:r>
      <w:r>
        <w:rPr>
          <w:rFonts w:ascii="Times New Roman"/>
          <w:b w:val="false"/>
          <w:i w:val="false"/>
          <w:color w:val="000000"/>
          <w:sz w:val="28"/>
        </w:rPr>
        <w:t>
</w:t>
      </w:r>
      <w:r>
        <w:rPr>
          <w:rFonts w:ascii="Times New Roman"/>
          <w:b w:val="false"/>
          <w:i w:val="false"/>
          <w:color w:val="000000"/>
          <w:sz w:val="28"/>
        </w:rPr>
        <w:t xml:space="preserve">
      1) есептелген сома ретінде – бюджетке төленуге жататын қосылған құн салығының сомасы (осы Кодекстің 267-бабы 3-тармағының 2) тармақшасында және 451-бабы 3-тармағының 2) тармақшасында көзделген кемітуді қолданбай); </w:t>
      </w:r>
      <w:r>
        <w:br/>
      </w:r>
      <w:r>
        <w:rPr>
          <w:rFonts w:ascii="Times New Roman"/>
          <w:b w:val="false"/>
          <w:i w:val="false"/>
          <w:color w:val="000000"/>
          <w:sz w:val="28"/>
        </w:rPr>
        <w:t>
</w:t>
      </w:r>
      <w:r>
        <w:rPr>
          <w:rFonts w:ascii="Times New Roman"/>
          <w:b w:val="false"/>
          <w:i w:val="false"/>
          <w:color w:val="000000"/>
          <w:sz w:val="28"/>
        </w:rPr>
        <w:t>
      2) кемітілген сома ретінде – осы Кодекстің 267-бабы 3-тармағының 2) тармақшасында және 451-бабы 3-тармағының 2) тармақшасында көзделген кеміту сомасы есепке алынуға жатады.»;</w:t>
      </w:r>
      <w:r>
        <w:br/>
      </w:r>
      <w:r>
        <w:rPr>
          <w:rFonts w:ascii="Times New Roman"/>
          <w:b w:val="false"/>
          <w:i w:val="false"/>
          <w:color w:val="000000"/>
          <w:sz w:val="28"/>
        </w:rPr>
        <w:t>
</w:t>
      </w:r>
      <w:r>
        <w:rPr>
          <w:rFonts w:ascii="Times New Roman"/>
          <w:b w:val="false"/>
          <w:i w:val="false"/>
          <w:color w:val="000000"/>
          <w:sz w:val="28"/>
        </w:rPr>
        <w:t>
      237) </w:t>
      </w:r>
      <w:r>
        <w:rPr>
          <w:rFonts w:ascii="Times New Roman"/>
          <w:b w:val="false"/>
          <w:i w:val="false"/>
          <w:color w:val="000000"/>
          <w:sz w:val="28"/>
        </w:rPr>
        <w:t>599</w:t>
      </w:r>
      <w:r>
        <w:rPr>
          <w:rFonts w:ascii="Times New Roman"/>
          <w:b w:val="false"/>
          <w:i w:val="false"/>
          <w:color w:val="000000"/>
          <w:sz w:val="28"/>
        </w:rPr>
        <w:t>, </w:t>
      </w:r>
      <w:r>
        <w:rPr>
          <w:rFonts w:ascii="Times New Roman"/>
          <w:b w:val="false"/>
          <w:i w:val="false"/>
          <w:color w:val="000000"/>
          <w:sz w:val="28"/>
        </w:rPr>
        <w:t>600</w:t>
      </w:r>
      <w:r>
        <w:rPr>
          <w:rFonts w:ascii="Times New Roman"/>
          <w:b w:val="false"/>
          <w:i w:val="false"/>
          <w:color w:val="000000"/>
          <w:sz w:val="28"/>
        </w:rPr>
        <w:t xml:space="preserve"> және </w:t>
      </w:r>
      <w:r>
        <w:rPr>
          <w:rFonts w:ascii="Times New Roman"/>
          <w:b w:val="false"/>
          <w:i w:val="false"/>
          <w:color w:val="000000"/>
          <w:sz w:val="28"/>
        </w:rPr>
        <w:t>602-баптар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xml:space="preserve">
      «599-бап. Салықтың, төлемақының, алымның және өсімпұлдың </w:t>
      </w:r>
      <w:r>
        <w:br/>
      </w:r>
      <w:r>
        <w:rPr>
          <w:rFonts w:ascii="Times New Roman"/>
          <w:b w:val="false"/>
          <w:i w:val="false"/>
          <w:color w:val="000000"/>
          <w:sz w:val="28"/>
        </w:rPr>
        <w:t>
</w:t>
      </w:r>
      <w:r>
        <w:rPr>
          <w:rFonts w:ascii="Times New Roman"/>
          <w:b w:val="false"/>
          <w:i w:val="false"/>
          <w:color w:val="000000"/>
          <w:sz w:val="28"/>
        </w:rPr>
        <w:t>
                артық төленген сомаларын есепке жатқызу</w:t>
      </w:r>
      <w:r>
        <w:br/>
      </w:r>
      <w:r>
        <w:rPr>
          <w:rFonts w:ascii="Times New Roman"/>
          <w:b w:val="false"/>
          <w:i w:val="false"/>
          <w:color w:val="000000"/>
          <w:sz w:val="28"/>
        </w:rPr>
        <w:t>
</w:t>
      </w:r>
      <w:r>
        <w:rPr>
          <w:rFonts w:ascii="Times New Roman"/>
          <w:b w:val="false"/>
          <w:i w:val="false"/>
          <w:color w:val="000000"/>
          <w:sz w:val="28"/>
        </w:rPr>
        <w:t>
      1. Егер осы бапта өзгеше белгіленбесе, салықтың, төлемақының, алымның және өсімпұлдың артық төленген сомаларын есепке жатқызу салық төлеушінің (салық агентінің) салықтарды, басқа да міндетті төлемдерді, кедендік төлемдерді, өсімпұлдарды және айыппұлдарды есепке жатқызуды және қайтаруды жүргізуге ұсынған салықтық өтініші (бұдан әрі осы Кодекстің осы бабының және 600-бабының мақсаты үшін - есепке жатқызуға салықтық өтініш) бойынша, сондай-ақ осы Кодекстің осы бабында және 600-бабында көзделген басқа да негіздер бойынша жүргізіледі.</w:t>
      </w:r>
      <w:r>
        <w:br/>
      </w:r>
      <w:r>
        <w:rPr>
          <w:rFonts w:ascii="Times New Roman"/>
          <w:b w:val="false"/>
          <w:i w:val="false"/>
          <w:color w:val="000000"/>
          <w:sz w:val="28"/>
        </w:rPr>
        <w:t>
</w:t>
      </w:r>
      <w:r>
        <w:rPr>
          <w:rFonts w:ascii="Times New Roman"/>
          <w:b w:val="false"/>
          <w:i w:val="false"/>
          <w:color w:val="000000"/>
          <w:sz w:val="28"/>
        </w:rPr>
        <w:t>
      2. Өткен салық кезеңдеріндегі салықтың, төлемақының, алымның және өсімпұлдың осы түрі бойынша есеп-қисаптар ескеріле отырып, салықтың, төлемақының, алымның және өсімпұлдың салық кезеңінде бюджетке төленген (есепке жатқызылған және қайтарылған сомаларды есепке ала отырып) және есептелген, есепке жазылған (кемітуді есепке ала отырып) сомалары арасындағы оң айырма салықтың, төлемақының, алымның және өсімпұлдың артық төленген сомасы болып табылады.</w:t>
      </w:r>
      <w:r>
        <w:br/>
      </w:r>
      <w:r>
        <w:rPr>
          <w:rFonts w:ascii="Times New Roman"/>
          <w:b w:val="false"/>
          <w:i w:val="false"/>
          <w:color w:val="000000"/>
          <w:sz w:val="28"/>
        </w:rPr>
        <w:t>
</w:t>
      </w:r>
      <w:r>
        <w:rPr>
          <w:rFonts w:ascii="Times New Roman"/>
          <w:b w:val="false"/>
          <w:i w:val="false"/>
          <w:color w:val="000000"/>
          <w:sz w:val="28"/>
        </w:rPr>
        <w:t>
      Осы Кодекстің 217-бабына сәйкес резидент емес салық төлеушіге қайтарылуға жататын, төленген салық сомасы да салықтың артық төленген сомасы болып табылады.</w:t>
      </w:r>
      <w:r>
        <w:br/>
      </w:r>
      <w:r>
        <w:rPr>
          <w:rFonts w:ascii="Times New Roman"/>
          <w:b w:val="false"/>
          <w:i w:val="false"/>
          <w:color w:val="000000"/>
          <w:sz w:val="28"/>
        </w:rPr>
        <w:t>
</w:t>
      </w:r>
      <w:r>
        <w:rPr>
          <w:rFonts w:ascii="Times New Roman"/>
          <w:b w:val="false"/>
          <w:i w:val="false"/>
          <w:color w:val="000000"/>
          <w:sz w:val="28"/>
        </w:rPr>
        <w:t>
      3. Осы Кодекстің осы бабының және 600 және 602-баптарының мақсатында:</w:t>
      </w:r>
      <w:r>
        <w:br/>
      </w:r>
      <w:r>
        <w:rPr>
          <w:rFonts w:ascii="Times New Roman"/>
          <w:b w:val="false"/>
          <w:i w:val="false"/>
          <w:color w:val="000000"/>
          <w:sz w:val="28"/>
        </w:rPr>
        <w:t>
</w:t>
      </w:r>
      <w:r>
        <w:rPr>
          <w:rFonts w:ascii="Times New Roman"/>
          <w:b w:val="false"/>
          <w:i w:val="false"/>
          <w:color w:val="000000"/>
          <w:sz w:val="28"/>
        </w:rPr>
        <w:t>
      1) жер учаскелерін, жер бетіндегі көздерден алынатын су ресурстарын, кеме жүзетін су жолдарын пайдаланғаны, қоршаған ортаға эмиссия, радиожиілік спектрін пайдаланғаны, қалааралық және (немесе) халықаралық телефон байланысын, сондай-ақ ұялы байланыстарды бергені, сыртқы (көрнекі) жарнаманы орналастырғаны үшін төленетін төлемақы – төлемақы болып табылады;</w:t>
      </w:r>
      <w:r>
        <w:br/>
      </w:r>
      <w:r>
        <w:rPr>
          <w:rFonts w:ascii="Times New Roman"/>
          <w:b w:val="false"/>
          <w:i w:val="false"/>
          <w:color w:val="000000"/>
          <w:sz w:val="28"/>
        </w:rPr>
        <w:t>
</w:t>
      </w:r>
      <w:r>
        <w:rPr>
          <w:rFonts w:ascii="Times New Roman"/>
          <w:b w:val="false"/>
          <w:i w:val="false"/>
          <w:color w:val="000000"/>
          <w:sz w:val="28"/>
        </w:rPr>
        <w:t>
      2) аукциондардан алынатын алым – алым болып табылады.</w:t>
      </w:r>
      <w:r>
        <w:br/>
      </w:r>
      <w:r>
        <w:rPr>
          <w:rFonts w:ascii="Times New Roman"/>
          <w:b w:val="false"/>
          <w:i w:val="false"/>
          <w:color w:val="000000"/>
          <w:sz w:val="28"/>
        </w:rPr>
        <w:t>
</w:t>
      </w:r>
      <w:r>
        <w:rPr>
          <w:rFonts w:ascii="Times New Roman"/>
          <w:b w:val="false"/>
          <w:i w:val="false"/>
          <w:color w:val="000000"/>
          <w:sz w:val="28"/>
        </w:rPr>
        <w:t>
      4. Салықтың, төлемақының, алымның және өсімпұлдың артық төленген сомасын есепке жатқызуды салық төлеушінің жеке шоты бойынша артық төленген сома есептеулі тұратын салық органы ұлттық валютада жүргізеді.</w:t>
      </w:r>
      <w:r>
        <w:br/>
      </w:r>
      <w:r>
        <w:rPr>
          <w:rFonts w:ascii="Times New Roman"/>
          <w:b w:val="false"/>
          <w:i w:val="false"/>
          <w:color w:val="000000"/>
          <w:sz w:val="28"/>
        </w:rPr>
        <w:t>
</w:t>
      </w:r>
      <w:r>
        <w:rPr>
          <w:rFonts w:ascii="Times New Roman"/>
          <w:b w:val="false"/>
          <w:i w:val="false"/>
          <w:color w:val="000000"/>
          <w:sz w:val="28"/>
        </w:rPr>
        <w:t>
      5. Салықтың, төлемақының, алымның және өсімпұлдың артық төленген сомаларын, осы баптың 13 – 16-тармақтарында көзделген жағдайларды қоспағанда, басқа салық төлеушінің салық берешегін өтеу есебіне есепке алуға жатқызылмайды.</w:t>
      </w:r>
      <w:r>
        <w:br/>
      </w:r>
      <w:r>
        <w:rPr>
          <w:rFonts w:ascii="Times New Roman"/>
          <w:b w:val="false"/>
          <w:i w:val="false"/>
          <w:color w:val="000000"/>
          <w:sz w:val="28"/>
        </w:rPr>
        <w:t>
</w:t>
      </w:r>
      <w:r>
        <w:rPr>
          <w:rFonts w:ascii="Times New Roman"/>
          <w:b w:val="false"/>
          <w:i w:val="false"/>
          <w:color w:val="000000"/>
          <w:sz w:val="28"/>
        </w:rPr>
        <w:t>
      6. Есепке алу-бақылау таңбаларымен таңбалануға жататын акцизделетін тауарларға акциздің артық төленген сомаларын салықтың, төлемақының осы және басқа түрлері бойынша салық берешегін өтеу есебіне есепке жатқызу, салық төлеушінің аталған тауарларды өндіру бойынша қызметін тоқтатқан жағдайларды қоспағанда, жүргізілмейді.</w:t>
      </w:r>
      <w:r>
        <w:br/>
      </w:r>
      <w:r>
        <w:rPr>
          <w:rFonts w:ascii="Times New Roman"/>
          <w:b w:val="false"/>
          <w:i w:val="false"/>
          <w:color w:val="000000"/>
          <w:sz w:val="28"/>
        </w:rPr>
        <w:t>
</w:t>
      </w:r>
      <w:r>
        <w:rPr>
          <w:rFonts w:ascii="Times New Roman"/>
          <w:b w:val="false"/>
          <w:i w:val="false"/>
          <w:color w:val="000000"/>
          <w:sz w:val="28"/>
        </w:rPr>
        <w:t>
      7. Салық есептілігін ұсыну мерзімі ұзартылған жағдайда, ол ұсынылған күнге дейін артық төленген соманы есепке жатқызу жүргізілмейді.</w:t>
      </w:r>
      <w:r>
        <w:br/>
      </w:r>
      <w:r>
        <w:rPr>
          <w:rFonts w:ascii="Times New Roman"/>
          <w:b w:val="false"/>
          <w:i w:val="false"/>
          <w:color w:val="000000"/>
          <w:sz w:val="28"/>
        </w:rPr>
        <w:t>
</w:t>
      </w:r>
      <w:r>
        <w:rPr>
          <w:rFonts w:ascii="Times New Roman"/>
          <w:b w:val="false"/>
          <w:i w:val="false"/>
          <w:color w:val="000000"/>
          <w:sz w:val="28"/>
        </w:rPr>
        <w:t>
      8. Есепке жатқызуды жүргізу мерзімі:</w:t>
      </w:r>
      <w:r>
        <w:br/>
      </w:r>
      <w:r>
        <w:rPr>
          <w:rFonts w:ascii="Times New Roman"/>
          <w:b w:val="false"/>
          <w:i w:val="false"/>
          <w:color w:val="000000"/>
          <w:sz w:val="28"/>
        </w:rPr>
        <w:t>
</w:t>
      </w:r>
      <w:r>
        <w:rPr>
          <w:rFonts w:ascii="Times New Roman"/>
          <w:b w:val="false"/>
          <w:i w:val="false"/>
          <w:color w:val="000000"/>
          <w:sz w:val="28"/>
        </w:rPr>
        <w:t>
      1) есепке жатқызуға салықтық өтініш бойынша – осындай өтініш салық органына ұсынылған күннен бастап;</w:t>
      </w:r>
      <w:r>
        <w:br/>
      </w:r>
      <w:r>
        <w:rPr>
          <w:rFonts w:ascii="Times New Roman"/>
          <w:b w:val="false"/>
          <w:i w:val="false"/>
          <w:color w:val="000000"/>
          <w:sz w:val="28"/>
        </w:rPr>
        <w:t>
</w:t>
      </w:r>
      <w:r>
        <w:rPr>
          <w:rFonts w:ascii="Times New Roman"/>
          <w:b w:val="false"/>
          <w:i w:val="false"/>
          <w:color w:val="000000"/>
          <w:sz w:val="28"/>
        </w:rPr>
        <w:t>
      2) өтінішсіз – жеке шотта артық төленген сома түзілген күннен бастап он жұмыс күнін құрайды.</w:t>
      </w:r>
      <w:r>
        <w:br/>
      </w:r>
      <w:r>
        <w:rPr>
          <w:rFonts w:ascii="Times New Roman"/>
          <w:b w:val="false"/>
          <w:i w:val="false"/>
          <w:color w:val="000000"/>
          <w:sz w:val="28"/>
        </w:rPr>
        <w:t>
</w:t>
      </w:r>
      <w:r>
        <w:rPr>
          <w:rFonts w:ascii="Times New Roman"/>
          <w:b w:val="false"/>
          <w:i w:val="false"/>
          <w:color w:val="000000"/>
          <w:sz w:val="28"/>
        </w:rPr>
        <w:t>
      9. Салық органы салық, төлемақы, алым бойынша мерзімі бұзыла отырып, есепке жатқызу жүргізілген, олардың артық төленген сомасын есепке жатқызуға салықтық өтініш бойынша есепке жатқызуды жүргізу мерзімін бұзған жағдайда, мерзімін өткізіп алған әрбір күн үшін салық органы салық төлеушінің пайдасына өсімпұл есептейді. Өсімпұл есепке жатқызуды жүргізу күнін қоса алғанда, есепке жатқызу мерзімі аяқталған күннен кейінгі күннен бастап мерзімін өткізіп алған әрбір күн үшін Қазақстан Республикасының Ұлттық Банкі белгілеген қайта қаржыландырудың ресми мөлшерлемесінің 2,5 еселенген мөлшерінде есепке жазылады.</w:t>
      </w:r>
      <w:r>
        <w:br/>
      </w:r>
      <w:r>
        <w:rPr>
          <w:rFonts w:ascii="Times New Roman"/>
          <w:b w:val="false"/>
          <w:i w:val="false"/>
          <w:color w:val="000000"/>
          <w:sz w:val="28"/>
        </w:rPr>
        <w:t>
</w:t>
      </w:r>
      <w:r>
        <w:rPr>
          <w:rFonts w:ascii="Times New Roman"/>
          <w:b w:val="false"/>
          <w:i w:val="false"/>
          <w:color w:val="000000"/>
          <w:sz w:val="28"/>
        </w:rPr>
        <w:t>
      10. Салық төлеушінің пайдасына есепке жазылған өсімпұлдар сомасы тиісті бюджет сыныптамасының коды бойынша бюджетке түсімдердің есебіне салықтың, төлемақының, алымның артық төленген сомаларын есепке жатқызу жүргізілген күні есепке жатқызуға салықтық өтініште көрсетілген салық төлеушінің банк шотына аударылуға жатады.</w:t>
      </w:r>
      <w:r>
        <w:br/>
      </w:r>
      <w:r>
        <w:rPr>
          <w:rFonts w:ascii="Times New Roman"/>
          <w:b w:val="false"/>
          <w:i w:val="false"/>
          <w:color w:val="000000"/>
          <w:sz w:val="28"/>
        </w:rPr>
        <w:t>
</w:t>
      </w:r>
      <w:r>
        <w:rPr>
          <w:rFonts w:ascii="Times New Roman"/>
          <w:b w:val="false"/>
          <w:i w:val="false"/>
          <w:color w:val="000000"/>
          <w:sz w:val="28"/>
        </w:rPr>
        <w:t>
      11. Салықтың, төлемақының, алымның артық төленген сомасы салық берешегін өтеу және алдағы төлемдерді төлеу есебіне мынадай тәртіппен:</w:t>
      </w:r>
      <w:r>
        <w:br/>
      </w:r>
      <w:r>
        <w:rPr>
          <w:rFonts w:ascii="Times New Roman"/>
          <w:b w:val="false"/>
          <w:i w:val="false"/>
          <w:color w:val="000000"/>
          <w:sz w:val="28"/>
        </w:rPr>
        <w:t>
</w:t>
      </w:r>
      <w:r>
        <w:rPr>
          <w:rFonts w:ascii="Times New Roman"/>
          <w:b w:val="false"/>
          <w:i w:val="false"/>
          <w:color w:val="000000"/>
          <w:sz w:val="28"/>
        </w:rPr>
        <w:t>
      1) салық төлеушінің өтінішінсіз:</w:t>
      </w:r>
      <w:r>
        <w:br/>
      </w:r>
      <w:r>
        <w:rPr>
          <w:rFonts w:ascii="Times New Roman"/>
          <w:b w:val="false"/>
          <w:i w:val="false"/>
          <w:color w:val="000000"/>
          <w:sz w:val="28"/>
        </w:rPr>
        <w:t>
</w:t>
      </w:r>
      <w:r>
        <w:rPr>
          <w:rFonts w:ascii="Times New Roman"/>
          <w:b w:val="false"/>
          <w:i w:val="false"/>
          <w:color w:val="000000"/>
          <w:sz w:val="28"/>
        </w:rPr>
        <w:t>
      салықтың, төлемақының, алымның осы түрі бойынша өсімпұлдарды;</w:t>
      </w:r>
      <w:r>
        <w:br/>
      </w:r>
      <w:r>
        <w:rPr>
          <w:rFonts w:ascii="Times New Roman"/>
          <w:b w:val="false"/>
          <w:i w:val="false"/>
          <w:color w:val="000000"/>
          <w:sz w:val="28"/>
        </w:rPr>
        <w:t>
</w:t>
      </w:r>
      <w:r>
        <w:rPr>
          <w:rFonts w:ascii="Times New Roman"/>
          <w:b w:val="false"/>
          <w:i w:val="false"/>
          <w:color w:val="000000"/>
          <w:sz w:val="28"/>
        </w:rPr>
        <w:t>
      салықтың, төлемақының, алымның осы түрі бойынша айыппұлдарды - өтеу есебіне;</w:t>
      </w:r>
      <w:r>
        <w:br/>
      </w:r>
      <w:r>
        <w:rPr>
          <w:rFonts w:ascii="Times New Roman"/>
          <w:b w:val="false"/>
          <w:i w:val="false"/>
          <w:color w:val="000000"/>
          <w:sz w:val="28"/>
        </w:rPr>
        <w:t>
</w:t>
      </w:r>
      <w:r>
        <w:rPr>
          <w:rFonts w:ascii="Times New Roman"/>
          <w:b w:val="false"/>
          <w:i w:val="false"/>
          <w:color w:val="000000"/>
          <w:sz w:val="28"/>
        </w:rPr>
        <w:t>
      2) есепке жатқызуға салықтық өтініш бойынша:</w:t>
      </w:r>
      <w:r>
        <w:br/>
      </w:r>
      <w:r>
        <w:rPr>
          <w:rFonts w:ascii="Times New Roman"/>
          <w:b w:val="false"/>
          <w:i w:val="false"/>
          <w:color w:val="000000"/>
          <w:sz w:val="28"/>
        </w:rPr>
        <w:t>
</w:t>
      </w:r>
      <w:r>
        <w:rPr>
          <w:rFonts w:ascii="Times New Roman"/>
          <w:b w:val="false"/>
          <w:i w:val="false"/>
          <w:color w:val="000000"/>
          <w:sz w:val="28"/>
        </w:rPr>
        <w:t>
      салық төлеуші есепке жатқызуға салықтық өтінішінде көрсеткен салықтың, төлемақының, алымның түрі бойынша бересіні өтеу;</w:t>
      </w:r>
      <w:r>
        <w:br/>
      </w:r>
      <w:r>
        <w:rPr>
          <w:rFonts w:ascii="Times New Roman"/>
          <w:b w:val="false"/>
          <w:i w:val="false"/>
          <w:color w:val="000000"/>
          <w:sz w:val="28"/>
        </w:rPr>
        <w:t>
</w:t>
      </w:r>
      <w:r>
        <w:rPr>
          <w:rFonts w:ascii="Times New Roman"/>
          <w:b w:val="false"/>
          <w:i w:val="false"/>
          <w:color w:val="000000"/>
          <w:sz w:val="28"/>
        </w:rPr>
        <w:t>
      салық төлеуші есепке жатқызуға салықтық өтінішінде көрсеткен салықтың, төлемақының, алымның түрі бойынша өсімпұлды өтеу;</w:t>
      </w:r>
      <w:r>
        <w:br/>
      </w:r>
      <w:r>
        <w:rPr>
          <w:rFonts w:ascii="Times New Roman"/>
          <w:b w:val="false"/>
          <w:i w:val="false"/>
          <w:color w:val="000000"/>
          <w:sz w:val="28"/>
        </w:rPr>
        <w:t>
</w:t>
      </w:r>
      <w:r>
        <w:rPr>
          <w:rFonts w:ascii="Times New Roman"/>
          <w:b w:val="false"/>
          <w:i w:val="false"/>
          <w:color w:val="000000"/>
          <w:sz w:val="28"/>
        </w:rPr>
        <w:t>
      салық төлеуші есепке жатқызуға салықтық өтінішінде көрсеткен салықтың, төлемақының, алымның түрі бойынша айыппұлды өтеу;</w:t>
      </w:r>
      <w:r>
        <w:br/>
      </w:r>
      <w:r>
        <w:rPr>
          <w:rFonts w:ascii="Times New Roman"/>
          <w:b w:val="false"/>
          <w:i w:val="false"/>
          <w:color w:val="000000"/>
          <w:sz w:val="28"/>
        </w:rPr>
        <w:t>
</w:t>
      </w:r>
      <w:r>
        <w:rPr>
          <w:rFonts w:ascii="Times New Roman"/>
          <w:b w:val="false"/>
          <w:i w:val="false"/>
          <w:color w:val="000000"/>
          <w:sz w:val="28"/>
        </w:rPr>
        <w:t>
      егер осы баптың 13 және 15-тармақтарында өзгеше белгіленбесе, салық төлеуші есепке жатқызуға салықтық өтінішінде көрсеткен салықтың, төлемақының, алымның түрі бойынша алдағы төлемдерді – төлеу есебіне міндетті түрде есепке жатқызылады.</w:t>
      </w:r>
      <w:r>
        <w:br/>
      </w:r>
      <w:r>
        <w:rPr>
          <w:rFonts w:ascii="Times New Roman"/>
          <w:b w:val="false"/>
          <w:i w:val="false"/>
          <w:color w:val="000000"/>
          <w:sz w:val="28"/>
        </w:rPr>
        <w:t>
</w:t>
      </w:r>
      <w:r>
        <w:rPr>
          <w:rFonts w:ascii="Times New Roman"/>
          <w:b w:val="false"/>
          <w:i w:val="false"/>
          <w:color w:val="000000"/>
          <w:sz w:val="28"/>
        </w:rPr>
        <w:t>
      12. Өсімпұлдардың бюджетке артық төленген сомасы мынадай тәртіппен:</w:t>
      </w:r>
      <w:r>
        <w:br/>
      </w:r>
      <w:r>
        <w:rPr>
          <w:rFonts w:ascii="Times New Roman"/>
          <w:b w:val="false"/>
          <w:i w:val="false"/>
          <w:color w:val="000000"/>
          <w:sz w:val="28"/>
        </w:rPr>
        <w:t>
</w:t>
      </w:r>
      <w:r>
        <w:rPr>
          <w:rFonts w:ascii="Times New Roman"/>
          <w:b w:val="false"/>
          <w:i w:val="false"/>
          <w:color w:val="000000"/>
          <w:sz w:val="28"/>
        </w:rPr>
        <w:t>
      1) салық төлеушінің өтінішінсіз:</w:t>
      </w:r>
      <w:r>
        <w:br/>
      </w:r>
      <w:r>
        <w:rPr>
          <w:rFonts w:ascii="Times New Roman"/>
          <w:b w:val="false"/>
          <w:i w:val="false"/>
          <w:color w:val="000000"/>
          <w:sz w:val="28"/>
        </w:rPr>
        <w:t>
</w:t>
      </w:r>
      <w:r>
        <w:rPr>
          <w:rFonts w:ascii="Times New Roman"/>
          <w:b w:val="false"/>
          <w:i w:val="false"/>
          <w:color w:val="000000"/>
          <w:sz w:val="28"/>
        </w:rPr>
        <w:t>
      салықтың, төлемақының, алымның осы түрі бойынша бересіні;</w:t>
      </w:r>
      <w:r>
        <w:br/>
      </w:r>
      <w:r>
        <w:rPr>
          <w:rFonts w:ascii="Times New Roman"/>
          <w:b w:val="false"/>
          <w:i w:val="false"/>
          <w:color w:val="000000"/>
          <w:sz w:val="28"/>
        </w:rPr>
        <w:t>
</w:t>
      </w:r>
      <w:r>
        <w:rPr>
          <w:rFonts w:ascii="Times New Roman"/>
          <w:b w:val="false"/>
          <w:i w:val="false"/>
          <w:color w:val="000000"/>
          <w:sz w:val="28"/>
        </w:rPr>
        <w:t>
      салықтың, төлемақының, алымның осы түрі бойынша айыппұлдарды өтеу есебіне;</w:t>
      </w:r>
      <w:r>
        <w:br/>
      </w:r>
      <w:r>
        <w:rPr>
          <w:rFonts w:ascii="Times New Roman"/>
          <w:b w:val="false"/>
          <w:i w:val="false"/>
          <w:color w:val="000000"/>
          <w:sz w:val="28"/>
        </w:rPr>
        <w:t>
</w:t>
      </w:r>
      <w:r>
        <w:rPr>
          <w:rFonts w:ascii="Times New Roman"/>
          <w:b w:val="false"/>
          <w:i w:val="false"/>
          <w:color w:val="000000"/>
          <w:sz w:val="28"/>
        </w:rPr>
        <w:t>
      2) есепке жатқызуға салықтық өтініші бойынша:</w:t>
      </w:r>
      <w:r>
        <w:br/>
      </w:r>
      <w:r>
        <w:rPr>
          <w:rFonts w:ascii="Times New Roman"/>
          <w:b w:val="false"/>
          <w:i w:val="false"/>
          <w:color w:val="000000"/>
          <w:sz w:val="28"/>
        </w:rPr>
        <w:t>
</w:t>
      </w:r>
      <w:r>
        <w:rPr>
          <w:rFonts w:ascii="Times New Roman"/>
          <w:b w:val="false"/>
          <w:i w:val="false"/>
          <w:color w:val="000000"/>
          <w:sz w:val="28"/>
        </w:rPr>
        <w:t>
      салық төлеуші есепке жатқызуға салықтық өтінішінде көрсеткен салықтың, төлемақының, алымның түрі бойынша бересіні өтеу;</w:t>
      </w:r>
      <w:r>
        <w:br/>
      </w:r>
      <w:r>
        <w:rPr>
          <w:rFonts w:ascii="Times New Roman"/>
          <w:b w:val="false"/>
          <w:i w:val="false"/>
          <w:color w:val="000000"/>
          <w:sz w:val="28"/>
        </w:rPr>
        <w:t>
</w:t>
      </w:r>
      <w:r>
        <w:rPr>
          <w:rFonts w:ascii="Times New Roman"/>
          <w:b w:val="false"/>
          <w:i w:val="false"/>
          <w:color w:val="000000"/>
          <w:sz w:val="28"/>
        </w:rPr>
        <w:t>
      салық төлеуші есепке жатқызуға салықтық өтінішінде көрсеткен салықтың, төлемақының, алымның түрі бойынша өсімпұлды өтеу;</w:t>
      </w:r>
      <w:r>
        <w:br/>
      </w:r>
      <w:r>
        <w:rPr>
          <w:rFonts w:ascii="Times New Roman"/>
          <w:b w:val="false"/>
          <w:i w:val="false"/>
          <w:color w:val="000000"/>
          <w:sz w:val="28"/>
        </w:rPr>
        <w:t>
</w:t>
      </w:r>
      <w:r>
        <w:rPr>
          <w:rFonts w:ascii="Times New Roman"/>
          <w:b w:val="false"/>
          <w:i w:val="false"/>
          <w:color w:val="000000"/>
          <w:sz w:val="28"/>
        </w:rPr>
        <w:t>
      салық төлеуші есепке жатқызуға салықтық өтінішінде көрсеткен салықтың, төлемақының, алымның түрі бойынша айыппұлды өтеу;</w:t>
      </w:r>
      <w:r>
        <w:br/>
      </w:r>
      <w:r>
        <w:rPr>
          <w:rFonts w:ascii="Times New Roman"/>
          <w:b w:val="false"/>
          <w:i w:val="false"/>
          <w:color w:val="000000"/>
          <w:sz w:val="28"/>
        </w:rPr>
        <w:t>
</w:t>
      </w:r>
      <w:r>
        <w:rPr>
          <w:rFonts w:ascii="Times New Roman"/>
          <w:b w:val="false"/>
          <w:i w:val="false"/>
          <w:color w:val="000000"/>
          <w:sz w:val="28"/>
        </w:rPr>
        <w:t>
      егер осы баптың 14 және 16-тармақтарында өзгеше белгіленбесе, салық төлеуші есепке жатқызуға салықтық өтінішінде көрсеткен салықтың, төлемақының, алымның түрі бойынша алдағы төлемдерді төлеу есебіне есепке жатқызылуға тиіс.</w:t>
      </w:r>
      <w:r>
        <w:br/>
      </w:r>
      <w:r>
        <w:rPr>
          <w:rFonts w:ascii="Times New Roman"/>
          <w:b w:val="false"/>
          <w:i w:val="false"/>
          <w:color w:val="000000"/>
          <w:sz w:val="28"/>
        </w:rPr>
        <w:t>
</w:t>
      </w:r>
      <w:r>
        <w:rPr>
          <w:rFonts w:ascii="Times New Roman"/>
          <w:b w:val="false"/>
          <w:i w:val="false"/>
          <w:color w:val="000000"/>
          <w:sz w:val="28"/>
        </w:rPr>
        <w:t>
      13. Есепке жатқызуға салықтық өтініш негізінде заңды тұлға салығының, төлемақысының, алымының артық төленген сомасы осы баптың 1-тармағында белгіленген тәртіппен есепке жатқызу жүргізілгеннен кейін:</w:t>
      </w:r>
      <w:r>
        <w:br/>
      </w:r>
      <w:r>
        <w:rPr>
          <w:rFonts w:ascii="Times New Roman"/>
          <w:b w:val="false"/>
          <w:i w:val="false"/>
          <w:color w:val="000000"/>
          <w:sz w:val="28"/>
        </w:rPr>
        <w:t>
</w:t>
      </w:r>
      <w:r>
        <w:rPr>
          <w:rFonts w:ascii="Times New Roman"/>
          <w:b w:val="false"/>
          <w:i w:val="false"/>
          <w:color w:val="000000"/>
          <w:sz w:val="28"/>
        </w:rPr>
        <w:t>
      1) салықтың, төлемақының, алымның осы түрі бойынша құрылымдық бөлімшенің бересісін;</w:t>
      </w:r>
      <w:r>
        <w:br/>
      </w:r>
      <w:r>
        <w:rPr>
          <w:rFonts w:ascii="Times New Roman"/>
          <w:b w:val="false"/>
          <w:i w:val="false"/>
          <w:color w:val="000000"/>
          <w:sz w:val="28"/>
        </w:rPr>
        <w:t>
</w:t>
      </w:r>
      <w:r>
        <w:rPr>
          <w:rFonts w:ascii="Times New Roman"/>
          <w:b w:val="false"/>
          <w:i w:val="false"/>
          <w:color w:val="000000"/>
          <w:sz w:val="28"/>
        </w:rPr>
        <w:t>
      2) салықтың, төлемақының, алымның осы түрі бойынша құрылымдық бөлімшенің өсімпұлын;</w:t>
      </w:r>
      <w:r>
        <w:br/>
      </w:r>
      <w:r>
        <w:rPr>
          <w:rFonts w:ascii="Times New Roman"/>
          <w:b w:val="false"/>
          <w:i w:val="false"/>
          <w:color w:val="000000"/>
          <w:sz w:val="28"/>
        </w:rPr>
        <w:t>
</w:t>
      </w:r>
      <w:r>
        <w:rPr>
          <w:rFonts w:ascii="Times New Roman"/>
          <w:b w:val="false"/>
          <w:i w:val="false"/>
          <w:color w:val="000000"/>
          <w:sz w:val="28"/>
        </w:rPr>
        <w:t>
      3) салықтың, төлемақының, алымның осы түрі бойынша құрылымдық бөлімшенің айыппұлын;</w:t>
      </w:r>
      <w:r>
        <w:br/>
      </w:r>
      <w:r>
        <w:rPr>
          <w:rFonts w:ascii="Times New Roman"/>
          <w:b w:val="false"/>
          <w:i w:val="false"/>
          <w:color w:val="000000"/>
          <w:sz w:val="28"/>
        </w:rPr>
        <w:t>
</w:t>
      </w:r>
      <w:r>
        <w:rPr>
          <w:rFonts w:ascii="Times New Roman"/>
          <w:b w:val="false"/>
          <w:i w:val="false"/>
          <w:color w:val="000000"/>
          <w:sz w:val="28"/>
        </w:rPr>
        <w:t xml:space="preserve">
      4) салық төлеуші есепке жатқызуға салықтық өтінішінде көрсеткен салықтың, төлемақының, алымның түрі бойынша құрылымдық бөлімшенің бересісін; </w:t>
      </w:r>
      <w:r>
        <w:br/>
      </w:r>
      <w:r>
        <w:rPr>
          <w:rFonts w:ascii="Times New Roman"/>
          <w:b w:val="false"/>
          <w:i w:val="false"/>
          <w:color w:val="000000"/>
          <w:sz w:val="28"/>
        </w:rPr>
        <w:t>
</w:t>
      </w:r>
      <w:r>
        <w:rPr>
          <w:rFonts w:ascii="Times New Roman"/>
          <w:b w:val="false"/>
          <w:i w:val="false"/>
          <w:color w:val="000000"/>
          <w:sz w:val="28"/>
        </w:rPr>
        <w:t>
      5) салық төлеуші есепке жатқызуға салықтық өтінішінде көрсеткен салықтың, төлемақының, алымның түрі бойынша құрылымдық бөлімшенің өсімпұлын;</w:t>
      </w:r>
      <w:r>
        <w:br/>
      </w:r>
      <w:r>
        <w:rPr>
          <w:rFonts w:ascii="Times New Roman"/>
          <w:b w:val="false"/>
          <w:i w:val="false"/>
          <w:color w:val="000000"/>
          <w:sz w:val="28"/>
        </w:rPr>
        <w:t>
</w:t>
      </w:r>
      <w:r>
        <w:rPr>
          <w:rFonts w:ascii="Times New Roman"/>
          <w:b w:val="false"/>
          <w:i w:val="false"/>
          <w:color w:val="000000"/>
          <w:sz w:val="28"/>
        </w:rPr>
        <w:t xml:space="preserve">
      6) салық төлеуші есепке жатқызуға салықтық өтінішінде көрсеткен салықтың, төлемақының, алымның түрі бойынша құрылымдық бөлімшенің айыппұлын өтеу есебіне есепке жатқызылады. </w:t>
      </w:r>
      <w:r>
        <w:br/>
      </w:r>
      <w:r>
        <w:rPr>
          <w:rFonts w:ascii="Times New Roman"/>
          <w:b w:val="false"/>
          <w:i w:val="false"/>
          <w:color w:val="000000"/>
          <w:sz w:val="28"/>
        </w:rPr>
        <w:t>
</w:t>
      </w:r>
      <w:r>
        <w:rPr>
          <w:rFonts w:ascii="Times New Roman"/>
          <w:b w:val="false"/>
          <w:i w:val="false"/>
          <w:color w:val="000000"/>
          <w:sz w:val="28"/>
        </w:rPr>
        <w:t>
      14. Есепке жатқызуға салықтық өтініш негізінде заңды тұлға өсімпұлдарының артық төленген сомасы осы баптың 12-тармағында белгіленген тәртіппен есепке жатқызу жүргізілгеннен кейін:</w:t>
      </w:r>
      <w:r>
        <w:br/>
      </w:r>
      <w:r>
        <w:rPr>
          <w:rFonts w:ascii="Times New Roman"/>
          <w:b w:val="false"/>
          <w:i w:val="false"/>
          <w:color w:val="000000"/>
          <w:sz w:val="28"/>
        </w:rPr>
        <w:t>
</w:t>
      </w:r>
      <w:r>
        <w:rPr>
          <w:rFonts w:ascii="Times New Roman"/>
          <w:b w:val="false"/>
          <w:i w:val="false"/>
          <w:color w:val="000000"/>
          <w:sz w:val="28"/>
        </w:rPr>
        <w:t>
      1) салықтың, төлемақының, алымның осы түрі бойынша құрылымдық бөлімшенің бересісін;</w:t>
      </w:r>
      <w:r>
        <w:br/>
      </w:r>
      <w:r>
        <w:rPr>
          <w:rFonts w:ascii="Times New Roman"/>
          <w:b w:val="false"/>
          <w:i w:val="false"/>
          <w:color w:val="000000"/>
          <w:sz w:val="28"/>
        </w:rPr>
        <w:t>
</w:t>
      </w:r>
      <w:r>
        <w:rPr>
          <w:rFonts w:ascii="Times New Roman"/>
          <w:b w:val="false"/>
          <w:i w:val="false"/>
          <w:color w:val="000000"/>
          <w:sz w:val="28"/>
        </w:rPr>
        <w:t>
      2) салықтың, төлемақының, алымның осы түрі бойынша құрылымдық бөлімшенің өсімпұлын;</w:t>
      </w:r>
      <w:r>
        <w:br/>
      </w:r>
      <w:r>
        <w:rPr>
          <w:rFonts w:ascii="Times New Roman"/>
          <w:b w:val="false"/>
          <w:i w:val="false"/>
          <w:color w:val="000000"/>
          <w:sz w:val="28"/>
        </w:rPr>
        <w:t>
</w:t>
      </w:r>
      <w:r>
        <w:rPr>
          <w:rFonts w:ascii="Times New Roman"/>
          <w:b w:val="false"/>
          <w:i w:val="false"/>
          <w:color w:val="000000"/>
          <w:sz w:val="28"/>
        </w:rPr>
        <w:t>
      3) салықтың, төлемақының, алымның осы түрі бойынша құрылымдық бөлімшенің айыппұлын;</w:t>
      </w:r>
      <w:r>
        <w:br/>
      </w:r>
      <w:r>
        <w:rPr>
          <w:rFonts w:ascii="Times New Roman"/>
          <w:b w:val="false"/>
          <w:i w:val="false"/>
          <w:color w:val="000000"/>
          <w:sz w:val="28"/>
        </w:rPr>
        <w:t>
</w:t>
      </w:r>
      <w:r>
        <w:rPr>
          <w:rFonts w:ascii="Times New Roman"/>
          <w:b w:val="false"/>
          <w:i w:val="false"/>
          <w:color w:val="000000"/>
          <w:sz w:val="28"/>
        </w:rPr>
        <w:t>
      4) салық төлеуші есепке жатқызуға салықтық өтінішінде көрсеткен салықтың, төлемақының, алымның түрі бойынша құрылымдық бөлімшенің бересісін;</w:t>
      </w:r>
      <w:r>
        <w:br/>
      </w:r>
      <w:r>
        <w:rPr>
          <w:rFonts w:ascii="Times New Roman"/>
          <w:b w:val="false"/>
          <w:i w:val="false"/>
          <w:color w:val="000000"/>
          <w:sz w:val="28"/>
        </w:rPr>
        <w:t>
</w:t>
      </w:r>
      <w:r>
        <w:rPr>
          <w:rFonts w:ascii="Times New Roman"/>
          <w:b w:val="false"/>
          <w:i w:val="false"/>
          <w:color w:val="000000"/>
          <w:sz w:val="28"/>
        </w:rPr>
        <w:t>
      5) салық төлеуші есепке жатқызуға салықтық өтінішінде көрсеткен салықтың, төлемақының, алымның түрі бойынша құрылымдық бөлімшенің өсімпұлын;</w:t>
      </w:r>
      <w:r>
        <w:br/>
      </w:r>
      <w:r>
        <w:rPr>
          <w:rFonts w:ascii="Times New Roman"/>
          <w:b w:val="false"/>
          <w:i w:val="false"/>
          <w:color w:val="000000"/>
          <w:sz w:val="28"/>
        </w:rPr>
        <w:t>
</w:t>
      </w:r>
      <w:r>
        <w:rPr>
          <w:rFonts w:ascii="Times New Roman"/>
          <w:b w:val="false"/>
          <w:i w:val="false"/>
          <w:color w:val="000000"/>
          <w:sz w:val="28"/>
        </w:rPr>
        <w:t>
      6) салық төлеуші есепке жатқызуға салықтық өтінішінде көрсеткен салықтың, төлемақының, алымның түрі бойынша құрылымдық бөлімшенің айыппұлын өтеу есебіне есепке жатқызылады.</w:t>
      </w:r>
      <w:r>
        <w:br/>
      </w:r>
      <w:r>
        <w:rPr>
          <w:rFonts w:ascii="Times New Roman"/>
          <w:b w:val="false"/>
          <w:i w:val="false"/>
          <w:color w:val="000000"/>
          <w:sz w:val="28"/>
        </w:rPr>
        <w:t>
</w:t>
      </w:r>
      <w:r>
        <w:rPr>
          <w:rFonts w:ascii="Times New Roman"/>
          <w:b w:val="false"/>
          <w:i w:val="false"/>
          <w:color w:val="000000"/>
          <w:sz w:val="28"/>
        </w:rPr>
        <w:t xml:space="preserve">
      15. Есепке жатқызуға салықтық өтініш негізінде заңды тұлғаның құрылымдық бөлімшесі салығының, төлемақысының, алымының артық төленген сомасы осы баптың 11-тармағында белгіленген тәртіппен есепке жатқызу жүргізілгеннен кейін: </w:t>
      </w:r>
      <w:r>
        <w:br/>
      </w:r>
      <w:r>
        <w:rPr>
          <w:rFonts w:ascii="Times New Roman"/>
          <w:b w:val="false"/>
          <w:i w:val="false"/>
          <w:color w:val="000000"/>
          <w:sz w:val="28"/>
        </w:rPr>
        <w:t>
</w:t>
      </w:r>
      <w:r>
        <w:rPr>
          <w:rFonts w:ascii="Times New Roman"/>
          <w:b w:val="false"/>
          <w:i w:val="false"/>
          <w:color w:val="000000"/>
          <w:sz w:val="28"/>
        </w:rPr>
        <w:t>
      1) салықтың, төлемақының, алымның осы түрі бойынша заңды тұлғаның бересісін;</w:t>
      </w:r>
      <w:r>
        <w:br/>
      </w:r>
      <w:r>
        <w:rPr>
          <w:rFonts w:ascii="Times New Roman"/>
          <w:b w:val="false"/>
          <w:i w:val="false"/>
          <w:color w:val="000000"/>
          <w:sz w:val="28"/>
        </w:rPr>
        <w:t>
</w:t>
      </w:r>
      <w:r>
        <w:rPr>
          <w:rFonts w:ascii="Times New Roman"/>
          <w:b w:val="false"/>
          <w:i w:val="false"/>
          <w:color w:val="000000"/>
          <w:sz w:val="28"/>
        </w:rPr>
        <w:t>
      2) салықтың, төлемақының, алымның осы түрі бойынша заңды тұлғаның өсімпұлын;</w:t>
      </w:r>
      <w:r>
        <w:br/>
      </w:r>
      <w:r>
        <w:rPr>
          <w:rFonts w:ascii="Times New Roman"/>
          <w:b w:val="false"/>
          <w:i w:val="false"/>
          <w:color w:val="000000"/>
          <w:sz w:val="28"/>
        </w:rPr>
        <w:t>
</w:t>
      </w:r>
      <w:r>
        <w:rPr>
          <w:rFonts w:ascii="Times New Roman"/>
          <w:b w:val="false"/>
          <w:i w:val="false"/>
          <w:color w:val="000000"/>
          <w:sz w:val="28"/>
        </w:rPr>
        <w:t>
      3) салықтың, төлемақының, алымның осы түрі бойынша заңды тұлғаның айыппұлын;</w:t>
      </w:r>
      <w:r>
        <w:br/>
      </w:r>
      <w:r>
        <w:rPr>
          <w:rFonts w:ascii="Times New Roman"/>
          <w:b w:val="false"/>
          <w:i w:val="false"/>
          <w:color w:val="000000"/>
          <w:sz w:val="28"/>
        </w:rPr>
        <w:t>
</w:t>
      </w:r>
      <w:r>
        <w:rPr>
          <w:rFonts w:ascii="Times New Roman"/>
          <w:b w:val="false"/>
          <w:i w:val="false"/>
          <w:color w:val="000000"/>
          <w:sz w:val="28"/>
        </w:rPr>
        <w:t>
      4) салық төлеуші есепке жатқызуға салықтық өтінішінде көрсеткен салықтың, төлемақының, алымның түрі бойынша заңды тұлғаның бересісін;</w:t>
      </w:r>
      <w:r>
        <w:br/>
      </w:r>
      <w:r>
        <w:rPr>
          <w:rFonts w:ascii="Times New Roman"/>
          <w:b w:val="false"/>
          <w:i w:val="false"/>
          <w:color w:val="000000"/>
          <w:sz w:val="28"/>
        </w:rPr>
        <w:t>
</w:t>
      </w:r>
      <w:r>
        <w:rPr>
          <w:rFonts w:ascii="Times New Roman"/>
          <w:b w:val="false"/>
          <w:i w:val="false"/>
          <w:color w:val="000000"/>
          <w:sz w:val="28"/>
        </w:rPr>
        <w:t>
      5) салық төлеуші есепке жатқызуға салықтық өтінішінде көрсеткен салықтың, төлемақының, алымның түрі бойынша заңды тұлғаның өсімпұлын;</w:t>
      </w:r>
      <w:r>
        <w:br/>
      </w:r>
      <w:r>
        <w:rPr>
          <w:rFonts w:ascii="Times New Roman"/>
          <w:b w:val="false"/>
          <w:i w:val="false"/>
          <w:color w:val="000000"/>
          <w:sz w:val="28"/>
        </w:rPr>
        <w:t>
</w:t>
      </w:r>
      <w:r>
        <w:rPr>
          <w:rFonts w:ascii="Times New Roman"/>
          <w:b w:val="false"/>
          <w:i w:val="false"/>
          <w:color w:val="000000"/>
          <w:sz w:val="28"/>
        </w:rPr>
        <w:t>
      6) салық төлеуші есепке жатқызуға салықтық өтінішінде көрсеткен салықтың, төлемақының, алымның түрі бойынша заңды тұлғаның айыппұлын өтеу есебіне есепке жатқызылады.</w:t>
      </w:r>
      <w:r>
        <w:br/>
      </w:r>
      <w:r>
        <w:rPr>
          <w:rFonts w:ascii="Times New Roman"/>
          <w:b w:val="false"/>
          <w:i w:val="false"/>
          <w:color w:val="000000"/>
          <w:sz w:val="28"/>
        </w:rPr>
        <w:t>
</w:t>
      </w:r>
      <w:r>
        <w:rPr>
          <w:rFonts w:ascii="Times New Roman"/>
          <w:b w:val="false"/>
          <w:i w:val="false"/>
          <w:color w:val="000000"/>
          <w:sz w:val="28"/>
        </w:rPr>
        <w:t>
      16. Есепке жатқызуға берген салықтық өтініш негізінде заңды тұлғаның құрылымдық бөлімшесі өсімпұлдарының артық төленген сомасы осы баптың 12-тармағында белгіленген тәртіппен есепке жатқызу жүргізілгеннен кейін:</w:t>
      </w:r>
      <w:r>
        <w:br/>
      </w:r>
      <w:r>
        <w:rPr>
          <w:rFonts w:ascii="Times New Roman"/>
          <w:b w:val="false"/>
          <w:i w:val="false"/>
          <w:color w:val="000000"/>
          <w:sz w:val="28"/>
        </w:rPr>
        <w:t>
</w:t>
      </w:r>
      <w:r>
        <w:rPr>
          <w:rFonts w:ascii="Times New Roman"/>
          <w:b w:val="false"/>
          <w:i w:val="false"/>
          <w:color w:val="000000"/>
          <w:sz w:val="28"/>
        </w:rPr>
        <w:t>
      1) салықтың, төлемақының, алымның осы түрі бойынша заңды тұлғаның бересісін;</w:t>
      </w:r>
      <w:r>
        <w:br/>
      </w:r>
      <w:r>
        <w:rPr>
          <w:rFonts w:ascii="Times New Roman"/>
          <w:b w:val="false"/>
          <w:i w:val="false"/>
          <w:color w:val="000000"/>
          <w:sz w:val="28"/>
        </w:rPr>
        <w:t>
</w:t>
      </w:r>
      <w:r>
        <w:rPr>
          <w:rFonts w:ascii="Times New Roman"/>
          <w:b w:val="false"/>
          <w:i w:val="false"/>
          <w:color w:val="000000"/>
          <w:sz w:val="28"/>
        </w:rPr>
        <w:t>
      2) салықтың, төлемақының, алымның осы түрі бойынша заңды тұлғаның өсімпұлын;</w:t>
      </w:r>
      <w:r>
        <w:br/>
      </w:r>
      <w:r>
        <w:rPr>
          <w:rFonts w:ascii="Times New Roman"/>
          <w:b w:val="false"/>
          <w:i w:val="false"/>
          <w:color w:val="000000"/>
          <w:sz w:val="28"/>
        </w:rPr>
        <w:t>
</w:t>
      </w:r>
      <w:r>
        <w:rPr>
          <w:rFonts w:ascii="Times New Roman"/>
          <w:b w:val="false"/>
          <w:i w:val="false"/>
          <w:color w:val="000000"/>
          <w:sz w:val="28"/>
        </w:rPr>
        <w:t>
      3) салықтың, төлемақының, алымның осы түрі бойынша заңды тұлғаның айыппұлын;</w:t>
      </w:r>
      <w:r>
        <w:br/>
      </w:r>
      <w:r>
        <w:rPr>
          <w:rFonts w:ascii="Times New Roman"/>
          <w:b w:val="false"/>
          <w:i w:val="false"/>
          <w:color w:val="000000"/>
          <w:sz w:val="28"/>
        </w:rPr>
        <w:t>
</w:t>
      </w:r>
      <w:r>
        <w:rPr>
          <w:rFonts w:ascii="Times New Roman"/>
          <w:b w:val="false"/>
          <w:i w:val="false"/>
          <w:color w:val="000000"/>
          <w:sz w:val="28"/>
        </w:rPr>
        <w:t xml:space="preserve">
      4) салық төлеуші есепке жатқызуға салықтық өтінішінде көрсеткен салықтың, төлемақының, алымның түрі бойынша заңды тұлғаның бересісін; </w:t>
      </w:r>
      <w:r>
        <w:br/>
      </w:r>
      <w:r>
        <w:rPr>
          <w:rFonts w:ascii="Times New Roman"/>
          <w:b w:val="false"/>
          <w:i w:val="false"/>
          <w:color w:val="000000"/>
          <w:sz w:val="28"/>
        </w:rPr>
        <w:t>
</w:t>
      </w:r>
      <w:r>
        <w:rPr>
          <w:rFonts w:ascii="Times New Roman"/>
          <w:b w:val="false"/>
          <w:i w:val="false"/>
          <w:color w:val="000000"/>
          <w:sz w:val="28"/>
        </w:rPr>
        <w:t>
      5) салық төлеуші есепке жатқызуға салықтық өтінішінде көрсеткен салықтың, төлемақының, алымның түрі бойынша заңды тұлғаның өсімпұлын; 6) салық төлеуші есепке жатқызуға салықтық өтінішінде көрсеткен салықтың, төлемақының, алымның түрі бойынша заңды тұлғаның айыппұлын өтеу есебіне есепке жатқызылады.</w:t>
      </w:r>
      <w:r>
        <w:br/>
      </w:r>
      <w:r>
        <w:rPr>
          <w:rFonts w:ascii="Times New Roman"/>
          <w:b w:val="false"/>
          <w:i w:val="false"/>
          <w:color w:val="000000"/>
          <w:sz w:val="28"/>
        </w:rPr>
        <w:t>
</w:t>
      </w:r>
      <w:r>
        <w:rPr>
          <w:rFonts w:ascii="Times New Roman"/>
          <w:b w:val="false"/>
          <w:i w:val="false"/>
          <w:color w:val="000000"/>
          <w:sz w:val="28"/>
        </w:rPr>
        <w:t xml:space="preserve">
      600-бап. Есепке жатқызылатын қосылған құн салығы сомасының </w:t>
      </w:r>
      <w:r>
        <w:br/>
      </w:r>
      <w:r>
        <w:rPr>
          <w:rFonts w:ascii="Times New Roman"/>
          <w:b w:val="false"/>
          <w:i w:val="false"/>
          <w:color w:val="000000"/>
          <w:sz w:val="28"/>
        </w:rPr>
        <w:t>
               есепке жазылған салық сомасынан асып түсуін есепке</w:t>
      </w:r>
      <w:r>
        <w:br/>
      </w:r>
      <w:r>
        <w:rPr>
          <w:rFonts w:ascii="Times New Roman"/>
          <w:b w:val="false"/>
          <w:i w:val="false"/>
          <w:color w:val="000000"/>
          <w:sz w:val="28"/>
        </w:rPr>
        <w:t>
               жатқызу</w:t>
      </w:r>
      <w:r>
        <w:br/>
      </w:r>
      <w:r>
        <w:rPr>
          <w:rFonts w:ascii="Times New Roman"/>
          <w:b w:val="false"/>
          <w:i w:val="false"/>
          <w:color w:val="000000"/>
          <w:sz w:val="28"/>
        </w:rPr>
        <w:t>
</w:t>
      </w:r>
      <w:r>
        <w:rPr>
          <w:rFonts w:ascii="Times New Roman"/>
          <w:b w:val="false"/>
          <w:i w:val="false"/>
          <w:color w:val="000000"/>
          <w:sz w:val="28"/>
        </w:rPr>
        <w:t>
      Осы Кодекстің 273 және 274-баптарына сәйкес бюджеттен қайтарылуы тиіс есепке жатқызылатын қосылған құн салығы сомасының есепке жазылған салық сомасынан асып түсуін есепке жатқызуды қосылған құн салығын төлеушінің орналасқан жері бойынша салық органы салықтың, төлемақының, алымның және өсімпұлдың артық төленген сомасын есепке жатқызу үшін осы Кодекстің 599-бабында белгіленген тәртіппен жүргізеді.»;</w:t>
      </w:r>
      <w:r>
        <w:br/>
      </w:r>
      <w:r>
        <w:rPr>
          <w:rFonts w:ascii="Times New Roman"/>
          <w:b w:val="false"/>
          <w:i w:val="false"/>
          <w:color w:val="000000"/>
          <w:sz w:val="28"/>
        </w:rPr>
        <w:t>
</w:t>
      </w:r>
      <w:r>
        <w:rPr>
          <w:rFonts w:ascii="Times New Roman"/>
          <w:b w:val="false"/>
          <w:i w:val="false"/>
          <w:color w:val="000000"/>
          <w:sz w:val="28"/>
        </w:rPr>
        <w:t>
      «602-бап. Салықтың, төлемақының, алымның және өсімпұлдың</w:t>
      </w:r>
      <w:r>
        <w:br/>
      </w:r>
      <w:r>
        <w:rPr>
          <w:rFonts w:ascii="Times New Roman"/>
          <w:b w:val="false"/>
          <w:i w:val="false"/>
          <w:color w:val="000000"/>
          <w:sz w:val="28"/>
        </w:rPr>
        <w:t>
                артық төленген сомасын қайтару</w:t>
      </w:r>
      <w:r>
        <w:br/>
      </w:r>
      <w:r>
        <w:rPr>
          <w:rFonts w:ascii="Times New Roman"/>
          <w:b w:val="false"/>
          <w:i w:val="false"/>
          <w:color w:val="000000"/>
          <w:sz w:val="28"/>
        </w:rPr>
        <w:t>
</w:t>
      </w:r>
      <w:r>
        <w:rPr>
          <w:rFonts w:ascii="Times New Roman"/>
          <w:b w:val="false"/>
          <w:i w:val="false"/>
          <w:color w:val="000000"/>
          <w:sz w:val="28"/>
        </w:rPr>
        <w:t>
      1. Салықтың, төлемақының, алымның және өсімпұлдың артық төленген сомасын қайтару, егер осы бапта өзгеше белгіленбесе, салық төлеушінің (салық агентінің) салықтарды, басқа да міндетті төлемдерді, кедендік төлемдерді, өсімпұлдар мен айыппұлдарды есепке жатқызуды және қайтаруды жүргізуге салықтық өтініші (бұдан әрі осы баптың мақсаты үшін - қайтаруға өтініш) бойынша жүргізіледі.</w:t>
      </w:r>
      <w:r>
        <w:br/>
      </w:r>
      <w:r>
        <w:rPr>
          <w:rFonts w:ascii="Times New Roman"/>
          <w:b w:val="false"/>
          <w:i w:val="false"/>
          <w:color w:val="000000"/>
          <w:sz w:val="28"/>
        </w:rPr>
        <w:t>
</w:t>
      </w:r>
      <w:r>
        <w:rPr>
          <w:rFonts w:ascii="Times New Roman"/>
          <w:b w:val="false"/>
          <w:i w:val="false"/>
          <w:color w:val="000000"/>
          <w:sz w:val="28"/>
        </w:rPr>
        <w:t>
      2. Салықтың, төлемақының, алымның және өсімпұлдың артық төленген сомасын қайтаруды салық төлеушінің осындай салық, алым, төлемақы, өсімпұл бойынша жеке шоттарын жүргізетін салық органы жүргізеді.</w:t>
      </w:r>
      <w:r>
        <w:br/>
      </w:r>
      <w:r>
        <w:rPr>
          <w:rFonts w:ascii="Times New Roman"/>
          <w:b w:val="false"/>
          <w:i w:val="false"/>
          <w:color w:val="000000"/>
          <w:sz w:val="28"/>
        </w:rPr>
        <w:t>
</w:t>
      </w:r>
      <w:r>
        <w:rPr>
          <w:rFonts w:ascii="Times New Roman"/>
          <w:b w:val="false"/>
          <w:i w:val="false"/>
          <w:color w:val="000000"/>
          <w:sz w:val="28"/>
        </w:rPr>
        <w:t>
      3. Салықтың, төлемақының, алымның және өсімпұлдың артық төленген сомасын қайтару, егер осы Кодексте өзгеше белгіленбесе, қайтаруға салықтық өтініш берілген күннен бастап он бес жұмыс күні ішінде жүргізіледі.</w:t>
      </w:r>
      <w:r>
        <w:br/>
      </w:r>
      <w:r>
        <w:rPr>
          <w:rFonts w:ascii="Times New Roman"/>
          <w:b w:val="false"/>
          <w:i w:val="false"/>
          <w:color w:val="000000"/>
          <w:sz w:val="28"/>
        </w:rPr>
        <w:t>
</w:t>
      </w:r>
      <w:r>
        <w:rPr>
          <w:rFonts w:ascii="Times New Roman"/>
          <w:b w:val="false"/>
          <w:i w:val="false"/>
          <w:color w:val="000000"/>
          <w:sz w:val="28"/>
        </w:rPr>
        <w:t>
      4. Салықтың, төлемақының, алымның және өсімпұлдың артық төленген сомасын қайтару осы Кодекстің 599-бабында көзделген есепке жатқызу жүргізілгеннен кейін жүргізіледі.</w:t>
      </w:r>
      <w:r>
        <w:br/>
      </w:r>
      <w:r>
        <w:rPr>
          <w:rFonts w:ascii="Times New Roman"/>
          <w:b w:val="false"/>
          <w:i w:val="false"/>
          <w:color w:val="000000"/>
          <w:sz w:val="28"/>
        </w:rPr>
        <w:t>
</w:t>
      </w:r>
      <w:r>
        <w:rPr>
          <w:rFonts w:ascii="Times New Roman"/>
          <w:b w:val="false"/>
          <w:i w:val="false"/>
          <w:color w:val="000000"/>
          <w:sz w:val="28"/>
        </w:rPr>
        <w:t>
      5. Салықтың, төлемақының, алымның және өсімпұлдың артық төленген сомасын қайтару ұлттық валютада салық төлеушінің (салық агентінің) банк шотына жүргізіледі.</w:t>
      </w:r>
      <w:r>
        <w:br/>
      </w:r>
      <w:r>
        <w:rPr>
          <w:rFonts w:ascii="Times New Roman"/>
          <w:b w:val="false"/>
          <w:i w:val="false"/>
          <w:color w:val="000000"/>
          <w:sz w:val="28"/>
        </w:rPr>
        <w:t>
</w:t>
      </w:r>
      <w:r>
        <w:rPr>
          <w:rFonts w:ascii="Times New Roman"/>
          <w:b w:val="false"/>
          <w:i w:val="false"/>
          <w:color w:val="000000"/>
          <w:sz w:val="28"/>
        </w:rPr>
        <w:t>
      Салықтың, төлемақының, алымның және өсімпұлдың артық төленген сомасын қайтару, егер осы тармақта өзгеше көзделмесе, салық берешегі болмаған кезде жүргізіледі.</w:t>
      </w:r>
      <w:r>
        <w:br/>
      </w:r>
      <w:r>
        <w:rPr>
          <w:rFonts w:ascii="Times New Roman"/>
          <w:b w:val="false"/>
          <w:i w:val="false"/>
          <w:color w:val="000000"/>
          <w:sz w:val="28"/>
        </w:rPr>
        <w:t>
</w:t>
      </w:r>
      <w:r>
        <w:rPr>
          <w:rFonts w:ascii="Times New Roman"/>
          <w:b w:val="false"/>
          <w:i w:val="false"/>
          <w:color w:val="000000"/>
          <w:sz w:val="28"/>
        </w:rPr>
        <w:t>
      Салық органы салық берешегi болған кезде салықтың, төлемақының, алымның, өсімпұлдың артық төленген сомасын есепке жатқызуға салықтық өтініш тапсырылмастан орын алған салық берешегiн өтеу есебіне есепке жатқызуды жүргізеді.</w:t>
      </w:r>
      <w:r>
        <w:br/>
      </w:r>
      <w:r>
        <w:rPr>
          <w:rFonts w:ascii="Times New Roman"/>
          <w:b w:val="false"/>
          <w:i w:val="false"/>
          <w:color w:val="000000"/>
          <w:sz w:val="28"/>
        </w:rPr>
        <w:t>
</w:t>
      </w:r>
      <w:r>
        <w:rPr>
          <w:rFonts w:ascii="Times New Roman"/>
          <w:b w:val="false"/>
          <w:i w:val="false"/>
          <w:color w:val="000000"/>
          <w:sz w:val="28"/>
        </w:rPr>
        <w:t>
      Егер салық төлеуші заңды тұлға болып табылған жағдайда, салықтың, төлемақының, алымның, өсімпұлдың артық төленген сомасын есепке жатқызу есепке жатқызуға салықтық өтініш тапсырылмастан заңды тұлға мен оның құрылымдық бөлімшелерінің орын алған салық берешегiн өтеу есебіне жүргізіледі.</w:t>
      </w:r>
      <w:r>
        <w:br/>
      </w:r>
      <w:r>
        <w:rPr>
          <w:rFonts w:ascii="Times New Roman"/>
          <w:b w:val="false"/>
          <w:i w:val="false"/>
          <w:color w:val="000000"/>
          <w:sz w:val="28"/>
        </w:rPr>
        <w:t>
</w:t>
      </w:r>
      <w:r>
        <w:rPr>
          <w:rFonts w:ascii="Times New Roman"/>
          <w:b w:val="false"/>
          <w:i w:val="false"/>
          <w:color w:val="000000"/>
          <w:sz w:val="28"/>
        </w:rPr>
        <w:t>
      Салықтың, төлемақының, алымның, өсімпұлдың артық төленген сомасының қалдығы осы тармақта көзделген есепке жатқызу жүргізілгеннен кейін қайтарылуға жатады.</w:t>
      </w:r>
      <w:r>
        <w:br/>
      </w:r>
      <w:r>
        <w:rPr>
          <w:rFonts w:ascii="Times New Roman"/>
          <w:b w:val="false"/>
          <w:i w:val="false"/>
          <w:color w:val="000000"/>
          <w:sz w:val="28"/>
        </w:rPr>
        <w:t>
</w:t>
      </w:r>
      <w:r>
        <w:rPr>
          <w:rFonts w:ascii="Times New Roman"/>
          <w:b w:val="false"/>
          <w:i w:val="false"/>
          <w:color w:val="000000"/>
          <w:sz w:val="28"/>
        </w:rPr>
        <w:t>
      6. Салық төлеушінің есепке алу-бақылау таңбаларымен таңбалануға жататын акцизделетін тауарларды өндіру бойынша қызметін тоқтатқан жағдайларды қоспағанда, аталған тауарларға акциздің артық төленген сомасын қайтару жүргізілмейді.</w:t>
      </w:r>
      <w:r>
        <w:br/>
      </w:r>
      <w:r>
        <w:rPr>
          <w:rFonts w:ascii="Times New Roman"/>
          <w:b w:val="false"/>
          <w:i w:val="false"/>
          <w:color w:val="000000"/>
          <w:sz w:val="28"/>
        </w:rPr>
        <w:t>
</w:t>
      </w:r>
      <w:r>
        <w:rPr>
          <w:rFonts w:ascii="Times New Roman"/>
          <w:b w:val="false"/>
          <w:i w:val="false"/>
          <w:color w:val="000000"/>
          <w:sz w:val="28"/>
        </w:rPr>
        <w:t>
      7. Салық органы салық, төлемақы, алым бойынша қайтару мерзімі бұзылып жүргізілген, олардың артық төленген сомасын қайтаруды жүргізу мерзімін бұзған жағдайда, мерзімін өткізіп алған әрбір күн үшін салық органы салық төлеушінің пайдасына өсімпұл есептейді. Өсімпұл қайтару күнін қоса алғанда, қайтару мерзімі аяқталған күннен кейінгі күннен бастап мерзімін өткізіп алған әрбір күн үшін Қазақстан Республикасының Ұлттық Банкі белгілеген қайта қаржыландырудың ресми мөлшерлемесінің 2,5 еселенген мөлшерінде есепке жазылады.</w:t>
      </w:r>
      <w:r>
        <w:br/>
      </w:r>
      <w:r>
        <w:rPr>
          <w:rFonts w:ascii="Times New Roman"/>
          <w:b w:val="false"/>
          <w:i w:val="false"/>
          <w:color w:val="000000"/>
          <w:sz w:val="28"/>
        </w:rPr>
        <w:t>
</w:t>
      </w:r>
      <w:r>
        <w:rPr>
          <w:rFonts w:ascii="Times New Roman"/>
          <w:b w:val="false"/>
          <w:i w:val="false"/>
          <w:color w:val="000000"/>
          <w:sz w:val="28"/>
        </w:rPr>
        <w:t>
      8. Салық төлеушінің пайдасына есепке жазылған өсімпұлдар сомасы тиісті бюджет сыныптамасының коды бойынша бюджетке түсімдердің есебінен салықтың, төлемақының, алымның артық төленген сомасын қайтарған күні салық төлеушінің қайтаруға салықтық өтінішінде көрсетілген банк шотына аударылуға жатады.»;</w:t>
      </w:r>
      <w:r>
        <w:br/>
      </w:r>
      <w:r>
        <w:rPr>
          <w:rFonts w:ascii="Times New Roman"/>
          <w:b w:val="false"/>
          <w:i w:val="false"/>
          <w:color w:val="000000"/>
          <w:sz w:val="28"/>
        </w:rPr>
        <w:t>
</w:t>
      </w:r>
      <w:r>
        <w:rPr>
          <w:rFonts w:ascii="Times New Roman"/>
          <w:b w:val="false"/>
          <w:i w:val="false"/>
          <w:color w:val="000000"/>
          <w:sz w:val="28"/>
        </w:rPr>
        <w:t>
      238) 603-баптың </w:t>
      </w:r>
      <w:r>
        <w:rPr>
          <w:rFonts w:ascii="Times New Roman"/>
          <w:b w:val="false"/>
          <w:i w:val="false"/>
          <w:color w:val="000000"/>
          <w:sz w:val="28"/>
        </w:rPr>
        <w:t>3-тармағы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 Қосылған құн салығы бойынша асып кетуді қайтару қосылған құн салығын төлеушінің орналасқан жері бойынша, егер осы тармақта өзгеше көзделмесе, салық берешегі болмаған кезде оның банк шотына осы Кодексте көзделген қосылған құн салығы бойынша асып кетуді қайтару мерзімі ішінде жүргізіледі.</w:t>
      </w:r>
      <w:r>
        <w:br/>
      </w:r>
      <w:r>
        <w:rPr>
          <w:rFonts w:ascii="Times New Roman"/>
          <w:b w:val="false"/>
          <w:i w:val="false"/>
          <w:color w:val="000000"/>
          <w:sz w:val="28"/>
        </w:rPr>
        <w:t>
</w:t>
      </w:r>
      <w:r>
        <w:rPr>
          <w:rFonts w:ascii="Times New Roman"/>
          <w:b w:val="false"/>
          <w:i w:val="false"/>
          <w:color w:val="000000"/>
          <w:sz w:val="28"/>
        </w:rPr>
        <w:t>
      Салық органы салық берешегi болған кезде есепке жатқызуға салықтық өтініш тапсырмай-ақ  орын алған салық берешегiн өтеу есебіне қосылған құн салығы бойынша асып кетуді есепке жатқызуды жүргізеді.</w:t>
      </w:r>
      <w:r>
        <w:br/>
      </w:r>
      <w:r>
        <w:rPr>
          <w:rFonts w:ascii="Times New Roman"/>
          <w:b w:val="false"/>
          <w:i w:val="false"/>
          <w:color w:val="000000"/>
          <w:sz w:val="28"/>
        </w:rPr>
        <w:t>
</w:t>
      </w:r>
      <w:r>
        <w:rPr>
          <w:rFonts w:ascii="Times New Roman"/>
          <w:b w:val="false"/>
          <w:i w:val="false"/>
          <w:color w:val="000000"/>
          <w:sz w:val="28"/>
        </w:rPr>
        <w:t>
      Егер салық төлеуші заңды тұлға болып табылған жағдайда, қосылған құн салығы бойынша асып кетуді есепке жатқызу есепке жатқызуға салықтық өтінішін тапсырылмастан заңды тұлға мен оның құрылымдық бөлімшелерінің орын алған салық берешегiн өтеу есебіне жүргізіледі.</w:t>
      </w:r>
      <w:r>
        <w:br/>
      </w:r>
      <w:r>
        <w:rPr>
          <w:rFonts w:ascii="Times New Roman"/>
          <w:b w:val="false"/>
          <w:i w:val="false"/>
          <w:color w:val="000000"/>
          <w:sz w:val="28"/>
        </w:rPr>
        <w:t>
</w:t>
      </w:r>
      <w:r>
        <w:rPr>
          <w:rFonts w:ascii="Times New Roman"/>
          <w:b w:val="false"/>
          <w:i w:val="false"/>
          <w:color w:val="000000"/>
          <w:sz w:val="28"/>
        </w:rPr>
        <w:t>
      Қосылған құн салығы бойынша асып кету сомасының қалдығы осы тармақта көзделген есепке жатқызу жүргізілгеннен кейін қайтарылуға жатады.»;</w:t>
      </w:r>
      <w:r>
        <w:br/>
      </w:r>
      <w:r>
        <w:rPr>
          <w:rFonts w:ascii="Times New Roman"/>
          <w:b w:val="false"/>
          <w:i w:val="false"/>
          <w:color w:val="000000"/>
          <w:sz w:val="28"/>
        </w:rPr>
        <w:t>
</w:t>
      </w:r>
      <w:r>
        <w:rPr>
          <w:rFonts w:ascii="Times New Roman"/>
          <w:b w:val="false"/>
          <w:i w:val="false"/>
          <w:color w:val="000000"/>
          <w:sz w:val="28"/>
        </w:rPr>
        <w:t>
      239) </w:t>
      </w:r>
      <w:r>
        <w:rPr>
          <w:rFonts w:ascii="Times New Roman"/>
          <w:b w:val="false"/>
          <w:i w:val="false"/>
          <w:color w:val="000000"/>
          <w:sz w:val="28"/>
        </w:rPr>
        <w:t>605</w:t>
      </w:r>
      <w:r>
        <w:rPr>
          <w:rFonts w:ascii="Times New Roman"/>
          <w:b w:val="false"/>
          <w:i w:val="false"/>
          <w:color w:val="000000"/>
          <w:sz w:val="28"/>
        </w:rPr>
        <w:t xml:space="preserve"> және </w:t>
      </w:r>
      <w:r>
        <w:rPr>
          <w:rFonts w:ascii="Times New Roman"/>
          <w:b w:val="false"/>
          <w:i w:val="false"/>
          <w:color w:val="000000"/>
          <w:sz w:val="28"/>
        </w:rPr>
        <w:t>606-баптар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xml:space="preserve">
      «605-бап. Салық салу, Қазақстан Республикасының зейнетақымен </w:t>
      </w:r>
      <w:r>
        <w:br/>
      </w:r>
      <w:r>
        <w:rPr>
          <w:rFonts w:ascii="Times New Roman"/>
          <w:b w:val="false"/>
          <w:i w:val="false"/>
          <w:color w:val="000000"/>
          <w:sz w:val="28"/>
        </w:rPr>
        <w:t xml:space="preserve">
                қамсыздандыру туралы, мiндеттi әлеуметтiк сақтандыру </w:t>
      </w:r>
      <w:r>
        <w:br/>
      </w:r>
      <w:r>
        <w:rPr>
          <w:rFonts w:ascii="Times New Roman"/>
          <w:b w:val="false"/>
          <w:i w:val="false"/>
          <w:color w:val="000000"/>
          <w:sz w:val="28"/>
        </w:rPr>
        <w:t xml:space="preserve">
                туралы заңнамасы саласындағы құқық бұзушылықтар </w:t>
      </w:r>
      <w:r>
        <w:br/>
      </w:r>
      <w:r>
        <w:rPr>
          <w:rFonts w:ascii="Times New Roman"/>
          <w:b w:val="false"/>
          <w:i w:val="false"/>
          <w:color w:val="000000"/>
          <w:sz w:val="28"/>
        </w:rPr>
        <w:t>
                бойынша заңсыз салынған айыппұлдың төленген сомасын,</w:t>
      </w:r>
      <w:r>
        <w:br/>
      </w:r>
      <w:r>
        <w:rPr>
          <w:rFonts w:ascii="Times New Roman"/>
          <w:b w:val="false"/>
          <w:i w:val="false"/>
          <w:color w:val="000000"/>
          <w:sz w:val="28"/>
        </w:rPr>
        <w:t>
                сондай-ақ артық төленген соманы қайтару</w:t>
      </w:r>
      <w:r>
        <w:br/>
      </w:r>
      <w:r>
        <w:rPr>
          <w:rFonts w:ascii="Times New Roman"/>
          <w:b w:val="false"/>
          <w:i w:val="false"/>
          <w:color w:val="000000"/>
          <w:sz w:val="28"/>
        </w:rPr>
        <w:t>
</w:t>
      </w:r>
      <w:r>
        <w:rPr>
          <w:rFonts w:ascii="Times New Roman"/>
          <w:b w:val="false"/>
          <w:i w:val="false"/>
          <w:color w:val="000000"/>
          <w:sz w:val="28"/>
        </w:rPr>
        <w:t xml:space="preserve">
      1. Салық салу, Қазақстан Республикасының зейнетақымен қамсыздандыру туралы, мiндеттi әлеуметтiк сақтандыру туралы заңнамасы саласындағы құқық бұзушылықтар бойынша заңсыз салынған айыппұлдың күшін жою немесе мөлшерін азайту нәтижесінде оның төленген сомасын қайтару салықтарды, басқа да міндетті төлемдерді, кедендік төлемдерді, өсімпұлдар мен айыппұлдарды есепке жатқызу мен қайтаруды жүргізуге салықтық өтініш (бұдан әрі осы баптың мақсаттары үшін - айыппұл сомасын қайтаруға өтініш) негізінде жүргізіледі. </w:t>
      </w:r>
      <w:r>
        <w:br/>
      </w:r>
      <w:r>
        <w:rPr>
          <w:rFonts w:ascii="Times New Roman"/>
          <w:b w:val="false"/>
          <w:i w:val="false"/>
          <w:color w:val="000000"/>
          <w:sz w:val="28"/>
        </w:rPr>
        <w:t>
</w:t>
      </w:r>
      <w:r>
        <w:rPr>
          <w:rFonts w:ascii="Times New Roman"/>
          <w:b w:val="false"/>
          <w:i w:val="false"/>
          <w:color w:val="000000"/>
          <w:sz w:val="28"/>
        </w:rPr>
        <w:t>
      Айыппұл сомасын қайтаруға өтінішке айыппұлдың заңсыз салынғаны салдарынан оның күшін жоюды немесе көлемін азайтуды көздейтін заңды күшіне енген сот актісі немесе салық қызметінің жоғары тұрған органының (лауазымды адамның) шешімі қоса берілуге тиіс.</w:t>
      </w:r>
      <w:r>
        <w:br/>
      </w:r>
      <w:r>
        <w:rPr>
          <w:rFonts w:ascii="Times New Roman"/>
          <w:b w:val="false"/>
          <w:i w:val="false"/>
          <w:color w:val="000000"/>
          <w:sz w:val="28"/>
        </w:rPr>
        <w:t>
</w:t>
      </w:r>
      <w:r>
        <w:rPr>
          <w:rFonts w:ascii="Times New Roman"/>
          <w:b w:val="false"/>
          <w:i w:val="false"/>
          <w:color w:val="000000"/>
          <w:sz w:val="28"/>
        </w:rPr>
        <w:t>
      2. Айыппұл сомасын қайтаруға өтінішті салық төлеуші қайтаруға жататын айыппұл сомасы есептеулі тұратын жеке шоты бойынша салық органына ұсынады.</w:t>
      </w:r>
      <w:r>
        <w:br/>
      </w:r>
      <w:r>
        <w:rPr>
          <w:rFonts w:ascii="Times New Roman"/>
          <w:b w:val="false"/>
          <w:i w:val="false"/>
          <w:color w:val="000000"/>
          <w:sz w:val="28"/>
        </w:rPr>
        <w:t>
</w:t>
      </w:r>
      <w:r>
        <w:rPr>
          <w:rFonts w:ascii="Times New Roman"/>
          <w:b w:val="false"/>
          <w:i w:val="false"/>
          <w:color w:val="000000"/>
          <w:sz w:val="28"/>
        </w:rPr>
        <w:t>
      3. Осы баптың 1-тармағына сәйкес айыппұлдың төленген сомасын қайтаруды салық органы салық төлеушінің (салық агентінің) банк шотына айыппұл сомасын қайтаруға өтініш ұсынылған күннен бастап он бес жұмыс күні ішінде жүргізеді.</w:t>
      </w:r>
      <w:r>
        <w:br/>
      </w:r>
      <w:r>
        <w:rPr>
          <w:rFonts w:ascii="Times New Roman"/>
          <w:b w:val="false"/>
          <w:i w:val="false"/>
          <w:color w:val="000000"/>
          <w:sz w:val="28"/>
        </w:rPr>
        <w:t>
</w:t>
      </w:r>
      <w:r>
        <w:rPr>
          <w:rFonts w:ascii="Times New Roman"/>
          <w:b w:val="false"/>
          <w:i w:val="false"/>
          <w:color w:val="000000"/>
          <w:sz w:val="28"/>
        </w:rPr>
        <w:t>
      4. Әкімшілік жаза қолдану туралы қаулыны орындау мақсатында айыппұлды төлеу кезінде артық төленген соманы қайтару осы баптың 3-тармағында белгіленген тәртіппен және мерзімдерде жүргізіледі.</w:t>
      </w:r>
      <w:r>
        <w:br/>
      </w:r>
      <w:r>
        <w:rPr>
          <w:rFonts w:ascii="Times New Roman"/>
          <w:b w:val="false"/>
          <w:i w:val="false"/>
          <w:color w:val="000000"/>
          <w:sz w:val="28"/>
        </w:rPr>
        <w:t>
</w:t>
      </w:r>
      <w:r>
        <w:rPr>
          <w:rFonts w:ascii="Times New Roman"/>
          <w:b w:val="false"/>
          <w:i w:val="false"/>
          <w:color w:val="000000"/>
          <w:sz w:val="28"/>
        </w:rPr>
        <w:t>
      606-бап. Бюджетке төленетін басқа да міндетті төлемдердің</w:t>
      </w:r>
      <w:r>
        <w:br/>
      </w:r>
      <w:r>
        <w:rPr>
          <w:rFonts w:ascii="Times New Roman"/>
          <w:b w:val="false"/>
          <w:i w:val="false"/>
          <w:color w:val="000000"/>
          <w:sz w:val="28"/>
        </w:rPr>
        <w:t>
               төленген сомасын қайтару және есепке жатқызу</w:t>
      </w:r>
      <w:r>
        <w:br/>
      </w:r>
      <w:r>
        <w:rPr>
          <w:rFonts w:ascii="Times New Roman"/>
          <w:b w:val="false"/>
          <w:i w:val="false"/>
          <w:color w:val="000000"/>
          <w:sz w:val="28"/>
        </w:rPr>
        <w:t>
</w:t>
      </w:r>
      <w:r>
        <w:rPr>
          <w:rFonts w:ascii="Times New Roman"/>
          <w:b w:val="false"/>
          <w:i w:val="false"/>
          <w:color w:val="000000"/>
          <w:sz w:val="28"/>
        </w:rPr>
        <w:t>
      Осы Кодекстің 599, 601-602-баптарында көзделмеген негіздер бойынша бюджетке төленетін басқа да міндетті төлемдердің төленген сомаларын қайтару және есепке жатқызу осы Кодекстің ерекше бөлімінде белгіленген тәртіппен және негіздер бойынша жүргізіледі.»;</w:t>
      </w:r>
      <w:r>
        <w:br/>
      </w:r>
      <w:r>
        <w:rPr>
          <w:rFonts w:ascii="Times New Roman"/>
          <w:b w:val="false"/>
          <w:i w:val="false"/>
          <w:color w:val="000000"/>
          <w:sz w:val="28"/>
        </w:rPr>
        <w:t>
</w:t>
      </w:r>
      <w:r>
        <w:rPr>
          <w:rFonts w:ascii="Times New Roman"/>
          <w:b w:val="false"/>
          <w:i w:val="false"/>
          <w:color w:val="000000"/>
          <w:sz w:val="28"/>
        </w:rPr>
        <w:t>
      240) 607-баптың 2-тармағының </w:t>
      </w:r>
      <w:r>
        <w:rPr>
          <w:rFonts w:ascii="Times New Roman"/>
          <w:b w:val="false"/>
          <w:i w:val="false"/>
          <w:color w:val="000000"/>
          <w:sz w:val="28"/>
        </w:rPr>
        <w:t>7)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«7) камералдық бақылау нәтижелері бойынша салық қызметі органдары анықтаған бұзушылықтарды жою туралы - осы Кодекстің 37-1-бабының 7-тармағында және 43-бабының 8-тармағында белгіленген жағдайларды қоспағанда, салық есептілігінде бұзушылық анықталған күннен бастап он жұмыс күнінен кешіктірмей;»;</w:t>
      </w:r>
      <w:r>
        <w:br/>
      </w:r>
      <w:r>
        <w:rPr>
          <w:rFonts w:ascii="Times New Roman"/>
          <w:b w:val="false"/>
          <w:i w:val="false"/>
          <w:color w:val="000000"/>
          <w:sz w:val="28"/>
        </w:rPr>
        <w:t>
</w:t>
      </w:r>
      <w:r>
        <w:rPr>
          <w:rFonts w:ascii="Times New Roman"/>
          <w:b w:val="false"/>
          <w:i w:val="false"/>
          <w:color w:val="000000"/>
          <w:sz w:val="28"/>
        </w:rPr>
        <w:t>
      241) </w:t>
      </w:r>
      <w:r>
        <w:rPr>
          <w:rFonts w:ascii="Times New Roman"/>
          <w:b w:val="false"/>
          <w:i w:val="false"/>
          <w:color w:val="000000"/>
          <w:sz w:val="28"/>
        </w:rPr>
        <w:t>608-бапта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«1-1. Егер осы баптың 1-2, 1-3-тармақтарында өзгеше белгіленбесе, салық қызметі органдары хабарламасы бар тапсырыс хатпен почта арқылы салық төлеушіге (салық агентіне) жіберген, осы Кодекстің 607-бабы 2-тармағының 2), 3) тармақшаларында көзделген хабарламаларды почта немесе өзге де байланыс ұйымы қайтарған жағдайда, осы Кодексте белгіленген негіздер бойынша және тәртіппен куәгерлер тартыла отырып, салықтық зерттеп тексеру жүргізу күні осындай хабарламаларды табыс ету күні болып табылады.»;</w:t>
      </w:r>
      <w:r>
        <w:br/>
      </w:r>
      <w:r>
        <w:rPr>
          <w:rFonts w:ascii="Times New Roman"/>
          <w:b w:val="false"/>
          <w:i w:val="false"/>
          <w:color w:val="000000"/>
          <w:sz w:val="28"/>
        </w:rPr>
        <w:t>
</w:t>
      </w:r>
      <w:r>
        <w:rPr>
          <w:rFonts w:ascii="Times New Roman"/>
          <w:b w:val="false"/>
          <w:i w:val="false"/>
          <w:color w:val="000000"/>
          <w:sz w:val="28"/>
        </w:rPr>
        <w:t>
      мынадай мазмұндағы 1-3-тармақпен толықтырылсын:</w:t>
      </w:r>
      <w:r>
        <w:br/>
      </w:r>
      <w:r>
        <w:rPr>
          <w:rFonts w:ascii="Times New Roman"/>
          <w:b w:val="false"/>
          <w:i w:val="false"/>
          <w:color w:val="000000"/>
          <w:sz w:val="28"/>
        </w:rPr>
        <w:t>
</w:t>
      </w:r>
      <w:r>
        <w:rPr>
          <w:rFonts w:ascii="Times New Roman"/>
          <w:b w:val="false"/>
          <w:i w:val="false"/>
          <w:color w:val="000000"/>
          <w:sz w:val="28"/>
        </w:rPr>
        <w:t>
      «1-3. Салық қызметі органдары хабарламасы бар тапсырыс хатпен почта арқылы салық төлеушіге (салық агентіне) жіберген, осы Кодекстің 607-бабы 2-тармағының 4) – 9) тармақшаларында көзделген хабарламаларды почта немесе өзге де байланыс ұйымы қайтарған жағдайда, салық органы осындай хабарламаны қайтарған күннен кейінгі күннен кешіктірмей салық төлеушінің сәйкестендіру нөмірін, атауын немесе тегін, атын, әкесінің атын (ол бар болса), хабарламаның қайтарылу күнін көрсете отырып, ол туралы ақпаратты уәкілетті органның сайтына орналастырады.»;</w:t>
      </w:r>
      <w:r>
        <w:br/>
      </w:r>
      <w:r>
        <w:rPr>
          <w:rFonts w:ascii="Times New Roman"/>
          <w:b w:val="false"/>
          <w:i w:val="false"/>
          <w:color w:val="000000"/>
          <w:sz w:val="28"/>
        </w:rPr>
        <w:t>
</w:t>
      </w:r>
      <w:r>
        <w:rPr>
          <w:rFonts w:ascii="Times New Roman"/>
          <w:b w:val="false"/>
          <w:i w:val="false"/>
          <w:color w:val="000000"/>
          <w:sz w:val="28"/>
        </w:rPr>
        <w:t>
      242) </w:t>
      </w:r>
      <w:r>
        <w:rPr>
          <w:rFonts w:ascii="Times New Roman"/>
          <w:b w:val="false"/>
          <w:i w:val="false"/>
          <w:color w:val="000000"/>
          <w:sz w:val="28"/>
        </w:rPr>
        <w:t>609-бапта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 Осы баптың 1-тармағының 1) тармақшасында көрсетiлген тәсiлдi қоспағанда, мерзiмiнде орындалмаған салық мiндеттемесiн орындауды қамтамасыз ету тәсiлдерi:</w:t>
      </w:r>
      <w:r>
        <w:br/>
      </w:r>
      <w:r>
        <w:rPr>
          <w:rFonts w:ascii="Times New Roman"/>
          <w:b w:val="false"/>
          <w:i w:val="false"/>
          <w:color w:val="000000"/>
          <w:sz w:val="28"/>
        </w:rPr>
        <w:t>
</w:t>
      </w:r>
      <w:r>
        <w:rPr>
          <w:rFonts w:ascii="Times New Roman"/>
          <w:b w:val="false"/>
          <w:i w:val="false"/>
          <w:color w:val="000000"/>
          <w:sz w:val="28"/>
        </w:rPr>
        <w:t>
      1) республикалық бюджет туралы заңда белгiленген және тиiстi қаржы жылының 1 қаңтарында қолданыста болған, 6 еселенген айлық есептiк көрсеткiштен аз мөлшерде салық берешегi бар;</w:t>
      </w:r>
      <w:r>
        <w:br/>
      </w:r>
      <w:r>
        <w:rPr>
          <w:rFonts w:ascii="Times New Roman"/>
          <w:b w:val="false"/>
          <w:i w:val="false"/>
          <w:color w:val="000000"/>
          <w:sz w:val="28"/>
        </w:rPr>
        <w:t>
</w:t>
      </w:r>
      <w:r>
        <w:rPr>
          <w:rFonts w:ascii="Times New Roman"/>
          <w:b w:val="false"/>
          <w:i w:val="false"/>
          <w:color w:val="000000"/>
          <w:sz w:val="28"/>
        </w:rPr>
        <w:t>
      2) өтініштері осы Кодекстің 51-1-бабында белгіленген тәртіппен қаралатын салық төлеушiлерге (салық агенттерiне) қатысты қолданылмайды.»;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5-тармақ</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243) </w:t>
      </w:r>
      <w:r>
        <w:rPr>
          <w:rFonts w:ascii="Times New Roman"/>
          <w:b w:val="false"/>
          <w:i w:val="false"/>
          <w:color w:val="000000"/>
          <w:sz w:val="28"/>
        </w:rPr>
        <w:t>611-бапта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1-тармақтың </w:t>
      </w:r>
      <w:r>
        <w:rPr>
          <w:rFonts w:ascii="Times New Roman"/>
          <w:b w:val="false"/>
          <w:i w:val="false"/>
          <w:color w:val="000000"/>
          <w:sz w:val="28"/>
        </w:rPr>
        <w:t>5)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«5) почта немесе өзге де байланыс ұйымы салық төлеушінің (салық агентінің) орналасқан жері бойынша жоқ болуына байланысты жіберілген хабарламаны қайтарғанда - қайтару күнінен бастап жиырма жұмыс күні ішінде;»;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w:t>
      </w:r>
      <w:r>
        <w:rPr>
          <w:rFonts w:ascii="Times New Roman"/>
          <w:b w:val="false"/>
          <w:i w:val="false"/>
          <w:color w:val="000000"/>
          <w:sz w:val="28"/>
        </w:rPr>
        <w:t xml:space="preserve"> мынадай мазмұндағы екінші бөлікпен толықтырылсын:</w:t>
      </w:r>
      <w:r>
        <w:br/>
      </w:r>
      <w:r>
        <w:rPr>
          <w:rFonts w:ascii="Times New Roman"/>
          <w:b w:val="false"/>
          <w:i w:val="false"/>
          <w:color w:val="000000"/>
          <w:sz w:val="28"/>
        </w:rPr>
        <w:t>
</w:t>
      </w:r>
      <w:r>
        <w:rPr>
          <w:rFonts w:ascii="Times New Roman"/>
          <w:b w:val="false"/>
          <w:i w:val="false"/>
          <w:color w:val="000000"/>
          <w:sz w:val="28"/>
        </w:rPr>
        <w:t>
      «Осы баптың 1-тармағы 3) тармақшасында көзделген жағдайда салық төлеушінің (салық агентінің) банк шоттары бойынша шығыс операцияларын тоқтата тұру салық төлеушінің банк шоттары бойынша шығыс операцияларын тоқтата тұру туралы салық органының өкімінде көрсетілген салық берешегі сомасының шегінде жүргізіледі.»;</w:t>
      </w:r>
      <w:r>
        <w:br/>
      </w:r>
      <w:r>
        <w:rPr>
          <w:rFonts w:ascii="Times New Roman"/>
          <w:b w:val="false"/>
          <w:i w:val="false"/>
          <w:color w:val="000000"/>
          <w:sz w:val="28"/>
        </w:rPr>
        <w:t>
</w:t>
      </w:r>
      <w:r>
        <w:rPr>
          <w:rFonts w:ascii="Times New Roman"/>
          <w:b w:val="false"/>
          <w:i w:val="false"/>
          <w:color w:val="000000"/>
          <w:sz w:val="28"/>
        </w:rPr>
        <w:t>
      244) 614-баптың </w:t>
      </w:r>
      <w:r>
        <w:rPr>
          <w:rFonts w:ascii="Times New Roman"/>
          <w:b w:val="false"/>
          <w:i w:val="false"/>
          <w:color w:val="000000"/>
          <w:sz w:val="28"/>
        </w:rPr>
        <w:t>4-тармағы</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245) 615-баптың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9-тармақтары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 Банк немесе банк операцияларының жекелеген түрлерін жүзеге асыратын ұйым салық төлеушінің (салық агентінің) бір банк шотынан салық берешегінің сомасын өндіріп алу туралы салық органының инкассалық өкімін орындаған кезде банк немесе банк операцияларының жекелеген түрлерін жүзеге асыратын ұйым салық төлеушінің (салық агентінің) аталған банкте немесе банк операцияларының жекелеген түрлерін жүзеге асыратын ұйымда ашқан басқа банк шоттарына салық органы шығарған инкассалық өкімдерді егер салық органы мұндай инкассалық өкімдерді сол күнмен, сол сомаға, берешектің сол түрі бойынша шығарған болса, салық органына орындаусыз қайтарады.</w:t>
      </w:r>
      <w:r>
        <w:br/>
      </w:r>
      <w:r>
        <w:rPr>
          <w:rFonts w:ascii="Times New Roman"/>
          <w:b w:val="false"/>
          <w:i w:val="false"/>
          <w:color w:val="000000"/>
          <w:sz w:val="28"/>
        </w:rPr>
        <w:t>
</w:t>
      </w:r>
      <w:r>
        <w:rPr>
          <w:rFonts w:ascii="Times New Roman"/>
          <w:b w:val="false"/>
          <w:i w:val="false"/>
          <w:color w:val="000000"/>
          <w:sz w:val="28"/>
        </w:rPr>
        <w:t>
      4. Банк немесе банк операцияларының жекелеген түрлерін жүзеге асыратын ұйым салық төлеушінің (салық агентінің) бірнеше банк шотынан инкассалық өкімде көрсетілген жалпы сомаға ақшаны есептен шығару жолымен салық берешегінің сомасын өндіріп алу туралы салық органының инкассалық өкімін толық орындаған кезде салық төлеушінің (салық агентінің) аталған банкте немесе банк операцияларының жекелеген түрлерін жүзеге асыратын ұйымда ашқан басқа банк шоттарына салық органы шығарған инкассалық өкімдерді, егер салық органы мұндай инкассалық өкімдерді сол күнмен, сол сомаға, берешектің сол түрі бойынша шығарған болса, банк немесе банк операцияларының жекелеген түрлерін жүзеге асыратын ұйым салық органына орындаусыз қайтарады.»;</w:t>
      </w:r>
      <w:r>
        <w:br/>
      </w:r>
      <w:r>
        <w:rPr>
          <w:rFonts w:ascii="Times New Roman"/>
          <w:b w:val="false"/>
          <w:i w:val="false"/>
          <w:color w:val="000000"/>
          <w:sz w:val="28"/>
        </w:rPr>
        <w:t>
</w:t>
      </w:r>
      <w:r>
        <w:rPr>
          <w:rFonts w:ascii="Times New Roman"/>
          <w:b w:val="false"/>
          <w:i w:val="false"/>
          <w:color w:val="000000"/>
          <w:sz w:val="28"/>
        </w:rPr>
        <w:t>
      «7. Клиентке қойылған талаптардың барлығын қанағаттандыру үшін клиенттің банктегі немесе банк операцияларының жекелеген түрлерін жүзеге асыратын ұйымдағы ақшасы жеткілікті болған кезде салық берешегінің сомасын өндіріп алу туралы инкассалық өкімді банк немесе  банк операцияларының жекелеген түрлерін жүзеге асыратын ұйым бірінші кезектегі тәртіппен және көрсетілген өкімді алған күннен кейінгі бір операциялық күннен кешіктірмей, банк шотындағы бар сомалар шегінде орындайды.»;</w:t>
      </w:r>
      <w:r>
        <w:br/>
      </w:r>
      <w:r>
        <w:rPr>
          <w:rFonts w:ascii="Times New Roman"/>
          <w:b w:val="false"/>
          <w:i w:val="false"/>
          <w:color w:val="000000"/>
          <w:sz w:val="28"/>
        </w:rPr>
        <w:t>
</w:t>
      </w:r>
      <w:r>
        <w:rPr>
          <w:rFonts w:ascii="Times New Roman"/>
          <w:b w:val="false"/>
          <w:i w:val="false"/>
          <w:color w:val="000000"/>
          <w:sz w:val="28"/>
        </w:rPr>
        <w:t>
      «9. Салық берешегінің сомасын өндіріп алу туралы инкассалық өкім шығарған салық органы салық төлеушінің (салық агентінің) банк шотында ақша болмаған жағдайда, инкассалық өкімді орындауға қабылдаған банк немесе банк операцияларының жекелеген түрлерін жүзеге асыратын ұйым Қазақстан Республикасының заңнамасына сәйкес салық төлеушінің (салық агентінің) банк шоты жабылған кезде аталған инкассалық өкімді салық төлеушінің (салық агентінің) банк шотының жабылғаны туралы хабарламамен бірге тиісті салық органына қайтарады.»;</w:t>
      </w:r>
      <w:r>
        <w:br/>
      </w:r>
      <w:r>
        <w:rPr>
          <w:rFonts w:ascii="Times New Roman"/>
          <w:b w:val="false"/>
          <w:i w:val="false"/>
          <w:color w:val="000000"/>
          <w:sz w:val="28"/>
        </w:rPr>
        <w:t>
</w:t>
      </w:r>
      <w:r>
        <w:rPr>
          <w:rFonts w:ascii="Times New Roman"/>
          <w:b w:val="false"/>
          <w:i w:val="false"/>
          <w:color w:val="000000"/>
          <w:sz w:val="28"/>
        </w:rPr>
        <w:t>
      246) 616-баптың </w:t>
      </w:r>
      <w:r>
        <w:rPr>
          <w:rFonts w:ascii="Times New Roman"/>
          <w:b w:val="false"/>
          <w:i w:val="false"/>
          <w:color w:val="000000"/>
          <w:sz w:val="28"/>
        </w:rPr>
        <w:t>7-тармағының</w:t>
      </w:r>
      <w:r>
        <w:rPr>
          <w:rFonts w:ascii="Times New Roman"/>
          <w:b w:val="false"/>
          <w:i w:val="false"/>
          <w:color w:val="000000"/>
          <w:sz w:val="28"/>
        </w:rPr>
        <w:t xml:space="preserve"> екінші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«Дебитор мен салық төлеушi (салық агентi) арасындағы өзара есеп айырысудың салыстырып тексеру актiсiнде көрсетiлген дебиторлық берешек өтелген жағдайда, салық төлеушiнiң (салық агентiнiң) салық берешегiнің сомасын өндiрiп алу туралы дебитордың банк шоттарына шығарылған инкассалық өкiмдер дебитор немесе салық төлеушi (салық агенті) салық органына мұндай берешектiң өтелгенiн растайтын құжаттарды қоса берiп, өзара есеп айырысудың салыстырып тексеру актiсiн тапсырған күннен кейінгі бір жұмыс күнi iшiнде керi қайтарып алуға жатады.»;</w:t>
      </w:r>
      <w:r>
        <w:br/>
      </w:r>
      <w:r>
        <w:rPr>
          <w:rFonts w:ascii="Times New Roman"/>
          <w:b w:val="false"/>
          <w:i w:val="false"/>
          <w:color w:val="000000"/>
          <w:sz w:val="28"/>
        </w:rPr>
        <w:t>
</w:t>
      </w:r>
      <w:r>
        <w:rPr>
          <w:rFonts w:ascii="Times New Roman"/>
          <w:b w:val="false"/>
          <w:i w:val="false"/>
          <w:color w:val="000000"/>
          <w:sz w:val="28"/>
        </w:rPr>
        <w:t>
      247) 623-баптың </w:t>
      </w:r>
      <w:r>
        <w:rPr>
          <w:rFonts w:ascii="Times New Roman"/>
          <w:b w:val="false"/>
          <w:i w:val="false"/>
          <w:color w:val="000000"/>
          <w:sz w:val="28"/>
        </w:rPr>
        <w:t>2-тармағының</w:t>
      </w:r>
      <w:r>
        <w:rPr>
          <w:rFonts w:ascii="Times New Roman"/>
          <w:b w:val="false"/>
          <w:i w:val="false"/>
          <w:color w:val="000000"/>
          <w:sz w:val="28"/>
        </w:rPr>
        <w:t xml:space="preserve"> екінші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«Қазақстан Республикасының Үкіметі немесе құзыреттi орган мен жер қойнауын пайдаланушы арасында 2009 жылғы 1 қаңтарға дейiн жасалған және мiндеттi салық сараптамасынан өткен өнiмдi бөлу туралы келісімде (келісімшартта) көрсетiлген, осы Кодекстiң 99-бабында көзделген түзетудi есепке алмағанда, жылдық жиынтық табысы неғұрлым көп және (немесе) аталған келісімдерге (келісімшарттарға) сәйкес мұнай-газ конденсаты кен орындарында қызметін жүзеге асыратын сенім бiлдiрiлген адам (оператор) және (немесе) жер қойнауын пайдаланушы (жер қойнауын пайдаланушылар) iрi салық төлеушiлердiң мониторингіне жатқызылады және осы тармақтың бірiншi бөлiгiнiң 1) және 2) тармақшаларында белгiленген шарттардың сақталуына қарамастан, iрi салық төлеушiлер тiзбесiне енгізiледi.»;</w:t>
      </w:r>
      <w:r>
        <w:br/>
      </w:r>
      <w:r>
        <w:rPr>
          <w:rFonts w:ascii="Times New Roman"/>
          <w:b w:val="false"/>
          <w:i w:val="false"/>
          <w:color w:val="000000"/>
          <w:sz w:val="28"/>
        </w:rPr>
        <w:t>
</w:t>
      </w:r>
      <w:r>
        <w:rPr>
          <w:rFonts w:ascii="Times New Roman"/>
          <w:b w:val="false"/>
          <w:i w:val="false"/>
          <w:color w:val="000000"/>
          <w:sz w:val="28"/>
        </w:rPr>
        <w:t>
      248) </w:t>
      </w:r>
      <w:r>
        <w:rPr>
          <w:rFonts w:ascii="Times New Roman"/>
          <w:b w:val="false"/>
          <w:i w:val="false"/>
          <w:color w:val="000000"/>
          <w:sz w:val="28"/>
        </w:rPr>
        <w:t>624-бапта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3-тармақтың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6-тармақтың</w:t>
      </w:r>
      <w:r>
        <w:rPr>
          <w:rFonts w:ascii="Times New Roman"/>
          <w:b w:val="false"/>
          <w:i w:val="false"/>
          <w:color w:val="000000"/>
          <w:sz w:val="28"/>
        </w:rPr>
        <w:t xml:space="preserve"> бірінші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«6. Мониторингке жататын ірі салық төлеушілер осы баптың 2 – 5-тармақтарында көрсетілген есептілікті есепті салық кезеңінен кейінгі екінші айдың 15-күнінен кешіктірмей, Қазақстан Республикасының Үкіметі бекіткен тәртіппен және нысандар бойынша тоқсан сайын ұсынып отырады.»;</w:t>
      </w:r>
      <w:r>
        <w:br/>
      </w:r>
      <w:r>
        <w:rPr>
          <w:rFonts w:ascii="Times New Roman"/>
          <w:b w:val="false"/>
          <w:i w:val="false"/>
          <w:color w:val="000000"/>
          <w:sz w:val="28"/>
        </w:rPr>
        <w:t>
</w:t>
      </w:r>
      <w:r>
        <w:rPr>
          <w:rFonts w:ascii="Times New Roman"/>
          <w:b w:val="false"/>
          <w:i w:val="false"/>
          <w:color w:val="000000"/>
          <w:sz w:val="28"/>
        </w:rPr>
        <w:t>
      249) </w:t>
      </w:r>
      <w:r>
        <w:rPr>
          <w:rFonts w:ascii="Times New Roman"/>
          <w:b w:val="false"/>
          <w:i w:val="false"/>
          <w:color w:val="000000"/>
          <w:sz w:val="28"/>
        </w:rPr>
        <w:t>625-бапта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бірінші абзацтағы «салық бақылауын» деген сөздер «салықтық бақылауды» деген сөздермен ауыстырылып, 1) және 2) тармақшалар мынадай редакцияда жазылсын:</w:t>
      </w:r>
      <w:r>
        <w:br/>
      </w:r>
      <w:r>
        <w:rPr>
          <w:rFonts w:ascii="Times New Roman"/>
          <w:b w:val="false"/>
          <w:i w:val="false"/>
          <w:color w:val="000000"/>
          <w:sz w:val="28"/>
        </w:rPr>
        <w:t>
</w:t>
      </w:r>
      <w:r>
        <w:rPr>
          <w:rFonts w:ascii="Times New Roman"/>
          <w:b w:val="false"/>
          <w:i w:val="false"/>
          <w:color w:val="000000"/>
          <w:sz w:val="28"/>
        </w:rPr>
        <w:t>
      «1) салықтық тексеру жүргізу үшін салық төлеушілерді (салық агенттерін) іріктеу;»;</w:t>
      </w:r>
      <w:r>
        <w:br/>
      </w:r>
      <w:r>
        <w:rPr>
          <w:rFonts w:ascii="Times New Roman"/>
          <w:b w:val="false"/>
          <w:i w:val="false"/>
          <w:color w:val="000000"/>
          <w:sz w:val="28"/>
        </w:rPr>
        <w:t>
</w:t>
      </w:r>
      <w:r>
        <w:rPr>
          <w:rFonts w:ascii="Times New Roman"/>
          <w:b w:val="false"/>
          <w:i w:val="false"/>
          <w:color w:val="000000"/>
          <w:sz w:val="28"/>
        </w:rPr>
        <w:t>
      «2) осы Кодекстiң 274-бабының ережелерi ескерiле отырып, қосылған құн салығының асып түскен сомасын қайтарудың оңайлатылған тәртiбiне құқықты айқындау мақсатында пайдаланылады.»;</w:t>
      </w:r>
      <w:r>
        <w:br/>
      </w:r>
      <w:r>
        <w:rPr>
          <w:rFonts w:ascii="Times New Roman"/>
          <w:b w:val="false"/>
          <w:i w:val="false"/>
          <w:color w:val="000000"/>
          <w:sz w:val="28"/>
        </w:rPr>
        <w:t>
</w:t>
      </w:r>
      <w:r>
        <w:rPr>
          <w:rFonts w:ascii="Times New Roman"/>
          <w:b w:val="false"/>
          <w:i w:val="false"/>
          <w:color w:val="000000"/>
          <w:sz w:val="28"/>
        </w:rPr>
        <w:t>
      мынадай мазмұндағы 7-тармақпен толықтырылсын:</w:t>
      </w:r>
      <w:r>
        <w:br/>
      </w:r>
      <w:r>
        <w:rPr>
          <w:rFonts w:ascii="Times New Roman"/>
          <w:b w:val="false"/>
          <w:i w:val="false"/>
          <w:color w:val="000000"/>
          <w:sz w:val="28"/>
        </w:rPr>
        <w:t>
</w:t>
      </w:r>
      <w:r>
        <w:rPr>
          <w:rFonts w:ascii="Times New Roman"/>
          <w:b w:val="false"/>
          <w:i w:val="false"/>
          <w:color w:val="000000"/>
          <w:sz w:val="28"/>
        </w:rPr>
        <w:t>
      «7. Қайтаруға ұсынылған қосылған құн салығының асып түскен сомасын растау мақсатында тәуекел дәрежесінің критерийлерін және тәуекелдерді басқару жүйесін қолдану тәртібін Қазақстан  Республикасының Үкіметі айқындайды.»;</w:t>
      </w:r>
      <w:r>
        <w:br/>
      </w:r>
      <w:r>
        <w:rPr>
          <w:rFonts w:ascii="Times New Roman"/>
          <w:b w:val="false"/>
          <w:i w:val="false"/>
          <w:color w:val="000000"/>
          <w:sz w:val="28"/>
        </w:rPr>
        <w:t>
</w:t>
      </w:r>
      <w:r>
        <w:rPr>
          <w:rFonts w:ascii="Times New Roman"/>
          <w:b w:val="false"/>
          <w:i w:val="false"/>
          <w:color w:val="000000"/>
          <w:sz w:val="28"/>
        </w:rPr>
        <w:t>
      250) </w:t>
      </w:r>
      <w:r>
        <w:rPr>
          <w:rFonts w:ascii="Times New Roman"/>
          <w:b w:val="false"/>
          <w:i w:val="false"/>
          <w:color w:val="000000"/>
          <w:sz w:val="28"/>
        </w:rPr>
        <w:t>627-бапта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2-тармақтың</w:t>
      </w:r>
      <w:r>
        <w:rPr>
          <w:rFonts w:ascii="Times New Roman"/>
          <w:b w:val="false"/>
          <w:i w:val="false"/>
          <w:color w:val="000000"/>
          <w:sz w:val="28"/>
        </w:rPr>
        <w:t xml:space="preserve"> екінші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xml:space="preserve">
      «Мыналар: </w:t>
      </w:r>
      <w:r>
        <w:br/>
      </w:r>
      <w:r>
        <w:rPr>
          <w:rFonts w:ascii="Times New Roman"/>
          <w:b w:val="false"/>
          <w:i w:val="false"/>
          <w:color w:val="000000"/>
          <w:sz w:val="28"/>
        </w:rPr>
        <w:t>
</w:t>
      </w:r>
      <w:r>
        <w:rPr>
          <w:rFonts w:ascii="Times New Roman"/>
          <w:b w:val="false"/>
          <w:i w:val="false"/>
          <w:color w:val="000000"/>
          <w:sz w:val="28"/>
        </w:rPr>
        <w:t xml:space="preserve">
      нұсқамада көрсетiлген салық қызметi органдарының лауазымды адамдары және осы Кодекске сәйкес салық қызметi органдары тексеру жүргiзуге тартатын өзге де адамдар; </w:t>
      </w:r>
      <w:r>
        <w:br/>
      </w:r>
      <w:r>
        <w:rPr>
          <w:rFonts w:ascii="Times New Roman"/>
          <w:b w:val="false"/>
          <w:i w:val="false"/>
          <w:color w:val="000000"/>
          <w:sz w:val="28"/>
        </w:rPr>
        <w:t>
</w:t>
      </w:r>
      <w:r>
        <w:rPr>
          <w:rFonts w:ascii="Times New Roman"/>
          <w:b w:val="false"/>
          <w:i w:val="false"/>
          <w:color w:val="000000"/>
          <w:sz w:val="28"/>
        </w:rPr>
        <w:t>
      мынадай:</w:t>
      </w:r>
      <w:r>
        <w:br/>
      </w:r>
      <w:r>
        <w:rPr>
          <w:rFonts w:ascii="Times New Roman"/>
          <w:b w:val="false"/>
          <w:i w:val="false"/>
          <w:color w:val="000000"/>
          <w:sz w:val="28"/>
        </w:rPr>
        <w:t>
</w:t>
      </w:r>
      <w:r>
        <w:rPr>
          <w:rFonts w:ascii="Times New Roman"/>
          <w:b w:val="false"/>
          <w:i w:val="false"/>
          <w:color w:val="000000"/>
          <w:sz w:val="28"/>
        </w:rPr>
        <w:t>
      салық органдарында тiркеу есебiне қою;</w:t>
      </w:r>
      <w:r>
        <w:br/>
      </w:r>
      <w:r>
        <w:rPr>
          <w:rFonts w:ascii="Times New Roman"/>
          <w:b w:val="false"/>
          <w:i w:val="false"/>
          <w:color w:val="000000"/>
          <w:sz w:val="28"/>
        </w:rPr>
        <w:t>
</w:t>
      </w:r>
      <w:r>
        <w:rPr>
          <w:rFonts w:ascii="Times New Roman"/>
          <w:b w:val="false"/>
          <w:i w:val="false"/>
          <w:color w:val="000000"/>
          <w:sz w:val="28"/>
        </w:rPr>
        <w:t>
      бақылау-кассалық машиналардың болуы;</w:t>
      </w:r>
      <w:r>
        <w:br/>
      </w:r>
      <w:r>
        <w:rPr>
          <w:rFonts w:ascii="Times New Roman"/>
          <w:b w:val="false"/>
          <w:i w:val="false"/>
          <w:color w:val="000000"/>
          <w:sz w:val="28"/>
        </w:rPr>
        <w:t>
</w:t>
      </w:r>
      <w:r>
        <w:rPr>
          <w:rFonts w:ascii="Times New Roman"/>
          <w:b w:val="false"/>
          <w:i w:val="false"/>
          <w:color w:val="000000"/>
          <w:sz w:val="28"/>
        </w:rPr>
        <w:t>
      төлем карточкаларын пайдалана отырып, төлемдерді жүзеге асыруға арналған жабдықтың (құрылғының) болуы;</w:t>
      </w:r>
      <w:r>
        <w:br/>
      </w:r>
      <w:r>
        <w:rPr>
          <w:rFonts w:ascii="Times New Roman"/>
          <w:b w:val="false"/>
          <w:i w:val="false"/>
          <w:color w:val="000000"/>
          <w:sz w:val="28"/>
        </w:rPr>
        <w:t>
</w:t>
      </w:r>
      <w:r>
        <w:rPr>
          <w:rFonts w:ascii="Times New Roman"/>
          <w:b w:val="false"/>
          <w:i w:val="false"/>
          <w:color w:val="000000"/>
          <w:sz w:val="28"/>
        </w:rPr>
        <w:t>
      акциздiк және есепке алу-бақылау маркаларының болуы және түпнұсқалығы, алкоголь өніміне, мұнай өнімдеріне және биоотынға ілеспе жүкқұжаттарының болуы және түпнұсқалығы, этил спиртiн босатуға лицензияның, рұқсаттың, патенттiң, осы Кодекстiң 574-бабында көрсетiлген тiркеу карточкасының болуы мәселелерi бойынша тақырыптық тексерулер кезiнде - нұсқамада көрсетiлген аумақтың учаскесiнде кәсiпкерлiк қызметтi жүзеге асыратын салық төлеушi;</w:t>
      </w:r>
      <w:r>
        <w:br/>
      </w:r>
      <w:r>
        <w:rPr>
          <w:rFonts w:ascii="Times New Roman"/>
          <w:b w:val="false"/>
          <w:i w:val="false"/>
          <w:color w:val="000000"/>
          <w:sz w:val="28"/>
        </w:rPr>
        <w:t>
</w:t>
      </w:r>
      <w:r>
        <w:rPr>
          <w:rFonts w:ascii="Times New Roman"/>
          <w:b w:val="false"/>
          <w:i w:val="false"/>
          <w:color w:val="000000"/>
          <w:sz w:val="28"/>
        </w:rPr>
        <w:t>
      салықтық тексерудiң басқа түрлерi кезiнде – нұсқамада көрсетiлген салық төлеушi салықтық тексерулерге қатысушылар болып табылады.»;</w:t>
      </w:r>
      <w:r>
        <w:br/>
      </w:r>
      <w:r>
        <w:rPr>
          <w:rFonts w:ascii="Times New Roman"/>
          <w:b w:val="false"/>
          <w:i w:val="false"/>
          <w:color w:val="000000"/>
          <w:sz w:val="28"/>
        </w:rPr>
        <w:t>
</w:t>
      </w:r>
      <w:r>
        <w:rPr>
          <w:rFonts w:ascii="Times New Roman"/>
          <w:b w:val="false"/>
          <w:i w:val="false"/>
          <w:color w:val="000000"/>
          <w:sz w:val="28"/>
        </w:rPr>
        <w:t>
      5-тармақтың </w:t>
      </w:r>
      <w:r>
        <w:rPr>
          <w:rFonts w:ascii="Times New Roman"/>
          <w:b w:val="false"/>
          <w:i w:val="false"/>
          <w:color w:val="000000"/>
          <w:sz w:val="28"/>
        </w:rPr>
        <w:t>2) тармақшасында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бірінші және екінші бөліктер мынадай редакцияда жазылсын:</w:t>
      </w:r>
      <w:r>
        <w:br/>
      </w:r>
      <w:r>
        <w:rPr>
          <w:rFonts w:ascii="Times New Roman"/>
          <w:b w:val="false"/>
          <w:i w:val="false"/>
          <w:color w:val="000000"/>
          <w:sz w:val="28"/>
        </w:rPr>
        <w:t>
</w:t>
      </w:r>
      <w:r>
        <w:rPr>
          <w:rFonts w:ascii="Times New Roman"/>
          <w:b w:val="false"/>
          <w:i w:val="false"/>
          <w:color w:val="000000"/>
          <w:sz w:val="28"/>
        </w:rPr>
        <w:t>
      «2) тақырыптық тексеру - мыналар:</w:t>
      </w:r>
      <w:r>
        <w:br/>
      </w:r>
      <w:r>
        <w:rPr>
          <w:rFonts w:ascii="Times New Roman"/>
          <w:b w:val="false"/>
          <w:i w:val="false"/>
          <w:color w:val="000000"/>
          <w:sz w:val="28"/>
        </w:rPr>
        <w:t>
</w:t>
      </w:r>
      <w:r>
        <w:rPr>
          <w:rFonts w:ascii="Times New Roman"/>
          <w:b w:val="false"/>
          <w:i w:val="false"/>
          <w:color w:val="000000"/>
          <w:sz w:val="28"/>
        </w:rPr>
        <w:t>
      салықтың және (немесе) бюджетке төленетiн басқа да мiндеттi төлемдердiң жекелеген түрлерi бойынша салық мiндеттемесiнiң орындалуы;</w:t>
      </w:r>
      <w:r>
        <w:br/>
      </w:r>
      <w:r>
        <w:rPr>
          <w:rFonts w:ascii="Times New Roman"/>
          <w:b w:val="false"/>
          <w:i w:val="false"/>
          <w:color w:val="000000"/>
          <w:sz w:val="28"/>
        </w:rPr>
        <w:t>
</w:t>
      </w:r>
      <w:r>
        <w:rPr>
          <w:rFonts w:ascii="Times New Roman"/>
          <w:b w:val="false"/>
          <w:i w:val="false"/>
          <w:color w:val="000000"/>
          <w:sz w:val="28"/>
        </w:rPr>
        <w:t>
      Кеден одағына мүше мемлекеттердiң аумағынан Қазақстан Республикасының аумағына импортталған тауарлар бойынша қосылған құн салығы және (немесе) акциз бойынша салық мiндеттемесiнiң орындалуы;</w:t>
      </w:r>
      <w:r>
        <w:br/>
      </w:r>
      <w:r>
        <w:rPr>
          <w:rFonts w:ascii="Times New Roman"/>
          <w:b w:val="false"/>
          <w:i w:val="false"/>
          <w:color w:val="000000"/>
          <w:sz w:val="28"/>
        </w:rPr>
        <w:t>
</w:t>
      </w:r>
      <w:r>
        <w:rPr>
          <w:rFonts w:ascii="Times New Roman"/>
          <w:b w:val="false"/>
          <w:i w:val="false"/>
          <w:color w:val="000000"/>
          <w:sz w:val="28"/>
        </w:rPr>
        <w:t>
      мiндеттi зейнетақы жарналарының толық және уақтылы есептелуi, ұсталуы мен аударылуы, сондай-ақ әлеуметтiк аударымдардың толық және уақтылы есептелуi мен төленуi;</w:t>
      </w:r>
      <w:r>
        <w:br/>
      </w:r>
      <w:r>
        <w:rPr>
          <w:rFonts w:ascii="Times New Roman"/>
          <w:b w:val="false"/>
          <w:i w:val="false"/>
          <w:color w:val="000000"/>
          <w:sz w:val="28"/>
        </w:rPr>
        <w:t>
</w:t>
      </w:r>
      <w:r>
        <w:rPr>
          <w:rFonts w:ascii="Times New Roman"/>
          <w:b w:val="false"/>
          <w:i w:val="false"/>
          <w:color w:val="000000"/>
          <w:sz w:val="28"/>
        </w:rPr>
        <w:t>
      банктердiң және банк операцияларының жекелеген түрлерiн жүзеге асыратын ұйымдардың осы Кодексте, сондай-ақ «Мiндеттi әлеуметтiк сақтандыру туралы» және </w:t>
      </w:r>
      <w:r>
        <w:rPr>
          <w:rFonts w:ascii="Times New Roman"/>
          <w:b w:val="false"/>
          <w:i w:val="false"/>
          <w:color w:val="000000"/>
          <w:sz w:val="28"/>
        </w:rPr>
        <w:t>«Қазақстан Республикасында зейнетақымен қамсыздандыру туралы»</w:t>
      </w:r>
      <w:r>
        <w:rPr>
          <w:rFonts w:ascii="Times New Roman"/>
          <w:b w:val="false"/>
          <w:i w:val="false"/>
          <w:color w:val="000000"/>
          <w:sz w:val="28"/>
        </w:rPr>
        <w:t xml:space="preserve"> Қазақстан Республикасының заңдарында белгiленген мiндеттердi орындауы;</w:t>
      </w:r>
      <w:r>
        <w:br/>
      </w:r>
      <w:r>
        <w:rPr>
          <w:rFonts w:ascii="Times New Roman"/>
          <w:b w:val="false"/>
          <w:i w:val="false"/>
          <w:color w:val="000000"/>
          <w:sz w:val="28"/>
        </w:rPr>
        <w:t>
</w:t>
      </w:r>
      <w:r>
        <w:rPr>
          <w:rFonts w:ascii="Times New Roman"/>
          <w:b w:val="false"/>
          <w:i w:val="false"/>
          <w:color w:val="000000"/>
          <w:sz w:val="28"/>
        </w:rPr>
        <w:t>
      трансферттiк баға белгiлеу;</w:t>
      </w:r>
      <w:r>
        <w:br/>
      </w:r>
      <w:r>
        <w:rPr>
          <w:rFonts w:ascii="Times New Roman"/>
          <w:b w:val="false"/>
          <w:i w:val="false"/>
          <w:color w:val="000000"/>
          <w:sz w:val="28"/>
        </w:rPr>
        <w:t>
</w:t>
      </w:r>
      <w:r>
        <w:rPr>
          <w:rFonts w:ascii="Times New Roman"/>
          <w:b w:val="false"/>
          <w:i w:val="false"/>
          <w:color w:val="000000"/>
          <w:sz w:val="28"/>
        </w:rPr>
        <w:t>
      акцизделетін тауарлардың жекелеген түрлерінің өндірілуін және айналымын, сондай-ақ авиациялық отынның, биоотынның, мазуттың айналымын мемлекеттік реттеу;</w:t>
      </w:r>
      <w:r>
        <w:br/>
      </w:r>
      <w:r>
        <w:rPr>
          <w:rFonts w:ascii="Times New Roman"/>
          <w:b w:val="false"/>
          <w:i w:val="false"/>
          <w:color w:val="000000"/>
          <w:sz w:val="28"/>
        </w:rPr>
        <w:t>
</w:t>
      </w:r>
      <w:r>
        <w:rPr>
          <w:rFonts w:ascii="Times New Roman"/>
          <w:b w:val="false"/>
          <w:i w:val="false"/>
          <w:color w:val="000000"/>
          <w:sz w:val="28"/>
        </w:rPr>
        <w:t>
      соттың заңды күшiне енген үкiмiнiң немесе қаулысының негiзiнде жалған кәсiпорын деп танылған салық төлеушiмен жасасқан операциялар бойынша салық мiндеттемелерiн айқындау;</w:t>
      </w:r>
      <w:r>
        <w:br/>
      </w:r>
      <w:r>
        <w:rPr>
          <w:rFonts w:ascii="Times New Roman"/>
          <w:b w:val="false"/>
          <w:i w:val="false"/>
          <w:color w:val="000000"/>
          <w:sz w:val="28"/>
        </w:rPr>
        <w:t>
</w:t>
      </w:r>
      <w:r>
        <w:rPr>
          <w:rFonts w:ascii="Times New Roman"/>
          <w:b w:val="false"/>
          <w:i w:val="false"/>
          <w:color w:val="000000"/>
          <w:sz w:val="28"/>
        </w:rPr>
        <w:t>
      кәсiпкерлiк қызметтi жүзеге асыру ниетінсіз жүзеге асырылған деп сот таныған мәмiле (мәмiлелер) бойынша салық мiндеттемелерiн анықтау мәселелерi бойынша;</w:t>
      </w:r>
      <w:r>
        <w:br/>
      </w:r>
      <w:r>
        <w:rPr>
          <w:rFonts w:ascii="Times New Roman"/>
          <w:b w:val="false"/>
          <w:i w:val="false"/>
          <w:color w:val="000000"/>
          <w:sz w:val="28"/>
        </w:rPr>
        <w:t>
</w:t>
      </w:r>
      <w:r>
        <w:rPr>
          <w:rFonts w:ascii="Times New Roman"/>
          <w:b w:val="false"/>
          <w:i w:val="false"/>
          <w:color w:val="000000"/>
          <w:sz w:val="28"/>
        </w:rPr>
        <w:t>
      салық төлеушi (салық агентi) мен оның дебиторлары арасындағы өзара есеп айырысуды айқындау;</w:t>
      </w:r>
      <w:r>
        <w:br/>
      </w:r>
      <w:r>
        <w:rPr>
          <w:rFonts w:ascii="Times New Roman"/>
          <w:b w:val="false"/>
          <w:i w:val="false"/>
          <w:color w:val="000000"/>
          <w:sz w:val="28"/>
        </w:rPr>
        <w:t>
</w:t>
      </w:r>
      <w:r>
        <w:rPr>
          <w:rFonts w:ascii="Times New Roman"/>
          <w:b w:val="false"/>
          <w:i w:val="false"/>
          <w:color w:val="000000"/>
          <w:sz w:val="28"/>
        </w:rPr>
        <w:t>
      халықаралық шарттардың (келiсiмдердiң) ережелерiн қолдану заңдылығы;</w:t>
      </w:r>
      <w:r>
        <w:br/>
      </w:r>
      <w:r>
        <w:rPr>
          <w:rFonts w:ascii="Times New Roman"/>
          <w:b w:val="false"/>
          <w:i w:val="false"/>
          <w:color w:val="000000"/>
          <w:sz w:val="28"/>
        </w:rPr>
        <w:t>
</w:t>
      </w:r>
      <w:r>
        <w:rPr>
          <w:rFonts w:ascii="Times New Roman"/>
          <w:b w:val="false"/>
          <w:i w:val="false"/>
          <w:color w:val="000000"/>
          <w:sz w:val="28"/>
        </w:rPr>
        <w:t>
      қайтаруға ұсынылған қосылған құн салығы сомаларының дұрыстығын растау;</w:t>
      </w:r>
      <w:r>
        <w:br/>
      </w:r>
      <w:r>
        <w:rPr>
          <w:rFonts w:ascii="Times New Roman"/>
          <w:b w:val="false"/>
          <w:i w:val="false"/>
          <w:color w:val="000000"/>
          <w:sz w:val="28"/>
        </w:rPr>
        <w:t>
</w:t>
      </w:r>
      <w:r>
        <w:rPr>
          <w:rFonts w:ascii="Times New Roman"/>
          <w:b w:val="false"/>
          <w:i w:val="false"/>
          <w:color w:val="000000"/>
          <w:sz w:val="28"/>
        </w:rPr>
        <w:t>
      төленген табыс салығын резидент еместiң салықтық өтiнiшiнің және қосарланған салық салуды болдырмау туралы халықаралық шарттың негiзiнде бюджеттен немесе шартты банк салымынан қайтару;</w:t>
      </w:r>
      <w:r>
        <w:br/>
      </w:r>
      <w:r>
        <w:rPr>
          <w:rFonts w:ascii="Times New Roman"/>
          <w:b w:val="false"/>
          <w:i w:val="false"/>
          <w:color w:val="000000"/>
          <w:sz w:val="28"/>
        </w:rPr>
        <w:t>
</w:t>
      </w:r>
      <w:r>
        <w:rPr>
          <w:rFonts w:ascii="Times New Roman"/>
          <w:b w:val="false"/>
          <w:i w:val="false"/>
          <w:color w:val="000000"/>
          <w:sz w:val="28"/>
        </w:rPr>
        <w:t>
      осы Кодекстiң 608-бабында белгiленген тәртiппен камералды бақылаудың нәтижелерi бойынша анықталған бұзушылықтарды жою туралы салық органдарының хабарламасын салық төлеушiнiң (салық агентiнiң) орындалмауы;</w:t>
      </w:r>
      <w:r>
        <w:br/>
      </w:r>
      <w:r>
        <w:rPr>
          <w:rFonts w:ascii="Times New Roman"/>
          <w:b w:val="false"/>
          <w:i w:val="false"/>
          <w:color w:val="000000"/>
          <w:sz w:val="28"/>
        </w:rPr>
        <w:t>
</w:t>
      </w:r>
      <w:r>
        <w:rPr>
          <w:rFonts w:ascii="Times New Roman"/>
          <w:b w:val="false"/>
          <w:i w:val="false"/>
          <w:color w:val="000000"/>
          <w:sz w:val="28"/>
        </w:rPr>
        <w:t>
      салық төлеушiнiң (салық агентiнiң) салықтық тексерудiң нәтижелерi туралы хабарламаға және (немесе) жоғары тұрған салық қызметi органының хабарламаға шағымды қарау нәтижелерi бойынша шығарылған шешiмiне салық төлеушiнiң (салық агентiнiң) шағымында жазылған мәселелер бойынша шағымын қарау;</w:t>
      </w:r>
      <w:r>
        <w:br/>
      </w:r>
      <w:r>
        <w:rPr>
          <w:rFonts w:ascii="Times New Roman"/>
          <w:b w:val="false"/>
          <w:i w:val="false"/>
          <w:color w:val="000000"/>
          <w:sz w:val="28"/>
        </w:rPr>
        <w:t>
</w:t>
      </w:r>
      <w:r>
        <w:rPr>
          <w:rFonts w:ascii="Times New Roman"/>
          <w:b w:val="false"/>
          <w:i w:val="false"/>
          <w:color w:val="000000"/>
          <w:sz w:val="28"/>
        </w:rPr>
        <w:t>
      төленген табыс салығын бюджеттен немесе қосарланған салық салуды болдырмау туралы халықаралық шарттың ережелерiне сәйкес шартты банк салымынан қайтаруға резидент еместiң салықтық өтiнiшiн қайта қарау туралы өтiнiшiн қарау;</w:t>
      </w:r>
      <w:r>
        <w:br/>
      </w:r>
      <w:r>
        <w:rPr>
          <w:rFonts w:ascii="Times New Roman"/>
          <w:b w:val="false"/>
          <w:i w:val="false"/>
          <w:color w:val="000000"/>
          <w:sz w:val="28"/>
        </w:rPr>
        <w:t>
</w:t>
      </w:r>
      <w:r>
        <w:rPr>
          <w:rFonts w:ascii="Times New Roman"/>
          <w:b w:val="false"/>
          <w:i w:val="false"/>
          <w:color w:val="000000"/>
          <w:sz w:val="28"/>
        </w:rPr>
        <w:t>
      салық органдарында тiркеу есебiне қою;</w:t>
      </w:r>
      <w:r>
        <w:br/>
      </w:r>
      <w:r>
        <w:rPr>
          <w:rFonts w:ascii="Times New Roman"/>
          <w:b w:val="false"/>
          <w:i w:val="false"/>
          <w:color w:val="000000"/>
          <w:sz w:val="28"/>
        </w:rPr>
        <w:t>
</w:t>
      </w:r>
      <w:r>
        <w:rPr>
          <w:rFonts w:ascii="Times New Roman"/>
          <w:b w:val="false"/>
          <w:i w:val="false"/>
          <w:color w:val="000000"/>
          <w:sz w:val="28"/>
        </w:rPr>
        <w:t xml:space="preserve">
      бақылау-кассалық машиналардың болуы; </w:t>
      </w:r>
      <w:r>
        <w:br/>
      </w:r>
      <w:r>
        <w:rPr>
          <w:rFonts w:ascii="Times New Roman"/>
          <w:b w:val="false"/>
          <w:i w:val="false"/>
          <w:color w:val="000000"/>
          <w:sz w:val="28"/>
        </w:rPr>
        <w:t>
</w:t>
      </w:r>
      <w:r>
        <w:rPr>
          <w:rFonts w:ascii="Times New Roman"/>
          <w:b w:val="false"/>
          <w:i w:val="false"/>
          <w:color w:val="000000"/>
          <w:sz w:val="28"/>
        </w:rPr>
        <w:t xml:space="preserve">
      төлем карточкаларын пайдалана отырып, төлемдерді жүзеге асыруға арналған жабдықтың (құрылғының) болуы; </w:t>
      </w:r>
      <w:r>
        <w:br/>
      </w:r>
      <w:r>
        <w:rPr>
          <w:rFonts w:ascii="Times New Roman"/>
          <w:b w:val="false"/>
          <w:i w:val="false"/>
          <w:color w:val="000000"/>
          <w:sz w:val="28"/>
        </w:rPr>
        <w:t>
</w:t>
      </w:r>
      <w:r>
        <w:rPr>
          <w:rFonts w:ascii="Times New Roman"/>
          <w:b w:val="false"/>
          <w:i w:val="false"/>
          <w:color w:val="000000"/>
          <w:sz w:val="28"/>
        </w:rPr>
        <w:t xml:space="preserve">
      акциздiк және есепке алу-бақылау маркаларының болуы және түпнұсқалығы, алкоголь өніміне, мұнай өнімдеріне және биоотынға ілеспе жүкқұжаттарының болуы және түпнұсқалығы, этил спиртiн босатуға лицензияның, рұқсаттың, патенттiң, осы Кодекстiң 574-бабында көрсетiлген тiркеу карточкасының болуы; </w:t>
      </w:r>
      <w:r>
        <w:br/>
      </w:r>
      <w:r>
        <w:rPr>
          <w:rFonts w:ascii="Times New Roman"/>
          <w:b w:val="false"/>
          <w:i w:val="false"/>
          <w:color w:val="000000"/>
          <w:sz w:val="28"/>
        </w:rPr>
        <w:t>
</w:t>
      </w:r>
      <w:r>
        <w:rPr>
          <w:rFonts w:ascii="Times New Roman"/>
          <w:b w:val="false"/>
          <w:i w:val="false"/>
          <w:color w:val="000000"/>
          <w:sz w:val="28"/>
        </w:rPr>
        <w:t xml:space="preserve">
      бақылау-кассалық машиналарды қолдану тәртiбiн сақтау; </w:t>
      </w:r>
      <w:r>
        <w:br/>
      </w:r>
      <w:r>
        <w:rPr>
          <w:rFonts w:ascii="Times New Roman"/>
          <w:b w:val="false"/>
          <w:i w:val="false"/>
          <w:color w:val="000000"/>
          <w:sz w:val="28"/>
        </w:rPr>
        <w:t>
</w:t>
      </w:r>
      <w:r>
        <w:rPr>
          <w:rFonts w:ascii="Times New Roman"/>
          <w:b w:val="false"/>
          <w:i w:val="false"/>
          <w:color w:val="000000"/>
          <w:sz w:val="28"/>
        </w:rPr>
        <w:t>
      Қазақстан Республикасының лицензиялау туралы заңнамасын және акцизделетiн тауарлардың жекелеген түрлерiн өндiру, сақтау және өткiзу шарттарын сақтау;</w:t>
      </w:r>
      <w:r>
        <w:br/>
      </w:r>
      <w:r>
        <w:rPr>
          <w:rFonts w:ascii="Times New Roman"/>
          <w:b w:val="false"/>
          <w:i w:val="false"/>
          <w:color w:val="000000"/>
          <w:sz w:val="28"/>
        </w:rPr>
        <w:t>
</w:t>
      </w:r>
      <w:r>
        <w:rPr>
          <w:rFonts w:ascii="Times New Roman"/>
          <w:b w:val="false"/>
          <w:i w:val="false"/>
          <w:color w:val="000000"/>
          <w:sz w:val="28"/>
        </w:rPr>
        <w:t>
      касса бойынша шығыс операцияларын тоқтата тұру туралы салық органы шығарған өкiмдi орындау мәселелерi бойынша салық төлеушiге (салық агентiне) қатысты салық қызметi органы жүргiзетiн тексеру.</w:t>
      </w:r>
      <w:r>
        <w:br/>
      </w:r>
      <w:r>
        <w:rPr>
          <w:rFonts w:ascii="Times New Roman"/>
          <w:b w:val="false"/>
          <w:i w:val="false"/>
          <w:color w:val="000000"/>
          <w:sz w:val="28"/>
        </w:rPr>
        <w:t>
</w:t>
      </w:r>
      <w:r>
        <w:rPr>
          <w:rFonts w:ascii="Times New Roman"/>
          <w:b w:val="false"/>
          <w:i w:val="false"/>
          <w:color w:val="000000"/>
          <w:sz w:val="28"/>
        </w:rPr>
        <w:t>
      Мынадай:</w:t>
      </w:r>
      <w:r>
        <w:br/>
      </w:r>
      <w:r>
        <w:rPr>
          <w:rFonts w:ascii="Times New Roman"/>
          <w:b w:val="false"/>
          <w:i w:val="false"/>
          <w:color w:val="000000"/>
          <w:sz w:val="28"/>
        </w:rPr>
        <w:t>
</w:t>
      </w:r>
      <w:r>
        <w:rPr>
          <w:rFonts w:ascii="Times New Roman"/>
          <w:b w:val="false"/>
          <w:i w:val="false"/>
          <w:color w:val="000000"/>
          <w:sz w:val="28"/>
        </w:rPr>
        <w:t>
      салық органдарында тiркеу есебiне қою;</w:t>
      </w:r>
      <w:r>
        <w:br/>
      </w:r>
      <w:r>
        <w:rPr>
          <w:rFonts w:ascii="Times New Roman"/>
          <w:b w:val="false"/>
          <w:i w:val="false"/>
          <w:color w:val="000000"/>
          <w:sz w:val="28"/>
        </w:rPr>
        <w:t>
</w:t>
      </w:r>
      <w:r>
        <w:rPr>
          <w:rFonts w:ascii="Times New Roman"/>
          <w:b w:val="false"/>
          <w:i w:val="false"/>
          <w:color w:val="000000"/>
          <w:sz w:val="28"/>
        </w:rPr>
        <w:t>
      бақылау-кассалық машиналардың болуы;</w:t>
      </w:r>
      <w:r>
        <w:br/>
      </w:r>
      <w:r>
        <w:rPr>
          <w:rFonts w:ascii="Times New Roman"/>
          <w:b w:val="false"/>
          <w:i w:val="false"/>
          <w:color w:val="000000"/>
          <w:sz w:val="28"/>
        </w:rPr>
        <w:t>
</w:t>
      </w:r>
      <w:r>
        <w:rPr>
          <w:rFonts w:ascii="Times New Roman"/>
          <w:b w:val="false"/>
          <w:i w:val="false"/>
          <w:color w:val="000000"/>
          <w:sz w:val="28"/>
        </w:rPr>
        <w:t>
      төлем карточкаларын пайдалана отырып, төлемдерді жүзеге асыруға арналған жабдықтың (құрылғының) болуы;</w:t>
      </w:r>
      <w:r>
        <w:br/>
      </w:r>
      <w:r>
        <w:rPr>
          <w:rFonts w:ascii="Times New Roman"/>
          <w:b w:val="false"/>
          <w:i w:val="false"/>
          <w:color w:val="000000"/>
          <w:sz w:val="28"/>
        </w:rPr>
        <w:t>
</w:t>
      </w:r>
      <w:r>
        <w:rPr>
          <w:rFonts w:ascii="Times New Roman"/>
          <w:b w:val="false"/>
          <w:i w:val="false"/>
          <w:color w:val="000000"/>
          <w:sz w:val="28"/>
        </w:rPr>
        <w:t>
      акциздiк және есепке алу-бақылау маркаларының болуы және түпнұсқалығы, алкоголь өніміне, мұнай өнімдеріне және биоотынға ілеспе жүкқұжаттарының болуы және түпнұсқалығы, этил спиртiн босатуға лицензияның, рұқсаттың, патенттiң, осы Кодекстiң 574-бабында көрсетiлген тiркеу карточкасының болуы мәселелерi бойынша тақырыптық тексеру жүргiзуге қатысу үшiн жеке кәсiпкерлiк субъектілерi бiрлестiктерiнiң өкiлдерi осындай бiрлестiктермен келiсiм бойынша тартылуы мүмкiн.»;</w:t>
      </w:r>
      <w:r>
        <w:br/>
      </w:r>
      <w:r>
        <w:rPr>
          <w:rFonts w:ascii="Times New Roman"/>
          <w:b w:val="false"/>
          <w:i w:val="false"/>
          <w:color w:val="000000"/>
          <w:sz w:val="28"/>
        </w:rPr>
        <w:t>
</w:t>
      </w:r>
      <w:r>
        <w:rPr>
          <w:rFonts w:ascii="Times New Roman"/>
          <w:b w:val="false"/>
          <w:i w:val="false"/>
          <w:color w:val="000000"/>
          <w:sz w:val="28"/>
        </w:rPr>
        <w:t>
      мынадай мазмұндағы бесінші бөлікпен толықтырылсын:</w:t>
      </w:r>
      <w:r>
        <w:br/>
      </w:r>
      <w:r>
        <w:rPr>
          <w:rFonts w:ascii="Times New Roman"/>
          <w:b w:val="false"/>
          <w:i w:val="false"/>
          <w:color w:val="000000"/>
          <w:sz w:val="28"/>
        </w:rPr>
        <w:t>
</w:t>
      </w:r>
      <w:r>
        <w:rPr>
          <w:rFonts w:ascii="Times New Roman"/>
          <w:b w:val="false"/>
          <w:i w:val="false"/>
          <w:color w:val="000000"/>
          <w:sz w:val="28"/>
        </w:rPr>
        <w:t>
      «Сауда операциялары кезiнде қолма-қол ақша арқылы жүзеге асырылатын ақшалай есеп айырысу туралы мәліметтерді жедел режімде жалпы пайдаланудағы телекоммуникациялар желілері бойынша салық қызметі органдарына беруді қамтамасыз ететін бақылау-касса машинасын пайдаланған жағдайда, бақылау-касса машинасының болуы және бақылау-касса машиналарын қолдану тәртібін сақтау мәселелері бойынша тақырыптық тексеру жүргізілмейді.»;</w:t>
      </w:r>
      <w:r>
        <w:br/>
      </w:r>
      <w:r>
        <w:rPr>
          <w:rFonts w:ascii="Times New Roman"/>
          <w:b w:val="false"/>
          <w:i w:val="false"/>
          <w:color w:val="000000"/>
          <w:sz w:val="28"/>
        </w:rPr>
        <w:t>
</w:t>
      </w:r>
      <w:r>
        <w:rPr>
          <w:rFonts w:ascii="Times New Roman"/>
          <w:b w:val="false"/>
          <w:i w:val="false"/>
          <w:color w:val="000000"/>
          <w:sz w:val="28"/>
        </w:rPr>
        <w:t>
      9-тармақтың </w:t>
      </w:r>
      <w:r>
        <w:rPr>
          <w:rFonts w:ascii="Times New Roman"/>
          <w:b w:val="false"/>
          <w:i w:val="false"/>
          <w:color w:val="000000"/>
          <w:sz w:val="28"/>
        </w:rPr>
        <w:t>2) тармақшасында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бірінші және үшінші бөліктер мынадай редакцияда жазылсын:</w:t>
      </w:r>
      <w:r>
        <w:br/>
      </w:r>
      <w:r>
        <w:rPr>
          <w:rFonts w:ascii="Times New Roman"/>
          <w:b w:val="false"/>
          <w:i w:val="false"/>
          <w:color w:val="000000"/>
          <w:sz w:val="28"/>
        </w:rPr>
        <w:t>
</w:t>
      </w:r>
      <w:r>
        <w:rPr>
          <w:rFonts w:ascii="Times New Roman"/>
          <w:b w:val="false"/>
          <w:i w:val="false"/>
          <w:color w:val="000000"/>
          <w:sz w:val="28"/>
        </w:rPr>
        <w:t>
      «2) жоспардан тыс тексеру - осы тармақтың 1) тармақшасында көрсетiлмеген, оның iшiнде:</w:t>
      </w:r>
      <w:r>
        <w:br/>
      </w:r>
      <w:r>
        <w:rPr>
          <w:rFonts w:ascii="Times New Roman"/>
          <w:b w:val="false"/>
          <w:i w:val="false"/>
          <w:color w:val="000000"/>
          <w:sz w:val="28"/>
        </w:rPr>
        <w:t>
</w:t>
      </w:r>
      <w:r>
        <w:rPr>
          <w:rFonts w:ascii="Times New Roman"/>
          <w:b w:val="false"/>
          <w:i w:val="false"/>
          <w:color w:val="000000"/>
          <w:sz w:val="28"/>
        </w:rPr>
        <w:t>
      салық төлеушiнiң (салық агентiнiң) өзiнiң өтiнiшi бойынша;</w:t>
      </w:r>
      <w:r>
        <w:br/>
      </w:r>
      <w:r>
        <w:rPr>
          <w:rFonts w:ascii="Times New Roman"/>
          <w:b w:val="false"/>
          <w:i w:val="false"/>
          <w:color w:val="000000"/>
          <w:sz w:val="28"/>
        </w:rPr>
        <w:t>
</w:t>
      </w:r>
      <w:r>
        <w:rPr>
          <w:rFonts w:ascii="Times New Roman"/>
          <w:b w:val="false"/>
          <w:i w:val="false"/>
          <w:color w:val="000000"/>
          <w:sz w:val="28"/>
        </w:rPr>
        <w:t>
      Қазақстан Республикасының Қылмыстық iс жүргiзу кодексiнде көзделген негiздер бойынша;</w:t>
      </w:r>
      <w:r>
        <w:br/>
      </w:r>
      <w:r>
        <w:rPr>
          <w:rFonts w:ascii="Times New Roman"/>
          <w:b w:val="false"/>
          <w:i w:val="false"/>
          <w:color w:val="000000"/>
          <w:sz w:val="28"/>
        </w:rPr>
        <w:t>
</w:t>
      </w:r>
      <w:r>
        <w:rPr>
          <w:rFonts w:ascii="Times New Roman"/>
          <w:b w:val="false"/>
          <w:i w:val="false"/>
          <w:color w:val="000000"/>
          <w:sz w:val="28"/>
        </w:rPr>
        <w:t>
      салық төлеушi (салық агентi) бұрын тексерiлген салық кезеңiне қосымша салық есептiлiгiн осындай қосымша салық есептiлiгiнде көрсетiлген мәлiметтердiң дәйектілігін тексеру мақсатында ұсынылған жағдайда;</w:t>
      </w:r>
      <w:r>
        <w:br/>
      </w:r>
      <w:r>
        <w:rPr>
          <w:rFonts w:ascii="Times New Roman"/>
          <w:b w:val="false"/>
          <w:i w:val="false"/>
          <w:color w:val="000000"/>
          <w:sz w:val="28"/>
        </w:rPr>
        <w:t>
</w:t>
      </w:r>
      <w:r>
        <w:rPr>
          <w:rFonts w:ascii="Times New Roman"/>
          <w:b w:val="false"/>
          <w:i w:val="false"/>
          <w:color w:val="000000"/>
          <w:sz w:val="28"/>
        </w:rPr>
        <w:t>
      салық қызметi органының бұрын жiберiлген сұрау салулары бойынша алдыңғы салықтық тексеру барысында келiп түспеген жауап алынған жағдайда;</w:t>
      </w:r>
      <w:r>
        <w:br/>
      </w:r>
      <w:r>
        <w:rPr>
          <w:rFonts w:ascii="Times New Roman"/>
          <w:b w:val="false"/>
          <w:i w:val="false"/>
          <w:color w:val="000000"/>
          <w:sz w:val="28"/>
        </w:rPr>
        <w:t>
</w:t>
      </w:r>
      <w:r>
        <w:rPr>
          <w:rFonts w:ascii="Times New Roman"/>
          <w:b w:val="false"/>
          <w:i w:val="false"/>
          <w:color w:val="000000"/>
          <w:sz w:val="28"/>
        </w:rPr>
        <w:t>
      осы Кодекстiң 608-бабында белгiленген тәртiппен камералдық бақылау нәтижелерi бойынша анықталған бұзушылықтарды жою туралы салық органдарының хабарламасын салық төлеушi (салық агентi) орындамаған жағдайда;</w:t>
      </w:r>
      <w:r>
        <w:br/>
      </w:r>
      <w:r>
        <w:rPr>
          <w:rFonts w:ascii="Times New Roman"/>
          <w:b w:val="false"/>
          <w:i w:val="false"/>
          <w:color w:val="000000"/>
          <w:sz w:val="28"/>
        </w:rPr>
        <w:t>
</w:t>
      </w:r>
      <w:r>
        <w:rPr>
          <w:rFonts w:ascii="Times New Roman"/>
          <w:b w:val="false"/>
          <w:i w:val="false"/>
          <w:color w:val="000000"/>
          <w:sz w:val="28"/>
        </w:rPr>
        <w:t>
      резидент заңды тұлғаның, резидент емес заңды тұлғаның құрылымдық бөлiмшесiнiң бөлiну жолымен қайта ұйымдастырылуына немесе таратылуына байланысты;</w:t>
      </w:r>
      <w:r>
        <w:br/>
      </w:r>
      <w:r>
        <w:rPr>
          <w:rFonts w:ascii="Times New Roman"/>
          <w:b w:val="false"/>
          <w:i w:val="false"/>
          <w:color w:val="000000"/>
          <w:sz w:val="28"/>
        </w:rPr>
        <w:t>
</w:t>
      </w:r>
      <w:r>
        <w:rPr>
          <w:rFonts w:ascii="Times New Roman"/>
          <w:b w:val="false"/>
          <w:i w:val="false"/>
          <w:color w:val="000000"/>
          <w:sz w:val="28"/>
        </w:rPr>
        <w:t>
      резидент емес заңды тұлғаның Қазақстан Республикасында тұрақты мекеме арқылы жүзеге асыратын қызметiн тоқтатуына байланысты;</w:t>
      </w:r>
      <w:r>
        <w:br/>
      </w:r>
      <w:r>
        <w:rPr>
          <w:rFonts w:ascii="Times New Roman"/>
          <w:b w:val="false"/>
          <w:i w:val="false"/>
          <w:color w:val="000000"/>
          <w:sz w:val="28"/>
        </w:rPr>
        <w:t>
</w:t>
      </w:r>
      <w:r>
        <w:rPr>
          <w:rFonts w:ascii="Times New Roman"/>
          <w:b w:val="false"/>
          <w:i w:val="false"/>
          <w:color w:val="000000"/>
          <w:sz w:val="28"/>
        </w:rPr>
        <w:t xml:space="preserve">
      дара кәсiпкер, жекеше нотариус, адвокат қызметiнiң тоқтатылуына байланысты; </w:t>
      </w:r>
      <w:r>
        <w:br/>
      </w:r>
      <w:r>
        <w:rPr>
          <w:rFonts w:ascii="Times New Roman"/>
          <w:b w:val="false"/>
          <w:i w:val="false"/>
          <w:color w:val="000000"/>
          <w:sz w:val="28"/>
        </w:rPr>
        <w:t>
</w:t>
      </w:r>
      <w:r>
        <w:rPr>
          <w:rFonts w:ascii="Times New Roman"/>
          <w:b w:val="false"/>
          <w:i w:val="false"/>
          <w:color w:val="000000"/>
          <w:sz w:val="28"/>
        </w:rPr>
        <w:t>
      салық төлеушiнiң салықтық өтiнiшi негiзiнде қосылған құн салығы бойынша тiркеу есебiнен шығарылуына байланысты;</w:t>
      </w:r>
      <w:r>
        <w:br/>
      </w:r>
      <w:r>
        <w:rPr>
          <w:rFonts w:ascii="Times New Roman"/>
          <w:b w:val="false"/>
          <w:i w:val="false"/>
          <w:color w:val="000000"/>
          <w:sz w:val="28"/>
        </w:rPr>
        <w:t>
</w:t>
      </w:r>
      <w:r>
        <w:rPr>
          <w:rFonts w:ascii="Times New Roman"/>
          <w:b w:val="false"/>
          <w:i w:val="false"/>
          <w:color w:val="000000"/>
          <w:sz w:val="28"/>
        </w:rPr>
        <w:t>
      жер қойнауын пайдалануға арналған келiсiмшарт мерзiмiнiң өтуiне байланысты;</w:t>
      </w:r>
      <w:r>
        <w:br/>
      </w:r>
      <w:r>
        <w:rPr>
          <w:rFonts w:ascii="Times New Roman"/>
          <w:b w:val="false"/>
          <w:i w:val="false"/>
          <w:color w:val="000000"/>
          <w:sz w:val="28"/>
        </w:rPr>
        <w:t>
</w:t>
      </w:r>
      <w:r>
        <w:rPr>
          <w:rFonts w:ascii="Times New Roman"/>
          <w:b w:val="false"/>
          <w:i w:val="false"/>
          <w:color w:val="000000"/>
          <w:sz w:val="28"/>
        </w:rPr>
        <w:t>
      акцизделетін тауарлардың жекелеген түрлерінің өндірілуін және айналымын, сондай-ақ авиациялық отынның, биоотынның, мазуттың айналымын мемлекеттік реттеу мәселелерi бойынша;</w:t>
      </w:r>
      <w:r>
        <w:br/>
      </w:r>
      <w:r>
        <w:rPr>
          <w:rFonts w:ascii="Times New Roman"/>
          <w:b w:val="false"/>
          <w:i w:val="false"/>
          <w:color w:val="000000"/>
          <w:sz w:val="28"/>
        </w:rPr>
        <w:t>
</w:t>
      </w:r>
      <w:r>
        <w:rPr>
          <w:rFonts w:ascii="Times New Roman"/>
          <w:b w:val="false"/>
          <w:i w:val="false"/>
          <w:color w:val="000000"/>
          <w:sz w:val="28"/>
        </w:rPr>
        <w:t>
      Қазақстан Республикасының салық заңнамасына сәйкес салық төлеушi (салық агентi) мен оның дебиторлары арасындағы өзара есеп айырысуларды айқындау мәселелерi бойынша;</w:t>
      </w:r>
      <w:r>
        <w:br/>
      </w:r>
      <w:r>
        <w:rPr>
          <w:rFonts w:ascii="Times New Roman"/>
          <w:b w:val="false"/>
          <w:i w:val="false"/>
          <w:color w:val="000000"/>
          <w:sz w:val="28"/>
        </w:rPr>
        <w:t>
</w:t>
      </w:r>
      <w:r>
        <w:rPr>
          <w:rFonts w:ascii="Times New Roman"/>
          <w:b w:val="false"/>
          <w:i w:val="false"/>
          <w:color w:val="000000"/>
          <w:sz w:val="28"/>
        </w:rPr>
        <w:t>
      қайтаруға ұсынылған қосылған құн салығы сомасының дәйектілігін растау бойынша салық төлеушiнiң қосылған құн салығы бойынша декларацияда көрсетiлген талаптары негiзiнде;</w:t>
      </w:r>
      <w:r>
        <w:br/>
      </w:r>
      <w:r>
        <w:rPr>
          <w:rFonts w:ascii="Times New Roman"/>
          <w:b w:val="false"/>
          <w:i w:val="false"/>
          <w:color w:val="000000"/>
          <w:sz w:val="28"/>
        </w:rPr>
        <w:t>
</w:t>
      </w:r>
      <w:r>
        <w:rPr>
          <w:rFonts w:ascii="Times New Roman"/>
          <w:b w:val="false"/>
          <w:i w:val="false"/>
          <w:color w:val="000000"/>
          <w:sz w:val="28"/>
        </w:rPr>
        <w:t>
      резидент еместiң төленген табыс салығын бюджеттен немесе қосарланған салық салуды болдырмау туралы халықаралық шарт ережелерiне сәйкес шартты банк салымынан қайтаруға салықтық өтiнiшi негiзiнде;</w:t>
      </w:r>
      <w:r>
        <w:br/>
      </w:r>
      <w:r>
        <w:rPr>
          <w:rFonts w:ascii="Times New Roman"/>
          <w:b w:val="false"/>
          <w:i w:val="false"/>
          <w:color w:val="000000"/>
          <w:sz w:val="28"/>
        </w:rPr>
        <w:t>
</w:t>
      </w:r>
      <w:r>
        <w:rPr>
          <w:rFonts w:ascii="Times New Roman"/>
          <w:b w:val="false"/>
          <w:i w:val="false"/>
          <w:color w:val="000000"/>
          <w:sz w:val="28"/>
        </w:rPr>
        <w:t>
      Қазақстан Республикасының салық заңнамасында, сондай-ақ орындалуын бақылау салық қызметi органдарына жүктелген Қазақстан Республикасының өзге де заңдарында белгiленген мiндеттердi банктердiң және банк операцияларының жекелеген түрлерiн жүзеге асыратын ұйымдардың орындауы мәселелерi бойынша;</w:t>
      </w:r>
      <w:r>
        <w:br/>
      </w:r>
      <w:r>
        <w:rPr>
          <w:rFonts w:ascii="Times New Roman"/>
          <w:b w:val="false"/>
          <w:i w:val="false"/>
          <w:color w:val="000000"/>
          <w:sz w:val="28"/>
        </w:rPr>
        <w:t>
</w:t>
      </w:r>
      <w:r>
        <w:rPr>
          <w:rFonts w:ascii="Times New Roman"/>
          <w:b w:val="false"/>
          <w:i w:val="false"/>
          <w:color w:val="000000"/>
          <w:sz w:val="28"/>
        </w:rPr>
        <w:t>
      соттың заңды күшiне енген үкiмi немесе қаулысы негiзiнде жалған кәсiпорын деп танылған салық төлеушiмен жасалған операциялар бойынша салық мiндеттемесiн айқындау мәселелерi бойынша;</w:t>
      </w:r>
      <w:r>
        <w:br/>
      </w:r>
      <w:r>
        <w:rPr>
          <w:rFonts w:ascii="Times New Roman"/>
          <w:b w:val="false"/>
          <w:i w:val="false"/>
          <w:color w:val="000000"/>
          <w:sz w:val="28"/>
        </w:rPr>
        <w:t>
</w:t>
      </w:r>
      <w:r>
        <w:rPr>
          <w:rFonts w:ascii="Times New Roman"/>
          <w:b w:val="false"/>
          <w:i w:val="false"/>
          <w:color w:val="000000"/>
          <w:sz w:val="28"/>
        </w:rPr>
        <w:t>
      сот кәсiпкерлiк қызметтi жүзеге асыру ниетiнсiз жүзеге асырылған деп таныған мәмiле (мәмiлелер) бойынша салық мiндеттемесiн айқындау мәселелерi бойынша;</w:t>
      </w:r>
      <w:r>
        <w:br/>
      </w:r>
      <w:r>
        <w:rPr>
          <w:rFonts w:ascii="Times New Roman"/>
          <w:b w:val="false"/>
          <w:i w:val="false"/>
          <w:color w:val="000000"/>
          <w:sz w:val="28"/>
        </w:rPr>
        <w:t>
</w:t>
      </w:r>
      <w:r>
        <w:rPr>
          <w:rFonts w:ascii="Times New Roman"/>
          <w:b w:val="false"/>
          <w:i w:val="false"/>
          <w:color w:val="000000"/>
          <w:sz w:val="28"/>
        </w:rPr>
        <w:t>
      салық төлеушiнiң (салық агентiнiң) салықтық тексеру нәтижелерi туралы хабарламаға және (немесе) жоғары тұрған салық қызметi органының хабарламаға шағымды қарау нәтижелерi бойынша шығарылған шешiмiне шағымын - осы шағымда көрсетiлген мәселелер бойынша;</w:t>
      </w:r>
      <w:r>
        <w:br/>
      </w:r>
      <w:r>
        <w:rPr>
          <w:rFonts w:ascii="Times New Roman"/>
          <w:b w:val="false"/>
          <w:i w:val="false"/>
          <w:color w:val="000000"/>
          <w:sz w:val="28"/>
        </w:rPr>
        <w:t>
</w:t>
      </w:r>
      <w:r>
        <w:rPr>
          <w:rFonts w:ascii="Times New Roman"/>
          <w:b w:val="false"/>
          <w:i w:val="false"/>
          <w:color w:val="000000"/>
          <w:sz w:val="28"/>
        </w:rPr>
        <w:t>
      резидент еместiң төленген табыс салығын бюджеттен немесе қосарланған салық салуды болдырмау туралы халықаралық шарттың ережелерiне сәйкес шартты банк салымынан қайтаруға салықтық өтiнiшiн қайта қарау туралы өтiнiшiне байланысты;</w:t>
      </w:r>
      <w:r>
        <w:br/>
      </w:r>
      <w:r>
        <w:rPr>
          <w:rFonts w:ascii="Times New Roman"/>
          <w:b w:val="false"/>
          <w:i w:val="false"/>
          <w:color w:val="000000"/>
          <w:sz w:val="28"/>
        </w:rPr>
        <w:t>
</w:t>
      </w:r>
      <w:r>
        <w:rPr>
          <w:rFonts w:ascii="Times New Roman"/>
          <w:b w:val="false"/>
          <w:i w:val="false"/>
          <w:color w:val="000000"/>
          <w:sz w:val="28"/>
        </w:rPr>
        <w:t>
      олар бойынша лицензиар лицензия қолданысын тоқтата тұрған бұзушылықтарды жою мәселесi бойынша;</w:t>
      </w:r>
      <w:r>
        <w:br/>
      </w:r>
      <w:r>
        <w:rPr>
          <w:rFonts w:ascii="Times New Roman"/>
          <w:b w:val="false"/>
          <w:i w:val="false"/>
          <w:color w:val="000000"/>
          <w:sz w:val="28"/>
        </w:rPr>
        <w:t>
</w:t>
      </w:r>
      <w:r>
        <w:rPr>
          <w:rFonts w:ascii="Times New Roman"/>
          <w:b w:val="false"/>
          <w:i w:val="false"/>
          <w:color w:val="000000"/>
          <w:sz w:val="28"/>
        </w:rPr>
        <w:t>
      Қазақстан Республикасының аумағына Кеден одағына мүше мемлекеттердiң аумағынан импортталған тауарлар бойынша қосылған құн салығы және (немесе) акциз бойынша салық мiндеттемесiн орындау мәселелерi бойынша;</w:t>
      </w:r>
      <w:r>
        <w:br/>
      </w:r>
      <w:r>
        <w:rPr>
          <w:rFonts w:ascii="Times New Roman"/>
          <w:b w:val="false"/>
          <w:i w:val="false"/>
          <w:color w:val="000000"/>
          <w:sz w:val="28"/>
        </w:rPr>
        <w:t>
</w:t>
      </w:r>
      <w:r>
        <w:rPr>
          <w:rFonts w:ascii="Times New Roman"/>
          <w:b w:val="false"/>
          <w:i w:val="false"/>
          <w:color w:val="000000"/>
          <w:sz w:val="28"/>
        </w:rPr>
        <w:t>
      салық органдарында тiркеу есебiне қою мәселелерi бойынша;</w:t>
      </w:r>
      <w:r>
        <w:br/>
      </w:r>
      <w:r>
        <w:rPr>
          <w:rFonts w:ascii="Times New Roman"/>
          <w:b w:val="false"/>
          <w:i w:val="false"/>
          <w:color w:val="000000"/>
          <w:sz w:val="28"/>
        </w:rPr>
        <w:t>
</w:t>
      </w:r>
      <w:r>
        <w:rPr>
          <w:rFonts w:ascii="Times New Roman"/>
          <w:b w:val="false"/>
          <w:i w:val="false"/>
          <w:color w:val="000000"/>
          <w:sz w:val="28"/>
        </w:rPr>
        <w:t>
      бақылау-касса машиналарының болуы мәселелерi бойынша;</w:t>
      </w:r>
      <w:r>
        <w:br/>
      </w:r>
      <w:r>
        <w:rPr>
          <w:rFonts w:ascii="Times New Roman"/>
          <w:b w:val="false"/>
          <w:i w:val="false"/>
          <w:color w:val="000000"/>
          <w:sz w:val="28"/>
        </w:rPr>
        <w:t>
</w:t>
      </w:r>
      <w:r>
        <w:rPr>
          <w:rFonts w:ascii="Times New Roman"/>
          <w:b w:val="false"/>
          <w:i w:val="false"/>
          <w:color w:val="000000"/>
          <w:sz w:val="28"/>
        </w:rPr>
        <w:t>
     төлем карточкаларын пайдалана отырып, төлемдерді жүзеге асыруға арналған жабдықтың (құрылғының) болуы мәселелері бойынша;</w:t>
      </w:r>
      <w:r>
        <w:br/>
      </w:r>
      <w:r>
        <w:rPr>
          <w:rFonts w:ascii="Times New Roman"/>
          <w:b w:val="false"/>
          <w:i w:val="false"/>
          <w:color w:val="000000"/>
          <w:sz w:val="28"/>
        </w:rPr>
        <w:t>
</w:t>
      </w:r>
      <w:r>
        <w:rPr>
          <w:rFonts w:ascii="Times New Roman"/>
          <w:b w:val="false"/>
          <w:i w:val="false"/>
          <w:color w:val="000000"/>
          <w:sz w:val="28"/>
        </w:rPr>
        <w:t>
      акциздiк және есепке алу-бақылау маркаларының болуы және түпнұсқалығы, алкоголь өніміне, мұнай өнімдеріне және биоотынға ілеспе жүкқұжаттарының болуы және түпнұсқалығы, этил спиртiн босатуға лицензияның, рұқсаттың, патенттiң, осы Кодекстiң 574-бабында көрсетiлген тiркеу карточкасының болуы мәселелерi бойынша;</w:t>
      </w:r>
      <w:r>
        <w:br/>
      </w:r>
      <w:r>
        <w:rPr>
          <w:rFonts w:ascii="Times New Roman"/>
          <w:b w:val="false"/>
          <w:i w:val="false"/>
          <w:color w:val="000000"/>
          <w:sz w:val="28"/>
        </w:rPr>
        <w:t>
</w:t>
      </w:r>
      <w:r>
        <w:rPr>
          <w:rFonts w:ascii="Times New Roman"/>
          <w:b w:val="false"/>
          <w:i w:val="false"/>
          <w:color w:val="000000"/>
          <w:sz w:val="28"/>
        </w:rPr>
        <w:t>
      бақылау-касса машиналарын қолдану тәртiбiн сақтау мәселелерi бойынша;</w:t>
      </w:r>
      <w:r>
        <w:br/>
      </w:r>
      <w:r>
        <w:rPr>
          <w:rFonts w:ascii="Times New Roman"/>
          <w:b w:val="false"/>
          <w:i w:val="false"/>
          <w:color w:val="000000"/>
          <w:sz w:val="28"/>
        </w:rPr>
        <w:t>
</w:t>
      </w:r>
      <w:r>
        <w:rPr>
          <w:rFonts w:ascii="Times New Roman"/>
          <w:b w:val="false"/>
          <w:i w:val="false"/>
          <w:color w:val="000000"/>
          <w:sz w:val="28"/>
        </w:rPr>
        <w:t>
      акцизделетiн тауарлардың жекелеген түрлерiн лицензиялау қағидаларын және оларды өндiру, сақтау және өткiзу шарттарын сақтау мәселелерi бойынша;</w:t>
      </w:r>
      <w:r>
        <w:br/>
      </w:r>
      <w:r>
        <w:rPr>
          <w:rFonts w:ascii="Times New Roman"/>
          <w:b w:val="false"/>
          <w:i w:val="false"/>
          <w:color w:val="000000"/>
          <w:sz w:val="28"/>
        </w:rPr>
        <w:t>
</w:t>
      </w:r>
      <w:r>
        <w:rPr>
          <w:rFonts w:ascii="Times New Roman"/>
          <w:b w:val="false"/>
          <w:i w:val="false"/>
          <w:color w:val="000000"/>
          <w:sz w:val="28"/>
        </w:rPr>
        <w:t>
      касса бойынша шығыс операцияларын тоқтата тұру туралы салық органы шығарған өкiмдi орындау мәселелерi бойынша;</w:t>
      </w:r>
      <w:r>
        <w:br/>
      </w:r>
      <w:r>
        <w:rPr>
          <w:rFonts w:ascii="Times New Roman"/>
          <w:b w:val="false"/>
          <w:i w:val="false"/>
          <w:color w:val="000000"/>
          <w:sz w:val="28"/>
        </w:rPr>
        <w:t>
</w:t>
      </w:r>
      <w:r>
        <w:rPr>
          <w:rFonts w:ascii="Times New Roman"/>
          <w:b w:val="false"/>
          <w:i w:val="false"/>
          <w:color w:val="000000"/>
          <w:sz w:val="28"/>
        </w:rPr>
        <w:t>
      уәкілетті органның шешiмi негiзiнде жүзеге асырылатын салықтық тексерулер.»;</w:t>
      </w:r>
      <w:r>
        <w:br/>
      </w:r>
      <w:r>
        <w:rPr>
          <w:rFonts w:ascii="Times New Roman"/>
          <w:b w:val="false"/>
          <w:i w:val="false"/>
          <w:color w:val="000000"/>
          <w:sz w:val="28"/>
        </w:rPr>
        <w:t>
</w:t>
      </w:r>
      <w:r>
        <w:rPr>
          <w:rFonts w:ascii="Times New Roman"/>
          <w:b w:val="false"/>
          <w:i w:val="false"/>
          <w:color w:val="000000"/>
          <w:sz w:val="28"/>
        </w:rPr>
        <w:t>
      «Бұл ретте, бұрын тексерілген кезеңдегі жоспардан тыс тексерулер салық төлеушінің (салық агентінің) өзінің өтініші бойынша, қосылған құн салығы бойынша декларацияда көрсетілген қосылған құн салығының асып түсуін қайтару туралы талап бойынша, Қазақстан Республикасының қылмыстық іс жүргізу заңнамасында көзделген негіздемелер бойынша немесе салық төлеушінің (салық агентінің) салықтық тексеру нәтижелері туралы хабарламаға және (немесе) жоғары тұрған салық қызметі органының хабарламаға шағымды қарау нәтижелері бойынша шығарған шешіміне жасаған шағымына байланысты жүргізілетін салықтық тексерулерді қоспағанда, уәкілетті органның шешімі негізінде жүргізіледі.»;</w:t>
      </w:r>
      <w:r>
        <w:br/>
      </w:r>
      <w:r>
        <w:rPr>
          <w:rFonts w:ascii="Times New Roman"/>
          <w:b w:val="false"/>
          <w:i w:val="false"/>
          <w:color w:val="000000"/>
          <w:sz w:val="28"/>
        </w:rPr>
        <w:t>
</w:t>
      </w:r>
      <w:r>
        <w:rPr>
          <w:rFonts w:ascii="Times New Roman"/>
          <w:b w:val="false"/>
          <w:i w:val="false"/>
          <w:color w:val="000000"/>
          <w:sz w:val="28"/>
        </w:rPr>
        <w:t>
      251) 629-баптың </w:t>
      </w:r>
      <w:r>
        <w:rPr>
          <w:rFonts w:ascii="Times New Roman"/>
          <w:b w:val="false"/>
          <w:i w:val="false"/>
          <w:color w:val="000000"/>
          <w:sz w:val="28"/>
        </w:rPr>
        <w:t>5-тармағы</w:t>
      </w:r>
      <w:r>
        <w:rPr>
          <w:rFonts w:ascii="Times New Roman"/>
          <w:b w:val="false"/>
          <w:i w:val="false"/>
          <w:color w:val="000000"/>
          <w:sz w:val="28"/>
        </w:rPr>
        <w:t xml:space="preserve"> мынадай мазмұндағы 4-2) тармақшамен толықтырылсын:</w:t>
      </w:r>
      <w:r>
        <w:br/>
      </w:r>
      <w:r>
        <w:rPr>
          <w:rFonts w:ascii="Times New Roman"/>
          <w:b w:val="false"/>
          <w:i w:val="false"/>
          <w:color w:val="000000"/>
          <w:sz w:val="28"/>
        </w:rPr>
        <w:t>
</w:t>
      </w:r>
      <w:r>
        <w:rPr>
          <w:rFonts w:ascii="Times New Roman"/>
          <w:b w:val="false"/>
          <w:i w:val="false"/>
          <w:color w:val="000000"/>
          <w:sz w:val="28"/>
        </w:rPr>
        <w:t>
      «4-2) салықтық тексерудің нәтижелері туралы хабарламаға және (немесе) жоғары тұрған салық қызметі органының хабарламаға шағымды қарау нәтижелері бойынша шығарған шешіміне салық төлеушінің (салық агентінің) шағымын қарау мәселелері бойынша салық төлеушінің (салық агентінің) шағымында жазылған мәселелер бойынша жүргізілетін тақырыптық тексерулер;»;</w:t>
      </w:r>
      <w:r>
        <w:br/>
      </w:r>
      <w:r>
        <w:rPr>
          <w:rFonts w:ascii="Times New Roman"/>
          <w:b w:val="false"/>
          <w:i w:val="false"/>
          <w:color w:val="000000"/>
          <w:sz w:val="28"/>
        </w:rPr>
        <w:t>
</w:t>
      </w:r>
      <w:r>
        <w:rPr>
          <w:rFonts w:ascii="Times New Roman"/>
          <w:b w:val="false"/>
          <w:i w:val="false"/>
          <w:color w:val="000000"/>
          <w:sz w:val="28"/>
        </w:rPr>
        <w:t>
      252) </w:t>
      </w:r>
      <w:r>
        <w:rPr>
          <w:rFonts w:ascii="Times New Roman"/>
          <w:b w:val="false"/>
          <w:i w:val="false"/>
          <w:color w:val="000000"/>
          <w:sz w:val="28"/>
        </w:rPr>
        <w:t>632-бапта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2-тармақтың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аумақтың тексерiлетiн учаскесi, тексеру барысында анықтауға жататын мәселелер, сондай-ақ көрсетiлген тармақтың 3), 4), 7) және 8) тармақшаларында көзделген жағдайларды қоспағанда, мынадай мәселелер бойынша тақырыптық тексерулердi тағайындау кезiнде осы баптың 1-тармағында көзделген мәлiметтер:</w:t>
      </w:r>
      <w:r>
        <w:br/>
      </w:r>
      <w:r>
        <w:rPr>
          <w:rFonts w:ascii="Times New Roman"/>
          <w:b w:val="false"/>
          <w:i w:val="false"/>
          <w:color w:val="000000"/>
          <w:sz w:val="28"/>
        </w:rPr>
        <w:t>
</w:t>
      </w:r>
      <w:r>
        <w:rPr>
          <w:rFonts w:ascii="Times New Roman"/>
          <w:b w:val="false"/>
          <w:i w:val="false"/>
          <w:color w:val="000000"/>
          <w:sz w:val="28"/>
        </w:rPr>
        <w:t>
      салық органдарында тiркеу есебiне қою;</w:t>
      </w:r>
      <w:r>
        <w:br/>
      </w:r>
      <w:r>
        <w:rPr>
          <w:rFonts w:ascii="Times New Roman"/>
          <w:b w:val="false"/>
          <w:i w:val="false"/>
          <w:color w:val="000000"/>
          <w:sz w:val="28"/>
        </w:rPr>
        <w:t>
</w:t>
      </w:r>
      <w:r>
        <w:rPr>
          <w:rFonts w:ascii="Times New Roman"/>
          <w:b w:val="false"/>
          <w:i w:val="false"/>
          <w:color w:val="000000"/>
          <w:sz w:val="28"/>
        </w:rPr>
        <w:t>
      бақылау-касса машиналарының болуы;</w:t>
      </w:r>
      <w:r>
        <w:br/>
      </w:r>
      <w:r>
        <w:rPr>
          <w:rFonts w:ascii="Times New Roman"/>
          <w:b w:val="false"/>
          <w:i w:val="false"/>
          <w:color w:val="000000"/>
          <w:sz w:val="28"/>
        </w:rPr>
        <w:t>
</w:t>
      </w:r>
      <w:r>
        <w:rPr>
          <w:rFonts w:ascii="Times New Roman"/>
          <w:b w:val="false"/>
          <w:i w:val="false"/>
          <w:color w:val="000000"/>
          <w:sz w:val="28"/>
        </w:rPr>
        <w:t>
      төлем карточкаларын пайдалана отырып, төлемдерді жүзеге асыруға арналған жабдықтың (құрылғының) болуы;</w:t>
      </w:r>
      <w:r>
        <w:br/>
      </w:r>
      <w:r>
        <w:rPr>
          <w:rFonts w:ascii="Times New Roman"/>
          <w:b w:val="false"/>
          <w:i w:val="false"/>
          <w:color w:val="000000"/>
          <w:sz w:val="28"/>
        </w:rPr>
        <w:t>
</w:t>
      </w:r>
      <w:r>
        <w:rPr>
          <w:rFonts w:ascii="Times New Roman"/>
          <w:b w:val="false"/>
          <w:i w:val="false"/>
          <w:color w:val="000000"/>
          <w:sz w:val="28"/>
        </w:rPr>
        <w:t>
      акциздiк және есепке алу-бақылау маркаларының болуы және түпнұсқалығы, алкоголь өніміне, мұнай өнімдеріне және биоотынға ілеспе жүкқұжаттарының болуы және түпнұсқалығы, этил спиртін босатуға лицензияның, рұқсаттың, патенттің, осы Кодекстің 574-бабында көрсетілген тіркеу карточкасының болуы;»;</w:t>
      </w:r>
      <w:r>
        <w:br/>
      </w:r>
      <w:r>
        <w:rPr>
          <w:rFonts w:ascii="Times New Roman"/>
          <w:b w:val="false"/>
          <w:i w:val="false"/>
          <w:color w:val="000000"/>
          <w:sz w:val="28"/>
        </w:rPr>
        <w:t>
</w:t>
      </w:r>
      <w:r>
        <w:rPr>
          <w:rFonts w:ascii="Times New Roman"/>
          <w:b w:val="false"/>
          <w:i w:val="false"/>
          <w:color w:val="000000"/>
          <w:sz w:val="28"/>
        </w:rPr>
        <w:t>
      3-тармақтың 16) тармақшасы мынадай редакцияда жазылсын:</w:t>
      </w:r>
      <w:r>
        <w:br/>
      </w:r>
      <w:r>
        <w:rPr>
          <w:rFonts w:ascii="Times New Roman"/>
          <w:b w:val="false"/>
          <w:i w:val="false"/>
          <w:color w:val="000000"/>
          <w:sz w:val="28"/>
        </w:rPr>
        <w:t>
</w:t>
      </w:r>
      <w:r>
        <w:rPr>
          <w:rFonts w:ascii="Times New Roman"/>
          <w:b w:val="false"/>
          <w:i w:val="false"/>
          <w:color w:val="000000"/>
          <w:sz w:val="28"/>
        </w:rPr>
        <w:t xml:space="preserve">
      «16) акциздік және есепке алу-бақылау маркаларының болуы және түпнұсқалығы, алкоголь өніміне, мұнай өнімдеріне және биоотынға ілеспе жүкқұжаттарының болуы және түпнұсқалығы, этил спиртін босатуға лицензияның, рұқсаттың, патенттің, осы Кодекстің 574-бабында көрсетілген тіркеу карточкасының болуы;»; </w:t>
      </w:r>
      <w:r>
        <w:br/>
      </w:r>
      <w:r>
        <w:rPr>
          <w:rFonts w:ascii="Times New Roman"/>
          <w:b w:val="false"/>
          <w:i w:val="false"/>
          <w:color w:val="000000"/>
          <w:sz w:val="28"/>
        </w:rPr>
        <w:t>
</w:t>
      </w:r>
      <w:r>
        <w:rPr>
          <w:rFonts w:ascii="Times New Roman"/>
          <w:b w:val="false"/>
          <w:i w:val="false"/>
          <w:color w:val="000000"/>
          <w:sz w:val="28"/>
        </w:rPr>
        <w:t>
      6-тармақ мынадай редакцияда жазылсын:</w:t>
      </w:r>
      <w:r>
        <w:br/>
      </w:r>
      <w:r>
        <w:rPr>
          <w:rFonts w:ascii="Times New Roman"/>
          <w:b w:val="false"/>
          <w:i w:val="false"/>
          <w:color w:val="000000"/>
          <w:sz w:val="28"/>
        </w:rPr>
        <w:t>
</w:t>
      </w:r>
      <w:r>
        <w:rPr>
          <w:rFonts w:ascii="Times New Roman"/>
          <w:b w:val="false"/>
          <w:i w:val="false"/>
          <w:color w:val="000000"/>
          <w:sz w:val="28"/>
        </w:rPr>
        <w:t>
      «6. Мынадай:</w:t>
      </w:r>
      <w:r>
        <w:br/>
      </w:r>
      <w:r>
        <w:rPr>
          <w:rFonts w:ascii="Times New Roman"/>
          <w:b w:val="false"/>
          <w:i w:val="false"/>
          <w:color w:val="000000"/>
          <w:sz w:val="28"/>
        </w:rPr>
        <w:t>
</w:t>
      </w:r>
      <w:r>
        <w:rPr>
          <w:rFonts w:ascii="Times New Roman"/>
          <w:b w:val="false"/>
          <w:i w:val="false"/>
          <w:color w:val="000000"/>
          <w:sz w:val="28"/>
        </w:rPr>
        <w:t>
      салық органдарында тiркеу есебiне қою;</w:t>
      </w:r>
      <w:r>
        <w:br/>
      </w:r>
      <w:r>
        <w:rPr>
          <w:rFonts w:ascii="Times New Roman"/>
          <w:b w:val="false"/>
          <w:i w:val="false"/>
          <w:color w:val="000000"/>
          <w:sz w:val="28"/>
        </w:rPr>
        <w:t>
</w:t>
      </w:r>
      <w:r>
        <w:rPr>
          <w:rFonts w:ascii="Times New Roman"/>
          <w:b w:val="false"/>
          <w:i w:val="false"/>
          <w:color w:val="000000"/>
          <w:sz w:val="28"/>
        </w:rPr>
        <w:t>
      бақылау-кассалық машиналардың болуы;</w:t>
      </w:r>
      <w:r>
        <w:br/>
      </w:r>
      <w:r>
        <w:rPr>
          <w:rFonts w:ascii="Times New Roman"/>
          <w:b w:val="false"/>
          <w:i w:val="false"/>
          <w:color w:val="000000"/>
          <w:sz w:val="28"/>
        </w:rPr>
        <w:t>
</w:t>
      </w:r>
      <w:r>
        <w:rPr>
          <w:rFonts w:ascii="Times New Roman"/>
          <w:b w:val="false"/>
          <w:i w:val="false"/>
          <w:color w:val="000000"/>
          <w:sz w:val="28"/>
        </w:rPr>
        <w:t>
      төлем карточкаларын пайдалана отырып, төлемдерді жүзеге асыруға арналған жабдықтың (құрылғының) болуы;</w:t>
      </w:r>
      <w:r>
        <w:br/>
      </w:r>
      <w:r>
        <w:rPr>
          <w:rFonts w:ascii="Times New Roman"/>
          <w:b w:val="false"/>
          <w:i w:val="false"/>
          <w:color w:val="000000"/>
          <w:sz w:val="28"/>
        </w:rPr>
        <w:t>
</w:t>
      </w:r>
      <w:r>
        <w:rPr>
          <w:rFonts w:ascii="Times New Roman"/>
          <w:b w:val="false"/>
          <w:i w:val="false"/>
          <w:color w:val="000000"/>
          <w:sz w:val="28"/>
        </w:rPr>
        <w:t>
      акциздік және есепке алу-бақылау маркаларының болуы және түпнұсқалығы, алкоголь өніміне, мұнай өнімдеріне және биоотынға ілеспе жүкқұжаттарының болуы және түпнұсқалығы, этил спиртін босатуға лицензияның, рұқсаттың, патенттің, осы Кодекстің 574-бабында көрсетілген тіркеу карточкасының болуы мәселелері бойынша тақырыптық тексерулерді қоспағанда, бір нұсқама негізінде бір ғана салықтық тексеру жүргізілуі мүмкін.»;</w:t>
      </w:r>
      <w:r>
        <w:br/>
      </w:r>
      <w:r>
        <w:rPr>
          <w:rFonts w:ascii="Times New Roman"/>
          <w:b w:val="false"/>
          <w:i w:val="false"/>
          <w:color w:val="000000"/>
          <w:sz w:val="28"/>
        </w:rPr>
        <w:t>
</w:t>
      </w:r>
      <w:r>
        <w:rPr>
          <w:rFonts w:ascii="Times New Roman"/>
          <w:b w:val="false"/>
          <w:i w:val="false"/>
          <w:color w:val="000000"/>
          <w:sz w:val="28"/>
        </w:rPr>
        <w:t>
      253) 633-баптың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4-тармақтары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 Салық қызметі органының салықтық тексеру жүргізетін лауазымды адамы мынадай: салық органдарында тіркеу есебіне қою; бақылау-кассалық машиналардың болуы; төлем карточкаларын пайдалана отырып, төлемдерді жүзеге асыруға арналған жабдықтың (құрылғының) болуы; акциздік және есепке алу-бақылау маркаларының болуы және түпнұсқалығы, алкоголь өніміне, мұнай өнімдеріне және биоотынға ілеспе жүкқұжаттарының болуы және түпнұсқалығы, этил спиртін босатуға лицензияның, рұқсаттың, патенттің, осы Кодекстің 74-бабында көрсетілген тіркеу карточкасының болуы мәселелері бойынша тақырыптық тексерулерді қоспағанда, салық төлеушіге (салық агентіне) нұсқаманың түпнұсқасын табыс етеді. Нұсқаманың көшірмесіне салық төлеушінің (салық агентінің) нұсқамамен танысқаны және оны алғаны туралы қолы, нұсқаманы алған күні мен уақыты қойылады.</w:t>
      </w:r>
      <w:r>
        <w:br/>
      </w:r>
      <w:r>
        <w:rPr>
          <w:rFonts w:ascii="Times New Roman"/>
          <w:b w:val="false"/>
          <w:i w:val="false"/>
          <w:color w:val="000000"/>
          <w:sz w:val="28"/>
        </w:rPr>
        <w:t>
</w:t>
      </w:r>
      <w:r>
        <w:rPr>
          <w:rFonts w:ascii="Times New Roman"/>
          <w:b w:val="false"/>
          <w:i w:val="false"/>
          <w:color w:val="000000"/>
          <w:sz w:val="28"/>
        </w:rPr>
        <w:t>
      4. Мынадай: салық органдарында тіркеу есебіне қою; бақылау-кассалық машиналардың болуы; төлем карточкаларын пайдалана отырып, төлемдерді жүзеге асыруға арналған жабдықтың (құрылғының) болуы; акциздік және есепке алу-бақылау маркаларының болуы және түпнұсқалығы, алкоголь өніміне, мұнай өнімдеріне және биоотынға  ілеспе жүкқұжаттарының болуы және түпнұсқалығы, этил спиртін босатуға  лицензияның, рұқсаттың, патенттің, осы Кодекстің 574-бабында көрсетілген тіркеу карточкасының болуы мәселелері бойынша тақырыптық тексерулер жүргізілген кезде салық төлеушіге немесе оның тауарларды өткізуді жүзеге асыратын және қызметтер көрсететін қызметкеріне танысу үшін нұсқаманың түпнұсқасы көрсетіледі және оның көшірмесі табыс етіледі. Түпнұсқаға салық төлеушінің немесе оның тауарларды өткізуді жүзеге асыратын және қызметтер көрсететін қызметкерінің нұсқамамен танысқаны және оның көшірмесін алғаны туралы қолы, нұсқаманың көшірмесін алған күні мен уақыты қойылады.»;</w:t>
      </w:r>
      <w:r>
        <w:br/>
      </w:r>
      <w:r>
        <w:rPr>
          <w:rFonts w:ascii="Times New Roman"/>
          <w:b w:val="false"/>
          <w:i w:val="false"/>
          <w:color w:val="000000"/>
          <w:sz w:val="28"/>
        </w:rPr>
        <w:t>
</w:t>
      </w:r>
      <w:r>
        <w:rPr>
          <w:rFonts w:ascii="Times New Roman"/>
          <w:b w:val="false"/>
          <w:i w:val="false"/>
          <w:color w:val="000000"/>
          <w:sz w:val="28"/>
        </w:rPr>
        <w:t>
      254) </w:t>
      </w:r>
      <w:r>
        <w:rPr>
          <w:rFonts w:ascii="Times New Roman"/>
          <w:b w:val="false"/>
          <w:i w:val="false"/>
          <w:color w:val="000000"/>
          <w:sz w:val="28"/>
        </w:rPr>
        <w:t>635-бапта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4-тармақтың жетінші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«Осы қорытындыны алу үшін салық қызметі органдары осындай қорытындыны жасау күніндегі жағдай бойынша валюталық түсімнің түсуі туралы тиісті сауал жібереді.»;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«8. Өнім берушіге міндетті үстеме тексеру тағайындау және (немесе) салық қызметі органына мониторингке жататын ірі салық төлеушілердің салықтық есептілігі негізінде қосылған құн салығы сомаларының дәйектілігін растау туралы сауал жіберу туралы шешім «Пирамида» талдамалық есеп талдауының нәтижелері бойынша алшақтық айқындалған тексерілетін салық төлеушінің тікелей өнім берушілері бойынша қабылданады.</w:t>
      </w:r>
      <w:r>
        <w:br/>
      </w:r>
      <w:r>
        <w:rPr>
          <w:rFonts w:ascii="Times New Roman"/>
          <w:b w:val="false"/>
          <w:i w:val="false"/>
          <w:color w:val="000000"/>
          <w:sz w:val="28"/>
        </w:rPr>
        <w:t>
</w:t>
      </w:r>
      <w:r>
        <w:rPr>
          <w:rFonts w:ascii="Times New Roman"/>
          <w:b w:val="false"/>
          <w:i w:val="false"/>
          <w:color w:val="000000"/>
          <w:sz w:val="28"/>
        </w:rPr>
        <w:t>
      Осы баптың мақсаты үшін «Пирамида» талдамалық есебі – салық төлеуші (салық агенті) қосылған құн салығы бойынша ұсынған салық есептілігін зерделеу және талдау негізінде салық қызметі органдары жүзеге асыратын бақылаудың нәтижелері.»;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9-тармақтың</w:t>
      </w:r>
      <w:r>
        <w:rPr>
          <w:rFonts w:ascii="Times New Roman"/>
          <w:b w:val="false"/>
          <w:i w:val="false"/>
          <w:color w:val="000000"/>
          <w:sz w:val="28"/>
        </w:rPr>
        <w:t xml:space="preserve"> бірінші бөлігінің төртінші абзацындағы «расталмаған сомалардың шегінде қосылған құн салығын қайтару жүргізілмейді.» деген сөздер «расталмаған;» деген сөзбен ауыстырылып, мынадай мазмұндағы бесінші, алтыншы, жетінші және сегізінші абзацтармен толықтырылсын:</w:t>
      </w:r>
      <w:r>
        <w:br/>
      </w:r>
      <w:r>
        <w:rPr>
          <w:rFonts w:ascii="Times New Roman"/>
          <w:b w:val="false"/>
          <w:i w:val="false"/>
          <w:color w:val="000000"/>
          <w:sz w:val="28"/>
        </w:rPr>
        <w:t>
</w:t>
      </w:r>
      <w:r>
        <w:rPr>
          <w:rFonts w:ascii="Times New Roman"/>
          <w:b w:val="false"/>
          <w:i w:val="false"/>
          <w:color w:val="000000"/>
          <w:sz w:val="28"/>
        </w:rPr>
        <w:t>
      «қосылған құн салығы сомаларының дәйектілігі расталмаған;</w:t>
      </w:r>
      <w:r>
        <w:br/>
      </w:r>
      <w:r>
        <w:rPr>
          <w:rFonts w:ascii="Times New Roman"/>
          <w:b w:val="false"/>
          <w:i w:val="false"/>
          <w:color w:val="000000"/>
          <w:sz w:val="28"/>
        </w:rPr>
        <w:t>
</w:t>
      </w:r>
      <w:r>
        <w:rPr>
          <w:rFonts w:ascii="Times New Roman"/>
          <w:b w:val="false"/>
          <w:i w:val="false"/>
          <w:color w:val="000000"/>
          <w:sz w:val="28"/>
        </w:rPr>
        <w:t>
      үстеме тексеру жүргізудің мүмкіндігі болмауына байланысты, қосылған құн салығы сомаларының дәйектілігі расталмаған, оның ішінде:</w:t>
      </w:r>
      <w:r>
        <w:br/>
      </w:r>
      <w:r>
        <w:rPr>
          <w:rFonts w:ascii="Times New Roman"/>
          <w:b w:val="false"/>
          <w:i w:val="false"/>
          <w:color w:val="000000"/>
          <w:sz w:val="28"/>
        </w:rPr>
        <w:t>
</w:t>
      </w:r>
      <w:r>
        <w:rPr>
          <w:rFonts w:ascii="Times New Roman"/>
          <w:b w:val="false"/>
          <w:i w:val="false"/>
          <w:color w:val="000000"/>
          <w:sz w:val="28"/>
        </w:rPr>
        <w:t>
      өнім берушінің орналасқан жері бойынша болмауы;</w:t>
      </w:r>
      <w:r>
        <w:br/>
      </w:r>
      <w:r>
        <w:rPr>
          <w:rFonts w:ascii="Times New Roman"/>
          <w:b w:val="false"/>
          <w:i w:val="false"/>
          <w:color w:val="000000"/>
          <w:sz w:val="28"/>
        </w:rPr>
        <w:t>
</w:t>
      </w:r>
      <w:r>
        <w:rPr>
          <w:rFonts w:ascii="Times New Roman"/>
          <w:b w:val="false"/>
          <w:i w:val="false"/>
          <w:color w:val="000000"/>
          <w:sz w:val="28"/>
        </w:rPr>
        <w:t>
      өнім берушінің есепке алу құжаттарын жоғалтуы себептері бойынша расталмаған сомалардың шегінде қосылған құн салығын қайтару жүргізілмейді.»;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14-тармақ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«14. Осы баптың ережелері оған қатысты қайтарудың оңайтылған тәртібі қолданылған салық төлеушіге бюджеттен қайтарылған қосылған құн салығы сомаларының дәйектілігін растау бойынша тақырыптық тексеру қосылған құн салығының ұсынылған және қайтарылған сомаларының дәйектілігін растау бойынша жоспардан тыс тақырыптық тексеру жүргізілген, сондай-ақ салық қызметі органы қайтаруға ұсынылған қосылған құн салығы сомаларының дәйектілігін растау мәселесін кешенді тексеруге енгізген жағдайда да қолданылады.»;</w:t>
      </w:r>
      <w:r>
        <w:br/>
      </w:r>
      <w:r>
        <w:rPr>
          <w:rFonts w:ascii="Times New Roman"/>
          <w:b w:val="false"/>
          <w:i w:val="false"/>
          <w:color w:val="000000"/>
          <w:sz w:val="28"/>
        </w:rPr>
        <w:t>
</w:t>
      </w:r>
      <w:r>
        <w:rPr>
          <w:rFonts w:ascii="Times New Roman"/>
          <w:b w:val="false"/>
          <w:i w:val="false"/>
          <w:color w:val="000000"/>
          <w:sz w:val="28"/>
        </w:rPr>
        <w:t>
      255) </w:t>
      </w:r>
      <w:r>
        <w:rPr>
          <w:rFonts w:ascii="Times New Roman"/>
          <w:b w:val="false"/>
          <w:i w:val="false"/>
          <w:color w:val="000000"/>
          <w:sz w:val="28"/>
        </w:rPr>
        <w:t>638-баптың</w:t>
      </w:r>
      <w:r>
        <w:rPr>
          <w:rFonts w:ascii="Times New Roman"/>
          <w:b w:val="false"/>
          <w:i w:val="false"/>
          <w:color w:val="000000"/>
          <w:sz w:val="28"/>
        </w:rPr>
        <w:t xml:space="preserve"> 6-тармағының бірінші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«6. Салық төлеуші (салық агенті) салықтық тексеру нәтижелері туралы хабарламада көрсетілген салықтардың, бюджетке төленетін басқа да міндетті төлемдердің және (немесе) өсімпұлдардың есепке жазылған сомаларымен келіскен жағдайда, салықтарды, бюджетке төленетін басқа да міндетті төлемдерді төлеу бойынша салық міндеттемесін, сондай-ақ өсімпұлдарды төлеу бойынша міндеттемені орындау мерзімдері, егер осы Кодекстің 51-1-бабында өзгеше белгіленбесе, төлеу кестесі қоса берілетін салық төлеушінің (салық агентінің) өтініші бойынша алпыс жұмыс күніне ұзартылуы мүмкін.»;</w:t>
      </w:r>
      <w:r>
        <w:br/>
      </w:r>
      <w:r>
        <w:rPr>
          <w:rFonts w:ascii="Times New Roman"/>
          <w:b w:val="false"/>
          <w:i w:val="false"/>
          <w:color w:val="000000"/>
          <w:sz w:val="28"/>
        </w:rPr>
        <w:t>
</w:t>
      </w:r>
      <w:r>
        <w:rPr>
          <w:rFonts w:ascii="Times New Roman"/>
          <w:b w:val="false"/>
          <w:i w:val="false"/>
          <w:color w:val="000000"/>
          <w:sz w:val="28"/>
        </w:rPr>
        <w:t>
      256) </w:t>
      </w:r>
      <w:r>
        <w:rPr>
          <w:rFonts w:ascii="Times New Roman"/>
          <w:b w:val="false"/>
          <w:i w:val="false"/>
          <w:color w:val="000000"/>
          <w:sz w:val="28"/>
        </w:rPr>
        <w:t>645-баптың</w:t>
      </w:r>
      <w:r>
        <w:rPr>
          <w:rFonts w:ascii="Times New Roman"/>
          <w:b w:val="false"/>
          <w:i w:val="false"/>
          <w:color w:val="000000"/>
          <w:sz w:val="28"/>
        </w:rPr>
        <w:t xml:space="preserve"> 1-тармағы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 Қазақстан Республикасының аумағында қолма-қол ақша арқылы сауда операциялары, жұмыстар орындау, қызметтер көрсету кезінде жүзеге асырылатын ақшалай есеп айырысу, егер осы тармақта өзгеше белгіленбесе, мiндеттi түрде бақылау-касса машиналарын қолдану арқылы жүргiзiледi.</w:t>
      </w:r>
      <w:r>
        <w:br/>
      </w:r>
      <w:r>
        <w:rPr>
          <w:rFonts w:ascii="Times New Roman"/>
          <w:b w:val="false"/>
          <w:i w:val="false"/>
          <w:color w:val="000000"/>
          <w:sz w:val="28"/>
        </w:rPr>
        <w:t>
</w:t>
      </w:r>
      <w:r>
        <w:rPr>
          <w:rFonts w:ascii="Times New Roman"/>
          <w:b w:val="false"/>
          <w:i w:val="false"/>
          <w:color w:val="000000"/>
          <w:sz w:val="28"/>
        </w:rPr>
        <w:t>
      Осы тармақтың ережесi:</w:t>
      </w:r>
      <w:r>
        <w:br/>
      </w:r>
      <w:r>
        <w:rPr>
          <w:rFonts w:ascii="Times New Roman"/>
          <w:b w:val="false"/>
          <w:i w:val="false"/>
          <w:color w:val="000000"/>
          <w:sz w:val="28"/>
        </w:rPr>
        <w:t>
</w:t>
      </w:r>
      <w:r>
        <w:rPr>
          <w:rFonts w:ascii="Times New Roman"/>
          <w:b w:val="false"/>
          <w:i w:val="false"/>
          <w:color w:val="000000"/>
          <w:sz w:val="28"/>
        </w:rPr>
        <w:t>
      1) жеке нотариаттық қызметті немесе атқарушылық құжаттарды орындау бойынша қызметті жүзеге асыратын адамдардан басқа, дара кәсіпкерлер ретінде міндетті мемлекеттік тіркелуге жатпайтын жеке тұлғалардың;</w:t>
      </w:r>
      <w:r>
        <w:br/>
      </w:r>
      <w:r>
        <w:rPr>
          <w:rFonts w:ascii="Times New Roman"/>
          <w:b w:val="false"/>
          <w:i w:val="false"/>
          <w:color w:val="000000"/>
          <w:sz w:val="28"/>
        </w:rPr>
        <w:t>
</w:t>
      </w:r>
      <w:r>
        <w:rPr>
          <w:rFonts w:ascii="Times New Roman"/>
          <w:b w:val="false"/>
          <w:i w:val="false"/>
          <w:color w:val="000000"/>
          <w:sz w:val="28"/>
        </w:rPr>
        <w:t>
      2) мыналардың:</w:t>
      </w:r>
      <w:r>
        <w:br/>
      </w:r>
      <w:r>
        <w:rPr>
          <w:rFonts w:ascii="Times New Roman"/>
          <w:b w:val="false"/>
          <w:i w:val="false"/>
          <w:color w:val="000000"/>
          <w:sz w:val="28"/>
        </w:rPr>
        <w:t>
</w:t>
      </w:r>
      <w:r>
        <w:rPr>
          <w:rFonts w:ascii="Times New Roman"/>
          <w:b w:val="false"/>
          <w:i w:val="false"/>
          <w:color w:val="000000"/>
          <w:sz w:val="28"/>
        </w:rPr>
        <w:t>
      шағын бизнес субъектілері үшін арнаулы салық режімі шеңберінде қызметін патент негізінде жүзеге асыратын;</w:t>
      </w:r>
      <w:r>
        <w:br/>
      </w:r>
      <w:r>
        <w:rPr>
          <w:rFonts w:ascii="Times New Roman"/>
          <w:b w:val="false"/>
          <w:i w:val="false"/>
          <w:color w:val="000000"/>
          <w:sz w:val="28"/>
        </w:rPr>
        <w:t>
</w:t>
      </w:r>
      <w:r>
        <w:rPr>
          <w:rFonts w:ascii="Times New Roman"/>
          <w:b w:val="false"/>
          <w:i w:val="false"/>
          <w:color w:val="000000"/>
          <w:sz w:val="28"/>
        </w:rPr>
        <w:t>
      шаруа немесе фермер қожалықтары үшін арнаулы салық режімі шеңберінде қызметін жүзеге асыратын дара кәсіпкерлердің (акцизделетін тауарларды өткізушілерден басқа);</w:t>
      </w:r>
      <w:r>
        <w:br/>
      </w:r>
      <w:r>
        <w:rPr>
          <w:rFonts w:ascii="Times New Roman"/>
          <w:b w:val="false"/>
          <w:i w:val="false"/>
          <w:color w:val="000000"/>
          <w:sz w:val="28"/>
        </w:rPr>
        <w:t>
</w:t>
      </w:r>
      <w:r>
        <w:rPr>
          <w:rFonts w:ascii="Times New Roman"/>
          <w:b w:val="false"/>
          <w:i w:val="false"/>
          <w:color w:val="000000"/>
          <w:sz w:val="28"/>
        </w:rPr>
        <w:t>
      3) уәкілетті органмен келісе отырып, көлік саласындағы мемлекеттік уәкілетті орган бекіткен нысан бойынша билеттер беретін қалалық қоғамдық көлікпен тасымалдау жөніндегі халыққа қызмет көрсету бөлігіндегі;</w:t>
      </w:r>
      <w:r>
        <w:br/>
      </w:r>
      <w:r>
        <w:rPr>
          <w:rFonts w:ascii="Times New Roman"/>
          <w:b w:val="false"/>
          <w:i w:val="false"/>
          <w:color w:val="000000"/>
          <w:sz w:val="28"/>
        </w:rPr>
        <w:t>
</w:t>
      </w:r>
      <w:r>
        <w:rPr>
          <w:rFonts w:ascii="Times New Roman"/>
          <w:b w:val="false"/>
          <w:i w:val="false"/>
          <w:color w:val="000000"/>
          <w:sz w:val="28"/>
        </w:rPr>
        <w:t>
      4) Қазақстан Республикасы Ұлттық Банкінің ақшалай есеп айырысуларына қолданылмайды.</w:t>
      </w:r>
      <w:r>
        <w:br/>
      </w:r>
      <w:r>
        <w:rPr>
          <w:rFonts w:ascii="Times New Roman"/>
          <w:b w:val="false"/>
          <w:i w:val="false"/>
          <w:color w:val="000000"/>
          <w:sz w:val="28"/>
        </w:rPr>
        <w:t>
</w:t>
      </w:r>
      <w:r>
        <w:rPr>
          <w:rFonts w:ascii="Times New Roman"/>
          <w:b w:val="false"/>
          <w:i w:val="false"/>
          <w:color w:val="000000"/>
          <w:sz w:val="28"/>
        </w:rPr>
        <w:t>
      Сауда операциялары кезiнде қолма-қол ақша арқылы бензиндi (авиациялықты қоспағанда), дизель отынын, алкоголь өнімін көтерме және (немесе) бөлшек саудада өткiзудi жүзеге асыратын салық төлеушілер жалпы пайдаланудағы телекоммуникациялар желілері бойынша салық қызметі органдарына ақшалай есеп айырысу туралы мәліметтерді жедел режімде беруді қамтамасыз ететін бақылау-касса машиналарын қолдануға міндетті.</w:t>
      </w:r>
      <w:r>
        <w:br/>
      </w:r>
      <w:r>
        <w:rPr>
          <w:rFonts w:ascii="Times New Roman"/>
          <w:b w:val="false"/>
          <w:i w:val="false"/>
          <w:color w:val="000000"/>
          <w:sz w:val="28"/>
        </w:rPr>
        <w:t>
</w:t>
      </w:r>
      <w:r>
        <w:rPr>
          <w:rFonts w:ascii="Times New Roman"/>
          <w:b w:val="false"/>
          <w:i w:val="false"/>
          <w:color w:val="000000"/>
          <w:sz w:val="28"/>
        </w:rPr>
        <w:t>
      Бұл ретте бензиндi (авиациялықты қоспағанда), дизель отынын, алкоголь өнімін көтерме және (немесе) бөлшек саудада өткiзудi жүзеге асыратын салық төлеушілерде осындай бақылау-касса машиналарын қолдану  бойынша міндет 2014 жылғы 1 қаңтардан бастап туындайды.</w:t>
      </w:r>
      <w:r>
        <w:br/>
      </w:r>
      <w:r>
        <w:rPr>
          <w:rFonts w:ascii="Times New Roman"/>
          <w:b w:val="false"/>
          <w:i w:val="false"/>
          <w:color w:val="000000"/>
          <w:sz w:val="28"/>
        </w:rPr>
        <w:t>
</w:t>
      </w:r>
      <w:r>
        <w:rPr>
          <w:rFonts w:ascii="Times New Roman"/>
          <w:b w:val="false"/>
          <w:i w:val="false"/>
          <w:color w:val="000000"/>
          <w:sz w:val="28"/>
        </w:rPr>
        <w:t>
      Салық қызметі органдарына ақшалай есеп айырысулар туралы мәліметтерді жедел режімде беруді қамтамасыз ететін бақылау-касса машиналарын қолдану жөніндегі ережелер аумағында көлік, коммуникация, байланыс және ақпараттандыру саласындағы мемлекеттік уәкілетті органның деректері бойынша жалпы пайдаланудағы телекоммуникация желілері жоқ Қазақстан Республикасының әкімшілік-аумақтық бірліктерінде қолма-қол ақша арқылы сауда операцияларын жүзеге асыру кезінде бензиндi (авиациялықты қоспағанда), дизель отынын, алкоголь  өнімін көтерме және (немесе) бөлшек саудада өткiзудi жүзеге асыратын салық төлеушілерге қолданылмайды.</w:t>
      </w:r>
      <w:r>
        <w:br/>
      </w:r>
      <w:r>
        <w:rPr>
          <w:rFonts w:ascii="Times New Roman"/>
          <w:b w:val="false"/>
          <w:i w:val="false"/>
          <w:color w:val="000000"/>
          <w:sz w:val="28"/>
        </w:rPr>
        <w:t>
</w:t>
      </w:r>
      <w:r>
        <w:rPr>
          <w:rFonts w:ascii="Times New Roman"/>
          <w:b w:val="false"/>
          <w:i w:val="false"/>
          <w:color w:val="000000"/>
          <w:sz w:val="28"/>
        </w:rPr>
        <w:t>
      Аумағында жалпы пайдаланудағы телекоммуникациялар желілері жоқ Қазақстан Республикасының әкімшілік-аумақтық бірліктері туралы ақпарат көлік, коммуникациялар, байланыс және ақпараттандыру саласындағы мемлекеттік уәкілетті органмен келісе отырып, уәкілетті орган белгілеген тәртіппен уәкілетті органның сайтында орналастырылуға жатады.»;</w:t>
      </w:r>
      <w:r>
        <w:br/>
      </w:r>
      <w:r>
        <w:rPr>
          <w:rFonts w:ascii="Times New Roman"/>
          <w:b w:val="false"/>
          <w:i w:val="false"/>
          <w:color w:val="000000"/>
          <w:sz w:val="28"/>
        </w:rPr>
        <w:t>
</w:t>
      </w:r>
      <w:r>
        <w:rPr>
          <w:rFonts w:ascii="Times New Roman"/>
          <w:b w:val="false"/>
          <w:i w:val="false"/>
          <w:color w:val="000000"/>
          <w:sz w:val="28"/>
        </w:rPr>
        <w:t>
      257) </w:t>
      </w:r>
      <w:r>
        <w:rPr>
          <w:rFonts w:ascii="Times New Roman"/>
          <w:b w:val="false"/>
          <w:i w:val="false"/>
          <w:color w:val="000000"/>
          <w:sz w:val="28"/>
        </w:rPr>
        <w:t>649-баптың</w:t>
      </w:r>
      <w:r>
        <w:rPr>
          <w:rFonts w:ascii="Times New Roman"/>
          <w:b w:val="false"/>
          <w:i w:val="false"/>
          <w:color w:val="000000"/>
          <w:sz w:val="28"/>
        </w:rPr>
        <w:t xml:space="preserve"> 2-тармағы бірінші бөлігінің бірінші абзацы мынадай редакцияда жазылсын:</w:t>
      </w:r>
      <w:r>
        <w:br/>
      </w:r>
      <w:r>
        <w:rPr>
          <w:rFonts w:ascii="Times New Roman"/>
          <w:b w:val="false"/>
          <w:i w:val="false"/>
          <w:color w:val="000000"/>
          <w:sz w:val="28"/>
        </w:rPr>
        <w:t>
</w:t>
      </w:r>
      <w:r>
        <w:rPr>
          <w:rFonts w:ascii="Times New Roman"/>
          <w:b w:val="false"/>
          <w:i w:val="false"/>
          <w:color w:val="000000"/>
          <w:sz w:val="28"/>
        </w:rPr>
        <w:t>
      «2. Осы баптың 1-тармағы 1) тармақшасында көзделген жағдайды қоспағанда, фискалдық есепті алу үшін салық органына бақылау-касса машинасы және мынадай құжаттар:»;</w:t>
      </w:r>
      <w:r>
        <w:br/>
      </w:r>
      <w:r>
        <w:rPr>
          <w:rFonts w:ascii="Times New Roman"/>
          <w:b w:val="false"/>
          <w:i w:val="false"/>
          <w:color w:val="000000"/>
          <w:sz w:val="28"/>
        </w:rPr>
        <w:t>
</w:t>
      </w:r>
      <w:r>
        <w:rPr>
          <w:rFonts w:ascii="Times New Roman"/>
          <w:b w:val="false"/>
          <w:i w:val="false"/>
          <w:color w:val="000000"/>
          <w:sz w:val="28"/>
        </w:rPr>
        <w:t>
      258) </w:t>
      </w:r>
      <w:r>
        <w:rPr>
          <w:rFonts w:ascii="Times New Roman"/>
          <w:b w:val="false"/>
          <w:i w:val="false"/>
          <w:color w:val="000000"/>
          <w:sz w:val="28"/>
        </w:rPr>
        <w:t>650-баптың</w:t>
      </w:r>
      <w:r>
        <w:rPr>
          <w:rFonts w:ascii="Times New Roman"/>
          <w:b w:val="false"/>
          <w:i w:val="false"/>
          <w:color w:val="000000"/>
          <w:sz w:val="28"/>
        </w:rPr>
        <w:t xml:space="preserve"> 4-тармағы мынадай редакцияда жазылсын:</w:t>
      </w:r>
      <w:r>
        <w:br/>
      </w:r>
      <w:r>
        <w:rPr>
          <w:rFonts w:ascii="Times New Roman"/>
          <w:b w:val="false"/>
          <w:i w:val="false"/>
          <w:color w:val="000000"/>
          <w:sz w:val="28"/>
        </w:rPr>
        <w:t>
</w:t>
      </w:r>
      <w:r>
        <w:rPr>
          <w:rFonts w:ascii="Times New Roman"/>
          <w:b w:val="false"/>
          <w:i w:val="false"/>
          <w:color w:val="000000"/>
          <w:sz w:val="28"/>
        </w:rPr>
        <w:t xml:space="preserve">
      «4. Кассаның ағымдағы жай-күйі туралы есептің көрсеткіштері қолма-қол ақшаны есепке алу кітабында көрсетілген тауарларды өткізуге, жұмыстарды орындауға, қызметтер көрсетуге байланысты емес қолма-қол ақшаны қабылдау және беру сомасы ескеріле отырып, фискалдық есепті алған сәтте кассадағы қолма-қол ақшаның сомасына сәйкес келуге тиіс. </w:t>
      </w:r>
      <w:r>
        <w:br/>
      </w:r>
      <w:r>
        <w:rPr>
          <w:rFonts w:ascii="Times New Roman"/>
          <w:b w:val="false"/>
          <w:i w:val="false"/>
          <w:color w:val="000000"/>
          <w:sz w:val="28"/>
        </w:rPr>
        <w:t>
</w:t>
      </w:r>
      <w:r>
        <w:rPr>
          <w:rFonts w:ascii="Times New Roman"/>
          <w:b w:val="false"/>
          <w:i w:val="false"/>
          <w:color w:val="000000"/>
          <w:sz w:val="28"/>
        </w:rPr>
        <w:t>
      Осы Кодекстің 649-бабы 1-тармағының 1) тармақшасына сәйкес кассаның ағымдағы жай-күйі туралы фискалдық есепті алған кезде кассадағы қолма-қол ақшаны есептеуді салық төлеуші (оның лауазымды адамы) салық қызметі органының тексеруші адамының қатысуымен жүргізеді.»;</w:t>
      </w:r>
      <w:r>
        <w:br/>
      </w:r>
      <w:r>
        <w:rPr>
          <w:rFonts w:ascii="Times New Roman"/>
          <w:b w:val="false"/>
          <w:i w:val="false"/>
          <w:color w:val="000000"/>
          <w:sz w:val="28"/>
        </w:rPr>
        <w:t>
</w:t>
      </w:r>
      <w:r>
        <w:rPr>
          <w:rFonts w:ascii="Times New Roman"/>
          <w:b w:val="false"/>
          <w:i w:val="false"/>
          <w:color w:val="000000"/>
          <w:sz w:val="28"/>
        </w:rPr>
        <w:t>
      259) </w:t>
      </w:r>
      <w:r>
        <w:rPr>
          <w:rFonts w:ascii="Times New Roman"/>
          <w:b w:val="false"/>
          <w:i w:val="false"/>
          <w:color w:val="000000"/>
          <w:sz w:val="28"/>
        </w:rPr>
        <w:t>667-бапта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3-тармақтың бірінші және үшінші бөліктері мынадай редакцияда жазылсын:</w:t>
      </w:r>
      <w:r>
        <w:br/>
      </w:r>
      <w:r>
        <w:rPr>
          <w:rFonts w:ascii="Times New Roman"/>
          <w:b w:val="false"/>
          <w:i w:val="false"/>
          <w:color w:val="000000"/>
          <w:sz w:val="28"/>
        </w:rPr>
        <w:t>
</w:t>
      </w:r>
      <w:r>
        <w:rPr>
          <w:rFonts w:ascii="Times New Roman"/>
          <w:b w:val="false"/>
          <w:i w:val="false"/>
          <w:color w:val="000000"/>
          <w:sz w:val="28"/>
        </w:rPr>
        <w:t>
      «3. Жоғары тұрған салық қызметі органы шағым берудің өткізіп алған мерзімін қалпына келтіру мақсатында оған қатысты салықтық тексеру жүргізілген жеке тұлғаның, сондай-ақ салық төлеушінің (салық агентінің) басшысының және (немесе) бас бухгалтерінің (ол болған жағдайда) уақытша еңбекке жарамсыздығын дәлелді себеп ретінде таниды.»;</w:t>
      </w:r>
      <w:r>
        <w:br/>
      </w:r>
      <w:r>
        <w:rPr>
          <w:rFonts w:ascii="Times New Roman"/>
          <w:b w:val="false"/>
          <w:i w:val="false"/>
          <w:color w:val="000000"/>
          <w:sz w:val="28"/>
        </w:rPr>
        <w:t>
</w:t>
      </w:r>
      <w:r>
        <w:rPr>
          <w:rFonts w:ascii="Times New Roman"/>
          <w:b w:val="false"/>
          <w:i w:val="false"/>
          <w:color w:val="000000"/>
          <w:sz w:val="28"/>
        </w:rPr>
        <w:t>
      «Бұл ретте, салық төлеуші (салық агенті) шағым берудің өткізіп алған мерзімін қалпына келтіру туралы өтінішке осы тармақтың бірінші бөлігінде көрсетілген адамдардың уақытша еңбекке жарамсыздық кезеңін растайтын құжатты және осындай салық төлеушінің (салық агентінің) ұйымдық құрылымын белгілейтін құжатты қоса беруге тиіс.»;</w:t>
      </w:r>
      <w:r>
        <w:br/>
      </w:r>
      <w:r>
        <w:rPr>
          <w:rFonts w:ascii="Times New Roman"/>
          <w:b w:val="false"/>
          <w:i w:val="false"/>
          <w:color w:val="000000"/>
          <w:sz w:val="28"/>
        </w:rPr>
        <w:t>
</w:t>
      </w:r>
      <w:r>
        <w:rPr>
          <w:rFonts w:ascii="Times New Roman"/>
          <w:b w:val="false"/>
          <w:i w:val="false"/>
          <w:color w:val="000000"/>
          <w:sz w:val="28"/>
        </w:rPr>
        <w:t>
      4-тармақ мынадай редакцияда жазылсын:</w:t>
      </w:r>
      <w:r>
        <w:br/>
      </w:r>
      <w:r>
        <w:rPr>
          <w:rFonts w:ascii="Times New Roman"/>
          <w:b w:val="false"/>
          <w:i w:val="false"/>
          <w:color w:val="000000"/>
          <w:sz w:val="28"/>
        </w:rPr>
        <w:t>
</w:t>
      </w:r>
      <w:r>
        <w:rPr>
          <w:rFonts w:ascii="Times New Roman"/>
          <w:b w:val="false"/>
          <w:i w:val="false"/>
          <w:color w:val="000000"/>
          <w:sz w:val="28"/>
        </w:rPr>
        <w:t>
      «4. Шағым берудің өткізіп алған мерзімін жоғары тұрған салық қызметі органының қалпына келтіруі туралы салық төлеушінің (салық агентінің) өтініші салық төлеуші (салық агенті) шағым мен өтінішті осы баптың 3-тармағында көрсетілген адамдардың уақытша еңбекке жарамсыздық кезеңі аяқталған күннен бастап он жұмыс күнінен кешіктірмей берген жағдайда ғана қанағаттандырылады.»;</w:t>
      </w:r>
      <w:r>
        <w:br/>
      </w:r>
      <w:r>
        <w:rPr>
          <w:rFonts w:ascii="Times New Roman"/>
          <w:b w:val="false"/>
          <w:i w:val="false"/>
          <w:color w:val="000000"/>
          <w:sz w:val="28"/>
        </w:rPr>
        <w:t>
</w:t>
      </w:r>
      <w:r>
        <w:rPr>
          <w:rFonts w:ascii="Times New Roman"/>
          <w:b w:val="false"/>
          <w:i w:val="false"/>
          <w:color w:val="000000"/>
          <w:sz w:val="28"/>
        </w:rPr>
        <w:t>
      260) </w:t>
      </w:r>
      <w:r>
        <w:rPr>
          <w:rFonts w:ascii="Times New Roman"/>
          <w:b w:val="false"/>
          <w:i w:val="false"/>
          <w:color w:val="000000"/>
          <w:sz w:val="28"/>
        </w:rPr>
        <w:t>677-бапта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3-тармақтың бірінші және үшінші бөліктері мынадай редакцияда жазылсын:</w:t>
      </w:r>
      <w:r>
        <w:br/>
      </w:r>
      <w:r>
        <w:rPr>
          <w:rFonts w:ascii="Times New Roman"/>
          <w:b w:val="false"/>
          <w:i w:val="false"/>
          <w:color w:val="000000"/>
          <w:sz w:val="28"/>
        </w:rPr>
        <w:t>
</w:t>
      </w:r>
      <w:r>
        <w:rPr>
          <w:rFonts w:ascii="Times New Roman"/>
          <w:b w:val="false"/>
          <w:i w:val="false"/>
          <w:color w:val="000000"/>
          <w:sz w:val="28"/>
        </w:rPr>
        <w:t>
      «3. Уәкілетті орган шағым берудің өткізіп алған мерзімін қалпына келтіру мақсатында оған қатысты салықтық тексеру жүргізілген жеке тұлғаның, сондай-ақ салық төлеушінің (салық агентінің) басшысының және (немесе) бас бухгалтерінің (ол болған жағдайда) уақытша еңбекке жарамсыздығын дәлелді себеп деп таниды.»;</w:t>
      </w:r>
      <w:r>
        <w:br/>
      </w:r>
      <w:r>
        <w:rPr>
          <w:rFonts w:ascii="Times New Roman"/>
          <w:b w:val="false"/>
          <w:i w:val="false"/>
          <w:color w:val="000000"/>
          <w:sz w:val="28"/>
        </w:rPr>
        <w:t>
</w:t>
      </w:r>
      <w:r>
        <w:rPr>
          <w:rFonts w:ascii="Times New Roman"/>
          <w:b w:val="false"/>
          <w:i w:val="false"/>
          <w:color w:val="000000"/>
          <w:sz w:val="28"/>
        </w:rPr>
        <w:t>
      «Бұл ретте салық төлеуші (салық агенті) шағым берудің өткізіп алған мерзімін қалпына келтіру туралы өтінішке осы тармақтың бірінші бөлігінде көрсетілген адамдардың уақытша еңбекке жарамсыздық кезеңін растайтын құжатты және осындай салық төлеушінің (салық агентінің) ұйымдық құрылымын белгілейтін құжатты қоса беруге тиіс.»;</w:t>
      </w:r>
      <w:r>
        <w:br/>
      </w:r>
      <w:r>
        <w:rPr>
          <w:rFonts w:ascii="Times New Roman"/>
          <w:b w:val="false"/>
          <w:i w:val="false"/>
          <w:color w:val="000000"/>
          <w:sz w:val="28"/>
        </w:rPr>
        <w:t>
</w:t>
      </w:r>
      <w:r>
        <w:rPr>
          <w:rFonts w:ascii="Times New Roman"/>
          <w:b w:val="false"/>
          <w:i w:val="false"/>
          <w:color w:val="000000"/>
          <w:sz w:val="28"/>
        </w:rPr>
        <w:t>
      4-тармақ мынадай редакцияда жазылсын:</w:t>
      </w:r>
      <w:r>
        <w:br/>
      </w:r>
      <w:r>
        <w:rPr>
          <w:rFonts w:ascii="Times New Roman"/>
          <w:b w:val="false"/>
          <w:i w:val="false"/>
          <w:color w:val="000000"/>
          <w:sz w:val="28"/>
        </w:rPr>
        <w:t>
</w:t>
      </w:r>
      <w:r>
        <w:rPr>
          <w:rFonts w:ascii="Times New Roman"/>
          <w:b w:val="false"/>
          <w:i w:val="false"/>
          <w:color w:val="000000"/>
          <w:sz w:val="28"/>
        </w:rPr>
        <w:t>
      «4. Шағым берудің өткізіп алған мерзімін уәкілетті органның қалпына келтіру туралы салық төлеушінің (салық агентінің) өтініші салық төлеуші (салық агенті) шағым мен өтінішті осы баптың 3-тармағында көрсетілген адамдардың уақытша еңбекке жарамсыздық кезеңі аяқталған күннен бастап он жұмыс күнінен кешіктірмей берген жағдайда ғана қанағаттандырылады.».</w:t>
      </w:r>
      <w:r>
        <w:br/>
      </w:r>
      <w:r>
        <w:rPr>
          <w:rFonts w:ascii="Times New Roman"/>
          <w:b w:val="false"/>
          <w:i w:val="false"/>
          <w:color w:val="000000"/>
          <w:sz w:val="28"/>
        </w:rPr>
        <w:t>
</w:t>
      </w:r>
      <w:r>
        <w:rPr>
          <w:rFonts w:ascii="Times New Roman"/>
          <w:b w:val="false"/>
          <w:i w:val="false"/>
          <w:color w:val="000000"/>
          <w:sz w:val="28"/>
        </w:rPr>
        <w:t>
      5. 2010 жылғы 30 маусымдағы «Қазақстан Республикасындағы кеден ісі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 Парламентінің Жаршысы, 2010 ж., № 14, 70-құжат; № 24, 145-құжат; 2011 ж., № 1, 3-құжат; № 11, 102-құжат; № 19, 145-құжат; 2012 ж., № 2, 15-құжат; № 13, 91-құжат; № 15, 97-құжат):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32-бапта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«8. Кедендік декларациялау жөніндегі маман аттестатының қолданылу мерзімі екі жылды құрайды.</w:t>
      </w:r>
      <w:r>
        <w:br/>
      </w:r>
      <w:r>
        <w:rPr>
          <w:rFonts w:ascii="Times New Roman"/>
          <w:b w:val="false"/>
          <w:i w:val="false"/>
          <w:color w:val="000000"/>
          <w:sz w:val="28"/>
        </w:rPr>
        <w:t>
</w:t>
      </w:r>
      <w:r>
        <w:rPr>
          <w:rFonts w:ascii="Times New Roman"/>
          <w:b w:val="false"/>
          <w:i w:val="false"/>
          <w:color w:val="000000"/>
          <w:sz w:val="28"/>
        </w:rPr>
        <w:t>
      Қолданылу мерзімі тоқтатылғаннан кейін кедендік декларациялау жөніндегі маманның аттестаты жарамсыз деп есептеледі.»;</w:t>
      </w:r>
      <w:r>
        <w:br/>
      </w:r>
      <w:r>
        <w:rPr>
          <w:rFonts w:ascii="Times New Roman"/>
          <w:b w:val="false"/>
          <w:i w:val="false"/>
          <w:color w:val="000000"/>
          <w:sz w:val="28"/>
        </w:rPr>
        <w:t>
</w:t>
      </w:r>
      <w:r>
        <w:rPr>
          <w:rFonts w:ascii="Times New Roman"/>
          <w:b w:val="false"/>
          <w:i w:val="false"/>
          <w:color w:val="000000"/>
          <w:sz w:val="28"/>
        </w:rPr>
        <w:t>
      мынадай мазмұндағы 8-1 тармақпен толықтырылсын:</w:t>
      </w:r>
      <w:r>
        <w:br/>
      </w:r>
      <w:r>
        <w:rPr>
          <w:rFonts w:ascii="Times New Roman"/>
          <w:b w:val="false"/>
          <w:i w:val="false"/>
          <w:color w:val="000000"/>
          <w:sz w:val="28"/>
        </w:rPr>
        <w:t>
</w:t>
      </w:r>
      <w:r>
        <w:rPr>
          <w:rFonts w:ascii="Times New Roman"/>
          <w:b w:val="false"/>
          <w:i w:val="false"/>
          <w:color w:val="000000"/>
          <w:sz w:val="28"/>
        </w:rPr>
        <w:t>
      «8-1. Қолданылу мерзімінің аяқталуына байланысты аттестаттың қолданылуы тоқтатылған жағдайда, маман қолданылу мерзімі аяқталуынан екі ай бұрын қолданыстағы аттестатты қоса бере отырып, осы баптың 4-тармағына сәйкес қайта аттестаттау бойынша емтихан тапсыруға өтініш беруге құқылы. Емтиханды сәтті тапсырған жағдайда жаңасын тіркеген сәттен бастап қолданыстағы аттестат жарамсыз болады.»;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9</w:t>
      </w:r>
      <w:r>
        <w:rPr>
          <w:rFonts w:ascii="Times New Roman"/>
          <w:b w:val="false"/>
          <w:i w:val="false"/>
          <w:color w:val="000000"/>
          <w:sz w:val="28"/>
        </w:rPr>
        <w:t xml:space="preserve"> және </w:t>
      </w:r>
      <w:r>
        <w:rPr>
          <w:rFonts w:ascii="Times New Roman"/>
          <w:b w:val="false"/>
          <w:i w:val="false"/>
          <w:color w:val="000000"/>
          <w:sz w:val="28"/>
        </w:rPr>
        <w:t>10-тармақтар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«9. Егер кедендік декларациялау жөніндегі маманның біліктілік аттестаты өтініш беруші табыс еткен толық емес немесе дәйексіз мәліметтер негізінде берілген жағдайда, аттестаттың күші жойылады.</w:t>
      </w:r>
      <w:r>
        <w:br/>
      </w:r>
      <w:r>
        <w:rPr>
          <w:rFonts w:ascii="Times New Roman"/>
          <w:b w:val="false"/>
          <w:i w:val="false"/>
          <w:color w:val="000000"/>
          <w:sz w:val="28"/>
        </w:rPr>
        <w:t>
</w:t>
      </w:r>
      <w:r>
        <w:rPr>
          <w:rFonts w:ascii="Times New Roman"/>
          <w:b w:val="false"/>
          <w:i w:val="false"/>
          <w:color w:val="000000"/>
          <w:sz w:val="28"/>
        </w:rPr>
        <w:t>
      10. Біліктілік аттестатының күшін жою туралы шешім кеден ісі саласындағы уәкілетті орган басшысының (оны алмастыратын адамның) бұйрығымен ресімделеді. Бұл ретте біліктілік аттестатын беру туралы қайтадан берілген өтінішті кеден ісі саласындағы уәкілетті орган күшін жою туралы бұйрық қабылданған күннен бастап бір жыл өткен соң қарайды.».</w:t>
      </w:r>
      <w:r>
        <w:br/>
      </w:r>
      <w:r>
        <w:rPr>
          <w:rFonts w:ascii="Times New Roman"/>
          <w:b w:val="false"/>
          <w:i w:val="false"/>
          <w:color w:val="000000"/>
          <w:sz w:val="28"/>
        </w:rPr>
        <w:t>
</w:t>
      </w:r>
      <w:r>
        <w:rPr>
          <w:rFonts w:ascii="Times New Roman"/>
          <w:b w:val="false"/>
          <w:i w:val="false"/>
          <w:color w:val="000000"/>
          <w:sz w:val="28"/>
        </w:rPr>
        <w:t>
      6. «Қазақстан Республикасындағы банктер және банк қызметі туралы» 1995 жылғы 31 тамыздағы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Жоғарғы Кеңесінің Жаршысы, 1995 ж., № 15-16, 106-құжат; Қазақстан Республикасы Парламентінің Жаршысы, 1996 ж., № 2, 184-құжат; № 15, 281-құжат; № 19, 370-құжат; 1997 ж., № 5, 58-құжат; № 13-14, 205-құжат; № 22, 333-құжат; 1998 ж., № 11-12, 176-құжат; № 17-18, 224-құжат; 1999 ж., № 20, 727-құжат; 2000 ж., № 3-4, 66-құжат; № 22, 408-құжат; 2001 ж., № 8, 52-құжат; № 9, 86-құжат; 2002 ж., № 17, 155-құжат; 2003 ж., № 5, 31-құжат; № 10, 51-құжат; № 11, 56, 67-құжаттар; № 15, 138, 139-құжаттар; 2004 ж., № 11-12, 66-құжат; № 15, 86-құжат; № 16, 91-құжат; № 23, 140-құжат; 2005 ж., № 7-8, 24-құжат; № 14, 55, 58-құжаттар; № 23, 104-құжат; 2006 ж., № 3, 22-құжат; № 4, 24-құжат; № 8, 45-құжат; № 11, 55-құжат; № 16, 99-құжат; 2007 ж., № 2, 18-құжат; № 4, 28, 33-құжаттар; 2008 ж., № 17-18, 72-құжат; № 20, 88-құжат; № 23, 114-құжат; 2009 ж., № 2-3, 16, 18, 21-құжаттар; № 17, 81-құжат; № 19, 88-құжат; № 24, 134-құжат; 2010 ж., № 5, 23-құжат; № 7, 28-құжат; № 17-18, 111-құжат; 2011 ж., № 3, 32-құжат; № 5, 43-құжат; № 6, 50-құжат; № 12, 111-құжат; № 13, 116-құжат; № 14, 117-құжат; № 24, 196-құжат; 2012 ж., № 2, 15-құжат; № 8, 64-құжат; № 10, 77-құжат; № 13, 91-құжат; 2012 жылғы 5 желтоқсанда «Егемен Қазақстан» және «Казахстанская правда» газеттерінде жарияланған «Қазақстан Республикасының кейбір заңнамалық актілеріне микроқаржы ұйымдарының қызметі мәселелері бойынша өзгерістер мен толықтырулар енгізу туралы» 2012 жылғы 26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8-бапта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3-тармақтың </w:t>
      </w:r>
      <w:r>
        <w:rPr>
          <w:rFonts w:ascii="Times New Roman"/>
          <w:b w:val="false"/>
          <w:i w:val="false"/>
          <w:color w:val="000000"/>
          <w:sz w:val="28"/>
        </w:rPr>
        <w:t>2) тармақшасы</w:t>
      </w:r>
      <w:r>
        <w:rPr>
          <w:rFonts w:ascii="Times New Roman"/>
          <w:b w:val="false"/>
          <w:i w:val="false"/>
          <w:color w:val="000000"/>
          <w:sz w:val="28"/>
        </w:rPr>
        <w:t xml:space="preserve"> үшінші бөлігінің алтыншы абзацы мынадай редакцияда жазылсын:</w:t>
      </w:r>
      <w:r>
        <w:br/>
      </w:r>
      <w:r>
        <w:rPr>
          <w:rFonts w:ascii="Times New Roman"/>
          <w:b w:val="false"/>
          <w:i w:val="false"/>
          <w:color w:val="000000"/>
          <w:sz w:val="28"/>
        </w:rPr>
        <w:t>
</w:t>
      </w:r>
      <w:r>
        <w:rPr>
          <w:rFonts w:ascii="Times New Roman"/>
          <w:b w:val="false"/>
          <w:i w:val="false"/>
          <w:color w:val="000000"/>
          <w:sz w:val="28"/>
        </w:rPr>
        <w:t>
      «уәкілетті орган мен шет мемлекеттің тиісті қадағалау органы арасында ақпарат алмасу туралы келісім, сондай-ақ рейтингтік агенттіктердің бірінің ең төменгі талап етілетін рейтингі болған кезде банк холдингі болып табылатын Қазақстан Республикасының резидент еместерінің еншілес ұйымдары болып табылатын Қазақстан Республикасының резиденті еместерге қолданылмайды. Ең төменгі рейтинг пен рейтингтік агенттіктердің тізбесі уәкілетті органның нормативтік құқықтық актісімен белгіленеді.»;</w:t>
      </w:r>
      <w:r>
        <w:br/>
      </w:r>
      <w:r>
        <w:rPr>
          <w:rFonts w:ascii="Times New Roman"/>
          <w:b w:val="false"/>
          <w:i w:val="false"/>
          <w:color w:val="000000"/>
          <w:sz w:val="28"/>
        </w:rPr>
        <w:t>
</w:t>
      </w:r>
      <w:r>
        <w:rPr>
          <w:rFonts w:ascii="Times New Roman"/>
          <w:b w:val="false"/>
          <w:i w:val="false"/>
          <w:color w:val="000000"/>
          <w:sz w:val="28"/>
        </w:rPr>
        <w:t>
      13-тармақтың </w:t>
      </w:r>
      <w:r>
        <w:rPr>
          <w:rFonts w:ascii="Times New Roman"/>
          <w:b w:val="false"/>
          <w:i w:val="false"/>
          <w:color w:val="000000"/>
          <w:sz w:val="28"/>
        </w:rPr>
        <w:t>3) тармақшасының</w:t>
      </w:r>
      <w:r>
        <w:rPr>
          <w:rFonts w:ascii="Times New Roman"/>
          <w:b w:val="false"/>
          <w:i w:val="false"/>
          <w:color w:val="000000"/>
          <w:sz w:val="28"/>
        </w:rPr>
        <w:t xml:space="preserve"> үшінші абзацы мынадай редакцияда жазылсын:</w:t>
      </w:r>
      <w:r>
        <w:br/>
      </w:r>
      <w:r>
        <w:rPr>
          <w:rFonts w:ascii="Times New Roman"/>
          <w:b w:val="false"/>
          <w:i w:val="false"/>
          <w:color w:val="000000"/>
          <w:sz w:val="28"/>
        </w:rPr>
        <w:t>
</w:t>
      </w:r>
      <w:r>
        <w:rPr>
          <w:rFonts w:ascii="Times New Roman"/>
          <w:b w:val="false"/>
          <w:i w:val="false"/>
          <w:color w:val="000000"/>
          <w:sz w:val="28"/>
        </w:rPr>
        <w:t>
      «уәкілетті орган мен шет мемлекеттің тиісті қадағалау органы арасында ақпарат алмасу туралы келісім, сондай-ақ рейтингтік агенттіктердің бірінің ең төменгі талап етілетін рейтингі болған кезде банк холдингі, банк холдингінің белгілеріне ие тұлға болып табылатын Қазақстан Республикасының резиденті еместерге қолданылмайды. Ең төменгі рейтинг пен рейтингтік агенттіктердің тізбесі уәкілетті органның нормативтік құқықтық актісімен белгіленеді.»;</w:t>
      </w:r>
      <w:r>
        <w:br/>
      </w:r>
      <w:r>
        <w:rPr>
          <w:rFonts w:ascii="Times New Roman"/>
          <w:b w:val="false"/>
          <w:i w:val="false"/>
          <w:color w:val="000000"/>
          <w:sz w:val="28"/>
        </w:rPr>
        <w:t>
</w:t>
      </w:r>
      <w:r>
        <w:rPr>
          <w:rFonts w:ascii="Times New Roman"/>
          <w:b w:val="false"/>
          <w:i w:val="false"/>
          <w:color w:val="000000"/>
          <w:sz w:val="28"/>
        </w:rPr>
        <w:t>
      2) 11-1-баптың 14-тармағы </w:t>
      </w:r>
      <w:r>
        <w:rPr>
          <w:rFonts w:ascii="Times New Roman"/>
          <w:b w:val="false"/>
          <w:i w:val="false"/>
          <w:color w:val="000000"/>
          <w:sz w:val="28"/>
        </w:rPr>
        <w:t>2) тармақшасының</w:t>
      </w:r>
      <w:r>
        <w:rPr>
          <w:rFonts w:ascii="Times New Roman"/>
          <w:b w:val="false"/>
          <w:i w:val="false"/>
          <w:color w:val="000000"/>
          <w:sz w:val="28"/>
        </w:rPr>
        <w:t xml:space="preserve"> үшінші абзацы мынадай редакцияда жазылсын:</w:t>
      </w:r>
      <w:r>
        <w:br/>
      </w:r>
      <w:r>
        <w:rPr>
          <w:rFonts w:ascii="Times New Roman"/>
          <w:b w:val="false"/>
          <w:i w:val="false"/>
          <w:color w:val="000000"/>
          <w:sz w:val="28"/>
        </w:rPr>
        <w:t>
</w:t>
      </w:r>
      <w:r>
        <w:rPr>
          <w:rFonts w:ascii="Times New Roman"/>
          <w:b w:val="false"/>
          <w:i w:val="false"/>
          <w:color w:val="000000"/>
          <w:sz w:val="28"/>
        </w:rPr>
        <w:t>
      «уәкілетті орган мен шет мемлекеттің тиісті қадағалау органы арасында ақпарат алмасу туралы келісім, сондай-ақ рейтингтік агенттіктердің бірінің ең төменгі талап етілетін рейтингі болған кезде банк холдингi, банк холдингiнiң белгiлерiн иеленушi тұлға болып табылатын Қазақстан Республикасының резидентi еместерінiң еншiлес немесе тәуелдi ұйымдары болып табылатын Қазақстан Республикасының резидентi еместеріне, сондай-ақ еншiлес және тәуелдi ұйымдарды - Қазақстан Республикасының резиденті еместерiн құрған немесе сатып алған кезде банк холдингi, банк холдингiнiң белгiлерiн иеленушi тұлға болып табылатын Қазақстан Республикасының резиденті еместеріне қолданылмайды. Ең төменгі рейтинг пен рейтингтік агенттіктердің тізбесі уәкілетті органның нормативтік құқықтық актісімен белгіленеді.»;</w:t>
      </w:r>
      <w:r>
        <w:br/>
      </w:r>
      <w:r>
        <w:rPr>
          <w:rFonts w:ascii="Times New Roman"/>
          <w:b w:val="false"/>
          <w:i w:val="false"/>
          <w:color w:val="000000"/>
          <w:sz w:val="28"/>
        </w:rPr>
        <w:t>
</w:t>
      </w:r>
      <w:r>
        <w:rPr>
          <w:rFonts w:ascii="Times New Roman"/>
          <w:b w:val="false"/>
          <w:i w:val="false"/>
          <w:color w:val="000000"/>
          <w:sz w:val="28"/>
        </w:rPr>
        <w:t>
      3) 20-баптың </w:t>
      </w:r>
      <w:r>
        <w:rPr>
          <w:rFonts w:ascii="Times New Roman"/>
          <w:b w:val="false"/>
          <w:i w:val="false"/>
          <w:color w:val="000000"/>
          <w:sz w:val="28"/>
        </w:rPr>
        <w:t>13-тармағының</w:t>
      </w:r>
      <w:r>
        <w:rPr>
          <w:rFonts w:ascii="Times New Roman"/>
          <w:b w:val="false"/>
          <w:i w:val="false"/>
          <w:color w:val="000000"/>
          <w:sz w:val="28"/>
        </w:rPr>
        <w:t xml:space="preserve"> үшінші абзацы мынадай редакцияда жазылсын:</w:t>
      </w:r>
      <w:r>
        <w:br/>
      </w:r>
      <w:r>
        <w:rPr>
          <w:rFonts w:ascii="Times New Roman"/>
          <w:b w:val="false"/>
          <w:i w:val="false"/>
          <w:color w:val="000000"/>
          <w:sz w:val="28"/>
        </w:rPr>
        <w:t>
</w:t>
      </w:r>
      <w:r>
        <w:rPr>
          <w:rFonts w:ascii="Times New Roman"/>
          <w:b w:val="false"/>
          <w:i w:val="false"/>
          <w:color w:val="000000"/>
          <w:sz w:val="28"/>
        </w:rPr>
        <w:t>
      «уәкілетті орган мен шет мемлекеттің тиісті қадағалау органы арасында ақпарат алмасу туралы келісім, сондай-ақ рейтингтік агенттіктердің бірінің ең төменгі талап етілетін рейтингі болған кезде банк холдингтерінің басшы қызметкерлеріне қолданылады. Ең төменгі рейтинг пен рейтингтік агенттіктердің тізбесі уәкілетті органның нормативтік құқықтық актісімен белгіленеді.»;</w:t>
      </w:r>
      <w:r>
        <w:br/>
      </w:r>
      <w:r>
        <w:rPr>
          <w:rFonts w:ascii="Times New Roman"/>
          <w:b w:val="false"/>
          <w:i w:val="false"/>
          <w:color w:val="000000"/>
          <w:sz w:val="28"/>
        </w:rPr>
        <w:t>
</w:t>
      </w:r>
      <w:r>
        <w:rPr>
          <w:rFonts w:ascii="Times New Roman"/>
          <w:b w:val="false"/>
          <w:i w:val="false"/>
          <w:color w:val="000000"/>
          <w:sz w:val="28"/>
        </w:rPr>
        <w:t>
      4) 40-баптың </w:t>
      </w:r>
      <w:r>
        <w:rPr>
          <w:rFonts w:ascii="Times New Roman"/>
          <w:b w:val="false"/>
          <w:i w:val="false"/>
          <w:color w:val="000000"/>
          <w:sz w:val="28"/>
        </w:rPr>
        <w:t>12-тармағының</w:t>
      </w:r>
      <w:r>
        <w:rPr>
          <w:rFonts w:ascii="Times New Roman"/>
          <w:b w:val="false"/>
          <w:i w:val="false"/>
          <w:color w:val="000000"/>
          <w:sz w:val="28"/>
        </w:rPr>
        <w:t xml:space="preserve"> үшінші абзацы мынадай редакцияда жазылсын:</w:t>
      </w:r>
      <w:r>
        <w:br/>
      </w:r>
      <w:r>
        <w:rPr>
          <w:rFonts w:ascii="Times New Roman"/>
          <w:b w:val="false"/>
          <w:i w:val="false"/>
          <w:color w:val="000000"/>
          <w:sz w:val="28"/>
        </w:rPr>
        <w:t>
</w:t>
      </w:r>
      <w:r>
        <w:rPr>
          <w:rFonts w:ascii="Times New Roman"/>
          <w:b w:val="false"/>
          <w:i w:val="false"/>
          <w:color w:val="000000"/>
          <w:sz w:val="28"/>
        </w:rPr>
        <w:t>
      «уәкілетті орган мен шет мемлекеттің тиісті қадағалау органы арасында ақпарат алмасу туралы келісім, сондай-ақ рейтингтік агенттіктердің бірінің ең төменгі талап етілетін рейтингі болған кезде банк холдингі, банк холдингінің белгілеріне ие тұлға болып табылатын Қазақстан Республикасының резиденттері еместерге қолданылмайды. Ең төменгі рейтинг пен рейтингтік агенттіктердің тізбесі уәкілетті органның нормативтік құқықтық актісімен белгіленеді.»;</w:t>
      </w:r>
      <w:r>
        <w:br/>
      </w:r>
      <w:r>
        <w:rPr>
          <w:rFonts w:ascii="Times New Roman"/>
          <w:b w:val="false"/>
          <w:i w:val="false"/>
          <w:color w:val="000000"/>
          <w:sz w:val="28"/>
        </w:rPr>
        <w:t>
</w:t>
      </w:r>
      <w:r>
        <w:rPr>
          <w:rFonts w:ascii="Times New Roman"/>
          <w:b w:val="false"/>
          <w:i w:val="false"/>
          <w:color w:val="000000"/>
          <w:sz w:val="28"/>
        </w:rPr>
        <w:t>
      5) </w:t>
      </w:r>
      <w:r>
        <w:rPr>
          <w:rFonts w:ascii="Times New Roman"/>
          <w:b w:val="false"/>
          <w:i w:val="false"/>
          <w:color w:val="000000"/>
          <w:sz w:val="28"/>
        </w:rPr>
        <w:t>43-бап</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«43-бап. Провизиялар (резервтер)</w:t>
      </w:r>
      <w:r>
        <w:br/>
      </w:r>
      <w:r>
        <w:rPr>
          <w:rFonts w:ascii="Times New Roman"/>
          <w:b w:val="false"/>
          <w:i w:val="false"/>
          <w:color w:val="000000"/>
          <w:sz w:val="28"/>
        </w:rPr>
        <w:t>
</w:t>
      </w:r>
      <w:r>
        <w:rPr>
          <w:rFonts w:ascii="Times New Roman"/>
          <w:b w:val="false"/>
          <w:i w:val="false"/>
          <w:color w:val="000000"/>
          <w:sz w:val="28"/>
        </w:rPr>
        <w:t>
      1. Банк қызметін жүзеге асыруға байланысты залалдарды жабу үшін банктер қалыптастыратын міндетті резерв динамикалық резерв болып табылады.</w:t>
      </w:r>
      <w:r>
        <w:br/>
      </w:r>
      <w:r>
        <w:rPr>
          <w:rFonts w:ascii="Times New Roman"/>
          <w:b w:val="false"/>
          <w:i w:val="false"/>
          <w:color w:val="000000"/>
          <w:sz w:val="28"/>
        </w:rPr>
        <w:t>
</w:t>
      </w:r>
      <w:r>
        <w:rPr>
          <w:rFonts w:ascii="Times New Roman"/>
          <w:b w:val="false"/>
          <w:i w:val="false"/>
          <w:color w:val="000000"/>
          <w:sz w:val="28"/>
        </w:rPr>
        <w:t>
      Банктер салықтардың және бюджетке төленетін басқа да міндетті төлемдердің түсімін қамтамасыз ету саласындағы басшылықты жүзеге асыратын уәкілетті мемлекеттік органмен келісе отырып уәкілетті орган белгілейтін тәртіппен және шарттарда динамикалық резервті қалыптастыруға міндетті.</w:t>
      </w:r>
      <w:r>
        <w:br/>
      </w:r>
      <w:r>
        <w:rPr>
          <w:rFonts w:ascii="Times New Roman"/>
          <w:b w:val="false"/>
          <w:i w:val="false"/>
          <w:color w:val="000000"/>
          <w:sz w:val="28"/>
        </w:rPr>
        <w:t>
</w:t>
      </w:r>
      <w:r>
        <w:rPr>
          <w:rFonts w:ascii="Times New Roman"/>
          <w:b w:val="false"/>
          <w:i w:val="false"/>
          <w:color w:val="000000"/>
          <w:sz w:val="28"/>
        </w:rPr>
        <w:t>
      Динамикалық резерв жай акциялар бойынша дивидендтер төленгенге дейін құрылады. Егер динамикалық резервтің нақты мөлшері салықтардың және бюджетке төленетін басқа да міндетті төлемдердің түсімін қамтамасыз ету саласындағы басшылықты жүзеге асыратын уәкілетті мемлекеттік органмен келісе отырып, уәкілетті орган белгілейтін ең төмен мөлшерден мөлшерден аз болса, банктер жай акциялар бойынша дивидендтер есептеуге (төлеуге) құқылы емес.</w:t>
      </w:r>
      <w:r>
        <w:br/>
      </w:r>
      <w:r>
        <w:rPr>
          <w:rFonts w:ascii="Times New Roman"/>
          <w:b w:val="false"/>
          <w:i w:val="false"/>
          <w:color w:val="000000"/>
          <w:sz w:val="28"/>
        </w:rPr>
        <w:t>
</w:t>
      </w:r>
      <w:r>
        <w:rPr>
          <w:rFonts w:ascii="Times New Roman"/>
          <w:b w:val="false"/>
          <w:i w:val="false"/>
          <w:color w:val="000000"/>
          <w:sz w:val="28"/>
        </w:rPr>
        <w:t>
      2. Жүргiзiлiп жатқан операциялардың сипаты мен ауқымына сәйкес өз қызметiн бақылаудың тиiстi деңгейін және оның сенімдiлiгiн қамтамасыз ету мақсатында банктер халықаралық қаржылық есептілік стандарттарына сәйкес провизиялар (резервтер) құруға міндетті.»;</w:t>
      </w:r>
      <w:r>
        <w:br/>
      </w:r>
      <w:r>
        <w:rPr>
          <w:rFonts w:ascii="Times New Roman"/>
          <w:b w:val="false"/>
          <w:i w:val="false"/>
          <w:color w:val="000000"/>
          <w:sz w:val="28"/>
        </w:rPr>
        <w:t>
</w:t>
      </w:r>
      <w:r>
        <w:rPr>
          <w:rFonts w:ascii="Times New Roman"/>
          <w:b w:val="false"/>
          <w:i w:val="false"/>
          <w:color w:val="000000"/>
          <w:sz w:val="28"/>
        </w:rPr>
        <w:t>
      6) 44-баптың </w:t>
      </w:r>
      <w:r>
        <w:rPr>
          <w:rFonts w:ascii="Times New Roman"/>
          <w:b w:val="false"/>
          <w:i w:val="false"/>
          <w:color w:val="000000"/>
          <w:sz w:val="28"/>
        </w:rPr>
        <w:t>5-тармағының</w:t>
      </w:r>
      <w:r>
        <w:rPr>
          <w:rFonts w:ascii="Times New Roman"/>
          <w:b w:val="false"/>
          <w:i w:val="false"/>
          <w:color w:val="000000"/>
          <w:sz w:val="28"/>
        </w:rPr>
        <w:t xml:space="preserve"> үшінші абзацы, 45-баптың </w:t>
      </w:r>
      <w:r>
        <w:rPr>
          <w:rFonts w:ascii="Times New Roman"/>
          <w:b w:val="false"/>
          <w:i w:val="false"/>
          <w:color w:val="000000"/>
          <w:sz w:val="28"/>
        </w:rPr>
        <w:t>7-тармағының</w:t>
      </w:r>
      <w:r>
        <w:rPr>
          <w:rFonts w:ascii="Times New Roman"/>
          <w:b w:val="false"/>
          <w:i w:val="false"/>
          <w:color w:val="000000"/>
          <w:sz w:val="28"/>
        </w:rPr>
        <w:t xml:space="preserve"> үшінші абзацы мынадай редакцияда жазылсын:</w:t>
      </w:r>
      <w:r>
        <w:br/>
      </w:r>
      <w:r>
        <w:rPr>
          <w:rFonts w:ascii="Times New Roman"/>
          <w:b w:val="false"/>
          <w:i w:val="false"/>
          <w:color w:val="000000"/>
          <w:sz w:val="28"/>
        </w:rPr>
        <w:t>
</w:t>
      </w:r>
      <w:r>
        <w:rPr>
          <w:rFonts w:ascii="Times New Roman"/>
          <w:b w:val="false"/>
          <w:i w:val="false"/>
          <w:color w:val="000000"/>
          <w:sz w:val="28"/>
        </w:rPr>
        <w:t>
      «уәкілетті орган мен шет мемлекеттің тиісті қадағалау органы арасында ақпарат алмасу туралы келісім, сондай-ақ рейтингтік агенттіктердің бірінің ең төменгі талап етілетін рейтингі болған кезде банк холдингі, банк холдингінің белгілеріне ие тұлға болып табылатын Қазақстан Республикасының резиденті еместерге қолданылмайды. Ең төменгі рейтинг пен рейтингтік агенттіктердің тізбесі уәкілетті органның нормативтік құқықтық актісімен белгіленеді.»;</w:t>
      </w:r>
      <w:r>
        <w:br/>
      </w:r>
      <w:r>
        <w:rPr>
          <w:rFonts w:ascii="Times New Roman"/>
          <w:b w:val="false"/>
          <w:i w:val="false"/>
          <w:color w:val="000000"/>
          <w:sz w:val="28"/>
        </w:rPr>
        <w:t>
</w:t>
      </w:r>
      <w:r>
        <w:rPr>
          <w:rFonts w:ascii="Times New Roman"/>
          <w:b w:val="false"/>
          <w:i w:val="false"/>
          <w:color w:val="000000"/>
          <w:sz w:val="28"/>
        </w:rPr>
        <w:t>
      7) 50-баптың 6-тармағының </w:t>
      </w:r>
      <w:r>
        <w:rPr>
          <w:rFonts w:ascii="Times New Roman"/>
          <w:b w:val="false"/>
          <w:i w:val="false"/>
          <w:color w:val="000000"/>
          <w:sz w:val="28"/>
        </w:rPr>
        <w:t>д) тармақшасының</w:t>
      </w:r>
      <w:r>
        <w:rPr>
          <w:rFonts w:ascii="Times New Roman"/>
          <w:b w:val="false"/>
          <w:i w:val="false"/>
          <w:color w:val="000000"/>
          <w:sz w:val="28"/>
        </w:rPr>
        <w:t xml:space="preserve"> төртінші абзацы мынадай редакцияда жазылсын:</w:t>
      </w:r>
      <w:r>
        <w:br/>
      </w:r>
      <w:r>
        <w:rPr>
          <w:rFonts w:ascii="Times New Roman"/>
          <w:b w:val="false"/>
          <w:i w:val="false"/>
          <w:color w:val="000000"/>
          <w:sz w:val="28"/>
        </w:rPr>
        <w:t>
</w:t>
      </w:r>
      <w:r>
        <w:rPr>
          <w:rFonts w:ascii="Times New Roman"/>
          <w:b w:val="false"/>
          <w:i w:val="false"/>
          <w:color w:val="000000"/>
          <w:sz w:val="28"/>
        </w:rPr>
        <w:t>
      «заңды тұлғаға, Қазақстан Республикасының салық заңнамасына сәйкес қызметі тоқтатылған кезде салықтық міндеттемесін орындаудың ерекшелігі қолданылатын дара кәсіпкерге қатысты;»;</w:t>
      </w:r>
      <w:r>
        <w:br/>
      </w:r>
      <w:r>
        <w:rPr>
          <w:rFonts w:ascii="Times New Roman"/>
          <w:b w:val="false"/>
          <w:i w:val="false"/>
          <w:color w:val="000000"/>
          <w:sz w:val="28"/>
        </w:rPr>
        <w:t>
</w:t>
      </w:r>
      <w:r>
        <w:rPr>
          <w:rFonts w:ascii="Times New Roman"/>
          <w:b w:val="false"/>
          <w:i w:val="false"/>
          <w:color w:val="000000"/>
          <w:sz w:val="28"/>
        </w:rPr>
        <w:t>
      8) </w:t>
      </w:r>
      <w:r>
        <w:rPr>
          <w:rFonts w:ascii="Times New Roman"/>
          <w:b w:val="false"/>
          <w:i w:val="false"/>
          <w:color w:val="000000"/>
          <w:sz w:val="28"/>
        </w:rPr>
        <w:t>60-баптың</w:t>
      </w:r>
      <w:r>
        <w:rPr>
          <w:rFonts w:ascii="Times New Roman"/>
          <w:b w:val="false"/>
          <w:i w:val="false"/>
          <w:color w:val="000000"/>
          <w:sz w:val="28"/>
        </w:rPr>
        <w:t xml:space="preserve"> 7-тармағының үшінші абзацы мынадай редакцияда жазылсын:</w:t>
      </w:r>
      <w:r>
        <w:br/>
      </w:r>
      <w:r>
        <w:rPr>
          <w:rFonts w:ascii="Times New Roman"/>
          <w:b w:val="false"/>
          <w:i w:val="false"/>
          <w:color w:val="000000"/>
          <w:sz w:val="28"/>
        </w:rPr>
        <w:t>
</w:t>
      </w:r>
      <w:r>
        <w:rPr>
          <w:rFonts w:ascii="Times New Roman"/>
          <w:b w:val="false"/>
          <w:i w:val="false"/>
          <w:color w:val="000000"/>
          <w:sz w:val="28"/>
        </w:rPr>
        <w:t>
      «уәкілетті орган мен шет мемлекеттің тиісті қадағалау органы арасында ақпарат алмасу туралы келісім, сондай-ақ рейтингтік агенттіктердің бірінің ең төменгі талап етілетін рейтингі болған кезде банк холдингі, банк холдингінің белгілеріне ие тұлға болып табылатын Қазақстан Республикасының резиденті еместерге қолданылмайды. Ең төменгі рейтинг пен рейтингтік агенттіктердің тізбесі уәкілетті органның нормативтік құқықтық актісімен белгіленеді;».</w:t>
      </w:r>
      <w:r>
        <w:br/>
      </w:r>
      <w:r>
        <w:rPr>
          <w:rFonts w:ascii="Times New Roman"/>
          <w:b w:val="false"/>
          <w:i w:val="false"/>
          <w:color w:val="000000"/>
          <w:sz w:val="28"/>
        </w:rPr>
        <w:t>
</w:t>
      </w:r>
      <w:r>
        <w:rPr>
          <w:rFonts w:ascii="Times New Roman"/>
          <w:b w:val="false"/>
          <w:i w:val="false"/>
          <w:color w:val="000000"/>
          <w:sz w:val="28"/>
        </w:rPr>
        <w:t>
      7. «Қазақстан Республикасында зейнетақымен қамсыздандыру туралы» 1997 жылғы 20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1997 ж., № 12, 186-құжат; 1998 ж., № 24, 437-құжат; 1999 ж., № 8, 237-құжат; № 23, 925-құжат; 2001 ж., № 17-18, 245-құжат; № 20, 257-құжат; 2002 ж., № 1, 1-құжат; № 23-24, 198-құжат; 2003 ж., № 1-2, 9-құжат; № 11, 56-құжат; № 15, 139-құжат; № 21-22, 160-құжат; 2004 ж., № 11-12, 66-құжат; № 23, 140, 142-құжаттар; 2005 ж., № 7-8, 19-құжат; № 11, 39-құжат; № 14, 55, 58-құжаттар; № 23, 104-құжат; 2006 ж., № 3, 22-құжат; № 8, 45-құжат; № 12, 69-құжат; № 23, 141-құжат; 2007 ж., № 2, 18-құжат; № 3, 20-құжат; № 4, 28, 30-құжаттар; № 9, 67-құжат; № 10, 69-құжат; № 24, 178-құжат; 2008 ж., № 17-18, 72-құжат; № 20, 88-құжат; № 23, 114, 123-құжаттар; 2009 ж., № 17, 81-құжат; № 19, 88-құжат; № 23, 111-құжат; 2010 ж., № 5, 23-құжат; № 7, 28-құжат; № 15, 71-құжат; № 24, 140-құжат; 2011 ж., № 1, 3-құжат; № 6, 49-құжат; № 11, 102-құжат; № 14, 117-құжат; № 24, 196-құжат; 2012 ж., № 2, 14, 15-құжаттар; № 3, 26-құжат; № 4, 32-құжат; № 10, 77-құжат; № 13, 91-құжат; № 14, 95-құжат):</w:t>
      </w:r>
      <w:r>
        <w:br/>
      </w:r>
      <w:r>
        <w:rPr>
          <w:rFonts w:ascii="Times New Roman"/>
          <w:b w:val="false"/>
          <w:i w:val="false"/>
          <w:color w:val="000000"/>
          <w:sz w:val="28"/>
        </w:rPr>
        <w:t>
</w:t>
      </w:r>
      <w:r>
        <w:rPr>
          <w:rFonts w:ascii="Times New Roman"/>
          <w:b w:val="false"/>
          <w:i w:val="false"/>
          <w:color w:val="000000"/>
          <w:sz w:val="28"/>
        </w:rPr>
        <w:t>
      1) 22-1-баптың </w:t>
      </w:r>
      <w:r>
        <w:rPr>
          <w:rFonts w:ascii="Times New Roman"/>
          <w:b w:val="false"/>
          <w:i w:val="false"/>
          <w:color w:val="000000"/>
          <w:sz w:val="28"/>
        </w:rPr>
        <w:t>2-тармағының</w:t>
      </w:r>
      <w:r>
        <w:rPr>
          <w:rFonts w:ascii="Times New Roman"/>
          <w:b w:val="false"/>
          <w:i w:val="false"/>
          <w:color w:val="000000"/>
          <w:sz w:val="28"/>
        </w:rPr>
        <w:t xml:space="preserve"> үшінші бөлігі алып тасталсын;</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24-баптың</w:t>
      </w:r>
      <w:r>
        <w:rPr>
          <w:rFonts w:ascii="Times New Roman"/>
          <w:b w:val="false"/>
          <w:i w:val="false"/>
          <w:color w:val="000000"/>
          <w:sz w:val="28"/>
        </w:rPr>
        <w:t xml:space="preserve"> 1-тармағы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Егер Қазақстан Республикасының заңнамасында өзгеше белгiленбесе, агенттер мiндеттi зейнетақы жарналарының есептелген, ұсталған (есепке жазылған) сомалары жөнiнде мәліметтерді көрсететін жеке табыс салығы мен әлеуметтік салық бойынша декларацияны Қазақстан Республикасының салық заңнамасында белгіленген мерзімде тоқсан сайын тапсырады.</w:t>
      </w:r>
      <w:r>
        <w:br/>
      </w:r>
      <w:r>
        <w:rPr>
          <w:rFonts w:ascii="Times New Roman"/>
          <w:b w:val="false"/>
          <w:i w:val="false"/>
          <w:color w:val="000000"/>
          <w:sz w:val="28"/>
        </w:rPr>
        <w:t>
</w:t>
      </w:r>
      <w:r>
        <w:rPr>
          <w:rFonts w:ascii="Times New Roman"/>
          <w:b w:val="false"/>
          <w:i w:val="false"/>
          <w:color w:val="000000"/>
          <w:sz w:val="28"/>
        </w:rPr>
        <w:t>
      Декларацияның нысанын және оны жасаудың тәртібін Қазақстан Республикасының Үкіметі белгiлейдi.».</w:t>
      </w:r>
      <w:r>
        <w:br/>
      </w:r>
      <w:r>
        <w:rPr>
          <w:rFonts w:ascii="Times New Roman"/>
          <w:b w:val="false"/>
          <w:i w:val="false"/>
          <w:color w:val="000000"/>
          <w:sz w:val="28"/>
        </w:rPr>
        <w:t>
</w:t>
      </w:r>
      <w:r>
        <w:rPr>
          <w:rFonts w:ascii="Times New Roman"/>
          <w:b w:val="false"/>
          <w:i w:val="false"/>
          <w:color w:val="000000"/>
          <w:sz w:val="28"/>
        </w:rPr>
        <w:t>
      8. «Сыбайлас жемқорлыққа қарсы күрес туралы» 1998 жылғы 2 шiлдедегі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1998 ж., № 15, 209-құжат; 1999 ж., № 21, 774-құжат; 2000 ж., № 5, 116-құжат; 2001 ж., № 13-14, 172-құжат; № 17-18, 241-құжат; 2002 ж., № 17, 155-құжат; 2003 ж., № 18, 142-құжат; 2004 ж., № 10, 56-құжат; 2007 ж., № 17, 140-құжат; № 19, 147-құжат; 2008 ж., № 23, 114-құжат; 2009 ж., № 19, 88-құжат; № 24, 122, 126-құжаттар; 2010 ж., № 24, 148-құжат; 2011 ж., № 1, 2-құжат; № 7, 54-құжат; 2012 ж., № 4, 30, 32-құжаттар; № 8, 64-құжат; № 13, 91-құжат):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9-бапта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1-тармақтың екінші және төртінші абзацтары мынадай редакцияда жазылсын:</w:t>
      </w:r>
      <w:r>
        <w:br/>
      </w:r>
      <w:r>
        <w:rPr>
          <w:rFonts w:ascii="Times New Roman"/>
          <w:b w:val="false"/>
          <w:i w:val="false"/>
          <w:color w:val="000000"/>
          <w:sz w:val="28"/>
        </w:rPr>
        <w:t>
</w:t>
      </w:r>
      <w:r>
        <w:rPr>
          <w:rFonts w:ascii="Times New Roman"/>
          <w:b w:val="false"/>
          <w:i w:val="false"/>
          <w:color w:val="000000"/>
          <w:sz w:val="28"/>
        </w:rPr>
        <w:t>
      «салық салу объектiсi болып табылатын, оның iшiнде Қазақстан Республикасының аумағынан тысқары жерлердегі табыстары мен мүлкі туралы, көрсетілген мүлiктiң орналасқан жерiн көрсете отырып, декларация;»;</w:t>
      </w:r>
      <w:r>
        <w:br/>
      </w:r>
      <w:r>
        <w:rPr>
          <w:rFonts w:ascii="Times New Roman"/>
          <w:b w:val="false"/>
          <w:i w:val="false"/>
          <w:color w:val="000000"/>
          <w:sz w:val="28"/>
        </w:rPr>
        <w:t>
</w:t>
      </w:r>
      <w:r>
        <w:rPr>
          <w:rFonts w:ascii="Times New Roman"/>
          <w:b w:val="false"/>
          <w:i w:val="false"/>
          <w:color w:val="000000"/>
          <w:sz w:val="28"/>
        </w:rPr>
        <w:t>
      «заңды тұлғалардың жарғылық капиталына қатысу үлесі мен аталған ұйымдардың толық банктік немесе өзге де деректемелерін көрсете отырып, олардың акционері немесе құрылтайшысы (қатысушысы) ретінде өзінің қатысуы туралы;»;</w:t>
      </w:r>
      <w:r>
        <w:br/>
      </w:r>
      <w:r>
        <w:rPr>
          <w:rFonts w:ascii="Times New Roman"/>
          <w:b w:val="false"/>
          <w:i w:val="false"/>
          <w:color w:val="000000"/>
          <w:sz w:val="28"/>
        </w:rPr>
        <w:t>
</w:t>
      </w:r>
      <w:r>
        <w:rPr>
          <w:rFonts w:ascii="Times New Roman"/>
          <w:b w:val="false"/>
          <w:i w:val="false"/>
          <w:color w:val="000000"/>
          <w:sz w:val="28"/>
        </w:rPr>
        <w:t>
      3-тармақтың екінші және бесінші абзацтары мынадай редакцияда жазылсын:</w:t>
      </w:r>
      <w:r>
        <w:br/>
      </w:r>
      <w:r>
        <w:rPr>
          <w:rFonts w:ascii="Times New Roman"/>
          <w:b w:val="false"/>
          <w:i w:val="false"/>
          <w:color w:val="000000"/>
          <w:sz w:val="28"/>
        </w:rPr>
        <w:t>
</w:t>
      </w:r>
      <w:r>
        <w:rPr>
          <w:rFonts w:ascii="Times New Roman"/>
          <w:b w:val="false"/>
          <w:i w:val="false"/>
          <w:color w:val="000000"/>
          <w:sz w:val="28"/>
        </w:rPr>
        <w:t>
      «салық салу объектісі болып табылатын, оның ішінде Қазақстан Республикасының аумағынан тысқары жерлердегі табыстары мен мүлкі туралы, көрсетілген мүліктің орналасқан жерін көрсете отырып, декларация тапсырады;»;</w:t>
      </w:r>
      <w:r>
        <w:br/>
      </w:r>
      <w:r>
        <w:rPr>
          <w:rFonts w:ascii="Times New Roman"/>
          <w:b w:val="false"/>
          <w:i w:val="false"/>
          <w:color w:val="000000"/>
          <w:sz w:val="28"/>
        </w:rPr>
        <w:t>
</w:t>
      </w:r>
      <w:r>
        <w:rPr>
          <w:rFonts w:ascii="Times New Roman"/>
          <w:b w:val="false"/>
          <w:i w:val="false"/>
          <w:color w:val="000000"/>
          <w:sz w:val="28"/>
        </w:rPr>
        <w:t>
      «заңды тұлғалардың жарғылық капиталына қатысу үлесі мен аталған ұйымдардың толық банктік немесе өзге де деректемелерін көрсете отырып, олардың акционері немесе құрылтайшысы (қатысушысы) ретінде өзінің қатысуы туралы;».</w:t>
      </w:r>
      <w:r>
        <w:br/>
      </w:r>
      <w:r>
        <w:rPr>
          <w:rFonts w:ascii="Times New Roman"/>
          <w:b w:val="false"/>
          <w:i w:val="false"/>
          <w:color w:val="000000"/>
          <w:sz w:val="28"/>
        </w:rPr>
        <w:t>
</w:t>
      </w:r>
      <w:r>
        <w:rPr>
          <w:rFonts w:ascii="Times New Roman"/>
          <w:b w:val="false"/>
          <w:i w:val="false"/>
          <w:color w:val="000000"/>
          <w:sz w:val="28"/>
        </w:rPr>
        <w:t>
      9. «Сақтандыру қызметі туралы» 2000 жылғы 18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2000 ж., № 22, 406-құжат; 2003 ж., № 11, 56-құжат; № 12, 85-құжат; № 15, 139-құжат; 2004 ж., № 11-12, 66-құжат; 2005 ж., № 14, 55, 58-құжаттар; № 23, 104-құжат; 2006 ж., № 3, 22-құжат; № 4, 25-құжат; № 8, 45-құжат; № 13, 85-құжат; № 16, 99-құжат; 2007 ж., № 2, 18-құжат; № 4, 28, 33-құжаттар; № 8, 52-құжат; № 18, 145-құжат; 2008 ж., № 17-18, 72-құжат; № 20, 88-құжат; 2009 ж., № 2-3, 18-құжат; № 17, 81-құжат; № 19, 88-құжат; № 24, 134-құжат; 2010 ж., № 5, 23-құжат; № 17-18, 112-құжат; 2011 ж., № 11, 102-құжат; № 12, 111-құжат; № 24, 196-құжат; 2012 ж., № 2, 15-құжат; № 8, 64-құжат; № 13, 91-құжат):</w:t>
      </w:r>
      <w:r>
        <w:br/>
      </w:r>
      <w:r>
        <w:rPr>
          <w:rFonts w:ascii="Times New Roman"/>
          <w:b w:val="false"/>
          <w:i w:val="false"/>
          <w:color w:val="000000"/>
          <w:sz w:val="28"/>
        </w:rPr>
        <w:t>
</w:t>
      </w:r>
      <w:r>
        <w:rPr>
          <w:rFonts w:ascii="Times New Roman"/>
          <w:b w:val="false"/>
          <w:i w:val="false"/>
          <w:color w:val="000000"/>
          <w:sz w:val="28"/>
        </w:rPr>
        <w:t>
      1) 15-1-баптың 6-тармағы </w:t>
      </w:r>
      <w:r>
        <w:rPr>
          <w:rFonts w:ascii="Times New Roman"/>
          <w:b w:val="false"/>
          <w:i w:val="false"/>
          <w:color w:val="000000"/>
          <w:sz w:val="28"/>
        </w:rPr>
        <w:t>1) тармақшасының</w:t>
      </w:r>
      <w:r>
        <w:rPr>
          <w:rFonts w:ascii="Times New Roman"/>
          <w:b w:val="false"/>
          <w:i w:val="false"/>
          <w:color w:val="000000"/>
          <w:sz w:val="28"/>
        </w:rPr>
        <w:t xml:space="preserve"> үшінші абзацы мынадай редакцияда жазылсын:</w:t>
      </w:r>
      <w:r>
        <w:br/>
      </w:r>
      <w:r>
        <w:rPr>
          <w:rFonts w:ascii="Times New Roman"/>
          <w:b w:val="false"/>
          <w:i w:val="false"/>
          <w:color w:val="000000"/>
          <w:sz w:val="28"/>
        </w:rPr>
        <w:t>
</w:t>
      </w:r>
      <w:r>
        <w:rPr>
          <w:rFonts w:ascii="Times New Roman"/>
          <w:b w:val="false"/>
          <w:i w:val="false"/>
          <w:color w:val="000000"/>
          <w:sz w:val="28"/>
        </w:rPr>
        <w:t>
      «уәкілетті орган мен шет мемлекеттің тиісті қадағалау органы арасында ақпарат алмасу туралы келісімнің, сондай-ақ рейтингтік агенттіктердің бірінің ең төменгі талап етілетін рейтингінің болуы орындалған кезде сақтандыру холдингі, сақтандыру холдингінің белгілерін иеленген тұлға болып табылатын Қазақстан Республикасының резидент еместерін қоспағанда, сақтандыру холдингтеріне қолданылады. Ең төменгі рейтинг пен рейтингтік агенттіктердің тізбесі уәкілетті органның нормативтік құқықтық актісімен белгіленеді;»;</w:t>
      </w:r>
      <w:r>
        <w:br/>
      </w:r>
      <w:r>
        <w:rPr>
          <w:rFonts w:ascii="Times New Roman"/>
          <w:b w:val="false"/>
          <w:i w:val="false"/>
          <w:color w:val="000000"/>
          <w:sz w:val="28"/>
        </w:rPr>
        <w:t>
</w:t>
      </w:r>
      <w:r>
        <w:rPr>
          <w:rFonts w:ascii="Times New Roman"/>
          <w:b w:val="false"/>
          <w:i w:val="false"/>
          <w:color w:val="000000"/>
          <w:sz w:val="28"/>
        </w:rPr>
        <w:t>
      2) 32-баптың </w:t>
      </w:r>
      <w:r>
        <w:rPr>
          <w:rFonts w:ascii="Times New Roman"/>
          <w:b w:val="false"/>
          <w:i w:val="false"/>
          <w:color w:val="000000"/>
          <w:sz w:val="28"/>
        </w:rPr>
        <w:t>14-тармағында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тармақшаның үшінші абзацы мынадай редакцияда жазылсын:</w:t>
      </w:r>
      <w:r>
        <w:br/>
      </w:r>
      <w:r>
        <w:rPr>
          <w:rFonts w:ascii="Times New Roman"/>
          <w:b w:val="false"/>
          <w:i w:val="false"/>
          <w:color w:val="000000"/>
          <w:sz w:val="28"/>
        </w:rPr>
        <w:t>
</w:t>
      </w:r>
      <w:r>
        <w:rPr>
          <w:rFonts w:ascii="Times New Roman"/>
          <w:b w:val="false"/>
          <w:i w:val="false"/>
          <w:color w:val="000000"/>
          <w:sz w:val="28"/>
        </w:rPr>
        <w:t>
      «уәкілетті орган мен шет мемлекеттің тиісті қадағалау органы арасында ақпарат алмасу туралы келісімнің, сондай-ақ рейтингтік агенттіктердің бірінің ең төменгі талап етілетін рейтингінің болуы орындалған кезде сақтандыру холдингі, сақтандыру холдингінің белгілерін иеленген тұлға болып табылатын Қазақстан Республикасының резиденттері еместердің еншілес немесе тәуелді ұйымдары болып табылатын Қазақстан Республикасының резиденттері еместерге, сондай-ақ олар Қазақстан Республикасының резиденттері емес еншілес және тәуелді ұйымдарды құрған немесе иемденген кезде сақтандыру холдингі, сақтандыру холдингінің белгілеріне ие тұлға болып табылатын Қазақстан Республикасының резиденттері еместерге қолданылмайды. Ең төменгі рейтинг пен рейтингтік агенттіктердің тізбесі уәкілетті органның нормативтік құқықтық актісімен белгіленеді;»;</w:t>
      </w:r>
      <w:r>
        <w:br/>
      </w:r>
      <w:r>
        <w:rPr>
          <w:rFonts w:ascii="Times New Roman"/>
          <w:b w:val="false"/>
          <w:i w:val="false"/>
          <w:color w:val="000000"/>
          <w:sz w:val="28"/>
        </w:rPr>
        <w:t>
</w:t>
      </w:r>
      <w:r>
        <w:rPr>
          <w:rFonts w:ascii="Times New Roman"/>
          <w:b w:val="false"/>
          <w:i w:val="false"/>
          <w:color w:val="000000"/>
          <w:sz w:val="28"/>
        </w:rPr>
        <w:t>
      2) тармақшадағы «банк холдингтері» деген сөздерден кейін «немесе банктер»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3) 34-баптың 13-тармағы </w:t>
      </w:r>
      <w:r>
        <w:rPr>
          <w:rFonts w:ascii="Times New Roman"/>
          <w:b w:val="false"/>
          <w:i w:val="false"/>
          <w:color w:val="000000"/>
          <w:sz w:val="28"/>
        </w:rPr>
        <w:t>1) тармақшасының</w:t>
      </w:r>
      <w:r>
        <w:rPr>
          <w:rFonts w:ascii="Times New Roman"/>
          <w:b w:val="false"/>
          <w:i w:val="false"/>
          <w:color w:val="000000"/>
          <w:sz w:val="28"/>
        </w:rPr>
        <w:t xml:space="preserve"> үшінші абзацы мынадай редакцияда жазылсын:</w:t>
      </w:r>
      <w:r>
        <w:br/>
      </w:r>
      <w:r>
        <w:rPr>
          <w:rFonts w:ascii="Times New Roman"/>
          <w:b w:val="false"/>
          <w:i w:val="false"/>
          <w:color w:val="000000"/>
          <w:sz w:val="28"/>
        </w:rPr>
        <w:t>
</w:t>
      </w:r>
      <w:r>
        <w:rPr>
          <w:rFonts w:ascii="Times New Roman"/>
          <w:b w:val="false"/>
          <w:i w:val="false"/>
          <w:color w:val="000000"/>
          <w:sz w:val="28"/>
        </w:rPr>
        <w:t>
      «уәкілетті орган мен шет мемлекеттің тиісті қадағалау органы арасында ақпарат алмасу туралы келісім, сондай-ақ рейтингтік агенттіктердің бірінің ең төменгі талап етілетін рейтингі бар болғанда сақтандыру холдингтерінің басшы қызметкерлеріне қолданылады. Ең төменгі рейтинг пен рейтингтік агенттіктердің тізбесі уәкілетті органның нормативтік құқықтық актісімен белгіленеді.»;</w:t>
      </w:r>
      <w:r>
        <w:br/>
      </w:r>
      <w:r>
        <w:rPr>
          <w:rFonts w:ascii="Times New Roman"/>
          <w:b w:val="false"/>
          <w:i w:val="false"/>
          <w:color w:val="000000"/>
          <w:sz w:val="28"/>
        </w:rPr>
        <w:t>
</w:t>
      </w:r>
      <w:r>
        <w:rPr>
          <w:rFonts w:ascii="Times New Roman"/>
          <w:b w:val="false"/>
          <w:i w:val="false"/>
          <w:color w:val="000000"/>
          <w:sz w:val="28"/>
        </w:rPr>
        <w:t>
      4) 44-баптың </w:t>
      </w:r>
      <w:r>
        <w:rPr>
          <w:rFonts w:ascii="Times New Roman"/>
          <w:b w:val="false"/>
          <w:i w:val="false"/>
          <w:color w:val="000000"/>
          <w:sz w:val="28"/>
        </w:rPr>
        <w:t>6-тармағының</w:t>
      </w:r>
      <w:r>
        <w:rPr>
          <w:rFonts w:ascii="Times New Roman"/>
          <w:b w:val="false"/>
          <w:i w:val="false"/>
          <w:color w:val="000000"/>
          <w:sz w:val="28"/>
        </w:rPr>
        <w:t xml:space="preserve"> үшінші абзацы мынадай редакцияда жазылсын:</w:t>
      </w:r>
      <w:r>
        <w:br/>
      </w:r>
      <w:r>
        <w:rPr>
          <w:rFonts w:ascii="Times New Roman"/>
          <w:b w:val="false"/>
          <w:i w:val="false"/>
          <w:color w:val="000000"/>
          <w:sz w:val="28"/>
        </w:rPr>
        <w:t>
</w:t>
      </w:r>
      <w:r>
        <w:rPr>
          <w:rFonts w:ascii="Times New Roman"/>
          <w:b w:val="false"/>
          <w:i w:val="false"/>
          <w:color w:val="000000"/>
          <w:sz w:val="28"/>
        </w:rPr>
        <w:t>
      «уәкілетті орган мен шет мемлекеттің тиісті қадағалау органы арасында ақпарат алмасу туралы келісімнің, сондай-ақ рейтингтік агенттіктердің бірінің ең төменгі талап етілетін рейтингінің болуы орындалған кезде сақтандыру холдингі, сақтандыру холдингінің белгілерін иеленген тұлға болып табылатын Қазақстан Республикасының резиденттері еместерге қолданылмайды. Ең төменгі рейтинг пен рейтингтік агенттіктердің тізбесі уәкілетті органның нормативтік құқықтық актісімен белгіленеді.»;</w:t>
      </w:r>
      <w:r>
        <w:br/>
      </w:r>
      <w:r>
        <w:rPr>
          <w:rFonts w:ascii="Times New Roman"/>
          <w:b w:val="false"/>
          <w:i w:val="false"/>
          <w:color w:val="000000"/>
          <w:sz w:val="28"/>
        </w:rPr>
        <w:t>
</w:t>
      </w:r>
      <w:r>
        <w:rPr>
          <w:rFonts w:ascii="Times New Roman"/>
          <w:b w:val="false"/>
          <w:i w:val="false"/>
          <w:color w:val="000000"/>
          <w:sz w:val="28"/>
        </w:rPr>
        <w:t>
      5) </w:t>
      </w:r>
      <w:r>
        <w:rPr>
          <w:rFonts w:ascii="Times New Roman"/>
          <w:b w:val="false"/>
          <w:i w:val="false"/>
          <w:color w:val="000000"/>
          <w:sz w:val="28"/>
        </w:rPr>
        <w:t>48-бапта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3-тармақтың </w:t>
      </w:r>
      <w:r>
        <w:rPr>
          <w:rFonts w:ascii="Times New Roman"/>
          <w:b w:val="false"/>
          <w:i w:val="false"/>
          <w:color w:val="000000"/>
          <w:sz w:val="28"/>
        </w:rPr>
        <w:t>2) тармақшасы</w:t>
      </w:r>
      <w:r>
        <w:rPr>
          <w:rFonts w:ascii="Times New Roman"/>
          <w:b w:val="false"/>
          <w:i w:val="false"/>
          <w:color w:val="000000"/>
          <w:sz w:val="28"/>
        </w:rPr>
        <w:t xml:space="preserve"> бесінші бөлігінің жетінші абзацы мынадай редакцияда жазылсын:</w:t>
      </w:r>
      <w:r>
        <w:br/>
      </w:r>
      <w:r>
        <w:rPr>
          <w:rFonts w:ascii="Times New Roman"/>
          <w:b w:val="false"/>
          <w:i w:val="false"/>
          <w:color w:val="000000"/>
          <w:sz w:val="28"/>
        </w:rPr>
        <w:t>
</w:t>
      </w:r>
      <w:r>
        <w:rPr>
          <w:rFonts w:ascii="Times New Roman"/>
          <w:b w:val="false"/>
          <w:i w:val="false"/>
          <w:color w:val="000000"/>
          <w:sz w:val="28"/>
        </w:rPr>
        <w:t>
      «уәкілетті орган мен шет мемлекеттің тиісті қадағалау органы арасында ақпарат алмасу туралы келісім, сондай-ақ рейтингтік агенттіктердің бірінің ең төменгі талап етілетін рейтингі болған кезде қолданылмайды. Ең төменгі рейтинг пен рейтингтік агенттіктердің тізбесі уәкілетті органның нормативтік құқықтық актісімен белгіленеді.»;</w:t>
      </w:r>
      <w:r>
        <w:br/>
      </w:r>
      <w:r>
        <w:rPr>
          <w:rFonts w:ascii="Times New Roman"/>
          <w:b w:val="false"/>
          <w:i w:val="false"/>
          <w:color w:val="000000"/>
          <w:sz w:val="28"/>
        </w:rPr>
        <w:t>
</w:t>
      </w:r>
      <w:r>
        <w:rPr>
          <w:rFonts w:ascii="Times New Roman"/>
          <w:b w:val="false"/>
          <w:i w:val="false"/>
          <w:color w:val="000000"/>
          <w:sz w:val="28"/>
        </w:rPr>
        <w:t>
      9-тармақтың </w:t>
      </w:r>
      <w:r>
        <w:rPr>
          <w:rFonts w:ascii="Times New Roman"/>
          <w:b w:val="false"/>
          <w:i w:val="false"/>
          <w:color w:val="000000"/>
          <w:sz w:val="28"/>
        </w:rPr>
        <w:t>1) тармақшасының</w:t>
      </w:r>
      <w:r>
        <w:rPr>
          <w:rFonts w:ascii="Times New Roman"/>
          <w:b w:val="false"/>
          <w:i w:val="false"/>
          <w:color w:val="000000"/>
          <w:sz w:val="28"/>
        </w:rPr>
        <w:t xml:space="preserve"> үшінші абзацы мынадай редакцияда жазылсын:</w:t>
      </w:r>
      <w:r>
        <w:br/>
      </w:r>
      <w:r>
        <w:rPr>
          <w:rFonts w:ascii="Times New Roman"/>
          <w:b w:val="false"/>
          <w:i w:val="false"/>
          <w:color w:val="000000"/>
          <w:sz w:val="28"/>
        </w:rPr>
        <w:t>
</w:t>
      </w:r>
      <w:r>
        <w:rPr>
          <w:rFonts w:ascii="Times New Roman"/>
          <w:b w:val="false"/>
          <w:i w:val="false"/>
          <w:color w:val="000000"/>
          <w:sz w:val="28"/>
        </w:rPr>
        <w:t>
      «уәкілетті орган мен шет мемлекеттің тиісті қадағалау органы арасында ақпарат алмасу туралы келісім, сондай-ақ рейтингтік агенттіктердің бірінің ең төменгі талап етілетін рейтингі бар болғанда сақтандыру холдингі, сақтандыру холдингінің белгілерін иеленген тұлға болып табылатын Қазақстан Республикасының резиденттері еместерге қолданылмайды. Ең төменгі рейтинг пен рейтингтік агенттіктердің тізбесі уәкілетті органның нормативтік құқықтық актісімен белгіленеді.»;</w:t>
      </w:r>
      <w:r>
        <w:br/>
      </w:r>
      <w:r>
        <w:rPr>
          <w:rFonts w:ascii="Times New Roman"/>
          <w:b w:val="false"/>
          <w:i w:val="false"/>
          <w:color w:val="000000"/>
          <w:sz w:val="28"/>
        </w:rPr>
        <w:t>
</w:t>
      </w:r>
      <w:r>
        <w:rPr>
          <w:rFonts w:ascii="Times New Roman"/>
          <w:b w:val="false"/>
          <w:i w:val="false"/>
          <w:color w:val="000000"/>
          <w:sz w:val="28"/>
        </w:rPr>
        <w:t>
      6) 62-баптың </w:t>
      </w:r>
      <w:r>
        <w:rPr>
          <w:rFonts w:ascii="Times New Roman"/>
          <w:b w:val="false"/>
          <w:i w:val="false"/>
          <w:color w:val="000000"/>
          <w:sz w:val="28"/>
        </w:rPr>
        <w:t>9-тармағының</w:t>
      </w:r>
      <w:r>
        <w:rPr>
          <w:rFonts w:ascii="Times New Roman"/>
          <w:b w:val="false"/>
          <w:i w:val="false"/>
          <w:color w:val="000000"/>
          <w:sz w:val="28"/>
        </w:rPr>
        <w:t xml:space="preserve"> үшінші абзацы мынадай редакцияда жазылсын:</w:t>
      </w:r>
      <w:r>
        <w:br/>
      </w:r>
      <w:r>
        <w:rPr>
          <w:rFonts w:ascii="Times New Roman"/>
          <w:b w:val="false"/>
          <w:i w:val="false"/>
          <w:color w:val="000000"/>
          <w:sz w:val="28"/>
        </w:rPr>
        <w:t>
</w:t>
      </w:r>
      <w:r>
        <w:rPr>
          <w:rFonts w:ascii="Times New Roman"/>
          <w:b w:val="false"/>
          <w:i w:val="false"/>
          <w:color w:val="000000"/>
          <w:sz w:val="28"/>
        </w:rPr>
        <w:t>
      «уәкілетті орган мен шет мемлекеттің тиісті қадағалау органы арасында ақпарат алмасу туралы келісімнің, сондай-ақ рейтингтік агенттіктердің бірінің ең төменгі талап етілетін рейтингінің болу шарттарының бірі орындалған кезде сақтандыру холдингі, сақтандыру холдингі белгілерін иеленуші тұлға болып табылатын Қазақстан Республикасының резиденті еместерге қолданылмайды. Ең төменгі рейтинг пен рейтингтік агенттіктердің тізбесі уәкілетті органның нормативтік құқықтық актісімен белгіленеді.».</w:t>
      </w:r>
      <w:r>
        <w:br/>
      </w:r>
      <w:r>
        <w:rPr>
          <w:rFonts w:ascii="Times New Roman"/>
          <w:b w:val="false"/>
          <w:i w:val="false"/>
          <w:color w:val="000000"/>
          <w:sz w:val="28"/>
        </w:rPr>
        <w:t>
</w:t>
      </w:r>
      <w:r>
        <w:rPr>
          <w:rFonts w:ascii="Times New Roman"/>
          <w:b w:val="false"/>
          <w:i w:val="false"/>
          <w:color w:val="000000"/>
          <w:sz w:val="28"/>
        </w:rPr>
        <w:t>
      10. «Қазақстан Республикасындағы жергілікті мемлекеттік басқару және өзін-өзі басқару туралы» 2001 жылғы 23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2001 ж., № 3, 17-құжат; № 9, 86-құжат; № 24, 338-құжат; 2002 ж., № 10, 103-құжат; 2004 ж., № 10, 56-құжат; № 17, 97-құжат; № 23, 142-құжат; № 24, 144-құжат; 2005 ж., № 7-8, 23-құжат; 2006 ж., № 1, 5-құжат; № 13, 86, 87-құжаттар; № 15, 92, 95-құжаттар; № 16, 99-құжат; № 18, 113-құжат; № 23, 141-құжат; 2007 ж., № 1, 4-құжат; № 2, 14-құжат; № 10, 69-құжат; № 12, 88-құжат; № 17, 139-құжат; № 20, 152-құжат; 2008 ж., № 21, 97-құжат; № 23, 114, 124-құжаттар; 2009 ж., № 2-3, 9-құжат; № 24, 133-құжат; 2010 ж., № 1-2, 2-құжат; № 5, 23-құжат; № 7, 29, 32-құжаттар; № 24, 146-құжат; 2011 ж., № 1, 3, 7-құжаттар; № 2, 28-құжат; № 6, 49-құжат; № 11, 102-құжат; № 13, 115-құжат; № 15, 118-құжат; № 16, 129-құжат; 2012 ж., № 2, 11-құжат; № 3, 21-құжат; № 5, 35-құжат; № 8, 64-құжат; № 14, 92-құжат):</w:t>
      </w:r>
      <w:r>
        <w:br/>
      </w:r>
      <w:r>
        <w:rPr>
          <w:rFonts w:ascii="Times New Roman"/>
          <w:b w:val="false"/>
          <w:i w:val="false"/>
          <w:color w:val="000000"/>
          <w:sz w:val="28"/>
        </w:rPr>
        <w:t>
</w:t>
      </w:r>
      <w:r>
        <w:rPr>
          <w:rFonts w:ascii="Times New Roman"/>
          <w:b w:val="false"/>
          <w:i w:val="false"/>
          <w:color w:val="000000"/>
          <w:sz w:val="28"/>
        </w:rPr>
        <w:t>
      27-баптың 1-тармағының </w:t>
      </w:r>
      <w:r>
        <w:rPr>
          <w:rFonts w:ascii="Times New Roman"/>
          <w:b w:val="false"/>
          <w:i w:val="false"/>
          <w:color w:val="000000"/>
          <w:sz w:val="28"/>
        </w:rPr>
        <w:t>22-2) тармақшасы</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11. «Автомобиль жолдары туралы» 2001 жылғы 17 шiлдедегi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Парламентiнiң Жаршысы, 2001 ж., № 17-18, 246-құжат; 2004 ж., № 23, 142-құжат; 2006 ж., № 1, 5-құжат; № 14, 89-құжат; № 24, 148-құжат; 2007 ж., № 16, 129-құжат; 2008 ж., № 15-16, 64-құжат; № 23, 114-құжат; 2009 ж., № 18, 84-құжат; 2010 ж., № 24, 146-құжат; 2011 ж., № 5, 43-құжат; № 15, 125-құжат; 2012 ж., № 14, 92-құжат):</w:t>
      </w:r>
      <w:r>
        <w:br/>
      </w:r>
      <w:r>
        <w:rPr>
          <w:rFonts w:ascii="Times New Roman"/>
          <w:b w:val="false"/>
          <w:i w:val="false"/>
          <w:color w:val="000000"/>
          <w:sz w:val="28"/>
        </w:rPr>
        <w:t>
</w:t>
      </w:r>
      <w:r>
        <w:rPr>
          <w:rFonts w:ascii="Times New Roman"/>
          <w:b w:val="false"/>
          <w:i w:val="false"/>
          <w:color w:val="000000"/>
          <w:sz w:val="28"/>
        </w:rPr>
        <w:t>
      1) 5-баптың </w:t>
      </w:r>
      <w:r>
        <w:rPr>
          <w:rFonts w:ascii="Times New Roman"/>
          <w:b w:val="false"/>
          <w:i w:val="false"/>
          <w:color w:val="000000"/>
          <w:sz w:val="28"/>
        </w:rPr>
        <w:t>3-тармағы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 Ақылы автомобиль жолдары мемлекеттiк бюджет қаражаты, автомобиль жолдарын басқару жөніндегі заңды тұлғалардың меншікті және (немесе) қарыз қаражаты есебiнен немесе концессиялық шарттар негiзiнде салынуы мүмкiн, бұл ретте автомобиль жолы ақылы жүрудi ұйымдастыру үшiн Қазақстан Республикасының заңнамасында айқындалатын тәртiппен заңды тұлғаларға, сондай-ақ Қазақстан Республикасының Үкіметі айқындайтын тәртіппен автомобиль жолдарын басқару жөніндегі заңды тұлғаларға пайдалануға берiлуi мүмкiн.</w:t>
      </w:r>
      <w:r>
        <w:br/>
      </w:r>
      <w:r>
        <w:rPr>
          <w:rFonts w:ascii="Times New Roman"/>
          <w:b w:val="false"/>
          <w:i w:val="false"/>
          <w:color w:val="000000"/>
          <w:sz w:val="28"/>
        </w:rPr>
        <w:t>
</w:t>
      </w:r>
      <w:r>
        <w:rPr>
          <w:rFonts w:ascii="Times New Roman"/>
          <w:b w:val="false"/>
          <w:i w:val="false"/>
          <w:color w:val="000000"/>
          <w:sz w:val="28"/>
        </w:rPr>
        <w:t>
      Ақылы жүруді ұйымдастыру үшін концессионерге немесе автомобиль жолдарын басқару жөніндегі заңды тұлғаға берілген автомобиль жолдары бойынша жүргені үшін ақы Қазақстан Республикасының Үкіметі айқындайтын тәртіппен және мөлшерлемелер бойынша концессионердің немесе автомобиль жолдарын басқару жөніндегі заңды тұлғаның пайдасына алынады.»;</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5-1-баптың</w:t>
      </w:r>
      <w:r>
        <w:rPr>
          <w:rFonts w:ascii="Times New Roman"/>
          <w:b w:val="false"/>
          <w:i w:val="false"/>
          <w:color w:val="000000"/>
          <w:sz w:val="28"/>
        </w:rPr>
        <w:t xml:space="preserve"> 1-тармағының 1) және 2) тармақшалары мынадай редакцияда жазылсын: </w:t>
      </w:r>
      <w:r>
        <w:br/>
      </w:r>
      <w:r>
        <w:rPr>
          <w:rFonts w:ascii="Times New Roman"/>
          <w:b w:val="false"/>
          <w:i w:val="false"/>
          <w:color w:val="000000"/>
          <w:sz w:val="28"/>
        </w:rPr>
        <w:t>
</w:t>
      </w:r>
      <w:r>
        <w:rPr>
          <w:rFonts w:ascii="Times New Roman"/>
          <w:b w:val="false"/>
          <w:i w:val="false"/>
          <w:color w:val="000000"/>
          <w:sz w:val="28"/>
        </w:rPr>
        <w:t>
      «1) I санатты автомобиль жолдары және ІІ санатты автомобиль жолдарының жекелеген учаскелері салынған;</w:t>
      </w:r>
      <w:r>
        <w:br/>
      </w:r>
      <w:r>
        <w:rPr>
          <w:rFonts w:ascii="Times New Roman"/>
          <w:b w:val="false"/>
          <w:i w:val="false"/>
          <w:color w:val="000000"/>
          <w:sz w:val="28"/>
        </w:rPr>
        <w:t>
</w:t>
      </w:r>
      <w:r>
        <w:rPr>
          <w:rFonts w:ascii="Times New Roman"/>
          <w:b w:val="false"/>
          <w:i w:val="false"/>
          <w:color w:val="000000"/>
          <w:sz w:val="28"/>
        </w:rPr>
        <w:t>
      2) қазіргі бар І санатты автомобиль жолдары мен ІІ санатты автомобиль жолдарының жекелеген учаскелері реконструкцияланған жағдайда қабылдануы мүмкiн.».</w:t>
      </w:r>
      <w:r>
        <w:br/>
      </w:r>
      <w:r>
        <w:rPr>
          <w:rFonts w:ascii="Times New Roman"/>
          <w:b w:val="false"/>
          <w:i w:val="false"/>
          <w:color w:val="000000"/>
          <w:sz w:val="28"/>
        </w:rPr>
        <w:t>
</w:t>
      </w:r>
      <w:r>
        <w:rPr>
          <w:rFonts w:ascii="Times New Roman"/>
          <w:b w:val="false"/>
          <w:i w:val="false"/>
          <w:color w:val="000000"/>
          <w:sz w:val="28"/>
        </w:rPr>
        <w:t>
      12. «Міндетті әлеуметтік сақтандыру туралы» 2003 жылғы 25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2003 ж., № 9, 41-құжат; 2004 ж., № 23, 140, 142-құжаттар; 2006 ж., № 23, 141-құжат; 2007 ж., № 3, 20-құжат; № 20, 152-құжат; № 24, 178-құжат; 2008 ж., № 23, 114-құжат; 2009 ж., № 9-10, 50-құжат; 2010 ж., № 5, 23-құжат; № 7, 28-құжат; 2011 ж., № 6, 49-құжат; № 11, 102-құжат; № 14, 117-құжат; 2012 ж., № 2, 14-құжат; № 3, 26-құжат; № 4, 32-құжат; № 8, 64-құжат; № 14, 95-құжат):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18-бап</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«18-бап. Жүргiзiлген аударымдар туралы хабарлау</w:t>
      </w:r>
      <w:r>
        <w:br/>
      </w:r>
      <w:r>
        <w:rPr>
          <w:rFonts w:ascii="Times New Roman"/>
          <w:b w:val="false"/>
          <w:i w:val="false"/>
          <w:color w:val="000000"/>
          <w:sz w:val="28"/>
        </w:rPr>
        <w:t>
</w:t>
      </w:r>
      <w:r>
        <w:rPr>
          <w:rFonts w:ascii="Times New Roman"/>
          <w:b w:val="false"/>
          <w:i w:val="false"/>
          <w:color w:val="000000"/>
          <w:sz w:val="28"/>
        </w:rPr>
        <w:t>
      Егер Қазақстан Республикасының заңнамасында өзгеше белгiленбесе, төлеушi мiндеттi әлеуметтiк сақтандыру жүйесiне қатысушылар үшiн есепке жазылған әлеуметтiк аударымдар жөнiндегі мәліметтерді көрсететін жеке табыс салығы мен әлеуметтік салық бойынша декларацияны Қазақстан Республикасының салық заңнамасында белгiленген мерзімде тоқсан сайын тапсырады.</w:t>
      </w:r>
      <w:r>
        <w:br/>
      </w:r>
      <w:r>
        <w:rPr>
          <w:rFonts w:ascii="Times New Roman"/>
          <w:b w:val="false"/>
          <w:i w:val="false"/>
          <w:color w:val="000000"/>
          <w:sz w:val="28"/>
        </w:rPr>
        <w:t>
</w:t>
      </w:r>
      <w:r>
        <w:rPr>
          <w:rFonts w:ascii="Times New Roman"/>
          <w:b w:val="false"/>
          <w:i w:val="false"/>
          <w:color w:val="000000"/>
          <w:sz w:val="28"/>
        </w:rPr>
        <w:t>
      Декларацияның нысанын және оны жасау тәртібін Қазақстан Республикасының Үкіметі белгiлейдi.».</w:t>
      </w:r>
      <w:r>
        <w:br/>
      </w:r>
      <w:r>
        <w:rPr>
          <w:rFonts w:ascii="Times New Roman"/>
          <w:b w:val="false"/>
          <w:i w:val="false"/>
          <w:color w:val="000000"/>
          <w:sz w:val="28"/>
        </w:rPr>
        <w:t>
</w:t>
      </w:r>
      <w:r>
        <w:rPr>
          <w:rFonts w:ascii="Times New Roman"/>
          <w:b w:val="false"/>
          <w:i w:val="false"/>
          <w:color w:val="000000"/>
          <w:sz w:val="28"/>
        </w:rPr>
        <w:t>
      13. «Бухгалтерлік есеп пен қаржылық есептілік туралы» 2007 жылғы 28 ақпандағы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2007 ж., № 4, 32-құжат; 2008 ж., № 17-18, 72-құжат; № 21, 97-құжат; № 23, 114-құжат; 2009 ж., № 18, 84-құжат; 2010 ж., № 5, 23-құжат; № 15, 71-құжат; 2011 ж., № 1, 2-құжат; № 11, 102-құжат; № 14, 117-құжат; № 24, 196-құжат; 2012 ж., № 2, 15-құжат; № 13, 91-құжат; № 15, 97-құжат; 2012 жылғы 5 желтоқсанда «Егемен Қазақстан» және «Казахстанская правда» газеттерінде жарияланған «Қазақстан Республикасының кейбір заңнамалық актілеріне микроқаржы ұйымдарының қызметі мәселелері бойынша өзгерістер мен толықтырулар енгізу туралы» 2012 жылғы 26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1-баптың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13) тармақшалары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«8) кәсіби бухгалтер – кәсіби ұйымның мүшесі болып табылатын, кәсіби бухгалтер сертификаты бар жеке тұлға;»;</w:t>
      </w:r>
      <w:r>
        <w:br/>
      </w:r>
      <w:r>
        <w:rPr>
          <w:rFonts w:ascii="Times New Roman"/>
          <w:b w:val="false"/>
          <w:i w:val="false"/>
          <w:color w:val="000000"/>
          <w:sz w:val="28"/>
        </w:rPr>
        <w:t>
</w:t>
      </w:r>
      <w:r>
        <w:rPr>
          <w:rFonts w:ascii="Times New Roman"/>
          <w:b w:val="false"/>
          <w:i w:val="false"/>
          <w:color w:val="000000"/>
          <w:sz w:val="28"/>
        </w:rPr>
        <w:t>
      «13) қаржылық есептіліктің халықаралық стандарттары (бұдан әрі – халықаралық стандарттар) және шағын және орта бизнес ұйымдарына арналған қаржылық есептіліктің халықаралық стандарты (бұдан әрі – шағын және орта бизнеске арналған халықаралық стандарт) – Қаржылық есептіліктің халықаралық стандарттары жөніндегі кеңес бекіткен қаржылық есептілік стандарттары;»;</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2-бапта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және 3-тармақтар мынадай редакцияда жазылсын:</w:t>
      </w:r>
      <w:r>
        <w:br/>
      </w:r>
      <w:r>
        <w:rPr>
          <w:rFonts w:ascii="Times New Roman"/>
          <w:b w:val="false"/>
          <w:i w:val="false"/>
          <w:color w:val="000000"/>
          <w:sz w:val="28"/>
        </w:rPr>
        <w:t>
</w:t>
      </w:r>
      <w:r>
        <w:rPr>
          <w:rFonts w:ascii="Times New Roman"/>
          <w:b w:val="false"/>
          <w:i w:val="false"/>
          <w:color w:val="000000"/>
          <w:sz w:val="28"/>
        </w:rPr>
        <w:t>
      «2. Бір мезгілде мынадай шарттарға сай келген кезде:</w:t>
      </w:r>
      <w:r>
        <w:br/>
      </w:r>
      <w:r>
        <w:rPr>
          <w:rFonts w:ascii="Times New Roman"/>
          <w:b w:val="false"/>
          <w:i w:val="false"/>
          <w:color w:val="000000"/>
          <w:sz w:val="28"/>
        </w:rPr>
        <w:t>
</w:t>
      </w:r>
      <w:r>
        <w:rPr>
          <w:rFonts w:ascii="Times New Roman"/>
          <w:b w:val="false"/>
          <w:i w:val="false"/>
          <w:color w:val="000000"/>
          <w:sz w:val="28"/>
        </w:rPr>
        <w:t>
      1) патент, оңайлатылған декларация негізінде Қазақстан Республикасының салық заңнамасына сәйкес арнаулы салық режімдерін қолданатын;</w:t>
      </w:r>
      <w:r>
        <w:br/>
      </w:r>
      <w:r>
        <w:rPr>
          <w:rFonts w:ascii="Times New Roman"/>
          <w:b w:val="false"/>
          <w:i w:val="false"/>
          <w:color w:val="000000"/>
          <w:sz w:val="28"/>
        </w:rPr>
        <w:t>
</w:t>
      </w:r>
      <w:r>
        <w:rPr>
          <w:rFonts w:ascii="Times New Roman"/>
          <w:b w:val="false"/>
          <w:i w:val="false"/>
          <w:color w:val="000000"/>
          <w:sz w:val="28"/>
        </w:rPr>
        <w:t>
      2) қосылған құн салығы бойынша тіркеу есебінде тұрмаған;</w:t>
      </w:r>
      <w:r>
        <w:br/>
      </w:r>
      <w:r>
        <w:rPr>
          <w:rFonts w:ascii="Times New Roman"/>
          <w:b w:val="false"/>
          <w:i w:val="false"/>
          <w:color w:val="000000"/>
          <w:sz w:val="28"/>
        </w:rPr>
        <w:t>
</w:t>
      </w:r>
      <w:r>
        <w:rPr>
          <w:rFonts w:ascii="Times New Roman"/>
          <w:b w:val="false"/>
          <w:i w:val="false"/>
          <w:color w:val="000000"/>
          <w:sz w:val="28"/>
        </w:rPr>
        <w:t>
      3) табиғи монополиялар мен реттелетін нарықтар субъектілері болып табылмайтын дара кәсіпкерлер бухгалтерлік есепті жүргізу (бастапқы құжаттарды жасаудан және сақтаудан басқа) мен қаржылық есептілік жасауды жүзеге асырмауға құқылы.</w:t>
      </w:r>
      <w:r>
        <w:br/>
      </w:r>
      <w:r>
        <w:rPr>
          <w:rFonts w:ascii="Times New Roman"/>
          <w:b w:val="false"/>
          <w:i w:val="false"/>
          <w:color w:val="000000"/>
          <w:sz w:val="28"/>
        </w:rPr>
        <w:t>
</w:t>
      </w:r>
      <w:r>
        <w:rPr>
          <w:rFonts w:ascii="Times New Roman"/>
          <w:b w:val="false"/>
          <w:i w:val="false"/>
          <w:color w:val="000000"/>
          <w:sz w:val="28"/>
        </w:rPr>
        <w:t>
      Осы тармақта көрсетілген шарттардың біріне сәйкес келмеген кезде дара кәсіпкер осындай сәйкессіздік туындаған айдан кейінгі айдан бастап бухгалтерлік есеп жүргізу мен қаржылық есептілік жасауды жүзеге асыруға міндетті.</w:t>
      </w:r>
      <w:r>
        <w:br/>
      </w:r>
      <w:r>
        <w:rPr>
          <w:rFonts w:ascii="Times New Roman"/>
          <w:b w:val="false"/>
          <w:i w:val="false"/>
          <w:color w:val="000000"/>
          <w:sz w:val="28"/>
        </w:rPr>
        <w:t>
</w:t>
      </w:r>
      <w:r>
        <w:rPr>
          <w:rFonts w:ascii="Times New Roman"/>
          <w:b w:val="false"/>
          <w:i w:val="false"/>
          <w:color w:val="000000"/>
          <w:sz w:val="28"/>
        </w:rPr>
        <w:t xml:space="preserve">
      Осы тармақта көрсетілген шарттарға сәйкес келетін және бухгалтерлік есеп пен қаржылық есептілікті жүргізу туралы дербес шешім қабылдаған дара кәсіпкер мұндай шешім қабылданған айдан кейінгі айдан бастап мұндай есепті жүргізуді жүзеге асыруға құқылы. </w:t>
      </w:r>
      <w:r>
        <w:br/>
      </w:r>
      <w:r>
        <w:rPr>
          <w:rFonts w:ascii="Times New Roman"/>
          <w:b w:val="false"/>
          <w:i w:val="false"/>
          <w:color w:val="000000"/>
          <w:sz w:val="28"/>
        </w:rPr>
        <w:t>
</w:t>
      </w:r>
      <w:r>
        <w:rPr>
          <w:rFonts w:ascii="Times New Roman"/>
          <w:b w:val="false"/>
          <w:i w:val="false"/>
          <w:color w:val="000000"/>
          <w:sz w:val="28"/>
        </w:rPr>
        <w:t>
      3. Егер осы бапта өзгеше көзделмесе, шағын кәсіпкерлік субъектілері, сондай-ақ қызметінің ерекше түрі шетел валютасымен жасалатын айырбастау операцияларын ұйымдастыру болып табылатын заңды тұлғалар қаржылық есептілік жасауды ұлттық стандартқа сәйкес жүзеге асырады.»;</w:t>
      </w:r>
      <w:r>
        <w:br/>
      </w:r>
      <w:r>
        <w:rPr>
          <w:rFonts w:ascii="Times New Roman"/>
          <w:b w:val="false"/>
          <w:i w:val="false"/>
          <w:color w:val="000000"/>
          <w:sz w:val="28"/>
        </w:rPr>
        <w:t>
</w:t>
      </w:r>
      <w:r>
        <w:rPr>
          <w:rFonts w:ascii="Times New Roman"/>
          <w:b w:val="false"/>
          <w:i w:val="false"/>
          <w:color w:val="000000"/>
          <w:sz w:val="28"/>
        </w:rPr>
        <w:t>
      мынадай мазмұндағы 3-1-тармақпен толықтырылсын:</w:t>
      </w:r>
      <w:r>
        <w:br/>
      </w:r>
      <w:r>
        <w:rPr>
          <w:rFonts w:ascii="Times New Roman"/>
          <w:b w:val="false"/>
          <w:i w:val="false"/>
          <w:color w:val="000000"/>
          <w:sz w:val="28"/>
        </w:rPr>
        <w:t>
</w:t>
      </w:r>
      <w:r>
        <w:rPr>
          <w:rFonts w:ascii="Times New Roman"/>
          <w:b w:val="false"/>
          <w:i w:val="false"/>
          <w:color w:val="000000"/>
          <w:sz w:val="28"/>
        </w:rPr>
        <w:t>
      «3-1. Егер осы бапта өзгеше көзделмесе, орта кәсіпкерлік субъектілері, сондай-ақ жедел басқару құқығына негізделген мемлекеттік кәсіпорындар (қазыналық кәсіпорындар) қаржылық есептілікті шағын және орта бизнес ұйымдарына арналған халықаралық стандартқа сәйкес жасайды.»;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«5. Есептік саясатты бекіткен басшы органдардың шешімі бойынша:</w:t>
      </w:r>
      <w:r>
        <w:br/>
      </w:r>
      <w:r>
        <w:rPr>
          <w:rFonts w:ascii="Times New Roman"/>
          <w:b w:val="false"/>
          <w:i w:val="false"/>
          <w:color w:val="000000"/>
          <w:sz w:val="28"/>
        </w:rPr>
        <w:t>
</w:t>
      </w:r>
      <w:r>
        <w:rPr>
          <w:rFonts w:ascii="Times New Roman"/>
          <w:b w:val="false"/>
          <w:i w:val="false"/>
          <w:color w:val="000000"/>
          <w:sz w:val="28"/>
        </w:rPr>
        <w:t>
      1) осы баптың 3-тармағында көрсетілген ұйымдар қаржылық есептілікті халықаралық стандарттарға немесе шағын және орта бизнес ұйымдарына арналған халықаралық стандартқа сәйкес жасауға құқылы;</w:t>
      </w:r>
      <w:r>
        <w:br/>
      </w:r>
      <w:r>
        <w:rPr>
          <w:rFonts w:ascii="Times New Roman"/>
          <w:b w:val="false"/>
          <w:i w:val="false"/>
          <w:color w:val="000000"/>
          <w:sz w:val="28"/>
        </w:rPr>
        <w:t>
</w:t>
      </w:r>
      <w:r>
        <w:rPr>
          <w:rFonts w:ascii="Times New Roman"/>
          <w:b w:val="false"/>
          <w:i w:val="false"/>
          <w:color w:val="000000"/>
          <w:sz w:val="28"/>
        </w:rPr>
        <w:t>
      2) осы баптың 3-1-тармағында көрсетілген ұйымдар қаржылық есептілікті халықаралық стандарттарға сәйкес жасауға құқылы.»;</w:t>
      </w:r>
      <w:r>
        <w:br/>
      </w:r>
      <w:r>
        <w:rPr>
          <w:rFonts w:ascii="Times New Roman"/>
          <w:b w:val="false"/>
          <w:i w:val="false"/>
          <w:color w:val="000000"/>
          <w:sz w:val="28"/>
        </w:rPr>
        <w:t>
</w:t>
      </w:r>
      <w:r>
        <w:rPr>
          <w:rFonts w:ascii="Times New Roman"/>
          <w:b w:val="false"/>
          <w:i w:val="false"/>
          <w:color w:val="000000"/>
          <w:sz w:val="28"/>
        </w:rPr>
        <w:t>
      3) 6-баптың </w:t>
      </w:r>
      <w:r>
        <w:rPr>
          <w:rFonts w:ascii="Times New Roman"/>
          <w:b w:val="false"/>
          <w:i w:val="false"/>
          <w:color w:val="000000"/>
          <w:sz w:val="28"/>
        </w:rPr>
        <w:t>2-тармағындағы</w:t>
      </w:r>
      <w:r>
        <w:rPr>
          <w:rFonts w:ascii="Times New Roman"/>
          <w:b w:val="false"/>
          <w:i w:val="false"/>
          <w:color w:val="000000"/>
          <w:sz w:val="28"/>
        </w:rPr>
        <w:t xml:space="preserve"> «ұлттық стандарттарға» деген сөздерден кейін «, шағын және орта бизнеске арналған халықаралық стандартқа»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4) 7-баптың </w:t>
      </w:r>
      <w:r>
        <w:rPr>
          <w:rFonts w:ascii="Times New Roman"/>
          <w:b w:val="false"/>
          <w:i w:val="false"/>
          <w:color w:val="000000"/>
          <w:sz w:val="28"/>
        </w:rPr>
        <w:t>5-тармағының</w:t>
      </w:r>
      <w:r>
        <w:rPr>
          <w:rFonts w:ascii="Times New Roman"/>
          <w:b w:val="false"/>
          <w:i w:val="false"/>
          <w:color w:val="000000"/>
          <w:sz w:val="28"/>
        </w:rPr>
        <w:t xml:space="preserve"> бірінші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«5. Есепке қабылданған бастапқы құжаттарда қамтылған ақпарат бухгалтерлік есеп тіркелімдерінде жинақталады және жүйеленеді.»;</w:t>
      </w:r>
      <w:r>
        <w:br/>
      </w:r>
      <w:r>
        <w:rPr>
          <w:rFonts w:ascii="Times New Roman"/>
          <w:b w:val="false"/>
          <w:i w:val="false"/>
          <w:color w:val="000000"/>
          <w:sz w:val="28"/>
        </w:rPr>
        <w:t>
</w:t>
      </w:r>
      <w:r>
        <w:rPr>
          <w:rFonts w:ascii="Times New Roman"/>
          <w:b w:val="false"/>
          <w:i w:val="false"/>
          <w:color w:val="000000"/>
          <w:sz w:val="28"/>
        </w:rPr>
        <w:t>
      5) </w:t>
      </w:r>
      <w:r>
        <w:rPr>
          <w:rFonts w:ascii="Times New Roman"/>
          <w:b w:val="false"/>
          <w:i w:val="false"/>
          <w:color w:val="000000"/>
          <w:sz w:val="28"/>
        </w:rPr>
        <w:t>14-баптағы</w:t>
      </w:r>
      <w:r>
        <w:rPr>
          <w:rFonts w:ascii="Times New Roman"/>
          <w:b w:val="false"/>
          <w:i w:val="false"/>
          <w:color w:val="000000"/>
          <w:sz w:val="28"/>
        </w:rPr>
        <w:t xml:space="preserve"> «халықаралық стандарттарға» деген сөздерден кейін «, шағын және орта бизнеске арналған халықаралық стандартқа»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6) </w:t>
      </w:r>
      <w:r>
        <w:rPr>
          <w:rFonts w:ascii="Times New Roman"/>
          <w:b w:val="false"/>
          <w:i w:val="false"/>
          <w:color w:val="000000"/>
          <w:sz w:val="28"/>
        </w:rPr>
        <w:t>15-бапта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2-тармақтың</w:t>
      </w:r>
      <w:r>
        <w:rPr>
          <w:rFonts w:ascii="Times New Roman"/>
          <w:b w:val="false"/>
          <w:i w:val="false"/>
          <w:color w:val="000000"/>
          <w:sz w:val="28"/>
        </w:rPr>
        <w:t xml:space="preserve"> екінші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«Қаржылық есептілікті жасау тәртібі және оған қойылатын қосымша талаптар халықаралық стандарттарға, шағын және орта бизнес ұйымдарына арналған халықаралық стандартқа және Қазақстан Республикасының бухгалтерлік есеп пен қаржылық есептілік туралы заңнамасының талаптарына сәйкес белгіленеді.»;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«4. Қаржылық есептілікке ұйымның басшысы және бас бухгалтері, дара кәсіпкер қол қояды.</w:t>
      </w:r>
      <w:r>
        <w:br/>
      </w:r>
      <w:r>
        <w:rPr>
          <w:rFonts w:ascii="Times New Roman"/>
          <w:b w:val="false"/>
          <w:i w:val="false"/>
          <w:color w:val="000000"/>
          <w:sz w:val="28"/>
        </w:rPr>
        <w:t>
</w:t>
      </w:r>
      <w:r>
        <w:rPr>
          <w:rFonts w:ascii="Times New Roman"/>
          <w:b w:val="false"/>
          <w:i w:val="false"/>
          <w:color w:val="000000"/>
          <w:sz w:val="28"/>
        </w:rPr>
        <w:t>
      Бухгалтерлік есебін бухгалтерлік ұйым немесе кәсіби бухгалтер жүргізетін ұйымның қаржылық есептілігіне оның басшылығы, сондай-ақ бухгалтерлік ұйымның басшысы немесе кәсіби бухгалтер қол қояды.</w:t>
      </w:r>
      <w:r>
        <w:br/>
      </w:r>
      <w:r>
        <w:rPr>
          <w:rFonts w:ascii="Times New Roman"/>
          <w:b w:val="false"/>
          <w:i w:val="false"/>
          <w:color w:val="000000"/>
          <w:sz w:val="28"/>
        </w:rPr>
        <w:t>
</w:t>
      </w:r>
      <w:r>
        <w:rPr>
          <w:rFonts w:ascii="Times New Roman"/>
          <w:b w:val="false"/>
          <w:i w:val="false"/>
          <w:color w:val="000000"/>
          <w:sz w:val="28"/>
        </w:rPr>
        <w:t>
      Бұқаралық мүдде ұйымының қаржылық есептілігіне басшылық және кәсіби бухгалтер болып табылатын бас бухгалтер қол қояды.»;</w:t>
      </w:r>
      <w:r>
        <w:br/>
      </w:r>
      <w:r>
        <w:rPr>
          <w:rFonts w:ascii="Times New Roman"/>
          <w:b w:val="false"/>
          <w:i w:val="false"/>
          <w:color w:val="000000"/>
          <w:sz w:val="28"/>
        </w:rPr>
        <w:t>
</w:t>
      </w:r>
      <w:r>
        <w:rPr>
          <w:rFonts w:ascii="Times New Roman"/>
          <w:b w:val="false"/>
          <w:i w:val="false"/>
          <w:color w:val="000000"/>
          <w:sz w:val="28"/>
        </w:rPr>
        <w:t>
      7) </w:t>
      </w:r>
      <w:r>
        <w:rPr>
          <w:rFonts w:ascii="Times New Roman"/>
          <w:b w:val="false"/>
          <w:i w:val="false"/>
          <w:color w:val="000000"/>
          <w:sz w:val="28"/>
        </w:rPr>
        <w:t>16-бап</w:t>
      </w:r>
      <w:r>
        <w:rPr>
          <w:rFonts w:ascii="Times New Roman"/>
          <w:b w:val="false"/>
          <w:i w:val="false"/>
          <w:color w:val="000000"/>
          <w:sz w:val="28"/>
        </w:rPr>
        <w:t xml:space="preserve"> мынадай редакцияда жазылсын: </w:t>
      </w:r>
      <w:r>
        <w:br/>
      </w:r>
      <w:r>
        <w:rPr>
          <w:rFonts w:ascii="Times New Roman"/>
          <w:b w:val="false"/>
          <w:i w:val="false"/>
          <w:color w:val="000000"/>
          <w:sz w:val="28"/>
        </w:rPr>
        <w:t>
</w:t>
      </w:r>
      <w:r>
        <w:rPr>
          <w:rFonts w:ascii="Times New Roman"/>
          <w:b w:val="false"/>
          <w:i w:val="false"/>
          <w:color w:val="000000"/>
          <w:sz w:val="28"/>
        </w:rPr>
        <w:t>
      «16-бап. Қаржылық есептіліктің халықаралық стандарттары</w:t>
      </w:r>
      <w:r>
        <w:br/>
      </w:r>
      <w:r>
        <w:rPr>
          <w:rFonts w:ascii="Times New Roman"/>
          <w:b w:val="false"/>
          <w:i w:val="false"/>
          <w:color w:val="000000"/>
          <w:sz w:val="28"/>
        </w:rPr>
        <w:t>
</w:t>
      </w:r>
      <w:r>
        <w:rPr>
          <w:rFonts w:ascii="Times New Roman"/>
          <w:b w:val="false"/>
          <w:i w:val="false"/>
          <w:color w:val="000000"/>
          <w:sz w:val="28"/>
        </w:rPr>
        <w:t>
      Қаржылық есептілікті жасауды ұйымдар Қаржылық есептіліктің халықаралық стандарттары қорынан оларды ресми аударуға және (немесе) Қазақстан Республикасында жариялауға жазбаша рұқсаты бар ұйым қазақ немесе орыс тілдерінде жариялаған халықаралық стандарттарға және шағын және орта бизнес ұйымдарына арналған халықаралық стандартқа сәйкес жүзеге асырады.»;</w:t>
      </w:r>
      <w:r>
        <w:br/>
      </w:r>
      <w:r>
        <w:rPr>
          <w:rFonts w:ascii="Times New Roman"/>
          <w:b w:val="false"/>
          <w:i w:val="false"/>
          <w:color w:val="000000"/>
          <w:sz w:val="28"/>
        </w:rPr>
        <w:t>
</w:t>
      </w:r>
      <w:r>
        <w:rPr>
          <w:rFonts w:ascii="Times New Roman"/>
          <w:b w:val="false"/>
          <w:i w:val="false"/>
          <w:color w:val="000000"/>
          <w:sz w:val="28"/>
        </w:rPr>
        <w:t>
      8) 20-баптың </w:t>
      </w:r>
      <w:r>
        <w:rPr>
          <w:rFonts w:ascii="Times New Roman"/>
          <w:b w:val="false"/>
          <w:i w:val="false"/>
          <w:color w:val="000000"/>
          <w:sz w:val="28"/>
        </w:rPr>
        <w:t>5-тармағының</w:t>
      </w:r>
      <w:r>
        <w:rPr>
          <w:rFonts w:ascii="Times New Roman"/>
          <w:b w:val="false"/>
          <w:i w:val="false"/>
          <w:color w:val="000000"/>
          <w:sz w:val="28"/>
        </w:rPr>
        <w:t xml:space="preserve"> 5) тармақшасындағы «халықаралық стандарттардың» деген сөздерден кейін «, шағын және орта бизнеске арналған халықаралық стандарттың»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9) </w:t>
      </w:r>
      <w:r>
        <w:rPr>
          <w:rFonts w:ascii="Times New Roman"/>
          <w:b w:val="false"/>
          <w:i w:val="false"/>
          <w:color w:val="000000"/>
          <w:sz w:val="28"/>
        </w:rPr>
        <w:t>21-бапта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4-тармақтың</w:t>
      </w:r>
      <w:r>
        <w:rPr>
          <w:rFonts w:ascii="Times New Roman"/>
          <w:b w:val="false"/>
          <w:i w:val="false"/>
          <w:color w:val="000000"/>
          <w:sz w:val="28"/>
        </w:rPr>
        <w:t xml:space="preserve"> 1) тармақшасындағы «халықаралық стандарттар» деген сөздерден кейін «, шағын және орта бизнеске арналған халықаралық стандарт»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бірінші бөліктің 1) тармақшасы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кәсіби ұйымның құрамында кемінде үш жүз кәсіби бухгалтердің болуы;»;</w:t>
      </w:r>
      <w:r>
        <w:br/>
      </w:r>
      <w:r>
        <w:rPr>
          <w:rFonts w:ascii="Times New Roman"/>
          <w:b w:val="false"/>
          <w:i w:val="false"/>
          <w:color w:val="000000"/>
          <w:sz w:val="28"/>
        </w:rPr>
        <w:t>
</w:t>
      </w:r>
      <w:r>
        <w:rPr>
          <w:rFonts w:ascii="Times New Roman"/>
          <w:b w:val="false"/>
          <w:i w:val="false"/>
          <w:color w:val="000000"/>
          <w:sz w:val="28"/>
        </w:rPr>
        <w:t>
      екінші бөлік алып тасталсын;</w:t>
      </w:r>
      <w:r>
        <w:br/>
      </w:r>
      <w:r>
        <w:rPr>
          <w:rFonts w:ascii="Times New Roman"/>
          <w:b w:val="false"/>
          <w:i w:val="false"/>
          <w:color w:val="000000"/>
          <w:sz w:val="28"/>
        </w:rPr>
        <w:t>
</w:t>
      </w:r>
      <w:r>
        <w:rPr>
          <w:rFonts w:ascii="Times New Roman"/>
          <w:b w:val="false"/>
          <w:i w:val="false"/>
          <w:color w:val="000000"/>
          <w:sz w:val="28"/>
        </w:rPr>
        <w:t>
      10) 22-баптың </w:t>
      </w:r>
      <w:r>
        <w:rPr>
          <w:rFonts w:ascii="Times New Roman"/>
          <w:b w:val="false"/>
          <w:i w:val="false"/>
          <w:color w:val="000000"/>
          <w:sz w:val="28"/>
        </w:rPr>
        <w:t>5-тармағының</w:t>
      </w:r>
      <w:r>
        <w:rPr>
          <w:rFonts w:ascii="Times New Roman"/>
          <w:b w:val="false"/>
          <w:i w:val="false"/>
          <w:color w:val="000000"/>
          <w:sz w:val="28"/>
        </w:rPr>
        <w:t xml:space="preserve"> екінші бөлігі алып тасталсын.</w:t>
      </w:r>
      <w:r>
        <w:br/>
      </w:r>
      <w:r>
        <w:rPr>
          <w:rFonts w:ascii="Times New Roman"/>
          <w:b w:val="false"/>
          <w:i w:val="false"/>
          <w:color w:val="000000"/>
          <w:sz w:val="28"/>
        </w:rPr>
        <w:t>
</w:t>
      </w:r>
      <w:r>
        <w:rPr>
          <w:rFonts w:ascii="Times New Roman"/>
          <w:b w:val="false"/>
          <w:i w:val="false"/>
          <w:color w:val="000000"/>
          <w:sz w:val="28"/>
        </w:rPr>
        <w:t>
      14. «Сәйкестендiру нөмiрлерiнiң ұлттық тiзiлiмдерi туралы» 2007 жылғы 12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2007 ж., № 3, 19-құжат; 2008 ж., № 23, 114-құжат; 2010 ж., № 5, 23-құжат; № 17-18, 101-құжат; 2011 ж., № 11, 102-құжат; 2012 ж., № 2, 14-құжат):</w:t>
      </w:r>
      <w:r>
        <w:br/>
      </w:r>
      <w:r>
        <w:rPr>
          <w:rFonts w:ascii="Times New Roman"/>
          <w:b w:val="false"/>
          <w:i w:val="false"/>
          <w:color w:val="000000"/>
          <w:sz w:val="28"/>
        </w:rPr>
        <w:t>
</w:t>
      </w:r>
      <w:r>
        <w:rPr>
          <w:rFonts w:ascii="Times New Roman"/>
          <w:b w:val="false"/>
          <w:i w:val="false"/>
          <w:color w:val="000000"/>
          <w:sz w:val="28"/>
        </w:rPr>
        <w:t>
      1) 3-баптың 4-тармағының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 тармақшалары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«4) Қазақстан Республикасының салық заңнамасына сәйкес салық төлеуші ретінде тіркеу есебіне қоюға жатпайтын шетелдіктердің және азаматтығы жоқ тұлғалардың төлемдер мен ақша аударымдарын жүзеге асыруын қоспағанда, төлемдердi және ақша аударымдарын жүзеге асыру, оның iшiнде мiндеттi зейнетақы жарналары мен әлеуметтiк аударымдарды аудару, сондай-ақ салық мiндеттемелерiн орындау;</w:t>
      </w:r>
      <w:r>
        <w:br/>
      </w:r>
      <w:r>
        <w:rPr>
          <w:rFonts w:ascii="Times New Roman"/>
          <w:b w:val="false"/>
          <w:i w:val="false"/>
          <w:color w:val="000000"/>
          <w:sz w:val="28"/>
        </w:rPr>
        <w:t>
</w:t>
      </w:r>
      <w:r>
        <w:rPr>
          <w:rFonts w:ascii="Times New Roman"/>
          <w:b w:val="false"/>
          <w:i w:val="false"/>
          <w:color w:val="000000"/>
          <w:sz w:val="28"/>
        </w:rPr>
        <w:t>
      5) шетелдік корреспондент-банктердің корреспонденттік шоттарын қоспағанда, банктерде және банк операцияларының жекелеген түрлерiн жүзеге асыратын ұйымдарда банк шоттарын ашу және жүргiзу;»;</w:t>
      </w:r>
      <w:r>
        <w:br/>
      </w:r>
      <w:r>
        <w:rPr>
          <w:rFonts w:ascii="Times New Roman"/>
          <w:b w:val="false"/>
          <w:i w:val="false"/>
          <w:color w:val="000000"/>
          <w:sz w:val="28"/>
        </w:rPr>
        <w:t>
</w:t>
      </w:r>
      <w:r>
        <w:rPr>
          <w:rFonts w:ascii="Times New Roman"/>
          <w:b w:val="false"/>
          <w:i w:val="false"/>
          <w:color w:val="000000"/>
          <w:sz w:val="28"/>
        </w:rPr>
        <w:t>
      2) 9-баптың </w:t>
      </w:r>
      <w:r>
        <w:rPr>
          <w:rFonts w:ascii="Times New Roman"/>
          <w:b w:val="false"/>
          <w:i w:val="false"/>
          <w:color w:val="000000"/>
          <w:sz w:val="28"/>
        </w:rPr>
        <w:t>5-тармағының</w:t>
      </w:r>
      <w:r>
        <w:rPr>
          <w:rFonts w:ascii="Times New Roman"/>
          <w:b w:val="false"/>
          <w:i w:val="false"/>
          <w:color w:val="000000"/>
          <w:sz w:val="28"/>
        </w:rPr>
        <w:t xml:space="preserve"> екінші бөлігі мынадай редакцияда жазылсын: </w:t>
      </w:r>
      <w:r>
        <w:br/>
      </w:r>
      <w:r>
        <w:rPr>
          <w:rFonts w:ascii="Times New Roman"/>
          <w:b w:val="false"/>
          <w:i w:val="false"/>
          <w:color w:val="000000"/>
          <w:sz w:val="28"/>
        </w:rPr>
        <w:t>
</w:t>
      </w:r>
      <w:r>
        <w:rPr>
          <w:rFonts w:ascii="Times New Roman"/>
          <w:b w:val="false"/>
          <w:i w:val="false"/>
          <w:color w:val="000000"/>
          <w:sz w:val="28"/>
        </w:rPr>
        <w:t>
      «Банктер мен банк операцияларының жекелеген түрлерiн жүзеге асыратын ұйымдар сәйкестендiру нөмiрiн ескеруге, сондай-ақ Қазақстан Республикасының заңнамасында белгіленген сәйкестендiру нөмiрiн қалыптастыру алгоритміне сәйкес дұрыс көрсетiлуiн бақылауға мiндеттi.».</w:t>
      </w:r>
      <w:r>
        <w:br/>
      </w:r>
      <w:r>
        <w:rPr>
          <w:rFonts w:ascii="Times New Roman"/>
          <w:b w:val="false"/>
          <w:i w:val="false"/>
          <w:color w:val="000000"/>
          <w:sz w:val="28"/>
        </w:rPr>
        <w:t>
</w:t>
      </w:r>
      <w:r>
        <w:rPr>
          <w:rFonts w:ascii="Times New Roman"/>
          <w:b w:val="false"/>
          <w:i w:val="false"/>
          <w:color w:val="000000"/>
          <w:sz w:val="28"/>
        </w:rPr>
        <w:t>
      15. «Мемлекеттiк сатып алу туралы» 2007 жылғы 21 шiлдедегi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Парламентiнiң Жаршысы, 2007 ж., № 17, 135-құжат; 2008 ж., № 13-14, 58-құжат; № 20, 87-құжат; № 21, 97-құжат; № 24, 128-құжат; 2009 ж., № 2-3, 21-құжат; № 9-10, 47, 49-құжаттар; № 15-16, 74-құжат; № 17, 78, 82-құжаттар; № 24, 129, 133-құжаттар; 2010 ж., № 5, 23-құжат; № 7, 28, 29-құжаттар; № 15, 71-құжат; № 17-18, 108-құжат; № 24, 146-құжат; 2011 ж., № 2, 26-құжат; № 4, 37-құжат; № 6, 49-құжат; № 11, 102-құжат; № 13, 115-құжат; № 20, 151-құжат; № 21, 161, 171-құжаттар; 2012 ж., № 2, 11-құжат; № 3, 22-құжат; № 6, 43-құжат; № 8, 64-құжат; № 12, 83-құжат; № 13, 91-құжат; № 14, 92, 94-құжаттар; № 15, 97-құжат):</w:t>
      </w:r>
      <w:r>
        <w:br/>
      </w:r>
      <w:r>
        <w:rPr>
          <w:rFonts w:ascii="Times New Roman"/>
          <w:b w:val="false"/>
          <w:i w:val="false"/>
          <w:color w:val="000000"/>
          <w:sz w:val="28"/>
        </w:rPr>
        <w:t>
</w:t>
      </w:r>
      <w:r>
        <w:rPr>
          <w:rFonts w:ascii="Times New Roman"/>
          <w:b w:val="false"/>
          <w:i w:val="false"/>
          <w:color w:val="000000"/>
          <w:sz w:val="28"/>
        </w:rPr>
        <w:t>
      1) 5-баптың </w:t>
      </w:r>
      <w:r>
        <w:rPr>
          <w:rFonts w:ascii="Times New Roman"/>
          <w:b w:val="false"/>
          <w:i w:val="false"/>
          <w:color w:val="000000"/>
          <w:sz w:val="28"/>
        </w:rPr>
        <w:t>3-тармағы</w:t>
      </w:r>
      <w:r>
        <w:rPr>
          <w:rFonts w:ascii="Times New Roman"/>
          <w:b w:val="false"/>
          <w:i w:val="false"/>
          <w:color w:val="000000"/>
          <w:sz w:val="28"/>
        </w:rPr>
        <w:t xml:space="preserve"> екінші бөлігінің 1) тармақшасы «мемлекеттік» деген сөздің алдынан «қосылған құн салығы мен акциздерді есепке алмай,»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37-бап</w:t>
      </w:r>
      <w:r>
        <w:rPr>
          <w:rFonts w:ascii="Times New Roman"/>
          <w:b w:val="false"/>
          <w:i w:val="false"/>
          <w:color w:val="000000"/>
          <w:sz w:val="28"/>
        </w:rPr>
        <w:t xml:space="preserve"> мынадай мазмұндағы 11-1-тармақпен толықтырылсын:</w:t>
      </w:r>
      <w:r>
        <w:br/>
      </w:r>
      <w:r>
        <w:rPr>
          <w:rFonts w:ascii="Times New Roman"/>
          <w:b w:val="false"/>
          <w:i w:val="false"/>
          <w:color w:val="000000"/>
          <w:sz w:val="28"/>
        </w:rPr>
        <w:t>
</w:t>
      </w:r>
      <w:r>
        <w:rPr>
          <w:rFonts w:ascii="Times New Roman"/>
          <w:b w:val="false"/>
          <w:i w:val="false"/>
          <w:color w:val="000000"/>
          <w:sz w:val="28"/>
        </w:rPr>
        <w:t>
      «11-1. Мемлекеттік сатып алу туралы шарт Қазақстан Республикасы салық заңнамасының, Кеден одағы кеден заңнамасының және (немесе) Қазақстан Республикасы кеден заңнамасының талаптарына сәйкес қосылған құн салығын және акциздерді төлеу шарттарын қамтуы тиіс.».</w:t>
      </w:r>
      <w:r>
        <w:br/>
      </w:r>
      <w:r>
        <w:rPr>
          <w:rFonts w:ascii="Times New Roman"/>
          <w:b w:val="false"/>
          <w:i w:val="false"/>
          <w:color w:val="000000"/>
          <w:sz w:val="28"/>
        </w:rPr>
        <w:t>
</w:t>
      </w:r>
      <w:r>
        <w:rPr>
          <w:rFonts w:ascii="Times New Roman"/>
          <w:b w:val="false"/>
          <w:i w:val="false"/>
          <w:color w:val="000000"/>
          <w:sz w:val="28"/>
        </w:rPr>
        <w:t>
      16. «Салық және бюджетке төленетін басқа да міндетті төлемдер туралы» Қазақстан Республикасының кодексін (Салық кодексі) қолданысқа енгізу туралы» 2008 жылғы 10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2008 ж., № 23, 113-құжат; 2009 ж., № 13-14, 63-құжат; № 18, 84-құжат; № 23, 100-құжат; № 24, 134-құжат; 2010 ж., № 5, 23-құжат; № 11, 58-құжат; № 15, 71-құжат; № 17-18, 101-құжат; № 22, 132-құжат; 2011 ж., № 11, 102-құжат; № 14, 117-құжат; № 15, 120-құжат; № 24, 196-құжат; 2012 ж., № 2, 11, 14-құжаттар; № 6, 43-құжат; № 11, 80-құжат; № 14, 94-құжат; 2012 жылғы 5 желтоқсанда «Егемен Қазақстан» және «Казахстанская правда» газеттерінде жарияланған «Қазақстан Республикасының кейбір заңнамалық актілеріне микроқаржы ұйымдарының қызметі мәселелері бойынша өзгерістер мен толықтырулар енгізу туралы» 2012 жылғы 26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бүкіл мәтін бойынша «кеден одағының», «кеден одағына» деген сөздер тиісінше «Кеден одағының», «Кеден одағына» деген сөздермен ауыстырылсын;</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11-2-бап</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xml:space="preserve">
      3) </w:t>
      </w:r>
      <w:r>
        <w:rPr>
          <w:rFonts w:ascii="Times New Roman"/>
          <w:b w:val="false"/>
          <w:i w:val="false"/>
          <w:color w:val="ff0000"/>
          <w:sz w:val="28"/>
        </w:rPr>
        <w:t xml:space="preserve">алып тасталды - ҚР 05.12.2013 </w:t>
      </w:r>
      <w:r>
        <w:rPr>
          <w:rFonts w:ascii="Times New Roman"/>
          <w:b w:val="false"/>
          <w:i w:val="false"/>
          <w:color w:val="000000"/>
          <w:sz w:val="28"/>
        </w:rPr>
        <w:t>№ 152-V</w:t>
      </w:r>
      <w:r>
        <w:rPr>
          <w:rFonts w:ascii="Times New Roman"/>
          <w:b w:val="false"/>
          <w:i w:val="false"/>
          <w:color w:val="ff0000"/>
          <w:sz w:val="28"/>
        </w:rPr>
        <w:t xml:space="preserve"> Заңымен (01.01.2014 бастап қолданысқа енгізіледі);</w:t>
      </w:r>
      <w:r>
        <w:br/>
      </w:r>
      <w:r>
        <w:rPr>
          <w:rFonts w:ascii="Times New Roman"/>
          <w:b w:val="false"/>
          <w:i w:val="false"/>
          <w:color w:val="000000"/>
          <w:sz w:val="28"/>
        </w:rPr>
        <w:t>
</w:t>
      </w:r>
      <w:r>
        <w:rPr>
          <w:rFonts w:ascii="Times New Roman"/>
          <w:b w:val="false"/>
          <w:i w:val="false"/>
          <w:color w:val="000000"/>
          <w:sz w:val="28"/>
        </w:rPr>
        <w:t>
      4) мынадай мазмұндағы 17-1-баппен толықтырылсын:</w:t>
      </w:r>
      <w:r>
        <w:br/>
      </w:r>
      <w:r>
        <w:rPr>
          <w:rFonts w:ascii="Times New Roman"/>
          <w:b w:val="false"/>
          <w:i w:val="false"/>
          <w:color w:val="000000"/>
          <w:sz w:val="28"/>
        </w:rPr>
        <w:t>
</w:t>
      </w:r>
      <w:r>
        <w:rPr>
          <w:rFonts w:ascii="Times New Roman"/>
          <w:b w:val="false"/>
          <w:i w:val="false"/>
          <w:color w:val="000000"/>
          <w:sz w:val="28"/>
        </w:rPr>
        <w:t>
      «17-1-бап. «Салық және бюджетке төленетін басқа да міндетті төлемдер туралы» Қазақстан Республикасы кодексінің (Салық кодексі) 195-бабы 1-тармағының 1) тармақшасын және 201-бабының 1-тармағын қолдану мақсатында 2013 жылғы 1 қаңтарға дейін есепке жазылған шетел валютасындағы табыстарды 2013 жылғы 1 қаңтардан кейін төлеген кезде төлем көзінен салық салынатын табыс мөлшері табыстарды төлеу күніне валютаны айырбастаудың нарықтық бағамын қолдана отырып, теңгемен қайта есептеледі деп белгіленсін.»;</w:t>
      </w:r>
      <w:r>
        <w:br/>
      </w:r>
      <w:r>
        <w:rPr>
          <w:rFonts w:ascii="Times New Roman"/>
          <w:b w:val="false"/>
          <w:i w:val="false"/>
          <w:color w:val="000000"/>
          <w:sz w:val="28"/>
        </w:rPr>
        <w:t>
</w:t>
      </w:r>
      <w:r>
        <w:rPr>
          <w:rFonts w:ascii="Times New Roman"/>
          <w:b w:val="false"/>
          <w:i w:val="false"/>
          <w:color w:val="000000"/>
          <w:sz w:val="28"/>
        </w:rPr>
        <w:t>
      5) </w:t>
      </w:r>
      <w:r>
        <w:rPr>
          <w:rFonts w:ascii="Times New Roman"/>
          <w:b w:val="false"/>
          <w:i w:val="false"/>
          <w:color w:val="000000"/>
          <w:sz w:val="28"/>
        </w:rPr>
        <w:t>19-1-бап</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6) </w:t>
      </w:r>
      <w:r>
        <w:rPr>
          <w:rFonts w:ascii="Times New Roman"/>
          <w:b w:val="false"/>
          <w:i w:val="false"/>
          <w:color w:val="ff0000"/>
          <w:sz w:val="28"/>
        </w:rPr>
        <w:t xml:space="preserve">алып тасталды - ҚР 21.06.2013 </w:t>
      </w:r>
      <w:r>
        <w:rPr>
          <w:rFonts w:ascii="Times New Roman"/>
          <w:b w:val="false"/>
          <w:i w:val="false"/>
          <w:color w:val="000000"/>
          <w:sz w:val="28"/>
        </w:rPr>
        <w:t>№ 107-V</w:t>
      </w:r>
      <w:r>
        <w:rPr>
          <w:rFonts w:ascii="Times New Roman"/>
          <w:b w:val="false"/>
          <w:i w:val="false"/>
          <w:color w:val="ff0000"/>
          <w:sz w:val="28"/>
        </w:rPr>
        <w:t xml:space="preserve"> (алғашқы ресми жарияланғанынан кейін күнтізбелік отыз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000000"/>
          <w:sz w:val="28"/>
        </w:rPr>
        <w:t>
      7) </w:t>
      </w:r>
      <w:r>
        <w:rPr>
          <w:rFonts w:ascii="Times New Roman"/>
          <w:b w:val="false"/>
          <w:i w:val="false"/>
          <w:color w:val="000000"/>
          <w:sz w:val="28"/>
        </w:rPr>
        <w:t>25-бапта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5-тармақтың төртінші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«Осы қорытындыны алу үшін салық қызметі органдары осындай қорытындыны жасаған күнгі жағдай бойынша валюта түсімдерінің түсуі туралы тиісті сұрау салуды жібереді.»;</w:t>
      </w:r>
      <w:r>
        <w:br/>
      </w:r>
      <w:r>
        <w:rPr>
          <w:rFonts w:ascii="Times New Roman"/>
          <w:b w:val="false"/>
          <w:i w:val="false"/>
          <w:color w:val="000000"/>
          <w:sz w:val="28"/>
        </w:rPr>
        <w:t>
</w:t>
      </w:r>
      <w:r>
        <w:rPr>
          <w:rFonts w:ascii="Times New Roman"/>
          <w:b w:val="false"/>
          <w:i w:val="false"/>
          <w:color w:val="000000"/>
          <w:sz w:val="28"/>
        </w:rPr>
        <w:t>
      10-тармақ мынадай редакцияда жазылсын:</w:t>
      </w:r>
      <w:r>
        <w:br/>
      </w:r>
      <w:r>
        <w:rPr>
          <w:rFonts w:ascii="Times New Roman"/>
          <w:b w:val="false"/>
          <w:i w:val="false"/>
          <w:color w:val="000000"/>
          <w:sz w:val="28"/>
        </w:rPr>
        <w:t>
</w:t>
      </w:r>
      <w:r>
        <w:rPr>
          <w:rFonts w:ascii="Times New Roman"/>
          <w:b w:val="false"/>
          <w:i w:val="false"/>
          <w:color w:val="000000"/>
          <w:sz w:val="28"/>
        </w:rPr>
        <w:t>
      «10. Салықтық тексеру аяқталған күні олар бойынша:</w:t>
      </w:r>
      <w:r>
        <w:br/>
      </w:r>
      <w:r>
        <w:rPr>
          <w:rFonts w:ascii="Times New Roman"/>
          <w:b w:val="false"/>
          <w:i w:val="false"/>
          <w:color w:val="000000"/>
          <w:sz w:val="28"/>
        </w:rPr>
        <w:t>
</w:t>
      </w:r>
      <w:r>
        <w:rPr>
          <w:rFonts w:ascii="Times New Roman"/>
          <w:b w:val="false"/>
          <w:i w:val="false"/>
          <w:color w:val="000000"/>
          <w:sz w:val="28"/>
        </w:rPr>
        <w:t>
      1) өнім берушімен өзара есеп айырысудың дәйектілігін растау үшін үстеме тексеру жүргізуге берілген сұрау салуға жауаптар алынбаған;</w:t>
      </w:r>
      <w:r>
        <w:br/>
      </w:r>
      <w:r>
        <w:rPr>
          <w:rFonts w:ascii="Times New Roman"/>
          <w:b w:val="false"/>
          <w:i w:val="false"/>
          <w:color w:val="000000"/>
          <w:sz w:val="28"/>
        </w:rPr>
        <w:t>
</w:t>
      </w:r>
      <w:r>
        <w:rPr>
          <w:rFonts w:ascii="Times New Roman"/>
          <w:b w:val="false"/>
          <w:i w:val="false"/>
          <w:color w:val="000000"/>
          <w:sz w:val="28"/>
        </w:rPr>
        <w:t>
      2) тексерілетін салық төлеушінің өнім берушісі бұрын жіберілген сұрау салулар бойынша үстеме тексеру жүргізілген кезде анықталған бұзушылықтарды жоймаған;</w:t>
      </w:r>
      <w:r>
        <w:br/>
      </w:r>
      <w:r>
        <w:rPr>
          <w:rFonts w:ascii="Times New Roman"/>
          <w:b w:val="false"/>
          <w:i w:val="false"/>
          <w:color w:val="000000"/>
          <w:sz w:val="28"/>
        </w:rPr>
        <w:t>
</w:t>
      </w:r>
      <w:r>
        <w:rPr>
          <w:rFonts w:ascii="Times New Roman"/>
          <w:b w:val="false"/>
          <w:i w:val="false"/>
          <w:color w:val="000000"/>
          <w:sz w:val="28"/>
        </w:rPr>
        <w:t>
      3) бұрын жiберiлген сұрау салулар бойынша салық қызметі органы алған жауаптар негiзiнде мониторингке жататын iрi салық төлеушi бойынша қосылған құн салығы сомасының дәйектілігі расталмаған;</w:t>
      </w:r>
      <w:r>
        <w:br/>
      </w:r>
      <w:r>
        <w:rPr>
          <w:rFonts w:ascii="Times New Roman"/>
          <w:b w:val="false"/>
          <w:i w:val="false"/>
          <w:color w:val="000000"/>
          <w:sz w:val="28"/>
        </w:rPr>
        <w:t>
</w:t>
      </w:r>
      <w:r>
        <w:rPr>
          <w:rFonts w:ascii="Times New Roman"/>
          <w:b w:val="false"/>
          <w:i w:val="false"/>
          <w:color w:val="000000"/>
          <w:sz w:val="28"/>
        </w:rPr>
        <w:t>
      4) қосылған құн салығы сомаларының дәйектілігі расталмаған;</w:t>
      </w:r>
      <w:r>
        <w:br/>
      </w:r>
      <w:r>
        <w:rPr>
          <w:rFonts w:ascii="Times New Roman"/>
          <w:b w:val="false"/>
          <w:i w:val="false"/>
          <w:color w:val="000000"/>
          <w:sz w:val="28"/>
        </w:rPr>
        <w:t>
</w:t>
      </w:r>
      <w:r>
        <w:rPr>
          <w:rFonts w:ascii="Times New Roman"/>
          <w:b w:val="false"/>
          <w:i w:val="false"/>
          <w:color w:val="000000"/>
          <w:sz w:val="28"/>
        </w:rPr>
        <w:t>
      5) үстеме тексеру жүргізу мүмкіндігінің болмауына байланысты, оның ішінде:</w:t>
      </w:r>
      <w:r>
        <w:br/>
      </w:r>
      <w:r>
        <w:rPr>
          <w:rFonts w:ascii="Times New Roman"/>
          <w:b w:val="false"/>
          <w:i w:val="false"/>
          <w:color w:val="000000"/>
          <w:sz w:val="28"/>
        </w:rPr>
        <w:t>
</w:t>
      </w:r>
      <w:r>
        <w:rPr>
          <w:rFonts w:ascii="Times New Roman"/>
          <w:b w:val="false"/>
          <w:i w:val="false"/>
          <w:color w:val="000000"/>
          <w:sz w:val="28"/>
        </w:rPr>
        <w:t>
      орналасқан жері бойынша өнім берушінің болмауы;</w:t>
      </w:r>
      <w:r>
        <w:br/>
      </w:r>
      <w:r>
        <w:rPr>
          <w:rFonts w:ascii="Times New Roman"/>
          <w:b w:val="false"/>
          <w:i w:val="false"/>
          <w:color w:val="000000"/>
          <w:sz w:val="28"/>
        </w:rPr>
        <w:t>
</w:t>
      </w:r>
      <w:r>
        <w:rPr>
          <w:rFonts w:ascii="Times New Roman"/>
          <w:b w:val="false"/>
          <w:i w:val="false"/>
          <w:color w:val="000000"/>
          <w:sz w:val="28"/>
        </w:rPr>
        <w:t>
      өнім берушінің есепке алу құжаттамасының жоғалуы себебінен қосылған құн салығы сомаларының дәйектілігі расталмаған сомалардың шегінде қосылған құн салығын қайтару жүргiзiлмейдi.</w:t>
      </w:r>
      <w:r>
        <w:br/>
      </w:r>
      <w:r>
        <w:rPr>
          <w:rFonts w:ascii="Times New Roman"/>
          <w:b w:val="false"/>
          <w:i w:val="false"/>
          <w:color w:val="000000"/>
          <w:sz w:val="28"/>
        </w:rPr>
        <w:t>
</w:t>
      </w:r>
      <w:r>
        <w:rPr>
          <w:rFonts w:ascii="Times New Roman"/>
          <w:b w:val="false"/>
          <w:i w:val="false"/>
          <w:color w:val="000000"/>
          <w:sz w:val="28"/>
        </w:rPr>
        <w:t>
      Бұл ретте салықтық тексеру актiсiнде қосылған құн салығын мұндай қайтармаудың негiздемесi көрсетiледi.»;</w:t>
      </w:r>
      <w:r>
        <w:br/>
      </w:r>
      <w:r>
        <w:rPr>
          <w:rFonts w:ascii="Times New Roman"/>
          <w:b w:val="false"/>
          <w:i w:val="false"/>
          <w:color w:val="000000"/>
          <w:sz w:val="28"/>
        </w:rPr>
        <w:t>
</w:t>
      </w:r>
      <w:r>
        <w:rPr>
          <w:rFonts w:ascii="Times New Roman"/>
          <w:b w:val="false"/>
          <w:i w:val="false"/>
          <w:color w:val="000000"/>
          <w:sz w:val="28"/>
        </w:rPr>
        <w:t>
      14-тармақ мынадай редакцияда жазылсын:</w:t>
      </w:r>
      <w:r>
        <w:br/>
      </w:r>
      <w:r>
        <w:rPr>
          <w:rFonts w:ascii="Times New Roman"/>
          <w:b w:val="false"/>
          <w:i w:val="false"/>
          <w:color w:val="000000"/>
          <w:sz w:val="28"/>
        </w:rPr>
        <w:t>
</w:t>
      </w:r>
      <w:r>
        <w:rPr>
          <w:rFonts w:ascii="Times New Roman"/>
          <w:b w:val="false"/>
          <w:i w:val="false"/>
          <w:color w:val="000000"/>
          <w:sz w:val="28"/>
        </w:rPr>
        <w:t>
      «14. Өнім берушіге міндетті үстеме тексеру жүргізу және (немесе) ірі салық төлеушілер мониторингі бойынша есептілік негізінде қосылған құн салығы сомаларының дәйектілігін растау туралы салық қызметі органына сұрау салуды жіберу туралы шешім «Пирамида» талдамалық есеп талдауының нәтижелері бойынша алшақтықтар айқындалған, тексерілетін салық төлеушінің тікелей өнім берушілері бойынша қабылданады.</w:t>
      </w:r>
      <w:r>
        <w:br/>
      </w:r>
      <w:r>
        <w:rPr>
          <w:rFonts w:ascii="Times New Roman"/>
          <w:b w:val="false"/>
          <w:i w:val="false"/>
          <w:color w:val="000000"/>
          <w:sz w:val="28"/>
        </w:rPr>
        <w:t>
</w:t>
      </w:r>
      <w:r>
        <w:rPr>
          <w:rFonts w:ascii="Times New Roman"/>
          <w:b w:val="false"/>
          <w:i w:val="false"/>
          <w:color w:val="000000"/>
          <w:sz w:val="28"/>
        </w:rPr>
        <w:t>
      Осы баптың мақсаты үшін «Пирамида» талдамалық есебі – бұл қосылған құн салығы бойынша салық төлеуші (салық агенті) ұсынған салық есептілігін зерделеу және талдау негізінде салық қызметі органдары жүзеге асыратын бақылаудың нәтижелері.»;</w:t>
      </w:r>
      <w:r>
        <w:br/>
      </w:r>
      <w:r>
        <w:rPr>
          <w:rFonts w:ascii="Times New Roman"/>
          <w:b w:val="false"/>
          <w:i w:val="false"/>
          <w:color w:val="000000"/>
          <w:sz w:val="28"/>
        </w:rPr>
        <w:t>
</w:t>
      </w:r>
      <w:r>
        <w:rPr>
          <w:rFonts w:ascii="Times New Roman"/>
          <w:b w:val="false"/>
          <w:i w:val="false"/>
          <w:color w:val="000000"/>
          <w:sz w:val="28"/>
        </w:rPr>
        <w:t>
      8) </w:t>
      </w:r>
      <w:r>
        <w:rPr>
          <w:rFonts w:ascii="Times New Roman"/>
          <w:b w:val="false"/>
          <w:i w:val="false"/>
          <w:color w:val="000000"/>
          <w:sz w:val="28"/>
        </w:rPr>
        <w:t>32-1-бап</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9) </w:t>
      </w:r>
      <w:r>
        <w:rPr>
          <w:rFonts w:ascii="Times New Roman"/>
          <w:b w:val="false"/>
          <w:i w:val="false"/>
          <w:color w:val="000000"/>
          <w:sz w:val="28"/>
        </w:rPr>
        <w:t>47-баптың</w:t>
      </w:r>
      <w:r>
        <w:rPr>
          <w:rFonts w:ascii="Times New Roman"/>
          <w:b w:val="false"/>
          <w:i w:val="false"/>
          <w:color w:val="000000"/>
          <w:sz w:val="28"/>
        </w:rPr>
        <w:t xml:space="preserve"> 1) тармақшасы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 «Салық және бюджетке төленетін басқа да міндетті төлемдер туралы» Қазақстан Республикасы кодексінің (Салық кодексі) 39, 40, 561, 562, 563, 564, 580-баптарын, 562-бабының 8, 9-тармақтарын, 570-бабының 5-тармағының 2) тармақшасын және 581-бабының 3) тармақшасын қоспағанда, бүкіл мәтіні бойынша «сәйкестендіру нөмірі», «сәйкестендіру нөмірлері», «сәйкестендіру нөмірімен», «сәйкестендіру нөмірлерімен» деген сөздер тиісінше «салық төлеушінің тіркеу нөмірі», «салық төлеушілердің тіркеу нөмірлері», «салық төлеушінің тіркеу нөмірімен», «салық төлеушілердің тіркеу нөмірлерімен» деген сөздер болып саналсын;»;</w:t>
      </w:r>
      <w:r>
        <w:br/>
      </w:r>
      <w:r>
        <w:rPr>
          <w:rFonts w:ascii="Times New Roman"/>
          <w:b w:val="false"/>
          <w:i w:val="false"/>
          <w:color w:val="000000"/>
          <w:sz w:val="28"/>
        </w:rPr>
        <w:t>
</w:t>
      </w:r>
      <w:r>
        <w:rPr>
          <w:rFonts w:ascii="Times New Roman"/>
          <w:b w:val="false"/>
          <w:i w:val="false"/>
          <w:color w:val="000000"/>
          <w:sz w:val="28"/>
        </w:rPr>
        <w:t>
      10) </w:t>
      </w:r>
      <w:r>
        <w:rPr>
          <w:rFonts w:ascii="Times New Roman"/>
          <w:b w:val="false"/>
          <w:i w:val="false"/>
          <w:color w:val="000000"/>
          <w:sz w:val="28"/>
        </w:rPr>
        <w:t>48-баптың</w:t>
      </w:r>
      <w:r>
        <w:rPr>
          <w:rFonts w:ascii="Times New Roman"/>
          <w:b w:val="false"/>
          <w:i w:val="false"/>
          <w:color w:val="000000"/>
          <w:sz w:val="28"/>
        </w:rPr>
        <w:t xml:space="preserve"> 2) тармақшасы мынадай редакцияда жазылсын:</w:t>
      </w:r>
      <w:r>
        <w:br/>
      </w:r>
      <w:r>
        <w:rPr>
          <w:rFonts w:ascii="Times New Roman"/>
          <w:b w:val="false"/>
          <w:i w:val="false"/>
          <w:color w:val="000000"/>
          <w:sz w:val="28"/>
        </w:rPr>
        <w:t>
</w:t>
      </w:r>
      <w:r>
        <w:rPr>
          <w:rFonts w:ascii="Times New Roman"/>
          <w:b w:val="false"/>
          <w:i w:val="false"/>
          <w:color w:val="000000"/>
          <w:sz w:val="28"/>
        </w:rPr>
        <w:t>
      «2) 2012 жылғы 1 қаңтарға дейін 562-баптың 8 – 12-тармақтарының »;</w:t>
      </w:r>
      <w:r>
        <w:br/>
      </w:r>
      <w:r>
        <w:rPr>
          <w:rFonts w:ascii="Times New Roman"/>
          <w:b w:val="false"/>
          <w:i w:val="false"/>
          <w:color w:val="000000"/>
          <w:sz w:val="28"/>
        </w:rPr>
        <w:t>
</w:t>
      </w:r>
      <w:r>
        <w:rPr>
          <w:rFonts w:ascii="Times New Roman"/>
          <w:b w:val="false"/>
          <w:i w:val="false"/>
          <w:color w:val="000000"/>
          <w:sz w:val="28"/>
        </w:rPr>
        <w:t>
      11) </w:t>
      </w:r>
      <w:r>
        <w:rPr>
          <w:rFonts w:ascii="Times New Roman"/>
          <w:b w:val="false"/>
          <w:i w:val="false"/>
          <w:color w:val="000000"/>
          <w:sz w:val="28"/>
        </w:rPr>
        <w:t>49-баптың</w:t>
      </w:r>
      <w:r>
        <w:rPr>
          <w:rFonts w:ascii="Times New Roman"/>
          <w:b w:val="false"/>
          <w:i w:val="false"/>
          <w:color w:val="000000"/>
          <w:sz w:val="28"/>
        </w:rPr>
        <w:t xml:space="preserve"> 1) тармақшасының жиырма екінші және алпыс алтыншы абзацтары мынадай редакцияда жазылсын:</w:t>
      </w:r>
      <w:r>
        <w:br/>
      </w:r>
      <w:r>
        <w:rPr>
          <w:rFonts w:ascii="Times New Roman"/>
          <w:b w:val="false"/>
          <w:i w:val="false"/>
          <w:color w:val="000000"/>
          <w:sz w:val="28"/>
        </w:rPr>
        <w:t>
</w:t>
      </w:r>
      <w:r>
        <w:rPr>
          <w:rFonts w:ascii="Times New Roman"/>
          <w:b w:val="false"/>
          <w:i w:val="false"/>
          <w:color w:val="000000"/>
          <w:sz w:val="28"/>
        </w:rPr>
        <w:t>
      «2017 жылғы 1 қаңтарға дейін мынадай редакцияда қолданылатын 228-баптың 2-тармағын:»;</w:t>
      </w:r>
      <w:r>
        <w:br/>
      </w:r>
      <w:r>
        <w:rPr>
          <w:rFonts w:ascii="Times New Roman"/>
          <w:b w:val="false"/>
          <w:i w:val="false"/>
          <w:color w:val="000000"/>
          <w:sz w:val="28"/>
        </w:rPr>
        <w:t>
</w:t>
      </w:r>
      <w:r>
        <w:rPr>
          <w:rFonts w:ascii="Times New Roman"/>
          <w:b w:val="false"/>
          <w:i w:val="false"/>
          <w:color w:val="000000"/>
          <w:sz w:val="28"/>
        </w:rPr>
        <w:t>
      «Бұл ретте осы тізбеге Қазақстан Республикасының аумағында өндірілмейтін немесе өндірісі Қазақстан Республикасының қажеттілігін жаппайтын тауарлар енгізіледі.»;</w:t>
      </w:r>
      <w:r>
        <w:br/>
      </w:r>
      <w:r>
        <w:rPr>
          <w:rFonts w:ascii="Times New Roman"/>
          <w:b w:val="false"/>
          <w:i w:val="false"/>
          <w:color w:val="000000"/>
          <w:sz w:val="28"/>
        </w:rPr>
        <w:t>
</w:t>
      </w:r>
      <w:r>
        <w:rPr>
          <w:rFonts w:ascii="Times New Roman"/>
          <w:b w:val="false"/>
          <w:i w:val="false"/>
          <w:color w:val="000000"/>
          <w:sz w:val="28"/>
        </w:rPr>
        <w:t>
      12) </w:t>
      </w:r>
      <w:r>
        <w:rPr>
          <w:rFonts w:ascii="Times New Roman"/>
          <w:b w:val="false"/>
          <w:i w:val="false"/>
          <w:color w:val="000000"/>
          <w:sz w:val="28"/>
        </w:rPr>
        <w:t>49-1-баптың</w:t>
      </w:r>
      <w:r>
        <w:rPr>
          <w:rFonts w:ascii="Times New Roman"/>
          <w:b w:val="false"/>
          <w:i w:val="false"/>
          <w:color w:val="000000"/>
          <w:sz w:val="28"/>
        </w:rPr>
        <w:t xml:space="preserve"> тоғызыншы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«Қазақстан Республикасының аумағына тауарларды әкелген күннен бастап талап ету мерзімі ішінде осы бапта белгіленген талаптар бұзылған жағдайда, әкелінетін тауарларға қосылған құн салығы Қазақстан Республикасының салық заңнамасында белгіленген тәртіппен және мөлшерде тауарлар әкелу кезінде қосылған құн салығын төлеу үшін белгіленген мерзімнен бастап өсімпұлдар есепке жазыла отырып, төленуге тиіс.».</w:t>
      </w:r>
      <w:r>
        <w:br/>
      </w:r>
      <w:r>
        <w:rPr>
          <w:rFonts w:ascii="Times New Roman"/>
          <w:b w:val="false"/>
          <w:i w:val="false"/>
          <w:color w:val="000000"/>
          <w:sz w:val="28"/>
        </w:rPr>
        <w:t>
</w:t>
      </w:r>
      <w:r>
        <w:rPr>
          <w:rFonts w:ascii="Times New Roman"/>
          <w:b w:val="false"/>
          <w:i w:val="false"/>
          <w:color w:val="000000"/>
          <w:sz w:val="28"/>
        </w:rPr>
        <w:t>
      17. «Жер қойнауы және жер қойнауын пайдалану туралы» 2010 жылғы 24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2010 ж., № 12, 60-құжат; 2011 ж., № 1, 2-құжат; № 11, 102-құжат; № 12, 111-құжат; 2012 ж., № 2, 11, 14-құжаттар; № 3, 21-құжат; № 4, 30-құжат; № 6, 46-құжат; № 8, 64-құжат; № 11, 80-құжат; № 15, 97-құжат):</w:t>
      </w:r>
      <w:r>
        <w:br/>
      </w:r>
      <w:r>
        <w:rPr>
          <w:rFonts w:ascii="Times New Roman"/>
          <w:b w:val="false"/>
          <w:i w:val="false"/>
          <w:color w:val="000000"/>
          <w:sz w:val="28"/>
        </w:rPr>
        <w:t>
</w:t>
      </w:r>
      <w:r>
        <w:rPr>
          <w:rFonts w:ascii="Times New Roman"/>
          <w:b w:val="false"/>
          <w:i w:val="false"/>
          <w:color w:val="000000"/>
          <w:sz w:val="28"/>
        </w:rPr>
        <w:t>
      1) 1-баптың </w:t>
      </w:r>
      <w:r>
        <w:rPr>
          <w:rFonts w:ascii="Times New Roman"/>
          <w:b w:val="false"/>
          <w:i w:val="false"/>
          <w:color w:val="000000"/>
          <w:sz w:val="28"/>
        </w:rPr>
        <w:t>61)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«61) қол қойылатын бонус - келісімшарттық аумақта жер қойнауын пайдалану құқығын сатып алғаны үшін, сондай-ақ осы Заңда белгіленген тәртіппен келісімшарттық аумақты кеңейткен кезде жер қойнауын пайдаланушының тіркелген біржолғы төлемі;»;</w:t>
      </w:r>
      <w:r>
        <w:br/>
      </w:r>
      <w:r>
        <w:rPr>
          <w:rFonts w:ascii="Times New Roman"/>
          <w:b w:val="false"/>
          <w:i w:val="false"/>
          <w:color w:val="000000"/>
          <w:sz w:val="28"/>
        </w:rPr>
        <w:t>
</w:t>
      </w:r>
      <w:r>
        <w:rPr>
          <w:rFonts w:ascii="Times New Roman"/>
          <w:b w:val="false"/>
          <w:i w:val="false"/>
          <w:color w:val="000000"/>
          <w:sz w:val="28"/>
        </w:rPr>
        <w:t>
      2) 111-баптың </w:t>
      </w:r>
      <w:r>
        <w:rPr>
          <w:rFonts w:ascii="Times New Roman"/>
          <w:b w:val="false"/>
          <w:i w:val="false"/>
          <w:color w:val="000000"/>
          <w:sz w:val="28"/>
        </w:rPr>
        <w:t>6-тармағы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«6. Объектіні жоюға немесе консервациялауға байланысты жұмыстарды қаржыландыру тарату қорының қаражаты есебінен жүзеге асырылады. Тарату қорына аударымдарды жер қойнауын пайдаланушы Қазақстан Республикасының аумағындағы кез келген банктегі арнаулы депозиттік шотқа жүргізеді.</w:t>
      </w:r>
      <w:r>
        <w:br/>
      </w:r>
      <w:r>
        <w:rPr>
          <w:rFonts w:ascii="Times New Roman"/>
          <w:b w:val="false"/>
          <w:i w:val="false"/>
          <w:color w:val="000000"/>
          <w:sz w:val="28"/>
        </w:rPr>
        <w:t>
</w:t>
      </w:r>
      <w:r>
        <w:rPr>
          <w:rFonts w:ascii="Times New Roman"/>
          <w:b w:val="false"/>
          <w:i w:val="false"/>
          <w:color w:val="000000"/>
          <w:sz w:val="28"/>
        </w:rPr>
        <w:t>
      2009 жылғы 1 қаңтарға дейін жасалған және қолданылуы тоқтатылмаған, жер қойнауын пайдаланушы тарату қорына аударымдарды жүзеге асыра бастаған және оларды Қазақстан Республикасының салық заңнамасына сәйкес 2009 жылғы 1 қаңтарға дейінгі салық кезеңінде шегерімге жатқызған жер қойнауын пайдалануға арналған келісімшарттар бойынша көрсетілген аударымдар сомасы Қазақстан Республикасының аумағындағы кез келген банктегі арнаулы депозиттік шотқа орналастырылуы тиіс. Арнаулы депозиттік шотқа орналастырылуы тиіс аударымдардың бұл сомасы жер қойнауын зерттеу мен пайдалану жөніндегі уәкілетті орган бекіткен кен орындарын әзірлеу салдарын жою бағдарламасына сәйкес жер қойнауын пайдаланушы осындай кен орындарын әзірлеу салдарын жою қорының қаражаты есебінен пайдаланған сомаға азайтылады.</w:t>
      </w:r>
      <w:r>
        <w:br/>
      </w:r>
      <w:r>
        <w:rPr>
          <w:rFonts w:ascii="Times New Roman"/>
          <w:b w:val="false"/>
          <w:i w:val="false"/>
          <w:color w:val="000000"/>
          <w:sz w:val="28"/>
        </w:rPr>
        <w:t>
</w:t>
      </w:r>
      <w:r>
        <w:rPr>
          <w:rFonts w:ascii="Times New Roman"/>
          <w:b w:val="false"/>
          <w:i w:val="false"/>
          <w:color w:val="000000"/>
          <w:sz w:val="28"/>
        </w:rPr>
        <w:t>
      Бұл ретте тарату қорын пайдалануды жер қойнауын пайдаланушы құзыретті органның жер қойнауын зерттеу мен пайдалану жөніндегі уәкілетті органмен келісілген рұқсаты бойынша жүзеге асырады. Тарату қорын құрудың тәртібі, тарату қорына аударымдардың мөлшері, осындай төлемдердің кезеңділігі туралы шарттар келісімшартта белгіленеді.».</w:t>
      </w:r>
      <w:r>
        <w:br/>
      </w:r>
      <w:r>
        <w:rPr>
          <w:rFonts w:ascii="Times New Roman"/>
          <w:b w:val="false"/>
          <w:i w:val="false"/>
          <w:color w:val="000000"/>
          <w:sz w:val="28"/>
        </w:rPr>
        <w:t>
</w:t>
      </w:r>
      <w:r>
        <w:rPr>
          <w:rFonts w:ascii="Times New Roman"/>
          <w:b w:val="false"/>
          <w:i w:val="false"/>
          <w:color w:val="000000"/>
          <w:sz w:val="28"/>
        </w:rPr>
        <w:t>
      18. «Қазақстан Республикасының кейбiр заңнамалық актiлерiне кедендiк реттеу және салық салу мәселелерi бойынша өзгерiстер мен толықтырулар енгiзу туралы» 2010 жылғы 30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2010 ж., № 15, 71-құжат):</w:t>
      </w:r>
      <w:r>
        <w:br/>
      </w:r>
      <w:r>
        <w:rPr>
          <w:rFonts w:ascii="Times New Roman"/>
          <w:b w:val="false"/>
          <w:i w:val="false"/>
          <w:color w:val="000000"/>
          <w:sz w:val="28"/>
        </w:rPr>
        <w:t>
</w:t>
      </w:r>
      <w:r>
        <w:rPr>
          <w:rFonts w:ascii="Times New Roman"/>
          <w:b w:val="false"/>
          <w:i w:val="false"/>
          <w:color w:val="000000"/>
          <w:sz w:val="28"/>
        </w:rPr>
        <w:t>
      1) 1-баптың </w:t>
      </w:r>
      <w:r>
        <w:rPr>
          <w:rFonts w:ascii="Times New Roman"/>
          <w:b w:val="false"/>
          <w:i w:val="false"/>
          <w:color w:val="000000"/>
          <w:sz w:val="28"/>
        </w:rPr>
        <w:t>34-тармағы</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2) 2-баптың 1-тармағының </w:t>
      </w:r>
      <w:r>
        <w:rPr>
          <w:rFonts w:ascii="Times New Roman"/>
          <w:b w:val="false"/>
          <w:i w:val="false"/>
          <w:color w:val="000000"/>
          <w:sz w:val="28"/>
        </w:rPr>
        <w:t>9) тармақшасындағы</w:t>
      </w:r>
      <w:r>
        <w:rPr>
          <w:rFonts w:ascii="Times New Roman"/>
          <w:b w:val="false"/>
          <w:i w:val="false"/>
          <w:color w:val="000000"/>
          <w:sz w:val="28"/>
        </w:rPr>
        <w:t xml:space="preserve"> «, 34-тармағын» деген сөздер алып тасталсын.</w:t>
      </w:r>
      <w:r>
        <w:br/>
      </w:r>
      <w:r>
        <w:rPr>
          <w:rFonts w:ascii="Times New Roman"/>
          <w:b w:val="false"/>
          <w:i w:val="false"/>
          <w:color w:val="000000"/>
          <w:sz w:val="28"/>
        </w:rPr>
        <w:t>
</w:t>
      </w:r>
      <w:r>
        <w:rPr>
          <w:rFonts w:ascii="Times New Roman"/>
          <w:b w:val="false"/>
          <w:i w:val="false"/>
          <w:color w:val="000000"/>
          <w:sz w:val="28"/>
        </w:rPr>
        <w:t>
      19. «Биоотын өндірісін және айналымын мемлекеттік реттеу туралы» 2010 жылғы 15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2010 ж., № 22, 127-құжат; 2011 ж., № 1, 2-құжат; 2012 ж., № 15, 97-құжат):</w:t>
      </w:r>
      <w:r>
        <w:br/>
      </w:r>
      <w:r>
        <w:rPr>
          <w:rFonts w:ascii="Times New Roman"/>
          <w:b w:val="false"/>
          <w:i w:val="false"/>
          <w:color w:val="000000"/>
          <w:sz w:val="28"/>
        </w:rPr>
        <w:t>
</w:t>
      </w:r>
      <w:r>
        <w:rPr>
          <w:rFonts w:ascii="Times New Roman"/>
          <w:b w:val="false"/>
          <w:i w:val="false"/>
          <w:color w:val="000000"/>
          <w:sz w:val="28"/>
        </w:rPr>
        <w:t>
      7-баптың </w:t>
      </w:r>
      <w:r>
        <w:rPr>
          <w:rFonts w:ascii="Times New Roman"/>
          <w:b w:val="false"/>
          <w:i w:val="false"/>
          <w:color w:val="000000"/>
          <w:sz w:val="28"/>
        </w:rPr>
        <w:t>8)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«8) «Салық және бюджетке төленетін басқа да міндетті төлемдер туралы» Қазақстан Республикасының кодексінде (Салық кодексі) көзделгендер жағдайларды қоспағанда, «Қазақстан Республикасындағы мемлекеттік бақылау және қадағалау туралы» Қазақстан Республикасының Заңына сәйкес тексеру парақтарының нысандарын, тәуекел дәрежесін бағалау критерийлерін, тексеру жүргізудің жартыжылдық жоспарын әзірлейді және бекітеді;».</w:t>
      </w:r>
      <w:r>
        <w:br/>
      </w:r>
      <w:r>
        <w:rPr>
          <w:rFonts w:ascii="Times New Roman"/>
          <w:b w:val="false"/>
          <w:i w:val="false"/>
          <w:color w:val="000000"/>
          <w:sz w:val="28"/>
        </w:rPr>
        <w:t>
</w:t>
      </w:r>
      <w:r>
        <w:rPr>
          <w:rFonts w:ascii="Times New Roman"/>
          <w:b w:val="false"/>
          <w:i w:val="false"/>
          <w:color w:val="000000"/>
          <w:sz w:val="28"/>
        </w:rPr>
        <w:t>
      20. «Қазақстан Республикасындағы мемлекеттік бақылау және қадағалау туралы» 2011 жылғы 6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2011 ж., № 1, 1-құжат; № 2, 26-құжат; № 11, 102-құжат; № 15, 120-құжат; 2012 ж., № 1, 5-құжат; № 2, 9, 14-құжаттар; № 3, 21, 25, 27-құжаттар; № 8, 64-құжат; № 10, 77-құжат; № 11, 80-құжат; № 13, 91-құжат; № 14, 92, 95-құжаттар; № 15, 97-құжат; 2012 жылғы 5 желтоқсанда «Егемен Қазақстан» және «Казахстанская правда» газеттерінде жарияланған «Қазақстан Республикасының кейбір заңнамалық актілеріне микроқаржы ұйымдарының қызметі мәселелері бойынша өзгерістер мен толықтырулар енгізу туралы» 2012 жылғы 26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16-баптың </w:t>
      </w:r>
      <w:r>
        <w:rPr>
          <w:rFonts w:ascii="Times New Roman"/>
          <w:b w:val="false"/>
          <w:i w:val="false"/>
          <w:color w:val="000000"/>
          <w:sz w:val="28"/>
        </w:rPr>
        <w:t>3-тармағының</w:t>
      </w:r>
      <w:r>
        <w:rPr>
          <w:rFonts w:ascii="Times New Roman"/>
          <w:b w:val="false"/>
          <w:i w:val="false"/>
          <w:color w:val="000000"/>
          <w:sz w:val="28"/>
        </w:rPr>
        <w:t xml:space="preserve"> үшінші бөлігінде:</w:t>
      </w:r>
      <w:r>
        <w:br/>
      </w:r>
      <w:r>
        <w:rPr>
          <w:rFonts w:ascii="Times New Roman"/>
          <w:b w:val="false"/>
          <w:i w:val="false"/>
          <w:color w:val="000000"/>
          <w:sz w:val="28"/>
        </w:rPr>
        <w:t>
</w:t>
      </w:r>
      <w:r>
        <w:rPr>
          <w:rFonts w:ascii="Times New Roman"/>
          <w:b w:val="false"/>
          <w:i w:val="false"/>
          <w:color w:val="000000"/>
          <w:sz w:val="28"/>
        </w:rPr>
        <w:t>
      мынадай мазмұндағы 3-1) тармақшамен толықтырылсын:</w:t>
      </w:r>
      <w:r>
        <w:br/>
      </w:r>
      <w:r>
        <w:rPr>
          <w:rFonts w:ascii="Times New Roman"/>
          <w:b w:val="false"/>
          <w:i w:val="false"/>
          <w:color w:val="000000"/>
          <w:sz w:val="28"/>
        </w:rPr>
        <w:t>
</w:t>
      </w:r>
      <w:r>
        <w:rPr>
          <w:rFonts w:ascii="Times New Roman"/>
          <w:b w:val="false"/>
          <w:i w:val="false"/>
          <w:color w:val="000000"/>
          <w:sz w:val="28"/>
        </w:rPr>
        <w:t>
      «3-1) алкоголь өніміне, мұнай өнімдеріне және биоотынға ілеспе жүкқұжаттарының болуы және олардың түпнұсқалығы;»;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 тармақша</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21. «Назарбаев Университеті», «Назарбаев Зияткерлік мектептері» және «Назарбаев Қоры» мәртебесі туралы» 2011 жылғы 19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2011 ж., № 2, 20-құжат; 2012 ж., № 5, 36-құжат):</w:t>
      </w:r>
      <w:r>
        <w:br/>
      </w:r>
      <w:r>
        <w:rPr>
          <w:rFonts w:ascii="Times New Roman"/>
          <w:b w:val="false"/>
          <w:i w:val="false"/>
          <w:color w:val="000000"/>
          <w:sz w:val="28"/>
        </w:rPr>
        <w:t>
</w:t>
      </w:r>
      <w:r>
        <w:rPr>
          <w:rFonts w:ascii="Times New Roman"/>
          <w:b w:val="false"/>
          <w:i w:val="false"/>
          <w:color w:val="000000"/>
          <w:sz w:val="28"/>
        </w:rPr>
        <w:t>
      1) 4-баптың </w:t>
      </w:r>
      <w:r>
        <w:rPr>
          <w:rFonts w:ascii="Times New Roman"/>
          <w:b w:val="false"/>
          <w:i w:val="false"/>
          <w:color w:val="000000"/>
          <w:sz w:val="28"/>
        </w:rPr>
        <w:t>2-тармағы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Зияткерлік мектептер мынадай білім беру деңгейлері:</w:t>
      </w:r>
      <w:r>
        <w:br/>
      </w:r>
      <w:r>
        <w:rPr>
          <w:rFonts w:ascii="Times New Roman"/>
          <w:b w:val="false"/>
          <w:i w:val="false"/>
          <w:color w:val="000000"/>
          <w:sz w:val="28"/>
        </w:rPr>
        <w:t>
</w:t>
      </w:r>
      <w:r>
        <w:rPr>
          <w:rFonts w:ascii="Times New Roman"/>
          <w:b w:val="false"/>
          <w:i w:val="false"/>
          <w:color w:val="000000"/>
          <w:sz w:val="28"/>
        </w:rPr>
        <w:t>
      1) мектепке дейінгі тәрбие мен оқытуды қамтитын бастауыш мектеп;</w:t>
      </w:r>
      <w:r>
        <w:br/>
      </w:r>
      <w:r>
        <w:rPr>
          <w:rFonts w:ascii="Times New Roman"/>
          <w:b w:val="false"/>
          <w:i w:val="false"/>
          <w:color w:val="000000"/>
          <w:sz w:val="28"/>
        </w:rPr>
        <w:t>
</w:t>
      </w:r>
      <w:r>
        <w:rPr>
          <w:rFonts w:ascii="Times New Roman"/>
          <w:b w:val="false"/>
          <w:i w:val="false"/>
          <w:color w:val="000000"/>
          <w:sz w:val="28"/>
        </w:rPr>
        <w:t>
      2) негізгі мектеп;</w:t>
      </w:r>
      <w:r>
        <w:br/>
      </w:r>
      <w:r>
        <w:rPr>
          <w:rFonts w:ascii="Times New Roman"/>
          <w:b w:val="false"/>
          <w:i w:val="false"/>
          <w:color w:val="000000"/>
          <w:sz w:val="28"/>
        </w:rPr>
        <w:t>
</w:t>
      </w:r>
      <w:r>
        <w:rPr>
          <w:rFonts w:ascii="Times New Roman"/>
          <w:b w:val="false"/>
          <w:i w:val="false"/>
          <w:color w:val="000000"/>
          <w:sz w:val="28"/>
        </w:rPr>
        <w:t>
      3) жоғары мектеп;</w:t>
      </w:r>
      <w:r>
        <w:br/>
      </w:r>
      <w:r>
        <w:rPr>
          <w:rFonts w:ascii="Times New Roman"/>
          <w:b w:val="false"/>
          <w:i w:val="false"/>
          <w:color w:val="000000"/>
          <w:sz w:val="28"/>
        </w:rPr>
        <w:t>
</w:t>
      </w:r>
      <w:r>
        <w:rPr>
          <w:rFonts w:ascii="Times New Roman"/>
          <w:b w:val="false"/>
          <w:i w:val="false"/>
          <w:color w:val="000000"/>
          <w:sz w:val="28"/>
        </w:rPr>
        <w:t>
      4) орта білімнен кейінгі білім беру;</w:t>
      </w:r>
      <w:r>
        <w:br/>
      </w:r>
      <w:r>
        <w:rPr>
          <w:rFonts w:ascii="Times New Roman"/>
          <w:b w:val="false"/>
          <w:i w:val="false"/>
          <w:color w:val="000000"/>
          <w:sz w:val="28"/>
        </w:rPr>
        <w:t>
</w:t>
      </w:r>
      <w:r>
        <w:rPr>
          <w:rFonts w:ascii="Times New Roman"/>
          <w:b w:val="false"/>
          <w:i w:val="false"/>
          <w:color w:val="000000"/>
          <w:sz w:val="28"/>
        </w:rPr>
        <w:t>
      5) жоғары білім беру;</w:t>
      </w:r>
      <w:r>
        <w:br/>
      </w:r>
      <w:r>
        <w:rPr>
          <w:rFonts w:ascii="Times New Roman"/>
          <w:b w:val="false"/>
          <w:i w:val="false"/>
          <w:color w:val="000000"/>
          <w:sz w:val="28"/>
        </w:rPr>
        <w:t>
</w:t>
      </w:r>
      <w:r>
        <w:rPr>
          <w:rFonts w:ascii="Times New Roman"/>
          <w:b w:val="false"/>
          <w:i w:val="false"/>
          <w:color w:val="000000"/>
          <w:sz w:val="28"/>
        </w:rPr>
        <w:t>
      6) жоғары оқу орнынан кейінгі білім беру;</w:t>
      </w:r>
      <w:r>
        <w:br/>
      </w:r>
      <w:r>
        <w:rPr>
          <w:rFonts w:ascii="Times New Roman"/>
          <w:b w:val="false"/>
          <w:i w:val="false"/>
          <w:color w:val="000000"/>
          <w:sz w:val="28"/>
        </w:rPr>
        <w:t>
</w:t>
      </w:r>
      <w:r>
        <w:rPr>
          <w:rFonts w:ascii="Times New Roman"/>
          <w:b w:val="false"/>
          <w:i w:val="false"/>
          <w:color w:val="000000"/>
          <w:sz w:val="28"/>
        </w:rPr>
        <w:t>
      7) қосымша білім беру бойынша білім беру қызметін жүзеге асыру мақсатында құрылатын дербес білім беру ұйымы болып табылады.</w:t>
      </w:r>
      <w:r>
        <w:br/>
      </w:r>
      <w:r>
        <w:rPr>
          <w:rFonts w:ascii="Times New Roman"/>
          <w:b w:val="false"/>
          <w:i w:val="false"/>
          <w:color w:val="000000"/>
          <w:sz w:val="28"/>
        </w:rPr>
        <w:t>
</w:t>
      </w:r>
      <w:r>
        <w:rPr>
          <w:rFonts w:ascii="Times New Roman"/>
          <w:b w:val="false"/>
          <w:i w:val="false"/>
          <w:color w:val="000000"/>
          <w:sz w:val="28"/>
        </w:rPr>
        <w:t>
      Зияткерлік мектептер өзінің жарғысына сәйкес өзге де қызметті жүзеге асыруға құқылы.</w:t>
      </w:r>
      <w:r>
        <w:br/>
      </w:r>
      <w:r>
        <w:rPr>
          <w:rFonts w:ascii="Times New Roman"/>
          <w:b w:val="false"/>
          <w:i w:val="false"/>
          <w:color w:val="000000"/>
          <w:sz w:val="28"/>
        </w:rPr>
        <w:t>
</w:t>
      </w:r>
      <w:r>
        <w:rPr>
          <w:rFonts w:ascii="Times New Roman"/>
          <w:b w:val="false"/>
          <w:i w:val="false"/>
          <w:color w:val="000000"/>
          <w:sz w:val="28"/>
        </w:rPr>
        <w:t>
      Зияткерлік мектептер білім беру бағдарламалары мен технологияларының қазіргі заманғы модельдерін әзірлеуді, оларға мониторинг жүргізуді, зерттеуді, талдауды, байқаудан өткізуді, енгізуді және іске асыруды жүзеге асыратын эксперименттік алаң болып табылады.»;</w:t>
      </w:r>
      <w:r>
        <w:br/>
      </w:r>
      <w:r>
        <w:rPr>
          <w:rFonts w:ascii="Times New Roman"/>
          <w:b w:val="false"/>
          <w:i w:val="false"/>
          <w:color w:val="000000"/>
          <w:sz w:val="28"/>
        </w:rPr>
        <w:t>
</w:t>
      </w:r>
      <w:r>
        <w:rPr>
          <w:rFonts w:ascii="Times New Roman"/>
          <w:b w:val="false"/>
          <w:i w:val="false"/>
          <w:color w:val="000000"/>
          <w:sz w:val="28"/>
        </w:rPr>
        <w:t>
      2) 10-баптың </w:t>
      </w:r>
      <w:r>
        <w:rPr>
          <w:rFonts w:ascii="Times New Roman"/>
          <w:b w:val="false"/>
          <w:i w:val="false"/>
          <w:color w:val="000000"/>
          <w:sz w:val="28"/>
        </w:rPr>
        <w:t>1-тармағының</w:t>
      </w:r>
      <w:r>
        <w:rPr>
          <w:rFonts w:ascii="Times New Roman"/>
          <w:b w:val="false"/>
          <w:i w:val="false"/>
          <w:color w:val="000000"/>
          <w:sz w:val="28"/>
        </w:rPr>
        <w:t xml:space="preserve"> екінші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«Білім беру бағдарламалары осы Заңда белгіленген білім беру деңгейлері бойынша Зияткерлік мектептерде іске асырылады.».</w:t>
      </w:r>
      <w:r>
        <w:br/>
      </w:r>
      <w:r>
        <w:rPr>
          <w:rFonts w:ascii="Times New Roman"/>
          <w:b w:val="false"/>
          <w:i w:val="false"/>
          <w:color w:val="000000"/>
          <w:sz w:val="28"/>
        </w:rPr>
        <w:t>
</w:t>
      </w:r>
      <w:r>
        <w:rPr>
          <w:rFonts w:ascii="Times New Roman"/>
          <w:b w:val="false"/>
          <w:i w:val="false"/>
          <w:color w:val="000000"/>
          <w:sz w:val="28"/>
        </w:rPr>
        <w:t>
      22. «Қазақстан Республикасының кейбір заңнамалық актілеріне салық салу мәселелері бойынша өзгерістер мен толықтырулар енгізу туралы» 2011 жылғы 21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2011 ж., № 14, 117-құжат; 2012 жылғы 5 желтоқсанда «Егемен Қазақстан» және «Казахстанская правда» газеттерінде жарияланған «Қазақстан Республикасының кейбір заңнамалық актілеріне микроқаржы ұйымдарының қызметі мәселелері бойынша өзгерістер мен толықтырулар енгізу туралы» 2012 жылғы 26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2-бапта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сегізінші абзац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Акцияларының бақылау пакеті ұлттық басқарушы холдингке тиесілі ұлттық даму институты болып табылатын банкті қоспағанда, банктердің және банктiк қарыз операцияларын жүргiзуге арналған лицензия негiзiнде банк операцияларының жекелеген түрлерiн жүзеге асыратын ұйымдардың өзара байланысты тараптардың пайдасына не өзара байланысты тараптардың мiндеттемелерi бойынша үшiншi тұлғаларға берiлген активтер мен шартты мiндеттемелердi қоспағанда (кредиттiк серiктестiктердiң активтерi мен шартты мiндеттемелерiнен басқа), мынадай күмәндi және үмiтсiз активтерге, шартты мiндеттемелерге:»;</w:t>
      </w:r>
      <w:r>
        <w:br/>
      </w:r>
      <w:r>
        <w:rPr>
          <w:rFonts w:ascii="Times New Roman"/>
          <w:b w:val="false"/>
          <w:i w:val="false"/>
          <w:color w:val="000000"/>
          <w:sz w:val="28"/>
        </w:rPr>
        <w:t>
</w:t>
      </w:r>
      <w:r>
        <w:rPr>
          <w:rFonts w:ascii="Times New Roman"/>
          <w:b w:val="false"/>
          <w:i w:val="false"/>
          <w:color w:val="000000"/>
          <w:sz w:val="28"/>
        </w:rPr>
        <w:t>
      мынадай мазмұндағы жиырма екінші абзацпен толықтырылсын:</w:t>
      </w:r>
      <w:r>
        <w:br/>
      </w:r>
      <w:r>
        <w:rPr>
          <w:rFonts w:ascii="Times New Roman"/>
          <w:b w:val="false"/>
          <w:i w:val="false"/>
          <w:color w:val="000000"/>
          <w:sz w:val="28"/>
        </w:rPr>
        <w:t>
</w:t>
      </w:r>
      <w:r>
        <w:rPr>
          <w:rFonts w:ascii="Times New Roman"/>
          <w:b w:val="false"/>
          <w:i w:val="false"/>
          <w:color w:val="000000"/>
          <w:sz w:val="28"/>
        </w:rPr>
        <w:t>
      «Осы тармақтың ережелері осы баптың 1, 2 және 3-тармақтарында көрсетілген салық төлеушілерге қолданылмайды.»;</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5-бап</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«5-бап. Кредиттер (қарыздар) бойынша кешірілген үмітсіз берешектің жалпы сомасының біріктірілген көрсеткішке арақатынасының ең жоғары мөлшері шегінде, салық кезеңі үшін кредит (қарыз) бойынша үмітсіз берешекті кешіру нәтижесінде «Салық және бюджетке төленетін басқа да міндетті төлемдер туралы» Қазақстан Республикасы кодексінің (Салық кодексі) 106-бабының 1-тармағына сәйкес бұрын шегерімге жатқызылған провизияларды (резервтерді) азайту сомалары 2011 жылғы 1 қаңтар мен 2012 жылғы 31 желтоқсан аралығындағы кезеңде провизиялардың (резервтердiң) мөлшерiн азайтудан түсетiн табыс деп танылмайтыны белгіленсін.</w:t>
      </w:r>
      <w:r>
        <w:br/>
      </w:r>
      <w:r>
        <w:rPr>
          <w:rFonts w:ascii="Times New Roman"/>
          <w:b w:val="false"/>
          <w:i w:val="false"/>
          <w:color w:val="000000"/>
          <w:sz w:val="28"/>
        </w:rPr>
        <w:t>
</w:t>
      </w:r>
      <w:r>
        <w:rPr>
          <w:rFonts w:ascii="Times New Roman"/>
          <w:b w:val="false"/>
          <w:i w:val="false"/>
          <w:color w:val="000000"/>
          <w:sz w:val="28"/>
        </w:rPr>
        <w:t>
      Біріктірілген көрсеткішті және ең жоғарғы арақатынас мөлшерін айқындау тәртібін салықтың және бюджетке төленетiн басқа да мiндеттi төлемдердiң түсiмдерiн қамтамасыз ету саласындағы басшылықты жүзеге асыратын мемлекеттiк уәкілетті органмен келісім бойынша Қазақстан Республикасының Ұлттық Банкі белгілейді.</w:t>
      </w:r>
      <w:r>
        <w:br/>
      </w:r>
      <w:r>
        <w:rPr>
          <w:rFonts w:ascii="Times New Roman"/>
          <w:b w:val="false"/>
          <w:i w:val="false"/>
          <w:color w:val="000000"/>
          <w:sz w:val="28"/>
        </w:rPr>
        <w:t>
</w:t>
      </w:r>
      <w:r>
        <w:rPr>
          <w:rFonts w:ascii="Times New Roman"/>
          <w:b w:val="false"/>
          <w:i w:val="false"/>
          <w:color w:val="000000"/>
          <w:sz w:val="28"/>
        </w:rPr>
        <w:t>
      Осы бап кредит (қарыз), кредиттер (қарыздар) бойынша борышкердің үмітсіз берешегі кешірілген жағдайда, бір мезгілде мына шарттар сақталған кезде:</w:t>
      </w:r>
      <w:r>
        <w:br/>
      </w:r>
      <w:r>
        <w:rPr>
          <w:rFonts w:ascii="Times New Roman"/>
          <w:b w:val="false"/>
          <w:i w:val="false"/>
          <w:color w:val="000000"/>
          <w:sz w:val="28"/>
        </w:rPr>
        <w:t>
</w:t>
      </w:r>
      <w:r>
        <w:rPr>
          <w:rFonts w:ascii="Times New Roman"/>
          <w:b w:val="false"/>
          <w:i w:val="false"/>
          <w:color w:val="000000"/>
          <w:sz w:val="28"/>
        </w:rPr>
        <w:t>
      кешірілген кредит (қарыз) сомасы мөлшерін және тәртібін салықтың және бюджетке төленетiн басқа да мiндеттi төлемдердiң түсiмдерiн қамтамасыз ету саласындағы басшылықты жүзеге асыратын мемлекеттiк уәкілетті органмен келісім бойынша Қазақстан Республикасының Ұлттық Банкі белгілейтін есептік көрсеткіштен аспаған кезде;</w:t>
      </w:r>
      <w:r>
        <w:br/>
      </w:r>
      <w:r>
        <w:rPr>
          <w:rFonts w:ascii="Times New Roman"/>
          <w:b w:val="false"/>
          <w:i w:val="false"/>
          <w:color w:val="000000"/>
          <w:sz w:val="28"/>
        </w:rPr>
        <w:t>
</w:t>
      </w:r>
      <w:r>
        <w:rPr>
          <w:rFonts w:ascii="Times New Roman"/>
          <w:b w:val="false"/>
          <w:i w:val="false"/>
          <w:color w:val="000000"/>
          <w:sz w:val="28"/>
        </w:rPr>
        <w:t>
      салықтың және бюджетке төленетiн басқа да мiндеттi төлемдердiң түсiмдерiн қамтамасыз ету саласындағы басшылықты жүзеге асыратын мемлекеттiк уәкілетті органмен келісім бойынша Қазақстан Республикасының Ұлттық Банкі белгілеген негіздер бойынша және тәртіппен кредит (қарыз) бойынша үмітсіз берешек кешірілген кезде қолданылады.</w:t>
      </w:r>
      <w:r>
        <w:br/>
      </w:r>
      <w:r>
        <w:rPr>
          <w:rFonts w:ascii="Times New Roman"/>
          <w:b w:val="false"/>
          <w:i w:val="false"/>
          <w:color w:val="000000"/>
          <w:sz w:val="28"/>
        </w:rPr>
        <w:t>
</w:t>
      </w:r>
      <w:r>
        <w:rPr>
          <w:rFonts w:ascii="Times New Roman"/>
          <w:b w:val="false"/>
          <w:i w:val="false"/>
          <w:color w:val="000000"/>
          <w:sz w:val="28"/>
        </w:rPr>
        <w:t>
      Егер «Салық және бюджетке төленетін басқа да міндетті төлемдер туралы» Қазақстан Республикасы Кодексінің (Салық кодексі) 90-бабында өзгеше белгіленбесе, осы баптың мақсаттары үшін Қазақстан Республикасының азаматтық заңнамасына сәйкес борышты кешіру нәтижесінде кредит (қарыз) бойынша міндеттемені тоқтату (есептен шығару), сондай-ақ сауда-саттықта «Жылжымайтын мүлік ипотекасы туралы» Қазақстан Республикасының Заңына сәйкес соттан тыс тәртіппен негізгі міндеттеме сомасынан төмен бағамен - кредиттің (қарыздың) кепілге қойылған мүлкін сатқаннан кейін өтелмеген сомаға ипотекалық шарт жасасқан күні негізгі міндеттемені толық қамтамасыз ететін, кепілге қойылған мүлікті сату кезінде кредитті (қарызды) қайтару бойынша міндеттемені тоқтату (есептен шығару) кредит (қарыз) бойынша үмітсіз берешекті кешіру деп танылады.»;</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7-бапта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екінші абзац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Егер осы бапта өзгеше көзделмесе, осы Кодекстің 106-бабының 1, 1-3 және 4-тармақтарына сәйкес провизиялар (резервтер) құру жөніндегі шығыстар сомасын шегеруге құқығы бар салық төлеуші құрған провизиялардың (резервтердің) мөлшерін азайтудан түсетін табыстар деп:»;</w:t>
      </w:r>
      <w:r>
        <w:br/>
      </w:r>
      <w:r>
        <w:rPr>
          <w:rFonts w:ascii="Times New Roman"/>
          <w:b w:val="false"/>
          <w:i w:val="false"/>
          <w:color w:val="000000"/>
          <w:sz w:val="28"/>
        </w:rPr>
        <w:t>
</w:t>
      </w:r>
      <w:r>
        <w:rPr>
          <w:rFonts w:ascii="Times New Roman"/>
          <w:b w:val="false"/>
          <w:i w:val="false"/>
          <w:color w:val="000000"/>
          <w:sz w:val="28"/>
        </w:rPr>
        <w:t>
      алтыншы абзацтағы «оң айырма сомасы танылады.» деген сөздер «оң айырма сомасы;» деген сөздермен ауыстырылып, мынадай мазмұндағы жетінші-оныншы абзацтармен толықтырылсын:</w:t>
      </w:r>
      <w:r>
        <w:br/>
      </w:r>
      <w:r>
        <w:rPr>
          <w:rFonts w:ascii="Times New Roman"/>
          <w:b w:val="false"/>
          <w:i w:val="false"/>
          <w:color w:val="000000"/>
          <w:sz w:val="28"/>
        </w:rPr>
        <w:t>
</w:t>
      </w:r>
      <w:r>
        <w:rPr>
          <w:rFonts w:ascii="Times New Roman"/>
          <w:b w:val="false"/>
          <w:i w:val="false"/>
          <w:color w:val="000000"/>
          <w:sz w:val="28"/>
        </w:rPr>
        <w:t>
      «5) осы Кодекстің 106-бабының 1 және 1-3-тармақтарына сәйкес провизиялар (резервтер) құру бойынша шығыстар сомасын шегеруге құқығы бар салық төлеуші мынадай тәртіппен есептейтін:</w:t>
      </w:r>
      <w:r>
        <w:br/>
      </w:r>
      <w:r>
        <w:rPr>
          <w:rFonts w:ascii="Times New Roman"/>
          <w:b w:val="false"/>
          <w:i w:val="false"/>
          <w:color w:val="000000"/>
          <w:sz w:val="28"/>
        </w:rPr>
        <w:t>
</w:t>
      </w:r>
      <w:r>
        <w:rPr>
          <w:rFonts w:ascii="Times New Roman"/>
          <w:b w:val="false"/>
          <w:i w:val="false"/>
          <w:color w:val="000000"/>
          <w:sz w:val="28"/>
        </w:rPr>
        <w:t>
      уәкілетті органмен келісім бойынша Қазақстан Республикасының Ұлттық Банкі айқындаған тәртіппен алдыңғы салық кезеңінің 31 желтоқсанындағы жағдай бойынша құрылған, бұрын шегеруге жатқызылған провизиялар (резервтер),</w:t>
      </w:r>
      <w:r>
        <w:br/>
      </w:r>
      <w:r>
        <w:rPr>
          <w:rFonts w:ascii="Times New Roman"/>
          <w:b w:val="false"/>
          <w:i w:val="false"/>
          <w:color w:val="000000"/>
          <w:sz w:val="28"/>
        </w:rPr>
        <w:t>
</w:t>
      </w:r>
      <w:r>
        <w:rPr>
          <w:rFonts w:ascii="Times New Roman"/>
          <w:b w:val="false"/>
          <w:i w:val="false"/>
          <w:color w:val="000000"/>
          <w:sz w:val="28"/>
        </w:rPr>
        <w:t>
      минус</w:t>
      </w:r>
      <w:r>
        <w:br/>
      </w:r>
      <w:r>
        <w:rPr>
          <w:rFonts w:ascii="Times New Roman"/>
          <w:b w:val="false"/>
          <w:i w:val="false"/>
          <w:color w:val="000000"/>
          <w:sz w:val="28"/>
        </w:rPr>
        <w:t>
</w:t>
      </w:r>
      <w:r>
        <w:rPr>
          <w:rFonts w:ascii="Times New Roman"/>
          <w:b w:val="false"/>
          <w:i w:val="false"/>
          <w:color w:val="000000"/>
          <w:sz w:val="28"/>
        </w:rPr>
        <w:t>
      халықаралық қаржылық есептілік стандарттарына және Қазақстан Республикасының бухгалтерлік есеп және қаржылық есептілік туралы заңнамасының талаптарына сәйкес алдыңғы салық кезеңінің 31 желтоқсанындағы жағдай бойынша құрылған провизиялардан (резервтерден) асып кету сомасы танылады.»;</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8-бапта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бірінші абзацтағы «2013» деген цифрлар «2017» деген цифрлармен ауыстырылсын;</w:t>
      </w:r>
      <w:r>
        <w:br/>
      </w:r>
      <w:r>
        <w:rPr>
          <w:rFonts w:ascii="Times New Roman"/>
          <w:b w:val="false"/>
          <w:i w:val="false"/>
          <w:color w:val="000000"/>
          <w:sz w:val="28"/>
        </w:rPr>
        <w:t>
</w:t>
      </w:r>
      <w:r>
        <w:rPr>
          <w:rFonts w:ascii="Times New Roman"/>
          <w:b w:val="false"/>
          <w:i w:val="false"/>
          <w:color w:val="000000"/>
          <w:sz w:val="28"/>
        </w:rPr>
        <w:t>
      жетінші абзацта:</w:t>
      </w:r>
      <w:r>
        <w:br/>
      </w:r>
      <w:r>
        <w:rPr>
          <w:rFonts w:ascii="Times New Roman"/>
          <w:b w:val="false"/>
          <w:i w:val="false"/>
          <w:color w:val="000000"/>
          <w:sz w:val="28"/>
        </w:rPr>
        <w:t>
</w:t>
      </w:r>
      <w:r>
        <w:rPr>
          <w:rFonts w:ascii="Times New Roman"/>
          <w:b w:val="false"/>
          <w:i w:val="false"/>
          <w:color w:val="000000"/>
          <w:sz w:val="28"/>
        </w:rPr>
        <w:t>
      «тауарда» деген сөздің алдынан «жүкқұжатын қоса бере отырып,»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«мұндай құжаттарда» деген сөздер «декларация мен жүкқұжатта» деген сөздермен ауыстырылсын.</w:t>
      </w:r>
      <w:r>
        <w:br/>
      </w:r>
      <w:r>
        <w:rPr>
          <w:rFonts w:ascii="Times New Roman"/>
          <w:b w:val="false"/>
          <w:i w:val="false"/>
          <w:color w:val="000000"/>
          <w:sz w:val="28"/>
        </w:rPr>
        <w:t>
</w:t>
      </w:r>
      <w:r>
        <w:rPr>
          <w:rFonts w:ascii="Times New Roman"/>
          <w:b w:val="false"/>
          <w:i w:val="false"/>
          <w:color w:val="000000"/>
          <w:sz w:val="28"/>
        </w:rPr>
        <w:t>
      23. «Қазақстан Республикасының кейбір заңнамалық актілеріне банк қызметін және қаржы ұйымдарын тәуекелдерді азайту тұрғысынан реттеу мәселелері бойынша өзгерістер мен толықтырулар енгізу туралы» 2011 жылғы 28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Парламентiнiң Жаршысы, 2011 ж., № 24, 196-құжат):</w:t>
      </w:r>
      <w:r>
        <w:br/>
      </w:r>
      <w:r>
        <w:rPr>
          <w:rFonts w:ascii="Times New Roman"/>
          <w:b w:val="false"/>
          <w:i w:val="false"/>
          <w:color w:val="000000"/>
          <w:sz w:val="28"/>
        </w:rPr>
        <w:t>
</w:t>
      </w:r>
      <w:r>
        <w:rPr>
          <w:rFonts w:ascii="Times New Roman"/>
          <w:b w:val="false"/>
          <w:i w:val="false"/>
          <w:color w:val="000000"/>
          <w:sz w:val="28"/>
        </w:rPr>
        <w:t>
      1) 1-баптың </w:t>
      </w:r>
      <w:r>
        <w:rPr>
          <w:rFonts w:ascii="Times New Roman"/>
          <w:b w:val="false"/>
          <w:i w:val="false"/>
          <w:color w:val="000000"/>
          <w:sz w:val="28"/>
        </w:rPr>
        <w:t>26-тармағында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екінші абзац</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«мынадай мазмұндағы 58, 60, 61, 62, 64, 65, 66, 67, 68, 69 және 70-баптармен толықтырылсын:»;</w:t>
      </w:r>
      <w:r>
        <w:br/>
      </w:r>
      <w:r>
        <w:rPr>
          <w:rFonts w:ascii="Times New Roman"/>
          <w:b w:val="false"/>
          <w:i w:val="false"/>
          <w:color w:val="000000"/>
          <w:sz w:val="28"/>
        </w:rPr>
        <w:t>
</w:t>
      </w:r>
      <w:r>
        <w:rPr>
          <w:rFonts w:ascii="Times New Roman"/>
          <w:b w:val="false"/>
          <w:i w:val="false"/>
          <w:color w:val="000000"/>
          <w:sz w:val="28"/>
        </w:rPr>
        <w:t>
      алтыншы – он екінші, жиырма бірінші – жиырма алтыншы абзацтар алып тасталсын;</w:t>
      </w:r>
      <w:r>
        <w:br/>
      </w:r>
      <w:r>
        <w:rPr>
          <w:rFonts w:ascii="Times New Roman"/>
          <w:b w:val="false"/>
          <w:i w:val="false"/>
          <w:color w:val="000000"/>
          <w:sz w:val="28"/>
        </w:rPr>
        <w:t>
</w:t>
      </w:r>
      <w:r>
        <w:rPr>
          <w:rFonts w:ascii="Times New Roman"/>
          <w:b w:val="false"/>
          <w:i w:val="false"/>
          <w:color w:val="000000"/>
          <w:sz w:val="28"/>
        </w:rPr>
        <w:t>
      2) 2-баптың </w:t>
      </w:r>
      <w:r>
        <w:rPr>
          <w:rFonts w:ascii="Times New Roman"/>
          <w:b w:val="false"/>
          <w:i w:val="false"/>
          <w:color w:val="000000"/>
          <w:sz w:val="28"/>
        </w:rPr>
        <w:t>9-тармағының</w:t>
      </w:r>
      <w:r>
        <w:rPr>
          <w:rFonts w:ascii="Times New Roman"/>
          <w:b w:val="false"/>
          <w:i w:val="false"/>
          <w:color w:val="000000"/>
          <w:sz w:val="28"/>
        </w:rPr>
        <w:t xml:space="preserve"> бірінші және екінші бөліктері мынадай редакцияда жазылсын:</w:t>
      </w:r>
      <w:r>
        <w:br/>
      </w:r>
      <w:r>
        <w:rPr>
          <w:rFonts w:ascii="Times New Roman"/>
          <w:b w:val="false"/>
          <w:i w:val="false"/>
          <w:color w:val="000000"/>
          <w:sz w:val="28"/>
        </w:rPr>
        <w:t>
</w:t>
      </w:r>
      <w:r>
        <w:rPr>
          <w:rFonts w:ascii="Times New Roman"/>
          <w:b w:val="false"/>
          <w:i w:val="false"/>
          <w:color w:val="000000"/>
          <w:sz w:val="28"/>
        </w:rPr>
        <w:t>
      «Осы Заң қолданысқа енгізілетін күні тиісті мәртебесі бар банк холдингтері өз қызметін 2013 жылғы 1 қаңтарға дейінгі мерзімде осы Заңның 1-бабы 10-тармағының 3), 5) тармақшаларында белгіленген талаптарға сәйкес келтіруге міндетті.</w:t>
      </w:r>
      <w:r>
        <w:br/>
      </w:r>
      <w:r>
        <w:rPr>
          <w:rFonts w:ascii="Times New Roman"/>
          <w:b w:val="false"/>
          <w:i w:val="false"/>
          <w:color w:val="000000"/>
          <w:sz w:val="28"/>
        </w:rPr>
        <w:t>
</w:t>
      </w:r>
      <w:r>
        <w:rPr>
          <w:rFonts w:ascii="Times New Roman"/>
          <w:b w:val="false"/>
          <w:i w:val="false"/>
          <w:color w:val="000000"/>
          <w:sz w:val="28"/>
        </w:rPr>
        <w:t>
      Осы Заң қолданысқа енгізілетін күні тиісті мәртебесі бар банк холдингтеріне еншілес банкті құруға немесе сатып алуға не банктің капиталына қомақты қатысуға рұқсатты банк холдингі тиісті құжаттарды ұсынбай-ақ тиісті өтінішті ұсынған кезден бастап отыз жұмыс күні</w:t>
      </w:r>
      <w:r>
        <w:br/>
      </w:r>
      <w:r>
        <w:rPr>
          <w:rFonts w:ascii="Times New Roman"/>
          <w:b w:val="false"/>
          <w:i w:val="false"/>
          <w:color w:val="000000"/>
          <w:sz w:val="28"/>
        </w:rPr>
        <w:t>
ішінде уәкілетті орган береді.</w:t>
      </w:r>
      <w:r>
        <w:br/>
      </w:r>
      <w:r>
        <w:rPr>
          <w:rFonts w:ascii="Times New Roman"/>
          <w:b w:val="false"/>
          <w:i w:val="false"/>
          <w:color w:val="000000"/>
          <w:sz w:val="28"/>
        </w:rPr>
        <w:t>
</w:t>
      </w:r>
      <w:r>
        <w:rPr>
          <w:rFonts w:ascii="Times New Roman"/>
          <w:b w:val="false"/>
          <w:i w:val="false"/>
          <w:color w:val="000000"/>
          <w:sz w:val="28"/>
        </w:rPr>
        <w:t>
      Осы Заң қолданысқа енгізілетін күні тиісті мәртебесі бар сақтандыру холдингтері өз қызметін 2013 жылғы 1 қаңтарға дейінгі мерзімде осы Заңның 1-бабы 14-тармағы 11) тармақшасының жетінші – жетпіс екінші абзацтарында, 17) тармақшасының отыз үшінші – жетпіс тоғызыншы абзацтарында белгіленген талаптарға сәйкес келтіруге міндетті.</w:t>
      </w:r>
      <w:r>
        <w:br/>
      </w:r>
      <w:r>
        <w:rPr>
          <w:rFonts w:ascii="Times New Roman"/>
          <w:b w:val="false"/>
          <w:i w:val="false"/>
          <w:color w:val="000000"/>
          <w:sz w:val="28"/>
        </w:rPr>
        <w:t>
</w:t>
      </w:r>
      <w:r>
        <w:rPr>
          <w:rFonts w:ascii="Times New Roman"/>
          <w:b w:val="false"/>
          <w:i w:val="false"/>
          <w:color w:val="000000"/>
          <w:sz w:val="28"/>
        </w:rPr>
        <w:t>
      Осы Заң қолданысқа енгізілетін күні тиісті мәртебесі бар сақтандыру холдингтеріне еншілес сақтандыру (қайта сақтандыру) ұйымын құруға немесе сатып алуға не сақтандыру (қайта сақтандыру) ұйымының капиталына қомақты қатысуға рұқсатты сақтандыру холдингі тиісті құжаттарды ұсынбай-ақ тиісті өтінішті ұсынған кезден бастап отыз жұмыс күні ішінде уәкілетті орган береді.».</w:t>
      </w:r>
      <w:r>
        <w:br/>
      </w:r>
      <w:r>
        <w:rPr>
          <w:rFonts w:ascii="Times New Roman"/>
          <w:b w:val="false"/>
          <w:i w:val="false"/>
          <w:color w:val="000000"/>
          <w:sz w:val="28"/>
        </w:rPr>
        <w:t>
</w:t>
      </w:r>
      <w:r>
        <w:rPr>
          <w:rFonts w:ascii="Times New Roman"/>
          <w:b w:val="false"/>
          <w:i w:val="false"/>
          <w:color w:val="000000"/>
          <w:sz w:val="28"/>
        </w:rPr>
        <w:t>
      24. «Қазақстан Республикасының кейбір заңнамалық актілеріне индустриялық-инновациялық қызметті мемлекеттік қолдау мәселелері бойынша өзгерістер мен толықтырулар енгізу туралы» 2012 жылғы 9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2012 ж., № 2, 11-құжат):</w:t>
      </w:r>
      <w:r>
        <w:br/>
      </w:r>
      <w:r>
        <w:rPr>
          <w:rFonts w:ascii="Times New Roman"/>
          <w:b w:val="false"/>
          <w:i w:val="false"/>
          <w:color w:val="000000"/>
          <w:sz w:val="28"/>
        </w:rPr>
        <w:t>
</w:t>
      </w:r>
      <w:r>
        <w:rPr>
          <w:rFonts w:ascii="Times New Roman"/>
          <w:b w:val="false"/>
          <w:i w:val="false"/>
          <w:color w:val="000000"/>
          <w:sz w:val="28"/>
        </w:rPr>
        <w:t>
      1-баптың 3-тармағы </w:t>
      </w:r>
      <w:r>
        <w:rPr>
          <w:rFonts w:ascii="Times New Roman"/>
          <w:b w:val="false"/>
          <w:i w:val="false"/>
          <w:color w:val="000000"/>
          <w:sz w:val="28"/>
        </w:rPr>
        <w:t>7) тармақшасының</w:t>
      </w:r>
      <w:r>
        <w:rPr>
          <w:rFonts w:ascii="Times New Roman"/>
          <w:b w:val="false"/>
          <w:i w:val="false"/>
          <w:color w:val="000000"/>
          <w:sz w:val="28"/>
        </w:rPr>
        <w:t xml:space="preserve"> екінші абзацы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«1-тармақтың 2) және 3) тармақшаларында «жүктің кедендік декларациясы» және «жүктің толық кедендік декларациясы» деген сөздер тиісінше «тауарларға декларацияның көшірмесі» және «тауарларға толық декларацияның көшірмесі» деген сөздермен ауыстырылсын;».</w:t>
      </w:r>
      <w:r>
        <w:br/>
      </w:r>
      <w:r>
        <w:rPr>
          <w:rFonts w:ascii="Times New Roman"/>
          <w:b w:val="false"/>
          <w:i w:val="false"/>
          <w:color w:val="000000"/>
          <w:sz w:val="28"/>
        </w:rPr>
        <w:t>
</w:t>
      </w:r>
      <w:r>
        <w:rPr>
          <w:rFonts w:ascii="Times New Roman"/>
          <w:b w:val="false"/>
          <w:i w:val="false"/>
          <w:color w:val="000000"/>
          <w:sz w:val="28"/>
        </w:rPr>
        <w:t>
      25. «Қазақстан Республикасының кейбiр заңнамалық актiлерiне әртүрлi заңнамалық актiлердiң құқық нормалары арасындағы қайшылықтарды, олқылықтарды, коллизияларды және сыбайлас жемқорлық құқық бұзушылықтар жасауға ықпал ететiн нормаларды жою мәселелерi бойынша өзгерiстер мен толықтырулар енгiзу туралы» 2012 жылғы 27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2012 ж., № 8, 64-құжат):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2-бап</w:t>
      </w:r>
      <w:r>
        <w:rPr>
          <w:rFonts w:ascii="Times New Roman"/>
          <w:b w:val="false"/>
          <w:i w:val="false"/>
          <w:color w:val="000000"/>
          <w:sz w:val="28"/>
        </w:rPr>
        <w:t xml:space="preserve"> «3-тармағын,» деген сөздерден кейін «2011 жылғы 1 қаңтардан бастап қолданысқа енгізілетін 8-тармағының 1) тармақшасын,»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26. «Қазақстан Республикасының кейбiр заңнамалық актiлерiне заңсыз жолмен алынған кiрiстердi заңдастыруға (жылыстатуға) және терроризмдi қаржыландыруға және ақшаны қолма-қол ақшаға айналдыруға қарсы iс-қимыл мәселелерi бойынша өзгерiстер мен толықтырулар енгiзу туралы» 2012 жылғы 21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2012 ж., № 10, 77-құжат):</w:t>
      </w:r>
      <w:r>
        <w:br/>
      </w:r>
      <w:r>
        <w:rPr>
          <w:rFonts w:ascii="Times New Roman"/>
          <w:b w:val="false"/>
          <w:i w:val="false"/>
          <w:color w:val="000000"/>
          <w:sz w:val="28"/>
        </w:rPr>
        <w:t>
</w:t>
      </w:r>
      <w:r>
        <w:rPr>
          <w:rFonts w:ascii="Times New Roman"/>
          <w:b w:val="false"/>
          <w:i w:val="false"/>
          <w:color w:val="000000"/>
          <w:sz w:val="28"/>
        </w:rPr>
        <w:t>
      1-баптың 6-тармағының </w:t>
      </w:r>
      <w:r>
        <w:rPr>
          <w:rFonts w:ascii="Times New Roman"/>
          <w:b w:val="false"/>
          <w:i w:val="false"/>
          <w:color w:val="000000"/>
          <w:sz w:val="28"/>
        </w:rPr>
        <w:t>3) тармақшасы</w:t>
      </w:r>
      <w:r>
        <w:rPr>
          <w:rFonts w:ascii="Times New Roman"/>
          <w:b w:val="false"/>
          <w:i w:val="false"/>
          <w:color w:val="000000"/>
          <w:sz w:val="28"/>
        </w:rPr>
        <w:t>, </w:t>
      </w:r>
      <w:r>
        <w:rPr>
          <w:rFonts w:ascii="Times New Roman"/>
          <w:b w:val="false"/>
          <w:i w:val="false"/>
          <w:color w:val="000000"/>
          <w:sz w:val="28"/>
        </w:rPr>
        <w:t>4) тармақшасының</w:t>
      </w:r>
      <w:r>
        <w:rPr>
          <w:rFonts w:ascii="Times New Roman"/>
          <w:b w:val="false"/>
          <w:i w:val="false"/>
          <w:color w:val="000000"/>
          <w:sz w:val="28"/>
        </w:rPr>
        <w:t xml:space="preserve"> екінші, үшінші, алтыншы, жетінші абзацтары және </w:t>
      </w:r>
      <w:r>
        <w:rPr>
          <w:rFonts w:ascii="Times New Roman"/>
          <w:b w:val="false"/>
          <w:i w:val="false"/>
          <w:color w:val="000000"/>
          <w:sz w:val="28"/>
        </w:rPr>
        <w:t>5) тармақшасы</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27. «Қазақстан Республикасының кейбiр заңнамалық актiлерiне рұқсат беру құжаттарын қысқарту және мемлекеттiк органдардың бақылау мен қадағалау функцияларын оңтайландыру мәселелерi бойынша өзгерiстер мен толықтырулар енгiзу туралы» 2012 жылғы 10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2012 ж., № 15, 97-құжат):</w:t>
      </w:r>
      <w:r>
        <w:br/>
      </w:r>
      <w:r>
        <w:rPr>
          <w:rFonts w:ascii="Times New Roman"/>
          <w:b w:val="false"/>
          <w:i w:val="false"/>
          <w:color w:val="000000"/>
          <w:sz w:val="28"/>
        </w:rPr>
        <w:t>
</w:t>
      </w:r>
      <w:r>
        <w:rPr>
          <w:rFonts w:ascii="Times New Roman"/>
          <w:b w:val="false"/>
          <w:i w:val="false"/>
          <w:color w:val="000000"/>
          <w:sz w:val="28"/>
        </w:rPr>
        <w:t>
      1-баптың 7-тармағының </w:t>
      </w:r>
      <w:r>
        <w:rPr>
          <w:rFonts w:ascii="Times New Roman"/>
          <w:b w:val="false"/>
          <w:i w:val="false"/>
          <w:color w:val="000000"/>
          <w:sz w:val="28"/>
        </w:rPr>
        <w:t>2) тармақшасының</w:t>
      </w:r>
      <w:r>
        <w:rPr>
          <w:rFonts w:ascii="Times New Roman"/>
          <w:b w:val="false"/>
          <w:i w:val="false"/>
          <w:color w:val="000000"/>
          <w:sz w:val="28"/>
        </w:rPr>
        <w:t xml:space="preserve"> екінші, үшінші абзацтары және </w:t>
      </w:r>
      <w:r>
        <w:rPr>
          <w:rFonts w:ascii="Times New Roman"/>
          <w:b w:val="false"/>
          <w:i w:val="false"/>
          <w:color w:val="000000"/>
          <w:sz w:val="28"/>
        </w:rPr>
        <w:t>5) тармақшасы</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ff0000"/>
          <w:sz w:val="28"/>
        </w:rPr>
        <w:t xml:space="preserve">Ескерту. 1-бапқа өзгерістер енгізілді - ҚР 21.06.2013 </w:t>
      </w:r>
      <w:r>
        <w:rPr>
          <w:rFonts w:ascii="Times New Roman"/>
          <w:b w:val="false"/>
          <w:i w:val="false"/>
          <w:color w:val="000000"/>
          <w:sz w:val="28"/>
        </w:rPr>
        <w:t>№ 107-V</w:t>
      </w:r>
      <w:r>
        <w:rPr>
          <w:rFonts w:ascii="Times New Roman"/>
          <w:b w:val="false"/>
          <w:i w:val="false"/>
          <w:color w:val="ff0000"/>
          <w:sz w:val="28"/>
        </w:rPr>
        <w:t xml:space="preserve"> (алғашқы ресми жарияланғанынан кейін күнтізбелік отыз күн өткен соң қолданысқа енгізіледі); 05.12.2013 </w:t>
      </w:r>
      <w:r>
        <w:rPr>
          <w:rFonts w:ascii="Times New Roman"/>
          <w:b w:val="false"/>
          <w:i w:val="false"/>
          <w:color w:val="000000"/>
          <w:sz w:val="28"/>
        </w:rPr>
        <w:t>N 152-V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9-б.</w:t>
      </w:r>
      <w:r>
        <w:rPr>
          <w:rFonts w:ascii="Times New Roman"/>
          <w:b w:val="false"/>
          <w:i w:val="false"/>
          <w:color w:val="ff0000"/>
          <w:sz w:val="28"/>
        </w:rPr>
        <w:t xml:space="preserve"> қараңыз); 30.11.2016 </w:t>
      </w:r>
      <w:r>
        <w:rPr>
          <w:rFonts w:ascii="Times New Roman"/>
          <w:b w:val="false"/>
          <w:i w:val="false"/>
          <w:color w:val="000000"/>
          <w:sz w:val="28"/>
        </w:rPr>
        <w:t>№ 26-VI</w:t>
      </w:r>
      <w:r>
        <w:rPr>
          <w:rFonts w:ascii="Times New Roman"/>
          <w:b w:val="false"/>
          <w:i w:val="false"/>
          <w:color w:val="ff0000"/>
          <w:sz w:val="28"/>
        </w:rPr>
        <w:t xml:space="preserve"> (01.01.2017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Заңдарымен.</w:t>
      </w:r>
    </w:p>
    <w:bookmarkEnd w:id="29"/>
    <w:bookmarkStart w:name="z3244" w:id="30"/>
    <w:p>
      <w:pPr>
        <w:spacing w:after="0"/>
        <w:ind w:left="0"/>
        <w:jc w:val="both"/>
      </w:pPr>
      <w:r>
        <w:rPr>
          <w:rFonts w:ascii="Times New Roman"/>
          <w:b w:val="false"/>
          <w:i w:val="false"/>
          <w:color w:val="000000"/>
          <w:sz w:val="28"/>
        </w:rPr>
        <w:t xml:space="preserve">
       </w:t>
      </w:r>
      <w:r>
        <w:rPr>
          <w:rFonts w:ascii="Times New Roman"/>
          <w:b/>
          <w:i w:val="false"/>
          <w:color w:val="000000"/>
          <w:sz w:val="28"/>
        </w:rPr>
        <w:t>2-бап.</w:t>
      </w:r>
      <w:r>
        <w:br/>
      </w:r>
      <w:r>
        <w:rPr>
          <w:rFonts w:ascii="Times New Roman"/>
          <w:b w:val="false"/>
          <w:i w:val="false"/>
          <w:color w:val="000000"/>
          <w:sz w:val="28"/>
        </w:rPr>
        <w:t>
</w:t>
      </w:r>
      <w:r>
        <w:rPr>
          <w:rFonts w:ascii="Times New Roman"/>
          <w:b w:val="false"/>
          <w:i w:val="false"/>
          <w:color w:val="000000"/>
          <w:sz w:val="28"/>
        </w:rPr>
        <w:t>
      1. 2013 жылғы 1 шілдеге дейін салық органдарының осы бапта айқындалған тәртіппен мәжбүрлеп таратылуға (есептiк тiркеуден шығарылуға, қызметін тоқтатуға) жататын заңды тұлғалардың, филиалдардың, өкілдіктердің және дара кәсіпкерлердің түпкілікті тiзбесiн қалыптастыруға міндеттілігі белгіленсін.</w:t>
      </w:r>
      <w:r>
        <w:br/>
      </w:r>
      <w:r>
        <w:rPr>
          <w:rFonts w:ascii="Times New Roman"/>
          <w:b w:val="false"/>
          <w:i w:val="false"/>
          <w:color w:val="000000"/>
          <w:sz w:val="28"/>
        </w:rPr>
        <w:t>
</w:t>
      </w:r>
      <w:r>
        <w:rPr>
          <w:rFonts w:ascii="Times New Roman"/>
          <w:b w:val="false"/>
          <w:i w:val="false"/>
          <w:color w:val="000000"/>
          <w:sz w:val="28"/>
        </w:rPr>
        <w:t>
      2. Осы баптың 1-тармағында көрсетілген тiзбеге мыналар:</w:t>
      </w:r>
      <w:r>
        <w:br/>
      </w:r>
      <w:r>
        <w:rPr>
          <w:rFonts w:ascii="Times New Roman"/>
          <w:b w:val="false"/>
          <w:i w:val="false"/>
          <w:color w:val="000000"/>
          <w:sz w:val="28"/>
        </w:rPr>
        <w:t>
</w:t>
      </w:r>
      <w:r>
        <w:rPr>
          <w:rFonts w:ascii="Times New Roman"/>
          <w:b w:val="false"/>
          <w:i w:val="false"/>
          <w:color w:val="000000"/>
          <w:sz w:val="28"/>
        </w:rPr>
        <w:t>
      1) резидент заңды тұлғалар, заңды тұлғалардың филиалдары мен өкілдіктері;</w:t>
      </w:r>
      <w:r>
        <w:br/>
      </w:r>
      <w:r>
        <w:rPr>
          <w:rFonts w:ascii="Times New Roman"/>
          <w:b w:val="false"/>
          <w:i w:val="false"/>
          <w:color w:val="000000"/>
          <w:sz w:val="28"/>
        </w:rPr>
        <w:t>
</w:t>
      </w:r>
      <w:r>
        <w:rPr>
          <w:rFonts w:ascii="Times New Roman"/>
          <w:b w:val="false"/>
          <w:i w:val="false"/>
          <w:color w:val="000000"/>
          <w:sz w:val="28"/>
        </w:rPr>
        <w:t>
      2) филиалдар, өкілдіктер ашпай, тұрақты мекеме арқылы қызметін жүзеге асыратын резидент емес заңды тұлғалар;</w:t>
      </w:r>
      <w:r>
        <w:br/>
      </w:r>
      <w:r>
        <w:rPr>
          <w:rFonts w:ascii="Times New Roman"/>
          <w:b w:val="false"/>
          <w:i w:val="false"/>
          <w:color w:val="000000"/>
          <w:sz w:val="28"/>
        </w:rPr>
        <w:t>
</w:t>
      </w:r>
      <w:r>
        <w:rPr>
          <w:rFonts w:ascii="Times New Roman"/>
          <w:b w:val="false"/>
          <w:i w:val="false"/>
          <w:color w:val="000000"/>
          <w:sz w:val="28"/>
        </w:rPr>
        <w:t>
      3) Сәйкестендiру нөмiрлерiнiң ұлттық тiзiлiмiнде олар туралы ақпарат жоқ резидент заңды тұлғалар, резидент заңды тұлғалардың филиалдары мен өкілдіктері;</w:t>
      </w:r>
      <w:r>
        <w:br/>
      </w:r>
      <w:r>
        <w:rPr>
          <w:rFonts w:ascii="Times New Roman"/>
          <w:b w:val="false"/>
          <w:i w:val="false"/>
          <w:color w:val="000000"/>
          <w:sz w:val="28"/>
        </w:rPr>
        <w:t>
</w:t>
      </w:r>
      <w:r>
        <w:rPr>
          <w:rFonts w:ascii="Times New Roman"/>
          <w:b w:val="false"/>
          <w:i w:val="false"/>
          <w:color w:val="000000"/>
          <w:sz w:val="28"/>
        </w:rPr>
        <w:t>
      4) дара кәсіпкерлер енгізілуге жатады.</w:t>
      </w:r>
      <w:r>
        <w:br/>
      </w:r>
      <w:r>
        <w:rPr>
          <w:rFonts w:ascii="Times New Roman"/>
          <w:b w:val="false"/>
          <w:i w:val="false"/>
          <w:color w:val="000000"/>
          <w:sz w:val="28"/>
        </w:rPr>
        <w:t>
</w:t>
      </w:r>
      <w:r>
        <w:rPr>
          <w:rFonts w:ascii="Times New Roman"/>
          <w:b w:val="false"/>
          <w:i w:val="false"/>
          <w:color w:val="000000"/>
          <w:sz w:val="28"/>
        </w:rPr>
        <w:t>
      3. Осы баптың 2-тармағында көрсетiлген субъектілер (бұдан әрі – субъектілер) бiр мезгiлде мынадай талаптарға сай келуге тиіс:</w:t>
      </w:r>
      <w:r>
        <w:br/>
      </w:r>
      <w:r>
        <w:rPr>
          <w:rFonts w:ascii="Times New Roman"/>
          <w:b w:val="false"/>
          <w:i w:val="false"/>
          <w:color w:val="000000"/>
          <w:sz w:val="28"/>
        </w:rPr>
        <w:t>
</w:t>
      </w:r>
      <w:r>
        <w:rPr>
          <w:rFonts w:ascii="Times New Roman"/>
          <w:b w:val="false"/>
          <w:i w:val="false"/>
          <w:color w:val="000000"/>
          <w:sz w:val="28"/>
        </w:rPr>
        <w:t>
      1) 2012 жылғы 1 қаңтарға дейін, бірақ «Салық және бюджетке төленетiн басқа да мiндеттi төлемдер туралы» Қазақстан Республикасының </w:t>
      </w:r>
      <w:r>
        <w:rPr>
          <w:rFonts w:ascii="Times New Roman"/>
          <w:b w:val="false"/>
          <w:i w:val="false"/>
          <w:color w:val="000000"/>
          <w:sz w:val="28"/>
        </w:rPr>
        <w:t>Кодексiнде</w:t>
      </w:r>
      <w:r>
        <w:rPr>
          <w:rFonts w:ascii="Times New Roman"/>
          <w:b w:val="false"/>
          <w:i w:val="false"/>
          <w:color w:val="000000"/>
          <w:sz w:val="28"/>
        </w:rPr>
        <w:t xml:space="preserve"> (Салық кодексi) белгіленген талап ету мерзімінен кешіктірмей:</w:t>
      </w:r>
      <w:r>
        <w:br/>
      </w:r>
      <w:r>
        <w:rPr>
          <w:rFonts w:ascii="Times New Roman"/>
          <w:b w:val="false"/>
          <w:i w:val="false"/>
          <w:color w:val="000000"/>
          <w:sz w:val="28"/>
        </w:rPr>
        <w:t>
</w:t>
      </w:r>
      <w:r>
        <w:rPr>
          <w:rFonts w:ascii="Times New Roman"/>
          <w:b w:val="false"/>
          <w:i w:val="false"/>
          <w:color w:val="000000"/>
          <w:sz w:val="28"/>
        </w:rPr>
        <w:t>
      салық есептілігiн ұсынбаған;</w:t>
      </w:r>
      <w:r>
        <w:br/>
      </w:r>
      <w:r>
        <w:rPr>
          <w:rFonts w:ascii="Times New Roman"/>
          <w:b w:val="false"/>
          <w:i w:val="false"/>
          <w:color w:val="000000"/>
          <w:sz w:val="28"/>
        </w:rPr>
        <w:t>
</w:t>
      </w:r>
      <w:r>
        <w:rPr>
          <w:rFonts w:ascii="Times New Roman"/>
          <w:b w:val="false"/>
          <w:i w:val="false"/>
          <w:color w:val="000000"/>
          <w:sz w:val="28"/>
        </w:rPr>
        <w:t>
      экспорт-импорт операцияларын жасамаған;</w:t>
      </w:r>
      <w:r>
        <w:br/>
      </w:r>
      <w:r>
        <w:rPr>
          <w:rFonts w:ascii="Times New Roman"/>
          <w:b w:val="false"/>
          <w:i w:val="false"/>
          <w:color w:val="000000"/>
          <w:sz w:val="28"/>
        </w:rPr>
        <w:t>
</w:t>
      </w:r>
      <w:r>
        <w:rPr>
          <w:rFonts w:ascii="Times New Roman"/>
          <w:b w:val="false"/>
          <w:i w:val="false"/>
          <w:color w:val="000000"/>
          <w:sz w:val="28"/>
        </w:rPr>
        <w:t>
      егер төлемнің және (немесе) ақша аударымының сомасы күнтізбелік жыл ішінде республикалық бюджет туралы заңда белгіленген және тиісті қаржы жылының 1 қаңтарына қолданыста болған ең төменгі жалақының 12 еселенген мөлшерінен аспайтын, сондай-ақ зейнетақы және (немесе) әлеуметтік төлемдерді алу жағдайларын қоспағанда, банк шоттары бойынша төлемдердi және (немесе) ақша аударымдарын жүзеге асырмаған;</w:t>
      </w:r>
      <w:r>
        <w:br/>
      </w:r>
      <w:r>
        <w:rPr>
          <w:rFonts w:ascii="Times New Roman"/>
          <w:b w:val="false"/>
          <w:i w:val="false"/>
          <w:color w:val="000000"/>
          <w:sz w:val="28"/>
        </w:rPr>
        <w:t>
</w:t>
      </w:r>
      <w:r>
        <w:rPr>
          <w:rFonts w:ascii="Times New Roman"/>
          <w:b w:val="false"/>
          <w:i w:val="false"/>
          <w:color w:val="000000"/>
          <w:sz w:val="28"/>
        </w:rPr>
        <w:t>
      қосылған құн салығын төлеуші ретінде тіркеу есебінде тұрмаған;</w:t>
      </w:r>
      <w:r>
        <w:br/>
      </w:r>
      <w:r>
        <w:rPr>
          <w:rFonts w:ascii="Times New Roman"/>
          <w:b w:val="false"/>
          <w:i w:val="false"/>
          <w:color w:val="000000"/>
          <w:sz w:val="28"/>
        </w:rPr>
        <w:t>
</w:t>
      </w:r>
      <w:r>
        <w:rPr>
          <w:rFonts w:ascii="Times New Roman"/>
          <w:b w:val="false"/>
          <w:i w:val="false"/>
          <w:color w:val="000000"/>
          <w:sz w:val="28"/>
        </w:rPr>
        <w:t>
      2) 2012 жылғы 1 қаңтардағы жағдай бойынша:</w:t>
      </w:r>
      <w:r>
        <w:br/>
      </w:r>
      <w:r>
        <w:rPr>
          <w:rFonts w:ascii="Times New Roman"/>
          <w:b w:val="false"/>
          <w:i w:val="false"/>
          <w:color w:val="000000"/>
          <w:sz w:val="28"/>
        </w:rPr>
        <w:t>
</w:t>
      </w:r>
      <w:r>
        <w:rPr>
          <w:rFonts w:ascii="Times New Roman"/>
          <w:b w:val="false"/>
          <w:i w:val="false"/>
          <w:color w:val="000000"/>
          <w:sz w:val="28"/>
        </w:rPr>
        <w:t>
      қосылған құн салығын төлеушi ретiнде тiркеу есебiнде тұрмаған;</w:t>
      </w:r>
      <w:r>
        <w:br/>
      </w:r>
      <w:r>
        <w:rPr>
          <w:rFonts w:ascii="Times New Roman"/>
          <w:b w:val="false"/>
          <w:i w:val="false"/>
          <w:color w:val="000000"/>
          <w:sz w:val="28"/>
        </w:rPr>
        <w:t>
</w:t>
      </w:r>
      <w:r>
        <w:rPr>
          <w:rFonts w:ascii="Times New Roman"/>
          <w:b w:val="false"/>
          <w:i w:val="false"/>
          <w:color w:val="000000"/>
          <w:sz w:val="28"/>
        </w:rPr>
        <w:t>
      Қазақстан Республикасының салық заңнамасында белгіленген тәртіппен салық есептілігiн тапсыруды тоқтата тұрмаған;</w:t>
      </w:r>
      <w:r>
        <w:br/>
      </w:r>
      <w:r>
        <w:rPr>
          <w:rFonts w:ascii="Times New Roman"/>
          <w:b w:val="false"/>
          <w:i w:val="false"/>
          <w:color w:val="000000"/>
          <w:sz w:val="28"/>
        </w:rPr>
        <w:t>
</w:t>
      </w:r>
      <w:r>
        <w:rPr>
          <w:rFonts w:ascii="Times New Roman"/>
          <w:b w:val="false"/>
          <w:i w:val="false"/>
          <w:color w:val="000000"/>
          <w:sz w:val="28"/>
        </w:rPr>
        <w:t>
      аталған салықтарды жеке тұлғаларға салу объектiлерiн қоспағанда, меншiк құқығында мүлік, көлік құралдары салығы, жер салығы, бірыңғай жер салығы салынатын объектiлерi жоқ.</w:t>
      </w:r>
      <w:r>
        <w:br/>
      </w:r>
      <w:r>
        <w:rPr>
          <w:rFonts w:ascii="Times New Roman"/>
          <w:b w:val="false"/>
          <w:i w:val="false"/>
          <w:color w:val="000000"/>
          <w:sz w:val="28"/>
        </w:rPr>
        <w:t>
</w:t>
      </w:r>
      <w:r>
        <w:rPr>
          <w:rFonts w:ascii="Times New Roman"/>
          <w:b w:val="false"/>
          <w:i w:val="false"/>
          <w:color w:val="000000"/>
          <w:sz w:val="28"/>
        </w:rPr>
        <w:t>
      Осы тармақта айқындалған шарттар осы баптың 2-тармағы 3) тармақшасында көрсетілген субъектілерге қолданылмайды.</w:t>
      </w:r>
      <w:r>
        <w:br/>
      </w:r>
      <w:r>
        <w:rPr>
          <w:rFonts w:ascii="Times New Roman"/>
          <w:b w:val="false"/>
          <w:i w:val="false"/>
          <w:color w:val="000000"/>
          <w:sz w:val="28"/>
        </w:rPr>
        <w:t>
</w:t>
      </w:r>
      <w:r>
        <w:rPr>
          <w:rFonts w:ascii="Times New Roman"/>
          <w:b w:val="false"/>
          <w:i w:val="false"/>
          <w:color w:val="000000"/>
          <w:sz w:val="28"/>
        </w:rPr>
        <w:t>
      4. Салық қызметі органдары:</w:t>
      </w:r>
      <w:r>
        <w:br/>
      </w:r>
      <w:r>
        <w:rPr>
          <w:rFonts w:ascii="Times New Roman"/>
          <w:b w:val="false"/>
          <w:i w:val="false"/>
          <w:color w:val="000000"/>
          <w:sz w:val="28"/>
        </w:rPr>
        <w:t>
</w:t>
      </w:r>
      <w:r>
        <w:rPr>
          <w:rFonts w:ascii="Times New Roman"/>
          <w:b w:val="false"/>
          <w:i w:val="false"/>
          <w:color w:val="000000"/>
          <w:sz w:val="28"/>
        </w:rPr>
        <w:t>
      1) 2013 жылғы 1 ақпаннан кешіктірмей осы баптың 3-тармағының шарттарына сай келетін субъектілердің бастапқы тiзбесiн қалыптастырады;</w:t>
      </w:r>
      <w:r>
        <w:br/>
      </w:r>
      <w:r>
        <w:rPr>
          <w:rFonts w:ascii="Times New Roman"/>
          <w:b w:val="false"/>
          <w:i w:val="false"/>
          <w:color w:val="000000"/>
          <w:sz w:val="28"/>
        </w:rPr>
        <w:t>
</w:t>
      </w:r>
      <w:r>
        <w:rPr>
          <w:rFonts w:ascii="Times New Roman"/>
          <w:b w:val="false"/>
          <w:i w:val="false"/>
          <w:color w:val="000000"/>
          <w:sz w:val="28"/>
        </w:rPr>
        <w:t>
      2) 2013 жылғы 1 наурыздан кешіктірмей мынадай мәліметтерді көрсете отырып, қалыптастырылған субъектілер тiзбесін бұқаралық ақпарат құралдарында орналастырады:</w:t>
      </w:r>
      <w:r>
        <w:br/>
      </w:r>
      <w:r>
        <w:rPr>
          <w:rFonts w:ascii="Times New Roman"/>
          <w:b w:val="false"/>
          <w:i w:val="false"/>
          <w:color w:val="000000"/>
          <w:sz w:val="28"/>
        </w:rPr>
        <w:t>
</w:t>
      </w:r>
      <w:r>
        <w:rPr>
          <w:rFonts w:ascii="Times New Roman"/>
          <w:b w:val="false"/>
          <w:i w:val="false"/>
          <w:color w:val="000000"/>
          <w:sz w:val="28"/>
        </w:rPr>
        <w:t>
      салық төлеушiнiң тiркеу нөмiрi;</w:t>
      </w:r>
      <w:r>
        <w:br/>
      </w:r>
      <w:r>
        <w:rPr>
          <w:rFonts w:ascii="Times New Roman"/>
          <w:b w:val="false"/>
          <w:i w:val="false"/>
          <w:color w:val="000000"/>
          <w:sz w:val="28"/>
        </w:rPr>
        <w:t>
</w:t>
      </w:r>
      <w:r>
        <w:rPr>
          <w:rFonts w:ascii="Times New Roman"/>
          <w:b w:val="false"/>
          <w:i w:val="false"/>
          <w:color w:val="000000"/>
          <w:sz w:val="28"/>
        </w:rPr>
        <w:t>
      сәйкестендiру нөмiрi (ол бар болса);</w:t>
      </w:r>
      <w:r>
        <w:br/>
      </w:r>
      <w:r>
        <w:rPr>
          <w:rFonts w:ascii="Times New Roman"/>
          <w:b w:val="false"/>
          <w:i w:val="false"/>
          <w:color w:val="000000"/>
          <w:sz w:val="28"/>
        </w:rPr>
        <w:t>
</w:t>
      </w:r>
      <w:r>
        <w:rPr>
          <w:rFonts w:ascii="Times New Roman"/>
          <w:b w:val="false"/>
          <w:i w:val="false"/>
          <w:color w:val="000000"/>
          <w:sz w:val="28"/>
        </w:rPr>
        <w:t>
      субъектінің тегiн, атын, әкесiнiң атын (ол бар болса) не атауын;</w:t>
      </w:r>
      <w:r>
        <w:br/>
      </w:r>
      <w:r>
        <w:rPr>
          <w:rFonts w:ascii="Times New Roman"/>
          <w:b w:val="false"/>
          <w:i w:val="false"/>
          <w:color w:val="000000"/>
          <w:sz w:val="28"/>
        </w:rPr>
        <w:t>
</w:t>
      </w:r>
      <w:r>
        <w:rPr>
          <w:rFonts w:ascii="Times New Roman"/>
          <w:b w:val="false"/>
          <w:i w:val="false"/>
          <w:color w:val="000000"/>
          <w:sz w:val="28"/>
        </w:rPr>
        <w:t>
      салық төлеушiнiң тiркеу нөмiрi, заңды тұлға басшының, заңды тұлғаның құрылымдық бөлімшесі басшысының сәйкестендiру нөмiрi (ол бар болса) тегi, аты, әкесiнiң аты (ол бар болса) (мұндай мәліметтер болған кезінде);</w:t>
      </w:r>
      <w:r>
        <w:br/>
      </w:r>
      <w:r>
        <w:rPr>
          <w:rFonts w:ascii="Times New Roman"/>
          <w:b w:val="false"/>
          <w:i w:val="false"/>
          <w:color w:val="000000"/>
          <w:sz w:val="28"/>
        </w:rPr>
        <w:t>
</w:t>
      </w:r>
      <w:r>
        <w:rPr>
          <w:rFonts w:ascii="Times New Roman"/>
          <w:b w:val="false"/>
          <w:i w:val="false"/>
          <w:color w:val="000000"/>
          <w:sz w:val="28"/>
        </w:rPr>
        <w:t>
      субъектінің орналасқан (келген) жері бойынша салық органының атауын;</w:t>
      </w:r>
      <w:r>
        <w:br/>
      </w:r>
      <w:r>
        <w:rPr>
          <w:rFonts w:ascii="Times New Roman"/>
          <w:b w:val="false"/>
          <w:i w:val="false"/>
          <w:color w:val="000000"/>
          <w:sz w:val="28"/>
        </w:rPr>
        <w:t>
</w:t>
      </w:r>
      <w:r>
        <w:rPr>
          <w:rFonts w:ascii="Times New Roman"/>
          <w:b w:val="false"/>
          <w:i w:val="false"/>
          <w:color w:val="000000"/>
          <w:sz w:val="28"/>
        </w:rPr>
        <w:t>
      кредиторлардың және (немесе) субъектіні мәжбүрлеп таратқан (есептiк тiркеуден шығарған, ол қызметін тоқтатқан) жағдайда, құқықтары мен заңды мүдделерi қозғалатын өзге де тұлғалардың өтiнiштерiн (наразылықтарын) қабылдау үшін салық органының мекенжайы;</w:t>
      </w:r>
      <w:r>
        <w:br/>
      </w:r>
      <w:r>
        <w:rPr>
          <w:rFonts w:ascii="Times New Roman"/>
          <w:b w:val="false"/>
          <w:i w:val="false"/>
          <w:color w:val="000000"/>
          <w:sz w:val="28"/>
        </w:rPr>
        <w:t>
</w:t>
      </w:r>
      <w:r>
        <w:rPr>
          <w:rFonts w:ascii="Times New Roman"/>
          <w:b w:val="false"/>
          <w:i w:val="false"/>
          <w:color w:val="000000"/>
          <w:sz w:val="28"/>
        </w:rPr>
        <w:t>
      3) 2013 жылғы 1 сәуірден кешіктірмей қалыптастырылған субъектілер тiзбесiн бұқаралық ақпарат құралдарында жариялағаннан кейін мәліметтер алу үшін:</w:t>
      </w:r>
      <w:r>
        <w:br/>
      </w:r>
      <w:r>
        <w:rPr>
          <w:rFonts w:ascii="Times New Roman"/>
          <w:b w:val="false"/>
          <w:i w:val="false"/>
          <w:color w:val="000000"/>
          <w:sz w:val="28"/>
        </w:rPr>
        <w:t>
</w:t>
      </w:r>
      <w:r>
        <w:rPr>
          <w:rFonts w:ascii="Times New Roman"/>
          <w:b w:val="false"/>
          <w:i w:val="false"/>
          <w:color w:val="000000"/>
          <w:sz w:val="28"/>
        </w:rPr>
        <w:t>
      осы баптың 3-тармағының 1) тармақшасында айқындалған төлемдер және (немесе) ақша аударымдары туралы – банктерге және банк операцияларының жекелеген түрлерін жүзеге асыратын ұйымдарға;</w:t>
      </w:r>
      <w:r>
        <w:br/>
      </w:r>
      <w:r>
        <w:rPr>
          <w:rFonts w:ascii="Times New Roman"/>
          <w:b w:val="false"/>
          <w:i w:val="false"/>
          <w:color w:val="000000"/>
          <w:sz w:val="28"/>
        </w:rPr>
        <w:t>
</w:t>
      </w:r>
      <w:r>
        <w:rPr>
          <w:rFonts w:ascii="Times New Roman"/>
          <w:b w:val="false"/>
          <w:i w:val="false"/>
          <w:color w:val="000000"/>
          <w:sz w:val="28"/>
        </w:rPr>
        <w:t>
      мүлкінің, көлік құралдарының, жер учаскелерінің бар-жоқ екендігі туралы – уәкілетті мемлекеттік органдарға;</w:t>
      </w:r>
      <w:r>
        <w:br/>
      </w:r>
      <w:r>
        <w:rPr>
          <w:rFonts w:ascii="Times New Roman"/>
          <w:b w:val="false"/>
          <w:i w:val="false"/>
          <w:color w:val="000000"/>
          <w:sz w:val="28"/>
        </w:rPr>
        <w:t>
</w:t>
      </w:r>
      <w:r>
        <w:rPr>
          <w:rFonts w:ascii="Times New Roman"/>
          <w:b w:val="false"/>
          <w:i w:val="false"/>
          <w:color w:val="000000"/>
          <w:sz w:val="28"/>
        </w:rPr>
        <w:t>
      Сәйкестендіру нөмірлерінің ұлттық тізілімдерінде бар-жоқ екендігі туралы - әділет органдарына сұрау салу жібереді.</w:t>
      </w:r>
      <w:r>
        <w:br/>
      </w:r>
      <w:r>
        <w:rPr>
          <w:rFonts w:ascii="Times New Roman"/>
          <w:b w:val="false"/>
          <w:i w:val="false"/>
          <w:color w:val="000000"/>
          <w:sz w:val="28"/>
        </w:rPr>
        <w:t>
</w:t>
      </w:r>
      <w:r>
        <w:rPr>
          <w:rFonts w:ascii="Times New Roman"/>
          <w:b w:val="false"/>
          <w:i w:val="false"/>
          <w:color w:val="000000"/>
          <w:sz w:val="28"/>
        </w:rPr>
        <w:t xml:space="preserve">
      5. Осы баптың 4-тармағының 3) тармақшасында көрсетілген мәліметтер салық қызметі органдарына 2013 жылғы 1 мамырдан кешіктірілмей ұсынылуға жатады. </w:t>
      </w:r>
      <w:r>
        <w:br/>
      </w:r>
      <w:r>
        <w:rPr>
          <w:rFonts w:ascii="Times New Roman"/>
          <w:b w:val="false"/>
          <w:i w:val="false"/>
          <w:color w:val="000000"/>
          <w:sz w:val="28"/>
        </w:rPr>
        <w:t>
</w:t>
      </w:r>
      <w:r>
        <w:rPr>
          <w:rFonts w:ascii="Times New Roman"/>
          <w:b w:val="false"/>
          <w:i w:val="false"/>
          <w:color w:val="000000"/>
          <w:sz w:val="28"/>
        </w:rPr>
        <w:t>
      6. Кредиторлардың және (немесе) өзге де тұлғалардың өтiнiштерiн (наразылықтарын) қойып отырған наразылықтардың заңдылығын растайтын құжаттармен бірге салық қызметі органдары 2013 жылғы 1 мамырға дейін қабылдайды.</w:t>
      </w:r>
      <w:r>
        <w:br/>
      </w:r>
      <w:r>
        <w:rPr>
          <w:rFonts w:ascii="Times New Roman"/>
          <w:b w:val="false"/>
          <w:i w:val="false"/>
          <w:color w:val="000000"/>
          <w:sz w:val="28"/>
        </w:rPr>
        <w:t>
</w:t>
      </w:r>
      <w:r>
        <w:rPr>
          <w:rFonts w:ascii="Times New Roman"/>
          <w:b w:val="false"/>
          <w:i w:val="false"/>
          <w:color w:val="000000"/>
          <w:sz w:val="28"/>
        </w:rPr>
        <w:t>
      7. Салық қызметі органдары осы баптың 4-тармағының 3) тармақшасында көрсетілген мәліметтерді алғаннан кейін 2013 жылғы 1 шілдеден кешіктірмей мәжбүрлеп таратуға (есептік тіркеуден шығаруға, қызметін тоқтатуға) жататын субъектілердің түпкілікті тізбесін қалыптастырады.</w:t>
      </w:r>
      <w:r>
        <w:br/>
      </w:r>
      <w:r>
        <w:rPr>
          <w:rFonts w:ascii="Times New Roman"/>
          <w:b w:val="false"/>
          <w:i w:val="false"/>
          <w:color w:val="000000"/>
          <w:sz w:val="28"/>
        </w:rPr>
        <w:t>
</w:t>
      </w:r>
      <w:r>
        <w:rPr>
          <w:rFonts w:ascii="Times New Roman"/>
          <w:b w:val="false"/>
          <w:i w:val="false"/>
          <w:color w:val="000000"/>
          <w:sz w:val="28"/>
        </w:rPr>
        <w:t>
      8. Салық қызметі органдары осы баптың 7-тармағында көрсетілген тізбеге енгізілген субъектілерге қатысты 2015 жылғы 1 қаңтардан кешіктірмей мәжбүрлеп тарату (есептік тіркеуден шығару, қызметін тоқтату) үшін сотқа талап арыздар береді.</w:t>
      </w:r>
      <w:r>
        <w:br/>
      </w:r>
      <w:r>
        <w:rPr>
          <w:rFonts w:ascii="Times New Roman"/>
          <w:b w:val="false"/>
          <w:i w:val="false"/>
          <w:color w:val="000000"/>
          <w:sz w:val="28"/>
        </w:rPr>
        <w:t>
      </w:t>
      </w:r>
      <w:r>
        <w:rPr>
          <w:rFonts w:ascii="Times New Roman"/>
          <w:b w:val="false"/>
          <w:i w:val="false"/>
          <w:color w:val="ff0000"/>
          <w:sz w:val="28"/>
        </w:rPr>
        <w:t xml:space="preserve">Ескерту. 2-бапқа өзгеріс енгізілді - ҚР 05.12.2013 </w:t>
      </w:r>
      <w:r>
        <w:rPr>
          <w:rFonts w:ascii="Times New Roman"/>
          <w:b w:val="false"/>
          <w:i w:val="false"/>
          <w:color w:val="000000"/>
          <w:sz w:val="28"/>
        </w:rPr>
        <w:t>№ 152-V</w:t>
      </w:r>
      <w:r>
        <w:rPr>
          <w:rFonts w:ascii="Times New Roman"/>
          <w:b w:val="false"/>
          <w:i w:val="false"/>
          <w:color w:val="ff0000"/>
          <w:sz w:val="28"/>
        </w:rPr>
        <w:t xml:space="preserve"> Заңымен (01.01.2014 бастап қолданысқа енгізіледі).</w:t>
      </w:r>
    </w:p>
    <w:bookmarkEnd w:id="30"/>
    <w:bookmarkStart w:name="z3282" w:id="31"/>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3-бап</w:t>
      </w:r>
      <w:r>
        <w:rPr>
          <w:rFonts w:ascii="Times New Roman"/>
          <w:b w:val="false"/>
          <w:i w:val="false"/>
          <w:color w:val="000000"/>
          <w:sz w:val="28"/>
        </w:rPr>
        <w:t>. 2009 жылғы 1 қаңтардан бастап 2013 жылғы 1 қаңтарға дейінгі кез келген салық кезеңдерінде «Салық және бюджетке төленетін басқа да міндетті төлемдер туралы» Қазақстан Республикасы Кодексінің (Салық кодексі) </w:t>
      </w:r>
      <w:r>
        <w:rPr>
          <w:rFonts w:ascii="Times New Roman"/>
          <w:b w:val="false"/>
          <w:i w:val="false"/>
          <w:color w:val="000000"/>
          <w:sz w:val="28"/>
        </w:rPr>
        <w:t>267-бабында</w:t>
      </w:r>
      <w:r>
        <w:rPr>
          <w:rFonts w:ascii="Times New Roman"/>
          <w:b w:val="false"/>
          <w:i w:val="false"/>
          <w:color w:val="000000"/>
          <w:sz w:val="28"/>
        </w:rPr>
        <w:t xml:space="preserve"> көзделген қосылған құн салығын төлеу тәртібін қолданған қосылған құн салығын төлеушілер 2013 жылдың ішінде 2009 жылғы 1 қаңтардан бастап 2013 жылғы 1 қаңтарға дейінгі кезеңге келетін барлық салық кезеңдеріне қолданылатын мұндай тәртіпті қолданбау туралы шешім қабылдауға құқылы деп белгіленсін.</w:t>
      </w:r>
      <w:r>
        <w:br/>
      </w:r>
      <w:r>
        <w:rPr>
          <w:rFonts w:ascii="Times New Roman"/>
          <w:b w:val="false"/>
          <w:i w:val="false"/>
          <w:color w:val="000000"/>
          <w:sz w:val="28"/>
        </w:rPr>
        <w:t>
</w:t>
      </w:r>
      <w:r>
        <w:rPr>
          <w:rFonts w:ascii="Times New Roman"/>
          <w:b w:val="false"/>
          <w:i w:val="false"/>
          <w:color w:val="000000"/>
          <w:sz w:val="28"/>
        </w:rPr>
        <w:t>
      «Салық және бюджетке төленетін басқа да міндетті төлемдер туралы» Қазақстан Республикасы Кодексінің (Салық кодексі) 267-бабының ережелерін қолданбау туралы қабылданған шешім туралы қосылған құн салығын төлеуші орналасқан жері бойынша салық органына еркін нысанда жасалған және басшының қолымен, сондай-ақ Қазақстан Республикасының заңнамасында көзделген негіздер бойынша салық төлеушіде мөр болмаған жағдайларды қоспағанда, салық төлеушінің мөрімен куәландырылған өтініш табыс етеді.</w:t>
      </w:r>
      <w:r>
        <w:br/>
      </w:r>
      <w:r>
        <w:rPr>
          <w:rFonts w:ascii="Times New Roman"/>
          <w:b w:val="false"/>
          <w:i w:val="false"/>
          <w:color w:val="000000"/>
          <w:sz w:val="28"/>
        </w:rPr>
        <w:t>
</w:t>
      </w:r>
      <w:r>
        <w:rPr>
          <w:rFonts w:ascii="Times New Roman"/>
          <w:b w:val="false"/>
          <w:i w:val="false"/>
          <w:color w:val="000000"/>
          <w:sz w:val="28"/>
        </w:rPr>
        <w:t>
      «Салық және бюджетке төленетін басқа да міндетті төлемдер туралы» Қазақстан Республикасы Кодексінің (Салық кодексі) 267-бабының ережелерін қолданбау туралы шешім қабылдаған қосылған құн салығын төлеушіге «Салық және бюджетке төленетін басқа да міндетті төлемдер туралы» Қазақстан Республикасы Кодексінің (Салық кодексі) 273-бабы 5-тармағының 2) тармақшасы қолданылмайды.</w:t>
      </w:r>
    </w:p>
    <w:bookmarkEnd w:id="31"/>
    <w:bookmarkStart w:name="z3287" w:id="32"/>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4-бап</w:t>
      </w:r>
      <w:r>
        <w:rPr>
          <w:rFonts w:ascii="Times New Roman"/>
          <w:b w:val="false"/>
          <w:i w:val="false"/>
          <w:color w:val="000000"/>
          <w:sz w:val="28"/>
        </w:rPr>
        <w:t>. 2009 жылғы 1 қаңтардан бастап 2013 жылғы 1 қаңтарға дейінгі кезеңде «Салық және бюджетке төленетін басқа да міндетті төлемдер туралы» Қазақстан Республикасы Кодексінің (Салық кодексі) 155-бабы 3-тармағының </w:t>
      </w:r>
      <w:r>
        <w:rPr>
          <w:rFonts w:ascii="Times New Roman"/>
          <w:b w:val="false"/>
          <w:i w:val="false"/>
          <w:color w:val="000000"/>
          <w:sz w:val="28"/>
        </w:rPr>
        <w:t>21)</w:t>
      </w:r>
      <w:r>
        <w:rPr>
          <w:rFonts w:ascii="Times New Roman"/>
          <w:b w:val="false"/>
          <w:i w:val="false"/>
          <w:color w:val="000000"/>
          <w:sz w:val="28"/>
        </w:rPr>
        <w:t>, </w:t>
      </w:r>
      <w:r>
        <w:rPr>
          <w:rFonts w:ascii="Times New Roman"/>
          <w:b w:val="false"/>
          <w:i w:val="false"/>
          <w:color w:val="000000"/>
          <w:sz w:val="28"/>
        </w:rPr>
        <w:t>22) тармақшалары</w:t>
      </w:r>
      <w:r>
        <w:rPr>
          <w:rFonts w:ascii="Times New Roman"/>
          <w:b w:val="false"/>
          <w:i w:val="false"/>
          <w:color w:val="000000"/>
          <w:sz w:val="28"/>
        </w:rPr>
        <w:t xml:space="preserve"> мынадай редакцияда қолданылады деп белгіленсін:</w:t>
      </w:r>
      <w:r>
        <w:br/>
      </w:r>
      <w:r>
        <w:rPr>
          <w:rFonts w:ascii="Times New Roman"/>
          <w:b w:val="false"/>
          <w:i w:val="false"/>
          <w:color w:val="000000"/>
          <w:sz w:val="28"/>
        </w:rPr>
        <w:t>
</w:t>
      </w:r>
      <w:r>
        <w:rPr>
          <w:rFonts w:ascii="Times New Roman"/>
          <w:b w:val="false"/>
          <w:i w:val="false"/>
          <w:color w:val="000000"/>
          <w:sz w:val="28"/>
        </w:rPr>
        <w:t xml:space="preserve">
      «21) бiр жыл және одан да ұзақ уақыт Қазақстан Республикасының аумағында меншiк құқығында болатын, осы Кодекстiң 180-бабы 2-тармағының 1) тармақшасында көрсетiлген объектiлер орналасқан, жеке тұрғын үй құрылысы, саяжай құрылысы, жеке қосалқы шаруашылықты жүргiзу, бау-бақша, гараж салу үшiн берілген (сатып алынған) жер учаскелерiн және (немесе) жер үлестерiн өткiзу кезiндегi құн өсiмi; </w:t>
      </w:r>
      <w:r>
        <w:br/>
      </w:r>
      <w:r>
        <w:rPr>
          <w:rFonts w:ascii="Times New Roman"/>
          <w:b w:val="false"/>
          <w:i w:val="false"/>
          <w:color w:val="000000"/>
          <w:sz w:val="28"/>
        </w:rPr>
        <w:t>
</w:t>
      </w:r>
      <w:r>
        <w:rPr>
          <w:rFonts w:ascii="Times New Roman"/>
          <w:b w:val="false"/>
          <w:i w:val="false"/>
          <w:color w:val="000000"/>
          <w:sz w:val="28"/>
        </w:rPr>
        <w:t>
      22) егер жер учаскесiн және (немесе) жер үлесiн сатып алуға және иелiктен айыруға арналған құқық белгiлейтiн құжаттарды жасау күндерi арасындағы кезең бiр жылды немесе одан да ұзақ уақытты құраса, осы Кодекстiң 180-бабы 2-тармағының 1) тармақшасында көрсетiлген объектiлер орналаспаған, Қазақстан Республикасының аумағындағы, жеке тұрғын үй құрылысы, саяжай құрылысы, жеке қосалқы шаруашылықты жүргiзу, бау-бақша, саяжай құрылысы, гараж салу үшiн берілген (сатып алынған) жер учаскелерiн және (немесе) жер үлестерiн өткiзу кезiндегi құн өсiмi;».</w:t>
      </w:r>
    </w:p>
    <w:bookmarkEnd w:id="32"/>
    <w:bookmarkStart w:name="z3292" w:id="33"/>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5-бап</w:t>
      </w:r>
      <w:r>
        <w:rPr>
          <w:rFonts w:ascii="Times New Roman"/>
          <w:b w:val="false"/>
          <w:i w:val="false"/>
          <w:color w:val="000000"/>
          <w:sz w:val="28"/>
        </w:rPr>
        <w:t>. 2009 жылғы 1 қаңтардан бастап 2013 жылғы 1 қаңтарға дейінгі кезеңде «Салық және бюджетке төленетін басқа да міндетті төлемдер туралы» Қазақстан Республикасы Кодексінің (Салық кодексі) 180-бабы 2-тармағының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 тармақшалары</w:t>
      </w:r>
      <w:r>
        <w:rPr>
          <w:rFonts w:ascii="Times New Roman"/>
          <w:b w:val="false"/>
          <w:i w:val="false"/>
          <w:color w:val="000000"/>
          <w:sz w:val="28"/>
        </w:rPr>
        <w:t xml:space="preserve"> мынадай редакцияда қолданылады деп белгіленсін:</w:t>
      </w:r>
      <w:r>
        <w:br/>
      </w:r>
      <w:r>
        <w:rPr>
          <w:rFonts w:ascii="Times New Roman"/>
          <w:b w:val="false"/>
          <w:i w:val="false"/>
          <w:color w:val="000000"/>
          <w:sz w:val="28"/>
        </w:rPr>
        <w:t>
</w:t>
      </w:r>
      <w:r>
        <w:rPr>
          <w:rFonts w:ascii="Times New Roman"/>
          <w:b w:val="false"/>
          <w:i w:val="false"/>
          <w:color w:val="000000"/>
          <w:sz w:val="28"/>
        </w:rPr>
        <w:t>
      «2) меншiк құқығы тiркелген күннен бастап бiр жылдан аз уақыт меншiк құқығында болған, осы тармақтың 1) тармақшасында көрсетiлген объектiлер орналасқан, жеке тұрғын үй құрылысы, саяжай құрылысы, жеке қосалқы шаруашылық жүргiзу, гараж салу үшiн берілген (сатып алынған) жер учаскелерiн және (немесе) жер үлестерiн;</w:t>
      </w:r>
      <w:r>
        <w:br/>
      </w:r>
      <w:r>
        <w:rPr>
          <w:rFonts w:ascii="Times New Roman"/>
          <w:b w:val="false"/>
          <w:i w:val="false"/>
          <w:color w:val="000000"/>
          <w:sz w:val="28"/>
        </w:rPr>
        <w:t>
</w:t>
      </w:r>
      <w:r>
        <w:rPr>
          <w:rFonts w:ascii="Times New Roman"/>
          <w:b w:val="false"/>
          <w:i w:val="false"/>
          <w:color w:val="000000"/>
          <w:sz w:val="28"/>
        </w:rPr>
        <w:t>
      3) егер жер учаскесiн және (немесе) жер үлесiн сатып алуға және иелiктен айыруға арналған құқық белгiлейтiн құжаттарды жасау күндерi арасындағы кезең бiр жылдан аз уақытты құраса, осы тармақтың 1) тармақшасында көрсетiлген объектiлер орналаспаған, жеке тұрғын үй құрылысы, саяжай құрылысы, жеке қосалқы шаруашылық жүргiзу, гараж салу үшiн берілген (сатып алынған) жер учаскелерiн және (немесе) жер үлестерiн;</w:t>
      </w:r>
      <w:r>
        <w:br/>
      </w:r>
      <w:r>
        <w:rPr>
          <w:rFonts w:ascii="Times New Roman"/>
          <w:b w:val="false"/>
          <w:i w:val="false"/>
          <w:color w:val="000000"/>
          <w:sz w:val="28"/>
        </w:rPr>
        <w:t>
</w:t>
      </w:r>
      <w:r>
        <w:rPr>
          <w:rFonts w:ascii="Times New Roman"/>
          <w:b w:val="false"/>
          <w:i w:val="false"/>
          <w:color w:val="000000"/>
          <w:sz w:val="28"/>
        </w:rPr>
        <w:t>
      4) осы тармақтың 2) және 3) тармақшаларында көрсетiлмеген мақсаттар үшін берілген (сатып алынған) жер учаскелерiн және (немесе) жер үлестерiн;»</w:t>
      </w:r>
    </w:p>
    <w:bookmarkEnd w:id="33"/>
    <w:bookmarkStart w:name="z3298" w:id="34"/>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6-бап</w:t>
      </w:r>
      <w:r>
        <w:rPr>
          <w:rFonts w:ascii="Times New Roman"/>
          <w:b w:val="false"/>
          <w:i w:val="false"/>
          <w:color w:val="000000"/>
          <w:sz w:val="28"/>
        </w:rPr>
        <w:t>. 2009 жылғы 1 қаңтардан бастап 2013 жылғы 1 қаңтарға дейінгі кезеңде «Салық және бюджетке төленетiн басқа да мiндеттi төлемдер туралы» Қазақстан Республикасы Кодексінің (Салық кодексi) </w:t>
      </w:r>
      <w:r>
        <w:rPr>
          <w:rFonts w:ascii="Times New Roman"/>
          <w:b w:val="false"/>
          <w:i w:val="false"/>
          <w:color w:val="000000"/>
          <w:sz w:val="28"/>
        </w:rPr>
        <w:t>339-бабы</w:t>
      </w:r>
      <w:r>
        <w:rPr>
          <w:rFonts w:ascii="Times New Roman"/>
          <w:b w:val="false"/>
          <w:i w:val="false"/>
          <w:color w:val="000000"/>
          <w:sz w:val="28"/>
        </w:rPr>
        <w:t xml:space="preserve"> кестесінің 1-жолы мынадай редакцияда қолданылады деп белгіленсін:</w:t>
      </w:r>
      <w:r>
        <w:br/>
      </w:r>
      <w:r>
        <w:rPr>
          <w:rFonts w:ascii="Times New Roman"/>
          <w:b w:val="false"/>
          <w:i w:val="false"/>
          <w:color w:val="000000"/>
          <w:sz w:val="28"/>
        </w:rPr>
        <w:t>
      «</w:t>
      </w:r>
    </w:p>
    <w:bookmarkEnd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3"/>
        <w:gridCol w:w="3693"/>
        <w:gridCol w:w="6373"/>
        <w:gridCol w:w="1533"/>
      </w:tblGrid>
      <w:tr>
        <w:trPr>
          <w:trHeight w:val="30" w:hRule="atLeast"/>
        </w:trPr>
        <w:tc>
          <w:tcPr>
            <w:tcW w:w="7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 түстi және радиоактивтi металдар кенi</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 кенi (концентраты)</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Марганец, темір-марганец кенi (концентраты)</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кенi (концентраты, шекемтастар)</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Уран (өнiмдi ерiтiндi, шахталық әдiс)</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p>
        </w:tc>
      </w:tr>
    </w:tbl>
    <w:p>
      <w:pPr>
        <w:spacing w:after="0"/>
        <w:ind w:left="0"/>
        <w:jc w:val="both"/>
      </w:pPr>
      <w:r>
        <w:rPr>
          <w:rFonts w:ascii="Times New Roman"/>
          <w:b w:val="false"/>
          <w:i w:val="false"/>
          <w:color w:val="000000"/>
          <w:sz w:val="28"/>
        </w:rPr>
        <w:t>                                                                   ».</w:t>
      </w:r>
    </w:p>
    <w:bookmarkStart w:name="z3303" w:id="35"/>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7-бап</w:t>
      </w:r>
      <w:r>
        <w:rPr>
          <w:rFonts w:ascii="Times New Roman"/>
          <w:b w:val="false"/>
          <w:i w:val="false"/>
          <w:color w:val="000000"/>
          <w:sz w:val="28"/>
        </w:rPr>
        <w:t>. 2013 жылғы 1 қаңтардан бастап 2014 жылғы 1 шілдеге дейінгі кезеңде «Салық және бюджетке төленетiн басқа да мiндеттi төлемдер туралы» Қазақстан Республикасы кодексінің (Салық кодексi) 264-бабы </w:t>
      </w:r>
      <w:r>
        <w:rPr>
          <w:rFonts w:ascii="Times New Roman"/>
          <w:b w:val="false"/>
          <w:i w:val="false"/>
          <w:color w:val="000000"/>
          <w:sz w:val="28"/>
        </w:rPr>
        <w:t>3-тармағының</w:t>
      </w:r>
      <w:r>
        <w:rPr>
          <w:rFonts w:ascii="Times New Roman"/>
          <w:b w:val="false"/>
          <w:i w:val="false"/>
          <w:color w:val="000000"/>
          <w:sz w:val="28"/>
        </w:rPr>
        <w:t xml:space="preserve"> екінші бөлігі мынадай редакцияда қолданылады деп белгіленсін:</w:t>
      </w:r>
      <w:r>
        <w:br/>
      </w:r>
      <w:r>
        <w:rPr>
          <w:rFonts w:ascii="Times New Roman"/>
          <w:b w:val="false"/>
          <w:i w:val="false"/>
          <w:color w:val="000000"/>
          <w:sz w:val="28"/>
        </w:rPr>
        <w:t>
</w:t>
      </w:r>
      <w:r>
        <w:rPr>
          <w:rFonts w:ascii="Times New Roman"/>
          <w:b w:val="false"/>
          <w:i w:val="false"/>
          <w:color w:val="000000"/>
          <w:sz w:val="28"/>
        </w:rPr>
        <w:t>
      «Шот-фактураның бiрiншi данасы көлік экспедициясы шарты бойынша клиент болып табылатын тарапқа берiледi.».</w:t>
      </w:r>
    </w:p>
    <w:bookmarkEnd w:id="35"/>
    <w:bookmarkStart w:name="z3307" w:id="36"/>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8-бап</w:t>
      </w:r>
      <w:r>
        <w:rPr>
          <w:rFonts w:ascii="Times New Roman"/>
          <w:b w:val="false"/>
          <w:i w:val="false"/>
          <w:color w:val="000000"/>
          <w:sz w:val="28"/>
        </w:rPr>
        <w:t>. Кредиттер (қарыздар) бойынша кешірілген үмітсіз берешектің жалпы сомасының біріктірілген көрсеткішке арақатынасының ең жоғары мөлшері шегінде, салық кезеңі үшін кредит (қарыз) бойынша үмітсіз берешекті кешіру нәтижесінде «Салық және бюджетке төленетін басқа да міндетті төлемдер туралы» Қазақстан Республикасы Кодексінің (Салық кодексі) 106-бабының </w:t>
      </w:r>
      <w:r>
        <w:rPr>
          <w:rFonts w:ascii="Times New Roman"/>
          <w:b w:val="false"/>
          <w:i w:val="false"/>
          <w:color w:val="000000"/>
          <w:sz w:val="28"/>
        </w:rPr>
        <w:t>1-тармағына</w:t>
      </w:r>
      <w:r>
        <w:rPr>
          <w:rFonts w:ascii="Times New Roman"/>
          <w:b w:val="false"/>
          <w:i w:val="false"/>
          <w:color w:val="000000"/>
          <w:sz w:val="28"/>
        </w:rPr>
        <w:t xml:space="preserve"> сәйкес бұрын шегерімге жатқызылған провизияларды (резервтерді) азайту сомалары 2013 жылғы 1 қаңтардан бастап 2014 жылғы 1 қаңтарға дейінгі кезеңде провизиялардың (резервтердiң) мөлшерiн азайтудан түсетiн табыс болып танылмайды деп белгіленсін.</w:t>
      </w:r>
      <w:r>
        <w:br/>
      </w:r>
      <w:r>
        <w:rPr>
          <w:rFonts w:ascii="Times New Roman"/>
          <w:b w:val="false"/>
          <w:i w:val="false"/>
          <w:color w:val="000000"/>
          <w:sz w:val="28"/>
        </w:rPr>
        <w:t>
</w:t>
      </w:r>
      <w:r>
        <w:rPr>
          <w:rFonts w:ascii="Times New Roman"/>
          <w:b w:val="false"/>
          <w:i w:val="false"/>
          <w:color w:val="000000"/>
          <w:sz w:val="28"/>
        </w:rPr>
        <w:t>
      Біріктірілген көрсеткішті айқындау тәртібін және ең жоғарғы арақатынас мөлшерін салықтың және бюджетке төленетiн басқа да мiндеттi төлемдердiң түсiмдерiн қамтамасыз ету саласындағы басшылықты жүзеге асыратын мемлекеттiк уәкілетті органмен келісе отырып, Қазақстан Республикасының Ұлттық Банкі белгілейді.</w:t>
      </w:r>
      <w:r>
        <w:br/>
      </w:r>
      <w:r>
        <w:rPr>
          <w:rFonts w:ascii="Times New Roman"/>
          <w:b w:val="false"/>
          <w:i w:val="false"/>
          <w:color w:val="000000"/>
          <w:sz w:val="28"/>
        </w:rPr>
        <w:t>
</w:t>
      </w:r>
      <w:r>
        <w:rPr>
          <w:rFonts w:ascii="Times New Roman"/>
          <w:b w:val="false"/>
          <w:i w:val="false"/>
          <w:color w:val="000000"/>
          <w:sz w:val="28"/>
        </w:rPr>
        <w:t>
      Осы бап кредит (қарыз), кредиттер (қарыздар) бойынша борышкердің үмітсіз берешегі кешірілген жағдайда, бір мезгілде мынадай шарттар сақталған кезде:</w:t>
      </w:r>
      <w:r>
        <w:br/>
      </w:r>
      <w:r>
        <w:rPr>
          <w:rFonts w:ascii="Times New Roman"/>
          <w:b w:val="false"/>
          <w:i w:val="false"/>
          <w:color w:val="000000"/>
          <w:sz w:val="28"/>
        </w:rPr>
        <w:t>
</w:t>
      </w:r>
      <w:r>
        <w:rPr>
          <w:rFonts w:ascii="Times New Roman"/>
          <w:b w:val="false"/>
          <w:i w:val="false"/>
          <w:color w:val="000000"/>
          <w:sz w:val="28"/>
        </w:rPr>
        <w:t>
      кешірілген кредит (қарыз) сомасы мөлшері мен тәртібін салықтың және бюджетке төленетiн басқа да мiндеттi төлемдердiң түсiмдерiн қамтамасыз ету саласындағы басшылықты жүзеге асыратын мемлекеттiк уәкілетті органмен келісе отырып, Қазақстан Республикасының Ұлттық Банкі айқындайтын есептік көрсеткіштен аспағанда;</w:t>
      </w:r>
      <w:r>
        <w:br/>
      </w:r>
      <w:r>
        <w:rPr>
          <w:rFonts w:ascii="Times New Roman"/>
          <w:b w:val="false"/>
          <w:i w:val="false"/>
          <w:color w:val="000000"/>
          <w:sz w:val="28"/>
        </w:rPr>
        <w:t>
</w:t>
      </w:r>
      <w:r>
        <w:rPr>
          <w:rFonts w:ascii="Times New Roman"/>
          <w:b w:val="false"/>
          <w:i w:val="false"/>
          <w:color w:val="000000"/>
          <w:sz w:val="28"/>
        </w:rPr>
        <w:t>
      салықтың және бюджетке төленетiн басқа да мiндеттi төлемдердiң түсiмдерiн қамтамасыз ету саласындағы басшылықты жүзеге асыратын мемлекеттiк уәкілетті органмен келісе отырып Қазақстан Республикасының Ұлттық Банкі белгілеген негіздер бойынша және тәртіппен кредит (қарыз) бойынша үмітсіз берешек кешірілгенде қолданылады.</w:t>
      </w:r>
      <w:r>
        <w:br/>
      </w:r>
      <w:r>
        <w:rPr>
          <w:rFonts w:ascii="Times New Roman"/>
          <w:b w:val="false"/>
          <w:i w:val="false"/>
          <w:color w:val="000000"/>
          <w:sz w:val="28"/>
        </w:rPr>
        <w:t>
</w:t>
      </w:r>
      <w:r>
        <w:rPr>
          <w:rFonts w:ascii="Times New Roman"/>
          <w:b w:val="false"/>
          <w:i w:val="false"/>
          <w:color w:val="000000"/>
          <w:sz w:val="28"/>
        </w:rPr>
        <w:t>
      Егер «Салық және бюджетке төленетін басқа да міндетті төлемдер туралы» Қазақстан Республикасы Кодексінің (Салық кодексі) </w:t>
      </w:r>
      <w:r>
        <w:rPr>
          <w:rFonts w:ascii="Times New Roman"/>
          <w:b w:val="false"/>
          <w:i w:val="false"/>
          <w:color w:val="000000"/>
          <w:sz w:val="28"/>
        </w:rPr>
        <w:t>90-бабында</w:t>
      </w:r>
      <w:r>
        <w:rPr>
          <w:rFonts w:ascii="Times New Roman"/>
          <w:b w:val="false"/>
          <w:i w:val="false"/>
          <w:color w:val="000000"/>
          <w:sz w:val="28"/>
        </w:rPr>
        <w:t xml:space="preserve"> өзгеше белгіленбесе, осы баптың мақсаттары үшін Қазақстан Республикасының азаматтық заңнамасына сәйкес борышты кешіру нәтижесінде кредит (қарыз) бойынша міндеттемені тоқтату (есептен шығару), сондай-ақ сауда-саттықта «Жылжымайтын мүлік ипотекасы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соттан тыс тәртіппен негізгі міндеттеме сомасынан төмен бағамен – кредиттің (қарыздың) кепілге қойылған мүлкін сатқаннан кейін өтелмеген сомаға ипотекалық шарт жасасқан күні негізгі міндеттемені толық қамтамасыз ететін, кепілге қойылған мүлікті сату кезінде кредитті (қарызды) қайтару бойынша міндеттемені тоқтату (есептен шығару) кредит (қарыз) бойынша үмітсіз берешекті кешіру деп танылады.</w:t>
      </w:r>
      <w:r>
        <w:br/>
      </w:r>
      <w:r>
        <w:rPr>
          <w:rFonts w:ascii="Times New Roman"/>
          <w:b w:val="false"/>
          <w:i w:val="false"/>
          <w:color w:val="000000"/>
          <w:sz w:val="28"/>
        </w:rPr>
        <w:t>
</w:t>
      </w:r>
      <w:r>
        <w:rPr>
          <w:rFonts w:ascii="Times New Roman"/>
          <w:b w:val="false"/>
          <w:i w:val="false"/>
          <w:color w:val="000000"/>
          <w:sz w:val="28"/>
        </w:rPr>
        <w:t>
      Осы баптың ережелері 2012 жылғы 1 қаңтарға дейін берілген кредиттерге қолданылады.</w:t>
      </w:r>
    </w:p>
    <w:bookmarkEnd w:id="36"/>
    <w:bookmarkStart w:name="z3323" w:id="37"/>
    <w:p>
      <w:pPr>
        <w:spacing w:after="0"/>
        <w:ind w:left="0"/>
        <w:jc w:val="both"/>
      </w:pPr>
      <w:r>
        <w:rPr>
          <w:rFonts w:ascii="Times New Roman"/>
          <w:b w:val="false"/>
          <w:i w:val="false"/>
          <w:color w:val="000000"/>
          <w:sz w:val="28"/>
        </w:rPr>
        <w:t>
      </w:t>
      </w:r>
      <w:r>
        <w:rPr>
          <w:rFonts w:ascii="Times New Roman"/>
          <w:b/>
          <w:i w:val="false"/>
          <w:color w:val="000000"/>
          <w:sz w:val="28"/>
        </w:rPr>
        <w:t>9-бап</w:t>
      </w:r>
      <w:r>
        <w:rPr>
          <w:rFonts w:ascii="Times New Roman"/>
          <w:b w:val="false"/>
          <w:i w:val="false"/>
          <w:color w:val="000000"/>
          <w:sz w:val="28"/>
        </w:rPr>
        <w:t>. Осы Заң:</w:t>
      </w:r>
      <w:r>
        <w:br/>
      </w:r>
      <w:r>
        <w:rPr>
          <w:rFonts w:ascii="Times New Roman"/>
          <w:b w:val="false"/>
          <w:i w:val="false"/>
          <w:color w:val="000000"/>
          <w:sz w:val="28"/>
        </w:rPr>
        <w:t>
</w:t>
      </w:r>
      <w:r>
        <w:rPr>
          <w:rFonts w:ascii="Times New Roman"/>
          <w:b w:val="false"/>
          <w:i w:val="false"/>
          <w:color w:val="000000"/>
          <w:sz w:val="28"/>
        </w:rPr>
        <w:t>
      1) 2009 жылғы 1 қаңтардан бастап қолданысқа енгізілетін 1-баптың 4-тармағы </w:t>
      </w:r>
      <w:r>
        <w:rPr>
          <w:rFonts w:ascii="Times New Roman"/>
          <w:b w:val="false"/>
          <w:i w:val="false"/>
          <w:color w:val="000000"/>
          <w:sz w:val="28"/>
        </w:rPr>
        <w:t>10) тармақшасының</w:t>
      </w:r>
      <w:r>
        <w:rPr>
          <w:rFonts w:ascii="Times New Roman"/>
          <w:b w:val="false"/>
          <w:i w:val="false"/>
          <w:color w:val="000000"/>
          <w:sz w:val="28"/>
        </w:rPr>
        <w:t xml:space="preserve"> екінші – төртінші абзацтарын, </w:t>
      </w:r>
      <w:r>
        <w:rPr>
          <w:rFonts w:ascii="Times New Roman"/>
          <w:b w:val="false"/>
          <w:i w:val="false"/>
          <w:color w:val="000000"/>
          <w:sz w:val="28"/>
        </w:rPr>
        <w:t>41) тармақшасын</w:t>
      </w:r>
      <w:r>
        <w:rPr>
          <w:rFonts w:ascii="Times New Roman"/>
          <w:b w:val="false"/>
          <w:i w:val="false"/>
          <w:color w:val="000000"/>
          <w:sz w:val="28"/>
        </w:rPr>
        <w:t>, </w:t>
      </w:r>
      <w:r>
        <w:rPr>
          <w:rFonts w:ascii="Times New Roman"/>
          <w:b w:val="false"/>
          <w:i w:val="false"/>
          <w:color w:val="000000"/>
          <w:sz w:val="28"/>
        </w:rPr>
        <w:t>51) тармақшасының</w:t>
      </w:r>
      <w:r>
        <w:rPr>
          <w:rFonts w:ascii="Times New Roman"/>
          <w:b w:val="false"/>
          <w:i w:val="false"/>
          <w:color w:val="000000"/>
          <w:sz w:val="28"/>
        </w:rPr>
        <w:t xml:space="preserve"> екінші – он алтыншы абзацтарын, </w:t>
      </w:r>
      <w:r>
        <w:rPr>
          <w:rFonts w:ascii="Times New Roman"/>
          <w:b w:val="false"/>
          <w:i w:val="false"/>
          <w:color w:val="000000"/>
          <w:sz w:val="28"/>
        </w:rPr>
        <w:t>52</w:t>
      </w:r>
      <w:r>
        <w:rPr>
          <w:rFonts w:ascii="Times New Roman"/>
          <w:b w:val="false"/>
          <w:i w:val="false"/>
          <w:color w:val="000000"/>
          <w:sz w:val="28"/>
        </w:rPr>
        <w:t>), </w:t>
      </w:r>
      <w:r>
        <w:rPr>
          <w:rFonts w:ascii="Times New Roman"/>
          <w:b w:val="false"/>
          <w:i w:val="false"/>
          <w:color w:val="000000"/>
          <w:sz w:val="28"/>
        </w:rPr>
        <w:t>53)</w:t>
      </w:r>
      <w:r>
        <w:rPr>
          <w:rFonts w:ascii="Times New Roman"/>
          <w:b w:val="false"/>
          <w:i w:val="false"/>
          <w:color w:val="000000"/>
          <w:sz w:val="28"/>
        </w:rPr>
        <w:t>, </w:t>
      </w:r>
      <w:r>
        <w:rPr>
          <w:rFonts w:ascii="Times New Roman"/>
          <w:b w:val="false"/>
          <w:i w:val="false"/>
          <w:color w:val="000000"/>
          <w:sz w:val="28"/>
        </w:rPr>
        <w:t>55) тармақшаларын</w:t>
      </w:r>
      <w:r>
        <w:rPr>
          <w:rFonts w:ascii="Times New Roman"/>
          <w:b w:val="false"/>
          <w:i w:val="false"/>
          <w:color w:val="000000"/>
          <w:sz w:val="28"/>
        </w:rPr>
        <w:t>, </w:t>
      </w:r>
      <w:r>
        <w:rPr>
          <w:rFonts w:ascii="Times New Roman"/>
          <w:b w:val="false"/>
          <w:i w:val="false"/>
          <w:color w:val="000000"/>
          <w:sz w:val="28"/>
        </w:rPr>
        <w:t>70) тармақшасының</w:t>
      </w:r>
      <w:r>
        <w:rPr>
          <w:rFonts w:ascii="Times New Roman"/>
          <w:b w:val="false"/>
          <w:i w:val="false"/>
          <w:color w:val="000000"/>
          <w:sz w:val="28"/>
        </w:rPr>
        <w:t xml:space="preserve"> жиырма төртінші – жиырма жетінші, қырық үшінші және қырық төртінші абзацтарын, </w:t>
      </w:r>
      <w:r>
        <w:rPr>
          <w:rFonts w:ascii="Times New Roman"/>
          <w:b w:val="false"/>
          <w:i w:val="false"/>
          <w:color w:val="000000"/>
          <w:sz w:val="28"/>
        </w:rPr>
        <w:t>127)</w:t>
      </w:r>
      <w:r>
        <w:rPr>
          <w:rFonts w:ascii="Times New Roman"/>
          <w:b w:val="false"/>
          <w:i w:val="false"/>
          <w:color w:val="000000"/>
          <w:sz w:val="28"/>
        </w:rPr>
        <w:t>, </w:t>
      </w:r>
      <w:r>
        <w:rPr>
          <w:rFonts w:ascii="Times New Roman"/>
          <w:b w:val="false"/>
          <w:i w:val="false"/>
          <w:color w:val="000000"/>
          <w:sz w:val="28"/>
        </w:rPr>
        <w:t>141</w:t>
      </w:r>
      <w:r>
        <w:rPr>
          <w:rFonts w:ascii="Times New Roman"/>
          <w:b w:val="false"/>
          <w:i w:val="false"/>
          <w:color w:val="000000"/>
          <w:sz w:val="28"/>
        </w:rPr>
        <w:t>) тармақшаларын, </w:t>
      </w:r>
      <w:r>
        <w:rPr>
          <w:rFonts w:ascii="Times New Roman"/>
          <w:b w:val="false"/>
          <w:i w:val="false"/>
          <w:color w:val="000000"/>
          <w:sz w:val="28"/>
        </w:rPr>
        <w:t>153) тармақшасының</w:t>
      </w:r>
      <w:r>
        <w:rPr>
          <w:rFonts w:ascii="Times New Roman"/>
          <w:b w:val="false"/>
          <w:i w:val="false"/>
          <w:color w:val="000000"/>
          <w:sz w:val="28"/>
        </w:rPr>
        <w:t xml:space="preserve"> төртінші – сегізінші абзацтарын, </w:t>
      </w:r>
      <w:r>
        <w:rPr>
          <w:rFonts w:ascii="Times New Roman"/>
          <w:b w:val="false"/>
          <w:i w:val="false"/>
          <w:color w:val="000000"/>
          <w:sz w:val="28"/>
        </w:rPr>
        <w:t>158)</w:t>
      </w:r>
      <w:r>
        <w:rPr>
          <w:rFonts w:ascii="Times New Roman"/>
          <w:b w:val="false"/>
          <w:i w:val="false"/>
          <w:color w:val="000000"/>
          <w:sz w:val="28"/>
        </w:rPr>
        <w:t>, </w:t>
      </w:r>
      <w:r>
        <w:rPr>
          <w:rFonts w:ascii="Times New Roman"/>
          <w:b w:val="false"/>
          <w:i w:val="false"/>
          <w:color w:val="000000"/>
          <w:sz w:val="28"/>
        </w:rPr>
        <w:t>198)</w:t>
      </w:r>
      <w:r>
        <w:rPr>
          <w:rFonts w:ascii="Times New Roman"/>
          <w:b w:val="false"/>
          <w:i w:val="false"/>
          <w:color w:val="000000"/>
          <w:sz w:val="28"/>
        </w:rPr>
        <w:t>, </w:t>
      </w:r>
      <w:r>
        <w:rPr>
          <w:rFonts w:ascii="Times New Roman"/>
          <w:b w:val="false"/>
          <w:i w:val="false"/>
          <w:color w:val="000000"/>
          <w:sz w:val="28"/>
        </w:rPr>
        <w:t>200)</w:t>
      </w:r>
      <w:r>
        <w:rPr>
          <w:rFonts w:ascii="Times New Roman"/>
          <w:b w:val="false"/>
          <w:i w:val="false"/>
          <w:color w:val="000000"/>
          <w:sz w:val="28"/>
        </w:rPr>
        <w:t>, </w:t>
      </w:r>
      <w:r>
        <w:rPr>
          <w:rFonts w:ascii="Times New Roman"/>
          <w:b w:val="false"/>
          <w:i w:val="false"/>
          <w:color w:val="000000"/>
          <w:sz w:val="28"/>
        </w:rPr>
        <w:t>211)</w:t>
      </w:r>
      <w:r>
        <w:rPr>
          <w:rFonts w:ascii="Times New Roman"/>
          <w:b w:val="false"/>
          <w:i w:val="false"/>
          <w:color w:val="000000"/>
          <w:sz w:val="28"/>
        </w:rPr>
        <w:t>, </w:t>
      </w:r>
      <w:r>
        <w:rPr>
          <w:rFonts w:ascii="Times New Roman"/>
          <w:b w:val="false"/>
          <w:i w:val="false"/>
          <w:color w:val="000000"/>
          <w:sz w:val="28"/>
        </w:rPr>
        <w:t>216)</w:t>
      </w:r>
      <w:r>
        <w:rPr>
          <w:rFonts w:ascii="Times New Roman"/>
          <w:b w:val="false"/>
          <w:i w:val="false"/>
          <w:color w:val="000000"/>
          <w:sz w:val="28"/>
        </w:rPr>
        <w:t>, </w:t>
      </w:r>
      <w:r>
        <w:rPr>
          <w:rFonts w:ascii="Times New Roman"/>
          <w:b w:val="false"/>
          <w:i w:val="false"/>
          <w:color w:val="000000"/>
          <w:sz w:val="28"/>
        </w:rPr>
        <w:t>228) тармақшаларын</w:t>
      </w:r>
      <w:r>
        <w:rPr>
          <w:rFonts w:ascii="Times New Roman"/>
          <w:b w:val="false"/>
          <w:i w:val="false"/>
          <w:color w:val="000000"/>
          <w:sz w:val="28"/>
        </w:rPr>
        <w:t>, </w:t>
      </w:r>
      <w:r>
        <w:rPr>
          <w:rFonts w:ascii="Times New Roman"/>
          <w:b w:val="false"/>
          <w:i w:val="false"/>
          <w:color w:val="000000"/>
          <w:sz w:val="28"/>
        </w:rPr>
        <w:t>249) тармақшасының</w:t>
      </w:r>
      <w:r>
        <w:rPr>
          <w:rFonts w:ascii="Times New Roman"/>
          <w:b w:val="false"/>
          <w:i w:val="false"/>
          <w:color w:val="000000"/>
          <w:sz w:val="28"/>
        </w:rPr>
        <w:t xml:space="preserve"> екінші – алтыншы абзацтарын, </w:t>
      </w:r>
      <w:r>
        <w:rPr>
          <w:rFonts w:ascii="Times New Roman"/>
          <w:b w:val="false"/>
          <w:i w:val="false"/>
          <w:color w:val="000000"/>
          <w:sz w:val="28"/>
        </w:rPr>
        <w:t>254) тармақшасының</w:t>
      </w:r>
      <w:r>
        <w:rPr>
          <w:rFonts w:ascii="Times New Roman"/>
          <w:b w:val="false"/>
          <w:i w:val="false"/>
          <w:color w:val="000000"/>
          <w:sz w:val="28"/>
        </w:rPr>
        <w:t xml:space="preserve"> он екінші және он үшінші абзацтарын, 22-тармағы </w:t>
      </w:r>
      <w:r>
        <w:rPr>
          <w:rFonts w:ascii="Times New Roman"/>
          <w:b w:val="false"/>
          <w:i w:val="false"/>
          <w:color w:val="000000"/>
          <w:sz w:val="28"/>
        </w:rPr>
        <w:t>1) тармақшасының</w:t>
      </w:r>
      <w:r>
        <w:rPr>
          <w:rFonts w:ascii="Times New Roman"/>
          <w:b w:val="false"/>
          <w:i w:val="false"/>
          <w:color w:val="000000"/>
          <w:sz w:val="28"/>
        </w:rPr>
        <w:t xml:space="preserve"> төртінші және бесінші абзацтарын;</w:t>
      </w:r>
      <w:r>
        <w:br/>
      </w:r>
      <w:r>
        <w:rPr>
          <w:rFonts w:ascii="Times New Roman"/>
          <w:b w:val="false"/>
          <w:i w:val="false"/>
          <w:color w:val="000000"/>
          <w:sz w:val="28"/>
        </w:rPr>
        <w:t>
</w:t>
      </w:r>
      <w:r>
        <w:rPr>
          <w:rFonts w:ascii="Times New Roman"/>
          <w:b w:val="false"/>
          <w:i w:val="false"/>
          <w:color w:val="000000"/>
          <w:sz w:val="28"/>
        </w:rPr>
        <w:t>
      2) 2010 жылғы 1 қаңтардан бастап қолданысқа енгізілетін 1-баптың 4-тармағының </w:t>
      </w:r>
      <w:r>
        <w:rPr>
          <w:rFonts w:ascii="Times New Roman"/>
          <w:b w:val="false"/>
          <w:i w:val="false"/>
          <w:color w:val="000000"/>
          <w:sz w:val="28"/>
        </w:rPr>
        <w:t>207)</w:t>
      </w:r>
      <w:r>
        <w:rPr>
          <w:rFonts w:ascii="Times New Roman"/>
          <w:b w:val="false"/>
          <w:i w:val="false"/>
          <w:color w:val="000000"/>
          <w:sz w:val="28"/>
        </w:rPr>
        <w:t>, </w:t>
      </w:r>
      <w:r>
        <w:rPr>
          <w:rFonts w:ascii="Times New Roman"/>
          <w:b w:val="false"/>
          <w:i w:val="false"/>
          <w:color w:val="000000"/>
          <w:sz w:val="28"/>
        </w:rPr>
        <w:t>212) тармақшаларын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2010 жылғы 1 шілдеден бастап қолданысқа енгізілетін 1-баптың 4-тармағы </w:t>
      </w:r>
      <w:r>
        <w:rPr>
          <w:rFonts w:ascii="Times New Roman"/>
          <w:b w:val="false"/>
          <w:i w:val="false"/>
          <w:color w:val="000000"/>
          <w:sz w:val="28"/>
        </w:rPr>
        <w:t>104) тармақшасының</w:t>
      </w:r>
      <w:r>
        <w:rPr>
          <w:rFonts w:ascii="Times New Roman"/>
          <w:b w:val="false"/>
          <w:i w:val="false"/>
          <w:color w:val="000000"/>
          <w:sz w:val="28"/>
        </w:rPr>
        <w:t xml:space="preserve"> екінші – тоғызыншы абзацтарын, </w:t>
      </w:r>
      <w:r>
        <w:rPr>
          <w:rFonts w:ascii="Times New Roman"/>
          <w:b w:val="false"/>
          <w:i w:val="false"/>
          <w:color w:val="000000"/>
          <w:sz w:val="28"/>
        </w:rPr>
        <w:t>105) тармақшасының</w:t>
      </w:r>
      <w:r>
        <w:rPr>
          <w:rFonts w:ascii="Times New Roman"/>
          <w:b w:val="false"/>
          <w:i w:val="false"/>
          <w:color w:val="000000"/>
          <w:sz w:val="28"/>
        </w:rPr>
        <w:t xml:space="preserve"> жиырма екінші абзацын, </w:t>
      </w:r>
      <w:r>
        <w:rPr>
          <w:rFonts w:ascii="Times New Roman"/>
          <w:b w:val="false"/>
          <w:i w:val="false"/>
          <w:color w:val="000000"/>
          <w:sz w:val="28"/>
        </w:rPr>
        <w:t>106)</w:t>
      </w:r>
      <w:r>
        <w:rPr>
          <w:rFonts w:ascii="Times New Roman"/>
          <w:b w:val="false"/>
          <w:i w:val="false"/>
          <w:color w:val="000000"/>
          <w:sz w:val="28"/>
        </w:rPr>
        <w:t>, </w:t>
      </w:r>
      <w:r>
        <w:rPr>
          <w:rFonts w:ascii="Times New Roman"/>
          <w:b w:val="false"/>
          <w:i w:val="false"/>
          <w:color w:val="000000"/>
          <w:sz w:val="28"/>
        </w:rPr>
        <w:t>108) тармақшаларын</w:t>
      </w:r>
      <w:r>
        <w:rPr>
          <w:rFonts w:ascii="Times New Roman"/>
          <w:b w:val="false"/>
          <w:i w:val="false"/>
          <w:color w:val="000000"/>
          <w:sz w:val="28"/>
        </w:rPr>
        <w:t>,  </w:t>
      </w:r>
      <w:r>
        <w:rPr>
          <w:rFonts w:ascii="Times New Roman"/>
          <w:b w:val="false"/>
          <w:i w:val="false"/>
          <w:color w:val="000000"/>
          <w:sz w:val="28"/>
        </w:rPr>
        <w:t>250) тармақшасының</w:t>
      </w:r>
      <w:r>
        <w:rPr>
          <w:rFonts w:ascii="Times New Roman"/>
          <w:b w:val="false"/>
          <w:i w:val="false"/>
          <w:color w:val="000000"/>
          <w:sz w:val="28"/>
        </w:rPr>
        <w:t xml:space="preserve"> жетпіс бесінші абзацын;</w:t>
      </w:r>
      <w:r>
        <w:br/>
      </w:r>
      <w:r>
        <w:rPr>
          <w:rFonts w:ascii="Times New Roman"/>
          <w:b w:val="false"/>
          <w:i w:val="false"/>
          <w:color w:val="000000"/>
          <w:sz w:val="28"/>
        </w:rPr>
        <w:t>
</w:t>
      </w:r>
      <w:r>
        <w:rPr>
          <w:rFonts w:ascii="Times New Roman"/>
          <w:b w:val="false"/>
          <w:i w:val="false"/>
          <w:color w:val="000000"/>
          <w:sz w:val="28"/>
        </w:rPr>
        <w:t>
      4) 2010 жылғы 6 шілдеден бастап қолданысқа енгізілетін 1-баптың 4-тармағы </w:t>
      </w:r>
      <w:r>
        <w:rPr>
          <w:rFonts w:ascii="Times New Roman"/>
          <w:b w:val="false"/>
          <w:i w:val="false"/>
          <w:color w:val="000000"/>
          <w:sz w:val="28"/>
        </w:rPr>
        <w:t>3) тармақшасының</w:t>
      </w:r>
      <w:r>
        <w:rPr>
          <w:rFonts w:ascii="Times New Roman"/>
          <w:b w:val="false"/>
          <w:i w:val="false"/>
          <w:color w:val="000000"/>
          <w:sz w:val="28"/>
        </w:rPr>
        <w:t xml:space="preserve"> екінші және үшінші абзацтарын, 17-тармағының </w:t>
      </w:r>
      <w:r>
        <w:rPr>
          <w:rFonts w:ascii="Times New Roman"/>
          <w:b w:val="false"/>
          <w:i w:val="false"/>
          <w:color w:val="000000"/>
          <w:sz w:val="28"/>
        </w:rPr>
        <w:t>2) тармақшасын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5) 2010 жылғы 21 қазаннан бастап қолданысқа енгізілетін 1-баптың 4-тармағы </w:t>
      </w:r>
      <w:r>
        <w:rPr>
          <w:rFonts w:ascii="Times New Roman"/>
          <w:b w:val="false"/>
          <w:i w:val="false"/>
          <w:color w:val="000000"/>
          <w:sz w:val="28"/>
        </w:rPr>
        <w:t>242) тармақшасының</w:t>
      </w:r>
      <w:r>
        <w:rPr>
          <w:rFonts w:ascii="Times New Roman"/>
          <w:b w:val="false"/>
          <w:i w:val="false"/>
          <w:color w:val="000000"/>
          <w:sz w:val="28"/>
        </w:rPr>
        <w:t xml:space="preserve"> алтыншы абзацын, 244) тармақшасын;</w:t>
      </w:r>
      <w:r>
        <w:br/>
      </w:r>
      <w:r>
        <w:rPr>
          <w:rFonts w:ascii="Times New Roman"/>
          <w:b w:val="false"/>
          <w:i w:val="false"/>
          <w:color w:val="000000"/>
          <w:sz w:val="28"/>
        </w:rPr>
        <w:t>
</w:t>
      </w:r>
      <w:r>
        <w:rPr>
          <w:rFonts w:ascii="Times New Roman"/>
          <w:b w:val="false"/>
          <w:i w:val="false"/>
          <w:color w:val="000000"/>
          <w:sz w:val="28"/>
        </w:rPr>
        <w:t>
      6) 2011 жылғы 1 қаңтардан бастап қолданысқа енгізілетін 1-баптың 22-тармағының </w:t>
      </w:r>
      <w:r>
        <w:rPr>
          <w:rFonts w:ascii="Times New Roman"/>
          <w:b w:val="false"/>
          <w:i w:val="false"/>
          <w:color w:val="000000"/>
          <w:sz w:val="28"/>
        </w:rPr>
        <w:t>2) тармақшасын</w:t>
      </w:r>
      <w:r>
        <w:rPr>
          <w:rFonts w:ascii="Times New Roman"/>
          <w:b w:val="false"/>
          <w:i w:val="false"/>
          <w:color w:val="000000"/>
          <w:sz w:val="28"/>
        </w:rPr>
        <w:t>, </w:t>
      </w:r>
      <w:r>
        <w:rPr>
          <w:rFonts w:ascii="Times New Roman"/>
          <w:b w:val="false"/>
          <w:i w:val="false"/>
          <w:color w:val="000000"/>
          <w:sz w:val="28"/>
        </w:rPr>
        <w:t>24-тармағын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7) 2012 жылғы 1 қаңтардан бастап қолданысқа енгізілетін 1-баптың 4-тармағының </w:t>
      </w:r>
      <w:r>
        <w:rPr>
          <w:rFonts w:ascii="Times New Roman"/>
          <w:b w:val="false"/>
          <w:i w:val="false"/>
          <w:color w:val="000000"/>
          <w:sz w:val="28"/>
        </w:rPr>
        <w:t>5)</w:t>
      </w:r>
      <w:r>
        <w:rPr>
          <w:rFonts w:ascii="Times New Roman"/>
          <w:b w:val="false"/>
          <w:i w:val="false"/>
          <w:color w:val="000000"/>
          <w:sz w:val="28"/>
        </w:rPr>
        <w:t>, </w:t>
      </w:r>
      <w:r>
        <w:rPr>
          <w:rFonts w:ascii="Times New Roman"/>
          <w:b w:val="false"/>
          <w:i w:val="false"/>
          <w:color w:val="000000"/>
          <w:sz w:val="28"/>
        </w:rPr>
        <w:t>109)</w:t>
      </w:r>
      <w:r>
        <w:rPr>
          <w:rFonts w:ascii="Times New Roman"/>
          <w:b w:val="false"/>
          <w:i w:val="false"/>
          <w:color w:val="000000"/>
          <w:sz w:val="28"/>
        </w:rPr>
        <w:t>, </w:t>
      </w:r>
      <w:r>
        <w:rPr>
          <w:rFonts w:ascii="Times New Roman"/>
          <w:b w:val="false"/>
          <w:i w:val="false"/>
          <w:color w:val="000000"/>
          <w:sz w:val="28"/>
        </w:rPr>
        <w:t>110) тармақшаларын</w:t>
      </w:r>
      <w:r>
        <w:rPr>
          <w:rFonts w:ascii="Times New Roman"/>
          <w:b w:val="false"/>
          <w:i w:val="false"/>
          <w:color w:val="000000"/>
          <w:sz w:val="28"/>
        </w:rPr>
        <w:t>, </w:t>
      </w:r>
      <w:r>
        <w:rPr>
          <w:rFonts w:ascii="Times New Roman"/>
          <w:b w:val="false"/>
          <w:i w:val="false"/>
          <w:color w:val="000000"/>
          <w:sz w:val="28"/>
        </w:rPr>
        <w:t>139) тармақшасының</w:t>
      </w:r>
      <w:r>
        <w:rPr>
          <w:rFonts w:ascii="Times New Roman"/>
          <w:b w:val="false"/>
          <w:i w:val="false"/>
          <w:color w:val="000000"/>
          <w:sz w:val="28"/>
        </w:rPr>
        <w:t xml:space="preserve"> он бірінші абзацын, </w:t>
      </w:r>
      <w:r>
        <w:rPr>
          <w:rFonts w:ascii="Times New Roman"/>
          <w:b w:val="false"/>
          <w:i w:val="false"/>
          <w:color w:val="000000"/>
          <w:sz w:val="28"/>
        </w:rPr>
        <w:t>165)</w:t>
      </w:r>
      <w:r>
        <w:rPr>
          <w:rFonts w:ascii="Times New Roman"/>
          <w:b w:val="false"/>
          <w:i w:val="false"/>
          <w:color w:val="000000"/>
          <w:sz w:val="28"/>
        </w:rPr>
        <w:t>, </w:t>
      </w:r>
      <w:r>
        <w:rPr>
          <w:rFonts w:ascii="Times New Roman"/>
          <w:b w:val="false"/>
          <w:i w:val="false"/>
          <w:color w:val="000000"/>
          <w:sz w:val="28"/>
        </w:rPr>
        <w:t>209) тармақшаларын</w:t>
      </w:r>
      <w:r>
        <w:rPr>
          <w:rFonts w:ascii="Times New Roman"/>
          <w:b w:val="false"/>
          <w:i w:val="false"/>
          <w:color w:val="000000"/>
          <w:sz w:val="28"/>
        </w:rPr>
        <w:t>, </w:t>
      </w:r>
      <w:r>
        <w:rPr>
          <w:rFonts w:ascii="Times New Roman"/>
          <w:b w:val="false"/>
          <w:i w:val="false"/>
          <w:color w:val="000000"/>
          <w:sz w:val="28"/>
        </w:rPr>
        <w:t>210) тармақшасының</w:t>
      </w:r>
      <w:r>
        <w:rPr>
          <w:rFonts w:ascii="Times New Roman"/>
          <w:b w:val="false"/>
          <w:i w:val="false"/>
          <w:color w:val="000000"/>
          <w:sz w:val="28"/>
        </w:rPr>
        <w:t xml:space="preserve"> бесінші – сегізінші абзацтарын, </w:t>
      </w:r>
      <w:r>
        <w:rPr>
          <w:rFonts w:ascii="Times New Roman"/>
          <w:b w:val="false"/>
          <w:i w:val="false"/>
          <w:color w:val="000000"/>
          <w:sz w:val="28"/>
        </w:rPr>
        <w:t>239) тармақшасының</w:t>
      </w:r>
      <w:r>
        <w:rPr>
          <w:rFonts w:ascii="Times New Roman"/>
          <w:b w:val="false"/>
          <w:i w:val="false"/>
          <w:color w:val="000000"/>
          <w:sz w:val="28"/>
        </w:rPr>
        <w:t xml:space="preserve"> екінші – жетінші абзацтарын, </w:t>
      </w:r>
      <w:r>
        <w:rPr>
          <w:rFonts w:ascii="Times New Roman"/>
          <w:b w:val="false"/>
          <w:i w:val="false"/>
          <w:color w:val="000000"/>
          <w:sz w:val="28"/>
        </w:rPr>
        <w:t>247) тармақшасын</w:t>
      </w:r>
      <w:r>
        <w:rPr>
          <w:rFonts w:ascii="Times New Roman"/>
          <w:b w:val="false"/>
          <w:i w:val="false"/>
          <w:color w:val="000000"/>
          <w:sz w:val="28"/>
        </w:rPr>
        <w:t>, </w:t>
      </w:r>
      <w:r>
        <w:rPr>
          <w:rFonts w:ascii="Times New Roman"/>
          <w:b w:val="false"/>
          <w:i w:val="false"/>
          <w:color w:val="000000"/>
          <w:sz w:val="28"/>
        </w:rPr>
        <w:t>248) тармақшасының</w:t>
      </w:r>
      <w:r>
        <w:rPr>
          <w:rFonts w:ascii="Times New Roman"/>
          <w:b w:val="false"/>
          <w:i w:val="false"/>
          <w:color w:val="000000"/>
          <w:sz w:val="28"/>
        </w:rPr>
        <w:t xml:space="preserve"> төртінші және бесінші абзацтарын, </w:t>
      </w:r>
      <w:r>
        <w:rPr>
          <w:rFonts w:ascii="Times New Roman"/>
          <w:b w:val="false"/>
          <w:i w:val="false"/>
          <w:color w:val="000000"/>
          <w:sz w:val="28"/>
        </w:rPr>
        <w:t>251) тармақшасын</w:t>
      </w:r>
      <w:r>
        <w:rPr>
          <w:rFonts w:ascii="Times New Roman"/>
          <w:b w:val="false"/>
          <w:i w:val="false"/>
          <w:color w:val="000000"/>
          <w:sz w:val="28"/>
        </w:rPr>
        <w:t>, 16-тармағының </w:t>
      </w:r>
      <w:r>
        <w:rPr>
          <w:rFonts w:ascii="Times New Roman"/>
          <w:b w:val="false"/>
          <w:i w:val="false"/>
          <w:color w:val="000000"/>
          <w:sz w:val="28"/>
        </w:rPr>
        <w:t>8)</w:t>
      </w:r>
      <w:r>
        <w:rPr>
          <w:rFonts w:ascii="Times New Roman"/>
          <w:b w:val="false"/>
          <w:i w:val="false"/>
          <w:color w:val="000000"/>
          <w:sz w:val="28"/>
        </w:rPr>
        <w:t xml:space="preserve"> - </w:t>
      </w:r>
      <w:r>
        <w:rPr>
          <w:rFonts w:ascii="Times New Roman"/>
          <w:b w:val="false"/>
          <w:i w:val="false"/>
          <w:color w:val="000000"/>
          <w:sz w:val="28"/>
        </w:rPr>
        <w:t>10) тармақшаларын</w:t>
      </w:r>
      <w:r>
        <w:rPr>
          <w:rFonts w:ascii="Times New Roman"/>
          <w:b w:val="false"/>
          <w:i w:val="false"/>
          <w:color w:val="000000"/>
          <w:sz w:val="28"/>
        </w:rPr>
        <w:t>, </w:t>
      </w:r>
      <w:r>
        <w:rPr>
          <w:rFonts w:ascii="Times New Roman"/>
          <w:b w:val="false"/>
          <w:i w:val="false"/>
          <w:color w:val="000000"/>
          <w:sz w:val="28"/>
        </w:rPr>
        <w:t>11) тармақшасының</w:t>
      </w:r>
      <w:r>
        <w:rPr>
          <w:rFonts w:ascii="Times New Roman"/>
          <w:b w:val="false"/>
          <w:i w:val="false"/>
          <w:color w:val="000000"/>
          <w:sz w:val="28"/>
        </w:rPr>
        <w:t xml:space="preserve"> екінші абзацын, 22-тармағы </w:t>
      </w:r>
      <w:r>
        <w:rPr>
          <w:rFonts w:ascii="Times New Roman"/>
          <w:b w:val="false"/>
          <w:i w:val="false"/>
          <w:color w:val="000000"/>
          <w:sz w:val="28"/>
        </w:rPr>
        <w:t>1) тармақшасының</w:t>
      </w:r>
      <w:r>
        <w:rPr>
          <w:rFonts w:ascii="Times New Roman"/>
          <w:b w:val="false"/>
          <w:i w:val="false"/>
          <w:color w:val="000000"/>
          <w:sz w:val="28"/>
        </w:rPr>
        <w:t xml:space="preserve"> екінші және үшінші абзацтарын;</w:t>
      </w:r>
      <w:r>
        <w:br/>
      </w:r>
      <w:r>
        <w:rPr>
          <w:rFonts w:ascii="Times New Roman"/>
          <w:b w:val="false"/>
          <w:i w:val="false"/>
          <w:color w:val="000000"/>
          <w:sz w:val="28"/>
        </w:rPr>
        <w:t>
</w:t>
      </w:r>
      <w:r>
        <w:rPr>
          <w:rFonts w:ascii="Times New Roman"/>
          <w:b w:val="false"/>
          <w:i w:val="false"/>
          <w:color w:val="000000"/>
          <w:sz w:val="28"/>
        </w:rPr>
        <w:t>
      8) 2012 жылғы 4 ақпаннан бастап қолданысқа енгізілетін 1-баптың 6-тармағының </w:t>
      </w:r>
      <w:r>
        <w:rPr>
          <w:rFonts w:ascii="Times New Roman"/>
          <w:b w:val="false"/>
          <w:i w:val="false"/>
          <w:color w:val="000000"/>
          <w:sz w:val="28"/>
        </w:rPr>
        <w:t>1)</w:t>
      </w:r>
      <w:r>
        <w:rPr>
          <w:rFonts w:ascii="Times New Roman"/>
          <w:b w:val="false"/>
          <w:i w:val="false"/>
          <w:color w:val="000000"/>
          <w:sz w:val="28"/>
        </w:rPr>
        <w:t xml:space="preserve"> -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8) тармақшаларын</w:t>
      </w:r>
      <w:r>
        <w:rPr>
          <w:rFonts w:ascii="Times New Roman"/>
          <w:b w:val="false"/>
          <w:i w:val="false"/>
          <w:color w:val="000000"/>
          <w:sz w:val="28"/>
        </w:rPr>
        <w:t>, </w:t>
      </w:r>
      <w:r>
        <w:rPr>
          <w:rFonts w:ascii="Times New Roman"/>
          <w:b w:val="false"/>
          <w:i w:val="false"/>
          <w:color w:val="000000"/>
          <w:sz w:val="28"/>
        </w:rPr>
        <w:t>9</w:t>
      </w:r>
      <w:r>
        <w:rPr>
          <w:rFonts w:ascii="Times New Roman"/>
          <w:b w:val="false"/>
          <w:i w:val="false"/>
          <w:color w:val="000000"/>
          <w:sz w:val="28"/>
        </w:rPr>
        <w:t xml:space="preserve"> және </w:t>
      </w:r>
      <w:r>
        <w:rPr>
          <w:rFonts w:ascii="Times New Roman"/>
          <w:b w:val="false"/>
          <w:i w:val="false"/>
          <w:color w:val="000000"/>
          <w:sz w:val="28"/>
        </w:rPr>
        <w:t>23-тармақтарын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9) 2012 жылғы 24 шілдеден бастап қолданысқа енгізілетін 1-баптың 16-тармағы </w:t>
      </w:r>
      <w:r>
        <w:rPr>
          <w:rFonts w:ascii="Times New Roman"/>
          <w:b w:val="false"/>
          <w:i w:val="false"/>
          <w:color w:val="000000"/>
          <w:sz w:val="28"/>
        </w:rPr>
        <w:t>11) тармақшасының</w:t>
      </w:r>
      <w:r>
        <w:rPr>
          <w:rFonts w:ascii="Times New Roman"/>
          <w:b w:val="false"/>
          <w:i w:val="false"/>
          <w:color w:val="000000"/>
          <w:sz w:val="28"/>
        </w:rPr>
        <w:t xml:space="preserve"> үшінші абзацын;</w:t>
      </w:r>
      <w:r>
        <w:br/>
      </w:r>
      <w:r>
        <w:rPr>
          <w:rFonts w:ascii="Times New Roman"/>
          <w:b w:val="false"/>
          <w:i w:val="false"/>
          <w:color w:val="000000"/>
          <w:sz w:val="28"/>
        </w:rPr>
        <w:t>
</w:t>
      </w:r>
      <w:r>
        <w:rPr>
          <w:rFonts w:ascii="Times New Roman"/>
          <w:b w:val="false"/>
          <w:i w:val="false"/>
          <w:color w:val="000000"/>
          <w:sz w:val="28"/>
        </w:rPr>
        <w:t>
      10) 2013 жылғы 1 шілдеден бастап қолданысқа енгізілетін 1-баптың 4-тармағы </w:t>
      </w:r>
      <w:r>
        <w:rPr>
          <w:rFonts w:ascii="Times New Roman"/>
          <w:b w:val="false"/>
          <w:i w:val="false"/>
          <w:color w:val="000000"/>
          <w:sz w:val="28"/>
        </w:rPr>
        <w:t>220) тармақшасының</w:t>
      </w:r>
      <w:r>
        <w:rPr>
          <w:rFonts w:ascii="Times New Roman"/>
          <w:b w:val="false"/>
          <w:i w:val="false"/>
          <w:color w:val="000000"/>
          <w:sz w:val="28"/>
        </w:rPr>
        <w:t xml:space="preserve"> жетінші және сегізінші абзацтарын, </w:t>
      </w:r>
      <w:r>
        <w:rPr>
          <w:rFonts w:ascii="Times New Roman"/>
          <w:b w:val="false"/>
          <w:i w:val="false"/>
          <w:color w:val="000000"/>
          <w:sz w:val="28"/>
        </w:rPr>
        <w:t>241) тармақшасын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11) 2014 жылғы 1 қаңтардан бастап қолданысқа енгізілетін 1-баптың 4-тармағы </w:t>
      </w:r>
      <w:r>
        <w:rPr>
          <w:rFonts w:ascii="Times New Roman"/>
          <w:b w:val="false"/>
          <w:i w:val="false"/>
          <w:color w:val="000000"/>
          <w:sz w:val="28"/>
        </w:rPr>
        <w:t>2) тармақшасының</w:t>
      </w:r>
      <w:r>
        <w:rPr>
          <w:rFonts w:ascii="Times New Roman"/>
          <w:b w:val="false"/>
          <w:i w:val="false"/>
          <w:color w:val="000000"/>
          <w:sz w:val="28"/>
        </w:rPr>
        <w:t xml:space="preserve"> алтыншы – он бірінші абзацтарын,  </w:t>
      </w:r>
      <w:r>
        <w:rPr>
          <w:rFonts w:ascii="Times New Roman"/>
          <w:b w:val="false"/>
          <w:i w:val="false"/>
          <w:color w:val="000000"/>
          <w:sz w:val="28"/>
        </w:rPr>
        <w:t>11)</w:t>
      </w:r>
      <w:r>
        <w:rPr>
          <w:rFonts w:ascii="Times New Roman"/>
          <w:b w:val="false"/>
          <w:i w:val="false"/>
          <w:color w:val="000000"/>
          <w:sz w:val="28"/>
        </w:rPr>
        <w:t>– </w:t>
      </w:r>
      <w:r>
        <w:rPr>
          <w:rFonts w:ascii="Times New Roman"/>
          <w:b w:val="false"/>
          <w:i w:val="false"/>
          <w:color w:val="000000"/>
          <w:sz w:val="28"/>
        </w:rPr>
        <w:t>17)</w:t>
      </w:r>
      <w:r>
        <w:rPr>
          <w:rFonts w:ascii="Times New Roman"/>
          <w:b w:val="false"/>
          <w:i w:val="false"/>
          <w:color w:val="000000"/>
          <w:sz w:val="28"/>
        </w:rPr>
        <w:t>, </w:t>
      </w:r>
      <w:r>
        <w:rPr>
          <w:rFonts w:ascii="Times New Roman"/>
          <w:b w:val="false"/>
          <w:i w:val="false"/>
          <w:color w:val="000000"/>
          <w:sz w:val="28"/>
        </w:rPr>
        <w:t>24) тармақшаларын</w:t>
      </w:r>
      <w:r>
        <w:rPr>
          <w:rFonts w:ascii="Times New Roman"/>
          <w:b w:val="false"/>
          <w:i w:val="false"/>
          <w:color w:val="000000"/>
          <w:sz w:val="28"/>
        </w:rPr>
        <w:t>, </w:t>
      </w:r>
      <w:r>
        <w:rPr>
          <w:rFonts w:ascii="Times New Roman"/>
          <w:b w:val="false"/>
          <w:i w:val="false"/>
          <w:color w:val="000000"/>
          <w:sz w:val="28"/>
        </w:rPr>
        <w:t>38) тармақшасының</w:t>
      </w:r>
      <w:r>
        <w:rPr>
          <w:rFonts w:ascii="Times New Roman"/>
          <w:b w:val="false"/>
          <w:i w:val="false"/>
          <w:color w:val="000000"/>
          <w:sz w:val="28"/>
        </w:rPr>
        <w:t xml:space="preserve"> екінші және үшінші абзацтарын, </w:t>
      </w:r>
      <w:r>
        <w:rPr>
          <w:rFonts w:ascii="Times New Roman"/>
          <w:b w:val="false"/>
          <w:i w:val="false"/>
          <w:color w:val="000000"/>
          <w:sz w:val="28"/>
        </w:rPr>
        <w:t>66) тармақшасының</w:t>
      </w:r>
      <w:r>
        <w:rPr>
          <w:rFonts w:ascii="Times New Roman"/>
          <w:b w:val="false"/>
          <w:i w:val="false"/>
          <w:color w:val="000000"/>
          <w:sz w:val="28"/>
        </w:rPr>
        <w:t xml:space="preserve"> алпыс бірінші, алпыс үшінші, алпыс сегізінші, алпыс тоғызыншы, жетпіс тоғызыншы, сексенінші, сексен сегізінші абзацтарын, </w:t>
      </w:r>
      <w:r>
        <w:rPr>
          <w:rFonts w:ascii="Times New Roman"/>
          <w:b w:val="false"/>
          <w:i w:val="false"/>
          <w:color w:val="000000"/>
          <w:sz w:val="28"/>
        </w:rPr>
        <w:t>67) тармақшасының</w:t>
      </w:r>
      <w:r>
        <w:rPr>
          <w:rFonts w:ascii="Times New Roman"/>
          <w:b w:val="false"/>
          <w:i w:val="false"/>
          <w:color w:val="000000"/>
          <w:sz w:val="28"/>
        </w:rPr>
        <w:t xml:space="preserve"> қырық бесінші – елу сегізінші абзацтарын, </w:t>
      </w:r>
      <w:r>
        <w:rPr>
          <w:rFonts w:ascii="Times New Roman"/>
          <w:b w:val="false"/>
          <w:i w:val="false"/>
          <w:color w:val="000000"/>
          <w:sz w:val="28"/>
        </w:rPr>
        <w:t>70) тармақшасының</w:t>
      </w:r>
      <w:r>
        <w:rPr>
          <w:rFonts w:ascii="Times New Roman"/>
          <w:b w:val="false"/>
          <w:i w:val="false"/>
          <w:color w:val="000000"/>
          <w:sz w:val="28"/>
        </w:rPr>
        <w:t xml:space="preserve"> сегізінші – он бесінші абзацтарын, </w:t>
      </w:r>
      <w:r>
        <w:rPr>
          <w:rFonts w:ascii="Times New Roman"/>
          <w:b w:val="false"/>
          <w:i w:val="false"/>
          <w:color w:val="000000"/>
          <w:sz w:val="28"/>
        </w:rPr>
        <w:t>112) тармақшасының</w:t>
      </w:r>
      <w:r>
        <w:rPr>
          <w:rFonts w:ascii="Times New Roman"/>
          <w:b w:val="false"/>
          <w:i w:val="false"/>
          <w:color w:val="000000"/>
          <w:sz w:val="28"/>
        </w:rPr>
        <w:t xml:space="preserve"> жетінші және сегізінші абзацтарын, </w:t>
      </w:r>
      <w:r>
        <w:rPr>
          <w:rFonts w:ascii="Times New Roman"/>
          <w:b w:val="false"/>
          <w:i w:val="false"/>
          <w:color w:val="000000"/>
          <w:sz w:val="28"/>
        </w:rPr>
        <w:t>118) тармақшасының</w:t>
      </w:r>
      <w:r>
        <w:rPr>
          <w:rFonts w:ascii="Times New Roman"/>
          <w:b w:val="false"/>
          <w:i w:val="false"/>
          <w:color w:val="000000"/>
          <w:sz w:val="28"/>
        </w:rPr>
        <w:t xml:space="preserve"> екінші және үшінші, </w:t>
      </w:r>
      <w:r>
        <w:rPr>
          <w:rFonts w:ascii="Times New Roman"/>
          <w:b w:val="false"/>
          <w:i w:val="false"/>
          <w:color w:val="000000"/>
          <w:sz w:val="28"/>
        </w:rPr>
        <w:t>142)</w:t>
      </w:r>
      <w:r>
        <w:rPr>
          <w:rFonts w:ascii="Times New Roman"/>
          <w:b w:val="false"/>
          <w:i w:val="false"/>
          <w:color w:val="000000"/>
          <w:sz w:val="28"/>
        </w:rPr>
        <w:t>, </w:t>
      </w:r>
      <w:r>
        <w:rPr>
          <w:rFonts w:ascii="Times New Roman"/>
          <w:b w:val="false"/>
          <w:i w:val="false"/>
          <w:color w:val="000000"/>
          <w:sz w:val="28"/>
        </w:rPr>
        <w:t>143) тармақшаларын</w:t>
      </w:r>
      <w:r>
        <w:rPr>
          <w:rFonts w:ascii="Times New Roman"/>
          <w:b w:val="false"/>
          <w:i w:val="false"/>
          <w:color w:val="000000"/>
          <w:sz w:val="28"/>
        </w:rPr>
        <w:t>, </w:t>
      </w:r>
      <w:r>
        <w:rPr>
          <w:rFonts w:ascii="Times New Roman"/>
          <w:b w:val="false"/>
          <w:i w:val="false"/>
          <w:color w:val="000000"/>
          <w:sz w:val="28"/>
        </w:rPr>
        <w:t>156) тармақшасының</w:t>
      </w:r>
      <w:r>
        <w:rPr>
          <w:rFonts w:ascii="Times New Roman"/>
          <w:b w:val="false"/>
          <w:i w:val="false"/>
          <w:color w:val="000000"/>
          <w:sz w:val="28"/>
        </w:rPr>
        <w:t xml:space="preserve"> бесінші абзацын, </w:t>
      </w:r>
      <w:r>
        <w:rPr>
          <w:rFonts w:ascii="Times New Roman"/>
          <w:b w:val="false"/>
          <w:i w:val="false"/>
          <w:color w:val="000000"/>
          <w:sz w:val="28"/>
        </w:rPr>
        <w:t>160)</w:t>
      </w:r>
      <w:r>
        <w:rPr>
          <w:rFonts w:ascii="Times New Roman"/>
          <w:b w:val="false"/>
          <w:i w:val="false"/>
          <w:color w:val="000000"/>
          <w:sz w:val="28"/>
        </w:rPr>
        <w:t>, </w:t>
      </w:r>
      <w:r>
        <w:rPr>
          <w:rFonts w:ascii="Times New Roman"/>
          <w:b w:val="false"/>
          <w:i w:val="false"/>
          <w:color w:val="000000"/>
          <w:sz w:val="28"/>
        </w:rPr>
        <w:t>161)</w:t>
      </w:r>
      <w:r>
        <w:rPr>
          <w:rFonts w:ascii="Times New Roman"/>
          <w:b w:val="false"/>
          <w:i w:val="false"/>
          <w:color w:val="000000"/>
          <w:sz w:val="28"/>
        </w:rPr>
        <w:t>, </w:t>
      </w:r>
      <w:r>
        <w:rPr>
          <w:rFonts w:ascii="Times New Roman"/>
          <w:b w:val="false"/>
          <w:i w:val="false"/>
          <w:color w:val="000000"/>
          <w:sz w:val="28"/>
        </w:rPr>
        <w:t>166)</w:t>
      </w:r>
      <w:r>
        <w:rPr>
          <w:rFonts w:ascii="Times New Roman"/>
          <w:b w:val="false"/>
          <w:i w:val="false"/>
          <w:color w:val="000000"/>
          <w:sz w:val="28"/>
        </w:rPr>
        <w:t xml:space="preserve"> - </w:t>
      </w:r>
      <w:r>
        <w:rPr>
          <w:rFonts w:ascii="Times New Roman"/>
          <w:b w:val="false"/>
          <w:i w:val="false"/>
          <w:color w:val="000000"/>
          <w:sz w:val="28"/>
        </w:rPr>
        <w:t>168) тармақшаларын</w:t>
      </w:r>
      <w:r>
        <w:rPr>
          <w:rFonts w:ascii="Times New Roman"/>
          <w:b w:val="false"/>
          <w:i w:val="false"/>
          <w:color w:val="000000"/>
          <w:sz w:val="28"/>
        </w:rPr>
        <w:t>, </w:t>
      </w:r>
      <w:r>
        <w:rPr>
          <w:rFonts w:ascii="Times New Roman"/>
          <w:b w:val="false"/>
          <w:i w:val="false"/>
          <w:color w:val="000000"/>
          <w:sz w:val="28"/>
        </w:rPr>
        <w:t>176) тармақшасының</w:t>
      </w:r>
      <w:r>
        <w:rPr>
          <w:rFonts w:ascii="Times New Roman"/>
          <w:b w:val="false"/>
          <w:i w:val="false"/>
          <w:color w:val="000000"/>
          <w:sz w:val="28"/>
        </w:rPr>
        <w:t xml:space="preserve"> алтыншы және он сегізінші абзацтарын, </w:t>
      </w:r>
      <w:r>
        <w:rPr>
          <w:rFonts w:ascii="Times New Roman"/>
          <w:b w:val="false"/>
          <w:i w:val="false"/>
          <w:color w:val="000000"/>
          <w:sz w:val="28"/>
        </w:rPr>
        <w:t>177) тармақшасының</w:t>
      </w:r>
      <w:r>
        <w:rPr>
          <w:rFonts w:ascii="Times New Roman"/>
          <w:b w:val="false"/>
          <w:i w:val="false"/>
          <w:color w:val="000000"/>
          <w:sz w:val="28"/>
        </w:rPr>
        <w:t xml:space="preserve"> алтыншы – тоғызыншы абзацтарын, </w:t>
      </w:r>
      <w:r>
        <w:rPr>
          <w:rFonts w:ascii="Times New Roman"/>
          <w:b w:val="false"/>
          <w:i w:val="false"/>
          <w:color w:val="000000"/>
          <w:sz w:val="28"/>
        </w:rPr>
        <w:t>178) тармақшасының</w:t>
      </w:r>
      <w:r>
        <w:rPr>
          <w:rFonts w:ascii="Times New Roman"/>
          <w:b w:val="false"/>
          <w:i w:val="false"/>
          <w:color w:val="000000"/>
          <w:sz w:val="28"/>
        </w:rPr>
        <w:t xml:space="preserve"> екінші және үшінші абзацтарын, </w:t>
      </w:r>
      <w:r>
        <w:rPr>
          <w:rFonts w:ascii="Times New Roman"/>
          <w:b w:val="false"/>
          <w:i w:val="false"/>
          <w:color w:val="000000"/>
          <w:sz w:val="28"/>
        </w:rPr>
        <w:t>201) тармақшасының</w:t>
      </w:r>
      <w:r>
        <w:rPr>
          <w:rFonts w:ascii="Times New Roman"/>
          <w:b w:val="false"/>
          <w:i w:val="false"/>
          <w:color w:val="000000"/>
          <w:sz w:val="28"/>
        </w:rPr>
        <w:t xml:space="preserve"> екінші және үшінші абзацтарын, </w:t>
      </w:r>
      <w:r>
        <w:rPr>
          <w:rFonts w:ascii="Times New Roman"/>
          <w:b w:val="false"/>
          <w:i w:val="false"/>
          <w:color w:val="000000"/>
          <w:sz w:val="28"/>
        </w:rPr>
        <w:t>213) тармақшасын</w:t>
      </w:r>
      <w:r>
        <w:rPr>
          <w:rFonts w:ascii="Times New Roman"/>
          <w:b w:val="false"/>
          <w:i w:val="false"/>
          <w:color w:val="000000"/>
          <w:sz w:val="28"/>
        </w:rPr>
        <w:t>, </w:t>
      </w:r>
      <w:r>
        <w:rPr>
          <w:rFonts w:ascii="Times New Roman"/>
          <w:b w:val="false"/>
          <w:i w:val="false"/>
          <w:color w:val="000000"/>
          <w:sz w:val="28"/>
        </w:rPr>
        <w:t>242) тармақшасының</w:t>
      </w:r>
      <w:r>
        <w:rPr>
          <w:rFonts w:ascii="Times New Roman"/>
          <w:b w:val="false"/>
          <w:i w:val="false"/>
          <w:color w:val="000000"/>
          <w:sz w:val="28"/>
        </w:rPr>
        <w:t xml:space="preserve"> екінші – бесінші абзацтарын, </w:t>
      </w:r>
      <w:r>
        <w:rPr>
          <w:rFonts w:ascii="Times New Roman"/>
          <w:b w:val="false"/>
          <w:i w:val="false"/>
          <w:color w:val="000000"/>
          <w:sz w:val="28"/>
        </w:rPr>
        <w:t>243) тармақшасының</w:t>
      </w:r>
      <w:r>
        <w:rPr>
          <w:rFonts w:ascii="Times New Roman"/>
          <w:b w:val="false"/>
          <w:i w:val="false"/>
          <w:color w:val="000000"/>
          <w:sz w:val="28"/>
        </w:rPr>
        <w:t xml:space="preserve"> төртінші және бесінші абзацтарын, </w:t>
      </w:r>
      <w:r>
        <w:rPr>
          <w:rFonts w:ascii="Times New Roman"/>
          <w:b w:val="false"/>
          <w:i w:val="false"/>
          <w:color w:val="000000"/>
          <w:sz w:val="28"/>
        </w:rPr>
        <w:t>250) тармақшасының</w:t>
      </w:r>
      <w:r>
        <w:rPr>
          <w:rFonts w:ascii="Times New Roman"/>
          <w:b w:val="false"/>
          <w:i w:val="false"/>
          <w:color w:val="000000"/>
          <w:sz w:val="28"/>
        </w:rPr>
        <w:t xml:space="preserve"> қырық бірінші және қырық екінші абзацтарын, </w:t>
      </w:r>
      <w:r>
        <w:rPr>
          <w:rFonts w:ascii="Times New Roman"/>
          <w:b w:val="false"/>
          <w:i w:val="false"/>
          <w:color w:val="000000"/>
          <w:sz w:val="28"/>
        </w:rPr>
        <w:t>255) тармақшасын</w:t>
      </w:r>
      <w:r>
        <w:rPr>
          <w:rFonts w:ascii="Times New Roman"/>
          <w:b w:val="false"/>
          <w:i w:val="false"/>
          <w:color w:val="000000"/>
          <w:sz w:val="28"/>
        </w:rPr>
        <w:t>, </w:t>
      </w:r>
      <w:r>
        <w:rPr>
          <w:rFonts w:ascii="Times New Roman"/>
          <w:b w:val="false"/>
          <w:i w:val="false"/>
          <w:color w:val="000000"/>
          <w:sz w:val="28"/>
        </w:rPr>
        <w:t>15-тармағын</w:t>
      </w:r>
      <w:r>
        <w:rPr>
          <w:rFonts w:ascii="Times New Roman"/>
          <w:b w:val="false"/>
          <w:i w:val="false"/>
          <w:color w:val="000000"/>
          <w:sz w:val="28"/>
        </w:rPr>
        <w:t>, 16-тармағының </w:t>
      </w:r>
      <w:r>
        <w:rPr>
          <w:rFonts w:ascii="Times New Roman"/>
          <w:b w:val="false"/>
          <w:i w:val="false"/>
          <w:color w:val="000000"/>
          <w:sz w:val="28"/>
        </w:rPr>
        <w:t>3)</w:t>
      </w:r>
      <w:r>
        <w:rPr>
          <w:rFonts w:ascii="Times New Roman"/>
          <w:b w:val="false"/>
          <w:i w:val="false"/>
          <w:color w:val="000000"/>
          <w:sz w:val="28"/>
        </w:rPr>
        <w:t xml:space="preserve"> тармақшасын, 17-тармағының </w:t>
      </w:r>
      <w:r>
        <w:rPr>
          <w:rFonts w:ascii="Times New Roman"/>
          <w:b w:val="false"/>
          <w:i w:val="false"/>
          <w:color w:val="000000"/>
          <w:sz w:val="28"/>
        </w:rPr>
        <w:t>1) тармақшасын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12) 2014 жылғы 1 шілдеден бастап қолданысқа енгізілетін 1-баптың 4-тармағы </w:t>
      </w:r>
      <w:r>
        <w:rPr>
          <w:rFonts w:ascii="Times New Roman"/>
          <w:b w:val="false"/>
          <w:i w:val="false"/>
          <w:color w:val="000000"/>
          <w:sz w:val="28"/>
        </w:rPr>
        <w:t>3) тармақшасының</w:t>
      </w:r>
      <w:r>
        <w:rPr>
          <w:rFonts w:ascii="Times New Roman"/>
          <w:b w:val="false"/>
          <w:i w:val="false"/>
          <w:color w:val="000000"/>
          <w:sz w:val="28"/>
        </w:rPr>
        <w:t xml:space="preserve"> алтыншы және жетінші абзацтарын, </w:t>
      </w:r>
      <w:r>
        <w:rPr>
          <w:rFonts w:ascii="Times New Roman"/>
          <w:b w:val="false"/>
          <w:i w:val="false"/>
          <w:color w:val="000000"/>
          <w:sz w:val="28"/>
        </w:rPr>
        <w:t>21)</w:t>
      </w:r>
      <w:r>
        <w:rPr>
          <w:rFonts w:ascii="Times New Roman"/>
          <w:b w:val="false"/>
          <w:i w:val="false"/>
          <w:color w:val="000000"/>
          <w:sz w:val="28"/>
        </w:rPr>
        <w:t>, </w:t>
      </w:r>
      <w:r>
        <w:rPr>
          <w:rFonts w:ascii="Times New Roman"/>
          <w:b w:val="false"/>
          <w:i w:val="false"/>
          <w:color w:val="000000"/>
          <w:sz w:val="28"/>
        </w:rPr>
        <w:t>103) тармақшаларын</w:t>
      </w:r>
      <w:r>
        <w:rPr>
          <w:rFonts w:ascii="Times New Roman"/>
          <w:b w:val="false"/>
          <w:i w:val="false"/>
          <w:color w:val="000000"/>
          <w:sz w:val="28"/>
        </w:rPr>
        <w:t>, </w:t>
      </w:r>
      <w:r>
        <w:rPr>
          <w:rFonts w:ascii="Times New Roman"/>
          <w:b w:val="false"/>
          <w:i w:val="false"/>
          <w:color w:val="000000"/>
          <w:sz w:val="28"/>
        </w:rPr>
        <w:t>120) тармақшасының</w:t>
      </w:r>
      <w:r>
        <w:rPr>
          <w:rFonts w:ascii="Times New Roman"/>
          <w:b w:val="false"/>
          <w:i w:val="false"/>
          <w:color w:val="000000"/>
          <w:sz w:val="28"/>
        </w:rPr>
        <w:t xml:space="preserve"> екінші – он алтыншы, жиырма бірінші, отызыншы – отыз үшінші, қырық жетінші – қырық тоғызыншы, елу үшінші – елу бесінші абзацтарын, </w:t>
      </w:r>
      <w:r>
        <w:rPr>
          <w:rFonts w:ascii="Times New Roman"/>
          <w:b w:val="false"/>
          <w:i w:val="false"/>
          <w:color w:val="000000"/>
          <w:sz w:val="28"/>
        </w:rPr>
        <w:t>121) тармақшасының</w:t>
      </w:r>
      <w:r>
        <w:rPr>
          <w:rFonts w:ascii="Times New Roman"/>
          <w:b w:val="false"/>
          <w:i w:val="false"/>
          <w:color w:val="000000"/>
          <w:sz w:val="28"/>
        </w:rPr>
        <w:t xml:space="preserve"> сегізінші – жиырмасыншы абзацтарын, </w:t>
      </w:r>
      <w:r>
        <w:rPr>
          <w:rFonts w:ascii="Times New Roman"/>
          <w:b w:val="false"/>
          <w:i w:val="false"/>
          <w:color w:val="000000"/>
          <w:sz w:val="28"/>
        </w:rPr>
        <w:t>122)</w:t>
      </w:r>
      <w:r>
        <w:rPr>
          <w:rFonts w:ascii="Times New Roman"/>
          <w:b w:val="false"/>
          <w:i w:val="false"/>
          <w:color w:val="000000"/>
          <w:sz w:val="28"/>
        </w:rPr>
        <w:t xml:space="preserve"> және </w:t>
      </w:r>
      <w:r>
        <w:rPr>
          <w:rFonts w:ascii="Times New Roman"/>
          <w:b w:val="false"/>
          <w:i w:val="false"/>
          <w:color w:val="000000"/>
          <w:sz w:val="28"/>
        </w:rPr>
        <w:t>125) тармақшаларын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13) </w:t>
      </w:r>
      <w:r>
        <w:rPr>
          <w:rFonts w:ascii="Times New Roman"/>
          <w:b w:val="false"/>
          <w:i w:val="false"/>
          <w:color w:val="ff0000"/>
          <w:sz w:val="28"/>
        </w:rPr>
        <w:t xml:space="preserve">алып тасталды - ҚР 05.12.2013 </w:t>
      </w:r>
      <w:r>
        <w:rPr>
          <w:rFonts w:ascii="Times New Roman"/>
          <w:b w:val="false"/>
          <w:i w:val="false"/>
          <w:color w:val="000000"/>
          <w:sz w:val="28"/>
        </w:rPr>
        <w:t>№ 152-V</w:t>
      </w:r>
      <w:r>
        <w:rPr>
          <w:rFonts w:ascii="Times New Roman"/>
          <w:b w:val="false"/>
          <w:i w:val="false"/>
          <w:color w:val="ff0000"/>
          <w:sz w:val="28"/>
        </w:rPr>
        <w:t xml:space="preserve"> Заңымен (01.01.2014 бастап қолданысқа енгізіледі);</w:t>
      </w:r>
      <w:r>
        <w:br/>
      </w:r>
      <w:r>
        <w:rPr>
          <w:rFonts w:ascii="Times New Roman"/>
          <w:b w:val="false"/>
          <w:i w:val="false"/>
          <w:color w:val="000000"/>
          <w:sz w:val="28"/>
        </w:rPr>
        <w:t>
</w:t>
      </w:r>
      <w:r>
        <w:rPr>
          <w:rFonts w:ascii="Times New Roman"/>
          <w:b w:val="false"/>
          <w:i w:val="false"/>
          <w:color w:val="000000"/>
          <w:sz w:val="28"/>
        </w:rPr>
        <w:t>
      14) 2012 жылғы 1 қаңтардан бастап қолданысқа енгізілетін және 2014 жылғы 1 қаңтарға дейін қолданылатын 1-баптың 4-тармағы </w:t>
      </w:r>
      <w:r>
        <w:rPr>
          <w:rFonts w:ascii="Times New Roman"/>
          <w:b w:val="false"/>
          <w:i w:val="false"/>
          <w:color w:val="000000"/>
          <w:sz w:val="28"/>
        </w:rPr>
        <w:t>44) тармақшасының</w:t>
      </w:r>
      <w:r>
        <w:rPr>
          <w:rFonts w:ascii="Times New Roman"/>
          <w:b w:val="false"/>
          <w:i w:val="false"/>
          <w:color w:val="000000"/>
          <w:sz w:val="28"/>
        </w:rPr>
        <w:t xml:space="preserve"> екінші және үшінші абзацтарын, </w:t>
      </w:r>
      <w:r>
        <w:rPr>
          <w:rFonts w:ascii="Times New Roman"/>
          <w:b w:val="false"/>
          <w:i w:val="false"/>
          <w:color w:val="000000"/>
          <w:sz w:val="28"/>
        </w:rPr>
        <w:t>83) тармақшасының</w:t>
      </w:r>
      <w:r>
        <w:rPr>
          <w:rFonts w:ascii="Times New Roman"/>
          <w:b w:val="false"/>
          <w:i w:val="false"/>
          <w:color w:val="000000"/>
          <w:sz w:val="28"/>
        </w:rPr>
        <w:t xml:space="preserve"> жиырма төртінші және жиырма бесінші абзацтарын;</w:t>
      </w:r>
      <w:r>
        <w:br/>
      </w:r>
      <w:r>
        <w:rPr>
          <w:rFonts w:ascii="Times New Roman"/>
          <w:b w:val="false"/>
          <w:i w:val="false"/>
          <w:color w:val="000000"/>
          <w:sz w:val="28"/>
        </w:rPr>
        <w:t>
</w:t>
      </w:r>
      <w:r>
        <w:rPr>
          <w:rFonts w:ascii="Times New Roman"/>
          <w:b w:val="false"/>
          <w:i w:val="false"/>
          <w:color w:val="000000"/>
          <w:sz w:val="28"/>
        </w:rPr>
        <w:t>
      15) 2012 жылғы 1 қаңтардан бастап қолданысқа енгізілетін және 2027 жылғы 1 қаңтарға дейін қолданылатын 1-баптың 4-тармағы </w:t>
      </w:r>
      <w:r>
        <w:rPr>
          <w:rFonts w:ascii="Times New Roman"/>
          <w:b w:val="false"/>
          <w:i w:val="false"/>
          <w:color w:val="000000"/>
          <w:sz w:val="28"/>
        </w:rPr>
        <w:t>38) тармақшасының</w:t>
      </w:r>
      <w:r>
        <w:rPr>
          <w:rFonts w:ascii="Times New Roman"/>
          <w:b w:val="false"/>
          <w:i w:val="false"/>
          <w:color w:val="000000"/>
          <w:sz w:val="28"/>
        </w:rPr>
        <w:t xml:space="preserve"> төртінші, бесінші, алтыншы, жетінші, сегізінші және тоғызыншы абзацтарын;</w:t>
      </w:r>
      <w:r>
        <w:br/>
      </w:r>
      <w:r>
        <w:rPr>
          <w:rFonts w:ascii="Times New Roman"/>
          <w:b w:val="false"/>
          <w:i w:val="false"/>
          <w:color w:val="000000"/>
          <w:sz w:val="28"/>
        </w:rPr>
        <w:t>
</w:t>
      </w:r>
      <w:r>
        <w:rPr>
          <w:rFonts w:ascii="Times New Roman"/>
          <w:b w:val="false"/>
          <w:i w:val="false"/>
          <w:color w:val="000000"/>
          <w:sz w:val="28"/>
        </w:rPr>
        <w:t>
      15-1) 2012 жылғы 1 қаңтардан бастап қолданысқа енгізілетін және 2017 жылғы 1 қаңтарға дейін қолданылатын 1-баптың 4-тармағы </w:t>
      </w:r>
      <w:r>
        <w:rPr>
          <w:rFonts w:ascii="Times New Roman"/>
          <w:b w:val="false"/>
          <w:i w:val="false"/>
          <w:color w:val="000000"/>
          <w:sz w:val="28"/>
        </w:rPr>
        <w:t>49) тармақшасының</w:t>
      </w:r>
      <w:r>
        <w:rPr>
          <w:rFonts w:ascii="Times New Roman"/>
          <w:b w:val="false"/>
          <w:i w:val="false"/>
          <w:color w:val="000000"/>
          <w:sz w:val="28"/>
        </w:rPr>
        <w:t xml:space="preserve"> он бірінші, он екінші, он үшінші, он төртінші, он бесінші, он алтыншы абзацтарын;</w:t>
      </w:r>
      <w:r>
        <w:br/>
      </w:r>
      <w:r>
        <w:rPr>
          <w:rFonts w:ascii="Times New Roman"/>
          <w:b w:val="false"/>
          <w:i w:val="false"/>
          <w:color w:val="000000"/>
          <w:sz w:val="28"/>
        </w:rPr>
        <w:t>
</w:t>
      </w:r>
      <w:r>
        <w:rPr>
          <w:rFonts w:ascii="Times New Roman"/>
          <w:b w:val="false"/>
          <w:i w:val="false"/>
          <w:color w:val="000000"/>
          <w:sz w:val="28"/>
        </w:rPr>
        <w:t>
      16) 2013 жылғы 1 қаңтардан бастап қолданысқа енгізілетін және 2014 жылғы 1 қаңтарға дейін қолданылатын 1-баптың 4-тармағы </w:t>
      </w:r>
      <w:r>
        <w:rPr>
          <w:rFonts w:ascii="Times New Roman"/>
          <w:b w:val="false"/>
          <w:i w:val="false"/>
          <w:color w:val="000000"/>
          <w:sz w:val="28"/>
        </w:rPr>
        <w:t>38) тармақшасының</w:t>
      </w:r>
      <w:r>
        <w:rPr>
          <w:rFonts w:ascii="Times New Roman"/>
          <w:b w:val="false"/>
          <w:i w:val="false"/>
          <w:color w:val="000000"/>
          <w:sz w:val="28"/>
        </w:rPr>
        <w:t xml:space="preserve"> он алтыншы – он сегізінші абзацтарын, </w:t>
      </w:r>
      <w:r>
        <w:rPr>
          <w:rFonts w:ascii="Times New Roman"/>
          <w:b w:val="false"/>
          <w:i w:val="false"/>
          <w:color w:val="000000"/>
          <w:sz w:val="28"/>
        </w:rPr>
        <w:t>44) тармақшасының</w:t>
      </w:r>
      <w:r>
        <w:rPr>
          <w:rFonts w:ascii="Times New Roman"/>
          <w:b w:val="false"/>
          <w:i w:val="false"/>
          <w:color w:val="000000"/>
          <w:sz w:val="28"/>
        </w:rPr>
        <w:t xml:space="preserve"> төртінші және бесінші абзацтарын қоспағанда, 2013 жылғы 1 қаңтардан бастап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Ескерту. 9-бапқа өзгерістер енгізілді - ҚР 21.06.2013 </w:t>
      </w:r>
      <w:r>
        <w:rPr>
          <w:rFonts w:ascii="Times New Roman"/>
          <w:b w:val="false"/>
          <w:i w:val="false"/>
          <w:color w:val="000000"/>
          <w:sz w:val="28"/>
        </w:rPr>
        <w:t>№ 107-V</w:t>
      </w:r>
      <w:r>
        <w:rPr>
          <w:rFonts w:ascii="Times New Roman"/>
          <w:b w:val="false"/>
          <w:i w:val="false"/>
          <w:color w:val="ff0000"/>
          <w:sz w:val="28"/>
        </w:rPr>
        <w:t xml:space="preserve"> (алғашқы ресми жарияланғанынан кейін күнтізбелік отыз күн өткен соң қолданысқа енгізіледі); 05.12.2013 </w:t>
      </w:r>
      <w:r>
        <w:rPr>
          <w:rFonts w:ascii="Times New Roman"/>
          <w:b w:val="false"/>
          <w:i w:val="false"/>
          <w:color w:val="000000"/>
          <w:sz w:val="28"/>
        </w:rPr>
        <w:t>№ 152-V</w:t>
      </w:r>
      <w:r>
        <w:rPr>
          <w:rFonts w:ascii="Times New Roman"/>
          <w:b w:val="false"/>
          <w:i w:val="false"/>
          <w:color w:val="ff0000"/>
          <w:sz w:val="28"/>
        </w:rPr>
        <w:t xml:space="preserve"> (01.01.2014 бастап қолданысқа енгізіледі); 30.11.2016 </w:t>
      </w:r>
      <w:r>
        <w:rPr>
          <w:rFonts w:ascii="Times New Roman"/>
          <w:b w:val="false"/>
          <w:i w:val="false"/>
          <w:color w:val="000000"/>
          <w:sz w:val="28"/>
        </w:rPr>
        <w:t>№ 26-VI</w:t>
      </w:r>
      <w:r>
        <w:rPr>
          <w:rFonts w:ascii="Times New Roman"/>
          <w:b w:val="false"/>
          <w:i w:val="false"/>
          <w:color w:val="ff0000"/>
          <w:sz w:val="28"/>
        </w:rPr>
        <w:t xml:space="preserve"> (01.01.2017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Заңдарымен.</w:t>
      </w:r>
    </w:p>
    <w:bookmarkEnd w:id="37"/>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Н.НАЗАРБАЕВ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