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7b99" w14:textId="8747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13 маусымдағы № 102-V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317-12-бап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«317-12-бап. Өтініш беру</w:t>
      </w:r>
      <w:r>
        <w:br/>
      </w:r>
      <w:r>
        <w:rPr>
          <w:rFonts w:ascii="Times New Roman"/>
          <w:b w:val="false"/>
          <w:i w:val="false"/>
          <w:color w:val="000000"/>
          <w:sz w:val="28"/>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өтінішті ішкі істер органдары шетелдіктің немесе азаматтығы жоқ адамның болған және (немесе) тіркелген жеріндегі сотқа береді.»;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317-15-баптың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Сот шешімін орындау үшін ішкі істер органдарына жіберіледі.».</w:t>
      </w:r>
      <w:r>
        <w:br/>
      </w:r>
      <w:r>
        <w:rPr>
          <w:rFonts w:ascii="Times New Roman"/>
          <w:b w:val="false"/>
          <w:i w:val="false"/>
          <w:color w:val="000000"/>
          <w:sz w:val="28"/>
        </w:rPr>
        <w:t>
</w:t>
      </w:r>
      <w:r>
        <w:rPr>
          <w:rFonts w:ascii="Times New Roman"/>
          <w:b w:val="false"/>
          <w:i w:val="false"/>
          <w:color w:val="000000"/>
          <w:sz w:val="28"/>
        </w:rPr>
        <w:t>
      2.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w:t>
      </w:r>
      <w:r>
        <w:br/>
      </w:r>
      <w:r>
        <w:rPr>
          <w:rFonts w:ascii="Times New Roman"/>
          <w:b w:val="false"/>
          <w:i w:val="false"/>
          <w:color w:val="000000"/>
          <w:sz w:val="28"/>
        </w:rPr>
        <w:t>
</w:t>
      </w:r>
      <w:r>
        <w:rPr>
          <w:rFonts w:ascii="Times New Roman"/>
          <w:b w:val="false"/>
          <w:i w:val="false"/>
          <w:color w:val="000000"/>
          <w:sz w:val="28"/>
        </w:rPr>
        <w:t>
      1) мазмұнындағы </w:t>
      </w:r>
      <w:r>
        <w:rPr>
          <w:rFonts w:ascii="Times New Roman"/>
          <w:b w:val="false"/>
          <w:i w:val="false"/>
          <w:color w:val="000000"/>
          <w:sz w:val="28"/>
        </w:rPr>
        <w:t>560-1-баптың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«560-1-бап. Астық нарығын реттеу саласындағы уәкілетті</w:t>
      </w:r>
      <w:r>
        <w:br/>
      </w:r>
      <w:r>
        <w:rPr>
          <w:rFonts w:ascii="Times New Roman"/>
          <w:b w:val="false"/>
          <w:i w:val="false"/>
          <w:color w:val="000000"/>
          <w:sz w:val="28"/>
        </w:rPr>
        <w:t>
</w:t>
      </w:r>
      <w:r>
        <w:rPr>
          <w:rFonts w:ascii="Times New Roman"/>
          <w:b/>
          <w:i w:val="false"/>
          <w:color w:val="000000"/>
          <w:sz w:val="28"/>
        </w:rPr>
        <w:t>                 орган»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w:t>
      </w:r>
      <w:r>
        <w:br/>
      </w:r>
      <w:r>
        <w:rPr>
          <w:rFonts w:ascii="Times New Roman"/>
          <w:b w:val="false"/>
          <w:i w:val="false"/>
          <w:color w:val="000000"/>
          <w:sz w:val="28"/>
        </w:rPr>
        <w:t>
</w:t>
      </w:r>
      <w:r>
        <w:rPr>
          <w:rFonts w:ascii="Times New Roman"/>
          <w:b w:val="false"/>
          <w:i w:val="false"/>
          <w:color w:val="000000"/>
          <w:sz w:val="28"/>
        </w:rPr>
        <w:t xml:space="preserve">
      «446 (бiрiншi бөлiгiнде),» деген сөздерден кейін «447-1 (екiншi бөлiгiнде), 447-3,»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«466 (бiрiншi бөлiгiнде),» деген сөздерден кейін «467-1,»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6) тармақша «464-1 (үшінші бөлігінде),» деген сөздерден кейін «467-1 (екінші бөлігінде),»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тармақша:</w:t>
      </w:r>
      <w:r>
        <w:br/>
      </w:r>
      <w:r>
        <w:rPr>
          <w:rFonts w:ascii="Times New Roman"/>
          <w:b w:val="false"/>
          <w:i w:val="false"/>
          <w:color w:val="000000"/>
          <w:sz w:val="28"/>
        </w:rPr>
        <w:t>
</w:t>
      </w:r>
      <w:r>
        <w:rPr>
          <w:rFonts w:ascii="Times New Roman"/>
          <w:b w:val="false"/>
          <w:i w:val="false"/>
          <w:color w:val="000000"/>
          <w:sz w:val="28"/>
        </w:rPr>
        <w:t>
      «247,» деген цифрлардан кейін «447-1 (екінші бөлігінде), 447-3,»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«466 (бірінші бөлігінде),» деген сөздерден кейін «467-1 (бірінші бөлігінде),»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«247,» деген цифрлар алып тасталсын;</w:t>
      </w:r>
      <w:r>
        <w:br/>
      </w:r>
      <w:r>
        <w:rPr>
          <w:rFonts w:ascii="Times New Roman"/>
          <w:b w:val="false"/>
          <w:i w:val="false"/>
          <w:color w:val="000000"/>
          <w:sz w:val="28"/>
        </w:rPr>
        <w:t>
</w:t>
      </w:r>
      <w:r>
        <w:rPr>
          <w:rFonts w:ascii="Times New Roman"/>
          <w:b w:val="false"/>
          <w:i w:val="false"/>
          <w:color w:val="000000"/>
          <w:sz w:val="28"/>
        </w:rPr>
        <w:t>
      «447-1, 447-2, 447-3,» деген цифрлар «447-1 (бiрiншi бөлiгiнде), 447-2,»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бөліктің үшінші абзацында:</w:t>
      </w:r>
      <w:r>
        <w:br/>
      </w:r>
      <w:r>
        <w:rPr>
          <w:rFonts w:ascii="Times New Roman"/>
          <w:b w:val="false"/>
          <w:i w:val="false"/>
          <w:color w:val="000000"/>
          <w:sz w:val="28"/>
        </w:rPr>
        <w:t>
</w:t>
      </w:r>
      <w:r>
        <w:rPr>
          <w:rFonts w:ascii="Times New Roman"/>
          <w:b w:val="false"/>
          <w:i w:val="false"/>
          <w:color w:val="000000"/>
          <w:sz w:val="28"/>
        </w:rPr>
        <w:t>
      «247,» деген цифрлар алып тасталсын;</w:t>
      </w:r>
      <w:r>
        <w:br/>
      </w:r>
      <w:r>
        <w:rPr>
          <w:rFonts w:ascii="Times New Roman"/>
          <w:b w:val="false"/>
          <w:i w:val="false"/>
          <w:color w:val="000000"/>
          <w:sz w:val="28"/>
        </w:rPr>
        <w:t>
</w:t>
      </w:r>
      <w:r>
        <w:rPr>
          <w:rFonts w:ascii="Times New Roman"/>
          <w:b w:val="false"/>
          <w:i w:val="false"/>
          <w:color w:val="000000"/>
          <w:sz w:val="28"/>
        </w:rPr>
        <w:t>
      «447-1, 447-2, 447-3,» деген цифрлар «447-1 (бiрiншi бөлiгiнде), 447-2,»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560-1-баптың</w:t>
      </w:r>
      <w:r>
        <w:rPr>
          <w:rFonts w:ascii="Times New Roman"/>
          <w:b w:val="false"/>
          <w:i w:val="false"/>
          <w:color w:val="000000"/>
          <w:sz w:val="28"/>
        </w:rPr>
        <w:t xml:space="preserve"> тақырыбы және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w:t>
      </w:r>
      <w:r>
        <w:rPr>
          <w:rFonts w:ascii="Times New Roman"/>
          <w:b/>
          <w:i w:val="false"/>
          <w:color w:val="000000"/>
          <w:sz w:val="28"/>
        </w:rPr>
        <w:t>560-1-бап</w:t>
      </w:r>
      <w:r>
        <w:rPr>
          <w:rFonts w:ascii="Times New Roman"/>
          <w:b/>
          <w:i w:val="false"/>
          <w:color w:val="000000"/>
          <w:sz w:val="28"/>
        </w:rPr>
        <w:t>. Астық нарығын реттеу саласындағы уәкілетті</w:t>
      </w:r>
      <w:r>
        <w:br/>
      </w:r>
      <w:r>
        <w:rPr>
          <w:rFonts w:ascii="Times New Roman"/>
          <w:b w:val="false"/>
          <w:i w:val="false"/>
          <w:color w:val="000000"/>
          <w:sz w:val="28"/>
        </w:rPr>
        <w:t>
            </w:t>
      </w:r>
      <w:r>
        <w:rPr>
          <w:rFonts w:ascii="Times New Roman"/>
          <w:b/>
          <w:i w:val="false"/>
          <w:color w:val="000000"/>
          <w:sz w:val="28"/>
        </w:rPr>
        <w:t>     орган</w:t>
      </w:r>
      <w:r>
        <w:br/>
      </w:r>
      <w:r>
        <w:rPr>
          <w:rFonts w:ascii="Times New Roman"/>
          <w:b w:val="false"/>
          <w:i w:val="false"/>
          <w:color w:val="000000"/>
          <w:sz w:val="28"/>
        </w:rPr>
        <w:t>
</w:t>
      </w:r>
      <w:r>
        <w:rPr>
          <w:rFonts w:ascii="Times New Roman"/>
          <w:b w:val="false"/>
          <w:i w:val="false"/>
          <w:color w:val="000000"/>
          <w:sz w:val="28"/>
        </w:rPr>
        <w:t>
      1. Астық нарығын реттеу саласындағы уәкілетті орган және оның аумақтық органдары осы Кодекстің </w:t>
      </w:r>
      <w:r>
        <w:rPr>
          <w:rFonts w:ascii="Times New Roman"/>
          <w:b w:val="false"/>
          <w:i w:val="false"/>
          <w:color w:val="000000"/>
          <w:sz w:val="28"/>
        </w:rPr>
        <w:t>186</w:t>
      </w:r>
      <w:r>
        <w:rPr>
          <w:rFonts w:ascii="Times New Roman"/>
          <w:b w:val="false"/>
          <w:i w:val="false"/>
          <w:color w:val="000000"/>
          <w:sz w:val="28"/>
        </w:rPr>
        <w:t>, </w:t>
      </w:r>
      <w:r>
        <w:rPr>
          <w:rFonts w:ascii="Times New Roman"/>
          <w:b w:val="false"/>
          <w:i w:val="false"/>
          <w:color w:val="000000"/>
          <w:sz w:val="28"/>
        </w:rPr>
        <w:t>309-1</w:t>
      </w:r>
      <w:r>
        <w:rPr>
          <w:rFonts w:ascii="Times New Roman"/>
          <w:b w:val="false"/>
          <w:i w:val="false"/>
          <w:color w:val="000000"/>
          <w:sz w:val="28"/>
        </w:rPr>
        <w:t xml:space="preserve"> (екінші, үшінші, төртінші бөліктерінде), </w:t>
      </w:r>
      <w:r>
        <w:rPr>
          <w:rFonts w:ascii="Times New Roman"/>
          <w:b w:val="false"/>
          <w:i w:val="false"/>
          <w:color w:val="000000"/>
          <w:sz w:val="28"/>
        </w:rPr>
        <w:t>357-2</w:t>
      </w:r>
      <w:r>
        <w:rPr>
          <w:rFonts w:ascii="Times New Roman"/>
          <w:b w:val="false"/>
          <w:i w:val="false"/>
          <w:color w:val="000000"/>
          <w:sz w:val="28"/>
        </w:rPr>
        <w:t xml:space="preserve"> (бірінші бөлігінде)-баптарында көзделген әкімшілік құқық бұзушылық туралы істерді қарайды.»;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576-4-бапта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«309-4 (төртінші, бесінші, алтыншы, жетінші бөліктерінде)» деген сөздер «309-2 (бiрiншi – үшінші бөлiктерiнде), 309-4 (бірінші – жетінші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бөліктегі «309-4 (төртінші, бесінші, алтыншы, жетінші бөліктерінде)» деген сөздер «309-2 (бiрiншi – үшінші бөлiктерiнде), 309-4 (бірінші – жетінші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r>
        <w:br/>
      </w:r>
      <w:r>
        <w:rPr>
          <w:rFonts w:ascii="Times New Roman"/>
          <w:b w:val="false"/>
          <w:i w:val="false"/>
          <w:color w:val="000000"/>
          <w:sz w:val="28"/>
        </w:rPr>
        <w:t>
</w:t>
      </w:r>
      <w:r>
        <w:rPr>
          <w:rFonts w:ascii="Times New Roman"/>
          <w:b w:val="false"/>
          <w:i w:val="false"/>
          <w:color w:val="000000"/>
          <w:sz w:val="28"/>
        </w:rPr>
        <w:t>
      он сегізінші абзацтағы «309-2 (төртінші бөлігі), 356 (үшінші бөлігі)-баптар» деген сөздер «356 (үшінші бөлігі)-бап»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жиырма тоғызыншы абзацтағы «357-1,» деген цифрлар алып тасталсын;</w:t>
      </w:r>
      <w:r>
        <w:br/>
      </w:r>
      <w:r>
        <w:rPr>
          <w:rFonts w:ascii="Times New Roman"/>
          <w:b w:val="false"/>
          <w:i w:val="false"/>
          <w:color w:val="000000"/>
          <w:sz w:val="28"/>
        </w:rPr>
        <w:t>
</w:t>
      </w:r>
      <w:r>
        <w:rPr>
          <w:rFonts w:ascii="Times New Roman"/>
          <w:b w:val="false"/>
          <w:i w:val="false"/>
          <w:color w:val="000000"/>
          <w:sz w:val="28"/>
        </w:rPr>
        <w:t>
      елу бесінші абзац:</w:t>
      </w:r>
      <w:r>
        <w:br/>
      </w:r>
      <w:r>
        <w:rPr>
          <w:rFonts w:ascii="Times New Roman"/>
          <w:b w:val="false"/>
          <w:i w:val="false"/>
          <w:color w:val="000000"/>
          <w:sz w:val="28"/>
        </w:rPr>
        <w:t>
</w:t>
      </w:r>
      <w:r>
        <w:rPr>
          <w:rFonts w:ascii="Times New Roman"/>
          <w:b w:val="false"/>
          <w:i w:val="false"/>
          <w:color w:val="000000"/>
          <w:sz w:val="28"/>
        </w:rPr>
        <w:t>
      «309-1 (жетiншi, сегiзiншi бөлiктерi),» деген сөздерден кейін «309-2 (төртінші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«346-352» деген цифрлардан кейін «, 374-1, 375»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алпысыншы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«діни қызмет саласындағы уәкілетті мемлекеттік органның (375-бап (екінші, алтыншы және тоғызыншы бөліктері (бұл бұзушылықтарды орталық мемлекеттік органдардың лауазымды адамдары жасаған кезде);».</w:t>
      </w:r>
      <w:r>
        <w:br/>
      </w:r>
      <w:r>
        <w:rPr>
          <w:rFonts w:ascii="Times New Roman"/>
          <w:b w:val="false"/>
          <w:i w:val="false"/>
          <w:color w:val="000000"/>
          <w:sz w:val="28"/>
        </w:rPr>
        <w:t>
</w:t>
      </w:r>
      <w:r>
        <w:rPr>
          <w:rFonts w:ascii="Times New Roman"/>
          <w:b w:val="false"/>
          <w:i w:val="false"/>
          <w:color w:val="000000"/>
          <w:sz w:val="28"/>
        </w:rPr>
        <w:t>
      3.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w:t>
      </w:r>
      <w:r>
        <w:br/>
      </w:r>
      <w:r>
        <w:rPr>
          <w:rFonts w:ascii="Times New Roman"/>
          <w:b w:val="false"/>
          <w:i w:val="false"/>
          <w:color w:val="000000"/>
          <w:sz w:val="28"/>
        </w:rPr>
        <w:t>
</w:t>
      </w:r>
      <w:r>
        <w:rPr>
          <w:rFonts w:ascii="Times New Roman"/>
          <w:b w:val="false"/>
          <w:i w:val="false"/>
          <w:color w:val="000000"/>
          <w:sz w:val="28"/>
        </w:rPr>
        <w:t>
      1) 8-баптың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1-1), 1-2) және 7-1)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1-2) жер қатынастарын реттеу саласында жергілікті атқарушы органдарды үйлестіруді және оларға әдістемелік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«7-1) жерді аймақтарға бөлу жобалары (схемалары) негізінде жердің нысаналы мақсатының жіктемесін бекіту;»;</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тармақшадағы</w:t>
      </w:r>
      <w:r>
        <w:rPr>
          <w:rFonts w:ascii="Times New Roman"/>
          <w:b w:val="false"/>
          <w:i w:val="false"/>
          <w:color w:val="000000"/>
          <w:sz w:val="28"/>
        </w:rPr>
        <w:t xml:space="preserve"> «дайындау жатады.» деген сөздер «дайындау;» деген сөзбен ауыстырылып, мынадай мазмұндағы 14-1) тармақшамен толықтырылсын:</w:t>
      </w:r>
      <w:r>
        <w:br/>
      </w:r>
      <w:r>
        <w:rPr>
          <w:rFonts w:ascii="Times New Roman"/>
          <w:b w:val="false"/>
          <w:i w:val="false"/>
          <w:color w:val="000000"/>
          <w:sz w:val="28"/>
        </w:rPr>
        <w:t>
</w:t>
      </w:r>
      <w:r>
        <w:rPr>
          <w:rFonts w:ascii="Times New Roman"/>
          <w:b w:val="false"/>
          <w:i w:val="false"/>
          <w:color w:val="000000"/>
          <w:sz w:val="28"/>
        </w:rPr>
        <w:t>
      «14-1) пайдаланылмай жатқан және Қазақстан Республикасының заңнамасын бұза отырып пайдаланылып жатқан жерлерді, осы бұзушылықтар бойынша облыстың, республикалық маңызы бар қаланың, астананың жер ресурстарын басқару жөніндегі аумақтық органдарына ақпарат бере отырып, анықтау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пайдаланылмай жатқан және Қазақстан Республикасының заңнамасын бұза отырып, оның ішінде мақсатына сай емес пайдаланылып жатқан жерлерді, осы бұзушылықтар бойынша облыстың, республикалық маңызы бар қаланың, астананың жер ресурстарын басқару жөніндегі аумақтық органдарына ақпарат бере отырып, анықтау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1-1) және 18-1)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«18-1) пайдаланылмай жатқан және Қазақстан Республикасының заңнамасын бұза отырып пайдаланылып жатқан жерлерді, осы бұзушылықтар бойынша облыстың, республикалық маңызы бар қаланың, астананың жер ресурстарын басқару жөніндегі аумақтық органдарына ақпарат бере отырып, анықтау;»;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жер ресурстарын пайдалану мен қорғау бөлігінде аудандық, қалалық (облыстық маңызы бар) атқарушы органдардың қызметiн үйлестiруді және оған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17-баптың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6) 18-баптың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7)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«18-1) орман қорын күзету, қорғау, пайдалану, ормандарды молықтыру және орман өсiру мәселелерi бойынша облыстардың, республикалық маңызы бар қалалардың, астананың орман шаруашылығымен айналысатын жергiлiктi атқарушы органдарын, сондай-ақ орман мекемелерi мен табиғат қорғау ұйымдарын үйлестiрудi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10)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2003 жылғы 9 шiлдедегi Қазақстан Республикасының </w:t>
      </w:r>
      <w:r>
        <w:rPr>
          <w:rFonts w:ascii="Times New Roman"/>
          <w:b w:val="false"/>
          <w:i w:val="false"/>
          <w:color w:val="000000"/>
          <w:sz w:val="28"/>
        </w:rPr>
        <w:t>Су кодексiне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гидромелиорациялық іс-шаралар – гидромелиорациялық жүйелер, сондай-ақ жеке орналасқан гидротехникалық құрылыстар көмегімен топырақтың су режимін реттеу;»;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w:t>
      </w:r>
      <w:r>
        <w:rPr>
          <w:rFonts w:ascii="Times New Roman"/>
          <w:b w:val="false"/>
          <w:i w:val="false"/>
          <w:color w:val="000000"/>
          <w:sz w:val="28"/>
        </w:rPr>
        <w:t xml:space="preserve"> «мелиорациялық» деген сөзден кейін «(агроорман-мелиорациялық, агротехникалық, гидромелиорациялық, химиялық)»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36-баптың</w:t>
      </w:r>
      <w:r>
        <w:rPr>
          <w:rFonts w:ascii="Times New Roman"/>
          <w:b w:val="false"/>
          <w:i w:val="false"/>
          <w:color w:val="000000"/>
          <w:sz w:val="28"/>
        </w:rPr>
        <w:t xml:space="preserve"> 5) тармақшасындағы «ауыл шаруашылығы тауар өндiрушiлерiне су беру және» деген сөздер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елді мекендер шегінен тыс жерлерде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8) және 24) тармақшалар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37-1-бап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елді мекендер шегінде су қорын пайдалану мен қорғау, сумен жабдықтау және су бұру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39-бап</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су қорын пайдалану мен қорғау, сумен жабдықтау және су бұру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95-1-баптың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Жай-күйi судың әсерiне байланысты болатын құрғақшылық, сортаңданған, батпақты, артық ылғалды жерлердiң жай-күйін жақсарту мақсатында жердi гидромелиорациялау жүргізіледі.»;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5) тармақшадағы «ауыл шаруашылығы тауар өндiрушiлерiне су жеткiзiп беру және» деген сөздер алып тасталсын;</w:t>
      </w:r>
      <w:r>
        <w:br/>
      </w:r>
      <w:r>
        <w:rPr>
          <w:rFonts w:ascii="Times New Roman"/>
          <w:b w:val="false"/>
          <w:i w:val="false"/>
          <w:color w:val="000000"/>
          <w:sz w:val="28"/>
        </w:rPr>
        <w:t>
</w:t>
      </w:r>
      <w:r>
        <w:rPr>
          <w:rFonts w:ascii="Times New Roman"/>
          <w:b w:val="false"/>
          <w:i w:val="false"/>
          <w:color w:val="000000"/>
          <w:sz w:val="28"/>
        </w:rPr>
        <w:t>
      7) тармақшадағы «қаржыландыру;» деген сөз «қаржыландыру болып табылады.» деген сөздермен ауыстырылып, 8) тармақша алып тасталсын;</w:t>
      </w:r>
      <w:r>
        <w:br/>
      </w:r>
      <w:r>
        <w:rPr>
          <w:rFonts w:ascii="Times New Roman"/>
          <w:b w:val="false"/>
          <w:i w:val="false"/>
          <w:color w:val="000000"/>
          <w:sz w:val="28"/>
        </w:rPr>
        <w:t>
</w:t>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Су қорын ұтымды пайдалану мен қорғау, суармалы жерлерді гидромелиорациялау, су шаруашылығы жүйелері мен құрылыстарының қауіпсіздігі жөніндегі инвестициялық саясаттың негiзгi қағидаттары:».</w:t>
      </w:r>
      <w:r>
        <w:br/>
      </w:r>
      <w:r>
        <w:rPr>
          <w:rFonts w:ascii="Times New Roman"/>
          <w:b w:val="false"/>
          <w:i w:val="false"/>
          <w:color w:val="000000"/>
          <w:sz w:val="28"/>
        </w:rPr>
        <w:t>
</w:t>
      </w:r>
      <w:r>
        <w:rPr>
          <w:rFonts w:ascii="Times New Roman"/>
          <w:b w:val="false"/>
          <w:i w:val="false"/>
          <w:color w:val="000000"/>
          <w:sz w:val="28"/>
        </w:rPr>
        <w:t>
      6.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w:t>
      </w:r>
      <w:r>
        <w:br/>
      </w:r>
      <w:r>
        <w:rPr>
          <w:rFonts w:ascii="Times New Roman"/>
          <w:b w:val="false"/>
          <w:i w:val="false"/>
          <w:color w:val="000000"/>
          <w:sz w:val="28"/>
        </w:rPr>
        <w:t>
</w:t>
      </w:r>
      <w:r>
        <w:rPr>
          <w:rFonts w:ascii="Times New Roman"/>
          <w:b w:val="false"/>
          <w:i w:val="false"/>
          <w:color w:val="000000"/>
          <w:sz w:val="28"/>
        </w:rPr>
        <w:t>
      1) мазмұнындағы </w:t>
      </w:r>
      <w:r>
        <w:rPr>
          <w:rFonts w:ascii="Times New Roman"/>
          <w:b w:val="false"/>
          <w:i w:val="false"/>
          <w:color w:val="000000"/>
          <w:sz w:val="28"/>
        </w:rPr>
        <w:t>17-1-баптың</w:t>
      </w:r>
      <w:r>
        <w:rPr>
          <w:rFonts w:ascii="Times New Roman"/>
          <w:b w:val="false"/>
          <w:i w:val="false"/>
          <w:color w:val="000000"/>
          <w:sz w:val="28"/>
        </w:rPr>
        <w:t xml:space="preserve"> тақырыбы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абзацтағы</w:t>
      </w:r>
      <w:r>
        <w:rPr>
          <w:rFonts w:ascii="Times New Roman"/>
          <w:b w:val="false"/>
          <w:i w:val="false"/>
          <w:color w:val="000000"/>
          <w:sz w:val="28"/>
        </w:rPr>
        <w:t xml:space="preserve"> «1. Осы Кодексте» деген сөздер «Осы Кодексте»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 тармақшадағы</w:t>
      </w:r>
      <w:r>
        <w:rPr>
          <w:rFonts w:ascii="Times New Roman"/>
          <w:b w:val="false"/>
          <w:i w:val="false"/>
          <w:color w:val="000000"/>
          <w:sz w:val="28"/>
        </w:rPr>
        <w:t xml:space="preserve"> «мемлекеттiк саясатты әзiрлеу мен iске асыру мәселелерi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17-бап</w:t>
      </w:r>
      <w:r>
        <w:rPr>
          <w:rFonts w:ascii="Times New Roman"/>
          <w:b w:val="false"/>
          <w:i w:val="false"/>
          <w:color w:val="000000"/>
          <w:sz w:val="28"/>
        </w:rPr>
        <w:t xml:space="preserve"> мынадай мазмұндағы 1-2), 1-3), 1-4), 1-5), 1-6) және 1-7)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 қоршаған ортаны қорғау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1-3) коммуналдық қалдықтармен жұмыс істеу саласында мемлекеттік саясатты іске асырады және салааралық үйлестіруді жүзеге асырады;</w:t>
      </w:r>
      <w:r>
        <w:br/>
      </w:r>
      <w:r>
        <w:rPr>
          <w:rFonts w:ascii="Times New Roman"/>
          <w:b w:val="false"/>
          <w:i w:val="false"/>
          <w:color w:val="000000"/>
          <w:sz w:val="28"/>
        </w:rPr>
        <w:t>
</w:t>
      </w:r>
      <w:r>
        <w:rPr>
          <w:rFonts w:ascii="Times New Roman"/>
          <w:b w:val="false"/>
          <w:i w:val="false"/>
          <w:color w:val="000000"/>
          <w:sz w:val="28"/>
        </w:rPr>
        <w:t>
      1-4) құзыреті шегінде коммуналдық қалдықтармен жұмыс істеу саласындағы нормативтік-техникалық құжаттаманы әзірлейді және бекітеді;</w:t>
      </w:r>
      <w:r>
        <w:br/>
      </w:r>
      <w:r>
        <w:rPr>
          <w:rFonts w:ascii="Times New Roman"/>
          <w:b w:val="false"/>
          <w:i w:val="false"/>
          <w:color w:val="000000"/>
          <w:sz w:val="28"/>
        </w:rPr>
        <w:t>
</w:t>
      </w:r>
      <w:r>
        <w:rPr>
          <w:rFonts w:ascii="Times New Roman"/>
          <w:b w:val="false"/>
          <w:i w:val="false"/>
          <w:color w:val="000000"/>
          <w:sz w:val="28"/>
        </w:rPr>
        <w:t>
      1-5) коммуналдық қалдықтармен жұмыс істеу саласында әдістемелік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1-6) коммуналдық қалдықтармен жұмыс істеу саласында қолданбалы ғылыми-зерттеу және тәжірибелік-конструкторлық жұмыстар жүргізуді ұйымдастырады;</w:t>
      </w:r>
      <w:r>
        <w:br/>
      </w:r>
      <w:r>
        <w:rPr>
          <w:rFonts w:ascii="Times New Roman"/>
          <w:b w:val="false"/>
          <w:i w:val="false"/>
          <w:color w:val="000000"/>
          <w:sz w:val="28"/>
        </w:rPr>
        <w:t>
</w:t>
      </w:r>
      <w:r>
        <w:rPr>
          <w:rFonts w:ascii="Times New Roman"/>
          <w:b w:val="false"/>
          <w:i w:val="false"/>
          <w:color w:val="000000"/>
          <w:sz w:val="28"/>
        </w:rPr>
        <w:t>
      1-7) коммуналдық қалдықтардың түзілу және жинақталу нормаларын есептеудің үлгілік қағидаларын әзірлейді;»;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17-1-бап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20-бап</w:t>
      </w:r>
      <w:r>
        <w:rPr>
          <w:rFonts w:ascii="Times New Roman"/>
          <w:b w:val="false"/>
          <w:i w:val="false"/>
          <w:color w:val="000000"/>
          <w:sz w:val="28"/>
        </w:rPr>
        <w:t xml:space="preserve"> мынадай мазмұндағы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қоршаған ортаны қорғау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1-2) құзыреті шегінде қоршаған ортаны қорғау саласында келiсiмдер мен меморандумдар жасасады;».</w:t>
      </w:r>
      <w:r>
        <w:br/>
      </w:r>
      <w:r>
        <w:rPr>
          <w:rFonts w:ascii="Times New Roman"/>
          <w:b w:val="false"/>
          <w:i w:val="false"/>
          <w:color w:val="000000"/>
          <w:sz w:val="28"/>
        </w:rPr>
        <w:t>
</w:t>
      </w:r>
      <w:r>
        <w:rPr>
          <w:rFonts w:ascii="Times New Roman"/>
          <w:b w:val="false"/>
          <w:i w:val="false"/>
          <w:color w:val="000000"/>
          <w:sz w:val="28"/>
        </w:rPr>
        <w:t>
      7.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2013 жылғы 25 мамырда «Егемен Қазақстан» және «Казахстанская правда» газеттерінде жарияланған «Қазақстан Республикасының кейбір заңнамалық актілеріне дербес деректер және оларды қорғау мәселелері бойынша өзгерістер мен толықтырулар енгізу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мазмұнындағы </w:t>
      </w:r>
      <w:r>
        <w:rPr>
          <w:rFonts w:ascii="Times New Roman"/>
          <w:b w:val="false"/>
          <w:i w:val="false"/>
          <w:color w:val="000000"/>
          <w:sz w:val="28"/>
        </w:rPr>
        <w:t>17-баптың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«17-бап. Еңбек инспекциясы жөніндегі жергілікті органның</w:t>
      </w:r>
      <w:r>
        <w:br/>
      </w:r>
      <w:r>
        <w:rPr>
          <w:rFonts w:ascii="Times New Roman"/>
          <w:b w:val="false"/>
          <w:i w:val="false"/>
          <w:color w:val="000000"/>
          <w:sz w:val="28"/>
        </w:rPr>
        <w:t>
</w:t>
      </w:r>
      <w:r>
        <w:rPr>
          <w:rFonts w:ascii="Times New Roman"/>
          <w:b/>
          <w:i w:val="false"/>
          <w:color w:val="000000"/>
          <w:sz w:val="28"/>
        </w:rPr>
        <w:t>               құзыреті»;</w:t>
      </w:r>
      <w:r>
        <w:br/>
      </w:r>
      <w:r>
        <w:rPr>
          <w:rFonts w:ascii="Times New Roman"/>
          <w:b w:val="false"/>
          <w:i w:val="false"/>
          <w:color w:val="000000"/>
          <w:sz w:val="28"/>
        </w:rPr>
        <w:t>
</w:t>
      </w:r>
      <w:r>
        <w:rPr>
          <w:rFonts w:ascii="Times New Roman"/>
          <w:b w:val="false"/>
          <w:i w:val="false"/>
          <w:color w:val="000000"/>
          <w:sz w:val="28"/>
        </w:rPr>
        <w:t>
      2) 1-баптың 1-тармағының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w:t>
      </w:r>
      <w:r>
        <w:rPr>
          <w:rFonts w:ascii="Times New Roman"/>
          <w:b w:val="false"/>
          <w:i w:val="false"/>
          <w:color w:val="000000"/>
          <w:sz w:val="28"/>
        </w:rPr>
        <w:t xml:space="preserve">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23)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r>
        <w:br/>
      </w:r>
      <w:r>
        <w:rPr>
          <w:rFonts w:ascii="Times New Roman"/>
          <w:b w:val="false"/>
          <w:i w:val="false"/>
          <w:color w:val="000000"/>
          <w:sz w:val="28"/>
        </w:rPr>
        <w:t>
</w:t>
      </w:r>
      <w:r>
        <w:rPr>
          <w:rFonts w:ascii="Times New Roman"/>
          <w:b w:val="false"/>
          <w:i w:val="false"/>
          <w:color w:val="000000"/>
          <w:sz w:val="28"/>
        </w:rPr>
        <w:t>
      3) 12-баптың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Егер жұмыс берушінің шығарылған актісінде қызметкерлердің осы Кодексте, еңбек шартында, ұжымдық шартта,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еңбек заңнамасының, оның ішінде еңбек қауiпсiздiгi және еңбектi қорғау талаптарының, Қазақстан Республикасының халықты жұмыспен қамту туралы </w:t>
      </w:r>
      <w:r>
        <w:rPr>
          <w:rFonts w:ascii="Times New Roman"/>
          <w:b w:val="false"/>
          <w:i w:val="false"/>
          <w:color w:val="000000"/>
          <w:sz w:val="28"/>
        </w:rPr>
        <w:t>заңнамасының</w:t>
      </w:r>
      <w:r>
        <w:rPr>
          <w:rFonts w:ascii="Times New Roman"/>
          <w:b w:val="false"/>
          <w:i w:val="false"/>
          <w:color w:val="000000"/>
          <w:sz w:val="28"/>
        </w:rPr>
        <w:t xml:space="preserve"> сақталуына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3-1), 3-2), 3-3) және 21-1)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еңбек қатынастарын реттеу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3-2) еңбек инспекциясы жөніндегі жергілікті органдардан еңбек қатынастары мәселелері бойынша қажетті ақпаратты сұратады;</w:t>
      </w:r>
      <w:r>
        <w:br/>
      </w:r>
      <w:r>
        <w:rPr>
          <w:rFonts w:ascii="Times New Roman"/>
          <w:b w:val="false"/>
          <w:i w:val="false"/>
          <w:color w:val="000000"/>
          <w:sz w:val="28"/>
        </w:rPr>
        <w:t>
</w:t>
      </w:r>
      <w:r>
        <w:rPr>
          <w:rFonts w:ascii="Times New Roman"/>
          <w:b w:val="false"/>
          <w:i w:val="false"/>
          <w:color w:val="000000"/>
          <w:sz w:val="28"/>
        </w:rPr>
        <w:t>
      3-3) облыстың, республикалық маңызы бар қаланың, астананың бас мемлекеттік еңбек инспекторын тағайындауды келіседі;»;</w:t>
      </w:r>
      <w:r>
        <w:br/>
      </w:r>
      <w:r>
        <w:rPr>
          <w:rFonts w:ascii="Times New Roman"/>
          <w:b w:val="false"/>
          <w:i w:val="false"/>
          <w:color w:val="000000"/>
          <w:sz w:val="28"/>
        </w:rPr>
        <w:t>
</w:t>
      </w:r>
      <w:r>
        <w:rPr>
          <w:rFonts w:ascii="Times New Roman"/>
          <w:b w:val="false"/>
          <w:i w:val="false"/>
          <w:color w:val="000000"/>
          <w:sz w:val="28"/>
        </w:rPr>
        <w:t>
      «21-1) үш адамнан бес адамға дейін қаза тапқан кезде топтық жазатайым оқиғаларды тергеп-тексеру үшін комиссия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әзірлейді және бекітеді;»;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«17-бап. Еңбек инспекциясы жөніндегі жергілікті органның</w:t>
      </w:r>
      <w:r>
        <w:br/>
      </w:r>
      <w:r>
        <w:rPr>
          <w:rFonts w:ascii="Times New Roman"/>
          <w:b w:val="false"/>
          <w:i w:val="false"/>
          <w:color w:val="000000"/>
          <w:sz w:val="28"/>
        </w:rPr>
        <w:t>
</w:t>
      </w:r>
      <w:r>
        <w:rPr>
          <w:rFonts w:ascii="Times New Roman"/>
          <w:b/>
          <w:i w:val="false"/>
          <w:color w:val="000000"/>
          <w:sz w:val="28"/>
        </w:rPr>
        <w:t>              құзыреті</w:t>
      </w:r>
      <w:r>
        <w:br/>
      </w:r>
      <w:r>
        <w:rPr>
          <w:rFonts w:ascii="Times New Roman"/>
          <w:b w:val="false"/>
          <w:i w:val="false"/>
          <w:color w:val="000000"/>
          <w:sz w:val="28"/>
        </w:rPr>
        <w:t>
</w:t>
      </w:r>
      <w:r>
        <w:rPr>
          <w:rFonts w:ascii="Times New Roman"/>
          <w:b w:val="false"/>
          <w:i w:val="false"/>
          <w:color w:val="000000"/>
          <w:sz w:val="28"/>
        </w:rPr>
        <w:t>
      Еңбек инспекциясы жөніндегі жергілікті орган:</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заңнамасының, еңбек қауіпсіздігі және еңбекті қорғау жөніндегі талаптардың сақталуына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2) жұмыс берушілер ұсынған ұжымдық шарттардың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r>
        <w:br/>
      </w:r>
      <w:r>
        <w:rPr>
          <w:rFonts w:ascii="Times New Roman"/>
          <w:b w:val="false"/>
          <w:i w:val="false"/>
          <w:color w:val="000000"/>
          <w:sz w:val="28"/>
        </w:rPr>
        <w:t>
</w:t>
      </w:r>
      <w:r>
        <w:rPr>
          <w:rFonts w:ascii="Times New Roman"/>
          <w:b w:val="false"/>
          <w:i w:val="false"/>
          <w:color w:val="000000"/>
          <w:sz w:val="28"/>
        </w:rPr>
        <w:t>
      4) өндірістегі жазатайым оқиғаларды Қазақстан Республикасының заңнамасында белгіленген тәртіппен тергеп-тексереді;</w:t>
      </w:r>
      <w:r>
        <w:br/>
      </w:r>
      <w:r>
        <w:rPr>
          <w:rFonts w:ascii="Times New Roman"/>
          <w:b w:val="false"/>
          <w:i w:val="false"/>
          <w:color w:val="000000"/>
          <w:sz w:val="28"/>
        </w:rPr>
        <w:t>
</w:t>
      </w:r>
      <w:r>
        <w:rPr>
          <w:rFonts w:ascii="Times New Roman"/>
          <w:b w:val="false"/>
          <w:i w:val="false"/>
          <w:color w:val="000000"/>
          <w:sz w:val="28"/>
        </w:rPr>
        <w:t>
      5) басшы қызметкерлердің және жұмыс берушілерде еңбек қауіпсіздігін және еңбекті қорғауды қамтамасыз етуге жауапты адамдардың білімін тексеруді жүргізеді;</w:t>
      </w:r>
      <w:r>
        <w:br/>
      </w:r>
      <w:r>
        <w:rPr>
          <w:rFonts w:ascii="Times New Roman"/>
          <w:b w:val="false"/>
          <w:i w:val="false"/>
          <w:color w:val="000000"/>
          <w:sz w:val="28"/>
        </w:rPr>
        <w:t>
</w:t>
      </w:r>
      <w:r>
        <w:rPr>
          <w:rFonts w:ascii="Times New Roman"/>
          <w:b w:val="false"/>
          <w:i w:val="false"/>
          <w:color w:val="000000"/>
          <w:sz w:val="28"/>
        </w:rPr>
        <w:t>
      6) өндірістік мақсаттағы объектілерді пайдалануға қабылдау жөніндегі қабылдау комиссиясының құрамына қатысады;</w:t>
      </w:r>
      <w:r>
        <w:br/>
      </w:r>
      <w:r>
        <w:rPr>
          <w:rFonts w:ascii="Times New Roman"/>
          <w:b w:val="false"/>
          <w:i w:val="false"/>
          <w:color w:val="000000"/>
          <w:sz w:val="28"/>
        </w:rPr>
        <w:t>
</w:t>
      </w:r>
      <w:r>
        <w:rPr>
          <w:rFonts w:ascii="Times New Roman"/>
          <w:b w:val="false"/>
          <w:i w:val="false"/>
          <w:color w:val="000000"/>
          <w:sz w:val="28"/>
        </w:rPr>
        <w:t>
      7) еңбек қауіпсіздігі және еңбекті қорғау нормативтерін жетілдіру мәселелері бойынша қызметкерлер мен жұмыс берушілердің өкілетті өкілдерімен өзара іс-қимыл жасайды;</w:t>
      </w:r>
      <w:r>
        <w:br/>
      </w:r>
      <w:r>
        <w:rPr>
          <w:rFonts w:ascii="Times New Roman"/>
          <w:b w:val="false"/>
          <w:i w:val="false"/>
          <w:color w:val="000000"/>
          <w:sz w:val="28"/>
        </w:rPr>
        <w:t>
</w:t>
      </w:r>
      <w:r>
        <w:rPr>
          <w:rFonts w:ascii="Times New Roman"/>
          <w:b w:val="false"/>
          <w:i w:val="false"/>
          <w:color w:val="000000"/>
          <w:sz w:val="28"/>
        </w:rPr>
        <w:t>
      8) қызметкерлердің, жұмыс берушілер мен олардың өкілдерінің еңбек қауіпсіздігі және еңбекті қорғау мәселелері жөніндегі өтініштерін қарайды;</w:t>
      </w:r>
      <w:r>
        <w:br/>
      </w:r>
      <w:r>
        <w:rPr>
          <w:rFonts w:ascii="Times New Roman"/>
          <w:b w:val="false"/>
          <w:i w:val="false"/>
          <w:color w:val="000000"/>
          <w:sz w:val="28"/>
        </w:rPr>
        <w:t>
</w:t>
      </w: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мемлекеттiк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жоспарларын әзiрлейдi және бекiтедi;</w:t>
      </w:r>
      <w:r>
        <w:br/>
      </w:r>
      <w:r>
        <w:rPr>
          <w:rFonts w:ascii="Times New Roman"/>
          <w:b w:val="false"/>
          <w:i w:val="false"/>
          <w:color w:val="000000"/>
          <w:sz w:val="28"/>
        </w:rPr>
        <w:t>
</w:t>
      </w:r>
      <w:r>
        <w:rPr>
          <w:rFonts w:ascii="Times New Roman"/>
          <w:b w:val="false"/>
          <w:i w:val="false"/>
          <w:color w:val="000000"/>
          <w:sz w:val="28"/>
        </w:rPr>
        <w:t>
      11) еңбек жөнiндегi уәкiлеттi мемлекеттiк органға еңбекті қорғау және еңбек қауiпсiздiгі жөніндегі ақпараттық жүйе базасында кезеңдік есептерді, сондай-ақ еңбек қауiпсiздiгі және еңбектi қорғау жай-күйі мониторингінің нәтижелерін ұсынады;</w:t>
      </w:r>
      <w:r>
        <w:br/>
      </w:r>
      <w:r>
        <w:rPr>
          <w:rFonts w:ascii="Times New Roman"/>
          <w:b w:val="false"/>
          <w:i w:val="false"/>
          <w:color w:val="000000"/>
          <w:sz w:val="28"/>
        </w:rPr>
        <w:t>
</w:t>
      </w:r>
      <w:r>
        <w:rPr>
          <w:rFonts w:ascii="Times New Roman"/>
          <w:b w:val="false"/>
          <w:i w:val="false"/>
          <w:color w:val="000000"/>
          <w:sz w:val="28"/>
        </w:rPr>
        <w:t>
      12) еңбек жөнiндегi уәкiлеттi мемлекеттiк органға еңбек қатынастары бойынша қажетті ақпаратты береді.»;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18-бап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еңбек қатынастарын реттеу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7) 22-баптың 1-тармағының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жағдайларына тексеру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r>
        <w:br/>
      </w:r>
      <w:r>
        <w:rPr>
          <w:rFonts w:ascii="Times New Roman"/>
          <w:b w:val="false"/>
          <w:i w:val="false"/>
          <w:color w:val="000000"/>
          <w:sz w:val="28"/>
        </w:rPr>
        <w:t>
</w:t>
      </w:r>
      <w:r>
        <w:rPr>
          <w:rFonts w:ascii="Times New Roman"/>
          <w:b w:val="false"/>
          <w:i w:val="false"/>
          <w:color w:val="000000"/>
          <w:sz w:val="28"/>
        </w:rPr>
        <w:t>
      8) 23-баптың 2-тармағының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еңбек жөнiндегi уәкiлеттi мемлекеттiк органның және еңбек инспекциясы жөнiндегi жергілікті органның лауазымды адамдарын, қызметкерлердің өкiлдерiн, еңбектi қорғау жөнiндегi қоғамдық инспекторларды ұйымдардағы еңбек қауiпсiздiгiнiң, жағдайларының және еңбектi қорғаудың жай-күйiне және Қазақстан Республикасының еңбек қауiпсiздiгi және еңбектi қорғау туралы </w:t>
      </w:r>
      <w:r>
        <w:rPr>
          <w:rFonts w:ascii="Times New Roman"/>
          <w:b w:val="false"/>
          <w:i w:val="false"/>
          <w:color w:val="000000"/>
          <w:sz w:val="28"/>
        </w:rPr>
        <w:t>заңнамасының</w:t>
      </w:r>
      <w:r>
        <w:rPr>
          <w:rFonts w:ascii="Times New Roman"/>
          <w:b w:val="false"/>
          <w:i w:val="false"/>
          <w:color w:val="000000"/>
          <w:sz w:val="28"/>
        </w:rPr>
        <w:t xml:space="preserve"> сақталуына тексерулер жүргізу үшін, сондай-ақ өндiрiстегi жазатайым оқиғаларды және кәсiптiк ауруларды тергеп-тексеру үшiн кедергiсiз жiберуге;»;</w:t>
      </w:r>
      <w:r>
        <w:br/>
      </w:r>
      <w:r>
        <w:rPr>
          <w:rFonts w:ascii="Times New Roman"/>
          <w:b w:val="false"/>
          <w:i w:val="false"/>
          <w:color w:val="000000"/>
          <w:sz w:val="28"/>
        </w:rPr>
        <w:t>
</w:t>
      </w:r>
      <w:r>
        <w:rPr>
          <w:rFonts w:ascii="Times New Roman"/>
          <w:b w:val="false"/>
          <w:i w:val="false"/>
          <w:color w:val="000000"/>
          <w:sz w:val="28"/>
        </w:rPr>
        <w:t>
      9) 147-баптың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Жұмыс беруші жергілікті тұрғындар болып табылмайтын адамдарды жұмысқа қабылдау және (немесе) ол адамдармен еңбек қатынастарын тоқтату туралы ақпаратты ішкі істер органына бір ай ішінде береді. Ақпаратты беру тәртібі мен нысанын Ішкі істер министрлігі айқындайды.»;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282-баптың</w:t>
      </w:r>
      <w:r>
        <w:rPr>
          <w:rFonts w:ascii="Times New Roman"/>
          <w:b w:val="false"/>
          <w:i w:val="false"/>
          <w:color w:val="000000"/>
          <w:sz w:val="28"/>
        </w:rPr>
        <w:t xml:space="preserve"> 9-тармағы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Тараптар қол қойған ұжымдық шартты қол қойылған күнінен бастап бiр ай мерзiмде жұмыс берушi мониторинг үшiн еңбек инспекциясы жөнiндегi жергілікті органға ұсынуға мiндеттi.»;</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307</w:t>
      </w:r>
      <w:r>
        <w:rPr>
          <w:rFonts w:ascii="Times New Roman"/>
          <w:b w:val="false"/>
          <w:i w:val="false"/>
          <w:color w:val="000000"/>
          <w:sz w:val="28"/>
        </w:rPr>
        <w:t xml:space="preserve"> және </w:t>
      </w:r>
      <w:r>
        <w:rPr>
          <w:rFonts w:ascii="Times New Roman"/>
          <w:b w:val="false"/>
          <w:i w:val="false"/>
          <w:color w:val="000000"/>
          <w:sz w:val="28"/>
        </w:rPr>
        <w:t>309-баптар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«307-бап. Еңбек қауіпсіздігі және еңбекті қорғау</w:t>
      </w:r>
      <w:r>
        <w:br/>
      </w:r>
      <w:r>
        <w:rPr>
          <w:rFonts w:ascii="Times New Roman"/>
          <w:b w:val="false"/>
          <w:i w:val="false"/>
          <w:color w:val="000000"/>
          <w:sz w:val="28"/>
        </w:rPr>
        <w:t>
</w:t>
      </w:r>
      <w:r>
        <w:rPr>
          <w:rFonts w:ascii="Times New Roman"/>
          <w:b/>
          <w:i w:val="false"/>
          <w:color w:val="000000"/>
          <w:sz w:val="28"/>
        </w:rPr>
        <w:t>               саласындағы мемлекеттік басқару, бақылау және</w:t>
      </w:r>
      <w:r>
        <w:br/>
      </w:r>
      <w:r>
        <w:rPr>
          <w:rFonts w:ascii="Times New Roman"/>
          <w:b w:val="false"/>
          <w:i w:val="false"/>
          <w:color w:val="000000"/>
          <w:sz w:val="28"/>
        </w:rPr>
        <w:t>
</w:t>
      </w:r>
      <w:r>
        <w:rPr>
          <w:rFonts w:ascii="Times New Roman"/>
          <w:b/>
          <w:i w:val="false"/>
          <w:color w:val="000000"/>
          <w:sz w:val="28"/>
        </w:rPr>
        <w:t>               қадағалау</w:t>
      </w:r>
      <w:r>
        <w:br/>
      </w:r>
      <w:r>
        <w:rPr>
          <w:rFonts w:ascii="Times New Roman"/>
          <w:b w:val="false"/>
          <w:i w:val="false"/>
          <w:color w:val="000000"/>
          <w:sz w:val="28"/>
        </w:rPr>
        <w:t>
</w:t>
      </w:r>
      <w:r>
        <w:rPr>
          <w:rFonts w:ascii="Times New Roman"/>
          <w:b w:val="false"/>
          <w:i w:val="false"/>
          <w:color w:val="000000"/>
          <w:sz w:val="28"/>
        </w:rPr>
        <w:t>
      Еңбек қауіпсіздігі және еңбекті қорғау саласындағы мемлекеттік басқаруды, бақылауды және қадағалауды Қазақстан Республикасының Үкіметі, еңбек жөніндегі уәкілетті мемлекеттік орган, еңбек инспекциясы жөніндегі жергілікті орган және өз құзыретіне сәйкес өзге де уәкілетті мемлекеттік органдар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«309-бап. Еңбек қауіпсіздігі және еңбекті қорғау</w:t>
      </w:r>
      <w:r>
        <w:br/>
      </w:r>
      <w:r>
        <w:rPr>
          <w:rFonts w:ascii="Times New Roman"/>
          <w:b w:val="false"/>
          <w:i w:val="false"/>
          <w:color w:val="000000"/>
          <w:sz w:val="28"/>
        </w:rPr>
        <w:t>
</w:t>
      </w:r>
      <w:r>
        <w:rPr>
          <w:rFonts w:ascii="Times New Roman"/>
          <w:b/>
          <w:i w:val="false"/>
          <w:color w:val="000000"/>
          <w:sz w:val="28"/>
        </w:rPr>
        <w:t>                саласындағы мониторинг және тәуекелдерді</w:t>
      </w:r>
      <w:r>
        <w:br/>
      </w:r>
      <w:r>
        <w:rPr>
          <w:rFonts w:ascii="Times New Roman"/>
          <w:b w:val="false"/>
          <w:i w:val="false"/>
          <w:color w:val="000000"/>
          <w:sz w:val="28"/>
        </w:rPr>
        <w:t>
</w:t>
      </w:r>
      <w:r>
        <w:rPr>
          <w:rFonts w:ascii="Times New Roman"/>
          <w:b/>
          <w:i w:val="false"/>
          <w:color w:val="000000"/>
          <w:sz w:val="28"/>
        </w:rPr>
        <w:t>                бағалау</w:t>
      </w:r>
      <w:r>
        <w:br/>
      </w:r>
      <w:r>
        <w:rPr>
          <w:rFonts w:ascii="Times New Roman"/>
          <w:b w:val="false"/>
          <w:i w:val="false"/>
          <w:color w:val="000000"/>
          <w:sz w:val="28"/>
        </w:rPr>
        <w:t>
      Жұмыс орындарындағы еңбек жағдайларын кешенді бағалау, өндірістік жарақаттануды азайту және өндірістегі жазатайым оқиғалардың алдын алу мақсатында еңбек жөніндегі уәкілетті мемлекеттік орган және еңбек инспекциясы жөніндегі жергілікті орган еңбек қауіпсіздігі және еңбекті қорғау саласында мониторингті және тәуекелдерді бағалауды ұйымдастырады.»;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314-баптың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еңбек жөніндегі уәкілетті мемлекеттік органға және (немесе)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317-баптың</w:t>
      </w:r>
      <w:r>
        <w:rPr>
          <w:rFonts w:ascii="Times New Roman"/>
          <w:b w:val="false"/>
          <w:i w:val="false"/>
          <w:color w:val="000000"/>
          <w:sz w:val="28"/>
        </w:rPr>
        <w:t xml:space="preserve"> 1-тармағының 7) және 10-1)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еңбек жөнiндегi уәкiлеттi мемлекеттiк органға және еңбек инспекциясы жөнiндегi жергілікті органға, қызметкерлердiң өкiлдерiне олардың жазбаша сұрау салу бойынша өндiрiстiк объектiлердi ұйымдардағы еңбек жағдайлары бойынша аттестаттау туралы ақпаратты қоса алғанда, еңбек жағдайларының, қауiпсiздiгiнің және еңбектi қорғаудың жай-күйi туралы қажеттi ақпаратты беруге;»;</w:t>
      </w:r>
      <w:r>
        <w:br/>
      </w:r>
      <w:r>
        <w:rPr>
          <w:rFonts w:ascii="Times New Roman"/>
          <w:b w:val="false"/>
          <w:i w:val="false"/>
          <w:color w:val="000000"/>
          <w:sz w:val="28"/>
        </w:rPr>
        <w:t>
</w:t>
      </w:r>
      <w:r>
        <w:rPr>
          <w:rFonts w:ascii="Times New Roman"/>
          <w:b w:val="false"/>
          <w:i w:val="false"/>
          <w:color w:val="000000"/>
          <w:sz w:val="28"/>
        </w:rPr>
        <w:t>
      «10-1) бiр ай мерзiмде қағаз және электрондық жеткiзгiштерде өндiрiстiк объектiлердi еңбек жағдайлары бойынша аттестаттау нәтижелерiн еңбек инспекциясы жөнiндегi тиісті жергілікті органға ұсынуға;»;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322-баптың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Әрбір жазатайым оқиға туралы зардап шеккен немесе оны көрген адам жұмыс берушіге немесе жұмыстарды ұйымдастырушыға дереу хабарлауға міндетті. Денсаулық сақтау ұйымдарының жауапты лауазымды адамдары қызметкерлердің өндірісте жарақат алуына немесе денсаулығына өзге де зақым келуіне байланысты әрбір бастапқы келген жағдай туралы жұмыс берушілерді және еңбек инспекциясы жөніндегі жергілікті органды, сондай-ақ кәсіптік қатты ауру (улану) жағдайлары туралы халықтың санитариялық-эпидемиологиялық салауаттылығы саласындағы мемлекеттік органды екі жұмыс күнінен кешіктірмей хабардар етуге тиіс.»;</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323-баптың</w:t>
      </w:r>
      <w:r>
        <w:rPr>
          <w:rFonts w:ascii="Times New Roman"/>
          <w:b w:val="false"/>
          <w:i w:val="false"/>
          <w:color w:val="000000"/>
          <w:sz w:val="28"/>
        </w:rPr>
        <w:t xml:space="preserve"> 2-тармағының бірінші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еңбек инспекциясы жөніндегі жергілікті органға;»;</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325-баптың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Жазатайым оқиғаны арнайы тергеп-тексеруді еңбек инспекциясы жөніндегі жергілікті орган мынадай құрамда құратын комиссия жүргізеді:</w:t>
      </w:r>
      <w:r>
        <w:br/>
      </w:r>
      <w:r>
        <w:rPr>
          <w:rFonts w:ascii="Times New Roman"/>
          <w:b w:val="false"/>
          <w:i w:val="false"/>
          <w:color w:val="000000"/>
          <w:sz w:val="28"/>
        </w:rPr>
        <w:t>
</w:t>
      </w:r>
      <w:r>
        <w:rPr>
          <w:rFonts w:ascii="Times New Roman"/>
          <w:b w:val="false"/>
          <w:i w:val="false"/>
          <w:color w:val="000000"/>
          <w:sz w:val="28"/>
        </w:rPr>
        <w:t>
      төраға – мемлекеттік еңбек инспекторы;</w:t>
      </w:r>
      <w:r>
        <w:br/>
      </w:r>
      <w:r>
        <w:rPr>
          <w:rFonts w:ascii="Times New Roman"/>
          <w:b w:val="false"/>
          <w:i w:val="false"/>
          <w:color w:val="000000"/>
          <w:sz w:val="28"/>
        </w:rPr>
        <w:t>
</w:t>
      </w:r>
      <w:r>
        <w:rPr>
          <w:rFonts w:ascii="Times New Roman"/>
          <w:b w:val="false"/>
          <w:i w:val="false"/>
          <w:color w:val="000000"/>
          <w:sz w:val="28"/>
        </w:rPr>
        <w:t>
      мүшелері – жұмыс беруші және қызметкерлердің өкілі.»;</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328-баптың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еңбек инспекторларына:</w:t>
      </w:r>
      <w:r>
        <w:br/>
      </w:r>
      <w:r>
        <w:rPr>
          <w:rFonts w:ascii="Times New Roman"/>
          <w:b w:val="false"/>
          <w:i w:val="false"/>
          <w:color w:val="000000"/>
          <w:sz w:val="28"/>
        </w:rPr>
        <w:t>
</w:t>
      </w:r>
      <w:r>
        <w:rPr>
          <w:rFonts w:ascii="Times New Roman"/>
          <w:b w:val="false"/>
          <w:i w:val="false"/>
          <w:color w:val="000000"/>
          <w:sz w:val="28"/>
        </w:rPr>
        <w:t>
      1) Қазақстан Республикасының Бас мемлекеттік еңбек инспекторы – еңбек жөніндегі уәкілетті мемлекеттік органның лауазымды адамы;</w:t>
      </w:r>
      <w:r>
        <w:br/>
      </w:r>
      <w:r>
        <w:rPr>
          <w:rFonts w:ascii="Times New Roman"/>
          <w:b w:val="false"/>
          <w:i w:val="false"/>
          <w:color w:val="000000"/>
          <w:sz w:val="28"/>
        </w:rPr>
        <w:t>
</w:t>
      </w:r>
      <w:r>
        <w:rPr>
          <w:rFonts w:ascii="Times New Roman"/>
          <w:b w:val="false"/>
          <w:i w:val="false"/>
          <w:color w:val="000000"/>
          <w:sz w:val="28"/>
        </w:rPr>
        <w:t>
      2) бас мемлекеттік еңбек инспекторлары – еңбек жөніндегі уәкілетті мемлекеттік органның лауазымды адамдары;</w:t>
      </w:r>
      <w:r>
        <w:br/>
      </w:r>
      <w:r>
        <w:rPr>
          <w:rFonts w:ascii="Times New Roman"/>
          <w:b w:val="false"/>
          <w:i w:val="false"/>
          <w:color w:val="000000"/>
          <w:sz w:val="28"/>
        </w:rPr>
        <w:t>
</w:t>
      </w:r>
      <w:r>
        <w:rPr>
          <w:rFonts w:ascii="Times New Roman"/>
          <w:b w:val="false"/>
          <w:i w:val="false"/>
          <w:color w:val="000000"/>
          <w:sz w:val="28"/>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r>
        <w:br/>
      </w:r>
      <w:r>
        <w:rPr>
          <w:rFonts w:ascii="Times New Roman"/>
          <w:b w:val="false"/>
          <w:i w:val="false"/>
          <w:color w:val="000000"/>
          <w:sz w:val="28"/>
        </w:rPr>
        <w:t>
</w:t>
      </w:r>
      <w:r>
        <w:rPr>
          <w:rFonts w:ascii="Times New Roman"/>
          <w:b w:val="false"/>
          <w:i w:val="false"/>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335-баптың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мемлекеттік еңбек инспекторы немесе облыстың, республикалық маңызы бар қаланың, астананың бас мемлекеттік еңбек инспекторы төмен тұрған мемлекеттік еңбек инспекторының әрекеттеріне (әрекетсіздігіне) немесе актілеріне жеке және (немесе) заңды тұлғалардың арызы (шағымы) бойынша шешім шыққанға дейін оның актілерінің орындалуын тоқтата тұруға, күшін жоюға не оларды кері қайтаруға құқылы.».</w:t>
      </w:r>
      <w:r>
        <w:br/>
      </w:r>
      <w:r>
        <w:rPr>
          <w:rFonts w:ascii="Times New Roman"/>
          <w:b w:val="false"/>
          <w:i w:val="false"/>
          <w:color w:val="000000"/>
          <w:sz w:val="28"/>
        </w:rPr>
        <w:t>
</w:t>
      </w:r>
      <w:r>
        <w:rPr>
          <w:rFonts w:ascii="Times New Roman"/>
          <w:b w:val="false"/>
          <w:i w:val="false"/>
          <w:color w:val="000000"/>
          <w:sz w:val="28"/>
        </w:rPr>
        <w:t>
      8.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2013 жылғы 20 сәуірде «Егемен Қазақстан» және «Казахстанская правда» газеттерінде жарияланған «Қазақстан Республикасының кейбiр заңнамалық актiлерiне мемлекеттік көрсетілетін қызметтер мәселелерi бойынша өзгерiстер мен толықтырулар енгiзу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«55) мемлекеттік жоспарлау жөніндегі орталық уәкілетті орган – стратегиялық, экономикалық және бюджеттік жоспарлау, бюджет саясатын тұжырымдау мен қалыптастыру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23-баптың 1-тармағы </w:t>
      </w:r>
      <w:r>
        <w:rPr>
          <w:rFonts w:ascii="Times New Roman"/>
          <w:b w:val="false"/>
          <w:i w:val="false"/>
          <w:color w:val="000000"/>
          <w:sz w:val="28"/>
        </w:rPr>
        <w:t>3) тармақшасындағы</w:t>
      </w:r>
      <w:r>
        <w:rPr>
          <w:rFonts w:ascii="Times New Roman"/>
          <w:b w:val="false"/>
          <w:i w:val="false"/>
          <w:color w:val="000000"/>
          <w:sz w:val="28"/>
        </w:rPr>
        <w:t xml:space="preserve"> «жабуға жұмсалады.» деген сөздер «жабуға;»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Президенті айқындайтын мақсаттарға Қазақстан Республикасының Ұлттық қорынан республикалық бюджетке берілетін нысаналы трансферттер түрінде жұмсалады.»;</w:t>
      </w:r>
      <w:r>
        <w:br/>
      </w:r>
      <w:r>
        <w:rPr>
          <w:rFonts w:ascii="Times New Roman"/>
          <w:b w:val="false"/>
          <w:i w:val="false"/>
          <w:color w:val="000000"/>
          <w:sz w:val="28"/>
        </w:rPr>
        <w:t>
</w:t>
      </w:r>
      <w:r>
        <w:rPr>
          <w:rFonts w:ascii="Times New Roman"/>
          <w:b w:val="false"/>
          <w:i w:val="false"/>
          <w:color w:val="000000"/>
          <w:sz w:val="28"/>
        </w:rPr>
        <w:t>
      3) 26-баптың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Бiрыңғай бюджеттiк сыныптама мемлекеттік жоспарлау жөнiндегi орталық уәкiлеттi орган айқындайтын тәртiппен Қазақстан Республикасының заңнамалық актiлерi, Қазақстан Республикасы Президентiнiң жарлықтары, Қазақстан Республикасы Үкiметiнiң қаулылары, облыс, республикалық маңызы бар қала, астана, аудан және облыстық маңызы бар қала мәслихатының шешімдері негiзiнде жасалады.</w:t>
      </w:r>
      <w:r>
        <w:br/>
      </w:r>
      <w:r>
        <w:rPr>
          <w:rFonts w:ascii="Times New Roman"/>
          <w:b w:val="false"/>
          <w:i w:val="false"/>
          <w:color w:val="000000"/>
          <w:sz w:val="28"/>
        </w:rPr>
        <w:t>
</w:t>
      </w:r>
      <w:r>
        <w:rPr>
          <w:rFonts w:ascii="Times New Roman"/>
          <w:b w:val="false"/>
          <w:i w:val="false"/>
          <w:color w:val="000000"/>
          <w:sz w:val="28"/>
        </w:rPr>
        <w:t>
      4. Бірыңғай бюджеттік сыныптаманы мемлекеттік жоспарлау жөніндегі орталық уәкілетті орган әзірлейді және бекітеді.»;</w:t>
      </w:r>
      <w:r>
        <w:br/>
      </w:r>
      <w:r>
        <w:rPr>
          <w:rFonts w:ascii="Times New Roman"/>
          <w:b w:val="false"/>
          <w:i w:val="false"/>
          <w:color w:val="000000"/>
          <w:sz w:val="28"/>
        </w:rPr>
        <w:t>
</w:t>
      </w:r>
      <w:r>
        <w:rPr>
          <w:rFonts w:ascii="Times New Roman"/>
          <w:b w:val="false"/>
          <w:i w:val="false"/>
          <w:color w:val="000000"/>
          <w:sz w:val="28"/>
        </w:rPr>
        <w:t>
      4) 30-баптың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Бюджет шығыстарының экономикалық сыныптамасы ерекшеліктерінің құрылымын мемлекеттік жоспарлау жөніндегі орталық уәкілетті орган әзірлейді және бекітеді.»;</w:t>
      </w:r>
      <w:r>
        <w:br/>
      </w:r>
      <w:r>
        <w:rPr>
          <w:rFonts w:ascii="Times New Roman"/>
          <w:b w:val="false"/>
          <w:i w:val="false"/>
          <w:color w:val="000000"/>
          <w:sz w:val="28"/>
        </w:rPr>
        <w:t>
</w:t>
      </w:r>
      <w:r>
        <w:rPr>
          <w:rFonts w:ascii="Times New Roman"/>
          <w:b w:val="false"/>
          <w:i w:val="false"/>
          <w:color w:val="000000"/>
          <w:sz w:val="28"/>
        </w:rPr>
        <w:t>
      5) 31-баптың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Облыстық бюджеттік бағдарламалардың, республикалық маңызы бар қаланың, астананың бюджеттік бағдарламаларының әкімшілері болып табылатын облыстың, республикалық маңызы бар қаланың, астананың ішкі істер органдары мен табиғи және техногендік сипаттағы төтенше жағдайлар, Азаматтық қорғаныс саласындағы уәкілетті органдардың аумақтық органдарын қоспағанда, мемлекеттік органдардың құрылымдық және аумақтық бөлімшелері бюджеттік бағдарламалардың әкімшілері бола алмайды.»;</w:t>
      </w:r>
      <w:r>
        <w:br/>
      </w:r>
      <w:r>
        <w:rPr>
          <w:rFonts w:ascii="Times New Roman"/>
          <w:b w:val="false"/>
          <w:i w:val="false"/>
          <w:color w:val="000000"/>
          <w:sz w:val="28"/>
        </w:rPr>
        <w:t>
</w:t>
      </w:r>
      <w:r>
        <w:rPr>
          <w:rFonts w:ascii="Times New Roman"/>
          <w:b w:val="false"/>
          <w:i w:val="false"/>
          <w:color w:val="000000"/>
          <w:sz w:val="28"/>
        </w:rPr>
        <w:t>
      «5. Жергiлiктi бюджеттiк бағдарламалардың әкiмшiлерi Қазақстан Республикасының Үкiметi бекiтетiн жергiлiктi мемлекеттiк басқарудың базалық құрылымы және Қазақстан Республикасының заңнамасында белгіленген тәртіппен тиісті әкімшілік-аумақтық бірлікті басқару схемасы негiзге алына отырып айқындалады.»;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«Стратегиялық жоспарлар әзірлемейтін бюджеттік бағдарламалардың әкімшілері жоспарлы кезеңге арналған жоспарланатын бюджет қаражатының көлемдері, нәтижелілік және тиімділік көрсеткіштері бар бюджеттік бағдарламаларды мемлекеттік жоспарлау жөніндегі орталық уәкілетті орган айқындайтын тәртіппен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Бюджеттік бағдарламаларды (кіші бағдарламаларды) әзірлеу тәртібін және олардың мазмұнына қойылатын талаптарды мемлекеттік жоспарлау жөніндегі орталық уәкілетті орган айқындайды.»;</w:t>
      </w:r>
      <w:r>
        <w:br/>
      </w:r>
      <w:r>
        <w:rPr>
          <w:rFonts w:ascii="Times New Roman"/>
          <w:b w:val="false"/>
          <w:i w:val="false"/>
          <w:color w:val="000000"/>
          <w:sz w:val="28"/>
        </w:rPr>
        <w:t>
</w:t>
      </w:r>
      <w:r>
        <w:rPr>
          <w:rFonts w:ascii="Times New Roman"/>
          <w:b w:val="false"/>
          <w:i w:val="false"/>
          <w:color w:val="000000"/>
          <w:sz w:val="28"/>
        </w:rPr>
        <w:t>
      7) 39-1-баптың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Нысаналы салым салуға бағытталған бюджеттік бағдарламалар бойынша шығыстарды жоспарлау мемлекеттік жоспарлау жөніндегі орталық уәкілетті орган белгілеген тәртіпке сәйкес бюджеттік өтінім жасау арқылы жүзеге асырылады.»;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41-1-баптың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«Шартты түрде қаржыландырылатын шығыстардың тізбесін және көлемін мемлекеттік жоспарлау жөніндегі орталық уәкілетті орган қалыптастырады, Республикалық бюджет комиссиясы қарайды және олар әлеуметтік-экономикалық даму болжамының құрамында мақұлданады. Шартты түрде қаржыландырылатын шығыстар жоспарлы кезеңге арналған республикалық бюджетте мемлекеттік жоспарлау жөніндегі орталық уәкілетті орган әкімшілік жасайтын, жеке бөлінетін бюджеттік бағдарлама бойынша көзделеді.»;</w:t>
      </w:r>
      <w:r>
        <w:br/>
      </w:r>
      <w:r>
        <w:rPr>
          <w:rFonts w:ascii="Times New Roman"/>
          <w:b w:val="false"/>
          <w:i w:val="false"/>
          <w:color w:val="000000"/>
          <w:sz w:val="28"/>
        </w:rPr>
        <w:t>
</w:t>
      </w:r>
      <w:r>
        <w:rPr>
          <w:rFonts w:ascii="Times New Roman"/>
          <w:b w:val="false"/>
          <w:i w:val="false"/>
          <w:color w:val="000000"/>
          <w:sz w:val="28"/>
        </w:rPr>
        <w:t>
      9) 46-баптың </w:t>
      </w:r>
      <w:r>
        <w:rPr>
          <w:rFonts w:ascii="Times New Roman"/>
          <w:b w:val="false"/>
          <w:i w:val="false"/>
          <w:color w:val="000000"/>
          <w:sz w:val="28"/>
        </w:rPr>
        <w:t>12-1-тармағы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«12-1. Жоғары тұрған бюджеттің бюджеттік бағдарламасының әкімшісі Республикалық бюджет комиссиясының оң ұсынысы алынған күннен бастап алты ай ішінде осы Кодекстің </w:t>
      </w:r>
      <w:r>
        <w:rPr>
          <w:rFonts w:ascii="Times New Roman"/>
          <w:b w:val="false"/>
          <w:i w:val="false"/>
          <w:color w:val="000000"/>
          <w:sz w:val="28"/>
        </w:rPr>
        <w:t>154</w:t>
      </w:r>
      <w:r>
        <w:rPr>
          <w:rFonts w:ascii="Times New Roman"/>
          <w:b w:val="false"/>
          <w:i w:val="false"/>
          <w:color w:val="000000"/>
          <w:sz w:val="28"/>
        </w:rPr>
        <w:t xml:space="preserve"> және </w:t>
      </w:r>
      <w:r>
        <w:rPr>
          <w:rFonts w:ascii="Times New Roman"/>
          <w:b w:val="false"/>
          <w:i w:val="false"/>
          <w:color w:val="000000"/>
          <w:sz w:val="28"/>
        </w:rPr>
        <w:t>156-баптарының</w:t>
      </w:r>
      <w:r>
        <w:rPr>
          <w:rFonts w:ascii="Times New Roman"/>
          <w:b w:val="false"/>
          <w:i w:val="false"/>
          <w:color w:val="000000"/>
          <w:sz w:val="28"/>
        </w:rPr>
        <w:t xml:space="preserve"> талаптарына сәйкес мемлекеттік жоспарлау жөніндегі орталық уәкілетті органға құжаттама ұсынылғанға дейін осы Кодекстің 79-бабы </w:t>
      </w:r>
      <w:r>
        <w:rPr>
          <w:rFonts w:ascii="Times New Roman"/>
          <w:b w:val="false"/>
          <w:i w:val="false"/>
          <w:color w:val="000000"/>
          <w:sz w:val="28"/>
        </w:rPr>
        <w:t>2-тармағы</w:t>
      </w:r>
      <w:r>
        <w:rPr>
          <w:rFonts w:ascii="Times New Roman"/>
          <w:b w:val="false"/>
          <w:i w:val="false"/>
          <w:color w:val="000000"/>
          <w:sz w:val="28"/>
        </w:rPr>
        <w:t xml:space="preserve"> екінші бөлігінің </w:t>
      </w:r>
      <w:r>
        <w:rPr>
          <w:rFonts w:ascii="Times New Roman"/>
          <w:b w:val="false"/>
          <w:i w:val="false"/>
          <w:color w:val="000000"/>
          <w:sz w:val="28"/>
        </w:rPr>
        <w:t>2-1) тармақшасында</w:t>
      </w:r>
      <w:r>
        <w:rPr>
          <w:rFonts w:ascii="Times New Roman"/>
          <w:b w:val="false"/>
          <w:i w:val="false"/>
          <w:color w:val="000000"/>
          <w:sz w:val="28"/>
        </w:rPr>
        <w:t xml:space="preserve"> көрсетілген аса маңызды және жедел іске асыруды талап ететін міндеттерді іске асыруға бағытталған нысаналы даму трансферттері бойынша тиісті жергілікті атқарушы органмен жоғары тұрған бюджеттен төмен тұрған бюджетке берілетін нысаналы трансферттер бойынша нәтижелер туралы келісім жасаспайды.»;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он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«көші-қон іс-шараларын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мазмұндағы он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«көші-қон саясатын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«мәдениет және мемлекеттік жастар саясаты саласында республикалық және халықаралық маңызы бар әлеуметтік маңызды іс-шараларды өткізу;»;</w:t>
      </w:r>
      <w:r>
        <w:br/>
      </w:r>
      <w:r>
        <w:rPr>
          <w:rFonts w:ascii="Times New Roman"/>
          <w:b w:val="false"/>
          <w:i w:val="false"/>
          <w:color w:val="000000"/>
          <w:sz w:val="28"/>
        </w:rPr>
        <w:t>
</w:t>
      </w:r>
      <w:r>
        <w:rPr>
          <w:rFonts w:ascii="Times New Roman"/>
          <w:b w:val="false"/>
          <w:i w:val="false"/>
          <w:color w:val="000000"/>
          <w:sz w:val="28"/>
        </w:rPr>
        <w:t>
      мынадай мазмұндағы он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«республикалық деңгейде мәдениет ұйымдары қызметкерлерінің біліктілігін арттыру және оларды қайта даярлау;»;</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54-баптың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деңгейде көші-қон іс-шараларын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«мәдениет саласында жергілікті маңызы бар әлеуметтік маңызды іс-шараларды өткізу;»;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«индустриялық-инновациялық қызметті мемлекеттік қолдау;»;</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55-баптың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мазмұндағы он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деңгейде көші-қон іс-шараларын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«мәдениет саласында жергілікті маңызы бар әлеуметтік маңызды іс-шараларды өткізу;»;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«индустриялық-инновациялық қызметті мемлекеттік қолдау;»;</w:t>
      </w:r>
      <w:r>
        <w:br/>
      </w:r>
      <w:r>
        <w:rPr>
          <w:rFonts w:ascii="Times New Roman"/>
          <w:b w:val="false"/>
          <w:i w:val="false"/>
          <w:color w:val="000000"/>
          <w:sz w:val="28"/>
        </w:rPr>
        <w:t>
</w:t>
      </w:r>
      <w:r>
        <w:rPr>
          <w:rFonts w:ascii="Times New Roman"/>
          <w:b w:val="false"/>
          <w:i w:val="false"/>
          <w:color w:val="000000"/>
          <w:sz w:val="28"/>
        </w:rPr>
        <w:t>
      13) 56-баптың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16) және 17)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 жергілікті деңгейде халықты жұмыспен қамтуды қамтамасыз ету;</w:t>
      </w:r>
      <w:r>
        <w:br/>
      </w:r>
      <w:r>
        <w:rPr>
          <w:rFonts w:ascii="Times New Roman"/>
          <w:b w:val="false"/>
          <w:i w:val="false"/>
          <w:color w:val="000000"/>
          <w:sz w:val="28"/>
        </w:rPr>
        <w:t>
</w:t>
      </w:r>
      <w:r>
        <w:rPr>
          <w:rFonts w:ascii="Times New Roman"/>
          <w:b w:val="false"/>
          <w:i w:val="false"/>
          <w:color w:val="000000"/>
          <w:sz w:val="28"/>
        </w:rPr>
        <w:t>
      17) жергілікті деңгейде дене шынықтыру-сауықтыру және спорттық іс-шараларды өткізу.»;</w:t>
      </w:r>
      <w:r>
        <w:br/>
      </w:r>
      <w:r>
        <w:rPr>
          <w:rFonts w:ascii="Times New Roman"/>
          <w:b w:val="false"/>
          <w:i w:val="false"/>
          <w:color w:val="000000"/>
          <w:sz w:val="28"/>
        </w:rPr>
        <w:t>
</w:t>
      </w:r>
      <w:r>
        <w:rPr>
          <w:rFonts w:ascii="Times New Roman"/>
          <w:b w:val="false"/>
          <w:i w:val="false"/>
          <w:color w:val="000000"/>
          <w:sz w:val="28"/>
        </w:rPr>
        <w:t>
      14) 59-баптың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жоспарлау жөніндегі орталық және жергілікті уәкілетті органдар тиісінше бюджет комиссияларының жұмыс органдары болып табылады.»;</w:t>
      </w:r>
      <w:r>
        <w:br/>
      </w:r>
      <w:r>
        <w:rPr>
          <w:rFonts w:ascii="Times New Roman"/>
          <w:b w:val="false"/>
          <w:i w:val="false"/>
          <w:color w:val="000000"/>
          <w:sz w:val="28"/>
        </w:rPr>
        <w:t>
</w:t>
      </w:r>
      <w:r>
        <w:rPr>
          <w:rFonts w:ascii="Times New Roman"/>
          <w:b w:val="false"/>
          <w:i w:val="false"/>
          <w:color w:val="000000"/>
          <w:sz w:val="28"/>
        </w:rPr>
        <w:t>
      15) 60-баптың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орталық уәкілетті орган мемлекеттік және бюджеттік жоспарлау бойынша әдіснамалық басшылықты жүзеге асырады, сондай-ақ мемлекеттік және бюджеттік жоспарлау жүйелерін жетілдіру жөніндегі ұсыныстарды тұжырымдайды.»;</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61-бапта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7-1-тармақтар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Әлеуметтік-экономикалық даму болжамын әзірлеудің тәртібін және мерзімдерін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64-бапта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жоспарлау жөніндегі орталық уәкілетті орган әлеуметтік-экономикалық даму болжамын ескере отырып, жыл сайын жоспарлы кезеңге республикалық бюджетті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«мемлекеттiк және бюджеттiк жоспарлау жөнiндегi орталық уәкiлеттi органдар мен» деген сөздер «мемлекеттiк жоспарлау жөнiндегi орталық уәкiлеттi органға және»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65-баптың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жоспарлау жөніндегі орталық уәкілетті орган әлеуметтік-экономикалық даму болжамын ескере отырып, бірыңғай бюджеттік сыныптаманың санаттары, сыныптары мен кіші сыныптары бойынша мемлекеттік және республикалық бюджеттерге, Қазақстан Республикасының Ұлттық қорына түсетін түсімдерді болжауды жүзеге асырады.»;</w:t>
      </w:r>
      <w:r>
        <w:br/>
      </w:r>
      <w:r>
        <w:rPr>
          <w:rFonts w:ascii="Times New Roman"/>
          <w:b w:val="false"/>
          <w:i w:val="false"/>
          <w:color w:val="000000"/>
          <w:sz w:val="28"/>
        </w:rPr>
        <w:t>
</w:t>
      </w:r>
      <w:r>
        <w:rPr>
          <w:rFonts w:ascii="Times New Roman"/>
          <w:b w:val="false"/>
          <w:i w:val="false"/>
          <w:color w:val="000000"/>
          <w:sz w:val="28"/>
        </w:rPr>
        <w:t>
      «3. Бюджет түсімдерін болжау әдістемесін мемлекеттік жоспарлау жөніндегі орталық уәкілетті орган әзірлейді және бекітеді.»;</w:t>
      </w:r>
      <w:r>
        <w:br/>
      </w:r>
      <w:r>
        <w:rPr>
          <w:rFonts w:ascii="Times New Roman"/>
          <w:b w:val="false"/>
          <w:i w:val="false"/>
          <w:color w:val="000000"/>
          <w:sz w:val="28"/>
        </w:rPr>
        <w:t>
</w:t>
      </w:r>
      <w:r>
        <w:rPr>
          <w:rFonts w:ascii="Times New Roman"/>
          <w:b w:val="false"/>
          <w:i w:val="false"/>
          <w:color w:val="000000"/>
          <w:sz w:val="28"/>
        </w:rPr>
        <w:t>
      19) 66-баптың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Бюджеттік бағдарламалардың тиісті әкімшілері бюджет шығыстарын жоспарлау үшін мемлекеттік жоспарлау жөніндегі орталық немесе жергілікті уәкілетті органдарға ағымдағы қаржы жылының 15 мамырына дейінгі мерзімде стратегиялық жоспарлар жобаларын немесе стратегиялық жоспарларға өзгерістер мен толықтырулар жобаларын және бюджеттік өтінімдерді ұсынады.</w:t>
      </w:r>
      <w:r>
        <w:br/>
      </w:r>
      <w:r>
        <w:rPr>
          <w:rFonts w:ascii="Times New Roman"/>
          <w:b w:val="false"/>
          <w:i w:val="false"/>
          <w:color w:val="000000"/>
          <w:sz w:val="28"/>
        </w:rPr>
        <w:t>
</w:t>
      </w:r>
      <w:r>
        <w:rPr>
          <w:rFonts w:ascii="Times New Roman"/>
          <w:b w:val="false"/>
          <w:i w:val="false"/>
          <w:color w:val="000000"/>
          <w:sz w:val="28"/>
        </w:rPr>
        <w:t>
      2. Стратегиялық жоспарлар әзірлемейтін бюджеттік бағдарламалардың әкімшілері мемлекеттік жоспарлау жөніндегі орталық және жергілікті уәкілетті органдарға бюджеттік өтінімдерді және бюджеттік бағдарламалардың жобаларын ұсынады.»;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жоспарлау жөніндегі орталық уәкілетті орган белгілеген нысан бойынша мемлекеттік мекемелердің өз иелігінде қалатын тауарларды (жұмыстарды, көрсетілетін қызметтерді) өткізуден түсетін ақша түсімдері мен шығыстарының болжамы;»;</w:t>
      </w:r>
      <w:r>
        <w:br/>
      </w:r>
      <w:r>
        <w:rPr>
          <w:rFonts w:ascii="Times New Roman"/>
          <w:b w:val="false"/>
          <w:i w:val="false"/>
          <w:color w:val="000000"/>
          <w:sz w:val="28"/>
        </w:rPr>
        <w:t>
</w:t>
      </w:r>
      <w:r>
        <w:rPr>
          <w:rFonts w:ascii="Times New Roman"/>
          <w:b w:val="false"/>
          <w:i w:val="false"/>
          <w:color w:val="000000"/>
          <w:sz w:val="28"/>
        </w:rPr>
        <w:t>
      «6) мемлекеттік жоспарлау жөніндегі орталық және жергілікті уәкілетті органдар сұрататын басқа да қажетті ақпарат кіреді.»;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Бюджеттік өтінім жасалуы мен ұсынылуы бойынша Қазақстан Республикасы бюджеттік заңнамасының талаптарына сәйкес келмеген кезде, мемлекеттік жоспарлау жөніндегі орталық немесе жергілікті уәкілетті орган оны қарамастан бюджеттік бағдарламаның әкімшісіне қайтарады.»;</w:t>
      </w:r>
      <w:r>
        <w:br/>
      </w:r>
      <w:r>
        <w:rPr>
          <w:rFonts w:ascii="Times New Roman"/>
          <w:b w:val="false"/>
          <w:i w:val="false"/>
          <w:color w:val="000000"/>
          <w:sz w:val="28"/>
        </w:rPr>
        <w:t>
</w:t>
      </w:r>
      <w:r>
        <w:rPr>
          <w:rFonts w:ascii="Times New Roman"/>
          <w:b w:val="false"/>
          <w:i w:val="false"/>
          <w:color w:val="000000"/>
          <w:sz w:val="28"/>
        </w:rPr>
        <w:t>
      «13. Бюджеттік өтінімді жасау және ұсыну тәртібін мемлекеттік жоспарлау жөніндегі орталық уәкілетті орган айқындайды.»;</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жоспарлау жөніндегі орталық және жергілікті уәкілетті органдар есепті қаржы жылындағы бюджеттің атқарылуын талдау нәтижелерін ескере отырып:</w:t>
      </w:r>
      <w:r>
        <w:br/>
      </w:r>
      <w:r>
        <w:rPr>
          <w:rFonts w:ascii="Times New Roman"/>
          <w:b w:val="false"/>
          <w:i w:val="false"/>
          <w:color w:val="000000"/>
          <w:sz w:val="28"/>
        </w:rPr>
        <w:t>
</w:t>
      </w:r>
      <w:r>
        <w:rPr>
          <w:rFonts w:ascii="Times New Roman"/>
          <w:b w:val="false"/>
          <w:i w:val="false"/>
          <w:color w:val="000000"/>
          <w:sz w:val="28"/>
        </w:rPr>
        <w:t>
      1) стратегиялық жоспарлар жобаларын немесе стратегиялық жоспарларға өзгерістер мен толықтырулар жобаларын олардың стратегиялық және бағдарламалық құжаттарға, елдің әлеуметтік-экономикалық даму болжамына, Қазақстан Республикасының бюджет және өзге де заңнамасына сәйкес келуі тұрғысынан;</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әкімшілерінің бюджеттiк өтiнiмдерiн олардың Қазақстан Республикасының бюджет және өзге де заңнамасына, әлеуметтiк-экономикалық даму болжамына, қолданыстағы заттай нормаларға және стратегиялық жоспарлар жобаларына немесе стратегиялық жоспарларға өзгерістер мен толықтырулар жобаларына сәйкес келуі тұрғысынан;</w:t>
      </w:r>
      <w:r>
        <w:br/>
      </w:r>
      <w:r>
        <w:rPr>
          <w:rFonts w:ascii="Times New Roman"/>
          <w:b w:val="false"/>
          <w:i w:val="false"/>
          <w:color w:val="000000"/>
          <w:sz w:val="28"/>
        </w:rPr>
        <w:t>
</w:t>
      </w:r>
      <w:r>
        <w:rPr>
          <w:rFonts w:ascii="Times New Roman"/>
          <w:b w:val="false"/>
          <w:i w:val="false"/>
          <w:color w:val="000000"/>
          <w:sz w:val="28"/>
        </w:rPr>
        <w:t>
      3) стратегиялық жоспарлар жобаларының немесе стратегиялық жоспарларға өзгерiстер мен толықтырулар жобаларының құрамында ұсынылған бюджеттік бағдарламалардың көрсеткіштерін олардың стратегиялық мақсаттармен, стратегиялық бағыттардың міндеттерімен өзара байланысы тұрғысынан;</w:t>
      </w:r>
      <w:r>
        <w:br/>
      </w:r>
      <w:r>
        <w:rPr>
          <w:rFonts w:ascii="Times New Roman"/>
          <w:b w:val="false"/>
          <w:i w:val="false"/>
          <w:color w:val="000000"/>
          <w:sz w:val="28"/>
        </w:rPr>
        <w:t>
</w:t>
      </w:r>
      <w:r>
        <w:rPr>
          <w:rFonts w:ascii="Times New Roman"/>
          <w:b w:val="false"/>
          <w:i w:val="false"/>
          <w:color w:val="000000"/>
          <w:sz w:val="28"/>
        </w:rPr>
        <w:t>
      4) стратегиялық жоспарлар әзірлемейтін бюджеттік бағдарламалар әкімшілерінің бюджеттік бағдарламалары жобаларында ұсынылған нәтижелілік пен тиімділік көрсеткіштерін олардың бюджеттік бағдарламалар әкімшісінің функцияларына, өкілеттіктеріне, қызметінің бағыттарына сәйкес келуі тұрғысынан қарайды.</w:t>
      </w:r>
      <w:r>
        <w:br/>
      </w:r>
      <w:r>
        <w:rPr>
          <w:rFonts w:ascii="Times New Roman"/>
          <w:b w:val="false"/>
          <w:i w:val="false"/>
          <w:color w:val="000000"/>
          <w:sz w:val="28"/>
        </w:rPr>
        <w:t>
</w:t>
      </w:r>
      <w:r>
        <w:rPr>
          <w:rFonts w:ascii="Times New Roman"/>
          <w:b w:val="false"/>
          <w:i w:val="false"/>
          <w:color w:val="000000"/>
          <w:sz w:val="28"/>
        </w:rPr>
        <w:t>
      2. Мемлекеттік жоспарлау жөніндегі орталық және жергілікті уәкілетті органдар стратегиялық жоспарлар жобаларын немесе стратегиялық жоспарларға өзгерістер мен толықтырулар жобаларын, бюджеттік өтінімдерді, стратегиялық жоспарлар әзірлемейтін бюджеттік бағдарламалар әкімшілері бюджеттік бағдарламаларының жобаларын қарау қорытындылары бойынша бюджеттік бағдарламалар әкімшілерінің шығыстары бойынша қорытындыны қалыптастырады және тиісті бюджет комиссиясының қарауына жібереді.</w:t>
      </w:r>
      <w:r>
        <w:br/>
      </w:r>
      <w:r>
        <w:rPr>
          <w:rFonts w:ascii="Times New Roman"/>
          <w:b w:val="false"/>
          <w:i w:val="false"/>
          <w:color w:val="000000"/>
          <w:sz w:val="28"/>
        </w:rPr>
        <w:t>
</w:t>
      </w:r>
      <w:r>
        <w:rPr>
          <w:rFonts w:ascii="Times New Roman"/>
          <w:b w:val="false"/>
          <w:i w:val="false"/>
          <w:color w:val="000000"/>
          <w:sz w:val="28"/>
        </w:rPr>
        <w:t>
      3. Бюджеттік бағдарламалардың әкімшілері мен мемлекеттік жоспарлау жөніндегі орталық немесе жергілікті уәкілетті органдар арасындағы келіспеушіліктерді тиісті бюджет комиссиясы қарайды.</w:t>
      </w:r>
      <w:r>
        <w:br/>
      </w:r>
      <w:r>
        <w:rPr>
          <w:rFonts w:ascii="Times New Roman"/>
          <w:b w:val="false"/>
          <w:i w:val="false"/>
          <w:color w:val="000000"/>
          <w:sz w:val="28"/>
        </w:rPr>
        <w:t>
</w:t>
      </w:r>
      <w:r>
        <w:rPr>
          <w:rFonts w:ascii="Times New Roman"/>
          <w:b w:val="false"/>
          <w:i w:val="false"/>
          <w:color w:val="000000"/>
          <w:sz w:val="28"/>
        </w:rPr>
        <w:t>
      Тиісті бюджет комиссиясы осы баптың 1 және 2-тармақтарында көрсетілген материалдарды қарайды және олар бойынша ұсыныстарды тұжырымдайды.»;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жоспарлау жөнiндегi орталық және жергiлiктi уәкiлеттi органдар:»;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Бюджеттік бағдарламалардың әкімшілері бюджет комиссиясының ұсыныстарына сәйкес мемлекеттік жоспарлау жөніндегі орталық және жергілікті уәкілетті органдарға пысықталған стратегиялық жоспарлар жобаларын немесе стратегиялық жоспарларға өзгерістер мен толықтырулар жобаларын және бюджеттік өтінімдерді ұсынады.</w:t>
      </w:r>
      <w:r>
        <w:br/>
      </w:r>
      <w:r>
        <w:rPr>
          <w:rFonts w:ascii="Times New Roman"/>
          <w:b w:val="false"/>
          <w:i w:val="false"/>
          <w:color w:val="000000"/>
          <w:sz w:val="28"/>
        </w:rPr>
        <w:t>
</w:t>
      </w:r>
      <w:r>
        <w:rPr>
          <w:rFonts w:ascii="Times New Roman"/>
          <w:b w:val="false"/>
          <w:i w:val="false"/>
          <w:color w:val="000000"/>
          <w:sz w:val="28"/>
        </w:rPr>
        <w:t>
      6. Стратегиялық жоспарлар әзірлемейтін бюджеттік бағдарламалардың әкімшілері мемлекеттік жоспарлау жөніндегі орталық және жергілікті уәкілетті органдарға пысықталған бюджеттік бағдарламалар жобаларын және бюджеттік өтінімдерді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бөлігіндегі «, бюджеттiк жоспарлау жөнiндегi орталық уәкiлеттi орган»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Республикалық бюджеттiк бағдарламалардың әкiмшiлерi Республикалық бюджет комиссиясының ұсыныстарына сәйкес мемлекеттік жоспарлау жөнiндегi орталық уәкiлеттi органға пысықталған бюджеттiк өтiнiмдердi, стратегиялық жоспарлар жобаларын немесе стратегиялық жоспарларға өзгерiстер мен толықтырулар жобаларын ұсынады.</w:t>
      </w:r>
      <w:r>
        <w:br/>
      </w:r>
      <w:r>
        <w:rPr>
          <w:rFonts w:ascii="Times New Roman"/>
          <w:b w:val="false"/>
          <w:i w:val="false"/>
          <w:color w:val="000000"/>
          <w:sz w:val="28"/>
        </w:rPr>
        <w:t>
</w:t>
      </w:r>
      <w:r>
        <w:rPr>
          <w:rFonts w:ascii="Times New Roman"/>
          <w:b w:val="false"/>
          <w:i w:val="false"/>
          <w:color w:val="000000"/>
          <w:sz w:val="28"/>
        </w:rPr>
        <w:t>
      Стратегиялық жоспарлар әзiрлемейтiн республикалық бюджеттiк бағдарламалардың әкiмшiлерi мемлекеттік жоспарлау жөнiндегi орталық уәкiлеттi органға пысықталған бюджеттiк бағдарламалар жобаларын ұсынады.»;</w:t>
      </w:r>
      <w:r>
        <w:br/>
      </w:r>
      <w:r>
        <w:rPr>
          <w:rFonts w:ascii="Times New Roman"/>
          <w:b w:val="false"/>
          <w:i w:val="false"/>
          <w:color w:val="000000"/>
          <w:sz w:val="28"/>
        </w:rPr>
        <w:t>
</w:t>
      </w:r>
      <w:r>
        <w:rPr>
          <w:rFonts w:ascii="Times New Roman"/>
          <w:b w:val="false"/>
          <w:i w:val="false"/>
          <w:color w:val="000000"/>
          <w:sz w:val="28"/>
        </w:rPr>
        <w:t>
      22) 71-баптың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жоспарлау жөніндегі орталық уәкілетті орган республикалық бюджет жобасын жасайды және оны Республикалық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«6. Мемлекеттік жоспарлау жөніндегі орталық уәкілетті орган ағымдағы қаржы жылының 15 тамызынан кешіктірмей республикалық бюджет туралы заң жобасын Қазақстан Республикасы Үкіметінің қарауына ұсынады.»;</w:t>
      </w:r>
      <w:r>
        <w:br/>
      </w:r>
      <w:r>
        <w:rPr>
          <w:rFonts w:ascii="Times New Roman"/>
          <w:b w:val="false"/>
          <w:i w:val="false"/>
          <w:color w:val="000000"/>
          <w:sz w:val="28"/>
        </w:rPr>
        <w:t>
</w:t>
      </w:r>
      <w:r>
        <w:rPr>
          <w:rFonts w:ascii="Times New Roman"/>
          <w:b w:val="false"/>
          <w:i w:val="false"/>
          <w:color w:val="000000"/>
          <w:sz w:val="28"/>
        </w:rPr>
        <w:t>
      23) 74-баптың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«3. Егер Қазақстан Республикасының Парламенті ағымдағы жылғы </w:t>
      </w:r>
      <w:r>
        <w:br/>
      </w:r>
      <w:r>
        <w:rPr>
          <w:rFonts w:ascii="Times New Roman"/>
          <w:b w:val="false"/>
          <w:i w:val="false"/>
          <w:color w:val="000000"/>
          <w:sz w:val="28"/>
        </w:rPr>
        <w:t>
1 желтоқсанға дейін республикалық бюджет туралы заңды қабылдамаған жағдайда, Қазақстан Республикасының Президенті Қазақстан Республикасының Парламенті республикалық бюджет туралы заңды бекіткенге дейін қолданылатын, кезекті қаржы жылының бірінші тоқсанына арналған республикалық қаржылық жоспар туралы жарлық шығаруға құқылы. Қазақстан Республикасы Президентінің кезекті қаржы жылының бірінші тоқсанына арналған республикалық қаржылық жоспар туралы жарлығының жобасын, сондай-ақ Қазақстан Республикасы Үкіметінің оны іске асыру туралы қаулысының жобасын мемлекеттік жоспарлау жөніндегі орталық уәкілетті орган әзірлейді.»;</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79-баптың</w:t>
      </w:r>
      <w:r>
        <w:rPr>
          <w:rFonts w:ascii="Times New Roman"/>
          <w:b w:val="false"/>
          <w:i w:val="false"/>
          <w:color w:val="000000"/>
          <w:sz w:val="28"/>
        </w:rPr>
        <w:t xml:space="preserve"> 1-тармағының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республикалық бюджет туралы заңды іске асыру және жергілікті атқарушы органдардың мәслихаттың жергілікті бюджет туралы шешімін іске асыру туралы қаулыларының жобаларын тиісінше мемлекеттік жоспарлау жөніндегі орталық және жергілікті уәкілетті органдар әзірлейді.»;</w:t>
      </w:r>
      <w:r>
        <w:br/>
      </w:r>
      <w:r>
        <w:rPr>
          <w:rFonts w:ascii="Times New Roman"/>
          <w:b w:val="false"/>
          <w:i w:val="false"/>
          <w:color w:val="000000"/>
          <w:sz w:val="28"/>
        </w:rPr>
        <w:t>
</w:t>
      </w:r>
      <w:r>
        <w:rPr>
          <w:rFonts w:ascii="Times New Roman"/>
          <w:b w:val="false"/>
          <w:i w:val="false"/>
          <w:color w:val="000000"/>
          <w:sz w:val="28"/>
        </w:rPr>
        <w:t>
      25) 80-баптың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Төтенше мемлекеттік бюджетті Қазақстан Республикасының заңнамасында белгіленген тәртіппен мемлекеттік жоспарлау жөніндегі орталық уәкілетті орган әзірлейді және ол Қазақстан Республикасы Президентінің жарлығымен бекітіледі.»;</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төтенше жағдайды немесе соғыс жағдайын енгізген кезде тиісті мемлекеттік органдар мемлекеттік жоспарлау жөніндегі орталық уәкілетті органға төтенше жағдайдың немесе соғыс жағдайының қолданылуы кезеңінде жүзеге асырылатын іс-шараларды қаржыландыру жөніндегі бюджеттік өтінімдерді енгізеді.</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орталық уәкілетті орган төтенше жағдайдың немесе соғыс жағдайының іс-шараларын қаржыландыруға арналған бюджеттік бағдарламалардың тізбесі мен көлемдерін жасайды және оларды Республикалық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Республикалық бюджет комиссиясы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бюджеттік бағдарламалардың тізбелері мен көлемдерін мақұлдағаннан кейін мемлекеттік жоспарлау жөніндегі орталық уәкілетті орган Қазақстан Республикасы Президентінің төтенше мемлекеттік бюджет туралы жарлығының жобасын жасайды. Қазақстан Республикасы Президентінің төтенше мемлекеттік бюджет туралы жарлығының жобасына:»;</w:t>
      </w:r>
      <w:r>
        <w:br/>
      </w:r>
      <w:r>
        <w:rPr>
          <w:rFonts w:ascii="Times New Roman"/>
          <w:b w:val="false"/>
          <w:i w:val="false"/>
          <w:color w:val="000000"/>
          <w:sz w:val="28"/>
        </w:rPr>
        <w:t>
</w:t>
      </w:r>
      <w:r>
        <w:rPr>
          <w:rFonts w:ascii="Times New Roman"/>
          <w:b w:val="false"/>
          <w:i w:val="false"/>
          <w:color w:val="000000"/>
          <w:sz w:val="28"/>
        </w:rPr>
        <w:t>
      27) 92-баптың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Түсімдерді бөлу мемлекеттік жоспарлау жөніндегі орталық уәкілетті орган бекітетін, бюджет түсімдерін бюджеттердің деңгейлері мен Қазақстан Республикасы Ұлттық қорының қолма-қол ақшаны бақылау шоты арасында бөлу кестесі, облыстық мәслихаттың шешімімен белгіленетін кірістерді облыстық бюджет пен оның аудандық (облыстық маңызы бар қалалар) бюджеттері арасында бөлу нормативтері, сондай-ақ мұнай секторы ұйымдарының тізбесі негізінде жүзеге асырылады.»;</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96-бапта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 Республикалық бюджет комиссиясының оң ұсынысы алынған күннен бастап алты ай ішінде осы Кодекстің 154-бабының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құжаттама мемлекеттік жоспарлау жөніндегі орталық уәкілетті органға ұсынылғанға дейін осы Кодекстің 79-бабы 2-тармағы екінші бөлігінің </w:t>
      </w:r>
      <w:r>
        <w:rPr>
          <w:rFonts w:ascii="Times New Roman"/>
          <w:b w:val="false"/>
          <w:i w:val="false"/>
          <w:color w:val="000000"/>
          <w:sz w:val="28"/>
        </w:rPr>
        <w:t>2-1) тармақшасында</w:t>
      </w:r>
      <w:r>
        <w:rPr>
          <w:rFonts w:ascii="Times New Roman"/>
          <w:b w:val="false"/>
          <w:i w:val="false"/>
          <w:color w:val="000000"/>
          <w:sz w:val="28"/>
        </w:rPr>
        <w:t xml:space="preserve"> көрсетілген тізбеге енгізілген бюджеттік инвестициялық жобалар бойынша міндеттемелер қабылдамайды.»;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бесінші және алтыншы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Кодекстің 79-бабы 2-тармағы екінші бөлігінің </w:t>
      </w:r>
      <w:r>
        <w:rPr>
          <w:rFonts w:ascii="Times New Roman"/>
          <w:b w:val="false"/>
          <w:i w:val="false"/>
          <w:color w:val="000000"/>
          <w:sz w:val="28"/>
        </w:rPr>
        <w:t>2-1) тармақшасында</w:t>
      </w:r>
      <w:r>
        <w:rPr>
          <w:rFonts w:ascii="Times New Roman"/>
          <w:b w:val="false"/>
          <w:i w:val="false"/>
          <w:color w:val="000000"/>
          <w:sz w:val="28"/>
        </w:rPr>
        <w:t xml:space="preserve"> көрсетілген тізбеге енгізілген бюджеттік инвестициялық жобалар бойынша азаматтық-құқықтық мәмілелерді тіркеу Республикалық бюджет комиссиясының оң ұсынысы алынған күннен бастап алты ай ішінде осы Кодекстің 154-бабының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құжаттама мемлекеттік жоспарлау жөніндегі орталық уәкілетті органға ұсынылғаннан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мекеме Республикалық бюджет комиссиясының оң ұсынысы алынған күннен бастап алты ай ішінде осы Кодекстің 156-бабының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құжаттама мемлекеттік жоспарлау жөніндегі орталық уәкілетті органға ұсынылғанға дейін, осы Кодекстің 79-бабы 2-тармағы екінші бөлігінің </w:t>
      </w:r>
      <w:r>
        <w:rPr>
          <w:rFonts w:ascii="Times New Roman"/>
          <w:b w:val="false"/>
          <w:i w:val="false"/>
          <w:color w:val="000000"/>
          <w:sz w:val="28"/>
        </w:rPr>
        <w:t>2-1) тармақшасында</w:t>
      </w:r>
      <w:r>
        <w:rPr>
          <w:rFonts w:ascii="Times New Roman"/>
          <w:b w:val="false"/>
          <w:i w:val="false"/>
          <w:color w:val="000000"/>
          <w:sz w:val="28"/>
        </w:rPr>
        <w:t xml:space="preserve"> көрсетілген тізбеге енгізілген заңды тұлғалардың акцияларын немесе жарғылық капиталына қатысу үлестерін төлеу бойынша міндеттемелер қабылдамайды.»;</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107-бапта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Республикалық бюджет комиссиясының ағымдағы қаржы жылына арналған республикалық бюджетті нақтылау туралы ұсынысын ескере отырып, республикалық бюджеттік бағдарламалардың әкімшілері бес жұмыс күні ішінде мемлекеттік жоспарлау жөніндегі орталық уәкілетті органға әлеуметтік-экономикалық даму басымдықтарын іске асыруға бағытталатын шығыстардың жаңа бастамалары бойынша ұсыныстар, оның ішінде басым бюджеттік инвестициялардың тізбесіне өзгерістер мен толықтырулар енгізу үшін бюджеттік инвестициялар бойынша ұсыныстар, стратегиялық жоспарға енгізілетін өзгерістер мен толықтырулардың жобасын, өзгерістер енгізу көзделетін бюджеттік бағдарламалар бойынша бюджеттік өтінімді ұсынады.</w:t>
      </w:r>
      <w:r>
        <w:br/>
      </w:r>
      <w:r>
        <w:rPr>
          <w:rFonts w:ascii="Times New Roman"/>
          <w:b w:val="false"/>
          <w:i w:val="false"/>
          <w:color w:val="000000"/>
          <w:sz w:val="28"/>
        </w:rPr>
        <w:t>
</w:t>
      </w:r>
      <w:r>
        <w:rPr>
          <w:rFonts w:ascii="Times New Roman"/>
          <w:b w:val="false"/>
          <w:i w:val="false"/>
          <w:color w:val="000000"/>
          <w:sz w:val="28"/>
        </w:rPr>
        <w:t>
      4-1. Мемлекеттік жоспарлау жөніндегі орталық уәкілетті орган республикалық бюджеттік бағдарламалардың әкімшілері осы баптың 4-тармағында көрсетілген тиісті құжаттарды ұсынғаннан кейін он жұмыс күні ішінде оларды қарайды, олар бойынша қорытындылар дайындайды және оларды Республикалық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Республикалық бюджет комиссиясының ұсынысын ескере отырып, мемлекеттік жоспарлау жөніндегі орталық уәкілетті орган бес жұмыс күні ішінде нақтыланған республикалық бюджет жобасын жасайды және оны Республикалық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7. Мемлекеттік жоспарлау жөніндегі орталық уәкілетті орган Республикалық бюджет комиссиясының нақтыланған республикалық бюджет жобасы бойынша ұсынысы негізінде он жұмыс күні ішінде республикалық бюджет туралы заңға өзгерістер мен толықтырулар енгізу туралы заң жобасын жасайды және оны Қазақстан Республикасы Үкіметінің қарауына ұсынады.»;</w:t>
      </w:r>
      <w:r>
        <w:br/>
      </w:r>
      <w:r>
        <w:rPr>
          <w:rFonts w:ascii="Times New Roman"/>
          <w:b w:val="false"/>
          <w:i w:val="false"/>
          <w:color w:val="000000"/>
          <w:sz w:val="28"/>
        </w:rPr>
        <w:t>
</w:t>
      </w:r>
      <w:r>
        <w:rPr>
          <w:rFonts w:ascii="Times New Roman"/>
          <w:b w:val="false"/>
          <w:i w:val="false"/>
          <w:color w:val="000000"/>
          <w:sz w:val="28"/>
        </w:rPr>
        <w:t>
      30) 112-баптың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Бюджеттік мониторингтің нәтижелері бойынша бюджетті атқару жөніндегі орталық және жергілікті уәкілетті органдар тоқсан сайын және жыл қорытындысы бойынша Қазақстан Республикасының Үкіметіне,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талдамалық есепті, сондай-ақ ай сайын бюджеттік бағдарламалардың әкімшілеріне міндеттемелері бойынша қаржыландыру жоспарына сәйкес бюджеттік бағдарламалар бойынша қабылданбаған міндеттемелері туралы және төлемдер бойынша қаржыландыру жоспарының уақтылы орындалмағаны туралы ескертпе-ақпарат жібереді.»;</w:t>
      </w:r>
      <w:r>
        <w:br/>
      </w:r>
      <w:r>
        <w:rPr>
          <w:rFonts w:ascii="Times New Roman"/>
          <w:b w:val="false"/>
          <w:i w:val="false"/>
          <w:color w:val="000000"/>
          <w:sz w:val="28"/>
        </w:rPr>
        <w:t>
</w:t>
      </w:r>
      <w:r>
        <w:rPr>
          <w:rFonts w:ascii="Times New Roman"/>
          <w:b w:val="false"/>
          <w:i w:val="false"/>
          <w:color w:val="000000"/>
          <w:sz w:val="28"/>
        </w:rPr>
        <w:t>
      31) 151-баптың </w:t>
      </w:r>
      <w:r>
        <w:rPr>
          <w:rFonts w:ascii="Times New Roman"/>
          <w:b w:val="false"/>
          <w:i w:val="false"/>
          <w:color w:val="000000"/>
          <w:sz w:val="28"/>
        </w:rPr>
        <w:t>8-тармағының</w:t>
      </w:r>
      <w:r>
        <w:rPr>
          <w:rFonts w:ascii="Times New Roman"/>
          <w:b w:val="false"/>
          <w:i w:val="false"/>
          <w:color w:val="000000"/>
          <w:sz w:val="28"/>
        </w:rPr>
        <w:t xml:space="preserve"> екінші және алтыншы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бюджеттік бағдарламалардың әкімшілері Республикалық бюджет комиссиясының оң ұсынысы алынған күннен бастап алты ай ішінде осы Кодекстің </w:t>
      </w:r>
      <w:r>
        <w:rPr>
          <w:rFonts w:ascii="Times New Roman"/>
          <w:b w:val="false"/>
          <w:i w:val="false"/>
          <w:color w:val="000000"/>
          <w:sz w:val="28"/>
        </w:rPr>
        <w:t>154</w:t>
      </w:r>
      <w:r>
        <w:rPr>
          <w:rFonts w:ascii="Times New Roman"/>
          <w:b w:val="false"/>
          <w:i w:val="false"/>
          <w:color w:val="000000"/>
          <w:sz w:val="28"/>
        </w:rPr>
        <w:t xml:space="preserve"> және </w:t>
      </w:r>
      <w:r>
        <w:rPr>
          <w:rFonts w:ascii="Times New Roman"/>
          <w:b w:val="false"/>
          <w:i w:val="false"/>
          <w:color w:val="000000"/>
          <w:sz w:val="28"/>
        </w:rPr>
        <w:t>156-баптарында</w:t>
      </w:r>
      <w:r>
        <w:rPr>
          <w:rFonts w:ascii="Times New Roman"/>
          <w:b w:val="false"/>
          <w:i w:val="false"/>
          <w:color w:val="000000"/>
          <w:sz w:val="28"/>
        </w:rPr>
        <w:t xml:space="preserve"> көрсетілген тиісті құжаттаманы мемлекеттік жоспарлау жөніндегі орталық уәкілетті органға ұсынуға міндетті.»;</w:t>
      </w:r>
      <w:r>
        <w:br/>
      </w:r>
      <w:r>
        <w:rPr>
          <w:rFonts w:ascii="Times New Roman"/>
          <w:b w:val="false"/>
          <w:i w:val="false"/>
          <w:color w:val="000000"/>
          <w:sz w:val="28"/>
        </w:rPr>
        <w:t>
</w:t>
      </w:r>
      <w:r>
        <w:rPr>
          <w:rFonts w:ascii="Times New Roman"/>
          <w:b w:val="false"/>
          <w:i w:val="false"/>
          <w:color w:val="000000"/>
          <w:sz w:val="28"/>
        </w:rPr>
        <w:t>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w:t>
      </w:r>
      <w:r>
        <w:rPr>
          <w:rFonts w:ascii="Times New Roman"/>
          <w:b w:val="false"/>
          <w:i w:val="false"/>
          <w:color w:val="000000"/>
          <w:sz w:val="28"/>
        </w:rPr>
        <w:t>154</w:t>
      </w:r>
      <w:r>
        <w:rPr>
          <w:rFonts w:ascii="Times New Roman"/>
          <w:b w:val="false"/>
          <w:i w:val="false"/>
          <w:color w:val="000000"/>
          <w:sz w:val="28"/>
        </w:rPr>
        <w:t>, </w:t>
      </w:r>
      <w:r>
        <w:rPr>
          <w:rFonts w:ascii="Times New Roman"/>
          <w:b w:val="false"/>
          <w:i w:val="false"/>
          <w:color w:val="000000"/>
          <w:sz w:val="28"/>
        </w:rPr>
        <w:t>156-баптарында</w:t>
      </w:r>
      <w:r>
        <w:rPr>
          <w:rFonts w:ascii="Times New Roman"/>
          <w:b w:val="false"/>
          <w:i w:val="false"/>
          <w:color w:val="000000"/>
          <w:sz w:val="28"/>
        </w:rPr>
        <w:t xml:space="preserve"> көрсетілген құжаттар ұсынылғаннан кейін олардың құны тиісті жоспарлы кезеңге арналған республикалық бюджет туралы заңда көзделген сомадан аз болған жағдайда, мемлекеттік жоспарлау жөніндегі орталық уәкілетті орган қалған соманы бюджеттік бағдарламалар әкімшісінің ұсынысы бойынша бюджеттік бағдарламалардың тиісті әкімшісінің бір бюджеттік бағдарламасы шегінде түзету жолымен бюджеттік инвестициялар арасында қайта бөлуге не бюджетті нақтылау кезінде алып тастауға құқылы.»;</w:t>
      </w:r>
      <w:r>
        <w:br/>
      </w:r>
      <w:r>
        <w:rPr>
          <w:rFonts w:ascii="Times New Roman"/>
          <w:b w:val="false"/>
          <w:i w:val="false"/>
          <w:color w:val="000000"/>
          <w:sz w:val="28"/>
        </w:rPr>
        <w:t>
</w:t>
      </w:r>
      <w:r>
        <w:rPr>
          <w:rFonts w:ascii="Times New Roman"/>
          <w:b w:val="false"/>
          <w:i w:val="false"/>
          <w:color w:val="000000"/>
          <w:sz w:val="28"/>
        </w:rPr>
        <w:t>
      32) 156-баптың </w:t>
      </w:r>
      <w:r>
        <w:rPr>
          <w:rFonts w:ascii="Times New Roman"/>
          <w:b w:val="false"/>
          <w:i w:val="false"/>
          <w:color w:val="000000"/>
          <w:sz w:val="28"/>
        </w:rPr>
        <w:t>2-1-тармағы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Мемлекеттік жоспарлау жөніндегі орталық немесе жергілікті уәкілетті орган заңды тұлғалардың жарғылық капиталына мемлекеттің қатысуы арқылы бюджеттік инвестицияларды жүзеге асыру туралы бюджеттік бағдарламалар әкімшілерінің ұсыныстарын және олардың қаржылық-экономикалық негіздемелерін стратегиялық және (немесе) бағдарламалық құжаттарға, Қазақстан Республикасының заңнамасына сәйкес келуі тұрғысынан қарайды, заңды тұлғаның қаржы шығындары мен кірістерін бағалауды жүзеге асырады және кейіннен тиісті бюджет комиссиясының қарауына шығару үшін олар бойынша экономикалық қорытындылар дайындайды.»;</w:t>
      </w:r>
      <w:r>
        <w:br/>
      </w:r>
      <w:r>
        <w:rPr>
          <w:rFonts w:ascii="Times New Roman"/>
          <w:b w:val="false"/>
          <w:i w:val="false"/>
          <w:color w:val="000000"/>
          <w:sz w:val="28"/>
        </w:rPr>
        <w:t>
</w:t>
      </w:r>
      <w:r>
        <w:rPr>
          <w:rFonts w:ascii="Times New Roman"/>
          <w:b w:val="false"/>
          <w:i w:val="false"/>
          <w:color w:val="000000"/>
          <w:sz w:val="28"/>
        </w:rPr>
        <w:t>
      33) 157-баптың </w:t>
      </w:r>
      <w:r>
        <w:rPr>
          <w:rFonts w:ascii="Times New Roman"/>
          <w:b w:val="false"/>
          <w:i w:val="false"/>
          <w:color w:val="000000"/>
          <w:sz w:val="28"/>
        </w:rPr>
        <w:t>10-тармағының</w:t>
      </w:r>
      <w:r>
        <w:rPr>
          <w:rFonts w:ascii="Times New Roman"/>
          <w:b w:val="false"/>
          <w:i w:val="false"/>
          <w:color w:val="000000"/>
          <w:sz w:val="28"/>
        </w:rPr>
        <w:t xml:space="preserve"> бірінші,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Бюджеттік инвестициялық жобалардың іске асырылу мониторингін мемлекеттік жоспарлау жөніндегі орталық уәкілетті орган жаңа объектілер құру (салу), жұмыс істеп тұрғандарын реконструкциялау кезеңінде жүзеге асырады.</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жобалардың іске асырылу мониторингін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жобалардың іске асырылу мониторингін жүргізу тәртібін мемлекеттік жоспарлау жөніндегі орталық уәкілетті орган әзірлейді және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34) 159-баптың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Заңды тұлғалардың жарғылық капиталына мемлекеттің қатысуы арқылы бюджеттік инвестициялардың іске асырылу мониторингін және оны бағалауды мемлекеттік жоспарлау жөніндегі орталық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 мониторингін және оны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 мониторингін және оны бағалауды жүргізу тәртібін мемлекеттік жоспарлау жөніндегі орталық уәкілетті орган әзірлейді және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187-бап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«187-бап. Бюджеттік кредит беру туралы шешім қабылдау</w:t>
      </w:r>
      <w:r>
        <w:br/>
      </w:r>
      <w:r>
        <w:rPr>
          <w:rFonts w:ascii="Times New Roman"/>
          <w:b w:val="false"/>
          <w:i w:val="false"/>
          <w:color w:val="000000"/>
          <w:sz w:val="28"/>
        </w:rPr>
        <w:t>
</w:t>
      </w:r>
      <w:r>
        <w:rPr>
          <w:rFonts w:ascii="Times New Roman"/>
          <w:b w:val="false"/>
          <w:i w:val="false"/>
          <w:color w:val="000000"/>
          <w:sz w:val="28"/>
        </w:rPr>
        <w:t>
      Бюджеттік кредит беру туралы шешім қабылдау:</w:t>
      </w:r>
      <w:r>
        <w:br/>
      </w:r>
      <w:r>
        <w:rPr>
          <w:rFonts w:ascii="Times New Roman"/>
          <w:b w:val="false"/>
          <w:i w:val="false"/>
          <w:color w:val="000000"/>
          <w:sz w:val="28"/>
        </w:rPr>
        <w:t>
</w:t>
      </w:r>
      <w:r>
        <w:rPr>
          <w:rFonts w:ascii="Times New Roman"/>
          <w:b w:val="false"/>
          <w:i w:val="false"/>
          <w:color w:val="000000"/>
          <w:sz w:val="28"/>
        </w:rPr>
        <w:t>
      1) төмен тұрған бюджеттердiң қолма-қол ақша тапшылығын жабуға бағытталатын бюджеттік кредиттерді қоспағанда, бюджеттiң атқарылуы жөніндегі орталық уәкiлеттi органның ұсыныстарын ескере отырып, мемлекеттiк жоспарлау жөнiндегi орталық уәкiлеттi орган айқындаған тәртiппен мемлекеттiк жоспарлау жөнiндегi орталық немесе жергілікті уәкiлеттi органның бюджеттiк кредиттеудiң орындылығын айқындауын;</w:t>
      </w:r>
      <w:r>
        <w:br/>
      </w:r>
      <w:r>
        <w:rPr>
          <w:rFonts w:ascii="Times New Roman"/>
          <w:b w:val="false"/>
          <w:i w:val="false"/>
          <w:color w:val="000000"/>
          <w:sz w:val="28"/>
        </w:rPr>
        <w:t>
</w:t>
      </w:r>
      <w:r>
        <w:rPr>
          <w:rFonts w:ascii="Times New Roman"/>
          <w:b w:val="false"/>
          <w:i w:val="false"/>
          <w:color w:val="000000"/>
          <w:sz w:val="28"/>
        </w:rPr>
        <w:t>
      2) мемлекеттік жоспарлау жөніндегі орталық және жергілікті уәкілетті органдардың бюджеттік бағдарламалар әкімшісі бюджеттік кредиттеу арқылы іске асыруға ұсынатын бюджеттік бағдарламаларды олардың бюджеттік кредиттеу критерийлеріне сәйкес келуі тұрғысынан қарауын;</w:t>
      </w:r>
      <w:r>
        <w:br/>
      </w:r>
      <w:r>
        <w:rPr>
          <w:rFonts w:ascii="Times New Roman"/>
          <w:b w:val="false"/>
          <w:i w:val="false"/>
          <w:color w:val="000000"/>
          <w:sz w:val="28"/>
        </w:rPr>
        <w:t>
</w:t>
      </w:r>
      <w:r>
        <w:rPr>
          <w:rFonts w:ascii="Times New Roman"/>
          <w:b w:val="false"/>
          <w:i w:val="false"/>
          <w:color w:val="000000"/>
          <w:sz w:val="28"/>
        </w:rPr>
        <w:t>
      3) бюджет комиссиясының бюджеттік өтінімді және мемлекеттік жоспарлау жөніндегі орталық немесе жергілікті уәкілетті органның қорытындысын қарауын;</w:t>
      </w:r>
      <w:r>
        <w:br/>
      </w:r>
      <w:r>
        <w:rPr>
          <w:rFonts w:ascii="Times New Roman"/>
          <w:b w:val="false"/>
          <w:i w:val="false"/>
          <w:color w:val="000000"/>
          <w:sz w:val="28"/>
        </w:rPr>
        <w:t>
</w:t>
      </w:r>
      <w:r>
        <w:rPr>
          <w:rFonts w:ascii="Times New Roman"/>
          <w:b w:val="false"/>
          <w:i w:val="false"/>
          <w:color w:val="000000"/>
          <w:sz w:val="28"/>
        </w:rPr>
        <w:t>
      4) бюджет комиссиясының бюджеттік бағдарламаны бюджет жобасына енгізу жөніндегі ұсыныстарды тұжырымдауын қамтиды.».</w:t>
      </w:r>
      <w:r>
        <w:br/>
      </w:r>
      <w:r>
        <w:rPr>
          <w:rFonts w:ascii="Times New Roman"/>
          <w:b w:val="false"/>
          <w:i w:val="false"/>
          <w:color w:val="000000"/>
          <w:sz w:val="28"/>
        </w:rPr>
        <w:t>
</w:t>
      </w:r>
      <w:r>
        <w:rPr>
          <w:rFonts w:ascii="Times New Roman"/>
          <w:b w:val="false"/>
          <w:i w:val="false"/>
          <w:color w:val="000000"/>
          <w:sz w:val="28"/>
        </w:rPr>
        <w:t>
      9.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w:t>
      </w:r>
      <w:r>
        <w:br/>
      </w:r>
      <w:r>
        <w:rPr>
          <w:rFonts w:ascii="Times New Roman"/>
          <w:b w:val="false"/>
          <w:i w:val="false"/>
          <w:color w:val="000000"/>
          <w:sz w:val="28"/>
        </w:rPr>
        <w:t>
</w:t>
      </w:r>
      <w:r>
        <w:rPr>
          <w:rFonts w:ascii="Times New Roman"/>
          <w:b w:val="false"/>
          <w:i w:val="false"/>
          <w:color w:val="000000"/>
          <w:sz w:val="28"/>
        </w:rPr>
        <w:t>
      1) 37-1-баптың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Осы баптың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 табыс етiлгеннен және осы баптың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w:t>
      </w:r>
      <w:r>
        <w:rPr>
          <w:rFonts w:ascii="Times New Roman"/>
          <w:b w:val="false"/>
          <w:i w:val="false"/>
          <w:color w:val="000000"/>
          <w:sz w:val="28"/>
        </w:rPr>
        <w:t>598-бабында</w:t>
      </w:r>
      <w:r>
        <w:rPr>
          <w:rFonts w:ascii="Times New Roman"/>
          <w:b w:val="false"/>
          <w:i w:val="false"/>
          <w:color w:val="000000"/>
          <w:sz w:val="28"/>
        </w:rPr>
        <w:t xml:space="preserve"> белгiленген тәртiппен және мерзiмдерде, таратылатын заңды тұлға бойынша салық берешегi, мiндеттi зейнетақы жарналары мен әлеуметтiк аударымдар бойынша берешек жоқ (бар) екендiгi туралы мәлiметтер жiбередi.»;</w:t>
      </w:r>
      <w:r>
        <w:br/>
      </w:r>
      <w:r>
        <w:rPr>
          <w:rFonts w:ascii="Times New Roman"/>
          <w:b w:val="false"/>
          <w:i w:val="false"/>
          <w:color w:val="000000"/>
          <w:sz w:val="28"/>
        </w:rPr>
        <w:t>
</w:t>
      </w:r>
      <w:r>
        <w:rPr>
          <w:rFonts w:ascii="Times New Roman"/>
          <w:b w:val="false"/>
          <w:i w:val="false"/>
          <w:color w:val="000000"/>
          <w:sz w:val="28"/>
        </w:rPr>
        <w:t>
      2) 541-баптың </w:t>
      </w:r>
      <w:r>
        <w:rPr>
          <w:rFonts w:ascii="Times New Roman"/>
          <w:b w:val="false"/>
          <w:i w:val="false"/>
          <w:color w:val="000000"/>
          <w:sz w:val="28"/>
        </w:rPr>
        <w:t>25)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ішкі істер органдары – Қазақстан Республикасының заңнамасын бұзғаны үшін шетелдіктерді және азаматтығы жоқ адамдарды Қазақстан Республикасының шегінен тыс шығарып жіберуге байланысты мәселелер бойынша арыз берген кезде мемлекеттiк баж төлеуден босатылады.»;</w:t>
      </w:r>
      <w:r>
        <w:br/>
      </w:r>
      <w:r>
        <w:rPr>
          <w:rFonts w:ascii="Times New Roman"/>
          <w:b w:val="false"/>
          <w:i w:val="false"/>
          <w:color w:val="000000"/>
          <w:sz w:val="28"/>
        </w:rPr>
        <w:t>
</w:t>
      </w:r>
      <w:r>
        <w:rPr>
          <w:rFonts w:ascii="Times New Roman"/>
          <w:b w:val="false"/>
          <w:i w:val="false"/>
          <w:color w:val="000000"/>
          <w:sz w:val="28"/>
        </w:rPr>
        <w:t>
      3) 557-баптың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«бюджеттік», «Бюджеттік», «лауазымды тұлғалардың» деген сөздер тиісінше «мемлекеттік», «Мемлекеттік», «лауазымды адамдардың»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салық берешегінің, салық құпиясын құрайтын міндетті зейнетақы жарналары мен әлеуметтік аударымдар бойынша берешектің жоқ (бар) екендігі туралы мәліметтер бөлігінде заңды тұлғаларды мемлекеттік тіркеуді, қайта тіркеуді, заңды тұлғалар қызметінің тоқтатылуын мемлекеттік тіркеуді, құрылымдық бөлімшелерді есептік тіркеуді, қайта тіркеуді, есептік тіркеуден шығаруды жүзеге асыратын уәкілетті мемлекеттік органға, сондай-ақ ішкі істер органдарына береді;»;</w:t>
      </w:r>
      <w:r>
        <w:br/>
      </w:r>
      <w:r>
        <w:rPr>
          <w:rFonts w:ascii="Times New Roman"/>
          <w:b w:val="false"/>
          <w:i w:val="false"/>
          <w:color w:val="000000"/>
          <w:sz w:val="28"/>
        </w:rPr>
        <w:t>
</w:t>
      </w:r>
      <w:r>
        <w:rPr>
          <w:rFonts w:ascii="Times New Roman"/>
          <w:b w:val="false"/>
          <w:i w:val="false"/>
          <w:color w:val="000000"/>
          <w:sz w:val="28"/>
        </w:rPr>
        <w:t>
      4) 582-баптың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«және таратуды»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«құрылымдық бөлiмшелердiң тiркеу есебiне алуды, оларды қайта тiркеудi, тiркеу есебiнен» деген сөздер «заңды тұлғалар қызметінің тоқтатылуын мемлекеттік тіркеуді, құрылымдық бөлiмшелердi есептік тiркеуді, қайта тiркеудi, есептік тiркеуден»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583-баптың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«және таратуды», «, таратылған» және «, таратылғаны» деген сөздер алып тасталсын;</w:t>
      </w:r>
      <w:r>
        <w:br/>
      </w:r>
      <w:r>
        <w:rPr>
          <w:rFonts w:ascii="Times New Roman"/>
          <w:b w:val="false"/>
          <w:i w:val="false"/>
          <w:color w:val="000000"/>
          <w:sz w:val="28"/>
        </w:rPr>
        <w:t>
</w:t>
      </w:r>
      <w:r>
        <w:rPr>
          <w:rFonts w:ascii="Times New Roman"/>
          <w:b w:val="false"/>
          <w:i w:val="false"/>
          <w:color w:val="000000"/>
          <w:sz w:val="28"/>
        </w:rPr>
        <w:t>
      «құрылымдық бөлімшелерді» деген сөздердің алдынан «заңды тұлғалар қызметінің тоқтатылуын мемлекеттік тіркеуді,»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«құрылымдық бөлімше» және «құрылымдық бөлімшенің» деген сөздердің алдынан тиісінше «заңды тұлғалар қызметінің тоқтатылуы мемлекеттік тіркелген,» және «заңды тұлғалар қызметінің тоқтатылуының мемлекеттік тіркелгені,»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598-бапта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«және таратуды»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«құрылымдық» деген сөздің алдынан «заңды тұлғалар қызметінің тоқтатылғандығын мемлекеттік тіркеуді,»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ішкі істер органдарына – мұндай органның сұрау салуы бойынша;»;</w:t>
      </w:r>
      <w:r>
        <w:br/>
      </w:r>
      <w:r>
        <w:rPr>
          <w:rFonts w:ascii="Times New Roman"/>
          <w:b w:val="false"/>
          <w:i w:val="false"/>
          <w:color w:val="000000"/>
          <w:sz w:val="28"/>
        </w:rPr>
        <w:t>
</w:t>
      </w:r>
      <w:r>
        <w:rPr>
          <w:rFonts w:ascii="Times New Roman"/>
          <w:b w:val="false"/>
          <w:i w:val="false"/>
          <w:color w:val="000000"/>
          <w:sz w:val="28"/>
        </w:rPr>
        <w:t>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ішкі істер органдарының сұрау салуы бойынша – сұрау салу келіп түскен күннен бастап үш жұмыс күнінен кешіктірілмей жасалады.».</w:t>
      </w:r>
      <w:r>
        <w:br/>
      </w:r>
      <w:r>
        <w:rPr>
          <w:rFonts w:ascii="Times New Roman"/>
          <w:b w:val="false"/>
          <w:i w:val="false"/>
          <w:color w:val="000000"/>
          <w:sz w:val="28"/>
        </w:rPr>
        <w:t>
</w:t>
      </w:r>
      <w:r>
        <w:rPr>
          <w:rFonts w:ascii="Times New Roman"/>
          <w:b w:val="false"/>
          <w:i w:val="false"/>
          <w:color w:val="000000"/>
          <w:sz w:val="28"/>
        </w:rPr>
        <w:t xml:space="preserve">
      10. «Халық денсаулығы және денсаулық сақтау жүйесі туралы» </w:t>
      </w:r>
      <w:r>
        <w:br/>
      </w:r>
      <w:r>
        <w:rPr>
          <w:rFonts w:ascii="Times New Roman"/>
          <w:b w:val="false"/>
          <w:i w:val="false"/>
          <w:color w:val="000000"/>
          <w:sz w:val="28"/>
        </w:rPr>
        <w:t>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2013 жылғы 20 сәуірде «Егемен Қазақстан» және «Казахстанская правда» газеттерінде жарияланған «Қазақстан Республикасының кейбiр заңнамалық актiлерiне мемлекеттік көрсетілетін қызметтер мәселелерi бойынша өзгерiстер мен толықтырулар енгiзу туралы» 2013 жылғы 15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25 мамырда «Егемен Қазақстан» және «Казахстанская правда» газеттерінде жарияланған «Қазақстан Республикасының кейбір заңнамалық актілеріне дербес деректер және оларды қорғау мәселелері бойынша өзгерістер мен толықтырулар енгізу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7-баптың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денсаулық сақтау саласында жергілікті атқарушы органдарды үйлестіру және оларға әдістемелік басшылық жасау;»;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«49) медициналық және фармацевтикалық қызметпен айналысуға арналған стандарттардың сақталуына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2) 9-баптың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лицензиялау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медициналық және фармацевтикалық қызметті, сондай-ақ денсаулық сақтау саласындағы есірткі құралдарының, психотроптық заттар мен прекурсорлардың айналымына байланысты қызмет түрлерін лицензиялауды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18-2) тармақшамен толықтырылсын:</w:t>
      </w:r>
      <w:r>
        <w:br/>
      </w:r>
      <w:r>
        <w:rPr>
          <w:rFonts w:ascii="Times New Roman"/>
          <w:b w:val="false"/>
          <w:i w:val="false"/>
          <w:color w:val="000000"/>
          <w:sz w:val="28"/>
        </w:rPr>
        <w:t>
</w:t>
      </w:r>
      <w:r>
        <w:rPr>
          <w:rFonts w:ascii="Times New Roman"/>
          <w:b w:val="false"/>
          <w:i w:val="false"/>
          <w:color w:val="000000"/>
          <w:sz w:val="28"/>
        </w:rPr>
        <w:t>
      «18-2) медициналық және фармацевтикалық қызметпен айналысу, сондай-ақ денсаулық сақтау саласындағы есірткі құралдарының, психотроптық заттар мен прекурсорлардың айналымына байланысты қызмет түрлері бойынша Қазақстан Республикасының лицензиялау туралы </w:t>
      </w:r>
      <w:r>
        <w:rPr>
          <w:rFonts w:ascii="Times New Roman"/>
          <w:b w:val="false"/>
          <w:i w:val="false"/>
          <w:color w:val="000000"/>
          <w:sz w:val="28"/>
        </w:rPr>
        <w:t>заңнамасының</w:t>
      </w:r>
      <w:r>
        <w:rPr>
          <w:rFonts w:ascii="Times New Roman"/>
          <w:b w:val="false"/>
          <w:i w:val="false"/>
          <w:color w:val="000000"/>
          <w:sz w:val="28"/>
        </w:rPr>
        <w:t xml:space="preserve"> сақталуына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
      11. «Неке (ерлі-зайыптылық) және отбасы туралы» 2011 жылғы </w:t>
      </w:r>
      <w:r>
        <w:br/>
      </w:r>
      <w:r>
        <w:rPr>
          <w:rFonts w:ascii="Times New Roman"/>
          <w:b w:val="false"/>
          <w:i w:val="false"/>
          <w:color w:val="000000"/>
          <w:sz w:val="28"/>
        </w:rPr>
        <w:t>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2011 ж., № 22, 174-құжат; 2012 ж., № 21-22, 124-құжат; 2013 ж., № 1, 3-құжат; № 2, 13-құжат):</w:t>
      </w:r>
      <w:r>
        <w:br/>
      </w:r>
      <w:r>
        <w:rPr>
          <w:rFonts w:ascii="Times New Roman"/>
          <w:b w:val="false"/>
          <w:i w:val="false"/>
          <w:color w:val="000000"/>
          <w:sz w:val="28"/>
        </w:rPr>
        <w:t>
</w:t>
      </w:r>
      <w:r>
        <w:rPr>
          <w:rFonts w:ascii="Times New Roman"/>
          <w:b w:val="false"/>
          <w:i w:val="false"/>
          <w:color w:val="000000"/>
          <w:sz w:val="28"/>
        </w:rPr>
        <w:t>
      1) 114-баптың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r>
        <w:br/>
      </w:r>
      <w:r>
        <w:rPr>
          <w:rFonts w:ascii="Times New Roman"/>
          <w:b w:val="false"/>
          <w:i w:val="false"/>
          <w:color w:val="000000"/>
          <w:sz w:val="28"/>
        </w:rPr>
        <w:t>
</w:t>
      </w:r>
      <w:r>
        <w:rPr>
          <w:rFonts w:ascii="Times New Roman"/>
          <w:b w:val="false"/>
          <w:i w:val="false"/>
          <w:color w:val="000000"/>
          <w:sz w:val="28"/>
        </w:rPr>
        <w:t>
      2) 120-баптың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Республикасының азаматтығы туралы» 1991 жылғы </w:t>
      </w:r>
      <w:r>
        <w:br/>
      </w:r>
      <w:r>
        <w:rPr>
          <w:rFonts w:ascii="Times New Roman"/>
          <w:b w:val="false"/>
          <w:i w:val="false"/>
          <w:color w:val="000000"/>
          <w:sz w:val="28"/>
        </w:rPr>
        <w:t>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«Сыртқы iстер министрлiгi және Ішкі істер министрлігі Қазақстан Республикасы аумағының шегінен тыс жерлерде тұрақты тұратын әрбір арыз берушіні Қазақстан Республикасының азаматтығына қабылдаудың немесе оны қалпына келтірудің орындылығы туралы, оның ішінде оны Қазақстан Республикасында еңбекке, тұрғын үйге және өзге де орналастыру мүмкіндігі туралы Қазақстан Республикасының Президентіне дәлелді қорытынды береді.».</w:t>
      </w:r>
      <w:r>
        <w:br/>
      </w:r>
      <w:r>
        <w:rPr>
          <w:rFonts w:ascii="Times New Roman"/>
          <w:b w:val="false"/>
          <w:i w:val="false"/>
          <w:color w:val="000000"/>
          <w:sz w:val="28"/>
        </w:rPr>
        <w:t>
</w:t>
      </w:r>
      <w:r>
        <w:rPr>
          <w:rFonts w:ascii="Times New Roman"/>
          <w:b w:val="false"/>
          <w:i w:val="false"/>
          <w:color w:val="000000"/>
          <w:sz w:val="28"/>
        </w:rPr>
        <w:t xml:space="preserve">
      13. «Қазақстан Республикасындағы көлік туралы» 1994 жылғы </w:t>
      </w:r>
      <w:r>
        <w:br/>
      </w:r>
      <w:r>
        <w:rPr>
          <w:rFonts w:ascii="Times New Roman"/>
          <w:b w:val="false"/>
          <w:i w:val="false"/>
          <w:color w:val="000000"/>
          <w:sz w:val="28"/>
        </w:rPr>
        <w:t>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25-баптың</w:t>
      </w:r>
      <w:r>
        <w:rPr>
          <w:rFonts w:ascii="Times New Roman"/>
          <w:b w:val="false"/>
          <w:i w:val="false"/>
          <w:color w:val="000000"/>
          <w:sz w:val="28"/>
        </w:rPr>
        <w:t xml:space="preserve"> екінші бөлігінің 16) тармақшасындағы «бақылауды;» деген сөз «бақылауды қамтиды.» деген сөздермен ауыстырылып, 17) тармақшасы алып тасталсын.</w:t>
      </w:r>
      <w:r>
        <w:br/>
      </w:r>
      <w:r>
        <w:rPr>
          <w:rFonts w:ascii="Times New Roman"/>
          <w:b w:val="false"/>
          <w:i w:val="false"/>
          <w:color w:val="000000"/>
          <w:sz w:val="28"/>
        </w:rPr>
        <w:t>
</w:t>
      </w:r>
      <w:r>
        <w:rPr>
          <w:rFonts w:ascii="Times New Roman"/>
          <w:b w:val="false"/>
          <w:i w:val="false"/>
          <w:color w:val="000000"/>
          <w:sz w:val="28"/>
        </w:rPr>
        <w:t xml:space="preserve">
      14. «Шетелдiктердiң құқықтық жағдайы туралы» 1995 жылғы </w:t>
      </w:r>
      <w:r>
        <w:br/>
      </w:r>
      <w:r>
        <w:rPr>
          <w:rFonts w:ascii="Times New Roman"/>
          <w:b w:val="false"/>
          <w:i w:val="false"/>
          <w:color w:val="000000"/>
          <w:sz w:val="28"/>
        </w:rPr>
        <w:t>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«Мәжбүрлеу тәртібімен шығарып жіберу туралы сот шешімін орындауды жүзеге асыратын ішкі істер органдары Қазақстан Республикасының Мемлекеттік шекарасы арқылы өткізу пункттерінде шетелдікті немесе азаматтығы жоқ адамды аумағына аталған адам шығарып жiберiлетiн шет мемлекет билігінің өкiлiне ресми түрде беру үшін шығарып жіберілетін шетелдікті немесе азаматтығы жоқ адамды Қазақстан Республикасы Ұлттық қауіпсіздік комитетінің Шекара қызметiне береді.».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154-құжат; Қазақстан Республикасы Парламентiнiң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 № 8, 64-құжат; № 15, 97-құжат; 2013 ж., № 1, 2, 3-құжаттар; № 2, 8-құжат):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4-2-баптың</w:t>
      </w:r>
      <w:r>
        <w:rPr>
          <w:rFonts w:ascii="Times New Roman"/>
          <w:b w:val="false"/>
          <w:i w:val="false"/>
          <w:color w:val="000000"/>
          <w:sz w:val="28"/>
        </w:rPr>
        <w:t xml:space="preserve"> бірінші бөлігіндегі «өз құзыретi шегiнде көшi-қон процестерiн реттеудi және халықтың көшi-қоны саласындағы жұмысты үйлестiрудi жүзеге асыру,» деген сөздер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10-баптың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«25-2) босқындар мәселелерi жөнiндегi жұмысты үйлестiруге;»;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25-3)</w:t>
      </w:r>
      <w:r>
        <w:rPr>
          <w:rFonts w:ascii="Times New Roman"/>
          <w:b w:val="false"/>
          <w:i w:val="false"/>
          <w:color w:val="000000"/>
          <w:sz w:val="28"/>
        </w:rPr>
        <w:t xml:space="preserve"> және </w:t>
      </w:r>
      <w:r>
        <w:rPr>
          <w:rFonts w:ascii="Times New Roman"/>
          <w:b w:val="false"/>
          <w:i w:val="false"/>
          <w:color w:val="000000"/>
          <w:sz w:val="28"/>
        </w:rPr>
        <w:t>25-4)</w:t>
      </w:r>
      <w:r>
        <w:rPr>
          <w:rFonts w:ascii="Times New Roman"/>
          <w:b w:val="false"/>
          <w:i w:val="false"/>
          <w:color w:val="000000"/>
          <w:sz w:val="28"/>
        </w:rPr>
        <w:t xml:space="preserve"> тармақшалар алып тасталсын.</w:t>
      </w:r>
      <w:r>
        <w:br/>
      </w:r>
      <w:r>
        <w:rPr>
          <w:rFonts w:ascii="Times New Roman"/>
          <w:b w:val="false"/>
          <w:i w:val="false"/>
          <w:color w:val="000000"/>
          <w:sz w:val="28"/>
        </w:rPr>
        <w:t>
</w:t>
      </w:r>
      <w:r>
        <w:rPr>
          <w:rFonts w:ascii="Times New Roman"/>
          <w:b w:val="false"/>
          <w:i w:val="false"/>
          <w:color w:val="000000"/>
          <w:sz w:val="28"/>
        </w:rPr>
        <w:t>
      16. «Табиғи және техногендiк сипаттағы төтенше жағдайлар туралы» 1996 жылғы 5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11-12, 263-құжат; 1998 ж., № 23, 416-құжат; 1999 ж., № 4, 101-құжат; 2000 ж., № 6, 145-құжат; 2003 ж., № 14, 112-құжат; 2004 ж., № 11-12, 67-құжат; № 23, 142-құжат; 2006 ж., № 1, 5-құжат; № 24, 148-құжат; 2007 ж., № 2, 18-құжат; № 8, 52-құжат; № 20, 152-құжат; 2008 ж., № 6-7, 27-құжат; № 21, 97-құжат; 2009 ж., № 2-3, 9-құжат; № 18, 84-құжат; 2010 ж., № 5, 23-құжат; 2011 ж., № 1, 2-құжат; № 5, 43-құжат; № 11, 102-құжат; 2012 ж.,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13-баптың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w:t>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«құзыреті шегінде уәкілетті органның аумақтық органдарымен бірлесіп, жергiлiктi ауқымдағы төтенше жағдайлардың алдын алу және оларды жою жөнiндегi, оның ішінде мүлікті реквизициялау жөніндегі іс-шараларды «Мемлекеттік мүлік туралы» Қазақстан Республикасының</w:t>
      </w:r>
      <w:r>
        <w:rPr>
          <w:rFonts w:ascii="Times New Roman"/>
          <w:b w:val="false"/>
          <w:i w:val="false"/>
          <w:color w:val="000000"/>
          <w:sz w:val="28"/>
        </w:rPr>
        <w:t>Заңына</w:t>
      </w:r>
      <w:r>
        <w:rPr>
          <w:rFonts w:ascii="Times New Roman"/>
          <w:b w:val="false"/>
          <w:i w:val="false"/>
          <w:color w:val="000000"/>
          <w:sz w:val="28"/>
        </w:rPr>
        <w:t> сәйкес орындауды ұйымдастырады;»;</w:t>
      </w:r>
      <w:r>
        <w:br/>
      </w:r>
      <w:r>
        <w:rPr>
          <w:rFonts w:ascii="Times New Roman"/>
          <w:b w:val="false"/>
          <w:i w:val="false"/>
          <w:color w:val="000000"/>
          <w:sz w:val="28"/>
        </w:rPr>
        <w:t>
</w:t>
      </w:r>
      <w:r>
        <w:rPr>
          <w:rFonts w:ascii="Times New Roman"/>
          <w:b w:val="false"/>
          <w:i w:val="false"/>
          <w:color w:val="000000"/>
          <w:sz w:val="28"/>
        </w:rPr>
        <w:t>
      мынадай мазмұндағы үшінші және төртінші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және оларды жою жөніндегі комиссияларды құрады және олардың құрамын айқындайды. Жергілікті атқарушы органдардың басшылары төтенше жағдайлардың алдын алу және оларды жою жөніндегі комиссиялардың төрағалары болып, ал уәкілетті органның аумақтық органдарының басшылары комиссия төрағаларының орынбасарлары болып табылады;</w:t>
      </w:r>
      <w:r>
        <w:br/>
      </w:r>
      <w:r>
        <w:rPr>
          <w:rFonts w:ascii="Times New Roman"/>
          <w:b w:val="false"/>
          <w:i w:val="false"/>
          <w:color w:val="000000"/>
          <w:sz w:val="28"/>
        </w:rPr>
        <w:t>
</w:t>
      </w:r>
      <w:r>
        <w:rPr>
          <w:rFonts w:ascii="Times New Roman"/>
          <w:b w:val="false"/>
          <w:i w:val="false"/>
          <w:color w:val="000000"/>
          <w:sz w:val="28"/>
        </w:rPr>
        <w:t>
      бюджет қаражаты болған кезде уәкілетті орган бекіткен тізбеге сәйкес уәкілетті органның аумақтық органдарын, ведомстволық бағынысты мемлекеттік мекемелерін материалдық-техникалық жарақтандыруда, сондай-ақ үйлер мен ғимараттар салуда, оларды реконструкциялауда және жөндеуде уәкілетті органға жәрдемдесуге құқылы;»;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20-баптың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«Бұрын бекiтiлген жоспарларға сәйкес төтенше жағдай аймағында орналасқан авариялық-құтқару қызметтерiнiң күштерi мен құралдарын тарта отырып, уәкілетті органның аумақтық органдарымен бірлесіп жергiлiктi атқарушы органдар және ұйымдардың басшылары табиғи және техногендiк сипаттағы төтенше жағдайларды жою жөнiндегі бiрiншi кезектегі iс-қимылдарды ұйымдастырады.».</w:t>
      </w:r>
      <w:r>
        <w:br/>
      </w:r>
      <w:r>
        <w:rPr>
          <w:rFonts w:ascii="Times New Roman"/>
          <w:b w:val="false"/>
          <w:i w:val="false"/>
          <w:color w:val="000000"/>
          <w:sz w:val="28"/>
        </w:rPr>
        <w:t>
</w:t>
      </w:r>
      <w:r>
        <w:rPr>
          <w:rFonts w:ascii="Times New Roman"/>
          <w:b w:val="false"/>
          <w:i w:val="false"/>
          <w:color w:val="000000"/>
          <w:sz w:val="28"/>
        </w:rPr>
        <w:t>
      17. «Жол жүрісі қауіпсіздігі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 2010 ж., № 24, 146-құжат; 2011 ж., № 1, 7-құжат; № 2, 25-құжат; № 11, 102-құжат; № 12, 111-құжат; 2012 ж., № 8, 64-құжат; № 15, 97-құжат; № 21-22, 124-құжат; 2013 ж., № 1, 3-құжат):</w:t>
      </w:r>
      <w:r>
        <w:br/>
      </w:r>
      <w:r>
        <w:rPr>
          <w:rFonts w:ascii="Times New Roman"/>
          <w:b w:val="false"/>
          <w:i w:val="false"/>
          <w:color w:val="000000"/>
          <w:sz w:val="28"/>
        </w:rPr>
        <w:t>
</w:t>
      </w:r>
      <w:r>
        <w:rPr>
          <w:rFonts w:ascii="Times New Roman"/>
          <w:b w:val="false"/>
          <w:i w:val="false"/>
          <w:color w:val="000000"/>
          <w:sz w:val="28"/>
        </w:rPr>
        <w:t>
      1) 7-1-баптың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8-баптың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«халықаралық техникалық байқау сертификаттарын беру;»;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19-1-бап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«19-1-бап. Халықаралық техникалық байқау сертификатын беру</w:t>
      </w:r>
      <w:r>
        <w:br/>
      </w:r>
      <w:r>
        <w:rPr>
          <w:rFonts w:ascii="Times New Roman"/>
          <w:b w:val="false"/>
          <w:i w:val="false"/>
          <w:color w:val="000000"/>
          <w:sz w:val="28"/>
        </w:rPr>
        <w:t>
</w:t>
      </w:r>
      <w:r>
        <w:rPr>
          <w:rFonts w:ascii="Times New Roman"/>
          <w:b w:val="false"/>
          <w:i w:val="false"/>
          <w:color w:val="000000"/>
          <w:sz w:val="28"/>
        </w:rPr>
        <w:t>
      1. Халықаралық техникалық байқау сертификатын алу үшін механикалық көлік құралының және оның тіркемелерінің иесі жергілікті атқарушы органға өтініш береді және оған мынадай құжаттарды:</w:t>
      </w:r>
      <w:r>
        <w:br/>
      </w:r>
      <w:r>
        <w:rPr>
          <w:rFonts w:ascii="Times New Roman"/>
          <w:b w:val="false"/>
          <w:i w:val="false"/>
          <w:color w:val="000000"/>
          <w:sz w:val="28"/>
        </w:rPr>
        <w:t>
</w:t>
      </w:r>
      <w:r>
        <w:rPr>
          <w:rFonts w:ascii="Times New Roman"/>
          <w:b w:val="false"/>
          <w:i w:val="false"/>
          <w:color w:val="000000"/>
          <w:sz w:val="28"/>
        </w:rPr>
        <w:t>
      1) халықаралық техникалық байқау сертификатын беру үшін мемлекеттік баж төлегені туралы түбіртекті;</w:t>
      </w:r>
      <w:r>
        <w:br/>
      </w:r>
      <w:r>
        <w:rPr>
          <w:rFonts w:ascii="Times New Roman"/>
          <w:b w:val="false"/>
          <w:i w:val="false"/>
          <w:color w:val="000000"/>
          <w:sz w:val="28"/>
        </w:rPr>
        <w:t>
</w:t>
      </w:r>
      <w:r>
        <w:rPr>
          <w:rFonts w:ascii="Times New Roman"/>
          <w:b w:val="false"/>
          <w:i w:val="false"/>
          <w:color w:val="000000"/>
          <w:sz w:val="28"/>
        </w:rPr>
        <w:t>
      2) жеке тұлғалардың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ағымдағы күнтізбелік жылға көлік құралы салығын төлегенін немесе оны төлеуден босату құқығын растайтын құжаттарды;</w:t>
      </w:r>
      <w:r>
        <w:br/>
      </w:r>
      <w:r>
        <w:rPr>
          <w:rFonts w:ascii="Times New Roman"/>
          <w:b w:val="false"/>
          <w:i w:val="false"/>
          <w:color w:val="000000"/>
          <w:sz w:val="28"/>
        </w:rPr>
        <w:t>
</w:t>
      </w:r>
      <w:r>
        <w:rPr>
          <w:rFonts w:ascii="Times New Roman"/>
          <w:b w:val="false"/>
          <w:i w:val="false"/>
          <w:color w:val="000000"/>
          <w:sz w:val="28"/>
        </w:rPr>
        <w:t>
      3) мемлекеттік немесе міндетті техникалық байқаудан өткені туралы куәліктің көшірмесін қоса береді.</w:t>
      </w:r>
      <w:r>
        <w:br/>
      </w:r>
      <w:r>
        <w:rPr>
          <w:rFonts w:ascii="Times New Roman"/>
          <w:b w:val="false"/>
          <w:i w:val="false"/>
          <w:color w:val="000000"/>
          <w:sz w:val="28"/>
        </w:rPr>
        <w:t>
</w:t>
      </w:r>
      <w:r>
        <w:rPr>
          <w:rFonts w:ascii="Times New Roman"/>
          <w:b w:val="false"/>
          <w:i w:val="false"/>
          <w:color w:val="000000"/>
          <w:sz w:val="28"/>
        </w:rPr>
        <w:t xml:space="preserve">
      2. Жергілікті атқарушы орган құжаттарымен қоса өтініш берілген күннен бастап екі жұмыс күні ішінде механикалық көлік құралының </w:t>
      </w:r>
      <w:r>
        <w:br/>
      </w:r>
      <w:r>
        <w:rPr>
          <w:rFonts w:ascii="Times New Roman"/>
          <w:b w:val="false"/>
          <w:i w:val="false"/>
          <w:color w:val="000000"/>
          <w:sz w:val="28"/>
        </w:rPr>
        <w:t>
және оның тіркемелерінің иесіне халықаралық техникалық байқау сертификатын береді.</w:t>
      </w:r>
      <w:r>
        <w:br/>
      </w:r>
      <w:r>
        <w:rPr>
          <w:rFonts w:ascii="Times New Roman"/>
          <w:b w:val="false"/>
          <w:i w:val="false"/>
          <w:color w:val="000000"/>
          <w:sz w:val="28"/>
        </w:rPr>
        <w:t>
</w:t>
      </w:r>
      <w:r>
        <w:rPr>
          <w:rFonts w:ascii="Times New Roman"/>
          <w:b w:val="false"/>
          <w:i w:val="false"/>
          <w:color w:val="000000"/>
          <w:sz w:val="28"/>
        </w:rPr>
        <w:t xml:space="preserve">
      3. Осы баптың 1-тармағында санамаланған құжаттар болмаған жағдайда, жергілікті атқарушы орган өтініш берілген күннен бастап бір жұмыс күні ішінде механикалық көлік құралының және оның </w:t>
      </w:r>
      <w:r>
        <w:br/>
      </w:r>
      <w:r>
        <w:rPr>
          <w:rFonts w:ascii="Times New Roman"/>
          <w:b w:val="false"/>
          <w:i w:val="false"/>
          <w:color w:val="000000"/>
          <w:sz w:val="28"/>
        </w:rPr>
        <w:t>
тіркемелерінің иесіне бас тарту себептерін көрсете отырып, халықаралық техникалық байқау сертификатын беруден жазбаша түрде дәлелді бас тартуды жібереді.</w:t>
      </w:r>
      <w:r>
        <w:br/>
      </w:r>
      <w:r>
        <w:rPr>
          <w:rFonts w:ascii="Times New Roman"/>
          <w:b w:val="false"/>
          <w:i w:val="false"/>
          <w:color w:val="000000"/>
          <w:sz w:val="28"/>
        </w:rPr>
        <w:t>
</w:t>
      </w:r>
      <w:r>
        <w:rPr>
          <w:rFonts w:ascii="Times New Roman"/>
          <w:b w:val="false"/>
          <w:i w:val="false"/>
          <w:color w:val="000000"/>
          <w:sz w:val="28"/>
        </w:rPr>
        <w:t>
      4. Халықаралық техникалық байқау сертификаты Қазақстан Республикасы ратификациялаған халықаралық шарттарға сәйкес беріледі.</w:t>
      </w:r>
      <w:r>
        <w:br/>
      </w:r>
      <w:r>
        <w:rPr>
          <w:rFonts w:ascii="Times New Roman"/>
          <w:b w:val="false"/>
          <w:i w:val="false"/>
          <w:color w:val="000000"/>
          <w:sz w:val="28"/>
        </w:rPr>
        <w:t>
</w:t>
      </w:r>
      <w:r>
        <w:rPr>
          <w:rFonts w:ascii="Times New Roman"/>
          <w:b w:val="false"/>
          <w:i w:val="false"/>
          <w:color w:val="000000"/>
          <w:sz w:val="28"/>
        </w:rPr>
        <w:t>
      5. Халықаралық техникалық байқау сертификаты жоғалған немесе бүлінген кезде көлік құралы иесінің халықаралық техникалық байқау сертификатының телнұсқасын алуға құқығы бар.</w:t>
      </w:r>
      <w:r>
        <w:br/>
      </w:r>
      <w:r>
        <w:rPr>
          <w:rFonts w:ascii="Times New Roman"/>
          <w:b w:val="false"/>
          <w:i w:val="false"/>
          <w:color w:val="000000"/>
          <w:sz w:val="28"/>
        </w:rPr>
        <w:t>
</w:t>
      </w:r>
      <w:r>
        <w:rPr>
          <w:rFonts w:ascii="Times New Roman"/>
          <w:b w:val="false"/>
          <w:i w:val="false"/>
          <w:color w:val="000000"/>
          <w:sz w:val="28"/>
        </w:rPr>
        <w:t xml:space="preserve">
      Халықаралық техникалық байқау сертификатының телнұсқасын </w:t>
      </w:r>
      <w:r>
        <w:br/>
      </w:r>
      <w:r>
        <w:rPr>
          <w:rFonts w:ascii="Times New Roman"/>
          <w:b w:val="false"/>
          <w:i w:val="false"/>
          <w:color w:val="000000"/>
          <w:sz w:val="28"/>
        </w:rPr>
        <w:t xml:space="preserve">
алу үшін көлік құралының иесі жергілікті атқарушы органға </w:t>
      </w:r>
      <w:r>
        <w:br/>
      </w:r>
      <w:r>
        <w:rPr>
          <w:rFonts w:ascii="Times New Roman"/>
          <w:b w:val="false"/>
          <w:i w:val="false"/>
          <w:color w:val="000000"/>
          <w:sz w:val="28"/>
        </w:rPr>
        <w:t xml:space="preserve">
өтініш береді және халықаралық техникалық байқау сертификатының </w:t>
      </w:r>
      <w:r>
        <w:br/>
      </w:r>
      <w:r>
        <w:rPr>
          <w:rFonts w:ascii="Times New Roman"/>
          <w:b w:val="false"/>
          <w:i w:val="false"/>
          <w:color w:val="000000"/>
          <w:sz w:val="28"/>
        </w:rPr>
        <w:t>
телнұсқасын беру үшін мемлекеттік баж төлегені туралы түбіртекті ұсынады.</w:t>
      </w:r>
      <w:r>
        <w:br/>
      </w:r>
      <w:r>
        <w:rPr>
          <w:rFonts w:ascii="Times New Roman"/>
          <w:b w:val="false"/>
          <w:i w:val="false"/>
          <w:color w:val="000000"/>
          <w:sz w:val="28"/>
        </w:rPr>
        <w:t>
</w:t>
      </w:r>
      <w:r>
        <w:rPr>
          <w:rFonts w:ascii="Times New Roman"/>
          <w:b w:val="false"/>
          <w:i w:val="false"/>
          <w:color w:val="000000"/>
          <w:sz w:val="28"/>
        </w:rPr>
        <w:t>
      Халықаралық техникалық байқау сертификатының жоғалған немесе бүлінген бланкісі жергілікті атқарушы органға оның жоғалғаны немесе бүлінгені туралы өтініш берілген күннен бастап жарамсыз деп танылады.</w:t>
      </w:r>
      <w:r>
        <w:br/>
      </w:r>
      <w:r>
        <w:rPr>
          <w:rFonts w:ascii="Times New Roman"/>
          <w:b w:val="false"/>
          <w:i w:val="false"/>
          <w:color w:val="000000"/>
          <w:sz w:val="28"/>
        </w:rPr>
        <w:t>
</w:t>
      </w:r>
      <w:r>
        <w:rPr>
          <w:rFonts w:ascii="Times New Roman"/>
          <w:b w:val="false"/>
          <w:i w:val="false"/>
          <w:color w:val="000000"/>
          <w:sz w:val="28"/>
        </w:rPr>
        <w:t>
      6. Жергілікті атқарушы орган өтініш берілген күннен бастап екі жұмыс күні ішінде жаңа нөмір бере отырып және үстіңгі оң жақ бұрышында «Телнұсқа» деген жазбасы бар халықаралық техникалық байқау сертификатының телнұсқасын береді.</w:t>
      </w:r>
      <w:r>
        <w:br/>
      </w:r>
      <w:r>
        <w:rPr>
          <w:rFonts w:ascii="Times New Roman"/>
          <w:b w:val="false"/>
          <w:i w:val="false"/>
          <w:color w:val="000000"/>
          <w:sz w:val="28"/>
        </w:rPr>
        <w:t>
</w:t>
      </w:r>
      <w:r>
        <w:rPr>
          <w:rFonts w:ascii="Times New Roman"/>
          <w:b w:val="false"/>
          <w:i w:val="false"/>
          <w:color w:val="000000"/>
          <w:sz w:val="28"/>
        </w:rPr>
        <w:t>
      7. Көлік құралының иесі халықаралық техникалық байқау сертификатының телнұсқасын беру үшін мемлекеттік баж төлегені туралы түбіртекті ұсынбай өтініш берген жағдайда, жергілікті атқарушы орган осы баптың 6-тармағында көрсетілген мерзімде халықаралық техникалық байқау сертификатының телнұсқасын беруден жазбаша нысанда бас тартады.</w:t>
      </w:r>
      <w:r>
        <w:br/>
      </w:r>
      <w:r>
        <w:rPr>
          <w:rFonts w:ascii="Times New Roman"/>
          <w:b w:val="false"/>
          <w:i w:val="false"/>
          <w:color w:val="000000"/>
          <w:sz w:val="28"/>
        </w:rPr>
        <w:t>
</w:t>
      </w:r>
      <w:r>
        <w:rPr>
          <w:rFonts w:ascii="Times New Roman"/>
          <w:b w:val="false"/>
          <w:i w:val="false"/>
          <w:color w:val="000000"/>
          <w:sz w:val="28"/>
        </w:rPr>
        <w:t>
      8. Халықаралық техникалық байқау сертификаты міндетті немесе мемлекеттік техникалық байқаудан өткені туралы куәлікте көрсетілген мерзімге сәйкес келетін мерзімге беріледі.»;</w:t>
      </w:r>
      <w:r>
        <w:br/>
      </w:r>
      <w:r>
        <w:rPr>
          <w:rFonts w:ascii="Times New Roman"/>
          <w:b w:val="false"/>
          <w:i w:val="false"/>
          <w:color w:val="000000"/>
          <w:sz w:val="28"/>
        </w:rPr>
        <w:t>
</w:t>
      </w:r>
      <w:r>
        <w:rPr>
          <w:rFonts w:ascii="Times New Roman"/>
          <w:b w:val="false"/>
          <w:i w:val="false"/>
          <w:color w:val="000000"/>
          <w:sz w:val="28"/>
        </w:rPr>
        <w:t>
      4) 19-3-баптың 2-тармағының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органдардың келісуімен қызмет өңірі шегінде міндетті техникалық байқаудан өткізу кестесін жасауға;».</w:t>
      </w:r>
      <w:r>
        <w:br/>
      </w:r>
      <w:r>
        <w:rPr>
          <w:rFonts w:ascii="Times New Roman"/>
          <w:b w:val="false"/>
          <w:i w:val="false"/>
          <w:color w:val="000000"/>
          <w:sz w:val="28"/>
        </w:rPr>
        <w:t>
</w:t>
      </w:r>
      <w:r>
        <w:rPr>
          <w:rFonts w:ascii="Times New Roman"/>
          <w:b w:val="false"/>
          <w:i w:val="false"/>
          <w:color w:val="000000"/>
          <w:sz w:val="28"/>
        </w:rPr>
        <w:t>
      18. «Өрт қауiпсiздiгi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 3-құжаттар; № 11, 102-құжат; 2012 ж., № 4, 32-құжат; № 8, 64-құжат;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халықты және ұйымдарды өрт қауіпсіздігі саласындағы шаралар туралы хабардар етеді;»;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8-баптың</w:t>
      </w:r>
      <w:r>
        <w:rPr>
          <w:rFonts w:ascii="Times New Roman"/>
          <w:b w:val="false"/>
          <w:i w:val="false"/>
          <w:color w:val="000000"/>
          <w:sz w:val="28"/>
        </w:rPr>
        <w:t xml:space="preserve"> 1) тармақшасы алып тасталсын.</w:t>
      </w:r>
      <w:r>
        <w:br/>
      </w:r>
      <w:r>
        <w:rPr>
          <w:rFonts w:ascii="Times New Roman"/>
          <w:b w:val="false"/>
          <w:i w:val="false"/>
          <w:color w:val="000000"/>
          <w:sz w:val="28"/>
        </w:rPr>
        <w:t>
</w:t>
      </w:r>
      <w:r>
        <w:rPr>
          <w:rFonts w:ascii="Times New Roman"/>
          <w:b w:val="false"/>
          <w:i w:val="false"/>
          <w:color w:val="000000"/>
          <w:sz w:val="28"/>
        </w:rPr>
        <w:t>
      19.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10-2-бап</w:t>
      </w:r>
      <w:r>
        <w:rPr>
          <w:rFonts w:ascii="Times New Roman"/>
          <w:b w:val="false"/>
          <w:i w:val="false"/>
          <w:color w:val="000000"/>
          <w:sz w:val="28"/>
        </w:rPr>
        <w:t xml:space="preserve"> мынадай мазмұндағы 1-1), 10-8) және 10-9)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тұрғын үй қатынастары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«10-8) тұрғын үй көмегін көрсету мониторингін жүзеге асырады;</w:t>
      </w:r>
      <w:r>
        <w:br/>
      </w:r>
      <w:r>
        <w:rPr>
          <w:rFonts w:ascii="Times New Roman"/>
          <w:b w:val="false"/>
          <w:i w:val="false"/>
          <w:color w:val="000000"/>
          <w:sz w:val="28"/>
        </w:rPr>
        <w:t>
</w:t>
      </w:r>
      <w:r>
        <w:rPr>
          <w:rFonts w:ascii="Times New Roman"/>
          <w:b w:val="false"/>
          <w:i w:val="false"/>
          <w:color w:val="000000"/>
          <w:sz w:val="28"/>
        </w:rPr>
        <w:t>
      10-9) тұрғын үй-пайдалану және коммуналдық қызметтер көрсететін ұйымдарға басқарудың қазіргі заманғы әдістерін енгізудің әдістемелік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
      2) 10-3-баптың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тұрғын үй қатынастары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20.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 2011 ж., № 1, 2, 7-құжаттар; № 5, 43-құжат; № 11, 102-құжат; 2012 ж., № 4, 32-құжат; № 15, 97-құжат):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22-баптың</w:t>
      </w:r>
      <w:r>
        <w:rPr>
          <w:rFonts w:ascii="Times New Roman"/>
          <w:b w:val="false"/>
          <w:i w:val="false"/>
          <w:color w:val="000000"/>
          <w:sz w:val="28"/>
        </w:rPr>
        <w:t xml:space="preserve"> екінші бөлігінің екінші және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органның аумақтық органдарымен бірлесіп, ведомстволық бағынысты аумақта орналасқан ұйымдардың Азаматтық қорғаныс іс-шараларын орындауын ұйымдастырады;»;</w:t>
      </w:r>
      <w:r>
        <w:br/>
      </w:r>
      <w:r>
        <w:rPr>
          <w:rFonts w:ascii="Times New Roman"/>
          <w:b w:val="false"/>
          <w:i w:val="false"/>
          <w:color w:val="000000"/>
          <w:sz w:val="28"/>
        </w:rPr>
        <w:t>
</w:t>
      </w:r>
      <w:r>
        <w:rPr>
          <w:rFonts w:ascii="Times New Roman"/>
          <w:b w:val="false"/>
          <w:i w:val="false"/>
          <w:color w:val="000000"/>
          <w:sz w:val="28"/>
        </w:rPr>
        <w:t>
      «уәкілетті органның аумақтық органдарымен бірлесіп, кезек күттірмейтін жұмыстарды ұйымдастырады және жүргізеді, эвакуациялық іс-шаралардың жүргізілуін қамтамасыз етеді;».</w:t>
      </w:r>
      <w:r>
        <w:br/>
      </w:r>
      <w:r>
        <w:rPr>
          <w:rFonts w:ascii="Times New Roman"/>
          <w:b w:val="false"/>
          <w:i w:val="false"/>
          <w:color w:val="000000"/>
          <w:sz w:val="28"/>
        </w:rPr>
        <w:t>
</w:t>
      </w:r>
      <w:r>
        <w:rPr>
          <w:rFonts w:ascii="Times New Roman"/>
          <w:b w:val="false"/>
          <w:i w:val="false"/>
          <w:color w:val="000000"/>
          <w:sz w:val="28"/>
        </w:rPr>
        <w:t xml:space="preserve">
      21. «Асыл тұқымды мал шаруашылығы туралы» 1998 жылғы </w:t>
      </w:r>
      <w:r>
        <w:br/>
      </w:r>
      <w:r>
        <w:rPr>
          <w:rFonts w:ascii="Times New Roman"/>
          <w:b w:val="false"/>
          <w:i w:val="false"/>
          <w:color w:val="000000"/>
          <w:sz w:val="28"/>
        </w:rPr>
        <w:t>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асыл тұқымды мал шаруашылығы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14-бап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асыл тұқымды мал шаруашылығы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22.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 14, 95-құжат; № 15, 97-құжат):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өсiмдiктер карантинi жөнiндегi уәкiлеттi орган (бұдан әрi – уәкiлеттi орган) – өсiмдiктер карантинi саласындағы басшылықты және салааралық үйлестiрудi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7-баптың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өсімдіктер карантині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өсімдіктер карантині жөніндегі iс-шараларды жүзеге асырудың тәртiбi мен тәсiлдерiн регламенттейтiн әдiстердi, әдiстемелердi, ұсынымдарды бекітеді;»;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9-1-бап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өсімдіктер карантині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23.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уәкiлеттi орган – құзыретi шегiнде қатысушылардың қызметiн үйлестiру мен реттеудi, сондай-ақ мемлекеттiк астық ресурстарын басқаруды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астық нарығы саласында жергілікті атқарушы органдарды үйлестіру және оларға әдістемелік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3) 6-1-баптың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астық нарығы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24.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w:t>
      </w:r>
      <w:r>
        <w:br/>
      </w:r>
      <w:r>
        <w:rPr>
          <w:rFonts w:ascii="Times New Roman"/>
          <w:b w:val="false"/>
          <w:i w:val="false"/>
          <w:color w:val="000000"/>
          <w:sz w:val="28"/>
        </w:rPr>
        <w:t>
</w:t>
      </w:r>
      <w:r>
        <w:rPr>
          <w:rFonts w:ascii="Times New Roman"/>
          <w:b w:val="false"/>
          <w:i w:val="false"/>
          <w:color w:val="000000"/>
          <w:sz w:val="28"/>
        </w:rPr>
        <w:t>
      1) 6-баптың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бекітетін жергілікті мемлекеттік басқарудың базалық құрылымдары негізінде қалыптастырылған әкімшілік-аумақтық бірлікті басқару схемасын әкімнің ұсынуы бойынша бекіту;»;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19-2) тармақшамен толықтырылсын:</w:t>
      </w:r>
      <w:r>
        <w:br/>
      </w:r>
      <w:r>
        <w:rPr>
          <w:rFonts w:ascii="Times New Roman"/>
          <w:b w:val="false"/>
          <w:i w:val="false"/>
          <w:color w:val="000000"/>
          <w:sz w:val="28"/>
        </w:rPr>
        <w:t>
</w:t>
      </w:r>
      <w:r>
        <w:rPr>
          <w:rFonts w:ascii="Times New Roman"/>
          <w:b w:val="false"/>
          <w:i w:val="false"/>
          <w:color w:val="000000"/>
          <w:sz w:val="28"/>
        </w:rPr>
        <w:t>
      «19-2) Қазақстан Республикасының Үкiметi бекiтетін ауыл, кент, ауылдық округ әкімдері аппараттарының штат санының ең төменгі нормативтерінен тыс жергiлiктi атқарушы органдардың штат санының жалпы лимитi шегінде қосымша штат санын жылына бір реттен артық емес бөлуге құқығы бар;»;</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29-баптың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Қазақстан Республикасының Үкіметі бекітетін жергілікті мемлекеттік басқарудың базалық құрылымдары негізінде қалыптастырылған әкiмшiлiк-аумақтық бірлікті басқару схемасын тиістi мәслихаттардың бекiтуiне енгiзедi;»;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тармақшадағы</w:t>
      </w:r>
      <w:r>
        <w:rPr>
          <w:rFonts w:ascii="Times New Roman"/>
          <w:b w:val="false"/>
          <w:i w:val="false"/>
          <w:color w:val="000000"/>
          <w:sz w:val="28"/>
        </w:rPr>
        <w:t xml:space="preserve"> «Республикасы» деген сөз «Республикасының қорғаныс және Қарулы Күштер туралы»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25) тармақшамен толықтырылсын:</w:t>
      </w:r>
      <w:r>
        <w:br/>
      </w:r>
      <w:r>
        <w:rPr>
          <w:rFonts w:ascii="Times New Roman"/>
          <w:b w:val="false"/>
          <w:i w:val="false"/>
          <w:color w:val="000000"/>
          <w:sz w:val="28"/>
        </w:rPr>
        <w:t>
</w:t>
      </w:r>
      <w:r>
        <w:rPr>
          <w:rFonts w:ascii="Times New Roman"/>
          <w:b w:val="false"/>
          <w:i w:val="false"/>
          <w:color w:val="000000"/>
          <w:sz w:val="28"/>
        </w:rPr>
        <w:t>
      «25) дене шынықтыруды және спортты дамыту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
      5) 33-баптың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Үкіметі бекітетін жергілікті мемлекеттік басқарудың базалық құрылымдары негізінде қалыптастырылған әкiмшілiк-аумақтық бірлікті басқару схемаларын тиiстi мәслихаттардың бекiтуiне енгiзедi;»;</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35-баптың</w:t>
      </w:r>
      <w:r>
        <w:rPr>
          <w:rFonts w:ascii="Times New Roman"/>
          <w:b w:val="false"/>
          <w:i w:val="false"/>
          <w:color w:val="000000"/>
          <w:sz w:val="28"/>
        </w:rPr>
        <w:t xml:space="preserve"> 1-тармағы мынадай мазмұндағы 12-2), 12-3), 12-4), 12-5), 12-6), 12-7) және 12-8)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«12-2)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
      12-3)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
      12-4)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
      12-5)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
      12-6)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
      12-7)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
      12-8)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
      25.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w:t>
      </w:r>
      <w:r>
        <w:br/>
      </w:r>
      <w:r>
        <w:rPr>
          <w:rFonts w:ascii="Times New Roman"/>
          <w:b w:val="false"/>
          <w:i w:val="false"/>
          <w:color w:val="000000"/>
          <w:sz w:val="28"/>
        </w:rPr>
        <w:t>
</w:t>
      </w:r>
      <w:r>
        <w:rPr>
          <w:rFonts w:ascii="Times New Roman"/>
          <w:b w:val="false"/>
          <w:i w:val="false"/>
          <w:color w:val="000000"/>
          <w:sz w:val="28"/>
        </w:rPr>
        <w:t>
      1) 6-баптың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халықты жұмыспен қамту саласында жергілікті атқарушы органдарды үйлестіруді және оларға әдiстемелiк басшылық жасауды жүзеге асыруға;»;</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халықты жұмыспен қамту саласындағы мемлекеттік саясатты іске асыруға;»;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7-бап</w:t>
      </w:r>
      <w:r>
        <w:rPr>
          <w:rFonts w:ascii="Times New Roman"/>
          <w:b w:val="false"/>
          <w:i w:val="false"/>
          <w:color w:val="000000"/>
          <w:sz w:val="28"/>
        </w:rPr>
        <w:t xml:space="preserve"> мынадай мазмұндағы 5-8) және 5-9)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«5-8) еңбек ресурстарына қажеттілікті қалыптастыру, халықты жұмыспен қамтуды ұйымдастыру және жұмысқа орналасуға жәрдемдесу;</w:t>
      </w:r>
      <w:r>
        <w:br/>
      </w:r>
      <w:r>
        <w:rPr>
          <w:rFonts w:ascii="Times New Roman"/>
          <w:b w:val="false"/>
          <w:i w:val="false"/>
          <w:color w:val="000000"/>
          <w:sz w:val="28"/>
        </w:rPr>
        <w:t>
</w:t>
      </w:r>
      <w:r>
        <w:rPr>
          <w:rFonts w:ascii="Times New Roman"/>
          <w:b w:val="false"/>
          <w:i w:val="false"/>
          <w:color w:val="000000"/>
          <w:sz w:val="28"/>
        </w:rPr>
        <w:t>
      5-9) құзыреті шегінде Қазақстан Республикасының заңнамасына сәйкес электрондық нысанда көрсетілетін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
      3) 8-баптың 1-тармағының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құзыреті шегінде халықты жұмыспен қамту саласындағы мемлекеттiк саясатты және нысаналы топтардың жұмыспен қамтылуына жәрдемдесуді қамтамасыз ететін арнайы iс-шараларды iске асыруға мiндеттi.»;</w:t>
      </w:r>
      <w:r>
        <w:br/>
      </w:r>
      <w:r>
        <w:rPr>
          <w:rFonts w:ascii="Times New Roman"/>
          <w:b w:val="false"/>
          <w:i w:val="false"/>
          <w:color w:val="000000"/>
          <w:sz w:val="28"/>
        </w:rPr>
        <w:t>
</w:t>
      </w:r>
      <w:r>
        <w:rPr>
          <w:rFonts w:ascii="Times New Roman"/>
          <w:b w:val="false"/>
          <w:i w:val="false"/>
          <w:color w:val="000000"/>
          <w:sz w:val="28"/>
        </w:rPr>
        <w:t>
      4) 20-баптың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Қоғамдық жұмыстарды жергiлiктi атқарушы органдар ұйымдарда ұйымдастырады және олар бюджет қаражаты және жұмыс берушiлердiң өтiнiмi бойынша солардың қаражаты есебінен қаржыландырылады.»;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22-баптың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«Халықты жұмыспен қамту саласындағы мемлекеттік бақылауды орталық және жергілікті атқарушы органдар жүзеге асырады.».</w:t>
      </w:r>
      <w:r>
        <w:br/>
      </w:r>
      <w:r>
        <w:rPr>
          <w:rFonts w:ascii="Times New Roman"/>
          <w:b w:val="false"/>
          <w:i w:val="false"/>
          <w:color w:val="000000"/>
          <w:sz w:val="28"/>
        </w:rPr>
        <w:t>
</w:t>
      </w:r>
      <w:r>
        <w:rPr>
          <w:rFonts w:ascii="Times New Roman"/>
          <w:b w:val="false"/>
          <w:i w:val="false"/>
          <w:color w:val="000000"/>
          <w:sz w:val="28"/>
        </w:rPr>
        <w:t>
      26. «Қазақстанның Даму Банкi туралы» 2001 жылғы 25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9, 85-құжат; 2003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 13, 91-құжат):</w:t>
      </w:r>
      <w:r>
        <w:br/>
      </w:r>
      <w:r>
        <w:rPr>
          <w:rFonts w:ascii="Times New Roman"/>
          <w:b w:val="false"/>
          <w:i w:val="false"/>
          <w:color w:val="000000"/>
          <w:sz w:val="28"/>
        </w:rPr>
        <w:t>
</w:t>
      </w:r>
      <w:r>
        <w:rPr>
          <w:rFonts w:ascii="Times New Roman"/>
          <w:b w:val="false"/>
          <w:i w:val="false"/>
          <w:color w:val="000000"/>
          <w:sz w:val="28"/>
        </w:rPr>
        <w:t>
      20-баптың </w:t>
      </w:r>
      <w:r>
        <w:rPr>
          <w:rFonts w:ascii="Times New Roman"/>
          <w:b w:val="false"/>
          <w:i w:val="false"/>
          <w:color w:val="000000"/>
          <w:sz w:val="28"/>
        </w:rPr>
        <w:t>3) тармақшасындағы</w:t>
      </w:r>
      <w:r>
        <w:rPr>
          <w:rFonts w:ascii="Times New Roman"/>
          <w:b w:val="false"/>
          <w:i w:val="false"/>
          <w:color w:val="000000"/>
          <w:sz w:val="28"/>
        </w:rPr>
        <w:t xml:space="preserve"> «бюджеттiк» деген сөз «мемлекеттік» деген сөзбен ауыстырылсын.</w:t>
      </w:r>
      <w:r>
        <w:br/>
      </w:r>
      <w:r>
        <w:rPr>
          <w:rFonts w:ascii="Times New Roman"/>
          <w:b w:val="false"/>
          <w:i w:val="false"/>
          <w:color w:val="000000"/>
          <w:sz w:val="28"/>
        </w:rPr>
        <w:t>
</w:t>
      </w:r>
      <w:r>
        <w:rPr>
          <w:rFonts w:ascii="Times New Roman"/>
          <w:b w:val="false"/>
          <w:i w:val="false"/>
          <w:color w:val="000000"/>
          <w:sz w:val="28"/>
        </w:rPr>
        <w:t>
      27.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сәулет, қала құрылысы, құрылыс, құрылыс индустриясының өндірістік базасын дамыту саласында жергілікті атқарушы органдарды үйлестіруді және оларға әдістемелік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11-2)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
      «11-2) жобаларға сараптама (мемлекеттік сараптаманы қоса </w:t>
      </w:r>
      <w:r>
        <w:br/>
      </w:r>
      <w:r>
        <w:rPr>
          <w:rFonts w:ascii="Times New Roman"/>
          <w:b w:val="false"/>
          <w:i w:val="false"/>
          <w:color w:val="000000"/>
          <w:sz w:val="28"/>
        </w:rPr>
        <w:t xml:space="preserve">
алғанда) жүргізетін жеке және заңды тұлғалардың сарапшылық </w:t>
      </w:r>
      <w:r>
        <w:br/>
      </w:r>
      <w:r>
        <w:rPr>
          <w:rFonts w:ascii="Times New Roman"/>
          <w:b w:val="false"/>
          <w:i w:val="false"/>
          <w:color w:val="000000"/>
          <w:sz w:val="28"/>
        </w:rPr>
        <w:t>
комиссияларды құруының қағидаларын әзірлеу мен бекіту және сараптамаға қатысу үшін мамандар тарту;»;</w:t>
      </w:r>
      <w:r>
        <w:br/>
      </w:r>
      <w:r>
        <w:rPr>
          <w:rFonts w:ascii="Times New Roman"/>
          <w:b w:val="false"/>
          <w:i w:val="false"/>
          <w:color w:val="000000"/>
          <w:sz w:val="28"/>
        </w:rPr>
        <w:t>
</w:t>
      </w:r>
      <w:r>
        <w:rPr>
          <w:rFonts w:ascii="Times New Roman"/>
          <w:b w:val="false"/>
          <w:i w:val="false"/>
          <w:color w:val="000000"/>
          <w:sz w:val="28"/>
        </w:rPr>
        <w:t>
      2) 24-баптың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сәулет, қала құрылысы, құрылыс, құрылыс индустриясының өндірістік базасын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3) 25-баптың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сәулет, қала құрылысы, құрылыс, құрылыс индустриясының өндірістік базасын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28. «Автомобиль жолдары туралы» 2001 жылғы 17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жол органы – жалпыға ортақ пайдаланылатын мемлекеттiк автомобиль жолдарын басқаруды жүзеге асыратын автомобиль жолдары жөнiндегi уәкiлеттi мемлекеттiк орган;»;</w:t>
      </w:r>
      <w:r>
        <w:br/>
      </w:r>
      <w:r>
        <w:rPr>
          <w:rFonts w:ascii="Times New Roman"/>
          <w:b w:val="false"/>
          <w:i w:val="false"/>
          <w:color w:val="000000"/>
          <w:sz w:val="28"/>
        </w:rPr>
        <w:t>
</w:t>
      </w:r>
      <w:r>
        <w:rPr>
          <w:rFonts w:ascii="Times New Roman"/>
          <w:b w:val="false"/>
          <w:i w:val="false"/>
          <w:color w:val="000000"/>
          <w:sz w:val="28"/>
        </w:rPr>
        <w:t>
      2) 9-баптың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3-тармақтарындағы</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жол органдарының», «жол органдары» деген сөздер тиісінше «жол органының», «жол органы»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12-баптың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автомобиль жолдары және жол қызметі саласында жергілікті атқарушы органдарды үйлестіруді және оларға әдістемелік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4) 13-баптың </w:t>
      </w:r>
      <w:r>
        <w:rPr>
          <w:rFonts w:ascii="Times New Roman"/>
          <w:b w:val="false"/>
          <w:i w:val="false"/>
          <w:color w:val="000000"/>
          <w:sz w:val="28"/>
        </w:rPr>
        <w:t>1-1-тармағы</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автомобиль жолдары және жол қызметі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тақырыптағы «Жол органдарының және олардың» деген сөздер «Жол органының және оның»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2-тармақтардағы</w:t>
      </w:r>
      <w:r>
        <w:rPr>
          <w:rFonts w:ascii="Times New Roman"/>
          <w:b w:val="false"/>
          <w:i w:val="false"/>
          <w:color w:val="000000"/>
          <w:sz w:val="28"/>
        </w:rPr>
        <w:t xml:space="preserve"> «Жол органдары», «автомобиль жолдарын пайдалану ережелерiнiң», «Жол органдарының» деген сөздер тиісінше «Жол органы», «Автомобиль жолдарын пайдалану қағидаларының», «Жол органының»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19-баптың</w:t>
      </w:r>
      <w:r>
        <w:rPr>
          <w:rFonts w:ascii="Times New Roman"/>
          <w:b w:val="false"/>
          <w:i w:val="false"/>
          <w:color w:val="000000"/>
          <w:sz w:val="28"/>
        </w:rPr>
        <w:t xml:space="preserve"> тақырыбындағы және бірінші абзацындағы «Жол органдарының», «Жол органдары» деген сөздер тиісінше «Жол органының», «Жол органы»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23-баптың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«жол органдарымен» деген сөздер «жол органымен»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25-баптың </w:t>
      </w:r>
      <w:r>
        <w:rPr>
          <w:rFonts w:ascii="Times New Roman"/>
          <w:b w:val="false"/>
          <w:i w:val="false"/>
          <w:color w:val="000000"/>
          <w:sz w:val="28"/>
        </w:rPr>
        <w:t>3-тармағындағы</w:t>
      </w:r>
      <w:r>
        <w:rPr>
          <w:rFonts w:ascii="Times New Roman"/>
          <w:b w:val="false"/>
          <w:i w:val="false"/>
          <w:color w:val="000000"/>
          <w:sz w:val="28"/>
        </w:rPr>
        <w:t xml:space="preserve"> «жол органдарымен туындайтын даулар Қазақстан Республикасының заңдарында» деген сөздер «жол органымен туындайтын даулар Қазақстан Республикасының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29.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17) тармақшасындағы</w:t>
      </w:r>
      <w:r>
        <w:rPr>
          <w:rFonts w:ascii="Times New Roman"/>
          <w:b w:val="false"/>
          <w:i w:val="false"/>
          <w:color w:val="000000"/>
          <w:sz w:val="28"/>
        </w:rPr>
        <w:t xml:space="preserve"> «және мемлекеттiк саясатты iске асыруды»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2-2) тармақшамен толықтырылсын:</w:t>
      </w:r>
      <w:r>
        <w:br/>
      </w:r>
      <w:r>
        <w:rPr>
          <w:rFonts w:ascii="Times New Roman"/>
          <w:b w:val="false"/>
          <w:i w:val="false"/>
          <w:color w:val="000000"/>
          <w:sz w:val="28"/>
        </w:rPr>
        <w:t>
</w:t>
      </w:r>
      <w:r>
        <w:rPr>
          <w:rFonts w:ascii="Times New Roman"/>
          <w:b w:val="false"/>
          <w:i w:val="false"/>
          <w:color w:val="000000"/>
          <w:sz w:val="28"/>
        </w:rPr>
        <w:t>
      «2-2) өсімдіктерді қорғау саласында жергілікті атқарушы органдарды үйлестіруді және оларға әдістемелік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өсімдіктерді қорғау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14-1-баптың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Өңірлерде арнаулы сақтау орындарын (көмiндiлердi) орналастырудың орындылығын және олардың санын облыстардың, республикалық маңызы бар қалалардың және астананың жергілікті атқарушы органдары қоршаған ортаны қорғау және денсаулық сақтау саласындағы уәкілетті мемлекеттік органдармен келiсе отырып айқындайды.».</w:t>
      </w:r>
      <w:r>
        <w:br/>
      </w:r>
      <w:r>
        <w:rPr>
          <w:rFonts w:ascii="Times New Roman"/>
          <w:b w:val="false"/>
          <w:i w:val="false"/>
          <w:color w:val="000000"/>
          <w:sz w:val="28"/>
        </w:rPr>
        <w:t>
</w:t>
      </w:r>
      <w:r>
        <w:rPr>
          <w:rFonts w:ascii="Times New Roman"/>
          <w:b w:val="false"/>
          <w:i w:val="false"/>
          <w:color w:val="000000"/>
          <w:sz w:val="28"/>
        </w:rPr>
        <w:t>
      30.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«18) ветеринариялық-санитариялық сараптама – жануарлардан алынатын өнiмдер мен шикiзаттың, жемшөп пен жемшөп қоспаларының </w:t>
      </w:r>
      <w:r>
        <w:br/>
      </w:r>
      <w:r>
        <w:rPr>
          <w:rFonts w:ascii="Times New Roman"/>
          <w:b w:val="false"/>
          <w:i w:val="false"/>
          <w:color w:val="000000"/>
          <w:sz w:val="28"/>
        </w:rPr>
        <w:t>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кешенi арқылы айқындау;»;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тармақшадағы</w:t>
      </w:r>
      <w:r>
        <w:rPr>
          <w:rFonts w:ascii="Times New Roman"/>
          <w:b w:val="false"/>
          <w:i w:val="false"/>
          <w:color w:val="000000"/>
          <w:sz w:val="28"/>
        </w:rPr>
        <w:t xml:space="preserve"> «саласында басшылықты және мемлекеттiк саясатты iске асыруды» деген сөздер «саласындағы басшылықты»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жануарлардың энзоотиялық аурулары – облыстардың, республикалық маңызы бар қалалардың, астананың жергілікті атқарушы органдары айқындайтын, белгілі бір жерде тұрақты немесе жиі қайталанатын көрінісімен, әлеуметтік-экономикалық залалымен сипатталатын жануарлар аурулары;»;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 тармақшадағы</w:t>
      </w:r>
      <w:r>
        <w:rPr>
          <w:rFonts w:ascii="Times New Roman"/>
          <w:b w:val="false"/>
          <w:i w:val="false"/>
          <w:color w:val="000000"/>
          <w:sz w:val="28"/>
        </w:rPr>
        <w:t xml:space="preserve"> «уәкiлеттi орган белгiлеген тәртiппен»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18-6) тармақшамен толықтырылсын:</w:t>
      </w:r>
      <w:r>
        <w:br/>
      </w:r>
      <w:r>
        <w:rPr>
          <w:rFonts w:ascii="Times New Roman"/>
          <w:b w:val="false"/>
          <w:i w:val="false"/>
          <w:color w:val="000000"/>
          <w:sz w:val="28"/>
        </w:rPr>
        <w:t>
</w:t>
      </w:r>
      <w:r>
        <w:rPr>
          <w:rFonts w:ascii="Times New Roman"/>
          <w:b w:val="false"/>
          <w:i w:val="false"/>
          <w:color w:val="000000"/>
          <w:sz w:val="28"/>
        </w:rPr>
        <w:t>
      «18-6) ветеринариялық-санитариялық сараптама жүргізу қағидаларын бекіту;»;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ветеринария саласында жергілікті атқарушы органдарды үйлестіруді және оларға әдістемелік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15) тармақшалар алып тасталсын;</w:t>
      </w:r>
      <w:r>
        <w:br/>
      </w:r>
      <w:r>
        <w:rPr>
          <w:rFonts w:ascii="Times New Roman"/>
          <w:b w:val="false"/>
          <w:i w:val="false"/>
          <w:color w:val="000000"/>
          <w:sz w:val="28"/>
        </w:rPr>
        <w:t>
</w:t>
      </w:r>
      <w:r>
        <w:rPr>
          <w:rFonts w:ascii="Times New Roman"/>
          <w:b w:val="false"/>
          <w:i w:val="false"/>
          <w:color w:val="000000"/>
          <w:sz w:val="28"/>
        </w:rPr>
        <w:t>
      34) және 35)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орны ауыстырылатын (тасымалданатын) объектілердің және биологиялық материалдың сынамаларын іріктеу қағидаларын бекіту;</w:t>
      </w:r>
      <w:r>
        <w:br/>
      </w:r>
      <w:r>
        <w:rPr>
          <w:rFonts w:ascii="Times New Roman"/>
          <w:b w:val="false"/>
          <w:i w:val="false"/>
          <w:color w:val="000000"/>
          <w:sz w:val="28"/>
        </w:rPr>
        <w:t>
</w:t>
      </w:r>
      <w:r>
        <w:rPr>
          <w:rFonts w:ascii="Times New Roman"/>
          <w:b w:val="false"/>
          <w:i w:val="false"/>
          <w:color w:val="000000"/>
          <w:sz w:val="28"/>
        </w:rPr>
        <w:t>
      35) ветеринариялық іс-шараларды жүзеге асыру жөніндегі ұсынымдар мен әдістемелік нұсқауларды бекіту;»;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ветеринария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9)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17-2) және 17-3)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r>
        <w:br/>
      </w:r>
      <w:r>
        <w:rPr>
          <w:rFonts w:ascii="Times New Roman"/>
          <w:b w:val="false"/>
          <w:i w:val="false"/>
          <w:color w:val="000000"/>
          <w:sz w:val="28"/>
        </w:rPr>
        <w:t>
</w:t>
      </w:r>
      <w:r>
        <w:rPr>
          <w:rFonts w:ascii="Times New Roman"/>
          <w:b w:val="false"/>
          <w:i w:val="false"/>
          <w:color w:val="000000"/>
          <w:sz w:val="28"/>
        </w:rPr>
        <w:t>
      17-3) профилактикасы мен диагностикасы бюджет қаражаты есебінен жүзеге асырылатын жануарлардың энзоотиялық ауруларының тізбесін бекіту;»;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ветеринария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32-1) және 32-2)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«32-1)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комиссияларға қатысу;</w:t>
      </w:r>
      <w:r>
        <w:br/>
      </w:r>
      <w:r>
        <w:rPr>
          <w:rFonts w:ascii="Times New Roman"/>
          <w:b w:val="false"/>
          <w:i w:val="false"/>
          <w:color w:val="000000"/>
          <w:sz w:val="28"/>
        </w:rPr>
        <w:t>
</w:t>
      </w:r>
      <w:r>
        <w:rPr>
          <w:rFonts w:ascii="Times New Roman"/>
          <w:b w:val="false"/>
          <w:i w:val="false"/>
          <w:color w:val="000000"/>
          <w:sz w:val="28"/>
        </w:rPr>
        <w:t>
      32-2) профилактикасы мен диагностикасы бюджет қаражаты есебiнен жүзеге асырылатын жануарлардың энзоотиялық ауруларының тiзбесiн бекiту;»;</w:t>
      </w:r>
      <w:r>
        <w:br/>
      </w:r>
      <w:r>
        <w:rPr>
          <w:rFonts w:ascii="Times New Roman"/>
          <w:b w:val="false"/>
          <w:i w:val="false"/>
          <w:color w:val="000000"/>
          <w:sz w:val="28"/>
        </w:rPr>
        <w:t>
</w:t>
      </w:r>
      <w:r>
        <w:rPr>
          <w:rFonts w:ascii="Times New Roman"/>
          <w:b w:val="false"/>
          <w:i w:val="false"/>
          <w:color w:val="000000"/>
          <w:sz w:val="28"/>
        </w:rPr>
        <w:t>
      5) 11-баптың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абзацындағы «уәкiлеттi орган» деген сөздер «облыстың, республикалық маңызы бар қаланың, астананың жергілікті атқарушы органы»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22-баптың </w:t>
      </w:r>
      <w:r>
        <w:rPr>
          <w:rFonts w:ascii="Times New Roman"/>
          <w:b w:val="false"/>
          <w:i w:val="false"/>
          <w:color w:val="000000"/>
          <w:sz w:val="28"/>
        </w:rPr>
        <w:t>6-тармағы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31. «Кемтар балаларды әлеуметтiк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152-құжат; 2004 ж., № 23, 142-құжат; 2007 ж., № 20, 152-құжат; 2009 ж., № 24, 122-құжат; 2010 ж., № 5, 23-құжат; 2011 ж., № 11, 102-құжат; 2012 ж., № 14, 92-құжат):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8) тармақшасы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16-баптың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r>
        <w:br/>
      </w:r>
      <w:r>
        <w:rPr>
          <w:rFonts w:ascii="Times New Roman"/>
          <w:b w:val="false"/>
          <w:i w:val="false"/>
          <w:color w:val="000000"/>
          <w:sz w:val="28"/>
        </w:rPr>
        <w:t>
</w:t>
      </w:r>
      <w:r>
        <w:rPr>
          <w:rFonts w:ascii="Times New Roman"/>
          <w:b w:val="false"/>
          <w:i w:val="false"/>
          <w:color w:val="000000"/>
          <w:sz w:val="28"/>
        </w:rPr>
        <w:t>
      32.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w:t>
      </w:r>
      <w:r>
        <w:br/>
      </w:r>
      <w:r>
        <w:rPr>
          <w:rFonts w:ascii="Times New Roman"/>
          <w:b w:val="false"/>
          <w:i w:val="false"/>
          <w:color w:val="000000"/>
          <w:sz w:val="28"/>
        </w:rPr>
        <w:t>
</w:t>
      </w:r>
      <w:r>
        <w:rPr>
          <w:rFonts w:ascii="Times New Roman"/>
          <w:b w:val="false"/>
          <w:i w:val="false"/>
          <w:color w:val="000000"/>
          <w:sz w:val="28"/>
        </w:rPr>
        <w:t>
      1) 7-баптың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r>
        <w:br/>
      </w:r>
      <w:r>
        <w:rPr>
          <w:rFonts w:ascii="Times New Roman"/>
          <w:b w:val="false"/>
          <w:i w:val="false"/>
          <w:color w:val="000000"/>
          <w:sz w:val="28"/>
        </w:rPr>
        <w:t>
</w:t>
      </w:r>
      <w:r>
        <w:rPr>
          <w:rFonts w:ascii="Times New Roman"/>
          <w:b w:val="false"/>
          <w:i w:val="false"/>
          <w:color w:val="000000"/>
          <w:sz w:val="28"/>
        </w:rPr>
        <w:t>
      2) 47-баптың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51-бап</w:t>
      </w:r>
      <w:r>
        <w:rPr>
          <w:rFonts w:ascii="Times New Roman"/>
          <w:b w:val="false"/>
          <w:i w:val="false"/>
          <w:color w:val="000000"/>
          <w:sz w:val="28"/>
        </w:rPr>
        <w:t xml:space="preserve"> мынадай мазмұндағы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баланың құқықтарын қорғау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33.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тұқым шаруашылығы жөніндегі мемлекеттік инспектор – жергілікті атқарушы органның тұқым шаруашылығы саласындағы мемлекеттік бақылауды жүзеге асыратын лауазымды адамы;»;</w:t>
      </w:r>
      <w:r>
        <w:br/>
      </w:r>
      <w:r>
        <w:rPr>
          <w:rFonts w:ascii="Times New Roman"/>
          <w:b w:val="false"/>
          <w:i w:val="false"/>
          <w:color w:val="000000"/>
          <w:sz w:val="28"/>
        </w:rPr>
        <w:t>
</w:t>
      </w:r>
      <w:r>
        <w:rPr>
          <w:rFonts w:ascii="Times New Roman"/>
          <w:b w:val="false"/>
          <w:i w:val="false"/>
          <w:color w:val="000000"/>
          <w:sz w:val="28"/>
        </w:rPr>
        <w:t>
      «36) тұқым шаруашылығы саласындағы уәкiлеттi мемлекеттiк орган (бұдан әрi – уәкiлеттi орган) – тұқым шаруашылығы саласындағы басшылықты және салааралық үйлестiруді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тұқым шаруашылығы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1-2) тұқым шаруашылығы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жергілікті атқарушы органдармен келісу бойынша субсидиялауға жататын тұқымдардың әрбір түрі бойынша жыл сайынғы квоталарды:</w:t>
      </w:r>
      <w:r>
        <w:br/>
      </w:r>
      <w:r>
        <w:rPr>
          <w:rFonts w:ascii="Times New Roman"/>
          <w:b w:val="false"/>
          <w:i w:val="false"/>
          <w:color w:val="000000"/>
          <w:sz w:val="28"/>
        </w:rPr>
        <w:t>
</w:t>
      </w:r>
      <w:r>
        <w:rPr>
          <w:rFonts w:ascii="Times New Roman"/>
          <w:b w:val="false"/>
          <w:i w:val="false"/>
          <w:color w:val="000000"/>
          <w:sz w:val="28"/>
        </w:rPr>
        <w:t>
      тұқым шаруашылығы саласында аттестатталған әрбір субъект үшін – бірегей тұқымдар бойынша;</w:t>
      </w:r>
      <w:r>
        <w:br/>
      </w:r>
      <w:r>
        <w:rPr>
          <w:rFonts w:ascii="Times New Roman"/>
          <w:b w:val="false"/>
          <w:i w:val="false"/>
          <w:color w:val="000000"/>
          <w:sz w:val="28"/>
        </w:rPr>
        <w:t>
</w:t>
      </w:r>
      <w:r>
        <w:rPr>
          <w:rFonts w:ascii="Times New Roman"/>
          <w:b w:val="false"/>
          <w:i w:val="false"/>
          <w:color w:val="000000"/>
          <w:sz w:val="28"/>
        </w:rPr>
        <w:t>
      әрбір әкімшілік-аумақтық бірлік үшін элиталық тұқым бойынша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«6-1-бап. Облыстардың, республикалық маңызы бар қалалардың</w:t>
      </w:r>
      <w:r>
        <w:br/>
      </w:r>
      <w:r>
        <w:rPr>
          <w:rFonts w:ascii="Times New Roman"/>
          <w:b w:val="false"/>
          <w:i w:val="false"/>
          <w:color w:val="000000"/>
          <w:sz w:val="28"/>
        </w:rPr>
        <w:t>
          </w:t>
      </w:r>
      <w:r>
        <w:rPr>
          <w:rFonts w:ascii="Times New Roman"/>
          <w:b/>
          <w:i w:val="false"/>
          <w:color w:val="000000"/>
          <w:sz w:val="28"/>
        </w:rPr>
        <w:t>     және астананың жергілікті атқарушы органдарының</w:t>
      </w:r>
      <w:r>
        <w:br/>
      </w:r>
      <w:r>
        <w:rPr>
          <w:rFonts w:ascii="Times New Roman"/>
          <w:b w:val="false"/>
          <w:i w:val="false"/>
          <w:color w:val="000000"/>
          <w:sz w:val="28"/>
        </w:rPr>
        <w:t>
</w:t>
      </w:r>
      <w:r>
        <w:rPr>
          <w:rFonts w:ascii="Times New Roman"/>
          <w:b/>
          <w:i w:val="false"/>
          <w:color w:val="000000"/>
          <w:sz w:val="28"/>
        </w:rPr>
        <w:t>               құзыреті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және астананың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тұқым шаруашылығы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
      2) тұқым шаруашылығы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3) уәкілетті органның қарауына элиталық тұқым өсіру шаруашылықтарының элиталық тұқымдарды өндіру мен өткізу көлемі жөнінде ұсыныстар енгізеді;</w:t>
      </w:r>
      <w:r>
        <w:br/>
      </w:r>
      <w:r>
        <w:rPr>
          <w:rFonts w:ascii="Times New Roman"/>
          <w:b w:val="false"/>
          <w:i w:val="false"/>
          <w:color w:val="000000"/>
          <w:sz w:val="28"/>
        </w:rPr>
        <w:t>
</w:t>
      </w:r>
      <w:r>
        <w:rPr>
          <w:rFonts w:ascii="Times New Roman"/>
          <w:b w:val="false"/>
          <w:i w:val="false"/>
          <w:color w:val="000000"/>
          <w:sz w:val="28"/>
        </w:rPr>
        <w:t>
      4) тұқым шаруашылығы субъектілеріне (тұқым сапасына сараптама жасау жөніндегі зертханаларды қоспағанда) тиісті куәлік бере отырып, аттестаттауды жүргізеді;</w:t>
      </w:r>
      <w:r>
        <w:br/>
      </w:r>
      <w:r>
        <w:rPr>
          <w:rFonts w:ascii="Times New Roman"/>
          <w:b w:val="false"/>
          <w:i w:val="false"/>
          <w:color w:val="000000"/>
          <w:sz w:val="28"/>
        </w:rPr>
        <w:t>
</w:t>
      </w:r>
      <w:r>
        <w:rPr>
          <w:rFonts w:ascii="Times New Roman"/>
          <w:b w:val="false"/>
          <w:i w:val="false"/>
          <w:color w:val="000000"/>
          <w:sz w:val="28"/>
        </w:rPr>
        <w:t>
      5) «Әкімшілік рәсімдер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қызметінің басталғаны туралы хабарлаған байқаудан өткізушілер мен тұқым сарапшыларын есепке алуды жүзеге асырады;</w:t>
      </w:r>
      <w:r>
        <w:br/>
      </w:r>
      <w:r>
        <w:rPr>
          <w:rFonts w:ascii="Times New Roman"/>
          <w:b w:val="false"/>
          <w:i w:val="false"/>
          <w:color w:val="000000"/>
          <w:sz w:val="28"/>
        </w:rPr>
        <w:t>
</w:t>
      </w:r>
      <w:r>
        <w:rPr>
          <w:rFonts w:ascii="Times New Roman"/>
          <w:b w:val="false"/>
          <w:i w:val="false"/>
          <w:color w:val="000000"/>
          <w:sz w:val="28"/>
        </w:rPr>
        <w:t>
      6) облыс, республикалық маңызы бар қала және астана бойынша тұқымдар баланстарын жасайды;</w:t>
      </w:r>
      <w:r>
        <w:br/>
      </w:r>
      <w:r>
        <w:rPr>
          <w:rFonts w:ascii="Times New Roman"/>
          <w:b w:val="false"/>
          <w:i w:val="false"/>
          <w:color w:val="000000"/>
          <w:sz w:val="28"/>
        </w:rPr>
        <w:t>
</w:t>
      </w:r>
      <w:r>
        <w:rPr>
          <w:rFonts w:ascii="Times New Roman"/>
          <w:b w:val="false"/>
          <w:i w:val="false"/>
          <w:color w:val="000000"/>
          <w:sz w:val="28"/>
        </w:rPr>
        <w:t>
      7) ауыл шаруашылығы саласындағы уәкілетті органға ауыл шаруашылығы дақылдарының тұқым шаруашылығы саласындағы қажетті ақпарат беруді қамтамасыз етеді;</w:t>
      </w:r>
      <w:r>
        <w:br/>
      </w:r>
      <w:r>
        <w:rPr>
          <w:rFonts w:ascii="Times New Roman"/>
          <w:b w:val="false"/>
          <w:i w:val="false"/>
          <w:color w:val="000000"/>
          <w:sz w:val="28"/>
        </w:rPr>
        <w:t>
</w:t>
      </w:r>
      <w:r>
        <w:rPr>
          <w:rFonts w:ascii="Times New Roman"/>
          <w:b w:val="false"/>
          <w:i w:val="false"/>
          <w:color w:val="000000"/>
          <w:sz w:val="28"/>
        </w:rPr>
        <w:t>
      8) құзыреті шегінде ауыл шаруашылығы тауарларын өндірушілердің сақтық және ауыспалы тұқым қорларын қалыптастыруына жәрдемдеседі;</w:t>
      </w:r>
      <w:r>
        <w:br/>
      </w:r>
      <w:r>
        <w:rPr>
          <w:rFonts w:ascii="Times New Roman"/>
          <w:b w:val="false"/>
          <w:i w:val="false"/>
          <w:color w:val="000000"/>
          <w:sz w:val="28"/>
        </w:rPr>
        <w:t>
</w:t>
      </w:r>
      <w:r>
        <w:rPr>
          <w:rFonts w:ascii="Times New Roman"/>
          <w:b w:val="false"/>
          <w:i w:val="false"/>
          <w:color w:val="000000"/>
          <w:sz w:val="28"/>
        </w:rPr>
        <w:t>
      9) бастапқы, элиталық тұқым шаруашылығын жүргізу және ауыл шаруашылығы дақылдарының тұқымдарын жаппай көбейту схемалары мен әдістері бойынша ұсыныстар енгізеді;</w:t>
      </w:r>
      <w:r>
        <w:br/>
      </w:r>
      <w:r>
        <w:rPr>
          <w:rFonts w:ascii="Times New Roman"/>
          <w:b w:val="false"/>
          <w:i w:val="false"/>
          <w:color w:val="000000"/>
          <w:sz w:val="28"/>
        </w:rPr>
        <w:t>
</w:t>
      </w:r>
      <w:r>
        <w:rPr>
          <w:rFonts w:ascii="Times New Roman"/>
          <w:b w:val="false"/>
          <w:i w:val="false"/>
          <w:color w:val="000000"/>
          <w:sz w:val="28"/>
        </w:rPr>
        <w:t>
      10) сұрыптық және тұқымдық бақылауды жүзеге асыру, сұрыптық егiстіктердi байқаудан өткiзуді, жерге егiп бағалауды, зертханалық сұрыптық сынақтарды, тұқым сапасына сараптама жүргізу тәртібінің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11) осы Заңның 6-бабы 1-тармағының 20) тармақшасына сәйкес айқындалатын квоталар шегінде субсидиялауға жататын тұқымдарды өткізудің шекті бағасын белгілейді;</w:t>
      </w:r>
      <w:r>
        <w:br/>
      </w:r>
      <w:r>
        <w:rPr>
          <w:rFonts w:ascii="Times New Roman"/>
          <w:b w:val="false"/>
          <w:i w:val="false"/>
          <w:color w:val="000000"/>
          <w:sz w:val="28"/>
        </w:rPr>
        <w:t>
</w:t>
      </w:r>
      <w:r>
        <w:rPr>
          <w:rFonts w:ascii="Times New Roman"/>
          <w:b w:val="false"/>
          <w:i w:val="false"/>
          <w:color w:val="000000"/>
          <w:sz w:val="28"/>
        </w:rPr>
        <w:t>
      12) субсидиялауға жататын тұқымдардың әрбір түрі бойынша жыл сайынғы квоталарды:</w:t>
      </w:r>
      <w:r>
        <w:br/>
      </w:r>
      <w:r>
        <w:rPr>
          <w:rFonts w:ascii="Times New Roman"/>
          <w:b w:val="false"/>
          <w:i w:val="false"/>
          <w:color w:val="000000"/>
          <w:sz w:val="28"/>
        </w:rPr>
        <w:t>
</w:t>
      </w:r>
      <w:r>
        <w:rPr>
          <w:rFonts w:ascii="Times New Roman"/>
          <w:b w:val="false"/>
          <w:i w:val="false"/>
          <w:color w:val="000000"/>
          <w:sz w:val="28"/>
        </w:rPr>
        <w:t>
      тұқым шаруашылығы саласында аттестатталған әрбір субъект үшін – бірегей тұқымдар бойынша;</w:t>
      </w:r>
      <w:r>
        <w:br/>
      </w:r>
      <w:r>
        <w:rPr>
          <w:rFonts w:ascii="Times New Roman"/>
          <w:b w:val="false"/>
          <w:i w:val="false"/>
          <w:color w:val="000000"/>
          <w:sz w:val="28"/>
        </w:rPr>
        <w:t>
</w:t>
      </w:r>
      <w:r>
        <w:rPr>
          <w:rFonts w:ascii="Times New Roman"/>
          <w:b w:val="false"/>
          <w:i w:val="false"/>
          <w:color w:val="000000"/>
          <w:sz w:val="28"/>
        </w:rPr>
        <w:t>
      әрбір әкімшілік-аумақтық бірлік үшін элиталық тұқымдар бойынша келіседі;</w:t>
      </w:r>
      <w:r>
        <w:br/>
      </w:r>
      <w:r>
        <w:rPr>
          <w:rFonts w:ascii="Times New Roman"/>
          <w:b w:val="false"/>
          <w:i w:val="false"/>
          <w:color w:val="000000"/>
          <w:sz w:val="28"/>
        </w:rPr>
        <w:t>
</w:t>
      </w:r>
      <w:r>
        <w:rPr>
          <w:rFonts w:ascii="Times New Roman"/>
          <w:b w:val="false"/>
          <w:i w:val="false"/>
          <w:color w:val="000000"/>
          <w:sz w:val="28"/>
        </w:rPr>
        <w:t>
      13) субсидияланған бiрегей және элиталық тұқымдардың мақсатты пайдаланылуын бақылайды;</w:t>
      </w:r>
      <w:r>
        <w:br/>
      </w:r>
      <w:r>
        <w:rPr>
          <w:rFonts w:ascii="Times New Roman"/>
          <w:b w:val="false"/>
          <w:i w:val="false"/>
          <w:color w:val="000000"/>
          <w:sz w:val="28"/>
        </w:rPr>
        <w:t>
</w:t>
      </w:r>
      <w:r>
        <w:rPr>
          <w:rFonts w:ascii="Times New Roman"/>
          <w:b w:val="false"/>
          <w:i w:val="false"/>
          <w:color w:val="000000"/>
          <w:sz w:val="28"/>
        </w:rPr>
        <w:t>
      14) байқаудан өткiзушiлер мен тұқым сарапшылары кадрларын даярлауды және олардың бiлiктiлiгiн арттыруды ұйымдастырады;</w:t>
      </w:r>
      <w:r>
        <w:br/>
      </w:r>
      <w:r>
        <w:rPr>
          <w:rFonts w:ascii="Times New Roman"/>
          <w:b w:val="false"/>
          <w:i w:val="false"/>
          <w:color w:val="000000"/>
          <w:sz w:val="28"/>
        </w:rPr>
        <w:t>
</w:t>
      </w:r>
      <w:r>
        <w:rPr>
          <w:rFonts w:ascii="Times New Roman"/>
          <w:b w:val="false"/>
          <w:i w:val="false"/>
          <w:color w:val="000000"/>
          <w:sz w:val="28"/>
        </w:rPr>
        <w:t>
      15) ауыл шаруашылығы өсiмдiктерi тұқымдарының сұрыптық және егістік сапасына сараптама жүргiзу жөнiндегi нормативтiк құқықтық актiлердiң сақталуына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16) тиісті куәлік бере отырып, тұқым сапасына сараптама жасау жөніндегі зертханаларды аттестаттауды жүргізеді;</w:t>
      </w:r>
      <w:r>
        <w:br/>
      </w:r>
      <w:r>
        <w:rPr>
          <w:rFonts w:ascii="Times New Roman"/>
          <w:b w:val="false"/>
          <w:i w:val="false"/>
          <w:color w:val="000000"/>
          <w:sz w:val="28"/>
        </w:rPr>
        <w:t>
</w:t>
      </w:r>
      <w:r>
        <w:rPr>
          <w:rFonts w:ascii="Times New Roman"/>
          <w:b w:val="false"/>
          <w:i w:val="false"/>
          <w:color w:val="000000"/>
          <w:sz w:val="28"/>
        </w:rPr>
        <w:t>
      17) тұқым шаруашылығы жөнiндегi мемлекеттiк инспектордың ұсынысы негізінде:</w:t>
      </w:r>
      <w:r>
        <w:br/>
      </w:r>
      <w:r>
        <w:rPr>
          <w:rFonts w:ascii="Times New Roman"/>
          <w:b w:val="false"/>
          <w:i w:val="false"/>
          <w:color w:val="000000"/>
          <w:sz w:val="28"/>
        </w:rPr>
        <w:t>
</w:t>
      </w:r>
      <w:r>
        <w:rPr>
          <w:rFonts w:ascii="Times New Roman"/>
          <w:b w:val="false"/>
          <w:i w:val="false"/>
          <w:color w:val="000000"/>
          <w:sz w:val="28"/>
        </w:rPr>
        <w:t>
      субъектiнiң тұқым шаруашылығы саласындағы қызметтi жүзеге асыруға құқығын куәландыратын аттестаттау туралы куәлігінің қолданысын;</w:t>
      </w:r>
      <w:r>
        <w:br/>
      </w:r>
      <w:r>
        <w:rPr>
          <w:rFonts w:ascii="Times New Roman"/>
          <w:b w:val="false"/>
          <w:i w:val="false"/>
          <w:color w:val="000000"/>
          <w:sz w:val="28"/>
        </w:rPr>
        <w:t>
</w:t>
      </w:r>
      <w:r>
        <w:rPr>
          <w:rFonts w:ascii="Times New Roman"/>
          <w:b w:val="false"/>
          <w:i w:val="false"/>
          <w:color w:val="000000"/>
          <w:sz w:val="28"/>
        </w:rPr>
        <w:t>
      тұқымдардың сұрыптық және егістік сапаларына сараптама жүргiзу жөніндегі қызметті тоқтата тұрады;</w:t>
      </w:r>
      <w:r>
        <w:br/>
      </w:r>
      <w:r>
        <w:rPr>
          <w:rFonts w:ascii="Times New Roman"/>
          <w:b w:val="false"/>
          <w:i w:val="false"/>
          <w:color w:val="000000"/>
          <w:sz w:val="28"/>
        </w:rPr>
        <w:t>
</w:t>
      </w:r>
      <w:r>
        <w:rPr>
          <w:rFonts w:ascii="Times New Roman"/>
          <w:b w:val="false"/>
          <w:i w:val="false"/>
          <w:color w:val="000000"/>
          <w:sz w:val="28"/>
        </w:rPr>
        <w:t>
      18)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және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«8-бап. Тұқым шаруашылығы жөніндегі мемлекеттiк</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инспекторлар және олардың өкiлеттiктерi</w:t>
      </w:r>
      <w:r>
        <w:br/>
      </w:r>
      <w:r>
        <w:rPr>
          <w:rFonts w:ascii="Times New Roman"/>
          <w:b w:val="false"/>
          <w:i w:val="false"/>
          <w:color w:val="000000"/>
          <w:sz w:val="28"/>
        </w:rPr>
        <w:t>
</w:t>
      </w:r>
      <w:r>
        <w:rPr>
          <w:rFonts w:ascii="Times New Roman"/>
          <w:b w:val="false"/>
          <w:i w:val="false"/>
          <w:color w:val="000000"/>
          <w:sz w:val="28"/>
        </w:rPr>
        <w:t>
      1. Облыс, республикалық маңызы бар қала және астана әкімдері Қазақстан Республикасының заңнамасында белгiленген тәртiппен мемлекеттiк әкiмшiлiк қызметшiлердің тиiстi лауазымдарына «Тұқым шаруашылығы жөнiндегi мемлекеттiк инспектор» деген қосымша арнаулы атау беруге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Тұқым шаруашылығы жөніндегі мемлекеттiк инспекторлардың:»;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облыстың, республикалық маңызы бар қаланың және астананың жергілікті атқарушы органына:</w:t>
      </w:r>
      <w:r>
        <w:br/>
      </w:r>
      <w:r>
        <w:rPr>
          <w:rFonts w:ascii="Times New Roman"/>
          <w:b w:val="false"/>
          <w:i w:val="false"/>
          <w:color w:val="000000"/>
          <w:sz w:val="28"/>
        </w:rPr>
        <w:t>
</w:t>
      </w:r>
      <w:r>
        <w:rPr>
          <w:rFonts w:ascii="Times New Roman"/>
          <w:b w:val="false"/>
          <w:i w:val="false"/>
          <w:color w:val="000000"/>
          <w:sz w:val="28"/>
        </w:rPr>
        <w:t>
      субъектiнiң тұқым шаруашылығы саласындағы қызметтi жүзеге асыруға құқығын куәландыратын аттестаттау туралы куәлігінің қолданысын;</w:t>
      </w:r>
      <w:r>
        <w:br/>
      </w:r>
      <w:r>
        <w:rPr>
          <w:rFonts w:ascii="Times New Roman"/>
          <w:b w:val="false"/>
          <w:i w:val="false"/>
          <w:color w:val="000000"/>
          <w:sz w:val="28"/>
        </w:rPr>
        <w:t>
</w:t>
      </w:r>
      <w:r>
        <w:rPr>
          <w:rFonts w:ascii="Times New Roman"/>
          <w:b w:val="false"/>
          <w:i w:val="false"/>
          <w:color w:val="000000"/>
          <w:sz w:val="28"/>
        </w:rPr>
        <w:t>
      тұқымдардың сұрыптық және егістік сапаларына сараптама жүргiзу жөніндегі қызметті тоқтата тұру туралы ұсыныстар енгiзуге;»;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Тұқым шаруашылығы саласындағы мемлекеттiк бақылауды тұқым шаруашылығы жөнiндегi мемлекеттiк инспекторлар жүзеге асырады және ол Қазақстан Республикасының тұқым шаруашылығы туралы заңнамасының, тұқым шаруашылығы саласындағы ұлттық стандарттар мен өзге де нормативтiк құжаттардың сақталуын қамтамасыз етуге бағытталған.»;</w:t>
      </w:r>
      <w:r>
        <w:br/>
      </w:r>
      <w:r>
        <w:rPr>
          <w:rFonts w:ascii="Times New Roman"/>
          <w:b w:val="false"/>
          <w:i w:val="false"/>
          <w:color w:val="000000"/>
          <w:sz w:val="28"/>
        </w:rPr>
        <w:t>
</w:t>
      </w:r>
      <w:r>
        <w:rPr>
          <w:rFonts w:ascii="Times New Roman"/>
          <w:b w:val="false"/>
          <w:i w:val="false"/>
          <w:color w:val="000000"/>
          <w:sz w:val="28"/>
        </w:rPr>
        <w:t>
      6) 19-баптың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7) 22-баптың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Өткізілуге тиiс тұқым топтарынан сынамалар iрiктеп алуды тұқым өндiрушi өкiлiнiң қатысуымен облыстың, республикалық маңызы бар қаланың және астананың жергілікті атқарушы органының тұқым шаруашылығы жөнiндегi мемлекеттiк инспекторлары жүргiзедi.».</w:t>
      </w:r>
      <w:r>
        <w:br/>
      </w:r>
      <w:r>
        <w:rPr>
          <w:rFonts w:ascii="Times New Roman"/>
          <w:b w:val="false"/>
          <w:i w:val="false"/>
          <w:color w:val="000000"/>
          <w:sz w:val="28"/>
        </w:rPr>
        <w:t>
</w:t>
      </w:r>
      <w:r>
        <w:rPr>
          <w:rFonts w:ascii="Times New Roman"/>
          <w:b w:val="false"/>
          <w:i w:val="false"/>
          <w:color w:val="000000"/>
          <w:sz w:val="28"/>
        </w:rPr>
        <w:t>
      34.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w:t>
      </w:r>
      <w:r>
        <w:br/>
      </w:r>
      <w:r>
        <w:rPr>
          <w:rFonts w:ascii="Times New Roman"/>
          <w:b w:val="false"/>
          <w:i w:val="false"/>
          <w:color w:val="000000"/>
          <w:sz w:val="28"/>
        </w:rPr>
        <w:t>
</w:t>
      </w:r>
      <w:r>
        <w:rPr>
          <w:rFonts w:ascii="Times New Roman"/>
          <w:b w:val="false"/>
          <w:i w:val="false"/>
          <w:color w:val="000000"/>
          <w:sz w:val="28"/>
        </w:rPr>
        <w:t>
      1) 9-баптың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Жеке немесе заңды тұлғалар тахографтарды орнату және оларға қызмет көрсету жөніндегі қызметті жүзеге асыруды бастау алдында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атқарушы органдарға белгіленген нысанда хабарлама жіберуге міндетті.»;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автомобиль көлігі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14-баптың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6-1) және 10-1)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автомобиль көлігі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«6-1) тахографтарды орнату және оларға қызмет көрсету жөнiндегi қызметтiң жүзеге асырылуының басталғандығы туралы хабарлама берген жеке және заңды тұлғалардың тiзiлiмiн жүргізеді;»;</w:t>
      </w:r>
      <w:r>
        <w:br/>
      </w:r>
      <w:r>
        <w:rPr>
          <w:rFonts w:ascii="Times New Roman"/>
          <w:b w:val="false"/>
          <w:i w:val="false"/>
          <w:color w:val="000000"/>
          <w:sz w:val="28"/>
        </w:rPr>
        <w:t>
</w:t>
      </w:r>
      <w:r>
        <w:rPr>
          <w:rFonts w:ascii="Times New Roman"/>
          <w:b w:val="false"/>
          <w:i w:val="false"/>
          <w:color w:val="000000"/>
          <w:sz w:val="28"/>
        </w:rPr>
        <w:t>
      «10-1) Қазақстан Республикасының лицензиялау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лицензиялауды жүзеге асырады;»;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19-7-бап</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автомобиль жолдарындағы осы баптың бірінші бөлігінің 2), 4), 8), 9) және 10) тармақшаларында көзделген бақылау функцияларын Қазақстан Республикасының жол жүрiсi қауiпсiздiгi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26-баптың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Дара кәсiпкерлер немесе заңды тұлғалар жолаушыларды және багажды таксимен тасымалдау жөніндегі қызметті жүзеге асыруды бастау алдында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атқарушы органға қызметтің басталғаны туралы хабарлама жіберуге міндетті.».</w:t>
      </w:r>
      <w:r>
        <w:br/>
      </w:r>
      <w:r>
        <w:rPr>
          <w:rFonts w:ascii="Times New Roman"/>
          <w:b w:val="false"/>
          <w:i w:val="false"/>
          <w:color w:val="000000"/>
          <w:sz w:val="28"/>
        </w:rPr>
        <w:t>
</w:t>
      </w:r>
      <w:r>
        <w:rPr>
          <w:rFonts w:ascii="Times New Roman"/>
          <w:b w:val="false"/>
          <w:i w:val="false"/>
          <w:color w:val="000000"/>
          <w:sz w:val="28"/>
        </w:rPr>
        <w:t>
      35.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w:t>
      </w:r>
      <w:r>
        <w:br/>
      </w:r>
      <w:r>
        <w:rPr>
          <w:rFonts w:ascii="Times New Roman"/>
          <w:b w:val="false"/>
          <w:i w:val="false"/>
          <w:color w:val="000000"/>
          <w:sz w:val="28"/>
        </w:rPr>
        <w:t>
</w:t>
      </w:r>
      <w:r>
        <w:rPr>
          <w:rFonts w:ascii="Times New Roman"/>
          <w:b w:val="false"/>
          <w:i w:val="false"/>
          <w:color w:val="000000"/>
          <w:sz w:val="28"/>
        </w:rPr>
        <w:t>
      1) 8-баптың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үш жастан он сегiз жасқа дейiнгi қадағалаусыз және панасыз қалған кәмелетке толмағандарды, ата-анасының немесе оларды алмастырушы адамдардың қамқорлығынсыз қалған, сондай-ақ арнаулы білім беру ұйымдарына жіберілетін кәмелетке толмағандарды заңда белгіленген тәртіппен бейімдеу орталықтарында ұстайды;»;</w:t>
      </w:r>
      <w:r>
        <w:br/>
      </w:r>
      <w:r>
        <w:rPr>
          <w:rFonts w:ascii="Times New Roman"/>
          <w:b w:val="false"/>
          <w:i w:val="false"/>
          <w:color w:val="000000"/>
          <w:sz w:val="28"/>
        </w:rPr>
        <w:t>
</w:t>
      </w:r>
      <w:r>
        <w:rPr>
          <w:rFonts w:ascii="Times New Roman"/>
          <w:b w:val="false"/>
          <w:i w:val="false"/>
          <w:color w:val="000000"/>
          <w:sz w:val="28"/>
        </w:rPr>
        <w:t>
      2) 12-баптың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36. «Жануарлар дүниесiн қорғау, өсiмiн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42) тармақшасындағы</w:t>
      </w:r>
      <w:r>
        <w:rPr>
          <w:rFonts w:ascii="Times New Roman"/>
          <w:b w:val="false"/>
          <w:i w:val="false"/>
          <w:color w:val="000000"/>
          <w:sz w:val="28"/>
        </w:rPr>
        <w:t xml:space="preserve"> «және мемлекеттiк саясатты iске асыруды» деген сөздер алып тасталсын;</w:t>
      </w:r>
      <w:r>
        <w:br/>
      </w:r>
      <w:r>
        <w:rPr>
          <w:rFonts w:ascii="Times New Roman"/>
          <w:b w:val="false"/>
          <w:i w:val="false"/>
          <w:color w:val="000000"/>
          <w:sz w:val="28"/>
        </w:rPr>
        <w:t>
</w:t>
      </w:r>
      <w:r>
        <w:rPr>
          <w:rFonts w:ascii="Times New Roman"/>
          <w:b w:val="false"/>
          <w:i w:val="false"/>
          <w:color w:val="000000"/>
          <w:sz w:val="28"/>
        </w:rPr>
        <w:t>
      2) 8-баптың </w:t>
      </w:r>
      <w:r>
        <w:rPr>
          <w:rFonts w:ascii="Times New Roman"/>
          <w:b w:val="false"/>
          <w:i w:val="false"/>
          <w:color w:val="000000"/>
          <w:sz w:val="28"/>
        </w:rPr>
        <w:t>14-1)</w:t>
      </w:r>
      <w:r>
        <w:rPr>
          <w:rFonts w:ascii="Times New Roman"/>
          <w:b w:val="false"/>
          <w:i w:val="false"/>
          <w:color w:val="000000"/>
          <w:sz w:val="28"/>
        </w:rPr>
        <w:t xml:space="preserve"> тармақшасы алып тасталсын;</w:t>
      </w:r>
      <w:r>
        <w:br/>
      </w:r>
      <w:r>
        <w:rPr>
          <w:rFonts w:ascii="Times New Roman"/>
          <w:b w:val="false"/>
          <w:i w:val="false"/>
          <w:color w:val="000000"/>
          <w:sz w:val="28"/>
        </w:rPr>
        <w:t>
</w:t>
      </w:r>
      <w:r>
        <w:rPr>
          <w:rFonts w:ascii="Times New Roman"/>
          <w:b w:val="false"/>
          <w:i w:val="false"/>
          <w:color w:val="000000"/>
          <w:sz w:val="28"/>
        </w:rPr>
        <w:t>
      3) 9-баптың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жануарлар дүниесiн қорғау, өсiмiн молайту және пайдалану саласында жергілікті атқарушы органдарды үйлестіруді және оларға әдістемелік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«51-11) су қоймаларына балық жіберу, су объектілерін балық шаруашылық мелиорациялау жөніндегі жұмыстарды жүргізу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
      4) 10-баптың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жануарлар дүниесiн қорғау, өсiмiн молайту және пайдалану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5) 40-баптың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«Конкурсқа бюджет қаражаты есебінен жүзеге асырылатын балық шаруашылығы су айдындарын және (немесе) учаскелерін шаруашылықаралық аңшылықты ұйымдастыру мен паспорттау негiзiнде аңшылық және балық шаруашылықтарын жүргізу үшін перспективасы бар деп танылатын резервтік қордың аңшылық алқаптары мен балық шаруашылығы су айдындары және (немесе) учаскелері қойылады. Пайдаланушының аңшылық алқаптары мен балық шаруашылығы су айдындарын және (немесе) учаскелерін бекітіп беруге конкурсқа қатысқан кезде қабылдаған міндеттемелері аңшылық және балық шаруашылықтарын жүргізуге арналған шарттың міндетті талаптары болып табылады.».</w:t>
      </w:r>
      <w:r>
        <w:br/>
      </w:r>
      <w:r>
        <w:rPr>
          <w:rFonts w:ascii="Times New Roman"/>
          <w:b w:val="false"/>
          <w:i w:val="false"/>
          <w:color w:val="000000"/>
          <w:sz w:val="28"/>
        </w:rPr>
        <w:t>
</w:t>
      </w:r>
      <w:r>
        <w:rPr>
          <w:rFonts w:ascii="Times New Roman"/>
          <w:b w:val="false"/>
          <w:i w:val="false"/>
          <w:color w:val="000000"/>
          <w:sz w:val="28"/>
        </w:rPr>
        <w:t>
      37. «Қазақстан Республикасында мүгедектердi әлеуметтiк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w:t>
      </w:r>
      <w:r>
        <w:br/>
      </w:r>
      <w:r>
        <w:rPr>
          <w:rFonts w:ascii="Times New Roman"/>
          <w:b w:val="false"/>
          <w:i w:val="false"/>
          <w:color w:val="000000"/>
          <w:sz w:val="28"/>
        </w:rPr>
        <w:t>
</w:t>
      </w:r>
      <w:r>
        <w:rPr>
          <w:rFonts w:ascii="Times New Roman"/>
          <w:b w:val="false"/>
          <w:i w:val="false"/>
          <w:color w:val="000000"/>
          <w:sz w:val="28"/>
        </w:rPr>
        <w:t>
      1) 7-баптың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10-баптың 2-тармағының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мүгедектердiң қоғамдық бiрлестiктерiмен бiрлесiп мәдени-көпшілік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
      3) 25-баптың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Қабылдау жөнiндегi мемлекеттiк қабылдау комиссиясының құрамында облыстың, республикалық маңызы бар қаланың, астананың жұмыспен қамту және әлеуметтік бағдарламалар саласындағы жергілікті атқарушы органының, мүгедектердiң қоғамдық бірлестіктерінің өкiлдерi болмаса, тұрғын үй-азаматтық және коммуналдық мақсаттағы объектiлердi пайдалануға тапсыруға жол берiлмейді.».</w:t>
      </w:r>
      <w:r>
        <w:br/>
      </w:r>
      <w:r>
        <w:rPr>
          <w:rFonts w:ascii="Times New Roman"/>
          <w:b w:val="false"/>
          <w:i w:val="false"/>
          <w:color w:val="000000"/>
          <w:sz w:val="28"/>
        </w:rPr>
        <w:t>
</w:t>
      </w:r>
      <w:r>
        <w:rPr>
          <w:rFonts w:ascii="Times New Roman"/>
          <w:b w:val="false"/>
          <w:i w:val="false"/>
          <w:color w:val="000000"/>
          <w:sz w:val="28"/>
        </w:rPr>
        <w:t>
      38.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агроөнеркәсіптік кешенді дамыту саласындағы уәкілетті орган – балық шаруашылығын дамытуды қоспағанда, агроөнеркәсіптік кешенді дамыту саласындағы мемлекеттік реттеуді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мынадай мазмұндағы 6-1), 23-1) және 28-1)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агротехникалық (дақылдық-техникалық) мелиорациялық іс-шаралар – өзіне:</w:t>
      </w:r>
      <w:r>
        <w:br/>
      </w:r>
      <w:r>
        <w:rPr>
          <w:rFonts w:ascii="Times New Roman"/>
          <w:b w:val="false"/>
          <w:i w:val="false"/>
          <w:color w:val="000000"/>
          <w:sz w:val="28"/>
        </w:rPr>
        <w:t>
</w:t>
      </w:r>
      <w:r>
        <w:rPr>
          <w:rFonts w:ascii="Times New Roman"/>
          <w:b w:val="false"/>
          <w:i w:val="false"/>
          <w:color w:val="000000"/>
          <w:sz w:val="28"/>
        </w:rPr>
        <w:t>
      мелиорацияланатын жерлерді ағашты және шөптесін өсімдіктерден, тастардан және өзге де заттардан тазартуды;</w:t>
      </w:r>
      <w:r>
        <w:br/>
      </w:r>
      <w:r>
        <w:rPr>
          <w:rFonts w:ascii="Times New Roman"/>
          <w:b w:val="false"/>
          <w:i w:val="false"/>
          <w:color w:val="000000"/>
          <w:sz w:val="28"/>
        </w:rPr>
        <w:t>
</w:t>
      </w:r>
      <w:r>
        <w:rPr>
          <w:rFonts w:ascii="Times New Roman"/>
          <w:b w:val="false"/>
          <w:i w:val="false"/>
          <w:color w:val="000000"/>
          <w:sz w:val="28"/>
        </w:rPr>
        <w:t>
      терең қопсытуды, құмдауыттандыруды, топырақтандыруды, плантаждауды, сазбалшықтандыруды;</w:t>
      </w:r>
      <w:r>
        <w:br/>
      </w:r>
      <w:r>
        <w:rPr>
          <w:rFonts w:ascii="Times New Roman"/>
          <w:b w:val="false"/>
          <w:i w:val="false"/>
          <w:color w:val="000000"/>
          <w:sz w:val="28"/>
        </w:rPr>
        <w:t>
</w:t>
      </w:r>
      <w:r>
        <w:rPr>
          <w:rFonts w:ascii="Times New Roman"/>
          <w:b w:val="false"/>
          <w:i w:val="false"/>
          <w:color w:val="000000"/>
          <w:sz w:val="28"/>
        </w:rPr>
        <w:t>
      топырақты қорғау іс-шараларын қамтитын, жерді түбегейлі жақсарту жөніндегі техникалық іс-шаралар кешені;»;</w:t>
      </w:r>
      <w:r>
        <w:br/>
      </w:r>
      <w:r>
        <w:rPr>
          <w:rFonts w:ascii="Times New Roman"/>
          <w:b w:val="false"/>
          <w:i w:val="false"/>
          <w:color w:val="000000"/>
          <w:sz w:val="28"/>
        </w:rPr>
        <w:t>
</w:t>
      </w:r>
      <w:r>
        <w:rPr>
          <w:rFonts w:ascii="Times New Roman"/>
          <w:b w:val="false"/>
          <w:i w:val="false"/>
          <w:color w:val="000000"/>
          <w:sz w:val="28"/>
        </w:rPr>
        <w:t>
      «23-1) мелиорацияланған жерлер – мелиорациялық іс-шаралар жүргізілген жерлер;»;</w:t>
      </w:r>
      <w:r>
        <w:br/>
      </w:r>
      <w:r>
        <w:rPr>
          <w:rFonts w:ascii="Times New Roman"/>
          <w:b w:val="false"/>
          <w:i w:val="false"/>
          <w:color w:val="000000"/>
          <w:sz w:val="28"/>
        </w:rPr>
        <w:t>
</w:t>
      </w:r>
      <w:r>
        <w:rPr>
          <w:rFonts w:ascii="Times New Roman"/>
          <w:b w:val="false"/>
          <w:i w:val="false"/>
          <w:color w:val="000000"/>
          <w:sz w:val="28"/>
        </w:rPr>
        <w:t>
      «28-1) химиялық мелиорациялық іс-шаралар – ауыл шаруашылығы дақылдарының қасиетін жақсарту және шығымдылығын арттыру үшін топыраққа химиялық әсер ету амалдарының жүйесі;»;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мыналардың:</w:t>
      </w:r>
      <w:r>
        <w:br/>
      </w:r>
      <w:r>
        <w:rPr>
          <w:rFonts w:ascii="Times New Roman"/>
          <w:b w:val="false"/>
          <w:i w:val="false"/>
          <w:color w:val="000000"/>
          <w:sz w:val="28"/>
        </w:rPr>
        <w:t>
</w:t>
      </w:r>
      <w:r>
        <w:rPr>
          <w:rFonts w:ascii="Times New Roman"/>
          <w:b w:val="false"/>
          <w:i w:val="false"/>
          <w:color w:val="000000"/>
          <w:sz w:val="28"/>
        </w:rPr>
        <w:t>
      агроөнеркәсiптiк кешендi дамытудың;</w:t>
      </w:r>
      <w:r>
        <w:br/>
      </w:r>
      <w:r>
        <w:rPr>
          <w:rFonts w:ascii="Times New Roman"/>
          <w:b w:val="false"/>
          <w:i w:val="false"/>
          <w:color w:val="000000"/>
          <w:sz w:val="28"/>
        </w:rPr>
        <w:t>
</w:t>
      </w:r>
      <w:r>
        <w:rPr>
          <w:rFonts w:ascii="Times New Roman"/>
          <w:b w:val="false"/>
          <w:i w:val="false"/>
          <w:color w:val="000000"/>
          <w:sz w:val="28"/>
        </w:rPr>
        <w:t>
      азық-түлік тауарларының бағалары мен нарықтарының;</w:t>
      </w:r>
      <w:r>
        <w:br/>
      </w:r>
      <w:r>
        <w:rPr>
          <w:rFonts w:ascii="Times New Roman"/>
          <w:b w:val="false"/>
          <w:i w:val="false"/>
          <w:color w:val="000000"/>
          <w:sz w:val="28"/>
        </w:rPr>
        <w:t>
</w:t>
      </w:r>
      <w:r>
        <w:rPr>
          <w:rFonts w:ascii="Times New Roman"/>
          <w:b w:val="false"/>
          <w:i w:val="false"/>
          <w:color w:val="000000"/>
          <w:sz w:val="28"/>
        </w:rPr>
        <w:t>
      азық-түлік қауіпсіздігі жай-күйінің мониторингін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агроөнеркәсiптiк кешенді дамыту саласында жергiлiктi атқарушы органдарды үйлестіру және оларға әдiстемелiк басшылық жасау;»;</w:t>
      </w:r>
      <w:r>
        <w:br/>
      </w:r>
      <w:r>
        <w:rPr>
          <w:rFonts w:ascii="Times New Roman"/>
          <w:b w:val="false"/>
          <w:i w:val="false"/>
          <w:color w:val="000000"/>
          <w:sz w:val="28"/>
        </w:rPr>
        <w:t>
</w:t>
      </w:r>
      <w:r>
        <w:rPr>
          <w:rFonts w:ascii="Times New Roman"/>
          <w:b w:val="false"/>
          <w:i w:val="false"/>
          <w:color w:val="000000"/>
          <w:sz w:val="28"/>
        </w:rPr>
        <w:t>
      мынадай мазмұндағы 25-1) және 25-2)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«25-1) мамандандырылған мемлекеттiк мекемелердiң суармалы жерлердiң мелиорациялық жай-күйiнің мониторингi мен оны бағалауды жүргiзуiн ұйымдастыру;</w:t>
      </w:r>
      <w:r>
        <w:br/>
      </w:r>
      <w:r>
        <w:rPr>
          <w:rFonts w:ascii="Times New Roman"/>
          <w:b w:val="false"/>
          <w:i w:val="false"/>
          <w:color w:val="000000"/>
          <w:sz w:val="28"/>
        </w:rPr>
        <w:t>
</w:t>
      </w:r>
      <w:r>
        <w:rPr>
          <w:rFonts w:ascii="Times New Roman"/>
          <w:b w:val="false"/>
          <w:i w:val="false"/>
          <w:color w:val="000000"/>
          <w:sz w:val="28"/>
        </w:rPr>
        <w:t>
      25-2) ауыл шаруашылығы тауарларын өндірушілерге су беру бойынша көрсетілетін қызметтердің құнын субсидиялау қағидаларын әзірлеу;»;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және 2-1)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агроөнеркәсіптік кешенді және ауылдық аумақтарды дамыту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«2-1) агроөнеркәсiптiк кешенді дамыту саласындағы мемлекеттiк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агроөнеркәсiптiк кешенді дамыту саласындағы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9-баптың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суармалы жерлердің мелиорациялық жай-күйінің мониторингі және оны бағалау шығындарын қаржыландыру;»;</w:t>
      </w:r>
      <w:r>
        <w:br/>
      </w:r>
      <w:r>
        <w:rPr>
          <w:rFonts w:ascii="Times New Roman"/>
          <w:b w:val="false"/>
          <w:i w:val="false"/>
          <w:color w:val="000000"/>
          <w:sz w:val="28"/>
        </w:rPr>
        <w:t>
</w:t>
      </w:r>
      <w:r>
        <w:rPr>
          <w:rFonts w:ascii="Times New Roman"/>
          <w:b w:val="false"/>
          <w:i w:val="false"/>
          <w:color w:val="000000"/>
          <w:sz w:val="28"/>
        </w:rPr>
        <w:t>
      5) 11-баптың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5-3) тармақшамен толықтырылсын:</w:t>
      </w:r>
      <w:r>
        <w:br/>
      </w:r>
      <w:r>
        <w:rPr>
          <w:rFonts w:ascii="Times New Roman"/>
          <w:b w:val="false"/>
          <w:i w:val="false"/>
          <w:color w:val="000000"/>
          <w:sz w:val="28"/>
        </w:rPr>
        <w:t>
</w:t>
      </w:r>
      <w:r>
        <w:rPr>
          <w:rFonts w:ascii="Times New Roman"/>
          <w:b w:val="false"/>
          <w:i w:val="false"/>
          <w:color w:val="000000"/>
          <w:sz w:val="28"/>
        </w:rPr>
        <w:t>
      «5-3) ауыл шаруашылығы тауарларын өндірушілерге су жеткізіп беру бойынша көрсетілетін қызметтердің құнын субсидиялау;».</w:t>
      </w:r>
      <w:r>
        <w:br/>
      </w:r>
      <w:r>
        <w:rPr>
          <w:rFonts w:ascii="Times New Roman"/>
          <w:b w:val="false"/>
          <w:i w:val="false"/>
          <w:color w:val="000000"/>
          <w:sz w:val="28"/>
        </w:rPr>
        <w:t>
</w:t>
      </w:r>
      <w:r>
        <w:rPr>
          <w:rFonts w:ascii="Times New Roman"/>
          <w:b w:val="false"/>
          <w:i w:val="false"/>
          <w:color w:val="000000"/>
          <w:sz w:val="28"/>
        </w:rPr>
        <w:t>
      39.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w:t>
      </w:r>
      <w:r>
        <w:br/>
      </w:r>
      <w:r>
        <w:rPr>
          <w:rFonts w:ascii="Times New Roman"/>
          <w:b w:val="false"/>
          <w:i w:val="false"/>
          <w:color w:val="000000"/>
          <w:sz w:val="28"/>
        </w:rPr>
        <w:t>
</w:t>
      </w:r>
      <w:r>
        <w:rPr>
          <w:rFonts w:ascii="Times New Roman"/>
          <w:b w:val="false"/>
          <w:i w:val="false"/>
          <w:color w:val="000000"/>
          <w:sz w:val="28"/>
        </w:rPr>
        <w:t>
      1) 7-баптың </w:t>
      </w:r>
      <w:r>
        <w:rPr>
          <w:rFonts w:ascii="Times New Roman"/>
          <w:b w:val="false"/>
          <w:i w:val="false"/>
          <w:color w:val="000000"/>
          <w:sz w:val="28"/>
        </w:rPr>
        <w:t>6-2)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«6-2) жаратылыстану-ғылыми негiздемеге берiлген мемлекеттiк экологиялық сараптаманың оң қорытындысы негiзiнде, уәкiлеттi органның ұсынысы бойынша республикалық маңызы бар мемлекеттiк табиғи қаумалдар мен республикалық маңызы бар мемлекеттiк қорық аймақтарын тарату және олардың аумақтарын кішірейту;»;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ерекше қорғалатын табиғи аумақтар саласында жергiлiктi атқарушы органдарды үйлестіруді және оларға әдiстемелiк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10-баптың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ерекше қорғалатын табиғи аумақтар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жергілікті маңызы бар мемлекеттік табиғи қаумалдарды таратады және олардың аумақтарын кішірейтеді;».</w:t>
      </w:r>
      <w:r>
        <w:br/>
      </w:r>
      <w:r>
        <w:rPr>
          <w:rFonts w:ascii="Times New Roman"/>
          <w:b w:val="false"/>
          <w:i w:val="false"/>
          <w:color w:val="000000"/>
          <w:sz w:val="28"/>
        </w:rPr>
        <w:t>
</w:t>
      </w:r>
      <w:r>
        <w:rPr>
          <w:rFonts w:ascii="Times New Roman"/>
          <w:b w:val="false"/>
          <w:i w:val="false"/>
          <w:color w:val="000000"/>
          <w:sz w:val="28"/>
        </w:rPr>
        <w:t>
      40.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24, 147-құжат; 2008 ж., № 23, 124-құжат; 2010 ж., № 5, 23-құжат; № 10, 49-құжат; № 15, 71-құжат; № 24, 149-құжат; 2011 ж., № 5, 43-құжат; № 11, 102-құжат; 2012 ж., № 2, 13-құжат; № 3, 25-құжат; № 15, 97-құжат):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мәдениет саласындағы әлеуметтiк маңызы бар iс-шаралар – халықаралық, республикалық және жергілікті деңгейлерде есте тұту және мерейтой күндерiн, мәдениет күндерiн, фестивальдар, байқаулар, конкурстар, көрмелер өткiзу және көрнектi мемлекет қайраткерлерiн мәңгi есте қалдыру жөнiндегi iс-шаралар;»;</w:t>
      </w:r>
      <w:r>
        <w:br/>
      </w:r>
      <w:r>
        <w:rPr>
          <w:rFonts w:ascii="Times New Roman"/>
          <w:b w:val="false"/>
          <w:i w:val="false"/>
          <w:color w:val="000000"/>
          <w:sz w:val="28"/>
        </w:rPr>
        <w:t>
</w:t>
      </w:r>
      <w:r>
        <w:rPr>
          <w:rFonts w:ascii="Times New Roman"/>
          <w:b w:val="false"/>
          <w:i w:val="false"/>
          <w:color w:val="000000"/>
          <w:sz w:val="28"/>
        </w:rPr>
        <w:t>
      «9) мәдениет саласындағы уәкiлеттi орган (бұдан әрi – уәкiлеттi орган) – мәдениет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мәдениет саласында жергiлiктi атқарушы органдарды үйлестіруді және оларға әдiстемелiк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заңнамасында белгіленген тәртіппен мәдениет және өнер қайраткерлеріне Қазақстан Республикасының құрметті атақтарын және мемлекеттiк наградаларын беру, шығармашылық ұжымдарды наградтау туралы ұсыныстар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13)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талантты жастарды және перспективалы шығармашылық ұжымдарды іздестіруге және қолдауға бағытталған іс-шаралар кешенін жүзеге асырады;»;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мәдениет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мәдени құндылықтарды уақытша әкету жөнiндегi сараптама комиссиясын құрады және ол туралы ережені бекітеді;»;</w:t>
      </w:r>
      <w:r>
        <w:br/>
      </w:r>
      <w:r>
        <w:rPr>
          <w:rFonts w:ascii="Times New Roman"/>
          <w:b w:val="false"/>
          <w:i w:val="false"/>
          <w:color w:val="000000"/>
          <w:sz w:val="28"/>
        </w:rPr>
        <w:t>
</w:t>
      </w:r>
      <w:r>
        <w:rPr>
          <w:rFonts w:ascii="Times New Roman"/>
          <w:b w:val="false"/>
          <w:i w:val="false"/>
          <w:color w:val="000000"/>
          <w:sz w:val="28"/>
        </w:rPr>
        <w:t>
      мынадай мазмұндағы 14-1) және 14-2)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«14-1) талантты жастарды және перспективалы шығармашылық ұжымдарды іздестіруге және қолдауға бағытталған іс-шаралар кешенін жүзеге асырады;</w:t>
      </w:r>
      <w:r>
        <w:br/>
      </w:r>
      <w:r>
        <w:rPr>
          <w:rFonts w:ascii="Times New Roman"/>
          <w:b w:val="false"/>
          <w:i w:val="false"/>
          <w:color w:val="000000"/>
          <w:sz w:val="28"/>
        </w:rPr>
        <w:t>
</w:t>
      </w:r>
      <w:r>
        <w:rPr>
          <w:rFonts w:ascii="Times New Roman"/>
          <w:b w:val="false"/>
          <w:i w:val="false"/>
          <w:color w:val="000000"/>
          <w:sz w:val="28"/>
        </w:rPr>
        <w:t>
      14-2) мәдениет саласында әлеуметтік маңызы бар іс-шаралар өткізуді жүзеге асырады;».</w:t>
      </w:r>
      <w:r>
        <w:br/>
      </w:r>
      <w:r>
        <w:rPr>
          <w:rFonts w:ascii="Times New Roman"/>
          <w:b w:val="false"/>
          <w:i w:val="false"/>
          <w:color w:val="000000"/>
          <w:sz w:val="28"/>
        </w:rPr>
        <w:t>
</w:t>
      </w:r>
      <w:r>
        <w:rPr>
          <w:rFonts w:ascii="Times New Roman"/>
          <w:b w:val="false"/>
          <w:i w:val="false"/>
          <w:color w:val="000000"/>
          <w:sz w:val="28"/>
        </w:rPr>
        <w:t>
      41.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мақта саласын дамыту аясында жергiлiктi атқарушы органдарды үйлестіруді және оларға әдiстемелiк басшылық жасауды жүзеге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w:t>
      </w:r>
      <w:r>
        <w:rPr>
          <w:rFonts w:ascii="Times New Roman"/>
          <w:b w:val="false"/>
          <w:i w:val="false"/>
          <w:color w:val="000000"/>
          <w:sz w:val="28"/>
        </w:rPr>
        <w:t xml:space="preserve"> тармақшалар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тармақшадағы</w:t>
      </w:r>
      <w:r>
        <w:rPr>
          <w:rFonts w:ascii="Times New Roman"/>
          <w:b w:val="false"/>
          <w:i w:val="false"/>
          <w:color w:val="000000"/>
          <w:sz w:val="28"/>
        </w:rPr>
        <w:t xml:space="preserve"> «мақта саласын дамыту жөнiндегi» деген сөздер «мақта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мақта өңдеу ұйымдарының мақта қолхаттарын беру, олардың айналысы, оларды жою және өтеу қағидаларын сақтауын бақылау;»;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«8-бап. Облыстардың, республикалық маңызы бар қалалардың</w:t>
      </w:r>
      <w:r>
        <w:br/>
      </w:r>
      <w:r>
        <w:rPr>
          <w:rFonts w:ascii="Times New Roman"/>
          <w:b w:val="false"/>
          <w:i w:val="false"/>
          <w:color w:val="000000"/>
          <w:sz w:val="28"/>
        </w:rPr>
        <w:t>
          </w:t>
      </w:r>
      <w:r>
        <w:rPr>
          <w:rFonts w:ascii="Times New Roman"/>
          <w:b/>
          <w:i w:val="false"/>
          <w:color w:val="000000"/>
          <w:sz w:val="28"/>
        </w:rPr>
        <w:t>   және астананың жергілікті атқарушы органдарының</w:t>
      </w:r>
      <w:r>
        <w:br/>
      </w:r>
      <w:r>
        <w:rPr>
          <w:rFonts w:ascii="Times New Roman"/>
          <w:b w:val="false"/>
          <w:i w:val="false"/>
          <w:color w:val="000000"/>
          <w:sz w:val="28"/>
        </w:rPr>
        <w:t>
</w:t>
      </w:r>
      <w:r>
        <w:rPr>
          <w:rFonts w:ascii="Times New Roman"/>
          <w:b/>
          <w:i w:val="false"/>
          <w:color w:val="000000"/>
          <w:sz w:val="28"/>
        </w:rPr>
        <w:t>             құзыреті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және астананың жергілікті атқарушы органдарының құзыретіне:</w:t>
      </w:r>
      <w:r>
        <w:br/>
      </w:r>
      <w:r>
        <w:rPr>
          <w:rFonts w:ascii="Times New Roman"/>
          <w:b w:val="false"/>
          <w:i w:val="false"/>
          <w:color w:val="000000"/>
          <w:sz w:val="28"/>
        </w:rPr>
        <w:t>
</w:t>
      </w:r>
      <w:r>
        <w:rPr>
          <w:rFonts w:ascii="Times New Roman"/>
          <w:b w:val="false"/>
          <w:i w:val="false"/>
          <w:color w:val="000000"/>
          <w:sz w:val="28"/>
        </w:rPr>
        <w:t>
      1) мақта саласын дамыту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 мақта қолхаттарын бере отырып, қойма қызметі бойынша қызметтер көрсету жөніндегі қызметті лицензиялау;</w:t>
      </w:r>
      <w:r>
        <w:br/>
      </w:r>
      <w:r>
        <w:rPr>
          <w:rFonts w:ascii="Times New Roman"/>
          <w:b w:val="false"/>
          <w:i w:val="false"/>
          <w:color w:val="000000"/>
          <w:sz w:val="28"/>
        </w:rPr>
        <w:t>
</w:t>
      </w:r>
      <w:r>
        <w:rPr>
          <w:rFonts w:ascii="Times New Roman"/>
          <w:b w:val="false"/>
          <w:i w:val="false"/>
          <w:color w:val="000000"/>
          <w:sz w:val="28"/>
        </w:rPr>
        <w:t>
      3) уәкілетті орган бекіткен қағидаларға сәйкес мақта нарығының мониторингін жүргізуге қатысу;</w:t>
      </w:r>
      <w:r>
        <w:br/>
      </w:r>
      <w:r>
        <w:rPr>
          <w:rFonts w:ascii="Times New Roman"/>
          <w:b w:val="false"/>
          <w:i w:val="false"/>
          <w:color w:val="000000"/>
          <w:sz w:val="28"/>
        </w:rPr>
        <w:t>
</w:t>
      </w:r>
      <w:r>
        <w:rPr>
          <w:rFonts w:ascii="Times New Roman"/>
          <w:b w:val="false"/>
          <w:i w:val="false"/>
          <w:color w:val="000000"/>
          <w:sz w:val="28"/>
        </w:rPr>
        <w:t>
      4) ауыл шаруашылығы тауарын өндірушілердің мақта егілетін аймақтарда мамандандырылған ауыспалы мақта егістерін сақтауына мониторинг жүргізу;</w:t>
      </w:r>
      <w:r>
        <w:br/>
      </w:r>
      <w:r>
        <w:rPr>
          <w:rFonts w:ascii="Times New Roman"/>
          <w:b w:val="false"/>
          <w:i w:val="false"/>
          <w:color w:val="000000"/>
          <w:sz w:val="28"/>
        </w:rPr>
        <w:t>
</w:t>
      </w:r>
      <w:r>
        <w:rPr>
          <w:rFonts w:ascii="Times New Roman"/>
          <w:b w:val="false"/>
          <w:i w:val="false"/>
          <w:color w:val="000000"/>
          <w:sz w:val="28"/>
        </w:rPr>
        <w:t>
      5) мақта өңдеу ұйымдарын:</w:t>
      </w:r>
      <w:r>
        <w:br/>
      </w:r>
      <w:r>
        <w:rPr>
          <w:rFonts w:ascii="Times New Roman"/>
          <w:b w:val="false"/>
          <w:i w:val="false"/>
          <w:color w:val="000000"/>
          <w:sz w:val="28"/>
        </w:rPr>
        <w:t>
</w:t>
      </w:r>
      <w:r>
        <w:rPr>
          <w:rFonts w:ascii="Times New Roman"/>
          <w:b w:val="false"/>
          <w:i w:val="false"/>
          <w:color w:val="000000"/>
          <w:sz w:val="28"/>
        </w:rPr>
        <w:t>
      мақта иелерінің мүдделерін қорғау мақсатында мақта өңдеу ұйымын біліктілік талаптарына сәйкес келуі және бекітілген кестелер негізінде шитті мақтаның жаңа өнімін қабылдауға дайындығы тұрғысынан жыл сайын жоспарлы тексеруді;</w:t>
      </w:r>
      <w:r>
        <w:br/>
      </w:r>
      <w:r>
        <w:rPr>
          <w:rFonts w:ascii="Times New Roman"/>
          <w:b w:val="false"/>
          <w:i w:val="false"/>
          <w:color w:val="000000"/>
          <w:sz w:val="28"/>
        </w:rPr>
        <w:t>
</w:t>
      </w:r>
      <w:r>
        <w:rPr>
          <w:rFonts w:ascii="Times New Roman"/>
          <w:b w:val="false"/>
          <w:i w:val="false"/>
          <w:color w:val="000000"/>
          <w:sz w:val="28"/>
        </w:rPr>
        <w:t>
      мақта өңдеу ұйымдарын тексеру актілерін ресімдеуді қамтитын лицензиялық бақылау;</w:t>
      </w:r>
      <w:r>
        <w:br/>
      </w:r>
      <w:r>
        <w:rPr>
          <w:rFonts w:ascii="Times New Roman"/>
          <w:b w:val="false"/>
          <w:i w:val="false"/>
          <w:color w:val="000000"/>
          <w:sz w:val="28"/>
        </w:rPr>
        <w:t>
</w:t>
      </w:r>
      <w:r>
        <w:rPr>
          <w:rFonts w:ascii="Times New Roman"/>
          <w:b w:val="false"/>
          <w:i w:val="false"/>
          <w:color w:val="000000"/>
          <w:sz w:val="28"/>
        </w:rPr>
        <w:t>
      6) уәкілетті органға:</w:t>
      </w:r>
      <w:r>
        <w:br/>
      </w:r>
      <w:r>
        <w:rPr>
          <w:rFonts w:ascii="Times New Roman"/>
          <w:b w:val="false"/>
          <w:i w:val="false"/>
          <w:color w:val="000000"/>
          <w:sz w:val="28"/>
        </w:rPr>
        <w:t>
</w:t>
      </w:r>
      <w:r>
        <w:rPr>
          <w:rFonts w:ascii="Times New Roman"/>
          <w:b w:val="false"/>
          <w:i w:val="false"/>
          <w:color w:val="000000"/>
          <w:sz w:val="28"/>
        </w:rPr>
        <w:t>
      мақта өңдеу ұйымын уақытша басқаруды енгізу туралы ұсыну;</w:t>
      </w:r>
      <w:r>
        <w:br/>
      </w:r>
      <w:r>
        <w:rPr>
          <w:rFonts w:ascii="Times New Roman"/>
          <w:b w:val="false"/>
          <w:i w:val="false"/>
          <w:color w:val="000000"/>
          <w:sz w:val="28"/>
        </w:rPr>
        <w:t>
</w:t>
      </w:r>
      <w:r>
        <w:rPr>
          <w:rFonts w:ascii="Times New Roman"/>
          <w:b w:val="false"/>
          <w:i w:val="false"/>
          <w:color w:val="000000"/>
          <w:sz w:val="28"/>
        </w:rPr>
        <w:t>
      сотқа мақта өңдеу ұйымын мәжбүрлеп тарату туралы қуыным беру туралы ұсыныстар;</w:t>
      </w:r>
      <w:r>
        <w:br/>
      </w:r>
      <w:r>
        <w:rPr>
          <w:rFonts w:ascii="Times New Roman"/>
          <w:b w:val="false"/>
          <w:i w:val="false"/>
          <w:color w:val="000000"/>
          <w:sz w:val="28"/>
        </w:rPr>
        <w:t>
</w:t>
      </w:r>
      <w:r>
        <w:rPr>
          <w:rFonts w:ascii="Times New Roman"/>
          <w:b w:val="false"/>
          <w:i w:val="false"/>
          <w:color w:val="000000"/>
          <w:sz w:val="28"/>
        </w:rPr>
        <w:t>
      стандарттау жөніндегі нормативтік құжаттарды, мақта саласын дамыту жөніндегі нормативтік құқықтық актілерді жетілдіру бойынша ұсыныстар енгізу;</w:t>
      </w:r>
      <w:r>
        <w:br/>
      </w:r>
      <w:r>
        <w:rPr>
          <w:rFonts w:ascii="Times New Roman"/>
          <w:b w:val="false"/>
          <w:i w:val="false"/>
          <w:color w:val="000000"/>
          <w:sz w:val="28"/>
        </w:rPr>
        <w:t>
</w:t>
      </w:r>
      <w:r>
        <w:rPr>
          <w:rFonts w:ascii="Times New Roman"/>
          <w:b w:val="false"/>
          <w:i w:val="false"/>
          <w:color w:val="000000"/>
          <w:sz w:val="28"/>
        </w:rPr>
        <w:t>
      7) мақта қолхаттарын бере отырып, қойма қызметі бойынша қызметтер көрсету жөніндегі қызметті жүзеге асыру құқығына арналған лицензияның қолданысын тұтастай немесе жекелеген операцияларды жүзеге асыру бөлігінде Қазақстан Республикасының әкімшілік құқық бұзушылық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тоқтата тұру, сондай-ақ мақта қолхаттарын бере отырып, қойма қызметі бойынша қызметтер көрсету жөніндегі қызметті жүзеге асыру құқығына арналған лицензиядан айыру туралы сотқа қуыным арызын беру;</w:t>
      </w:r>
      <w:r>
        <w:br/>
      </w:r>
      <w:r>
        <w:rPr>
          <w:rFonts w:ascii="Times New Roman"/>
          <w:b w:val="false"/>
          <w:i w:val="false"/>
          <w:color w:val="000000"/>
          <w:sz w:val="28"/>
        </w:rPr>
        <w:t>
</w:t>
      </w:r>
      <w:r>
        <w:rPr>
          <w:rFonts w:ascii="Times New Roman"/>
          <w:b w:val="false"/>
          <w:i w:val="false"/>
          <w:color w:val="000000"/>
          <w:sz w:val="28"/>
        </w:rPr>
        <w:t>
      8) шитті мақтаның сапасына сараптама жүргізуді ұйымдастыру;</w:t>
      </w:r>
      <w:r>
        <w:br/>
      </w:r>
      <w:r>
        <w:rPr>
          <w:rFonts w:ascii="Times New Roman"/>
          <w:b w:val="false"/>
          <w:i w:val="false"/>
          <w:color w:val="000000"/>
          <w:sz w:val="28"/>
        </w:rPr>
        <w:t>
</w:t>
      </w:r>
      <w:r>
        <w:rPr>
          <w:rFonts w:ascii="Times New Roman"/>
          <w:b w:val="false"/>
          <w:i w:val="false"/>
          <w:color w:val="000000"/>
          <w:sz w:val="28"/>
        </w:rPr>
        <w:t>
      9) мыналарды:</w:t>
      </w:r>
      <w:r>
        <w:br/>
      </w:r>
      <w:r>
        <w:rPr>
          <w:rFonts w:ascii="Times New Roman"/>
          <w:b w:val="false"/>
          <w:i w:val="false"/>
          <w:color w:val="000000"/>
          <w:sz w:val="28"/>
        </w:rPr>
        <w:t>
</w:t>
      </w:r>
      <w:r>
        <w:rPr>
          <w:rFonts w:ascii="Times New Roman"/>
          <w:b w:val="false"/>
          <w:i w:val="false"/>
          <w:color w:val="000000"/>
          <w:sz w:val="28"/>
        </w:rPr>
        <w:t>
      мақтаның қауіпсіздігі мен сапасын;</w:t>
      </w:r>
      <w:r>
        <w:br/>
      </w:r>
      <w:r>
        <w:rPr>
          <w:rFonts w:ascii="Times New Roman"/>
          <w:b w:val="false"/>
          <w:i w:val="false"/>
          <w:color w:val="000000"/>
          <w:sz w:val="28"/>
        </w:rPr>
        <w:t>
</w:t>
      </w:r>
      <w:r>
        <w:rPr>
          <w:rFonts w:ascii="Times New Roman"/>
          <w:b w:val="false"/>
          <w:i w:val="false"/>
          <w:color w:val="000000"/>
          <w:sz w:val="28"/>
        </w:rPr>
        <w:t>
      аккредиттелген сынақ зертханаларының (орталықтарының) қызметін;</w:t>
      </w:r>
      <w:r>
        <w:br/>
      </w:r>
      <w:r>
        <w:rPr>
          <w:rFonts w:ascii="Times New Roman"/>
          <w:b w:val="false"/>
          <w:i w:val="false"/>
          <w:color w:val="000000"/>
          <w:sz w:val="28"/>
        </w:rPr>
        <w:t>
</w:t>
      </w:r>
      <w:r>
        <w:rPr>
          <w:rFonts w:ascii="Times New Roman"/>
          <w:b w:val="false"/>
          <w:i w:val="false"/>
          <w:color w:val="000000"/>
          <w:sz w:val="28"/>
        </w:rPr>
        <w:t>
      сарапшы ұйымның қызметін бақылау;</w:t>
      </w:r>
      <w:r>
        <w:br/>
      </w:r>
      <w:r>
        <w:rPr>
          <w:rFonts w:ascii="Times New Roman"/>
          <w:b w:val="false"/>
          <w:i w:val="false"/>
          <w:color w:val="000000"/>
          <w:sz w:val="28"/>
        </w:rPr>
        <w:t>
</w:t>
      </w:r>
      <w:r>
        <w:rPr>
          <w:rFonts w:ascii="Times New Roman"/>
          <w:b w:val="false"/>
          <w:i w:val="false"/>
          <w:color w:val="000000"/>
          <w:sz w:val="28"/>
        </w:rPr>
        <w:t>
      10) мақта өңдеу ұйымдарының қызметін инспекциялауды (тексеруді) жүзеге асыру;</w:t>
      </w:r>
      <w:r>
        <w:br/>
      </w:r>
      <w:r>
        <w:rPr>
          <w:rFonts w:ascii="Times New Roman"/>
          <w:b w:val="false"/>
          <w:i w:val="false"/>
          <w:color w:val="000000"/>
          <w:sz w:val="28"/>
        </w:rPr>
        <w:t>
</w:t>
      </w:r>
      <w:r>
        <w:rPr>
          <w:rFonts w:ascii="Times New Roman"/>
          <w:b w:val="false"/>
          <w:i w:val="false"/>
          <w:color w:val="000000"/>
          <w:sz w:val="28"/>
        </w:rPr>
        <w:t>
      11) анықталған Қазақстан Республикасының мақта саласын дамыту туралы заңнамасын бұзушылықтарды ұйғарымда белгіленген мерзімде жою туралы орындалуы міндетті жазбаша ұйғарымдар беру;</w:t>
      </w:r>
      <w:r>
        <w:br/>
      </w:r>
      <w:r>
        <w:rPr>
          <w:rFonts w:ascii="Times New Roman"/>
          <w:b w:val="false"/>
          <w:i w:val="false"/>
          <w:color w:val="000000"/>
          <w:sz w:val="28"/>
        </w:rPr>
        <w:t>
</w:t>
      </w:r>
      <w:r>
        <w:rPr>
          <w:rFonts w:ascii="Times New Roman"/>
          <w:b w:val="false"/>
          <w:i w:val="false"/>
          <w:color w:val="000000"/>
          <w:sz w:val="28"/>
        </w:rPr>
        <w:t>
      12) сотқа мақта өңдеу ұйымын мәжбүрлеп тарату туралы қуыным беру;</w:t>
      </w:r>
      <w:r>
        <w:br/>
      </w:r>
      <w:r>
        <w:rPr>
          <w:rFonts w:ascii="Times New Roman"/>
          <w:b w:val="false"/>
          <w:i w:val="false"/>
          <w:color w:val="000000"/>
          <w:sz w:val="28"/>
        </w:rPr>
        <w:t>
</w:t>
      </w:r>
      <w:r>
        <w:rPr>
          <w:rFonts w:ascii="Times New Roman"/>
          <w:b w:val="false"/>
          <w:i w:val="false"/>
          <w:color w:val="000000"/>
          <w:sz w:val="28"/>
        </w:rPr>
        <w:t>
      13) осы Заңның 32-бабының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болған кезде мақтаны беруге уақытша тыйым салу;</w:t>
      </w:r>
      <w:r>
        <w:br/>
      </w:r>
      <w:r>
        <w:rPr>
          <w:rFonts w:ascii="Times New Roman"/>
          <w:b w:val="false"/>
          <w:i w:val="false"/>
          <w:color w:val="000000"/>
          <w:sz w:val="28"/>
        </w:rPr>
        <w:t>
</w:t>
      </w:r>
      <w:r>
        <w:rPr>
          <w:rFonts w:ascii="Times New Roman"/>
          <w:b w:val="false"/>
          <w:i w:val="false"/>
          <w:color w:val="000000"/>
          <w:sz w:val="28"/>
        </w:rPr>
        <w:t>
      14) мақта өңдеу ұйымдарының:</w:t>
      </w:r>
      <w:r>
        <w:br/>
      </w:r>
      <w:r>
        <w:rPr>
          <w:rFonts w:ascii="Times New Roman"/>
          <w:b w:val="false"/>
          <w:i w:val="false"/>
          <w:color w:val="000000"/>
          <w:sz w:val="28"/>
        </w:rPr>
        <w:t>
</w:t>
      </w:r>
      <w:r>
        <w:rPr>
          <w:rFonts w:ascii="Times New Roman"/>
          <w:b w:val="false"/>
          <w:i w:val="false"/>
          <w:color w:val="000000"/>
          <w:sz w:val="28"/>
        </w:rPr>
        <w:t>
      мақтаның сандық-сапалық есебін жүргізу;</w:t>
      </w:r>
      <w:r>
        <w:br/>
      </w:r>
      <w:r>
        <w:rPr>
          <w:rFonts w:ascii="Times New Roman"/>
          <w:b w:val="false"/>
          <w:i w:val="false"/>
          <w:color w:val="000000"/>
          <w:sz w:val="28"/>
        </w:rPr>
        <w:t>
</w:t>
      </w:r>
      <w:r>
        <w:rPr>
          <w:rFonts w:ascii="Times New Roman"/>
          <w:b w:val="false"/>
          <w:i w:val="false"/>
          <w:color w:val="000000"/>
          <w:sz w:val="28"/>
        </w:rPr>
        <w:t>
      мақта тұқымының мемлекеттік ресурстарын қалыптастыру, сақтау және пайдалану қағидаларын сақтауын бақылау;</w:t>
      </w:r>
      <w:r>
        <w:br/>
      </w:r>
      <w:r>
        <w:rPr>
          <w:rFonts w:ascii="Times New Roman"/>
          <w:b w:val="false"/>
          <w:i w:val="false"/>
          <w:color w:val="000000"/>
          <w:sz w:val="28"/>
        </w:rPr>
        <w:t>
</w:t>
      </w:r>
      <w:r>
        <w:rPr>
          <w:rFonts w:ascii="Times New Roman"/>
          <w:b w:val="false"/>
          <w:i w:val="false"/>
          <w:color w:val="000000"/>
          <w:sz w:val="28"/>
        </w:rPr>
        <w:t>
      15)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Мақтаның қауіпсіздігі мен сапасы саласындағы мемлекеттік бақылауды облыстардың, республикалық маңызы бар қалалардың және астананың жергілікті атқарушы органдары өз құзыреті шегінде жүзеге асырады және ол Қазақстан Республикасы заңдарының, Қазақстан Республикасының Президенті жарлықтарының және Қазақстан Республикасының Үкіметі қаулыларының мақтаның қауіпсіздігі мен сапасына қойылатын талаптарының сақталуын қамтамасыз етуге бағытталған.»;</w:t>
      </w:r>
      <w:r>
        <w:br/>
      </w:r>
      <w:r>
        <w:rPr>
          <w:rFonts w:ascii="Times New Roman"/>
          <w:b w:val="false"/>
          <w:i w:val="false"/>
          <w:color w:val="000000"/>
          <w:sz w:val="28"/>
        </w:rPr>
        <w:t>
</w:t>
      </w:r>
      <w:r>
        <w:rPr>
          <w:rFonts w:ascii="Times New Roman"/>
          <w:b w:val="false"/>
          <w:i w:val="false"/>
          <w:color w:val="000000"/>
          <w:sz w:val="28"/>
        </w:rPr>
        <w:t>
      4) 19-баптың 1-тармағының </w:t>
      </w:r>
      <w:r>
        <w:rPr>
          <w:rFonts w:ascii="Times New Roman"/>
          <w:b w:val="false"/>
          <w:i w:val="false"/>
          <w:color w:val="000000"/>
          <w:sz w:val="28"/>
        </w:rPr>
        <w:t>2) тармақшасындағы</w:t>
      </w:r>
      <w:r>
        <w:rPr>
          <w:rFonts w:ascii="Times New Roman"/>
          <w:b w:val="false"/>
          <w:i w:val="false"/>
          <w:color w:val="000000"/>
          <w:sz w:val="28"/>
        </w:rPr>
        <w:t>, 4-тармағының бірінші бөлігіндегі және 28-баптың </w:t>
      </w:r>
      <w:r>
        <w:rPr>
          <w:rFonts w:ascii="Times New Roman"/>
          <w:b w:val="false"/>
          <w:i w:val="false"/>
          <w:color w:val="000000"/>
          <w:sz w:val="28"/>
        </w:rPr>
        <w:t>1-тармағындағы</w:t>
      </w:r>
      <w:r>
        <w:rPr>
          <w:rFonts w:ascii="Times New Roman"/>
          <w:b w:val="false"/>
          <w:i w:val="false"/>
          <w:color w:val="000000"/>
          <w:sz w:val="28"/>
        </w:rPr>
        <w:t xml:space="preserve"> «мақта саласын дамыту жөнiндегi» деген сөздер «мақта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29-бапта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«29-бап. Мақта саласындағы мемлекеттік инспектор»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абзацындағы «Мақта саласын дамыту жөнiндегi» деген сөздер «Мақта саласындағы»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 республикалық маңызы бар қала және астана әкімдері Қазақстан Республикасының заңнамасында белгіленген тәртіппен мемлекеттік әкімшілік қызметшілердің тиісті лауазымдарына «мақта саласындағы мемлекеттік инспектор» деген қосымша арнаулы атау беруге құқылы.».</w:t>
      </w:r>
      <w:r>
        <w:br/>
      </w:r>
      <w:r>
        <w:rPr>
          <w:rFonts w:ascii="Times New Roman"/>
          <w:b w:val="false"/>
          <w:i w:val="false"/>
          <w:color w:val="000000"/>
          <w:sz w:val="28"/>
        </w:rPr>
        <w:t>
</w:t>
      </w:r>
      <w:r>
        <w:rPr>
          <w:rFonts w:ascii="Times New Roman"/>
          <w:b w:val="false"/>
          <w:i w:val="false"/>
          <w:color w:val="000000"/>
          <w:sz w:val="28"/>
        </w:rPr>
        <w:t>
      42. «Ойыншықтардың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138-құжат; 2009 ж., № 18, 84-құжат; 2011 ж., № 1, 2-құжат; № 11, 102-құжат; № 12, 111-құжат):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уәкілетті органның құзыретіне:</w:t>
      </w:r>
      <w:r>
        <w:br/>
      </w:r>
      <w:r>
        <w:rPr>
          <w:rFonts w:ascii="Times New Roman"/>
          <w:b w:val="false"/>
          <w:i w:val="false"/>
          <w:color w:val="000000"/>
          <w:sz w:val="28"/>
        </w:rPr>
        <w:t>
</w:t>
      </w:r>
      <w:r>
        <w:rPr>
          <w:rFonts w:ascii="Times New Roman"/>
          <w:b w:val="false"/>
          <w:i w:val="false"/>
          <w:color w:val="000000"/>
          <w:sz w:val="28"/>
        </w:rPr>
        <w:t>
      1) ойыншықтардың қауіпсіздігі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2) ойыншықтардың қауіпсіздігі саласындағы халықаралық ұйымдарда Қазақстан Республикасынан өкілдік ету;</w:t>
      </w:r>
      <w:r>
        <w:br/>
      </w:r>
      <w:r>
        <w:rPr>
          <w:rFonts w:ascii="Times New Roman"/>
          <w:b w:val="false"/>
          <w:i w:val="false"/>
          <w:color w:val="000000"/>
          <w:sz w:val="28"/>
        </w:rPr>
        <w:t>
</w:t>
      </w:r>
      <w:r>
        <w:rPr>
          <w:rFonts w:ascii="Times New Roman"/>
          <w:b w:val="false"/>
          <w:i w:val="false"/>
          <w:color w:val="000000"/>
          <w:sz w:val="28"/>
        </w:rPr>
        <w:t>
      3) ойыншықтардың қауіпсіздігі саласындағы техникалық регламенттерді әзірлеу;</w:t>
      </w:r>
      <w:r>
        <w:br/>
      </w:r>
      <w:r>
        <w:rPr>
          <w:rFonts w:ascii="Times New Roman"/>
          <w:b w:val="false"/>
          <w:i w:val="false"/>
          <w:color w:val="000000"/>
          <w:sz w:val="28"/>
        </w:rPr>
        <w:t>
</w:t>
      </w:r>
      <w:r>
        <w:rPr>
          <w:rFonts w:ascii="Times New Roman"/>
          <w:b w:val="false"/>
          <w:i w:val="false"/>
          <w:color w:val="000000"/>
          <w:sz w:val="28"/>
        </w:rPr>
        <w:t>
      4) қатерлерді бағалау бағдарламасын әзірлеу;</w:t>
      </w:r>
      <w:r>
        <w:br/>
      </w:r>
      <w:r>
        <w:rPr>
          <w:rFonts w:ascii="Times New Roman"/>
          <w:b w:val="false"/>
          <w:i w:val="false"/>
          <w:color w:val="000000"/>
          <w:sz w:val="28"/>
        </w:rPr>
        <w:t>
</w:t>
      </w:r>
      <w:r>
        <w:rPr>
          <w:rFonts w:ascii="Times New Roman"/>
          <w:b w:val="false"/>
          <w:i w:val="false"/>
          <w:color w:val="000000"/>
          <w:sz w:val="28"/>
        </w:rPr>
        <w:t>
      5) ойыншықтардың қауіпсіздігі жөніндегі санитариялық-эпидемиологиялық қағидалар мен гигиеналық нормативтер әзірлеу;</w:t>
      </w:r>
      <w:r>
        <w:br/>
      </w:r>
      <w:r>
        <w:rPr>
          <w:rFonts w:ascii="Times New Roman"/>
          <w:b w:val="false"/>
          <w:i w:val="false"/>
          <w:color w:val="000000"/>
          <w:sz w:val="28"/>
        </w:rPr>
        <w:t>
</w:t>
      </w:r>
      <w:r>
        <w:rPr>
          <w:rFonts w:ascii="Times New Roman"/>
          <w:b w:val="false"/>
          <w:i w:val="false"/>
          <w:color w:val="000000"/>
          <w:sz w:val="28"/>
        </w:rPr>
        <w:t>
      6) адамның өмірі мен денсаулығына, қоршаған ортаға қауіпті ойыншықтарды анықтау және оларды өткізуге жол бермеу жөніндегі шараларды тұжырымдау мақсатында тұтыну нарығына бақылауды және мониторингті жүзеге асыру;</w:t>
      </w:r>
      <w:r>
        <w:br/>
      </w:r>
      <w:r>
        <w:rPr>
          <w:rFonts w:ascii="Times New Roman"/>
          <w:b w:val="false"/>
          <w:i w:val="false"/>
          <w:color w:val="000000"/>
          <w:sz w:val="28"/>
        </w:rPr>
        <w:t>
</w:t>
      </w:r>
      <w:r>
        <w:rPr>
          <w:rFonts w:ascii="Times New Roman"/>
          <w:b w:val="false"/>
          <w:i w:val="false"/>
          <w:color w:val="000000"/>
          <w:sz w:val="28"/>
        </w:rPr>
        <w:t>
      7) ойыншықтардың қауіпсіздігі саласындағы нормативтік құқықтық актілерді келісу;</w:t>
      </w:r>
      <w:r>
        <w:br/>
      </w:r>
      <w:r>
        <w:rPr>
          <w:rFonts w:ascii="Times New Roman"/>
          <w:b w:val="false"/>
          <w:i w:val="false"/>
          <w:color w:val="000000"/>
          <w:sz w:val="28"/>
        </w:rPr>
        <w:t>
</w:t>
      </w: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6-баптың</w:t>
      </w:r>
      <w:r>
        <w:rPr>
          <w:rFonts w:ascii="Times New Roman"/>
          <w:b w:val="false"/>
          <w:i w:val="false"/>
          <w:color w:val="000000"/>
          <w:sz w:val="28"/>
        </w:rPr>
        <w:t xml:space="preserve"> 5-тармағының екінші бөлігіндегі «уәкiлеттi орган» деген сөздер «ойыншықтардың қауіпсіздігі саласындағы уәкілетті органдар»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7-баптың 6-тармағының </w:t>
      </w:r>
      <w:r>
        <w:rPr>
          <w:rFonts w:ascii="Times New Roman"/>
          <w:b w:val="false"/>
          <w:i w:val="false"/>
          <w:color w:val="000000"/>
          <w:sz w:val="28"/>
        </w:rPr>
        <w:t>5) тармақшасындағы</w:t>
      </w:r>
      <w:r>
        <w:rPr>
          <w:rFonts w:ascii="Times New Roman"/>
          <w:b w:val="false"/>
          <w:i w:val="false"/>
          <w:color w:val="000000"/>
          <w:sz w:val="28"/>
        </w:rPr>
        <w:t xml:space="preserve"> «уәкiлеттi органның нұсқамасы» деген сөздер «ойыншықтардың қауіпсіздігі саласындағы уәкiлеттi органдардың нұсқамалары»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2013 жылғы 25 мамырда «Егемен Қазақстан» және «Казахстанская правда» газеттерінде жарияланған «Қазақстан Республикасының кейбір заңнамалық актілеріне құқық қорғау қызметі мәселелері бойынша өзгерістер мен толықтырулар енгізу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білім беру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24-5)</w:t>
      </w:r>
      <w:r>
        <w:rPr>
          <w:rFonts w:ascii="Times New Roman"/>
          <w:b w:val="false"/>
          <w:i w:val="false"/>
          <w:color w:val="000000"/>
          <w:sz w:val="28"/>
        </w:rPr>
        <w:t xml:space="preserve">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«24-5) әдістемелік кабинеттердің материалдық-техникалық базасын қамтамасыз етеді;»;</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19)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8-1) және 8-2)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br/>
      </w:r>
      <w:r>
        <w:rPr>
          <w:rFonts w:ascii="Times New Roman"/>
          <w:b w:val="false"/>
          <w:i w:val="false"/>
          <w:color w:val="000000"/>
          <w:sz w:val="28"/>
        </w:rPr>
        <w:t>
</w:t>
      </w:r>
      <w:r>
        <w:rPr>
          <w:rFonts w:ascii="Times New Roman"/>
          <w:b w:val="false"/>
          <w:i w:val="false"/>
          <w:color w:val="000000"/>
          <w:sz w:val="28"/>
        </w:rPr>
        <w:t>
      8-2) аудандық әдістемелік кабинеттердің материалдық-техникалық базасын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облыстың жергілікті атқарушы органымен келісу бойынша аудандық (қалалық) білім бөлімдерінің бірінші басшыларын тағайындайды;».</w:t>
      </w:r>
      <w:r>
        <w:br/>
      </w:r>
      <w:r>
        <w:rPr>
          <w:rFonts w:ascii="Times New Roman"/>
          <w:b w:val="false"/>
          <w:i w:val="false"/>
          <w:color w:val="000000"/>
          <w:sz w:val="28"/>
        </w:rPr>
        <w:t>
</w:t>
      </w:r>
      <w:r>
        <w:rPr>
          <w:rFonts w:ascii="Times New Roman"/>
          <w:b w:val="false"/>
          <w:i w:val="false"/>
          <w:color w:val="000000"/>
          <w:sz w:val="28"/>
        </w:rPr>
        <w:t xml:space="preserve">
      44. «Жаңартылатын энергия көздерiн пайдалануды қолдау туралы» </w:t>
      </w:r>
      <w:r>
        <w:br/>
      </w:r>
      <w:r>
        <w:rPr>
          <w:rFonts w:ascii="Times New Roman"/>
          <w:b w:val="false"/>
          <w:i w:val="false"/>
          <w:color w:val="000000"/>
          <w:sz w:val="28"/>
        </w:rPr>
        <w:t>
2009 жылғы 4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 2011 ж., № 11, 102-құжат; № 12, 111-құжат; 2012 ж., № 14, 92-құжат):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жаңартылатын энергия көздерін пайдалануды қолдау саласындағы мемлекеттік саясатты іске асыру жөніндегі уәкілетті орган – жаңартылатын энергия көздерін пайдалануды қолдау саласындағы мемлекеттік саясатты іске асыруды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уәкілетті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2) 6-баптың </w:t>
      </w:r>
      <w:r>
        <w:rPr>
          <w:rFonts w:ascii="Times New Roman"/>
          <w:b w:val="false"/>
          <w:i w:val="false"/>
          <w:color w:val="000000"/>
          <w:sz w:val="28"/>
        </w:rPr>
        <w:t>9)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мынадай мазмұндағы 6-1-баппен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«6-1-бап. Жаңартылатын энергия көздерін пайдалануды қолдау</w:t>
      </w:r>
      <w:r>
        <w:br/>
      </w:r>
      <w:r>
        <w:rPr>
          <w:rFonts w:ascii="Times New Roman"/>
          <w:b w:val="false"/>
          <w:i w:val="false"/>
          <w:color w:val="000000"/>
          <w:sz w:val="28"/>
        </w:rPr>
        <w:t>
         </w:t>
      </w:r>
      <w:r>
        <w:rPr>
          <w:rFonts w:ascii="Times New Roman"/>
          <w:b/>
          <w:i w:val="false"/>
          <w:color w:val="000000"/>
          <w:sz w:val="28"/>
        </w:rPr>
        <w:t>      саласындағы мемлекеттік саясатты іске асыру</w:t>
      </w:r>
      <w:r>
        <w:br/>
      </w:r>
      <w:r>
        <w:rPr>
          <w:rFonts w:ascii="Times New Roman"/>
          <w:b w:val="false"/>
          <w:i w:val="false"/>
          <w:color w:val="000000"/>
          <w:sz w:val="28"/>
        </w:rPr>
        <w:t>
</w:t>
      </w:r>
      <w:r>
        <w:rPr>
          <w:rFonts w:ascii="Times New Roman"/>
          <w:b/>
          <w:i w:val="false"/>
          <w:color w:val="000000"/>
          <w:sz w:val="28"/>
        </w:rPr>
        <w:t xml:space="preserve">               жөніндегі </w:t>
      </w:r>
      <w:r>
        <w:rPr>
          <w:rFonts w:ascii="Times New Roman"/>
          <w:b/>
          <w:i w:val="false"/>
          <w:color w:val="000000"/>
          <w:sz w:val="28"/>
        </w:rPr>
        <w:t>уәкілетті органның құзыреті</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пайдалануды қолдау саласындағы мемлекеттік саясатты іске асыру жөніндегі уәкілетті орган:</w:t>
      </w:r>
      <w:r>
        <w:br/>
      </w:r>
      <w:r>
        <w:rPr>
          <w:rFonts w:ascii="Times New Roman"/>
          <w:b w:val="false"/>
          <w:i w:val="false"/>
          <w:color w:val="000000"/>
          <w:sz w:val="28"/>
        </w:rPr>
        <w:t>
</w:t>
      </w:r>
      <w:r>
        <w:rPr>
          <w:rFonts w:ascii="Times New Roman"/>
          <w:b w:val="false"/>
          <w:i w:val="false"/>
          <w:color w:val="000000"/>
          <w:sz w:val="28"/>
        </w:rPr>
        <w:t>
      1) жаңартылатын энергия көздерін пайдалануды қолдау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электр энергетикасы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жаңартылатын энергия көздерін пайдалану объектілерінің энергия беруші ұйымдардың электр немесе жылу желілеріне қосылуын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45.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116-құжат; 2010 ж., № 24, 149-құжат; 2012 ж., № 8, 64-құжат; 2013 ж., № 2, 10, 13-құжаттар):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босқындар мәселелері бойынша жергiлiктi атқарушы органдарды үйлестіруді және оларға әдiстемелiк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2) 10-баптың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Адам Қазақстан Республикасының Мемлекеттік шекарасын кесіп өткен кезде – көші-қон бақылауы пунктіне, ал мұндай пункт болмаған жағдайда Қазақстан Республикасы Ұлттық қауiпсiздiк комитетi Шекара қызметiнiң бөлімшесіне жазбаша өтінішхат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шекарасы арқылы өткізу пункті болмаған кезде адам Қазақстан Республикасының Мемлекеттік шекарасын мәжбүрлі түрде заңсыз кесіп өткен жағдайда, бір тәулік ішінде уәкілетті органға жүгінуге тиіс.».</w:t>
      </w:r>
      <w:r>
        <w:br/>
      </w:r>
      <w:r>
        <w:rPr>
          <w:rFonts w:ascii="Times New Roman"/>
          <w:b w:val="false"/>
          <w:i w:val="false"/>
          <w:color w:val="000000"/>
          <w:sz w:val="28"/>
        </w:rPr>
        <w:t>
</w:t>
      </w:r>
      <w:r>
        <w:rPr>
          <w:rFonts w:ascii="Times New Roman"/>
          <w:b w:val="false"/>
          <w:i w:val="false"/>
          <w:color w:val="000000"/>
          <w:sz w:val="28"/>
        </w:rPr>
        <w:t>
      46.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w:t>
      </w:r>
      <w:r>
        <w:br/>
      </w:r>
      <w:r>
        <w:rPr>
          <w:rFonts w:ascii="Times New Roman"/>
          <w:b w:val="false"/>
          <w:i w:val="false"/>
          <w:color w:val="000000"/>
          <w:sz w:val="28"/>
        </w:rPr>
        <w:t>
</w:t>
      </w:r>
      <w:r>
        <w:rPr>
          <w:rFonts w:ascii="Times New Roman"/>
          <w:b w:val="false"/>
          <w:i w:val="false"/>
          <w:color w:val="000000"/>
          <w:sz w:val="28"/>
        </w:rPr>
        <w:t>
      33-баптың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Көрсетілген қаулының көшірмелері борышкерге назарға алу үшін және Қазақстан Республикасы Ұлттық қауiпсiздiк комитетiнің Шекара қызметiне орындау үшін жіберіледі.».</w:t>
      </w:r>
      <w:r>
        <w:br/>
      </w:r>
      <w:r>
        <w:rPr>
          <w:rFonts w:ascii="Times New Roman"/>
          <w:b w:val="false"/>
          <w:i w:val="false"/>
          <w:color w:val="000000"/>
          <w:sz w:val="28"/>
        </w:rPr>
        <w:t>
</w:t>
      </w:r>
      <w:r>
        <w:rPr>
          <w:rFonts w:ascii="Times New Roman"/>
          <w:b w:val="false"/>
          <w:i w:val="false"/>
          <w:color w:val="000000"/>
          <w:sz w:val="28"/>
        </w:rPr>
        <w:t>
      47.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w:t>
      </w:r>
      <w:r>
        <w:br/>
      </w:r>
      <w:r>
        <w:rPr>
          <w:rFonts w:ascii="Times New Roman"/>
          <w:b w:val="false"/>
          <w:i w:val="false"/>
          <w:color w:val="000000"/>
          <w:sz w:val="28"/>
        </w:rPr>
        <w:t>
</w:t>
      </w:r>
      <w:r>
        <w:rPr>
          <w:rFonts w:ascii="Times New Roman"/>
          <w:b w:val="false"/>
          <w:i w:val="false"/>
          <w:color w:val="000000"/>
          <w:sz w:val="28"/>
        </w:rPr>
        <w:t>
      7-баптың </w:t>
      </w:r>
      <w:r>
        <w:rPr>
          <w:rFonts w:ascii="Times New Roman"/>
          <w:b w:val="false"/>
          <w:i w:val="false"/>
          <w:color w:val="000000"/>
          <w:sz w:val="28"/>
        </w:rPr>
        <w:t>1-1)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48.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w:t>
      </w:r>
      <w:r>
        <w:br/>
      </w:r>
      <w:r>
        <w:rPr>
          <w:rFonts w:ascii="Times New Roman"/>
          <w:b w:val="false"/>
          <w:i w:val="false"/>
          <w:color w:val="000000"/>
          <w:sz w:val="28"/>
        </w:rPr>
        <w:t>
</w:t>
      </w:r>
      <w:r>
        <w:rPr>
          <w:rFonts w:ascii="Times New Roman"/>
          <w:b w:val="false"/>
          <w:i w:val="false"/>
          <w:color w:val="000000"/>
          <w:sz w:val="28"/>
        </w:rPr>
        <w:t>
      1) 27-баптың </w:t>
      </w:r>
      <w:r>
        <w:rPr>
          <w:rFonts w:ascii="Times New Roman"/>
          <w:b w:val="false"/>
          <w:i w:val="false"/>
          <w:color w:val="000000"/>
          <w:sz w:val="28"/>
        </w:rPr>
        <w:t>19)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35-баптың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Жалпыға ортақ пайдаланылатын автомобиль жолдарын, темiржолдарды және гидроқұрылыстарды салу (реконструкциялау) және жөндеу кезiнде пайдаланылатын кең таралған пайдалы қазбаларға арналған жер қойнауын пайдалану құқығын беру жер қойнауын зерттеу мен пайдалану жөніндегі уәкілетті органның және қоршаған ортаны қорғау саласындағы уәкілетті органның аумақтық бөлімшелерімен келісу бойынша жергiлiктi атқарушы органның жазбаша рұқсаты негізінде Қазақстан Республикасының Үкіметі белгілеген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3) 113-баптың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Елді мекендерді, өндірістік кешендерді және басқа да шаруашылық объектілерді жобалауға және салуға тиісті аумақтың жер қойнауын зерттеу мен пайдалану жөнiндегi уәкiлеттi органы аумақтық бөлімшесінің болашақ құрылыс учаскесі астындағы жер қойнауында пайдалы қазбалардың жоқ немесе оның аз мөлшерде екендігі туралы қорытындысын алғаннан кейін ғана рұқсат беріледі.».</w:t>
      </w:r>
      <w:r>
        <w:br/>
      </w:r>
      <w:r>
        <w:rPr>
          <w:rFonts w:ascii="Times New Roman"/>
          <w:b w:val="false"/>
          <w:i w:val="false"/>
          <w:color w:val="000000"/>
          <w:sz w:val="28"/>
        </w:rPr>
        <w:t>
</w:t>
      </w:r>
      <w:r>
        <w:rPr>
          <w:rFonts w:ascii="Times New Roman"/>
          <w:b w:val="false"/>
          <w:i w:val="false"/>
          <w:color w:val="000000"/>
          <w:sz w:val="28"/>
        </w:rPr>
        <w:t>
      49. «Мемлекеттiк мүлiк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w:t>
      </w:r>
      <w:r>
        <w:br/>
      </w:r>
      <w:r>
        <w:rPr>
          <w:rFonts w:ascii="Times New Roman"/>
          <w:b w:val="false"/>
          <w:i w:val="false"/>
          <w:color w:val="000000"/>
          <w:sz w:val="28"/>
        </w:rPr>
        <w:t>
</w:t>
      </w:r>
      <w:r>
        <w:rPr>
          <w:rFonts w:ascii="Times New Roman"/>
          <w:b w:val="false"/>
          <w:i w:val="false"/>
          <w:color w:val="000000"/>
          <w:sz w:val="28"/>
        </w:rPr>
        <w:t>
      184-баптың </w:t>
      </w:r>
      <w:r>
        <w:rPr>
          <w:rFonts w:ascii="Times New Roman"/>
          <w:b w:val="false"/>
          <w:i w:val="false"/>
          <w:color w:val="000000"/>
          <w:sz w:val="28"/>
        </w:rPr>
        <w:t>4-тармағындағы</w:t>
      </w:r>
      <w:r>
        <w:rPr>
          <w:rFonts w:ascii="Times New Roman"/>
          <w:b w:val="false"/>
          <w:i w:val="false"/>
          <w:color w:val="000000"/>
          <w:sz w:val="28"/>
        </w:rPr>
        <w:t xml:space="preserve"> «мемлекеттiк жоспарлау жөнiндегi уәкiлеттi органмен және әлеуметтiк-экономикалық даму болжамында көрсетiлген бюджет параметрлерiне сәйкестiгi бюджеттiк жоспарлау жөнiндегi уәкiлеттi органмен» деген сөздер «, сондай-ақ әлеуметтiк-экономикалық даму болжамында көрсетiлген бюджет параметрлерiне сәйкестiгi мемлекеттiк жоспарлау жөнiндегi уәкiлеттi органмен»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50.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20-1) тармақшамен толықтырылсын:</w:t>
      </w:r>
      <w:r>
        <w:br/>
      </w:r>
      <w:r>
        <w:rPr>
          <w:rFonts w:ascii="Times New Roman"/>
          <w:b w:val="false"/>
          <w:i w:val="false"/>
          <w:color w:val="000000"/>
          <w:sz w:val="28"/>
        </w:rPr>
        <w:t>
</w:t>
      </w:r>
      <w:r>
        <w:rPr>
          <w:rFonts w:ascii="Times New Roman"/>
          <w:b w:val="false"/>
          <w:i w:val="false"/>
          <w:color w:val="000000"/>
          <w:sz w:val="28"/>
        </w:rPr>
        <w:t>
      «20-1) халықтың көші-қоны саласындағы мемлекеттік саясатты қалыптастыру мәселелері жөніндегі уәкілетті орган – құзыреті шегінде халықтың көші-қоны саласындағы мемлекеттік саясатты қалыптастыруды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тармақшалардағы</w:t>
      </w:r>
      <w:r>
        <w:rPr>
          <w:rFonts w:ascii="Times New Roman"/>
          <w:b w:val="false"/>
          <w:i w:val="false"/>
          <w:color w:val="000000"/>
          <w:sz w:val="28"/>
        </w:rPr>
        <w:t xml:space="preserve"> «еңбек жөнiндегi» деген сөздер «халықтың көші-қон мәселелері жөніндегі»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6-баптың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бөлігіндегі «аумағында орналасқан», «халықтың көшi-қоны мәселелерi жөнiндегi уәкiлеттi орган» деген сөздер тиісінше «аумағындағы», «ішкі істер органдары»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7-баптың бірінші бөлігінің </w:t>
      </w:r>
      <w:r>
        <w:rPr>
          <w:rFonts w:ascii="Times New Roman"/>
          <w:b w:val="false"/>
          <w:i w:val="false"/>
          <w:color w:val="000000"/>
          <w:sz w:val="28"/>
        </w:rPr>
        <w:t>1) тармақшасындағы</w:t>
      </w:r>
      <w:r>
        <w:rPr>
          <w:rFonts w:ascii="Times New Roman"/>
          <w:b w:val="false"/>
          <w:i w:val="false"/>
          <w:color w:val="000000"/>
          <w:sz w:val="28"/>
        </w:rPr>
        <w:t xml:space="preserve"> «шетелдiктер мен», «халықтың көшi-қоны мәселелерi жөнiндегi уәкiлеттi органда» деген сөздер тиісінше «шетелдiктер және», «ішкі істер органдарында»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мынадай мазмұндағы 8-1-баппен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«8-1-бап. Халықтың көші-қоны саласындағы мемлекеттік</w:t>
      </w:r>
      <w:r>
        <w:br/>
      </w:r>
      <w:r>
        <w:rPr>
          <w:rFonts w:ascii="Times New Roman"/>
          <w:b w:val="false"/>
          <w:i w:val="false"/>
          <w:color w:val="000000"/>
          <w:sz w:val="28"/>
        </w:rPr>
        <w:t>
          </w:t>
      </w:r>
      <w:r>
        <w:rPr>
          <w:rFonts w:ascii="Times New Roman"/>
          <w:b/>
          <w:i w:val="false"/>
          <w:color w:val="000000"/>
          <w:sz w:val="28"/>
        </w:rPr>
        <w:t>      саясатты қалыптастыру мәселелері жөніндегі</w:t>
      </w:r>
      <w:r>
        <w:br/>
      </w:r>
      <w:r>
        <w:rPr>
          <w:rFonts w:ascii="Times New Roman"/>
          <w:b w:val="false"/>
          <w:i w:val="false"/>
          <w:color w:val="000000"/>
          <w:sz w:val="28"/>
        </w:rPr>
        <w:t>
</w:t>
      </w:r>
      <w:r>
        <w:rPr>
          <w:rFonts w:ascii="Times New Roman"/>
          <w:b/>
          <w:i w:val="false"/>
          <w:color w:val="000000"/>
          <w:sz w:val="28"/>
        </w:rPr>
        <w:t xml:space="preserve">                уәкілетті </w:t>
      </w:r>
      <w:r>
        <w:rPr>
          <w:rFonts w:ascii="Times New Roman"/>
          <w:b/>
          <w:i w:val="false"/>
          <w:color w:val="000000"/>
          <w:sz w:val="28"/>
        </w:rPr>
        <w:t>органның құзыреті</w:t>
      </w:r>
      <w:r>
        <w:br/>
      </w:r>
      <w:r>
        <w:rPr>
          <w:rFonts w:ascii="Times New Roman"/>
          <w:b w:val="false"/>
          <w:i w:val="false"/>
          <w:color w:val="000000"/>
          <w:sz w:val="28"/>
        </w:rPr>
        <w:t>
      Халықтың көші-қоны саласындағы мемлекеттік саясатты қалыптастыру мәселелері жөніндегі уәкілетті орган:</w:t>
      </w:r>
      <w:r>
        <w:br/>
      </w:r>
      <w:r>
        <w:rPr>
          <w:rFonts w:ascii="Times New Roman"/>
          <w:b w:val="false"/>
          <w:i w:val="false"/>
          <w:color w:val="000000"/>
          <w:sz w:val="28"/>
        </w:rPr>
        <w:t>
</w:t>
      </w:r>
      <w:r>
        <w:rPr>
          <w:rFonts w:ascii="Times New Roman"/>
          <w:b w:val="false"/>
          <w:i w:val="false"/>
          <w:color w:val="000000"/>
          <w:sz w:val="28"/>
        </w:rPr>
        <w:t>
      1) халықтың көші-қоны саласындағы мемлекеттік саясатты қалыптастырады;</w:t>
      </w:r>
      <w:r>
        <w:br/>
      </w:r>
      <w:r>
        <w:rPr>
          <w:rFonts w:ascii="Times New Roman"/>
          <w:b w:val="false"/>
          <w:i w:val="false"/>
          <w:color w:val="000000"/>
          <w:sz w:val="28"/>
        </w:rPr>
        <w:t>
</w:t>
      </w:r>
      <w:r>
        <w:rPr>
          <w:rFonts w:ascii="Times New Roman"/>
          <w:b w:val="false"/>
          <w:i w:val="false"/>
          <w:color w:val="000000"/>
          <w:sz w:val="28"/>
        </w:rPr>
        <w:t>
      2) құзыреті шегінде шет мемлекеттердің уәкілетті органдарымен және халықаралық ұйымдармен көші-қон процестерін реттеу саласындағы ынтымақтастықты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«9-бап. Ішкі істер органдарының құзыреті</w:t>
      </w:r>
      <w:r>
        <w:br/>
      </w:r>
      <w:r>
        <w:rPr>
          <w:rFonts w:ascii="Times New Roman"/>
          <w:b w:val="false"/>
          <w:i w:val="false"/>
          <w:color w:val="000000"/>
          <w:sz w:val="28"/>
        </w:rPr>
        <w:t>
</w:t>
      </w:r>
      <w:r>
        <w:rPr>
          <w:rFonts w:ascii="Times New Roman"/>
          <w:b w:val="false"/>
          <w:i w:val="false"/>
          <w:color w:val="000000"/>
          <w:sz w:val="28"/>
        </w:rPr>
        <w:t>
      Ішкі істер органдары:</w:t>
      </w:r>
      <w:r>
        <w:br/>
      </w:r>
      <w:r>
        <w:rPr>
          <w:rFonts w:ascii="Times New Roman"/>
          <w:b w:val="false"/>
          <w:i w:val="false"/>
          <w:color w:val="000000"/>
          <w:sz w:val="28"/>
        </w:rPr>
        <w:t>
</w:t>
      </w:r>
      <w:r>
        <w:rPr>
          <w:rFonts w:ascii="Times New Roman"/>
          <w:b w:val="false"/>
          <w:i w:val="false"/>
          <w:color w:val="000000"/>
          <w:sz w:val="28"/>
        </w:rPr>
        <w:t>
      1) құзыреті шегінде халықтың көші-қоны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қауiпсiздiк комитетiмен келісу бойынша Қазақстан Республикасы Сыртқы істер министрлігімен бірлесе отырып, көшіп келушілердің паспорттарын тіркеу, олардың орын ауыстыру, сондай-ақ шетелдіктердің баруы үшін жабық жекелеген жерлерге (аумақтарға) келу тәртібін, шетелдіктердің және азаматтығы жоқ адамдардың Қазақстан Республикасының аумағы арқылы транзиттік жол жүру тәртібін айқындайды;</w:t>
      </w:r>
      <w:r>
        <w:br/>
      </w:r>
      <w:r>
        <w:rPr>
          <w:rFonts w:ascii="Times New Roman"/>
          <w:b w:val="false"/>
          <w:i w:val="false"/>
          <w:color w:val="000000"/>
          <w:sz w:val="28"/>
        </w:rPr>
        <w:t>
</w:t>
      </w:r>
      <w:r>
        <w:rPr>
          <w:rFonts w:ascii="Times New Roman"/>
          <w:b w:val="false"/>
          <w:i w:val="false"/>
          <w:color w:val="000000"/>
          <w:sz w:val="28"/>
        </w:rPr>
        <w:t>
      3) шетелдіктердің және азаматтығы жоқ адамдардың келуі мен кетуін есепке алудың бірыңғай дерекқорын қалыптастырады, мәліметтердің жүйелі түрде жаңартылуын қамтамасыз етеді, сондай-ақ халықтың көші-қоны мәселелері жөніндегі уәкілетті органмен, Қазақстан Республикасының Сыртқы істер министрлігімен және ұлттық қауіпсіздік органымен уақтылы ақпарат алмасуды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аумағындағы көшіп келушілерге Қазақстан Республикасынан кетуге және Қазақстан Республикасына келуге виза береді;</w:t>
      </w:r>
      <w:r>
        <w:br/>
      </w:r>
      <w:r>
        <w:rPr>
          <w:rFonts w:ascii="Times New Roman"/>
          <w:b w:val="false"/>
          <w:i w:val="false"/>
          <w:color w:val="000000"/>
          <w:sz w:val="28"/>
        </w:rPr>
        <w:t>
</w:t>
      </w:r>
      <w:r>
        <w:rPr>
          <w:rFonts w:ascii="Times New Roman"/>
          <w:b w:val="false"/>
          <w:i w:val="false"/>
          <w:color w:val="000000"/>
          <w:sz w:val="28"/>
        </w:rPr>
        <w:t>
      5) шетелдіктерді және азаматтығы жоқ адамдарды есепке алуды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
      6) көшіп келушілердің Қазақстан Республикасына келудің, Қазақстан Республикасынан кетудің, Қазақстан Республикасында болудың және Қазақстан Республикасының аумағы арқылы транзиттік жол жүрудің белгіленген қағидаларын сақтауын бақылайды;</w:t>
      </w:r>
      <w:r>
        <w:br/>
      </w:r>
      <w:r>
        <w:rPr>
          <w:rFonts w:ascii="Times New Roman"/>
          <w:b w:val="false"/>
          <w:i w:val="false"/>
          <w:color w:val="000000"/>
          <w:sz w:val="28"/>
        </w:rPr>
        <w:t>
</w:t>
      </w:r>
      <w:r>
        <w:rPr>
          <w:rFonts w:ascii="Times New Roman"/>
          <w:b w:val="false"/>
          <w:i w:val="false"/>
          <w:color w:val="000000"/>
          <w:sz w:val="28"/>
        </w:rPr>
        <w:t>
      7) заңсыз көшіп келудің жолын кесу жөнінде шаралар қолданады;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заңнамасына сәйкес көшіп келушілердің Қазақстан Республикасында болу мерзімін қысқарту туралы шешім қабылдайды;</w:t>
      </w:r>
      <w:r>
        <w:br/>
      </w:r>
      <w:r>
        <w:rPr>
          <w:rFonts w:ascii="Times New Roman"/>
          <w:b w:val="false"/>
          <w:i w:val="false"/>
          <w:color w:val="000000"/>
          <w:sz w:val="28"/>
        </w:rPr>
        <w:t>
</w:t>
      </w:r>
      <w:r>
        <w:rPr>
          <w:rFonts w:ascii="Times New Roman"/>
          <w:b w:val="false"/>
          <w:i w:val="false"/>
          <w:color w:val="000000"/>
          <w:sz w:val="28"/>
        </w:rPr>
        <w:t>
      9) көшіп келушілерге шекаралық аймаққа келу құқығын беретін құжаттарды ресімдейді;</w:t>
      </w:r>
      <w:r>
        <w:br/>
      </w:r>
      <w:r>
        <w:rPr>
          <w:rFonts w:ascii="Times New Roman"/>
          <w:b w:val="false"/>
          <w:i w:val="false"/>
          <w:color w:val="000000"/>
          <w:sz w:val="28"/>
        </w:rPr>
        <w:t>
</w:t>
      </w:r>
      <w:r>
        <w:rPr>
          <w:rFonts w:ascii="Times New Roman"/>
          <w:b w:val="false"/>
          <w:i w:val="false"/>
          <w:color w:val="000000"/>
          <w:sz w:val="28"/>
        </w:rPr>
        <w:t>
      10) шетелдіктерге және азаматтығы жоқ адамдарға Қазақстан Республикасында уақытша және тұрақты тұруға рұқсаттар беру тәртібін айқындайды және рұқсаттар береді;</w:t>
      </w:r>
      <w:r>
        <w:br/>
      </w:r>
      <w:r>
        <w:rPr>
          <w:rFonts w:ascii="Times New Roman"/>
          <w:b w:val="false"/>
          <w:i w:val="false"/>
          <w:color w:val="000000"/>
          <w:sz w:val="28"/>
        </w:rPr>
        <w:t>
</w:t>
      </w:r>
      <w:r>
        <w:rPr>
          <w:rFonts w:ascii="Times New Roman"/>
          <w:b w:val="false"/>
          <w:i w:val="false"/>
          <w:color w:val="000000"/>
          <w:sz w:val="28"/>
        </w:rPr>
        <w:t>
      11) босқын мәртебесін беру туралы шешімдер қабылдайды;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шегінен тыс тұрақты тұрғылықты жерге кетуге арналған құжаттарды ресімдейді;</w:t>
      </w:r>
      <w:r>
        <w:br/>
      </w:r>
      <w:r>
        <w:rPr>
          <w:rFonts w:ascii="Times New Roman"/>
          <w:b w:val="false"/>
          <w:i w:val="false"/>
          <w:color w:val="000000"/>
          <w:sz w:val="28"/>
        </w:rPr>
        <w:t>
</w:t>
      </w:r>
      <w:r>
        <w:rPr>
          <w:rFonts w:ascii="Times New Roman"/>
          <w:b w:val="false"/>
          <w:i w:val="false"/>
          <w:color w:val="000000"/>
          <w:sz w:val="28"/>
        </w:rPr>
        <w:t>
      13) Қазақстан Республикасының заңнамасына сәйкес Қазақстан Республикасы азаматтарының Қазақстан Республикасынан тұрақты тұрғылықты жерге кетуіне рұқсаттар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азаматтарын есепке алуды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
      15) Қазақстан Республикасының азаматтарын тұрғылықты жері бойынша тіркеуді және тіркеуден шығаруды жүзеге асырады;</w:t>
      </w:r>
      <w:r>
        <w:br/>
      </w:r>
      <w:r>
        <w:rPr>
          <w:rFonts w:ascii="Times New Roman"/>
          <w:b w:val="false"/>
          <w:i w:val="false"/>
          <w:color w:val="000000"/>
          <w:sz w:val="28"/>
        </w:rPr>
        <w:t>
</w:t>
      </w:r>
      <w:r>
        <w:rPr>
          <w:rFonts w:ascii="Times New Roman"/>
          <w:b w:val="false"/>
          <w:i w:val="false"/>
          <w:color w:val="000000"/>
          <w:sz w:val="28"/>
        </w:rPr>
        <w:t>
      16) уақытша тұрғылықты жерге келген Қазақстан Республикасының азаматтарын уақытша болатын жері бойынша есепке қоюды жүзеге асырады;</w:t>
      </w:r>
      <w:r>
        <w:br/>
      </w:r>
      <w:r>
        <w:rPr>
          <w:rFonts w:ascii="Times New Roman"/>
          <w:b w:val="false"/>
          <w:i w:val="false"/>
          <w:color w:val="000000"/>
          <w:sz w:val="28"/>
        </w:rPr>
        <w:t>
</w:t>
      </w:r>
      <w:r>
        <w:rPr>
          <w:rFonts w:ascii="Times New Roman"/>
          <w:b w:val="false"/>
          <w:i w:val="false"/>
          <w:color w:val="000000"/>
          <w:sz w:val="28"/>
        </w:rPr>
        <w:t>
      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6) 10-баптың </w:t>
      </w:r>
      <w:r>
        <w:rPr>
          <w:rFonts w:ascii="Times New Roman"/>
          <w:b w:val="false"/>
          <w:i w:val="false"/>
          <w:color w:val="000000"/>
          <w:sz w:val="28"/>
        </w:rPr>
        <w:t>4) тармақшасындағы</w:t>
      </w:r>
      <w:r>
        <w:rPr>
          <w:rFonts w:ascii="Times New Roman"/>
          <w:b w:val="false"/>
          <w:i w:val="false"/>
          <w:color w:val="000000"/>
          <w:sz w:val="28"/>
        </w:rPr>
        <w:t xml:space="preserve"> «халықтың көшi-қоны мәселелерi жөнiндегi уәкiлеттi органмен және ұлттық қауiпсiздiк органымен» деген сөздер «ішкі істер және ұлттық қауiпсiздiк органдарымен»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«11-бап. Халықтың көші-қоны мәселелері жөніндегі уәкілетті</w:t>
      </w:r>
      <w:r>
        <w:br/>
      </w:r>
      <w:r>
        <w:rPr>
          <w:rFonts w:ascii="Times New Roman"/>
          <w:b w:val="false"/>
          <w:i w:val="false"/>
          <w:color w:val="000000"/>
          <w:sz w:val="28"/>
        </w:rPr>
        <w:t>
         </w:t>
      </w:r>
      <w:r>
        <w:rPr>
          <w:rFonts w:ascii="Times New Roman"/>
          <w:b/>
          <w:i w:val="false"/>
          <w:color w:val="000000"/>
          <w:sz w:val="28"/>
        </w:rPr>
        <w:t>      органның құзыреті</w:t>
      </w:r>
      <w:r>
        <w:br/>
      </w:r>
      <w:r>
        <w:rPr>
          <w:rFonts w:ascii="Times New Roman"/>
          <w:b w:val="false"/>
          <w:i w:val="false"/>
          <w:color w:val="000000"/>
          <w:sz w:val="28"/>
        </w:rPr>
        <w:t>
</w:t>
      </w:r>
      <w:r>
        <w:rPr>
          <w:rFonts w:ascii="Times New Roman"/>
          <w:b w:val="false"/>
          <w:i w:val="false"/>
          <w:color w:val="000000"/>
          <w:sz w:val="28"/>
        </w:rPr>
        <w:t>
      Халықтың көші-қоны мәселелері жөніндегі уәкілетті орган:</w:t>
      </w:r>
      <w:r>
        <w:br/>
      </w:r>
      <w:r>
        <w:rPr>
          <w:rFonts w:ascii="Times New Roman"/>
          <w:b w:val="false"/>
          <w:i w:val="false"/>
          <w:color w:val="000000"/>
          <w:sz w:val="28"/>
        </w:rPr>
        <w:t>
</w:t>
      </w:r>
      <w:r>
        <w:rPr>
          <w:rFonts w:ascii="Times New Roman"/>
          <w:b w:val="false"/>
          <w:i w:val="false"/>
          <w:color w:val="000000"/>
          <w:sz w:val="28"/>
        </w:rPr>
        <w:t>
      1) құзыреті шегінде халықтың көші-қоны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2) құзыреті шегінде мемлекеттік органдардың халықтың көші-қоны мәселелері бойынша қызметін ведомствоаралық үйлестіруді жүзеге асырады;</w:t>
      </w:r>
      <w:r>
        <w:br/>
      </w:r>
      <w:r>
        <w:rPr>
          <w:rFonts w:ascii="Times New Roman"/>
          <w:b w:val="false"/>
          <w:i w:val="false"/>
          <w:color w:val="000000"/>
          <w:sz w:val="28"/>
        </w:rPr>
        <w:t>
</w:t>
      </w:r>
      <w:r>
        <w:rPr>
          <w:rFonts w:ascii="Times New Roman"/>
          <w:b w:val="false"/>
          <w:i w:val="false"/>
          <w:color w:val="000000"/>
          <w:sz w:val="28"/>
        </w:rPr>
        <w:t>
      3) халықтың көші-қоны саласында жергiлiктi атқарушы органдарды үйлестіруді және оларға әдiстемелiк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4) оралмандардың көшіп келу, ішкі көшіп-қонушылардың қоныс аудару квоталарын, шетелдік жұмыс күшін тартуға арналған квоталарды қалыптастыру жөніндегі ұсыныстарды тұжырымдайды және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5) оралмандардың көшіп келу, ішкі көшіп-қонушылардың қоныс аудару квоталарын және шетелдік жұмыс күшін тартуға арналған квоталарды облыстар, республикалық маңызы бар қалалар және астана арасында бөледі;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заңнамасына сәйкес көшіп-қонушыларды әлеуметтік қорғауды қамтамасыз етеді;</w:t>
      </w:r>
      <w:r>
        <w:br/>
      </w:r>
      <w:r>
        <w:rPr>
          <w:rFonts w:ascii="Times New Roman"/>
          <w:b w:val="false"/>
          <w:i w:val="false"/>
          <w:color w:val="000000"/>
          <w:sz w:val="28"/>
        </w:rPr>
        <w:t>
</w:t>
      </w:r>
      <w:r>
        <w:rPr>
          <w:rFonts w:ascii="Times New Roman"/>
          <w:b w:val="false"/>
          <w:i w:val="false"/>
          <w:color w:val="000000"/>
          <w:sz w:val="28"/>
        </w:rPr>
        <w:t>
      7) көші-қон процестерін мониторингілеуді жүзеге асырады;</w:t>
      </w:r>
      <w:r>
        <w:br/>
      </w:r>
      <w:r>
        <w:rPr>
          <w:rFonts w:ascii="Times New Roman"/>
          <w:b w:val="false"/>
          <w:i w:val="false"/>
          <w:color w:val="000000"/>
          <w:sz w:val="28"/>
        </w:rPr>
        <w:t>
</w:t>
      </w:r>
      <w:r>
        <w:rPr>
          <w:rFonts w:ascii="Times New Roman"/>
          <w:b w:val="false"/>
          <w:i w:val="false"/>
          <w:color w:val="000000"/>
          <w:sz w:val="28"/>
        </w:rPr>
        <w:t>
      8) көші-қон процестерін реттеу және мониторингілеу саласында шаралар жүйесін әзірлейді;</w:t>
      </w:r>
      <w:r>
        <w:br/>
      </w:r>
      <w:r>
        <w:rPr>
          <w:rFonts w:ascii="Times New Roman"/>
          <w:b w:val="false"/>
          <w:i w:val="false"/>
          <w:color w:val="000000"/>
          <w:sz w:val="28"/>
        </w:rPr>
        <w:t>
</w:t>
      </w:r>
      <w:r>
        <w:rPr>
          <w:rFonts w:ascii="Times New Roman"/>
          <w:b w:val="false"/>
          <w:i w:val="false"/>
          <w:color w:val="000000"/>
          <w:sz w:val="28"/>
        </w:rPr>
        <w:t>
      9) оралман мәртебесін беру тәртібін айқындайды;</w:t>
      </w:r>
      <w:r>
        <w:br/>
      </w:r>
      <w:r>
        <w:rPr>
          <w:rFonts w:ascii="Times New Roman"/>
          <w:b w:val="false"/>
          <w:i w:val="false"/>
          <w:color w:val="000000"/>
          <w:sz w:val="28"/>
        </w:rPr>
        <w:t>
</w:t>
      </w:r>
      <w:r>
        <w:rPr>
          <w:rFonts w:ascii="Times New Roman"/>
          <w:b w:val="false"/>
          <w:i w:val="false"/>
          <w:color w:val="000000"/>
          <w:sz w:val="28"/>
        </w:rPr>
        <w:t>
      10) оралман мәртебесін беруден бас тарту туралы шағымдарды қарайды;</w:t>
      </w:r>
      <w:r>
        <w:br/>
      </w:r>
      <w:r>
        <w:rPr>
          <w:rFonts w:ascii="Times New Roman"/>
          <w:b w:val="false"/>
          <w:i w:val="false"/>
          <w:color w:val="000000"/>
          <w:sz w:val="28"/>
        </w:rPr>
        <w:t>
</w:t>
      </w:r>
      <w:r>
        <w:rPr>
          <w:rFonts w:ascii="Times New Roman"/>
          <w:b w:val="false"/>
          <w:i w:val="false"/>
          <w:color w:val="000000"/>
          <w:sz w:val="28"/>
        </w:rPr>
        <w:t>
      11) оралмандарды бейімдеу және ықпалдастыру орталықтары, уақытша орналастыру орталықтары қызметінің тәртібін айқындайды;</w:t>
      </w:r>
      <w:r>
        <w:br/>
      </w:r>
      <w:r>
        <w:rPr>
          <w:rFonts w:ascii="Times New Roman"/>
          <w:b w:val="false"/>
          <w:i w:val="false"/>
          <w:color w:val="000000"/>
          <w:sz w:val="28"/>
        </w:rPr>
        <w:t>
</w:t>
      </w:r>
      <w:r>
        <w:rPr>
          <w:rFonts w:ascii="Times New Roman"/>
          <w:b w:val="false"/>
          <w:i w:val="false"/>
          <w:color w:val="000000"/>
          <w:sz w:val="28"/>
        </w:rPr>
        <w:t>
      12) еңбекші көшіп-қонушылардың және этностық қазақтардың бірыңғай дерекқорын қалыптастырады және ішкі істер органдарының, ұлттық қауіпсіздік органының, Сыртқы істер министрлігінің тиісті ақпараттық жүйелерімен өзара іс-қимылды қамтамасыз етеді;</w:t>
      </w:r>
      <w:r>
        <w:br/>
      </w:r>
      <w:r>
        <w:rPr>
          <w:rFonts w:ascii="Times New Roman"/>
          <w:b w:val="false"/>
          <w:i w:val="false"/>
          <w:color w:val="000000"/>
          <w:sz w:val="28"/>
        </w:rPr>
        <w:t>
</w:t>
      </w:r>
      <w:r>
        <w:rPr>
          <w:rFonts w:ascii="Times New Roman"/>
          <w:b w:val="false"/>
          <w:i w:val="false"/>
          <w:color w:val="000000"/>
          <w:sz w:val="28"/>
        </w:rPr>
        <w:t>
      13) құзыреті шегінде Қазақстан Республикасының халықтың көші-қоны туралы заңнамасының сақталуын бақылайды;</w:t>
      </w:r>
      <w:r>
        <w:br/>
      </w:r>
      <w:r>
        <w:rPr>
          <w:rFonts w:ascii="Times New Roman"/>
          <w:b w:val="false"/>
          <w:i w:val="false"/>
          <w:color w:val="000000"/>
          <w:sz w:val="28"/>
        </w:rPr>
        <w:t>
</w:t>
      </w:r>
      <w:r>
        <w:rPr>
          <w:rFonts w:ascii="Times New Roman"/>
          <w:b w:val="false"/>
          <w:i w:val="false"/>
          <w:color w:val="000000"/>
          <w:sz w:val="28"/>
        </w:rPr>
        <w:t>
      14) құзыреті шегінде шет мемлекеттердің уәкілетті органдарымен және халықаралық ұйымдармен көші-қон процестерін реттеу саласындағы ынтымақтастықты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8) 13-баптың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 14-баптың </w:t>
      </w:r>
      <w:r>
        <w:rPr>
          <w:rFonts w:ascii="Times New Roman"/>
          <w:b w:val="false"/>
          <w:i w:val="false"/>
          <w:color w:val="000000"/>
          <w:sz w:val="28"/>
        </w:rPr>
        <w:t>2) тармақшасындағы</w:t>
      </w:r>
      <w:r>
        <w:rPr>
          <w:rFonts w:ascii="Times New Roman"/>
          <w:b w:val="false"/>
          <w:i w:val="false"/>
          <w:color w:val="000000"/>
          <w:sz w:val="28"/>
        </w:rPr>
        <w:t xml:space="preserve"> «шетелдiктер мен», «халықтың көшi-қоны мәселелерi жөнiндегi уәкiлеттi органмен» деген сөздер тиісінше «шетелдiктердің және», «ішкі істер органдарымен»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 15-баптың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«еңбек жөнiндегi» деген сөздер «халықтың көшi-қоны мәселелерi жөнiндегi»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4-1), 4-2), 4-3), 4-4), 4-5), 4-6), 4-7) және 4-8)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оралмандар мен еңбекші көшіп-қонушыларды есепке алуды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
      4-2) этностық қазақтардан оралман мәртебесін алуға, оралмандардың көшіп келу квотасына енгізуге қажетті құжаттарымен қоса берген өтінішті қабылдайды;</w:t>
      </w:r>
      <w:r>
        <w:br/>
      </w:r>
      <w:r>
        <w:rPr>
          <w:rFonts w:ascii="Times New Roman"/>
          <w:b w:val="false"/>
          <w:i w:val="false"/>
          <w:color w:val="000000"/>
          <w:sz w:val="28"/>
        </w:rPr>
        <w:t>
</w:t>
      </w:r>
      <w:r>
        <w:rPr>
          <w:rFonts w:ascii="Times New Roman"/>
          <w:b w:val="false"/>
          <w:i w:val="false"/>
          <w:color w:val="000000"/>
          <w:sz w:val="28"/>
        </w:rPr>
        <w:t>
      4-3) Қазақстан Республикасының азаматтарынан қоныс аударушы мәртебесін алуға және ішкі көшіп-қонушылардың қоныс аудару квотасына енгізуге қажетті құжаттарымен қоса берген өтінішті қабылдайды;</w:t>
      </w:r>
      <w:r>
        <w:br/>
      </w:r>
      <w:r>
        <w:rPr>
          <w:rFonts w:ascii="Times New Roman"/>
          <w:b w:val="false"/>
          <w:i w:val="false"/>
          <w:color w:val="000000"/>
          <w:sz w:val="28"/>
        </w:rPr>
        <w:t>
</w:t>
      </w:r>
      <w:r>
        <w:rPr>
          <w:rFonts w:ascii="Times New Roman"/>
          <w:b w:val="false"/>
          <w:i w:val="false"/>
          <w:color w:val="000000"/>
          <w:sz w:val="28"/>
        </w:rPr>
        <w:t>
      4-4) оралман мәртебесін беру, оралмандардың көшіп келу квотасына енгізу және оралмандардың көшіп келу квотасына енгізілген оралмандарға біржолғы жәрдемақылар, тұрғын үй сатып алуға қаражат төлемін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4-5) оралман және қоныс аударушы куәліктерін береді;</w:t>
      </w:r>
      <w:r>
        <w:br/>
      </w:r>
      <w:r>
        <w:rPr>
          <w:rFonts w:ascii="Times New Roman"/>
          <w:b w:val="false"/>
          <w:i w:val="false"/>
          <w:color w:val="000000"/>
          <w:sz w:val="28"/>
        </w:rPr>
        <w:t>
</w:t>
      </w:r>
      <w:r>
        <w:rPr>
          <w:rFonts w:ascii="Times New Roman"/>
          <w:b w:val="false"/>
          <w:i w:val="false"/>
          <w:color w:val="000000"/>
          <w:sz w:val="28"/>
        </w:rPr>
        <w:t>
      4-6) оралмандарды бейімдеу және ықпалдастыру орталықтарының, уақытша орналастыру орталықтарының қызметін ұйымдастырады;</w:t>
      </w:r>
      <w:r>
        <w:br/>
      </w:r>
      <w:r>
        <w:rPr>
          <w:rFonts w:ascii="Times New Roman"/>
          <w:b w:val="false"/>
          <w:i w:val="false"/>
          <w:color w:val="000000"/>
          <w:sz w:val="28"/>
        </w:rPr>
        <w:t>
</w:t>
      </w:r>
      <w:r>
        <w:rPr>
          <w:rFonts w:ascii="Times New Roman"/>
          <w:b w:val="false"/>
          <w:i w:val="false"/>
          <w:color w:val="000000"/>
          <w:sz w:val="28"/>
        </w:rPr>
        <w:t>
      4-7) Қазақстан Республикасының заңнамасына сәйкес көшіп- қонушылардың балаларының білім алу құқығын қамтамасыз ету жөнінде шаралар қолданады;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тармақшалардағы</w:t>
      </w:r>
      <w:r>
        <w:rPr>
          <w:rFonts w:ascii="Times New Roman"/>
          <w:b w:val="false"/>
          <w:i w:val="false"/>
          <w:color w:val="000000"/>
          <w:sz w:val="28"/>
        </w:rPr>
        <w:t xml:space="preserve"> «еңбек жөнiндегi» деген сөздер «халықтың көшi-қоны мәселелерi жөнiндегi»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«халықтың көшi-қоны мәселелерi жөнiндегi уәкiлеттi органның аумақтық бөлiмшелерiне» деген сөздер «жергілікті атқарушы органдарға»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«халықтың көшi-қоны мәселелерi жөнiндегi уәкiлеттi органның аумақтық бөлiмшелерiне» деген сөздер «жергілікті атқарушы органдарға»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3) тармақшасында</w:t>
      </w:r>
      <w:r>
        <w:rPr>
          <w:rFonts w:ascii="Times New Roman"/>
          <w:b w:val="false"/>
          <w:i w:val="false"/>
          <w:color w:val="000000"/>
          <w:sz w:val="28"/>
        </w:rPr>
        <w:t xml:space="preserve"> орыс тіліндегі мәтінге түзету енгізілді,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19-баптың</w:t>
      </w:r>
      <w:r>
        <w:rPr>
          <w:rFonts w:ascii="Times New Roman"/>
          <w:b w:val="false"/>
          <w:i w:val="false"/>
          <w:color w:val="000000"/>
          <w:sz w:val="28"/>
        </w:rPr>
        <w:t xml:space="preserve"> бірінші абзацындағы «халықтың көшi-қоны мәселелерi жөнiндегi уәкiлеттi органның аумақтық бөлiмшелерi» деген сөздер «жергілікті атқарушы органдар»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Халықтың көші-қоны мәселелері жөніндегі уәкілетті орган этникалық қазақтардың өтініштері мен құжаттары келіп түскен күннен бастап бес жұмыс күні ішінде оларды оралмандардың көшiп келу квотасына енгiзуге келiсiмi туралы қорытынды дайындау үшiн үміткерлер тұруға таңдап алған әкімшілік-аумақтық бірліктердегі жергілікті атқарушы органдарға жібереді.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 қорытынды дайындау үшін этникалық қазақтардың өтініштері мен құжаттары келіп түскен күннен бастап бес жұмыс күні ішінде оларды үміткерлердің Қазақстан Республикасының аумағында қылмыстар немесе құқық бұзушылықтар жасағаны туралы әшкерелейтін мәліметтердің және олардың экстремистік ұйымдарға жататыны туралы өзге де ақпараттың барын немесе жоғын тексеру үшін үміткерлер тұруға таңдап алған өңірлердегі ішкі істер, ұлттық қауіпсіздік, прокуратура органдарының аумақтық бөлімшелеріне жібереді.</w:t>
      </w:r>
      <w:r>
        <w:br/>
      </w:r>
      <w:r>
        <w:rPr>
          <w:rFonts w:ascii="Times New Roman"/>
          <w:b w:val="false"/>
          <w:i w:val="false"/>
          <w:color w:val="000000"/>
          <w:sz w:val="28"/>
        </w:rPr>
        <w:t>
</w:t>
      </w:r>
      <w:r>
        <w:rPr>
          <w:rFonts w:ascii="Times New Roman"/>
          <w:b w:val="false"/>
          <w:i w:val="false"/>
          <w:color w:val="000000"/>
          <w:sz w:val="28"/>
        </w:rPr>
        <w:t>
      Ішкі істер, ұлттық қауіпсіздік, прокуратура органдарының аумақтық бөлімшелері этникалық қазақтардың өтініштері мен құжаттары тіркелген күннен бастап күнтізбелік отыз күн ішінде жергілікті атқарушы органдарға осы тармақтың екінші бөлігінде көрсетілген, этникалық қазақтарды қабылдауға кедергі келтіретін негіздердің бар немесе жоқ екендігі туралы ақпаратты жібереді.</w:t>
      </w:r>
      <w:r>
        <w:br/>
      </w:r>
      <w:r>
        <w:rPr>
          <w:rFonts w:ascii="Times New Roman"/>
          <w:b w:val="false"/>
          <w:i w:val="false"/>
          <w:color w:val="000000"/>
          <w:sz w:val="28"/>
        </w:rPr>
        <w:t>
</w:t>
      </w:r>
      <w:r>
        <w:rPr>
          <w:rFonts w:ascii="Times New Roman"/>
          <w:b w:val="false"/>
          <w:i w:val="false"/>
          <w:color w:val="000000"/>
          <w:sz w:val="28"/>
        </w:rPr>
        <w:t>
      Жергілікті атқарушы орган ақпарат келіп түскен күннен бастап күнтізбелік он күн ішінде этникалық қазақты өзі тұру үшін таңдап алған әкімшілік-аумақтық бірлікте қабылдауға келісім беру туралы не бас тарту себептерінің дәлелді негіздерімен қоса оны қабылдаудан бас тарту туралы ұсыныс әзірлейді және оны оралмандардың көшіп келу квотасына енгізу жөніндегі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5-тармақтағы</w:t>
      </w:r>
      <w:r>
        <w:rPr>
          <w:rFonts w:ascii="Times New Roman"/>
          <w:b w:val="false"/>
          <w:i w:val="false"/>
          <w:color w:val="000000"/>
          <w:sz w:val="28"/>
        </w:rPr>
        <w:t xml:space="preserve"> «Халықтың көшi-қоны мәселелерi жөнiндегi уәкiлеттi органның аумақтық бөлiмшесi» деген сөздер «Жергілікті атқарушы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«халықтың көшi-қоны мәселелерi жөнiндегi уәкiлеттi органның аумақтық бөлiмшесiне» деген сөздер «жергілікті атқарушы органдарға»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«Халықтың көшi-қоны мәселелерi жөнiндегi уәкiлеттi органның аумақтық бөлiмшесi» деген сөздер «Жергілікті атқарушы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rPr>
          <w:rFonts w:ascii="Times New Roman"/>
          <w:b w:val="false"/>
          <w:i w:val="false"/>
          <w:color w:val="000000"/>
          <w:sz w:val="28"/>
        </w:rPr>
        <w:t xml:space="preserve"> «Еңбек жөнiндегi уәкiлеттi орган» деген сөздер «Жергілікті атқарушы орган»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21-баптың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және үшінші бөліктеріндегі «Халықтың көшi-қоны мәселелерi жөнiндегi уәкiлеттi органның аумақтық бөлiмшесi», «халықтың көшi-қоны мәселелерi жөнiндегi уәкiлеттi органның аумақтық бөлiмшесi Қазақстан Республикасының аумағына өз бетінше көшіп келген этникалық қазаққа және» деген сөздер тиісінше «Жергілікті атқарушы орган», «жергілікті атқарушы орган Қазақстан Республикасының аумағына өз бетінше көшіп келген этникалық қазақ пен»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15) 26-баптың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«халықтың көшi-қоны мәселелерi жөнiндегi уәкiлеттi органның аумақтық бөлiмшелерiне», «дәйектi деректердi» деген сөздер тиісінше «жергілікті атқарушы органдарға», «анық мәліметтерді»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16) 28-баптың </w:t>
      </w:r>
      <w:r>
        <w:rPr>
          <w:rFonts w:ascii="Times New Roman"/>
          <w:b w:val="false"/>
          <w:i w:val="false"/>
          <w:color w:val="000000"/>
          <w:sz w:val="28"/>
        </w:rPr>
        <w:t>3-тармағындағы</w:t>
      </w:r>
      <w:r>
        <w:rPr>
          <w:rFonts w:ascii="Times New Roman"/>
          <w:b w:val="false"/>
          <w:i w:val="false"/>
          <w:color w:val="000000"/>
          <w:sz w:val="28"/>
        </w:rPr>
        <w:t xml:space="preserve"> «халықтың көшi-қон мәселелерi жөнiндегi уәкiлеттi орган» деген сөздер «ішкі істер органдары»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32-баптың</w:t>
      </w:r>
      <w:r>
        <w:rPr>
          <w:rFonts w:ascii="Times New Roman"/>
          <w:b w:val="false"/>
          <w:i w:val="false"/>
          <w:color w:val="000000"/>
          <w:sz w:val="28"/>
        </w:rPr>
        <w:t xml:space="preserve"> мәтініндегі «халықтың көшi-қоны мәселелерi жөнiндегi уәкiлеттi орган» деген сөздер «ішкі істер органдары»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36-баптың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4-тармақтарындағы</w:t>
      </w:r>
      <w:r>
        <w:rPr>
          <w:rFonts w:ascii="Times New Roman"/>
          <w:b w:val="false"/>
          <w:i w:val="false"/>
          <w:color w:val="000000"/>
          <w:sz w:val="28"/>
        </w:rPr>
        <w:t xml:space="preserve"> «халықтың көшi-қоны мәселелерi жөнiндегi уәкiлеттi орган» деген сөздер «ішкі істер органдары»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19) 37-баптың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бөлігіндегі «еңбек жөнiндегi» деген сөздер «халықтың көшi-қоны мәселелерi жөнiндегi»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20) 40-баптың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«Бизнес көшiп келушiлер осы бапта белгiленген мiндеттемелердi» деген сөздер «Бизнес-көшiп келушiлер осы бапта белгiленген мiндеттердi»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«халықтың көшi-қоны мәселелерi жөнiндегi уәкiлеттi орган» деген сөздер «ішкі істер органдары»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 41-баптың </w:t>
      </w:r>
      <w:r>
        <w:rPr>
          <w:rFonts w:ascii="Times New Roman"/>
          <w:b w:val="false"/>
          <w:i w:val="false"/>
          <w:color w:val="000000"/>
          <w:sz w:val="28"/>
        </w:rPr>
        <w:t>2-тармағында</w:t>
      </w:r>
      <w:r>
        <w:rPr>
          <w:rFonts w:ascii="Times New Roman"/>
          <w:b w:val="false"/>
          <w:i w:val="false"/>
          <w:color w:val="000000"/>
          <w:sz w:val="28"/>
        </w:rPr>
        <w:t xml:space="preserve"> «қызметкерлердiң келуiне», «халықтың көшi-қон мәселелерi жөнiндегi уәкiлеттi орган» деген сөздер тиісінше «қызметкерлерге уақытша тұруға», «ішкі істер органдары»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22) 52-баптың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Ішкі көшіп-қонушылардың қоныс аудару квотасына енгізу және қоныс аударушы мәртебесін беру кәмелетке толған отбасы мүшелерінің біреуінің жергілікті атқарушы органға берген өтінішінің негізінде Қазақстан Республикасының Үкіметі айқындайтын тәртіппен жүзеге асырылады.»;</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55-бапта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«халықтың көшi-қоны мәселелерi жөнiндегi уәкiлеттi орган» деген сөздер «ішкі істер органдары»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абзацындағы «халықтың көшi-қоны мәселелерi жөнiндегi уәкiлеттi органның аумақтық бөлiмшелерiне» деген сөздер «ішкі істер органдарына»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бөліктегі «Халықтың көшi-қоны мәселелерi жөнiндегi уәкiлеттi органның аумақтық бөлiмшелерi» деген сөздер «Ішкі істер органдары»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бөліктегі «халықтың көшi-қоны мәселелерi жөнiндегi уәкiлеттi органның» деген сөздер «ішкі істер органдарының»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56-баптың</w:t>
      </w:r>
      <w:r>
        <w:rPr>
          <w:rFonts w:ascii="Times New Roman"/>
          <w:b w:val="false"/>
          <w:i w:val="false"/>
          <w:color w:val="000000"/>
          <w:sz w:val="28"/>
        </w:rPr>
        <w:t xml:space="preserve"> үшінші бөлігіндегі «халықтың көшi-қоны жөнiндегi уәкiлеттi орган» деген сөздер «ішкі істер органдары»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51.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17, 135-құжат; 2012 ж., № 21-22, 124-құжат):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«4-бап. Уәкілетті органның құзыреті</w:t>
      </w:r>
      <w:r>
        <w:br/>
      </w:r>
      <w:r>
        <w:rPr>
          <w:rFonts w:ascii="Times New Roman"/>
          <w:b w:val="false"/>
          <w:i w:val="false"/>
          <w:color w:val="000000"/>
          <w:sz w:val="28"/>
        </w:rPr>
        <w:t>
</w:t>
      </w:r>
      <w:r>
        <w:rPr>
          <w:rFonts w:ascii="Times New Roman"/>
          <w:b w:val="false"/>
          <w:i w:val="false"/>
          <w:color w:val="000000"/>
          <w:sz w:val="28"/>
        </w:rPr>
        <w:t>
      Уәкілетті орган:</w:t>
      </w:r>
      <w:r>
        <w:br/>
      </w:r>
      <w:r>
        <w:rPr>
          <w:rFonts w:ascii="Times New Roman"/>
          <w:b w:val="false"/>
          <w:i w:val="false"/>
          <w:color w:val="000000"/>
          <w:sz w:val="28"/>
        </w:rPr>
        <w:t>
</w:t>
      </w:r>
      <w:r>
        <w:rPr>
          <w:rFonts w:ascii="Times New Roman"/>
          <w:b w:val="false"/>
          <w:i w:val="false"/>
          <w:color w:val="000000"/>
          <w:sz w:val="28"/>
        </w:rPr>
        <w:t>
      1) дiни бiрлестiктермен өзара iс-қимыл саласындағы мемлекеттік саясаттың негiзгi бағыттарын қалыптастыруға және iске асыруға қатысады;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r>
        <w:br/>
      </w:r>
      <w:r>
        <w:rPr>
          <w:rFonts w:ascii="Times New Roman"/>
          <w:b w:val="false"/>
          <w:i w:val="false"/>
          <w:color w:val="000000"/>
          <w:sz w:val="28"/>
        </w:rPr>
        <w:t>
</w:t>
      </w:r>
      <w:r>
        <w:rPr>
          <w:rFonts w:ascii="Times New Roman"/>
          <w:b w:val="false"/>
          <w:i w:val="false"/>
          <w:color w:val="000000"/>
          <w:sz w:val="28"/>
        </w:rPr>
        <w:t>
      3) өз құзыретiне жататын мәселелер бойынша түсіндіру жұмыстарын жүзеге асыруды қамтамасыз етеді;</w:t>
      </w:r>
      <w:r>
        <w:br/>
      </w:r>
      <w:r>
        <w:rPr>
          <w:rFonts w:ascii="Times New Roman"/>
          <w:b w:val="false"/>
          <w:i w:val="false"/>
          <w:color w:val="000000"/>
          <w:sz w:val="28"/>
        </w:rPr>
        <w:t>
</w:t>
      </w:r>
      <w:r>
        <w:rPr>
          <w:rFonts w:ascii="Times New Roman"/>
          <w:b w:val="false"/>
          <w:i w:val="false"/>
          <w:color w:val="000000"/>
          <w:sz w:val="28"/>
        </w:rPr>
        <w:t>
      4) діни қызмет саласында жергiлiктi атқарушы органдарға әдiстемелiк басшылық жасауды жүзеге асырады;</w:t>
      </w:r>
      <w:r>
        <w:br/>
      </w:r>
      <w:r>
        <w:rPr>
          <w:rFonts w:ascii="Times New Roman"/>
          <w:b w:val="false"/>
          <w:i w:val="false"/>
          <w:color w:val="000000"/>
          <w:sz w:val="28"/>
        </w:rPr>
        <w:t>
</w:t>
      </w:r>
      <w:r>
        <w:rPr>
          <w:rFonts w:ascii="Times New Roman"/>
          <w:b w:val="false"/>
          <w:i w:val="false"/>
          <w:color w:val="000000"/>
          <w:sz w:val="28"/>
        </w:rPr>
        <w:t>
      5) өз құзыретiне жататын мәселелер бойынша ақпараттық-насихаттық iс-шараларды жүзеге асырады;</w:t>
      </w:r>
      <w:r>
        <w:br/>
      </w:r>
      <w:r>
        <w:rPr>
          <w:rFonts w:ascii="Times New Roman"/>
          <w:b w:val="false"/>
          <w:i w:val="false"/>
          <w:color w:val="000000"/>
          <w:sz w:val="28"/>
        </w:rPr>
        <w:t>
</w:t>
      </w:r>
      <w:r>
        <w:rPr>
          <w:rFonts w:ascii="Times New Roman"/>
          <w:b w:val="false"/>
          <w:i w:val="false"/>
          <w:color w:val="000000"/>
          <w:sz w:val="28"/>
        </w:rPr>
        <w:t>
      6) дiнтану сараптамаларын жүргізуді қамтамасыз етедi;</w:t>
      </w:r>
      <w:r>
        <w:br/>
      </w:r>
      <w:r>
        <w:rPr>
          <w:rFonts w:ascii="Times New Roman"/>
          <w:b w:val="false"/>
          <w:i w:val="false"/>
          <w:color w:val="000000"/>
          <w:sz w:val="28"/>
        </w:rPr>
        <w:t>
</w:t>
      </w:r>
      <w:r>
        <w:rPr>
          <w:rFonts w:ascii="Times New Roman"/>
          <w:b w:val="false"/>
          <w:i w:val="false"/>
          <w:color w:val="000000"/>
          <w:sz w:val="28"/>
        </w:rPr>
        <w:t>
      7) шет мемлекеттердiң діни қызмет саласындағы уәкілетті органдарымен ынтымақтастықты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8)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тағайындауды келіседі;</w:t>
      </w:r>
      <w:r>
        <w:br/>
      </w:r>
      <w:r>
        <w:rPr>
          <w:rFonts w:ascii="Times New Roman"/>
          <w:b w:val="false"/>
          <w:i w:val="false"/>
          <w:color w:val="000000"/>
          <w:sz w:val="28"/>
        </w:rPr>
        <w:t>
</w:t>
      </w:r>
      <w:r>
        <w:rPr>
          <w:rFonts w:ascii="Times New Roman"/>
          <w:b w:val="false"/>
          <w:i w:val="false"/>
          <w:color w:val="000000"/>
          <w:sz w:val="28"/>
        </w:rPr>
        <w:t>
      9) облыстардың, республикалық маңызы бар қалалардың және астананың жергiлiктi атқарушы органдарының діни қызмет және дiни бiрлестiктермен өзара іс-қимыл мәселелері бойынша қызметiн үйлестiредi;</w:t>
      </w:r>
      <w:r>
        <w:br/>
      </w:r>
      <w:r>
        <w:rPr>
          <w:rFonts w:ascii="Times New Roman"/>
          <w:b w:val="false"/>
          <w:i w:val="false"/>
          <w:color w:val="000000"/>
          <w:sz w:val="28"/>
        </w:rPr>
        <w:t>
</w:t>
      </w:r>
      <w:r>
        <w:rPr>
          <w:rFonts w:ascii="Times New Roman"/>
          <w:b w:val="false"/>
          <w:i w:val="false"/>
          <w:color w:val="000000"/>
          <w:sz w:val="28"/>
        </w:rPr>
        <w:t>
      10) өз құзыреті шегінде діни қызмет және діни бірлестіктер саласындағы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xml:space="preserve">
      11) діни әдебиетті және діни мазмұндағы өзге де ақпараттық </w:t>
      </w:r>
      <w:r>
        <w:br/>
      </w:r>
      <w:r>
        <w:rPr>
          <w:rFonts w:ascii="Times New Roman"/>
          <w:b w:val="false"/>
          <w:i w:val="false"/>
          <w:color w:val="000000"/>
          <w:sz w:val="28"/>
        </w:rPr>
        <w:t>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бекітеді;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r>
        <w:br/>
      </w:r>
      <w:r>
        <w:rPr>
          <w:rFonts w:ascii="Times New Roman"/>
          <w:b w:val="false"/>
          <w:i w:val="false"/>
          <w:color w:val="000000"/>
          <w:sz w:val="28"/>
        </w:rPr>
        <w:t>
</w:t>
      </w:r>
      <w:r>
        <w:rPr>
          <w:rFonts w:ascii="Times New Roman"/>
          <w:b w:val="false"/>
          <w:i w:val="false"/>
          <w:color w:val="000000"/>
          <w:sz w:val="28"/>
        </w:rPr>
        <w:t>
      13)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r>
        <w:br/>
      </w:r>
      <w:r>
        <w:rPr>
          <w:rFonts w:ascii="Times New Roman"/>
          <w:b w:val="false"/>
          <w:i w:val="false"/>
          <w:color w:val="000000"/>
          <w:sz w:val="28"/>
        </w:rPr>
        <w:t>
</w:t>
      </w: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5-бап. Облыстардың, республикалық маңызы бар қалалардың</w:t>
      </w:r>
      <w:r>
        <w:br/>
      </w:r>
      <w:r>
        <w:rPr>
          <w:rFonts w:ascii="Times New Roman"/>
          <w:b w:val="false"/>
          <w:i w:val="false"/>
          <w:color w:val="000000"/>
          <w:sz w:val="28"/>
        </w:rPr>
        <w:t>
        </w:t>
      </w:r>
      <w:r>
        <w:rPr>
          <w:rFonts w:ascii="Times New Roman"/>
          <w:b/>
          <w:i w:val="false"/>
          <w:color w:val="000000"/>
          <w:sz w:val="28"/>
        </w:rPr>
        <w:t xml:space="preserve">     және астананың жергілікті атқарушы органдарының                 діни </w:t>
      </w:r>
      <w:r>
        <w:rPr>
          <w:rFonts w:ascii="Times New Roman"/>
          <w:b/>
          <w:i w:val="false"/>
          <w:color w:val="000000"/>
          <w:sz w:val="28"/>
        </w:rPr>
        <w:t>қызмет және діни бірлестіктермен өзара</w:t>
      </w:r>
      <w:r>
        <w:br/>
      </w:r>
      <w:r>
        <w:rPr>
          <w:rFonts w:ascii="Times New Roman"/>
          <w:b w:val="false"/>
          <w:i w:val="false"/>
          <w:color w:val="000000"/>
          <w:sz w:val="28"/>
        </w:rPr>
        <w:t>
</w:t>
      </w:r>
      <w:r>
        <w:rPr>
          <w:rFonts w:ascii="Times New Roman"/>
          <w:b/>
          <w:i w:val="false"/>
          <w:color w:val="000000"/>
          <w:sz w:val="28"/>
        </w:rPr>
        <w:t xml:space="preserve">             іс-қимыл </w:t>
      </w:r>
      <w:r>
        <w:rPr>
          <w:rFonts w:ascii="Times New Roman"/>
          <w:b/>
          <w:i w:val="false"/>
          <w:color w:val="000000"/>
          <w:sz w:val="28"/>
        </w:rPr>
        <w:t>мәселелері бойынша құзыреті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және астананың жергiлiктi атқарушы органдары діни қызмет және дiни бiрлестiктермен өзара іс-қимыл мәселелері бойынша:</w:t>
      </w:r>
      <w:r>
        <w:br/>
      </w:r>
      <w:r>
        <w:rPr>
          <w:rFonts w:ascii="Times New Roman"/>
          <w:b w:val="false"/>
          <w:i w:val="false"/>
          <w:color w:val="000000"/>
          <w:sz w:val="28"/>
        </w:rPr>
        <w:t>
</w:t>
      </w:r>
      <w:r>
        <w:rPr>
          <w:rFonts w:ascii="Times New Roman"/>
          <w:b w:val="false"/>
          <w:i w:val="false"/>
          <w:color w:val="000000"/>
          <w:sz w:val="28"/>
        </w:rPr>
        <w:t>
      1) өңірдегі діни ахуалды зерделеп, оған талдау жүргізеді;</w:t>
      </w:r>
      <w:r>
        <w:br/>
      </w:r>
      <w:r>
        <w:rPr>
          <w:rFonts w:ascii="Times New Roman"/>
          <w:b w:val="false"/>
          <w:i w:val="false"/>
          <w:color w:val="000000"/>
          <w:sz w:val="28"/>
        </w:rPr>
        <w:t>
</w:t>
      </w:r>
      <w:r>
        <w:rPr>
          <w:rFonts w:ascii="Times New Roman"/>
          <w:b w:val="false"/>
          <w:i w:val="false"/>
          <w:color w:val="000000"/>
          <w:sz w:val="28"/>
        </w:rPr>
        <w:t>
      2) уәкiлеттi органға Қазақстан Республикасының дiни қызмет және діни бірлестіктер туралы заңнамасын жетiлдiру жөнінде ұсыныстар енгiзедi;</w:t>
      </w:r>
      <w:r>
        <w:br/>
      </w:r>
      <w:r>
        <w:rPr>
          <w:rFonts w:ascii="Times New Roman"/>
          <w:b w:val="false"/>
          <w:i w:val="false"/>
          <w:color w:val="000000"/>
          <w:sz w:val="28"/>
        </w:rPr>
        <w:t>
</w:t>
      </w:r>
      <w:r>
        <w:rPr>
          <w:rFonts w:ascii="Times New Roman"/>
          <w:b w:val="false"/>
          <w:i w:val="false"/>
          <w:color w:val="000000"/>
          <w:sz w:val="28"/>
        </w:rPr>
        <w:t>
      3) діни қызмет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r>
        <w:br/>
      </w:r>
      <w:r>
        <w:rPr>
          <w:rFonts w:ascii="Times New Roman"/>
          <w:b w:val="false"/>
          <w:i w:val="false"/>
          <w:color w:val="000000"/>
          <w:sz w:val="28"/>
        </w:rPr>
        <w:t>
</w:t>
      </w:r>
      <w:r>
        <w:rPr>
          <w:rFonts w:ascii="Times New Roman"/>
          <w:b w:val="false"/>
          <w:i w:val="false"/>
          <w:color w:val="000000"/>
          <w:sz w:val="28"/>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r>
        <w:br/>
      </w:r>
      <w:r>
        <w:rPr>
          <w:rFonts w:ascii="Times New Roman"/>
          <w:b w:val="false"/>
          <w:i w:val="false"/>
          <w:color w:val="000000"/>
          <w:sz w:val="28"/>
        </w:rPr>
        <w:t>
</w:t>
      </w:r>
      <w:r>
        <w:rPr>
          <w:rFonts w:ascii="Times New Roman"/>
          <w:b w:val="false"/>
          <w:i w:val="false"/>
          <w:color w:val="000000"/>
          <w:sz w:val="28"/>
        </w:rPr>
        <w:t>
      6) өз құзыретіне жататын мәселелер бойынша жергілікті деңгейде түсiндiру жұмыстарын жүргiзедi;</w:t>
      </w:r>
      <w:r>
        <w:br/>
      </w:r>
      <w:r>
        <w:rPr>
          <w:rFonts w:ascii="Times New Roman"/>
          <w:b w:val="false"/>
          <w:i w:val="false"/>
          <w:color w:val="000000"/>
          <w:sz w:val="28"/>
        </w:rPr>
        <w:t>
</w:t>
      </w:r>
      <w:r>
        <w:rPr>
          <w:rFonts w:ascii="Times New Roman"/>
          <w:b w:val="false"/>
          <w:i w:val="false"/>
          <w:color w:val="000000"/>
          <w:sz w:val="28"/>
        </w:rPr>
        <w:t>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өткізуге арналған үй-жайлардың орналастырылуын келіседі;</w:t>
      </w:r>
      <w:r>
        <w:br/>
      </w:r>
      <w:r>
        <w:rPr>
          <w:rFonts w:ascii="Times New Roman"/>
          <w:b w:val="false"/>
          <w:i w:val="false"/>
          <w:color w:val="000000"/>
          <w:sz w:val="28"/>
        </w:rPr>
        <w:t>
</w:t>
      </w:r>
      <w:r>
        <w:rPr>
          <w:rFonts w:ascii="Times New Roman"/>
          <w:b w:val="false"/>
          <w:i w:val="false"/>
          <w:color w:val="000000"/>
          <w:sz w:val="28"/>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r>
        <w:br/>
      </w:r>
      <w:r>
        <w:rPr>
          <w:rFonts w:ascii="Times New Roman"/>
          <w:b w:val="false"/>
          <w:i w:val="false"/>
          <w:color w:val="000000"/>
          <w:sz w:val="28"/>
        </w:rPr>
        <w:t>
</w:t>
      </w:r>
      <w:r>
        <w:rPr>
          <w:rFonts w:ascii="Times New Roman"/>
          <w:b w:val="false"/>
          <w:i w:val="false"/>
          <w:color w:val="000000"/>
          <w:sz w:val="28"/>
        </w:rPr>
        <w:t>
      9) діни бірлестіктерді құруға бастамашы азаматтардың тізімдеріне тексеру жүргізуді қамтамасыз етедi;</w:t>
      </w:r>
      <w:r>
        <w:br/>
      </w:r>
      <w:r>
        <w:rPr>
          <w:rFonts w:ascii="Times New Roman"/>
          <w:b w:val="false"/>
          <w:i w:val="false"/>
          <w:color w:val="000000"/>
          <w:sz w:val="28"/>
        </w:rPr>
        <w:t>
</w:t>
      </w:r>
      <w:r>
        <w:rPr>
          <w:rFonts w:ascii="Times New Roman"/>
          <w:b w:val="false"/>
          <w:i w:val="false"/>
          <w:color w:val="000000"/>
          <w:sz w:val="28"/>
        </w:rPr>
        <w:t xml:space="preserve">
      10) миссионерлiк қызметті жүзеге асыратын адамдарды тіркеуді </w:t>
      </w:r>
      <w:r>
        <w:br/>
      </w:r>
      <w:r>
        <w:rPr>
          <w:rFonts w:ascii="Times New Roman"/>
          <w:b w:val="false"/>
          <w:i w:val="false"/>
          <w:color w:val="000000"/>
          <w:sz w:val="28"/>
        </w:rPr>
        <w:t>
жүргізеді;</w:t>
      </w:r>
      <w:r>
        <w:br/>
      </w:r>
      <w:r>
        <w:rPr>
          <w:rFonts w:ascii="Times New Roman"/>
          <w:b w:val="false"/>
          <w:i w:val="false"/>
          <w:color w:val="000000"/>
          <w:sz w:val="28"/>
        </w:rPr>
        <w:t>
</w:t>
      </w:r>
      <w:r>
        <w:rPr>
          <w:rFonts w:ascii="Times New Roman"/>
          <w:b w:val="false"/>
          <w:i w:val="false"/>
          <w:color w:val="000000"/>
          <w:sz w:val="28"/>
        </w:rPr>
        <w:t>
      11)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«8-бап. Миссионерлік қызмет</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азаматтары, шетелдіктер және </w:t>
      </w:r>
      <w:r>
        <w:br/>
      </w:r>
      <w:r>
        <w:rPr>
          <w:rFonts w:ascii="Times New Roman"/>
          <w:b w:val="false"/>
          <w:i w:val="false"/>
          <w:color w:val="000000"/>
          <w:sz w:val="28"/>
        </w:rPr>
        <w:t>
азаматтығы жоқ адамдар миссионерлiк қызметтi тiркеуден өткеннен кейiн жүзеге асырады.</w:t>
      </w:r>
      <w:r>
        <w:br/>
      </w:r>
      <w:r>
        <w:rPr>
          <w:rFonts w:ascii="Times New Roman"/>
          <w:b w:val="false"/>
          <w:i w:val="false"/>
          <w:color w:val="000000"/>
          <w:sz w:val="28"/>
        </w:rPr>
        <w:t>
</w:t>
      </w:r>
      <w:r>
        <w:rPr>
          <w:rFonts w:ascii="Times New Roman"/>
          <w:b w:val="false"/>
          <w:i w:val="false"/>
          <w:color w:val="000000"/>
          <w:sz w:val="28"/>
        </w:rPr>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аумағындағы миссионерлер облыстардың, республикалық маңызы бар қалалардың және астананың жергiлiктi атқарушы органдарында жыл сайын қайта тiркеуден өтуге мiндеттi.</w:t>
      </w:r>
      <w:r>
        <w:br/>
      </w:r>
      <w:r>
        <w:rPr>
          <w:rFonts w:ascii="Times New Roman"/>
          <w:b w:val="false"/>
          <w:i w:val="false"/>
          <w:color w:val="000000"/>
          <w:sz w:val="28"/>
        </w:rPr>
        <w:t>
</w:t>
      </w:r>
      <w:r>
        <w:rPr>
          <w:rFonts w:ascii="Times New Roman"/>
          <w:b w:val="false"/>
          <w:i w:val="false"/>
          <w:color w:val="000000"/>
          <w:sz w:val="28"/>
        </w:rPr>
        <w:t>
      4. Миссионерлер тіркелу үшін жергілікті атқарушы органдарға мынадай құжаттар мен материалдарды:</w:t>
      </w:r>
      <w:r>
        <w:br/>
      </w:r>
      <w:r>
        <w:rPr>
          <w:rFonts w:ascii="Times New Roman"/>
          <w:b w:val="false"/>
          <w:i w:val="false"/>
          <w:color w:val="000000"/>
          <w:sz w:val="28"/>
        </w:rPr>
        <w:t>
</w:t>
      </w:r>
      <w:r>
        <w:rPr>
          <w:rFonts w:ascii="Times New Roman"/>
          <w:b w:val="false"/>
          <w:i w:val="false"/>
          <w:color w:val="000000"/>
          <w:sz w:val="28"/>
        </w:rPr>
        <w:t>
      1) паспортының немесе жеке куәлігінің көшірмесін;</w:t>
      </w:r>
      <w:r>
        <w:br/>
      </w:r>
      <w:r>
        <w:rPr>
          <w:rFonts w:ascii="Times New Roman"/>
          <w:b w:val="false"/>
          <w:i w:val="false"/>
          <w:color w:val="000000"/>
          <w:sz w:val="28"/>
        </w:rPr>
        <w:t>
</w:t>
      </w:r>
      <w:r>
        <w:rPr>
          <w:rFonts w:ascii="Times New Roman"/>
          <w:b w:val="false"/>
          <w:i w:val="false"/>
          <w:color w:val="000000"/>
          <w:sz w:val="28"/>
        </w:rPr>
        <w:t>
      2) миссионерлiк қызмет аумағы мен мерзiмi көрсетiлген өтiнiшті;</w:t>
      </w:r>
      <w:r>
        <w:br/>
      </w:r>
      <w:r>
        <w:rPr>
          <w:rFonts w:ascii="Times New Roman"/>
          <w:b w:val="false"/>
          <w:i w:val="false"/>
          <w:color w:val="000000"/>
          <w:sz w:val="28"/>
        </w:rPr>
        <w:t>
</w:t>
      </w:r>
      <w:r>
        <w:rPr>
          <w:rFonts w:ascii="Times New Roman"/>
          <w:b w:val="false"/>
          <w:i w:val="false"/>
          <w:color w:val="000000"/>
          <w:sz w:val="28"/>
        </w:rPr>
        <w:t>
      3) дiни бiрлестiктің атынан миссионерлiк қызметті жүзеге асыру құқығына дiни бiрлестiк берген құжатты;</w:t>
      </w:r>
      <w:r>
        <w:br/>
      </w:r>
      <w:r>
        <w:rPr>
          <w:rFonts w:ascii="Times New Roman"/>
          <w:b w:val="false"/>
          <w:i w:val="false"/>
          <w:color w:val="000000"/>
          <w:sz w:val="28"/>
        </w:rPr>
        <w:t>
</w:t>
      </w:r>
      <w:r>
        <w:rPr>
          <w:rFonts w:ascii="Times New Roman"/>
          <w:b w:val="false"/>
          <w:i w:val="false"/>
          <w:color w:val="000000"/>
          <w:sz w:val="28"/>
        </w:rPr>
        <w:t xml:space="preserve">
      4) заңды тұлғаны мемлекеттік тіркеу (қайта тіркеу) туралы </w:t>
      </w:r>
      <w:r>
        <w:br/>
      </w:r>
      <w:r>
        <w:rPr>
          <w:rFonts w:ascii="Times New Roman"/>
          <w:b w:val="false"/>
          <w:i w:val="false"/>
          <w:color w:val="000000"/>
          <w:sz w:val="28"/>
        </w:rPr>
        <w:t>
анықтаманы және өкiлi миссионер болып табылатын дiни бiрлестiк жарғысының көшiрмесiн;</w:t>
      </w:r>
      <w:r>
        <w:br/>
      </w:r>
      <w:r>
        <w:rPr>
          <w:rFonts w:ascii="Times New Roman"/>
          <w:b w:val="false"/>
          <w:i w:val="false"/>
          <w:color w:val="000000"/>
          <w:sz w:val="28"/>
        </w:rPr>
        <w:t>
</w:t>
      </w:r>
      <w:r>
        <w:rPr>
          <w:rFonts w:ascii="Times New Roman"/>
          <w:b w:val="false"/>
          <w:i w:val="false"/>
          <w:color w:val="000000"/>
          <w:sz w:val="28"/>
        </w:rPr>
        <w:t>
      5) миссионерлік қызметке арналған діни әдебиетті, дiни мазмұндағы өзге де ақпараттық материалдарды, дiни мақсаттағы заттарды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шетелдіктер және азаматтығы жоқ адамдар миссионер ретінде тіркелу үшін жергiлiктi атқарушы органдарға мынадай құжаттарды:</w:t>
      </w:r>
      <w:r>
        <w:br/>
      </w:r>
      <w:r>
        <w:rPr>
          <w:rFonts w:ascii="Times New Roman"/>
          <w:b w:val="false"/>
          <w:i w:val="false"/>
          <w:color w:val="000000"/>
          <w:sz w:val="28"/>
        </w:rPr>
        <w:t>
</w:t>
      </w:r>
      <w:r>
        <w:rPr>
          <w:rFonts w:ascii="Times New Roman"/>
          <w:b w:val="false"/>
          <w:i w:val="false"/>
          <w:color w:val="000000"/>
          <w:sz w:val="28"/>
        </w:rPr>
        <w:t>
      1) миссионер өкілдiк ететін дiни бiрлестiктің шет мемлекеттің заңнамасы бойынша ресми тiркелгендігін куәландыратын заңдастырылған немесе апостиль қойылған құжатты;</w:t>
      </w:r>
      <w:r>
        <w:br/>
      </w:r>
      <w:r>
        <w:rPr>
          <w:rFonts w:ascii="Times New Roman"/>
          <w:b w:val="false"/>
          <w:i w:val="false"/>
          <w:color w:val="000000"/>
          <w:sz w:val="28"/>
        </w:rPr>
        <w:t>
</w:t>
      </w:r>
      <w:r>
        <w:rPr>
          <w:rFonts w:ascii="Times New Roman"/>
          <w:b w:val="false"/>
          <w:i w:val="false"/>
          <w:color w:val="000000"/>
          <w:sz w:val="28"/>
        </w:rPr>
        <w:t>
      2) Қазақстан Республикасында тіркелген діни бірлестіктің шақыруын қосымша ұсынады.</w:t>
      </w:r>
      <w:r>
        <w:br/>
      </w:r>
      <w:r>
        <w:rPr>
          <w:rFonts w:ascii="Times New Roman"/>
          <w:b w:val="false"/>
          <w:i w:val="false"/>
          <w:color w:val="000000"/>
          <w:sz w:val="28"/>
        </w:rPr>
        <w:t>
</w:t>
      </w:r>
      <w:r>
        <w:rPr>
          <w:rFonts w:ascii="Times New Roman"/>
          <w:b w:val="false"/>
          <w:i w:val="false"/>
          <w:color w:val="000000"/>
          <w:sz w:val="28"/>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r>
        <w:br/>
      </w:r>
      <w:r>
        <w:rPr>
          <w:rFonts w:ascii="Times New Roman"/>
          <w:b w:val="false"/>
          <w:i w:val="false"/>
          <w:color w:val="000000"/>
          <w:sz w:val="28"/>
        </w:rPr>
        <w:t>
</w:t>
      </w:r>
      <w:r>
        <w:rPr>
          <w:rFonts w:ascii="Times New Roman"/>
          <w:b w:val="false"/>
          <w:i w:val="false"/>
          <w:color w:val="000000"/>
          <w:sz w:val="28"/>
        </w:rPr>
        <w:t xml:space="preserve">
      5. Миссионер ретінде тіркеуден өту үшін құжаттар ұсынған </w:t>
      </w:r>
      <w:r>
        <w:br/>
      </w:r>
      <w:r>
        <w:rPr>
          <w:rFonts w:ascii="Times New Roman"/>
          <w:b w:val="false"/>
          <w:i w:val="false"/>
          <w:color w:val="000000"/>
          <w:sz w:val="28"/>
        </w:rPr>
        <w:t xml:space="preserve">
Қазақстан Республикасының азаматтарын, шетелдіктерді және азаматтығы </w:t>
      </w:r>
      <w:r>
        <w:br/>
      </w:r>
      <w:r>
        <w:rPr>
          <w:rFonts w:ascii="Times New Roman"/>
          <w:b w:val="false"/>
          <w:i w:val="false"/>
          <w:color w:val="000000"/>
          <w:sz w:val="28"/>
        </w:rPr>
        <w:t xml:space="preserve">
жоқ адамдарды дінтану сараптамасының теріс қорытындысы негізінде, </w:t>
      </w:r>
      <w:r>
        <w:br/>
      </w:r>
      <w:r>
        <w:rPr>
          <w:rFonts w:ascii="Times New Roman"/>
          <w:b w:val="false"/>
          <w:i w:val="false"/>
          <w:color w:val="000000"/>
          <w:sz w:val="28"/>
        </w:rPr>
        <w:t>
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r>
        <w:br/>
      </w:r>
      <w:r>
        <w:rPr>
          <w:rFonts w:ascii="Times New Roman"/>
          <w:b w:val="false"/>
          <w:i w:val="false"/>
          <w:color w:val="000000"/>
          <w:sz w:val="28"/>
        </w:rPr>
        <w:t>
</w:t>
      </w:r>
      <w:r>
        <w:rPr>
          <w:rFonts w:ascii="Times New Roman"/>
          <w:b w:val="false"/>
          <w:i w:val="false"/>
          <w:color w:val="000000"/>
          <w:sz w:val="28"/>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r>
        <w:br/>
      </w:r>
      <w:r>
        <w:rPr>
          <w:rFonts w:ascii="Times New Roman"/>
          <w:b w:val="false"/>
          <w:i w:val="false"/>
          <w:color w:val="000000"/>
          <w:sz w:val="28"/>
        </w:rPr>
        <w:t>
</w:t>
      </w:r>
      <w:r>
        <w:rPr>
          <w:rFonts w:ascii="Times New Roman"/>
          <w:b w:val="false"/>
          <w:i w:val="false"/>
          <w:color w:val="000000"/>
          <w:sz w:val="28"/>
        </w:rPr>
        <w:t>
      2) 15-баптың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r>
        <w:br/>
      </w:r>
      <w:r>
        <w:rPr>
          <w:rFonts w:ascii="Times New Roman"/>
          <w:b w:val="false"/>
          <w:i w:val="false"/>
          <w:color w:val="000000"/>
          <w:sz w:val="28"/>
        </w:rPr>
        <w:t>
</w:t>
      </w:r>
      <w:r>
        <w:rPr>
          <w:rFonts w:ascii="Times New Roman"/>
          <w:b w:val="false"/>
          <w:i w:val="false"/>
          <w:color w:val="000000"/>
          <w:sz w:val="28"/>
        </w:rPr>
        <w:t>
      3) 24-баптың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жергiлiктi атқарушы органдарының өтініші бойынша сот тәртібімен таратылады.».</w:t>
      </w:r>
      <w:r>
        <w:br/>
      </w:r>
      <w:r>
        <w:rPr>
          <w:rFonts w:ascii="Times New Roman"/>
          <w:b w:val="false"/>
          <w:i w:val="false"/>
          <w:color w:val="000000"/>
          <w:sz w:val="28"/>
        </w:rPr>
        <w:t>
</w:t>
      </w:r>
      <w:r>
        <w:rPr>
          <w:rFonts w:ascii="Times New Roman"/>
          <w:b w:val="false"/>
          <w:i w:val="false"/>
          <w:color w:val="000000"/>
          <w:sz w:val="28"/>
        </w:rPr>
        <w:t>
      52. «Индустриялық-инновациялық қызметтi мемлекеттiк қолдау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10-құжат; № 14, 92-құжат):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10) тармақшасындағы</w:t>
      </w:r>
      <w:r>
        <w:rPr>
          <w:rFonts w:ascii="Times New Roman"/>
          <w:b w:val="false"/>
          <w:i w:val="false"/>
          <w:color w:val="000000"/>
          <w:sz w:val="28"/>
        </w:rPr>
        <w:t xml:space="preserve"> «және экономикалық» деген сөздер «, экономикалық және бюджеттік»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53. «Мемлекеттiк бiлiм беру жинақтау жүйесi туралы» 2013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6-құжат):</w:t>
      </w:r>
      <w:r>
        <w:br/>
      </w:r>
      <w:r>
        <w:rPr>
          <w:rFonts w:ascii="Times New Roman"/>
          <w:b w:val="false"/>
          <w:i w:val="false"/>
          <w:color w:val="000000"/>
          <w:sz w:val="28"/>
        </w:rPr>
        <w:t>
</w:t>
      </w:r>
      <w:r>
        <w:rPr>
          <w:rFonts w:ascii="Times New Roman"/>
          <w:b w:val="false"/>
          <w:i w:val="false"/>
          <w:color w:val="000000"/>
          <w:sz w:val="28"/>
        </w:rPr>
        <w:t>
      13-баптың </w:t>
      </w:r>
      <w:r>
        <w:rPr>
          <w:rFonts w:ascii="Times New Roman"/>
          <w:b w:val="false"/>
          <w:i w:val="false"/>
          <w:color w:val="000000"/>
          <w:sz w:val="28"/>
        </w:rPr>
        <w:t>4-тармағындағы</w:t>
      </w:r>
      <w:r>
        <w:rPr>
          <w:rFonts w:ascii="Times New Roman"/>
          <w:b w:val="false"/>
          <w:i w:val="false"/>
          <w:color w:val="000000"/>
          <w:sz w:val="28"/>
        </w:rPr>
        <w:t xml:space="preserve"> «бюджеттік» деген сөз «мемлекеттік» деген сөзбен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10.12.2013 </w:t>
      </w:r>
      <w:r>
        <w:rPr>
          <w:rFonts w:ascii="Times New Roman"/>
          <w:b w:val="false"/>
          <w:i w:val="false"/>
          <w:color w:val="000000"/>
          <w:sz w:val="28"/>
        </w:rPr>
        <w:t>№ 153-V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2015 жылғы 1 қаңтардан бастап қолданысқа енгізілетін 1-баптың 50-тармағы </w:t>
      </w:r>
      <w:r>
        <w:rPr>
          <w:rFonts w:ascii="Times New Roman"/>
          <w:b w:val="false"/>
          <w:i w:val="false"/>
          <w:color w:val="000000"/>
          <w:sz w:val="28"/>
        </w:rPr>
        <w:t>22) тармақшасын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10.12.2013 </w:t>
      </w:r>
      <w:r>
        <w:rPr>
          <w:rFonts w:ascii="Times New Roman"/>
          <w:b w:val="false"/>
          <w:i w:val="false"/>
          <w:color w:val="000000"/>
          <w:sz w:val="28"/>
        </w:rPr>
        <w:t>№ 153-V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