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16bb" w14:textId="d0a1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4 шілдедегі № 130-V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21 маусымда «Егемен Қазақстан» және «Казахстанская правда» газеттерінде жарияланған «Қазақстан Республикасының кейбір заңнамалық актілеріне экономикалық қызмет саласындағы қылмыстарды одан әрі қылмыстық сипаттан арылту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317-2-баптың</w:t>
      </w:r>
      <w:r>
        <w:rPr>
          <w:rFonts w:ascii="Times New Roman"/>
          <w:b w:val="false"/>
          <w:i w:val="false"/>
          <w:color w:val="000000"/>
          <w:sz w:val="28"/>
        </w:rPr>
        <w:t xml:space="preserve"> екінші, үшінші, төртінші және алтыншы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Тауардың шығарылуы туралы тиiсінше ресiмделген сараптама актiсi және техникалық реттеу саласындағы уәкiлеттi орган бекiтетін тiзбе бойынша тауардың шығарылуын растайтын құжаттар, ішкі айналымға арналған тауардың шығарылуын растайтын құжаттар ұсынылған жағдайда, тауардың шығарылуы туралы сертификат беруден бас тарту немесе Кеден одағы тауарының немесе шетел тауарының мәртебесін айқындау туралы тиісінше ресімделген сараптама актісі және Кеден одағы тауарының немесе шетел тауарының мәртебесін растайтын мәліметтер, құжаттар ұсынылған жағдайда, Кеден одағының тауары немесе шетел тауары нысандарының қорытындысын беруден бас тарту –</w:t>
      </w:r>
      <w:r>
        <w:br/>
      </w:r>
      <w:r>
        <w:rPr>
          <w:rFonts w:ascii="Times New Roman"/>
          <w:b w:val="false"/>
          <w:i w:val="false"/>
          <w:color w:val="000000"/>
          <w:sz w:val="28"/>
        </w:rPr>
        <w:t>
</w:t>
      </w:r>
      <w:r>
        <w:rPr>
          <w:rFonts w:ascii="Times New Roman"/>
          <w:b w:val="false"/>
          <w:i w:val="false"/>
          <w:color w:val="000000"/>
          <w:sz w:val="28"/>
        </w:rPr>
        <w:t>
      тауардың шығарылуы туралы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Тауар туралы деректер бұрмаланған және (немесе) анық емес, уәкілетті ұйымның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органдардың (ұйымдардың) ішкі айналымға арналған тауардың шығарылуы туралы сертификатты, Кеден одағының тауары немесе шетел тауары нысандарының қорытындысын беруі –</w:t>
      </w:r>
      <w:r>
        <w:br/>
      </w:r>
      <w:r>
        <w:rPr>
          <w:rFonts w:ascii="Times New Roman"/>
          <w:b w:val="false"/>
          <w:i w:val="false"/>
          <w:color w:val="000000"/>
          <w:sz w:val="28"/>
        </w:rPr>
        <w:t>
</w:t>
      </w:r>
      <w:r>
        <w:rPr>
          <w:rFonts w:ascii="Times New Roman"/>
          <w:b w:val="false"/>
          <w:i w:val="false"/>
          <w:color w:val="000000"/>
          <w:sz w:val="28"/>
        </w:rPr>
        <w:t>
      тауардың шығарылуы туралы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Уәкілетті ұйымның,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органдардың (ұйымдардың)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сондай-ақ оларды беруден бас тарту туралы жазбаша дәлелдi шешiмді беру мерзімін бұзуы -</w:t>
      </w:r>
      <w:r>
        <w:br/>
      </w:r>
      <w:r>
        <w:rPr>
          <w:rFonts w:ascii="Times New Roman"/>
          <w:b w:val="false"/>
          <w:i w:val="false"/>
          <w:color w:val="000000"/>
          <w:sz w:val="28"/>
        </w:rPr>
        <w:t>
</w:t>
      </w:r>
      <w:r>
        <w:rPr>
          <w:rFonts w:ascii="Times New Roman"/>
          <w:b w:val="false"/>
          <w:i w:val="false"/>
          <w:color w:val="000000"/>
          <w:sz w:val="28"/>
        </w:rPr>
        <w:t>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iс-әрекеттер (әрекетсіздік) -</w:t>
      </w:r>
      <w:r>
        <w:br/>
      </w:r>
      <w:r>
        <w:rPr>
          <w:rFonts w:ascii="Times New Roman"/>
          <w:b w:val="false"/>
          <w:i w:val="false"/>
          <w:color w:val="000000"/>
          <w:sz w:val="28"/>
        </w:rPr>
        <w:t>
</w:t>
      </w:r>
      <w:r>
        <w:rPr>
          <w:rFonts w:ascii="Times New Roman"/>
          <w:b w:val="false"/>
          <w:i w:val="false"/>
          <w:color w:val="000000"/>
          <w:sz w:val="28"/>
        </w:rPr>
        <w:t>
      тауардың шығарылған елін, Кеден одағы тауарының немесе шетел тауарының мәртебесін айқындау жөнiндегi сарапшы-аудиторлардың аттестаттарынан айыра отырып, тауардың шығарылған елін, Кеден одағы тауарының немесе шетел тауарының мәртебесін айқындау жөнiндегi сарапшы-аудиторларға - қырық айлық есептiк көрсеткiш мөлшерiнде,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 бір жүз айлық есептiк көрсеткiш мөлшерiнде, сараптама ұйымдарына қызметін алты ай мерзімге тоқтата тұрып,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«Комиссияны облыстың, республикалық маңызы бар қаланың, астананың, ауданның, облыстық маңызы бар қаланың жергілікті атқарушы органдары жергілікті өкілді органының депутаттары,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саласындағы функцияларды жүзеге асыратын құрылымдық бөлімшелерінің, Қазақстан Республикасының Ұлттық кәсіпкерлер палатасының, сондай-ақ жергілікті өзін-өзі басқару органдарының (олар болған кезде) өкілдері қатарынан құрады.».</w:t>
      </w:r>
      <w:r>
        <w:br/>
      </w:r>
      <w:r>
        <w:rPr>
          <w:rFonts w:ascii="Times New Roman"/>
          <w:b w:val="false"/>
          <w:i w:val="false"/>
          <w:color w:val="000000"/>
          <w:sz w:val="28"/>
        </w:rPr>
        <w:t>
</w:t>
      </w:r>
      <w:r>
        <w:rPr>
          <w:rFonts w:ascii="Times New Roman"/>
          <w:b w:val="false"/>
          <w:i w:val="false"/>
          <w:color w:val="000000"/>
          <w:sz w:val="28"/>
        </w:rPr>
        <w:t>
      3.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138-4-баптың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Салалық біліктілік шеңберін әзірлеуді және бекітуді тиісті қызмет салаларының уәкілетті мемлекеттік органдары Қазақстан Республикасының Ұлттық кәсіпкерлер палатасының, жұмыс берушілердің салалық бірлестіктерінің және қызметкерлердің салалық бірлестіктерінің пікірін ескере отырып жүргізеді.»;</w:t>
      </w:r>
      <w:r>
        <w:br/>
      </w:r>
      <w:r>
        <w:rPr>
          <w:rFonts w:ascii="Times New Roman"/>
          <w:b w:val="false"/>
          <w:i w:val="false"/>
          <w:color w:val="000000"/>
          <w:sz w:val="28"/>
        </w:rPr>
        <w:t>
</w:t>
      </w:r>
      <w:r>
        <w:rPr>
          <w:rFonts w:ascii="Times New Roman"/>
          <w:b w:val="false"/>
          <w:i w:val="false"/>
          <w:color w:val="000000"/>
          <w:sz w:val="28"/>
        </w:rPr>
        <w:t>
      2) 138-5-баптың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Кәсіби стандарттарды әзірлеуді тиісті қызмет салаларының уәкілетті мемлекеттік органдары Қазақстан Республикасының Ұлттық кәсіпкерлер палатасымен, жұмыс берушілердің салалық бірлестіктерімен және қызметкерлердің салалық бірлестіктерімен бірлесіп жүзеге асырады.</w:t>
      </w:r>
      <w:r>
        <w:br/>
      </w:r>
      <w:r>
        <w:rPr>
          <w:rFonts w:ascii="Times New Roman"/>
          <w:b w:val="false"/>
          <w:i w:val="false"/>
          <w:color w:val="000000"/>
          <w:sz w:val="28"/>
        </w:rPr>
        <w:t>
</w:t>
      </w:r>
      <w:r>
        <w:rPr>
          <w:rFonts w:ascii="Times New Roman"/>
          <w:b w:val="false"/>
          <w:i w:val="false"/>
          <w:color w:val="000000"/>
          <w:sz w:val="28"/>
        </w:rPr>
        <w:t>
      2. Кәсіби стандарттардың құрылымын, оларды әзірлеу, қайта қарау, сынақтан өткізу және қолдану тәртібін еңбек жөніндегі уәкілетті мемлекеттік орган Қазақстан Республикасының Ұлттық кәсіпкерлер палатасымен, жұмыс берушілердің республикалық бірлестіктерімен және қызметкерлердің республикалық бірлестіктерімен келісу бойынша айқындайды.»;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140-бап</w:t>
      </w:r>
      <w:r>
        <w:rPr>
          <w:rFonts w:ascii="Times New Roman"/>
          <w:b w:val="false"/>
          <w:i w:val="false"/>
          <w:color w:val="000000"/>
          <w:sz w:val="28"/>
        </w:rPr>
        <w:t xml:space="preserve"> мынадай мазмұндағы 4-тармақпен толықтырылсын</w:t>
      </w:r>
      <w:r>
        <w:rPr>
          <w:rFonts w:ascii="Times New Roman"/>
          <w:b w:val="false"/>
          <w:i w:val="false"/>
          <w:color w:val="008000"/>
          <w:sz w:val="28"/>
        </w:rPr>
        <w:t>:</w:t>
      </w:r>
      <w:r>
        <w:br/>
      </w:r>
      <w:r>
        <w:rPr>
          <w:rFonts w:ascii="Times New Roman"/>
          <w:b w:val="false"/>
          <w:i w:val="false"/>
          <w:color w:val="000000"/>
          <w:sz w:val="28"/>
        </w:rPr>
        <w:t>
</w:t>
      </w:r>
      <w:r>
        <w:rPr>
          <w:rFonts w:ascii="Times New Roman"/>
          <w:b w:val="false"/>
          <w:i w:val="false"/>
          <w:color w:val="000000"/>
          <w:sz w:val="28"/>
        </w:rPr>
        <w:t>
      «4. Жұмыс беруші техникалық және кәсіптік білім берудің білім беру бағдарламаларын іске асыратын білім беру ұйымдарына кадрларды даярлауда, қайта даярлауда және олардың біліктілігін арттыруда жәрдемдеседі.»;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263-баптың</w:t>
      </w:r>
      <w:r>
        <w:rPr>
          <w:rFonts w:ascii="Times New Roman"/>
          <w:b w:val="false"/>
          <w:i w:val="false"/>
          <w:color w:val="000000"/>
          <w:sz w:val="28"/>
        </w:rPr>
        <w:t xml:space="preserve"> 4-тармағының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республикалық бірлестіктерінің өкілетті өкілдері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264-баптың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кәсіпкерлер палатасының және салалық ұйымдардың өкілдері жұмыс берушілердің өкілетті өкілдері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265-баптың</w:t>
      </w:r>
      <w:r>
        <w:rPr>
          <w:rFonts w:ascii="Times New Roman"/>
          <w:b w:val="false"/>
          <w:i w:val="false"/>
          <w:color w:val="000000"/>
          <w:sz w:val="28"/>
        </w:rPr>
        <w:t> 4-тармағы мынадай редакцияда жазылсын</w:t>
      </w:r>
      <w:r>
        <w:rPr>
          <w:rFonts w:ascii="Times New Roman"/>
          <w:b w:val="false"/>
          <w:i w:val="false"/>
          <w:color w:val="008000"/>
          <w:sz w:val="28"/>
        </w:rPr>
        <w:t>:</w:t>
      </w:r>
      <w:r>
        <w:br/>
      </w:r>
      <w:r>
        <w:rPr>
          <w:rFonts w:ascii="Times New Roman"/>
          <w:b w:val="false"/>
          <w:i w:val="false"/>
          <w:color w:val="000000"/>
          <w:sz w:val="28"/>
        </w:rPr>
        <w:t>
</w:t>
      </w:r>
      <w:r>
        <w:rPr>
          <w:rFonts w:ascii="Times New Roman"/>
          <w:b w:val="false"/>
          <w:i w:val="false"/>
          <w:color w:val="000000"/>
          <w:sz w:val="28"/>
        </w:rPr>
        <w:t xml:space="preserve">
      «4. Мыналар: </w:t>
      </w:r>
      <w:r>
        <w:br/>
      </w:r>
      <w:r>
        <w:rPr>
          <w:rFonts w:ascii="Times New Roman"/>
          <w:b w:val="false"/>
          <w:i w:val="false"/>
          <w:color w:val="000000"/>
          <w:sz w:val="28"/>
        </w:rPr>
        <w:t>
</w:t>
      </w:r>
      <w:r>
        <w:rPr>
          <w:rFonts w:ascii="Times New Roman"/>
          <w:b w:val="false"/>
          <w:i w:val="false"/>
          <w:color w:val="000000"/>
          <w:sz w:val="28"/>
        </w:rPr>
        <w:t>
      1) облыстық деңгейде – Қазақстан Республикасының Ұлттық кәсіпкерлер палатасының өкілдері, жеке кәсіпкерлік субъектілерінің облыстық бірлестіктері, шағын кәсіпкерлік жөніндегі облыстық бірлестік;</w:t>
      </w:r>
      <w:r>
        <w:br/>
      </w:r>
      <w:r>
        <w:rPr>
          <w:rFonts w:ascii="Times New Roman"/>
          <w:b w:val="false"/>
          <w:i w:val="false"/>
          <w:color w:val="000000"/>
          <w:sz w:val="28"/>
        </w:rPr>
        <w:t>
</w:t>
      </w:r>
      <w:r>
        <w:rPr>
          <w:rFonts w:ascii="Times New Roman"/>
          <w:b w:val="false"/>
          <w:i w:val="false"/>
          <w:color w:val="000000"/>
          <w:sz w:val="28"/>
        </w:rPr>
        <w:t>
      2) қалалық, аудандық деңгейлерде – Қазақстан Республикасының Ұлттық кәсіпкерлер палатасының өкілдері, шағын кәсіпкерлік жөніндегі қалалық, аудандық бірлестіктер өңірлік деңгейдегі жұмыс берушілердің өкілетті өкілдері болып табылады.».</w:t>
      </w:r>
      <w:r>
        <w:br/>
      </w:r>
      <w:r>
        <w:rPr>
          <w:rFonts w:ascii="Times New Roman"/>
          <w:b w:val="false"/>
          <w:i w:val="false"/>
          <w:color w:val="000000"/>
          <w:sz w:val="28"/>
        </w:rPr>
        <w:t>
</w:t>
      </w:r>
      <w:r>
        <w:rPr>
          <w:rFonts w:ascii="Times New Roman"/>
          <w:b w:val="false"/>
          <w:i w:val="false"/>
          <w:color w:val="000000"/>
          <w:sz w:val="28"/>
        </w:rPr>
        <w:t>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41-баптың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дербес білім беру ұйымдарына және олардың ұйымдарына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қамтамасыз етуге бағытталған басқа да мiндеттердi орындауға арналған тапсырыс мемлекеттік тапсырма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«облыстардың», «Облыстардың» деген сөздер тиісінше «облыстың», «Облыстың»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тартады.».</w:t>
      </w:r>
      <w:r>
        <w:br/>
      </w:r>
      <w:r>
        <w:rPr>
          <w:rFonts w:ascii="Times New Roman"/>
          <w:b w:val="false"/>
          <w:i w:val="false"/>
          <w:color w:val="000000"/>
          <w:sz w:val="28"/>
        </w:rPr>
        <w:t>
</w:t>
      </w:r>
      <w:r>
        <w:rPr>
          <w:rFonts w:ascii="Times New Roman"/>
          <w:b w:val="false"/>
          <w:i w:val="false"/>
          <w:color w:val="000000"/>
          <w:sz w:val="28"/>
        </w:rPr>
        <w:t>
      5.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25 маусымда «Егемен Қазақстан» және «Казахстанская правда» газеттерінде жарияланған «Қазақстан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жыл сайын сауал салу бойынша Қазақстан Республикасының Ұлттық кәсіпкерлер палатасына жылдық жиынтық табысы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критерийлерге сәйкес келетін дара кәсіпкердің, заңды тұлғаның атауы және кәсіпкерлік субъектілерінің сәйкестендiру нөмiрi туралы мәліметтерді ұсынуға;»;</w:t>
      </w:r>
      <w:r>
        <w:br/>
      </w:r>
      <w:r>
        <w:rPr>
          <w:rFonts w:ascii="Times New Roman"/>
          <w:b w:val="false"/>
          <w:i w:val="false"/>
          <w:color w:val="000000"/>
          <w:sz w:val="28"/>
        </w:rPr>
        <w:t>
</w:t>
      </w:r>
      <w:r>
        <w:rPr>
          <w:rFonts w:ascii="Times New Roman"/>
          <w:b w:val="false"/>
          <w:i w:val="false"/>
          <w:color w:val="000000"/>
          <w:sz w:val="28"/>
        </w:rPr>
        <w:t>
      2) 100-баптың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Салық төлеуші мыналарға:</w:t>
      </w:r>
      <w:r>
        <w:br/>
      </w:r>
      <w:r>
        <w:rPr>
          <w:rFonts w:ascii="Times New Roman"/>
          <w:b w:val="false"/>
          <w:i w:val="false"/>
          <w:color w:val="000000"/>
          <w:sz w:val="28"/>
        </w:rPr>
        <w:t>
</w:t>
      </w:r>
      <w:r>
        <w:rPr>
          <w:rFonts w:ascii="Times New Roman"/>
          <w:b w:val="false"/>
          <w:i w:val="false"/>
          <w:color w:val="000000"/>
          <w:sz w:val="28"/>
        </w:rPr>
        <w:t>
      1)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кәсіпкерлік субъектілерінің бірлестіктеріне қызметкерлердің жыл ішіндегі орташа тізімдік санын негізге ала отырып, бір қызметкерге республикалық бюджет туралы заңда белгіленген және тиісті қаржы жылының 1 қаңтарында қолданыста болатын айлық есептік көрсеткіш шегінде;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кәсіпкерлер палатасына Қазақстан Республикасының Үкіметі бекіткен міндетті мүшелік жарналардың шекті мөлшерлерінде төлеген жеке кәсіпкерлік субъектілерінің мүшелік жарналары шегерімге жатады.».</w:t>
      </w:r>
      <w:r>
        <w:br/>
      </w:r>
      <w:r>
        <w:rPr>
          <w:rFonts w:ascii="Times New Roman"/>
          <w:b w:val="false"/>
          <w:i w:val="false"/>
          <w:color w:val="000000"/>
          <w:sz w:val="28"/>
        </w:rPr>
        <w:t>
</w:t>
      </w:r>
      <w:r>
        <w:rPr>
          <w:rFonts w:ascii="Times New Roman"/>
          <w:b w:val="false"/>
          <w:i w:val="false"/>
          <w:color w:val="000000"/>
          <w:sz w:val="28"/>
        </w:rPr>
        <w:t>
      6.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«кеден одағының», «кеден одағына», «кеден одағы» деген сөздер тиісінше «Кеден одағының», «Кеден одағына», «Кеден одағы»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кедендік инфрақұрылым - өткізу пунктінің кедендік инфрақұрылым объектілерінің жиынтығы, сондай-ақ өткізу пунктін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мынадай мазмұндағы 37-1) тармақшамен толықтырылсын:</w:t>
      </w:r>
      <w:r>
        <w:br/>
      </w:r>
      <w:r>
        <w:rPr>
          <w:rFonts w:ascii="Times New Roman"/>
          <w:b w:val="false"/>
          <w:i w:val="false"/>
          <w:color w:val="000000"/>
          <w:sz w:val="28"/>
        </w:rPr>
        <w:t>
</w:t>
      </w:r>
      <w:r>
        <w:rPr>
          <w:rFonts w:ascii="Times New Roman"/>
          <w:b w:val="false"/>
          <w:i w:val="false"/>
          <w:color w:val="000000"/>
          <w:sz w:val="28"/>
        </w:rPr>
        <w:t>
      «37-1) өткізу пунктінің кедендік инфрақұрылым объектілері – бақылаушы органдардың жұмыс істеуіне, кеден органдарының лауазымды адамдарына әлеуметтік қызмет көрсетуге, жеке тұлғаларды, тауарларды, көлік құралдарын Кеден одағының кедендік шекарасы арқылы өткізу үшін жағдайлар жасауға арналған үйлер, құрылыстар, ғимараттар, өткізу пунктінің аумақтары;»;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243-бап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«243-бап. Кеден одағының кедендік шекарасы арқылы тауарларды өткізу орындары</w:t>
      </w:r>
      <w:r>
        <w:br/>
      </w:r>
      <w:r>
        <w:rPr>
          <w:rFonts w:ascii="Times New Roman"/>
          <w:b w:val="false"/>
          <w:i w:val="false"/>
          <w:color w:val="000000"/>
          <w:sz w:val="28"/>
        </w:rPr>
        <w:t>
</w:t>
      </w:r>
      <w:r>
        <w:rPr>
          <w:rFonts w:ascii="Times New Roman"/>
          <w:b w:val="false"/>
          <w:i w:val="false"/>
          <w:color w:val="000000"/>
          <w:sz w:val="28"/>
        </w:rPr>
        <w:t>
      1. Өткізу пункттері не Қазақстан Республикасының Үкіметі айқындаған өзге де орындар Кеден одағының кедендік шекарасы арқылы тауарларды өткізу орындары болып табылады.</w:t>
      </w:r>
      <w:r>
        <w:br/>
      </w:r>
      <w:r>
        <w:rPr>
          <w:rFonts w:ascii="Times New Roman"/>
          <w:b w:val="false"/>
          <w:i w:val="false"/>
          <w:color w:val="000000"/>
          <w:sz w:val="28"/>
        </w:rPr>
        <w:t>
</w:t>
      </w:r>
      <w:r>
        <w:rPr>
          <w:rFonts w:ascii="Times New Roman"/>
          <w:b w:val="false"/>
          <w:i w:val="false"/>
          <w:color w:val="000000"/>
          <w:sz w:val="28"/>
        </w:rPr>
        <w:t>
      2. Жолаушыларды, көлік құралдарын және тауарларды Кеден одағының кедендік шекарасы арқылы өткізу үшін қолайлы жағдайлар жасау мақсатында Қазақстан Республикасының Үкіметі Қазақстан Республикасының Мемлекеттік шекарасы арқылы өткізу пункттерінің кедендік инфрақұрылым объектілерін Қазақстан Республикасының заңнамасында көзделген тәртіппен Қазақстан Республикасының Ұлттық кәсіпкерлер палатасының басқаруына беруге құқылы.».</w:t>
      </w:r>
      <w:r>
        <w:br/>
      </w:r>
      <w:r>
        <w:rPr>
          <w:rFonts w:ascii="Times New Roman"/>
          <w:b w:val="false"/>
          <w:i w:val="false"/>
          <w:color w:val="000000"/>
          <w:sz w:val="28"/>
        </w:rPr>
        <w:t>
</w:t>
      </w:r>
      <w:r>
        <w:rPr>
          <w:rFonts w:ascii="Times New Roman"/>
          <w:b w:val="false"/>
          <w:i w:val="false"/>
          <w:color w:val="000000"/>
          <w:sz w:val="28"/>
        </w:rPr>
        <w:t>
      7.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 мен ұйымдардың, оның ішінде ғылыми ұйымдардың ұсыныстары, сондай-ақ Қазақстан Республикасының Ұлттық кәсіпкерлер палатасының және өзге де мүдделі тұлғалардың құқықтық мониторингтің қорытындылары бойынша дайындалған ұсыныстары ескеріледі.»;</w:t>
      </w:r>
      <w:r>
        <w:br/>
      </w:r>
      <w:r>
        <w:rPr>
          <w:rFonts w:ascii="Times New Roman"/>
          <w:b w:val="false"/>
          <w:i w:val="false"/>
          <w:color w:val="000000"/>
          <w:sz w:val="28"/>
        </w:rPr>
        <w:t>
</w:t>
      </w:r>
      <w:r>
        <w:rPr>
          <w:rFonts w:ascii="Times New Roman"/>
          <w:b w:val="false"/>
          <w:i w:val="false"/>
          <w:color w:val="000000"/>
          <w:sz w:val="28"/>
        </w:rPr>
        <w:t>
      2) 14-баптың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Нормативтiк құқықтық актінің жобасын әзiрлеушi уәкiлеттi орган жобаны дайындау жөніндегі жұмыс тобын құрады немесе оны дайындауды жұмыс тобының функцияларын атқаратын өз бөлiмшелерiнiң бiрiне тапсырады. Нормативтік құқықтық актінің жобасын дайындауға жобаны дайындайтын органның заң бөлiмшесi қызметкерлерiнiң қатысуы мiндеттi.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мiндеттi.</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Парламентiнiң депутаттары заң жобасын дайындау жөніндегі жұмыс тобының жұмысына кез келген сатыда қатысуға құқылы.»;</w:t>
      </w:r>
      <w:r>
        <w:br/>
      </w:r>
      <w:r>
        <w:rPr>
          <w:rFonts w:ascii="Times New Roman"/>
          <w:b w:val="false"/>
          <w:i w:val="false"/>
          <w:color w:val="000000"/>
          <w:sz w:val="28"/>
        </w:rPr>
        <w:t>
</w:t>
      </w:r>
      <w:r>
        <w:rPr>
          <w:rFonts w:ascii="Times New Roman"/>
          <w:b w:val="false"/>
          <w:i w:val="false"/>
          <w:color w:val="000000"/>
          <w:sz w:val="28"/>
        </w:rPr>
        <w:t>
      «6. Егер Қазақстан Республикасының заңнамасында өзгеше белгiленбесе, уәкiлеттi орган нормативтiк құқықтық актінің жобасын дайындауды өзiне ведомстволық бағынысты мемлекеттiк органдар мен ұйымдарға тапсыра алады немесе бөлiнген бюджет қаражаты мен гранттарды осы мақсаттарға пайдалана отырып, оны дайындауға шарттық негiзде мамандарға, Қазақстан Республикасының Ұлттық кәсіпкерлер палатасына, ғылыми мекемелерге, жекелеген ғалымдарға немесе олардың ұжымдарына, оның iшiнде шетелдiктерге тапсырыс бере алады.</w:t>
      </w:r>
      <w:r>
        <w:br/>
      </w:r>
      <w:r>
        <w:rPr>
          <w:rFonts w:ascii="Times New Roman"/>
          <w:b w:val="false"/>
          <w:i w:val="false"/>
          <w:color w:val="000000"/>
          <w:sz w:val="28"/>
        </w:rPr>
        <w:t>
</w:t>
      </w:r>
      <w:r>
        <w:rPr>
          <w:rFonts w:ascii="Times New Roman"/>
          <w:b w:val="false"/>
          <w:i w:val="false"/>
          <w:color w:val="000000"/>
          <w:sz w:val="28"/>
        </w:rPr>
        <w:t>
      7. Уәкiлеттi орган нормативтік құқықтық актілердің балама жобаларын дайындауды бiрнеше мемлекеттiк органдарға және ұйымдарға тапсыруға немесе оларды әзiрлеудi шарттық негiзде, оның iшiнде конкурс бойынша Қазақстан Республикасының Ұлттық кәсіпкерлер палатасына, бiрнеше ғылыми мекемелерге немесе ғалымдарға тапсыруға құқылы.»;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«15-бап. Жеке кәсіпкерлік субъектілерінің мүдделерін қозғайтын нормативтік құқықтық актілерді әзірлеудің және қабылдаудың ерекшеліктері</w:t>
      </w:r>
      <w:r>
        <w:br/>
      </w:r>
      <w:r>
        <w:rPr>
          <w:rFonts w:ascii="Times New Roman"/>
          <w:b w:val="false"/>
          <w:i w:val="false"/>
          <w:color w:val="000000"/>
          <w:sz w:val="28"/>
        </w:rPr>
        <w:t>
</w:t>
      </w:r>
      <w:r>
        <w:rPr>
          <w:rFonts w:ascii="Times New Roman"/>
          <w:b w:val="false"/>
          <w:i w:val="false"/>
          <w:color w:val="000000"/>
          <w:sz w:val="28"/>
        </w:rPr>
        <w:t>
      1. Орталық мемлекеттік, жергiлiктi өкілді және атқарушы органдар жеке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сарапшылық кеңестер арқылы жеке кәсіпкерлік субъектілерінің аккредиттелген бірлестіктеріне және Қазақстан Республикасының Ұлттық кәсіпкерлер палатасына жiбередi.</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Қазақстан Республикасының Ұлттық кәсіпкерлер палатасына жоба келіп түскен кезден бастап он жұмыс күнінен кем болмауға тиіс.</w:t>
      </w:r>
      <w:r>
        <w:br/>
      </w:r>
      <w:r>
        <w:rPr>
          <w:rFonts w:ascii="Times New Roman"/>
          <w:b w:val="false"/>
          <w:i w:val="false"/>
          <w:color w:val="000000"/>
          <w:sz w:val="28"/>
        </w:rPr>
        <w:t>
</w:t>
      </w:r>
      <w:r>
        <w:rPr>
          <w:rFonts w:ascii="Times New Roman"/>
          <w:b w:val="false"/>
          <w:i w:val="false"/>
          <w:color w:val="000000"/>
          <w:sz w:val="28"/>
        </w:rPr>
        <w:t>
      2. Жеке кәсiпкерлiк субъектiлерiнiң мүдделерiн қозғайтын нормативтiк құқықтық актiнiң жобасына түсiндiрме жазбада нормативтiк құқықтық актiнiң қолданысқа енгiзілуіне байланысты жеке кәсiпкерлiк субъектiлерi шығындарының азайғанын және (немесе) ұлғайғанын растайтын есеп-қисаптың нәтижелерi қамтылуға тиiс.</w:t>
      </w:r>
      <w:r>
        <w:br/>
      </w:r>
      <w:r>
        <w:rPr>
          <w:rFonts w:ascii="Times New Roman"/>
          <w:b w:val="false"/>
          <w:i w:val="false"/>
          <w:color w:val="000000"/>
          <w:sz w:val="28"/>
        </w:rPr>
        <w:t>
</w:t>
      </w:r>
      <w:r>
        <w:rPr>
          <w:rFonts w:ascii="Times New Roman"/>
          <w:b w:val="false"/>
          <w:i w:val="false"/>
          <w:color w:val="000000"/>
          <w:sz w:val="28"/>
        </w:rPr>
        <w:t>
      3. Сараптамалық қорытындылар жеке кәсіпкерлік субъектілерінің аккредиттелген бірлестіктері, Қазақстан Республикасының Ұлттық кәсіпкерлер палатасы мүшелерiнiң жинақталған пiкiрiн бiлдiредi, ұсынымдық сипатта болады және нормативтiк құқықтық акт қабылданғанға дейiн оның жобасына, оның ішінде осы жобаны мүдделi мемлекеттiк органдармен келесі әрбiр келiсу кезінде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Сараптамалық қорытындылар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4. Мемлекеттік орган сараптамалық қорытындымен келiскен кезде нормативтiк құқықтық актiнiң жобасына тиiстi өзгерістер және (немесе) толықтырулар енгiзедi.</w:t>
      </w:r>
      <w:r>
        <w:br/>
      </w:r>
      <w:r>
        <w:rPr>
          <w:rFonts w:ascii="Times New Roman"/>
          <w:b w:val="false"/>
          <w:i w:val="false"/>
          <w:color w:val="000000"/>
          <w:sz w:val="28"/>
        </w:rPr>
        <w:t>
</w:t>
      </w:r>
      <w:r>
        <w:rPr>
          <w:rFonts w:ascii="Times New Roman"/>
          <w:b w:val="false"/>
          <w:i w:val="false"/>
          <w:color w:val="000000"/>
          <w:sz w:val="28"/>
        </w:rPr>
        <w:t>
      Мемлекеттiк орган сараптамалық қорытындымен келiспеген жағдайда, жеке кәсiпкерлiк субъектiлерінің аккредиттелген бiрлестiктеріне, Қазақстан Республикасының Ұлттық кәсіпкерлер палатасына келiспеу себептерiнің негіздемесі бар жауап жiбередi. Негіздемесі бар мұндай жауаптар нормативтiк құқықтық акт қабылданғанға дейiн оның жобасына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Жеке кәсiпкерлiк субъектiлерінің аккредиттелген бiрлестiктері, Қазақстан Республикасының Ұлттық кәсіпкерлер палатасы нормативтік құқықтық актінің жобасы бойынша ескертпелері бар сараптамалық қорытынды ұсынған және сарапшылық кеңестің мүшесі сарапшылық кеңестің отырысын өткізуді талап еткен жағдайларда, осындай отырыстың өткізілуі міндетті болып табылады.</w:t>
      </w:r>
      <w:r>
        <w:br/>
      </w:r>
      <w:r>
        <w:rPr>
          <w:rFonts w:ascii="Times New Roman"/>
          <w:b w:val="false"/>
          <w:i w:val="false"/>
          <w:color w:val="000000"/>
          <w:sz w:val="28"/>
        </w:rPr>
        <w:t>
</w:t>
      </w:r>
      <w:r>
        <w:rPr>
          <w:rFonts w:ascii="Times New Roman"/>
          <w:b w:val="false"/>
          <w:i w:val="false"/>
          <w:color w:val="000000"/>
          <w:sz w:val="28"/>
        </w:rPr>
        <w:t>
      Бұл ретте сарапшылық кеңестің отырыстары сарапшылық кеңес мүшелерін тікелей шақыру арқылы не нақты уақыт режимінде интернет-конференция өткізу арқылы өткізілуі мүмкін.</w:t>
      </w:r>
      <w:r>
        <w:br/>
      </w:r>
      <w:r>
        <w:rPr>
          <w:rFonts w:ascii="Times New Roman"/>
          <w:b w:val="false"/>
          <w:i w:val="false"/>
          <w:color w:val="000000"/>
          <w:sz w:val="28"/>
        </w:rPr>
        <w:t>
</w:t>
      </w:r>
      <w:r>
        <w:rPr>
          <w:rFonts w:ascii="Times New Roman"/>
          <w:b w:val="false"/>
          <w:i w:val="false"/>
          <w:color w:val="000000"/>
          <w:sz w:val="28"/>
        </w:rPr>
        <w:t>
      5. Жеке кәсіпкерлік субъектілерінің мүдделерін қозғайтын нормативтік құқықтық актіні қолданысқа енгізу мерзімдері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қолданысқа енгізілу тәртібі мен мерзімдері жеке кәсіпкерлік субъектілеріне залал келтірмеуге тиіс.</w:t>
      </w:r>
      <w:r>
        <w:br/>
      </w:r>
      <w:r>
        <w:rPr>
          <w:rFonts w:ascii="Times New Roman"/>
          <w:b w:val="false"/>
          <w:i w:val="false"/>
          <w:color w:val="000000"/>
          <w:sz w:val="28"/>
        </w:rPr>
        <w:t>
</w:t>
      </w:r>
      <w:r>
        <w:rPr>
          <w:rFonts w:ascii="Times New Roman"/>
          <w:b w:val="false"/>
          <w:i w:val="false"/>
          <w:color w:val="000000"/>
          <w:sz w:val="28"/>
        </w:rPr>
        <w:t>
      6. Осы бапта көзделген рәсiмдер жеке кәсiпкерлік субъектілерінің мүдделерін қозғайтын нормативтiк құқықтық актiлерді қабылдаудың мiндеттi шарттары болып табылады.</w:t>
      </w:r>
      <w:r>
        <w:br/>
      </w:r>
      <w:r>
        <w:rPr>
          <w:rFonts w:ascii="Times New Roman"/>
          <w:b w:val="false"/>
          <w:i w:val="false"/>
          <w:color w:val="000000"/>
          <w:sz w:val="28"/>
        </w:rPr>
        <w:t>
</w:t>
      </w:r>
      <w:r>
        <w:rPr>
          <w:rFonts w:ascii="Times New Roman"/>
          <w:b w:val="false"/>
          <w:i w:val="false"/>
          <w:color w:val="000000"/>
          <w:sz w:val="28"/>
        </w:rPr>
        <w:t>
      7. Жеке кәсiпкерлік субъектілерінің мүдделерін қозғайтын нормативтiк құқықтық актiлердің жобалары тиiстi органда немесе сарапшылық кеңестiң отырысында қаралғанға дейiн олар, интернет-ресурстарды қоса алғанда, бұқаралық ақпарат құралдарында мiндеттi түрде жариялануға (таратылуға) жатады.»;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7-тарау</w:t>
      </w:r>
      <w:r>
        <w:rPr>
          <w:rFonts w:ascii="Times New Roman"/>
          <w:b w:val="false"/>
          <w:i w:val="false"/>
          <w:color w:val="000000"/>
          <w:sz w:val="28"/>
        </w:rPr>
        <w:t xml:space="preserve"> мынадай мазмұндағы 43-2-баппен толықтырылсын:</w:t>
      </w:r>
      <w:r>
        <w:br/>
      </w:r>
      <w:r>
        <w:rPr>
          <w:rFonts w:ascii="Times New Roman"/>
          <w:b w:val="false"/>
          <w:i w:val="false"/>
          <w:color w:val="000000"/>
          <w:sz w:val="28"/>
        </w:rPr>
        <w:t>
</w:t>
      </w:r>
      <w:r>
        <w:rPr>
          <w:rFonts w:ascii="Times New Roman"/>
          <w:b w:val="false"/>
          <w:i w:val="false"/>
          <w:color w:val="000000"/>
          <w:sz w:val="28"/>
        </w:rPr>
        <w:t>
      «43-2-бап. Нормативтік құқықтық актілерге қоғамдық мониторинг</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жеке кәсіпкерлік субъектілерінің мүдделерін қозғайтын нормативтік құқықтық актілерге қоғамдық мониторинг жүргізеді.».</w:t>
      </w:r>
      <w:r>
        <w:br/>
      </w:r>
      <w:r>
        <w:rPr>
          <w:rFonts w:ascii="Times New Roman"/>
          <w:b w:val="false"/>
          <w:i w:val="false"/>
          <w:color w:val="000000"/>
          <w:sz w:val="28"/>
        </w:rPr>
        <w:t>
</w:t>
      </w:r>
      <w:r>
        <w:rPr>
          <w:rFonts w:ascii="Times New Roman"/>
          <w:b w:val="false"/>
          <w:i w:val="false"/>
          <w:color w:val="000000"/>
          <w:sz w:val="28"/>
        </w:rPr>
        <w:t>
      8.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 2010 ж., № 5, 23-құжат; № 15, 71-құжат; 2011 ж., № 2, 26-құжат):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мүдделі тұлғалар (тараптар) – Қазақстан Республикасының Ұлттық кәсіпкерлер палатасы; істі қарау объектісі болып табылатын ұқсас немесе тікелей бәсекелес тауарды отандық өндіруші не қатысушыларының көпшілігі осындай тауар өндіретін отандық өндірушілер бірлестігі; істі қарау объектісі болып табылатын тауарды шетелдік экспорттаушы мен тауарды шетелдік өндіруші; тауарды отандық импорттаушы немесе қатысушыларының көпшілігі осындай тауарды импорттаушылар болып табылатын отандық импорттаушылар бірлестігі; шет мемлекеттің үкіметі, тауарды шығарған немесе осындай тауарды экспорттаған елдің уәкілетті органы не осындай тауарды шығарған немесе оны экспорттаған елдер кіретін шет мемлекеттер одағының уәкілетті органы; тауарды тұтынушы немесе тұтынушылар бірлестігі; Қазақстан Республикасының атқарушы билік органдары; құқықтары мен мүдделері осы іс қарауда қозғалатын және осы Заңның </w:t>
      </w:r>
      <w:r>
        <w:rPr>
          <w:rFonts w:ascii="Times New Roman"/>
          <w:b w:val="false"/>
          <w:i w:val="false"/>
          <w:color w:val="000000"/>
          <w:sz w:val="28"/>
        </w:rPr>
        <w:t>6-бабында</w:t>
      </w:r>
      <w:r>
        <w:rPr>
          <w:rFonts w:ascii="Times New Roman"/>
          <w:b w:val="false"/>
          <w:i w:val="false"/>
          <w:color w:val="000000"/>
          <w:sz w:val="28"/>
        </w:rPr>
        <w:t xml:space="preserve"> аталған уәкілетті органның пікірінше осы іс қарауды жүргізуге жәрдемдесе алатын өзге де тұлғалар;».</w:t>
      </w:r>
      <w:r>
        <w:br/>
      </w:r>
      <w:r>
        <w:rPr>
          <w:rFonts w:ascii="Times New Roman"/>
          <w:b w:val="false"/>
          <w:i w:val="false"/>
          <w:color w:val="000000"/>
          <w:sz w:val="28"/>
        </w:rPr>
        <w:t>
</w:t>
      </w:r>
      <w:r>
        <w:rPr>
          <w:rFonts w:ascii="Times New Roman"/>
          <w:b w:val="false"/>
          <w:i w:val="false"/>
          <w:color w:val="000000"/>
          <w:sz w:val="28"/>
        </w:rPr>
        <w:t>
      9. «Демпингке қарсы шаралар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654-құжат; 2006 ж., № 1, 3-құжат; № 3, 22-құжат; 2010 ж., № 15, 71-құжат; 2011 ж., № 11, 102-құжат):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мүдделі тұлғалар – Қазақстан Республикасының Ұлттық кәсіпкерлер палатасы;</w:t>
      </w:r>
      <w:r>
        <w:br/>
      </w:r>
      <w:r>
        <w:rPr>
          <w:rFonts w:ascii="Times New Roman"/>
          <w:b w:val="false"/>
          <w:i w:val="false"/>
          <w:color w:val="000000"/>
          <w:sz w:val="28"/>
        </w:rPr>
        <w:t>
</w:t>
      </w:r>
      <w:r>
        <w:rPr>
          <w:rFonts w:ascii="Times New Roman"/>
          <w:b w:val="false"/>
          <w:i w:val="false"/>
          <w:color w:val="000000"/>
          <w:sz w:val="28"/>
        </w:rPr>
        <w:t xml:space="preserve">
      iстi қарау объектiсi болып табылатын ұқсас тауарды отандық өндiрушi не қатысушыларының көпшiлiгi осындай тауар өндiретiн отандық өндiрушiлер бiрлестiгi; </w:t>
      </w:r>
      <w:r>
        <w:br/>
      </w:r>
      <w:r>
        <w:rPr>
          <w:rFonts w:ascii="Times New Roman"/>
          <w:b w:val="false"/>
          <w:i w:val="false"/>
          <w:color w:val="000000"/>
          <w:sz w:val="28"/>
        </w:rPr>
        <w:t>
</w:t>
      </w:r>
      <w:r>
        <w:rPr>
          <w:rFonts w:ascii="Times New Roman"/>
          <w:b w:val="false"/>
          <w:i w:val="false"/>
          <w:color w:val="000000"/>
          <w:sz w:val="28"/>
        </w:rPr>
        <w:t>
      iстi қарау объектiсi болып табылатын тауарды шетелдiк экспорттаушы мен тауарды шетелдiк өндiрушi;</w:t>
      </w:r>
      <w:r>
        <w:br/>
      </w:r>
      <w:r>
        <w:rPr>
          <w:rFonts w:ascii="Times New Roman"/>
          <w:b w:val="false"/>
          <w:i w:val="false"/>
          <w:color w:val="000000"/>
          <w:sz w:val="28"/>
        </w:rPr>
        <w:t>
</w:t>
      </w:r>
      <w:r>
        <w:rPr>
          <w:rFonts w:ascii="Times New Roman"/>
          <w:b w:val="false"/>
          <w:i w:val="false"/>
          <w:color w:val="000000"/>
          <w:sz w:val="28"/>
        </w:rPr>
        <w:t>
      тауарды отандық импорттаушы немесе қатысушыларының көпшiлiгi сондай тауарды импорттаушылар болып табылатын отандық импорттаушылар бiрлестiгi;</w:t>
      </w:r>
      <w:r>
        <w:br/>
      </w:r>
      <w:r>
        <w:rPr>
          <w:rFonts w:ascii="Times New Roman"/>
          <w:b w:val="false"/>
          <w:i w:val="false"/>
          <w:color w:val="000000"/>
          <w:sz w:val="28"/>
        </w:rPr>
        <w:t>
</w:t>
      </w:r>
      <w:r>
        <w:rPr>
          <w:rFonts w:ascii="Times New Roman"/>
          <w:b w:val="false"/>
          <w:i w:val="false"/>
          <w:color w:val="000000"/>
          <w:sz w:val="28"/>
        </w:rPr>
        <w:t>
      шет мемлекеттiң үкіметі, тауарды шығарған немесе осындай тауарды экспорттаған елдің уәкілетті органы не осындай тауарды шығарған немесе оны экспорттаған елдер кiретiн шет мемлекеттер одағының уәкiлеттi органы;</w:t>
      </w:r>
      <w:r>
        <w:br/>
      </w:r>
      <w:r>
        <w:rPr>
          <w:rFonts w:ascii="Times New Roman"/>
          <w:b w:val="false"/>
          <w:i w:val="false"/>
          <w:color w:val="000000"/>
          <w:sz w:val="28"/>
        </w:rPr>
        <w:t>
</w:t>
      </w:r>
      <w:r>
        <w:rPr>
          <w:rFonts w:ascii="Times New Roman"/>
          <w:b w:val="false"/>
          <w:i w:val="false"/>
          <w:color w:val="000000"/>
          <w:sz w:val="28"/>
        </w:rPr>
        <w:t>
      тауарды тұтынушы немесе тұтынушылар бiрлестiгi;</w:t>
      </w:r>
      <w:r>
        <w:br/>
      </w:r>
      <w:r>
        <w:rPr>
          <w:rFonts w:ascii="Times New Roman"/>
          <w:b w:val="false"/>
          <w:i w:val="false"/>
          <w:color w:val="000000"/>
          <w:sz w:val="28"/>
        </w:rPr>
        <w:t>
</w:t>
      </w:r>
      <w:r>
        <w:rPr>
          <w:rFonts w:ascii="Times New Roman"/>
          <w:b w:val="false"/>
          <w:i w:val="false"/>
          <w:color w:val="000000"/>
          <w:sz w:val="28"/>
        </w:rPr>
        <w:t>
      Қазақстан Республикасының Yкіметі және Қазақстан Республикасының уәкiлеттi органы;</w:t>
      </w:r>
      <w:r>
        <w:br/>
      </w:r>
      <w:r>
        <w:rPr>
          <w:rFonts w:ascii="Times New Roman"/>
          <w:b w:val="false"/>
          <w:i w:val="false"/>
          <w:color w:val="000000"/>
          <w:sz w:val="28"/>
        </w:rPr>
        <w:t>
</w:t>
      </w:r>
      <w:r>
        <w:rPr>
          <w:rFonts w:ascii="Times New Roman"/>
          <w:b w:val="false"/>
          <w:i w:val="false"/>
          <w:color w:val="000000"/>
          <w:sz w:val="28"/>
        </w:rPr>
        <w:t>
      құқықтары мен мүдделерi осы іс қарауда қозғалатын және осы Заңның </w:t>
      </w:r>
      <w:r>
        <w:rPr>
          <w:rFonts w:ascii="Times New Roman"/>
          <w:b w:val="false"/>
          <w:i w:val="false"/>
          <w:color w:val="000000"/>
          <w:sz w:val="28"/>
        </w:rPr>
        <w:t>6-бабында</w:t>
      </w:r>
      <w:r>
        <w:rPr>
          <w:rFonts w:ascii="Times New Roman"/>
          <w:b w:val="false"/>
          <w:i w:val="false"/>
          <w:color w:val="000000"/>
          <w:sz w:val="28"/>
        </w:rPr>
        <w:t xml:space="preserve"> аталған уәкiлеттi органның пiкiрiнше осы iс қарауды жүргізуге жәрдемдесе алатын өзге де тұлғалар;».</w:t>
      </w:r>
      <w:r>
        <w:br/>
      </w:r>
      <w:r>
        <w:rPr>
          <w:rFonts w:ascii="Times New Roman"/>
          <w:b w:val="false"/>
          <w:i w:val="false"/>
          <w:color w:val="000000"/>
          <w:sz w:val="28"/>
        </w:rPr>
        <w:t>
</w:t>
      </w:r>
      <w:r>
        <w:rPr>
          <w:rFonts w:ascii="Times New Roman"/>
          <w:b w:val="false"/>
          <w:i w:val="false"/>
          <w:color w:val="000000"/>
          <w:sz w:val="28"/>
        </w:rPr>
        <w:t>
      10. «Субсидиялар және өтем шаралары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мүдделі тұлғалар – Қазақстан Республикасының Ұлттық кәсіпкерлер палатасы;</w:t>
      </w:r>
      <w:r>
        <w:br/>
      </w:r>
      <w:r>
        <w:rPr>
          <w:rFonts w:ascii="Times New Roman"/>
          <w:b w:val="false"/>
          <w:i w:val="false"/>
          <w:color w:val="000000"/>
          <w:sz w:val="28"/>
        </w:rPr>
        <w:t>
</w:t>
      </w:r>
      <w:r>
        <w:rPr>
          <w:rFonts w:ascii="Times New Roman"/>
          <w:b w:val="false"/>
          <w:i w:val="false"/>
          <w:color w:val="000000"/>
          <w:sz w:val="28"/>
        </w:rPr>
        <w:t>
      істі қарау объектісі болып табылатын ұқсас тауарды отандық өндіруші не қатысушыларының көпшілігі осындай тауар өндіретін отандық өндірушілер бірлестігі;</w:t>
      </w:r>
      <w:r>
        <w:br/>
      </w:r>
      <w:r>
        <w:rPr>
          <w:rFonts w:ascii="Times New Roman"/>
          <w:b w:val="false"/>
          <w:i w:val="false"/>
          <w:color w:val="000000"/>
          <w:sz w:val="28"/>
        </w:rPr>
        <w:t>
</w:t>
      </w:r>
      <w:r>
        <w:rPr>
          <w:rFonts w:ascii="Times New Roman"/>
          <w:b w:val="false"/>
          <w:i w:val="false"/>
          <w:color w:val="000000"/>
          <w:sz w:val="28"/>
        </w:rPr>
        <w:t>
      істі қарау объектісі болып табылатын тауарды шетелдік экспорттаушы және тауарды шетелдік өндіруші;</w:t>
      </w:r>
      <w:r>
        <w:br/>
      </w:r>
      <w:r>
        <w:rPr>
          <w:rFonts w:ascii="Times New Roman"/>
          <w:b w:val="false"/>
          <w:i w:val="false"/>
          <w:color w:val="000000"/>
          <w:sz w:val="28"/>
        </w:rPr>
        <w:t>
</w:t>
      </w:r>
      <w:r>
        <w:rPr>
          <w:rFonts w:ascii="Times New Roman"/>
          <w:b w:val="false"/>
          <w:i w:val="false"/>
          <w:color w:val="000000"/>
          <w:sz w:val="28"/>
        </w:rPr>
        <w:t>
      тауарды отандық импорттаушы немесе қатысушыларының көпшілігі осындай тауарды импорттаушылар болып табылатын отандық импорттаушылар бірлестігі;</w:t>
      </w:r>
      <w:r>
        <w:br/>
      </w:r>
      <w:r>
        <w:rPr>
          <w:rFonts w:ascii="Times New Roman"/>
          <w:b w:val="false"/>
          <w:i w:val="false"/>
          <w:color w:val="000000"/>
          <w:sz w:val="28"/>
        </w:rPr>
        <w:t>
</w:t>
      </w:r>
      <w:r>
        <w:rPr>
          <w:rFonts w:ascii="Times New Roman"/>
          <w:b w:val="false"/>
          <w:i w:val="false"/>
          <w:color w:val="000000"/>
          <w:sz w:val="28"/>
        </w:rPr>
        <w:t>
      шет мемлекеттің үкіметі, тауарды шығарған немесе осындай тауарды экспорттаған елдің уәкілетті органы не осындай тауарды шығарған немесе оны экспорттаған елдер кіретін шет мемлекеттер одағының уәкілетті органы;</w:t>
      </w:r>
      <w:r>
        <w:br/>
      </w:r>
      <w:r>
        <w:rPr>
          <w:rFonts w:ascii="Times New Roman"/>
          <w:b w:val="false"/>
          <w:i w:val="false"/>
          <w:color w:val="000000"/>
          <w:sz w:val="28"/>
        </w:rPr>
        <w:t>
</w:t>
      </w:r>
      <w:r>
        <w:rPr>
          <w:rFonts w:ascii="Times New Roman"/>
          <w:b w:val="false"/>
          <w:i w:val="false"/>
          <w:color w:val="000000"/>
          <w:sz w:val="28"/>
        </w:rPr>
        <w:t>
      тауар тұтынушы немесе тұтынушылар бірлестігі;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және Қазақстан Республикасының уәкілетті органы;</w:t>
      </w:r>
      <w:r>
        <w:br/>
      </w:r>
      <w:r>
        <w:rPr>
          <w:rFonts w:ascii="Times New Roman"/>
          <w:b w:val="false"/>
          <w:i w:val="false"/>
          <w:color w:val="000000"/>
          <w:sz w:val="28"/>
        </w:rPr>
        <w:t>
</w:t>
      </w:r>
      <w:r>
        <w:rPr>
          <w:rFonts w:ascii="Times New Roman"/>
          <w:b w:val="false"/>
          <w:i w:val="false"/>
          <w:color w:val="000000"/>
          <w:sz w:val="28"/>
        </w:rPr>
        <w:t>
      құқықтары мен мүдделері осы іс қарауда қозғалатын және осы Заңның </w:t>
      </w:r>
      <w:r>
        <w:rPr>
          <w:rFonts w:ascii="Times New Roman"/>
          <w:b w:val="false"/>
          <w:i w:val="false"/>
          <w:color w:val="000000"/>
          <w:sz w:val="28"/>
        </w:rPr>
        <w:t>6-бабында</w:t>
      </w:r>
      <w:r>
        <w:rPr>
          <w:rFonts w:ascii="Times New Roman"/>
          <w:b w:val="false"/>
          <w:i w:val="false"/>
          <w:color w:val="000000"/>
          <w:sz w:val="28"/>
        </w:rPr>
        <w:t xml:space="preserve"> көрсетілген уәкілетті органның пікірінше осы іс қарауды жүргізуге жәрдемдесе алатын өзге де тұлғалар;».</w:t>
      </w:r>
      <w:r>
        <w:br/>
      </w:r>
      <w:r>
        <w:rPr>
          <w:rFonts w:ascii="Times New Roman"/>
          <w:b w:val="false"/>
          <w:i w:val="false"/>
          <w:color w:val="000000"/>
          <w:sz w:val="28"/>
        </w:rPr>
        <w:t>
</w:t>
      </w:r>
      <w:r>
        <w:rPr>
          <w:rFonts w:ascii="Times New Roman"/>
          <w:b w:val="false"/>
          <w:i w:val="false"/>
          <w:color w:val="000000"/>
          <w:sz w:val="28"/>
        </w:rPr>
        <w:t>
      11.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1)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Дербес білім беру ұйымдары, дербес кластерлік қор, нотариаттық палаталар, адвокаттар мен жеке сот орындаушыларының алқалары, Қазақстан Республикасының Ұлттық кәсіпкерлер палатасы, кәсiби аудиторлық ұйымдар, пәтерлердің меншiк иелерi кооперативтерi және басқа да коммерциялық емес ұйымдар өзге де ұйымдық-құқықтық нысанда құрылуы мүмкін.»;</w:t>
      </w:r>
      <w:r>
        <w:br/>
      </w:r>
      <w:r>
        <w:rPr>
          <w:rFonts w:ascii="Times New Roman"/>
          <w:b w:val="false"/>
          <w:i w:val="false"/>
          <w:color w:val="000000"/>
          <w:sz w:val="28"/>
        </w:rPr>
        <w:t>
</w:t>
      </w:r>
      <w:r>
        <w:rPr>
          <w:rFonts w:ascii="Times New Roman"/>
          <w:b w:val="false"/>
          <w:i w:val="false"/>
          <w:color w:val="000000"/>
          <w:sz w:val="28"/>
        </w:rPr>
        <w:t>
      2) 23-баптың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және облыстың, республикалық маңызы бар қаланың және астананың кәсіпкерлер палаталары құрылған кезде құрылтай шарты жасалмайды.»;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39-бап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кәсіпкерлер палатасы басқару органдарының құқықтық жағдайының ерекшеліктері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2013 жылғы 14 маусымда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27-баптың 1-тармағының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облыстың, республикалық маңызы бар қаланың, астананың бюджеттік комиссиясын құрады, ол туралы ережені бекітеді және оның құрамын айқындайды.</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r>
        <w:br/>
      </w:r>
      <w:r>
        <w:rPr>
          <w:rFonts w:ascii="Times New Roman"/>
          <w:b w:val="false"/>
          <w:i w:val="false"/>
          <w:color w:val="000000"/>
          <w:sz w:val="28"/>
        </w:rPr>
        <w:t>
</w:t>
      </w:r>
      <w:r>
        <w:rPr>
          <w:rFonts w:ascii="Times New Roman"/>
          <w:b w:val="false"/>
          <w:i w:val="false"/>
          <w:color w:val="000000"/>
          <w:sz w:val="28"/>
        </w:rPr>
        <w:t>
      «21)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r>
        <w:br/>
      </w:r>
      <w:r>
        <w:rPr>
          <w:rFonts w:ascii="Times New Roman"/>
          <w:b w:val="false"/>
          <w:i w:val="false"/>
          <w:color w:val="000000"/>
          <w:sz w:val="28"/>
        </w:rPr>
        <w:t>
</w:t>
      </w:r>
      <w:r>
        <w:rPr>
          <w:rFonts w:ascii="Times New Roman"/>
          <w:b w:val="false"/>
          <w:i w:val="false"/>
          <w:color w:val="000000"/>
          <w:sz w:val="28"/>
        </w:rPr>
        <w:t>
      2) 31-баптың 1-тармағының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ауданның (облыстық маңызы бар қаланың) бюджеттік комиссиясын құрады, ол туралы ережені бекітеді және оның құрамын айқындайды.</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r>
        <w:br/>
      </w:r>
      <w:r>
        <w:rPr>
          <w:rFonts w:ascii="Times New Roman"/>
          <w:b w:val="false"/>
          <w:i w:val="false"/>
          <w:color w:val="000000"/>
          <w:sz w:val="28"/>
        </w:rPr>
        <w:t>
</w:t>
      </w:r>
      <w:r>
        <w:rPr>
          <w:rFonts w:ascii="Times New Roman"/>
          <w:b w:val="false"/>
          <w:i w:val="false"/>
          <w:color w:val="000000"/>
          <w:sz w:val="28"/>
        </w:rPr>
        <w:t>
      13.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Арнайы экономикалық аймақтың басқарушы компаниясы директорлар кеңесінің құрамына тәуелсіз директорды сайлау ерекшеліктері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14.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6, 44-құжат; 2006 ж., № 1, 5-құжат; № 3, 22-құжат; № 23, 141-құжат; 2009 ж., № 17, 80-құжат; № 18, 84-құжат; № 24, 129-құжат; 2010 ж., № 15, 71-құжат; 2011 ж., № 2, 26-құжат; № 11, 102-құжат; 2012 ж., № 2, 11, 14-құжаттар; № 15, 97-құжат):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кәсіпкерлер палатасымен бірлесіп республикалық және халықаралық көрмелер мен жәрмеңкелер өткізуге бастамашы болады, оларға қатысады және оларды ұйымдастырады;»;</w:t>
      </w:r>
      <w:r>
        <w:br/>
      </w:r>
      <w:r>
        <w:rPr>
          <w:rFonts w:ascii="Times New Roman"/>
          <w:b w:val="false"/>
          <w:i w:val="false"/>
          <w:color w:val="000000"/>
          <w:sz w:val="28"/>
        </w:rPr>
        <w:t>
</w:t>
      </w:r>
      <w:r>
        <w:rPr>
          <w:rFonts w:ascii="Times New Roman"/>
          <w:b w:val="false"/>
          <w:i w:val="false"/>
          <w:color w:val="000000"/>
          <w:sz w:val="28"/>
        </w:rPr>
        <w:t>
      «12) тоқсан сайын тауардың шығу тегі туралы сертификат беруге уәкілеттік берілген ұйым беретін, тауардың шығу тегі туралы берілген сертификаттар жөніндегі ақпаратты талдау арқылы мониторинг жүргізуді, сондай-ақ уәкілетті органның (ұйымның) ішкі айналымға арналған тауардың шығу тегі туралы сертификатты беру, Кеден одағы тауарының және (немесе) шетел тауарының мәртебесін айқындау мониторингін жүргізуді жүзеге асырады;».</w:t>
      </w:r>
      <w:r>
        <w:br/>
      </w:r>
      <w:r>
        <w:rPr>
          <w:rFonts w:ascii="Times New Roman"/>
          <w:b w:val="false"/>
          <w:i w:val="false"/>
          <w:color w:val="000000"/>
          <w:sz w:val="28"/>
        </w:rPr>
        <w:t>
</w:t>
      </w:r>
      <w:r>
        <w:rPr>
          <w:rFonts w:ascii="Times New Roman"/>
          <w:b w:val="false"/>
          <w:i w:val="false"/>
          <w:color w:val="000000"/>
          <w:sz w:val="28"/>
        </w:rPr>
        <w:t>
      15.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w:t>
      </w:r>
      <w:r>
        <w:br/>
      </w:r>
      <w:r>
        <w:rPr>
          <w:rFonts w:ascii="Times New Roman"/>
          <w:b w:val="false"/>
          <w:i w:val="false"/>
          <w:color w:val="000000"/>
          <w:sz w:val="28"/>
        </w:rPr>
        <w:t>
</w:t>
      </w:r>
      <w:r>
        <w:rPr>
          <w:rFonts w:ascii="Times New Roman"/>
          <w:b w:val="false"/>
          <w:i w:val="false"/>
          <w:color w:val="000000"/>
          <w:sz w:val="28"/>
        </w:rPr>
        <w:t>
      1) 7-баптың бірінші бөлігінің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тауардың шығу тегі туралы сертификатты беруге уәкілеттік берілген ұйымның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сақталуына жыл сайынғы тексеруді жүргізу, Кеден одағы тауарының және (немесе) шетел тауарының мәртебесін айқындау арқылы бақылауды жүзеге асырады.»;</w:t>
      </w:r>
      <w:r>
        <w:br/>
      </w:r>
      <w:r>
        <w:rPr>
          <w:rFonts w:ascii="Times New Roman"/>
          <w:b w:val="false"/>
          <w:i w:val="false"/>
          <w:color w:val="000000"/>
          <w:sz w:val="28"/>
        </w:rPr>
        <w:t>
</w:t>
      </w:r>
      <w:r>
        <w:rPr>
          <w:rFonts w:ascii="Times New Roman"/>
          <w:b w:val="false"/>
          <w:i w:val="false"/>
          <w:color w:val="000000"/>
          <w:sz w:val="28"/>
        </w:rPr>
        <w:t>
      2) 16-1-баптың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«5. Тауардың шығарылған елін, Кеден одағы тауарының немесе шетел тауарының мәртебесін айқындау жөнiндегi сарапшы-аудиторларды аттестаттау жөнiндегi комиссия кемiнде бес адамнан құралуға тиiс.</w:t>
      </w:r>
      <w:r>
        <w:br/>
      </w:r>
      <w:r>
        <w:rPr>
          <w:rFonts w:ascii="Times New Roman"/>
          <w:b w:val="false"/>
          <w:i w:val="false"/>
          <w:color w:val="000000"/>
          <w:sz w:val="28"/>
        </w:rPr>
        <w:t>
</w:t>
      </w:r>
      <w:r>
        <w:rPr>
          <w:rFonts w:ascii="Times New Roman"/>
          <w:b w:val="false"/>
          <w:i w:val="false"/>
          <w:color w:val="000000"/>
          <w:sz w:val="28"/>
        </w:rPr>
        <w:t>
      Тауардың шығарылған елін, Кеден одағы тауарының немесе шетел тауарының мәртебесін айқындау жөнiндегi сарапшы-аудиторларды аттестаттау жөнiндегi комиссияның құрамына тауардың шығарылған елін, Кеден одағы тауарының немесе шетел тауарының мәртебесін айқындау жөнiндегi сарапшы-аудиторлар, уәкiлеттi органның, Қазақстан Республикасының Ұлттық кәсіпкерлер палатасының және өзге де ұйымдардың өкiлдерi енгізіледі. Тауардың шығарылған елін, Кеден одағы тауарының немесе шетел тауарының мәртебесін айқындау жөнiндегi сарапшы-аудиторларды аттестаттау жөнiндегi комиссияның төрағасы оның мүшелерiнiң жалпы санының көпшiлiк даусымен сайланады.»;</w:t>
      </w:r>
      <w:r>
        <w:br/>
      </w:r>
      <w:r>
        <w:rPr>
          <w:rFonts w:ascii="Times New Roman"/>
          <w:b w:val="false"/>
          <w:i w:val="false"/>
          <w:color w:val="000000"/>
          <w:sz w:val="28"/>
        </w:rPr>
        <w:t>
</w:t>
      </w:r>
      <w:r>
        <w:rPr>
          <w:rFonts w:ascii="Times New Roman"/>
          <w:b w:val="false"/>
          <w:i w:val="false"/>
          <w:color w:val="000000"/>
          <w:sz w:val="28"/>
        </w:rPr>
        <w:t>
      3) 19-баптың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Техникалық регламенттерді әзірлеу, өзгерту, толықтыру немесе оның күшін жою жөніндегі ұсыныстарды өздерінің құзыретіне міндетті қағидалар мен нормаларды белгілеу кіретін мемлекеттік органдар стандарттау жөніндегі техникалық комитеттердiң, Қазақстан Республикасының Ұлттық кәсіпкерлер палатасының, мүдделі тараптардың ұсыныстарын ескере отырып дайындайды және уәкілетті органға береді.».</w:t>
      </w:r>
      <w:r>
        <w:br/>
      </w:r>
      <w:r>
        <w:rPr>
          <w:rFonts w:ascii="Times New Roman"/>
          <w:b w:val="false"/>
          <w:i w:val="false"/>
          <w:color w:val="000000"/>
          <w:sz w:val="28"/>
        </w:rPr>
        <w:t>
</w:t>
      </w:r>
      <w:r>
        <w:rPr>
          <w:rFonts w:ascii="Times New Roman"/>
          <w:b w:val="false"/>
          <w:i w:val="false"/>
          <w:color w:val="000000"/>
          <w:sz w:val="28"/>
        </w:rPr>
        <w:t>
      16.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w:t>
      </w:r>
      <w:r>
        <w:br/>
      </w:r>
      <w:r>
        <w:rPr>
          <w:rFonts w:ascii="Times New Roman"/>
          <w:b w:val="false"/>
          <w:i w:val="false"/>
          <w:color w:val="000000"/>
          <w:sz w:val="28"/>
        </w:rPr>
        <w:t>
</w:t>
      </w:r>
      <w:r>
        <w:rPr>
          <w:rFonts w:ascii="Times New Roman"/>
          <w:b w:val="false"/>
          <w:i w:val="false"/>
          <w:color w:val="000000"/>
          <w:sz w:val="28"/>
        </w:rPr>
        <w:t>
      1) 4-баптың </w:t>
      </w:r>
      <w:r>
        <w:rPr>
          <w:rFonts w:ascii="Times New Roman"/>
          <w:b w:val="false"/>
          <w:i w:val="false"/>
          <w:color w:val="000000"/>
          <w:sz w:val="28"/>
        </w:rPr>
        <w:t>2-тармағының</w:t>
      </w:r>
      <w:r>
        <w:rPr>
          <w:rFonts w:ascii="Times New Roman"/>
          <w:b w:val="false"/>
          <w:i w:val="false"/>
          <w:color w:val="000000"/>
          <w:sz w:val="28"/>
        </w:rPr>
        <w:t xml:space="preserve"> алтыншы абзацындағы «қатысуы болып табылады.» деген сөздер «қатысуы;» деген сөзбен ауыстырылып,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Қазақстан Республикасының Ұлттық кәсіпкерлер палатасына қатысуы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Жеке кәсіпкерлік субъектілерінің мүдделерін қозғайтын нормативтік құқықтық актілердi әзірлеу және қабылдау ерекшеліктерi</w:t>
      </w:r>
      <w:r>
        <w:br/>
      </w:r>
      <w:r>
        <w:rPr>
          <w:rFonts w:ascii="Times New Roman"/>
          <w:b w:val="false"/>
          <w:i w:val="false"/>
          <w:color w:val="000000"/>
          <w:sz w:val="28"/>
        </w:rPr>
        <w:t>
</w:t>
      </w:r>
      <w:r>
        <w:rPr>
          <w:rFonts w:ascii="Times New Roman"/>
          <w:b w:val="false"/>
          <w:i w:val="false"/>
          <w:color w:val="000000"/>
          <w:sz w:val="28"/>
        </w:rPr>
        <w:t>
      1. Орталық мемлекеттік, жергiлiктi өкілді және атқарушы органдар жеке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сарапшылық кеңестер арқылы жеке кәсіпкерлік субъектілерінің аккредиттелген бірлестіктеріне және Қазақстан Республикасының Ұлттық кәсіпкерлер палатасына жiбередi.</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және Қазақстан Республикасының Ұлттық кәсіпкерлер палатасына ол келіп түскен кезден бастап он жұмыс күнінен кем болмауға тиіс.</w:t>
      </w:r>
      <w:r>
        <w:br/>
      </w:r>
      <w:r>
        <w:rPr>
          <w:rFonts w:ascii="Times New Roman"/>
          <w:b w:val="false"/>
          <w:i w:val="false"/>
          <w:color w:val="000000"/>
          <w:sz w:val="28"/>
        </w:rPr>
        <w:t>
</w:t>
      </w:r>
      <w:r>
        <w:rPr>
          <w:rFonts w:ascii="Times New Roman"/>
          <w:b w:val="false"/>
          <w:i w:val="false"/>
          <w:color w:val="000000"/>
          <w:sz w:val="28"/>
        </w:rPr>
        <w:t>
      2. Жеке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жеке кәсіпкерлік субъектілері шығындарының азаюын және (немесе) ұлғаюын растайтын есеп-қисаптың нәтижелері міндетті түрде қамтылуға тиіс.</w:t>
      </w:r>
      <w:r>
        <w:br/>
      </w:r>
      <w:r>
        <w:rPr>
          <w:rFonts w:ascii="Times New Roman"/>
          <w:b w:val="false"/>
          <w:i w:val="false"/>
          <w:color w:val="000000"/>
          <w:sz w:val="28"/>
        </w:rPr>
        <w:t>
</w:t>
      </w:r>
      <w:r>
        <w:rPr>
          <w:rFonts w:ascii="Times New Roman"/>
          <w:b w:val="false"/>
          <w:i w:val="false"/>
          <w:color w:val="000000"/>
          <w:sz w:val="28"/>
        </w:rPr>
        <w:t>
      3. Сараптамалық қорытындыларды мемлекеттiк органдар белгiлеген мерзiмдерде мыналар:</w:t>
      </w:r>
      <w:r>
        <w:br/>
      </w:r>
      <w:r>
        <w:rPr>
          <w:rFonts w:ascii="Times New Roman"/>
          <w:b w:val="false"/>
          <w:i w:val="false"/>
          <w:color w:val="000000"/>
          <w:sz w:val="28"/>
        </w:rPr>
        <w:t>
</w:t>
      </w:r>
      <w:r>
        <w:rPr>
          <w:rFonts w:ascii="Times New Roman"/>
          <w:b w:val="false"/>
          <w:i w:val="false"/>
          <w:color w:val="000000"/>
          <w:sz w:val="28"/>
        </w:rPr>
        <w:t>
      1) республикалық деңгейде - жеке кәсiпкерлiк субъектiлерi бiрлестiктерiнiң одағы (қауымдастығы), республикалық салааралық, салалық қауымдастықтар (одақтар), сондай-ақ шағын, орта және (немесе) ірі кәсiпкерлiк субъектілерінің республикалық бiрлестiктері;</w:t>
      </w:r>
      <w:r>
        <w:br/>
      </w:r>
      <w:r>
        <w:rPr>
          <w:rFonts w:ascii="Times New Roman"/>
          <w:b w:val="false"/>
          <w:i w:val="false"/>
          <w:color w:val="000000"/>
          <w:sz w:val="28"/>
        </w:rPr>
        <w:t>
</w:t>
      </w:r>
      <w:r>
        <w:rPr>
          <w:rFonts w:ascii="Times New Roman"/>
          <w:b w:val="false"/>
          <w:i w:val="false"/>
          <w:color w:val="000000"/>
          <w:sz w:val="28"/>
        </w:rPr>
        <w:t>
      2) облыстық деңгейде - жеке кәсіпкерлік субъектілерінің республикалық бірлестіктерінің филиалдары, жеке кәсіпкерлік субъектілерінің облыстық бірлестіктері, шағын, орта және (немесе) ірі кәсіпкерліктің облыстық бірлестіктері;</w:t>
      </w:r>
      <w:r>
        <w:br/>
      </w:r>
      <w:r>
        <w:rPr>
          <w:rFonts w:ascii="Times New Roman"/>
          <w:b w:val="false"/>
          <w:i w:val="false"/>
          <w:color w:val="000000"/>
          <w:sz w:val="28"/>
        </w:rPr>
        <w:t>
</w:t>
      </w:r>
      <w:r>
        <w:rPr>
          <w:rFonts w:ascii="Times New Roman"/>
          <w:b w:val="false"/>
          <w:i w:val="false"/>
          <w:color w:val="000000"/>
          <w:sz w:val="28"/>
        </w:rPr>
        <w:t>
      3) қалалық, аудандық деңгейлерде - жеке кәсіпкерлік субъектілерінің республикалық бірлестіктерінің филиалдары, жеке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табыс етеді.</w:t>
      </w:r>
      <w:r>
        <w:br/>
      </w:r>
      <w:r>
        <w:rPr>
          <w:rFonts w:ascii="Times New Roman"/>
          <w:b w:val="false"/>
          <w:i w:val="false"/>
          <w:color w:val="000000"/>
          <w:sz w:val="28"/>
        </w:rPr>
        <w:t>
</w:t>
      </w:r>
      <w:r>
        <w:rPr>
          <w:rFonts w:ascii="Times New Roman"/>
          <w:b w:val="false"/>
          <w:i w:val="false"/>
          <w:color w:val="000000"/>
          <w:sz w:val="28"/>
        </w:rPr>
        <w:t>
      4. Сараптамалық қорытындылар Қазақстан Республикасының Ұлттық кәсіпкерлер палатасы, жеке кәсіпкерлік субъектілерінің аккредиттелген бірлестіктері мүшелерiнiң жинақталған пiкiрiн бiлдiредi, ұсынымдық сипатта болады және нормативтiк құқықтық акт қабылдағанға дейiн, оның ішінде осы жобаны мүдделi мемлекеттiк органдармен келесі әрбiр келiсу кезінде оның жобасына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Сараптамалық қорытындылар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5. Мемлекеттік орган сараптамалық қорытындымен келіскен кезде нормативтік құқықтық актінің жобасына тиісті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
      Мемлекеттiк орган сараптамалық қорытындымен келiспеген жағдайда, Қазақстан Республикасының Ұлттық кәсіпкерлер палатасына, жеке кәсіпкерлік субъектілерінің аккредиттелген бірлестіктеріне келiспеу себептерiнің негiздемесі бар жауап жiбередi. Негіздемесі бар мұндай жауаптар нормативтiк құқықтық акт қабылданғанға дейiн оның жобасына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аккредиттелген бірлестіктері, Қазақстан Республикасының Ұлттық кәсіпкерлер палатасы нормативтік құқықтық актінің жобасы бойынша ескертпелері бар сараптамалық қорытынды ұсынған және сарапшылық кеңес мүшесі сарапшылық кеңес отырысын өткізуді талап еткен жағдайларда, мұндай отырысты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Бұл ретте сарапшылық кеңестің отырысы сарапшылық кеңес мүшелерін тікелей шақыру не нақты уақыт режимінде интернет-конференция өткізу арқылы жүргізілуі мүмкін.</w:t>
      </w:r>
      <w:r>
        <w:br/>
      </w:r>
      <w:r>
        <w:rPr>
          <w:rFonts w:ascii="Times New Roman"/>
          <w:b w:val="false"/>
          <w:i w:val="false"/>
          <w:color w:val="000000"/>
          <w:sz w:val="28"/>
        </w:rPr>
        <w:t>
</w:t>
      </w:r>
      <w:r>
        <w:rPr>
          <w:rFonts w:ascii="Times New Roman"/>
          <w:b w:val="false"/>
          <w:i w:val="false"/>
          <w:color w:val="000000"/>
          <w:sz w:val="28"/>
        </w:rPr>
        <w:t>
      6. Жеке кәсіпкерлік субъектілерінің мүдделерін қозғайтын нормативтік құқықтық актіні қолданысқа енгізу мерзімдері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қолданысқа енгізілу тәртібі мен мерзімі жеке кәсіпкерлік субъектілеріне залал келтірмеуге тиіс.</w:t>
      </w:r>
      <w:r>
        <w:br/>
      </w:r>
      <w:r>
        <w:rPr>
          <w:rFonts w:ascii="Times New Roman"/>
          <w:b w:val="false"/>
          <w:i w:val="false"/>
          <w:color w:val="000000"/>
          <w:sz w:val="28"/>
        </w:rPr>
        <w:t>
</w:t>
      </w:r>
      <w:r>
        <w:rPr>
          <w:rFonts w:ascii="Times New Roman"/>
          <w:b w:val="false"/>
          <w:i w:val="false"/>
          <w:color w:val="000000"/>
          <w:sz w:val="28"/>
        </w:rPr>
        <w:t>
      7.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r>
        <w:br/>
      </w:r>
      <w:r>
        <w:rPr>
          <w:rFonts w:ascii="Times New Roman"/>
          <w:b w:val="false"/>
          <w:i w:val="false"/>
          <w:color w:val="000000"/>
          <w:sz w:val="28"/>
        </w:rPr>
        <w:t>
</w:t>
      </w:r>
      <w:r>
        <w:rPr>
          <w:rFonts w:ascii="Times New Roman"/>
          <w:b w:val="false"/>
          <w:i w:val="false"/>
          <w:color w:val="000000"/>
          <w:sz w:val="28"/>
        </w:rPr>
        <w:t>
      8. Жеке кәсіпкерлік субъектілерінің мүдделерін қозғайтын нормативтік құқықтық актілердің жобалары тиісті органда немесе сарапшылық кеңестiң отырысында қаралғанға дейін, интернет-ресурстарды қоса алғанда, бұқаралық ақпарат құралдарында міндетті түрде жариялануға (таратылуға) жатады.»;</w:t>
      </w:r>
      <w:r>
        <w:br/>
      </w:r>
      <w:r>
        <w:rPr>
          <w:rFonts w:ascii="Times New Roman"/>
          <w:b w:val="false"/>
          <w:i w:val="false"/>
          <w:color w:val="000000"/>
          <w:sz w:val="28"/>
        </w:rPr>
        <w:t>
</w:t>
      </w:r>
      <w:r>
        <w:rPr>
          <w:rFonts w:ascii="Times New Roman"/>
          <w:b w:val="false"/>
          <w:i w:val="false"/>
          <w:color w:val="000000"/>
          <w:sz w:val="28"/>
        </w:rPr>
        <w:t>
      3) 8-баптың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жеке кәсiпкерлiк субъектiлерiнiң аккредиттелген бiрлестiктерi, Қазақстан Республикасының Ұлттық кәсіпкерлер палатасы арқылы сарапшылық кеңестердiң жұмысына қатысуға;»;</w:t>
      </w:r>
      <w:r>
        <w:br/>
      </w:r>
      <w:r>
        <w:rPr>
          <w:rFonts w:ascii="Times New Roman"/>
          <w:b w:val="false"/>
          <w:i w:val="false"/>
          <w:color w:val="000000"/>
          <w:sz w:val="28"/>
        </w:rPr>
        <w:t>
</w:t>
      </w:r>
      <w:r>
        <w:rPr>
          <w:rFonts w:ascii="Times New Roman"/>
          <w:b w:val="false"/>
          <w:i w:val="false"/>
          <w:color w:val="000000"/>
          <w:sz w:val="28"/>
        </w:rPr>
        <w:t>
      4) 14-баптың </w:t>
      </w:r>
      <w:r>
        <w:rPr>
          <w:rFonts w:ascii="Times New Roman"/>
          <w:b w:val="false"/>
          <w:i w:val="false"/>
          <w:color w:val="000000"/>
          <w:sz w:val="28"/>
        </w:rPr>
        <w:t>19)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Қазақстан Республикасының Ұлттық кәсіпкерлер палатасымен және жеке кәсiпкерлiк субъектiлерi мен жұмыс берушiлердің бiрлестiктерiмен өзара іс-қимыл жасайды;»;</w:t>
      </w:r>
      <w:r>
        <w:br/>
      </w:r>
      <w:r>
        <w:rPr>
          <w:rFonts w:ascii="Times New Roman"/>
          <w:b w:val="false"/>
          <w:i w:val="false"/>
          <w:color w:val="000000"/>
          <w:sz w:val="28"/>
        </w:rPr>
        <w:t>
</w:t>
      </w:r>
      <w:r>
        <w:rPr>
          <w:rFonts w:ascii="Times New Roman"/>
          <w:b w:val="false"/>
          <w:i w:val="false"/>
          <w:color w:val="000000"/>
          <w:sz w:val="28"/>
        </w:rPr>
        <w:t>
      5) 17-баптың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w:t>
      </w:r>
      <w:r>
        <w:rPr>
          <w:rFonts w:ascii="Times New Roman"/>
          <w:b w:val="false"/>
          <w:i w:val="false"/>
          <w:color w:val="000000"/>
          <w:sz w:val="28"/>
        </w:rPr>
        <w:t>
      6) 24-баптың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кәсіпкерлік субъектілерінің мүдделерін қозғайтын нормативтік құқықтық актілердің жобаларына сараптама жүргізу үшін аккредиттелуге үміткер жеке кәсіпкерлік субъектілерінің бірлестіктері:</w:t>
      </w:r>
      <w:r>
        <w:br/>
      </w:r>
      <w:r>
        <w:rPr>
          <w:rFonts w:ascii="Times New Roman"/>
          <w:b w:val="false"/>
          <w:i w:val="false"/>
          <w:color w:val="000000"/>
          <w:sz w:val="28"/>
        </w:rPr>
        <w:t>
</w:t>
      </w:r>
      <w:r>
        <w:rPr>
          <w:rFonts w:ascii="Times New Roman"/>
          <w:b w:val="false"/>
          <w:i w:val="false"/>
          <w:color w:val="000000"/>
          <w:sz w:val="28"/>
        </w:rPr>
        <w:t>
      республикалық деңгейде – жеке кәсіпкерлік субъектілері бірлестіктерінің одағы (қауымдастығы), республикалық салааралық, салалық қауымдастықтар (одақтар), сондай-ақ шағын, орта және (немесе) ірі кәсіпкерлік субъектiлерiнiң республикалық бiрлестiктерi;</w:t>
      </w:r>
      <w:r>
        <w:br/>
      </w:r>
      <w:r>
        <w:rPr>
          <w:rFonts w:ascii="Times New Roman"/>
          <w:b w:val="false"/>
          <w:i w:val="false"/>
          <w:color w:val="000000"/>
          <w:sz w:val="28"/>
        </w:rPr>
        <w:t>
</w:t>
      </w:r>
      <w:r>
        <w:rPr>
          <w:rFonts w:ascii="Times New Roman"/>
          <w:b w:val="false"/>
          <w:i w:val="false"/>
          <w:color w:val="000000"/>
          <w:sz w:val="28"/>
        </w:rPr>
        <w:t>
      облыстық деңгейде – жеке кәсіпкерлік субъектілерінің республикалық бірлестіктерінің филиалдары, жеке кәсіпкерлік субъектілерінің облыстық бірлестіктері, шағын, орта және (немесе) ірі кәсіпкерліктің облыстық бірлестіктері;</w:t>
      </w:r>
      <w:r>
        <w:br/>
      </w:r>
      <w:r>
        <w:rPr>
          <w:rFonts w:ascii="Times New Roman"/>
          <w:b w:val="false"/>
          <w:i w:val="false"/>
          <w:color w:val="000000"/>
          <w:sz w:val="28"/>
        </w:rPr>
        <w:t>
</w:t>
      </w:r>
      <w:r>
        <w:rPr>
          <w:rFonts w:ascii="Times New Roman"/>
          <w:b w:val="false"/>
          <w:i w:val="false"/>
          <w:color w:val="000000"/>
          <w:sz w:val="28"/>
        </w:rPr>
        <w:t>
      қалалық, аудандық деңгейлерде – жеке кәсіпкерлік субъектілерінің республикалық бірлестіктерінің филиалдары, жеке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түрінде кәсіпкерлер бірлестіктерін құрады.»;</w:t>
      </w:r>
      <w:r>
        <w:br/>
      </w:r>
      <w:r>
        <w:rPr>
          <w:rFonts w:ascii="Times New Roman"/>
          <w:b w:val="false"/>
          <w:i w:val="false"/>
          <w:color w:val="000000"/>
          <w:sz w:val="28"/>
        </w:rPr>
        <w:t>
</w:t>
      </w:r>
      <w:r>
        <w:rPr>
          <w:rFonts w:ascii="Times New Roman"/>
          <w:b w:val="false"/>
          <w:i w:val="false"/>
          <w:color w:val="000000"/>
          <w:sz w:val="28"/>
        </w:rPr>
        <w:t>
      7) 25-баптың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26-баптың</w:t>
      </w:r>
      <w:r>
        <w:rPr>
          <w:rFonts w:ascii="Times New Roman"/>
          <w:b w:val="false"/>
          <w:i w:val="false"/>
          <w:color w:val="000000"/>
          <w:sz w:val="28"/>
        </w:rPr>
        <w:t xml:space="preserve"> 1-тармағының бірінші бөлігі «сарапшылық кеңестерге» деген сөздерден кейін «Қазақстан Республикасының Ұлттық кәсіпкерлер палатасының,»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17.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2013 жылғы 25 мамырда «Егемен Қазақстан» және «Казахстанская правда» газеттерінде жарияланған «Қазақстан Республикасының кейбір заңнамалық актілеріне құқық қорғау қызметі мәселелері бойынша өзгерістер мен толықтырулар енгізу туралы» 2013 жылғы 21 мамырдағы Қазақстан Республикасының Заңы;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44-бап</w:t>
      </w:r>
      <w:r>
        <w:rPr>
          <w:rFonts w:ascii="Times New Roman"/>
          <w:b w:val="false"/>
          <w:i w:val="false"/>
          <w:color w:val="000000"/>
          <w:sz w:val="28"/>
        </w:rPr>
        <w:t xml:space="preserve">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Дербес білім беру ұйымдарын қоспағанда,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45-1-бап</w:t>
      </w:r>
      <w:r>
        <w:rPr>
          <w:rFonts w:ascii="Times New Roman"/>
          <w:b w:val="false"/>
          <w:i w:val="false"/>
          <w:color w:val="000000"/>
          <w:sz w:val="28"/>
        </w:rPr>
        <w:t xml:space="preserve"> мынадай мазмұндағы 3 және 4-тармақтармен толықтырылсын:</w:t>
      </w:r>
      <w:r>
        <w:br/>
      </w:r>
      <w:r>
        <w:rPr>
          <w:rFonts w:ascii="Times New Roman"/>
          <w:b w:val="false"/>
          <w:i w:val="false"/>
          <w:color w:val="000000"/>
          <w:sz w:val="28"/>
        </w:rPr>
        <w:t>
</w:t>
      </w:r>
      <w:r>
        <w:rPr>
          <w:rFonts w:ascii="Times New Roman"/>
          <w:b w:val="false"/>
          <w:i w:val="false"/>
          <w:color w:val="000000"/>
          <w:sz w:val="28"/>
        </w:rPr>
        <w:t>
      «3. Әлеуметтік әріптестік:</w:t>
      </w:r>
      <w:r>
        <w:br/>
      </w:r>
      <w:r>
        <w:rPr>
          <w:rFonts w:ascii="Times New Roman"/>
          <w:b w:val="false"/>
          <w:i w:val="false"/>
          <w:color w:val="000000"/>
          <w:sz w:val="28"/>
        </w:rPr>
        <w:t>
</w:t>
      </w:r>
      <w:r>
        <w:rPr>
          <w:rFonts w:ascii="Times New Roman"/>
          <w:b w:val="false"/>
          <w:i w:val="false"/>
          <w:color w:val="000000"/>
          <w:sz w:val="28"/>
        </w:rPr>
        <w:t>
      1) республикалық деңгейде;</w:t>
      </w:r>
      <w:r>
        <w:br/>
      </w:r>
      <w:r>
        <w:rPr>
          <w:rFonts w:ascii="Times New Roman"/>
          <w:b w:val="false"/>
          <w:i w:val="false"/>
          <w:color w:val="000000"/>
          <w:sz w:val="28"/>
        </w:rPr>
        <w:t>
</w:t>
      </w: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r>
        <w:br/>
      </w:r>
      <w:r>
        <w:rPr>
          <w:rFonts w:ascii="Times New Roman"/>
          <w:b w:val="false"/>
          <w:i w:val="false"/>
          <w:color w:val="000000"/>
          <w:sz w:val="28"/>
        </w:rPr>
        <w:t>
</w:t>
      </w: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18.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 мазмұндағы 8-1-баппен толықтырылсын:</w:t>
      </w:r>
      <w:r>
        <w:br/>
      </w:r>
      <w:r>
        <w:rPr>
          <w:rFonts w:ascii="Times New Roman"/>
          <w:b w:val="false"/>
          <w:i w:val="false"/>
          <w:color w:val="000000"/>
          <w:sz w:val="28"/>
        </w:rPr>
        <w:t>
</w:t>
      </w:r>
      <w:r>
        <w:rPr>
          <w:rFonts w:ascii="Times New Roman"/>
          <w:b w:val="false"/>
          <w:i w:val="false"/>
          <w:color w:val="000000"/>
          <w:sz w:val="28"/>
        </w:rPr>
        <w:t>
      «8-1-бап. Шешім қабылдау кезінде жер қойнауын пайдаланушылардың мүдделерін ескеру</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палатасының уәкілетті өкілдері жер қойнауын пайдалану мәселелері бойынша консультациялық-кеңесші органдардың жұмысына тұрақты негізде (дауыс беру құқығымен) қатысуға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тауарларды, жұмыстар мен көрсетілетін қызметтерді жүргізілген, жүргізілетін және есепті кезеңнен кейінгі жылға жоспарланып отырған сатып алу туралы ақпаратты жинау және талдау;»;</w:t>
      </w:r>
      <w:r>
        <w:br/>
      </w:r>
      <w:r>
        <w:rPr>
          <w:rFonts w:ascii="Times New Roman"/>
          <w:b w:val="false"/>
          <w:i w:val="false"/>
          <w:color w:val="000000"/>
          <w:sz w:val="28"/>
        </w:rPr>
        <w:t>
</w:t>
      </w:r>
      <w:r>
        <w:rPr>
          <w:rFonts w:ascii="Times New Roman"/>
          <w:b w:val="false"/>
          <w:i w:val="false"/>
          <w:color w:val="000000"/>
          <w:sz w:val="28"/>
        </w:rPr>
        <w:t>
      мынадай мазмұндағы 23-1) тармақшамен толықтырылсын:</w:t>
      </w:r>
      <w:r>
        <w:br/>
      </w:r>
      <w:r>
        <w:rPr>
          <w:rFonts w:ascii="Times New Roman"/>
          <w:b w:val="false"/>
          <w:i w:val="false"/>
          <w:color w:val="000000"/>
          <w:sz w:val="28"/>
        </w:rPr>
        <w:t>
</w:t>
      </w:r>
      <w:r>
        <w:rPr>
          <w:rFonts w:ascii="Times New Roman"/>
          <w:b w:val="false"/>
          <w:i w:val="false"/>
          <w:color w:val="000000"/>
          <w:sz w:val="28"/>
        </w:rPr>
        <w:t>
      «23-1) Қазақстан Республикасының Ұлттық кәсіпкерлер палатасымен бірлесіп, көмірсутек шикізатын өндірудің, өткізудің және тұтынудың ұлттық балансын, оның ішінде ұлттық отын-энергетикалық балансты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тауарларды, жұмыстар мен көрсетілетін қызметтерді орта мерзімді және ұзақ мерзімді кезеңдерге жоспарланып отырған сатып алу туралы ақпаратты жинау және талдау;».</w:t>
      </w:r>
      <w:r>
        <w:br/>
      </w:r>
      <w:r>
        <w:rPr>
          <w:rFonts w:ascii="Times New Roman"/>
          <w:b w:val="false"/>
          <w:i w:val="false"/>
          <w:color w:val="000000"/>
          <w:sz w:val="28"/>
        </w:rPr>
        <w:t>
</w:t>
      </w:r>
      <w:r>
        <w:rPr>
          <w:rFonts w:ascii="Times New Roman"/>
          <w:b w:val="false"/>
          <w:i w:val="false"/>
          <w:color w:val="000000"/>
          <w:sz w:val="28"/>
        </w:rPr>
        <w:t>
      19.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17-бап</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Акционерлер басқарушы компанияның директорлар кеңесінің құрамына Қазақстан Республикасының Ұлттық кәсіпкерлер палатасы ұсынған адамдар арасынан, лауазымы бойынша басқарушы компанияның директорлар кеңесінің стратегиялық жоспарлау мәселелері жөніндегі комитетін басқаратын тәуелсіз директорды сайлайды.».</w:t>
      </w:r>
      <w:r>
        <w:br/>
      </w:r>
      <w:r>
        <w:rPr>
          <w:rFonts w:ascii="Times New Roman"/>
          <w:b w:val="false"/>
          <w:i w:val="false"/>
          <w:color w:val="000000"/>
          <w:sz w:val="28"/>
        </w:rPr>
        <w:t>
</w:t>
      </w:r>
      <w:r>
        <w:rPr>
          <w:rFonts w:ascii="Times New Roman"/>
          <w:b w:val="false"/>
          <w:i w:val="false"/>
          <w:color w:val="000000"/>
          <w:sz w:val="28"/>
        </w:rPr>
        <w:t>
      20.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 14, 92-құжат;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Индустриялық-инновациялық қызмет субъектілеріне сервистік қолдау шараларын ұсынуды және олардың отандық өңделген тауарларды, көрсетілетін қызметтерді сыртқы нарықтарға жылжыту бойынша шығындарының бір бөлігін өтеуді индустриялық-инновациялық қызметті мемлекеттік қолдау саласындағы уәкілетті орган экспортты дамыту және жылжыту саласындағы ұлттық даму институтын және Қазақстан Республикасының Ұлттық кәсіпкерлер палатасын тарта отырып жүзеге асырады.».</w:t>
      </w:r>
      <w:r>
        <w:br/>
      </w:r>
      <w:r>
        <w:rPr>
          <w:rFonts w:ascii="Times New Roman"/>
          <w:b w:val="false"/>
          <w:i w:val="false"/>
          <w:color w:val="000000"/>
          <w:sz w:val="28"/>
        </w:rPr>
        <w:t>
</w:t>
      </w:r>
      <w:r>
        <w:rPr>
          <w:rFonts w:ascii="Times New Roman"/>
          <w:b w:val="false"/>
          <w:i w:val="false"/>
          <w:color w:val="000000"/>
          <w:sz w:val="28"/>
        </w:rPr>
        <w:t>
      21.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w:t>
      </w:r>
      <w:r>
        <w:rPr>
          <w:rFonts w:ascii="Times New Roman"/>
          <w:b w:val="false"/>
          <w:i w:val="false"/>
          <w:color w:val="000000"/>
          <w:sz w:val="28"/>
        </w:rPr>
        <w:t xml:space="preserve">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сервистік инфрақұрылым – адамдар мен көлік құралдарының жүріп-тұру, жүктердің (тауарлардың) өткізілу жағдайларын жақсартуға және өткізу пункттеріндегі бақылаушы органдардың қызметін қамтамасыз етуге арналған аумақ, ғимараттар мен құрылыстар;»;</w:t>
      </w:r>
      <w:r>
        <w:br/>
      </w:r>
      <w:r>
        <w:rPr>
          <w:rFonts w:ascii="Times New Roman"/>
          <w:b w:val="false"/>
          <w:i w:val="false"/>
          <w:color w:val="000000"/>
          <w:sz w:val="28"/>
        </w:rPr>
        <w:t>
</w:t>
      </w:r>
      <w:r>
        <w:rPr>
          <w:rFonts w:ascii="Times New Roman"/>
          <w:b w:val="false"/>
          <w:i w:val="false"/>
          <w:color w:val="000000"/>
          <w:sz w:val="28"/>
        </w:rPr>
        <w:t>
      2) 55-баптың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талаптарды айқындайды;».</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10.06.2014 </w:t>
      </w:r>
      <w:r>
        <w:rPr>
          <w:rFonts w:ascii="Times New Roman"/>
          <w:b w:val="false"/>
          <w:i w:val="false"/>
          <w:color w:val="000000"/>
          <w:sz w:val="28"/>
        </w:rPr>
        <w:t>№ 208-V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жарияланғанынан кейін бір жыл өткен соң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11-тармағының </w:t>
      </w:r>
      <w:r>
        <w:rPr>
          <w:rFonts w:ascii="Times New Roman"/>
          <w:b w:val="false"/>
          <w:i w:val="false"/>
          <w:color w:val="000000"/>
          <w:sz w:val="28"/>
        </w:rPr>
        <w:t>1) тармақшасын</w:t>
      </w:r>
      <w:r>
        <w:rPr>
          <w:rFonts w:ascii="Times New Roman"/>
          <w:b w:val="false"/>
          <w:i w:val="false"/>
          <w:color w:val="000000"/>
          <w:sz w:val="28"/>
        </w:rPr>
        <w:t>, </w:t>
      </w:r>
      <w:r>
        <w:rPr>
          <w:rFonts w:ascii="Times New Roman"/>
          <w:b w:val="false"/>
          <w:i w:val="false"/>
          <w:color w:val="000000"/>
          <w:sz w:val="28"/>
        </w:rPr>
        <w:t>14-тармағының</w:t>
      </w:r>
      <w:r>
        <w:rPr>
          <w:rFonts w:ascii="Times New Roman"/>
          <w:b w:val="false"/>
          <w:i w:val="false"/>
          <w:color w:val="000000"/>
          <w:sz w:val="28"/>
        </w:rPr>
        <w:t xml:space="preserve"> төртінші абзацын және </w:t>
      </w:r>
      <w:r>
        <w:rPr>
          <w:rFonts w:ascii="Times New Roman"/>
          <w:b w:val="false"/>
          <w:i w:val="false"/>
          <w:color w:val="000000"/>
          <w:sz w:val="28"/>
        </w:rPr>
        <w:t>15-тармағын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2014 жылғы 1 қаңтардан бастап қолданысқа енгізілетін 1-баптың </w:t>
      </w:r>
      <w:r>
        <w:rPr>
          <w:rFonts w:ascii="Times New Roman"/>
          <w:b w:val="false"/>
          <w:i w:val="false"/>
          <w:color w:val="000000"/>
          <w:sz w:val="28"/>
        </w:rPr>
        <w:t>5-тармағын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