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a6cc" w14:textId="316a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10 маусымдағы Жазасын әрі қарай өтеу үшін, бас бостандығынан айыруға сотталған адамдарды тапсыру туралы Қазақстан Республикасы мен Әзербайжан Республикасы арасындағы Шартқа өзгеріс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2013 жылғы 26 желтоқсандағы № 155-V Заңы.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7 тамызда Астанада жасалған 1997 жылғы 10 маусымдағы Жазасын әрі қарай өтеу үшін, бас бостандығынан айыруға сотталған адамдарды тапсыру туралы Қазақстан Республикасы мен Әзербайжан Республикасы арасындағы Шартқа өзгеріс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1997 жылғы 31 маусымдағы Қазақстан Республикасы мен Әзірбайжан Республикасы арасындағы алдағы жазасын өтеу үшін бас бостандығынан айыруға сотталған адамдарды тапсыру туралы шартқа өзгеріс енгізу туралы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(2017 жылғы 12 қаңтарда күшіне енді - Қазақстан Республикасының халықаралық шарттары бюллетені, 2017 ж., № 6, 85-құжат)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Уағдаласушы Тараптар деп аталатын Қазақстан Республикасы мен Әзірбайжан Республикасы,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10 маусымдағы Қазақстан Республикасы мен Әзербайжан Республикасы арасындағы алдағы жазасын өтеу үшін бас бостандығынан айыруға сотталған адамдарды тапсыру туралы </w:t>
      </w:r>
      <w:r>
        <w:rPr>
          <w:rFonts w:ascii="Times New Roman"/>
          <w:b w:val="false"/>
          <w:i w:val="false"/>
          <w:color w:val="000000"/>
          <w:sz w:val="28"/>
        </w:rPr>
        <w:t>шартқа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Шарт) мынадай өзгеріс енгізуге уағдаласты: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1-баптың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"орталық органдар" - Уағдаласушы Тараптардың ұлттық заңнамаларына сәйкес алдағы жазасын өтеу үшін бас бостандығынан айыруға сотталған адамдарды тапсыру туралы шешімді қабылдайтын мемлекеттік органдар".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 Шарттың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күшіне енеді.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Шарттың ажырамас бөлігі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жылдың 7 тамызда Астана қаласында, екі данада, әрқайсысы қазақ, әзірбайжан және орыс тілдерінде жасалды, әрі барлық мәтіндердің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Хаттың мәтінін түсіндіруде келіспеушілік туындаған жағдайда, Уағдаласушы Тараптар орыс тіліндегі мәтінге жүгінеді.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үшін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Республикасы үшін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