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a9a42" w14:textId="7ea9a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қылмыстық заңнаманы жетілдіру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2014 жылғы 3 шілдедегі № 227-V ҚРЗ</w:t>
      </w:r>
    </w:p>
    <w:p>
      <w:pPr>
        <w:spacing w:after="0"/>
        <w:ind w:left="0"/>
        <w:jc w:val="both"/>
      </w:pPr>
      <w:r>
        <w:rPr>
          <w:rFonts w:ascii="Times New Roman"/>
          <w:b w:val="false"/>
          <w:i/>
          <w:color w:val="000000"/>
          <w:sz w:val="28"/>
        </w:rPr>
        <w:t>      РҚАО-ның ескертпесі!</w:t>
      </w:r>
      <w:r>
        <w:br/>
      </w:r>
      <w:r>
        <w:rPr>
          <w:rFonts w:ascii="Times New Roman"/>
          <w:b w:val="false"/>
          <w:i w:val="false"/>
          <w:color w:val="000000"/>
          <w:sz w:val="28"/>
        </w:rPr>
        <w:t>
</w:t>
      </w:r>
      <w:r>
        <w:rPr>
          <w:rFonts w:ascii="Times New Roman"/>
          <w:b w:val="false"/>
          <w:i/>
          <w:color w:val="000000"/>
          <w:sz w:val="28"/>
        </w:rPr>
        <w:t>      Осы Заң 2015 жылғы 1 қаңтардан бастап қолданысқа енгiзiледi.</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1994 жылғы 27 желтоқсанда Қазақстан Республикасының Жоғарғы Кеңесі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254-бап</w:t>
      </w:r>
      <w:r>
        <w:rPr>
          <w:rFonts w:ascii="Times New Roman"/>
          <w:b w:val="false"/>
          <w:i w:val="false"/>
          <w:color w:val="000000"/>
          <w:sz w:val="28"/>
        </w:rPr>
        <w:t xml:space="preserve"> мынадай редакцияда жазылсын:</w:t>
      </w:r>
    </w:p>
    <w:bookmarkEnd w:id="0"/>
    <w:bookmarkStart w:name="z274" w:id="1"/>
    <w:p>
      <w:pPr>
        <w:spacing w:after="0"/>
        <w:ind w:left="0"/>
        <w:jc w:val="both"/>
      </w:pPr>
      <w:r>
        <w:rPr>
          <w:rFonts w:ascii="Times New Roman"/>
          <w:b w:val="false"/>
          <w:i w:val="false"/>
          <w:color w:val="000000"/>
          <w:sz w:val="28"/>
        </w:rPr>
        <w:t>
      </w:t>
      </w:r>
      <w:r>
        <w:rPr>
          <w:rFonts w:ascii="Times New Roman"/>
          <w:b/>
          <w:i w:val="false"/>
          <w:color w:val="000000"/>
          <w:sz w:val="28"/>
        </w:rPr>
        <w:t>«254-бап. Тәркілеу</w:t>
      </w:r>
    </w:p>
    <w:bookmarkEnd w:id="1"/>
    <w:bookmarkStart w:name="z4" w:id="2"/>
    <w:p>
      <w:pPr>
        <w:spacing w:after="0"/>
        <w:ind w:left="0"/>
        <w:jc w:val="both"/>
      </w:pPr>
      <w:r>
        <w:rPr>
          <w:rFonts w:ascii="Times New Roman"/>
          <w:b w:val="false"/>
          <w:i w:val="false"/>
          <w:color w:val="000000"/>
          <w:sz w:val="28"/>
        </w:rPr>
        <w:t>      Қазақстан Республикасының заңнамалық актілерінде көзделген жағдайларда, мүлiк меншiк иесiнен әкімшілік немесе қылмыстық құқық бұзушылық жасағаны үшiн санкция түрiнде сот тәртiбiмен өтеусіз алып қойылуы (тәркiленуі) мүмкiн.»;</w:t>
      </w:r>
      <w:r>
        <w:br/>
      </w:r>
      <w:r>
        <w:rPr>
          <w:rFonts w:ascii="Times New Roman"/>
          <w:b w:val="false"/>
          <w:i w:val="false"/>
          <w:color w:val="000000"/>
          <w:sz w:val="28"/>
        </w:rPr>
        <w:t>
      2) 324-баптың </w:t>
      </w:r>
      <w:r>
        <w:rPr>
          <w:rFonts w:ascii="Times New Roman"/>
          <w:b w:val="false"/>
          <w:i w:val="false"/>
          <w:color w:val="000000"/>
          <w:sz w:val="28"/>
        </w:rPr>
        <w:t>2-тармағындағы</w:t>
      </w:r>
      <w:r>
        <w:rPr>
          <w:rFonts w:ascii="Times New Roman"/>
          <w:b w:val="false"/>
          <w:i w:val="false"/>
          <w:color w:val="000000"/>
          <w:sz w:val="28"/>
        </w:rPr>
        <w:t xml:space="preserve"> «қылмыс iстегенi үшiн немесе өзге де құқық бұзғаны үшiн жазалау» деген сөздер «әкімшілік немесе қылмыстық құқық бұзушылық жасағаны үшiн санкция»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839-баптың</w:t>
      </w:r>
      <w:r>
        <w:rPr>
          <w:rFonts w:ascii="Times New Roman"/>
          <w:b w:val="false"/>
          <w:i w:val="false"/>
          <w:color w:val="000000"/>
          <w:sz w:val="28"/>
        </w:rPr>
        <w:t xml:space="preserve"> 1-тармағы бірінші бөлігінің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сақтанушының, сақтандырылған адамның және (немесе) пайда алушының Қазақстан Республикасының заңнамалық актілерінде белгіленген тәртіппен сақтандыру жағдайымен себептік байланыстағы қасақана қылмыстық немесе әкімшілік құқық бұзушылықтар деп танылған әрекеттерінің салдарынан болса, сақтанушыға сақтандыру төлемінен толық немесе ішінара бас тартуға құқылы.»;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843-баптың</w:t>
      </w:r>
      <w:r>
        <w:rPr>
          <w:rFonts w:ascii="Times New Roman"/>
          <w:b w:val="false"/>
          <w:i w:val="false"/>
          <w:color w:val="000000"/>
          <w:sz w:val="28"/>
        </w:rPr>
        <w:t xml:space="preserve"> 1-тармағының 3)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соттың заңды күшіне енген тиісті шешімінің негізінде тәркіленуге жататын мүлік не қылмыстық жолмен табылған немесе қылмыстық құқық бұзушылықтың нысанасы болып табылатын мүлік сақтандыру объектісі болып табылса;».</w:t>
      </w:r>
      <w:r>
        <w:br/>
      </w:r>
      <w:r>
        <w:rPr>
          <w:rFonts w:ascii="Times New Roman"/>
          <w:b w:val="false"/>
          <w:i w:val="false"/>
          <w:color w:val="000000"/>
          <w:sz w:val="28"/>
        </w:rPr>
        <w:t>
</w:t>
      </w:r>
      <w:r>
        <w:rPr>
          <w:rFonts w:ascii="Times New Roman"/>
          <w:b w:val="false"/>
          <w:i w:val="false"/>
          <w:color w:val="000000"/>
          <w:sz w:val="28"/>
        </w:rPr>
        <w:t>
      3. 1999 жылғы 13 шілдедегі Қазақстан Республикасының </w:t>
      </w:r>
      <w:r>
        <w:rPr>
          <w:rFonts w:ascii="Times New Roman"/>
          <w:b w:val="false"/>
          <w:i w:val="false"/>
          <w:color w:val="000000"/>
          <w:sz w:val="28"/>
        </w:rPr>
        <w:t>Азаматтық іс жүргізу кодексіне</w:t>
      </w:r>
      <w:r>
        <w:rPr>
          <w:rFonts w:ascii="Times New Roman"/>
          <w:b w:val="false"/>
          <w:i w:val="false"/>
          <w:color w:val="000000"/>
          <w:sz w:val="28"/>
        </w:rPr>
        <w:t xml:space="preserve"> (Қазақстан Республикасы Парламентінің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 № 7, 28, 32-құжаттар; № 17-18, 111-құжат; № 22, 130-құжат; № 24, 151-құжат; 2011 ж., № 1, 9-құжат; № 2, 28-құжат; № 5, 43-құжат; № 6, 50-құжат; № 14, 117-құжат; № 16, 128, 129-құжаттар; № 23, 179-құжат; 2012 ж., № 2, 14-құжат; № 6, 43, 44-құжаттар; № 8, 64-құжат; № 13, 91-құжат; № 14, 93-құжат; № 21-22, 124-құжат; 2013 ж., № 9, 51-құжат; № 10-11, 56-құжат; № 13, 64-құжат; № 14, 72, 74-құжаттар; № 15, 76-құжат; 2014 ж., № 1, 6, 9-құжаттар; № 4-5, 24-құжат):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80-баптың</w:t>
      </w:r>
      <w:r>
        <w:rPr>
          <w:rFonts w:ascii="Times New Roman"/>
          <w:b w:val="false"/>
          <w:i w:val="false"/>
          <w:color w:val="000000"/>
          <w:sz w:val="28"/>
        </w:rPr>
        <w:t xml:space="preserve"> үшінші бөлігіндегі «352, 353» деген цифрлар «420 және 421»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188-баптың</w:t>
      </w:r>
      <w:r>
        <w:rPr>
          <w:rFonts w:ascii="Times New Roman"/>
          <w:b w:val="false"/>
          <w:i w:val="false"/>
          <w:color w:val="000000"/>
          <w:sz w:val="28"/>
        </w:rPr>
        <w:t xml:space="preserve"> төртінші бөлігіндегі «353» деген цифрлар «421»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236-баптың</w:t>
      </w:r>
      <w:r>
        <w:rPr>
          <w:rFonts w:ascii="Times New Roman"/>
          <w:b w:val="false"/>
          <w:i w:val="false"/>
          <w:color w:val="000000"/>
          <w:sz w:val="28"/>
        </w:rPr>
        <w:t xml:space="preserve"> екінші бөлігінің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«Тарапы мемлекет болып табылатын мүлік тәркіленген, мемлекет кірісіне өндіріп алынған, сондай-ақ қылмыстық құқық бұзушылықпен келтірілген залал өндіріп алынған, алименттер өндіріп алынған, мертігуден немесе денсаулыққа өзге де зақым келуден, асыраушысынан айырылуымен келтірілген зиянның орны толтырылған жағдайларда, сот өз бастамасымен атқару құжатын аумағы бойынша тиісті атқарушылық іс жүргізу органына орындауға жолдайды.»;</w:t>
      </w:r>
      <w:r>
        <w:br/>
      </w:r>
      <w:r>
        <w:rPr>
          <w:rFonts w:ascii="Times New Roman"/>
          <w:b w:val="false"/>
          <w:i w:val="false"/>
          <w:color w:val="000000"/>
          <w:sz w:val="28"/>
        </w:rPr>
        <w:t>
</w:t>
      </w:r>
      <w:r>
        <w:rPr>
          <w:rFonts w:ascii="Times New Roman"/>
          <w:b w:val="false"/>
          <w:i w:val="false"/>
          <w:color w:val="000000"/>
          <w:sz w:val="28"/>
        </w:rPr>
        <w:t>
      4) 241-3-баптың </w:t>
      </w:r>
      <w:r>
        <w:rPr>
          <w:rFonts w:ascii="Times New Roman"/>
          <w:b w:val="false"/>
          <w:i w:val="false"/>
          <w:color w:val="000000"/>
          <w:sz w:val="28"/>
        </w:rPr>
        <w:t>1) тармақшасының</w:t>
      </w:r>
      <w:r>
        <w:rPr>
          <w:rFonts w:ascii="Times New Roman"/>
          <w:b w:val="false"/>
          <w:i w:val="false"/>
          <w:color w:val="000000"/>
          <w:sz w:val="28"/>
        </w:rPr>
        <w:t xml:space="preserve"> сегізінші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«соттың шешiм шығаруы сот үкiмiмен белгіленген қылмыстық құқық бұзушылық жасау нәтижесiнде мүмкiн болғандығының дәлелдемелерiн табыс етсе, аралық соттың шешiмiн мәжбүрлеп орындатуға арналған атқару парағын беруден бас тарту туралы ұйғарым шығарады;»;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253-баптың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Егер істі қарау кезінде сот тараптардың, процеске басқа да қатысушылардың, лауазымды немесе өзге де адамның әрекеттерінен қылмыстық құқық бұзушылық белгілерін тапса, ол бұл туралы прокурорға хабарлайды.»;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302-баптың</w:t>
      </w:r>
      <w:r>
        <w:rPr>
          <w:rFonts w:ascii="Times New Roman"/>
          <w:b w:val="false"/>
          <w:i w:val="false"/>
          <w:color w:val="000000"/>
          <w:sz w:val="28"/>
        </w:rPr>
        <w:t xml:space="preserve"> бірінші бөлігіндегі «есірткі заттарға, психотроптық заттарға немесе солар тақылеттестерге» деген сөздер «есірткі, психотроптық заттарға, сол тектестерге»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303-баптың</w:t>
      </w:r>
      <w:r>
        <w:rPr>
          <w:rFonts w:ascii="Times New Roman"/>
          <w:b w:val="false"/>
          <w:i w:val="false"/>
          <w:color w:val="000000"/>
          <w:sz w:val="28"/>
        </w:rPr>
        <w:t xml:space="preserve"> бірінші бөлігіндегі «есірткі заттарға, психотроптық заттарға немесе солар тақылеттестерге» деген сөздер «есірткі, психотроптық заттарға, сол тектестерге»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95-баптың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заңнамалық актiлерiнде көзделген жағдайларда, жер учаскесi меншiк иесiнен немесе жер пайдаланушыдан әкімшілік немесе қылмыстық құқық бұзушылық жасағаны үшiн санкция түрiнде сот тәртiбiмен өтеусiз алып қойылуы мүмкiн.».</w:t>
      </w:r>
      <w:r>
        <w:br/>
      </w:r>
      <w:r>
        <w:rPr>
          <w:rFonts w:ascii="Times New Roman"/>
          <w:b w:val="false"/>
          <w:i w:val="false"/>
          <w:color w:val="000000"/>
          <w:sz w:val="28"/>
        </w:rPr>
        <w:t>
</w:t>
      </w:r>
      <w:r>
        <w:rPr>
          <w:rFonts w:ascii="Times New Roman"/>
          <w:b w:val="false"/>
          <w:i w:val="false"/>
          <w:color w:val="000000"/>
          <w:sz w:val="28"/>
        </w:rPr>
        <w:t>
      5.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319-баптың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экологиялық қылмыстық құқық бұзушылықтар жатады.».</w:t>
      </w:r>
      <w:r>
        <w:br/>
      </w:r>
      <w:r>
        <w:rPr>
          <w:rFonts w:ascii="Times New Roman"/>
          <w:b w:val="false"/>
          <w:i w:val="false"/>
          <w:color w:val="000000"/>
          <w:sz w:val="28"/>
        </w:rPr>
        <w:t>
</w:t>
      </w:r>
      <w:r>
        <w:rPr>
          <w:rFonts w:ascii="Times New Roman"/>
          <w:b w:val="false"/>
          <w:i w:val="false"/>
          <w:color w:val="000000"/>
          <w:sz w:val="28"/>
        </w:rPr>
        <w:t>
      6. 2007 жылғы 15 мамырдағы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91-құжат; № 14, 92-құжат; № 15, 97-құжат; № 21-22, 123-құжат; 2013 ж., № 2, 13-құжат; № 3, 15-құжат; № 7, 36-құжат; № 9, 51-құжат; № 10-11, 56-құжат; № 14, 72, 75-құжаттар; № 15, 78, 81-құжаттар; № 16, 83-құжат; № 23-24, 116-құжат; 2014 ж., № 2, 10-құжат; № 7, 37-құжат; № 8, 44, 49-құжаттар):</w:t>
      </w:r>
      <w:r>
        <w:br/>
      </w:r>
      <w:r>
        <w:rPr>
          <w:rFonts w:ascii="Times New Roman"/>
          <w:b w:val="false"/>
          <w:i w:val="false"/>
          <w:color w:val="000000"/>
          <w:sz w:val="28"/>
        </w:rPr>
        <w:t>
</w:t>
      </w:r>
      <w:r>
        <w:rPr>
          <w:rFonts w:ascii="Times New Roman"/>
          <w:b w:val="false"/>
          <w:i w:val="false"/>
          <w:color w:val="000000"/>
          <w:sz w:val="28"/>
        </w:rPr>
        <w:t>
      1) 26-баптың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Кәмелетке толмағандар қатысатын білім беру, тәрбиелеу және дамыту,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саласындағы еңбек қызметіне: адам өлтіргені, денсаулыққа қасақана зиян келтіргені, халық денсаулығы мен имандылыққа, жыныстық қолсұғылмаушылыққа қарсы қылмыстар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(Қазақстан Республикасы Қылмыстық-процестік кодексінің 35-бабы бірінші бөлігінің 1), 2) тармақтарының негізінде қылмыстық қудалау тоқтатылған адамдарды қоспағанда) адамдар жіберілмейді.»;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159-баптың</w:t>
      </w:r>
      <w:r>
        <w:rPr>
          <w:rFonts w:ascii="Times New Roman"/>
          <w:b w:val="false"/>
          <w:i w:val="false"/>
          <w:color w:val="000000"/>
          <w:sz w:val="28"/>
        </w:rPr>
        <w:t xml:space="preserve"> 3-1-тармағының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заңды күшіне енген сот үкімімен кінәлі екендігі анықталған жағдайда, өзінің қылмыстық құқық бұзушылық жасау кезінде алған жарақаттарының салдарынан еңбекке уақытша жарамсыздық туындаған қызметкерге;»;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303-бап</w:t>
      </w:r>
      <w:r>
        <w:rPr>
          <w:rFonts w:ascii="Times New Roman"/>
          <w:b w:val="false"/>
          <w:i w:val="false"/>
          <w:color w:val="000000"/>
          <w:sz w:val="28"/>
        </w:rPr>
        <w:t xml:space="preserve"> мынадай мазмұндағы 6-тармақпен толықтырылсын:</w:t>
      </w:r>
      <w:r>
        <w:br/>
      </w:r>
      <w:r>
        <w:rPr>
          <w:rFonts w:ascii="Times New Roman"/>
          <w:b w:val="false"/>
          <w:i w:val="false"/>
          <w:color w:val="000000"/>
          <w:sz w:val="28"/>
        </w:rPr>
        <w:t>
</w:t>
      </w:r>
      <w:r>
        <w:rPr>
          <w:rFonts w:ascii="Times New Roman"/>
          <w:b w:val="false"/>
          <w:i w:val="false"/>
          <w:color w:val="000000"/>
          <w:sz w:val="28"/>
        </w:rPr>
        <w:t>
      «6. Сот заңсыз деп таныған ереуілге қатысуды жалғастыруға арандатушы адамдар Қазақстан Республикасының заңдарында белгіленген тәртіппен жауапты болады.»;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322-баптың</w:t>
      </w:r>
      <w:r>
        <w:rPr>
          <w:rFonts w:ascii="Times New Roman"/>
          <w:b w:val="false"/>
          <w:i w:val="false"/>
          <w:color w:val="000000"/>
          <w:sz w:val="28"/>
        </w:rPr>
        <w:t xml:space="preserve"> 3-тармағының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өз денсаулығына әдейі (қасақана) зиян келтіру нәтижесінде немесе зардап шегуші қылмыстық құқық бұзушылық жасаған кезде;».</w:t>
      </w:r>
      <w:r>
        <w:br/>
      </w:r>
      <w:r>
        <w:rPr>
          <w:rFonts w:ascii="Times New Roman"/>
          <w:b w:val="false"/>
          <w:i w:val="false"/>
          <w:color w:val="000000"/>
          <w:sz w:val="28"/>
        </w:rPr>
        <w:t>
</w:t>
      </w:r>
      <w:r>
        <w:rPr>
          <w:rFonts w:ascii="Times New Roman"/>
          <w:b w:val="false"/>
          <w:i w:val="false"/>
          <w:color w:val="000000"/>
          <w:sz w:val="28"/>
        </w:rPr>
        <w:t>
      7.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w:t>
      </w:r>
      <w:r>
        <w:br/>
      </w:r>
      <w:r>
        <w:rPr>
          <w:rFonts w:ascii="Times New Roman"/>
          <w:b w:val="false"/>
          <w:i w:val="false"/>
          <w:color w:val="000000"/>
          <w:sz w:val="28"/>
        </w:rPr>
        <w:t>
</w:t>
      </w:r>
      <w:r>
        <w:rPr>
          <w:rFonts w:ascii="Times New Roman"/>
          <w:b w:val="false"/>
          <w:i w:val="false"/>
          <w:color w:val="000000"/>
          <w:sz w:val="28"/>
        </w:rPr>
        <w:t>
      145-баптың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Бақылау объектісінің лауазымды адамдарының әрекеттерінде қылмыстық немесе әкімшілік құқық бұзушылықтар белгілері анықталған жағдайларда, мемлекеттік қаржылық бақылау органдары бақылау материалдарын құқық қорғау органдарына немесе әкімшілік құқық бұзушылықтар туралы істерді қарауға уәкілеттік берілген органдарға береді.».</w:t>
      </w:r>
      <w:r>
        <w:br/>
      </w:r>
      <w:r>
        <w:rPr>
          <w:rFonts w:ascii="Times New Roman"/>
          <w:b w:val="false"/>
          <w:i w:val="false"/>
          <w:color w:val="000000"/>
          <w:sz w:val="28"/>
        </w:rPr>
        <w:t>
</w:t>
      </w:r>
      <w:r>
        <w:rPr>
          <w:rFonts w:ascii="Times New Roman"/>
          <w:b w:val="false"/>
          <w:i w:val="false"/>
          <w:color w:val="000000"/>
          <w:sz w:val="28"/>
        </w:rPr>
        <w:t>
      8.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Салықтық тексеру барысында қылмыстық құқық бұзушылық белгілерін көрсететін, салықты және бюджетке төленетін басқа да міндетті төлемдерді төлеуден қасақана жалтару, сондай-ақ әдейі, жалған банкроттық фактілері анықталған кезде, салық қызметі органдары Қазақстан Республикасының заңнамалық актілеріне сәйкес процестік шешімді қабылдау үшін тиісті құқық қорғау органдарына олардың тергеуіне жататын материалдарды жібереді.»;</w:t>
      </w:r>
      <w:r>
        <w:br/>
      </w:r>
      <w:r>
        <w:rPr>
          <w:rFonts w:ascii="Times New Roman"/>
          <w:b w:val="false"/>
          <w:i w:val="false"/>
          <w:color w:val="000000"/>
          <w:sz w:val="28"/>
        </w:rPr>
        <w:t>
</w:t>
      </w:r>
      <w:r>
        <w:rPr>
          <w:rFonts w:ascii="Times New Roman"/>
          <w:b w:val="false"/>
          <w:i w:val="false"/>
          <w:color w:val="000000"/>
          <w:sz w:val="28"/>
        </w:rPr>
        <w:t>
      2) 46-баптың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Жалған кәсiпорын деп танылған салық төлеушiмен жасалған операциялар бойынша немесе жеке кәсiпкерлiк субъектiсiмен іс жүзінде жұмыстар орындалмай, қызметтер көрсетілмей, тауарлар тиеп-жөнелтілмей жасалған шот-фактура жазу бойынша әрекет (әрекеттер) бойынша салықтың және бюджетке төленетiн басқа да мiндеттi төлемдердiң есептелген сомасын есепке жазуды немесе қайта қарауды салық қызметi органы соттың үкiмi немесе қаулысы заңды күшiне енгеннен кейiн салық мiндеттемесi мен талабы бойынша талап қоюдың ескіру мерзiмi шегiнде жүргiзедi.»;</w:t>
      </w:r>
      <w:r>
        <w:br/>
      </w:r>
      <w:r>
        <w:rPr>
          <w:rFonts w:ascii="Times New Roman"/>
          <w:b w:val="false"/>
          <w:i w:val="false"/>
          <w:color w:val="000000"/>
          <w:sz w:val="28"/>
        </w:rPr>
        <w:t>
</w:t>
      </w:r>
      <w:r>
        <w:rPr>
          <w:rFonts w:ascii="Times New Roman"/>
          <w:b w:val="false"/>
          <w:i w:val="false"/>
          <w:color w:val="000000"/>
          <w:sz w:val="28"/>
        </w:rPr>
        <w:t>
      3) 115-баптың бірінші бөлігінің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сот жеке кәсіпкерлік субъектісі шот-фактура және (немесе) өзге құжат жазу бойынша әрекетті (әрекеттерді) іс жүзінде жұмыстарды орындамай, қызметтер көрсетпей, тауарларды тиеп-жөнелтпей жасады деп таныған мәміле (операция) бойынша шығыстар;»;</w:t>
      </w:r>
      <w:r>
        <w:br/>
      </w:r>
      <w:r>
        <w:rPr>
          <w:rFonts w:ascii="Times New Roman"/>
          <w:b w:val="false"/>
          <w:i w:val="false"/>
          <w:color w:val="000000"/>
          <w:sz w:val="28"/>
        </w:rPr>
        <w:t>
</w:t>
      </w:r>
      <w:r>
        <w:rPr>
          <w:rFonts w:ascii="Times New Roman"/>
          <w:b w:val="false"/>
          <w:i w:val="false"/>
          <w:color w:val="000000"/>
          <w:sz w:val="28"/>
        </w:rPr>
        <w:t>
      4) 257-баптың </w:t>
      </w:r>
      <w:r>
        <w:rPr>
          <w:rFonts w:ascii="Times New Roman"/>
          <w:b w:val="false"/>
          <w:i w:val="false"/>
          <w:color w:val="000000"/>
          <w:sz w:val="28"/>
        </w:rPr>
        <w:t>3-тармағының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сот жеке кәсіпкерлік субъектісі шот-фактура және (немесе) өзге құжат жазу бойынша әрекетті (әрекеттерді) іс жүзінде жұмыстарды орындамай, қызметтер көрсетпей, тауарларды тиеп-жөнелтпей жасады деп таныған мәміле (операция) бойынша;»;</w:t>
      </w:r>
      <w:r>
        <w:br/>
      </w:r>
      <w:r>
        <w:rPr>
          <w:rFonts w:ascii="Times New Roman"/>
          <w:b w:val="false"/>
          <w:i w:val="false"/>
          <w:color w:val="000000"/>
          <w:sz w:val="28"/>
        </w:rPr>
        <w:t>
</w:t>
      </w:r>
      <w:r>
        <w:rPr>
          <w:rFonts w:ascii="Times New Roman"/>
          <w:b w:val="false"/>
          <w:i w:val="false"/>
          <w:color w:val="000000"/>
          <w:sz w:val="28"/>
        </w:rPr>
        <w:t>
      5) 541-баптың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19)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талапкерлер – қылмыстық құқық бұзушылықпен келтiрiлген материалдық залалды өтеу туралы талап қою бойынша;»;</w:t>
      </w:r>
      <w:r>
        <w:br/>
      </w:r>
      <w:r>
        <w:rPr>
          <w:rFonts w:ascii="Times New Roman"/>
          <w:b w:val="false"/>
          <w:i w:val="false"/>
          <w:color w:val="000000"/>
          <w:sz w:val="28"/>
        </w:rPr>
        <w:t>
</w:t>
      </w:r>
      <w:r>
        <w:rPr>
          <w:rFonts w:ascii="Times New Roman"/>
          <w:b w:val="false"/>
          <w:i w:val="false"/>
          <w:color w:val="000000"/>
          <w:sz w:val="28"/>
        </w:rPr>
        <w:t>
      «19) талапкерлер мен жауапкерлер – азаматқа заңсыз сотталу, күзетпен қамауға алу түрінде бұлтартпау шараларын заңсыз қолдану не қамаққа алу түрінде заңсыз әкімшілік жаза қолдану арқылы келтiрiлген залалды өтеуге байланысты даулар бойынша;»;</w:t>
      </w:r>
      <w:r>
        <w:br/>
      </w:r>
      <w:r>
        <w:rPr>
          <w:rFonts w:ascii="Times New Roman"/>
          <w:b w:val="false"/>
          <w:i w:val="false"/>
          <w:color w:val="000000"/>
          <w:sz w:val="28"/>
        </w:rPr>
        <w:t>
</w:t>
      </w:r>
      <w:r>
        <w:rPr>
          <w:rFonts w:ascii="Times New Roman"/>
          <w:b w:val="false"/>
          <w:i w:val="false"/>
          <w:color w:val="000000"/>
          <w:sz w:val="28"/>
        </w:rPr>
        <w:t>
      6) 557-баптың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Кодексте белгіленген тәртіппен салықтық құқық бұзушылықтар жасайтын адамдардың салық міндеттемесін, салық агентінің міндеттерін орындауы туралы сұрау салулар бойынша, Қазақстан Республикасының заңнамалық актілерінде белгіленген құзыреті шегінде заң бойынша оларды қудалау мақсатында құқық қорғау органдарына;</w:t>
      </w:r>
      <w:r>
        <w:br/>
      </w:r>
      <w:r>
        <w:rPr>
          <w:rFonts w:ascii="Times New Roman"/>
          <w:b w:val="false"/>
          <w:i w:val="false"/>
          <w:color w:val="000000"/>
          <w:sz w:val="28"/>
        </w:rPr>
        <w:t>
      2) осы Кодексте белгіленген тәртіппен салық төлеушінің салық міндеттемесін, салық агентінің салықтарды есептеу, ұстап қалу және аудару жөніндегі міндеттерін айқындау немесе салықтық құқық бұзушылықтар үшін жауаптылық туралы істерді қарау барысында сотқа;»;</w:t>
      </w:r>
      <w:r>
        <w:br/>
      </w:r>
      <w:r>
        <w:rPr>
          <w:rFonts w:ascii="Times New Roman"/>
          <w:b w:val="false"/>
          <w:i w:val="false"/>
          <w:color w:val="000000"/>
          <w:sz w:val="28"/>
        </w:rPr>
        <w:t>
</w:t>
      </w:r>
      <w:r>
        <w:rPr>
          <w:rFonts w:ascii="Times New Roman"/>
          <w:b w:val="false"/>
          <w:i w:val="false"/>
          <w:color w:val="000000"/>
          <w:sz w:val="28"/>
        </w:rPr>
        <w:t>
      7) 569-баптың </w:t>
      </w:r>
      <w:r>
        <w:rPr>
          <w:rFonts w:ascii="Times New Roman"/>
          <w:b w:val="false"/>
          <w:i w:val="false"/>
          <w:color w:val="000000"/>
          <w:sz w:val="28"/>
        </w:rPr>
        <w:t>3-тармағында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тармақшаның алтыншы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Қылмыстық кодексiнiң </w:t>
      </w:r>
      <w:r>
        <w:rPr>
          <w:rFonts w:ascii="Times New Roman"/>
          <w:b w:val="false"/>
          <w:i w:val="false"/>
          <w:color w:val="000000"/>
          <w:sz w:val="28"/>
        </w:rPr>
        <w:t>215</w:t>
      </w:r>
      <w:r>
        <w:rPr>
          <w:rFonts w:ascii="Times New Roman"/>
          <w:b w:val="false"/>
          <w:i w:val="false"/>
          <w:color w:val="000000"/>
          <w:sz w:val="28"/>
        </w:rPr>
        <w:t>, </w:t>
      </w:r>
      <w:r>
        <w:rPr>
          <w:rFonts w:ascii="Times New Roman"/>
          <w:b w:val="false"/>
          <w:i w:val="false"/>
          <w:color w:val="000000"/>
          <w:sz w:val="28"/>
        </w:rPr>
        <w:t>216</w:t>
      </w:r>
      <w:r>
        <w:rPr>
          <w:rFonts w:ascii="Times New Roman"/>
          <w:b w:val="false"/>
          <w:i w:val="false"/>
          <w:color w:val="000000"/>
          <w:sz w:val="28"/>
        </w:rPr>
        <w:t>, </w:t>
      </w:r>
      <w:r>
        <w:rPr>
          <w:rFonts w:ascii="Times New Roman"/>
          <w:b w:val="false"/>
          <w:i w:val="false"/>
          <w:color w:val="000000"/>
          <w:sz w:val="28"/>
        </w:rPr>
        <w:t>238</w:t>
      </w:r>
      <w:r>
        <w:rPr>
          <w:rFonts w:ascii="Times New Roman"/>
          <w:b w:val="false"/>
          <w:i w:val="false"/>
          <w:color w:val="000000"/>
          <w:sz w:val="28"/>
        </w:rPr>
        <w:t xml:space="preserve"> және </w:t>
      </w:r>
      <w:r>
        <w:rPr>
          <w:rFonts w:ascii="Times New Roman"/>
          <w:b w:val="false"/>
          <w:i w:val="false"/>
          <w:color w:val="000000"/>
          <w:sz w:val="28"/>
        </w:rPr>
        <w:t>240-баптары</w:t>
      </w:r>
      <w:r>
        <w:rPr>
          <w:rFonts w:ascii="Times New Roman"/>
          <w:b w:val="false"/>
          <w:i w:val="false"/>
          <w:color w:val="000000"/>
          <w:sz w:val="28"/>
        </w:rPr>
        <w:t xml:space="preserve"> бойынша жойылмаған немесе алынбаған сотталғандығы бар жеке тұлға;»;</w:t>
      </w:r>
      <w:r>
        <w:br/>
      </w:r>
      <w:r>
        <w:rPr>
          <w:rFonts w:ascii="Times New Roman"/>
          <w:b w:val="false"/>
          <w:i w:val="false"/>
          <w:color w:val="000000"/>
          <w:sz w:val="28"/>
        </w:rPr>
        <w:t>
</w:t>
      </w:r>
      <w:r>
        <w:rPr>
          <w:rFonts w:ascii="Times New Roman"/>
          <w:b w:val="false"/>
          <w:i w:val="false"/>
          <w:color w:val="000000"/>
          <w:sz w:val="28"/>
        </w:rPr>
        <w:t>
      5) тармақшаның бесінші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Қылмыстық кодексiнiң </w:t>
      </w:r>
      <w:r>
        <w:rPr>
          <w:rFonts w:ascii="Times New Roman"/>
          <w:b w:val="false"/>
          <w:i w:val="false"/>
          <w:color w:val="000000"/>
          <w:sz w:val="28"/>
        </w:rPr>
        <w:t>215</w:t>
      </w:r>
      <w:r>
        <w:rPr>
          <w:rFonts w:ascii="Times New Roman"/>
          <w:b w:val="false"/>
          <w:i w:val="false"/>
          <w:color w:val="000000"/>
          <w:sz w:val="28"/>
        </w:rPr>
        <w:t>, </w:t>
      </w:r>
      <w:r>
        <w:rPr>
          <w:rFonts w:ascii="Times New Roman"/>
          <w:b w:val="false"/>
          <w:i w:val="false"/>
          <w:color w:val="000000"/>
          <w:sz w:val="28"/>
        </w:rPr>
        <w:t>216</w:t>
      </w:r>
      <w:r>
        <w:rPr>
          <w:rFonts w:ascii="Times New Roman"/>
          <w:b w:val="false"/>
          <w:i w:val="false"/>
          <w:color w:val="000000"/>
          <w:sz w:val="28"/>
        </w:rPr>
        <w:t>, </w:t>
      </w:r>
      <w:r>
        <w:rPr>
          <w:rFonts w:ascii="Times New Roman"/>
          <w:b w:val="false"/>
          <w:i w:val="false"/>
          <w:color w:val="000000"/>
          <w:sz w:val="28"/>
        </w:rPr>
        <w:t>238</w:t>
      </w:r>
      <w:r>
        <w:rPr>
          <w:rFonts w:ascii="Times New Roman"/>
          <w:b w:val="false"/>
          <w:i w:val="false"/>
          <w:color w:val="000000"/>
          <w:sz w:val="28"/>
        </w:rPr>
        <w:t xml:space="preserve"> және </w:t>
      </w:r>
      <w:r>
        <w:rPr>
          <w:rFonts w:ascii="Times New Roman"/>
          <w:b w:val="false"/>
          <w:i w:val="false"/>
          <w:color w:val="000000"/>
          <w:sz w:val="28"/>
        </w:rPr>
        <w:t>240-баптары</w:t>
      </w:r>
      <w:r>
        <w:rPr>
          <w:rFonts w:ascii="Times New Roman"/>
          <w:b w:val="false"/>
          <w:i w:val="false"/>
          <w:color w:val="000000"/>
          <w:sz w:val="28"/>
        </w:rPr>
        <w:t xml:space="preserve"> бойынша жойылмаған немесе алынбаған сотталғандығы бар жеке тұлға;»;</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627-бапта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5-тармақтың </w:t>
      </w:r>
      <w:r>
        <w:rPr>
          <w:rFonts w:ascii="Times New Roman"/>
          <w:b w:val="false"/>
          <w:i w:val="false"/>
          <w:color w:val="000000"/>
          <w:sz w:val="28"/>
        </w:rPr>
        <w:t>2) тармақшасының</w:t>
      </w:r>
      <w:r>
        <w:rPr>
          <w:rFonts w:ascii="Times New Roman"/>
          <w:b w:val="false"/>
          <w:i w:val="false"/>
          <w:color w:val="000000"/>
          <w:sz w:val="28"/>
        </w:rPr>
        <w:t xml:space="preserve"> тоғызыншы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«сот жасалуын іс жүзінде жұмыстарды орындамай, қызметтер көрсетпей, тауарларды тиеп-жөнелтпей жүзеге асырылды деп таныған шот-фактура жазу бойынша әрекет (әрекеттер) бойынша салық міндеттемесін айқындау мәселелері бойынша;»;</w:t>
      </w:r>
      <w:r>
        <w:br/>
      </w:r>
      <w:r>
        <w:rPr>
          <w:rFonts w:ascii="Times New Roman"/>
          <w:b w:val="false"/>
          <w:i w:val="false"/>
          <w:color w:val="000000"/>
          <w:sz w:val="28"/>
        </w:rPr>
        <w:t>
</w:t>
      </w:r>
      <w:r>
        <w:rPr>
          <w:rFonts w:ascii="Times New Roman"/>
          <w:b w:val="false"/>
          <w:i w:val="false"/>
          <w:color w:val="000000"/>
          <w:sz w:val="28"/>
        </w:rPr>
        <w:t>
      9-тармақтың </w:t>
      </w:r>
      <w:r>
        <w:rPr>
          <w:rFonts w:ascii="Times New Roman"/>
          <w:b w:val="false"/>
          <w:i w:val="false"/>
          <w:color w:val="000000"/>
          <w:sz w:val="28"/>
        </w:rPr>
        <w:t>2) тармақшасының</w:t>
      </w:r>
      <w:r>
        <w:rPr>
          <w:rFonts w:ascii="Times New Roman"/>
          <w:b w:val="false"/>
          <w:i w:val="false"/>
          <w:color w:val="000000"/>
          <w:sz w:val="28"/>
        </w:rPr>
        <w:t xml:space="preserve"> он сегізінші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«сот жасалуын іс жүзінде жұмыстар орындалмай, қызметтер көрсетілмей, тауарлар тиеп-жөнелтілмей жүзеге асырылды деп таныған шот-фактура жазу бойынша әрекет (әрекеттер) бойынша салық міндеттемесін айқындау мәселелері бойынша;»;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Камералдық бақылау нәтижелері бойынша салық қызметі органдары жалған кәсіпорын деп танылған салық төлеушімен жасалған операциялар бойынша және (немесе) сот жасалуын іс жүзінде жұмыстар орындалмай, қызметтер көрсетілмей, тауарлар тиеп-жөнелтілмей жүзеге асырылды деп таныған шот-фактура жазу бойынша әрекет (әрекеттер) бойынша салық міндеттемесін айқындау мәселелері бойынша бұзушылықтарды анықтаған жағдайда, мұндай операциялар және (немесе) әрекет (әрекеттер) жасалған салық кезеңінде осы мәселелер бойынша салықтық тексерулер салық төлеушіге камералдық бақылау нәтижелері бойынша салық қызметі органдары анықтаған бұзушылықтарды жою туралы хабарлама жіберілгенге және осы Кодекстің 608-бабының 2-тармағында белгіленген мерзім өткенге дейін жүргізілмейді.»;</w:t>
      </w:r>
      <w:r>
        <w:br/>
      </w:r>
      <w:r>
        <w:rPr>
          <w:rFonts w:ascii="Times New Roman"/>
          <w:b w:val="false"/>
          <w:i w:val="false"/>
          <w:color w:val="000000"/>
          <w:sz w:val="28"/>
        </w:rPr>
        <w:t>
</w:t>
      </w:r>
      <w:r>
        <w:rPr>
          <w:rFonts w:ascii="Times New Roman"/>
          <w:b w:val="false"/>
          <w:i w:val="false"/>
          <w:color w:val="000000"/>
          <w:sz w:val="28"/>
        </w:rPr>
        <w:t>
      9) 632-баптың 3-тармағының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сот жасалуын іс жүзінде жұмыстар орындалмай, қызметтер көрсетілмей, тауарлар тиеп-жөнелтілмей жүзеге асырылды деп таныған шот-фактура жазу бойынша әрекет (әрекеттер) бойынша салық міндеттемесін айқындау;»;</w:t>
      </w:r>
      <w:r>
        <w:br/>
      </w:r>
      <w:r>
        <w:rPr>
          <w:rFonts w:ascii="Times New Roman"/>
          <w:b w:val="false"/>
          <w:i w:val="false"/>
          <w:color w:val="000000"/>
          <w:sz w:val="28"/>
        </w:rPr>
        <w:t>
</w:t>
      </w:r>
      <w:r>
        <w:rPr>
          <w:rFonts w:ascii="Times New Roman"/>
          <w:b w:val="false"/>
          <w:i w:val="false"/>
          <w:color w:val="000000"/>
          <w:sz w:val="28"/>
        </w:rPr>
        <w:t>
      10) 638-баптың </w:t>
      </w:r>
      <w:r>
        <w:rPr>
          <w:rFonts w:ascii="Times New Roman"/>
          <w:b w:val="false"/>
          <w:i w:val="false"/>
          <w:color w:val="000000"/>
          <w:sz w:val="28"/>
        </w:rPr>
        <w:t>9-тармағының</w:t>
      </w:r>
      <w:r>
        <w:rPr>
          <w:rFonts w:ascii="Times New Roman"/>
          <w:b w:val="false"/>
          <w:i w:val="false"/>
          <w:color w:val="000000"/>
          <w:sz w:val="28"/>
        </w:rPr>
        <w:t xml:space="preserve"> екінші бөлігінің бірінші абзацындағы «бұзудың» деген сөз алып тасталып, 5)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егер салық қызметi органы жеке кәсiпкерлiк субъектiсiнің іс жүзінде жұмыстар орындамай, қызметтер көрсетпей, тауарлар тиеп-жөнелтпей жасаған шот-фактура жазу бойынша әрекеті (әрекеттері) туралы мәлiметтердi осындай әрекет (әрекеттер) жасалған салық кезеңiнде жүргiзiлген алдыңғы салықтық тексерулердiң кез келгені аяқталғаннан кейiн алғаш рет алса, соттың үкiмi немесе қаулысы заңды күшiне енгеннен кейiн осындай әрекет (әрекеттер) бөлiгiнде анықталған бұзушылықтарға қолданылмайды.».</w:t>
      </w:r>
      <w:r>
        <w:br/>
      </w:r>
      <w:r>
        <w:rPr>
          <w:rFonts w:ascii="Times New Roman"/>
          <w:b w:val="false"/>
          <w:i w:val="false"/>
          <w:color w:val="000000"/>
          <w:sz w:val="28"/>
        </w:rPr>
        <w:t>
</w:t>
      </w:r>
      <w:r>
        <w:rPr>
          <w:rFonts w:ascii="Times New Roman"/>
          <w:b w:val="false"/>
          <w:i w:val="false"/>
          <w:color w:val="000000"/>
          <w:sz w:val="28"/>
        </w:rPr>
        <w:t>
      9.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99-бапта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4-тармақтағы</w:t>
      </w:r>
      <w:r>
        <w:rPr>
          <w:rFonts w:ascii="Times New Roman"/>
          <w:b w:val="false"/>
          <w:i w:val="false"/>
          <w:color w:val="000000"/>
          <w:sz w:val="28"/>
        </w:rPr>
        <w:t xml:space="preserve"> «алуға» деген сөз «пайдалануға»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6-тармақпен толықтырылсын:</w:t>
      </w:r>
      <w:r>
        <w:br/>
      </w:r>
      <w:r>
        <w:rPr>
          <w:rFonts w:ascii="Times New Roman"/>
          <w:b w:val="false"/>
          <w:i w:val="false"/>
          <w:color w:val="000000"/>
          <w:sz w:val="28"/>
        </w:rPr>
        <w:t>
</w:t>
      </w:r>
      <w:r>
        <w:rPr>
          <w:rFonts w:ascii="Times New Roman"/>
          <w:b w:val="false"/>
          <w:i w:val="false"/>
          <w:color w:val="000000"/>
          <w:sz w:val="28"/>
        </w:rPr>
        <w:t>
      «6. Қазақстан Республикасынан жыныстық жасушаларды, адам эмбрионын коммерциялық, әскери немесе өнеркәсіптік мақсаттарда әкетуге жол берілмейді.»;</w:t>
      </w:r>
      <w:r>
        <w:br/>
      </w:r>
      <w:r>
        <w:rPr>
          <w:rFonts w:ascii="Times New Roman"/>
          <w:b w:val="false"/>
          <w:i w:val="false"/>
          <w:color w:val="000000"/>
          <w:sz w:val="28"/>
        </w:rPr>
        <w:t>
</w:t>
      </w:r>
      <w:r>
        <w:rPr>
          <w:rFonts w:ascii="Times New Roman"/>
          <w:b w:val="false"/>
          <w:i w:val="false"/>
          <w:color w:val="000000"/>
          <w:sz w:val="28"/>
        </w:rPr>
        <w:t>
      2) 130-баптың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Медициналық сипаттағы мәжбүрлеу шаралары қылмыстық құқық бұзушылықтар жасаған, алкоголизмнен немесе нашақорлықтан не уытқұмарлықтан емделуге мұқтаж деп танылған адамдарға, сондай-ақ әкімшілік құқық бұзушылық жасаған және созылмалы алкоголизммен немесе нашақорлықпен не уытқұмарлықпен ауырады деп танылған және ерікті түрде емделуден жалтаратын адамдарға қатысты сот шешімі бойынша қолданылады.»;</w:t>
      </w:r>
      <w:r>
        <w:br/>
      </w:r>
      <w:r>
        <w:rPr>
          <w:rFonts w:ascii="Times New Roman"/>
          <w:b w:val="false"/>
          <w:i w:val="false"/>
          <w:color w:val="000000"/>
          <w:sz w:val="28"/>
        </w:rPr>
        <w:t>
</w:t>
      </w:r>
      <w:r>
        <w:rPr>
          <w:rFonts w:ascii="Times New Roman"/>
          <w:b w:val="false"/>
          <w:i w:val="false"/>
          <w:color w:val="000000"/>
          <w:sz w:val="28"/>
        </w:rPr>
        <w:t>
      3) 165-баптың </w:t>
      </w:r>
      <w:r>
        <w:rPr>
          <w:rFonts w:ascii="Times New Roman"/>
          <w:b w:val="false"/>
          <w:i w:val="false"/>
          <w:color w:val="000000"/>
          <w:sz w:val="28"/>
        </w:rPr>
        <w:t>3-тармағындағы</w:t>
      </w:r>
      <w:r>
        <w:rPr>
          <w:rFonts w:ascii="Times New Roman"/>
          <w:b w:val="false"/>
          <w:i w:val="false"/>
          <w:color w:val="000000"/>
          <w:sz w:val="28"/>
        </w:rPr>
        <w:t xml:space="preserve"> «психотроптық заттар» деген сөздер «психотроптық заттарды, сол тектестер»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10. 2010 жылғы 30 маусымдағы «Қазақстан Республикасындағы кеден ісі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 3-құжат; № 2, 13-құжат; № 7, 36-құжат; № 10-11, 56-құжат; № 14, 72-құжат; № 15, 81-құжат; № 16, 83-құжат; 2014 ж., № 4-5, 24-құжат;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мазмұнында </w:t>
      </w:r>
      <w:r>
        <w:rPr>
          <w:rFonts w:ascii="Times New Roman"/>
          <w:b w:val="false"/>
          <w:i w:val="false"/>
          <w:color w:val="000000"/>
          <w:sz w:val="28"/>
        </w:rPr>
        <w:t>300-баптың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«300-бап. Қылмыстық немесе әкімшілік құқық бұзушылық анықталған кезде тауарлар шығару»;</w:t>
      </w:r>
      <w:r>
        <w:br/>
      </w:r>
      <w:r>
        <w:rPr>
          <w:rFonts w:ascii="Times New Roman"/>
          <w:b w:val="false"/>
          <w:i w:val="false"/>
          <w:color w:val="000000"/>
          <w:sz w:val="28"/>
        </w:rPr>
        <w:t>
</w:t>
      </w:r>
      <w:r>
        <w:rPr>
          <w:rFonts w:ascii="Times New Roman"/>
          <w:b w:val="false"/>
          <w:i w:val="false"/>
          <w:color w:val="000000"/>
          <w:sz w:val="28"/>
        </w:rPr>
        <w:t>
      2) 4-баптың 1-тармағының </w:t>
      </w:r>
      <w:r>
        <w:rPr>
          <w:rFonts w:ascii="Times New Roman"/>
          <w:b w:val="false"/>
          <w:i w:val="false"/>
          <w:color w:val="000000"/>
          <w:sz w:val="28"/>
        </w:rPr>
        <w:t>33)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«33) қылмыстық және әкімшілік құқық бұзушылықтар – Қазақстан Республикасының заңнамасына сәйкес олар бойынша кеден органдары қылмыстық қудалауды жүзеге асыратын қылмыстық құқық бұзушылықтар және Қазақстан Республикасының заңнамасына сәйкес олар бойынша кеден органдары әкімшілік процесс жүргізетін (іс жүргізуді жүзеге асыратын) әкімшілік құқық бұзушылықтар;»;</w:t>
      </w:r>
      <w:r>
        <w:br/>
      </w:r>
      <w:r>
        <w:rPr>
          <w:rFonts w:ascii="Times New Roman"/>
          <w:b w:val="false"/>
          <w:i w:val="false"/>
          <w:color w:val="000000"/>
          <w:sz w:val="28"/>
        </w:rPr>
        <w:t>
</w:t>
      </w:r>
      <w:r>
        <w:rPr>
          <w:rFonts w:ascii="Times New Roman"/>
          <w:b w:val="false"/>
          <w:i w:val="false"/>
          <w:color w:val="000000"/>
          <w:sz w:val="28"/>
        </w:rPr>
        <w:t>
      3) 8-баптың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Қазақстан Республикасының заңнамасына сәйкес қылмыстық және әкімшілік құқық бұзушылықтарды анықтауды, олардың алдын алуды және жолын кесуді;»;</w:t>
      </w:r>
      <w:r>
        <w:br/>
      </w:r>
      <w:r>
        <w:rPr>
          <w:rFonts w:ascii="Times New Roman"/>
          <w:b w:val="false"/>
          <w:i w:val="false"/>
          <w:color w:val="000000"/>
          <w:sz w:val="28"/>
        </w:rPr>
        <w:t>
</w:t>
      </w:r>
      <w:r>
        <w:rPr>
          <w:rFonts w:ascii="Times New Roman"/>
          <w:b w:val="false"/>
          <w:i w:val="false"/>
          <w:color w:val="000000"/>
          <w:sz w:val="28"/>
        </w:rPr>
        <w:t>
      4) 9-баптың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заңнамасына сәйкес кеден ісі саласында құқық бұзушылық жасаған адамдарды ұстап алуға және Қазақстан Республикасының кеден немесе өзге де органдарының қызметтік үй-жайларына жеткізуге;»;</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кеден ісі саласындағы қылмыстық құқық бұзушылықтар туралы істер бойынша сотқа дейінгі тергеп-тексеруді Қазақстан Республикасының қылмыстық-процестік заңнамасында көзделген тәртіппен жүзеге асыруға;»;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Кеден органдары Қазақстан Республикасының заңнамасына сәйкес олар бойынша іс жүргізу Қазақстан Республикасының өзге мемлекеттік органдарының құзыретіне жатқызылған қылмыстық және әкімшілік құқық бұзушылықтарды анықтаған кезде, кеден органдары Қазақстан Республикасының заңнамасында көзделген тәртіппен және мерзімдерде мұндай құқық бұзушылықтар бойынша қолда бар материалдарды Қазақстан Республикасының тиісті мемлекеттік органдарына беруге міндетті.»;</w:t>
      </w:r>
      <w:r>
        <w:br/>
      </w:r>
      <w:r>
        <w:rPr>
          <w:rFonts w:ascii="Times New Roman"/>
          <w:b w:val="false"/>
          <w:i w:val="false"/>
          <w:color w:val="000000"/>
          <w:sz w:val="28"/>
        </w:rPr>
        <w:t>
</w:t>
      </w:r>
      <w:r>
        <w:rPr>
          <w:rFonts w:ascii="Times New Roman"/>
          <w:b w:val="false"/>
          <w:i w:val="false"/>
          <w:color w:val="000000"/>
          <w:sz w:val="28"/>
        </w:rPr>
        <w:t>
      6) 15-баптың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Кеден органдары Қазақстан Республикасының Қылмыстық кодексінде қылмыстық құқық бұзушылық деп танылатын, ол бойынша іс жүргізу кеден органдарының қарауына жатқызылған құқыққа қарсы іс-әрекетті дайындайтын, жасайтын немесе жасаған адамдарды анықтау, халықаралық шарттарға сәйкес халықаралық кеден ұйымдарының, шет мемлекеттердің кеден және өзге де құзыретті органдарының сұрау салуларын орындау мақсатында жедел-іздестіру қызметін жүзеге асырады.»;</w:t>
      </w:r>
      <w:r>
        <w:br/>
      </w:r>
      <w:r>
        <w:rPr>
          <w:rFonts w:ascii="Times New Roman"/>
          <w:b w:val="false"/>
          <w:i w:val="false"/>
          <w:color w:val="000000"/>
          <w:sz w:val="28"/>
        </w:rPr>
        <w:t>
</w:t>
      </w:r>
      <w:r>
        <w:rPr>
          <w:rFonts w:ascii="Times New Roman"/>
          <w:b w:val="false"/>
          <w:i w:val="false"/>
          <w:color w:val="000000"/>
          <w:sz w:val="28"/>
        </w:rPr>
        <w:t>
      7) 16-баптың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Кеден одағының кеден заңнамасына немесе Қазақстан Республикасының заңнамасына сәйкес кеден органдары алған кез келген ақпаратты олар тек қана кеден мақсаттары үшін, оның ішінде қылмыстық және әкімшілік құқық бұзушылықтардың алдын алу және жолын кесу үшін ғана пайдаланады.»;</w:t>
      </w:r>
      <w:r>
        <w:br/>
      </w:r>
      <w:r>
        <w:rPr>
          <w:rFonts w:ascii="Times New Roman"/>
          <w:b w:val="false"/>
          <w:i w:val="false"/>
          <w:color w:val="000000"/>
          <w:sz w:val="28"/>
        </w:rPr>
        <w:t>
</w:t>
      </w:r>
      <w:r>
        <w:rPr>
          <w:rFonts w:ascii="Times New Roman"/>
          <w:b w:val="false"/>
          <w:i w:val="false"/>
          <w:color w:val="000000"/>
          <w:sz w:val="28"/>
        </w:rPr>
        <w:t>
      8) 62-баптың </w:t>
      </w:r>
      <w:r>
        <w:rPr>
          <w:rFonts w:ascii="Times New Roman"/>
          <w:b w:val="false"/>
          <w:i w:val="false"/>
          <w:color w:val="000000"/>
          <w:sz w:val="28"/>
        </w:rPr>
        <w:t>5) тармақшасындағы</w:t>
      </w:r>
      <w:r>
        <w:rPr>
          <w:rFonts w:ascii="Times New Roman"/>
          <w:b w:val="false"/>
          <w:i w:val="false"/>
          <w:color w:val="000000"/>
          <w:sz w:val="28"/>
        </w:rPr>
        <w:t xml:space="preserve"> «209, 214, 250» деген цифрлар «234, 236 және 286» деген сөздермен ауыстырылсын;</w:t>
      </w:r>
      <w:r>
        <w:br/>
      </w:r>
      <w:r>
        <w:rPr>
          <w:rFonts w:ascii="Times New Roman"/>
          <w:b w:val="false"/>
          <w:i w:val="false"/>
          <w:color w:val="000000"/>
          <w:sz w:val="28"/>
        </w:rPr>
        <w:t>
</w:t>
      </w:r>
      <w:r>
        <w:rPr>
          <w:rFonts w:ascii="Times New Roman"/>
          <w:b w:val="false"/>
          <w:i w:val="false"/>
          <w:color w:val="000000"/>
          <w:sz w:val="28"/>
        </w:rPr>
        <w:t>
      9) 211-баптың </w:t>
      </w:r>
      <w:r>
        <w:rPr>
          <w:rFonts w:ascii="Times New Roman"/>
          <w:b w:val="false"/>
          <w:i w:val="false"/>
          <w:color w:val="000000"/>
          <w:sz w:val="28"/>
        </w:rPr>
        <w:t>9-тармағы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Кедендік тексеру барысында қылмыстық немесе әкімшілік құқық бұзушылық белгілері анықталған кезде, кеден органдары Қазақстан Республикасының заңнамасына сәйкес шаралар қолданады.»;</w:t>
      </w:r>
      <w:r>
        <w:br/>
      </w:r>
      <w:r>
        <w:rPr>
          <w:rFonts w:ascii="Times New Roman"/>
          <w:b w:val="false"/>
          <w:i w:val="false"/>
          <w:color w:val="000000"/>
          <w:sz w:val="28"/>
        </w:rPr>
        <w:t>
</w:t>
      </w:r>
      <w:r>
        <w:rPr>
          <w:rFonts w:ascii="Times New Roman"/>
          <w:b w:val="false"/>
          <w:i w:val="false"/>
          <w:color w:val="000000"/>
          <w:sz w:val="28"/>
        </w:rPr>
        <w:t>
      10) 237-баптың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Кедендік бақылау жүргізу кезінде осы Кодекстің 244, 268, 283, 290, 312, 335, 338, 410 және 466-баптарында белгіленген жағдайларда кеден органдарының лауазымды адамдары қылмыстық немесе әкімшілік құқық бұзушылықтардың нысанасы болып табылмайтын тауарларды және оларға арналған құжаттарды ұстайды.»;</w:t>
      </w:r>
      <w:r>
        <w:br/>
      </w:r>
      <w:r>
        <w:rPr>
          <w:rFonts w:ascii="Times New Roman"/>
          <w:b w:val="false"/>
          <w:i w:val="false"/>
          <w:color w:val="000000"/>
          <w:sz w:val="28"/>
        </w:rPr>
        <w:t>
</w:t>
      </w:r>
      <w:r>
        <w:rPr>
          <w:rFonts w:ascii="Times New Roman"/>
          <w:b w:val="false"/>
          <w:i w:val="false"/>
          <w:color w:val="000000"/>
          <w:sz w:val="28"/>
        </w:rPr>
        <w:t>
      11) 283-баптың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Қылмыстық немесе әкімшілік құқық бұзушылық жасау қаруы, құралы немесе нысанасы болып табылған, қайтару туралы шешім қабылданған және осы Кодекске сәйкес кедендік декларациялауға жататын тауарларға қатысты кедендік декларация:»;</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300-баптың</w:t>
      </w:r>
      <w:r>
        <w:rPr>
          <w:rFonts w:ascii="Times New Roman"/>
          <w:b w:val="false"/>
          <w:i w:val="false"/>
          <w:color w:val="000000"/>
          <w:sz w:val="28"/>
        </w:rPr>
        <w:t xml:space="preserve"> тақырыбы және 1-тармағы мынадай редакцияда жазылсын:</w:t>
      </w:r>
    </w:p>
    <w:bookmarkEnd w:id="2"/>
    <w:bookmarkStart w:name="z293" w:id="3"/>
    <w:p>
      <w:pPr>
        <w:spacing w:after="0"/>
        <w:ind w:left="0"/>
        <w:jc w:val="both"/>
      </w:pPr>
      <w:r>
        <w:rPr>
          <w:rFonts w:ascii="Times New Roman"/>
          <w:b w:val="false"/>
          <w:i w:val="false"/>
          <w:color w:val="000000"/>
          <w:sz w:val="28"/>
        </w:rPr>
        <w:t>
</w:t>
      </w:r>
      <w:r>
        <w:rPr>
          <w:rFonts w:ascii="Times New Roman"/>
          <w:b/>
          <w:i w:val="false"/>
          <w:color w:val="000000"/>
          <w:sz w:val="28"/>
        </w:rPr>
        <w:t>      «300-бап. Қылмыстық немесе әкімшілік құқық бұзушылық</w:t>
      </w:r>
      <w:r>
        <w:br/>
      </w:r>
      <w:r>
        <w:rPr>
          <w:rFonts w:ascii="Times New Roman"/>
          <w:b w:val="false"/>
          <w:i w:val="false"/>
          <w:color w:val="000000"/>
          <w:sz w:val="28"/>
        </w:rPr>
        <w:t>
</w:t>
      </w:r>
      <w:r>
        <w:rPr>
          <w:rFonts w:ascii="Times New Roman"/>
          <w:b/>
          <w:i w:val="false"/>
          <w:color w:val="000000"/>
          <w:sz w:val="28"/>
        </w:rPr>
        <w:t>                анықталған кезде тауарлар шығару</w:t>
      </w:r>
    </w:p>
    <w:bookmarkEnd w:id="3"/>
    <w:bookmarkStart w:name="z294" w:id="4"/>
    <w:p>
      <w:pPr>
        <w:spacing w:after="0"/>
        <w:ind w:left="0"/>
        <w:jc w:val="both"/>
      </w:pPr>
      <w:r>
        <w:rPr>
          <w:rFonts w:ascii="Times New Roman"/>
          <w:b w:val="false"/>
          <w:i w:val="false"/>
          <w:color w:val="000000"/>
          <w:sz w:val="28"/>
        </w:rPr>
        <w:t>
      1. Қылмыстық немесе әкімшілік құқық бұзушылық анықталған жағдайда тауарлар шығару іс бойынша іс жүргізу аяқталғанға немесе әкімшілік процесс аяқталғанға дейін, егер мұндай тауарлар алып қойылмаса немесе оларға Қазақстан Республикасының заңнамасына сәйкес тыйым салынбаса, жүзеге асырылуы мүмкін.».</w:t>
      </w:r>
      <w:r>
        <w:br/>
      </w:r>
      <w:r>
        <w:rPr>
          <w:rFonts w:ascii="Times New Roman"/>
          <w:b w:val="false"/>
          <w:i w:val="false"/>
          <w:color w:val="000000"/>
          <w:sz w:val="28"/>
        </w:rPr>
        <w:t>
</w:t>
      </w:r>
      <w:r>
        <w:rPr>
          <w:rFonts w:ascii="Times New Roman"/>
          <w:b w:val="false"/>
          <w:i w:val="false"/>
          <w:color w:val="000000"/>
          <w:sz w:val="28"/>
        </w:rPr>
        <w:t>
      11. 2011 жылғы 26 желтоқсандағы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2011 ж., № 22, 174-құжат; 2012 ж., № 21-22, 124-құжат; 2013 ж., № 1, 3-құжат; № 2, 13-құжат; № 9, 51-құжат; № 10-11, 56-құжат; № 14, 72-құжат; 2014 ж., № 1, 9-құжат; № 6, 28-құжат):</w:t>
      </w:r>
      <w:r>
        <w:br/>
      </w:r>
      <w:r>
        <w:rPr>
          <w:rFonts w:ascii="Times New Roman"/>
          <w:b w:val="false"/>
          <w:i w:val="false"/>
          <w:color w:val="000000"/>
          <w:sz w:val="28"/>
        </w:rPr>
        <w:t>
</w:t>
      </w:r>
      <w:r>
        <w:rPr>
          <w:rFonts w:ascii="Times New Roman"/>
          <w:b w:val="false"/>
          <w:i w:val="false"/>
          <w:color w:val="000000"/>
          <w:sz w:val="28"/>
        </w:rPr>
        <w:t>
      1) 75-баптың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Ата-аналар өз баласының, жұбайының не отбасының басқа да мүшелерінің өмiрiне немесе денсаулығына қарсы қасақана қылмыстық құқық бұзушылық жасаған кезде ата-ана құқықтарынан айырылады.»;</w:t>
      </w:r>
      <w:r>
        <w:br/>
      </w:r>
      <w:r>
        <w:rPr>
          <w:rFonts w:ascii="Times New Roman"/>
          <w:b w:val="false"/>
          <w:i w:val="false"/>
          <w:color w:val="000000"/>
          <w:sz w:val="28"/>
        </w:rPr>
        <w:t>
</w:t>
      </w:r>
      <w:r>
        <w:rPr>
          <w:rFonts w:ascii="Times New Roman"/>
          <w:b w:val="false"/>
          <w:i w:val="false"/>
          <w:color w:val="000000"/>
          <w:sz w:val="28"/>
        </w:rPr>
        <w:t>
      2) 150-баптың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егер көмекке мұқтаж жұбайының еңбекке қабілетсіздігі спирттік ішімдіктерді, есірткі, психотроптық заттарды, сол тектестерді теріс пайдалануы салдарынан немесе оның қасақана қылмыстық құқық бұзушылық жасауы салдарынан басталған;»;</w:t>
      </w:r>
      <w:r>
        <w:br/>
      </w:r>
      <w:r>
        <w:rPr>
          <w:rFonts w:ascii="Times New Roman"/>
          <w:b w:val="false"/>
          <w:i w:val="false"/>
          <w:color w:val="000000"/>
          <w:sz w:val="28"/>
        </w:rPr>
        <w:t>
</w:t>
      </w:r>
      <w:r>
        <w:rPr>
          <w:rFonts w:ascii="Times New Roman"/>
          <w:b w:val="false"/>
          <w:i w:val="false"/>
          <w:color w:val="000000"/>
          <w:sz w:val="28"/>
        </w:rPr>
        <w:t>
      3) 175-баптың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Егер кәмелетке толған әрекетке қабілетті адамның алименттер төлеуге міндетті адамға қатысты қасақана қылмыстық құқық бұзушылық жасағаны анықталса немесе кәмелетке толған әрекетке қабілетті адам отбасында лайықсыз мінез-құлық көрсеткен жағдайда, сот оған алименттер өндіріп беруден бас тартуға құқылы.».</w:t>
      </w:r>
      <w:r>
        <w:br/>
      </w:r>
      <w:r>
        <w:rPr>
          <w:rFonts w:ascii="Times New Roman"/>
          <w:b w:val="false"/>
          <w:i w:val="false"/>
          <w:color w:val="000000"/>
          <w:sz w:val="28"/>
        </w:rPr>
        <w:t>
</w:t>
      </w:r>
      <w:r>
        <w:rPr>
          <w:rFonts w:ascii="Times New Roman"/>
          <w:b w:val="false"/>
          <w:i w:val="false"/>
          <w:color w:val="000000"/>
          <w:sz w:val="28"/>
        </w:rPr>
        <w:t>
      12. «Қазақстан Республикасы Ішкі істер министрлігінің Ішкі әскерлері туралы» 1992 жылғы 23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1992 ж., № 11-12, 290-құжат; № 24, 592-құжат; 1993 ж., № 8, 179-құжат; 1995 ж., № 1-2, 17-құжат; № 23, 155-құжат; Қазақстан Республикасы Парламентінің Жаршысы, 1997 ж., № 7, 79-құжат; № 12, 184-құжат; № 13-14, 205-құжат; 1998 ж., № 23, 416-құжат; № 24, 436-құжат; 1999 ж., № 8, 233, 247-құжаттар; 2001 ж., № 13-14, 174-құжат; № 20, 257-құжат; № 24, 336-құжат; 2004 ж., № 23, 142-құжат; № 24, 155-құжат; 2007 ж., № 15, 107-құжат; 2008 ж., № 10-11, 39-құжат; 2010 ж., № 7, 32-құжат; № 24, 149-құжат; 2011 ж., № 1, 7-құжат; № 11, 102-құжат; № 16, 129-құжат; 2012 ж., № 3, 26-құжат; № 5, 41-құжат; 2013 ж., № 2, 8-құжат; № 14, 72-құжат; 2014 ж., № 7, 37-құжат):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20-баптың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«Iшкi әскерлердiң әскери қызметшiлерi құқық бұзушылықтар жасағаны үшiн Қазақстан Республикасының заңдарына сәйкес жауапты болады.»;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22-баптың</w:t>
      </w:r>
      <w:r>
        <w:rPr>
          <w:rFonts w:ascii="Times New Roman"/>
          <w:b w:val="false"/>
          <w:i w:val="false"/>
          <w:color w:val="000000"/>
          <w:sz w:val="28"/>
        </w:rPr>
        <w:t xml:space="preserve"> бірінші бөлігінің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құқық бұзушылықтар жасағанына күдiк келтiрген кезде азаматтардың жеке басын куәландыратын құжаттарды тексеру;»;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24-бап</w:t>
      </w:r>
      <w:r>
        <w:rPr>
          <w:rFonts w:ascii="Times New Roman"/>
          <w:b w:val="false"/>
          <w:i w:val="false"/>
          <w:color w:val="000000"/>
          <w:sz w:val="28"/>
        </w:rPr>
        <w:t xml:space="preserve"> мынадай редакцияда жазылсын:</w:t>
      </w:r>
    </w:p>
    <w:bookmarkEnd w:id="4"/>
    <w:bookmarkStart w:name="z295" w:id="5"/>
    <w:p>
      <w:pPr>
        <w:spacing w:after="0"/>
        <w:ind w:left="0"/>
        <w:jc w:val="both"/>
      </w:pPr>
      <w:r>
        <w:rPr>
          <w:rFonts w:ascii="Times New Roman"/>
          <w:b w:val="false"/>
          <w:i w:val="false"/>
          <w:color w:val="000000"/>
          <w:sz w:val="28"/>
        </w:rPr>
        <w:t>
</w:t>
      </w:r>
      <w:r>
        <w:rPr>
          <w:rFonts w:ascii="Times New Roman"/>
          <w:b/>
          <w:i w:val="false"/>
          <w:color w:val="000000"/>
          <w:sz w:val="28"/>
        </w:rPr>
        <w:t>      «24-бап. Дене күшiн қолдану</w:t>
      </w:r>
    </w:p>
    <w:bookmarkEnd w:id="5"/>
    <w:bookmarkStart w:name="z72" w:id="6"/>
    <w:p>
      <w:pPr>
        <w:spacing w:after="0"/>
        <w:ind w:left="0"/>
        <w:jc w:val="both"/>
      </w:pPr>
      <w:r>
        <w:rPr>
          <w:rFonts w:ascii="Times New Roman"/>
          <w:b w:val="false"/>
          <w:i w:val="false"/>
          <w:color w:val="000000"/>
          <w:sz w:val="28"/>
        </w:rPr>
        <w:t>      Ішкi әскерлердiң әскери қызметшiлерiнің қоғамдық тәртiптi бұзуға байланысты құқық бұзушылықтардың жолын кесу, оларды жасаған адамдарды ұстап алу кезінде, заңды талаптарға қарсы іс-қимылды еңсеру үшін, егер күш қолданбау тәсілдері өздерiне жүктелген мiндеттердің орындалуын қамтамасыз етпесе, дене күшін, оның ішінде жауынгерлiк күрес тәсiлдерiн қолдануға құқығы бар.».</w:t>
      </w:r>
      <w:r>
        <w:br/>
      </w:r>
      <w:r>
        <w:rPr>
          <w:rFonts w:ascii="Times New Roman"/>
          <w:b w:val="false"/>
          <w:i w:val="false"/>
          <w:color w:val="000000"/>
          <w:sz w:val="28"/>
        </w:rPr>
        <w:t>
      13. «Жедел-іздестіру қызметі туралы» 1994 жылғы 15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13-14, 199-құжат; 1995 ж., № 24, 167-құжат; Қазақстан Республикасы Парламентінің Жаршысы, 1996 ж., № 14, 275-құжат; 1998 ж., № 24, 436-құжат; 2000 ж., № 3-4, 66-құжат; 2001 ж., № 8, 53-құжат; № 17-18, 245-құжат; 2002 ж., № 4, 32-құжат; № 15, 147-құжат; № 17, 155-құжат; 2004 ж., № 18, 106-құжат; № 23, 142-құжат; № 24, 154-құжат; 2005 ж., № 13, 53-құжат; 2007 ж., № 2, 18-құжат; 2009 ж., № 6-7, 32-құжат; № 17, 83-құжат; № 24, 121-құжат; 2010 ж., № 10, 48-құжат; 2011 ж., № 1, 7-құжат; № 20, 158-құжат; 2012 ж., № 3, 26-құжат; 2013 ж., № 1, 2-құжат; 2014 ж., № 7, 33-құжат):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14-баптың</w:t>
      </w:r>
      <w:r>
        <w:rPr>
          <w:rFonts w:ascii="Times New Roman"/>
          <w:b w:val="false"/>
          <w:i w:val="false"/>
          <w:color w:val="000000"/>
          <w:sz w:val="28"/>
        </w:rPr>
        <w:t xml:space="preserve"> 1-тармағының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Жедел-іздестіру қызметі процесінде алынған материалдар тергеу әрекеттерін әзірлеу мен жүзеге асыру және қылмыстық құқық бұзушылықтардың алдын алу, жолын кесу жөніндегі жедел-іздестіру іс-шараларын жүргізу үшін, сондай-ақ олар Қазақстан Республикасының қылмыстық-процестік заңнамасының дәлелдемелерді жинауды, зерттеуді және бағалауды регламенттейтін ережелеріне сәйкес тексерілген жағдайда қылмыстық істер бойынша дәлелдеу процесінде пайдаланылуы мүмкін.».</w:t>
      </w:r>
      <w:r>
        <w:br/>
      </w:r>
      <w:r>
        <w:rPr>
          <w:rFonts w:ascii="Times New Roman"/>
          <w:b w:val="false"/>
          <w:i w:val="false"/>
          <w:color w:val="000000"/>
          <w:sz w:val="28"/>
        </w:rPr>
        <w:t>
</w:t>
      </w:r>
      <w:r>
        <w:rPr>
          <w:rFonts w:ascii="Times New Roman"/>
          <w:b w:val="false"/>
          <w:i w:val="false"/>
          <w:color w:val="000000"/>
          <w:sz w:val="28"/>
        </w:rPr>
        <w:t>
      14.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196-құжат; 2012 ж., № 1, 6-құжат; № 2, 14-құжат; № 13, 91-құжат; № 20, 121-құжат; 2013 ж., № 10-11, 56-құжат;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20-5-баптың </w:t>
      </w:r>
      <w:r>
        <w:rPr>
          <w:rFonts w:ascii="Times New Roman"/>
          <w:b w:val="false"/>
          <w:i w:val="false"/>
          <w:color w:val="000000"/>
          <w:sz w:val="28"/>
        </w:rPr>
        <w:t>10-тармағындағы</w:t>
      </w:r>
      <w:r>
        <w:rPr>
          <w:rFonts w:ascii="Times New Roman"/>
          <w:b w:val="false"/>
          <w:i w:val="false"/>
          <w:color w:val="000000"/>
          <w:sz w:val="28"/>
        </w:rPr>
        <w:t xml:space="preserve"> «қылмыс» деген сөз «қылмыстық» деген сөзбен ауыстырылсын.</w:t>
      </w:r>
      <w:r>
        <w:br/>
      </w:r>
      <w:r>
        <w:rPr>
          <w:rFonts w:ascii="Times New Roman"/>
          <w:b w:val="false"/>
          <w:i w:val="false"/>
          <w:color w:val="000000"/>
          <w:sz w:val="28"/>
        </w:rPr>
        <w:t>
</w:t>
      </w:r>
      <w:r>
        <w:rPr>
          <w:rFonts w:ascii="Times New Roman"/>
          <w:b w:val="false"/>
          <w:i w:val="false"/>
          <w:color w:val="000000"/>
          <w:sz w:val="28"/>
        </w:rPr>
        <w:t>
      15.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35-құжат; № 15-16, 109-құжат; № 20, 121-құжат; Қазақстан Республикасы Парламентінің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 2010 ж., № 1-2, 2-құжат; № 5, 23-құжат; 2011 ж., № 11, 102-құжат; № 12, 111-құжат; № 17, 136-құжат; 2012 ж., № 2, 14-құжат; № 13, 91-құжат; № 21-22, 124-құжат; 2013 ж., № 10-11, 56-құжат; 2014 ж., № 1, 9-құжат; № 4-5, 24-құжат):</w:t>
      </w:r>
      <w:r>
        <w:br/>
      </w:r>
      <w:r>
        <w:rPr>
          <w:rFonts w:ascii="Times New Roman"/>
          <w:b w:val="false"/>
          <w:i w:val="false"/>
          <w:color w:val="000000"/>
          <w:sz w:val="28"/>
        </w:rPr>
        <w:t>
</w:t>
      </w:r>
      <w:r>
        <w:rPr>
          <w:rFonts w:ascii="Times New Roman"/>
          <w:b w:val="false"/>
          <w:i w:val="false"/>
          <w:color w:val="000000"/>
          <w:sz w:val="28"/>
        </w:rPr>
        <w:t>
      11-баптың бірінші бөлігінің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егер заңды тұлғаның құрылтайшысы (қатысушысы) және (немесе) басшысы болып табылатын жеке тұлға әрекет етпейтін заңды тұлғалардың жалғыз құрылтайшысы (қатысушысы) және (немесе) басшысы болып табылса және (немесе) әрекетке қабiлетсiз немесе әрекет қабiлетi шектелуі деп танылса және (немесе) хабарсыз кеткен деп танылса және (немесе) қайтыс болған деп жарияланса және (немесе) Қазақстан Республикасы Қылмыстық кодексiнiң 215, 237, 238 және 240-баптары бойынша қылмыстары үшін жойылмаған немесе алынбаған сотталғандығы бар болса, сондай-ақ мерзiмдiк төлемдердi өндiрiп алу туралы атқарушылық iс жүргiзу бойынша борышкер болып табылатын және мерзiмдiк өндiрiп алу туралы атқарушылық iс жүргiзу бойынша үш айдан асатын берешегi жоқ адамды қоспағанда, егер құрылтайшы (жеке тұлға және (немесе) заңды тұлға), заңды тұлғаның басшысы, заңды тұлғаның заңды тұлғаны құрған құрылтайшысы және (немесе) басшысы атқарушылық құжат бойынша борышкерлер болып табылған жағдайда;».</w:t>
      </w:r>
      <w:r>
        <w:br/>
      </w:r>
      <w:r>
        <w:rPr>
          <w:rFonts w:ascii="Times New Roman"/>
          <w:b w:val="false"/>
          <w:i w:val="false"/>
          <w:color w:val="000000"/>
          <w:sz w:val="28"/>
        </w:rPr>
        <w:t>
</w:t>
      </w:r>
      <w:r>
        <w:rPr>
          <w:rFonts w:ascii="Times New Roman"/>
          <w:b w:val="false"/>
          <w:i w:val="false"/>
          <w:color w:val="000000"/>
          <w:sz w:val="28"/>
        </w:rPr>
        <w:t>
      16. «Шаруашылық серіктестіктері туралы» 1995 жылғы 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7, 49-құжат; № 15-16, 109-құжат; Қазақстан Республикасы Парламентінің Жаршысы, 1996 ж., № 14, 274-құжат; № 19, 370-құжат; 1997 ж., № 12, 183, 184-құжаттар; № 13-14, 205, 210-құжаттар; 1998 ж., № 5-6, 50-құжат; № 17-18, 224-құжат; 2003 ж., № 11, 56-құжат; № 24, 178-құжат; 2007 ж., № 4, 28-құжат; 2008 ж., № 12, 52-құжат; № 13-14, 56-құжат; 2010 ж., № 1-2, 2-құжат; № 5, 23-құжат; 2011 ж., № 5, 43-құжат; № 6, 50-құжат; № 24, 196-құжат; 2012 ж., № 21-22, 124-құжат; 2013 ж., № 10-11, 56-құжат; 2014 ж., № 4-5, 24-құжат):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8-1-баптың</w:t>
      </w:r>
      <w:r>
        <w:rPr>
          <w:rFonts w:ascii="Times New Roman"/>
          <w:b w:val="false"/>
          <w:i w:val="false"/>
          <w:color w:val="000000"/>
          <w:sz w:val="28"/>
        </w:rPr>
        <w:t xml:space="preserve"> 1-тармағы екінші бөлігінің 7)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серіктестікті әкімшілік жауаптылыққа және (немесе) оның лауазымды адамдарын қылмыстық немесе әкімшілік жауаптылыққа тарту;».</w:t>
      </w:r>
      <w:r>
        <w:br/>
      </w:r>
      <w:r>
        <w:rPr>
          <w:rFonts w:ascii="Times New Roman"/>
          <w:b w:val="false"/>
          <w:i w:val="false"/>
          <w:color w:val="000000"/>
          <w:sz w:val="28"/>
        </w:rPr>
        <w:t>
</w:t>
      </w:r>
      <w:r>
        <w:rPr>
          <w:rFonts w:ascii="Times New Roman"/>
          <w:b w:val="false"/>
          <w:i w:val="false"/>
          <w:color w:val="000000"/>
          <w:sz w:val="28"/>
        </w:rPr>
        <w:t>
      17. «Шетелдіктердің құқықтық жағдайы туралы» 1995 жылғы 19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9-10, 68-құжат; Қазақстан Республикасы Парламентінің Жаршысы, 1997 ж., № 12, 184-құжат; 2001 ж., № 8, 50, 54-құжаттар; № 21-22, 285-құжат; 2006 ж., № 5-6, 31-құжат; 2007 ж., № 3, 23-құжат; № 20, 152-құжат; 2009 ж., № 17, 82-құжат; № 24, 122-құжат; 2011 ж., № 16, 128-құжат; 2013 ж., № 2, 10-құжат; № 9, 51-құжат; № 23-24, 116-құжат):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23-баптың</w:t>
      </w:r>
      <w:r>
        <w:rPr>
          <w:rFonts w:ascii="Times New Roman"/>
          <w:b w:val="false"/>
          <w:i w:val="false"/>
          <w:color w:val="000000"/>
          <w:sz w:val="28"/>
        </w:rPr>
        <w:t xml:space="preserve"> екінші бөлігінің б)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 егер ол қылмыстық құқық бұзушылық жасағаны үшiн сотталған болса — оны сот шешімінің негізінде шығарып жіберу жағдайларын қоспағанда, жазаны өтеп болғанға немесе жазадан босатылғанға дейiн;»;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25-бап</w:t>
      </w:r>
      <w:r>
        <w:rPr>
          <w:rFonts w:ascii="Times New Roman"/>
          <w:b w:val="false"/>
          <w:i w:val="false"/>
          <w:color w:val="000000"/>
          <w:sz w:val="28"/>
        </w:rPr>
        <w:t xml:space="preserve"> мынадай редакцияда жазылсын:</w:t>
      </w:r>
    </w:p>
    <w:bookmarkEnd w:id="6"/>
    <w:bookmarkStart w:name="z296" w:id="7"/>
    <w:p>
      <w:pPr>
        <w:spacing w:after="0"/>
        <w:ind w:left="0"/>
        <w:jc w:val="both"/>
      </w:pPr>
      <w:r>
        <w:rPr>
          <w:rFonts w:ascii="Times New Roman"/>
          <w:b w:val="false"/>
          <w:i w:val="false"/>
          <w:color w:val="000000"/>
          <w:sz w:val="28"/>
        </w:rPr>
        <w:t>
</w:t>
      </w:r>
      <w:r>
        <w:rPr>
          <w:rFonts w:ascii="Times New Roman"/>
          <w:b/>
          <w:i w:val="false"/>
          <w:color w:val="000000"/>
          <w:sz w:val="28"/>
        </w:rPr>
        <w:t>      «25-бап. Құқық бұзушылықтар үшін жауаптылық негіздері</w:t>
      </w:r>
    </w:p>
    <w:bookmarkEnd w:id="7"/>
    <w:bookmarkStart w:name="z83" w:id="8"/>
    <w:p>
      <w:pPr>
        <w:spacing w:after="0"/>
        <w:ind w:left="0"/>
        <w:jc w:val="both"/>
      </w:pPr>
      <w:r>
        <w:rPr>
          <w:rFonts w:ascii="Times New Roman"/>
          <w:b w:val="false"/>
          <w:i w:val="false"/>
          <w:color w:val="000000"/>
          <w:sz w:val="28"/>
        </w:rPr>
        <w:t>      Қазақстан Республикасының аумағында қылмыстық, әкімшілік немесе өзге де құқық бұзушылықтар жасаған шетелдіктер, Қазақстан Республикасының халықаралық шарттарында белгіленген жағдайларды қоспағанда, Қазақстан Республикасының азаматтарымен бірдей негіздерде жауаптылыққа жатады.».</w:t>
      </w:r>
      <w:r>
        <w:br/>
      </w:r>
      <w:r>
        <w:rPr>
          <w:rFonts w:ascii="Times New Roman"/>
          <w:b w:val="false"/>
          <w:i w:val="false"/>
          <w:color w:val="000000"/>
          <w:sz w:val="28"/>
        </w:rPr>
        <w:t>
      18.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 16, 129-құжат; 2012 ж., № 4, 32-құжат; № 8, 63-құжат; 2013 ж., № 1, 2-құжат; № 2, 10-құжат; № 14, 72-құжат; 2014 ж., № 1, 4-құжат; № 7, 33-құжат):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2-баптың</w:t>
      </w:r>
      <w:r>
        <w:rPr>
          <w:rFonts w:ascii="Times New Roman"/>
          <w:b w:val="false"/>
          <w:i w:val="false"/>
          <w:color w:val="000000"/>
          <w:sz w:val="28"/>
        </w:rPr>
        <w:t xml:space="preserve"> 1-тармағының 5) тармақшасындағы «қылмыстарды» деген сөз «қылмыстық құқық бұзушылықтарды»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12-баптың</w:t>
      </w:r>
      <w:r>
        <w:rPr>
          <w:rFonts w:ascii="Times New Roman"/>
          <w:b w:val="false"/>
          <w:i w:val="false"/>
          <w:color w:val="000000"/>
          <w:sz w:val="28"/>
        </w:rPr>
        <w:t xml:space="preserve"> 5) тармақшасындағы «қылмыстарды» деген сөз «қылмыстық құқық бұзушылықтарды»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тармақшадағы «қылмыстарды» деген сөз «қылмыстық құқық бұзушылықтарды»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 тармақшада:</w:t>
      </w:r>
      <w:r>
        <w:br/>
      </w:r>
      <w:r>
        <w:rPr>
          <w:rFonts w:ascii="Times New Roman"/>
          <w:b w:val="false"/>
          <w:i w:val="false"/>
          <w:color w:val="000000"/>
          <w:sz w:val="28"/>
        </w:rPr>
        <w:t>
</w:t>
      </w:r>
      <w:r>
        <w:rPr>
          <w:rFonts w:ascii="Times New Roman"/>
          <w:b w:val="false"/>
          <w:i w:val="false"/>
          <w:color w:val="000000"/>
          <w:sz w:val="28"/>
        </w:rPr>
        <w:t>
      «қылмыс» деген сөз «қылмыстық құқық бұзушылықтар»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«Қылмыс» деген сөз «Қылмыстық құқық бұзушылықтар»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 тармақшада:</w:t>
      </w:r>
      <w:r>
        <w:br/>
      </w:r>
      <w:r>
        <w:rPr>
          <w:rFonts w:ascii="Times New Roman"/>
          <w:b w:val="false"/>
          <w:i w:val="false"/>
          <w:color w:val="000000"/>
          <w:sz w:val="28"/>
        </w:rPr>
        <w:t>
</w:t>
      </w:r>
      <w:r>
        <w:rPr>
          <w:rFonts w:ascii="Times New Roman"/>
          <w:b w:val="false"/>
          <w:i w:val="false"/>
          <w:color w:val="000000"/>
          <w:sz w:val="28"/>
        </w:rPr>
        <w:t>
      «қылмыстарды болдырмау,» деген сөздер «қылмыстық құқық бұзушылықтарды болдырмау,»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«қылмыс жасаған немесе қылмыс жасады деген сезік туғызған» деген сөздер «құқық бұзушылық жасаған немесе жасады деген күдік туғызған»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9) тармақшадағы «қылмысты тыю, қылмыс жасады деген сезік туғызған адамдарды қуғындау» деген сөздер «қылмыстық құқық бұзушылықтардың жолын кесу, оларды жасады деген күдік туғызған адамдарды қудалау»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12) тармақшадағы «қылмыстарды» деген сөз «қылмыстық құқық бұзушылықтарды»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15-1-баптың </w:t>
      </w:r>
      <w:r>
        <w:rPr>
          <w:rFonts w:ascii="Times New Roman"/>
          <w:b w:val="false"/>
          <w:i w:val="false"/>
          <w:color w:val="000000"/>
          <w:sz w:val="28"/>
        </w:rPr>
        <w:t>3-тармағындағы</w:t>
      </w:r>
      <w:r>
        <w:rPr>
          <w:rFonts w:ascii="Times New Roman"/>
          <w:b w:val="false"/>
          <w:i w:val="false"/>
          <w:color w:val="000000"/>
          <w:sz w:val="28"/>
        </w:rPr>
        <w:t xml:space="preserve"> «қылмыс» деген сөз «қылмыстық құқық бұзушылық»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15-2-баптың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Ұлттық қауіпсіздік органдарының қызметкерлері мен әскери қызметшілерінің азаматтардың өміріне, денсаулығына, құқықтарына, бостандығына, жеке басының қадір-қасиетіне, олардың және мемлекеттің меншігіне және қорғалатын мүдделеріне қол сұғатын қылмыстық және әкімшілік құқық бұзушылықтардың жолын кесу, құқық бұзушылықтардың сипаты мен нақты жағдайларды ескере отырып, қоғамға қауіпті іс-әрекеттер жасаған адамдарды ұстап алу, заңды талаптарға қарсы іс-қимылды еңсеру үшін, егер күш қолданбау тәсілдері ұлттық қауіпсіздік органдарына жүктелген міндеттердің орындалуын қамтамасыз етпесе, дене күшiн, оның iшiнде жауынгерлiк күрес тәсiлдерiн қолдануға құқығы бар.»;</w:t>
      </w:r>
      <w:r>
        <w:br/>
      </w:r>
      <w:r>
        <w:rPr>
          <w:rFonts w:ascii="Times New Roman"/>
          <w:b w:val="false"/>
          <w:i w:val="false"/>
          <w:color w:val="000000"/>
          <w:sz w:val="28"/>
        </w:rPr>
        <w:t>
</w:t>
      </w:r>
      <w:r>
        <w:rPr>
          <w:rFonts w:ascii="Times New Roman"/>
          <w:b w:val="false"/>
          <w:i w:val="false"/>
          <w:color w:val="000000"/>
          <w:sz w:val="28"/>
        </w:rPr>
        <w:t>
      6) 15-3-баптың 1-тармағының </w:t>
      </w:r>
      <w:r>
        <w:rPr>
          <w:rFonts w:ascii="Times New Roman"/>
          <w:b w:val="false"/>
          <w:i w:val="false"/>
          <w:color w:val="000000"/>
          <w:sz w:val="28"/>
        </w:rPr>
        <w:t>3) тармақшасындағы</w:t>
      </w:r>
      <w:r>
        <w:rPr>
          <w:rFonts w:ascii="Times New Roman"/>
          <w:b w:val="false"/>
          <w:i w:val="false"/>
          <w:color w:val="000000"/>
          <w:sz w:val="28"/>
        </w:rPr>
        <w:t xml:space="preserve"> «қылмысты» деген сөз «қылмыстық құқық бұзушылықтарды»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7) 15-4-баптың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тармақшадағы</w:t>
      </w:r>
      <w:r>
        <w:rPr>
          <w:rFonts w:ascii="Times New Roman"/>
          <w:b w:val="false"/>
          <w:i w:val="false"/>
          <w:color w:val="000000"/>
          <w:sz w:val="28"/>
        </w:rPr>
        <w:t xml:space="preserve"> «қылмыс» деген сөз «қылмыстық құқық бұзушылық»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«қылмыс жасады деп» деген сөздер «қылмыстық құқық бұзушылықтар жасады деп»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«қылмыс жасады деген» деген сөздер «қылмыстық құқық бұзушылық жасады деген»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 18-баптың </w:t>
      </w:r>
      <w:r>
        <w:rPr>
          <w:rFonts w:ascii="Times New Roman"/>
          <w:b w:val="false"/>
          <w:i w:val="false"/>
          <w:color w:val="000000"/>
          <w:sz w:val="28"/>
        </w:rPr>
        <w:t>5-тармағының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«5. Ұлттық қауiпсiздiк органдарының қызметкерлері мен әскери қызметшілері қылмыстық және өзге де құқық бұзушылықтар жасағаны үшiн Қазақстан Республикасының заңдарына сәйкес жауаптылықта болады.».</w:t>
      </w:r>
      <w:r>
        <w:br/>
      </w:r>
      <w:r>
        <w:rPr>
          <w:rFonts w:ascii="Times New Roman"/>
          <w:b w:val="false"/>
          <w:i w:val="false"/>
          <w:color w:val="000000"/>
          <w:sz w:val="28"/>
        </w:rPr>
        <w:t>
</w:t>
      </w:r>
      <w:r>
        <w:rPr>
          <w:rFonts w:ascii="Times New Roman"/>
          <w:b w:val="false"/>
          <w:i w:val="false"/>
          <w:color w:val="000000"/>
          <w:sz w:val="28"/>
        </w:rPr>
        <w:t>
      19. «Бас бостандығынан айыру орындарынан босатылған адамдарды әкiмшiлiк қадағалау туралы» 1996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13, 272-құжат; 2002 ж., № 18, 159-құжат; 2005 ж., № 13, 53-құжат; 2007 ж., № 5-6, 40-құжат; 2009 ж., № 24, 122-құжат):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2-баптың</w:t>
      </w:r>
      <w:r>
        <w:rPr>
          <w:rFonts w:ascii="Times New Roman"/>
          <w:b w:val="false"/>
          <w:i w:val="false"/>
          <w:color w:val="000000"/>
          <w:sz w:val="28"/>
        </w:rPr>
        <w:t xml:space="preserve"> а)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 экстремистік және (немесе) террористік қылмыстар үшiн;».</w:t>
      </w:r>
      <w:r>
        <w:br/>
      </w:r>
      <w:r>
        <w:rPr>
          <w:rFonts w:ascii="Times New Roman"/>
          <w:b w:val="false"/>
          <w:i w:val="false"/>
          <w:color w:val="000000"/>
          <w:sz w:val="28"/>
        </w:rPr>
        <w:t>
</w:t>
      </w:r>
      <w:r>
        <w:rPr>
          <w:rFonts w:ascii="Times New Roman"/>
          <w:b w:val="false"/>
          <w:i w:val="false"/>
          <w:color w:val="000000"/>
          <w:sz w:val="28"/>
        </w:rPr>
        <w:t>
      20.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 129-құжаттар; 2012 ж., № 1, 5-құжат; № 3, 21-құжат; № 4, 32-құжат; № 5, 41-құжат; № 15, 97-құжат; № 21-22, 124-құжат; 2013 ж., № 9, 51-құжат; № 14, 72, 75-құжаттар; № 15, 77-құжат; 2014 ж., № 1, 4-құжат):</w:t>
      </w:r>
      <w:r>
        <w:br/>
      </w:r>
      <w:r>
        <w:rPr>
          <w:rFonts w:ascii="Times New Roman"/>
          <w:b w:val="false"/>
          <w:i w:val="false"/>
          <w:color w:val="000000"/>
          <w:sz w:val="28"/>
        </w:rPr>
        <w:t>
</w:t>
      </w:r>
      <w:r>
        <w:rPr>
          <w:rFonts w:ascii="Times New Roman"/>
          <w:b w:val="false"/>
          <w:i w:val="false"/>
          <w:color w:val="000000"/>
          <w:sz w:val="28"/>
        </w:rPr>
        <w:t>
      101-8-баптың 2-тармағы екінші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қылмыстық немесе әкімшілік құқық бұзушылық жасаған кезде;».</w:t>
      </w:r>
      <w:r>
        <w:br/>
      </w:r>
      <w:r>
        <w:rPr>
          <w:rFonts w:ascii="Times New Roman"/>
          <w:b w:val="false"/>
          <w:i w:val="false"/>
          <w:color w:val="000000"/>
          <w:sz w:val="28"/>
        </w:rPr>
        <w:t>
</w:t>
      </w:r>
      <w:r>
        <w:rPr>
          <w:rFonts w:ascii="Times New Roman"/>
          <w:b w:val="false"/>
          <w:i w:val="false"/>
          <w:color w:val="000000"/>
          <w:sz w:val="28"/>
        </w:rPr>
        <w:t>
      21. «Нотариат туралы» 1997 жылғы 14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 2011 ж., № 11, 102-құжат; № 21, 172-құжат; 2012 ж., № 8, 64-құжат; № 10, 77-құжат; № 12, 84-құжат; 2013 ж., № 1, 3-құжат; № 14, 72-құжат; 2014 ж., № 1, 4-құжат;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қылмыс жасағаны үшін нотариусқа қатысты соттың айыптау үкімі заңды күшіне енгенде;».</w:t>
      </w:r>
      <w:r>
        <w:br/>
      </w:r>
      <w:r>
        <w:rPr>
          <w:rFonts w:ascii="Times New Roman"/>
          <w:b w:val="false"/>
          <w:i w:val="false"/>
          <w:color w:val="000000"/>
          <w:sz w:val="28"/>
        </w:rPr>
        <w:t>
</w:t>
      </w:r>
      <w:r>
        <w:rPr>
          <w:rFonts w:ascii="Times New Roman"/>
          <w:b w:val="false"/>
          <w:i w:val="false"/>
          <w:color w:val="000000"/>
          <w:sz w:val="28"/>
        </w:rPr>
        <w:t>
      22. «Сыбайлас жемқорлыққа қарсы күрес туралы» 1998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23-24, 125-құжат; 2013 ж., № 2, 10-құжат; № 14, 72-құжат):</w:t>
      </w:r>
      <w:r>
        <w:br/>
      </w:r>
      <w:r>
        <w:rPr>
          <w:rFonts w:ascii="Times New Roman"/>
          <w:b w:val="false"/>
          <w:i w:val="false"/>
          <w:color w:val="000000"/>
          <w:sz w:val="28"/>
        </w:rPr>
        <w:t>
</w:t>
      </w:r>
      <w:r>
        <w:rPr>
          <w:rFonts w:ascii="Times New Roman"/>
          <w:b w:val="false"/>
          <w:i w:val="false"/>
          <w:color w:val="000000"/>
          <w:sz w:val="28"/>
        </w:rPr>
        <w:t>
      1) 2-баптың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Жауапты мемлекеттiк лауазымды атқаратын адамдар – мемлекеттiң функцияларын және мемлекеттiк органдардың өкiлеттiктерін тiкелей орындау үшiн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Қазақстан Республикасының конституциялық және өзге де заңдарында белгiленген лауазымды атқаратын адамдар, оның ішінде Парламент депутаты, судья, сол сияқты Қазақстан Республикасының мемлекеттік қызмет туралы заңнамасына сәйкес мемлекеттік саяси лауазымдарды не «А» корпусының мемлекеттік әкімшілік лауазымдарын атқаратын адамдар.»;</w:t>
      </w:r>
      <w:r>
        <w:br/>
      </w:r>
      <w:r>
        <w:rPr>
          <w:rFonts w:ascii="Times New Roman"/>
          <w:b w:val="false"/>
          <w:i w:val="false"/>
          <w:color w:val="000000"/>
          <w:sz w:val="28"/>
        </w:rPr>
        <w:t>
</w:t>
      </w:r>
      <w:r>
        <w:rPr>
          <w:rFonts w:ascii="Times New Roman"/>
          <w:b w:val="false"/>
          <w:i w:val="false"/>
          <w:color w:val="000000"/>
          <w:sz w:val="28"/>
        </w:rPr>
        <w:t>
      2) 3-баптың 2-тармағының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мәслихаттардың депутаттары;»;</w:t>
      </w:r>
      <w:r>
        <w:br/>
      </w:r>
      <w:r>
        <w:rPr>
          <w:rFonts w:ascii="Times New Roman"/>
          <w:b w:val="false"/>
          <w:i w:val="false"/>
          <w:color w:val="000000"/>
          <w:sz w:val="28"/>
        </w:rPr>
        <w:t>
</w:t>
      </w:r>
      <w:r>
        <w:rPr>
          <w:rFonts w:ascii="Times New Roman"/>
          <w:b w:val="false"/>
          <w:i w:val="false"/>
          <w:color w:val="000000"/>
          <w:sz w:val="28"/>
        </w:rPr>
        <w:t>
      3) 4-баптың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Сыбайлас жемқорлық қылмыстық және әкiмшiлiк құқық бұзушылықтар үшiн қылмыстық жауаптылық пен жаза, әкiмшiлiк жауаптылық пен шара тиiсiнше Қазақстан Республикасының </w:t>
      </w:r>
      <w:r>
        <w:rPr>
          <w:rFonts w:ascii="Times New Roman"/>
          <w:b w:val="false"/>
          <w:i w:val="false"/>
          <w:color w:val="000000"/>
          <w:sz w:val="28"/>
        </w:rPr>
        <w:t>Қылмыстық кодексiнде</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Әкiмшiлiк құқық бұзушылық туралы кодексiнде</w:t>
      </w:r>
      <w:r>
        <w:rPr>
          <w:rFonts w:ascii="Times New Roman"/>
          <w:b w:val="false"/>
          <w:i w:val="false"/>
          <w:color w:val="000000"/>
          <w:sz w:val="28"/>
        </w:rPr>
        <w:t xml:space="preserve"> көзделеді.»;</w:t>
      </w:r>
      <w:r>
        <w:br/>
      </w:r>
      <w:r>
        <w:rPr>
          <w:rFonts w:ascii="Times New Roman"/>
          <w:b w:val="false"/>
          <w:i w:val="false"/>
          <w:color w:val="000000"/>
          <w:sz w:val="28"/>
        </w:rPr>
        <w:t>
</w:t>
      </w:r>
      <w:r>
        <w:rPr>
          <w:rFonts w:ascii="Times New Roman"/>
          <w:b w:val="false"/>
          <w:i w:val="false"/>
          <w:color w:val="000000"/>
          <w:sz w:val="28"/>
        </w:rPr>
        <w:t>
      4) 5-баптың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сыбайлас жемқорлыққа байланысты қылмыстық құқық бұзушылықтарды анықтау, ашу, олардың жолын кесу және алдын алу мақсатында жедел-iздестiру қызметi мен өзге де қызметтi жүзеге асыру, сондай-ақ құқыққа қайшы тапқан ақша қаражаты мен өзге мүлiктi заңдастыруға жол бермеу мақсатында Қазақстан Республикасының заңында белгiленген тәртiппен арнайы қаржылық бақылау шараларын қолдану;».</w:t>
      </w:r>
      <w:r>
        <w:br/>
      </w:r>
      <w:r>
        <w:rPr>
          <w:rFonts w:ascii="Times New Roman"/>
          <w:b w:val="false"/>
          <w:i w:val="false"/>
          <w:color w:val="000000"/>
          <w:sz w:val="28"/>
        </w:rPr>
        <w:t>
</w:t>
      </w:r>
      <w:r>
        <w:rPr>
          <w:rFonts w:ascii="Times New Roman"/>
          <w:b w:val="false"/>
          <w:i w:val="false"/>
          <w:color w:val="000000"/>
          <w:sz w:val="28"/>
        </w:rPr>
        <w:t>
      23. «Есiрткi, психотроптық заттар, прекурсорлар және олардың заңсыз айналымы мен терiс пайдаланылуына қарсы iс-қимыл шаралары туралы» 1998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17-18, 221-құжат; 2000 ж., № 6, 141-құжат; 2002 ж., № 10, 106-құжат; 2004 ж., № 23, 142-құжат; 2006 ж., № 5-6, 30-құжат; № 24, 148-құжат; 2009 ж., № 18, 84-құжат; 2011 ж., № 1, 2-құжат; № 9, 81-құжат; № 11, 102-құжат; 2012 ж., № 4, 32-құжат; № 15, 97-құжат; 2013 ж., № 12, 57-құжат; № 14, 75-құжат; 2014 ж., № 1, 4-құжат):</w:t>
      </w:r>
      <w:r>
        <w:br/>
      </w:r>
      <w:r>
        <w:rPr>
          <w:rFonts w:ascii="Times New Roman"/>
          <w:b w:val="false"/>
          <w:i w:val="false"/>
          <w:color w:val="000000"/>
          <w:sz w:val="28"/>
        </w:rPr>
        <w:t>
</w:t>
      </w:r>
      <w:r>
        <w:rPr>
          <w:rFonts w:ascii="Times New Roman"/>
          <w:b w:val="false"/>
          <w:i w:val="false"/>
          <w:color w:val="000000"/>
          <w:sz w:val="28"/>
        </w:rPr>
        <w:t>
      1) 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
      «Есiрткi, психотроптық заттар, сол тектестер мен прекурсорлар және олардың заңсыз айналымы мен терiс пайдаланылуына қарсы iс-қимыл шаралары туралы»;</w:t>
      </w:r>
      <w:r>
        <w:br/>
      </w:r>
      <w:r>
        <w:rPr>
          <w:rFonts w:ascii="Times New Roman"/>
          <w:b w:val="false"/>
          <w:i w:val="false"/>
          <w:color w:val="000000"/>
          <w:sz w:val="28"/>
        </w:rPr>
        <w:t>
</w:t>
      </w:r>
      <w:r>
        <w:rPr>
          <w:rFonts w:ascii="Times New Roman"/>
          <w:b w:val="false"/>
          <w:i w:val="false"/>
          <w:color w:val="000000"/>
          <w:sz w:val="28"/>
        </w:rPr>
        <w:t>
      2) кіріспе «есiрткi, психотроптық заттар» деген сөздерден кейін «, сол тектестер» деген сөздермен толықтырылсын; 1-баптың </w:t>
      </w:r>
      <w:r>
        <w:rPr>
          <w:rFonts w:ascii="Times New Roman"/>
          <w:b w:val="false"/>
          <w:i w:val="false"/>
          <w:color w:val="000000"/>
          <w:sz w:val="28"/>
        </w:rPr>
        <w:t>7) тармақшасы</w:t>
      </w:r>
      <w:r>
        <w:rPr>
          <w:rFonts w:ascii="Times New Roman"/>
          <w:b w:val="false"/>
          <w:i w:val="false"/>
          <w:color w:val="000000"/>
          <w:sz w:val="28"/>
        </w:rPr>
        <w:t xml:space="preserve"> «есiрткi, психотроптық заттар» деген сөздерден кейін «, сол тектестер» деген сөздермен толықтырылсын; </w:t>
      </w:r>
      <w:r>
        <w:rPr>
          <w:rFonts w:ascii="Times New Roman"/>
          <w:b w:val="false"/>
          <w:i w:val="false"/>
          <w:color w:val="000000"/>
          <w:sz w:val="28"/>
        </w:rPr>
        <w:t>10) тармақшасындағы</w:t>
      </w:r>
      <w:r>
        <w:rPr>
          <w:rFonts w:ascii="Times New Roman"/>
          <w:b w:val="false"/>
          <w:i w:val="false"/>
          <w:color w:val="000000"/>
          <w:sz w:val="28"/>
        </w:rPr>
        <w:t xml:space="preserve"> «есiрткi, психотроптық заттар мен прекурсорлардың», «есiрткi, психотроптық заттар мен прекурсорлар» деген сөздер тиісінше «есірткі, психотроптық заттардың, сол тектестер мен прекурсорлардың», «есірткі, психотроптық заттар, сол тектестер мен прекурсорлар» деген сөздермен ауыстырылсын; </w:t>
      </w:r>
      <w:r>
        <w:rPr>
          <w:rFonts w:ascii="Times New Roman"/>
          <w:b w:val="false"/>
          <w:i w:val="false"/>
          <w:color w:val="000000"/>
          <w:sz w:val="28"/>
        </w:rPr>
        <w:t>18) тармақшасындағы</w:t>
      </w:r>
      <w:r>
        <w:rPr>
          <w:rFonts w:ascii="Times New Roman"/>
          <w:b w:val="false"/>
          <w:i w:val="false"/>
          <w:color w:val="000000"/>
          <w:sz w:val="28"/>
        </w:rPr>
        <w:t xml:space="preserve"> «есiрткi, психотроптық заттар мен прекурсорларды», «есiрткi, психотроптық заттар мен прекурсорлардың» деген сөздер тиісінше «есірткі, психотроптық заттарды, сол тектестер мен прекурсорларды», «есірткі, психотроптық заттардың, сол тектестер мен прекурсорлардың» деген сөздермен ауыстырылсын және </w:t>
      </w:r>
      <w:r>
        <w:rPr>
          <w:rFonts w:ascii="Times New Roman"/>
          <w:b w:val="false"/>
          <w:i w:val="false"/>
          <w:color w:val="000000"/>
          <w:sz w:val="28"/>
        </w:rPr>
        <w:t>34) тармақшасы</w:t>
      </w:r>
      <w:r>
        <w:rPr>
          <w:rFonts w:ascii="Times New Roman"/>
          <w:b w:val="false"/>
          <w:i w:val="false"/>
          <w:color w:val="000000"/>
          <w:sz w:val="28"/>
        </w:rPr>
        <w:t xml:space="preserve"> «есiрткi, психотроптық заттар» деген сөздерден кейін «, сол тектестер» деген сөздермен толықтырылсын; 4-баптың </w:t>
      </w:r>
      <w:r>
        <w:rPr>
          <w:rFonts w:ascii="Times New Roman"/>
          <w:b w:val="false"/>
          <w:i w:val="false"/>
          <w:color w:val="000000"/>
          <w:sz w:val="28"/>
        </w:rPr>
        <w:t>5) тармақшасы</w:t>
      </w:r>
      <w:r>
        <w:rPr>
          <w:rFonts w:ascii="Times New Roman"/>
          <w:b w:val="false"/>
          <w:i w:val="false"/>
          <w:color w:val="000000"/>
          <w:sz w:val="28"/>
        </w:rPr>
        <w:t xml:space="preserve"> «есірткі, психотроптық заттардың» деген сөздерден кейін «, сол тектестердің» деген сөздермен толықтырылсын; </w:t>
      </w:r>
      <w:r>
        <w:rPr>
          <w:rFonts w:ascii="Times New Roman"/>
          <w:b w:val="false"/>
          <w:i w:val="false"/>
          <w:color w:val="000000"/>
          <w:sz w:val="28"/>
        </w:rPr>
        <w:t>5-баптың</w:t>
      </w:r>
      <w:r>
        <w:rPr>
          <w:rFonts w:ascii="Times New Roman"/>
          <w:b w:val="false"/>
          <w:i w:val="false"/>
          <w:color w:val="000000"/>
          <w:sz w:val="28"/>
        </w:rPr>
        <w:t xml:space="preserve"> тақырыбы, 3-тармағының </w:t>
      </w:r>
      <w:r>
        <w:rPr>
          <w:rFonts w:ascii="Times New Roman"/>
          <w:b w:val="false"/>
          <w:i w:val="false"/>
          <w:color w:val="000000"/>
          <w:sz w:val="28"/>
        </w:rPr>
        <w:t>20) тармақшасы</w:t>
      </w:r>
      <w:r>
        <w:rPr>
          <w:rFonts w:ascii="Times New Roman"/>
          <w:b w:val="false"/>
          <w:i w:val="false"/>
          <w:color w:val="000000"/>
          <w:sz w:val="28"/>
        </w:rPr>
        <w:t xml:space="preserve"> «Есірткі, психотроптық заттар», «есірткі, психотроптық заттардың» деген сөздерден кейін тиісінше «, сол тектестер», «, сол тектестердің» деген сөздермен толықтырылсын; </w:t>
      </w:r>
      <w:r>
        <w:rPr>
          <w:rFonts w:ascii="Times New Roman"/>
          <w:b w:val="false"/>
          <w:i w:val="false"/>
          <w:color w:val="000000"/>
          <w:sz w:val="28"/>
        </w:rPr>
        <w:t>18-баптың</w:t>
      </w:r>
      <w:r>
        <w:rPr>
          <w:rFonts w:ascii="Times New Roman"/>
          <w:b w:val="false"/>
          <w:i w:val="false"/>
          <w:color w:val="000000"/>
          <w:sz w:val="28"/>
        </w:rPr>
        <w:t xml:space="preserve"> тақырыбындағы және мәтініндегі «Есірткі, психотроптық заттар», «есірткі және психотроптық заттар» деген сөздер тиісінше «Есірткі, психотроптық заттарды, сол тектестер», «есірткі, психотроптық заттарды, сол тектестер» деген сөздермен ауыстырылсын; </w:t>
      </w:r>
      <w:r>
        <w:rPr>
          <w:rFonts w:ascii="Times New Roman"/>
          <w:b w:val="false"/>
          <w:i w:val="false"/>
          <w:color w:val="000000"/>
          <w:sz w:val="28"/>
        </w:rPr>
        <w:t>19-баптың</w:t>
      </w:r>
      <w:r>
        <w:rPr>
          <w:rFonts w:ascii="Times New Roman"/>
          <w:b w:val="false"/>
          <w:i w:val="false"/>
          <w:color w:val="000000"/>
          <w:sz w:val="28"/>
        </w:rPr>
        <w:t xml:space="preserve"> тақырыбындағы «Есірткі және психотроптық заттарды» деген сөздерден кейін «, сол тектестерді» деген сөздермен толықтырылсын, мәтініндегі «Есірткі, психотроптық заттар» деген сөздер «Есірткі, психотроптық заттарды, сол тектестер» деген сөздермен ауыстырылсын; </w:t>
      </w:r>
      <w:r>
        <w:rPr>
          <w:rFonts w:ascii="Times New Roman"/>
          <w:b w:val="false"/>
          <w:i w:val="false"/>
          <w:color w:val="000000"/>
          <w:sz w:val="28"/>
        </w:rPr>
        <w:t>20-баптың</w:t>
      </w:r>
      <w:r>
        <w:rPr>
          <w:rFonts w:ascii="Times New Roman"/>
          <w:b w:val="false"/>
          <w:i w:val="false"/>
          <w:color w:val="000000"/>
          <w:sz w:val="28"/>
        </w:rPr>
        <w:t xml:space="preserve"> тақырыбындағы және мәтініндегі «Есірткі, психотроптық заттар», «есірткі, психотроптық заттар» деген сөздер тиісінше «Есірткі, психотроптық заттарды, сол тектестер», «есірткі, психотроптық заттарды, сол тектестер» деген сөздермен ауыстырылсын; </w:t>
      </w:r>
      <w:r>
        <w:rPr>
          <w:rFonts w:ascii="Times New Roman"/>
          <w:b w:val="false"/>
          <w:i w:val="false"/>
          <w:color w:val="000000"/>
          <w:sz w:val="28"/>
        </w:rPr>
        <w:t>21-баптың</w:t>
      </w:r>
      <w:r>
        <w:rPr>
          <w:rFonts w:ascii="Times New Roman"/>
          <w:b w:val="false"/>
          <w:i w:val="false"/>
          <w:color w:val="000000"/>
          <w:sz w:val="28"/>
        </w:rPr>
        <w:t xml:space="preserve"> тақырыбындағы «Есірткіні, психотроптық заттар» деген сөздер «Есірткі, психотроптық заттарды, сол тектестер» деген сөздермен ауыстырылып, 1-тармағындағы «есiрткi заттар, психотроптық заттар» деген сөздерден кейін «, сол тектестер» деген сөздермен толықтырылсын; </w:t>
      </w:r>
      <w:r>
        <w:rPr>
          <w:rFonts w:ascii="Times New Roman"/>
          <w:b w:val="false"/>
          <w:i w:val="false"/>
          <w:color w:val="000000"/>
          <w:sz w:val="28"/>
        </w:rPr>
        <w:t>2-тармағының</w:t>
      </w:r>
      <w:r>
        <w:rPr>
          <w:rFonts w:ascii="Times New Roman"/>
          <w:b w:val="false"/>
          <w:i w:val="false"/>
          <w:color w:val="000000"/>
          <w:sz w:val="28"/>
        </w:rPr>
        <w:t xml:space="preserve"> бірінші абзацындағы, </w:t>
      </w:r>
      <w:r>
        <w:rPr>
          <w:rFonts w:ascii="Times New Roman"/>
          <w:b w:val="false"/>
          <w:i w:val="false"/>
          <w:color w:val="000000"/>
          <w:sz w:val="28"/>
        </w:rPr>
        <w:t>3) тармақшасындағы</w:t>
      </w:r>
      <w:r>
        <w:rPr>
          <w:rFonts w:ascii="Times New Roman"/>
          <w:b w:val="false"/>
          <w:i w:val="false"/>
          <w:color w:val="000000"/>
          <w:sz w:val="28"/>
        </w:rPr>
        <w:t xml:space="preserve"> «Есірткіні, психотроптық заттар», «есірткі, психотроптық заттар» деген сөздер тиісінше «Есірткі, психотроптық заттарды, сол тектестер», «есірткі, психотроптық заттардың, сол тектестер» деген сөздермен ауыстырылсын, </w:t>
      </w:r>
      <w:r>
        <w:rPr>
          <w:rFonts w:ascii="Times New Roman"/>
          <w:b w:val="false"/>
          <w:i w:val="false"/>
          <w:color w:val="000000"/>
          <w:sz w:val="28"/>
        </w:rPr>
        <w:t>24-баптың</w:t>
      </w:r>
      <w:r>
        <w:rPr>
          <w:rFonts w:ascii="Times New Roman"/>
          <w:b w:val="false"/>
          <w:i w:val="false"/>
          <w:color w:val="000000"/>
          <w:sz w:val="28"/>
        </w:rPr>
        <w:t xml:space="preserve"> тақырыбындағы «Есірткі, психотроптық заттар» деген сөздер «Есірткі, психотроптық заттардың, сол тектестер» деген сөздермен ауыстырылып, 1-тармағындағы «Есірткі, психотроптық заттар», «есірткі, психотроптық заттар» деген сөздер тиісінше «Есірткі, психотроптық заттарды, сол тектестер», «есірткі, психотроптық заттарды, сол тектестер» деген сөздермен ауыстырылсын; </w:t>
      </w:r>
      <w:r>
        <w:rPr>
          <w:rFonts w:ascii="Times New Roman"/>
          <w:b w:val="false"/>
          <w:i w:val="false"/>
          <w:color w:val="000000"/>
          <w:sz w:val="28"/>
        </w:rPr>
        <w:t>2-тармағындағы</w:t>
      </w:r>
      <w:r>
        <w:rPr>
          <w:rFonts w:ascii="Times New Roman"/>
          <w:b w:val="false"/>
          <w:i w:val="false"/>
          <w:color w:val="000000"/>
          <w:sz w:val="28"/>
        </w:rPr>
        <w:t xml:space="preserve"> «есірткі мен психотроптық заттарды», «Есірткі немесе психотроптық заттары» деген сөздерден кейін тиісінше «, сол тектестерді», «сол тектестері» деген сөздермен толықтырылсын; </w:t>
      </w:r>
      <w:r>
        <w:rPr>
          <w:rFonts w:ascii="Times New Roman"/>
          <w:b w:val="false"/>
          <w:i w:val="false"/>
          <w:color w:val="000000"/>
          <w:sz w:val="28"/>
        </w:rPr>
        <w:t>25-баптың</w:t>
      </w:r>
      <w:r>
        <w:rPr>
          <w:rFonts w:ascii="Times New Roman"/>
          <w:b w:val="false"/>
          <w:i w:val="false"/>
          <w:color w:val="000000"/>
          <w:sz w:val="28"/>
        </w:rPr>
        <w:t xml:space="preserve"> тақырыбындағы және 1, </w:t>
      </w:r>
      <w:r>
        <w:rPr>
          <w:rFonts w:ascii="Times New Roman"/>
          <w:b w:val="false"/>
          <w:i w:val="false"/>
          <w:color w:val="000000"/>
          <w:sz w:val="28"/>
        </w:rPr>
        <w:t>2-тармақтарындағы</w:t>
      </w:r>
      <w:r>
        <w:rPr>
          <w:rFonts w:ascii="Times New Roman"/>
          <w:b w:val="false"/>
          <w:i w:val="false"/>
          <w:color w:val="000000"/>
          <w:sz w:val="28"/>
        </w:rPr>
        <w:t>, </w:t>
      </w:r>
      <w:r>
        <w:rPr>
          <w:rFonts w:ascii="Times New Roman"/>
          <w:b w:val="false"/>
          <w:i w:val="false"/>
          <w:color w:val="000000"/>
          <w:sz w:val="28"/>
        </w:rPr>
        <w:t>26-баптың</w:t>
      </w:r>
      <w:r>
        <w:rPr>
          <w:rFonts w:ascii="Times New Roman"/>
          <w:b w:val="false"/>
          <w:i w:val="false"/>
          <w:color w:val="000000"/>
          <w:sz w:val="28"/>
        </w:rPr>
        <w:t xml:space="preserve"> тақырыбындағы, 30-баптың </w:t>
      </w:r>
      <w:r>
        <w:rPr>
          <w:rFonts w:ascii="Times New Roman"/>
          <w:b w:val="false"/>
          <w:i w:val="false"/>
          <w:color w:val="000000"/>
          <w:sz w:val="28"/>
        </w:rPr>
        <w:t>2-тармағындағы</w:t>
      </w:r>
      <w:r>
        <w:rPr>
          <w:rFonts w:ascii="Times New Roman"/>
          <w:b w:val="false"/>
          <w:i w:val="false"/>
          <w:color w:val="000000"/>
          <w:sz w:val="28"/>
        </w:rPr>
        <w:t xml:space="preserve"> «Есірткі, психотроптық заттар» деген сөздер «Есірткі, психотроптық заттардың, сол тектестер» деген сөздермен ауыстырылсын; </w:t>
      </w:r>
      <w:r>
        <w:rPr>
          <w:rFonts w:ascii="Times New Roman"/>
          <w:b w:val="false"/>
          <w:i w:val="false"/>
          <w:color w:val="000000"/>
          <w:sz w:val="28"/>
        </w:rPr>
        <w:t>2-қосымшаның</w:t>
      </w:r>
      <w:r>
        <w:rPr>
          <w:rFonts w:ascii="Times New Roman"/>
          <w:b w:val="false"/>
          <w:i w:val="false"/>
          <w:color w:val="000000"/>
          <w:sz w:val="28"/>
        </w:rPr>
        <w:t xml:space="preserve"> тақырыбындағы «Есiрткi, психотроптық заттар» деген сөздерден кейін «, сол тектестер»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 1-баптың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35)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есiрткiлер – есiрткi, психотроптық заттар, сол тектестер ретiнде жiктелген, оларды шектен тыс пайдаланғанда туындауы мүмкiн зардаптарына байланысты халықтың денсаулығы үшiн ықтимал қаупi бар, Қазақстан Республикасында бақылау жасалуға тиісті Есiрткi, психотроптық заттар мен прекурсорлардың тiзiмiне енгiзiлген өсiмдiктер, заттар немесе препараттар;»;</w:t>
      </w:r>
      <w:r>
        <w:br/>
      </w:r>
      <w:r>
        <w:rPr>
          <w:rFonts w:ascii="Times New Roman"/>
          <w:b w:val="false"/>
          <w:i w:val="false"/>
          <w:color w:val="000000"/>
          <w:sz w:val="28"/>
        </w:rPr>
        <w:t>
</w:t>
      </w:r>
      <w:r>
        <w:rPr>
          <w:rFonts w:ascii="Times New Roman"/>
          <w:b w:val="false"/>
          <w:i w:val="false"/>
          <w:color w:val="000000"/>
          <w:sz w:val="28"/>
        </w:rPr>
        <w:t>
      «17) есiрткi, психотроптық заттарды, сол тектестерді теріс пайдалану (есiрткi, психотроптық заттарды, сол тектестерді заңсыз тұтыну) – есiрткi, психотроптық заттарды, сол тектестерді дәрiгердiң тағайындауынсыз қасақана заңсыз тұтыну;»;</w:t>
      </w:r>
      <w:r>
        <w:br/>
      </w:r>
      <w:r>
        <w:rPr>
          <w:rFonts w:ascii="Times New Roman"/>
          <w:b w:val="false"/>
          <w:i w:val="false"/>
          <w:color w:val="000000"/>
          <w:sz w:val="28"/>
        </w:rPr>
        <w:t>
</w:t>
      </w:r>
      <w:r>
        <w:rPr>
          <w:rFonts w:ascii="Times New Roman"/>
          <w:b w:val="false"/>
          <w:i w:val="false"/>
          <w:color w:val="000000"/>
          <w:sz w:val="28"/>
        </w:rPr>
        <w:t>
      «24) мәжбүрлеп емдеу — нашақорлықпен ауыратын науқас ерiктi түрде емделуден жалтарған немесе есiрткi, психотроптық заттарды, сол тектестерді заңсыз тұтынуын жалғастырған кезде сот шешiмi негiзiнде жүзеге асырылатын стационарлық емдеу;»;</w:t>
      </w:r>
      <w:r>
        <w:br/>
      </w:r>
      <w:r>
        <w:rPr>
          <w:rFonts w:ascii="Times New Roman"/>
          <w:b w:val="false"/>
          <w:i w:val="false"/>
          <w:color w:val="000000"/>
          <w:sz w:val="28"/>
        </w:rPr>
        <w:t>
</w:t>
      </w:r>
      <w:r>
        <w:rPr>
          <w:rFonts w:ascii="Times New Roman"/>
          <w:b w:val="false"/>
          <w:i w:val="false"/>
          <w:color w:val="000000"/>
          <w:sz w:val="28"/>
        </w:rPr>
        <w:t>
      «26) медициналық куәландырудан, медициналық зерттеп-қараудан немесе емдеуден жалтару – есiрткi, психотроптық заттарды, сол тектестерді терiс пайдаланушы адамның құқық қорғау органдары жұмыскерiнiң медициналық куәландыруға немесе зерттеп-қарауға қатысты өкiмiн қасақана орындамауы, сондай-ақ дәрiгердiң тағайындаулары мен ұсынымдарын орындамауы;»;</w:t>
      </w:r>
      <w:r>
        <w:br/>
      </w:r>
      <w:r>
        <w:rPr>
          <w:rFonts w:ascii="Times New Roman"/>
          <w:b w:val="false"/>
          <w:i w:val="false"/>
          <w:color w:val="000000"/>
          <w:sz w:val="28"/>
        </w:rPr>
        <w:t>
</w:t>
      </w:r>
      <w:r>
        <w:rPr>
          <w:rFonts w:ascii="Times New Roman"/>
          <w:b w:val="false"/>
          <w:i w:val="false"/>
          <w:color w:val="000000"/>
          <w:sz w:val="28"/>
        </w:rPr>
        <w:t>
      «28) нашақорлық — организмнiң физикалық және психикалық функцияларының қатты бұзылуына әкеп соқтыратын, есiрткi, психотроптық заттарға, сол тектестерге тәуелдi болуға байланысты ауру;»;</w:t>
      </w:r>
      <w:r>
        <w:br/>
      </w:r>
      <w:r>
        <w:rPr>
          <w:rFonts w:ascii="Times New Roman"/>
          <w:b w:val="false"/>
          <w:i w:val="false"/>
          <w:color w:val="000000"/>
          <w:sz w:val="28"/>
        </w:rPr>
        <w:t>
</w:t>
      </w:r>
      <w:r>
        <w:rPr>
          <w:rFonts w:ascii="Times New Roman"/>
          <w:b w:val="false"/>
          <w:i w:val="false"/>
          <w:color w:val="000000"/>
          <w:sz w:val="28"/>
        </w:rPr>
        <w:t>
      «29) нашақорлықпен ауыратын науқас (нашақор) — қандай да болсын есiрткi, психотроптық затқа, сол тектеске физикалық және (немесе) психикалық тәуелдi жағдайдағы, оған белгiленген тәртiппен медициналық мекеме «нашақорлық» деген диагноз қойған адам;»;</w:t>
      </w:r>
      <w:r>
        <w:br/>
      </w:r>
      <w:r>
        <w:rPr>
          <w:rFonts w:ascii="Times New Roman"/>
          <w:b w:val="false"/>
          <w:i w:val="false"/>
          <w:color w:val="000000"/>
          <w:sz w:val="28"/>
        </w:rPr>
        <w:t>
</w:t>
      </w:r>
      <w:r>
        <w:rPr>
          <w:rFonts w:ascii="Times New Roman"/>
          <w:b w:val="false"/>
          <w:i w:val="false"/>
          <w:color w:val="000000"/>
          <w:sz w:val="28"/>
        </w:rPr>
        <w:t>
      «31) прекурсорлар – есiрткi, психотроптық заттарды, сол тектестерді өндiру, дайындау, қайта өңдеу кезiнде пайдаланылатын, Қазақстан Республикасының заңнамасына, Қазақстан Республикасының халықаралық шарттарына, оның iшiнде БҰҰ-ның 1988 жылғы Есiрткi және психотроптық заттардың заңсыз айналымына қарсы күрес туралы конвенциясына сәйкес Қазақстан Республикасында бақылау жасалуға тиісті Есiрткi, психотроптық заттар мен прекурсорлардың тiзiмiне енгiзiлген заттар;»;</w:t>
      </w:r>
      <w:r>
        <w:br/>
      </w:r>
      <w:r>
        <w:rPr>
          <w:rFonts w:ascii="Times New Roman"/>
          <w:b w:val="false"/>
          <w:i w:val="false"/>
          <w:color w:val="000000"/>
          <w:sz w:val="28"/>
        </w:rPr>
        <w:t>
</w:t>
      </w:r>
      <w:r>
        <w:rPr>
          <w:rFonts w:ascii="Times New Roman"/>
          <w:b w:val="false"/>
          <w:i w:val="false"/>
          <w:color w:val="000000"/>
          <w:sz w:val="28"/>
        </w:rPr>
        <w:t>
      «35) уытқұмарлық – есiрткi, психотроптық заттардың, сол тектестердің әсерiне ұқсас психикалық елiрме әсер туғызатын және Қазақстан Республикасының республикалық заңнамалық актiлері мен халықаралық конвенциялардың тiзiмдерiне енбейтін дәрiлiк препараттар мен табиғаты әртүрлi дәрiлiк емес заттарды шектен тыс пайдалану.»;</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2-бап</w:t>
      </w:r>
      <w:r>
        <w:rPr>
          <w:rFonts w:ascii="Times New Roman"/>
          <w:b w:val="false"/>
          <w:i w:val="false"/>
          <w:color w:val="000000"/>
          <w:sz w:val="28"/>
        </w:rPr>
        <w:t xml:space="preserve"> мынадай редакцияда жазылсын:</w:t>
      </w:r>
    </w:p>
    <w:bookmarkEnd w:id="8"/>
    <w:bookmarkStart w:name="z307" w:id="9"/>
    <w:p>
      <w:pPr>
        <w:spacing w:after="0"/>
        <w:ind w:left="0"/>
        <w:jc w:val="both"/>
      </w:pPr>
      <w:r>
        <w:rPr>
          <w:rFonts w:ascii="Times New Roman"/>
          <w:b w:val="false"/>
          <w:i w:val="false"/>
          <w:color w:val="000000"/>
          <w:sz w:val="28"/>
        </w:rPr>
        <w:t>
</w:t>
      </w:r>
      <w:r>
        <w:rPr>
          <w:rFonts w:ascii="Times New Roman"/>
          <w:b/>
          <w:i w:val="false"/>
          <w:color w:val="000000"/>
          <w:sz w:val="28"/>
        </w:rPr>
        <w:t>      «2-бап. Қазақстан Республикасында бақылауға жататын</w:t>
      </w:r>
      <w:r>
        <w:br/>
      </w:r>
      <w:r>
        <w:rPr>
          <w:rFonts w:ascii="Times New Roman"/>
          <w:b w:val="false"/>
          <w:i w:val="false"/>
          <w:color w:val="000000"/>
          <w:sz w:val="28"/>
        </w:rPr>
        <w:t>
</w:t>
      </w:r>
      <w:r>
        <w:rPr>
          <w:rFonts w:ascii="Times New Roman"/>
          <w:b/>
          <w:i w:val="false"/>
          <w:color w:val="000000"/>
          <w:sz w:val="28"/>
        </w:rPr>
        <w:t>              есiрткi, психотроптық заттарды, сол тектестер мен</w:t>
      </w:r>
      <w:r>
        <w:br/>
      </w:r>
      <w:r>
        <w:rPr>
          <w:rFonts w:ascii="Times New Roman"/>
          <w:b w:val="false"/>
          <w:i w:val="false"/>
          <w:color w:val="000000"/>
          <w:sz w:val="28"/>
        </w:rPr>
        <w:t>
</w:t>
      </w:r>
      <w:r>
        <w:rPr>
          <w:rFonts w:ascii="Times New Roman"/>
          <w:b/>
          <w:i w:val="false"/>
          <w:color w:val="000000"/>
          <w:sz w:val="28"/>
        </w:rPr>
        <w:t>              прекурсорларды жiктеу</w:t>
      </w:r>
    </w:p>
    <w:bookmarkEnd w:id="9"/>
    <w:bookmarkStart w:name="z308" w:id="10"/>
    <w:p>
      <w:pPr>
        <w:spacing w:after="0"/>
        <w:ind w:left="0"/>
        <w:jc w:val="both"/>
      </w:pPr>
      <w:r>
        <w:rPr>
          <w:rFonts w:ascii="Times New Roman"/>
          <w:b w:val="false"/>
          <w:i w:val="false"/>
          <w:color w:val="000000"/>
          <w:sz w:val="28"/>
        </w:rPr>
        <w:t>
      1. Есiрткi, психотроптық заттар мен прекурсорлар Қазақстан Республикасында бақылау жасалуға тиісті Есiрткi, психотроптық заттар мен прекурсорлардың тiзiмiне енгiзiледi. Қазақстан Республикасында бақылау жасалуға тиісті Есiрткi, психотроптық заттар мен прекурсорлардың тiзiмi ұсынылып отырған төрт кестеден және тiзiмнен тұрады.</w:t>
      </w:r>
      <w:r>
        <w:br/>
      </w:r>
      <w:r>
        <w:rPr>
          <w:rFonts w:ascii="Times New Roman"/>
          <w:b w:val="false"/>
          <w:i w:val="false"/>
          <w:color w:val="000000"/>
          <w:sz w:val="28"/>
        </w:rPr>
        <w:t>
      Осы Заңның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20-баптарында</w:t>
      </w:r>
      <w:r>
        <w:rPr>
          <w:rFonts w:ascii="Times New Roman"/>
          <w:b w:val="false"/>
          <w:i w:val="false"/>
          <w:color w:val="000000"/>
          <w:sz w:val="28"/>
        </w:rPr>
        <w:t xml:space="preserve"> көзделген жағдайларды қоспағанда, I кестеге Қазақстан Республикасының заңнамасына және БҰҰ-ның 1961 және 1971 жылдардағы халықаралық конвенцияларына сәйкес Қазақстан Республикасында айналымына тыйым салынған есiрткi, психотроптық заттар енгiзiледi.</w:t>
      </w:r>
      <w:r>
        <w:br/>
      </w:r>
      <w:r>
        <w:rPr>
          <w:rFonts w:ascii="Times New Roman"/>
          <w:b w:val="false"/>
          <w:i w:val="false"/>
          <w:color w:val="000000"/>
          <w:sz w:val="28"/>
        </w:rPr>
        <w:t>
      II кестеге Қазақстан Республикасының заңнамасына және БҰҰ-ның 1961 және 1971 жылдардағы халықаралық конвенцияларына сәйкес айналымы шектеулi және қатаң бақылауда тұрған есiрткi және психотроптық заттар енгiзiледi.</w:t>
      </w:r>
      <w:r>
        <w:br/>
      </w:r>
      <w:r>
        <w:rPr>
          <w:rFonts w:ascii="Times New Roman"/>
          <w:b w:val="false"/>
          <w:i w:val="false"/>
          <w:color w:val="000000"/>
          <w:sz w:val="28"/>
        </w:rPr>
        <w:t>
      III кестеге Қазақстан Республикасының заңнамасына және БҰҰ-ның 1961 және 1971 жылдардағы халықаралық конвенцияларына сәйкес айналымы бақылауда тұрған есiрткi, психотроптық заттар енгiзiледi.</w:t>
      </w:r>
      <w:r>
        <w:br/>
      </w:r>
      <w:r>
        <w:rPr>
          <w:rFonts w:ascii="Times New Roman"/>
          <w:b w:val="false"/>
          <w:i w:val="false"/>
          <w:color w:val="000000"/>
          <w:sz w:val="28"/>
        </w:rPr>
        <w:t>
      IV кестеге Қазақстан Республикасының заңнамасына және БҰҰ-ның 1988 жылғы халықаралық Конвенциясына сәйкес айналымы бақылауда тұрған прекурсорлар енгiзiледi.</w:t>
      </w:r>
      <w:r>
        <w:br/>
      </w:r>
      <w:r>
        <w:rPr>
          <w:rFonts w:ascii="Times New Roman"/>
          <w:b w:val="false"/>
          <w:i w:val="false"/>
          <w:color w:val="000000"/>
          <w:sz w:val="28"/>
        </w:rPr>
        <w:t>
      Қазақстан Республикасында бақылауға жататын және ветеринарияда қолдануға рұқсат етiлген, құрамында есiрткi, психотроптық заттар мен прекурсорлар бар дәрiлiк заттардың тiзiмiне тиiстi лицензиясы болған кезде диагностикалық, емдiк және профилактикалық заттар ретiнде пайдаланылуы мүмкiн дәрiлiк препараттар енгiзiлген.</w:t>
      </w:r>
      <w:r>
        <w:br/>
      </w:r>
      <w:r>
        <w:rPr>
          <w:rFonts w:ascii="Times New Roman"/>
          <w:b w:val="false"/>
          <w:i w:val="false"/>
          <w:color w:val="000000"/>
          <w:sz w:val="28"/>
        </w:rPr>
        <w:t>
</w:t>
      </w:r>
      <w:r>
        <w:rPr>
          <w:rFonts w:ascii="Times New Roman"/>
          <w:b w:val="false"/>
          <w:i w:val="false"/>
          <w:color w:val="000000"/>
          <w:sz w:val="28"/>
        </w:rPr>
        <w:t>
      2. Препараттарға қатысты олардың құрамындағы есiрткi, психотроптық заттар мен прекурсорларға қатысты белгiленетiн бақылау түрлерi көзделедi. Егер препараттың құрамында бiр емес, бiрнеше есiрткi, психотроптық заттар мен прекурсорлар болса, оған неғұрлым қатаң бақылау шараларына жататын есiрткi, психотроптық зат пен прекурсорға қолданылатындай бақылау қолданылады. Құрамында есiрткi, психотроптық заттар мен прекурсорлардың аз мөлшерi бар және оларды шектен тыс пайдаланған жағдайда болмашы қауiп төндiретiн және олардан аталған заттар оңай қолжетімді тәсілдермен алынуы мүмкiн емес дәрiлiк препараттар осы Заңға сәйкес бақылауға жатпайды. Аталған препараттардың тiзiмiн, оларды бақылаудан алу тәртiбiн Қазақстан Республикасының Үкiметi бекiтедi.</w:t>
      </w:r>
      <w:r>
        <w:br/>
      </w:r>
      <w:r>
        <w:rPr>
          <w:rFonts w:ascii="Times New Roman"/>
          <w:b w:val="false"/>
          <w:i w:val="false"/>
          <w:color w:val="000000"/>
          <w:sz w:val="28"/>
        </w:rPr>
        <w:t>
</w:t>
      </w:r>
      <w:r>
        <w:rPr>
          <w:rFonts w:ascii="Times New Roman"/>
          <w:b w:val="false"/>
          <w:i w:val="false"/>
          <w:color w:val="000000"/>
          <w:sz w:val="28"/>
        </w:rPr>
        <w:t>
      3. Есірткі, психотроптық зат тектестер құрылымы мен қасиеттері бойынша ұқсас есірткі және психотроптық заттар сияқты нақ сондай бақылау шараларына жатады.</w:t>
      </w:r>
      <w:r>
        <w:br/>
      </w:r>
      <w:r>
        <w:rPr>
          <w:rFonts w:ascii="Times New Roman"/>
          <w:b w:val="false"/>
          <w:i w:val="false"/>
          <w:color w:val="000000"/>
          <w:sz w:val="28"/>
        </w:rPr>
        <w:t>
      Тектестердің мөлшерін айқындау кезінде өздері тектестері болып табылатын есірткі және психотроптық заттардың мөлшері қолданылады.»;</w:t>
      </w:r>
      <w:r>
        <w:br/>
      </w:r>
      <w:r>
        <w:rPr>
          <w:rFonts w:ascii="Times New Roman"/>
          <w:b w:val="false"/>
          <w:i w:val="false"/>
          <w:color w:val="000000"/>
          <w:sz w:val="28"/>
        </w:rPr>
        <w:t>
</w:t>
      </w:r>
      <w:r>
        <w:rPr>
          <w:rFonts w:ascii="Times New Roman"/>
          <w:b w:val="false"/>
          <w:i w:val="false"/>
          <w:color w:val="000000"/>
          <w:sz w:val="28"/>
        </w:rPr>
        <w:t>
      5) 5-баптың 3-тармағының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Қазақстан Республикасында бақылау жасалуға тиісті Есiрткi, психотроптық заттар мен прекурсорлардың тiзiмiне және Заңсыз айналымда жүргенi анықталған есiрткi, психотроптық заттар, сол тектестер мен прекурсорларды шағын, iрi және өте iрi мөлшерге жатқызу туралы жиынтық кестеге уәкiлеттi органдардың ұсыныстары бойынша өзгерiстер мен толықтырулар жөнiнде ұсыныс енгiзедi;»;</w:t>
      </w:r>
      <w:r>
        <w:br/>
      </w:r>
      <w:r>
        <w:rPr>
          <w:rFonts w:ascii="Times New Roman"/>
          <w:b w:val="false"/>
          <w:i w:val="false"/>
          <w:color w:val="000000"/>
          <w:sz w:val="28"/>
        </w:rPr>
        <w:t>
</w:t>
      </w:r>
      <w:r>
        <w:rPr>
          <w:rFonts w:ascii="Times New Roman"/>
          <w:b w:val="false"/>
          <w:i w:val="false"/>
          <w:color w:val="000000"/>
          <w:sz w:val="28"/>
        </w:rPr>
        <w:t>
      6) 25-баптың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Есiрткi, психотроптық заттардың, сол тектестердің, прекурсорлардың заңсыз айналымына және теріс пайдаланылуына қарсы күрестi үйлестiрудi есiрткi, психотроптық заттар, сол тектестер мен прекурсорлар айналымы саласындағы уәкiлеттi мемлекеттiк орган жүзеге асырады.»;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32-бап</w:t>
      </w:r>
      <w:r>
        <w:rPr>
          <w:rFonts w:ascii="Times New Roman"/>
          <w:b w:val="false"/>
          <w:i w:val="false"/>
          <w:color w:val="000000"/>
          <w:sz w:val="28"/>
        </w:rPr>
        <w:t xml:space="preserve"> мынадай редакцияда жазылсын:</w:t>
      </w:r>
    </w:p>
    <w:bookmarkEnd w:id="10"/>
    <w:bookmarkStart w:name="z313" w:id="11"/>
    <w:p>
      <w:pPr>
        <w:spacing w:after="0"/>
        <w:ind w:left="0"/>
        <w:jc w:val="both"/>
      </w:pPr>
      <w:r>
        <w:rPr>
          <w:rFonts w:ascii="Times New Roman"/>
          <w:b w:val="false"/>
          <w:i w:val="false"/>
          <w:color w:val="000000"/>
          <w:sz w:val="28"/>
        </w:rPr>
        <w:t>
      </w:t>
      </w:r>
      <w:r>
        <w:rPr>
          <w:rFonts w:ascii="Times New Roman"/>
          <w:b/>
          <w:i w:val="false"/>
          <w:color w:val="000000"/>
          <w:sz w:val="28"/>
        </w:rPr>
        <w:t>«32-бап. Есiрткi, психотроптық заттарды, сол тектестердi</w:t>
      </w:r>
      <w:r>
        <w:br/>
      </w:r>
      <w:r>
        <w:rPr>
          <w:rFonts w:ascii="Times New Roman"/>
          <w:b w:val="false"/>
          <w:i w:val="false"/>
          <w:color w:val="000000"/>
          <w:sz w:val="28"/>
        </w:rPr>
        <w:t>
</w:t>
      </w:r>
      <w:r>
        <w:rPr>
          <w:rFonts w:ascii="Times New Roman"/>
          <w:b/>
          <w:i w:val="false"/>
          <w:color w:val="000000"/>
          <w:sz w:val="28"/>
        </w:rPr>
        <w:t>               тұтынатын адамдарды анықтау</w:t>
      </w:r>
    </w:p>
    <w:bookmarkEnd w:id="11"/>
    <w:bookmarkStart w:name="z314" w:id="12"/>
    <w:p>
      <w:pPr>
        <w:spacing w:after="0"/>
        <w:ind w:left="0"/>
        <w:jc w:val="both"/>
      </w:pPr>
      <w:r>
        <w:rPr>
          <w:rFonts w:ascii="Times New Roman"/>
          <w:b w:val="false"/>
          <w:i w:val="false"/>
          <w:color w:val="000000"/>
          <w:sz w:val="28"/>
        </w:rPr>
        <w:t>
      1. Қазақстан Республикасының iшкi iстер органдары мен өзге де уәкiлеттi мемлекеттiк органдарына немесе денсаулық сақтау органдарына ұйымдардан немесе жекелеген азаматтардан есiрткi, психотроптық заттарды, сол тектестердi заңсыз тұтынады не есiрткiге масаң күйде деген ақпарат түскен адам медициналық куәландырылуға жатады.</w:t>
      </w:r>
      <w:r>
        <w:br/>
      </w:r>
      <w:r>
        <w:rPr>
          <w:rFonts w:ascii="Times New Roman"/>
          <w:b w:val="false"/>
          <w:i w:val="false"/>
          <w:color w:val="000000"/>
          <w:sz w:val="28"/>
        </w:rPr>
        <w:t>
</w:t>
      </w:r>
      <w:r>
        <w:rPr>
          <w:rFonts w:ascii="Times New Roman"/>
          <w:b w:val="false"/>
          <w:i w:val="false"/>
          <w:color w:val="000000"/>
          <w:sz w:val="28"/>
        </w:rPr>
        <w:t>
      2. Есiрткi, психотроптық заттарды, сол тектестердi заңсыз тұтыну фактiсi куәлардың айғақтары негiзiнде, сондай-ақ есiрткiге масаю белгiлерi және медициналық куәландыру нәтижелерi, сондай-ақ зерттеп-қаралатын адам организмiнде есiрткi, психотроптық заттардың, сол тектестердiң бар-жоғына тестілеулер болған кезде анықталады.</w:t>
      </w:r>
      <w:r>
        <w:br/>
      </w:r>
      <w:r>
        <w:rPr>
          <w:rFonts w:ascii="Times New Roman"/>
          <w:b w:val="false"/>
          <w:i w:val="false"/>
          <w:color w:val="000000"/>
          <w:sz w:val="28"/>
        </w:rPr>
        <w:t>
</w:t>
      </w:r>
      <w:r>
        <w:rPr>
          <w:rFonts w:ascii="Times New Roman"/>
          <w:b w:val="false"/>
          <w:i w:val="false"/>
          <w:color w:val="000000"/>
          <w:sz w:val="28"/>
        </w:rPr>
        <w:t>
      3. Есiрткi, психотроптық заттарды, сол тектестердi заңсыз тұтыну салдарынан есiрткiге масаю фактiсiн анықтау медициналық куәландыру (зерттеп-қарау) жүргiзу жөнiндегi мiндет жүктелген дәрiгердiң ғана құзыретi болып табылады, ал «нашақорлық» диагнозын дәрiгерлiк-консультациялық комиссия белгілейді.</w:t>
      </w:r>
      <w:r>
        <w:br/>
      </w:r>
      <w:r>
        <w:rPr>
          <w:rFonts w:ascii="Times New Roman"/>
          <w:b w:val="false"/>
          <w:i w:val="false"/>
          <w:color w:val="000000"/>
          <w:sz w:val="28"/>
        </w:rPr>
        <w:t>
</w:t>
      </w:r>
      <w:r>
        <w:rPr>
          <w:rFonts w:ascii="Times New Roman"/>
          <w:b w:val="false"/>
          <w:i w:val="false"/>
          <w:color w:val="000000"/>
          <w:sz w:val="28"/>
        </w:rPr>
        <w:t>
      4. Есiрткi, психотроптық заттарды, сол тектестердi заңсыз тұтынатын адамдарды анықтау мен есепке қою тәртiбi денсаулық сақтау, iшкi iстер мәселелерiн реттейтiн уәкілетті органдардың, Қазақстан Республикасының өзге де уәкiлеттi органдарының нормативтiк құқықтық актiлерiмен айқындалады.»;</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33-баптың</w:t>
      </w:r>
      <w:r>
        <w:rPr>
          <w:rFonts w:ascii="Times New Roman"/>
          <w:b w:val="false"/>
          <w:i w:val="false"/>
          <w:color w:val="000000"/>
          <w:sz w:val="28"/>
        </w:rPr>
        <w:t xml:space="preserve"> тақырыбы мынадай редакцияда жазылсын:</w:t>
      </w:r>
    </w:p>
    <w:bookmarkEnd w:id="12"/>
    <w:bookmarkStart w:name="z318" w:id="13"/>
    <w:p>
      <w:pPr>
        <w:spacing w:after="0"/>
        <w:ind w:left="0"/>
        <w:jc w:val="both"/>
      </w:pPr>
      <w:r>
        <w:rPr>
          <w:rFonts w:ascii="Times New Roman"/>
          <w:b w:val="false"/>
          <w:i w:val="false"/>
          <w:color w:val="000000"/>
          <w:sz w:val="28"/>
        </w:rPr>
        <w:t>
</w:t>
      </w:r>
      <w:r>
        <w:rPr>
          <w:rFonts w:ascii="Times New Roman"/>
          <w:b/>
          <w:i w:val="false"/>
          <w:color w:val="000000"/>
          <w:sz w:val="28"/>
        </w:rPr>
        <w:t>      «33-бап. Есiрткi, психотроптық заттарды, сол тектестердi</w:t>
      </w:r>
      <w:r>
        <w:br/>
      </w:r>
      <w:r>
        <w:rPr>
          <w:rFonts w:ascii="Times New Roman"/>
          <w:b w:val="false"/>
          <w:i w:val="false"/>
          <w:color w:val="000000"/>
          <w:sz w:val="28"/>
        </w:rPr>
        <w:t>
</w:t>
      </w:r>
      <w:r>
        <w:rPr>
          <w:rFonts w:ascii="Times New Roman"/>
          <w:b/>
          <w:i w:val="false"/>
          <w:color w:val="000000"/>
          <w:sz w:val="28"/>
        </w:rPr>
        <w:t>               теріс пайдаланатын адамдарды медициналық</w:t>
      </w:r>
      <w:r>
        <w:br/>
      </w:r>
      <w:r>
        <w:rPr>
          <w:rFonts w:ascii="Times New Roman"/>
          <w:b w:val="false"/>
          <w:i w:val="false"/>
          <w:color w:val="000000"/>
          <w:sz w:val="28"/>
        </w:rPr>
        <w:t>
</w:t>
      </w:r>
      <w:r>
        <w:rPr>
          <w:rFonts w:ascii="Times New Roman"/>
          <w:b/>
          <w:i w:val="false"/>
          <w:color w:val="000000"/>
          <w:sz w:val="28"/>
        </w:rPr>
        <w:t>               куәландыру және медициналық зерттеп-қарау»;</w:t>
      </w:r>
    </w:p>
    <w:bookmarkEnd w:id="13"/>
    <w:bookmarkStart w:name="z127" w:id="14"/>
    <w:p>
      <w:pPr>
        <w:spacing w:after="0"/>
        <w:ind w:left="0"/>
        <w:jc w:val="both"/>
      </w:pPr>
      <w:r>
        <w:rPr>
          <w:rFonts w:ascii="Times New Roman"/>
          <w:b w:val="false"/>
          <w:i w:val="false"/>
          <w:color w:val="000000"/>
          <w:sz w:val="28"/>
        </w:rPr>
        <w:t>
      9) 35-баптың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Нашақорлықпен немесе уытқұмарлықпен ауыратын, қылмыстық құқық бұзушылықтар жасаған адамдарға медициналық-санитариялық көмек Қазақстан Республикасының заңнамасында көзделген негiзде және тәртiппен көрсетiледi.»;</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38-баптың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«Әкiмшiлiк және қылмыстық жауаптылыққа тарту кезінде Қазақстан Республикасында бақылау жасалуға тиісті Есiрткi, психотроптық заттар мен прекурсорлардың тiзiмi және Заңсыз айналымда жүргенi анықталған есiрткi, психотроптық заттарды, сол тектестер мен прекурсорларды шағын, iрi және өте iрi мөлшерге жатқызу туралы жиынтық кесте қолданылады (1, 2-қосымшалар).»;</w:t>
      </w:r>
      <w:r>
        <w:br/>
      </w:r>
      <w:r>
        <w:rPr>
          <w:rFonts w:ascii="Times New Roman"/>
          <w:b w:val="false"/>
          <w:i w:val="false"/>
          <w:color w:val="000000"/>
          <w:sz w:val="28"/>
        </w:rPr>
        <w:t>
</w:t>
      </w:r>
      <w:r>
        <w:rPr>
          <w:rFonts w:ascii="Times New Roman"/>
          <w:b w:val="false"/>
          <w:i w:val="false"/>
          <w:color w:val="000000"/>
          <w:sz w:val="28"/>
        </w:rPr>
        <w:t>
      11) Осы Заңға 1-қосымшаның </w:t>
      </w:r>
      <w:r>
        <w:rPr>
          <w:rFonts w:ascii="Times New Roman"/>
          <w:b w:val="false"/>
          <w:i w:val="false"/>
          <w:color w:val="000000"/>
          <w:sz w:val="28"/>
        </w:rPr>
        <w:t>І кестесінің</w:t>
      </w:r>
      <w:r>
        <w:rPr>
          <w:rFonts w:ascii="Times New Roman"/>
          <w:b w:val="false"/>
          <w:i w:val="false"/>
          <w:color w:val="000000"/>
          <w:sz w:val="28"/>
        </w:rPr>
        <w:t xml:space="preserve"> А бөлімі мынадай мазмұндағы абзацпен толықтырылсын:</w:t>
      </w:r>
      <w:r>
        <w:br/>
      </w:r>
      <w:r>
        <w:rPr>
          <w:rFonts w:ascii="Times New Roman"/>
          <w:b w:val="false"/>
          <w:i w:val="false"/>
          <w:color w:val="000000"/>
          <w:sz w:val="28"/>
        </w:rPr>
        <w:t>
</w:t>
      </w:r>
      <w:r>
        <w:rPr>
          <w:rFonts w:ascii="Times New Roman"/>
          <w:b w:val="false"/>
          <w:i w:val="false"/>
          <w:color w:val="000000"/>
          <w:sz w:val="28"/>
        </w:rPr>
        <w:t>
      «Осы кестенің А бөлімінде тізіп көрсетілген есірткі зат тектестер.»;</w:t>
      </w:r>
      <w:r>
        <w:br/>
      </w:r>
      <w:r>
        <w:rPr>
          <w:rFonts w:ascii="Times New Roman"/>
          <w:b w:val="false"/>
          <w:i w:val="false"/>
          <w:color w:val="000000"/>
          <w:sz w:val="28"/>
        </w:rPr>
        <w:t>
</w:t>
      </w:r>
      <w:r>
        <w:rPr>
          <w:rFonts w:ascii="Times New Roman"/>
          <w:b w:val="false"/>
          <w:i w:val="false"/>
          <w:color w:val="000000"/>
          <w:sz w:val="28"/>
        </w:rPr>
        <w:t>
      12) Осы Заңға 1-қосымшаның І кестесінің </w:t>
      </w:r>
      <w:r>
        <w:rPr>
          <w:rFonts w:ascii="Times New Roman"/>
          <w:b w:val="false"/>
          <w:i w:val="false"/>
          <w:color w:val="000000"/>
          <w:sz w:val="28"/>
        </w:rPr>
        <w:t>В бөлімі</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w:t>
      </w:r>
      <w:r>
        <w:rPr>
          <w:rFonts w:ascii="Times New Roman"/>
          <w:b w:val="false"/>
          <w:i w:val="false"/>
          <w:color w:val="000000"/>
          <w:sz w:val="28"/>
        </w:rPr>
        <w:t>
      «Осы кестенің В бөлімінде тізіп көрсетілген психотроптық зат тектестер.»;</w:t>
      </w:r>
      <w:r>
        <w:br/>
      </w:r>
      <w:r>
        <w:rPr>
          <w:rFonts w:ascii="Times New Roman"/>
          <w:b w:val="false"/>
          <w:i w:val="false"/>
          <w:color w:val="000000"/>
          <w:sz w:val="28"/>
        </w:rPr>
        <w:t>
</w:t>
      </w:r>
      <w:r>
        <w:rPr>
          <w:rFonts w:ascii="Times New Roman"/>
          <w:b w:val="false"/>
          <w:i w:val="false"/>
          <w:color w:val="000000"/>
          <w:sz w:val="28"/>
        </w:rPr>
        <w:t>
      13) Осы Заңға 1-қосымшаның ІІ кестесінің </w:t>
      </w:r>
      <w:r>
        <w:rPr>
          <w:rFonts w:ascii="Times New Roman"/>
          <w:b w:val="false"/>
          <w:i w:val="false"/>
          <w:color w:val="000000"/>
          <w:sz w:val="28"/>
        </w:rPr>
        <w:t>А бөлімі</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w:t>
      </w:r>
      <w:r>
        <w:rPr>
          <w:rFonts w:ascii="Times New Roman"/>
          <w:b w:val="false"/>
          <w:i w:val="false"/>
          <w:color w:val="000000"/>
          <w:sz w:val="28"/>
        </w:rPr>
        <w:t>
      «Осы кестенің А бөлімінде тізіп көрсетілген есірткі зат тектестер.»;</w:t>
      </w:r>
      <w:r>
        <w:br/>
      </w:r>
      <w:r>
        <w:rPr>
          <w:rFonts w:ascii="Times New Roman"/>
          <w:b w:val="false"/>
          <w:i w:val="false"/>
          <w:color w:val="000000"/>
          <w:sz w:val="28"/>
        </w:rPr>
        <w:t>
</w:t>
      </w:r>
      <w:r>
        <w:rPr>
          <w:rFonts w:ascii="Times New Roman"/>
          <w:b w:val="false"/>
          <w:i w:val="false"/>
          <w:color w:val="000000"/>
          <w:sz w:val="28"/>
        </w:rPr>
        <w:t>
      14) Осы Заңға 1-қосымшаның ІІ кестесінің </w:t>
      </w:r>
      <w:r>
        <w:rPr>
          <w:rFonts w:ascii="Times New Roman"/>
          <w:b w:val="false"/>
          <w:i w:val="false"/>
          <w:color w:val="000000"/>
          <w:sz w:val="28"/>
        </w:rPr>
        <w:t>В бөлімі</w:t>
      </w:r>
      <w:r>
        <w:rPr>
          <w:rFonts w:ascii="Times New Roman"/>
          <w:b w:val="false"/>
          <w:i w:val="false"/>
          <w:color w:val="000000"/>
          <w:sz w:val="28"/>
        </w:rPr>
        <w:t xml:space="preserve"> мынадай мазмұндағы 16-тармақпен және абзацпен толықтырылсын:</w:t>
      </w:r>
      <w:r>
        <w:br/>
      </w:r>
      <w:r>
        <w:rPr>
          <w:rFonts w:ascii="Times New Roman"/>
          <w:b w:val="false"/>
          <w:i w:val="false"/>
          <w:color w:val="000000"/>
          <w:sz w:val="28"/>
        </w:rPr>
        <w:t>
</w:t>
      </w:r>
      <w:r>
        <w:rPr>
          <w:rFonts w:ascii="Times New Roman"/>
          <w:b w:val="false"/>
          <w:i w:val="false"/>
          <w:color w:val="000000"/>
          <w:sz w:val="28"/>
        </w:rPr>
        <w:t>
      «16. Гамма-оксимайлы қышқыл (ГОМҚ)»;</w:t>
      </w:r>
      <w:r>
        <w:br/>
      </w:r>
      <w:r>
        <w:rPr>
          <w:rFonts w:ascii="Times New Roman"/>
          <w:b w:val="false"/>
          <w:i w:val="false"/>
          <w:color w:val="000000"/>
          <w:sz w:val="28"/>
        </w:rPr>
        <w:t>
</w:t>
      </w:r>
      <w:r>
        <w:rPr>
          <w:rFonts w:ascii="Times New Roman"/>
          <w:b w:val="false"/>
          <w:i w:val="false"/>
          <w:color w:val="000000"/>
          <w:sz w:val="28"/>
        </w:rPr>
        <w:t>
      «Осы кестенің В бөлімінде тізіп көрсетілген психотроптық зат тектестер.»;</w:t>
      </w:r>
      <w:r>
        <w:br/>
      </w:r>
      <w:r>
        <w:rPr>
          <w:rFonts w:ascii="Times New Roman"/>
          <w:b w:val="false"/>
          <w:i w:val="false"/>
          <w:color w:val="000000"/>
          <w:sz w:val="28"/>
        </w:rPr>
        <w:t>
</w:t>
      </w:r>
      <w:r>
        <w:rPr>
          <w:rFonts w:ascii="Times New Roman"/>
          <w:b w:val="false"/>
          <w:i w:val="false"/>
          <w:color w:val="000000"/>
          <w:sz w:val="28"/>
        </w:rPr>
        <w:t>
      15) Осы Заңға 1-қосымшаның ІІІ кестесінің </w:t>
      </w:r>
      <w:r>
        <w:rPr>
          <w:rFonts w:ascii="Times New Roman"/>
          <w:b w:val="false"/>
          <w:i w:val="false"/>
          <w:color w:val="000000"/>
          <w:sz w:val="28"/>
        </w:rPr>
        <w:t>А бөлімі</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w:t>
      </w:r>
      <w:r>
        <w:rPr>
          <w:rFonts w:ascii="Times New Roman"/>
          <w:b w:val="false"/>
          <w:i w:val="false"/>
          <w:color w:val="000000"/>
          <w:sz w:val="28"/>
        </w:rPr>
        <w:t>
      «Осы кестенің А бөлімінде тізіп көрсетілген есірткі зат тектестер»;</w:t>
      </w:r>
      <w:r>
        <w:br/>
      </w:r>
      <w:r>
        <w:rPr>
          <w:rFonts w:ascii="Times New Roman"/>
          <w:b w:val="false"/>
          <w:i w:val="false"/>
          <w:color w:val="000000"/>
          <w:sz w:val="28"/>
        </w:rPr>
        <w:t>
</w:t>
      </w:r>
      <w:r>
        <w:rPr>
          <w:rFonts w:ascii="Times New Roman"/>
          <w:b w:val="false"/>
          <w:i w:val="false"/>
          <w:color w:val="000000"/>
          <w:sz w:val="28"/>
        </w:rPr>
        <w:t>
      16) Осы Заңға 1-қосымшаның ІІІ кестесінің </w:t>
      </w:r>
      <w:r>
        <w:rPr>
          <w:rFonts w:ascii="Times New Roman"/>
          <w:b w:val="false"/>
          <w:i w:val="false"/>
          <w:color w:val="000000"/>
          <w:sz w:val="28"/>
        </w:rPr>
        <w:t>В бөлімінде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«Ескерту.» деген сөз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w:t>
      </w:r>
      <w:r>
        <w:rPr>
          <w:rFonts w:ascii="Times New Roman"/>
          <w:b w:val="false"/>
          <w:i w:val="false"/>
          <w:color w:val="000000"/>
          <w:sz w:val="28"/>
        </w:rPr>
        <w:t>
      «Осы кестенің В бөлімінде тізіп көрсетілген психотроптық зат тектестер»;</w:t>
      </w:r>
      <w:r>
        <w:br/>
      </w:r>
      <w:r>
        <w:rPr>
          <w:rFonts w:ascii="Times New Roman"/>
          <w:b w:val="false"/>
          <w:i w:val="false"/>
          <w:color w:val="000000"/>
          <w:sz w:val="28"/>
        </w:rPr>
        <w:t>
</w:t>
      </w:r>
      <w:r>
        <w:rPr>
          <w:rFonts w:ascii="Times New Roman"/>
          <w:b w:val="false"/>
          <w:i w:val="false"/>
          <w:color w:val="000000"/>
          <w:sz w:val="28"/>
        </w:rPr>
        <w:t>
      17) Осы Заңға 2-қосымшаның </w:t>
      </w:r>
      <w:r>
        <w:rPr>
          <w:rFonts w:ascii="Times New Roman"/>
          <w:b w:val="false"/>
          <w:i w:val="false"/>
          <w:color w:val="000000"/>
          <w:sz w:val="28"/>
        </w:rPr>
        <w:t>І кестесі</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w:t>
      </w:r>
      <w:r>
        <w:rPr>
          <w:rFonts w:ascii="Times New Roman"/>
          <w:b w:val="false"/>
          <w:i w:val="false"/>
          <w:color w:val="000000"/>
          <w:sz w:val="28"/>
        </w:rPr>
        <w:t>
      «Есірткі зат тектестердің мөлшері өздеріне тектес болып табылатын есірткі заттардың мөлшеріне сәйкес келеді.»;</w:t>
      </w:r>
      <w:r>
        <w:br/>
      </w:r>
      <w:r>
        <w:rPr>
          <w:rFonts w:ascii="Times New Roman"/>
          <w:b w:val="false"/>
          <w:i w:val="false"/>
          <w:color w:val="000000"/>
          <w:sz w:val="28"/>
        </w:rPr>
        <w:t>
</w:t>
      </w:r>
      <w:r>
        <w:rPr>
          <w:rFonts w:ascii="Times New Roman"/>
          <w:b w:val="false"/>
          <w:i w:val="false"/>
          <w:color w:val="000000"/>
          <w:sz w:val="28"/>
        </w:rPr>
        <w:t>
      18) Осы Заңға 2-қосымшаның </w:t>
      </w:r>
      <w:r>
        <w:rPr>
          <w:rFonts w:ascii="Times New Roman"/>
          <w:b w:val="false"/>
          <w:i w:val="false"/>
          <w:color w:val="000000"/>
          <w:sz w:val="28"/>
        </w:rPr>
        <w:t>ІІ кестесі</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w:t>
      </w:r>
      <w:r>
        <w:rPr>
          <w:rFonts w:ascii="Times New Roman"/>
          <w:b w:val="false"/>
          <w:i w:val="false"/>
          <w:color w:val="000000"/>
          <w:sz w:val="28"/>
        </w:rPr>
        <w:t>
      «Психотроптық зат тектестердің мөлшері өздеріне тектес болып табылатын психотроптық заттардың мөлшеріне сәйкес келеді.».</w:t>
      </w:r>
      <w:r>
        <w:br/>
      </w:r>
      <w:r>
        <w:rPr>
          <w:rFonts w:ascii="Times New Roman"/>
          <w:b w:val="false"/>
          <w:i w:val="false"/>
          <w:color w:val="000000"/>
          <w:sz w:val="28"/>
        </w:rPr>
        <w:t>
</w:t>
      </w:r>
      <w:r>
        <w:rPr>
          <w:rFonts w:ascii="Times New Roman"/>
          <w:b w:val="false"/>
          <w:i w:val="false"/>
          <w:color w:val="000000"/>
          <w:sz w:val="28"/>
        </w:rPr>
        <w:t>
      24. «Адамдарды қоғамнан уақытша оқшаулауды қамтамасыз ететін арнаулы мекемелерде ұстау тәртібі мен шарттары туралы» 1999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6, 190-құжат; 2001 ж., № 17-18, 245-құжат; 2002 ж., № 15, 147-құжат; 2004 ж., № 23, 142-құжат; № 24, 154-құжат; 2007 ж., № 9, 67-құжат; 2008 ж., № 15-16, 63-құжат; 2009 ж., № 24, 128, 130-құжаттар; 2010 ж., № 24, 152-құжат; 2011 ж., № 19, 145-құжат; 2012 ж., № 3, 26-құжат; № 4, 32-құжат; 2013 ж., № 13, 62-құжат; № 14, 72-құжат):</w:t>
      </w:r>
      <w:r>
        <w:br/>
      </w:r>
      <w:r>
        <w:rPr>
          <w:rFonts w:ascii="Times New Roman"/>
          <w:b w:val="false"/>
          <w:i w:val="false"/>
          <w:color w:val="000000"/>
          <w:sz w:val="28"/>
        </w:rPr>
        <w:t>
</w:t>
      </w:r>
      <w:r>
        <w:rPr>
          <w:rFonts w:ascii="Times New Roman"/>
          <w:b w:val="false"/>
          <w:i w:val="false"/>
          <w:color w:val="000000"/>
          <w:sz w:val="28"/>
        </w:rPr>
        <w:t>
      1) 2-баптың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12)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қабылдау-бөлу орны – ішкі істер органдарының белгілі бір тұрғылықты жері және (немесе) жеке басын куәландыратын құжаттары жоқ адамдарды, олардың әрекеттерінде қылмыстық және әкімшілік құқықтық бұзушылықтар белгілері болмаған және олардың жеке басын өзге тәсілдермен анықтау мүмкін болмаған кезде қабылдауға және ұстауға арналған арнаулы мекемесі;»;</w:t>
      </w:r>
      <w:r>
        <w:br/>
      </w:r>
      <w:r>
        <w:rPr>
          <w:rFonts w:ascii="Times New Roman"/>
          <w:b w:val="false"/>
          <w:i w:val="false"/>
          <w:color w:val="000000"/>
          <w:sz w:val="28"/>
        </w:rPr>
        <w:t>
</w:t>
      </w:r>
      <w:r>
        <w:rPr>
          <w:rFonts w:ascii="Times New Roman"/>
          <w:b w:val="false"/>
          <w:i w:val="false"/>
          <w:color w:val="000000"/>
          <w:sz w:val="28"/>
        </w:rPr>
        <w:t>
      «12) уақытша ұстау изоляторы – қылмыстық құқық бұзушылықтар жасады деген күдік бойынша ұсталған адамдарды күзетпен ұстауға арналған арнаулы мекеме.»;</w:t>
      </w:r>
      <w:r>
        <w:br/>
      </w:r>
      <w:r>
        <w:rPr>
          <w:rFonts w:ascii="Times New Roman"/>
          <w:b w:val="false"/>
          <w:i w:val="false"/>
          <w:color w:val="000000"/>
          <w:sz w:val="28"/>
        </w:rPr>
        <w:t>
</w:t>
      </w:r>
      <w:r>
        <w:rPr>
          <w:rFonts w:ascii="Times New Roman"/>
          <w:b w:val="false"/>
          <w:i w:val="false"/>
          <w:color w:val="000000"/>
          <w:sz w:val="28"/>
        </w:rPr>
        <w:t>
      2) 8-баптың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қылмыстық-атқару жүйесi мен ұлттық қауіпсіздік органдарының тергеу изоляторлары (бұдан әрі – тергеу изоляторлары) өздеріне қатысты бұлтартпау шаралары ретінде күзетпен ұстау таңдалған күдіктілер мен айыпталушыларды ұстауға арналған.»;</w:t>
      </w:r>
      <w:r>
        <w:br/>
      </w:r>
      <w:r>
        <w:rPr>
          <w:rFonts w:ascii="Times New Roman"/>
          <w:b w:val="false"/>
          <w:i w:val="false"/>
          <w:color w:val="000000"/>
          <w:sz w:val="28"/>
        </w:rPr>
        <w:t>
</w:t>
      </w:r>
      <w:r>
        <w:rPr>
          <w:rFonts w:ascii="Times New Roman"/>
          <w:b w:val="false"/>
          <w:i w:val="false"/>
          <w:color w:val="000000"/>
          <w:sz w:val="28"/>
        </w:rPr>
        <w:t>
      3) 10-баптың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Мемлекеттік шекараны бұзуға байланысты қылмыстық құқық бұзушылықтардың жасалуына күдіктілер мен айыпталушылар уақытша ұстау изоляторларына жеткізілгенге дейін әкімшілік ұстап алуға ұшыраған адамдарды ұстау үшін арнайы жабдықталған үй-жайларда ұсталуы мүмкін.»;</w:t>
      </w:r>
      <w:r>
        <w:br/>
      </w:r>
      <w:r>
        <w:rPr>
          <w:rFonts w:ascii="Times New Roman"/>
          <w:b w:val="false"/>
          <w:i w:val="false"/>
          <w:color w:val="000000"/>
          <w:sz w:val="28"/>
        </w:rPr>
        <w:t>
</w:t>
      </w:r>
      <w:r>
        <w:rPr>
          <w:rFonts w:ascii="Times New Roman"/>
          <w:b w:val="false"/>
          <w:i w:val="false"/>
          <w:color w:val="000000"/>
          <w:sz w:val="28"/>
        </w:rPr>
        <w:t>
      4) 15-баптың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Күзетпен ұстау орындарында режимді қамтамасыз ету мақсатында Қазақстан Республикасының Ішкі істер министрлігі, Ұлттық қауіпсіздік комитеті, Қорғаныс министрлігі Қылмыстық құқық бұзушылықтардың жасалуына күдіктілер мен айыпталушыларды күзетпен ұстау орындарындағы ішкі тәртіптеме қағидаларын (бұдан әрі – Ішкі тәртіптеме қағидалары) бекітеді.»;</w:t>
      </w:r>
      <w:r>
        <w:br/>
      </w:r>
      <w:r>
        <w:rPr>
          <w:rFonts w:ascii="Times New Roman"/>
          <w:b w:val="false"/>
          <w:i w:val="false"/>
          <w:color w:val="000000"/>
          <w:sz w:val="28"/>
        </w:rPr>
        <w:t>
</w:t>
      </w:r>
      <w:r>
        <w:rPr>
          <w:rFonts w:ascii="Times New Roman"/>
          <w:b w:val="false"/>
          <w:i w:val="false"/>
          <w:color w:val="000000"/>
          <w:sz w:val="28"/>
        </w:rPr>
        <w:t>
      5) 19-баптың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Қылмыстық іс бойынша ақиқатты анықтауға кедергі келтіруі немесе қылмыстық құқық бұзушылық жасауға ықпал етуі мүмкін мәліметтерді қамтитын, құпия жазумен, шифрмен жазылған, мемлекеттік немесе заңмен қорғалатын өзге де құпиялары бар хаттар адресатқа жіберілмейді, күдіктілер мен айыпталушыларға табыс етілмейді және іс жүргізуінде қылмыстық іс жатқан адамға немесе органға беріледі.»;</w:t>
      </w:r>
      <w:r>
        <w:br/>
      </w:r>
      <w:r>
        <w:rPr>
          <w:rFonts w:ascii="Times New Roman"/>
          <w:b w:val="false"/>
          <w:i w:val="false"/>
          <w:color w:val="000000"/>
          <w:sz w:val="28"/>
        </w:rPr>
        <w:t>
</w:t>
      </w:r>
      <w:r>
        <w:rPr>
          <w:rFonts w:ascii="Times New Roman"/>
          <w:b w:val="false"/>
          <w:i w:val="false"/>
          <w:color w:val="000000"/>
          <w:sz w:val="28"/>
        </w:rPr>
        <w:t>
      6) 32-баптың 2-тармағы </w:t>
      </w:r>
      <w:r>
        <w:rPr>
          <w:rFonts w:ascii="Times New Roman"/>
          <w:b w:val="false"/>
          <w:i w:val="false"/>
          <w:color w:val="000000"/>
          <w:sz w:val="28"/>
        </w:rPr>
        <w:t>2) тармақшасының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«қылмыстардың қауіпті қайталануы кезінде сотталғандар;»;</w:t>
      </w:r>
      <w:r>
        <w:br/>
      </w:r>
      <w:r>
        <w:rPr>
          <w:rFonts w:ascii="Times New Roman"/>
          <w:b w:val="false"/>
          <w:i w:val="false"/>
          <w:color w:val="000000"/>
          <w:sz w:val="28"/>
        </w:rPr>
        <w:t>
</w:t>
      </w:r>
      <w:r>
        <w:rPr>
          <w:rFonts w:ascii="Times New Roman"/>
          <w:b w:val="false"/>
          <w:i w:val="false"/>
          <w:color w:val="000000"/>
          <w:sz w:val="28"/>
        </w:rPr>
        <w:t>
      7) 39-баптың 1-тармағының </w:t>
      </w:r>
      <w:r>
        <w:rPr>
          <w:rFonts w:ascii="Times New Roman"/>
          <w:b w:val="false"/>
          <w:i w:val="false"/>
          <w:color w:val="000000"/>
          <w:sz w:val="28"/>
        </w:rPr>
        <w:t>6) тармақшасындағы</w:t>
      </w:r>
      <w:r>
        <w:rPr>
          <w:rFonts w:ascii="Times New Roman"/>
          <w:b w:val="false"/>
          <w:i w:val="false"/>
          <w:color w:val="000000"/>
          <w:sz w:val="28"/>
        </w:rPr>
        <w:t xml:space="preserve"> «қатысқаны;» деген сөздер «қатысқаны үшін бір кісілік камераға немесе карцерге отырғызылуы мүмкін.» деген сөздермен ауыстырылып, </w:t>
      </w:r>
      <w:r>
        <w:rPr>
          <w:rFonts w:ascii="Times New Roman"/>
          <w:b w:val="false"/>
          <w:i w:val="false"/>
          <w:color w:val="000000"/>
          <w:sz w:val="28"/>
        </w:rPr>
        <w:t>7)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8) 46-3-баптың 2-тармағының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қылмыстық және әкімшілік құқық бұзушылықтар жасауға қатыстылығы анықталған;».</w:t>
      </w:r>
      <w:r>
        <w:br/>
      </w:r>
      <w:r>
        <w:rPr>
          <w:rFonts w:ascii="Times New Roman"/>
          <w:b w:val="false"/>
          <w:i w:val="false"/>
          <w:color w:val="000000"/>
          <w:sz w:val="28"/>
        </w:rPr>
        <w:t>
</w:t>
      </w:r>
      <w:r>
        <w:rPr>
          <w:rFonts w:ascii="Times New Roman"/>
          <w:b w:val="false"/>
          <w:i w:val="false"/>
          <w:color w:val="000000"/>
          <w:sz w:val="28"/>
        </w:rPr>
        <w:t>
      25. «Бұқаралық ақпарат құралдары туралы» 1999 жылғы 23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1999 ж., № 21, 771-құжат; 2001 ж., № 10, 122-құжат; 2003 ж., № 24, 175-құжат; 2005 ж., № 13, 53-құжат; 2006 ж., № 1, 5-құжат; № 3, 22-құжат; № 12, 77-құжат; 2007 ж., № 12, 88-құжат; 2009 ж., № 2-3, 7-құжат; № 15-16, 74-құжат; 2010 ж., № 5, 23-құжат; № 22, 130-құжат; 2011 ж., № 1, 2-құжат; № 11, 102-құжат; 2012 ж., № 2, 13-құжат; № 3, 25-құжат; № 15, 97-құжат; 2013 ж., № 1, 2-құжат; № 10-11, 56-құжат; № 14, 75-құжат; 2014 ж., № 2, 11-құжат;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3-тармақтағы</w:t>
      </w:r>
      <w:r>
        <w:rPr>
          <w:rFonts w:ascii="Times New Roman"/>
          <w:b w:val="false"/>
          <w:i w:val="false"/>
          <w:color w:val="000000"/>
          <w:sz w:val="28"/>
        </w:rPr>
        <w:t xml:space="preserve"> «есiрткi құралдарын, психотроптық заттар» деген сөздер «есірткі, психотроптық заттарды, сол тектестер»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4-тармақтағы</w:t>
      </w:r>
      <w:r>
        <w:rPr>
          <w:rFonts w:ascii="Times New Roman"/>
          <w:b w:val="false"/>
          <w:i w:val="false"/>
          <w:color w:val="000000"/>
          <w:sz w:val="28"/>
        </w:rPr>
        <w:t xml:space="preserve"> «әкiмшiлiк құқық бұзушылықтар не қылмыстық жазаланатын әрекеттер» деген сөздер «қылмыстық және әкімшілік құқық бұзушылықтар»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13-баптың </w:t>
      </w:r>
      <w:r>
        <w:rPr>
          <w:rFonts w:ascii="Times New Roman"/>
          <w:b w:val="false"/>
          <w:i w:val="false"/>
          <w:color w:val="000000"/>
          <w:sz w:val="28"/>
        </w:rPr>
        <w:t>3-тармағындағы</w:t>
      </w:r>
      <w:r>
        <w:rPr>
          <w:rFonts w:ascii="Times New Roman"/>
          <w:b w:val="false"/>
          <w:i w:val="false"/>
          <w:color w:val="000000"/>
          <w:sz w:val="28"/>
        </w:rPr>
        <w:t xml:space="preserve"> «есiрткi құралдарын, психотроптық заттар» деген сөздер «есірткі, психотроптық заттарды, сол тектестер»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26. «Мемлекеттік қызмет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773-құжат; 2001 ж., № 13-14, 170-құжат; 2003 ж., № 4, 24-құжат; № 18, 142-құжат; 2005 ж., № 14, 61-құжат; 2007 ж., № 9, 67-құжат; № 17, 140-құжат; № 19, 147-құжат; 2009 ж., № 24, 122, 126-құжаттар; 2010 ж., № 24, 148-құжат; 2011 ж., № 11, 102-құжат; № 20, 158-құжат; 2012 ж., № 5, 36-құжат; № 13, 91-құжат; № 21-22, 123-құжат; 2013 ж., № 8, 50-құжат; № 14, 75-құжат; 2014 ж., № 1, 4-құжат):</w:t>
      </w:r>
      <w:r>
        <w:br/>
      </w:r>
      <w:r>
        <w:rPr>
          <w:rFonts w:ascii="Times New Roman"/>
          <w:b w:val="false"/>
          <w:i w:val="false"/>
          <w:color w:val="000000"/>
          <w:sz w:val="28"/>
        </w:rPr>
        <w:t>
</w:t>
      </w:r>
      <w:r>
        <w:rPr>
          <w:rFonts w:ascii="Times New Roman"/>
          <w:b w:val="false"/>
          <w:i w:val="false"/>
          <w:color w:val="000000"/>
          <w:sz w:val="28"/>
        </w:rPr>
        <w:t>
      1) 27-баптың 1-тармағының </w:t>
      </w:r>
      <w:r>
        <w:rPr>
          <w:rFonts w:ascii="Times New Roman"/>
          <w:b w:val="false"/>
          <w:i w:val="false"/>
          <w:color w:val="000000"/>
          <w:sz w:val="28"/>
        </w:rPr>
        <w:t>7-1)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«7-1) қылмыс не қасақана қылмыстық теріс қылық жасағаны үшін соттың айыптау үкiмiнің заңды күшіне енуi;»;</w:t>
      </w:r>
      <w:r>
        <w:br/>
      </w:r>
      <w:r>
        <w:rPr>
          <w:rFonts w:ascii="Times New Roman"/>
          <w:b w:val="false"/>
          <w:i w:val="false"/>
          <w:color w:val="000000"/>
          <w:sz w:val="28"/>
        </w:rPr>
        <w:t>
</w:t>
      </w:r>
      <w:r>
        <w:rPr>
          <w:rFonts w:ascii="Times New Roman"/>
          <w:b w:val="false"/>
          <w:i w:val="false"/>
          <w:color w:val="000000"/>
          <w:sz w:val="28"/>
        </w:rPr>
        <w:t>
      2) 28-баптың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Мемлекеттiк қызметшiлер құқық бұзушылықтар жасаған жағдайда Қазақстан Республикасының заңдарында белгiленген негіздерде және тәртiппен тиiсiнше қылмыстық, әкiмшiлiк, материалдық жауаптылықта болады.».</w:t>
      </w:r>
      <w:r>
        <w:br/>
      </w:r>
      <w:r>
        <w:rPr>
          <w:rFonts w:ascii="Times New Roman"/>
          <w:b w:val="false"/>
          <w:i w:val="false"/>
          <w:color w:val="000000"/>
          <w:sz w:val="28"/>
        </w:rPr>
        <w:t>
</w:t>
      </w:r>
      <w:r>
        <w:rPr>
          <w:rFonts w:ascii="Times New Roman"/>
          <w:b w:val="false"/>
          <w:i w:val="false"/>
          <w:color w:val="000000"/>
          <w:sz w:val="28"/>
        </w:rPr>
        <w:t>
      27. «Қылмыстық процеске қатысушы адамдарды мемлекеттік қорғау туралы» 2000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10, 241-құжат; 2004 ж., № 23, 142-құжат; 2009 ж., № 6-7, 32-құжат; № 15-16, 73-құжат; 2010 ж., № 15, 71-құжат; 2014 ж., № 8, 44-құжат):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8-баптағы</w:t>
      </w:r>
      <w:r>
        <w:rPr>
          <w:rFonts w:ascii="Times New Roman"/>
          <w:b w:val="false"/>
          <w:i w:val="false"/>
          <w:color w:val="000000"/>
          <w:sz w:val="28"/>
        </w:rPr>
        <w:t xml:space="preserve"> «112» деген цифрлар «115»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28. «Күзет қызметi туралы» 2000 жылғы 19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2000 ж., № 14-15, 281-құжат; 2002 ж., № 4, 34-құжат; № 17, 155-құжат; 2004 ж., № 23, 142-құжат; 2007 ж., № 2, 18-құжат; № 8, 52-құжат; 2008 ж., № 12, 51-құжат; 2009 ж., № 18, 84-құжат; № 24, 122-құжат; 2010 ж., № 24, 149-құжат; 2011 ж., № 1, 2-құжат; № 11, 102-құжат; 2012 ж., № 4, 32-құжат; № 5, 35-құжат; № 15, 97-құжат; № 21-22, 124-құжат; 2013 ж., № 1, 2-құжат; 2014 ж., № 8, 49-құжат;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13-1-баптың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қылмыстық және әкiмшiлiк құқық бұзушылықтардың алдын алуға және жолын кесуге;».</w:t>
      </w:r>
      <w:r>
        <w:br/>
      </w:r>
      <w:r>
        <w:rPr>
          <w:rFonts w:ascii="Times New Roman"/>
          <w:b w:val="false"/>
          <w:i w:val="false"/>
          <w:color w:val="000000"/>
          <w:sz w:val="28"/>
        </w:rPr>
        <w:t>
</w:t>
      </w:r>
      <w:r>
        <w:rPr>
          <w:rFonts w:ascii="Times New Roman"/>
          <w:b w:val="false"/>
          <w:i w:val="false"/>
          <w:color w:val="000000"/>
          <w:sz w:val="28"/>
        </w:rPr>
        <w:t>
      29.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20-баптың 3-тармағының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қылмыс не қасақана қылмыстық теріс қылық жасағаны үшін депутатқа қатысты соттың айыптау үкiмi заңды күшiне енсе;».</w:t>
      </w:r>
      <w:r>
        <w:br/>
      </w:r>
      <w:r>
        <w:rPr>
          <w:rFonts w:ascii="Times New Roman"/>
          <w:b w:val="false"/>
          <w:i w:val="false"/>
          <w:color w:val="000000"/>
          <w:sz w:val="28"/>
        </w:rPr>
        <w:t>
</w:t>
      </w:r>
      <w:r>
        <w:rPr>
          <w:rFonts w:ascii="Times New Roman"/>
          <w:b w:val="false"/>
          <w:i w:val="false"/>
          <w:color w:val="000000"/>
          <w:sz w:val="28"/>
        </w:rPr>
        <w:t>
      30.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6, 67-құжат; 2004 ж., № 23, 142-құжат; № 24, 154-құжат; 2005 ж., № 7-8, 23-құжат; 2006 ж., № 3, 22-құжат; № 10, 52-құжат; № 13, 86-құжат; 2007 ж., № 2, 14, 18-құжаттар; № 5-6, 40-құжат; № 9, 67-құжат; № 10, 69-құжат; № 18, 143-құжат; 2008 ж., № 10-11, 39-құжат; 2009 ж., № 8, 44-құжат; № 15-16, 75-құжат; № 18, 84-құжат; № 19, 88-құжат; № 24, 128-құжат; 2010 ж., № 1-2, 2-құжат; № 5, 23-құжат; № 17-18, 111-құжат; № 24, 145, 149-құжаттар; 2011 ж., № 1, 2, 3, 7-құжаттар; № 6, 50-құжат; № 11, 102-құжат; № 12, 111-құжат; № 15, 118-құжат; 2012 ж., № 3, 26-құжат; № 15, 97-құжат; № 21-22, 124-құжат; 2013 ж., № 14, 75-құжат;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3-баптың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Қазақстан Республикасының заңына сәйкес әкiмшiлiк құқық бұзушылықтар туралы iстер бойынша iс жүргiзуді жүзеге асыру;»;</w:t>
      </w:r>
      <w:r>
        <w:br/>
      </w:r>
      <w:r>
        <w:rPr>
          <w:rFonts w:ascii="Times New Roman"/>
          <w:b w:val="false"/>
          <w:i w:val="false"/>
          <w:color w:val="000000"/>
          <w:sz w:val="28"/>
        </w:rPr>
        <w:t>
</w:t>
      </w:r>
      <w:r>
        <w:rPr>
          <w:rFonts w:ascii="Times New Roman"/>
          <w:b w:val="false"/>
          <w:i w:val="false"/>
          <w:color w:val="000000"/>
          <w:sz w:val="28"/>
        </w:rPr>
        <w:t>
      2) 17-баптың </w:t>
      </w:r>
      <w:r>
        <w:rPr>
          <w:rFonts w:ascii="Times New Roman"/>
          <w:b w:val="false"/>
          <w:i w:val="false"/>
          <w:color w:val="000000"/>
          <w:sz w:val="28"/>
        </w:rPr>
        <w:t>6) тармақшасындағы</w:t>
      </w:r>
      <w:r>
        <w:rPr>
          <w:rFonts w:ascii="Times New Roman"/>
          <w:b w:val="false"/>
          <w:i w:val="false"/>
          <w:color w:val="000000"/>
          <w:sz w:val="28"/>
        </w:rPr>
        <w:t xml:space="preserve"> «құқық бұзушылық пен қылмыстардың» деген сөздер «қылмыстық және өзге де құқық бұзушылықтардың»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31.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2002 ж., № 17, 154-құжат; 2004 ж., № 23, 142-кұжат; 2005 ж., № 7-8, 19-кұжат; 2006 ж., № 3, 22-кұжат; 2007 ж., № 9, 67-кұжат; № 20, 152-кұжат; 2009 ж., № 15-16, 72-құжат; № 17, 81-кұжат; № 18, 84-құжат; 2010 ж., № 5, 23-құжат; № 22, 130-құжат; № 24, 149-құжат; 2011 ж., № 1, 2-құжат; № 11, 102-құжат; № 17, 136-кұжат; № 21, 173-кұжат; 2012 ж., № 15, 97-құжат; 2013 ж., № 9, 51-кұжат; № 13, 62-құжат; № 14, 75-кұжат; № 15, 77-кұжат; 2014 ж., № 1, 4-құжат; № 3, 21-құжат):</w:t>
      </w:r>
      <w:r>
        <w:br/>
      </w:r>
      <w:r>
        <w:rPr>
          <w:rFonts w:ascii="Times New Roman"/>
          <w:b w:val="false"/>
          <w:i w:val="false"/>
          <w:color w:val="000000"/>
          <w:sz w:val="28"/>
        </w:rPr>
        <w:t>
</w:t>
      </w:r>
      <w:r>
        <w:rPr>
          <w:rFonts w:ascii="Times New Roman"/>
          <w:b w:val="false"/>
          <w:i w:val="false"/>
          <w:color w:val="000000"/>
          <w:sz w:val="28"/>
        </w:rPr>
        <w:t>
      1) 36-баптың </w:t>
      </w:r>
      <w:r>
        <w:rPr>
          <w:rFonts w:ascii="Times New Roman"/>
          <w:b w:val="false"/>
          <w:i w:val="false"/>
          <w:color w:val="000000"/>
          <w:sz w:val="28"/>
        </w:rPr>
        <w:t>3-тармағындағы</w:t>
      </w:r>
      <w:r>
        <w:rPr>
          <w:rFonts w:ascii="Times New Roman"/>
          <w:b w:val="false"/>
          <w:i w:val="false"/>
          <w:color w:val="000000"/>
          <w:sz w:val="28"/>
        </w:rPr>
        <w:t xml:space="preserve"> «Қылмыстың» деген сөз «Қылмыстық құқық бұзушылықтың»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38-бап</w:t>
      </w:r>
      <w:r>
        <w:rPr>
          <w:rFonts w:ascii="Times New Roman"/>
          <w:b w:val="false"/>
          <w:i w:val="false"/>
          <w:color w:val="000000"/>
          <w:sz w:val="28"/>
        </w:rPr>
        <w:t xml:space="preserve"> мынадай редакцияда жазылсын:</w:t>
      </w:r>
    </w:p>
    <w:bookmarkEnd w:id="14"/>
    <w:bookmarkStart w:name="z345" w:id="15"/>
    <w:p>
      <w:pPr>
        <w:spacing w:after="0"/>
        <w:ind w:left="0"/>
        <w:jc w:val="both"/>
      </w:pPr>
      <w:r>
        <w:rPr>
          <w:rFonts w:ascii="Times New Roman"/>
          <w:b w:val="false"/>
          <w:i w:val="false"/>
          <w:color w:val="000000"/>
          <w:sz w:val="28"/>
        </w:rPr>
        <w:t>
</w:t>
      </w:r>
      <w:r>
        <w:rPr>
          <w:rFonts w:ascii="Times New Roman"/>
          <w:b/>
          <w:i w:val="false"/>
          <w:color w:val="000000"/>
          <w:sz w:val="28"/>
        </w:rPr>
        <w:t>      «38-бап. Баланы есiрткi, психотроптық заттардан, сол</w:t>
      </w:r>
      <w:r>
        <w:br/>
      </w:r>
      <w:r>
        <w:rPr>
          <w:rFonts w:ascii="Times New Roman"/>
          <w:b w:val="false"/>
          <w:i w:val="false"/>
          <w:color w:val="000000"/>
          <w:sz w:val="28"/>
        </w:rPr>
        <w:t>
</w:t>
      </w:r>
      <w:r>
        <w:rPr>
          <w:rFonts w:ascii="Times New Roman"/>
          <w:b/>
          <w:i w:val="false"/>
          <w:color w:val="000000"/>
          <w:sz w:val="28"/>
        </w:rPr>
        <w:t>               тектестерден, күштi әсер ететiн немесе улы</w:t>
      </w:r>
      <w:r>
        <w:br/>
      </w:r>
      <w:r>
        <w:rPr>
          <w:rFonts w:ascii="Times New Roman"/>
          <w:b w:val="false"/>
          <w:i w:val="false"/>
          <w:color w:val="000000"/>
          <w:sz w:val="28"/>
        </w:rPr>
        <w:t>
</w:t>
      </w:r>
      <w:r>
        <w:rPr>
          <w:rFonts w:ascii="Times New Roman"/>
          <w:b/>
          <w:i w:val="false"/>
          <w:color w:val="000000"/>
          <w:sz w:val="28"/>
        </w:rPr>
        <w:t>               заттардан қорғау</w:t>
      </w:r>
    </w:p>
    <w:bookmarkEnd w:id="15"/>
    <w:bookmarkStart w:name="z343" w:id="16"/>
    <w:p>
      <w:pPr>
        <w:spacing w:after="0"/>
        <w:ind w:left="0"/>
        <w:jc w:val="both"/>
      </w:pPr>
      <w:r>
        <w:rPr>
          <w:rFonts w:ascii="Times New Roman"/>
          <w:b w:val="false"/>
          <w:i w:val="false"/>
          <w:color w:val="000000"/>
          <w:sz w:val="28"/>
        </w:rPr>
        <w:t>
      1. Бала есiрткi, психотроптық заттарды, сол тектестерді, күштi әсер ететiн немесе улы заттарды тұтынудан, оларды дайындаудан, сатудан немесе өзге де таратудан қорғалуға тиiс.</w:t>
      </w:r>
      <w:r>
        <w:br/>
      </w:r>
      <w:r>
        <w:rPr>
          <w:rFonts w:ascii="Times New Roman"/>
          <w:b w:val="false"/>
          <w:i w:val="false"/>
          <w:color w:val="000000"/>
          <w:sz w:val="28"/>
        </w:rPr>
        <w:t>
</w:t>
      </w:r>
      <w:r>
        <w:rPr>
          <w:rFonts w:ascii="Times New Roman"/>
          <w:b w:val="false"/>
          <w:i w:val="false"/>
          <w:color w:val="000000"/>
          <w:sz w:val="28"/>
        </w:rPr>
        <w:t>
      2. Баланы есiрткi, психотроптық заттарды, сол тектестерді тұтынуға тартқаны үшiн Қазақстан Республикасының заңдарында белгiленген жауаптылық шаралары қолданылады.».</w:t>
      </w:r>
      <w:r>
        <w:br/>
      </w:r>
      <w:r>
        <w:rPr>
          <w:rFonts w:ascii="Times New Roman"/>
          <w:b w:val="false"/>
          <w:i w:val="false"/>
          <w:color w:val="000000"/>
          <w:sz w:val="28"/>
        </w:rPr>
        <w:t>
</w:t>
      </w:r>
      <w:r>
        <w:rPr>
          <w:rFonts w:ascii="Times New Roman"/>
          <w:b w:val="false"/>
          <w:i w:val="false"/>
          <w:color w:val="000000"/>
          <w:sz w:val="28"/>
        </w:rPr>
        <w:t>
      32. «Сақтандыру төлемдеріне кепілдік беру қоры туралы» 2003 жылғы 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11, 63-құжат; 2005 ж., № 14, 55-құжат; 2006 ж., № 4, 25-құжат; 2007 ж., № 2, 18-құжат; № 8, 52-құжат; 2009 ж., № 24, 134-құжат; 2010 ж., № 5, 23-құжат; № 17-18, 112-құжат; 2012 ж., № 8, 64-құжат; № 13, 91-құжат; № 21-22, 124-құжат):</w:t>
      </w:r>
      <w:r>
        <w:br/>
      </w:r>
      <w:r>
        <w:rPr>
          <w:rFonts w:ascii="Times New Roman"/>
          <w:b w:val="false"/>
          <w:i w:val="false"/>
          <w:color w:val="000000"/>
          <w:sz w:val="28"/>
        </w:rPr>
        <w:t>
</w:t>
      </w:r>
      <w:r>
        <w:rPr>
          <w:rFonts w:ascii="Times New Roman"/>
          <w:b w:val="false"/>
          <w:i w:val="false"/>
          <w:color w:val="000000"/>
          <w:sz w:val="28"/>
        </w:rPr>
        <w:t>
      17-2-баптың 9-тармағының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жәбірленушінің әрекеттері Қазақстан Республикасының заңнамалық актілерінде белгіленген тәртіппен көлік оқиғасымен себептік байланыстағы қасақана қылмыстық немесе әкімшілік құқық бұзушылықтар деп танылса;».</w:t>
      </w:r>
      <w:r>
        <w:br/>
      </w:r>
      <w:r>
        <w:rPr>
          <w:rFonts w:ascii="Times New Roman"/>
          <w:b w:val="false"/>
          <w:i w:val="false"/>
          <w:color w:val="000000"/>
          <w:sz w:val="28"/>
        </w:rPr>
        <w:t>
</w:t>
      </w:r>
      <w:r>
        <w:rPr>
          <w:rFonts w:ascii="Times New Roman"/>
          <w:b w:val="false"/>
          <w:i w:val="false"/>
          <w:color w:val="000000"/>
          <w:sz w:val="28"/>
        </w:rPr>
        <w:t>
      33. «Жекеше нотариустардың азаматтық-құқықтық жауапкершiлiгiн мiндеттi сақтандыру туралы» 2003 жылғы 11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84-құжат; 2009 ж., № 24, 134-құжат; 2012 ж., № 13, 91-құжат):</w:t>
      </w:r>
      <w:r>
        <w:br/>
      </w:r>
      <w:r>
        <w:rPr>
          <w:rFonts w:ascii="Times New Roman"/>
          <w:b w:val="false"/>
          <w:i w:val="false"/>
          <w:color w:val="000000"/>
          <w:sz w:val="28"/>
        </w:rPr>
        <w:t>
</w:t>
      </w:r>
      <w:r>
        <w:rPr>
          <w:rFonts w:ascii="Times New Roman"/>
          <w:b w:val="false"/>
          <w:i w:val="false"/>
          <w:color w:val="000000"/>
          <w:sz w:val="28"/>
        </w:rPr>
        <w:t>
      1) 20-баптың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сақтанушы Қазақстан Республикасының заңнамалық актiлерiнде белгiленген тәртiппен сақтандыру жағдайымен себептiк байланыстағы қасақана қылмыстық не әкiмшiлiк құқық бұзушылықтар деп танылған әрекеттер жасағанда;»;</w:t>
      </w:r>
      <w:r>
        <w:br/>
      </w:r>
      <w:r>
        <w:rPr>
          <w:rFonts w:ascii="Times New Roman"/>
          <w:b w:val="false"/>
          <w:i w:val="false"/>
          <w:color w:val="000000"/>
          <w:sz w:val="28"/>
        </w:rPr>
        <w:t>
</w:t>
      </w:r>
      <w:r>
        <w:rPr>
          <w:rFonts w:ascii="Times New Roman"/>
          <w:b w:val="false"/>
          <w:i w:val="false"/>
          <w:color w:val="000000"/>
          <w:sz w:val="28"/>
        </w:rPr>
        <w:t>
      2) 21-баптың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үшiншi тұлғалардың Қазақстан Республикасының заңнамалық актiлерiнде белгiленген тәртiппен сақтандыру жағдайымен себептiк байланыстағы қасақана қылмыстық немесе әкiмшiлiк құқық бұзушылықтар деп танылған әрекеттерiнiң;».</w:t>
      </w:r>
      <w:r>
        <w:br/>
      </w:r>
      <w:r>
        <w:rPr>
          <w:rFonts w:ascii="Times New Roman"/>
          <w:b w:val="false"/>
          <w:i w:val="false"/>
          <w:color w:val="000000"/>
          <w:sz w:val="28"/>
        </w:rPr>
        <w:t>
</w:t>
      </w:r>
      <w:r>
        <w:rPr>
          <w:rFonts w:ascii="Times New Roman"/>
          <w:b w:val="false"/>
          <w:i w:val="false"/>
          <w:color w:val="000000"/>
          <w:sz w:val="28"/>
        </w:rPr>
        <w:t>
      34. «Аудиторлық ұйымдардың азаматтық-құқықтық жауапкершiлiгін мiндеттi сақтандыру туралы» 2003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89-құжат; 2006 ж., № 8, 45-құжат; 2009 ж., № 24, 134-құжат; 2012 ж., № 13, 91-құжат):</w:t>
      </w:r>
      <w:r>
        <w:br/>
      </w:r>
      <w:r>
        <w:rPr>
          <w:rFonts w:ascii="Times New Roman"/>
          <w:b w:val="false"/>
          <w:i w:val="false"/>
          <w:color w:val="000000"/>
          <w:sz w:val="28"/>
        </w:rPr>
        <w:t>
</w:t>
      </w:r>
      <w:r>
        <w:rPr>
          <w:rFonts w:ascii="Times New Roman"/>
          <w:b w:val="false"/>
          <w:i w:val="false"/>
          <w:color w:val="000000"/>
          <w:sz w:val="28"/>
        </w:rPr>
        <w:t>
      1) 20-баптың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сақтанушы Қазақстан Республикасының заңнамалық актiлерiнде белгiленген тәртiппен сақтандыру жағдайымен себептiк байланыстағы қасақана қылмыстық не әкiмшiлiк құқық бұзушылықтар деп танылған әрекеттер жасағанда;»;</w:t>
      </w:r>
      <w:r>
        <w:br/>
      </w:r>
      <w:r>
        <w:rPr>
          <w:rFonts w:ascii="Times New Roman"/>
          <w:b w:val="false"/>
          <w:i w:val="false"/>
          <w:color w:val="000000"/>
          <w:sz w:val="28"/>
        </w:rPr>
        <w:t>
</w:t>
      </w:r>
      <w:r>
        <w:rPr>
          <w:rFonts w:ascii="Times New Roman"/>
          <w:b w:val="false"/>
          <w:i w:val="false"/>
          <w:color w:val="000000"/>
          <w:sz w:val="28"/>
        </w:rPr>
        <w:t>
      2) 21-баптың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аудиттеу субъектiсiнiң Қазақстан Республикасының заңнамалық актiлерiнде белгiленген тәртiппен сақтандыру жағдайымен себептiк байланыстағы қасақана қылмыстық немесе әкiмшiлiк құқық бұзушылықтар деп танылған әрекеттерiнiң салдарынан болса, сақтандыру төлемiн толық немесе iшiнара жүзеге асырудан бас тартуға құқылы.».</w:t>
      </w:r>
      <w:r>
        <w:br/>
      </w:r>
      <w:r>
        <w:rPr>
          <w:rFonts w:ascii="Times New Roman"/>
          <w:b w:val="false"/>
          <w:i w:val="false"/>
          <w:color w:val="000000"/>
          <w:sz w:val="28"/>
        </w:rPr>
        <w:t>
</w:t>
      </w:r>
      <w:r>
        <w:rPr>
          <w:rFonts w:ascii="Times New Roman"/>
          <w:b w:val="false"/>
          <w:i w:val="false"/>
          <w:color w:val="000000"/>
          <w:sz w:val="28"/>
        </w:rPr>
        <w:t>
      35. «Тасымалдаушының жолаушылар алдындағы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102-құжат; 2006 ж., № 3, 22-құжат; № 4, 25-құжат; 2007 ж., № 8, 52-құжат; 2008 ж., № 6-7, 27-құжат; 2009 ж., № 17, 81-құжат; № 24, 134-құжат; 2010 ж., № 1-2, 1-құжат; № 15, 71-құжат; 2012 ж., № 8, 64-құжат; № 13, 91-құжат; 2013 ж., № 16, 83-құжат; 2014 ж., № 8, 44-құжат):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24-баптың</w:t>
      </w:r>
      <w:r>
        <w:rPr>
          <w:rFonts w:ascii="Times New Roman"/>
          <w:b w:val="false"/>
          <w:i w:val="false"/>
          <w:color w:val="000000"/>
          <w:sz w:val="28"/>
        </w:rPr>
        <w:t xml:space="preserve"> 1-тармағының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пайда алушының Қазақстан Республикасының заңнамалық актілерінде белгіленген тәртіппен сақтандыру жағдайымен себептік байланыстағы қасақана қылмыстық немесе әкімшілік құқық бұзушылықтар деп танылған әрекеттері салдарынан болса, сақтандыру төлемін толық немесе ішінара төлеуден бас тартуға құқылы.».</w:t>
      </w:r>
      <w:r>
        <w:br/>
      </w:r>
      <w:r>
        <w:rPr>
          <w:rFonts w:ascii="Times New Roman"/>
          <w:b w:val="false"/>
          <w:i w:val="false"/>
          <w:color w:val="000000"/>
          <w:sz w:val="28"/>
        </w:rPr>
        <w:t>
</w:t>
      </w:r>
      <w:r>
        <w:rPr>
          <w:rFonts w:ascii="Times New Roman"/>
          <w:b w:val="false"/>
          <w:i w:val="false"/>
          <w:color w:val="000000"/>
          <w:sz w:val="28"/>
        </w:rPr>
        <w:t>
      36. «Көлік құралдары иелерінің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104-құжат; 2006 ж., № 3, 22-құжат; № 4, 25-құжат; 2007 ж., № 8, 52-құжат; 2008 ж., № 6-7, 27-құжат; 2009 ж., № 17, 81-құжат; № 24, 134-құжат; 2010 ж., № 1-2, 1-құжат; № 15, 71-құжат; № 17-18, 112-құжат; 2011 ж., № 2, 25-құжат; 2012 ж., № 13, 91-құжат; № 21-22, 124-құжат; 2014 ж., № 8, 44-құжат;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29-баптың</w:t>
      </w:r>
      <w:r>
        <w:rPr>
          <w:rFonts w:ascii="Times New Roman"/>
          <w:b w:val="false"/>
          <w:i w:val="false"/>
          <w:color w:val="000000"/>
          <w:sz w:val="28"/>
        </w:rPr>
        <w:t xml:space="preserve"> 1-тармағының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пайда алушының Қазақстан Республикасының заңнамалық актілерiнде белгiленген тәртiппен сақтандыру жағдайымен себептiк байланыстағы қасақана қылмыстық немесе әкiмшiлiк құқық бұзушылықтар деп танылған әрекеттерi салдарынан болса, сақтандыру төлемiн толық немесе iшiнара төлеуден бас тартуға құқылы.».</w:t>
      </w:r>
      <w:r>
        <w:br/>
      </w:r>
      <w:r>
        <w:rPr>
          <w:rFonts w:ascii="Times New Roman"/>
          <w:b w:val="false"/>
          <w:i w:val="false"/>
          <w:color w:val="000000"/>
          <w:sz w:val="28"/>
        </w:rPr>
        <w:t>
</w:t>
      </w:r>
      <w:r>
        <w:rPr>
          <w:rFonts w:ascii="Times New Roman"/>
          <w:b w:val="false"/>
          <w:i w:val="false"/>
          <w:color w:val="000000"/>
          <w:sz w:val="28"/>
        </w:rPr>
        <w:t>
      37. «Мемлекеттік құқықтық статистика және арнайы есепке алу туралы» 2003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176-құжат; 2005 ж., № 5, 5-құжат; 2009 ж., № 19, 88-құжат; 2010 ж., № 5, 23-құжат; 2011 ж., № 1, 3-құжат; № 11, 102-құжат; № 23, 178-құжат; 2013 ж., № 14, 75-құжат; 2014 ж., № 1, 9-құжат):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қылмыстық-құқықтық статистика – қылмыстық-құқықтық саладағы қылмыстылықтың, қылмыстық сот iсiн жүргiзудiң, атқарушылық іс жүргізудің жай-күйі, қылмыстық құқық бұзушылықтар жасалғаны үшiн жазалау және өзге де қылмыстық-құқықтық ықпал ету шараларының қолданылуы туралы мемлекеттiк құқықтық статистика саласы;»;</w:t>
      </w:r>
      <w:r>
        <w:br/>
      </w:r>
      <w:r>
        <w:rPr>
          <w:rFonts w:ascii="Times New Roman"/>
          <w:b w:val="false"/>
          <w:i w:val="false"/>
          <w:color w:val="000000"/>
          <w:sz w:val="28"/>
        </w:rPr>
        <w:t>
</w:t>
      </w:r>
      <w:r>
        <w:rPr>
          <w:rFonts w:ascii="Times New Roman"/>
          <w:b w:val="false"/>
          <w:i w:val="false"/>
          <w:color w:val="000000"/>
          <w:sz w:val="28"/>
        </w:rPr>
        <w:t>
      2) 12-баптың </w:t>
      </w:r>
      <w:r>
        <w:rPr>
          <w:rFonts w:ascii="Times New Roman"/>
          <w:b w:val="false"/>
          <w:i w:val="false"/>
          <w:color w:val="000000"/>
          <w:sz w:val="28"/>
        </w:rPr>
        <w:t>3-тармағында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қылмыстық жауаптылыққа тартылатын, қылмыстық құқық бұзушылықтар жасаған адамдарды;»;</w:t>
      </w:r>
      <w:r>
        <w:br/>
      </w:r>
      <w:r>
        <w:rPr>
          <w:rFonts w:ascii="Times New Roman"/>
          <w:b w:val="false"/>
          <w:i w:val="false"/>
          <w:color w:val="000000"/>
          <w:sz w:val="28"/>
        </w:rPr>
        <w:t>
</w:t>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w:t>
      </w:r>
      <w:r>
        <w:rPr>
          <w:rFonts w:ascii="Times New Roman"/>
          <w:b w:val="false"/>
          <w:i w:val="false"/>
          <w:color w:val="000000"/>
          <w:sz w:val="28"/>
        </w:rPr>
        <w:t>
      «6-1) қылмыстық құқық бұзушылық жасағаны үшін қылмыстық жауаптылыққа тартылған адамдарды;»;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экстремистік құқық бұзушылықтар жасағаны үшін жауаптылыққа тартылған адамдарды және сот экстремистік деп таныған ұйымдарды;».</w:t>
      </w:r>
      <w:r>
        <w:br/>
      </w:r>
      <w:r>
        <w:rPr>
          <w:rFonts w:ascii="Times New Roman"/>
          <w:b w:val="false"/>
          <w:i w:val="false"/>
          <w:color w:val="000000"/>
          <w:sz w:val="28"/>
        </w:rPr>
        <w:t>
</w:t>
      </w:r>
      <w:r>
        <w:rPr>
          <w:rFonts w:ascii="Times New Roman"/>
          <w:b w:val="false"/>
          <w:i w:val="false"/>
          <w:color w:val="000000"/>
          <w:sz w:val="28"/>
        </w:rPr>
        <w:t>
      38. «Туроператордың және турагенттiң азаматтық-құқықтық жауапкершілiгiн мiндеттi сақтандыру туралы» 2003 жылғы 31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179-құжат; 2006 ж., № 1, 5-құжат; № 3, 22-құжат; 2007 ж., № 8, 52-құжат; 2008 ж., № 13-14, 57-құжат; 2009 ж., № 17, 81-құжат; № 24, 134-құжат; 2011 ж., № 12, 111-құжат; 2012 ж., № 13, 91-құжат):</w:t>
      </w:r>
      <w:r>
        <w:br/>
      </w:r>
      <w:r>
        <w:rPr>
          <w:rFonts w:ascii="Times New Roman"/>
          <w:b w:val="false"/>
          <w:i w:val="false"/>
          <w:color w:val="000000"/>
          <w:sz w:val="28"/>
        </w:rPr>
        <w:t>
</w:t>
      </w:r>
      <w:r>
        <w:rPr>
          <w:rFonts w:ascii="Times New Roman"/>
          <w:b w:val="false"/>
          <w:i w:val="false"/>
          <w:color w:val="000000"/>
          <w:sz w:val="28"/>
        </w:rPr>
        <w:t>
      1) 19-баптың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сақтанушы Қазақстан Республикасының заңнамасында белгiленген тәртiппен сақтандыру жағдайымен себептiк байланыстағы қасақана қылмыстық не әкiмшiлiк құқық бұзушылықтар деп танылған әрекеттердi жасаған;»;</w:t>
      </w:r>
      <w:r>
        <w:br/>
      </w:r>
      <w:r>
        <w:rPr>
          <w:rFonts w:ascii="Times New Roman"/>
          <w:b w:val="false"/>
          <w:i w:val="false"/>
          <w:color w:val="000000"/>
          <w:sz w:val="28"/>
        </w:rPr>
        <w:t>
</w:t>
      </w:r>
      <w:r>
        <w:rPr>
          <w:rFonts w:ascii="Times New Roman"/>
          <w:b w:val="false"/>
          <w:i w:val="false"/>
          <w:color w:val="000000"/>
          <w:sz w:val="28"/>
        </w:rPr>
        <w:t>
      2) 20-баптың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туристiң Қазақстан Республикасының заңнамасында белгiленген тәртiппен сақтандыру жағдайымен себептi байланыстағы қасақана қылмыстық немесе әкiмшiлiк құқық бұзушылықтар деп танылған әрекеттерiнiң салдарынан болса, сақтандырушы сақтандыру төлемiн жүзеге асырудан толық немесе iшiнара бас тартуға құқылы.».</w:t>
      </w:r>
      <w:r>
        <w:br/>
      </w:r>
      <w:r>
        <w:rPr>
          <w:rFonts w:ascii="Times New Roman"/>
          <w:b w:val="false"/>
          <w:i w:val="false"/>
          <w:color w:val="000000"/>
          <w:sz w:val="28"/>
        </w:rPr>
        <w:t>
</w:t>
      </w:r>
      <w:r>
        <w:rPr>
          <w:rFonts w:ascii="Times New Roman"/>
          <w:b w:val="false"/>
          <w:i w:val="false"/>
          <w:color w:val="000000"/>
          <w:sz w:val="28"/>
        </w:rPr>
        <w:t>
      39. «Өсімдік шаруашылығындағы міндетті сақтандыру туралы» 2004 жылғы 10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5, 26-құжат; 2006 ж., № 1, 5-құжат; № 3, 22-құжат; № 16, 100-құжат; 2007 ж., № 8, 52-құжат; 2009 ж., № 18, 84-құжат; № 24, 134-құжат; 2010 ж., № 5, 23-құжат; 2011 ж., № 1, 2-құжат; № 11, 102-құжат; 2012 ж., № 13, 91-құжат; № 15, 97-құжат; 2013 ж., № 14, 75-құжат; 2014 ж., № 2, 10-құжат; № 7, 37-құжат):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11-баптың</w:t>
      </w:r>
      <w:r>
        <w:rPr>
          <w:rFonts w:ascii="Times New Roman"/>
          <w:b w:val="false"/>
          <w:i w:val="false"/>
          <w:color w:val="000000"/>
          <w:sz w:val="28"/>
        </w:rPr>
        <w:t xml:space="preserve"> 1-тармағының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«сақтанушының Қазақстан Республикасының заңнамалық актiлерiнде белгiленген тәртiппен сақтандыру жағдайымен себептiк байланыстағы қасақана қылмыстық немесе әкiмшiлiк құқық бұзушылықтар деп танылған әрекеттерi салдарынан болса, сақтанушы сақтандыру төлемiн толық немесе iшiнара төлеуден бас тартуға құқылы.».</w:t>
      </w:r>
      <w:r>
        <w:br/>
      </w:r>
      <w:r>
        <w:rPr>
          <w:rFonts w:ascii="Times New Roman"/>
          <w:b w:val="false"/>
          <w:i w:val="false"/>
          <w:color w:val="000000"/>
          <w:sz w:val="28"/>
        </w:rPr>
        <w:t>
</w:t>
      </w:r>
      <w:r>
        <w:rPr>
          <w:rFonts w:ascii="Times New Roman"/>
          <w:b w:val="false"/>
          <w:i w:val="false"/>
          <w:color w:val="000000"/>
          <w:sz w:val="28"/>
        </w:rPr>
        <w:t>
      40. «Ішкі су көлігі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88-құжат; 2006 ж., № 3, 22-құжат; № 23, 141-құжат; № 24, 148-құжат; 2007 ж., № 9, 67-құжат; № 18, 143-құжат; № 20, 152-құжат; 2009 ж., № 18, 84-құжат; 2010 ж., № 5, 23-құжат; № 24, 146-құжат; 2011 ж., № 1, 2, 3-құжаттар; № 5, 43-құжат; № 6, 50-құжат; № 11, 102-құжат; № 12, 111-құжат; 2012 ж., № 14, 92, 95-құжаттар; № 15, 97-құжат; 2013 ж., № 14, 72, 75-құжаттар; № 16, 83-құжат;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36-баптың 3-тармағының </w:t>
      </w:r>
      <w:r>
        <w:rPr>
          <w:rFonts w:ascii="Times New Roman"/>
          <w:b w:val="false"/>
          <w:i w:val="false"/>
          <w:color w:val="000000"/>
          <w:sz w:val="28"/>
        </w:rPr>
        <w:t>9-тармақшасы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жүзiп жүрген кемеде Қазақстан Республикасының қылмыстық заңнамасында көзделген қылмыстық құқық бұзушылық белгiлерi бар іс-әрекеттер анықталған жағдайда, бұл туралы құқық қорғау органдарын дереу хабардар етуге және мұндай қылмыстық құқық бұзушылықтың жасалуына күдiктi адамды жақын жердегі порттағы немесе елдi мекендегі аталған органдарға бергенге дейiн ұстап алуға;».</w:t>
      </w:r>
      <w:r>
        <w:br/>
      </w:r>
      <w:r>
        <w:rPr>
          <w:rFonts w:ascii="Times New Roman"/>
          <w:b w:val="false"/>
          <w:i w:val="false"/>
          <w:color w:val="000000"/>
          <w:sz w:val="28"/>
        </w:rPr>
        <w:t>
</w:t>
      </w:r>
      <w:r>
        <w:rPr>
          <w:rFonts w:ascii="Times New Roman"/>
          <w:b w:val="false"/>
          <w:i w:val="false"/>
          <w:color w:val="000000"/>
          <w:sz w:val="28"/>
        </w:rPr>
        <w:t>
      41. «Қызметi үшiншi тұлғаларға зиян келтiру қаупiмен байланысты объектiлер иелерiнiң азаматтық-құқықтық жауапкершiлiгiн мiндеттi сақтандыру туралы» 2004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16, 94-құжат; 2009 ж., № 24, 134-құжат; 2010 ж., № 9, 44-құжат; 2012 ж., № 13, 91-құжат; 2014 ж., № 7, 37-құжат):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20-баптың</w:t>
      </w:r>
      <w:r>
        <w:rPr>
          <w:rFonts w:ascii="Times New Roman"/>
          <w:b w:val="false"/>
          <w:i w:val="false"/>
          <w:color w:val="000000"/>
          <w:sz w:val="28"/>
        </w:rPr>
        <w:t xml:space="preserve"> 1-тармағының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сақтанушы (сақтандырылушы) Қазақстан Республикасының заңнамалық актiлерiнде белгiленген тәртiппен сақтандыру жағдайымен себептiк байланыстағы қасақана қылмыстық не әкiмшiлiк құқық бұзушылықтар деп танылған әрекеттер жасаған;»;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21-баптың</w:t>
      </w:r>
      <w:r>
        <w:rPr>
          <w:rFonts w:ascii="Times New Roman"/>
          <w:b w:val="false"/>
          <w:i w:val="false"/>
          <w:color w:val="000000"/>
          <w:sz w:val="28"/>
        </w:rPr>
        <w:t xml:space="preserve"> 1-тармағының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пайда алушының Қазақстан Республикасының заңнамалық актiлерiнде белгiленген тәртiппен сақтандыру жағдайымен себептiк байланыстағы қасақана қылмыстық немесе әкiмшiлiк құқық бұзушылықтар деп танылған әрекеттерi салдарынан болса, сақтандырушы сақтандыру төлемiн толық немесе iшiнара төлеуден бас тартуға құқылы.».</w:t>
      </w:r>
      <w:r>
        <w:br/>
      </w:r>
      <w:r>
        <w:rPr>
          <w:rFonts w:ascii="Times New Roman"/>
          <w:b w:val="false"/>
          <w:i w:val="false"/>
          <w:color w:val="000000"/>
          <w:sz w:val="28"/>
        </w:rPr>
        <w:t>
</w:t>
      </w:r>
      <w:r>
        <w:rPr>
          <w:rFonts w:ascii="Times New Roman"/>
          <w:b w:val="false"/>
          <w:i w:val="false"/>
          <w:color w:val="000000"/>
          <w:sz w:val="28"/>
        </w:rPr>
        <w:t>
      42. «Қоғамдық тәртiптi қамтамасыз етуге азаматтардың қатысуы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104-құжат; 2011 ж., № 11, 102-құжат):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2) және 4)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қылмыстық және әкiмшiлiк құқық бұзушылықтардың алдын алуға және жолын кесуге;»;</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заңдарында көзделген жағдайларда қылмыстық немесе әкiмшiлiк құқық бұзушылық жасаған адамдарды ұстап алуға және құқық қорғау немесе өзге де мемлекеттiк билiк органдарына жеткізуге құқығы бар. Қажет болған жағдайда, ұстап алынған адамда қару немесе өзге де қауiптi заттар не қылмыстық iс үшiн мәндi нәрселер бар деп ұйғаруға негiздер болған кезде, ұстап алынған адамның киiмiн тексеруге және аталған органдарға тапсыру үшiн оларды алып қоюға;»;</w:t>
      </w:r>
      <w:r>
        <w:br/>
      </w:r>
      <w:r>
        <w:rPr>
          <w:rFonts w:ascii="Times New Roman"/>
          <w:b w:val="false"/>
          <w:i w:val="false"/>
          <w:color w:val="000000"/>
          <w:sz w:val="28"/>
        </w:rPr>
        <w:t>
</w:t>
      </w:r>
      <w:r>
        <w:rPr>
          <w:rFonts w:ascii="Times New Roman"/>
          <w:b w:val="false"/>
          <w:i w:val="false"/>
          <w:color w:val="000000"/>
          <w:sz w:val="28"/>
        </w:rPr>
        <w:t>
      2-тармақтың 2) және 4)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iшкi iстер органдарын өздерiне мәлiм болған, дайындалып жатқан не жасалған қылмыстық құқық бұзушылықтар фактiлерi туралы дереу хабардар етуге;»;</w:t>
      </w:r>
      <w:r>
        <w:br/>
      </w:r>
      <w:r>
        <w:rPr>
          <w:rFonts w:ascii="Times New Roman"/>
          <w:b w:val="false"/>
          <w:i w:val="false"/>
          <w:color w:val="000000"/>
          <w:sz w:val="28"/>
        </w:rPr>
        <w:t>
</w:t>
      </w:r>
      <w:r>
        <w:rPr>
          <w:rFonts w:ascii="Times New Roman"/>
          <w:b w:val="false"/>
          <w:i w:val="false"/>
          <w:color w:val="000000"/>
          <w:sz w:val="28"/>
        </w:rPr>
        <w:t>
      «4) қылмыстық немесе әкiмшiлiк құқық бұзушылық жасағаны үшiн ұстап алынған азаматтарға қолданылатын мәжбүрлеу шараларының негiздерiн түсiндiруге;»;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8-баптың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Комиссияның құрамына жергiлiктi өкiлдi және атқарушы органдардың, сондай-ақ азаматты көтермелеуге ұсынған ішкі істер органының өкiлдерi енгiзiледi. Комиссия жергiлiктi атқарушы органдарда тiркелмеген азаматтарды да, егер олар қылмыстық құқық бұзушылықтардың алдын алуға, жолын кесуге немесе оларды ашуға ықпал етсе, осы Заңда белгiленген тәртiппен көтермелеуге құқылы.».</w:t>
      </w:r>
      <w:r>
        <w:br/>
      </w:r>
      <w:r>
        <w:rPr>
          <w:rFonts w:ascii="Times New Roman"/>
          <w:b w:val="false"/>
          <w:i w:val="false"/>
          <w:color w:val="000000"/>
          <w:sz w:val="28"/>
        </w:rPr>
        <w:t>
</w:t>
      </w:r>
      <w:r>
        <w:rPr>
          <w:rFonts w:ascii="Times New Roman"/>
          <w:b w:val="false"/>
          <w:i w:val="false"/>
          <w:color w:val="000000"/>
          <w:sz w:val="28"/>
        </w:rPr>
        <w:t>
      43.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105-құжат; 2007 ж., № 9, 67-құжат; № 20, 152-құжат; 2009 ж., № 15-16, 72-құжат; 2010 ж., № 8, 41-құжат; № 22, 130-құжат, № 24, 149, 152-құжаттар; 2011 ж., № 11, 102-құжат; 2012 ж., № 3, 26-құжат; 2013 ж., № 9, 51-құжат; № 13, 62-құжат; № 14, 72, 75-құжаттар; 2014 ж., № 3, 21-құжат):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кәмелетке толмағандар жасаған немесе олардың қатысуымен жасалған қылмыстық және әкiмшiлiк құқық бұзушылықтар туралы арыздар мен хабарламаларды белгiленген тәртiппен қарайды және оларға</w:t>
      </w:r>
      <w:r>
        <w:br/>
      </w:r>
      <w:r>
        <w:rPr>
          <w:rFonts w:ascii="Times New Roman"/>
          <w:b w:val="false"/>
          <w:i w:val="false"/>
          <w:color w:val="000000"/>
          <w:sz w:val="28"/>
        </w:rPr>
        <w:t>
итермелейтiн себептер мен жағдайларды жою жөнiнде шаралар қолдану туралы ұсыныстар енгiзедi, олардың орындалуын бақылауды қамтамасыз етедi;»;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тармақшадағы</w:t>
      </w:r>
      <w:r>
        <w:rPr>
          <w:rFonts w:ascii="Times New Roman"/>
          <w:b w:val="false"/>
          <w:i w:val="false"/>
          <w:color w:val="000000"/>
          <w:sz w:val="28"/>
        </w:rPr>
        <w:t xml:space="preserve"> «72» деген цифрлар «74»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он сегіз жасқа толмаған және қылмыстық құқық бұзушылықтар жасаған адамдарды оқшаулау қажет болса, арнаулы мекемелерде ұстайды.</w:t>
      </w:r>
      <w:r>
        <w:br/>
      </w:r>
      <w:r>
        <w:rPr>
          <w:rFonts w:ascii="Times New Roman"/>
          <w:b w:val="false"/>
          <w:i w:val="false"/>
          <w:color w:val="000000"/>
          <w:sz w:val="28"/>
        </w:rPr>
        <w:t>
      Қылмыстық жауаптылық басталатын жасқа толмаған және қылмыстық құқық бұзушылықтар жасаған, сондай-ақ ерекше режимде ұстайтын білім беру ұйымдарына жіберілетін кәмелетке толмағандар сот шешімі заңды күшіне енгенге дейін ата-аналарына, оларды тәрбиелеу жөніндегі міндеттер заңмен жүктелген қорғаншыларына, қамқоршыларына және өзге де адамдарға беріледі;»;</w:t>
      </w:r>
      <w:r>
        <w:br/>
      </w:r>
      <w:r>
        <w:rPr>
          <w:rFonts w:ascii="Times New Roman"/>
          <w:b w:val="false"/>
          <w:i w:val="false"/>
          <w:color w:val="000000"/>
          <w:sz w:val="28"/>
        </w:rPr>
        <w:t>
</w:t>
      </w:r>
      <w:r>
        <w:rPr>
          <w:rFonts w:ascii="Times New Roman"/>
          <w:b w:val="false"/>
          <w:i w:val="false"/>
          <w:color w:val="000000"/>
          <w:sz w:val="28"/>
        </w:rPr>
        <w:t>
      2) 13-баптың </w:t>
      </w:r>
      <w:r>
        <w:rPr>
          <w:rFonts w:ascii="Times New Roman"/>
          <w:b w:val="false"/>
          <w:i w:val="false"/>
          <w:color w:val="000000"/>
          <w:sz w:val="28"/>
        </w:rPr>
        <w:t>2-тармағындағы</w:t>
      </w:r>
      <w:r>
        <w:rPr>
          <w:rFonts w:ascii="Times New Roman"/>
          <w:b w:val="false"/>
          <w:i w:val="false"/>
          <w:color w:val="000000"/>
          <w:sz w:val="28"/>
        </w:rPr>
        <w:t xml:space="preserve"> «есiрткi құралдары мен психотроптық заттарды» деген сөздер «есiрткi және психотроптық заттарды, сол тектестерді»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2) тармақшасындағы</w:t>
      </w:r>
      <w:r>
        <w:rPr>
          <w:rFonts w:ascii="Times New Roman"/>
          <w:b w:val="false"/>
          <w:i w:val="false"/>
          <w:color w:val="000000"/>
          <w:sz w:val="28"/>
        </w:rPr>
        <w:t xml:space="preserve"> «81» деген цифрлар «83»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7-тармақтың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қылмыстық жауаптылық басталатын жасқа толғанға дейін қылмыстық құқық бұзушылық белгілері бар қоғамға қауiптi іс-әрекет жасаған жағдайда ұзартылуы мүмкін.»;</w:t>
      </w:r>
      <w:r>
        <w:br/>
      </w:r>
      <w:r>
        <w:rPr>
          <w:rFonts w:ascii="Times New Roman"/>
          <w:b w:val="false"/>
          <w:i w:val="false"/>
          <w:color w:val="000000"/>
          <w:sz w:val="28"/>
        </w:rPr>
        <w:t>
</w:t>
      </w:r>
      <w:r>
        <w:rPr>
          <w:rFonts w:ascii="Times New Roman"/>
          <w:b w:val="false"/>
          <w:i w:val="false"/>
          <w:color w:val="000000"/>
          <w:sz w:val="28"/>
        </w:rPr>
        <w:t>
      4) 19-баптың 1-тармағының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қылмыстық жауаптылық басталатын жасқа толмауына байланысты немесе психикасының бұзылуына байланысты емес психикалық дамуының кешеуiлдеуi салдарынан қылмыстық жауаптылыққа жатпайтын қылмыстық құқық бұзушылық белгiлерi бар іс-әрекеттер жасаған;</w:t>
      </w:r>
      <w:r>
        <w:br/>
      </w:r>
      <w:r>
        <w:rPr>
          <w:rFonts w:ascii="Times New Roman"/>
          <w:b w:val="false"/>
          <w:i w:val="false"/>
          <w:color w:val="000000"/>
          <w:sz w:val="28"/>
        </w:rPr>
        <w:t>
      8) күзетпен қамауға алуға байланысты емес бұлтартпау шаралары таңдап алынған, қылмыстық құқық бұзушылық жасады деп айыпталған немесе күдiктi болған;»;</w:t>
      </w:r>
      <w:r>
        <w:br/>
      </w:r>
      <w:r>
        <w:rPr>
          <w:rFonts w:ascii="Times New Roman"/>
          <w:b w:val="false"/>
          <w:i w:val="false"/>
          <w:color w:val="000000"/>
          <w:sz w:val="28"/>
        </w:rPr>
        <w:t>
</w:t>
      </w:r>
      <w:r>
        <w:rPr>
          <w:rFonts w:ascii="Times New Roman"/>
          <w:b w:val="false"/>
          <w:i w:val="false"/>
          <w:color w:val="000000"/>
          <w:sz w:val="28"/>
        </w:rPr>
        <w:t>
      5) 22-2-баптың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Кездесулер арнаулы мекемелер мен ұйымдар қызметкерлерінің бақылауымен жүзеге асырылады. Кәмелетке толмаған адамға тыйым салынған нәрселерді, заттарды және тамақ өнімдерін не қылмыстық құқық бұзушылық жасауға ықпал етуі мүмкін мәліметтер беруге әрекет жасалған жағдайда, кездесулер мерзімінен бұрын тоқтатылады.»;</w:t>
      </w:r>
      <w:r>
        <w:br/>
      </w:r>
      <w:r>
        <w:rPr>
          <w:rFonts w:ascii="Times New Roman"/>
          <w:b w:val="false"/>
          <w:i w:val="false"/>
          <w:color w:val="000000"/>
          <w:sz w:val="28"/>
        </w:rPr>
        <w:t>
</w:t>
      </w:r>
      <w:r>
        <w:rPr>
          <w:rFonts w:ascii="Times New Roman"/>
          <w:b w:val="false"/>
          <w:i w:val="false"/>
          <w:color w:val="000000"/>
          <w:sz w:val="28"/>
        </w:rPr>
        <w:t>
      6) 22-7-баптың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Арнаулы мекемелер мен ұйымдарда ұсталатын кәмелетке толмағандарға адамдардың өмірі мен денсаулығына қауіп төндіретін немесе қылмыстық құқық бұзушылық қаруы ретінде не кәмелетке толмағандарды осы мекемелерде ұстау мақсаттарына кедергі келтіру үшін пайдаланылуы мүмкін нәрселерді, заттарды және тамақ өнімдерін өзімен бірге ұстауына тыйым салынады.».</w:t>
      </w:r>
      <w:r>
        <w:br/>
      </w:r>
      <w:r>
        <w:rPr>
          <w:rFonts w:ascii="Times New Roman"/>
          <w:b w:val="false"/>
          <w:i w:val="false"/>
          <w:color w:val="000000"/>
          <w:sz w:val="28"/>
        </w:rPr>
        <w:t>
</w:t>
      </w:r>
      <w:r>
        <w:rPr>
          <w:rFonts w:ascii="Times New Roman"/>
          <w:b w:val="false"/>
          <w:i w:val="false"/>
          <w:color w:val="000000"/>
          <w:sz w:val="28"/>
        </w:rPr>
        <w:t>
      44. «Экстремизмге қарсы іс-қимыл туралы» 2005 жылғы 18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5, 3-құжат; № 13, 53-құжат; 2010 ж., № 10, 48-құжат; 2011 ж., № 17, 136-құжат; 2012 ж., № 4, 32-құжат; 2014 ж., № 8, 49-құжат):</w:t>
      </w:r>
      <w:r>
        <w:br/>
      </w:r>
      <w:r>
        <w:rPr>
          <w:rFonts w:ascii="Times New Roman"/>
          <w:b w:val="false"/>
          <w:i w:val="false"/>
          <w:color w:val="000000"/>
          <w:sz w:val="28"/>
        </w:rPr>
        <w:t>
</w:t>
      </w:r>
      <w:r>
        <w:rPr>
          <w:rFonts w:ascii="Times New Roman"/>
          <w:b w:val="false"/>
          <w:i w:val="false"/>
          <w:color w:val="000000"/>
          <w:sz w:val="28"/>
        </w:rPr>
        <w:t>
      1-баптың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экстремизм – мыналарды:</w:t>
      </w:r>
      <w:r>
        <w:br/>
      </w:r>
      <w:r>
        <w:rPr>
          <w:rFonts w:ascii="Times New Roman"/>
          <w:b w:val="false"/>
          <w:i w:val="false"/>
          <w:color w:val="000000"/>
          <w:sz w:val="28"/>
        </w:rPr>
        <w:t>
      жеке және (немесе) заңды тұлғаның, жеке және (немесе) заңды тұлғалар бiрлестiгiнiң белгiленген тәртiппен экстремистiк деп танылған ұйымдар атынан әрекеттерді;</w:t>
      </w:r>
      <w:r>
        <w:br/>
      </w:r>
      <w:r>
        <w:rPr>
          <w:rFonts w:ascii="Times New Roman"/>
          <w:b w:val="false"/>
          <w:i w:val="false"/>
          <w:color w:val="000000"/>
          <w:sz w:val="28"/>
        </w:rPr>
        <w:t>
      жеке және (немесе) заңды тұлғаның, жеке және (немесе) заңды тұлғалар бiрлестiгiнiң мынадай экстремистiк мақсаттарды:</w:t>
      </w:r>
      <w:r>
        <w:br/>
      </w:r>
      <w:r>
        <w:rPr>
          <w:rFonts w:ascii="Times New Roman"/>
          <w:b w:val="false"/>
          <w:i w:val="false"/>
          <w:color w:val="000000"/>
          <w:sz w:val="28"/>
        </w:rPr>
        <w:t>
      Қазақстан Республикасының егемендігін, біртұтастығы мен тұтастығын, оның аумағының қолсұғылмаушылығын және бөлінбеуін бұзуды не мемлекетті ыдыратуды (сепаратизмді), билікті күшпен басып алуды немесе билікті күшпен ұстап тұруды, сол сияқты мемлекеттің конституциялық құрылысын күшпен өзгертудi, ұлттық қауiпсiздiгi мен қорғаныс қабiлетiне нұқсан келтiрудi, заңсыз әскерилендiрiлген құралымды құруды, оған басшылық етуді және қатысуды, қарулы бүлiк ұйымдастыруды және оған қатысуды, әлеуметтiк, тектiк-топтық алауыздықты қоздыруды (саяси экстремизм);</w:t>
      </w:r>
      <w:r>
        <w:br/>
      </w:r>
      <w:r>
        <w:rPr>
          <w:rFonts w:ascii="Times New Roman"/>
          <w:b w:val="false"/>
          <w:i w:val="false"/>
          <w:color w:val="000000"/>
          <w:sz w:val="28"/>
        </w:rPr>
        <w:t>
      нәсiлдiк, ұлттық және рулық алауыздықты, оның iшiнде зорлық-зомбылықпен немесе зорлық-зомбылыққа шақырумен байланысты алауыздықты қоздыруды (ұлттық экстремизм);</w:t>
      </w:r>
      <w:r>
        <w:br/>
      </w:r>
      <w:r>
        <w:rPr>
          <w:rFonts w:ascii="Times New Roman"/>
          <w:b w:val="false"/>
          <w:i w:val="false"/>
          <w:color w:val="000000"/>
          <w:sz w:val="28"/>
        </w:rPr>
        <w:t>
      дiни араздықты немесе алауыздықты, оның iшiнде зорлық-зомбылықпен немесе зорлық-зомбылыққа шақырумен байланысты алауыздықты қоздыруды, сондай-ақ азаматтардың қауiпсiздiгiне, өмiрiне, денсаулығына, имандылығына немесе құқықтары мен бостандықтарына қатер төндiретiн кез келген дiни практиканы қолдануды (дiни экстремизм) көздейтiн әрекеттерді ұйымдастыруы және (немесе) жасауы;».</w:t>
      </w:r>
      <w:r>
        <w:br/>
      </w:r>
      <w:r>
        <w:rPr>
          <w:rFonts w:ascii="Times New Roman"/>
          <w:b w:val="false"/>
          <w:i w:val="false"/>
          <w:color w:val="000000"/>
          <w:sz w:val="28"/>
        </w:rPr>
        <w:t>
</w:t>
      </w:r>
      <w:r>
        <w:rPr>
          <w:rFonts w:ascii="Times New Roman"/>
          <w:b w:val="false"/>
          <w:i w:val="false"/>
          <w:color w:val="000000"/>
          <w:sz w:val="28"/>
        </w:rPr>
        <w:t>
      45. «Әскери полиция органдары туралы» 2005 жылғы 21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5, 4-құжат; 2007 ж., № 9, 67-құжат; № 10, 69-құжат; 2008 ж., № 6-7, 27-құжат; 2009 ж., № 15-16, 73-құжат; 2012 ж., № 4, 32-құжат; 2014 ж., № 1, 4-құжат; № 7, 37-құжат; № 8, 44-құжат):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қылмыстық құқық бұзушылықтың жасалуына күдікті, сондай-ақ анықтау, алдын ала тергеу органдарынан немесе соттан жасырынып жүрген айыпталушы немесе сотталушы әскери қызметшiлердi Қазақстан Республикасының заңнамасында белгiленген тәртiппен ұстап алуға;»;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тармақшадағы</w:t>
      </w:r>
      <w:r>
        <w:rPr>
          <w:rFonts w:ascii="Times New Roman"/>
          <w:b w:val="false"/>
          <w:i w:val="false"/>
          <w:color w:val="000000"/>
          <w:sz w:val="28"/>
        </w:rPr>
        <w:t xml:space="preserve"> «қылмыстардың», «қылмыс» деген сөздер тиісінше «қылмыстық құқық бұзушылықтардың», «қылмыстық құқық бұзушылық»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 тармақшадағы</w:t>
      </w:r>
      <w:r>
        <w:rPr>
          <w:rFonts w:ascii="Times New Roman"/>
          <w:b w:val="false"/>
          <w:i w:val="false"/>
          <w:color w:val="000000"/>
          <w:sz w:val="28"/>
        </w:rPr>
        <w:t xml:space="preserve"> «қылмыстың» деген сөз «қылмыстық құқық бұзушылықтың»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 әскери полиция органдары ұстап алған не тергеуде және сотта жатқан әскери қызметшілерді ұстау үшін не қамаққа алуды қолдану үшін арнайы үй-жайы – гаупвахтасы болуына;»;</w:t>
      </w:r>
      <w:r>
        <w:br/>
      </w:r>
      <w:r>
        <w:rPr>
          <w:rFonts w:ascii="Times New Roman"/>
          <w:b w:val="false"/>
          <w:i w:val="false"/>
          <w:color w:val="000000"/>
          <w:sz w:val="28"/>
        </w:rPr>
        <w:t>
</w:t>
      </w:r>
      <w:r>
        <w:rPr>
          <w:rFonts w:ascii="Times New Roman"/>
          <w:b w:val="false"/>
          <w:i w:val="false"/>
          <w:color w:val="000000"/>
          <w:sz w:val="28"/>
        </w:rPr>
        <w:t>
      2) 9-баптың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әскери бөлiм орналасқан жердi өз бетiмен тастап кеткен, қылмыстық құқық бұзушылықтар жасаған, анықтау, алдын ала тергеу органдарынан және соттан жасырынып жүрген, қылмыстық жазаны орындаудан жалтарып жүрген әскери қызметшiлердi басқа құқық қорғау органдарымен өзара iс-қимыл жасай отырып және Қазақстан Республикасының заңнамасында көзделген өзге де жағдайларда iздестiрудi жүзеге асыруға;»;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10-баптың</w:t>
      </w:r>
      <w:r>
        <w:rPr>
          <w:rFonts w:ascii="Times New Roman"/>
          <w:b w:val="false"/>
          <w:i w:val="false"/>
          <w:color w:val="000000"/>
          <w:sz w:val="28"/>
        </w:rPr>
        <w:t xml:space="preserve"> 1-тармағының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Әскери полиция органдарының әскери қызметшiлерi құқық бұзушылықтар жасағаны үшін Қазақстан Республикасының заңдарына сәйкес жауаптылықта болады.»;</w:t>
      </w:r>
      <w:r>
        <w:br/>
      </w:r>
      <w:r>
        <w:rPr>
          <w:rFonts w:ascii="Times New Roman"/>
          <w:b w:val="false"/>
          <w:i w:val="false"/>
          <w:color w:val="000000"/>
          <w:sz w:val="28"/>
        </w:rPr>
        <w:t>
</w:t>
      </w:r>
      <w:r>
        <w:rPr>
          <w:rFonts w:ascii="Times New Roman"/>
          <w:b w:val="false"/>
          <w:i w:val="false"/>
          <w:color w:val="000000"/>
          <w:sz w:val="28"/>
        </w:rPr>
        <w:t>
      4) 11-баптың 2-тармағының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қылмыстық құқық бұзушылық жасау кезінде ұсталған және (немесе) қарсылық көрсеткен, күзеттен қашқан адамдарды ұстап алу, сондай-ақ қарулы адамды ұстап алу;».</w:t>
      </w:r>
      <w:r>
        <w:br/>
      </w:r>
      <w:r>
        <w:rPr>
          <w:rFonts w:ascii="Times New Roman"/>
          <w:b w:val="false"/>
          <w:i w:val="false"/>
          <w:color w:val="000000"/>
          <w:sz w:val="28"/>
        </w:rPr>
        <w:t>
</w:t>
      </w:r>
      <w:r>
        <w:rPr>
          <w:rFonts w:ascii="Times New Roman"/>
          <w:b w:val="false"/>
          <w:i w:val="false"/>
          <w:color w:val="000000"/>
          <w:sz w:val="28"/>
        </w:rPr>
        <w:t>
      46. «Мiндетті экологиялық сақтандыру туралы» 2005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23, 90-құжат; 2008 ж., № 6-7, 27-құжат; 2009 ж., № 24, 134-құжат; 2012 ж., № 13, 91-құжат):</w:t>
      </w:r>
      <w:r>
        <w:br/>
      </w:r>
      <w:r>
        <w:rPr>
          <w:rFonts w:ascii="Times New Roman"/>
          <w:b w:val="false"/>
          <w:i w:val="false"/>
          <w:color w:val="000000"/>
          <w:sz w:val="28"/>
        </w:rPr>
        <w:t>
</w:t>
      </w:r>
      <w:r>
        <w:rPr>
          <w:rFonts w:ascii="Times New Roman"/>
          <w:b w:val="false"/>
          <w:i w:val="false"/>
          <w:color w:val="000000"/>
          <w:sz w:val="28"/>
        </w:rPr>
        <w:t>
      1) 21-баптың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сақтанушы (сақтандырылушы) Қазақстан Республикасының заңнамалық актілерінде белгіленген тәртіппен сақтандыру жағдайымен себептік байланыстағы қасақана қылмыстық не әкімшілік құқық бұзушылықтар деп танылған әрекеттер (әрекетсіздіктер) жасаған;»;</w:t>
      </w:r>
      <w:r>
        <w:br/>
      </w:r>
      <w:r>
        <w:rPr>
          <w:rFonts w:ascii="Times New Roman"/>
          <w:b w:val="false"/>
          <w:i w:val="false"/>
          <w:color w:val="000000"/>
          <w:sz w:val="28"/>
        </w:rPr>
        <w:t>
</w:t>
      </w:r>
      <w:r>
        <w:rPr>
          <w:rFonts w:ascii="Times New Roman"/>
          <w:b w:val="false"/>
          <w:i w:val="false"/>
          <w:color w:val="000000"/>
          <w:sz w:val="28"/>
        </w:rPr>
        <w:t>
      2) 22-баптың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пайда алушының Қазақстан Республикасының заңнамалық актілерінде белгіленген тәртіппен сақтандыру жағдайымен себептік байланыстағы қасақана қылмыстық немесе әкімшілік құқық бұзушылықтар деп танылған әрекеттері салдарынан болса, сақтандыру төлемін толық немесе ішінара төлеуден бас тартуға құқылы.».</w:t>
      </w:r>
      <w:r>
        <w:br/>
      </w:r>
      <w:r>
        <w:rPr>
          <w:rFonts w:ascii="Times New Roman"/>
          <w:b w:val="false"/>
          <w:i w:val="false"/>
          <w:color w:val="000000"/>
          <w:sz w:val="28"/>
        </w:rPr>
        <w:t>
</w:t>
      </w:r>
      <w:r>
        <w:rPr>
          <w:rFonts w:ascii="Times New Roman"/>
          <w:b w:val="false"/>
          <w:i w:val="false"/>
          <w:color w:val="000000"/>
          <w:sz w:val="28"/>
        </w:rPr>
        <w:t>
      47. «Жеке кәсiпкерлiк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 23, 97-құжат; № 24, 125, 134-құжаттар; 2010 ж., № 5, 23-құжат; № 7, 29-құжат; № 15, 71-құжат; № 22, 128-құжат; № 24, 149-құжат; 2011 ж., № 1, 2-құжат; № 2, 26-құжат; № 6, 49-құжат; № 11, 102-құжат; 2012 ж., № 15, 97-құжат; № 20, 121-құжат; № 21-22, 124-құжат; 2013 ж., № 1, 3-құжат; № 5-6, 30-құжат; № 14, 75-құжат; № 15, 81-құжат; № 21-22, 115-құжат; 2014 ж., № 1, 4-құжат; № 4-5, 24-құжат;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27-баптың 4-1-тармағы екінші бөлігінің </w:t>
      </w:r>
      <w:r>
        <w:rPr>
          <w:rFonts w:ascii="Times New Roman"/>
          <w:b w:val="false"/>
          <w:i w:val="false"/>
          <w:color w:val="000000"/>
          <w:sz w:val="28"/>
        </w:rPr>
        <w:t>1) тармақшасындағы</w:t>
      </w:r>
      <w:r>
        <w:rPr>
          <w:rFonts w:ascii="Times New Roman"/>
          <w:b w:val="false"/>
          <w:i w:val="false"/>
          <w:color w:val="000000"/>
          <w:sz w:val="28"/>
        </w:rPr>
        <w:t xml:space="preserve"> «192, 216 және 217» деген сөздер «215, 238 және 240»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48. «Жеке және заңды тұлғалардың өтiнiштерiн қарау тәртiбi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17-құжат; 2011 ж., № 3, 32-құжат; № 14, 117-құжат; 2013 ж., № 5-6, 30-құжат; № 14, 72-құжат):</w:t>
      </w:r>
      <w:r>
        <w:br/>
      </w:r>
      <w:r>
        <w:rPr>
          <w:rFonts w:ascii="Times New Roman"/>
          <w:b w:val="false"/>
          <w:i w:val="false"/>
          <w:color w:val="000000"/>
          <w:sz w:val="28"/>
        </w:rPr>
        <w:t>
</w:t>
      </w:r>
      <w:r>
        <w:rPr>
          <w:rFonts w:ascii="Times New Roman"/>
          <w:b w:val="false"/>
          <w:i w:val="false"/>
          <w:color w:val="000000"/>
          <w:sz w:val="28"/>
        </w:rPr>
        <w:t>
      5-баптың </w:t>
      </w:r>
      <w:r>
        <w:rPr>
          <w:rFonts w:ascii="Times New Roman"/>
          <w:b w:val="false"/>
          <w:i w:val="false"/>
          <w:color w:val="000000"/>
          <w:sz w:val="28"/>
        </w:rPr>
        <w:t>1-тармағының</w:t>
      </w:r>
      <w:r>
        <w:rPr>
          <w:rFonts w:ascii="Times New Roman"/>
          <w:b w:val="false"/>
          <w:i w:val="false"/>
          <w:color w:val="000000"/>
          <w:sz w:val="28"/>
        </w:rPr>
        <w:t xml:space="preserve"> 1) тармақшасындағы «қылмыстар» деген сөз «қылмыстық құқық бұзушылықтар»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49. «Сәйкестендiру нөмiрлерiнiң ұлттық тiзiлiмдерi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3, 19-құжат; 2008 ж., № 23, 114-құжат; 2010 ж., № 5, 23-құжат; № 17-18, 101-құжат; 2011 ж., № 11, 102-құжат; 2012 ж., № 2, 14-құжат; № 21-22, 124-құжат; № 23-24, 125-құжат; 2013 ж., № 2, 13-құжат; № 10-11, 56-құжат; № 21-22; 115-құжат):</w:t>
      </w:r>
      <w:r>
        <w:br/>
      </w:r>
      <w:r>
        <w:rPr>
          <w:rFonts w:ascii="Times New Roman"/>
          <w:b w:val="false"/>
          <w:i w:val="false"/>
          <w:color w:val="000000"/>
          <w:sz w:val="28"/>
        </w:rPr>
        <w:t>
</w:t>
      </w:r>
      <w:r>
        <w:rPr>
          <w:rFonts w:ascii="Times New Roman"/>
          <w:b w:val="false"/>
          <w:i w:val="false"/>
          <w:color w:val="000000"/>
          <w:sz w:val="28"/>
        </w:rPr>
        <w:t>
      11-баптың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құқық бұзушылықтар үшiн жауаптылық белгiлеу туралы iстердi қарау барысында соттарға;».</w:t>
      </w:r>
      <w:r>
        <w:br/>
      </w:r>
      <w:r>
        <w:rPr>
          <w:rFonts w:ascii="Times New Roman"/>
          <w:b w:val="false"/>
          <w:i w:val="false"/>
          <w:color w:val="000000"/>
          <w:sz w:val="28"/>
        </w:rPr>
        <w:t>
</w:t>
      </w:r>
      <w:r>
        <w:rPr>
          <w:rFonts w:ascii="Times New Roman"/>
          <w:b w:val="false"/>
          <w:i w:val="false"/>
          <w:color w:val="000000"/>
          <w:sz w:val="28"/>
        </w:rPr>
        <w:t>
      50.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 № 15, 71-құжат; № 17-18, 108-құжат; № 24, 146-құжат; 2011 ж., № 2, 26-құжат; № 4, 37-құжат; № 6, 49-құжат; № 11, 102-құжат; № 13, 115-құжат; № 20, 151-құжат; № 21, 161, 171-құжаттар; 2012 ж., № 2, 11-құжат; № 3, 22-құжат; № 6, 43-құжат; № 8, 64-құжат; № 12, 83-құжат; № 13, 91-құжат; № 14, 92, 94-құжаттар; № 15, 97-құжат; № 23-24, 125-құжат; 2013 ж., № 1, 2-құжат; № 10-11, 56-құжат; № 14, 75-құжат; № 15, 76-құжат; 2014 ж., № 1, 4, 6, 9-құжаттар; № 4-5, 24-құжат;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15-баптың </w:t>
      </w:r>
      <w:r>
        <w:rPr>
          <w:rFonts w:ascii="Times New Roman"/>
          <w:b w:val="false"/>
          <w:i w:val="false"/>
          <w:color w:val="000000"/>
          <w:sz w:val="28"/>
        </w:rPr>
        <w:t>8-тармағындағы</w:t>
      </w:r>
      <w:r>
        <w:rPr>
          <w:rFonts w:ascii="Times New Roman"/>
          <w:b w:val="false"/>
          <w:i w:val="false"/>
          <w:color w:val="000000"/>
          <w:sz w:val="28"/>
        </w:rPr>
        <w:t xml:space="preserve"> «қылмыс» деген сөз «қылмыстық құқық бұзушылық»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51. «Бiлiм туралы» 2007 жылғы 27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2007 ж., № 20, 151-құжат; 2008 ж., № 23, 124-құжат; 2009 ж., № 18, 84-құжат; 2010 ж., № 5, 23-кұжат; № 24, 149-кұжат; 2011 ж., № 1, 2-құжат; № 2, 21-кұжат; № 5, 43-кұжат; № 11, 102-құжат; № 12, 111-кұжат; № 16, 128-құжат; № 18, 142-құжат; 2012 ж., № 2, 11-құжат; № 4, 32-кұжат; № 15, 97-кұжат; 2013 ж., № 2, 7-кұжат; № 7, 34-құжат; № 9, 51-құжат; № 14, 72, 75-кұжаттар; № 15, 81-кұжат; 2014 ж., № 1, 4, 6-құжаттар; № 3, 21-құжат;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51-баптың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Бiлiм беру ұйымдарында жұмыс iстеуге педагогтiк қызметiне заңды күшіне енген сот үкіміне сәйкес немесе медициналық қорытындымен тыйым салынған, сондай-ақ Қазақстан Республикасының </w:t>
      </w:r>
      <w:r>
        <w:rPr>
          <w:rFonts w:ascii="Times New Roman"/>
          <w:b w:val="false"/>
          <w:i w:val="false"/>
          <w:color w:val="000000"/>
          <w:sz w:val="28"/>
        </w:rPr>
        <w:t>Еңбек кодексінде</w:t>
      </w:r>
      <w:r>
        <w:rPr>
          <w:rFonts w:ascii="Times New Roman"/>
          <w:b w:val="false"/>
          <w:i w:val="false"/>
          <w:color w:val="000000"/>
          <w:sz w:val="28"/>
        </w:rPr>
        <w:t xml:space="preserve"> көзделген шектеулер қолданылатын адамдар жiберiлмейдi.».</w:t>
      </w:r>
      <w:r>
        <w:br/>
      </w:r>
      <w:r>
        <w:rPr>
          <w:rFonts w:ascii="Times New Roman"/>
          <w:b w:val="false"/>
          <w:i w:val="false"/>
          <w:color w:val="000000"/>
          <w:sz w:val="28"/>
        </w:rPr>
        <w:t>
</w:t>
      </w:r>
      <w:r>
        <w:rPr>
          <w:rFonts w:ascii="Times New Roman"/>
          <w:b w:val="false"/>
          <w:i w:val="false"/>
          <w:color w:val="000000"/>
          <w:sz w:val="28"/>
        </w:rPr>
        <w:t>
      52. «Қазақстан Республикасының Жоғары Сот Кеңесі туралы» 2008 жылғы 17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20, 80-құжат; 2010 ж., № 24, 153-құжат; 2012 ж., № 5, 39-құжат):</w:t>
      </w:r>
      <w:r>
        <w:br/>
      </w:r>
      <w:r>
        <w:rPr>
          <w:rFonts w:ascii="Times New Roman"/>
          <w:b w:val="false"/>
          <w:i w:val="false"/>
          <w:color w:val="000000"/>
          <w:sz w:val="28"/>
        </w:rPr>
        <w:t>
</w:t>
      </w:r>
      <w:r>
        <w:rPr>
          <w:rFonts w:ascii="Times New Roman"/>
          <w:b w:val="false"/>
          <w:i w:val="false"/>
          <w:color w:val="000000"/>
          <w:sz w:val="28"/>
        </w:rPr>
        <w:t>
      2-баптың 1-тармағы </w:t>
      </w:r>
      <w:r>
        <w:rPr>
          <w:rFonts w:ascii="Times New Roman"/>
          <w:b w:val="false"/>
          <w:i w:val="false"/>
          <w:color w:val="000000"/>
          <w:sz w:val="28"/>
        </w:rPr>
        <w:t>6) тармақшасының</w:t>
      </w:r>
      <w:r>
        <w:rPr>
          <w:rFonts w:ascii="Times New Roman"/>
          <w:b w:val="false"/>
          <w:i w:val="false"/>
          <w:color w:val="000000"/>
          <w:sz w:val="28"/>
        </w:rPr>
        <w:t xml:space="preserve"> жетінші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«медициналық қорытындыға сәйкес кәсіби міндеттерін одан әрі орындауға кедергі келтіретін денсаулық жағдайына байланысты, әрекетке қабілетсіз немесе әрекетке қабілеті шектеулі деп тану не оған медициналық сипаттағы мәжбүрлеу шараларын қолдану туралы сот шешімінің, қылмыс немесе қасақана қылмыстық теріс қылық жасағаны үшін соттың айыптау үкімінің заңды күшіне енуіне, Қазақстан Республикасы азаматтығының тоқтатылуына, судьяның қайтыс болуына немесе оны қайтыс болды деп жариялау туралы сот шешімінің заңды күшіне енуіне байланысты судьяның өкілеттіктері тоқтатылған жағдайларда, Жоғарғы Соттың сот алқаларының төрағалары мен судьяларын, жергілікті және басқа соттардың төрағаларын, сот алқаларының төрағалары мен судьяларын атқаратын лауазымдарынан босату мәселесін қарайды;».</w:t>
      </w:r>
      <w:r>
        <w:br/>
      </w:r>
      <w:r>
        <w:rPr>
          <w:rFonts w:ascii="Times New Roman"/>
          <w:b w:val="false"/>
          <w:i w:val="false"/>
          <w:color w:val="000000"/>
          <w:sz w:val="28"/>
        </w:rPr>
        <w:t>
</w:t>
      </w:r>
      <w:r>
        <w:rPr>
          <w:rFonts w:ascii="Times New Roman"/>
          <w:b w:val="false"/>
          <w:i w:val="false"/>
          <w:color w:val="000000"/>
          <w:sz w:val="28"/>
        </w:rPr>
        <w:t>
      53. «Бәсекелестік туралы» 2008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24, 125-құжат; 2009 ж., № 15-16, 74-құжат; 2010 ж., № 5, 23-құжат; 2011 ж., № 6, 50-құжат; № 11, 102-құжат; № 12, 111-құжат; 2012 ж., № 13, 91-құжат; № 14, 95-құжат; № 15, 97-құжат; 2013 ж., № 4, 21-құжат; № 10-11, 56-құжат; № 14, 72-құжат; 2014 ж., № 1, 4-құжат; № 4-5, 24-құжат):</w:t>
      </w:r>
      <w:r>
        <w:br/>
      </w:r>
      <w:r>
        <w:rPr>
          <w:rFonts w:ascii="Times New Roman"/>
          <w:b w:val="false"/>
          <w:i w:val="false"/>
          <w:color w:val="000000"/>
          <w:sz w:val="28"/>
        </w:rPr>
        <w:t>
</w:t>
      </w:r>
      <w:r>
        <w:rPr>
          <w:rFonts w:ascii="Times New Roman"/>
          <w:b w:val="false"/>
          <w:i w:val="false"/>
          <w:color w:val="000000"/>
          <w:sz w:val="28"/>
        </w:rPr>
        <w:t>
      39-баптың </w:t>
      </w:r>
      <w:r>
        <w:rPr>
          <w:rFonts w:ascii="Times New Roman"/>
          <w:b w:val="false"/>
          <w:i w:val="false"/>
          <w:color w:val="000000"/>
          <w:sz w:val="28"/>
        </w:rPr>
        <w:t>24)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Қазақстан Республикасының монополияға қарсы заңнамасының бұзылуына байланысты қылмыстық құқық бұзушылықтар белгілері бойынша істің сотқа дейінгі тергеп-тексеруін жүргізу үшін құқық қорғау органдарына материалдар жібереді;».</w:t>
      </w:r>
      <w:r>
        <w:br/>
      </w:r>
      <w:r>
        <w:rPr>
          <w:rFonts w:ascii="Times New Roman"/>
          <w:b w:val="false"/>
          <w:i w:val="false"/>
          <w:color w:val="000000"/>
          <w:sz w:val="28"/>
        </w:rPr>
        <w:t>
</w:t>
      </w:r>
      <w:r>
        <w:rPr>
          <w:rFonts w:ascii="Times New Roman"/>
          <w:b w:val="false"/>
          <w:i w:val="false"/>
          <w:color w:val="000000"/>
          <w:sz w:val="28"/>
        </w:rPr>
        <w:t>
      54.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19, 87-құжат; 2010 ж., № 7, 32-құжат; 2011 ж., № 11, 102-құжат; 2012 ж., № 10, 77-құжат; № 13, 91-құжат; 2013 ж., № 10-11, 56-құжат):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қылмыстық жолмен алынған кірістер – қылмыстық және (немесе) әкімшілік құқық бұзушылық жасау нәтижесінде алынған ақша және (немесе) өзге мүлік;»;</w:t>
      </w:r>
      <w:r>
        <w:br/>
      </w:r>
      <w:r>
        <w:rPr>
          <w:rFonts w:ascii="Times New Roman"/>
          <w:b w:val="false"/>
          <w:i w:val="false"/>
          <w:color w:val="000000"/>
          <w:sz w:val="28"/>
        </w:rPr>
        <w:t>
</w:t>
      </w:r>
      <w:r>
        <w:rPr>
          <w:rFonts w:ascii="Times New Roman"/>
          <w:b w:val="false"/>
          <w:i w:val="false"/>
          <w:color w:val="000000"/>
          <w:sz w:val="28"/>
        </w:rPr>
        <w:t>
      2) 12-баптың 4-тармағының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жеке тұлғаны экстремистік қылмыстың не Қазақстан Республикасы Қылмыстық кодексінің </w:t>
      </w:r>
      <w:r>
        <w:rPr>
          <w:rFonts w:ascii="Times New Roman"/>
          <w:b w:val="false"/>
          <w:i w:val="false"/>
          <w:color w:val="000000"/>
          <w:sz w:val="28"/>
        </w:rPr>
        <w:t>255</w:t>
      </w:r>
      <w:r>
        <w:rPr>
          <w:rFonts w:ascii="Times New Roman"/>
          <w:b w:val="false"/>
          <w:i w:val="false"/>
          <w:color w:val="000000"/>
          <w:sz w:val="28"/>
        </w:rPr>
        <w:t xml:space="preserve"> – </w:t>
      </w:r>
      <w:r>
        <w:rPr>
          <w:rFonts w:ascii="Times New Roman"/>
          <w:b w:val="false"/>
          <w:i w:val="false"/>
          <w:color w:val="000000"/>
          <w:sz w:val="28"/>
        </w:rPr>
        <w:t>258 баптарында</w:t>
      </w:r>
      <w:r>
        <w:rPr>
          <w:rFonts w:ascii="Times New Roman"/>
          <w:b w:val="false"/>
          <w:i w:val="false"/>
          <w:color w:val="000000"/>
          <w:sz w:val="28"/>
        </w:rPr>
        <w:t xml:space="preserve"> көзделген қылмыстардың жасалуына кінәлі деп тану туралы Қазақстан Республикасы сотының заңды күшіне енген үкімі;».</w:t>
      </w:r>
      <w:r>
        <w:br/>
      </w:r>
      <w:r>
        <w:rPr>
          <w:rFonts w:ascii="Times New Roman"/>
          <w:b w:val="false"/>
          <w:i w:val="false"/>
          <w:color w:val="000000"/>
          <w:sz w:val="28"/>
        </w:rPr>
        <w:t>
</w:t>
      </w:r>
      <w:r>
        <w:rPr>
          <w:rFonts w:ascii="Times New Roman"/>
          <w:b w:val="false"/>
          <w:i w:val="false"/>
          <w:color w:val="000000"/>
          <w:sz w:val="28"/>
        </w:rPr>
        <w:t>
      55. «Тұрмыстық зорлық-зомбылық профилактикасы туралы» 2009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23, 114-құжат; 2013 ж., № 14, 75-құжат; 2014 ж., № 1, 4-құжат; № 3, 21-құжат):</w:t>
      </w:r>
      <w:r>
        <w:br/>
      </w:r>
      <w:r>
        <w:rPr>
          <w:rFonts w:ascii="Times New Roman"/>
          <w:b w:val="false"/>
          <w:i w:val="false"/>
          <w:color w:val="000000"/>
          <w:sz w:val="28"/>
        </w:rPr>
        <w:t>
</w:t>
      </w:r>
      <w:r>
        <w:rPr>
          <w:rFonts w:ascii="Times New Roman"/>
          <w:b w:val="false"/>
          <w:i w:val="false"/>
          <w:color w:val="000000"/>
          <w:sz w:val="28"/>
        </w:rPr>
        <w:t>
      23-баптың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Қылмыстық құқық бұзушылық құрамы бар тұрмыстық зорлық-зомбылықтың жолын кесу және жәбірленушінің, куәнің және қылмыстық сот ісін жүргізуге қатысатын басқа да адамдардың, олардың отбасы мүшелері мен жақын туыстарының қауіпсіздігін қамтамасыз ету мақсатында қылмыстық қудалауды жүзеге асыратын және қылмыстық процесті жүргізетін органдар процестік мәжбүрлеу шараларын және процестік қауіпсіздік шараларын қолданады.».</w:t>
      </w:r>
      <w:r>
        <w:br/>
      </w:r>
      <w:r>
        <w:rPr>
          <w:rFonts w:ascii="Times New Roman"/>
          <w:b w:val="false"/>
          <w:i w:val="false"/>
          <w:color w:val="000000"/>
          <w:sz w:val="28"/>
        </w:rPr>
        <w:t>
</w:t>
      </w:r>
      <w:r>
        <w:rPr>
          <w:rFonts w:ascii="Times New Roman"/>
          <w:b w:val="false"/>
          <w:i w:val="false"/>
          <w:color w:val="000000"/>
          <w:sz w:val="28"/>
        </w:rPr>
        <w:t>
      56. «Босқындар туралы» 2009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23, 116-құжат; 2010 ж., № 24, 149-құжат; 2012 ж., № 8, 64-құжат; 2013 ж., № 2, 10, 13-құжаттар; № 9, 51-құжат; № 14, 75-құжат; 2014 ж., № 1, 4-құжат; № 7, 37-құжат):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ратификациялаған халықаралық шарттарда белгіленген жағдайларды қоспағанда, Қазақстан Республикасының аумағында қылмыстық немесе әкімшілік құқық бұзушылықтар жасаған босқындар және пана іздеген адамдар Қазақстан Республикасының азаматтарымен бірдей негіздерде жауапты болады.».</w:t>
      </w:r>
      <w:r>
        <w:br/>
      </w:r>
      <w:r>
        <w:rPr>
          <w:rFonts w:ascii="Times New Roman"/>
          <w:b w:val="false"/>
          <w:i w:val="false"/>
          <w:color w:val="000000"/>
          <w:sz w:val="28"/>
        </w:rPr>
        <w:t>
</w:t>
      </w:r>
      <w:r>
        <w:rPr>
          <w:rFonts w:ascii="Times New Roman"/>
          <w:b w:val="false"/>
          <w:i w:val="false"/>
          <w:color w:val="000000"/>
          <w:sz w:val="28"/>
        </w:rPr>
        <w:t>
      57. «Қазақстан Республикасындағы сот-сараптама қызметі туралы» 2010 жылғы 20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3-құжат; 2013 ж., № 13, 64-құжат;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16-баптың </w:t>
      </w:r>
      <w:r>
        <w:rPr>
          <w:rFonts w:ascii="Times New Roman"/>
          <w:b w:val="false"/>
          <w:i w:val="false"/>
          <w:color w:val="000000"/>
          <w:sz w:val="28"/>
        </w:rPr>
        <w:t>3-тармағының</w:t>
      </w:r>
      <w:r>
        <w:rPr>
          <w:rFonts w:ascii="Times New Roman"/>
          <w:b w:val="false"/>
          <w:i w:val="false"/>
          <w:color w:val="000000"/>
          <w:sz w:val="28"/>
        </w:rPr>
        <w:t xml:space="preserve"> бесінші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«қылмыс немесе қасақана қылмыстық теріс қылық жасағаны үшін адамға қатысты соттың айыптау үкімі заңды күшіне енген жағдайларда, Қазақстан Республикасының Әділет министрлігі немесе денсаулық саласындағы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58. «Атқарушылық iс жүргiзу және сот орындаушыларының мәртебесi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112-баптың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Екінші кезекте патенттер берілген шығармаларды, өнертабысты, пайдалы модельді, өнеркәсіптік үлгіні пайдаланғаны үшін авторларға тиесілі сыйақы төлеу туралы талаптар, азаматтардың қылмыстық немесе әкімшілік құқық бұзушылықпен өздерінің мүлкіне келтірілген залалды өтеу жөніндегі талаптары қанағаттандырылады.»;</w:t>
      </w:r>
      <w:r>
        <w:br/>
      </w:r>
      <w:r>
        <w:rPr>
          <w:rFonts w:ascii="Times New Roman"/>
          <w:b w:val="false"/>
          <w:i w:val="false"/>
          <w:color w:val="000000"/>
          <w:sz w:val="28"/>
        </w:rPr>
        <w:t>
</w:t>
      </w:r>
      <w:r>
        <w:rPr>
          <w:rFonts w:ascii="Times New Roman"/>
          <w:b w:val="false"/>
          <w:i w:val="false"/>
          <w:color w:val="000000"/>
          <w:sz w:val="28"/>
        </w:rPr>
        <w:t>
      «3. Төртінші кезекте салық және бюджетке төленетін басқа да міндетті төлемдер бойынша талаптар, заңды тұлғалардың қылмыстық немесе әкімшілік құқық бұзушылықпен келтірілген залалды өтеу жөніндегі талаптары қанағаттандырылады.»;</w:t>
      </w:r>
      <w:r>
        <w:br/>
      </w:r>
      <w:r>
        <w:rPr>
          <w:rFonts w:ascii="Times New Roman"/>
          <w:b w:val="false"/>
          <w:i w:val="false"/>
          <w:color w:val="000000"/>
          <w:sz w:val="28"/>
        </w:rPr>
        <w:t>
</w:t>
      </w:r>
      <w:r>
        <w:rPr>
          <w:rFonts w:ascii="Times New Roman"/>
          <w:b w:val="false"/>
          <w:i w:val="false"/>
          <w:color w:val="000000"/>
          <w:sz w:val="28"/>
        </w:rPr>
        <w:t>
      2) 119-баптың 2-тармағының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қылмыстық құқық бұзушылықпен келтірілген зиянды өтеу туралы талап қанағаттандырылған, қылмыстық сот ісін жүргізуде шығарылған шешім бойынша берілген атқарушылық құжатын орындау үшін ұсынған жеке тұлғалар;».</w:t>
      </w:r>
      <w:r>
        <w:br/>
      </w:r>
      <w:r>
        <w:rPr>
          <w:rFonts w:ascii="Times New Roman"/>
          <w:b w:val="false"/>
          <w:i w:val="false"/>
          <w:color w:val="000000"/>
          <w:sz w:val="28"/>
        </w:rPr>
        <w:t>
</w:t>
      </w:r>
      <w:r>
        <w:rPr>
          <w:rFonts w:ascii="Times New Roman"/>
          <w:b w:val="false"/>
          <w:i w:val="false"/>
          <w:color w:val="000000"/>
          <w:sz w:val="28"/>
        </w:rPr>
        <w:t>
      59. «Құқық бұзушылық профилактикасы туралы» 2010 жылғы 29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8, 40-құжат; № 24, 149-құжат; 2012 ж., № 3, 26-құжат; № 5, 41-құжат; 2013 ж., № 9, 51-құжат; № 14, 75-құжат; 2014 ж., № 1, 4-құжат; № 3, 21-құжат):</w:t>
      </w:r>
      <w:r>
        <w:br/>
      </w:r>
      <w:r>
        <w:rPr>
          <w:rFonts w:ascii="Times New Roman"/>
          <w:b w:val="false"/>
          <w:i w:val="false"/>
          <w:color w:val="000000"/>
          <w:sz w:val="28"/>
        </w:rPr>
        <w:t>
</w:t>
      </w:r>
      <w:r>
        <w:rPr>
          <w:rFonts w:ascii="Times New Roman"/>
          <w:b w:val="false"/>
          <w:i w:val="false"/>
          <w:color w:val="000000"/>
          <w:sz w:val="28"/>
        </w:rPr>
        <w:t>
      1) 12-баптың </w:t>
      </w:r>
      <w:r>
        <w:rPr>
          <w:rFonts w:ascii="Times New Roman"/>
          <w:b w:val="false"/>
          <w:i w:val="false"/>
          <w:color w:val="000000"/>
          <w:sz w:val="28"/>
        </w:rPr>
        <w:t>2) тармақшасы</w:t>
      </w:r>
      <w:r>
        <w:rPr>
          <w:rFonts w:ascii="Times New Roman"/>
          <w:b w:val="false"/>
          <w:i w:val="false"/>
          <w:color w:val="000000"/>
          <w:sz w:val="28"/>
        </w:rPr>
        <w:t xml:space="preserve"> «психотроптық заттарды» деген сөздерден кейін «, сол тектестерді»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29-баптың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Жүріп-тұру бостандығын алдын ала шектеу белгілі бір тұрғылықты жері және (немесе) жеке басын куәландыратын құжаттары жоқ адамға қатысты, оның әрекеттерінде қылмыстық және әкімшілік құқық бұзушылықтар белгілері болмаған және оның жеке басын өзге тәсілдермен анықтау мүмкін болмаған кезде, жеке профилактика шарасы болып табылады.».</w:t>
      </w:r>
      <w:r>
        <w:br/>
      </w:r>
      <w:r>
        <w:rPr>
          <w:rFonts w:ascii="Times New Roman"/>
          <w:b w:val="false"/>
          <w:i w:val="false"/>
          <w:color w:val="000000"/>
          <w:sz w:val="28"/>
        </w:rPr>
        <w:t>
</w:t>
      </w:r>
      <w:r>
        <w:rPr>
          <w:rFonts w:ascii="Times New Roman"/>
          <w:b w:val="false"/>
          <w:i w:val="false"/>
          <w:color w:val="000000"/>
          <w:sz w:val="28"/>
        </w:rPr>
        <w:t>
      60. «Сыртқы барлау туралы» 2010 жылғы 22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10, 46-құжат; 2011 ж., № 1, 3-құжат; 2012 ж., № 4, 32-құжат; № 5, 41-құжат; № 8, 63-құжат; 2013 ж., № 2, 10-құжат; 2014 ж., № 7, 33-құжат):</w:t>
      </w:r>
      <w:r>
        <w:br/>
      </w:r>
      <w:r>
        <w:rPr>
          <w:rFonts w:ascii="Times New Roman"/>
          <w:b w:val="false"/>
          <w:i w:val="false"/>
          <w:color w:val="000000"/>
          <w:sz w:val="28"/>
        </w:rPr>
        <w:t>
</w:t>
      </w:r>
      <w:r>
        <w:rPr>
          <w:rFonts w:ascii="Times New Roman"/>
          <w:b w:val="false"/>
          <w:i w:val="false"/>
          <w:color w:val="000000"/>
          <w:sz w:val="28"/>
        </w:rPr>
        <w:t>
      16-1-баптың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Сыртқы барлау органы қызметкерлерінің азаматтардың өміріне, денсаулығына, құқықтарына, бостандығына, жеке басының қадір-қасиетіне, олардың және мемлекеттің меншігіне және қорғалатын мүдделеріне қол сұғатын қылмыстық және әкімшілік құқық бұзушылықтардың жолын кесу, құқық бұзушылықтардың сипаты мен нақты жағдайларды ескере отырып, қоғамға қауіпті іс-әрекеттер жасаған адамдарды ұстап алу, заңды талаптарға қарсы іс-қимылды еңсеру үшін, егер күш қолданбау тәсілдері сыртқы барлау органына жүктелген міндеттердің орындалуын қамтамасыз етпесе, дене күшiн, оның iшiнде жауынгерлiк күрес тәсiлдерiн қолдануға құқығы бар.».</w:t>
      </w:r>
      <w:r>
        <w:br/>
      </w:r>
      <w:r>
        <w:rPr>
          <w:rFonts w:ascii="Times New Roman"/>
          <w:b w:val="false"/>
          <w:i w:val="false"/>
          <w:color w:val="000000"/>
          <w:sz w:val="28"/>
        </w:rPr>
        <w:t>
</w:t>
      </w:r>
      <w:r>
        <w:rPr>
          <w:rFonts w:ascii="Times New Roman"/>
          <w:b w:val="false"/>
          <w:i w:val="false"/>
          <w:color w:val="000000"/>
          <w:sz w:val="28"/>
        </w:rPr>
        <w:t>
      61.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1-құжат; № 2, 26-құжат; № 11, 102-құжат; № 15, 120-құжат; 2012 ж., № 1, 5-құжат; № 2, 9, 14-құжаттар; № 3, 21, 25, 27-құжаттар; № 8, 64-құжат; № 10, 77-құжат; № 11, 80-құжат; № 13, 91-құжат; № 14, 92, 95-құжаттар; № 15, 97-құжат; № 20, 121-құжат; № 23-24, 125-құжат; 2013 ж., № 2, 11-құжат; № 10-11, 56-құжат; № 14, 72-құжат; № 16, 83-құжат; № 21-22, 115-құжат; № 23-24, 116-құжат; 2014 ж., № 4-5, 24-құжат; № 7, 37-құжат; № 8, 49-құжат;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27-баптың 1-тармағы </w:t>
      </w:r>
      <w:r>
        <w:rPr>
          <w:rFonts w:ascii="Times New Roman"/>
          <w:b w:val="false"/>
          <w:i w:val="false"/>
          <w:color w:val="000000"/>
          <w:sz w:val="28"/>
        </w:rPr>
        <w:t>1) тармақшасының</w:t>
      </w:r>
      <w:r>
        <w:rPr>
          <w:rFonts w:ascii="Times New Roman"/>
          <w:b w:val="false"/>
          <w:i w:val="false"/>
          <w:color w:val="000000"/>
          <w:sz w:val="28"/>
        </w:rPr>
        <w:t xml:space="preserve"> жетінші абзацындағы «қылмыстар» деген сөз «қылмыстық құқық бұзушылықтар»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62.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4-құжат; № 19, 145-құжат; 2012 ж., № 3, 26-құжат; № 5, 41-құжат; № 8, 64-құжат; 2013 ж., № 7, 34, 36-құжаттар; № 14, 75-құжат; 2014 ж., № 7, 37-құжат; № 8, 49-құжат):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Қызметтік тергеп-тексеру қызметкердің тәртіптік теріс қылық жасауының себептерін, сипатын және мән-жайларын анықтау, осы Заңда көзделген, сондай-ақ Қазақстан Республикасының заңнамасына сәйкес мән-жайлардың болуы немесе болмауын растау қажет болған кезде, оның ішінде қызметкерлердің жазбаша баянаты мен құқық қорғау және сот органдарының хабарламалары негізінде құқық қорғау органы басшысының немесе уәкілетті басшысының шешімі бойынша жүргізіледі.»;</w:t>
      </w:r>
      <w:r>
        <w:br/>
      </w:r>
      <w:r>
        <w:rPr>
          <w:rFonts w:ascii="Times New Roman"/>
          <w:b w:val="false"/>
          <w:i w:val="false"/>
          <w:color w:val="000000"/>
          <w:sz w:val="28"/>
        </w:rPr>
        <w:t>
</w:t>
      </w:r>
      <w:r>
        <w:rPr>
          <w:rFonts w:ascii="Times New Roman"/>
          <w:b w:val="false"/>
          <w:i w:val="false"/>
          <w:color w:val="000000"/>
          <w:sz w:val="28"/>
        </w:rPr>
        <w:t>
      7-тармақтың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қызметтік тергеу жүргізу туралы шешім қабылдаған құқық қорғау органының басшысына немесе уәкілетті басшысына қызметтік тергеу жүргізетін қызметкерлердің шешімдеріне және әрекеттеріне (әрекетсіздігіне) шағымдануға;»;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Қызметтік тергеп-тексеру жүргізу кезінде қызметкердің әрекеттерінде қылмыстық құқық бұзушылық белгілері анықталған жағдайда, қызметтік тергеп-тексеру жүргізу туралы шешім қабылдаған құқық қорғау органының басшысы немесе уәкілетті басшысы алынған материалдарды шешім қабылдау үшін тиісті құқық қорғау органдарына дереу беруге міндетті.».</w:t>
      </w:r>
      <w:r>
        <w:br/>
      </w:r>
      <w:r>
        <w:rPr>
          <w:rFonts w:ascii="Times New Roman"/>
          <w:b w:val="false"/>
          <w:i w:val="false"/>
          <w:color w:val="000000"/>
          <w:sz w:val="28"/>
        </w:rPr>
        <w:t>
</w:t>
      </w:r>
      <w:r>
        <w:rPr>
          <w:rFonts w:ascii="Times New Roman"/>
          <w:b w:val="false"/>
          <w:i w:val="false"/>
          <w:color w:val="000000"/>
          <w:sz w:val="28"/>
        </w:rPr>
        <w:t>
      63. «Медиация туралы» 2011 жылғы 28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2, 27-құжат; 2012 ж., № 6, 44-құжат; 2013 ж., № 14, 72-құжат; 2014 ж., № 1, 9-құжат):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Егер Қазақстан Республикасының заңдарында өзгеше белгіленбесе, жеке және (немесе) заңды тұлғалар қатысатын азаматтық, еңбек, отбасылық және өзге де құқықтық қатынастардан туындайтын, сондай-ақ онша ауыр емес және ауырлығы орташа қылмыстар туралы, қылмыстық теріс қылықтар туралы істер бойынша қылмыстық сот ісін жүргізу барысында қаралатын даулар (жанжалдар) және атқарушылық іс жүргізуді орындау кезінде туындайтын қатынастар медиацияның қолданылу саласы болып табылады.»;</w:t>
      </w:r>
      <w:r>
        <w:br/>
      </w:r>
      <w:r>
        <w:rPr>
          <w:rFonts w:ascii="Times New Roman"/>
          <w:b w:val="false"/>
          <w:i w:val="false"/>
          <w:color w:val="000000"/>
          <w:sz w:val="28"/>
        </w:rPr>
        <w:t>
</w:t>
      </w:r>
      <w:r>
        <w:rPr>
          <w:rFonts w:ascii="Times New Roman"/>
          <w:b w:val="false"/>
          <w:i w:val="false"/>
          <w:color w:val="000000"/>
          <w:sz w:val="28"/>
        </w:rPr>
        <w:t>
      2) 27-баптың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Қылмыстық процесс барысында медиацияны жүргізу кезінде тараптар қол жеткізген жанжалды реттеу туралы келісім жәбірленушіге келтірілген зиянның орнын толтыру және қылмыстық құқық бұзушылық жасаған адамның жәбірленушімен татуласуы жолымен жанжалды реттеу туралы келісімді білдіреді.».</w:t>
      </w:r>
      <w:r>
        <w:br/>
      </w:r>
      <w:r>
        <w:rPr>
          <w:rFonts w:ascii="Times New Roman"/>
          <w:b w:val="false"/>
          <w:i w:val="false"/>
          <w:color w:val="000000"/>
          <w:sz w:val="28"/>
        </w:rPr>
        <w:t>
</w:t>
      </w:r>
      <w:r>
        <w:rPr>
          <w:rFonts w:ascii="Times New Roman"/>
          <w:b w:val="false"/>
          <w:i w:val="false"/>
          <w:color w:val="000000"/>
          <w:sz w:val="28"/>
        </w:rPr>
        <w:t>
      64.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3-құжат; № 8, 64-құжат; № 10, 77-құжат; № 14, 94-құжат; 2013 ж., № 14, 75-құжат; 2014 ж., № 1, 4-құжат; № 7, 37-құжат):</w:t>
      </w:r>
      <w:r>
        <w:br/>
      </w:r>
      <w:r>
        <w:rPr>
          <w:rFonts w:ascii="Times New Roman"/>
          <w:b w:val="false"/>
          <w:i w:val="false"/>
          <w:color w:val="000000"/>
          <w:sz w:val="28"/>
        </w:rPr>
        <w:t>
</w:t>
      </w:r>
      <w:r>
        <w:rPr>
          <w:rFonts w:ascii="Times New Roman"/>
          <w:b w:val="false"/>
          <w:i w:val="false"/>
          <w:color w:val="000000"/>
          <w:sz w:val="28"/>
        </w:rPr>
        <w:t>
      14-баптың </w:t>
      </w:r>
      <w:r>
        <w:rPr>
          <w:rFonts w:ascii="Times New Roman"/>
          <w:b w:val="false"/>
          <w:i w:val="false"/>
          <w:color w:val="000000"/>
          <w:sz w:val="28"/>
        </w:rPr>
        <w:t>2) тармақшасындағы</w:t>
      </w:r>
      <w:r>
        <w:rPr>
          <w:rFonts w:ascii="Times New Roman"/>
          <w:b w:val="false"/>
          <w:i w:val="false"/>
          <w:color w:val="000000"/>
          <w:sz w:val="28"/>
        </w:rPr>
        <w:t xml:space="preserve"> «қылмыстар және» деген сөздер «қылмыстық және өзге»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65. «Қазақстан Республикасының арнаулы мемлекеттік органдары туралы» 2012 жылғы 13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4, 31-құжат; 2013 ж., № 2, 10-құжат; № 14, 72-құжат; 2014 ж., № 7, 37-құжат; № 8, 49-құжат):</w:t>
      </w:r>
      <w:r>
        <w:br/>
      </w:r>
      <w:r>
        <w:rPr>
          <w:rFonts w:ascii="Times New Roman"/>
          <w:b w:val="false"/>
          <w:i w:val="false"/>
          <w:color w:val="000000"/>
          <w:sz w:val="28"/>
        </w:rPr>
        <w:t>
</w:t>
      </w:r>
      <w:r>
        <w:rPr>
          <w:rFonts w:ascii="Times New Roman"/>
          <w:b w:val="false"/>
          <w:i w:val="false"/>
          <w:color w:val="000000"/>
          <w:sz w:val="28"/>
        </w:rPr>
        <w:t>
      1) 28-баптың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бөлігіндегі «Қылмыс» деген сөз «Қылмыстық құқық бұзушылықтар»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51-баптың 8-тармағының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қылмыс немесе қасақана қылмыстық теріс қылық жасағаны үшін соттың заңды күшіне енген айыптау үкімі арнаулы мемлекеттік органға келіп түскен кезде;»;</w:t>
      </w:r>
      <w:r>
        <w:br/>
      </w:r>
      <w:r>
        <w:rPr>
          <w:rFonts w:ascii="Times New Roman"/>
          <w:b w:val="false"/>
          <w:i w:val="false"/>
          <w:color w:val="000000"/>
          <w:sz w:val="28"/>
        </w:rPr>
        <w:t>
</w:t>
      </w:r>
      <w:r>
        <w:rPr>
          <w:rFonts w:ascii="Times New Roman"/>
          <w:b w:val="false"/>
          <w:i w:val="false"/>
          <w:color w:val="000000"/>
          <w:sz w:val="28"/>
        </w:rPr>
        <w:t>
      3) 62-баптың </w:t>
      </w:r>
      <w:r>
        <w:rPr>
          <w:rFonts w:ascii="Times New Roman"/>
          <w:b w:val="false"/>
          <w:i w:val="false"/>
          <w:color w:val="000000"/>
          <w:sz w:val="28"/>
        </w:rPr>
        <w:t>9-тармағындағы</w:t>
      </w:r>
      <w:r>
        <w:rPr>
          <w:rFonts w:ascii="Times New Roman"/>
          <w:b w:val="false"/>
          <w:i w:val="false"/>
          <w:color w:val="000000"/>
          <w:sz w:val="28"/>
        </w:rPr>
        <w:t xml:space="preserve"> «қылмыстары» деген сөз «қылмыстық құқық бұзушылықтары»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65-баптың </w:t>
      </w:r>
      <w:r>
        <w:rPr>
          <w:rFonts w:ascii="Times New Roman"/>
          <w:b w:val="false"/>
          <w:i w:val="false"/>
          <w:color w:val="000000"/>
          <w:sz w:val="28"/>
        </w:rPr>
        <w:t>20-тармағындағы</w:t>
      </w:r>
      <w:r>
        <w:rPr>
          <w:rFonts w:ascii="Times New Roman"/>
          <w:b w:val="false"/>
          <w:i w:val="false"/>
          <w:color w:val="000000"/>
          <w:sz w:val="28"/>
        </w:rPr>
        <w:t xml:space="preserve"> «қылмыс» деген сөз «қылмыстық құқық бұзушылық»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77-баптың 10-тармағының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ол қылмыстық немесе әкімшілік құқық бұзушылықтар жасаған кезде;»;</w:t>
      </w:r>
      <w:r>
        <w:br/>
      </w:r>
      <w:r>
        <w:rPr>
          <w:rFonts w:ascii="Times New Roman"/>
          <w:b w:val="false"/>
          <w:i w:val="false"/>
          <w:color w:val="000000"/>
          <w:sz w:val="28"/>
        </w:rPr>
        <w:t>
</w:t>
      </w:r>
      <w:r>
        <w:rPr>
          <w:rFonts w:ascii="Times New Roman"/>
          <w:b w:val="false"/>
          <w:i w:val="false"/>
          <w:color w:val="000000"/>
          <w:sz w:val="28"/>
        </w:rPr>
        <w:t>
      6) 80-баптың 5-тармағының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қылмыстық немесе әкімшілік құқық бұзушылықтар жасаған кезде;».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2015 жылғы 1 қаңтардан бастап қолданысқа енгiзiледi.</w:t>
      </w:r>
    </w:p>
    <w:bookmarkEnd w:id="16"/>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