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46d4d" w14:textId="a446d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 төмен әлеуметтік стандарттар және олардың кепілдіктері туралы</w:t>
      </w:r>
    </w:p>
    <w:p>
      <w:pPr>
        <w:spacing w:after="0"/>
        <w:ind w:left="0"/>
        <w:jc w:val="both"/>
      </w:pPr>
      <w:r>
        <w:rPr>
          <w:rFonts w:ascii="Times New Roman"/>
          <w:b w:val="false"/>
          <w:i w:val="false"/>
          <w:color w:val="000000"/>
          <w:sz w:val="28"/>
        </w:rPr>
        <w:t>Қазақстан Республикасының Заңы 2015 жылғы 19 мамырдағы № 314-V ҚРЗ.</w:t>
      </w:r>
    </w:p>
    <w:p>
      <w:pPr>
        <w:spacing w:after="0"/>
        <w:ind w:left="0"/>
        <w:jc w:val="both"/>
      </w:pPr>
      <w:r>
        <w:rPr>
          <w:rFonts w:ascii="Times New Roman"/>
          <w:b w:val="false"/>
          <w:i w:val="false"/>
          <w:color w:val="000000"/>
          <w:sz w:val="28"/>
        </w:rPr>
        <w:t>МАЗМҰНЫ</w:t>
      </w:r>
    </w:p>
    <w:bookmarkStart w:name="z1" w:id="0"/>
    <w:p>
      <w:pPr>
        <w:spacing w:after="0"/>
        <w:ind w:left="0"/>
        <w:jc w:val="both"/>
      </w:pPr>
      <w:r>
        <w:rPr>
          <w:rFonts w:ascii="Times New Roman"/>
          <w:b w:val="false"/>
          <w:i w:val="false"/>
          <w:color w:val="000000"/>
          <w:sz w:val="28"/>
        </w:rPr>
        <w:t>
      Осы Заң ең төмен әлеуметтік стандарттар жүйесінде туындайтын қоғамдық қатынастарды реттейді.</w:t>
      </w:r>
    </w:p>
    <w:bookmarkEnd w:id="0"/>
    <w:bookmarkStart w:name="z2" w:id="1"/>
    <w:p>
      <w:pPr>
        <w:spacing w:after="0"/>
        <w:ind w:left="0"/>
        <w:jc w:val="left"/>
      </w:pPr>
      <w:r>
        <w:rPr>
          <w:rFonts w:ascii="Times New Roman"/>
          <w:b/>
          <w:i w:val="false"/>
          <w:color w:val="000000"/>
        </w:rPr>
        <w:t xml:space="preserve"> 1-тарау. ЖАЛПЫ ЕРЕЖЕЛЕР</w:t>
      </w:r>
    </w:p>
    <w:bookmarkEnd w:id="1"/>
    <w:p>
      <w:pPr>
        <w:spacing w:after="0"/>
        <w:ind w:left="0"/>
        <w:jc w:val="both"/>
      </w:pPr>
      <w:r>
        <w:rPr>
          <w:rFonts w:ascii="Times New Roman"/>
          <w:b/>
          <w:i w:val="false"/>
          <w:color w:val="000000"/>
          <w:sz w:val="28"/>
        </w:rPr>
        <w:t>1-бап. Осы Заңда пайдаланылатын негізгі ұғымдар</w:t>
      </w:r>
    </w:p>
    <w:bookmarkStart w:name="z4" w:id="2"/>
    <w:p>
      <w:pPr>
        <w:spacing w:after="0"/>
        <w:ind w:left="0"/>
        <w:jc w:val="both"/>
      </w:pPr>
      <w:r>
        <w:rPr>
          <w:rFonts w:ascii="Times New Roman"/>
          <w:b w:val="false"/>
          <w:i w:val="false"/>
          <w:color w:val="000000"/>
          <w:sz w:val="28"/>
        </w:rPr>
        <w:t>
      Осы Заңда мынадай негізгі ұғымдар пайдаланылады:</w:t>
      </w:r>
    </w:p>
    <w:bookmarkEnd w:id="2"/>
    <w:bookmarkStart w:name="z5" w:id="3"/>
    <w:p>
      <w:pPr>
        <w:spacing w:after="0"/>
        <w:ind w:left="0"/>
        <w:jc w:val="both"/>
      </w:pPr>
      <w:r>
        <w:rPr>
          <w:rFonts w:ascii="Times New Roman"/>
          <w:b w:val="false"/>
          <w:i w:val="false"/>
          <w:color w:val="000000"/>
          <w:sz w:val="28"/>
        </w:rPr>
        <w:t>
      1) әлеуметтік құқықтар – Қазақстан Республикасының Конституциясында және Қазақстан Республикасының заңдарында бекітілген, мемлекет кепілдік берген әлеуметтік саладағы құқықтар;</w:t>
      </w:r>
    </w:p>
    <w:bookmarkEnd w:id="3"/>
    <w:bookmarkStart w:name="z6" w:id="4"/>
    <w:p>
      <w:pPr>
        <w:spacing w:after="0"/>
        <w:ind w:left="0"/>
        <w:jc w:val="both"/>
      </w:pPr>
      <w:r>
        <w:rPr>
          <w:rFonts w:ascii="Times New Roman"/>
          <w:b w:val="false"/>
          <w:i w:val="false"/>
          <w:color w:val="000000"/>
          <w:sz w:val="28"/>
        </w:rPr>
        <w:t>
      2) әлеуметтік кепілдіктер – мемлекеттің Қазақстан Республикасының Конституциясында және Қазақстан Республикасының заңдарында көзделген, әлеуметтік құқықтарды іске асыруға бағытталған міндеттемелері;</w:t>
      </w:r>
    </w:p>
    <w:bookmarkEnd w:id="4"/>
    <w:bookmarkStart w:name="z7" w:id="5"/>
    <w:p>
      <w:pPr>
        <w:spacing w:after="0"/>
        <w:ind w:left="0"/>
        <w:jc w:val="both"/>
      </w:pPr>
      <w:r>
        <w:rPr>
          <w:rFonts w:ascii="Times New Roman"/>
          <w:b w:val="false"/>
          <w:i w:val="false"/>
          <w:color w:val="000000"/>
          <w:sz w:val="28"/>
        </w:rPr>
        <w:t>
      3) ең төмен әлеуметтік стандарт – әлеуметтік кепілдіктер мен әлеуметтік құқықтардың іске асырылуын қамтамасыз ететін, Қазақстан Республикасының заңдарында белгіленген көрсетілетін қызметтердің, ақшалай төлемдердің және өзге де талаптардың ең аз көлемі;</w:t>
      </w:r>
    </w:p>
    <w:bookmarkEnd w:id="5"/>
    <w:bookmarkStart w:name="z8" w:id="6"/>
    <w:p>
      <w:pPr>
        <w:spacing w:after="0"/>
        <w:ind w:left="0"/>
        <w:jc w:val="both"/>
      </w:pPr>
      <w:r>
        <w:rPr>
          <w:rFonts w:ascii="Times New Roman"/>
          <w:b w:val="false"/>
          <w:i w:val="false"/>
          <w:color w:val="000000"/>
          <w:sz w:val="28"/>
        </w:rPr>
        <w:t>
      4) ең төмен әлеуметтік стандарттар жүйесі – еңбек, әлеуметтік қамсыздандыру, білім беру, отбасы және балалар, денсаулық сақтау, мәдениет, дене шынықтыру және спорт, мемлекет кепілдік берген заң көмегін көрсету салаларындағы ең төмен әлеуметтік стандарттар жиынтығы;</w:t>
      </w:r>
    </w:p>
    <w:bookmarkEnd w:id="6"/>
    <w:bookmarkStart w:name="z9" w:id="7"/>
    <w:p>
      <w:pPr>
        <w:spacing w:after="0"/>
        <w:ind w:left="0"/>
        <w:jc w:val="both"/>
      </w:pPr>
      <w:r>
        <w:rPr>
          <w:rFonts w:ascii="Times New Roman"/>
          <w:b w:val="false"/>
          <w:i w:val="false"/>
          <w:color w:val="000000"/>
          <w:sz w:val="28"/>
        </w:rPr>
        <w:t>
      5) нормалар – ең төмен әлеуметтік стандарттарды қамтамасыз етуге қойылатын сандық және сапалық талаптар;</w:t>
      </w:r>
    </w:p>
    <w:bookmarkEnd w:id="7"/>
    <w:bookmarkStart w:name="z10" w:id="8"/>
    <w:p>
      <w:pPr>
        <w:spacing w:after="0"/>
        <w:ind w:left="0"/>
        <w:jc w:val="both"/>
      </w:pPr>
      <w:r>
        <w:rPr>
          <w:rFonts w:ascii="Times New Roman"/>
          <w:b w:val="false"/>
          <w:i w:val="false"/>
          <w:color w:val="000000"/>
          <w:sz w:val="28"/>
        </w:rPr>
        <w:t>
      6) нормативтер – ең төмен әлеуметтік стандарттарды қаржыландыру көлемдерін айқындау үшін пайдаланылатын шамалардың белгіленген өлшемдері;</w:t>
      </w:r>
    </w:p>
    <w:bookmarkEnd w:id="8"/>
    <w:bookmarkStart w:name="z11" w:id="9"/>
    <w:p>
      <w:pPr>
        <w:spacing w:after="0"/>
        <w:ind w:left="0"/>
        <w:jc w:val="both"/>
      </w:pPr>
      <w:r>
        <w:rPr>
          <w:rFonts w:ascii="Times New Roman"/>
          <w:b w:val="false"/>
          <w:i w:val="false"/>
          <w:color w:val="000000"/>
          <w:sz w:val="28"/>
        </w:rPr>
        <w:t>
      7) уәкілетті органдар – өз құзыреті шегінде ең төмен әлеуметтік стандарттар жүйесінде басшылықты жүзеге асыратын Қазақстан Республикасының орталық мемлекеттік органдары.</w:t>
      </w:r>
    </w:p>
    <w:bookmarkEnd w:id="9"/>
    <w:p>
      <w:pPr>
        <w:spacing w:after="0"/>
        <w:ind w:left="0"/>
        <w:jc w:val="both"/>
      </w:pPr>
      <w:r>
        <w:rPr>
          <w:rFonts w:ascii="Times New Roman"/>
          <w:b/>
          <w:i w:val="false"/>
          <w:color w:val="000000"/>
          <w:sz w:val="28"/>
        </w:rPr>
        <w:t>2-бап. Осы Заңның қолданылу аясы</w:t>
      </w:r>
    </w:p>
    <w:bookmarkStart w:name="z13" w:id="10"/>
    <w:p>
      <w:pPr>
        <w:spacing w:after="0"/>
        <w:ind w:left="0"/>
        <w:jc w:val="both"/>
      </w:pPr>
      <w:r>
        <w:rPr>
          <w:rFonts w:ascii="Times New Roman"/>
          <w:b w:val="false"/>
          <w:i w:val="false"/>
          <w:color w:val="000000"/>
          <w:sz w:val="28"/>
        </w:rPr>
        <w:t>
      1. Осы Заңның күші осы Заңға сәйкес ең төмен әлеуметтік стандарттар жүйесінде туындайтын қатынастарға қолданылады.</w:t>
      </w:r>
    </w:p>
    <w:bookmarkEnd w:id="10"/>
    <w:bookmarkStart w:name="z14" w:id="11"/>
    <w:p>
      <w:pPr>
        <w:spacing w:after="0"/>
        <w:ind w:left="0"/>
        <w:jc w:val="both"/>
      </w:pPr>
      <w:r>
        <w:rPr>
          <w:rFonts w:ascii="Times New Roman"/>
          <w:b w:val="false"/>
          <w:i w:val="false"/>
          <w:color w:val="000000"/>
          <w:sz w:val="28"/>
        </w:rPr>
        <w:t>
      2. Осы Заңның күші Қазақстан Республикасының стандарттау саласындағы заңнамасында айқындалған стандарттау жөніндегі құжаттарға, сондай-ақ қаржылық есептілік стандарттарына қолданылмайды.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 енгізілді - ҚР 05.10.2018 </w:t>
      </w:r>
      <w:r>
        <w:rPr>
          <w:rFonts w:ascii="Times New Roman"/>
          <w:b w:val="false"/>
          <w:i w:val="false"/>
          <w:color w:val="000000"/>
          <w:sz w:val="28"/>
        </w:rPr>
        <w:t>№ 184-VI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3-бап. Қазақстан Республикасының ең төмен әлеуметтік стандарттар және олардың кепілдіктері туралы заңнамасы</w:t>
      </w:r>
    </w:p>
    <w:bookmarkStart w:name="z16" w:id="12"/>
    <w:p>
      <w:pPr>
        <w:spacing w:after="0"/>
        <w:ind w:left="0"/>
        <w:jc w:val="both"/>
      </w:pPr>
      <w:r>
        <w:rPr>
          <w:rFonts w:ascii="Times New Roman"/>
          <w:b w:val="false"/>
          <w:i w:val="false"/>
          <w:color w:val="000000"/>
          <w:sz w:val="28"/>
        </w:rPr>
        <w:t>
      1. Қазақстан Республикасының ең төмен әлеуметтік стандарттар және олардың кепілдіктері туралы заңнамасы Қазақстан Республикасының Конституциясына негізделеді және осы Заң мен Қазақстан Республикасының өзге де нормативтік-құқықтық актілерінен тұрады.</w:t>
      </w:r>
    </w:p>
    <w:bookmarkEnd w:id="12"/>
    <w:bookmarkStart w:name="z17" w:id="13"/>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Заңдағыдан өзгеше қағидалар белгіленсе, онда халықаралық шарт қағидалары қолданылады.</w:t>
      </w:r>
    </w:p>
    <w:bookmarkEnd w:id="13"/>
    <w:bookmarkStart w:name="z18" w:id="14"/>
    <w:p>
      <w:pPr>
        <w:spacing w:after="0"/>
        <w:ind w:left="0"/>
        <w:jc w:val="both"/>
      </w:pPr>
      <w:r>
        <w:rPr>
          <w:rFonts w:ascii="Times New Roman"/>
          <w:b w:val="false"/>
          <w:i w:val="false"/>
          <w:color w:val="000000"/>
          <w:sz w:val="28"/>
        </w:rPr>
        <w:t>
      3. Осы Заңның ережелері ең төмен әлеуметтік стандарттар жүйесіндегі құқықтық нормаларды белгілейтін нормативтік-құқықтық актілерді әзірлеу мен қабылдау үшін базалық ережелер болып табылады.</w:t>
      </w:r>
    </w:p>
    <w:bookmarkEnd w:id="14"/>
    <w:p>
      <w:pPr>
        <w:spacing w:after="0"/>
        <w:ind w:left="0"/>
        <w:jc w:val="both"/>
      </w:pPr>
      <w:r>
        <w:rPr>
          <w:rFonts w:ascii="Times New Roman"/>
          <w:b/>
          <w:i w:val="false"/>
          <w:color w:val="000000"/>
          <w:sz w:val="28"/>
        </w:rPr>
        <w:t>4-бап. Осы Заңның мақсаттары мен міндеттері</w:t>
      </w:r>
    </w:p>
    <w:bookmarkStart w:name="z20" w:id="15"/>
    <w:p>
      <w:pPr>
        <w:spacing w:after="0"/>
        <w:ind w:left="0"/>
        <w:jc w:val="both"/>
      </w:pPr>
      <w:r>
        <w:rPr>
          <w:rFonts w:ascii="Times New Roman"/>
          <w:b w:val="false"/>
          <w:i w:val="false"/>
          <w:color w:val="000000"/>
          <w:sz w:val="28"/>
        </w:rPr>
        <w:t>
      1. Мыналар:</w:t>
      </w:r>
    </w:p>
    <w:bookmarkEnd w:id="15"/>
    <w:p>
      <w:pPr>
        <w:spacing w:after="0"/>
        <w:ind w:left="0"/>
        <w:jc w:val="both"/>
      </w:pPr>
      <w:r>
        <w:rPr>
          <w:rFonts w:ascii="Times New Roman"/>
          <w:b w:val="false"/>
          <w:i w:val="false"/>
          <w:color w:val="000000"/>
          <w:sz w:val="28"/>
        </w:rPr>
        <w:t>
      1) әлеуметтік құқықтар мен әлеуметтік кепілдіктерді іске асыру;</w:t>
      </w:r>
    </w:p>
    <w:p>
      <w:pPr>
        <w:spacing w:after="0"/>
        <w:ind w:left="0"/>
        <w:jc w:val="both"/>
      </w:pPr>
      <w:r>
        <w:rPr>
          <w:rFonts w:ascii="Times New Roman"/>
          <w:b w:val="false"/>
          <w:i w:val="false"/>
          <w:color w:val="000000"/>
          <w:sz w:val="28"/>
        </w:rPr>
        <w:t>
      2) ең төмен әлеуметтік стандарттар жүйесіндегі мемлекеттік саясатты іске асыру;</w:t>
      </w:r>
    </w:p>
    <w:p>
      <w:pPr>
        <w:spacing w:after="0"/>
        <w:ind w:left="0"/>
        <w:jc w:val="both"/>
      </w:pPr>
      <w:r>
        <w:rPr>
          <w:rFonts w:ascii="Times New Roman"/>
          <w:b w:val="false"/>
          <w:i w:val="false"/>
          <w:color w:val="000000"/>
          <w:sz w:val="28"/>
        </w:rPr>
        <w:t>
      3) ең төмен әлеуметтік стандарттар жүйесіндегі қағидаттарды айқындау осы Заңның мақсаттары болып табылады.</w:t>
      </w:r>
    </w:p>
    <w:bookmarkStart w:name="z21" w:id="16"/>
    <w:p>
      <w:pPr>
        <w:spacing w:after="0"/>
        <w:ind w:left="0"/>
        <w:jc w:val="both"/>
      </w:pPr>
      <w:r>
        <w:rPr>
          <w:rFonts w:ascii="Times New Roman"/>
          <w:b w:val="false"/>
          <w:i w:val="false"/>
          <w:color w:val="000000"/>
          <w:sz w:val="28"/>
        </w:rPr>
        <w:t>
      2. Мыналар:</w:t>
      </w:r>
    </w:p>
    <w:bookmarkEnd w:id="16"/>
    <w:p>
      <w:pPr>
        <w:spacing w:after="0"/>
        <w:ind w:left="0"/>
        <w:jc w:val="both"/>
      </w:pPr>
      <w:r>
        <w:rPr>
          <w:rFonts w:ascii="Times New Roman"/>
          <w:b w:val="false"/>
          <w:i w:val="false"/>
          <w:color w:val="000000"/>
          <w:sz w:val="28"/>
        </w:rPr>
        <w:t>
      1) әлеуметтік мұқтаждықтарға арналған бюджет қаражатын және Қазақстан Республикасының заңнамасында тыйым салынбаған өзге де көздерді қалыптастыру мен пайдалануды нормативтік қамтамасыз ету;</w:t>
      </w:r>
    </w:p>
    <w:p>
      <w:pPr>
        <w:spacing w:after="0"/>
        <w:ind w:left="0"/>
        <w:jc w:val="both"/>
      </w:pPr>
      <w:r>
        <w:rPr>
          <w:rFonts w:ascii="Times New Roman"/>
          <w:b w:val="false"/>
          <w:i w:val="false"/>
          <w:color w:val="000000"/>
          <w:sz w:val="28"/>
        </w:rPr>
        <w:t>
      2) әлеуметтік саланы дамытуды мемлекеттік қолдауды қамтамасыз ету;</w:t>
      </w:r>
    </w:p>
    <w:p>
      <w:pPr>
        <w:spacing w:after="0"/>
        <w:ind w:left="0"/>
        <w:jc w:val="both"/>
      </w:pPr>
      <w:r>
        <w:rPr>
          <w:rFonts w:ascii="Times New Roman"/>
          <w:b w:val="false"/>
          <w:i w:val="false"/>
          <w:color w:val="000000"/>
          <w:sz w:val="28"/>
        </w:rPr>
        <w:t>
      3) халықтың өмір сүру деңгейін бағалау осы Заңның міндеттері болып табылады.</w:t>
      </w:r>
    </w:p>
    <w:p>
      <w:pPr>
        <w:spacing w:after="0"/>
        <w:ind w:left="0"/>
        <w:jc w:val="both"/>
      </w:pPr>
      <w:r>
        <w:rPr>
          <w:rFonts w:ascii="Times New Roman"/>
          <w:b/>
          <w:i w:val="false"/>
          <w:color w:val="000000"/>
          <w:sz w:val="28"/>
        </w:rPr>
        <w:t>5-бап. Ең төмен әлеуметтік стандарттар жүйесіндегі қағидаттар</w:t>
      </w:r>
    </w:p>
    <w:p>
      <w:pPr>
        <w:spacing w:after="0"/>
        <w:ind w:left="0"/>
        <w:jc w:val="both"/>
      </w:pPr>
      <w:r>
        <w:rPr>
          <w:rFonts w:ascii="Times New Roman"/>
          <w:b w:val="false"/>
          <w:i w:val="false"/>
          <w:color w:val="000000"/>
          <w:sz w:val="28"/>
        </w:rPr>
        <w:t>
      Ең төмен әлеуметтік стандарттар мынадай қағидаттарға негізделеді:</w:t>
      </w:r>
    </w:p>
    <w:p>
      <w:pPr>
        <w:spacing w:after="0"/>
        <w:ind w:left="0"/>
        <w:jc w:val="both"/>
      </w:pPr>
      <w:r>
        <w:rPr>
          <w:rFonts w:ascii="Times New Roman"/>
          <w:b w:val="false"/>
          <w:i w:val="false"/>
          <w:color w:val="000000"/>
          <w:sz w:val="28"/>
        </w:rPr>
        <w:t>
      1) заңдылық;</w:t>
      </w:r>
    </w:p>
    <w:p>
      <w:pPr>
        <w:spacing w:after="0"/>
        <w:ind w:left="0"/>
        <w:jc w:val="both"/>
      </w:pPr>
      <w:r>
        <w:rPr>
          <w:rFonts w:ascii="Times New Roman"/>
          <w:b w:val="false"/>
          <w:i w:val="false"/>
          <w:color w:val="000000"/>
          <w:sz w:val="28"/>
        </w:rPr>
        <w:t>
      2) қолжетімділік;</w:t>
      </w:r>
    </w:p>
    <w:p>
      <w:pPr>
        <w:spacing w:after="0"/>
        <w:ind w:left="0"/>
        <w:jc w:val="both"/>
      </w:pPr>
      <w:r>
        <w:rPr>
          <w:rFonts w:ascii="Times New Roman"/>
          <w:b w:val="false"/>
          <w:i w:val="false"/>
          <w:color w:val="000000"/>
          <w:sz w:val="28"/>
        </w:rPr>
        <w:t>
      3) әлеуметтік құқықтардың сақталуы;</w:t>
      </w:r>
    </w:p>
    <w:p>
      <w:pPr>
        <w:spacing w:after="0"/>
        <w:ind w:left="0"/>
        <w:jc w:val="both"/>
      </w:pPr>
      <w:r>
        <w:rPr>
          <w:rFonts w:ascii="Times New Roman"/>
          <w:b w:val="false"/>
          <w:i w:val="false"/>
          <w:color w:val="000000"/>
          <w:sz w:val="28"/>
        </w:rPr>
        <w:t>
      4) мемлекеттің экономикалық мүмкіндіктері, материалдық-техникалық базасы, ғылыми-техникалық әлеуеті негізге алына отырып, ең төмен әлеуметтік стандарттардың негізділігі;</w:t>
      </w:r>
    </w:p>
    <w:p>
      <w:pPr>
        <w:spacing w:after="0"/>
        <w:ind w:left="0"/>
        <w:jc w:val="both"/>
      </w:pPr>
      <w:r>
        <w:rPr>
          <w:rFonts w:ascii="Times New Roman"/>
          <w:b w:val="false"/>
          <w:i w:val="false"/>
          <w:color w:val="000000"/>
          <w:sz w:val="28"/>
        </w:rPr>
        <w:t>
      5) жариялылық және халықпен кері байланысты қамтамасыз ету мақсатында халықтың ең төмен әлеуметтік стандарттар туралы хабарландырылуы;</w:t>
      </w:r>
    </w:p>
    <w:p>
      <w:pPr>
        <w:spacing w:after="0"/>
        <w:ind w:left="0"/>
        <w:jc w:val="both"/>
      </w:pPr>
      <w:r>
        <w:rPr>
          <w:rFonts w:ascii="Times New Roman"/>
          <w:b w:val="false"/>
          <w:i w:val="false"/>
          <w:color w:val="000000"/>
          <w:sz w:val="28"/>
        </w:rPr>
        <w:t>
      6) ең төмен әлеуметтік стандарттарды қамтамасыз ету бойынша шығыстарды бюджеттік қаржыландырудың транспаренттілігі;</w:t>
      </w:r>
    </w:p>
    <w:p>
      <w:pPr>
        <w:spacing w:after="0"/>
        <w:ind w:left="0"/>
        <w:jc w:val="both"/>
      </w:pPr>
      <w:r>
        <w:rPr>
          <w:rFonts w:ascii="Times New Roman"/>
          <w:b w:val="false"/>
          <w:i w:val="false"/>
          <w:color w:val="000000"/>
          <w:sz w:val="28"/>
        </w:rPr>
        <w:t>
      7) ең төмен әлеуметтік стандарттардың нысаналы және атаулы қаржыландырылуы;</w:t>
      </w:r>
    </w:p>
    <w:p>
      <w:pPr>
        <w:spacing w:after="0"/>
        <w:ind w:left="0"/>
        <w:jc w:val="both"/>
      </w:pPr>
      <w:r>
        <w:rPr>
          <w:rFonts w:ascii="Times New Roman"/>
          <w:b w:val="false"/>
          <w:i w:val="false"/>
          <w:color w:val="000000"/>
          <w:sz w:val="28"/>
        </w:rPr>
        <w:t>
      8) Қазақстан Республикасының ең төмен әлеуметтік стандарттар және олардың кепілдіктері туралы заңнамасының сақталуын мемлекеттік бақылау;</w:t>
      </w:r>
    </w:p>
    <w:p>
      <w:pPr>
        <w:spacing w:after="0"/>
        <w:ind w:left="0"/>
        <w:jc w:val="both"/>
      </w:pPr>
      <w:r>
        <w:rPr>
          <w:rFonts w:ascii="Times New Roman"/>
          <w:b w:val="false"/>
          <w:i w:val="false"/>
          <w:color w:val="000000"/>
          <w:sz w:val="28"/>
        </w:rPr>
        <w:t>
      9) әлеуметтік әріптестік.</w:t>
      </w:r>
    </w:p>
    <w:p>
      <w:pPr>
        <w:spacing w:after="0"/>
        <w:ind w:left="0"/>
        <w:jc w:val="both"/>
      </w:pPr>
      <w:r>
        <w:rPr>
          <w:rFonts w:ascii="Times New Roman"/>
          <w:b/>
          <w:i w:val="false"/>
          <w:color w:val="000000"/>
          <w:sz w:val="28"/>
        </w:rPr>
        <w:t>6-бап. Ең төмен әлеуметтік стандарттармен қамтамасыз етілу құқықтары</w:t>
      </w:r>
    </w:p>
    <w:bookmarkStart w:name="z23" w:id="17"/>
    <w:p>
      <w:pPr>
        <w:spacing w:after="0"/>
        <w:ind w:left="0"/>
        <w:jc w:val="both"/>
      </w:pPr>
      <w:r>
        <w:rPr>
          <w:rFonts w:ascii="Times New Roman"/>
          <w:b w:val="false"/>
          <w:i w:val="false"/>
          <w:color w:val="000000"/>
          <w:sz w:val="28"/>
        </w:rPr>
        <w:t>
      1. Азаматтардың:</w:t>
      </w:r>
    </w:p>
    <w:bookmarkEnd w:id="17"/>
    <w:p>
      <w:pPr>
        <w:spacing w:after="0"/>
        <w:ind w:left="0"/>
        <w:jc w:val="both"/>
      </w:pPr>
      <w:r>
        <w:rPr>
          <w:rFonts w:ascii="Times New Roman"/>
          <w:b w:val="false"/>
          <w:i w:val="false"/>
          <w:color w:val="000000"/>
          <w:sz w:val="28"/>
        </w:rPr>
        <w:t>
      1) Қазақстан Республикасының заңнамасына сәйкес ең төмен әлеуметтік стандарттарға қол жеткізуге;</w:t>
      </w:r>
    </w:p>
    <w:p>
      <w:pPr>
        <w:spacing w:after="0"/>
        <w:ind w:left="0"/>
        <w:jc w:val="both"/>
      </w:pPr>
      <w:r>
        <w:rPr>
          <w:rFonts w:ascii="Times New Roman"/>
          <w:b w:val="false"/>
          <w:i w:val="false"/>
          <w:color w:val="000000"/>
          <w:sz w:val="28"/>
        </w:rPr>
        <w:t>
      2) ең төмен әлеуметтік стандарттар туралы толық және анық ақпарат алуға;</w:t>
      </w:r>
    </w:p>
    <w:p>
      <w:pPr>
        <w:spacing w:after="0"/>
        <w:ind w:left="0"/>
        <w:jc w:val="both"/>
      </w:pPr>
      <w:r>
        <w:rPr>
          <w:rFonts w:ascii="Times New Roman"/>
          <w:b w:val="false"/>
          <w:i w:val="false"/>
          <w:color w:val="000000"/>
          <w:sz w:val="28"/>
        </w:rPr>
        <w:t>
      3) ең төмен әлеуметтік стандарттардың сақталуын талап етуге;</w:t>
      </w:r>
    </w:p>
    <w:p>
      <w:pPr>
        <w:spacing w:after="0"/>
        <w:ind w:left="0"/>
        <w:jc w:val="both"/>
      </w:pPr>
      <w:r>
        <w:rPr>
          <w:rFonts w:ascii="Times New Roman"/>
          <w:b w:val="false"/>
          <w:i w:val="false"/>
          <w:color w:val="000000"/>
          <w:sz w:val="28"/>
        </w:rPr>
        <w:t>
      4) ең төмен әлеуметтік стандарттардың сақталуын қамтамасыз етуге міндетті жеке және заңды тұлғалардың шешімдеріне шағым жасауға;</w:t>
      </w:r>
    </w:p>
    <w:p>
      <w:pPr>
        <w:spacing w:after="0"/>
        <w:ind w:left="0"/>
        <w:jc w:val="both"/>
      </w:pPr>
      <w:r>
        <w:rPr>
          <w:rFonts w:ascii="Times New Roman"/>
          <w:b w:val="false"/>
          <w:i w:val="false"/>
          <w:color w:val="000000"/>
          <w:sz w:val="28"/>
        </w:rPr>
        <w:t>
      5) ең төмен әлеуметтік стандарттар салаларындағы бұзылған құқықтарын, бостандықтары мен заңды мүдделерін қорғау туралы талап арызбен сотқа жүгінуге құқығы бар.</w:t>
      </w:r>
    </w:p>
    <w:bookmarkStart w:name="z25" w:id="18"/>
    <w:p>
      <w:pPr>
        <w:spacing w:after="0"/>
        <w:ind w:left="0"/>
        <w:jc w:val="both"/>
      </w:pPr>
      <w:r>
        <w:rPr>
          <w:rFonts w:ascii="Times New Roman"/>
          <w:b w:val="false"/>
          <w:i w:val="false"/>
          <w:color w:val="000000"/>
          <w:sz w:val="28"/>
        </w:rPr>
        <w:t>
      2. Ең төмен әлеуметтік стандарттармен Қазақстан Республикасының азаматтары қамтамасыз етіледі.</w:t>
      </w:r>
    </w:p>
    <w:bookmarkEnd w:id="18"/>
    <w:p>
      <w:pPr>
        <w:spacing w:after="0"/>
        <w:ind w:left="0"/>
        <w:jc w:val="both"/>
      </w:pPr>
      <w:r>
        <w:rPr>
          <w:rFonts w:ascii="Times New Roman"/>
          <w:b w:val="false"/>
          <w:i w:val="false"/>
          <w:color w:val="000000"/>
          <w:sz w:val="28"/>
        </w:rPr>
        <w:t>
      Шетелдіктер мен азаматтығы жоқ адамдар, егер Қазақстан Республикасының Конституциясында, Қазақстан Республикасының заңдарында және Қазақстан Республикасы ратификациялаған халықаралық шарттарда өзгеше көзделмесе, азаматтар үшін белгіленген ең төмен әлеуметтік стандарттармен қамтамасыз етіледі.</w:t>
      </w:r>
    </w:p>
    <w:p>
      <w:pPr>
        <w:spacing w:after="0"/>
        <w:ind w:left="0"/>
        <w:jc w:val="both"/>
      </w:pPr>
      <w:r>
        <w:rPr>
          <w:rFonts w:ascii="Times New Roman"/>
          <w:b/>
          <w:i w:val="false"/>
          <w:color w:val="000000"/>
          <w:sz w:val="28"/>
        </w:rPr>
        <w:t>7-бап. Ең төмен әлеуметтік стандарттарды қаржылық қамтамасыз ету</w:t>
      </w:r>
    </w:p>
    <w:bookmarkStart w:name="z27" w:id="19"/>
    <w:p>
      <w:pPr>
        <w:spacing w:after="0"/>
        <w:ind w:left="0"/>
        <w:jc w:val="both"/>
      </w:pPr>
      <w:r>
        <w:rPr>
          <w:rFonts w:ascii="Times New Roman"/>
          <w:b w:val="false"/>
          <w:i w:val="false"/>
          <w:color w:val="000000"/>
          <w:sz w:val="28"/>
        </w:rPr>
        <w:t>
      1. Орталық және жергілікті атқарушы органдар, сондай-ақ өзге де мемлекеттік ұйымдар Қазақстан Республикасының Конституциясымен және Қазақстан Республикасының заңдарымен, Қазақстан Республикасының өзге де нормативтік-құқықтық актілерімен өздеріне бекітілген өкілеттіктер шегінде бюджет қаражаты есебінен ең төмен әлеуметтік стандарттардың сақталуын қамтамасыз етуге міндетті.</w:t>
      </w:r>
    </w:p>
    <w:bookmarkEnd w:id="19"/>
    <w:bookmarkStart w:name="z28" w:id="20"/>
    <w:p>
      <w:pPr>
        <w:spacing w:after="0"/>
        <w:ind w:left="0"/>
        <w:jc w:val="both"/>
      </w:pPr>
      <w:r>
        <w:rPr>
          <w:rFonts w:ascii="Times New Roman"/>
          <w:b w:val="false"/>
          <w:i w:val="false"/>
          <w:color w:val="000000"/>
          <w:sz w:val="28"/>
        </w:rPr>
        <w:t>
      2. Жеке және заңды тұлғалар Қазақстан Республикасының заңнамасына сәйкес өз қаражаты және Қазақстан Республикасының заңнамасына қайшы келмейтін өзге де көздер есебінен ең төмен әлеуметтік стандарттардың сақталуын қамтамасыз етуге міндетті.</w:t>
      </w:r>
    </w:p>
    <w:bookmarkEnd w:id="20"/>
    <w:bookmarkStart w:name="z29" w:id="21"/>
    <w:p>
      <w:pPr>
        <w:spacing w:after="0"/>
        <w:ind w:left="0"/>
        <w:jc w:val="left"/>
      </w:pPr>
      <w:r>
        <w:rPr>
          <w:rFonts w:ascii="Times New Roman"/>
          <w:b/>
          <w:i w:val="false"/>
          <w:color w:val="000000"/>
        </w:rPr>
        <w:t xml:space="preserve"> 2-тарау. ЕҢ ТӨМЕН ӘЛЕУМЕТТІК СТАНДАРТТАР ЖҮЙЕСІНДЕГІ</w:t>
      </w:r>
      <w:r>
        <w:br/>
      </w:r>
      <w:r>
        <w:rPr>
          <w:rFonts w:ascii="Times New Roman"/>
          <w:b/>
          <w:i w:val="false"/>
          <w:color w:val="000000"/>
        </w:rPr>
        <w:t>МЕМЛЕКЕТТІК РЕТТЕУ</w:t>
      </w:r>
    </w:p>
    <w:bookmarkEnd w:id="21"/>
    <w:p>
      <w:pPr>
        <w:spacing w:after="0"/>
        <w:ind w:left="0"/>
        <w:jc w:val="both"/>
      </w:pPr>
      <w:r>
        <w:rPr>
          <w:rFonts w:ascii="Times New Roman"/>
          <w:b/>
          <w:i w:val="false"/>
          <w:color w:val="000000"/>
          <w:sz w:val="28"/>
        </w:rPr>
        <w:t>8-бап. Қазақстан Республикасы Үкіметінің құзыреті</w:t>
      </w:r>
    </w:p>
    <w:p>
      <w:pPr>
        <w:spacing w:after="0"/>
        <w:ind w:left="0"/>
        <w:jc w:val="both"/>
      </w:pPr>
      <w:r>
        <w:rPr>
          <w:rFonts w:ascii="Times New Roman"/>
          <w:b w:val="false"/>
          <w:i w:val="false"/>
          <w:color w:val="000000"/>
          <w:sz w:val="28"/>
        </w:rPr>
        <w:t>
      Қазақстан Республикасының Үкіметі:</w:t>
      </w:r>
    </w:p>
    <w:p>
      <w:pPr>
        <w:spacing w:after="0"/>
        <w:ind w:left="0"/>
        <w:jc w:val="both"/>
      </w:pPr>
      <w:r>
        <w:rPr>
          <w:rFonts w:ascii="Times New Roman"/>
          <w:b w:val="false"/>
          <w:i w:val="false"/>
          <w:color w:val="000000"/>
          <w:sz w:val="28"/>
        </w:rPr>
        <w:t>
      1) ең төмен әлеуметтік стандарттар жүйесіндегі мемлекеттік саясаттың негізгі бағыттарын әзірлейді және оның жүзеге асырылуын ұйымдастырады;</w:t>
      </w:r>
    </w:p>
    <w:p>
      <w:pPr>
        <w:spacing w:after="0"/>
        <w:ind w:left="0"/>
        <w:jc w:val="both"/>
      </w:pPr>
      <w:r>
        <w:rPr>
          <w:rFonts w:ascii="Times New Roman"/>
          <w:b w:val="false"/>
          <w:i w:val="false"/>
          <w:color w:val="000000"/>
          <w:sz w:val="28"/>
        </w:rPr>
        <w:t>
      2) ең төмен әлеуметтік стандарттар жүйесінің жұмыс істеуін және оны дамытуды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4)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8-бапқа өзгерістер енгізілді – ҚР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9-бап. Уәкілетті органдардың құзыреті</w:t>
      </w:r>
    </w:p>
    <w:p>
      <w:pPr>
        <w:spacing w:after="0"/>
        <w:ind w:left="0"/>
        <w:jc w:val="both"/>
      </w:pPr>
      <w:r>
        <w:rPr>
          <w:rFonts w:ascii="Times New Roman"/>
          <w:b w:val="false"/>
          <w:i w:val="false"/>
          <w:color w:val="000000"/>
          <w:sz w:val="28"/>
        </w:rPr>
        <w:t>
      Уәкілетті органдар өз құзыреті шегінде:</w:t>
      </w:r>
    </w:p>
    <w:p>
      <w:pPr>
        <w:spacing w:after="0"/>
        <w:ind w:left="0"/>
        <w:jc w:val="both"/>
      </w:pPr>
      <w:r>
        <w:rPr>
          <w:rFonts w:ascii="Times New Roman"/>
          <w:b w:val="false"/>
          <w:i w:val="false"/>
          <w:color w:val="000000"/>
          <w:sz w:val="28"/>
        </w:rPr>
        <w:t>
      1) ең төмен әлеуметтік стандарттар жүйесіндегі мемлекеттік саясатты қалыптастырады және оның іске асырылуын қамтамасыз етеді;</w:t>
      </w:r>
    </w:p>
    <w:p>
      <w:pPr>
        <w:spacing w:after="0"/>
        <w:ind w:left="0"/>
        <w:jc w:val="both"/>
      </w:pPr>
      <w:r>
        <w:rPr>
          <w:rFonts w:ascii="Times New Roman"/>
          <w:b w:val="false"/>
          <w:i w:val="false"/>
          <w:color w:val="000000"/>
          <w:sz w:val="28"/>
        </w:rPr>
        <w:t>
      2) Қазақстан Республикасының ең төмен әлеуметтік стандарттар және олардың кепілдіктері туралы заңнамасының сақталуын мемлекеттік бақылауды жүзеге асырады;</w:t>
      </w:r>
    </w:p>
    <w:p>
      <w:pPr>
        <w:spacing w:after="0"/>
        <w:ind w:left="0"/>
        <w:jc w:val="both"/>
      </w:pPr>
      <w:r>
        <w:rPr>
          <w:rFonts w:ascii="Times New Roman"/>
          <w:b w:val="false"/>
          <w:i w:val="false"/>
          <w:color w:val="000000"/>
          <w:sz w:val="28"/>
        </w:rPr>
        <w:t>
      3) мемлекеттік жоспарлау жөніндегі орталық уәкілетті орган бекіткен үлгілік нысан негізінде ең төмен әлеуметтік стандарттарды әзірлейді және бекітеді;</w:t>
      </w:r>
    </w:p>
    <w:p>
      <w:pPr>
        <w:spacing w:after="0"/>
        <w:ind w:left="0"/>
        <w:jc w:val="both"/>
      </w:pPr>
      <w:r>
        <w:rPr>
          <w:rFonts w:ascii="Times New Roman"/>
          <w:b w:val="false"/>
          <w:i w:val="false"/>
          <w:color w:val="000000"/>
          <w:sz w:val="28"/>
        </w:rPr>
        <w:t>
      4) нормативтік-құқықтық актілерді әзірлейді және бекітеді;</w:t>
      </w:r>
    </w:p>
    <w:p>
      <w:pPr>
        <w:spacing w:after="0"/>
        <w:ind w:left="0"/>
        <w:jc w:val="both"/>
      </w:pPr>
      <w:r>
        <w:rPr>
          <w:rFonts w:ascii="Times New Roman"/>
          <w:b w:val="false"/>
          <w:i w:val="false"/>
          <w:color w:val="000000"/>
          <w:sz w:val="28"/>
        </w:rPr>
        <w:t>
      5) Қазақстан Республикасының ең төмен әлеуметтік стандарттар және олардың кепілдіктері туралы заңнамасына және ең төмен әлеуметтік стандарттардың көлемі мен сапасының сақталуына мониторинг жүргізеді;</w:t>
      </w:r>
    </w:p>
    <w:p>
      <w:pPr>
        <w:spacing w:after="0"/>
        <w:ind w:left="0"/>
        <w:jc w:val="both"/>
      </w:pPr>
      <w:r>
        <w:rPr>
          <w:rFonts w:ascii="Times New Roman"/>
          <w:b w:val="false"/>
          <w:i w:val="false"/>
          <w:color w:val="000000"/>
          <w:sz w:val="28"/>
        </w:rPr>
        <w:t>
      6) халықты ең төмен әлеуметтік стандарттар туралы ақпараттандыруды қамтамасыз етеді;</w:t>
      </w:r>
    </w:p>
    <w:p>
      <w:pPr>
        <w:spacing w:after="0"/>
        <w:ind w:left="0"/>
        <w:jc w:val="both"/>
      </w:pPr>
      <w:r>
        <w:rPr>
          <w:rFonts w:ascii="Times New Roman"/>
          <w:b w:val="false"/>
          <w:i w:val="false"/>
          <w:color w:val="000000"/>
          <w:sz w:val="28"/>
        </w:rPr>
        <w:t>
      7) ең төмен әлеуметтік стандарттар жүйесі туралы ақпараттың Қазақстан Республикасының бүкіл аумағында таратылатын мерзімді баспасөз басылымдарында жарты жылда бір реттен сиретпей жариялануын және өздерінің интернет-ресурстарында орналастырылуын қамтамасыз етеді;</w:t>
      </w:r>
    </w:p>
    <w:p>
      <w:pPr>
        <w:spacing w:after="0"/>
        <w:ind w:left="0"/>
        <w:jc w:val="both"/>
      </w:pPr>
      <w:r>
        <w:rPr>
          <w:rFonts w:ascii="Times New Roman"/>
          <w:b w:val="false"/>
          <w:i w:val="false"/>
          <w:color w:val="000000"/>
          <w:sz w:val="28"/>
        </w:rPr>
        <w:t>
      8)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өзгерістер енгізілді – ҚР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bookmarkStart w:name="z32" w:id="22"/>
    <w:p>
      <w:pPr>
        <w:spacing w:after="0"/>
        <w:ind w:left="0"/>
        <w:jc w:val="left"/>
      </w:pPr>
      <w:r>
        <w:rPr>
          <w:rFonts w:ascii="Times New Roman"/>
          <w:b/>
          <w:i w:val="false"/>
          <w:color w:val="000000"/>
        </w:rPr>
        <w:t xml:space="preserve"> 3-тарау. ЕҢ ТӨМЕН ӘЛЕУМЕТТІК СТАНДАРТТАР ЖҮЙЕСІ</w:t>
      </w:r>
    </w:p>
    <w:bookmarkEnd w:id="22"/>
    <w:p>
      <w:pPr>
        <w:spacing w:after="0"/>
        <w:ind w:left="0"/>
        <w:jc w:val="both"/>
      </w:pPr>
      <w:r>
        <w:rPr>
          <w:rFonts w:ascii="Times New Roman"/>
          <w:b/>
          <w:i w:val="false"/>
          <w:color w:val="000000"/>
          <w:sz w:val="28"/>
        </w:rPr>
        <w:t>10-бап. Ең төмен әлеуметтік стандарттарды белгілеу және қолдану салалары</w:t>
      </w:r>
    </w:p>
    <w:p>
      <w:pPr>
        <w:spacing w:after="0"/>
        <w:ind w:left="0"/>
        <w:jc w:val="both"/>
      </w:pPr>
      <w:r>
        <w:rPr>
          <w:rFonts w:ascii="Times New Roman"/>
          <w:b w:val="false"/>
          <w:i w:val="false"/>
          <w:color w:val="000000"/>
          <w:sz w:val="28"/>
        </w:rPr>
        <w:t>
      Ең төмен әлеуметтік стандарттар мынадай салаларда белгіленеді және қолданылады:</w:t>
      </w:r>
    </w:p>
    <w:p>
      <w:pPr>
        <w:spacing w:after="0"/>
        <w:ind w:left="0"/>
        <w:jc w:val="both"/>
      </w:pPr>
      <w:r>
        <w:rPr>
          <w:rFonts w:ascii="Times New Roman"/>
          <w:b w:val="false"/>
          <w:i w:val="false"/>
          <w:color w:val="000000"/>
          <w:sz w:val="28"/>
        </w:rPr>
        <w:t>
      1) еңбек;</w:t>
      </w:r>
    </w:p>
    <w:p>
      <w:pPr>
        <w:spacing w:after="0"/>
        <w:ind w:left="0"/>
        <w:jc w:val="both"/>
      </w:pPr>
      <w:r>
        <w:rPr>
          <w:rFonts w:ascii="Times New Roman"/>
          <w:b w:val="false"/>
          <w:i w:val="false"/>
          <w:color w:val="000000"/>
          <w:sz w:val="28"/>
        </w:rPr>
        <w:t>
      2) әлеуметтік қамсыздандыру;</w:t>
      </w:r>
    </w:p>
    <w:p>
      <w:pPr>
        <w:spacing w:after="0"/>
        <w:ind w:left="0"/>
        <w:jc w:val="both"/>
      </w:pPr>
      <w:r>
        <w:rPr>
          <w:rFonts w:ascii="Times New Roman"/>
          <w:b w:val="false"/>
          <w:i w:val="false"/>
          <w:color w:val="000000"/>
          <w:sz w:val="28"/>
        </w:rPr>
        <w:t>
      3) білім беру;</w:t>
      </w:r>
    </w:p>
    <w:p>
      <w:pPr>
        <w:spacing w:after="0"/>
        <w:ind w:left="0"/>
        <w:jc w:val="both"/>
      </w:pPr>
      <w:r>
        <w:rPr>
          <w:rFonts w:ascii="Times New Roman"/>
          <w:b w:val="false"/>
          <w:i w:val="false"/>
          <w:color w:val="000000"/>
          <w:sz w:val="28"/>
        </w:rPr>
        <w:t>
      4) отбасы және балалар;</w:t>
      </w:r>
    </w:p>
    <w:p>
      <w:pPr>
        <w:spacing w:after="0"/>
        <w:ind w:left="0"/>
        <w:jc w:val="both"/>
      </w:pPr>
      <w:r>
        <w:rPr>
          <w:rFonts w:ascii="Times New Roman"/>
          <w:b w:val="false"/>
          <w:i w:val="false"/>
          <w:color w:val="000000"/>
          <w:sz w:val="28"/>
        </w:rPr>
        <w:t>
      5) денсаулық сақтау;</w:t>
      </w:r>
    </w:p>
    <w:p>
      <w:pPr>
        <w:spacing w:after="0"/>
        <w:ind w:left="0"/>
        <w:jc w:val="both"/>
      </w:pPr>
      <w:r>
        <w:rPr>
          <w:rFonts w:ascii="Times New Roman"/>
          <w:b w:val="false"/>
          <w:i w:val="false"/>
          <w:color w:val="000000"/>
          <w:sz w:val="28"/>
        </w:rPr>
        <w:t>
      6) мәдениет;</w:t>
      </w:r>
    </w:p>
    <w:p>
      <w:pPr>
        <w:spacing w:after="0"/>
        <w:ind w:left="0"/>
        <w:jc w:val="both"/>
      </w:pPr>
      <w:r>
        <w:rPr>
          <w:rFonts w:ascii="Times New Roman"/>
          <w:b w:val="false"/>
          <w:i w:val="false"/>
          <w:color w:val="000000"/>
          <w:sz w:val="28"/>
        </w:rPr>
        <w:t>
      7) дене шынықтыру және спорт;</w:t>
      </w:r>
    </w:p>
    <w:p>
      <w:pPr>
        <w:spacing w:after="0"/>
        <w:ind w:left="0"/>
        <w:jc w:val="both"/>
      </w:pPr>
      <w:r>
        <w:rPr>
          <w:rFonts w:ascii="Times New Roman"/>
          <w:b w:val="false"/>
          <w:i w:val="false"/>
          <w:color w:val="000000"/>
          <w:sz w:val="28"/>
        </w:rPr>
        <w:t>
      8) мемлекет кепілдік берген заң көмегін көрсету.</w:t>
      </w:r>
    </w:p>
    <w:p>
      <w:pPr>
        <w:spacing w:after="0"/>
        <w:ind w:left="0"/>
        <w:jc w:val="both"/>
      </w:pPr>
      <w:r>
        <w:rPr>
          <w:rFonts w:ascii="Times New Roman"/>
          <w:b/>
          <w:i w:val="false"/>
          <w:color w:val="000000"/>
          <w:sz w:val="28"/>
        </w:rPr>
        <w:t>11-бап. Еңбек саласындағы ең төмен әлеуметтік стандарттар</w:t>
      </w:r>
    </w:p>
    <w:bookmarkStart w:name="z35" w:id="23"/>
    <w:p>
      <w:pPr>
        <w:spacing w:after="0"/>
        <w:ind w:left="0"/>
        <w:jc w:val="both"/>
      </w:pPr>
      <w:r>
        <w:rPr>
          <w:rFonts w:ascii="Times New Roman"/>
          <w:b w:val="false"/>
          <w:i w:val="false"/>
          <w:color w:val="000000"/>
          <w:sz w:val="28"/>
        </w:rPr>
        <w:t>
      1. Еңбек саласындағы ең төмен әлеуметтік стандарттар:</w:t>
      </w:r>
    </w:p>
    <w:bookmarkEnd w:id="23"/>
    <w:p>
      <w:pPr>
        <w:spacing w:after="0"/>
        <w:ind w:left="0"/>
        <w:jc w:val="both"/>
      </w:pPr>
      <w:r>
        <w:rPr>
          <w:rFonts w:ascii="Times New Roman"/>
          <w:b w:val="false"/>
          <w:i w:val="false"/>
          <w:color w:val="000000"/>
          <w:sz w:val="28"/>
        </w:rPr>
        <w:t>
      1) еңбекке ақы төлеуге;</w:t>
      </w:r>
    </w:p>
    <w:p>
      <w:pPr>
        <w:spacing w:after="0"/>
        <w:ind w:left="0"/>
        <w:jc w:val="both"/>
      </w:pPr>
      <w:r>
        <w:rPr>
          <w:rFonts w:ascii="Times New Roman"/>
          <w:b w:val="false"/>
          <w:i w:val="false"/>
          <w:color w:val="000000"/>
          <w:sz w:val="28"/>
        </w:rPr>
        <w:t>
      2) жұмыс уақыты мен демалыс уақытының ұзақтығына әлеуметтік кепілдіктер мен әлеуметтік құқықтардың іске асырылуын қамтамасыз етеді.</w:t>
      </w:r>
    </w:p>
    <w:bookmarkStart w:name="z36" w:id="24"/>
    <w:p>
      <w:pPr>
        <w:spacing w:after="0"/>
        <w:ind w:left="0"/>
        <w:jc w:val="both"/>
      </w:pPr>
      <w:r>
        <w:rPr>
          <w:rFonts w:ascii="Times New Roman"/>
          <w:b w:val="false"/>
          <w:i w:val="false"/>
          <w:color w:val="000000"/>
          <w:sz w:val="28"/>
        </w:rPr>
        <w:t>
      2. Еңбек саласындағы ең төмен әлеуметтік стандарттар:</w:t>
      </w:r>
    </w:p>
    <w:bookmarkEnd w:id="24"/>
    <w:p>
      <w:pPr>
        <w:spacing w:after="0"/>
        <w:ind w:left="0"/>
        <w:jc w:val="both"/>
      </w:pPr>
      <w:r>
        <w:rPr>
          <w:rFonts w:ascii="Times New Roman"/>
          <w:b w:val="false"/>
          <w:i w:val="false"/>
          <w:color w:val="000000"/>
          <w:sz w:val="28"/>
        </w:rPr>
        <w:t>
      1) "Айлық жалақының ең төмен мөлшері" ең төмен әлеуметтік стандарты;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алып тасталды - ҚР 23.11.2015 </w:t>
      </w:r>
      <w:r>
        <w:rPr>
          <w:rFonts w:ascii="Times New Roman"/>
          <w:b w:val="false"/>
          <w:i w:val="false"/>
          <w:color w:val="000000"/>
          <w:sz w:val="28"/>
        </w:rPr>
        <w:t>№ 415-V</w:t>
      </w:r>
      <w:r>
        <w:rPr>
          <w:rFonts w:ascii="Times New Roman"/>
          <w:b w:val="false"/>
          <w:i w:val="false"/>
          <w:color w:val="000000"/>
          <w:sz w:val="28"/>
        </w:rPr>
        <w:t xml:space="preserve"> Заңымен (01.01.2016 бастап қолданысқа енгізіледі).</w:t>
      </w:r>
    </w:p>
    <w:p>
      <w:pPr>
        <w:spacing w:after="0"/>
        <w:ind w:left="0"/>
        <w:jc w:val="both"/>
      </w:pPr>
      <w:r>
        <w:rPr>
          <w:rFonts w:ascii="Times New Roman"/>
          <w:b w:val="false"/>
          <w:i w:val="false"/>
          <w:color w:val="000000"/>
          <w:sz w:val="28"/>
        </w:rPr>
        <w:t>
      3) "Күнделікті жұмыстың (жұмыс ауысымының) ұзақтығы" ең төмен әлеуметтік стандарты;</w:t>
      </w:r>
    </w:p>
    <w:p>
      <w:pPr>
        <w:spacing w:after="0"/>
        <w:ind w:left="0"/>
        <w:jc w:val="both"/>
      </w:pPr>
      <w:r>
        <w:rPr>
          <w:rFonts w:ascii="Times New Roman"/>
          <w:b w:val="false"/>
          <w:i w:val="false"/>
          <w:color w:val="000000"/>
          <w:sz w:val="28"/>
        </w:rPr>
        <w:t>
      4) "Жыл сайынғы негізгі ақылы еңбек демалысы" ең төмен әлеуметтік стандарты болып табылады.</w:t>
      </w:r>
    </w:p>
    <w:bookmarkStart w:name="z37" w:id="25"/>
    <w:p>
      <w:pPr>
        <w:spacing w:after="0"/>
        <w:ind w:left="0"/>
        <w:jc w:val="both"/>
      </w:pPr>
      <w:r>
        <w:rPr>
          <w:rFonts w:ascii="Times New Roman"/>
          <w:b w:val="false"/>
          <w:i w:val="false"/>
          <w:color w:val="000000"/>
          <w:sz w:val="28"/>
        </w:rPr>
        <w:t>
      3. Еңбек саласындағы ең төмен әлеуметтік стандарттар Қазақстан Республикасының заңнамасына сәйкес белгіленеді және қолданылады.</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 енгізілді - ҚР 23.11.2015 </w:t>
      </w:r>
      <w:r>
        <w:rPr>
          <w:rFonts w:ascii="Times New Roman"/>
          <w:b w:val="false"/>
          <w:i w:val="false"/>
          <w:color w:val="000000"/>
          <w:sz w:val="28"/>
        </w:rPr>
        <w:t>№ 415-V</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12-бап. "Айлық жалақының ең төмен мөлшері" ең төмен әлеуметтік стандарты</w:t>
      </w:r>
    </w:p>
    <w:bookmarkStart w:name="z39" w:id="26"/>
    <w:p>
      <w:pPr>
        <w:spacing w:after="0"/>
        <w:ind w:left="0"/>
        <w:jc w:val="both"/>
      </w:pPr>
      <w:r>
        <w:rPr>
          <w:rFonts w:ascii="Times New Roman"/>
          <w:b w:val="false"/>
          <w:i w:val="false"/>
          <w:color w:val="000000"/>
          <w:sz w:val="28"/>
        </w:rPr>
        <w:t>
      1. "Айлық жалақының ең төмен мөлшері" ең төмен әлеуметтік стандарты:</w:t>
      </w:r>
    </w:p>
    <w:bookmarkEnd w:id="26"/>
    <w:p>
      <w:pPr>
        <w:spacing w:after="0"/>
        <w:ind w:left="0"/>
        <w:jc w:val="both"/>
      </w:pPr>
      <w:r>
        <w:rPr>
          <w:rFonts w:ascii="Times New Roman"/>
          <w:b w:val="false"/>
          <w:i w:val="false"/>
          <w:color w:val="000000"/>
          <w:sz w:val="28"/>
        </w:rPr>
        <w:t>
      1) бір айдағы жұмыс уақытының нормасын;</w:t>
      </w:r>
    </w:p>
    <w:p>
      <w:pPr>
        <w:spacing w:after="0"/>
        <w:ind w:left="0"/>
        <w:jc w:val="both"/>
      </w:pPr>
      <w:r>
        <w:rPr>
          <w:rFonts w:ascii="Times New Roman"/>
          <w:b w:val="false"/>
          <w:i w:val="false"/>
          <w:color w:val="000000"/>
          <w:sz w:val="28"/>
        </w:rPr>
        <w:t>
      2) бірінші разрядты қызметкердің қалыпты жағдайлардағы еңбек нормаларын (еңбек міндеттерін) қамтиды.</w:t>
      </w:r>
    </w:p>
    <w:bookmarkStart w:name="z40" w:id="27"/>
    <w:p>
      <w:pPr>
        <w:spacing w:after="0"/>
        <w:ind w:left="0"/>
        <w:jc w:val="both"/>
      </w:pPr>
      <w:r>
        <w:rPr>
          <w:rFonts w:ascii="Times New Roman"/>
          <w:b w:val="false"/>
          <w:i w:val="false"/>
          <w:color w:val="000000"/>
          <w:sz w:val="28"/>
        </w:rPr>
        <w:t>
      2. Жыл сайын Қазақстан Республикасының тиісті қаржы жылына арналған республикалық бюджет туралы заңында белгіленетін айлық жалақының ең төмен мөлшері ең төмен күнкөріс деңгейінен төмен болмауға тиіс.</w:t>
      </w:r>
    </w:p>
    <w:bookmarkEnd w:id="27"/>
    <w:p>
      <w:pPr>
        <w:spacing w:after="0"/>
        <w:ind w:left="0"/>
        <w:jc w:val="both"/>
      </w:pPr>
      <w:r>
        <w:rPr>
          <w:rFonts w:ascii="Times New Roman"/>
          <w:b/>
          <w:i w:val="false"/>
          <w:color w:val="000000"/>
          <w:sz w:val="28"/>
        </w:rPr>
        <w:t>13-бап. "Еңбекке ақы төлеудің ең төмен стандарты" ең төмен әлеуметтік стандарты</w:t>
      </w:r>
    </w:p>
    <w:p>
      <w:pPr>
        <w:spacing w:after="0"/>
        <w:ind w:left="0"/>
        <w:jc w:val="both"/>
      </w:pPr>
      <w:r>
        <w:rPr>
          <w:rFonts w:ascii="Times New Roman"/>
          <w:b w:val="false"/>
          <w:i w:val="false"/>
          <w:color w:val="ff0000"/>
          <w:sz w:val="28"/>
        </w:rPr>
        <w:t xml:space="preserve">
      Ескерту. Алып тасталды - ҚР 23.11.2015 </w:t>
      </w:r>
      <w:r>
        <w:rPr>
          <w:rFonts w:ascii="Times New Roman"/>
          <w:b w:val="false"/>
          <w:i w:val="false"/>
          <w:color w:val="ff0000"/>
          <w:sz w:val="28"/>
        </w:rPr>
        <w:t>№ 415-V</w:t>
      </w:r>
      <w:r>
        <w:rPr>
          <w:rFonts w:ascii="Times New Roman"/>
          <w:b w:val="false"/>
          <w:i w:val="false"/>
          <w:color w:val="ff0000"/>
          <w:sz w:val="28"/>
        </w:rPr>
        <w:t xml:space="preserve"> Заңымен (01.01.2016 бастап қолданысқа енгізіледі).</w:t>
      </w:r>
    </w:p>
    <w:p>
      <w:pPr>
        <w:spacing w:after="0"/>
        <w:ind w:left="0"/>
        <w:jc w:val="both"/>
      </w:pPr>
      <w:r>
        <w:rPr>
          <w:rFonts w:ascii="Times New Roman"/>
          <w:b/>
          <w:i w:val="false"/>
          <w:color w:val="000000"/>
          <w:sz w:val="28"/>
        </w:rPr>
        <w:t xml:space="preserve"> </w:t>
      </w:r>
      <w:r>
        <w:rPr>
          <w:rFonts w:ascii="Times New Roman"/>
          <w:b/>
          <w:i w:val="false"/>
          <w:color w:val="000000"/>
          <w:sz w:val="28"/>
        </w:rPr>
        <w:t>14-бап. "Күнделікті жұмыстың (жұмыс ауысымының) ұзақтығы" ең төмен әлеуметтік стандарты</w:t>
      </w:r>
    </w:p>
    <w:p>
      <w:pPr>
        <w:spacing w:after="0"/>
        <w:ind w:left="0"/>
        <w:jc w:val="both"/>
      </w:pPr>
      <w:r>
        <w:rPr>
          <w:rFonts w:ascii="Times New Roman"/>
          <w:b w:val="false"/>
          <w:i w:val="false"/>
          <w:color w:val="000000"/>
          <w:sz w:val="28"/>
        </w:rPr>
        <w:t>
      "Күнделікті жұмыстың (жұмыс ауысымының) ұзақтығы" ең төмен әлеуметтік стандарты бір күндегі (ауысымдағы) сағатпен есептелген жұмыс уақыты ұзақтығының нормаларын қамтиды.</w:t>
      </w:r>
    </w:p>
    <w:p>
      <w:pPr>
        <w:spacing w:after="0"/>
        <w:ind w:left="0"/>
        <w:jc w:val="both"/>
      </w:pPr>
      <w:r>
        <w:rPr>
          <w:rFonts w:ascii="Times New Roman"/>
          <w:b/>
          <w:i w:val="false"/>
          <w:color w:val="000000"/>
          <w:sz w:val="28"/>
        </w:rPr>
        <w:t>15-бап. "Жыл сайынғы негізгі ақылы еңбек демалысы" ең төмен әлеуметтік стандарты</w:t>
      </w:r>
    </w:p>
    <w:p>
      <w:pPr>
        <w:spacing w:after="0"/>
        <w:ind w:left="0"/>
        <w:jc w:val="both"/>
      </w:pPr>
      <w:r>
        <w:rPr>
          <w:rFonts w:ascii="Times New Roman"/>
          <w:b w:val="false"/>
          <w:i w:val="false"/>
          <w:color w:val="000000"/>
          <w:sz w:val="28"/>
        </w:rPr>
        <w:t>
      "Жыл сайынғы негізгі ақылы еңбек демалысы" ең төмен әлеуметтік стандарты жыл сайынғы негізгі ақылы еңбек демалысы ұзақтығының нормаларын қамтиды.</w:t>
      </w:r>
    </w:p>
    <w:p>
      <w:pPr>
        <w:spacing w:after="0"/>
        <w:ind w:left="0"/>
        <w:jc w:val="both"/>
      </w:pPr>
      <w:r>
        <w:rPr>
          <w:rFonts w:ascii="Times New Roman"/>
          <w:b/>
          <w:i w:val="false"/>
          <w:color w:val="000000"/>
          <w:sz w:val="28"/>
        </w:rPr>
        <w:t>16-бап. Әлеуметтік қамсыздандыру саласындағы ең төмен әлеуметтік стандарттар</w:t>
      </w:r>
    </w:p>
    <w:bookmarkStart w:name="z45" w:id="28"/>
    <w:p>
      <w:pPr>
        <w:spacing w:after="0"/>
        <w:ind w:left="0"/>
        <w:jc w:val="both"/>
      </w:pPr>
      <w:r>
        <w:rPr>
          <w:rFonts w:ascii="Times New Roman"/>
          <w:b w:val="false"/>
          <w:i w:val="false"/>
          <w:color w:val="000000"/>
          <w:sz w:val="28"/>
        </w:rPr>
        <w:t>
      1. Әлеуметтік қамсыздандыру саласындағы ең төмен әлеуметтік стандарттар әлеуметтік қамсыздандыруға әлеуметтік кепілдіктер мен әлеуметтік құқықтардың іске асырылуын қамтамасыз етеді.</w:t>
      </w:r>
    </w:p>
    <w:bookmarkEnd w:id="28"/>
    <w:bookmarkStart w:name="z46" w:id="29"/>
    <w:p>
      <w:pPr>
        <w:spacing w:after="0"/>
        <w:ind w:left="0"/>
        <w:jc w:val="both"/>
      </w:pPr>
      <w:r>
        <w:rPr>
          <w:rFonts w:ascii="Times New Roman"/>
          <w:b w:val="false"/>
          <w:i w:val="false"/>
          <w:color w:val="000000"/>
          <w:sz w:val="28"/>
        </w:rPr>
        <w:t>
      2. Әлеуметтік қамсыздандыру саласындағы ең төмен әлеуметтік стандарттар:</w:t>
      </w:r>
    </w:p>
    <w:bookmarkEnd w:id="29"/>
    <w:p>
      <w:pPr>
        <w:spacing w:after="0"/>
        <w:ind w:left="0"/>
        <w:jc w:val="both"/>
      </w:pPr>
      <w:r>
        <w:rPr>
          <w:rFonts w:ascii="Times New Roman"/>
          <w:b w:val="false"/>
          <w:i w:val="false"/>
          <w:color w:val="000000"/>
          <w:sz w:val="28"/>
        </w:rPr>
        <w:t>
      1) "Ең төмен күнкөріс деңгейінің шамасы" ең төмен әлеуметтік стандарты;</w:t>
      </w:r>
    </w:p>
    <w:p>
      <w:pPr>
        <w:spacing w:after="0"/>
        <w:ind w:left="0"/>
        <w:jc w:val="both"/>
      </w:pPr>
      <w:r>
        <w:rPr>
          <w:rFonts w:ascii="Times New Roman"/>
          <w:b w:val="false"/>
          <w:i w:val="false"/>
          <w:color w:val="000000"/>
          <w:sz w:val="28"/>
        </w:rPr>
        <w:t>
      2) "Зейнетақының ең төмен мөлшері" ең төмен әлеуметтік стандарты;</w:t>
      </w:r>
    </w:p>
    <w:p>
      <w:pPr>
        <w:spacing w:after="0"/>
        <w:ind w:left="0"/>
        <w:jc w:val="both"/>
      </w:pPr>
      <w:r>
        <w:rPr>
          <w:rFonts w:ascii="Times New Roman"/>
          <w:b w:val="false"/>
          <w:i w:val="false"/>
          <w:color w:val="000000"/>
          <w:sz w:val="28"/>
        </w:rPr>
        <w:t>
      3) "Арнаулы әлеуметтік көрсетілетін қызметтердің кепілдік берілген көлемі" ең төмен әлеуметтік стандарты болып табылады.</w:t>
      </w:r>
    </w:p>
    <w:bookmarkStart w:name="z47" w:id="30"/>
    <w:p>
      <w:pPr>
        <w:spacing w:after="0"/>
        <w:ind w:left="0"/>
        <w:jc w:val="both"/>
      </w:pPr>
      <w:r>
        <w:rPr>
          <w:rFonts w:ascii="Times New Roman"/>
          <w:b w:val="false"/>
          <w:i w:val="false"/>
          <w:color w:val="000000"/>
          <w:sz w:val="28"/>
        </w:rPr>
        <w:t>
      3. Әлеуметтік қамсыздандыру саласындағы ең төмен әлеуметтік стандарттар Қазақстан Республикасының заңнамасына сәйкес белгіленеді және қолданылады.</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 енгізілді – ҚР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17-бап. "Ең төмен күнкөріс деңгейінің шамасы" ең төмен әлеуметтік стандарты</w:t>
      </w:r>
    </w:p>
    <w:bookmarkStart w:name="z49" w:id="31"/>
    <w:p>
      <w:pPr>
        <w:spacing w:after="0"/>
        <w:ind w:left="0"/>
        <w:jc w:val="both"/>
      </w:pPr>
      <w:r>
        <w:rPr>
          <w:rFonts w:ascii="Times New Roman"/>
          <w:b w:val="false"/>
          <w:i w:val="false"/>
          <w:color w:val="000000"/>
          <w:sz w:val="28"/>
        </w:rPr>
        <w:t>
      1. "Ең төмен күнкөріс деңгейінің шамасы" ең төмен әлеуметтік стандарты жыл сайын инфляцияның болжамдық деңгейі ескеріле отырып айқындалатын және тиісті қаржы жылына арналған республикалық бюджет туралы заңда белгіленетін ең төмен күнкөріс деңгейі шамасының нормативін қамтиды және:</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алып тасталды – ҚР 26.12.2018 </w:t>
      </w:r>
      <w:r>
        <w:rPr>
          <w:rFonts w:ascii="Times New Roman"/>
          <w:b w:val="false"/>
          <w:i w:val="false"/>
          <w:color w:val="000000"/>
          <w:sz w:val="28"/>
        </w:rPr>
        <w:t>№ 203-VI</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мемлекеттік базалық зейнетақы төлемін;</w:t>
      </w:r>
    </w:p>
    <w:p>
      <w:pPr>
        <w:spacing w:after="0"/>
        <w:ind w:left="0"/>
        <w:jc w:val="both"/>
      </w:pPr>
      <w:r>
        <w:rPr>
          <w:rFonts w:ascii="Times New Roman"/>
          <w:b w:val="false"/>
          <w:i w:val="false"/>
          <w:color w:val="000000"/>
          <w:sz w:val="28"/>
        </w:rPr>
        <w:t>
      3) мүгедектігі бойынша, асыраушысынан айырылу жағдайы бойынша мемлекеттік әлеуметтік жәрдемақыларды белгілеу үшін негіз болып табылады.</w:t>
      </w:r>
    </w:p>
    <w:bookmarkStart w:name="z50" w:id="32"/>
    <w:p>
      <w:pPr>
        <w:spacing w:after="0"/>
        <w:ind w:left="0"/>
        <w:jc w:val="both"/>
      </w:pPr>
      <w:r>
        <w:rPr>
          <w:rFonts w:ascii="Times New Roman"/>
          <w:b w:val="false"/>
          <w:i w:val="false"/>
          <w:color w:val="000000"/>
          <w:sz w:val="28"/>
        </w:rPr>
        <w:t>
      2. Ең төмен күнкөріс деңгейінің шамасын есептеу тәртібін халықты әлеуметтік қорғау саласындағы және мемлекеттік статистика саласындағы уәкілетті органдар бірлесіп бекітеді.</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17-бапқа өзгеріс енгізілді - ҚР 02.08.2015 </w:t>
      </w:r>
      <w:r>
        <w:rPr>
          <w:rFonts w:ascii="Times New Roman"/>
          <w:b w:val="false"/>
          <w:i w:val="false"/>
          <w:color w:val="000000"/>
          <w:sz w:val="28"/>
        </w:rPr>
        <w:t>№ 342-V</w:t>
      </w:r>
      <w:r>
        <w:rPr>
          <w:rFonts w:ascii="Times New Roman"/>
          <w:b w:val="false"/>
          <w:i w:val="false"/>
          <w:color w:val="ff0000"/>
          <w:sz w:val="28"/>
        </w:rPr>
        <w:t xml:space="preserve"> (01.07.2018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26.12.2018 </w:t>
      </w:r>
      <w:r>
        <w:rPr>
          <w:rFonts w:ascii="Times New Roman"/>
          <w:b w:val="false"/>
          <w:i w:val="false"/>
          <w:color w:val="000000"/>
          <w:sz w:val="28"/>
        </w:rPr>
        <w:t>№ 203-VI</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18-бап. Ең төмен күнкөрiс деңгейi</w:t>
      </w:r>
    </w:p>
    <w:bookmarkStart w:name="z52" w:id="33"/>
    <w:p>
      <w:pPr>
        <w:spacing w:after="0"/>
        <w:ind w:left="0"/>
        <w:jc w:val="both"/>
      </w:pPr>
      <w:r>
        <w:rPr>
          <w:rFonts w:ascii="Times New Roman"/>
          <w:b w:val="false"/>
          <w:i w:val="false"/>
          <w:color w:val="000000"/>
          <w:sz w:val="28"/>
        </w:rPr>
        <w:t>
      1. Ең төмен күнкөрiс деңгейi – шамасы бойынша ең төмен тұтыну себетiнiң құнына тең, бiр адамға арналған ең төмен ақшалай кiрiс.</w:t>
      </w:r>
    </w:p>
    <w:bookmarkEnd w:id="33"/>
    <w:p>
      <w:pPr>
        <w:spacing w:after="0"/>
        <w:ind w:left="0"/>
        <w:jc w:val="both"/>
      </w:pPr>
      <w:r>
        <w:rPr>
          <w:rFonts w:ascii="Times New Roman"/>
          <w:b w:val="false"/>
          <w:i w:val="false"/>
          <w:color w:val="000000"/>
          <w:sz w:val="28"/>
        </w:rPr>
        <w:t>
      Ең төмен тұтыну себетi адамның тыныс-тіршілігін қамтамасыз ету үшін қажетті тамақ өнімдерінің, тауарлар мен көрсетілетін қызметтердің заттай және құн түріндегі ең төмен жинағын білдіреді және:</w:t>
      </w:r>
    </w:p>
    <w:p>
      <w:pPr>
        <w:spacing w:after="0"/>
        <w:ind w:left="0"/>
        <w:jc w:val="both"/>
      </w:pPr>
      <w:r>
        <w:rPr>
          <w:rFonts w:ascii="Times New Roman"/>
          <w:b w:val="false"/>
          <w:i w:val="false"/>
          <w:color w:val="000000"/>
          <w:sz w:val="28"/>
        </w:rPr>
        <w:t>
      1) азық-түлік себетінен;</w:t>
      </w:r>
    </w:p>
    <w:p>
      <w:pPr>
        <w:spacing w:after="0"/>
        <w:ind w:left="0"/>
        <w:jc w:val="both"/>
      </w:pPr>
      <w:r>
        <w:rPr>
          <w:rFonts w:ascii="Times New Roman"/>
          <w:b w:val="false"/>
          <w:i w:val="false"/>
          <w:color w:val="000000"/>
          <w:sz w:val="28"/>
        </w:rPr>
        <w:t>
      2) азық-түлік емес тауарлар мен көрсетілетін қызметтерге жұмсалатын шығыстардың тіркелген үлесінен тұрады.</w:t>
      </w:r>
    </w:p>
    <w:bookmarkStart w:name="z53" w:id="34"/>
    <w:p>
      <w:pPr>
        <w:spacing w:after="0"/>
        <w:ind w:left="0"/>
        <w:jc w:val="both"/>
      </w:pPr>
      <w:r>
        <w:rPr>
          <w:rFonts w:ascii="Times New Roman"/>
          <w:b w:val="false"/>
          <w:i w:val="false"/>
          <w:color w:val="000000"/>
          <w:sz w:val="28"/>
        </w:rPr>
        <w:t>
      2. Азық-түлік себетін мемлекеттік статистика саласындағы уәкілетті орган денсаулық сақтау саласындағы уәкілетті органмен келісу бойынша санитариялық-эпидемиологиялық саламаттылық саласындағы уәкілетті орган бекітетін тамақ өнімдерін тұтынудың ғылыми негізделген физиологиялық нормалары бойынша есептеп шығарады.</w:t>
      </w:r>
    </w:p>
    <w:bookmarkEnd w:id="34"/>
    <w:bookmarkStart w:name="z54" w:id="35"/>
    <w:p>
      <w:pPr>
        <w:spacing w:after="0"/>
        <w:ind w:left="0"/>
        <w:jc w:val="both"/>
      </w:pPr>
      <w:r>
        <w:rPr>
          <w:rFonts w:ascii="Times New Roman"/>
          <w:b w:val="false"/>
          <w:i w:val="false"/>
          <w:color w:val="000000"/>
          <w:sz w:val="28"/>
        </w:rPr>
        <w:t>
      3. Азық-түлік емес тауарлар мен көрсетілетін қызметтерге шығыстардың тіркелген үлесін халықты әлеуметтік қорғау саласындағы және мемлекеттік статистика саласындағы уәкілетті органдар ең төмен тұтыну себетінің құнына арақатынасы арқылы бірлесіп белгілейді.</w:t>
      </w:r>
    </w:p>
    <w:bookmarkEnd w:id="35"/>
    <w:bookmarkStart w:name="z55" w:id="36"/>
    <w:p>
      <w:pPr>
        <w:spacing w:after="0"/>
        <w:ind w:left="0"/>
        <w:jc w:val="both"/>
      </w:pPr>
      <w:r>
        <w:rPr>
          <w:rFonts w:ascii="Times New Roman"/>
          <w:b w:val="false"/>
          <w:i w:val="false"/>
          <w:color w:val="000000"/>
          <w:sz w:val="28"/>
        </w:rPr>
        <w:t>
      4. Ең төмен күнкөріс деңгейі тоқсан сайын республика бойынша және өңірлер бойынша орта есеппен:</w:t>
      </w:r>
    </w:p>
    <w:bookmarkEnd w:id="36"/>
    <w:p>
      <w:pPr>
        <w:spacing w:after="0"/>
        <w:ind w:left="0"/>
        <w:jc w:val="both"/>
      </w:pPr>
      <w:r>
        <w:rPr>
          <w:rFonts w:ascii="Times New Roman"/>
          <w:b w:val="false"/>
          <w:i w:val="false"/>
          <w:color w:val="000000"/>
          <w:sz w:val="28"/>
        </w:rPr>
        <w:t>
      1) халықтың жан басына;</w:t>
      </w:r>
    </w:p>
    <w:p>
      <w:pPr>
        <w:spacing w:after="0"/>
        <w:ind w:left="0"/>
        <w:jc w:val="both"/>
      </w:pPr>
      <w:r>
        <w:rPr>
          <w:rFonts w:ascii="Times New Roman"/>
          <w:b w:val="false"/>
          <w:i w:val="false"/>
          <w:color w:val="000000"/>
          <w:sz w:val="28"/>
        </w:rPr>
        <w:t>
      2) халықтың жыныстық-жас топтары бойынша есептеп шығарылады.</w:t>
      </w:r>
    </w:p>
    <w:bookmarkStart w:name="z56" w:id="37"/>
    <w:p>
      <w:pPr>
        <w:spacing w:after="0"/>
        <w:ind w:left="0"/>
        <w:jc w:val="both"/>
      </w:pPr>
      <w:r>
        <w:rPr>
          <w:rFonts w:ascii="Times New Roman"/>
          <w:b w:val="false"/>
          <w:i w:val="false"/>
          <w:color w:val="000000"/>
          <w:sz w:val="28"/>
        </w:rPr>
        <w:t>
      5. Тұтастай алғанда, Қазақстан Республикасы бойынша орта есеппен халықтың негізгі жыныстық-жас топтары бойынша халықтың жан басына шаққандағы ең төмен күнкөріс деңгейі, азық-түлік себетінің құны және кірістері осы өлшемшарттардан төмен халықтың үлесі туралы мәліметтерді мемлекеттік статистика саласындағы уәкілетті орган бұқаралық ақпарат құралдарында ресми жариялауға тиіс.</w:t>
      </w:r>
    </w:p>
    <w:bookmarkEnd w:id="37"/>
    <w:p>
      <w:pPr>
        <w:spacing w:after="0"/>
        <w:ind w:left="0"/>
        <w:jc w:val="both"/>
      </w:pPr>
      <w:r>
        <w:rPr>
          <w:rFonts w:ascii="Times New Roman"/>
          <w:b/>
          <w:i w:val="false"/>
          <w:color w:val="000000"/>
          <w:sz w:val="28"/>
        </w:rPr>
        <w:t>19-бап. Ең төмен күнкөріс деңгейін қолдану</w:t>
      </w:r>
    </w:p>
    <w:p>
      <w:pPr>
        <w:spacing w:after="0"/>
        <w:ind w:left="0"/>
        <w:jc w:val="both"/>
      </w:pPr>
      <w:r>
        <w:rPr>
          <w:rFonts w:ascii="Times New Roman"/>
          <w:b w:val="false"/>
          <w:i w:val="false"/>
          <w:color w:val="000000"/>
          <w:sz w:val="28"/>
        </w:rPr>
        <w:t>
      Ең төмен күнкөріс деңгейі жыл сайынғы:</w:t>
      </w:r>
    </w:p>
    <w:p>
      <w:pPr>
        <w:spacing w:after="0"/>
        <w:ind w:left="0"/>
        <w:jc w:val="both"/>
      </w:pPr>
      <w:r>
        <w:rPr>
          <w:rFonts w:ascii="Times New Roman"/>
          <w:b w:val="false"/>
          <w:i w:val="false"/>
          <w:color w:val="000000"/>
          <w:sz w:val="28"/>
        </w:rPr>
        <w:t>
      1) халықтың өмір сүру деңгейін бағалау;</w:t>
      </w:r>
    </w:p>
    <w:p>
      <w:pPr>
        <w:spacing w:after="0"/>
        <w:ind w:left="0"/>
        <w:jc w:val="both"/>
      </w:pPr>
      <w:r>
        <w:rPr>
          <w:rFonts w:ascii="Times New Roman"/>
          <w:b w:val="false"/>
          <w:i w:val="false"/>
          <w:color w:val="000000"/>
          <w:sz w:val="28"/>
        </w:rPr>
        <w:t>
      2) әлеуметтік саясаттың бағыттарын айқындау және халықты әлеуметтік қолдау жөніндегі шараларды жүзеге асыру үшін қолданылады.</w:t>
      </w:r>
    </w:p>
    <w:p>
      <w:pPr>
        <w:spacing w:after="0"/>
        <w:ind w:left="0"/>
        <w:jc w:val="both"/>
      </w:pPr>
      <w:r>
        <w:rPr>
          <w:rFonts w:ascii="Times New Roman"/>
          <w:b/>
          <w:i w:val="false"/>
          <w:color w:val="000000"/>
          <w:sz w:val="28"/>
        </w:rPr>
        <w:t>20-бап. "Зейнетақының ең төмен мөлшері" ең төмен әлеуметтік стандарты</w:t>
      </w:r>
    </w:p>
    <w:p>
      <w:pPr>
        <w:spacing w:after="0"/>
        <w:ind w:left="0"/>
        <w:jc w:val="both"/>
      </w:pPr>
      <w:r>
        <w:rPr>
          <w:rFonts w:ascii="Times New Roman"/>
          <w:b w:val="false"/>
          <w:i w:val="false"/>
          <w:color w:val="000000"/>
          <w:sz w:val="28"/>
        </w:rPr>
        <w:t>
      "Зейнетақының ең төмен мөлшері" ең төмен әлеуметтік стандарты республикалық бюджет туралы заңда тиісті қаржы жылына белгіленетін мемлекеттік базалық зейнетақы төлемінің ең төмен мөлшерінің нормативін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 жаңа редакцияда– ҚР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21-бап. "Арнаулы әлеуметтік қызметтердің кепілдік берілген көлемі" ең төмен әлеуметтік стандарты</w:t>
      </w:r>
    </w:p>
    <w:p>
      <w:pPr>
        <w:spacing w:after="0"/>
        <w:ind w:left="0"/>
        <w:jc w:val="both"/>
      </w:pPr>
      <w:r>
        <w:rPr>
          <w:rFonts w:ascii="Times New Roman"/>
          <w:b w:val="false"/>
          <w:i w:val="false"/>
          <w:color w:val="000000"/>
          <w:sz w:val="28"/>
        </w:rPr>
        <w:t>
      "Арнаулы әлеуметтік қызметтердің кепілдік берілген көлемі" ең төмен әлеуметтік стандарты арнаулы әлеуметтік қызметтерге мұқтаж адамдар (отбасылар) үшін ұсынылатын арнаулы әлеуметтік қызметтер нормативтерін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 жаңа редакцияда– ҚР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22-бап. Білім беру саласындағы ең төмен әлеуметтік стандарттар</w:t>
      </w:r>
    </w:p>
    <w:bookmarkStart w:name="z61" w:id="38"/>
    <w:p>
      <w:pPr>
        <w:spacing w:after="0"/>
        <w:ind w:left="0"/>
        <w:jc w:val="both"/>
      </w:pPr>
      <w:r>
        <w:rPr>
          <w:rFonts w:ascii="Times New Roman"/>
          <w:b w:val="false"/>
          <w:i w:val="false"/>
          <w:color w:val="000000"/>
          <w:sz w:val="28"/>
        </w:rPr>
        <w:t>
      1. Білім беру саласындағы ең төмен әлеуметтік стандарттар білім беруге әлеуметтік кепілдіктер мен әлеуметтік құқықтардың іске асырылуын қамтамасыз етеді.</w:t>
      </w:r>
    </w:p>
    <w:bookmarkEnd w:id="38"/>
    <w:bookmarkStart w:name="z62" w:id="39"/>
    <w:p>
      <w:pPr>
        <w:spacing w:after="0"/>
        <w:ind w:left="0"/>
        <w:jc w:val="both"/>
      </w:pPr>
      <w:r>
        <w:rPr>
          <w:rFonts w:ascii="Times New Roman"/>
          <w:b w:val="false"/>
          <w:i w:val="false"/>
          <w:color w:val="000000"/>
          <w:sz w:val="28"/>
        </w:rPr>
        <w:t>
      2. Білім беру саласындағы ең төмен әлеуметтік стандарттар:</w:t>
      </w:r>
    </w:p>
    <w:bookmarkEnd w:id="39"/>
    <w:p>
      <w:pPr>
        <w:spacing w:after="0"/>
        <w:ind w:left="0"/>
        <w:jc w:val="both"/>
      </w:pPr>
      <w:r>
        <w:rPr>
          <w:rFonts w:ascii="Times New Roman"/>
          <w:b w:val="false"/>
          <w:i w:val="false"/>
          <w:color w:val="000000"/>
          <w:sz w:val="28"/>
        </w:rPr>
        <w:t>
      1) мектепке дейінгі тәрбие мен оқытудың ең төмен әлеуметтік стандарты;</w:t>
      </w:r>
    </w:p>
    <w:p>
      <w:pPr>
        <w:spacing w:after="0"/>
        <w:ind w:left="0"/>
        <w:jc w:val="both"/>
      </w:pPr>
      <w:r>
        <w:rPr>
          <w:rFonts w:ascii="Times New Roman"/>
          <w:b w:val="false"/>
          <w:i w:val="false"/>
          <w:color w:val="000000"/>
          <w:sz w:val="28"/>
        </w:rPr>
        <w:t>
      2) бастауыш, негізгі орта және жалпы орта білім берудің ең төмен әлеуметтік стандарты;</w:t>
      </w:r>
    </w:p>
    <w:p>
      <w:pPr>
        <w:spacing w:after="0"/>
        <w:ind w:left="0"/>
        <w:jc w:val="both"/>
      </w:pPr>
      <w:r>
        <w:rPr>
          <w:rFonts w:ascii="Times New Roman"/>
          <w:b w:val="false"/>
          <w:i w:val="false"/>
          <w:color w:val="000000"/>
          <w:sz w:val="28"/>
        </w:rPr>
        <w:t>
      3) техникалық және кәсіптік, орта білімнен кейінгі білім берудің ең төмен әлеуметтік стандарты;</w:t>
      </w:r>
    </w:p>
    <w:p>
      <w:pPr>
        <w:spacing w:after="0"/>
        <w:ind w:left="0"/>
        <w:jc w:val="both"/>
      </w:pPr>
      <w:r>
        <w:rPr>
          <w:rFonts w:ascii="Times New Roman"/>
          <w:b w:val="false"/>
          <w:i w:val="false"/>
          <w:color w:val="000000"/>
          <w:sz w:val="28"/>
        </w:rPr>
        <w:t>
      4) конкурстық негізде алынатын жоғары білімнің ең төмен әлеуметтік стандарты болып табылады.</w:t>
      </w:r>
    </w:p>
    <w:bookmarkStart w:name="z63" w:id="40"/>
    <w:p>
      <w:pPr>
        <w:spacing w:after="0"/>
        <w:ind w:left="0"/>
        <w:jc w:val="both"/>
      </w:pPr>
      <w:r>
        <w:rPr>
          <w:rFonts w:ascii="Times New Roman"/>
          <w:b w:val="false"/>
          <w:i w:val="false"/>
          <w:color w:val="000000"/>
          <w:sz w:val="28"/>
        </w:rPr>
        <w:t>
      3. Білім беру саласындағы ең төмен әлеуметтік стандарттар Қазақстан Республикасының заңнамасына сәйкес белгіленеді және қолданылады.</w:t>
      </w:r>
    </w:p>
    <w:bookmarkEnd w:id="40"/>
    <w:p>
      <w:pPr>
        <w:spacing w:after="0"/>
        <w:ind w:left="0"/>
        <w:jc w:val="both"/>
      </w:pPr>
      <w:r>
        <w:rPr>
          <w:rFonts w:ascii="Times New Roman"/>
          <w:b/>
          <w:i w:val="false"/>
          <w:color w:val="000000"/>
          <w:sz w:val="28"/>
        </w:rPr>
        <w:t>23-бап. Мектепке дейінгі тәрбие мен оқытудың ең төмен әлеуметтік стандарты</w:t>
      </w:r>
    </w:p>
    <w:p>
      <w:pPr>
        <w:spacing w:after="0"/>
        <w:ind w:left="0"/>
        <w:jc w:val="both"/>
      </w:pPr>
      <w:r>
        <w:rPr>
          <w:rFonts w:ascii="Times New Roman"/>
          <w:b w:val="false"/>
          <w:i w:val="false"/>
          <w:color w:val="000000"/>
          <w:sz w:val="28"/>
        </w:rPr>
        <w:t>
      Мектепке дейінгі тәрбие мен оқытудың ең төмен әлеуметтік стандарты:</w:t>
      </w:r>
    </w:p>
    <w:p>
      <w:pPr>
        <w:spacing w:after="0"/>
        <w:ind w:left="0"/>
        <w:jc w:val="both"/>
      </w:pPr>
      <w:r>
        <w:rPr>
          <w:rFonts w:ascii="Times New Roman"/>
          <w:b w:val="false"/>
          <w:i w:val="false"/>
          <w:color w:val="000000"/>
          <w:sz w:val="28"/>
        </w:rPr>
        <w:t>
      1) мектепке дейінгі білім беру ұйымдарындағы балаларды мектепке дейінгі тәрбиелеу мен оқытуды жан басына шаққандағы қаржыландыру нормативін;</w:t>
      </w:r>
    </w:p>
    <w:p>
      <w:pPr>
        <w:spacing w:after="0"/>
        <w:ind w:left="0"/>
        <w:jc w:val="both"/>
      </w:pPr>
      <w:r>
        <w:rPr>
          <w:rFonts w:ascii="Times New Roman"/>
          <w:b w:val="false"/>
          <w:i w:val="false"/>
          <w:color w:val="000000"/>
          <w:sz w:val="28"/>
        </w:rPr>
        <w:t>
      2) мектепке дейінгі білім беру ұйымдарын жабдықтармен және жиһазбен жарақтандыру нормаларын;</w:t>
      </w:r>
    </w:p>
    <w:p>
      <w:pPr>
        <w:spacing w:after="0"/>
        <w:ind w:left="0"/>
        <w:jc w:val="both"/>
      </w:pPr>
      <w:r>
        <w:rPr>
          <w:rFonts w:ascii="Times New Roman"/>
          <w:b w:val="false"/>
          <w:i w:val="false"/>
          <w:color w:val="000000"/>
          <w:sz w:val="28"/>
        </w:rPr>
        <w:t>
      3) мүмкіндіктері шектеулі балаларды әлеуметтік және медициналық-педагогикалық түзетумен қолдау нормаларын;</w:t>
      </w:r>
    </w:p>
    <w:p>
      <w:pPr>
        <w:spacing w:after="0"/>
        <w:ind w:left="0"/>
        <w:jc w:val="both"/>
      </w:pPr>
      <w:r>
        <w:rPr>
          <w:rFonts w:ascii="Times New Roman"/>
          <w:b w:val="false"/>
          <w:i w:val="false"/>
          <w:color w:val="000000"/>
          <w:sz w:val="28"/>
        </w:rPr>
        <w:t>
      4) санитариялық-эпидемиологиялық талаптар нормаларын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 енгізілді - ҚР 05.07.2017 </w:t>
      </w:r>
      <w:r>
        <w:rPr>
          <w:rFonts w:ascii="Times New Roman"/>
          <w:b w:val="false"/>
          <w:i w:val="false"/>
          <w:color w:val="000000"/>
          <w:sz w:val="28"/>
        </w:rPr>
        <w:t>№ 88-VI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24-бап. Бастауыш, негізгі орта және жалпы орта білім берудің ең төмен әлеуметтік стандарты</w:t>
      </w:r>
    </w:p>
    <w:p>
      <w:pPr>
        <w:spacing w:after="0"/>
        <w:ind w:left="0"/>
        <w:jc w:val="both"/>
      </w:pPr>
      <w:r>
        <w:rPr>
          <w:rFonts w:ascii="Times New Roman"/>
          <w:b w:val="false"/>
          <w:i w:val="false"/>
          <w:color w:val="000000"/>
          <w:sz w:val="28"/>
        </w:rPr>
        <w:t>
      Бастауыш, негізгі орта және жалпы орта білім берудің ең төмен әлеуметтік стандарты:</w:t>
      </w:r>
    </w:p>
    <w:p>
      <w:pPr>
        <w:spacing w:after="0"/>
        <w:ind w:left="0"/>
        <w:jc w:val="both"/>
      </w:pPr>
      <w:r>
        <w:rPr>
          <w:rFonts w:ascii="Times New Roman"/>
          <w:b w:val="false"/>
          <w:i w:val="false"/>
          <w:color w:val="000000"/>
          <w:sz w:val="28"/>
        </w:rPr>
        <w:t>
      1) мемлекеттік білім беру ұйымдары желісінің нормативін;</w:t>
      </w:r>
    </w:p>
    <w:p>
      <w:pPr>
        <w:spacing w:after="0"/>
        <w:ind w:left="0"/>
        <w:jc w:val="both"/>
      </w:pPr>
      <w:r>
        <w:rPr>
          <w:rFonts w:ascii="Times New Roman"/>
          <w:b w:val="false"/>
          <w:i w:val="false"/>
          <w:color w:val="000000"/>
          <w:sz w:val="28"/>
        </w:rPr>
        <w:t>
      2) орта, сондай-ақ арнаулы білім беру ұйымдарын жабдықтармен және жиһазбен жарақтандыру нормаларын;</w:t>
      </w:r>
    </w:p>
    <w:p>
      <w:pPr>
        <w:spacing w:after="0"/>
        <w:ind w:left="0"/>
        <w:jc w:val="both"/>
      </w:pPr>
      <w:r>
        <w:rPr>
          <w:rFonts w:ascii="Times New Roman"/>
          <w:b w:val="false"/>
          <w:i w:val="false"/>
          <w:color w:val="000000"/>
          <w:sz w:val="28"/>
        </w:rPr>
        <w:t>
      3) мемлекеттік атаулы әлеуметтік көмек алуға құқығы бар отбасылардан, сондай-ақ мемлекеттік атаулы әлеуметтік көмек алмайтын, жан басына шаққандағы орташа кірісі ең төмен күнкөріс деңгейінің шамасынан төмен отбасылардан шыққан балаларды, жетім балаларды, ата-анасының қамқорлығынсыз қалған балаларды, төтенше жағдайлар салдарынан шұғыл көмекті қажет ететін отбасылардан шыққан балаларды орта білім беру ұйымдарында тегін тамақтандыруды қамтамасыз ету нормаларын;</w:t>
      </w:r>
    </w:p>
    <w:p>
      <w:pPr>
        <w:spacing w:after="0"/>
        <w:ind w:left="0"/>
        <w:jc w:val="both"/>
      </w:pPr>
      <w:r>
        <w:rPr>
          <w:rFonts w:ascii="Times New Roman"/>
          <w:b w:val="false"/>
          <w:i w:val="false"/>
          <w:color w:val="000000"/>
          <w:sz w:val="28"/>
        </w:rPr>
        <w:t>
      4) ауылдық мектептердің оқушыларын тасу нормаларын;</w:t>
      </w:r>
    </w:p>
    <w:p>
      <w:pPr>
        <w:spacing w:after="0"/>
        <w:ind w:left="0"/>
        <w:jc w:val="both"/>
      </w:pPr>
      <w:r>
        <w:rPr>
          <w:rFonts w:ascii="Times New Roman"/>
          <w:b w:val="false"/>
          <w:i w:val="false"/>
          <w:color w:val="000000"/>
          <w:sz w:val="28"/>
        </w:rPr>
        <w:t>
      5) орта білім беру ұйымдарын оқулықтармен және оқу-әдістемелік кешендермен қамтамасыз ету нормаларын;</w:t>
      </w:r>
    </w:p>
    <w:p>
      <w:pPr>
        <w:spacing w:after="0"/>
        <w:ind w:left="0"/>
        <w:jc w:val="both"/>
      </w:pPr>
      <w:r>
        <w:rPr>
          <w:rFonts w:ascii="Times New Roman"/>
          <w:b w:val="false"/>
          <w:i w:val="false"/>
          <w:color w:val="000000"/>
          <w:sz w:val="28"/>
        </w:rPr>
        <w:t>
      6) мүмкіндіктері шектеулі балаларды әлеуметтік және медициналық-педагогикалық түзетумен қолдау нормаларын;</w:t>
      </w:r>
    </w:p>
    <w:p>
      <w:pPr>
        <w:spacing w:after="0"/>
        <w:ind w:left="0"/>
        <w:jc w:val="both"/>
      </w:pPr>
      <w:r>
        <w:rPr>
          <w:rFonts w:ascii="Times New Roman"/>
          <w:b w:val="false"/>
          <w:i w:val="false"/>
          <w:color w:val="000000"/>
          <w:sz w:val="28"/>
        </w:rPr>
        <w:t>
      7) мемлекеттік атаулы әлеуметтік көмек алуға құқығы бар отбасылардан, сондай-ақ мемлекеттік атаулы әлеуметтік көмек алмайтын, жан басына шаққандағы орташа кірісі ең төмен күнкөріс деңгейінің шамасынан төмен отбасылардан шыққан балаларға және жетім балаларға, ата-анасының қамқорлығынсыз қалған балаларға, төтенше жағдайлар салдарынан шұғыл көмекті қажет ететін отбасылардан шыққан балаларға сауықтыру демалысын беру нормаларын;</w:t>
      </w:r>
    </w:p>
    <w:p>
      <w:pPr>
        <w:spacing w:after="0"/>
        <w:ind w:left="0"/>
        <w:jc w:val="both"/>
      </w:pPr>
      <w:r>
        <w:rPr>
          <w:rFonts w:ascii="Times New Roman"/>
          <w:b w:val="false"/>
          <w:i w:val="false"/>
          <w:color w:val="000000"/>
          <w:sz w:val="28"/>
        </w:rPr>
        <w:t>
      8) денсаулық жағдайына байланысты ұзақ уақыт бойы жалпы орта білім беру ұйымына бара алмайтын білім алушыларды үйде немесе стационарлық көмек, қалпына келтіру емін және медициналық оңалтуды көрсететін ұйымдарда жеке-дара тегін оқыту нормаларын;</w:t>
      </w:r>
    </w:p>
    <w:p>
      <w:pPr>
        <w:spacing w:after="0"/>
        <w:ind w:left="0"/>
        <w:jc w:val="both"/>
      </w:pPr>
      <w:r>
        <w:rPr>
          <w:rFonts w:ascii="Times New Roman"/>
          <w:b w:val="false"/>
          <w:i w:val="false"/>
          <w:color w:val="000000"/>
          <w:sz w:val="28"/>
        </w:rPr>
        <w:t>
      8-1) бастауыш, негізгі орта және жалпы орта білімнің жалпы білім беретін оқу бағдарламаларын іске асыратын білім беру ұйымдарында оқытудың жан басына шаққандағы қаржыландыру нормативін;</w:t>
      </w:r>
    </w:p>
    <w:p>
      <w:pPr>
        <w:spacing w:after="0"/>
        <w:ind w:left="0"/>
        <w:jc w:val="both"/>
      </w:pPr>
      <w:r>
        <w:rPr>
          <w:rFonts w:ascii="Times New Roman"/>
          <w:b w:val="false"/>
          <w:i w:val="false"/>
          <w:color w:val="000000"/>
          <w:sz w:val="28"/>
        </w:rPr>
        <w:t>
      9) санитариялық-эпидемиологиялық талаптар нормаларын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24-бапқа өзгеріс енгізілді - ҚР 05.07.2017 </w:t>
      </w:r>
      <w:r>
        <w:rPr>
          <w:rFonts w:ascii="Times New Roman"/>
          <w:b w:val="false"/>
          <w:i w:val="false"/>
          <w:color w:val="000000"/>
          <w:sz w:val="28"/>
        </w:rPr>
        <w:t>№ 88-VI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25-бап. Техникалық және кәсіптік, орта білімнен кейінгі білім берудің ең төмен әлеуметтік стандарты</w:t>
      </w:r>
    </w:p>
    <w:p>
      <w:pPr>
        <w:spacing w:after="0"/>
        <w:ind w:left="0"/>
        <w:jc w:val="both"/>
      </w:pPr>
      <w:r>
        <w:rPr>
          <w:rFonts w:ascii="Times New Roman"/>
          <w:b w:val="false"/>
          <w:i w:val="false"/>
          <w:color w:val="000000"/>
          <w:sz w:val="28"/>
        </w:rPr>
        <w:t>
      Техникалық және кәсіптік, орта білімнен кейінгі білім берудің ең төмен әлеуметтік стандарты:</w:t>
      </w:r>
    </w:p>
    <w:p>
      <w:pPr>
        <w:spacing w:after="0"/>
        <w:ind w:left="0"/>
        <w:jc w:val="both"/>
      </w:pPr>
      <w:r>
        <w:rPr>
          <w:rFonts w:ascii="Times New Roman"/>
          <w:b w:val="false"/>
          <w:i w:val="false"/>
          <w:color w:val="000000"/>
          <w:sz w:val="28"/>
        </w:rPr>
        <w:t>
      1) техникалық және кәсіптік, орта білімнен кейінгі білім беру ұйымдарына қабылдау кезіндегі мемлекеттік білім беру тапсырысының нормаларын;</w:t>
      </w:r>
    </w:p>
    <w:p>
      <w:pPr>
        <w:spacing w:after="0"/>
        <w:ind w:left="0"/>
        <w:jc w:val="both"/>
      </w:pPr>
      <w:r>
        <w:rPr>
          <w:rFonts w:ascii="Times New Roman"/>
          <w:b w:val="false"/>
          <w:i w:val="false"/>
          <w:color w:val="000000"/>
          <w:sz w:val="28"/>
        </w:rPr>
        <w:t>
      2) техникалық және кәсіптік, орта білімнен кейінгі білім беру ұйымдарын жабдықтармен және жиһазбен жарақтандыру нормаларын;</w:t>
      </w:r>
    </w:p>
    <w:p>
      <w:pPr>
        <w:spacing w:after="0"/>
        <w:ind w:left="0"/>
        <w:jc w:val="both"/>
      </w:pPr>
      <w:r>
        <w:rPr>
          <w:rFonts w:ascii="Times New Roman"/>
          <w:b w:val="false"/>
          <w:i w:val="false"/>
          <w:color w:val="000000"/>
          <w:sz w:val="28"/>
        </w:rPr>
        <w:t>
      3) техникалық және кәсіптік білім беру ұйымдарында білім алып жатқан жетім балалардың және ата-анасының қамқорлығынсыз қалған балалардың киім-кешегі нормаларын;</w:t>
      </w:r>
    </w:p>
    <w:p>
      <w:pPr>
        <w:spacing w:after="0"/>
        <w:ind w:left="0"/>
        <w:jc w:val="both"/>
      </w:pPr>
      <w:r>
        <w:rPr>
          <w:rFonts w:ascii="Times New Roman"/>
          <w:b w:val="false"/>
          <w:i w:val="false"/>
          <w:color w:val="000000"/>
          <w:sz w:val="28"/>
        </w:rPr>
        <w:t>
      4) мемлекеттік білім беру тапсырысы негізінде білім алушыларға арналған стипендияның нормативін (мөлшерін);</w:t>
      </w:r>
    </w:p>
    <w:p>
      <w:pPr>
        <w:spacing w:after="0"/>
        <w:ind w:left="0"/>
        <w:jc w:val="both"/>
      </w:pPr>
      <w:r>
        <w:rPr>
          <w:rFonts w:ascii="Times New Roman"/>
          <w:b w:val="false"/>
          <w:i w:val="false"/>
          <w:color w:val="000000"/>
          <w:sz w:val="28"/>
        </w:rPr>
        <w:t>
      5) мемлекеттік білім беру тапсырысы бойынша білім алушылардың жеңілдікпен жол жүру нормативтерін;</w:t>
      </w:r>
    </w:p>
    <w:p>
      <w:pPr>
        <w:spacing w:after="0"/>
        <w:ind w:left="0"/>
        <w:jc w:val="both"/>
      </w:pPr>
      <w:r>
        <w:rPr>
          <w:rFonts w:ascii="Times New Roman"/>
          <w:b w:val="false"/>
          <w:i w:val="false"/>
          <w:color w:val="000000"/>
          <w:sz w:val="28"/>
        </w:rPr>
        <w:t>
      6) техникалық және кәсіптік, орта білімнен кейінгі білім беру ұйымдарын оқулықтармен және оқу-әдістемелік кешендермен қамтамасыз ету нормаларын;</w:t>
      </w:r>
    </w:p>
    <w:p>
      <w:pPr>
        <w:spacing w:after="0"/>
        <w:ind w:left="0"/>
        <w:jc w:val="both"/>
      </w:pPr>
      <w:r>
        <w:rPr>
          <w:rFonts w:ascii="Times New Roman"/>
          <w:b w:val="false"/>
          <w:i w:val="false"/>
          <w:color w:val="000000"/>
          <w:sz w:val="28"/>
        </w:rPr>
        <w:t>
      7) санитариялық-эпидемиологиялық талаптар нормаларын;</w:t>
      </w:r>
    </w:p>
    <w:p>
      <w:pPr>
        <w:spacing w:after="0"/>
        <w:ind w:left="0"/>
        <w:jc w:val="both"/>
      </w:pPr>
      <w:r>
        <w:rPr>
          <w:rFonts w:ascii="Times New Roman"/>
          <w:b w:val="false"/>
          <w:i w:val="false"/>
          <w:color w:val="000000"/>
          <w:sz w:val="28"/>
        </w:rPr>
        <w:t>
      8) мемлекеттік атаулы әлеуметтік көмек алуға құқығы бар отбасылардан, сондай-ақ мемлекеттік атаулы әлеуметтік көмек алмайтын, жан басына шаққанда орташа кірісі ең төмен күнкөріс деңгейінің шамасынан төмен отбасылардан шыққан, мемлекеттік білім беру тапсырысы бойынша білім алушыларды, жетім балаларды, ата-анасының қамқорлығынсыз қалған балаларды, төтенше жағдайлар салдарынан шұғыл көмекті қажет ететін отбасылардан шыққан балаларды жатақханада орындармен қамтамасыз ету жөніндегі нормаларды;</w:t>
      </w:r>
    </w:p>
    <w:p>
      <w:pPr>
        <w:spacing w:after="0"/>
        <w:ind w:left="0"/>
        <w:jc w:val="both"/>
      </w:pPr>
      <w:r>
        <w:rPr>
          <w:rFonts w:ascii="Times New Roman"/>
          <w:b w:val="false"/>
          <w:i w:val="false"/>
          <w:color w:val="000000"/>
          <w:sz w:val="28"/>
        </w:rPr>
        <w:t>
      9) егер білім алушы бір мамандық шеңберінде жұмысшы біліктілігін немесе жұмысшы біліктіліктерін алғаш рет алса, түлектерге оны (оларды) бере отырып, техникалық және кәсіптік, орта білімнен кейінгі білімге кепілдік беру нормативтерін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 енгізілді – ҚР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26-бап. Конкурстық негізде алынатын жоғары білімнің ең төмен әлеуметтік стандарты</w:t>
      </w:r>
    </w:p>
    <w:p>
      <w:pPr>
        <w:spacing w:after="0"/>
        <w:ind w:left="0"/>
        <w:jc w:val="both"/>
      </w:pPr>
      <w:r>
        <w:rPr>
          <w:rFonts w:ascii="Times New Roman"/>
          <w:b w:val="false"/>
          <w:i w:val="false"/>
          <w:color w:val="000000"/>
          <w:sz w:val="28"/>
        </w:rPr>
        <w:t>
      Конкурстық негізде алынатын жоғары білімнің ең төмен әлеуметтік стандарты:</w:t>
      </w:r>
    </w:p>
    <w:p>
      <w:pPr>
        <w:spacing w:after="0"/>
        <w:ind w:left="0"/>
        <w:jc w:val="both"/>
      </w:pPr>
      <w:r>
        <w:rPr>
          <w:rFonts w:ascii="Times New Roman"/>
          <w:b w:val="false"/>
          <w:i w:val="false"/>
          <w:color w:val="000000"/>
          <w:sz w:val="28"/>
        </w:rPr>
        <w:t>
      1) жоғары оқу орындарына қабылдау кезіндегі мемлекеттік білім беру грантының нормативін (мөлшерін);</w:t>
      </w:r>
    </w:p>
    <w:p>
      <w:pPr>
        <w:spacing w:after="0"/>
        <w:ind w:left="0"/>
        <w:jc w:val="both"/>
      </w:pPr>
      <w:r>
        <w:rPr>
          <w:rFonts w:ascii="Times New Roman"/>
          <w:b w:val="false"/>
          <w:i w:val="false"/>
          <w:color w:val="000000"/>
          <w:sz w:val="28"/>
        </w:rPr>
        <w:t>
      2) мемлекеттік білім беру тапсырысы негізінде білім алушыларға арналған стипендияның нормативін (мөлшерін);</w:t>
      </w:r>
    </w:p>
    <w:p>
      <w:pPr>
        <w:spacing w:after="0"/>
        <w:ind w:left="0"/>
        <w:jc w:val="both"/>
      </w:pPr>
      <w:r>
        <w:rPr>
          <w:rFonts w:ascii="Times New Roman"/>
          <w:b w:val="false"/>
          <w:i w:val="false"/>
          <w:color w:val="000000"/>
          <w:sz w:val="28"/>
        </w:rPr>
        <w:t>
      3) мемлекеттік білім беру тапсырысы негізінде білім алушылардың жеңілдікпен жол жүру нормативін;</w:t>
      </w:r>
    </w:p>
    <w:p>
      <w:pPr>
        <w:spacing w:after="0"/>
        <w:ind w:left="0"/>
        <w:jc w:val="both"/>
      </w:pPr>
      <w:r>
        <w:rPr>
          <w:rFonts w:ascii="Times New Roman"/>
          <w:b w:val="false"/>
          <w:i w:val="false"/>
          <w:color w:val="000000"/>
          <w:sz w:val="28"/>
        </w:rPr>
        <w:t>
      4) жоғары білім беру ұйымдарына оқуға түсу кезіндегі қабылдау нормативін (квотасын);</w:t>
      </w:r>
    </w:p>
    <w:p>
      <w:pPr>
        <w:spacing w:after="0"/>
        <w:ind w:left="0"/>
        <w:jc w:val="both"/>
      </w:pPr>
      <w:r>
        <w:rPr>
          <w:rFonts w:ascii="Times New Roman"/>
          <w:b w:val="false"/>
          <w:i w:val="false"/>
          <w:color w:val="000000"/>
          <w:sz w:val="28"/>
        </w:rPr>
        <w:t>
      5) санитариялық-эпидемиологиялық талаптар нормативін;</w:t>
      </w:r>
    </w:p>
    <w:p>
      <w:pPr>
        <w:spacing w:after="0"/>
        <w:ind w:left="0"/>
        <w:jc w:val="both"/>
      </w:pPr>
      <w:r>
        <w:rPr>
          <w:rFonts w:ascii="Times New Roman"/>
          <w:b w:val="false"/>
          <w:i w:val="false"/>
          <w:color w:val="000000"/>
          <w:sz w:val="28"/>
        </w:rPr>
        <w:t>
      6) мемлекеттік білім беру тапсырысы негізінде білім алушыларды жатақханада орындармен қамтамасыз ету жөніндегі нормаларды қамтиды.</w:t>
      </w:r>
    </w:p>
    <w:p>
      <w:pPr>
        <w:spacing w:after="0"/>
        <w:ind w:left="0"/>
        <w:jc w:val="both"/>
      </w:pPr>
      <w:r>
        <w:rPr>
          <w:rFonts w:ascii="Times New Roman"/>
          <w:b/>
          <w:i w:val="false"/>
          <w:color w:val="000000"/>
          <w:sz w:val="28"/>
        </w:rPr>
        <w:t>27-бап. Отбасы және балалар саласындағы ең төмен әлеуметтік стандарт</w:t>
      </w:r>
    </w:p>
    <w:bookmarkStart w:name="z69" w:id="41"/>
    <w:p>
      <w:pPr>
        <w:spacing w:after="0"/>
        <w:ind w:left="0"/>
        <w:jc w:val="both"/>
      </w:pPr>
      <w:r>
        <w:rPr>
          <w:rFonts w:ascii="Times New Roman"/>
          <w:b w:val="false"/>
          <w:i w:val="false"/>
          <w:color w:val="000000"/>
          <w:sz w:val="28"/>
        </w:rPr>
        <w:t>
      1. Отбасы және балалар саласындағы ең төмен әлеуметтік стандарт отбасы және балалар мүдделерінің қорғалуына әлеуметтік кепілдіктер мен әлеуметтік құқықтардың іске асырылуын қамтамасыз етеді.</w:t>
      </w:r>
    </w:p>
    <w:bookmarkEnd w:id="41"/>
    <w:bookmarkStart w:name="z70" w:id="42"/>
    <w:p>
      <w:pPr>
        <w:spacing w:after="0"/>
        <w:ind w:left="0"/>
        <w:jc w:val="both"/>
      </w:pPr>
      <w:r>
        <w:rPr>
          <w:rFonts w:ascii="Times New Roman"/>
          <w:b w:val="false"/>
          <w:i w:val="false"/>
          <w:color w:val="000000"/>
          <w:sz w:val="28"/>
        </w:rPr>
        <w:t>
      2. "Отбасына тәрбиелеуге (асырап алуға, қорғаншылыққа немесе қамқоршылыққа, патронатқа, баланы қабылдайтын отбасына) берілген жетім балалардың, ата-аналарының қамқорлығынсыз қалған балалардың құқықтары мен мүдделерін қорғауды қамтамасыз ету" ең төмен әлеуметтік стандарты отбасы және балалар саласындағы ең төмен әлеуметтік стандарт болып табылады.</w:t>
      </w:r>
    </w:p>
    <w:bookmarkEnd w:id="42"/>
    <w:bookmarkStart w:name="z71" w:id="43"/>
    <w:p>
      <w:pPr>
        <w:spacing w:after="0"/>
        <w:ind w:left="0"/>
        <w:jc w:val="both"/>
      </w:pPr>
      <w:r>
        <w:rPr>
          <w:rFonts w:ascii="Times New Roman"/>
          <w:b w:val="false"/>
          <w:i w:val="false"/>
          <w:color w:val="000000"/>
          <w:sz w:val="28"/>
        </w:rPr>
        <w:t>
      3. Отбасы және балалар саласындағы ең төмен әлеуметтік стандарт Қазақстан Республикасының заңнамасына сәйкес белгіленеді және қолданылады.</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 енгізілді - ҚР 09.04.2016 </w:t>
      </w:r>
      <w:r>
        <w:rPr>
          <w:rFonts w:ascii="Times New Roman"/>
          <w:b w:val="false"/>
          <w:i w:val="false"/>
          <w:color w:val="000000"/>
          <w:sz w:val="28"/>
        </w:rPr>
        <w:t>№ 501-V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28-бап. "Жетім балалардың, ата-анасының қамқорлығынсыз қалған, отбасына тәрбиелеуге (асырап алуға, қорғаншылыққа немесе қамқоршылыққа, патронатқа)берілген балалардың құқықтары мен мүдделерін қорғауды қамтамасыз ету" ең төмен әлеуметтік стандарты</w:t>
      </w:r>
    </w:p>
    <w:p>
      <w:pPr>
        <w:spacing w:after="0"/>
        <w:ind w:left="0"/>
        <w:jc w:val="both"/>
      </w:pPr>
      <w:r>
        <w:rPr>
          <w:rFonts w:ascii="Times New Roman"/>
          <w:b w:val="false"/>
          <w:i w:val="false"/>
          <w:color w:val="000000"/>
          <w:sz w:val="28"/>
        </w:rPr>
        <w:t>
      "Жетім балалардың, ата-анасының қамқорлығынсыз қалған, отбасына тәрбиелеуге (асырап алуға, қорғаншылыққа немесе қамқоршылыққа, патронатқа) берілген балалардың құқықтары мен мүдделерін қорғауды қамтамасыз ету" ең төмен әлеуметтік стандарты:</w:t>
      </w:r>
    </w:p>
    <w:p>
      <w:pPr>
        <w:spacing w:after="0"/>
        <w:ind w:left="0"/>
        <w:jc w:val="both"/>
      </w:pPr>
      <w:r>
        <w:rPr>
          <w:rFonts w:ascii="Times New Roman"/>
          <w:b w:val="false"/>
          <w:i w:val="false"/>
          <w:color w:val="000000"/>
          <w:sz w:val="28"/>
        </w:rPr>
        <w:t>
      1) патронат тәрбиешілерге берілген баланы (балаларды) күтіп-бағуға арналған ақшалай қаражат төлемінің нормативін (мөлшерін);</w:t>
      </w:r>
    </w:p>
    <w:p>
      <w:pPr>
        <w:spacing w:after="0"/>
        <w:ind w:left="0"/>
        <w:jc w:val="both"/>
      </w:pPr>
      <w:r>
        <w:rPr>
          <w:rFonts w:ascii="Times New Roman"/>
          <w:b w:val="false"/>
          <w:i w:val="false"/>
          <w:color w:val="000000"/>
          <w:sz w:val="28"/>
        </w:rPr>
        <w:t>
      2) қорғаншыларға немесе қамқоршыларға жетім баланы (жетім балаларды) және ата-анасының қамқорлығынсыз қалған баланы (балаларды) күтіп-бағуға арналған жәрдемақы төлемінің нормативін (мөлшерін);</w:t>
      </w:r>
    </w:p>
    <w:p>
      <w:pPr>
        <w:spacing w:after="0"/>
        <w:ind w:left="0"/>
        <w:jc w:val="both"/>
      </w:pPr>
      <w:r>
        <w:rPr>
          <w:rFonts w:ascii="Times New Roman"/>
          <w:b w:val="false"/>
          <w:i w:val="false"/>
          <w:color w:val="000000"/>
          <w:sz w:val="28"/>
        </w:rPr>
        <w:t>
      3) жетім баланы және (немесе) ата-анасының қамқорлығынсыз қалған баланы асырап алуға байланысты біржолғы ақшалай төлемнің нормативін (мөлшерін);</w:t>
      </w:r>
    </w:p>
    <w:p>
      <w:pPr>
        <w:spacing w:after="0"/>
        <w:ind w:left="0"/>
        <w:jc w:val="both"/>
      </w:pPr>
      <w:r>
        <w:rPr>
          <w:rFonts w:ascii="Times New Roman"/>
          <w:b w:val="false"/>
          <w:i w:val="false"/>
          <w:color w:val="000000"/>
          <w:sz w:val="28"/>
        </w:rPr>
        <w:t>
      4) баланы қабылдайтын ата-аналарға берілген жетім баланы немесе ата-аналарының қамқорлығынсыз қалған баланы күтіп-бағуға арналған төлем нормативін (мөлшерін)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28-бапқа өзгеріс енгізілді - ҚР 09.04.2016 </w:t>
      </w:r>
      <w:r>
        <w:rPr>
          <w:rFonts w:ascii="Times New Roman"/>
          <w:b w:val="false"/>
          <w:i w:val="false"/>
          <w:color w:val="000000"/>
          <w:sz w:val="28"/>
        </w:rPr>
        <w:t>№ 501-V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29-бап. Денсаулық сақтау саласындағы ең төмен әлеуметтік стандарттар</w:t>
      </w:r>
    </w:p>
    <w:bookmarkStart w:name="z74" w:id="44"/>
    <w:p>
      <w:pPr>
        <w:spacing w:after="0"/>
        <w:ind w:left="0"/>
        <w:jc w:val="both"/>
      </w:pPr>
      <w:r>
        <w:rPr>
          <w:rFonts w:ascii="Times New Roman"/>
          <w:b w:val="false"/>
          <w:i w:val="false"/>
          <w:color w:val="000000"/>
          <w:sz w:val="28"/>
        </w:rPr>
        <w:t>
      1. Денсаулық сақтау саласындағы ең төмен әлеуметтік стандарттар тегiн медициналық көмектiң кепiлдiк берілген көлемiне әлеуметтік кепілдіктер мен әлеуметтік құқықтардың іске асырылуын қамтамасыз етеді.</w:t>
      </w:r>
    </w:p>
    <w:bookmarkEnd w:id="44"/>
    <w:bookmarkStart w:name="z75" w:id="45"/>
    <w:p>
      <w:pPr>
        <w:spacing w:after="0"/>
        <w:ind w:left="0"/>
        <w:jc w:val="both"/>
      </w:pPr>
      <w:r>
        <w:rPr>
          <w:rFonts w:ascii="Times New Roman"/>
          <w:b w:val="false"/>
          <w:i w:val="false"/>
          <w:color w:val="000000"/>
          <w:sz w:val="28"/>
        </w:rPr>
        <w:t>
      2. Мыналар:</w:t>
      </w:r>
    </w:p>
    <w:bookmarkEnd w:id="45"/>
    <w:p>
      <w:pPr>
        <w:spacing w:after="0"/>
        <w:ind w:left="0"/>
        <w:jc w:val="both"/>
      </w:pPr>
      <w:r>
        <w:rPr>
          <w:rFonts w:ascii="Times New Roman"/>
          <w:b w:val="false"/>
          <w:i w:val="false"/>
          <w:color w:val="000000"/>
          <w:sz w:val="28"/>
        </w:rPr>
        <w:t>
      1) "Тегiн медициналық көмектiң кепiлдiк берілген көлемi" ең төмен әлеуметтік стандарты;</w:t>
      </w:r>
    </w:p>
    <w:p>
      <w:pPr>
        <w:spacing w:after="0"/>
        <w:ind w:left="0"/>
        <w:jc w:val="both"/>
      </w:pPr>
      <w:r>
        <w:rPr>
          <w:rFonts w:ascii="Times New Roman"/>
          <w:b w:val="false"/>
          <w:i w:val="false"/>
          <w:color w:val="000000"/>
          <w:sz w:val="28"/>
        </w:rPr>
        <w:t>
      2) "Денсаулық сақтаудың көрсетілетін қызметтерінің халыққа қолжетімді болуын қамтамасыз ету" ең төмен әлеуметтік стандарты денсаулық сақтау саласындағы ең төмен әлеуметтік стандарттар болып табылады.</w:t>
      </w:r>
    </w:p>
    <w:bookmarkStart w:name="z76" w:id="46"/>
    <w:p>
      <w:pPr>
        <w:spacing w:after="0"/>
        <w:ind w:left="0"/>
        <w:jc w:val="both"/>
      </w:pPr>
      <w:r>
        <w:rPr>
          <w:rFonts w:ascii="Times New Roman"/>
          <w:b w:val="false"/>
          <w:i w:val="false"/>
          <w:color w:val="000000"/>
          <w:sz w:val="28"/>
        </w:rPr>
        <w:t>
      3. Денсаулық сақтау саласындағы ең төмен әлеуметтік стандарттар Қазақстан Республикасының заңнамасына сәйкес белгіленеді және қолданылады.</w:t>
      </w:r>
    </w:p>
    <w:bookmarkEnd w:id="46"/>
    <w:p>
      <w:pPr>
        <w:spacing w:after="0"/>
        <w:ind w:left="0"/>
        <w:jc w:val="both"/>
      </w:pPr>
      <w:r>
        <w:rPr>
          <w:rFonts w:ascii="Times New Roman"/>
          <w:b/>
          <w:i w:val="false"/>
          <w:color w:val="000000"/>
          <w:sz w:val="28"/>
        </w:rPr>
        <w:t>30-бап. "Тегін медициналық көмектің кепілдік берілген көлемі" ең төмен әлеуметтік стандарты</w:t>
      </w:r>
    </w:p>
    <w:p>
      <w:pPr>
        <w:spacing w:after="0"/>
        <w:ind w:left="0"/>
        <w:jc w:val="both"/>
      </w:pPr>
      <w:r>
        <w:rPr>
          <w:rFonts w:ascii="Times New Roman"/>
          <w:b w:val="false"/>
          <w:i w:val="false"/>
          <w:color w:val="000000"/>
          <w:sz w:val="28"/>
        </w:rPr>
        <w:t>
      "Тегін медициналық көмектің кепілдік берілген көлемі" ең төмен әлеуметтік стандарты "Халық денсаулығы және денсаулық сақтау жүйесі туралы" Қазақстан Республикасының Кодексіне сәйкес берілетін медициналық көмектің көлемін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30-бап жаңа редакцияда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31-бап. "Денсаулық сақтаудың көрсетілетін қызметтерінің халыққа қолжетімді болуын қамтамасыз ету" ең төмен әлеуметтік стандарты</w:t>
      </w:r>
    </w:p>
    <w:p>
      <w:pPr>
        <w:spacing w:after="0"/>
        <w:ind w:left="0"/>
        <w:jc w:val="both"/>
      </w:pPr>
      <w:r>
        <w:rPr>
          <w:rFonts w:ascii="Times New Roman"/>
          <w:b w:val="false"/>
          <w:i w:val="false"/>
          <w:color w:val="000000"/>
          <w:sz w:val="28"/>
        </w:rPr>
        <w:t>
      "Денсаулық сақтаудың көрсетілетін қызметтерінің халыққа қолжетімді болуын қамтамасыз ету" ең төмен әлеуметтік стандарты тегін медициналық көмектің кепілдік берілген көлемін көрсететін, Қазақстан Республикасы денсаулық сақтау ұйымдары желісінің мемлекеттік нормативін қамтиды.</w:t>
      </w:r>
    </w:p>
    <w:p>
      <w:pPr>
        <w:spacing w:after="0"/>
        <w:ind w:left="0"/>
        <w:jc w:val="both"/>
      </w:pPr>
      <w:r>
        <w:rPr>
          <w:rFonts w:ascii="Times New Roman"/>
          <w:b/>
          <w:i w:val="false"/>
          <w:color w:val="000000"/>
          <w:sz w:val="28"/>
        </w:rPr>
        <w:t>32-бап. Мәдениет саласындағы ең төмен әлеуметтік стандарттар</w:t>
      </w:r>
    </w:p>
    <w:bookmarkStart w:name="z80" w:id="47"/>
    <w:p>
      <w:pPr>
        <w:spacing w:after="0"/>
        <w:ind w:left="0"/>
        <w:jc w:val="both"/>
      </w:pPr>
      <w:r>
        <w:rPr>
          <w:rFonts w:ascii="Times New Roman"/>
          <w:b w:val="false"/>
          <w:i w:val="false"/>
          <w:color w:val="000000"/>
          <w:sz w:val="28"/>
        </w:rPr>
        <w:t>
      1. Мәдениет саласындағы ең төмен әлеуметтік стандарттар мәдени құндылықтарға қол жеткізуге әлеуметтік кепілдіктер мен әлеуметтік құқықтардың іске асырылуын қамтамасыз етеді.</w:t>
      </w:r>
    </w:p>
    <w:bookmarkEnd w:id="47"/>
    <w:bookmarkStart w:name="z81" w:id="48"/>
    <w:p>
      <w:pPr>
        <w:spacing w:after="0"/>
        <w:ind w:left="0"/>
        <w:jc w:val="both"/>
      </w:pPr>
      <w:r>
        <w:rPr>
          <w:rFonts w:ascii="Times New Roman"/>
          <w:b w:val="false"/>
          <w:i w:val="false"/>
          <w:color w:val="000000"/>
          <w:sz w:val="28"/>
        </w:rPr>
        <w:t>
      2. Мыналар:</w:t>
      </w:r>
    </w:p>
    <w:bookmarkEnd w:id="48"/>
    <w:p>
      <w:pPr>
        <w:spacing w:after="0"/>
        <w:ind w:left="0"/>
        <w:jc w:val="both"/>
      </w:pPr>
      <w:r>
        <w:rPr>
          <w:rFonts w:ascii="Times New Roman"/>
          <w:b w:val="false"/>
          <w:i w:val="false"/>
          <w:color w:val="000000"/>
          <w:sz w:val="28"/>
        </w:rPr>
        <w:t>
      1) "Мемлекеттік мәдениет ұйымдары көрсететін қызметтердің қолжетімді болуын қамтамасыз ету" ең төмен әлеуметтік стандарты;</w:t>
      </w:r>
    </w:p>
    <w:p>
      <w:pPr>
        <w:spacing w:after="0"/>
        <w:ind w:left="0"/>
        <w:jc w:val="both"/>
      </w:pPr>
      <w:r>
        <w:rPr>
          <w:rFonts w:ascii="Times New Roman"/>
          <w:b w:val="false"/>
          <w:i w:val="false"/>
          <w:color w:val="000000"/>
          <w:sz w:val="28"/>
        </w:rPr>
        <w:t>
      2) "Мемлекеттік мәдениет ұйымдары өткізетін мәдени, мәдени-бұқаралық, ойын-сауық мәдени-бұқаралық іс-шараларға мүгедектігі бар адамдардың қол жеткізуін қамтамасыз ету" ең төмен әлеуметтік стандарты мәдениет саласындағы ең төмен әлеуметтік стандарттар болып табылады.</w:t>
      </w:r>
    </w:p>
    <w:bookmarkStart w:name="z82" w:id="49"/>
    <w:p>
      <w:pPr>
        <w:spacing w:after="0"/>
        <w:ind w:left="0"/>
        <w:jc w:val="both"/>
      </w:pPr>
      <w:r>
        <w:rPr>
          <w:rFonts w:ascii="Times New Roman"/>
          <w:b w:val="false"/>
          <w:i w:val="false"/>
          <w:color w:val="000000"/>
          <w:sz w:val="28"/>
        </w:rPr>
        <w:t>
      3. Мәдениет саласындағы ең төмен әлеуметтік стандарттар Қазақстан Республикасының заңнамасына сәйкес белгіленеді және қолданылады.</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32-бапқа өзгеріс енгізілді - ҚР 27.06.2022 </w:t>
      </w:r>
      <w:r>
        <w:rPr>
          <w:rFonts w:ascii="Times New Roman"/>
          <w:b w:val="false"/>
          <w:i w:val="false"/>
          <w:color w:val="000000"/>
          <w:sz w:val="28"/>
        </w:rPr>
        <w:t>№ 129-VІІ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33-бап. "Мемлекеттік мәдениет ұйымдары көрсететін қызметтердің қолжетімді болуын қамтамасыз ету" ең төмен әлеуметтік стандарты</w:t>
      </w:r>
    </w:p>
    <w:p>
      <w:pPr>
        <w:spacing w:after="0"/>
        <w:ind w:left="0"/>
        <w:jc w:val="both"/>
      </w:pPr>
      <w:r>
        <w:rPr>
          <w:rFonts w:ascii="Times New Roman"/>
          <w:b w:val="false"/>
          <w:i w:val="false"/>
          <w:color w:val="000000"/>
          <w:sz w:val="28"/>
        </w:rPr>
        <w:t>
      "Мемлекеттік мәдениет ұйымдары көрсететін қызметтердің қолжетімді болуын қамтамасыз ету" ең төмен әлеуметтік стандарты мемлекеттік мәдениет ұйымдары желісінің ең төмен нормативін қамтиды.</w:t>
      </w:r>
    </w:p>
    <w:p>
      <w:pPr>
        <w:spacing w:after="0"/>
        <w:ind w:left="0"/>
        <w:jc w:val="both"/>
      </w:pPr>
      <w:r>
        <w:rPr>
          <w:rFonts w:ascii="Times New Roman"/>
          <w:b/>
          <w:i w:val="false"/>
          <w:color w:val="000000"/>
          <w:sz w:val="28"/>
        </w:rPr>
        <w:t>34-бап. "Мемлекеттік мәдениет ұйымдары өткізетін мәдени-ойын-сауық іс-шараларына мүгедектігі бар адамдардың қол жеткізуін қамтамасыз ету" ең төмен әлеуметтік стандарты</w:t>
      </w:r>
    </w:p>
    <w:p>
      <w:pPr>
        <w:spacing w:after="0"/>
        <w:ind w:left="0"/>
        <w:jc w:val="both"/>
      </w:pPr>
      <w:r>
        <w:rPr>
          <w:rFonts w:ascii="Times New Roman"/>
          <w:b w:val="false"/>
          <w:i w:val="false"/>
          <w:color w:val="000000"/>
          <w:sz w:val="28"/>
        </w:rPr>
        <w:t>
      "Мемлекеттік мәдениет ұйымдары өткізетін мәдени-ойын-сауық іс-шараларына мүгедектігі бар адамдардың қол жеткізуін қамтамасыз ету" ең төмен әлеуметтік стандарты бюджет қаражаты есебінен мемлекеттік мәдениет ұйымдары өткізетін мәдени-ойын-сауық іс-шараларына мүгедектігі бар адамдардың қол жеткізуі нормаларын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34-бап жаңа редакцияда - ҚР 27.06.2022 </w:t>
      </w:r>
      <w:r>
        <w:rPr>
          <w:rFonts w:ascii="Times New Roman"/>
          <w:b w:val="false"/>
          <w:i w:val="false"/>
          <w:color w:val="000000"/>
          <w:sz w:val="28"/>
        </w:rPr>
        <w:t>№ 129-VІІ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35-бап. Денешынықтыру және спорт саласындағы ең төмен әлеуметтік стандарт</w:t>
      </w:r>
    </w:p>
    <w:bookmarkStart w:name="z86" w:id="50"/>
    <w:p>
      <w:pPr>
        <w:spacing w:after="0"/>
        <w:ind w:left="0"/>
        <w:jc w:val="both"/>
      </w:pPr>
      <w:r>
        <w:rPr>
          <w:rFonts w:ascii="Times New Roman"/>
          <w:b w:val="false"/>
          <w:i w:val="false"/>
          <w:color w:val="000000"/>
          <w:sz w:val="28"/>
        </w:rPr>
        <w:t>
      1. Денешынықтыру және спорт саласындағы ең төмен әлеуметтік стандарт жеке тұлғалардың денешынықтыру және спорт саласындағы әлеуметтік кепілдіктері мен әлеуметтік құқықтарының іске асырылуын қамтамасыз етеді.</w:t>
      </w:r>
    </w:p>
    <w:bookmarkEnd w:id="50"/>
    <w:bookmarkStart w:name="z87" w:id="51"/>
    <w:p>
      <w:pPr>
        <w:spacing w:after="0"/>
        <w:ind w:left="0"/>
        <w:jc w:val="both"/>
      </w:pPr>
      <w:r>
        <w:rPr>
          <w:rFonts w:ascii="Times New Roman"/>
          <w:b w:val="false"/>
          <w:i w:val="false"/>
          <w:color w:val="000000"/>
          <w:sz w:val="28"/>
        </w:rPr>
        <w:t>
      2. "Мемлекеттік меншіктегі дене шынықтыру-сауықтыру және спорт ғимараттарының қолжетімді болуын қамтамасыз ету" ең төмен әлеуметтік стандарты дене шынықтыру және спорт саласындағы ең төмен әлеуметтік стандарт болып табылады.</w:t>
      </w:r>
    </w:p>
    <w:bookmarkEnd w:id="51"/>
    <w:bookmarkStart w:name="z88" w:id="52"/>
    <w:p>
      <w:pPr>
        <w:spacing w:after="0"/>
        <w:ind w:left="0"/>
        <w:jc w:val="both"/>
      </w:pPr>
      <w:r>
        <w:rPr>
          <w:rFonts w:ascii="Times New Roman"/>
          <w:b w:val="false"/>
          <w:i w:val="false"/>
          <w:color w:val="000000"/>
          <w:sz w:val="28"/>
        </w:rPr>
        <w:t>
      3. Денешынықтыру және спорт саласындағы ең төмен әлеуметтік стандарт Қазақстан Республикасының заңнамасына сәйкес белгіленеді және қолданылады.</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35-бапқа өзгеріс енгізілді – ҚР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36-бап. "Мемлекеттік меншіктегі спорт ғимараттарының қолжетімді болуын қамтамасыз ету" ең төмен әлеуметтік стандарты</w:t>
      </w:r>
    </w:p>
    <w:p>
      <w:pPr>
        <w:spacing w:after="0"/>
        <w:ind w:left="0"/>
        <w:jc w:val="both"/>
      </w:pPr>
      <w:r>
        <w:rPr>
          <w:rFonts w:ascii="Times New Roman"/>
          <w:b w:val="false"/>
          <w:i w:val="false"/>
          <w:color w:val="000000"/>
          <w:sz w:val="28"/>
        </w:rPr>
        <w:t>
      "Мемлекеттік меншіктегі спорт ғимараттарының қолжетімді болуын қамтамасыз ету" ең төмен әлеуметтік стандарты:</w:t>
      </w:r>
    </w:p>
    <w:p>
      <w:pPr>
        <w:spacing w:after="0"/>
        <w:ind w:left="0"/>
        <w:jc w:val="both"/>
      </w:pPr>
      <w:r>
        <w:rPr>
          <w:rFonts w:ascii="Times New Roman"/>
          <w:b w:val="false"/>
          <w:i w:val="false"/>
          <w:color w:val="000000"/>
          <w:sz w:val="28"/>
        </w:rPr>
        <w:t>
      1) азаматтардың мемлекеттік меншіктегі спорт ғимараттарын "Дене шынықтыру және спорт туралы" Қазақстан Республикасының Заңына сәйкес белгіленетін азаматтар санаттарының тізбесіне орай пайдалануы;</w:t>
      </w:r>
    </w:p>
    <w:p>
      <w:pPr>
        <w:spacing w:after="0"/>
        <w:ind w:left="0"/>
        <w:jc w:val="both"/>
      </w:pPr>
      <w:r>
        <w:rPr>
          <w:rFonts w:ascii="Times New Roman"/>
          <w:b w:val="false"/>
          <w:i w:val="false"/>
          <w:color w:val="000000"/>
          <w:sz w:val="28"/>
        </w:rPr>
        <w:t>
      2) мүгедектігі бар адамдардың мемлекеттік меншіктегі спорт құрылысжайларын Қазақстан Республикасының әлеуметтік қорғау туралы заңнамасына сәйкес пайдалануы нормативтерін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36-бапқа өзгеріс енгізілді - ҚР 27.06.2022 </w:t>
      </w:r>
      <w:r>
        <w:rPr>
          <w:rFonts w:ascii="Times New Roman"/>
          <w:b w:val="false"/>
          <w:i w:val="false"/>
          <w:color w:val="000000"/>
          <w:sz w:val="28"/>
        </w:rPr>
        <w:t>№ 129-VІІ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37-бап. Мемлекет кепілдік берген заң көмегін көрсету саласындағы ең төмен әлеуметтік стандарттар</w:t>
      </w:r>
    </w:p>
    <w:bookmarkStart w:name="z91" w:id="53"/>
    <w:p>
      <w:pPr>
        <w:spacing w:after="0"/>
        <w:ind w:left="0"/>
        <w:jc w:val="both"/>
      </w:pPr>
      <w:r>
        <w:rPr>
          <w:rFonts w:ascii="Times New Roman"/>
          <w:b w:val="false"/>
          <w:i w:val="false"/>
          <w:color w:val="000000"/>
          <w:sz w:val="28"/>
        </w:rPr>
        <w:t>
      1. Мемлекет кепілдік берген заң көмегін көрсету саласындағы ең төмен әлеуметтік стандарттар құқықтық ақпарат беруге, құқықтық консультация беруге, адвокаттардың, заң консультанттарының жеке тұлғалардың мүдделерін қорғауы мен білдіруіне әлеуметтік кепілдіктер мен әлеуметтік құқықтардың іске асырылуын қамтамасыз етеді.</w:t>
      </w:r>
    </w:p>
    <w:bookmarkEnd w:id="53"/>
    <w:bookmarkStart w:name="z92" w:id="54"/>
    <w:p>
      <w:pPr>
        <w:spacing w:after="0"/>
        <w:ind w:left="0"/>
        <w:jc w:val="both"/>
      </w:pPr>
      <w:r>
        <w:rPr>
          <w:rFonts w:ascii="Times New Roman"/>
          <w:b w:val="false"/>
          <w:i w:val="false"/>
          <w:color w:val="000000"/>
          <w:sz w:val="28"/>
        </w:rPr>
        <w:t>
      2. Мемлекет кепілдік берген заң көмегін көрсету саласындағы ең төмен әлеуметтік стандарттар:</w:t>
      </w:r>
    </w:p>
    <w:bookmarkEnd w:id="54"/>
    <w:p>
      <w:pPr>
        <w:spacing w:after="0"/>
        <w:ind w:left="0"/>
        <w:jc w:val="both"/>
      </w:pPr>
      <w:r>
        <w:rPr>
          <w:rFonts w:ascii="Times New Roman"/>
          <w:b w:val="false"/>
          <w:i w:val="false"/>
          <w:color w:val="000000"/>
          <w:sz w:val="28"/>
        </w:rPr>
        <w:t>
      1) "Құқықтық ақпарат беру" ең төмен әлеуметтік стандарты;</w:t>
      </w:r>
    </w:p>
    <w:p>
      <w:pPr>
        <w:spacing w:after="0"/>
        <w:ind w:left="0"/>
        <w:jc w:val="both"/>
      </w:pPr>
      <w:r>
        <w:rPr>
          <w:rFonts w:ascii="Times New Roman"/>
          <w:b w:val="false"/>
          <w:i w:val="false"/>
          <w:color w:val="000000"/>
          <w:sz w:val="28"/>
        </w:rPr>
        <w:t>
      2) "Құқықтық консультация беру" ең төмен әлеуметтік стандарты;</w:t>
      </w:r>
    </w:p>
    <w:p>
      <w:pPr>
        <w:spacing w:after="0"/>
        <w:ind w:left="0"/>
        <w:jc w:val="both"/>
      </w:pPr>
      <w:r>
        <w:rPr>
          <w:rFonts w:ascii="Times New Roman"/>
          <w:b w:val="false"/>
          <w:i w:val="false"/>
          <w:color w:val="000000"/>
          <w:sz w:val="28"/>
        </w:rPr>
        <w:t>
      3) "Адвокаттардың, заң консультанттарының жеке тұлғалардың мүдделерін қорғауы мен білдіруі" ең төмен әлеуметтік стандарты болып табылады.</w:t>
      </w:r>
    </w:p>
    <w:bookmarkStart w:name="z93" w:id="55"/>
    <w:p>
      <w:pPr>
        <w:spacing w:after="0"/>
        <w:ind w:left="0"/>
        <w:jc w:val="both"/>
      </w:pPr>
      <w:r>
        <w:rPr>
          <w:rFonts w:ascii="Times New Roman"/>
          <w:b w:val="false"/>
          <w:i w:val="false"/>
          <w:color w:val="000000"/>
          <w:sz w:val="28"/>
        </w:rPr>
        <w:t>
      3. "Құқықтық ақпарат беру" ең төмен әлеуметтік стандарты "Адвокаттық қызмет және заң көмегі туралы" Қазақстан Республикасының Заңында және Қазақстан Республикасының өзге де заңдарында көзделген жағдайларда мемлекеттік органдардың өз құзыреті шегінде құқықтық ақпарат беру тәртібін белгілейтін нормаларды қамтиды.</w:t>
      </w:r>
    </w:p>
    <w:bookmarkEnd w:id="55"/>
    <w:bookmarkStart w:name="z94" w:id="56"/>
    <w:p>
      <w:pPr>
        <w:spacing w:after="0"/>
        <w:ind w:left="0"/>
        <w:jc w:val="both"/>
      </w:pPr>
      <w:r>
        <w:rPr>
          <w:rFonts w:ascii="Times New Roman"/>
          <w:b w:val="false"/>
          <w:i w:val="false"/>
          <w:color w:val="000000"/>
          <w:sz w:val="28"/>
        </w:rPr>
        <w:t>
      4. "Құқықтық консультация беру" ең төмен әлеуметтік стандарты "Адвокаттық қызмет және заң көмегі туралы" Қазақстан Республикасының Заңында және Қазақстан Республикасының өзге де заңдарында көзделген жағдайларда адвокаттардың, заң консультанттарының құқықтық консультация беру тәртібін белгілейтін нормаларды қамтиды.</w:t>
      </w:r>
    </w:p>
    <w:bookmarkEnd w:id="56"/>
    <w:bookmarkStart w:name="z95" w:id="57"/>
    <w:p>
      <w:pPr>
        <w:spacing w:after="0"/>
        <w:ind w:left="0"/>
        <w:jc w:val="both"/>
      </w:pPr>
      <w:r>
        <w:rPr>
          <w:rFonts w:ascii="Times New Roman"/>
          <w:b w:val="false"/>
          <w:i w:val="false"/>
          <w:color w:val="000000"/>
          <w:sz w:val="28"/>
        </w:rPr>
        <w:t>
      5. "Адвокаттардың, заң консультанттарының жеке тұлғалардың мүдделерін қорғауы мен білдіруі" ең төмен әлеуметтік стандарты Қазақстан Республикасының заңдарында көзделген жағдайларда адвокаттардың, заң консультанттарының соттарда, қылмыстық қудалау органдарында, өзге де мемлекеттік органдарда және мемлекеттік емес ұйымдарда жеке тұлғалардың мүдделерін қорғауы мен білдіруі тәртібін белгілейтін нормаларды қамтиды.</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37-бапқа өзгерістер енгізілді – ҚР 05.07.2018 </w:t>
      </w:r>
      <w:r>
        <w:rPr>
          <w:rFonts w:ascii="Times New Roman"/>
          <w:b w:val="false"/>
          <w:i w:val="false"/>
          <w:color w:val="000000"/>
          <w:sz w:val="28"/>
        </w:rPr>
        <w:t>№ 177-VІ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20.06.2022 </w:t>
      </w:r>
      <w:r>
        <w:rPr>
          <w:rFonts w:ascii="Times New Roman"/>
          <w:b w:val="false"/>
          <w:i w:val="false"/>
          <w:color w:val="000000"/>
          <w:sz w:val="28"/>
        </w:rPr>
        <w:t>№ 128-VII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96" w:id="58"/>
    <w:p>
      <w:pPr>
        <w:spacing w:after="0"/>
        <w:ind w:left="0"/>
        <w:jc w:val="left"/>
      </w:pPr>
      <w:r>
        <w:rPr>
          <w:rFonts w:ascii="Times New Roman"/>
          <w:b/>
          <w:i w:val="false"/>
          <w:color w:val="000000"/>
        </w:rPr>
        <w:t xml:space="preserve"> 4-тарау. ҚОРЫТЫНДЫ ЕРЕЖЕЛЕР</w:t>
      </w:r>
    </w:p>
    <w:bookmarkEnd w:id="58"/>
    <w:p>
      <w:pPr>
        <w:spacing w:after="0"/>
        <w:ind w:left="0"/>
        <w:jc w:val="both"/>
      </w:pPr>
      <w:r>
        <w:rPr>
          <w:rFonts w:ascii="Times New Roman"/>
          <w:b/>
          <w:i w:val="false"/>
          <w:color w:val="000000"/>
          <w:sz w:val="28"/>
        </w:rPr>
        <w:t>38-бап. Қазақстан Республикасының ең төмен әлеуметтік стандарттар және олардың кепілдіктері туралы заңнамасын бұзғаны үшін жауаптылық</w:t>
      </w:r>
    </w:p>
    <w:p>
      <w:pPr>
        <w:spacing w:after="0"/>
        <w:ind w:left="0"/>
        <w:jc w:val="both"/>
      </w:pPr>
      <w:r>
        <w:rPr>
          <w:rFonts w:ascii="Times New Roman"/>
          <w:b w:val="false"/>
          <w:i w:val="false"/>
          <w:color w:val="000000"/>
          <w:sz w:val="28"/>
        </w:rPr>
        <w:t>
      Қазақстан Республикасының ең төмен әлеуметтік стандарттар және олардың кепілдіктері туралы заңнамасын бұзу Қазақстан Республикасының заңдарына сәйкес жауаптылыққа әкеп соғады.</w:t>
      </w:r>
    </w:p>
    <w:p>
      <w:pPr>
        <w:spacing w:after="0"/>
        <w:ind w:left="0"/>
        <w:jc w:val="both"/>
      </w:pPr>
      <w:r>
        <w:rPr>
          <w:rFonts w:ascii="Times New Roman"/>
          <w:b/>
          <w:i w:val="false"/>
          <w:color w:val="000000"/>
          <w:sz w:val="28"/>
        </w:rPr>
        <w:t>38-1-бап. Өтпелі ережелер</w:t>
      </w:r>
    </w:p>
    <w:p>
      <w:pPr>
        <w:spacing w:after="0"/>
        <w:ind w:left="0"/>
        <w:jc w:val="both"/>
      </w:pPr>
      <w:r>
        <w:rPr>
          <w:rFonts w:ascii="Times New Roman"/>
          <w:b w:val="false"/>
          <w:i w:val="false"/>
          <w:color w:val="ff0000"/>
          <w:sz w:val="28"/>
        </w:rPr>
        <w:t xml:space="preserve">
      Ескерту. 4-тарау 38-1-баппен толықтырылды - ҚР 16.11.2015 </w:t>
      </w:r>
      <w:r>
        <w:rPr>
          <w:rFonts w:ascii="Times New Roman"/>
          <w:b w:val="false"/>
          <w:i w:val="false"/>
          <w:color w:val="ff0000"/>
          <w:sz w:val="28"/>
        </w:rPr>
        <w:t>№ 406-V</w:t>
      </w:r>
      <w:r>
        <w:rPr>
          <w:rFonts w:ascii="Times New Roman"/>
          <w:b w:val="false"/>
          <w:i w:val="false"/>
          <w:color w:val="ff0000"/>
          <w:sz w:val="28"/>
        </w:rPr>
        <w:t xml:space="preserve"> Заңымен (01.07.2017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алып тасталды - ҚР 28.12.2018 </w:t>
      </w:r>
      <w:r>
        <w:rPr>
          <w:rFonts w:ascii="Times New Roman"/>
          <w:b w:val="false"/>
          <w:i w:val="false"/>
          <w:color w:val="ff0000"/>
          <w:sz w:val="28"/>
        </w:rPr>
        <w:t>№ 208-VI</w:t>
      </w:r>
      <w:r>
        <w:rPr>
          <w:rFonts w:ascii="Times New Roman"/>
          <w:b w:val="false"/>
          <w:i w:val="false"/>
          <w:color w:val="ff0000"/>
          <w:sz w:val="28"/>
        </w:rPr>
        <w:t xml:space="preserve"> (01.01.2020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Заңымен.</w:t>
      </w:r>
    </w:p>
    <w:p>
      <w:pPr>
        <w:spacing w:after="0"/>
        <w:ind w:left="0"/>
        <w:jc w:val="both"/>
      </w:pPr>
      <w:r>
        <w:rPr>
          <w:rFonts w:ascii="Times New Roman"/>
          <w:b/>
          <w:i w:val="false"/>
          <w:color w:val="000000"/>
          <w:sz w:val="28"/>
        </w:rPr>
        <w:t>39-бап. Осы Заңды қолданысқа енгізу тәртібі</w:t>
      </w:r>
    </w:p>
    <w:bookmarkStart w:name="z99" w:id="59"/>
    <w:p>
      <w:pPr>
        <w:spacing w:after="0"/>
        <w:ind w:left="0"/>
        <w:jc w:val="both"/>
      </w:pPr>
      <w:r>
        <w:rPr>
          <w:rFonts w:ascii="Times New Roman"/>
          <w:b w:val="false"/>
          <w:i w:val="false"/>
          <w:color w:val="000000"/>
          <w:sz w:val="28"/>
        </w:rPr>
        <w:t xml:space="preserve">
      1. Осы Заң, 2019 жылғы 1 қаңтардан бастап қолданысқа енгізілетін, </w:t>
      </w:r>
      <w:r>
        <w:rPr>
          <w:rFonts w:ascii="Times New Roman"/>
          <w:b w:val="false"/>
          <w:i w:val="false"/>
          <w:color w:val="000000"/>
          <w:sz w:val="28"/>
        </w:rPr>
        <w:t>25-баптың</w:t>
      </w:r>
      <w:r>
        <w:rPr>
          <w:rFonts w:ascii="Times New Roman"/>
          <w:b w:val="false"/>
          <w:i w:val="false"/>
          <w:color w:val="000000"/>
          <w:sz w:val="28"/>
        </w:rPr>
        <w:t xml:space="preserve"> 9) тармақшасын қоспағанда, алғашқы ресми жарияланған күнінен кейін күнтізбелік он күн өткен соң қолданысқа енгізіледі.</w:t>
      </w:r>
    </w:p>
    <w:bookmarkEnd w:id="59"/>
    <w:bookmarkStart w:name="z100" w:id="60"/>
    <w:p>
      <w:pPr>
        <w:spacing w:after="0"/>
        <w:ind w:left="0"/>
        <w:jc w:val="both"/>
      </w:pPr>
      <w:r>
        <w:rPr>
          <w:rFonts w:ascii="Times New Roman"/>
          <w:b w:val="false"/>
          <w:i w:val="false"/>
          <w:color w:val="000000"/>
          <w:sz w:val="28"/>
        </w:rPr>
        <w:t xml:space="preserve">
      2. "Ең төмен күнкөріс деңгейі туралы" 1999 жылғы 16 қарашадағы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Парламентінің Жаршысы, 1999 ж., № 23, 918-құжат; 2005 ж., № 23, 98-құжат; 2010 ж., № 5, 23-құжат; 2014 ж., № 19-І, 19-ІІ, 96-құжат) күші жойылды деп танылсын.</w:t>
      </w:r>
    </w:p>
    <w:bookmarkEnd w:id="6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