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9017" w14:textId="7d39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туралы</w:t>
      </w:r>
    </w:p>
    <w:p>
      <w:pPr>
        <w:spacing w:after="0"/>
        <w:ind w:left="0"/>
        <w:jc w:val="both"/>
      </w:pPr>
      <w:r>
        <w:rPr>
          <w:rFonts w:ascii="Times New Roman"/>
          <w:b w:val="false"/>
          <w:i w:val="false"/>
          <w:color w:val="000000"/>
          <w:sz w:val="28"/>
        </w:rPr>
        <w:t>Қазақстан Республикасының Заңы 2015 жылғы 31 қазандағы № 379-V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60" w:id="0"/>
    <w:p>
      <w:pPr>
        <w:spacing w:after="0"/>
        <w:ind w:left="0"/>
        <w:jc w:val="both"/>
      </w:pPr>
      <w:r>
        <w:rPr>
          <w:rFonts w:ascii="Times New Roman"/>
          <w:b w:val="false"/>
          <w:i w:val="false"/>
          <w:color w:val="000000"/>
          <w:sz w:val="28"/>
        </w:rPr>
        <w:t>
      Осы Заң мемлекеттік-жекешелік әріптестіктің құқықтық жағдайларын, оның жүзеге асырылу тәсілдерін айқындайды және мемлекеттік-жекешелік әріптестік жобасын дайындау мен іске асыру, мемлекеттік-жекешелік әріптестік шартын жасасу, орындау және тоқтату процесінде туындайтын қоғамдық қатынастарды реттейді.</w:t>
      </w:r>
    </w:p>
    <w:bookmarkEnd w:id="0"/>
    <w:bookmarkStart w:name="z6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2" w:id="2"/>
    <w:p>
      <w:pPr>
        <w:spacing w:after="0"/>
        <w:ind w:left="0"/>
        <w:jc w:val="both"/>
      </w:pPr>
      <w:r>
        <w:rPr>
          <w:rFonts w:ascii="Times New Roman"/>
          <w:b w:val="false"/>
          <w:i w:val="false"/>
          <w:color w:val="000000"/>
          <w:sz w:val="28"/>
        </w:rPr>
        <w:t>
      1) әлеуетті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жекеше әріптесті айқындау жөніндегі конкурсқа (аукционға) не тікелей келіссөздерге қатысуға үміткер дара кәсіпкер, жай серіктестік, консорциум немесе заңды тұлға;</w:t>
      </w:r>
    </w:p>
    <w:bookmarkEnd w:id="2"/>
    <w:bookmarkStart w:name="z63" w:id="3"/>
    <w:p>
      <w:pPr>
        <w:spacing w:after="0"/>
        <w:ind w:left="0"/>
        <w:jc w:val="both"/>
      </w:pPr>
      <w:r>
        <w:rPr>
          <w:rFonts w:ascii="Times New Roman"/>
          <w:b w:val="false"/>
          <w:i w:val="false"/>
          <w:color w:val="000000"/>
          <w:sz w:val="28"/>
        </w:rPr>
        <w:t>
      2)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мемлекеттік-жекешелік әріптестік шартын жасасқан дара кәсіпкер, жай серіктестік, консорциум немесе заңды тұлға;</w:t>
      </w:r>
    </w:p>
    <w:bookmarkEnd w:id="3"/>
    <w:p>
      <w:pPr>
        <w:spacing w:after="0"/>
        <w:ind w:left="0"/>
        <w:jc w:val="both"/>
      </w:pPr>
      <w:r>
        <w:rPr>
          <w:rFonts w:ascii="Times New Roman"/>
          <w:b w:val="false"/>
          <w:i w:val="false"/>
          <w:color w:val="000000"/>
          <w:sz w:val="28"/>
        </w:rPr>
        <w:t>
      2-1) инвестициялық шығындардың өтемақысын есепке жатқызуға арналған шот – кредитор ақшалай талапты өзгеге беріп қаржыландыру шартында және (немесе) мемлекеттік-жекешелік әріптестік шартында айқындалған талаптар басталғанға немесе оларды жекеше әріптес орындағанға дейін сол бойынша шығыс операцияларын жасау құқығын шектей отырып, оған ашатын банктік шот;</w:t>
      </w:r>
    </w:p>
    <w:bookmarkStart w:name="z64" w:id="4"/>
    <w:p>
      <w:pPr>
        <w:spacing w:after="0"/>
        <w:ind w:left="0"/>
        <w:jc w:val="both"/>
      </w:pPr>
      <w:r>
        <w:rPr>
          <w:rFonts w:ascii="Times New Roman"/>
          <w:b w:val="false"/>
          <w:i w:val="false"/>
          <w:color w:val="000000"/>
          <w:sz w:val="28"/>
        </w:rPr>
        <w:t>
      3) конкурсты (аукционды) не тікелей келіссөздерді ұйымдастырушы – осы Заңда белгіленген құзыретіне сәйкес конкурсты (аукционды) не тікелей келіссөздерді ұйымдастырушы орталық мемлекеттік орган не облыстардың, республикалық маңызы бар қалалардың және астананың жергілікті атқарушы органдары болғанда мемлекеттік қолдау шараларын ұсыну және (немесе) мемлекеттік бюджеттен төлемдерді жүзеге асыру көзделетін жағдайларды қоспағанда, жекеше әріптесті айқындау жөніндегі конкурсты (аукционды) не тікелей келіссөздерді ұйымдастыруды және өткізуді жүзеге асыратын мемлекеттік әріптес;</w:t>
      </w:r>
    </w:p>
    <w:bookmarkEnd w:id="4"/>
    <w:bookmarkStart w:name="z65" w:id="5"/>
    <w:p>
      <w:pPr>
        <w:spacing w:after="0"/>
        <w:ind w:left="0"/>
        <w:jc w:val="both"/>
      </w:pPr>
      <w:r>
        <w:rPr>
          <w:rFonts w:ascii="Times New Roman"/>
          <w:b w:val="false"/>
          <w:i w:val="false"/>
          <w:color w:val="000000"/>
          <w:sz w:val="28"/>
        </w:rPr>
        <w:t>
      4) қолжетімділік үшін төлемақы – мемлекеттік-жекешелік әріптестік объектісінің пайдаланылу және сапалық сипаттамаларын, сондай-ақ мемлекеттік-жекешелік әріптестік объектісінің жеке-дара техникалық-экономикалық өлшемдерін негізге ала отырып, көрсетілген объектінің тұтынушыларға қолжетімділігін қамтамасыз ету үшін мемлекеттік-жекешелік әріптестік шартына сәйкес бюджет қаражаты есебінен жүзеге асырылатын ақшалай төлем;</w:t>
      </w:r>
    </w:p>
    <w:bookmarkEnd w:id="5"/>
    <w:bookmarkStart w:name="z66" w:id="6"/>
    <w:p>
      <w:pPr>
        <w:spacing w:after="0"/>
        <w:ind w:left="0"/>
        <w:jc w:val="both"/>
      </w:pPr>
      <w:r>
        <w:rPr>
          <w:rFonts w:ascii="Times New Roman"/>
          <w:b w:val="false"/>
          <w:i w:val="false"/>
          <w:color w:val="000000"/>
          <w:sz w:val="28"/>
        </w:rPr>
        <w:t>
      5) мемлекеттік әріптес – Қазақстан Республикасы, оның атынан әрекет ететін, мемлекеттік-жекешелік әріптестік шартын жасасқан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w:t>
      </w:r>
    </w:p>
    <w:bookmarkEnd w:id="6"/>
    <w:bookmarkStart w:name="z67" w:id="7"/>
    <w:p>
      <w:pPr>
        <w:spacing w:after="0"/>
        <w:ind w:left="0"/>
        <w:jc w:val="both"/>
      </w:pPr>
      <w:r>
        <w:rPr>
          <w:rFonts w:ascii="Times New Roman"/>
          <w:b w:val="false"/>
          <w:i w:val="false"/>
          <w:color w:val="000000"/>
          <w:sz w:val="28"/>
        </w:rPr>
        <w:t>
      6) мемлекеттік-жекешелік әріптестік – мемлекеттік әріптес пен жекеше әріптес арасындағы осы Заңда айқындалған белгілерге сәйкес келетін ынтымақтастық нысаны;</w:t>
      </w:r>
    </w:p>
    <w:bookmarkEnd w:id="7"/>
    <w:bookmarkStart w:name="z1547" w:id="8"/>
    <w:p>
      <w:pPr>
        <w:spacing w:after="0"/>
        <w:ind w:left="0"/>
        <w:jc w:val="both"/>
      </w:pPr>
      <w:r>
        <w:rPr>
          <w:rFonts w:ascii="Times New Roman"/>
          <w:b w:val="false"/>
          <w:i w:val="false"/>
          <w:color w:val="000000"/>
          <w:sz w:val="28"/>
        </w:rPr>
        <w:t>
      6-1) мемлекеттік-жекешелік әріптестік веб-порталы – мемлекеттік-жекешелік әріптестік саласындағы электрондық ақпараттық ресурстарды орталықтандырылған жинауға, өңдеуге, сақтауға, жекеше әріптесті айқындауға, мемлекеттік-жекешелік әріптестік жобаларының іске асырылуын мониторингтеуге, мемлекеттік-жекешелік әріптестік саласындағы ақпараттың қолжетімділігін қамтамасыз етуге арналған ақпараттық-коммуникациялық платформа;</w:t>
      </w:r>
    </w:p>
    <w:bookmarkEnd w:id="8"/>
    <w:bookmarkStart w:name="z1548" w:id="9"/>
    <w:p>
      <w:pPr>
        <w:spacing w:after="0"/>
        <w:ind w:left="0"/>
        <w:jc w:val="both"/>
      </w:pPr>
      <w:r>
        <w:rPr>
          <w:rFonts w:ascii="Times New Roman"/>
          <w:b w:val="false"/>
          <w:i w:val="false"/>
          <w:color w:val="000000"/>
          <w:sz w:val="28"/>
        </w:rPr>
        <w:t>
      6-2) мемлекеттік-жекешелік әріптестік веб-порталының операторы – мемлекеттік жоспарлау жөніндегі орталық уәкілетті орган айқындаған заңды тұлға;</w:t>
      </w:r>
    </w:p>
    <w:bookmarkEnd w:id="9"/>
    <w:bookmarkStart w:name="z6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мемлекеттік-жекешелік әріптестік жобаларын консультативтік қолдап отыру – мемлекеттік-жекешелік әріптестік жобаларын қолдап отыру бойынша заңды тұлғалар көрсететiн, мемлекеттік-жекешелік әріптестік жобасының конкурстық (аукциондық)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қызметтерді қамтитын көрсетілетін қызметтер;</w:t>
      </w:r>
    </w:p>
    <w:bookmarkEnd w:id="10"/>
    <w:bookmarkStart w:name="z69" w:id="11"/>
    <w:p>
      <w:pPr>
        <w:spacing w:after="0"/>
        <w:ind w:left="0"/>
        <w:jc w:val="both"/>
      </w:pPr>
      <w:r>
        <w:rPr>
          <w:rFonts w:ascii="Times New Roman"/>
          <w:b w:val="false"/>
          <w:i w:val="false"/>
          <w:color w:val="000000"/>
          <w:sz w:val="28"/>
        </w:rPr>
        <w:t>
      8) мемлекеттік-жекешелік әріптестік жобасы – осы Заңға және Қазақстан Республикасының бюджет заңнамасына сәйкес шектеулі уақыт кезеңі iшiнде iске асырылатын және аяқталған сипатқа ие, мемлекеттік-жекешелік әріптестікті жүзеге асыру жөнiндегi реттілікпен болатын iс-шаралар жиынтығы;</w:t>
      </w:r>
    </w:p>
    <w:bookmarkEnd w:id="11"/>
    <w:bookmarkStart w:name="z70" w:id="12"/>
    <w:p>
      <w:pPr>
        <w:spacing w:after="0"/>
        <w:ind w:left="0"/>
        <w:jc w:val="both"/>
      </w:pPr>
      <w:r>
        <w:rPr>
          <w:rFonts w:ascii="Times New Roman"/>
          <w:b w:val="false"/>
          <w:i w:val="false"/>
          <w:color w:val="000000"/>
          <w:sz w:val="28"/>
        </w:rPr>
        <w:t>
      9) мемлекеттік-жекешелік әріптестік жобасы бойынша инвестициялық шығындардың өтемақысы – мемлекеттік-жекешелік әріптестік шартына сәйкес инвестициялық шығындардың белгілі бір көлемін өтеуге бағытталған, бюджет қаражаты есебінен төленетін ақшалай төлемдер;</w:t>
      </w:r>
    </w:p>
    <w:bookmarkEnd w:id="12"/>
    <w:bookmarkStart w:name="z71" w:id="13"/>
    <w:p>
      <w:pPr>
        <w:spacing w:after="0"/>
        <w:ind w:left="0"/>
        <w:jc w:val="both"/>
      </w:pPr>
      <w:r>
        <w:rPr>
          <w:rFonts w:ascii="Times New Roman"/>
          <w:b w:val="false"/>
          <w:i w:val="false"/>
          <w:color w:val="000000"/>
          <w:sz w:val="28"/>
        </w:rPr>
        <w:t>
      10) мемлекеттік-жекешелік әріптестік жобасы бойынша операциялық шығындардың өтемақысы – мемлекеттік-жекешелік әріптестік шартына сәйкес мемлекеттік-жекешелік әріптестік объектісін пайдалануға байланысты жекеше әріптестің шығыстарын өтеуге бағытталған, бюджет қаражаты есебінен төленетін ақшалай төлемдер;</w:t>
      </w:r>
    </w:p>
    <w:bookmarkEnd w:id="13"/>
    <w:bookmarkStart w:name="z72" w:id="14"/>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кірістерді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және (немесе) сервистік келісімшарт шеңберінде көрсетілетін қызметтерді сипаттау көзделетін құжат;</w:t>
      </w:r>
    </w:p>
    <w:bookmarkEnd w:id="14"/>
    <w:bookmarkStart w:name="z73" w:id="15"/>
    <w:p>
      <w:pPr>
        <w:spacing w:after="0"/>
        <w:ind w:left="0"/>
        <w:jc w:val="both"/>
      </w:pPr>
      <w:r>
        <w:rPr>
          <w:rFonts w:ascii="Times New Roman"/>
          <w:b w:val="false"/>
          <w:i w:val="false"/>
          <w:color w:val="000000"/>
          <w:sz w:val="28"/>
        </w:rPr>
        <w:t>
      12) мемлекеттік-жекешелік әріптестік компаниясы – айрықша мақсаты мемлекеттік-жекешелік әріптестік жобасын іске асыру болып табылатын, мемлекеттік әріптес пен жекеше әріптес бірлесіп құрған заңды тұлға не бірден бір қатысушылары мемлекеттік әріптес және (немесе) жекеше әріптес болып табылатын жұмыс істеп тұрған заңды тұлға;</w:t>
      </w:r>
    </w:p>
    <w:bookmarkEnd w:id="15"/>
    <w:bookmarkStart w:name="z74" w:id="16"/>
    <w:p>
      <w:pPr>
        <w:spacing w:after="0"/>
        <w:ind w:left="0"/>
        <w:jc w:val="both"/>
      </w:pPr>
      <w:r>
        <w:rPr>
          <w:rFonts w:ascii="Times New Roman"/>
          <w:b w:val="false"/>
          <w:i w:val="false"/>
          <w:color w:val="000000"/>
          <w:sz w:val="28"/>
        </w:rPr>
        <w:t>
      13) мемлекеттік-жекешелік әріптестік объектілері –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жабдықтар, мүліктік кешендер, зияткерлік шығармашылық қызметтің нәтижелері;</w:t>
      </w:r>
    </w:p>
    <w:bookmarkEnd w:id="16"/>
    <w:bookmarkStart w:name="z75" w:id="17"/>
    <w:p>
      <w:pPr>
        <w:spacing w:after="0"/>
        <w:ind w:left="0"/>
        <w:jc w:val="both"/>
      </w:pPr>
      <w:r>
        <w:rPr>
          <w:rFonts w:ascii="Times New Roman"/>
          <w:b w:val="false"/>
          <w:i w:val="false"/>
          <w:color w:val="000000"/>
          <w:sz w:val="28"/>
        </w:rPr>
        <w:t>
      14) мемлекеттік-жекешелік әріптестік субъектілері – мемлекеттік әріптес пен жекеше әріптес, сондай-ақ осы Заңда көзделген мемлекеттік-жекешелік әріптестік жобасын іске асыруға қатысатын өзге де тұлғалар;</w:t>
      </w:r>
    </w:p>
    <w:bookmarkEnd w:id="17"/>
    <w:bookmarkStart w:name="z76" w:id="18"/>
    <w:p>
      <w:pPr>
        <w:spacing w:after="0"/>
        <w:ind w:left="0"/>
        <w:jc w:val="both"/>
      </w:pPr>
      <w:r>
        <w:rPr>
          <w:rFonts w:ascii="Times New Roman"/>
          <w:b w:val="false"/>
          <w:i w:val="false"/>
          <w:color w:val="000000"/>
          <w:sz w:val="28"/>
        </w:rPr>
        <w:t>
      15) Мемлекеттік-жекешелік әріптестікті дамыту орталығы – мемлекеттік-жекешелік әріптестік саласындағы қызметті жүзеге асыру үшін Қазақстан Республикасы Үкіметінің шешімі бойынша құрылған заңды тұлға;</w:t>
      </w:r>
    </w:p>
    <w:bookmarkEnd w:id="18"/>
    <w:bookmarkStart w:name="z77" w:id="19"/>
    <w:p>
      <w:pPr>
        <w:spacing w:after="0"/>
        <w:ind w:left="0"/>
        <w:jc w:val="both"/>
      </w:pPr>
      <w:r>
        <w:rPr>
          <w:rFonts w:ascii="Times New Roman"/>
          <w:b w:val="false"/>
          <w:i w:val="false"/>
          <w:color w:val="000000"/>
          <w:sz w:val="28"/>
        </w:rPr>
        <w:t>
      16)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19"/>
    <w:bookmarkStart w:name="z78" w:id="20"/>
    <w:p>
      <w:pPr>
        <w:spacing w:after="0"/>
        <w:ind w:left="0"/>
        <w:jc w:val="both"/>
      </w:pPr>
      <w:r>
        <w:rPr>
          <w:rFonts w:ascii="Times New Roman"/>
          <w:b w:val="false"/>
          <w:i w:val="false"/>
          <w:color w:val="000000"/>
          <w:sz w:val="28"/>
        </w:rPr>
        <w:t>
      17) оператор – қажет болған кезде мемлекеттік әріптеспен келісу бойынша жекеше әріптес айқындаған, мемлекеттік-жекешелік әріптестік шартының тарапы болып табылмайтын, мемлекеттік-жекешелік әріптестік шартын орындаумен байланысты қызметті жүзеге асыратын заңды тұлға;</w:t>
      </w:r>
    </w:p>
    <w:bookmarkEnd w:id="20"/>
    <w:bookmarkStart w:name="z79" w:id="21"/>
    <w:p>
      <w:pPr>
        <w:spacing w:after="0"/>
        <w:ind w:left="0"/>
        <w:jc w:val="both"/>
      </w:pPr>
      <w:r>
        <w:rPr>
          <w:rFonts w:ascii="Times New Roman"/>
          <w:b w:val="false"/>
          <w:i w:val="false"/>
          <w:color w:val="000000"/>
          <w:sz w:val="28"/>
        </w:rPr>
        <w:t>
      18) өмірлік цикл келісімшарты – мемлекеттік-жекешелік әріптестік шартының бүкіл қолданылу мерзімі ішінде мемлекеттік-жекешелік әріптестік объектісін жобалау, салу, құру, реконструкциялау, жаңғырту және пайдалану (жөндеу мен күтіп-ұстауды қоса алғанда), өндірілген тауарларды, жұмыстар мен көрсетілетін қызметтерді өткізу жөніндегі жұмыстардың толық циклі, сондай-ақ мемлекеттік-жекешелік әріптестік объектісінің белгіленген техникалық-пайдалану көрсеткіштеріне сәйкестігін қамтамасыз ету жөніндегі міндеттемелер көзделетін мемлекеттік-жекешелік әріптестік шарты;</w:t>
      </w:r>
    </w:p>
    <w:bookmarkEnd w:id="21"/>
    <w:bookmarkStart w:name="z80" w:id="22"/>
    <w:p>
      <w:pPr>
        <w:spacing w:after="0"/>
        <w:ind w:left="0"/>
        <w:jc w:val="both"/>
      </w:pPr>
      <w:r>
        <w:rPr>
          <w:rFonts w:ascii="Times New Roman"/>
          <w:b w:val="false"/>
          <w:i w:val="false"/>
          <w:color w:val="000000"/>
          <w:sz w:val="28"/>
        </w:rPr>
        <w:t>
      19) сала операторы – жүйелі оператор, жер қойнауын пайдалану жөніндегі ұлттық компания, Ұлттық инфрақұрылым операторы, Ұлттық теміржол компаниясы, Ұлттық жүк тасымалдаушы, Ұлттық жолаушылар тасымалдаушы, Автомобиль жолдарын басқару жөніндегі ұлттық оператор, Қазақстан Республикасының заңдарына сәйкес экономиканың белгілі бір саласында (аясында) ұлттық оператордың не оператордың функцияларын орындайтын өзге де заңды тұлғалар;</w:t>
      </w:r>
    </w:p>
    <w:bookmarkEnd w:id="22"/>
    <w:bookmarkStart w:name="z81" w:id="23"/>
    <w:p>
      <w:pPr>
        <w:spacing w:after="0"/>
        <w:ind w:left="0"/>
        <w:jc w:val="both"/>
      </w:pPr>
      <w:r>
        <w:rPr>
          <w:rFonts w:ascii="Times New Roman"/>
          <w:b w:val="false"/>
          <w:i w:val="false"/>
          <w:color w:val="000000"/>
          <w:sz w:val="28"/>
        </w:rPr>
        <w:t>
      20) сервистік келісімшарт – жекеше әріптеске меншік құқығында тиесілі мемлекеттік-жекешелік әріптестік объектісі пайдаланыла отырып,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bookmarkEnd w:id="23"/>
    <w:bookmarkStart w:name="z82" w:id="24"/>
    <w:p>
      <w:pPr>
        <w:spacing w:after="0"/>
        <w:ind w:left="0"/>
        <w:jc w:val="both"/>
      </w:pPr>
      <w:r>
        <w:rPr>
          <w:rFonts w:ascii="Times New Roman"/>
          <w:b w:val="false"/>
          <w:i w:val="false"/>
          <w:color w:val="000000"/>
          <w:sz w:val="28"/>
        </w:rPr>
        <w:t>
      21) тікелей келісім –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мемлекеттік-жекешелік әріптестік саласындағы заңнамасы</w:t>
      </w:r>
    </w:p>
    <w:bookmarkStart w:name="z83" w:id="25"/>
    <w:p>
      <w:pPr>
        <w:spacing w:after="0"/>
        <w:ind w:left="0"/>
        <w:jc w:val="both"/>
      </w:pPr>
      <w:r>
        <w:rPr>
          <w:rFonts w:ascii="Times New Roman"/>
          <w:b w:val="false"/>
          <w:i w:val="false"/>
          <w:color w:val="000000"/>
          <w:sz w:val="28"/>
        </w:rPr>
        <w:t>
      1. Қазақстан Республикасының мемлекеттік-жекешелік әріптестік саласындағы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w:t>
      </w:r>
    </w:p>
    <w:bookmarkEnd w:id="25"/>
    <w:bookmarkStart w:name="z84" w:id="2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26"/>
    <w:bookmarkStart w:name="z85" w:id="27"/>
    <w:p>
      <w:pPr>
        <w:spacing w:after="0"/>
        <w:ind w:left="0"/>
        <w:jc w:val="both"/>
      </w:pPr>
      <w:r>
        <w:rPr>
          <w:rFonts w:ascii="Times New Roman"/>
          <w:b w:val="false"/>
          <w:i w:val="false"/>
          <w:color w:val="000000"/>
          <w:sz w:val="28"/>
        </w:rPr>
        <w:t>
      3. Экономиканың жекелеген салаларында (аясында) мемлекеттік-жекешелік әріптестікті құқықтық реттеудің ерекшеліктері Қазақстан Республикасының заңдарында белгіленеді.</w:t>
      </w:r>
    </w:p>
    <w:bookmarkEnd w:id="27"/>
    <w:bookmarkStart w:name="z86" w:id="28"/>
    <w:p>
      <w:pPr>
        <w:spacing w:after="0"/>
        <w:ind w:left="0"/>
        <w:jc w:val="both"/>
      </w:pPr>
      <w:r>
        <w:rPr>
          <w:rFonts w:ascii="Times New Roman"/>
          <w:b w:val="false"/>
          <w:i w:val="false"/>
          <w:color w:val="000000"/>
          <w:sz w:val="28"/>
        </w:rPr>
        <w:t>
      4. Жекеше әріптесті айқындау, мемлекеттік-жекешелік әріптестік шартын жасасу, орындау және тоқтату, сондай-ақ тауарлардың, жұмыстар мен көрсетілетін қызметтердің белгілі бір көлемін мемлекеттің тұтыну рәсімдері "Мемлекеттік сатып алу туралы" Қазақстан Республикасы Заңының нормалары қолданылмастан, осы Заңға және мемлекеттік-жекешелік әріптестіктің жекелеген түрлерін регламенттейтін өзге де нормативтік құқықтық актілерге сәйкес жүзеге асырылады.</w:t>
      </w:r>
    </w:p>
    <w:bookmarkEnd w:id="28"/>
    <w:bookmarkStart w:name="z87" w:id="29"/>
    <w:p>
      <w:pPr>
        <w:spacing w:after="0"/>
        <w:ind w:left="0"/>
        <w:jc w:val="both"/>
      </w:pPr>
      <w:r>
        <w:rPr>
          <w:rFonts w:ascii="Times New Roman"/>
          <w:b w:val="false"/>
          <w:i w:val="false"/>
          <w:color w:val="000000"/>
          <w:sz w:val="28"/>
        </w:rPr>
        <w:t>
      5. Мемлекеттік-жекешелік әріптестікке салық салу Қазақстан Республикасының салық заңнамасының ережелеріне сәйкес жүзеге асырылады.</w:t>
      </w:r>
    </w:p>
    <w:bookmarkEnd w:id="29"/>
    <w:bookmarkStart w:name="z88" w:id="30"/>
    <w:p>
      <w:pPr>
        <w:spacing w:after="0"/>
        <w:ind w:left="0"/>
        <w:jc w:val="both"/>
      </w:pPr>
      <w:r>
        <w:rPr>
          <w:rFonts w:ascii="Times New Roman"/>
          <w:b w:val="false"/>
          <w:i w:val="false"/>
          <w:color w:val="000000"/>
          <w:sz w:val="28"/>
        </w:rPr>
        <w:t>
      6.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Кодексімен реттеледі.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Мемлекеттік-жекешелік әріптестіктің негізгі міндеттері мен қағидаттары</w:t>
      </w:r>
    </w:p>
    <w:bookmarkStart w:name="z89" w:id="31"/>
    <w:p>
      <w:pPr>
        <w:spacing w:after="0"/>
        <w:ind w:left="0"/>
        <w:jc w:val="both"/>
      </w:pPr>
      <w:r>
        <w:rPr>
          <w:rFonts w:ascii="Times New Roman"/>
          <w:b w:val="false"/>
          <w:i w:val="false"/>
          <w:color w:val="000000"/>
          <w:sz w:val="28"/>
        </w:rPr>
        <w:t>
      1. Мемлекеттік-жекешелік әріптестіктің негізгі міндеттері:</w:t>
      </w:r>
    </w:p>
    <w:bookmarkEnd w:id="31"/>
    <w:bookmarkStart w:name="z90" w:id="32"/>
    <w:p>
      <w:pPr>
        <w:spacing w:after="0"/>
        <w:ind w:left="0"/>
        <w:jc w:val="both"/>
      </w:pPr>
      <w:r>
        <w:rPr>
          <w:rFonts w:ascii="Times New Roman"/>
          <w:b w:val="false"/>
          <w:i w:val="false"/>
          <w:color w:val="000000"/>
          <w:sz w:val="28"/>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іс-қимылы үшін жағдайлар жасау;</w:t>
      </w:r>
    </w:p>
    <w:bookmarkEnd w:id="32"/>
    <w:bookmarkStart w:name="z91" w:id="33"/>
    <w:p>
      <w:pPr>
        <w:spacing w:after="0"/>
        <w:ind w:left="0"/>
        <w:jc w:val="both"/>
      </w:pPr>
      <w:r>
        <w:rPr>
          <w:rFonts w:ascii="Times New Roman"/>
          <w:b w:val="false"/>
          <w:i w:val="false"/>
          <w:color w:val="000000"/>
          <w:sz w:val="28"/>
        </w:rPr>
        <w:t>
      2) инфрақұрылымды және халықтың тіршілігін қамтамасыз ету жүйелерін дамыту үшін мемлекеттік әріптес пен жекеше әріптестің ресурстарын біріктіру арқылы мемлекет экономикасына инвестициялар тарту;</w:t>
      </w:r>
    </w:p>
    <w:bookmarkEnd w:id="33"/>
    <w:bookmarkStart w:name="z92" w:id="34"/>
    <w:p>
      <w:pPr>
        <w:spacing w:after="0"/>
        <w:ind w:left="0"/>
        <w:jc w:val="both"/>
      </w:pPr>
      <w:r>
        <w:rPr>
          <w:rFonts w:ascii="Times New Roman"/>
          <w:b w:val="false"/>
          <w:i w:val="false"/>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қолжетімділігі деңгейін және сапасын арттыру;</w:t>
      </w:r>
    </w:p>
    <w:bookmarkEnd w:id="34"/>
    <w:bookmarkStart w:name="z93" w:id="35"/>
    <w:p>
      <w:pPr>
        <w:spacing w:after="0"/>
        <w:ind w:left="0"/>
        <w:jc w:val="both"/>
      </w:pPr>
      <w:r>
        <w:rPr>
          <w:rFonts w:ascii="Times New Roman"/>
          <w:b w:val="false"/>
          <w:i w:val="false"/>
          <w:color w:val="000000"/>
          <w:sz w:val="28"/>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bookmarkEnd w:id="35"/>
    <w:bookmarkStart w:name="z94" w:id="36"/>
    <w:p>
      <w:pPr>
        <w:spacing w:after="0"/>
        <w:ind w:left="0"/>
        <w:jc w:val="both"/>
      </w:pPr>
      <w:r>
        <w:rPr>
          <w:rFonts w:ascii="Times New Roman"/>
          <w:b w:val="false"/>
          <w:i w:val="false"/>
          <w:color w:val="000000"/>
          <w:sz w:val="28"/>
        </w:rPr>
        <w:t>
      2. Мемлекеттік-жекешелік әріптестік қағидаттары:</w:t>
      </w:r>
    </w:p>
    <w:bookmarkEnd w:id="36"/>
    <w:p>
      <w:pPr>
        <w:spacing w:after="0"/>
        <w:ind w:left="0"/>
        <w:jc w:val="both"/>
      </w:pPr>
      <w:r>
        <w:rPr>
          <w:rFonts w:ascii="Times New Roman"/>
          <w:b w:val="false"/>
          <w:i w:val="false"/>
          <w:color w:val="000000"/>
          <w:sz w:val="28"/>
        </w:rPr>
        <w:t>
      1) реттілік қағидаты – мемлекеттік-жекешелік әріптестік субъектілері арасындағы өзара қарым-қатынастарды кезең-кезеңмен орнату;</w:t>
      </w:r>
    </w:p>
    <w:p>
      <w:pPr>
        <w:spacing w:after="0"/>
        <w:ind w:left="0"/>
        <w:jc w:val="both"/>
      </w:pPr>
      <w:r>
        <w:rPr>
          <w:rFonts w:ascii="Times New Roman"/>
          <w:b w:val="false"/>
          <w:i w:val="false"/>
          <w:color w:val="000000"/>
          <w:sz w:val="28"/>
        </w:rPr>
        <w:t>
      2) конкурстық қағидаты – осы Заңда белгіленген жағдайларды қоспағанда, жекеше әріптесті конкурстық негізде айқындау;</w:t>
      </w:r>
    </w:p>
    <w:p>
      <w:pPr>
        <w:spacing w:after="0"/>
        <w:ind w:left="0"/>
        <w:jc w:val="both"/>
      </w:pPr>
      <w:r>
        <w:rPr>
          <w:rFonts w:ascii="Times New Roman"/>
          <w:b w:val="false"/>
          <w:i w:val="false"/>
          <w:color w:val="000000"/>
          <w:sz w:val="28"/>
        </w:rPr>
        <w:t>
      3) теңгерімділік қағидаты – мемлекеттік-жекешелік әріптестік жобасын іске асыру процесінде мемлекеттік әріптес пен жекеше әріптес арасында міндеттерді, кепілдіктерді, тәуекелдер мен кірістерді өзара тиімді бөлу;</w:t>
      </w:r>
    </w:p>
    <w:p>
      <w:pPr>
        <w:spacing w:after="0"/>
        <w:ind w:left="0"/>
        <w:jc w:val="both"/>
      </w:pPr>
      <w:r>
        <w:rPr>
          <w:rFonts w:ascii="Times New Roman"/>
          <w:b w:val="false"/>
          <w:i w:val="false"/>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pPr>
        <w:spacing w:after="0"/>
        <w:ind w:left="0"/>
        <w:jc w:val="both"/>
      </w:pPr>
      <w:r>
        <w:rPr>
          <w:rFonts w:ascii="Times New Roman"/>
          <w:b w:val="false"/>
          <w:i w:val="false"/>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 мен көрсетілетін қызметтердің қолжетімділік пен сапасы деңгейін арттыру, сондай-ақ мемлекеттік-жекешелік әріптестік жобасын іске асыру шеңберінде жұмыс орындарын құру;</w:t>
      </w:r>
    </w:p>
    <w:p>
      <w:pPr>
        <w:spacing w:after="0"/>
        <w:ind w:left="0"/>
        <w:jc w:val="both"/>
      </w:pPr>
      <w:r>
        <w:rPr>
          <w:rFonts w:ascii="Times New Roman"/>
          <w:b w:val="false"/>
          <w:i w:val="false"/>
          <w:color w:val="000000"/>
          <w:sz w:val="28"/>
        </w:rPr>
        <w:t>
      6) ақпараттың ашықтығы мен қолжетімділігі қағидаты – мемлекеттік-жекешелік әріптестік жобаларын жоспарлау мен іске асыру процестері туралы ақпаратқа Қазақстан Республикасының заңдарында белгіленген шекте ашық қол жеткізу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Мемлекеттік-жекешелік әріптестік белгілері</w:t>
      </w:r>
    </w:p>
    <w:p>
      <w:pPr>
        <w:spacing w:after="0"/>
        <w:ind w:left="0"/>
        <w:jc w:val="both"/>
      </w:pPr>
      <w:r>
        <w:rPr>
          <w:rFonts w:ascii="Times New Roman"/>
          <w:b w:val="false"/>
          <w:i w:val="false"/>
          <w:color w:val="000000"/>
          <w:sz w:val="28"/>
        </w:rPr>
        <w:t>
      Мемлекеттік-жекешелік әріптестіктің айрықша белгілеріне мыналар:</w:t>
      </w:r>
    </w:p>
    <w:bookmarkStart w:name="z99" w:id="37"/>
    <w:p>
      <w:pPr>
        <w:spacing w:after="0"/>
        <w:ind w:left="0"/>
        <w:jc w:val="both"/>
      </w:pPr>
      <w:r>
        <w:rPr>
          <w:rFonts w:ascii="Times New Roman"/>
          <w:b w:val="false"/>
          <w:i w:val="false"/>
          <w:color w:val="000000"/>
          <w:sz w:val="28"/>
        </w:rPr>
        <w:t>
      1) мемлекеттік-жекешелік әріптестік шартын жасасу арқылы мемлекеттік әріптес пен жекеше әріптестің қатынастарын орнату;</w:t>
      </w:r>
    </w:p>
    <w:bookmarkEnd w:id="37"/>
    <w:bookmarkStart w:name="z100" w:id="38"/>
    <w:p>
      <w:pPr>
        <w:spacing w:after="0"/>
        <w:ind w:left="0"/>
        <w:jc w:val="both"/>
      </w:pPr>
      <w:r>
        <w:rPr>
          <w:rFonts w:ascii="Times New Roman"/>
          <w:b w:val="false"/>
          <w:i w:val="false"/>
          <w:color w:val="000000"/>
          <w:sz w:val="28"/>
        </w:rPr>
        <w:t>
      2) мемлекеттік-жекешелік әріптестік жобасын іске асырудың орта мерзімді немесе ұзақ мерзімді кезеңі (мемлекеттік-жекешелік әріптестік жобасының ерекшеліктеріне қарай бес жылдан отыз жылға дейін);</w:t>
      </w:r>
    </w:p>
    <w:bookmarkEnd w:id="38"/>
    <w:bookmarkStart w:name="z101" w:id="39"/>
    <w:p>
      <w:pPr>
        <w:spacing w:after="0"/>
        <w:ind w:left="0"/>
        <w:jc w:val="both"/>
      </w:pPr>
      <w:r>
        <w:rPr>
          <w:rFonts w:ascii="Times New Roman"/>
          <w:b w:val="false"/>
          <w:i w:val="false"/>
          <w:color w:val="000000"/>
          <w:sz w:val="28"/>
        </w:rPr>
        <w:t>
      3) мемлекеттік әріптес пен жекеше әріптестің мемлекеттік-жекешелік әріптестік жобасын іске асыруға бірлесіп қатысуы;</w:t>
      </w:r>
    </w:p>
    <w:bookmarkEnd w:id="39"/>
    <w:bookmarkStart w:name="z102" w:id="40"/>
    <w:p>
      <w:pPr>
        <w:spacing w:after="0"/>
        <w:ind w:left="0"/>
        <w:jc w:val="both"/>
      </w:pPr>
      <w:r>
        <w:rPr>
          <w:rFonts w:ascii="Times New Roman"/>
          <w:b w:val="false"/>
          <w:i w:val="false"/>
          <w:color w:val="000000"/>
          <w:sz w:val="28"/>
        </w:rPr>
        <w:t>
      4) мемлекеттік-жекешелік әріптестік жобасын іске асыру үшін мемлекеттік әріптес пен жекеше әріптестің ресурстарын біріктіру;</w:t>
      </w:r>
    </w:p>
    <w:bookmarkEnd w:id="40"/>
    <w:bookmarkStart w:name="z500" w:id="41"/>
    <w:p>
      <w:pPr>
        <w:spacing w:after="0"/>
        <w:ind w:left="0"/>
        <w:jc w:val="both"/>
      </w:pPr>
      <w:r>
        <w:rPr>
          <w:rFonts w:ascii="Times New Roman"/>
          <w:b w:val="false"/>
          <w:i w:val="false"/>
          <w:color w:val="000000"/>
          <w:sz w:val="28"/>
        </w:rPr>
        <w:t>
      5) мемлекеттік-жекешелік әріптестік жобасын іске асыру үшін жеке әріптестің инвестицияларды жүзеге асыруы;</w:t>
      </w:r>
    </w:p>
    <w:bookmarkEnd w:id="41"/>
    <w:bookmarkStart w:name="z1549" w:id="42"/>
    <w:p>
      <w:pPr>
        <w:spacing w:after="0"/>
        <w:ind w:left="0"/>
        <w:jc w:val="both"/>
      </w:pPr>
      <w:r>
        <w:rPr>
          <w:rFonts w:ascii="Times New Roman"/>
          <w:b w:val="false"/>
          <w:i w:val="false"/>
          <w:color w:val="000000"/>
          <w:sz w:val="28"/>
        </w:rPr>
        <w:t>
      6) мемлекеттік-жекешелік әріптестік жобасында инвестициялық және пайдалану кезеңдерінің болуы жатады.</w:t>
      </w:r>
    </w:p>
    <w:bookmarkEnd w:id="42"/>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оның инфрақұрылымын басқаруды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Мемлекеттік-жекешелік әріптестік шартының тараптары</w:t>
      </w:r>
    </w:p>
    <w:bookmarkStart w:name="z103" w:id="43"/>
    <w:p>
      <w:pPr>
        <w:spacing w:after="0"/>
        <w:ind w:left="0"/>
        <w:jc w:val="both"/>
      </w:pPr>
      <w:r>
        <w:rPr>
          <w:rFonts w:ascii="Times New Roman"/>
          <w:b w:val="false"/>
          <w:i w:val="false"/>
          <w:color w:val="000000"/>
          <w:sz w:val="28"/>
        </w:rPr>
        <w:t>
      1. Мемлекеттік әріптес пен жекеше әріптес мемлекеттік-жекешелік әріптестік шартының тараптары болып табылады.</w:t>
      </w:r>
    </w:p>
    <w:bookmarkEnd w:id="43"/>
    <w:p>
      <w:pPr>
        <w:spacing w:after="0"/>
        <w:ind w:left="0"/>
        <w:jc w:val="both"/>
      </w:pPr>
      <w:r>
        <w:rPr>
          <w:rFonts w:ascii="Times New Roman"/>
          <w:b w:val="false"/>
          <w:i w:val="false"/>
          <w:color w:val="000000"/>
          <w:sz w:val="28"/>
        </w:rPr>
        <w:t>
      Мемлекеттік-жекешелік әріптестік шартында бірнеше мемлекеттік әріптес пен жекеше әріптес тараптар бола алады.</w:t>
      </w:r>
    </w:p>
    <w:bookmarkStart w:name="z104" w:id="44"/>
    <w:p>
      <w:pPr>
        <w:spacing w:after="0"/>
        <w:ind w:left="0"/>
        <w:jc w:val="both"/>
      </w:pPr>
      <w:r>
        <w:rPr>
          <w:rFonts w:ascii="Times New Roman"/>
          <w:b w:val="false"/>
          <w:i w:val="false"/>
          <w:color w:val="000000"/>
          <w:sz w:val="28"/>
        </w:rPr>
        <w:t>
      2. Мемлекеттік-жекешелік әріптестік шартының тараптары мыналар да бола алады:</w:t>
      </w:r>
    </w:p>
    <w:bookmarkEnd w:id="44"/>
    <w:bookmarkStart w:name="z105" w:id="45"/>
    <w:p>
      <w:pPr>
        <w:spacing w:after="0"/>
        <w:ind w:left="0"/>
        <w:jc w:val="both"/>
      </w:pPr>
      <w:r>
        <w:rPr>
          <w:rFonts w:ascii="Times New Roman"/>
          <w:b w:val="false"/>
          <w:i w:val="false"/>
          <w:color w:val="000000"/>
          <w:sz w:val="28"/>
        </w:rPr>
        <w:t>
      1) мемлекеттік-жекешелік әріптестік жобасын қаржыландыруды ұсынатын қаржылық және өзге де ұйымдар;</w:t>
      </w:r>
    </w:p>
    <w:bookmarkEnd w:id="45"/>
    <w:bookmarkStart w:name="z106" w:id="46"/>
    <w:p>
      <w:pPr>
        <w:spacing w:after="0"/>
        <w:ind w:left="0"/>
        <w:jc w:val="both"/>
      </w:pPr>
      <w:r>
        <w:rPr>
          <w:rFonts w:ascii="Times New Roman"/>
          <w:b w:val="false"/>
          <w:i w:val="false"/>
          <w:color w:val="000000"/>
          <w:sz w:val="28"/>
        </w:rPr>
        <w:t>
      2) сала операторлары.</w:t>
      </w:r>
    </w:p>
    <w:bookmarkEnd w:id="46"/>
    <w:p>
      <w:pPr>
        <w:spacing w:after="0"/>
        <w:ind w:left="0"/>
        <w:jc w:val="both"/>
      </w:pPr>
      <w:r>
        <w:rPr>
          <w:rFonts w:ascii="Times New Roman"/>
          <w:b/>
          <w:i w:val="false"/>
          <w:color w:val="000000"/>
          <w:sz w:val="28"/>
        </w:rPr>
        <w:t>6-бап. Мемлекеттік-жекешелік әріптестіктің қолданылу аясы</w:t>
      </w:r>
    </w:p>
    <w:p>
      <w:pPr>
        <w:spacing w:after="0"/>
        <w:ind w:left="0"/>
        <w:jc w:val="both"/>
      </w:pPr>
      <w:r>
        <w:rPr>
          <w:rFonts w:ascii="Times New Roman"/>
          <w:b w:val="false"/>
          <w:i w:val="false"/>
          <w:color w:val="000000"/>
          <w:sz w:val="28"/>
        </w:rPr>
        <w:t>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Мемлекеттік-жекешелік әріптестікті жүзеге асыру тәсілдері</w:t>
      </w:r>
    </w:p>
    <w:bookmarkStart w:name="z107" w:id="47"/>
    <w:p>
      <w:pPr>
        <w:spacing w:after="0"/>
        <w:ind w:left="0"/>
        <w:jc w:val="both"/>
      </w:pPr>
      <w:r>
        <w:rPr>
          <w:rFonts w:ascii="Times New Roman"/>
          <w:b w:val="false"/>
          <w:i w:val="false"/>
          <w:color w:val="000000"/>
          <w:sz w:val="28"/>
        </w:rPr>
        <w:t>
      1. Мемлекеттік-жекешелік әріптестік жүзеге асырылу тәсілі бойынша институционалдық және келісімшарттық болып бөлінеді.</w:t>
      </w:r>
    </w:p>
    <w:bookmarkEnd w:id="47"/>
    <w:bookmarkStart w:name="z108" w:id="48"/>
    <w:p>
      <w:pPr>
        <w:spacing w:after="0"/>
        <w:ind w:left="0"/>
        <w:jc w:val="both"/>
      </w:pPr>
      <w:r>
        <w:rPr>
          <w:rFonts w:ascii="Times New Roman"/>
          <w:b w:val="false"/>
          <w:i w:val="false"/>
          <w:color w:val="000000"/>
          <w:sz w:val="28"/>
        </w:rPr>
        <w:t>
      2. Институционалдық мемлекеттiк-жекешелiк әрiптестiкті мемлекеттiк-жекешелiк әрiптестiк шартына сәйкес мемлекеттiк-жекешелiк әрiптестiк компаниясы iске асырады.</w:t>
      </w:r>
    </w:p>
    <w:bookmarkEnd w:id="48"/>
    <w:bookmarkStart w:name="z109" w:id="49"/>
    <w:p>
      <w:pPr>
        <w:spacing w:after="0"/>
        <w:ind w:left="0"/>
        <w:jc w:val="both"/>
      </w:pPr>
      <w:r>
        <w:rPr>
          <w:rFonts w:ascii="Times New Roman"/>
          <w:b w:val="false"/>
          <w:i w:val="false"/>
          <w:color w:val="000000"/>
          <w:sz w:val="28"/>
        </w:rPr>
        <w:t>
      3. Өзге жағдайларда мемлекеттiк-жекешелiк әрiптестiк келісімшарттық мемлекеттiк-жекешелiк әрiптестiк тәсілі бойынша жүзеге асырылады.</w:t>
      </w:r>
    </w:p>
    <w:bookmarkEnd w:id="49"/>
    <w:p>
      <w:pPr>
        <w:spacing w:after="0"/>
        <w:ind w:left="0"/>
        <w:jc w:val="both"/>
      </w:pPr>
      <w:r>
        <w:rPr>
          <w:rFonts w:ascii="Times New Roman"/>
          <w:b w:val="false"/>
          <w:i w:val="false"/>
          <w:color w:val="000000"/>
          <w:sz w:val="28"/>
        </w:rPr>
        <w:t>
      Келісімшарттық мемлекеттiк-жекешелiк әрiптестiк мемлекеттiк-жекешелiк әрiптестiк шартын, оның ішінде мынадай түрлерін:</w:t>
      </w:r>
    </w:p>
    <w:bookmarkStart w:name="z110" w:id="50"/>
    <w:p>
      <w:pPr>
        <w:spacing w:after="0"/>
        <w:ind w:left="0"/>
        <w:jc w:val="both"/>
      </w:pPr>
      <w:r>
        <w:rPr>
          <w:rFonts w:ascii="Times New Roman"/>
          <w:b w:val="false"/>
          <w:i w:val="false"/>
          <w:color w:val="000000"/>
          <w:sz w:val="28"/>
        </w:rPr>
        <w:t>
      1) концессия;</w:t>
      </w:r>
    </w:p>
    <w:bookmarkEnd w:id="50"/>
    <w:bookmarkStart w:name="z111" w:id="51"/>
    <w:p>
      <w:pPr>
        <w:spacing w:after="0"/>
        <w:ind w:left="0"/>
        <w:jc w:val="both"/>
      </w:pPr>
      <w:r>
        <w:rPr>
          <w:rFonts w:ascii="Times New Roman"/>
          <w:b w:val="false"/>
          <w:i w:val="false"/>
          <w:color w:val="000000"/>
          <w:sz w:val="28"/>
        </w:rPr>
        <w:t>
      2) мемлекеттік мүлікті сенімгерлік басқару;</w:t>
      </w:r>
    </w:p>
    <w:bookmarkEnd w:id="51"/>
    <w:bookmarkStart w:name="z112" w:id="52"/>
    <w:p>
      <w:pPr>
        <w:spacing w:after="0"/>
        <w:ind w:left="0"/>
        <w:jc w:val="both"/>
      </w:pPr>
      <w:r>
        <w:rPr>
          <w:rFonts w:ascii="Times New Roman"/>
          <w:b w:val="false"/>
          <w:i w:val="false"/>
          <w:color w:val="000000"/>
          <w:sz w:val="28"/>
        </w:rPr>
        <w:t>
      3) мемлекеттік мүлікті мүліктік жалдау (жалға алу);</w:t>
      </w:r>
    </w:p>
    <w:bookmarkEnd w:id="52"/>
    <w:bookmarkStart w:name="z113" w:id="53"/>
    <w:p>
      <w:pPr>
        <w:spacing w:after="0"/>
        <w:ind w:left="0"/>
        <w:jc w:val="both"/>
      </w:pPr>
      <w:r>
        <w:rPr>
          <w:rFonts w:ascii="Times New Roman"/>
          <w:b w:val="false"/>
          <w:i w:val="false"/>
          <w:color w:val="000000"/>
          <w:sz w:val="28"/>
        </w:rPr>
        <w:t>
      4) лизинг;</w:t>
      </w:r>
    </w:p>
    <w:bookmarkEnd w:id="53"/>
    <w:bookmarkStart w:name="z114" w:id="54"/>
    <w:p>
      <w:pPr>
        <w:spacing w:after="0"/>
        <w:ind w:left="0"/>
        <w:jc w:val="both"/>
      </w:pPr>
      <w:r>
        <w:rPr>
          <w:rFonts w:ascii="Times New Roman"/>
          <w:b w:val="false"/>
          <w:i w:val="false"/>
          <w:color w:val="000000"/>
          <w:sz w:val="28"/>
        </w:rPr>
        <w:t>
      5) технологиялар әзірлеуге, тәжірибелік үлгі дайындауға, тәжірибелік-өнеркәсіптік сынауға және аз сериялы өндіріске жасалатын шарттар;</w:t>
      </w:r>
    </w:p>
    <w:bookmarkEnd w:id="54"/>
    <w:bookmarkStart w:name="z115" w:id="55"/>
    <w:p>
      <w:pPr>
        <w:spacing w:after="0"/>
        <w:ind w:left="0"/>
        <w:jc w:val="both"/>
      </w:pPr>
      <w:r>
        <w:rPr>
          <w:rFonts w:ascii="Times New Roman"/>
          <w:b w:val="false"/>
          <w:i w:val="false"/>
          <w:color w:val="000000"/>
          <w:sz w:val="28"/>
        </w:rPr>
        <w:t>
      6) өмірлік цикл келісімшарты;</w:t>
      </w:r>
    </w:p>
    <w:bookmarkEnd w:id="55"/>
    <w:bookmarkStart w:name="z116" w:id="56"/>
    <w:p>
      <w:pPr>
        <w:spacing w:after="0"/>
        <w:ind w:left="0"/>
        <w:jc w:val="both"/>
      </w:pPr>
      <w:r>
        <w:rPr>
          <w:rFonts w:ascii="Times New Roman"/>
          <w:b w:val="false"/>
          <w:i w:val="false"/>
          <w:color w:val="000000"/>
          <w:sz w:val="28"/>
        </w:rPr>
        <w:t>
      7) сервистік келісімшарт;</w:t>
      </w:r>
    </w:p>
    <w:bookmarkEnd w:id="56"/>
    <w:bookmarkStart w:name="z117" w:id="57"/>
    <w:p>
      <w:pPr>
        <w:spacing w:after="0"/>
        <w:ind w:left="0"/>
        <w:jc w:val="both"/>
      </w:pPr>
      <w:r>
        <w:rPr>
          <w:rFonts w:ascii="Times New Roman"/>
          <w:b w:val="false"/>
          <w:i w:val="false"/>
          <w:color w:val="000000"/>
          <w:sz w:val="28"/>
        </w:rPr>
        <w:t>
      8) мемлекеттік-жекешелік әріптестіктің белгілеріне сәйкес келетін өзге де шарттар жасасу арқылы іске асырылады.</w:t>
      </w:r>
    </w:p>
    <w:bookmarkEnd w:id="57"/>
    <w:p>
      <w:pPr>
        <w:spacing w:after="0"/>
        <w:ind w:left="0"/>
        <w:jc w:val="both"/>
      </w:pPr>
      <w:r>
        <w:rPr>
          <w:rFonts w:ascii="Times New Roman"/>
          <w:b w:val="false"/>
          <w:i w:val="false"/>
          <w:color w:val="000000"/>
          <w:sz w:val="28"/>
        </w:rPr>
        <w:t>
      Келісімшарттық мемлекеттік-жекешелік әріптестіктің жекелеген түрлерін іске асыру кезінде осы Заңмен реттелмеген бөлігінде Қазақстан Республикасының тиісті заңдарының ережелері, оның ішінде "Концессиялар туралы" Қазақстан Республикасының Заңында көзделген ерекшеліктер қолданылады.</w:t>
      </w:r>
    </w:p>
    <w:p>
      <w:pPr>
        <w:spacing w:after="0"/>
        <w:ind w:left="0"/>
        <w:jc w:val="both"/>
      </w:pPr>
      <w:r>
        <w:rPr>
          <w:rFonts w:ascii="Times New Roman"/>
          <w:b w:val="false"/>
          <w:i w:val="false"/>
          <w:color w:val="000000"/>
          <w:sz w:val="28"/>
        </w:rPr>
        <w:t>
      Осы тармақтың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конкурстық құжаттамасына мемлекеттік жоспарлау жөніндегі орталық уәкілетті орган айқындайтын тәртіппен жүргізілетін сараптамада расталған мемлекеттік-жекешелік әріптестік жобасын іске асырудан коммерциялық тиімділікке қол жеткізу мүмкін болмаған кезде көзделуі мүмкін.</w:t>
      </w:r>
    </w:p>
    <w:bookmarkStart w:name="z488" w:id="58"/>
    <w:p>
      <w:pPr>
        <w:spacing w:after="0"/>
        <w:ind w:left="0"/>
        <w:jc w:val="both"/>
      </w:pPr>
      <w:r>
        <w:rPr>
          <w:rFonts w:ascii="Times New Roman"/>
          <w:b w:val="false"/>
          <w:i w:val="false"/>
          <w:color w:val="000000"/>
          <w:sz w:val="28"/>
        </w:rPr>
        <w:t>
      4. Мемлекеттік-жекешелік әріптестікті іске асыру үшін салаларды (аяны) дамыту тұжырымдамаларында, ұлттық жобаларда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көзделуі мүмкін.</w:t>
      </w:r>
    </w:p>
    <w:bookmarkEnd w:id="58"/>
    <w:p>
      <w:pPr>
        <w:spacing w:after="0"/>
        <w:ind w:left="0"/>
        <w:jc w:val="both"/>
      </w:pPr>
      <w:r>
        <w:rPr>
          <w:rFonts w:ascii="Times New Roman"/>
          <w:b w:val="false"/>
          <w:i w:val="false"/>
          <w:color w:val="000000"/>
          <w:sz w:val="28"/>
        </w:rPr>
        <w:t>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қажеттігі туралы шешім тиісті тұжырымдамада немесе ұлттық жобада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Мемлекеттік-жекешелік әріптестіктің республикалық және жергілікті жобалары</w:t>
      </w:r>
    </w:p>
    <w:bookmarkStart w:name="z118" w:id="59"/>
    <w:p>
      <w:pPr>
        <w:spacing w:after="0"/>
        <w:ind w:left="0"/>
        <w:jc w:val="both"/>
      </w:pPr>
      <w:r>
        <w:rPr>
          <w:rFonts w:ascii="Times New Roman"/>
          <w:b w:val="false"/>
          <w:i w:val="false"/>
          <w:color w:val="000000"/>
          <w:sz w:val="28"/>
        </w:rPr>
        <w:t>
      1. Мемлекеттік-жекешелік әріптестік жобалары республикалық және жергілікті болып бөлінеді.</w:t>
      </w:r>
    </w:p>
    <w:bookmarkEnd w:id="59"/>
    <w:bookmarkStart w:name="z119" w:id="60"/>
    <w:p>
      <w:pPr>
        <w:spacing w:after="0"/>
        <w:ind w:left="0"/>
        <w:jc w:val="both"/>
      </w:pPr>
      <w:r>
        <w:rPr>
          <w:rFonts w:ascii="Times New Roman"/>
          <w:b w:val="false"/>
          <w:i w:val="false"/>
          <w:color w:val="000000"/>
          <w:sz w:val="28"/>
        </w:rPr>
        <w:t>
      2. Мыналар:</w:t>
      </w:r>
    </w:p>
    <w:bookmarkEnd w:id="60"/>
    <w:bookmarkStart w:name="z120" w:id="61"/>
    <w:p>
      <w:pPr>
        <w:spacing w:after="0"/>
        <w:ind w:left="0"/>
        <w:jc w:val="both"/>
      </w:pPr>
      <w:r>
        <w:rPr>
          <w:rFonts w:ascii="Times New Roman"/>
          <w:b w:val="false"/>
          <w:i w:val="false"/>
          <w:color w:val="000000"/>
          <w:sz w:val="28"/>
        </w:rPr>
        <w:t>
      1) меншiк түрi бойынша мемлекеттік-жекешелік әріптестік жобаларын іске асыру нәтижесiнде алынған мүлiкке туындайтын меншiк (республикалық немесе коммуналдық) құқығына қарай республикалық немесе жергiлiктi ретiнде;</w:t>
      </w:r>
    </w:p>
    <w:bookmarkEnd w:id="61"/>
    <w:bookmarkStart w:name="z121" w:id="62"/>
    <w:p>
      <w:pPr>
        <w:spacing w:after="0"/>
        <w:ind w:left="0"/>
        <w:jc w:val="both"/>
      </w:pPr>
      <w:r>
        <w:rPr>
          <w:rFonts w:ascii="Times New Roman"/>
          <w:b w:val="false"/>
          <w:i w:val="false"/>
          <w:color w:val="000000"/>
          <w:sz w:val="28"/>
        </w:rPr>
        <w:t>
      2) пайда алушылар бойынша, егер пайда алушылар екi және одан көп облыстың, республикалық маңызы бар қалалардың және астананың субъектiлерi болып табылса – республикалық ретінде және егер пайда алушылар бiр облыстың, республикалық маңызы бар қаланың және астананың субъектiлерi болып табылса, жергiлiктi ретiнде мемлекеттік-жекешелік әріптестіктің республикалық және жергiлiктi жобаларын айқындау өлшемшарттары болып табылады.</w:t>
      </w:r>
    </w:p>
    <w:bookmarkEnd w:id="62"/>
    <w:p>
      <w:pPr>
        <w:spacing w:after="0"/>
        <w:ind w:left="0"/>
        <w:jc w:val="both"/>
      </w:pPr>
      <w:r>
        <w:rPr>
          <w:rFonts w:ascii="Times New Roman"/>
          <w:b/>
          <w:i w:val="false"/>
          <w:color w:val="000000"/>
          <w:sz w:val="28"/>
        </w:rPr>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кіріс алу көздері</w:t>
      </w:r>
    </w:p>
    <w:bookmarkStart w:name="z122" w:id="63"/>
    <w:p>
      <w:pPr>
        <w:spacing w:after="0"/>
        <w:ind w:left="0"/>
        <w:jc w:val="both"/>
      </w:pPr>
      <w:r>
        <w:rPr>
          <w:rFonts w:ascii="Times New Roman"/>
          <w:b w:val="false"/>
          <w:i w:val="false"/>
          <w:color w:val="000000"/>
          <w:sz w:val="28"/>
        </w:rPr>
        <w:t>
      1. Мемлекеттік-жекешелік әріптестік жобасын қаржыландыру:</w:t>
      </w:r>
    </w:p>
    <w:bookmarkEnd w:id="63"/>
    <w:bookmarkStart w:name="z123" w:id="64"/>
    <w:p>
      <w:pPr>
        <w:spacing w:after="0"/>
        <w:ind w:left="0"/>
        <w:jc w:val="both"/>
      </w:pPr>
      <w:r>
        <w:rPr>
          <w:rFonts w:ascii="Times New Roman"/>
          <w:b w:val="false"/>
          <w:i w:val="false"/>
          <w:color w:val="000000"/>
          <w:sz w:val="28"/>
        </w:rPr>
        <w:t>
      1) жекеше әріптестің меншікті қаражаты;</w:t>
      </w:r>
    </w:p>
    <w:bookmarkEnd w:id="64"/>
    <w:bookmarkStart w:name="z124" w:id="65"/>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қарызға алынған қаражат;</w:t>
      </w:r>
    </w:p>
    <w:bookmarkEnd w:id="65"/>
    <w:bookmarkStart w:name="z125" w:id="66"/>
    <w:p>
      <w:pPr>
        <w:spacing w:after="0"/>
        <w:ind w:left="0"/>
        <w:jc w:val="both"/>
      </w:pPr>
      <w:r>
        <w:rPr>
          <w:rFonts w:ascii="Times New Roman"/>
          <w:b w:val="false"/>
          <w:i w:val="false"/>
          <w:color w:val="000000"/>
          <w:sz w:val="28"/>
        </w:rPr>
        <w:t>
      3) мемлекеттік бюджет қаражаты;</w:t>
      </w:r>
    </w:p>
    <w:bookmarkEnd w:id="66"/>
    <w:bookmarkStart w:name="z126" w:id="67"/>
    <w:p>
      <w:pPr>
        <w:spacing w:after="0"/>
        <w:ind w:left="0"/>
        <w:jc w:val="both"/>
      </w:pPr>
      <w:r>
        <w:rPr>
          <w:rFonts w:ascii="Times New Roman"/>
          <w:b w:val="false"/>
          <w:i w:val="false"/>
          <w:color w:val="000000"/>
          <w:sz w:val="28"/>
        </w:rPr>
        <w:t>
      4) квазимемлекеттік сектор субъектілерінің қаражаты;</w:t>
      </w:r>
    </w:p>
    <w:bookmarkEnd w:id="67"/>
    <w:bookmarkStart w:name="z127" w:id="68"/>
    <w:p>
      <w:pPr>
        <w:spacing w:after="0"/>
        <w:ind w:left="0"/>
        <w:jc w:val="both"/>
      </w:pPr>
      <w:r>
        <w:rPr>
          <w:rFonts w:ascii="Times New Roman"/>
          <w:b w:val="false"/>
          <w:i w:val="false"/>
          <w:color w:val="000000"/>
          <w:sz w:val="28"/>
        </w:rPr>
        <w:t>
      5) Қазақстан Республикасының заңнамасында тыйым салынбаған өзге де қаражат есебінен жүзеге асырылуы мүмкін.</w:t>
      </w:r>
    </w:p>
    <w:bookmarkEnd w:id="68"/>
    <w:bookmarkStart w:name="z128" w:id="69"/>
    <w:p>
      <w:pPr>
        <w:spacing w:after="0"/>
        <w:ind w:left="0"/>
        <w:jc w:val="both"/>
      </w:pPr>
      <w:r>
        <w:rPr>
          <w:rFonts w:ascii="Times New Roman"/>
          <w:b w:val="false"/>
          <w:i w:val="false"/>
          <w:color w:val="000000"/>
          <w:sz w:val="28"/>
        </w:rPr>
        <w:t>
      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p>
    <w:bookmarkEnd w:id="69"/>
    <w:bookmarkStart w:name="z129" w:id="70"/>
    <w:p>
      <w:pPr>
        <w:spacing w:after="0"/>
        <w:ind w:left="0"/>
        <w:jc w:val="both"/>
      </w:pPr>
      <w:r>
        <w:rPr>
          <w:rFonts w:ascii="Times New Roman"/>
          <w:b w:val="false"/>
          <w:i w:val="false"/>
          <w:color w:val="000000"/>
          <w:sz w:val="28"/>
        </w:rPr>
        <w:t>
      1) мемлекеттік-жекешелік әріптестік шартын орындау шеңберінде тауарларды, жұмыстар мен көрсетілетін қызметтерді өткізу;</w:t>
      </w:r>
    </w:p>
    <w:bookmarkEnd w:id="70"/>
    <w:bookmarkStart w:name="z130" w:id="71"/>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мемлекеттен берілетін субсидиялар;</w:t>
      </w:r>
    </w:p>
    <w:bookmarkEnd w:id="71"/>
    <w:bookmarkStart w:name="z131" w:id="72"/>
    <w:p>
      <w:pPr>
        <w:spacing w:after="0"/>
        <w:ind w:left="0"/>
        <w:jc w:val="both"/>
      </w:pPr>
      <w:r>
        <w:rPr>
          <w:rFonts w:ascii="Times New Roman"/>
          <w:b w:val="false"/>
          <w:i w:val="false"/>
          <w:color w:val="000000"/>
          <w:sz w:val="28"/>
        </w:rPr>
        <w:t>
      3) мемлекеттік-жекешелік әріптестік жобасы бойынша инвестициялық шығындардың өтемақысы;</w:t>
      </w:r>
    </w:p>
    <w:bookmarkEnd w:id="72"/>
    <w:bookmarkStart w:name="z132" w:id="73"/>
    <w:p>
      <w:pPr>
        <w:spacing w:after="0"/>
        <w:ind w:left="0"/>
        <w:jc w:val="both"/>
      </w:pPr>
      <w:r>
        <w:rPr>
          <w:rFonts w:ascii="Times New Roman"/>
          <w:b w:val="false"/>
          <w:i w:val="false"/>
          <w:color w:val="000000"/>
          <w:sz w:val="28"/>
        </w:rPr>
        <w:t>
      4) мемлекеттік-жекешелік әріптестік жобасы бойынша операциялық шығындардың өтемақысы;</w:t>
      </w:r>
    </w:p>
    <w:bookmarkEnd w:id="73"/>
    <w:bookmarkStart w:name="z133" w:id="74"/>
    <w:p>
      <w:pPr>
        <w:spacing w:after="0"/>
        <w:ind w:left="0"/>
        <w:jc w:val="both"/>
      </w:pPr>
      <w:r>
        <w:rPr>
          <w:rFonts w:ascii="Times New Roman"/>
          <w:b w:val="false"/>
          <w:i w:val="false"/>
          <w:color w:val="000000"/>
          <w:sz w:val="28"/>
        </w:rPr>
        <w:t>
      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p>
    <w:bookmarkEnd w:id="74"/>
    <w:bookmarkStart w:name="z134" w:id="75"/>
    <w:p>
      <w:pPr>
        <w:spacing w:after="0"/>
        <w:ind w:left="0"/>
        <w:jc w:val="both"/>
      </w:pPr>
      <w:r>
        <w:rPr>
          <w:rFonts w:ascii="Times New Roman"/>
          <w:b w:val="false"/>
          <w:i w:val="false"/>
          <w:color w:val="000000"/>
          <w:sz w:val="28"/>
        </w:rPr>
        <w:t>
      6) қолжетімділік үшін төлемақы.</w:t>
      </w:r>
    </w:p>
    <w:bookmarkEnd w:id="75"/>
    <w:bookmarkStart w:name="z501" w:id="76"/>
    <w:p>
      <w:pPr>
        <w:spacing w:after="0"/>
        <w:ind w:left="0"/>
        <w:jc w:val="both"/>
      </w:pPr>
      <w:r>
        <w:rPr>
          <w:rFonts w:ascii="Times New Roman"/>
          <w:b w:val="false"/>
          <w:i w:val="false"/>
          <w:color w:val="000000"/>
          <w:sz w:val="28"/>
        </w:rPr>
        <w:t>
      2-1. Егер әлеуметтік инфрақұрылым мен тыныс-тіршілікті қамтамасыз ету объектісін пайдалану жекеше әріптес инвестицияларының өзін-өзі ақтауын қамтамасыз етпесе, осындай жобалар әлеуметтік инфрақұрылым мен тыныс-тіршілікті қамтамасыз етудің мемлекеттік-жекешелік әріптестік жобалары болып табылса, жекеше әріптестің шығындарын толық өтеу тек қана мемлекеттік-жекешелік әріптестік жобалары бойынша жүзеге асырылады.</w:t>
      </w:r>
    </w:p>
    <w:bookmarkEnd w:id="76"/>
    <w:p>
      <w:pPr>
        <w:spacing w:after="0"/>
        <w:ind w:left="0"/>
        <w:jc w:val="both"/>
      </w:pPr>
      <w:r>
        <w:rPr>
          <w:rFonts w:ascii="Times New Roman"/>
          <w:b w:val="false"/>
          <w:i w:val="false"/>
          <w:color w:val="000000"/>
          <w:sz w:val="28"/>
        </w:rPr>
        <w:t>
      Денсаулық сақтау, білім беру, мәдениет, спорт, телекоммуникация, байланыс, қоғамдық қауіпсіздік, көлік инфрақұрылымы, газбен, электрмен, жылумен және сумен жабдықтау және су бұру, қалдықтарды басқару объектілерін қоса алғанда,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объектілердің кешендері әлеуметтік инфрақұрылым мен тыныс-тіршілікті қамтамасыз ету объектілеріне жатады.</w:t>
      </w:r>
    </w:p>
    <w:bookmarkStart w:name="z1550" w:id="77"/>
    <w:p>
      <w:pPr>
        <w:spacing w:after="0"/>
        <w:ind w:left="0"/>
        <w:jc w:val="both"/>
      </w:pPr>
      <w:r>
        <w:rPr>
          <w:rFonts w:ascii="Times New Roman"/>
          <w:b w:val="false"/>
          <w:i w:val="false"/>
          <w:color w:val="000000"/>
          <w:sz w:val="28"/>
        </w:rPr>
        <w:t>
      2-2. Сервистік келісімшарттарда инвестициялық шығындарды өтеу көзделмейді.</w:t>
      </w:r>
    </w:p>
    <w:bookmarkEnd w:id="77"/>
    <w:bookmarkStart w:name="z135" w:id="78"/>
    <w:p>
      <w:pPr>
        <w:spacing w:after="0"/>
        <w:ind w:left="0"/>
        <w:jc w:val="both"/>
      </w:pPr>
      <w:r>
        <w:rPr>
          <w:rFonts w:ascii="Times New Roman"/>
          <w:b w:val="false"/>
          <w:i w:val="false"/>
          <w:color w:val="000000"/>
          <w:sz w:val="28"/>
        </w:rPr>
        <w:t>
      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заңнамасына сәйкес жүзеге асырылады.</w:t>
      </w:r>
    </w:p>
    <w:bookmarkEnd w:id="78"/>
    <w:bookmarkStart w:name="z136" w:id="79"/>
    <w:p>
      <w:pPr>
        <w:spacing w:after="0"/>
        <w:ind w:left="0"/>
        <w:jc w:val="both"/>
      </w:pPr>
      <w:r>
        <w:rPr>
          <w:rFonts w:ascii="Times New Roman"/>
          <w:b w:val="false"/>
          <w:i w:val="false"/>
          <w:color w:val="000000"/>
          <w:sz w:val="28"/>
        </w:rPr>
        <w:t>
      4. Мемлекеттік-жекешелік әріптестік субъектілеріне шығындарды өтеу тәртібі Қазақстан Республикасының бюджет заңнамасында айқындалады.</w:t>
      </w:r>
    </w:p>
    <w:bookmarkEnd w:id="79"/>
    <w:p>
      <w:pPr>
        <w:spacing w:after="0"/>
        <w:ind w:left="0"/>
        <w:jc w:val="both"/>
      </w:pPr>
      <w:r>
        <w:rPr>
          <w:rFonts w:ascii="Times New Roman"/>
          <w:b w:val="false"/>
          <w:i w:val="false"/>
          <w:color w:val="000000"/>
          <w:sz w:val="28"/>
        </w:rPr>
        <w:t>
      Мемлекеттік-жекешелік әріптестік жобасы бойынша инвестициялық шығындардың өтемақысын төлеу мемлекеттік-жекешелік әріптестік объектісі пайдалануға берілгеннен кейін мемлекеттік-жекешелік әріптестік шартына сәйкес кемінде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xml:space="preserve">
      Бұл ретте инвестициялық шығындардың өтемақысын төлеудің жалпы мерзімін қысқартпай және осы Заңның </w:t>
      </w:r>
      <w:r>
        <w:rPr>
          <w:rFonts w:ascii="Times New Roman"/>
          <w:b w:val="false"/>
          <w:i w:val="false"/>
          <w:color w:val="000000"/>
          <w:sz w:val="28"/>
        </w:rPr>
        <w:t>46-бабы</w:t>
      </w:r>
      <w:r>
        <w:rPr>
          <w:rFonts w:ascii="Times New Roman"/>
          <w:b w:val="false"/>
          <w:i w:val="false"/>
          <w:color w:val="000000"/>
          <w:sz w:val="28"/>
        </w:rPr>
        <w:t xml:space="preserve"> 1-1-тармағының шарттары сақталған кезде инвестициялық шығындардың өтемақысын төлеудің біркелкілігі сақтала отырып, мемлекеттік-жекешелік әріптестік объектісін мерзімінен бұрын пайдалануға беру жағдайларын қоспағанда, мемлекеттік-жекешелік әріптестік шартында белгіленген инвестициялық шығындардың өтемақысын төлеу мерзімдерін неғұрлым ерте кезеңдерге ауыстыруға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Мемлекеттік-жекешелік әріптестік жобасын жоспарлау және іске асыру</w:t>
      </w:r>
    </w:p>
    <w:p>
      <w:pPr>
        <w:spacing w:after="0"/>
        <w:ind w:left="0"/>
        <w:jc w:val="both"/>
      </w:pPr>
      <w:r>
        <w:rPr>
          <w:rFonts w:ascii="Times New Roman"/>
          <w:b w:val="false"/>
          <w:i w:val="false"/>
          <w:color w:val="ff0000"/>
          <w:sz w:val="28"/>
        </w:rPr>
        <w:t xml:space="preserve">
      Ескерту. 10-баптың тақырыбы жаңа редакцияда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37" w:id="80"/>
    <w:p>
      <w:pPr>
        <w:spacing w:after="0"/>
        <w:ind w:left="0"/>
        <w:jc w:val="both"/>
      </w:pPr>
      <w:r>
        <w:rPr>
          <w:rFonts w:ascii="Times New Roman"/>
          <w:b w:val="false"/>
          <w:i w:val="false"/>
          <w:color w:val="000000"/>
          <w:sz w:val="28"/>
        </w:rPr>
        <w:t>
      1. Мемлекеттік-жекешелік әріптестік жобасы мемлекеттік бастаманың немесе жекеше бастаманың негізінде мынадай реттіліктегі сатылардан өту арқылы іске асырылуы мүмкін:</w:t>
      </w:r>
    </w:p>
    <w:bookmarkEnd w:id="80"/>
    <w:bookmarkStart w:name="z138" w:id="81"/>
    <w:p>
      <w:pPr>
        <w:spacing w:after="0"/>
        <w:ind w:left="0"/>
        <w:jc w:val="both"/>
      </w:pPr>
      <w:r>
        <w:rPr>
          <w:rFonts w:ascii="Times New Roman"/>
          <w:b w:val="false"/>
          <w:i w:val="false"/>
          <w:color w:val="000000"/>
          <w:sz w:val="28"/>
        </w:rPr>
        <w:t>
      1) мыналарды:</w:t>
      </w:r>
    </w:p>
    <w:bookmarkEnd w:id="81"/>
    <w:p>
      <w:pPr>
        <w:spacing w:after="0"/>
        <w:ind w:left="0"/>
        <w:jc w:val="both"/>
      </w:pPr>
      <w:r>
        <w:rPr>
          <w:rFonts w:ascii="Times New Roman"/>
          <w:b w:val="false"/>
          <w:i w:val="false"/>
          <w:color w:val="000000"/>
          <w:sz w:val="28"/>
        </w:rPr>
        <w:t>
      мемлекеттік бастаманы іске асыру шеңберінде – инвестициялық ұсынысты және конкурстық (аукциондық) құжаттаманы әзірлеуді; немесе</w:t>
      </w:r>
    </w:p>
    <w:p>
      <w:pPr>
        <w:spacing w:after="0"/>
        <w:ind w:left="0"/>
        <w:jc w:val="both"/>
      </w:pPr>
      <w:r>
        <w:rPr>
          <w:rFonts w:ascii="Times New Roman"/>
          <w:b w:val="false"/>
          <w:i w:val="false"/>
          <w:color w:val="000000"/>
          <w:sz w:val="28"/>
        </w:rPr>
        <w:t>
      жекеше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p>
      <w:pPr>
        <w:spacing w:after="0"/>
        <w:ind w:left="0"/>
        <w:jc w:val="both"/>
      </w:pPr>
      <w:r>
        <w:rPr>
          <w:rFonts w:ascii="Times New Roman"/>
          <w:b w:val="false"/>
          <w:i w:val="false"/>
          <w:color w:val="000000"/>
          <w:sz w:val="28"/>
        </w:rPr>
        <w:t>
      жекеше әріптесті айқындау бойынша тікелей келіссөздер жүргізудің жекеше бастамасы шеңберінде – бизнес-жоспар әзірлеуді қоса алғанда, жоспарлау;</w:t>
      </w:r>
    </w:p>
    <w:bookmarkStart w:name="z139" w:id="82"/>
    <w:p>
      <w:pPr>
        <w:spacing w:after="0"/>
        <w:ind w:left="0"/>
        <w:jc w:val="both"/>
      </w:pPr>
      <w:r>
        <w:rPr>
          <w:rFonts w:ascii="Times New Roman"/>
          <w:b w:val="false"/>
          <w:i w:val="false"/>
          <w:color w:val="000000"/>
          <w:sz w:val="28"/>
        </w:rPr>
        <w:t>
      2) осы Заңның 31-бабына сәйкес жекеше әріптесті айқындау;</w:t>
      </w:r>
    </w:p>
    <w:bookmarkEnd w:id="82"/>
    <w:bookmarkStart w:name="z140" w:id="83"/>
    <w:p>
      <w:pPr>
        <w:spacing w:after="0"/>
        <w:ind w:left="0"/>
        <w:jc w:val="both"/>
      </w:pPr>
      <w:r>
        <w:rPr>
          <w:rFonts w:ascii="Times New Roman"/>
          <w:b w:val="false"/>
          <w:i w:val="false"/>
          <w:color w:val="000000"/>
          <w:sz w:val="28"/>
        </w:rPr>
        <w:t>
      3) мемлекеттік-жекешелік әріптестік шартын жасасу;</w:t>
      </w:r>
    </w:p>
    <w:bookmarkEnd w:id="83"/>
    <w:bookmarkStart w:name="z141" w:id="84"/>
    <w:p>
      <w:pPr>
        <w:spacing w:after="0"/>
        <w:ind w:left="0"/>
        <w:jc w:val="both"/>
      </w:pPr>
      <w:r>
        <w:rPr>
          <w:rFonts w:ascii="Times New Roman"/>
          <w:b w:val="false"/>
          <w:i w:val="false"/>
          <w:color w:val="000000"/>
          <w:sz w:val="28"/>
        </w:rPr>
        <w:t>
      4) тараптардың мемлекеттік-жекешелік әріптестік шартының талаптарын орындауы.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2" w:id="85"/>
    <w:p>
      <w:pPr>
        <w:spacing w:after="0"/>
        <w:ind w:left="0"/>
        <w:jc w:val="both"/>
      </w:pPr>
      <w:r>
        <w:rPr>
          <w:rFonts w:ascii="Times New Roman"/>
          <w:b w:val="false"/>
          <w:i w:val="false"/>
          <w:color w:val="000000"/>
          <w:sz w:val="28"/>
        </w:rPr>
        <w:t>
      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Мемлекеттік-жекешелік әріптестік жобасының операторы</w:t>
      </w:r>
    </w:p>
    <w:bookmarkStart w:name="z143" w:id="86"/>
    <w:p>
      <w:pPr>
        <w:spacing w:after="0"/>
        <w:ind w:left="0"/>
        <w:jc w:val="both"/>
      </w:pPr>
      <w:r>
        <w:rPr>
          <w:rFonts w:ascii="Times New Roman"/>
          <w:b w:val="false"/>
          <w:i w:val="false"/>
          <w:color w:val="000000"/>
          <w:sz w:val="28"/>
        </w:rPr>
        <w:t>
      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p>
    <w:bookmarkEnd w:id="86"/>
    <w:bookmarkStart w:name="z144" w:id="87"/>
    <w:p>
      <w:pPr>
        <w:spacing w:after="0"/>
        <w:ind w:left="0"/>
        <w:jc w:val="both"/>
      </w:pPr>
      <w:r>
        <w:rPr>
          <w:rFonts w:ascii="Times New Roman"/>
          <w:b w:val="false"/>
          <w:i w:val="false"/>
          <w:color w:val="000000"/>
          <w:sz w:val="28"/>
        </w:rPr>
        <w:t>
      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p>
    <w:bookmarkEnd w:id="87"/>
    <w:bookmarkStart w:name="z145" w:id="88"/>
    <w:p>
      <w:pPr>
        <w:spacing w:after="0"/>
        <w:ind w:left="0"/>
        <w:jc w:val="both"/>
      </w:pPr>
      <w:r>
        <w:rPr>
          <w:rFonts w:ascii="Times New Roman"/>
          <w:b w:val="false"/>
          <w:i w:val="false"/>
          <w:color w:val="000000"/>
          <w:sz w:val="28"/>
        </w:rPr>
        <w:t>
      3. Жекеше әріптес мемлекеттік әріптес алдында мемлекеттік-жекешелік әріптестік жобасы операторының әрекеттері үшін заңдарда көзделген жауаптылықта болады.</w:t>
      </w:r>
    </w:p>
    <w:bookmarkEnd w:id="88"/>
    <w:p>
      <w:pPr>
        <w:spacing w:after="0"/>
        <w:ind w:left="0"/>
        <w:jc w:val="both"/>
      </w:pPr>
      <w:r>
        <w:rPr>
          <w:rFonts w:ascii="Times New Roman"/>
          <w:b/>
          <w:i w:val="false"/>
          <w:color w:val="000000"/>
          <w:sz w:val="28"/>
        </w:rPr>
        <w:t>12-бап. Мемлекеттік-жекешелік әріптестік объектісінің және мемлекеттік-жекешелік әріптестік жобасын іске асыру үшін қажетті өзге де мүліктің құқықтық режимі</w:t>
      </w:r>
    </w:p>
    <w:bookmarkStart w:name="z146" w:id="89"/>
    <w:p>
      <w:pPr>
        <w:spacing w:after="0"/>
        <w:ind w:left="0"/>
        <w:jc w:val="both"/>
      </w:pPr>
      <w:r>
        <w:rPr>
          <w:rFonts w:ascii="Times New Roman"/>
          <w:b w:val="false"/>
          <w:i w:val="false"/>
          <w:color w:val="000000"/>
          <w:sz w:val="28"/>
        </w:rPr>
        <w:t>
      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заңнамасына және мемлекеттік-жекешелік әріптестік шартына сәйкес жүзеге асырылады.</w:t>
      </w:r>
    </w:p>
    <w:bookmarkEnd w:id="89"/>
    <w:bookmarkStart w:name="z147" w:id="90"/>
    <w:p>
      <w:pPr>
        <w:spacing w:after="0"/>
        <w:ind w:left="0"/>
        <w:jc w:val="both"/>
      </w:pPr>
      <w:r>
        <w:rPr>
          <w:rFonts w:ascii="Times New Roman"/>
          <w:b w:val="false"/>
          <w:i w:val="false"/>
          <w:color w:val="000000"/>
          <w:sz w:val="28"/>
        </w:rPr>
        <w:t>
      2. Мемлекеттік-жекешелік әріптестік шартының тарапы Қазақстан Республикасының 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p>
    <w:bookmarkEnd w:id="90"/>
    <w:bookmarkStart w:name="z148" w:id="91"/>
    <w:p>
      <w:pPr>
        <w:spacing w:after="0"/>
        <w:ind w:left="0"/>
        <w:jc w:val="both"/>
      </w:pPr>
      <w:r>
        <w:rPr>
          <w:rFonts w:ascii="Times New Roman"/>
          <w:b w:val="false"/>
          <w:i w:val="false"/>
          <w:color w:val="000000"/>
          <w:sz w:val="28"/>
        </w:rPr>
        <w:t>
      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p>
    <w:bookmarkEnd w:id="91"/>
    <w:p>
      <w:pPr>
        <w:spacing w:after="0"/>
        <w:ind w:left="0"/>
        <w:jc w:val="both"/>
      </w:pPr>
      <w:r>
        <w:rPr>
          <w:rFonts w:ascii="Times New Roman"/>
          <w:b w:val="false"/>
          <w:i w:val="false"/>
          <w:color w:val="000000"/>
          <w:sz w:val="28"/>
        </w:rPr>
        <w:t>
      Мемлекеттік-жекешелік әріптестік шарты бойынша бухгалтерлік есеп жүргізу және қаржылық есептілік жасау Қазақстан Республикасының бюджет заңнамасына және Қазақстан Республикасының бухгалтерлік есеп және қаржылық есептілік туралы заңнамасына сәйкес жүзеге асырылады.</w:t>
      </w:r>
    </w:p>
    <w:bookmarkStart w:name="z149" w:id="92"/>
    <w:p>
      <w:pPr>
        <w:spacing w:after="0"/>
        <w:ind w:left="0"/>
        <w:jc w:val="both"/>
      </w:pPr>
      <w:r>
        <w:rPr>
          <w:rFonts w:ascii="Times New Roman"/>
          <w:b w:val="false"/>
          <w:i w:val="false"/>
          <w:color w:val="000000"/>
          <w:sz w:val="28"/>
        </w:rPr>
        <w:t>
      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bookmarkEnd w:id="92"/>
    <w:p>
      <w:pPr>
        <w:spacing w:after="0"/>
        <w:ind w:left="0"/>
        <w:jc w:val="both"/>
      </w:pPr>
      <w:r>
        <w:rPr>
          <w:rFonts w:ascii="Times New Roman"/>
          <w:b/>
          <w:i w:val="false"/>
          <w:color w:val="000000"/>
          <w:sz w:val="28"/>
        </w:rPr>
        <w:t>12-1-бап. Инвестициялық шығындардың өтемақысын есепке жатқызуға арналған шоттың құқықтық режимі</w:t>
      </w:r>
    </w:p>
    <w:p>
      <w:pPr>
        <w:spacing w:after="0"/>
        <w:ind w:left="0"/>
        <w:jc w:val="both"/>
      </w:pPr>
      <w:r>
        <w:rPr>
          <w:rFonts w:ascii="Times New Roman"/>
          <w:b w:val="false"/>
          <w:i w:val="false"/>
          <w:color w:val="000000"/>
          <w:sz w:val="28"/>
        </w:rPr>
        <w:t>
      1. Инвестициялық шығындардың өтемақысын есепке жатқызуға арналған шот жекеше әріптес инвестициялық шығындардың өтемақысы түріндегі ақшалай түсімдер бойынша талап ету құқығы кепілімен қарыздық қаржыландыруды тартқан жағдайда ашылады.</w:t>
      </w:r>
    </w:p>
    <w:p>
      <w:pPr>
        <w:spacing w:after="0"/>
        <w:ind w:left="0"/>
        <w:jc w:val="both"/>
      </w:pPr>
      <w:r>
        <w:rPr>
          <w:rFonts w:ascii="Times New Roman"/>
          <w:b w:val="false"/>
          <w:i w:val="false"/>
          <w:color w:val="000000"/>
          <w:sz w:val="28"/>
        </w:rPr>
        <w:t xml:space="preserve">
      2. Инвестициялық шығындардың өтемақысын есепке жатқызуға арналған шот инвестициялық шығындардың өтемақысы түріндегі ақшалай түсімдер бойынша талап ету құқығы кепілімен мемлекеттік-жекешелік әріптестік жобаларын қаржыландыру кезінде кредитордың құқығын қорғау мүддесінде пайдаланылады. Инвестициялық шығындардың өтемақысын есепке жатқызуға арналған шотты өзге мақсаттарда пайдалануға жол берілмейді. </w:t>
      </w:r>
    </w:p>
    <w:p>
      <w:pPr>
        <w:spacing w:after="0"/>
        <w:ind w:left="0"/>
        <w:jc w:val="both"/>
      </w:pPr>
      <w:r>
        <w:rPr>
          <w:rFonts w:ascii="Times New Roman"/>
          <w:b w:val="false"/>
          <w:i w:val="false"/>
          <w:color w:val="000000"/>
          <w:sz w:val="28"/>
        </w:rPr>
        <w:t>
      Инвестициялық шығындардың өтемақысын есепке жатқызуға арналған шотты пайдалану Қазақстан Республикасының мемлекеттік-жекешелік әріптестік саласындағы заңнамасына сәйкес жүзеге асырылады.</w:t>
      </w:r>
    </w:p>
    <w:p>
      <w:pPr>
        <w:spacing w:after="0"/>
        <w:ind w:left="0"/>
        <w:jc w:val="both"/>
      </w:pPr>
      <w:r>
        <w:rPr>
          <w:rFonts w:ascii="Times New Roman"/>
          <w:b w:val="false"/>
          <w:i w:val="false"/>
          <w:color w:val="000000"/>
          <w:sz w:val="28"/>
        </w:rPr>
        <w:t xml:space="preserve">
      Кредитор алдындағы міндеттемелер өтелгеннен кейін инвестициялық шығындардың өтемақысын есепке жатқызуға арналған шот жабылуға жатады. </w:t>
      </w:r>
    </w:p>
    <w:p>
      <w:pPr>
        <w:spacing w:after="0"/>
        <w:ind w:left="0"/>
        <w:jc w:val="both"/>
      </w:pPr>
      <w:r>
        <w:rPr>
          <w:rFonts w:ascii="Times New Roman"/>
          <w:b w:val="false"/>
          <w:i w:val="false"/>
          <w:color w:val="000000"/>
          <w:sz w:val="28"/>
        </w:rPr>
        <w:t>
      3. Инвестициялық шығындардың өтемақысын есепке жатқызуға арналған шоттан өндіріп алу мемлекеттік-жекешелік әріптестік шарты бойынша талап ету құқығымен қамтамасыз етілген, жекеше әріптестің кредитор алдындағы міндеттемелерін орындауы шеңберінде ғана қолданылуы мүмкін.</w:t>
      </w:r>
    </w:p>
    <w:p>
      <w:pPr>
        <w:spacing w:after="0"/>
        <w:ind w:left="0"/>
        <w:jc w:val="both"/>
      </w:pPr>
      <w:r>
        <w:rPr>
          <w:rFonts w:ascii="Times New Roman"/>
          <w:b w:val="false"/>
          <w:i w:val="false"/>
          <w:color w:val="000000"/>
          <w:sz w:val="28"/>
        </w:rPr>
        <w:t>
      Жекеше әріптес кредитормен келісу бойынша инвестициялық шығындардың өтемақысын есепке жатқызуға арналған шоттан қаражаттың бір бөлігін мемлекеттік-жекешелік әріптестік шартында көрсетілген өзінің ағымдағы шотына аударуға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12-1-баппен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Мемлекеттік-жекешелік әріптестік объектісін пайдаланудың негізгі ережелері мен қағидаттары</w:t>
      </w:r>
    </w:p>
    <w:bookmarkStart w:name="z150" w:id="93"/>
    <w:p>
      <w:pPr>
        <w:spacing w:after="0"/>
        <w:ind w:left="0"/>
        <w:jc w:val="both"/>
      </w:pPr>
      <w:r>
        <w:rPr>
          <w:rFonts w:ascii="Times New Roman"/>
          <w:b w:val="false"/>
          <w:i w:val="false"/>
          <w:color w:val="000000"/>
          <w:sz w:val="28"/>
        </w:rPr>
        <w:t>
      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p>
    <w:bookmarkEnd w:id="93"/>
    <w:bookmarkStart w:name="z151" w:id="94"/>
    <w:p>
      <w:pPr>
        <w:spacing w:after="0"/>
        <w:ind w:left="0"/>
        <w:jc w:val="both"/>
      </w:pPr>
      <w:r>
        <w:rPr>
          <w:rFonts w:ascii="Times New Roman"/>
          <w:b w:val="false"/>
          <w:i w:val="false"/>
          <w:color w:val="000000"/>
          <w:sz w:val="28"/>
        </w:rPr>
        <w:t>
      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p>
    <w:bookmarkEnd w:id="94"/>
    <w:bookmarkStart w:name="z152" w:id="95"/>
    <w:p>
      <w:pPr>
        <w:spacing w:after="0"/>
        <w:ind w:left="0"/>
        <w:jc w:val="both"/>
      </w:pPr>
      <w:r>
        <w:rPr>
          <w:rFonts w:ascii="Times New Roman"/>
          <w:b w:val="false"/>
          <w:i w:val="false"/>
          <w:color w:val="000000"/>
          <w:sz w:val="28"/>
        </w:rPr>
        <w:t>
      2) тауарларды ұсынудың, жұмыстарды орындаудың және қызметтерді көрсетудің үздіксіздігін қамтамасыз ету.</w:t>
      </w:r>
    </w:p>
    <w:bookmarkEnd w:id="95"/>
    <w:bookmarkStart w:name="z153" w:id="96"/>
    <w:p>
      <w:pPr>
        <w:spacing w:after="0"/>
        <w:ind w:left="0"/>
        <w:jc w:val="both"/>
      </w:pPr>
      <w:r>
        <w:rPr>
          <w:rFonts w:ascii="Times New Roman"/>
          <w:b w:val="false"/>
          <w:i w:val="false"/>
          <w:color w:val="000000"/>
          <w:sz w:val="28"/>
        </w:rPr>
        <w:t>
      2. Жекеше әріптес мемлекеттік әріптеспен келісу бойынша мемлекеттік-жекешелік әріптестік объектісін пайдалану тәртібін белгілейді және оның сақталуын қамтамасыз етеді.</w:t>
      </w:r>
    </w:p>
    <w:bookmarkEnd w:id="96"/>
    <w:bookmarkStart w:name="z154" w:id="97"/>
    <w:p>
      <w:pPr>
        <w:spacing w:after="0"/>
        <w:ind w:left="0"/>
        <w:jc w:val="both"/>
      </w:pPr>
      <w:r>
        <w:rPr>
          <w:rFonts w:ascii="Times New Roman"/>
          <w:b w:val="false"/>
          <w:i w:val="false"/>
          <w:color w:val="000000"/>
          <w:sz w:val="28"/>
        </w:rPr>
        <w:t>
      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bookmarkEnd w:id="97"/>
    <w:bookmarkStart w:name="z502" w:id="98"/>
    <w:p>
      <w:pPr>
        <w:spacing w:after="0"/>
        <w:ind w:left="0"/>
        <w:jc w:val="both"/>
      </w:pPr>
      <w:r>
        <w:rPr>
          <w:rFonts w:ascii="Times New Roman"/>
          <w:b w:val="false"/>
          <w:i w:val="false"/>
          <w:color w:val="000000"/>
          <w:sz w:val="28"/>
        </w:rPr>
        <w:t>
      4. Мемлекеттік-жекешелік әріптестік объектісін пайдалану кезеңі мемлекеттік-жекешелік әріптестік жобасының ерекшеліктеріне байланысты кемінде бес жыл мерзімге белгіленеді.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әріптес пен жекеше әріптес арасында тәуекелдерді бөлу</w:t>
      </w:r>
    </w:p>
    <w:bookmarkStart w:name="z155" w:id="99"/>
    <w:p>
      <w:pPr>
        <w:spacing w:after="0"/>
        <w:ind w:left="0"/>
        <w:jc w:val="both"/>
      </w:pPr>
      <w:r>
        <w:rPr>
          <w:rFonts w:ascii="Times New Roman"/>
          <w:b w:val="false"/>
          <w:i w:val="false"/>
          <w:color w:val="000000"/>
          <w:sz w:val="28"/>
        </w:rPr>
        <w:t>
      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p>
    <w:bookmarkEnd w:id="99"/>
    <w:bookmarkStart w:name="z156" w:id="100"/>
    <w:p>
      <w:pPr>
        <w:spacing w:after="0"/>
        <w:ind w:left="0"/>
        <w:jc w:val="both"/>
      </w:pPr>
      <w:r>
        <w:rPr>
          <w:rFonts w:ascii="Times New Roman"/>
          <w:b w:val="false"/>
          <w:i w:val="false"/>
          <w:color w:val="000000"/>
          <w:sz w:val="28"/>
        </w:rPr>
        <w:t>
      2. Мемлекеттік әріптес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p>
    <w:bookmarkEnd w:id="100"/>
    <w:bookmarkStart w:name="z157" w:id="101"/>
    <w:p>
      <w:pPr>
        <w:spacing w:after="0"/>
        <w:ind w:left="0"/>
        <w:jc w:val="both"/>
      </w:pPr>
      <w:r>
        <w:rPr>
          <w:rFonts w:ascii="Times New Roman"/>
          <w:b w:val="false"/>
          <w:i w:val="false"/>
          <w:color w:val="000000"/>
          <w:sz w:val="28"/>
        </w:rPr>
        <w:t>
      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bookmarkEnd w:id="101"/>
    <w:p>
      <w:pPr>
        <w:spacing w:after="0"/>
        <w:ind w:left="0"/>
        <w:jc w:val="both"/>
      </w:pPr>
      <w:r>
        <w:rPr>
          <w:rFonts w:ascii="Times New Roman"/>
          <w:b/>
          <w:i w:val="false"/>
          <w:color w:val="000000"/>
          <w:sz w:val="28"/>
        </w:rPr>
        <w:t>15-бап. Мемлекеттік-жекешелік әріптестік саласындағы ақпараттық қамтамасыз ету тәртібі</w:t>
      </w:r>
    </w:p>
    <w:bookmarkStart w:name="z1551" w:id="102"/>
    <w:p>
      <w:pPr>
        <w:spacing w:after="0"/>
        <w:ind w:left="0"/>
        <w:jc w:val="both"/>
      </w:pPr>
      <w:r>
        <w:rPr>
          <w:rFonts w:ascii="Times New Roman"/>
          <w:b w:val="false"/>
          <w:i w:val="false"/>
          <w:color w:val="000000"/>
          <w:sz w:val="28"/>
        </w:rPr>
        <w:t>
      1.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өз құзыретін іске асыру шеңберінде Мемлекеттік жоспарлау жүйесінің құжаттары негізінде, сондай-ақ жеке және заңды тұлғалардың ұсыныстары мен халықтың қажеттіліктерін ескере отырып, мемлекеттік жоспарлау жөніндегі орталық уәкілетті орган белгілеген тәртіппен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жариялайды.</w:t>
      </w:r>
    </w:p>
    <w:bookmarkEnd w:id="102"/>
    <w:bookmarkStart w:name="z1552" w:id="103"/>
    <w:p>
      <w:pPr>
        <w:spacing w:after="0"/>
        <w:ind w:left="0"/>
        <w:jc w:val="both"/>
      </w:pPr>
      <w:r>
        <w:rPr>
          <w:rFonts w:ascii="Times New Roman"/>
          <w:b w:val="false"/>
          <w:i w:val="false"/>
          <w:color w:val="000000"/>
          <w:sz w:val="28"/>
        </w:rPr>
        <w:t>
      2.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Мемлекеттік-жекешелік әріптестікті дамыту орталығы мемлекеттік-жекешелік әріптестіктің жоспарланатын және іске асырылатын жобалары туралы ақпараттық қамтамасыз етуді мемлекеттік жоспарлау жөніндегі орталық уәкілетті орган айқындайтын тәртіппен, оның ішінде мемлекеттік-жекешелік әріптестік веб-порталын пайдалану арқылы жүзеге асырады.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7" w:id="104"/>
    <w:p>
      <w:pPr>
        <w:spacing w:after="0"/>
        <w:ind w:left="0"/>
        <w:jc w:val="left"/>
      </w:pPr>
      <w:r>
        <w:rPr>
          <w:rFonts w:ascii="Times New Roman"/>
          <w:b/>
          <w:i w:val="false"/>
          <w:color w:val="000000"/>
        </w:rPr>
        <w:t xml:space="preserve"> 2-тарау. МЕМЛЕКЕТТІК-ЖЕКЕШЕЛІК ӘРІПТЕСТІК СУБЪЕКТІЛЕРІНІҢ</w:t>
      </w:r>
      <w:r>
        <w:br/>
      </w:r>
      <w:r>
        <w:rPr>
          <w:rFonts w:ascii="Times New Roman"/>
          <w:b/>
          <w:i w:val="false"/>
          <w:color w:val="000000"/>
        </w:rPr>
        <w:t>ҚҰҚЫҚТАРЫ МЕН МІНДЕТТЕРІ</w:t>
      </w:r>
    </w:p>
    <w:bookmarkEnd w:id="104"/>
    <w:p>
      <w:pPr>
        <w:spacing w:after="0"/>
        <w:ind w:left="0"/>
        <w:jc w:val="both"/>
      </w:pPr>
      <w:r>
        <w:rPr>
          <w:rFonts w:ascii="Times New Roman"/>
          <w:b/>
          <w:i w:val="false"/>
          <w:color w:val="000000"/>
          <w:sz w:val="28"/>
        </w:rPr>
        <w:t>16-бап. Жекеше әріптестің құқықтары мен міндеттері</w:t>
      </w:r>
    </w:p>
    <w:bookmarkStart w:name="z160" w:id="105"/>
    <w:p>
      <w:pPr>
        <w:spacing w:after="0"/>
        <w:ind w:left="0"/>
        <w:jc w:val="both"/>
      </w:pPr>
      <w:r>
        <w:rPr>
          <w:rFonts w:ascii="Times New Roman"/>
          <w:b w:val="false"/>
          <w:i w:val="false"/>
          <w:color w:val="000000"/>
          <w:sz w:val="28"/>
        </w:rPr>
        <w:t>
      1. Жекеше әріптес:</w:t>
      </w:r>
    </w:p>
    <w:bookmarkEnd w:id="105"/>
    <w:bookmarkStart w:name="z161" w:id="106"/>
    <w:p>
      <w:pPr>
        <w:spacing w:after="0"/>
        <w:ind w:left="0"/>
        <w:jc w:val="both"/>
      </w:pPr>
      <w:r>
        <w:rPr>
          <w:rFonts w:ascii="Times New Roman"/>
          <w:b w:val="false"/>
          <w:i w:val="false"/>
          <w:color w:val="000000"/>
          <w:sz w:val="28"/>
        </w:rPr>
        <w:t>
      1) мемлекеттік-жекешелік әріптестік шартының талаптарын өзгерту туралы ұсыныстар енгізуге;</w:t>
      </w:r>
    </w:p>
    <w:bookmarkEnd w:id="106"/>
    <w:bookmarkStart w:name="z162" w:id="107"/>
    <w:p>
      <w:pPr>
        <w:spacing w:after="0"/>
        <w:ind w:left="0"/>
        <w:jc w:val="both"/>
      </w:pPr>
      <w:r>
        <w:rPr>
          <w:rFonts w:ascii="Times New Roman"/>
          <w:b w:val="false"/>
          <w:i w:val="false"/>
          <w:color w:val="000000"/>
          <w:sz w:val="28"/>
        </w:rPr>
        <w:t>
      2) мемлекеттік-жекешелік әріптестік шарты мерзімінен бұрын бұзылған кезде мемлекеттік-жекешелік әріптестік шартында белгіленген жағдайларда және тәртіппен төлемдер мен өтемақыларды талап етуге;</w:t>
      </w:r>
    </w:p>
    <w:bookmarkEnd w:id="107"/>
    <w:bookmarkStart w:name="z163" w:id="108"/>
    <w:p>
      <w:pPr>
        <w:spacing w:after="0"/>
        <w:ind w:left="0"/>
        <w:jc w:val="both"/>
      </w:pPr>
      <w:r>
        <w:rPr>
          <w:rFonts w:ascii="Times New Roman"/>
          <w:b w:val="false"/>
          <w:i w:val="false"/>
          <w:color w:val="000000"/>
          <w:sz w:val="28"/>
        </w:rPr>
        <w:t>
      3) мемлекеттік-жекешелік әріптестік жобасында өз қызметінен алынған таза кірісті Қазақстан Республикасының заңнамасына сәйкес салықтарды және бюджетке төленетін басқа да міндетті төлемдерді төлегеннен кейін қалауы бойынша пайдалануға;</w:t>
      </w:r>
    </w:p>
    <w:bookmarkEnd w:id="108"/>
    <w:bookmarkStart w:name="z164" w:id="109"/>
    <w:p>
      <w:pPr>
        <w:spacing w:after="0"/>
        <w:ind w:left="0"/>
        <w:jc w:val="both"/>
      </w:pPr>
      <w:r>
        <w:rPr>
          <w:rFonts w:ascii="Times New Roman"/>
          <w:b w:val="false"/>
          <w:i w:val="false"/>
          <w:color w:val="000000"/>
          <w:sz w:val="28"/>
        </w:rPr>
        <w:t>
      4) мемлекеттік-жекешелік әріптестік объектісіне қатысты құқықтарды мемлекеттік-жекешелік әріптестік шартында көзделген талаптарда жүзеге асыруға;</w:t>
      </w:r>
    </w:p>
    <w:bookmarkEnd w:id="109"/>
    <w:bookmarkStart w:name="z165" w:id="110"/>
    <w:p>
      <w:pPr>
        <w:spacing w:after="0"/>
        <w:ind w:left="0"/>
        <w:jc w:val="both"/>
      </w:pPr>
      <w:r>
        <w:rPr>
          <w:rFonts w:ascii="Times New Roman"/>
          <w:b w:val="false"/>
          <w:i w:val="false"/>
          <w:color w:val="000000"/>
          <w:sz w:val="28"/>
        </w:rPr>
        <w:t>
      5) Қазақстан Республикасының заңдарына және мемлекеттік-жекешелік әріптестік шартына сәйкес өзге де құқықтарды жүзеге асыруға құқылы.</w:t>
      </w:r>
    </w:p>
    <w:bookmarkEnd w:id="110"/>
    <w:bookmarkStart w:name="z166" w:id="111"/>
    <w:p>
      <w:pPr>
        <w:spacing w:after="0"/>
        <w:ind w:left="0"/>
        <w:jc w:val="both"/>
      </w:pPr>
      <w:r>
        <w:rPr>
          <w:rFonts w:ascii="Times New Roman"/>
          <w:b w:val="false"/>
          <w:i w:val="false"/>
          <w:color w:val="000000"/>
          <w:sz w:val="28"/>
        </w:rPr>
        <w:t>
      2. Жекеше әріптес:</w:t>
      </w:r>
    </w:p>
    <w:bookmarkEnd w:id="111"/>
    <w:bookmarkStart w:name="z167" w:id="112"/>
    <w:p>
      <w:pPr>
        <w:spacing w:after="0"/>
        <w:ind w:left="0"/>
        <w:jc w:val="both"/>
      </w:pPr>
      <w:r>
        <w:rPr>
          <w:rFonts w:ascii="Times New Roman"/>
          <w:b w:val="false"/>
          <w:i w:val="false"/>
          <w:color w:val="000000"/>
          <w:sz w:val="28"/>
        </w:rPr>
        <w:t>
      1) мемлекеттік-жекешелік әріптестік объектілерінің бейінін сақтауға, сондай-ақ мемлекеттік-жекешелік әріптестік шартының талаптарына сәйкес мемлекеттік-жекешелік әріптестік объектісін тиісті техникалық жай-күйде мемлекеттік әріптеске беруді қамтамасыз етуге;</w:t>
      </w:r>
    </w:p>
    <w:bookmarkEnd w:id="112"/>
    <w:bookmarkStart w:name="z168" w:id="113"/>
    <w:p>
      <w:pPr>
        <w:spacing w:after="0"/>
        <w:ind w:left="0"/>
        <w:jc w:val="both"/>
      </w:pPr>
      <w:r>
        <w:rPr>
          <w:rFonts w:ascii="Times New Roman"/>
          <w:b w:val="false"/>
          <w:i w:val="false"/>
          <w:color w:val="000000"/>
          <w:sz w:val="28"/>
        </w:rPr>
        <w:t>
      2) жасалған мемлекеттік-жекешелік әріптестік шарты шеңберінде тауарлардың, жұмыстар мен көрсетілетін қызметтердің сапасы мен қолжетімділігін қамтамасыз етуге;</w:t>
      </w:r>
    </w:p>
    <w:bookmarkEnd w:id="113"/>
    <w:bookmarkStart w:name="z169" w:id="114"/>
    <w:p>
      <w:pPr>
        <w:spacing w:after="0"/>
        <w:ind w:left="0"/>
        <w:jc w:val="both"/>
      </w:pPr>
      <w:r>
        <w:rPr>
          <w:rFonts w:ascii="Times New Roman"/>
          <w:b w:val="false"/>
          <w:i w:val="false"/>
          <w:color w:val="000000"/>
          <w:sz w:val="28"/>
        </w:rPr>
        <w:t>
      3) мемлекеттік-жекешелік әріптестік жобасын іске асыру үшін бөлінген қаражаттың нысаналы пайдаланылуын қамтамасыз етуге;</w:t>
      </w:r>
    </w:p>
    <w:bookmarkEnd w:id="114"/>
    <w:bookmarkStart w:name="z170" w:id="115"/>
    <w:p>
      <w:pPr>
        <w:spacing w:after="0"/>
        <w:ind w:left="0"/>
        <w:jc w:val="both"/>
      </w:pPr>
      <w:r>
        <w:rPr>
          <w:rFonts w:ascii="Times New Roman"/>
          <w:b w:val="false"/>
          <w:i w:val="false"/>
          <w:color w:val="000000"/>
          <w:sz w:val="28"/>
        </w:rPr>
        <w:t>
      4)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bookmarkEnd w:id="115"/>
    <w:p>
      <w:pPr>
        <w:spacing w:after="0"/>
        <w:ind w:left="0"/>
        <w:jc w:val="both"/>
      </w:pPr>
      <w:r>
        <w:rPr>
          <w:rFonts w:ascii="Times New Roman"/>
          <w:b/>
          <w:i w:val="false"/>
          <w:color w:val="000000"/>
          <w:sz w:val="28"/>
        </w:rPr>
        <w:t>17-бап. Мемлекеттік әріптестің құқықтары мен міндеттері</w:t>
      </w:r>
    </w:p>
    <w:bookmarkStart w:name="z171" w:id="116"/>
    <w:p>
      <w:pPr>
        <w:spacing w:after="0"/>
        <w:ind w:left="0"/>
        <w:jc w:val="both"/>
      </w:pPr>
      <w:r>
        <w:rPr>
          <w:rFonts w:ascii="Times New Roman"/>
          <w:b w:val="false"/>
          <w:i w:val="false"/>
          <w:color w:val="000000"/>
          <w:sz w:val="28"/>
        </w:rPr>
        <w:t>
      1. Мемлекеттік әріптес:</w:t>
      </w:r>
    </w:p>
    <w:bookmarkEnd w:id="116"/>
    <w:bookmarkStart w:name="z172" w:id="117"/>
    <w:p>
      <w:pPr>
        <w:spacing w:after="0"/>
        <w:ind w:left="0"/>
        <w:jc w:val="both"/>
      </w:pPr>
      <w:r>
        <w:rPr>
          <w:rFonts w:ascii="Times New Roman"/>
          <w:b w:val="false"/>
          <w:i w:val="false"/>
          <w:color w:val="000000"/>
          <w:sz w:val="28"/>
        </w:rPr>
        <w:t>
      1) жекеше әріптеспен және мемлекеттік-жекешелік әріптестік шартының өзге де тараптарымен оның талаптары туралы келіссөздер жүргізуге;</w:t>
      </w:r>
    </w:p>
    <w:bookmarkEnd w:id="117"/>
    <w:bookmarkStart w:name="z173" w:id="118"/>
    <w:p>
      <w:pPr>
        <w:spacing w:after="0"/>
        <w:ind w:left="0"/>
        <w:jc w:val="both"/>
      </w:pPr>
      <w:r>
        <w:rPr>
          <w:rFonts w:ascii="Times New Roman"/>
          <w:b w:val="false"/>
          <w:i w:val="false"/>
          <w:color w:val="000000"/>
          <w:sz w:val="28"/>
        </w:rPr>
        <w:t>
      2) өзі конкурсты (аукционды) не тікелей келіссөздерді ұйымдастырушы болған кезде мемлекеттік-жекешелік әріптестік компаниясының басқару органдарына қатысуға;</w:t>
      </w:r>
    </w:p>
    <w:bookmarkEnd w:id="118"/>
    <w:bookmarkStart w:name="z174" w:id="119"/>
    <w:p>
      <w:pPr>
        <w:spacing w:after="0"/>
        <w:ind w:left="0"/>
        <w:jc w:val="both"/>
      </w:pPr>
      <w:r>
        <w:rPr>
          <w:rFonts w:ascii="Times New Roman"/>
          <w:b w:val="false"/>
          <w:i w:val="false"/>
          <w:color w:val="000000"/>
          <w:sz w:val="28"/>
        </w:rPr>
        <w:t>
      3) мемлекеттік-жекешелік әріптестік шарты шеңберінде жекеше әріптестің қаржылық-шаруашылық қызметін тексеруді, оның ішінде аудиторлық ұйымды тарту арқылы жүзеге асыруға;</w:t>
      </w:r>
    </w:p>
    <w:bookmarkEnd w:id="119"/>
    <w:bookmarkStart w:name="z175" w:id="120"/>
    <w:p>
      <w:pPr>
        <w:spacing w:after="0"/>
        <w:ind w:left="0"/>
        <w:jc w:val="both"/>
      </w:pPr>
      <w:r>
        <w:rPr>
          <w:rFonts w:ascii="Times New Roman"/>
          <w:b w:val="false"/>
          <w:i w:val="false"/>
          <w:color w:val="000000"/>
          <w:sz w:val="28"/>
        </w:rPr>
        <w:t>
      4) мемлекеттік-жекешелік әріптестік жобасы шеңберінде мемлекеттік-жекешелік әріптестік объектісіне, сондай-ақ қызметті жүзеге асыруға қатысты құжаттамаға кедергісіз қол жеткізуге;</w:t>
      </w:r>
    </w:p>
    <w:bookmarkEnd w:id="120"/>
    <w:bookmarkStart w:name="z176" w:id="121"/>
    <w:p>
      <w:pPr>
        <w:spacing w:after="0"/>
        <w:ind w:left="0"/>
        <w:jc w:val="both"/>
      </w:pPr>
      <w:r>
        <w:rPr>
          <w:rFonts w:ascii="Times New Roman"/>
          <w:b w:val="false"/>
          <w:i w:val="false"/>
          <w:color w:val="000000"/>
          <w:sz w:val="28"/>
        </w:rPr>
        <w:t>
      5) Қазақстан Республикасы заңнамасының және мемлекеттік-жекешелік әріптестік шарты талаптарының сақталуын бақылауды жүзеге асыру шеңберінде жол берілген бұзушылықтарды жоюды талап етуге;</w:t>
      </w:r>
    </w:p>
    <w:bookmarkEnd w:id="121"/>
    <w:bookmarkStart w:name="z177" w:id="122"/>
    <w:p>
      <w:pPr>
        <w:spacing w:after="0"/>
        <w:ind w:left="0"/>
        <w:jc w:val="both"/>
      </w:pPr>
      <w:r>
        <w:rPr>
          <w:rFonts w:ascii="Times New Roman"/>
          <w:b w:val="false"/>
          <w:i w:val="false"/>
          <w:color w:val="000000"/>
          <w:sz w:val="28"/>
        </w:rPr>
        <w:t>
      6) мемлекеттік-жекешелік әріптестік объектісі бойынша жекеше әріптестің кінәсінен туындаған залалды өтеуді талап етуге;</w:t>
      </w:r>
    </w:p>
    <w:bookmarkEnd w:id="122"/>
    <w:bookmarkStart w:name="z178" w:id="123"/>
    <w:p>
      <w:pPr>
        <w:spacing w:after="0"/>
        <w:ind w:left="0"/>
        <w:jc w:val="both"/>
      </w:pPr>
      <w:r>
        <w:rPr>
          <w:rFonts w:ascii="Times New Roman"/>
          <w:b w:val="false"/>
          <w:i w:val="false"/>
          <w:color w:val="000000"/>
          <w:sz w:val="28"/>
        </w:rPr>
        <w:t>
      7) мемлекеттік-жекешелік әріптестік шартының талаптарын жекеше әріптес не мемлекеттік-жекешелік әріптестік шартының өзге де тарапы бұзған жағдайда оны бұзуды талап етуге;</w:t>
      </w:r>
    </w:p>
    <w:bookmarkEnd w:id="123"/>
    <w:bookmarkStart w:name="z179" w:id="124"/>
    <w:p>
      <w:pPr>
        <w:spacing w:after="0"/>
        <w:ind w:left="0"/>
        <w:jc w:val="both"/>
      </w:pPr>
      <w:r>
        <w:rPr>
          <w:rFonts w:ascii="Times New Roman"/>
          <w:b w:val="false"/>
          <w:i w:val="false"/>
          <w:color w:val="000000"/>
          <w:sz w:val="28"/>
        </w:rPr>
        <w:t>
      8) Қазақстан Республикасының заңдарына және мемлекеттік-жекешелік әріптестік шартына сәйкес өзге де құқықтарды жүзеге асыруға құқылы.</w:t>
      </w:r>
    </w:p>
    <w:bookmarkEnd w:id="124"/>
    <w:bookmarkStart w:name="z180" w:id="125"/>
    <w:p>
      <w:pPr>
        <w:spacing w:after="0"/>
        <w:ind w:left="0"/>
        <w:jc w:val="both"/>
      </w:pPr>
      <w:r>
        <w:rPr>
          <w:rFonts w:ascii="Times New Roman"/>
          <w:b w:val="false"/>
          <w:i w:val="false"/>
          <w:color w:val="000000"/>
          <w:sz w:val="28"/>
        </w:rPr>
        <w:t>
      2. Мемлекеттік әріптес:</w:t>
      </w:r>
    </w:p>
    <w:bookmarkEnd w:id="125"/>
    <w:bookmarkStart w:name="z181" w:id="126"/>
    <w:p>
      <w:pPr>
        <w:spacing w:after="0"/>
        <w:ind w:left="0"/>
        <w:jc w:val="both"/>
      </w:pPr>
      <w:r>
        <w:rPr>
          <w:rFonts w:ascii="Times New Roman"/>
          <w:b w:val="false"/>
          <w:i w:val="false"/>
          <w:color w:val="000000"/>
          <w:sz w:val="28"/>
        </w:rPr>
        <w:t>
      1) мемлекеттік-жекешелік әріптестік шартында көзделген жағдайларда және мерзімдерде мемлекеттік-жекешелік әріптестік объектісіне құқықтарды жекеше әріптеске беруге;</w:t>
      </w:r>
    </w:p>
    <w:bookmarkEnd w:id="126"/>
    <w:bookmarkStart w:name="z182" w:id="127"/>
    <w:p>
      <w:pPr>
        <w:spacing w:after="0"/>
        <w:ind w:left="0"/>
        <w:jc w:val="both"/>
      </w:pPr>
      <w:r>
        <w:rPr>
          <w:rFonts w:ascii="Times New Roman"/>
          <w:b w:val="false"/>
          <w:i w:val="false"/>
          <w:color w:val="000000"/>
          <w:sz w:val="28"/>
        </w:rPr>
        <w:t>
      2)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Мемлекеттік-жекешелік әріптестік жобасын іске асыруға қатысатын өзге де тұлғалардың құқықтары мен міндеттері</w:t>
      </w:r>
    </w:p>
    <w:bookmarkStart w:name="z183" w:id="128"/>
    <w:p>
      <w:pPr>
        <w:spacing w:after="0"/>
        <w:ind w:left="0"/>
        <w:jc w:val="both"/>
      </w:pPr>
      <w:r>
        <w:rPr>
          <w:rFonts w:ascii="Times New Roman"/>
          <w:b w:val="false"/>
          <w:i w:val="false"/>
          <w:color w:val="000000"/>
          <w:sz w:val="28"/>
        </w:rPr>
        <w:t>
      1. Мемлекеттік-жекешелік әріптестік жобасын қаржыландыруға мүдделі қаржылық және өзге де ұйымдар мемлекеттік-жекешелік әріптестік жобасының конкурстық (аукциондық)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болжанатын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p>
    <w:bookmarkEnd w:id="128"/>
    <w:bookmarkStart w:name="z184" w:id="129"/>
    <w:p>
      <w:pPr>
        <w:spacing w:after="0"/>
        <w:ind w:left="0"/>
        <w:jc w:val="both"/>
      </w:pPr>
      <w:r>
        <w:rPr>
          <w:rFonts w:ascii="Times New Roman"/>
          <w:b w:val="false"/>
          <w:i w:val="false"/>
          <w:color w:val="000000"/>
          <w:sz w:val="28"/>
        </w:rPr>
        <w:t>
      2. Мемлекеттік-жекешелік әріптестік жобасын іске асыруға қатысатын, оның ішінде мемлекеттік-жекешелік әріптестік жобаларын қолдап отыру жөніндегі консультациялық көрсетілетін қызметтерді жүзеге асыратын өзге де тұлғалардың Қазақстан Республикасының заңдарында және мемлекеттік-жекешелік әріптестік шартында көзделген құқықтары бар.</w:t>
      </w:r>
    </w:p>
    <w:bookmarkEnd w:id="129"/>
    <w:bookmarkStart w:name="z185" w:id="130"/>
    <w:p>
      <w:pPr>
        <w:spacing w:after="0"/>
        <w:ind w:left="0"/>
        <w:jc w:val="both"/>
      </w:pPr>
      <w:r>
        <w:rPr>
          <w:rFonts w:ascii="Times New Roman"/>
          <w:b w:val="false"/>
          <w:i w:val="false"/>
          <w:color w:val="000000"/>
          <w:sz w:val="28"/>
        </w:rPr>
        <w:t>
      3. Мемлекеттік-жекешелік әріптестік жобасын іске асыруға қатысатын, оның ішінде мемлекеттік-жекешелік әріптестік жобаларын қолдап отыру жөніндегі консультациялық көрсетілетін қызметтерді жүзеге асыратын өзге де тұлғалар Қазақстан Республикасының заңдарында және мемлекеттік-жекешелік әріптестік шартында белгіленген талаптар мен шарттарды сақтауға міндетті.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6" w:id="131"/>
    <w:p>
      <w:pPr>
        <w:spacing w:after="0"/>
        <w:ind w:left="0"/>
        <w:jc w:val="left"/>
      </w:pPr>
      <w:r>
        <w:rPr>
          <w:rFonts w:ascii="Times New Roman"/>
          <w:b/>
          <w:i w:val="false"/>
          <w:color w:val="000000"/>
        </w:rPr>
        <w:t xml:space="preserve"> 3-тарау. МЕМЛЕКЕТТІК-ЖЕКЕШЕЛІК ӘРІПТЕСТІК САЛАСЫНДАҒЫ</w:t>
      </w:r>
      <w:r>
        <w:br/>
      </w:r>
      <w:r>
        <w:rPr>
          <w:rFonts w:ascii="Times New Roman"/>
          <w:b/>
          <w:i w:val="false"/>
          <w:color w:val="000000"/>
        </w:rPr>
        <w:t>МЕМЛЕКЕТТІК РЕТТЕУ</w:t>
      </w:r>
    </w:p>
    <w:bookmarkEnd w:id="131"/>
    <w:p>
      <w:pPr>
        <w:spacing w:after="0"/>
        <w:ind w:left="0"/>
        <w:jc w:val="both"/>
      </w:pPr>
      <w:r>
        <w:rPr>
          <w:rFonts w:ascii="Times New Roman"/>
          <w:b/>
          <w:i w:val="false"/>
          <w:color w:val="000000"/>
          <w:sz w:val="28"/>
        </w:rPr>
        <w:t>19-бап. Қазақстан Республикасы Үкіметінің мемлекеттік-жекешелік әріптестік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86" w:id="132"/>
    <w:p>
      <w:pPr>
        <w:spacing w:after="0"/>
        <w:ind w:left="0"/>
        <w:jc w:val="both"/>
      </w:pPr>
      <w:r>
        <w:rPr>
          <w:rFonts w:ascii="Times New Roman"/>
          <w:b w:val="false"/>
          <w:i w:val="false"/>
          <w:color w:val="000000"/>
          <w:sz w:val="28"/>
        </w:rPr>
        <w:t>
      1) мемлекеттік-жекешелік әріптестік саласындағы мемлекеттік саясаттың негізгі бағыттарын әзірлейді және оларды жүзеге асыруды ұйымдастырады;</w:t>
      </w:r>
    </w:p>
    <w:bookmarkEnd w:id="132"/>
    <w:bookmarkStart w:name="z187" w:id="133"/>
    <w:p>
      <w:pPr>
        <w:spacing w:after="0"/>
        <w:ind w:left="0"/>
        <w:jc w:val="both"/>
      </w:pPr>
      <w:r>
        <w:rPr>
          <w:rFonts w:ascii="Times New Roman"/>
          <w:b w:val="false"/>
          <w:i w:val="false"/>
          <w:color w:val="000000"/>
          <w:sz w:val="28"/>
        </w:rPr>
        <w:t>
      2) оларға қатысты жекеше әріптесті айқындау жөніндегі жабық конкурс өткізілетін мемлекеттік-жекешелік әріптестік объектілерінің тізбесін бекітеді;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9" w:id="134"/>
    <w:p>
      <w:pPr>
        <w:spacing w:after="0"/>
        <w:ind w:left="0"/>
        <w:jc w:val="both"/>
      </w:pPr>
      <w:r>
        <w:rPr>
          <w:rFonts w:ascii="Times New Roman"/>
          <w:b w:val="false"/>
          <w:i w:val="false"/>
          <w:color w:val="000000"/>
          <w:sz w:val="28"/>
        </w:rPr>
        <w:t>
      4) ерекше маңызды мемлекеттік-жекешелік әріптестік жобаларының тізбесін бекітеді;</w:t>
      </w:r>
    </w:p>
    <w:bookmarkEnd w:id="134"/>
    <w:bookmarkStart w:name="z1553" w:id="135"/>
    <w:p>
      <w:pPr>
        <w:spacing w:after="0"/>
        <w:ind w:left="0"/>
        <w:jc w:val="both"/>
      </w:pPr>
      <w:r>
        <w:rPr>
          <w:rFonts w:ascii="Times New Roman"/>
          <w:b w:val="false"/>
          <w:i w:val="false"/>
          <w:color w:val="000000"/>
          <w:sz w:val="28"/>
        </w:rPr>
        <w:t>
      4-1) жекеше әріптесті айқындау жөнінде тікелей келіссөздер жүргізе отырып, жекеше бастама негізінде технологиялар трансферін көздейтін бірегей объектілерді құруға және пайдалануға бағытталған мемлекеттік-жекешелік әріптестік жобасын іске асыру туралы шешім қабылдайды;</w:t>
      </w:r>
    </w:p>
    <w:bookmarkEnd w:id="135"/>
    <w:bookmarkStart w:name="z190" w:id="136"/>
    <w:p>
      <w:pPr>
        <w:spacing w:after="0"/>
        <w:ind w:left="0"/>
        <w:jc w:val="both"/>
      </w:pPr>
      <w:r>
        <w:rPr>
          <w:rFonts w:ascii="Times New Roman"/>
          <w:b w:val="false"/>
          <w:i w:val="false"/>
          <w:color w:val="000000"/>
          <w:sz w:val="28"/>
        </w:rPr>
        <w:t>
      5) Конституцияда, Қазақстан Республикасының заңдарында және Қазақстан Республикасы Президентінің актілерінде өзіне жүктелген өзге де функцияларды орындайды.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жоспарлау жөніндегі орталық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Мемлекеттік жоспарлау жөніндегі орталық уәкілетті орган:</w:t>
      </w:r>
    </w:p>
    <w:bookmarkStart w:name="z191" w:id="137"/>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37"/>
    <w:bookmarkStart w:name="z192" w:id="138"/>
    <w:p>
      <w:pPr>
        <w:spacing w:after="0"/>
        <w:ind w:left="0"/>
        <w:jc w:val="both"/>
      </w:pPr>
      <w:r>
        <w:rPr>
          <w:rFonts w:ascii="Times New Roman"/>
          <w:b w:val="false"/>
          <w:i w:val="false"/>
          <w:color w:val="000000"/>
          <w:sz w:val="28"/>
        </w:rPr>
        <w:t>
      2) мемлекеттік-жекешелік әріптестік саласында салааралық үйлестіруді және әдіснамалық басшылық етуді жүзеге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4" w:id="139"/>
    <w:p>
      <w:pPr>
        <w:spacing w:after="0"/>
        <w:ind w:left="0"/>
        <w:jc w:val="both"/>
      </w:pPr>
      <w:r>
        <w:rPr>
          <w:rFonts w:ascii="Times New Roman"/>
          <w:b w:val="false"/>
          <w:i w:val="false"/>
          <w:color w:val="000000"/>
          <w:sz w:val="28"/>
        </w:rPr>
        <w:t>
      4) республикалық мемлекеттік-жекешелік әріптестік жобалары бойынша мемлекеттік-жекешелік әріптестік жобасының конкурстық (аукциондық) құжаттамасын, оның ішінде оған тиісті өзгерістер және (немесе) толықтырулар енгізу кезінде келіседі;</w:t>
      </w:r>
    </w:p>
    <w:bookmarkEnd w:id="139"/>
    <w:bookmarkStart w:name="z195" w:id="140"/>
    <w:p>
      <w:pPr>
        <w:spacing w:after="0"/>
        <w:ind w:left="0"/>
        <w:jc w:val="both"/>
      </w:pPr>
      <w:r>
        <w:rPr>
          <w:rFonts w:ascii="Times New Roman"/>
          <w:b w:val="false"/>
          <w:i w:val="false"/>
          <w:color w:val="000000"/>
          <w:sz w:val="28"/>
        </w:rPr>
        <w:t>
      5) мемлекеттік-жекешелік әріптестіктің әртүрлі кезеңдерінде туындайтын тәуекелдердің болжамды тізбесін әзірлейді және бекітеді;</w:t>
      </w:r>
    </w:p>
    <w:bookmarkEnd w:id="140"/>
    <w:bookmarkStart w:name="z196" w:id="141"/>
    <w:p>
      <w:pPr>
        <w:spacing w:after="0"/>
        <w:ind w:left="0"/>
        <w:jc w:val="both"/>
      </w:pPr>
      <w:r>
        <w:rPr>
          <w:rFonts w:ascii="Times New Roman"/>
          <w:b w:val="false"/>
          <w:i w:val="false"/>
          <w:color w:val="000000"/>
          <w:sz w:val="28"/>
        </w:rPr>
        <w:t>
      6)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әзірлейді және бекітеді;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4" w:id="142"/>
    <w:p>
      <w:pPr>
        <w:spacing w:after="0"/>
        <w:ind w:left="0"/>
        <w:jc w:val="both"/>
      </w:pPr>
      <w:r>
        <w:rPr>
          <w:rFonts w:ascii="Times New Roman"/>
          <w:b w:val="false"/>
          <w:i w:val="false"/>
          <w:color w:val="000000"/>
          <w:sz w:val="28"/>
        </w:rPr>
        <w:t>
      7-1) үлгілік конкурстық құжаттамаларды және мемлекеттік-жекешелік әріптестіктің үлгілік шарттарын қоса алғанда, саланы (аяны) дамыту тұжырымдамалары, ұлттық жобалар шеңберінде жекеше әріптесті айқындау және мемлекеттік-жекешелік әріптестік шартын жасасу тәртібін келіседі;</w:t>
      </w:r>
    </w:p>
    <w:bookmarkEnd w:id="142"/>
    <w:bookmarkStart w:name="z198" w:id="143"/>
    <w:p>
      <w:pPr>
        <w:spacing w:after="0"/>
        <w:ind w:left="0"/>
        <w:jc w:val="both"/>
      </w:pPr>
      <w:r>
        <w:rPr>
          <w:rFonts w:ascii="Times New Roman"/>
          <w:b w:val="false"/>
          <w:i w:val="false"/>
          <w:color w:val="000000"/>
          <w:sz w:val="28"/>
        </w:rPr>
        <w:t>
      8) мемлекеттік-жекешелік әріптестік объектілерін мемлекеттік меншікке қабылдау қағидаларын әзірлейді және бекітеді;</w:t>
      </w:r>
    </w:p>
    <w:bookmarkEnd w:id="143"/>
    <w:bookmarkStart w:name="z199" w:id="144"/>
    <w:p>
      <w:pPr>
        <w:spacing w:after="0"/>
        <w:ind w:left="0"/>
        <w:jc w:val="both"/>
      </w:pPr>
      <w:r>
        <w:rPr>
          <w:rFonts w:ascii="Times New Roman"/>
          <w:b w:val="false"/>
          <w:i w:val="false"/>
          <w:color w:val="000000"/>
          <w:sz w:val="28"/>
        </w:rPr>
        <w:t>
      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бизнес-жоспарға, мемлекеттік-жекешелік әріптестік жобасының конкурстық (аукциондық)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p>
    <w:bookmarkEnd w:id="144"/>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мемлекеттік-жекешелік әріптестік жобаларының іске асырылуын бағалау қорытындыларын Қазақстан Республикасының заңдарында ақпаратты қорғау бөлігінде белгіленген шектеулерді ескере отырып, мемлекеттік-жекешелік әріптестіктің веб-порталында жариялайды;</w:t>
      </w:r>
    </w:p>
    <w:bookmarkStart w:name="z200" w:id="145"/>
    <w:p>
      <w:pPr>
        <w:spacing w:after="0"/>
        <w:ind w:left="0"/>
        <w:jc w:val="both"/>
      </w:pPr>
      <w:r>
        <w:rPr>
          <w:rFonts w:ascii="Times New Roman"/>
          <w:b w:val="false"/>
          <w:i w:val="false"/>
          <w:color w:val="000000"/>
          <w:sz w:val="28"/>
        </w:rPr>
        <w:t>
      10) соттардың заңды күшіне енген шешімдері негізінде қалыптастырылатын жосықсыз әлеуетті жекеше әріптестердің тізбесін жүргізеді және бұл тізбені өзінің интернет-ресурсында орналастырады;</w:t>
      </w:r>
    </w:p>
    <w:bookmarkEnd w:id="145"/>
    <w:bookmarkStart w:name="z201" w:id="146"/>
    <w:p>
      <w:pPr>
        <w:spacing w:after="0"/>
        <w:ind w:left="0"/>
        <w:jc w:val="both"/>
      </w:pPr>
      <w:r>
        <w:rPr>
          <w:rFonts w:ascii="Times New Roman"/>
          <w:b w:val="false"/>
          <w:i w:val="false"/>
          <w:color w:val="000000"/>
          <w:sz w:val="28"/>
        </w:rPr>
        <w:t>
      11) мемлекеттік-жекешелік әріптестік жобасын ерекше маңызды мемлекеттік-жекешелік әріптестік жобасына жатқызу өлшемшарттарын әзірлейді және бекітеді;</w:t>
      </w:r>
    </w:p>
    <w:bookmarkEnd w:id="146"/>
    <w:bookmarkStart w:name="z1555" w:id="147"/>
    <w:p>
      <w:pPr>
        <w:spacing w:after="0"/>
        <w:ind w:left="0"/>
        <w:jc w:val="both"/>
      </w:pPr>
      <w:r>
        <w:rPr>
          <w:rFonts w:ascii="Times New Roman"/>
          <w:b w:val="false"/>
          <w:i w:val="false"/>
          <w:color w:val="000000"/>
          <w:sz w:val="28"/>
        </w:rPr>
        <w:t>
      11-1) мемлекеттік-жекешелік әріптестік жобаларының әлеуметтік-экономикалық тиімділігін бағалау әдістемесін әзірлейді және бекітеді;</w:t>
      </w:r>
    </w:p>
    <w:bookmarkEnd w:id="147"/>
    <w:bookmarkStart w:name="z1556" w:id="148"/>
    <w:p>
      <w:pPr>
        <w:spacing w:after="0"/>
        <w:ind w:left="0"/>
        <w:jc w:val="both"/>
      </w:pPr>
      <w:r>
        <w:rPr>
          <w:rFonts w:ascii="Times New Roman"/>
          <w:b w:val="false"/>
          <w:i w:val="false"/>
          <w:color w:val="000000"/>
          <w:sz w:val="28"/>
        </w:rPr>
        <w:t xml:space="preserve">
      11-2) мемлекеттік-жекешелік әріптестік жобаларын бөлу және олардың тәуекелдерін бағалау әдістемесін әзірлейді және бекітеді; </w:t>
      </w:r>
    </w:p>
    <w:bookmarkEnd w:id="148"/>
    <w:bookmarkStart w:name="z1557" w:id="149"/>
    <w:p>
      <w:pPr>
        <w:spacing w:after="0"/>
        <w:ind w:left="0"/>
        <w:jc w:val="both"/>
      </w:pPr>
      <w:r>
        <w:rPr>
          <w:rFonts w:ascii="Times New Roman"/>
          <w:b w:val="false"/>
          <w:i w:val="false"/>
          <w:color w:val="000000"/>
          <w:sz w:val="28"/>
        </w:rPr>
        <w:t>
      11-3) мемлекеттік-жекешелік әріптестік жобалары бойынша шарттық мемлекеттік міндеттемелерді есепке алу әдістемесін әзірлейді және бекітеді;</w:t>
      </w:r>
    </w:p>
    <w:bookmarkEnd w:id="149"/>
    <w:bookmarkStart w:name="z202" w:id="150"/>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Бюджетті атқару жөніндегі орталық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Бюджетті атқару жөніндегі орталық уәкілетті орган:</w:t>
      </w:r>
    </w:p>
    <w:bookmarkStart w:name="z203" w:id="151"/>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5" w:id="152"/>
    <w:p>
      <w:pPr>
        <w:spacing w:after="0"/>
        <w:ind w:left="0"/>
        <w:jc w:val="both"/>
      </w:pPr>
      <w:r>
        <w:rPr>
          <w:rFonts w:ascii="Times New Roman"/>
          <w:b w:val="false"/>
          <w:i w:val="false"/>
          <w:color w:val="000000"/>
          <w:sz w:val="28"/>
        </w:rPr>
        <w:t>
      3) республикалық мемлекеттік-жекешелік әріптестік жобалары бойынша мемлекеттік-жекешелік әріптестік шартының конкурстық (аукциондық) құжаттамасын және мемлекеттік-жекешелік әріптестік шартының жобасын, оның ішінде оларға тиісті өзгерістер және (немесе) толықтырулар енгізу кезінде келіседі;</w:t>
      </w:r>
    </w:p>
    <w:bookmarkEnd w:id="152"/>
    <w:bookmarkStart w:name="z206" w:id="153"/>
    <w:p>
      <w:pPr>
        <w:spacing w:after="0"/>
        <w:ind w:left="0"/>
        <w:jc w:val="both"/>
      </w:pPr>
      <w:r>
        <w:rPr>
          <w:rFonts w:ascii="Times New Roman"/>
          <w:b w:val="false"/>
          <w:i w:val="false"/>
          <w:color w:val="000000"/>
          <w:sz w:val="28"/>
        </w:rPr>
        <w:t>
      4) мемлекеттік-жекешелік әріптестік шарттары бойынша мемлекеттік кепілдіктер мен мемлекет кепілгерліктерінің шарттарын жасасады;</w:t>
      </w:r>
    </w:p>
    <w:bookmarkEnd w:id="153"/>
    <w:bookmarkStart w:name="z207" w:id="154"/>
    <w:p>
      <w:pPr>
        <w:spacing w:after="0"/>
        <w:ind w:left="0"/>
        <w:jc w:val="both"/>
      </w:pPr>
      <w:r>
        <w:rPr>
          <w:rFonts w:ascii="Times New Roman"/>
          <w:b w:val="false"/>
          <w:i w:val="false"/>
          <w:color w:val="000000"/>
          <w:sz w:val="28"/>
        </w:rPr>
        <w:t>
      5) мемлекеттік-жекешелік әріптестік шарттары бойынша берілген мемлекеттік кепілдіктер мен мемлекет кепілгерліктерінің тізілімін жүргізеді;</w:t>
      </w:r>
    </w:p>
    <w:bookmarkEnd w:id="154"/>
    <w:bookmarkStart w:name="z208" w:id="155"/>
    <w:p>
      <w:pPr>
        <w:spacing w:after="0"/>
        <w:ind w:left="0"/>
        <w:jc w:val="both"/>
      </w:pPr>
      <w:r>
        <w:rPr>
          <w:rFonts w:ascii="Times New Roman"/>
          <w:b w:val="false"/>
          <w:i w:val="false"/>
          <w:color w:val="000000"/>
          <w:sz w:val="28"/>
        </w:rPr>
        <w:t>
      6) мемлекеттік-жекешелік әріптестік шарттары бойынша мемлекеттің қаржылық міндеттемелерінің қабылдануын және орындалуын есепке алуды жүзеге асырады;</w:t>
      </w:r>
    </w:p>
    <w:bookmarkEnd w:id="155"/>
    <w:bookmarkStart w:name="z1558" w:id="156"/>
    <w:p>
      <w:pPr>
        <w:spacing w:after="0"/>
        <w:ind w:left="0"/>
        <w:jc w:val="both"/>
      </w:pPr>
      <w:r>
        <w:rPr>
          <w:rFonts w:ascii="Times New Roman"/>
          <w:b w:val="false"/>
          <w:i w:val="false"/>
          <w:color w:val="000000"/>
          <w:sz w:val="28"/>
        </w:rPr>
        <w:t>
      6-1) мемлекеттік-жекешелік әріптестік саласындағы мемлекеттік жоспарлау жөніндегі орталық уәкілетті органға мемлекеттік-жекешелік әріптестік шарттары бойынша мемлекеттің қаржылық міндеттемелері туралы ақпаратты Қазақстан Республикасының заңнамасында белгіленген тәртіппен береді;</w:t>
      </w:r>
    </w:p>
    <w:bookmarkEnd w:id="156"/>
    <w:bookmarkStart w:name="z209" w:id="157"/>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мүлікті басқару жөніндегі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Мемлекеттік мүлікті басқару жөніндегі уәкілетті орган:</w:t>
      </w:r>
    </w:p>
    <w:bookmarkStart w:name="z210" w:id="158"/>
    <w:p>
      <w:pPr>
        <w:spacing w:after="0"/>
        <w:ind w:left="0"/>
        <w:jc w:val="both"/>
      </w:pPr>
      <w:r>
        <w:rPr>
          <w:rFonts w:ascii="Times New Roman"/>
          <w:b w:val="false"/>
          <w:i w:val="false"/>
          <w:color w:val="000000"/>
          <w:sz w:val="28"/>
        </w:rPr>
        <w:t>
      1) республикалық меншікке жататын мемлекеттік-жекешелік әріптестік объектілері бойынша жасалған шарттардың тізілімін жүргізеді;</w:t>
      </w:r>
    </w:p>
    <w:bookmarkEnd w:id="158"/>
    <w:bookmarkStart w:name="z211" w:id="159"/>
    <w:p>
      <w:pPr>
        <w:spacing w:after="0"/>
        <w:ind w:left="0"/>
        <w:jc w:val="both"/>
      </w:pPr>
      <w:r>
        <w:rPr>
          <w:rFonts w:ascii="Times New Roman"/>
          <w:b w:val="false"/>
          <w:i w:val="false"/>
          <w:color w:val="000000"/>
          <w:sz w:val="28"/>
        </w:rPr>
        <w:t>
      2) республикалық меншікке жататын мемлекеттік-жекешелік әріптестік объектілерінің мониторингін өз құзыреті шегінде жүзеге асырады және мониторинг нәтижелерін мемлекеттік жоспарлау жөніндегі орталық уәкілетті органға жібереді;</w:t>
      </w:r>
    </w:p>
    <w:bookmarkEnd w:id="159"/>
    <w:bookmarkStart w:name="z212" w:id="160"/>
    <w:p>
      <w:pPr>
        <w:spacing w:after="0"/>
        <w:ind w:left="0"/>
        <w:jc w:val="both"/>
      </w:pPr>
      <w:r>
        <w:rPr>
          <w:rFonts w:ascii="Times New Roman"/>
          <w:b w:val="false"/>
          <w:i w:val="false"/>
          <w:color w:val="000000"/>
          <w:sz w:val="28"/>
        </w:rPr>
        <w:t>
      3) мемлекеттік-жекешелік әріптестік шарттары негізінде құрылған объектілерді республикалық меншікке қабылдайды;</w:t>
      </w:r>
    </w:p>
    <w:bookmarkEnd w:id="160"/>
    <w:bookmarkStart w:name="z213" w:id="161"/>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61"/>
    <w:p>
      <w:pPr>
        <w:spacing w:after="0"/>
        <w:ind w:left="0"/>
        <w:jc w:val="both"/>
      </w:pPr>
      <w:r>
        <w:rPr>
          <w:rFonts w:ascii="Times New Roman"/>
          <w:b/>
          <w:i w:val="false"/>
          <w:color w:val="000000"/>
          <w:sz w:val="28"/>
        </w:rPr>
        <w:t>23-бап. Тиісті саланың уәкілетті мемлекеттік органының мемлекеттік-жекешелік әріптестік саласындағы құзыреті</w:t>
      </w:r>
    </w:p>
    <w:p>
      <w:pPr>
        <w:spacing w:after="0"/>
        <w:ind w:left="0"/>
        <w:jc w:val="both"/>
      </w:pPr>
      <w:r>
        <w:rPr>
          <w:rFonts w:ascii="Times New Roman"/>
          <w:b w:val="false"/>
          <w:i w:val="false"/>
          <w:color w:val="000000"/>
          <w:sz w:val="28"/>
        </w:rPr>
        <w:t>
      Тиісті саланың уәкілетті мемлекеттік органы:</w:t>
      </w:r>
    </w:p>
    <w:bookmarkStart w:name="z214" w:id="162"/>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9" w:id="163"/>
    <w:p>
      <w:pPr>
        <w:spacing w:after="0"/>
        <w:ind w:left="0"/>
        <w:jc w:val="both"/>
      </w:pPr>
      <w:r>
        <w:rPr>
          <w:rFonts w:ascii="Times New Roman"/>
          <w:b w:val="false"/>
          <w:i w:val="false"/>
          <w:color w:val="000000"/>
          <w:sz w:val="28"/>
        </w:rPr>
        <w:t>
      2-1)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әзірлейді және бекітеді;</w:t>
      </w:r>
    </w:p>
    <w:bookmarkEnd w:id="163"/>
    <w:bookmarkStart w:name="z216" w:id="164"/>
    <w:p>
      <w:pPr>
        <w:spacing w:after="0"/>
        <w:ind w:left="0"/>
        <w:jc w:val="both"/>
      </w:pPr>
      <w:r>
        <w:rPr>
          <w:rFonts w:ascii="Times New Roman"/>
          <w:b w:val="false"/>
          <w:i w:val="false"/>
          <w:color w:val="000000"/>
          <w:sz w:val="28"/>
        </w:rPr>
        <w:t>
      3) республикалық мемлекеттік-жекешелік әріптестік жобаларына қатысты жекеше әріптесті айқындау жөнінде конкурс (аукцион) және тікелей келіссөздер ұйымдастыруды жүзеге асырады;</w:t>
      </w:r>
    </w:p>
    <w:bookmarkEnd w:id="164"/>
    <w:bookmarkStart w:name="z1559" w:id="165"/>
    <w:p>
      <w:pPr>
        <w:spacing w:after="0"/>
        <w:ind w:left="0"/>
        <w:jc w:val="both"/>
      </w:pPr>
      <w:r>
        <w:rPr>
          <w:rFonts w:ascii="Times New Roman"/>
          <w:b w:val="false"/>
          <w:i w:val="false"/>
          <w:color w:val="000000"/>
          <w:sz w:val="28"/>
        </w:rPr>
        <w:t>
      3-1)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165"/>
    <w:bookmarkStart w:name="z217" w:id="166"/>
    <w:p>
      <w:pPr>
        <w:spacing w:after="0"/>
        <w:ind w:left="0"/>
        <w:jc w:val="both"/>
      </w:pPr>
      <w:r>
        <w:rPr>
          <w:rFonts w:ascii="Times New Roman"/>
          <w:b w:val="false"/>
          <w:i w:val="false"/>
          <w:color w:val="000000"/>
          <w:sz w:val="28"/>
        </w:rPr>
        <w:t>
      4) тиісті салада республикалық мемлекеттік-жекешелік әріптестік жобасы бойынша мемлекеттік-жекешелік әріптестік шартын жасасады;</w:t>
      </w:r>
    </w:p>
    <w:bookmarkEnd w:id="166"/>
    <w:bookmarkStart w:name="z218" w:id="167"/>
    <w:p>
      <w:pPr>
        <w:spacing w:after="0"/>
        <w:ind w:left="0"/>
        <w:jc w:val="both"/>
      </w:pPr>
      <w:r>
        <w:rPr>
          <w:rFonts w:ascii="Times New Roman"/>
          <w:b w:val="false"/>
          <w:i w:val="false"/>
          <w:color w:val="000000"/>
          <w:sz w:val="28"/>
        </w:rPr>
        <w:t>
      5) республикалық мемлекеттік-жекешелік әріптестік жобаларының іске асырылу мониторингін жүзеге асырады және мониторинг нәтижелерін мемлекеттік жоспарлау жөніндегі орталық уәкілетті органға жібереді;</w:t>
      </w:r>
    </w:p>
    <w:bookmarkEnd w:id="167"/>
    <w:bookmarkStart w:name="z219" w:id="168"/>
    <w:p>
      <w:pPr>
        <w:spacing w:after="0"/>
        <w:ind w:left="0"/>
        <w:jc w:val="both"/>
      </w:pPr>
      <w:r>
        <w:rPr>
          <w:rFonts w:ascii="Times New Roman"/>
          <w:b w:val="false"/>
          <w:i w:val="false"/>
          <w:color w:val="000000"/>
          <w:sz w:val="28"/>
        </w:rPr>
        <w:t>
      6) мемлекеттік мүлікті басқару жөніндегі уәкілетті мемлекеттік органға республикалық мемлекеттік-жекешелік әріптестік жобалары шеңберінде жасалған мемлекеттік-жекешелік әріптестік шарттары жөнінде ақпарат береді және бұл ақпаратты өзінің ресми интернет-ресурсында жариялайды;</w:t>
      </w:r>
    </w:p>
    <w:bookmarkEnd w:id="168"/>
    <w:bookmarkStart w:name="z220" w:id="169"/>
    <w:p>
      <w:pPr>
        <w:spacing w:after="0"/>
        <w:ind w:left="0"/>
        <w:jc w:val="both"/>
      </w:pPr>
      <w:r>
        <w:rPr>
          <w:rFonts w:ascii="Times New Roman"/>
          <w:b w:val="false"/>
          <w:i w:val="false"/>
          <w:color w:val="000000"/>
          <w:sz w:val="28"/>
        </w:rPr>
        <w:t>
      7) мемлекеттік-жекешелік әріптестік шарттары негізінде құрылған мемлекеттік-жекешелік әріптестік объектілерін республикалық меншікке беруді ұйымдастырады;</w:t>
      </w:r>
    </w:p>
    <w:bookmarkEnd w:id="169"/>
    <w:bookmarkStart w:name="z221" w:id="170"/>
    <w:p>
      <w:pPr>
        <w:spacing w:after="0"/>
        <w:ind w:left="0"/>
        <w:jc w:val="both"/>
      </w:pPr>
      <w:r>
        <w:rPr>
          <w:rFonts w:ascii="Times New Roman"/>
          <w:b w:val="false"/>
          <w:i w:val="false"/>
          <w:color w:val="000000"/>
          <w:sz w:val="28"/>
        </w:rPr>
        <w:t>
      8) республикалық меншікке жататын мемлекеттік-жекешелік әріптестік объектілері бойынша бұрын жасалған мемлекеттік-жекешелік әріптестік шарты мерзімінен бұрын тоқтатылған жағдайда жаңа жекеше әріптестерді тартуды ұйымдастырады;</w:t>
      </w:r>
    </w:p>
    <w:bookmarkEnd w:id="170"/>
    <w:bookmarkStart w:name="z222" w:id="171"/>
    <w:p>
      <w:pPr>
        <w:spacing w:after="0"/>
        <w:ind w:left="0"/>
        <w:jc w:val="both"/>
      </w:pPr>
      <w:r>
        <w:rPr>
          <w:rFonts w:ascii="Times New Roman"/>
          <w:b w:val="false"/>
          <w:i w:val="false"/>
          <w:color w:val="000000"/>
          <w:sz w:val="28"/>
        </w:rPr>
        <w:t>
      9) табиғи монополиялар салаларында басшылықты жүзеге асыратын уәкілетті органмен мемлекеттік-жекешелік әріптестік жобасына бизнес-жоспарды, мемлекеттік-жекешелік әріптестік жобасының техникалық-экономикалық негіздемесін, мемлекеттік-жекешелік әріптестік жобасының конкурстық (аукциондық) құжаттамасын, мемлекеттік-жекешелік әріптестік шарттарының жобаларын, оның ішінде табиғи монополиялар саласына жатқызылатын тауарларға, жұмыстар мен көрсетілетін қызметтерге тарифтерді (бағаларды, алымдар мөлшерлемелерін) қалыптастыру және бекіту тәртібі бөлігінде оларға өзгерістер және (немесе) толықтырулар енгізу кезінде келіседі;</w:t>
      </w:r>
    </w:p>
    <w:bookmarkEnd w:id="171"/>
    <w:bookmarkStart w:name="z1560" w:id="172"/>
    <w:p>
      <w:pPr>
        <w:spacing w:after="0"/>
        <w:ind w:left="0"/>
        <w:jc w:val="both"/>
      </w:pPr>
      <w:r>
        <w:rPr>
          <w:rFonts w:ascii="Times New Roman"/>
          <w:b w:val="false"/>
          <w:i w:val="false"/>
          <w:color w:val="000000"/>
          <w:sz w:val="28"/>
        </w:rPr>
        <w:t>
      9-1) жекеше әріптестердің мемлекеттік функциялардың іске асырылуын қамтамасыз етуін көздейтін жобалар бойынша мемлекеттік-жекешелік әріптестіктің республикалық жобасына бизнес-жоспарды, мемлекеттік-жекешелік әріптестіктің республикалық жобасының конкурстық (аукциондық) құжаттамасын, оның ішінде оларға бәсекелестікті қорғау және монополистік қызметті шектеу саласына қатысты бөлігінде өзгерістер және (немесе) толықтырулар енгізу кезінде Қазақстан Республикасының заңнамасында белгіленген тәртіппен монополияға қарсы органмен келіседі;</w:t>
      </w:r>
    </w:p>
    <w:bookmarkEnd w:id="172"/>
    <w:bookmarkStart w:name="z223" w:id="173"/>
    <w:p>
      <w:pPr>
        <w:spacing w:after="0"/>
        <w:ind w:left="0"/>
        <w:jc w:val="both"/>
      </w:pPr>
      <w:r>
        <w:rPr>
          <w:rFonts w:ascii="Times New Roman"/>
          <w:b w:val="false"/>
          <w:i w:val="false"/>
          <w:color w:val="000000"/>
          <w:sz w:val="28"/>
        </w:rPr>
        <w:t>
      10) мемлекеттік жоспарлау жөніндегі орталық уәкілетті орган бекітетін қағидаларға сәйкес жекеше әріптесті айқындау жөніндегі тікелей келіссөздер кезінде (құны республикалық бюджет туралы заңда белгіленген және тиісті қаржы жылының 1 қаңтарына қолданыста болатын айлық есептік көрсеткіштің 4000000 еселенген мөлшерінен асатын жергілікті жобалар бойынша және республикалық жобалар бойынша) мемлекеттік-жекешелік әріптестік жобасының конкурстық (аукциондық) құжаттамасына салалық қорытынды, мемлекеттік-жекешелік әріптестік жобасына бизнес-жоспар дайындауды жүзеге асырады;</w:t>
      </w:r>
    </w:p>
    <w:bookmarkEnd w:id="173"/>
    <w:bookmarkStart w:name="z224" w:id="174"/>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Облыстар, республикалық маңызы бар қалалар және астана мәслихаттарының мемлекеттік-жекешелік әріптестік саласындағы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мәслихаттары: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6" w:id="175"/>
    <w:p>
      <w:pPr>
        <w:spacing w:after="0"/>
        <w:ind w:left="0"/>
        <w:jc w:val="both"/>
      </w:pPr>
      <w:r>
        <w:rPr>
          <w:rFonts w:ascii="Times New Roman"/>
          <w:b w:val="false"/>
          <w:i w:val="false"/>
          <w:color w:val="000000"/>
          <w:sz w:val="28"/>
        </w:rPr>
        <w:t>
      2) жыл сайын жергілікті атқарушы органдардың жергілікті мемлекеттік-жекешелік әріптестік жобаларының іске асырылу барысы туралы есебін тыңдайды;</w:t>
      </w:r>
    </w:p>
    <w:bookmarkEnd w:id="175"/>
    <w:bookmarkStart w:name="z227" w:id="176"/>
    <w:p>
      <w:pPr>
        <w:spacing w:after="0"/>
        <w:ind w:left="0"/>
        <w:jc w:val="both"/>
      </w:pPr>
      <w:r>
        <w:rPr>
          <w:rFonts w:ascii="Times New Roman"/>
          <w:b w:val="false"/>
          <w:i w:val="false"/>
          <w:color w:val="000000"/>
          <w:sz w:val="28"/>
        </w:rPr>
        <w:t>
      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Облыстардың, республикалық маңызы бар қалалардың және астананың жергілікті атқарушы органдарының мемлекеттік-жекешелік әріптестік саласындағы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bookmarkStart w:name="z228" w:id="177"/>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77"/>
    <w:bookmarkStart w:name="z229" w:id="178"/>
    <w:p>
      <w:pPr>
        <w:spacing w:after="0"/>
        <w:ind w:left="0"/>
        <w:jc w:val="both"/>
      </w:pPr>
      <w:r>
        <w:rPr>
          <w:rFonts w:ascii="Times New Roman"/>
          <w:b w:val="false"/>
          <w:i w:val="false"/>
          <w:color w:val="000000"/>
          <w:sz w:val="28"/>
        </w:rPr>
        <w:t>
      2) мемлекеттік-жекешелік әріптестік шарттарын жасасу кезінде тиісті өңір халқының әлеуметтік-экономикалық және экологиялық мүдделерінің сақталуына байланысты мәселелерді шешу үшін республикалық мемлекеттік-жекешелік әріптестік жобаларына қатысты конкурсты (аукционды) не тікелей келіссөздерді ұйымдастырушыға ұсыныстар енгізеді;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179"/>
    <w:p>
      <w:pPr>
        <w:spacing w:after="0"/>
        <w:ind w:left="0"/>
        <w:jc w:val="both"/>
      </w:pPr>
      <w:r>
        <w:rPr>
          <w:rFonts w:ascii="Times New Roman"/>
          <w:b w:val="false"/>
          <w:i w:val="false"/>
          <w:color w:val="000000"/>
          <w:sz w:val="28"/>
        </w:rPr>
        <w:t>
      4) жергілікті мемлекеттік-жекешелік әріптестік жобаларына қатысты конкурсты (аукционды) не тікелей келіссөздерді ұйымдастырушылар бола алады;</w:t>
      </w:r>
    </w:p>
    <w:bookmarkEnd w:id="179"/>
    <w:bookmarkStart w:name="z1561" w:id="180"/>
    <w:p>
      <w:pPr>
        <w:spacing w:after="0"/>
        <w:ind w:left="0"/>
        <w:jc w:val="both"/>
      </w:pPr>
      <w:r>
        <w:rPr>
          <w:rFonts w:ascii="Times New Roman"/>
          <w:b w:val="false"/>
          <w:i w:val="false"/>
          <w:color w:val="000000"/>
          <w:sz w:val="28"/>
        </w:rPr>
        <w:t>
      4-1)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180"/>
    <w:bookmarkStart w:name="z232" w:id="181"/>
    <w:p>
      <w:pPr>
        <w:spacing w:after="0"/>
        <w:ind w:left="0"/>
        <w:jc w:val="both"/>
      </w:pPr>
      <w:r>
        <w:rPr>
          <w:rFonts w:ascii="Times New Roman"/>
          <w:b w:val="false"/>
          <w:i w:val="false"/>
          <w:color w:val="000000"/>
          <w:sz w:val="28"/>
        </w:rPr>
        <w:t>
      5) жергілікті мемлекеттік-жекешелік әріптестік жобалары бойынша мемлекеттік-жекешелік әріптестік шарттарын жасасады;</w:t>
      </w:r>
    </w:p>
    <w:bookmarkEnd w:id="181"/>
    <w:bookmarkStart w:name="z233" w:id="182"/>
    <w:p>
      <w:pPr>
        <w:spacing w:after="0"/>
        <w:ind w:left="0"/>
        <w:jc w:val="both"/>
      </w:pPr>
      <w:r>
        <w:rPr>
          <w:rFonts w:ascii="Times New Roman"/>
          <w:b w:val="false"/>
          <w:i w:val="false"/>
          <w:color w:val="000000"/>
          <w:sz w:val="28"/>
        </w:rPr>
        <w:t>
      6) мемлекеттік-жекешелік әріптестік шарттарының және жергілікті мемлекеттік-жекешелік әріптестік жобаларының іске асырылу мониторингін жүзеге асырады;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5" w:id="183"/>
    <w:p>
      <w:pPr>
        <w:spacing w:after="0"/>
        <w:ind w:left="0"/>
        <w:jc w:val="both"/>
      </w:pPr>
      <w:r>
        <w:rPr>
          <w:rFonts w:ascii="Times New Roman"/>
          <w:b w:val="false"/>
          <w:i w:val="false"/>
          <w:color w:val="000000"/>
          <w:sz w:val="28"/>
        </w:rPr>
        <w:t>
      8) жергілікті мемлекеттік-жекешелік әріптестік жобалары шеңберінде жекеше әріптесті айқындау жөніндегі тікелей келіссөздер кезінде жергілікті мемлекеттік-жекешелік әріптестік жобаларына бизнес-жоспарларға, жергілікті мемлекеттік-жекешелік әріптестік жобаларының конкурстық (аукциондық) құжаттамасына сараптама жүргізуге уәкілеттік берілген заңды тұлғаны айқындайды;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7" w:id="184"/>
    <w:p>
      <w:pPr>
        <w:spacing w:after="0"/>
        <w:ind w:left="0"/>
        <w:jc w:val="both"/>
      </w:pPr>
      <w:r>
        <w:rPr>
          <w:rFonts w:ascii="Times New Roman"/>
          <w:b w:val="false"/>
          <w:i w:val="false"/>
          <w:color w:val="000000"/>
          <w:sz w:val="28"/>
        </w:rPr>
        <w:t>
      10) жергілікті мемлекеттік-жекешелік әріптестік жобалары бойынша жасалған мемлекеттік-жекешелік әріптестік шарттарының тізілімін жүргізеді;</w:t>
      </w:r>
    </w:p>
    <w:bookmarkEnd w:id="184"/>
    <w:bookmarkStart w:name="z238" w:id="185"/>
    <w:p>
      <w:pPr>
        <w:spacing w:after="0"/>
        <w:ind w:left="0"/>
        <w:jc w:val="both"/>
      </w:pPr>
      <w:r>
        <w:rPr>
          <w:rFonts w:ascii="Times New Roman"/>
          <w:b w:val="false"/>
          <w:i w:val="false"/>
          <w:color w:val="000000"/>
          <w:sz w:val="28"/>
        </w:rPr>
        <w:t>
      11) мемлекеттік-жекешелік әріптестік шарттары негізінде құрылған объектілерді коммуналдық меншікке қабылдайды;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0" w:id="186"/>
    <w:p>
      <w:pPr>
        <w:spacing w:after="0"/>
        <w:ind w:left="0"/>
        <w:jc w:val="both"/>
      </w:pPr>
      <w:r>
        <w:rPr>
          <w:rFonts w:ascii="Times New Roman"/>
          <w:b w:val="false"/>
          <w:i w:val="false"/>
          <w:color w:val="000000"/>
          <w:sz w:val="28"/>
        </w:rPr>
        <w:t>
      13) жергілікті жобалардың іске асырылу мониторингі бойынша жиынтық есепті мемлекеттік жоспарлау жөніндегі орталық уәкілетті органға жібереді;</w:t>
      </w:r>
    </w:p>
    <w:bookmarkEnd w:id="186"/>
    <w:bookmarkStart w:name="z241" w:id="187"/>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Мемлекеттік-жекешелік әріптестікті дамыту орталығы</w:t>
      </w:r>
    </w:p>
    <w:bookmarkStart w:name="z242" w:id="188"/>
    <w:p>
      <w:pPr>
        <w:spacing w:after="0"/>
        <w:ind w:left="0"/>
        <w:jc w:val="both"/>
      </w:pPr>
      <w:r>
        <w:rPr>
          <w:rFonts w:ascii="Times New Roman"/>
          <w:b w:val="false"/>
          <w:i w:val="false"/>
          <w:color w:val="000000"/>
          <w:sz w:val="28"/>
        </w:rPr>
        <w:t>
      1. Мемлекеттік-жекешелік әріптестікті дамыту орталығының мақсаттарын, міндеттерін және қызметінің түрлерін мемлекеттік жоспарлау саласындағы уәкілетті орган айқындайды.</w:t>
      </w:r>
    </w:p>
    <w:bookmarkEnd w:id="188"/>
    <w:bookmarkStart w:name="z243" w:id="189"/>
    <w:p>
      <w:pPr>
        <w:spacing w:after="0"/>
        <w:ind w:left="0"/>
        <w:jc w:val="both"/>
      </w:pPr>
      <w:r>
        <w:rPr>
          <w:rFonts w:ascii="Times New Roman"/>
          <w:b w:val="false"/>
          <w:i w:val="false"/>
          <w:color w:val="000000"/>
          <w:sz w:val="28"/>
        </w:rPr>
        <w:t>
      2. Мемлекеттік-жекешелік әріптестікті дамыту орталығы мынадай функцияларды жүзеге асырады:</w:t>
      </w:r>
    </w:p>
    <w:bookmarkEnd w:id="189"/>
    <w:bookmarkStart w:name="z244" w:id="190"/>
    <w:p>
      <w:pPr>
        <w:spacing w:after="0"/>
        <w:ind w:left="0"/>
        <w:jc w:val="both"/>
      </w:pPr>
      <w:r>
        <w:rPr>
          <w:rFonts w:ascii="Times New Roman"/>
          <w:b w:val="false"/>
          <w:i w:val="false"/>
          <w:color w:val="000000"/>
          <w:sz w:val="28"/>
        </w:rPr>
        <w:t>
      1) мемлекеттік-жекешелік әріптестік мәселелері бойынша зерттеулер жүргізу және ұсынымдар тұжырымдау;</w:t>
      </w:r>
    </w:p>
    <w:bookmarkEnd w:id="190"/>
    <w:bookmarkStart w:name="z245" w:id="191"/>
    <w:p>
      <w:pPr>
        <w:spacing w:after="0"/>
        <w:ind w:left="0"/>
        <w:jc w:val="both"/>
      </w:pPr>
      <w:r>
        <w:rPr>
          <w:rFonts w:ascii="Times New Roman"/>
          <w:b w:val="false"/>
          <w:i w:val="false"/>
          <w:color w:val="000000"/>
          <w:sz w:val="28"/>
        </w:rPr>
        <w:t>
      2) жекеше әріптесті айқындау жөніндегі тікелей келіссөздер кезінде республикалық мемлекеттік-жекешелік әріптестік жобаларына бизнес-жоспарларға, оның ішінде оларға тиісті өзгерістер және (немесе) толықтырулар енгізу кезінде сараптама жүргізу;</w:t>
      </w:r>
    </w:p>
    <w:bookmarkEnd w:id="191"/>
    <w:bookmarkStart w:name="z246" w:id="192"/>
    <w:p>
      <w:pPr>
        <w:spacing w:after="0"/>
        <w:ind w:left="0"/>
        <w:jc w:val="both"/>
      </w:pPr>
      <w:r>
        <w:rPr>
          <w:rFonts w:ascii="Times New Roman"/>
          <w:b w:val="false"/>
          <w:i w:val="false"/>
          <w:color w:val="000000"/>
          <w:sz w:val="28"/>
        </w:rPr>
        <w:t>
      3) республикалық мемлекеттік-жекешелік әріптестік жобаларының конкурстық (аукциондық) құжаттамасына, оның ішінде оларға тиісті өзгерістер және (немесе) толықтырулар енгізу кезінде сараптама жүргізу;</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193"/>
    <w:p>
      <w:pPr>
        <w:spacing w:after="0"/>
        <w:ind w:left="0"/>
        <w:jc w:val="both"/>
      </w:pPr>
      <w:r>
        <w:rPr>
          <w:rFonts w:ascii="Times New Roman"/>
          <w:b w:val="false"/>
          <w:i w:val="false"/>
          <w:color w:val="000000"/>
          <w:sz w:val="28"/>
        </w:rPr>
        <w:t>
      5) мемлекеттік-жекешелік әріптестік жобаларын іске асыруды бағалау;</w:t>
      </w:r>
    </w:p>
    <w:bookmarkEnd w:id="193"/>
    <w:bookmarkStart w:name="z249" w:id="194"/>
    <w:p>
      <w:pPr>
        <w:spacing w:after="0"/>
        <w:ind w:left="0"/>
        <w:jc w:val="both"/>
      </w:pPr>
      <w:r>
        <w:rPr>
          <w:rFonts w:ascii="Times New Roman"/>
          <w:b w:val="false"/>
          <w:i w:val="false"/>
          <w:color w:val="000000"/>
          <w:sz w:val="28"/>
        </w:rPr>
        <w:t>
      6) мемлекеттік-жекешелік әріптестік саласында мамандарды оқыту;</w:t>
      </w:r>
    </w:p>
    <w:bookmarkEnd w:id="194"/>
    <w:bookmarkStart w:name="z250" w:id="195"/>
    <w:p>
      <w:pPr>
        <w:spacing w:after="0"/>
        <w:ind w:left="0"/>
        <w:jc w:val="both"/>
      </w:pPr>
      <w:r>
        <w:rPr>
          <w:rFonts w:ascii="Times New Roman"/>
          <w:b w:val="false"/>
          <w:i w:val="false"/>
          <w:color w:val="000000"/>
          <w:sz w:val="28"/>
        </w:rPr>
        <w:t>
      7) іске асырылуы жоспарланатын мемлекеттік-жекешелік әріптестік жобаларының тізбесін жүргізу.</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Мемлекеттік-жекешелік әріптестік веб-порталының операторы</w:t>
      </w:r>
    </w:p>
    <w:p>
      <w:pPr>
        <w:spacing w:after="0"/>
        <w:ind w:left="0"/>
        <w:jc w:val="both"/>
      </w:pPr>
      <w:r>
        <w:rPr>
          <w:rFonts w:ascii="Times New Roman"/>
          <w:b w:val="false"/>
          <w:i w:val="false"/>
          <w:color w:val="000000"/>
          <w:sz w:val="28"/>
        </w:rPr>
        <w:t>
      Мемлекеттік-жекешелік әріптестік веб-порталының операторы:</w:t>
      </w:r>
    </w:p>
    <w:bookmarkStart w:name="z1563" w:id="196"/>
    <w:p>
      <w:pPr>
        <w:spacing w:after="0"/>
        <w:ind w:left="0"/>
        <w:jc w:val="both"/>
      </w:pPr>
      <w:r>
        <w:rPr>
          <w:rFonts w:ascii="Times New Roman"/>
          <w:b w:val="false"/>
          <w:i w:val="false"/>
          <w:color w:val="000000"/>
          <w:sz w:val="28"/>
        </w:rPr>
        <w:t>
      1) мемлекеттік-жекешелік әріптестік веб-порталын дамытуды, қолдап отыруды және оған жүйелік-техникалық қызмет көрсетуді жүзеге асырады;</w:t>
      </w:r>
    </w:p>
    <w:bookmarkEnd w:id="196"/>
    <w:bookmarkStart w:name="z1564" w:id="197"/>
    <w:p>
      <w:pPr>
        <w:spacing w:after="0"/>
        <w:ind w:left="0"/>
        <w:jc w:val="both"/>
      </w:pPr>
      <w:r>
        <w:rPr>
          <w:rFonts w:ascii="Times New Roman"/>
          <w:b w:val="false"/>
          <w:i w:val="false"/>
          <w:color w:val="000000"/>
          <w:sz w:val="28"/>
        </w:rPr>
        <w:t>
      2) мүдделі тұлғаларға мемлекеттік-жекешелік әріптестік веб-порталының жұмыс істеуі мәселелері бойынша консультациялық көмек көрсетеді;</w:t>
      </w:r>
    </w:p>
    <w:bookmarkEnd w:id="197"/>
    <w:bookmarkStart w:name="z1565" w:id="198"/>
    <w:p>
      <w:pPr>
        <w:spacing w:after="0"/>
        <w:ind w:left="0"/>
        <w:jc w:val="both"/>
      </w:pPr>
      <w:r>
        <w:rPr>
          <w:rFonts w:ascii="Times New Roman"/>
          <w:b w:val="false"/>
          <w:i w:val="false"/>
          <w:color w:val="000000"/>
          <w:sz w:val="28"/>
        </w:rPr>
        <w:t>
      3) мемлекеттік-жекешелік әріптестік веб-порталында орналастырылған электрондық ақпараттық ресурстарды сақтаудың ақпараттық қауіпсіздігін қамтамасыз етеді;</w:t>
      </w:r>
    </w:p>
    <w:bookmarkEnd w:id="198"/>
    <w:bookmarkStart w:name="z1566" w:id="199"/>
    <w:p>
      <w:pPr>
        <w:spacing w:after="0"/>
        <w:ind w:left="0"/>
        <w:jc w:val="both"/>
      </w:pPr>
      <w:r>
        <w:rPr>
          <w:rFonts w:ascii="Times New Roman"/>
          <w:b w:val="false"/>
          <w:i w:val="false"/>
          <w:color w:val="000000"/>
          <w:sz w:val="28"/>
        </w:rPr>
        <w:t>
      4)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199"/>
    <w:bookmarkStart w:name="z1567" w:id="200"/>
    <w:p>
      <w:pPr>
        <w:spacing w:after="0"/>
        <w:ind w:left="0"/>
        <w:jc w:val="both"/>
      </w:pPr>
      <w:r>
        <w:rPr>
          <w:rFonts w:ascii="Times New Roman"/>
          <w:b w:val="false"/>
          <w:i w:val="false"/>
          <w:color w:val="000000"/>
          <w:sz w:val="28"/>
        </w:rPr>
        <w:t>
      5) заңнамада белгіленген тәртіппен конкурсқа қатысуға өтінімдерді қамтамасыз етуді енгізу және қайтару процесін операциялық қолдап отыруды қамтамасыз етеді;</w:t>
      </w:r>
    </w:p>
    <w:bookmarkEnd w:id="200"/>
    <w:bookmarkStart w:name="z1568" w:id="201"/>
    <w:p>
      <w:pPr>
        <w:spacing w:after="0"/>
        <w:ind w:left="0"/>
        <w:jc w:val="both"/>
      </w:pPr>
      <w:r>
        <w:rPr>
          <w:rFonts w:ascii="Times New Roman"/>
          <w:b w:val="false"/>
          <w:i w:val="false"/>
          <w:color w:val="000000"/>
          <w:sz w:val="28"/>
        </w:rPr>
        <w:t>
      6) жоспарланатын және іске асырылатын мемлекеттік-жекешелік әріптестік жобалары туралы ақпараттық қамтамасыз ету мәселелері бойынша мемлекеттік органдармен және өзге де ұйымдармен өзара іс-қимыл жасайды;</w:t>
      </w:r>
    </w:p>
    <w:bookmarkEnd w:id="201"/>
    <w:bookmarkStart w:name="z1569" w:id="202"/>
    <w:p>
      <w:pPr>
        <w:spacing w:after="0"/>
        <w:ind w:left="0"/>
        <w:jc w:val="both"/>
      </w:pPr>
      <w:r>
        <w:rPr>
          <w:rFonts w:ascii="Times New Roman"/>
          <w:b w:val="false"/>
          <w:i w:val="false"/>
          <w:color w:val="000000"/>
          <w:sz w:val="28"/>
        </w:rPr>
        <w:t>
      7) мемлекеттік-жекешелік әріптестік веб-порталы арқылы электрондық қызметтер көрсетеді.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26-1-баппен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5" w:id="203"/>
    <w:p>
      <w:pPr>
        <w:spacing w:after="0"/>
        <w:ind w:left="0"/>
        <w:jc w:val="left"/>
      </w:pPr>
      <w:r>
        <w:rPr>
          <w:rFonts w:ascii="Times New Roman"/>
          <w:b/>
          <w:i w:val="false"/>
          <w:color w:val="000000"/>
        </w:rPr>
        <w:t xml:space="preserve"> 4-тарау. МЕМЛЕКЕТТІК ОРГАНДАРДЫҢ, КӘСІПКЕРЛІК СУБЪЕКТІЛЕРІНІҢ</w:t>
      </w:r>
      <w:r>
        <w:br/>
      </w:r>
      <w:r>
        <w:rPr>
          <w:rFonts w:ascii="Times New Roman"/>
          <w:b/>
          <w:i w:val="false"/>
          <w:color w:val="000000"/>
        </w:rPr>
        <w:t>ЖӘНЕ КВАЗИМЕМЛЕКЕТТІК СЕКТОР СУБЪЕКТІЛЕРІНІҢ</w:t>
      </w:r>
      <w:r>
        <w:br/>
      </w:r>
      <w:r>
        <w:rPr>
          <w:rFonts w:ascii="Times New Roman"/>
          <w:b/>
          <w:i w:val="false"/>
          <w:color w:val="000000"/>
        </w:rPr>
        <w:t>МЕМЛЕКЕТТІК-ЖЕКЕШЕЛІК ӘРІПТЕСТІККЕ ҚАТЫСУ НЫСАНДАРЫ</w:t>
      </w:r>
    </w:p>
    <w:bookmarkEnd w:id="203"/>
    <w:p>
      <w:pPr>
        <w:spacing w:after="0"/>
        <w:ind w:left="0"/>
        <w:jc w:val="both"/>
      </w:pPr>
      <w:r>
        <w:rPr>
          <w:rFonts w:ascii="Times New Roman"/>
          <w:b/>
          <w:i w:val="false"/>
          <w:color w:val="000000"/>
          <w:sz w:val="28"/>
        </w:rPr>
        <w:t>27-бап. Мемлекеттік органдардың мемлекеттік-жекешелік әріптестікке қатысу нысандары</w:t>
      </w:r>
    </w:p>
    <w:bookmarkStart w:name="z251" w:id="204"/>
    <w:p>
      <w:pPr>
        <w:spacing w:after="0"/>
        <w:ind w:left="0"/>
        <w:jc w:val="both"/>
      </w:pPr>
      <w:r>
        <w:rPr>
          <w:rFonts w:ascii="Times New Roman"/>
          <w:b w:val="false"/>
          <w:i w:val="false"/>
          <w:color w:val="000000"/>
          <w:sz w:val="28"/>
        </w:rPr>
        <w:t>
      1. Мемлекеттік органдар мемлекеттік-жекешелік әріптестікке мынадай:</w:t>
      </w:r>
    </w:p>
    <w:bookmarkEnd w:id="204"/>
    <w:bookmarkStart w:name="z252" w:id="205"/>
    <w:p>
      <w:pPr>
        <w:spacing w:after="0"/>
        <w:ind w:left="0"/>
        <w:jc w:val="both"/>
      </w:pPr>
      <w:r>
        <w:rPr>
          <w:rFonts w:ascii="Times New Roman"/>
          <w:b w:val="false"/>
          <w:i w:val="false"/>
          <w:color w:val="000000"/>
          <w:sz w:val="28"/>
        </w:rPr>
        <w:t>
      1) Қазақстан Республикасының жер заңнамасына сәйкес жер учаскелерін беру;</w:t>
      </w:r>
    </w:p>
    <w:bookmarkEnd w:id="205"/>
    <w:bookmarkStart w:name="z253" w:id="206"/>
    <w:p>
      <w:pPr>
        <w:spacing w:after="0"/>
        <w:ind w:left="0"/>
        <w:jc w:val="both"/>
      </w:pPr>
      <w:r>
        <w:rPr>
          <w:rFonts w:ascii="Times New Roman"/>
          <w:b w:val="false"/>
          <w:i w:val="false"/>
          <w:color w:val="000000"/>
          <w:sz w:val="28"/>
        </w:rPr>
        <w:t>
      2) мемлекеттік меншік объектілерін пайдалану құқығын беру;</w:t>
      </w:r>
    </w:p>
    <w:bookmarkEnd w:id="206"/>
    <w:bookmarkStart w:name="z254" w:id="207"/>
    <w:p>
      <w:pPr>
        <w:spacing w:after="0"/>
        <w:ind w:left="0"/>
        <w:jc w:val="both"/>
      </w:pPr>
      <w:r>
        <w:rPr>
          <w:rFonts w:ascii="Times New Roman"/>
          <w:b w:val="false"/>
          <w:i w:val="false"/>
          <w:color w:val="000000"/>
          <w:sz w:val="28"/>
        </w:rPr>
        <w:t>
      3) мемлекеттік-жекешелік әріптестік компаниясын құруға және оның қызметіне қатысу;</w:t>
      </w:r>
    </w:p>
    <w:bookmarkEnd w:id="207"/>
    <w:bookmarkStart w:name="z255" w:id="208"/>
    <w:p>
      <w:pPr>
        <w:spacing w:after="0"/>
        <w:ind w:left="0"/>
        <w:jc w:val="both"/>
      </w:pPr>
      <w:r>
        <w:rPr>
          <w:rFonts w:ascii="Times New Roman"/>
          <w:b w:val="false"/>
          <w:i w:val="false"/>
          <w:color w:val="000000"/>
          <w:sz w:val="28"/>
        </w:rPr>
        <w:t>
      4) мемлекеттік-жекешелік әріптестік объектісін инженерлік және көлік коммуникацияларымен қамтамасыз ету нысандарында;</w:t>
      </w:r>
    </w:p>
    <w:bookmarkEnd w:id="208"/>
    <w:bookmarkStart w:name="z256" w:id="209"/>
    <w:p>
      <w:pPr>
        <w:spacing w:after="0"/>
        <w:ind w:left="0"/>
        <w:jc w:val="both"/>
      </w:pPr>
      <w:r>
        <w:rPr>
          <w:rFonts w:ascii="Times New Roman"/>
          <w:b w:val="false"/>
          <w:i w:val="false"/>
          <w:color w:val="000000"/>
          <w:sz w:val="28"/>
        </w:rPr>
        <w:t>
      5) Қазақстан Республикасының заңнамасына қайшы келмейтін өзге де нысандарда қатысады.</w:t>
      </w:r>
    </w:p>
    <w:bookmarkEnd w:id="209"/>
    <w:bookmarkStart w:name="z257" w:id="210"/>
    <w:p>
      <w:pPr>
        <w:spacing w:after="0"/>
        <w:ind w:left="0"/>
        <w:jc w:val="both"/>
      </w:pPr>
      <w:r>
        <w:rPr>
          <w:rFonts w:ascii="Times New Roman"/>
          <w:b w:val="false"/>
          <w:i w:val="false"/>
          <w:color w:val="000000"/>
          <w:sz w:val="28"/>
        </w:rPr>
        <w:t>
      2. Мемлекеттік органдардың Қазақстан Республикасының заңнамасына сәйкес мемлекеттік қолдау шараларын ұсыну нысанында қатысуы, оның ішінде:</w:t>
      </w:r>
    </w:p>
    <w:bookmarkEnd w:id="210"/>
    <w:p>
      <w:pPr>
        <w:spacing w:after="0"/>
        <w:ind w:left="0"/>
        <w:jc w:val="both"/>
      </w:pPr>
      <w:r>
        <w:rPr>
          <w:rFonts w:ascii="Times New Roman"/>
          <w:b w:val="false"/>
          <w:i w:val="false"/>
          <w:color w:val="000000"/>
          <w:sz w:val="28"/>
        </w:rPr>
        <w:t>
      1) инфрақұрылымдық облигациялар бойынша мемлекет кепілгерлігі;</w:t>
      </w:r>
    </w:p>
    <w:p>
      <w:pPr>
        <w:spacing w:after="0"/>
        <w:ind w:left="0"/>
        <w:jc w:val="both"/>
      </w:pPr>
      <w:r>
        <w:rPr>
          <w:rFonts w:ascii="Times New Roman"/>
          <w:b w:val="false"/>
          <w:i w:val="false"/>
          <w:color w:val="000000"/>
          <w:sz w:val="28"/>
        </w:rPr>
        <w:t>
      2) мемлекеттік-жекешелік әріптестік жобаларын қаржыландыру үшін тартылатын қарыздар бойынша мемлекеттік кепілдіктер;</w:t>
      </w:r>
    </w:p>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құқықтарды тек қана мемлекеттік-жекешелік әріптестік жобасын іске асыру мақсаттарына және мерзіміне беру;</w:t>
      </w:r>
    </w:p>
    <w:p>
      <w:pPr>
        <w:spacing w:after="0"/>
        <w:ind w:left="0"/>
        <w:jc w:val="both"/>
      </w:pPr>
      <w:r>
        <w:rPr>
          <w:rFonts w:ascii="Times New Roman"/>
          <w:b w:val="false"/>
          <w:i w:val="false"/>
          <w:color w:val="000000"/>
          <w:sz w:val="28"/>
        </w:rPr>
        <w:t>
      4) Қазақстан Республикасының заңнамасына сәйкес заттай гранттар беру;</w:t>
      </w:r>
    </w:p>
    <w:p>
      <w:pPr>
        <w:spacing w:after="0"/>
        <w:ind w:left="0"/>
        <w:jc w:val="both"/>
      </w:pPr>
      <w:r>
        <w:rPr>
          <w:rFonts w:ascii="Times New Roman"/>
          <w:b w:val="false"/>
          <w:i w:val="false"/>
          <w:color w:val="000000"/>
          <w:sz w:val="28"/>
        </w:rPr>
        <w:t>
      5) мемлекеттік-жекешелік әріптестік жобаларын қоса қаржыландыру;</w:t>
      </w:r>
    </w:p>
    <w:p>
      <w:pPr>
        <w:spacing w:after="0"/>
        <w:ind w:left="0"/>
        <w:jc w:val="both"/>
      </w:pPr>
      <w:r>
        <w:rPr>
          <w:rFonts w:ascii="Times New Roman"/>
          <w:b w:val="false"/>
          <w:i w:val="false"/>
          <w:color w:val="000000"/>
          <w:sz w:val="28"/>
        </w:rPr>
        <w:t>
      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p>
    <w:p>
      <w:pPr>
        <w:spacing w:after="0"/>
        <w:ind w:left="0"/>
        <w:jc w:val="both"/>
      </w:pPr>
      <w:r>
        <w:rPr>
          <w:rFonts w:ascii="Times New Roman"/>
          <w:b w:val="false"/>
          <w:i w:val="false"/>
          <w:color w:val="000000"/>
          <w:sz w:val="28"/>
        </w:rPr>
        <w:t>
      Қоса қаржыландыру инвестициялардың болжанатын мөлшері республикалық бюджет туралы заңда белгіленген айлық есептік көрсеткіштің бір жарым миллион еселенген мөлшерінен асатын мемлекеттік-жекешелік әріптестік жобалары бойынша көзделуі мүмкін, бұл ретте қоса қаржыландыру мөлшері инвестициялардың болжанатын мөлшерінің отыз пайызынан аспайды.</w:t>
      </w:r>
    </w:p>
    <w:p>
      <w:pPr>
        <w:spacing w:after="0"/>
        <w:ind w:left="0"/>
        <w:jc w:val="both"/>
      </w:pPr>
      <w:r>
        <w:rPr>
          <w:rFonts w:ascii="Times New Roman"/>
          <w:b w:val="false"/>
          <w:i w:val="false"/>
          <w:color w:val="000000"/>
          <w:sz w:val="28"/>
        </w:rPr>
        <w:t>
      Мемлекеттік-жекешелік әріптестік жобаларын қоса қаржыландырудың және мемлекеттік-жекешелік әріптестік объектісін құруға (реконструкциялауға) байланысты шығыстарды өтеуге бағытталған инвестициялық шығындар өтемақысының жиынтық көлемі мемлекеттік-жекешелік әріптестік объектісін құрудың және (немесе) реконструкциялаудың мемлекеттік жоспарлау жөніндегі орталық уәкілетті орган бекітетін әдістемеге сәйкес айқындалатын құнынан аспауға тиіс.</w:t>
      </w:r>
    </w:p>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кепілдігінің мерзімдері мемлекеттік-жекешелік әріптестік шарты шеңберінде ұзарту құқығымен кемінде үш жыл мерзімге белгіленеді.</w:t>
      </w:r>
    </w:p>
    <w:p>
      <w:pPr>
        <w:spacing w:after="0"/>
        <w:ind w:left="0"/>
        <w:jc w:val="both"/>
      </w:pPr>
      <w:r>
        <w:rPr>
          <w:rFonts w:ascii="Times New Roman"/>
          <w:b w:val="false"/>
          <w:i w:val="false"/>
          <w:color w:val="000000"/>
          <w:sz w:val="28"/>
        </w:rPr>
        <w:t>
      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Ұлттық кәсіпкерлер палатасының мемлекеттік-жекешелік әріптестікке қатысу нысандары</w:t>
      </w:r>
    </w:p>
    <w:p>
      <w:pPr>
        <w:spacing w:after="0"/>
        <w:ind w:left="0"/>
        <w:jc w:val="both"/>
      </w:pPr>
      <w:r>
        <w:rPr>
          <w:rFonts w:ascii="Times New Roman"/>
          <w:b w:val="false"/>
          <w:i w:val="false"/>
          <w:color w:val="000000"/>
          <w:sz w:val="28"/>
        </w:rPr>
        <w:t>
      Ұлттық кәсіпкерлер палатасы мынадай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211"/>
    <w:p>
      <w:pPr>
        <w:spacing w:after="0"/>
        <w:ind w:left="0"/>
        <w:jc w:val="both"/>
      </w:pPr>
      <w:r>
        <w:rPr>
          <w:rFonts w:ascii="Times New Roman"/>
          <w:b w:val="false"/>
          <w:i w:val="false"/>
          <w:color w:val="000000"/>
          <w:sz w:val="28"/>
        </w:rPr>
        <w:t>
      3) ведомствоаралық жобалау тобына, талқылауларға, жекеше әріптесті айқындау жөніндегі конкурстық (аукциондық) комиссияға, тікелей келіссөздер жүргізу жөніндегі комиссияға қатысу;</w:t>
      </w:r>
    </w:p>
    <w:bookmarkEnd w:id="211"/>
    <w:bookmarkStart w:name="z267" w:id="212"/>
    <w:p>
      <w:pPr>
        <w:spacing w:after="0"/>
        <w:ind w:left="0"/>
        <w:jc w:val="both"/>
      </w:pPr>
      <w:r>
        <w:rPr>
          <w:rFonts w:ascii="Times New Roman"/>
          <w:b w:val="false"/>
          <w:i w:val="false"/>
          <w:color w:val="000000"/>
          <w:sz w:val="28"/>
        </w:rPr>
        <w:t>
      4) мемлекеттік-жекешелік әріптестік жобаларының іске асырылу мониторингіне қатысу.</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Кәсіпкерлік субъектілерінің мемлекеттік-жекешелік әріптестікке қатысу нысандары</w:t>
      </w:r>
    </w:p>
    <w:p>
      <w:pPr>
        <w:spacing w:after="0"/>
        <w:ind w:left="0"/>
        <w:jc w:val="both"/>
      </w:pPr>
      <w:r>
        <w:rPr>
          <w:rFonts w:ascii="Times New Roman"/>
          <w:b w:val="false"/>
          <w:i w:val="false"/>
          <w:color w:val="000000"/>
          <w:sz w:val="28"/>
        </w:rPr>
        <w:t>
      Кәсіпкерлік субъектілері мемлекеттік-жекешелік әріптестікке мынадай:</w:t>
      </w:r>
    </w:p>
    <w:bookmarkStart w:name="z268" w:id="213"/>
    <w:p>
      <w:pPr>
        <w:spacing w:after="0"/>
        <w:ind w:left="0"/>
        <w:jc w:val="both"/>
      </w:pPr>
      <w:r>
        <w:rPr>
          <w:rFonts w:ascii="Times New Roman"/>
          <w:b w:val="false"/>
          <w:i w:val="false"/>
          <w:color w:val="000000"/>
          <w:sz w:val="28"/>
        </w:rPr>
        <w:t>
      1) мемлекеттік-жекешелік әріптестік жобаларын қаржыландыру;</w:t>
      </w:r>
    </w:p>
    <w:bookmarkEnd w:id="213"/>
    <w:bookmarkStart w:name="z269" w:id="214"/>
    <w:p>
      <w:pPr>
        <w:spacing w:after="0"/>
        <w:ind w:left="0"/>
        <w:jc w:val="both"/>
      </w:pPr>
      <w:r>
        <w:rPr>
          <w:rFonts w:ascii="Times New Roman"/>
          <w:b w:val="false"/>
          <w:i w:val="false"/>
          <w:color w:val="000000"/>
          <w:sz w:val="28"/>
        </w:rPr>
        <w:t>
      2) мемлекеттік-жекешелік әріптестік объектілерін жобалау, салу, құру, реконструкциялау, жаңғырту және (немесе) пайдалану;</w:t>
      </w:r>
    </w:p>
    <w:bookmarkEnd w:id="214"/>
    <w:bookmarkStart w:name="z270" w:id="215"/>
    <w:p>
      <w:pPr>
        <w:spacing w:after="0"/>
        <w:ind w:left="0"/>
        <w:jc w:val="both"/>
      </w:pPr>
      <w:r>
        <w:rPr>
          <w:rFonts w:ascii="Times New Roman"/>
          <w:b w:val="false"/>
          <w:i w:val="false"/>
          <w:color w:val="000000"/>
          <w:sz w:val="28"/>
        </w:rPr>
        <w:t>
      3) мемлекеттік-жекешелік әріптестік жобаларын басқару;</w:t>
      </w:r>
    </w:p>
    <w:bookmarkEnd w:id="215"/>
    <w:bookmarkStart w:name="z271" w:id="216"/>
    <w:p>
      <w:pPr>
        <w:spacing w:after="0"/>
        <w:ind w:left="0"/>
        <w:jc w:val="both"/>
      </w:pPr>
      <w:r>
        <w:rPr>
          <w:rFonts w:ascii="Times New Roman"/>
          <w:b w:val="false"/>
          <w:i w:val="false"/>
          <w:color w:val="000000"/>
          <w:sz w:val="28"/>
        </w:rPr>
        <w:t>
      4) мемлекеттік-жекешелік әріптестік жобасын іске асыру мақсаттары үшін мүлікті және мүліктік құқықтарды беру;</w:t>
      </w:r>
    </w:p>
    <w:bookmarkEnd w:id="216"/>
    <w:bookmarkStart w:name="z272" w:id="217"/>
    <w:p>
      <w:pPr>
        <w:spacing w:after="0"/>
        <w:ind w:left="0"/>
        <w:jc w:val="both"/>
      </w:pPr>
      <w:r>
        <w:rPr>
          <w:rFonts w:ascii="Times New Roman"/>
          <w:b w:val="false"/>
          <w:i w:val="false"/>
          <w:color w:val="000000"/>
          <w:sz w:val="28"/>
        </w:rPr>
        <w:t>
      5) зияткерлік меншік объектілеріне айрықша құқықтарды беру;</w:t>
      </w:r>
    </w:p>
    <w:bookmarkEnd w:id="217"/>
    <w:bookmarkStart w:name="z273" w:id="218"/>
    <w:p>
      <w:pPr>
        <w:spacing w:after="0"/>
        <w:ind w:left="0"/>
        <w:jc w:val="both"/>
      </w:pPr>
      <w:r>
        <w:rPr>
          <w:rFonts w:ascii="Times New Roman"/>
          <w:b w:val="false"/>
          <w:i w:val="false"/>
          <w:color w:val="000000"/>
          <w:sz w:val="28"/>
        </w:rPr>
        <w:t>
      6) мемлекеттік-жекешелік әріптестік компаниясын құруға және оның қызметіне қатысу нысандарында;</w:t>
      </w:r>
    </w:p>
    <w:bookmarkEnd w:id="218"/>
    <w:bookmarkStart w:name="z274" w:id="219"/>
    <w:p>
      <w:pPr>
        <w:spacing w:after="0"/>
        <w:ind w:left="0"/>
        <w:jc w:val="both"/>
      </w:pPr>
      <w:r>
        <w:rPr>
          <w:rFonts w:ascii="Times New Roman"/>
          <w:b w:val="false"/>
          <w:i w:val="false"/>
          <w:color w:val="000000"/>
          <w:sz w:val="28"/>
        </w:rPr>
        <w:t>
      7) Қазақстан Республикасының заңнамасына қайшы келмейтін өзге де нысандарда қатысады.</w:t>
      </w:r>
    </w:p>
    <w:bookmarkEnd w:id="219"/>
    <w:p>
      <w:pPr>
        <w:spacing w:after="0"/>
        <w:ind w:left="0"/>
        <w:jc w:val="both"/>
      </w:pPr>
      <w:r>
        <w:rPr>
          <w:rFonts w:ascii="Times New Roman"/>
          <w:b/>
          <w:i w:val="false"/>
          <w:color w:val="000000"/>
          <w:sz w:val="28"/>
        </w:rPr>
        <w:t>30-бап. Квазимемлекеттік сектор субъектілерінің мемлекеттік-жекешелік әріптестікке қатысу нысандары</w:t>
      </w:r>
    </w:p>
    <w:p>
      <w:pPr>
        <w:spacing w:after="0"/>
        <w:ind w:left="0"/>
        <w:jc w:val="both"/>
      </w:pPr>
      <w:r>
        <w:rPr>
          <w:rFonts w:ascii="Times New Roman"/>
          <w:b w:val="false"/>
          <w:i w:val="false"/>
          <w:color w:val="000000"/>
          <w:sz w:val="28"/>
        </w:rPr>
        <w:t>
      Квазимемлекеттік сектор субъектілері мемлекеттік-жекешелік әріптестік жобаларына мынадай:</w:t>
      </w:r>
    </w:p>
    <w:bookmarkStart w:name="z275" w:id="220"/>
    <w:p>
      <w:pPr>
        <w:spacing w:after="0"/>
        <w:ind w:left="0"/>
        <w:jc w:val="both"/>
      </w:pPr>
      <w:r>
        <w:rPr>
          <w:rFonts w:ascii="Times New Roman"/>
          <w:b w:val="false"/>
          <w:i w:val="false"/>
          <w:color w:val="000000"/>
          <w:sz w:val="28"/>
        </w:rPr>
        <w:t>
      1) мемлекеттік-жекешелік әріптестік жобаларын іске асыратын заңды тұлғаларды құруға және (немесе) олардың қызметіне қатысу не заңды тұлғалардың акцияларын (жарғылық капиталға қатысу үлестерін) иеліктен шығару (беру);</w:t>
      </w:r>
    </w:p>
    <w:bookmarkEnd w:id="220"/>
    <w:bookmarkStart w:name="z276" w:id="221"/>
    <w:p>
      <w:pPr>
        <w:spacing w:after="0"/>
        <w:ind w:left="0"/>
        <w:jc w:val="both"/>
      </w:pPr>
      <w:r>
        <w:rPr>
          <w:rFonts w:ascii="Times New Roman"/>
          <w:b w:val="false"/>
          <w:i w:val="false"/>
          <w:color w:val="000000"/>
          <w:sz w:val="28"/>
        </w:rPr>
        <w:t>
      2) мемлекеттік-жекешелік әріптестік жобасын іске асыру мақсатында ғылыми-өндірістік аймақтар, венчурлік қорлар, зерттеу орталықтарын құруға және (немесе) олардың қызметіне қатысу;</w:t>
      </w:r>
    </w:p>
    <w:bookmarkEnd w:id="221"/>
    <w:bookmarkStart w:name="z277" w:id="222"/>
    <w:p>
      <w:pPr>
        <w:spacing w:after="0"/>
        <w:ind w:left="0"/>
        <w:jc w:val="both"/>
      </w:pPr>
      <w:r>
        <w:rPr>
          <w:rFonts w:ascii="Times New Roman"/>
          <w:b w:val="false"/>
          <w:i w:val="false"/>
          <w:color w:val="000000"/>
          <w:sz w:val="28"/>
        </w:rPr>
        <w:t>
      3) мемлекеттік-жекешелік әріптестік жобасын іске асыру мақсаттары үшін мүлік пен мүліктік құқықтарды беру;</w:t>
      </w:r>
    </w:p>
    <w:bookmarkEnd w:id="222"/>
    <w:bookmarkStart w:name="z278" w:id="223"/>
    <w:p>
      <w:pPr>
        <w:spacing w:after="0"/>
        <w:ind w:left="0"/>
        <w:jc w:val="both"/>
      </w:pPr>
      <w:r>
        <w:rPr>
          <w:rFonts w:ascii="Times New Roman"/>
          <w:b w:val="false"/>
          <w:i w:val="false"/>
          <w:color w:val="000000"/>
          <w:sz w:val="28"/>
        </w:rPr>
        <w:t>
      4) зияткерлік меншік объектілеріне айрықша құқықтар беру;</w:t>
      </w:r>
    </w:p>
    <w:bookmarkEnd w:id="223"/>
    <w:bookmarkStart w:name="z279" w:id="224"/>
    <w:p>
      <w:pPr>
        <w:spacing w:after="0"/>
        <w:ind w:left="0"/>
        <w:jc w:val="both"/>
      </w:pPr>
      <w:r>
        <w:rPr>
          <w:rFonts w:ascii="Times New Roman"/>
          <w:b w:val="false"/>
          <w:i w:val="false"/>
          <w:color w:val="000000"/>
          <w:sz w:val="28"/>
        </w:rPr>
        <w:t>
      5) мемлекеттік-жекешелік әріптестік жобаларына инвестициялар тарту;</w:t>
      </w:r>
    </w:p>
    <w:bookmarkEnd w:id="224"/>
    <w:bookmarkStart w:name="z280" w:id="225"/>
    <w:p>
      <w:pPr>
        <w:spacing w:after="0"/>
        <w:ind w:left="0"/>
        <w:jc w:val="both"/>
      </w:pPr>
      <w:r>
        <w:rPr>
          <w:rFonts w:ascii="Times New Roman"/>
          <w:b w:val="false"/>
          <w:i w:val="false"/>
          <w:color w:val="000000"/>
          <w:sz w:val="28"/>
        </w:rPr>
        <w:t>
      6) сервистік қолдау, оның ішінде технологиялар трансферті, инновацияларды қолдау, консалтинг, инжиниринг, кадрларды оқыту және олардың біліктілігін арттыру бойынша көрсетілетін қызметтер;</w:t>
      </w:r>
    </w:p>
    <w:bookmarkEnd w:id="225"/>
    <w:bookmarkStart w:name="z281" w:id="226"/>
    <w:p>
      <w:pPr>
        <w:spacing w:after="0"/>
        <w:ind w:left="0"/>
        <w:jc w:val="both"/>
      </w:pPr>
      <w:r>
        <w:rPr>
          <w:rFonts w:ascii="Times New Roman"/>
          <w:b w:val="false"/>
          <w:i w:val="false"/>
          <w:color w:val="000000"/>
          <w:sz w:val="28"/>
        </w:rPr>
        <w:t>
      7) технопарктердің, бизнес-инкубаторлардың, арнайы экономикалық және индустриялық аймақтардың көрсетілетін қызметтерін ұсыну;</w:t>
      </w:r>
    </w:p>
    <w:bookmarkEnd w:id="226"/>
    <w:bookmarkStart w:name="z282" w:id="227"/>
    <w:p>
      <w:pPr>
        <w:spacing w:after="0"/>
        <w:ind w:left="0"/>
        <w:jc w:val="both"/>
      </w:pPr>
      <w:r>
        <w:rPr>
          <w:rFonts w:ascii="Times New Roman"/>
          <w:b w:val="false"/>
          <w:i w:val="false"/>
          <w:color w:val="000000"/>
          <w:sz w:val="28"/>
        </w:rPr>
        <w:t>
      8) экспортты ілгерілету;</w:t>
      </w:r>
    </w:p>
    <w:bookmarkEnd w:id="227"/>
    <w:bookmarkStart w:name="z283" w:id="228"/>
    <w:p>
      <w:pPr>
        <w:spacing w:after="0"/>
        <w:ind w:left="0"/>
        <w:jc w:val="both"/>
      </w:pPr>
      <w:r>
        <w:rPr>
          <w:rFonts w:ascii="Times New Roman"/>
          <w:b w:val="false"/>
          <w:i w:val="false"/>
          <w:color w:val="000000"/>
          <w:sz w:val="28"/>
        </w:rPr>
        <w:t>
      9) мемлекеттік-жекешелік әріптестік объектілерін салу, құру, реконструкциялау, жаңғырту және (немесе) пайдалану нысандарында;</w:t>
      </w:r>
    </w:p>
    <w:bookmarkEnd w:id="228"/>
    <w:bookmarkStart w:name="z284" w:id="229"/>
    <w:p>
      <w:pPr>
        <w:spacing w:after="0"/>
        <w:ind w:left="0"/>
        <w:jc w:val="both"/>
      </w:pPr>
      <w:r>
        <w:rPr>
          <w:rFonts w:ascii="Times New Roman"/>
          <w:b w:val="false"/>
          <w:i w:val="false"/>
          <w:color w:val="000000"/>
          <w:sz w:val="28"/>
        </w:rPr>
        <w:t>
      10) Қазақстан Республикасының заңнамасына қайшы келмейтін өзге де нысандарда қатысады.</w:t>
      </w:r>
    </w:p>
    <w:bookmarkEnd w:id="229"/>
    <w:bookmarkStart w:name="z484" w:id="230"/>
    <w:p>
      <w:pPr>
        <w:spacing w:after="0"/>
        <w:ind w:left="0"/>
        <w:jc w:val="left"/>
      </w:pPr>
      <w:r>
        <w:rPr>
          <w:rFonts w:ascii="Times New Roman"/>
          <w:b/>
          <w:i w:val="false"/>
          <w:color w:val="000000"/>
        </w:rPr>
        <w:t xml:space="preserve"> 5-тарау. ЖЕКЕШЕ ӘРІПТЕСТІ АЙҚЫНДАУ ЖӨНІНДЕГІ ЖАЛПЫ ЕРЕЖЕЛЕР</w:t>
      </w:r>
    </w:p>
    <w:bookmarkEnd w:id="230"/>
    <w:p>
      <w:pPr>
        <w:spacing w:after="0"/>
        <w:ind w:left="0"/>
        <w:jc w:val="both"/>
      </w:pPr>
      <w:r>
        <w:rPr>
          <w:rFonts w:ascii="Times New Roman"/>
          <w:b/>
          <w:i w:val="false"/>
          <w:color w:val="000000"/>
          <w:sz w:val="28"/>
        </w:rPr>
        <w:t>31-бап. Жекеше әріптесті айқындау</w:t>
      </w:r>
    </w:p>
    <w:bookmarkStart w:name="z1570" w:id="231"/>
    <w:p>
      <w:pPr>
        <w:spacing w:after="0"/>
        <w:ind w:left="0"/>
        <w:jc w:val="both"/>
      </w:pPr>
      <w:r>
        <w:rPr>
          <w:rFonts w:ascii="Times New Roman"/>
          <w:b w:val="false"/>
          <w:i w:val="false"/>
          <w:color w:val="000000"/>
          <w:sz w:val="28"/>
        </w:rPr>
        <w:t>
      1. Жекеше әріптесті айқындау:</w:t>
      </w:r>
    </w:p>
    <w:bookmarkEnd w:id="231"/>
    <w:bookmarkStart w:name="z1571" w:id="232"/>
    <w:p>
      <w:pPr>
        <w:spacing w:after="0"/>
        <w:ind w:left="0"/>
        <w:jc w:val="both"/>
      </w:pPr>
      <w:r>
        <w:rPr>
          <w:rFonts w:ascii="Times New Roman"/>
          <w:b w:val="false"/>
          <w:i w:val="false"/>
          <w:color w:val="000000"/>
          <w:sz w:val="28"/>
        </w:rPr>
        <w:t>
      1) конкурс тәсілімен жүзеге асырылады.</w:t>
      </w:r>
    </w:p>
    <w:bookmarkEnd w:id="232"/>
    <w:p>
      <w:pPr>
        <w:spacing w:after="0"/>
        <w:ind w:left="0"/>
        <w:jc w:val="both"/>
      </w:pPr>
      <w:r>
        <w:rPr>
          <w:rFonts w:ascii="Times New Roman"/>
          <w:b w:val="false"/>
          <w:i w:val="false"/>
          <w:color w:val="000000"/>
          <w:sz w:val="28"/>
        </w:rPr>
        <w:t>
      Жекеше әріптесті айқындау жөніндегі конкурс тізбесін Қазақстан Республикасының Үкіметі айқындайтын объектілерге қатысты жабық болуы мүмкін;</w:t>
      </w:r>
    </w:p>
    <w:bookmarkStart w:name="z1572" w:id="233"/>
    <w:p>
      <w:pPr>
        <w:spacing w:after="0"/>
        <w:ind w:left="0"/>
        <w:jc w:val="both"/>
      </w:pPr>
      <w:r>
        <w:rPr>
          <w:rFonts w:ascii="Times New Roman"/>
          <w:b w:val="false"/>
          <w:i w:val="false"/>
          <w:color w:val="000000"/>
          <w:sz w:val="28"/>
        </w:rPr>
        <w:t>
      2) тікелей келіссөздер;</w:t>
      </w:r>
    </w:p>
    <w:bookmarkEnd w:id="233"/>
    <w:bookmarkStart w:name="z1573" w:id="234"/>
    <w:p>
      <w:pPr>
        <w:spacing w:after="0"/>
        <w:ind w:left="0"/>
        <w:jc w:val="both"/>
      </w:pPr>
      <w:r>
        <w:rPr>
          <w:rFonts w:ascii="Times New Roman"/>
          <w:b w:val="false"/>
          <w:i w:val="false"/>
          <w:color w:val="000000"/>
          <w:sz w:val="28"/>
        </w:rPr>
        <w:t>
      3) аукцион тәсілімен жүзеге асырылады.</w:t>
      </w:r>
    </w:p>
    <w:bookmarkEnd w:id="234"/>
    <w:bookmarkStart w:name="z1574" w:id="235"/>
    <w:p>
      <w:pPr>
        <w:spacing w:after="0"/>
        <w:ind w:left="0"/>
        <w:jc w:val="both"/>
      </w:pPr>
      <w:r>
        <w:rPr>
          <w:rFonts w:ascii="Times New Roman"/>
          <w:b w:val="false"/>
          <w:i w:val="false"/>
          <w:color w:val="000000"/>
          <w:sz w:val="28"/>
        </w:rPr>
        <w:t>
      2. 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bookmarkEnd w:id="235"/>
    <w:bookmarkStart w:name="z1575" w:id="236"/>
    <w:p>
      <w:pPr>
        <w:spacing w:after="0"/>
        <w:ind w:left="0"/>
        <w:jc w:val="both"/>
      </w:pPr>
      <w:r>
        <w:rPr>
          <w:rFonts w:ascii="Times New Roman"/>
          <w:b w:val="false"/>
          <w:i w:val="false"/>
          <w:color w:val="000000"/>
          <w:sz w:val="28"/>
        </w:rPr>
        <w:t>
      3. Егер салаларды (аяны) дамыту тұжырымдамалары, ұлттық жобалар шеңберінде жоспарланатын мемлекеттік-жекешелік әріптестік жобаларында:</w:t>
      </w:r>
    </w:p>
    <w:bookmarkEnd w:id="236"/>
    <w:bookmarkStart w:name="z1576" w:id="237"/>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bookmarkEnd w:id="237"/>
    <w:bookmarkStart w:name="z1577" w:id="238"/>
    <w:p>
      <w:pPr>
        <w:spacing w:after="0"/>
        <w:ind w:left="0"/>
        <w:jc w:val="both"/>
      </w:pPr>
      <w:r>
        <w:rPr>
          <w:rFonts w:ascii="Times New Roman"/>
          <w:b w:val="false"/>
          <w:i w:val="false"/>
          <w:color w:val="000000"/>
          <w:sz w:val="28"/>
        </w:rPr>
        <w:t>
      2) экономиканың жекелеген салалары (аясы) бойынша жекеше әріптесті айқындаудың және мемлекеттік-жекешелік әріптестік шартын жасасудың өзгеше тәртібін қолдануға нұсқау көзделсе, оларға осы баптың ережелері қолданылмайды.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Әлеуетті жекеше әріптеске қойылатын біліктілік талаптары</w:t>
      </w:r>
    </w:p>
    <w:bookmarkStart w:name="z289" w:id="239"/>
    <w:p>
      <w:pPr>
        <w:spacing w:after="0"/>
        <w:ind w:left="0"/>
        <w:jc w:val="both"/>
      </w:pPr>
      <w:r>
        <w:rPr>
          <w:rFonts w:ascii="Times New Roman"/>
          <w:b w:val="false"/>
          <w:i w:val="false"/>
          <w:color w:val="000000"/>
          <w:sz w:val="28"/>
        </w:rPr>
        <w:t>
      1. Жекеше әріптесті айқындау жөніндегі конкурсқа (аукционға) не тікелей келіссөздерге қатысу үшін әлеуетті жекеше әріптес мынадай жалпы біліктілік талаптарына сай келуге:</w:t>
      </w:r>
    </w:p>
    <w:bookmarkEnd w:id="239"/>
    <w:bookmarkStart w:name="z560" w:id="240"/>
    <w:p>
      <w:pPr>
        <w:spacing w:after="0"/>
        <w:ind w:left="0"/>
        <w:jc w:val="both"/>
      </w:pPr>
      <w:r>
        <w:rPr>
          <w:rFonts w:ascii="Times New Roman"/>
          <w:b w:val="false"/>
          <w:i w:val="false"/>
          <w:color w:val="000000"/>
          <w:sz w:val="28"/>
        </w:rPr>
        <w:t>
      1) құқық қабілеттілігі (заңды тұлғалар үшін) және азаматтық әрекет қабілеттілігі (дара кәсіпкер үшін) болуға;</w:t>
      </w:r>
    </w:p>
    <w:bookmarkEnd w:id="240"/>
    <w:bookmarkStart w:name="z561" w:id="241"/>
    <w:p>
      <w:pPr>
        <w:spacing w:after="0"/>
        <w:ind w:left="0"/>
        <w:jc w:val="both"/>
      </w:pPr>
      <w:r>
        <w:rPr>
          <w:rFonts w:ascii="Times New Roman"/>
          <w:b w:val="false"/>
          <w:i w:val="false"/>
          <w:color w:val="000000"/>
          <w:sz w:val="28"/>
        </w:rPr>
        <w:t>
      2) төлем қабілеттілігі болуға, республикалық бюджет туралы заңда тиісті қаржы жылына белгіленген және тиісті қаржы жылының 1 қаңтарына қолданыста болатын айлық есептік көрсеткіштің алты еселенген мөлшерінен асатын салық берешегі болмауға;</w:t>
      </w:r>
    </w:p>
    <w:bookmarkEnd w:id="241"/>
    <w:bookmarkStart w:name="z562" w:id="242"/>
    <w:p>
      <w:pPr>
        <w:spacing w:after="0"/>
        <w:ind w:left="0"/>
        <w:jc w:val="both"/>
      </w:pPr>
      <w:r>
        <w:rPr>
          <w:rFonts w:ascii="Times New Roman"/>
          <w:b w:val="false"/>
          <w:i w:val="false"/>
          <w:color w:val="000000"/>
          <w:sz w:val="28"/>
        </w:rPr>
        <w:t>
      3) мемлекеттік-жекешелік әріптестік шарты бойынша міндеттемелерді орындауға қажетті қаржылық және (немесе) материалдық және (немесе) еңбек ресурстары болуға;</w:t>
      </w:r>
    </w:p>
    <w:bookmarkEnd w:id="242"/>
    <w:bookmarkStart w:name="z563" w:id="243"/>
    <w:p>
      <w:pPr>
        <w:spacing w:after="0"/>
        <w:ind w:left="0"/>
        <w:jc w:val="both"/>
      </w:pPr>
      <w:r>
        <w:rPr>
          <w:rFonts w:ascii="Times New Roman"/>
          <w:b w:val="false"/>
          <w:i w:val="false"/>
          <w:color w:val="000000"/>
          <w:sz w:val="28"/>
        </w:rPr>
        <w:t>
      4) банкроттық не тарату рәсіміне жатпауға, баланстық құны тиісті негізгі құралдар құнының он пайызынан асатын мүлкіне тыйым салынбауға, қаржы-шаруашылық қызметі Қазақстан Республикасының заңнамасына сәйкес тоқтатыла тұрмаған;</w:t>
      </w:r>
    </w:p>
    <w:bookmarkEnd w:id="243"/>
    <w:bookmarkStart w:name="z564" w:id="244"/>
    <w:p>
      <w:pPr>
        <w:spacing w:after="0"/>
        <w:ind w:left="0"/>
        <w:jc w:val="both"/>
      </w:pPr>
      <w:r>
        <w:rPr>
          <w:rFonts w:ascii="Times New Roman"/>
          <w:b w:val="false"/>
          <w:i w:val="false"/>
          <w:color w:val="000000"/>
          <w:sz w:val="28"/>
        </w:rPr>
        <w:t>
      5) соңғы үш жыл ішінде жасалған мемлекеттік-жекешелік әріптестік не концессия шарттары бойынша міндеттемелерін орындамағаны және (немесе) тиісінше орындамағаны үшін жосықсыз әлеуетті жекеше әріптес не концессионер деп тану туралы соттың заңды күшіне енген шешімі негізінде жауаптылыққа тартылмаған;</w:t>
      </w:r>
    </w:p>
    <w:bookmarkEnd w:id="244"/>
    <w:bookmarkStart w:name="z565" w:id="245"/>
    <w:p>
      <w:pPr>
        <w:spacing w:after="0"/>
        <w:ind w:left="0"/>
        <w:jc w:val="both"/>
      </w:pPr>
      <w:r>
        <w:rPr>
          <w:rFonts w:ascii="Times New Roman"/>
          <w:b w:val="false"/>
          <w:i w:val="false"/>
          <w:color w:val="000000"/>
          <w:sz w:val="28"/>
        </w:rPr>
        <w:t>
      6) Қазақстан Республикасының заңнамасында белгіленген тәртіппен әлеуетті жекеше әріптестің құрылтайшылары, басшылары терроризм мен экстремизмді қаржыландыруға байланысты ұйымдар мен тұлғалардың тізбесіне енгізілмеген;</w:t>
      </w:r>
    </w:p>
    <w:bookmarkEnd w:id="245"/>
    <w:bookmarkStart w:name="z566" w:id="246"/>
    <w:p>
      <w:pPr>
        <w:spacing w:after="0"/>
        <w:ind w:left="0"/>
        <w:jc w:val="both"/>
      </w:pPr>
      <w:r>
        <w:rPr>
          <w:rFonts w:ascii="Times New Roman"/>
          <w:b w:val="false"/>
          <w:i w:val="false"/>
          <w:color w:val="000000"/>
          <w:sz w:val="28"/>
        </w:rPr>
        <w:t>
      7) мемлекеттік сатып алуға жосықсыз қатысушылардың тізіліміне енгізілмеген;</w:t>
      </w:r>
    </w:p>
    <w:bookmarkEnd w:id="246"/>
    <w:bookmarkStart w:name="z567" w:id="247"/>
    <w:p>
      <w:pPr>
        <w:spacing w:after="0"/>
        <w:ind w:left="0"/>
        <w:jc w:val="both"/>
      </w:pPr>
      <w:r>
        <w:rPr>
          <w:rFonts w:ascii="Times New Roman"/>
          <w:b w:val="false"/>
          <w:i w:val="false"/>
          <w:color w:val="000000"/>
          <w:sz w:val="28"/>
        </w:rPr>
        <w:t>
      8) мемлекеттік-жекешелік әріптестік объектісі құнының кемінде жиырма пайызын құрайтын меншікті немесе меншікті және қарыздық қаражаты болуға тиіс.</w:t>
      </w:r>
    </w:p>
    <w:bookmarkEnd w:id="247"/>
    <w:bookmarkStart w:name="z568" w:id="248"/>
    <w:p>
      <w:pPr>
        <w:spacing w:after="0"/>
        <w:ind w:left="0"/>
        <w:jc w:val="both"/>
      </w:pPr>
      <w:r>
        <w:rPr>
          <w:rFonts w:ascii="Times New Roman"/>
          <w:b w:val="false"/>
          <w:i w:val="false"/>
          <w:color w:val="000000"/>
          <w:sz w:val="28"/>
        </w:rPr>
        <w:t>
      Меншікті қаражат деп әлеуетті жекеше әріптеске тиесілі, мемлекеттік-жекешелік әріптестік жобасын іске асыруға тікелей тартылатын, меншікті капитал, ақша және өзге де активтер түсініледі. Осы талап мемлекеттік-жекешелік әріптестік шартына енгізіледі.</w:t>
      </w:r>
    </w:p>
    <w:bookmarkEnd w:id="248"/>
    <w:bookmarkStart w:name="z569" w:id="249"/>
    <w:p>
      <w:pPr>
        <w:spacing w:after="0"/>
        <w:ind w:left="0"/>
        <w:jc w:val="both"/>
      </w:pPr>
      <w:r>
        <w:rPr>
          <w:rFonts w:ascii="Times New Roman"/>
          <w:b w:val="false"/>
          <w:i w:val="false"/>
          <w:color w:val="000000"/>
          <w:sz w:val="28"/>
        </w:rPr>
        <w:t>
      1-1. Егер әлеуетті жекеше әріптес мемлекеттік-жекешелік әріптестік жобасын іске асыру мақсатында құрылған заңды тұлға болып табылған жағдайда:</w:t>
      </w:r>
    </w:p>
    <w:bookmarkEnd w:id="249"/>
    <w:bookmarkStart w:name="z570" w:id="250"/>
    <w:p>
      <w:pPr>
        <w:spacing w:after="0"/>
        <w:ind w:left="0"/>
        <w:jc w:val="both"/>
      </w:pPr>
      <w:r>
        <w:rPr>
          <w:rFonts w:ascii="Times New Roman"/>
          <w:b w:val="false"/>
          <w:i w:val="false"/>
          <w:color w:val="000000"/>
          <w:sz w:val="28"/>
        </w:rPr>
        <w:t>
      1) әлеуетті жекеше әріптес және оның қатысушылары (акционерлері) осы баптың 1-тармағының 1), 2), 4), 5), 6) және 7) тармақшаларында көзделген біліктілік талаптарына сәйкес келуге тиіс;</w:t>
      </w:r>
    </w:p>
    <w:bookmarkEnd w:id="250"/>
    <w:bookmarkStart w:name="z571" w:id="251"/>
    <w:p>
      <w:pPr>
        <w:spacing w:after="0"/>
        <w:ind w:left="0"/>
        <w:jc w:val="both"/>
      </w:pPr>
      <w:r>
        <w:rPr>
          <w:rFonts w:ascii="Times New Roman"/>
          <w:b w:val="false"/>
          <w:i w:val="false"/>
          <w:color w:val="000000"/>
          <w:sz w:val="28"/>
        </w:rPr>
        <w:t>
      2) әлеуетті жекеше әріптестің және (немесе) оның қатысушыларының (акционерлерінің) меншікті немесе меншікті және қарыздық қаражатының жиынтық мөлшері осы баптың 1-тармағы 8) тармақшасының талаптарына сәйкес келуге тиіс.</w:t>
      </w:r>
    </w:p>
    <w:bookmarkEnd w:id="251"/>
    <w:bookmarkStart w:name="z572" w:id="252"/>
    <w:p>
      <w:pPr>
        <w:spacing w:after="0"/>
        <w:ind w:left="0"/>
        <w:jc w:val="both"/>
      </w:pPr>
      <w:r>
        <w:rPr>
          <w:rFonts w:ascii="Times New Roman"/>
          <w:b w:val="false"/>
          <w:i w:val="false"/>
          <w:color w:val="000000"/>
          <w:sz w:val="28"/>
        </w:rPr>
        <w:t>
      Бұл ретте әлеуетті жекеше әріптестің қатысушысы (акционері) әлеуетті жекеше әріптестіктің құрылтай құжаттарында мұндай міндетті көрсете отырып, осы баптың 1-тармағының 8) тармақшасында көзделген талаптардың орындалуын қамтамасыз етуге міндетті;</w:t>
      </w:r>
    </w:p>
    <w:bookmarkEnd w:id="252"/>
    <w:bookmarkStart w:name="z573" w:id="253"/>
    <w:p>
      <w:pPr>
        <w:spacing w:after="0"/>
        <w:ind w:left="0"/>
        <w:jc w:val="both"/>
      </w:pPr>
      <w:r>
        <w:rPr>
          <w:rFonts w:ascii="Times New Roman"/>
          <w:b w:val="false"/>
          <w:i w:val="false"/>
          <w:color w:val="000000"/>
          <w:sz w:val="28"/>
        </w:rPr>
        <w:t>
      3) әлеуетті жекеше әріптес және (немесе) оның қатысушылары (акционерлері) осы баптың 1-тармағының 3) тармақшасында белгіленген біліктілік талаптарына сәйкес келуге тиіс.</w:t>
      </w:r>
    </w:p>
    <w:bookmarkEnd w:id="253"/>
    <w:bookmarkStart w:name="z574" w:id="254"/>
    <w:p>
      <w:pPr>
        <w:spacing w:after="0"/>
        <w:ind w:left="0"/>
        <w:jc w:val="both"/>
      </w:pPr>
      <w:r>
        <w:rPr>
          <w:rFonts w:ascii="Times New Roman"/>
          <w:b w:val="false"/>
          <w:i w:val="false"/>
          <w:color w:val="000000"/>
          <w:sz w:val="28"/>
        </w:rPr>
        <w:t>
      Осы тармақтың бірінші бөлігінде көзделген жағдайларда, осы Заңның ақпарат беру жөніндегі талаптары, сондай-ақ біліктілік талаптарына сәйкестікке анық емес ақпарат бергені үшін жауаптылық әлеуетті жекеше әріптестің қатысушыларына да (акционерлеріне де) қолданылады.</w:t>
      </w:r>
    </w:p>
    <w:bookmarkEnd w:id="254"/>
    <w:bookmarkStart w:name="z295" w:id="255"/>
    <w:p>
      <w:pPr>
        <w:spacing w:after="0"/>
        <w:ind w:left="0"/>
        <w:jc w:val="both"/>
      </w:pPr>
      <w:r>
        <w:rPr>
          <w:rFonts w:ascii="Times New Roman"/>
          <w:b w:val="false"/>
          <w:i w:val="false"/>
          <w:color w:val="000000"/>
          <w:sz w:val="28"/>
        </w:rPr>
        <w:t>
      2. Әлеуетті жекеше әріптестерге қойылатын қосымша (арнайы) біліктілік талаптары Қазақстан Республикасының заңдарына сәйкес белгіленуі мүмкін.</w:t>
      </w:r>
    </w:p>
    <w:bookmarkEnd w:id="255"/>
    <w:bookmarkStart w:name="z296" w:id="256"/>
    <w:p>
      <w:pPr>
        <w:spacing w:after="0"/>
        <w:ind w:left="0"/>
        <w:jc w:val="both"/>
      </w:pPr>
      <w:r>
        <w:rPr>
          <w:rFonts w:ascii="Times New Roman"/>
          <w:b w:val="false"/>
          <w:i w:val="false"/>
          <w:color w:val="000000"/>
          <w:sz w:val="28"/>
        </w:rPr>
        <w:t>
      3. Конкурсты (аукционды) не тікелей келіссөздерді ұйымдастырушы әлеуетті жекеше әріптеске осы Заңда немесе Қазақстан Республикасының заңдарында көзделмеген біліктілік талаптарын қоюға құқылы емес. Әлеуетті жекеше әріптес біліктілік талаптарына қатысты емес ақпаратты ұсынбауға құқылы.</w:t>
      </w:r>
    </w:p>
    <w:bookmarkEnd w:id="256"/>
    <w:bookmarkStart w:name="z297" w:id="257"/>
    <w:p>
      <w:pPr>
        <w:spacing w:after="0"/>
        <w:ind w:left="0"/>
        <w:jc w:val="both"/>
      </w:pPr>
      <w:r>
        <w:rPr>
          <w:rFonts w:ascii="Times New Roman"/>
          <w:b w:val="false"/>
          <w:i w:val="false"/>
          <w:color w:val="000000"/>
          <w:sz w:val="28"/>
        </w:rPr>
        <w:t>
      4. Әлеуетті жекеше әріптес өзінің біліктілік талаптарына сәйкестігін растау үшін конкурсты (аукционды) не тікелей келіссөздерді ұйымдастырушыға растау құжаттарын табыс етеді, олардың тізбесі мемлекеттік жоспарлау жөніндегі орталық уәкілетті орган бекітетін мемлекеттік-жекешелік әріптестік жобаларын жоспарлау және іске асыру қағидаларында көзделеді.</w:t>
      </w:r>
    </w:p>
    <w:bookmarkEnd w:id="257"/>
    <w:bookmarkStart w:name="z298" w:id="258"/>
    <w:p>
      <w:pPr>
        <w:spacing w:after="0"/>
        <w:ind w:left="0"/>
        <w:jc w:val="both"/>
      </w:pPr>
      <w:r>
        <w:rPr>
          <w:rFonts w:ascii="Times New Roman"/>
          <w:b w:val="false"/>
          <w:i w:val="false"/>
          <w:color w:val="000000"/>
          <w:sz w:val="28"/>
        </w:rPr>
        <w:t>
      5. Әлеуетті жекеше әріптес-Қазақстан Республикасының бейрезиденті өзінің осы бапта белгіленген біліктілік талаптарына сәйкестігін растау үшін Қазақстан Республикасының резиденті ұсынатындай құжаттарды не әлеуетті жекеше әріптес-Қазақстан Республикасы бейрезидентінің біліктілігі туралы ұқсас мәліметтерді қамтитын құжаттарды ұсынады.</w:t>
      </w:r>
    </w:p>
    <w:bookmarkEnd w:id="258"/>
    <w:bookmarkStart w:name="z299" w:id="259"/>
    <w:p>
      <w:pPr>
        <w:spacing w:after="0"/>
        <w:ind w:left="0"/>
        <w:jc w:val="both"/>
      </w:pPr>
      <w:r>
        <w:rPr>
          <w:rFonts w:ascii="Times New Roman"/>
          <w:b w:val="false"/>
          <w:i w:val="false"/>
          <w:color w:val="000000"/>
          <w:sz w:val="28"/>
        </w:rPr>
        <w:t>
      6. Әлеуетті жекеше әріптес біліктілік талаптарына сай келуіне анық емес ақпарат ұсынған жағдайда, сот оны жосықсыз әлеуетті жекеше әріптес деп таныған кезден бастап кейінгі үш жыл бойы жекеше әріптесті айқындау жөніндегі конкурсқа (аукционға) не тікелей келіссөздерге қатысуға жіберілмейді.</w:t>
      </w:r>
    </w:p>
    <w:bookmarkEnd w:id="259"/>
    <w:p>
      <w:pPr>
        <w:spacing w:after="0"/>
        <w:ind w:left="0"/>
        <w:jc w:val="both"/>
      </w:pPr>
      <w:r>
        <w:rPr>
          <w:rFonts w:ascii="Times New Roman"/>
          <w:b w:val="false"/>
          <w:i w:val="false"/>
          <w:color w:val="000000"/>
          <w:sz w:val="28"/>
        </w:rPr>
        <w:t>
      Әлеуетті жекеше әріптес ұсынатын біліктілік талаптары жөніндегі ақпараттың анықтығын конкурстық (аукциондық) комиссия, конкурсты (аукционды) не тікелей келіссөздерді ұйымдастырушы, уәкілетті мемлекеттік органдар жекеше әріптесті айқындау жөніндегі конкурсты (аукционды) не тікелей келіссөздерді өткізудің кез келген сатысында анықтай алады.</w:t>
      </w:r>
    </w:p>
    <w:bookmarkStart w:name="z300" w:id="260"/>
    <w:p>
      <w:pPr>
        <w:spacing w:after="0"/>
        <w:ind w:left="0"/>
        <w:jc w:val="both"/>
      </w:pPr>
      <w:r>
        <w:rPr>
          <w:rFonts w:ascii="Times New Roman"/>
          <w:b w:val="false"/>
          <w:i w:val="false"/>
          <w:color w:val="000000"/>
          <w:sz w:val="28"/>
        </w:rPr>
        <w:t>
      7. Әлеуетті жекеше әріптестің біліктілік талаптары бойынша анық емес ақпарат ұсыну фактісін анықтаған тұлғалар осындай факт анықталған күннен бастап үш жұмыс күнінен кешіктірмей, конкурсты (аукционды) не тікелей келіссөздерді ұйымдастырушыны және мемлекеттік жоспарлау жөніндегі орталық уәкілетті органды анық емес ақпарат ұсыну фактісін растайтын құжаттардың көшірмелерін хабарламаға қоса бере отырып, бұл туралы жазбаша хабардар етуге міндетті.</w:t>
      </w:r>
    </w:p>
    <w:bookmarkEnd w:id="260"/>
    <w:bookmarkStart w:name="z575" w:id="261"/>
    <w:p>
      <w:pPr>
        <w:spacing w:after="0"/>
        <w:ind w:left="0"/>
        <w:jc w:val="both"/>
      </w:pPr>
      <w:r>
        <w:rPr>
          <w:rFonts w:ascii="Times New Roman"/>
          <w:b w:val="false"/>
          <w:i w:val="false"/>
          <w:color w:val="000000"/>
          <w:sz w:val="28"/>
        </w:rPr>
        <w:t>
      Конкурсты (аукционды) не тікелей келіссөздерді ұйымдастырушы осындай факт анықталған күннен бастап күнтізбелік отыз күннен кешіктірмей сотқа біліктілік талаптары бойынша анық емес ақпарат ұсынған әлеуетті жекеше әріптесті жосықсыз әлеуетті жекеше әріптес деп тану туралы талап қою береді.</w:t>
      </w:r>
    </w:p>
    <w:bookmarkEnd w:id="261"/>
    <w:bookmarkStart w:name="z301" w:id="262"/>
    <w:p>
      <w:pPr>
        <w:spacing w:after="0"/>
        <w:ind w:left="0"/>
        <w:jc w:val="both"/>
      </w:pPr>
      <w:r>
        <w:rPr>
          <w:rFonts w:ascii="Times New Roman"/>
          <w:b w:val="false"/>
          <w:i w:val="false"/>
          <w:color w:val="000000"/>
          <w:sz w:val="28"/>
        </w:rPr>
        <w:t>
      8. Конкурсты (аукционды) не тікелей келіссөздерді ұйымдастырушы мемлекеттік жоспарлау жөніндегі орталық уәкілетті органға соттардың әлеуетті жекеше әріптесті жосықсыз әлеуетті жекеше әріптес деп тану туралы заңды күшіне енген шешімдерін мұндай шешімдерді алған кезден бастап бес жұмыс күні ішінде жібереді.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Жекеше әріптесті айқындау жөніндегі конкурсқа (аукционға) не тікелей келіссөздерге қатысуға байланысты шектеулер</w:t>
      </w:r>
    </w:p>
    <w:bookmarkStart w:name="z503" w:id="263"/>
    <w:p>
      <w:pPr>
        <w:spacing w:after="0"/>
        <w:ind w:left="0"/>
        <w:jc w:val="both"/>
      </w:pPr>
      <w:r>
        <w:rPr>
          <w:rFonts w:ascii="Times New Roman"/>
          <w:b w:val="false"/>
          <w:i w:val="false"/>
          <w:color w:val="000000"/>
          <w:sz w:val="28"/>
        </w:rPr>
        <w:t>
      1. Әлеуетті жекеше әріптес, егер:</w:t>
      </w:r>
    </w:p>
    <w:bookmarkEnd w:id="263"/>
    <w:bookmarkStart w:name="z504" w:id="264"/>
    <w:p>
      <w:pPr>
        <w:spacing w:after="0"/>
        <w:ind w:left="0"/>
        <w:jc w:val="both"/>
      </w:pPr>
      <w:r>
        <w:rPr>
          <w:rFonts w:ascii="Times New Roman"/>
          <w:b w:val="false"/>
          <w:i w:val="false"/>
          <w:color w:val="000000"/>
          <w:sz w:val="28"/>
        </w:rPr>
        <w:t>
      1) осы әлеуетті жекеше әріптес басшыларының және (немесе) осы әлеуетті жекеше әріптестің уәкілетті өкілінің жақын туыстары, жұбайы (зайыбы) немесе жекжаттары жекеше әріптесті айқындау туралы шешім қабылдау құқығына ие болса не конкурсты (аукционды) не тікелей келіссөздерді ұйымдастырушының өкілдері болып табылса;</w:t>
      </w:r>
    </w:p>
    <w:bookmarkEnd w:id="264"/>
    <w:bookmarkStart w:name="z505" w:id="265"/>
    <w:p>
      <w:pPr>
        <w:spacing w:after="0"/>
        <w:ind w:left="0"/>
        <w:jc w:val="both"/>
      </w:pPr>
      <w:r>
        <w:rPr>
          <w:rFonts w:ascii="Times New Roman"/>
          <w:b w:val="false"/>
          <w:i w:val="false"/>
          <w:color w:val="000000"/>
          <w:sz w:val="28"/>
        </w:rPr>
        <w:t>
      2) әлеуетті жекеше әріптестің баланстық құны тиісті негізгі құралдар құнының он пайызынан асатын мүлкіне тыйым салынған болса;</w:t>
      </w:r>
    </w:p>
    <w:bookmarkEnd w:id="265"/>
    <w:bookmarkStart w:name="z506" w:id="266"/>
    <w:p>
      <w:pPr>
        <w:spacing w:after="0"/>
        <w:ind w:left="0"/>
        <w:jc w:val="both"/>
      </w:pPr>
      <w:r>
        <w:rPr>
          <w:rFonts w:ascii="Times New Roman"/>
          <w:b w:val="false"/>
          <w:i w:val="false"/>
          <w:color w:val="000000"/>
          <w:sz w:val="28"/>
        </w:rPr>
        <w:t>
      3) әлеуетті жекеше әріптестің атқарушылық құжаттар бойынша орындалмаған міндеттемелері бар болса және оны атқарушылық құжаттардың орындалуын қамтамасыз ету саласындағы уәкілетті орган борышкерлердің бірыңғай тізіліміне енгізген болса;</w:t>
      </w:r>
    </w:p>
    <w:bookmarkEnd w:id="266"/>
    <w:bookmarkStart w:name="z507" w:id="267"/>
    <w:p>
      <w:pPr>
        <w:spacing w:after="0"/>
        <w:ind w:left="0"/>
        <w:jc w:val="both"/>
      </w:pPr>
      <w:r>
        <w:rPr>
          <w:rFonts w:ascii="Times New Roman"/>
          <w:b w:val="false"/>
          <w:i w:val="false"/>
          <w:color w:val="000000"/>
          <w:sz w:val="28"/>
        </w:rPr>
        <w:t>
      4) әлеуетті жекеше әріптестің қаржы-шаруашылық қызметі Қазақстан Республикасының заңдарына не Қазақстан Республикасы бейрезидент-әлеуетті жекеше әріптес мемлекетінің заңнамасына сәйкес тоқтатыла тұрған болса, жекеше әріптесті айқындау жөніндегі конкурсқа (аукционға) не тікелей келіссөздерге қатысуға құқылы емес.</w:t>
      </w:r>
    </w:p>
    <w:bookmarkEnd w:id="267"/>
    <w:bookmarkStart w:name="z508" w:id="268"/>
    <w:p>
      <w:pPr>
        <w:spacing w:after="0"/>
        <w:ind w:left="0"/>
        <w:jc w:val="both"/>
      </w:pPr>
      <w:r>
        <w:rPr>
          <w:rFonts w:ascii="Times New Roman"/>
          <w:b w:val="false"/>
          <w:i w:val="false"/>
          <w:color w:val="000000"/>
          <w:sz w:val="28"/>
        </w:rPr>
        <w:t>
      2. Әлеуетті жекеше әріптес пен әлеуетті жекеше әріптестің үлестес тұлғасының жекеше әріптесті айқындау жөніндегі бір конкурсқа (аукционға) қатысуға құқығы жоқ.</w:t>
      </w:r>
    </w:p>
    <w:bookmarkEnd w:id="268"/>
    <w:bookmarkStart w:name="z509" w:id="269"/>
    <w:p>
      <w:pPr>
        <w:spacing w:after="0"/>
        <w:ind w:left="0"/>
        <w:jc w:val="both"/>
      </w:pPr>
      <w:r>
        <w:rPr>
          <w:rFonts w:ascii="Times New Roman"/>
          <w:b w:val="false"/>
          <w:i w:val="false"/>
          <w:color w:val="000000"/>
          <w:sz w:val="28"/>
        </w:rPr>
        <w:t>
      3. Осы баптың талаптарын бұзушылықтарды конкурстық (аукциондық) комиссия, конкурсты не тікелей келіссөздерді ұйымдастырушы, уәкілетті мемлекеттік органдар мемлекеттік-жекешелік әріптестікті жоспарлау мен іске асырудың кез келген сатысында анықтай алады.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Біліктілік іріктеу</w:t>
      </w:r>
    </w:p>
    <w:bookmarkStart w:name="z308" w:id="270"/>
    <w:p>
      <w:pPr>
        <w:spacing w:after="0"/>
        <w:ind w:left="0"/>
        <w:jc w:val="both"/>
      </w:pPr>
      <w:r>
        <w:rPr>
          <w:rFonts w:ascii="Times New Roman"/>
          <w:b w:val="false"/>
          <w:i w:val="false"/>
          <w:color w:val="000000"/>
          <w:sz w:val="28"/>
        </w:rPr>
        <w:t>
      1. Біліктілік іріктеу әлеуетті жекеше әріптестің белгіленген біліктілік талаптарына сай келуін айқындау мақсатында жүргізіледі.</w:t>
      </w:r>
    </w:p>
    <w:bookmarkEnd w:id="270"/>
    <w:bookmarkStart w:name="z309" w:id="271"/>
    <w:p>
      <w:pPr>
        <w:spacing w:after="0"/>
        <w:ind w:left="0"/>
        <w:jc w:val="both"/>
      </w:pPr>
      <w:r>
        <w:rPr>
          <w:rFonts w:ascii="Times New Roman"/>
          <w:b w:val="false"/>
          <w:i w:val="false"/>
          <w:color w:val="000000"/>
          <w:sz w:val="28"/>
        </w:rPr>
        <w:t>
      2. Біліктілік іріктеуді конкурсты (аукционды) не тікелей келіссөздерді ұйымдастырушы мемлекеттік жоспарлау жөніндегі орталық уәкілетті орган бекітетін мемлекеттік-жекешелік әріптестік жобаларын жоспарлау және іске асыру қағидаларына сәйкес жүргізеді.</w:t>
      </w:r>
    </w:p>
    <w:bookmarkEnd w:id="271"/>
    <w:bookmarkStart w:name="z310" w:id="272"/>
    <w:p>
      <w:pPr>
        <w:spacing w:after="0"/>
        <w:ind w:left="0"/>
        <w:jc w:val="both"/>
      </w:pPr>
      <w:r>
        <w:rPr>
          <w:rFonts w:ascii="Times New Roman"/>
          <w:b w:val="false"/>
          <w:i w:val="false"/>
          <w:color w:val="000000"/>
          <w:sz w:val="28"/>
        </w:rPr>
        <w:t>
      3. Біліктілік іріктеуден өткен әлеуетті жекеше әріптес жекеше әріптесті айқындау жөніндегі конкурсқа (аукционға) не тікелей келіссөздерге қатысушы деп танылады.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Жекеше әріптесті конкурс (аукцион) тәсілімен айқындау</w:t>
      </w:r>
    </w:p>
    <w:bookmarkStart w:name="z510" w:id="273"/>
    <w:p>
      <w:pPr>
        <w:spacing w:after="0"/>
        <w:ind w:left="0"/>
        <w:jc w:val="both"/>
      </w:pPr>
      <w:r>
        <w:rPr>
          <w:rFonts w:ascii="Times New Roman"/>
          <w:b w:val="false"/>
          <w:i w:val="false"/>
          <w:color w:val="000000"/>
          <w:sz w:val="28"/>
        </w:rPr>
        <w:t>
      1. Жекеше әріптесті айқындау жөніндегі конкурс (аукцион) мемлекеттік жоспарлау жөніндегі орталық уәкілетті орган айқындайтын тәртіппен жүзеге асырылады.</w:t>
      </w:r>
    </w:p>
    <w:bookmarkEnd w:id="273"/>
    <w:bookmarkStart w:name="z511" w:id="274"/>
    <w:p>
      <w:pPr>
        <w:spacing w:after="0"/>
        <w:ind w:left="0"/>
        <w:jc w:val="both"/>
      </w:pPr>
      <w:r>
        <w:rPr>
          <w:rFonts w:ascii="Times New Roman"/>
          <w:b w:val="false"/>
          <w:i w:val="false"/>
          <w:color w:val="000000"/>
          <w:sz w:val="28"/>
        </w:rPr>
        <w:t>
      2. Конкурсты (аукционды) ұйымдастырушы жекеше әріптесті айқындау үшін конкурстық (аукциондық) комиссия құрады.</w:t>
      </w:r>
    </w:p>
    <w:bookmarkEnd w:id="274"/>
    <w:bookmarkStart w:name="z512" w:id="275"/>
    <w:p>
      <w:pPr>
        <w:spacing w:after="0"/>
        <w:ind w:left="0"/>
        <w:jc w:val="both"/>
      </w:pPr>
      <w:r>
        <w:rPr>
          <w:rFonts w:ascii="Times New Roman"/>
          <w:b w:val="false"/>
          <w:i w:val="false"/>
          <w:color w:val="000000"/>
          <w:sz w:val="28"/>
        </w:rPr>
        <w:t>
      3. Конкурсты (аукционды) ұйымдастырушы мемлекеттік құпияларды немесе заңмен қорғалатын өзге де құпияны құрайтын мәліметтерді қоспағанда, жекеше әріптесті айқындау жөніндегі конкурстың (аукционның) нәтижелері, сондай-ақ жекеше әріптесті айқындау жөніндегі жабық конкурстың нәтижелері туралы мәліметтерді қазақ және орыс тілдерінде өзінің интернет-ресурсында орналастырады, сондай-ақ Қазақстан Республикасының заңнамасында белгіленген тәртіппен жариялау үшін Мемлекеттік-жекешелік әріптестікті дамыту орталығына жібереді.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Конкурсты (аукционды) өткізу туралы хабархат </w:t>
      </w:r>
    </w:p>
    <w:p>
      <w:pPr>
        <w:spacing w:after="0"/>
        <w:ind w:left="0"/>
        <w:jc w:val="both"/>
      </w:pPr>
      <w:r>
        <w:rPr>
          <w:rFonts w:ascii="Times New Roman"/>
          <w:b w:val="false"/>
          <w:i w:val="false"/>
          <w:color w:val="000000"/>
          <w:sz w:val="28"/>
        </w:rPr>
        <w:t>
      Жекеше әріптесті айқындау жөніндегі конкурсты (аукционды) өткізу туралы ақпарат Қазақстан Республикасының заңнамасында белгіленген тәртіппен мемлекеттік-жекешелік әріптестік веб-порталында қазақ және орыс тілдерінде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Мемлекеттік-жекешелік әріптестік жобасының конкурстық (аукциондық) құжаттамасы</w:t>
      </w:r>
    </w:p>
    <w:p>
      <w:pPr>
        <w:spacing w:after="0"/>
        <w:ind w:left="0"/>
        <w:jc w:val="both"/>
      </w:pPr>
      <w:r>
        <w:rPr>
          <w:rFonts w:ascii="Times New Roman"/>
          <w:b w:val="false"/>
          <w:i w:val="false"/>
          <w:color w:val="ff0000"/>
          <w:sz w:val="28"/>
        </w:rPr>
        <w:t xml:space="preserve">
      Ескерту. 37-баптың тақырыбына өзгеріс енгізілді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4" w:id="276"/>
    <w:p>
      <w:pPr>
        <w:spacing w:after="0"/>
        <w:ind w:left="0"/>
        <w:jc w:val="both"/>
      </w:pPr>
      <w:r>
        <w:rPr>
          <w:rFonts w:ascii="Times New Roman"/>
          <w:b w:val="false"/>
          <w:i w:val="false"/>
          <w:color w:val="000000"/>
          <w:sz w:val="28"/>
        </w:rPr>
        <w:t>
      1. Мемлекеттік-жекешелік әріптестік жобасының конкурстық (аукциондық) құжаттамасын конкурсты (аукционды) ұйымдастырушы бекітеді.</w:t>
      </w:r>
    </w:p>
    <w:bookmarkEnd w:id="276"/>
    <w:bookmarkStart w:name="z315" w:id="277"/>
    <w:p>
      <w:pPr>
        <w:spacing w:after="0"/>
        <w:ind w:left="0"/>
        <w:jc w:val="both"/>
      </w:pPr>
      <w:r>
        <w:rPr>
          <w:rFonts w:ascii="Times New Roman"/>
          <w:b w:val="false"/>
          <w:i w:val="false"/>
          <w:color w:val="000000"/>
          <w:sz w:val="28"/>
        </w:rPr>
        <w:t>
      2. Конкурсты (аукционды) ұйымдастырушы барлық әлеуетті жекеше әріптестерге осы Заңның 20-бабының 4) тармақшасында көзделген жағдайларда мемлекеттік жоспарлау жөніндегі орталық уәкілетті органмен және осы Заңның 21-бабының 3) тармақшасында көзделген жағдайларда бюджетті атқару жөніндегі орталық уәкілетті органмен келісілген мемлекеттік-жекешелік әріптестік жобасының конкурстық (аукциондық) құжаттамасын ұсынады, онда мынадай ақпарат қамтылады:</w:t>
      </w:r>
    </w:p>
    <w:bookmarkEnd w:id="277"/>
    <w:p>
      <w:pPr>
        <w:spacing w:after="0"/>
        <w:ind w:left="0"/>
        <w:jc w:val="both"/>
      </w:pPr>
      <w:r>
        <w:rPr>
          <w:rFonts w:ascii="Times New Roman"/>
          <w:b w:val="false"/>
          <w:i w:val="false"/>
          <w:color w:val="000000"/>
          <w:sz w:val="28"/>
        </w:rPr>
        <w:t>
      1) әлеуетті жекеше әріптестердің қойылатын біліктілік талаптарына сай келуін растайтын құжаттарға қойылатын талаптар;</w:t>
      </w:r>
    </w:p>
    <w:p>
      <w:pPr>
        <w:spacing w:after="0"/>
        <w:ind w:left="0"/>
        <w:jc w:val="both"/>
      </w:pPr>
      <w:r>
        <w:rPr>
          <w:rFonts w:ascii="Times New Roman"/>
          <w:b w:val="false"/>
          <w:i w:val="false"/>
          <w:color w:val="000000"/>
          <w:sz w:val="28"/>
        </w:rPr>
        <w:t>
      2) мемлекеттік-жекешелік әріптестік жобасының сипаттамасын қамтитын ақпараттық парақ;</w:t>
      </w:r>
    </w:p>
    <w:p>
      <w:pPr>
        <w:spacing w:after="0"/>
        <w:ind w:left="0"/>
        <w:jc w:val="both"/>
      </w:pPr>
      <w:r>
        <w:rPr>
          <w:rFonts w:ascii="Times New Roman"/>
          <w:b w:val="false"/>
          <w:i w:val="false"/>
          <w:color w:val="000000"/>
          <w:sz w:val="28"/>
        </w:rPr>
        <w:t>
      3) мемлекеттік-жекешелік әріптестік объектісінің орналасқан жері;</w:t>
      </w:r>
    </w:p>
    <w:p>
      <w:pPr>
        <w:spacing w:after="0"/>
        <w:ind w:left="0"/>
        <w:jc w:val="both"/>
      </w:pPr>
      <w:r>
        <w:rPr>
          <w:rFonts w:ascii="Times New Roman"/>
          <w:b w:val="false"/>
          <w:i w:val="false"/>
          <w:color w:val="000000"/>
          <w:sz w:val="28"/>
        </w:rPr>
        <w:t>
      4) мемлекеттік-жекешелік әріптестік жобасы бойынша мемлекеттік қолдаудың болжамды түрлері мен көлемдері, сондай-ақ шығындарды өтеу мен кірістерді алу көздері;</w:t>
      </w:r>
    </w:p>
    <w:p>
      <w:pPr>
        <w:spacing w:after="0"/>
        <w:ind w:left="0"/>
        <w:jc w:val="both"/>
      </w:pPr>
      <w:r>
        <w:rPr>
          <w:rFonts w:ascii="Times New Roman"/>
          <w:b w:val="false"/>
          <w:i w:val="false"/>
          <w:color w:val="000000"/>
          <w:sz w:val="28"/>
        </w:rPr>
        <w:t>
      5) мемлекеттік-жекешелік әріптестік шартының жобасы;</w:t>
      </w:r>
    </w:p>
    <w:p>
      <w:pPr>
        <w:spacing w:after="0"/>
        <w:ind w:left="0"/>
        <w:jc w:val="both"/>
      </w:pPr>
      <w:r>
        <w:rPr>
          <w:rFonts w:ascii="Times New Roman"/>
          <w:b w:val="false"/>
          <w:i w:val="false"/>
          <w:color w:val="000000"/>
          <w:sz w:val="28"/>
        </w:rPr>
        <w:t>
      6) үздік конкурстық (аукциондық) өтінімді айқындау өлшемшарттарының сипаты;</w:t>
      </w:r>
    </w:p>
    <w:p>
      <w:pPr>
        <w:spacing w:after="0"/>
        <w:ind w:left="0"/>
        <w:jc w:val="both"/>
      </w:pPr>
      <w:r>
        <w:rPr>
          <w:rFonts w:ascii="Times New Roman"/>
          <w:b w:val="false"/>
          <w:i w:val="false"/>
          <w:color w:val="000000"/>
          <w:sz w:val="28"/>
        </w:rPr>
        <w:t>
      7) мемлекеттік-жекешелік әріптестік жобасының параметрлері көрсетілуге тиіс валютаны (валюталарды) нұсқау және салыстыру және бағалау мақсатында бірыңғай валютаға келтіру үшін қолданылатын валюта (валюталар) бағамы;</w:t>
      </w:r>
    </w:p>
    <w:p>
      <w:pPr>
        <w:spacing w:after="0"/>
        <w:ind w:left="0"/>
        <w:jc w:val="both"/>
      </w:pPr>
      <w:r>
        <w:rPr>
          <w:rFonts w:ascii="Times New Roman"/>
          <w:b w:val="false"/>
          <w:i w:val="false"/>
          <w:color w:val="000000"/>
          <w:sz w:val="28"/>
        </w:rPr>
        <w:t>
      8) конкурстық (аукциондық) өтінімді ұсыну тіліне қойылатын талаптар;</w:t>
      </w:r>
    </w:p>
    <w:p>
      <w:pPr>
        <w:spacing w:after="0"/>
        <w:ind w:left="0"/>
        <w:jc w:val="both"/>
      </w:pPr>
      <w:r>
        <w:rPr>
          <w:rFonts w:ascii="Times New Roman"/>
          <w:b w:val="false"/>
          <w:i w:val="false"/>
          <w:color w:val="000000"/>
          <w:sz w:val="28"/>
        </w:rPr>
        <w:t>
      9) әлеуетті жекеше әріптестің өз конкурстық (аукциондық) өтінімін конкурстық (аукциондық) өтінімдерді ұсыну мерзімі өткенге дейін өзгерту немесе кері қайтарып алу құқығына нұсқау;</w:t>
      </w:r>
    </w:p>
    <w:p>
      <w:pPr>
        <w:spacing w:after="0"/>
        <w:ind w:left="0"/>
        <w:jc w:val="both"/>
      </w:pPr>
      <w:r>
        <w:rPr>
          <w:rFonts w:ascii="Times New Roman"/>
          <w:b w:val="false"/>
          <w:i w:val="false"/>
          <w:color w:val="000000"/>
          <w:sz w:val="28"/>
        </w:rPr>
        <w:t>
      10) конкурстық (аукциондық) өтінімнің мазмұны, конкурстық (аукциондық) өтінімдерді ұсыну тәсілі, орны, мерзімі және қолданылу мерзімі, сондай-ақ конкурстық (аукциондық) өтінімді қамтамасыз етуді енгізу шарттары;</w:t>
      </w:r>
    </w:p>
    <w:p>
      <w:pPr>
        <w:spacing w:after="0"/>
        <w:ind w:left="0"/>
        <w:jc w:val="both"/>
      </w:pPr>
      <w:r>
        <w:rPr>
          <w:rFonts w:ascii="Times New Roman"/>
          <w:b w:val="false"/>
          <w:i w:val="false"/>
          <w:color w:val="000000"/>
          <w:sz w:val="28"/>
        </w:rPr>
        <w:t>
      11) мемлекеттік-жекешелік әріптестік жобасының конкурстық (аукциондық) құжаттамасының мазмұны бойынша түсіндірулерді алу тәсілдері;</w:t>
      </w:r>
    </w:p>
    <w:p>
      <w:pPr>
        <w:spacing w:after="0"/>
        <w:ind w:left="0"/>
        <w:jc w:val="both"/>
      </w:pPr>
      <w:r>
        <w:rPr>
          <w:rFonts w:ascii="Times New Roman"/>
          <w:b w:val="false"/>
          <w:i w:val="false"/>
          <w:color w:val="000000"/>
          <w:sz w:val="28"/>
        </w:rPr>
        <w:t>
      12) конкурстық (аукциондық) өтінімдер бар конверттерді ашу рәсімдері, орны, күні және уақыты;</w:t>
      </w:r>
    </w:p>
    <w:p>
      <w:pPr>
        <w:spacing w:after="0"/>
        <w:ind w:left="0"/>
        <w:jc w:val="both"/>
      </w:pPr>
      <w:r>
        <w:rPr>
          <w:rFonts w:ascii="Times New Roman"/>
          <w:b w:val="false"/>
          <w:i w:val="false"/>
          <w:color w:val="000000"/>
          <w:sz w:val="28"/>
        </w:rPr>
        <w:t>
      13) келіссөздер барысында өзгерістер енгізуге жол берілмейтін конкурстың (аукционның) шарттары.</w:t>
      </w:r>
    </w:p>
    <w:bookmarkStart w:name="z513" w:id="278"/>
    <w:p>
      <w:pPr>
        <w:spacing w:after="0"/>
        <w:ind w:left="0"/>
        <w:jc w:val="both"/>
      </w:pPr>
      <w:r>
        <w:rPr>
          <w:rFonts w:ascii="Times New Roman"/>
          <w:b w:val="false"/>
          <w:i w:val="false"/>
          <w:color w:val="000000"/>
          <w:sz w:val="28"/>
        </w:rPr>
        <w:t>
      2-1. Конкурстық (аукциондық) құжаттамада осы Заңның 40-бабына сәйкес келіссөздер барысында өзгерістер енгізуге жол берілмейтін, конкурстың (аукционның) елеулі шарттары болып табылатын конкурстың (аукционның) шарттары айқындалады.</w:t>
      </w:r>
    </w:p>
    <w:bookmarkEnd w:id="278"/>
    <w:bookmarkStart w:name="z327" w:id="279"/>
    <w:p>
      <w:pPr>
        <w:spacing w:after="0"/>
        <w:ind w:left="0"/>
        <w:jc w:val="both"/>
      </w:pPr>
      <w:r>
        <w:rPr>
          <w:rFonts w:ascii="Times New Roman"/>
          <w:b w:val="false"/>
          <w:i w:val="false"/>
          <w:color w:val="000000"/>
          <w:sz w:val="28"/>
        </w:rPr>
        <w:t>
      3. Конкурстық (аукциондық) құжаттама әлеуетті жекеше әріптеске қағаз жеткізгіште ұсынылған жағдайда, конкурсты (аукционды) ұйымдастырушы мемлекеттік-жекешелік әріптестік жобасының ұсынылған конкурстық (аукциондық) құжаттамасы үшін мемлекеттік-жекешелік әріптестік жобасының конкурстық (аукциондық) құжаттамасының көшірмесін жасауға жұмсалған шығындардан аспайтын ақы алуға құқылы.</w:t>
      </w:r>
    </w:p>
    <w:bookmarkEnd w:id="279"/>
    <w:bookmarkStart w:name="z328" w:id="280"/>
    <w:p>
      <w:pPr>
        <w:spacing w:after="0"/>
        <w:ind w:left="0"/>
        <w:jc w:val="both"/>
      </w:pPr>
      <w:r>
        <w:rPr>
          <w:rFonts w:ascii="Times New Roman"/>
          <w:b w:val="false"/>
          <w:i w:val="false"/>
          <w:color w:val="000000"/>
          <w:sz w:val="28"/>
        </w:rPr>
        <w:t>
      4. Әлеуетті жекеше әріптес конкурсты (аукционды) ұйымдастырушыға мемлекеттік-жекешелік әріптестік жобасының конкурстық (аукциондық) құжаттамасын түсіндіру туралы сұрау салумен, бірақ конкурстық (аукциондық) өтінімдерді ұсыну мерзімі өткенге дейін күнтізбелік отыз күннен кешіктірмей, ал жекеше әріптесті айқындау жөнінде қайта конкурс (аукцион) өткізген кезде конкурстық (аукциондық) өтінімдерді ұсыну мерзімі өткенге дейін күнтізбелік он бес күннен кешіктірмей өтініш жасауға құқылы.</w:t>
      </w:r>
    </w:p>
    <w:bookmarkEnd w:id="280"/>
    <w:p>
      <w:pPr>
        <w:spacing w:after="0"/>
        <w:ind w:left="0"/>
        <w:jc w:val="both"/>
      </w:pPr>
      <w:r>
        <w:rPr>
          <w:rFonts w:ascii="Times New Roman"/>
          <w:b w:val="false"/>
          <w:i w:val="false"/>
          <w:color w:val="000000"/>
          <w:sz w:val="28"/>
        </w:rPr>
        <w:t>
      Конкурсты (аукционды) ұйымдастырушы мұндай сұрау салу тіркелген кезден бастап күнтізбелік үш күн ішінде әлеуетті жекеше әріптестерге түсіндірме береді.</w:t>
      </w:r>
    </w:p>
    <w:bookmarkStart w:name="z329" w:id="281"/>
    <w:p>
      <w:pPr>
        <w:spacing w:after="0"/>
        <w:ind w:left="0"/>
        <w:jc w:val="both"/>
      </w:pPr>
      <w:r>
        <w:rPr>
          <w:rFonts w:ascii="Times New Roman"/>
          <w:b w:val="false"/>
          <w:i w:val="false"/>
          <w:color w:val="000000"/>
          <w:sz w:val="28"/>
        </w:rPr>
        <w:t>
      5. Конкурсты (аукционды) ұйымдастырушы конкурстық (аукциондық) өтінімдерді ұсыну мерзімі өткенге дейін күнтізбелік жиырма күннен кешіктірмей өз бастамасы бойынша немесе әлеуетті жекеше әріптестің сұрау салуына жауап ретінде мемлекеттік-жекешелік әріптестік жобасының конкурстық (аукциондық) құжаттамасына өзгерістер және (немесе) толықтырулар енгізуге құқылы.</w:t>
      </w:r>
    </w:p>
    <w:bookmarkEnd w:id="281"/>
    <w:p>
      <w:pPr>
        <w:spacing w:after="0"/>
        <w:ind w:left="0"/>
        <w:jc w:val="both"/>
      </w:pPr>
      <w:r>
        <w:rPr>
          <w:rFonts w:ascii="Times New Roman"/>
          <w:b w:val="false"/>
          <w:i w:val="false"/>
          <w:color w:val="000000"/>
          <w:sz w:val="28"/>
        </w:rPr>
        <w:t>
      Конкурсты (аукционды) ұйымдастырушы мемлекеттік-жекешелік әріптестік жобасының конкурстық (аукциондық) құжаттамасына өзгерістер және (немесе) толықтырулар енгізу туралы шешім қабылданған күннен бастап бір жұмыс күнінен кешіктірмей барлық әлеуетті жекеше әріптестерге мемлекеттік-жекешелік әріптестік жобасының конкурстық (аукциондық) құжаттамасына енгізілген өзгерістердің және (немесе) толықтырулардың мәтінін ұсынады. Бұл ретте конкурсты (аукционды) ұйымдастырушы әлеуетті жекеше әріптестердің осы өзгерістерді және (немесе) толықтыруларды конкурстық (аукциондық) өтінімдерде ескеруі үшін конкурстық (аукциондық) өтінімдер ұсыну мерзімін кемінде күнтізбелік отыз күн мерзімге, ал қайта конкурс (аукцион) кезінде кемінде күнтізбелік он бес күн мерзімге ұзартады.</w:t>
      </w:r>
    </w:p>
    <w:bookmarkStart w:name="z330" w:id="282"/>
    <w:p>
      <w:pPr>
        <w:spacing w:after="0"/>
        <w:ind w:left="0"/>
        <w:jc w:val="both"/>
      </w:pPr>
      <w:r>
        <w:rPr>
          <w:rFonts w:ascii="Times New Roman"/>
          <w:b w:val="false"/>
          <w:i w:val="false"/>
          <w:color w:val="000000"/>
          <w:sz w:val="28"/>
        </w:rPr>
        <w:t>
      6. Конкурсты (аукционды) ұйымдастырушы мемлекеттік-жекешелік әріптестік жобасының конкурстық (аукциондық) құжаттамасын түсіндіру үшін әлеуетті жекеше әріптестермен кездесу өткізуге құқылы.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Конкурстық (аукциондық) өтінім</w:t>
      </w:r>
    </w:p>
    <w:p>
      <w:pPr>
        <w:spacing w:after="0"/>
        <w:ind w:left="0"/>
        <w:jc w:val="both"/>
      </w:pPr>
      <w:r>
        <w:rPr>
          <w:rFonts w:ascii="Times New Roman"/>
          <w:b w:val="false"/>
          <w:i w:val="false"/>
          <w:color w:val="000000"/>
          <w:sz w:val="28"/>
        </w:rPr>
        <w:t>
      1. Конкурстық (аукциондық) өтінім әлеуетті жекеше әріптестің мемлекеттік-жекешелік әріптестік жобасының конкурстық (аукциондық) құжаттамасында белгіленген талаптар мен шарттарға келісім білдіру нысаны болып табылады.</w:t>
      </w:r>
    </w:p>
    <w:p>
      <w:pPr>
        <w:spacing w:after="0"/>
        <w:ind w:left="0"/>
        <w:jc w:val="both"/>
      </w:pPr>
      <w:r>
        <w:rPr>
          <w:rFonts w:ascii="Times New Roman"/>
          <w:b w:val="false"/>
          <w:i w:val="false"/>
          <w:color w:val="000000"/>
          <w:sz w:val="28"/>
        </w:rPr>
        <w:t>
      2. Әлеуетті жекеше әріптес конкурстық (аукциондық) өтінімді конкурсты (аукционды) ұйымдастырушыға мемлекеттік-жекешелік әріптестік жобасының конкурстық (аукциондық) құжаттамасында көрсетілген ұсыну мерзімі өткенге дейін ұсынады.</w:t>
      </w:r>
    </w:p>
    <w:p>
      <w:pPr>
        <w:spacing w:after="0"/>
        <w:ind w:left="0"/>
        <w:jc w:val="both"/>
      </w:pPr>
      <w:r>
        <w:rPr>
          <w:rFonts w:ascii="Times New Roman"/>
          <w:b w:val="false"/>
          <w:i w:val="false"/>
          <w:color w:val="000000"/>
          <w:sz w:val="28"/>
        </w:rPr>
        <w:t>
      3. Әлеуетті жекеше әріптестің конкурстық (аукциондық) өтінімі мынадай:</w:t>
      </w:r>
    </w:p>
    <w:p>
      <w:pPr>
        <w:spacing w:after="0"/>
        <w:ind w:left="0"/>
        <w:jc w:val="both"/>
      </w:pPr>
      <w:r>
        <w:rPr>
          <w:rFonts w:ascii="Times New Roman"/>
          <w:b w:val="false"/>
          <w:i w:val="false"/>
          <w:color w:val="000000"/>
          <w:sz w:val="28"/>
        </w:rPr>
        <w:t>
      1) әлеуетті жекеше әріптес және (немесе) консорциумға қатысушы бұрын жекеше әріптесті айқындау жөніндегі және (немесе) сол бір лотқа қатысты осы конкурсқа (аукционға) қатысуға конкурстық (аукциондық) өтінім ұсынған;</w:t>
      </w:r>
    </w:p>
    <w:p>
      <w:pPr>
        <w:spacing w:after="0"/>
        <w:ind w:left="0"/>
        <w:jc w:val="both"/>
      </w:pPr>
      <w:r>
        <w:rPr>
          <w:rFonts w:ascii="Times New Roman"/>
          <w:b w:val="false"/>
          <w:i w:val="false"/>
          <w:color w:val="000000"/>
          <w:sz w:val="28"/>
        </w:rPr>
        <w:t>
      2) конкурстық (аукциондық) өтінім жекеше әріптесті айқындау жөніндегі осы конкурсқа (аукционға) қатысуға конкурстық (аукциондық) өтінімдерді қабылдау мерзімі өткеннен кейін келіп түскен жағдайларда қабылданбайды.</w:t>
      </w:r>
    </w:p>
    <w:p>
      <w:pPr>
        <w:spacing w:after="0"/>
        <w:ind w:left="0"/>
        <w:jc w:val="both"/>
      </w:pPr>
      <w:r>
        <w:rPr>
          <w:rFonts w:ascii="Times New Roman"/>
          <w:b w:val="false"/>
          <w:i w:val="false"/>
          <w:color w:val="000000"/>
          <w:sz w:val="28"/>
        </w:rPr>
        <w:t>
      4. Әлеуетті жекеше әріптес конкурстық (аукциондық) өтінімдерді ұсыну мерзімінің аяқталуынан кешіктірмей:</w:t>
      </w:r>
    </w:p>
    <w:p>
      <w:pPr>
        <w:spacing w:after="0"/>
        <w:ind w:left="0"/>
        <w:jc w:val="both"/>
      </w:pPr>
      <w:r>
        <w:rPr>
          <w:rFonts w:ascii="Times New Roman"/>
          <w:b w:val="false"/>
          <w:i w:val="false"/>
          <w:color w:val="000000"/>
          <w:sz w:val="28"/>
        </w:rPr>
        <w:t>
      1) енгізілген конкурстық (аукциондық) өтінімді өзгертуге және (немесе) толықтыруға;</w:t>
      </w:r>
    </w:p>
    <w:p>
      <w:pPr>
        <w:spacing w:after="0"/>
        <w:ind w:left="0"/>
        <w:jc w:val="both"/>
      </w:pPr>
      <w:r>
        <w:rPr>
          <w:rFonts w:ascii="Times New Roman"/>
          <w:b w:val="false"/>
          <w:i w:val="false"/>
          <w:color w:val="000000"/>
          <w:sz w:val="28"/>
        </w:rPr>
        <w:t>
      2) өзі енгізген конкурстық (аукциондық) өтінімді қамтамасыз етуді қайтару құқығын жоғалтпастан, өзінің конкурстық (аукциондық) өтінімін кері қайтарып алуға құқылы.</w:t>
      </w:r>
    </w:p>
    <w:p>
      <w:pPr>
        <w:spacing w:after="0"/>
        <w:ind w:left="0"/>
        <w:jc w:val="both"/>
      </w:pPr>
      <w:r>
        <w:rPr>
          <w:rFonts w:ascii="Times New Roman"/>
          <w:b w:val="false"/>
          <w:i w:val="false"/>
          <w:color w:val="000000"/>
          <w:sz w:val="28"/>
        </w:rPr>
        <w:t>
      5. Конкурстық (аукциондық) өтінімнің қолданылу мерзімі мемлекеттік-жекешелік әріптестік жобасының конкурстық (аукциондық) құжаттамасында белгіленген талап етілетін мерзімге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Конкурстық (аукциондық) өтінімді қамтамасыз ету</w:t>
      </w:r>
    </w:p>
    <w:bookmarkStart w:name="z514" w:id="283"/>
    <w:p>
      <w:pPr>
        <w:spacing w:after="0"/>
        <w:ind w:left="0"/>
        <w:jc w:val="both"/>
      </w:pPr>
      <w:r>
        <w:rPr>
          <w:rFonts w:ascii="Times New Roman"/>
          <w:b w:val="false"/>
          <w:i w:val="false"/>
          <w:color w:val="000000"/>
          <w:sz w:val="28"/>
        </w:rPr>
        <w:t>
      1. Әлеуетті жекеше әріптес конкурстық (аукциондық) өтінімді қамтамасыз етуді:</w:t>
      </w:r>
    </w:p>
    <w:bookmarkEnd w:id="283"/>
    <w:bookmarkStart w:name="z515" w:id="284"/>
    <w:p>
      <w:pPr>
        <w:spacing w:after="0"/>
        <w:ind w:left="0"/>
        <w:jc w:val="both"/>
      </w:pPr>
      <w:r>
        <w:rPr>
          <w:rFonts w:ascii="Times New Roman"/>
          <w:b w:val="false"/>
          <w:i w:val="false"/>
          <w:color w:val="000000"/>
          <w:sz w:val="28"/>
        </w:rPr>
        <w:t>
      1) өзінің конкурстық (аукциондық) өтінімін конкурстық (аукциондық) өтінімдерді ұсыну мерзімі өткеннен кейін кері қайтарып алмайтынына не өзгертпейтініне және (немесе) толықтырмайтынына;</w:t>
      </w:r>
    </w:p>
    <w:bookmarkEnd w:id="284"/>
    <w:bookmarkStart w:name="z516" w:id="285"/>
    <w:p>
      <w:pPr>
        <w:spacing w:after="0"/>
        <w:ind w:left="0"/>
        <w:jc w:val="both"/>
      </w:pPr>
      <w:r>
        <w:rPr>
          <w:rFonts w:ascii="Times New Roman"/>
          <w:b w:val="false"/>
          <w:i w:val="false"/>
          <w:color w:val="000000"/>
          <w:sz w:val="28"/>
        </w:rPr>
        <w:t>
      2) өзін жекеше әріптесті айқындау жөніндегі конкурс (аукцион) жеңімпазы деп айқындаған жағдайда, мемлекеттік-жекешелік әріптестік шартын жасасатындығына кепілдік ретінде енгізеді.</w:t>
      </w:r>
    </w:p>
    <w:bookmarkEnd w:id="285"/>
    <w:bookmarkStart w:name="z517" w:id="286"/>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конкурстық (аукциондық) өтінімді қамтамасыз ету мемлекеттік-жекешелік әріптестік шарты бойынша болжамды инвестициялар құнының оннан бір пайызы мөлшерінде енгізіледі.</w:t>
      </w:r>
    </w:p>
    <w:bookmarkEnd w:id="286"/>
    <w:p>
      <w:pPr>
        <w:spacing w:after="0"/>
        <w:ind w:left="0"/>
        <w:jc w:val="both"/>
      </w:pPr>
      <w:r>
        <w:rPr>
          <w:rFonts w:ascii="Times New Roman"/>
          <w:b w:val="false"/>
          <w:i w:val="false"/>
          <w:color w:val="000000"/>
          <w:sz w:val="28"/>
        </w:rPr>
        <w:t>
      Мемлекеттік-жекешелік әріптестік шарты бойынша болжамды инвестициялардың құны конкурстық (аукциондық) құжаттамада айқындалады.</w:t>
      </w:r>
    </w:p>
    <w:bookmarkStart w:name="z518" w:id="287"/>
    <w:p>
      <w:pPr>
        <w:spacing w:after="0"/>
        <w:ind w:left="0"/>
        <w:jc w:val="both"/>
      </w:pPr>
      <w:r>
        <w:rPr>
          <w:rFonts w:ascii="Times New Roman"/>
          <w:b w:val="false"/>
          <w:i w:val="false"/>
          <w:color w:val="000000"/>
          <w:sz w:val="28"/>
        </w:rPr>
        <w:t>
      3. Әлеуетті жекеше әріптес, егер ол екі кезеңдік рәсім пайдаланылатын жекеше әріптесті айқындау жөніндегі конкурстың (аукционның) бірінші кезеңіне қатысса, конкурстық (аукциондық) өтінімді қамтамасыз етуді енгізбейді.</w:t>
      </w:r>
    </w:p>
    <w:bookmarkEnd w:id="287"/>
    <w:bookmarkStart w:name="z519" w:id="288"/>
    <w:p>
      <w:pPr>
        <w:spacing w:after="0"/>
        <w:ind w:left="0"/>
        <w:jc w:val="both"/>
      </w:pPr>
      <w:r>
        <w:rPr>
          <w:rFonts w:ascii="Times New Roman"/>
          <w:b w:val="false"/>
          <w:i w:val="false"/>
          <w:color w:val="000000"/>
          <w:sz w:val="28"/>
        </w:rPr>
        <w:t>
      4. Әлеуетті жекеше әріптес конкурстық (аукциондық) өтінімді қамтамасыз етудің мынадай түрлерінің бірін таңдауға құқылы:</w:t>
      </w:r>
    </w:p>
    <w:bookmarkEnd w:id="288"/>
    <w:bookmarkStart w:name="z520" w:id="289"/>
    <w:p>
      <w:pPr>
        <w:spacing w:after="0"/>
        <w:ind w:left="0"/>
        <w:jc w:val="both"/>
      </w:pPr>
      <w:r>
        <w:rPr>
          <w:rFonts w:ascii="Times New Roman"/>
          <w:b w:val="false"/>
          <w:i w:val="false"/>
          <w:color w:val="000000"/>
          <w:sz w:val="28"/>
        </w:rPr>
        <w:t>
      1) конкурсты (аукционды) ұйымдастырушы үшін Қазақстан Республикасының заңнамасында көзделген шотқа енгізілетін кепілдікті ақшалай жарна;</w:t>
      </w:r>
    </w:p>
    <w:bookmarkEnd w:id="289"/>
    <w:bookmarkStart w:name="z521" w:id="290"/>
    <w:p>
      <w:pPr>
        <w:spacing w:after="0"/>
        <w:ind w:left="0"/>
        <w:jc w:val="both"/>
      </w:pPr>
      <w:r>
        <w:rPr>
          <w:rFonts w:ascii="Times New Roman"/>
          <w:b w:val="false"/>
          <w:i w:val="false"/>
          <w:color w:val="000000"/>
          <w:sz w:val="28"/>
        </w:rPr>
        <w:t>
      2) банк кепілдігі.</w:t>
      </w:r>
    </w:p>
    <w:bookmarkEnd w:id="290"/>
    <w:p>
      <w:pPr>
        <w:spacing w:after="0"/>
        <w:ind w:left="0"/>
        <w:jc w:val="both"/>
      </w:pPr>
      <w:r>
        <w:rPr>
          <w:rFonts w:ascii="Times New Roman"/>
          <w:b w:val="false"/>
          <w:i w:val="false"/>
          <w:color w:val="000000"/>
          <w:sz w:val="28"/>
        </w:rPr>
        <w:t>
      Әлеуетті жекеше әріптестің конкурстық (аукциондық) өтінімінің қолданылу мерзімі өткенге дейін енгізілген кепілдікті ақшалай жарнаға тұтастай не оның бір бөлігін талап ету құқығының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5-тармағында көрсетілген әрекеттерді қоспағанда, конкурсты (аукционды) ұйымдастырушының әлеуетті жекеше әріптес енгізген кепілдікті ақшалай жарнаны пайдалануына жол берілмейді.</w:t>
      </w:r>
    </w:p>
    <w:bookmarkStart w:name="z522" w:id="291"/>
    <w:p>
      <w:pPr>
        <w:spacing w:after="0"/>
        <w:ind w:left="0"/>
        <w:jc w:val="both"/>
      </w:pPr>
      <w:r>
        <w:rPr>
          <w:rFonts w:ascii="Times New Roman"/>
          <w:b w:val="false"/>
          <w:i w:val="false"/>
          <w:color w:val="000000"/>
          <w:sz w:val="28"/>
        </w:rPr>
        <w:t xml:space="preserve">
      5. Конкурсты (аукционды) ұйымдастырушы конкурстық (аукциондық) өтінімді қамтамасыз етуді мынадай жағдайлардың бірі басталған кезде: </w:t>
      </w:r>
    </w:p>
    <w:bookmarkEnd w:id="291"/>
    <w:bookmarkStart w:name="z523" w:id="292"/>
    <w:p>
      <w:pPr>
        <w:spacing w:after="0"/>
        <w:ind w:left="0"/>
        <w:jc w:val="both"/>
      </w:pPr>
      <w:r>
        <w:rPr>
          <w:rFonts w:ascii="Times New Roman"/>
          <w:b w:val="false"/>
          <w:i w:val="false"/>
          <w:color w:val="000000"/>
          <w:sz w:val="28"/>
        </w:rPr>
        <w:t>
      1) әлеуетті жекеше әріптес конкурстық (аукциондық) өтінімді конкурстық (аукциондық) өтінімдер ұсынудың соңғы мерзімі өткеннен кейін кері қайтарып алғанда не өзгерткенде және (немесе) толықтырғанда;</w:t>
      </w:r>
    </w:p>
    <w:bookmarkEnd w:id="292"/>
    <w:bookmarkStart w:name="z524" w:id="293"/>
    <w:p>
      <w:pPr>
        <w:spacing w:after="0"/>
        <w:ind w:left="0"/>
        <w:jc w:val="both"/>
      </w:pPr>
      <w:r>
        <w:rPr>
          <w:rFonts w:ascii="Times New Roman"/>
          <w:b w:val="false"/>
          <w:i w:val="false"/>
          <w:color w:val="000000"/>
          <w:sz w:val="28"/>
        </w:rPr>
        <w:t>
      2) конкурстың (аукционның) жеңімпазы деп айқындалған әлеуетті жекеше әріптес мемлекеттік-жекешелік әріптестік шартын жасасудан жалтарғанда қайтармайды.</w:t>
      </w:r>
    </w:p>
    <w:bookmarkEnd w:id="293"/>
    <w:bookmarkStart w:name="z525" w:id="294"/>
    <w:p>
      <w:pPr>
        <w:spacing w:after="0"/>
        <w:ind w:left="0"/>
        <w:jc w:val="both"/>
      </w:pPr>
      <w:r>
        <w:rPr>
          <w:rFonts w:ascii="Times New Roman"/>
          <w:b w:val="false"/>
          <w:i w:val="false"/>
          <w:color w:val="000000"/>
          <w:sz w:val="28"/>
        </w:rPr>
        <w:t>
      6. Осы баптың 5-тармағында көзделген жағдайлардың бірі басталған кезде конкурстық (аукциондық) өтінімді қамтамасыз ету сомасы тиісті бюджет кірісіне есепке жатқызылады.</w:t>
      </w:r>
    </w:p>
    <w:bookmarkEnd w:id="294"/>
    <w:bookmarkStart w:name="z526" w:id="295"/>
    <w:p>
      <w:pPr>
        <w:spacing w:after="0"/>
        <w:ind w:left="0"/>
        <w:jc w:val="both"/>
      </w:pPr>
      <w:r>
        <w:rPr>
          <w:rFonts w:ascii="Times New Roman"/>
          <w:b w:val="false"/>
          <w:i w:val="false"/>
          <w:color w:val="000000"/>
          <w:sz w:val="28"/>
        </w:rPr>
        <w:t xml:space="preserve">
      7. Конкурсты (аукционды) ұйымдастырушы әлеуетті жекеше әріптеске ол енгізген конкурстық (аукциондық) өтінімді қамтамасыз етуді мынадай жағдайлардың бірі басталған: </w:t>
      </w:r>
    </w:p>
    <w:bookmarkEnd w:id="295"/>
    <w:bookmarkStart w:name="z527" w:id="296"/>
    <w:p>
      <w:pPr>
        <w:spacing w:after="0"/>
        <w:ind w:left="0"/>
        <w:jc w:val="both"/>
      </w:pPr>
      <w:r>
        <w:rPr>
          <w:rFonts w:ascii="Times New Roman"/>
          <w:b w:val="false"/>
          <w:i w:val="false"/>
          <w:color w:val="000000"/>
          <w:sz w:val="28"/>
        </w:rPr>
        <w:t xml:space="preserve">
      1) осы әлеуетті жекеше әріптес өзінің конкурстық (аукциондық) өтінімін конкурстық (аукциондық) өтінімдер ұсынудың соңғы мерзімі өткенге дейін кері қайтарып алған; </w:t>
      </w:r>
    </w:p>
    <w:bookmarkEnd w:id="296"/>
    <w:bookmarkStart w:name="z528" w:id="297"/>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жіберу туралы хаттамаға қол қойылған күннен бастап үш жұмыс күні ішінде қайтарады. Аталған жағдай жекеше әріптесті айқындау жөніндегі конкурсқа (аукционға) қатысушылар деп танылған әлеуетті жекеше әріптестерге қолданылмайды;</w:t>
      </w:r>
    </w:p>
    <w:bookmarkEnd w:id="297"/>
    <w:bookmarkStart w:name="z529" w:id="298"/>
    <w:p>
      <w:pPr>
        <w:spacing w:after="0"/>
        <w:ind w:left="0"/>
        <w:jc w:val="both"/>
      </w:pPr>
      <w:r>
        <w:rPr>
          <w:rFonts w:ascii="Times New Roman"/>
          <w:b w:val="false"/>
          <w:i w:val="false"/>
          <w:color w:val="000000"/>
          <w:sz w:val="28"/>
        </w:rPr>
        <w:t>
      3) жекеше әріптесті айқындау жөніндегі конкурстың (аукционның) қорытындысы туралы хаттамаға қол қойылған күннен бастап үш жұмыс күні ішінде қайтарады. Аталған жағдай жекеше әріптесті айқындау жөніндегі конкурстың (аукционның) жеңімпазы деп айқындалған жекеше әріптесті айқындау жөніндегі конкурсқа (аукционға) қатысушыға қолданылмайды;</w:t>
      </w:r>
    </w:p>
    <w:bookmarkEnd w:id="298"/>
    <w:bookmarkStart w:name="z530" w:id="299"/>
    <w:p>
      <w:pPr>
        <w:spacing w:after="0"/>
        <w:ind w:left="0"/>
        <w:jc w:val="both"/>
      </w:pPr>
      <w:r>
        <w:rPr>
          <w:rFonts w:ascii="Times New Roman"/>
          <w:b w:val="false"/>
          <w:i w:val="false"/>
          <w:color w:val="000000"/>
          <w:sz w:val="28"/>
        </w:rPr>
        <w:t>
      4) мемлекеттік-жекешелік әріптестік шарты күшіне енген;</w:t>
      </w:r>
    </w:p>
    <w:bookmarkEnd w:id="299"/>
    <w:bookmarkStart w:name="z531" w:id="300"/>
    <w:p>
      <w:pPr>
        <w:spacing w:after="0"/>
        <w:ind w:left="0"/>
        <w:jc w:val="both"/>
      </w:pPr>
      <w:r>
        <w:rPr>
          <w:rFonts w:ascii="Times New Roman"/>
          <w:b w:val="false"/>
          <w:i w:val="false"/>
          <w:color w:val="000000"/>
          <w:sz w:val="28"/>
        </w:rPr>
        <w:t>
      5) әлеуетті жекеше әріптестің конкурстық (аукциондық) өтінімінің қолданылу мерзімі өткен күннен бастап үш жұмыс күні ішінде қайтарады.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Конкурстық (аукциондық) өтінімдерді қарау</w:t>
      </w:r>
    </w:p>
    <w:bookmarkStart w:name="z532" w:id="301"/>
    <w:p>
      <w:pPr>
        <w:spacing w:after="0"/>
        <w:ind w:left="0"/>
        <w:jc w:val="both"/>
      </w:pPr>
      <w:r>
        <w:rPr>
          <w:rFonts w:ascii="Times New Roman"/>
          <w:b w:val="false"/>
          <w:i w:val="false"/>
          <w:color w:val="000000"/>
          <w:sz w:val="28"/>
        </w:rPr>
        <w:t>
      1. Конкурстық (аукциондық) өтінімдерді қарауды және іріктеуді конкурстық (аукциондық) комиссия жүзеге асырады.</w:t>
      </w:r>
    </w:p>
    <w:bookmarkEnd w:id="301"/>
    <w:p>
      <w:pPr>
        <w:spacing w:after="0"/>
        <w:ind w:left="0"/>
        <w:jc w:val="both"/>
      </w:pPr>
      <w:r>
        <w:rPr>
          <w:rFonts w:ascii="Times New Roman"/>
          <w:b w:val="false"/>
          <w:i w:val="false"/>
          <w:color w:val="000000"/>
          <w:sz w:val="28"/>
        </w:rPr>
        <w:t>
      Конкурсты (аукционды) ұйымдастырушы конкурстық (аукциондық) комиссияның жұмыс органы болып табылады.</w:t>
      </w:r>
    </w:p>
    <w:bookmarkStart w:name="z533" w:id="302"/>
    <w:p>
      <w:pPr>
        <w:spacing w:after="0"/>
        <w:ind w:left="0"/>
        <w:jc w:val="both"/>
      </w:pPr>
      <w:r>
        <w:rPr>
          <w:rFonts w:ascii="Times New Roman"/>
          <w:b w:val="false"/>
          <w:i w:val="false"/>
          <w:color w:val="000000"/>
          <w:sz w:val="28"/>
        </w:rPr>
        <w:t>
      2. Конкурстық (аукциондық) комиссия конкурстық (аукциондық) өтінімдер бар конверттерді мемлекеттік-жекешелік әріптестік жобасының конкурстық құжаттамасында көрсетілген мерзімде ашады.</w:t>
      </w:r>
    </w:p>
    <w:bookmarkEnd w:id="302"/>
    <w:bookmarkStart w:name="z534" w:id="303"/>
    <w:p>
      <w:pPr>
        <w:spacing w:after="0"/>
        <w:ind w:left="0"/>
        <w:jc w:val="both"/>
      </w:pPr>
      <w:r>
        <w:rPr>
          <w:rFonts w:ascii="Times New Roman"/>
          <w:b w:val="false"/>
          <w:i w:val="false"/>
          <w:color w:val="000000"/>
          <w:sz w:val="28"/>
        </w:rPr>
        <w:t>
      3. Конкурсты (аукционды) ұйымдастырушы конкурстық (аукциондық) өтінімдерге қажетті сараптамалар жүргізуді қамтамасыз етеді.</w:t>
      </w:r>
    </w:p>
    <w:bookmarkEnd w:id="303"/>
    <w:bookmarkStart w:name="z535" w:id="304"/>
    <w:p>
      <w:pPr>
        <w:spacing w:after="0"/>
        <w:ind w:left="0"/>
        <w:jc w:val="both"/>
      </w:pPr>
      <w:r>
        <w:rPr>
          <w:rFonts w:ascii="Times New Roman"/>
          <w:b w:val="false"/>
          <w:i w:val="false"/>
          <w:color w:val="000000"/>
          <w:sz w:val="28"/>
        </w:rPr>
        <w:t>
      4. Конкурстық (аукциондық) комиссия барлық конкурстық (аукциондық) өтінімді қарайды.</w:t>
      </w:r>
    </w:p>
    <w:bookmarkEnd w:id="304"/>
    <w:p>
      <w:pPr>
        <w:spacing w:after="0"/>
        <w:ind w:left="0"/>
        <w:jc w:val="both"/>
      </w:pPr>
      <w:r>
        <w:rPr>
          <w:rFonts w:ascii="Times New Roman"/>
          <w:b w:val="false"/>
          <w:i w:val="false"/>
          <w:color w:val="000000"/>
          <w:sz w:val="28"/>
        </w:rPr>
        <w:t>
      Бір конкурстық өтінім ғана ұсынылған жағдайда, бұл өтінімді конкурстық комиссия осы тармақтың бірінші бөлігіне сәйкес қарайды.</w:t>
      </w:r>
    </w:p>
    <w:p>
      <w:pPr>
        <w:spacing w:after="0"/>
        <w:ind w:left="0"/>
        <w:jc w:val="both"/>
      </w:pPr>
      <w:r>
        <w:rPr>
          <w:rFonts w:ascii="Times New Roman"/>
          <w:b w:val="false"/>
          <w:i w:val="false"/>
          <w:color w:val="000000"/>
          <w:sz w:val="28"/>
        </w:rPr>
        <w:t>
      Егер үштен аз аукциондық өтінім ұсынылса, онда аукцион өтпеді деп есептеледі.</w:t>
      </w:r>
    </w:p>
    <w:bookmarkStart w:name="z536" w:id="305"/>
    <w:p>
      <w:pPr>
        <w:spacing w:after="0"/>
        <w:ind w:left="0"/>
        <w:jc w:val="both"/>
      </w:pPr>
      <w:r>
        <w:rPr>
          <w:rFonts w:ascii="Times New Roman"/>
          <w:b w:val="false"/>
          <w:i w:val="false"/>
          <w:color w:val="000000"/>
          <w:sz w:val="28"/>
        </w:rPr>
        <w:t>
      5. Конкурстық (аукциондық) комиссия конкурстық (аукциондық) өтінімі үздік деп танылған әлеуетті жекеше әріптеспен не жалғыз әлеуетті жекеше әріптеспен (конкурсты өткізу кезінде) мемлекеттік-жекешелік әріптестік жобасын және мемлекеттік-жекешелік әріптестік шартының талаптарын нақтылау жөнінде келіссөздер жүргізеді.</w:t>
      </w:r>
    </w:p>
    <w:bookmarkEnd w:id="305"/>
    <w:bookmarkStart w:name="z537" w:id="306"/>
    <w:p>
      <w:pPr>
        <w:spacing w:after="0"/>
        <w:ind w:left="0"/>
        <w:jc w:val="both"/>
      </w:pPr>
      <w:r>
        <w:rPr>
          <w:rFonts w:ascii="Times New Roman"/>
          <w:b w:val="false"/>
          <w:i w:val="false"/>
          <w:color w:val="000000"/>
          <w:sz w:val="28"/>
        </w:rPr>
        <w:t>
      6. Келіссөздер жүргізуге дайындық кезеңінде конкурстық (аукциондық) комиссия мемлекеттік-жекешелік әріптестік жобасы мен мемлекеттік-жекешелік әріптестік шарты бойынша ескертулер мен ұсыныстарды әлеуетті жекеше әріптеске жазбаша нысанда жіберуге тиіс.</w:t>
      </w:r>
    </w:p>
    <w:bookmarkEnd w:id="306"/>
    <w:p>
      <w:pPr>
        <w:spacing w:after="0"/>
        <w:ind w:left="0"/>
        <w:jc w:val="both"/>
      </w:pPr>
      <w:r>
        <w:rPr>
          <w:rFonts w:ascii="Times New Roman"/>
          <w:b w:val="false"/>
          <w:i w:val="false"/>
          <w:color w:val="000000"/>
          <w:sz w:val="28"/>
        </w:rPr>
        <w:t xml:space="preserve">
      Келіссөздер жүргізу қорытындысы бойынша конкурстық (аукциондық) комиссия шешім қабылдайды. </w:t>
      </w:r>
    </w:p>
    <w:p>
      <w:pPr>
        <w:spacing w:after="0"/>
        <w:ind w:left="0"/>
        <w:jc w:val="both"/>
      </w:pPr>
      <w:r>
        <w:rPr>
          <w:rFonts w:ascii="Times New Roman"/>
          <w:b w:val="false"/>
          <w:i w:val="false"/>
          <w:color w:val="000000"/>
          <w:sz w:val="28"/>
        </w:rPr>
        <w:t>
      Келіссөздер барысында жекеше әріптесті айқындау жөніндегі конкурстың (аукционның) шарттарына өзгерістер енгізуге жол берілмейді.</w:t>
      </w:r>
    </w:p>
    <w:bookmarkStart w:name="z538" w:id="307"/>
    <w:p>
      <w:pPr>
        <w:spacing w:after="0"/>
        <w:ind w:left="0"/>
        <w:jc w:val="both"/>
      </w:pPr>
      <w:r>
        <w:rPr>
          <w:rFonts w:ascii="Times New Roman"/>
          <w:b w:val="false"/>
          <w:i w:val="false"/>
          <w:color w:val="000000"/>
          <w:sz w:val="28"/>
        </w:rPr>
        <w:t>
      7. Егер конкурстық (аукциондық) өтінімі үздік деп танылған әлеуетті жекеше әріптес конкурстық (аукциондық) комиссияның ескертулері мен ұсыныстарына сәйкес конкурстық (аукциондық) өтінімді және мемлекеттік-жекешелік әріптестік шартының талаптарын талқылаудан және нақтылаудан бас тартқан не оның ұсыныстары жекеше әріптесті айқындау жөніндегі конкурс (аукцион) шарттары тұрғысынан қолайсыз болып табылған жағдайда, онда конкурстық (аукциондық) комиссия бұл конкурстық (аукциондық) өтінімді қарамайды және үздік конкурстық (аукциондық) өтінімді жаңадан таңдайды.</w:t>
      </w:r>
    </w:p>
    <w:bookmarkEnd w:id="307"/>
    <w:bookmarkStart w:name="z539" w:id="308"/>
    <w:p>
      <w:pPr>
        <w:spacing w:after="0"/>
        <w:ind w:left="0"/>
        <w:jc w:val="both"/>
      </w:pPr>
      <w:r>
        <w:rPr>
          <w:rFonts w:ascii="Times New Roman"/>
          <w:b w:val="false"/>
          <w:i w:val="false"/>
          <w:color w:val="000000"/>
          <w:sz w:val="28"/>
        </w:rPr>
        <w:t>
      8. Жекеше әріптесті айқындау жөніндегі конкурстың (аукционның) қорытындысы бойынша конкурстық (аукциондық) комиссияның шешімімен үздік конкурстық (аукциондық) өтінім айқындалады, ал өтінім беруші жекеше әріптесті айқындау жөніндегі конкурстың (аукционның) жеңімпазы деп танылады.</w:t>
      </w:r>
    </w:p>
    <w:bookmarkEnd w:id="308"/>
    <w:bookmarkStart w:name="z540" w:id="309"/>
    <w:p>
      <w:pPr>
        <w:spacing w:after="0"/>
        <w:ind w:left="0"/>
        <w:jc w:val="both"/>
      </w:pPr>
      <w:r>
        <w:rPr>
          <w:rFonts w:ascii="Times New Roman"/>
          <w:b w:val="false"/>
          <w:i w:val="false"/>
          <w:color w:val="000000"/>
          <w:sz w:val="28"/>
        </w:rPr>
        <w:t>
      9. Осы Заңның 40-1-бабында көзделген жағдайларды қоспағанда,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bookmarkEnd w:id="309"/>
    <w:p>
      <w:pPr>
        <w:spacing w:after="0"/>
        <w:ind w:left="0"/>
        <w:jc w:val="both"/>
      </w:pPr>
      <w:r>
        <w:rPr>
          <w:rFonts w:ascii="Times New Roman"/>
          <w:b w:val="false"/>
          <w:i w:val="false"/>
          <w:color w:val="000000"/>
          <w:sz w:val="28"/>
        </w:rPr>
        <w:t>
       Конкурсты ұйымдастырушы ерекше маңызды мемлекеттік-жекешелік әріптестік жобаларын іске асыру үшін конкурстық (аукциондық)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p>
    <w:bookmarkStart w:name="z541" w:id="310"/>
    <w:p>
      <w:pPr>
        <w:spacing w:after="0"/>
        <w:ind w:left="0"/>
        <w:jc w:val="both"/>
      </w:pPr>
      <w:r>
        <w:rPr>
          <w:rFonts w:ascii="Times New Roman"/>
          <w:b w:val="false"/>
          <w:i w:val="false"/>
          <w:color w:val="000000"/>
          <w:sz w:val="28"/>
        </w:rPr>
        <w:t>
      10. Мемлекеттік-жекешелік әріптестік шартын жасасу мерзімі жекеше әріптесті айқындау жөніндегі конкурстың (аукционның) қорытындысы шығарылған күннен бастап күнтізбелік тоқсан күннен аспауға тиіс.</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Жекеше бастама негізінде жекеше әріптесті таңдау ерекшеліктері</w:t>
      </w:r>
    </w:p>
    <w:bookmarkStart w:name="z1579" w:id="311"/>
    <w:p>
      <w:pPr>
        <w:spacing w:after="0"/>
        <w:ind w:left="0"/>
        <w:jc w:val="both"/>
      </w:pPr>
      <w:r>
        <w:rPr>
          <w:rFonts w:ascii="Times New Roman"/>
          <w:b w:val="false"/>
          <w:i w:val="false"/>
          <w:color w:val="000000"/>
          <w:sz w:val="28"/>
        </w:rPr>
        <w:t>
      1. Әлеуетті жекеше әріптестің мемлекеттік-жекешелік әріптестік жобаларын іске асыру жөніндегі ұсыныстарды қалыптастыру үшін әлеуметтік-экономикалық міндеттер тізбесінен бір немесе бірнеше міндетті шешу үшін мемлекеттік-жекешелік әріптестік жобасына конкурстық (аукциондық) құжаттаманың ақпараттық парағының жобасын әзірлеу арқылы бастамашылық жасауы жекеше бастама деп танылады.</w:t>
      </w:r>
    </w:p>
    <w:bookmarkEnd w:id="311"/>
    <w:bookmarkStart w:name="z1580" w:id="312"/>
    <w:p>
      <w:pPr>
        <w:spacing w:after="0"/>
        <w:ind w:left="0"/>
        <w:jc w:val="both"/>
      </w:pPr>
      <w:r>
        <w:rPr>
          <w:rFonts w:ascii="Times New Roman"/>
          <w:b w:val="false"/>
          <w:i w:val="false"/>
          <w:color w:val="000000"/>
          <w:sz w:val="28"/>
        </w:rPr>
        <w:t>
      2. Жекеше бастаманы іске асыру шеңберіндегі конкурстық (аукциондық) құжаттаманы тиісті саланың орталық уәкілетті мемлекеттік органдары, жергілікті атқарушы органдар келісілгеннен және сараптамадан кейін мемлекеттік жоспарлау жөніндегі орталық уәкілетті орган айқындайтын тәртіппен бекітеді.</w:t>
      </w:r>
    </w:p>
    <w:bookmarkEnd w:id="312"/>
    <w:bookmarkStart w:name="z1581" w:id="313"/>
    <w:p>
      <w:pPr>
        <w:spacing w:after="0"/>
        <w:ind w:left="0"/>
        <w:jc w:val="both"/>
      </w:pPr>
      <w:r>
        <w:rPr>
          <w:rFonts w:ascii="Times New Roman"/>
          <w:b w:val="false"/>
          <w:i w:val="false"/>
          <w:color w:val="000000"/>
          <w:sz w:val="28"/>
        </w:rPr>
        <w:t>
      3. Мемлекеттік-жекешелік әріптестік шартын жасасқан конкурстың (аукционның) жеңімпазы жобаға бастамашылық жасаған әлеуетті жекеше әріптеске оның конкурстық (аукциондық) құжаттаманың ақпараттық парағының жобасын және мемлекеттік-жекешелік әріптестік шартының жобасын әзірлеуге жұмсаған шығындарын өтеуге міндетті.</w:t>
      </w:r>
    </w:p>
    <w:bookmarkEnd w:id="313"/>
    <w:p>
      <w:pPr>
        <w:spacing w:after="0"/>
        <w:ind w:left="0"/>
        <w:jc w:val="both"/>
      </w:pPr>
      <w:r>
        <w:rPr>
          <w:rFonts w:ascii="Times New Roman"/>
          <w:b w:val="false"/>
          <w:i w:val="false"/>
          <w:color w:val="000000"/>
          <w:sz w:val="28"/>
        </w:rPr>
        <w:t>
      Конкурстық өтінімдер болмаған кезде жоба бойынша конкурс өтпеді деп есептеледі. Бұл ретте қайта конкурс өткізуге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Жекеше әріптесті айқындау жөніндегі жабық конкурс өткізудің ерекшеліктері</w:t>
      </w:r>
    </w:p>
    <w:p>
      <w:pPr>
        <w:spacing w:after="0"/>
        <w:ind w:left="0"/>
        <w:jc w:val="both"/>
      </w:pPr>
      <w:r>
        <w:rPr>
          <w:rFonts w:ascii="Times New Roman"/>
          <w:b w:val="false"/>
          <w:i w:val="false"/>
          <w:color w:val="000000"/>
          <w:sz w:val="28"/>
        </w:rPr>
        <w:t>
      Жекеше әріптесті айқындау жөніндегі жабық конкурс осы Заңның ережелері ескеріле отырып, мемлекеттік жоспарлау жөніндегі орталық уәкілетті орган айқындайтын тәртіппен өткізіледі.</w:t>
      </w:r>
    </w:p>
    <w:p>
      <w:pPr>
        <w:spacing w:after="0"/>
        <w:ind w:left="0"/>
        <w:jc w:val="both"/>
      </w:pPr>
      <w:r>
        <w:rPr>
          <w:rFonts w:ascii="Times New Roman"/>
          <w:b w:val="false"/>
          <w:i w:val="false"/>
          <w:color w:val="000000"/>
          <w:sz w:val="28"/>
        </w:rPr>
        <w:t>
      Жекеше әріптесті айқындау жөніндегі жабық конкурс өткізудің шарттары, күні, орны мен уақыты туралы ақпаратты, сондай-ақ оның нәтижелері туралы мәліметтерді конкурсты ұйымдастырушы әлеуетті жекеше әріптестерге жазбаша нысанда жібереді.</w:t>
      </w:r>
    </w:p>
    <w:p>
      <w:pPr>
        <w:spacing w:after="0"/>
        <w:ind w:left="0"/>
        <w:jc w:val="both"/>
      </w:pPr>
      <w:r>
        <w:rPr>
          <w:rFonts w:ascii="Times New Roman"/>
          <w:b/>
          <w:i w:val="false"/>
          <w:color w:val="000000"/>
          <w:sz w:val="28"/>
        </w:rPr>
        <w:t>42-бап. Екі кезеңдік рәсімдерді пайдалана отырып, жекеше әріптесті айқындау жөніндегі конкурсты өткізудің ерекшеліктері</w:t>
      </w:r>
    </w:p>
    <w:bookmarkStart w:name="z368" w:id="314"/>
    <w:p>
      <w:pPr>
        <w:spacing w:after="0"/>
        <w:ind w:left="0"/>
        <w:jc w:val="both"/>
      </w:pPr>
      <w:r>
        <w:rPr>
          <w:rFonts w:ascii="Times New Roman"/>
          <w:b w:val="false"/>
          <w:i w:val="false"/>
          <w:color w:val="000000"/>
          <w:sz w:val="28"/>
        </w:rPr>
        <w:t>
      1. Конкурсты ұйымдастырушы қолданылу аясын және (немесе) мемлекеттік-жекешелік әріптестік объектісін техникалық жағынан күрделі және (немесе) бірегей ретінде айқындаған жағдайларда, екі кезеңдік рәсімдерді пайдалана отырып, жекеше әріптесті айқындау жөніндегі конкурс өткізіледі.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p>
    <w:bookmarkEnd w:id="314"/>
    <w:bookmarkStart w:name="z369" w:id="315"/>
    <w:p>
      <w:pPr>
        <w:spacing w:after="0"/>
        <w:ind w:left="0"/>
        <w:jc w:val="both"/>
      </w:pPr>
      <w:r>
        <w:rPr>
          <w:rFonts w:ascii="Times New Roman"/>
          <w:b w:val="false"/>
          <w:i w:val="false"/>
          <w:color w:val="000000"/>
          <w:sz w:val="28"/>
        </w:rPr>
        <w:t>
      2. Екі кезеңдік рәсімдерді пайдалана отырып, жекеше әріптесті айқындау жөніндегі конкурс екі кезеңді қамтиды.</w:t>
      </w:r>
    </w:p>
    <w:bookmarkEnd w:id="315"/>
    <w:p>
      <w:pPr>
        <w:spacing w:after="0"/>
        <w:ind w:left="0"/>
        <w:jc w:val="both"/>
      </w:pPr>
      <w:r>
        <w:rPr>
          <w:rFonts w:ascii="Times New Roman"/>
          <w:b w:val="false"/>
          <w:i w:val="false"/>
          <w:color w:val="000000"/>
          <w:sz w:val="28"/>
        </w:rPr>
        <w:t>
      Бірінші кезеңде мынадай іс-шаралар жүзеге асырылады:</w:t>
      </w:r>
    </w:p>
    <w:bookmarkStart w:name="z370" w:id="316"/>
    <w:p>
      <w:pPr>
        <w:spacing w:after="0"/>
        <w:ind w:left="0"/>
        <w:jc w:val="both"/>
      </w:pPr>
      <w:r>
        <w:rPr>
          <w:rFonts w:ascii="Times New Roman"/>
          <w:b w:val="false"/>
          <w:i w:val="false"/>
          <w:color w:val="000000"/>
          <w:sz w:val="28"/>
        </w:rPr>
        <w:t>
      1) техникалық тапсырманы қалыптастыру;</w:t>
      </w:r>
    </w:p>
    <w:bookmarkEnd w:id="316"/>
    <w:bookmarkStart w:name="z371" w:id="317"/>
    <w:p>
      <w:pPr>
        <w:spacing w:after="0"/>
        <w:ind w:left="0"/>
        <w:jc w:val="both"/>
      </w:pPr>
      <w:r>
        <w:rPr>
          <w:rFonts w:ascii="Times New Roman"/>
          <w:b w:val="false"/>
          <w:i w:val="false"/>
          <w:color w:val="000000"/>
          <w:sz w:val="28"/>
        </w:rPr>
        <w:t>
      2) екi кезеңдiк рәсiмдердi пайдалана отырып, жекеше әріптесті айқындау жөнiндегi конкурсты өткiзу туралы хабарландыруды жариялау;</w:t>
      </w:r>
    </w:p>
    <w:bookmarkEnd w:id="317"/>
    <w:bookmarkStart w:name="z372" w:id="318"/>
    <w:p>
      <w:pPr>
        <w:spacing w:after="0"/>
        <w:ind w:left="0"/>
        <w:jc w:val="both"/>
      </w:pPr>
      <w:r>
        <w:rPr>
          <w:rFonts w:ascii="Times New Roman"/>
          <w:b w:val="false"/>
          <w:i w:val="false"/>
          <w:color w:val="000000"/>
          <w:sz w:val="28"/>
        </w:rPr>
        <w:t>
      3) конкурсты ұйымдастырушының әлеуетті жекеше әріптестерге техникалық тапсырма беруі;</w:t>
      </w:r>
    </w:p>
    <w:bookmarkEnd w:id="318"/>
    <w:bookmarkStart w:name="z373" w:id="319"/>
    <w:p>
      <w:pPr>
        <w:spacing w:after="0"/>
        <w:ind w:left="0"/>
        <w:jc w:val="both"/>
      </w:pPr>
      <w:r>
        <w:rPr>
          <w:rFonts w:ascii="Times New Roman"/>
          <w:b w:val="false"/>
          <w:i w:val="false"/>
          <w:color w:val="000000"/>
          <w:sz w:val="28"/>
        </w:rPr>
        <w:t>
      4) әлеуетті жекеше әріптестердің техникалық тапсырмаға сәйкес әзірленген техникалық ұсыныстарды беруі;</w:t>
      </w:r>
    </w:p>
    <w:bookmarkEnd w:id="319"/>
    <w:bookmarkStart w:name="z374" w:id="320"/>
    <w:p>
      <w:pPr>
        <w:spacing w:after="0"/>
        <w:ind w:left="0"/>
        <w:jc w:val="both"/>
      </w:pPr>
      <w:r>
        <w:rPr>
          <w:rFonts w:ascii="Times New Roman"/>
          <w:b w:val="false"/>
          <w:i w:val="false"/>
          <w:color w:val="000000"/>
          <w:sz w:val="28"/>
        </w:rPr>
        <w:t>
      5) конкурсты ұйымдастырушының техникалық ұсыныстарды қарауы және әлеуетті жекеше әріптестермен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w:t>
      </w:r>
    </w:p>
    <w:bookmarkEnd w:id="320"/>
    <w:bookmarkStart w:name="z375" w:id="321"/>
    <w:p>
      <w:pPr>
        <w:spacing w:after="0"/>
        <w:ind w:left="0"/>
        <w:jc w:val="both"/>
      </w:pPr>
      <w:r>
        <w:rPr>
          <w:rFonts w:ascii="Times New Roman"/>
          <w:b w:val="false"/>
          <w:i w:val="false"/>
          <w:color w:val="000000"/>
          <w:sz w:val="28"/>
        </w:rPr>
        <w:t>
      6) конкурсты ұйымдастырушының мемлекеттік-жекешелік әріптестік жобасының конкурстық құжаттамасын әзірлеуі және бекітуі;</w:t>
      </w:r>
    </w:p>
    <w:bookmarkEnd w:id="321"/>
    <w:bookmarkStart w:name="z376" w:id="322"/>
    <w:p>
      <w:pPr>
        <w:spacing w:after="0"/>
        <w:ind w:left="0"/>
        <w:jc w:val="both"/>
      </w:pPr>
      <w:r>
        <w:rPr>
          <w:rFonts w:ascii="Times New Roman"/>
          <w:b w:val="false"/>
          <w:i w:val="false"/>
          <w:color w:val="000000"/>
          <w:sz w:val="28"/>
        </w:rPr>
        <w:t>
      7) бірінші кезеңде техникалық ұсыныстарды берген әлеуетті жекеше әріптестерге конкурсты ұйымдастырушының жекеше әріптесті айқындау жөніндегі конкурстың екiншi кезеңiне қатысуға шақыру жiберуi.</w:t>
      </w:r>
    </w:p>
    <w:bookmarkEnd w:id="322"/>
    <w:p>
      <w:pPr>
        <w:spacing w:after="0"/>
        <w:ind w:left="0"/>
        <w:jc w:val="both"/>
      </w:pPr>
      <w:r>
        <w:rPr>
          <w:rFonts w:ascii="Times New Roman"/>
          <w:b w:val="false"/>
          <w:i w:val="false"/>
          <w:color w:val="000000"/>
          <w:sz w:val="28"/>
        </w:rPr>
        <w:t>
      Екінші кезеңде осы Заңның 40-бабының ережелеріне сәйкес жекеше әріптесті айқындау жөніндегі конкурсты өткізу үшін көзделген іс-шаралар жүзеге асырылады.</w:t>
      </w:r>
    </w:p>
    <w:p>
      <w:pPr>
        <w:spacing w:after="0"/>
        <w:ind w:left="0"/>
        <w:jc w:val="both"/>
      </w:pPr>
      <w:r>
        <w:rPr>
          <w:rFonts w:ascii="Times New Roman"/>
          <w:b/>
          <w:i w:val="false"/>
          <w:color w:val="000000"/>
          <w:sz w:val="28"/>
        </w:rPr>
        <w:t>43-бап. Оңайлатылған конкурстық рәсімдерді пайдалана отырып, жекеше әріптесті айқындау жөніндегі конкурс өткізудің ерекшеліктері</w:t>
      </w:r>
    </w:p>
    <w:p>
      <w:pPr>
        <w:spacing w:after="0"/>
        <w:ind w:left="0"/>
        <w:jc w:val="both"/>
      </w:pPr>
      <w:r>
        <w:rPr>
          <w:rFonts w:ascii="Times New Roman"/>
          <w:b w:val="false"/>
          <w:i w:val="false"/>
          <w:color w:val="ff0000"/>
          <w:sz w:val="28"/>
        </w:rPr>
        <w:t xml:space="preserve">
      Ескерту. 43-бап алып тасталды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44-бап. Тікелей келіссөздер негізінде жекеше әріптесті айқындау</w:t>
      </w:r>
    </w:p>
    <w:p>
      <w:pPr>
        <w:spacing w:after="0"/>
        <w:ind w:left="0"/>
        <w:jc w:val="both"/>
      </w:pPr>
      <w:r>
        <w:rPr>
          <w:rFonts w:ascii="Times New Roman"/>
          <w:b w:val="false"/>
          <w:i w:val="false"/>
          <w:color w:val="000000"/>
          <w:sz w:val="28"/>
        </w:rPr>
        <w:t>
      Тікелей келіссөздер негізінде жекеше әріптесті айқындау технологиялар трансферін көздейтін бірегей объектілерді құруға және пайдалануға бағытталған мемлекеттік-жекешелік әріптестік жобаларын іске асыру үшін Қазақстан Республикасы Үкіметінің шешімімен ғана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Өндірістік (индустриялық) инфрақұрылымды дамыту жөніндегі мемлекеттік-жекешелік әріптестіктің ерекшеліктері</w:t>
      </w:r>
    </w:p>
    <w:bookmarkStart w:name="z543" w:id="323"/>
    <w:p>
      <w:pPr>
        <w:spacing w:after="0"/>
        <w:ind w:left="0"/>
        <w:jc w:val="both"/>
      </w:pPr>
      <w:r>
        <w:rPr>
          <w:rFonts w:ascii="Times New Roman"/>
          <w:b w:val="false"/>
          <w:i w:val="false"/>
          <w:color w:val="000000"/>
          <w:sz w:val="28"/>
        </w:rPr>
        <w:t>
      1. Өндірістік (индустриялық) инфрақұрылымды дамыту жөніндегі мемлекеттік-жекешелік әріптестік осы Заңның ережелеріне сәйкес іске асырылады және кәсіпкерлік субъектілерінің жекелеген жобалар үшін (оның ішінде бірнеше жобаны қамтамасыз ету үшін) жеке түрде, сондай-ақ индустриялық аймақтарды құру шеңберінде жаңа өндірістер құруға, жұмыс істеп тұрған өндірістерді жаңғыртуға және кеңейтуге бағытталған жобаларын инженерлік-коммуникациялық инфрақұрылыммен қамтамасыз етуге бағытталады.</w:t>
      </w:r>
    </w:p>
    <w:bookmarkEnd w:id="323"/>
    <w:bookmarkStart w:name="z544" w:id="324"/>
    <w:p>
      <w:pPr>
        <w:spacing w:after="0"/>
        <w:ind w:left="0"/>
        <w:jc w:val="both"/>
      </w:pPr>
      <w:r>
        <w:rPr>
          <w:rFonts w:ascii="Times New Roman"/>
          <w:b w:val="false"/>
          <w:i w:val="false"/>
          <w:color w:val="000000"/>
          <w:sz w:val="28"/>
        </w:rPr>
        <w:t>
      2. Өндірістік (индустриялық) инфрақұрылымды дамыту шеңберінде инженерлік-коммуникациялық инфрақұрылымды құруды (реконструкциялауды) және (немесе) пайдалануды мемлекеттік-жекешелік әріптестік шартына сәйкес жекеше әріптес жүзеге асырады.</w:t>
      </w:r>
    </w:p>
    <w:bookmarkEnd w:id="324"/>
    <w:bookmarkStart w:name="z545" w:id="325"/>
    <w:p>
      <w:pPr>
        <w:spacing w:after="0"/>
        <w:ind w:left="0"/>
        <w:jc w:val="both"/>
      </w:pPr>
      <w:r>
        <w:rPr>
          <w:rFonts w:ascii="Times New Roman"/>
          <w:b w:val="false"/>
          <w:i w:val="false"/>
          <w:color w:val="000000"/>
          <w:sz w:val="28"/>
        </w:rPr>
        <w:t>
      3. Мемлекеттік-жекешелік әріптестік жобасын іске асыру нәтижесінде пайда болған инженерлік-коммуникациялық инфрақұрылым, егер мемлекеттік-жекешелік әріптестік шартында өзгеше көзделмесе, мемлекеттік меншікке беріледі.</w:t>
      </w:r>
    </w:p>
    <w:bookmarkEnd w:id="325"/>
    <w:bookmarkStart w:name="z546" w:id="326"/>
    <w:p>
      <w:pPr>
        <w:spacing w:after="0"/>
        <w:ind w:left="0"/>
        <w:jc w:val="both"/>
      </w:pPr>
      <w:r>
        <w:rPr>
          <w:rFonts w:ascii="Times New Roman"/>
          <w:b w:val="false"/>
          <w:i w:val="false"/>
          <w:color w:val="000000"/>
          <w:sz w:val="28"/>
        </w:rPr>
        <w:t>
      4. Жекеше әріптестің инженерлік-коммуникациялық инфрақұрылымды құруға (реконструкциялауға) бағытталған инвестициялық шығындарын өтеу Қазақстан Республикасының бюджет заңнамасына сәйкес жүзеге асырылады.</w:t>
      </w:r>
    </w:p>
    <w:bookmarkEnd w:id="326"/>
    <w:bookmarkStart w:name="z547" w:id="327"/>
    <w:p>
      <w:pPr>
        <w:spacing w:after="0"/>
        <w:ind w:left="0"/>
        <w:jc w:val="both"/>
      </w:pPr>
      <w:r>
        <w:rPr>
          <w:rFonts w:ascii="Times New Roman"/>
          <w:b w:val="false"/>
          <w:i w:val="false"/>
          <w:color w:val="000000"/>
          <w:sz w:val="28"/>
        </w:rPr>
        <w:t>
      5. Өндірістік (индустриялық) инфрақұрылымды дамыту жөніндегі мемлекеттік-жекешелік әріптестік жобаларын жоспарлау және іске асыру ерекшеліктерін, оның ішінде жекеше әріптесті айқындау және мемлекеттік-жекешелік әріптестік шартын жасасу тәртібін мемлекеттік жоспарлау жөніндегі орталық уәкілетті орган айқындайды.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44-1-баппен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Мемлекеттік-жекешелік әріптестік шарты</w:t>
      </w:r>
    </w:p>
    <w:bookmarkStart w:name="z395" w:id="328"/>
    <w:p>
      <w:pPr>
        <w:spacing w:after="0"/>
        <w:ind w:left="0"/>
        <w:jc w:val="both"/>
      </w:pPr>
      <w:r>
        <w:rPr>
          <w:rFonts w:ascii="Times New Roman"/>
          <w:b w:val="false"/>
          <w:i w:val="false"/>
          <w:color w:val="000000"/>
          <w:sz w:val="28"/>
        </w:rPr>
        <w:t>
      1. Мемлекеттік-жекешелік әріптестік шарты жекеше әріптесті айқындау жөніндегі конкурс (аукцион) нәтижелері негізінде не осы Заңда белгіленген жағдайларда тікелей келіссөздер жүргізу қорытындылары бойынша жасалады.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7" w:id="329"/>
    <w:p>
      <w:pPr>
        <w:spacing w:after="0"/>
        <w:ind w:left="0"/>
        <w:jc w:val="both"/>
      </w:pPr>
      <w:r>
        <w:rPr>
          <w:rFonts w:ascii="Times New Roman"/>
          <w:b w:val="false"/>
          <w:i w:val="false"/>
          <w:color w:val="000000"/>
          <w:sz w:val="28"/>
        </w:rPr>
        <w:t>
      3. Мемлекеттік-жекешелік әріптестік шарты жазбаша нысанда жасалады. Мемлекеттік-жекешелік әріптестік шартының жазбаша нысанын сақтамау мемлекеттік-жекешелік әріптестік шартының жарамсыздығына әкеп соғады.</w:t>
      </w:r>
    </w:p>
    <w:bookmarkEnd w:id="329"/>
    <w:bookmarkStart w:name="z398" w:id="330"/>
    <w:p>
      <w:pPr>
        <w:spacing w:after="0"/>
        <w:ind w:left="0"/>
        <w:jc w:val="both"/>
      </w:pPr>
      <w:r>
        <w:rPr>
          <w:rFonts w:ascii="Times New Roman"/>
          <w:b w:val="false"/>
          <w:i w:val="false"/>
          <w:color w:val="000000"/>
          <w:sz w:val="28"/>
        </w:rPr>
        <w:t>
      4. Мемлекеттік-жекешелік әріптестік шарты Қазақстан Республикасының заңнамасында көзделген әртүрлі шарттардың элементтерін қамтитын шарт болып табылады. Мемлекеттік-жекешелік әріптестік шарты тараптарының қатынастарына тиісті бөліктерде, егер тараптардың келісімінен немесе мемлекеттік-жекешелік әріптестік шартының мәнінен өзгедей туындамаса, элементтері осы мемлекеттік-жекешелік әріптестік шартында қамтылатын шарттар туралы заңнама қолданылады.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Мемлекеттік-жекешелік әріптестік шартының мазмұны</w:t>
      </w:r>
    </w:p>
    <w:bookmarkStart w:name="z399" w:id="331"/>
    <w:p>
      <w:pPr>
        <w:spacing w:after="0"/>
        <w:ind w:left="0"/>
        <w:jc w:val="both"/>
      </w:pPr>
      <w:r>
        <w:rPr>
          <w:rFonts w:ascii="Times New Roman"/>
          <w:b w:val="false"/>
          <w:i w:val="false"/>
          <w:color w:val="000000"/>
          <w:sz w:val="28"/>
        </w:rPr>
        <w:t>
      1. Мемлекеттік-жекешелік әріптестік шартында мынадай ережелер қамтылуға тиіс:</w:t>
      </w:r>
    </w:p>
    <w:bookmarkEnd w:id="331"/>
    <w:bookmarkStart w:name="z400" w:id="332"/>
    <w:p>
      <w:pPr>
        <w:spacing w:after="0"/>
        <w:ind w:left="0"/>
        <w:jc w:val="both"/>
      </w:pPr>
      <w:r>
        <w:rPr>
          <w:rFonts w:ascii="Times New Roman"/>
          <w:b w:val="false"/>
          <w:i w:val="false"/>
          <w:color w:val="000000"/>
          <w:sz w:val="28"/>
        </w:rPr>
        <w:t>
      1) мемлекеттік-жекешелік әріптестік объектісі және мемлекеттік-жекешелік әріптестік жобасын іске асыру кезеңі ішінде мемлекеттік-жекешелік әріптестіктің көрсетілген объектісіне мүліктік құқықтар (оның ішінде меншік құқығы) туралы мәліметтер;</w:t>
      </w:r>
    </w:p>
    <w:bookmarkEnd w:id="332"/>
    <w:bookmarkStart w:name="z1582" w:id="333"/>
    <w:p>
      <w:pPr>
        <w:spacing w:after="0"/>
        <w:ind w:left="0"/>
        <w:jc w:val="both"/>
      </w:pPr>
      <w:r>
        <w:rPr>
          <w:rFonts w:ascii="Times New Roman"/>
          <w:b w:val="false"/>
          <w:i w:val="false"/>
          <w:color w:val="000000"/>
          <w:sz w:val="28"/>
        </w:rPr>
        <w:t>
      1-1) мемлекеттік-жекешелік әріптестік жобасының мақсаттары, міндеттері, тікелей және түпкілікті нәтижелері;</w:t>
      </w:r>
    </w:p>
    <w:bookmarkEnd w:id="333"/>
    <w:bookmarkStart w:name="z401" w:id="334"/>
    <w:p>
      <w:pPr>
        <w:spacing w:after="0"/>
        <w:ind w:left="0"/>
        <w:jc w:val="both"/>
      </w:pPr>
      <w:r>
        <w:rPr>
          <w:rFonts w:ascii="Times New Roman"/>
          <w:b w:val="false"/>
          <w:i w:val="false"/>
          <w:color w:val="000000"/>
          <w:sz w:val="28"/>
        </w:rPr>
        <w:t>
      2) сервистік келісімшарттарды қоспағанда, мемлекеттік-жекешелік әріптестік объектісін құрудың (оның ішінде салудың және қажет болған кезде жобалаудың) немесе реконструкциялаудың немесе жаңғыртудың, сондай-ақ пайдаланудың шарттары мен көлемдері;</w:t>
      </w:r>
    </w:p>
    <w:bookmarkEnd w:id="334"/>
    <w:bookmarkStart w:name="z1583" w:id="335"/>
    <w:p>
      <w:pPr>
        <w:spacing w:after="0"/>
        <w:ind w:left="0"/>
        <w:jc w:val="both"/>
      </w:pPr>
      <w:r>
        <w:rPr>
          <w:rFonts w:ascii="Times New Roman"/>
          <w:b w:val="false"/>
          <w:i w:val="false"/>
          <w:color w:val="000000"/>
          <w:sz w:val="28"/>
        </w:rPr>
        <w:t>
      2-1) сервистік келісімшарт бойынша қызметтер көрсету үшін пайдаланылатын мүлік туралы мәліметтер және мүлікке қойылатын талаптар;</w:t>
      </w:r>
    </w:p>
    <w:bookmarkEnd w:id="335"/>
    <w:bookmarkStart w:name="z402" w:id="336"/>
    <w:p>
      <w:pPr>
        <w:spacing w:after="0"/>
        <w:ind w:left="0"/>
        <w:jc w:val="both"/>
      </w:pPr>
      <w:r>
        <w:rPr>
          <w:rFonts w:ascii="Times New Roman"/>
          <w:b w:val="false"/>
          <w:i w:val="false"/>
          <w:color w:val="000000"/>
          <w:sz w:val="28"/>
        </w:rPr>
        <w:t>
      3) мемлекеттік-жекешелік әріптестік жобасын қаржыландыру мөлшерлері, мерзімдері мен шарттары, сондай-ақ инвестициялардың мөлшерлері, мерзімдері мен шарттары;</w:t>
      </w:r>
    </w:p>
    <w:bookmarkEnd w:id="336"/>
    <w:bookmarkStart w:name="z403" w:id="337"/>
    <w:p>
      <w:pPr>
        <w:spacing w:after="0"/>
        <w:ind w:left="0"/>
        <w:jc w:val="both"/>
      </w:pPr>
      <w:r>
        <w:rPr>
          <w:rFonts w:ascii="Times New Roman"/>
          <w:b w:val="false"/>
          <w:i w:val="false"/>
          <w:color w:val="000000"/>
          <w:sz w:val="28"/>
        </w:rPr>
        <w:t>
      4) шығындарды өтеу және кіріс алу көздері, мемлекеттiк қолдау ұсынылған жағдайда оның түрлерi, көлемдерi, ұсынылу мерзiмдерi мен шарттары;</w:t>
      </w:r>
    </w:p>
    <w:bookmarkEnd w:id="337"/>
    <w:bookmarkStart w:name="z404" w:id="338"/>
    <w:p>
      <w:pPr>
        <w:spacing w:after="0"/>
        <w:ind w:left="0"/>
        <w:jc w:val="both"/>
      </w:pPr>
      <w:r>
        <w:rPr>
          <w:rFonts w:ascii="Times New Roman"/>
          <w:b w:val="false"/>
          <w:i w:val="false"/>
          <w:color w:val="000000"/>
          <w:sz w:val="28"/>
        </w:rPr>
        <w:t>
      5) мемлекеттік-жекешелік әріптестік шарты шеңберінде жүзеге асырылатын қызмет түрлері;</w:t>
      </w:r>
    </w:p>
    <w:bookmarkEnd w:id="338"/>
    <w:bookmarkStart w:name="z405" w:id="339"/>
    <w:p>
      <w:pPr>
        <w:spacing w:after="0"/>
        <w:ind w:left="0"/>
        <w:jc w:val="both"/>
      </w:pPr>
      <w:r>
        <w:rPr>
          <w:rFonts w:ascii="Times New Roman"/>
          <w:b w:val="false"/>
          <w:i w:val="false"/>
          <w:color w:val="000000"/>
          <w:sz w:val="28"/>
        </w:rPr>
        <w:t>
      6) мемлекеттік-жекешелік әріптестік шарты бойынша жұмыстардың, көрсетiлетiн қызметтердің көлемдері мен түрлерi;</w:t>
      </w:r>
    </w:p>
    <w:bookmarkEnd w:id="339"/>
    <w:bookmarkStart w:name="z406" w:id="340"/>
    <w:p>
      <w:pPr>
        <w:spacing w:after="0"/>
        <w:ind w:left="0"/>
        <w:jc w:val="both"/>
      </w:pPr>
      <w:r>
        <w:rPr>
          <w:rFonts w:ascii="Times New Roman"/>
          <w:b w:val="false"/>
          <w:i w:val="false"/>
          <w:color w:val="000000"/>
          <w:sz w:val="28"/>
        </w:rPr>
        <w:t>
      7) тауарлардың, жұмыстар мен көрсетілетін қызметтердің сапасына қойылатын талаптар, оның ішінде ұсынылатын қызметтердің сапа индикаторларын және толық пайдалану әзірлігінің өлшемшарттарын бұзғаны үшін ақаулы ұпайларды есептеу;</w:t>
      </w:r>
    </w:p>
    <w:bookmarkEnd w:id="340"/>
    <w:bookmarkStart w:name="z407" w:id="341"/>
    <w:p>
      <w:pPr>
        <w:spacing w:after="0"/>
        <w:ind w:left="0"/>
        <w:jc w:val="both"/>
      </w:pPr>
      <w:r>
        <w:rPr>
          <w:rFonts w:ascii="Times New Roman"/>
          <w:b w:val="false"/>
          <w:i w:val="false"/>
          <w:color w:val="000000"/>
          <w:sz w:val="28"/>
        </w:rPr>
        <w:t>
      8) мемлекеттік-жекешелік әріптестік жобасы шеңберінде өндірілетін тауарларға, жұмыстар мен көрсетілетін қызметтерге тарифтерді (бағаларды, алымдар мөлшерлемелерін) қалыптастыру және бекіту тәртібі;</w:t>
      </w:r>
    </w:p>
    <w:bookmarkEnd w:id="341"/>
    <w:bookmarkStart w:name="z408" w:id="342"/>
    <w:p>
      <w:pPr>
        <w:spacing w:after="0"/>
        <w:ind w:left="0"/>
        <w:jc w:val="both"/>
      </w:pPr>
      <w:r>
        <w:rPr>
          <w:rFonts w:ascii="Times New Roman"/>
          <w:b w:val="false"/>
          <w:i w:val="false"/>
          <w:color w:val="000000"/>
          <w:sz w:val="28"/>
        </w:rPr>
        <w:t>
      9) мемлекеттік-жекешелік әріптестік жобасын іске асыру мерзімі;</w:t>
      </w:r>
    </w:p>
    <w:bookmarkEnd w:id="342"/>
    <w:bookmarkStart w:name="z409" w:id="343"/>
    <w:p>
      <w:pPr>
        <w:spacing w:after="0"/>
        <w:ind w:left="0"/>
        <w:jc w:val="both"/>
      </w:pPr>
      <w:r>
        <w:rPr>
          <w:rFonts w:ascii="Times New Roman"/>
          <w:b w:val="false"/>
          <w:i w:val="false"/>
          <w:color w:val="000000"/>
          <w:sz w:val="28"/>
        </w:rPr>
        <w:t>
      10) операторды (операторларды) тағайындау тәртібі;</w:t>
      </w:r>
    </w:p>
    <w:bookmarkEnd w:id="343"/>
    <w:bookmarkStart w:name="z410" w:id="344"/>
    <w:p>
      <w:pPr>
        <w:spacing w:after="0"/>
        <w:ind w:left="0"/>
        <w:jc w:val="both"/>
      </w:pPr>
      <w:r>
        <w:rPr>
          <w:rFonts w:ascii="Times New Roman"/>
          <w:b w:val="false"/>
          <w:i w:val="false"/>
          <w:color w:val="000000"/>
          <w:sz w:val="28"/>
        </w:rPr>
        <w:t>
      11) мемлекеттік-жекешелік әріптестік шарты тараптарының мүдделерін білдіретін уәкілетті тұлғалар туралы мәліметтер;</w:t>
      </w:r>
    </w:p>
    <w:bookmarkEnd w:id="344"/>
    <w:bookmarkStart w:name="z411" w:id="345"/>
    <w:p>
      <w:pPr>
        <w:spacing w:after="0"/>
        <w:ind w:left="0"/>
        <w:jc w:val="both"/>
      </w:pPr>
      <w:r>
        <w:rPr>
          <w:rFonts w:ascii="Times New Roman"/>
          <w:b w:val="false"/>
          <w:i w:val="false"/>
          <w:color w:val="000000"/>
          <w:sz w:val="28"/>
        </w:rPr>
        <w:t>
      12) мемлекеттік-жекешелік әріптестік шартын орындау үшін тартылатын тұлғалардың құқықтары мен міндеттері;</w:t>
      </w:r>
    </w:p>
    <w:bookmarkEnd w:id="345"/>
    <w:bookmarkStart w:name="z412" w:id="346"/>
    <w:p>
      <w:pPr>
        <w:spacing w:after="0"/>
        <w:ind w:left="0"/>
        <w:jc w:val="both"/>
      </w:pPr>
      <w:r>
        <w:rPr>
          <w:rFonts w:ascii="Times New Roman"/>
          <w:b w:val="false"/>
          <w:i w:val="false"/>
          <w:color w:val="000000"/>
          <w:sz w:val="28"/>
        </w:rPr>
        <w:t>
      13) қоршаған ортаны қорғау және жұмыстарды жүргізу қауіпсіздігі жөніндегі талаптар;</w:t>
      </w:r>
    </w:p>
    <w:bookmarkEnd w:id="346"/>
    <w:bookmarkStart w:name="z413" w:id="347"/>
    <w:p>
      <w:pPr>
        <w:spacing w:after="0"/>
        <w:ind w:left="0"/>
        <w:jc w:val="both"/>
      </w:pPr>
      <w:r>
        <w:rPr>
          <w:rFonts w:ascii="Times New Roman"/>
          <w:b w:val="false"/>
          <w:i w:val="false"/>
          <w:color w:val="000000"/>
          <w:sz w:val="28"/>
        </w:rPr>
        <w:t>
      14) мемлекеттік-жекешелік әріптестік шарты тараптарының құқықтары мен міндеттері;</w:t>
      </w:r>
    </w:p>
    <w:bookmarkEnd w:id="347"/>
    <w:bookmarkStart w:name="z414" w:id="348"/>
    <w:p>
      <w:pPr>
        <w:spacing w:after="0"/>
        <w:ind w:left="0"/>
        <w:jc w:val="both"/>
      </w:pPr>
      <w:r>
        <w:rPr>
          <w:rFonts w:ascii="Times New Roman"/>
          <w:b w:val="false"/>
          <w:i w:val="false"/>
          <w:color w:val="000000"/>
          <w:sz w:val="28"/>
        </w:rPr>
        <w:t>
      15) мемлекеттік-жекешелік әріптестік шартының тараптары арасында тәуекелдерді бөлу және тәуекелдерді басқару жөніндегі іс-шаралардың сипаты;</w:t>
      </w:r>
    </w:p>
    <w:bookmarkEnd w:id="348"/>
    <w:bookmarkStart w:name="z492" w:id="349"/>
    <w:p>
      <w:pPr>
        <w:spacing w:after="0"/>
        <w:ind w:left="0"/>
        <w:jc w:val="both"/>
      </w:pPr>
      <w:r>
        <w:rPr>
          <w:rFonts w:ascii="Times New Roman"/>
          <w:b w:val="false"/>
          <w:i w:val="false"/>
          <w:color w:val="000000"/>
          <w:sz w:val="28"/>
        </w:rPr>
        <w:t>
      15-1) мемлекеттік-жекешелік әріптестік жобаларын валюта құрамдасы бойынша іске асыру кезінде валюталық тәуекелдерді реттеу тетігі;</w:t>
      </w:r>
    </w:p>
    <w:bookmarkEnd w:id="349"/>
    <w:bookmarkStart w:name="z415" w:id="350"/>
    <w:p>
      <w:pPr>
        <w:spacing w:after="0"/>
        <w:ind w:left="0"/>
        <w:jc w:val="both"/>
      </w:pPr>
      <w:r>
        <w:rPr>
          <w:rFonts w:ascii="Times New Roman"/>
          <w:b w:val="false"/>
          <w:i w:val="false"/>
          <w:color w:val="000000"/>
          <w:sz w:val="28"/>
        </w:rPr>
        <w:t>
      16) мемлекеттік-жекешелік әріптестік шарты тараптарының жауапкершілігі;</w:t>
      </w:r>
    </w:p>
    <w:bookmarkEnd w:id="350"/>
    <w:bookmarkStart w:name="z416" w:id="351"/>
    <w:p>
      <w:pPr>
        <w:spacing w:after="0"/>
        <w:ind w:left="0"/>
        <w:jc w:val="both"/>
      </w:pPr>
      <w:r>
        <w:rPr>
          <w:rFonts w:ascii="Times New Roman"/>
          <w:b w:val="false"/>
          <w:i w:val="false"/>
          <w:color w:val="000000"/>
          <w:sz w:val="28"/>
        </w:rPr>
        <w:t>
      17) мемлекеттік-жекешелік әріптестік шартын өзгерту және бұзу шарттары;</w:t>
      </w:r>
    </w:p>
    <w:bookmarkEnd w:id="351"/>
    <w:bookmarkStart w:name="z493" w:id="352"/>
    <w:p>
      <w:pPr>
        <w:spacing w:after="0"/>
        <w:ind w:left="0"/>
        <w:jc w:val="both"/>
      </w:pPr>
      <w:r>
        <w:rPr>
          <w:rFonts w:ascii="Times New Roman"/>
          <w:b w:val="false"/>
          <w:i w:val="false"/>
          <w:color w:val="000000"/>
          <w:sz w:val="28"/>
        </w:rPr>
        <w:t>
      17-1) мемлекеттік-жекешелік әріптестік шарты мерзімінен бұрын тоқтатылған жағдайда тараптардың шығыстарын өтеу тәртібі;</w:t>
      </w:r>
    </w:p>
    <w:bookmarkEnd w:id="352"/>
    <w:bookmarkStart w:name="z417" w:id="353"/>
    <w:p>
      <w:pPr>
        <w:spacing w:after="0"/>
        <w:ind w:left="0"/>
        <w:jc w:val="both"/>
      </w:pPr>
      <w:r>
        <w:rPr>
          <w:rFonts w:ascii="Times New Roman"/>
          <w:b w:val="false"/>
          <w:i w:val="false"/>
          <w:color w:val="000000"/>
          <w:sz w:val="28"/>
        </w:rPr>
        <w:t>
      18) мемлекеттік-жекешелік әріптестік шарты бойынша дауларды сот арқылы және (немесе) соттан тыс шешу тәртібі;</w:t>
      </w:r>
    </w:p>
    <w:bookmarkEnd w:id="353"/>
    <w:bookmarkStart w:name="z418" w:id="354"/>
    <w:p>
      <w:pPr>
        <w:spacing w:after="0"/>
        <w:ind w:left="0"/>
        <w:jc w:val="both"/>
      </w:pPr>
      <w:r>
        <w:rPr>
          <w:rFonts w:ascii="Times New Roman"/>
          <w:b w:val="false"/>
          <w:i w:val="false"/>
          <w:color w:val="000000"/>
          <w:sz w:val="28"/>
        </w:rPr>
        <w:t>
      19) мемлекеттік-жекешелік әріптестік шарты тараптарының қабылдаған міндеттемелерді орындауын бағалау өлшемшарттары, оларды орындамаған немесе тиісінше орындамаған жағдайларда тұрақсыздық айыбын (ақша сомасында немесе сомада пайызбен міндетті түрде көрсете отырып) төлеу;</w:t>
      </w:r>
    </w:p>
    <w:bookmarkEnd w:id="354"/>
    <w:bookmarkStart w:name="z419" w:id="355"/>
    <w:p>
      <w:pPr>
        <w:spacing w:after="0"/>
        <w:ind w:left="0"/>
        <w:jc w:val="both"/>
      </w:pPr>
      <w:r>
        <w:rPr>
          <w:rFonts w:ascii="Times New Roman"/>
          <w:b w:val="false"/>
          <w:i w:val="false"/>
          <w:color w:val="000000"/>
          <w:sz w:val="28"/>
        </w:rPr>
        <w:t>
      20) мемлекеттік-жекешелік әріптестік шартын орындаудан біржақты бас тартудың айрықша жағдайлары;</w:t>
      </w:r>
    </w:p>
    <w:bookmarkEnd w:id="355"/>
    <w:bookmarkStart w:name="z420" w:id="356"/>
    <w:p>
      <w:pPr>
        <w:spacing w:after="0"/>
        <w:ind w:left="0"/>
        <w:jc w:val="both"/>
      </w:pPr>
      <w:r>
        <w:rPr>
          <w:rFonts w:ascii="Times New Roman"/>
          <w:b w:val="false"/>
          <w:i w:val="false"/>
          <w:color w:val="000000"/>
          <w:sz w:val="28"/>
        </w:rPr>
        <w:t>
      21) мемлекеттік-жекешелік әріптестік шарты мерзімінен бұрын тоқтатылған жағдайда залалдарды өтеудің тәртібі мен мерзімдері;</w:t>
      </w:r>
    </w:p>
    <w:bookmarkEnd w:id="356"/>
    <w:bookmarkStart w:name="z421" w:id="357"/>
    <w:p>
      <w:pPr>
        <w:spacing w:after="0"/>
        <w:ind w:left="0"/>
        <w:jc w:val="both"/>
      </w:pPr>
      <w:r>
        <w:rPr>
          <w:rFonts w:ascii="Times New Roman"/>
          <w:b w:val="false"/>
          <w:i w:val="false"/>
          <w:color w:val="000000"/>
          <w:sz w:val="28"/>
        </w:rPr>
        <w:t>
      22) мемлекеттік-жекешелік әріптестік шарты бойынша берiлетiн мүлiктi күтiп-ұстау ауыртпалығының, сондай-ақ көрсетiлген мүлiктiң кездейсоқ жойылу немесе кездейсоқ бүлiну тәуекелдерiнiң өту шарттары мен мерзiмдерi;</w:t>
      </w:r>
    </w:p>
    <w:bookmarkEnd w:id="357"/>
    <w:bookmarkStart w:name="z422" w:id="358"/>
    <w:p>
      <w:pPr>
        <w:spacing w:after="0"/>
        <w:ind w:left="0"/>
        <w:jc w:val="both"/>
      </w:pPr>
      <w:r>
        <w:rPr>
          <w:rFonts w:ascii="Times New Roman"/>
          <w:b w:val="false"/>
          <w:i w:val="false"/>
          <w:color w:val="000000"/>
          <w:sz w:val="28"/>
        </w:rPr>
        <w:t>
      23) мемлекеттік-жекешелік әріптестік шартының орындалуын бақылауды жүзеге асыру және оған мониторинг жүргізу тәртібі;</w:t>
      </w:r>
    </w:p>
    <w:bookmarkEnd w:id="358"/>
    <w:bookmarkStart w:name="z423" w:id="359"/>
    <w:p>
      <w:pPr>
        <w:spacing w:after="0"/>
        <w:ind w:left="0"/>
        <w:jc w:val="both"/>
      </w:pPr>
      <w:r>
        <w:rPr>
          <w:rFonts w:ascii="Times New Roman"/>
          <w:b w:val="false"/>
          <w:i w:val="false"/>
          <w:color w:val="000000"/>
          <w:sz w:val="28"/>
        </w:rPr>
        <w:t>
      24) мемлекеттік-жекешелік әріптестік шарты тараптарының толық атауы;</w:t>
      </w:r>
    </w:p>
    <w:bookmarkEnd w:id="359"/>
    <w:bookmarkStart w:name="z424" w:id="360"/>
    <w:p>
      <w:pPr>
        <w:spacing w:after="0"/>
        <w:ind w:left="0"/>
        <w:jc w:val="both"/>
      </w:pPr>
      <w:r>
        <w:rPr>
          <w:rFonts w:ascii="Times New Roman"/>
          <w:b w:val="false"/>
          <w:i w:val="false"/>
          <w:color w:val="000000"/>
          <w:sz w:val="28"/>
        </w:rPr>
        <w:t>
      25) мемлекеттік-жекешелік әріптестік шарты тараптарының орналасқан жерi (заңды мекенжайы) және банктiк деректемелерi;</w:t>
      </w:r>
    </w:p>
    <w:bookmarkEnd w:id="360"/>
    <w:bookmarkStart w:name="z425" w:id="361"/>
    <w:p>
      <w:pPr>
        <w:spacing w:after="0"/>
        <w:ind w:left="0"/>
        <w:jc w:val="both"/>
      </w:pPr>
      <w:r>
        <w:rPr>
          <w:rFonts w:ascii="Times New Roman"/>
          <w:b w:val="false"/>
          <w:i w:val="false"/>
          <w:color w:val="000000"/>
          <w:sz w:val="28"/>
        </w:rPr>
        <w:t>
      26) мемлекеттік-жекешелік әріптестік шартының қолданылу мерзімі;</w:t>
      </w:r>
    </w:p>
    <w:bookmarkEnd w:id="361"/>
    <w:bookmarkStart w:name="z426" w:id="362"/>
    <w:p>
      <w:pPr>
        <w:spacing w:after="0"/>
        <w:ind w:left="0"/>
        <w:jc w:val="both"/>
      </w:pPr>
      <w:r>
        <w:rPr>
          <w:rFonts w:ascii="Times New Roman"/>
          <w:b w:val="false"/>
          <w:i w:val="false"/>
          <w:color w:val="000000"/>
          <w:sz w:val="28"/>
        </w:rPr>
        <w:t>
      27) мемлекеттік-жекешелік әріптестік жобасын іске асырудың өзге де шарттары.</w:t>
      </w:r>
    </w:p>
    <w:bookmarkEnd w:id="362"/>
    <w:bookmarkStart w:name="z548" w:id="363"/>
    <w:p>
      <w:pPr>
        <w:spacing w:after="0"/>
        <w:ind w:left="0"/>
        <w:jc w:val="both"/>
      </w:pPr>
      <w:r>
        <w:rPr>
          <w:rFonts w:ascii="Times New Roman"/>
          <w:b w:val="false"/>
          <w:i w:val="false"/>
          <w:color w:val="000000"/>
          <w:sz w:val="28"/>
        </w:rPr>
        <w:t>
      1-1. Осы баптың 1-тармағында көрсетілген мемлекеттік-жекешелік әріптестік шартының талаптары елеулі болып табылады және олар мұндай өзгерістердің бюджеттік тиімділігі (ақшалай мәнде) оң болған (бюджет шығыстарын ұлғайтпаған, мемлекеттік кірісті ұлғайтқан) жағдайда, сондай-ақ мұндай өзгерістер мемлекеттік-жекешелік әріптестік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мемлекеттік-жекешелік әріптестік жобасының экономикалық және (немесе) әлеуметтік тиімділігі сақталған не ұлғайған жағдайда тараптардың келісімі бойынша өзгертілуі мүмкін, бұған мемлекеттік-жекешелік әріптестік шартын жасасу кезінде оның талаптарында мұндай өзгерістердің көзделу жағдайлары қосылмайды.</w:t>
      </w:r>
    </w:p>
    <w:bookmarkEnd w:id="363"/>
    <w:bookmarkStart w:name="z427" w:id="364"/>
    <w:p>
      <w:pPr>
        <w:spacing w:after="0"/>
        <w:ind w:left="0"/>
        <w:jc w:val="both"/>
      </w:pPr>
      <w:r>
        <w:rPr>
          <w:rFonts w:ascii="Times New Roman"/>
          <w:b w:val="false"/>
          <w:i w:val="false"/>
          <w:color w:val="000000"/>
          <w:sz w:val="28"/>
        </w:rPr>
        <w:t>
      2. Институционалдық мемлекеттік-жекешелік әріптестік шартында, осы баптың 1-тармағында көзделген шарттардан басқа:</w:t>
      </w:r>
    </w:p>
    <w:bookmarkEnd w:id="364"/>
    <w:bookmarkStart w:name="z428" w:id="365"/>
    <w:p>
      <w:pPr>
        <w:spacing w:after="0"/>
        <w:ind w:left="0"/>
        <w:jc w:val="both"/>
      </w:pPr>
      <w:r>
        <w:rPr>
          <w:rFonts w:ascii="Times New Roman"/>
          <w:b w:val="false"/>
          <w:i w:val="false"/>
          <w:color w:val="000000"/>
          <w:sz w:val="28"/>
        </w:rPr>
        <w:t>
      1) мемлекеттік-жекешелік әріптестік компаниясының органдарын қалыптастыру тәртібі;</w:t>
      </w:r>
    </w:p>
    <w:bookmarkEnd w:id="365"/>
    <w:bookmarkStart w:name="z429" w:id="366"/>
    <w:p>
      <w:pPr>
        <w:spacing w:after="0"/>
        <w:ind w:left="0"/>
        <w:jc w:val="both"/>
      </w:pPr>
      <w:r>
        <w:rPr>
          <w:rFonts w:ascii="Times New Roman"/>
          <w:b w:val="false"/>
          <w:i w:val="false"/>
          <w:color w:val="000000"/>
          <w:sz w:val="28"/>
        </w:rPr>
        <w:t>
      2) мемлекеттік-жекешелік әріптестік компаниясының жарғылық капиталын қалыптастыру мен толықтыру тәртібі;</w:t>
      </w:r>
    </w:p>
    <w:bookmarkEnd w:id="366"/>
    <w:bookmarkStart w:name="z430" w:id="367"/>
    <w:p>
      <w:pPr>
        <w:spacing w:after="0"/>
        <w:ind w:left="0"/>
        <w:jc w:val="both"/>
      </w:pPr>
      <w:r>
        <w:rPr>
          <w:rFonts w:ascii="Times New Roman"/>
          <w:b w:val="false"/>
          <w:i w:val="false"/>
          <w:color w:val="000000"/>
          <w:sz w:val="28"/>
        </w:rPr>
        <w:t>
      3) мемлекеттік-жекешелік әріптестік компаниясының акционерлері (қатысушылары) арасындағы қатынастар;</w:t>
      </w:r>
    </w:p>
    <w:bookmarkEnd w:id="367"/>
    <w:bookmarkStart w:name="z431" w:id="368"/>
    <w:p>
      <w:pPr>
        <w:spacing w:after="0"/>
        <w:ind w:left="0"/>
        <w:jc w:val="both"/>
      </w:pPr>
      <w:r>
        <w:rPr>
          <w:rFonts w:ascii="Times New Roman"/>
          <w:b w:val="false"/>
          <w:i w:val="false"/>
          <w:color w:val="000000"/>
          <w:sz w:val="28"/>
        </w:rPr>
        <w:t>
      4) корпоративтік дауларды шешу тәртібі қамтылады.</w:t>
      </w:r>
    </w:p>
    <w:bookmarkEnd w:id="368"/>
    <w:bookmarkStart w:name="z432" w:id="369"/>
    <w:p>
      <w:pPr>
        <w:spacing w:after="0"/>
        <w:ind w:left="0"/>
        <w:jc w:val="both"/>
      </w:pPr>
      <w:r>
        <w:rPr>
          <w:rFonts w:ascii="Times New Roman"/>
          <w:b w:val="false"/>
          <w:i w:val="false"/>
          <w:color w:val="000000"/>
          <w:sz w:val="28"/>
        </w:rPr>
        <w:t>
      3. Егер жекеше әріптес Қазақстан Республикасының бейрезиденті болып табылса, мемлекеттік-жекешелік әріптестік шарты бойынша қолданылатын құқықты мемлекеттік-жекешелік әріптестік шартының тараптары айқындайды.</w:t>
      </w:r>
    </w:p>
    <w:bookmarkEnd w:id="369"/>
    <w:bookmarkStart w:name="z433" w:id="370"/>
    <w:p>
      <w:pPr>
        <w:spacing w:after="0"/>
        <w:ind w:left="0"/>
        <w:jc w:val="both"/>
      </w:pPr>
      <w:r>
        <w:rPr>
          <w:rFonts w:ascii="Times New Roman"/>
          <w:b w:val="false"/>
          <w:i w:val="false"/>
          <w:color w:val="000000"/>
          <w:sz w:val="28"/>
        </w:rPr>
        <w:t>
      4. Мемлекеттік-жекешелік әріптестік шарты қазақ, орыс және мемлекеттік-жекешелік әріптестік шарты тараптарының келісімі бойынша айқындалған өзге де тілдерде жасалуға тиіс.</w:t>
      </w:r>
    </w:p>
    <w:bookmarkEnd w:id="370"/>
    <w:bookmarkStart w:name="z434" w:id="371"/>
    <w:p>
      <w:pPr>
        <w:spacing w:after="0"/>
        <w:ind w:left="0"/>
        <w:jc w:val="both"/>
      </w:pPr>
      <w:r>
        <w:rPr>
          <w:rFonts w:ascii="Times New Roman"/>
          <w:b w:val="false"/>
          <w:i w:val="false"/>
          <w:color w:val="000000"/>
          <w:sz w:val="28"/>
        </w:rPr>
        <w:t>
      5. Мемлекеттік-жекешелік әріптестіктің жекелеген түрлері бойынша мемлекеттік-жекешелік әріптестік шарттарының мазмұнына қойылатын талаптар Қазақстан Республикасының тиісті заңдарында айқындалады.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Жекеше әріптестің кредиторымен тікелей келісім</w:t>
      </w:r>
    </w:p>
    <w:p>
      <w:pPr>
        <w:spacing w:after="0"/>
        <w:ind w:left="0"/>
        <w:jc w:val="both"/>
      </w:pPr>
      <w:r>
        <w:rPr>
          <w:rFonts w:ascii="Times New Roman"/>
          <w:b w:val="false"/>
          <w:i w:val="false"/>
          <w:color w:val="000000"/>
          <w:sz w:val="28"/>
        </w:rPr>
        <w:t>
      Жекеше әріптестің кредиторымен тікелей келісімде мынадай шарттар көзделеді:</w:t>
      </w:r>
    </w:p>
    <w:bookmarkStart w:name="z435" w:id="372"/>
    <w:p>
      <w:pPr>
        <w:spacing w:after="0"/>
        <w:ind w:left="0"/>
        <w:jc w:val="both"/>
      </w:pPr>
      <w:r>
        <w:rPr>
          <w:rFonts w:ascii="Times New Roman"/>
          <w:b w:val="false"/>
          <w:i w:val="false"/>
          <w:color w:val="000000"/>
          <w:sz w:val="28"/>
        </w:rPr>
        <w:t>
      1) мемлекеттік-жекешелік әріптестік шарты бойынша міндеттемелердің мемлекеттік-жекешелік әріптестік шарты талаптарының орындалмауына әкеп соқтыратындай елеулі бұзылу жағдайлары туралы мемлекеттік әріптестің жекеше әріптес кредиторларына хабарлау міндеттемесі;</w:t>
      </w:r>
    </w:p>
    <w:bookmarkEnd w:id="372"/>
    <w:bookmarkStart w:name="z436" w:id="373"/>
    <w:p>
      <w:pPr>
        <w:spacing w:after="0"/>
        <w:ind w:left="0"/>
        <w:jc w:val="both"/>
      </w:pPr>
      <w:r>
        <w:rPr>
          <w:rFonts w:ascii="Times New Roman"/>
          <w:b w:val="false"/>
          <w:i w:val="false"/>
          <w:color w:val="000000"/>
          <w:sz w:val="28"/>
        </w:rPr>
        <w:t>
      2) мемлекеттік-жекешелік әріптестік шарты және (немесе) талап ету құқығын біреуге беру бойынша құқықтарды кепілге беру немесе мемлекеттік әріптестің келісуімен жекеше әріптестің борышын аудару;</w:t>
      </w:r>
    </w:p>
    <w:bookmarkEnd w:id="373"/>
    <w:bookmarkStart w:name="z437" w:id="374"/>
    <w:p>
      <w:pPr>
        <w:spacing w:after="0"/>
        <w:ind w:left="0"/>
        <w:jc w:val="both"/>
      </w:pPr>
      <w:r>
        <w:rPr>
          <w:rFonts w:ascii="Times New Roman"/>
          <w:b w:val="false"/>
          <w:i w:val="false"/>
          <w:color w:val="000000"/>
          <w:sz w:val="28"/>
        </w:rPr>
        <w:t>
      3) жекеше әріптес мемлекеттік-жекешелік әріптестік шарты бойынша өзінің міндеттемелерін мемлекеттік-жекешелік әріптестік шартының талаптары бойынша оның орындалмауына әкеп соқтыратындай етіп елеулі бұзған жағдайда, жекеше әріптес кредиторларының жекеше әріптесті ауыстыруды талап ету, сондай-ақ жекеше әріптестің жаңа кандидатурасын ұсыну құқығы;</w:t>
      </w:r>
    </w:p>
    <w:bookmarkEnd w:id="374"/>
    <w:bookmarkStart w:name="z438" w:id="375"/>
    <w:p>
      <w:pPr>
        <w:spacing w:after="0"/>
        <w:ind w:left="0"/>
        <w:jc w:val="both"/>
      </w:pPr>
      <w:r>
        <w:rPr>
          <w:rFonts w:ascii="Times New Roman"/>
          <w:b w:val="false"/>
          <w:i w:val="false"/>
          <w:color w:val="000000"/>
          <w:sz w:val="28"/>
        </w:rPr>
        <w:t>
      4) осы баптың 3) тармақшасында көзделген жағдайларда жекеше әріптесті ауыстыру тәртібі;</w:t>
      </w:r>
    </w:p>
    <w:bookmarkEnd w:id="375"/>
    <w:bookmarkStart w:name="z439" w:id="376"/>
    <w:p>
      <w:pPr>
        <w:spacing w:after="0"/>
        <w:ind w:left="0"/>
        <w:jc w:val="both"/>
      </w:pPr>
      <w:r>
        <w:rPr>
          <w:rFonts w:ascii="Times New Roman"/>
          <w:b w:val="false"/>
          <w:i w:val="false"/>
          <w:color w:val="000000"/>
          <w:sz w:val="28"/>
        </w:rPr>
        <w:t>
      5) Қазақстан Республикасының заңнамасына қайшы келмейтін өзге де шарттар.</w:t>
      </w:r>
    </w:p>
    <w:bookmarkEnd w:id="376"/>
    <w:p>
      <w:pPr>
        <w:spacing w:after="0"/>
        <w:ind w:left="0"/>
        <w:jc w:val="both"/>
      </w:pPr>
      <w:r>
        <w:rPr>
          <w:rFonts w:ascii="Times New Roman"/>
          <w:b/>
          <w:i w:val="false"/>
          <w:color w:val="000000"/>
          <w:sz w:val="28"/>
        </w:rPr>
        <w:t>48-бап. Мемлекеттік-жекешелік әріптестік шартының мерзімі</w:t>
      </w:r>
    </w:p>
    <w:bookmarkStart w:name="z440" w:id="377"/>
    <w:p>
      <w:pPr>
        <w:spacing w:after="0"/>
        <w:ind w:left="0"/>
        <w:jc w:val="both"/>
      </w:pPr>
      <w:r>
        <w:rPr>
          <w:rFonts w:ascii="Times New Roman"/>
          <w:b w:val="false"/>
          <w:i w:val="false"/>
          <w:color w:val="000000"/>
          <w:sz w:val="28"/>
        </w:rPr>
        <w:t>
      1. Мемлекеттік-жекешелік әріптестік шартының мерзімі осы Заңның 4-бабының 2) тармақшасында белгіленген мемлекеттік-жекешелік әріптестік жобасын іске асыру мерзімінен аспауға тиіс.</w:t>
      </w:r>
    </w:p>
    <w:bookmarkEnd w:id="377"/>
    <w:bookmarkStart w:name="z441" w:id="378"/>
    <w:p>
      <w:pPr>
        <w:spacing w:after="0"/>
        <w:ind w:left="0"/>
        <w:jc w:val="both"/>
      </w:pPr>
      <w:r>
        <w:rPr>
          <w:rFonts w:ascii="Times New Roman"/>
          <w:b w:val="false"/>
          <w:i w:val="false"/>
          <w:color w:val="000000"/>
          <w:sz w:val="28"/>
        </w:rPr>
        <w:t>
      2. Мемлекеттік-жекешелік әріптестік шарты тараптарының келісуі бойынша оның қолданылу мерзімі осы Заңның 4-бабының 2) тармақшасында белгіленген мерзім шегінде ұзартылуы мүмкін.</w:t>
      </w:r>
    </w:p>
    <w:bookmarkEnd w:id="378"/>
    <w:bookmarkStart w:name="z442" w:id="379"/>
    <w:p>
      <w:pPr>
        <w:spacing w:after="0"/>
        <w:ind w:left="0"/>
        <w:jc w:val="both"/>
      </w:pPr>
      <w:r>
        <w:rPr>
          <w:rFonts w:ascii="Times New Roman"/>
          <w:b w:val="false"/>
          <w:i w:val="false"/>
          <w:color w:val="000000"/>
          <w:sz w:val="28"/>
        </w:rPr>
        <w:t>
      3. Мемлекеттік-жекешелік әріптестік шартының қолданылу мерзімі мынадай жағдайларда:</w:t>
      </w:r>
    </w:p>
    <w:bookmarkEnd w:id="379"/>
    <w:bookmarkStart w:name="z443" w:id="380"/>
    <w:p>
      <w:pPr>
        <w:spacing w:after="0"/>
        <w:ind w:left="0"/>
        <w:jc w:val="both"/>
      </w:pPr>
      <w:r>
        <w:rPr>
          <w:rFonts w:ascii="Times New Roman"/>
          <w:b w:val="false"/>
          <w:i w:val="false"/>
          <w:color w:val="000000"/>
          <w:sz w:val="28"/>
        </w:rPr>
        <w:t>
      1) мемлекеттік-жекешелік әріптестік шартының тараптарына байланысты емес мән-жайлар нәтижесінде мемлекеттік-жекешелік әріптестік жобасы кідіртілгенде немесе тоқтатыла тұрғанда;</w:t>
      </w:r>
    </w:p>
    <w:bookmarkEnd w:id="380"/>
    <w:bookmarkStart w:name="z444" w:id="381"/>
    <w:p>
      <w:pPr>
        <w:spacing w:after="0"/>
        <w:ind w:left="0"/>
        <w:jc w:val="both"/>
      </w:pPr>
      <w:r>
        <w:rPr>
          <w:rFonts w:ascii="Times New Roman"/>
          <w:b w:val="false"/>
          <w:i w:val="false"/>
          <w:color w:val="000000"/>
          <w:sz w:val="28"/>
        </w:rPr>
        <w:t>
      2) мемлекеттік әріптестің және (немесе) мемлекеттік органдардың әрекеттері немесе әрекетсіздігі нәтижесінде мемлекеттік-жекешелік әріптестік жобасы тоқтатыла тұрғанда;</w:t>
      </w:r>
    </w:p>
    <w:bookmarkEnd w:id="381"/>
    <w:bookmarkStart w:name="z445" w:id="382"/>
    <w:p>
      <w:pPr>
        <w:spacing w:after="0"/>
        <w:ind w:left="0"/>
        <w:jc w:val="both"/>
      </w:pPr>
      <w:r>
        <w:rPr>
          <w:rFonts w:ascii="Times New Roman"/>
          <w:b w:val="false"/>
          <w:i w:val="false"/>
          <w:color w:val="000000"/>
          <w:sz w:val="28"/>
        </w:rPr>
        <w:t>
      3) мемлекеттік әріптестің мемлекеттік-жекешелік әріптестік шартында көзделмеген талаптарды қоюы нәтижесінде мемлекеттік-жекешелік әріптестік жобасын іске асыруға байланысты шығыстар ұлғайғанда мемлекеттік-жекешелік әріптестік шартында айқындалған тәртіппен сот шешімімен ұзартылуы мүмкін.</w:t>
      </w:r>
    </w:p>
    <w:bookmarkEnd w:id="382"/>
    <w:p>
      <w:pPr>
        <w:spacing w:after="0"/>
        <w:ind w:left="0"/>
        <w:jc w:val="both"/>
      </w:pPr>
      <w:r>
        <w:rPr>
          <w:rFonts w:ascii="Times New Roman"/>
          <w:b/>
          <w:i w:val="false"/>
          <w:color w:val="000000"/>
          <w:sz w:val="28"/>
        </w:rPr>
        <w:t>49-бап. Мемлекеттік-жекешелік әріптестік шартын өзгерту, бұзу, тоқтату негіздері</w:t>
      </w:r>
    </w:p>
    <w:bookmarkStart w:name="z549" w:id="383"/>
    <w:p>
      <w:pPr>
        <w:spacing w:after="0"/>
        <w:ind w:left="0"/>
        <w:jc w:val="both"/>
      </w:pPr>
      <w:r>
        <w:rPr>
          <w:rFonts w:ascii="Times New Roman"/>
          <w:b w:val="false"/>
          <w:i w:val="false"/>
          <w:color w:val="000000"/>
          <w:sz w:val="28"/>
        </w:rPr>
        <w:t>
      1. Мемлекеттік-жекешелік әріптестік шарты мемлекеттік-жекешелік әріптестік шарты тараптарының келісуі бойынша өзгертілуі және бұзылуы мүмкін.</w:t>
      </w:r>
    </w:p>
    <w:bookmarkEnd w:id="383"/>
    <w:p>
      <w:pPr>
        <w:spacing w:after="0"/>
        <w:ind w:left="0"/>
        <w:jc w:val="both"/>
      </w:pPr>
      <w:r>
        <w:rPr>
          <w:rFonts w:ascii="Times New Roman"/>
          <w:b w:val="false"/>
          <w:i w:val="false"/>
          <w:color w:val="000000"/>
          <w:sz w:val="28"/>
        </w:rPr>
        <w:t>
      Мемлекеттік-жекешелік әріптестік шартына оны өзгертуді немесе бұзуды көздейтін қосымша келісім мүдделі мемлекеттік органдармен келісу қорытындысы бойынша жасалады.</w:t>
      </w:r>
    </w:p>
    <w:bookmarkStart w:name="z550" w:id="384"/>
    <w:p>
      <w:pPr>
        <w:spacing w:after="0"/>
        <w:ind w:left="0"/>
        <w:jc w:val="both"/>
      </w:pPr>
      <w:r>
        <w:rPr>
          <w:rFonts w:ascii="Times New Roman"/>
          <w:b w:val="false"/>
          <w:i w:val="false"/>
          <w:color w:val="000000"/>
          <w:sz w:val="28"/>
        </w:rPr>
        <w:t>
      2. Мемлекеттік-жекешелік әріптестік шартын тиісті бюджет комиссиясының қарауынсыз мемлекеттік міндеттемелер мөлшерінің өзгеруіне алып келетін өзгертуге жол берілмейді.</w:t>
      </w:r>
    </w:p>
    <w:bookmarkEnd w:id="384"/>
    <w:bookmarkStart w:name="z551" w:id="385"/>
    <w:p>
      <w:pPr>
        <w:spacing w:after="0"/>
        <w:ind w:left="0"/>
        <w:jc w:val="both"/>
      </w:pPr>
      <w:r>
        <w:rPr>
          <w:rFonts w:ascii="Times New Roman"/>
          <w:b w:val="false"/>
          <w:i w:val="false"/>
          <w:color w:val="000000"/>
          <w:sz w:val="28"/>
        </w:rPr>
        <w:t>
      3. Мемлекеттік-жекешелік әріптестік шарты:</w:t>
      </w:r>
    </w:p>
    <w:bookmarkEnd w:id="385"/>
    <w:bookmarkStart w:name="z552" w:id="386"/>
    <w:p>
      <w:pPr>
        <w:spacing w:after="0"/>
        <w:ind w:left="0"/>
        <w:jc w:val="both"/>
      </w:pPr>
      <w:r>
        <w:rPr>
          <w:rFonts w:ascii="Times New Roman"/>
          <w:b w:val="false"/>
          <w:i w:val="false"/>
          <w:color w:val="000000"/>
          <w:sz w:val="28"/>
        </w:rPr>
        <w:t>
      1) мемлекеттік-жекешелік әріптестік шартының бұзылуымен не қолданылу мерзімінің аяқталуымен;</w:t>
      </w:r>
    </w:p>
    <w:bookmarkEnd w:id="386"/>
    <w:bookmarkStart w:name="z553" w:id="387"/>
    <w:p>
      <w:pPr>
        <w:spacing w:after="0"/>
        <w:ind w:left="0"/>
        <w:jc w:val="both"/>
      </w:pPr>
      <w:r>
        <w:rPr>
          <w:rFonts w:ascii="Times New Roman"/>
          <w:b w:val="false"/>
          <w:i w:val="false"/>
          <w:color w:val="000000"/>
          <w:sz w:val="28"/>
        </w:rPr>
        <w:t>
      2) жекеше әріптестің таратылуымен;</w:t>
      </w:r>
    </w:p>
    <w:bookmarkEnd w:id="387"/>
    <w:bookmarkStart w:name="z554" w:id="388"/>
    <w:p>
      <w:pPr>
        <w:spacing w:after="0"/>
        <w:ind w:left="0"/>
        <w:jc w:val="both"/>
      </w:pPr>
      <w:r>
        <w:rPr>
          <w:rFonts w:ascii="Times New Roman"/>
          <w:b w:val="false"/>
          <w:i w:val="false"/>
          <w:color w:val="000000"/>
          <w:sz w:val="28"/>
        </w:rPr>
        <w:t>
      3) Қазақстан Республикасының заңнамасында немесе мемлекеттік-жекешелік әріптестік шартында көзделген өзге де жағдайларда тоқтатылады.</w:t>
      </w:r>
    </w:p>
    <w:bookmarkEnd w:id="388"/>
    <w:bookmarkStart w:name="z555" w:id="389"/>
    <w:p>
      <w:pPr>
        <w:spacing w:after="0"/>
        <w:ind w:left="0"/>
        <w:jc w:val="both"/>
      </w:pPr>
      <w:r>
        <w:rPr>
          <w:rFonts w:ascii="Times New Roman"/>
          <w:b w:val="false"/>
          <w:i w:val="false"/>
          <w:color w:val="000000"/>
          <w:sz w:val="28"/>
        </w:rPr>
        <w:t xml:space="preserve">
      4. Мемлекеттік әріптестің талап етуі бойынша мемлекеттік-жекешелік әріптестік шарты: </w:t>
      </w:r>
    </w:p>
    <w:bookmarkEnd w:id="389"/>
    <w:bookmarkStart w:name="z556" w:id="390"/>
    <w:p>
      <w:pPr>
        <w:spacing w:after="0"/>
        <w:ind w:left="0"/>
        <w:jc w:val="both"/>
      </w:pPr>
      <w:r>
        <w:rPr>
          <w:rFonts w:ascii="Times New Roman"/>
          <w:b w:val="false"/>
          <w:i w:val="false"/>
          <w:color w:val="000000"/>
          <w:sz w:val="28"/>
        </w:rPr>
        <w:t>
      1) жекеше әріптес мемлекеттік-жекешелік әріптестік шартын елеулі түрде бұзған кезде;</w:t>
      </w:r>
    </w:p>
    <w:bookmarkEnd w:id="390"/>
    <w:bookmarkStart w:name="z557" w:id="391"/>
    <w:p>
      <w:pPr>
        <w:spacing w:after="0"/>
        <w:ind w:left="0"/>
        <w:jc w:val="both"/>
      </w:pPr>
      <w:r>
        <w:rPr>
          <w:rFonts w:ascii="Times New Roman"/>
          <w:b w:val="false"/>
          <w:i w:val="false"/>
          <w:color w:val="000000"/>
          <w:sz w:val="28"/>
        </w:rPr>
        <w:t>
      2) егер жекеше әріптес өзінің дәрменсіздігіне (банкроттығына) байланысты мемлекеттік-жекешелік әріптестік жобасын жүзеге асыруға қабілетсіз болғанда;</w:t>
      </w:r>
    </w:p>
    <w:bookmarkEnd w:id="391"/>
    <w:bookmarkStart w:name="z558" w:id="392"/>
    <w:p>
      <w:pPr>
        <w:spacing w:after="0"/>
        <w:ind w:left="0"/>
        <w:jc w:val="both"/>
      </w:pPr>
      <w:r>
        <w:rPr>
          <w:rFonts w:ascii="Times New Roman"/>
          <w:b w:val="false"/>
          <w:i w:val="false"/>
          <w:color w:val="000000"/>
          <w:sz w:val="28"/>
        </w:rPr>
        <w:t>
      3) қоғам мен мемлекет мүддесінде, оның ішінде мұндай әрекеттер ұлттық қауіпсіздікті, халықтың денсаулығын және оның имандылығын қамтамасыз ету мақсатында жасалған кезде ғана сот шешімімен бұзылуы мүмкін.</w:t>
      </w:r>
    </w:p>
    <w:bookmarkEnd w:id="392"/>
    <w:bookmarkStart w:name="z559" w:id="393"/>
    <w:p>
      <w:pPr>
        <w:spacing w:after="0"/>
        <w:ind w:left="0"/>
        <w:jc w:val="both"/>
      </w:pPr>
      <w:r>
        <w:rPr>
          <w:rFonts w:ascii="Times New Roman"/>
          <w:b w:val="false"/>
          <w:i w:val="false"/>
          <w:color w:val="000000"/>
          <w:sz w:val="28"/>
        </w:rPr>
        <w:t>
      5. Жекеше әріптестің талап етуі бойынша мемлекеттік-жекешелік әріптестік шарты мемлекеттік әріптес және (немесе) мемлекеттік орган мемлекеттік-жекешелік әріптестік шартын елеулі түрде бұзған кезде ғана сот шешімімен бұзылуы мүмкін.</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Мемлекеттік-жекешелік әріптестік шарты бойынша талап етуді біреуге беру және жекеше әріптестің борышын аудару</w:t>
      </w:r>
    </w:p>
    <w:p>
      <w:pPr>
        <w:spacing w:after="0"/>
        <w:ind w:left="0"/>
        <w:jc w:val="both"/>
      </w:pPr>
      <w:r>
        <w:rPr>
          <w:rFonts w:ascii="Times New Roman"/>
          <w:b w:val="false"/>
          <w:i w:val="false"/>
          <w:color w:val="000000"/>
          <w:sz w:val="28"/>
        </w:rPr>
        <w:t>
      Егер Қазақстан Республикасының заңдарында өзгеше белгіленбесе, мемлекеттік-жекешелік әріптестік шарты бойынша талап етуді біреуге беру және жекеше әріптестің борышын аудару, мемлекеттік әріптестің жазбаша келісімі және жекеше әріптестің құқықтары мен міндеттері өтетін тұлға жалпы және қосымша (арнайы) біліктілік талаптарына сай болған жағдайда ғана жол беріледі.</w:t>
      </w:r>
    </w:p>
    <w:p>
      <w:pPr>
        <w:spacing w:after="0"/>
        <w:ind w:left="0"/>
        <w:jc w:val="both"/>
      </w:pPr>
      <w:r>
        <w:rPr>
          <w:rFonts w:ascii="Times New Roman"/>
          <w:b/>
          <w:i w:val="false"/>
          <w:color w:val="000000"/>
          <w:sz w:val="28"/>
        </w:rPr>
        <w:t>51-бап. Мемлекеттік-жекешелік әріптестік шарты бойынша кепіл нысанасы</w:t>
      </w:r>
    </w:p>
    <w:p>
      <w:pPr>
        <w:spacing w:after="0"/>
        <w:ind w:left="0"/>
        <w:jc w:val="both"/>
      </w:pPr>
      <w:r>
        <w:rPr>
          <w:rFonts w:ascii="Times New Roman"/>
          <w:b w:val="false"/>
          <w:i w:val="false"/>
          <w:color w:val="000000"/>
          <w:sz w:val="28"/>
        </w:rPr>
        <w:t>
      1. Егер Қазақстан Республикасының заңдарында өзгеше белгіленбесе, жекеше әріптес мемлекеттік-жекешелік әріптестік шарты бойынша өзінің құқықтарын мемлекеттік әріптестің жазбаша келісімімен ғана кепілге беруге құқылы.</w:t>
      </w:r>
    </w:p>
    <w:p>
      <w:pPr>
        <w:spacing w:after="0"/>
        <w:ind w:left="0"/>
        <w:jc w:val="both"/>
      </w:pPr>
      <w:r>
        <w:rPr>
          <w:rFonts w:ascii="Times New Roman"/>
          <w:b w:val="false"/>
          <w:i w:val="false"/>
          <w:color w:val="000000"/>
          <w:sz w:val="28"/>
        </w:rPr>
        <w:t>
      2. Мемлекеттік-жекешелік әріптестік шарты бойынша инвестициялық шығындардың өтемақысы түріндегі ақшалай түсімдер бойынша өзінің талап ету құқықтарын кредиторға кепілге беру мемлекеттік-жекешелік әріптестік шартының талаптарына сәйкес мемлекеттік-жекешелік әріптестік жобасын іске асыру үшін қарыздық қаржыландыруды тарту мақсатында ғана жүзеге асырылады.</w:t>
      </w:r>
    </w:p>
    <w:p>
      <w:pPr>
        <w:spacing w:after="0"/>
        <w:ind w:left="0"/>
        <w:jc w:val="both"/>
      </w:pPr>
      <w:r>
        <w:rPr>
          <w:rFonts w:ascii="Times New Roman"/>
          <w:b w:val="false"/>
          <w:i w:val="false"/>
          <w:color w:val="000000"/>
          <w:sz w:val="28"/>
        </w:rPr>
        <w:t>
      3. Жекеше әріптестің мемлекеттік-жекешелік әріптестік шарты бойынша өзінің құқықтарын кредиторға кепілге беруі және осы құқықтардың құнын есепке алу Қазақстан Республикасының мемлекеттік-жекешелік әріптестік саласындағы заңнамасына сәйкес жүзеге асырылады.</w:t>
      </w:r>
    </w:p>
    <w:p>
      <w:pPr>
        <w:spacing w:after="0"/>
        <w:ind w:left="0"/>
        <w:jc w:val="both"/>
      </w:pPr>
      <w:r>
        <w:rPr>
          <w:rFonts w:ascii="Times New Roman"/>
          <w:b w:val="false"/>
          <w:i w:val="false"/>
          <w:color w:val="000000"/>
          <w:sz w:val="28"/>
        </w:rPr>
        <w:t>
      4. Мемлекеттік-жекешелік әріптестіктің пайдалануға берілген объектілері бойынша инвестициялық шығындарды өтеу мемлекеттік-жекешелік әріптестік шартының талаптарында көзделген сомалар мен мерзімдер шегінде толық көлемде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Жекеше әріптесті ауыстыру</w:t>
      </w:r>
    </w:p>
    <w:p>
      <w:pPr>
        <w:spacing w:after="0"/>
        <w:ind w:left="0"/>
        <w:jc w:val="both"/>
      </w:pPr>
      <w:r>
        <w:rPr>
          <w:rFonts w:ascii="Times New Roman"/>
          <w:b w:val="false"/>
          <w:i w:val="false"/>
          <w:color w:val="000000"/>
          <w:sz w:val="28"/>
        </w:rPr>
        <w:t>
      1. Жекеше әріптес кредитор алдындағы және (немесе) мемлекеттік-жекешелік әріптестік шарты бойынша өзінің міндеттемелерін орындамаған немесе тиісінше орындамаған жағдайда, мемлекеттік әріптеспен және кредитормен келісу бойынша жекеше әріптесті ауыстыруға жол беріледі, ол жекеше әріптесті ауыстыру мақсатында мемлекеттік әріптестің конкурс (аукцион) өткізуі арқылы жүзеге асырылады.</w:t>
      </w:r>
    </w:p>
    <w:p>
      <w:pPr>
        <w:spacing w:after="0"/>
        <w:ind w:left="0"/>
        <w:jc w:val="both"/>
      </w:pPr>
      <w:r>
        <w:rPr>
          <w:rFonts w:ascii="Times New Roman"/>
          <w:b w:val="false"/>
          <w:i w:val="false"/>
          <w:color w:val="000000"/>
          <w:sz w:val="28"/>
        </w:rPr>
        <w:t>
      2. Жекеше әріптес ауыстырылған жағдайда, мемлекеттік-жекешелік әріптестік шарты бойынша құқықтар мен міндеттер мемлекеттік-жекешелік әріптестік шарты бойынша жекеше әріптесті ауыстыру туралы келісім жасалған кезден бастап жаңа жекеше әріптеске беріледі.</w:t>
      </w:r>
    </w:p>
    <w:p>
      <w:pPr>
        <w:spacing w:after="0"/>
        <w:ind w:left="0"/>
        <w:jc w:val="both"/>
      </w:pPr>
      <w:r>
        <w:rPr>
          <w:rFonts w:ascii="Times New Roman"/>
          <w:b w:val="false"/>
          <w:i w:val="false"/>
          <w:color w:val="000000"/>
          <w:sz w:val="28"/>
        </w:rPr>
        <w:t>
      3. Мемлекеттік-жекешелік әріптестік шарты бойынша жекеше әріптесті ауыстыру Қазақстан Республикасының мемлекеттік-жекешелік әріптестік саласындағы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51-1-баппен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3" w:id="394"/>
    <w:p>
      <w:pPr>
        <w:spacing w:after="0"/>
        <w:ind w:left="0"/>
        <w:jc w:val="left"/>
      </w:pPr>
      <w:r>
        <w:rPr>
          <w:rFonts w:ascii="Times New Roman"/>
          <w:b/>
          <w:i w:val="false"/>
          <w:color w:val="000000"/>
        </w:rPr>
        <w:t xml:space="preserve"> 6-тарау. ИНСТИТУЦИОНАЛДЫҚ МЕМЛЕКЕТТІК-ЖЕКЕШЕЛІК ӘРІПТЕСТІКТІ</w:t>
      </w:r>
      <w:r>
        <w:br/>
      </w:r>
      <w:r>
        <w:rPr>
          <w:rFonts w:ascii="Times New Roman"/>
          <w:b/>
          <w:i w:val="false"/>
          <w:color w:val="000000"/>
        </w:rPr>
        <w:t>ҚҰҚЫҚТЫҚ РЕТТЕУДІҢ ЕРЕКШЕЛІКТЕРІ</w:t>
      </w:r>
    </w:p>
    <w:bookmarkEnd w:id="394"/>
    <w:p>
      <w:pPr>
        <w:spacing w:after="0"/>
        <w:ind w:left="0"/>
        <w:jc w:val="both"/>
      </w:pPr>
      <w:r>
        <w:rPr>
          <w:rFonts w:ascii="Times New Roman"/>
          <w:b/>
          <w:i w:val="false"/>
          <w:color w:val="000000"/>
          <w:sz w:val="28"/>
        </w:rPr>
        <w:t>52-бап. Институционалдық мемлекеттік-жекешелік әріптестік туралы жалпы ережелер</w:t>
      </w:r>
    </w:p>
    <w:bookmarkStart w:name="z452" w:id="395"/>
    <w:p>
      <w:pPr>
        <w:spacing w:after="0"/>
        <w:ind w:left="0"/>
        <w:jc w:val="both"/>
      </w:pPr>
      <w:r>
        <w:rPr>
          <w:rFonts w:ascii="Times New Roman"/>
          <w:b w:val="false"/>
          <w:i w:val="false"/>
          <w:color w:val="000000"/>
          <w:sz w:val="28"/>
        </w:rPr>
        <w:t>
      1. Институционалдық мемлекеттік-жекешелік әріптестікті іске асыру үшін мемлекеттік әріптес пен жекеше әріптес мемлекеттік-жекешелік әріптестік компаниясын құрады.</w:t>
      </w:r>
    </w:p>
    <w:bookmarkEnd w:id="395"/>
    <w:bookmarkStart w:name="z453" w:id="396"/>
    <w:p>
      <w:pPr>
        <w:spacing w:after="0"/>
        <w:ind w:left="0"/>
        <w:jc w:val="both"/>
      </w:pPr>
      <w:r>
        <w:rPr>
          <w:rFonts w:ascii="Times New Roman"/>
          <w:b w:val="false"/>
          <w:i w:val="false"/>
          <w:color w:val="000000"/>
          <w:sz w:val="28"/>
        </w:rPr>
        <w:t>
      2. Мемлекеттік-жекешелік әріптестік компаниясы өз қызметін акционерлік қоғамның не жауапкершілігі шектеулі серіктестіктің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бір жүз пайызына ие болады.</w:t>
      </w:r>
    </w:p>
    <w:bookmarkEnd w:id="396"/>
    <w:p>
      <w:pPr>
        <w:spacing w:after="0"/>
        <w:ind w:left="0"/>
        <w:jc w:val="both"/>
      </w:pPr>
      <w:r>
        <w:rPr>
          <w:rFonts w:ascii="Times New Roman"/>
          <w:b w:val="false"/>
          <w:i w:val="false"/>
          <w:color w:val="000000"/>
          <w:sz w:val="28"/>
        </w:rPr>
        <w:t>
      Егер мемлекеттік әріптес пен жекеше әріптес мемлекеттік-жекешелік әріптестік компаниясын жауапкершілігі шектеулі серіктестіктің ұйымдық-құқықтық нысанында құруды көздейтін жағдайда, олар жауапкершілігі шектеулі серіктестіктің құрылтай шарты шеңберінде мемлекеттік-жекешелік әріптестік шартын жасасуға құқылы.</w:t>
      </w:r>
    </w:p>
    <w:p>
      <w:pPr>
        <w:spacing w:after="0"/>
        <w:ind w:left="0"/>
        <w:jc w:val="both"/>
      </w:pPr>
      <w:r>
        <w:rPr>
          <w:rFonts w:ascii="Times New Roman"/>
          <w:b w:val="false"/>
          <w:i w:val="false"/>
          <w:color w:val="000000"/>
          <w:sz w:val="28"/>
        </w:rPr>
        <w:t>
      Егер мемлекеттік әріптес пен жекеше әріптес мемлекеттік-жекешелік әріптестік компаниясын акционерлік қоғамның ұйымдық-құқықтық нысанында құруды көздейтін жағдайда, мемлекеттік әріптес пен жекеше әріптес арасындағы қатынастар мемлекеттік-жекешелік әріптестік шартымен реттеледі.</w:t>
      </w:r>
    </w:p>
    <w:p>
      <w:pPr>
        <w:spacing w:after="0"/>
        <w:ind w:left="0"/>
        <w:jc w:val="both"/>
      </w:pPr>
      <w:r>
        <w:rPr>
          <w:rFonts w:ascii="Times New Roman"/>
          <w:b w:val="false"/>
          <w:i w:val="false"/>
          <w:color w:val="000000"/>
          <w:sz w:val="28"/>
        </w:rPr>
        <w:t>
      Мемлекеттік-жекешелік әріптестік компаниясының қызметі осы Заңда реттелмеген бөлігінде Қазақстан Республикасының акционерлік қоғамдар және жауапкершілігі шектеулі және қосымша жауапкершілігі бар серіктестіктер туралы заңнамасымен реттеледі.</w:t>
      </w:r>
    </w:p>
    <w:bookmarkStart w:name="z454" w:id="397"/>
    <w:p>
      <w:pPr>
        <w:spacing w:after="0"/>
        <w:ind w:left="0"/>
        <w:jc w:val="both"/>
      </w:pPr>
      <w:r>
        <w:rPr>
          <w:rFonts w:ascii="Times New Roman"/>
          <w:b w:val="false"/>
          <w:i w:val="false"/>
          <w:color w:val="000000"/>
          <w:sz w:val="28"/>
        </w:rPr>
        <w:t>
      3. Мемлекеттік-жекешелік әріптестік компаниясының жарғылық капиталына қатысу үшін мемлекеттік бюджеттен ақша бөлу Қазақстан Республикасының бюджет заңнамасына сәйкес жүзеге асырылады.</w:t>
      </w:r>
    </w:p>
    <w:bookmarkEnd w:id="397"/>
    <w:bookmarkStart w:name="z455" w:id="398"/>
    <w:p>
      <w:pPr>
        <w:spacing w:after="0"/>
        <w:ind w:left="0"/>
        <w:jc w:val="both"/>
      </w:pPr>
      <w:r>
        <w:rPr>
          <w:rFonts w:ascii="Times New Roman"/>
          <w:b w:val="false"/>
          <w:i w:val="false"/>
          <w:color w:val="000000"/>
          <w:sz w:val="28"/>
        </w:rPr>
        <w:t>
      4. Мемлекеттік-жекешелік әріптестік шартында жекеше әріптестің мемлекеттік әріптеске немесе мемлекеттік әріптестің жекеше әріптеске мемлекеттік-жекешелік әріптестік компаниясының өзіне тиесілі дауыс беретін акцияларына (қатысу үлестеріне) меншік құқықтарын беруі (өтеулі немесе өтеусіз) көзделуі мүмкін.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Мемлекеттік-жекешелік әріптестік компаниясының жарғысы</w:t>
      </w:r>
    </w:p>
    <w:bookmarkStart w:name="z456" w:id="399"/>
    <w:p>
      <w:pPr>
        <w:spacing w:after="0"/>
        <w:ind w:left="0"/>
        <w:jc w:val="both"/>
      </w:pPr>
      <w:r>
        <w:rPr>
          <w:rFonts w:ascii="Times New Roman"/>
          <w:b w:val="false"/>
          <w:i w:val="false"/>
          <w:color w:val="000000"/>
          <w:sz w:val="28"/>
        </w:rPr>
        <w:t>
      1. Мемлекеттік-жекешелік әріптестік компаниясының жарғысында мемлекеттік-жекешелік әріптестік жобасының атауы көрсетіле отырып, заңды тұлғаның мемлекеттік-жекешелік әріптестік жобасын іске асыру мақсатында әрекет ететіні жөнінде мәлімет қамтылуға тиіс.</w:t>
      </w:r>
    </w:p>
    <w:bookmarkEnd w:id="399"/>
    <w:p>
      <w:pPr>
        <w:spacing w:after="0"/>
        <w:ind w:left="0"/>
        <w:jc w:val="both"/>
      </w:pPr>
      <w:r>
        <w:rPr>
          <w:rFonts w:ascii="Times New Roman"/>
          <w:b w:val="false"/>
          <w:i w:val="false"/>
          <w:color w:val="000000"/>
          <w:sz w:val="28"/>
        </w:rPr>
        <w:t>
      Мемлекеттік-жекешелік әріптестік компаниясы жарғысының ережелері мемлекеттік-жекешелік әріптестік шартына қайшы келмеуге тиіс.</w:t>
      </w:r>
    </w:p>
    <w:bookmarkStart w:name="z457" w:id="400"/>
    <w:p>
      <w:pPr>
        <w:spacing w:after="0"/>
        <w:ind w:left="0"/>
        <w:jc w:val="both"/>
      </w:pPr>
      <w:r>
        <w:rPr>
          <w:rFonts w:ascii="Times New Roman"/>
          <w:b w:val="false"/>
          <w:i w:val="false"/>
          <w:color w:val="000000"/>
          <w:sz w:val="28"/>
        </w:rPr>
        <w:t>
      2. Мемлекеттік-жекешелік әріптестік шарты мен мемлекеттік-жекешелік әріптестік компаниясы жарғысының арасында қайшылықтар болған жағдайда:</w:t>
      </w:r>
    </w:p>
    <w:bookmarkEnd w:id="400"/>
    <w:bookmarkStart w:name="z458" w:id="401"/>
    <w:p>
      <w:pPr>
        <w:spacing w:after="0"/>
        <w:ind w:left="0"/>
        <w:jc w:val="both"/>
      </w:pPr>
      <w:r>
        <w:rPr>
          <w:rFonts w:ascii="Times New Roman"/>
          <w:b w:val="false"/>
          <w:i w:val="false"/>
          <w:color w:val="000000"/>
          <w:sz w:val="28"/>
        </w:rPr>
        <w:t>
      1) егер олар мемлекеттік әріптес пен жекеше әріптес арасындағы ішкі қатынастарға жататын болса, мемлекеттік-жекешелік әріптестік шартының;</w:t>
      </w:r>
    </w:p>
    <w:bookmarkEnd w:id="401"/>
    <w:bookmarkStart w:name="z459" w:id="402"/>
    <w:p>
      <w:pPr>
        <w:spacing w:after="0"/>
        <w:ind w:left="0"/>
        <w:jc w:val="both"/>
      </w:pPr>
      <w:r>
        <w:rPr>
          <w:rFonts w:ascii="Times New Roman"/>
          <w:b w:val="false"/>
          <w:i w:val="false"/>
          <w:color w:val="000000"/>
          <w:sz w:val="28"/>
        </w:rPr>
        <w:t>
      2) егер оларды қолдану мемлекеттік-жекешелік әріптестік компаниясының үшінші тұлғалармен қатынастары үшін мәні болса, жарғының талаптары қолданылуға тиіс.</w:t>
      </w:r>
    </w:p>
    <w:bookmarkEnd w:id="402"/>
    <w:p>
      <w:pPr>
        <w:spacing w:after="0"/>
        <w:ind w:left="0"/>
        <w:jc w:val="both"/>
      </w:pPr>
      <w:r>
        <w:rPr>
          <w:rFonts w:ascii="Times New Roman"/>
          <w:b/>
          <w:i w:val="false"/>
          <w:color w:val="000000"/>
          <w:sz w:val="28"/>
        </w:rPr>
        <w:t>54-бап. Мемлекеттік-жекешелік әріптестік компаниясын құқықтық реттеу</w:t>
      </w:r>
    </w:p>
    <w:bookmarkStart w:name="z460" w:id="403"/>
    <w:p>
      <w:pPr>
        <w:spacing w:after="0"/>
        <w:ind w:left="0"/>
        <w:jc w:val="both"/>
      </w:pPr>
      <w:r>
        <w:rPr>
          <w:rFonts w:ascii="Times New Roman"/>
          <w:b w:val="false"/>
          <w:i w:val="false"/>
          <w:color w:val="000000"/>
          <w:sz w:val="28"/>
        </w:rPr>
        <w:t>
      1. Мемлекеттік әріптестің не жекеше әріптестің мемлекеттік-жекешелік әріптестік компаниясына қатысуын тоқтатудың шарттары мен тәртібі мемлекеттік-жекешелік әріптестік шартында айқындалады.</w:t>
      </w:r>
    </w:p>
    <w:bookmarkEnd w:id="403"/>
    <w:bookmarkStart w:name="z461" w:id="404"/>
    <w:p>
      <w:pPr>
        <w:spacing w:after="0"/>
        <w:ind w:left="0"/>
        <w:jc w:val="both"/>
      </w:pPr>
      <w:r>
        <w:rPr>
          <w:rFonts w:ascii="Times New Roman"/>
          <w:b w:val="false"/>
          <w:i w:val="false"/>
          <w:color w:val="000000"/>
          <w:sz w:val="28"/>
        </w:rPr>
        <w:t>
      2. Мемлекеттік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жекеше әріптестің келісімімен ғана жол беріледі.</w:t>
      </w:r>
    </w:p>
    <w:bookmarkEnd w:id="404"/>
    <w:p>
      <w:pPr>
        <w:spacing w:after="0"/>
        <w:ind w:left="0"/>
        <w:jc w:val="both"/>
      </w:pPr>
      <w:r>
        <w:rPr>
          <w:rFonts w:ascii="Times New Roman"/>
          <w:b w:val="false"/>
          <w:i w:val="false"/>
          <w:color w:val="000000"/>
          <w:sz w:val="28"/>
        </w:rPr>
        <w:t>
      Жекеше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мемлекеттік әріптестің келісімімен ғана жол беріледі.</w:t>
      </w:r>
    </w:p>
    <w:bookmarkStart w:name="z462" w:id="405"/>
    <w:p>
      <w:pPr>
        <w:spacing w:after="0"/>
        <w:ind w:left="0"/>
        <w:jc w:val="both"/>
      </w:pPr>
      <w:r>
        <w:rPr>
          <w:rFonts w:ascii="Times New Roman"/>
          <w:b w:val="false"/>
          <w:i w:val="false"/>
          <w:color w:val="000000"/>
          <w:sz w:val="28"/>
        </w:rPr>
        <w:t>
      3. Мемлекеттік әріптес пен жекеше әріптестің келісімінсіз:</w:t>
      </w:r>
    </w:p>
    <w:bookmarkEnd w:id="405"/>
    <w:bookmarkStart w:name="z463" w:id="406"/>
    <w:p>
      <w:pPr>
        <w:spacing w:after="0"/>
        <w:ind w:left="0"/>
        <w:jc w:val="both"/>
      </w:pPr>
      <w:r>
        <w:rPr>
          <w:rFonts w:ascii="Times New Roman"/>
          <w:b w:val="false"/>
          <w:i w:val="false"/>
          <w:color w:val="000000"/>
          <w:sz w:val="28"/>
        </w:rPr>
        <w:t>
      1) мемлекеттік-жекешелік әріптестік компаниясының жарғылық капиталын ұлғайтуға немесе, міндетті енгізілуі Қазақстан Республикасының заңнамасында көзделген өзгерістерді және (немесе) толықтыруларды қоспағанда, оның жарғысына өзгерістер және (немесе) толықтырулар енгізуге;</w:t>
      </w:r>
    </w:p>
    <w:bookmarkEnd w:id="406"/>
    <w:bookmarkStart w:name="z464" w:id="407"/>
    <w:p>
      <w:pPr>
        <w:spacing w:after="0"/>
        <w:ind w:left="0"/>
        <w:jc w:val="both"/>
      </w:pPr>
      <w:r>
        <w:rPr>
          <w:rFonts w:ascii="Times New Roman"/>
          <w:b w:val="false"/>
          <w:i w:val="false"/>
          <w:color w:val="000000"/>
          <w:sz w:val="28"/>
        </w:rPr>
        <w:t>
      2) мемлекеттік-жекешелік әріптестік компаниясының облигациялар мен өзге де бағалы қағаздар шығаруына;</w:t>
      </w:r>
    </w:p>
    <w:bookmarkEnd w:id="407"/>
    <w:bookmarkStart w:name="z465" w:id="408"/>
    <w:p>
      <w:pPr>
        <w:spacing w:after="0"/>
        <w:ind w:left="0"/>
        <w:jc w:val="both"/>
      </w:pPr>
      <w:r>
        <w:rPr>
          <w:rFonts w:ascii="Times New Roman"/>
          <w:b w:val="false"/>
          <w:i w:val="false"/>
          <w:color w:val="000000"/>
          <w:sz w:val="28"/>
        </w:rPr>
        <w:t>
      3) мемлекеттік-жекешелік әріптестік компаниясын қайта ұйымдастыруға және таратуға;</w:t>
      </w:r>
    </w:p>
    <w:bookmarkEnd w:id="408"/>
    <w:bookmarkStart w:name="z466" w:id="409"/>
    <w:p>
      <w:pPr>
        <w:spacing w:after="0"/>
        <w:ind w:left="0"/>
        <w:jc w:val="both"/>
      </w:pPr>
      <w:r>
        <w:rPr>
          <w:rFonts w:ascii="Times New Roman"/>
          <w:b w:val="false"/>
          <w:i w:val="false"/>
          <w:color w:val="000000"/>
          <w:sz w:val="28"/>
        </w:rPr>
        <w:t>
      4) мемлекеттік-жекешелік әріптестік шартында немесе мемлекеттік-жекешелік әріптестік компаниясының жарғысында мемлекеттік әріптес пен жекеше әріптестің келісімін алу көзделген өзге де әрекеттерді жасауға жол берілмейді.</w:t>
      </w:r>
    </w:p>
    <w:bookmarkEnd w:id="409"/>
    <w:bookmarkStart w:name="z467" w:id="410"/>
    <w:p>
      <w:pPr>
        <w:spacing w:after="0"/>
        <w:ind w:left="0"/>
        <w:jc w:val="both"/>
      </w:pPr>
      <w:r>
        <w:rPr>
          <w:rFonts w:ascii="Times New Roman"/>
          <w:b w:val="false"/>
          <w:i w:val="false"/>
          <w:color w:val="000000"/>
          <w:sz w:val="28"/>
        </w:rPr>
        <w:t>
      4. Осы бапта көрсетілген жағдайларда келісім беру тәртібі мемлекеттік-жекешелік әріптестік шартында немесе мемлекеттік-жекешелік әріптестік компаниясының жарғысында айқындалуға тиіс.</w:t>
      </w:r>
    </w:p>
    <w:bookmarkEnd w:id="410"/>
    <w:bookmarkStart w:name="z468" w:id="411"/>
    <w:p>
      <w:pPr>
        <w:spacing w:after="0"/>
        <w:ind w:left="0"/>
        <w:jc w:val="left"/>
      </w:pPr>
      <w:r>
        <w:rPr>
          <w:rFonts w:ascii="Times New Roman"/>
          <w:b/>
          <w:i w:val="false"/>
          <w:color w:val="000000"/>
        </w:rPr>
        <w:t xml:space="preserve"> 7-тарау. ИННОВАЦИЯЛАРДАҒЫ, АРНАЙЫ ЭКОНОМИКАЛЫҚ ЖӘНЕ ИНДУСТРИЯЛЫҚ АЙМАҚТАРДАҒЫ</w:t>
      </w:r>
      <w:r>
        <w:br/>
      </w:r>
      <w:r>
        <w:rPr>
          <w:rFonts w:ascii="Times New Roman"/>
          <w:b/>
          <w:i w:val="false"/>
          <w:color w:val="000000"/>
        </w:rPr>
        <w:t>МЕМЛЕКЕТТІК-ЖЕКЕШЕЛІК ӘРІПТЕСТІКТІ ҚҰҚЫҚТЫҚ РЕТТЕУДІҢ ЕРЕКШЕЛІКТЕРІ</w:t>
      </w:r>
    </w:p>
    <w:bookmarkEnd w:id="411"/>
    <w:p>
      <w:pPr>
        <w:spacing w:after="0"/>
        <w:ind w:left="0"/>
        <w:jc w:val="both"/>
      </w:pPr>
      <w:r>
        <w:rPr>
          <w:rFonts w:ascii="Times New Roman"/>
          <w:b w:val="false"/>
          <w:i w:val="false"/>
          <w:color w:val="ff0000"/>
          <w:sz w:val="28"/>
        </w:rPr>
        <w:t xml:space="preserve">
      Ескерту. 7-тараудың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55-бап. Инновациялардағы мемлекеттік-жекешелік әріптестік</w:t>
      </w:r>
    </w:p>
    <w:bookmarkStart w:name="z469" w:id="412"/>
    <w:p>
      <w:pPr>
        <w:spacing w:after="0"/>
        <w:ind w:left="0"/>
        <w:jc w:val="both"/>
      </w:pPr>
      <w:r>
        <w:rPr>
          <w:rFonts w:ascii="Times New Roman"/>
          <w:b w:val="false"/>
          <w:i w:val="false"/>
          <w:color w:val="000000"/>
          <w:sz w:val="28"/>
        </w:rPr>
        <w:t>
      1. Инновациялардағы мемлекеттік-жекешелік әріптестік мынадай:</w:t>
      </w:r>
    </w:p>
    <w:bookmarkEnd w:id="412"/>
    <w:bookmarkStart w:name="z470" w:id="413"/>
    <w:p>
      <w:pPr>
        <w:spacing w:after="0"/>
        <w:ind w:left="0"/>
        <w:jc w:val="both"/>
      </w:pPr>
      <w:r>
        <w:rPr>
          <w:rFonts w:ascii="Times New Roman"/>
          <w:b w:val="false"/>
          <w:i w:val="false"/>
          <w:color w:val="000000"/>
          <w:sz w:val="28"/>
        </w:rPr>
        <w:t>
      1) жаңа технологияларды, технологиялық процестерді, техникалық регламенттерді әзірлеу және оларды жетілдіру;</w:t>
      </w:r>
    </w:p>
    <w:bookmarkEnd w:id="413"/>
    <w:bookmarkStart w:name="z471" w:id="414"/>
    <w:p>
      <w:pPr>
        <w:spacing w:after="0"/>
        <w:ind w:left="0"/>
        <w:jc w:val="both"/>
      </w:pPr>
      <w:r>
        <w:rPr>
          <w:rFonts w:ascii="Times New Roman"/>
          <w:b w:val="false"/>
          <w:i w:val="false"/>
          <w:color w:val="000000"/>
          <w:sz w:val="28"/>
        </w:rPr>
        <w:t>
      2) тәжірибелік үлгіні, тәжірибелік-конструкторлық қондырғыны дайындау, сынақтар (тәжірибелік-өнеркәсіптік сынақтарды қоса алғанда), зерттеулер (зертханалық зертеулерді қоса алғанда) жүргізу;</w:t>
      </w:r>
    </w:p>
    <w:bookmarkEnd w:id="414"/>
    <w:bookmarkStart w:name="z472" w:id="415"/>
    <w:p>
      <w:pPr>
        <w:spacing w:after="0"/>
        <w:ind w:left="0"/>
        <w:jc w:val="both"/>
      </w:pPr>
      <w:r>
        <w:rPr>
          <w:rFonts w:ascii="Times New Roman"/>
          <w:b w:val="false"/>
          <w:i w:val="false"/>
          <w:color w:val="000000"/>
          <w:sz w:val="28"/>
        </w:rPr>
        <w:t>
      3) аз сериялы өндірісті (тәжірибелік-өнеркәсіптік өндірісті) ұйымдастыру және ғылыми-техникалық жобаларды іске асыру (стартап-компаниялар құруды қоса алғанда) міндеттеріне қол жеткізуге бағытталады.</w:t>
      </w:r>
    </w:p>
    <w:bookmarkEnd w:id="415"/>
    <w:bookmarkStart w:name="z473" w:id="416"/>
    <w:p>
      <w:pPr>
        <w:spacing w:after="0"/>
        <w:ind w:left="0"/>
        <w:jc w:val="both"/>
      </w:pPr>
      <w:r>
        <w:rPr>
          <w:rFonts w:ascii="Times New Roman"/>
          <w:b w:val="false"/>
          <w:i w:val="false"/>
          <w:color w:val="000000"/>
          <w:sz w:val="28"/>
        </w:rPr>
        <w:t>
      2. Инновациялардағы мемлекеттік-жекешелік әріптестік мемлекеттік-жекешелік әріптестік жобасына байланысты зияткерлік қызмет нәтижелеріне айрықша құқықтарды бағалау (қайта бағалау) мәселелерін міндетті түрде көздеуге тиіс.</w:t>
      </w:r>
    </w:p>
    <w:bookmarkEnd w:id="416"/>
    <w:bookmarkStart w:name="z474" w:id="417"/>
    <w:p>
      <w:pPr>
        <w:spacing w:after="0"/>
        <w:ind w:left="0"/>
        <w:jc w:val="both"/>
      </w:pPr>
      <w:r>
        <w:rPr>
          <w:rFonts w:ascii="Times New Roman"/>
          <w:b w:val="false"/>
          <w:i w:val="false"/>
          <w:color w:val="000000"/>
          <w:sz w:val="28"/>
        </w:rPr>
        <w:t>
      3. Конкурстық комиссия, мемлекеттік органдардың лауазымды адамдары және басқа да мүдделі тұлғалар инновациялардағы мемлекеттік-жекешелік әріптестік жобасына байланысты құжаттарды коммерциялық және заңмен қорғалатын өзге де құпияның қорғалуын қамтамасыз етуді ескере отырып қарайды.</w:t>
      </w:r>
    </w:p>
    <w:bookmarkEnd w:id="417"/>
    <w:p>
      <w:pPr>
        <w:spacing w:after="0"/>
        <w:ind w:left="0"/>
        <w:jc w:val="both"/>
      </w:pPr>
      <w:r>
        <w:rPr>
          <w:rFonts w:ascii="Times New Roman"/>
          <w:b/>
          <w:i w:val="false"/>
          <w:color w:val="000000"/>
          <w:sz w:val="28"/>
        </w:rPr>
        <w:t>56-бап. Арнайы экономикалық және индустриялық аймақтардағы мемлекеттік-жекешелік әріптестік</w:t>
      </w:r>
    </w:p>
    <w:p>
      <w:pPr>
        <w:spacing w:after="0"/>
        <w:ind w:left="0"/>
        <w:jc w:val="both"/>
      </w:pPr>
      <w:r>
        <w:rPr>
          <w:rFonts w:ascii="Times New Roman"/>
          <w:b w:val="false"/>
          <w:i w:val="false"/>
          <w:color w:val="ff0000"/>
          <w:sz w:val="28"/>
        </w:rPr>
        <w:t xml:space="preserve">
      Ескерту. 56-баптың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5" w:id="418"/>
    <w:p>
      <w:pPr>
        <w:spacing w:after="0"/>
        <w:ind w:left="0"/>
        <w:jc w:val="both"/>
      </w:pPr>
      <w:r>
        <w:rPr>
          <w:rFonts w:ascii="Times New Roman"/>
          <w:b w:val="false"/>
          <w:i w:val="false"/>
          <w:color w:val="000000"/>
          <w:sz w:val="28"/>
        </w:rPr>
        <w:t>
      1. Арнайы экономикалық және индустриялық аймақтардағы мемлекеттік-жекешелік әріптестік осы Заңның ережелеріне сәйкес іске асырылады және арнайы экономикалық немесе индустриялық аймақтың инфрақұрылым объектілерін, сондай-ақ арнайы экономикалық аймақтағы мемлекеттік-жекешелік әріптестіктің өзге де объектілерін жобалауға, салуға, құруға, реконструкциялауға, жаңғыртуға және пайдалануға бағытталады.</w:t>
      </w:r>
    </w:p>
    <w:bookmarkEnd w:id="418"/>
    <w:bookmarkStart w:name="z476" w:id="419"/>
    <w:p>
      <w:pPr>
        <w:spacing w:after="0"/>
        <w:ind w:left="0"/>
        <w:jc w:val="both"/>
      </w:pPr>
      <w:r>
        <w:rPr>
          <w:rFonts w:ascii="Times New Roman"/>
          <w:b w:val="false"/>
          <w:i w:val="false"/>
          <w:color w:val="000000"/>
          <w:sz w:val="28"/>
        </w:rPr>
        <w:t>
      2. Жеке индустриялық аймақтың инфрақұрылым объектілерін қоспағанда, арнайы экономикалық немесе индустриялық аймақтағы инфрақұрылым объектілері бойынша мемлекеттік-жекешелік әріптестік жобасын іске асыру кезінде мемлекеттік әріптес ретінде арнайы экономикалық немесе индустриялық аймақтың басқарушы компаниясы әрекет етеді.</w:t>
      </w:r>
    </w:p>
    <w:bookmarkEnd w:id="419"/>
    <w:p>
      <w:pPr>
        <w:spacing w:after="0"/>
        <w:ind w:left="0"/>
        <w:jc w:val="both"/>
      </w:pPr>
      <w:r>
        <w:rPr>
          <w:rFonts w:ascii="Times New Roman"/>
          <w:b w:val="false"/>
          <w:i w:val="false"/>
          <w:color w:val="000000"/>
          <w:sz w:val="28"/>
        </w:rPr>
        <w:t>
      Бұл ретте арнайы экономикалық немесе индустриялық аймақтың басқарушы компаниясы мемлекеттік-жекешелік әріптестік жобасына қатысу туралы өз шешімін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органмен және акциялардың бақылау пакетіне иелік ететін органмен келіседі.</w:t>
      </w:r>
    </w:p>
    <w:bookmarkStart w:name="z477" w:id="420"/>
    <w:p>
      <w:pPr>
        <w:spacing w:after="0"/>
        <w:ind w:left="0"/>
        <w:jc w:val="both"/>
      </w:pPr>
      <w:r>
        <w:rPr>
          <w:rFonts w:ascii="Times New Roman"/>
          <w:b w:val="false"/>
          <w:i w:val="false"/>
          <w:color w:val="000000"/>
          <w:sz w:val="28"/>
        </w:rPr>
        <w:t>
      3. Арнайы экономикалық немесе индустриялық аймақтың басқарушы компаниясы конкурсты ұйымдастырушы болып әрекет етеді.</w:t>
      </w:r>
    </w:p>
    <w:bookmarkEnd w:id="420"/>
    <w:bookmarkStart w:name="z478" w:id="421"/>
    <w:p>
      <w:pPr>
        <w:spacing w:after="0"/>
        <w:ind w:left="0"/>
        <w:jc w:val="both"/>
      </w:pPr>
      <w:r>
        <w:rPr>
          <w:rFonts w:ascii="Times New Roman"/>
          <w:b w:val="false"/>
          <w:i w:val="false"/>
          <w:color w:val="000000"/>
          <w:sz w:val="28"/>
        </w:rPr>
        <w:t>
      4. Мемлекеттік-жекешелік әріптестік шартын жасасу жекеше әріптестің арнайы экономикалық немесе индустриялық аймақтың аумағында арнайы экономикалық немесе индустриялық аймақтың инфрақұрылымы объектілерін жобалау, салу, құру, реконструкциялау, жаңғырту және пайдалану жөніндегі қызметті жүзеге асыруы үшін негіз болып табылады.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9" w:id="422"/>
    <w:p>
      <w:pPr>
        <w:spacing w:after="0"/>
        <w:ind w:left="0"/>
        <w:jc w:val="left"/>
      </w:pPr>
      <w:r>
        <w:rPr>
          <w:rFonts w:ascii="Times New Roman"/>
          <w:b/>
          <w:i w:val="false"/>
          <w:color w:val="000000"/>
        </w:rPr>
        <w:t xml:space="preserve"> 8-тарау. ҚОРЫТЫНДЫ ЕРЕЖЕЛЕР</w:t>
      </w:r>
    </w:p>
    <w:bookmarkEnd w:id="422"/>
    <w:p>
      <w:pPr>
        <w:spacing w:after="0"/>
        <w:ind w:left="0"/>
        <w:jc w:val="both"/>
      </w:pPr>
      <w:r>
        <w:rPr>
          <w:rFonts w:ascii="Times New Roman"/>
          <w:b/>
          <w:i w:val="false"/>
          <w:color w:val="000000"/>
          <w:sz w:val="28"/>
        </w:rPr>
        <w:t>57-бап. Дауларды шешу</w:t>
      </w:r>
    </w:p>
    <w:bookmarkStart w:name="z480" w:id="423"/>
    <w:p>
      <w:pPr>
        <w:spacing w:after="0"/>
        <w:ind w:left="0"/>
        <w:jc w:val="both"/>
      </w:pPr>
      <w:r>
        <w:rPr>
          <w:rFonts w:ascii="Times New Roman"/>
          <w:b w:val="false"/>
          <w:i w:val="false"/>
          <w:color w:val="000000"/>
          <w:sz w:val="28"/>
        </w:rPr>
        <w:t>
      1. Мемлекеттік-жекешелік әріптестік шартын орындауға және тоқтатуға байланысты даулар Қазақстан Республикасының заңнамасында және мемлекеттік-жекешелік әріптестік шартында белгіленген тәртіппен шешіледі.</w:t>
      </w:r>
    </w:p>
    <w:bookmarkEnd w:id="423"/>
    <w:bookmarkStart w:name="z481" w:id="424"/>
    <w:p>
      <w:pPr>
        <w:spacing w:after="0"/>
        <w:ind w:left="0"/>
        <w:jc w:val="both"/>
      </w:pPr>
      <w:r>
        <w:rPr>
          <w:rFonts w:ascii="Times New Roman"/>
          <w:b w:val="false"/>
          <w:i w:val="false"/>
          <w:color w:val="000000"/>
          <w:sz w:val="28"/>
        </w:rPr>
        <w:t xml:space="preserve">
      2. Егер мемлекеттік-жекешелік әріптестік шартын орындауға және тоқтатуға байланысты даулар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шешілмейтін болса, онда мемлекеттік-жекешелік әріптестік шартының тараптары дауды Қазақстан Республикасы заңнамасының талаптарына сәйкес сот тәртібімен, сондай-ақ "Төрелік туралы" Қазақстан Республикасының Заңына сәйкес төрелікке жүгіну арқылы шешуге құқылы.</w:t>
      </w:r>
    </w:p>
    <w:bookmarkEnd w:id="424"/>
    <w:p>
      <w:pPr>
        <w:spacing w:after="0"/>
        <w:ind w:left="0"/>
        <w:jc w:val="both"/>
      </w:pPr>
      <w:r>
        <w:rPr>
          <w:rFonts w:ascii="Times New Roman"/>
          <w:b w:val="false"/>
          <w:i w:val="false"/>
          <w:color w:val="000000"/>
          <w:sz w:val="28"/>
        </w:rPr>
        <w:t>
      Жекеше әріптес немесе дауыс беретін акциялардың (жарғылық капиталға қатысу үлестерінің) 25 және одан көп пайызын иеленетін, жекеше әріптес акционерлерінің (қатысушыларының) ең болмағанда біреуі Қазақстан Республикасының бейрезиденті болып табылған жағдайда, мемлекеттік-жекешелік әріптестік шартының тараптары құны республикалық бюджет туралы заңда тиісті қаржы жылына белгіленген айлық есептік көрсеткіштің төрт миллион еселенген мөлшерінен жоғары мемлекеттік-жекешелік әріптестік жобалары бойынша өздерінің арасындағы дауларды шешу үшін тараптардың келісімі бойынша "Төрелік туралы" Қазақстан Республикасының Заңына сәйкес төрелікті немесе халықаралық төрелікті айқындауға құқылы.</w:t>
      </w:r>
    </w:p>
    <w:bookmarkStart w:name="z482" w:id="425"/>
    <w:p>
      <w:pPr>
        <w:spacing w:after="0"/>
        <w:ind w:left="0"/>
        <w:jc w:val="both"/>
      </w:pPr>
      <w:r>
        <w:rPr>
          <w:rFonts w:ascii="Times New Roman"/>
          <w:b w:val="false"/>
          <w:i w:val="false"/>
          <w:color w:val="000000"/>
          <w:sz w:val="28"/>
        </w:rPr>
        <w:t>
      3. Жекеше әріптесті айқындау тәртібіне байланысты даулар Қазақстан Республикасының соттарында шешіледі.</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58-бап. Қазақстан Республикасының мемлекеттік-жекешелік әріптестік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мемлекеттік-жекешелік әріптестік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59-бап.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