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6f35" w14:textId="8c76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31 қазандағы № 380-V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актiлерiне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541-баптың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Мемлекеттік мүлікті мемлекеттік-жекешелік әріптестік шарты, оның ішінде концессия шарты негізінде мүліктік жалдауға 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883-баптың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заңнамалық актiлерiнде және Қазақстан Республикасының өзге де заңнамалық актiлерiнде белгiленедi.».</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 шартының, оның ішінде концессия шартының қолданылу мерзіміне;»;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Уақытша өтеусiз жер пайдалану мерзiмi, жер учаскелерiн қызметтiк жер телiмдерi 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r>
        <w:br/>
      </w:r>
      <w:r>
        <w:rPr>
          <w:rFonts w:ascii="Times New Roman"/>
          <w:b w:val="false"/>
          <w:i w:val="false"/>
          <w:color w:val="000000"/>
          <w:sz w:val="28"/>
        </w:rPr>
        <w:t>
</w:t>
      </w:r>
      <w:r>
        <w:rPr>
          <w:rFonts w:ascii="Times New Roman"/>
          <w:b w:val="false"/>
          <w:i w:val="false"/>
          <w:color w:val="000000"/>
          <w:sz w:val="28"/>
        </w:rPr>
        <w:t>
      2) 48-баптың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мемлекеттік-жекешелік әріптестік жобаларын іске асыру үшін жекеше әріптестерге не концессиялық жобаларды іске асыру үшін концессионерлерге;»;</w:t>
      </w:r>
      <w:r>
        <w:br/>
      </w:r>
      <w:r>
        <w:rPr>
          <w:rFonts w:ascii="Times New Roman"/>
          <w:b w:val="false"/>
          <w:i w:val="false"/>
          <w:color w:val="000000"/>
          <w:sz w:val="28"/>
        </w:rPr>
        <w:t>
</w:t>
      </w:r>
      <w:r>
        <w:rPr>
          <w:rFonts w:ascii="Times New Roman"/>
          <w:b w:val="false"/>
          <w:i w:val="false"/>
          <w:color w:val="000000"/>
          <w:sz w:val="28"/>
        </w:rPr>
        <w:t>
      3) 114-баптың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r>
        <w:br/>
      </w:r>
      <w:r>
        <w:rPr>
          <w:rFonts w:ascii="Times New Roman"/>
          <w:b w:val="false"/>
          <w:i w:val="false"/>
          <w:color w:val="000000"/>
          <w:sz w:val="28"/>
        </w:rPr>
        <w:t>
</w:t>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19-ІІ, 96-құжат; № 21, 122-құжат; № 22, 128, 131-құжаттар; № 23, 143-құжат; 2015 ж., № 2, 3-құжат; № 11, 57-құжат; № 14, 72-құжат; № 15, 78-құжат):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8-бөлімнің, 30-тараудың және 151-баптың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«8-бөлім. Бюджеттік инвестициялар және мемлекеттік-жекешелік әріптестік жобалары, оның ішінде концессиялық жобалар</w:t>
      </w:r>
      <w:r>
        <w:br/>
      </w:r>
      <w:r>
        <w:rPr>
          <w:rFonts w:ascii="Times New Roman"/>
          <w:b w:val="false"/>
          <w:i w:val="false"/>
          <w:color w:val="000000"/>
          <w:sz w:val="28"/>
        </w:rPr>
        <w:t>
</w:t>
      </w:r>
      <w:r>
        <w:rPr>
          <w:rFonts w:ascii="Times New Roman"/>
          <w:b w:val="false"/>
          <w:i w:val="false"/>
          <w:color w:val="000000"/>
          <w:sz w:val="28"/>
        </w:rPr>
        <w:t>
      30-тарау. Бюджеттік инвестицияларды және мемлекеттік-жекешелік әріптестік жобаларын, оның ішінде концессиялық жобаларды жоспарлау</w:t>
      </w:r>
      <w:r>
        <w:br/>
      </w:r>
      <w:r>
        <w:rPr>
          <w:rFonts w:ascii="Times New Roman"/>
          <w:b w:val="false"/>
          <w:i w:val="false"/>
          <w:color w:val="000000"/>
          <w:sz w:val="28"/>
        </w:rPr>
        <w:t>
</w:t>
      </w:r>
      <w:r>
        <w:rPr>
          <w:rFonts w:ascii="Times New Roman"/>
          <w:b w:val="false"/>
          <w:i w:val="false"/>
          <w:color w:val="000000"/>
          <w:sz w:val="28"/>
        </w:rPr>
        <w:t>
      151-бап. Бюджеттiк инвестициялар және мемлекеттік-жекешелік әріптестік жобалары, оның ішінде концессиялық жобалар туралы жалпы ережелер»;</w:t>
      </w:r>
      <w:r>
        <w:br/>
      </w:r>
      <w:r>
        <w:rPr>
          <w:rFonts w:ascii="Times New Roman"/>
          <w:b w:val="false"/>
          <w:i w:val="false"/>
          <w:color w:val="000000"/>
          <w:sz w:val="28"/>
        </w:rPr>
        <w:t>
</w:t>
      </w:r>
      <w:r>
        <w:rPr>
          <w:rFonts w:ascii="Times New Roman"/>
          <w:b w:val="false"/>
          <w:i w:val="false"/>
          <w:color w:val="000000"/>
          <w:sz w:val="28"/>
        </w:rPr>
        <w:t>
      мынадай мазмұндағы 154-1, 154-2, 154-3 және 154-4-баптардың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«154-1-бап. Мемлекеттік-жекешелік әріптестік жобаларын жоспарлау</w:t>
      </w:r>
      <w:r>
        <w:br/>
      </w:r>
      <w:r>
        <w:rPr>
          <w:rFonts w:ascii="Times New Roman"/>
          <w:b w:val="false"/>
          <w:i w:val="false"/>
          <w:color w:val="000000"/>
          <w:sz w:val="28"/>
        </w:rPr>
        <w:t>
</w:t>
      </w:r>
      <w:r>
        <w:rPr>
          <w:rFonts w:ascii="Times New Roman"/>
          <w:b w:val="false"/>
          <w:i w:val="false"/>
          <w:color w:val="000000"/>
          <w:sz w:val="28"/>
        </w:rPr>
        <w:t>
      154-2-бап. Мемлекеттік-жекешелік әріптестік жобасының тұжырымдамасын әзірлеу</w:t>
      </w:r>
      <w:r>
        <w:br/>
      </w:r>
      <w:r>
        <w:rPr>
          <w:rFonts w:ascii="Times New Roman"/>
          <w:b w:val="false"/>
          <w:i w:val="false"/>
          <w:color w:val="000000"/>
          <w:sz w:val="28"/>
        </w:rPr>
        <w:t>
</w:t>
      </w:r>
      <w:r>
        <w:rPr>
          <w:rFonts w:ascii="Times New Roman"/>
          <w:b w:val="false"/>
          <w:i w:val="false"/>
          <w:color w:val="000000"/>
          <w:sz w:val="28"/>
        </w:rPr>
        <w:t>
      154-3-бап. Мемлекеттік-жекешелік әріптестік жобаларының конкурстық құжаттамаларын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154-4-бап. Мемлекеттік-жекешелік әріптестік жобаларын консультациялық қолдау»;</w:t>
      </w:r>
      <w:r>
        <w:br/>
      </w:r>
      <w:r>
        <w:rPr>
          <w:rFonts w:ascii="Times New Roman"/>
          <w:b w:val="false"/>
          <w:i w:val="false"/>
          <w:color w:val="000000"/>
          <w:sz w:val="28"/>
        </w:rPr>
        <w:t>
</w:t>
      </w:r>
      <w:r>
        <w:rPr>
          <w:rFonts w:ascii="Times New Roman"/>
          <w:b w:val="false"/>
          <w:i w:val="false"/>
          <w:color w:val="000000"/>
          <w:sz w:val="28"/>
        </w:rPr>
        <w:t>
      156-баптың және 31-тараудың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«156-бап. Мемлекеттік-жекешелік әріптестік жобалары бойынша мемлекеттік міндеттемелерді, оның ішінде мемлекеттік концессиялық міндеттемелерді қабылдау үшін негіздер»;</w:t>
      </w:r>
      <w:r>
        <w:br/>
      </w:r>
      <w:r>
        <w:rPr>
          <w:rFonts w:ascii="Times New Roman"/>
          <w:b w:val="false"/>
          <w:i w:val="false"/>
          <w:color w:val="000000"/>
          <w:sz w:val="28"/>
        </w:rPr>
        <w:t>
</w:t>
      </w:r>
      <w:r>
        <w:rPr>
          <w:rFonts w:ascii="Times New Roman"/>
          <w:b w:val="false"/>
          <w:i w:val="false"/>
          <w:color w:val="000000"/>
          <w:sz w:val="28"/>
        </w:rPr>
        <w:t>
      «31-тарау. Бюджеттік инвестицияларды және мемлекеттік-жекешелік әріптестік жобаларын, оның ішінде концессиялық жобаларды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158-1-баптың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«158-1-бап. Мемлекеттік-жекешелік әріптестік жобаларын іске асыру»;</w:t>
      </w:r>
      <w:r>
        <w:br/>
      </w:r>
      <w:r>
        <w:rPr>
          <w:rFonts w:ascii="Times New Roman"/>
          <w:b w:val="false"/>
          <w:i w:val="false"/>
          <w:color w:val="000000"/>
          <w:sz w:val="28"/>
        </w:rPr>
        <w:t>
</w:t>
      </w:r>
      <w:r>
        <w:rPr>
          <w:rFonts w:ascii="Times New Roman"/>
          <w:b w:val="false"/>
          <w:i w:val="false"/>
          <w:color w:val="000000"/>
          <w:sz w:val="28"/>
        </w:rPr>
        <w:t>
      9-бөлімнің, 32-тараудың, 160, 161 және 162-баптардың, 33-тараудың, 163, 164, 165 және 230-баптардың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«9-бөлім. Мемлекеттік-жекешелік әріптестік жобалары бойынша мемлекеттік міндеттемелер, оның ішінде мемлекеттік концессиялық міндеттемелер</w:t>
      </w:r>
      <w:r>
        <w:br/>
      </w:r>
      <w:r>
        <w:rPr>
          <w:rFonts w:ascii="Times New Roman"/>
          <w:b w:val="false"/>
          <w:i w:val="false"/>
          <w:color w:val="000000"/>
          <w:sz w:val="28"/>
        </w:rPr>
        <w:t>
</w:t>
      </w:r>
      <w:r>
        <w:rPr>
          <w:rFonts w:ascii="Times New Roman"/>
          <w:b w:val="false"/>
          <w:i w:val="false"/>
          <w:color w:val="000000"/>
          <w:sz w:val="28"/>
        </w:rPr>
        <w:t>
      32-тарау. Мемлекеттік-жекешелік әріптестік жобалары бойынша мемлекеттік міндеттемелер, оның ішінде мемлекеттік концессиялық міндеттемелер</w:t>
      </w:r>
      <w:r>
        <w:br/>
      </w:r>
      <w:r>
        <w:rPr>
          <w:rFonts w:ascii="Times New Roman"/>
          <w:b w:val="false"/>
          <w:i w:val="false"/>
          <w:color w:val="000000"/>
          <w:sz w:val="28"/>
        </w:rPr>
        <w:t>
</w:t>
      </w:r>
      <w:r>
        <w:rPr>
          <w:rFonts w:ascii="Times New Roman"/>
          <w:b w:val="false"/>
          <w:i w:val="false"/>
          <w:color w:val="000000"/>
          <w:sz w:val="28"/>
        </w:rPr>
        <w:t>
      160-бап. Мемлекеттік-жекешелік әріптестік жобалары бойынша мемлекеттік міндеттемелер, оның ішінде мемлекеттiк концессиялық мiндеттемелер туралы жалпы ережелер</w:t>
      </w:r>
      <w:r>
        <w:br/>
      </w:r>
      <w:r>
        <w:rPr>
          <w:rFonts w:ascii="Times New Roman"/>
          <w:b w:val="false"/>
          <w:i w:val="false"/>
          <w:color w:val="000000"/>
          <w:sz w:val="28"/>
        </w:rPr>
        <w:t>
</w:t>
      </w:r>
      <w:r>
        <w:rPr>
          <w:rFonts w:ascii="Times New Roman"/>
          <w:b w:val="false"/>
          <w:i w:val="false"/>
          <w:color w:val="000000"/>
          <w:sz w:val="28"/>
        </w:rPr>
        <w:t>
      161-бап. Мемлекеттік-жекешелік әріптестік жобалары бойынша мемлекеттік міндеттемелерді, оның ішінде мемлекеттiк концессиялық мiндеттемелерді есепке алу және олардың мониторингі</w:t>
      </w:r>
      <w:r>
        <w:br/>
      </w:r>
      <w:r>
        <w:rPr>
          <w:rFonts w:ascii="Times New Roman"/>
          <w:b w:val="false"/>
          <w:i w:val="false"/>
          <w:color w:val="000000"/>
          <w:sz w:val="28"/>
        </w:rPr>
        <w:t>
</w:t>
      </w:r>
      <w:r>
        <w:rPr>
          <w:rFonts w:ascii="Times New Roman"/>
          <w:b w:val="false"/>
          <w:i w:val="false"/>
          <w:color w:val="000000"/>
          <w:sz w:val="28"/>
        </w:rPr>
        <w:t>
      162-бап.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мiндеттемелерді қабылдауы және орындауы</w:t>
      </w:r>
      <w:r>
        <w:br/>
      </w:r>
      <w:r>
        <w:rPr>
          <w:rFonts w:ascii="Times New Roman"/>
          <w:b w:val="false"/>
          <w:i w:val="false"/>
          <w:color w:val="000000"/>
          <w:sz w:val="28"/>
        </w:rPr>
        <w:t>
</w:t>
      </w:r>
      <w:r>
        <w:rPr>
          <w:rFonts w:ascii="Times New Roman"/>
          <w:b w:val="false"/>
          <w:i w:val="false"/>
          <w:color w:val="000000"/>
          <w:sz w:val="28"/>
        </w:rPr>
        <w:t>
      33-тарау. Жергілікті атқарушы органдардың мемлекеттік-жекешелік әріптестік жобалары бойынша мемлекеттік міндеттемелері, оның ішінде мемлекеттік концессиялық міндеттемелері</w:t>
      </w:r>
      <w:r>
        <w:br/>
      </w:r>
      <w:r>
        <w:rPr>
          <w:rFonts w:ascii="Times New Roman"/>
          <w:b w:val="false"/>
          <w:i w:val="false"/>
          <w:color w:val="000000"/>
          <w:sz w:val="28"/>
        </w:rPr>
        <w:t>
</w:t>
      </w:r>
      <w:r>
        <w:rPr>
          <w:rFonts w:ascii="Times New Roman"/>
          <w:b w:val="false"/>
          <w:i w:val="false"/>
          <w:color w:val="000000"/>
          <w:sz w:val="28"/>
        </w:rPr>
        <w:t>
      163-бап. Жергілікті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мiндеттемелерді қабылдауы</w:t>
      </w:r>
      <w:r>
        <w:br/>
      </w:r>
      <w:r>
        <w:rPr>
          <w:rFonts w:ascii="Times New Roman"/>
          <w:b w:val="false"/>
          <w:i w:val="false"/>
          <w:color w:val="000000"/>
          <w:sz w:val="28"/>
        </w:rPr>
        <w:t>
</w:t>
      </w:r>
      <w:r>
        <w:rPr>
          <w:rFonts w:ascii="Times New Roman"/>
          <w:b w:val="false"/>
          <w:i w:val="false"/>
          <w:color w:val="000000"/>
          <w:sz w:val="28"/>
        </w:rPr>
        <w:t>
      164-бап. Жергілікті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мiндеттемелерді қабылдауын шектеу</w:t>
      </w:r>
      <w:r>
        <w:br/>
      </w:r>
      <w:r>
        <w:rPr>
          <w:rFonts w:ascii="Times New Roman"/>
          <w:b w:val="false"/>
          <w:i w:val="false"/>
          <w:color w:val="000000"/>
          <w:sz w:val="28"/>
        </w:rPr>
        <w:t>
</w:t>
      </w:r>
      <w:r>
        <w:rPr>
          <w:rFonts w:ascii="Times New Roman"/>
          <w:b w:val="false"/>
          <w:i w:val="false"/>
          <w:color w:val="000000"/>
          <w:sz w:val="28"/>
        </w:rPr>
        <w:t>
      165-бап. Жергілікті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мiндеттемелерді орындауы»;</w:t>
      </w:r>
      <w:r>
        <w:br/>
      </w:r>
      <w:r>
        <w:rPr>
          <w:rFonts w:ascii="Times New Roman"/>
          <w:b w:val="false"/>
          <w:i w:val="false"/>
          <w:color w:val="000000"/>
          <w:sz w:val="28"/>
        </w:rPr>
        <w:t>
</w:t>
      </w:r>
      <w:r>
        <w:rPr>
          <w:rFonts w:ascii="Times New Roman"/>
          <w:b w:val="false"/>
          <w:i w:val="false"/>
          <w:color w:val="000000"/>
          <w:sz w:val="28"/>
        </w:rPr>
        <w:t>
      «230-бап. Мемлекет кепілгерліктерін беру немесе олардың көлемін ұлғайту үшін мемлекеттік-жекешелік әріптестік жобаларын, оның ішінде концессиялық жобаларды іріктеу»;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53-1) және 53-2)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r>
        <w:br/>
      </w:r>
      <w:r>
        <w:rPr>
          <w:rFonts w:ascii="Times New Roman"/>
          <w:b w:val="false"/>
          <w:i w:val="false"/>
          <w:color w:val="000000"/>
          <w:sz w:val="28"/>
        </w:rPr>
        <w:t>
</w:t>
      </w:r>
      <w:r>
        <w:rPr>
          <w:rFonts w:ascii="Times New Roman"/>
          <w:b w:val="false"/>
          <w:i w:val="false"/>
          <w:color w:val="000000"/>
          <w:sz w:val="28"/>
        </w:rPr>
        <w:t>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сипатқа ие, мемлекеттік-жекешелік әріптестікті жүзеге асыру жөніндегі реттілікпен болатын іс-шаралар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39-баптың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12) тармақшасының</w:t>
      </w:r>
      <w:r>
        <w:rPr>
          <w:rFonts w:ascii="Times New Roman"/>
          <w:b w:val="false"/>
          <w:i w:val="false"/>
          <w:color w:val="000000"/>
          <w:sz w:val="28"/>
        </w:rPr>
        <w:t xml:space="preserve">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халықаралық ынтымақтастыққа, қолданбалы ғылыми зерттеулерге, талдамалық және әлеуметтанушылық зерттеулерге және нормативтiк-әдiстемелiк қамтамасыз етуге;»;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12) тармақшасының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12)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br/>
      </w:r>
      <w:r>
        <w:rPr>
          <w:rFonts w:ascii="Times New Roman"/>
          <w:b w:val="false"/>
          <w:i w:val="false"/>
          <w:color w:val="000000"/>
          <w:sz w:val="28"/>
        </w:rPr>
        <w:t>
</w:t>
      </w:r>
      <w:r>
        <w:rPr>
          <w:rFonts w:ascii="Times New Roman"/>
          <w:b w:val="false"/>
          <w:i w:val="false"/>
          <w:color w:val="000000"/>
          <w:sz w:val="28"/>
        </w:rPr>
        <w:t>
      7) 56-баптың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r>
        <w:br/>
      </w:r>
      <w:r>
        <w:rPr>
          <w:rFonts w:ascii="Times New Roman"/>
          <w:b w:val="false"/>
          <w:i w:val="false"/>
          <w:color w:val="000000"/>
          <w:sz w:val="28"/>
        </w:rPr>
        <w:t>
</w:t>
      </w:r>
      <w:r>
        <w:rPr>
          <w:rFonts w:ascii="Times New Roman"/>
          <w:b w:val="false"/>
          <w:i w:val="false"/>
          <w:color w:val="000000"/>
          <w:sz w:val="28"/>
        </w:rPr>
        <w:t>
      8) 67-баптың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Тұрақты сипаттағы шығыстар, күрделi шығыстар, сондай-ақ басталған (жалғасатын) бюджеттiк инвестициялық жобаларға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9) 71-баптың </w:t>
      </w:r>
      <w:r>
        <w:rPr>
          <w:rFonts w:ascii="Times New Roman"/>
          <w:b w:val="false"/>
          <w:i w:val="false"/>
          <w:color w:val="000000"/>
          <w:sz w:val="28"/>
        </w:rPr>
        <w:t>3-тармағының</w:t>
      </w:r>
      <w:r>
        <w:rPr>
          <w:rFonts w:ascii="Times New Roman"/>
          <w:b w:val="false"/>
          <w:i w:val="false"/>
          <w:color w:val="000000"/>
          <w:sz w:val="28"/>
        </w:rPr>
        <w:t xml:space="preserve"> он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w:t>
      </w:r>
      <w:r>
        <w:br/>
      </w:r>
      <w:r>
        <w:rPr>
          <w:rFonts w:ascii="Times New Roman"/>
          <w:b w:val="false"/>
          <w:i w:val="false"/>
          <w:color w:val="000000"/>
          <w:sz w:val="28"/>
        </w:rPr>
        <w:t>
</w:t>
      </w:r>
      <w:r>
        <w:rPr>
          <w:rFonts w:ascii="Times New Roman"/>
          <w:b w:val="false"/>
          <w:i w:val="false"/>
          <w:color w:val="000000"/>
          <w:sz w:val="28"/>
        </w:rPr>
        <w:t>
      10) 79-баптың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бөліктерінің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r>
        <w:br/>
      </w:r>
      <w:r>
        <w:rPr>
          <w:rFonts w:ascii="Times New Roman"/>
          <w:b w:val="false"/>
          <w:i w:val="false"/>
          <w:color w:val="000000"/>
          <w:sz w:val="28"/>
        </w:rPr>
        <w:t>
</w:t>
      </w:r>
      <w:r>
        <w:rPr>
          <w:rFonts w:ascii="Times New Roman"/>
          <w:b w:val="false"/>
          <w:i w:val="false"/>
          <w:color w:val="000000"/>
          <w:sz w:val="28"/>
        </w:rPr>
        <w:t>
      «3)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r>
        <w:br/>
      </w:r>
      <w:r>
        <w:rPr>
          <w:rFonts w:ascii="Times New Roman"/>
          <w:b w:val="false"/>
          <w:i w:val="false"/>
          <w:color w:val="000000"/>
          <w:sz w:val="28"/>
        </w:rPr>
        <w:t>
</w:t>
      </w:r>
      <w:r>
        <w:rPr>
          <w:rFonts w:ascii="Times New Roman"/>
          <w:b w:val="false"/>
          <w:i w:val="false"/>
          <w:color w:val="000000"/>
          <w:sz w:val="28"/>
        </w:rPr>
        <w:t>
      11) 110-баптың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бюджеттi атқару процесiнде секвестрлеуге жатпайды.»;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8-бөлімнің</w:t>
      </w:r>
      <w:r>
        <w:rPr>
          <w:rFonts w:ascii="Times New Roman"/>
          <w:b w:val="false"/>
          <w:i w:val="false"/>
          <w:color w:val="000000"/>
          <w:sz w:val="28"/>
        </w:rPr>
        <w:t xml:space="preserve"> және </w:t>
      </w:r>
      <w:r>
        <w:rPr>
          <w:rFonts w:ascii="Times New Roman"/>
          <w:b w:val="false"/>
          <w:i w:val="false"/>
          <w:color w:val="000000"/>
          <w:sz w:val="28"/>
        </w:rPr>
        <w:t>30-тараудың</w:t>
      </w:r>
      <w:r>
        <w:rPr>
          <w:rFonts w:ascii="Times New Roman"/>
          <w:b w:val="false"/>
          <w:i w:val="false"/>
          <w:color w:val="000000"/>
          <w:sz w:val="28"/>
        </w:rPr>
        <w:t xml:space="preserve"> тақырыптары мынадай редакцияда жазылсын:</w:t>
      </w:r>
    </w:p>
    <w:bookmarkEnd w:id="0"/>
    <w:bookmarkStart w:name="z79" w:id="1"/>
    <w:p>
      <w:pPr>
        <w:spacing w:after="0"/>
        <w:ind w:left="0"/>
        <w:jc w:val="left"/>
      </w:pPr>
      <w:r>
        <w:rPr>
          <w:rFonts w:ascii="Times New Roman"/>
          <w:b/>
          <w:i w:val="false"/>
          <w:color w:val="000000"/>
        </w:rPr>
        <w:t xml:space="preserve"> 
«8-бөлім. Бюджеттік инвестициялар және мемлекеттік-жекешелік</w:t>
      </w:r>
      <w:r>
        <w:br/>
      </w:r>
      <w:r>
        <w:rPr>
          <w:rFonts w:ascii="Times New Roman"/>
          <w:b/>
          <w:i w:val="false"/>
          <w:color w:val="000000"/>
        </w:rPr>
        <w:t>
әріптестік жобалары, оның ішінде концессиялық жобалар</w:t>
      </w:r>
    </w:p>
    <w:bookmarkEnd w:id="1"/>
    <w:bookmarkStart w:name="z80" w:id="2"/>
    <w:p>
      <w:pPr>
        <w:spacing w:after="0"/>
        <w:ind w:left="0"/>
        <w:jc w:val="left"/>
      </w:pPr>
      <w:r>
        <w:rPr>
          <w:rFonts w:ascii="Times New Roman"/>
          <w:b/>
          <w:i w:val="false"/>
          <w:color w:val="000000"/>
        </w:rPr>
        <w:t xml:space="preserve"> 
30-тарау. Бюджеттік инвестицияларды және мемлекеттік-жекешелік әріптестік жобаларын, оның ішінде концессиялық жобаларды жоспарлау»;</w:t>
      </w:r>
    </w:p>
    <w:bookmarkEnd w:id="2"/>
    <w:bookmarkStart w:name="z81" w:id="3"/>
    <w:p>
      <w:pPr>
        <w:spacing w:after="0"/>
        <w:ind w:left="0"/>
        <w:jc w:val="both"/>
      </w:pPr>
      <w:r>
        <w:rPr>
          <w:rFonts w:ascii="Times New Roman"/>
          <w:b w:val="false"/>
          <w:i w:val="false"/>
          <w:color w:val="000000"/>
          <w:sz w:val="28"/>
        </w:rPr>
        <w:t>
      13) </w:t>
      </w:r>
      <w:r>
        <w:rPr>
          <w:rFonts w:ascii="Times New Roman"/>
          <w:b w:val="false"/>
          <w:i w:val="false"/>
          <w:color w:val="000000"/>
          <w:sz w:val="28"/>
        </w:rPr>
        <w:t>151-бапта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3"/>
    <w:p>
      <w:pPr>
        <w:spacing w:after="0"/>
        <w:ind w:left="0"/>
        <w:jc w:val="both"/>
      </w:pPr>
      <w:r>
        <w:rPr>
          <w:rFonts w:ascii="Times New Roman"/>
          <w:b/>
          <w:i w:val="false"/>
          <w:color w:val="000000"/>
          <w:sz w:val="28"/>
        </w:rPr>
        <w:t>      «151-бап. Бюджеттiк инвестициялар және</w:t>
      </w:r>
      <w:r>
        <w:br/>
      </w:r>
      <w:r>
        <w:rPr>
          <w:rFonts w:ascii="Times New Roman"/>
          <w:b w:val="false"/>
          <w:i w:val="false"/>
          <w:color w:val="000000"/>
          <w:sz w:val="28"/>
        </w:rPr>
        <w:t>
</w:t>
      </w:r>
      <w:r>
        <w:rPr>
          <w:rFonts w:ascii="Times New Roman"/>
          <w:b/>
          <w:i w:val="false"/>
          <w:color w:val="000000"/>
          <w:sz w:val="28"/>
        </w:rPr>
        <w:t>                мемлекеттік-жекешелік әріптестік жобалары, оның</w:t>
      </w:r>
      <w:r>
        <w:br/>
      </w:r>
      <w:r>
        <w:rPr>
          <w:rFonts w:ascii="Times New Roman"/>
          <w:b w:val="false"/>
          <w:i w:val="false"/>
          <w:color w:val="000000"/>
          <w:sz w:val="28"/>
        </w:rPr>
        <w:t>
</w:t>
      </w:r>
      <w:r>
        <w:rPr>
          <w:rFonts w:ascii="Times New Roman"/>
          <w:b/>
          <w:i w:val="false"/>
          <w:color w:val="000000"/>
          <w:sz w:val="28"/>
        </w:rPr>
        <w:t>                ішінде концессиялық жобалар туралы жалпы</w:t>
      </w:r>
      <w:r>
        <w:br/>
      </w:r>
      <w:r>
        <w:rPr>
          <w:rFonts w:ascii="Times New Roman"/>
          <w:b w:val="false"/>
          <w:i w:val="false"/>
          <w:color w:val="000000"/>
          <w:sz w:val="28"/>
        </w:rPr>
        <w:t>
</w:t>
      </w:r>
      <w:r>
        <w:rPr>
          <w:rFonts w:ascii="Times New Roman"/>
          <w:b/>
          <w:i w:val="false"/>
          <w:color w:val="000000"/>
          <w:sz w:val="28"/>
        </w:rPr>
        <w:t>                ережелер»;</w:t>
      </w:r>
    </w:p>
    <w:bookmarkStart w:name="z83" w:id="4"/>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2) тармақшасы және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 оның ішінде концессиялық жобалар.</w:t>
      </w:r>
      <w:r>
        <w:br/>
      </w:r>
      <w:r>
        <w:rPr>
          <w:rFonts w:ascii="Times New Roman"/>
          <w:b w:val="false"/>
          <w:i w:val="false"/>
          <w:color w:val="000000"/>
          <w:sz w:val="28"/>
        </w:rPr>
        <w:t>
</w:t>
      </w:r>
      <w:r>
        <w:rPr>
          <w:rFonts w:ascii="Times New Roman"/>
          <w:b w:val="false"/>
          <w:i w:val="false"/>
          <w:color w:val="000000"/>
          <w:sz w:val="28"/>
        </w:rPr>
        <w:t>
      Мемлекеттік инвестициялық жобаларды жоспарлау мемлекеттік, салалық бағдарламаларды және аумақтарды дамыту бағдарламаларын іске асыру шеңберінде инвестициялық ұсынысқа экономикалық қорытынды, сондай-ақ мемлекеттік-жекешелік әріптестік жобасының тұжырымдамасына экономикалық қорытынды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Бюджеттiк инвестициялар мен мемлекеттік-жекешелік әріптестік жобалары, оның ішінде концессиялық жобалар республикалық және жергiлiктi болып бөлiнедi.»;</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немесе коммуналдық) құқығына қарай республикалық немесе жергiлiктi ретiндегi меншiк түрi бойынша өлшемшарт;</w:t>
      </w:r>
      <w:r>
        <w:br/>
      </w:r>
      <w:r>
        <w:rPr>
          <w:rFonts w:ascii="Times New Roman"/>
          <w:b w:val="false"/>
          <w:i w:val="false"/>
          <w:color w:val="000000"/>
          <w:sz w:val="28"/>
        </w:rPr>
        <w:t>
</w:t>
      </w:r>
      <w:r>
        <w:rPr>
          <w:rFonts w:ascii="Times New Roman"/>
          <w:b w:val="false"/>
          <w:i w:val="false"/>
          <w:color w:val="000000"/>
          <w:sz w:val="28"/>
        </w:rPr>
        <w:t>
      2) пайда алушылар бойынша, егер экономикалық пайда алушылар екi және одан да көп облыстың, республикалық маңызы бар қаланың, 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мемлекеттік-жекешелік әріптестік жобаларын, оның ішінде концессиялық жобаларды айқындау өлшемшарттары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Бюджеттiк инвестицияларды және мемлекеттік-жекешелік әріптестік жобаларын, оның ішінде концессиялық жобаларды республикалық ретiнде айқындау үшiн олардың осы баптың 3-тармағында көрсетiлген өлшемшарттардың бiрiне сәйкес келуі жеткiлiктi болады.</w:t>
      </w:r>
      <w:r>
        <w:br/>
      </w:r>
      <w:r>
        <w:rPr>
          <w:rFonts w:ascii="Times New Roman"/>
          <w:b w:val="false"/>
          <w:i w:val="false"/>
          <w:color w:val="000000"/>
          <w:sz w:val="28"/>
        </w:rPr>
        <w:t>
</w:t>
      </w:r>
      <w:r>
        <w:rPr>
          <w:rFonts w:ascii="Times New Roman"/>
          <w:b w:val="false"/>
          <w:i w:val="false"/>
          <w:color w:val="000000"/>
          <w:sz w:val="28"/>
        </w:rPr>
        <w:t>
      5. Жергiлiктi бюджеттiк инвестициялар мен мемлекеттік-жекешелік әріптестік жобаларын, оның ішінде концессиялық 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1) тармақшасы</w:t>
      </w:r>
      <w:r>
        <w:rPr>
          <w:rFonts w:ascii="Times New Roman"/>
          <w:b w:val="false"/>
          <w:i w:val="false"/>
          <w:color w:val="000000"/>
          <w:sz w:val="28"/>
        </w:rPr>
        <w:t xml:space="preserve"> «инвестицияларды немесе» деген сөздерден кейін «мемлекеттік-жекешелік әріптестік жобаларын, оның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14) 154-баптың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жобасының тұжырымдамасына экономикалық қорытынды негізінде қаржылық-экономикалық негіздемелер енгізеді.»;</w:t>
      </w:r>
      <w:r>
        <w:br/>
      </w:r>
      <w:r>
        <w:rPr>
          <w:rFonts w:ascii="Times New Roman"/>
          <w:b w:val="false"/>
          <w:i w:val="false"/>
          <w:color w:val="000000"/>
          <w:sz w:val="28"/>
        </w:rPr>
        <w:t>
</w:t>
      </w:r>
      <w:r>
        <w:rPr>
          <w:rFonts w:ascii="Times New Roman"/>
          <w:b w:val="false"/>
          <w:i w:val="false"/>
          <w:color w:val="000000"/>
          <w:sz w:val="28"/>
        </w:rPr>
        <w:t>
      15) мынадай мазмұндағы 154-1, 154-2, 154-3 және 154-4-баптармен толықтырылсын:</w:t>
      </w:r>
    </w:p>
    <w:bookmarkEnd w:id="4"/>
    <w:bookmarkStart w:name="z101" w:id="5"/>
    <w:p>
      <w:pPr>
        <w:spacing w:after="0"/>
        <w:ind w:left="0"/>
        <w:jc w:val="both"/>
      </w:pPr>
      <w:r>
        <w:rPr>
          <w:rFonts w:ascii="Times New Roman"/>
          <w:b w:val="false"/>
          <w:i w:val="false"/>
          <w:color w:val="000000"/>
          <w:sz w:val="28"/>
        </w:rPr>
        <w:t>
      </w:t>
      </w:r>
      <w:r>
        <w:rPr>
          <w:rFonts w:ascii="Times New Roman"/>
          <w:b/>
          <w:i w:val="false"/>
          <w:color w:val="000000"/>
          <w:sz w:val="28"/>
        </w:rPr>
        <w:t>«154-1-бап. Мемлекеттік-жекешелік әріптестік жобаларын</w:t>
      </w:r>
      <w:r>
        <w:br/>
      </w:r>
      <w:r>
        <w:rPr>
          <w:rFonts w:ascii="Times New Roman"/>
          <w:b w:val="false"/>
          <w:i w:val="false"/>
          <w:color w:val="000000"/>
          <w:sz w:val="28"/>
        </w:rPr>
        <w:t>
                   </w:t>
      </w:r>
      <w:r>
        <w:rPr>
          <w:rFonts w:ascii="Times New Roman"/>
          <w:b/>
          <w:i w:val="false"/>
          <w:color w:val="000000"/>
          <w:sz w:val="28"/>
        </w:rPr>
        <w:t>жоспарлау</w:t>
      </w:r>
    </w:p>
    <w:bookmarkEnd w:id="5"/>
    <w:bookmarkStart w:name="z102" w:id="6"/>
    <w:p>
      <w:pPr>
        <w:spacing w:after="0"/>
        <w:ind w:left="0"/>
        <w:jc w:val="both"/>
      </w:pPr>
      <w:r>
        <w:rPr>
          <w:rFonts w:ascii="Times New Roman"/>
          <w:b w:val="false"/>
          <w:i w:val="false"/>
          <w:color w:val="000000"/>
          <w:sz w:val="28"/>
        </w:rPr>
        <w:t>       
1. Мемлекеттік бюджеттен шығыстар көзделетін мемлекеттік-жекешелік әріптестік жобасының тұжырымдамасын бюджеттік бағдарлама әкімшісі әзірлейді және осы Кодекстің 152-бабында көзделген инвестициялық ұсыныс кезеңінен өткізбей, мемлекеттік жоспарлау жөніндегі орталық немесе жергілікті уәкілетті органға енгізеді.</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жобасының тұжырымдамасы салалық сараптамаға жатады.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немесе жергілікті уәкілетті орган мемлекеттік-жекешелік әріптестік жобасының тұжырымдамасына экономикалық қорытынды дайындайды.</w:t>
      </w:r>
      <w:r>
        <w:br/>
      </w:r>
      <w:r>
        <w:rPr>
          <w:rFonts w:ascii="Times New Roman"/>
          <w:b w:val="false"/>
          <w:i w:val="false"/>
          <w:color w:val="000000"/>
          <w:sz w:val="28"/>
        </w:rPr>
        <w:t>
</w:t>
      </w:r>
      <w:r>
        <w:rPr>
          <w:rFonts w:ascii="Times New Roman"/>
          <w:b w:val="false"/>
          <w:i w:val="false"/>
          <w:color w:val="000000"/>
          <w:sz w:val="28"/>
        </w:rPr>
        <w:t>
      4. Мемлекеттік-жекешелік әріптестік жобаларын жоспарлау мемлекеттік-жекешелік әріптестік жобасы тұжырымдамасының орындылығы туралы экономикалық қорытынды негізінде үш кезеңде жүзеге асырылады:</w:t>
      </w:r>
      <w:r>
        <w:br/>
      </w:r>
      <w:r>
        <w:rPr>
          <w:rFonts w:ascii="Times New Roman"/>
          <w:b w:val="false"/>
          <w:i w:val="false"/>
          <w:color w:val="000000"/>
          <w:sz w:val="28"/>
        </w:rPr>
        <w:t>
</w:t>
      </w:r>
      <w:r>
        <w:rPr>
          <w:rFonts w:ascii="Times New Roman"/>
          <w:b w:val="false"/>
          <w:i w:val="false"/>
          <w:color w:val="000000"/>
          <w:sz w:val="28"/>
        </w:rPr>
        <w:t>
      1) бюджетті әзірлеу сатысында мемлекеттік-жекешелік әріптестік жобасының тұжырымдамасын әзірлеу және сараптама жасау;</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жобаларының конкурстық құжаттамасын әзірлеу немесе түзету, сондай-ақ оған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шартқа қол қою.</w:t>
      </w:r>
      <w:r>
        <w:br/>
      </w:r>
      <w:r>
        <w:rPr>
          <w:rFonts w:ascii="Times New Roman"/>
          <w:b w:val="false"/>
          <w:i w:val="false"/>
          <w:color w:val="000000"/>
          <w:sz w:val="28"/>
        </w:rPr>
        <w:t>
</w:t>
      </w:r>
      <w:r>
        <w:rPr>
          <w:rFonts w:ascii="Times New Roman"/>
          <w:b w:val="false"/>
          <w:i w:val="false"/>
          <w:color w:val="000000"/>
          <w:sz w:val="28"/>
        </w:rPr>
        <w:t>
      5.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ескеріле отырып, қаржылық-экономикалық негіздемені ұсыну туралы кейінге қалдыру шартымен бюджет жобасына енгізіледі.</w:t>
      </w:r>
    </w:p>
    <w:bookmarkEnd w:id="6"/>
    <w:bookmarkStart w:name="z110" w:id="7"/>
    <w:p>
      <w:pPr>
        <w:spacing w:after="0"/>
        <w:ind w:left="0"/>
        <w:jc w:val="both"/>
      </w:pPr>
      <w:r>
        <w:rPr>
          <w:rFonts w:ascii="Times New Roman"/>
          <w:b w:val="false"/>
          <w:i w:val="false"/>
          <w:color w:val="000000"/>
          <w:sz w:val="28"/>
        </w:rPr>
        <w:t>
      </w:t>
      </w:r>
      <w:r>
        <w:rPr>
          <w:rFonts w:ascii="Times New Roman"/>
          <w:b/>
          <w:i w:val="false"/>
          <w:color w:val="000000"/>
          <w:sz w:val="28"/>
        </w:rPr>
        <w:t>154-2-бап. Мемлекеттік-жекешелік әріптестік жобасының</w:t>
      </w:r>
      <w:r>
        <w:br/>
      </w:r>
      <w:r>
        <w:rPr>
          <w:rFonts w:ascii="Times New Roman"/>
          <w:b w:val="false"/>
          <w:i w:val="false"/>
          <w:color w:val="000000"/>
          <w:sz w:val="28"/>
        </w:rPr>
        <w:t>
                  </w:t>
      </w:r>
      <w:r>
        <w:rPr>
          <w:rFonts w:ascii="Times New Roman"/>
          <w:b/>
          <w:i w:val="false"/>
          <w:color w:val="000000"/>
          <w:sz w:val="28"/>
        </w:rPr>
        <w:t>тұжырымдамасын әзірлеу</w:t>
      </w:r>
    </w:p>
    <w:bookmarkEnd w:id="7"/>
    <w:bookmarkStart w:name="z111" w:id="8"/>
    <w:p>
      <w:pPr>
        <w:spacing w:after="0"/>
        <w:ind w:left="0"/>
        <w:jc w:val="both"/>
      </w:pPr>
      <w:r>
        <w:rPr>
          <w:rFonts w:ascii="Times New Roman"/>
          <w:b w:val="false"/>
          <w:i w:val="false"/>
          <w:color w:val="000000"/>
          <w:sz w:val="28"/>
        </w:rPr>
        <w:t>
      1. Мемлекеттік-жекешелік әріптестік жобасының тұжырымдамасын әзірлеу Қазақстан Республикасының мемлекеттік-жекешелік әріптестік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Тиісті саланың уәкілетті мемлекеттік органдары және жергілікті атқарушы органдар, сондай-ақ мемлекеттік-жекешелік әріптестік жобаларын консультациялық қолдауға Қазақстан Республикасының Үкiметі немесе жергiлiктi атқарушы органдар қажет болған жағдайда айқындаған заңды тұлғалар мемлекеттік-жекешелік әріптестік жобалары тұжырымдамасының негiздiлiгi үшiн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2. Тиiстi саланың уәкiлеттi мемлекеттiк органдары немесе жергiлiктi атқарушы органдар қажет болған жағдайда республикалық және жергiлiктi маңызы бар мемлекеттік-жекешелік әріптестік жобасының тұжырымдамасына талдау жүргiзу және оны пысықтау үшiн Қазақстан Республикасының Үкiметi немесе жергiлiктi атқарушы орган айқындайтын заңды тұлғаларды тартады.</w:t>
      </w:r>
      <w:r>
        <w:br/>
      </w:r>
      <w:r>
        <w:rPr>
          <w:rFonts w:ascii="Times New Roman"/>
          <w:b w:val="false"/>
          <w:i w:val="false"/>
          <w:color w:val="000000"/>
          <w:sz w:val="28"/>
        </w:rPr>
        <w:t>
</w:t>
      </w:r>
      <w:r>
        <w:rPr>
          <w:rFonts w:ascii="Times New Roman"/>
          <w:b w:val="false"/>
          <w:i w:val="false"/>
          <w:color w:val="000000"/>
          <w:sz w:val="28"/>
        </w:rPr>
        <w:t>
      3.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жобасының тұжырымдамасына қорытынды дайындайды.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жобасының тұжырымдамасына қорытынды дайындайды.</w:t>
      </w:r>
      <w:r>
        <w:br/>
      </w:r>
      <w:r>
        <w:rPr>
          <w:rFonts w:ascii="Times New Roman"/>
          <w:b w:val="false"/>
          <w:i w:val="false"/>
          <w:color w:val="000000"/>
          <w:sz w:val="28"/>
        </w:rPr>
        <w:t>
</w:t>
      </w:r>
      <w:r>
        <w:rPr>
          <w:rFonts w:ascii="Times New Roman"/>
          <w:b w:val="false"/>
          <w:i w:val="false"/>
          <w:color w:val="000000"/>
          <w:sz w:val="28"/>
        </w:rPr>
        <w:t>
      4. Бюджет комиссиялары мақұлдаған, мемлекеттік-жекешелік әріптестік жобаларының тұжырымдамаларында қамтылған мемлекеттік-жекешелік әріптестік жобалары бойынша мемлекеттiк жоспарлау жөнiндегi орталық немесе жергiлiктi уәкiлеттi орган конкурстық құжаттамаларын әзiрлеу немесе түзету, сондай-ақ оларға қажеттi сараптамалар жүргiзу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мемлекеттік-жекешелік әріптестік жобаларының тiзбесiн қалыптастырады.</w:t>
      </w:r>
    </w:p>
    <w:bookmarkEnd w:id="8"/>
    <w:bookmarkStart w:name="z117" w:id="9"/>
    <w:p>
      <w:pPr>
        <w:spacing w:after="0"/>
        <w:ind w:left="0"/>
        <w:jc w:val="both"/>
      </w:pPr>
      <w:r>
        <w:rPr>
          <w:rFonts w:ascii="Times New Roman"/>
          <w:b w:val="false"/>
          <w:i w:val="false"/>
          <w:color w:val="000000"/>
          <w:sz w:val="28"/>
        </w:rPr>
        <w:t>
      </w:t>
      </w:r>
      <w:r>
        <w:rPr>
          <w:rFonts w:ascii="Times New Roman"/>
          <w:b/>
          <w:i w:val="false"/>
          <w:color w:val="000000"/>
          <w:sz w:val="28"/>
        </w:rPr>
        <w:t>154-3-бап. Мемлекеттік-жекешелік әріптестік жобаларының</w:t>
      </w:r>
      <w:r>
        <w:br/>
      </w:r>
      <w:r>
        <w:rPr>
          <w:rFonts w:ascii="Times New Roman"/>
          <w:b w:val="false"/>
          <w:i w:val="false"/>
          <w:color w:val="000000"/>
          <w:sz w:val="28"/>
        </w:rPr>
        <w:t>
                  </w:t>
      </w:r>
      <w:r>
        <w:rPr>
          <w:rFonts w:ascii="Times New Roman"/>
          <w:b/>
          <w:i w:val="false"/>
          <w:color w:val="000000"/>
          <w:sz w:val="28"/>
        </w:rPr>
        <w:t>конкурстық құжаттамаларын әзірлеу немесе</w:t>
      </w:r>
      <w:r>
        <w:br/>
      </w:r>
      <w:r>
        <w:rPr>
          <w:rFonts w:ascii="Times New Roman"/>
          <w:b w:val="false"/>
          <w:i w:val="false"/>
          <w:color w:val="000000"/>
          <w:sz w:val="28"/>
        </w:rPr>
        <w:t>
                  </w:t>
      </w:r>
      <w:r>
        <w:rPr>
          <w:rFonts w:ascii="Times New Roman"/>
          <w:b/>
          <w:i w:val="false"/>
          <w:color w:val="000000"/>
          <w:sz w:val="28"/>
        </w:rPr>
        <w:t>түзету, сондай-ақ оларға қажетті сараптамалар</w:t>
      </w:r>
      <w:r>
        <w:br/>
      </w:r>
      <w:r>
        <w:rPr>
          <w:rFonts w:ascii="Times New Roman"/>
          <w:b w:val="false"/>
          <w:i w:val="false"/>
          <w:color w:val="000000"/>
          <w:sz w:val="28"/>
        </w:rPr>
        <w:t>
                  </w:t>
      </w:r>
      <w:r>
        <w:rPr>
          <w:rFonts w:ascii="Times New Roman"/>
          <w:b/>
          <w:i w:val="false"/>
          <w:color w:val="000000"/>
          <w:sz w:val="28"/>
        </w:rPr>
        <w:t>жүргізу</w:t>
      </w:r>
    </w:p>
    <w:bookmarkEnd w:id="9"/>
    <w:bookmarkStart w:name="z118" w:id="10"/>
    <w:p>
      <w:pPr>
        <w:spacing w:after="0"/>
        <w:ind w:left="0"/>
        <w:jc w:val="both"/>
      </w:pPr>
      <w:r>
        <w:rPr>
          <w:rFonts w:ascii="Times New Roman"/>
          <w:b w:val="false"/>
          <w:i w:val="false"/>
          <w:color w:val="000000"/>
          <w:sz w:val="28"/>
        </w:rPr>
        <w:t>
      1. Бюджет комиссиялары мақұлдаған, мемлекеттік-жекешелік әріптестік жобаларының тұжырымдамаларында қамтылған мемлекеттік-жекешелік әріптестік жобалары бойынша конкурстық құжаттамаларды әзiрлеу немесе түзету жүзеге асырылады.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мемлекеттік-жекешелік әріптестік жобаларының конкурстық құжаттамаларын әзiрлеуге немесе түзетуге Қазақстан Республикасының Үкiметi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Республикасының Үкiметi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3. Мемлекеттiк жоспарлау жөнiндегi орталық уәкiлеттi орган мемлекеттік-жекешелік әріптестік жобаларының конкурстық құжаттамасын Мемлекеттік-жекешелік әріптестікті дамыту орталығына сараптамаға жiбередi.</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сараптамаға жiбередi.</w:t>
      </w:r>
      <w:r>
        <w:br/>
      </w:r>
      <w:r>
        <w:rPr>
          <w:rFonts w:ascii="Times New Roman"/>
          <w:b w:val="false"/>
          <w:i w:val="false"/>
          <w:color w:val="000000"/>
          <w:sz w:val="28"/>
        </w:rPr>
        <w:t>
</w:t>
      </w:r>
      <w:r>
        <w:rPr>
          <w:rFonts w:ascii="Times New Roman"/>
          <w:b w:val="false"/>
          <w:i w:val="false"/>
          <w:color w:val="000000"/>
          <w:sz w:val="28"/>
        </w:rPr>
        <w:t>
      4. Мемлекеттiк 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5. Мемлекеттiк жоспарлау жөнiндегi жергiлiктi уәкiлеттi орган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тиiстi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6. Конкурстық құжаттамаға тиiстi бюджет комиссиясының қарауынсыз мемлекеттік-жекешелік әріптестік жобалары бойынша мемлекеттiк мiндеттемелердi енгізуге жол берiлмейдi.</w:t>
      </w:r>
      <w:r>
        <w:br/>
      </w:r>
      <w:r>
        <w:rPr>
          <w:rFonts w:ascii="Times New Roman"/>
          <w:b w:val="false"/>
          <w:i w:val="false"/>
          <w:color w:val="000000"/>
          <w:sz w:val="28"/>
        </w:rPr>
        <w:t>
</w:t>
      </w:r>
      <w:r>
        <w:rPr>
          <w:rFonts w:ascii="Times New Roman"/>
          <w:b w:val="false"/>
          <w:i w:val="false"/>
          <w:color w:val="000000"/>
          <w:sz w:val="28"/>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түзету шеңберінде не жекеше әріптес мемлекеттік-жекешелік әріптестік жобасының тұжырымдамасында қамтылған мемлекеттік-жекешелік әріптестік жобасының маркетингтiк және қаржылық-экономикалық өлшемдерiн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8. Мемлекеттік-жекешелік әріптестік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p>
    <w:bookmarkEnd w:id="10"/>
    <w:bookmarkStart w:name="z130" w:id="11"/>
    <w:p>
      <w:pPr>
        <w:spacing w:after="0"/>
        <w:ind w:left="0"/>
        <w:jc w:val="both"/>
      </w:pPr>
      <w:r>
        <w:rPr>
          <w:rFonts w:ascii="Times New Roman"/>
          <w:b w:val="false"/>
          <w:i w:val="false"/>
          <w:color w:val="000000"/>
          <w:sz w:val="28"/>
        </w:rPr>
        <w:t>
      </w:t>
      </w:r>
      <w:r>
        <w:rPr>
          <w:rFonts w:ascii="Times New Roman"/>
          <w:b/>
          <w:i w:val="false"/>
          <w:color w:val="000000"/>
          <w:sz w:val="28"/>
        </w:rPr>
        <w:t>154-4-бап. Мемлекеттік-жекешелік әріптестік жобаларын</w:t>
      </w:r>
      <w:r>
        <w:br/>
      </w:r>
      <w:r>
        <w:rPr>
          <w:rFonts w:ascii="Times New Roman"/>
          <w:b w:val="false"/>
          <w:i w:val="false"/>
          <w:color w:val="000000"/>
          <w:sz w:val="28"/>
        </w:rPr>
        <w:t>
                  </w:t>
      </w:r>
      <w:r>
        <w:rPr>
          <w:rFonts w:ascii="Times New Roman"/>
          <w:b/>
          <w:i w:val="false"/>
          <w:color w:val="000000"/>
          <w:sz w:val="28"/>
        </w:rPr>
        <w:t>консультациялық қолдау</w:t>
      </w:r>
    </w:p>
    <w:bookmarkEnd w:id="11"/>
    <w:bookmarkStart w:name="z131" w:id="12"/>
    <w:p>
      <w:pPr>
        <w:spacing w:after="0"/>
        <w:ind w:left="0"/>
        <w:jc w:val="both"/>
      </w:pPr>
      <w:r>
        <w:rPr>
          <w:rFonts w:ascii="Times New Roman"/>
          <w:b w:val="false"/>
          <w:i w:val="false"/>
          <w:color w:val="000000"/>
          <w:sz w:val="28"/>
        </w:rPr>
        <w:t>
      1. Мемлекеттік-жекешелік әріптестік жобаларын консультациялық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бағдарламасы шеңберiнде жүзеге асырылады.</w:t>
      </w:r>
      <w:r>
        <w:br/>
      </w:r>
      <w:r>
        <w:rPr>
          <w:rFonts w:ascii="Times New Roman"/>
          <w:b w:val="false"/>
          <w:i w:val="false"/>
          <w:color w:val="000000"/>
          <w:sz w:val="28"/>
        </w:rPr>
        <w:t>
</w:t>
      </w:r>
      <w:r>
        <w:rPr>
          <w:rFonts w:ascii="Times New Roman"/>
          <w:b w:val="false"/>
          <w:i w:val="false"/>
          <w:color w:val="000000"/>
          <w:sz w:val="28"/>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көрсетуге арналған қорытындыны тиiстi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мемлекеттік-жекешелік әріптестік жобаларын консультациялық қолдауға, қажет болған жағдайда, Қазақстан Республикасының Үкiметi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Жергiлiктi мемлекеттік-жекешелік әріптестік жобаларын консультациялық қолдауға, қажет болған жағдайда, жергiлiктi атқарушы орган немесе Қазақстан Республикасының Үкiметi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16) 155-2-баптың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156-бап</w:t>
      </w:r>
      <w:r>
        <w:rPr>
          <w:rFonts w:ascii="Times New Roman"/>
          <w:b w:val="false"/>
          <w:i w:val="false"/>
          <w:color w:val="000000"/>
          <w:sz w:val="28"/>
        </w:rPr>
        <w:t xml:space="preserve"> мынадай редакцияда жазылсын:</w:t>
      </w:r>
    </w:p>
    <w:bookmarkEnd w:id="12"/>
    <w:bookmarkStart w:name="z139" w:id="13"/>
    <w:p>
      <w:pPr>
        <w:spacing w:after="0"/>
        <w:ind w:left="0"/>
        <w:jc w:val="both"/>
      </w:pPr>
      <w:r>
        <w:rPr>
          <w:rFonts w:ascii="Times New Roman"/>
          <w:b w:val="false"/>
          <w:i w:val="false"/>
          <w:color w:val="000000"/>
          <w:sz w:val="28"/>
        </w:rPr>
        <w:t>
      </w:t>
      </w:r>
      <w:r>
        <w:rPr>
          <w:rFonts w:ascii="Times New Roman"/>
          <w:b/>
          <w:i w:val="false"/>
          <w:color w:val="000000"/>
          <w:sz w:val="28"/>
        </w:rPr>
        <w:t>«156-бап. Мемлекеттік-жекешелік әріптестік жобалары</w:t>
      </w:r>
      <w:r>
        <w:br/>
      </w:r>
      <w:r>
        <w:rPr>
          <w:rFonts w:ascii="Times New Roman"/>
          <w:b w:val="false"/>
          <w:i w:val="false"/>
          <w:color w:val="000000"/>
          <w:sz w:val="28"/>
        </w:rPr>
        <w:t>
                 </w:t>
      </w:r>
      <w:r>
        <w:rPr>
          <w:rFonts w:ascii="Times New Roman"/>
          <w:b/>
          <w:i w:val="false"/>
          <w:color w:val="000000"/>
          <w:sz w:val="28"/>
        </w:rPr>
        <w:t>бойынша 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мемлекеттік концессиялық міндеттемелерді</w:t>
      </w:r>
      <w:r>
        <w:br/>
      </w:r>
      <w:r>
        <w:rPr>
          <w:rFonts w:ascii="Times New Roman"/>
          <w:b w:val="false"/>
          <w:i w:val="false"/>
          <w:color w:val="000000"/>
          <w:sz w:val="28"/>
        </w:rPr>
        <w:t>
                 </w:t>
      </w:r>
      <w:r>
        <w:rPr>
          <w:rFonts w:ascii="Times New Roman"/>
          <w:b/>
          <w:i w:val="false"/>
          <w:color w:val="000000"/>
          <w:sz w:val="28"/>
        </w:rPr>
        <w:t>қабылдау үшін негіздер</w:t>
      </w:r>
    </w:p>
    <w:bookmarkEnd w:id="13"/>
    <w:bookmarkStart w:name="z140" w:id="14"/>
    <w:p>
      <w:pPr>
        <w:spacing w:after="0"/>
        <w:ind w:left="0"/>
        <w:jc w:val="both"/>
      </w:pPr>
      <w:r>
        <w:rPr>
          <w:rFonts w:ascii="Times New Roman"/>
          <w:b w:val="false"/>
          <w:i w:val="false"/>
          <w:color w:val="000000"/>
          <w:sz w:val="28"/>
        </w:rPr>
        <w:t>
      1.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келіссөздер хаттамасы (ол болған кезде);</w:t>
      </w:r>
      <w:r>
        <w:br/>
      </w:r>
      <w:r>
        <w:rPr>
          <w:rFonts w:ascii="Times New Roman"/>
          <w:b w:val="false"/>
          <w:i w:val="false"/>
          <w:color w:val="000000"/>
          <w:sz w:val="28"/>
        </w:rPr>
        <w:t>
</w:t>
      </w:r>
      <w:r>
        <w:rPr>
          <w:rFonts w:ascii="Times New Roman"/>
          <w:b w:val="false"/>
          <w:i w:val="false"/>
          <w:color w:val="000000"/>
          <w:sz w:val="28"/>
        </w:rPr>
        <w:t>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2. Мемлекеттік концессиялық міндеттемелерді қабылдау концессия шарттарына қол қою арқылы жүзеге асырылады.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келіссөздер хаттамасы (ол болған кезде);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r>
        <w:br/>
      </w:r>
      <w:r>
        <w:rPr>
          <w:rFonts w:ascii="Times New Roman"/>
          <w:b w:val="false"/>
          <w:i w:val="false"/>
          <w:color w:val="000000"/>
          <w:sz w:val="28"/>
        </w:rPr>
        <w:t>
</w:t>
      </w:r>
      <w:r>
        <w:rPr>
          <w:rFonts w:ascii="Times New Roman"/>
          <w:b w:val="false"/>
          <w:i w:val="false"/>
          <w:color w:val="000000"/>
          <w:sz w:val="28"/>
        </w:rPr>
        <w:t>
      3) бюджет комиссиясының мемлекеттiк концессиялық мiндеттемелердi қабылдау туралы ұсыныстары мемлекеттiк концессиялық мiндеттемелердi қабылдау үшiн негiз болып табылады.»;</w:t>
      </w:r>
      <w:r>
        <w:br/>
      </w:r>
      <w:r>
        <w:rPr>
          <w:rFonts w:ascii="Times New Roman"/>
          <w:b w:val="false"/>
          <w:i w:val="false"/>
          <w:color w:val="000000"/>
          <w:sz w:val="28"/>
        </w:rPr>
        <w:t>
</w:t>
      </w:r>
      <w:r>
        <w:rPr>
          <w:rFonts w:ascii="Times New Roman"/>
          <w:b w:val="false"/>
          <w:i w:val="false"/>
          <w:color w:val="000000"/>
          <w:sz w:val="28"/>
        </w:rPr>
        <w:t>
      18) 31-тараудың тақырыбы мынадай редакцияда жазылсын:</w:t>
      </w:r>
    </w:p>
    <w:bookmarkEnd w:id="14"/>
    <w:bookmarkStart w:name="z150" w:id="15"/>
    <w:p>
      <w:pPr>
        <w:spacing w:after="0"/>
        <w:ind w:left="0"/>
        <w:jc w:val="left"/>
      </w:pPr>
      <w:r>
        <w:rPr>
          <w:rFonts w:ascii="Times New Roman"/>
          <w:b/>
          <w:i w:val="false"/>
          <w:color w:val="000000"/>
        </w:rPr>
        <w:t xml:space="preserve"> 
«31-тарау. Бюджеттік инвестицияларды және мемлекеттік-жекешелік</w:t>
      </w:r>
      <w:r>
        <w:br/>
      </w:r>
      <w:r>
        <w:rPr>
          <w:rFonts w:ascii="Times New Roman"/>
          <w:b/>
          <w:i w:val="false"/>
          <w:color w:val="000000"/>
        </w:rPr>
        <w:t>
әріптестік жобаларын, оның ішінде концессиялық жобаларды жүзеге асыру»;</w:t>
      </w:r>
    </w:p>
    <w:bookmarkEnd w:id="15"/>
    <w:bookmarkStart w:name="z151" w:id="16"/>
    <w:p>
      <w:pPr>
        <w:spacing w:after="0"/>
        <w:ind w:left="0"/>
        <w:jc w:val="both"/>
      </w:pPr>
      <w:r>
        <w:rPr>
          <w:rFonts w:ascii="Times New Roman"/>
          <w:b w:val="false"/>
          <w:i w:val="false"/>
          <w:color w:val="000000"/>
          <w:sz w:val="28"/>
        </w:rPr>
        <w:t>       
19) мынадай мазмұндағы 158-1-баппен толықтырылсын:</w:t>
      </w:r>
    </w:p>
    <w:bookmarkEnd w:id="16"/>
    <w:bookmarkStart w:name="z152" w:id="17"/>
    <w:p>
      <w:pPr>
        <w:spacing w:after="0"/>
        <w:ind w:left="0"/>
        <w:jc w:val="both"/>
      </w:pPr>
      <w:r>
        <w:rPr>
          <w:rFonts w:ascii="Times New Roman"/>
          <w:b w:val="false"/>
          <w:i w:val="false"/>
          <w:color w:val="000000"/>
          <w:sz w:val="28"/>
        </w:rPr>
        <w:t>
</w:t>
      </w:r>
      <w:r>
        <w:rPr>
          <w:rFonts w:ascii="Times New Roman"/>
          <w:b/>
          <w:i w:val="false"/>
          <w:color w:val="000000"/>
          <w:sz w:val="28"/>
        </w:rPr>
        <w:t>      «158-1-бап. Мемлекеттік-жекешелік әріптестік жобаларын</w:t>
      </w:r>
      <w:r>
        <w:br/>
      </w:r>
      <w:r>
        <w:rPr>
          <w:rFonts w:ascii="Times New Roman"/>
          <w:b w:val="false"/>
          <w:i w:val="false"/>
          <w:color w:val="000000"/>
          <w:sz w:val="28"/>
        </w:rPr>
        <w:t>
</w:t>
      </w:r>
      <w:r>
        <w:rPr>
          <w:rFonts w:ascii="Times New Roman"/>
          <w:b/>
          <w:i w:val="false"/>
          <w:color w:val="000000"/>
          <w:sz w:val="28"/>
        </w:rPr>
        <w:t>                  іске асыру</w:t>
      </w:r>
    </w:p>
    <w:bookmarkEnd w:id="17"/>
    <w:bookmarkStart w:name="z84" w:id="18"/>
    <w:p>
      <w:pPr>
        <w:spacing w:after="0"/>
        <w:ind w:left="0"/>
        <w:jc w:val="both"/>
      </w:pPr>
      <w:r>
        <w:rPr>
          <w:rFonts w:ascii="Times New Roman"/>
          <w:b w:val="false"/>
          <w:i w:val="false"/>
          <w:color w:val="000000"/>
          <w:sz w:val="28"/>
        </w:rPr>
        <w:t>
      1. Мемлекеттік-жекешелік әріптестік жобалары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мемлекеттік-жекешелік әріптестік шарты негізінде іске асырылады.</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r>
        <w:br/>
      </w:r>
      <w:r>
        <w:rPr>
          <w:rFonts w:ascii="Times New Roman"/>
          <w:b w:val="false"/>
          <w:i w:val="false"/>
          <w:color w:val="000000"/>
          <w:sz w:val="28"/>
        </w:rPr>
        <w:t>
</w:t>
      </w:r>
      <w:r>
        <w:rPr>
          <w:rFonts w:ascii="Times New Roman"/>
          <w:b w:val="false"/>
          <w:i w:val="false"/>
          <w:color w:val="000000"/>
          <w:sz w:val="28"/>
        </w:rPr>
        <w:t>
      3. Мемлекеттік-жекешелік әріптестік жобаларының іске асырылуын бағалауды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Мемлекеттік-жекешелік әріптестікті дамыту орталығын тартады.</w:t>
      </w:r>
      <w:r>
        <w:br/>
      </w:r>
      <w:r>
        <w:rPr>
          <w:rFonts w:ascii="Times New Roman"/>
          <w:b w:val="false"/>
          <w:i w:val="false"/>
          <w:color w:val="000000"/>
          <w:sz w:val="28"/>
        </w:rPr>
        <w:t>
</w:t>
      </w:r>
      <w:r>
        <w:rPr>
          <w:rFonts w:ascii="Times New Roman"/>
          <w:b w:val="false"/>
          <w:i w:val="false"/>
          <w:color w:val="000000"/>
          <w:sz w:val="28"/>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9-бөлім</w:t>
      </w:r>
      <w:r>
        <w:rPr>
          <w:rFonts w:ascii="Times New Roman"/>
          <w:b w:val="false"/>
          <w:i w:val="false"/>
          <w:color w:val="000000"/>
          <w:sz w:val="28"/>
        </w:rPr>
        <w:t xml:space="preserve"> мынадай редакцияда жазылсын:</w:t>
      </w:r>
    </w:p>
    <w:bookmarkEnd w:id="18"/>
    <w:bookmarkStart w:name="z153" w:id="19"/>
    <w:p>
      <w:pPr>
        <w:spacing w:after="0"/>
        <w:ind w:left="0"/>
        <w:jc w:val="left"/>
      </w:pPr>
      <w:r>
        <w:rPr>
          <w:rFonts w:ascii="Times New Roman"/>
          <w:b/>
          <w:i w:val="false"/>
          <w:color w:val="000000"/>
        </w:rPr>
        <w:t xml:space="preserve"> 
«9-бөлім. Мемлекеттік-жекешелік әріптестік жобалары бойынша</w:t>
      </w:r>
      <w:r>
        <w:br/>
      </w:r>
      <w:r>
        <w:rPr>
          <w:rFonts w:ascii="Times New Roman"/>
          <w:b/>
          <w:i w:val="false"/>
          <w:color w:val="000000"/>
        </w:rPr>
        <w:t>
мемлекеттік міндеттемелер, оның ішінде мемлекеттік концессиялық міндеттемелер</w:t>
      </w:r>
    </w:p>
    <w:bookmarkEnd w:id="19"/>
    <w:bookmarkStart w:name="z160" w:id="20"/>
    <w:p>
      <w:pPr>
        <w:spacing w:after="0"/>
        <w:ind w:left="0"/>
        <w:jc w:val="left"/>
      </w:pPr>
      <w:r>
        <w:rPr>
          <w:rFonts w:ascii="Times New Roman"/>
          <w:b/>
          <w:i w:val="false"/>
          <w:color w:val="000000"/>
        </w:rPr>
        <w:t xml:space="preserve"> 
32-тарау. Мемлекеттік-жекешелік әріптестік жобалары бойынша</w:t>
      </w:r>
      <w:r>
        <w:br/>
      </w:r>
      <w:r>
        <w:rPr>
          <w:rFonts w:ascii="Times New Roman"/>
          <w:b/>
          <w:i w:val="false"/>
          <w:color w:val="000000"/>
        </w:rPr>
        <w:t>
мемлекеттік міндеттемелер, оның ішінде мемлекеттік концессиялық міндеттемелер</w:t>
      </w:r>
    </w:p>
    <w:bookmarkEnd w:id="20"/>
    <w:bookmarkStart w:name="z161" w:id="21"/>
    <w:p>
      <w:pPr>
        <w:spacing w:after="0"/>
        <w:ind w:left="0"/>
        <w:jc w:val="both"/>
      </w:pPr>
      <w:r>
        <w:rPr>
          <w:rFonts w:ascii="Times New Roman"/>
          <w:b w:val="false"/>
          <w:i w:val="false"/>
          <w:color w:val="000000"/>
          <w:sz w:val="28"/>
        </w:rPr>
        <w:t>
      </w:t>
      </w:r>
      <w:r>
        <w:rPr>
          <w:rFonts w:ascii="Times New Roman"/>
          <w:b/>
          <w:i w:val="false"/>
          <w:color w:val="000000"/>
          <w:sz w:val="28"/>
        </w:rPr>
        <w:t>160-бап. Мемлекеттік-жекешелік әріптестік жобалары бойынша</w:t>
      </w:r>
      <w:r>
        <w:br/>
      </w:r>
      <w:r>
        <w:rPr>
          <w:rFonts w:ascii="Times New Roman"/>
          <w:b w:val="false"/>
          <w:i w:val="false"/>
          <w:color w:val="000000"/>
          <w:sz w:val="28"/>
        </w:rPr>
        <w:t>
                </w:t>
      </w:r>
      <w:r>
        <w:rPr>
          <w:rFonts w:ascii="Times New Roman"/>
          <w:b/>
          <w:i w:val="false"/>
          <w:color w:val="000000"/>
          <w:sz w:val="28"/>
        </w:rPr>
        <w:t>мемлекеттік міндеттемелер, оның ішінде</w:t>
      </w:r>
      <w:r>
        <w:br/>
      </w:r>
      <w:r>
        <w:rPr>
          <w:rFonts w:ascii="Times New Roman"/>
          <w:b w:val="false"/>
          <w:i w:val="false"/>
          <w:color w:val="000000"/>
          <w:sz w:val="28"/>
        </w:rPr>
        <w:t>
                </w:t>
      </w:r>
      <w:r>
        <w:rPr>
          <w:rFonts w:ascii="Times New Roman"/>
          <w:b/>
          <w:i w:val="false"/>
          <w:color w:val="000000"/>
          <w:sz w:val="28"/>
        </w:rPr>
        <w:t>мемлекеттік концессиялық мiндеттемелер туралы</w:t>
      </w:r>
      <w:r>
        <w:br/>
      </w:r>
      <w:r>
        <w:rPr>
          <w:rFonts w:ascii="Times New Roman"/>
          <w:b w:val="false"/>
          <w:i w:val="false"/>
          <w:color w:val="000000"/>
          <w:sz w:val="28"/>
        </w:rPr>
        <w:t>
                </w:t>
      </w:r>
      <w:r>
        <w:rPr>
          <w:rFonts w:ascii="Times New Roman"/>
          <w:b/>
          <w:i w:val="false"/>
          <w:color w:val="000000"/>
          <w:sz w:val="28"/>
        </w:rPr>
        <w:t>жалпы ережелер</w:t>
      </w:r>
    </w:p>
    <w:bookmarkEnd w:id="21"/>
    <w:bookmarkStart w:name="z162" w:id="22"/>
    <w:p>
      <w:pPr>
        <w:spacing w:after="0"/>
        <w:ind w:left="0"/>
        <w:jc w:val="both"/>
      </w:pPr>
      <w:r>
        <w:rPr>
          <w:rFonts w:ascii="Times New Roman"/>
          <w:b w:val="false"/>
          <w:i w:val="false"/>
          <w:color w:val="000000"/>
          <w:sz w:val="28"/>
        </w:rPr>
        <w:t>
      1. Қазақстан Республикасы Үкiметiнiң және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 бойынша мемлекеттік міндеттемелер, оның ішінде мемлекеттiк концессиялық мiндеттемелер:</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мемлекеттік-жекешелік әріптестік жобалары бойынша мемлекеттік міндеттемелері, оның ішінде мемлекеттiк концессиялық мiндеттемелерi;</w:t>
      </w:r>
      <w:r>
        <w:br/>
      </w:r>
      <w:r>
        <w:rPr>
          <w:rFonts w:ascii="Times New Roman"/>
          <w:b w:val="false"/>
          <w:i w:val="false"/>
          <w:color w:val="000000"/>
          <w:sz w:val="28"/>
        </w:rPr>
        <w:t>
</w:t>
      </w: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болып бөлiнедi.</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r>
        <w:br/>
      </w:r>
      <w:r>
        <w:rPr>
          <w:rFonts w:ascii="Times New Roman"/>
          <w:b w:val="false"/>
          <w:i w:val="false"/>
          <w:color w:val="000000"/>
          <w:sz w:val="28"/>
        </w:rPr>
        <w:t>
</w:t>
      </w:r>
      <w:r>
        <w:rPr>
          <w:rFonts w:ascii="Times New Roman"/>
          <w:b w:val="false"/>
          <w:i w:val="false"/>
          <w:color w:val="000000"/>
          <w:sz w:val="28"/>
        </w:rPr>
        <w:t>
      6. Қазақстан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r>
        <w:br/>
      </w:r>
      <w:r>
        <w:rPr>
          <w:rFonts w:ascii="Times New Roman"/>
          <w:b w:val="false"/>
          <w:i w:val="false"/>
          <w:color w:val="000000"/>
          <w:sz w:val="28"/>
        </w:rPr>
        <w:t>
</w:t>
      </w:r>
      <w:r>
        <w:rPr>
          <w:rFonts w:ascii="Times New Roman"/>
          <w:b w:val="false"/>
          <w:i w:val="false"/>
          <w:color w:val="000000"/>
          <w:sz w:val="28"/>
        </w:rPr>
        <w:t>
      Мемлекеттік әріптес не концедент жекеше әріптес не концессионер мемлекеттік-жекешелік әріптестік не концессия шартын тиiсiнше орындамаған жағдайда, жекеше әріптестің не концессионердiң мемлекеттік-жекешелік әріптестік не концессия шартында қамтылған, қабылданған мiндеттемелердi орындауын бағалау өлшемшарттары негiзiнде мемлекеттік-жекешелік әріптестік жобалары бойынша мемлекеттік міндеттемелердің, оның ішінде мемлекеттiк концессиялық мiндеттемелердің көлемiн азайтуды жүргiзедi.</w:t>
      </w:r>
      <w:r>
        <w:br/>
      </w:r>
      <w:r>
        <w:rPr>
          <w:rFonts w:ascii="Times New Roman"/>
          <w:b w:val="false"/>
          <w:i w:val="false"/>
          <w:color w:val="000000"/>
          <w:sz w:val="28"/>
        </w:rPr>
        <w:t>
</w:t>
      </w:r>
      <w:r>
        <w:rPr>
          <w:rFonts w:ascii="Times New Roman"/>
          <w:b w:val="false"/>
          <w:i w:val="false"/>
          <w:color w:val="000000"/>
          <w:sz w:val="28"/>
        </w:rPr>
        <w:t>
      7. Мемлекеттік-жекешелік әріптестік жобалары бойынша инвестициялық шығындардың өтемақысын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bookmarkEnd w:id="22"/>
    <w:bookmarkStart w:name="z173" w:id="23"/>
    <w:p>
      <w:pPr>
        <w:spacing w:after="0"/>
        <w:ind w:left="0"/>
        <w:jc w:val="both"/>
      </w:pPr>
      <w:r>
        <w:rPr>
          <w:rFonts w:ascii="Times New Roman"/>
          <w:b w:val="false"/>
          <w:i w:val="false"/>
          <w:color w:val="000000"/>
          <w:sz w:val="28"/>
        </w:rPr>
        <w:t>
      </w:t>
      </w:r>
      <w:r>
        <w:rPr>
          <w:rFonts w:ascii="Times New Roman"/>
          <w:b/>
          <w:i w:val="false"/>
          <w:color w:val="000000"/>
          <w:sz w:val="28"/>
        </w:rPr>
        <w:t>161-бап. Мемлекеттік-жекешелік әріптестік жобалары бойынша</w:t>
      </w:r>
      <w:r>
        <w:br/>
      </w:r>
      <w:r>
        <w:rPr>
          <w:rFonts w:ascii="Times New Roman"/>
          <w:b w:val="false"/>
          <w:i w:val="false"/>
          <w:color w:val="000000"/>
          <w:sz w:val="28"/>
        </w:rPr>
        <w:t>
                </w:t>
      </w:r>
      <w:r>
        <w:rPr>
          <w:rFonts w:ascii="Times New Roman"/>
          <w:b/>
          <w:i w:val="false"/>
          <w:color w:val="000000"/>
          <w:sz w:val="28"/>
        </w:rPr>
        <w:t>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мемлекеттiк концессиялық мiндеттемелердi есепке</w:t>
      </w:r>
      <w:r>
        <w:br/>
      </w:r>
      <w:r>
        <w:rPr>
          <w:rFonts w:ascii="Times New Roman"/>
          <w:b w:val="false"/>
          <w:i w:val="false"/>
          <w:color w:val="000000"/>
          <w:sz w:val="28"/>
        </w:rPr>
        <w:t>
                </w:t>
      </w:r>
      <w:r>
        <w:rPr>
          <w:rFonts w:ascii="Times New Roman"/>
          <w:b/>
          <w:i w:val="false"/>
          <w:color w:val="000000"/>
          <w:sz w:val="28"/>
        </w:rPr>
        <w:t>алу және олардың мониторингi</w:t>
      </w:r>
    </w:p>
    <w:bookmarkEnd w:id="23"/>
    <w:bookmarkStart w:name="z174" w:id="24"/>
    <w:p>
      <w:pPr>
        <w:spacing w:after="0"/>
        <w:ind w:left="0"/>
        <w:jc w:val="both"/>
      </w:pPr>
      <w:r>
        <w:rPr>
          <w:rFonts w:ascii="Times New Roman"/>
          <w:b w:val="false"/>
          <w:i w:val="false"/>
          <w:color w:val="000000"/>
          <w:sz w:val="28"/>
        </w:rPr>
        <w:t>
      1. Мемлекеттік-жекешелік әріптестік жобалары бойынша мемлекеттік міндеттемелер, оның ішінде мемлекеттiк концессиялық мiндеттемелер бюджеттi атқару жөнiндегi орталық уәкiлеттi органда ол белгiлеген тәртiппен тiркеуге және есепке алуға жатады.</w:t>
      </w:r>
      <w:r>
        <w:br/>
      </w:r>
      <w:r>
        <w:rPr>
          <w:rFonts w:ascii="Times New Roman"/>
          <w:b w:val="false"/>
          <w:i w:val="false"/>
          <w:color w:val="000000"/>
          <w:sz w:val="28"/>
        </w:rPr>
        <w:t>
</w:t>
      </w:r>
      <w:r>
        <w:rPr>
          <w:rFonts w:ascii="Times New Roman"/>
          <w:b w:val="false"/>
          <w:i w:val="false"/>
          <w:color w:val="000000"/>
          <w:sz w:val="28"/>
        </w:rPr>
        <w:t>
      2. Бюджеттi атқару жөнiндегi орталық уәкiлеттi орган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r>
        <w:br/>
      </w:r>
      <w:r>
        <w:rPr>
          <w:rFonts w:ascii="Times New Roman"/>
          <w:b w:val="false"/>
          <w:i w:val="false"/>
          <w:color w:val="000000"/>
          <w:sz w:val="28"/>
        </w:rPr>
        <w:t>
</w:t>
      </w:r>
      <w:r>
        <w:rPr>
          <w:rFonts w:ascii="Times New Roman"/>
          <w:b w:val="false"/>
          <w:i w:val="false"/>
          <w:color w:val="000000"/>
          <w:sz w:val="28"/>
        </w:rPr>
        <w:t>
      3. Бюджеттi атқару жөнiндегi жергiлiктi уәкiлеттi органдар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r>
        <w:br/>
      </w:r>
      <w:r>
        <w:rPr>
          <w:rFonts w:ascii="Times New Roman"/>
          <w:b w:val="false"/>
          <w:i w:val="false"/>
          <w:color w:val="000000"/>
          <w:sz w:val="28"/>
        </w:rPr>
        <w:t>
</w:t>
      </w:r>
      <w:r>
        <w:rPr>
          <w:rFonts w:ascii="Times New Roman"/>
          <w:b w:val="false"/>
          <w:i w:val="false"/>
          <w:color w:val="000000"/>
          <w:sz w:val="28"/>
        </w:rPr>
        <w:t>
      4. Мемлекеттік-жекешелік әріптестік жобалары бойынша мемлекеттік міндеттемелердің,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белгiлеген тәртiппен жүзеге асырылады.</w:t>
      </w:r>
    </w:p>
    <w:bookmarkEnd w:id="24"/>
    <w:bookmarkStart w:name="z178" w:id="25"/>
    <w:p>
      <w:pPr>
        <w:spacing w:after="0"/>
        <w:ind w:left="0"/>
        <w:jc w:val="both"/>
      </w:pPr>
      <w:r>
        <w:rPr>
          <w:rFonts w:ascii="Times New Roman"/>
          <w:b w:val="false"/>
          <w:i w:val="false"/>
          <w:color w:val="000000"/>
          <w:sz w:val="28"/>
        </w:rPr>
        <w:t>
      </w:t>
      </w:r>
      <w:r>
        <w:rPr>
          <w:rFonts w:ascii="Times New Roman"/>
          <w:b/>
          <w:i w:val="false"/>
          <w:color w:val="000000"/>
          <w:sz w:val="28"/>
        </w:rPr>
        <w:t>162-бап. Қазақстан Республикасы Үкiметiнiң</w:t>
      </w:r>
      <w:r>
        <w:br/>
      </w:r>
      <w:r>
        <w:rPr>
          <w:rFonts w:ascii="Times New Roman"/>
          <w:b w:val="false"/>
          <w:i w:val="false"/>
          <w:color w:val="000000"/>
          <w:sz w:val="28"/>
        </w:rPr>
        <w:t>
                </w:t>
      </w:r>
      <w:r>
        <w:rPr>
          <w:rFonts w:ascii="Times New Roman"/>
          <w:b/>
          <w:i w:val="false"/>
          <w:color w:val="000000"/>
          <w:sz w:val="28"/>
        </w:rPr>
        <w:t>мемлекеттік-жекешелік әріптестік жобалары</w:t>
      </w:r>
      <w:r>
        <w:br/>
      </w:r>
      <w:r>
        <w:rPr>
          <w:rFonts w:ascii="Times New Roman"/>
          <w:b w:val="false"/>
          <w:i w:val="false"/>
          <w:color w:val="000000"/>
          <w:sz w:val="28"/>
        </w:rPr>
        <w:t>
                </w:t>
      </w:r>
      <w:r>
        <w:rPr>
          <w:rFonts w:ascii="Times New Roman"/>
          <w:b/>
          <w:i w:val="false"/>
          <w:color w:val="000000"/>
          <w:sz w:val="28"/>
        </w:rPr>
        <w:t>бойынша 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мемлекеттiк концессиялық мiндеттемелердi</w:t>
      </w:r>
      <w:r>
        <w:br/>
      </w:r>
      <w:r>
        <w:rPr>
          <w:rFonts w:ascii="Times New Roman"/>
          <w:b w:val="false"/>
          <w:i w:val="false"/>
          <w:color w:val="000000"/>
          <w:sz w:val="28"/>
        </w:rPr>
        <w:t>
                </w:t>
      </w:r>
      <w:r>
        <w:rPr>
          <w:rFonts w:ascii="Times New Roman"/>
          <w:b/>
          <w:i w:val="false"/>
          <w:color w:val="000000"/>
          <w:sz w:val="28"/>
        </w:rPr>
        <w:t>қабылдауы және орындауы</w:t>
      </w:r>
    </w:p>
    <w:bookmarkEnd w:id="25"/>
    <w:bookmarkStart w:name="z179" w:id="26"/>
    <w:p>
      <w:pPr>
        <w:spacing w:after="0"/>
        <w:ind w:left="0"/>
        <w:jc w:val="both"/>
      </w:pPr>
      <w:r>
        <w:rPr>
          <w:rFonts w:ascii="Times New Roman"/>
          <w:b w:val="false"/>
          <w:i w:val="false"/>
          <w:color w:val="000000"/>
          <w:sz w:val="28"/>
        </w:rPr>
        <w:t>
      1.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мiндеттемелерді қабылдауы:</w:t>
      </w:r>
      <w:r>
        <w:br/>
      </w:r>
      <w:r>
        <w:rPr>
          <w:rFonts w:ascii="Times New Roman"/>
          <w:b w:val="false"/>
          <w:i w:val="false"/>
          <w:color w:val="000000"/>
          <w:sz w:val="28"/>
        </w:rPr>
        <w:t>
</w:t>
      </w:r>
      <w:r>
        <w:rPr>
          <w:rFonts w:ascii="Times New Roman"/>
          <w:b w:val="false"/>
          <w:i w:val="false"/>
          <w:color w:val="000000"/>
          <w:sz w:val="28"/>
        </w:rPr>
        <w:t>
      1) іске асырылуы жоспарланатын мемлекеттік-жекешелік әріптестік жобаларының тiзбесiн қалыптастыру;</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мемлекеттік-жекешелік әріптестік жобалары бойынша мемлекеттік міндеттемелерінің, оның ішінде мемлекеттiк концессиялық мiндеттемелерiнiң лимиттерiн белгiлеу;</w:t>
      </w:r>
      <w:r>
        <w:br/>
      </w:r>
      <w:r>
        <w:rPr>
          <w:rFonts w:ascii="Times New Roman"/>
          <w:b w:val="false"/>
          <w:i w:val="false"/>
          <w:color w:val="000000"/>
          <w:sz w:val="28"/>
        </w:rPr>
        <w:t>
</w:t>
      </w:r>
      <w:r>
        <w:rPr>
          <w:rFonts w:ascii="Times New Roman"/>
          <w:b w:val="false"/>
          <w:i w:val="false"/>
          <w:color w:val="000000"/>
          <w:sz w:val="28"/>
        </w:rPr>
        <w:t>
      3) жасалған мемлекеттік-жекешелік әріптестік шартының, оның ішінде концессия шартының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орган тиісінше әрбiр жеке мемлекеттік-жекешелік әріптестік жобасы, оның ішінде концессиялық жоба бойынша Қазақстан Республикасы Үкiметiнiң шешiмi негiзiнде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республикалық бюджет туралы заңда белгiленген лимитпен шектеледi.</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bookmarkEnd w:id="26"/>
    <w:bookmarkStart w:name="z186" w:id="27"/>
    <w:p>
      <w:pPr>
        <w:spacing w:after="0"/>
        <w:ind w:left="0"/>
        <w:jc w:val="left"/>
      </w:pPr>
      <w:r>
        <w:rPr>
          <w:rFonts w:ascii="Times New Roman"/>
          <w:b/>
          <w:i w:val="false"/>
          <w:color w:val="000000"/>
        </w:rPr>
        <w:t xml:space="preserve"> 
33-тарау. Жергілікті атқарушы органдардың мемлекеттік-жекешелік</w:t>
      </w:r>
      <w:r>
        <w:br/>
      </w:r>
      <w:r>
        <w:rPr>
          <w:rFonts w:ascii="Times New Roman"/>
          <w:b/>
          <w:i w:val="false"/>
          <w:color w:val="000000"/>
        </w:rPr>
        <w:t>
әріптестік жобалары бойынша мемлекеттік міндеттемелері, оның</w:t>
      </w:r>
      <w:r>
        <w:br/>
      </w:r>
      <w:r>
        <w:rPr>
          <w:rFonts w:ascii="Times New Roman"/>
          <w:b/>
          <w:i w:val="false"/>
          <w:color w:val="000000"/>
        </w:rPr>
        <w:t>
ішінде мемлекеттік концессиялық міндеттемелері</w:t>
      </w:r>
    </w:p>
    <w:bookmarkEnd w:id="27"/>
    <w:bookmarkStart w:name="z187" w:id="28"/>
    <w:p>
      <w:pPr>
        <w:spacing w:after="0"/>
        <w:ind w:left="0"/>
        <w:jc w:val="both"/>
      </w:pPr>
      <w:r>
        <w:rPr>
          <w:rFonts w:ascii="Times New Roman"/>
          <w:b w:val="false"/>
          <w:i w:val="false"/>
          <w:color w:val="000000"/>
          <w:sz w:val="28"/>
        </w:rPr>
        <w:t>
      </w:t>
      </w:r>
      <w:r>
        <w:rPr>
          <w:rFonts w:ascii="Times New Roman"/>
          <w:b/>
          <w:i w:val="false"/>
          <w:color w:val="000000"/>
          <w:sz w:val="28"/>
        </w:rPr>
        <w:t>163-бап. Жергiлiктi атқарушы органдардың</w:t>
      </w:r>
      <w:r>
        <w:br/>
      </w:r>
      <w:r>
        <w:rPr>
          <w:rFonts w:ascii="Times New Roman"/>
          <w:b w:val="false"/>
          <w:i w:val="false"/>
          <w:color w:val="000000"/>
          <w:sz w:val="28"/>
        </w:rPr>
        <w:t>
                </w:t>
      </w:r>
      <w:r>
        <w:rPr>
          <w:rFonts w:ascii="Times New Roman"/>
          <w:b/>
          <w:i w:val="false"/>
          <w:color w:val="000000"/>
          <w:sz w:val="28"/>
        </w:rPr>
        <w:t>мемлекеттік-жекешелік әріптестік жобалары</w:t>
      </w:r>
      <w:r>
        <w:br/>
      </w:r>
      <w:r>
        <w:rPr>
          <w:rFonts w:ascii="Times New Roman"/>
          <w:b w:val="false"/>
          <w:i w:val="false"/>
          <w:color w:val="000000"/>
          <w:sz w:val="28"/>
        </w:rPr>
        <w:t>
                </w:t>
      </w:r>
      <w:r>
        <w:rPr>
          <w:rFonts w:ascii="Times New Roman"/>
          <w:b/>
          <w:i w:val="false"/>
          <w:color w:val="000000"/>
          <w:sz w:val="28"/>
        </w:rPr>
        <w:t>бойынша 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мемлекеттiк концессиялық мiндеттемелердi</w:t>
      </w:r>
      <w:r>
        <w:br/>
      </w:r>
      <w:r>
        <w:rPr>
          <w:rFonts w:ascii="Times New Roman"/>
          <w:b w:val="false"/>
          <w:i w:val="false"/>
          <w:color w:val="000000"/>
          <w:sz w:val="28"/>
        </w:rPr>
        <w:t>
                </w:t>
      </w:r>
      <w:r>
        <w:rPr>
          <w:rFonts w:ascii="Times New Roman"/>
          <w:b/>
          <w:i w:val="false"/>
          <w:color w:val="000000"/>
          <w:sz w:val="28"/>
        </w:rPr>
        <w:t>қабылдауы</w:t>
      </w:r>
    </w:p>
    <w:bookmarkEnd w:id="28"/>
    <w:bookmarkStart w:name="z188" w:id="29"/>
    <w:p>
      <w:pPr>
        <w:spacing w:after="0"/>
        <w:ind w:left="0"/>
        <w:jc w:val="both"/>
      </w:pPr>
      <w:r>
        <w:rPr>
          <w:rFonts w:ascii="Times New Roman"/>
          <w:b w:val="false"/>
          <w:i w:val="false"/>
          <w:color w:val="000000"/>
          <w:sz w:val="28"/>
        </w:rPr>
        <w:t>
      1.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r>
        <w:br/>
      </w:r>
      <w:r>
        <w:rPr>
          <w:rFonts w:ascii="Times New Roman"/>
          <w:b w:val="false"/>
          <w:i w:val="false"/>
          <w:color w:val="000000"/>
          <w:sz w:val="28"/>
        </w:rPr>
        <w:t>
</w:t>
      </w:r>
      <w:r>
        <w:rPr>
          <w:rFonts w:ascii="Times New Roman"/>
          <w:b w:val="false"/>
          <w:i w:val="false"/>
          <w:color w:val="000000"/>
          <w:sz w:val="28"/>
        </w:rPr>
        <w:t>
      1) іске асырылуы жоспарланатын мемлекеттік-жекешелік әріптестік жобаларының тізбесін қалыптастыру;</w:t>
      </w:r>
      <w:r>
        <w:br/>
      </w:r>
      <w:r>
        <w:rPr>
          <w:rFonts w:ascii="Times New Roman"/>
          <w:b w:val="false"/>
          <w:i w:val="false"/>
          <w:color w:val="000000"/>
          <w:sz w:val="28"/>
        </w:rPr>
        <w:t>
</w:t>
      </w: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белгiлеу;</w:t>
      </w:r>
      <w:r>
        <w:br/>
      </w:r>
      <w:r>
        <w:rPr>
          <w:rFonts w:ascii="Times New Roman"/>
          <w:b w:val="false"/>
          <w:i w:val="false"/>
          <w:color w:val="000000"/>
          <w:sz w:val="28"/>
        </w:rPr>
        <w:t>
</w:t>
      </w:r>
      <w:r>
        <w:rPr>
          <w:rFonts w:ascii="Times New Roman"/>
          <w:b w:val="false"/>
          <w:i w:val="false"/>
          <w:color w:val="000000"/>
          <w:sz w:val="28"/>
        </w:rPr>
        <w:t>
      3) жасалған мемлекеттік-жекешелік әріптестік шарты, оның ішінде концессия шарты негiзiнде жүзеге асырылады.</w:t>
      </w:r>
      <w:r>
        <w:br/>
      </w:r>
      <w:r>
        <w:rPr>
          <w:rFonts w:ascii="Times New Roman"/>
          <w:b w:val="false"/>
          <w:i w:val="false"/>
          <w:color w:val="000000"/>
          <w:sz w:val="28"/>
        </w:rPr>
        <w:t>
</w:t>
      </w: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жергiлiктi уәкiлеттi орган тиісінше әрбiр жеке мемлекеттік-жекешелік әріптестік жобасы, оның ішінде концессиялық жоба бойынша облыс, республикалық маңызы бар қала және астана мәслихатының шешiмi негiзiнде жүзеге асырады.</w:t>
      </w:r>
    </w:p>
    <w:bookmarkEnd w:id="29"/>
    <w:bookmarkStart w:name="z193" w:id="30"/>
    <w:p>
      <w:pPr>
        <w:spacing w:after="0"/>
        <w:ind w:left="0"/>
        <w:jc w:val="both"/>
      </w:pPr>
      <w:r>
        <w:rPr>
          <w:rFonts w:ascii="Times New Roman"/>
          <w:b w:val="false"/>
          <w:i w:val="false"/>
          <w:color w:val="000000"/>
          <w:sz w:val="28"/>
        </w:rPr>
        <w:t>
      </w:t>
      </w:r>
      <w:r>
        <w:rPr>
          <w:rFonts w:ascii="Times New Roman"/>
          <w:b/>
          <w:i w:val="false"/>
          <w:color w:val="000000"/>
          <w:sz w:val="28"/>
        </w:rPr>
        <w:t>164-бап. Жергiлiктi атқарушы органдардың</w:t>
      </w:r>
      <w:r>
        <w:br/>
      </w:r>
      <w:r>
        <w:rPr>
          <w:rFonts w:ascii="Times New Roman"/>
          <w:b w:val="false"/>
          <w:i w:val="false"/>
          <w:color w:val="000000"/>
          <w:sz w:val="28"/>
        </w:rPr>
        <w:t>
                </w:t>
      </w:r>
      <w:r>
        <w:rPr>
          <w:rFonts w:ascii="Times New Roman"/>
          <w:b/>
          <w:i w:val="false"/>
          <w:color w:val="000000"/>
          <w:sz w:val="28"/>
        </w:rPr>
        <w:t>мемлекеттік-жекешелік әріптестік жобалары</w:t>
      </w:r>
      <w:r>
        <w:br/>
      </w:r>
      <w:r>
        <w:rPr>
          <w:rFonts w:ascii="Times New Roman"/>
          <w:b w:val="false"/>
          <w:i w:val="false"/>
          <w:color w:val="000000"/>
          <w:sz w:val="28"/>
        </w:rPr>
        <w:t>
                </w:t>
      </w:r>
      <w:r>
        <w:rPr>
          <w:rFonts w:ascii="Times New Roman"/>
          <w:b/>
          <w:i w:val="false"/>
          <w:color w:val="000000"/>
          <w:sz w:val="28"/>
        </w:rPr>
        <w:t>бойынша 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мемлекеттiк концессиялық мiндеттемелерді</w:t>
      </w:r>
      <w:r>
        <w:br/>
      </w:r>
      <w:r>
        <w:rPr>
          <w:rFonts w:ascii="Times New Roman"/>
          <w:b w:val="false"/>
          <w:i w:val="false"/>
          <w:color w:val="000000"/>
          <w:sz w:val="28"/>
        </w:rPr>
        <w:t>
                </w:t>
      </w:r>
      <w:r>
        <w:rPr>
          <w:rFonts w:ascii="Times New Roman"/>
          <w:b/>
          <w:i w:val="false"/>
          <w:color w:val="000000"/>
          <w:sz w:val="28"/>
        </w:rPr>
        <w:t>қабылдауын шектеу</w:t>
      </w:r>
    </w:p>
    <w:bookmarkEnd w:id="30"/>
    <w:bookmarkStart w:name="z194" w:id="31"/>
    <w:p>
      <w:pPr>
        <w:spacing w:after="0"/>
        <w:ind w:left="0"/>
        <w:jc w:val="both"/>
      </w:pPr>
      <w:r>
        <w:rPr>
          <w:rFonts w:ascii="Times New Roman"/>
          <w:b w:val="false"/>
          <w:i w:val="false"/>
          <w:color w:val="000000"/>
          <w:sz w:val="28"/>
        </w:rPr>
        <w:t>
      1. Жергiлiктi атқарушы органның мемлекеттік-жекешелік әріптестік жобалары бойынша мемлекеттік міндеттемелерді, оның ішінде мемлекеттiк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r>
        <w:br/>
      </w:r>
      <w:r>
        <w:rPr>
          <w:rFonts w:ascii="Times New Roman"/>
          <w:b w:val="false"/>
          <w:i w:val="false"/>
          <w:color w:val="000000"/>
          <w:sz w:val="28"/>
        </w:rPr>
        <w:t>
</w:t>
      </w:r>
      <w:r>
        <w:rPr>
          <w:rFonts w:ascii="Times New Roman"/>
          <w:b w:val="false"/>
          <w:i w:val="false"/>
          <w:color w:val="000000"/>
          <w:sz w:val="28"/>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үш жылдық кезеңге белгiлейдi.</w:t>
      </w:r>
    </w:p>
    <w:bookmarkEnd w:id="31"/>
    <w:bookmarkStart w:name="z196" w:id="32"/>
    <w:p>
      <w:pPr>
        <w:spacing w:after="0"/>
        <w:ind w:left="0"/>
        <w:jc w:val="both"/>
      </w:pPr>
      <w:r>
        <w:rPr>
          <w:rFonts w:ascii="Times New Roman"/>
          <w:b w:val="false"/>
          <w:i w:val="false"/>
          <w:color w:val="000000"/>
          <w:sz w:val="28"/>
        </w:rPr>
        <w:t>
      </w:t>
      </w:r>
      <w:r>
        <w:rPr>
          <w:rFonts w:ascii="Times New Roman"/>
          <w:b/>
          <w:i w:val="false"/>
          <w:color w:val="000000"/>
          <w:sz w:val="28"/>
        </w:rPr>
        <w:t>165-бап. Жергiлiктi атқарушы органдардың</w:t>
      </w:r>
      <w:r>
        <w:br/>
      </w:r>
      <w:r>
        <w:rPr>
          <w:rFonts w:ascii="Times New Roman"/>
          <w:b w:val="false"/>
          <w:i w:val="false"/>
          <w:color w:val="000000"/>
          <w:sz w:val="28"/>
        </w:rPr>
        <w:t>
                </w:t>
      </w:r>
      <w:r>
        <w:rPr>
          <w:rFonts w:ascii="Times New Roman"/>
          <w:b/>
          <w:i w:val="false"/>
          <w:color w:val="000000"/>
          <w:sz w:val="28"/>
        </w:rPr>
        <w:t>мемлекеттік-жекешелік әріптестік жобалары</w:t>
      </w:r>
      <w:r>
        <w:br/>
      </w:r>
      <w:r>
        <w:rPr>
          <w:rFonts w:ascii="Times New Roman"/>
          <w:b w:val="false"/>
          <w:i w:val="false"/>
          <w:color w:val="000000"/>
          <w:sz w:val="28"/>
        </w:rPr>
        <w:t>
                </w:t>
      </w:r>
      <w:r>
        <w:rPr>
          <w:rFonts w:ascii="Times New Roman"/>
          <w:b/>
          <w:i w:val="false"/>
          <w:color w:val="000000"/>
          <w:sz w:val="28"/>
        </w:rPr>
        <w:t>бойынша мемлекеттік міндеттемелерді, оның ішінде</w:t>
      </w:r>
      <w:r>
        <w:br/>
      </w:r>
      <w:r>
        <w:rPr>
          <w:rFonts w:ascii="Times New Roman"/>
          <w:b w:val="false"/>
          <w:i w:val="false"/>
          <w:color w:val="000000"/>
          <w:sz w:val="28"/>
        </w:rPr>
        <w:t>
                </w:t>
      </w:r>
      <w:r>
        <w:rPr>
          <w:rFonts w:ascii="Times New Roman"/>
          <w:b/>
          <w:i w:val="false"/>
          <w:color w:val="000000"/>
          <w:sz w:val="28"/>
        </w:rPr>
        <w:t>мемлекеттiк концессиялық мiндеттемелердi</w:t>
      </w:r>
      <w:r>
        <w:br/>
      </w:r>
      <w:r>
        <w:rPr>
          <w:rFonts w:ascii="Times New Roman"/>
          <w:b w:val="false"/>
          <w:i w:val="false"/>
          <w:color w:val="000000"/>
          <w:sz w:val="28"/>
        </w:rPr>
        <w:t>
                </w:t>
      </w:r>
      <w:r>
        <w:rPr>
          <w:rFonts w:ascii="Times New Roman"/>
          <w:b/>
          <w:i w:val="false"/>
          <w:color w:val="000000"/>
          <w:sz w:val="28"/>
        </w:rPr>
        <w:t>орындауы</w:t>
      </w:r>
    </w:p>
    <w:bookmarkEnd w:id="32"/>
    <w:bookmarkStart w:name="z197" w:id="33"/>
    <w:p>
      <w:pPr>
        <w:spacing w:after="0"/>
        <w:ind w:left="0"/>
        <w:jc w:val="both"/>
      </w:pPr>
      <w:r>
        <w:rPr>
          <w:rFonts w:ascii="Times New Roman"/>
          <w:b w:val="false"/>
          <w:i w:val="false"/>
          <w:color w:val="000000"/>
          <w:sz w:val="28"/>
        </w:rPr>
        <w:t>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r>
        <w:br/>
      </w:r>
      <w:r>
        <w:rPr>
          <w:rFonts w:ascii="Times New Roman"/>
          <w:b w:val="false"/>
          <w:i w:val="false"/>
          <w:color w:val="000000"/>
          <w:sz w:val="28"/>
        </w:rPr>
        <w:t>
</w:t>
      </w:r>
      <w:r>
        <w:rPr>
          <w:rFonts w:ascii="Times New Roman"/>
          <w:b w:val="false"/>
          <w:i w:val="false"/>
          <w:color w:val="000000"/>
          <w:sz w:val="28"/>
        </w:rPr>
        <w:t>
      21) 217-баптың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кепілдіктер беру үшін инвестициялық жобаларды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226-баптың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r>
        <w:br/>
      </w:r>
      <w:r>
        <w:rPr>
          <w:rFonts w:ascii="Times New Roman"/>
          <w:b w:val="false"/>
          <w:i w:val="false"/>
          <w:color w:val="000000"/>
          <w:sz w:val="28"/>
        </w:rPr>
        <w:t>
</w:t>
      </w:r>
      <w:r>
        <w:rPr>
          <w:rFonts w:ascii="Times New Roman"/>
          <w:b w:val="false"/>
          <w:i w:val="false"/>
          <w:color w:val="000000"/>
          <w:sz w:val="28"/>
        </w:rPr>
        <w:t>
      23) 227-баптың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r>
        <w:br/>
      </w:r>
      <w:r>
        <w:rPr>
          <w:rFonts w:ascii="Times New Roman"/>
          <w:b w:val="false"/>
          <w:i w:val="false"/>
          <w:color w:val="000000"/>
          <w:sz w:val="28"/>
        </w:rPr>
        <w:t>
</w:t>
      </w:r>
      <w:r>
        <w:rPr>
          <w:rFonts w:ascii="Times New Roman"/>
          <w:b w:val="false"/>
          <w:i w:val="false"/>
          <w:color w:val="000000"/>
          <w:sz w:val="28"/>
        </w:rPr>
        <w:t>
      24) 228-баптың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Кодекстiң </w:t>
      </w:r>
      <w:r>
        <w:rPr>
          <w:rFonts w:ascii="Times New Roman"/>
          <w:b w:val="false"/>
          <w:i w:val="false"/>
          <w:color w:val="000000"/>
          <w:sz w:val="28"/>
        </w:rPr>
        <w:t>233-бабына</w:t>
      </w:r>
      <w:r>
        <w:rPr>
          <w:rFonts w:ascii="Times New Roman"/>
          <w:b w:val="false"/>
          <w:i w:val="false"/>
          <w:color w:val="000000"/>
          <w:sz w:val="28"/>
        </w:rPr>
        <w:t xml:space="preserve"> сәйкес қарыз алушының мемлекеттік-жекешелік әріптестік, оның ішінде концессия объектiсiн мемлекетке беруiнiң мiндеттiлiгi;»;</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229-бапта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«болуы» деген сөзден кейін «не жекеше әріптесті айқындау туралы хаттаманың болуы»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және 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мемлекеттік-жекешелік әріптестік, оның ішінде концессия объектісінің құнына қатысты кемінде жиырма пайызды құрайтын меншікті капиталының болуы;»;</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230-бап</w:t>
      </w:r>
      <w:r>
        <w:rPr>
          <w:rFonts w:ascii="Times New Roman"/>
          <w:b w:val="false"/>
          <w:i w:val="false"/>
          <w:color w:val="000000"/>
          <w:sz w:val="28"/>
        </w:rPr>
        <w:t xml:space="preserve"> мынадай редакцияда жазылсын:</w:t>
      </w:r>
    </w:p>
    <w:bookmarkEnd w:id="33"/>
    <w:bookmarkStart w:name="z212" w:id="34"/>
    <w:p>
      <w:pPr>
        <w:spacing w:after="0"/>
        <w:ind w:left="0"/>
        <w:jc w:val="both"/>
      </w:pPr>
      <w:r>
        <w:rPr>
          <w:rFonts w:ascii="Times New Roman"/>
          <w:b w:val="false"/>
          <w:i w:val="false"/>
          <w:color w:val="000000"/>
          <w:sz w:val="28"/>
        </w:rPr>
        <w:t>
      </w:t>
      </w:r>
      <w:r>
        <w:rPr>
          <w:rFonts w:ascii="Times New Roman"/>
          <w:b/>
          <w:i w:val="false"/>
          <w:color w:val="000000"/>
          <w:sz w:val="28"/>
        </w:rPr>
        <w:t>«230-бап. Мемлекет кепiлгерлiктерiн беру немесе олардың</w:t>
      </w:r>
      <w:r>
        <w:br/>
      </w:r>
      <w:r>
        <w:rPr>
          <w:rFonts w:ascii="Times New Roman"/>
          <w:b w:val="false"/>
          <w:i w:val="false"/>
          <w:color w:val="000000"/>
          <w:sz w:val="28"/>
        </w:rPr>
        <w:t>
                 </w:t>
      </w:r>
      <w:r>
        <w:rPr>
          <w:rFonts w:ascii="Times New Roman"/>
          <w:b/>
          <w:i w:val="false"/>
          <w:color w:val="000000"/>
          <w:sz w:val="28"/>
        </w:rPr>
        <w:t>көлемiн ұлғайту үшiн мемлекеттік-жекешелік</w:t>
      </w:r>
      <w:r>
        <w:br/>
      </w:r>
      <w:r>
        <w:rPr>
          <w:rFonts w:ascii="Times New Roman"/>
          <w:b w:val="false"/>
          <w:i w:val="false"/>
          <w:color w:val="000000"/>
          <w:sz w:val="28"/>
        </w:rPr>
        <w:t>
                 </w:t>
      </w:r>
      <w:r>
        <w:rPr>
          <w:rFonts w:ascii="Times New Roman"/>
          <w:b/>
          <w:i w:val="false"/>
          <w:color w:val="000000"/>
          <w:sz w:val="28"/>
        </w:rPr>
        <w:t>әріптестік жобаларын, оның ішінде концессиялық</w:t>
      </w:r>
      <w:r>
        <w:br/>
      </w:r>
      <w:r>
        <w:rPr>
          <w:rFonts w:ascii="Times New Roman"/>
          <w:b w:val="false"/>
          <w:i w:val="false"/>
          <w:color w:val="000000"/>
          <w:sz w:val="28"/>
        </w:rPr>
        <w:t>
                 </w:t>
      </w:r>
      <w:r>
        <w:rPr>
          <w:rFonts w:ascii="Times New Roman"/>
          <w:b/>
          <w:i w:val="false"/>
          <w:color w:val="000000"/>
          <w:sz w:val="28"/>
        </w:rPr>
        <w:t>жобаларды iрiктеу</w:t>
      </w:r>
    </w:p>
    <w:bookmarkEnd w:id="34"/>
    <w:bookmarkStart w:name="z213" w:id="35"/>
    <w:p>
      <w:pPr>
        <w:spacing w:after="0"/>
        <w:ind w:left="0"/>
        <w:jc w:val="both"/>
      </w:pPr>
      <w:r>
        <w:rPr>
          <w:rFonts w:ascii="Times New Roman"/>
          <w:b w:val="false"/>
          <w:i w:val="false"/>
          <w:color w:val="000000"/>
          <w:sz w:val="28"/>
        </w:rPr>
        <w:t>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r>
        <w:br/>
      </w:r>
      <w:r>
        <w:rPr>
          <w:rFonts w:ascii="Times New Roman"/>
          <w:b w:val="false"/>
          <w:i w:val="false"/>
          <w:color w:val="000000"/>
          <w:sz w:val="28"/>
        </w:rPr>
        <w:t>
</w:t>
      </w:r>
      <w:r>
        <w:rPr>
          <w:rFonts w:ascii="Times New Roman"/>
          <w:b w:val="false"/>
          <w:i w:val="false"/>
          <w:color w:val="000000"/>
          <w:sz w:val="28"/>
        </w:rPr>
        <w:t>
      4.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Мемлекеттік-жекешелік әріптестік жобасын іске асыру мақсатында жауапкершілігі шектеулі серіктестікті құру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5.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w:t>
      </w:r>
      <w:r>
        <w:br/>
      </w:r>
      <w:r>
        <w:rPr>
          <w:rFonts w:ascii="Times New Roman"/>
          <w:b w:val="false"/>
          <w:i w:val="false"/>
          <w:color w:val="000000"/>
          <w:sz w:val="28"/>
        </w:rPr>
        <w:t>
</w:t>
      </w:r>
      <w:r>
        <w:rPr>
          <w:rFonts w:ascii="Times New Roman"/>
          <w:b w:val="false"/>
          <w:i w:val="false"/>
          <w:color w:val="000000"/>
          <w:sz w:val="28"/>
        </w:rPr>
        <w:t>
      1) 13-баптың 1-тармағының </w:t>
      </w:r>
      <w:r>
        <w:rPr>
          <w:rFonts w:ascii="Times New Roman"/>
          <w:b w:val="false"/>
          <w:i w:val="false"/>
          <w:color w:val="000000"/>
          <w:sz w:val="28"/>
        </w:rPr>
        <w:t>4-5)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табиғи монополиялар саласына жатқызылатын тауарларға, жұмыстар мен көрсетілетін қызметтерге тарифтерді (бағаларды, алымдар мөлшерлемелерін) қалыптастыру және бекіту тәртібі бөлігінде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жобаларын, оның ішінде оларға өзгерістер және (немесе) толықтырулар енгізу кезінде келіседі;»;</w:t>
      </w:r>
      <w:r>
        <w:br/>
      </w:r>
      <w:r>
        <w:rPr>
          <w:rFonts w:ascii="Times New Roman"/>
          <w:b w:val="false"/>
          <w:i w:val="false"/>
          <w:color w:val="000000"/>
          <w:sz w:val="28"/>
        </w:rPr>
        <w:t>
</w:t>
      </w:r>
      <w:r>
        <w:rPr>
          <w:rFonts w:ascii="Times New Roman"/>
          <w:b w:val="false"/>
          <w:i w:val="false"/>
          <w:color w:val="000000"/>
          <w:sz w:val="28"/>
        </w:rPr>
        <w:t>
      2) 15-1-баптың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Өз қызметiн мемлекеттік-жекешелік әріптестік шарты, оның ішінде концессия шарты бойынша жүзеге асыратын табиғи монополиялар субъектiлерiнiң реттеліп көрсетілетін қызметтерiне (тауарларына, жұмыстарына) тарифтерді (бағаларды, алымдар мөлшерлемелерін) қалыптастырудың және бекітудің уәкілетті орган айқындайтын тәртібі мемлекеттік-жекешелік әріптестік шартында, оның ішінде концессия шартында көзделеді.».</w:t>
      </w:r>
      <w:r>
        <w:br/>
      </w:r>
      <w:r>
        <w:rPr>
          <w:rFonts w:ascii="Times New Roman"/>
          <w:b w:val="false"/>
          <w:i w:val="false"/>
          <w:color w:val="000000"/>
          <w:sz w:val="28"/>
        </w:rPr>
        <w:t>
</w:t>
      </w:r>
      <w:r>
        <w:rPr>
          <w:rFonts w:ascii="Times New Roman"/>
          <w:b w:val="false"/>
          <w:i w:val="false"/>
          <w:color w:val="000000"/>
          <w:sz w:val="28"/>
        </w:rPr>
        <w:t>
      6.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9, 51-құжат; № 13, 63-құжат; № 14, 72, 75-құжаттар; № 21-22, 115-құжат; 2014 ж., № 1, 4-құжат; № 8, 44-құжат; № 10, 52-құжат; № 12, 82-құжат; № 19-I, 19-II, 96-құжат; № 21, 122-құжат; № 22, 131-құжат;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автомобиль жолдарын басқарушылар – автомобиль жолдарының меншік иелері болып табылатын немесе мемлекеттік тапсырманы орындау шеңберінде шарттардың, мемлекеттік-жекешелік әріптестік шарттарының, оның ішінде концессия шарттарының, мүлікті сенімгерлік басқару, жалпыға ортақ пайдаланылатын облыстық немесе аудандық маңызы бар автомобиль жолдарын немесе олардың учаскелерін өтеусіз пайдалану шарттарының негізінде шаруашылық жүргізу немесе оралымды басқару құқығында автомобиль жолдарын басқару жөніндегі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Жалпыға ортақ пайдаланылатын автомобиль жолдары немесе олардың учаскелері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жобасын іске асыру үшін, оның ішінде концессияға берілуі мүмкін.»;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сөйлеміндегі «концессиялар туралы» деген сөздер «мемлекеттік-жекешелік әріптестік саласындағы және концессиялар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«концессия шарттарының» деген сөздер «мемлекеттік-жекешелік әріптестік шарттарының, оның ішінде концессия шарттарының»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 концессионерге» деген сөз «немесе автомобиль жолдарын өзге басқарушыларға»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Ақылы автомобиль жолымен (жол учаскесімен) жүріп өту Қазақстан Республикасының заңнамасында белгіленген тәртіппен автомобиль жолын (жол учаскесін) пайдаланушының Ұлттық оператормен немесе автомобиль жолдарын өзге басқарушылармен жасасқан шарты негізінде жүзеге асырылады. Ақылы автомобиль жолына (жол учаскесіне) кіру пунктін кесіп өткен кез шартты жасасу кезі болып табылады. Ұлттық оператор немесе автомобиль жолдарын өзге басқарушылар мен ақылы автомобиль жолдарын (жол учаскелерін) пайдаланушылар арасындағы ақылы автомобиль жолдарын (жол учаскелерін) пайдалануға арналған шарт Қазақстан Республикасының заңнамасында белгіленген тәртіппен жария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абзацындағы «концессия шарты» деген сөздер «мемлекеттік-жекешелік әріптестік шарты, оның ішінде концессия шарты»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Ақылы автомобиль жолдарын (жол учаскелерін) салу үшін Қазақстан Республикасының заңнамалық актілерінде тыйым салынбаған кез келген қаржыландыру көздері пайдаланылады.»;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5-2-бабының</w:t>
      </w:r>
      <w:r>
        <w:rPr>
          <w:rFonts w:ascii="Times New Roman"/>
          <w:b w:val="false"/>
          <w:i w:val="false"/>
          <w:color w:val="000000"/>
          <w:sz w:val="28"/>
        </w:rPr>
        <w:t xml:space="preserve"> тақырыбы және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5"/>
    <w:bookmarkStart w:name="z238" w:id="36"/>
    <w:p>
      <w:pPr>
        <w:spacing w:after="0"/>
        <w:ind w:left="0"/>
        <w:jc w:val="both"/>
      </w:pPr>
      <w:r>
        <w:rPr>
          <w:rFonts w:ascii="Times New Roman"/>
          <w:b w:val="false"/>
          <w:i w:val="false"/>
          <w:color w:val="000000"/>
          <w:sz w:val="28"/>
        </w:rPr>
        <w:t>
</w:t>
      </w:r>
      <w:r>
        <w:rPr>
          <w:rFonts w:ascii="Times New Roman"/>
          <w:b/>
          <w:i w:val="false"/>
          <w:color w:val="000000"/>
          <w:sz w:val="28"/>
        </w:rPr>
        <w:t>      «5-2-бап. Ақылы автомобиль жолдарын (жол учаскелерін)</w:t>
      </w:r>
      <w:r>
        <w:br/>
      </w:r>
      <w:r>
        <w:rPr>
          <w:rFonts w:ascii="Times New Roman"/>
          <w:b w:val="false"/>
          <w:i w:val="false"/>
          <w:color w:val="000000"/>
          <w:sz w:val="28"/>
        </w:rPr>
        <w:t>
</w:t>
      </w:r>
      <w:r>
        <w:rPr>
          <w:rFonts w:ascii="Times New Roman"/>
          <w:b/>
          <w:i w:val="false"/>
          <w:color w:val="000000"/>
          <w:sz w:val="28"/>
        </w:rPr>
        <w:t>                пайдаланғаны үшін төлемақы бойынша</w:t>
      </w:r>
      <w:r>
        <w:br/>
      </w:r>
      <w:r>
        <w:rPr>
          <w:rFonts w:ascii="Times New Roman"/>
          <w:b w:val="false"/>
          <w:i w:val="false"/>
          <w:color w:val="000000"/>
          <w:sz w:val="28"/>
        </w:rPr>
        <w:t>
</w:t>
      </w:r>
      <w:r>
        <w:rPr>
          <w:rFonts w:ascii="Times New Roman"/>
          <w:b/>
          <w:i w:val="false"/>
          <w:color w:val="000000"/>
          <w:sz w:val="28"/>
        </w:rPr>
        <w:t>                жеңілдіктер»;</w:t>
      </w:r>
    </w:p>
    <w:bookmarkEnd w:id="36"/>
    <w:bookmarkStart w:name="z159" w:id="37"/>
    <w:p>
      <w:pPr>
        <w:spacing w:after="0"/>
        <w:ind w:left="0"/>
        <w:jc w:val="both"/>
      </w:pPr>
      <w:r>
        <w:rPr>
          <w:rFonts w:ascii="Times New Roman"/>
          <w:b w:val="false"/>
          <w:i w:val="false"/>
          <w:color w:val="000000"/>
          <w:sz w:val="28"/>
        </w:rPr>
        <w:t>
      «2. Мемлекеттік-жекешелік әріптестік шарты, оның ішінде концессия шарты негізінде салынған (реконструкцияланған) және пайдаланылатын ақылы автомобиль жолдарын (жол учаскелерін) пайдаланғаны үшін төлемақыдан осы баптың 1-тармағының 2) тармақшасында көзделген автокөлік құралдары босатылмайды.»;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Жалпыға ортақ пайдаланылатын автомобиль жолдарының жол сервисі объектілерін салу, күтіп-ұстау және дамыту үшін жер пайдаланушыларға автомобиль жолының санатына қарай белгіленген нормалар негізінде жолға бөлінген белдеу үшін жер және жобалау құжаттамасына сәйкес жол бойындағы белдеу учаскелері беріледі. Мемлекеттік-жекешелік әріптестік жобасын іске асыру үшін, оның ішінде концессияға немесе Ұлттық операторға сенімгерлік басқаруға берілген автомобиль жолдарын немесе олардың учаскелерін қоса алғанда, жалпыға ортақ пайдаланылатын автомобиль жолдарының қажеттеріне арналған жер Қазақстан Республикасының заңнамасында белгіленген тәртіппен жол органына – жерді тұрақты пайдалануға, автомобиль жолдарын салуды, реконструкциялау мен жөндеуді жүзеге асыратын қызмет көрсетушілерге жерді уақытша пайдалануға бөлінеді.»;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9-баптың</w:t>
      </w:r>
      <w:r>
        <w:rPr>
          <w:rFonts w:ascii="Times New Roman"/>
          <w:b w:val="false"/>
          <w:i w:val="false"/>
          <w:color w:val="000000"/>
          <w:sz w:val="28"/>
        </w:rPr>
        <w:t xml:space="preserve"> 1 және 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Жалпыға ортақ пайдаланылатын автомобиль жолдарына бөлінген белдеудің жері жол органдарының немесе өзге тұлғалардың иелігінде және пайдалануында болады және автомобиль жолдарын дамытуға, абаттандыруға және олардың қауіпсіздігін қамтамасыз етуге ғана арналады.»;</w:t>
      </w:r>
      <w:r>
        <w:br/>
      </w:r>
      <w:r>
        <w:rPr>
          <w:rFonts w:ascii="Times New Roman"/>
          <w:b w:val="false"/>
          <w:i w:val="false"/>
          <w:color w:val="000000"/>
          <w:sz w:val="28"/>
        </w:rPr>
        <w:t>
</w:t>
      </w:r>
      <w:r>
        <w:rPr>
          <w:rFonts w:ascii="Times New Roman"/>
          <w:b w:val="false"/>
          <w:i w:val="false"/>
          <w:color w:val="000000"/>
          <w:sz w:val="28"/>
        </w:rPr>
        <w:t>
      «3. Жол органы, Ұлттық оператор немесе автомобиль жолдарын өзге басқарушылар Қазақстан Республикасының заңнамасында белгіленген тәртіппен пайдаланбайтын, жалпыға ортақ пайдаланылатын автомобиль жолдарына бөлiнген белдеудiң жер учаскелерiн:</w:t>
      </w:r>
      <w:r>
        <w:br/>
      </w:r>
      <w:r>
        <w:rPr>
          <w:rFonts w:ascii="Times New Roman"/>
          <w:b w:val="false"/>
          <w:i w:val="false"/>
          <w:color w:val="000000"/>
          <w:sz w:val="28"/>
        </w:rPr>
        <w:t>
</w:t>
      </w:r>
      <w:r>
        <w:rPr>
          <w:rFonts w:ascii="Times New Roman"/>
          <w:b w:val="false"/>
          <w:i w:val="false"/>
          <w:color w:val="000000"/>
          <w:sz w:val="28"/>
        </w:rPr>
        <w:t>
      1) жалпыға ортақ пайдаланылатын халықаралық және республикалық маңызы бар автомобиль жолдарына бөлiнген белдеуде – автомобиль жолдары жөніндегі уәкілетті мемлекеттік орган;</w:t>
      </w:r>
      <w:r>
        <w:br/>
      </w:r>
      <w:r>
        <w:rPr>
          <w:rFonts w:ascii="Times New Roman"/>
          <w:b w:val="false"/>
          <w:i w:val="false"/>
          <w:color w:val="000000"/>
          <w:sz w:val="28"/>
        </w:rPr>
        <w:t>
</w:t>
      </w:r>
      <w:r>
        <w:rPr>
          <w:rFonts w:ascii="Times New Roman"/>
          <w:b w:val="false"/>
          <w:i w:val="false"/>
          <w:color w:val="000000"/>
          <w:sz w:val="28"/>
        </w:rPr>
        <w:t>
      2) жалпыға ортақ пайдаланылатын облыстық немесе аудандық маңызы бар автомобиль жолдарына бөлiнген белдеуде – облыстың немесе ауданның жергілікті атқарушы органы жолдың көлiктiк-пайдаланылу сапасының төмендеуiне жол бермеуі, көлiк құралдары жүрiсiнiң қауiпсiздiгi мен қоршаған ортаны қорғау талаптарын сақтауы шартымен сыртқы (көрнекі) жарнаманы орналастыру үшiн жеке және заңды тұлғаларға шарт бойынша уақытша қысқа мерзiмдi жер пайдалануға беруi мүмкiн.»;</w:t>
      </w:r>
      <w:r>
        <w:br/>
      </w:r>
      <w:r>
        <w:rPr>
          <w:rFonts w:ascii="Times New Roman"/>
          <w:b w:val="false"/>
          <w:i w:val="false"/>
          <w:color w:val="000000"/>
          <w:sz w:val="28"/>
        </w:rPr>
        <w:t>
</w:t>
      </w:r>
      <w:r>
        <w:rPr>
          <w:rFonts w:ascii="Times New Roman"/>
          <w:b w:val="false"/>
          <w:i w:val="false"/>
          <w:color w:val="000000"/>
          <w:sz w:val="28"/>
        </w:rPr>
        <w:t>
      7) 12-баптың 2-тармағының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автомобиль жолдарының (көпiр өткелдерiнiң) учаскелерін мемлекеттік-жекешелік әріптестік жобасын іске асыру үшін, оның ішінде концессияға беру жөнiндегі ұсыныстарды, оларды пайдалану тәртібі мен шарттарын, олармен жүрiп өту үшiн мөлшерлемелердің мөлшерiн әзiрлеу;»;</w:t>
      </w:r>
      <w:r>
        <w:br/>
      </w:r>
      <w:r>
        <w:rPr>
          <w:rFonts w:ascii="Times New Roman"/>
          <w:b w:val="false"/>
          <w:i w:val="false"/>
          <w:color w:val="000000"/>
          <w:sz w:val="28"/>
        </w:rPr>
        <w:t>
</w:t>
      </w:r>
      <w:r>
        <w:rPr>
          <w:rFonts w:ascii="Times New Roman"/>
          <w:b w:val="false"/>
          <w:i w:val="false"/>
          <w:color w:val="000000"/>
          <w:sz w:val="28"/>
        </w:rPr>
        <w:t>
      8) 13-баптың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сатып алу туралы, мемлекеттік-жекешелік әріптестік саласындағы және концессиялар туралы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 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2-1)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r>
        <w:br/>
      </w:r>
      <w:r>
        <w:rPr>
          <w:rFonts w:ascii="Times New Roman"/>
          <w:b w:val="false"/>
          <w:i w:val="false"/>
          <w:color w:val="000000"/>
          <w:sz w:val="28"/>
        </w:rPr>
        <w:t>
</w:t>
      </w:r>
      <w:r>
        <w:rPr>
          <w:rFonts w:ascii="Times New Roman"/>
          <w:b w:val="false"/>
          <w:i w:val="false"/>
          <w:color w:val="000000"/>
          <w:sz w:val="28"/>
        </w:rPr>
        <w:t>
      9) 17-баптың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Мемлекеттік-жекешелік әріптестік шарттарын не концессия шарттарын орындауға байланысты шығындарды өтеу Қазақстан Республикасының мемлекеттік-жекешелік әріптестік саласындағы және концессиялар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10) 20-баптың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төлеу тәсілдері және (немесе) көлік құралының техникалық сипаттамалары бойынша сараланған, белгіленген ақпараттық таблоға сәйкес көлік құралдарының тиісті жол жүру белдеуімен жүріп өтуін жүзеге асыруға, төлемақы алу пункті арқылы Қазақстан Республикасының заңнамасында белгіленген тәртіппен Ұлттық оператор немесе автомобиль жолдарын өзге басқарушылар белгілеген жылдамдық режимін және жүріп өту қашықтығын сақтауға міндетті.».</w:t>
      </w:r>
      <w:r>
        <w:br/>
      </w:r>
      <w:r>
        <w:rPr>
          <w:rFonts w:ascii="Times New Roman"/>
          <w:b w:val="false"/>
          <w:i w:val="false"/>
          <w:color w:val="000000"/>
          <w:sz w:val="28"/>
        </w:rPr>
        <w:t>
</w:t>
      </w:r>
      <w:r>
        <w:rPr>
          <w:rFonts w:ascii="Times New Roman"/>
          <w:b w:val="false"/>
          <w:i w:val="false"/>
          <w:color w:val="000000"/>
          <w:sz w:val="28"/>
        </w:rPr>
        <w:t>
      7.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43-1), 43-2) және 43-3)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«43-1) мемлекеттік-жекешелік әріптестік шарттары бойынша, оның ішінде концессия шарттары бойынша темiржолдар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темiржолдар;</w:t>
      </w:r>
      <w:r>
        <w:br/>
      </w:r>
      <w:r>
        <w:rPr>
          <w:rFonts w:ascii="Times New Roman"/>
          <w:b w:val="false"/>
          <w:i w:val="false"/>
          <w:color w:val="000000"/>
          <w:sz w:val="28"/>
        </w:rPr>
        <w:t>
</w:t>
      </w:r>
      <w:r>
        <w:rPr>
          <w:rFonts w:ascii="Times New Roman"/>
          <w:b w:val="false"/>
          <w:i w:val="false"/>
          <w:color w:val="000000"/>
          <w:sz w:val="28"/>
        </w:rPr>
        <w:t>
      43-2) мемлекеттік-жекешелік әріптестік шарттары бойынша, оның ішінде концессия шарттары бойынша темiржол көлiгi объектiлерi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объектiлер;</w:t>
      </w:r>
      <w:r>
        <w:br/>
      </w:r>
      <w:r>
        <w:rPr>
          <w:rFonts w:ascii="Times New Roman"/>
          <w:b w:val="false"/>
          <w:i w:val="false"/>
          <w:color w:val="000000"/>
          <w:sz w:val="28"/>
        </w:rPr>
        <w:t>
</w:t>
      </w:r>
      <w:r>
        <w:rPr>
          <w:rFonts w:ascii="Times New Roman"/>
          <w:b w:val="false"/>
          <w:i w:val="false"/>
          <w:color w:val="000000"/>
          <w:sz w:val="28"/>
        </w:rPr>
        <w:t>
      43-3) мемлекеттік-жекешелік әріптестік шарттары бойынша, оның ішінде концессия шарттары бойынша темiржол көлiгi объектiлерi бар темiржолдардың көрсетілетін қызметтерi – мемлекеттік-жекешелік әріптестік шарттары бойынша, оның ішінде концессия шарттары бойынша салынған және пайдаланылатын, темiржол көлiгi объектiлерi бар темiржолдарды пайдалануға беру және олар бойынша жылжымалы құрамды өткiзудi ұйымдастыру жөнiндегi көрсетілетін қызметтер;»;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2 және 3-тармақтары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Магистральдық темiржол желiсiне жатпайтын темiржолдар жеке пайдалану объектiлерi бола алады және жеке меншiкте, оның ішінде мемлекеттік-жекешелік әріптестік шарттары, оның ішінде концессия шарттары негізінде жеке меншікте бола алады.</w:t>
      </w:r>
      <w:r>
        <w:br/>
      </w:r>
      <w:r>
        <w:rPr>
          <w:rFonts w:ascii="Times New Roman"/>
          <w:b w:val="false"/>
          <w:i w:val="false"/>
          <w:color w:val="000000"/>
          <w:sz w:val="28"/>
        </w:rPr>
        <w:t>
</w:t>
      </w:r>
      <w:r>
        <w:rPr>
          <w:rFonts w:ascii="Times New Roman"/>
          <w:b w:val="false"/>
          <w:i w:val="false"/>
          <w:color w:val="000000"/>
          <w:sz w:val="28"/>
        </w:rPr>
        <w:t>
      3. Жекеше әріптеске мемлекеттік-жекешелік әріптестік шарттары бойынша, оның ішінде концессионерге концессия шарттары бойынша теміржолдарға және теміржол көлігі объектілеріне мемлекеттік-жекешелік әріптестік шарттарының, оның ішінде концессия шарттарының қолданылу мерзіміне иелену мен пайдалану құқығы беріледі.</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 шарттары бойынша, оның ішінде концессия шарттары бойынша теміржолдар және теміржол көлігі объектілері мемлекеттік-жекешелік әріптестік шарттарының, оның ішінде концессия шарттарының қолданылу мерзімі аяқталғанға дейін магистральдық теміржол желісінің құрамына енгізілмейді.»;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Ұлттық инфрақұрылым операторының көрсетілетiн қызметтері мен мемлекеттік-жекешелік әріптестік шарттары бойынша, оның ішінде концессия шарттары бойынша теміржол көлігі объектілері бар теміржолдардың көрсетілетін қызметтерінің бағалары Қазақстан Республикасының заңнамасына сәйкес белгiленедi.»;</w:t>
      </w:r>
      <w:r>
        <w:br/>
      </w:r>
      <w:r>
        <w:rPr>
          <w:rFonts w:ascii="Times New Roman"/>
          <w:b w:val="false"/>
          <w:i w:val="false"/>
          <w:color w:val="000000"/>
          <w:sz w:val="28"/>
        </w:rPr>
        <w:t>
</w:t>
      </w:r>
      <w:r>
        <w:rPr>
          <w:rFonts w:ascii="Times New Roman"/>
          <w:b w:val="false"/>
          <w:i w:val="false"/>
          <w:color w:val="000000"/>
          <w:sz w:val="28"/>
        </w:rPr>
        <w:t>
      4) 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инфрақұрылым операторы жекеше әріптеспен не концессионермен мемлекеттік-жекешелік әріптестік шартын, оның ішінде концессия шартын іске асыру үшін тараптардың өзара қатынастарын регламенттейтін шарт жасасуға міндетті.»;</w:t>
      </w:r>
      <w:r>
        <w:br/>
      </w:r>
      <w:r>
        <w:rPr>
          <w:rFonts w:ascii="Times New Roman"/>
          <w:b w:val="false"/>
          <w:i w:val="false"/>
          <w:color w:val="000000"/>
          <w:sz w:val="28"/>
        </w:rPr>
        <w:t>
</w:t>
      </w:r>
      <w:r>
        <w:rPr>
          <w:rFonts w:ascii="Times New Roman"/>
          <w:b w:val="false"/>
          <w:i w:val="false"/>
          <w:color w:val="000000"/>
          <w:sz w:val="28"/>
        </w:rPr>
        <w:t>
      5) 18-баптың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мемлекеттік-жекешелік әріптестік шарттары, оның ішінде концессия шарттары бойынша теміржолдарға және теміржол көлігі объектілеріне бөлінген жерлер жатады.»;</w:t>
      </w:r>
      <w:r>
        <w:br/>
      </w:r>
      <w:r>
        <w:rPr>
          <w:rFonts w:ascii="Times New Roman"/>
          <w:b w:val="false"/>
          <w:i w:val="false"/>
          <w:color w:val="000000"/>
          <w:sz w:val="28"/>
        </w:rPr>
        <w:t>
</w:t>
      </w:r>
      <w:r>
        <w:rPr>
          <w:rFonts w:ascii="Times New Roman"/>
          <w:b w:val="false"/>
          <w:i w:val="false"/>
          <w:color w:val="000000"/>
          <w:sz w:val="28"/>
        </w:rPr>
        <w:t>
      6) 49-баптың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Жүк жөнелтушілердің, жүк алушылардың, тармақ иеленушілердің, вагондар (контейнерлер) иеленушілердің кінәсінен орын алған магистральдық, станциялық жолдарда, сондай-ақ мемлекеттік-жекешелік әріптестік шарттары бойынша, оның ішінде концессия шарттары бойынша теміржолдарда тасымалдаудың технологиялық процесінің бұзылуына әкеп соққан вагондардың бос тұрғаны (контейнерлердің кідіртілгені) үшін олар көрсетілген жолдардың иеленушісіне соларда тұрған уақыты үшін төлеген төлемдерін тасымалдаушыға өтеуге міндетті.»;</w:t>
      </w:r>
      <w:r>
        <w:br/>
      </w:r>
      <w:r>
        <w:rPr>
          <w:rFonts w:ascii="Times New Roman"/>
          <w:b w:val="false"/>
          <w:i w:val="false"/>
          <w:color w:val="000000"/>
          <w:sz w:val="28"/>
        </w:rPr>
        <w:t>
</w:t>
      </w:r>
      <w:r>
        <w:rPr>
          <w:rFonts w:ascii="Times New Roman"/>
          <w:b w:val="false"/>
          <w:i w:val="false"/>
          <w:color w:val="000000"/>
          <w:sz w:val="28"/>
        </w:rPr>
        <w:t>
      7) 57-баптың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Кiрме жолдардың магистральдық және станциялық жолдарға жалғасуы Ұлттық инфрақұрылым операторының немесе мемлекеттік-жекешелік әріптестік жобасын іске асыру кезінде жекеше әріптестің не концессиялық жобаны іске асыру кезінде концессионердің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Ұлттық инфрақұрылым операторы немесе мемлекеттік-жекешелік әріптестік жобасын іске асыру кезінде жекеше әріптес не концессиялық жобаны іске асыру кезінде концессионер кiрме жолдарды магистральдық және станциялық жолдарға жалғастырудан бас тартқан жағдайда, табиғи монополиялар салаларындағы және реттелетін нарықтардағы басшылықты жүзеге асыратын мемлекеттік орган шағымдарды қарауды жүзеге асырады.».</w:t>
      </w:r>
      <w:r>
        <w:br/>
      </w:r>
      <w:r>
        <w:rPr>
          <w:rFonts w:ascii="Times New Roman"/>
          <w:b w:val="false"/>
          <w:i w:val="false"/>
          <w:color w:val="000000"/>
          <w:sz w:val="28"/>
        </w:rPr>
        <w:t>
</w:t>
      </w:r>
      <w:r>
        <w:rPr>
          <w:rFonts w:ascii="Times New Roman"/>
          <w:b w:val="false"/>
          <w:i w:val="false"/>
          <w:color w:val="000000"/>
          <w:sz w:val="28"/>
        </w:rPr>
        <w:t>
      8.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инвестициялар – лизинг шарты жасалған кезден бастап қаржы лизингi заттарын,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w:t>
      </w:r>
      <w:r>
        <w:br/>
      </w:r>
      <w:r>
        <w:rPr>
          <w:rFonts w:ascii="Times New Roman"/>
          <w:b w:val="false"/>
          <w:i w:val="false"/>
          <w:color w:val="000000"/>
          <w:sz w:val="28"/>
        </w:rPr>
        <w:t>
</w:t>
      </w:r>
      <w:r>
        <w:rPr>
          <w:rFonts w:ascii="Times New Roman"/>
          <w:b w:val="false"/>
          <w:i w:val="false"/>
          <w:color w:val="000000"/>
          <w:sz w:val="28"/>
        </w:rPr>
        <w:t>
      «6) инвестициялық жоба – мемлекеттік-жекешелік әріптестік жобасын, оның ішінде концессиялық жобаны іске асыру барысында құрылған, кеңейтілген және жаңартылған өндірістерді қоса алғанда, жаңа өндiрiстер құруға, жұмыс iстеп тұрғандарын кеңейтуге және жаңартуға инвестициялар көздейтiн iс-шаралар кешенi;»;</w:t>
      </w:r>
      <w:r>
        <w:br/>
      </w:r>
      <w:r>
        <w:rPr>
          <w:rFonts w:ascii="Times New Roman"/>
          <w:b w:val="false"/>
          <w:i w:val="false"/>
          <w:color w:val="000000"/>
          <w:sz w:val="28"/>
        </w:rPr>
        <w:t>
</w:t>
      </w:r>
      <w:r>
        <w:rPr>
          <w:rFonts w:ascii="Times New Roman"/>
          <w:b w:val="false"/>
          <w:i w:val="false"/>
          <w:color w:val="000000"/>
          <w:sz w:val="28"/>
        </w:rPr>
        <w:t>
      «8) инвестициялық қызмет – жеке және заңды тұлғалардың коммерциялық ұйымдардың жарғылық капиталына қатысу жөнiндегi не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түзу немесе ұлғайту жөніндегі қызметi;»;</w:t>
      </w:r>
      <w:r>
        <w:br/>
      </w:r>
      <w:r>
        <w:rPr>
          <w:rFonts w:ascii="Times New Roman"/>
          <w:b w:val="false"/>
          <w:i w:val="false"/>
          <w:color w:val="000000"/>
          <w:sz w:val="28"/>
        </w:rPr>
        <w:t>
</w:t>
      </w:r>
      <w:r>
        <w:rPr>
          <w:rFonts w:ascii="Times New Roman"/>
          <w:b w:val="false"/>
          <w:i w:val="false"/>
          <w:color w:val="000000"/>
          <w:sz w:val="28"/>
        </w:rPr>
        <w:t>
      2) 15-баптың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инвестициялық қызмет мемлекеттік-жекешелік әріптестік шарты, оның ішінде концессия шарты шеңберінен тыс жүзеге асырылса;».</w:t>
      </w:r>
      <w:r>
        <w:br/>
      </w:r>
      <w:r>
        <w:rPr>
          <w:rFonts w:ascii="Times New Roman"/>
          <w:b w:val="false"/>
          <w:i w:val="false"/>
          <w:color w:val="000000"/>
          <w:sz w:val="28"/>
        </w:rPr>
        <w:t>
</w:t>
      </w:r>
      <w:r>
        <w:rPr>
          <w:rFonts w:ascii="Times New Roman"/>
          <w:b w:val="false"/>
          <w:i w:val="false"/>
          <w:color w:val="000000"/>
          <w:sz w:val="28"/>
        </w:rPr>
        <w:t>
      9.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Мемлекеттік-жекешелік әріптестік жобасын іске асыру мақсатында қоғам құру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10.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мемлекеттік-жекешелік әріптестік шарты, оның ішінде концессия шарты шеңберiнде мемлекет кепiлгерлiгiмен қамтамасыз етiлген, мемлекетке берiлетiн объект құнына сәйкес сомадағы облигация;»;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18-1-баптың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Инфрақұрылымдық облигациялардың айналысы мерзiмi iшiнде мемлекеттік-жекешелік әріптестік шартының, оның ішінде концессия шартының талаптарын облигациялар ұстаушылардың құқықтары мен мүдделерiн кемсiтуге әкеп соқтыратындай етiп өзгертуге жол берiлмейдi не инфрақұрылымдық облигацияларды ұстаушылардың барлығының немесе олардың өкілдерінің келісімімен жол беріледі.».</w:t>
      </w:r>
      <w:r>
        <w:br/>
      </w:r>
      <w:r>
        <w:rPr>
          <w:rFonts w:ascii="Times New Roman"/>
          <w:b w:val="false"/>
          <w:i w:val="false"/>
          <w:color w:val="000000"/>
          <w:sz w:val="28"/>
        </w:rPr>
        <w:t>
</w:t>
      </w:r>
      <w:r>
        <w:rPr>
          <w:rFonts w:ascii="Times New Roman"/>
          <w:b w:val="false"/>
          <w:i w:val="false"/>
          <w:color w:val="000000"/>
          <w:sz w:val="28"/>
        </w:rPr>
        <w:t>
      11.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Электр станцияларын, электр беру желілері мен кіші станцияларды жобалау және салу, сондай-ақ оларды пайдалану мемлекеттік-жекешелік әріптестік шарттары, оның ішінде концессия шарттары негізінде жүзеге асырылуы мүмкін.</w:t>
      </w:r>
      <w:r>
        <w:br/>
      </w:r>
      <w:r>
        <w:rPr>
          <w:rFonts w:ascii="Times New Roman"/>
          <w:b w:val="false"/>
          <w:i w:val="false"/>
          <w:color w:val="000000"/>
          <w:sz w:val="28"/>
        </w:rPr>
        <w:t>
</w:t>
      </w:r>
      <w:r>
        <w:rPr>
          <w:rFonts w:ascii="Times New Roman"/>
          <w:b w:val="false"/>
          <w:i w:val="false"/>
          <w:color w:val="000000"/>
          <w:sz w:val="28"/>
        </w:rPr>
        <w:t>
      3.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 кіші станциялар мен тарату құрылғылары олар жұмыс істеп тұрған кезеңде тиісінше жекеше әріптестің не концессионердің уақытша иеленуінде және пайдалануында болады және олар құрылған кезден бастап республикалық меншікке беріледі.</w:t>
      </w:r>
      <w:r>
        <w:br/>
      </w:r>
      <w:r>
        <w:rPr>
          <w:rFonts w:ascii="Times New Roman"/>
          <w:b w:val="false"/>
          <w:i w:val="false"/>
          <w:color w:val="000000"/>
          <w:sz w:val="28"/>
        </w:rPr>
        <w:t>
</w:t>
      </w:r>
      <w:r>
        <w:rPr>
          <w:rFonts w:ascii="Times New Roman"/>
          <w:b w:val="false"/>
          <w:i w:val="false"/>
          <w:color w:val="000000"/>
          <w:sz w:val="28"/>
        </w:rPr>
        <w:t>
      4.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r>
        <w:br/>
      </w:r>
      <w:r>
        <w:rPr>
          <w:rFonts w:ascii="Times New Roman"/>
          <w:b w:val="false"/>
          <w:i w:val="false"/>
          <w:color w:val="000000"/>
          <w:sz w:val="28"/>
        </w:rPr>
        <w:t>
</w:t>
      </w:r>
      <w:r>
        <w:rPr>
          <w:rFonts w:ascii="Times New Roman"/>
          <w:b w:val="false"/>
          <w:i w:val="false"/>
          <w:color w:val="000000"/>
          <w:sz w:val="28"/>
        </w:rPr>
        <w:t>
      12.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p>
    <w:bookmarkEnd w:id="37"/>
    <w:bookmarkStart w:name="z300" w:id="38"/>
    <w:p>
      <w:pPr>
        <w:spacing w:after="0"/>
        <w:ind w:left="0"/>
        <w:jc w:val="both"/>
      </w:pPr>
      <w:r>
        <w:rPr>
          <w:rFonts w:ascii="Times New Roman"/>
          <w:b w:val="false"/>
          <w:i w:val="false"/>
          <w:color w:val="000000"/>
          <w:sz w:val="28"/>
        </w:rPr>
        <w:t>
      </w:t>
      </w:r>
      <w:r>
        <w:rPr>
          <w:rFonts w:ascii="Times New Roman"/>
          <w:b/>
          <w:i w:val="false"/>
          <w:color w:val="000000"/>
          <w:sz w:val="28"/>
        </w:rPr>
        <w:t>«6-8-бап. Мемлекетке талап ету құқықтарын берудің</w:t>
      </w:r>
      <w:r>
        <w:br/>
      </w:r>
      <w:r>
        <w:rPr>
          <w:rFonts w:ascii="Times New Roman"/>
          <w:b w:val="false"/>
          <w:i w:val="false"/>
          <w:color w:val="000000"/>
          <w:sz w:val="28"/>
        </w:rPr>
        <w:t>
</w:t>
      </w:r>
      <w:r>
        <w:rPr>
          <w:rFonts w:ascii="Times New Roman"/>
          <w:b/>
          <w:i w:val="false"/>
          <w:color w:val="000000"/>
          <w:sz w:val="28"/>
        </w:rPr>
        <w:t>               ерекшеліктері</w:t>
      </w:r>
    </w:p>
    <w:bookmarkEnd w:id="38"/>
    <w:bookmarkStart w:name="z239" w:id="39"/>
    <w:p>
      <w:pPr>
        <w:spacing w:after="0"/>
        <w:ind w:left="0"/>
        <w:jc w:val="both"/>
      </w:pPr>
      <w:r>
        <w:rPr>
          <w:rFonts w:ascii="Times New Roman"/>
          <w:b w:val="false"/>
          <w:i w:val="false"/>
          <w:color w:val="000000"/>
          <w:sz w:val="28"/>
        </w:rPr>
        <w:t>
      1. Мемлекет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xml:space="preserve"> және </w:t>
      </w:r>
      <w:r>
        <w:rPr>
          <w:rFonts w:ascii="Times New Roman"/>
          <w:b w:val="false"/>
          <w:i w:val="false"/>
          <w:color w:val="000000"/>
          <w:sz w:val="28"/>
        </w:rPr>
        <w:t>«Концессиялар туралы»</w:t>
      </w:r>
      <w:r>
        <w:rPr>
          <w:rFonts w:ascii="Times New Roman"/>
          <w:b w:val="false"/>
          <w:i w:val="false"/>
          <w:color w:val="000000"/>
          <w:sz w:val="28"/>
        </w:rPr>
        <w:t xml:space="preserve"> Қазақстан Республикасының заңдарында белгіленген тәртіппен және шарттарда тапсырыс беруші ретінде жобалық қаржыландыруға қатысады.</w:t>
      </w:r>
      <w:r>
        <w:br/>
      </w:r>
      <w:r>
        <w:rPr>
          <w:rFonts w:ascii="Times New Roman"/>
          <w:b w:val="false"/>
          <w:i w:val="false"/>
          <w:color w:val="000000"/>
          <w:sz w:val="28"/>
        </w:rPr>
        <w:t>
</w:t>
      </w:r>
      <w:r>
        <w:rPr>
          <w:rFonts w:ascii="Times New Roman"/>
          <w:b w:val="false"/>
          <w:i w:val="false"/>
          <w:color w:val="000000"/>
          <w:sz w:val="28"/>
        </w:rPr>
        <w:t>
      2. Базалық шарт бойынша орындаушыны таңдау Қазақстан Республикасының мемлекеттік-жекешелік әріптестік саласындағы және концессиялар туралы заңнамасына сәйкес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3. Базалық шарт бойынша орындаушы мемлекетті өзінің кредиторларға немесе арнайы қаржы компаниясына талап ету құқықтарын беруді жүргізгені туралы күнтізбелік он күн ішінде жазбаша нысанда хабардар етуге міндетті.».</w:t>
      </w:r>
      <w:r>
        <w:br/>
      </w:r>
      <w:r>
        <w:rPr>
          <w:rFonts w:ascii="Times New Roman"/>
          <w:b w:val="false"/>
          <w:i w:val="false"/>
          <w:color w:val="000000"/>
          <w:sz w:val="28"/>
        </w:rPr>
        <w:t>
</w:t>
      </w:r>
      <w:r>
        <w:rPr>
          <w:rFonts w:ascii="Times New Roman"/>
          <w:b w:val="false"/>
          <w:i w:val="false"/>
          <w:color w:val="000000"/>
          <w:sz w:val="28"/>
        </w:rPr>
        <w:t>
      13. «Концессиялар туралы» 2006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концессионер – концессия шартын жасасқан, оның ішінде өз қызметін бірлескен қызмет (жай серіктестік) туралы шарт негізінде жүзеге асыратын, кәсіпкерлік қызметті жүзеге асыратын жеке тұлға және (немесе) мемлекеттік мекемелерді және дауыс беретін акцияларының (жарғылық капиталға қатысу үлестерінің) елу және одан көп пайызы мемлекетке тікелей немесе жанама түрде тиесілі (концессиялық жобаларды қаржыландыру жөніндегі ұйымдардан басқа) болатын квазимемлекеттік сектор субъектілерін қоспағанда,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концессиялар туралы заңнамасы </w:t>
      </w:r>
      <w:r>
        <w:rPr>
          <w:rFonts w:ascii="Times New Roman"/>
          <w:b w:val="false"/>
          <w:i w:val="false"/>
          <w:color w:val="000000"/>
          <w:sz w:val="28"/>
        </w:rPr>
        <w:t>Конституцияға</w:t>
      </w:r>
      <w:r>
        <w:rPr>
          <w:rFonts w:ascii="Times New Roman"/>
          <w:b w:val="false"/>
          <w:i w:val="false"/>
          <w:color w:val="000000"/>
          <w:sz w:val="28"/>
        </w:rPr>
        <w:t xml:space="preserve">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«Мемлекеттік-жекешелік әріптестік туралы» Қазақстан Республикасының </w:t>
      </w:r>
      <w:r>
        <w:rPr>
          <w:rFonts w:ascii="Times New Roman"/>
          <w:b w:val="false"/>
          <w:i w:val="false"/>
          <w:color w:val="000000"/>
          <w:sz w:val="28"/>
        </w:rPr>
        <w:t>Заңынан</w:t>
      </w:r>
      <w:r>
        <w:rPr>
          <w:rFonts w:ascii="Times New Roman"/>
          <w:b w:val="false"/>
          <w:i w:val="false"/>
          <w:color w:val="000000"/>
          <w:sz w:val="28"/>
        </w:rPr>
        <w:t>,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14-баптың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концессиялық жобаның іске асырылу барысында өндірілетін тауарлардың (жұмыстардың, көрсетілетін қызметтердің) белгілі бір көлемін мемлекеттің тұтыну кепілдігі;»;</w:t>
      </w:r>
      <w:r>
        <w:br/>
      </w:r>
      <w:r>
        <w:rPr>
          <w:rFonts w:ascii="Times New Roman"/>
          <w:b w:val="false"/>
          <w:i w:val="false"/>
          <w:color w:val="000000"/>
          <w:sz w:val="28"/>
        </w:rPr>
        <w:t>
</w:t>
      </w:r>
      <w:r>
        <w:rPr>
          <w:rFonts w:ascii="Times New Roman"/>
          <w:b w:val="false"/>
          <w:i w:val="false"/>
          <w:color w:val="000000"/>
          <w:sz w:val="28"/>
        </w:rPr>
        <w:t>
      5) 15-2-баптың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6) 18-баптың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Әлеуетті концессионер бiлiктiлiк талаптары жөнінде анық емес ақпарат ұсынған жағдайда, ол осындай факт анықталған кезден бастап үш жыл бойы мемлекеттік-жекешелік әріптестіктің барлық түрлері бойынша жекеше әріптесті айқындау жөніндегі конкурсқа қатысуға жiберiлмейдi.»;</w:t>
      </w:r>
      <w:r>
        <w:br/>
      </w:r>
      <w:r>
        <w:rPr>
          <w:rFonts w:ascii="Times New Roman"/>
          <w:b w:val="false"/>
          <w:i w:val="false"/>
          <w:color w:val="000000"/>
          <w:sz w:val="28"/>
        </w:rPr>
        <w:t>
</w:t>
      </w:r>
      <w:r>
        <w:rPr>
          <w:rFonts w:ascii="Times New Roman"/>
          <w:b w:val="false"/>
          <w:i w:val="false"/>
          <w:color w:val="000000"/>
          <w:sz w:val="28"/>
        </w:rPr>
        <w:t>
      7) 19-баптың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бiр конкурстық өтiнiм ғана ұсынылған жағдайда, бұл өтiнiмдi комиссия осы тармақтың бірінші бөлігіне сәйкес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Комиссия концессиялық өтінімі мемлекеттік жоспарлау жөніндегі орталық уәкілетті орган белгiлейтiн өлшемшарттар негiзiнде үздiк деп танылған конкурсқа қатысушымен концессиялық жобаны және концессиялық шарт талаптарын нақтылау бойынша келiссөздер жүргiзедi.»;</w:t>
      </w:r>
      <w:r>
        <w:br/>
      </w:r>
      <w:r>
        <w:rPr>
          <w:rFonts w:ascii="Times New Roman"/>
          <w:b w:val="false"/>
          <w:i w:val="false"/>
          <w:color w:val="000000"/>
          <w:sz w:val="28"/>
        </w:rPr>
        <w:t>
</w:t>
      </w:r>
      <w:r>
        <w:rPr>
          <w:rFonts w:ascii="Times New Roman"/>
          <w:b w:val="false"/>
          <w:i w:val="false"/>
          <w:color w:val="000000"/>
          <w:sz w:val="28"/>
        </w:rPr>
        <w:t>
      «5. Егер концессиялық өтінімі үздiк деп танылған конкурсқа қатысушы комиссияның ескертпелерi мен ұсыныстарына сәйкес концессиялық өтінімді және концессия шартының талаптарын талқылаудан және нақтылаудан бас тартқан жағдайда не оның ұсыныстары конкурс талаптары тұрғысынан пайдалануға келмейтiн болса, онда комиссия бұл концессиялық өтінімді қарамайды және үздiк концессиялық өтінімді жаңадан таңдайды.».</w:t>
      </w:r>
      <w:r>
        <w:br/>
      </w:r>
      <w:r>
        <w:rPr>
          <w:rFonts w:ascii="Times New Roman"/>
          <w:b w:val="false"/>
          <w:i w:val="false"/>
          <w:color w:val="000000"/>
          <w:sz w:val="28"/>
        </w:rPr>
        <w:t>
</w:t>
      </w:r>
      <w:r>
        <w:rPr>
          <w:rFonts w:ascii="Times New Roman"/>
          <w:b w:val="false"/>
          <w:i w:val="false"/>
          <w:color w:val="000000"/>
          <w:sz w:val="28"/>
        </w:rPr>
        <w:t>
      14.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 21, 122-құжат; № 23, 143-құжат; 2015 ж., № 8, 42-құжат; № 9, 46-құжат):</w:t>
      </w:r>
      <w:r>
        <w:br/>
      </w:r>
      <w:r>
        <w:rPr>
          <w:rFonts w:ascii="Times New Roman"/>
          <w:b w:val="false"/>
          <w:i w:val="false"/>
          <w:color w:val="000000"/>
          <w:sz w:val="28"/>
        </w:rPr>
        <w:t>
</w:t>
      </w:r>
      <w:r>
        <w:rPr>
          <w:rFonts w:ascii="Times New Roman"/>
          <w:b w:val="false"/>
          <w:i w:val="false"/>
          <w:color w:val="000000"/>
          <w:sz w:val="28"/>
        </w:rPr>
        <w:t>
      10-баптың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тармақта белгiленген тыйымдар мемлекеттік-жекешелік әріптестік шарттары, оның ішінде концессия, кешенді кәсіпкерлік лицензия (франчайзинг) шарттары болып табылатын сатылы келiсiмдерге не нарық субъектiлерiнiң тауар нарығындағы жиынтық үлесi жиырма пайыздан аспаса, қолданылмайды.».</w:t>
      </w:r>
      <w:r>
        <w:br/>
      </w:r>
      <w:r>
        <w:rPr>
          <w:rFonts w:ascii="Times New Roman"/>
          <w:b w:val="false"/>
          <w:i w:val="false"/>
          <w:color w:val="000000"/>
          <w:sz w:val="28"/>
        </w:rPr>
        <w:t>
</w:t>
      </w:r>
      <w:r>
        <w:rPr>
          <w:rFonts w:ascii="Times New Roman"/>
          <w:b w:val="false"/>
          <w:i w:val="false"/>
          <w:color w:val="000000"/>
          <w:sz w:val="28"/>
        </w:rPr>
        <w:t>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w:t>
      </w:r>
      <w:r>
        <w:br/>
      </w:r>
      <w:r>
        <w:rPr>
          <w:rFonts w:ascii="Times New Roman"/>
          <w:b w:val="false"/>
          <w:i w:val="false"/>
          <w:color w:val="000000"/>
          <w:sz w:val="28"/>
        </w:rPr>
        <w:t>
</w:t>
      </w:r>
      <w:r>
        <w:rPr>
          <w:rFonts w:ascii="Times New Roman"/>
          <w:b w:val="false"/>
          <w:i w:val="false"/>
          <w:color w:val="000000"/>
          <w:sz w:val="28"/>
        </w:rPr>
        <w:t>
      1) 72-баптың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Қазақстан Республикасының заңдарында тікелей көзделген өзге де шарттар бойынша жол беріледі.»;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79-бап</w:t>
      </w:r>
      <w:r>
        <w:rPr>
          <w:rFonts w:ascii="Times New Roman"/>
          <w:b w:val="false"/>
          <w:i w:val="false"/>
          <w:color w:val="000000"/>
          <w:sz w:val="28"/>
        </w:rPr>
        <w:t xml:space="preserve"> мынадай редакцияда жазылсын:</w:t>
      </w:r>
    </w:p>
    <w:bookmarkEnd w:id="39"/>
    <w:bookmarkStart w:name="z332" w:id="40"/>
    <w:p>
      <w:pPr>
        <w:spacing w:after="0"/>
        <w:ind w:left="0"/>
        <w:jc w:val="both"/>
      </w:pPr>
      <w:r>
        <w:rPr>
          <w:rFonts w:ascii="Times New Roman"/>
          <w:b w:val="false"/>
          <w:i w:val="false"/>
          <w:color w:val="000000"/>
          <w:sz w:val="28"/>
        </w:rPr>
        <w:t>
</w:t>
      </w:r>
      <w:r>
        <w:rPr>
          <w:rFonts w:ascii="Times New Roman"/>
          <w:b/>
          <w:i w:val="false"/>
          <w:color w:val="000000"/>
          <w:sz w:val="28"/>
        </w:rPr>
        <w:t>      «79-бап. Мемлекеттік мүлікті мемлекеттік-жекешелік</w:t>
      </w:r>
      <w:r>
        <w:br/>
      </w:r>
      <w:r>
        <w:rPr>
          <w:rFonts w:ascii="Times New Roman"/>
          <w:b w:val="false"/>
          <w:i w:val="false"/>
          <w:color w:val="000000"/>
          <w:sz w:val="28"/>
        </w:rPr>
        <w:t>
</w:t>
      </w:r>
      <w:r>
        <w:rPr>
          <w:rFonts w:ascii="Times New Roman"/>
          <w:b/>
          <w:i w:val="false"/>
          <w:color w:val="000000"/>
          <w:sz w:val="28"/>
        </w:rPr>
        <w:t>               әріптестік шарты, оның ішінде концессия шарты</w:t>
      </w:r>
      <w:r>
        <w:br/>
      </w:r>
      <w:r>
        <w:rPr>
          <w:rFonts w:ascii="Times New Roman"/>
          <w:b w:val="false"/>
          <w:i w:val="false"/>
          <w:color w:val="000000"/>
          <w:sz w:val="28"/>
        </w:rPr>
        <w:t>
</w:t>
      </w:r>
      <w:r>
        <w:rPr>
          <w:rFonts w:ascii="Times New Roman"/>
          <w:b/>
          <w:i w:val="false"/>
          <w:color w:val="000000"/>
          <w:sz w:val="28"/>
        </w:rPr>
        <w:t>               бойынша беру</w:t>
      </w:r>
    </w:p>
    <w:bookmarkEnd w:id="40"/>
    <w:bookmarkStart w:name="z301" w:id="41"/>
    <w:p>
      <w:pPr>
        <w:spacing w:after="0"/>
        <w:ind w:left="0"/>
        <w:jc w:val="both"/>
      </w:pPr>
      <w:r>
        <w:rPr>
          <w:rFonts w:ascii="Times New Roman"/>
          <w:b w:val="false"/>
          <w:i w:val="false"/>
          <w:color w:val="000000"/>
          <w:sz w:val="28"/>
        </w:rPr>
        <w:t>
      Мемлекеттік мүлікті мемлекеттік-жекешелік әріптестік шарты бойынша, оның ішінде концессия шарты бойынша беру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xml:space="preserve"> және </w:t>
      </w:r>
      <w:r>
        <w:rPr>
          <w:rFonts w:ascii="Times New Roman"/>
          <w:b w:val="false"/>
          <w:i w:val="false"/>
          <w:color w:val="000000"/>
          <w:sz w:val="28"/>
        </w:rPr>
        <w:t>«Концессиялар туралы»</w:t>
      </w:r>
      <w:r>
        <w:rPr>
          <w:rFonts w:ascii="Times New Roman"/>
          <w:b w:val="false"/>
          <w:i w:val="false"/>
          <w:color w:val="000000"/>
          <w:sz w:val="28"/>
        </w:rPr>
        <w:t xml:space="preserve"> Қазақстан Республикасының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198-баптың 7-тармағының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r>
        <w:br/>
      </w:r>
      <w:r>
        <w:rPr>
          <w:rFonts w:ascii="Times New Roman"/>
          <w:b w:val="false"/>
          <w:i w:val="false"/>
          <w:color w:val="000000"/>
          <w:sz w:val="28"/>
        </w:rPr>
        <w:t>
</w:t>
      </w:r>
      <w:r>
        <w:rPr>
          <w:rFonts w:ascii="Times New Roman"/>
          <w:b w:val="false"/>
          <w:i w:val="false"/>
          <w:color w:val="000000"/>
          <w:sz w:val="28"/>
        </w:rPr>
        <w:t>
      16.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мынадай мазмұндағы 29-1-баппен толықтырылсын:</w:t>
      </w:r>
    </w:p>
    <w:bookmarkEnd w:id="41"/>
    <w:bookmarkStart w:name="z338" w:id="42"/>
    <w:p>
      <w:pPr>
        <w:spacing w:after="0"/>
        <w:ind w:left="0"/>
        <w:jc w:val="both"/>
      </w:pPr>
      <w:r>
        <w:rPr>
          <w:rFonts w:ascii="Times New Roman"/>
          <w:b w:val="false"/>
          <w:i w:val="false"/>
          <w:color w:val="000000"/>
          <w:sz w:val="28"/>
        </w:rPr>
        <w:t>
      </w:t>
      </w:r>
      <w:r>
        <w:rPr>
          <w:rFonts w:ascii="Times New Roman"/>
          <w:b/>
          <w:i w:val="false"/>
          <w:color w:val="000000"/>
          <w:sz w:val="28"/>
        </w:rPr>
        <w:t>«29-1-бап. Арнайы экономикалық аймақтардағы</w:t>
      </w:r>
      <w:r>
        <w:br/>
      </w:r>
      <w:r>
        <w:rPr>
          <w:rFonts w:ascii="Times New Roman"/>
          <w:b w:val="false"/>
          <w:i w:val="false"/>
          <w:color w:val="000000"/>
          <w:sz w:val="28"/>
        </w:rPr>
        <w:t>
</w:t>
      </w:r>
      <w:r>
        <w:rPr>
          <w:rFonts w:ascii="Times New Roman"/>
          <w:b/>
          <w:i w:val="false"/>
          <w:color w:val="000000"/>
          <w:sz w:val="28"/>
        </w:rPr>
        <w:t>                 мемлекеттік-жекешелік әріптестік</w:t>
      </w:r>
    </w:p>
    <w:bookmarkEnd w:id="42"/>
    <w:bookmarkStart w:name="z339" w:id="43"/>
    <w:p>
      <w:pPr>
        <w:spacing w:after="0"/>
        <w:ind w:left="0"/>
        <w:jc w:val="both"/>
      </w:pPr>
      <w:r>
        <w:rPr>
          <w:rFonts w:ascii="Times New Roman"/>
          <w:b w:val="false"/>
          <w:i w:val="false"/>
          <w:color w:val="000000"/>
          <w:sz w:val="28"/>
        </w:rPr>
        <w:t>
      Арнайы экономикалық аймақтардағы мемлекеттік-жекешелік әріптестік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w:t>
      </w:r>
      <w:r>
        <w:br/>
      </w:r>
      <w:r>
        <w:rPr>
          <w:rFonts w:ascii="Times New Roman"/>
          <w:b w:val="false"/>
          <w:i w:val="false"/>
          <w:color w:val="000000"/>
          <w:sz w:val="28"/>
        </w:rPr>
        <w:t>
</w:t>
      </w:r>
      <w:r>
        <w:rPr>
          <w:rFonts w:ascii="Times New Roman"/>
          <w:b w:val="false"/>
          <w:i w:val="false"/>
          <w:color w:val="000000"/>
          <w:sz w:val="28"/>
        </w:rPr>
        <w:t>
      96-баптың </w:t>
      </w:r>
      <w:r>
        <w:rPr>
          <w:rFonts w:ascii="Times New Roman"/>
          <w:b w:val="false"/>
          <w:i w:val="false"/>
          <w:color w:val="000000"/>
          <w:sz w:val="28"/>
        </w:rPr>
        <w:t>4-тармағының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мемлекеттік-жекешелік әріптестік, оның ішінде концессия объектiсiнiң құрамына кiретiн мүлiк;».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4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