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0157" w14:textId="0510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16 қарашадағы № 406-V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51-баптың</w:t>
      </w:r>
      <w:r>
        <w:rPr>
          <w:rFonts w:ascii="Times New Roman"/>
          <w:b w:val="false"/>
          <w:i w:val="false"/>
          <w:color w:val="000000"/>
          <w:sz w:val="28"/>
        </w:rPr>
        <w:t xml:space="preserve"> 1-тармағының 2) тармақшасы мынадай редакцияда жазылсын:</w:t>
      </w:r>
    </w:p>
    <w:bookmarkEnd w:id="2"/>
    <w:p>
      <w:pPr>
        <w:spacing w:after="0"/>
        <w:ind w:left="0"/>
        <w:jc w:val="both"/>
      </w:pPr>
      <w:r>
        <w:rPr>
          <w:rFonts w:ascii="Times New Roman"/>
          <w:b w:val="false"/>
          <w:i w:val="false"/>
          <w:color w:val="000000"/>
          <w:sz w:val="28"/>
        </w:rPr>
        <w:t xml:space="preserve">
      "2) екінші кезекте – Қазақстан Республикасының банкроттық мәселелерін реттейтін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актісіне</w:t>
      </w:r>
      <w:r>
        <w:rPr>
          <w:rFonts w:ascii="Times New Roman"/>
          <w:b w:val="false"/>
          <w:i w:val="false"/>
          <w:color w:val="000000"/>
          <w:sz w:val="28"/>
        </w:rPr>
        <w:t xml:space="preserve"> сәйкес талаптар сомаларының бір бөлігі бесінші кезекте қанағаттандырылатын жағдайларды қоспағанда, еңбек шарты бойынша жұмыс істеген адамдарға еңбегіне ақы төлеу және өтемақылар төлеу, Мемлекеттiк әлеуметтiк сақтандыру қорына әлеуметтiк аударымдар, жалақыдан ұсталған міндетті зейнетақы жарналары, міндетті кәсіптік зейнетақы жарналары, әлеуметтік медициналық сақтандыру қорына міндетті әлеуметтік медициналық сақтандыруға аударымдар және (немесе) жарналар бойынша берешекті төлеу, сондай-ақ авторлық шарттар бойынша сыйақылар төлеу жөніндегі есеп айырысулар жүргізіледі;";</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52-баптың</w:t>
      </w:r>
      <w:r>
        <w:rPr>
          <w:rFonts w:ascii="Times New Roman"/>
          <w:b w:val="false"/>
          <w:i w:val="false"/>
          <w:color w:val="000000"/>
          <w:sz w:val="28"/>
        </w:rPr>
        <w:t xml:space="preserve"> екінші абзацы мынадай редакцияда жазылсын:</w:t>
      </w:r>
    </w:p>
    <w:bookmarkEnd w:id="3"/>
    <w:p>
      <w:pPr>
        <w:spacing w:after="0"/>
        <w:ind w:left="0"/>
        <w:jc w:val="both"/>
      </w:pPr>
      <w:r>
        <w:rPr>
          <w:rFonts w:ascii="Times New Roman"/>
          <w:b w:val="false"/>
          <w:i w:val="false"/>
          <w:color w:val="000000"/>
          <w:sz w:val="28"/>
        </w:rPr>
        <w:t>
      "Борышкердiң (дара кәсiпкердiң немесе заңды тұлғаның) ақшалай мiндеттемелер бойынша кредитордың талаптарын толық көлемде қанағаттандыруға, еңбек шарты бойынша жұмыс iстейтiн адамдармен еңбегiне ақы төлеу жөнiнде есеп айырысу жүргізуге, салықтарды және бюджетке төленетін басқа да міндетті төлемдерді,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және (немесе) жарналарды, сондай-ақ мiндеттi зейнетақы жарналарын және міндетті кәсіптік зейнетақы жарналарын төлеуді қамтамасыз етуге сот белгілеген қабiлетсiздiгi оның дәрменсiздiгi деп түсiнiледi.".</w:t>
      </w:r>
    </w:p>
    <w:bookmarkStart w:name="z5" w:id="4"/>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742-баптың</w:t>
      </w:r>
      <w:r>
        <w:rPr>
          <w:rFonts w:ascii="Times New Roman"/>
          <w:b w:val="false"/>
          <w:i w:val="false"/>
          <w:color w:val="000000"/>
          <w:sz w:val="28"/>
        </w:rPr>
        <w:t xml:space="preserve"> 2-тармағы бірінші бөлігінің 2) тармақшасы "Мемлекеттік әлеуметтiк сақтандыру қорына" деген сөздерден кейін ", міндетті әлеуметтiк медициналық сақтандыруға аударымдарын және (немесе) жарналарын әлеуметтік медициналық сақтандыру қорына" деген сөздермен толықтырылсын.</w:t>
      </w:r>
    </w:p>
    <w:bookmarkStart w:name="z7" w:id="5"/>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35-бапта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1-тармақ мынадай мазмұндағы 1-2) тармақшамен толықтырылсын:</w:t>
      </w:r>
    </w:p>
    <w:bookmarkEnd w:id="7"/>
    <w:p>
      <w:pPr>
        <w:spacing w:after="0"/>
        <w:ind w:left="0"/>
        <w:jc w:val="both"/>
      </w:pPr>
      <w:r>
        <w:rPr>
          <w:rFonts w:ascii="Times New Roman"/>
          <w:b w:val="false"/>
          <w:i w:val="false"/>
          <w:color w:val="000000"/>
          <w:sz w:val="28"/>
        </w:rPr>
        <w:t>
      "1-2) әлеуметтік медициналық сақтандыру қорына трансферттер;";</w:t>
      </w:r>
    </w:p>
    <w:bookmarkStart w:name="z10" w:id="8"/>
    <w:p>
      <w:pPr>
        <w:spacing w:after="0"/>
        <w:ind w:left="0"/>
        <w:jc w:val="both"/>
      </w:pPr>
      <w:r>
        <w:rPr>
          <w:rFonts w:ascii="Times New Roman"/>
          <w:b w:val="false"/>
          <w:i w:val="false"/>
          <w:color w:val="000000"/>
          <w:sz w:val="28"/>
        </w:rPr>
        <w:t>
      мынадай мазмұндағы 2-2 және 7-тармақтармен толықтырылсын:</w:t>
      </w:r>
    </w:p>
    <w:bookmarkEnd w:id="8"/>
    <w:bookmarkStart w:name="z296" w:id="9"/>
    <w:p>
      <w:pPr>
        <w:spacing w:after="0"/>
        <w:ind w:left="0"/>
        <w:jc w:val="both"/>
      </w:pPr>
      <w:r>
        <w:rPr>
          <w:rFonts w:ascii="Times New Roman"/>
          <w:b w:val="false"/>
          <w:i w:val="false"/>
          <w:color w:val="000000"/>
          <w:sz w:val="28"/>
        </w:rPr>
        <w:t xml:space="preserve">
      "2-2. Республикалық бюджеттен: </w:t>
      </w:r>
    </w:p>
    <w:bookmarkEnd w:id="9"/>
    <w:p>
      <w:pPr>
        <w:spacing w:after="0"/>
        <w:ind w:left="0"/>
        <w:jc w:val="both"/>
      </w:pPr>
      <w:r>
        <w:rPr>
          <w:rFonts w:ascii="Times New Roman"/>
          <w:b w:val="false"/>
          <w:i w:val="false"/>
          <w:color w:val="000000"/>
          <w:sz w:val="28"/>
        </w:rPr>
        <w:t>
      әлеуметтік медициналық сақтандыру қорының тегін медициналық көмектің кепілдік берілген көлемі шеңберінде қызметтер көрсеткені үшін ақы төлеуі мақсатында;</w:t>
      </w:r>
    </w:p>
    <w:p>
      <w:pPr>
        <w:spacing w:after="0"/>
        <w:ind w:left="0"/>
        <w:jc w:val="both"/>
      </w:pPr>
      <w:r>
        <w:rPr>
          <w:rFonts w:ascii="Times New Roman"/>
          <w:b w:val="false"/>
          <w:i w:val="false"/>
          <w:color w:val="000000"/>
          <w:sz w:val="28"/>
        </w:rPr>
        <w:t>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төлеуге әлеуметтік медициналық сақтандыру қорының шығындарын өтеу мақсатында;</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сақтандыруға жарналары түрінде әлеуметтік медициналық сақтандыру қорына ақша аудару осы қорға трансферттер болып табылады.";</w:t>
      </w:r>
    </w:p>
    <w:bookmarkStart w:name="z11" w:id="10"/>
    <w:p>
      <w:pPr>
        <w:spacing w:after="0"/>
        <w:ind w:left="0"/>
        <w:jc w:val="both"/>
      </w:pPr>
      <w:r>
        <w:rPr>
          <w:rFonts w:ascii="Times New Roman"/>
          <w:b w:val="false"/>
          <w:i w:val="false"/>
          <w:color w:val="000000"/>
          <w:sz w:val="28"/>
        </w:rPr>
        <w:t>
      "7. Әлеуметтік медициналық сақтандыру қорына трансферттерді беру тәртібін Қазақстан Республикасының Үкіметі айқындайды.";</w:t>
      </w:r>
    </w:p>
    <w:bookmarkEnd w:id="10"/>
    <w:bookmarkStart w:name="z12" w:id="11"/>
    <w:p>
      <w:pPr>
        <w:spacing w:after="0"/>
        <w:ind w:left="0"/>
        <w:jc w:val="both"/>
      </w:pPr>
      <w:r>
        <w:rPr>
          <w:rFonts w:ascii="Times New Roman"/>
          <w:b w:val="false"/>
          <w:i w:val="false"/>
          <w:color w:val="000000"/>
          <w:sz w:val="28"/>
        </w:rPr>
        <w:t xml:space="preserve">
      2) 53-баптың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1"/>
    <w:p>
      <w:pPr>
        <w:spacing w:after="0"/>
        <w:ind w:left="0"/>
        <w:jc w:val="both"/>
      </w:pPr>
      <w:r>
        <w:rPr>
          <w:rFonts w:ascii="Times New Roman"/>
          <w:b w:val="false"/>
          <w:i w:val="false"/>
          <w:color w:val="000000"/>
          <w:sz w:val="28"/>
        </w:rPr>
        <w:t>
      "5) денсаулық сақтау:</w:t>
      </w:r>
    </w:p>
    <w:p>
      <w:pPr>
        <w:spacing w:after="0"/>
        <w:ind w:left="0"/>
        <w:jc w:val="both"/>
      </w:pPr>
      <w:r>
        <w:rPr>
          <w:rFonts w:ascii="Times New Roman"/>
          <w:b w:val="false"/>
          <w:i w:val="false"/>
          <w:color w:val="000000"/>
          <w:sz w:val="28"/>
        </w:rPr>
        <w:t>
      жергілікті бюджеттерден қаржыландырылатын шығыстардан басқа, денсаулық сақтау ұйымдарының тегін медициналық көмектің кепілдік берілген көлемін көрсетуі;</w:t>
      </w:r>
    </w:p>
    <w:p>
      <w:pPr>
        <w:spacing w:after="0"/>
        <w:ind w:left="0"/>
        <w:jc w:val="both"/>
      </w:pPr>
      <w:r>
        <w:rPr>
          <w:rFonts w:ascii="Times New Roman"/>
          <w:b w:val="false"/>
          <w:i w:val="false"/>
          <w:color w:val="000000"/>
          <w:sz w:val="28"/>
        </w:rPr>
        <w:t>
      республикалық деңгейде әлеуметтік, табиғи және техногендік сипаттағы төтенше жағдайларды жою кезінде шұғыл медициналық көмек қызметін ұйымдастыру;</w:t>
      </w:r>
    </w:p>
    <w:p>
      <w:pPr>
        <w:spacing w:after="0"/>
        <w:ind w:left="0"/>
        <w:jc w:val="both"/>
      </w:pPr>
      <w:r>
        <w:rPr>
          <w:rFonts w:ascii="Times New Roman"/>
          <w:b w:val="false"/>
          <w:i w:val="false"/>
          <w:color w:val="000000"/>
          <w:sz w:val="28"/>
        </w:rPr>
        <w:t>
      сот-медициналық, сот-психиатриялық және сот-наркологиялық сараптама жүргізу;</w:t>
      </w:r>
    </w:p>
    <w:p>
      <w:pPr>
        <w:spacing w:after="0"/>
        <w:ind w:left="0"/>
        <w:jc w:val="both"/>
      </w:pPr>
      <w:r>
        <w:rPr>
          <w:rFonts w:ascii="Times New Roman"/>
          <w:b w:val="false"/>
          <w:i w:val="false"/>
          <w:color w:val="000000"/>
          <w:sz w:val="28"/>
        </w:rPr>
        <w:t>
      айрықша қауіпті инфекцияларға қарсы іс-қимыл;</w:t>
      </w:r>
    </w:p>
    <w:p>
      <w:pPr>
        <w:spacing w:after="0"/>
        <w:ind w:left="0"/>
        <w:jc w:val="both"/>
      </w:pPr>
      <w:r>
        <w:rPr>
          <w:rFonts w:ascii="Times New Roman"/>
          <w:b w:val="false"/>
          <w:i w:val="false"/>
          <w:color w:val="000000"/>
          <w:sz w:val="28"/>
        </w:rPr>
        <w:t>
      санитариялық-эпидемиологиялық қызметтің халықтың санитариялық-эпидемиологиялық саламаттылығын қамтамасыз етуі;</w:t>
      </w:r>
    </w:p>
    <w:p>
      <w:pPr>
        <w:spacing w:after="0"/>
        <w:ind w:left="0"/>
        <w:jc w:val="both"/>
      </w:pPr>
      <w:r>
        <w:rPr>
          <w:rFonts w:ascii="Times New Roman"/>
          <w:b w:val="false"/>
          <w:i w:val="false"/>
          <w:color w:val="000000"/>
          <w:sz w:val="28"/>
        </w:rPr>
        <w:t>
      Қазақстан Республикасының заңнамалық актілеріне сәйкес әскери қызметшілерге, арнаулы мемлекеттік және құқық қорғау органдарының қызметкерлеріне және мемлекеттік қызметшілер мен азаматтардың жекелеген санаттарына медициналық қызмет көрсету;</w:t>
      </w:r>
    </w:p>
    <w:p>
      <w:pPr>
        <w:spacing w:after="0"/>
        <w:ind w:left="0"/>
        <w:jc w:val="both"/>
      </w:pPr>
      <w:r>
        <w:rPr>
          <w:rFonts w:ascii="Times New Roman"/>
          <w:b w:val="false"/>
          <w:i w:val="false"/>
          <w:color w:val="000000"/>
          <w:sz w:val="28"/>
        </w:rPr>
        <w:t>
      жергілікті бюджеттерден және әлеуметтік медициналық сақтандыру қорынан қаржыландырылатын шығыстардан басқа, азаматтардың денсаулығын сақтау саласындағы қызмет;</w:t>
      </w:r>
    </w:p>
    <w:p>
      <w:pPr>
        <w:spacing w:after="0"/>
        <w:ind w:left="0"/>
        <w:jc w:val="both"/>
      </w:pPr>
      <w:r>
        <w:rPr>
          <w:rFonts w:ascii="Times New Roman"/>
          <w:b w:val="false"/>
          <w:i w:val="false"/>
          <w:color w:val="000000"/>
          <w:sz w:val="28"/>
        </w:rPr>
        <w:t>
      әлеуметтік медициналық сақтандыру қорына трансферттер;";</w:t>
      </w:r>
    </w:p>
    <w:bookmarkStart w:name="z13" w:id="12"/>
    <w:p>
      <w:pPr>
        <w:spacing w:after="0"/>
        <w:ind w:left="0"/>
        <w:jc w:val="both"/>
      </w:pPr>
      <w:r>
        <w:rPr>
          <w:rFonts w:ascii="Times New Roman"/>
          <w:b w:val="false"/>
          <w:i w:val="false"/>
          <w:color w:val="000000"/>
          <w:sz w:val="28"/>
        </w:rPr>
        <w:t xml:space="preserve">
      3) 54-баптың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"4) денсаулық сақтау:</w:t>
      </w:r>
    </w:p>
    <w:p>
      <w:pPr>
        <w:spacing w:after="0"/>
        <w:ind w:left="0"/>
        <w:jc w:val="both"/>
      </w:pPr>
      <w:r>
        <w:rPr>
          <w:rFonts w:ascii="Times New Roman"/>
          <w:b w:val="false"/>
          <w:i w:val="false"/>
          <w:color w:val="000000"/>
          <w:sz w:val="28"/>
        </w:rPr>
        <w:t>
      облыстардың жергілікті өкілді органдарының шешімі бойынша тегін медициналық көмектің кепілдік берілген көлемімен қосымша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p>
      <w:pPr>
        <w:spacing w:after="0"/>
        <w:ind w:left="0"/>
        <w:jc w:val="both"/>
      </w:pPr>
      <w:r>
        <w:rPr>
          <w:rFonts w:ascii="Times New Roman"/>
          <w:b w:val="false"/>
          <w:i w:val="false"/>
          <w:color w:val="000000"/>
          <w:sz w:val="28"/>
        </w:rPr>
        <w:t>
      республикалық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bookmarkStart w:name="z14" w:id="13"/>
    <w:p>
      <w:pPr>
        <w:spacing w:after="0"/>
        <w:ind w:left="0"/>
        <w:jc w:val="both"/>
      </w:pPr>
      <w:r>
        <w:rPr>
          <w:rFonts w:ascii="Times New Roman"/>
          <w:b w:val="false"/>
          <w:i w:val="false"/>
          <w:color w:val="000000"/>
          <w:sz w:val="28"/>
        </w:rPr>
        <w:t xml:space="preserve">
      4) 55-баптың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3"/>
    <w:p>
      <w:pPr>
        <w:spacing w:after="0"/>
        <w:ind w:left="0"/>
        <w:jc w:val="both"/>
      </w:pPr>
      <w:r>
        <w:rPr>
          <w:rFonts w:ascii="Times New Roman"/>
          <w:b w:val="false"/>
          <w:i w:val="false"/>
          <w:color w:val="000000"/>
          <w:sz w:val="28"/>
        </w:rPr>
        <w:t>
      "4) денсаулық сақтау:</w:t>
      </w:r>
    </w:p>
    <w:p>
      <w:pPr>
        <w:spacing w:after="0"/>
        <w:ind w:left="0"/>
        <w:jc w:val="both"/>
      </w:pPr>
      <w:r>
        <w:rPr>
          <w:rFonts w:ascii="Times New Roman"/>
          <w:b w:val="false"/>
          <w:i w:val="false"/>
          <w:color w:val="000000"/>
          <w:sz w:val="28"/>
        </w:rPr>
        <w:t>
      республикалық маңызы бар қалалардың және астананың жергілікті өкілді органдарының шешімі бойынша тегін медициналық көмектің кепілдік берілген көлемімен қосымша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p>
      <w:pPr>
        <w:spacing w:after="0"/>
        <w:ind w:left="0"/>
        <w:jc w:val="both"/>
      </w:pPr>
      <w:r>
        <w:rPr>
          <w:rFonts w:ascii="Times New Roman"/>
          <w:b w:val="false"/>
          <w:i w:val="false"/>
          <w:color w:val="000000"/>
          <w:sz w:val="28"/>
        </w:rPr>
        <w:t>
      республикалық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bookmarkStart w:name="z15"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98-баптың</w:t>
      </w:r>
      <w:r>
        <w:rPr>
          <w:rFonts w:ascii="Times New Roman"/>
          <w:b w:val="false"/>
          <w:i w:val="false"/>
          <w:color w:val="000000"/>
          <w:sz w:val="28"/>
        </w:rPr>
        <w:t xml:space="preserve"> 1-тармағының бірінші бөлігі мынадай редакцияда жазылсын:</w:t>
      </w:r>
    </w:p>
    <w:bookmarkEnd w:id="14"/>
    <w:p>
      <w:pPr>
        <w:spacing w:after="0"/>
        <w:ind w:left="0"/>
        <w:jc w:val="both"/>
      </w:pPr>
      <w:r>
        <w:rPr>
          <w:rFonts w:ascii="Times New Roman"/>
          <w:b w:val="false"/>
          <w:i w:val="false"/>
          <w:color w:val="000000"/>
          <w:sz w:val="28"/>
        </w:rPr>
        <w:t xml:space="preserve">
      "1. Инкассолық өкім соттардың заңды күшіне енген шешімдеріне, ұйғарымдарына, қаулыларына, бұйрықтарына сәйкес берілген, сондай-ақ пайда болған салық берешегін, міндетті зейнетақы жарналары, міндетті кәсіптік зейнетақы жарналары бойынша, міндетті әлеуметтік медициналық сақтандыруға аударымдар және (немесе) жарналар немесе әлеуметтік аударымдар бойынша берешекті, Қазақстан Республикасының кеден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пайда болған берешекті өтеуге байланысты атқару парағын немесе бұйрықты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капиталын ұлғайтуға (қалыптастыруға) қаражат көзделген мемлекеттік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капиталын ұлғайтуға (қалыптастыруға) қаражат көзделген мемлекеттік мекеме және квазимемлекеттік сектор субъектісі төлемінің негізділігін растайтын құжат болып табылады.";</w:t>
      </w:r>
    </w:p>
    <w:bookmarkStart w:name="z16" w:id="15"/>
    <w:p>
      <w:pPr>
        <w:spacing w:after="0"/>
        <w:ind w:left="0"/>
        <w:jc w:val="both"/>
      </w:pPr>
      <w:r>
        <w:rPr>
          <w:rFonts w:ascii="Times New Roman"/>
          <w:b w:val="false"/>
          <w:i w:val="false"/>
          <w:color w:val="000000"/>
          <w:sz w:val="28"/>
        </w:rPr>
        <w:t xml:space="preserve">
      6) 100-баптың </w:t>
      </w:r>
      <w:r>
        <w:rPr>
          <w:rFonts w:ascii="Times New Roman"/>
          <w:b w:val="false"/>
          <w:i w:val="false"/>
          <w:color w:val="000000"/>
          <w:sz w:val="28"/>
        </w:rPr>
        <w:t>2-тармағында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осы баптың 1-тармағының 2) тармақшасында көзделген жағдайда, жалақы төлеу және басқа да ақшалай төлемдер,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актілерінде</w:t>
      </w:r>
      <w:r>
        <w:rPr>
          <w:rFonts w:ascii="Times New Roman"/>
          <w:b w:val="false"/>
          <w:i w:val="false"/>
          <w:color w:val="000000"/>
          <w:sz w:val="28"/>
        </w:rPr>
        <w:t xml:space="preserve"> көзделген ақшалай өтемақы, жәрдемақылар, алименттер төлеу, салықтық және әлеуметтік аударымдарды, міндетті әлеуметтік медициналық сақтандыруға аударымдарды және (немесе) жарналарды, міндетті зейнетақы жарналарын, міндетті кәсіптік зейнетақы жарналарын аудару, банктік көрсетілетін қызметтерге ақы төлеу жүзеге асырылатын шығыстардың түрлерін қоспағанда, осы өкімдер ұсынылған шығыстардың бюджеттік сыныптамасының кодтары бойынша инкассолық өкімдер орындалғанға дейін;";</w:t>
      </w:r>
    </w:p>
    <w:bookmarkStart w:name="z18" w:id="16"/>
    <w:p>
      <w:pPr>
        <w:spacing w:after="0"/>
        <w:ind w:left="0"/>
        <w:jc w:val="both"/>
      </w:pPr>
      <w:r>
        <w:rPr>
          <w:rFonts w:ascii="Times New Roman"/>
          <w:b w:val="false"/>
          <w:i w:val="false"/>
          <w:color w:val="000000"/>
          <w:sz w:val="28"/>
        </w:rPr>
        <w:t xml:space="preserve">
      "4) осы баптың 1-тармағының 4) тармақшасында көзделген жағдайда, тиісті жергілікті бюджеттік бағдарламалар әкімшісі төлеуге берілетін шоттарды бюджеттік кредит бойынша берешектің сомасын қайтаруға оларды бөлген жоғары тұрған бюджетке ұсынғанға дейін жүзеге асырылады. Азаматтық-құқықтық мәмілелерді тіркеу және төлемдерді жүргізу жөніндегі операцияларды тоқтата тұру жалақы төлеу және басқа да ақшалай төлемдер,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актiлерiнде</w:t>
      </w:r>
      <w:r>
        <w:rPr>
          <w:rFonts w:ascii="Times New Roman"/>
          <w:b w:val="false"/>
          <w:i w:val="false"/>
          <w:color w:val="000000"/>
          <w:sz w:val="28"/>
        </w:rPr>
        <w:t xml:space="preserve"> көзделген ақшалай өтемақы, жәрдемақылар, алименттер төлеу, салықтық және әлеуметтiк аударымдарды, міндетті әлеуметтік медициналық сақтандыруға аударымдарды және (немесе) жарналарды, мiндеттi зейнетақы жарналарын, мiндеттi кәсіптік зейнетақы жарналарын аудару, банктік көрсетілетін қызметтерге ақы төлеу жүзеге асырылатын шығыстардың түрлерiн қоспағанда, тиісті жергілікті бюджеттік бағдарламалар әкімшісі аппаратының қызметін қамтамасыз ететін бюджеттік бағдарлама бойынша жүзеге асырылады;".</w:t>
      </w:r>
    </w:p>
    <w:bookmarkEnd w:id="16"/>
    <w:bookmarkStart w:name="z19" w:id="17"/>
    <w:p>
      <w:pPr>
        <w:spacing w:after="0"/>
        <w:ind w:left="0"/>
        <w:jc w:val="both"/>
      </w:pPr>
      <w:r>
        <w:rPr>
          <w:rFonts w:ascii="Times New Roman"/>
          <w:b w:val="false"/>
          <w:i w:val="false"/>
          <w:color w:val="000000"/>
          <w:sz w:val="28"/>
        </w:rPr>
        <w:t xml:space="preserve">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19-І, 19-ІІ, 96-құжат; № 21, 122-құжат; № 22, 128, 131-құжаттар; № 23, 143-құжат; № 24, 145-құжат; 2015 ж., № 7, 34-құжат; № 8, 44, 45-құжаттар; № 11, 52-құжат;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1) мазмұнында:</w:t>
      </w:r>
    </w:p>
    <w:bookmarkEnd w:id="18"/>
    <w:bookmarkStart w:name="z21" w:id="19"/>
    <w:p>
      <w:pPr>
        <w:spacing w:after="0"/>
        <w:ind w:left="0"/>
        <w:jc w:val="both"/>
      </w:pPr>
      <w:r>
        <w:rPr>
          <w:rFonts w:ascii="Times New Roman"/>
          <w:b w:val="false"/>
          <w:i w:val="false"/>
          <w:color w:val="000000"/>
          <w:sz w:val="28"/>
        </w:rPr>
        <w:t>
      446, 591, 592, 594 және 598-баптардың тақырыптары мынадай редакцияда жазылсын:</w:t>
      </w:r>
    </w:p>
    <w:bookmarkEnd w:id="19"/>
    <w:p>
      <w:pPr>
        <w:spacing w:after="0"/>
        <w:ind w:left="0"/>
        <w:jc w:val="both"/>
      </w:pPr>
      <w:r>
        <w:rPr>
          <w:rFonts w:ascii="Times New Roman"/>
          <w:b w:val="false"/>
          <w:i w:val="false"/>
          <w:color w:val="000000"/>
          <w:sz w:val="28"/>
        </w:rPr>
        <w:t>
      "446-бап. Салық және бюджетке төленетiн басқа да мiндеттi төлемдердiң жекелеген түрлерiн төлеу, мiндеттi зейнетақы жарналарын, әлеуметтiк аударымдарды, міндетті әлеуметтік медициналық сақтандыруға аударымдарды және (немесе) жарналарды төлеу (аудару) мерзiмдерi";</w:t>
      </w:r>
    </w:p>
    <w:p>
      <w:pPr>
        <w:spacing w:after="0"/>
        <w:ind w:left="0"/>
        <w:jc w:val="both"/>
      </w:pPr>
      <w:r>
        <w:rPr>
          <w:rFonts w:ascii="Times New Roman"/>
          <w:b w:val="false"/>
          <w:i w:val="false"/>
          <w:color w:val="000000"/>
          <w:sz w:val="28"/>
        </w:rPr>
        <w:t>
      "591-бап. Салық және бюджетке төленетiн басқа да мiндеттi төлемдердiң, мiндеттi зейнетақы жарналарының, мiндеттi кәсiптiк зейнетақы жарналарының, әлеуметтiк аударымдардың, міндетті әлеуметтік медициналық сақтандыруға аударымдардың және (немесе) жарналардың есепке жазылған сомаларын есепке алу</w:t>
      </w:r>
    </w:p>
    <w:p>
      <w:pPr>
        <w:spacing w:after="0"/>
        <w:ind w:left="0"/>
        <w:jc w:val="both"/>
      </w:pPr>
      <w:r>
        <w:rPr>
          <w:rFonts w:ascii="Times New Roman"/>
          <w:b w:val="false"/>
          <w:i w:val="false"/>
          <w:color w:val="000000"/>
          <w:sz w:val="28"/>
        </w:rPr>
        <w:t>
      592-бап. Төленген, есепке жатқызылған, қайтарылған салықтарды және бюджетке төленетiн басқа да мiндеттi төлемдердi, мiндеттi зейнетақы жарналарын, мiндеттi кәсiптiк зейнетақы жарналарын, әлеуметтiк аударымдарды, міндетті әлеуметтік медициналық сақтандыруға аударымдарды және (немесе) жарналарды есепке алу";</w:t>
      </w:r>
    </w:p>
    <w:p>
      <w:pPr>
        <w:spacing w:after="0"/>
        <w:ind w:left="0"/>
        <w:jc w:val="both"/>
      </w:pPr>
      <w:r>
        <w:rPr>
          <w:rFonts w:ascii="Times New Roman"/>
          <w:b w:val="false"/>
          <w:i w:val="false"/>
          <w:color w:val="000000"/>
          <w:sz w:val="28"/>
        </w:rPr>
        <w:t>
      "594-бап. Салықтар және бюджетке төленетiн басқа да мiндеттi төлемдер, мiндеттi зейнетақы жарналары, мiндеттi кәсiптiк зейнетақы жарналары және әлеуметтiк аударымдар, міндетті әлеуметтік медициналық сақтандыруға аударымдар және (немесе) жарналар бойынша есеп-қисаптарды салыстырып тексеру жүргiзу";</w:t>
      </w:r>
    </w:p>
    <w:p>
      <w:pPr>
        <w:spacing w:after="0"/>
        <w:ind w:left="0"/>
        <w:jc w:val="both"/>
      </w:pPr>
      <w:r>
        <w:rPr>
          <w:rFonts w:ascii="Times New Roman"/>
          <w:b w:val="false"/>
          <w:i w:val="false"/>
          <w:color w:val="000000"/>
          <w:sz w:val="28"/>
        </w:rPr>
        <w:t>
      "598-бап. Салық берешегiнiң, мiндеттi зейнетақы жарналары, мiндеттi кәсiптiк зейнетақы жарналары, әлеуметтiк аударымдар, міндетті әлеуметтік медициналық сақтандыруға аударымдар және (немесе) жарналар бойынша берешектiң жоқ (бар) екендiгi туралы мәлiметтердi ұсыну тәртiбi";</w:t>
      </w:r>
    </w:p>
    <w:bookmarkStart w:name="z22" w:id="20"/>
    <w:p>
      <w:pPr>
        <w:spacing w:after="0"/>
        <w:ind w:left="0"/>
        <w:jc w:val="both"/>
      </w:pPr>
      <w:r>
        <w:rPr>
          <w:rFonts w:ascii="Times New Roman"/>
          <w:b w:val="false"/>
          <w:i w:val="false"/>
          <w:color w:val="000000"/>
          <w:sz w:val="28"/>
        </w:rPr>
        <w:t xml:space="preserve">
      2) 13-баптың 1-тармағының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8-1) тармақшалары</w:t>
      </w:r>
      <w:r>
        <w:rPr>
          <w:rFonts w:ascii="Times New Roman"/>
          <w:b w:val="false"/>
          <w:i w:val="false"/>
          <w:color w:val="000000"/>
          <w:sz w:val="28"/>
        </w:rPr>
        <w:t xml:space="preserve"> мынадай редакцияда жазылсын:</w:t>
      </w:r>
    </w:p>
    <w:bookmarkEnd w:id="20"/>
    <w:p>
      <w:pPr>
        <w:spacing w:after="0"/>
        <w:ind w:left="0"/>
        <w:jc w:val="both"/>
      </w:pPr>
      <w:r>
        <w:rPr>
          <w:rFonts w:ascii="Times New Roman"/>
          <w:b w:val="false"/>
          <w:i w:val="false"/>
          <w:color w:val="000000"/>
          <w:sz w:val="28"/>
        </w:rPr>
        <w:t>
      "7) салық органы салықтық өтініш алған күннен бастап екі жұмыс күнінен кешіктірмей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аударымдарды және (немесе) жарналарды есептеу және төлеу бойынша міндеттемелерді орындау бойынша бюджетпен есеп айырысудың жай-күйі туралы жеке шоттан үзінді көшірме алуға;";</w:t>
      </w:r>
    </w:p>
    <w:bookmarkStart w:name="z23" w:id="21"/>
    <w:p>
      <w:pPr>
        <w:spacing w:after="0"/>
        <w:ind w:left="0"/>
        <w:jc w:val="both"/>
      </w:pPr>
      <w:r>
        <w:rPr>
          <w:rFonts w:ascii="Times New Roman"/>
          <w:b w:val="false"/>
          <w:i w:val="false"/>
          <w:color w:val="000000"/>
          <w:sz w:val="28"/>
        </w:rPr>
        <w:t>
      "8-1) сауал бойынша осы Кодексте белгіленген тәртіппен және мерзімдерде салық берешегінің,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берешектің жоқ (бар) екендігі туралы мәліметтер алуға;";</w:t>
      </w:r>
    </w:p>
    <w:bookmarkEnd w:id="21"/>
    <w:bookmarkStart w:name="z24" w:id="22"/>
    <w:p>
      <w:pPr>
        <w:spacing w:after="0"/>
        <w:ind w:left="0"/>
        <w:jc w:val="both"/>
      </w:pPr>
      <w:r>
        <w:rPr>
          <w:rFonts w:ascii="Times New Roman"/>
          <w:b w:val="false"/>
          <w:i w:val="false"/>
          <w:color w:val="000000"/>
          <w:sz w:val="28"/>
        </w:rPr>
        <w:t xml:space="preserve">
      3) 18-баптың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2"/>
    <w:p>
      <w:pPr>
        <w:spacing w:after="0"/>
        <w:ind w:left="0"/>
        <w:jc w:val="both"/>
      </w:pPr>
      <w:r>
        <w:rPr>
          <w:rFonts w:ascii="Times New Roman"/>
          <w:b w:val="false"/>
          <w:i w:val="false"/>
          <w:color w:val="000000"/>
          <w:sz w:val="28"/>
        </w:rPr>
        <w:t>
      "2) бірыңғай жинақтаушы зейнетақы қорына міндетті зейнетақы жарналарын (бұдан әрі – міндетті зейнетақы жарналары), әлеуметтік медициналық сақтандыру қорына міндетті әлеуметтік медициналық сақтандыруға аударымдарды және (немесе) жарналарды (бұдан әрі – міндетті әлеуметтік медициналық сақтандыруға аударымдар және (немесе) жарналар) есептеудің, ұстап қалудың және аударудың, Мемлекеттік әлеуметтік сақтандыру қорына әлеуметтік аударымдарды (бұдан әрі – әлеуметтік аударымдар) есептеудің және төлеудің толықтығы мен уақтылығын қамтамасыз ету;";</w:t>
      </w:r>
    </w:p>
    <w:bookmarkStart w:name="z25" w:id="23"/>
    <w:p>
      <w:pPr>
        <w:spacing w:after="0"/>
        <w:ind w:left="0"/>
        <w:jc w:val="both"/>
      </w:pPr>
      <w:r>
        <w:rPr>
          <w:rFonts w:ascii="Times New Roman"/>
          <w:b w:val="false"/>
          <w:i w:val="false"/>
          <w:color w:val="000000"/>
          <w:sz w:val="28"/>
        </w:rPr>
        <w:t xml:space="preserve">
      4) 19-баптың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3"/>
    <w:p>
      <w:pPr>
        <w:spacing w:after="0"/>
        <w:ind w:left="0"/>
        <w:jc w:val="both"/>
      </w:pPr>
      <w:r>
        <w:rPr>
          <w:rFonts w:ascii="Times New Roman"/>
          <w:b w:val="false"/>
          <w:i w:val="false"/>
          <w:color w:val="000000"/>
          <w:sz w:val="28"/>
        </w:rPr>
        <w:t>
      "5) салық төлеушіден (салық агентінен, оператордан) салықты және бюджетке төленетін басқа да міндетті төлемдерді есептеудің дұрыстығын және төлеудің (ұстап қалудың және аударудың) уақтылылығын, міндетті зейнетақы жарналарын, міндетті кәсіптік зейнетақы жарналарын есептеудің, ұстап қалу мен аударудың және әлеуметтік аударымдарды, міндетті әлеуметтік медициналық сақтандыруға аударымдарды және (немесе) жарналарды есептеу мен төлеудің толықтығы мен уақтылығын растайтын құжаттарды, салық төлеуші (салық агенті, оператор) жасаған салықтық нысандар бойынша жазбаша түсіндірмелерді, сондай-ақ салық төлеушінің (салық агентінің) қаржылық есептілігін, оның ішінде резидент — салық төлеушінің (салық агентінің) Қазақстан Республикасынан тысқары жерлерде орналасқан оның еншілес ұйымдарының қаржылық есептілігін қоса алғанда, егер осындай тұлға үшін Қазақстан Республикасының заңнамалық актілерінде міндетті түрде аудит жүргізу белгіленген болса, аудиторлық есепті қоса бере отырып, шоғырландырылған қаржылық есептілікті ұсынуын талап етуге;";</w:t>
      </w:r>
    </w:p>
    <w:bookmarkStart w:name="z26" w:id="24"/>
    <w:p>
      <w:pPr>
        <w:spacing w:after="0"/>
        <w:ind w:left="0"/>
        <w:jc w:val="both"/>
      </w:pPr>
      <w:r>
        <w:rPr>
          <w:rFonts w:ascii="Times New Roman"/>
          <w:b w:val="false"/>
          <w:i w:val="false"/>
          <w:color w:val="000000"/>
          <w:sz w:val="28"/>
        </w:rPr>
        <w:t xml:space="preserve">
      5) 20-баптың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20) тармақшалары</w:t>
      </w:r>
      <w:r>
        <w:rPr>
          <w:rFonts w:ascii="Times New Roman"/>
          <w:b w:val="false"/>
          <w:i w:val="false"/>
          <w:color w:val="000000"/>
          <w:sz w:val="28"/>
        </w:rPr>
        <w:t xml:space="preserve"> мынадай редакцияда жазылсын:</w:t>
      </w:r>
    </w:p>
    <w:bookmarkEnd w:id="24"/>
    <w:p>
      <w:pPr>
        <w:spacing w:after="0"/>
        <w:ind w:left="0"/>
        <w:jc w:val="both"/>
      </w:pPr>
      <w:r>
        <w:rPr>
          <w:rFonts w:ascii="Times New Roman"/>
          <w:b w:val="false"/>
          <w:i w:val="false"/>
          <w:color w:val="000000"/>
          <w:sz w:val="28"/>
        </w:rPr>
        <w:t>
      "3) салық төлеушінің (оператордың) – салық міндеттемесін, салық агентінің (оператордың) салықтарды есептеу, ұстап қалу және аудару жөніндегі міндетті осы Кодексте белгіленген тәртіппен орындауына салықтық бақылауды, сондай-ақ әлеуметтік аударымдарды, міндетті әлеуметтік медициналық сақтандыруға аударымдарды және (немесе) жарналарды есептеудің толықтығы мен төлеудің уақтылығын, міндетті зейнетақы жарналарын, міндетті кәсіптік зейнетақы жарналарын есептеудің, ұстап қалу мен аударудың уақтылығын бақылауды жүзеге асыруға;</w:t>
      </w:r>
    </w:p>
    <w:bookmarkStart w:name="z27" w:id="25"/>
    <w:p>
      <w:pPr>
        <w:spacing w:after="0"/>
        <w:ind w:left="0"/>
        <w:jc w:val="both"/>
      </w:pPr>
      <w:r>
        <w:rPr>
          <w:rFonts w:ascii="Times New Roman"/>
          <w:b w:val="false"/>
          <w:i w:val="false"/>
          <w:color w:val="000000"/>
          <w:sz w:val="28"/>
        </w:rPr>
        <w:t>
      4)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ұстап қалынған және аударылған міндетті зейнетақы жарналарын, міндетті кәсіптік зейнетақы жарналарын, есептелген және төленген әлеуметтік аударымдарды, міндетті әлеуметтік медициналық сақтандыруға аударымдарды және (немесе) жарналарды есепке алуды жүргізуге;";</w:t>
      </w:r>
    </w:p>
    <w:bookmarkEnd w:id="25"/>
    <w:bookmarkStart w:name="z28" w:id="26"/>
    <w:p>
      <w:pPr>
        <w:spacing w:after="0"/>
        <w:ind w:left="0"/>
        <w:jc w:val="both"/>
      </w:pPr>
      <w:r>
        <w:rPr>
          <w:rFonts w:ascii="Times New Roman"/>
          <w:b w:val="false"/>
          <w:i w:val="false"/>
          <w:color w:val="000000"/>
          <w:sz w:val="28"/>
        </w:rPr>
        <w:t>
      "11) осы Кодексте көзделген мерзімде және жағдайларда салық міндеттемесінің, міндетті зейнетақы жарналарын, міндетті кәсіптік зейнетақы жарналарын ұстап қалу мен аудару және әлеуметтік аударымдарды, міндетті әлеуметтік медициналық сақтандыруға аударымдарды және (немесе) жарналарды төлеу бойынша міндеттемелердің орындалуы жөнінде салық төлеушіге (салық агентіне, операторға) хабарлама және (немесе) осы Кодексте белгіленген жағдайларда оның көшірмесін тапсыруға;";</w:t>
      </w:r>
    </w:p>
    <w:bookmarkEnd w:id="26"/>
    <w:bookmarkStart w:name="z29" w:id="27"/>
    <w:p>
      <w:pPr>
        <w:spacing w:after="0"/>
        <w:ind w:left="0"/>
        <w:jc w:val="both"/>
      </w:pPr>
      <w:r>
        <w:rPr>
          <w:rFonts w:ascii="Times New Roman"/>
          <w:b w:val="false"/>
          <w:i w:val="false"/>
          <w:color w:val="000000"/>
          <w:sz w:val="28"/>
        </w:rPr>
        <w:t>
      "12-1) осы Кодексте белгіленген тәртіппен және мерзімдерде салық берешегінің,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берешектің жоқ (бар) екендігі туралы мәліметтер беруге;";</w:t>
      </w:r>
    </w:p>
    <w:bookmarkEnd w:id="27"/>
    <w:bookmarkStart w:name="z30" w:id="28"/>
    <w:p>
      <w:pPr>
        <w:spacing w:after="0"/>
        <w:ind w:left="0"/>
        <w:jc w:val="both"/>
      </w:pPr>
      <w:r>
        <w:rPr>
          <w:rFonts w:ascii="Times New Roman"/>
          <w:b w:val="false"/>
          <w:i w:val="false"/>
          <w:color w:val="000000"/>
          <w:sz w:val="28"/>
        </w:rPr>
        <w:t>
      "15) салық төлеушінің (салық агентінің) салықтық өтінішін алған күннен бастап екі жұмыс күнінен кешіктірмей оның жеке шотынан салық міндеттемесінің, сондай-ақ міндетті зейнетақы жарналарын, міндетті кәсіптік зейнетақы жарналарын аудару және әлеуметтік аударымдарды, міндетті әлеуметтік медициналық сақтандыруға аударымдарды және (немесе) жарналарды төлеу бойынша міндеттемелердің орындалуы бойынша бюджетпен есеп айырысудың жай-күйі туралы үзінді көшірме беруге;</w:t>
      </w:r>
    </w:p>
    <w:bookmarkEnd w:id="28"/>
    <w:bookmarkStart w:name="z31" w:id="29"/>
    <w:p>
      <w:pPr>
        <w:spacing w:after="0"/>
        <w:ind w:left="0"/>
        <w:jc w:val="both"/>
      </w:pPr>
      <w:r>
        <w:rPr>
          <w:rFonts w:ascii="Times New Roman"/>
          <w:b w:val="false"/>
          <w:i w:val="false"/>
          <w:color w:val="000000"/>
          <w:sz w:val="28"/>
        </w:rPr>
        <w:t>
      16) көрсетілген ақпарат үшін салық органына өтініш жасалған күннен бастап бір жұмыс күні ішінде өз құзыреті шегінде салық төлеушіге (салық агентіне) салықты және бюджетке төленетін басқа да міндетті төлемдерді, бюджетке төленуге жататын өсімпұлдар мен айыппұлдарды төлеу жөніндегі төлем құжатын толтыру үшін қажетті деректемелер туралы мәліметтер, сондай-ақ салықты және бюджетке төленетін басқа да міндетті төлемдерді, бюджетке төленуге жататын өсімпұлдар мен айыппұлдарды,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тәртібі туралы ақпарат беруге;";</w:t>
      </w:r>
    </w:p>
    <w:bookmarkEnd w:id="29"/>
    <w:bookmarkStart w:name="z32" w:id="30"/>
    <w:p>
      <w:pPr>
        <w:spacing w:after="0"/>
        <w:ind w:left="0"/>
        <w:jc w:val="both"/>
      </w:pPr>
      <w:r>
        <w:rPr>
          <w:rFonts w:ascii="Times New Roman"/>
          <w:b w:val="false"/>
          <w:i w:val="false"/>
          <w:color w:val="000000"/>
          <w:sz w:val="28"/>
        </w:rPr>
        <w:t>
      "20) салық төлеушінің талап етуі бойынша – салық міндеттемесінің, сондай-ақ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міндеттемелердің орындалуы жөніндегі, салық агентінің талап етуі бойынша салықты есептеу және аудару бойынша міндеттің орындалуы жөніндегі есеп-қисапты салыстыруды жүргізуге, жеке шотқа осы Кодексте көзделген тәртіппен түзетулер енгізуге;";</w:t>
      </w:r>
    </w:p>
    <w:bookmarkEnd w:id="30"/>
    <w:bookmarkStart w:name="z33" w:id="31"/>
    <w:p>
      <w:pPr>
        <w:spacing w:after="0"/>
        <w:ind w:left="0"/>
        <w:jc w:val="both"/>
      </w:pPr>
      <w:r>
        <w:rPr>
          <w:rFonts w:ascii="Times New Roman"/>
          <w:b w:val="false"/>
          <w:i w:val="false"/>
          <w:color w:val="000000"/>
          <w:sz w:val="28"/>
        </w:rPr>
        <w:t xml:space="preserve">
      6) 31-баптың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31"/>
    <w:p>
      <w:pPr>
        <w:spacing w:after="0"/>
        <w:ind w:left="0"/>
        <w:jc w:val="both"/>
      </w:pPr>
      <w:r>
        <w:rPr>
          <w:rFonts w:ascii="Times New Roman"/>
          <w:b w:val="false"/>
          <w:i w:val="false"/>
          <w:color w:val="000000"/>
          <w:sz w:val="28"/>
        </w:rPr>
        <w:t>
      "6. Осы Кодексте белгіленген жағдайларда салық төлеушінің уәкілетті өкілі салықты,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кезінде төлем құжаттарында ақшаны жөнелтуші салық төлеушінің тегін, атын, әкесінің атын (егер ол жеке басты куәландыратын құжаттарда көрсетілсе) немесе атауын және оның сәйкестендіру нөмірін көрсетеді.";</w:t>
      </w:r>
    </w:p>
    <w:bookmarkStart w:name="z34" w:id="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37-бапта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 Таратудың салық есептілігі таратылатын заңды тұлға төлеуші және (немесе) салық агенті болып табылатын салықтың,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құжаттық тексеру жүргізу туралы салықтық өтініш табыс етілген салық кезеңінің басынан бастап осындай өтініш табыс етілген күнге дейінгі кезең үшін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Таратылатын заңды тұлға салық органына таратудың салық есептілігі табыс етілген күннен бастап күнтізбелік он күннен кешіктірмей, таратудың салық есептілігінде көрсетілген салықты,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төлейді, міндетті зейнетақы жарналарын, міндетті кәсіптік зейнетақы жарналарын аударады.</w:t>
      </w:r>
    </w:p>
    <w:p>
      <w:pPr>
        <w:spacing w:after="0"/>
        <w:ind w:left="0"/>
        <w:jc w:val="both"/>
      </w:pP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салықты,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салық органына таратудың салық есептілігі табыс етілген күннен бастап күнтізбелік он күннен кешіктірілмей жүргізіледі.";</w:t>
      </w:r>
    </w:p>
    <w:bookmarkStart w:name="z37" w:id="33"/>
    <w:p>
      <w:pPr>
        <w:spacing w:after="0"/>
        <w:ind w:left="0"/>
        <w:jc w:val="both"/>
      </w:pPr>
      <w:r>
        <w:rPr>
          <w:rFonts w:ascii="Times New Roman"/>
          <w:b w:val="false"/>
          <w:i w:val="false"/>
          <w:color w:val="000000"/>
          <w:sz w:val="28"/>
        </w:rPr>
        <w:t xml:space="preserve">
      "11. Таратудың салық есептілігі табыс етілген күннен бастап және таратудың салықтық тексеруі аяқталған күнге дейінгі кезеңде салықты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бойынша салық міндеттемесі, міндетті зейнетақы жарналарын, міндетті кәсіптік зейнетақы жарналарын аудару бойынша міндеттер туындаған жағдайда, таратылатын заңды тұлға осындай салық міндеттемесін және міндетті осы Кодекстің 607-бабы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салық органының хабарламасы негізінде орындауға міндетті.";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39" w:id="34"/>
    <w:p>
      <w:pPr>
        <w:spacing w:after="0"/>
        <w:ind w:left="0"/>
        <w:jc w:val="both"/>
      </w:pPr>
      <w:r>
        <w:rPr>
          <w:rFonts w:ascii="Times New Roman"/>
          <w:b w:val="false"/>
          <w:i w:val="false"/>
          <w:color w:val="000000"/>
          <w:sz w:val="28"/>
        </w:rPr>
        <w:t xml:space="preserve">
      екінші бөліктің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4"/>
    <w:p>
      <w:pPr>
        <w:spacing w:after="0"/>
        <w:ind w:left="0"/>
        <w:jc w:val="both"/>
      </w:pPr>
      <w:r>
        <w:rPr>
          <w:rFonts w:ascii="Times New Roman"/>
          <w:b w:val="false"/>
          <w:i w:val="false"/>
          <w:color w:val="000000"/>
          <w:sz w:val="28"/>
        </w:rPr>
        <w:t>
      "1) салық берешегiнің,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берешегінің болмауы;";</w:t>
      </w:r>
    </w:p>
    <w:bookmarkStart w:name="z40" w:id="35"/>
    <w:p>
      <w:pPr>
        <w:spacing w:after="0"/>
        <w:ind w:left="0"/>
        <w:jc w:val="both"/>
      </w:pPr>
      <w:r>
        <w:rPr>
          <w:rFonts w:ascii="Times New Roman"/>
          <w:b w:val="false"/>
          <w:i w:val="false"/>
          <w:color w:val="000000"/>
          <w:sz w:val="28"/>
        </w:rPr>
        <w:t>
      үшінші бөлікте:</w:t>
      </w:r>
    </w:p>
    <w:bookmarkEnd w:id="35"/>
    <w:bookmarkStart w:name="z41" w:id="36"/>
    <w:p>
      <w:pPr>
        <w:spacing w:after="0"/>
        <w:ind w:left="0"/>
        <w:jc w:val="both"/>
      </w:pPr>
      <w:r>
        <w:rPr>
          <w:rFonts w:ascii="Times New Roman"/>
          <w:b w:val="false"/>
          <w:i w:val="false"/>
          <w:color w:val="000000"/>
          <w:sz w:val="28"/>
        </w:rPr>
        <w:t>
      бірінші абзац мынадай редакцияда жазылсын:</w:t>
      </w:r>
    </w:p>
    <w:bookmarkEnd w:id="36"/>
    <w:p>
      <w:pPr>
        <w:spacing w:after="0"/>
        <w:ind w:left="0"/>
        <w:jc w:val="both"/>
      </w:pPr>
      <w:r>
        <w:rPr>
          <w:rFonts w:ascii="Times New Roman"/>
          <w:b w:val="false"/>
          <w:i w:val="false"/>
          <w:color w:val="000000"/>
          <w:sz w:val="28"/>
        </w:rPr>
        <w:t xml:space="preserve">
      "Салық берешегi, мiндеттi зейнетақы жарналары, мiндеттi кәсiптiк зейнетақы жарналары және әлеуметтiк аударымдар, міндетті әлеуметтік медициналық сақтандыруға аударымдар және (немесе) жарналар бойынша берешегi, салықтардың, төлемдердiң және өсiмпұлдардың артық төленген сомалары, салықтардың, бюджетке төленетiн басқа да мiндеттi төлемдердiң, өсiмпұлдар мен айыппұлдардың қате төленген сомалары болған және (немесе) есепке жатқызылатын қосылған құн салығы осы Кодекстiң </w:t>
      </w:r>
      <w:r>
        <w:rPr>
          <w:rFonts w:ascii="Times New Roman"/>
          <w:b w:val="false"/>
          <w:i w:val="false"/>
          <w:color w:val="000000"/>
          <w:sz w:val="28"/>
        </w:rPr>
        <w:t>273</w:t>
      </w:r>
      <w:r>
        <w:rPr>
          <w:rFonts w:ascii="Times New Roman"/>
          <w:b w:val="false"/>
          <w:i w:val="false"/>
          <w:color w:val="000000"/>
          <w:sz w:val="28"/>
        </w:rPr>
        <w:t xml:space="preserve"> және </w:t>
      </w:r>
      <w:r>
        <w:rPr>
          <w:rFonts w:ascii="Times New Roman"/>
          <w:b w:val="false"/>
          <w:i w:val="false"/>
          <w:color w:val="000000"/>
          <w:sz w:val="28"/>
        </w:rPr>
        <w:t>274-баптарына</w:t>
      </w:r>
      <w:r>
        <w:rPr>
          <w:rFonts w:ascii="Times New Roman"/>
          <w:b w:val="false"/>
          <w:i w:val="false"/>
          <w:color w:val="000000"/>
          <w:sz w:val="28"/>
        </w:rPr>
        <w:t xml:space="preserve"> сәйкес қайтарылуға жататын есептелген салық сомасынан асып түскен жағдайда, таратылатын заңды тұлға осы тармақта көрсетiлген құжаттарды:";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салық берешегi,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берешегі өтелген күннен;";</w:t>
      </w:r>
    </w:p>
    <w:bookmarkStart w:name="z43" w:id="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37-1-бапта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Таратылатын заңды тұлға салық органына таратудың салық есептілігі табыс етілген күннен бастап күнтізбелік он күннен кешіктірмей, таратудың салық есептілігінде көрсетілген салықтарды,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төлейді, міндетті зейнетақы жарналарын, міндетті кәсіптік зейнетақы жарналарын аударады.</w:t>
      </w:r>
    </w:p>
    <w:p>
      <w:pPr>
        <w:spacing w:after="0"/>
        <w:ind w:left="0"/>
        <w:jc w:val="both"/>
      </w:pP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салық органына табыс етілген күннен бастап күнтізбелік он күннен кешіктірілмей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"Қорытындыда камералдық бақылаудың нәтижелері мен салықтар және бюджетке төленетін басқа да міндетті төлемдер,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есеп айырысудың жай-күйі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"Таратылатын заңды тұлға салық берешегi,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 болмаған жағдайда, камералдық бақылау нәтижелері бойынша қорытынды алған күннен бастап үш жұмыс күні ішінде осы тармақта көрсетілген құжаттарды табыс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Камералдық бақылау нәтижелері бойынша анықталған бұзушылықтар, салық берешегi,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болған жағдайда, таратылатын заңды тұлға камералдық бақылау нәтижелері бойынша анықталған бұзушылықтарды жою шартымен салық берешегi,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өтелген күннен бастап үш жұмыс күні ішінде осы баптың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табыс етеді.</w:t>
      </w:r>
    </w:p>
    <w:p>
      <w:pPr>
        <w:spacing w:after="0"/>
        <w:ind w:left="0"/>
        <w:jc w:val="both"/>
      </w:pPr>
      <w:r>
        <w:rPr>
          <w:rFonts w:ascii="Times New Roman"/>
          <w:b w:val="false"/>
          <w:i w:val="false"/>
          <w:color w:val="000000"/>
          <w:sz w:val="28"/>
        </w:rPr>
        <w:t xml:space="preserve">
      13. Осы баптың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 табыс етiлгеннен және осы баптың 11 және </w:t>
      </w:r>
      <w:r>
        <w:rPr>
          <w:rFonts w:ascii="Times New Roman"/>
          <w:b w:val="false"/>
          <w:i w:val="false"/>
          <w:color w:val="000000"/>
          <w:sz w:val="28"/>
        </w:rPr>
        <w:t>12-тармақтарында</w:t>
      </w:r>
      <w:r>
        <w:rPr>
          <w:rFonts w:ascii="Times New Roman"/>
          <w:b w:val="false"/>
          <w:i w:val="false"/>
          <w:color w:val="000000"/>
          <w:sz w:val="28"/>
        </w:rPr>
        <w:t xml:space="preserve">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осы Кодекстiң </w:t>
      </w:r>
      <w:r>
        <w:rPr>
          <w:rFonts w:ascii="Times New Roman"/>
          <w:b w:val="false"/>
          <w:i w:val="false"/>
          <w:color w:val="000000"/>
          <w:sz w:val="28"/>
        </w:rPr>
        <w:t>598-бабында</w:t>
      </w:r>
      <w:r>
        <w:rPr>
          <w:rFonts w:ascii="Times New Roman"/>
          <w:b w:val="false"/>
          <w:i w:val="false"/>
          <w:color w:val="000000"/>
          <w:sz w:val="28"/>
        </w:rPr>
        <w:t xml:space="preserve"> белгiленген тәртiппен және мерзiмдерде, таратылатын заңды тұлға бойынша салық берешегi,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жоқ (бар) екендiгi туралы мәлiметтер жiбередi.";</w:t>
      </w:r>
    </w:p>
    <w:bookmarkStart w:name="z48" w:id="3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37-2-бапта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"Бұл ретте, егер салықтар бойынша аудиторлық қорытындының нәтижелері бойынша салықтарды және бюджетке төленетін басқа да міндетті төлемдерді есептеу және төлеу,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 және (немесе) жарналарды есептеу және төлеу жөніндегі міндеттемелер туындаса, мұндай міндеттемелер таратылатын заңды тұлғаның немесе қызметін тоқтататын дара кәсіпкердің аудиторлық ұйым салықтар бойынша аудиторлық қорытындыны осындай салық төлеушіге тапсырған күннен кейінгі күннен бастап күнтізбелік он күн ішінде орындауына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 Таратудың салық есептілігі таратылатын заңды тұлға немесе қызметін тоқтататын дара кәсіпкер төлеуші және (немесе) салық агенті болып табылатын салықтардың, бюджетке төленетін басқа да міндетті төлемдердің түрлері,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және (немесе) жарналар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Таратылатын заңды тұлға немесе қызметін тоқтататын дара кәсіпкер салық органына таратудың салық есептілігі табыс етілген күннен бастап күнтізбелік он күннен кешіктірмей, таратудың салық есептілігінде көрсетілген салықтарды, бюджетке төленетін басқа да міндетті төлемдерді төлейді,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аударады.</w:t>
      </w:r>
    </w:p>
    <w:p>
      <w:pPr>
        <w:spacing w:after="0"/>
        <w:ind w:left="0"/>
        <w:jc w:val="both"/>
      </w:pP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бюджетке төленетін басқа да міндетті төлемдерді төлеу,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аудару мерзімі осы тармақтың бірінші бөлігінде көрсетілген мерзім өткеннен кейін басталатын жағдайда, төлеу (аудару) салық органына таратудың салық есептілігі табыс етілген күннен бастап күнтізбелік он күннен кешіктірілмей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"Салық төлеуші салық берешегін,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берешекті төлеуді (аударуды) камералдық бақылау нәтижелері бойынша анықталған бұзушылықтарды жою туралы хабарлама орындалған күннен бастап күнтізбелік он күннен кешіктірмей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Осы баптың 4, 5 және 6-тармақтарында белгіленген ережелер орындалған және салық берешегi,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және (немесе) жарналар бойынша берешек болмаған жағдайларда, сондай-ақ салық органы жүргізген камералдық бақылау нәтижелері бойынша анықталған бұзушылықтарды жойған кезде таратылатын заңды тұлға орналасқан жеріндегі салық органына бір мезгілде:</w:t>
      </w:r>
    </w:p>
    <w:p>
      <w:pPr>
        <w:spacing w:after="0"/>
        <w:ind w:left="0"/>
        <w:jc w:val="both"/>
      </w:pPr>
      <w:r>
        <w:rPr>
          <w:rFonts w:ascii="Times New Roman"/>
          <w:b w:val="false"/>
          <w:i w:val="false"/>
          <w:color w:val="000000"/>
          <w:sz w:val="28"/>
        </w:rPr>
        <w:t>
      1) тарату балансын;</w:t>
      </w:r>
    </w:p>
    <w:p>
      <w:pPr>
        <w:spacing w:after="0"/>
        <w:ind w:left="0"/>
        <w:jc w:val="both"/>
      </w:pPr>
      <w:r>
        <w:rPr>
          <w:rFonts w:ascii="Times New Roman"/>
          <w:b w:val="false"/>
          <w:i w:val="false"/>
          <w:color w:val="000000"/>
          <w:sz w:val="28"/>
        </w:rPr>
        <w:t>
      2) банктегі бар шоттарының жабылғаны туралы банктiң және (немесе) банк операцияларының жекелеген түрлерiн жүзеге асыратын ұйымның анықтамасын табыс етеді.</w:t>
      </w:r>
    </w:p>
    <w:p>
      <w:pPr>
        <w:spacing w:after="0"/>
        <w:ind w:left="0"/>
        <w:jc w:val="both"/>
      </w:pPr>
      <w:r>
        <w:rPr>
          <w:rFonts w:ascii="Times New Roman"/>
          <w:b w:val="false"/>
          <w:i w:val="false"/>
          <w:color w:val="000000"/>
          <w:sz w:val="28"/>
        </w:rPr>
        <w:t>
      Осы тармақта көрсетілген құжаттарды таратылатын заңды тұлға салық берешегі,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және (немесе) жарналар бойынша берешек болмаған жағдайда, осы баптың 2-тармағында көрсетілген құжаттарды алған күннен бастап он бес жұмыс күні ішінде табыс етеді.</w:t>
      </w:r>
    </w:p>
    <w:p>
      <w:pPr>
        <w:spacing w:after="0"/>
        <w:ind w:left="0"/>
        <w:jc w:val="both"/>
      </w:pPr>
      <w:r>
        <w:rPr>
          <w:rFonts w:ascii="Times New Roman"/>
          <w:b w:val="false"/>
          <w:i w:val="false"/>
          <w:color w:val="000000"/>
          <w:sz w:val="28"/>
        </w:rPr>
        <w:t>
      Камералдық бақылау нәтижелері бойынша анықталған бұзушылықтар, салық берешегі,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және (немесе) жарналар бойынша берешек болған жағдайларда, таратылатын заңды тұлға осы тармақта көрсетілген құжаттарды камералдық бақылау нәтижелері бойынша анықталған бұзушылықтарды жойған жағдайда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өтелген күннен бастап үш жұмыс күні ішінде табыс етеді.</w:t>
      </w:r>
    </w:p>
    <w:p>
      <w:pPr>
        <w:spacing w:after="0"/>
        <w:ind w:left="0"/>
        <w:jc w:val="both"/>
      </w:pPr>
      <w:r>
        <w:rPr>
          <w:rFonts w:ascii="Times New Roman"/>
          <w:b w:val="false"/>
          <w:i w:val="false"/>
          <w:color w:val="000000"/>
          <w:sz w:val="28"/>
        </w:rPr>
        <w:t xml:space="preserve">
      9. Осы баптың 8-тармағында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осы Кодекстiң </w:t>
      </w:r>
      <w:r>
        <w:rPr>
          <w:rFonts w:ascii="Times New Roman"/>
          <w:b w:val="false"/>
          <w:i w:val="false"/>
          <w:color w:val="000000"/>
          <w:sz w:val="28"/>
        </w:rPr>
        <w:t>598-бабында</w:t>
      </w:r>
      <w:r>
        <w:rPr>
          <w:rFonts w:ascii="Times New Roman"/>
          <w:b w:val="false"/>
          <w:i w:val="false"/>
          <w:color w:val="000000"/>
          <w:sz w:val="28"/>
        </w:rPr>
        <w:t xml:space="preserve"> белгiленген тәртiппен және мерзiмдерде таратылатын заңды тұлға бойынша салық берешегi,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жоқ (бар) екендiгi туралы мәлiметтерді жiбередi.</w:t>
      </w:r>
    </w:p>
    <w:p>
      <w:pPr>
        <w:spacing w:after="0"/>
        <w:ind w:left="0"/>
        <w:jc w:val="both"/>
      </w:pPr>
      <w:r>
        <w:rPr>
          <w:rFonts w:ascii="Times New Roman"/>
          <w:b w:val="false"/>
          <w:i w:val="false"/>
          <w:color w:val="000000"/>
          <w:sz w:val="28"/>
        </w:rPr>
        <w:t>
      10. Қызметін тоқтатқан дара кәсіпкердің салық міндеттемесі салық берешегi,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болмаған немесе өтелген, камералдық бақылау нәтижелері бойынша анықталған бұзушылықтар толық көлемде жойылған жағдайда камералдық бақылау жүзеге асырылғаннан кейін орындалды деп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"13. Салық органы осы баптың 6-тармағында белгіленген, салық берешегiн,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берешекті төлеу (аудару) мерзімі өткеннен кейін үш жұмыс күнінен кешіктірмей, дара кәсіпкерді тіркеу есебінен шығарудан бас тарту туралы шешім қабылдайды.";</w:t>
      </w:r>
    </w:p>
    <w:bookmarkStart w:name="z55" w:id="3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38-бапта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Таратудың салық есептілігі заңды тұлғаның қызметі тоқтатылатын құрылымдық бөлімшесі дербес төлеуші болып танылған салықтың, төлемақының түрлері,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заңды тұлғаның құрылымдық бөлімшесінің қызметін тоқтату туралы шешім қабылданған салық кезеңінің басынан бастап қызметті тоқтату туралы салықтық өтініш табыс етілген күнге дейінгі кезең үшін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Заңды тұлғаның қызметі тоқтатылатын құрылымдық бөлімшесі осы баптың 2-тармағында көзделген таратудың салық есептілігінде көрсетілген салықты, төлемақыларды, әлеуметтік аударымдарды, міндетті әлеуметтік медициналық сақтандыруға аударымдарды және (немесе) жарналарды төлеуді, міндетті зейнетақы жарналарын, міндетті кәсіптік зейнетақы жарналарын аударуды салық органына таратудың салық есептілігі табыс етілген күннен бастап күнтізбелік он күннен кешіктірмей жүргізеді.</w:t>
      </w:r>
    </w:p>
    <w:p>
      <w:pPr>
        <w:spacing w:after="0"/>
        <w:ind w:left="0"/>
        <w:jc w:val="both"/>
      </w:pP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салықты, төлемақыларды,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төлеу (аудару) таратудың салық есептілігі табыс етілген күннен бастап күнтізбелік он күннен кешіктірілмей жүргізіледі.</w:t>
      </w:r>
    </w:p>
    <w:p>
      <w:pPr>
        <w:spacing w:after="0"/>
        <w:ind w:left="0"/>
        <w:jc w:val="both"/>
      </w:pPr>
      <w:r>
        <w:rPr>
          <w:rFonts w:ascii="Times New Roman"/>
          <w:b w:val="false"/>
          <w:i w:val="false"/>
          <w:color w:val="000000"/>
          <w:sz w:val="28"/>
        </w:rPr>
        <w:t>
      4. Егер заңды тұлғаның қызметі тоқтатылатын құрылымдық бөлімшесі салықты, төлемақыларды,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дербес төлеуші болып танылмаса, таратудың салық есептілігі табыс етілмейді.</w:t>
      </w:r>
    </w:p>
    <w:p>
      <w:pPr>
        <w:spacing w:after="0"/>
        <w:ind w:left="0"/>
        <w:jc w:val="both"/>
      </w:pPr>
      <w:r>
        <w:rPr>
          <w:rFonts w:ascii="Times New Roman"/>
          <w:b w:val="false"/>
          <w:i w:val="false"/>
          <w:color w:val="000000"/>
          <w:sz w:val="28"/>
        </w:rPr>
        <w:t>
      5. Қызметі тоқтатылатын құрылымдық бөлімшенің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 осы құрылымдық бөлімшені құрған заңды тұлғаның ақшасы есебінен өтеледі.</w:t>
      </w:r>
    </w:p>
    <w:p>
      <w:pPr>
        <w:spacing w:after="0"/>
        <w:ind w:left="0"/>
        <w:jc w:val="both"/>
      </w:pPr>
      <w:r>
        <w:rPr>
          <w:rFonts w:ascii="Times New Roman"/>
          <w:b w:val="false"/>
          <w:i w:val="false"/>
          <w:color w:val="000000"/>
          <w:sz w:val="28"/>
        </w:rPr>
        <w:t>
      6.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толық көлемде өтелгеннен кейін қызметі тоқтатылатын құрылымдық бөлімшені құрған заңды тұлға осы құрылымдық бөлімшенің орналасқан жері бойынша салық органына банктің және (немесе) банк операцияларының жекелеген түрлерін жүзеге асыратын ұйымның қызметі тоқтатылатын құрылымдық бөлімшенің банктегі бар шоттарының жабылғаны туралы анықтамасын табыс етеді.";</w:t>
      </w:r>
    </w:p>
    <w:bookmarkStart w:name="z58" w:id="40"/>
    <w:p>
      <w:pPr>
        <w:spacing w:after="0"/>
        <w:ind w:left="0"/>
        <w:jc w:val="both"/>
      </w:pPr>
      <w:r>
        <w:rPr>
          <w:rFonts w:ascii="Times New Roman"/>
          <w:b w:val="false"/>
          <w:i w:val="false"/>
          <w:color w:val="000000"/>
          <w:sz w:val="28"/>
        </w:rPr>
        <w:t xml:space="preserve">
      11) 39-1-баптың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40"/>
    <w:p>
      <w:pPr>
        <w:spacing w:after="0"/>
        <w:ind w:left="0"/>
        <w:jc w:val="both"/>
      </w:pPr>
      <w:r>
        <w:rPr>
          <w:rFonts w:ascii="Times New Roman"/>
          <w:b w:val="false"/>
          <w:i w:val="false"/>
          <w:color w:val="000000"/>
          <w:sz w:val="28"/>
        </w:rPr>
        <w:t>
      "Таратудың салық есептiлiгi салықтың, бюджетке төленетiн басқа да мiндеттi төлемдердің түрлерi, мiндеттi зейнетақы жарналары, мiндеттi кәсiптiк зейнетақы жарналары, әлеуметтiк аударымдар, міндетті әлеуметтік медициналық сақтандыруға аударымдар және (немесе) жарналар бойынша құралады, олар бойынша құқықтары мен мiндеттерiн беретiн тұрақты мекеме мұндай есептiлiктi табыс ету жөнiндегi мiндеттеме туындаған салық кезеңiнің басынан бастап оны салық органына табыс еткен күнге дейiнгi кезең үшiн төлеушi және (немесе) салық агентi болып табылады.";</w:t>
      </w:r>
    </w:p>
    <w:bookmarkStart w:name="z59" w:id="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40-бапта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Қайта ұйымдастырылатын заңды тұлға таратудың салық есептiлiгiнде көрсетiлген салықты, бюджетке төленетiн басқа да мiндеттi төлемдердi, әлеуметтiк аударымдарды, міндетті әлеуметтік медициналық сақтандыруға аударымдарды және (немесе) жарналарды төлеудi, мiндеттi зейнетақы жарналарын, мiндеттi кәсiптiк зейнетақы жарналарын аударуды салық органына таратудың салық есептiлiгi табыс етiлген күннен бастап күнтiзбелiк он күннен кешiктiрмей жүргiзедi.</w:t>
      </w:r>
    </w:p>
    <w:p>
      <w:pPr>
        <w:spacing w:after="0"/>
        <w:ind w:left="0"/>
        <w:jc w:val="both"/>
      </w:pPr>
      <w:r>
        <w:rPr>
          <w:rFonts w:ascii="Times New Roman"/>
          <w:b w:val="false"/>
          <w:i w:val="false"/>
          <w:color w:val="000000"/>
          <w:sz w:val="28"/>
        </w:rPr>
        <w:t>
      Таратудың салық есептiлiгiнiң алдында табыс етiлген салық есептiлiгiнде көрсетiлген салықты, бюджетке төленетiн басқа да мiндеттi төлемдердi, әлеуметтiк аударымдарды, міндетті әлеуметтік медициналық сақтандыруға аударымдарды және (немесе) жарналарды төлеу, мiндеттi зейнетақы жарналарын, мiндеттi кәсiптiк зейнетақы жарналарын аудару мерзiмi осы тармақтың бiрiншi бөлiгiнде көрсетiлген мерзiм өткеннен кейiн басталатын болса, төлеу (аудару) таратудың салық есептiлiгi табыс етiлген күннен бастап күнтiзбелiк он күннен кешiктiрмей жүргiзiледi.";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62" w:id="42"/>
    <w:p>
      <w:pPr>
        <w:spacing w:after="0"/>
        <w:ind w:left="0"/>
        <w:jc w:val="both"/>
      </w:pPr>
      <w:r>
        <w:rPr>
          <w:rFonts w:ascii="Times New Roman"/>
          <w:b w:val="false"/>
          <w:i w:val="false"/>
          <w:color w:val="000000"/>
          <w:sz w:val="28"/>
        </w:rPr>
        <w:t>
      бесінші бөліктің 1) тармақшасы мынадай редакцияда жазылсын:</w:t>
      </w:r>
    </w:p>
    <w:bookmarkEnd w:id="42"/>
    <w:p>
      <w:pPr>
        <w:spacing w:after="0"/>
        <w:ind w:left="0"/>
        <w:jc w:val="both"/>
      </w:pPr>
      <w:r>
        <w:rPr>
          <w:rFonts w:ascii="Times New Roman"/>
          <w:b w:val="false"/>
          <w:i w:val="false"/>
          <w:color w:val="000000"/>
          <w:sz w:val="28"/>
        </w:rPr>
        <w:t>
      "1) салық берешегiнің,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болмауы;";</w:t>
      </w:r>
    </w:p>
    <w:bookmarkStart w:name="z63" w:id="43"/>
    <w:p>
      <w:pPr>
        <w:spacing w:after="0"/>
        <w:ind w:left="0"/>
        <w:jc w:val="both"/>
      </w:pPr>
      <w:r>
        <w:rPr>
          <w:rFonts w:ascii="Times New Roman"/>
          <w:b w:val="false"/>
          <w:i w:val="false"/>
          <w:color w:val="000000"/>
          <w:sz w:val="28"/>
        </w:rPr>
        <w:t>
      алтыншы бөлік мынадай редакцияда жазылсын:</w:t>
      </w:r>
    </w:p>
    <w:bookmarkEnd w:id="43"/>
    <w:p>
      <w:pPr>
        <w:spacing w:after="0"/>
        <w:ind w:left="0"/>
        <w:jc w:val="both"/>
      </w:pPr>
      <w:r>
        <w:rPr>
          <w:rFonts w:ascii="Times New Roman"/>
          <w:b w:val="false"/>
          <w:i w:val="false"/>
          <w:color w:val="000000"/>
          <w:sz w:val="28"/>
        </w:rPr>
        <w:t>
      "Қайта ұйымдастырылатын заңды тұлға салық берешегi, міндетті зейнетақы жарналары, міндетті кәсіптік зейнетақы жарналары, әлеуметтiк аударымдар, міндетті әлеуметтік медициналық сақтандыруға аударымдар және (немесе) жарналар бойынша берешегі, салықтардың, төлемақы мен өсімпұлдардың артық төленген сомалары, салықтардың, бюджетке төленетін басқа да міндетті төлемдердің, өсімпұлдар мен айыппұлдардың қате төленген сомалары болған кезде осы тармақта көрсетілген құжаттарды:</w:t>
      </w:r>
    </w:p>
    <w:p>
      <w:pPr>
        <w:spacing w:after="0"/>
        <w:ind w:left="0"/>
        <w:jc w:val="both"/>
      </w:pPr>
      <w:r>
        <w:rPr>
          <w:rFonts w:ascii="Times New Roman"/>
          <w:b w:val="false"/>
          <w:i w:val="false"/>
          <w:color w:val="000000"/>
          <w:sz w:val="28"/>
        </w:rPr>
        <w:t>
      1) салық берешегi,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берешегі өтелген күннен;</w:t>
      </w:r>
    </w:p>
    <w:p>
      <w:pPr>
        <w:spacing w:after="0"/>
        <w:ind w:left="0"/>
        <w:jc w:val="both"/>
      </w:pPr>
      <w:r>
        <w:rPr>
          <w:rFonts w:ascii="Times New Roman"/>
          <w:b w:val="false"/>
          <w:i w:val="false"/>
          <w:color w:val="000000"/>
          <w:sz w:val="28"/>
        </w:rPr>
        <w:t>
      2) салықтардың, төлемақылардың, өсiмпұлдардың артық төленген сомалары қайтарылған күннен;</w:t>
      </w:r>
    </w:p>
    <w:p>
      <w:pPr>
        <w:spacing w:after="0"/>
        <w:ind w:left="0"/>
        <w:jc w:val="both"/>
      </w:pPr>
      <w:r>
        <w:rPr>
          <w:rFonts w:ascii="Times New Roman"/>
          <w:b w:val="false"/>
          <w:i w:val="false"/>
          <w:color w:val="000000"/>
          <w:sz w:val="28"/>
        </w:rPr>
        <w:t>
      3) салықтардың, бюджетке төленетiн басқа да мiндеттi төлемдердiң, өсiмпұлдар мен айыппұлдардың қате төленген сомалары қайтарылған күннен;</w:t>
      </w:r>
    </w:p>
    <w:p>
      <w:pPr>
        <w:spacing w:after="0"/>
        <w:ind w:left="0"/>
        <w:jc w:val="both"/>
      </w:pPr>
      <w:r>
        <w:rPr>
          <w:rFonts w:ascii="Times New Roman"/>
          <w:b w:val="false"/>
          <w:i w:val="false"/>
          <w:color w:val="000000"/>
          <w:sz w:val="28"/>
        </w:rPr>
        <w:t>
      4) кеден органдары алатын кедендiк баждардың, салықтардың, кедендiк алымдар мен өсiмпұлдардың артық (қате) төленген сомалары қайтарылған күннен кейiн келетiн күннен бастап үш жұмыс күнi iшiнде табыс етедi.";</w:t>
      </w:r>
    </w:p>
    <w:bookmarkStart w:name="z64" w:id="4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41-бапта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Таратудың салық есептілігі қызметін тоқтататын дара кәсіпкер төлеуші және (немесе) салық агенті болып табылатын салықтың,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құжаттық тексеру жүргізу туралы салықтық өтініш табыс етілген салық кезеңінің басынан бастап осындай өтініш табыс етілген күнге дейінгі кезең үшін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Қызметін тоқтататын дара кәсіпкер таратудың салық есептілігінде көрсетілген салықты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төлеуді, міндетті зейнетақы жарналарын, міндетті кәсіптік зейнетақы жарналарын аударуды салық органына таратудың салық есептілігі табыс етілген күннен бастап күнтізбелік он күннен кешіктірмей жүргізеді.</w:t>
      </w:r>
    </w:p>
    <w:p>
      <w:pPr>
        <w:spacing w:after="0"/>
        <w:ind w:left="0"/>
        <w:jc w:val="both"/>
      </w:pP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төлеу (аудару) таратудың салық есептілігі табыс етілген күннен бастап күнтізбелік он күннен кешіктірілмей жүргізіледі.";</w:t>
      </w:r>
    </w:p>
    <w:bookmarkStart w:name="z67" w:id="45"/>
    <w:p>
      <w:pPr>
        <w:spacing w:after="0"/>
        <w:ind w:left="0"/>
        <w:jc w:val="both"/>
      </w:pPr>
      <w:r>
        <w:rPr>
          <w:rFonts w:ascii="Times New Roman"/>
          <w:b w:val="false"/>
          <w:i w:val="false"/>
          <w:color w:val="000000"/>
          <w:sz w:val="28"/>
        </w:rPr>
        <w:t xml:space="preserve">
      "8. Қызметін тоқтатқан дара кәсіпкердің салық міндеттемесі құжаттық тексеру аяқталғаннан кейін және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 болмаған немесе олар, оның ішінде құжаттық тексеру нәтижелері бойынша қалыптасқан берешегі осы Кодекстің </w:t>
      </w:r>
      <w:r>
        <w:rPr>
          <w:rFonts w:ascii="Times New Roman"/>
          <w:b w:val="false"/>
          <w:i w:val="false"/>
          <w:color w:val="000000"/>
          <w:sz w:val="28"/>
        </w:rPr>
        <w:t>608-бабында</w:t>
      </w:r>
      <w:r>
        <w:rPr>
          <w:rFonts w:ascii="Times New Roman"/>
          <w:b w:val="false"/>
          <w:i w:val="false"/>
          <w:color w:val="000000"/>
          <w:sz w:val="28"/>
        </w:rPr>
        <w:t xml:space="preserve"> белгіленген мерзімдерде өтелген жағдайда орындалды деп есептеледі.";</w:t>
      </w:r>
    </w:p>
    <w:bookmarkEnd w:id="45"/>
    <w:bookmarkStart w:name="z68" w:id="46"/>
    <w:p>
      <w:pPr>
        <w:spacing w:after="0"/>
        <w:ind w:left="0"/>
        <w:jc w:val="both"/>
      </w:pPr>
      <w:r>
        <w:rPr>
          <w:rFonts w:ascii="Times New Roman"/>
          <w:b w:val="false"/>
          <w:i w:val="false"/>
          <w:color w:val="000000"/>
          <w:sz w:val="28"/>
        </w:rPr>
        <w:t xml:space="preserve">
      "10-1. Осы Кодекстің </w:t>
      </w:r>
      <w:r>
        <w:rPr>
          <w:rFonts w:ascii="Times New Roman"/>
          <w:b w:val="false"/>
          <w:i w:val="false"/>
          <w:color w:val="000000"/>
          <w:sz w:val="28"/>
        </w:rPr>
        <w:t>608-бабында</w:t>
      </w:r>
      <w:r>
        <w:rPr>
          <w:rFonts w:ascii="Times New Roman"/>
          <w:b w:val="false"/>
          <w:i w:val="false"/>
          <w:color w:val="000000"/>
          <w:sz w:val="28"/>
        </w:rPr>
        <w:t xml:space="preserve"> белгіленген мерзімдерде өтелмеген салық берешегiнің,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берешектің болуы дара кәсіпкер ретінде тіркеу есебінен шығарудан бас тартуға негіз болып табылады.";</w:t>
      </w:r>
    </w:p>
    <w:bookmarkEnd w:id="46"/>
    <w:bookmarkStart w:name="z69" w:id="4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42-бапта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Таратудың салық есептілігі қызметін тоқтататын жекеше нотариус, жеке сот орындаушысы, адвокат, кәсіби медиатор төлеушілер және (немесе) салық агенттері болып табылатын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құжаттық тексеру жүргізу туралы салықтық өтініш табыс етілген салық кезеңінің басынан бастап осындай өтініш табыс етілген күнге дейінгі кезең үшін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табыс етілген күннен бастап күнтізбелік он күннен кешіктірілмей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Қызметін тоқтатқан жекеше нотариустың, жеке сот орындаушысының, адвокаттың, кәсіби медиатордың салық міндеттемесі құжаттық тексеру аяқталғаннан кейін және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 болмаған немесе олар, оның ішінде құжаттық тексеру нәтижелері бойынша қалыптасқан берешегі осы Кодекстің </w:t>
      </w:r>
      <w:r>
        <w:rPr>
          <w:rFonts w:ascii="Times New Roman"/>
          <w:b w:val="false"/>
          <w:i w:val="false"/>
          <w:color w:val="000000"/>
          <w:sz w:val="28"/>
        </w:rPr>
        <w:t>608-бабында</w:t>
      </w:r>
      <w:r>
        <w:rPr>
          <w:rFonts w:ascii="Times New Roman"/>
          <w:b w:val="false"/>
          <w:i w:val="false"/>
          <w:color w:val="000000"/>
          <w:sz w:val="28"/>
        </w:rPr>
        <w:t xml:space="preserve"> белгіленген мерзімдерде өтелген кезде орындалды деп есептеледі.";</w:t>
      </w:r>
    </w:p>
    <w:bookmarkStart w:name="z73" w:id="48"/>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608-бабында</w:t>
      </w:r>
      <w:r>
        <w:rPr>
          <w:rFonts w:ascii="Times New Roman"/>
          <w:b w:val="false"/>
          <w:i w:val="false"/>
          <w:color w:val="000000"/>
          <w:sz w:val="28"/>
        </w:rPr>
        <w:t xml:space="preserve"> белгіленген мерзімдерде өтелмеген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берешектің болуы жекеше нотариус, жеке сот орындаушысы, адвокат, кәсіби медиатор ретінде тіркеу есебінен шығарудан бас тартуға негіз болып табылады.";</w:t>
      </w:r>
    </w:p>
    <w:bookmarkEnd w:id="48"/>
    <w:bookmarkStart w:name="z74" w:id="4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43-бапта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 Таратудың салық есептілігі қызметі тоқтатылатын дара кәсіпкер салық төлеуші (салық агенті) болып табылатын салықтардың, бюджетке төленетін басқа міндетті төлемдердің түрлері бойынша,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Қызметі тоқтатылатын дара кәсіпкер таратудың салық есептілігінде көрсетілген салықты,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төлеуді, міндетті зейнетақы жарналарын, міндетті кәсіптік зейнетақы жарналарын аударуды салық органына таратудың салық есептілігі табыс етілген күннен бастап күнтізбелік он күннен кешіктірмей жүргізеді.</w:t>
      </w:r>
    </w:p>
    <w:p>
      <w:pPr>
        <w:spacing w:after="0"/>
        <w:ind w:left="0"/>
        <w:jc w:val="both"/>
      </w:pP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салық органына таратудың салық есептілігі табыс етілген күннен бастап күнтізбелік он күннен кешіктірілмей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"Қорытындыда камералдық бақылаудың нәтижелері мен салықтар және бюджетке төленетін басқа да міндетті төлемдер,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есеп айырысудың жай-күйі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Салық төлеушi салық берешегiн,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берешекті төлеуді (аударуды) камералдық бақылаудың нәтижелері бойынша анықталған бұзушылықтарды жою туралы қорытынды жасалған немесе хабарлама орындалған күннен бастап күнтізбелік он күннен кешіктірмей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80" w:id="50"/>
    <w:p>
      <w:pPr>
        <w:spacing w:after="0"/>
        <w:ind w:left="0"/>
        <w:jc w:val="both"/>
      </w:pPr>
      <w:r>
        <w:rPr>
          <w:rFonts w:ascii="Times New Roman"/>
          <w:b w:val="false"/>
          <w:i w:val="false"/>
          <w:color w:val="000000"/>
          <w:sz w:val="28"/>
        </w:rPr>
        <w:t>
      бірінші бөліктің 2) және 3) тармақшалары мынадай редакцияда жазылсын:</w:t>
      </w:r>
    </w:p>
    <w:bookmarkEnd w:id="50"/>
    <w:p>
      <w:pPr>
        <w:spacing w:after="0"/>
        <w:ind w:left="0"/>
        <w:jc w:val="both"/>
      </w:pPr>
      <w:r>
        <w:rPr>
          <w:rFonts w:ascii="Times New Roman"/>
          <w:b w:val="false"/>
          <w:i w:val="false"/>
          <w:color w:val="000000"/>
          <w:sz w:val="28"/>
        </w:rPr>
        <w:t>
      "2) камералдық бақылау нәтижелері бойынша анықталған бұзушылықтар болған және салық берешегi,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 болмаған кезде – осындай бұзушылықтарды жою туралы хабарлама орындалған;</w:t>
      </w:r>
    </w:p>
    <w:p>
      <w:pPr>
        <w:spacing w:after="0"/>
        <w:ind w:left="0"/>
        <w:jc w:val="both"/>
      </w:pPr>
      <w:r>
        <w:rPr>
          <w:rFonts w:ascii="Times New Roman"/>
          <w:b w:val="false"/>
          <w:i w:val="false"/>
          <w:color w:val="000000"/>
          <w:sz w:val="28"/>
        </w:rPr>
        <w:t>
      3) салық берешегі болған кезде және камералдық бақылау нәтижелері бойынша анықталған бұзушылықтар толық көлемде жойылған жағдайда –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 өтелген күннен бастап дара кәсіпкер ретінде тіркеу есебінен шығарылды деп танылады.";</w:t>
      </w:r>
    </w:p>
    <w:bookmarkStart w:name="z81" w:id="51"/>
    <w:p>
      <w:pPr>
        <w:spacing w:after="0"/>
        <w:ind w:left="0"/>
        <w:jc w:val="both"/>
      </w:pPr>
      <w:r>
        <w:rPr>
          <w:rFonts w:ascii="Times New Roman"/>
          <w:b w:val="false"/>
          <w:i w:val="false"/>
          <w:color w:val="000000"/>
          <w:sz w:val="28"/>
        </w:rPr>
        <w:t>
      үшінші бөлік мынадай редакцияда жазылсын:</w:t>
      </w:r>
    </w:p>
    <w:bookmarkEnd w:id="51"/>
    <w:p>
      <w:pPr>
        <w:spacing w:after="0"/>
        <w:ind w:left="0"/>
        <w:jc w:val="both"/>
      </w:pPr>
      <w:r>
        <w:rPr>
          <w:rFonts w:ascii="Times New Roman"/>
          <w:b w:val="false"/>
          <w:i w:val="false"/>
          <w:color w:val="000000"/>
          <w:sz w:val="28"/>
        </w:rPr>
        <w:t>
      "Осы баптың 12-тармағында белгіленген мерзімдерде өтелмеген салық берешегiнің,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берешектің болуы дара кәсіпкер ретінде тіркеу есебінен шығарудан бас тартуға негіз болып табылады.";</w:t>
      </w:r>
    </w:p>
    <w:bookmarkStart w:name="z82" w:id="5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43-1-бапта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мынадай редакцияда жазылсын:</w:t>
      </w:r>
    </w:p>
    <w:p>
      <w:pPr>
        <w:spacing w:after="0"/>
        <w:ind w:left="0"/>
        <w:jc w:val="both"/>
      </w:pPr>
      <w:r>
        <w:rPr>
          <w:rFonts w:ascii="Times New Roman"/>
          <w:b w:val="false"/>
          <w:i w:val="false"/>
          <w:color w:val="000000"/>
          <w:sz w:val="28"/>
        </w:rPr>
        <w:t>
      "6) салық берешегi,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 жоқ Қазақстан Республикасының азаматтары немесе оралмандар болып табылатын дара кәсіпкерлер қызметті оңайлатылған тәртіппен тоқтатуға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"Таратудың салық есептілігі қызметін тоқтататын дара кәсіпкер төлеуші және (немесе) салық агенті болып табылатын салықтардың, бюджетке төленетін басқа да міндетті төлемдердің түрлері бойынша,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86" w:id="53"/>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53"/>
    <w:p>
      <w:pPr>
        <w:spacing w:after="0"/>
        <w:ind w:left="0"/>
        <w:jc w:val="both"/>
      </w:pPr>
      <w:r>
        <w:rPr>
          <w:rFonts w:ascii="Times New Roman"/>
          <w:b w:val="false"/>
          <w:i w:val="false"/>
          <w:color w:val="000000"/>
          <w:sz w:val="28"/>
        </w:rPr>
        <w:t>
      "4. Осы баптың 1-тармағы бірінші бөлігінің 1) тармақшасында көзделген негіз бойынша қызметті оңайлатылған тәртіппен тоқтату кезінде таратудың салық есептілігінде көрсетілген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салық органына таратудың салық есептілігі табыс етілген күннен бастап күнтізбелік он күннен кешіктірілмей жүргізіледі.</w:t>
      </w:r>
    </w:p>
    <w:p>
      <w:pPr>
        <w:spacing w:after="0"/>
        <w:ind w:left="0"/>
        <w:jc w:val="both"/>
      </w:pP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табыс етілген күннен бастап күнтізбелік он күннен кешіктірілмей жүргізіледі.";</w:t>
      </w:r>
    </w:p>
    <w:bookmarkStart w:name="z87" w:id="54"/>
    <w:p>
      <w:pPr>
        <w:spacing w:after="0"/>
        <w:ind w:left="0"/>
        <w:jc w:val="both"/>
      </w:pPr>
      <w:r>
        <w:rPr>
          <w:rFonts w:ascii="Times New Roman"/>
          <w:b w:val="false"/>
          <w:i w:val="false"/>
          <w:color w:val="000000"/>
          <w:sz w:val="28"/>
        </w:rPr>
        <w:t>
      төртінші бөліктің 2) тармақшасы мынадай редакцияда жазылсын:</w:t>
      </w:r>
    </w:p>
    <w:bookmarkEnd w:id="54"/>
    <w:p>
      <w:pPr>
        <w:spacing w:after="0"/>
        <w:ind w:left="0"/>
        <w:jc w:val="both"/>
      </w:pPr>
      <w:r>
        <w:rPr>
          <w:rFonts w:ascii="Times New Roman"/>
          <w:b w:val="false"/>
          <w:i w:val="false"/>
          <w:color w:val="000000"/>
          <w:sz w:val="28"/>
        </w:rPr>
        <w:t>
      "2) осы тармақта көзделген талаптар орындалмаған кезде –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мерзімі өткен күннен бастап үш жұмыс күні ішінде дара кәсіпкер ретінде тіркеу есебінен шығарудан бас тартады және уәкілетті органның интернет-ресурсында ақпаратты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"осы баптың 1-тармағы бірінші бөлігінің 1) тармақшасында көзделген негіз бойынша қызметті оңайлатылған тәртіппен тоқтату кезінде –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күнінен;";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Салық органы осы бапқа сәйкес дара кәсіпкердің қызметі тоқтатылғаннан кейін талап қоюдың ескіру мерзімі ішінде бұзушылықтарды анықтаған жағдайда, дара кәсіпкер ретінде тіркелу кезеңінде жүзеге асырылатын қызмет бойынша салықтар және бюджетке төленетін басқа да міндетті төлемдер,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салық міндеттемелерін есептеуді жеке тұлға оларды төлеу жөнінде міндеттемелер туындаған күні қолданыста болатын Қазақстан Республикасының салық заңнамасына сәйкес жүргізеді.";</w:t>
      </w:r>
    </w:p>
    <w:bookmarkStart w:name="z90" w:id="5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63-бапта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Салық есептілігі салық төлеуші (салық агенті)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жасауға және табыс етуге жататын салық декларацияларын, есеп-қисаптарды, оларға қосымшаларды, сондай-ақ мониторингке жататын ірі салық төлеушілер табыс ететін мониторинг бойынша есептілікті, импортталған тауарлар бойынша жанама салықтар жөніндегі декларацияны, тауарларды әкелу және жанама салықтардың төленгені туралы өтініштерді қамтиды. Салық есептілігінің нысандарын және оларды жасау қағидаларын осы Кодекстің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67-баптарының</w:t>
      </w:r>
      <w:r>
        <w:rPr>
          <w:rFonts w:ascii="Times New Roman"/>
          <w:b w:val="false"/>
          <w:i w:val="false"/>
          <w:color w:val="000000"/>
          <w:sz w:val="28"/>
        </w:rPr>
        <w:t xml:space="preserve"> ережелерін ескере отырып, уәкілетті орган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2), 3), 4) және 5) тармақшалары мынадай редакцияда жазылсын:</w:t>
      </w:r>
    </w:p>
    <w:p>
      <w:pPr>
        <w:spacing w:after="0"/>
        <w:ind w:left="0"/>
        <w:jc w:val="both"/>
      </w:pPr>
      <w:r>
        <w:rPr>
          <w:rFonts w:ascii="Times New Roman"/>
          <w:b w:val="false"/>
          <w:i w:val="false"/>
          <w:color w:val="000000"/>
          <w:sz w:val="28"/>
        </w:rPr>
        <w:t>
      "1) бастапқы есептілік – салық төлеушіні тіркеу есебіне қою жүргізілген және (немесе) осы тұлға салық төлеуші (салық агенті) болып табылатын салықтардың және бюджетке төленетін басқа да міндетті төлемдердің белгілі бір түрлері бойынша салық міндеттемесі, сондай-ақ міндетті зейнетақы жарналарын, міндетті кәсіптік зейнетақы жарналарын есептеу, ұстап қалу мен аудару және әлеуметтік аударымдарды, міндетті әлеуметтік медициналық сақтандыруға аударымдарды және (немесе) жарналарды есептеу мен төлеу бойынша міндет алғаш туындаған салық кезеңі үшін тұлға табыс ететін салық есептілігі;</w:t>
      </w:r>
    </w:p>
    <w:p>
      <w:pPr>
        <w:spacing w:after="0"/>
        <w:ind w:left="0"/>
        <w:jc w:val="both"/>
      </w:pPr>
      <w:r>
        <w:rPr>
          <w:rFonts w:ascii="Times New Roman"/>
          <w:b w:val="false"/>
          <w:i w:val="false"/>
          <w:color w:val="000000"/>
          <w:sz w:val="28"/>
        </w:rPr>
        <w:t>
      2) кезекті есептілік – салық төлеушіні тіркеу есебіне қою жүргізілген және (немесе) осы тұлға салық төлеуші (салық агенті) болып табылатын салықтың, бюджетке төленетін басқа да міндетті төлемдердің белгілі бір түрлері бойынша салық міндеттемесі, міндетті зейнетақы жарналарын, міндетті кәсіптік зейнетақы жарналарын есептеу, ұстап қалу мен аудару, әлеуметтік аударымдарды, міндетті әлеуметтік медициналық сақтандыруға аударымдарды және (немесе) жарналарды есептеу мен төлеу бойынша міндет алғаш туындаған салық кезеңінен кейінгі салық кезеңдері үшін, сондай-ақ салық кезеңі ішінде салық салу объектілері шығып қалған жағдайда — салық кезеңінің қорытындылары бойынша тұлға табыс ететін салық есептілігі.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37-1-тарауының</w:t>
      </w:r>
      <w:r>
        <w:rPr>
          <w:rFonts w:ascii="Times New Roman"/>
          <w:b w:val="false"/>
          <w:i w:val="false"/>
          <w:color w:val="000000"/>
          <w:sz w:val="28"/>
        </w:rPr>
        <w:t xml:space="preserve"> мақсаттарына орай тауарларды импорттаған тұлға осындай тауарлар есепке қабылданған салық кезеңі үшін табыс ететін салық есептілігі импортталған тауарлар бойынша жанама салықтар жөніндегі кезекті декларация болып табылады;</w:t>
      </w:r>
    </w:p>
    <w:p>
      <w:pPr>
        <w:spacing w:after="0"/>
        <w:ind w:left="0"/>
        <w:jc w:val="both"/>
      </w:pPr>
      <w:r>
        <w:rPr>
          <w:rFonts w:ascii="Times New Roman"/>
          <w:b w:val="false"/>
          <w:i w:val="false"/>
          <w:color w:val="000000"/>
          <w:sz w:val="28"/>
        </w:rPr>
        <w:t>
      3) қосымша есептілік – осы өзгерістер және (немесе) толықтырулар жататын салық кезеңі үшін бұрын табыс етілген салық есептілігіне осы тұлға салық төлеуші (салық агенті) болып табылатын салықтың және бюджетке төленетін басқа да міндетті төлемдердің түрлері бойынша, сондай-ақ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өзгерістер және (немесе) толықтырулар енгізілген кезде тұлға табыс ететін салық есептілігі;</w:t>
      </w:r>
    </w:p>
    <w:p>
      <w:pPr>
        <w:spacing w:after="0"/>
        <w:ind w:left="0"/>
        <w:jc w:val="both"/>
      </w:pPr>
      <w:r>
        <w:rPr>
          <w:rFonts w:ascii="Times New Roman"/>
          <w:b w:val="false"/>
          <w:i w:val="false"/>
          <w:color w:val="000000"/>
          <w:sz w:val="28"/>
        </w:rPr>
        <w:t>
      4) хабарлама бойынша қосымша есептілік – салық органы камералдық бақылау нәтижелері бойынша бұзушылықтарды анықтаған салық кезеңі үшін бұрын табыс етілген салық есептілігіне осы тұлға салық төлеуші (салық агенті) болып табылатын салықтың және бюджетке төленетін басқа да міндетті төлемдердің түрлері бойынша, сондай-ақ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өзгерістер және (немесе) толықтырулар енгізген кезде тұлға табыс ететін салық есептілігі;</w:t>
      </w:r>
    </w:p>
    <w:p>
      <w:pPr>
        <w:spacing w:after="0"/>
        <w:ind w:left="0"/>
        <w:jc w:val="both"/>
      </w:pPr>
      <w:r>
        <w:rPr>
          <w:rFonts w:ascii="Times New Roman"/>
          <w:b w:val="false"/>
          <w:i w:val="false"/>
          <w:color w:val="000000"/>
          <w:sz w:val="28"/>
        </w:rPr>
        <w:t>
      5) тарату есептілігі – салық төлеуші қызметін тоқтатқан немесе қайта ұйымдастырылған кезде осы тұлға салық төлеуші (салық агенті) болып табылатын салықтың, бюджетке төленетін басқа да міндетті төлемдердің түрлері бойынша,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сондай-ақ тіркеу есебінен шығарылған кезде қосылған құн салығы бойынша тұлға табыс ететін салық есептілігі.";</w:t>
      </w:r>
    </w:p>
    <w:bookmarkStart w:name="z93" w:id="5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69-бапта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"Егер осы тармақта өзгеше белгіленбесе, салық есептілігін жою әдісімен кері қайтарып алу кезінде тіркеу есебінің орны бойынша салық органы салық төлеушінің (салық агентінің) жеке шоттарында кері қайтарып алынатын салық есептілігі бойынша салықтардың,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есептелген (азайтылған) сомаларына түзету жасауды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тексеру жүргізуге арналған нұсқамада көрсетілген салықтың және бюджетке төленетін басқа да міндетті төлемдердің түрлері,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кешенді және тақырыптық тексерулерді жүргізу кезеңінде – тексерілетін салық кезеңінің;";</w:t>
      </w:r>
    </w:p>
    <w:bookmarkStart w:name="z96" w:id="5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70-бапта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xml:space="preserve">
      "Табыс етілу мерзімі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аудару, сондай-ақ Қазақстан Республикасының ұлттық сәйкестендіру нөмірлерінің тізілімдері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салық міндеттемелерін орындау кезінде қолданылатын сәйкестендіру нөмірлерін енгізудің алдындағы күнге сәйкес келетін салық кезеңіндегі салық есептілігіне өзгерістер мен толықтырулар енгізілген кезде салық төлеушінің тіркелу нөмірі міндетті түрде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Қосымша және (немесе) хабарлама бойынша қосымша салық есептілігін табыс еткен кезде салық төлеуші (салық агенті) немесе осы Кодекстің </w:t>
      </w:r>
      <w:r>
        <w:rPr>
          <w:rFonts w:ascii="Times New Roman"/>
          <w:b w:val="false"/>
          <w:i w:val="false"/>
          <w:color w:val="000000"/>
          <w:sz w:val="28"/>
        </w:rPr>
        <w:t>586</w:t>
      </w:r>
      <w:r>
        <w:rPr>
          <w:rFonts w:ascii="Times New Roman"/>
          <w:b w:val="false"/>
          <w:i w:val="false"/>
          <w:color w:val="000000"/>
          <w:sz w:val="28"/>
        </w:rPr>
        <w:t xml:space="preserve"> және </w:t>
      </w:r>
      <w:r>
        <w:rPr>
          <w:rFonts w:ascii="Times New Roman"/>
          <w:b w:val="false"/>
          <w:i w:val="false"/>
          <w:color w:val="000000"/>
          <w:sz w:val="28"/>
        </w:rPr>
        <w:t>587-баптарына</w:t>
      </w:r>
      <w:r>
        <w:rPr>
          <w:rFonts w:ascii="Times New Roman"/>
          <w:b w:val="false"/>
          <w:i w:val="false"/>
          <w:color w:val="000000"/>
          <w:sz w:val="28"/>
        </w:rPr>
        <w:t xml:space="preserve"> сәйкес камералдық бақылау нәтижелері бойынша салық органы анықтаған салықтың, басқа да міндетті төлемдердің,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 салық төлеушiнi (салық агентiн) Қазақстан Республикасының заңдарында белгіленген жауаптылыққа тартпай бюджетке енгізілуге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және 2) тармақшалары мынадай редакцияда жазылсын:</w:t>
      </w:r>
    </w:p>
    <w:p>
      <w:pPr>
        <w:spacing w:after="0"/>
        <w:ind w:left="0"/>
        <w:jc w:val="both"/>
      </w:pPr>
      <w:r>
        <w:rPr>
          <w:rFonts w:ascii="Times New Roman"/>
          <w:b w:val="false"/>
          <w:i w:val="false"/>
          <w:color w:val="000000"/>
          <w:sz w:val="28"/>
        </w:rPr>
        <w:t>
      "1) тексеру жүргізуге арналған нұсқамада көрсетілген салықтың және бюджетке төленетін басқа да міндетті төлемдердің түрлері,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кешенді және тақырыптық тексерулерді жүргізу кезеңінде (ұзартуды және тоқтата тұруды ескере отырып) – тексерілетін салық кезеңінің;</w:t>
      </w:r>
    </w:p>
    <w:p>
      <w:pPr>
        <w:spacing w:after="0"/>
        <w:ind w:left="0"/>
        <w:jc w:val="both"/>
      </w:pPr>
      <w:r>
        <w:rPr>
          <w:rFonts w:ascii="Times New Roman"/>
          <w:b w:val="false"/>
          <w:i w:val="false"/>
          <w:color w:val="000000"/>
          <w:sz w:val="28"/>
        </w:rPr>
        <w:t>
      2) салық төлеушінің (салық агентінің) шағымында көрсетілген салықтың және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шағым берудің қалпына келтірілген мерзімін ескере отырып, салықтық тексеру нәтижелері туралы хабарламаға және (немесе) жоғары тұрған салық органының хабарламаға жасалған шағымды қарау нәтижелері бойынша шығарған шешіміне шағым беру және оны қарау мерзімі кезеңінде – шағым жасалатын салық кезеңінің;";</w:t>
      </w:r>
    </w:p>
    <w:bookmarkStart w:name="z100" w:id="5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72-бапта</w:t>
      </w:r>
      <w:r>
        <w:rPr>
          <w:rFonts w:ascii="Times New Roman"/>
          <w:b w:val="false"/>
          <w:i w:val="false"/>
          <w:color w:val="000000"/>
          <w:sz w:val="28"/>
        </w:rPr>
        <w:t>:</w:t>
      </w:r>
    </w:p>
    <w:bookmarkEnd w:id="58"/>
    <w:bookmarkStart w:name="z101" w:id="59"/>
    <w:p>
      <w:pPr>
        <w:spacing w:after="0"/>
        <w:ind w:left="0"/>
        <w:jc w:val="both"/>
      </w:pPr>
      <w:r>
        <w:rPr>
          <w:rFonts w:ascii="Times New Roman"/>
          <w:b w:val="false"/>
          <w:i w:val="false"/>
          <w:color w:val="000000"/>
          <w:sz w:val="28"/>
        </w:rPr>
        <w:t xml:space="preserve">
      3-тармақтың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9"/>
    <w:p>
      <w:pPr>
        <w:spacing w:after="0"/>
        <w:ind w:left="0"/>
        <w:jc w:val="both"/>
      </w:pPr>
      <w:r>
        <w:rPr>
          <w:rFonts w:ascii="Times New Roman"/>
          <w:b w:val="false"/>
          <w:i w:val="false"/>
          <w:color w:val="000000"/>
          <w:sz w:val="28"/>
        </w:rPr>
        <w:t>
      "2) салықтың, бюджетке төленетін басқа да міндетті төлемдердің өзге түрлері,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 декларацияны және (немесе) есеп-қисапты табыс ету үшін белгіленген мерзімнен бастап күнтізбелік он бес күннен аспайтын кезеңге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Салық есептілігін табыс ету мерзімін ұзарту салықтарды, бюджетке төленетін басқа да міндетті төлемдерді,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төлеу мерзімін өзгертпейді.";</w:t>
      </w:r>
    </w:p>
    <w:bookmarkStart w:name="z103" w:id="6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73-бапта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бөлігінің 2) тармақшасы мынадай редакцияда жазылсын:</w:t>
      </w:r>
    </w:p>
    <w:p>
      <w:pPr>
        <w:spacing w:after="0"/>
        <w:ind w:left="0"/>
        <w:jc w:val="both"/>
      </w:pPr>
      <w:r>
        <w:rPr>
          <w:rFonts w:ascii="Times New Roman"/>
          <w:b w:val="false"/>
          <w:i w:val="false"/>
          <w:color w:val="000000"/>
          <w:sz w:val="28"/>
        </w:rPr>
        <w:t>
      "2) салық кезеңінің басынан бастап салық есептілігін табыс етуді тоқтата тұру (ұзарту, қайта бастау) туралы өтініште көрсетілген қызметті тоқтата тұру күніне дейін салықтардың, бюджетке төленетін басқа да міндетті төлемдердің түрлері,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салық есептілігін табыс етеді. Егер кезекті салық есептілігін табыс ету мерзімі салықтық өтініш табыс етілгеннен кейін басталатын болса, онда осындай кезекті салық есептілігін табыс ету салықтық өтініш табыс етілетін күнге дейін жүргізіледі;";</w:t>
      </w:r>
    </w:p>
    <w:bookmarkStart w:name="z105" w:id="6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1"/>
    <w:p>
      <w:pPr>
        <w:spacing w:after="0"/>
        <w:ind w:left="0"/>
        <w:jc w:val="both"/>
      </w:pPr>
      <w:r>
        <w:rPr>
          <w:rFonts w:ascii="Times New Roman"/>
          <w:b w:val="false"/>
          <w:i w:val="false"/>
          <w:color w:val="000000"/>
          <w:sz w:val="28"/>
        </w:rPr>
        <w:t>
      "1) салық төлеушіде (салық агентінде) өтініш берілген күні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 болған;";</w:t>
      </w:r>
    </w:p>
    <w:bookmarkStart w:name="z106" w:id="62"/>
    <w:p>
      <w:pPr>
        <w:spacing w:after="0"/>
        <w:ind w:left="0"/>
        <w:jc w:val="both"/>
      </w:pPr>
      <w:r>
        <w:rPr>
          <w:rFonts w:ascii="Times New Roman"/>
          <w:b w:val="false"/>
          <w:i w:val="false"/>
          <w:color w:val="000000"/>
          <w:sz w:val="28"/>
        </w:rPr>
        <w:t xml:space="preserve">
      22) 74-бапың </w:t>
      </w:r>
      <w:r>
        <w:rPr>
          <w:rFonts w:ascii="Times New Roman"/>
          <w:b w:val="false"/>
          <w:i w:val="false"/>
          <w:color w:val="000000"/>
          <w:sz w:val="28"/>
        </w:rPr>
        <w:t>3-1-тармағы</w:t>
      </w:r>
      <w:r>
        <w:rPr>
          <w:rFonts w:ascii="Times New Roman"/>
          <w:b w:val="false"/>
          <w:i w:val="false"/>
          <w:color w:val="000000"/>
          <w:sz w:val="28"/>
        </w:rPr>
        <w:t xml:space="preserve"> мынадай редакцияда жазылсын:</w:t>
      </w:r>
    </w:p>
    <w:bookmarkEnd w:id="62"/>
    <w:p>
      <w:pPr>
        <w:spacing w:after="0"/>
        <w:ind w:left="0"/>
        <w:jc w:val="both"/>
      </w:pPr>
      <w:r>
        <w:rPr>
          <w:rFonts w:ascii="Times New Roman"/>
          <w:b w:val="false"/>
          <w:i w:val="false"/>
          <w:color w:val="000000"/>
          <w:sz w:val="28"/>
        </w:rPr>
        <w:t>
      "3-1. Салық есептiлiгiн табыс етудi тоқтата тұрудан бас тарту туралы шешiм өтініш берілген күні салық төлеушіде (салық агентінде)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болған немесе салық төлеуші (салық агенті) осы баптың 1-тармағында көрсетілген салық есептілігін табыс етпеген жағдайда қабылданады.";</w:t>
      </w:r>
    </w:p>
    <w:bookmarkStart w:name="z107" w:id="6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100-бап</w:t>
      </w:r>
      <w:r>
        <w:rPr>
          <w:rFonts w:ascii="Times New Roman"/>
          <w:b w:val="false"/>
          <w:i w:val="false"/>
          <w:color w:val="000000"/>
          <w:sz w:val="28"/>
        </w:rPr>
        <w:t xml:space="preserve"> мынадай мазмұндағы 14-2-тармақпен толықтырылсын:</w:t>
      </w:r>
    </w:p>
    <w:bookmarkEnd w:id="63"/>
    <w:bookmarkStart w:name="z108" w:id="64"/>
    <w:p>
      <w:pPr>
        <w:spacing w:after="0"/>
        <w:ind w:left="0"/>
        <w:jc w:val="both"/>
      </w:pPr>
      <w:r>
        <w:rPr>
          <w:rFonts w:ascii="Times New Roman"/>
          <w:b w:val="false"/>
          <w:i w:val="false"/>
          <w:color w:val="000000"/>
          <w:sz w:val="28"/>
        </w:rPr>
        <w:t xml:space="preserve">
      "14-2. Қазақстан Республикасының міндетті әлеуметтік медициналық сақтандыру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w:t>
      </w:r>
    </w:p>
    <w:bookmarkEnd w:id="64"/>
    <w:p>
      <w:pPr>
        <w:spacing w:after="0"/>
        <w:ind w:left="0"/>
        <w:jc w:val="both"/>
      </w:pPr>
      <w:r>
        <w:rPr>
          <w:rFonts w:ascii="Times New Roman"/>
          <w:b w:val="false"/>
          <w:i w:val="false"/>
          <w:color w:val="000000"/>
          <w:sz w:val="28"/>
        </w:rPr>
        <w:t>
      1) есептік салық кезеңінде, есептік салық кезеңі және (немесе) есептік салық кезеңінің алдындағы салық кезеңдері үшін есепке жазылған және (немесе) есептелген шегінде;</w:t>
      </w:r>
    </w:p>
    <w:p>
      <w:pPr>
        <w:spacing w:after="0"/>
        <w:ind w:left="0"/>
        <w:jc w:val="both"/>
      </w:pPr>
      <w:r>
        <w:rPr>
          <w:rFonts w:ascii="Times New Roman"/>
          <w:b w:val="false"/>
          <w:i w:val="false"/>
          <w:color w:val="000000"/>
          <w:sz w:val="28"/>
        </w:rPr>
        <w:t>
      2) есептік салық кезеңінің алдындағы салық кезеңдерінде есептік салық кезеңі үшін есепке жазылған және (немесе) есептелген шегінде әлеуметтік медициналық сақтандыру қорына төленген аударымдар бойынша салық төлеушінің шығыстары шегерімге жатады.";</w:t>
      </w:r>
    </w:p>
    <w:bookmarkStart w:name="z109" w:id="65"/>
    <w:p>
      <w:pPr>
        <w:spacing w:after="0"/>
        <w:ind w:left="0"/>
        <w:jc w:val="both"/>
      </w:pPr>
      <w:r>
        <w:rPr>
          <w:rFonts w:ascii="Times New Roman"/>
          <w:b w:val="false"/>
          <w:i w:val="false"/>
          <w:color w:val="000000"/>
          <w:sz w:val="28"/>
        </w:rPr>
        <w:t xml:space="preserve">
      24) 155-баптың </w:t>
      </w:r>
      <w:r>
        <w:rPr>
          <w:rFonts w:ascii="Times New Roman"/>
          <w:b w:val="false"/>
          <w:i w:val="false"/>
          <w:color w:val="000000"/>
          <w:sz w:val="28"/>
        </w:rPr>
        <w:t>3-тармағында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"17)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мөлшерде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уақтылы есептемегені, ұстап қалмағаны, аудармағаны үшiн есебіне жазылған өсiмпұл сомалары;";</w:t>
      </w:r>
    </w:p>
    <w:bookmarkStart w:name="z111" w:id="66"/>
    <w:p>
      <w:pPr>
        <w:spacing w:after="0"/>
        <w:ind w:left="0"/>
        <w:jc w:val="both"/>
      </w:pPr>
      <w:r>
        <w:rPr>
          <w:rFonts w:ascii="Times New Roman"/>
          <w:b w:val="false"/>
          <w:i w:val="false"/>
          <w:color w:val="000000"/>
          <w:sz w:val="28"/>
        </w:rPr>
        <w:t>
      мынадай мазмұндағы 31-2) тармақшамен толықтырылсын:</w:t>
      </w:r>
    </w:p>
    <w:bookmarkEnd w:id="66"/>
    <w:p>
      <w:pPr>
        <w:spacing w:after="0"/>
        <w:ind w:left="0"/>
        <w:jc w:val="both"/>
      </w:pPr>
      <w:r>
        <w:rPr>
          <w:rFonts w:ascii="Times New Roman"/>
          <w:b w:val="false"/>
          <w:i w:val="false"/>
          <w:color w:val="000000"/>
          <w:sz w:val="28"/>
        </w:rPr>
        <w:t>
      "31-2) Қазақстан Республикасының міндетті әлеуметтік медициналық сақтандыру туралы заңнамасына сәйкес міндетті әлеуметтік медициналық сақтандыру жүйесінде медициналық көмек ұсыну;";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3" w:id="67"/>
    <w:p>
      <w:pPr>
        <w:spacing w:after="0"/>
        <w:ind w:left="0"/>
        <w:jc w:val="both"/>
      </w:pPr>
      <w:r>
        <w:rPr>
          <w:rFonts w:ascii="Times New Roman"/>
          <w:b w:val="false"/>
          <w:i w:val="false"/>
          <w:color w:val="000000"/>
          <w:sz w:val="28"/>
        </w:rPr>
        <w:t xml:space="preserve">
      26) 192-баптың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алтыншы абзацпен толықтырылсын:</w:t>
      </w:r>
    </w:p>
    <w:bookmarkEnd w:id="67"/>
    <w:p>
      <w:pPr>
        <w:spacing w:after="0"/>
        <w:ind w:left="0"/>
        <w:jc w:val="both"/>
      </w:pPr>
      <w:r>
        <w:rPr>
          <w:rFonts w:ascii="Times New Roman"/>
          <w:b w:val="false"/>
          <w:i w:val="false"/>
          <w:color w:val="000000"/>
          <w:sz w:val="28"/>
        </w:rPr>
        <w:t>
      "әлеуметтік медициналық сақтандыру қорының қызметі;";</w:t>
      </w:r>
    </w:p>
    <w:bookmarkStart w:name="z114" w:id="68"/>
    <w:p>
      <w:pPr>
        <w:spacing w:after="0"/>
        <w:ind w:left="0"/>
        <w:jc w:val="both"/>
      </w:pPr>
      <w:r>
        <w:rPr>
          <w:rFonts w:ascii="Times New Roman"/>
          <w:b w:val="false"/>
          <w:i w:val="false"/>
          <w:color w:val="000000"/>
          <w:sz w:val="28"/>
        </w:rPr>
        <w:t xml:space="preserve">
      27) 432-баптың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және үшінші бөліктері мынадай редакцияда жазылсын:</w:t>
      </w:r>
    </w:p>
    <w:bookmarkEnd w:id="68"/>
    <w:p>
      <w:pPr>
        <w:spacing w:after="0"/>
        <w:ind w:left="0"/>
        <w:jc w:val="both"/>
      </w:pPr>
      <w:r>
        <w:rPr>
          <w:rFonts w:ascii="Times New Roman"/>
          <w:b w:val="false"/>
          <w:i w:val="false"/>
          <w:color w:val="000000"/>
          <w:sz w:val="28"/>
        </w:rPr>
        <w:t>
      "1. Патент құнына дара кәсіпкердің жеке табыс салығының (төлем көзінен ұсталатын жеке табыс салығынан басқа), әлеуметтік салықтың, міндетті зейнетақы жарналары мен әлеуметтік аударымдарының, міндетті әлеуметтік медициналық сақтандыруға жарналарының төленуге жататын сомалары қосылады.";</w:t>
      </w:r>
    </w:p>
    <w:p>
      <w:pPr>
        <w:spacing w:after="0"/>
        <w:ind w:left="0"/>
        <w:jc w:val="both"/>
      </w:pPr>
      <w:r>
        <w:rPr>
          <w:rFonts w:ascii="Times New Roman"/>
          <w:b w:val="false"/>
          <w:i w:val="false"/>
          <w:color w:val="000000"/>
          <w:sz w:val="28"/>
        </w:rPr>
        <w:t xml:space="preserve">
      "Патент құнына қосылатын дара кәсіпкердің міндетті зейнетақы жарналары мен әлеуметтік аударымдарын, міндетті әлеуметтік медициналық сақтандыруға жарналарын есептеу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xml:space="preserve"> Қазақстан Республикасының заңдарына сәйкес жүргізіледі.";</w:t>
      </w:r>
    </w:p>
    <w:bookmarkStart w:name="z115" w:id="6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446-бапта</w:t>
      </w:r>
      <w:r>
        <w:rPr>
          <w:rFonts w:ascii="Times New Roman"/>
          <w:b w:val="false"/>
          <w:i w:val="false"/>
          <w:color w:val="000000"/>
          <w:sz w:val="28"/>
        </w:rPr>
        <w:t>:</w:t>
      </w:r>
    </w:p>
    <w:bookmarkEnd w:id="69"/>
    <w:bookmarkStart w:name="z116" w:id="70"/>
    <w:p>
      <w:pPr>
        <w:spacing w:after="0"/>
        <w:ind w:left="0"/>
        <w:jc w:val="both"/>
      </w:pPr>
      <w:r>
        <w:rPr>
          <w:rFonts w:ascii="Times New Roman"/>
          <w:b w:val="false"/>
          <w:i w:val="false"/>
          <w:color w:val="000000"/>
          <w:sz w:val="28"/>
        </w:rPr>
        <w:t>
      тақырып мынадай редакцияда жазылсын:</w:t>
      </w:r>
    </w:p>
    <w:bookmarkEnd w:id="70"/>
    <w:bookmarkStart w:name="z266" w:id="71"/>
    <w:p>
      <w:pPr>
        <w:spacing w:after="0"/>
        <w:ind w:left="0"/>
        <w:jc w:val="both"/>
      </w:pPr>
      <w:r>
        <w:rPr>
          <w:rFonts w:ascii="Times New Roman"/>
          <w:b w:val="false"/>
          <w:i w:val="false"/>
          <w:color w:val="000000"/>
          <w:sz w:val="28"/>
        </w:rPr>
        <w:t>
      "446-бап. Салық және бюджетке төленетiн басқа да мiндеттiтөлемдердiң жекелеген түрлерiн төлеу, міндетті зейнетақы жарналарын, әлеуметтiк аударымдарды, міндетті әлеуметтік медициналық сақтандыруға аударымдарды және (немесе) жарналарды төлеу (аудару) мерзiмдерi";</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 Бірыңғай жер салығын, әлеуметтік салықты, төлем көзінен ұсталатын жеке табыс салығын, жер бетіндегі көздердің су ресурстарын пайдаланғаны үшін төлемақыны төлеу, міндетті зейнетақы жарналарын, әлеуметтік аударымдарды, міндетті әлеуметтік медициналық сақтандыруға аударымдарды және (немесе) жарналарды төлеу (аудару) мынадай тәртіппен:";</w:t>
      </w:r>
    </w:p>
    <w:bookmarkStart w:name="z118" w:id="7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447-баптың</w:t>
      </w:r>
      <w:r>
        <w:rPr>
          <w:rFonts w:ascii="Times New Roman"/>
          <w:b w:val="false"/>
          <w:i w:val="false"/>
          <w:color w:val="000000"/>
          <w:sz w:val="28"/>
        </w:rPr>
        <w:t xml:space="preserve"> бірінші бөлігі мынадай редакцияда жазылсын:</w:t>
      </w:r>
    </w:p>
    <w:bookmarkEnd w:id="72"/>
    <w:p>
      <w:pPr>
        <w:spacing w:after="0"/>
        <w:ind w:left="0"/>
        <w:jc w:val="both"/>
      </w:pPr>
      <w:r>
        <w:rPr>
          <w:rFonts w:ascii="Times New Roman"/>
          <w:b w:val="false"/>
          <w:i w:val="false"/>
          <w:color w:val="000000"/>
          <w:sz w:val="28"/>
        </w:rPr>
        <w:t>
      "Бірыңғай жер салығын төлеушілерге арналған декларацияда бірыңғай жер салығының, әлеуметтік салықтың, төлем көзінен ұсталатын жеке табыс салығының, жер бетіндегі көздердің су ресурстарын пайдаланғаны үшін төлемақының, міндетті зейнетақы жарналарының, әлеуметтік аударымдардың, міндетті әлеуметтік медициналық сақтандыруға аударымдардың және (немесе) жарналардың есептелген сомалары көрсетіледі.";</w:t>
      </w:r>
    </w:p>
    <w:bookmarkStart w:name="z119" w:id="7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556-баптың</w:t>
      </w:r>
      <w:r>
        <w:rPr>
          <w:rFonts w:ascii="Times New Roman"/>
          <w:b w:val="false"/>
          <w:i w:val="false"/>
          <w:color w:val="000000"/>
          <w:sz w:val="28"/>
        </w:rPr>
        <w:t xml:space="preserve"> 3-тармағының 1) тармақшасы мынадай редакцияда жазылсын:</w:t>
      </w:r>
    </w:p>
    <w:bookmarkEnd w:id="73"/>
    <w:p>
      <w:pPr>
        <w:spacing w:after="0"/>
        <w:ind w:left="0"/>
        <w:jc w:val="both"/>
      </w:pPr>
      <w:r>
        <w:rPr>
          <w:rFonts w:ascii="Times New Roman"/>
          <w:b w:val="false"/>
          <w:i w:val="false"/>
          <w:color w:val="000000"/>
          <w:sz w:val="28"/>
        </w:rPr>
        <w:t>
      "1) салық міндеттемесінің,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аударымдарды және (немесе) жарналарды есептеу және төлеу бойынша міндеттердің орындалуын есепке алу;";</w:t>
      </w:r>
    </w:p>
    <w:bookmarkStart w:name="z120" w:id="7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581-баптың</w:t>
      </w:r>
      <w:r>
        <w:rPr>
          <w:rFonts w:ascii="Times New Roman"/>
          <w:b w:val="false"/>
          <w:i w:val="false"/>
          <w:color w:val="000000"/>
          <w:sz w:val="28"/>
        </w:rPr>
        <w:t xml:space="preserve"> бірінші бөлігінде:</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 бірыңғай жинақтаушы зейнетақы қорының және ерікті жинақтаушы зейнетақы қорларының зейнетақы активтерін, әлеуметтік медициналық сақтандыру қорының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шоттарынан, бейрезидент заңды тұлғалардың, шетелдiктер мен азаматтығы жоқ адамдардың жинақ шоттарынан, шетелдік корреспондент-банктердің корреспонденттік шоттарынан, мемлекеттік бюджеттен және Мемлекеттік әлеуметтік сақтандыру қорынан төленетін жәрдемақылар мен әлеуметтік төлемдерді алуға арналған банк шоттарынан басқа, бейрезидентті қоса алғанда, салық төлеуші заңды тұлғаға, оның құрылымдық бөлімшелеріне,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банк шоттарын ашу кезінде уәкілетті органды олар ашылған күннен кейінгі бір жұмыс күнінен кешіктірмей, сәйкестендіру нөмірін көрсете отырып, хабарлардың кепілдікпен жеткізілуін қамтамасыз ететін ақпараттық-коммуникациялық желі бойынша беру арқылы көрсетілген шоттардың ашылғаны туралы хабардар етуге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төлеуге, міндетті зейнетақы жарналарын, міндетті кәсіптік зейнетақы жарналарын аударуға арналған төлем құжаттарын қабылдау кезінде сәйкестендіру нөмірін қалыптастыру қағидаларына және уәкілетті мемлекеттік органның деректеріне сәйкес сәйкестендіру нөмірінің дұрыс көрсетілуін бақылауға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"7) салық және бюджетке төленетiн басқа да мiндеттi төлемдердiң, міндетті зейнетақы жарналарының, міндетті кәсіптік зейнетақы жарналарының, әлеуметтiк аударымдардың, міндетті әлеуметтік медициналық сақтандыруға аударымдардың және (немесе) жарналардың сомаларын:";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осы Кодексте көзделген жағдайларда, салық органының шешімі бойынша, Қазақстан Республикасының заңдарында белгіленген тәртіппен дара кәсіпкер, жекеше нотариус, жеке сот орындаушысы, адвокат, кәсіби медиатор ретінде тіркеу есебінде тұрған жеке тұлғаның, заңды тұлғаның, заңды тұлғаның құрылымдық бөлімшесінің, Қазақстан Республикасында қызметін тұрақты мекеме арқылы жүзеге асыратын бейрезидент заңды тұлғаның құрылымдық бөлімшесінің банк шоттарындағы (корреспонденттік шоттарын қоспағанда) салық берешегін,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берешекті өтеу жөніндегі операциялардан басқа, барлық шығыс операцияларын тоқтата тұруға;";</w:t>
      </w:r>
    </w:p>
    <w:bookmarkStart w:name="z125" w:id="7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588-бапта</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Салық міндеттемелерінің, міндетті зейнетақы жарналарын, міндетті кәсіптік зейнетақы жарналарын аудару және әлеуметтік аударымдарды, міндетті әлеуметтік медициналық сақтандыруға аударымдарды және (немесе) жарналарды төлеу бойынша міндеттердің орындалуын есепке алуды салық органы салық төлеушінің (салық агентінің) дербес шотын жүргізу арқылы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"кейіннен жеке шотта салықтың, бюджетке төленетін басқа да міндетті төлемнің,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аударымдардың және (немесе) жарналардың есептелген, есепке жазылған, кемітілген, төленген, есепке жатқызылған, қайтарылған сомаларын көрсетуді;";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төртінші абзацы мынадай редакцияда жазылсын:</w:t>
      </w:r>
    </w:p>
    <w:p>
      <w:pPr>
        <w:spacing w:after="0"/>
        <w:ind w:left="0"/>
        <w:jc w:val="both"/>
      </w:pPr>
      <w:r>
        <w:rPr>
          <w:rFonts w:ascii="Times New Roman"/>
          <w:b w:val="false"/>
          <w:i w:val="false"/>
          <w:color w:val="000000"/>
          <w:sz w:val="28"/>
        </w:rPr>
        <w:t>
      "уәкілетті мемлекеттік органдар осы Кодексте көзделген негіздер бойынша есептеген сома салықтың, бюджетке төленетін басқа да міндетті төлемнің,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аударымдардың және (немесе) жарналардың есептелген, кемітілген сомасы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"салықтық тексеру нәтижелері туралы хабарламаға және (немесе) жоғары тұрған салық органының хабарламаға шағымды қарау нәтижелері бойынша шығарған шешіміне салық төлеушінің (салық агентінің) шағымын қараудың қорытындылары бойынша салық органы есепке жазған сома салықтың, бюджетке төленетін басқа міндетті төлемнің,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аударымдардың және (немесе) жарналардың есепке жазылған сомасы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Салық төлеушінің (салық агентінің) жеке шоты уәкілетті орган белгілеген тәртіппен және нысандар бойынша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жүргізіледі.";</w:t>
      </w:r>
    </w:p>
    <w:bookmarkStart w:name="z131" w:id="7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589-бапта</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Жеке шот салық төлеушіге (салық агентіне) бересі немесе артық төлеу сомасын қамтитын есеп-қисаптар сальдосы көрсетіле отырып, ағымдағы жылдың басында немесе салық міндеттемесі, міндетті зейнетақы жарналарын, міндетті кәсіптік зейнетақы жарналарын аудару және әлеуметтік аударымдарды, міндетті әлеуметтік медициналық сақтандыруға аударымдарды және (немесе) жарналарды төлеу бойынша міндеттер туындаған күні ашылады. Салық төлеушінің (салық агентінің) бересісі немесе артық төлеуі болмаған жағдайда есеп-қисаптар сальдосы нөлге тең деп есептеледі.</w:t>
      </w:r>
    </w:p>
    <w:p>
      <w:pPr>
        <w:spacing w:after="0"/>
        <w:ind w:left="0"/>
        <w:jc w:val="both"/>
      </w:pPr>
      <w:r>
        <w:rPr>
          <w:rFonts w:ascii="Times New Roman"/>
          <w:b w:val="false"/>
          <w:i w:val="false"/>
          <w:color w:val="000000"/>
          <w:sz w:val="28"/>
        </w:rPr>
        <w:t>
      Ағымдағы жылдың алдындағы жыл үшін жеке шоттан есеп-қисаптар сальдосы ескеріле отырып, ағымдағы жыл үшін дербес жеке көрсетілген салықтың, бюджетке төленетін басқа да міндетті төлемнің,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төленген (есепке жатқызылғандарын, қайтарылғандарын шегергенде) және есептелген, есепке жазылған (кемітілгендерін шегергенде) сомалары арасындағы оң айырма артық төлем деп танылады.</w:t>
      </w:r>
    </w:p>
    <w:p>
      <w:pPr>
        <w:spacing w:after="0"/>
        <w:ind w:left="0"/>
        <w:jc w:val="both"/>
      </w:pPr>
      <w:r>
        <w:rPr>
          <w:rFonts w:ascii="Times New Roman"/>
          <w:b w:val="false"/>
          <w:i w:val="false"/>
          <w:color w:val="000000"/>
          <w:sz w:val="28"/>
        </w:rPr>
        <w:t xml:space="preserve">
      Салық төлеушінің (салық агентінің) жеке шотындағы салық, бюджетке төленетін басқа да міндетті төлемдер,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есеп-қисаптар сальдосы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есептеледі.</w:t>
      </w:r>
    </w:p>
    <w:p>
      <w:pPr>
        <w:spacing w:after="0"/>
        <w:ind w:left="0"/>
        <w:jc w:val="both"/>
      </w:pPr>
      <w:r>
        <w:rPr>
          <w:rFonts w:ascii="Times New Roman"/>
          <w:b w:val="false"/>
          <w:i w:val="false"/>
          <w:color w:val="000000"/>
          <w:sz w:val="28"/>
        </w:rPr>
        <w:t>
      3. Егер салық және бюджетке төленетін басқа да міндетті төлемдер,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ағымдағы жылдың алдындағы жылы жеке шот жүргізілген болса, онда ағымдағы жылдың жеке шотына ағымдағы жылдың алдындағы жылдың жеке шотынан есеп-қисаптар сальдосы көшіріледі.";</w:t>
      </w:r>
    </w:p>
    <w:bookmarkStart w:name="z133" w:id="77"/>
    <w:p>
      <w:pPr>
        <w:spacing w:after="0"/>
        <w:ind w:left="0"/>
        <w:jc w:val="both"/>
      </w:pPr>
      <w:r>
        <w:rPr>
          <w:rFonts w:ascii="Times New Roman"/>
          <w:b w:val="false"/>
          <w:i w:val="false"/>
          <w:color w:val="000000"/>
          <w:sz w:val="28"/>
        </w:rPr>
        <w:t xml:space="preserve">
      34) 590-баптың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7"/>
    <w:p>
      <w:pPr>
        <w:spacing w:after="0"/>
        <w:ind w:left="0"/>
        <w:jc w:val="both"/>
      </w:pPr>
      <w:r>
        <w:rPr>
          <w:rFonts w:ascii="Times New Roman"/>
          <w:b w:val="false"/>
          <w:i w:val="false"/>
          <w:color w:val="000000"/>
          <w:sz w:val="28"/>
        </w:rPr>
        <w:t>
      "1. Егер осы бапта өзгеше белгіленбесе, салық төлеушінің (салық агентінің) жеке шоттарындағы салықтардың, бюджетке төленетін басқа да міндетті төлемдердің, міндетті зейнетақы жарналарының, міндетті кәсіптік зейнетақы жарналары мен әлеуметтік аударымдардың, міндетті әлеуметтік медициналық сақтандыруға аударымдардың және (немесе) жарналардың есептелген, кемітілген сомаларын есепке алу салық есептілігі, тауарлар декларациясы деректерінің, уәкілетті мемлекеттік органдар мәліметтерінің негізінде жүргізіледі.";</w:t>
      </w:r>
    </w:p>
    <w:bookmarkStart w:name="z134" w:id="78"/>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591-бапта</w:t>
      </w:r>
      <w:r>
        <w:rPr>
          <w:rFonts w:ascii="Times New Roman"/>
          <w:b w:val="false"/>
          <w:i w:val="false"/>
          <w:color w:val="000000"/>
          <w:sz w:val="28"/>
        </w:rPr>
        <w:t>:</w:t>
      </w:r>
    </w:p>
    <w:bookmarkEnd w:id="78"/>
    <w:bookmarkStart w:name="z135" w:id="79"/>
    <w:p>
      <w:pPr>
        <w:spacing w:after="0"/>
        <w:ind w:left="0"/>
        <w:jc w:val="both"/>
      </w:pPr>
      <w:r>
        <w:rPr>
          <w:rFonts w:ascii="Times New Roman"/>
          <w:b w:val="false"/>
          <w:i w:val="false"/>
          <w:color w:val="000000"/>
          <w:sz w:val="28"/>
        </w:rPr>
        <w:t>
      тақырып мынадай редакцияда жазылсын:</w:t>
      </w:r>
    </w:p>
    <w:bookmarkEnd w:id="79"/>
    <w:bookmarkStart w:name="z267" w:id="80"/>
    <w:p>
      <w:pPr>
        <w:spacing w:after="0"/>
        <w:ind w:left="0"/>
        <w:jc w:val="both"/>
      </w:pPr>
      <w:r>
        <w:rPr>
          <w:rFonts w:ascii="Times New Roman"/>
          <w:b w:val="false"/>
          <w:i w:val="false"/>
          <w:color w:val="000000"/>
          <w:sz w:val="28"/>
        </w:rPr>
        <w:t>
      "591-бап. Салық және бюджетке төленетiн басқа да мiндеттiтөлемдердiң, мiндеттi зейнетақы жарналарының, мiндеттi кәсiптiк зейнетақы жарналарының, әлеуметтiк аударымдардың, міндетті әлеуметтік медициналық сақтандыруға аударымдардың және (немесе) жарналардың есепке жазылған сомаларын есепке алу";</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7" w:id="81"/>
    <w:p>
      <w:pPr>
        <w:spacing w:after="0"/>
        <w:ind w:left="0"/>
        <w:jc w:val="both"/>
      </w:pPr>
      <w:r>
        <w:rPr>
          <w:rFonts w:ascii="Times New Roman"/>
          <w:b w:val="false"/>
          <w:i w:val="false"/>
          <w:color w:val="000000"/>
          <w:sz w:val="28"/>
        </w:rPr>
        <w:t>
      бірінші абзац мынадай редакцияда жазылсын:</w:t>
      </w:r>
    </w:p>
    <w:bookmarkEnd w:id="81"/>
    <w:p>
      <w:pPr>
        <w:spacing w:after="0"/>
        <w:ind w:left="0"/>
        <w:jc w:val="both"/>
      </w:pPr>
      <w:r>
        <w:rPr>
          <w:rFonts w:ascii="Times New Roman"/>
          <w:b w:val="false"/>
          <w:i w:val="false"/>
          <w:color w:val="000000"/>
          <w:sz w:val="28"/>
        </w:rPr>
        <w:t>
      "1. Салық төлеушінің (салық агентінің) жеке шотында салықтың және бюджетке төленетін басқа да міндетті төлемдердің,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аударымдардың және (немесе) жарналардың есепке жазылған сомаларын есепке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таратудың салықтық есептілігі ұсынылған күннен бастап таратудың салықтық тексеруі аяқталған күнге дейінгі кезең үшін салықтардың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есепке жазылған сомалары туралы:";</w:t>
      </w:r>
    </w:p>
    <w:bookmarkStart w:name="z139" w:id="82"/>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592-баптың</w:t>
      </w:r>
      <w:r>
        <w:rPr>
          <w:rFonts w:ascii="Times New Roman"/>
          <w:b w:val="false"/>
          <w:i w:val="false"/>
          <w:color w:val="000000"/>
          <w:sz w:val="28"/>
        </w:rPr>
        <w:t xml:space="preserve"> тақырыбы және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2"/>
    <w:bookmarkStart w:name="z295" w:id="83"/>
    <w:p>
      <w:pPr>
        <w:spacing w:after="0"/>
        <w:ind w:left="0"/>
        <w:jc w:val="both"/>
      </w:pPr>
      <w:r>
        <w:rPr>
          <w:rFonts w:ascii="Times New Roman"/>
          <w:b w:val="false"/>
          <w:i w:val="false"/>
          <w:color w:val="000000"/>
          <w:sz w:val="28"/>
        </w:rPr>
        <w:t>
      "592-бап. Төленген, есепке жатқызылған, қайтарылған салықтарды және бюджетке төленетiн басқа да мiндеттi төлемдердi, мiндеттi зейнетақы жарналарын, мiндеттi кәсiптiк зейнетақы жарналарын, әлеуметтiк аударымдарды, міндетті әлеуметтік медициналық сақтандыруға аударымдарды және (немесе) жарналарды есепке алу</w:t>
      </w:r>
    </w:p>
    <w:bookmarkEnd w:id="83"/>
    <w:bookmarkStart w:name="z294" w:id="84"/>
    <w:p>
      <w:pPr>
        <w:spacing w:after="0"/>
        <w:ind w:left="0"/>
        <w:jc w:val="both"/>
      </w:pPr>
      <w:r>
        <w:rPr>
          <w:rFonts w:ascii="Times New Roman"/>
          <w:b w:val="false"/>
          <w:i w:val="false"/>
          <w:color w:val="000000"/>
          <w:sz w:val="28"/>
        </w:rPr>
        <w:t>
      1. Салық төлеушінің (салық агентінің) жеке шоттарында төленген, есепке жатқызылған, қайтарылған салықты және бюджетке төленетін басқа да міндетті төлемдерді,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аударымдардың және (немесе) жарналардың аударылған және қайтарылған сомаларын есепке алу уәкілетті мемлекеттік органдардан алынған:</w:t>
      </w:r>
    </w:p>
    <w:bookmarkEnd w:id="84"/>
    <w:p>
      <w:pPr>
        <w:spacing w:after="0"/>
        <w:ind w:left="0"/>
        <w:jc w:val="both"/>
      </w:pPr>
      <w:r>
        <w:rPr>
          <w:rFonts w:ascii="Times New Roman"/>
          <w:b w:val="false"/>
          <w:i w:val="false"/>
          <w:color w:val="000000"/>
          <w:sz w:val="28"/>
        </w:rPr>
        <w:t>
      1) салықтардың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өсімпұлдардың, айыппұлдардың төленгені бойынша;</w:t>
      </w:r>
    </w:p>
    <w:p>
      <w:pPr>
        <w:spacing w:after="0"/>
        <w:ind w:left="0"/>
        <w:jc w:val="both"/>
      </w:pPr>
      <w:r>
        <w:rPr>
          <w:rFonts w:ascii="Times New Roman"/>
          <w:b w:val="false"/>
          <w:i w:val="false"/>
          <w:color w:val="000000"/>
          <w:sz w:val="28"/>
        </w:rPr>
        <w:t>
      2) салықтардың, бюджетке төленетін басқа да міндетті төлемдердің, өсімпұлдардың, айыппұлдардың артық төленген сомаларына жүргізілген есепке жатқызулар, қайтарулар бойынша;</w:t>
      </w:r>
    </w:p>
    <w:p>
      <w:pPr>
        <w:spacing w:after="0"/>
        <w:ind w:left="0"/>
        <w:jc w:val="both"/>
      </w:pPr>
      <w:r>
        <w:rPr>
          <w:rFonts w:ascii="Times New Roman"/>
          <w:b w:val="false"/>
          <w:i w:val="false"/>
          <w:color w:val="000000"/>
          <w:sz w:val="28"/>
        </w:rPr>
        <w:t>
      3) есепке жатқызылатын қосылған құн салығы сомасының есепке жазылған салық сомасынан асып кетуіне жүргізілген есепке жатқызулар, қайтарулар бойынша;</w:t>
      </w:r>
    </w:p>
    <w:p>
      <w:pPr>
        <w:spacing w:after="0"/>
        <w:ind w:left="0"/>
        <w:jc w:val="both"/>
      </w:pPr>
      <w:r>
        <w:rPr>
          <w:rFonts w:ascii="Times New Roman"/>
          <w:b w:val="false"/>
          <w:i w:val="false"/>
          <w:color w:val="000000"/>
          <w:sz w:val="28"/>
        </w:rPr>
        <w:t>
      4) салықтардың,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қате төленген сомаларына жүргізілген есепке жатқызулар, қайтарулар бойынша;</w:t>
      </w:r>
    </w:p>
    <w:p>
      <w:pPr>
        <w:spacing w:after="0"/>
        <w:ind w:left="0"/>
        <w:jc w:val="both"/>
      </w:pPr>
      <w:r>
        <w:rPr>
          <w:rFonts w:ascii="Times New Roman"/>
          <w:b w:val="false"/>
          <w:i w:val="false"/>
          <w:color w:val="000000"/>
          <w:sz w:val="28"/>
        </w:rPr>
        <w:t>
      5) салық берешегін,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берешектерді өндіріп алу сомалары бойынша төлем құжаттарының негізінде жүргізіледі.";</w:t>
      </w:r>
    </w:p>
    <w:bookmarkStart w:name="z140" w:id="85"/>
    <w:p>
      <w:pPr>
        <w:spacing w:after="0"/>
        <w:ind w:left="0"/>
        <w:jc w:val="both"/>
      </w:pPr>
      <w:r>
        <w:rPr>
          <w:rFonts w:ascii="Times New Roman"/>
          <w:b w:val="false"/>
          <w:i w:val="false"/>
          <w:color w:val="000000"/>
          <w:sz w:val="28"/>
        </w:rPr>
        <w:t xml:space="preserve">
      37) 593-баптың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85"/>
    <w:p>
      <w:pPr>
        <w:spacing w:after="0"/>
        <w:ind w:left="0"/>
        <w:jc w:val="both"/>
      </w:pPr>
      <w:r>
        <w:rPr>
          <w:rFonts w:ascii="Times New Roman"/>
          <w:b w:val="false"/>
          <w:i w:val="false"/>
          <w:color w:val="000000"/>
          <w:sz w:val="28"/>
        </w:rPr>
        <w:t>
      "4. Салықтар, бюджетке төленетін басқа да міндетті төлемдер,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өсімпұлдардың, айыппұлдардың есеп-қисабының сальдосы уәкілетті орган белгілеген тәртіппен есептеледі.";</w:t>
      </w:r>
    </w:p>
    <w:bookmarkStart w:name="z141" w:id="86"/>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594-баптың</w:t>
      </w:r>
      <w:r>
        <w:rPr>
          <w:rFonts w:ascii="Times New Roman"/>
          <w:b w:val="false"/>
          <w:i w:val="false"/>
          <w:color w:val="000000"/>
          <w:sz w:val="28"/>
        </w:rPr>
        <w:t xml:space="preserve"> тақырыбы және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6"/>
    <w:bookmarkStart w:name="z293" w:id="87"/>
    <w:p>
      <w:pPr>
        <w:spacing w:after="0"/>
        <w:ind w:left="0"/>
        <w:jc w:val="both"/>
      </w:pPr>
      <w:r>
        <w:rPr>
          <w:rFonts w:ascii="Times New Roman"/>
          <w:b w:val="false"/>
          <w:i w:val="false"/>
          <w:color w:val="000000"/>
          <w:sz w:val="28"/>
        </w:rPr>
        <w:t>
      "594-бап. Салықтар және бюджетке төленетiн басқа да мiндеттi төлемдер, мiндеттi зейнетақы жарналары, мiндеттi кәсiптiк зейнетақы жарналары және әлеуметтiк аударымдар, міндетті әлеуметтік медициналық сақтандыруға аударымдар және (немесе) жарналар бойынша есеп-қисаптарды салыстырып тексеру жүргiзу</w:t>
      </w:r>
    </w:p>
    <w:bookmarkEnd w:id="87"/>
    <w:bookmarkStart w:name="z292" w:id="88"/>
    <w:p>
      <w:pPr>
        <w:spacing w:after="0"/>
        <w:ind w:left="0"/>
        <w:jc w:val="both"/>
      </w:pPr>
      <w:r>
        <w:rPr>
          <w:rFonts w:ascii="Times New Roman"/>
          <w:b w:val="false"/>
          <w:i w:val="false"/>
          <w:color w:val="000000"/>
          <w:sz w:val="28"/>
        </w:rPr>
        <w:t>
      1. Салық төлеушінің (салық агентінің) талабы бойынша салық органы бір жұмыс күні ішінде салық және бюджетке төленетін басқа да міндетті төлемдер,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және (немесе) жарналар бойынша есеп-қисаптарды салыстырып тексеру жүргізеді. Осы бапта белгіленген жағдайларды қоспағанда, салыстырып тексеру аяқталған соң сол күні салық төлеушіге уәкілетті орган бекіткен нысан бойынша салыстырып тексеру актісі беріледі.";</w:t>
      </w:r>
    </w:p>
    <w:bookmarkEnd w:id="88"/>
    <w:bookmarkStart w:name="z142" w:id="89"/>
    <w:p>
      <w:pPr>
        <w:spacing w:after="0"/>
        <w:ind w:left="0"/>
        <w:jc w:val="both"/>
      </w:pPr>
      <w:r>
        <w:rPr>
          <w:rFonts w:ascii="Times New Roman"/>
          <w:b w:val="false"/>
          <w:i w:val="false"/>
          <w:color w:val="000000"/>
          <w:sz w:val="28"/>
        </w:rPr>
        <w:t xml:space="preserve">
      39) 595-баптың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89"/>
    <w:p>
      <w:pPr>
        <w:spacing w:after="0"/>
        <w:ind w:left="0"/>
        <w:jc w:val="both"/>
      </w:pPr>
      <w:r>
        <w:rPr>
          <w:rFonts w:ascii="Times New Roman"/>
          <w:b w:val="false"/>
          <w:i w:val="false"/>
          <w:color w:val="000000"/>
          <w:sz w:val="28"/>
        </w:rPr>
        <w:t>
      "6. Салық төлеушінің (салық агентінің) жеке шоты берілгеннен кейін он жұмыс күні ішінде салық төлеушінің (салық агентінің) салық міндеттемесінің, сондай-ақ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аударымдарды және (немесе) жарналарды төлеу бойынша міндеттердің орындалуына байланысты құжаттары жеке шот берілген салық органына қағаз жеткізгіште беріледі.";</w:t>
      </w:r>
    </w:p>
    <w:bookmarkStart w:name="z143" w:id="9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598-баптың</w:t>
      </w:r>
      <w:r>
        <w:rPr>
          <w:rFonts w:ascii="Times New Roman"/>
          <w:b w:val="false"/>
          <w:i w:val="false"/>
          <w:color w:val="000000"/>
          <w:sz w:val="28"/>
        </w:rPr>
        <w:t xml:space="preserve"> тақырыбы және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0"/>
    <w:bookmarkStart w:name="z291" w:id="91"/>
    <w:p>
      <w:pPr>
        <w:spacing w:after="0"/>
        <w:ind w:left="0"/>
        <w:jc w:val="both"/>
      </w:pPr>
      <w:r>
        <w:rPr>
          <w:rFonts w:ascii="Times New Roman"/>
          <w:b w:val="false"/>
          <w:i w:val="false"/>
          <w:color w:val="000000"/>
          <w:sz w:val="28"/>
        </w:rPr>
        <w:t>
      "598-бап. Салық берешегiнiң, мiндеттi зейнетақы жарналары, мiндеттi кәсiптiк зейнетақы жарналары, әлеуметтiк аударымдар, міндетті әлеуметтік медициналық сақтандыруға аударымдар және (немесе) жарналар бойынша берешектiң жоқ (бар) екендiгi туралы мәлiметтердi ұсыну тәртiбi</w:t>
      </w:r>
    </w:p>
    <w:bookmarkEnd w:id="91"/>
    <w:bookmarkStart w:name="z290" w:id="92"/>
    <w:p>
      <w:pPr>
        <w:spacing w:after="0"/>
        <w:ind w:left="0"/>
        <w:jc w:val="both"/>
      </w:pPr>
      <w:r>
        <w:rPr>
          <w:rFonts w:ascii="Times New Roman"/>
          <w:b w:val="false"/>
          <w:i w:val="false"/>
          <w:color w:val="000000"/>
          <w:sz w:val="28"/>
        </w:rPr>
        <w:t>
      1. Салық төлеуші (салық агенті) тіркеу есебіне алынған жері бойынша "электрондық үкіметтің" веб-порталы; салық органдарының ақпараттық жүйелерінің веб-қосымшасы; "Азаматтарға арналған үкімет" мемлекеттік корпорациясы арқылы салық органына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берешектің жоқ (бар) екендігі туралы мәліметтер (осы баптың мақсаты үшін – берешектің жоқ (бар) екендігі туралы мәліметтер) алу үшін сұрау салуды беруге құқылы.";</w:t>
      </w:r>
    </w:p>
    <w:bookmarkEnd w:id="92"/>
    <w:bookmarkStart w:name="z144" w:id="93"/>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607-бапта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Салық органының салық міндеттемесін,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аударымдарды және (немесе) жарналарды есептеу, төлеу бойынша міндеттемелерді орындау қажеттігі туралы салық төлеушіге (салық агентіне) қағаз жеткізгішпен немесе оның жазбаша келісімі бойынша электрондық тәсілмен жіберген хабары хабарлама деп танылады. Хабарламалардың нысандарын уәкілетті орган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таратудың салық есептілігін табыс еткен күннен бастап таратудың салықтық тексеруі аяқталған күнге дейінгі кезең үшін салықтардың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есепке жазылған сомалары туралы – таратудың салықтық тексеру актісін салық төлеушіге (салық агентіне) тапсырған күннен бастап бес жұмыс күнінен кешiктiрмей;";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xml:space="preserve">
      "Уәкілетті орган растаған, бағдарламалық қамтамасыз етуде техникалық қателіктер туындауы себебінен осы тармақшада көрсетілген хабарламаны жіберу мерзімі бұзылған жағдайда, осы хабарлама мерзімінде жіберілген деп есептеледі. Бұл ретте осындай хабарлама бойынша салық міндеттемесі және (немесе)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аударымдарды және (немесе) жарналарды есептеу және төлеу бойынша міндеттемелер салық төлеушінің осы Кодекстің 608-бабының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мерзімде орындауына жатады.";</w:t>
      </w:r>
    </w:p>
    <w:bookmarkStart w:name="z149" w:id="9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94"/>
    <w:p>
      <w:pPr>
        <w:spacing w:after="0"/>
        <w:ind w:left="0"/>
        <w:jc w:val="both"/>
      </w:pPr>
      <w:r>
        <w:rPr>
          <w:rFonts w:ascii="Times New Roman"/>
          <w:b w:val="false"/>
          <w:i w:val="false"/>
          <w:color w:val="000000"/>
          <w:sz w:val="28"/>
        </w:rPr>
        <w:t xml:space="preserve">
      "5) салық міндеттемесінің және (немесе)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аударымдарды және (немесе) жарналарды есептеу және төлеу бойынша міндеттемелердің сомасы – осы Кодексте және (немесе)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актілерінде</w:t>
      </w:r>
      <w:r>
        <w:rPr>
          <w:rFonts w:ascii="Times New Roman"/>
          <w:b w:val="false"/>
          <w:i w:val="false"/>
          <w:color w:val="000000"/>
          <w:sz w:val="28"/>
        </w:rPr>
        <w:t xml:space="preserve"> белгіленген жағдайларда;</w:t>
      </w:r>
    </w:p>
    <w:p>
      <w:pPr>
        <w:spacing w:after="0"/>
        <w:ind w:left="0"/>
        <w:jc w:val="both"/>
      </w:pPr>
      <w:r>
        <w:rPr>
          <w:rFonts w:ascii="Times New Roman"/>
          <w:b w:val="false"/>
          <w:i w:val="false"/>
          <w:color w:val="000000"/>
          <w:sz w:val="28"/>
        </w:rPr>
        <w:t>
      6) салық міндеттемесін және (немесе)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аударымдарды және (немесе) жарналарды есептеу және төлеу бойынша міндеттемелерді орындау туралы талап;";</w:t>
      </w:r>
    </w:p>
    <w:bookmarkStart w:name="z150" w:id="95"/>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608-бапта</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Егер осы баптың 3-тармағында өзгеше белгіленбесе, салық органы осы Кодекстің 607-бабы </w:t>
      </w:r>
      <w:r>
        <w:rPr>
          <w:rFonts w:ascii="Times New Roman"/>
          <w:b w:val="false"/>
          <w:i w:val="false"/>
          <w:color w:val="000000"/>
          <w:sz w:val="28"/>
        </w:rPr>
        <w:t>2-тармағының</w:t>
      </w:r>
      <w:r>
        <w:rPr>
          <w:rFonts w:ascii="Times New Roman"/>
          <w:b w:val="false"/>
          <w:i w:val="false"/>
          <w:color w:val="000000"/>
          <w:sz w:val="28"/>
        </w:rPr>
        <w:t xml:space="preserve"> 2), 3), 4), 7), 8) және 9) тармақшаларында көрсетілген хабарламаларды жіберген жағдайда, салық міндеттемесі және (немесе) міндетті зейнетақы жарналарын, міндетті кәсіптік зейнетақы жарналарын есептеу, ұстап қалу және аудару, әлеуметтік аударымдарды есептеу және төлеу, міндетті әлеуметтік медициналық сақтандыруға аударымдарды және (немесе) жарналарды аудару бойынша міндеттемелер салық төлеушіге (салық агентіне) хабарлама тапсырылған күннен кейінгі күннен бастап отыз жұмыс күні ішінде орындалуға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"3. Салық төлеуші осы Кодекстің 607-бабы </w:t>
      </w:r>
      <w:r>
        <w:rPr>
          <w:rFonts w:ascii="Times New Roman"/>
          <w:b w:val="false"/>
          <w:i w:val="false"/>
          <w:color w:val="000000"/>
          <w:sz w:val="28"/>
        </w:rPr>
        <w:t>2-тармағының</w:t>
      </w:r>
      <w:r>
        <w:rPr>
          <w:rFonts w:ascii="Times New Roman"/>
          <w:b w:val="false"/>
          <w:i w:val="false"/>
          <w:color w:val="000000"/>
          <w:sz w:val="28"/>
        </w:rPr>
        <w:t xml:space="preserve"> 2) және 3) тармақшаларында көрсетілген таратудың салықтық тексеруінің нәтижелері туралы хабарламалармен толық келіскен жағдайда, салық төлеуші хабарламаларда көрсетілген, салықты және бюджетке төленетін басқа да міндетті төлемдерді төлеу бойынша салық міндеттемелерін, сондай-ақ міндетті зейнетақы жарналарын, міндетті кәсіптік зейнетақы жарналарын аудару және әлеуметтік аударымдарды төлеу, міндетті әлеуметтік медициналық сақтандыруға аударымдарды және (немесе) жарналарды аудару бойынша міндеттемелерді орындау туралы растайтын құжаттармен қоса осындай келісу туралы өтінішті табыс етеді.";</w:t>
      </w:r>
    </w:p>
    <w:bookmarkStart w:name="z153" w:id="96"/>
    <w:p>
      <w:pPr>
        <w:spacing w:after="0"/>
        <w:ind w:left="0"/>
        <w:jc w:val="both"/>
      </w:pPr>
      <w:r>
        <w:rPr>
          <w:rFonts w:ascii="Times New Roman"/>
          <w:b w:val="false"/>
          <w:i w:val="false"/>
          <w:color w:val="000000"/>
          <w:sz w:val="28"/>
        </w:rPr>
        <w:t xml:space="preserve">
      43) 611-баптың 2-тармағы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мынадай редакцияда жазылсын:</w:t>
      </w:r>
    </w:p>
    <w:bookmarkEnd w:id="96"/>
    <w:p>
      <w:pPr>
        <w:spacing w:after="0"/>
        <w:ind w:left="0"/>
        <w:jc w:val="both"/>
      </w:pPr>
      <w:r>
        <w:rPr>
          <w:rFonts w:ascii="Times New Roman"/>
          <w:b w:val="false"/>
          <w:i w:val="false"/>
          <w:color w:val="000000"/>
          <w:sz w:val="28"/>
        </w:rPr>
        <w:t>
      "еңбек шарты бойынша жұмыс істейтін адамдарға жұмыстан шығу жәрдемақыларын төлеу және еңбегіне ақы төлеу бойынша, авторлық шарт бойынша сыйақылар төлеу, міндетті зейнетақы жарналарын, міндетті кәсіптік зейнетақы жарналарын, міндетті әлеуметтік медициналық сақтандыруға аударымдарды және (немесе) жарналарды аудару және әлеуметтік аударымдарды төлеу бойынша клиенттің міндеттемелері бойынша есеп айырысу үшін ақшаны алып қоюды көздейтін атқару құжаттары бойынша;";</w:t>
      </w:r>
    </w:p>
    <w:bookmarkStart w:name="z154" w:id="97"/>
    <w:p>
      <w:pPr>
        <w:spacing w:after="0"/>
        <w:ind w:left="0"/>
        <w:jc w:val="both"/>
      </w:pPr>
      <w:r>
        <w:rPr>
          <w:rFonts w:ascii="Times New Roman"/>
          <w:b w:val="false"/>
          <w:i w:val="false"/>
          <w:color w:val="000000"/>
          <w:sz w:val="28"/>
        </w:rPr>
        <w:t xml:space="preserve">
      44) 612-баптың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екінші абзацы мынадай редакцияда жазылсын:</w:t>
      </w:r>
    </w:p>
    <w:bookmarkEnd w:id="97"/>
    <w:p>
      <w:pPr>
        <w:spacing w:after="0"/>
        <w:ind w:left="0"/>
        <w:jc w:val="both"/>
      </w:pPr>
      <w:r>
        <w:rPr>
          <w:rFonts w:ascii="Times New Roman"/>
          <w:b w:val="false"/>
          <w:i w:val="false"/>
          <w:color w:val="000000"/>
          <w:sz w:val="28"/>
        </w:rPr>
        <w:t>
      "банкке немесе банк операцияларының жекелеген түрлерiн жүзеге асыратын ұйымға ақшаны кейiннен салық берешегiн,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берешектердi өтеу есебiне аудару үшiн тапсыру;";</w:t>
      </w:r>
    </w:p>
    <w:bookmarkStart w:name="z155" w:id="98"/>
    <w:p>
      <w:pPr>
        <w:spacing w:after="0"/>
        <w:ind w:left="0"/>
        <w:jc w:val="both"/>
      </w:pPr>
      <w:r>
        <w:rPr>
          <w:rFonts w:ascii="Times New Roman"/>
          <w:b w:val="false"/>
          <w:i w:val="false"/>
          <w:color w:val="000000"/>
          <w:sz w:val="28"/>
        </w:rPr>
        <w:t xml:space="preserve">
      45) 627-баптың </w:t>
      </w:r>
      <w:r>
        <w:rPr>
          <w:rFonts w:ascii="Times New Roman"/>
          <w:b w:val="false"/>
          <w:i w:val="false"/>
          <w:color w:val="000000"/>
          <w:sz w:val="28"/>
        </w:rPr>
        <w:t>5-тармағында</w:t>
      </w:r>
      <w:r>
        <w:rPr>
          <w:rFonts w:ascii="Times New Roman"/>
          <w:b w:val="false"/>
          <w:i w:val="false"/>
          <w:color w:val="000000"/>
          <w:sz w:val="28"/>
        </w:rPr>
        <w:t>:</w:t>
      </w:r>
    </w:p>
    <w:bookmarkEnd w:id="98"/>
    <w:bookmarkStart w:name="z156" w:id="99"/>
    <w:p>
      <w:pPr>
        <w:spacing w:after="0"/>
        <w:ind w:left="0"/>
        <w:jc w:val="both"/>
      </w:pPr>
      <w:r>
        <w:rPr>
          <w:rFonts w:ascii="Times New Roman"/>
          <w:b w:val="false"/>
          <w:i w:val="false"/>
          <w:color w:val="000000"/>
          <w:sz w:val="28"/>
        </w:rPr>
        <w:t>
      1) тармақшасының бірінші бөлігі мынадай редакцияда жазылсын:</w:t>
      </w:r>
    </w:p>
    <w:bookmarkEnd w:id="99"/>
    <w:p>
      <w:pPr>
        <w:spacing w:after="0"/>
        <w:ind w:left="0"/>
        <w:jc w:val="both"/>
      </w:pPr>
      <w:r>
        <w:rPr>
          <w:rFonts w:ascii="Times New Roman"/>
          <w:b w:val="false"/>
          <w:i w:val="false"/>
          <w:color w:val="000000"/>
          <w:sz w:val="28"/>
        </w:rPr>
        <w:t>
      "1) кешенді тексеру – салықтың және бюджетке төленетiн басқа да мiндеттi төлемдердiң барлық түрлерi бойынша салық мiндеттемелерiн орындау, міндетті зейнетақы жарналарын, міндетті кәсіптік зейнетақы жарналарын есептеудің, ұстап қалудың және аударудың толықтығы мен уақтылығы, әлеуметтік аударымдарды, міндетті әлеуметтік медициналық сақтандыруға аударымдарды және (немесе) жарналарды есептеудің және төлеудің толықтығы мен уақтылығы мәселелері бойынша салық органы салық төлеушіге (салық агентіне) қатысты жүргізетін тексеру.";</w:t>
      </w:r>
    </w:p>
    <w:bookmarkStart w:name="z157" w:id="100"/>
    <w:p>
      <w:pPr>
        <w:spacing w:after="0"/>
        <w:ind w:left="0"/>
        <w:jc w:val="both"/>
      </w:pPr>
      <w:r>
        <w:rPr>
          <w:rFonts w:ascii="Times New Roman"/>
          <w:b w:val="false"/>
          <w:i w:val="false"/>
          <w:color w:val="000000"/>
          <w:sz w:val="28"/>
        </w:rPr>
        <w:t>
      2) тармақшаның төртінші абзацы мынадай редакцияда жазылсын:</w:t>
      </w:r>
    </w:p>
    <w:bookmarkEnd w:id="100"/>
    <w:p>
      <w:pPr>
        <w:spacing w:after="0"/>
        <w:ind w:left="0"/>
        <w:jc w:val="both"/>
      </w:pPr>
      <w:r>
        <w:rPr>
          <w:rFonts w:ascii="Times New Roman"/>
          <w:b w:val="false"/>
          <w:i w:val="false"/>
          <w:color w:val="000000"/>
          <w:sz w:val="28"/>
        </w:rPr>
        <w:t>
      "мiндеттi зейнетақы жарналарын, мiндеттi кәсiптiк зейнетақы жарналарын есептеудің, ұстап қалудың және аударудың толықтығы мен уақтылығы, сондай-ақ әлеуметтік аударымдарды, міндетті әлеуметтік медициналық сақтандыруға аударымдарды және (немесе) жарналарды есептеудің және төлеудің толықтығы мен уақтылығы;";</w:t>
      </w:r>
    </w:p>
    <w:bookmarkStart w:name="z158" w:id="101"/>
    <w:p>
      <w:pPr>
        <w:spacing w:after="0"/>
        <w:ind w:left="0"/>
        <w:jc w:val="both"/>
      </w:pPr>
      <w:r>
        <w:rPr>
          <w:rFonts w:ascii="Times New Roman"/>
          <w:b w:val="false"/>
          <w:i w:val="false"/>
          <w:color w:val="000000"/>
          <w:sz w:val="28"/>
        </w:rPr>
        <w:t xml:space="preserve">
      46) 632-баптың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101"/>
    <w:p>
      <w:pPr>
        <w:spacing w:after="0"/>
        <w:ind w:left="0"/>
        <w:jc w:val="both"/>
      </w:pPr>
      <w:r>
        <w:rPr>
          <w:rFonts w:ascii="Times New Roman"/>
          <w:b w:val="false"/>
          <w:i w:val="false"/>
          <w:color w:val="000000"/>
          <w:sz w:val="28"/>
        </w:rPr>
        <w:t>
      "2) мiндеттi зейнетақы жарналарын, мiндеттi кәсiптiк зейнетақы жарналарын есептеудің, ұстап қалудың және аударудың толықтығы мен уақтылығы, сондай-ақ әлеуметтік аударымдарды, міндетті әлеуметтік медициналық сақтандыруға аударымдарды және (немесе) жарналарды есептеудің және төлеудің толықтығы мен уақтылылығы;";</w:t>
      </w:r>
    </w:p>
    <w:p>
      <w:pPr>
        <w:spacing w:after="0"/>
        <w:ind w:left="0"/>
        <w:jc w:val="both"/>
      </w:pPr>
      <w:r>
        <w:rPr>
          <w:rFonts w:ascii="Times New Roman"/>
          <w:b w:val="false"/>
          <w:i w:val="false"/>
          <w:color w:val="000000"/>
          <w:sz w:val="28"/>
        </w:rPr>
        <w:t>
      "7) банктердің және банк операцияларының жекелеген түрлерін жүзеге асыратын ұйымдардың салық төлеушінің (салық агентінің) банктік шотынан ақшаларды есептен шығару және банктер мен банк операцияларының жекелеген түрлерін жүзеге асыратын ұйымдардың кассаларына салықты және бюджетке төленетін басқа да міндетті төлемдерді, міндетті зейнетақы жарналарын, міндетті кәсіптік зейнетақы жарналарын және әлеуметтік аударымдарды, міндетті әлеуметтік медициналық сақтандыруға аударымдарды және (немесе) жарналарды, өсімпұлдарды, айыппұлдарды төлеу есебіне қолма-қол ақшаларды қабылдау бойынша операцияларды жасаған күні салықтың және бюджетке төленетін басқа да міндетті төлемдердің,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аударымдардың және (немесе) жарналардың, өсімпұлдардың, айыппұлдардың сомасын уақтылы аудармауы, аудармауы (есепке жатқызбауы);";</w:t>
      </w:r>
    </w:p>
    <w:bookmarkStart w:name="z159" w:id="102"/>
    <w:p>
      <w:pPr>
        <w:spacing w:after="0"/>
        <w:ind w:left="0"/>
        <w:jc w:val="both"/>
      </w:pPr>
      <w:r>
        <w:rPr>
          <w:rFonts w:ascii="Times New Roman"/>
          <w:b w:val="false"/>
          <w:i w:val="false"/>
          <w:color w:val="000000"/>
          <w:sz w:val="28"/>
        </w:rPr>
        <w:t xml:space="preserve">
      47) 637-баптың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02"/>
    <w:p>
      <w:pPr>
        <w:spacing w:after="0"/>
        <w:ind w:left="0"/>
        <w:jc w:val="both"/>
      </w:pPr>
      <w:r>
        <w:rPr>
          <w:rFonts w:ascii="Times New Roman"/>
          <w:b w:val="false"/>
          <w:i w:val="false"/>
          <w:color w:val="000000"/>
          <w:sz w:val="28"/>
        </w:rPr>
        <w:t>
      "7. Егер таратудың салықтық есептілігі алынған күннен бастап таратудың салықтық тексеруі аяқталған күнге дейінгі кезең ішінде салықты және бюджетке төленетін басқа да міндетті төлемдерді есептеу және төлеу,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аударымдарды және (немесе) жарналарды есептеу және төлеу бойынша міндеттемелер туындаған жағдайда, мұндай міндеттемелер салықтық тексеру актісіне қосымшада өсімпұл есептелмей және айыппұл санкциялары қолданылмай көрсетіледі.";</w:t>
      </w:r>
    </w:p>
    <w:bookmarkStart w:name="z160" w:id="103"/>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638-бапта</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Салықтық тексеру аяқталған соң салықтың және бюджетке төленетін басқа да міндетті төлемдердің,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аударымдарды және (немесе) жарналарды және өсімпұлдарды есептеу және төлеу, залалдарды азайту, бейрезиденттердің кірісінен төлем көзінен ұсталған қосылған құн салығының және (немесе) корпоративтік (жеке) табыс салығының асып кеткен сомаларын қайтарудың расталмауы бойынша міндеттемелер сомаларын есепке жазуға әкеп соғатын бұзушылықтар анықталған жағдайда, салық органы тексеру нәтижелері туралы хабарлама шығарады, ол осы Кодекстің </w:t>
      </w:r>
      <w:r>
        <w:rPr>
          <w:rFonts w:ascii="Times New Roman"/>
          <w:b w:val="false"/>
          <w:i w:val="false"/>
          <w:color w:val="000000"/>
          <w:sz w:val="28"/>
        </w:rPr>
        <w:t>607-бабына</w:t>
      </w:r>
      <w:r>
        <w:rPr>
          <w:rFonts w:ascii="Times New Roman"/>
          <w:b w:val="false"/>
          <w:i w:val="false"/>
          <w:color w:val="000000"/>
          <w:sz w:val="28"/>
        </w:rPr>
        <w:t xml:space="preserve"> сәйкес белгіленген мерзімде салық төлеушіге (салық агентіне) жіберіледі.";</w:t>
      </w:r>
    </w:p>
    <w:bookmarkStart w:name="z162" w:id="10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04"/>
    <w:p>
      <w:pPr>
        <w:spacing w:after="0"/>
        <w:ind w:left="0"/>
        <w:jc w:val="both"/>
      </w:pPr>
      <w:r>
        <w:rPr>
          <w:rFonts w:ascii="Times New Roman"/>
          <w:b w:val="false"/>
          <w:i w:val="false"/>
          <w:color w:val="000000"/>
          <w:sz w:val="28"/>
        </w:rPr>
        <w:t>
      "4) есепке жазылған салықтың және бюджетке төленетiн басқа да мiндеттi төлемдердiң,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аударымдарды және (немесе) жарналарды және өсiмпұлдарды есептеу және төлеу бойынша міндеттемелердің сомасы;";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Осы Кодекстің 637-бабының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міндеттемелердің сомасы осы Кодекстің </w:t>
      </w:r>
      <w:r>
        <w:rPr>
          <w:rFonts w:ascii="Times New Roman"/>
          <w:b w:val="false"/>
          <w:i w:val="false"/>
          <w:color w:val="000000"/>
          <w:sz w:val="28"/>
        </w:rPr>
        <w:t>608-бабында</w:t>
      </w:r>
      <w:r>
        <w:rPr>
          <w:rFonts w:ascii="Times New Roman"/>
          <w:b w:val="false"/>
          <w:i w:val="false"/>
          <w:color w:val="000000"/>
          <w:sz w:val="28"/>
        </w:rPr>
        <w:t xml:space="preserve"> белгіленген тәртіппен салық төлеушіге жіберілген таратудың салық есептілігін ұсыну күнінен бастап таратудың салықтық тексеруі аяқталған күнге дейінгі кезең үшін салықтардың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есепке жазылған сомалары туралы хабарламада көрсетіледі.";</w:t>
      </w:r>
    </w:p>
    <w:bookmarkStart w:name="z164" w:id="105"/>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657-баптың</w:t>
      </w:r>
      <w:r>
        <w:rPr>
          <w:rFonts w:ascii="Times New Roman"/>
          <w:b w:val="false"/>
          <w:i w:val="false"/>
          <w:color w:val="000000"/>
          <w:sz w:val="28"/>
        </w:rPr>
        <w:t xml:space="preserve"> 7) тармақшасы мынадай редакцияда жазылсын:</w:t>
      </w:r>
    </w:p>
    <w:bookmarkEnd w:id="105"/>
    <w:p>
      <w:pPr>
        <w:spacing w:after="0"/>
        <w:ind w:left="0"/>
        <w:jc w:val="both"/>
      </w:pPr>
      <w:r>
        <w:rPr>
          <w:rFonts w:ascii="Times New Roman"/>
          <w:b w:val="false"/>
          <w:i w:val="false"/>
          <w:color w:val="000000"/>
          <w:sz w:val="28"/>
        </w:rPr>
        <w:t>
      "7) салықты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үшін банкоматтар желісі мен өзге де электрондық құрылғыларды дамытуға жәрдемдесу (материалдық көмектен басқа) арқылы салық төлеушілерге (салық агенттеріне) көмек көрсетеді.";</w:t>
      </w:r>
    </w:p>
    <w:bookmarkStart w:name="z165" w:id="106"/>
    <w:p>
      <w:pPr>
        <w:spacing w:after="0"/>
        <w:ind w:left="0"/>
        <w:jc w:val="both"/>
      </w:pPr>
      <w:r>
        <w:rPr>
          <w:rFonts w:ascii="Times New Roman"/>
          <w:b w:val="false"/>
          <w:i w:val="false"/>
          <w:color w:val="000000"/>
          <w:sz w:val="28"/>
        </w:rPr>
        <w:t xml:space="preserve">
      50) 664-баптың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w:t>
      </w:r>
    </w:p>
    <w:bookmarkEnd w:id="106"/>
    <w:p>
      <w:pPr>
        <w:spacing w:after="0"/>
        <w:ind w:left="0"/>
        <w:jc w:val="both"/>
      </w:pPr>
      <w:r>
        <w:rPr>
          <w:rFonts w:ascii="Times New Roman"/>
          <w:b w:val="false"/>
          <w:i w:val="false"/>
          <w:color w:val="000000"/>
          <w:sz w:val="28"/>
        </w:rPr>
        <w:t>
      "1) салықты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төлеуді, міндетті зейнетақы жарналарын, міндетті кәсіптік зейнетақы жарналарын аударуды;".</w:t>
      </w:r>
    </w:p>
    <w:bookmarkStart w:name="z166" w:id="107"/>
    <w:p>
      <w:pPr>
        <w:spacing w:after="0"/>
        <w:ind w:left="0"/>
        <w:jc w:val="both"/>
      </w:pPr>
      <w:r>
        <w:rPr>
          <w:rFonts w:ascii="Times New Roman"/>
          <w:b w:val="false"/>
          <w:i w:val="false"/>
          <w:color w:val="000000"/>
          <w:sz w:val="28"/>
        </w:rPr>
        <w:t xml:space="preserve">
      5.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7"/>
    <w:bookmarkStart w:name="z167" w:id="108"/>
    <w:p>
      <w:pPr>
        <w:spacing w:after="0"/>
        <w:ind w:left="0"/>
        <w:jc w:val="both"/>
      </w:pPr>
      <w:r>
        <w:rPr>
          <w:rFonts w:ascii="Times New Roman"/>
          <w:b w:val="false"/>
          <w:i w:val="false"/>
          <w:color w:val="000000"/>
          <w:sz w:val="28"/>
        </w:rPr>
        <w:t>
      1) мазмұнында:</w:t>
      </w:r>
    </w:p>
    <w:bookmarkEnd w:id="108"/>
    <w:bookmarkStart w:name="z168" w:id="109"/>
    <w:p>
      <w:pPr>
        <w:spacing w:after="0"/>
        <w:ind w:left="0"/>
        <w:jc w:val="both"/>
      </w:pPr>
      <w:r>
        <w:rPr>
          <w:rFonts w:ascii="Times New Roman"/>
          <w:b w:val="false"/>
          <w:i w:val="false"/>
          <w:color w:val="000000"/>
          <w:sz w:val="28"/>
        </w:rPr>
        <w:t>
      мынадай мазмұндағы 11-1 және 33-1-баптардың тақырыптарымен толықтырылсын:</w:t>
      </w:r>
    </w:p>
    <w:bookmarkEnd w:id="109"/>
    <w:p>
      <w:pPr>
        <w:spacing w:after="0"/>
        <w:ind w:left="0"/>
        <w:jc w:val="both"/>
      </w:pPr>
      <w:r>
        <w:rPr>
          <w:rFonts w:ascii="Times New Roman"/>
          <w:b w:val="false"/>
          <w:i w:val="false"/>
          <w:color w:val="000000"/>
          <w:sz w:val="28"/>
        </w:rPr>
        <w:t>
      "11-1-бап. Медициналық көрсетілетін қызметтердің сапасы жөніндегі біріккен комиссия";</w:t>
      </w:r>
    </w:p>
    <w:p>
      <w:pPr>
        <w:spacing w:after="0"/>
        <w:ind w:left="0"/>
        <w:jc w:val="both"/>
      </w:pPr>
      <w:r>
        <w:rPr>
          <w:rFonts w:ascii="Times New Roman"/>
          <w:b w:val="false"/>
          <w:i w:val="false"/>
          <w:color w:val="000000"/>
          <w:sz w:val="28"/>
        </w:rPr>
        <w:t>
      "33-1-бап. Медициналық көмектің көлемі";</w:t>
      </w:r>
    </w:p>
    <w:bookmarkStart w:name="z169" w:id="110"/>
    <w:p>
      <w:pPr>
        <w:spacing w:after="0"/>
        <w:ind w:left="0"/>
        <w:jc w:val="both"/>
      </w:pPr>
      <w:r>
        <w:rPr>
          <w:rFonts w:ascii="Times New Roman"/>
          <w:b w:val="false"/>
          <w:i w:val="false"/>
          <w:color w:val="000000"/>
          <w:sz w:val="28"/>
        </w:rPr>
        <w:t>
      42 және 76-баптардың тақырыптары мынадай редакцияда жазылсын:</w:t>
      </w:r>
    </w:p>
    <w:bookmarkEnd w:id="110"/>
    <w:p>
      <w:pPr>
        <w:spacing w:after="0"/>
        <w:ind w:left="0"/>
        <w:jc w:val="both"/>
      </w:pPr>
      <w:r>
        <w:rPr>
          <w:rFonts w:ascii="Times New Roman"/>
          <w:b w:val="false"/>
          <w:i w:val="false"/>
          <w:color w:val="000000"/>
          <w:sz w:val="28"/>
        </w:rPr>
        <w:t>
      "42-бап. Жоғары технологиялы медициналық көрсетілетін қызметтер";</w:t>
      </w:r>
    </w:p>
    <w:p>
      <w:pPr>
        <w:spacing w:after="0"/>
        <w:ind w:left="0"/>
        <w:jc w:val="both"/>
      </w:pPr>
      <w:r>
        <w:rPr>
          <w:rFonts w:ascii="Times New Roman"/>
          <w:b w:val="false"/>
          <w:i w:val="false"/>
          <w:color w:val="000000"/>
          <w:sz w:val="28"/>
        </w:rPr>
        <w:t>
      "76-бап. Тегiн медициналық көмектiң кепiлдiк берiлген көлемiн және медициналық көмектiң қосымша көлемiн көрсетуге арналған дәрiлiк заттар мен медициналық мақсаттағы бұйымдарды сатып алу";</w:t>
      </w:r>
    </w:p>
    <w:bookmarkStart w:name="z170" w:id="111"/>
    <w:p>
      <w:pPr>
        <w:spacing w:after="0"/>
        <w:ind w:left="0"/>
        <w:jc w:val="both"/>
      </w:pPr>
      <w:r>
        <w:rPr>
          <w:rFonts w:ascii="Times New Roman"/>
          <w:b w:val="false"/>
          <w:i w:val="false"/>
          <w:color w:val="000000"/>
          <w:sz w:val="28"/>
        </w:rPr>
        <w:t>
      мынадай мазмұндағы 185-1-баптың тақырыбымен толықтырылсын:</w:t>
      </w:r>
    </w:p>
    <w:bookmarkEnd w:id="111"/>
    <w:p>
      <w:pPr>
        <w:spacing w:after="0"/>
        <w:ind w:left="0"/>
        <w:jc w:val="both"/>
      </w:pPr>
      <w:r>
        <w:rPr>
          <w:rFonts w:ascii="Times New Roman"/>
          <w:b w:val="false"/>
          <w:i w:val="false"/>
          <w:color w:val="000000"/>
          <w:sz w:val="28"/>
        </w:rPr>
        <w:t>
      "185-1-бап. Өтпелі ережелер";".</w:t>
      </w:r>
    </w:p>
    <w:bookmarkStart w:name="z171" w:id="1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112"/>
    <w:bookmarkStart w:name="z172" w:id="113"/>
    <w:p>
      <w:pPr>
        <w:spacing w:after="0"/>
        <w:ind w:left="0"/>
        <w:jc w:val="both"/>
      </w:pPr>
      <w:r>
        <w:rPr>
          <w:rFonts w:ascii="Times New Roman"/>
          <w:b w:val="false"/>
          <w:i w:val="false"/>
          <w:color w:val="000000"/>
          <w:sz w:val="28"/>
        </w:rPr>
        <w:t>
      мынадай мазмұндағы 5-1) тармақшамен толықтырылсын:</w:t>
      </w:r>
    </w:p>
    <w:bookmarkEnd w:id="113"/>
    <w:p>
      <w:pPr>
        <w:spacing w:after="0"/>
        <w:ind w:left="0"/>
        <w:jc w:val="both"/>
      </w:pPr>
      <w:r>
        <w:rPr>
          <w:rFonts w:ascii="Times New Roman"/>
          <w:b w:val="false"/>
          <w:i w:val="false"/>
          <w:color w:val="000000"/>
          <w:sz w:val="28"/>
        </w:rPr>
        <w:t>
      "5-1) әлеуметтік медициналық сақтандыру қоры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жүзеге асыратын коммерциялық емес ұйым;";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"16-1) бірыңғай дистрибьютор – тегін медициналық көмектің кепілдік берілген көлемі шеңберінде және міндетті әлеуметтік медициналық сақтандыру жүйесінде дәрілік заттардың, медициналық мақсаттағы бұйымдардың, дәрілік заттарды, медициналық мақсаттағы бұйымдарды сақтау және тасымалдау жөніндегі көрсетілетін қызметтердің сатып алынуын және шарттар, оның ішінде ұзақ мерзімді шарттар жасасуды, сондай-ақ медициналық техниканың сатып алынуын ұйымдастыруды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тармақшалардағы</w:t>
      </w:r>
      <w:r>
        <w:rPr>
          <w:rFonts w:ascii="Times New Roman"/>
          <w:b w:val="false"/>
          <w:i w:val="false"/>
          <w:color w:val="000000"/>
          <w:sz w:val="28"/>
        </w:rPr>
        <w:t xml:space="preserve"> "Қазақстан Республикасының Үкіметі" деген сөздер "уәкілетті орган" деген сөздермен ауыстырылсын;</w:t>
      </w:r>
    </w:p>
    <w:bookmarkStart w:name="z175" w:id="114"/>
    <w:p>
      <w:pPr>
        <w:spacing w:after="0"/>
        <w:ind w:left="0"/>
        <w:jc w:val="both"/>
      </w:pPr>
      <w:r>
        <w:rPr>
          <w:rFonts w:ascii="Times New Roman"/>
          <w:b w:val="false"/>
          <w:i w:val="false"/>
          <w:color w:val="000000"/>
          <w:sz w:val="28"/>
        </w:rPr>
        <w:t>
      мынадай мазмұндағы 51-1) және 51-2) тармақшалармен толықтырылсын:</w:t>
      </w:r>
    </w:p>
    <w:bookmarkEnd w:id="114"/>
    <w:p>
      <w:pPr>
        <w:spacing w:after="0"/>
        <w:ind w:left="0"/>
        <w:jc w:val="both"/>
      </w:pPr>
      <w:r>
        <w:rPr>
          <w:rFonts w:ascii="Times New Roman"/>
          <w:b w:val="false"/>
          <w:i w:val="false"/>
          <w:color w:val="000000"/>
          <w:sz w:val="28"/>
        </w:rPr>
        <w:t>
      "51-1) жоғары технологиялы медициналық көрсетілетін қызметтер – диагностика мен емдеудің инновациялық, ресурс қажет ететін және (немесе) бірегей әдістерін пайдалануды талап ететін аурулар кезінде бейінді мамандар көрсететін қызметтер;</w:t>
      </w:r>
    </w:p>
    <w:p>
      <w:pPr>
        <w:spacing w:after="0"/>
        <w:ind w:left="0"/>
        <w:jc w:val="both"/>
      </w:pPr>
      <w:r>
        <w:rPr>
          <w:rFonts w:ascii="Times New Roman"/>
          <w:b w:val="false"/>
          <w:i w:val="false"/>
          <w:color w:val="000000"/>
          <w:sz w:val="28"/>
        </w:rPr>
        <w:t>
      51-2) жоспарлы медициналық көмек – шұғыл және кезек күттірмейтін медициналық көмекті қажет етпейтін профилактикалық іс-шаралар, аурулар мен жай-күйлер кезіндегі медициналық көмек;";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"70) медициналық көмек – халықтың денсаулығын сақтауға және қалпына келтіруге, сондай-ақ емделмейтін аурулардың ауыр белгілерін жеңілдетуге бағытталған медициналық қызметтер көрсетудің дәрілік көмекті қамтитын кешені;";</w:t>
      </w:r>
    </w:p>
    <w:bookmarkStart w:name="z177" w:id="115"/>
    <w:p>
      <w:pPr>
        <w:spacing w:after="0"/>
        <w:ind w:left="0"/>
        <w:jc w:val="both"/>
      </w:pPr>
      <w:r>
        <w:rPr>
          <w:rFonts w:ascii="Times New Roman"/>
          <w:b w:val="false"/>
          <w:i w:val="false"/>
          <w:color w:val="000000"/>
          <w:sz w:val="28"/>
        </w:rPr>
        <w:t>
      "74) медициналық қызметтер көрсету – денсаулық сақтау субъектілерінің нақты адамға қатысты профилактикалық, диагностикалық, емдеу, оңалту немесе паллиативтік бағыты бар іс-қимылы;";</w:t>
      </w:r>
    </w:p>
    <w:bookmarkEnd w:id="115"/>
    <w:bookmarkStart w:name="z178" w:id="116"/>
    <w:p>
      <w:pPr>
        <w:spacing w:after="0"/>
        <w:ind w:left="0"/>
        <w:jc w:val="both"/>
      </w:pPr>
      <w:r>
        <w:rPr>
          <w:rFonts w:ascii="Times New Roman"/>
          <w:b w:val="false"/>
          <w:i w:val="false"/>
          <w:color w:val="000000"/>
          <w:sz w:val="28"/>
        </w:rPr>
        <w:t>
      мынадай мазмұндағы 118-1) тармақшамен толықтырылсын:</w:t>
      </w:r>
    </w:p>
    <w:bookmarkEnd w:id="116"/>
    <w:p>
      <w:pPr>
        <w:spacing w:after="0"/>
        <w:ind w:left="0"/>
        <w:jc w:val="both"/>
      </w:pPr>
      <w:r>
        <w:rPr>
          <w:rFonts w:ascii="Times New Roman"/>
          <w:b w:val="false"/>
          <w:i w:val="false"/>
          <w:color w:val="000000"/>
          <w:sz w:val="28"/>
        </w:rPr>
        <w:t>
      "118-1) шұғыл медициналық көмек – уәкілетті орган айқындайтын тізбеге сәйкес, кенеттен болған қатты аурулар, жарақаттар, денсаулық жағдайының күрт нашарлауы, созылмалы аурулардың асқынуы кезіндегі денсаулыққа елеулі зиянды болдырмау немесе өмірге төнген қауіпті жою үшін кезек күттірмейтін медициналық араласуды қажет ететін медициналық көмек;";</w:t>
      </w:r>
    </w:p>
    <w:bookmarkStart w:name="z179" w:id="1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2-баптың</w:t>
      </w:r>
      <w:r>
        <w:rPr>
          <w:rFonts w:ascii="Times New Roman"/>
          <w:b w:val="false"/>
          <w:i w:val="false"/>
          <w:color w:val="000000"/>
          <w:sz w:val="28"/>
        </w:rPr>
        <w:t xml:space="preserve"> 2-тармағының 1), 2), 3) және 4) тармақшалары мынадай редакцияда жазылсын:</w:t>
      </w:r>
    </w:p>
    <w:bookmarkEnd w:id="117"/>
    <w:p>
      <w:pPr>
        <w:spacing w:after="0"/>
        <w:ind w:left="0"/>
        <w:jc w:val="both"/>
      </w:pPr>
      <w:r>
        <w:rPr>
          <w:rFonts w:ascii="Times New Roman"/>
          <w:b w:val="false"/>
          <w:i w:val="false"/>
          <w:color w:val="000000"/>
          <w:sz w:val="28"/>
        </w:rPr>
        <w:t>
      "1) тегін медициналық көмектiң кепiлдiк берілген көлемi шеңберінде және міндетті әлеуметтік медициналық сақтандыру жүйесінде денсаулық сақтау субъектілерінен көрсетілетін қызметтерді сатып алу;</w:t>
      </w:r>
    </w:p>
    <w:p>
      <w:pPr>
        <w:spacing w:after="0"/>
        <w:ind w:left="0"/>
        <w:jc w:val="both"/>
      </w:pPr>
      <w:r>
        <w:rPr>
          <w:rFonts w:ascii="Times New Roman"/>
          <w:b w:val="false"/>
          <w:i w:val="false"/>
          <w:color w:val="000000"/>
          <w:sz w:val="28"/>
        </w:rPr>
        <w:t>
      2) тегiн медициналық көмектiң кепiлдiк берiлген көлемi шеңберiнде және міндетті әлеуметтік медициналық сақтандыру жүйесінде дәрiлiк заттар мен медициналық мақсаттағы бұйымдарды сатып алу;</w:t>
      </w:r>
    </w:p>
    <w:p>
      <w:pPr>
        <w:spacing w:after="0"/>
        <w:ind w:left="0"/>
        <w:jc w:val="both"/>
      </w:pPr>
      <w:r>
        <w:rPr>
          <w:rFonts w:ascii="Times New Roman"/>
          <w:b w:val="false"/>
          <w:i w:val="false"/>
          <w:color w:val="000000"/>
          <w:sz w:val="28"/>
        </w:rPr>
        <w:t>
      3) тегiн медициналық көмектiң кепiлдiк берiлген көлемi шеңберiнде және міндетті әлеуметтік медициналық сақтандыру жүйесінде дәрiлiк заттар мен медициналық мақсаттағы бұйымдарды сақтау және тасымалдау жөнiндегi көрсетілетін қызметтерді сатып алу;</w:t>
      </w:r>
    </w:p>
    <w:p>
      <w:pPr>
        <w:spacing w:after="0"/>
        <w:ind w:left="0"/>
        <w:jc w:val="both"/>
      </w:pPr>
      <w:r>
        <w:rPr>
          <w:rFonts w:ascii="Times New Roman"/>
          <w:b w:val="false"/>
          <w:i w:val="false"/>
          <w:color w:val="000000"/>
          <w:sz w:val="28"/>
        </w:rPr>
        <w:t>
      4) тегiн медициналық көмектiң кепiлдiк берiлген көлемiн көрсету, эпидемиологиялық ауруларды емдеу және олардың профилактикасы үшiн және міндетті әлеуметтік медициналық сақтандыру жүйесінде медициналық техниканы сатып алу;";</w:t>
      </w:r>
    </w:p>
    <w:bookmarkStart w:name="z297" w:id="118"/>
    <w:p>
      <w:pPr>
        <w:spacing w:after="0"/>
        <w:ind w:left="0"/>
        <w:jc w:val="both"/>
      </w:pPr>
      <w:r>
        <w:rPr>
          <w:rFonts w:ascii="Times New Roman"/>
          <w:b w:val="false"/>
          <w:i w:val="false"/>
          <w:color w:val="000000"/>
          <w:sz w:val="28"/>
        </w:rPr>
        <w:t>
      3-1) 2-баптың 2-тармағы мынадай мазмұндағы 4-1) тармақшамен толықтырылсын:</w:t>
      </w:r>
    </w:p>
    <w:bookmarkEnd w:id="118"/>
    <w:p>
      <w:pPr>
        <w:spacing w:after="0"/>
        <w:ind w:left="0"/>
        <w:jc w:val="both"/>
      </w:pPr>
      <w:r>
        <w:rPr>
          <w:rFonts w:ascii="Times New Roman"/>
          <w:b w:val="false"/>
          <w:i w:val="false"/>
          <w:color w:val="000000"/>
          <w:sz w:val="28"/>
        </w:rPr>
        <w:t>
      "4-1) тегін медициналық көмектiң кепiлдiк берілген көлемiн көрсету жөніндегі қызметтер берушілерді таңдау және денсаулық сақтау субъектілерінің шығындарын өтеу;";</w:t>
      </w:r>
    </w:p>
    <w:bookmarkStart w:name="z180" w:id="1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12-2)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медициналық техниканы, медициналық және фармацевтикалық қызметтер көрсетуді сатып алуды ұйымдастыру мен өткізу тәртібін айқындайды;";</w:t>
      </w:r>
    </w:p>
    <w:bookmarkStart w:name="z183" w:id="120"/>
    <w:p>
      <w:pPr>
        <w:spacing w:after="0"/>
        <w:ind w:left="0"/>
        <w:jc w:val="both"/>
      </w:pPr>
      <w:r>
        <w:rPr>
          <w:rFonts w:ascii="Times New Roman"/>
          <w:b w:val="false"/>
          <w:i w:val="false"/>
          <w:color w:val="000000"/>
          <w:sz w:val="28"/>
        </w:rPr>
        <w:t>
      "12-2) 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қағидаларын бекітеді;";</w:t>
      </w:r>
    </w:p>
    <w:bookmarkEnd w:id="120"/>
    <w:bookmarkStart w:name="z184" w:id="121"/>
    <w:p>
      <w:pPr>
        <w:spacing w:after="0"/>
        <w:ind w:left="0"/>
        <w:jc w:val="both"/>
      </w:pPr>
      <w:r>
        <w:rPr>
          <w:rFonts w:ascii="Times New Roman"/>
          <w:b w:val="false"/>
          <w:i w:val="false"/>
          <w:color w:val="000000"/>
          <w:sz w:val="28"/>
        </w:rPr>
        <w:t xml:space="preserve">
      5) 7-баптың </w:t>
      </w:r>
      <w:r>
        <w:rPr>
          <w:rFonts w:ascii="Times New Roman"/>
          <w:b w:val="false"/>
          <w:i w:val="false"/>
          <w:color w:val="000000"/>
          <w:sz w:val="28"/>
        </w:rPr>
        <w:t>1-тармағында</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 тармақшадағы</w:t>
      </w:r>
      <w:r>
        <w:rPr>
          <w:rFonts w:ascii="Times New Roman"/>
          <w:b w:val="false"/>
          <w:i w:val="false"/>
          <w:color w:val="000000"/>
          <w:sz w:val="28"/>
        </w:rPr>
        <w:t xml:space="preserve"> "бекіту жөніндегі функцияларды жүзеге асырады." деген сөздер "бекіту;" деген сөзбен ауыстырылып, мынадай мазмұндағы 124) тармақшамен толықтырылсын:</w:t>
      </w:r>
    </w:p>
    <w:p>
      <w:pPr>
        <w:spacing w:after="0"/>
        <w:ind w:left="0"/>
        <w:jc w:val="both"/>
      </w:pPr>
      <w:r>
        <w:rPr>
          <w:rFonts w:ascii="Times New Roman"/>
          <w:b w:val="false"/>
          <w:i w:val="false"/>
          <w:color w:val="000000"/>
          <w:sz w:val="28"/>
        </w:rPr>
        <w:t>
      "124) тегін медициналық көмектің кепілдік берілген көлемінің тізбесін қалыптастыру жөніндегі функцияларды жүзеге асырады.";</w:t>
      </w:r>
    </w:p>
    <w:bookmarkStart w:name="z187" w:id="122"/>
    <w:p>
      <w:pPr>
        <w:spacing w:after="0"/>
        <w:ind w:left="0"/>
        <w:jc w:val="both"/>
      </w:pPr>
      <w:r>
        <w:rPr>
          <w:rFonts w:ascii="Times New Roman"/>
          <w:b w:val="false"/>
          <w:i w:val="false"/>
          <w:color w:val="000000"/>
          <w:sz w:val="28"/>
        </w:rPr>
        <w:t xml:space="preserve">
      6) 9-баптың 2-тармағының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w:t>
      </w:r>
    </w:p>
    <w:bookmarkEnd w:id="122"/>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және міндетті әлеуметтік медициналық сақтандыру жүйесінде жоғары технологиялы медициналық көрсетілетін қызметтерді қолдана отырып, мамандандырылған медициналық көмекті алу үшін тұрақты тұратын елді мекеннен тыс жерге шығатын азаматтардың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bookmarkStart w:name="z188" w:id="123"/>
    <w:p>
      <w:pPr>
        <w:spacing w:after="0"/>
        <w:ind w:left="0"/>
        <w:jc w:val="both"/>
      </w:pPr>
      <w:r>
        <w:rPr>
          <w:rFonts w:ascii="Times New Roman"/>
          <w:b w:val="false"/>
          <w:i w:val="false"/>
          <w:color w:val="000000"/>
          <w:sz w:val="28"/>
        </w:rPr>
        <w:t xml:space="preserve">
      7) 10-баптың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23"/>
    <w:p>
      <w:pPr>
        <w:spacing w:after="0"/>
        <w:ind w:left="0"/>
        <w:jc w:val="both"/>
      </w:pPr>
      <w:r>
        <w:rPr>
          <w:rFonts w:ascii="Times New Roman"/>
          <w:b w:val="false"/>
          <w:i w:val="false"/>
          <w:color w:val="000000"/>
          <w:sz w:val="28"/>
        </w:rPr>
        <w:t>
      "6) фармацевтикалық көрсетілетін қызметтерді сатып алуды жүзеге асырады;";</w:t>
      </w:r>
    </w:p>
    <w:bookmarkStart w:name="z189" w:id="124"/>
    <w:p>
      <w:pPr>
        <w:spacing w:after="0"/>
        <w:ind w:left="0"/>
        <w:jc w:val="both"/>
      </w:pPr>
      <w:r>
        <w:rPr>
          <w:rFonts w:ascii="Times New Roman"/>
          <w:b w:val="false"/>
          <w:i w:val="false"/>
          <w:color w:val="000000"/>
          <w:sz w:val="28"/>
        </w:rPr>
        <w:t>
      8) мынадай мазмұндағы 11-1-баппен толықтырылсын:</w:t>
      </w:r>
    </w:p>
    <w:bookmarkEnd w:id="124"/>
    <w:p>
      <w:pPr>
        <w:spacing w:after="0"/>
        <w:ind w:left="0"/>
        <w:jc w:val="both"/>
      </w:pPr>
      <w:r>
        <w:rPr>
          <w:rFonts w:ascii="Times New Roman"/>
          <w:b w:val="false"/>
          <w:i w:val="false"/>
          <w:color w:val="000000"/>
          <w:sz w:val="28"/>
        </w:rPr>
        <w:t>
      "11-1-бап. Медициналық көрсетілетін қызметтердің сапасы жөніндегі біріккен комиссия</w:t>
      </w:r>
    </w:p>
    <w:bookmarkStart w:name="z284" w:id="125"/>
    <w:p>
      <w:pPr>
        <w:spacing w:after="0"/>
        <w:ind w:left="0"/>
        <w:jc w:val="both"/>
      </w:pPr>
      <w:r>
        <w:rPr>
          <w:rFonts w:ascii="Times New Roman"/>
          <w:b w:val="false"/>
          <w:i w:val="false"/>
          <w:color w:val="000000"/>
          <w:sz w:val="28"/>
        </w:rPr>
        <w:t>
      1. Медициналық көрсетілетін қызметтердің сапасы жөніндегі біріккен комиссия клиникалық хаттамаларды, медициналық білім беру, дәрілік қамтамасыз ету стандарттарын, денсаулық сақтау саласында көрсетілетін қызметтердің сапасы мен қолжетімділігін бақылау жүйесінің стандарттарын жетілдіру жөніндегі ұсынымдарды әзірлеу мақсатында құрылады.</w:t>
      </w:r>
    </w:p>
    <w:bookmarkEnd w:id="125"/>
    <w:bookmarkStart w:name="z285" w:id="126"/>
    <w:p>
      <w:pPr>
        <w:spacing w:after="0"/>
        <w:ind w:left="0"/>
        <w:jc w:val="both"/>
      </w:pPr>
      <w:r>
        <w:rPr>
          <w:rFonts w:ascii="Times New Roman"/>
          <w:b w:val="false"/>
          <w:i w:val="false"/>
          <w:color w:val="000000"/>
          <w:sz w:val="28"/>
        </w:rPr>
        <w:t>
      2. Медициналық көрсетілетін қызметтердің сапасы жөніндегі біріккен комиссия мемлекеттік органдардың, үкіметтік емес ұйымдардың өкілдерінен қалыптастырылады.</w:t>
      </w:r>
    </w:p>
    <w:bookmarkEnd w:id="126"/>
    <w:bookmarkStart w:name="z286" w:id="127"/>
    <w:p>
      <w:pPr>
        <w:spacing w:after="0"/>
        <w:ind w:left="0"/>
        <w:jc w:val="both"/>
      </w:pPr>
      <w:r>
        <w:rPr>
          <w:rFonts w:ascii="Times New Roman"/>
          <w:b w:val="false"/>
          <w:i w:val="false"/>
          <w:color w:val="000000"/>
          <w:sz w:val="28"/>
        </w:rPr>
        <w:t>
      3. Медициналық көрсетілетін қызметтердің сапасы жөніндегі біріккен комиссияны қалыптастыру тәртібін, оның қызметі туралы ережені уәкілетті орган айқындайды.";</w:t>
      </w:r>
    </w:p>
    <w:bookmarkEnd w:id="127"/>
    <w:bookmarkStart w:name="z190" w:id="128"/>
    <w:p>
      <w:pPr>
        <w:spacing w:after="0"/>
        <w:ind w:left="0"/>
        <w:jc w:val="both"/>
      </w:pPr>
      <w:r>
        <w:rPr>
          <w:rFonts w:ascii="Times New Roman"/>
          <w:b w:val="false"/>
          <w:i w:val="false"/>
          <w:color w:val="000000"/>
          <w:sz w:val="28"/>
        </w:rPr>
        <w:t xml:space="preserve">
      9) 14-баптың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128"/>
    <w:bookmarkStart w:name="z287" w:id="129"/>
    <w:p>
      <w:pPr>
        <w:spacing w:after="0"/>
        <w:ind w:left="0"/>
        <w:jc w:val="both"/>
      </w:pPr>
      <w:r>
        <w:rPr>
          <w:rFonts w:ascii="Times New Roman"/>
          <w:b w:val="false"/>
          <w:i w:val="false"/>
          <w:color w:val="000000"/>
          <w:sz w:val="28"/>
        </w:rPr>
        <w:t xml:space="preserve">
      "3. Медициналық ұйымдарды аккредиттеу уәкiлеттi орган бекiтетiн аккредиттеу </w:t>
      </w:r>
      <w:r>
        <w:rPr>
          <w:rFonts w:ascii="Times New Roman"/>
          <w:b w:val="false"/>
          <w:i w:val="false"/>
          <w:color w:val="000000"/>
          <w:sz w:val="28"/>
        </w:rPr>
        <w:t>стандарттарына</w:t>
      </w:r>
      <w:r>
        <w:rPr>
          <w:rFonts w:ascii="Times New Roman"/>
          <w:b w:val="false"/>
          <w:i w:val="false"/>
          <w:color w:val="000000"/>
          <w:sz w:val="28"/>
        </w:rPr>
        <w:t xml:space="preserve"> олардың қызметiнiң сәйкестiгiн сыртқы кешендi бағалау негiзiнде жүргiзiледi және ол тегiн медициналық көмектiң кепiлдiк берiлген көлемiн және міндетті әлеуметтік медициналық сақтандыру жүйесіндегі медициналық көмекті көрсетуге арналған қызметтерді сатып алу шарттарын жасасу кезінде ескерiледi;";</w:t>
      </w:r>
    </w:p>
    <w:bookmarkEnd w:id="129"/>
    <w:bookmarkStart w:name="z191" w:id="130"/>
    <w:p>
      <w:pPr>
        <w:spacing w:after="0"/>
        <w:ind w:left="0"/>
        <w:jc w:val="both"/>
      </w:pPr>
      <w:r>
        <w:rPr>
          <w:rFonts w:ascii="Times New Roman"/>
          <w:b w:val="false"/>
          <w:i w:val="false"/>
          <w:color w:val="000000"/>
          <w:sz w:val="28"/>
        </w:rPr>
        <w:t xml:space="preserve">
      10) 23-баптың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тармақшамен толықтырылсын:</w:t>
      </w:r>
    </w:p>
    <w:bookmarkEnd w:id="130"/>
    <w:p>
      <w:pPr>
        <w:spacing w:after="0"/>
        <w:ind w:left="0"/>
        <w:jc w:val="both"/>
      </w:pPr>
      <w:r>
        <w:rPr>
          <w:rFonts w:ascii="Times New Roman"/>
          <w:b w:val="false"/>
          <w:i w:val="false"/>
          <w:color w:val="000000"/>
          <w:sz w:val="28"/>
        </w:rPr>
        <w:t>
      "1-1) әлеуметтік медициналық сақтандыру қорының активтері;";</w:t>
      </w:r>
    </w:p>
    <w:bookmarkStart w:name="z192" w:id="131"/>
    <w:p>
      <w:pPr>
        <w:spacing w:after="0"/>
        <w:ind w:left="0"/>
        <w:jc w:val="both"/>
      </w:pPr>
      <w:r>
        <w:rPr>
          <w:rFonts w:ascii="Times New Roman"/>
          <w:b w:val="false"/>
          <w:i w:val="false"/>
          <w:color w:val="000000"/>
          <w:sz w:val="28"/>
        </w:rPr>
        <w:t xml:space="preserve">
      11) 24-баптың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1"/>
    <w:p>
      <w:pPr>
        <w:spacing w:after="0"/>
        <w:ind w:left="0"/>
        <w:jc w:val="both"/>
      </w:pPr>
      <w:r>
        <w:rPr>
          <w:rFonts w:ascii="Times New Roman"/>
          <w:b w:val="false"/>
          <w:i w:val="false"/>
          <w:color w:val="000000"/>
          <w:sz w:val="28"/>
        </w:rPr>
        <w:t>
      "2) мемлекеттік мекемелерді қоспағанда, денсаулық сақтау субъектілері үшін – бюджеттік бағдарламалардың әкімшілерімен және (немесе) әлеуметтік медициналық сақтандыру қорымен шарт негізінде жүзеге асырылады.";</w:t>
      </w:r>
    </w:p>
    <w:bookmarkStart w:name="z193" w:id="132"/>
    <w:p>
      <w:pPr>
        <w:spacing w:after="0"/>
        <w:ind w:left="0"/>
        <w:jc w:val="both"/>
      </w:pPr>
      <w:r>
        <w:rPr>
          <w:rFonts w:ascii="Times New Roman"/>
          <w:b w:val="false"/>
          <w:i w:val="false"/>
          <w:color w:val="000000"/>
          <w:sz w:val="28"/>
        </w:rPr>
        <w:t>
      12) мынадай мазмұндағы 33-1-баппен толықтырылсын:</w:t>
      </w:r>
    </w:p>
    <w:bookmarkEnd w:id="132"/>
    <w:bookmarkStart w:name="z289" w:id="133"/>
    <w:p>
      <w:pPr>
        <w:spacing w:after="0"/>
        <w:ind w:left="0"/>
        <w:jc w:val="both"/>
      </w:pPr>
      <w:r>
        <w:rPr>
          <w:rFonts w:ascii="Times New Roman"/>
          <w:b w:val="false"/>
          <w:i w:val="false"/>
          <w:color w:val="000000"/>
          <w:sz w:val="28"/>
        </w:rPr>
        <w:t>
      "33-1-бап. Медициналық көмектің көлемі</w:t>
      </w:r>
    </w:p>
    <w:bookmarkEnd w:id="133"/>
    <w:bookmarkStart w:name="z288" w:id="134"/>
    <w:p>
      <w:pPr>
        <w:spacing w:after="0"/>
        <w:ind w:left="0"/>
        <w:jc w:val="both"/>
      </w:pPr>
      <w:r>
        <w:rPr>
          <w:rFonts w:ascii="Times New Roman"/>
          <w:b w:val="false"/>
          <w:i w:val="false"/>
          <w:color w:val="000000"/>
          <w:sz w:val="28"/>
        </w:rPr>
        <w:t>
      Медициналық көмек мынадай көлемде ұсынылады:</w:t>
      </w:r>
    </w:p>
    <w:bookmarkEnd w:id="134"/>
    <w:p>
      <w:pPr>
        <w:spacing w:after="0"/>
        <w:ind w:left="0"/>
        <w:jc w:val="both"/>
      </w:pPr>
      <w:r>
        <w:rPr>
          <w:rFonts w:ascii="Times New Roman"/>
          <w:b w:val="false"/>
          <w:i w:val="false"/>
          <w:color w:val="000000"/>
          <w:sz w:val="28"/>
        </w:rPr>
        <w:t>
      1) базалық – осы Кодекстің 34-бабына сәйкес ұсынылатын тегін медициналық көмектің кепілдік берілген көлемі;</w:t>
      </w:r>
    </w:p>
    <w:p>
      <w:pPr>
        <w:spacing w:after="0"/>
        <w:ind w:left="0"/>
        <w:jc w:val="both"/>
      </w:pPr>
      <w:r>
        <w:rPr>
          <w:rFonts w:ascii="Times New Roman"/>
          <w:b w:val="false"/>
          <w:i w:val="false"/>
          <w:color w:val="000000"/>
          <w:sz w:val="28"/>
        </w:rPr>
        <w:t>
      2) медициналық көмектің мыналарды:</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ұсынылатын міндетті әлеуметтік медициналық сақтандыру жүйесіндегі медициналық көмекті;</w:t>
      </w:r>
    </w:p>
    <w:p>
      <w:pPr>
        <w:spacing w:after="0"/>
        <w:ind w:left="0"/>
        <w:jc w:val="both"/>
      </w:pPr>
      <w:r>
        <w:rPr>
          <w:rFonts w:ascii="Times New Roman"/>
          <w:b w:val="false"/>
          <w:i w:val="false"/>
          <w:color w:val="000000"/>
          <w:sz w:val="28"/>
        </w:rPr>
        <w:t xml:space="preserve">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медициналық сақтандыру шеңберінде медициналық көмекті қамтитын қосымша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28.12.2018 </w:t>
      </w:r>
      <w:r>
        <w:rPr>
          <w:rFonts w:ascii="Times New Roman"/>
          <w:b w:val="false"/>
          <w:i w:val="false"/>
          <w:color w:val="00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6" w:id="135"/>
    <w:p>
      <w:pPr>
        <w:spacing w:after="0"/>
        <w:ind w:left="0"/>
        <w:jc w:val="both"/>
      </w:pPr>
      <w:r>
        <w:rPr>
          <w:rFonts w:ascii="Times New Roman"/>
          <w:b w:val="false"/>
          <w:i w:val="false"/>
          <w:color w:val="000000"/>
          <w:sz w:val="28"/>
        </w:rPr>
        <w:t xml:space="preserve">
      14) 35-баптың 2-тармағының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35"/>
    <w:p>
      <w:pPr>
        <w:spacing w:after="0"/>
        <w:ind w:left="0"/>
        <w:jc w:val="both"/>
      </w:pPr>
      <w:r>
        <w:rPr>
          <w:rFonts w:ascii="Times New Roman"/>
          <w:b w:val="false"/>
          <w:i w:val="false"/>
          <w:color w:val="000000"/>
          <w:sz w:val="28"/>
        </w:rPr>
        <w:t>
      "7) ұйыммен шарт бойынша, оның ішінде ерікті медициналық сақтандыру бойынша медициналық көмек көрсету;";</w:t>
      </w:r>
    </w:p>
    <w:bookmarkStart w:name="z197" w:id="136"/>
    <w:p>
      <w:pPr>
        <w:spacing w:after="0"/>
        <w:ind w:left="0"/>
        <w:jc w:val="both"/>
      </w:pPr>
      <w:r>
        <w:rPr>
          <w:rFonts w:ascii="Times New Roman"/>
          <w:b w:val="false"/>
          <w:i w:val="false"/>
          <w:color w:val="000000"/>
          <w:sz w:val="28"/>
        </w:rPr>
        <w:t xml:space="preserve">
      15) 38-баптың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36"/>
    <w:p>
      <w:pPr>
        <w:spacing w:after="0"/>
        <w:ind w:left="0"/>
        <w:jc w:val="both"/>
      </w:pPr>
      <w:r>
        <w:rPr>
          <w:rFonts w:ascii="Times New Roman"/>
          <w:b w:val="false"/>
          <w:i w:val="false"/>
          <w:color w:val="000000"/>
          <w:sz w:val="28"/>
        </w:rPr>
        <w:t>
      "4) жоғары технологиялы медициналық көрсетілетін қызмет;";</w:t>
      </w:r>
    </w:p>
    <w:bookmarkStart w:name="z198" w:id="13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42-бап</w:t>
      </w:r>
      <w:r>
        <w:rPr>
          <w:rFonts w:ascii="Times New Roman"/>
          <w:b w:val="false"/>
          <w:i w:val="false"/>
          <w:color w:val="000000"/>
          <w:sz w:val="28"/>
        </w:rPr>
        <w:t xml:space="preserve"> мынадай редакцияда жазылсын:</w:t>
      </w:r>
    </w:p>
    <w:bookmarkEnd w:id="137"/>
    <w:bookmarkStart w:name="z282" w:id="138"/>
    <w:p>
      <w:pPr>
        <w:spacing w:after="0"/>
        <w:ind w:left="0"/>
        <w:jc w:val="both"/>
      </w:pPr>
      <w:r>
        <w:rPr>
          <w:rFonts w:ascii="Times New Roman"/>
          <w:b w:val="false"/>
          <w:i w:val="false"/>
          <w:color w:val="000000"/>
          <w:sz w:val="28"/>
        </w:rPr>
        <w:t>
      "42-бап. Жоғары технологиялы медициналық көрсетілетін қызметтер</w:t>
      </w:r>
    </w:p>
    <w:bookmarkEnd w:id="138"/>
    <w:bookmarkStart w:name="z280" w:id="139"/>
    <w:p>
      <w:pPr>
        <w:spacing w:after="0"/>
        <w:ind w:left="0"/>
        <w:jc w:val="both"/>
      </w:pPr>
      <w:r>
        <w:rPr>
          <w:rFonts w:ascii="Times New Roman"/>
          <w:b w:val="false"/>
          <w:i w:val="false"/>
          <w:color w:val="000000"/>
          <w:sz w:val="28"/>
        </w:rPr>
        <w:t>
      1. Жоғары технологиялы медициналық қызметтерді көрсететiн медициналық ұйымдардың қызметiн үйлестiрудi уәкiлеттi орган жүзеге асырады.</w:t>
      </w:r>
    </w:p>
    <w:bookmarkEnd w:id="139"/>
    <w:bookmarkStart w:name="z281" w:id="140"/>
    <w:p>
      <w:pPr>
        <w:spacing w:after="0"/>
        <w:ind w:left="0"/>
        <w:jc w:val="both"/>
      </w:pPr>
      <w:r>
        <w:rPr>
          <w:rFonts w:ascii="Times New Roman"/>
          <w:b w:val="false"/>
          <w:i w:val="false"/>
          <w:color w:val="000000"/>
          <w:sz w:val="28"/>
        </w:rPr>
        <w:t>
      2. Жоғары технологиялы медициналық көрсетілетін қызметтердің түрлері мен оларды ұсыну тәртібін уәкілетті орган айқындайды.";</w:t>
      </w:r>
    </w:p>
    <w:bookmarkEnd w:id="140"/>
    <w:bookmarkStart w:name="z199" w:id="141"/>
    <w:p>
      <w:pPr>
        <w:spacing w:after="0"/>
        <w:ind w:left="0"/>
        <w:jc w:val="both"/>
      </w:pPr>
      <w:r>
        <w:rPr>
          <w:rFonts w:ascii="Times New Roman"/>
          <w:b w:val="false"/>
          <w:i w:val="false"/>
          <w:color w:val="000000"/>
          <w:sz w:val="28"/>
        </w:rPr>
        <w:t xml:space="preserve">
      17) 44-баптың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алып тасталсын;</w:t>
      </w:r>
    </w:p>
    <w:bookmarkEnd w:id="141"/>
    <w:bookmarkStart w:name="z200" w:id="142"/>
    <w:p>
      <w:pPr>
        <w:spacing w:after="0"/>
        <w:ind w:left="0"/>
        <w:jc w:val="both"/>
      </w:pPr>
      <w:r>
        <w:rPr>
          <w:rFonts w:ascii="Times New Roman"/>
          <w:b w:val="false"/>
          <w:i w:val="false"/>
          <w:color w:val="000000"/>
          <w:sz w:val="28"/>
        </w:rPr>
        <w:t xml:space="preserve">
      18) 45-баптың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42"/>
    <w:p>
      <w:pPr>
        <w:spacing w:after="0"/>
        <w:ind w:left="0"/>
        <w:jc w:val="both"/>
      </w:pPr>
      <w:r>
        <w:rPr>
          <w:rFonts w:ascii="Times New Roman"/>
          <w:b w:val="false"/>
          <w:i w:val="false"/>
          <w:color w:val="000000"/>
          <w:sz w:val="28"/>
        </w:rPr>
        <w:t>
      "3. Алғашқы медициналық-санитариялық көмек көрсететін ұйымдардың қызметі азаматтарға медициналық ұйымды таңдау құқығы ескеріле отырып, олардың тұрғылықты және (немесе) бекітілген жері бойынша медициналық көмектің қолжетімділігін қамтамасыз ету мақсатында аумақтық қағидат бойынша құрылады.";</w:t>
      </w:r>
    </w:p>
    <w:bookmarkStart w:name="z201" w:id="143"/>
    <w:p>
      <w:pPr>
        <w:spacing w:after="0"/>
        <w:ind w:left="0"/>
        <w:jc w:val="both"/>
      </w:pPr>
      <w:r>
        <w:rPr>
          <w:rFonts w:ascii="Times New Roman"/>
          <w:b w:val="false"/>
          <w:i w:val="false"/>
          <w:color w:val="000000"/>
          <w:sz w:val="28"/>
        </w:rPr>
        <w:t xml:space="preserve">
      19) 46-баптың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43"/>
    <w:p>
      <w:pPr>
        <w:spacing w:after="0"/>
        <w:ind w:left="0"/>
        <w:jc w:val="both"/>
      </w:pPr>
      <w:r>
        <w:rPr>
          <w:rFonts w:ascii="Times New Roman"/>
          <w:b w:val="false"/>
          <w:i w:val="false"/>
          <w:color w:val="000000"/>
          <w:sz w:val="28"/>
        </w:rPr>
        <w:t>
      "1. Консультациялық-диагностикалық көмек – тәулік бойы медициналық бақылау жасалмайтын, мамандандырылған медициналық көмек, оның ішінде жоғары технологиялы медициналық көрсетілетін қызметтер қолданылатын көмек.";</w:t>
      </w:r>
    </w:p>
    <w:bookmarkStart w:name="z202" w:id="144"/>
    <w:p>
      <w:pPr>
        <w:spacing w:after="0"/>
        <w:ind w:left="0"/>
        <w:jc w:val="both"/>
      </w:pPr>
      <w:r>
        <w:rPr>
          <w:rFonts w:ascii="Times New Roman"/>
          <w:b w:val="false"/>
          <w:i w:val="false"/>
          <w:color w:val="000000"/>
          <w:sz w:val="28"/>
        </w:rPr>
        <w:t xml:space="preserve">
      20) 47-баптың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44"/>
    <w:p>
      <w:pPr>
        <w:spacing w:after="0"/>
        <w:ind w:left="0"/>
        <w:jc w:val="both"/>
      </w:pPr>
      <w:r>
        <w:rPr>
          <w:rFonts w:ascii="Times New Roman"/>
          <w:b w:val="false"/>
          <w:i w:val="false"/>
          <w:color w:val="000000"/>
          <w:sz w:val="28"/>
        </w:rPr>
        <w:t>
      "1. Стационарлық көмек – тәулік бойы медициналық бақылау жасалатын, білікті, мамандандырылған медициналық көмек ұсыну нысаны.";</w:t>
      </w:r>
    </w:p>
    <w:bookmarkStart w:name="z203" w:id="145"/>
    <w:p>
      <w:pPr>
        <w:spacing w:after="0"/>
        <w:ind w:left="0"/>
        <w:jc w:val="both"/>
      </w:pPr>
      <w:r>
        <w:rPr>
          <w:rFonts w:ascii="Times New Roman"/>
          <w:b w:val="false"/>
          <w:i w:val="false"/>
          <w:color w:val="000000"/>
          <w:sz w:val="28"/>
        </w:rPr>
        <w:t xml:space="preserve">
      21) 48-баптың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45"/>
    <w:p>
      <w:pPr>
        <w:spacing w:after="0"/>
        <w:ind w:left="0"/>
        <w:jc w:val="both"/>
      </w:pPr>
      <w:r>
        <w:rPr>
          <w:rFonts w:ascii="Times New Roman"/>
          <w:b w:val="false"/>
          <w:i w:val="false"/>
          <w:color w:val="000000"/>
          <w:sz w:val="28"/>
        </w:rPr>
        <w:t>
      "1. Стационарды алмастыратын көмек – медициналық бақылау жасалатын, дәрігерге дейінгі, білікті және мамандандырылған медициналық көмек ұсыну нысаны.";</w:t>
      </w:r>
    </w:p>
    <w:bookmarkStart w:name="z204" w:id="14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76-бап</w:t>
      </w:r>
      <w:r>
        <w:rPr>
          <w:rFonts w:ascii="Times New Roman"/>
          <w:b w:val="false"/>
          <w:i w:val="false"/>
          <w:color w:val="000000"/>
          <w:sz w:val="28"/>
        </w:rPr>
        <w:t xml:space="preserve"> мынадай редакцияда жазылсын:</w:t>
      </w:r>
    </w:p>
    <w:bookmarkEnd w:id="146"/>
    <w:p>
      <w:pPr>
        <w:spacing w:after="0"/>
        <w:ind w:left="0"/>
        <w:jc w:val="both"/>
      </w:pPr>
      <w:r>
        <w:rPr>
          <w:rFonts w:ascii="Times New Roman"/>
          <w:b w:val="false"/>
          <w:i w:val="false"/>
          <w:color w:val="000000"/>
          <w:sz w:val="28"/>
        </w:rPr>
        <w:t>
      76-бап. Тегiн медициналық көмектiң кепiлдiк берiлген көлемiн және медициналық көмектiң қосымша көлемiн көрсетуге арналған дәрiлiк заттар мен медициналық мақсаттағы бұйымдарды сатып алу</w:t>
      </w:r>
    </w:p>
    <w:bookmarkStart w:name="z278" w:id="147"/>
    <w:p>
      <w:pPr>
        <w:spacing w:after="0"/>
        <w:ind w:left="0"/>
        <w:jc w:val="both"/>
      </w:pPr>
      <w:r>
        <w:rPr>
          <w:rFonts w:ascii="Times New Roman"/>
          <w:b w:val="false"/>
          <w:i w:val="false"/>
          <w:color w:val="000000"/>
          <w:sz w:val="28"/>
        </w:rPr>
        <w:t>
      1. Тегiн медициналық көмектiң кепiлдiк берiлген көлемiн және медициналық көмектiң қосымша көлемiн көрсетуге арналған дәрiлiк заттар халықаралық патенттелмеген атауларымен, ал пациенттің қабылдауына болмайтын жағдайда – сауда атауларымен сатып алынады. Көп компоненттi дәрiлiк зат сатып алынған жағдайда оның құрамы көрсетiледi.</w:t>
      </w:r>
    </w:p>
    <w:bookmarkEnd w:id="147"/>
    <w:bookmarkStart w:name="z279" w:id="148"/>
    <w:p>
      <w:pPr>
        <w:spacing w:after="0"/>
        <w:ind w:left="0"/>
        <w:jc w:val="both"/>
      </w:pPr>
      <w:r>
        <w:rPr>
          <w:rFonts w:ascii="Times New Roman"/>
          <w:b w:val="false"/>
          <w:i w:val="false"/>
          <w:color w:val="000000"/>
          <w:sz w:val="28"/>
        </w:rPr>
        <w:t xml:space="preserve">
      2. Тегiн медициналық көмектiң кепiлдiк берiлген көлемi шеңберінде дәрiлiк заттар мен медициналық мақсаттағы бұйымдарды </w:t>
      </w:r>
      <w:r>
        <w:rPr>
          <w:rFonts w:ascii="Times New Roman"/>
          <w:b w:val="false"/>
          <w:i w:val="false"/>
          <w:color w:val="000000"/>
          <w:sz w:val="28"/>
        </w:rPr>
        <w:t>сатып алу</w:t>
      </w:r>
      <w:r>
        <w:rPr>
          <w:rFonts w:ascii="Times New Roman"/>
          <w:b w:val="false"/>
          <w:i w:val="false"/>
          <w:color w:val="000000"/>
          <w:sz w:val="28"/>
        </w:rPr>
        <w:t xml:space="preserve">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мақсаттағы бұйымдар уәкiлеттi орган белгiлегеннен аспайтын бағалар бойынша сатып алынады.";</w:t>
      </w:r>
    </w:p>
    <w:bookmarkEnd w:id="148"/>
    <w:bookmarkStart w:name="z205" w:id="149"/>
    <w:p>
      <w:pPr>
        <w:spacing w:after="0"/>
        <w:ind w:left="0"/>
        <w:jc w:val="both"/>
      </w:pPr>
      <w:r>
        <w:rPr>
          <w:rFonts w:ascii="Times New Roman"/>
          <w:b w:val="false"/>
          <w:i w:val="false"/>
          <w:color w:val="000000"/>
          <w:sz w:val="28"/>
        </w:rPr>
        <w:t xml:space="preserve">
      23) 88-баптың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149"/>
    <w:p>
      <w:pPr>
        <w:spacing w:after="0"/>
        <w:ind w:left="0"/>
        <w:jc w:val="both"/>
      </w:pPr>
      <w:r>
        <w:rPr>
          <w:rFonts w:ascii="Times New Roman"/>
          <w:b w:val="false"/>
          <w:i w:val="false"/>
          <w:color w:val="000000"/>
          <w:sz w:val="28"/>
        </w:rPr>
        <w:t xml:space="preserve">
      "3) медициналық ұйымды, оның ішінде "Міндетті әлеуметтік медициналық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шарттармен медициналық ұйымды, сапалы әрі уақтылы медициналық көмекті таңдауға;</w:t>
      </w:r>
    </w:p>
    <w:p>
      <w:pPr>
        <w:spacing w:after="0"/>
        <w:ind w:left="0"/>
        <w:jc w:val="both"/>
      </w:pPr>
      <w:r>
        <w:rPr>
          <w:rFonts w:ascii="Times New Roman"/>
          <w:b w:val="false"/>
          <w:i w:val="false"/>
          <w:color w:val="000000"/>
          <w:sz w:val="28"/>
        </w:rPr>
        <w:t>
      4) өздерінің жеке қаражаты, ұйымдардың, ерікті медициналық сақтандыру жүйесінің өздерінің қаражаты және тыйым салынбаған өзге де көздер есебінен тегін медициналық көмектің кепілдік берілген көлемінен тыс қосымша медициналық көрсетілетін қызметтерге;";</w:t>
      </w:r>
    </w:p>
    <w:bookmarkStart w:name="z206" w:id="15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90-бапта</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1-1) тармақшамен толықтырылсын:</w:t>
      </w:r>
    </w:p>
    <w:p>
      <w:pPr>
        <w:spacing w:after="0"/>
        <w:ind w:left="0"/>
        <w:jc w:val="both"/>
      </w:pPr>
      <w:r>
        <w:rPr>
          <w:rFonts w:ascii="Times New Roman"/>
          <w:b w:val="false"/>
          <w:i w:val="false"/>
          <w:color w:val="000000"/>
          <w:sz w:val="28"/>
        </w:rPr>
        <w:t xml:space="preserve">
      "1-1)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сақтандыруға жарналар төлеуге;";</w:t>
      </w:r>
    </w:p>
    <w:bookmarkStart w:name="z208" w:id="151"/>
    <w:p>
      <w:pPr>
        <w:spacing w:after="0"/>
        <w:ind w:left="0"/>
        <w:jc w:val="both"/>
      </w:pPr>
      <w:r>
        <w:rPr>
          <w:rFonts w:ascii="Times New Roman"/>
          <w:b w:val="false"/>
          <w:i w:val="false"/>
          <w:color w:val="000000"/>
          <w:sz w:val="28"/>
        </w:rPr>
        <w:t xml:space="preserve">
      4-тармақ </w:t>
      </w:r>
      <w:r>
        <w:rPr>
          <w:rFonts w:ascii="Times New Roman"/>
          <w:b w:val="false"/>
          <w:i w:val="false"/>
          <w:color w:val="000000"/>
          <w:sz w:val="28"/>
        </w:rPr>
        <w:t>16) тармақшадағы</w:t>
      </w:r>
      <w:r>
        <w:rPr>
          <w:rFonts w:ascii="Times New Roman"/>
          <w:b w:val="false"/>
          <w:i w:val="false"/>
          <w:color w:val="000000"/>
          <w:sz w:val="28"/>
        </w:rPr>
        <w:t xml:space="preserve"> "ұсынуға міндетті." деген сөздер "ұсынуға;" деген сөзбен ауыстырылып, мынадай мазмұндағы 17) тармақшамен толықтырылсын:</w:t>
      </w:r>
    </w:p>
    <w:bookmarkEnd w:id="151"/>
    <w:p>
      <w:pPr>
        <w:spacing w:after="0"/>
        <w:ind w:left="0"/>
        <w:jc w:val="both"/>
      </w:pPr>
      <w:r>
        <w:rPr>
          <w:rFonts w:ascii="Times New Roman"/>
          <w:b w:val="false"/>
          <w:i w:val="false"/>
          <w:color w:val="000000"/>
          <w:sz w:val="28"/>
        </w:rPr>
        <w:t xml:space="preserve">
      "17)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сақтандыруға аударымдар және (немесе) жарналар төлеуге міндетті.";</w:t>
      </w:r>
    </w:p>
    <w:bookmarkStart w:name="z209" w:id="152"/>
    <w:p>
      <w:pPr>
        <w:spacing w:after="0"/>
        <w:ind w:left="0"/>
        <w:jc w:val="both"/>
      </w:pPr>
      <w:r>
        <w:rPr>
          <w:rFonts w:ascii="Times New Roman"/>
          <w:b w:val="false"/>
          <w:i w:val="false"/>
          <w:color w:val="000000"/>
          <w:sz w:val="28"/>
        </w:rPr>
        <w:t>
      25) мынадай мазмұндағы 185-1-баппен толықтырылсын:</w:t>
      </w:r>
    </w:p>
    <w:bookmarkEnd w:id="152"/>
    <w:p>
      <w:pPr>
        <w:spacing w:after="0"/>
        <w:ind w:left="0"/>
        <w:jc w:val="both"/>
      </w:pPr>
      <w:r>
        <w:rPr>
          <w:rFonts w:ascii="Times New Roman"/>
          <w:b w:val="false"/>
          <w:i w:val="false"/>
          <w:color w:val="000000"/>
          <w:sz w:val="28"/>
        </w:rPr>
        <w:t>
      "185-1-бап. Өтпелі ережелер</w:t>
      </w:r>
    </w:p>
    <w:p>
      <w:pPr>
        <w:spacing w:after="0"/>
        <w:ind w:left="0"/>
        <w:jc w:val="both"/>
      </w:pPr>
      <w:r>
        <w:rPr>
          <w:rFonts w:ascii="Times New Roman"/>
          <w:b w:val="false"/>
          <w:i w:val="false"/>
          <w:color w:val="000000"/>
          <w:sz w:val="28"/>
        </w:rPr>
        <w:t xml:space="preserve">
      2020 жылғы 1 қаңтардан бастап осы Кодекстің 34-бабының 2-тармағы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абзацы мынадай редакцияда қолданылатын болып белгіленсін:</w:t>
      </w:r>
    </w:p>
    <w:p>
      <w:pPr>
        <w:spacing w:after="0"/>
        <w:ind w:left="0"/>
        <w:jc w:val="both"/>
      </w:pPr>
      <w:r>
        <w:rPr>
          <w:rFonts w:ascii="Times New Roman"/>
          <w:b w:val="false"/>
          <w:i w:val="false"/>
          <w:color w:val="000000"/>
          <w:sz w:val="28"/>
        </w:rPr>
        <w:t>
      "2) әлеуметтік мәні бар аурулар, сондай-ақ уәкілетті орган айқындайтын тізбе бойынша, айналасындағыларға қауіп төндіретін аурулар кезінде мыналарды:".</w:t>
      </w:r>
    </w:p>
    <w:bookmarkStart w:name="z210" w:id="153"/>
    <w:p>
      <w:pPr>
        <w:spacing w:after="0"/>
        <w:ind w:left="0"/>
        <w:jc w:val="both"/>
      </w:pPr>
      <w:r>
        <w:rPr>
          <w:rFonts w:ascii="Times New Roman"/>
          <w:b w:val="false"/>
          <w:i w:val="false"/>
          <w:color w:val="000000"/>
          <w:sz w:val="28"/>
        </w:rPr>
        <w:t xml:space="preserve">
      6. 2014 жылғы 5 шілдедегі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3"/>
    <w:bookmarkStart w:name="z211" w:id="154"/>
    <w:p>
      <w:pPr>
        <w:spacing w:after="0"/>
        <w:ind w:left="0"/>
        <w:jc w:val="both"/>
      </w:pPr>
      <w:r>
        <w:rPr>
          <w:rFonts w:ascii="Times New Roman"/>
          <w:b w:val="false"/>
          <w:i w:val="false"/>
          <w:color w:val="000000"/>
          <w:sz w:val="28"/>
        </w:rPr>
        <w:t>
      1) мазмұнында тақырыбы мынадай мазмұндағы 92-1-баппен толықтырылсын:</w:t>
      </w:r>
    </w:p>
    <w:bookmarkEnd w:id="154"/>
    <w:p>
      <w:pPr>
        <w:spacing w:after="0"/>
        <w:ind w:left="0"/>
        <w:jc w:val="both"/>
      </w:pPr>
      <w:r>
        <w:rPr>
          <w:rFonts w:ascii="Times New Roman"/>
          <w:b w:val="false"/>
          <w:i w:val="false"/>
          <w:color w:val="000000"/>
          <w:sz w:val="28"/>
        </w:rPr>
        <w:t>
      "92-1-бап. Қазақстан Республикасының міндетті әлеуметтік медициналық сақтандыру туралы заңнамасын бұзу";</w:t>
      </w:r>
    </w:p>
    <w:bookmarkStart w:name="z212" w:id="1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44-баптың</w:t>
      </w:r>
      <w:r>
        <w:rPr>
          <w:rFonts w:ascii="Times New Roman"/>
          <w:b w:val="false"/>
          <w:i w:val="false"/>
          <w:color w:val="000000"/>
          <w:sz w:val="28"/>
        </w:rPr>
        <w:t xml:space="preserve"> бірінші бөлігінің екінші абзацы 10) тармақшадағы "сомасының пайызымен көрсетiледi." деген сөздер "сомасының;" деген сөзбен ауыстырылып, мынадай мазмұндағы 11) тармақшамен толықтырылсын:</w:t>
      </w:r>
    </w:p>
    <w:bookmarkEnd w:id="155"/>
    <w:p>
      <w:pPr>
        <w:spacing w:after="0"/>
        <w:ind w:left="0"/>
        <w:jc w:val="both"/>
      </w:pPr>
      <w:r>
        <w:rPr>
          <w:rFonts w:ascii="Times New Roman"/>
          <w:b w:val="false"/>
          <w:i w:val="false"/>
          <w:color w:val="000000"/>
          <w:sz w:val="28"/>
        </w:rPr>
        <w:t>
      "11) міндетті әлеуметтік медициналық сақтандыруға аударымдардың және (немесе) жарналардың төленбеген (аударылмаған), уақтылы және (немесе) толық төленбеген (аударылмаған) сомасының пайызымен көрсетiледi.";</w:t>
      </w:r>
    </w:p>
    <w:bookmarkStart w:name="z213" w:id="156"/>
    <w:p>
      <w:pPr>
        <w:spacing w:after="0"/>
        <w:ind w:left="0"/>
        <w:jc w:val="both"/>
      </w:pPr>
      <w:r>
        <w:rPr>
          <w:rFonts w:ascii="Times New Roman"/>
          <w:b w:val="false"/>
          <w:i w:val="false"/>
          <w:color w:val="000000"/>
          <w:sz w:val="28"/>
        </w:rPr>
        <w:t>
      3) мынадай мазмұндағы 92-1-баппен толықтырылсын:</w:t>
      </w:r>
    </w:p>
    <w:bookmarkEnd w:id="156"/>
    <w:p>
      <w:pPr>
        <w:spacing w:after="0"/>
        <w:ind w:left="0"/>
        <w:jc w:val="both"/>
      </w:pPr>
      <w:r>
        <w:rPr>
          <w:rFonts w:ascii="Times New Roman"/>
          <w:b w:val="false"/>
          <w:i w:val="false"/>
          <w:color w:val="000000"/>
          <w:sz w:val="28"/>
        </w:rPr>
        <w:t>
      "92-1-бап. Қазақстан Республикасының міндетті әлеуметтік медициналық сақтандыру туралы заңнамасын бұзу</w:t>
      </w:r>
    </w:p>
    <w:bookmarkStart w:name="z275" w:id="157"/>
    <w:p>
      <w:pPr>
        <w:spacing w:after="0"/>
        <w:ind w:left="0"/>
        <w:jc w:val="both"/>
      </w:pPr>
      <w:r>
        <w:rPr>
          <w:rFonts w:ascii="Times New Roman"/>
          <w:b w:val="false"/>
          <w:i w:val="false"/>
          <w:color w:val="000000"/>
          <w:sz w:val="28"/>
        </w:rPr>
        <w:t xml:space="preserve">
      1. Міндетті әлеуметтік медициналық сақтандыруға аударымдарды және (немесе) жарналарды төлеушінің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міндеттерді:</w:t>
      </w:r>
    </w:p>
    <w:bookmarkEnd w:id="157"/>
    <w:p>
      <w:pPr>
        <w:spacing w:after="0"/>
        <w:ind w:left="0"/>
        <w:jc w:val="both"/>
      </w:pPr>
      <w:r>
        <w:rPr>
          <w:rFonts w:ascii="Times New Roman"/>
          <w:b w:val="false"/>
          <w:i w:val="false"/>
          <w:color w:val="000000"/>
          <w:sz w:val="28"/>
        </w:rPr>
        <w:t>
      1) мемлекеттік кіріс органдарына міндетті әлеуметтік медициналық сақтандыруға аударымдарды және (немесе) жарналарды төлеушілердің тізімдерін ұсынбау;</w:t>
      </w:r>
    </w:p>
    <w:p>
      <w:pPr>
        <w:spacing w:after="0"/>
        <w:ind w:left="0"/>
        <w:jc w:val="both"/>
      </w:pPr>
      <w:r>
        <w:rPr>
          <w:rFonts w:ascii="Times New Roman"/>
          <w:b w:val="false"/>
          <w:i w:val="false"/>
          <w:color w:val="000000"/>
          <w:sz w:val="28"/>
        </w:rPr>
        <w:t>
      2) жұмыс берушілердің, дара кәсіпкерлердің, жекеше нотариустардың, жеке сот орындаушыларының, адвокаттардың, кәсіби медиаторлардың міндетті әлеуметтік медициналық сақтандыруға аударымдарды және (немесе) жарналарды төлемеуі, (аудармауы), уақтылы және (немесе) толық төлемеуі (аудармауы) түрінде орындамауы не тиісінше орындамауы –</w:t>
      </w:r>
    </w:p>
    <w:p>
      <w:pPr>
        <w:spacing w:after="0"/>
        <w:ind w:left="0"/>
        <w:jc w:val="both"/>
      </w:pPr>
      <w:r>
        <w:rPr>
          <w:rFonts w:ascii="Times New Roman"/>
          <w:b w:val="false"/>
          <w:i w:val="false"/>
          <w:color w:val="000000"/>
          <w:sz w:val="28"/>
        </w:rPr>
        <w:t>
      ескерту жасауға әкеп соғады.</w:t>
      </w:r>
    </w:p>
    <w:bookmarkStart w:name="z276" w:id="15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58"/>
    <w:p>
      <w:pPr>
        <w:spacing w:after="0"/>
        <w:ind w:left="0"/>
        <w:jc w:val="both"/>
      </w:pPr>
      <w:r>
        <w:rPr>
          <w:rFonts w:ascii="Times New Roman"/>
          <w:b w:val="false"/>
          <w:i w:val="false"/>
          <w:color w:val="000000"/>
          <w:sz w:val="28"/>
        </w:rPr>
        <w:t>
      жекеше нотариустарға, жеке сот орындаушыларына, адвокаттарға, кәсіби медиаторларға, шағын кәсіпкерлік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(аударылмаған) аударымдар және (немесе) жарналар сомасының жиырма, орта кәсіпкерлік суъектілеріне – отыз, ірі кәсіпкерлік субъектілеріне елу пайыз мөлшерінде айыппұл салуға әкеп соғады.</w:t>
      </w:r>
    </w:p>
    <w:bookmarkStart w:name="z277" w:id="159"/>
    <w:p>
      <w:pPr>
        <w:spacing w:after="0"/>
        <w:ind w:left="0"/>
        <w:jc w:val="both"/>
      </w:pPr>
      <w:r>
        <w:rPr>
          <w:rFonts w:ascii="Times New Roman"/>
          <w:b w:val="false"/>
          <w:i w:val="false"/>
          <w:color w:val="000000"/>
          <w:sz w:val="28"/>
        </w:rPr>
        <w:t xml:space="preserve">
      3. Банктердің және банк операцияларының жекелеген түрлерін жүзеге асыратын ұйымдардың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w:t>
      </w:r>
    </w:p>
    <w:bookmarkEnd w:id="159"/>
    <w:p>
      <w:pPr>
        <w:spacing w:after="0"/>
        <w:ind w:left="0"/>
        <w:jc w:val="both"/>
      </w:pPr>
      <w:r>
        <w:rPr>
          <w:rFonts w:ascii="Times New Roman"/>
          <w:b w:val="false"/>
          <w:i w:val="false"/>
          <w:color w:val="000000"/>
          <w:sz w:val="28"/>
        </w:rPr>
        <w:t xml:space="preserve">
      1)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мемлекеттік кіріс органдарының өкімі бойынша әлеуметтік аударымдарды төлеушінің банктік шоттары бойынша барлық шығыс операцияларын тоқтатпау;</w:t>
      </w:r>
    </w:p>
    <w:p>
      <w:pPr>
        <w:spacing w:after="0"/>
        <w:ind w:left="0"/>
        <w:jc w:val="both"/>
      </w:pPr>
      <w:r>
        <w:rPr>
          <w:rFonts w:ascii="Times New Roman"/>
          <w:b w:val="false"/>
          <w:i w:val="false"/>
          <w:color w:val="000000"/>
          <w:sz w:val="28"/>
        </w:rPr>
        <w:t xml:space="preserve">
      2) міндетті әлеуметтік медициналық сақтандыруға аударымдардың және (немесе) жарналардың және өсімпұлдардың сомаларын алуға мемлекеттік кіріс органдарының инкассолық өкімдерін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орындамау түрінде орындамауы –</w:t>
      </w:r>
    </w:p>
    <w:p>
      <w:pPr>
        <w:spacing w:after="0"/>
        <w:ind w:left="0"/>
        <w:jc w:val="both"/>
      </w:pPr>
      <w:r>
        <w:rPr>
          <w:rFonts w:ascii="Times New Roman"/>
          <w:b w:val="false"/>
          <w:i w:val="false"/>
          <w:color w:val="000000"/>
          <w:sz w:val="28"/>
        </w:rPr>
        <w:t xml:space="preserve">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 орындамау кезеңінде төлеушілердің банктік шоттары бойынша жасалған шығыс операциялары сомасының бес пайызы мөлшерінде айыппұл салуға әкеп соғады.</w:t>
      </w:r>
    </w:p>
    <w:p>
      <w:pPr>
        <w:spacing w:after="0"/>
        <w:ind w:left="0"/>
        <w:jc w:val="both"/>
      </w:pPr>
      <w:r>
        <w:rPr>
          <w:rFonts w:ascii="Times New Roman"/>
          <w:b w:val="false"/>
          <w:i w:val="false"/>
          <w:color w:val="000000"/>
          <w:sz w:val="28"/>
        </w:rPr>
        <w:t>
      Ескертпе. Осы баптың бірінші және екінші бөліктерінің мақсаттары үшін тұлға, егер міндетті әлеуметтік медициналық сақтандыруға төленбеген (аударылмаған), уақтылы және (немесе) толық төленбеген (аударылмаған) аударымдардың және (немесе) жарналардың сомасы заңға сәйкес белгіленген, әкімшілік құқық бұзушылық анықталған күні қолданыста болатын бір айлық есептік көрсеткіш мөлшерінен аспаған жағдайда, әкімшілік жауаптылыққа тартылуға жатпайды.";</w:t>
      </w:r>
    </w:p>
    <w:bookmarkStart w:name="z214" w:id="1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220-бапқа</w:t>
      </w:r>
      <w:r>
        <w:rPr>
          <w:rFonts w:ascii="Times New Roman"/>
          <w:b w:val="false"/>
          <w:i w:val="false"/>
          <w:color w:val="000000"/>
          <w:sz w:val="28"/>
        </w:rPr>
        <w:t xml:space="preserve"> ескертпе мынадай редакцияда жазылсын:</w:t>
      </w:r>
    </w:p>
    <w:bookmarkEnd w:id="160"/>
    <w:p>
      <w:pPr>
        <w:spacing w:after="0"/>
        <w:ind w:left="0"/>
        <w:jc w:val="both"/>
      </w:pPr>
      <w:r>
        <w:rPr>
          <w:rFonts w:ascii="Times New Roman"/>
          <w:b w:val="false"/>
          <w:i w:val="false"/>
          <w:color w:val="000000"/>
          <w:sz w:val="28"/>
        </w:rPr>
        <w:t xml:space="preserve">
      "Ескертпе. Осы баптың талаптары осы Кодекстің </w:t>
      </w:r>
      <w:r>
        <w:rPr>
          <w:rFonts w:ascii="Times New Roman"/>
          <w:b w:val="false"/>
          <w:i w:val="false"/>
          <w:color w:val="000000"/>
          <w:sz w:val="28"/>
        </w:rPr>
        <w:t>91-бабының</w:t>
      </w:r>
      <w:r>
        <w:rPr>
          <w:rFonts w:ascii="Times New Roman"/>
          <w:b w:val="false"/>
          <w:i w:val="false"/>
          <w:color w:val="000000"/>
          <w:sz w:val="28"/>
        </w:rPr>
        <w:t xml:space="preserve"> сегізінші бөлігінде, </w:t>
      </w:r>
      <w:r>
        <w:rPr>
          <w:rFonts w:ascii="Times New Roman"/>
          <w:b w:val="false"/>
          <w:i w:val="false"/>
          <w:color w:val="000000"/>
          <w:sz w:val="28"/>
        </w:rPr>
        <w:t>92-бабының</w:t>
      </w:r>
      <w:r>
        <w:rPr>
          <w:rFonts w:ascii="Times New Roman"/>
          <w:b w:val="false"/>
          <w:i w:val="false"/>
          <w:color w:val="000000"/>
          <w:sz w:val="28"/>
        </w:rPr>
        <w:t xml:space="preserve"> төртінші бөлігінде, 92-1-баптың үшінші бөлігінде, </w:t>
      </w:r>
      <w:r>
        <w:rPr>
          <w:rFonts w:ascii="Times New Roman"/>
          <w:b w:val="false"/>
          <w:i w:val="false"/>
          <w:color w:val="000000"/>
          <w:sz w:val="28"/>
        </w:rPr>
        <w:t>285-бабында</w:t>
      </w:r>
      <w:r>
        <w:rPr>
          <w:rFonts w:ascii="Times New Roman"/>
          <w:b w:val="false"/>
          <w:i w:val="false"/>
          <w:color w:val="000000"/>
          <w:sz w:val="28"/>
        </w:rPr>
        <w:t xml:space="preserve"> жауаптылық көзделген әрекеттерге (әрекетсіздікке) қолданылмайды.";</w:t>
      </w:r>
    </w:p>
    <w:bookmarkStart w:name="z215" w:id="1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285-баптың</w:t>
      </w:r>
      <w:r>
        <w:rPr>
          <w:rFonts w:ascii="Times New Roman"/>
          <w:b w:val="false"/>
          <w:i w:val="false"/>
          <w:color w:val="000000"/>
          <w:sz w:val="28"/>
        </w:rPr>
        <w:t xml:space="preserve"> үшінші бөлігінің 2) және 5) тармақшалары мынадай редакцияда жазылсын:</w:t>
      </w:r>
    </w:p>
    <w:bookmarkEnd w:id="161"/>
    <w:p>
      <w:pPr>
        <w:spacing w:after="0"/>
        <w:ind w:left="0"/>
        <w:jc w:val="both"/>
      </w:pPr>
      <w:r>
        <w:rPr>
          <w:rFonts w:ascii="Times New Roman"/>
          <w:b w:val="false"/>
          <w:i w:val="false"/>
          <w:color w:val="000000"/>
          <w:sz w:val="28"/>
        </w:rPr>
        <w:t>
      "2)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және міндетті кәсіптік зейнетақы жарналарын аудару үшін төлем құжаттарын дұрыс көрсетілмеген сәйкестендіру нөмірімен қабылдау;";</w:t>
      </w:r>
    </w:p>
    <w:p>
      <w:pPr>
        <w:spacing w:after="0"/>
        <w:ind w:left="0"/>
        <w:jc w:val="both"/>
      </w:pPr>
      <w:r>
        <w:rPr>
          <w:rFonts w:ascii="Times New Roman"/>
          <w:b w:val="false"/>
          <w:i w:val="false"/>
          <w:color w:val="000000"/>
          <w:sz w:val="28"/>
        </w:rPr>
        <w:t>
      "5) салықтың және бюджетке төленетін басқа да міндетті төлемдердің, міндетті зейнетақы жарналары мен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аудармау (есебіне жатқызбау) не банкке немесе бюджет жүйесінің кассалық орындауын жүзеге асыратын басқа да ұйымға салықтың және бюджетке төленетін басқа да міндетті төлемдердің, өсімпұлдардың, айыппұлдардың сомаларын аудару кезінде банктің немесе банк операцияларының жекелеген түрлерін жүзеге асыратын ұйымның кінәсінан төлем құжатындағы деректемелерді толтыру кезінде қате жіберу;";</w:t>
      </w:r>
    </w:p>
    <w:bookmarkStart w:name="z216" w:id="1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720-баптың</w:t>
      </w:r>
      <w:r>
        <w:rPr>
          <w:rFonts w:ascii="Times New Roman"/>
          <w:b w:val="false"/>
          <w:i w:val="false"/>
          <w:color w:val="000000"/>
          <w:sz w:val="28"/>
        </w:rPr>
        <w:t xml:space="preserve"> бірінші бөлігі "92 (екінші, үшінші және төртінші бөліктерінде)" деген сөздерден кейін ", 92-1" деген цифрлармен толықтырылсын;</w:t>
      </w:r>
    </w:p>
    <w:bookmarkEnd w:id="162"/>
    <w:bookmarkStart w:name="z217" w:id="1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807-баптың</w:t>
      </w:r>
      <w:r>
        <w:rPr>
          <w:rFonts w:ascii="Times New Roman"/>
          <w:b w:val="false"/>
          <w:i w:val="false"/>
          <w:color w:val="000000"/>
          <w:sz w:val="28"/>
        </w:rPr>
        <w:t xml:space="preserve"> бірінші бөлігінің 4) тармақшасы "92" деген цифрлардан кейін ", 92-1" деген цифрлармен толықтырылсын.</w:t>
      </w:r>
    </w:p>
    <w:bookmarkEnd w:id="163"/>
    <w:bookmarkStart w:name="z218" w:id="164"/>
    <w:p>
      <w:pPr>
        <w:spacing w:after="0"/>
        <w:ind w:left="0"/>
        <w:jc w:val="both"/>
      </w:pPr>
      <w:r>
        <w:rPr>
          <w:rFonts w:ascii="Times New Roman"/>
          <w:b w:val="false"/>
          <w:i w:val="false"/>
          <w:color w:val="000000"/>
          <w:sz w:val="28"/>
        </w:rPr>
        <w:t xml:space="preserve">
      7.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"7-бап. Денсаулық сақтау</w:t>
      </w:r>
    </w:p>
    <w:p>
      <w:pPr>
        <w:spacing w:after="0"/>
        <w:ind w:left="0"/>
        <w:jc w:val="both"/>
      </w:pPr>
      <w:r>
        <w:rPr>
          <w:rFonts w:ascii="Times New Roman"/>
          <w:b w:val="false"/>
          <w:i w:val="false"/>
          <w:color w:val="000000"/>
          <w:sz w:val="28"/>
        </w:rPr>
        <w:t xml:space="preserve">
      Қазақстан Республикасының аумағында жүрген шетелдіктер мен азаматтығы жоқ адамдарға медициналық көмек, егер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және Қазақстан Республикасы ратификациялаған халықаралық шарттарда өзгеше көзделмесе, ерікті медициналық сақтандыру полисі болған кезде көрсетіледі.".</w:t>
      </w:r>
    </w:p>
    <w:bookmarkStart w:name="z220" w:id="165"/>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w:t>
      </w:r>
    </w:p>
    <w:bookmarkEnd w:id="165"/>
    <w:bookmarkStart w:name="z221" w:id="166"/>
    <w:p>
      <w:pPr>
        <w:spacing w:after="0"/>
        <w:ind w:left="0"/>
        <w:jc w:val="both"/>
      </w:pPr>
      <w:r>
        <w:rPr>
          <w:rFonts w:ascii="Times New Roman"/>
          <w:b w:val="false"/>
          <w:i w:val="false"/>
          <w:color w:val="000000"/>
          <w:sz w:val="28"/>
        </w:rPr>
        <w:t xml:space="preserve">
      1) 51-баптың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66"/>
    <w:p>
      <w:pPr>
        <w:spacing w:after="0"/>
        <w:ind w:left="0"/>
        <w:jc w:val="both"/>
      </w:pPr>
      <w:r>
        <w:rPr>
          <w:rFonts w:ascii="Times New Roman"/>
          <w:b w:val="false"/>
          <w:i w:val="false"/>
          <w:color w:val="000000"/>
          <w:sz w:val="28"/>
        </w:rPr>
        <w:t>
      "2. Зейнетақы активтерiн, әлеуметтік медициналық сақтандыру қорының активтерін қоспағанда, жеке және заңды тұлғаның банктегі ақшасы мен басқа да мүлкiн тәркiлеу заңды күшiне енген сот шешiмi (үкімі) негiзiнде ғана жүргiзiлуi мүмкiн.";</w:t>
      </w:r>
    </w:p>
    <w:bookmarkStart w:name="z222" w:id="167"/>
    <w:p>
      <w:pPr>
        <w:spacing w:after="0"/>
        <w:ind w:left="0"/>
        <w:jc w:val="both"/>
      </w:pPr>
      <w:r>
        <w:rPr>
          <w:rFonts w:ascii="Times New Roman"/>
          <w:b w:val="false"/>
          <w:i w:val="false"/>
          <w:color w:val="000000"/>
          <w:sz w:val="28"/>
        </w:rPr>
        <w:t xml:space="preserve">
      2) 74-1-баптың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67"/>
    <w:p>
      <w:pPr>
        <w:spacing w:after="0"/>
        <w:ind w:left="0"/>
        <w:jc w:val="both"/>
      </w:pPr>
      <w:r>
        <w:rPr>
          <w:rFonts w:ascii="Times New Roman"/>
          <w:b w:val="false"/>
          <w:i w:val="false"/>
          <w:color w:val="000000"/>
          <w:sz w:val="28"/>
        </w:rPr>
        <w:t>
      "2. Таратудың конкурстық массасын қалыптастыру кезiнде оған үшiншi тұлғаларға тиесiлi және кастодиан-банкке сақтау мен есепке алу үшiн сенiп тапсырылған бағалы қағаздар, сондай-ақ есепке алу мен сақтау үшiн кастодиан-банкке сеніп тапсырылған зейнетақы активтерi, әлеуметтік медициналық сақтандыру қорының активтері, инвестициялық қорлардың активтерi, арнайы қаржы компанияларының бөлінген активтері енгiзiлмейдi. Кастодиан-банкке сақтау мен есепке алу үшін сеніп тапсырылған зейнетақы активтерi, әлеуметтік медициналық сақтандыру қорының активтері, инвестициялық қордың активтерi, арнайы қаржы компаниясының бөлінген активтері әлеуметтік медициналық сақтандыру қорының, ерікті жинақтаушы зейнетақы қорының, акционерлік инвестициялық қордың, арнайы қаржы компаниясының немесе инвестициялық пай қорын басқарушы компанияның өтiнiшi бойынша басқа банкке аударылады.";</w:t>
      </w:r>
    </w:p>
    <w:bookmarkStart w:name="z223" w:id="168"/>
    <w:p>
      <w:pPr>
        <w:spacing w:after="0"/>
        <w:ind w:left="0"/>
        <w:jc w:val="both"/>
      </w:pPr>
      <w:r>
        <w:rPr>
          <w:rFonts w:ascii="Times New Roman"/>
          <w:b w:val="false"/>
          <w:i w:val="false"/>
          <w:color w:val="000000"/>
          <w:sz w:val="28"/>
        </w:rPr>
        <w:t xml:space="preserve">
      3) 74-2-баптың 3-тармағының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68"/>
    <w:p>
      <w:pPr>
        <w:spacing w:after="0"/>
        <w:ind w:left="0"/>
        <w:jc w:val="both"/>
      </w:pPr>
      <w:r>
        <w:rPr>
          <w:rFonts w:ascii="Times New Roman"/>
          <w:b w:val="false"/>
          <w:i w:val="false"/>
          <w:color w:val="000000"/>
          <w:sz w:val="28"/>
        </w:rPr>
        <w:t>
      "4) төртінші кезекте депозиттер, оның ішінде таратылатын ислам банкінде орналастырылған талап етуге дейінгі пайызсыз депозиттер және ақша аударымдары бойынша жеке тұлғалардың талаптары, сондай-ақ әлеуметтік медициналық сақтандыру қорының активтері, зейнетақы активтері есебінен, "өмірді сақтандыру" саласы бойынша тартылған қаражат есебінен жүзеге асырылған сақтандыру ұйымдарының депозиттері бойынша жүзеге асырылған депозиттер бойынша талаптар қанағаттандырылады;".</w:t>
      </w:r>
    </w:p>
    <w:bookmarkStart w:name="z224" w:id="1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22.12.2016 </w:t>
      </w:r>
      <w:r>
        <w:rPr>
          <w:rFonts w:ascii="Times New Roman"/>
          <w:b w:val="false"/>
          <w:i w:val="false"/>
          <w:color w:val="000000"/>
          <w:sz w:val="28"/>
        </w:rPr>
        <w:t>№ 29-VI</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69"/>
    <w:bookmarkStart w:name="z226" w:id="170"/>
    <w:p>
      <w:pPr>
        <w:spacing w:after="0"/>
        <w:ind w:left="0"/>
        <w:jc w:val="both"/>
      </w:pPr>
      <w:r>
        <w:rPr>
          <w:rFonts w:ascii="Times New Roman"/>
          <w:b w:val="false"/>
          <w:i w:val="false"/>
          <w:color w:val="000000"/>
          <w:sz w:val="28"/>
        </w:rPr>
        <w:t xml:space="preserve">
      10.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w:t>
      </w:r>
    </w:p>
    <w:bookmarkEnd w:id="170"/>
    <w:bookmarkStart w:name="z227" w:id="171"/>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он екінші абзацпен толықтырылсын:</w:t>
      </w:r>
    </w:p>
    <w:bookmarkEnd w:id="171"/>
    <w:p>
      <w:pPr>
        <w:spacing w:after="0"/>
        <w:ind w:left="0"/>
        <w:jc w:val="both"/>
      </w:pPr>
      <w:r>
        <w:rPr>
          <w:rFonts w:ascii="Times New Roman"/>
          <w:b w:val="false"/>
          <w:i w:val="false"/>
          <w:color w:val="000000"/>
          <w:sz w:val="28"/>
        </w:rPr>
        <w:t>
      "әлеуметтік медициналық сақтандыру қоры;";</w:t>
      </w:r>
    </w:p>
    <w:bookmarkStart w:name="z228" w:id="172"/>
    <w:p>
      <w:pPr>
        <w:spacing w:after="0"/>
        <w:ind w:left="0"/>
        <w:jc w:val="both"/>
      </w:pPr>
      <w:r>
        <w:rPr>
          <w:rFonts w:ascii="Times New Roman"/>
          <w:b w:val="false"/>
          <w:i w:val="false"/>
          <w:color w:val="000000"/>
          <w:sz w:val="28"/>
        </w:rPr>
        <w:t xml:space="preserve">
      11.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 2015 ж., № 8, 45-құжат; № 15, 78-құжат):</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мынадай мазмұндағы 2-1-тармақпен толықтырылсын:</w:t>
      </w:r>
    </w:p>
    <w:p>
      <w:pPr>
        <w:spacing w:after="0"/>
        <w:ind w:left="0"/>
        <w:jc w:val="both"/>
      </w:pPr>
      <w:r>
        <w:rPr>
          <w:rFonts w:ascii="Times New Roman"/>
          <w:b w:val="false"/>
          <w:i w:val="false"/>
          <w:color w:val="000000"/>
          <w:sz w:val="28"/>
        </w:rPr>
        <w:t>
      "2-1. Осы Заң міндетті әлеуметтік медициналық сақтандыруға байланысты қатынастарды реттемейді.".</w:t>
      </w:r>
    </w:p>
    <w:bookmarkStart w:name="z230" w:id="173"/>
    <w:p>
      <w:pPr>
        <w:spacing w:after="0"/>
        <w:ind w:left="0"/>
        <w:jc w:val="both"/>
      </w:pPr>
      <w:r>
        <w:rPr>
          <w:rFonts w:ascii="Times New Roman"/>
          <w:b w:val="false"/>
          <w:i w:val="false"/>
          <w:color w:val="000000"/>
          <w:sz w:val="28"/>
        </w:rPr>
        <w:t xml:space="preserve">
      12.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w:t>
      </w:r>
    </w:p>
    <w:bookmarkEnd w:id="173"/>
    <w:bookmarkStart w:name="z231" w:id="174"/>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74"/>
    <w:p>
      <w:pPr>
        <w:spacing w:after="0"/>
        <w:ind w:left="0"/>
        <w:jc w:val="both"/>
      </w:pPr>
      <w:r>
        <w:rPr>
          <w:rFonts w:ascii="Times New Roman"/>
          <w:b w:val="false"/>
          <w:i w:val="false"/>
          <w:color w:val="000000"/>
          <w:sz w:val="28"/>
        </w:rPr>
        <w:t>
      "2-2) медициналық туризм – тұратын жерiнiң шегiнен тыс жерде мамандандырылған медициналық көмекті, оның ішінде жоғары технологиялы медициналық көрсетілетін қызметтерді алумен демалысты бiрiктiру көзделетiн туризм түрi;".</w:t>
      </w:r>
    </w:p>
    <w:bookmarkStart w:name="z232" w:id="175"/>
    <w:p>
      <w:pPr>
        <w:spacing w:after="0"/>
        <w:ind w:left="0"/>
        <w:jc w:val="both"/>
      </w:pPr>
      <w:r>
        <w:rPr>
          <w:rFonts w:ascii="Times New Roman"/>
          <w:b w:val="false"/>
          <w:i w:val="false"/>
          <w:color w:val="000000"/>
          <w:sz w:val="28"/>
        </w:rPr>
        <w:t xml:space="preserve">
      13.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19-I, 19-II, 96-құжат; № 21, 122-құжат; 2015 ж., № 15, 78-құжат):</w:t>
      </w:r>
    </w:p>
    <w:bookmarkEnd w:id="175"/>
    <w:bookmarkStart w:name="z233" w:id="176"/>
    <w:p>
      <w:pPr>
        <w:spacing w:after="0"/>
        <w:ind w:left="0"/>
        <w:jc w:val="both"/>
      </w:pPr>
      <w:r>
        <w:rPr>
          <w:rFonts w:ascii="Times New Roman"/>
          <w:b w:val="false"/>
          <w:i w:val="false"/>
          <w:color w:val="000000"/>
          <w:sz w:val="28"/>
        </w:rPr>
        <w:t xml:space="preserve">
      3-баптың 4-тармағының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76"/>
    <w:p>
      <w:pPr>
        <w:spacing w:after="0"/>
        <w:ind w:left="0"/>
        <w:jc w:val="both"/>
      </w:pPr>
      <w:r>
        <w:rPr>
          <w:rFonts w:ascii="Times New Roman"/>
          <w:b w:val="false"/>
          <w:i w:val="false"/>
          <w:color w:val="000000"/>
          <w:sz w:val="28"/>
        </w:rPr>
        <w:t xml:space="preserve">
      "4)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салық төлеушi ретiнде тiркеу есебiне қоюға жатпайтын шетелдiктер мен азаматтығы жоқ адамдардың ақша төлемдері мен аударымдарын жүзеге асыруын қоспағанда, ақша төлемі мен аударымдарын жүзеге асыру, оның iшiнде мiндеттi зейнетақы жарналары мен әлеуметтiк аударымдарды, міндетті әлеуметтік медициналық сақтандыруға аударымдарды және (немесе) жарналарды аудару, сондай-ақ салық мiндеттемелерiн орындау;".</w:t>
      </w:r>
    </w:p>
    <w:bookmarkStart w:name="z234" w:id="177"/>
    <w:p>
      <w:pPr>
        <w:spacing w:after="0"/>
        <w:ind w:left="0"/>
        <w:jc w:val="both"/>
      </w:pPr>
      <w:r>
        <w:rPr>
          <w:rFonts w:ascii="Times New Roman"/>
          <w:b w:val="false"/>
          <w:i w:val="false"/>
          <w:color w:val="000000"/>
          <w:sz w:val="28"/>
        </w:rPr>
        <w:t xml:space="preserve">
      14. "Атқарушылық iс жүргiзу және сот орындаушыларының мәртебесi туралы" 2010 жылғы 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98-баптың</w:t>
      </w:r>
      <w:r>
        <w:rPr>
          <w:rFonts w:ascii="Times New Roman"/>
          <w:b w:val="false"/>
          <w:i w:val="false"/>
          <w:color w:val="000000"/>
          <w:sz w:val="28"/>
        </w:rPr>
        <w:t xml:space="preserve"> 16) тармақшасындағы "көмектен өндіріп алуға болмайды." деген сөздер "көмектен;" деген сөзбен ауыстырылып, мынадай мазмұндағы 17) тармақшамен толықтырылсын:</w:t>
      </w:r>
    </w:p>
    <w:p>
      <w:pPr>
        <w:spacing w:after="0"/>
        <w:ind w:left="0"/>
        <w:jc w:val="both"/>
      </w:pPr>
      <w:r>
        <w:rPr>
          <w:rFonts w:ascii="Times New Roman"/>
          <w:b w:val="false"/>
          <w:i w:val="false"/>
          <w:color w:val="000000"/>
          <w:sz w:val="28"/>
        </w:rPr>
        <w:t>
      "17) әлеуметтік медициналық сақтандыру қорының активтерінен өндіріп алуға болмайды.".</w:t>
      </w:r>
    </w:p>
    <w:bookmarkStart w:name="z236" w:id="178"/>
    <w:p>
      <w:pPr>
        <w:spacing w:after="0"/>
        <w:ind w:left="0"/>
        <w:jc w:val="both"/>
      </w:pPr>
      <w:r>
        <w:rPr>
          <w:rFonts w:ascii="Times New Roman"/>
          <w:b w:val="false"/>
          <w:i w:val="false"/>
          <w:color w:val="000000"/>
          <w:sz w:val="28"/>
        </w:rPr>
        <w:t xml:space="preserve">
      15.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w:t>
      </w:r>
    </w:p>
    <w:bookmarkEnd w:id="178"/>
    <w:bookmarkStart w:name="z237" w:id="179"/>
    <w:p>
      <w:pPr>
        <w:spacing w:after="0"/>
        <w:ind w:left="0"/>
        <w:jc w:val="both"/>
      </w:pPr>
      <w:r>
        <w:rPr>
          <w:rFonts w:ascii="Times New Roman"/>
          <w:b w:val="false"/>
          <w:i w:val="false"/>
          <w:color w:val="000000"/>
          <w:sz w:val="28"/>
        </w:rPr>
        <w:t xml:space="preserve">
      1) 35-баптың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79"/>
    <w:p>
      <w:pPr>
        <w:spacing w:after="0"/>
        <w:ind w:left="0"/>
        <w:jc w:val="both"/>
      </w:pPr>
      <w:r>
        <w:rPr>
          <w:rFonts w:ascii="Times New Roman"/>
          <w:b w:val="false"/>
          <w:i w:val="false"/>
          <w:color w:val="000000"/>
          <w:sz w:val="28"/>
        </w:rPr>
        <w:t>
      "6) алғашқы медициналық-санитариялық көмекті, стационарлық көмекті жабатын медициналық сақтандыруының болуына міндетті.";</w:t>
      </w:r>
    </w:p>
    <w:bookmarkStart w:name="z238" w:id="180"/>
    <w:p>
      <w:pPr>
        <w:spacing w:after="0"/>
        <w:ind w:left="0"/>
        <w:jc w:val="both"/>
      </w:pPr>
      <w:r>
        <w:rPr>
          <w:rFonts w:ascii="Times New Roman"/>
          <w:b w:val="false"/>
          <w:i w:val="false"/>
          <w:color w:val="000000"/>
          <w:sz w:val="28"/>
        </w:rPr>
        <w:t xml:space="preserve">
      2) 39-баптың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80"/>
    <w:p>
      <w:pPr>
        <w:spacing w:after="0"/>
        <w:ind w:left="0"/>
        <w:jc w:val="both"/>
      </w:pPr>
      <w:r>
        <w:rPr>
          <w:rFonts w:ascii="Times New Roman"/>
          <w:b w:val="false"/>
          <w:i w:val="false"/>
          <w:color w:val="000000"/>
          <w:sz w:val="28"/>
        </w:rPr>
        <w:t>
      "3) алғашқы медициналық-санитариялық көмекті, стационарлық көмекті жабатын медициналық сақтандыруының болуына;";</w:t>
      </w:r>
    </w:p>
    <w:bookmarkStart w:name="z239" w:id="181"/>
    <w:p>
      <w:pPr>
        <w:spacing w:after="0"/>
        <w:ind w:left="0"/>
        <w:jc w:val="both"/>
      </w:pPr>
      <w:r>
        <w:rPr>
          <w:rFonts w:ascii="Times New Roman"/>
          <w:b w:val="false"/>
          <w:i w:val="false"/>
          <w:color w:val="000000"/>
          <w:sz w:val="28"/>
        </w:rPr>
        <w:t xml:space="preserve">
      3) 41-баптың 3-тармағының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81"/>
    <w:p>
      <w:pPr>
        <w:spacing w:after="0"/>
        <w:ind w:left="0"/>
        <w:jc w:val="both"/>
      </w:pPr>
      <w:r>
        <w:rPr>
          <w:rFonts w:ascii="Times New Roman"/>
          <w:b w:val="false"/>
          <w:i w:val="false"/>
          <w:color w:val="000000"/>
          <w:sz w:val="28"/>
        </w:rPr>
        <w:t>
      "4) алғашқы медициналық-санитариялық көмекті, стационарлық көмекті жабатын медициналық сақтандыруының болуына міндетті.";</w:t>
      </w:r>
    </w:p>
    <w:bookmarkStart w:name="z240" w:id="182"/>
    <w:p>
      <w:pPr>
        <w:spacing w:after="0"/>
        <w:ind w:left="0"/>
        <w:jc w:val="both"/>
      </w:pPr>
      <w:r>
        <w:rPr>
          <w:rFonts w:ascii="Times New Roman"/>
          <w:b w:val="false"/>
          <w:i w:val="false"/>
          <w:color w:val="000000"/>
          <w:sz w:val="28"/>
        </w:rPr>
        <w:t xml:space="preserve">
      4) 43-1-баптың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82"/>
    <w:p>
      <w:pPr>
        <w:spacing w:after="0"/>
        <w:ind w:left="0"/>
        <w:jc w:val="both"/>
      </w:pPr>
      <w:r>
        <w:rPr>
          <w:rFonts w:ascii="Times New Roman"/>
          <w:b w:val="false"/>
          <w:i w:val="false"/>
          <w:color w:val="000000"/>
          <w:sz w:val="28"/>
        </w:rPr>
        <w:t>
      "6) алғашқы медициналық-санитариялық көмекті, стационарлық көмекті жабатын медициналық сақтандыруының болуы тиіс.".</w:t>
      </w:r>
    </w:p>
    <w:bookmarkStart w:name="z241" w:id="183"/>
    <w:p>
      <w:pPr>
        <w:spacing w:after="0"/>
        <w:ind w:left="0"/>
        <w:jc w:val="both"/>
      </w:pPr>
      <w:r>
        <w:rPr>
          <w:rFonts w:ascii="Times New Roman"/>
          <w:b w:val="false"/>
          <w:i w:val="false"/>
          <w:color w:val="000000"/>
          <w:sz w:val="28"/>
        </w:rPr>
        <w:t xml:space="preserve">
      16.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w:t>
      </w:r>
    </w:p>
    <w:bookmarkEnd w:id="183"/>
    <w:bookmarkStart w:name="z242" w:id="1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4"/>
    <w:bookmarkStart w:name="z243" w:id="185"/>
    <w:p>
      <w:pPr>
        <w:spacing w:after="0"/>
        <w:ind w:left="0"/>
        <w:jc w:val="both"/>
      </w:pPr>
      <w:r>
        <w:rPr>
          <w:rFonts w:ascii="Times New Roman"/>
          <w:b w:val="false"/>
          <w:i w:val="false"/>
          <w:color w:val="000000"/>
          <w:sz w:val="28"/>
        </w:rPr>
        <w:t>
      10) тармақшаның төртінші абзацы мынадай редакцияда жазылсын:</w:t>
      </w:r>
    </w:p>
    <w:bookmarkEnd w:id="185"/>
    <w:p>
      <w:pPr>
        <w:spacing w:after="0"/>
        <w:ind w:left="0"/>
        <w:jc w:val="both"/>
      </w:pPr>
      <w:r>
        <w:rPr>
          <w:rFonts w:ascii="Times New Roman"/>
          <w:b w:val="false"/>
          <w:i w:val="false"/>
          <w:color w:val="000000"/>
          <w:sz w:val="28"/>
        </w:rPr>
        <w:t>
      "еңбек шарттары бойынша еңбекақы төлеу және өтемақыларды, сондай-ақ Мемлекеттiк әлеуметтiк сақтандыру қорына әлеуметтiк аударымдар бойынша,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төлеу бойынша кредиторлар;";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18)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дәрменсiздiк – кредиторлардың ақшалай мiндеттемелер бойынша талаптарын толық көлемде қанағаттандыруға, еңбек шарты бойынша жұмыс iстейтiн адамдармен еңбекақы төлеу бойынша есеп айырысуды жүргiзуге, салықтарды және бюджетке төленетiн басқа да мiндеттi төлемдердi, Мемлекеттiк әлеуметтiк сақтандыру қорына әлеуметтiк аударымдарды, сондай-ақ мiндеттi зейнетақы жарналарын және мiндеттi кәсiптiк зейнетақы жарналарын, міндетті әлеуметтік медициналық сақтандыруға аударымдарды және (немесе) жарналарды төлеудi қамтамасыз етуге борышкердiң сот белгiлеген қабiлетсiздiгi;";</w:t>
      </w:r>
    </w:p>
    <w:bookmarkStart w:name="z245" w:id="186"/>
    <w:p>
      <w:pPr>
        <w:spacing w:after="0"/>
        <w:ind w:left="0"/>
        <w:jc w:val="both"/>
      </w:pPr>
      <w:r>
        <w:rPr>
          <w:rFonts w:ascii="Times New Roman"/>
          <w:b w:val="false"/>
          <w:i w:val="false"/>
          <w:color w:val="000000"/>
          <w:sz w:val="28"/>
        </w:rPr>
        <w:t>
      "18) кредитор – еңбекке ақы төлеу, Мемлекеттiк әлеуметтiк сақтандыру қорына әлеуметтiк аударымдарды, мiндеттi зейнетақы жарналарын және мiндеттi кәсiптiк зейнетақы жарналарын, міндетті әлеуметтік медициналық сақтандыруға аударымдарды және (немесе) жарналарды төлеу бойынша, авторлық сыйақыны, салықтар мен бюджетке төленетiн басқа да мiндеттi төлемдерді төлеу бойынша мiндеттемелердi қоса алғанда, борышкерге азаматтық-құқықтық және борышкердің өзге де мiндеттемелерiнен туындайтын мүлiктiк талаптары бар тұлға;";</w:t>
      </w:r>
    </w:p>
    <w:bookmarkEnd w:id="186"/>
    <w:bookmarkStart w:name="z246" w:id="187"/>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1) тармақшасы мынадай редакцияда жазылсын:</w:t>
      </w:r>
    </w:p>
    <w:bookmarkEnd w:id="187"/>
    <w:p>
      <w:pPr>
        <w:spacing w:after="0"/>
        <w:ind w:left="0"/>
        <w:jc w:val="both"/>
      </w:pPr>
      <w:r>
        <w:rPr>
          <w:rFonts w:ascii="Times New Roman"/>
          <w:b w:val="false"/>
          <w:i w:val="false"/>
          <w:color w:val="000000"/>
          <w:sz w:val="28"/>
        </w:rPr>
        <w:t>
      "1) өмiр мен денсаулыққа келтiрiлген зиянды өтеу, алименттердi өндiрiп алу, еңбекақы төлеу, еңбек шарттары бойынша өтемақылар төлеу жөніндегі кредиторлар алдындағы мiндеттемелерi, Мемлекеттiк әлеуметтiк сақтандыру қорына әлеуметтiк аударымдар, мiндеттi зейнетақы жарналары және мiндеттi кәсiптiк зейнетақы жарналары бойынша, міндетті әлеуметтік медициналық сақтандыруға аударымдар және (немесе) жарналар бойынша, сондай-ақ авторлық шарттар бойынша сыйақылар жөнiндегi міндеттемелері оларды орындау мерзiмi басталған күннен бастап үш ай iшiнде орындалмаған және республикалық бюджет туралы заңда тиiстi қаржы жылына белгiленген бір жүз еселенген айлық есептiк көрсеткiштен кем емес соманы құрайды;";</w:t>
      </w:r>
    </w:p>
    <w:bookmarkStart w:name="z247" w:id="188"/>
    <w:p>
      <w:pPr>
        <w:spacing w:after="0"/>
        <w:ind w:left="0"/>
        <w:jc w:val="both"/>
      </w:pPr>
      <w:r>
        <w:rPr>
          <w:rFonts w:ascii="Times New Roman"/>
          <w:b w:val="false"/>
          <w:i w:val="false"/>
          <w:color w:val="000000"/>
          <w:sz w:val="28"/>
        </w:rPr>
        <w:t xml:space="preserve">
      3) 29-баптың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88"/>
    <w:p>
      <w:pPr>
        <w:spacing w:after="0"/>
        <w:ind w:left="0"/>
        <w:jc w:val="both"/>
      </w:pPr>
      <w:r>
        <w:rPr>
          <w:rFonts w:ascii="Times New Roman"/>
          <w:b w:val="false"/>
          <w:i w:val="false"/>
          <w:color w:val="000000"/>
          <w:sz w:val="28"/>
        </w:rPr>
        <w:t>
      "2. Өмiрге немесе денсаулыққа зиян келтiргенi үшiн борышкер жауаптылықта болатын азаматтардың талаптарын қоспағанда, борышкерге қатысты жеделдетiлген оңалту рәсiмi бiртектi кредиторлар тобы (топтары) алдындағы мiндеттемелер бойынша, еңбек шарты бойынша жұмыс iстеген адамдарға еңбекақы төлеу және өтемақылар, Мемлекеттiк әлеуметтiк сақтандыру қорына әлеуметтiк аударымдар бойынша, мiндеттi зейнетақы жарналары және мiндеттi кәсiптiк зейнетақы жарналары бойынша, міндетті әлеуметтік медициналық сақтандыруға аударымдар және (немесе) жарналар бойынша берешектердi төлеу, авторлық шарттар бойынша сыйақыларды төлеу бойынша, сондай-ақ салық және бюджетке төленетiн басқа да мiндеттi төлемдер бойынша қолданылады.";</w:t>
      </w:r>
    </w:p>
    <w:bookmarkStart w:name="z248" w:id="189"/>
    <w:p>
      <w:pPr>
        <w:spacing w:after="0"/>
        <w:ind w:left="0"/>
        <w:jc w:val="both"/>
      </w:pPr>
      <w:r>
        <w:rPr>
          <w:rFonts w:ascii="Times New Roman"/>
          <w:b w:val="false"/>
          <w:i w:val="false"/>
          <w:color w:val="000000"/>
          <w:sz w:val="28"/>
        </w:rPr>
        <w:t xml:space="preserve">
      4) 77-баптың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w:t>
      </w:r>
    </w:p>
    <w:bookmarkEnd w:id="189"/>
    <w:p>
      <w:pPr>
        <w:spacing w:after="0"/>
        <w:ind w:left="0"/>
        <w:jc w:val="both"/>
      </w:pPr>
      <w:r>
        <w:rPr>
          <w:rFonts w:ascii="Times New Roman"/>
          <w:b w:val="false"/>
          <w:i w:val="false"/>
          <w:color w:val="000000"/>
          <w:sz w:val="28"/>
        </w:rPr>
        <w:t>
      "2) төлеу мерзiмi оңалту рәсiмi қолданылғаннан кейiн басталған, еңбек шарты бойынша жұмыс iстеп жүрген адамдармен өтемақыларды төлеу және еңбекақы төлеу бойынша, Мемлекеттiк әлеуметтiк сақтандыру қорына әлеуметтiк аударымдарды, мiндеттi зейнетақы жарналарын және мiндеттi кәсiптiк зейнетақы жарналарын төлеу бойынша, міндетті әлеуметтік медициналық сақтандыруға аударымдар және (немесе) жарналар бойынша, авторлық шарттар бойынша сыйақыларды төлеу бойынша есеп айырысулар жүргiзiледi;";</w:t>
      </w:r>
    </w:p>
    <w:bookmarkStart w:name="z249" w:id="190"/>
    <w:p>
      <w:pPr>
        <w:spacing w:after="0"/>
        <w:ind w:left="0"/>
        <w:jc w:val="both"/>
      </w:pPr>
      <w:r>
        <w:rPr>
          <w:rFonts w:ascii="Times New Roman"/>
          <w:b w:val="false"/>
          <w:i w:val="false"/>
          <w:color w:val="000000"/>
          <w:sz w:val="28"/>
        </w:rPr>
        <w:t xml:space="preserve">
      5) 100-баптың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90"/>
    <w:p>
      <w:pPr>
        <w:spacing w:after="0"/>
        <w:ind w:left="0"/>
        <w:jc w:val="both"/>
      </w:pPr>
      <w:r>
        <w:rPr>
          <w:rFonts w:ascii="Times New Roman"/>
          <w:b w:val="false"/>
          <w:i w:val="false"/>
          <w:color w:val="000000"/>
          <w:sz w:val="28"/>
        </w:rPr>
        <w:t>
      "2. Бiрiншi кезекте өмiр мен денсаулыққа келтiрiлген зиянның орнын толтыру бойынша;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төлей отырып, еңбек шарты бойынша жұмыс iстеген адамдарға еңбекақы төлеу және өтемақыларды төлеу бойынша, авторлық шарттар жөнiндегi сыйақыларды төлеу бойынша талаптар қанағаттандырылады.</w:t>
      </w:r>
    </w:p>
    <w:p>
      <w:pPr>
        <w:spacing w:after="0"/>
        <w:ind w:left="0"/>
        <w:jc w:val="both"/>
      </w:pPr>
      <w:r>
        <w:rPr>
          <w:rFonts w:ascii="Times New Roman"/>
          <w:b w:val="false"/>
          <w:i w:val="false"/>
          <w:color w:val="000000"/>
          <w:sz w:val="28"/>
        </w:rPr>
        <w:t>
      Бiрiншi кезектегi талаптарды өтеу осы тармақта жазылған тәртiппен жүзеге асырылады.</w:t>
      </w:r>
    </w:p>
    <w:p>
      <w:pPr>
        <w:spacing w:after="0"/>
        <w:ind w:left="0"/>
        <w:jc w:val="both"/>
      </w:pPr>
      <w:r>
        <w:rPr>
          <w:rFonts w:ascii="Times New Roman"/>
          <w:b w:val="false"/>
          <w:i w:val="false"/>
          <w:color w:val="000000"/>
          <w:sz w:val="28"/>
        </w:rPr>
        <w:t>
      Кредиторлардың өмiрге немесе денсаулыққа келтiрiлген зиянның орнын толтыру бойынша талаптарын өтеу үшiн мүлiк жеткiлiксiз болған жағдайда, мүлiк кредиторлардың тiзiлiмге енгiзiлген талаптарының сомаларына пропорционалды түрде олардың арасында бөлiнедi. Осы бөлiктің ережелерi кредиторлардың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төлей отырып, еңбек шарты бойынша жұмыс iстеген адамдарға еңбекақы төлеу және өтемақыларды төлеу бойынша, авторлық шарттар жөнiндегi сыйақыларды төлеу бойынша талаптарын өтеу кезiнде қолданылады.";</w:t>
      </w:r>
    </w:p>
    <w:bookmarkStart w:name="z250" w:id="191"/>
    <w:p>
      <w:pPr>
        <w:spacing w:after="0"/>
        <w:ind w:left="0"/>
        <w:jc w:val="both"/>
      </w:pPr>
      <w:r>
        <w:rPr>
          <w:rFonts w:ascii="Times New Roman"/>
          <w:b w:val="false"/>
          <w:i w:val="false"/>
          <w:color w:val="000000"/>
          <w:sz w:val="28"/>
        </w:rPr>
        <w:t xml:space="preserve">
      6) 101-баптың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191"/>
    <w:p>
      <w:pPr>
        <w:spacing w:after="0"/>
        <w:ind w:left="0"/>
        <w:jc w:val="both"/>
      </w:pPr>
      <w:r>
        <w:rPr>
          <w:rFonts w:ascii="Times New Roman"/>
          <w:b w:val="false"/>
          <w:i w:val="false"/>
          <w:color w:val="000000"/>
          <w:sz w:val="28"/>
        </w:rPr>
        <w:t>
      "Салық және бюджетке төленетiн басқа да мiндеттi төлемдер бойынша, Мемлекеттiк әлеуметтiк сақтандыру қорына әлеуметтiк аударымдар және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кредитордан басқа, кредитор оны банкроттықты басқарушы ұсынған күннен бастап күнтiзбелiк он бес күннен аспайтын мерзiмде мүлiктi талапты өтеу есебiне заттай қабылдау туралы өзiнiң жазбаша келiсiмiн (келiспейтiнiн) бiлдiруге тиiс. Кредитордың жазбаша келiсiмiн белгiленген мерзiмде ұсынбауы мүлiктi заттай қабылдаудан бас тартуы болып танылады.".</w:t>
      </w:r>
    </w:p>
    <w:bookmarkStart w:name="z251" w:id="192"/>
    <w:p>
      <w:pPr>
        <w:spacing w:after="0"/>
        <w:ind w:left="0"/>
        <w:jc w:val="both"/>
      </w:pPr>
      <w:r>
        <w:rPr>
          <w:rFonts w:ascii="Times New Roman"/>
          <w:b w:val="false"/>
          <w:i w:val="false"/>
          <w:color w:val="000000"/>
          <w:sz w:val="28"/>
        </w:rPr>
        <w:t xml:space="preserve">
      17.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28.12.2018 </w:t>
      </w:r>
      <w:r>
        <w:rPr>
          <w:rFonts w:ascii="Times New Roman"/>
          <w:b w:val="false"/>
          <w:i w:val="false"/>
          <w:color w:val="00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3" w:id="193"/>
    <w:p>
      <w:pPr>
        <w:spacing w:after="0"/>
        <w:ind w:left="0"/>
        <w:jc w:val="both"/>
      </w:pPr>
      <w:r>
        <w:rPr>
          <w:rFonts w:ascii="Times New Roman"/>
          <w:b w:val="false"/>
          <w:i w:val="false"/>
          <w:color w:val="000000"/>
          <w:sz w:val="28"/>
        </w:rPr>
        <w:t>
      2) мынадай мазмұндағы 38-1-баппен толықтырылсын:</w:t>
      </w:r>
    </w:p>
    <w:bookmarkEnd w:id="193"/>
    <w:p>
      <w:pPr>
        <w:spacing w:after="0"/>
        <w:ind w:left="0"/>
        <w:jc w:val="both"/>
      </w:pPr>
      <w:r>
        <w:rPr>
          <w:rFonts w:ascii="Times New Roman"/>
          <w:b w:val="false"/>
          <w:i w:val="false"/>
          <w:color w:val="000000"/>
          <w:sz w:val="28"/>
        </w:rPr>
        <w:t>
      "38-1-бап. Өтпелі ережелер</w:t>
      </w:r>
    </w:p>
    <w:bookmarkStart w:name="z268" w:id="194"/>
    <w:p>
      <w:pPr>
        <w:spacing w:after="0"/>
        <w:ind w:left="0"/>
        <w:jc w:val="both"/>
      </w:pPr>
      <w:r>
        <w:rPr>
          <w:rFonts w:ascii="Times New Roman"/>
          <w:b w:val="false"/>
          <w:i w:val="false"/>
          <w:color w:val="000000"/>
          <w:sz w:val="28"/>
        </w:rPr>
        <w:t xml:space="preserve">
      2020 жылғы 1 қаңтардан бастап осы Заңның </w:t>
      </w:r>
      <w:r>
        <w:rPr>
          <w:rFonts w:ascii="Times New Roman"/>
          <w:b w:val="false"/>
          <w:i w:val="false"/>
          <w:color w:val="000000"/>
          <w:sz w:val="28"/>
        </w:rPr>
        <w:t>30-бабы</w:t>
      </w:r>
      <w:r>
        <w:rPr>
          <w:rFonts w:ascii="Times New Roman"/>
          <w:b w:val="false"/>
          <w:i w:val="false"/>
          <w:color w:val="000000"/>
          <w:sz w:val="28"/>
        </w:rPr>
        <w:t xml:space="preserve"> 2) тармақшасының бірінші абзацы мынадай редакцияда қолданылатын болып белгіленсін:</w:t>
      </w:r>
    </w:p>
    <w:bookmarkEnd w:id="194"/>
    <w:bookmarkStart w:name="z274" w:id="195"/>
    <w:p>
      <w:pPr>
        <w:spacing w:after="0"/>
        <w:ind w:left="0"/>
        <w:jc w:val="both"/>
      </w:pPr>
      <w:r>
        <w:rPr>
          <w:rFonts w:ascii="Times New Roman"/>
          <w:b w:val="false"/>
          <w:i w:val="false"/>
          <w:color w:val="000000"/>
          <w:sz w:val="28"/>
        </w:rPr>
        <w:t>
      "2) әлеуметтік мәні бар аурулар, уәкілетті орган айқындайтын тізбе бойынша, айналасындағыларға қауіп төндіретін аурулар кезінде мыналарды:".</w:t>
      </w:r>
    </w:p>
    <w:bookmarkEnd w:id="195"/>
    <w:bookmarkStart w:name="z254" w:id="196"/>
    <w:p>
      <w:pPr>
        <w:spacing w:after="0"/>
        <w:ind w:left="0"/>
        <w:jc w:val="both"/>
      </w:pPr>
      <w:r>
        <w:rPr>
          <w:rFonts w:ascii="Times New Roman"/>
          <w:b w:val="false"/>
          <w:i w:val="false"/>
          <w:color w:val="000000"/>
          <w:sz w:val="28"/>
        </w:rPr>
        <w:t xml:space="preserve">
      18.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16, 79-құжат):</w:t>
      </w:r>
    </w:p>
    <w:bookmarkEnd w:id="196"/>
    <w:bookmarkStart w:name="z255" w:id="197"/>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13-тармағында</w:t>
      </w:r>
      <w:r>
        <w:rPr>
          <w:rFonts w:ascii="Times New Roman"/>
          <w:b w:val="false"/>
          <w:i w:val="false"/>
          <w:color w:val="000000"/>
          <w:sz w:val="28"/>
        </w:rPr>
        <w:t>:</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57" w:id="198"/>
    <w:p>
      <w:pPr>
        <w:spacing w:after="0"/>
        <w:ind w:left="0"/>
        <w:jc w:val="both"/>
      </w:pPr>
      <w:r>
        <w:rPr>
          <w:rFonts w:ascii="Times New Roman"/>
          <w:b w:val="false"/>
          <w:i w:val="false"/>
          <w:color w:val="000000"/>
          <w:sz w:val="28"/>
        </w:rPr>
        <w:t>
      екінші абзац мынадай редакцияда жазылсын:</w:t>
      </w:r>
    </w:p>
    <w:bookmarkEnd w:id="198"/>
    <w:bookmarkStart w:name="z273" w:id="199"/>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12) тармақшадағы</w:t>
      </w:r>
      <w:r>
        <w:rPr>
          <w:rFonts w:ascii="Times New Roman"/>
          <w:b w:val="false"/>
          <w:i w:val="false"/>
          <w:color w:val="000000"/>
          <w:sz w:val="28"/>
        </w:rPr>
        <w:t xml:space="preserve"> "операторлары жатады." деген сөздер "операторлары;" деген сөзбен ауыстырылып, мынадай мазмұндағы 13), 14), 15), 16), 17) және 18) тармақшалармен толықтырылсын:";</w:t>
      </w:r>
    </w:p>
    <w:bookmarkEnd w:id="199"/>
    <w:bookmarkStart w:name="z258" w:id="200"/>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200"/>
    <w:bookmarkStart w:name="z272" w:id="201"/>
    <w:p>
      <w:pPr>
        <w:spacing w:after="0"/>
        <w:ind w:left="0"/>
        <w:jc w:val="both"/>
      </w:pPr>
      <w:r>
        <w:rPr>
          <w:rFonts w:ascii="Times New Roman"/>
          <w:b w:val="false"/>
          <w:i w:val="false"/>
          <w:color w:val="000000"/>
          <w:sz w:val="28"/>
        </w:rPr>
        <w:t>
      "18) әлеуметтік медициналық сақтандыру қоры жатады.";</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260" w:id="202"/>
    <w:p>
      <w:pPr>
        <w:spacing w:after="0"/>
        <w:ind w:left="0"/>
        <w:jc w:val="both"/>
      </w:pPr>
      <w:r>
        <w:rPr>
          <w:rFonts w:ascii="Times New Roman"/>
          <w:b w:val="false"/>
          <w:i w:val="false"/>
          <w:color w:val="000000"/>
          <w:sz w:val="28"/>
        </w:rPr>
        <w:t>
      үшінші, алтыншы және он тоғызыншы абзацтар мынадай редакцияда жазылсын:</w:t>
      </w:r>
    </w:p>
    <w:bookmarkEnd w:id="202"/>
    <w:bookmarkStart w:name="z271" w:id="203"/>
    <w:p>
      <w:pPr>
        <w:spacing w:after="0"/>
        <w:ind w:left="0"/>
        <w:jc w:val="both"/>
      </w:pPr>
      <w:r>
        <w:rPr>
          <w:rFonts w:ascii="Times New Roman"/>
          <w:b w:val="false"/>
          <w:i w:val="false"/>
          <w:color w:val="000000"/>
          <w:sz w:val="28"/>
        </w:rPr>
        <w:t>
      "1. Осы баптың 2-тармағының 6), 7), 9), 11), 18), 19) 20), 21) және 22) тармақшаларында көзделген операцияларды қоспағанда, егер мұндай операция өзiнiң сипаты бойынша осы баптың 2-тармағында көзделген операция түрлерiнiң бiреуiне жататын болса және қолма-қол нысанда жасалса, ал оның сомасы:";</w:t>
      </w:r>
    </w:p>
    <w:bookmarkEnd w:id="203"/>
    <w:bookmarkStart w:name="z269" w:id="204"/>
    <w:p>
      <w:pPr>
        <w:spacing w:after="0"/>
        <w:ind w:left="0"/>
        <w:jc w:val="both"/>
      </w:pPr>
      <w:r>
        <w:rPr>
          <w:rFonts w:ascii="Times New Roman"/>
          <w:b w:val="false"/>
          <w:i w:val="false"/>
          <w:color w:val="000000"/>
          <w:sz w:val="28"/>
        </w:rPr>
        <w:t>
      "осы баптың 2-тармағының 9), 20) және 22) тармақшаларында көрсетiлген операциялар үшiн – 7 000 000 теңгеге тең немесе одан асатын сомада болса не шетел валютасымен 7 000 000 теңгеге баламалы сомаға тең немесе одан асатын болса;";</w:t>
      </w:r>
    </w:p>
    <w:bookmarkEnd w:id="204"/>
    <w:bookmarkStart w:name="z270" w:id="205"/>
    <w:p>
      <w:pPr>
        <w:spacing w:after="0"/>
        <w:ind w:left="0"/>
        <w:jc w:val="both"/>
      </w:pPr>
      <w:r>
        <w:rPr>
          <w:rFonts w:ascii="Times New Roman"/>
          <w:b w:val="false"/>
          <w:i w:val="false"/>
          <w:color w:val="000000"/>
          <w:sz w:val="28"/>
        </w:rPr>
        <w:t>
      "мынадай мазмұндағы 20), 21) және 22) тармақшалармен толықтырылсын:";</w:t>
      </w:r>
    </w:p>
    <w:bookmarkEnd w:id="205"/>
    <w:bookmarkStart w:name="z261" w:id="206"/>
    <w:p>
      <w:pPr>
        <w:spacing w:after="0"/>
        <w:ind w:left="0"/>
        <w:jc w:val="both"/>
      </w:pPr>
      <w:r>
        <w:rPr>
          <w:rFonts w:ascii="Times New Roman"/>
          <w:b w:val="false"/>
          <w:i w:val="false"/>
          <w:color w:val="000000"/>
          <w:sz w:val="28"/>
        </w:rPr>
        <w:t>
      жиырма бірінші абзацтағы "жасау жатады." деген сөздер "жасау;" деген сөзбен ауыстырылып, мынадай мазмұндағы жиырма екінші абзацпен толықтырылсын:</w:t>
      </w:r>
    </w:p>
    <w:bookmarkEnd w:id="206"/>
    <w:p>
      <w:pPr>
        <w:spacing w:after="0"/>
        <w:ind w:left="0"/>
        <w:jc w:val="both"/>
      </w:pPr>
      <w:r>
        <w:rPr>
          <w:rFonts w:ascii="Times New Roman"/>
          <w:b w:val="false"/>
          <w:i w:val="false"/>
          <w:color w:val="000000"/>
          <w:sz w:val="28"/>
        </w:rPr>
        <w:t>
      "22) әлеуметтік медициналық сақтандыру қорына аударымдарды және (немесе) жарналарды енгізу, аудару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2-бап. Алып тасталды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8" w:id="207"/>
    <w:p>
      <w:pPr>
        <w:spacing w:after="0"/>
        <w:ind w:left="0"/>
        <w:jc w:val="both"/>
      </w:pPr>
      <w:r>
        <w:rPr>
          <w:rFonts w:ascii="Times New Roman"/>
          <w:b w:val="false"/>
          <w:i w:val="false"/>
          <w:color w:val="000000"/>
          <w:sz w:val="28"/>
        </w:rPr>
        <w:t xml:space="preserve">
      </w:t>
      </w:r>
      <w:r>
        <w:rPr>
          <w:rFonts w:ascii="Times New Roman"/>
          <w:b/>
          <w:i w:val="false"/>
          <w:color w:val="000000"/>
          <w:sz w:val="28"/>
        </w:rPr>
        <w:t>2-1-бап</w:t>
      </w:r>
      <w:r>
        <w:rPr>
          <w:rFonts w:ascii="Times New Roman"/>
          <w:b w:val="false"/>
          <w:i w:val="false"/>
          <w:color w:val="000000"/>
          <w:sz w:val="28"/>
        </w:rPr>
        <w:t>. Осы Заңның 1-бабы 5-тармағының 3-1) тармақшасы 2018 жылғы 1 қаңтарға дейін қолданылады деп белгіленсін.</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2-1-баппен толықтырылды - ҚР 30.06.2017 </w:t>
      </w:r>
      <w:r>
        <w:rPr>
          <w:rFonts w:ascii="Times New Roman"/>
          <w:b w:val="false"/>
          <w:i w:val="false"/>
          <w:color w:val="000000"/>
          <w:sz w:val="28"/>
        </w:rPr>
        <w:t>№ 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3" w:id="208"/>
    <w:p>
      <w:pPr>
        <w:spacing w:after="0"/>
        <w:ind w:left="0"/>
        <w:jc w:val="both"/>
      </w:pPr>
      <w:r>
        <w:rPr>
          <w:rFonts w:ascii="Times New Roman"/>
          <w:b w:val="false"/>
          <w:i w:val="false"/>
          <w:color w:val="000000"/>
          <w:sz w:val="28"/>
        </w:rPr>
        <w:t xml:space="preserve">
      </w:t>
      </w:r>
      <w:r>
        <w:rPr>
          <w:rFonts w:ascii="Times New Roman"/>
          <w:b/>
          <w:i w:val="false"/>
          <w:color w:val="000000"/>
          <w:sz w:val="28"/>
        </w:rPr>
        <w:t>3-бап</w:t>
      </w:r>
      <w:r>
        <w:rPr>
          <w:rFonts w:ascii="Times New Roman"/>
          <w:b w:val="false"/>
          <w:i w:val="false"/>
          <w:color w:val="000000"/>
          <w:sz w:val="28"/>
        </w:rPr>
        <w:t>. Осы Заң:</w:t>
      </w:r>
    </w:p>
    <w:bookmarkEnd w:id="208"/>
    <w:bookmarkStart w:name="z264" w:id="209"/>
    <w:p>
      <w:pPr>
        <w:spacing w:after="0"/>
        <w:ind w:left="0"/>
        <w:jc w:val="both"/>
      </w:pPr>
      <w:r>
        <w:rPr>
          <w:rFonts w:ascii="Times New Roman"/>
          <w:b w:val="false"/>
          <w:i w:val="false"/>
          <w:color w:val="000000"/>
          <w:sz w:val="28"/>
        </w:rPr>
        <w:t xml:space="preserve">
      2017 жылғы 1 қаңтардан бастап қолданысқа енгізілетін 1-баптың 5-тармағы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жетінші абзацтарын,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үшінші, төртінші абзацтарын,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22) тармақшаларын</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18-тармақтарын</w:t>
      </w:r>
      <w:r>
        <w:rPr>
          <w:rFonts w:ascii="Times New Roman"/>
          <w:b w:val="false"/>
          <w:i w:val="false"/>
          <w:color w:val="000000"/>
          <w:sz w:val="28"/>
        </w:rPr>
        <w:t>;</w:t>
      </w:r>
    </w:p>
    <w:bookmarkEnd w:id="209"/>
    <w:bookmarkStart w:name="z265" w:id="210"/>
    <w:p>
      <w:pPr>
        <w:spacing w:after="0"/>
        <w:ind w:left="0"/>
        <w:jc w:val="both"/>
      </w:pPr>
      <w:r>
        <w:rPr>
          <w:rFonts w:ascii="Times New Roman"/>
          <w:b w:val="false"/>
          <w:i w:val="false"/>
          <w:color w:val="000000"/>
          <w:sz w:val="28"/>
        </w:rPr>
        <w:t xml:space="preserve">
      2017 жылғы 1 шілдеден бастап қолданысқа енгізілетін 1-баптың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w:t>
      </w:r>
      <w:r>
        <w:rPr>
          <w:rFonts w:ascii="Times New Roman"/>
          <w:b w:val="false"/>
          <w:i w:val="false"/>
          <w:color w:val="000000"/>
          <w:sz w:val="28"/>
        </w:rPr>
        <w:t xml:space="preserve">, 3-тармағының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w:t>
      </w:r>
      <w:r>
        <w:rPr>
          <w:rFonts w:ascii="Times New Roman"/>
          <w:b w:val="false"/>
          <w:i w:val="false"/>
          <w:color w:val="000000"/>
          <w:sz w:val="28"/>
        </w:rPr>
        <w:t xml:space="preserve">, </w:t>
      </w:r>
      <w:r>
        <w:rPr>
          <w:rFonts w:ascii="Times New Roman"/>
          <w:b w:val="false"/>
          <w:i w:val="false"/>
          <w:color w:val="000000"/>
          <w:sz w:val="28"/>
        </w:rPr>
        <w:t>4-тармағын</w:t>
      </w:r>
      <w:r>
        <w:rPr>
          <w:rFonts w:ascii="Times New Roman"/>
          <w:b w:val="false"/>
          <w:i w:val="false"/>
          <w:color w:val="000000"/>
          <w:sz w:val="28"/>
        </w:rPr>
        <w:t xml:space="preserve">, 5-тармағы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 тармақшаларын</w:t>
      </w:r>
      <w:r>
        <w:rPr>
          <w:rFonts w:ascii="Times New Roman"/>
          <w:b w:val="false"/>
          <w:i w:val="false"/>
          <w:color w:val="000000"/>
          <w:sz w:val="28"/>
        </w:rPr>
        <w:t xml:space="preserve">, </w:t>
      </w:r>
      <w:r>
        <w:rPr>
          <w:rFonts w:ascii="Times New Roman"/>
          <w:b w:val="false"/>
          <w:i w:val="false"/>
          <w:color w:val="000000"/>
          <w:sz w:val="28"/>
        </w:rPr>
        <w:t>24) тармақшасын</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16-тармақтарын</w:t>
      </w:r>
      <w:r>
        <w:rPr>
          <w:rFonts w:ascii="Times New Roman"/>
          <w:b w:val="false"/>
          <w:i w:val="false"/>
          <w:color w:val="000000"/>
          <w:sz w:val="28"/>
        </w:rPr>
        <w:t xml:space="preserve">, 17-тармағының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210"/>
    <w:bookmarkStart w:name="z225" w:id="211"/>
    <w:p>
      <w:pPr>
        <w:spacing w:after="0"/>
        <w:ind w:left="0"/>
        <w:jc w:val="both"/>
      </w:pPr>
      <w:r>
        <w:rPr>
          <w:rFonts w:ascii="Times New Roman"/>
          <w:b w:val="false"/>
          <w:i w:val="false"/>
          <w:color w:val="000000"/>
          <w:sz w:val="28"/>
        </w:rPr>
        <w:t xml:space="preserve">
      2018 жылғы 1 қаңтардан бастап қолданысқа енгізілетін 1-баптың 3-тармағының </w:t>
      </w:r>
      <w:r>
        <w:rPr>
          <w:rFonts w:ascii="Times New Roman"/>
          <w:b w:val="false"/>
          <w:i w:val="false"/>
          <w:color w:val="000000"/>
          <w:sz w:val="28"/>
        </w:rPr>
        <w:t>1) тармақшасының</w:t>
      </w:r>
      <w:r>
        <w:rPr>
          <w:rFonts w:ascii="Times New Roman"/>
          <w:b w:val="false"/>
          <w:i w:val="false"/>
          <w:color w:val="000000"/>
          <w:sz w:val="28"/>
        </w:rPr>
        <w:t xml:space="preserve"> екінші, үшінші, төртінші, бесінші, алтыншы, тоғызыншы абзацтарын,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5-тармағы </w:t>
      </w:r>
      <w:r>
        <w:rPr>
          <w:rFonts w:ascii="Times New Roman"/>
          <w:b w:val="false"/>
          <w:i w:val="false"/>
          <w:color w:val="000000"/>
          <w:sz w:val="28"/>
        </w:rPr>
        <w:t>3) тармақшасының</w:t>
      </w:r>
      <w:r>
        <w:rPr>
          <w:rFonts w:ascii="Times New Roman"/>
          <w:b w:val="false"/>
          <w:i w:val="false"/>
          <w:color w:val="000000"/>
          <w:sz w:val="28"/>
        </w:rPr>
        <w:t xml:space="preserve"> бесінші абзацын, 7) және </w:t>
      </w:r>
      <w:r>
        <w:rPr>
          <w:rFonts w:ascii="Times New Roman"/>
          <w:b w:val="false"/>
          <w:i w:val="false"/>
          <w:color w:val="000000"/>
          <w:sz w:val="28"/>
        </w:rPr>
        <w:t>11)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15-тармақтарын</w:t>
      </w:r>
      <w:r>
        <w:rPr>
          <w:rFonts w:ascii="Times New Roman"/>
          <w:b w:val="false"/>
          <w:i w:val="false"/>
          <w:color w:val="000000"/>
          <w:sz w:val="28"/>
        </w:rPr>
        <w:t>;</w:t>
      </w:r>
    </w:p>
    <w:bookmarkEnd w:id="211"/>
    <w:bookmarkStart w:name="z299" w:id="212"/>
    <w:p>
      <w:pPr>
        <w:spacing w:after="0"/>
        <w:ind w:left="0"/>
        <w:jc w:val="both"/>
      </w:pPr>
      <w:r>
        <w:rPr>
          <w:rFonts w:ascii="Times New Roman"/>
          <w:b w:val="false"/>
          <w:i w:val="false"/>
          <w:color w:val="000000"/>
          <w:sz w:val="28"/>
        </w:rPr>
        <w:t>
      2020 жылғы 1 қаңтардан бастап қолданысқа енгізілетін 1-баптың 3-тармағы 1) тармақшасының жетінші және сегізінші абзацтарын, 5-тармағының 6) тармақшасын, 23) тармақшасының екінші абзацын, қоспағанда, 2016 жылғы 1 қаңтардан бастап қолданысқа енгізіледі.</w:t>
      </w:r>
    </w:p>
    <w:bookmarkEnd w:id="212"/>
    <w:bookmarkStart w:name="z300" w:id="213"/>
    <w:p>
      <w:pPr>
        <w:spacing w:after="0"/>
        <w:ind w:left="0"/>
        <w:jc w:val="both"/>
      </w:pPr>
      <w:r>
        <w:rPr>
          <w:rFonts w:ascii="Times New Roman"/>
          <w:b w:val="false"/>
          <w:i w:val="false"/>
          <w:color w:val="000000"/>
          <w:sz w:val="28"/>
        </w:rPr>
        <w:t>
      Осы Заңның 3-тармағының 2) тармақшасы 2018 жылғы 1 қаңтардан бастап 2020 жылғы 1 қаңтарға дейінгі кезеңде мынадай:</w:t>
      </w:r>
    </w:p>
    <w:bookmarkEnd w:id="213"/>
    <w:bookmarkStart w:name="z974" w:id="214"/>
    <w:p>
      <w:pPr>
        <w:spacing w:after="0"/>
        <w:ind w:left="0"/>
        <w:jc w:val="both"/>
      </w:pPr>
      <w:r>
        <w:rPr>
          <w:rFonts w:ascii="Times New Roman"/>
          <w:b w:val="false"/>
          <w:i w:val="false"/>
          <w:color w:val="000000"/>
          <w:sz w:val="28"/>
        </w:rPr>
        <w:t xml:space="preserve">
      "2) 53-баптың 1-тармағының 5) тармақшасы мынадай редакцияда жазылсын: </w:t>
      </w:r>
    </w:p>
    <w:bookmarkEnd w:id="214"/>
    <w:bookmarkStart w:name="z975" w:id="215"/>
    <w:p>
      <w:pPr>
        <w:spacing w:after="0"/>
        <w:ind w:left="0"/>
        <w:jc w:val="both"/>
      </w:pPr>
      <w:r>
        <w:rPr>
          <w:rFonts w:ascii="Times New Roman"/>
          <w:b w:val="false"/>
          <w:i w:val="false"/>
          <w:color w:val="000000"/>
          <w:sz w:val="28"/>
        </w:rPr>
        <w:t xml:space="preserve">
      "5) денсаулық сақтау: </w:t>
      </w:r>
    </w:p>
    <w:bookmarkEnd w:id="215"/>
    <w:bookmarkStart w:name="z976" w:id="216"/>
    <w:p>
      <w:pPr>
        <w:spacing w:after="0"/>
        <w:ind w:left="0"/>
        <w:jc w:val="both"/>
      </w:pPr>
      <w:r>
        <w:rPr>
          <w:rFonts w:ascii="Times New Roman"/>
          <w:b w:val="false"/>
          <w:i w:val="false"/>
          <w:color w:val="000000"/>
          <w:sz w:val="28"/>
        </w:rPr>
        <w:t>
      денсаулық сақтау ұйымдарының, жергілікті бюджеттен қаржыландырылатын шығыстардан басқа, тегін медициналық көмектің кепілдік берілген көлемін көрсетуі;</w:t>
      </w:r>
    </w:p>
    <w:bookmarkEnd w:id="216"/>
    <w:bookmarkStart w:name="z977" w:id="217"/>
    <w:p>
      <w:pPr>
        <w:spacing w:after="0"/>
        <w:ind w:left="0"/>
        <w:jc w:val="both"/>
      </w:pPr>
      <w:r>
        <w:rPr>
          <w:rFonts w:ascii="Times New Roman"/>
          <w:b w:val="false"/>
          <w:i w:val="false"/>
          <w:color w:val="000000"/>
          <w:sz w:val="28"/>
        </w:rPr>
        <w:t xml:space="preserve">
      республикалық деңгейде әлеуметтік, табиғи және техногендік сипаттағы төтенше жағдайларды жою кезінде шұғыл медициналық көмек қызметін ұйымдастыру; </w:t>
      </w:r>
    </w:p>
    <w:bookmarkEnd w:id="217"/>
    <w:bookmarkStart w:name="z978" w:id="218"/>
    <w:p>
      <w:pPr>
        <w:spacing w:after="0"/>
        <w:ind w:left="0"/>
        <w:jc w:val="both"/>
      </w:pPr>
      <w:r>
        <w:rPr>
          <w:rFonts w:ascii="Times New Roman"/>
          <w:b w:val="false"/>
          <w:i w:val="false"/>
          <w:color w:val="000000"/>
          <w:sz w:val="28"/>
        </w:rPr>
        <w:t xml:space="preserve">
      сот-медициналық, сот-психиатриялық және сот-наркологиялық сараптама жүргізу; </w:t>
      </w:r>
    </w:p>
    <w:bookmarkEnd w:id="218"/>
    <w:bookmarkStart w:name="z979" w:id="219"/>
    <w:p>
      <w:pPr>
        <w:spacing w:after="0"/>
        <w:ind w:left="0"/>
        <w:jc w:val="both"/>
      </w:pPr>
      <w:r>
        <w:rPr>
          <w:rFonts w:ascii="Times New Roman"/>
          <w:b w:val="false"/>
          <w:i w:val="false"/>
          <w:color w:val="000000"/>
          <w:sz w:val="28"/>
        </w:rPr>
        <w:t xml:space="preserve">
      айрықша қауіпті инфекцияларға қарсы іс-қимыл; </w:t>
      </w:r>
    </w:p>
    <w:bookmarkEnd w:id="219"/>
    <w:bookmarkStart w:name="z980" w:id="220"/>
    <w:p>
      <w:pPr>
        <w:spacing w:after="0"/>
        <w:ind w:left="0"/>
        <w:jc w:val="both"/>
      </w:pPr>
      <w:r>
        <w:rPr>
          <w:rFonts w:ascii="Times New Roman"/>
          <w:b w:val="false"/>
          <w:i w:val="false"/>
          <w:color w:val="000000"/>
          <w:sz w:val="28"/>
        </w:rPr>
        <w:t xml:space="preserve">
      санитариялық-эпидемиологиялық қызметтің халықтың санитариялық-эпидемиологиялық саламаттылығын қамтамасыз етуі; </w:t>
      </w:r>
    </w:p>
    <w:bookmarkEnd w:id="220"/>
    <w:bookmarkStart w:name="z981" w:id="221"/>
    <w:p>
      <w:pPr>
        <w:spacing w:after="0"/>
        <w:ind w:left="0"/>
        <w:jc w:val="both"/>
      </w:pPr>
      <w:r>
        <w:rPr>
          <w:rFonts w:ascii="Times New Roman"/>
          <w:b w:val="false"/>
          <w:i w:val="false"/>
          <w:color w:val="000000"/>
          <w:sz w:val="28"/>
        </w:rPr>
        <w:t xml:space="preserve">
      Қазақстан Республикасының заңнамалық актілеріне сәйкес әскери қызметшілерге, құқық қорғау органдарының қызметкерлеріне, олардың отбасы мүшелеріне, сондай-ақ әскери қызметшілердің, құқық қорғау органдары қызметкерлерінің қатарынан шыққан зейнеткерлерге және азаматтардың басқа да санаттарына медициналық қызмет көрсету; </w:t>
      </w:r>
    </w:p>
    <w:bookmarkEnd w:id="221"/>
    <w:bookmarkStart w:name="z982" w:id="222"/>
    <w:p>
      <w:pPr>
        <w:spacing w:after="0"/>
        <w:ind w:left="0"/>
        <w:jc w:val="both"/>
      </w:pPr>
      <w:r>
        <w:rPr>
          <w:rFonts w:ascii="Times New Roman"/>
          <w:b w:val="false"/>
          <w:i w:val="false"/>
          <w:color w:val="000000"/>
          <w:sz w:val="28"/>
        </w:rPr>
        <w:t>
      жергілікті бюджеттерден және әлеуметтік медициналық сақтандыру қорынан қаржыландырылатын шығыстардан басқа, азаматтардың денсаулығын сақтау саласындағы қызмет;</w:t>
      </w:r>
    </w:p>
    <w:bookmarkEnd w:id="222"/>
    <w:p>
      <w:pPr>
        <w:spacing w:after="0"/>
        <w:ind w:left="0"/>
        <w:jc w:val="both"/>
      </w:pPr>
      <w:r>
        <w:rPr>
          <w:rFonts w:ascii="Times New Roman"/>
          <w:b w:val="false"/>
          <w:i w:val="false"/>
          <w:color w:val="000000"/>
          <w:sz w:val="28"/>
        </w:rPr>
        <w:t>
      әлеуметтік медициналық сақтандыру қорына трансферттер;" деген редакцияда қолданылады деп белгіленіп, осы тармақшаның қолданысы 2020 жылғы 1 қаңтарға дейін тоқтатыла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22.12.2016 </w:t>
      </w:r>
      <w:r>
        <w:rPr>
          <w:rFonts w:ascii="Times New Roman"/>
          <w:b w:val="false"/>
          <w:i w:val="false"/>
          <w:color w:val="000000"/>
          <w:sz w:val="28"/>
        </w:rPr>
        <w:t>№ 29-VI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