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e724" w14:textId="09de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17 қарашадағы № 408-V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2016 жылғы 1 наурыздан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 № 13, 68-құжат;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830-баптың</w:t>
      </w:r>
      <w:r>
        <w:rPr>
          <w:rFonts w:ascii="Times New Roman"/>
          <w:b w:val="false"/>
          <w:i w:val="false"/>
          <w:color w:val="000000"/>
          <w:sz w:val="28"/>
        </w:rPr>
        <w:t xml:space="preserve"> 5-тармағы мынадай мазмұндағы 4-2) тармақшамен толықтырылсын:</w:t>
      </w:r>
    </w:p>
    <w:p>
      <w:pPr>
        <w:spacing w:after="0"/>
        <w:ind w:left="0"/>
        <w:jc w:val="both"/>
      </w:pPr>
      <w:r>
        <w:rPr>
          <w:rFonts w:ascii="Times New Roman"/>
          <w:b w:val="false"/>
          <w:i w:val="false"/>
          <w:color w:val="000000"/>
          <w:sz w:val="28"/>
        </w:rPr>
        <w:t>
      "4-2) "Азаматтарға арналған үкімет" мемлекеттік корпорациясына;".</w:t>
      </w:r>
    </w:p>
    <w:bookmarkStart w:name="z4" w:id="1"/>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2"/>
    <w:p>
      <w:pPr>
        <w:spacing w:after="0"/>
        <w:ind w:left="0"/>
        <w:jc w:val="both"/>
      </w:pPr>
      <w:r>
        <w:rPr>
          <w:rFonts w:ascii="Times New Roman"/>
          <w:b w:val="false"/>
          <w:i w:val="false"/>
          <w:color w:val="000000"/>
          <w:sz w:val="28"/>
        </w:rPr>
        <w:t>
      "2. Нақты жер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сәйкес, оған түзету (арттыратын немесе кемітетін) коэффициенттерін қолдана отырып айқындайды және облыстардың, республикалық маңызы бар қалалардың, астананың, аудандардың, облыстық маңызы бар қалалардың жергілікті атқарушы органдарының жер учаскелерін беру жөніндегі құзыреті шегінде облыстың, республикалық маңызы бар қаланың, астананың, ауданның, облыстық маңызы бар қаланың уәкілетті органы үш жұмыс күні ішінде бекітетін жер учаскесінің кадастрлық (бағалау) құнын айқындау актісімен ресімдейді.";</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w:t>
      </w:r>
      <w:r>
        <w:rPr>
          <w:rFonts w:ascii="Times New Roman"/>
          <w:b w:val="false"/>
          <w:i w:val="false"/>
          <w:color w:val="000000"/>
          <w:sz w:val="28"/>
        </w:rPr>
        <w:t xml:space="preserve"> мынадай мазмұндағы 32-1) және 43-1) тармақшалармен толықтырылсын:</w:t>
      </w:r>
    </w:p>
    <w:bookmarkEnd w:id="3"/>
    <w:p>
      <w:pPr>
        <w:spacing w:after="0"/>
        <w:ind w:left="0"/>
        <w:jc w:val="both"/>
      </w:pPr>
      <w:r>
        <w:rPr>
          <w:rFonts w:ascii="Times New Roman"/>
          <w:b w:val="false"/>
          <w:i w:val="false"/>
          <w:color w:val="000000"/>
          <w:sz w:val="28"/>
        </w:rPr>
        <w:t>
      "32-1) мемлекеттік жер кадастрының автоматтандырылған ақпараттық жүйесі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Start w:name="z362" w:id="4"/>
    <w:p>
      <w:pPr>
        <w:spacing w:after="0"/>
        <w:ind w:left="0"/>
        <w:jc w:val="both"/>
      </w:pPr>
      <w:r>
        <w:rPr>
          <w:rFonts w:ascii="Times New Roman"/>
          <w:b w:val="false"/>
          <w:i w:val="false"/>
          <w:color w:val="000000"/>
          <w:sz w:val="28"/>
        </w:rPr>
        <w:t>
      "43-1)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алтыншы бөлігі мынадай редакцияда жазылсын:</w:t>
      </w:r>
    </w:p>
    <w:p>
      <w:pPr>
        <w:spacing w:after="0"/>
        <w:ind w:left="0"/>
        <w:jc w:val="both"/>
      </w:pPr>
      <w:r>
        <w:rPr>
          <w:rFonts w:ascii="Times New Roman"/>
          <w:b w:val="false"/>
          <w:i w:val="false"/>
          <w:color w:val="000000"/>
          <w:sz w:val="28"/>
        </w:rPr>
        <w:t>
      "Жер учаскесіне сәйкестендіру құжатын дайындауды және беруді мемлекеттік жер кадастрын жүргізетін Мемлекеттік корпорация Қазақстан Республикасының заңнамасында белгiленген тәртiппен алты жұмыс күнi iшiнде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"9. Мемлекеттік жер кадастрын жүргізетін Мемлекеттік корпорация беретін мынадай құжаттар:";</w:t>
      </w:r>
    </w:p>
    <w:bookmarkStart w:name="z10"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44-1-бапта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"Мемлекеттік жер кадастрын жүргізетін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Жер учаскелерiне жер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төртінші және бесінші бөліктері мынадай редакцияда жазылсын:</w:t>
      </w:r>
    </w:p>
    <w:p>
      <w:pPr>
        <w:spacing w:after="0"/>
        <w:ind w:left="0"/>
        <w:jc w:val="both"/>
      </w:pPr>
      <w:r>
        <w:rPr>
          <w:rFonts w:ascii="Times New Roman"/>
          <w:b w:val="false"/>
          <w:i w:val="false"/>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жер учаскесін таңдау актісін оның ахуалдық схемасымен қоса дайындайды және оны келісу үшін бір мезгілде барлық мүдделі мемлекеттік органдарға, тиісті қызметтерге және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pPr>
        <w:spacing w:after="0"/>
        <w:ind w:left="0"/>
        <w:jc w:val="both"/>
      </w:pPr>
      <w:r>
        <w:rPr>
          <w:rFonts w:ascii="Times New Roman"/>
          <w:b w:val="false"/>
          <w:i w:val="false"/>
          <w:color w:val="000000"/>
          <w:sz w:val="28"/>
        </w:rPr>
        <w:t>
      "Мемлекеттік жер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p>
    <w:p>
      <w:pPr>
        <w:spacing w:after="0"/>
        <w:ind w:left="0"/>
        <w:jc w:val="both"/>
      </w:pPr>
      <w:r>
        <w:rPr>
          <w:rFonts w:ascii="Times New Roman"/>
          <w:b w:val="false"/>
          <w:i w:val="false"/>
          <w:color w:val="000000"/>
          <w:sz w:val="28"/>
        </w:rPr>
        <w:t>
      Сұратылып отырған жер учаскесі 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 Жергілікті атқарушы органның сәулет және қала құрылысы 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жіберу арқылы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Қол қойылған материалдар жер-кадастрлық жоспар дайындау үшін мемлекеттік жер кадастрын жүргізетін Мемлекеттік корпорацияға келіп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төртінші, бесінші және сегізінші бөліктері мынадай редакцияда жазылсын:</w:t>
      </w:r>
    </w:p>
    <w:p>
      <w:pPr>
        <w:spacing w:after="0"/>
        <w:ind w:left="0"/>
        <w:jc w:val="both"/>
      </w:pPr>
      <w:r>
        <w:rPr>
          <w:rFonts w:ascii="Times New Roman"/>
          <w:b w:val="false"/>
          <w:i w:val="false"/>
          <w:color w:val="000000"/>
          <w:sz w:val="28"/>
        </w:rP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енгізіледі.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Мемлекеттік корпорация немесе "электрондық үкімет" веб-порталы арқылы өтініш берушіге қол қою үшін жіберіледі.";</w:t>
      </w:r>
    </w:p>
    <w:bookmarkStart w:name="z363" w:id="7"/>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жоспармен қоса және уақытша жер пайдалану шарты Мемлекеттік корпорация немесе "электрондық үкімет" веб-порталы арқылы жылжымайтын мүлікке құқықтарды мемлекеттік тіркеуді жүзеге асыратын органға Қазақстан Республикасының заңнамасына сәйкес одан әрі тіркеу үшін жіберіледі.";</w:t>
      </w:r>
    </w:p>
    <w:bookmarkEnd w:id="7"/>
    <w:bookmarkStart w:name="z17" w:id="8"/>
    <w:p>
      <w:pPr>
        <w:spacing w:after="0"/>
        <w:ind w:left="0"/>
        <w:jc w:val="both"/>
      </w:pPr>
      <w:r>
        <w:rPr>
          <w:rFonts w:ascii="Times New Roman"/>
          <w:b w:val="false"/>
          <w:i w:val="false"/>
          <w:color w:val="000000"/>
          <w:sz w:val="28"/>
        </w:rPr>
        <w:t xml:space="preserve">
      5) 49-1-баптың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8"/>
    <w:p>
      <w:pPr>
        <w:spacing w:after="0"/>
        <w:ind w:left="0"/>
        <w:jc w:val="both"/>
      </w:pPr>
      <w:r>
        <w:rPr>
          <w:rFonts w:ascii="Times New Roman"/>
          <w:b w:val="false"/>
          <w:i w:val="false"/>
          <w:color w:val="000000"/>
          <w:sz w:val="28"/>
        </w:rP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Start w:name="z18" w:id="9"/>
    <w:p>
      <w:pPr>
        <w:spacing w:after="0"/>
        <w:ind w:left="0"/>
        <w:jc w:val="both"/>
      </w:pPr>
      <w:r>
        <w:rPr>
          <w:rFonts w:ascii="Times New Roman"/>
          <w:b w:val="false"/>
          <w:i w:val="false"/>
          <w:color w:val="000000"/>
          <w:sz w:val="28"/>
        </w:rPr>
        <w:t xml:space="preserve">
      6) 148-баптың </w:t>
      </w:r>
      <w:r>
        <w:rPr>
          <w:rFonts w:ascii="Times New Roman"/>
          <w:b w:val="false"/>
          <w:i w:val="false"/>
          <w:color w:val="000000"/>
          <w:sz w:val="28"/>
        </w:rPr>
        <w:t>1-тармағында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"тиісті органдарға" деген сөздерден кейін "немесе Мемлекеттік корпорацияға"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"жер пайдаланушыларға" деген сөздерден кейін ", сондай-ақ Мемлекеттік корпорацияның лауазымды адамдарына" деген сөздермен толықтырылсын;</w:t>
      </w:r>
    </w:p>
    <w:bookmarkStart w:name="z21" w:id="10"/>
    <w:p>
      <w:pPr>
        <w:spacing w:after="0"/>
        <w:ind w:left="0"/>
        <w:jc w:val="both"/>
      </w:pPr>
      <w:r>
        <w:rPr>
          <w:rFonts w:ascii="Times New Roman"/>
          <w:b w:val="false"/>
          <w:i w:val="false"/>
          <w:color w:val="000000"/>
          <w:sz w:val="28"/>
        </w:rPr>
        <w:t xml:space="preserve">
      7) 152-баптың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 мынадай редакцияда жазылсын:</w:t>
      </w:r>
    </w:p>
    <w:bookmarkEnd w:id="10"/>
    <w:p>
      <w:pPr>
        <w:spacing w:after="0"/>
        <w:ind w:left="0"/>
        <w:jc w:val="both"/>
      </w:pPr>
      <w:r>
        <w:rPr>
          <w:rFonts w:ascii="Times New Roman"/>
          <w:b w:val="false"/>
          <w:i w:val="false"/>
          <w:color w:val="000000"/>
          <w:sz w:val="28"/>
        </w:rPr>
        <w:t>
      "Қазақстан Республикасының мемлекеттік жер кадастрын жүргізу жөніндегі қызмет мемлекеттік монополияға жатады және оны Мемлекеттік корпорация жүзеге асырады.</w:t>
      </w:r>
    </w:p>
    <w:p>
      <w:pPr>
        <w:spacing w:after="0"/>
        <w:ind w:left="0"/>
        <w:jc w:val="both"/>
      </w:pPr>
      <w:r>
        <w:rPr>
          <w:rFonts w:ascii="Times New Roman"/>
          <w:b w:val="false"/>
          <w:i w:val="false"/>
          <w:color w:val="000000"/>
          <w:sz w:val="28"/>
        </w:rPr>
        <w:t>
      Мемлекеттік корпорация өндіретін және (немесе) өткізетін тауарларға (жұмыстарға, көрсетілетін қызметтерге) бағаларды орталық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Start w:name="z22"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153-бапта</w:t>
      </w:r>
      <w:r>
        <w:rPr>
          <w:rFonts w:ascii="Times New Roman"/>
          <w:b w:val="false"/>
          <w:i w:val="false"/>
          <w:color w:val="000000"/>
          <w:sz w:val="28"/>
        </w:rPr>
        <w:t>:</w:t>
      </w:r>
    </w:p>
    <w:bookmarkEnd w:id="11"/>
    <w:bookmarkStart w:name="z23" w:id="1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"электрондық түрде" деген сөздер "электрондық нысанда" деген сөздермен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 Мемлекеттік жер кадастрын жүргізуге байланысты қызметке:";</w:t>
      </w:r>
    </w:p>
    <w:bookmarkStart w:name="z25" w:id="13"/>
    <w:p>
      <w:pPr>
        <w:spacing w:after="0"/>
        <w:ind w:left="0"/>
        <w:jc w:val="both"/>
      </w:pPr>
      <w:r>
        <w:rPr>
          <w:rFonts w:ascii="Times New Roman"/>
          <w:b w:val="false"/>
          <w:i w:val="false"/>
          <w:color w:val="000000"/>
          <w:sz w:val="28"/>
        </w:rPr>
        <w:t xml:space="preserve">
      9) 158-баптың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"5. Мемлекеттiк жер кадастрын жүргiзуді жүзеге асыратын мемлекеттiк органдар, Мемлекеттік корпорация және лауазымды адамдар жер-кадастрлық құжаттамаға енгiзiлетiн мәлiметтердiң анықтығын қамтамасыз етуге мiндеттi.";</w:t>
      </w:r>
    </w:p>
    <w:bookmarkStart w:name="z26" w:id="14"/>
    <w:p>
      <w:pPr>
        <w:spacing w:after="0"/>
        <w:ind w:left="0"/>
        <w:jc w:val="both"/>
      </w:pPr>
      <w:r>
        <w:rPr>
          <w:rFonts w:ascii="Times New Roman"/>
          <w:b w:val="false"/>
          <w:i w:val="false"/>
          <w:color w:val="000000"/>
          <w:sz w:val="28"/>
        </w:rPr>
        <w:t xml:space="preserve">
      10) 162-баптың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"2. Жер мониторингiн техникалық қамтамасыз ету ақпаратты жинау, өңдеу және сақтау пункттерi бар автоматтандырылған ақпараттық жүйе арқылы жүзеге асырылады.".</w:t>
      </w:r>
    </w:p>
    <w:bookmarkStart w:name="z27" w:id="15"/>
    <w:p>
      <w:pPr>
        <w:spacing w:after="0"/>
        <w:ind w:left="0"/>
        <w:jc w:val="both"/>
      </w:pP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122-құжаттар;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
    <w:bookmarkStart w:name="z28" w:id="16"/>
    <w:p>
      <w:pPr>
        <w:spacing w:after="0"/>
        <w:ind w:left="0"/>
        <w:jc w:val="both"/>
      </w:pPr>
      <w:r>
        <w:rPr>
          <w:rFonts w:ascii="Times New Roman"/>
          <w:b w:val="false"/>
          <w:i w:val="false"/>
          <w:color w:val="000000"/>
          <w:sz w:val="28"/>
        </w:rPr>
        <w:t xml:space="preserve">
      1) 68-баптың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мынадай редакцияда жазылсын:</w:t>
      </w:r>
    </w:p>
    <w:bookmarkEnd w:id="16"/>
    <w:p>
      <w:pPr>
        <w:spacing w:after="0"/>
        <w:ind w:left="0"/>
        <w:jc w:val="both"/>
      </w:pPr>
      <w:r>
        <w:rPr>
          <w:rFonts w:ascii="Times New Roman"/>
          <w:b w:val="false"/>
          <w:i w:val="false"/>
          <w:color w:val="000000"/>
          <w:sz w:val="28"/>
        </w:rPr>
        <w:t>
      "Салық төлеушілер (салық агенттері), қосылған құн салығы бойынша салық есептілігін және мониторинг бойынша есептілікті қоспағанда, салық есептілігін қағаз жеткізгіште "Азаматтарға арналған үкімет" мемлекеттік корпорациясы арқылы ұсынуға құқылы;";</w:t>
      </w:r>
    </w:p>
    <w:bookmarkStart w:name="z29"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71-баптың</w:t>
      </w:r>
      <w:r>
        <w:rPr>
          <w:rFonts w:ascii="Times New Roman"/>
          <w:b w:val="false"/>
          <w:i w:val="false"/>
          <w:color w:val="000000"/>
          <w:sz w:val="28"/>
        </w:rPr>
        <w:t xml:space="preserve"> екінші бөлігі мынадай редакцияда жазылсын:</w:t>
      </w:r>
    </w:p>
    <w:bookmarkEnd w:id="17"/>
    <w:p>
      <w:pPr>
        <w:spacing w:after="0"/>
        <w:ind w:left="0"/>
        <w:jc w:val="both"/>
      </w:pPr>
      <w:r>
        <w:rPr>
          <w:rFonts w:ascii="Times New Roman"/>
          <w:b w:val="false"/>
          <w:i w:val="false"/>
          <w:color w:val="000000"/>
          <w:sz w:val="28"/>
        </w:rPr>
        <w:t>
      "Мониторинг бойынша есептілікті ұсыну мерзімін ұзарту туралы шешім қабылданған жағдайда, мониторингтеуге жататын ірі салық төлеуші мониторинг бойынша есептілікті ұсыну мерзімі өткенге дейін он жұмыс күнінен кешіктірмей тіркеу орны бойынша салық органын хабардар етуге міндетті. Хабарлама уәкілетті орган белгілеген нысан бойынша, оның ішінде "Азаматтарға арналған үкімет" мемлекеттік корпорациясы арқылы ұсынылады.";</w:t>
      </w:r>
    </w:p>
    <w:bookmarkStart w:name="z30" w:id="18"/>
    <w:p>
      <w:pPr>
        <w:spacing w:after="0"/>
        <w:ind w:left="0"/>
        <w:jc w:val="both"/>
      </w:pPr>
      <w:r>
        <w:rPr>
          <w:rFonts w:ascii="Times New Roman"/>
          <w:b w:val="false"/>
          <w:i w:val="false"/>
          <w:color w:val="000000"/>
          <w:sz w:val="28"/>
        </w:rPr>
        <w:t xml:space="preserve">
      3) 72-баптың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8"/>
    <w:p>
      <w:pPr>
        <w:spacing w:after="0"/>
        <w:ind w:left="0"/>
        <w:jc w:val="both"/>
      </w:pPr>
      <w:r>
        <w:rPr>
          <w:rFonts w:ascii="Times New Roman"/>
          <w:b w:val="false"/>
          <w:i w:val="false"/>
          <w:color w:val="000000"/>
          <w:sz w:val="28"/>
        </w:rPr>
        <w:t>
      "2. Салық төлеуші (салық агенті) осы бапқа сәйкес салық есептілігін ұсыну мерзімін ұзарту үшін уәкілетті орган белгілеген нысан бойынша салық есептілігін ұсыну мерзімін ұзарту туралы хабарламаны тіркеу есебінің орны бойынша салық органына, оның ішінде "Азаматтарға арналған үкімет" мемлекеттік корпорациясы арқылы жібереді.";</w:t>
      </w:r>
    </w:p>
    <w:bookmarkStart w:name="z31" w:id="19"/>
    <w:p>
      <w:pPr>
        <w:spacing w:after="0"/>
        <w:ind w:left="0"/>
        <w:jc w:val="both"/>
      </w:pPr>
      <w:r>
        <w:rPr>
          <w:rFonts w:ascii="Times New Roman"/>
          <w:b w:val="false"/>
          <w:i w:val="false"/>
          <w:color w:val="000000"/>
          <w:sz w:val="28"/>
        </w:rPr>
        <w:t xml:space="preserve">
      4) 76-баптың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бөліктері мынадай редакцияда жазылсын:</w:t>
      </w:r>
    </w:p>
    <w:bookmarkEnd w:id="19"/>
    <w:p>
      <w:pPr>
        <w:spacing w:after="0"/>
        <w:ind w:left="0"/>
        <w:jc w:val="both"/>
      </w:pPr>
      <w:r>
        <w:rPr>
          <w:rFonts w:ascii="Times New Roman"/>
          <w:b w:val="false"/>
          <w:i w:val="false"/>
          <w:color w:val="000000"/>
          <w:sz w:val="28"/>
        </w:rPr>
        <w:t>
      "Салық төлеушілер (салық агенттері) салықтық өтінішті "Азаматтарға арналған үкімет" мемлекеттік корпорациясы арқылы ұсынуға құқылы.</w:t>
      </w:r>
    </w:p>
    <w:p>
      <w:pPr>
        <w:spacing w:after="0"/>
        <w:ind w:left="0"/>
        <w:jc w:val="both"/>
      </w:pPr>
      <w:r>
        <w:rPr>
          <w:rFonts w:ascii="Times New Roman"/>
          <w:b w:val="false"/>
          <w:i w:val="false"/>
          <w:color w:val="000000"/>
          <w:sz w:val="28"/>
        </w:rPr>
        <w:t>
      "Азаматтарға арналған үкімет" мемлекеттік корпорациясы арқылы ұсынылатын салықтық өтініштер тізбесін уәкілетті орган ақпараттандыру саласындағы уәкілетті органмен бірлесіп белгілейді.";</w:t>
      </w:r>
    </w:p>
    <w:bookmarkStart w:name="z32" w:id="20"/>
    <w:p>
      <w:pPr>
        <w:spacing w:after="0"/>
        <w:ind w:left="0"/>
        <w:jc w:val="both"/>
      </w:pPr>
      <w:r>
        <w:rPr>
          <w:rFonts w:ascii="Times New Roman"/>
          <w:b w:val="false"/>
          <w:i w:val="false"/>
          <w:color w:val="000000"/>
          <w:sz w:val="28"/>
        </w:rPr>
        <w:t xml:space="preserve">
      5) 156-баптың 1-тармағының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"22) жасына байланысты зейнетақы төлемдері, еңбек сiңiрген жылдары үшiн зейнетақы төлемдерi және (немесе) мемлекеттік базалық зейнетақы төлемі;";</w:t>
      </w:r>
    </w:p>
    <w:bookmarkStart w:name="z33"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406-бапта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бірінші абзацы және екінші бөліктің бірінші абзацы мынадай редакцияда жазылсын:</w:t>
      </w:r>
    </w:p>
    <w:p>
      <w:pPr>
        <w:spacing w:after="0"/>
        <w:ind w:left="0"/>
        <w:jc w:val="both"/>
      </w:pPr>
      <w:r>
        <w:rPr>
          <w:rFonts w:ascii="Times New Roman"/>
          <w:b w:val="false"/>
          <w:i w:val="false"/>
          <w:color w:val="000000"/>
          <w:sz w:val="28"/>
        </w:rPr>
        <w:t>
      "1. Орталық мемлекеттік органдар арасынан Қазақстан Республикасы Үкіметінің шешімімен айқындалатын уәкілетті мемлекеттік орган әрбiр жылдың 1 қаңтарындағы жағдай бойынша белгiлейтiн, мынадай тәртiппен айқындалатын салық салу объектiлерiнiң құны жеке тұлғалар үшiн тұрғынжайлар, саяжай құрылыстары бойынша салық базасы болып табылады:";</w:t>
      </w:r>
    </w:p>
    <w:bookmarkStart w:name="z35" w:id="22"/>
    <w:p>
      <w:pPr>
        <w:spacing w:after="0"/>
        <w:ind w:left="0"/>
        <w:jc w:val="both"/>
      </w:pPr>
      <w:r>
        <w:rPr>
          <w:rFonts w:ascii="Times New Roman"/>
          <w:b w:val="false"/>
          <w:i w:val="false"/>
          <w:color w:val="000000"/>
          <w:sz w:val="28"/>
        </w:rPr>
        <w:t>
      "Құқықтарын мемлекеттiк тiркеу ағымдағы салық кезеңiнiң 1 қаңтарынан кейiн жүргiзiлген, орталық мемлекеттік органдар арасынан Қазақстан Республикасы Үкіметінің шешімімен айқындалатын уәкілетті мемлекеттік орган осындай тiркелген жылдан кейiнгi жылдың 1 қаңтарындағы жағдай бойынша белгiлейтiн, мынадай тәртiппен айқындалатын құн жаңадан салынған тұрғынжайлар, саяжай құрылыстары бойынша салық базасы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 және екінші бөліктің бірінші абзацы мынадай редакцияда жазылсын:</w:t>
      </w:r>
    </w:p>
    <w:p>
      <w:pPr>
        <w:spacing w:after="0"/>
        <w:ind w:left="0"/>
        <w:jc w:val="both"/>
      </w:pPr>
      <w:r>
        <w:rPr>
          <w:rFonts w:ascii="Times New Roman"/>
          <w:b w:val="false"/>
          <w:i w:val="false"/>
          <w:color w:val="000000"/>
          <w:sz w:val="28"/>
        </w:rPr>
        <w:t>
      "3. Орталық мемлекеттік органдар арасынан Қазақстан Республикасы Үкіметінің шешімімен айқындалатын уәкілетті мемлекеттік орган әрбiр жылдың 1 қаңтарындағы жағдай бойынша мынадай формула бойынша есептеген осындай объектiнiң құны тұрғынжайдың салқын жапсаржайы, шаруашылық (қызметтiк) құрылысы, iрге қабаты, жертөлесi, гараж бойынша салық базасы болып табылады:";</w:t>
      </w:r>
    </w:p>
    <w:bookmarkStart w:name="z37" w:id="23"/>
    <w:p>
      <w:pPr>
        <w:spacing w:after="0"/>
        <w:ind w:left="0"/>
        <w:jc w:val="both"/>
      </w:pPr>
      <w:r>
        <w:rPr>
          <w:rFonts w:ascii="Times New Roman"/>
          <w:b w:val="false"/>
          <w:i w:val="false"/>
          <w:color w:val="000000"/>
          <w:sz w:val="28"/>
        </w:rPr>
        <w:t>
      "Құқықтарын мемлекеттiк тiркеу ағымдағы салық кезеңiнiң 1 қаңтарынан кейiн жүргiзiлген, орталық мемлекеттік органдар арасынан Қазақстан Республикасы Үкіметінің шешімімен айқындалатын уәкілетті мемлекеттік орган мұндай тiркеу жылынан кейiнгi жылдың 1 қаңтарындағы жағдай бойынша белгiлейтiн, мынадай тәртiппен айқындалатын құн тұрғынжайдың жаңадан салынған салқын жапсаржайы, шаруашылық (қызметтiк) құрылысы, iрге қабаты, жертөлесi, гараж бойынша салық базасы болып табылады:";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Елді мекендегі салық салу объектісінің орналасқан жерін ескеретін аймаққа бөлу коэффициентiн (К айм.) жылжымайтын мүлікке құқықтарды тіркеу саласындағы уәкілетті мемлекеттік органмен және жергілікті атқарушы органмен келісу бойынша орталық мемлекеттік органдар арасынан Қазақстан Республикасы Үкіметінің шешімімен айқындалатын уәкілетті мемлекеттік орган аймаққа бөлу коэффициентін есептеу әдістемесіне сәйкес белгілейді.</w:t>
      </w:r>
    </w:p>
    <w:p>
      <w:pPr>
        <w:spacing w:after="0"/>
        <w:ind w:left="0"/>
        <w:jc w:val="both"/>
      </w:pPr>
      <w:r>
        <w:rPr>
          <w:rFonts w:ascii="Times New Roman"/>
          <w:b w:val="false"/>
          <w:i w:val="false"/>
          <w:color w:val="000000"/>
          <w:sz w:val="28"/>
        </w:rPr>
        <w:t>
      Аймаққа бөлу коэффициентін есептеу әдістемесін орталық мемлекеттік органдар арасынан Қазақстан Республикасы Үкіметінің шешімімен айқындалатын уәкілетті мемлекеттік орган бекітеді.";</w:t>
      </w:r>
    </w:p>
    <w:bookmarkStart w:name="z39" w:id="24"/>
    <w:p>
      <w:pPr>
        <w:spacing w:after="0"/>
        <w:ind w:left="0"/>
        <w:jc w:val="both"/>
      </w:pPr>
      <w:r>
        <w:rPr>
          <w:rFonts w:ascii="Times New Roman"/>
          <w:b w:val="false"/>
          <w:i w:val="false"/>
          <w:color w:val="000000"/>
          <w:sz w:val="28"/>
        </w:rPr>
        <w:t>
      "8. Тұрғын үйдiң салқын жапсаржайы, шаруашылық (қызметтiк) құрылысы, iрге қабаты, жертөлесi, гараж тұрғынжайдың бiр бөлiгi болып табылған жағдайда, салық базасы орталық мемлекеттік органдар арасынан Қазақстан Республикасы Үкіметінің шешімімен айқындалатын уәкілетті мемлекеттік орган осы бапқа сәйкес айқындаған осындай салық салу объектiлерiнiң жиынтық құны ретiнде айқындалады.";</w:t>
      </w:r>
    </w:p>
    <w:bookmarkEnd w:id="24"/>
    <w:bookmarkStart w:name="z40" w:id="25"/>
    <w:p>
      <w:pPr>
        <w:spacing w:after="0"/>
        <w:ind w:left="0"/>
        <w:jc w:val="both"/>
      </w:pPr>
      <w:r>
        <w:rPr>
          <w:rFonts w:ascii="Times New Roman"/>
          <w:b w:val="false"/>
          <w:i w:val="false"/>
          <w:color w:val="000000"/>
          <w:sz w:val="28"/>
        </w:rPr>
        <w:t xml:space="preserve">
      7) 557-баптың 3-тармағы </w:t>
      </w:r>
      <w:r>
        <w:rPr>
          <w:rFonts w:ascii="Times New Roman"/>
          <w:b w:val="false"/>
          <w:i w:val="false"/>
          <w:color w:val="000000"/>
          <w:sz w:val="28"/>
        </w:rPr>
        <w:t>11) тармақшасының</w:t>
      </w:r>
      <w:r>
        <w:rPr>
          <w:rFonts w:ascii="Times New Roman"/>
          <w:b w:val="false"/>
          <w:i w:val="false"/>
          <w:color w:val="000000"/>
          <w:sz w:val="28"/>
        </w:rPr>
        <w:t xml:space="preserve"> бірінші бөлігі мынадай редакцияда жазылсын:</w:t>
      </w:r>
    </w:p>
    <w:bookmarkEnd w:id="25"/>
    <w:p>
      <w:pPr>
        <w:spacing w:after="0"/>
        <w:ind w:left="0"/>
        <w:jc w:val="both"/>
      </w:pPr>
      <w:r>
        <w:rPr>
          <w:rFonts w:ascii="Times New Roman"/>
          <w:b w:val="false"/>
          <w:i w:val="false"/>
          <w:color w:val="000000"/>
          <w:sz w:val="28"/>
        </w:rPr>
        <w:t>
      "11) мемлекеттік қызметтер көрсету үшін қажетті мәліметтер бөлігінде "Азаматтарға арналған үкімет" мемлекеттік корпорациясы мен мемлекеттік органдарға береді.";</w:t>
      </w:r>
    </w:p>
    <w:bookmarkStart w:name="z41" w:id="26"/>
    <w:p>
      <w:pPr>
        <w:spacing w:after="0"/>
        <w:ind w:left="0"/>
        <w:jc w:val="both"/>
      </w:pPr>
      <w:r>
        <w:rPr>
          <w:rFonts w:ascii="Times New Roman"/>
          <w:b w:val="false"/>
          <w:i w:val="false"/>
          <w:color w:val="000000"/>
          <w:sz w:val="28"/>
        </w:rPr>
        <w:t xml:space="preserve">
      8) 584-баптың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және екінші абзацтары мынадай редакцияда жазылсын:</w:t>
      </w:r>
    </w:p>
    <w:bookmarkEnd w:id="26"/>
    <w:p>
      <w:pPr>
        <w:spacing w:after="0"/>
        <w:ind w:left="0"/>
        <w:jc w:val="both"/>
      </w:pPr>
      <w:r>
        <w:rPr>
          <w:rFonts w:ascii="Times New Roman"/>
          <w:b w:val="false"/>
          <w:i w:val="false"/>
          <w:color w:val="000000"/>
          <w:sz w:val="28"/>
        </w:rPr>
        <w:t>
      "2) хабарламасы бар тапсырыс хатпен пошта бойынша немесе "Азаматтарға арналған үкімет" мемлекеттік корпорациясы арқылы:</w:t>
      </w:r>
    </w:p>
    <w:p>
      <w:pPr>
        <w:spacing w:after="0"/>
        <w:ind w:left="0"/>
        <w:jc w:val="both"/>
      </w:pPr>
      <w:r>
        <w:rPr>
          <w:rFonts w:ascii="Times New Roman"/>
          <w:b w:val="false"/>
          <w:i w:val="false"/>
          <w:color w:val="000000"/>
          <w:sz w:val="28"/>
        </w:rPr>
        <w:t>
      салық есептілігі үшін – пошта немесе өзге де байланыс ұйымының немесе "Азаматтарға арналған үкімет" мемлекеттік корпорациясының қабылдағаны туралы белгі қойылған күн;";</w:t>
      </w:r>
    </w:p>
    <w:bookmarkStart w:name="z42" w:id="27"/>
    <w:p>
      <w:pPr>
        <w:spacing w:after="0"/>
        <w:ind w:left="0"/>
        <w:jc w:val="both"/>
      </w:pPr>
      <w:r>
        <w:rPr>
          <w:rFonts w:ascii="Times New Roman"/>
          <w:b w:val="false"/>
          <w:i w:val="false"/>
          <w:color w:val="000000"/>
          <w:sz w:val="28"/>
        </w:rPr>
        <w:t xml:space="preserve">
      9) 598-баптың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7"/>
    <w:p>
      <w:pPr>
        <w:spacing w:after="0"/>
        <w:ind w:left="0"/>
        <w:jc w:val="both"/>
      </w:pPr>
      <w:r>
        <w:rPr>
          <w:rFonts w:ascii="Times New Roman"/>
          <w:b w:val="false"/>
          <w:i w:val="false"/>
          <w:color w:val="000000"/>
          <w:sz w:val="28"/>
        </w:rPr>
        <w:t>
      "1. Салық төлеуші (салық агенті) тіркеу есебіне алынған жері бойынша "электрондық үкіметтің" веб-порталы; салық органдары ақпараттық жүйелерінің веб-қосымшасы; "Азаматтарға арналған үкімет" мемлекеттік корпорациясы арқылы салық органына салық берешегінің, міндетті зейнетақы жарналары, міндетті кәсіптік зейнетақы жарналары мен әлеуметтік аударымдар бойынша берешектің жоқ (бар) екендігі туралы мәліметтер (осы баптың мақсаттары үшін – берешектің жоқ (бар) екендігі туралы мәліметтер) алу үшін сұрау салуды беруге құқылы.".</w:t>
      </w:r>
    </w:p>
    <w:bookmarkStart w:name="z43" w:id="28"/>
    <w:p>
      <w:pPr>
        <w:spacing w:after="0"/>
        <w:ind w:left="0"/>
        <w:jc w:val="both"/>
      </w:pPr>
      <w:r>
        <w:rPr>
          <w:rFonts w:ascii="Times New Roman"/>
          <w:b w:val="false"/>
          <w:i w:val="false"/>
          <w:color w:val="000000"/>
          <w:sz w:val="28"/>
        </w:rPr>
        <w:t xml:space="preserve">
      4.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w:t>
      </w:r>
    </w:p>
    <w:bookmarkEnd w:id="28"/>
    <w:bookmarkStart w:name="z44" w:id="29"/>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29"/>
    <w:p>
      <w:pPr>
        <w:spacing w:after="0"/>
        <w:ind w:left="0"/>
        <w:jc w:val="both"/>
      </w:pPr>
      <w:r>
        <w:rPr>
          <w:rFonts w:ascii="Times New Roman"/>
          <w:b w:val="false"/>
          <w:i w:val="false"/>
          <w:color w:val="000000"/>
          <w:sz w:val="28"/>
        </w:rPr>
        <w:t>
      "3. Кеден органдары кеден терминалдарының, әуежайлардың, порттардың, темiржол станцияларының аумағында және (немесе) үй-жайларында, халықаралық пошта алмасу орындарында, "Азаматтарға арналған үкімет" мемлекеттік корпорациясында, сондай-ақ кеден iсi саласындағы қызметтi жүзеге асыратын тұлғаларға тиесiлi аумақта және (немесе) үй-жайларда орналасуы мүмкiн.".</w:t>
      </w:r>
    </w:p>
    <w:bookmarkStart w:name="z45" w:id="30"/>
    <w:p>
      <w:pPr>
        <w:spacing w:after="0"/>
        <w:ind w:left="0"/>
        <w:jc w:val="both"/>
      </w:pPr>
      <w:r>
        <w:rPr>
          <w:rFonts w:ascii="Times New Roman"/>
          <w:b w:val="false"/>
          <w:i w:val="false"/>
          <w:color w:val="000000"/>
          <w:sz w:val="28"/>
        </w:rPr>
        <w:t xml:space="preserve">
      5.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w:t>
      </w:r>
    </w:p>
    <w:bookmarkEnd w:id="30"/>
    <w:bookmarkStart w:name="z46" w:id="31"/>
    <w:p>
      <w:pPr>
        <w:spacing w:after="0"/>
        <w:ind w:left="0"/>
        <w:jc w:val="both"/>
      </w:pPr>
      <w:r>
        <w:rPr>
          <w:rFonts w:ascii="Times New Roman"/>
          <w:b w:val="false"/>
          <w:i w:val="false"/>
          <w:color w:val="000000"/>
          <w:sz w:val="28"/>
        </w:rPr>
        <w:t xml:space="preserve">
      1) 188-баптың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31"/>
    <w:p>
      <w:pPr>
        <w:spacing w:after="0"/>
        <w:ind w:left="0"/>
        <w:jc w:val="both"/>
      </w:pPr>
      <w:r>
        <w:rPr>
          <w:rFonts w:ascii="Times New Roman"/>
          <w:b w:val="false"/>
          <w:i w:val="false"/>
          <w:color w:val="000000"/>
          <w:sz w:val="28"/>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 Ата-анасының тұрғылықты жерi олардың заңды мекенжайына сәйкес айқындалады.";</w:t>
      </w:r>
    </w:p>
    <w:bookmarkStart w:name="z47" w:id="32"/>
    <w:p>
      <w:pPr>
        <w:spacing w:after="0"/>
        <w:ind w:left="0"/>
        <w:jc w:val="both"/>
      </w:pPr>
      <w:r>
        <w:rPr>
          <w:rFonts w:ascii="Times New Roman"/>
          <w:b w:val="false"/>
          <w:i w:val="false"/>
          <w:color w:val="000000"/>
          <w:sz w:val="28"/>
        </w:rPr>
        <w:t xml:space="preserve">
      2) 190-баптың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2"/>
    <w:p>
      <w:pPr>
        <w:spacing w:after="0"/>
        <w:ind w:left="0"/>
        <w:jc w:val="both"/>
      </w:pPr>
      <w:r>
        <w:rPr>
          <w:rFonts w:ascii="Times New Roman"/>
          <w:b w:val="false"/>
          <w:i w:val="false"/>
          <w:color w:val="000000"/>
          <w:sz w:val="28"/>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көрсетілетін қызметтер стандартына сәйкес беріледі.".</w:t>
      </w:r>
    </w:p>
    <w:bookmarkStart w:name="z48" w:id="33"/>
    <w:p>
      <w:pPr>
        <w:spacing w:after="0"/>
        <w:ind w:left="0"/>
        <w:jc w:val="both"/>
      </w:pPr>
      <w:r>
        <w:rPr>
          <w:rFonts w:ascii="Times New Roman"/>
          <w:b w:val="false"/>
          <w:i w:val="false"/>
          <w:color w:val="000000"/>
          <w:sz w:val="28"/>
        </w:rPr>
        <w:t xml:space="preserve">
      6.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3"/>
    <w:bookmarkStart w:name="z49" w:id="34"/>
    <w:p>
      <w:pPr>
        <w:spacing w:after="0"/>
        <w:ind w:left="0"/>
        <w:jc w:val="both"/>
      </w:pPr>
      <w:r>
        <w:rPr>
          <w:rFonts w:ascii="Times New Roman"/>
          <w:b w:val="false"/>
          <w:i w:val="false"/>
          <w:color w:val="000000"/>
          <w:sz w:val="28"/>
        </w:rPr>
        <w:t>
      1) мазмұны 342-1-баптың мынадай мазмұндағы тақырыбымен толықтырылсын:</w:t>
      </w:r>
    </w:p>
    <w:bookmarkEnd w:id="34"/>
    <w:p>
      <w:pPr>
        <w:spacing w:after="0"/>
        <w:ind w:left="0"/>
        <w:jc w:val="both"/>
      </w:pPr>
      <w:r>
        <w:rPr>
          <w:rFonts w:ascii="Times New Roman"/>
          <w:b w:val="false"/>
          <w:i w:val="false"/>
          <w:color w:val="000000"/>
          <w:sz w:val="28"/>
        </w:rPr>
        <w:t>
      "342-1-бап. Мемлекеттік жер кадастрын жүргізу саласындағы бұзушылықтар";</w:t>
      </w:r>
    </w:p>
    <w:bookmarkStart w:name="z50"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91-бапта</w:t>
      </w:r>
      <w:r>
        <w:rPr>
          <w:rFonts w:ascii="Times New Roman"/>
          <w:b w:val="false"/>
          <w:i w:val="false"/>
          <w:color w:val="000000"/>
          <w:sz w:val="28"/>
        </w:rPr>
        <w:t>:</w:t>
      </w:r>
    </w:p>
    <w:bookmarkEnd w:id="35"/>
    <w:bookmarkStart w:name="z51" w:id="36"/>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36"/>
    <w:p>
      <w:pPr>
        <w:spacing w:after="0"/>
        <w:ind w:left="0"/>
        <w:jc w:val="both"/>
      </w:pPr>
      <w:r>
        <w:rPr>
          <w:rFonts w:ascii="Times New Roman"/>
          <w:b w:val="false"/>
          <w:i w:val="false"/>
          <w:color w:val="000000"/>
          <w:sz w:val="28"/>
        </w:rPr>
        <w:t>
      "2. Бірыңғай жинақтаушы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емес мәлiметтердi ұсынуы – ";</w:t>
      </w:r>
    </w:p>
    <w:bookmarkStart w:name="z52" w:id="37"/>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37"/>
    <w:p>
      <w:pPr>
        <w:spacing w:after="0"/>
        <w:ind w:left="0"/>
        <w:jc w:val="both"/>
      </w:pPr>
      <w:r>
        <w:rPr>
          <w:rFonts w:ascii="Times New Roman"/>
          <w:b w:val="false"/>
          <w:i w:val="false"/>
          <w:color w:val="000000"/>
          <w:sz w:val="28"/>
        </w:rPr>
        <w:t>
      "4. Қазақстан Республикасының зейнетақымен қамсыздандыру туралы заңнамасында көзделген, зейнетақыларды толық мөлшерде және белгiленген мерзiмдерде төлеу жөнiндегi мiндеттердi "Азаматтарға арналған үкімет" мемлекеттік корпорациясының лауазымды адамдарының орындамауы – ";</w:t>
      </w:r>
    </w:p>
    <w:bookmarkStart w:name="z53" w:id="38"/>
    <w:p>
      <w:pPr>
        <w:spacing w:after="0"/>
        <w:ind w:left="0"/>
        <w:jc w:val="both"/>
      </w:pPr>
      <w:r>
        <w:rPr>
          <w:rFonts w:ascii="Times New Roman"/>
          <w:b w:val="false"/>
          <w:i w:val="false"/>
          <w:color w:val="000000"/>
          <w:sz w:val="28"/>
        </w:rPr>
        <w:t>
      сегізінші бөліктің 2) тармақшасы мынадай редакцияда жазылсын:</w:t>
      </w:r>
    </w:p>
    <w:bookmarkEnd w:id="38"/>
    <w:p>
      <w:pPr>
        <w:spacing w:after="0"/>
        <w:ind w:left="0"/>
        <w:jc w:val="both"/>
      </w:pPr>
      <w:r>
        <w:rPr>
          <w:rFonts w:ascii="Times New Roman"/>
          <w:b w:val="false"/>
          <w:i w:val="false"/>
          <w:color w:val="000000"/>
          <w:sz w:val="28"/>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bookmarkStart w:name="z54"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92-бапта</w:t>
      </w:r>
      <w:r>
        <w:rPr>
          <w:rFonts w:ascii="Times New Roman"/>
          <w:b w:val="false"/>
          <w:i w:val="false"/>
          <w:color w:val="000000"/>
          <w:sz w:val="28"/>
        </w:rPr>
        <w:t>:</w:t>
      </w:r>
    </w:p>
    <w:bookmarkEnd w:id="39"/>
    <w:bookmarkStart w:name="z55" w:id="40"/>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40"/>
    <w:p>
      <w:pPr>
        <w:spacing w:after="0"/>
        <w:ind w:left="0"/>
        <w:jc w:val="both"/>
      </w:pPr>
      <w:r>
        <w:rPr>
          <w:rFonts w:ascii="Times New Roman"/>
          <w:b w:val="false"/>
          <w:i w:val="false"/>
          <w:color w:val="000000"/>
          <w:sz w:val="28"/>
        </w:rPr>
        <w:t>
      "1. Мемлекеттiк әлеуметтiк сақтандыру қорының және "Азаматтарға арналған үкімет" мемлекеттік корпорациясының Қазақстан Республикасының мiндеттi әлеуметтiк сақтандыру туралы заңнамасында белгiленген мерзiмдерде әлеуметтiк төлемдердi төлемеуi –";</w:t>
      </w:r>
    </w:p>
    <w:bookmarkStart w:name="z56" w:id="41"/>
    <w:p>
      <w:pPr>
        <w:spacing w:after="0"/>
        <w:ind w:left="0"/>
        <w:jc w:val="both"/>
      </w:pPr>
      <w:r>
        <w:rPr>
          <w:rFonts w:ascii="Times New Roman"/>
          <w:b w:val="false"/>
          <w:i w:val="false"/>
          <w:color w:val="000000"/>
          <w:sz w:val="28"/>
        </w:rPr>
        <w:t>
      төртінші бөліктің 2) тармақшасы мынадай редакцияда жазылсын:</w:t>
      </w:r>
    </w:p>
    <w:bookmarkEnd w:id="41"/>
    <w:p>
      <w:pPr>
        <w:spacing w:after="0"/>
        <w:ind w:left="0"/>
        <w:jc w:val="both"/>
      </w:pPr>
      <w:r>
        <w:rPr>
          <w:rFonts w:ascii="Times New Roman"/>
          <w:b w:val="false"/>
          <w:i w:val="false"/>
          <w:color w:val="000000"/>
          <w:sz w:val="28"/>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bookmarkStart w:name="z57" w:id="42"/>
    <w:p>
      <w:pPr>
        <w:spacing w:after="0"/>
        <w:ind w:left="0"/>
        <w:jc w:val="both"/>
      </w:pPr>
      <w:r>
        <w:rPr>
          <w:rFonts w:ascii="Times New Roman"/>
          <w:b w:val="false"/>
          <w:i w:val="false"/>
          <w:color w:val="000000"/>
          <w:sz w:val="28"/>
        </w:rPr>
        <w:t>
      4) мынадай мазмұндағы 342-1-баппен толықтырылсын:</w:t>
      </w:r>
    </w:p>
    <w:bookmarkEnd w:id="42"/>
    <w:p>
      <w:pPr>
        <w:spacing w:after="0"/>
        <w:ind w:left="0"/>
        <w:jc w:val="both"/>
      </w:pPr>
      <w:r>
        <w:rPr>
          <w:rFonts w:ascii="Times New Roman"/>
          <w:b/>
          <w:i w:val="false"/>
          <w:color w:val="000000"/>
          <w:sz w:val="28"/>
        </w:rPr>
        <w:t>"342-1-бап. Мемлекеттік жер кадастрын жүргізу саласындағы бұзушылықтар</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жер учаскесінің кадастрлық ісін қалыптастыруға;</w:t>
      </w:r>
    </w:p>
    <w:p>
      <w:pPr>
        <w:spacing w:after="0"/>
        <w:ind w:left="0"/>
        <w:jc w:val="both"/>
      </w:pPr>
      <w:r>
        <w:rPr>
          <w:rFonts w:ascii="Times New Roman"/>
          <w:b w:val="false"/>
          <w:i w:val="false"/>
          <w:color w:val="000000"/>
          <w:sz w:val="28"/>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pPr>
        <w:spacing w:after="0"/>
        <w:ind w:left="0"/>
        <w:jc w:val="both"/>
      </w:pPr>
      <w:r>
        <w:rPr>
          <w:rFonts w:ascii="Times New Roman"/>
          <w:b w:val="false"/>
          <w:i w:val="false"/>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pPr>
        <w:spacing w:after="0"/>
        <w:ind w:left="0"/>
        <w:jc w:val="both"/>
      </w:pPr>
      <w:r>
        <w:rPr>
          <w:rFonts w:ascii="Times New Roman"/>
          <w:b w:val="false"/>
          <w:i w:val="false"/>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pPr>
        <w:spacing w:after="0"/>
        <w:ind w:left="0"/>
        <w:jc w:val="both"/>
      </w:pPr>
      <w:r>
        <w:rPr>
          <w:rFonts w:ascii="Times New Roman"/>
          <w:b w:val="false"/>
          <w:i w:val="false"/>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жүйесін жүргізуге;</w:t>
      </w:r>
    </w:p>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дайындауға және жүргізуге;</w:t>
      </w:r>
    </w:p>
    <w:p>
      <w:pPr>
        <w:spacing w:after="0"/>
        <w:ind w:left="0"/>
        <w:jc w:val="both"/>
      </w:pPr>
      <w:r>
        <w:rPr>
          <w:rFonts w:ascii="Times New Roman"/>
          <w:b w:val="false"/>
          <w:i w:val="false"/>
          <w:color w:val="000000"/>
          <w:sz w:val="28"/>
        </w:rPr>
        <w:t>
      8) жер кадастры кітабын және жердің бірыңғай мемлекеттік тізілімін жүргізуге;</w:t>
      </w:r>
    </w:p>
    <w:p>
      <w:pPr>
        <w:spacing w:after="0"/>
        <w:ind w:left="0"/>
        <w:jc w:val="both"/>
      </w:pPr>
      <w:r>
        <w:rPr>
          <w:rFonts w:ascii="Times New Roman"/>
          <w:b w:val="false"/>
          <w:i w:val="false"/>
          <w:color w:val="000000"/>
          <w:sz w:val="28"/>
        </w:rPr>
        <w:t>
      9) жер учаскесіне сәйкестендіру құжаттарын дайындауға және беруге;</w:t>
      </w:r>
    </w:p>
    <w:p>
      <w:pPr>
        <w:spacing w:after="0"/>
        <w:ind w:left="0"/>
        <w:jc w:val="both"/>
      </w:pPr>
      <w:r>
        <w:rPr>
          <w:rFonts w:ascii="Times New Roman"/>
          <w:b w:val="false"/>
          <w:i w:val="false"/>
          <w:color w:val="000000"/>
          <w:sz w:val="28"/>
        </w:rPr>
        <w:t>
      10) жер-кадастрлық жоспарын дайындауға;</w:t>
      </w:r>
    </w:p>
    <w:p>
      <w:pPr>
        <w:spacing w:after="0"/>
        <w:ind w:left="0"/>
        <w:jc w:val="both"/>
      </w:pPr>
      <w:r>
        <w:rPr>
          <w:rFonts w:ascii="Times New Roman"/>
          <w:b w:val="false"/>
          <w:i w:val="false"/>
          <w:color w:val="000000"/>
          <w:sz w:val="28"/>
        </w:rPr>
        <w:t>
      11) жер учаскелеріне кадастрлық нөмірлер беруге;</w:t>
      </w:r>
    </w:p>
    <w:p>
      <w:pPr>
        <w:spacing w:after="0"/>
        <w:ind w:left="0"/>
        <w:jc w:val="both"/>
      </w:pPr>
      <w:r>
        <w:rPr>
          <w:rFonts w:ascii="Times New Roman"/>
          <w:b w:val="false"/>
          <w:i w:val="false"/>
          <w:color w:val="000000"/>
          <w:sz w:val="28"/>
        </w:rPr>
        <w:t>
      12) жер учаскелерінің паспорттарын дайындауға байланысты мемлекеттік жер кадастрын жүргізу саласындағы бұзушылық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58"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647-бап</w:t>
      </w:r>
      <w:r>
        <w:rPr>
          <w:rFonts w:ascii="Times New Roman"/>
          <w:b w:val="false"/>
          <w:i w:val="false"/>
          <w:color w:val="000000"/>
          <w:sz w:val="28"/>
        </w:rPr>
        <w:t xml:space="preserve"> мынадай редакцияда жазылсын:</w:t>
      </w:r>
    </w:p>
    <w:bookmarkEnd w:id="43"/>
    <w:p>
      <w:pPr>
        <w:spacing w:after="0"/>
        <w:ind w:left="0"/>
        <w:jc w:val="both"/>
      </w:pPr>
      <w:r>
        <w:rPr>
          <w:rFonts w:ascii="Times New Roman"/>
          <w:b/>
          <w:i w:val="false"/>
          <w:color w:val="000000"/>
          <w:sz w:val="28"/>
        </w:rPr>
        <w:t>"647-бап. Азаматтардың әскери есепке алу жөнiндегi мiндеттерді орындамауы</w:t>
      </w:r>
    </w:p>
    <w:p>
      <w:pPr>
        <w:spacing w:after="0"/>
        <w:ind w:left="0"/>
        <w:jc w:val="both"/>
      </w:pPr>
      <w:r>
        <w:rPr>
          <w:rFonts w:ascii="Times New Roman"/>
          <w:b w:val="false"/>
          <w:i w:val="false"/>
          <w:color w:val="000000"/>
          <w:sz w:val="28"/>
        </w:rPr>
        <w:t>
      Әскери есепте тұрған немесе тұруға мiндеттi азаматтың жергiлiктi әскери басқару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59" w:id="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710-баптың</w:t>
      </w:r>
      <w:r>
        <w:rPr>
          <w:rFonts w:ascii="Times New Roman"/>
          <w:b w:val="false"/>
          <w:i w:val="false"/>
          <w:color w:val="000000"/>
          <w:sz w:val="28"/>
        </w:rPr>
        <w:t xml:space="preserve"> бірінші бөлігінің бірінші абзацы "342" деген цифрлардан кейін ", 342-1" деген цифрлармен толықтырылсын.</w:t>
      </w:r>
    </w:p>
    <w:bookmarkEnd w:id="44"/>
    <w:bookmarkStart w:name="z60" w:id="45"/>
    <w:p>
      <w:pPr>
        <w:spacing w:after="0"/>
        <w:ind w:left="0"/>
        <w:jc w:val="both"/>
      </w:pPr>
      <w:r>
        <w:rPr>
          <w:rFonts w:ascii="Times New Roman"/>
          <w:b w:val="false"/>
          <w:i w:val="false"/>
          <w:color w:val="000000"/>
          <w:sz w:val="28"/>
        </w:rPr>
        <w:t xml:space="preserve">
      7.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19-I, 19-II, 96-құжат; 2015 ж., № 6, 27-құжат; № 8, 45-құжат; № 15, 78-құжат):</w:t>
      </w:r>
    </w:p>
    <w:bookmarkEnd w:id="45"/>
    <w:bookmarkStart w:name="z61" w:id="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5) тармақшасы мынадай редакцияда жазылсын:</w:t>
      </w:r>
    </w:p>
    <w:bookmarkEnd w:id="46"/>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62"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және үшінші бөліктері мынадай редакцияда жазылсын:</w:t>
      </w:r>
    </w:p>
    <w:p>
      <w:pPr>
        <w:spacing w:after="0"/>
        <w:ind w:left="0"/>
        <w:jc w:val="both"/>
      </w:pPr>
      <w:r>
        <w:rPr>
          <w:rFonts w:ascii="Times New Roman"/>
          <w:b w:val="false"/>
          <w:i w:val="false"/>
          <w:color w:val="000000"/>
          <w:sz w:val="28"/>
        </w:rPr>
        <w:t>
      "2. Егер өтініш жасаған кезде адамға мүгедектік белгіленген болса, мүгедектігі бойынша жәрдемақы тағайындау туралы өтініш тізбесін орталық атқарушы орган айқындайтын құжаттар қоса беріле отырып, Мемлекеттік корпорацияға беріледі.";</w:t>
      </w:r>
    </w:p>
    <w:p>
      <w:pPr>
        <w:spacing w:after="0"/>
        <w:ind w:left="0"/>
        <w:jc w:val="both"/>
      </w:pPr>
      <w:r>
        <w:rPr>
          <w:rFonts w:ascii="Times New Roman"/>
          <w:b w:val="false"/>
          <w:i w:val="false"/>
          <w:color w:val="000000"/>
          <w:sz w:val="28"/>
        </w:rPr>
        <w:t>
      "Асыраушысынан айырылу жағдайы бойынша және жасына байланысты жәрдемақылар тағайындауға өтінішті жәрдемақыға құқығы бар өтініш беруші тізбесін орталық атқарушы орган айқындайтын құжаттарды қоса бере отырып, Мемлекеттік корпорацияға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"Өтініш берушіге жәрдемақы тағайындаудан бас тартылған жағдайда, уәкілетті мемлекеттік орган бас тарту себептерін жазбаша уәждеуге және өтініш берушіге құжаттарын Мемлекеттік корпорация арқылы қайтаруға міндетті.";</w:t>
      </w:r>
    </w:p>
    <w:bookmarkStart w:name="z65" w:id="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48"/>
    <w:p>
      <w:pPr>
        <w:spacing w:after="0"/>
        <w:ind w:left="0"/>
        <w:jc w:val="both"/>
      </w:pPr>
      <w:r>
        <w:rPr>
          <w:rFonts w:ascii="Times New Roman"/>
          <w:b/>
          <w:i w:val="false"/>
          <w:color w:val="000000"/>
          <w:sz w:val="28"/>
        </w:rPr>
        <w:t>"4-бап. Жәрдемақының бір түрінен екіншісіне ауыстыру</w:t>
      </w:r>
    </w:p>
    <w:p>
      <w:pPr>
        <w:spacing w:after="0"/>
        <w:ind w:left="0"/>
        <w:jc w:val="both"/>
      </w:pPr>
      <w:r>
        <w:rPr>
          <w:rFonts w:ascii="Times New Roman"/>
          <w:b w:val="false"/>
          <w:i w:val="false"/>
          <w:color w:val="000000"/>
          <w:sz w:val="28"/>
        </w:rPr>
        <w:t>
      Жәрдемақы алатын адамның өтініші негізінде орталық атқарушы орган айқындайтын тәртіппен, өтініш барлық қажетті құжаттармен қоса Мемлекеттік корпорацияда тіркелген күннен бастап жәрдемақының бір түрінен екіншісіне ауыстыру жүргізіледі.";</w:t>
      </w:r>
    </w:p>
    <w:bookmarkStart w:name="z66" w:id="49"/>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49"/>
    <w:p>
      <w:pPr>
        <w:spacing w:after="0"/>
        <w:ind w:left="0"/>
        <w:jc w:val="both"/>
      </w:pPr>
      <w:r>
        <w:rPr>
          <w:rFonts w:ascii="Times New Roman"/>
          <w:b w:val="false"/>
          <w:i w:val="false"/>
          <w:color w:val="000000"/>
          <w:sz w:val="28"/>
        </w:rPr>
        <w:t>
      "1-1. Жәрдемақылар тағайындау мерзімі өтініш барлық қажетті құжаттармен қоса Мемлекеттік корпорацияда тіркелген күннен бастап сегіз жұмыс күнінен аспайды.";</w:t>
      </w:r>
    </w:p>
    <w:bookmarkStart w:name="z67" w:id="50"/>
    <w:p>
      <w:pPr>
        <w:spacing w:after="0"/>
        <w:ind w:left="0"/>
        <w:jc w:val="both"/>
      </w:pPr>
      <w:r>
        <w:rPr>
          <w:rFonts w:ascii="Times New Roman"/>
          <w:b w:val="false"/>
          <w:i w:val="false"/>
          <w:color w:val="000000"/>
          <w:sz w:val="28"/>
        </w:rPr>
        <w:t xml:space="preserve">
      5) 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0"/>
    <w:p>
      <w:pPr>
        <w:spacing w:after="0"/>
        <w:ind w:left="0"/>
        <w:jc w:val="both"/>
      </w:pPr>
      <w:r>
        <w:rPr>
          <w:rFonts w:ascii="Times New Roman"/>
          <w:b w:val="false"/>
          <w:i w:val="false"/>
          <w:color w:val="000000"/>
          <w:sz w:val="28"/>
        </w:rPr>
        <w:t>
      "3. Уәкілетті мемлекеттік органның, Мемлекеттік корпорациясының кінәсінан уақтылы алынбаған жәрдемақылар сомасы мерзімдері шектелмей, өткен уақыт үшін біржолғы төленеді.";</w:t>
      </w:r>
    </w:p>
    <w:bookmarkStart w:name="z68" w:id="51"/>
    <w:p>
      <w:pPr>
        <w:spacing w:after="0"/>
        <w:ind w:left="0"/>
        <w:jc w:val="both"/>
      </w:pPr>
      <w:r>
        <w:rPr>
          <w:rFonts w:ascii="Times New Roman"/>
          <w:b w:val="false"/>
          <w:i w:val="false"/>
          <w:color w:val="000000"/>
          <w:sz w:val="28"/>
        </w:rPr>
        <w:t xml:space="preserve">
      6) 10-баптың </w:t>
      </w:r>
      <w:r>
        <w:rPr>
          <w:rFonts w:ascii="Times New Roman"/>
          <w:b w:val="false"/>
          <w:i w:val="false"/>
          <w:color w:val="000000"/>
          <w:sz w:val="28"/>
        </w:rPr>
        <w:t>1-1-тармағындағы</w:t>
      </w:r>
      <w:r>
        <w:rPr>
          <w:rFonts w:ascii="Times New Roman"/>
          <w:b w:val="false"/>
          <w:i w:val="false"/>
          <w:color w:val="000000"/>
          <w:sz w:val="28"/>
        </w:rPr>
        <w:t xml:space="preserve"> "Орталықтан" деген сөз "жасына байланысты" деген сөздермен ауыстырылсын;</w:t>
      </w:r>
    </w:p>
    <w:bookmarkEnd w:id="51"/>
    <w:bookmarkStart w:name="z69" w:id="52"/>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2"/>
    <w:p>
      <w:pPr>
        <w:spacing w:after="0"/>
        <w:ind w:left="0"/>
        <w:jc w:val="both"/>
      </w:pPr>
      <w:r>
        <w:rPr>
          <w:rFonts w:ascii="Times New Roman"/>
          <w:b w:val="false"/>
          <w:i w:val="false"/>
          <w:color w:val="000000"/>
          <w:sz w:val="28"/>
        </w:rPr>
        <w:t>
      "5. Егер жасына байланысты зейнетақы төлемдерінің мөлшері мүгедектердің тиісті санаттары үшін белгіленген мүгедектігі бойынша айлық жәрдемақының мөлшерінен аз болса, мүгедектігі бойынша айлық жәрдемақы төлеу жасына байланысты зейнетақы төлемдеріне мүгедектердің осы санаты үшін белгіленген мүгедектігі бойынша айлық жәрдемақы мөлшеріне дейінгі тиісті қосымша төлемдер түрінде жүргізіледі.";</w:t>
      </w:r>
    </w:p>
    <w:bookmarkStart w:name="z70" w:id="53"/>
    <w:p>
      <w:pPr>
        <w:spacing w:after="0"/>
        <w:ind w:left="0"/>
        <w:jc w:val="both"/>
      </w:pPr>
      <w:r>
        <w:rPr>
          <w:rFonts w:ascii="Times New Roman"/>
          <w:b w:val="false"/>
          <w:i w:val="false"/>
          <w:color w:val="000000"/>
          <w:sz w:val="28"/>
        </w:rPr>
        <w:t xml:space="preserve">
      8) 16-баптың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3"/>
    <w:p>
      <w:pPr>
        <w:spacing w:after="0"/>
        <w:ind w:left="0"/>
        <w:jc w:val="both"/>
      </w:pPr>
      <w:r>
        <w:rPr>
          <w:rFonts w:ascii="Times New Roman"/>
          <w:b w:val="false"/>
          <w:i w:val="false"/>
          <w:color w:val="000000"/>
          <w:sz w:val="28"/>
        </w:rPr>
        <w:t>
      "5. Егер отбасының еңбекке қабілетсіз мүшесі алатын жасына байланысты зейнетақы төлемдерінің мөлшері асыраушысынан айырылу жағдайы бойынша алатын айлық жәрдемақының мөлшерінен аз болса, асыраушысынан айырылу жағдайы бойынша айлық жәрдемақы төлеу жасына байланысты зейнетақы төлемдеріне отбасының еңбекке қабілетсіз осы мүшелері үшін белгіленген, асыраушысынан айырылу жағдайы бойынша айлық жәрдемақы мөлшеріне дейінгі тиісті қосымша төлемдер түрінде жүргізіледі.";</w:t>
      </w:r>
    </w:p>
    <w:bookmarkStart w:name="z71" w:id="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54"/>
    <w:p>
      <w:pPr>
        <w:spacing w:after="0"/>
        <w:ind w:left="0"/>
        <w:jc w:val="both"/>
      </w:pPr>
      <w:r>
        <w:rPr>
          <w:rFonts w:ascii="Times New Roman"/>
          <w:b/>
          <w:i w:val="false"/>
          <w:color w:val="000000"/>
          <w:sz w:val="28"/>
        </w:rPr>
        <w:t>"17-бап. Жәрдемақыларды тағайындау шарттары</w:t>
      </w:r>
    </w:p>
    <w:p>
      <w:pPr>
        <w:spacing w:after="0"/>
        <w:ind w:left="0"/>
        <w:jc w:val="both"/>
      </w:pPr>
      <w:r>
        <w:rPr>
          <w:rFonts w:ascii="Times New Roman"/>
          <w:b w:val="false"/>
          <w:i w:val="false"/>
          <w:color w:val="000000"/>
          <w:sz w:val="28"/>
        </w:rPr>
        <w:t xml:space="preserve">
      Азаматтарға жасына байланысты жәрдемақылар зейнетақы төлемдерiне құқығы болмаған кезде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жасқа толғанда тағайындалады.".</w:t>
      </w:r>
    </w:p>
    <w:bookmarkStart w:name="z72" w:id="55"/>
    <w:p>
      <w:pPr>
        <w:spacing w:after="0"/>
        <w:ind w:left="0"/>
        <w:jc w:val="both"/>
      </w:pPr>
      <w:r>
        <w:rPr>
          <w:rFonts w:ascii="Times New Roman"/>
          <w:b w:val="false"/>
          <w:i w:val="false"/>
          <w:color w:val="000000"/>
          <w:sz w:val="28"/>
        </w:rPr>
        <w:t xml:space="preserve">
      8.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 № 14, 72-құжат; № 15, 81-құжат; 2014 ж., № 10, 52-құжат; № 19-I, 19-II, 94, 96-құжаттар; № 23, 143-құжат):</w:t>
      </w:r>
    </w:p>
    <w:bookmarkEnd w:id="55"/>
    <w:bookmarkStart w:name="z73" w:id="56"/>
    <w:p>
      <w:pPr>
        <w:spacing w:after="0"/>
        <w:ind w:left="0"/>
        <w:jc w:val="both"/>
      </w:pPr>
      <w:r>
        <w:rPr>
          <w:rFonts w:ascii="Times New Roman"/>
          <w:b w:val="false"/>
          <w:i w:val="false"/>
          <w:color w:val="000000"/>
          <w:sz w:val="28"/>
        </w:rPr>
        <w:t xml:space="preserve">
      3-баптың 3-тармағының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56"/>
    <w:p>
      <w:pPr>
        <w:spacing w:after="0"/>
        <w:ind w:left="0"/>
        <w:jc w:val="both"/>
      </w:pPr>
      <w:r>
        <w:rPr>
          <w:rFonts w:ascii="Times New Roman"/>
          <w:b w:val="false"/>
          <w:i w:val="false"/>
          <w:color w:val="000000"/>
          <w:sz w:val="28"/>
        </w:rPr>
        <w:t>
      "1-4)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корпорациясымен өзара іс-қимыл жасау, сондай-ақ ақпараттық жүйелерді пайдалану тәртібін айқындайтын нормативтік құқықтық акт;".</w:t>
      </w:r>
    </w:p>
    <w:bookmarkStart w:name="z74" w:id="57"/>
    <w:p>
      <w:pPr>
        <w:spacing w:after="0"/>
        <w:ind w:left="0"/>
        <w:jc w:val="both"/>
      </w:pPr>
      <w:r>
        <w:rPr>
          <w:rFonts w:ascii="Times New Roman"/>
          <w:b w:val="false"/>
          <w:i w:val="false"/>
          <w:color w:val="000000"/>
          <w:sz w:val="28"/>
        </w:rPr>
        <w:t xml:space="preserve">
      9.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w:t>
      </w:r>
    </w:p>
    <w:bookmarkEnd w:id="57"/>
    <w:bookmarkStart w:name="z75"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жылжымалы мүлiк кепiлiн тiркеу – жылжымалы мүлiк кепiлiнiң тiзiлiмiне кепіл туралы шарттағы немесе кепiл талаптары бар (кепiлдi тiркеу туралы өтiнiш) өзге де шарттағы мәлiметтердi енгiзу жөнiнде жылжымалы мүлiк кепiлiн тiркеу кезiнде туындайтын қатынастарға қатысушылардың iс-қимылдары жиынтығын, жылжымалы мүлiк кепiлiн тiркеу туралы куәлiк берудi және тiркеушi органдардың және (немесе) "Азаматтарға арналған үкімет" мемлекеттік корпорациясының осы Заңда және Қазақстан Республикасының өзге де заңнамалық актiлерінде белгiленген тәртiппен жасалатын өзге де iс-қимылдарын бiлдiретiн, тiркеушi органның және (немесе) "Азаматтарға арналған үкімет" мемлекеттік корпорациясының жылжымалы мүлiк кепiлiн есепке алу рәсiмi;";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жылжымалы мүлiк кепiлiн тiркеу туралы куәлiк – тiркеушi орган және (немесе) "Азаматтарға арналған үкімет" мемлекеттік корпорациясының өтiнiш иесiне беретiн және жылжымалы мүлiк кепiлiн тiркеу фактiсiн растайтын құжат;</w:t>
      </w:r>
    </w:p>
    <w:p>
      <w:pPr>
        <w:spacing w:after="0"/>
        <w:ind w:left="0"/>
        <w:jc w:val="both"/>
      </w:pPr>
      <w:r>
        <w:rPr>
          <w:rFonts w:ascii="Times New Roman"/>
          <w:b w:val="false"/>
          <w:i w:val="false"/>
          <w:color w:val="000000"/>
          <w:sz w:val="28"/>
        </w:rPr>
        <w:t>
      5) жылжымалы мүлiк кепiлiнiң тiзiлiмi (кепiл тiзiлiмi) – тiркеушi органдар және (немесе) "Азаматтарға арналған үкімет" мемлекеттік корпорациясы Қазақстан Республикасының заңнамасында белгiленген тәртiппен жүзеге асыратын ақпаратты есепке алу және сақтау жүйесi;</w:t>
      </w:r>
    </w:p>
    <w:p>
      <w:pPr>
        <w:spacing w:after="0"/>
        <w:ind w:left="0"/>
        <w:jc w:val="both"/>
      </w:pPr>
      <w:r>
        <w:rPr>
          <w:rFonts w:ascii="Times New Roman"/>
          <w:b w:val="false"/>
          <w:i w:val="false"/>
          <w:color w:val="000000"/>
          <w:sz w:val="28"/>
        </w:rPr>
        <w:t>
      6) өтiнiш берушi – тiркеушi органға және (немесе) "Азаматтарға арналған үкімет" мемлекеттік корпорациясына кепiлдi тiркеу туралы өтiнiш беретiн адам; кепiл мiндеттемесi тараптарының келiсуi бойынша кепiл берушi де, кепiл ұстаушы да өтiнiш берушi бола алады;";</w:t>
      </w:r>
    </w:p>
    <w:bookmarkStart w:name="z78" w:id="59"/>
    <w:p>
      <w:pPr>
        <w:spacing w:after="0"/>
        <w:ind w:left="0"/>
        <w:jc w:val="both"/>
      </w:pPr>
      <w:r>
        <w:rPr>
          <w:rFonts w:ascii="Times New Roman"/>
          <w:b w:val="false"/>
          <w:i w:val="false"/>
          <w:color w:val="000000"/>
          <w:sz w:val="28"/>
        </w:rPr>
        <w:t>
      "8) уәкілетті орган – жылжымалы мүлік кепілін тіркеу саласында мемлекеттік саясатты іске асыратын уәкілетті орган;";</w:t>
      </w:r>
    </w:p>
    <w:bookmarkEnd w:id="59"/>
    <w:bookmarkStart w:name="z79" w:id="60"/>
    <w:p>
      <w:pPr>
        <w:spacing w:after="0"/>
        <w:ind w:left="0"/>
        <w:jc w:val="both"/>
      </w:pPr>
      <w:r>
        <w:rPr>
          <w:rFonts w:ascii="Times New Roman"/>
          <w:b w:val="false"/>
          <w:i w:val="false"/>
          <w:color w:val="000000"/>
          <w:sz w:val="28"/>
        </w:rPr>
        <w:t>
      мынадай мазмұндағы 9) тармақшамен толықтырылсын:</w:t>
      </w:r>
    </w:p>
    <w:bookmarkEnd w:id="60"/>
    <w:p>
      <w:pPr>
        <w:spacing w:after="0"/>
        <w:ind w:left="0"/>
        <w:jc w:val="both"/>
      </w:pPr>
      <w:r>
        <w:rPr>
          <w:rFonts w:ascii="Times New Roman"/>
          <w:b w:val="false"/>
          <w:i w:val="false"/>
          <w:color w:val="000000"/>
          <w:sz w:val="28"/>
        </w:rPr>
        <w:t>
      "9)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80"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61"/>
    <w:bookmarkStart w:name="z81" w:id="6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62"/>
    <w:p>
      <w:pPr>
        <w:spacing w:after="0"/>
        <w:ind w:left="0"/>
        <w:jc w:val="both"/>
      </w:pPr>
      <w:r>
        <w:rPr>
          <w:rFonts w:ascii="Times New Roman"/>
          <w:b w:val="false"/>
          <w:i w:val="false"/>
          <w:color w:val="000000"/>
          <w:sz w:val="28"/>
        </w:rPr>
        <w:t>
      "2-1)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Тiркеушi органдардың қызметiне жалпы басшылықты және бақылауды – Қазақстан Республикасының Әдiлет министрлiгi мен басқа да мемлекеттiк органдар, ал жылжымалы мүлiктiң жекелеген түрлерiмен кепiлдi тiркеудi жүзеге асыратын заңды тұлғалардың қызметiне жалпы басшылықты және бақылауды Қазақстан Республикасының заңнамасымен уәкiлеттiк берiлген мемлекеттiк орган жүзеге асырады.";</w:t>
      </w:r>
    </w:p>
    <w:bookmarkStart w:name="z83" w:id="63"/>
    <w:p>
      <w:pPr>
        <w:spacing w:after="0"/>
        <w:ind w:left="0"/>
        <w:jc w:val="both"/>
      </w:pPr>
      <w:r>
        <w:rPr>
          <w:rFonts w:ascii="Times New Roman"/>
          <w:b w:val="false"/>
          <w:i w:val="false"/>
          <w:color w:val="000000"/>
          <w:sz w:val="28"/>
        </w:rPr>
        <w:t>
      3) мынадай мазмұндағы 3-1-баппен толықтырылсын:</w:t>
      </w:r>
    </w:p>
    <w:bookmarkEnd w:id="63"/>
    <w:p>
      <w:pPr>
        <w:spacing w:after="0"/>
        <w:ind w:left="0"/>
        <w:jc w:val="both"/>
      </w:pPr>
      <w:r>
        <w:rPr>
          <w:rFonts w:ascii="Times New Roman"/>
          <w:b/>
          <w:i w:val="false"/>
          <w:color w:val="000000"/>
          <w:sz w:val="28"/>
        </w:rPr>
        <w:t>"3-1-бап.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2) жылжымалы мүлік кепілін тіркеу саласында ақпараттық жүйелерді қолдауға қойылатын талаптарды әзірлейді және бекітеді;</w:t>
      </w:r>
    </w:p>
    <w:p>
      <w:pPr>
        <w:spacing w:after="0"/>
        <w:ind w:left="0"/>
        <w:jc w:val="both"/>
      </w:pPr>
      <w:r>
        <w:rPr>
          <w:rFonts w:ascii="Times New Roman"/>
          <w:b w:val="false"/>
          <w:i w:val="false"/>
          <w:color w:val="000000"/>
          <w:sz w:val="28"/>
        </w:rPr>
        <w:t>
      3) жылжымалы мүлік кепілі саласында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4) Мемлекеттік корпорацияның жылжымалы мүлік кепілінің статистикалық және өзге де есептік ақпаратын ұсыну қағидаларын әзірлейді және бекітеді;</w:t>
      </w:r>
    </w:p>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84" w:id="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тақырыбы, 1,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64"/>
    <w:p>
      <w:pPr>
        <w:spacing w:after="0"/>
        <w:ind w:left="0"/>
        <w:jc w:val="both"/>
      </w:pPr>
      <w:r>
        <w:rPr>
          <w:rFonts w:ascii="Times New Roman"/>
          <w:b/>
          <w:i w:val="false"/>
          <w:color w:val="000000"/>
          <w:sz w:val="28"/>
        </w:rPr>
        <w:t>"5-бап. Міндетті мемлекеттік тіркеуге жатпайтын жылжымалы мүлік кепілін тіркеу</w:t>
      </w:r>
    </w:p>
    <w:p>
      <w:pPr>
        <w:spacing w:after="0"/>
        <w:ind w:left="0"/>
        <w:jc w:val="both"/>
      </w:pPr>
      <w:r>
        <w:rPr>
          <w:rFonts w:ascii="Times New Roman"/>
          <w:b w:val="false"/>
          <w:i w:val="false"/>
          <w:color w:val="000000"/>
          <w:sz w:val="28"/>
        </w:rPr>
        <w:t>
      1. Міндетті мемлекеттік тіркеуге жатпайтын жылжымалы мүлік кепілін тіркеу, жылжымалы мүлік кепілінің тізілімінен үзінді көшірме беру түрінде ақпараттық қызмет көрсету, өтініш берушінің кінәсінан жіберілген тіркеу құжаттарындағы қателерді түзету жөніндегі қызмет мемлекеттік монополияға жатады және оны Мемлекеттік корпорация жүзеге асырады.";</w:t>
      </w:r>
    </w:p>
    <w:bookmarkStart w:name="z86" w:id="65"/>
    <w:p>
      <w:pPr>
        <w:spacing w:after="0"/>
        <w:ind w:left="0"/>
        <w:jc w:val="both"/>
      </w:pPr>
      <w:r>
        <w:rPr>
          <w:rFonts w:ascii="Times New Roman"/>
          <w:b w:val="false"/>
          <w:i w:val="false"/>
          <w:color w:val="000000"/>
          <w:sz w:val="28"/>
        </w:rPr>
        <w:t>
      "3. Мемлекеттік корпорация міндетті мемлекеттік тіркеуге жатпайтын тіркелген жылжымалы мүлік кепілінің тізілімін жүргізуге міндетті.";</w:t>
      </w:r>
    </w:p>
    <w:bookmarkEnd w:id="65"/>
    <w:bookmarkStart w:name="z87" w:id="66"/>
    <w:p>
      <w:pPr>
        <w:spacing w:after="0"/>
        <w:ind w:left="0"/>
        <w:jc w:val="both"/>
      </w:pPr>
      <w:r>
        <w:rPr>
          <w:rFonts w:ascii="Times New Roman"/>
          <w:b w:val="false"/>
          <w:i w:val="false"/>
          <w:color w:val="000000"/>
          <w:sz w:val="28"/>
        </w:rPr>
        <w:t>
      "5.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66"/>
    <w:bookmarkStart w:name="z85" w:id="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67"/>
    <w:bookmarkStart w:name="z88" w:id="68"/>
    <w:p>
      <w:pPr>
        <w:spacing w:after="0"/>
        <w:ind w:left="0"/>
        <w:jc w:val="both"/>
      </w:pPr>
      <w:r>
        <w:rPr>
          <w:rFonts w:ascii="Times New Roman"/>
          <w:b w:val="false"/>
          <w:i w:val="false"/>
          <w:color w:val="000000"/>
          <w:sz w:val="28"/>
        </w:rPr>
        <w:t>
      1-тармақ мынадай редакцияда жазылсын:</w:t>
      </w:r>
    </w:p>
    <w:bookmarkEnd w:id="68"/>
    <w:p>
      <w:pPr>
        <w:spacing w:after="0"/>
        <w:ind w:left="0"/>
        <w:jc w:val="both"/>
      </w:pPr>
      <w:r>
        <w:rPr>
          <w:rFonts w:ascii="Times New Roman"/>
          <w:b w:val="false"/>
          <w:i w:val="false"/>
          <w:color w:val="000000"/>
          <w:sz w:val="28"/>
        </w:rPr>
        <w:t>
      "1. Жылжымалы мүлiк кепiлiн тiркеу үшiн өтiнiш беруші не оның өкiлi тiркеушi органға және (немесе) Мемлекеттік корпорацияға өтiнiштiң толтырылған бланкiсiн бередi.";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0" w:id="69"/>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9"/>
    <w:p>
      <w:pPr>
        <w:spacing w:after="0"/>
        <w:ind w:left="0"/>
        <w:jc w:val="both"/>
      </w:pPr>
      <w:r>
        <w:rPr>
          <w:rFonts w:ascii="Times New Roman"/>
          <w:b w:val="false"/>
          <w:i w:val="false"/>
          <w:color w:val="000000"/>
          <w:sz w:val="28"/>
        </w:rPr>
        <w:t>
      "1) тiркеушi органның және (немесе) Мемлекеттік корпорацияның атауы;";</w:t>
      </w:r>
    </w:p>
    <w:bookmarkStart w:name="z91" w:id="70"/>
    <w:p>
      <w:pPr>
        <w:spacing w:after="0"/>
        <w:ind w:left="0"/>
        <w:jc w:val="both"/>
      </w:pPr>
      <w:r>
        <w:rPr>
          <w:rFonts w:ascii="Times New Roman"/>
          <w:b w:val="false"/>
          <w:i w:val="false"/>
          <w:color w:val="000000"/>
          <w:sz w:val="28"/>
        </w:rPr>
        <w:t>
      үшінші бөлік мынадай редакцияда жазылсын:</w:t>
      </w:r>
    </w:p>
    <w:bookmarkEnd w:id="70"/>
    <w:p>
      <w:pPr>
        <w:spacing w:after="0"/>
        <w:ind w:left="0"/>
        <w:jc w:val="both"/>
      </w:pPr>
      <w:r>
        <w:rPr>
          <w:rFonts w:ascii="Times New Roman"/>
          <w:b w:val="false"/>
          <w:i w:val="false"/>
          <w:color w:val="000000"/>
          <w:sz w:val="28"/>
        </w:rPr>
        <w:t>
      "Өтінішті тiркеушi органға және (немесе) Мемлекеттік корпорацияға берген кезде өтініш беруші – жеке басын куәландыратын құжатты, ал тұлғаның өкілі өзінің өкілеттіліктерін растайтын құжатты, сондай-ақ жеке басын куәландыратын құжатты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Өтінішпен бірге кепіл туралы шарт немесе кепіл талаптары қамтылған өзге де шарт ұсынылады, ол өтініште қамтылған мәліметтерді тiркеушi орган және (немесе) Мемлекеттік корпорация тексергеннен кейін тіркеу туралы белгі соғылып өтініш берушіге қайтарылады.";</w:t>
      </w:r>
    </w:p>
    <w:p>
      <w:pPr>
        <w:spacing w:after="0"/>
        <w:ind w:left="0"/>
        <w:jc w:val="both"/>
      </w:pPr>
      <w:r>
        <w:rPr>
          <w:rFonts w:ascii="Times New Roman"/>
          <w:b w:val="false"/>
          <w:i w:val="false"/>
          <w:color w:val="000000"/>
          <w:sz w:val="28"/>
        </w:rPr>
        <w:t>
      "5. Өтініште қамтылған мәліметтерді тексеруді және жылжымалы мүлік кепілін тіркеуді тіркеуші орган және (немесе) Мемлекеттік корпорация өтініш келіп түскен кезден бастап екі жұмыс күні ішінде жүзеге асырады.";</w:t>
      </w:r>
    </w:p>
    <w:bookmarkStart w:name="z93" w:id="7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71"/>
    <w:p>
      <w:pPr>
        <w:spacing w:after="0"/>
        <w:ind w:left="0"/>
        <w:jc w:val="both"/>
      </w:pPr>
      <w:r>
        <w:rPr>
          <w:rFonts w:ascii="Times New Roman"/>
          <w:b/>
          <w:i w:val="false"/>
          <w:color w:val="000000"/>
          <w:sz w:val="28"/>
        </w:rPr>
        <w:t>"9-2-бап. Ақпараттық көрсетілетін қызметтер және өтiнiш берушiнiң кiнәсiнан жіберілген тiркеу құжаттарындағы қателердi түзету үшiн төлемақы</w:t>
      </w:r>
    </w:p>
    <w:p>
      <w:pPr>
        <w:spacing w:after="0"/>
        <w:ind w:left="0"/>
        <w:jc w:val="both"/>
      </w:pPr>
      <w:r>
        <w:rPr>
          <w:rFonts w:ascii="Times New Roman"/>
          <w:b w:val="false"/>
          <w:i w:val="false"/>
          <w:color w:val="000000"/>
          <w:sz w:val="28"/>
        </w:rPr>
        <w:t>
      Ақпараттық көрсетілетін қызметтерді ұсынғаны үшiн, сондай-ақ өтiнiш берушiнiң кiнәсiнан жіберілген тiркеу құжаттарындағы қателердi түзеткенi үшiн тiркеушi орган және (немесе) Мемлекеттік корпорация Қазақстан Республикасының заңнамасына сәйкес төлемақы алады.";</w:t>
      </w:r>
    </w:p>
    <w:bookmarkStart w:name="z94" w:id="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72"/>
    <w:bookmarkStart w:name="z95" w:id="73"/>
    <w:p>
      <w:pPr>
        <w:spacing w:after="0"/>
        <w:ind w:left="0"/>
        <w:jc w:val="both"/>
      </w:pPr>
      <w:r>
        <w:rPr>
          <w:rFonts w:ascii="Times New Roman"/>
          <w:b w:val="false"/>
          <w:i w:val="false"/>
          <w:color w:val="000000"/>
          <w:sz w:val="28"/>
        </w:rPr>
        <w:t>
      тақырып мынадай редакцияда жазылсын:</w:t>
      </w:r>
    </w:p>
    <w:bookmarkEnd w:id="73"/>
    <w:p>
      <w:pPr>
        <w:spacing w:after="0"/>
        <w:ind w:left="0"/>
        <w:jc w:val="both"/>
      </w:pPr>
      <w:r>
        <w:rPr>
          <w:rFonts w:ascii="Times New Roman"/>
          <w:b/>
          <w:i w:val="false"/>
          <w:color w:val="000000"/>
          <w:sz w:val="28"/>
        </w:rPr>
        <w:t>"10-бап. Тiркеушi органның және (немесе) Мемлекеттік корпорацияның мiндеттерi";</w:t>
      </w:r>
    </w:p>
    <w:bookmarkStart w:name="z96" w:id="74"/>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74"/>
    <w:p>
      <w:pPr>
        <w:spacing w:after="0"/>
        <w:ind w:left="0"/>
        <w:jc w:val="both"/>
      </w:pPr>
      <w:r>
        <w:rPr>
          <w:rFonts w:ascii="Times New Roman"/>
          <w:b w:val="false"/>
          <w:i w:val="false"/>
          <w:color w:val="000000"/>
          <w:sz w:val="28"/>
        </w:rPr>
        <w:t>
      "1. Қажеттi құжаттарды алған кезден бастап тіркеуші орган және (немесе)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Тiркеушi орган және (немесе) Мемлекеттік корпорация ұсынылған жылжымалы мүлiк кепiлi туралы шарттың Қазақстан Республикасы Азаматтық кодексiнiң (Жалпы бөлiм) </w:t>
      </w:r>
      <w:r>
        <w:rPr>
          <w:rFonts w:ascii="Times New Roman"/>
          <w:b w:val="false"/>
          <w:i w:val="false"/>
          <w:color w:val="000000"/>
          <w:sz w:val="28"/>
        </w:rPr>
        <w:t>307-бабына</w:t>
      </w:r>
      <w:r>
        <w:rPr>
          <w:rFonts w:ascii="Times New Roman"/>
          <w:b w:val="false"/>
          <w:i w:val="false"/>
          <w:color w:val="000000"/>
          <w:sz w:val="28"/>
        </w:rPr>
        <w:t xml:space="preserve"> сәйкестігін тек формальды белгiлер бойынша тексередi.";</w:t>
      </w:r>
    </w:p>
    <w:bookmarkStart w:name="z98" w:id="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11-бапта</w:t>
      </w:r>
      <w:r>
        <w:rPr>
          <w:rFonts w:ascii="Times New Roman"/>
          <w:b w:val="false"/>
          <w:i w:val="false"/>
          <w:color w:val="000000"/>
          <w:sz w:val="28"/>
        </w:rPr>
        <w:t>:</w:t>
      </w:r>
    </w:p>
    <w:bookmarkEnd w:id="75"/>
    <w:bookmarkStart w:name="z99" w:id="76"/>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76"/>
    <w:p>
      <w:pPr>
        <w:spacing w:after="0"/>
        <w:ind w:left="0"/>
        <w:jc w:val="both"/>
      </w:pPr>
      <w:r>
        <w:rPr>
          <w:rFonts w:ascii="Times New Roman"/>
          <w:b w:val="false"/>
          <w:i w:val="false"/>
          <w:color w:val="000000"/>
          <w:sz w:val="28"/>
        </w:rPr>
        <w:t>
      "1. Тiркеушi орган және (немесе)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Тiркеуден бас тартылған жағдайда, тiркеушi орган және (немесе) Мемлекеттік корпорация құжаттар қабылданған кезден бастап екі жұмыс күнi iшiнде Қазақстан Республикасының заңнамасы талаптарының бұзылғанына сiлтеме жасай отырып, өтiнiш берушіге жазбаша уәжделген бас тартуды жібереді.";</w:t>
      </w:r>
    </w:p>
    <w:bookmarkStart w:name="z101" w:id="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w:t>
      </w:r>
      <w:r>
        <w:rPr>
          <w:rFonts w:ascii="Times New Roman"/>
          <w:b w:val="false"/>
          <w:i w:val="false"/>
          <w:color w:val="000000"/>
          <w:sz w:val="28"/>
        </w:rPr>
        <w:t>:</w:t>
      </w:r>
    </w:p>
    <w:bookmarkEnd w:id="77"/>
    <w:bookmarkStart w:name="z102" w:id="7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78"/>
    <w:p>
      <w:pPr>
        <w:spacing w:after="0"/>
        <w:ind w:left="0"/>
        <w:jc w:val="both"/>
      </w:pPr>
      <w:r>
        <w:rPr>
          <w:rFonts w:ascii="Times New Roman"/>
          <w:b w:val="false"/>
          <w:i w:val="false"/>
          <w:color w:val="000000"/>
          <w:sz w:val="28"/>
        </w:rPr>
        <w:t>
      "1) тiркеушi органның және (немесе) Мемлекеттік корпорацияның атауы;";</w:t>
      </w:r>
    </w:p>
    <w:p>
      <w:pPr>
        <w:spacing w:after="0"/>
        <w:ind w:left="0"/>
        <w:jc w:val="both"/>
      </w:pPr>
      <w:r>
        <w:rPr>
          <w:rFonts w:ascii="Times New Roman"/>
          <w:b w:val="false"/>
          <w:i w:val="false"/>
          <w:color w:val="000000"/>
          <w:sz w:val="28"/>
        </w:rPr>
        <w:t>
      "6) тiркеушi орган және (немесе) Мемлекеттік корпорация берген жылжымалы мүлiк кепiлiнiң тiркеу нөмiрi;";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Кепілді тiркеу туралы куәлiкке уәкiлетті лауазымды адам қол қояды және ол тiркеушi органның және (немесе) Мемлекеттік корпорацияның мөрiмен куәландырылады.</w:t>
      </w:r>
    </w:p>
    <w:p>
      <w:pPr>
        <w:spacing w:after="0"/>
        <w:ind w:left="0"/>
        <w:jc w:val="both"/>
      </w:pPr>
      <w:r>
        <w:rPr>
          <w:rFonts w:ascii="Times New Roman"/>
          <w:b w:val="false"/>
          <w:i w:val="false"/>
          <w:color w:val="000000"/>
          <w:sz w:val="28"/>
        </w:rPr>
        <w:t>
      3. Кепiл берушiнiң немесе кепiл ұстаушының өтiнiшi бойынша тіркеуші орган және (немесе) Мемлекеттік корпорация өздері берген куәліктерге қатысты екі жұмыс күні ішiнде жылжымалы мүлiк кепiлiн тіркеу туралы жоғалған куәліктің орнына оның телнұсқасын беруді жүргізеді.";</w:t>
      </w:r>
    </w:p>
    <w:bookmarkStart w:name="z104" w:id="79"/>
    <w:p>
      <w:pPr>
        <w:spacing w:after="0"/>
        <w:ind w:left="0"/>
        <w:jc w:val="both"/>
      </w:pPr>
      <w:r>
        <w:rPr>
          <w:rFonts w:ascii="Times New Roman"/>
          <w:b w:val="false"/>
          <w:i w:val="false"/>
          <w:color w:val="000000"/>
          <w:sz w:val="28"/>
        </w:rPr>
        <w:t xml:space="preserve">
      10) 14-баптың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9"/>
    <w:p>
      <w:pPr>
        <w:spacing w:after="0"/>
        <w:ind w:left="0"/>
        <w:jc w:val="both"/>
      </w:pPr>
      <w:r>
        <w:rPr>
          <w:rFonts w:ascii="Times New Roman"/>
          <w:b w:val="false"/>
          <w:i w:val="false"/>
          <w:color w:val="000000"/>
          <w:sz w:val="28"/>
        </w:rPr>
        <w:t>
      "2. Кепiлмен қамтамасыз етiлген мiндеттеменi орындаған кепiл берушi жылжымалы мүлiк кепiлiнiң тiзiлiмiндегi кепiл туралы жазбаны жоюды талап етуге құқылы. Кепiл берушiнiң талабы бойынша кепiл ұстаушы тіркеуші органға немесе Мемлекеттік корпорацияға жазбаша өтiнiш пен кепiл берушiнiң кепiлмен қамтамасыз етiлген мiндеттемелердi орындағанын растайтын қажеттi құжаттарды ұсынуға мiндеттi. Кепiл ұстаушы осы мiндеттердi орындамаған немесе уақтылы орындамаған жағдайда, кепiл берушi өзiне келтiрiлген залалдың өтелуiн талап етуге құқылы.";</w:t>
      </w:r>
    </w:p>
    <w:bookmarkStart w:name="z105" w:id="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16-баптың</w:t>
      </w:r>
      <w:r>
        <w:rPr>
          <w:rFonts w:ascii="Times New Roman"/>
          <w:b w:val="false"/>
          <w:i w:val="false"/>
          <w:color w:val="000000"/>
          <w:sz w:val="28"/>
        </w:rPr>
        <w:t xml:space="preserve"> бірінші бөлігі мынадай редакцияда жазылсын:</w:t>
      </w:r>
    </w:p>
    <w:bookmarkEnd w:id="80"/>
    <w:p>
      <w:pPr>
        <w:spacing w:after="0"/>
        <w:ind w:left="0"/>
        <w:jc w:val="both"/>
      </w:pPr>
      <w:r>
        <w:rPr>
          <w:rFonts w:ascii="Times New Roman"/>
          <w:b w:val="false"/>
          <w:i w:val="false"/>
          <w:color w:val="000000"/>
          <w:sz w:val="28"/>
        </w:rPr>
        <w:t>
      "1. Өтiнiш берушi тiркеушi органға және (немесе) Мемлекеттік корпорацияға өтiнiш беру арқылы өзгерiстер мен толықтыруларды (оның iшiнде меншiк құқығының басқа адамға ауысуы, талап ету құқығын басқаға беру) және тiркелген кепiлдiң қолданысын тоқтатуды тiркейдi.";</w:t>
      </w:r>
    </w:p>
    <w:bookmarkStart w:name="z106" w:id="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активтер мен міндеттемелерді бір мезгілде беру туралы шарттың негізінде өзгерістер мен толықтыруларды тіркеу жағдайларын қоспағанда, тіркеуші орган немесе Мемлекеттік корпорация берген жылжымалы мүлік кепілінің тіркеу нөмірі;";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Өтінішпен бірге өзгерістер мен толықтырулар енгізу туралы шарт (оның ішінде тапсыру актісі немесе одан үзінді көшірме (төлнұсқасы немесе нотариат куәландырған көшірмесі) қоса беріле отырып, меншік құқығының басқа тұлғаға ауысуы туралы не құқықтарды (талаптарды) басқаға беру туралы шарт (активтер мен міндеттемелерді бір мезгілде беру туралы шарт) ұсынылуға тиіс, бұл тіркеуші орган немесе Мемлекеттік корпорация өтініште қамтылған мәліметтерді тексергеннен кейін, тіркелгені туралы белгі қойылып өтініш берушіге қайтарылады.";</w:t>
      </w:r>
    </w:p>
    <w:bookmarkStart w:name="z109" w:id="82"/>
    <w:p>
      <w:pPr>
        <w:spacing w:after="0"/>
        <w:ind w:left="0"/>
        <w:jc w:val="both"/>
      </w:pPr>
      <w:r>
        <w:rPr>
          <w:rFonts w:ascii="Times New Roman"/>
          <w:b w:val="false"/>
          <w:i w:val="false"/>
          <w:color w:val="000000"/>
          <w:sz w:val="28"/>
        </w:rPr>
        <w:t xml:space="preserve">
      13) 18-баптың </w:t>
      </w:r>
      <w:r>
        <w:rPr>
          <w:rFonts w:ascii="Times New Roman"/>
          <w:b w:val="false"/>
          <w:i w:val="false"/>
          <w:color w:val="000000"/>
          <w:sz w:val="28"/>
        </w:rPr>
        <w:t>2-тармағында</w:t>
      </w:r>
      <w:r>
        <w:rPr>
          <w:rFonts w:ascii="Times New Roman"/>
          <w:b w:val="false"/>
          <w:i w:val="false"/>
          <w:color w:val="000000"/>
          <w:sz w:val="28"/>
        </w:rPr>
        <w:t>:</w:t>
      </w:r>
    </w:p>
    <w:bookmarkEnd w:id="82"/>
    <w:bookmarkStart w:name="z110" w:id="83"/>
    <w:p>
      <w:pPr>
        <w:spacing w:after="0"/>
        <w:ind w:left="0"/>
        <w:jc w:val="both"/>
      </w:pPr>
      <w:r>
        <w:rPr>
          <w:rFonts w:ascii="Times New Roman"/>
          <w:b w:val="false"/>
          <w:i w:val="false"/>
          <w:color w:val="000000"/>
          <w:sz w:val="28"/>
        </w:rPr>
        <w:t>
      бірінші абзац мынадай редакцияда жазылсын:</w:t>
      </w:r>
    </w:p>
    <w:bookmarkEnd w:id="83"/>
    <w:p>
      <w:pPr>
        <w:spacing w:after="0"/>
        <w:ind w:left="0"/>
        <w:jc w:val="both"/>
      </w:pPr>
      <w:r>
        <w:rPr>
          <w:rFonts w:ascii="Times New Roman"/>
          <w:b w:val="false"/>
          <w:i w:val="false"/>
          <w:color w:val="000000"/>
          <w:sz w:val="28"/>
        </w:rPr>
        <w:t>
      "2. Кез келген адамның өтiнiшi бойынша тiркеушi орган және (немесе) Мемлекеттік корпорация жылжымалы мүлiк кепiлiн тiркеу тiзiлiмiнен үзінді көшiрме нысанында ақпарат беруге мiндеттi, 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тiркеушi органның уәкілетті лауазымды адамының қолы қойылуға және тiркеушi органның немесе Мемлекеттік корпорацияның мөрiмен куәландырылуға тиiс.";</w:t>
      </w:r>
    </w:p>
    <w:bookmarkStart w:name="z112" w:id="8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84"/>
    <w:p>
      <w:pPr>
        <w:spacing w:after="0"/>
        <w:ind w:left="0"/>
        <w:jc w:val="both"/>
      </w:pPr>
      <w:r>
        <w:rPr>
          <w:rFonts w:ascii="Times New Roman"/>
          <w:b/>
          <w:i w:val="false"/>
          <w:color w:val="000000"/>
          <w:sz w:val="28"/>
        </w:rPr>
        <w:t>"19-бап. Сот шешiмi негiзiнде кепiлдiң тiркелуiн тоқтату</w:t>
      </w:r>
    </w:p>
    <w:p>
      <w:pPr>
        <w:spacing w:after="0"/>
        <w:ind w:left="0"/>
        <w:jc w:val="both"/>
      </w:pPr>
      <w:r>
        <w:rPr>
          <w:rFonts w:ascii="Times New Roman"/>
          <w:b w:val="false"/>
          <w:i w:val="false"/>
          <w:color w:val="000000"/>
          <w:sz w:val="28"/>
        </w:rPr>
        <w:t>
      Мүдделi тұлғаның кепiлдi немесе оның тiркелуiн жарамсыз деп тану туралы сот шешiмiнiң негiзiнде кепiлдiң тiркелуiнің күшін жою туралы тiркеушi органға немесе Мемлекеттік корпорацияға өтiнiш беруге құқығы бар.";</w:t>
      </w:r>
    </w:p>
    <w:bookmarkStart w:name="z113" w:id="8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21-бапта</w:t>
      </w:r>
      <w:r>
        <w:rPr>
          <w:rFonts w:ascii="Times New Roman"/>
          <w:b w:val="false"/>
          <w:i w:val="false"/>
          <w:color w:val="000000"/>
          <w:sz w:val="28"/>
        </w:rPr>
        <w:t>:</w:t>
      </w:r>
    </w:p>
    <w:bookmarkEnd w:id="85"/>
    <w:bookmarkStart w:name="z114" w:id="86"/>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86"/>
    <w:p>
      <w:pPr>
        <w:spacing w:after="0"/>
        <w:ind w:left="0"/>
        <w:jc w:val="both"/>
      </w:pPr>
      <w:r>
        <w:rPr>
          <w:rFonts w:ascii="Times New Roman"/>
          <w:b w:val="false"/>
          <w:i w:val="false"/>
          <w:color w:val="000000"/>
          <w:sz w:val="28"/>
        </w:rPr>
        <w:t>
      "1. Тiркеушi орган немесе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Тiркеу, ақпарат беру тәртiбiн бұзу, ақпараттың мазмұнын бұрмалау арқылы келтiрiлген залалдарды тiркеушi орган және (немесе) Мемлекеттік корпорация өтеуге тиiс. Мәлiметтердi қасақана бұрмалау және заң бойынша беруге болатын және берiлуге тиiс ақпаратты жасыруға ықпал жасайтын өзге де әрекеттер заңда белгiленген тәртiппен қудаланады.".</w:t>
      </w:r>
    </w:p>
    <w:bookmarkStart w:name="z116" w:id="87"/>
    <w:p>
      <w:pPr>
        <w:spacing w:after="0"/>
        <w:ind w:left="0"/>
        <w:jc w:val="both"/>
      </w:pPr>
      <w:r>
        <w:rPr>
          <w:rFonts w:ascii="Times New Roman"/>
          <w:b w:val="false"/>
          <w:i w:val="false"/>
          <w:color w:val="000000"/>
          <w:sz w:val="28"/>
        </w:rPr>
        <w:t xml:space="preserve">
      10.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w:t>
      </w:r>
    </w:p>
    <w:bookmarkEnd w:id="87"/>
    <w:bookmarkStart w:name="z117" w:id="88"/>
    <w:p>
      <w:pPr>
        <w:spacing w:after="0"/>
        <w:ind w:left="0"/>
        <w:jc w:val="both"/>
      </w:pPr>
      <w:r>
        <w:rPr>
          <w:rFonts w:ascii="Times New Roman"/>
          <w:b w:val="false"/>
          <w:i w:val="false"/>
          <w:color w:val="000000"/>
          <w:sz w:val="28"/>
        </w:rPr>
        <w:t xml:space="preserve">
      16-2-баптың </w:t>
      </w:r>
      <w:r>
        <w:rPr>
          <w:rFonts w:ascii="Times New Roman"/>
          <w:b w:val="false"/>
          <w:i w:val="false"/>
          <w:color w:val="000000"/>
          <w:sz w:val="28"/>
        </w:rPr>
        <w:t>10-тармағының</w:t>
      </w:r>
      <w:r>
        <w:rPr>
          <w:rFonts w:ascii="Times New Roman"/>
          <w:b w:val="false"/>
          <w:i w:val="false"/>
          <w:color w:val="000000"/>
          <w:sz w:val="28"/>
        </w:rPr>
        <w:t xml:space="preserve"> екінші бөлігі мынадай редакцияда жазылсын:</w:t>
      </w:r>
    </w:p>
    <w:bookmarkEnd w:id="88"/>
    <w:p>
      <w:pPr>
        <w:spacing w:after="0"/>
        <w:ind w:left="0"/>
        <w:jc w:val="both"/>
      </w:pPr>
      <w:r>
        <w:rPr>
          <w:rFonts w:ascii="Times New Roman"/>
          <w:b w:val="false"/>
          <w:i w:val="false"/>
          <w:color w:val="000000"/>
          <w:sz w:val="28"/>
        </w:rPr>
        <w:t>
      "Құжаттар "электрондық үкімет" веб-порталы немесе "Азаматтарға арналған үкімет" мемлекеттік корпорациясы арқылы берілген кезде құжаттар электрондық нысанда ұсынылады.".</w:t>
      </w:r>
    </w:p>
    <w:bookmarkStart w:name="z118" w:id="89"/>
    <w:p>
      <w:pPr>
        <w:spacing w:after="0"/>
        <w:ind w:left="0"/>
        <w:jc w:val="both"/>
      </w:pPr>
      <w:r>
        <w:rPr>
          <w:rFonts w:ascii="Times New Roman"/>
          <w:b w:val="false"/>
          <w:i w:val="false"/>
          <w:color w:val="000000"/>
          <w:sz w:val="28"/>
        </w:rPr>
        <w:t xml:space="preserve">
      11.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w:t>
      </w:r>
    </w:p>
    <w:bookmarkEnd w:id="89"/>
    <w:bookmarkStart w:name="z119"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18) және 19) тармақшалармен толықтырылсын:</w:t>
      </w:r>
    </w:p>
    <w:bookmarkEnd w:id="90"/>
    <w:p>
      <w:pPr>
        <w:spacing w:after="0"/>
        <w:ind w:left="0"/>
        <w:jc w:val="both"/>
      </w:pPr>
      <w:r>
        <w:rPr>
          <w:rFonts w:ascii="Times New Roman"/>
          <w:b w:val="false"/>
          <w:i w:val="false"/>
          <w:color w:val="000000"/>
          <w:sz w:val="28"/>
        </w:rPr>
        <w:t>
      "18) архивтік құжаттарды электрондық нысанға аудару – архивтік құжаттардың электрондық көшірмелерін жасау және уәкілетті органмен келісу бойынша ақпараттандыру саласындағы уәкілетті орган айқындаған ақпараттық жүйелерге мәліметтерді көшіру;</w:t>
      </w:r>
    </w:p>
    <w:p>
      <w:pPr>
        <w:spacing w:after="0"/>
        <w:ind w:left="0"/>
        <w:jc w:val="both"/>
      </w:pPr>
      <w:r>
        <w:rPr>
          <w:rFonts w:ascii="Times New Roman"/>
          <w:b w:val="false"/>
          <w:i w:val="false"/>
          <w:color w:val="000000"/>
          <w:sz w:val="28"/>
        </w:rPr>
        <w:t xml:space="preserve">
      19) "электрондық үкiметтiң" сервистік интеграторы – "электрондық үкiметтiң" құрылымын және "электрондық әкімдіктiң" үлгілік құрылымын дамытуды әдіснамалық қамтамасыз ету жөніндегі функциялар, сондай-ақ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 жүктелген, Қазақстан Республикасының Үкiметi айқындайтын заңды тұлға;";</w:t>
      </w:r>
    </w:p>
    <w:bookmarkStart w:name="z120" w:id="91"/>
    <w:p>
      <w:pPr>
        <w:spacing w:after="0"/>
        <w:ind w:left="0"/>
        <w:jc w:val="both"/>
      </w:pPr>
      <w:r>
        <w:rPr>
          <w:rFonts w:ascii="Times New Roman"/>
          <w:b w:val="false"/>
          <w:i w:val="false"/>
          <w:color w:val="000000"/>
          <w:sz w:val="28"/>
        </w:rPr>
        <w:t>
      2) мынадай мазмұндағы 15-1-баппен толықтырылсын:</w:t>
      </w:r>
    </w:p>
    <w:bookmarkEnd w:id="91"/>
    <w:p>
      <w:pPr>
        <w:spacing w:after="0"/>
        <w:ind w:left="0"/>
        <w:jc w:val="both"/>
      </w:pPr>
      <w:r>
        <w:rPr>
          <w:rFonts w:ascii="Times New Roman"/>
          <w:b/>
          <w:i w:val="false"/>
          <w:color w:val="000000"/>
          <w:sz w:val="28"/>
        </w:rPr>
        <w:t>"15-1-бап. Архивтік құжаттарды электрондық нысанға аудару</w:t>
      </w:r>
    </w:p>
    <w:p>
      <w:pPr>
        <w:spacing w:after="0"/>
        <w:ind w:left="0"/>
        <w:jc w:val="both"/>
      </w:pPr>
      <w:r>
        <w:rPr>
          <w:rFonts w:ascii="Times New Roman"/>
          <w:b w:val="false"/>
          <w:i w:val="false"/>
          <w:color w:val="000000"/>
          <w:sz w:val="28"/>
        </w:rPr>
        <w:t>
      1. Мемлекеттік органдар мемлекеттік қызметтерді көрсету үшін қажетті архивтік құжаттарды электрондық нысанға аударуды тұрақты негізде қамтамасыз етуге міндетті.</w:t>
      </w:r>
    </w:p>
    <w:p>
      <w:pPr>
        <w:spacing w:after="0"/>
        <w:ind w:left="0"/>
        <w:jc w:val="both"/>
      </w:pPr>
      <w:r>
        <w:rPr>
          <w:rFonts w:ascii="Times New Roman"/>
          <w:b w:val="false"/>
          <w:i w:val="false"/>
          <w:color w:val="000000"/>
          <w:sz w:val="28"/>
        </w:rPr>
        <w:t>
      2. Осы баптың 1-тармағында көрсетілген архивтік құжаттарды электрондық нысанға аударуды "электрондық үкiметтiң" сервистік интеграторы жүзеге асырады.</w:t>
      </w:r>
    </w:p>
    <w:p>
      <w:pPr>
        <w:spacing w:after="0"/>
        <w:ind w:left="0"/>
        <w:jc w:val="both"/>
      </w:pPr>
      <w:r>
        <w:rPr>
          <w:rFonts w:ascii="Times New Roman"/>
          <w:b w:val="false"/>
          <w:i w:val="false"/>
          <w:color w:val="000000"/>
          <w:sz w:val="28"/>
        </w:rPr>
        <w:t>
      3. Электрондық нысанға аударылған архивтік құжаттарға қол жеткізу мемлекеттік, коммерциялық және өзге де заңмен қорғалатын құпияларды қорғау жөніндегі талаптар сақтала отырып, барлық мүдделі мемлекеттік органдар үшін ашық болып табылады.</w:t>
      </w:r>
    </w:p>
    <w:p>
      <w:pPr>
        <w:spacing w:after="0"/>
        <w:ind w:left="0"/>
        <w:jc w:val="both"/>
      </w:pPr>
      <w:r>
        <w:rPr>
          <w:rFonts w:ascii="Times New Roman"/>
          <w:b w:val="false"/>
          <w:i w:val="false"/>
          <w:color w:val="000000"/>
          <w:sz w:val="28"/>
        </w:rPr>
        <w:t>
      4.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архивтік құжаттың бастапқы түпнұсқасына тең болып табылады.".</w:t>
      </w:r>
    </w:p>
    <w:bookmarkStart w:name="z121" w:id="92"/>
    <w:p>
      <w:pPr>
        <w:spacing w:after="0"/>
        <w:ind w:left="0"/>
        <w:jc w:val="both"/>
      </w:pPr>
      <w:r>
        <w:rPr>
          <w:rFonts w:ascii="Times New Roman"/>
          <w:b w:val="false"/>
          <w:i w:val="false"/>
          <w:color w:val="000000"/>
          <w:sz w:val="28"/>
        </w:rPr>
        <w:t xml:space="preserve">
      12. "Қазақстан Республикасындағы арнаулы мемлекеттік жәрдемақы туралы" 1999 жылғы 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19-I, 19-II, 96-құжат; 2015 ж., № 6, 27-құжат):</w:t>
      </w:r>
    </w:p>
    <w:bookmarkEnd w:id="92"/>
    <w:bookmarkStart w:name="z122"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5) тармақшасы мынадай редакцияда жазылсын:</w:t>
      </w:r>
    </w:p>
    <w:bookmarkEnd w:id="9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123" w:id="94"/>
    <w:p>
      <w:pPr>
        <w:spacing w:after="0"/>
        <w:ind w:left="0"/>
        <w:jc w:val="both"/>
      </w:pPr>
      <w:r>
        <w:rPr>
          <w:rFonts w:ascii="Times New Roman"/>
          <w:b w:val="false"/>
          <w:i w:val="false"/>
          <w:color w:val="000000"/>
          <w:sz w:val="28"/>
        </w:rPr>
        <w:t>
      2) мынадай мазмұндағы 3-1 және 3-2-баптармен толықтырылсын:</w:t>
      </w:r>
    </w:p>
    <w:bookmarkEnd w:id="94"/>
    <w:p>
      <w:pPr>
        <w:spacing w:after="0"/>
        <w:ind w:left="0"/>
        <w:jc w:val="both"/>
      </w:pPr>
      <w:r>
        <w:rPr>
          <w:rFonts w:ascii="Times New Roman"/>
          <w:b/>
          <w:i w:val="false"/>
          <w:color w:val="000000"/>
          <w:sz w:val="28"/>
        </w:rPr>
        <w:t>"3-1-бап. Орталық атқарушы органның құзыреті</w:t>
      </w:r>
    </w:p>
    <w:p>
      <w:pPr>
        <w:spacing w:after="0"/>
        <w:ind w:left="0"/>
        <w:jc w:val="both"/>
      </w:pPr>
      <w:r>
        <w:rPr>
          <w:rFonts w:ascii="Times New Roman"/>
          <w:b w:val="false"/>
          <w:i w:val="false"/>
          <w:color w:val="000000"/>
          <w:sz w:val="28"/>
        </w:rPr>
        <w:t>
      Орталық атқарушы орган:</w:t>
      </w:r>
    </w:p>
    <w:p>
      <w:pPr>
        <w:spacing w:after="0"/>
        <w:ind w:left="0"/>
        <w:jc w:val="both"/>
      </w:pPr>
      <w:r>
        <w:rPr>
          <w:rFonts w:ascii="Times New Roman"/>
          <w:b w:val="false"/>
          <w:i w:val="false"/>
          <w:color w:val="000000"/>
          <w:sz w:val="28"/>
        </w:rPr>
        <w:t>
      1) жәрдемақылар тағайындау, төлеу тәртібін және оларды тағайындау үшін қажетті құжаттар тізбесін айқындайды;</w:t>
      </w:r>
    </w:p>
    <w:p>
      <w:pPr>
        <w:spacing w:after="0"/>
        <w:ind w:left="0"/>
        <w:jc w:val="both"/>
      </w:pPr>
      <w:r>
        <w:rPr>
          <w:rFonts w:ascii="Times New Roman"/>
          <w:b w:val="false"/>
          <w:i w:val="false"/>
          <w:color w:val="000000"/>
          <w:sz w:val="28"/>
        </w:rPr>
        <w:t>
      2) қаржылық және өзге де есептіліктің тізбесін, нысандарын және Мемлекеттік корпорацияның оларды ұсыну мерзімдерін айқындайды;</w:t>
      </w:r>
    </w:p>
    <w:p>
      <w:pPr>
        <w:spacing w:after="0"/>
        <w:ind w:left="0"/>
        <w:jc w:val="both"/>
      </w:pPr>
      <w:r>
        <w:rPr>
          <w:rFonts w:ascii="Times New Roman"/>
          <w:b w:val="false"/>
          <w:i w:val="false"/>
          <w:color w:val="000000"/>
          <w:sz w:val="28"/>
        </w:rPr>
        <w:t>
      3) құзыреті шегінде Мемлекеттік корпорация қызметін тексеруді жүзеге асырады;</w:t>
      </w:r>
    </w:p>
    <w:p>
      <w:pPr>
        <w:spacing w:after="0"/>
        <w:ind w:left="0"/>
        <w:jc w:val="both"/>
      </w:pPr>
      <w:r>
        <w:rPr>
          <w:rFonts w:ascii="Times New Roman"/>
          <w:b w:val="false"/>
          <w:i w:val="false"/>
          <w:color w:val="000000"/>
          <w:sz w:val="28"/>
        </w:rPr>
        <w:t>
      4) жәрдемақылар алуға құқығы бар азаматтарды әлеуметтік қамсыздандыру саласындағы ақпараттық жүйелерді қолдау қағидаларын әзірлейді және бекітеді;</w:t>
      </w:r>
    </w:p>
    <w:p>
      <w:pPr>
        <w:spacing w:after="0"/>
        <w:ind w:left="0"/>
        <w:jc w:val="both"/>
      </w:pPr>
      <w:r>
        <w:rPr>
          <w:rFonts w:ascii="Times New Roman"/>
          <w:b w:val="false"/>
          <w:i w:val="false"/>
          <w:color w:val="000000"/>
          <w:sz w:val="28"/>
        </w:rPr>
        <w:t>
      5) жәрдемақылар алуға құқығы бар азаматтарды әлеуметтік қамсыздандыру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both"/>
      </w:pPr>
      <w:r>
        <w:rPr>
          <w:rFonts w:ascii="Times New Roman"/>
          <w:b/>
          <w:i w:val="false"/>
          <w:color w:val="000000"/>
          <w:sz w:val="28"/>
        </w:rPr>
        <w:t>3-2-бап. Мемлекеттік корпорацияның құзыреті</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1) уәкілетті мемлекеттік органға беру үшін құжаттарды қабылдауды және жинақталуын тексеруді жүзеге асырады;</w:t>
      </w:r>
    </w:p>
    <w:p>
      <w:pPr>
        <w:spacing w:after="0"/>
        <w:ind w:left="0"/>
        <w:jc w:val="both"/>
      </w:pPr>
      <w:r>
        <w:rPr>
          <w:rFonts w:ascii="Times New Roman"/>
          <w:b w:val="false"/>
          <w:i w:val="false"/>
          <w:color w:val="000000"/>
          <w:sz w:val="28"/>
        </w:rPr>
        <w:t>
      2) құжаттарды қабылдау, жәрдемақыларды тағайындау, тоқтата тұру, тоқтату, қайта бастау және қайта есептеу істерінің макеттерін қалыптастыру мәселелері бойынша уәкілетті мемлекеттік органмен өзара іс-қимыл жасайды;</w:t>
      </w:r>
    </w:p>
    <w:p>
      <w:pPr>
        <w:spacing w:after="0"/>
        <w:ind w:left="0"/>
        <w:jc w:val="both"/>
      </w:pPr>
      <w:r>
        <w:rPr>
          <w:rFonts w:ascii="Times New Roman"/>
          <w:b w:val="false"/>
          <w:i w:val="false"/>
          <w:color w:val="000000"/>
          <w:sz w:val="28"/>
        </w:rPr>
        <w:t>
      3) алушыларға жәрдемақылардың уақтылы төленуін қамтамасыз етеді;</w:t>
      </w:r>
    </w:p>
    <w:p>
      <w:pPr>
        <w:spacing w:after="0"/>
        <w:ind w:left="0"/>
        <w:jc w:val="both"/>
      </w:pPr>
      <w:r>
        <w:rPr>
          <w:rFonts w:ascii="Times New Roman"/>
          <w:b w:val="false"/>
          <w:i w:val="false"/>
          <w:color w:val="000000"/>
          <w:sz w:val="28"/>
        </w:rPr>
        <w:t>
      4) ақпараттық жүйелерді жүргізуді және жаңартып отыруды жүзеге асырады;</w:t>
      </w:r>
    </w:p>
    <w:p>
      <w:pPr>
        <w:spacing w:after="0"/>
        <w:ind w:left="0"/>
        <w:jc w:val="both"/>
      </w:pPr>
      <w:r>
        <w:rPr>
          <w:rFonts w:ascii="Times New Roman"/>
          <w:b w:val="false"/>
          <w:i w:val="false"/>
          <w:color w:val="000000"/>
          <w:sz w:val="28"/>
        </w:rPr>
        <w:t>
      5) жәрдемақылар төлеуге қажеттілікті есептеу бойынша болжамды деректерді қалыптастырады;</w:t>
      </w:r>
    </w:p>
    <w:p>
      <w:pPr>
        <w:spacing w:after="0"/>
        <w:ind w:left="0"/>
        <w:jc w:val="both"/>
      </w:pPr>
      <w:r>
        <w:rPr>
          <w:rFonts w:ascii="Times New Roman"/>
          <w:b w:val="false"/>
          <w:i w:val="false"/>
          <w:color w:val="000000"/>
          <w:sz w:val="28"/>
        </w:rPr>
        <w:t>
      6) жәрдемақы төлемдеріне ай сайынғы қажеттілікті және оны төлеу графиктерін қалыптастырады және жәрдемақылар төлеуге қаражат қажеттілігі туралы өтінімдерді орталық атқарушы органға жібереді;</w:t>
      </w:r>
    </w:p>
    <w:p>
      <w:pPr>
        <w:spacing w:after="0"/>
        <w:ind w:left="0"/>
        <w:jc w:val="both"/>
      </w:pPr>
      <w:r>
        <w:rPr>
          <w:rFonts w:ascii="Times New Roman"/>
          <w:b w:val="false"/>
          <w:i w:val="false"/>
          <w:color w:val="000000"/>
          <w:sz w:val="28"/>
        </w:rPr>
        <w:t>
      7) жәрдемақылар алуға құқығы бар азаматтарды әлеуметтік қамсыздандыру саласындағы ақпараттық жүйелерден алынған ақпаратты уәкілетті мемлекеттік орган мен орталық атқарушы органға береді.";</w:t>
      </w:r>
    </w:p>
    <w:bookmarkStart w:name="z125" w:id="95"/>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2-2-тармақтары</w:t>
      </w:r>
      <w:r>
        <w:rPr>
          <w:rFonts w:ascii="Times New Roman"/>
          <w:b w:val="false"/>
          <w:i w:val="false"/>
          <w:color w:val="000000"/>
          <w:sz w:val="28"/>
        </w:rPr>
        <w:t xml:space="preserve"> мынадай редакцияда жазылсын:</w:t>
      </w:r>
    </w:p>
    <w:bookmarkEnd w:id="95"/>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4-бабында</w:t>
      </w:r>
      <w:r>
        <w:rPr>
          <w:rFonts w:ascii="Times New Roman"/>
          <w:b w:val="false"/>
          <w:i w:val="false"/>
          <w:color w:val="000000"/>
          <w:sz w:val="28"/>
        </w:rPr>
        <w:t xml:space="preserve"> аталған адамдар жәрдемақы тағайындау үшін тізбесін орталық атқарушы орган айқындайтын құжаттарды қоса бере отырып, Мемлекеттік корпорацияға жүгінеді.";</w:t>
      </w:r>
    </w:p>
    <w:p>
      <w:pPr>
        <w:spacing w:after="0"/>
        <w:ind w:left="0"/>
        <w:jc w:val="both"/>
      </w:pPr>
      <w:r>
        <w:rPr>
          <w:rFonts w:ascii="Times New Roman"/>
          <w:b w:val="false"/>
          <w:i w:val="false"/>
          <w:color w:val="000000"/>
          <w:sz w:val="28"/>
        </w:rPr>
        <w:t>
      "2-2. Жәрдемақыларды тағайындау мерзімі өтінішті барлық қажетті құжаттарымен қоса Мемлекеттік корпорацияда тіркеген күннен бастап сегіз жұмыс күнінен аспайды.".</w:t>
      </w:r>
    </w:p>
    <w:bookmarkStart w:name="z126" w:id="96"/>
    <w:p>
      <w:pPr>
        <w:spacing w:after="0"/>
        <w:ind w:left="0"/>
        <w:jc w:val="both"/>
      </w:pPr>
      <w:r>
        <w:rPr>
          <w:rFonts w:ascii="Times New Roman"/>
          <w:b w:val="false"/>
          <w:i w:val="false"/>
          <w:color w:val="000000"/>
          <w:sz w:val="28"/>
        </w:rPr>
        <w:t xml:space="preserve">
      13.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647-құжат; 2002 ж., № 10, 105-құжат; 2004 ж., № 23, 142-құжат; 2005 ж., № 23, 98-құжат; 2006 ж., № 12, 69-құжат; 2007 ж., № 24, 178-құжат; 2014 ж., № 6, 28-құжат; № 19-I, 19-II, 96-құжат; 2015 ж., № 6, 27-құжат):</w:t>
      </w:r>
    </w:p>
    <w:bookmarkEnd w:id="96"/>
    <w:bookmarkStart w:name="z127" w:id="9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7"/>
    <w:p>
      <w:pPr>
        <w:spacing w:after="0"/>
        <w:ind w:left="0"/>
        <w:jc w:val="both"/>
      </w:pPr>
      <w:r>
        <w:rPr>
          <w:rFonts w:ascii="Times New Roman"/>
          <w:b w:val="false"/>
          <w:i w:val="false"/>
          <w:color w:val="000000"/>
          <w:sz w:val="28"/>
        </w:rPr>
        <w:t>
      "4)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128" w:id="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Тізбесін орталық атқарушы орган айқындайтын құжаттарды қоса бере отырып, жәрдемақы тағайындау туралы өтінішті жәрдемақы алуға құқығы бар адам Мемлекеттік корпорацияға береді.</w:t>
      </w:r>
    </w:p>
    <w:p>
      <w:pPr>
        <w:spacing w:after="0"/>
        <w:ind w:left="0"/>
        <w:jc w:val="both"/>
      </w:pPr>
      <w:r>
        <w:rPr>
          <w:rFonts w:ascii="Times New Roman"/>
          <w:b w:val="false"/>
          <w:i w:val="false"/>
          <w:color w:val="000000"/>
          <w:sz w:val="28"/>
        </w:rPr>
        <w:t>
      3. Жәрдемақылар тағайындау мерзімі өтініш барлық қажетті құжаттарымен қоса Мемлекеттік корпорацияда тіркелген күннен бастап сегіз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"4. Өтініштің барлық қажетті құжаттарымен қоса Мемлекеттік корпорацияда тіркелген күні жәрдемақылар тағайындау үшін өтініш жасалған күн болып есептеледі.";</w:t>
      </w:r>
    </w:p>
    <w:bookmarkStart w:name="z131" w:id="99"/>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9"/>
    <w:p>
      <w:pPr>
        <w:spacing w:after="0"/>
        <w:ind w:left="0"/>
        <w:jc w:val="both"/>
      </w:pPr>
      <w:r>
        <w:rPr>
          <w:rFonts w:ascii="Times New Roman"/>
          <w:b w:val="false"/>
          <w:i w:val="false"/>
          <w:color w:val="000000"/>
          <w:sz w:val="28"/>
        </w:rPr>
        <w:t>
      "3. Жәрдемақы алушыға зейнеткерлік жасқа толған кезде осы Заңға сәйкес жәрдемақы алу немесе Қазақстан Республикасының зейнетақымен қамсыздандыру туралы заңнамасына сәйкес жасына байланысты зейнетақы төлемдерін тағайындау арасында таңдау жасау құқығы беріледі.";</w:t>
      </w:r>
    </w:p>
    <w:bookmarkStart w:name="z132" w:id="1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бірінші бөлігі мынадай редакцияда жазылсын:</w:t>
      </w:r>
    </w:p>
    <w:bookmarkEnd w:id="100"/>
    <w:p>
      <w:pPr>
        <w:spacing w:after="0"/>
        <w:ind w:left="0"/>
        <w:jc w:val="both"/>
      </w:pPr>
      <w:r>
        <w:rPr>
          <w:rFonts w:ascii="Times New Roman"/>
          <w:b w:val="false"/>
          <w:i w:val="false"/>
          <w:color w:val="000000"/>
          <w:sz w:val="28"/>
        </w:rPr>
        <w:t>
      "Жәрдемақылар төлеу Мемлекеттік корпорация арқылы алушылардың банк шоттарына ағымдағы ай үшін жүргізіледі. Жәрдемақы алушы қайтыс болған жағдайда, жәрдемақы қайтыс болған айына қоса төленеді.".</w:t>
      </w:r>
    </w:p>
    <w:bookmarkStart w:name="z133" w:id="101"/>
    <w:p>
      <w:pPr>
        <w:spacing w:after="0"/>
        <w:ind w:left="0"/>
        <w:jc w:val="both"/>
      </w:pPr>
      <w:r>
        <w:rPr>
          <w:rFonts w:ascii="Times New Roman"/>
          <w:b w:val="false"/>
          <w:i w:val="false"/>
          <w:color w:val="000000"/>
          <w:sz w:val="28"/>
        </w:rPr>
        <w:t xml:space="preserve">
      14.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19-I, 19-II, 96-құжат; № 24, 144-құжат):</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w:t>
      </w:r>
      <w:r>
        <w:rPr>
          <w:rFonts w:ascii="Times New Roman"/>
          <w:b w:val="false"/>
          <w:i w:val="false"/>
          <w:color w:val="000000"/>
          <w:sz w:val="28"/>
        </w:rPr>
        <w:t xml:space="preserve"> мынадай мазмұндағы 5 және 6-тармақтармен толықтырылсын:</w:t>
      </w:r>
    </w:p>
    <w:p>
      <w:pPr>
        <w:spacing w:after="0"/>
        <w:ind w:left="0"/>
        <w:jc w:val="both"/>
      </w:pPr>
      <w:r>
        <w:rPr>
          <w:rFonts w:ascii="Times New Roman"/>
          <w:b w:val="false"/>
          <w:i w:val="false"/>
          <w:color w:val="000000"/>
          <w:sz w:val="28"/>
        </w:rPr>
        <w:t>
      "5.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мемлекеттік органдар ақпараттандыру саласындағы уәкілетті орган белгілеген тәртіппен және мерзімдерде ақпараттық жүйелерді интеграциялауды жүргізеді.</w:t>
      </w:r>
    </w:p>
    <w:p>
      <w:pPr>
        <w:spacing w:after="0"/>
        <w:ind w:left="0"/>
        <w:jc w:val="both"/>
      </w:pPr>
      <w:r>
        <w:rPr>
          <w:rFonts w:ascii="Times New Roman"/>
          <w:b w:val="false"/>
          <w:i w:val="false"/>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 қабылдайды.</w:t>
      </w:r>
    </w:p>
    <w:p>
      <w:pPr>
        <w:spacing w:after="0"/>
        <w:ind w:left="0"/>
        <w:jc w:val="both"/>
      </w:pPr>
      <w:r>
        <w:rPr>
          <w:rFonts w:ascii="Times New Roman"/>
          <w:b w:val="false"/>
          <w:i w:val="false"/>
          <w:color w:val="000000"/>
          <w:sz w:val="28"/>
        </w:rPr>
        <w:t>
      Әкімшілік рәсімдерді орындау процесінде қағаз жеткізгіштегі құжаттар пайдаланылған жағдайда, мемлекеттік органдар қағаз жеткізгіштегі құжаттарды электрондық құжаттар нысанына аудару жөніндегі шаралар қабылдайды.".</w:t>
      </w:r>
    </w:p>
    <w:bookmarkStart w:name="z135" w:id="102"/>
    <w:p>
      <w:pPr>
        <w:spacing w:after="0"/>
        <w:ind w:left="0"/>
        <w:jc w:val="both"/>
      </w:pPr>
      <w:r>
        <w:rPr>
          <w:rFonts w:ascii="Times New Roman"/>
          <w:b w:val="false"/>
          <w:i w:val="false"/>
          <w:color w:val="000000"/>
          <w:sz w:val="28"/>
        </w:rPr>
        <w:t xml:space="preserve">
      15.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19-І, 19-ІІ, 96-құжат; № 23, 143-құжат):</w:t>
      </w:r>
    </w:p>
    <w:bookmarkEnd w:id="102"/>
    <w:bookmarkStart w:name="z136"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16-1) тармақшамен толықтырылсын:</w:t>
      </w:r>
    </w:p>
    <w:bookmarkEnd w:id="103"/>
    <w:p>
      <w:pPr>
        <w:spacing w:after="0"/>
        <w:ind w:left="0"/>
        <w:jc w:val="both"/>
      </w:pPr>
      <w:r>
        <w:rPr>
          <w:rFonts w:ascii="Times New Roman"/>
          <w:b w:val="false"/>
          <w:i w:val="false"/>
          <w:color w:val="000000"/>
          <w:sz w:val="28"/>
        </w:rPr>
        <w:t>
      "16-1)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137"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104"/>
    <w:p>
      <w:pPr>
        <w:spacing w:after="0"/>
        <w:ind w:left="0"/>
        <w:jc w:val="both"/>
      </w:pPr>
      <w:r>
        <w:rPr>
          <w:rFonts w:ascii="Times New Roman"/>
          <w:b/>
          <w:i w:val="false"/>
          <w:color w:val="000000"/>
          <w:sz w:val="28"/>
        </w:rPr>
        <w:t>"6-1-бап. Мемлекеттік корпорацияның салық салу объектілерінің құнын айқындау саласындағы қызметі</w:t>
      </w:r>
    </w:p>
    <w:p>
      <w:pPr>
        <w:spacing w:after="0"/>
        <w:ind w:left="0"/>
        <w:jc w:val="both"/>
      </w:pPr>
      <w:r>
        <w:rPr>
          <w:rFonts w:ascii="Times New Roman"/>
          <w:b w:val="false"/>
          <w:i w:val="false"/>
          <w:color w:val="000000"/>
          <w:sz w:val="28"/>
        </w:rPr>
        <w:t>
      1. Салық салу объектілерінің (тұрғынжайдың, саяжай құрылысының, аяқталмаған құрылыс объектісінің, салқын жапсаржайдың, шаруашылық (қызметтік) құрылыстың, ірге қабаттың, тұрғынжай жертөлесінің, гараждың) құнын айқындау жөніндегі қызмет мемлекеттік монополияға жатады және оны Мемлекеттік корпорация Қазақстан Республикасының заңнамасына сәйкес жүзеге асырады.</w:t>
      </w:r>
    </w:p>
    <w:p>
      <w:pPr>
        <w:spacing w:after="0"/>
        <w:ind w:left="0"/>
        <w:jc w:val="both"/>
      </w:pPr>
      <w:r>
        <w:rPr>
          <w:rFonts w:ascii="Times New Roman"/>
          <w:b w:val="false"/>
          <w:i w:val="false"/>
          <w:color w:val="000000"/>
          <w:sz w:val="28"/>
        </w:rPr>
        <w:t>
      2. Мемлекеттік корпорация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Start w:name="z138" w:id="105"/>
    <w:p>
      <w:pPr>
        <w:spacing w:after="0"/>
        <w:ind w:left="0"/>
        <w:jc w:val="both"/>
      </w:pPr>
      <w:r>
        <w:rPr>
          <w:rFonts w:ascii="Times New Roman"/>
          <w:b w:val="false"/>
          <w:i w:val="false"/>
          <w:color w:val="000000"/>
          <w:sz w:val="28"/>
        </w:rPr>
        <w:t xml:space="preserve">
      16.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50-құжат):</w:t>
      </w:r>
    </w:p>
    <w:bookmarkEnd w:id="105"/>
    <w:bookmarkStart w:name="z139"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 мынадай редакцияда жазылсын:</w:t>
      </w:r>
    </w:p>
    <w:bookmarkEnd w:id="106"/>
    <w:p>
      <w:pPr>
        <w:spacing w:after="0"/>
        <w:ind w:left="0"/>
        <w:jc w:val="both"/>
      </w:pPr>
      <w:r>
        <w:rPr>
          <w:rFonts w:ascii="Times New Roman"/>
          <w:b w:val="false"/>
          <w:i w:val="false"/>
          <w:color w:val="000000"/>
          <w:sz w:val="28"/>
        </w:rPr>
        <w:t>
      "1. Адам (бұдан әрі – өтініш беруші) атаулы әлеуметтік көмек тағайындалуы үшін өз атынан немесе отбасы атынан белгіленген үлгідегі өтінішпен және тізбесін орталық атқарушы орган айқындайтын құжаттарды қоса бере отырып, тұрғылықты жері бойынша уәкілетті органға немесе "Азаматтарға арналған үкімет" мемлекеттік корпорациясына, ал ауылдық жерлерде – кент, ауыл, ауылдық округ әкіміне де өтініш жасайды.";</w:t>
      </w:r>
    </w:p>
    <w:bookmarkStart w:name="z140" w:id="10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07"/>
    <w:p>
      <w:pPr>
        <w:spacing w:after="0"/>
        <w:ind w:left="0"/>
        <w:jc w:val="both"/>
      </w:pPr>
      <w:r>
        <w:rPr>
          <w:rFonts w:ascii="Times New Roman"/>
          <w:b w:val="false"/>
          <w:i w:val="false"/>
          <w:color w:val="000000"/>
          <w:sz w:val="28"/>
        </w:rPr>
        <w:t>
      "2. Уәкілетті орган, "Азаматтарға арналған үкімет" мемлекеттік корпорациясы немесе кент, ауыл, ауылдық округ әкімі құжаттарды тіркейді және өтініш берушіге құжаттарды қабылдағаны туралы растама береді.";</w:t>
      </w:r>
    </w:p>
    <w:bookmarkStart w:name="z141" w:id="108"/>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8"/>
    <w:p>
      <w:pPr>
        <w:spacing w:after="0"/>
        <w:ind w:left="0"/>
        <w:jc w:val="both"/>
      </w:pPr>
      <w:r>
        <w:rPr>
          <w:rFonts w:ascii="Times New Roman"/>
          <w:b w:val="false"/>
          <w:i w:val="false"/>
          <w:color w:val="000000"/>
          <w:sz w:val="28"/>
        </w:rPr>
        <w:t>
      "4. Атаулы әлеуметтік көмекті тағайындау және төлеу орталық атқарушы орган айқындайтын тәртіппен, осы Заңға сәйкес жүзеге асырылады.</w:t>
      </w:r>
    </w:p>
    <w:p>
      <w:pPr>
        <w:spacing w:after="0"/>
        <w:ind w:left="0"/>
        <w:jc w:val="both"/>
      </w:pPr>
      <w:r>
        <w:rPr>
          <w:rFonts w:ascii="Times New Roman"/>
          <w:b w:val="false"/>
          <w:i w:val="false"/>
          <w:color w:val="000000"/>
          <w:sz w:val="28"/>
        </w:rPr>
        <w:t>
      Атаулы әлеуметтік көмекті көрсету кезінде ақпараттық жүйелерді қолдау және ақпараттық жүйелер мен дерекқорларды пайдалануға қол жеткізу қағидаларын орталық атқарушы орган әзірлейді және бекітеді.".</w:t>
      </w:r>
    </w:p>
    <w:bookmarkStart w:name="z142" w:id="109"/>
    <w:p>
      <w:pPr>
        <w:spacing w:after="0"/>
        <w:ind w:left="0"/>
        <w:jc w:val="both"/>
      </w:pPr>
      <w:r>
        <w:rPr>
          <w:rFonts w:ascii="Times New Roman"/>
          <w:b w:val="false"/>
          <w:i w:val="false"/>
          <w:color w:val="000000"/>
          <w:sz w:val="28"/>
        </w:rPr>
        <w:t xml:space="preserve">
      17.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w:t>
      </w:r>
    </w:p>
    <w:bookmarkEnd w:id="109"/>
    <w:bookmarkStart w:name="z143" w:id="1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заңды тұлғаларды, жылжымайтын мүлікке құқықтарды,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Start w:name="z145" w:id="111"/>
    <w:p>
      <w:pPr>
        <w:spacing w:after="0"/>
        <w:ind w:left="0"/>
        <w:jc w:val="both"/>
      </w:pPr>
      <w:r>
        <w:rPr>
          <w:rFonts w:ascii="Times New Roman"/>
          <w:b w:val="false"/>
          <w:i w:val="false"/>
          <w:color w:val="000000"/>
          <w:sz w:val="28"/>
        </w:rPr>
        <w:t>
      мынадай мазмұндағы 3-2) тармақшамен толықтырылсын:</w:t>
      </w:r>
    </w:p>
    <w:bookmarkEnd w:id="111"/>
    <w:p>
      <w:pPr>
        <w:spacing w:after="0"/>
        <w:ind w:left="0"/>
        <w:jc w:val="both"/>
      </w:pPr>
      <w:r>
        <w:rPr>
          <w:rFonts w:ascii="Times New Roman"/>
          <w:b w:val="false"/>
          <w:i w:val="false"/>
          <w:color w:val="000000"/>
          <w:sz w:val="28"/>
        </w:rPr>
        <w:t>
      "3-2) жылжымалы мүлік кепілін тіркеу, жылжымайтын мүлікті мемлекеттік техникалық зерттеп-қарау және жылжымалы мүлік кепілінің тізілімін жүргізу саласында мемлекеттік саясатты іске асыру;";</w:t>
      </w:r>
    </w:p>
    <w:bookmarkStart w:name="z146" w:id="112"/>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12"/>
    <w:p>
      <w:pPr>
        <w:spacing w:after="0"/>
        <w:ind w:left="0"/>
        <w:jc w:val="both"/>
      </w:pPr>
      <w:r>
        <w:rPr>
          <w:rFonts w:ascii="Times New Roman"/>
          <w:b w:val="false"/>
          <w:i w:val="false"/>
          <w:color w:val="000000"/>
          <w:sz w:val="28"/>
        </w:rPr>
        <w:t>
      "5) жылжымайтын мүлiкке құқықтарды мемлекеттiк тiркеу, құқықтық кадастрды жүргiзу.".</w:t>
      </w:r>
    </w:p>
    <w:bookmarkStart w:name="z147" w:id="113"/>
    <w:p>
      <w:pPr>
        <w:spacing w:after="0"/>
        <w:ind w:left="0"/>
        <w:jc w:val="both"/>
      </w:pPr>
      <w:r>
        <w:rPr>
          <w:rFonts w:ascii="Times New Roman"/>
          <w:b w:val="false"/>
          <w:i w:val="false"/>
          <w:color w:val="000000"/>
          <w:sz w:val="28"/>
        </w:rPr>
        <w:t xml:space="preserve">
      18.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w:t>
      </w:r>
    </w:p>
    <w:bookmarkEnd w:id="113"/>
    <w:bookmarkStart w:name="z148" w:id="114"/>
    <w:p>
      <w:pPr>
        <w:spacing w:after="0"/>
        <w:ind w:left="0"/>
        <w:jc w:val="both"/>
      </w:pPr>
      <w:r>
        <w:rPr>
          <w:rFonts w:ascii="Times New Roman"/>
          <w:b w:val="false"/>
          <w:i w:val="false"/>
          <w:color w:val="000000"/>
          <w:sz w:val="28"/>
        </w:rPr>
        <w:t xml:space="preserve">
      13-1-баптың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p>
    <w:bookmarkEnd w:id="114"/>
    <w:p>
      <w:pPr>
        <w:spacing w:after="0"/>
        <w:ind w:left="0"/>
        <w:jc w:val="both"/>
      </w:pPr>
      <w:r>
        <w:rPr>
          <w:rFonts w:ascii="Times New Roman"/>
          <w:b w:val="false"/>
          <w:i w:val="false"/>
          <w:color w:val="000000"/>
          <w:sz w:val="28"/>
        </w:rPr>
        <w:t>
      "Құжаттар "электрондық үкіметтің" веб-порталы немесе "Азаматтарға арналған үкімет" мемлекеттік корпорациясы арқылы берілген кезде құжаттар электрондық нысанда ұсынылады.".</w:t>
      </w:r>
    </w:p>
    <w:bookmarkStart w:name="z149" w:id="115"/>
    <w:p>
      <w:pPr>
        <w:spacing w:after="0"/>
        <w:ind w:left="0"/>
        <w:jc w:val="both"/>
      </w:pPr>
      <w:r>
        <w:rPr>
          <w:rFonts w:ascii="Times New Roman"/>
          <w:b w:val="false"/>
          <w:i w:val="false"/>
          <w:color w:val="000000"/>
          <w:sz w:val="28"/>
        </w:rPr>
        <w:t xml:space="preserve">
      19.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w:t>
      </w:r>
    </w:p>
    <w:bookmarkEnd w:id="115"/>
    <w:bookmarkStart w:name="z150"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"әлеуметтiк төлемдер тағайындау жөнiндегi уәкiлеттi орган" деген сөздер "Мемлекеттік әлеуметтік сақтандыру қоры"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тармақшадағы</w:t>
      </w:r>
      <w:r>
        <w:rPr>
          <w:rFonts w:ascii="Times New Roman"/>
          <w:b w:val="false"/>
          <w:i w:val="false"/>
          <w:color w:val="000000"/>
          <w:sz w:val="28"/>
        </w:rPr>
        <w:t xml:space="preserve"> "әлеуметтік төлемдер тағайындау" деген сөздер "міндетті әлеуметтік сақтандыру саласындағы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"әлеуметтiк аударымдарды шоғырландыруды және мiндеттi әлеуметтiк сақтандыру жүйесiне қатысушы болған асыраушысынан айырылған жағдайда, оның асырауындағы отбасы мүшелерiн қоса алғанда, оған қатысты әлеуметтiк қатер жағдайы басталған мiндеттi әлеуметтiк сақтандыру жүйесiне қатысушыларға төлемдер жүргiзетiн" деген сөздер "міндетті әлеуметтік сақтандыру жүйесінің қатысушысы – асыраушысынан айырылған жағдайда, асырауындағы отбасы мүшелерін қоса алғанда, өздеріне қатысты әлеуметтік тәуекел жағдайы төнген міндетті әлеуметтік сақтандыру жүйесінің қатысушыларына әлеуметтік аударымдарды шоғырландыруды, әлеуметтік төлемдерді тағайындауды және жүзеге асыруды жүргізетін"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мiндеттi әлеуметтiк сақтандыру жүйесiне қатысушылар – төлеушi; өзi үшiн әлеуметтiк аударымдар жүргiзiлген мiндеттi әлеуметтiк сақтандыру жүйесiне қатысушы; алушы; "Азаматтарға арналған үкімет" мемлекеттік корпорациясы; Қор; Қазақстан Республикасының Үкiмeтi; Қазақстан Республикасының Ұлттық Банкi; өзге де уәкiлеттi органдар;";</w:t>
      </w:r>
    </w:p>
    <w:bookmarkStart w:name="z156" w:id="117"/>
    <w:p>
      <w:pPr>
        <w:spacing w:after="0"/>
        <w:ind w:left="0"/>
        <w:jc w:val="both"/>
      </w:pPr>
      <w:r>
        <w:rPr>
          <w:rFonts w:ascii="Times New Roman"/>
          <w:b w:val="false"/>
          <w:i w:val="false"/>
          <w:color w:val="000000"/>
          <w:sz w:val="28"/>
        </w:rPr>
        <w:t>
      мынадай мазмұндағы 20-1) және 24) тармақшалармен толықтырылсын:</w:t>
      </w:r>
    </w:p>
    <w:bookmarkEnd w:id="117"/>
    <w:p>
      <w:pPr>
        <w:spacing w:after="0"/>
        <w:ind w:left="0"/>
        <w:jc w:val="both"/>
      </w:pPr>
      <w:r>
        <w:rPr>
          <w:rFonts w:ascii="Times New Roman"/>
          <w:b w:val="false"/>
          <w:i w:val="false"/>
          <w:color w:val="000000"/>
          <w:sz w:val="28"/>
        </w:rPr>
        <w:t>
      "20-1) міндетті әлеуметтік сақтандыру саласындағы бақылау жөніндегі уәкілетті орган – халықты әлеуметтік қорғау саласындағы мемлекеттік саясатты іске асыратын мемлекеттік органның аумақтық бөлімшесі;";</w:t>
      </w:r>
    </w:p>
    <w:p>
      <w:pPr>
        <w:spacing w:after="0"/>
        <w:ind w:left="0"/>
        <w:jc w:val="both"/>
      </w:pPr>
      <w:r>
        <w:rPr>
          <w:rFonts w:ascii="Times New Roman"/>
          <w:b w:val="false"/>
          <w:i w:val="false"/>
          <w:color w:val="000000"/>
          <w:sz w:val="28"/>
        </w:rPr>
        <w:t>
      "24)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157" w:id="1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мынадай редакцияда жазылсын:</w:t>
      </w:r>
    </w:p>
    <w:bookmarkEnd w:id="118"/>
    <w:p>
      <w:pPr>
        <w:spacing w:after="0"/>
        <w:ind w:left="0"/>
        <w:jc w:val="both"/>
      </w:pPr>
      <w:r>
        <w:rPr>
          <w:rFonts w:ascii="Times New Roman"/>
          <w:b/>
          <w:i w:val="false"/>
          <w:color w:val="000000"/>
          <w:sz w:val="28"/>
        </w:rPr>
        <w:t>"8-бап. Мiндеттi әлеуметтiк сақтандыруға жататын адамдар</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адамдарды қоспағанда,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адамдарды қоса алғанда, қызметкерлер, өзiн-өзi жұмыспен қамтыған адамдар мiндеттi әлеуметтiк сақтандыруға жатады.";</w:t>
      </w:r>
    </w:p>
    <w:p>
      <w:pPr>
        <w:spacing w:after="0"/>
        <w:ind w:left="0"/>
        <w:jc w:val="both"/>
      </w:pPr>
      <w:r>
        <w:rPr>
          <w:rFonts w:ascii="Times New Roman"/>
          <w:b/>
          <w:i w:val="false"/>
          <w:color w:val="000000"/>
          <w:sz w:val="28"/>
        </w:rPr>
        <w:t>"9-бап. Міндетті әлеуметтік сақтандыру саласындағы бақылау жөніндегі уәкілетті органның құзыреті</w:t>
      </w:r>
    </w:p>
    <w:p>
      <w:pPr>
        <w:spacing w:after="0"/>
        <w:ind w:left="0"/>
        <w:jc w:val="both"/>
      </w:pPr>
      <w:r>
        <w:rPr>
          <w:rFonts w:ascii="Times New Roman"/>
          <w:b w:val="false"/>
          <w:i w:val="false"/>
          <w:color w:val="000000"/>
          <w:sz w:val="28"/>
        </w:rPr>
        <w:t>
      Міндетті әлеуметтік сақтандыру саласындағы бақылау жөніндегі уәкілетті орган:</w:t>
      </w:r>
    </w:p>
    <w:p>
      <w:pPr>
        <w:spacing w:after="0"/>
        <w:ind w:left="0"/>
        <w:jc w:val="both"/>
      </w:pPr>
      <w:r>
        <w:rPr>
          <w:rFonts w:ascii="Times New Roman"/>
          <w:b w:val="false"/>
          <w:i w:val="false"/>
          <w:color w:val="000000"/>
          <w:sz w:val="28"/>
        </w:rPr>
        <w:t>
      1) еңбек ету қабілетінен айырылу дәрежесін белгілейді;</w:t>
      </w:r>
    </w:p>
    <w:p>
      <w:pPr>
        <w:spacing w:after="0"/>
        <w:ind w:left="0"/>
        <w:jc w:val="both"/>
      </w:pPr>
      <w:r>
        <w:rPr>
          <w:rFonts w:ascii="Times New Roman"/>
          <w:b w:val="false"/>
          <w:i w:val="false"/>
          <w:color w:val="000000"/>
          <w:sz w:val="28"/>
        </w:rPr>
        <w:t>
      2) Қордың әлеуметтік төлемдерді уақтылы және дұрыс тағайындауын бақылауды қамтамасыз етеді;</w:t>
      </w:r>
    </w:p>
    <w:p>
      <w:pPr>
        <w:spacing w:after="0"/>
        <w:ind w:left="0"/>
        <w:jc w:val="both"/>
      </w:pPr>
      <w:r>
        <w:rPr>
          <w:rFonts w:ascii="Times New Roman"/>
          <w:b w:val="false"/>
          <w:i w:val="false"/>
          <w:color w:val="000000"/>
          <w:sz w:val="28"/>
        </w:rPr>
        <w:t>
      3) Мемлекеттік корпорацияның алушыға әлеуметтік төлемдерді уақтылы және толық аударуын бақылауды қамтамасыз етеді;</w:t>
      </w:r>
    </w:p>
    <w:p>
      <w:pPr>
        <w:spacing w:after="0"/>
        <w:ind w:left="0"/>
        <w:jc w:val="both"/>
      </w:pPr>
      <w:r>
        <w:rPr>
          <w:rFonts w:ascii="Times New Roman"/>
          <w:b w:val="false"/>
          <w:i w:val="false"/>
          <w:color w:val="000000"/>
          <w:sz w:val="28"/>
        </w:rPr>
        <w:t>
      4) Қордың әлеуметтік төлемдерді тағайындауы, тағайындаудан бас тартуы, сондай-ақ Мемлекеттік корпорацияның әлеуметтік төлемдерді уақтылы және толық аударуы мәселелері бойынша міндетті әлеуметтік сақтандыру жүйесіне қатысушылардың шағымдарын қарайды.";</w:t>
      </w:r>
    </w:p>
    <w:bookmarkStart w:name="z159" w:id="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119"/>
    <w:bookmarkStart w:name="z160" w:id="120"/>
    <w:p>
      <w:pPr>
        <w:spacing w:after="0"/>
        <w:ind w:left="0"/>
        <w:jc w:val="both"/>
      </w:pPr>
      <w:r>
        <w:rPr>
          <w:rFonts w:ascii="Times New Roman"/>
          <w:b w:val="false"/>
          <w:i w:val="false"/>
          <w:color w:val="000000"/>
          <w:sz w:val="28"/>
        </w:rPr>
        <w:t>
      тақырып мынадай редакцияда жазылсын:</w:t>
      </w:r>
    </w:p>
    <w:bookmarkEnd w:id="120"/>
    <w:p>
      <w:pPr>
        <w:spacing w:after="0"/>
        <w:ind w:left="0"/>
        <w:jc w:val="both"/>
      </w:pPr>
      <w:r>
        <w:rPr>
          <w:rFonts w:ascii="Times New Roman"/>
          <w:b/>
          <w:i w:val="false"/>
          <w:color w:val="000000"/>
          <w:sz w:val="28"/>
        </w:rPr>
        <w:t>"10-бап. Мемлекеттік корпорацияның құқықтары мен міндеттері"</w:t>
      </w:r>
      <w:r>
        <w:rPr>
          <w:rFonts w:ascii="Times New Roman"/>
          <w:b/>
          <w:i w:val="false"/>
          <w:color w:val="000000"/>
          <w:sz w:val="28"/>
        </w:rPr>
        <w:t>;</w:t>
      </w:r>
    </w:p>
    <w:bookmarkStart w:name="z161" w:id="121"/>
    <w:p>
      <w:pPr>
        <w:spacing w:after="0"/>
        <w:ind w:left="0"/>
        <w:jc w:val="both"/>
      </w:pPr>
      <w:r>
        <w:rPr>
          <w:rFonts w:ascii="Times New Roman"/>
          <w:b w:val="false"/>
          <w:i w:val="false"/>
          <w:color w:val="000000"/>
          <w:sz w:val="28"/>
        </w:rPr>
        <w:t>
      1-тармақта:</w:t>
      </w:r>
    </w:p>
    <w:bookmarkEnd w:id="121"/>
    <w:bookmarkStart w:name="z162" w:id="122"/>
    <w:p>
      <w:pPr>
        <w:spacing w:after="0"/>
        <w:ind w:left="0"/>
        <w:jc w:val="both"/>
      </w:pPr>
      <w:r>
        <w:rPr>
          <w:rFonts w:ascii="Times New Roman"/>
          <w:b w:val="false"/>
          <w:i w:val="false"/>
          <w:color w:val="000000"/>
          <w:sz w:val="28"/>
        </w:rPr>
        <w:t>
      бірінші абзац мынадай редакцияда жазылсын:</w:t>
      </w:r>
    </w:p>
    <w:bookmarkEnd w:id="122"/>
    <w:p>
      <w:pPr>
        <w:spacing w:after="0"/>
        <w:ind w:left="0"/>
        <w:jc w:val="both"/>
      </w:pPr>
      <w:r>
        <w:rPr>
          <w:rFonts w:ascii="Times New Roman"/>
          <w:b w:val="false"/>
          <w:i w:val="false"/>
          <w:color w:val="000000"/>
          <w:sz w:val="28"/>
        </w:rPr>
        <w:t>
      "1. Мемлекеттік корпорацияның:";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"әлеуметтiк төлемдердi тағайындау жөнiндегi уәкiлеттi органға" деген сөздер "Қорға"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6" w:id="123"/>
    <w:p>
      <w:pPr>
        <w:spacing w:after="0"/>
        <w:ind w:left="0"/>
        <w:jc w:val="both"/>
      </w:pPr>
      <w:r>
        <w:rPr>
          <w:rFonts w:ascii="Times New Roman"/>
          <w:b w:val="false"/>
          <w:i w:val="false"/>
          <w:color w:val="000000"/>
          <w:sz w:val="28"/>
        </w:rPr>
        <w:t>
      бірінші абзац мынадай редакцияда жазылсын:</w:t>
      </w:r>
    </w:p>
    <w:bookmarkEnd w:id="123"/>
    <w:p>
      <w:pPr>
        <w:spacing w:after="0"/>
        <w:ind w:left="0"/>
        <w:jc w:val="both"/>
      </w:pPr>
      <w:r>
        <w:rPr>
          <w:rFonts w:ascii="Times New Roman"/>
          <w:b w:val="false"/>
          <w:i w:val="false"/>
          <w:color w:val="000000"/>
          <w:sz w:val="28"/>
        </w:rPr>
        <w:t>
      "2.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жеке сәйкестендiру нөмiрi негiзiнде әлеуметтiк аударымдар мен әлеуметтiк төлемдердi есепке алуды жүзеге асыруға және мемлекеттік кіріс органдарымен бiрге әлеуметтiк аударымдардың түсiмін салыстырып-тексеруді жүргiзуге;";</w:t>
      </w:r>
    </w:p>
    <w:p>
      <w:pPr>
        <w:spacing w:after="0"/>
        <w:ind w:left="0"/>
        <w:jc w:val="both"/>
      </w:pPr>
      <w:r>
        <w:rPr>
          <w:rFonts w:ascii="Times New Roman"/>
          <w:b w:val="false"/>
          <w:i w:val="false"/>
          <w:color w:val="000000"/>
          <w:sz w:val="28"/>
        </w:rPr>
        <w:t>
      "3) артық төленген сомаларды Мемлекеттік корпорация арқылы қайтару қажет болған жағдайда, бұл туралы алушыға хабарлауға;";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"әлеуметтiк төлемдер тағайындау жөнiндегi уәкiлеттi органға" деген сөздер "Қорға"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артық төленген әлеуметтiк аударымдар сомаларын осы қаражат Қордан Мемлекеттік корпорацияның шотына аударылған кезден бастап банктiк үш күн iшiнде төлеушiлерге аударуды жүзеге асыруға;";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"әлеуметтiк төлемдер тағайындау жөнiндегi" деген сөздер алып тасталсын;</w:t>
      </w:r>
    </w:p>
    <w:bookmarkStart w:name="z171" w:id="1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10-1-бап</w:t>
      </w:r>
      <w:r>
        <w:rPr>
          <w:rFonts w:ascii="Times New Roman"/>
          <w:b w:val="false"/>
          <w:i w:val="false"/>
          <w:color w:val="000000"/>
          <w:sz w:val="28"/>
        </w:rPr>
        <w:t xml:space="preserve"> мынадай редакцияда жазылсын:</w:t>
      </w:r>
    </w:p>
    <w:bookmarkEnd w:id="124"/>
    <w:p>
      <w:pPr>
        <w:spacing w:after="0"/>
        <w:ind w:left="0"/>
        <w:jc w:val="both"/>
      </w:pPr>
      <w:r>
        <w:rPr>
          <w:rFonts w:ascii="Times New Roman"/>
          <w:b/>
          <w:i w:val="false"/>
          <w:color w:val="000000"/>
          <w:sz w:val="28"/>
        </w:rPr>
        <w:t>"10-1-бап. Мемлекеттік корпорацияның міндетті әлеуметтік сақтандыру саласындағы құзыреті</w:t>
      </w:r>
    </w:p>
    <w:p>
      <w:pPr>
        <w:spacing w:after="0"/>
        <w:ind w:left="0"/>
        <w:jc w:val="both"/>
      </w:pPr>
      <w:r>
        <w:rPr>
          <w:rFonts w:ascii="Times New Roman"/>
          <w:b w:val="false"/>
          <w:i w:val="false"/>
          <w:color w:val="000000"/>
          <w:sz w:val="28"/>
        </w:rPr>
        <w:t>
      1. Мемлекеттік корпорация міндетті әлеуметтік сақтандыру саласында мемлекеттік монополияға жататын қызметтің мынадай түрлерін:</w:t>
      </w:r>
    </w:p>
    <w:p>
      <w:pPr>
        <w:spacing w:after="0"/>
        <w:ind w:left="0"/>
        <w:jc w:val="both"/>
      </w:pPr>
      <w:r>
        <w:rPr>
          <w:rFonts w:ascii="Times New Roman"/>
          <w:b w:val="false"/>
          <w:i w:val="false"/>
          <w:color w:val="000000"/>
          <w:sz w:val="28"/>
        </w:rPr>
        <w:t>
      1) міндетті әлеуметтік сақтандыру жүйесіне қатысушылардың әлеуметтік аударымдары мен әлеуметтiк төлемдерін дербестендірілген есепке алуды және олардың орталықтандырылған дерекқорын қалыптастыруды;</w:t>
      </w:r>
    </w:p>
    <w:p>
      <w:pPr>
        <w:spacing w:after="0"/>
        <w:ind w:left="0"/>
        <w:jc w:val="both"/>
      </w:pPr>
      <w:r>
        <w:rPr>
          <w:rFonts w:ascii="Times New Roman"/>
          <w:b w:val="false"/>
          <w:i w:val="false"/>
          <w:color w:val="000000"/>
          <w:sz w:val="28"/>
        </w:rPr>
        <w:t>
      2) Қордың қаражатынан әлеуметтік төлемдерді ұйымдастыруды;</w:t>
      </w:r>
    </w:p>
    <w:p>
      <w:pPr>
        <w:spacing w:after="0"/>
        <w:ind w:left="0"/>
        <w:jc w:val="both"/>
      </w:pPr>
      <w:r>
        <w:rPr>
          <w:rFonts w:ascii="Times New Roman"/>
          <w:b w:val="false"/>
          <w:i w:val="false"/>
          <w:color w:val="000000"/>
          <w:sz w:val="28"/>
        </w:rPr>
        <w:t>
      3) міндетті әлеуметтік сақтандыру саласындағы ақпараттық жүйелерді жүргізуді және жаңартып отыруды;</w:t>
      </w:r>
    </w:p>
    <w:p>
      <w:pPr>
        <w:spacing w:after="0"/>
        <w:ind w:left="0"/>
        <w:jc w:val="both"/>
      </w:pPr>
      <w:r>
        <w:rPr>
          <w:rFonts w:ascii="Times New Roman"/>
          <w:b w:val="false"/>
          <w:i w:val="false"/>
          <w:color w:val="000000"/>
          <w:sz w:val="28"/>
        </w:rPr>
        <w:t>
      4) Қордан төленетін әлеуметтік төлемдерге қажеттілікті есептеу бойынша болжамды деректерді қалыптастыруды;</w:t>
      </w:r>
    </w:p>
    <w:p>
      <w:pPr>
        <w:spacing w:after="0"/>
        <w:ind w:left="0"/>
        <w:jc w:val="both"/>
      </w:pPr>
      <w:r>
        <w:rPr>
          <w:rFonts w:ascii="Times New Roman"/>
          <w:b w:val="false"/>
          <w:i w:val="false"/>
          <w:color w:val="000000"/>
          <w:sz w:val="28"/>
        </w:rPr>
        <w:t>
      5) әлеуметтік төлемдерге ай сайынғы қажеттіліктерді, олардың графиктерін қалыптастыруды және Қорға әлеуметтік төлемдерге қаражаттар қажеттілігі туралы өтінім жіберуді;</w:t>
      </w:r>
    </w:p>
    <w:p>
      <w:pPr>
        <w:spacing w:after="0"/>
        <w:ind w:left="0"/>
        <w:jc w:val="both"/>
      </w:pPr>
      <w:r>
        <w:rPr>
          <w:rFonts w:ascii="Times New Roman"/>
          <w:b w:val="false"/>
          <w:i w:val="false"/>
          <w:color w:val="000000"/>
          <w:sz w:val="28"/>
        </w:rPr>
        <w:t>
      6) уәкілетті органға және Қорға міндетті әлеуметтік сақтандыру саласындағы ақпараттық жүйелерден ақпарат беруді;</w:t>
      </w:r>
    </w:p>
    <w:p>
      <w:pPr>
        <w:spacing w:after="0"/>
        <w:ind w:left="0"/>
        <w:jc w:val="both"/>
      </w:pPr>
      <w:r>
        <w:rPr>
          <w:rFonts w:ascii="Times New Roman"/>
          <w:b w:val="false"/>
          <w:i w:val="false"/>
          <w:color w:val="000000"/>
          <w:sz w:val="28"/>
        </w:rPr>
        <w:t>
      7) құжаттар қабылдау, әлеуметтік төлемдерді тағайындау, тоқтата тұру, тоқтату, қайта бастау және қайта есептеу істерінің макеттерін қалыптастыру мәселелері бойынша Қормен өзара іс-қимыл жасауды;</w:t>
      </w:r>
    </w:p>
    <w:p>
      <w:pPr>
        <w:spacing w:after="0"/>
        <w:ind w:left="0"/>
        <w:jc w:val="both"/>
      </w:pPr>
      <w:r>
        <w:rPr>
          <w:rFonts w:ascii="Times New Roman"/>
          <w:b w:val="false"/>
          <w:i w:val="false"/>
          <w:color w:val="000000"/>
          <w:sz w:val="28"/>
        </w:rPr>
        <w:t>
      8) әлеуметтiк аударымдар мен әлеуметтiк төлемдердiң жай-күйi мен қозғалысы туралы ақпараттың құпиялылығын қамтамасыз ету жөніндегі Қазақстан Республикасы заңнамасының талаптарын ескере отырып, Мемлекеттік корпорацияның қызмет түрлеріне сәйкес, міндетті әлеуметтік сақтандыру жүйесіне қатысушыларға ақпараттық көрсетілетін қызметтер ұсынуды;</w:t>
      </w:r>
    </w:p>
    <w:p>
      <w:pPr>
        <w:spacing w:after="0"/>
        <w:ind w:left="0"/>
        <w:jc w:val="both"/>
      </w:pPr>
      <w:r>
        <w:rPr>
          <w:rFonts w:ascii="Times New Roman"/>
          <w:b w:val="false"/>
          <w:i w:val="false"/>
          <w:color w:val="000000"/>
          <w:sz w:val="28"/>
        </w:rPr>
        <w:t>
      9) төлеушiлерден түскен әлеуметтік аударымдарды және (немесе) әлеуметтiк аударымдарды уақтылы және (немесе) толық төлемегені үшін өсімпұлдарды Қорға аударуды, әлеуметтiк аударымдардың артық (қате) төленген сомаларын және (немесе) олар бойынша өсiмпұлдарды төлеушiлерге қайтаруды жүзеге асыруды;</w:t>
      </w:r>
    </w:p>
    <w:p>
      <w:pPr>
        <w:spacing w:after="0"/>
        <w:ind w:left="0"/>
        <w:jc w:val="both"/>
      </w:pPr>
      <w:r>
        <w:rPr>
          <w:rFonts w:ascii="Times New Roman"/>
          <w:b w:val="false"/>
          <w:i w:val="false"/>
          <w:color w:val="000000"/>
          <w:sz w:val="28"/>
        </w:rPr>
        <w:t>
      10) салықтардың және бюджетке төленетін басқа да міндетті төлемдердің түсуін қамтамасыз ету саласындағы басшылықты жүзеге асыратын уәкілетті органға төлеушілердің келіп түскен және қайтарылған әлеуметтік аударымдарының тізілімдерін ұсынуды;</w:t>
      </w:r>
    </w:p>
    <w:p>
      <w:pPr>
        <w:spacing w:after="0"/>
        <w:ind w:left="0"/>
        <w:jc w:val="both"/>
      </w:pPr>
      <w:r>
        <w:rPr>
          <w:rFonts w:ascii="Times New Roman"/>
          <w:b w:val="false"/>
          <w:i w:val="false"/>
          <w:color w:val="000000"/>
          <w:sz w:val="28"/>
        </w:rPr>
        <w:t>
      11) жеке сәйкестендіру нөмірі жоқ және (немесе) деректемелерінде қателер жіберілген міндетті әлеуметтік сақтандыру жүйесінің қатысушысы үшін аударылған әлеуметтік аударымдардың сомаларын төлеушіге қайтаруды жүзеге асырады.</w:t>
      </w:r>
    </w:p>
    <w:p>
      <w:pPr>
        <w:spacing w:after="0"/>
        <w:ind w:left="0"/>
        <w:jc w:val="both"/>
      </w:pPr>
      <w:r>
        <w:rPr>
          <w:rFonts w:ascii="Times New Roman"/>
          <w:b w:val="false"/>
          <w:i w:val="false"/>
          <w:color w:val="000000"/>
          <w:sz w:val="28"/>
        </w:rPr>
        <w:t>
      2. Мемлекеттік корпорация әлеуметтік аударымдарды есепке алу, аудару, қайтару мәселелері бойынша Қормен өзара іс-қимыл жасайды.</w:t>
      </w:r>
    </w:p>
    <w:p>
      <w:pPr>
        <w:spacing w:after="0"/>
        <w:ind w:left="0"/>
        <w:jc w:val="both"/>
      </w:pPr>
      <w:r>
        <w:rPr>
          <w:rFonts w:ascii="Times New Roman"/>
          <w:b w:val="false"/>
          <w:i w:val="false"/>
          <w:color w:val="000000"/>
          <w:sz w:val="28"/>
        </w:rPr>
        <w:t>
      3.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Start w:name="z172" w:id="1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қаржылық және өзге де есептіліктің тізбесін, нысандарын, Қордың және Мемлекеттік корпорацияның оларды ұсыну мерзімдерін айқындайды;";</w:t>
      </w:r>
    </w:p>
    <w:bookmarkStart w:name="z174" w:id="126"/>
    <w:p>
      <w:pPr>
        <w:spacing w:after="0"/>
        <w:ind w:left="0"/>
        <w:jc w:val="both"/>
      </w:pPr>
      <w:r>
        <w:rPr>
          <w:rFonts w:ascii="Times New Roman"/>
          <w:b w:val="false"/>
          <w:i w:val="false"/>
          <w:color w:val="000000"/>
          <w:sz w:val="28"/>
        </w:rPr>
        <w:t>
      мынадай мазмұндағы 12-1), 12-2), 12-3), 12-4) және 12-5) тармақшалармен толықтырылсын:</w:t>
      </w:r>
    </w:p>
    <w:bookmarkEnd w:id="126"/>
    <w:p>
      <w:pPr>
        <w:spacing w:after="0"/>
        <w:ind w:left="0"/>
        <w:jc w:val="both"/>
      </w:pPr>
      <w:r>
        <w:rPr>
          <w:rFonts w:ascii="Times New Roman"/>
          <w:b w:val="false"/>
          <w:i w:val="false"/>
          <w:color w:val="000000"/>
          <w:sz w:val="28"/>
        </w:rPr>
        <w:t>
      "12-1) құзыреті шегінде Мемлекеттік корпорация қызметіне тексеруді жүзеге асырады;</w:t>
      </w:r>
    </w:p>
    <w:p>
      <w:pPr>
        <w:spacing w:after="0"/>
        <w:ind w:left="0"/>
        <w:jc w:val="both"/>
      </w:pPr>
      <w:r>
        <w:rPr>
          <w:rFonts w:ascii="Times New Roman"/>
          <w:b w:val="false"/>
          <w:i w:val="false"/>
          <w:color w:val="000000"/>
          <w:sz w:val="28"/>
        </w:rPr>
        <w:t>
      12-2) міндетті әлеуметтік сақтандыру саласындағы ақпараттық жүйелерді қолдау қағидаларын әзірлейді және бекітеді;</w:t>
      </w:r>
    </w:p>
    <w:p>
      <w:pPr>
        <w:spacing w:after="0"/>
        <w:ind w:left="0"/>
        <w:jc w:val="both"/>
      </w:pPr>
      <w:r>
        <w:rPr>
          <w:rFonts w:ascii="Times New Roman"/>
          <w:b w:val="false"/>
          <w:i w:val="false"/>
          <w:color w:val="000000"/>
          <w:sz w:val="28"/>
        </w:rPr>
        <w:t>
      12-3) міндетті әлеуметтік сақтандыру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12-4) міндетті әлеуметтік сақтандыру жүйесіне қатысушыларды дербестендірілген есепке алуды және олардың әлеуметтік аударымдары мен әлеуметтiк төлемдерін жүргізу тәртібін айқындайды;</w:t>
      </w:r>
    </w:p>
    <w:p>
      <w:pPr>
        <w:spacing w:after="0"/>
        <w:ind w:left="0"/>
        <w:jc w:val="both"/>
      </w:pPr>
      <w:r>
        <w:rPr>
          <w:rFonts w:ascii="Times New Roman"/>
          <w:b w:val="false"/>
          <w:i w:val="false"/>
          <w:color w:val="000000"/>
          <w:sz w:val="28"/>
        </w:rPr>
        <w:t>
      12-5) Мемлекеттік корпорацияның міндетті әлеуметтік сақтандыру саласындағы статистикалық және өзге де есептік ақпаратты ұсыну қағидаларын әзірлейді және бекітеді;";</w:t>
      </w:r>
    </w:p>
    <w:bookmarkStart w:name="z175"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127"/>
    <w:bookmarkStart w:name="z176" w:id="128"/>
    <w:p>
      <w:pPr>
        <w:spacing w:after="0"/>
        <w:ind w:left="0"/>
        <w:jc w:val="both"/>
      </w:pPr>
      <w:r>
        <w:rPr>
          <w:rFonts w:ascii="Times New Roman"/>
          <w:b w:val="false"/>
          <w:i w:val="false"/>
          <w:color w:val="000000"/>
          <w:sz w:val="28"/>
        </w:rPr>
        <w:t>
      1-тармақта: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Мемлекеттік корпорацияға еңбек ету қабілетінен айырылған жағдайда (егер өтініш берген кезде адамның жалпы еңбек ету қабілетінен айырылу дәрежесі белгіленсе), асыраушысынан айырылған жағдайда, жұмысынан айырылған жағдайда (егер адам жұмыссыз ретінде тіркелсе), жүктілігіне және босануына, жаңа туған баланы (балаларды) асырап алуына байланысты, бір жасқа толғанға дейінгі бала күтіміне байланысты кірісінен айырылған жағдайларда әлеуметтік төлем тағайындау туралы өтініш беруге;";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төлеушiден, Мемлекеттік корпорациядан және Қордан әлеуметтiк аударымдар мен әлеуметтiк төлемдердi аудару мен есепке жатқызудың толықтығы және уақтылығы туралы, сондай-ақ әлеуметтiк төлемдердi тағайындау және оны алу тәртiбi туралы ақпаратты сұратуға және тегiн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"әлеуметтік төлемдер тағайындау жөніндегі уәкілетті орган мен" деген сөздер "Қордың және" деген сөздермен ауыстырылсын;</w:t>
      </w:r>
    </w:p>
    <w:bookmarkStart w:name="z181" w:id="12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29"/>
    <w:p>
      <w:pPr>
        <w:spacing w:after="0"/>
        <w:ind w:left="0"/>
        <w:jc w:val="both"/>
      </w:pPr>
      <w:r>
        <w:rPr>
          <w:rFonts w:ascii="Times New Roman"/>
          <w:b w:val="false"/>
          <w:i w:val="false"/>
          <w:color w:val="000000"/>
          <w:sz w:val="28"/>
        </w:rPr>
        <w:t>
      "5) әлеуметтік төлемдерді алу кезеңінде әлеуметтік төлемдер бойынша Қор міндеттемелерінің орындалуына әсер ететін барлық өзгерістер туралы, осындай өзгерістер туындаған күннен бастап күнтізбелік он күн ішінде Мемлекеттік корпорацияны хабардар етуге міндетті.";</w:t>
      </w:r>
    </w:p>
    <w:bookmarkStart w:name="z182" w:id="130"/>
    <w:p>
      <w:pPr>
        <w:spacing w:after="0"/>
        <w:ind w:left="0"/>
        <w:jc w:val="both"/>
      </w:pPr>
      <w:r>
        <w:rPr>
          <w:rFonts w:ascii="Times New Roman"/>
          <w:b w:val="false"/>
          <w:i w:val="false"/>
          <w:color w:val="000000"/>
          <w:sz w:val="28"/>
        </w:rPr>
        <w:t xml:space="preserve">
      7) 13-баптың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0"/>
    <w:p>
      <w:pPr>
        <w:spacing w:after="0"/>
        <w:ind w:left="0"/>
        <w:jc w:val="both"/>
      </w:pPr>
      <w:r>
        <w:rPr>
          <w:rFonts w:ascii="Times New Roman"/>
          <w:b w:val="false"/>
          <w:i w:val="false"/>
          <w:color w:val="000000"/>
          <w:sz w:val="28"/>
        </w:rPr>
        <w:t>
      "2) аударылған сомалар туралы қажеттi ақпаратты Қазақстан Республикасының заңнамасында белгiленген тәртiппен Мемлекеттік корпорациядан сұратуға және тегiн алуға;";</w:t>
      </w:r>
    </w:p>
    <w:bookmarkStart w:name="z183" w:id="1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16-баптың</w:t>
      </w:r>
      <w:r>
        <w:rPr>
          <w:rFonts w:ascii="Times New Roman"/>
          <w:b w:val="false"/>
          <w:i w:val="false"/>
          <w:color w:val="000000"/>
          <w:sz w:val="28"/>
        </w:rPr>
        <w:t xml:space="preserve"> 1-тармағы мынадай редакцияда жазылсын:</w:t>
      </w:r>
    </w:p>
    <w:bookmarkEnd w:id="131"/>
    <w:p>
      <w:pPr>
        <w:spacing w:after="0"/>
        <w:ind w:left="0"/>
        <w:jc w:val="both"/>
      </w:pPr>
      <w:r>
        <w:rPr>
          <w:rFonts w:ascii="Times New Roman"/>
          <w:b w:val="false"/>
          <w:i w:val="false"/>
          <w:color w:val="000000"/>
          <w:sz w:val="28"/>
        </w:rPr>
        <w:t>
      "1. Егер осы бапта өзгеше белгiленбесе, төлеушi Мемлекеттік корпорацияның банк шоты арқылы төлемдерді жүзеге асыру жолымен есептi айдан кейiнгi айдың 25-iнен кешiктiрмей Қорға әлеуметтiк аударымдарды төлейдi.";</w:t>
      </w:r>
    </w:p>
    <w:bookmarkStart w:name="z184" w:id="1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132"/>
    <w:p>
      <w:pPr>
        <w:spacing w:after="0"/>
        <w:ind w:left="0"/>
        <w:jc w:val="both"/>
      </w:pPr>
      <w:r>
        <w:rPr>
          <w:rFonts w:ascii="Times New Roman"/>
          <w:b/>
          <w:i w:val="false"/>
          <w:color w:val="000000"/>
          <w:sz w:val="28"/>
        </w:rPr>
        <w:t>"19-бап. Артық (қате) төленген әлеуметтік аударымдарды және (немесе) әлеуметтік аударымдарды уақтылы және (немесе) толық төлемегені үшін өсімпұлдарды қайтару</w:t>
      </w:r>
    </w:p>
    <w:p>
      <w:pPr>
        <w:spacing w:after="0"/>
        <w:ind w:left="0"/>
        <w:jc w:val="both"/>
      </w:pPr>
      <w:r>
        <w:rPr>
          <w:rFonts w:ascii="Times New Roman"/>
          <w:b w:val="false"/>
          <w:i w:val="false"/>
          <w:color w:val="000000"/>
          <w:sz w:val="28"/>
        </w:rPr>
        <w:t>
      Төлеуші артық (қате) төлеген әлеуметтік аударымдар және (немесе) әлеуметтік аударымдарды уақтылы және (немесе) толық төлемегені үшін өсімпұлдар сомалары Қазақстан Республикасының Үкіметі айқындайтын тәртіппен, төлеушінің банк шотына банктік үш күн ішінде Мемлекеттік корпорацияның кейіннен аударуы үшін, төлеушінің өтініші Қорға келіп түскен күннен бастап банктік жеті күн ішінде Мемлекеттік корпорацияның банк шотына аударылуға жатады.";</w:t>
      </w:r>
    </w:p>
    <w:bookmarkStart w:name="z185" w:id="1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133"/>
    <w:bookmarkStart w:name="z186" w:id="134"/>
    <w:p>
      <w:pPr>
        <w:spacing w:after="0"/>
        <w:ind w:left="0"/>
        <w:jc w:val="both"/>
      </w:pPr>
      <w:r>
        <w:rPr>
          <w:rFonts w:ascii="Times New Roman"/>
          <w:b w:val="false"/>
          <w:i w:val="false"/>
          <w:color w:val="000000"/>
          <w:sz w:val="28"/>
        </w:rPr>
        <w:t>
      1-тармақта:</w:t>
      </w:r>
    </w:p>
    <w:bookmarkEnd w:id="134"/>
    <w:bookmarkStart w:name="z187" w:id="135"/>
    <w:p>
      <w:pPr>
        <w:spacing w:after="0"/>
        <w:ind w:left="0"/>
        <w:jc w:val="both"/>
      </w:pPr>
      <w:r>
        <w:rPr>
          <w:rFonts w:ascii="Times New Roman"/>
          <w:b w:val="false"/>
          <w:i w:val="false"/>
          <w:color w:val="000000"/>
          <w:sz w:val="28"/>
        </w:rPr>
        <w:t>
      "өтініш берушінің тұрғылықты жері бойынша", "әлеуметтік төлемдер тағайындау жөніндегі" деген сөздер алып тасталсын;</w:t>
      </w:r>
    </w:p>
    <w:bookmarkEnd w:id="135"/>
    <w:bookmarkStart w:name="z188" w:id="136"/>
    <w:p>
      <w:pPr>
        <w:spacing w:after="0"/>
        <w:ind w:left="0"/>
        <w:jc w:val="both"/>
      </w:pPr>
      <w:r>
        <w:rPr>
          <w:rFonts w:ascii="Times New Roman"/>
          <w:b w:val="false"/>
          <w:i w:val="false"/>
          <w:color w:val="000000"/>
          <w:sz w:val="28"/>
        </w:rPr>
        <w:t>
      "халықты әлеуметтік қорғау саласындағы орталық атқарушы орган" деген сөздер "уәкілетті орган" деген сөздермен ауыстырылсын;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корпорация әлеуметтік төлемдер тағайындау үшін қажетті құжаттар қабылданған күннен бастап төрт жұмыс күні ішінде оларды Қорға береді.</w:t>
      </w:r>
    </w:p>
    <w:p>
      <w:pPr>
        <w:spacing w:after="0"/>
        <w:ind w:left="0"/>
        <w:jc w:val="both"/>
      </w:pPr>
      <w:r>
        <w:rPr>
          <w:rFonts w:ascii="Times New Roman"/>
          <w:b w:val="false"/>
          <w:i w:val="false"/>
          <w:color w:val="000000"/>
          <w:sz w:val="28"/>
        </w:rPr>
        <w:t>
      3. Қор құжаттар келіп түскен күннен бастап төрт жұмыс күні ішінде оларды қарайды және әлеуметтік төлемдерді тағайындау немесе тағайындаудан бас тарту туралы шешім қабылдайды.</w:t>
      </w:r>
    </w:p>
    <w:p>
      <w:pPr>
        <w:spacing w:after="0"/>
        <w:ind w:left="0"/>
        <w:jc w:val="both"/>
      </w:pPr>
      <w:r>
        <w:rPr>
          <w:rFonts w:ascii="Times New Roman"/>
          <w:b w:val="false"/>
          <w:i w:val="false"/>
          <w:color w:val="000000"/>
          <w:sz w:val="28"/>
        </w:rPr>
        <w:t>
      Әлеуметтік төлемдерді тағайындаудан бас тартылған жағдайда, ол өтініш берушіні бас тарту себептері туралы хабардар етеді және ұсынылған құжаттарды Мемлекеттік корпорация арқылы өтініш берушіге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"Әлеуметтiк төлемдердi тағайындау жөнiндегi уәкiлеттi органның" деген сөздер "Қордың"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Кейiнгi өтiнiштер берiлген кезде Қор өтiнiш қайталап берiлген кезден бастап бес жұмыс күнi iшiнде тағайындау немесе бас тарту туралы шешiм қабылдайды және бас тарту себептерi мен шағымдану тәртiбiн көрсете отырып, бұл жөнінде Мемлекеттік корпорация арқылы өтiнiш берушiге жазбаша нысанда хабарлайды.</w:t>
      </w:r>
    </w:p>
    <w:p>
      <w:pPr>
        <w:spacing w:after="0"/>
        <w:ind w:left="0"/>
        <w:jc w:val="both"/>
      </w:pPr>
      <w:r>
        <w:rPr>
          <w:rFonts w:ascii="Times New Roman"/>
          <w:b w:val="false"/>
          <w:i w:val="false"/>
          <w:color w:val="000000"/>
          <w:sz w:val="28"/>
        </w:rPr>
        <w:t>
      Қордың шешiмiне сот тәртiбiмен шағым жасалуы мүмкiн.";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төртінші абзацындағы "әлеуметтік төлемдер тағайындау жөніндегі уәкілетті органға" деген сөздер "Қорға"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"Әлеуметтік төлемдер тағайындау мерзімі өтініштің барлық қажетті құжаттарымен қоса Мемлекеттік корпорацияда тіркелген күнінен бастап сегіз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Мемлекеттік корпорацияның және (немесе) Қордың кiнәсiнан уақтылы алынбаған не толық алынбаған әлеуметтiк төлемдер сомасы өткен уақыт үшiн мерзiмi шектелмей төленедi және уәкілетті орган айқындайтын тәртiппен, мерзiмi өткен әрбiр күн үшiн (төлеу күнiн қоса алғанда) осы сомаларды төлеу күнiне Қазақстан Республикасының Ұлттық Банкi белгiлеген қайта қаржыландырудың 2 еселенген ресми мөлшерлемесінен аспайтындай мөлшерде индекстелуге жатады.";</w:t>
      </w:r>
    </w:p>
    <w:bookmarkStart w:name="z195" w:id="13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"Еңбек ету қабiлетiнен айырылу дәрежесi өзгерген жағдайда, әлеуметтiк төлем еңбек ету қабiлетiнен айырылу дәрежесi өзгерген күннен бастап еңбек ету қабiлетiнен айырылудың жаңадан белгiленген дәрежесiне сәйкес келетiн мөлшерде жүзеге асырылады. Бұл ретте Қор әлеуметтiк төлемдер мөлшерiнiң өзгергенi туралы шығарылған шешiмге қатысты Мемлекеттік корпорацияны үш жұмыс күнi iшiнде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алушы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күннен бастап;";</w:t>
      </w:r>
    </w:p>
    <w:p>
      <w:pPr>
        <w:spacing w:after="0"/>
        <w:ind w:left="0"/>
        <w:jc w:val="both"/>
      </w:pPr>
      <w:r>
        <w:rPr>
          <w:rFonts w:ascii="Times New Roman"/>
          <w:b w:val="false"/>
          <w:i w:val="false"/>
          <w:color w:val="000000"/>
          <w:sz w:val="28"/>
        </w:rPr>
        <w:t>
      "3) алушыны әрекетке қабілетті деп тану туралы МӘС бөлімшесі шешім шығарған күннен бастап тоқтатылады.";</w:t>
      </w:r>
    </w:p>
    <w:bookmarkStart w:name="z199" w:id="138"/>
    <w:p>
      <w:pPr>
        <w:spacing w:after="0"/>
        <w:ind w:left="0"/>
        <w:jc w:val="both"/>
      </w:pPr>
      <w:r>
        <w:rPr>
          <w:rFonts w:ascii="Times New Roman"/>
          <w:b w:val="false"/>
          <w:i w:val="false"/>
          <w:color w:val="000000"/>
          <w:sz w:val="28"/>
        </w:rPr>
        <w:t xml:space="preserve">
      12) 22-баптың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және </w:t>
      </w:r>
      <w:r>
        <w:rPr>
          <w:rFonts w:ascii="Times New Roman"/>
          <w:b w:val="false"/>
          <w:i w:val="false"/>
          <w:color w:val="000000"/>
          <w:sz w:val="28"/>
        </w:rPr>
        <w:t>7-тармағындағы</w:t>
      </w:r>
      <w:r>
        <w:rPr>
          <w:rFonts w:ascii="Times New Roman"/>
          <w:b w:val="false"/>
          <w:i w:val="false"/>
          <w:color w:val="000000"/>
          <w:sz w:val="28"/>
        </w:rPr>
        <w:t xml:space="preserve"> "әлеуметтiк төлемдер тағайындау жөнiндегi уәкiлеттi органға", "әлеуметтiк төлемдерді тағайындау жөнiндегi уәкiлеттi орган" деген сөздер тиісінше "Қорға", "Қор" деген сөздермен ауыстырылсын;</w:t>
      </w:r>
    </w:p>
    <w:bookmarkEnd w:id="138"/>
    <w:bookmarkStart w:name="z200" w:id="139"/>
    <w:p>
      <w:pPr>
        <w:spacing w:after="0"/>
        <w:ind w:left="0"/>
        <w:jc w:val="both"/>
      </w:pPr>
      <w:r>
        <w:rPr>
          <w:rFonts w:ascii="Times New Roman"/>
          <w:b w:val="false"/>
          <w:i w:val="false"/>
          <w:color w:val="000000"/>
          <w:sz w:val="28"/>
        </w:rPr>
        <w:t xml:space="preserve">
      13) 23-баптың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p>
    <w:bookmarkEnd w:id="139"/>
    <w:bookmarkStart w:name="z201" w:id="14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140"/>
    <w:p>
      <w:pPr>
        <w:spacing w:after="0"/>
        <w:ind w:left="0"/>
        <w:jc w:val="both"/>
      </w:pPr>
      <w:r>
        <w:rPr>
          <w:rFonts w:ascii="Times New Roman"/>
          <w:b/>
          <w:i w:val="false"/>
          <w:color w:val="000000"/>
          <w:sz w:val="28"/>
        </w:rPr>
        <w:t>"25-бап. Қордан төленетін әлеуметтік төлемдер</w:t>
      </w:r>
    </w:p>
    <w:p>
      <w:pPr>
        <w:spacing w:after="0"/>
        <w:ind w:left="0"/>
        <w:jc w:val="both"/>
      </w:pPr>
      <w:r>
        <w:rPr>
          <w:rFonts w:ascii="Times New Roman"/>
          <w:b w:val="false"/>
          <w:i w:val="false"/>
          <w:color w:val="000000"/>
          <w:sz w:val="28"/>
        </w:rPr>
        <w:t xml:space="preserve">
      Әлеуметтік төлемдер ағымдағы ай үшін Мемлекеттік корпорация арқылы алушының банктік шоттарына аудару жолымен жүргізіледі. Төлемдердің кешіктірілгені үшін осы Заңның 20-бабының </w:t>
      </w:r>
      <w:r>
        <w:rPr>
          <w:rFonts w:ascii="Times New Roman"/>
          <w:b w:val="false"/>
          <w:i w:val="false"/>
          <w:color w:val="000000"/>
          <w:sz w:val="28"/>
        </w:rPr>
        <w:t>8-тармағына</w:t>
      </w:r>
      <w:r>
        <w:rPr>
          <w:rFonts w:ascii="Times New Roman"/>
          <w:b w:val="false"/>
          <w:i w:val="false"/>
          <w:color w:val="000000"/>
          <w:sz w:val="28"/>
        </w:rPr>
        <w:t xml:space="preserve"> сәйкес өсімпұл есебіне жазылады.";</w:t>
      </w:r>
    </w:p>
    <w:bookmarkStart w:name="z202" w:id="14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29-бапта</w:t>
      </w:r>
      <w:r>
        <w:rPr>
          <w:rFonts w:ascii="Times New Roman"/>
          <w:b w:val="false"/>
          <w:i w:val="false"/>
          <w:color w:val="000000"/>
          <w:sz w:val="28"/>
        </w:rPr>
        <w:t>:</w:t>
      </w:r>
    </w:p>
    <w:bookmarkEnd w:id="141"/>
    <w:bookmarkStart w:name="z203" w:id="142"/>
    <w:p>
      <w:pPr>
        <w:spacing w:after="0"/>
        <w:ind w:left="0"/>
        <w:jc w:val="both"/>
      </w:pPr>
      <w:r>
        <w:rPr>
          <w:rFonts w:ascii="Times New Roman"/>
          <w:b w:val="false"/>
          <w:i w:val="false"/>
          <w:color w:val="000000"/>
          <w:sz w:val="28"/>
        </w:rPr>
        <w:t>
      1-тармақта:</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корпорациядан қаржы қозғалысы туралы ақпарат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"жүзеге асыруға құқығы бар." деген сөздер "жүзеге асыруға;" деген сөздермен ауыстырылып, мынадай мазмұндағы 7), 8) және 9) тармақшалармен толықтырылсын:</w:t>
      </w:r>
    </w:p>
    <w:p>
      <w:pPr>
        <w:spacing w:after="0"/>
        <w:ind w:left="0"/>
        <w:jc w:val="both"/>
      </w:pPr>
      <w:r>
        <w:rPr>
          <w:rFonts w:ascii="Times New Roman"/>
          <w:b w:val="false"/>
          <w:i w:val="false"/>
          <w:color w:val="000000"/>
          <w:sz w:val="28"/>
        </w:rPr>
        <w:t>
      "7) әлеуметтік төлемдер тағайындау не тағайындаудан бас тарту туралы шешім қабылдауға;</w:t>
      </w:r>
    </w:p>
    <w:p>
      <w:pPr>
        <w:spacing w:after="0"/>
        <w:ind w:left="0"/>
        <w:jc w:val="both"/>
      </w:pPr>
      <w:r>
        <w:rPr>
          <w:rFonts w:ascii="Times New Roman"/>
          <w:b w:val="false"/>
          <w:i w:val="false"/>
          <w:color w:val="000000"/>
          <w:sz w:val="28"/>
        </w:rPr>
        <w:t>
      8) уәкілетті мемлекеттік органдар мен әлеуметтік аударымдарды төлеушілер арқылы тиісті ақпаратты сұрату жолымен әлеуметтік төлемдер тағайындау үшін ұсынылған құжаттардың анықтығын тексеруге;</w:t>
      </w:r>
    </w:p>
    <w:p>
      <w:pPr>
        <w:spacing w:after="0"/>
        <w:ind w:left="0"/>
        <w:jc w:val="both"/>
      </w:pPr>
      <w:r>
        <w:rPr>
          <w:rFonts w:ascii="Times New Roman"/>
          <w:b w:val="false"/>
          <w:i w:val="false"/>
          <w:color w:val="000000"/>
          <w:sz w:val="28"/>
        </w:rPr>
        <w:t>
      9) Қазақстан Республикасының аумағында филиалдар ашуға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7" w:id="143"/>
    <w:p>
      <w:pPr>
        <w:spacing w:after="0"/>
        <w:ind w:left="0"/>
        <w:jc w:val="both"/>
      </w:pPr>
      <w:r>
        <w:rPr>
          <w:rFonts w:ascii="Times New Roman"/>
          <w:b w:val="false"/>
          <w:i w:val="false"/>
          <w:color w:val="000000"/>
          <w:sz w:val="28"/>
        </w:rPr>
        <w:t>
      1) тармақша мынадай редакцияда жазылсын:</w:t>
      </w:r>
    </w:p>
    <w:bookmarkEnd w:id="143"/>
    <w:p>
      <w:pPr>
        <w:spacing w:after="0"/>
        <w:ind w:left="0"/>
        <w:jc w:val="both"/>
      </w:pPr>
      <w:r>
        <w:rPr>
          <w:rFonts w:ascii="Times New Roman"/>
          <w:b w:val="false"/>
          <w:i w:val="false"/>
          <w:color w:val="000000"/>
          <w:sz w:val="28"/>
        </w:rPr>
        <w:t>
      "1) Мемлекеттік корпорацияның әлеуметтік төлемдерді жүзеге асыруы үшін қаражаттардың уақтылы аударылуын қамтамасыз 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тармақшасындағы</w:t>
      </w:r>
      <w:r>
        <w:rPr>
          <w:rFonts w:ascii="Times New Roman"/>
          <w:b w:val="false"/>
          <w:i w:val="false"/>
          <w:color w:val="000000"/>
          <w:sz w:val="28"/>
        </w:rPr>
        <w:t xml:space="preserve"> "атқаруға міндетті." деген сөздер "атқаруға;" деген сөзбен ауыстырылып, мынадай мазмұндағы 5) және 6) тармақшалармен толықтырылсын:</w:t>
      </w:r>
    </w:p>
    <w:p>
      <w:pPr>
        <w:spacing w:after="0"/>
        <w:ind w:left="0"/>
        <w:jc w:val="both"/>
      </w:pPr>
      <w:r>
        <w:rPr>
          <w:rFonts w:ascii="Times New Roman"/>
          <w:b w:val="false"/>
          <w:i w:val="false"/>
          <w:color w:val="000000"/>
          <w:sz w:val="28"/>
        </w:rPr>
        <w:t>
      "5) әлеуметтік төлемдердің уақтылы және толық тағайындалуын қамтамасыз етуге;</w:t>
      </w:r>
    </w:p>
    <w:p>
      <w:pPr>
        <w:spacing w:after="0"/>
        <w:ind w:left="0"/>
        <w:jc w:val="both"/>
      </w:pPr>
      <w:r>
        <w:rPr>
          <w:rFonts w:ascii="Times New Roman"/>
          <w:b w:val="false"/>
          <w:i w:val="false"/>
          <w:color w:val="000000"/>
          <w:sz w:val="28"/>
        </w:rPr>
        <w:t>
      6) әлеуметтік төлемдер тағайындау және алу мәселелері бойынша қажетті түсініктемелер беруге міндетті.";</w:t>
      </w:r>
    </w:p>
    <w:bookmarkStart w:name="z209" w:id="14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144"/>
    <w:p>
      <w:pPr>
        <w:spacing w:after="0"/>
        <w:ind w:left="0"/>
        <w:jc w:val="both"/>
      </w:pPr>
      <w:r>
        <w:rPr>
          <w:rFonts w:ascii="Times New Roman"/>
          <w:b/>
          <w:i w:val="false"/>
          <w:color w:val="000000"/>
          <w:sz w:val="28"/>
        </w:rPr>
        <w:t>"33-бап. Дауларды шешу</w:t>
      </w:r>
    </w:p>
    <w:p>
      <w:pPr>
        <w:spacing w:after="0"/>
        <w:ind w:left="0"/>
        <w:jc w:val="both"/>
      </w:pPr>
      <w:r>
        <w:rPr>
          <w:rFonts w:ascii="Times New Roman"/>
          <w:b w:val="false"/>
          <w:i w:val="false"/>
          <w:color w:val="000000"/>
          <w:sz w:val="28"/>
        </w:rPr>
        <w:t>
      Қордың, Мемлекеттік корпорацияның, мемлекеттiк органдардың, жеке және заңды тұлғалардың арасында осы Заңды орындау жөнiнде туындайтын барлық даулар Қазақстан Республикасының заңнамасына сәйкес шешiледi.".</w:t>
      </w:r>
    </w:p>
    <w:bookmarkStart w:name="z210" w:id="145"/>
    <w:p>
      <w:pPr>
        <w:spacing w:after="0"/>
        <w:ind w:left="0"/>
        <w:jc w:val="both"/>
      </w:pPr>
      <w:r>
        <w:rPr>
          <w:rFonts w:ascii="Times New Roman"/>
          <w:b w:val="false"/>
          <w:i w:val="false"/>
          <w:color w:val="000000"/>
          <w:sz w:val="28"/>
        </w:rPr>
        <w:t xml:space="preserve">
      20.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w:t>
      </w:r>
      <w:r>
        <w:rPr>
          <w:rFonts w:ascii="Times New Roman"/>
          <w:b w:val="false"/>
          <w:i w:val="false"/>
          <w:color w:val="000000"/>
          <w:sz w:val="28"/>
        </w:rPr>
        <w:t>:</w:t>
      </w:r>
    </w:p>
    <w:bookmarkStart w:name="z212" w:id="146"/>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146"/>
    <w:p>
      <w:pPr>
        <w:spacing w:after="0"/>
        <w:ind w:left="0"/>
        <w:jc w:val="both"/>
      </w:pPr>
      <w:r>
        <w:rPr>
          <w:rFonts w:ascii="Times New Roman"/>
          <w:b w:val="false"/>
          <w:i w:val="false"/>
          <w:color w:val="000000"/>
          <w:sz w:val="28"/>
        </w:rPr>
        <w:t>
      "Азаматтарға арналған үкімет" мемлекеттік корпорациясының міндеттемелерін қоспағанда, қоғам өз міндеттемелері бойынша өз мүлкі шегінде жауаптылықта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"Азаматтарға арналған үкімет" мемлекеттік корпорациясына қатысты, оның міндеттемелері бойынша Қазақстан Республикасының Үкіметі субсидиарлық жауаптылықта болады.".</w:t>
      </w:r>
    </w:p>
    <w:bookmarkStart w:name="z214" w:id="147"/>
    <w:p>
      <w:pPr>
        <w:spacing w:after="0"/>
        <w:ind w:left="0"/>
        <w:jc w:val="both"/>
      </w:pPr>
      <w:r>
        <w:rPr>
          <w:rFonts w:ascii="Times New Roman"/>
          <w:b w:val="false"/>
          <w:i w:val="false"/>
          <w:color w:val="000000"/>
          <w:sz w:val="28"/>
        </w:rPr>
        <w:t xml:space="preserve">
      21.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19-I, 19-II, 96-құжат; 2015 ж., № 6, 27-құжат):</w:t>
      </w:r>
    </w:p>
    <w:bookmarkEnd w:id="147"/>
    <w:bookmarkStart w:name="z215" w:id="1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218" w:id="149"/>
    <w:p>
      <w:pPr>
        <w:spacing w:after="0"/>
        <w:ind w:left="0"/>
        <w:jc w:val="both"/>
      </w:pPr>
      <w:r>
        <w:rPr>
          <w:rFonts w:ascii="Times New Roman"/>
          <w:b w:val="false"/>
          <w:i w:val="false"/>
          <w:color w:val="000000"/>
          <w:sz w:val="28"/>
        </w:rPr>
        <w:t>
      2) мынадай мазмұндағы 3-1 және 3-2-баптармен толықтырылсын:</w:t>
      </w:r>
    </w:p>
    <w:bookmarkEnd w:id="149"/>
    <w:p>
      <w:pPr>
        <w:spacing w:after="0"/>
        <w:ind w:left="0"/>
        <w:jc w:val="both"/>
      </w:pPr>
      <w:r>
        <w:rPr>
          <w:rFonts w:ascii="Times New Roman"/>
          <w:b/>
          <w:i w:val="false"/>
          <w:color w:val="000000"/>
          <w:sz w:val="28"/>
        </w:rPr>
        <w:t>"3-1-бап. Уәкілетті мемлекеттік органның құзыреті</w:t>
      </w:r>
    </w:p>
    <w:p>
      <w:pPr>
        <w:spacing w:after="0"/>
        <w:ind w:left="0"/>
        <w:jc w:val="both"/>
      </w:pPr>
      <w:r>
        <w:rPr>
          <w:rFonts w:ascii="Times New Roman"/>
          <w:b w:val="false"/>
          <w:i w:val="false"/>
          <w:color w:val="000000"/>
          <w:sz w:val="28"/>
        </w:rPr>
        <w:t>
      Уәкілетті мемлекеттік орган:</w:t>
      </w:r>
    </w:p>
    <w:p>
      <w:pPr>
        <w:spacing w:after="0"/>
        <w:ind w:left="0"/>
        <w:jc w:val="both"/>
      </w:pPr>
      <w:r>
        <w:rPr>
          <w:rFonts w:ascii="Times New Roman"/>
          <w:b w:val="false"/>
          <w:i w:val="false"/>
          <w:color w:val="000000"/>
          <w:sz w:val="28"/>
        </w:rPr>
        <w:t>
      1) балалы отбасыларға мемлекеттік жәрдемақылар тағайындау және төлеу қағидаларын және балаларға арналған жәрдемақыны алуға үміткер отбасының жиынтық табысын есептеу қағидаларын әзірлейді және бекітеді;</w:t>
      </w:r>
    </w:p>
    <w:p>
      <w:pPr>
        <w:spacing w:after="0"/>
        <w:ind w:left="0"/>
        <w:jc w:val="both"/>
      </w:pPr>
      <w:r>
        <w:rPr>
          <w:rFonts w:ascii="Times New Roman"/>
          <w:b w:val="false"/>
          <w:i w:val="false"/>
          <w:color w:val="000000"/>
          <w:sz w:val="28"/>
        </w:rPr>
        <w:t>
      2) қаржылық және өзге де есептіліктің тізбесін, нысандарын және Мемлекеттік корпорацияның оны ұсыну мерзімдерін айқындайды;</w:t>
      </w:r>
    </w:p>
    <w:p>
      <w:pPr>
        <w:spacing w:after="0"/>
        <w:ind w:left="0"/>
        <w:jc w:val="both"/>
      </w:pPr>
      <w:r>
        <w:rPr>
          <w:rFonts w:ascii="Times New Roman"/>
          <w:b w:val="false"/>
          <w:i w:val="false"/>
          <w:color w:val="000000"/>
          <w:sz w:val="28"/>
        </w:rPr>
        <w:t>
      3)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4) балалы отбасыларды әлеуметтік қамсыздандыру саласындағы ақпараттық жүйелерді қолдау қағидаларын әзірлейді және бекітеді;</w:t>
      </w:r>
    </w:p>
    <w:p>
      <w:pPr>
        <w:spacing w:after="0"/>
        <w:ind w:left="0"/>
        <w:jc w:val="both"/>
      </w:pPr>
      <w:r>
        <w:rPr>
          <w:rFonts w:ascii="Times New Roman"/>
          <w:b w:val="false"/>
          <w:i w:val="false"/>
          <w:color w:val="000000"/>
          <w:sz w:val="28"/>
        </w:rPr>
        <w:t>
      5) балалы отбасыларды әлеуметтік қамсыздандыру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both"/>
      </w:pPr>
      <w:r>
        <w:rPr>
          <w:rFonts w:ascii="Times New Roman"/>
          <w:b/>
          <w:i w:val="false"/>
          <w:color w:val="000000"/>
          <w:sz w:val="28"/>
        </w:rPr>
        <w:t>3-2-бап. Мемлекеттік корпорацияның құзыреті</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1) жәрдемақыларды тағайындау жөніндегі тиісті уәкілетті органға беру үшін құжаттар қабылдауды және олардың жинақталуын тексеруді жүзеге асырады;</w:t>
      </w:r>
    </w:p>
    <w:p>
      <w:pPr>
        <w:spacing w:after="0"/>
        <w:ind w:left="0"/>
        <w:jc w:val="both"/>
      </w:pPr>
      <w:r>
        <w:rPr>
          <w:rFonts w:ascii="Times New Roman"/>
          <w:b w:val="false"/>
          <w:i w:val="false"/>
          <w:color w:val="000000"/>
          <w:sz w:val="28"/>
        </w:rPr>
        <w:t>
      2) құжаттарды қабылдау, жәрдемақыларды тағайындау, тоқтата тұру, тоқтату, қайта бастау және қайта есептеу істерінің макеттерін қалыптастыру мәселелері бойынша жәрдемақылар тағайындау жөніндегі тиісті уәкілетті органдармен өзара іс-қимыл жасайды;</w:t>
      </w:r>
    </w:p>
    <w:p>
      <w:pPr>
        <w:spacing w:after="0"/>
        <w:ind w:left="0"/>
        <w:jc w:val="both"/>
      </w:pPr>
      <w:r>
        <w:rPr>
          <w:rFonts w:ascii="Times New Roman"/>
          <w:b w:val="false"/>
          <w:i w:val="false"/>
          <w:color w:val="000000"/>
          <w:sz w:val="28"/>
        </w:rPr>
        <w:t>
      3) балалы отбасыларға жәрдеамақыларды уақтылы төлеуді қамтамасыз етеді;</w:t>
      </w:r>
    </w:p>
    <w:p>
      <w:pPr>
        <w:spacing w:after="0"/>
        <w:ind w:left="0"/>
        <w:jc w:val="both"/>
      </w:pPr>
      <w:r>
        <w:rPr>
          <w:rFonts w:ascii="Times New Roman"/>
          <w:b w:val="false"/>
          <w:i w:val="false"/>
          <w:color w:val="000000"/>
          <w:sz w:val="28"/>
        </w:rPr>
        <w:t>
      4) балалы отбасыларды әлеуметтік қамсыздандыру саласындағы ақпараттық жүйелерді жүргізуді және жаңартып отыруды жүзеге асырады;</w:t>
      </w:r>
    </w:p>
    <w:p>
      <w:pPr>
        <w:spacing w:after="0"/>
        <w:ind w:left="0"/>
        <w:jc w:val="both"/>
      </w:pPr>
      <w:r>
        <w:rPr>
          <w:rFonts w:ascii="Times New Roman"/>
          <w:b w:val="false"/>
          <w:i w:val="false"/>
          <w:color w:val="000000"/>
          <w:sz w:val="28"/>
        </w:rPr>
        <w:t>
      5) бала туғанда, бала күтіміне байланысты және мүгедек баланы тәрбиелеушіге берілетін жәрдемақы төлеуге қажеттілікті есептеу бойынша болжамды деректерді қалыптастырады;</w:t>
      </w:r>
    </w:p>
    <w:p>
      <w:pPr>
        <w:spacing w:after="0"/>
        <w:ind w:left="0"/>
        <w:jc w:val="both"/>
      </w:pPr>
      <w:r>
        <w:rPr>
          <w:rFonts w:ascii="Times New Roman"/>
          <w:b w:val="false"/>
          <w:i w:val="false"/>
          <w:color w:val="000000"/>
          <w:sz w:val="28"/>
        </w:rPr>
        <w:t>
      6) жәрдемақы төлемдеріне ай сайынғы қажеттіліктерді және оны төлеу графиктерін қалыптастырады, бала туғанда, бала күтіміне байланысты және мүгедек баланы тәрбиелеушіге берілетін жәрдемақыларды төлеуге қаражат қажеттілігі туралы өтінімдерді уәкілетті мемлекеттік органға жібереді;</w:t>
      </w:r>
    </w:p>
    <w:p>
      <w:pPr>
        <w:spacing w:after="0"/>
        <w:ind w:left="0"/>
        <w:jc w:val="both"/>
      </w:pPr>
      <w:r>
        <w:rPr>
          <w:rFonts w:ascii="Times New Roman"/>
          <w:b w:val="false"/>
          <w:i w:val="false"/>
          <w:color w:val="000000"/>
          <w:sz w:val="28"/>
        </w:rPr>
        <w:t>
      7) балалы отбасыларды әлеуметтік қамсыздандыру саласындағы ақпараттық жүйелерден алынған ақпаратты уәкілетті мемлекеттік органға береді.";</w:t>
      </w:r>
    </w:p>
    <w:bookmarkStart w:name="z220" w:id="1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50"/>
    <w:bookmarkStart w:name="z221" w:id="151"/>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51"/>
    <w:p>
      <w:pPr>
        <w:spacing w:after="0"/>
        <w:ind w:left="0"/>
        <w:jc w:val="both"/>
      </w:pPr>
      <w:r>
        <w:rPr>
          <w:rFonts w:ascii="Times New Roman"/>
          <w:b w:val="false"/>
          <w:i w:val="false"/>
          <w:color w:val="000000"/>
          <w:sz w:val="28"/>
        </w:rPr>
        <w:t>
      "1) Мемлекеттік корпорацияға – бала туғанда берілетін жәрдемақы, бала күтіміне байланысты жәрдемақы, мүгедек баланы тәрбиелеушіге берілетін жәрдемақы;</w:t>
      </w:r>
    </w:p>
    <w:p>
      <w:pPr>
        <w:spacing w:after="0"/>
        <w:ind w:left="0"/>
        <w:jc w:val="both"/>
      </w:pPr>
      <w:r>
        <w:rPr>
          <w:rFonts w:ascii="Times New Roman"/>
          <w:b w:val="false"/>
          <w:i w:val="false"/>
          <w:color w:val="000000"/>
          <w:sz w:val="28"/>
        </w:rPr>
        <w:t>
      2) балаларға арналған жәрдемақыны тағайындау мен төлеу жөніндегі уәкілетті органға немесе Мемлекеттік корпорацияға – балаларға арналған жәрдемақы алуға құқығы бар отбасының тұрғылықты жерi бойынша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корпорация өтініш қабылданған күннен бастап бір жұмыс күні ішінде өтініш беруші түпнұсқада ұсынған өтініштің, құжаттар мен мәліметтердің электрондық көшірмелерін, сондай-ақ мемлекеттік органдардың және (немесе) ұйымдардың ақпараттық жүйелерінен алынған электрондық құжаттар мен мәліметтерді балаларға арналған жәрдемақыны тағайындау мен төлеу жөніндегі уәкілетті органға жібереді.</w:t>
      </w:r>
    </w:p>
    <w:p>
      <w:pPr>
        <w:spacing w:after="0"/>
        <w:ind w:left="0"/>
        <w:jc w:val="both"/>
      </w:pPr>
      <w:r>
        <w:rPr>
          <w:rFonts w:ascii="Times New Roman"/>
          <w:b w:val="false"/>
          <w:i w:val="false"/>
          <w:color w:val="000000"/>
          <w:sz w:val="28"/>
        </w:rPr>
        <w:t>
      4. Мемлекеттік органдар және (немесе) ұйымдар ақпараттық жүйелерде өтініш беруші туралы сұратылып отырған мәліметтердің жоқ екенін растайтын электрондық құжаттарды ұсынған кезде, Мемлекеттік корпорацияға немесе балаларға арналған жәрдемақыны тағайындау мен төлеу жөніндегі уәкiлеттi органға сұрау салуды жүзеге асырғандар ақпараттандыру саласындағы уәкілетті орган айқындайтын тәртіппен және мерзімдерде ақпараттық жүйелердегі өтініш беруші туралы мәліметтерді сәйкес келтіру үшін құжаттардың түпнұсқаларын ұсыну қажеттігі туралы өтініш берушіні хабардар етеді.</w:t>
      </w:r>
    </w:p>
    <w:p>
      <w:pPr>
        <w:spacing w:after="0"/>
        <w:ind w:left="0"/>
        <w:jc w:val="both"/>
      </w:pPr>
      <w:r>
        <w:rPr>
          <w:rFonts w:ascii="Times New Roman"/>
          <w:b w:val="false"/>
          <w:i w:val="false"/>
          <w:color w:val="000000"/>
          <w:sz w:val="28"/>
        </w:rPr>
        <w:t>
      Өтініш беруші туралы бұрын болмаған мәліметтердің бар екендігін ақпараттық жүйелер белгіленген тәртіппен растаған кезде бала туғанда берілетін жәрдемақының, бала күтіміне байланысты жәрдемақының, мүгедек баланы тәрбиелеушіге берілетін жәрдемақының, балаларға арналған жәрдемақының тағайындалған күні болып өтініш берушінің Мемлекеттік корпорацияға немесе балаларға арналған жәрдемақыны тағайындау мен төлеу жөніндегі уәкiлеттi органға тағайындау үшін өтініш жасаған күні есептеледі.";</w:t>
      </w:r>
    </w:p>
    <w:bookmarkStart w:name="z223" w:id="152"/>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2"/>
    <w:p>
      <w:pPr>
        <w:spacing w:after="0"/>
        <w:ind w:left="0"/>
        <w:jc w:val="both"/>
      </w:pPr>
      <w:r>
        <w:rPr>
          <w:rFonts w:ascii="Times New Roman"/>
          <w:b w:val="false"/>
          <w:i w:val="false"/>
          <w:color w:val="000000"/>
          <w:sz w:val="28"/>
        </w:rPr>
        <w:t xml:space="preserve">
      "2. Тиісті уәкілетті орган өтінішті қажетті құжаттарымен, оның ішінде электрондық құжаттарымен қоса, олардың Мемлекеттік корпорацияда немесе балаларға арналған жәрдемақыны тағайындау мен төлеу жөніндегі уәкілетті органда тіркелген күнінен бастап, ал осы Заңның 5-бабы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көзделген жағдайда – мемлекеттік органдардың және (немесе) ұйымдардың ақпараттық жүйелерінің өтініш беруші туралы мәліметтерді растаған күнінен бастап жеті жұмыс күні ішінде қарайды.</w:t>
      </w:r>
    </w:p>
    <w:p>
      <w:pPr>
        <w:spacing w:after="0"/>
        <w:ind w:left="0"/>
        <w:jc w:val="both"/>
      </w:pPr>
      <w:r>
        <w:rPr>
          <w:rFonts w:ascii="Times New Roman"/>
          <w:b w:val="false"/>
          <w:i w:val="false"/>
          <w:color w:val="000000"/>
          <w:sz w:val="28"/>
        </w:rPr>
        <w:t>
      Балаларға арналған жәрдемақыны тағайындау өтініш беруші ұсынған құжаттар мен мәліметтер, сондай-ақ балаларға арналған жәрдемақыны тағайындау мен төлеу жөніндегі уәкілетті орган немесе Мемлекеттік корпорация мемлекеттік органдардың және (немесе) ұйымдардың ақпараттық жүйелерінен алған электрондық құжаттар мен мәліметтер және учаскелік комиссияның қорытындысы негізінде жүзеге асырылады.</w:t>
      </w:r>
    </w:p>
    <w:p>
      <w:pPr>
        <w:spacing w:after="0"/>
        <w:ind w:left="0"/>
        <w:jc w:val="both"/>
      </w:pPr>
      <w:r>
        <w:rPr>
          <w:rFonts w:ascii="Times New Roman"/>
          <w:b w:val="false"/>
          <w:i w:val="false"/>
          <w:color w:val="000000"/>
          <w:sz w:val="28"/>
        </w:rPr>
        <w:t>
      Тиісті уәкілетті орган өтініш берушіге бес жұмыс күнінен кешіктірмей тағайындау немесе бас тарту (себебін көрсетіп) туралы қабылданған шешім жөнінде жазбаша не Мемлекеттік корпорация арқылы электрондық құжат жіберу жолымен, ал "электрондық үкімет" веб-порталы арқылы өтініш жасаған кезде – бір жұмыс күні ішінде электрондық нысанда хабарлайды.".</w:t>
      </w:r>
    </w:p>
    <w:bookmarkStart w:name="z224" w:id="153"/>
    <w:p>
      <w:pPr>
        <w:spacing w:after="0"/>
        <w:ind w:left="0"/>
        <w:jc w:val="both"/>
      </w:pPr>
      <w:r>
        <w:rPr>
          <w:rFonts w:ascii="Times New Roman"/>
          <w:b w:val="false"/>
          <w:i w:val="false"/>
          <w:color w:val="000000"/>
          <w:sz w:val="28"/>
        </w:rPr>
        <w:t xml:space="preserve">
      22.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w:t>
      </w:r>
    </w:p>
    <w:bookmarkEnd w:id="153"/>
    <w:bookmarkStart w:name="z225"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28-1) тармақшамен толықтырылсын:</w:t>
      </w:r>
    </w:p>
    <w:bookmarkEnd w:id="154"/>
    <w:p>
      <w:pPr>
        <w:spacing w:after="0"/>
        <w:ind w:left="0"/>
        <w:jc w:val="both"/>
      </w:pPr>
      <w:r>
        <w:rPr>
          <w:rFonts w:ascii="Times New Roman"/>
          <w:b w:val="false"/>
          <w:i w:val="false"/>
          <w:color w:val="000000"/>
          <w:sz w:val="28"/>
        </w:rPr>
        <w:t>
      "28-1)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226" w:id="1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тақырыбы,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55"/>
    <w:p>
      <w:pPr>
        <w:spacing w:after="0"/>
        <w:ind w:left="0"/>
        <w:jc w:val="both"/>
      </w:pPr>
      <w:r>
        <w:rPr>
          <w:rFonts w:ascii="Times New Roman"/>
          <w:b/>
          <w:i w:val="false"/>
          <w:color w:val="000000"/>
          <w:sz w:val="28"/>
        </w:rPr>
        <w:t>"18-бап. Ғимараттарды, құрылыстарды және (немесе) олардың құрамдастарын мемлекеттік техникалық зерттеп-қарау";</w:t>
      </w:r>
    </w:p>
    <w:p>
      <w:pPr>
        <w:spacing w:after="0"/>
        <w:ind w:left="0"/>
        <w:jc w:val="both"/>
      </w:pPr>
      <w:r>
        <w:rPr>
          <w:rFonts w:ascii="Times New Roman"/>
          <w:b w:val="false"/>
          <w:i w:val="false"/>
          <w:color w:val="000000"/>
          <w:sz w:val="28"/>
        </w:rPr>
        <w:t>
      "2. Ғимараттарды, құрылыстарды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Мемлекеттік корпорация жүзеге асырады.";</w:t>
      </w:r>
    </w:p>
    <w:bookmarkStart w:name="z227" w:id="156"/>
    <w:p>
      <w:pPr>
        <w:spacing w:after="0"/>
        <w:ind w:left="0"/>
        <w:jc w:val="both"/>
      </w:pPr>
      <w:r>
        <w:rPr>
          <w:rFonts w:ascii="Times New Roman"/>
          <w:b w:val="false"/>
          <w:i w:val="false"/>
          <w:color w:val="000000"/>
          <w:sz w:val="28"/>
        </w:rPr>
        <w:t>
      "5. Мемлекеттік корпорация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156"/>
    <w:bookmarkStart w:name="z228" w:id="157"/>
    <w:p>
      <w:pPr>
        <w:spacing w:after="0"/>
        <w:ind w:left="0"/>
        <w:jc w:val="both"/>
      </w:pPr>
      <w:r>
        <w:rPr>
          <w:rFonts w:ascii="Times New Roman"/>
          <w:b w:val="false"/>
          <w:i w:val="false"/>
          <w:color w:val="000000"/>
          <w:sz w:val="28"/>
        </w:rPr>
        <w:t>
      3) мынадай мазмұндағы 18-1-баппен толықтырылсын:</w:t>
      </w:r>
    </w:p>
    <w:bookmarkEnd w:id="157"/>
    <w:p>
      <w:pPr>
        <w:spacing w:after="0"/>
        <w:ind w:left="0"/>
        <w:jc w:val="both"/>
      </w:pPr>
      <w:r>
        <w:rPr>
          <w:rFonts w:ascii="Times New Roman"/>
          <w:b/>
          <w:i w:val="false"/>
          <w:color w:val="000000"/>
          <w:sz w:val="28"/>
        </w:rPr>
        <w:t>"18-1-бап.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2) ғимараттарды, құрылыстарды және (немесе) олардың құрамдастарын мемлекеттік техникалық зерттеп-қарау саласындағы ақпараттық жүйелерді қолдауға қойылатын талаптарды әзірлейді және бекітеді;</w:t>
      </w:r>
    </w:p>
    <w:p>
      <w:pPr>
        <w:spacing w:after="0"/>
        <w:ind w:left="0"/>
        <w:jc w:val="both"/>
      </w:pPr>
      <w:r>
        <w:rPr>
          <w:rFonts w:ascii="Times New Roman"/>
          <w:b w:val="false"/>
          <w:i w:val="false"/>
          <w:color w:val="000000"/>
          <w:sz w:val="28"/>
        </w:rPr>
        <w:t>
      3) ғимараттарды, құрылыстарды және (немесе) олардың құрамдастарын мемлекеттік техникалық зерттеп-қарау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4) Мемлекеттік корпорацияның ғимараттарды, құрылыстарды және (немесе) олардың құрамдастарын мемлекеттік техникалық зерттеп-қарау саласындағы статистикалық және өзге де есептілікті ұсыну қағидаларын әзірлейді және бекітеді;</w:t>
      </w:r>
    </w:p>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229" w:id="158"/>
    <w:p>
      <w:pPr>
        <w:spacing w:after="0"/>
        <w:ind w:left="0"/>
        <w:jc w:val="both"/>
      </w:pPr>
      <w:r>
        <w:rPr>
          <w:rFonts w:ascii="Times New Roman"/>
          <w:b w:val="false"/>
          <w:i w:val="false"/>
          <w:color w:val="000000"/>
          <w:sz w:val="28"/>
        </w:rPr>
        <w:t xml:space="preserve">
      4) 58-баптың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8"/>
    <w:p>
      <w:pPr>
        <w:spacing w:after="0"/>
        <w:ind w:left="0"/>
        <w:jc w:val="both"/>
      </w:pPr>
      <w:r>
        <w:rPr>
          <w:rFonts w:ascii="Times New Roman"/>
          <w:b w:val="false"/>
          <w:i w:val="false"/>
          <w:color w:val="000000"/>
          <w:sz w:val="28"/>
        </w:rPr>
        <w:t>
      "2.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объектісіне жаңа техникалық паспортты ұсынуды талап етуге құқылы емес. Қажет болған жағдайда, жүйелі тіркеуді жүргізу кезінде мемлекеттік техникалық зерттеп-қарауды Мемлекеттік корпорация өтеусіз жүзеге асырады.".</w:t>
      </w:r>
    </w:p>
    <w:bookmarkStart w:name="z230" w:id="159"/>
    <w:p>
      <w:pPr>
        <w:spacing w:after="0"/>
        <w:ind w:left="0"/>
        <w:jc w:val="both"/>
      </w:pPr>
      <w:r>
        <w:rPr>
          <w:rFonts w:ascii="Times New Roman"/>
          <w:b w:val="false"/>
          <w:i w:val="false"/>
          <w:color w:val="000000"/>
          <w:sz w:val="28"/>
        </w:rPr>
        <w:t xml:space="preserve">
      23.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134-бапта</w:t>
      </w:r>
      <w:r>
        <w:rPr>
          <w:rFonts w:ascii="Times New Roman"/>
          <w:b w:val="false"/>
          <w:i w:val="false"/>
          <w:color w:val="000000"/>
          <w:sz w:val="28"/>
        </w:rPr>
        <w:t>:</w:t>
      </w:r>
    </w:p>
    <w:bookmarkStart w:name="z232" w:id="16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25) тармақшасындағы</w:t>
      </w:r>
      <w:r>
        <w:rPr>
          <w:rFonts w:ascii="Times New Roman"/>
          <w:b w:val="false"/>
          <w:i w:val="false"/>
          <w:color w:val="000000"/>
          <w:sz w:val="28"/>
        </w:rPr>
        <w:t xml:space="preserve"> "багаж тасымалын жүзеге асыру;" деген сөздер "багаж тасымалын іске асыру саласында жүзеге асырады." деген сөздермен ауыстырылып, </w:t>
      </w:r>
      <w:r>
        <w:rPr>
          <w:rFonts w:ascii="Times New Roman"/>
          <w:b w:val="false"/>
          <w:i w:val="false"/>
          <w:color w:val="000000"/>
          <w:sz w:val="28"/>
        </w:rPr>
        <w:t>22)</w:t>
      </w:r>
      <w:r>
        <w:rPr>
          <w:rFonts w:ascii="Times New Roman"/>
          <w:b w:val="false"/>
          <w:i w:val="false"/>
          <w:color w:val="000000"/>
          <w:sz w:val="28"/>
        </w:rPr>
        <w:t xml:space="preserve"> және 26) тармақшалары алып тасталсын;</w:t>
      </w:r>
    </w:p>
    <w:bookmarkEnd w:id="160"/>
    <w:bookmarkStart w:name="z233" w:id="16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61"/>
    <w:p>
      <w:pPr>
        <w:spacing w:after="0"/>
        <w:ind w:left="0"/>
        <w:jc w:val="both"/>
      </w:pPr>
      <w:r>
        <w:rPr>
          <w:rFonts w:ascii="Times New Roman"/>
          <w:b w:val="false"/>
          <w:i w:val="false"/>
          <w:color w:val="000000"/>
          <w:sz w:val="28"/>
        </w:rPr>
        <w:t>
      "4) еңбек қауіпсіздігі және еңбекті қорғау, жұмыспен қамту, мәдениет және спорт;".</w:t>
      </w:r>
    </w:p>
    <w:bookmarkStart w:name="z234" w:id="162"/>
    <w:p>
      <w:pPr>
        <w:spacing w:after="0"/>
        <w:ind w:left="0"/>
        <w:jc w:val="both"/>
      </w:pPr>
      <w:r>
        <w:rPr>
          <w:rFonts w:ascii="Times New Roman"/>
          <w:b w:val="false"/>
          <w:i w:val="false"/>
          <w:color w:val="000000"/>
          <w:sz w:val="28"/>
        </w:rPr>
        <w:t xml:space="preserve">
      24.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19-І,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2"/>
    <w:bookmarkStart w:name="z235" w:id="163"/>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63"/>
    <w:p>
      <w:pPr>
        <w:spacing w:after="0"/>
        <w:ind w:left="0"/>
        <w:jc w:val="both"/>
      </w:pPr>
      <w:r>
        <w:rPr>
          <w:rFonts w:ascii="Times New Roman"/>
          <w:b w:val="false"/>
          <w:i w:val="false"/>
          <w:color w:val="000000"/>
          <w:sz w:val="28"/>
        </w:rPr>
        <w:t>
      "7. "Бір терезе" қағидаты бойынша мемлекеттік көрсетілетін қызметтерді ұсынуды арнайы экономикалық аймақтың аумағында "Азаматтарға арналған үкімет" мемлекеттік корпорациясы Қазақстан Республикасының заңнамасына сәйкес жүзеге асырады.</w:t>
      </w:r>
    </w:p>
    <w:p>
      <w:pPr>
        <w:spacing w:after="0"/>
        <w:ind w:left="0"/>
        <w:jc w:val="both"/>
      </w:pPr>
      <w:r>
        <w:rPr>
          <w:rFonts w:ascii="Times New Roman"/>
          <w:b w:val="false"/>
          <w:i w:val="false"/>
          <w:color w:val="000000"/>
          <w:sz w:val="28"/>
        </w:rPr>
        <w:t>
      Арнайы экономикалық аймақтың аумағындағы "Азаматтарға арналған үкімет" мемлекеттік корпорациясы осы баптың 4-тармағына сәйкес орналастырылуы және жұмыс істеуі үшін қажетті инфрақұрылым объектілерімен қамтамасыз етіледі.";</w:t>
      </w:r>
    </w:p>
    <w:bookmarkStart w:name="z236" w:id="164"/>
    <w:p>
      <w:pPr>
        <w:spacing w:after="0"/>
        <w:ind w:left="0"/>
        <w:jc w:val="both"/>
      </w:pPr>
      <w:r>
        <w:rPr>
          <w:rFonts w:ascii="Times New Roman"/>
          <w:b w:val="false"/>
          <w:i w:val="false"/>
          <w:color w:val="000000"/>
          <w:sz w:val="28"/>
        </w:rPr>
        <w:t xml:space="preserve">
      2) 18-баптың бірінші бөлігінің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64"/>
    <w:p>
      <w:pPr>
        <w:spacing w:after="0"/>
        <w:ind w:left="0"/>
        <w:jc w:val="both"/>
      </w:pPr>
      <w:r>
        <w:rPr>
          <w:rFonts w:ascii="Times New Roman"/>
          <w:b w:val="false"/>
          <w:i w:val="false"/>
          <w:color w:val="000000"/>
          <w:sz w:val="28"/>
        </w:rPr>
        <w:t>
      "8) "бір терезе" қағидаты бойынша "Азаматтарға арналған үкімет" мемлекеттік корпорациясының жұмыс істеуі үшін қабылдау орнын ұйымдастыру;".</w:t>
      </w:r>
    </w:p>
    <w:bookmarkStart w:name="z237" w:id="165"/>
    <w:p>
      <w:pPr>
        <w:spacing w:after="0"/>
        <w:ind w:left="0"/>
        <w:jc w:val="both"/>
      </w:pPr>
      <w:r>
        <w:rPr>
          <w:rFonts w:ascii="Times New Roman"/>
          <w:b w:val="false"/>
          <w:i w:val="false"/>
          <w:color w:val="000000"/>
          <w:sz w:val="28"/>
        </w:rPr>
        <w:t xml:space="preserve">
      25.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19-І, 19-ІІ, 96-құжат):</w:t>
      </w:r>
    </w:p>
    <w:bookmarkEnd w:id="165"/>
    <w:bookmarkStart w:name="z238" w:id="16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18) тармақшалары</w:t>
      </w:r>
      <w:r>
        <w:rPr>
          <w:rFonts w:ascii="Times New Roman"/>
          <w:b w:val="false"/>
          <w:i w:val="false"/>
          <w:color w:val="000000"/>
          <w:sz w:val="28"/>
        </w:rPr>
        <w:t xml:space="preserve"> мынадай редакцияда жазылсын:</w:t>
      </w:r>
    </w:p>
    <w:bookmarkEnd w:id="166"/>
    <w:p>
      <w:pPr>
        <w:spacing w:after="0"/>
        <w:ind w:left="0"/>
        <w:jc w:val="both"/>
      </w:pPr>
      <w:r>
        <w:rPr>
          <w:rFonts w:ascii="Times New Roman"/>
          <w:b w:val="false"/>
          <w:i w:val="false"/>
          <w:color w:val="000000"/>
          <w:sz w:val="28"/>
        </w:rPr>
        <w:t>
      "6)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корпорациясымен өзара іс-қимыл жасау, сондай-ақ ақпараттық жүйелерді пайдалану тәртібін айқындайтын нормативтік құқықтық акт;";</w:t>
      </w:r>
    </w:p>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pPr>
        <w:spacing w:after="0"/>
        <w:ind w:left="0"/>
        <w:jc w:val="both"/>
      </w:pPr>
      <w:r>
        <w:rPr>
          <w:rFonts w:ascii="Times New Roman"/>
          <w:b w:val="false"/>
          <w:i w:val="false"/>
          <w:color w:val="000000"/>
          <w:sz w:val="28"/>
        </w:rPr>
        <w:t>
      "18)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239" w:id="16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167"/>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bookmarkStart w:name="z240" w:id="168"/>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2-тармағында</w:t>
      </w:r>
      <w:r>
        <w:rPr>
          <w:rFonts w:ascii="Times New Roman"/>
          <w:b w:val="false"/>
          <w:i w:val="false"/>
          <w:color w:val="000000"/>
          <w:sz w:val="28"/>
        </w:rPr>
        <w:t>:</w:t>
      </w:r>
    </w:p>
    <w:bookmarkEnd w:id="168"/>
    <w:bookmarkStart w:name="z241" w:id="169"/>
    <w:p>
      <w:pPr>
        <w:spacing w:after="0"/>
        <w:ind w:left="0"/>
        <w:jc w:val="both"/>
      </w:pPr>
      <w:r>
        <w:rPr>
          <w:rFonts w:ascii="Times New Roman"/>
          <w:b w:val="false"/>
          <w:i w:val="false"/>
          <w:color w:val="000000"/>
          <w:sz w:val="28"/>
        </w:rPr>
        <w:t>
      бірінші бөліктің 4) және 5) тармақшалары мынадай редакцияда жазылсын:</w:t>
      </w:r>
    </w:p>
    <w:bookmarkEnd w:id="169"/>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мемлекеттік көрсетілетін қызмет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bookmarkStart w:name="z242" w:id="170"/>
    <w:p>
      <w:pPr>
        <w:spacing w:after="0"/>
        <w:ind w:left="0"/>
        <w:jc w:val="both"/>
      </w:pPr>
      <w:r>
        <w:rPr>
          <w:rFonts w:ascii="Times New Roman"/>
          <w:b w:val="false"/>
          <w:i w:val="false"/>
          <w:color w:val="000000"/>
          <w:sz w:val="28"/>
        </w:rPr>
        <w:t>
      екінші бөлік мынадай редакцияда жазылсын:</w:t>
      </w:r>
    </w:p>
    <w:bookmarkEnd w:id="170"/>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ақпараттық жүйелерден алуға болатын құжаттарды;</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Start w:name="z243" w:id="1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мазмұндағы 2-1) тармақшамен толықтырылсын:</w:t>
      </w:r>
    </w:p>
    <w:bookmarkEnd w:id="171"/>
    <w:p>
      <w:pPr>
        <w:spacing w:after="0"/>
        <w:ind w:left="0"/>
        <w:jc w:val="both"/>
      </w:pPr>
      <w:r>
        <w:rPr>
          <w:rFonts w:ascii="Times New Roman"/>
          <w:b w:val="false"/>
          <w:i w:val="false"/>
          <w:color w:val="000000"/>
          <w:sz w:val="28"/>
        </w:rPr>
        <w:t>
      "2-1) Мемлекеттік корпорация арқылы көрсетілуге жататын мемлекеттік қызметтерді іріктеу жөніндегі Ведомствоаралық комиссия туралы ережені және оның құрамын бекітеді;";</w:t>
      </w:r>
    </w:p>
    <w:bookmarkStart w:name="z244" w:id="1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72"/>
    <w:bookmarkStart w:name="z245" w:id="173"/>
    <w:p>
      <w:pPr>
        <w:spacing w:after="0"/>
        <w:ind w:left="0"/>
        <w:jc w:val="both"/>
      </w:pPr>
      <w:r>
        <w:rPr>
          <w:rFonts w:ascii="Times New Roman"/>
          <w:b w:val="false"/>
          <w:i w:val="false"/>
          <w:color w:val="000000"/>
          <w:sz w:val="28"/>
        </w:rPr>
        <w:t>
      2), 3), 4), 5) және 6) тармақшалар алып тасталсын;</w:t>
      </w:r>
    </w:p>
    <w:bookmarkEnd w:id="173"/>
    <w:bookmarkStart w:name="z246" w:id="174"/>
    <w:p>
      <w:pPr>
        <w:spacing w:after="0"/>
        <w:ind w:left="0"/>
        <w:jc w:val="both"/>
      </w:pPr>
      <w:r>
        <w:rPr>
          <w:rFonts w:ascii="Times New Roman"/>
          <w:b w:val="false"/>
          <w:i w:val="false"/>
          <w:color w:val="000000"/>
          <w:sz w:val="28"/>
        </w:rPr>
        <w:t>
      11) және 12) тармақшалар мынадай редакцияда жазылсын:</w:t>
      </w:r>
    </w:p>
    <w:bookmarkEnd w:id="174"/>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көрсетілетін қызметтер стандарттарының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 стандарттарын жетілдіру жөнінде ұсыныстар әзірлейді;";</w:t>
      </w:r>
    </w:p>
    <w:bookmarkStart w:name="z247" w:id="175"/>
    <w:p>
      <w:pPr>
        <w:spacing w:after="0"/>
        <w:ind w:left="0"/>
        <w:jc w:val="both"/>
      </w:pPr>
      <w:r>
        <w:rPr>
          <w:rFonts w:ascii="Times New Roman"/>
          <w:b w:val="false"/>
          <w:i w:val="false"/>
          <w:color w:val="000000"/>
          <w:sz w:val="28"/>
        </w:rPr>
        <w:t>
      мынадай мазмұндағы 12-1) және 12-2) тармақшалармен толықтырылсын:</w:t>
      </w:r>
    </w:p>
    <w:bookmarkEnd w:id="175"/>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bookmarkStart w:name="z248" w:id="176"/>
    <w:p>
      <w:pPr>
        <w:spacing w:after="0"/>
        <w:ind w:left="0"/>
        <w:jc w:val="both"/>
      </w:pPr>
      <w:r>
        <w:rPr>
          <w:rFonts w:ascii="Times New Roman"/>
          <w:b w:val="false"/>
          <w:i w:val="false"/>
          <w:color w:val="000000"/>
          <w:sz w:val="28"/>
        </w:rPr>
        <w:t>
      6) мынадай мазмұндағы 9-1-баппен толықтырылсын:</w:t>
      </w:r>
    </w:p>
    <w:bookmarkEnd w:id="176"/>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both"/>
      </w:pPr>
      <w:r>
        <w:rPr>
          <w:rFonts w:ascii="Times New Roman"/>
          <w:b w:val="false"/>
          <w:i w:val="false"/>
          <w:color w:val="000000"/>
          <w:sz w:val="28"/>
        </w:rPr>
        <w:t>
      2) ақпараттандыру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both"/>
      </w:pPr>
      <w:r>
        <w:rPr>
          <w:rFonts w:ascii="Times New Roman"/>
          <w:b w:val="false"/>
          <w:i w:val="false"/>
          <w:color w:val="000000"/>
          <w:sz w:val="28"/>
        </w:rPr>
        <w:t>
      5) Мемлекеттік корпорацияның қызметін әдіснамалық қамтамасыз етуді жүзеге асырады;</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көзделген мемлекеттік көрсетілетін қызметтер стандарттарының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ұсынылатын мемлекеттік көрсетілетін қызметтер стандарттарын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bookmarkStart w:name="z249" w:id="1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10-баптың</w:t>
      </w:r>
      <w:r>
        <w:rPr>
          <w:rFonts w:ascii="Times New Roman"/>
          <w:b w:val="false"/>
          <w:i w:val="false"/>
          <w:color w:val="000000"/>
          <w:sz w:val="28"/>
        </w:rPr>
        <w:t xml:space="preserve"> 12) тармақшасы мынадай редакцияда жазылсын:</w:t>
      </w:r>
    </w:p>
    <w:bookmarkEnd w:id="177"/>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Start w:name="z250" w:id="1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11-баптың</w:t>
      </w:r>
      <w:r>
        <w:rPr>
          <w:rFonts w:ascii="Times New Roman"/>
          <w:b w:val="false"/>
          <w:i w:val="false"/>
          <w:color w:val="000000"/>
          <w:sz w:val="28"/>
        </w:rPr>
        <w:t xml:space="preserve"> 10) тармақшасы мынадай редакцияда жазылсын:</w:t>
      </w:r>
    </w:p>
    <w:bookmarkEnd w:id="178"/>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Start w:name="z251" w:id="17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2-тарау</w:t>
      </w:r>
      <w:r>
        <w:rPr>
          <w:rFonts w:ascii="Times New Roman"/>
          <w:b w:val="false"/>
          <w:i w:val="false"/>
          <w:color w:val="000000"/>
          <w:sz w:val="28"/>
        </w:rPr>
        <w:t xml:space="preserve"> мынадай мазмұндағы 11-1-баппен толықтырылсын:</w:t>
      </w:r>
    </w:p>
    <w:bookmarkEnd w:id="179"/>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мүлік кепілін тіркеу, ғимараттарды, құрылыстарды және (немесе) олардың құрамдастарын техникалық зерттеп-қарау, мемлекеттік жер кадастрын жүргізу, зейнетақымен және әлеуметтік қамсыздандыру саласында қызметін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тұлғаларға бірыңғай провайдердің қызметін жүзеге асыруға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pPr>
        <w:spacing w:after="0"/>
        <w:ind w:left="0"/>
        <w:jc w:val="both"/>
      </w:pPr>
      <w:r>
        <w:rPr>
          <w:rFonts w:ascii="Times New Roman"/>
          <w:b w:val="false"/>
          <w:i w:val="false"/>
          <w:color w:val="000000"/>
          <w:sz w:val="28"/>
        </w:rPr>
        <w:t>
      4. Мемлекеттік корпорация:</w:t>
      </w:r>
    </w:p>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көрсетілетін қызметтер стандарттары мен регламенттерінің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252" w:id="1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14-баптың</w:t>
      </w:r>
      <w:r>
        <w:rPr>
          <w:rFonts w:ascii="Times New Roman"/>
          <w:b w:val="false"/>
          <w:i w:val="false"/>
          <w:color w:val="000000"/>
          <w:sz w:val="28"/>
        </w:rPr>
        <w:t xml:space="preserve"> 3) және 4) тармақшалары мынадай редакцияда жазылсын:</w:t>
      </w:r>
    </w:p>
    <w:bookmarkEnd w:id="180"/>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bookmarkStart w:name="z253" w:id="1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17-баптың</w:t>
      </w:r>
      <w:r>
        <w:rPr>
          <w:rFonts w:ascii="Times New Roman"/>
          <w:b w:val="false"/>
          <w:i w:val="false"/>
          <w:color w:val="000000"/>
          <w:sz w:val="28"/>
        </w:rPr>
        <w:t xml:space="preserve"> 4) тармақшасы мынадай редакцияда жазылсын:</w:t>
      </w:r>
    </w:p>
    <w:bookmarkEnd w:id="181"/>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сипаттауды көздейді.";</w:t>
      </w:r>
    </w:p>
    <w:bookmarkStart w:name="z254" w:id="18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18-баптың</w:t>
      </w:r>
      <w:r>
        <w:rPr>
          <w:rFonts w:ascii="Times New Roman"/>
          <w:b w:val="false"/>
          <w:i w:val="false"/>
          <w:color w:val="000000"/>
          <w:sz w:val="28"/>
        </w:rPr>
        <w:t xml:space="preserve"> 2) тармақшасы мынадай редакцияда жазылсын:</w:t>
      </w:r>
    </w:p>
    <w:bookmarkEnd w:id="182"/>
    <w:p>
      <w:pPr>
        <w:spacing w:after="0"/>
        <w:ind w:left="0"/>
        <w:jc w:val="both"/>
      </w:pPr>
      <w:r>
        <w:rPr>
          <w:rFonts w:ascii="Times New Roman"/>
          <w:b w:val="false"/>
          <w:i w:val="false"/>
          <w:color w:val="000000"/>
          <w:sz w:val="28"/>
        </w:rPr>
        <w:t>
      "2) Мемлекеттік корпорация арқылы;";</w:t>
      </w:r>
    </w:p>
    <w:bookmarkStart w:name="z255" w:id="18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83"/>
    <w:p>
      <w:pPr>
        <w:spacing w:after="0"/>
        <w:ind w:left="0"/>
        <w:jc w:val="both"/>
      </w:pPr>
      <w:r>
        <w:rPr>
          <w:rFonts w:ascii="Times New Roman"/>
          <w:b/>
          <w:i w:val="false"/>
          <w:color w:val="000000"/>
          <w:sz w:val="28"/>
        </w:rPr>
        <w:t>"20-бап. Мемлекеттік корпорация арқылы мемлекеттік қызметтер көрсету</w:t>
      </w:r>
    </w:p>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корпорацияның қызметкері мемлекеттік көрсетілетін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толық топтамасын ұсынбаған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both"/>
      </w:pPr>
      <w:r>
        <w:rPr>
          <w:rFonts w:ascii="Times New Roman"/>
          <w:b w:val="false"/>
          <w:i w:val="false"/>
          <w:color w:val="000000"/>
          <w:sz w:val="28"/>
        </w:rPr>
        <w:t>
      5. Көрсетілетін қызметті алушының өтініші бойынша Мемлекеттік корпорацияның қызметкері көрсетілетін қызметті алушы ұсынған құжаттың түпнұсқасынан жасалған құжаттың электрондық көшірмесін куәландырады.</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bookmarkStart w:name="z256" w:id="18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21-бапта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Start w:name="z258" w:id="185"/>
    <w:p>
      <w:pPr>
        <w:spacing w:after="0"/>
        <w:ind w:left="0"/>
        <w:jc w:val="both"/>
      </w:pPr>
      <w:r>
        <w:rPr>
          <w:rFonts w:ascii="Times New Roman"/>
          <w:b w:val="false"/>
          <w:i w:val="false"/>
          <w:color w:val="000000"/>
          <w:sz w:val="28"/>
        </w:rPr>
        <w:t>
      мынадай мазмұндағы 5-тармақпен толықтырылсын:</w:t>
      </w:r>
    </w:p>
    <w:bookmarkEnd w:id="185"/>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Start w:name="z259" w:id="18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23-бапта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мемлекеттік көрсетілетін қызметтер стандарттарын көрсетілетін қызметті берушілердің орналасқан жерлерінде және Мемлекеттік корпорацияда орналастыру;";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Start w:name="z262" w:id="18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25-бапта</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bookmarkStart w:name="z265" w:id="18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29-бапта</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Start w:name="z269" w:id="189"/>
    <w:p>
      <w:pPr>
        <w:spacing w:after="0"/>
        <w:ind w:left="0"/>
        <w:jc w:val="both"/>
      </w:pPr>
      <w:r>
        <w:rPr>
          <w:rFonts w:ascii="Times New Roman"/>
          <w:b w:val="false"/>
          <w:i w:val="false"/>
          <w:color w:val="000000"/>
          <w:sz w:val="28"/>
        </w:rPr>
        <w:t xml:space="preserve">
      26.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w:t>
      </w:r>
    </w:p>
    <w:bookmarkEnd w:id="189"/>
    <w:bookmarkStart w:name="z270" w:id="1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3-тармақпен толықтырылсын:</w:t>
      </w:r>
    </w:p>
    <w:bookmarkEnd w:id="190"/>
    <w:p>
      <w:pPr>
        <w:spacing w:after="0"/>
        <w:ind w:left="0"/>
        <w:jc w:val="both"/>
      </w:pPr>
      <w:r>
        <w:rPr>
          <w:rFonts w:ascii="Times New Roman"/>
          <w:b w:val="false"/>
          <w:i w:val="false"/>
          <w:color w:val="000000"/>
          <w:sz w:val="28"/>
        </w:rPr>
        <w:t>
      "3. Субъект "электрондық үкімет" веб-порталында пайдаланушы кабинеті арқылы, сондай-ақ субъектінің "электрондық үкімет" веб-порталында тіркелген ұялы байланысының абоненттік номері арқылы "электрондық үкімет" веб-порталының хабарламасына жауап ретінде бір реттік парольді жіберу жолымен немесе қысқа мәтіндік хабарлама жөнелту жолымен дербес деректердi жинауға, өңдеуге келісім беруге құқылы.";</w:t>
      </w:r>
    </w:p>
    <w:bookmarkStart w:name="z271"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4-тармақпен толықтырылсын:</w:t>
      </w:r>
    </w:p>
    <w:bookmarkEnd w:id="191"/>
    <w:p>
      <w:pPr>
        <w:spacing w:after="0"/>
        <w:ind w:left="0"/>
        <w:jc w:val="both"/>
      </w:pPr>
      <w:r>
        <w:rPr>
          <w:rFonts w:ascii="Times New Roman"/>
          <w:b w:val="false"/>
          <w:i w:val="false"/>
          <w:color w:val="000000"/>
          <w:sz w:val="28"/>
        </w:rPr>
        <w:t>
      "4. Мемлекеттік органдардың ақпараттық жүйелеріндегі дербес деректерді үшінші тұлғалар "электрондық үкімет" веб-порталындағы пайдаланушы кабинетінен берілген субъектінің келісімі болған жағдайда "электрондық үкімет" веб-порталы арқылы, сондай-ақ субъектінің "электрондық үкімет" веб-порталында тіркелген ұялы байланысының абоненттік нөмірі арқылы "электрондық үкімет" веб-порталының хабарламасына жауап ретінде бір реттік парольді жіберу жолымен немесе қысқа мәтіндік хабар жөнелту жолымен ала алады.".</w:t>
      </w:r>
    </w:p>
    <w:bookmarkStart w:name="z272" w:id="192"/>
    <w:p>
      <w:pPr>
        <w:spacing w:after="0"/>
        <w:ind w:left="0"/>
        <w:jc w:val="both"/>
      </w:pPr>
      <w:r>
        <w:rPr>
          <w:rFonts w:ascii="Times New Roman"/>
          <w:b w:val="false"/>
          <w:i w:val="false"/>
          <w:color w:val="000000"/>
          <w:sz w:val="28"/>
        </w:rPr>
        <w:t xml:space="preserve">
      27.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w:t>
      </w:r>
    </w:p>
    <w:bookmarkEnd w:id="192"/>
    <w:bookmarkStart w:name="z273" w:id="1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"уәкiлеттi ұйымнан төленетін" деген сөздер "жасына байланысты" деген сөздермен ауыстырылсын, </w:t>
      </w:r>
      <w:r>
        <w:rPr>
          <w:rFonts w:ascii="Times New Roman"/>
          <w:b w:val="false"/>
          <w:i w:val="false"/>
          <w:color w:val="000000"/>
          <w:sz w:val="28"/>
        </w:rPr>
        <w:t>16) тармақшадағы</w:t>
      </w:r>
      <w:r>
        <w:rPr>
          <w:rFonts w:ascii="Times New Roman"/>
          <w:b w:val="false"/>
          <w:i w:val="false"/>
          <w:color w:val="000000"/>
          <w:sz w:val="28"/>
        </w:rPr>
        <w:t xml:space="preserve"> "уәкілетті ұйымнан" деген сөздер "жасына байланысты зейнетақы төлемдері" деген сөздермен ауыстырылсын, </w:t>
      </w:r>
      <w:r>
        <w:rPr>
          <w:rFonts w:ascii="Times New Roman"/>
          <w:b w:val="false"/>
          <w:i w:val="false"/>
          <w:color w:val="000000"/>
          <w:sz w:val="28"/>
        </w:rPr>
        <w:t>17) тармақшадағы</w:t>
      </w:r>
      <w:r>
        <w:rPr>
          <w:rFonts w:ascii="Times New Roman"/>
          <w:b w:val="false"/>
          <w:i w:val="false"/>
          <w:color w:val="000000"/>
          <w:sz w:val="28"/>
        </w:rPr>
        <w:t xml:space="preserve"> "уәкiлеттi ұйымнан" деген сөздер "жасына байланысты" деген сөздермен ауыстырылсын және </w:t>
      </w:r>
      <w:r>
        <w:rPr>
          <w:rFonts w:ascii="Times New Roman"/>
          <w:b w:val="false"/>
          <w:i w:val="false"/>
          <w:color w:val="000000"/>
          <w:sz w:val="28"/>
        </w:rPr>
        <w:t>39) тармақшадағы</w:t>
      </w:r>
      <w:r>
        <w:rPr>
          <w:rFonts w:ascii="Times New Roman"/>
          <w:b w:val="false"/>
          <w:i w:val="false"/>
          <w:color w:val="000000"/>
          <w:sz w:val="28"/>
        </w:rPr>
        <w:t xml:space="preserve"> "уәкiлеттi ұйымнан төленетiн мемлекеттiк базалық зейнетақы төлемiн және зейнетақы төлемдерiн" деген сөздер "мемлекеттiк базалық зейнетақы төлемiн және жасына байланысты зейнетақы төлемдерiн"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276" w:id="1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"Мемлекеттiк базалық зейнетақы төлемi жасына байланысты және (немесе) бірыңғай жинақтаушы зейнетақы қорынан және (немесе) ерікті жинақтаушы зейнетақы қорынан төленетін зейнетақы төлемдерiн, сондай-ақ мүгедектiгi бойынша мемлекеттiк әлеуметтiк жәрдемақы алуына қарамастан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Жасына байланысты зейнетақы төлемдерінің, еңбек сіңірген жылдары үшін зейнетақы төлемдерiнiң мөлшерiн арттыру Қазақстан Республикасының Үкiметi айқындайтын тәртiппен жыл сайын жүргiзiледi.";</w:t>
      </w:r>
    </w:p>
    <w:bookmarkStart w:name="z279" w:id="1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жасына байланысты зейнетақы төлемдерінің және еңбек сіңірген жылдары үшін зейнетақы төлемдерінің мөлшерiн жыл сайын арттыру тәртiбiн айқындайды;</w:t>
      </w:r>
    </w:p>
    <w:p>
      <w:pPr>
        <w:spacing w:after="0"/>
        <w:ind w:left="0"/>
        <w:jc w:val="both"/>
      </w:pPr>
      <w:r>
        <w:rPr>
          <w:rFonts w:ascii="Times New Roman"/>
          <w:b w:val="false"/>
          <w:i w:val="false"/>
          <w:color w:val="000000"/>
          <w:sz w:val="28"/>
        </w:rPr>
        <w:t>
      3)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әзiрлейдi;</w:t>
      </w:r>
    </w:p>
    <w:p>
      <w:pPr>
        <w:spacing w:after="0"/>
        <w:ind w:left="0"/>
        <w:jc w:val="both"/>
      </w:pPr>
      <w:r>
        <w:rPr>
          <w:rFonts w:ascii="Times New Roman"/>
          <w:b w:val="false"/>
          <w:i w:val="false"/>
          <w:color w:val="000000"/>
          <w:sz w:val="28"/>
        </w:rPr>
        <w:t>
      4)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әзiрлейдi;";</w:t>
      </w:r>
    </w:p>
    <w:bookmarkStart w:name="z281" w:id="196"/>
    <w:p>
      <w:pPr>
        <w:spacing w:after="0"/>
        <w:ind w:left="0"/>
        <w:jc w:val="both"/>
      </w:pPr>
      <w:r>
        <w:rPr>
          <w:rFonts w:ascii="Times New Roman"/>
          <w:b w:val="false"/>
          <w:i w:val="false"/>
          <w:color w:val="000000"/>
          <w:sz w:val="28"/>
        </w:rPr>
        <w:t>
      мынадай мазмұндағы 6-1), 6-2), 6-3), 6-4) және 6-5) тармақшалармен толықтырылсын:</w:t>
      </w:r>
    </w:p>
    <w:bookmarkEnd w:id="196"/>
    <w:p>
      <w:pPr>
        <w:spacing w:after="0"/>
        <w:ind w:left="0"/>
        <w:jc w:val="both"/>
      </w:pPr>
      <w:r>
        <w:rPr>
          <w:rFonts w:ascii="Times New Roman"/>
          <w:b w:val="false"/>
          <w:i w:val="false"/>
          <w:color w:val="000000"/>
          <w:sz w:val="28"/>
        </w:rPr>
        <w:t>
      "6-1)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айқындайды;</w:t>
      </w:r>
    </w:p>
    <w:p>
      <w:pPr>
        <w:spacing w:after="0"/>
        <w:ind w:left="0"/>
        <w:jc w:val="both"/>
      </w:pPr>
      <w:r>
        <w:rPr>
          <w:rFonts w:ascii="Times New Roman"/>
          <w:b w:val="false"/>
          <w:i w:val="false"/>
          <w:color w:val="000000"/>
          <w:sz w:val="28"/>
        </w:rPr>
        <w:t>
      6-2) зейнетақымен және әлеуметтік қамсыздандыру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6-3)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6-4) Мемлекеттік корпорацияның статистикалық және өзге де есептік ақпаратты ұсыну қағидаларын әзірлейді және бекітеді;</w:t>
      </w:r>
    </w:p>
    <w:p>
      <w:pPr>
        <w:spacing w:after="0"/>
        <w:ind w:left="0"/>
        <w:jc w:val="both"/>
      </w:pPr>
      <w:r>
        <w:rPr>
          <w:rFonts w:ascii="Times New Roman"/>
          <w:b w:val="false"/>
          <w:i w:val="false"/>
          <w:color w:val="000000"/>
          <w:sz w:val="28"/>
        </w:rPr>
        <w:t>
      6-5) зейнетақымен және әлеуметтік қамсыздандыру саласындағы ақпараттық жүйелерді қолдау қағидаларын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9-6)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бірыңғай жинақтаушы зейнетақы қорының Мемлекеттік корпорацияға салымшылармен (алушылармен) міндетті зейнетақы жарналары, мiндеттi кәсіптік зейнетақы жарналары есебінен зейнетақымен қамсыздандыру туралы жасалған және қолданысын тоқтатқан шарттар жөніндегі мәліметтерді электрондық құжат айналымын пайдалана отырып ұсынуы қағидаларын әзірлейді және бекітеді;";</w:t>
      </w:r>
    </w:p>
    <w:p>
      <w:pPr>
        <w:spacing w:after="0"/>
        <w:ind w:left="0"/>
        <w:jc w:val="both"/>
      </w:pPr>
      <w:r>
        <w:rPr>
          <w:rFonts w:ascii="Times New Roman"/>
          <w:b w:val="false"/>
          <w:i w:val="false"/>
          <w:color w:val="000000"/>
          <w:sz w:val="28"/>
        </w:rPr>
        <w:t>
      "9-6) мемлекеттiк базалық зейнетақы төлемiн бюджет қаражаты есебiнен беру, сондай-ақ жасына байланысты зейнетақы төлемдерiн тағайындау және жүзеге асыру қағидаларын әзірлейді және бекiтедi;";</w:t>
      </w:r>
    </w:p>
    <w:bookmarkStart w:name="z283" w:id="1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197"/>
    <w:p>
      <w:pPr>
        <w:spacing w:after="0"/>
        <w:ind w:left="0"/>
        <w:jc w:val="left"/>
      </w:pPr>
      <w:r>
        <w:rPr>
          <w:rFonts w:ascii="Times New Roman"/>
          <w:b/>
          <w:i w:val="false"/>
          <w:color w:val="000000"/>
        </w:rPr>
        <w:t xml:space="preserve"> "2-тарау. Зейнетақымен қамсыздандыруды жүзеге асыру тәртібі";</w:t>
      </w:r>
    </w:p>
    <w:bookmarkStart w:name="z284" w:id="1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98"/>
    <w:p>
      <w:pPr>
        <w:spacing w:after="0"/>
        <w:ind w:left="0"/>
        <w:jc w:val="both"/>
      </w:pPr>
      <w:r>
        <w:rPr>
          <w:rFonts w:ascii="Times New Roman"/>
          <w:b/>
          <w:i w:val="false"/>
          <w:color w:val="000000"/>
          <w:sz w:val="28"/>
        </w:rPr>
        <w:t>"9-бап. Зейнетақы төлемдерiн алу құқығы</w:t>
      </w:r>
    </w:p>
    <w:p>
      <w:pPr>
        <w:spacing w:after="0"/>
        <w:ind w:left="0"/>
        <w:jc w:val="both"/>
      </w:pPr>
      <w:r>
        <w:rPr>
          <w:rFonts w:ascii="Times New Roman"/>
          <w:b w:val="false"/>
          <w:i w:val="false"/>
          <w:color w:val="000000"/>
          <w:sz w:val="28"/>
        </w:rPr>
        <w:t>
      Азаматтарға осы Заңда белгіленген жағдайлар басталған кезде мемлекеттік базалық зейнетақы төлемін және зейнетақы төлемдерін алу құқығына кепілдік беріледі.</w:t>
      </w:r>
    </w:p>
    <w:p>
      <w:pPr>
        <w:spacing w:after="0"/>
        <w:ind w:left="0"/>
        <w:jc w:val="both"/>
      </w:pPr>
      <w:r>
        <w:rPr>
          <w:rFonts w:ascii="Times New Roman"/>
          <w:b w:val="false"/>
          <w:i w:val="false"/>
          <w:color w:val="000000"/>
          <w:sz w:val="28"/>
        </w:rPr>
        <w:t>
      Зейнеткерлік жасқа толған зейнеткерлерге еңбек сiңiрген жылдары үшiн 1998 жылғы 1 қаңтарға дейiн тағайындалған жасына байланысты зейнетақы төлемдерiн қайта тағайындату құқығы берiледi.";</w:t>
      </w:r>
    </w:p>
    <w:bookmarkStart w:name="z285" w:id="1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199"/>
    <w:bookmarkStart w:name="z286" w:id="200"/>
    <w:p>
      <w:pPr>
        <w:spacing w:after="0"/>
        <w:ind w:left="0"/>
        <w:jc w:val="both"/>
      </w:pPr>
      <w:r>
        <w:rPr>
          <w:rFonts w:ascii="Times New Roman"/>
          <w:b w:val="false"/>
          <w:i w:val="false"/>
          <w:color w:val="000000"/>
          <w:sz w:val="28"/>
        </w:rPr>
        <w:t xml:space="preserve">
      тақырып және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End w:id="200"/>
    <w:p>
      <w:pPr>
        <w:spacing w:after="0"/>
        <w:ind w:left="0"/>
        <w:jc w:val="both"/>
      </w:pPr>
      <w:r>
        <w:rPr>
          <w:rFonts w:ascii="Times New Roman"/>
          <w:b/>
          <w:i w:val="false"/>
          <w:color w:val="000000"/>
          <w:sz w:val="28"/>
        </w:rPr>
        <w:t>"10-бап. Зейнетақы төлемдерін алуға құқығы бар азаматтар санаттары</w:t>
      </w:r>
    </w:p>
    <w:p>
      <w:pPr>
        <w:spacing w:after="0"/>
        <w:ind w:left="0"/>
        <w:jc w:val="both"/>
      </w:pPr>
      <w:r>
        <w:rPr>
          <w:rFonts w:ascii="Times New Roman"/>
          <w:b w:val="false"/>
          <w:i w:val="false"/>
          <w:color w:val="000000"/>
          <w:sz w:val="28"/>
        </w:rPr>
        <w:t>
      1. Зейнетақы төлемдерi азаматтардың мынадай санаттарына:";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Жасына байланысты зейнетақы төлемдерін алушы, оның ішінде мемлекеттік базалық зейнетақы төлемін алушы қайтыс болған жағдайда, оның отбасына не жерлеуді жүзеге асырған адамға республикалық бюджет туралы заңда тиісті қаржы жылына белгіленген айлық есептік көрсеткіштің 15,7 еселенген мөлшерінде жерлеуге арналған біржолғы төлем төленеді.</w:t>
      </w:r>
    </w:p>
    <w:p>
      <w:pPr>
        <w:spacing w:after="0"/>
        <w:ind w:left="0"/>
        <w:jc w:val="both"/>
      </w:pPr>
      <w:r>
        <w:rPr>
          <w:rFonts w:ascii="Times New Roman"/>
          <w:b w:val="false"/>
          <w:i w:val="false"/>
          <w:color w:val="000000"/>
          <w:sz w:val="28"/>
        </w:rPr>
        <w:t>
      3. Ұлы Отан соғысының қатысушысы немесе мүгедегі болып табылатын, жасына байланысты зейнетақы төлемдерін алушы қайтыс болған жағдайда, оның отбасына не жерлеуді жүзеге асырған адамға республикалық бюджет туралы заңда тиісті қаржы жылына белгіленген айлық есептік көрсеткіштің 36,6 еселенген мөлшерінде жерлеуге арналған біржолғы төлем төленеді.";</w:t>
      </w:r>
    </w:p>
    <w:bookmarkStart w:name="z288" w:id="2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201"/>
    <w:bookmarkStart w:name="z289" w:id="202"/>
    <w:p>
      <w:pPr>
        <w:spacing w:after="0"/>
        <w:ind w:left="0"/>
        <w:jc w:val="both"/>
      </w:pPr>
      <w:r>
        <w:rPr>
          <w:rFonts w:ascii="Times New Roman"/>
          <w:b w:val="false"/>
          <w:i w:val="false"/>
          <w:color w:val="000000"/>
          <w:sz w:val="28"/>
        </w:rPr>
        <w:t>
      тақырып мынадай редакцияда жазылсын:</w:t>
      </w:r>
    </w:p>
    <w:bookmarkEnd w:id="202"/>
    <w:p>
      <w:pPr>
        <w:spacing w:after="0"/>
        <w:ind w:left="0"/>
        <w:jc w:val="both"/>
      </w:pPr>
      <w:r>
        <w:rPr>
          <w:rFonts w:ascii="Times New Roman"/>
          <w:b/>
          <w:i w:val="false"/>
          <w:color w:val="000000"/>
          <w:sz w:val="28"/>
        </w:rPr>
        <w:t>"11-бап. Жасына байланысты зейнетақы төлемдерiн тағайындау"</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91" w:id="203"/>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203"/>
    <w:p>
      <w:pPr>
        <w:spacing w:after="0"/>
        <w:ind w:left="0"/>
        <w:jc w:val="both"/>
      </w:pPr>
      <w:r>
        <w:rPr>
          <w:rFonts w:ascii="Times New Roman"/>
          <w:b w:val="false"/>
          <w:i w:val="false"/>
          <w:color w:val="000000"/>
          <w:sz w:val="28"/>
        </w:rPr>
        <w:t>
      "1. Жасына байланысты зейнетақы төлемдерiн тағайындау:";</w:t>
      </w:r>
    </w:p>
    <w:bookmarkStart w:name="z292" w:id="204"/>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204"/>
    <w:p>
      <w:pPr>
        <w:spacing w:after="0"/>
        <w:ind w:left="0"/>
        <w:jc w:val="both"/>
      </w:pPr>
      <w:r>
        <w:rPr>
          <w:rFonts w:ascii="Times New Roman"/>
          <w:b w:val="false"/>
          <w:i w:val="false"/>
          <w:color w:val="000000"/>
          <w:sz w:val="28"/>
        </w:rPr>
        <w:t>
      "Бұл ретте әйелдерге жасына байланысты зейнетақы төлемдерін тағайындау:";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абзацындағы және 3-тармақтағы "Орталықтан төленетiн" деген сөздер "жасына байланысты"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"4. Жасына байланысты зейнетақы төлемдері толық көлемде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жасқа толғанда азаматтардың мынадай санаттарына:";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Жасына байланысты зейнетақы төлемдері толық емес көлемде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аталған азаматтардың санаттарына олардың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7-тармақтардағы</w:t>
      </w:r>
      <w:r>
        <w:rPr>
          <w:rFonts w:ascii="Times New Roman"/>
          <w:b w:val="false"/>
          <w:i w:val="false"/>
          <w:color w:val="000000"/>
          <w:sz w:val="28"/>
        </w:rPr>
        <w:t xml:space="preserve"> "Орталықтан төленетiн" және "Орталықтан" деген сөздер тиісінше "Жасына байланысты", "жасына байланысты" деген сөздермен ауыстырылсын;</w:t>
      </w:r>
    </w:p>
    <w:bookmarkStart w:name="z297" w:id="2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205"/>
    <w:p>
      <w:pPr>
        <w:spacing w:after="0"/>
        <w:ind w:left="0"/>
        <w:jc w:val="both"/>
      </w:pPr>
      <w:r>
        <w:rPr>
          <w:rFonts w:ascii="Times New Roman"/>
          <w:b/>
          <w:i w:val="false"/>
          <w:color w:val="000000"/>
          <w:sz w:val="28"/>
        </w:rPr>
        <w:t>"12-бап. Мемлекеттiк базалық зейнетақы төлемiн және жасына байланысты зейнетақы төлемдерiн жүзеге асыру кезеңi</w:t>
      </w:r>
    </w:p>
    <w:p>
      <w:pPr>
        <w:spacing w:after="0"/>
        <w:ind w:left="0"/>
        <w:jc w:val="both"/>
      </w:pPr>
      <w:r>
        <w:rPr>
          <w:rFonts w:ascii="Times New Roman"/>
          <w:b w:val="false"/>
          <w:i w:val="false"/>
          <w:color w:val="000000"/>
          <w:sz w:val="28"/>
        </w:rPr>
        <w:t>
      Мемлекеттiк базалық зейнетақы төлемi және жасына байланысты зейнетақы төлемдерi өмiр бойына тағайындалады және қайтыс болған немесе Қазақстан Республикасының шегiнен тыс жерлерге тұрақты тұруға кеткен айын қоса алғанда жүзеге асырылады.";</w:t>
      </w:r>
    </w:p>
    <w:bookmarkStart w:name="z298" w:id="2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206"/>
    <w:p>
      <w:pPr>
        <w:spacing w:after="0"/>
        <w:ind w:left="0"/>
        <w:jc w:val="both"/>
      </w:pPr>
      <w:r>
        <w:rPr>
          <w:rFonts w:ascii="Times New Roman"/>
          <w:b/>
          <w:i w:val="false"/>
          <w:color w:val="000000"/>
          <w:sz w:val="28"/>
        </w:rPr>
        <w:t>"13-бап. Жасына байланысты зейнетақы төлемдерін тағайындау үшiн еңбек өтілін есептеу</w:t>
      </w:r>
    </w:p>
    <w:bookmarkStart w:name="z365" w:id="207"/>
    <w:p>
      <w:pPr>
        <w:spacing w:after="0"/>
        <w:ind w:left="0"/>
        <w:jc w:val="both"/>
      </w:pPr>
      <w:r>
        <w:rPr>
          <w:rFonts w:ascii="Times New Roman"/>
          <w:b w:val="false"/>
          <w:i w:val="false"/>
          <w:color w:val="000000"/>
          <w:sz w:val="28"/>
        </w:rPr>
        <w:t>
      1. Жасына байланысты зейнетақы төлемдерін тағайындау үшiн еңбек өтілін есептеу кезiнде мыналар есепке алынады:";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 Жасына байланысты зейнетақы төлемдерін тағайындау үшiн еңбек өтілін жеңiлдiкпен есептеу кезiнде мыналар да есепке алынады:";</w:t>
      </w:r>
    </w:p>
    <w:bookmarkStart w:name="z300" w:id="208"/>
    <w:p>
      <w:pPr>
        <w:spacing w:after="0"/>
        <w:ind w:left="0"/>
        <w:jc w:val="both"/>
      </w:pPr>
      <w:r>
        <w:rPr>
          <w:rFonts w:ascii="Times New Roman"/>
          <w:b w:val="false"/>
          <w:i w:val="false"/>
          <w:color w:val="000000"/>
          <w:sz w:val="28"/>
        </w:rPr>
        <w:t xml:space="preserve">
      10) 14-баптың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08"/>
    <w:p>
      <w:pPr>
        <w:spacing w:after="0"/>
        <w:ind w:left="0"/>
        <w:jc w:val="both"/>
      </w:pPr>
      <w:r>
        <w:rPr>
          <w:rFonts w:ascii="Times New Roman"/>
          <w:b w:val="false"/>
          <w:i w:val="false"/>
          <w:color w:val="000000"/>
          <w:sz w:val="28"/>
        </w:rPr>
        <w:t>
      "1. 1998 жылғы 1 қаңтарға дейiнгi кезеңге жасына байланысты зейнетақы төлемдерiн есептеу үшiн еңбек өтілі еңбек кiтапшасымен расталады.";</w:t>
      </w:r>
    </w:p>
    <w:bookmarkStart w:name="z301" w:id="20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209"/>
    <w:p>
      <w:pPr>
        <w:spacing w:after="0"/>
        <w:ind w:left="0"/>
        <w:jc w:val="both"/>
      </w:pPr>
      <w:r>
        <w:rPr>
          <w:rFonts w:ascii="Times New Roman"/>
          <w:b/>
          <w:i w:val="false"/>
          <w:color w:val="000000"/>
          <w:sz w:val="28"/>
        </w:rPr>
        <w:t>"14-1-бап. Мемлекеттік базалық зейнетақы төлемін тағайындау тәртібі мен мерзімі</w:t>
      </w:r>
    </w:p>
    <w:p>
      <w:pPr>
        <w:spacing w:after="0"/>
        <w:ind w:left="0"/>
        <w:jc w:val="both"/>
      </w:pPr>
      <w:r>
        <w:rPr>
          <w:rFonts w:ascii="Times New Roman"/>
          <w:b w:val="false"/>
          <w:i w:val="false"/>
          <w:color w:val="000000"/>
          <w:sz w:val="28"/>
        </w:rPr>
        <w:t>
      1. Мемлекеттік базалық зейнетақы төлемін тағайындауға өтініш тізбесін орталық атқарушы орган айқындайтын құжаттарымен қоса Мемлекеттік корпорацияға беріледі.</w:t>
      </w:r>
    </w:p>
    <w:p>
      <w:pPr>
        <w:spacing w:after="0"/>
        <w:ind w:left="0"/>
        <w:jc w:val="both"/>
      </w:pPr>
      <w:r>
        <w:rPr>
          <w:rFonts w:ascii="Times New Roman"/>
          <w:b w:val="false"/>
          <w:i w:val="false"/>
          <w:color w:val="000000"/>
          <w:sz w:val="28"/>
        </w:rPr>
        <w:t>
      Адамдар мемлекеттік базалық зейнетақы төлемін тағайындату үшін "электрондық үкімет" веб-порталы арқылы өтініш жасауға құқылы.</w:t>
      </w:r>
    </w:p>
    <w:p>
      <w:pPr>
        <w:spacing w:after="0"/>
        <w:ind w:left="0"/>
        <w:jc w:val="both"/>
      </w:pPr>
      <w:r>
        <w:rPr>
          <w:rFonts w:ascii="Times New Roman"/>
          <w:b w:val="false"/>
          <w:i w:val="false"/>
          <w:color w:val="000000"/>
          <w:sz w:val="28"/>
        </w:rPr>
        <w:t>
      2. Мемлекеттік базалық зейнетақы төлемін тағайындау мерзімі өтініштің қоса берілген құжаттарымен бірге Мемлекеттік корпорацияда тіркелген күнінен бастап сегіз жұмыс күнінен аспайды.</w:t>
      </w:r>
    </w:p>
    <w:p>
      <w:pPr>
        <w:spacing w:after="0"/>
        <w:ind w:left="0"/>
        <w:jc w:val="both"/>
      </w:pPr>
      <w:r>
        <w:rPr>
          <w:rFonts w:ascii="Times New Roman"/>
          <w:b w:val="false"/>
          <w:i w:val="false"/>
          <w:color w:val="000000"/>
          <w:sz w:val="28"/>
        </w:rPr>
        <w:t>
      3. Мемлекеттік базалық зейнетақы төлемін тағайындауды мемлекеттік базалық зейнетақы төлемін және жасына байланысты зейнетақы төлемдерін тағайындайтын орган өтініш берілген күннен бастап жүргізеді.</w:t>
      </w:r>
    </w:p>
    <w:p>
      <w:pPr>
        <w:spacing w:after="0"/>
        <w:ind w:left="0"/>
        <w:jc w:val="both"/>
      </w:pPr>
      <w:r>
        <w:rPr>
          <w:rFonts w:ascii="Times New Roman"/>
          <w:b w:val="false"/>
          <w:i w:val="false"/>
          <w:color w:val="000000"/>
          <w:sz w:val="28"/>
        </w:rPr>
        <w:t>
      4. Өтініш пен қажетті құжаттардың Мемлекеттік корпорацияда тіркелген күні мемлекеттік базалық зейнетақы төлемін тағайындауға өтініш жасалған күн болып есептеледі.</w:t>
      </w:r>
    </w:p>
    <w:p>
      <w:pPr>
        <w:spacing w:after="0"/>
        <w:ind w:left="0"/>
        <w:jc w:val="both"/>
      </w:pPr>
      <w:r>
        <w:rPr>
          <w:rFonts w:ascii="Times New Roman"/>
          <w:b/>
          <w:i w:val="false"/>
          <w:color w:val="000000"/>
          <w:sz w:val="28"/>
        </w:rPr>
        <w:t>15-бап. Жасына байланысты зейнетақы төлемдерiнiң мөлшерiн есептеу</w:t>
      </w:r>
    </w:p>
    <w:p>
      <w:pPr>
        <w:spacing w:after="0"/>
        <w:ind w:left="0"/>
        <w:jc w:val="both"/>
      </w:pPr>
      <w:r>
        <w:rPr>
          <w:rFonts w:ascii="Times New Roman"/>
          <w:b w:val="false"/>
          <w:i w:val="false"/>
          <w:color w:val="000000"/>
          <w:sz w:val="28"/>
        </w:rPr>
        <w:t xml:space="preserve">
      1. Жасына байланысты зейнетақы төлемдерiн толық көлемде есептеу осы Заңның </w:t>
      </w:r>
      <w:r>
        <w:rPr>
          <w:rFonts w:ascii="Times New Roman"/>
          <w:b w:val="false"/>
          <w:i w:val="false"/>
          <w:color w:val="000000"/>
          <w:sz w:val="28"/>
        </w:rPr>
        <w:t>16-бабына</w:t>
      </w:r>
      <w:r>
        <w:rPr>
          <w:rFonts w:ascii="Times New Roman"/>
          <w:b w:val="false"/>
          <w:i w:val="false"/>
          <w:color w:val="000000"/>
          <w:sz w:val="28"/>
        </w:rPr>
        <w:t xml:space="preserve"> сәйкес айқындалатын орташа айлық кірістің 60 пайызы есебiнен жүргiзiледi.</w:t>
      </w:r>
    </w:p>
    <w:p>
      <w:pPr>
        <w:spacing w:after="0"/>
        <w:ind w:left="0"/>
        <w:jc w:val="both"/>
      </w:pPr>
      <w:r>
        <w:rPr>
          <w:rFonts w:ascii="Times New Roman"/>
          <w:b w:val="false"/>
          <w:i w:val="false"/>
          <w:color w:val="000000"/>
          <w:sz w:val="28"/>
        </w:rPr>
        <w:t>
      2. Жасына байланысты зейнетақы төлемдерiнiң мөлшерiн есептеу 1995 жылғы 1 қаңтардан бастап жұмыстағы үзiлiстерге қарамастан, қатарынан кез келген үш жыл iшiндегi орташа айлық кіріс негiзге алына отырып жүзеге асырылады.</w:t>
      </w:r>
    </w:p>
    <w:p>
      <w:pPr>
        <w:spacing w:after="0"/>
        <w:ind w:left="0"/>
        <w:jc w:val="both"/>
      </w:pPr>
      <w:r>
        <w:rPr>
          <w:rFonts w:ascii="Times New Roman"/>
          <w:b w:val="false"/>
          <w:i w:val="false"/>
          <w:color w:val="000000"/>
          <w:sz w:val="28"/>
        </w:rPr>
        <w:t>
      "Байқоңыр" кешенiнiң ресейлiк ұйымдарында жұмыс iстеген кезеңде алынған кірісті қоспағанда, 1998 жылғы 1 қаңтардан басталған кезең үшін орташа айлық кірістің мөлшерi орталық атқарушы орган айқындайтын тәртiппен жинақтаушы зейнетақы қорларына немесе бірыңғай жинақтаушы зейнетақы қорына мiндеттi зейнетақы жарналары жүзеге асырылған кіріске сәйкес белгiленедi.</w:t>
      </w:r>
    </w:p>
    <w:p>
      <w:pPr>
        <w:spacing w:after="0"/>
        <w:ind w:left="0"/>
        <w:jc w:val="both"/>
      </w:pPr>
      <w:r>
        <w:rPr>
          <w:rFonts w:ascii="Times New Roman"/>
          <w:b w:val="false"/>
          <w:i w:val="false"/>
          <w:color w:val="000000"/>
          <w:sz w:val="28"/>
        </w:rPr>
        <w:t>
      3. "Байқоңыр" кешенiнiң ресейлiк ұйымдарында жұмыс iстеген адамдарға 1998 жылғы 1 қаңтардан басталған кезең үшін орташа айлық кірістің мөлшерi жұмыс берушi беретiн кіріс туралы анықтамамен расталатын кіріске сәйкес белгiленедi.</w:t>
      </w:r>
    </w:p>
    <w:p>
      <w:pPr>
        <w:spacing w:after="0"/>
        <w:ind w:left="0"/>
        <w:jc w:val="both"/>
      </w:pPr>
      <w:r>
        <w:rPr>
          <w:rFonts w:ascii="Times New Roman"/>
          <w:b w:val="false"/>
          <w:i w:val="false"/>
          <w:color w:val="000000"/>
          <w:sz w:val="28"/>
        </w:rPr>
        <w:t>
      Жасына байланысты зейнетақы төлемдерін есептеу жасына байланысты зейнетақы төлемдерін тағайындау үшін өтініш жасалған күнге уәкілетті орган белгілеген,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p>
      <w:pPr>
        <w:spacing w:after="0"/>
        <w:ind w:left="0"/>
        <w:jc w:val="both"/>
      </w:pPr>
      <w:r>
        <w:rPr>
          <w:rFonts w:ascii="Times New Roman"/>
          <w:b w:val="false"/>
          <w:i w:val="false"/>
          <w:color w:val="000000"/>
          <w:sz w:val="28"/>
        </w:rPr>
        <w:t>
      4.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ол зейнетақы төлемдерін есептеу үшін ескерілетін кірістің 75 пайызынан аспайды.</w:t>
      </w:r>
    </w:p>
    <w:p>
      <w:pPr>
        <w:spacing w:after="0"/>
        <w:ind w:left="0"/>
        <w:jc w:val="both"/>
      </w:pPr>
      <w:r>
        <w:rPr>
          <w:rFonts w:ascii="Times New Roman"/>
          <w:b w:val="false"/>
          <w:i w:val="false"/>
          <w:color w:val="000000"/>
          <w:sz w:val="28"/>
        </w:rPr>
        <w:t>
      5. Ұлы Отан соғысының қатысушылары мен мүгедектеріне, әскери қызметшілерге, ішкі істер органдарының, прокуратураның, Қазақстан Республикасының бұрынғы Мемлекеттік тергеу комитетінің қызметкерлеріне және Қазақстан Республикасының Үкіметі бекіткен өндірістердің, жұмыстардың, кәсіптердің, лауазымдардың және көрсеткіштердің № 1 тізімі бойынша және жұмыс орындарын аттестаттау нәтижелері бойынша зейнетақы 1998 жылғы 1 қаңтарға дейін жеңілдікті шарттарда тағайындалған адамдарға төленетін зейнетақы төлемдерінің мөлшерлерін қоспағанда, 1998 жылғы 1 қаңтарға дейін тағайындалған жасына байланысты зейнетақы төлемдерінің ең жоғары мөлшері республикалық бюджет туралы заңда тиісті қаржы жылына белгіленетін айлық есептік көрсеткіштің 41 еселенген мөлшерінің 75 пайызынан аспауға тиіс.";</w:t>
      </w:r>
    </w:p>
    <w:bookmarkStart w:name="z303" w:id="21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16-баптың</w:t>
      </w:r>
      <w:r>
        <w:rPr>
          <w:rFonts w:ascii="Times New Roman"/>
          <w:b w:val="false"/>
          <w:i w:val="false"/>
          <w:color w:val="000000"/>
          <w:sz w:val="28"/>
        </w:rPr>
        <w:t xml:space="preserve"> тақырыбы мен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10"/>
    <w:p>
      <w:pPr>
        <w:spacing w:after="0"/>
        <w:ind w:left="0"/>
        <w:jc w:val="both"/>
      </w:pPr>
      <w:r>
        <w:rPr>
          <w:rFonts w:ascii="Times New Roman"/>
          <w:b/>
          <w:i w:val="false"/>
          <w:color w:val="000000"/>
          <w:sz w:val="28"/>
        </w:rPr>
        <w:t>"16-бап. Жасына байланысты зейнетақы төлемдерiн есептеу үшiн кірісті айқындау";</w:t>
      </w:r>
    </w:p>
    <w:bookmarkStart w:name="z304" w:id="211"/>
    <w:p>
      <w:pPr>
        <w:spacing w:after="0"/>
        <w:ind w:left="0"/>
        <w:jc w:val="both"/>
      </w:pPr>
      <w:r>
        <w:rPr>
          <w:rFonts w:ascii="Times New Roman"/>
          <w:b w:val="false"/>
          <w:i w:val="false"/>
          <w:color w:val="000000"/>
          <w:sz w:val="28"/>
        </w:rPr>
        <w:t>
      "3. Жасына байланысты зейнетақы төлемдерін есептеу үшін кіріс республикалық бюджет туралы заңда тиісті қаржы жылына белгіленген айлық есептік көрсеткіштің 41 еселенген мөлшерінен аспауға тиіс.";</w:t>
      </w:r>
    </w:p>
    <w:bookmarkEnd w:id="211"/>
    <w:bookmarkStart w:name="z305" w:id="21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212"/>
    <w:p>
      <w:pPr>
        <w:spacing w:after="0"/>
        <w:ind w:left="0"/>
        <w:jc w:val="both"/>
      </w:pPr>
      <w:r>
        <w:rPr>
          <w:rFonts w:ascii="Times New Roman"/>
          <w:b/>
          <w:i w:val="false"/>
          <w:color w:val="000000"/>
          <w:sz w:val="28"/>
        </w:rPr>
        <w:t>"17-бап. Жасына байланысты зейнетақы төлемдерiн тағайындауға өтiнiш жасау тәртiбi</w:t>
      </w:r>
    </w:p>
    <w:p>
      <w:pPr>
        <w:spacing w:after="0"/>
        <w:ind w:left="0"/>
        <w:jc w:val="both"/>
      </w:pPr>
      <w:r>
        <w:rPr>
          <w:rFonts w:ascii="Times New Roman"/>
          <w:b w:val="false"/>
          <w:i w:val="false"/>
          <w:color w:val="000000"/>
          <w:sz w:val="28"/>
        </w:rPr>
        <w:t>
      1. Жасына байланысты зейнетақы төлемдерiн тағайындау туралы өтініш зейнетақы төлемдерiн есепке жазу үшiн қажеттi еңбек өтілі мен кірісін растайтын құжаттармен қоса Мемлекеттік корпорацияға берiледi.</w:t>
      </w:r>
    </w:p>
    <w:p>
      <w:pPr>
        <w:spacing w:after="0"/>
        <w:ind w:left="0"/>
        <w:jc w:val="both"/>
      </w:pPr>
      <w:r>
        <w:rPr>
          <w:rFonts w:ascii="Times New Roman"/>
          <w:b w:val="false"/>
          <w:i w:val="false"/>
          <w:color w:val="000000"/>
          <w:sz w:val="28"/>
        </w:rPr>
        <w:t>
      2. Жасына байланысты зейнетақы төлемдерін тағайындауды мемлекеттік базалық зейнетақы төлемін және жасына байланысты зейнетақы төлемдерін тағайындайтын орган жүргізеді.</w:t>
      </w:r>
    </w:p>
    <w:p>
      <w:pPr>
        <w:spacing w:after="0"/>
        <w:ind w:left="0"/>
        <w:jc w:val="both"/>
      </w:pPr>
      <w:r>
        <w:rPr>
          <w:rFonts w:ascii="Times New Roman"/>
          <w:b w:val="false"/>
          <w:i w:val="false"/>
          <w:color w:val="000000"/>
          <w:sz w:val="28"/>
        </w:rPr>
        <w:t>
      3. Мемлекеттік базалық зейнетақы төлемін және жасына байланысты зейнетақы төлемдерін тағайындайтын орган зейнетақылар тағайындау мәселелері бойынша түсіндірме беруге және азаматтарға тиісті құжаттарды ресімдеуде жәрдем көрсетуге міндетті.</w:t>
      </w:r>
    </w:p>
    <w:p>
      <w:pPr>
        <w:spacing w:after="0"/>
        <w:ind w:left="0"/>
        <w:jc w:val="both"/>
      </w:pPr>
      <w:r>
        <w:rPr>
          <w:rFonts w:ascii="Times New Roman"/>
          <w:b/>
          <w:i w:val="false"/>
          <w:color w:val="000000"/>
          <w:sz w:val="28"/>
        </w:rPr>
        <w:t>18-бап. Жасына байланысты зейнетақы төлемдерін тағайындау үшін құжаттарды қарау мерзімдері</w:t>
      </w:r>
    </w:p>
    <w:p>
      <w:pPr>
        <w:spacing w:after="0"/>
        <w:ind w:left="0"/>
        <w:jc w:val="both"/>
      </w:pPr>
      <w:r>
        <w:rPr>
          <w:rFonts w:ascii="Times New Roman"/>
          <w:b w:val="false"/>
          <w:i w:val="false"/>
          <w:color w:val="000000"/>
          <w:sz w:val="28"/>
        </w:rPr>
        <w:t>
      1. Жасына байланысты зейнетақы төлемдерін тағайындау мерзімі өтініштің қоса берілген құжаттарымен бірге Мемлекеттік корпорацияда тіркелген күнінен бастап он жұмыс күнінен аспайды.</w:t>
      </w:r>
    </w:p>
    <w:p>
      <w:pPr>
        <w:spacing w:after="0"/>
        <w:ind w:left="0"/>
        <w:jc w:val="both"/>
      </w:pPr>
      <w:r>
        <w:rPr>
          <w:rFonts w:ascii="Times New Roman"/>
          <w:b w:val="false"/>
          <w:i w:val="false"/>
          <w:color w:val="000000"/>
          <w:sz w:val="28"/>
        </w:rPr>
        <w:t>
      2. Жасына байланысты зейнетақы төлемдері – жасына байланысты зейнетақы төлемін тағайындауға өтініш жасалған күннен бастап тағайындалады. Өтініш пен қажетті құжаттардың Мемлекеттік корпорацияда тіркелген күні – жасына байланысты зейнетақы төлемдерін тағайындауға өтініш жасалған күн болып есептеледі.</w:t>
      </w:r>
    </w:p>
    <w:p>
      <w:pPr>
        <w:spacing w:after="0"/>
        <w:ind w:left="0"/>
        <w:jc w:val="both"/>
      </w:pPr>
      <w:r>
        <w:rPr>
          <w:rFonts w:ascii="Times New Roman"/>
          <w:b w:val="false"/>
          <w:i w:val="false"/>
          <w:color w:val="000000"/>
          <w:sz w:val="28"/>
        </w:rPr>
        <w:t>
      3. Жасына байланысты зейнетақы төлемдерін тағайындаудан бас тартылған жағдайда, мемлекеттік базалық зейнетақы төлемін және жасына байланысты зейнетақы төлемдерін тағайындайтын орган Мемлекеттік корпорация арқылы бас тартудың себептерін жазбаша уәждеуге және өтініш берушіге ұсынылған құжаттарды қайтаруға міндетті.</w:t>
      </w:r>
    </w:p>
    <w:p>
      <w:pPr>
        <w:spacing w:after="0"/>
        <w:ind w:left="0"/>
        <w:jc w:val="both"/>
      </w:pPr>
      <w:r>
        <w:rPr>
          <w:rFonts w:ascii="Times New Roman"/>
          <w:b w:val="false"/>
          <w:i w:val="false"/>
          <w:color w:val="000000"/>
          <w:sz w:val="28"/>
        </w:rPr>
        <w:t>
      4. Мемлекеттік базалық зейнетақы төлемін және жасына байланысты зейнетақы төлемдерін тағайындайтын органның шешіміне сот тәртібімен шағым жасалуы мүмкін.";</w:t>
      </w:r>
    </w:p>
    <w:bookmarkStart w:name="z306" w:id="2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20-бапта</w:t>
      </w:r>
      <w:r>
        <w:rPr>
          <w:rFonts w:ascii="Times New Roman"/>
          <w:b w:val="false"/>
          <w:i w:val="false"/>
          <w:color w:val="000000"/>
          <w:sz w:val="28"/>
        </w:rPr>
        <w:t>:</w:t>
      </w:r>
    </w:p>
    <w:bookmarkEnd w:id="213"/>
    <w:bookmarkStart w:name="z307" w:id="214"/>
    <w:p>
      <w:pPr>
        <w:spacing w:after="0"/>
        <w:ind w:left="0"/>
        <w:jc w:val="both"/>
      </w:pPr>
      <w:r>
        <w:rPr>
          <w:rFonts w:ascii="Times New Roman"/>
          <w:b w:val="false"/>
          <w:i w:val="false"/>
          <w:color w:val="000000"/>
          <w:sz w:val="28"/>
        </w:rPr>
        <w:t>
      тақырып мынадай редакцияда жазылсын:</w:t>
      </w:r>
    </w:p>
    <w:bookmarkEnd w:id="214"/>
    <w:p>
      <w:pPr>
        <w:spacing w:after="0"/>
        <w:ind w:left="0"/>
        <w:jc w:val="both"/>
      </w:pPr>
      <w:r>
        <w:rPr>
          <w:rFonts w:ascii="Times New Roman"/>
          <w:b/>
          <w:i w:val="false"/>
          <w:color w:val="000000"/>
          <w:sz w:val="28"/>
        </w:rPr>
        <w:t>"20-бап. Мемлекеттік корпорацияның зейнетақымен қамсыздандыру саласындағы құзыреті";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9" w:id="215"/>
    <w:p>
      <w:pPr>
        <w:spacing w:after="0"/>
        <w:ind w:left="0"/>
        <w:jc w:val="both"/>
      </w:pPr>
      <w:r>
        <w:rPr>
          <w:rFonts w:ascii="Times New Roman"/>
          <w:b w:val="false"/>
          <w:i w:val="false"/>
          <w:color w:val="000000"/>
          <w:sz w:val="28"/>
        </w:rPr>
        <w:t xml:space="preserve">
      бірінші абзац,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p>
    <w:bookmarkEnd w:id="215"/>
    <w:p>
      <w:pPr>
        <w:spacing w:after="0"/>
        <w:ind w:left="0"/>
        <w:jc w:val="both"/>
      </w:pPr>
      <w:r>
        <w:rPr>
          <w:rFonts w:ascii="Times New Roman"/>
          <w:b w:val="false"/>
          <w:i w:val="false"/>
          <w:color w:val="000000"/>
          <w:sz w:val="28"/>
        </w:rPr>
        <w:t>
      "1. Мемлекеттік корпорация мемлекеттік монополияға жататын қызметтің мынадай түрлерін:</w:t>
      </w:r>
    </w:p>
    <w:p>
      <w:pPr>
        <w:spacing w:after="0"/>
        <w:ind w:left="0"/>
        <w:jc w:val="both"/>
      </w:pPr>
      <w:r>
        <w:rPr>
          <w:rFonts w:ascii="Times New Roman"/>
          <w:b w:val="false"/>
          <w:i w:val="false"/>
          <w:color w:val="000000"/>
          <w:sz w:val="28"/>
        </w:rPr>
        <w:t>
      1)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ұйымдастыруды және жүзеге асыруды;";</w:t>
      </w:r>
    </w:p>
    <w:bookmarkStart w:name="z310" w:id="216"/>
    <w:p>
      <w:pPr>
        <w:spacing w:after="0"/>
        <w:ind w:left="0"/>
        <w:jc w:val="both"/>
      </w:pPr>
      <w:r>
        <w:rPr>
          <w:rFonts w:ascii="Times New Roman"/>
          <w:b w:val="false"/>
          <w:i w:val="false"/>
          <w:color w:val="000000"/>
          <w:sz w:val="28"/>
        </w:rPr>
        <w:t>
      "7) бірыңғай жинақтаушы зейнетақы қорынан төленетін міндетті зейнетақы жарналарын, міндетті кәсіптік зейнетақы жарналарын және (немесе) өсімпұлдарды агентке және (немесе) Мемлекеттік корпорацияға оның өтініші бойынша қайтаруды;</w:t>
      </w:r>
    </w:p>
    <w:bookmarkEnd w:id="216"/>
    <w:p>
      <w:pPr>
        <w:spacing w:after="0"/>
        <w:ind w:left="0"/>
        <w:jc w:val="both"/>
      </w:pPr>
      <w:r>
        <w:rPr>
          <w:rFonts w:ascii="Times New Roman"/>
          <w:b w:val="false"/>
          <w:i w:val="false"/>
          <w:color w:val="000000"/>
          <w:sz w:val="28"/>
        </w:rPr>
        <w:t>
      8) Мемлекеттік корпорацияның шотына аударылған және Мемлекеттік корпорациядан агентке қайтарылған мiндеттi зейнетақы жарналарының, мiндеттi кәсіптік зейнетақы жарналарының сомалары және (немесе) олардың өсімпұлдары бойынша агенттердiң төлем құжаттарының тiзiлiмдерін қалыптастыруды және оларды салықтардың және бюджетке төленетiн басқа да мiндеттi төлемдердiң түсуiн қамтамасыз ету саласындағы басшылықты жүзеге асыратын уәкiлеттi органға ұсынуды;</w:t>
      </w:r>
    </w:p>
    <w:p>
      <w:pPr>
        <w:spacing w:after="0"/>
        <w:ind w:left="0"/>
        <w:jc w:val="both"/>
      </w:pPr>
      <w:r>
        <w:rPr>
          <w:rFonts w:ascii="Times New Roman"/>
          <w:b w:val="false"/>
          <w:i w:val="false"/>
          <w:color w:val="000000"/>
          <w:sz w:val="28"/>
        </w:rPr>
        <w:t>
      9) мемлекеттік базалық зейнетақы төлемін, жасына байланысты зейнетақы төлемдерін, жәрдемақыларды, біржолғы және өзге де төлемдерді алушылар істерінің макетін қалыптастыруды;</w:t>
      </w:r>
    </w:p>
    <w:p>
      <w:pPr>
        <w:spacing w:after="0"/>
        <w:ind w:left="0"/>
        <w:jc w:val="both"/>
      </w:pPr>
      <w:r>
        <w:rPr>
          <w:rFonts w:ascii="Times New Roman"/>
          <w:b w:val="false"/>
          <w:i w:val="false"/>
          <w:color w:val="000000"/>
          <w:sz w:val="28"/>
        </w:rPr>
        <w:t>
      10) мемлекеттік базалық зейнетақы төлемін, зейнетақы төлемдерін, жәрдемақыларды, біржолғы және өзге де төлемдерді алушылардың автоматтандырылған орталықтандырылған дерекқорларын толтыруды және жаңартып отыруды және оларды дербестендiрiлген есепке алуды;";</w:t>
      </w:r>
    </w:p>
    <w:bookmarkStart w:name="z311" w:id="217"/>
    <w:p>
      <w:pPr>
        <w:spacing w:after="0"/>
        <w:ind w:left="0"/>
        <w:jc w:val="both"/>
      </w:pPr>
      <w:r>
        <w:rPr>
          <w:rFonts w:ascii="Times New Roman"/>
          <w:b w:val="false"/>
          <w:i w:val="false"/>
          <w:color w:val="000000"/>
          <w:sz w:val="28"/>
        </w:rPr>
        <w:t>
      "13) Қазақстан Республикасының заңдарында белгіленген қызметтік, коммерциялық, банктік және заңмен қорғалатын өзге де құпияны құрайтын мәліметтерді жария етуге қойылатын талаптарды сақтай отырып, автоматтандырылған орталықтандырылған дерекқорлардың пайдаланушылары болып табылатын орталық атқарушы орган мен оның ведомстволарының, жергілікті атқарушы органдардың құрылымдық бөлімшелері қызметкерлерінің қолжетімділігін ұйымдастыруды;</w:t>
      </w:r>
    </w:p>
    <w:bookmarkEnd w:id="217"/>
    <w:p>
      <w:pPr>
        <w:spacing w:after="0"/>
        <w:ind w:left="0"/>
        <w:jc w:val="both"/>
      </w:pPr>
      <w:r>
        <w:rPr>
          <w:rFonts w:ascii="Times New Roman"/>
          <w:b w:val="false"/>
          <w:i w:val="false"/>
          <w:color w:val="000000"/>
          <w:sz w:val="28"/>
        </w:rPr>
        <w:t>
      14) Қазақстан Республикасы заңнамасының зейнетақы жинақтарының құпиялылығын сақтауды қамтамасыз ету жөнiндегi талаптарын ескере отырып, жеке және заңды тұлғаларға Мемлекеттік корпорацияның қызмет түрлерi бойынша ақпараттық көрсетілетін қызметтерді ұсынуды;";</w:t>
      </w:r>
    </w:p>
    <w:bookmarkStart w:name="z312" w:id="218"/>
    <w:p>
      <w:pPr>
        <w:spacing w:after="0"/>
        <w:ind w:left="0"/>
        <w:jc w:val="both"/>
      </w:pPr>
      <w:r>
        <w:rPr>
          <w:rFonts w:ascii="Times New Roman"/>
          <w:b w:val="false"/>
          <w:i w:val="false"/>
          <w:color w:val="000000"/>
          <w:sz w:val="28"/>
        </w:rPr>
        <w:t>
      мынадай мазмұндағы 16-1), 16-2) және 16-3) тармақшалармен толықтырылсын:</w:t>
      </w:r>
    </w:p>
    <w:bookmarkEnd w:id="218"/>
    <w:p>
      <w:pPr>
        <w:spacing w:after="0"/>
        <w:ind w:left="0"/>
        <w:jc w:val="both"/>
      </w:pPr>
      <w:r>
        <w:rPr>
          <w:rFonts w:ascii="Times New Roman"/>
          <w:b w:val="false"/>
          <w:i w:val="false"/>
          <w:color w:val="000000"/>
          <w:sz w:val="28"/>
        </w:rPr>
        <w:t>
      "16-1) зейнетақы төлемдерін, жәрдемақыларды, біржолғы және өзге де төлемдерді жүзеге асыру үшін қажеттілікті есептеу бойынша болжамды деректерді қалыптастыруды;</w:t>
      </w:r>
    </w:p>
    <w:p>
      <w:pPr>
        <w:spacing w:after="0"/>
        <w:ind w:left="0"/>
        <w:jc w:val="both"/>
      </w:pPr>
      <w:r>
        <w:rPr>
          <w:rFonts w:ascii="Times New Roman"/>
          <w:b w:val="false"/>
          <w:i w:val="false"/>
          <w:color w:val="000000"/>
          <w:sz w:val="28"/>
        </w:rPr>
        <w:t>
      16-2) зейнетақы төлемдеріне, жәрдемақыларға, біржолғы және өзге де төлемдерге ай сайынғы қажеттілікті, оларды жүзеге асыру графиктерін қалыптастыруды және бюджет қаражатына қажеттілік туралы өтінімді орталық атқарушы органға жіберуді;</w:t>
      </w:r>
    </w:p>
    <w:p>
      <w:pPr>
        <w:spacing w:after="0"/>
        <w:ind w:left="0"/>
        <w:jc w:val="both"/>
      </w:pPr>
      <w:r>
        <w:rPr>
          <w:rFonts w:ascii="Times New Roman"/>
          <w:b w:val="false"/>
          <w:i w:val="false"/>
          <w:color w:val="000000"/>
          <w:sz w:val="28"/>
        </w:rPr>
        <w:t>
      16-3) орталық атқарушы орган мен оның ведомстволарына зейнетақымен қамсыздандыру саласындағы ақпараттық жүйелерден ақпараттар беруді;";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корпорация өндіретін және (немесе) өткізетін тауарлардың (жұмыстардың, көрсетілетін қызметтердің) бағаларын орталық атқарушы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Start w:name="z314" w:id="21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w:t>
      </w:r>
      <w:r>
        <w:rPr>
          <w:rFonts w:ascii="Times New Roman"/>
          <w:b w:val="false"/>
          <w:i w:val="false"/>
          <w:color w:val="000000"/>
          <w:sz w:val="28"/>
        </w:rPr>
        <w:t xml:space="preserve"> мынадай редакцияда жазылсын:</w:t>
      </w:r>
    </w:p>
    <w:bookmarkEnd w:id="219"/>
    <w:p>
      <w:pPr>
        <w:spacing w:after="0"/>
        <w:ind w:left="0"/>
        <w:jc w:val="both"/>
      </w:pPr>
      <w:r>
        <w:rPr>
          <w:rFonts w:ascii="Times New Roman"/>
          <w:b/>
          <w:i w:val="false"/>
          <w:color w:val="000000"/>
          <w:sz w:val="28"/>
        </w:rPr>
        <w:t>"21-бап. Мемлекеттік базалық зейнетақы төлемін және жасына байланысты зейнетақы төлемдерін жүзеге асыру тәртібі</w:t>
      </w:r>
    </w:p>
    <w:p>
      <w:pPr>
        <w:spacing w:after="0"/>
        <w:ind w:left="0"/>
        <w:jc w:val="both"/>
      </w:pPr>
      <w:r>
        <w:rPr>
          <w:rFonts w:ascii="Times New Roman"/>
          <w:b w:val="false"/>
          <w:i w:val="false"/>
          <w:color w:val="000000"/>
          <w:sz w:val="28"/>
        </w:rPr>
        <w:t>
      1. Мемлекеттік базалық зейнетақы төлемі және жасына байланысты зейнетақы төлемдері ағымдағы айға төленеді.</w:t>
      </w:r>
    </w:p>
    <w:p>
      <w:pPr>
        <w:spacing w:after="0"/>
        <w:ind w:left="0"/>
        <w:jc w:val="both"/>
      </w:pPr>
      <w:r>
        <w:rPr>
          <w:rFonts w:ascii="Times New Roman"/>
          <w:b w:val="false"/>
          <w:i w:val="false"/>
          <w:color w:val="000000"/>
          <w:sz w:val="28"/>
        </w:rPr>
        <w:t xml:space="preserve">
      2. Жұмыс істейтін зейнеткерлердің осы Заңның 15-бабының </w:t>
      </w:r>
      <w:r>
        <w:rPr>
          <w:rFonts w:ascii="Times New Roman"/>
          <w:b w:val="false"/>
          <w:i w:val="false"/>
          <w:color w:val="000000"/>
          <w:sz w:val="28"/>
        </w:rPr>
        <w:t>5-тармағында</w:t>
      </w:r>
      <w:r>
        <w:rPr>
          <w:rFonts w:ascii="Times New Roman"/>
          <w:b w:val="false"/>
          <w:i w:val="false"/>
          <w:color w:val="000000"/>
          <w:sz w:val="28"/>
        </w:rPr>
        <w:t xml:space="preserve"> және </w:t>
      </w:r>
      <w:r>
        <w:rPr>
          <w:rFonts w:ascii="Times New Roman"/>
          <w:b w:val="false"/>
          <w:i w:val="false"/>
          <w:color w:val="000000"/>
          <w:sz w:val="28"/>
        </w:rPr>
        <w:t>64-бабында</w:t>
      </w:r>
      <w:r>
        <w:rPr>
          <w:rFonts w:ascii="Times New Roman"/>
          <w:b w:val="false"/>
          <w:i w:val="false"/>
          <w:color w:val="000000"/>
          <w:sz w:val="28"/>
        </w:rPr>
        <w:t xml:space="preserve"> көзделген шектеулер мен жағдайларды ескере отырып, жасына байланысты зейнетақы төлемдерін толық мөлшерде алуға құқығы бар.</w:t>
      </w:r>
    </w:p>
    <w:p>
      <w:pPr>
        <w:spacing w:after="0"/>
        <w:ind w:left="0"/>
        <w:jc w:val="both"/>
      </w:pPr>
      <w:r>
        <w:rPr>
          <w:rFonts w:ascii="Times New Roman"/>
          <w:b w:val="false"/>
          <w:i w:val="false"/>
          <w:color w:val="000000"/>
          <w:sz w:val="28"/>
        </w:rPr>
        <w:t>
      3. Мемлекеттік базалық зейнетақы төлемі және жасына байланысты зейнетақы төлемдері нотариат куәландырған сенімхат бойынша тағайындалуы және төленуі мүмкін.</w:t>
      </w:r>
    </w:p>
    <w:p>
      <w:pPr>
        <w:spacing w:after="0"/>
        <w:ind w:left="0"/>
        <w:jc w:val="both"/>
      </w:pPr>
      <w:r>
        <w:rPr>
          <w:rFonts w:ascii="Times New Roman"/>
          <w:b w:val="false"/>
          <w:i w:val="false"/>
          <w:color w:val="000000"/>
          <w:sz w:val="28"/>
        </w:rPr>
        <w:t>
      4. Мемлекеттік базалық зейнетақы төлемін және жасына байланысты зейнетақы төлемдерін жүзеге асыру тәртібін орталық атқарушы орган айқындайды.</w:t>
      </w:r>
    </w:p>
    <w:p>
      <w:pPr>
        <w:spacing w:after="0"/>
        <w:ind w:left="0"/>
        <w:jc w:val="both"/>
      </w:pPr>
      <w:r>
        <w:rPr>
          <w:rFonts w:ascii="Times New Roman"/>
          <w:b/>
          <w:i w:val="false"/>
          <w:color w:val="000000"/>
          <w:sz w:val="28"/>
        </w:rPr>
        <w:t>22-бап. Өткен уақыт үшін мемлекеттік базалық зейнетақы төлемін және жасына байланысты зейнетақы төлемдерін алу</w:t>
      </w:r>
    </w:p>
    <w:p>
      <w:pPr>
        <w:spacing w:after="0"/>
        <w:ind w:left="0"/>
        <w:jc w:val="both"/>
      </w:pPr>
      <w:r>
        <w:rPr>
          <w:rFonts w:ascii="Times New Roman"/>
          <w:b w:val="false"/>
          <w:i w:val="false"/>
          <w:color w:val="000000"/>
          <w:sz w:val="28"/>
        </w:rPr>
        <w:t>
      1. Тағайындалған, бірақ алушы талап етпеген мемлекеттік базалық зейнетақы төлемінің және жасына байланысты зейнетақы төлемдерінің сомалары өткен уақыт үшін, бірақ оларды алуға өтініш жасар алдындағы үш жылдан аспайтын уақыт үшін төленеді.</w:t>
      </w:r>
    </w:p>
    <w:p>
      <w:pPr>
        <w:spacing w:after="0"/>
        <w:ind w:left="0"/>
        <w:jc w:val="both"/>
      </w:pPr>
      <w:r>
        <w:rPr>
          <w:rFonts w:ascii="Times New Roman"/>
          <w:b w:val="false"/>
          <w:i w:val="false"/>
          <w:color w:val="000000"/>
          <w:sz w:val="28"/>
        </w:rPr>
        <w:t>
      2. Мемлекеттік базалық зейнетақы төлемін және жасына байланысты зейнетақы төлемдерін тағайындайтын органның, сондай-ақ Мемлекеттік корпорацияның кінәсінан уақытында алынбаған, мемлекеттік базалық зейнетақы төлемінің және жасына байланысты зейнетақы төлемдерінің сомалары өткен уақыт үшін мерзімдері шектелмей төленеді.";</w:t>
      </w:r>
    </w:p>
    <w:bookmarkStart w:name="z315" w:id="220"/>
    <w:p>
      <w:pPr>
        <w:spacing w:after="0"/>
        <w:ind w:left="0"/>
        <w:jc w:val="both"/>
      </w:pPr>
      <w:r>
        <w:rPr>
          <w:rFonts w:ascii="Times New Roman"/>
          <w:b w:val="false"/>
          <w:i w:val="false"/>
          <w:color w:val="000000"/>
          <w:sz w:val="28"/>
        </w:rPr>
        <w:t xml:space="preserve">
      16) 24-баптың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абзацы және 6) тармақшасы мынадай редакцияда жазылсын:</w:t>
      </w:r>
    </w:p>
    <w:bookmarkEnd w:id="220"/>
    <w:p>
      <w:pPr>
        <w:spacing w:after="0"/>
        <w:ind w:left="0"/>
        <w:jc w:val="both"/>
      </w:pPr>
      <w:r>
        <w:rPr>
          <w:rFonts w:ascii="Times New Roman"/>
          <w:b w:val="false"/>
          <w:i w:val="false"/>
          <w:color w:val="000000"/>
          <w:sz w:val="28"/>
        </w:rPr>
        <w:t>
      "7. Ұстап қалған (есебiне жазылған) мiндеттi зейнетақы жарналарын, мiндеттi кәсiптiк зейнетақы жарналарын Мемлекеттік корпорацияға:";</w:t>
      </w:r>
    </w:p>
    <w:p>
      <w:pPr>
        <w:spacing w:after="0"/>
        <w:ind w:left="0"/>
        <w:jc w:val="both"/>
      </w:pPr>
      <w:r>
        <w:rPr>
          <w:rFonts w:ascii="Times New Roman"/>
          <w:b w:val="false"/>
          <w:i w:val="false"/>
          <w:color w:val="000000"/>
          <w:sz w:val="28"/>
        </w:rPr>
        <w:t>
      "6) Мемлекеттік корпорация – әлеуметтiк төлемдер жүзеге асырылатын айдан кейiнгi айдың 15-күнiнен кешiктiрмей;";</w:t>
      </w:r>
    </w:p>
    <w:bookmarkStart w:name="z316" w:id="221"/>
    <w:p>
      <w:pPr>
        <w:spacing w:after="0"/>
        <w:ind w:left="0"/>
        <w:jc w:val="both"/>
      </w:pPr>
      <w:r>
        <w:rPr>
          <w:rFonts w:ascii="Times New Roman"/>
          <w:b w:val="false"/>
          <w:i w:val="false"/>
          <w:color w:val="000000"/>
          <w:sz w:val="28"/>
        </w:rPr>
        <w:t xml:space="preserve">
      17) 28-баптың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221"/>
    <w:p>
      <w:pPr>
        <w:spacing w:after="0"/>
        <w:ind w:left="0"/>
        <w:jc w:val="both"/>
      </w:pPr>
      <w:r>
        <w:rPr>
          <w:rFonts w:ascii="Times New Roman"/>
          <w:b w:val="false"/>
          <w:i w:val="false"/>
          <w:color w:val="000000"/>
          <w:sz w:val="28"/>
        </w:rPr>
        <w:t>
      "1. Нақты төлем жасалған және қызметкер кіріс алған жағдайда, агент уақтылы ұстап қалмаған (есебіне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оларды мерзімін өткізіп алған әрбір күнге (Мемлекеттік корпорацияға төлейтін күнді қоса алғанда) уәкілетті орган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пайдасына, өздерінің пайдасына міндетті кәсіптік зейнетақы жарналары төленетін қызметкерлердің пайдасына агенттер аударуға тиіс.";</w:t>
      </w:r>
    </w:p>
    <w:bookmarkStart w:name="z317" w:id="222"/>
    <w:p>
      <w:pPr>
        <w:spacing w:after="0"/>
        <w:ind w:left="0"/>
        <w:jc w:val="both"/>
      </w:pPr>
      <w:r>
        <w:rPr>
          <w:rFonts w:ascii="Times New Roman"/>
          <w:b w:val="false"/>
          <w:i w:val="false"/>
          <w:color w:val="000000"/>
          <w:sz w:val="28"/>
        </w:rPr>
        <w:t>
      "6. Банктер және банк операцияларының жекелеген түрлерiн жүзеге асыратын ұйымдар мiндеттi зейнетақы жарналарының, мiндеттi кәсіптік зейнетақы жарналарының сомаларын осы сомаларды агенттердiң банк шоттарынан есептен шығаратын күнi Мемлекеттік корпорация арқылы аударуға мiндеттi.";</w:t>
      </w:r>
    </w:p>
    <w:bookmarkEnd w:id="222"/>
    <w:bookmarkStart w:name="z318" w:id="22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30-бапта</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"2. Осы Заңның 31-бабы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адамдардың өзінің таңдауы бойынша зейнетақы жинақтарын бірыңғай жинақтаушы зейнетақы қорынан белгiленген график бойынша зейнетақы төлемдерi түрiнде және (немесе) сақтандыру ұйымынан зейнетақы аннуитетiнiң шартына сәйкес зейнетақы жинақтары есебiнен сақтандыру төлемдерi түрiнде aлуға құқығы бap.";</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21" w:id="224"/>
    <w:p>
      <w:pPr>
        <w:spacing w:after="0"/>
        <w:ind w:left="0"/>
        <w:jc w:val="both"/>
      </w:pPr>
      <w:r>
        <w:rPr>
          <w:rFonts w:ascii="Times New Roman"/>
          <w:b w:val="false"/>
          <w:i w:val="false"/>
          <w:color w:val="000000"/>
          <w:sz w:val="28"/>
        </w:rPr>
        <w:t xml:space="preserve">
      19) 31-баптың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p>
    <w:bookmarkEnd w:id="224"/>
    <w:p>
      <w:pPr>
        <w:spacing w:after="0"/>
        <w:ind w:left="0"/>
        <w:jc w:val="both"/>
      </w:pPr>
      <w:r>
        <w:rPr>
          <w:rFonts w:ascii="Times New Roman"/>
          <w:b w:val="false"/>
          <w:i w:val="false"/>
          <w:color w:val="000000"/>
          <w:sz w:val="28"/>
        </w:rPr>
        <w:t>
      "әйелдер 50 жасқа толғанда;";</w:t>
      </w:r>
    </w:p>
    <w:bookmarkStart w:name="z322" w:id="225"/>
    <w:p>
      <w:pPr>
        <w:spacing w:after="0"/>
        <w:ind w:left="0"/>
        <w:jc w:val="both"/>
      </w:pPr>
      <w:r>
        <w:rPr>
          <w:rFonts w:ascii="Times New Roman"/>
          <w:b w:val="false"/>
          <w:i w:val="false"/>
          <w:color w:val="000000"/>
          <w:sz w:val="28"/>
        </w:rPr>
        <w:t xml:space="preserve">
      20) 34-баптың 9-тармағының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25"/>
    <w:p>
      <w:pPr>
        <w:spacing w:after="0"/>
        <w:ind w:left="0"/>
        <w:jc w:val="both"/>
      </w:pPr>
      <w:r>
        <w:rPr>
          <w:rFonts w:ascii="Times New Roman"/>
          <w:b w:val="false"/>
          <w:i w:val="false"/>
          <w:color w:val="000000"/>
          <w:sz w:val="28"/>
        </w:rPr>
        <w:t>
      "15) Қазақстан Республикасының орталық атқарушы органы айқындайтын тәртіппен салымшылардың (алушылардың) жеке зейнетақы шоттары туралы Мемлекеттік корпорациямен ақпарат алмасуды жүзеге асыруға;";</w:t>
      </w:r>
    </w:p>
    <w:bookmarkStart w:name="z323" w:id="226"/>
    <w:p>
      <w:pPr>
        <w:spacing w:after="0"/>
        <w:ind w:left="0"/>
        <w:jc w:val="both"/>
      </w:pPr>
      <w:r>
        <w:rPr>
          <w:rFonts w:ascii="Times New Roman"/>
          <w:b w:val="false"/>
          <w:i w:val="false"/>
          <w:color w:val="000000"/>
          <w:sz w:val="28"/>
        </w:rPr>
        <w:t xml:space="preserve">
      21) 37-баптың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26"/>
    <w:p>
      <w:pPr>
        <w:spacing w:after="0"/>
        <w:ind w:left="0"/>
        <w:jc w:val="both"/>
      </w:pPr>
      <w:r>
        <w:rPr>
          <w:rFonts w:ascii="Times New Roman"/>
          <w:b w:val="false"/>
          <w:i w:val="false"/>
          <w:color w:val="000000"/>
          <w:sz w:val="28"/>
        </w:rPr>
        <w:t>
      "3. Салымшының жеке зейнетақы шотын ашу туралы өтініші негізінде бірыңғай жинақтаушы зейнетақы қоры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енгізу үшін Мемлекеттік корпорацияға электрондық хабарлама жібереді.</w:t>
      </w:r>
    </w:p>
    <w:p>
      <w:pPr>
        <w:spacing w:after="0"/>
        <w:ind w:left="0"/>
        <w:jc w:val="both"/>
      </w:pPr>
      <w:r>
        <w:rPr>
          <w:rFonts w:ascii="Times New Roman"/>
          <w:b w:val="false"/>
          <w:i w:val="false"/>
          <w:color w:val="000000"/>
          <w:sz w:val="28"/>
        </w:rPr>
        <w:t>
      Бірыңғай жинақтаушы зейнетақы қорының Мемлекеттік корпорациядан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енгізілгені туралы электрондық хабарламаны алған күннен бастап, салымшы міндетті зейнетақы жарналары, міндетті кәсіптік зейнетақы жарналары есебінен зейнетақымен қамсыздандыру туралы шартқа қосылған болып есептеледі.";</w:t>
      </w:r>
    </w:p>
    <w:bookmarkStart w:name="z324" w:id="22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39-баптың</w:t>
      </w:r>
      <w:r>
        <w:rPr>
          <w:rFonts w:ascii="Times New Roman"/>
          <w:b w:val="false"/>
          <w:i w:val="false"/>
          <w:color w:val="000000"/>
          <w:sz w:val="28"/>
        </w:rPr>
        <w:t xml:space="preserve"> 9-тармағы мынадай редакцияда жазылсын:</w:t>
      </w:r>
    </w:p>
    <w:bookmarkEnd w:id="227"/>
    <w:p>
      <w:pPr>
        <w:spacing w:after="0"/>
        <w:ind w:left="0"/>
        <w:jc w:val="both"/>
      </w:pPr>
      <w:r>
        <w:rPr>
          <w:rFonts w:ascii="Times New Roman"/>
          <w:b w:val="false"/>
          <w:i w:val="false"/>
          <w:color w:val="000000"/>
          <w:sz w:val="28"/>
        </w:rPr>
        <w:t>
      "9. Агенттердің Мемлекеттік корпорациядан қызметкердің жеке зейнетақы шотының бар екендігі туралы растаманы Қазақстан Республикасының Үкіметі айқындайтын тәртіппен алуға құқығы бар.";</w:t>
      </w:r>
    </w:p>
    <w:bookmarkStart w:name="z325" w:id="228"/>
    <w:p>
      <w:pPr>
        <w:spacing w:after="0"/>
        <w:ind w:left="0"/>
        <w:jc w:val="both"/>
      </w:pPr>
      <w:r>
        <w:rPr>
          <w:rFonts w:ascii="Times New Roman"/>
          <w:b w:val="false"/>
          <w:i w:val="false"/>
          <w:color w:val="000000"/>
          <w:sz w:val="28"/>
        </w:rPr>
        <w:t xml:space="preserve">
      23) 50-баптың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28"/>
    <w:p>
      <w:pPr>
        <w:spacing w:after="0"/>
        <w:ind w:left="0"/>
        <w:jc w:val="both"/>
      </w:pPr>
      <w:r>
        <w:rPr>
          <w:rFonts w:ascii="Times New Roman"/>
          <w:b w:val="false"/>
          <w:i w:val="false"/>
          <w:color w:val="000000"/>
          <w:sz w:val="28"/>
        </w:rPr>
        <w:t>
      "3. Салымшының (алушының), Мемлекеттік корпорацияның, бірыңғай жинақтаушы зейнетақы қорының, кастодиан-банктің және инвестициялық портфельді басқарушының борыштары бойынша міндетті зейнетақы жарналарына, міндетті кәсіптік зейнетақы жарналарына, өсімпұлдарға, зейнетақы активтері мен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bookmarkStart w:name="z326" w:id="2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57-бапта</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қорлары және Мемлекеттік корпорация зейнетақы жинақтарының құпиялылығына кепiлдiк бередi.";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Бірыңғай жинақтаушы зейнетақы қорының, ерікті жинақтаушы зейнетақы қорларының, Мемлекеттік корпорацияның лауазымды адамдары, қызметкерлерi және өздерінің қызметтік және функционалдық мiндеттерiн жүзеге асыруға байланысты зейнетақы жинақтарының құпиясын құрайтын мәлiметтерге қолжетімділік алған өзге де адамдар, осы баптың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жағдайларды қоспағанда, зейнетақы жинақтарының құпиясын құрайтын мәлiметтердi жария етуге құқылы емес және оларды жария еткені үшiн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корпорацияға – салымшылардың (алушылардың) мiндеттi зейнетақы жарналары, мiндеттi кәсіптік зейнетақы жарналары бойынша дерекқорын қалыптастыру және алушының зейнетақы төлемдеріне құқықты алу кезіндегі инфляция деңгейі ескеріле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жарналарының, міндетті кәсіптік зейнетақы жарналарының сақталуын есептеу үшiн, сондай-ақ салымшының (алушының) өтініші негізінде не оның өкілінің нотариат куәландырған сенімхаты бойынша немесе соттың шешімі бойынша мемлекеттік қызметтер көрсету үшін;";</w:t>
      </w:r>
    </w:p>
    <w:bookmarkStart w:name="z331" w:id="230"/>
    <w:p>
      <w:pPr>
        <w:spacing w:after="0"/>
        <w:ind w:left="0"/>
        <w:jc w:val="both"/>
      </w:pPr>
      <w:r>
        <w:rPr>
          <w:rFonts w:ascii="Times New Roman"/>
          <w:b w:val="false"/>
          <w:i w:val="false"/>
          <w:color w:val="000000"/>
          <w:sz w:val="28"/>
        </w:rPr>
        <w:t>
      11) тармақшадағы "аудиторлық ұйымдарға;" деген сөздер "аудиторлық ұйымдарға берілуі мүмкін." деген сөздермен ауыстырылып, 12) тармақша алып тасталсын;</w:t>
      </w:r>
    </w:p>
    <w:bookmarkEnd w:id="230"/>
    <w:bookmarkStart w:name="z332" w:id="231"/>
    <w:p>
      <w:pPr>
        <w:spacing w:after="0"/>
        <w:ind w:left="0"/>
        <w:jc w:val="both"/>
      </w:pPr>
      <w:r>
        <w:rPr>
          <w:rFonts w:ascii="Times New Roman"/>
          <w:b w:val="false"/>
          <w:i w:val="false"/>
          <w:color w:val="000000"/>
          <w:sz w:val="28"/>
        </w:rPr>
        <w:t xml:space="preserve">
      25) 59-баптың </w:t>
      </w:r>
      <w:r>
        <w:rPr>
          <w:rFonts w:ascii="Times New Roman"/>
          <w:b w:val="false"/>
          <w:i w:val="false"/>
          <w:color w:val="000000"/>
          <w:sz w:val="28"/>
        </w:rPr>
        <w:t>4-тармағындағы</w:t>
      </w:r>
      <w:r>
        <w:rPr>
          <w:rFonts w:ascii="Times New Roman"/>
          <w:b w:val="false"/>
          <w:i w:val="false"/>
          <w:color w:val="000000"/>
          <w:sz w:val="28"/>
        </w:rPr>
        <w:t xml:space="preserve"> "Орталыққа" деген сөз "Мемлекеттік корпорацияға" деген сөздермен ауыстырылсын;</w:t>
      </w:r>
    </w:p>
    <w:bookmarkEnd w:id="231"/>
    <w:bookmarkStart w:name="z333" w:id="232"/>
    <w:p>
      <w:pPr>
        <w:spacing w:after="0"/>
        <w:ind w:left="0"/>
        <w:jc w:val="both"/>
      </w:pPr>
      <w:r>
        <w:rPr>
          <w:rFonts w:ascii="Times New Roman"/>
          <w:b w:val="false"/>
          <w:i w:val="false"/>
          <w:color w:val="000000"/>
          <w:sz w:val="28"/>
        </w:rPr>
        <w:t xml:space="preserve">
      26) 64-баптың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32"/>
    <w:p>
      <w:pPr>
        <w:spacing w:after="0"/>
        <w:ind w:left="0"/>
        <w:jc w:val="both"/>
      </w:pPr>
      <w:r>
        <w:rPr>
          <w:rFonts w:ascii="Times New Roman"/>
          <w:b w:val="false"/>
          <w:i w:val="false"/>
          <w:color w:val="000000"/>
          <w:sz w:val="28"/>
        </w:rPr>
        <w:t>
      "4. Әскери қызметшiлерге, арнаулы мемлекеттік органдардың және құқық қорғау органдарының, мемлекеттік фельдъегерлік қызметтің қызметкерлерiне, сондай-ақ арнаулы атақтар, сыныптық шендер алу және нысанды киiм киiп жүру құқықтары 2012 жылғы 1 қаңтардан бастап жойылған, қызметтен шығарылған күні еңбек сіңірген жылдары үшін зейнетақы төлемдерінің тағайындалуына құқығы болмаған адамдарға, жасына байланысты зейнетақы төлемдерi осы Заңға сәйкес тағайындалады.";</w:t>
      </w:r>
    </w:p>
    <w:bookmarkStart w:name="z334" w:id="233"/>
    <w:p>
      <w:pPr>
        <w:spacing w:after="0"/>
        <w:ind w:left="0"/>
        <w:jc w:val="both"/>
      </w:pPr>
      <w:r>
        <w:rPr>
          <w:rFonts w:ascii="Times New Roman"/>
          <w:b w:val="false"/>
          <w:i w:val="false"/>
          <w:color w:val="000000"/>
          <w:sz w:val="28"/>
        </w:rPr>
        <w:t xml:space="preserve">
      27) 71-баптың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3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11-бабында</w:t>
      </w:r>
      <w:r>
        <w:rPr>
          <w:rFonts w:ascii="Times New Roman"/>
          <w:b w:val="false"/>
          <w:i w:val="false"/>
          <w:color w:val="000000"/>
          <w:sz w:val="28"/>
        </w:rPr>
        <w:t xml:space="preserve"> белгiленген жағдайлар болған кезде мүгедектiгi бойынша жәрдемақы азаматтың қалауы бойынша Қазақстан Республикасының заңнамасында белгiленген тәртiппен жасына байланысты зейнетақы төлемдерiмен ауыстырылуы мүмкiн.".</w:t>
      </w:r>
    </w:p>
    <w:bookmarkStart w:name="z335" w:id="234"/>
    <w:p>
      <w:pPr>
        <w:spacing w:after="0"/>
        <w:ind w:left="0"/>
        <w:jc w:val="both"/>
      </w:pPr>
      <w:r>
        <w:rPr>
          <w:rFonts w:ascii="Times New Roman"/>
          <w:b w:val="false"/>
          <w:i w:val="false"/>
          <w:color w:val="000000"/>
          <w:sz w:val="28"/>
        </w:rPr>
        <w:t xml:space="preserve">
      28.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p>
    <w:bookmarkEnd w:id="234"/>
    <w:bookmarkStart w:name="z336" w:id="2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27-1-тармақшамен толықтырылсын:</w:t>
      </w:r>
    </w:p>
    <w:bookmarkEnd w:id="235"/>
    <w:p>
      <w:pPr>
        <w:spacing w:after="0"/>
        <w:ind w:left="0"/>
        <w:jc w:val="both"/>
      </w:pPr>
      <w:r>
        <w:rPr>
          <w:rFonts w:ascii="Times New Roman"/>
          <w:b w:val="false"/>
          <w:i w:val="false"/>
          <w:color w:val="000000"/>
          <w:sz w:val="28"/>
        </w:rPr>
        <w:t>
      "27-1)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337" w:id="236"/>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236"/>
    <w:p>
      <w:pPr>
        <w:spacing w:after="0"/>
        <w:ind w:left="0"/>
        <w:jc w:val="both"/>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bookmarkStart w:name="z338" w:id="237"/>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237"/>
    <w:p>
      <w:pPr>
        <w:spacing w:after="0"/>
        <w:ind w:left="0"/>
        <w:jc w:val="both"/>
      </w:pPr>
      <w:r>
        <w:rPr>
          <w:rFonts w:ascii="Times New Roman"/>
          <w:b w:val="false"/>
          <w:i w:val="false"/>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bookmarkStart w:name="z339" w:id="238"/>
    <w:p>
      <w:pPr>
        <w:spacing w:after="0"/>
        <w:ind w:left="0"/>
        <w:jc w:val="both"/>
      </w:pPr>
      <w:r>
        <w:rPr>
          <w:rFonts w:ascii="Times New Roman"/>
          <w:b w:val="false"/>
          <w:i w:val="false"/>
          <w:color w:val="000000"/>
          <w:sz w:val="28"/>
        </w:rPr>
        <w:t xml:space="preserve">
      4) 25-баптың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238"/>
    <w:p>
      <w:pPr>
        <w:spacing w:after="0"/>
        <w:ind w:left="0"/>
        <w:jc w:val="both"/>
      </w:pPr>
      <w:r>
        <w:rPr>
          <w:rFonts w:ascii="Times New Roman"/>
          <w:b w:val="false"/>
          <w:i w:val="false"/>
          <w:color w:val="000000"/>
          <w:sz w:val="28"/>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bookmarkStart w:name="z340" w:id="239"/>
    <w:p>
      <w:pPr>
        <w:spacing w:after="0"/>
        <w:ind w:left="0"/>
        <w:jc w:val="both"/>
      </w:pPr>
      <w:r>
        <w:rPr>
          <w:rFonts w:ascii="Times New Roman"/>
          <w:b w:val="false"/>
          <w:i w:val="false"/>
          <w:color w:val="000000"/>
          <w:sz w:val="28"/>
        </w:rPr>
        <w:t xml:space="preserve">
      5) 26-баптың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239"/>
    <w:p>
      <w:pPr>
        <w:spacing w:after="0"/>
        <w:ind w:left="0"/>
        <w:jc w:val="both"/>
      </w:pPr>
      <w:r>
        <w:rPr>
          <w:rFonts w:ascii="Times New Roman"/>
          <w:b w:val="false"/>
          <w:i w:val="false"/>
          <w:color w:val="000000"/>
          <w:sz w:val="28"/>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bookmarkStart w:name="z341" w:id="240"/>
    <w:p>
      <w:pPr>
        <w:spacing w:after="0"/>
        <w:ind w:left="0"/>
        <w:jc w:val="both"/>
      </w:pPr>
      <w:r>
        <w:rPr>
          <w:rFonts w:ascii="Times New Roman"/>
          <w:b w:val="false"/>
          <w:i w:val="false"/>
          <w:color w:val="000000"/>
          <w:sz w:val="28"/>
        </w:rPr>
        <w:t xml:space="preserve">
      6) 34-баптың </w:t>
      </w:r>
      <w:r>
        <w:rPr>
          <w:rFonts w:ascii="Times New Roman"/>
          <w:b w:val="false"/>
          <w:i w:val="false"/>
          <w:color w:val="000000"/>
          <w:sz w:val="28"/>
        </w:rPr>
        <w:t>8-тармағының</w:t>
      </w:r>
      <w:r>
        <w:rPr>
          <w:rFonts w:ascii="Times New Roman"/>
          <w:b w:val="false"/>
          <w:i w:val="false"/>
          <w:color w:val="000000"/>
          <w:sz w:val="28"/>
        </w:rPr>
        <w:t xml:space="preserve"> бірінші бөлігі мынадай редакцияда жазылсын:</w:t>
      </w:r>
    </w:p>
    <w:bookmarkEnd w:id="240"/>
    <w:p>
      <w:pPr>
        <w:spacing w:after="0"/>
        <w:ind w:left="0"/>
        <w:jc w:val="both"/>
      </w:pPr>
      <w:r>
        <w:rPr>
          <w:rFonts w:ascii="Times New Roman"/>
          <w:b w:val="false"/>
          <w:i w:val="false"/>
          <w:color w:val="000000"/>
          <w:sz w:val="28"/>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Start w:name="z342" w:id="241"/>
    <w:p>
      <w:pPr>
        <w:spacing w:after="0"/>
        <w:ind w:left="0"/>
        <w:jc w:val="both"/>
      </w:pPr>
      <w:r>
        <w:rPr>
          <w:rFonts w:ascii="Times New Roman"/>
          <w:b w:val="false"/>
          <w:i w:val="false"/>
          <w:color w:val="000000"/>
          <w:sz w:val="28"/>
        </w:rPr>
        <w:t xml:space="preserve">
      7) 48-баптың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41"/>
    <w:p>
      <w:pPr>
        <w:spacing w:after="0"/>
        <w:ind w:left="0"/>
        <w:jc w:val="both"/>
      </w:pPr>
      <w:r>
        <w:rPr>
          <w:rFonts w:ascii="Times New Roman"/>
          <w:b w:val="false"/>
          <w:i w:val="false"/>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p>
      <w:pPr>
        <w:spacing w:after="0"/>
        <w:ind w:left="0"/>
        <w:jc w:val="both"/>
      </w:pPr>
      <w:r>
        <w:rPr>
          <w:rFonts w:ascii="Times New Roman"/>
          <w:b w:val="false"/>
          <w:i w:val="false"/>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bookmarkStart w:name="z343" w:id="242"/>
    <w:p>
      <w:pPr>
        <w:spacing w:after="0"/>
        <w:ind w:left="0"/>
        <w:jc w:val="both"/>
      </w:pPr>
      <w:r>
        <w:rPr>
          <w:rFonts w:ascii="Times New Roman"/>
          <w:b w:val="false"/>
          <w:i w:val="false"/>
          <w:color w:val="000000"/>
          <w:sz w:val="28"/>
        </w:rPr>
        <w:t xml:space="preserve">
      29.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w:t>
      </w:r>
    </w:p>
    <w:bookmarkEnd w:id="242"/>
    <w:bookmarkStart w:name="z344" w:id="2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43"/>
    <w:bookmarkStart w:name="z345" w:id="24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47) тармақшасының</w:t>
      </w:r>
      <w:r>
        <w:rPr>
          <w:rFonts w:ascii="Times New Roman"/>
          <w:b w:val="false"/>
          <w:i w:val="false"/>
          <w:color w:val="000000"/>
          <w:sz w:val="28"/>
        </w:rPr>
        <w:t xml:space="preserve"> үшінші абзацындағы "халыққа қызмет көрсету орталығы" деген сөздер "Азаматтарға арналған үкімет" мемлекеттік корпорациясы" деген сөздермен ауыстырылсын;</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он жетінші абзацы мынадай редакцияда жазылсын:</w:t>
      </w:r>
    </w:p>
    <w:p>
      <w:pPr>
        <w:spacing w:after="0"/>
        <w:ind w:left="0"/>
        <w:jc w:val="both"/>
      </w:pPr>
      <w:r>
        <w:rPr>
          <w:rFonts w:ascii="Times New Roman"/>
          <w:b w:val="false"/>
          <w:i w:val="false"/>
          <w:color w:val="000000"/>
          <w:sz w:val="28"/>
        </w:rPr>
        <w:t>
      "Мемлекеттік базалық зейнетақы төлемі жасына байланысты және (немесе) бірыңғай жинақтаушы зейнетақы қорынан және (немесе) ерікті жинақтаушы зейнетақы қорынан зейнетақы төлемдерін, сондай-ақ мүгедектігі бойынша мемлекеттік әлеуметтік жәрдемақыны алуына қарамастан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он бірінші абзацы мынадай редакцияда жазылсын:</w:t>
      </w:r>
    </w:p>
    <w:p>
      <w:pPr>
        <w:spacing w:after="0"/>
        <w:ind w:left="0"/>
        <w:jc w:val="both"/>
      </w:pPr>
      <w:r>
        <w:rPr>
          <w:rFonts w:ascii="Times New Roman"/>
          <w:b w:val="false"/>
          <w:i w:val="false"/>
          <w:color w:val="000000"/>
          <w:sz w:val="28"/>
        </w:rPr>
        <w:t>
      "8) бірыңғай жинақтаушы зейнетақы қоры мен Мемлекеттік корпорация арасындағы жеке зейнетақы шоттары, шартты зейнетақы шоттары бойынша қозғалыстар туралы ақпарат алмасу қағидаларын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тоғызыншы және оныншы абзацтары мынадай редакцияда жазылсын:</w:t>
      </w:r>
    </w:p>
    <w:p>
      <w:pPr>
        <w:spacing w:after="0"/>
        <w:ind w:left="0"/>
        <w:jc w:val="both"/>
      </w:pPr>
      <w:r>
        <w:rPr>
          <w:rFonts w:ascii="Times New Roman"/>
          <w:b w:val="false"/>
          <w:i w:val="false"/>
          <w:color w:val="000000"/>
          <w:sz w:val="28"/>
        </w:rPr>
        <w:t>
      "7) бірыңғай жинақтаушы зейнетақы қорынан төленетін міндетті зейнетақы жарналарын, жұмыс берушінің міндетті зейнетақы жарналарын және міндетті кәсіптік зейнетақы жарналарын және (немесе) өсімпұлдарды агентке және (немесе) Мемлекеттік корпорацияға оның өтініші бойынша қайтаруды;</w:t>
      </w:r>
    </w:p>
    <w:p>
      <w:pPr>
        <w:spacing w:after="0"/>
        <w:ind w:left="0"/>
        <w:jc w:val="both"/>
      </w:pPr>
      <w:r>
        <w:rPr>
          <w:rFonts w:ascii="Times New Roman"/>
          <w:b w:val="false"/>
          <w:i w:val="false"/>
          <w:color w:val="000000"/>
          <w:sz w:val="28"/>
        </w:rPr>
        <w:t>
      8) Мемлекеттік корпорацияның шотына аударылған және Мемлекеттік корпорациядан агентке қайтарылған мiндеттi зейнетақы жарналарының, жұмыс берушінің міндетті зейнетақы жарналарының және мiндеттi кәсіптік зейнетақы жарналарының сомалары бойынша және (немесе) олардың өсімпұлдары бойынша агенттердiң төлем құжаттарының тiзiлiмдерін қалыптастыруды және оларды салықтардың және бюджетке төленетiн басқа да мiндеттi төлемдердiң түсуiн қамтамасыз ету саласындағы басшылықты жүзеге асыратын уәкiлеттi органға ұсынуды;";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тармақшаның</w:t>
      </w:r>
      <w:r>
        <w:rPr>
          <w:rFonts w:ascii="Times New Roman"/>
          <w:b w:val="false"/>
          <w:i w:val="false"/>
          <w:color w:val="000000"/>
          <w:sz w:val="28"/>
        </w:rPr>
        <w:t xml:space="preserve"> жиырма бірінші және жиырма жетінші абзацтары мынадай редакцияда жазылсын:</w:t>
      </w:r>
    </w:p>
    <w:p>
      <w:pPr>
        <w:spacing w:after="0"/>
        <w:ind w:left="0"/>
        <w:jc w:val="both"/>
      </w:pPr>
      <w:r>
        <w:rPr>
          <w:rFonts w:ascii="Times New Roman"/>
          <w:b w:val="false"/>
          <w:i w:val="false"/>
          <w:color w:val="000000"/>
          <w:sz w:val="28"/>
        </w:rPr>
        <w:t>
      "7. Ұстап қалған (есебiне жазылған) мiндеттi зейнетақы жарналарын, жұмыс берушінің міндетті зейнетақы жарналарын және міндетті кәсіптік зейнетақы жарналарын Мемлекеттік корпорацияға:";</w:t>
      </w:r>
    </w:p>
    <w:p>
      <w:pPr>
        <w:spacing w:after="0"/>
        <w:ind w:left="0"/>
        <w:jc w:val="both"/>
      </w:pPr>
      <w:r>
        <w:rPr>
          <w:rFonts w:ascii="Times New Roman"/>
          <w:b w:val="false"/>
          <w:i w:val="false"/>
          <w:color w:val="000000"/>
          <w:sz w:val="28"/>
        </w:rPr>
        <w:t>
      "6) Мемлекеттік корпорация – әлеуметтiк төлемдер жүзеге асырылатын айдан кейiнгi айдың 15-күнінен кешiктiрмей;";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тармақшаның</w:t>
      </w:r>
      <w:r>
        <w:rPr>
          <w:rFonts w:ascii="Times New Roman"/>
          <w:b w:val="false"/>
          <w:i w:val="false"/>
          <w:color w:val="000000"/>
          <w:sz w:val="28"/>
        </w:rPr>
        <w:t xml:space="preserve"> он алтыншы абзацы мынадай редакцияда жазылсын:</w:t>
      </w:r>
    </w:p>
    <w:p>
      <w:pPr>
        <w:spacing w:after="0"/>
        <w:ind w:left="0"/>
        <w:jc w:val="both"/>
      </w:pPr>
      <w:r>
        <w:rPr>
          <w:rFonts w:ascii="Times New Roman"/>
          <w:b w:val="false"/>
          <w:i w:val="false"/>
          <w:color w:val="000000"/>
          <w:sz w:val="28"/>
        </w:rPr>
        <w:t>
      "6. Жұмыс берушінің міндетті зейнетақы жарналарын агенттер жұмыс берушінің міндетті зейнетақы жарналары аударылатын жеке тұлғалардың тізімдерін қоса бере отырып, бірыңғай жинақтаушы зейнетақы қорына Мемлекеттік корпорация арқылы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тармақшаның</w:t>
      </w:r>
      <w:r>
        <w:rPr>
          <w:rFonts w:ascii="Times New Roman"/>
          <w:b w:val="false"/>
          <w:i w:val="false"/>
          <w:color w:val="000000"/>
          <w:sz w:val="28"/>
        </w:rPr>
        <w:t xml:space="preserve"> үшінші және он сегізінші абзацтары мынадай редакцияда жазылсын:</w:t>
      </w:r>
    </w:p>
    <w:p>
      <w:pPr>
        <w:spacing w:after="0"/>
        <w:ind w:left="0"/>
        <w:jc w:val="both"/>
      </w:pPr>
      <w:r>
        <w:rPr>
          <w:rFonts w:ascii="Times New Roman"/>
          <w:b w:val="false"/>
          <w:i w:val="false"/>
          <w:color w:val="000000"/>
          <w:sz w:val="28"/>
        </w:rPr>
        <w:t>
      "1. Нақты төлем жасалған және қызметкер кіріс алған жағдайда агент уақтылы ұстап қалмаған (есебіне жазбаған) және (немесе) аудармаған міндетті зейнетақы жарналарының, жұмыс берушінің міндетті зейнетақы жарналарының және міндетті кәсіптік зейнетақы жарналарының сомаларын мемлекеттік кіріс органдары өндіріп алады немесе оларды мерзімін өткізіп алған әрбір күнге (Мемлекеттік корпорацияға төлейтін күнді қоса алғанда) уәкілетті орган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пайдасына, өздері үшін жұмыс берушінің міндетті зейнетақы жарналары, міндетті кәсіптік зейнетақы жарналары төленетін қызметкерлердің пайдасына агенттер аударуға тиіс.";</w:t>
      </w:r>
    </w:p>
    <w:p>
      <w:pPr>
        <w:spacing w:after="0"/>
        <w:ind w:left="0"/>
        <w:jc w:val="both"/>
      </w:pPr>
      <w:r>
        <w:rPr>
          <w:rFonts w:ascii="Times New Roman"/>
          <w:b w:val="false"/>
          <w:i w:val="false"/>
          <w:color w:val="000000"/>
          <w:sz w:val="28"/>
        </w:rPr>
        <w:t>
      "6. Банктер және банк операцияларының жекелеген түрлерiн жүзеге асыратын ұйымдар мiндеттi зейнетақы жарналарының, жұмыс берушінің міндетті зейнетақы жарналарының және мiндеттi кәсіптік зейнетақы жарналарының сомаларын Мемлекеттік корпорация арқылы агенттердiң банк шоттарынан осы сомаларды есептен шығаратын күнi аударуға мiндеттi.";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тармақшаның</w:t>
      </w:r>
      <w:r>
        <w:rPr>
          <w:rFonts w:ascii="Times New Roman"/>
          <w:b w:val="false"/>
          <w:i w:val="false"/>
          <w:color w:val="000000"/>
          <w:sz w:val="28"/>
        </w:rPr>
        <w:t xml:space="preserve"> он тоғызыншы абзацы мынадай редакцияда жазылсын:</w:t>
      </w:r>
    </w:p>
    <w:p>
      <w:pPr>
        <w:spacing w:after="0"/>
        <w:ind w:left="0"/>
        <w:jc w:val="both"/>
      </w:pPr>
      <w:r>
        <w:rPr>
          <w:rFonts w:ascii="Times New Roman"/>
          <w:b w:val="false"/>
          <w:i w:val="false"/>
          <w:color w:val="000000"/>
          <w:sz w:val="28"/>
        </w:rPr>
        <w:t>
      "15) Мемлекеттік корпорация мен бірыңғай жинақтаушы зейнетақы қоры арасында жасалған шарттың негізінде жеке зейнетақы шоттары, шартты зейнетақы шоттары бойынша қозғалыстар туралы Мемлекеттік корпорациямен ақпарат алмасуды жүзеге асыруға;";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тармақшаның</w:t>
      </w:r>
      <w:r>
        <w:rPr>
          <w:rFonts w:ascii="Times New Roman"/>
          <w:b w:val="false"/>
          <w:i w:val="false"/>
          <w:color w:val="000000"/>
          <w:sz w:val="28"/>
        </w:rPr>
        <w:t xml:space="preserve"> жиырма төртінші және отызыншы абзацтары мынадай редакцияда жазылсын:</w:t>
      </w:r>
    </w:p>
    <w:p>
      <w:pPr>
        <w:spacing w:after="0"/>
        <w:ind w:left="0"/>
        <w:jc w:val="both"/>
      </w:pPr>
      <w:r>
        <w:rPr>
          <w:rFonts w:ascii="Times New Roman"/>
          <w:b w:val="false"/>
          <w:i w:val="false"/>
          <w:color w:val="000000"/>
          <w:sz w:val="28"/>
        </w:rPr>
        <w:t>
      "6. Бірыңғай жинақтаушы зейнетақы қоры осы баптың 5-тармағының бірінші бөлігінде көзделген мәліметтер негізінде, бірыңғай жинақтаушы зейнетақы қорында атына шартты зейнетақы шоттары ашылған жеке тұлғалар тізіміне қосу үшін Мемлекеттік корпорацияға жеке тұлғаның атына шартты зейнетақы шотының ашылғаны туралы электрондық хабарлама жібереді.";</w:t>
      </w:r>
    </w:p>
    <w:bookmarkStart w:name="z355" w:id="245"/>
    <w:p>
      <w:pPr>
        <w:spacing w:after="0"/>
        <w:ind w:left="0"/>
        <w:jc w:val="both"/>
      </w:pPr>
      <w:r>
        <w:rPr>
          <w:rFonts w:ascii="Times New Roman"/>
          <w:b w:val="false"/>
          <w:i w:val="false"/>
          <w:color w:val="000000"/>
          <w:sz w:val="28"/>
        </w:rPr>
        <w:t>
      "9. Агенттердің Қазақстан Республикасының Үкіметі айқындайтын тәртіппен жеке зейнетақы шотының, шартты зейнетақы шотының бар екенін растауды Мемлекеттік корпорациядан алуға құқығы бар.";</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тармақшаның</w:t>
      </w:r>
      <w:r>
        <w:rPr>
          <w:rFonts w:ascii="Times New Roman"/>
          <w:b w:val="false"/>
          <w:i w:val="false"/>
          <w:color w:val="000000"/>
          <w:sz w:val="28"/>
        </w:rPr>
        <w:t xml:space="preserve"> бесінші абзацы мынадай редакцияда жазылсын:</w:t>
      </w:r>
    </w:p>
    <w:p>
      <w:pPr>
        <w:spacing w:after="0"/>
        <w:ind w:left="0"/>
        <w:jc w:val="both"/>
      </w:pPr>
      <w:r>
        <w:rPr>
          <w:rFonts w:ascii="Times New Roman"/>
          <w:b w:val="false"/>
          <w:i w:val="false"/>
          <w:color w:val="000000"/>
          <w:sz w:val="28"/>
        </w:rPr>
        <w:t>
      "3. Бірыңғай жинақтаушы зейнетақы қорының, атына шартты зейнетақы шоты ашылған жеке тұлғаның, Мемлекеттік корпорацияның, кастодиан-банктің және инвестициялық портфельді басқарушының борыштары бойынша жұмыс берушінің міндетті зейнетақы жарналарына, өсімпұлдарға, жұмыс берушінің міндетті зейнетақы жарналары есебінен қалыптастырылған зейнетақы активтеріне тыйым салуға немесе оларға өндіріп алуды қолдануға, оның ішінде санамаланған субъектілер таратылған және (немесе) банкрот болған жағдайларда,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тармақшаның</w:t>
      </w:r>
      <w:r>
        <w:rPr>
          <w:rFonts w:ascii="Times New Roman"/>
          <w:b w:val="false"/>
          <w:i w:val="false"/>
          <w:color w:val="000000"/>
          <w:sz w:val="28"/>
        </w:rPr>
        <w:t xml:space="preserve"> төртінші, бесінші және он үшінші абзацтары мынадай редакцияда жазылсын:</w:t>
      </w:r>
    </w:p>
    <w:p>
      <w:pPr>
        <w:spacing w:after="0"/>
        <w:ind w:left="0"/>
        <w:jc w:val="both"/>
      </w:pPr>
      <w:r>
        <w:rPr>
          <w:rFonts w:ascii="Times New Roman"/>
          <w:b w:val="false"/>
          <w:i w:val="false"/>
          <w:color w:val="000000"/>
          <w:sz w:val="28"/>
        </w:rPr>
        <w:t>
      "Бірыңғай жинақтаушы зейнетақы қоры, Мемлекеттік корпорация шартты зейнетақы шоттарының құпия болуына кепiлдiк бередi.</w:t>
      </w:r>
    </w:p>
    <w:p>
      <w:pPr>
        <w:spacing w:after="0"/>
        <w:ind w:left="0"/>
        <w:jc w:val="both"/>
      </w:pPr>
      <w:r>
        <w:rPr>
          <w:rFonts w:ascii="Times New Roman"/>
          <w:b w:val="false"/>
          <w:i w:val="false"/>
          <w:color w:val="000000"/>
          <w:sz w:val="28"/>
        </w:rPr>
        <w:t>
      2. Бірыңғай жинақтаушы зейнетақы қорының, Мемлекеттік корпорацияның лауазымды адамдары, қызметкерлерi және өздерінің қызметтік және функционалдық мiндеттерiн жүзеге асыруына байланысты шартты зейнетақы шоттарының құпиясын құрайтын мәліметтерге қолжетімділік алған өзге де адамдар оларды жария етуге құқылы емес.";</w:t>
      </w:r>
    </w:p>
    <w:bookmarkStart w:name="z358" w:id="246"/>
    <w:p>
      <w:pPr>
        <w:spacing w:after="0"/>
        <w:ind w:left="0"/>
        <w:jc w:val="both"/>
      </w:pPr>
      <w:r>
        <w:rPr>
          <w:rFonts w:ascii="Times New Roman"/>
          <w:b w:val="false"/>
          <w:i w:val="false"/>
          <w:color w:val="000000"/>
          <w:sz w:val="28"/>
        </w:rPr>
        <w:t>
      "6) Мемлекеттік корпорацияға – жұмыс беруші бірыңғай жинақтаушы зейнетақы қорына олар үшін міндетті зейнетақы жарналарын төлеген жеке тұлғалардың дерекқорын қалыптастыру үшін;";</w:t>
      </w:r>
    </w:p>
    <w:bookmarkEnd w:id="246"/>
    <w:bookmarkStart w:name="z359" w:id="2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алтыншы абзацындағы "Орталықтан" деген сөз "жасына байланысты"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"Орталыққа", "Орталықтың", "Орталықтан" деген сөздер тиісінше "Мемлекеттік корпорацияға", "Мемлекеттік корпорацияның", "Мемлекеттік корпорациядан" деген сөздермен ауыстырылсын.</w:t>
      </w:r>
    </w:p>
    <w:p>
      <w:pPr>
        <w:spacing w:after="0"/>
        <w:ind w:left="0"/>
        <w:jc w:val="both"/>
      </w:pPr>
      <w:r>
        <w:rPr>
          <w:rFonts w:ascii="Times New Roman"/>
          <w:b/>
          <w:i w:val="false"/>
          <w:color w:val="000000"/>
          <w:sz w:val="28"/>
        </w:rPr>
        <w:t>2-бап</w:t>
      </w:r>
      <w:r>
        <w:rPr>
          <w:rFonts w:ascii="Times New Roman"/>
          <w:b/>
          <w:i w:val="false"/>
          <w:color w:val="000000"/>
          <w:sz w:val="28"/>
        </w:rPr>
        <w:t>. Осы Заң 2016 жылғы 1 наурыздан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