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d45dd" w14:textId="41d45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ақпараттандыру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2015 жылғы 24 қарашадағы № 419-V ҚРЗ</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1994 жылғы 27 желтоқсандағы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 (Қазақстан Республикасы Жоғарғы Кеңесiнiң Жаршысы, 1994 ж., № 23-24 (қосымша); 1995 ж., № 15-16, 109-құжат; № 20, 121-құжат; Қазақстан Республикасы Парламентiнiң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6, 43-құжат; № 8, 64-құжат; № 10, 77-құжат; № 11, 80-құжат; № 20, 121-құжат; № 21-22, 124-құжат; № 23-24, 125-құжат; 2013 ж., № 7, 36-құжат; № 10-11, 56-құжат; № 14, 72-құжат; № 15, 76-құжат; 2014 ж., № 4-5, 24-құжат; № 10, 52-құжат; № 11, 61, 63-құжаттар; № 14, 84-құжат; № 21, 122-құжат; № 23, 143-құжат; 2015 ж., № 7, 34-құжат; № 8, 42, 45-құжаттар; № 13, 68-құжат; № 15, 78-құжат; № 16, 79-құжат; 2015 жылғы 29 қазанда «Егемен Қазақстан» және «Казахстанская правда» газеттерінде жарияланған «Қазақстан Республикасының кейбір заңнамалық актілеріне Дүниежүзілік сауда ұйымына кіруге байланысты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152-бапта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Мәміленің жазбаша нысаны қағаз жеткізгіште немесе электрондық нысанда жасалады.»;</w:t>
      </w:r>
      <w:r>
        <w:br/>
      </w:r>
      <w:r>
        <w:rPr>
          <w:rFonts w:ascii="Times New Roman"/>
          <w:b w:val="false"/>
          <w:i w:val="false"/>
          <w:color w:val="000000"/>
          <w:sz w:val="28"/>
        </w:rPr>
        <w:t>
</w:t>
      </w:r>
      <w:r>
        <w:rPr>
          <w:rFonts w:ascii="Times New Roman"/>
          <w:b w:val="false"/>
          <w:i w:val="false"/>
          <w:color w:val="000000"/>
          <w:sz w:val="28"/>
        </w:rPr>
        <w:t>
      3-тармақтың екінші бөлігі «электрондық құжаттар» деген сөздерден кейін «, электрондық хабарлар»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397-баптың</w:t>
      </w:r>
      <w:r>
        <w:rPr>
          <w:rFonts w:ascii="Times New Roman"/>
          <w:b w:val="false"/>
          <w:i w:val="false"/>
          <w:color w:val="000000"/>
          <w:sz w:val="28"/>
        </w:rPr>
        <w:t xml:space="preserve"> 2-тармағының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Жазбаша не электрондық офертада акцептiге арналған мерзiм қамтылмаған кезде, егер оферта жiберген тұлға акцептiні – заңнамада белгiленген мерзiм аяқталғанға дейiн, ал егер ондай мерзiм белгiленбесе, оны ол үшін қажеттi қалыпты уақыт iшiнде алса, шарт жасалған болып есептеледi.».</w:t>
      </w:r>
      <w:r>
        <w:br/>
      </w:r>
      <w:r>
        <w:rPr>
          <w:rFonts w:ascii="Times New Roman"/>
          <w:b w:val="false"/>
          <w:i w:val="false"/>
          <w:color w:val="000000"/>
          <w:sz w:val="28"/>
        </w:rPr>
        <w:t>
</w:t>
      </w:r>
      <w:r>
        <w:rPr>
          <w:rFonts w:ascii="Times New Roman"/>
          <w:b w:val="false"/>
          <w:i w:val="false"/>
          <w:color w:val="000000"/>
          <w:sz w:val="28"/>
        </w:rPr>
        <w:t>
      2. 2007 жылғы 9 қаңтардағы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(Қазақстан Республикасы Парламентінің Жаршысы, 2007 ж., № 1, 1-құжат; № 20, 152-құжат; 2008 ж., № 21, 97-құжат; № 23, 114-құжат; 2009 ж., № 11-12, 55-құжат; № 18, 84-құжат; № 23, 100-құжат; 2010 ж., № 1-2, 5-құжат; № 5, 23-құжат; № 24, 146-құжат; 2011 ж., № 1, 2, 3, 7-құжаттар; № 5, 43-құжат; № 11, 102-құжат; № 12, 111-құжат; № 16, 129-құжат; № 21, 161-құжат; 2012 ж., № 3, 27-құжат; № 8, 64-құжат; № 14, 92, 95-құжаттар; № 15, 97-құжат; № 21-22, 124-құжат; 2013 ж., № 9, 51-құжат; № 12, 57-құжат; № 14, 72, 75-құжаттар; 2014 ж., № 1, 4-құжат; № 2, 10-құжат; № 7, 37-құжат; № 10, 52-құжат; № 12, 82-құжат; № 14, 84-құжат; № 19-I, 19-II, 96-құжат; № 21, 122-құжат; № 23, 143-құжат; № 24, 145-құжат; 2015 ж., № 8, 42-құжат; № 11, 57-құжат):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49-баптың</w:t>
      </w:r>
      <w:r>
        <w:rPr>
          <w:rFonts w:ascii="Times New Roman"/>
          <w:b w:val="false"/>
          <w:i w:val="false"/>
          <w:color w:val="000000"/>
          <w:sz w:val="28"/>
        </w:rPr>
        <w:t xml:space="preserve"> 1-тармағының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Мемлекеттiк экологиялық сараптамаға құжаттаманы қағаз жеткізгіште немесе электрондық нысанда:»;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72-баптың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Табиғат пайдаланушы қоршаған ортаға эмиссияларға рұқсат алу үшін рұқсат беру органына қағаз жеткізгіште немесе электрондық нысанда қажетті құжаттар топтамасын ұсынады.»;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149-баптың</w:t>
      </w:r>
      <w:r>
        <w:rPr>
          <w:rFonts w:ascii="Times New Roman"/>
          <w:b w:val="false"/>
          <w:i w:val="false"/>
          <w:color w:val="000000"/>
          <w:sz w:val="28"/>
        </w:rPr>
        <w:t xml:space="preserve"> 6-тармағының 2) тармақшасындағы «ақпараттық» деген сөз «ақпараттық-коммуникациялық»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164-баптың</w:t>
      </w:r>
      <w:r>
        <w:rPr>
          <w:rFonts w:ascii="Times New Roman"/>
          <w:b w:val="false"/>
          <w:i w:val="false"/>
          <w:color w:val="000000"/>
          <w:sz w:val="28"/>
        </w:rPr>
        <w:t xml:space="preserve"> 1-тармағындағы «ақпараттың жалпыға бiрдей қолжетiмдi мемлекеттiк ақпараттық ресурстарына» деген сөздер «ақпаратты қамтитын жалпыға бiрдей қолжетiмдi мемлекеттiк электрондық ақпараттық ресурстарға»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289-баптың</w:t>
      </w:r>
      <w:r>
        <w:rPr>
          <w:rFonts w:ascii="Times New Roman"/>
          <w:b w:val="false"/>
          <w:i w:val="false"/>
          <w:color w:val="000000"/>
          <w:sz w:val="28"/>
        </w:rPr>
        <w:t xml:space="preserve"> 5-тармағы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«5. Қауіпті қалдықтар паспорты қалдықтар пайда болған кезден бастап үш ай ішінде қоршаған ортаны қорғау саласындағы уәкілетті органда қағаз жеткізгіште немесе электрондық нысанда берілетін еркін нысандағы өтінім және қауіпті қалдықтар паспорты негізінде тіркелуге жатады.».</w:t>
      </w:r>
      <w:r>
        <w:br/>
      </w:r>
      <w:r>
        <w:rPr>
          <w:rFonts w:ascii="Times New Roman"/>
          <w:b w:val="false"/>
          <w:i w:val="false"/>
          <w:color w:val="000000"/>
          <w:sz w:val="28"/>
        </w:rPr>
        <w:t>
</w:t>
      </w:r>
      <w:r>
        <w:rPr>
          <w:rFonts w:ascii="Times New Roman"/>
          <w:b w:val="false"/>
          <w:i w:val="false"/>
          <w:color w:val="000000"/>
          <w:sz w:val="28"/>
        </w:rPr>
        <w:t>
      3.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19-I, 19-II, 96-құжат; № 21, 122-құжат; № 22, 128, 131-құжаттар; № 23, 143-құжат; 2015 ж., № 2, 3-құжат; № 11, 57-құжат; № 14, 72-құжат; № 15, 78-құжат; 2015 жылғы 29 қазанда «Егемен Қазақстан» және «Казахстанская правда» газеттерінде жарияланған «Қазақстан Республикасының кейбір заңнамалық актілеріне жол-көлік инфрақұрылымын, көліктік логистиканы және авиатасымалды дамыту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167-баптың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«Ақпараттық жүйелерді құруға және дамытуға бағытталған немесе оларды көздейтін байланысты гранттарды тартуға арналған өтінімдерге ақпараттандыру және байланыс саласындағы уәкілетті органның салалық қорытындысы қоса беріледі.»;</w:t>
      </w:r>
      <w:r>
        <w:br/>
      </w:r>
      <w:r>
        <w:rPr>
          <w:rFonts w:ascii="Times New Roman"/>
          <w:b w:val="false"/>
          <w:i w:val="false"/>
          <w:color w:val="000000"/>
          <w:sz w:val="28"/>
        </w:rPr>
        <w:t>
</w:t>
      </w:r>
      <w:r>
        <w:rPr>
          <w:rFonts w:ascii="Times New Roman"/>
          <w:b w:val="false"/>
          <w:i w:val="false"/>
          <w:color w:val="000000"/>
          <w:sz w:val="28"/>
        </w:rPr>
        <w:t>
      2) 169-баптың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Байланысты грантты пайдалану аяқталған соң мемлекеттік ұйымдар – байланысты гранттарды алушылар мемлекеттік жоспарлау жөніндегі орталық уәкілетті органға, ал ақпараттық жүйелерді құруға және дамытуға бағытталған немесе оларды көздейтін байланысты гранттар бойынша – сонымен қатар ақпараттандыру және байланыс саласындағы уәкілетті органға донордың уәкілетті өкілі және өтінімі бойынша байланысты грантты тарту жүзеге асырылған орталық мемлекеттік немесе жергілікті өкілді немесе атқарушы органдардың бірінші басшысы қол қойған байланысты грантты пайдалану туралы түпкілікті есепті ұсынады.»;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170-бапта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орталық мемлекеттік, жергілікті өкілді және атқарушы органдардың байланысты гранттарды пайдалану барысы мен нәтижелері туралы есептерді мемлекеттік жоспарлау және бюджетті атқару жөніндегі орталық уәкілетті органдарға, сондай-ақ осы Кодексте көзделген жағдайларда – ақпараттандыру және байланыс саласындағы уәкілетті органға ұсынуын көздейді.»;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Есептілікті ұсыну тәртібі мен мерзімдерін және нысандарын, сондай-ақ байланысты гранттарды пайдалану барысы мен нәтижелері туралы ұсынылатын ақпаратқа қойылатын талаптарды мемлекеттік жоспарлау және бюджетті атқару жөніндегі орталық уәкілетті органдар, сондай-ақ осы Кодексте көзделген жағдайларда – ақпараттандыру және байланыс саласындағы уәкілетті орган айқындайды.».</w:t>
      </w:r>
      <w:r>
        <w:br/>
      </w:r>
      <w:r>
        <w:rPr>
          <w:rFonts w:ascii="Times New Roman"/>
          <w:b w:val="false"/>
          <w:i w:val="false"/>
          <w:color w:val="000000"/>
          <w:sz w:val="28"/>
        </w:rPr>
        <w:t>
</w:t>
      </w:r>
      <w:r>
        <w:rPr>
          <w:rFonts w:ascii="Times New Roman"/>
          <w:b w:val="false"/>
          <w:i w:val="false"/>
          <w:color w:val="000000"/>
          <w:sz w:val="28"/>
        </w:rPr>
        <w:t>
      4.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 7, 37-құжат; № 8, 44, 49-құжаттар; № 10, 52-құжат; № 11, 63, 64, 65, 69-құжаттар; № 12, 82-құжат; № 14, 84-құжат; № 16, 90-құжат; № 19-І, 19-ІІ, 96-құжат; № 21, 122-құжат; № 22, 128, 131-құжаттар; № 23, 143-құжат; № 24, 145-құжат; 2015 ж., № 7, 34-құжат; № 8, 44, 45-құжаттар; № 11, 52-құжат; № 14, 72-құжат; № 15, 78-құжат; 2015 жылғы 29 қазанда «Егемен Қазақстан» және «Казахстанская правда» газеттерінде жарияланған «Қазақстан Республикасының кейбір заңнамалық актілеріне арнайы экономикалық аймақтарды жетілдіру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29 қазанда «Егемен Қазақстан» және «Казахстанская правда» газеттерінде жарияланған «Қазақстан Республикасының кейбір заңнамалық актілеріне жол-көлік инфрақұрылымын, көліктік логистиканы және авиатасымалды дамыту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29 қазанда «Егемен Қазақстан» және «Казахстанская правда» газеттерінде жарияланған «Қазақстан Республикасының кейбір заңнамалық актілеріне сауда қызметін реттеу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бүкіл мәтін бойынша:</w:t>
      </w:r>
      <w:r>
        <w:br/>
      </w:r>
      <w:r>
        <w:rPr>
          <w:rFonts w:ascii="Times New Roman"/>
          <w:b w:val="false"/>
          <w:i w:val="false"/>
          <w:color w:val="000000"/>
          <w:sz w:val="28"/>
        </w:rPr>
        <w:t>
</w:t>
      </w:r>
      <w:r>
        <w:rPr>
          <w:rFonts w:ascii="Times New Roman"/>
          <w:b w:val="false"/>
          <w:i w:val="false"/>
          <w:color w:val="000000"/>
          <w:sz w:val="28"/>
        </w:rPr>
        <w:t>
      «электрондық түрде», «электрондық түрдегі», «электронды түрде», «Электрондық түрде», «электронды түрдегі», «Электронды түрде» және «ақпараттық-коммуникациялық желі» деген сөздер тиісінше «электрондық нысанда», «электрондық нысандағы», «электрондық нысанда», «Электрондық нысанда», «электрондық нысандағы», «Электрондық нысанда» және «телекоммуникациялар желісі» деген сөздермен ауыстырылсын;</w:t>
      </w:r>
      <w:r>
        <w:br/>
      </w:r>
      <w:r>
        <w:rPr>
          <w:rFonts w:ascii="Times New Roman"/>
          <w:b w:val="false"/>
          <w:i w:val="false"/>
          <w:color w:val="000000"/>
          <w:sz w:val="28"/>
        </w:rPr>
        <w:t>
      «компьютерлiк жүйелер», «Компьютерлік жүйе», «компьютерлік жүйенің», «компьютерлік жүйе», «Компьютерлік жүйелерді», «Компьютерлік жүйелердің», «компьютерлік жүйелерді», «компьютерлік жүйелердің», «компьютерлік жүйенің» деген сөздер тиісінше «аппараттық-бағдарламалық кешендер», «Аппараттық-бағдарламалық кешен», «аппараттық-бағдарламалық кешеннің», «аппараттық-бағдарламалық кешен», «Аппараттық-бағдарламалық кешендерді», «Аппараттық-бағдарламалық кешендердің», «аппараттық-бағдарламалық кешендерді», «аппараттық-бағдарламалық кешендердің», «аппараттық-бағдарламалық кешеннің»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151-4-баптың 2-тармағының </w:t>
      </w:r>
      <w:r>
        <w:rPr>
          <w:rFonts w:ascii="Times New Roman"/>
          <w:b w:val="false"/>
          <w:i w:val="false"/>
          <w:color w:val="000000"/>
          <w:sz w:val="28"/>
        </w:rPr>
        <w:t>3) тармақшасындағы</w:t>
      </w:r>
      <w:r>
        <w:rPr>
          <w:rFonts w:ascii="Times New Roman"/>
          <w:b w:val="false"/>
          <w:i w:val="false"/>
          <w:color w:val="000000"/>
          <w:sz w:val="28"/>
        </w:rPr>
        <w:t xml:space="preserve"> «ақпараттық» деген сөз «ақпараттық-коммуникациялық»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455-баптың </w:t>
      </w:r>
      <w:r>
        <w:rPr>
          <w:rFonts w:ascii="Times New Roman"/>
          <w:b w:val="false"/>
          <w:i w:val="false"/>
          <w:color w:val="000000"/>
          <w:sz w:val="28"/>
        </w:rPr>
        <w:t>1) тармақшасының</w:t>
      </w:r>
      <w:r>
        <w:rPr>
          <w:rFonts w:ascii="Times New Roman"/>
          <w:b w:val="false"/>
          <w:i w:val="false"/>
          <w:color w:val="000000"/>
          <w:sz w:val="28"/>
        </w:rPr>
        <w:t xml:space="preserve"> оныншы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«теле-, радиоарнаны, мерзiмдi баспасөз басылымын, ақпараттық агенттiкті және желілік басылымды мемлекеттік тіркегені (есепке қойғаны);»;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456-баптың</w:t>
      </w:r>
      <w:r>
        <w:rPr>
          <w:rFonts w:ascii="Times New Roman"/>
          <w:b w:val="false"/>
          <w:i w:val="false"/>
          <w:color w:val="000000"/>
          <w:sz w:val="28"/>
        </w:rPr>
        <w:t xml:space="preserve"> кестесінің 9-жолы мынадай редакцияда жазылсын:</w:t>
      </w:r>
      <w:r>
        <w:br/>
      </w:r>
      <w:r>
        <w:rPr>
          <w:rFonts w:ascii="Times New Roman"/>
          <w:b w:val="false"/>
          <w:i w:val="false"/>
          <w:color w:val="000000"/>
          <w:sz w:val="28"/>
        </w:rPr>
        <w:t>
</w:t>
      </w:r>
      <w:r>
        <w:rPr>
          <w:rFonts w:ascii="Times New Roman"/>
          <w:b w:val="false"/>
          <w:i w:val="false"/>
          <w:color w:val="000000"/>
          <w:sz w:val="28"/>
        </w:rPr>
        <w:t>
      «9. теле-, радиоарнаны, мерзiмдi баспасөз басылымын, ақпараттық агенттiкті және желілік басылымды есепке қойғаны үшiн:»;</w:t>
      </w:r>
      <w:r>
        <w:br/>
      </w:r>
      <w:r>
        <w:rPr>
          <w:rFonts w:ascii="Times New Roman"/>
          <w:b w:val="false"/>
          <w:i w:val="false"/>
          <w:color w:val="000000"/>
          <w:sz w:val="28"/>
        </w:rPr>
        <w:t>
</w:t>
      </w:r>
      <w:r>
        <w:rPr>
          <w:rFonts w:ascii="Times New Roman"/>
          <w:b w:val="false"/>
          <w:i w:val="false"/>
          <w:color w:val="000000"/>
          <w:sz w:val="28"/>
        </w:rPr>
        <w:t>
      5) 557-баптың 3-тармағының </w:t>
      </w:r>
      <w:r>
        <w:rPr>
          <w:rFonts w:ascii="Times New Roman"/>
          <w:b w:val="false"/>
          <w:i w:val="false"/>
          <w:color w:val="000000"/>
          <w:sz w:val="28"/>
        </w:rPr>
        <w:t>1) тармақшасы</w:t>
      </w:r>
      <w:r>
        <w:rPr>
          <w:rFonts w:ascii="Times New Roman"/>
          <w:b w:val="false"/>
          <w:i w:val="false"/>
          <w:color w:val="000000"/>
          <w:sz w:val="28"/>
        </w:rPr>
        <w:t xml:space="preserve"> «орындауы туралы» деген сөздерден кейін «қағаз жеткізгіштегі не электрондық құжат нысанындағы»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6) 645-баптың </w:t>
      </w:r>
      <w:r>
        <w:rPr>
          <w:rFonts w:ascii="Times New Roman"/>
          <w:b w:val="false"/>
          <w:i w:val="false"/>
          <w:color w:val="000000"/>
          <w:sz w:val="28"/>
        </w:rPr>
        <w:t>1-тармағының</w:t>
      </w:r>
      <w:r>
        <w:rPr>
          <w:rFonts w:ascii="Times New Roman"/>
          <w:b w:val="false"/>
          <w:i w:val="false"/>
          <w:color w:val="000000"/>
          <w:sz w:val="28"/>
        </w:rPr>
        <w:t xml:space="preserve"> алтыншы бөлігіндегі «байланыс және ақпарат саласындағы уәкілетті мемлекеттік органмен келісе отырып,» деген сөздер «ақпараттандыру және байланыс саласындағы уәкілетті органмен келісу бойынша»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 2009 жылғы 18 қыркүйектегі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 17, 136-құжат; № 21, 161-құжат; 2012 ж., № 1, 5-құжат; № 3, 26-құжат; № 4, 32-құжат; № 8, 64-құжат; № 12, 83-құжат; № 14, 92, 95-құжаттар; № 15, 97-құжат; № 21-22, 124-құжат; 2013 ж., № 1, 3-құжат; № 5-6, 30-құжат; № 7, 36-құжат; № 9, 51-құжат; № 12, 57-құжат; № 13, 62-құжат; № 14, 72, 75-құжаттар; № 16, 83-құжат; 2014 ж., № 1, 4-құжат; № 7, 37-құжат; № 10, 52-құжат; № 11, 65-құжат; № 14, 84, 86-құжаттар; № 16, 90-құжат; № 19-I, 19-II, 96-құжат; № 21, 122-құжат; № 23, 143-құжат; 2015 ж., № 1, 2-құжат; № 7, 33-құжат; № 10, 50-құжат; 2015 жылғы 29 қазанда «Егемен Қазақстан» және «Казахстанская правда» газеттерінде жарияланған «Қазақстан Республикасының кейбір заңнамалық актілеріне Дүниежүзілік сауда ұйымына кіруге байланысты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12-баптың </w:t>
      </w:r>
      <w:r>
        <w:rPr>
          <w:rFonts w:ascii="Times New Roman"/>
          <w:b w:val="false"/>
          <w:i w:val="false"/>
          <w:color w:val="000000"/>
          <w:sz w:val="28"/>
        </w:rPr>
        <w:t>8-тармағы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Денсаулық сақтаудың ақпараттық жүйелерiнiң басқа мемлекеттiк органдардың ақпараттық жүйелерiмен ақпарат алмасу мәселелерi бойынша интеграциясы Қазақстан Республикасының ақпараттандыру туралы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2) 27-баптың </w:t>
      </w:r>
      <w:r>
        <w:rPr>
          <w:rFonts w:ascii="Times New Roman"/>
          <w:b w:val="false"/>
          <w:i w:val="false"/>
          <w:color w:val="000000"/>
          <w:sz w:val="28"/>
        </w:rPr>
        <w:t>5) тармақшасындағы</w:t>
      </w:r>
      <w:r>
        <w:rPr>
          <w:rFonts w:ascii="Times New Roman"/>
          <w:b w:val="false"/>
          <w:i w:val="false"/>
          <w:color w:val="000000"/>
          <w:sz w:val="28"/>
        </w:rPr>
        <w:t xml:space="preserve"> «ақпараттық ресурстары деректерiнiң» деген сөздер «электрондық ақпараттық ресурстарының»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95-баптың </w:t>
      </w:r>
      <w:r>
        <w:rPr>
          <w:rFonts w:ascii="Times New Roman"/>
          <w:b w:val="false"/>
          <w:i w:val="false"/>
          <w:color w:val="000000"/>
          <w:sz w:val="28"/>
        </w:rPr>
        <w:t>5-тармағында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«Қан мен оның компоненттерінің донорлығына, сондай-ақ құқық қорғау, арнаулы мемлекеттік және өзге де органдардың психиканың үнемі бұзылуын, алкогольдік, есірткілік тәуелділікті және тәуелділіктің өзге де түрлерін, агрессия мен зорлық-зомбылық әрекеттерін жасауға бейімділікті қоса алғанда, қоғам үшін қауіпті бұзылу мен аурулардан зардап шегетін адамдардың диспансерлік есепте тұрғаны туралы дәрігерлік құпияны құрайтын электрондық құжат нысанындағы ақпаратты беру жөніндегі сұрау салуларына байланысты жағдайлардан басқа, жеке тұлғалардың (пациенттердің) жеке өмiрiне қатысты дербес деректердi пайдалану кезiнде жеке тұлғалардың (пациенттердің) дербес деректерiн қамтитын электрондық ақпараттық ресурстарды олардың рұқсатынсыз басқа дерекқорлармен байланыстыратын телекоммуникациялар желiлеріне қосуға жол берiлмейдi.»;</w:t>
      </w:r>
      <w:r>
        <w:br/>
      </w:r>
      <w:r>
        <w:rPr>
          <w:rFonts w:ascii="Times New Roman"/>
          <w:b w:val="false"/>
          <w:i w:val="false"/>
          <w:color w:val="000000"/>
          <w:sz w:val="28"/>
        </w:rPr>
        <w:t>
</w:t>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000000"/>
          <w:sz w:val="28"/>
        </w:rPr>
        <w:t>
      «Жеке тұлғалардың (пациенттердің) жеке өмiрiне қатысты дербес деректердi заңсыз жинағаны және өңдегені үшін лауазымды адамдар Қазақстан Республикасының заңдарында көзделген жауаптылықта болады.».</w:t>
      </w:r>
      <w:r>
        <w:br/>
      </w:r>
      <w:r>
        <w:rPr>
          <w:rFonts w:ascii="Times New Roman"/>
          <w:b w:val="false"/>
          <w:i w:val="false"/>
          <w:color w:val="000000"/>
          <w:sz w:val="28"/>
        </w:rPr>
        <w:t>
</w:t>
      </w:r>
      <w:r>
        <w:rPr>
          <w:rFonts w:ascii="Times New Roman"/>
          <w:b w:val="false"/>
          <w:i w:val="false"/>
          <w:color w:val="000000"/>
          <w:sz w:val="28"/>
        </w:rPr>
        <w:t>
      6. «Қазақстан Республикасындағы кеден ісі туралы» 2010 жылғы 30 маусымдағы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2010 ж., № 14, 70-құжат; № 24, 145-құжат; 2011 ж., № 1, 3-құжат; № 11, 102-құжат; № 19, 145-құжат; 2012 ж., № 2, 15-құжат; № 13, 91-құжат; № 15, 97-құжат; № 21-22, 124-құжат; № 23-24, 125-құжат; 2013 ж., № 1, 3-құжат; № 2, 13-құжат; № 7, 36-құжат; № 10-11, 56-құжат; № 14, 72-құжат; № 15, 81-құжат; № 16, 83-құжат; 2014 ж., № 4-5, 24-құжат; № 10, 52-құжат; № 11, 61-құжат; № 12, 82-құжат; № 14, 84-құжат; № 16, 90-құжат; № 19-I, 19-II, 94, 96-құжаттар; № 21, 122, 123-құжаттар; № 23, 143-құжат; 2015 ж., № 8, 42-құжат; № 11, 52-құжат; № 15, 78-құжат):</w:t>
      </w:r>
      <w:r>
        <w:br/>
      </w:r>
      <w:r>
        <w:rPr>
          <w:rFonts w:ascii="Times New Roman"/>
          <w:b w:val="false"/>
          <w:i w:val="false"/>
          <w:color w:val="000000"/>
          <w:sz w:val="28"/>
        </w:rPr>
        <w:t>
</w:t>
      </w:r>
      <w:r>
        <w:rPr>
          <w:rFonts w:ascii="Times New Roman"/>
          <w:b w:val="false"/>
          <w:i w:val="false"/>
          <w:color w:val="000000"/>
          <w:sz w:val="28"/>
        </w:rPr>
        <w:t>
      1) бүкіл мәтін бойынша «ақпараттық технологиялар», «ақпараттық технологияларды», «ақпараттық технологиялармен» деген сөздер тиісінше «ақпараттық-коммуникациялық технологиялар», «ақпараттық-коммуникациялық технологияларды», «ақпараттық-коммуникациялық технологиялармен»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мазмұнында 70-баптың тақырыбы мынадай редакцияда жазылсын:</w:t>
      </w:r>
      <w:r>
        <w:br/>
      </w:r>
      <w:r>
        <w:rPr>
          <w:rFonts w:ascii="Times New Roman"/>
          <w:b w:val="false"/>
          <w:i w:val="false"/>
          <w:color w:val="000000"/>
          <w:sz w:val="28"/>
        </w:rPr>
        <w:t>
      «70-бап. Кеден органдарының электрондық ақпараттық ресурстары»;</w:t>
      </w:r>
      <w:r>
        <w:br/>
      </w:r>
      <w:r>
        <w:rPr>
          <w:rFonts w:ascii="Times New Roman"/>
          <w:b w:val="false"/>
          <w:i w:val="false"/>
          <w:color w:val="000000"/>
          <w:sz w:val="28"/>
        </w:rPr>
        <w:t>
</w:t>
      </w:r>
      <w:r>
        <w:rPr>
          <w:rFonts w:ascii="Times New Roman"/>
          <w:b w:val="false"/>
          <w:i w:val="false"/>
          <w:color w:val="000000"/>
          <w:sz w:val="28"/>
        </w:rPr>
        <w:t>
      3) 4-баптың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57) тармақшамен толықтырылсын:</w:t>
      </w:r>
      <w:r>
        <w:br/>
      </w:r>
      <w:r>
        <w:rPr>
          <w:rFonts w:ascii="Times New Roman"/>
          <w:b w:val="false"/>
          <w:i w:val="false"/>
          <w:color w:val="000000"/>
          <w:sz w:val="28"/>
        </w:rPr>
        <w:t>
</w:t>
      </w:r>
      <w:r>
        <w:rPr>
          <w:rFonts w:ascii="Times New Roman"/>
          <w:b w:val="false"/>
          <w:i w:val="false"/>
          <w:color w:val="000000"/>
          <w:sz w:val="28"/>
        </w:rPr>
        <w:t>
      «57) электрондық құжат нысанындағы кедендік декларация – кедендік декларациялауға қажетті және электрондық цифрлық қолтаңбамен куәландырылған құжаттардың негізінде декларант кеден органдарының ақпараттық жүйесінде көрсететін мәліметтердің жиынтығы.»;</w:t>
      </w:r>
      <w:r>
        <w:br/>
      </w:r>
      <w:r>
        <w:rPr>
          <w:rFonts w:ascii="Times New Roman"/>
          <w:b w:val="false"/>
          <w:i w:val="false"/>
          <w:color w:val="000000"/>
          <w:sz w:val="28"/>
        </w:rPr>
        <w:t>
</w:t>
      </w:r>
      <w:r>
        <w:rPr>
          <w:rFonts w:ascii="Times New Roman"/>
          <w:b w:val="false"/>
          <w:i w:val="false"/>
          <w:color w:val="000000"/>
          <w:sz w:val="28"/>
        </w:rPr>
        <w:t>
      4) 23-баптың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бөлігіндегі «ақпараттандыру ресми және өзге де мерзiмдiк баспасөз басылымдарында Қазақстан Республикасы кеден заңнамасының нормативтiк-құқықтық актiлерiн жариялау жолымен, сондай-ақ ақпараттық технологияларды пайдалана отырып, олар туралы ақпаратты телевизия және радио арқылы жалпы жұрттың назарына жеткiзу жолымен» деген сөздер «ақпарат беру Қазақстан Республикасы кеден заңнамасының нормативтiк құқықтық актiлерiн бұқаралық ақпарат құралдарында жариялау арқылы, сондай-ақ ақпараттық-коммуникациялық технологиялар пайдаланыла отырып»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67-бапта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Ақпараттық жүйелер мен ақпараттық-коммуникациялық технологияларды ендiру Қазақстан Республикасының ақпараттандыру туралы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70-бап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70-бап. Кеден органдарының электрондық ақпараттық</w:t>
      </w:r>
      <w:r>
        <w:br/>
      </w:r>
      <w:r>
        <w:rPr>
          <w:rFonts w:ascii="Times New Roman"/>
          <w:b w:val="false"/>
          <w:i w:val="false"/>
          <w:color w:val="000000"/>
          <w:sz w:val="28"/>
        </w:rPr>
        <w:t>
                </w:t>
      </w:r>
      <w:r>
        <w:rPr>
          <w:rFonts w:ascii="Times New Roman"/>
          <w:b/>
          <w:i w:val="false"/>
          <w:color w:val="000000"/>
          <w:sz w:val="28"/>
        </w:rPr>
        <w:t>ресурстары</w:t>
      </w:r>
      <w:r>
        <w:br/>
      </w:r>
      <w:r>
        <w:rPr>
          <w:rFonts w:ascii="Times New Roman"/>
          <w:b w:val="false"/>
          <w:i w:val="false"/>
          <w:color w:val="000000"/>
          <w:sz w:val="28"/>
        </w:rPr>
        <w:t>
</w:t>
      </w:r>
      <w:r>
        <w:rPr>
          <w:rFonts w:ascii="Times New Roman"/>
          <w:b w:val="false"/>
          <w:i w:val="false"/>
          <w:color w:val="000000"/>
          <w:sz w:val="28"/>
        </w:rPr>
        <w:t>
      1. Электрондық-цифрлық нысанда берілген және электрондық жеткізгіште, кеден органдарының интернет-ресурсында және (немесе) ақпараттық жүйесінде қамтылған ақпарат кеден органдарының электрондық ақпараттық ресурстары болып табылады.</w:t>
      </w:r>
      <w:r>
        <w:br/>
      </w:r>
      <w:r>
        <w:rPr>
          <w:rFonts w:ascii="Times New Roman"/>
          <w:b w:val="false"/>
          <w:i w:val="false"/>
          <w:color w:val="000000"/>
          <w:sz w:val="28"/>
        </w:rPr>
        <w:t>
</w:t>
      </w:r>
      <w:r>
        <w:rPr>
          <w:rFonts w:ascii="Times New Roman"/>
          <w:b w:val="false"/>
          <w:i w:val="false"/>
          <w:color w:val="000000"/>
          <w:sz w:val="28"/>
        </w:rPr>
        <w:t>
      2. Кедендiк операцияларды жасау кезiнде ұсынылатын құжаттар мен мәлiметтер, сондай-ақ оларды жасау үшiн қажеттi құжаттар негізінде қалыптастырылған кеден органдарының электрондық ақпараттық ресурстарына қолжетiмдiлiк шектеулi болады.</w:t>
      </w:r>
      <w:r>
        <w:br/>
      </w:r>
      <w:r>
        <w:rPr>
          <w:rFonts w:ascii="Times New Roman"/>
          <w:b w:val="false"/>
          <w:i w:val="false"/>
          <w:color w:val="000000"/>
          <w:sz w:val="28"/>
        </w:rPr>
        <w:t>
</w:t>
      </w:r>
      <w:r>
        <w:rPr>
          <w:rFonts w:ascii="Times New Roman"/>
          <w:b w:val="false"/>
          <w:i w:val="false"/>
          <w:color w:val="000000"/>
          <w:sz w:val="28"/>
        </w:rPr>
        <w:t>
      Кеден органдарының электрондық ақпараттық ресурстарын қалыптастыру және оларға қол жеткізу тәртiбi Қазақстан Республикасының ақпараттандыру туралы заңнамасында айқындалады.</w:t>
      </w:r>
      <w:r>
        <w:br/>
      </w:r>
      <w:r>
        <w:rPr>
          <w:rFonts w:ascii="Times New Roman"/>
          <w:b w:val="false"/>
          <w:i w:val="false"/>
          <w:color w:val="000000"/>
          <w:sz w:val="28"/>
        </w:rPr>
        <w:t>
</w:t>
      </w:r>
      <w:r>
        <w:rPr>
          <w:rFonts w:ascii="Times New Roman"/>
          <w:b w:val="false"/>
          <w:i w:val="false"/>
          <w:color w:val="000000"/>
          <w:sz w:val="28"/>
        </w:rPr>
        <w:t>
      3. Кеден органдарының Қазақстан Республикасының кеден заңнамасына қатысты электрондық ақпараттық ресурстары жалпыға бiрдей қолжетiмдi болып табылады.</w:t>
      </w:r>
      <w:r>
        <w:br/>
      </w:r>
      <w:r>
        <w:rPr>
          <w:rFonts w:ascii="Times New Roman"/>
          <w:b w:val="false"/>
          <w:i w:val="false"/>
          <w:color w:val="000000"/>
          <w:sz w:val="28"/>
        </w:rPr>
        <w:t>
</w:t>
      </w:r>
      <w:r>
        <w:rPr>
          <w:rFonts w:ascii="Times New Roman"/>
          <w:b w:val="false"/>
          <w:i w:val="false"/>
          <w:color w:val="000000"/>
          <w:sz w:val="28"/>
        </w:rPr>
        <w:t>
      Жалпыға бiрдей қолжетiмдi электрондық ақпараттық ресурстар кеден iсi саласындағы уәкiлеттi органның интернет-ресурсында және «электрондық үкіметтің» веб-порталында орналастырылады.»;</w:t>
      </w:r>
      <w:r>
        <w:br/>
      </w:r>
      <w:r>
        <w:rPr>
          <w:rFonts w:ascii="Times New Roman"/>
          <w:b w:val="false"/>
          <w:i w:val="false"/>
          <w:color w:val="000000"/>
          <w:sz w:val="28"/>
        </w:rPr>
        <w:t>
</w:t>
      </w:r>
      <w:r>
        <w:rPr>
          <w:rFonts w:ascii="Times New Roman"/>
          <w:b w:val="false"/>
          <w:i w:val="false"/>
          <w:color w:val="000000"/>
          <w:sz w:val="28"/>
        </w:rPr>
        <w:t>
      7) 162-баптың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бөлігіндегі «ақпараттық-коммуникациялық желі», «электрондық түрде» деген сөздер тиісінше «телекоммуникациялар желісі», «электрондық нысанда»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8) 165-баптың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бөлігіндегі «ақпараттық-коммуникациялық желі», «электрондық түрде» деген сөздер тиісінше «телекоммуникациялар желісі», «электрондық нысанда»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9) 192-баптың </w:t>
      </w:r>
      <w:r>
        <w:rPr>
          <w:rFonts w:ascii="Times New Roman"/>
          <w:b w:val="false"/>
          <w:i w:val="false"/>
          <w:color w:val="000000"/>
          <w:sz w:val="28"/>
        </w:rPr>
        <w:t>2-тармағындағы</w:t>
      </w:r>
      <w:r>
        <w:rPr>
          <w:rFonts w:ascii="Times New Roman"/>
          <w:b w:val="false"/>
          <w:i w:val="false"/>
          <w:color w:val="000000"/>
          <w:sz w:val="28"/>
        </w:rPr>
        <w:t xml:space="preserve"> «технологияларды» деген сөз «ақпараттық-коммуникациялық технологияларды»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10) 209-баптың </w:t>
      </w:r>
      <w:r>
        <w:rPr>
          <w:rFonts w:ascii="Times New Roman"/>
          <w:b w:val="false"/>
          <w:i w:val="false"/>
          <w:color w:val="000000"/>
          <w:sz w:val="28"/>
        </w:rPr>
        <w:t>1-тармағындағы</w:t>
      </w:r>
      <w:r>
        <w:rPr>
          <w:rFonts w:ascii="Times New Roman"/>
          <w:b w:val="false"/>
          <w:i w:val="false"/>
          <w:color w:val="000000"/>
          <w:sz w:val="28"/>
        </w:rPr>
        <w:t xml:space="preserve"> «технологияларды» деген сөз «ақпараттық-коммуникациялық технологияларды»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11) 288-баптың </w:t>
      </w:r>
      <w:r>
        <w:rPr>
          <w:rFonts w:ascii="Times New Roman"/>
          <w:b w:val="false"/>
          <w:i w:val="false"/>
          <w:color w:val="000000"/>
          <w:sz w:val="28"/>
        </w:rPr>
        <w:t>1-1-тармағындағы</w:t>
      </w:r>
      <w:r>
        <w:rPr>
          <w:rFonts w:ascii="Times New Roman"/>
          <w:b w:val="false"/>
          <w:i w:val="false"/>
          <w:color w:val="000000"/>
          <w:sz w:val="28"/>
        </w:rPr>
        <w:t xml:space="preserve"> «құжат түріндегі» деген сөздер «құжат нысанындағы»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7. 2014 жылғы 3 шілдедегі Қазақстан Республикасының </w:t>
      </w:r>
      <w:r>
        <w:rPr>
          <w:rFonts w:ascii="Times New Roman"/>
          <w:b w:val="false"/>
          <w:i w:val="false"/>
          <w:color w:val="000000"/>
          <w:sz w:val="28"/>
        </w:rPr>
        <w:t>Қылмыстық кодексіне</w:t>
      </w:r>
      <w:r>
        <w:rPr>
          <w:rFonts w:ascii="Times New Roman"/>
          <w:b w:val="false"/>
          <w:i w:val="false"/>
          <w:color w:val="000000"/>
          <w:sz w:val="28"/>
        </w:rPr>
        <w:t xml:space="preserve"> (Қазақстан Республикасы Парламентінің Жаршысы, 2014 ж., № 13-I, 13-II, 83-құжат; № 21, 122-құжат; 2015 ж., № 16, 79-құжат):</w:t>
      </w:r>
      <w:r>
        <w:br/>
      </w:r>
      <w:r>
        <w:rPr>
          <w:rFonts w:ascii="Times New Roman"/>
          <w:b w:val="false"/>
          <w:i w:val="false"/>
          <w:color w:val="000000"/>
          <w:sz w:val="28"/>
        </w:rPr>
        <w:t>
</w:t>
      </w:r>
      <w:r>
        <w:rPr>
          <w:rFonts w:ascii="Times New Roman"/>
          <w:b w:val="false"/>
          <w:i w:val="false"/>
          <w:color w:val="000000"/>
          <w:sz w:val="28"/>
        </w:rPr>
        <w:t>
      1) бүкіл мәтін бойынша:</w:t>
      </w:r>
      <w:r>
        <w:br/>
      </w:r>
      <w:r>
        <w:rPr>
          <w:rFonts w:ascii="Times New Roman"/>
          <w:b w:val="false"/>
          <w:i w:val="false"/>
          <w:color w:val="000000"/>
          <w:sz w:val="28"/>
        </w:rPr>
        <w:t>
      «ақпараттық-коммуникациялық желілерді», «ақпараттық-коммуникациялық желі», «ақпараттық-коммуникациялық желіге», «ақпараттық-коммуникациялық желінің», «ақпараттық-коммуникациялық желімен», «ақпараттық-коммуникациялық желіде», «ақпараттық-коммуникациялық желілер» деген сөздер тиісінше «телекоммуникациялар желілерін», «телекоммуникациялар желісі», «телекоммуникациялар желісіне», «телекоммуникациялар желісінің», «телекоммуникациялар желісімен», «телекоммуникациялар желісінде», «телекоммуникациялар желілері»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«Ұлттық электрондық ақпараттық ресурстарға», «ұлттық электрондық ақпараттық ресурстарға», «ұлттық электрондық ақпараттық ресурстардан» және «ұлттық ақпараттық жүйеге», «ұлттық ақпараттық жүйеден» деген сөздер тиісінше «Мемлекеттік электрондық ақпараттық ресурстарға», «мемлекеттік электрондық ақпараттық ресурстарға», «мемлекеттік электрондық ақпараттық ресурстардан» және «мемлекеттік органдардың ақпараттық жүйелеріне», «мемлекеттік органдардың ақпараттық жүйелерінен»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3-баптың </w:t>
      </w:r>
      <w:r>
        <w:rPr>
          <w:rFonts w:ascii="Times New Roman"/>
          <w:b w:val="false"/>
          <w:i w:val="false"/>
          <w:color w:val="000000"/>
          <w:sz w:val="28"/>
        </w:rPr>
        <w:t>41)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«41) электрондық жеткізгіш – ақпаратты электрондық нысанда сақтауға, сондай-ақ оны техникалық құралдардың көмегімен жазуға немесе тыңдатып-көрсетуге арналған материалдық жеткізгіш;»;</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147-бап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147-бап. Жеке өмiрге қолсұғылмаушылықты және Қазақстан</w:t>
      </w:r>
      <w:r>
        <w:br/>
      </w:r>
      <w:r>
        <w:rPr>
          <w:rFonts w:ascii="Times New Roman"/>
          <w:b w:val="false"/>
          <w:i w:val="false"/>
          <w:color w:val="000000"/>
          <w:sz w:val="28"/>
        </w:rPr>
        <w:t>
                 </w:t>
      </w:r>
      <w:r>
        <w:rPr>
          <w:rFonts w:ascii="Times New Roman"/>
          <w:b/>
          <w:i w:val="false"/>
          <w:color w:val="000000"/>
          <w:sz w:val="28"/>
        </w:rPr>
        <w:t>Республикасының дербес деректер және оларды</w:t>
      </w:r>
      <w:r>
        <w:br/>
      </w:r>
      <w:r>
        <w:rPr>
          <w:rFonts w:ascii="Times New Roman"/>
          <w:b w:val="false"/>
          <w:i w:val="false"/>
          <w:color w:val="000000"/>
          <w:sz w:val="28"/>
        </w:rPr>
        <w:t>
                 </w:t>
      </w:r>
      <w:r>
        <w:rPr>
          <w:rFonts w:ascii="Times New Roman"/>
          <w:b/>
          <w:i w:val="false"/>
          <w:color w:val="000000"/>
          <w:sz w:val="28"/>
        </w:rPr>
        <w:t>қорғау туралы заңнамасын бұзу</w:t>
      </w:r>
      <w:r>
        <w:br/>
      </w:r>
      <w:r>
        <w:rPr>
          <w:rFonts w:ascii="Times New Roman"/>
          <w:b w:val="false"/>
          <w:i w:val="false"/>
          <w:color w:val="000000"/>
          <w:sz w:val="28"/>
        </w:rPr>
        <w:t>
</w:t>
      </w:r>
      <w:r>
        <w:rPr>
          <w:rFonts w:ascii="Times New Roman"/>
          <w:b w:val="false"/>
          <w:i w:val="false"/>
          <w:color w:val="000000"/>
          <w:sz w:val="28"/>
        </w:rPr>
        <w:t>
      1. Дербес деректердi қорғау жөнiндегi шараларды қолдану мiндетi жүктелген адамның мұндай шараларды сақтамауы, егер бұл іс-әрекет адамдардың құқықтары мен заңды мүдделерiне елеулi зиян келтiрсе, –</w:t>
      </w:r>
      <w:r>
        <w:br/>
      </w:r>
      <w:r>
        <w:rPr>
          <w:rFonts w:ascii="Times New Roman"/>
          <w:b w:val="false"/>
          <w:i w:val="false"/>
          <w:color w:val="000000"/>
          <w:sz w:val="28"/>
        </w:rPr>
        <w:t>
</w:t>
      </w: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немесе онсыз, үш мың айлық есептiк көрсеткiшке дейiнгi мөлшерде айыппұл салуға не сол мөлшерде түзету жұмыстарына не екі жылға дейiнгi мерзiмге бас бостандығын шектеуге не сол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2. Адамның жеке немесе отбасы құпиясын құрайтын, жеке өмiрi туралы мәлiметтердi оның келiсiмiнсiз заңсыз жинау не өзге де дербес деректердi заңсыз жинау және (немесе) өңдеу нәтижесiнде адамның құқықтары мен заңды мүдделерiне елеулi зиян келтiру –</w:t>
      </w:r>
      <w:r>
        <w:br/>
      </w:r>
      <w:r>
        <w:rPr>
          <w:rFonts w:ascii="Times New Roman"/>
          <w:b w:val="false"/>
          <w:i w:val="false"/>
          <w:color w:val="000000"/>
          <w:sz w:val="28"/>
        </w:rPr>
        <w:t>
</w:t>
      </w:r>
      <w:r>
        <w:rPr>
          <w:rFonts w:ascii="Times New Roman"/>
          <w:b w:val="false"/>
          <w:i w:val="false"/>
          <w:color w:val="000000"/>
          <w:sz w:val="28"/>
        </w:rPr>
        <w:t>
      бес мың айлық есептiк көрсеткiшке дейiнгi мөлшерде айыппұл салуға не сол мөлшерде түзету жұмыстарына не үш жылға дейiнгi мерзiмге бас бостандығын шектеуге не сол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3. Осы баптың екiншi бөлiгiнде көзделген, адам өзiнiң қызмет бабын немесе ақпаратты жасырын алуға арналған арнайы техникалық құралдарды пайдалана отырып не электрондық ақпараттық ресурстарға, ақпараттық жүйеге заңсыз кіру немесе телекоммуникациялар желісі бойынша берілетін ақпаратты заңсыз ұстап қалу арқылы не өзi немесе басқа адамдар немесе ұйымдар үшiн пайда мен артықшылықтар алу мақсатында жасаған іс-әрекеттер –</w:t>
      </w:r>
      <w:r>
        <w:br/>
      </w:r>
      <w:r>
        <w:rPr>
          <w:rFonts w:ascii="Times New Roman"/>
          <w:b w:val="false"/>
          <w:i w:val="false"/>
          <w:color w:val="000000"/>
          <w:sz w:val="28"/>
        </w:rPr>
        <w:t>
</w:t>
      </w:r>
      <w:r>
        <w:rPr>
          <w:rFonts w:ascii="Times New Roman"/>
          <w:b w:val="false"/>
          <w:i w:val="false"/>
          <w:color w:val="000000"/>
          <w:sz w:val="28"/>
        </w:rPr>
        <w:t>
      белгiлi бiр лауазымдарды атқару немесе белгiлi бiр қызметпен айналысу құқығынан екі жылдан бес жылға дейінгі мерзімге айыра отырып немесе онсыз, бес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4. Адамның жеке немесе отбасы құпиясын құрайтын, жеке өмiрi туралы мәлiметтердi оның келiсiмiнсiз тарату не өзге де дербес деректердi заңсыз жинау және (немесе) өңдеу нәтижесiнде адамның құқықтары мен заңды мүдделерiне елеулi зиян келтiру –</w:t>
      </w:r>
      <w:r>
        <w:br/>
      </w:r>
      <w:r>
        <w:rPr>
          <w:rFonts w:ascii="Times New Roman"/>
          <w:b w:val="false"/>
          <w:i w:val="false"/>
          <w:color w:val="000000"/>
          <w:sz w:val="28"/>
        </w:rPr>
        <w:t>
</w:t>
      </w:r>
      <w:r>
        <w:rPr>
          <w:rFonts w:ascii="Times New Roman"/>
          <w:b w:val="false"/>
          <w:i w:val="false"/>
          <w:color w:val="000000"/>
          <w:sz w:val="28"/>
        </w:rPr>
        <w:t>
      бес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5. Осы баптың төртінші бөлігінде көрсетілген мәліметтерді көпшiлiк алдында сөйлеген сөзде, көпшiлiкке көрсетiлетiн шығармада, бұқаралық ақпарат құралдарында немесе телекоммуникациялар желілерін пайдалана отырып тарату –</w:t>
      </w:r>
      <w:r>
        <w:br/>
      </w:r>
      <w:r>
        <w:rPr>
          <w:rFonts w:ascii="Times New Roman"/>
          <w:b w:val="false"/>
          <w:i w:val="false"/>
          <w:color w:val="000000"/>
          <w:sz w:val="28"/>
        </w:rPr>
        <w:t>
</w:t>
      </w:r>
      <w:r>
        <w:rPr>
          <w:rFonts w:ascii="Times New Roman"/>
          <w:b w:val="false"/>
          <w:i w:val="false"/>
          <w:color w:val="000000"/>
          <w:sz w:val="28"/>
        </w:rPr>
        <w:t>
      жеті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8. 2014 жылғы 4 шілдедегі Қазақстан Республикасының </w:t>
      </w:r>
      <w:r>
        <w:rPr>
          <w:rFonts w:ascii="Times New Roman"/>
          <w:b w:val="false"/>
          <w:i w:val="false"/>
          <w:color w:val="000000"/>
          <w:sz w:val="28"/>
        </w:rPr>
        <w:t>Қылмыстық-процестік кодексіне</w:t>
      </w:r>
      <w:r>
        <w:rPr>
          <w:rFonts w:ascii="Times New Roman"/>
          <w:b w:val="false"/>
          <w:i w:val="false"/>
          <w:color w:val="000000"/>
          <w:sz w:val="28"/>
        </w:rPr>
        <w:t xml:space="preserve"> (Қазақстан Республикасы Парламентінің Жаршысы, 2014 ж., № 15-I, 15-II, 88-құжат; № 19-I, 19-II, 96-құжат; № 21, 122-құжат):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187-баптың</w:t>
      </w:r>
      <w:r>
        <w:rPr>
          <w:rFonts w:ascii="Times New Roman"/>
          <w:b w:val="false"/>
          <w:i w:val="false"/>
          <w:color w:val="000000"/>
          <w:sz w:val="28"/>
        </w:rPr>
        <w:t xml:space="preserve"> бірінші бөлігіндегі «ұлттық электрондық ақпараттық ресурстарға» және «ұлттық ақпараттық жүйелерге» деген сөздер тиісінше «мемлекеттік электрондық ақпараттық ресурстарға» және «мемлекеттік органдардың ақпараттық жүйелеріне»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9.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2015 жылғы 29 қазанда «Егемен Қазақстан» және «Казахстанская правда» газеттерінде жарияланған «Қазақстан Республикасының кейбір заңнамалық актілеріне сауда қызметін реттеу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29 қазанда «Егемен Қазақстан» және «Казахстанская правда» газеттерінде жарияланған «Қазақстан Республикасының кейбір заңнамалық актілеріне Дүниежүзілік сауда ұйымына кіруге байланысты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мазмұнында:</w:t>
      </w:r>
      <w:r>
        <w:br/>
      </w:r>
      <w:r>
        <w:rPr>
          <w:rFonts w:ascii="Times New Roman"/>
          <w:b w:val="false"/>
          <w:i w:val="false"/>
          <w:color w:val="000000"/>
          <w:sz w:val="28"/>
        </w:rPr>
        <w:t>
      31-тараудың тақырыбында орыс тіліндегі мәтінге түзету енгізілді, қазақ тіліндегі мәтін өзгермейді;</w:t>
      </w:r>
      <w:r>
        <w:br/>
      </w:r>
      <w:r>
        <w:rPr>
          <w:rFonts w:ascii="Times New Roman"/>
          <w:b w:val="false"/>
          <w:i w:val="false"/>
          <w:color w:val="000000"/>
          <w:sz w:val="28"/>
        </w:rPr>
        <w:t>
      </w:t>
      </w:r>
      <w:r>
        <w:rPr>
          <w:rFonts w:ascii="Times New Roman"/>
          <w:b w:val="false"/>
          <w:i w:val="false"/>
          <w:color w:val="000000"/>
          <w:sz w:val="28"/>
        </w:rPr>
        <w:t>639</w:t>
      </w:r>
      <w:r>
        <w:rPr>
          <w:rFonts w:ascii="Times New Roman"/>
          <w:b w:val="false"/>
          <w:i w:val="false"/>
          <w:color w:val="000000"/>
          <w:sz w:val="28"/>
        </w:rPr>
        <w:t xml:space="preserve"> және </w:t>
      </w:r>
      <w:r>
        <w:rPr>
          <w:rFonts w:ascii="Times New Roman"/>
          <w:b w:val="false"/>
          <w:i w:val="false"/>
          <w:color w:val="000000"/>
          <w:sz w:val="28"/>
        </w:rPr>
        <w:t>692-баптардың</w:t>
      </w:r>
      <w:r>
        <w:rPr>
          <w:rFonts w:ascii="Times New Roman"/>
          <w:b w:val="false"/>
          <w:i w:val="false"/>
          <w:color w:val="000000"/>
          <w:sz w:val="28"/>
        </w:rPr>
        <w:t xml:space="preserve"> тақырыптары мынадай редакцияда жазылсын:</w:t>
      </w:r>
      <w:r>
        <w:br/>
      </w:r>
      <w:r>
        <w:rPr>
          <w:rFonts w:ascii="Times New Roman"/>
          <w:b w:val="false"/>
          <w:i w:val="false"/>
          <w:color w:val="000000"/>
          <w:sz w:val="28"/>
        </w:rPr>
        <w:t>
      «639-бап. Электрондық ақпараттық ресурстарды қорғау құралдарын пайдалану жөніндегі талаптарды бұзу»;</w:t>
      </w:r>
      <w:r>
        <w:br/>
      </w:r>
      <w:r>
        <w:rPr>
          <w:rFonts w:ascii="Times New Roman"/>
          <w:b w:val="false"/>
          <w:i w:val="false"/>
          <w:color w:val="000000"/>
          <w:sz w:val="28"/>
        </w:rPr>
        <w:t>
      «692-бап. Ақпараттандыру және байланыс саласындағы уәкiлеттi орган»;</w:t>
      </w:r>
      <w:r>
        <w:br/>
      </w:r>
      <w:r>
        <w:rPr>
          <w:rFonts w:ascii="Times New Roman"/>
          <w:b w:val="false"/>
          <w:i w:val="false"/>
          <w:color w:val="000000"/>
          <w:sz w:val="28"/>
        </w:rPr>
        <w:t>
      мынадай мазмұндағы 692-1-баптың тақырыбымен толықтырылсын:</w:t>
      </w:r>
      <w:r>
        <w:br/>
      </w:r>
      <w:r>
        <w:rPr>
          <w:rFonts w:ascii="Times New Roman"/>
          <w:b w:val="false"/>
          <w:i w:val="false"/>
          <w:color w:val="000000"/>
          <w:sz w:val="28"/>
        </w:rPr>
        <w:t>
      «692-1-бап. Ақпарат саласындағы уәкілетті орган»;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79-бапта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бөліктің бірінші абзацындағы «Меншiк» деген сөз «Егер осы әрекеттер заңда белгіленген қылмыстық жауаптылыққа әкеп соқпаса, меншiк»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төртінші бөлікпен толықтырылсын:</w:t>
      </w:r>
      <w:r>
        <w:br/>
      </w:r>
      <w:r>
        <w:rPr>
          <w:rFonts w:ascii="Times New Roman"/>
          <w:b w:val="false"/>
          <w:i w:val="false"/>
          <w:color w:val="000000"/>
          <w:sz w:val="28"/>
        </w:rPr>
        <w:t>
</w:t>
      </w:r>
      <w:r>
        <w:rPr>
          <w:rFonts w:ascii="Times New Roman"/>
          <w:b w:val="false"/>
          <w:i w:val="false"/>
          <w:color w:val="000000"/>
          <w:sz w:val="28"/>
        </w:rPr>
        <w:t>
      «4. Егер осы іс-әрекеттер заңда белгіленген қылмыстық жауаптылыққа әкеп соқпаса, осы баптың үшінші бөлігінде көзделген, дербес деректерді жоғалтуға, заңсыз жинауға және (немесе) өңдеуге әкеп соққан іс-әрекет –</w:t>
      </w:r>
      <w:r>
        <w:br/>
      </w:r>
      <w:r>
        <w:rPr>
          <w:rFonts w:ascii="Times New Roman"/>
          <w:b w:val="false"/>
          <w:i w:val="false"/>
          <w:color w:val="000000"/>
          <w:sz w:val="28"/>
        </w:rPr>
        <w:t>
</w:t>
      </w:r>
      <w:r>
        <w:rPr>
          <w:rFonts w:ascii="Times New Roman"/>
          <w:b w:val="false"/>
          <w:i w:val="false"/>
          <w:color w:val="000000"/>
          <w:sz w:val="28"/>
        </w:rPr>
        <w:t>
      жеке тұлғаларға – екі жүз, лауазымды адамдарға, шағын кәсiпкерлiк субъектілеріне немесе коммерциялық емес ұйымдарға – бес жүз, орта кәсiпкерлiк субъектiлерiне – жеті жүз, iрi кәсiпкерлiк субъектiлерiне бір мың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284-баптың</w:t>
      </w:r>
      <w:r>
        <w:rPr>
          <w:rFonts w:ascii="Times New Roman"/>
          <w:b w:val="false"/>
          <w:i w:val="false"/>
          <w:color w:val="000000"/>
          <w:sz w:val="28"/>
        </w:rPr>
        <w:t xml:space="preserve"> жетінші бөлігінің 8) тармақшасындағы «компьютерлік жүйелердің», «компьютерлік жүйелерді» деген сөздер тиісінше «аппараттық-бағдарламалық кешендердің», «аппараттық-бағдарламалық кешендерді»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 423-баптың ескертпелерінің </w:t>
      </w:r>
      <w:r>
        <w:rPr>
          <w:rFonts w:ascii="Times New Roman"/>
          <w:b w:val="false"/>
          <w:i w:val="false"/>
          <w:color w:val="000000"/>
          <w:sz w:val="28"/>
        </w:rPr>
        <w:t>1-тармағындағы</w:t>
      </w:r>
      <w:r>
        <w:rPr>
          <w:rFonts w:ascii="Times New Roman"/>
          <w:b w:val="false"/>
          <w:i w:val="false"/>
          <w:color w:val="000000"/>
          <w:sz w:val="28"/>
        </w:rPr>
        <w:t xml:space="preserve"> «компьютер желiлерiнде» деген сөздер «телекоммуникациялар желілерінде»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451-бапта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бөліктің бірінші абзацындағы «сондай-ақ ақпарат агенттiгінің хабарлары мен материалдарын» деген сөздер «ақпараттық агенттiктің және желілік басылымның хабарлары мен материалдарын»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екінші бөліктің бірінші абзацындағы «сондай-ақ ақпарат агенттiгiнiң хабарлары мен материалдарын» деген сөздер «ақпараттық агенттiктің және желілік басылымның хабарлары мен материалдарын»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456-баптың</w:t>
      </w:r>
      <w:r>
        <w:rPr>
          <w:rFonts w:ascii="Times New Roman"/>
          <w:b w:val="false"/>
          <w:i w:val="false"/>
          <w:color w:val="000000"/>
          <w:sz w:val="28"/>
        </w:rPr>
        <w:t xml:space="preserve"> бірінші бөлігінің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Белгiленген шығарылым деректерiнсiз мерзiмдi баспасөз басылымын шығару, ақпараттық агенттiктің немесе желілік басылымның хабарлары мен материалдарын тарату, өз атауын хабарламай, сол сияқты анық емес не көрiнеу жалған шығарылым деректерiмен теле-, радиоарналардың эфирге шығуы –»;</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637-бапта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бөлікте:</w:t>
      </w:r>
      <w:r>
        <w:br/>
      </w:r>
      <w:r>
        <w:rPr>
          <w:rFonts w:ascii="Times New Roman"/>
          <w:b w:val="false"/>
          <w:i w:val="false"/>
          <w:color w:val="000000"/>
          <w:sz w:val="28"/>
        </w:rPr>
        <w:t>
</w:t>
      </w:r>
      <w:r>
        <w:rPr>
          <w:rFonts w:ascii="Times New Roman"/>
          <w:b w:val="false"/>
          <w:i w:val="false"/>
          <w:color w:val="000000"/>
          <w:sz w:val="28"/>
        </w:rPr>
        <w:t>
      бірінші абзацта:</w:t>
      </w:r>
      <w:r>
        <w:br/>
      </w:r>
      <w:r>
        <w:rPr>
          <w:rFonts w:ascii="Times New Roman"/>
          <w:b w:val="false"/>
          <w:i w:val="false"/>
          <w:color w:val="000000"/>
          <w:sz w:val="28"/>
        </w:rPr>
        <w:t>
</w:t>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байланыстың үстем операторының жалғау шартын жасасудан негiзсiз бас тартуы не байланыстың үстем операторының байланыс желілерін жалғауға немесе төсеуге көрінеу шектеулі жағдайлар белгілеуі;»;</w:t>
      </w:r>
      <w:r>
        <w:br/>
      </w:r>
      <w:r>
        <w:rPr>
          <w:rFonts w:ascii="Times New Roman"/>
          <w:b w:val="false"/>
          <w:i w:val="false"/>
          <w:color w:val="000000"/>
          <w:sz w:val="28"/>
        </w:rPr>
        <w:t>
</w:t>
      </w:r>
      <w:r>
        <w:rPr>
          <w:rFonts w:ascii="Times New Roman"/>
          <w:b w:val="false"/>
          <w:i w:val="false"/>
          <w:color w:val="000000"/>
          <w:sz w:val="28"/>
        </w:rPr>
        <w:t>
      9)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«9) радиоэлектрондық құралдардың техникалық өлшемдері Қазақстан Республикасының радиожиілік спектрін пайдалануға берілген рұқсатта көрсетілген деректерге сәйкес келмеген кезде радиожиілік спектрін пайдалану;»;</w:t>
      </w:r>
      <w:r>
        <w:br/>
      </w:r>
      <w:r>
        <w:rPr>
          <w:rFonts w:ascii="Times New Roman"/>
          <w:b w:val="false"/>
          <w:i w:val="false"/>
          <w:color w:val="000000"/>
          <w:sz w:val="28"/>
        </w:rPr>
        <w:t>
</w:t>
      </w:r>
      <w:r>
        <w:rPr>
          <w:rFonts w:ascii="Times New Roman"/>
          <w:b w:val="false"/>
          <w:i w:val="false"/>
          <w:color w:val="000000"/>
          <w:sz w:val="28"/>
        </w:rPr>
        <w:t>
      мынадай мазмұндағы 9-1), 9-2), 9-3), 9-4), 9-5) және 9-6)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«9-1) Интернетке қоғамдық қол жеткізу пункттерінде Интернетке қол жеткізу қызметтерін көрсету қағидаларын бұзу;</w:t>
      </w:r>
      <w:r>
        <w:br/>
      </w:r>
      <w:r>
        <w:rPr>
          <w:rFonts w:ascii="Times New Roman"/>
          <w:b w:val="false"/>
          <w:i w:val="false"/>
          <w:color w:val="000000"/>
          <w:sz w:val="28"/>
        </w:rPr>
        <w:t>
</w:t>
      </w:r>
      <w:r>
        <w:rPr>
          <w:rFonts w:ascii="Times New Roman"/>
          <w:b w:val="false"/>
          <w:i w:val="false"/>
          <w:color w:val="000000"/>
          <w:sz w:val="28"/>
        </w:rPr>
        <w:t>
      9-2) қалааралық және халықаралық байланыс операторларының желілерін интернет-трафикпен алмасу нүктесіне жалғау қағидаларын бұзу;</w:t>
      </w:r>
      <w:r>
        <w:br/>
      </w:r>
      <w:r>
        <w:rPr>
          <w:rFonts w:ascii="Times New Roman"/>
          <w:b w:val="false"/>
          <w:i w:val="false"/>
          <w:color w:val="000000"/>
          <w:sz w:val="28"/>
        </w:rPr>
        <w:t>
</w:t>
      </w:r>
      <w:r>
        <w:rPr>
          <w:rFonts w:ascii="Times New Roman"/>
          <w:b w:val="false"/>
          <w:i w:val="false"/>
          <w:color w:val="000000"/>
          <w:sz w:val="28"/>
        </w:rPr>
        <w:t>
      9-3) байланыс операторларының қауіпсіздік сертификатын қолдану қағидаларын бұзуы;</w:t>
      </w:r>
      <w:r>
        <w:br/>
      </w:r>
      <w:r>
        <w:rPr>
          <w:rFonts w:ascii="Times New Roman"/>
          <w:b w:val="false"/>
          <w:i w:val="false"/>
          <w:color w:val="000000"/>
          <w:sz w:val="28"/>
        </w:rPr>
        <w:t>
</w:t>
      </w:r>
      <w:r>
        <w:rPr>
          <w:rFonts w:ascii="Times New Roman"/>
          <w:b w:val="false"/>
          <w:i w:val="false"/>
          <w:color w:val="000000"/>
          <w:sz w:val="28"/>
        </w:rPr>
        <w:t>
      9-4) Қазақстан Республикасының телекоммуникациялар желілерін орталықтандырылған басқару жүйесінің жұмыс істеу тәртібін бұзу;</w:t>
      </w:r>
      <w:r>
        <w:br/>
      </w:r>
      <w:r>
        <w:rPr>
          <w:rFonts w:ascii="Times New Roman"/>
          <w:b w:val="false"/>
          <w:i w:val="false"/>
          <w:color w:val="000000"/>
          <w:sz w:val="28"/>
        </w:rPr>
        <w:t>
</w:t>
      </w:r>
      <w:r>
        <w:rPr>
          <w:rFonts w:ascii="Times New Roman"/>
          <w:b w:val="false"/>
          <w:i w:val="false"/>
          <w:color w:val="000000"/>
          <w:sz w:val="28"/>
        </w:rPr>
        <w:t>
      9-5) байланыс операторының соттың заңды күшіне енген шешімімен немесе Қазақстан Республикасының заңдарымен тыйым салынған ақпаратқа қолжетімділікті ұсынуы;</w:t>
      </w:r>
      <w:r>
        <w:br/>
      </w:r>
      <w:r>
        <w:rPr>
          <w:rFonts w:ascii="Times New Roman"/>
          <w:b w:val="false"/>
          <w:i w:val="false"/>
          <w:color w:val="000000"/>
          <w:sz w:val="28"/>
        </w:rPr>
        <w:t>
</w:t>
      </w:r>
      <w:r>
        <w:rPr>
          <w:rFonts w:ascii="Times New Roman"/>
          <w:b w:val="false"/>
          <w:i w:val="false"/>
          <w:color w:val="000000"/>
          <w:sz w:val="28"/>
        </w:rPr>
        <w:t>
      9-6) желілік мекенжайларды ауыстырып жіберу;»;</w:t>
      </w:r>
      <w:r>
        <w:br/>
      </w:r>
      <w:r>
        <w:rPr>
          <w:rFonts w:ascii="Times New Roman"/>
          <w:b w:val="false"/>
          <w:i w:val="false"/>
          <w:color w:val="000000"/>
          <w:sz w:val="28"/>
        </w:rPr>
        <w:t>
</w:t>
      </w:r>
      <w:r>
        <w:rPr>
          <w:rFonts w:ascii="Times New Roman"/>
          <w:b w:val="false"/>
          <w:i w:val="false"/>
          <w:color w:val="000000"/>
          <w:sz w:val="28"/>
        </w:rPr>
        <w:t>
      10)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байланыс операторларының, абоненттік нөмірлердің орталықтандырылған дерекқоры операторының ұялы байланыс желілерінде абоненттік нөмірді көшіру қағидаларын сақтамауы;»;</w:t>
      </w:r>
      <w:r>
        <w:br/>
      </w:r>
      <w:r>
        <w:rPr>
          <w:rFonts w:ascii="Times New Roman"/>
          <w:b w:val="false"/>
          <w:i w:val="false"/>
          <w:color w:val="000000"/>
          <w:sz w:val="28"/>
        </w:rPr>
        <w:t>
</w:t>
      </w:r>
      <w:r>
        <w:rPr>
          <w:rFonts w:ascii="Times New Roman"/>
          <w:b w:val="false"/>
          <w:i w:val="false"/>
          <w:color w:val="000000"/>
          <w:sz w:val="28"/>
        </w:rPr>
        <w:t>
      мынадай мазмұндағы 11) және 12)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«11) ұялы байланыс операторының абоненттік нөмірлердің орталықтандырылған дерекқоры операторына ұялы байланыстың абоненттік нөмірлері туралы ақпаратты беру жөніндегі міндетті орындамауы;</w:t>
      </w:r>
      <w:r>
        <w:br/>
      </w:r>
      <w:r>
        <w:rPr>
          <w:rFonts w:ascii="Times New Roman"/>
          <w:b w:val="false"/>
          <w:i w:val="false"/>
          <w:color w:val="000000"/>
          <w:sz w:val="28"/>
        </w:rPr>
        <w:t>
</w:t>
      </w:r>
      <w:r>
        <w:rPr>
          <w:rFonts w:ascii="Times New Roman"/>
          <w:b w:val="false"/>
          <w:i w:val="false"/>
          <w:color w:val="000000"/>
          <w:sz w:val="28"/>
        </w:rPr>
        <w:t>
      12) байланыс қызметтерін көрсету туралы тиісті шарт жасаспай, байланыс операторының және (немесе) байланыс желісін иеленушінің байланыс қызметтерін көрсетуі, сол сияқты байланыс операторы өкілінің абоненттік нөмірлерді таратуы түрінде жасалған бұзушылық –»;</w:t>
      </w:r>
      <w:r>
        <w:br/>
      </w:r>
      <w:r>
        <w:rPr>
          <w:rFonts w:ascii="Times New Roman"/>
          <w:b w:val="false"/>
          <w:i w:val="false"/>
          <w:color w:val="000000"/>
          <w:sz w:val="28"/>
        </w:rPr>
        <w:t>
</w:t>
      </w:r>
      <w:r>
        <w:rPr>
          <w:rFonts w:ascii="Times New Roman"/>
          <w:b w:val="false"/>
          <w:i w:val="false"/>
          <w:color w:val="000000"/>
          <w:sz w:val="28"/>
        </w:rPr>
        <w:t>
      екінші абзац «лауазымды» деген сөздің алдынан «жеке тұлғаларға – он,»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екінші бөліктің екінші абзацы «лауазымды» деген сөздің алдынан «жеке тұлғаларға – жиырма,»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үшінші бөліктің бірінші абзацы «Абоненттер» деген сөзден кейін «және (немесе) байланыс қызметтерін тұтынушылар»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төртінші бөліктің екінші абзацындағы «жекелеген қызмет түрін немесе белгілі бір қызмет түріне лицензияның қолданылуын үш айға дейін тоқтата тұрып,» деген сөздер алып тасталып, «бір мың» деген сөздер «екі мың»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бесінші, алтыншы, жетінші, сегізінші, тоғызыншы, оныншы, он бірінші, он екінші және он үшінші бөліктермен толықтырылсын:</w:t>
      </w:r>
      <w:r>
        <w:br/>
      </w:r>
      <w:r>
        <w:rPr>
          <w:rFonts w:ascii="Times New Roman"/>
          <w:b w:val="false"/>
          <w:i w:val="false"/>
          <w:color w:val="000000"/>
          <w:sz w:val="28"/>
        </w:rPr>
        <w:t>
</w:t>
      </w:r>
      <w:r>
        <w:rPr>
          <w:rFonts w:ascii="Times New Roman"/>
          <w:b w:val="false"/>
          <w:i w:val="false"/>
          <w:color w:val="000000"/>
          <w:sz w:val="28"/>
        </w:rPr>
        <w:t>
      «5. Байланыс операторының және (немесе) байланыс желісін иеленушінің байланыс желілерінде жедел-іздестіру қызметін жүзеге асыратын органдарды барлық байланыс желілерінде жедел-іздестіру іс-шараларын жүргізудің ұйымдастырушылық және техникалық мүмкіндіктерімен қамтамасыз ету, сондай-ақ жедел-іздестіру іс-шараларын жүргізу нысандары мен әдістерін ашуға жол бермеу бойынша шаралар қолдану жөніндегі міндеттерді орындамауы –</w:t>
      </w:r>
      <w:r>
        <w:br/>
      </w:r>
      <w:r>
        <w:rPr>
          <w:rFonts w:ascii="Times New Roman"/>
          <w:b w:val="false"/>
          <w:i w:val="false"/>
          <w:color w:val="000000"/>
          <w:sz w:val="28"/>
        </w:rPr>
        <w:t>
      шағын кәсiпкерлiк субъектiлерiне – елу, орта кәсiпкерлiк субъектiлерiне – бір жүз, iрi кәсiпкерлiк субъектiлерiне бес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6. Байланыс операторының және (немесе) байланыс желісін иеленушінің байланыс желілерінде жедел-іздестіру қызметін жүзеге асыратын органдарды абоненттер туралы қызметтік ақпаратқа қолжетімділікпен қамтамасыз ету, сондай-ақ жедел-іздестіру іс-шараларын жүргізу нысандары мен әдістерін ашуға жол бермеу бойынша шаралар қолдану жөніндегі міндеттерді орындамауы –</w:t>
      </w:r>
      <w:r>
        <w:br/>
      </w:r>
      <w:r>
        <w:rPr>
          <w:rFonts w:ascii="Times New Roman"/>
          <w:b w:val="false"/>
          <w:i w:val="false"/>
          <w:color w:val="000000"/>
          <w:sz w:val="28"/>
        </w:rPr>
        <w:t>
      шағын кәсiпкерлiк субъектiлерiне – елу, орта кәсiпкерлiк субъектiлерiне – бір жүз, iрi кәсiпкерлiк субъектiлерiне бес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7. Байланыс операторының және (немесе) байланыс желісін иеленушінің байланыс желілері мен құралдарына қойылатын талаптарға сәйкес жедел-іздестіру іс-шараларын техникалық жүргізу үшін өзінің телекоммуникациялық жабдығының функцияларын қамтамасыз ету жөніндегі міндетті орындамауы –</w:t>
      </w:r>
      <w:r>
        <w:br/>
      </w:r>
      <w:r>
        <w:rPr>
          <w:rFonts w:ascii="Times New Roman"/>
          <w:b w:val="false"/>
          <w:i w:val="false"/>
          <w:color w:val="000000"/>
          <w:sz w:val="28"/>
        </w:rPr>
        <w:t>
      шағын кәсiпкерлiк субъектiлерiне – елу, орта кәсiпкерлiк субъектiлерiне – бір жүз, iрi кәсiпкерлiк субъектiлерiне бес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8. Осы баптың алтыншы, жетінші бөліктерінде көзделген, әкімшілік жаза қолданылғаннан кейін бір жыл ішінде қайталап жасалған әрекеттер –</w:t>
      </w:r>
      <w:r>
        <w:br/>
      </w:r>
      <w:r>
        <w:rPr>
          <w:rFonts w:ascii="Times New Roman"/>
          <w:b w:val="false"/>
          <w:i w:val="false"/>
          <w:color w:val="000000"/>
          <w:sz w:val="28"/>
        </w:rPr>
        <w:t>
      байланыс саласында қызметтер ұсынуға арналған лицензияны тоқтата тұруға әкеп соғады.</w:t>
      </w:r>
      <w:r>
        <w:br/>
      </w:r>
      <w:r>
        <w:rPr>
          <w:rFonts w:ascii="Times New Roman"/>
          <w:b w:val="false"/>
          <w:i w:val="false"/>
          <w:color w:val="000000"/>
          <w:sz w:val="28"/>
        </w:rPr>
        <w:t>
</w:t>
      </w:r>
      <w:r>
        <w:rPr>
          <w:rFonts w:ascii="Times New Roman"/>
          <w:b w:val="false"/>
          <w:i w:val="false"/>
          <w:color w:val="000000"/>
          <w:sz w:val="28"/>
        </w:rPr>
        <w:t>
      9. Ұялы байланыс операторының Қазақстан Республикасының радиожиілік спектрін пайдалануға берілген рұқсатта көрсетілген елді мекендерді және (немесе) аумақтарды байланыс қызметтерімен қамтамасыз ету жөніндегі міндеттемелерді орындамауы –</w:t>
      </w:r>
      <w:r>
        <w:br/>
      </w:r>
      <w:r>
        <w:rPr>
          <w:rFonts w:ascii="Times New Roman"/>
          <w:b w:val="false"/>
          <w:i w:val="false"/>
          <w:color w:val="000000"/>
          <w:sz w:val="28"/>
        </w:rPr>
        <w:t>
      радиожиілік спектрін пайдалануға берілген рұқсаттан айыруға әкеп соғады.</w:t>
      </w:r>
      <w:r>
        <w:br/>
      </w:r>
      <w:r>
        <w:rPr>
          <w:rFonts w:ascii="Times New Roman"/>
          <w:b w:val="false"/>
          <w:i w:val="false"/>
          <w:color w:val="000000"/>
          <w:sz w:val="28"/>
        </w:rPr>
        <w:t>
</w:t>
      </w:r>
      <w:r>
        <w:rPr>
          <w:rFonts w:ascii="Times New Roman"/>
          <w:b w:val="false"/>
          <w:i w:val="false"/>
          <w:color w:val="000000"/>
          <w:sz w:val="28"/>
        </w:rPr>
        <w:t>
      10. Радиожиілік спектрін бір жыл бойы пайдаланбау –</w:t>
      </w:r>
      <w:r>
        <w:br/>
      </w:r>
      <w:r>
        <w:rPr>
          <w:rFonts w:ascii="Times New Roman"/>
          <w:b w:val="false"/>
          <w:i w:val="false"/>
          <w:color w:val="000000"/>
          <w:sz w:val="28"/>
        </w:rPr>
        <w:t>
      радиожиілік спектрін пайдалануға берілген рұқсаттан айыруға әкеп соғады.</w:t>
      </w:r>
      <w:r>
        <w:br/>
      </w:r>
      <w:r>
        <w:rPr>
          <w:rFonts w:ascii="Times New Roman"/>
          <w:b w:val="false"/>
          <w:i w:val="false"/>
          <w:color w:val="000000"/>
          <w:sz w:val="28"/>
        </w:rPr>
        <w:t>
</w:t>
      </w:r>
      <w:r>
        <w:rPr>
          <w:rFonts w:ascii="Times New Roman"/>
          <w:b w:val="false"/>
          <w:i w:val="false"/>
          <w:color w:val="000000"/>
          <w:sz w:val="28"/>
        </w:rPr>
        <w:t>
      11. Ұялы байланыс операторының ұялы байланыс желілерінде абоненттік нөмірлерді көшіруді қамтамасыз ету жөніндегі міндетті орындамауы –</w:t>
      </w:r>
      <w:r>
        <w:br/>
      </w:r>
      <w:r>
        <w:rPr>
          <w:rFonts w:ascii="Times New Roman"/>
          <w:b w:val="false"/>
          <w:i w:val="false"/>
          <w:color w:val="000000"/>
          <w:sz w:val="28"/>
        </w:rPr>
        <w:t>
      шағын кәсiпкерлiк субъектiлерiне – бес жүз, орта кәсiпкерлiк субъектiлерiне – бір мың, iрi кәсiпкерлiк субъектiлерiне екі мың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12. Жиілік белдеулерін, радиожиiлiктерді (радиожиілік арналарын) беру, радиоэлектрондық құралдарды және жоғары жиiлiктi құрылғыларды пайдалану, сондай-ақ азаматтық мақсаттағы радиоэлектрондық құралдардың электромагниттік үйлесімділігін есептеуді жүргізу қағидаларын бұзу –</w:t>
      </w:r>
      <w:r>
        <w:br/>
      </w:r>
      <w:r>
        <w:rPr>
          <w:rFonts w:ascii="Times New Roman"/>
          <w:b w:val="false"/>
          <w:i w:val="false"/>
          <w:color w:val="000000"/>
          <w:sz w:val="28"/>
        </w:rPr>
        <w:t>
      ескерту жасауға немесе жеке тұлғаларға – бес, лауазымды адамдарға, дара кәсiпкерлерге – жиырма, шағын кәсiпкерлiк субъектiлерiне немесе коммерциялық емес ұйымдарға – жиырма, орта кәсіпкерлік субъектілеріне – қырық, iрi кәсiпкерлiк субъектiлерiне сексен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13. Осы баптың он екiншi бөлiгiнде көзделген, әкiмшiлiк жаза қолданылғаннан кейiн бiр жыл iшiнде қайталап жасалған әрекеттер –</w:t>
      </w:r>
      <w:r>
        <w:br/>
      </w:r>
      <w:r>
        <w:rPr>
          <w:rFonts w:ascii="Times New Roman"/>
          <w:b w:val="false"/>
          <w:i w:val="false"/>
          <w:color w:val="000000"/>
          <w:sz w:val="28"/>
        </w:rPr>
        <w:t>
      радиоэлектрондық құралдар немесе жоғары жиiлiктi құрылғылар тәркiлене отырып немесе онсыз, жеке тұлғаларға – он, лауазымды адамдарға, дара кәсiпкерлерге – қырық, шағын кәсiпкерлiк субъектiлерiне немесе коммерциялық емес ұйымдарға – отыз, орта кәсіпкерлік субъектілеріне – алпыс, iрi кәсiпкерлiк субъектiлерiне бір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мынадай мазмұндағы ескертпелермен толықтырылсын:</w:t>
      </w:r>
      <w:r>
        <w:br/>
      </w:r>
      <w:r>
        <w:rPr>
          <w:rFonts w:ascii="Times New Roman"/>
          <w:b w:val="false"/>
          <w:i w:val="false"/>
          <w:color w:val="000000"/>
          <w:sz w:val="28"/>
        </w:rPr>
        <w:t>
</w:t>
      </w:r>
      <w:r>
        <w:rPr>
          <w:rFonts w:ascii="Times New Roman"/>
          <w:b w:val="false"/>
          <w:i w:val="false"/>
          <w:color w:val="000000"/>
          <w:sz w:val="28"/>
        </w:rPr>
        <w:t>
      «Ескертпелер.</w:t>
      </w:r>
      <w:r>
        <w:br/>
      </w:r>
      <w:r>
        <w:rPr>
          <w:rFonts w:ascii="Times New Roman"/>
          <w:b w:val="false"/>
          <w:i w:val="false"/>
          <w:color w:val="000000"/>
          <w:sz w:val="28"/>
        </w:rPr>
        <w:t>
</w:t>
      </w:r>
      <w:r>
        <w:rPr>
          <w:rFonts w:ascii="Times New Roman"/>
          <w:b w:val="false"/>
          <w:i w:val="false"/>
          <w:color w:val="000000"/>
          <w:sz w:val="28"/>
        </w:rPr>
        <w:t>
      1. Осы Кодексте радиоэлектрондық құрылғылар деп бiр немесе бiрнеше радиотаратушы немесе радиоқабылдағыш құрылғылардан немесе олардың құрамаларынан және қосалқы жабдықтан тұратын, радиотолқындарды беруге және қабылдауға арналған техникалық құралдар түсiнiледi.</w:t>
      </w:r>
      <w:r>
        <w:br/>
      </w:r>
      <w:r>
        <w:rPr>
          <w:rFonts w:ascii="Times New Roman"/>
          <w:b w:val="false"/>
          <w:i w:val="false"/>
          <w:color w:val="000000"/>
          <w:sz w:val="28"/>
        </w:rPr>
        <w:t>
</w:t>
      </w:r>
      <w:r>
        <w:rPr>
          <w:rFonts w:ascii="Times New Roman"/>
          <w:b w:val="false"/>
          <w:i w:val="false"/>
          <w:color w:val="000000"/>
          <w:sz w:val="28"/>
        </w:rPr>
        <w:t>
      2. Осы Кодексте жоғары жиiлiктi құрылғылар деп, электр байланысы саласында қолдануды қоспағанда, радиожиiлiк энергиясын өнеркәсiптiк, ғылыми, медициналық, тұрмыстық мақсаттарда генерациялауға және жергiлiктi пайдалануға арналған жабдық немесе аспаптар түсiнiледi.</w:t>
      </w:r>
      <w:r>
        <w:br/>
      </w:r>
      <w:r>
        <w:rPr>
          <w:rFonts w:ascii="Times New Roman"/>
          <w:b w:val="false"/>
          <w:i w:val="false"/>
          <w:color w:val="000000"/>
          <w:sz w:val="28"/>
        </w:rPr>
        <w:t>
</w:t>
      </w:r>
      <w:r>
        <w:rPr>
          <w:rFonts w:ascii="Times New Roman"/>
          <w:b w:val="false"/>
          <w:i w:val="false"/>
          <w:color w:val="000000"/>
          <w:sz w:val="28"/>
        </w:rPr>
        <w:t>
      3. Осы Кодекстің мақсаттары үшін байланысты ажырату және (немесе) шектеу деп байланыс операторының, еңсерілмейтін күшпен немесе жүргізілетін профилактикалық және (немесе) авариялық қызмет көрсетумен байланысты мән-жайларды қоспағанда, шұғыл медициналық, құқық қорғау, өрт сөндіру, авариялық, анықтама және басқа да қызметтермен байланысудың мүмкін болмауына әкеп соққан, сондай-ақ Қазақстан Республикасының заңнамасында көзделген өзге де жағдайлардағы әрекеті (әрекетсіздігі) түсініледі.»;</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639-бап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639-бап. Электрондық ақпараттық ресурстарды қорғау</w:t>
      </w:r>
      <w:r>
        <w:br/>
      </w:r>
      <w:r>
        <w:rPr>
          <w:rFonts w:ascii="Times New Roman"/>
          <w:b w:val="false"/>
          <w:i w:val="false"/>
          <w:color w:val="000000"/>
          <w:sz w:val="28"/>
        </w:rPr>
        <w:t>
                 </w:t>
      </w:r>
      <w:r>
        <w:rPr>
          <w:rFonts w:ascii="Times New Roman"/>
          <w:b/>
          <w:i w:val="false"/>
          <w:color w:val="000000"/>
          <w:sz w:val="28"/>
        </w:rPr>
        <w:t>құралдарын пайдалану жөнiндегi талаптарды бұзу</w:t>
      </w:r>
      <w:r>
        <w:br/>
      </w:r>
      <w:r>
        <w:rPr>
          <w:rFonts w:ascii="Times New Roman"/>
          <w:b w:val="false"/>
          <w:i w:val="false"/>
          <w:color w:val="000000"/>
          <w:sz w:val="28"/>
        </w:rPr>
        <w:t>
</w:t>
      </w:r>
      <w:r>
        <w:rPr>
          <w:rFonts w:ascii="Times New Roman"/>
          <w:b w:val="false"/>
          <w:i w:val="false"/>
          <w:color w:val="000000"/>
          <w:sz w:val="28"/>
        </w:rPr>
        <w:t>
      1. Электрондық ақпараттық ресурстарды қорғау құралдарын пайдалану жөнiндегi талаптарды мемлекеттік техникалық қызметтің бағдарламалық (бағдарламалық-техникалық) құралдарының жұмысына кедергі келтіру немесе оларды бұғаттау, сол сияқты мемлекеттік техникалық қызмет қызметкерлерінің мемлекеттік техникалық қызметпен өзара іс-қимыл жасайтын ақпараттандыру объектілерімен жұмысына кедергі келтіру түрінде жасалған бұзушылық –</w:t>
      </w:r>
      <w:r>
        <w:br/>
      </w:r>
      <w:r>
        <w:rPr>
          <w:rFonts w:ascii="Times New Roman"/>
          <w:b w:val="false"/>
          <w:i w:val="false"/>
          <w:color w:val="000000"/>
          <w:sz w:val="28"/>
        </w:rPr>
        <w:t>
</w:t>
      </w:r>
      <w:r>
        <w:rPr>
          <w:rFonts w:ascii="Times New Roman"/>
          <w:b w:val="false"/>
          <w:i w:val="false"/>
          <w:color w:val="000000"/>
          <w:sz w:val="28"/>
        </w:rPr>
        <w:t>
      ескерту жасауға немесе жеке тұлғаларға – он, лауазымды адамдарға, шағын кәсiпкерлiк субьектілеріне немесе коммерциялық емес ұйымдарға – жиырма, орта кәсiпкерлiк субъектiлерiне – қырық, iрi кәсiпкерлiк субъектiлерiне бір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қайталап жасалған немесе ақпараттық қауіпсіздіктің оқыс оқиғасын туындатуға әкеп соқтырған әрекеттер (әрекетсіздік) –</w:t>
      </w:r>
      <w:r>
        <w:br/>
      </w:r>
      <w:r>
        <w:rPr>
          <w:rFonts w:ascii="Times New Roman"/>
          <w:b w:val="false"/>
          <w:i w:val="false"/>
          <w:color w:val="000000"/>
          <w:sz w:val="28"/>
        </w:rPr>
        <w:t>
</w:t>
      </w:r>
      <w:r>
        <w:rPr>
          <w:rFonts w:ascii="Times New Roman"/>
          <w:b w:val="false"/>
          <w:i w:val="false"/>
          <w:color w:val="000000"/>
          <w:sz w:val="28"/>
        </w:rPr>
        <w:t>
      жеке тұлғаларға – жиырма, лауазымды адамдарға, шағын кәсiпкерлiк субьектілеріне немесе коммерциялық емес ұйымдарға – елу, орта кәсiпкерлiк субъектiлерiне – бір жүз, iрi кәсiпкерлiк субъектiлерiне екі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640-бап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640-бап. Қазақстан Республикасының электрондық құжат және</w:t>
      </w:r>
      <w:r>
        <w:br/>
      </w:r>
      <w:r>
        <w:rPr>
          <w:rFonts w:ascii="Times New Roman"/>
          <w:b w:val="false"/>
          <w:i w:val="false"/>
          <w:color w:val="000000"/>
          <w:sz w:val="28"/>
        </w:rPr>
        <w:t>
                 </w:t>
      </w:r>
      <w:r>
        <w:rPr>
          <w:rFonts w:ascii="Times New Roman"/>
          <w:b/>
          <w:i w:val="false"/>
          <w:color w:val="000000"/>
          <w:sz w:val="28"/>
        </w:rPr>
        <w:t>электрондық цифрлық қолтаңба туралы заңнамасын</w:t>
      </w:r>
      <w:r>
        <w:br/>
      </w:r>
      <w:r>
        <w:rPr>
          <w:rFonts w:ascii="Times New Roman"/>
          <w:b w:val="false"/>
          <w:i w:val="false"/>
          <w:color w:val="000000"/>
          <w:sz w:val="28"/>
        </w:rPr>
        <w:t>
                 </w:t>
      </w:r>
      <w:r>
        <w:rPr>
          <w:rFonts w:ascii="Times New Roman"/>
          <w:b/>
          <w:i w:val="false"/>
          <w:color w:val="000000"/>
          <w:sz w:val="28"/>
        </w:rPr>
        <w:t>бұзу</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заңдарында көзделген жағдайларда электрондық құжаттарды қабылдаудан бас тарту –</w:t>
      </w:r>
      <w:r>
        <w:br/>
      </w:r>
      <w:r>
        <w:rPr>
          <w:rFonts w:ascii="Times New Roman"/>
          <w:b w:val="false"/>
          <w:i w:val="false"/>
          <w:color w:val="000000"/>
          <w:sz w:val="28"/>
        </w:rPr>
        <w:t>
</w:t>
      </w:r>
      <w:r>
        <w:rPr>
          <w:rFonts w:ascii="Times New Roman"/>
          <w:b w:val="false"/>
          <w:i w:val="false"/>
          <w:color w:val="000000"/>
          <w:sz w:val="28"/>
        </w:rPr>
        <w:t>
      лауазымды адамдарға – жиырма, заңды тұлғаларға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Куәландырушы орталықтың электрондық цифрлық қолтаңбаның сақтаудағы ашық кілттерін жоғалтуды, түрлендіруді және қолдан жасауды болғызбау үшін қажетті шараларды қолданбауы –</w:t>
      </w:r>
      <w:r>
        <w:br/>
      </w:r>
      <w:r>
        <w:rPr>
          <w:rFonts w:ascii="Times New Roman"/>
          <w:b w:val="false"/>
          <w:i w:val="false"/>
          <w:color w:val="000000"/>
          <w:sz w:val="28"/>
        </w:rPr>
        <w:t>
</w:t>
      </w:r>
      <w:r>
        <w:rPr>
          <w:rFonts w:ascii="Times New Roman"/>
          <w:b w:val="false"/>
          <w:i w:val="false"/>
          <w:color w:val="000000"/>
          <w:sz w:val="28"/>
        </w:rPr>
        <w:t>
      бір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Куәландырушы орталықтың тіркеу куәліктерін иеленушілер туралы мәліметтерді қорғауды қамтамасыз етпеуі –</w:t>
      </w:r>
      <w:r>
        <w:br/>
      </w:r>
      <w:r>
        <w:rPr>
          <w:rFonts w:ascii="Times New Roman"/>
          <w:b w:val="false"/>
          <w:i w:val="false"/>
          <w:color w:val="000000"/>
          <w:sz w:val="28"/>
        </w:rPr>
        <w:t>
</w:t>
      </w:r>
      <w:r>
        <w:rPr>
          <w:rFonts w:ascii="Times New Roman"/>
          <w:b w:val="false"/>
          <w:i w:val="false"/>
          <w:color w:val="000000"/>
          <w:sz w:val="28"/>
        </w:rPr>
        <w:t>
      бір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Тіркеу куәлігін иеленушінің Қазақстан Республикасының заңнамасында белгіленген тәртіппен өзіне тиесілі электрондық цифрлық қолтаңбаның жабық кiлтін құқыққа сыйымсыз қол жеткізуден және пайдаланудан қорғау үшін, сондай-ақ ашық кілттерді сақтау бойынша шараларды қолданбауы –</w:t>
      </w:r>
      <w:r>
        <w:br/>
      </w:r>
      <w:r>
        <w:rPr>
          <w:rFonts w:ascii="Times New Roman"/>
          <w:b w:val="false"/>
          <w:i w:val="false"/>
          <w:color w:val="000000"/>
          <w:sz w:val="28"/>
        </w:rPr>
        <w:t>
</w:t>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5. Электрондық цифрлық қолтаңбаның жабық кiлтін басқа тұлғаларға заңсыз беру –</w:t>
      </w:r>
      <w:r>
        <w:br/>
      </w:r>
      <w:r>
        <w:rPr>
          <w:rFonts w:ascii="Times New Roman"/>
          <w:b w:val="false"/>
          <w:i w:val="false"/>
          <w:color w:val="000000"/>
          <w:sz w:val="28"/>
        </w:rPr>
        <w:t>
</w:t>
      </w:r>
      <w:r>
        <w:rPr>
          <w:rFonts w:ascii="Times New Roman"/>
          <w:b w:val="false"/>
          <w:i w:val="false"/>
          <w:color w:val="000000"/>
          <w:sz w:val="28"/>
        </w:rPr>
        <w:t>
      жеке тұлғаларға – он, лауазымды адамдарға, шағын кәсiпкерлiк субьектілеріне немесе коммерциялық емес ұйымдарға – он бес, орта кәсiпкерлiк субъектiлерiне – отыз, iрi кәсiпкерлiк субъектiлерiне бір жүз елу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641-бап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641-бап. Қазақстан Республикасының ақпараттандыру туралы</w:t>
      </w:r>
      <w:r>
        <w:br/>
      </w:r>
      <w:r>
        <w:rPr>
          <w:rFonts w:ascii="Times New Roman"/>
          <w:b w:val="false"/>
          <w:i w:val="false"/>
          <w:color w:val="000000"/>
          <w:sz w:val="28"/>
        </w:rPr>
        <w:t>
                 </w:t>
      </w:r>
      <w:r>
        <w:rPr>
          <w:rFonts w:ascii="Times New Roman"/>
          <w:b/>
          <w:i w:val="false"/>
          <w:color w:val="000000"/>
          <w:sz w:val="28"/>
        </w:rPr>
        <w:t>заңнамасын бұзу</w:t>
      </w:r>
      <w:r>
        <w:br/>
      </w:r>
      <w:r>
        <w:rPr>
          <w:rFonts w:ascii="Times New Roman"/>
          <w:b w:val="false"/>
          <w:i w:val="false"/>
          <w:color w:val="000000"/>
          <w:sz w:val="28"/>
        </w:rPr>
        <w:t>
</w:t>
      </w:r>
      <w:r>
        <w:rPr>
          <w:rFonts w:ascii="Times New Roman"/>
          <w:b w:val="false"/>
          <w:i w:val="false"/>
          <w:color w:val="000000"/>
          <w:sz w:val="28"/>
        </w:rPr>
        <w:t>
      1. Қазақстан Республикасының ақпараттандыру туралы заңнамасын:</w:t>
      </w:r>
      <w:r>
        <w:br/>
      </w:r>
      <w:r>
        <w:rPr>
          <w:rFonts w:ascii="Times New Roman"/>
          <w:b w:val="false"/>
          <w:i w:val="false"/>
          <w:color w:val="000000"/>
          <w:sz w:val="28"/>
        </w:rPr>
        <w:t>
</w:t>
      </w:r>
      <w:r>
        <w:rPr>
          <w:rFonts w:ascii="Times New Roman"/>
          <w:b w:val="false"/>
          <w:i w:val="false"/>
          <w:color w:val="000000"/>
          <w:sz w:val="28"/>
        </w:rPr>
        <w:t>
      1) дербес деректер қамтылған ақпараттық жүйелердің меншік иесінің немесе иеленушісінің оларды қорғау жөніндегі шараларды жүзеге асырмауы немесе тиісті түрде жүзеге асырмауы;</w:t>
      </w:r>
      <w:r>
        <w:br/>
      </w:r>
      <w:r>
        <w:rPr>
          <w:rFonts w:ascii="Times New Roman"/>
          <w:b w:val="false"/>
          <w:i w:val="false"/>
          <w:color w:val="000000"/>
          <w:sz w:val="28"/>
        </w:rPr>
        <w:t>
</w:t>
      </w:r>
      <w:r>
        <w:rPr>
          <w:rFonts w:ascii="Times New Roman"/>
          <w:b w:val="false"/>
          <w:i w:val="false"/>
          <w:color w:val="000000"/>
          <w:sz w:val="28"/>
        </w:rPr>
        <w:t>
      2) ақпараттық-коммуникациялық технологиялар және ақпараттық қауіпсіздікті қамтамасыз ету саласындағы бірыңғай талаптарды бұзу;</w:t>
      </w:r>
      <w:r>
        <w:br/>
      </w:r>
      <w:r>
        <w:rPr>
          <w:rFonts w:ascii="Times New Roman"/>
          <w:b w:val="false"/>
          <w:i w:val="false"/>
          <w:color w:val="000000"/>
          <w:sz w:val="28"/>
        </w:rPr>
        <w:t>
</w:t>
      </w:r>
      <w:r>
        <w:rPr>
          <w:rFonts w:ascii="Times New Roman"/>
          <w:b w:val="false"/>
          <w:i w:val="false"/>
          <w:color w:val="000000"/>
          <w:sz w:val="28"/>
        </w:rPr>
        <w:t>
      3) мемлекеттік органның ақпараттық жүйесін, ақпараттық-коммуникациялық инфрақұрылымның аса маңызды объектілеріне жатқызылған ақпараттық жүйені, мемлекеттік органның ақпараттық жүйесімен интеграцияландырылған немесе мемлекеттік органның электрондық ақпараттық ресурстарын қалыптастыруға арналған мемлекеттік емес ақпараттық жүйені, мемлекеттік органның интернет-ресурсын және «электрондық үкіметтің» ақпараттық-коммуникациялық платформасын ақпараттық қауіпсіздік талаптарына сәйкестік аттестатынсыз өнеркәсіптік пайдалану;</w:t>
      </w:r>
      <w:r>
        <w:br/>
      </w:r>
      <w:r>
        <w:rPr>
          <w:rFonts w:ascii="Times New Roman"/>
          <w:b w:val="false"/>
          <w:i w:val="false"/>
          <w:color w:val="000000"/>
          <w:sz w:val="28"/>
        </w:rPr>
        <w:t>
</w:t>
      </w:r>
      <w:r>
        <w:rPr>
          <w:rFonts w:ascii="Times New Roman"/>
          <w:b w:val="false"/>
          <w:i w:val="false"/>
          <w:color w:val="000000"/>
          <w:sz w:val="28"/>
        </w:rPr>
        <w:t>
      4) «электрондық үкіметтің» сервистік интеграторына мемлекеттік органдардың ақпараттық жүйелерінің әзірленген бағдарламалық қамтылымын, бастапқы бағдарламалық кодтарын (болған кезде), лицензиялық бағдарламалық қамтылымын баптау кешенін ұсынбау;</w:t>
      </w:r>
      <w:r>
        <w:br/>
      </w:r>
      <w:r>
        <w:rPr>
          <w:rFonts w:ascii="Times New Roman"/>
          <w:b w:val="false"/>
          <w:i w:val="false"/>
          <w:color w:val="000000"/>
          <w:sz w:val="28"/>
        </w:rPr>
        <w:t>
</w:t>
      </w:r>
      <w:r>
        <w:rPr>
          <w:rFonts w:ascii="Times New Roman"/>
          <w:b w:val="false"/>
          <w:i w:val="false"/>
          <w:color w:val="000000"/>
          <w:sz w:val="28"/>
        </w:rPr>
        <w:t>
      5) техникалық құжаттаманың қағаз жеткізгіштегі түпнұсқаларын жоғалту;</w:t>
      </w:r>
      <w:r>
        <w:br/>
      </w:r>
      <w:r>
        <w:rPr>
          <w:rFonts w:ascii="Times New Roman"/>
          <w:b w:val="false"/>
          <w:i w:val="false"/>
          <w:color w:val="000000"/>
          <w:sz w:val="28"/>
        </w:rPr>
        <w:t>
</w:t>
      </w:r>
      <w:r>
        <w:rPr>
          <w:rFonts w:ascii="Times New Roman"/>
          <w:b w:val="false"/>
          <w:i w:val="false"/>
          <w:color w:val="000000"/>
          <w:sz w:val="28"/>
        </w:rPr>
        <w:t>
      6) ақпараттық қауіпсіздік талаптарына сәйкестікке жүргізілген сынақтар бойынша оң нәтижесі бар актісі жоқ мемлекеттік органның ақпараттық жүйесін өнеркәсіптік пайдалану түрінде жасалған бұзушылық –</w:t>
      </w:r>
      <w:r>
        <w:br/>
      </w:r>
      <w:r>
        <w:rPr>
          <w:rFonts w:ascii="Times New Roman"/>
          <w:b w:val="false"/>
          <w:i w:val="false"/>
          <w:color w:val="000000"/>
          <w:sz w:val="28"/>
        </w:rPr>
        <w:t>
</w:t>
      </w:r>
      <w:r>
        <w:rPr>
          <w:rFonts w:ascii="Times New Roman"/>
          <w:b w:val="false"/>
          <w:i w:val="false"/>
          <w:color w:val="000000"/>
          <w:sz w:val="28"/>
        </w:rPr>
        <w:t>
      жеке тұлғаларға – он, лауазымды адамдарға, шағын кәсіпкерлік субъектілеріне немесе коммерциялық емес ұйымдарға – он бес, орта кәсіпкерлік субъектілеріне – отыз, ірі кәсіпкерлік субъектілеріне бір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Мемлекеттік электрондық ақпараттық ресурстардың резервтік көшірмесін дайындамау –</w:t>
      </w:r>
      <w:r>
        <w:br/>
      </w:r>
      <w:r>
        <w:rPr>
          <w:rFonts w:ascii="Times New Roman"/>
          <w:b w:val="false"/>
          <w:i w:val="false"/>
          <w:color w:val="000000"/>
          <w:sz w:val="28"/>
        </w:rPr>
        <w:t>
</w:t>
      </w:r>
      <w:r>
        <w:rPr>
          <w:rFonts w:ascii="Times New Roman"/>
          <w:b w:val="false"/>
          <w:i w:val="false"/>
          <w:color w:val="000000"/>
          <w:sz w:val="28"/>
        </w:rPr>
        <w:t>
      лауазымды адамдарға – отыз, заңды тұлғаларға сексен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Осы баптың бiрiншi және екінші бөліктерінде көзделген, әкiмшiлiк жаза қолданылғаннан кейiн бiр жыл iшiнде қайталап жасалған әрекеттер (әрекетсіздік) –</w:t>
      </w:r>
      <w:r>
        <w:br/>
      </w:r>
      <w:r>
        <w:rPr>
          <w:rFonts w:ascii="Times New Roman"/>
          <w:b w:val="false"/>
          <w:i w:val="false"/>
          <w:color w:val="000000"/>
          <w:sz w:val="28"/>
        </w:rPr>
        <w:t>
</w:t>
      </w:r>
      <w:r>
        <w:rPr>
          <w:rFonts w:ascii="Times New Roman"/>
          <w:b w:val="false"/>
          <w:i w:val="false"/>
          <w:color w:val="000000"/>
          <w:sz w:val="28"/>
        </w:rPr>
        <w:t>
      жеке тұлғаларға – жиырма, лауазымды адамдарға – елу, заңды тұлғаларға – бір жүз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Жеке тұлғалар туралы дербес деректерді қамтитын электрондық ақпараттық ресурстарды оларға мүлiктiк және (немесе) моральдық зиян келтiру, Қазақстан Республикасының заңдарында кепiлдiк берiлген құқықтар мен бостандықтарды іске асыруын шектеу мақсатында пайдалану –</w:t>
      </w:r>
      <w:r>
        <w:br/>
      </w:r>
      <w:r>
        <w:rPr>
          <w:rFonts w:ascii="Times New Roman"/>
          <w:b w:val="false"/>
          <w:i w:val="false"/>
          <w:color w:val="000000"/>
          <w:sz w:val="28"/>
        </w:rPr>
        <w:t>
</w:t>
      </w:r>
      <w:r>
        <w:rPr>
          <w:rFonts w:ascii="Times New Roman"/>
          <w:b w:val="false"/>
          <w:i w:val="false"/>
          <w:color w:val="000000"/>
          <w:sz w:val="28"/>
        </w:rPr>
        <w:t>
      ескерту жасауға немесе жеке тұлғаларға – он, лауазымды адамдарға, шағын кәсіпкерлік субъектілеріне немесе коммерциялық емес ұйымдарға – жиырма, орта кәсіпкерлік субъектілеріне – қырық, ірі кәсіпкерлік субъектілеріне екі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684-баптың</w:t>
      </w:r>
      <w:r>
        <w:rPr>
          <w:rFonts w:ascii="Times New Roman"/>
          <w:b w:val="false"/>
          <w:i w:val="false"/>
          <w:color w:val="000000"/>
          <w:sz w:val="28"/>
        </w:rPr>
        <w:t xml:space="preserve"> бірінші бөлігіндегі «452 (үшінші, төртінші және алтыншы бөліктерінде және тоғызыншы бөлігінің 4), 5) және 6) тармақшаларында)», «637 (төртiншi бөлiгiнде)» деген сөздер тиісінше «452 (үшінші, төртінші және алтыншы бөліктерінде)», «637 (сегізінші, тоғызыншы, оныншы және он үшінші бөліктерінде)»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692-бапта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«Байланыс және ақпараттандыру саласындағы» деген сөздер «Ақпараттандыру және байланыс саласындағы»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бірінші бөліктегі «637 (бiрiншi, екінші және үшінші бөлiктерiнде)» деген сөздер «637 (бiрiншi, екінші, үшінші, төртінші, бесінші, алтыншы, жетінші, он бірінші және он екінші бөлiктерiнде)»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13) мынадай мазмұндағы 692-1-баппен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692-1-бап. Ақпарат саласындағы уәкілетті орган</w:t>
      </w:r>
      <w:r>
        <w:br/>
      </w:r>
      <w:r>
        <w:rPr>
          <w:rFonts w:ascii="Times New Roman"/>
          <w:b w:val="false"/>
          <w:i w:val="false"/>
          <w:color w:val="000000"/>
          <w:sz w:val="28"/>
        </w:rPr>
        <w:t>
</w:t>
      </w:r>
      <w:r>
        <w:rPr>
          <w:rFonts w:ascii="Times New Roman"/>
          <w:b w:val="false"/>
          <w:i w:val="false"/>
          <w:color w:val="000000"/>
          <w:sz w:val="28"/>
        </w:rPr>
        <w:t>
      1. Ақпарат саласындағы уәкілетті орган осы Кодекстің 452 (бірінші, екінші, бесінші, жетінші, сегізінші, тоғызыншы және оныншы бөліктерінде)-бабында көзделген әкімшілік құқық бұзушылықтар туралы істерді қарайды.</w:t>
      </w:r>
      <w:r>
        <w:br/>
      </w:r>
      <w:r>
        <w:rPr>
          <w:rFonts w:ascii="Times New Roman"/>
          <w:b w:val="false"/>
          <w:i w:val="false"/>
          <w:color w:val="000000"/>
          <w:sz w:val="28"/>
        </w:rPr>
        <w:t>
</w:t>
      </w:r>
      <w:r>
        <w:rPr>
          <w:rFonts w:ascii="Times New Roman"/>
          <w:b w:val="false"/>
          <w:i w:val="false"/>
          <w:color w:val="000000"/>
          <w:sz w:val="28"/>
        </w:rPr>
        <w:t>
      2. Мыналар:</w:t>
      </w:r>
      <w:r>
        <w:br/>
      </w:r>
      <w:r>
        <w:rPr>
          <w:rFonts w:ascii="Times New Roman"/>
          <w:b w:val="false"/>
          <w:i w:val="false"/>
          <w:color w:val="000000"/>
          <w:sz w:val="28"/>
        </w:rPr>
        <w:t>
</w:t>
      </w:r>
      <w:r>
        <w:rPr>
          <w:rFonts w:ascii="Times New Roman"/>
          <w:b w:val="false"/>
          <w:i w:val="false"/>
          <w:color w:val="000000"/>
          <w:sz w:val="28"/>
        </w:rPr>
        <w:t>
      1) ақпарат саласындағы уәкілетті органның басшысы және оның орынбасарлары;</w:t>
      </w:r>
      <w:r>
        <w:br/>
      </w:r>
      <w:r>
        <w:rPr>
          <w:rFonts w:ascii="Times New Roman"/>
          <w:b w:val="false"/>
          <w:i w:val="false"/>
          <w:color w:val="000000"/>
          <w:sz w:val="28"/>
        </w:rPr>
        <w:t>
</w:t>
      </w:r>
      <w:r>
        <w:rPr>
          <w:rFonts w:ascii="Times New Roman"/>
          <w:b w:val="false"/>
          <w:i w:val="false"/>
          <w:color w:val="000000"/>
          <w:sz w:val="28"/>
        </w:rPr>
        <w:t>
      2) ақпарат саласындағы уәкілетті органның аумақтық органдарының басшылары әкімшілік құқық бұзушылықтар туралы істерді қарауға және әкімшілік жазалар қолдануға құқылы.»;</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701-баптың</w:t>
      </w:r>
      <w:r>
        <w:rPr>
          <w:rFonts w:ascii="Times New Roman"/>
          <w:b w:val="false"/>
          <w:i w:val="false"/>
          <w:color w:val="000000"/>
          <w:sz w:val="28"/>
        </w:rPr>
        <w:t xml:space="preserve"> бірінші бөлігі «621 (бірінші, екінші бөліктерінде)» деген сөздерден кейін «, 637 (он екінші бөлігінде)»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729-баптың</w:t>
      </w:r>
      <w:r>
        <w:rPr>
          <w:rFonts w:ascii="Times New Roman"/>
          <w:b w:val="false"/>
          <w:i w:val="false"/>
          <w:color w:val="000000"/>
          <w:sz w:val="28"/>
        </w:rPr>
        <w:t xml:space="preserve"> бірінші бөлігіндегі «452 (бірінші, екінші, бесінші, жетінші, сегізінші бөліктерінде, тоғызыншы бөліктің 1), 2), 3) тармақшаларында, оныншы бөлігінде),» деген сөздер алып тасталсын;</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802-баптың</w:t>
      </w:r>
      <w:r>
        <w:rPr>
          <w:rFonts w:ascii="Times New Roman"/>
          <w:b w:val="false"/>
          <w:i w:val="false"/>
          <w:color w:val="000000"/>
          <w:sz w:val="28"/>
        </w:rPr>
        <w:t xml:space="preserve"> бірінші бөлігінің 4) тармақшасындағы «көрсеткiштерi себептер болып табылады.» деген сөздер «көрсеткiштерi;» деген сөзбен ауыстырылып, мынадай мазмұндағы 5) тармақшамен толықтырылсын:</w:t>
      </w:r>
      <w:r>
        <w:br/>
      </w:r>
      <w:r>
        <w:rPr>
          <w:rFonts w:ascii="Times New Roman"/>
          <w:b w:val="false"/>
          <w:i w:val="false"/>
          <w:color w:val="000000"/>
          <w:sz w:val="28"/>
        </w:rPr>
        <w:t>
</w:t>
      </w:r>
      <w:r>
        <w:rPr>
          <w:rFonts w:ascii="Times New Roman"/>
          <w:b w:val="false"/>
          <w:i w:val="false"/>
          <w:color w:val="000000"/>
          <w:sz w:val="28"/>
        </w:rPr>
        <w:t>
      «5) бақылау-өлшеу аппаратурасының және (немесе) радиотехникалық бақылау құралдарының көрсеткіштері себептер болып табылады.»;</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804-бапта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бөлікте:</w:t>
      </w:r>
      <w:r>
        <w:br/>
      </w:r>
      <w:r>
        <w:rPr>
          <w:rFonts w:ascii="Times New Roman"/>
          <w:b w:val="false"/>
          <w:i w:val="false"/>
          <w:color w:val="000000"/>
          <w:sz w:val="28"/>
        </w:rPr>
        <w:t>
</w:t>
      </w:r>
      <w:r>
        <w:rPr>
          <w:rFonts w:ascii="Times New Roman"/>
          <w:b w:val="false"/>
          <w:i w:val="false"/>
          <w:color w:val="000000"/>
          <w:sz w:val="28"/>
        </w:rPr>
        <w:t>
      12) тармақшадағы «145-баптар» деген сөздер «145, 509-баптар»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22) тармақша «476» деген цифрлардан кейін «, 637 (он үшінші бөлігі)»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23) тармақшада:</w:t>
      </w:r>
      <w:r>
        <w:br/>
      </w:r>
      <w:r>
        <w:rPr>
          <w:rFonts w:ascii="Times New Roman"/>
          <w:b w:val="false"/>
          <w:i w:val="false"/>
          <w:color w:val="000000"/>
          <w:sz w:val="28"/>
        </w:rPr>
        <w:t>
</w:t>
      </w:r>
      <w:r>
        <w:rPr>
          <w:rFonts w:ascii="Times New Roman"/>
          <w:b w:val="false"/>
          <w:i w:val="false"/>
          <w:color w:val="000000"/>
          <w:sz w:val="28"/>
        </w:rPr>
        <w:t>
      «байланыс және ақпараттандыру саласындағы» деген сөздер «ақпараттандыру және байланыс саласындағы»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«637 (төртінші бөлiгi)» деген сөздер «637 (сегізінші, тоғызыншы, оныншы және он үшінші бөлiктерi)»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50) тармақшада:</w:t>
      </w:r>
      <w:r>
        <w:br/>
      </w:r>
      <w:r>
        <w:rPr>
          <w:rFonts w:ascii="Times New Roman"/>
          <w:b w:val="false"/>
          <w:i w:val="false"/>
          <w:color w:val="000000"/>
          <w:sz w:val="28"/>
        </w:rPr>
        <w:t>
</w:t>
      </w:r>
      <w:r>
        <w:rPr>
          <w:rFonts w:ascii="Times New Roman"/>
          <w:b w:val="false"/>
          <w:i w:val="false"/>
          <w:color w:val="000000"/>
          <w:sz w:val="28"/>
        </w:rPr>
        <w:t>
      «451, 452 (үшінші, төртінші, алтыншы бөліктері және тоғызыншы бөліктің 4), 5) және 6) тармақшалары),» деген сөздер алып тасталсын;</w:t>
      </w:r>
      <w:r>
        <w:br/>
      </w:r>
      <w:r>
        <w:rPr>
          <w:rFonts w:ascii="Times New Roman"/>
          <w:b w:val="false"/>
          <w:i w:val="false"/>
          <w:color w:val="000000"/>
          <w:sz w:val="28"/>
        </w:rPr>
        <w:t>
</w:t>
      </w:r>
      <w:r>
        <w:rPr>
          <w:rFonts w:ascii="Times New Roman"/>
          <w:b w:val="false"/>
          <w:i w:val="false"/>
          <w:color w:val="000000"/>
          <w:sz w:val="28"/>
        </w:rPr>
        <w:t>
      «456,» деген цифрлар алып тасталсын;</w:t>
      </w:r>
      <w:r>
        <w:br/>
      </w:r>
      <w:r>
        <w:rPr>
          <w:rFonts w:ascii="Times New Roman"/>
          <w:b w:val="false"/>
          <w:i w:val="false"/>
          <w:color w:val="000000"/>
          <w:sz w:val="28"/>
        </w:rPr>
        <w:t>
</w:t>
      </w:r>
      <w:r>
        <w:rPr>
          <w:rFonts w:ascii="Times New Roman"/>
          <w:b w:val="false"/>
          <w:i w:val="false"/>
          <w:color w:val="000000"/>
          <w:sz w:val="28"/>
        </w:rPr>
        <w:t>
      62)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«62) ақпарат саласындағы уәкілетті органның (451, 452 (үшінші, төртінші және алтыншы бөліктері), 456-баптар);»;</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903-бап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903-бап. Радиоэлектрондық құралдарды немесе жоғары</w:t>
      </w:r>
      <w:r>
        <w:br/>
      </w:r>
      <w:r>
        <w:rPr>
          <w:rFonts w:ascii="Times New Roman"/>
          <w:b w:val="false"/>
          <w:i w:val="false"/>
          <w:color w:val="000000"/>
          <w:sz w:val="28"/>
        </w:rPr>
        <w:t>
                 </w:t>
      </w:r>
      <w:r>
        <w:rPr>
          <w:rFonts w:ascii="Times New Roman"/>
          <w:b/>
          <w:i w:val="false"/>
          <w:color w:val="000000"/>
          <w:sz w:val="28"/>
        </w:rPr>
        <w:t>жиiлiктi құрылғыларды пайдалану құқығынан айыру</w:t>
      </w:r>
      <w:r>
        <w:br/>
      </w:r>
      <w:r>
        <w:rPr>
          <w:rFonts w:ascii="Times New Roman"/>
          <w:b w:val="false"/>
          <w:i w:val="false"/>
          <w:color w:val="000000"/>
          <w:sz w:val="28"/>
        </w:rPr>
        <w:t>
                 </w:t>
      </w:r>
      <w:r>
        <w:rPr>
          <w:rFonts w:ascii="Times New Roman"/>
          <w:b/>
          <w:i w:val="false"/>
          <w:color w:val="000000"/>
          <w:sz w:val="28"/>
        </w:rPr>
        <w:t>туралы қаулыны орындау тәртiбi</w:t>
      </w:r>
      <w:r>
        <w:br/>
      </w:r>
      <w:r>
        <w:rPr>
          <w:rFonts w:ascii="Times New Roman"/>
          <w:b w:val="false"/>
          <w:i w:val="false"/>
          <w:color w:val="000000"/>
          <w:sz w:val="28"/>
        </w:rPr>
        <w:t>
</w:t>
      </w:r>
      <w:r>
        <w:rPr>
          <w:rFonts w:ascii="Times New Roman"/>
          <w:b w:val="false"/>
          <w:i w:val="false"/>
          <w:color w:val="000000"/>
          <w:sz w:val="28"/>
        </w:rPr>
        <w:t>
      1. Радиоэлектрондық құралдарды немесе жоғары жиiлiктi құрылғыларды пайдалану құқығынан айыру туралы қаулыны орындау радиоэлектрондық құралды немесе жоғары жиiлiктi құрылғыны пайдалануға арналған рұқсатты алып қою арқылы жүргiзiледi.</w:t>
      </w:r>
      <w:r>
        <w:br/>
      </w:r>
      <w:r>
        <w:rPr>
          <w:rFonts w:ascii="Times New Roman"/>
          <w:b w:val="false"/>
          <w:i w:val="false"/>
          <w:color w:val="000000"/>
          <w:sz w:val="28"/>
        </w:rPr>
        <w:t>
</w:t>
      </w:r>
      <w:r>
        <w:rPr>
          <w:rFonts w:ascii="Times New Roman"/>
          <w:b w:val="false"/>
          <w:i w:val="false"/>
          <w:color w:val="000000"/>
          <w:sz w:val="28"/>
        </w:rPr>
        <w:t>
      2. Радиоэлектрондық құралдарды немесе жоғары жиiлiктi құрылғыларды пайдалану құқығынан айырылған тұлға радиоэлектрондық құралды немесе жоғары жиiлiктi құрылғыны пайдалануға арналған рұқсатты тапсырудан жалтарған жағдайда, тиiстi уәкiлеттi мемлекеттiк орган радиоэлектрондық құралды немесе жоғары жиiлiктi құрылғыны пайдалануға арналған рұқсатты алып қоюды белгiленген тәртiппен жүргізеді.</w:t>
      </w:r>
      <w:r>
        <w:br/>
      </w:r>
      <w:r>
        <w:rPr>
          <w:rFonts w:ascii="Times New Roman"/>
          <w:b w:val="false"/>
          <w:i w:val="false"/>
          <w:color w:val="000000"/>
          <w:sz w:val="28"/>
        </w:rPr>
        <w:t>
</w:t>
      </w:r>
      <w:r>
        <w:rPr>
          <w:rFonts w:ascii="Times New Roman"/>
          <w:b w:val="false"/>
          <w:i w:val="false"/>
          <w:color w:val="000000"/>
          <w:sz w:val="28"/>
        </w:rPr>
        <w:t>
      3. Радиоэлектрондық құралды немесе жоғары жиiлiктi құрылғыны пайдалануға арналған рұқсатты алып қою тәртiбiн ақпараттандыру және байланыс саласындағы уәкiлеттi орган белгiлейдi.».</w:t>
      </w:r>
      <w:r>
        <w:br/>
      </w:r>
      <w:r>
        <w:rPr>
          <w:rFonts w:ascii="Times New Roman"/>
          <w:b w:val="false"/>
          <w:i w:val="false"/>
          <w:color w:val="000000"/>
          <w:sz w:val="28"/>
        </w:rPr>
        <w:t>
</w:t>
      </w:r>
      <w:r>
        <w:rPr>
          <w:rFonts w:ascii="Times New Roman"/>
          <w:b w:val="false"/>
          <w:i w:val="false"/>
          <w:color w:val="000000"/>
          <w:sz w:val="28"/>
        </w:rPr>
        <w:t>
      10. «Қазақстан Республикасындағы банктер және банк қызметi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 2013 ж., № 10-11, 56-құжат; № 15, 76-құжат; 2014 ж., № 1, 9-құжат; № 4-5, 24-құжат; № 6, 27-құжат; № 10, 52-құжат; № 11, 61-құжат; № 12, 82-құжат; № 19-I, 19-II, 94, 96-құжаттар; № 21, 122-құжат, № 22, 131-құжат; № 23, 143-құжат; 2015 ж., № 8, 45-құжат; № 13, 68-құжат; № 15, 78-құжат; № 16, 79-құжат):</w:t>
      </w:r>
      <w:r>
        <w:br/>
      </w:r>
      <w:r>
        <w:rPr>
          <w:rFonts w:ascii="Times New Roman"/>
          <w:b w:val="false"/>
          <w:i w:val="false"/>
          <w:color w:val="000000"/>
          <w:sz w:val="28"/>
        </w:rPr>
        <w:t>
</w:t>
      </w:r>
      <w:r>
        <w:rPr>
          <w:rFonts w:ascii="Times New Roman"/>
          <w:b w:val="false"/>
          <w:i w:val="false"/>
          <w:color w:val="000000"/>
          <w:sz w:val="28"/>
        </w:rPr>
        <w:t>
      1) 6-баптың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Мемлекеттiк орган, кредиттік серіктестіктер, Ұлттық пошта операторы, сондай-ақ Қазақстан Даму Банкi Қазақстан Республикасының заңдарында бекiтiлген өкiлеттiктерi шегiнде жүргiзетiн қызметтi (операцияларды) қоспағанда, уәкiлеттi органның лицензиясынсыз жүзеге асырылған банк операциялары жарамсыз болып табылады.»;</w:t>
      </w:r>
      <w:r>
        <w:br/>
      </w:r>
      <w:r>
        <w:rPr>
          <w:rFonts w:ascii="Times New Roman"/>
          <w:b w:val="false"/>
          <w:i w:val="false"/>
          <w:color w:val="000000"/>
          <w:sz w:val="28"/>
        </w:rPr>
        <w:t>
</w:t>
      </w:r>
      <w:r>
        <w:rPr>
          <w:rFonts w:ascii="Times New Roman"/>
          <w:b w:val="false"/>
          <w:i w:val="false"/>
          <w:color w:val="000000"/>
          <w:sz w:val="28"/>
        </w:rPr>
        <w:t>
      2) 8-баптың 9-тармағының </w:t>
      </w:r>
      <w:r>
        <w:rPr>
          <w:rFonts w:ascii="Times New Roman"/>
          <w:b w:val="false"/>
          <w:i w:val="false"/>
          <w:color w:val="000000"/>
          <w:sz w:val="28"/>
        </w:rPr>
        <w:t>11) тармақшасындағы</w:t>
      </w:r>
      <w:r>
        <w:rPr>
          <w:rFonts w:ascii="Times New Roman"/>
          <w:b w:val="false"/>
          <w:i w:val="false"/>
          <w:color w:val="000000"/>
          <w:sz w:val="28"/>
        </w:rPr>
        <w:t xml:space="preserve"> «саласында басшылықты жүзеге асыратын уәкiлеттi мемлекеттiк органның» деген сөздер «саласындағы уәкілетті органның»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30-баптың </w:t>
      </w:r>
      <w:r>
        <w:rPr>
          <w:rFonts w:ascii="Times New Roman"/>
          <w:b w:val="false"/>
          <w:i w:val="false"/>
          <w:color w:val="000000"/>
          <w:sz w:val="28"/>
        </w:rPr>
        <w:t>7-тармағы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Мемлекеттік органдар, кредиттік серіктестіктер, Ұлттық пошта операторы, сондай-ақ Қазақстан Даму Банкі осы баптың 2-тармағының 6) тармақшасында көзделген банк операциясын өздерінің қызметін реттейтін Қазақстан Республикасының заңдарына сәйкес, уәкілетті органның лицензиясынсыз жүзеге асырады.»;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38-бап</w:t>
      </w:r>
      <w:r>
        <w:rPr>
          <w:rFonts w:ascii="Times New Roman"/>
          <w:b w:val="false"/>
          <w:i w:val="false"/>
          <w:color w:val="000000"/>
          <w:sz w:val="28"/>
        </w:rPr>
        <w:t xml:space="preserve">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Екінші деңгейдегі банктер және банк операцияларының жекелеген түрлерін жүзеге асыратын ұйымдар «электрондық үкіметтің» веб-порталы арқылы электрондық нысанда қызметтер көрсеткені үшін төлемақыны қабылдауға және жүргізуге байланысты халыққа көрсетілетін қызметтерді ұсыну үшін өздерінің ақпараттық жүйелерін «электрондық үкіметтің» төлем шлюзімен тікелей немесе банкаралық ақша аудару жүйесі операторының ақпараттық жүйесі арқылы интеграциялауды жүзеге асырады.»;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50-бапта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екінші бөлігі мынадай мазмұндағы 4-1) және 4-2)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«4-1) банктердің электрондық нысанда қызметтер көрсететін субъектінің және электрондық нысанда қызметтер алатын субъектінің сұрау салуы бойынша – сұрау салуда көрсетілген тұлғаға банк шотының тиесілілігі және «Ақпараттандыру туралы» Қазақстан Республикасының Заңына сәйкес мемлекеттік қызметтерді электрондық нысанда көрсету кезінде жылжымалы мүліктің кепіл шартының бар-жоғы туралы мәліметтерді электрондық нысанда беруі;</w:t>
      </w:r>
      <w:r>
        <w:br/>
      </w:r>
      <w:r>
        <w:rPr>
          <w:rFonts w:ascii="Times New Roman"/>
          <w:b w:val="false"/>
          <w:i w:val="false"/>
          <w:color w:val="000000"/>
          <w:sz w:val="28"/>
        </w:rPr>
        <w:t>
</w:t>
      </w:r>
      <w:r>
        <w:rPr>
          <w:rFonts w:ascii="Times New Roman"/>
          <w:b w:val="false"/>
          <w:i w:val="false"/>
          <w:color w:val="000000"/>
          <w:sz w:val="28"/>
        </w:rPr>
        <w:t>
      4-2) банктердің электрондық нысанда қызметтер көрсететін субъектінің және электрондық нысанда қызметтер алатын субъектінің сұрау салуы бойынша, «Ақпараттандыру туралы» Қазақстан Республикасының Заңына сәйкес электрондық нысанда көрсетілетін қызметтер үшін жеке және заңды тұлғалар төлемдерді жүзеге асырған кезде ақша сомасы, төлемнің жүзеге асырылған күні, ақшаны жөнелтуші және бенефициар туралы мәліметтерді электрондық нысанда беруі;»;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7-тармақтың</w:t>
      </w:r>
      <w:r>
        <w:rPr>
          <w:rFonts w:ascii="Times New Roman"/>
          <w:b w:val="false"/>
          <w:i w:val="false"/>
          <w:color w:val="000000"/>
          <w:sz w:val="28"/>
        </w:rPr>
        <w:t xml:space="preserve"> б) және г) тармақшалары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«б) анықтау және алдын ала тергеу органдарына: олардың іс жүргiзуіндегі қылмыстық iстер бойынша, жеке тұлғаның шоттарда немесе банкте сақтаулы жатқан ақшасына және өзге де мүлкiне тыйым салынуы, олардан өндiрiп алу немесе мүлкiн тәркiлеу қолданылуы мүмкiн болатын жағдайларда, анықтау немесе алдын ала тергеу органының біріншi басшысы немесе тергеушісi қол қойған, мөрiмен расталған жазбаша сұрау салу не біріншi басшының немесе тергеушiнің электрондық цифрлық қолтаңбасымен куәландырылған электрондық нысандағы сұрау салу, прокурордың санкциясы, оның ішінде электрондық нысанда салынған санкциясы негiзiнде;»;</w:t>
      </w:r>
      <w:r>
        <w:br/>
      </w:r>
      <w:r>
        <w:rPr>
          <w:rFonts w:ascii="Times New Roman"/>
          <w:b w:val="false"/>
          <w:i w:val="false"/>
          <w:color w:val="000000"/>
          <w:sz w:val="28"/>
        </w:rPr>
        <w:t>
</w:t>
      </w:r>
      <w:r>
        <w:rPr>
          <w:rFonts w:ascii="Times New Roman"/>
          <w:b w:val="false"/>
          <w:i w:val="false"/>
          <w:color w:val="000000"/>
          <w:sz w:val="28"/>
        </w:rPr>
        <w:t>
      «г) прокурорға: қарауындағы материал бойынша оның құзыретi шегiнде, қағаз жеткізгіште немесе электрондық құжат нысанында ұсынылған тексеру жүргiзу туралы қаулының негiзiнде.»;</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51-баптың</w:t>
      </w:r>
      <w:r>
        <w:rPr>
          <w:rFonts w:ascii="Times New Roman"/>
          <w:b w:val="false"/>
          <w:i w:val="false"/>
          <w:color w:val="000000"/>
          <w:sz w:val="28"/>
        </w:rPr>
        <w:t xml:space="preserve"> 1-тармағының төртінші бөлігіндегі «ақпараттық-коммуникациялық желі бойынша» деген сөздер «телекоммуникациялар желісі бойынша»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11. «Прокуратура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156-құжат; Қазақстан Республикасы Парламентінің Жаршысы, 1997 ж., № 12, 184-құжат; 1998 ж., № 15, 208-құжат; 1999 ж., № 8, 247-құжат; № 21, 774-құжат; 2000 ж., № 3-4, 66-құжат; № 6, 142-құжат; 2001 ж., № 20, 257-құжат; 2002 ж., № 17, 155-құжат; 2003 ж., № 15, 139-құжат; 2004 ж., № 23, 142-құжат; 2007 ж., № 9, 67-құжат; № 10, 69-құжат; № 20, 152-құжат; 2008 ж., № 15-16, 63-құжат; № 23, 114-құжат; 2009 ж., № 18, 84-құжат; № 24, 121-құжат; 2010 ж., № 5, 23-құжат; № 7, 28-құжат; № 24, 151-құжат; 2011 ж., № 1, 3-құжат; № 16, 128-құжат; № 19, 145-құжат; 2012 ж, № 8, 64-құжат; № 13, 91-құжат; № 15, 97-құжат; 2014 ж., № 16, 90-құжат):</w:t>
      </w:r>
      <w:r>
        <w:br/>
      </w:r>
      <w:r>
        <w:rPr>
          <w:rFonts w:ascii="Times New Roman"/>
          <w:b w:val="false"/>
          <w:i w:val="false"/>
          <w:color w:val="000000"/>
          <w:sz w:val="28"/>
        </w:rPr>
        <w:t>
</w:t>
      </w:r>
      <w:r>
        <w:rPr>
          <w:rFonts w:ascii="Times New Roman"/>
          <w:b w:val="false"/>
          <w:i w:val="false"/>
          <w:color w:val="000000"/>
          <w:sz w:val="28"/>
        </w:rPr>
        <w:t>
      1) мынадай мазмұндағы 8-2-баппен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8-2-бап. Құқық қорғау, арнаулы мемлекеттік және өзге де</w:t>
      </w:r>
      <w:r>
        <w:br/>
      </w:r>
      <w:r>
        <w:rPr>
          <w:rFonts w:ascii="Times New Roman"/>
          <w:b w:val="false"/>
          <w:i w:val="false"/>
          <w:color w:val="000000"/>
          <w:sz w:val="28"/>
        </w:rPr>
        <w:t>
                 </w:t>
      </w:r>
      <w:r>
        <w:rPr>
          <w:rFonts w:ascii="Times New Roman"/>
          <w:b/>
          <w:i w:val="false"/>
          <w:color w:val="000000"/>
          <w:sz w:val="28"/>
        </w:rPr>
        <w:t>органдардың ақпарат алмасу жүйесін пайдалана</w:t>
      </w:r>
      <w:r>
        <w:br/>
      </w:r>
      <w:r>
        <w:rPr>
          <w:rFonts w:ascii="Times New Roman"/>
          <w:b w:val="false"/>
          <w:i w:val="false"/>
          <w:color w:val="000000"/>
          <w:sz w:val="28"/>
        </w:rPr>
        <w:t>
                 </w:t>
      </w:r>
      <w:r>
        <w:rPr>
          <w:rFonts w:ascii="Times New Roman"/>
          <w:b/>
          <w:i w:val="false"/>
          <w:color w:val="000000"/>
          <w:sz w:val="28"/>
        </w:rPr>
        <w:t>отырып жүргізілетін ақпараттық-талдамалық қызмет</w:t>
      </w:r>
      <w:r>
        <w:br/>
      </w:r>
      <w:r>
        <w:rPr>
          <w:rFonts w:ascii="Times New Roman"/>
          <w:b w:val="false"/>
          <w:i w:val="false"/>
          <w:color w:val="000000"/>
          <w:sz w:val="28"/>
        </w:rPr>
        <w:t>
</w:t>
      </w:r>
      <w:r>
        <w:rPr>
          <w:rFonts w:ascii="Times New Roman"/>
          <w:b w:val="false"/>
          <w:i w:val="false"/>
          <w:color w:val="000000"/>
          <w:sz w:val="28"/>
        </w:rPr>
        <w:t>
      1. Құқық қорғау, арнаулы мемлекеттік және өзге де органдардың ақпарат алмасу жүйесін пайдалана отырып жүргізілетін ақпараттық-талдамалық қызметті прокуратура органдары Республиканың Бас Прокуроры бекітетін талдамалық жұмыс жоспарларына сәйкес жүзеге асырады.</w:t>
      </w:r>
      <w:r>
        <w:br/>
      </w:r>
      <w:r>
        <w:rPr>
          <w:rFonts w:ascii="Times New Roman"/>
          <w:b w:val="false"/>
          <w:i w:val="false"/>
          <w:color w:val="000000"/>
          <w:sz w:val="28"/>
        </w:rPr>
        <w:t>
</w:t>
      </w:r>
      <w:r>
        <w:rPr>
          <w:rFonts w:ascii="Times New Roman"/>
          <w:b w:val="false"/>
          <w:i w:val="false"/>
          <w:color w:val="000000"/>
          <w:sz w:val="28"/>
        </w:rPr>
        <w:t>
      2. Құқық қорғау, арнаулы мемлекеттік және өзге де органдардың ақпарат алмасу жүйесін пайдалана отырып жүргізілетін жоспардан тыс ақпараттық-талдамалық қызмет үшін:</w:t>
      </w:r>
      <w:r>
        <w:br/>
      </w:r>
      <w:r>
        <w:rPr>
          <w:rFonts w:ascii="Times New Roman"/>
          <w:b w:val="false"/>
          <w:i w:val="false"/>
          <w:color w:val="000000"/>
          <w:sz w:val="28"/>
        </w:rPr>
        <w:t>
</w:t>
      </w:r>
      <w:r>
        <w:rPr>
          <w:rFonts w:ascii="Times New Roman"/>
          <w:b w:val="false"/>
          <w:i w:val="false"/>
          <w:color w:val="000000"/>
          <w:sz w:val="28"/>
        </w:rPr>
        <w:t>
      1) Республиканың Бас Прокуроры мен оның орынбасарларының тапсырмалары;</w:t>
      </w:r>
      <w:r>
        <w:br/>
      </w:r>
      <w:r>
        <w:rPr>
          <w:rFonts w:ascii="Times New Roman"/>
          <w:b w:val="false"/>
          <w:i w:val="false"/>
          <w:color w:val="000000"/>
          <w:sz w:val="28"/>
        </w:rPr>
        <w:t>
</w:t>
      </w:r>
      <w:r>
        <w:rPr>
          <w:rFonts w:ascii="Times New Roman"/>
          <w:b w:val="false"/>
          <w:i w:val="false"/>
          <w:color w:val="000000"/>
          <w:sz w:val="28"/>
        </w:rPr>
        <w:t>
      2) Республиканың Бас Прокуроры мен оның орынбасарларының келісімімен мемлекеттік органдардың негізделген сұрау салулары негіз болып табылады.</w:t>
      </w:r>
      <w:r>
        <w:br/>
      </w:r>
      <w:r>
        <w:rPr>
          <w:rFonts w:ascii="Times New Roman"/>
          <w:b w:val="false"/>
          <w:i w:val="false"/>
          <w:color w:val="000000"/>
          <w:sz w:val="28"/>
        </w:rPr>
        <w:t>
</w:t>
      </w:r>
      <w:r>
        <w:rPr>
          <w:rFonts w:ascii="Times New Roman"/>
          <w:b w:val="false"/>
          <w:i w:val="false"/>
          <w:color w:val="000000"/>
          <w:sz w:val="28"/>
        </w:rPr>
        <w:t>
      3. Құқық қорғау, арнаулы мемлекеттік және өзге де органдардың ақпарат алмасу жүйесін пайдалана отырып жүргізілетін ақпараттық-талдамалық қызмет мынадай факторларға сүйене отырып жүзеге асырылады:</w:t>
      </w:r>
      <w:r>
        <w:br/>
      </w:r>
      <w:r>
        <w:rPr>
          <w:rFonts w:ascii="Times New Roman"/>
          <w:b w:val="false"/>
          <w:i w:val="false"/>
          <w:color w:val="000000"/>
          <w:sz w:val="28"/>
        </w:rPr>
        <w:t>
</w:t>
      </w:r>
      <w:r>
        <w:rPr>
          <w:rFonts w:ascii="Times New Roman"/>
          <w:b w:val="false"/>
          <w:i w:val="false"/>
          <w:color w:val="000000"/>
          <w:sz w:val="28"/>
        </w:rPr>
        <w:t>
      1) құқық бұзушылықтардың профилактикасына бағытталған шараларды, оның ішінде заңнамалық шараларды тұжырымдау мақсатында теріс құбылыстарды анықтау;</w:t>
      </w:r>
      <w:r>
        <w:br/>
      </w:r>
      <w:r>
        <w:rPr>
          <w:rFonts w:ascii="Times New Roman"/>
          <w:b w:val="false"/>
          <w:i w:val="false"/>
          <w:color w:val="000000"/>
          <w:sz w:val="28"/>
        </w:rPr>
        <w:t>
</w:t>
      </w:r>
      <w:r>
        <w:rPr>
          <w:rFonts w:ascii="Times New Roman"/>
          <w:b w:val="false"/>
          <w:i w:val="false"/>
          <w:color w:val="000000"/>
          <w:sz w:val="28"/>
        </w:rPr>
        <w:t>
      2) құқықтық қатынастардың әртүрлі салаларында заңдылықты бұзу фактілері туралы сандық және сапалық мәліметтерді анықтау;</w:t>
      </w:r>
      <w:r>
        <w:br/>
      </w:r>
      <w:r>
        <w:rPr>
          <w:rFonts w:ascii="Times New Roman"/>
          <w:b w:val="false"/>
          <w:i w:val="false"/>
          <w:color w:val="000000"/>
          <w:sz w:val="28"/>
        </w:rPr>
        <w:t>
</w:t>
      </w:r>
      <w:r>
        <w:rPr>
          <w:rFonts w:ascii="Times New Roman"/>
          <w:b w:val="false"/>
          <w:i w:val="false"/>
          <w:color w:val="000000"/>
          <w:sz w:val="28"/>
        </w:rPr>
        <w:t>
      3) теріс құқықтық құбылыстардың профилактикасы және жолын кесу бойынша ұсыныстар тұжырымдау;</w:t>
      </w:r>
      <w:r>
        <w:br/>
      </w:r>
      <w:r>
        <w:rPr>
          <w:rFonts w:ascii="Times New Roman"/>
          <w:b w:val="false"/>
          <w:i w:val="false"/>
          <w:color w:val="000000"/>
          <w:sz w:val="28"/>
        </w:rPr>
        <w:t>
</w:t>
      </w:r>
      <w:r>
        <w:rPr>
          <w:rFonts w:ascii="Times New Roman"/>
          <w:b w:val="false"/>
          <w:i w:val="false"/>
          <w:color w:val="000000"/>
          <w:sz w:val="28"/>
        </w:rPr>
        <w:t>
      4) заңдылық пен құқықтық тәртіптің жай-күйін, оның ішінде өңірлер бөлінісінде сипаттайтын мәліметтерді зерделеу және қайта өңдеу.</w:t>
      </w:r>
      <w:r>
        <w:br/>
      </w:r>
      <w:r>
        <w:rPr>
          <w:rFonts w:ascii="Times New Roman"/>
          <w:b w:val="false"/>
          <w:i w:val="false"/>
          <w:color w:val="000000"/>
          <w:sz w:val="28"/>
        </w:rPr>
        <w:t>
</w:t>
      </w:r>
      <w:r>
        <w:rPr>
          <w:rFonts w:ascii="Times New Roman"/>
          <w:b w:val="false"/>
          <w:i w:val="false"/>
          <w:color w:val="000000"/>
          <w:sz w:val="28"/>
        </w:rPr>
        <w:t>
      Әрбір негіз бойынша ақпараттық-талдамалық қызметті жүзеге асыру қажеттілігін және олардың тізбесін Республиканың Бас Прокуроры қадағалау қызметі шеңберінде айқындайды.</w:t>
      </w:r>
      <w:r>
        <w:br/>
      </w:r>
      <w:r>
        <w:rPr>
          <w:rFonts w:ascii="Times New Roman"/>
          <w:b w:val="false"/>
          <w:i w:val="false"/>
          <w:color w:val="000000"/>
          <w:sz w:val="28"/>
        </w:rPr>
        <w:t>
</w:t>
      </w:r>
      <w:r>
        <w:rPr>
          <w:rFonts w:ascii="Times New Roman"/>
          <w:b w:val="false"/>
          <w:i w:val="false"/>
          <w:color w:val="000000"/>
          <w:sz w:val="28"/>
        </w:rPr>
        <w:t>
      Осы баптың 3-тармағында көзделген ақпараттық-талдамалық қызмет, әдетте, құқық қорғау, арнаулы мемлекеттік және өзге де органдардың ақпарат алмасу жүйесінен алынған мәліметтерді, жеке тұлғалардың нақты дербес деректерін ашпай, иесіздендірілген түрде пайдалана отырып жүргізіледі.</w:t>
      </w:r>
      <w:r>
        <w:br/>
      </w:r>
      <w:r>
        <w:rPr>
          <w:rFonts w:ascii="Times New Roman"/>
          <w:b w:val="false"/>
          <w:i w:val="false"/>
          <w:color w:val="000000"/>
          <w:sz w:val="28"/>
        </w:rPr>
        <w:t>
</w:t>
      </w:r>
      <w:r>
        <w:rPr>
          <w:rFonts w:ascii="Times New Roman"/>
          <w:b w:val="false"/>
          <w:i w:val="false"/>
          <w:color w:val="000000"/>
          <w:sz w:val="28"/>
        </w:rPr>
        <w:t>
      Айрықша жағдайларда жеке тұлғалардың дербес деректерін пайдалана отырып жүргізілетін мұндай ақпараттық-талдамалық қызмет Республика Бас Прокурорының әрбір жағдай үшін жеке қабылданатын тиісті бұйрығының негізінде жүргізілуі мүмкін.</w:t>
      </w:r>
      <w:r>
        <w:br/>
      </w:r>
      <w:r>
        <w:rPr>
          <w:rFonts w:ascii="Times New Roman"/>
          <w:b w:val="false"/>
          <w:i w:val="false"/>
          <w:color w:val="000000"/>
          <w:sz w:val="28"/>
        </w:rPr>
        <w:t>
</w:t>
      </w:r>
      <w:r>
        <w:rPr>
          <w:rFonts w:ascii="Times New Roman"/>
          <w:b w:val="false"/>
          <w:i w:val="false"/>
          <w:color w:val="000000"/>
          <w:sz w:val="28"/>
        </w:rPr>
        <w:t>
      4. Құқық қорғау, арнаулы мемлекеттік және өзге де органдардың ақпарат алмасу жүйесінен алынған талдамалық ақпарат мемлекеттік органдарға тек қана олардың өз функцияларын жүзеге асыруы мақсатында, жеке тұлғалардың нақты дербес деректерін ашпай, ақпараттық-анықтамалық материал түрінде беріледі.</w:t>
      </w:r>
      <w:r>
        <w:br/>
      </w:r>
      <w:r>
        <w:rPr>
          <w:rFonts w:ascii="Times New Roman"/>
          <w:b w:val="false"/>
          <w:i w:val="false"/>
          <w:color w:val="000000"/>
          <w:sz w:val="28"/>
        </w:rPr>
        <w:t>
</w:t>
      </w:r>
      <w:r>
        <w:rPr>
          <w:rFonts w:ascii="Times New Roman"/>
          <w:b w:val="false"/>
          <w:i w:val="false"/>
          <w:color w:val="000000"/>
          <w:sz w:val="28"/>
        </w:rPr>
        <w:t>
      5. Құқық қорғау, арнаулы мемлекеттік және өзге де органдардың ақпарат алмасу жүйесімен интеграцияланған мемлекеттік, өзге де органдар мен ұйымдардың ақпараттық жүйелерінде қамтылған электрондық ақпараттық ресурстардың толықтығы мен анықтығы үшін осы электрондық ақпараттық ресурстардың меншік иелері және (немесе) иеленушілері жауапты болады.</w:t>
      </w:r>
      <w:r>
        <w:br/>
      </w:r>
      <w:r>
        <w:rPr>
          <w:rFonts w:ascii="Times New Roman"/>
          <w:b w:val="false"/>
          <w:i w:val="false"/>
          <w:color w:val="000000"/>
          <w:sz w:val="28"/>
        </w:rPr>
        <w:t>
</w:t>
      </w:r>
      <w:r>
        <w:rPr>
          <w:rFonts w:ascii="Times New Roman"/>
          <w:b w:val="false"/>
          <w:i w:val="false"/>
          <w:color w:val="000000"/>
          <w:sz w:val="28"/>
        </w:rPr>
        <w:t>
      6. Ақпараттық-талдамалық қызмет, оның ішінде құқық қорғау, арнаулы мемлекеттік және өзге де органдардың ақпарат алмасу жүйесін пайдалана отырып жүргізілетін ақпараттық-талдамалық қызмет Қазақстан Республикасының қолданыстағы заңнамасының талаптарына қатаң сәйкестікте жүзеге асырылады.</w:t>
      </w:r>
      <w:r>
        <w:br/>
      </w:r>
      <w:r>
        <w:rPr>
          <w:rFonts w:ascii="Times New Roman"/>
          <w:b w:val="false"/>
          <w:i w:val="false"/>
          <w:color w:val="000000"/>
          <w:sz w:val="28"/>
        </w:rPr>
        <w:t>
</w:t>
      </w:r>
      <w:r>
        <w:rPr>
          <w:rFonts w:ascii="Times New Roman"/>
          <w:b w:val="false"/>
          <w:i w:val="false"/>
          <w:color w:val="000000"/>
          <w:sz w:val="28"/>
        </w:rPr>
        <w:t>
      Ақпараттық-талдамалық қызмет кезінде құқық қорғау, арнаулы мемлекеттік және өзге де органдардың ақпарат алмасу жүйесінде электрондық ақпараттық ресурстарға қол жеткізуді және оларды өңдеуді прокуратура органдарының қызметкерлері қорғалған жеткізгіштерде сақталатын электрондық цифрлық қолтаңбаларды пайдалана отырып, сертификатталған компьютерлерде, жеке үй-жайларда жүзеге асырады.</w:t>
      </w:r>
      <w:r>
        <w:br/>
      </w:r>
      <w:r>
        <w:rPr>
          <w:rFonts w:ascii="Times New Roman"/>
          <w:b w:val="false"/>
          <w:i w:val="false"/>
          <w:color w:val="000000"/>
          <w:sz w:val="28"/>
        </w:rPr>
        <w:t>
</w:t>
      </w:r>
      <w:r>
        <w:rPr>
          <w:rFonts w:ascii="Times New Roman"/>
          <w:b w:val="false"/>
          <w:i w:val="false"/>
          <w:color w:val="000000"/>
          <w:sz w:val="28"/>
        </w:rPr>
        <w:t>
      Құқық қорғау, арнаулы мемлекеттік және өзге де органдардың ақпарат алмасу жүйесін пайдалана отырып жүргізілетін ақпараттық-талдамалық қызметті жүзеге асыру тәртібін, негіздерін және оны жүзеге асыруға құқығы бар прокуратура органдарының лауазымды адамдарының тізбесін (санаттарын) Республиканың Бас Прокуроры айқындайды.</w:t>
      </w:r>
      <w:r>
        <w:br/>
      </w:r>
      <w:r>
        <w:rPr>
          <w:rFonts w:ascii="Times New Roman"/>
          <w:b w:val="false"/>
          <w:i w:val="false"/>
          <w:color w:val="000000"/>
          <w:sz w:val="28"/>
        </w:rPr>
        <w:t>
</w:t>
      </w:r>
      <w:r>
        <w:rPr>
          <w:rFonts w:ascii="Times New Roman"/>
          <w:b w:val="false"/>
          <w:i w:val="false"/>
          <w:color w:val="000000"/>
          <w:sz w:val="28"/>
        </w:rPr>
        <w:t>
      7. Қазақстан Республикасының дербес деректер және оларды қорғау туралы заңнамасының талаптарын бұзғаны үшін лауазымды адамдар Қазақстан Республикасының заңдарында көзделген жауаптылықта болады.»;</w:t>
      </w:r>
      <w:r>
        <w:br/>
      </w:r>
      <w:r>
        <w:rPr>
          <w:rFonts w:ascii="Times New Roman"/>
          <w:b w:val="false"/>
          <w:i w:val="false"/>
          <w:color w:val="000000"/>
          <w:sz w:val="28"/>
        </w:rPr>
        <w:t>
</w:t>
      </w:r>
      <w:r>
        <w:rPr>
          <w:rFonts w:ascii="Times New Roman"/>
          <w:b w:val="false"/>
          <w:i w:val="false"/>
          <w:color w:val="000000"/>
          <w:sz w:val="28"/>
        </w:rPr>
        <w:t>
      2) 11-баптың </w:t>
      </w:r>
      <w:r>
        <w:rPr>
          <w:rFonts w:ascii="Times New Roman"/>
          <w:b w:val="false"/>
          <w:i w:val="false"/>
          <w:color w:val="000000"/>
          <w:sz w:val="28"/>
        </w:rPr>
        <w:t>4-1) тармақшасы</w:t>
      </w:r>
      <w:r>
        <w:rPr>
          <w:rFonts w:ascii="Times New Roman"/>
          <w:b w:val="false"/>
          <w:i w:val="false"/>
          <w:color w:val="000000"/>
          <w:sz w:val="28"/>
        </w:rPr>
        <w:t xml:space="preserve"> үшінші абзацындағы «бойынша нормативтiк құқықтық актiлер;» деген сөздер «бойынша;» деген сөзбен ауыстырылып, мынадай мазмұндағы төртінші және бесінші абзацтармен толықтырылсын:</w:t>
      </w:r>
      <w:r>
        <w:br/>
      </w:r>
      <w:r>
        <w:rPr>
          <w:rFonts w:ascii="Times New Roman"/>
          <w:b w:val="false"/>
          <w:i w:val="false"/>
          <w:color w:val="000000"/>
          <w:sz w:val="28"/>
        </w:rPr>
        <w:t>
</w:t>
      </w:r>
      <w:r>
        <w:rPr>
          <w:rFonts w:ascii="Times New Roman"/>
          <w:b w:val="false"/>
          <w:i w:val="false"/>
          <w:color w:val="000000"/>
          <w:sz w:val="28"/>
        </w:rPr>
        <w:t>
      «құқық қорғау, арнаулы мемлекеттік және өзге де органдардың ақпарат алмасу жүйесінен алынған мәліметтерді қалыптастыру, оларға қол жеткізу, оларды пайдалану, сақтау, қорғау және жою мәселелері бойынша;</w:t>
      </w:r>
      <w:r>
        <w:br/>
      </w:r>
      <w:r>
        <w:rPr>
          <w:rFonts w:ascii="Times New Roman"/>
          <w:b w:val="false"/>
          <w:i w:val="false"/>
          <w:color w:val="000000"/>
          <w:sz w:val="28"/>
        </w:rPr>
        <w:t>
</w:t>
      </w:r>
      <w:r>
        <w:rPr>
          <w:rFonts w:ascii="Times New Roman"/>
          <w:b w:val="false"/>
          <w:i w:val="false"/>
          <w:color w:val="000000"/>
          <w:sz w:val="28"/>
        </w:rPr>
        <w:t>
      құқық қорғау, арнаулы мемлекеттік және өзге де органдардың ақпарат алмасу жүйесінің деректерін пайдалана отырып жүргізілетін ақпараттық-талдамалық қызметтің негіздерін, тәртібін және оны жүргізген кезде прокуратура органдары қызметкерлерінің жауаптылығын белгілейтін нормативтiк құқықтық актiлер;»;</w:t>
      </w:r>
      <w:r>
        <w:br/>
      </w:r>
      <w:r>
        <w:rPr>
          <w:rFonts w:ascii="Times New Roman"/>
          <w:b w:val="false"/>
          <w:i w:val="false"/>
          <w:color w:val="000000"/>
          <w:sz w:val="28"/>
        </w:rPr>
        <w:t>
</w:t>
      </w:r>
      <w:r>
        <w:rPr>
          <w:rFonts w:ascii="Times New Roman"/>
          <w:b w:val="false"/>
          <w:i w:val="false"/>
          <w:color w:val="000000"/>
          <w:sz w:val="28"/>
        </w:rPr>
        <w:t>
      3) 12-баптың </w:t>
      </w:r>
      <w:r>
        <w:rPr>
          <w:rFonts w:ascii="Times New Roman"/>
          <w:b w:val="false"/>
          <w:i w:val="false"/>
          <w:color w:val="000000"/>
          <w:sz w:val="28"/>
        </w:rPr>
        <w:t>5-тармағының</w:t>
      </w:r>
      <w:r>
        <w:rPr>
          <w:rFonts w:ascii="Times New Roman"/>
          <w:b w:val="false"/>
          <w:i w:val="false"/>
          <w:color w:val="000000"/>
          <w:sz w:val="28"/>
        </w:rPr>
        <w:t xml:space="preserve"> 2) тармақшасы «орындалуын» деген сөз «қолданылуын» деген сөзбен ауыстырылып, «практикасына» деген сөзден кейін «, оның ішінде құқық қорғау, арнаулы мемлекеттік және өзге де органдардың ақпарат алмасу жүйесімен интеграцияланған ақпараттық жүйелерде қамтылған мәліметтерді пайдалана отырып»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4) 21-баптың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«Заңмен қорғалатын құпияны қамтитын мәліметтерді алуға байланысты жасырын тергеу әрекеттерін қоспағанда, көрсетілген әрекеттерге санкция Қазақстан Республикасының электрондық құжат және электрондық цифрлық қолтаңба туралы заңнамасына сәйкес электрондық цифрлық қолтаңба арқылы да куәландырылуы мүмкін.»;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29-баптың</w:t>
      </w:r>
      <w:r>
        <w:rPr>
          <w:rFonts w:ascii="Times New Roman"/>
          <w:b w:val="false"/>
          <w:i w:val="false"/>
          <w:color w:val="000000"/>
          <w:sz w:val="28"/>
        </w:rPr>
        <w:t xml:space="preserve"> 1-тармағы мынадай мазмұндағы 6-2) тармақшамен толықтырылсын:</w:t>
      </w:r>
      <w:r>
        <w:br/>
      </w:r>
      <w:r>
        <w:rPr>
          <w:rFonts w:ascii="Times New Roman"/>
          <w:b w:val="false"/>
          <w:i w:val="false"/>
          <w:color w:val="000000"/>
          <w:sz w:val="28"/>
        </w:rPr>
        <w:t>
</w:t>
      </w:r>
      <w:r>
        <w:rPr>
          <w:rFonts w:ascii="Times New Roman"/>
          <w:b w:val="false"/>
          <w:i w:val="false"/>
          <w:color w:val="000000"/>
          <w:sz w:val="28"/>
        </w:rPr>
        <w:t>
      «6-2) құқық қорғау, арнаулы мемлекеттік және өзге де органдардың ақпарат алмасу жүйесімен интеграцияланған мемлекеттік, өзге де органдар мен ұйымдардың ақпараттық жүйелерінде қамтылған мәліметтерге Республиканың Бас Прокуроры белгілеген тәртіппен рұқсат алуға;».</w:t>
      </w:r>
      <w:r>
        <w:br/>
      </w:r>
      <w:r>
        <w:rPr>
          <w:rFonts w:ascii="Times New Roman"/>
          <w:b w:val="false"/>
          <w:i w:val="false"/>
          <w:color w:val="000000"/>
          <w:sz w:val="28"/>
        </w:rPr>
        <w:t>
</w:t>
      </w:r>
      <w:r>
        <w:rPr>
          <w:rFonts w:ascii="Times New Roman"/>
          <w:b w:val="false"/>
          <w:i w:val="false"/>
          <w:color w:val="000000"/>
          <w:sz w:val="28"/>
        </w:rPr>
        <w:t>
      12. «Қазақстан Республикасының ұлттық қауіпсіздік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157-құжат; Қазақстан Республикасы Парламентінің Жаршысы, 1997 ж., № 10, 108-құжат; № 12, 184-құжат; 1998 ж., № 23, 416-құжат; № 24, 436-құжат; 1999 ж., № 8, 233-құжат; № 23, 920-құжат; 2000 ж., № 3-4, 66-құжат; 2001 ж., № 20, 257-құжат; 2002 ж., № 6, 72-құжат; № 17, 155-құжат; 2004 ж., № 23, 142-құжат; 2007 ж., № 9, 67-құжат; № 10, 69-құжат; № 20, 152-құжат; 2009 ж., № 19, 88-құжат; 2010 ж., № 7, 32-құжат; № 10, 48-құжат; 2011 ж., № 1, 3, 7-құжаттар; № 11, 102-құжат; № 16, 129-құжат; 2012 ж., № 4, 32-құжат; № 8, 63-құжат; 2013 ж., № 1, 2-құжат; № 2, 10-құжат; № 14, 72-құжат; 2014 ж., № 1, 4-құжат; № 7, 33-құжат; № 11, 61-құжат; № 14, 84-құжат; № 16, 90-құжат; № 21, 118-құжат):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12-баптың</w:t>
      </w:r>
      <w:r>
        <w:rPr>
          <w:rFonts w:ascii="Times New Roman"/>
          <w:b w:val="false"/>
          <w:i w:val="false"/>
          <w:color w:val="000000"/>
          <w:sz w:val="28"/>
        </w:rPr>
        <w:t xml:space="preserve"> 16)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«16) шифрлау және шифрды ашу жұмысын ұйымдастыруға, үкіметтік байланысты, шифрланған және құпияландырылған байланысты, сондай-ақ ұлттық қауіпсіздік органдарының мүдделерінде пайдаланылатын арнаулы мақсаттағы телекоммуникация желілерін пайдалануға, дамытуға, олардың қауiпсiздiгiн қамтамасыз етуге;»;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1-2) тармақшамен толықтырылсын:</w:t>
      </w:r>
      <w:r>
        <w:br/>
      </w:r>
      <w:r>
        <w:rPr>
          <w:rFonts w:ascii="Times New Roman"/>
          <w:b w:val="false"/>
          <w:i w:val="false"/>
          <w:color w:val="000000"/>
          <w:sz w:val="28"/>
        </w:rPr>
        <w:t>
</w:t>
      </w:r>
      <w:r>
        <w:rPr>
          <w:rFonts w:ascii="Times New Roman"/>
          <w:b w:val="false"/>
          <w:i w:val="false"/>
          <w:color w:val="000000"/>
          <w:sz w:val="28"/>
        </w:rPr>
        <w:t>
      «1-2) Қазақстан Республикасының Ұлттық қауіпсіздік комитеті бекітетін қағидаларға сәйкес радиоэлектрондық және радиотехникалық барлауды жүзеге асыру;»;</w:t>
      </w:r>
      <w:r>
        <w:br/>
      </w:r>
      <w:r>
        <w:rPr>
          <w:rFonts w:ascii="Times New Roman"/>
          <w:b w:val="false"/>
          <w:i w:val="false"/>
          <w:color w:val="000000"/>
          <w:sz w:val="28"/>
        </w:rPr>
        <w:t>
</w:t>
      </w:r>
      <w:r>
        <w:rPr>
          <w:rFonts w:ascii="Times New Roman"/>
          <w:b w:val="false"/>
          <w:i w:val="false"/>
          <w:color w:val="000000"/>
          <w:sz w:val="28"/>
        </w:rPr>
        <w:t>
      11) және 19)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Қазақстан Республикасының уәкілетті мемлекеттік органдарындағы, әскери басқару, ұлттық қауіпсіздік және ішкі істер органдарындағы мемлекеттiк құпиялардың, коммерциялық, банктік және заңмен қорғалатын өзге де құпияның сақталуын, арнаулы мақсаттағы телекоммуникация желілерінің және шифрлау жұмысының қауiпсiздiгiн қамтамасыз ету мәселелерi бойынша бақылауды жүзеге асыру, әдiстемелiк және практикалық көмек көрсету;»;</w:t>
      </w:r>
      <w:r>
        <w:br/>
      </w:r>
      <w:r>
        <w:rPr>
          <w:rFonts w:ascii="Times New Roman"/>
          <w:b w:val="false"/>
          <w:i w:val="false"/>
          <w:color w:val="000000"/>
          <w:sz w:val="28"/>
        </w:rPr>
        <w:t>
</w:t>
      </w:r>
      <w:r>
        <w:rPr>
          <w:rFonts w:ascii="Times New Roman"/>
          <w:b w:val="false"/>
          <w:i w:val="false"/>
          <w:color w:val="000000"/>
          <w:sz w:val="28"/>
        </w:rPr>
        <w:t>
      «19) арнайы техникалық және өзге де құралдарды қоса алғанда, арнайы байланыс, қару-жарақ және жарақтандыру құралдарын әзiрлеу, жасау, сатып алу және пайдалану, бұл ретте мемлекеттік шифрлық құралдарды әзірлеу, шығару және жарақтандыруға қабылдау және оларды (барлаудың техникалық құралдарынан) арнайы қорғау Қазақстан Республикасының заңнамасында белгіленген тәртіппен жүзеге асырылады. Осы мақсаттарда Қазақстан Республикасының мемлекеттiк органдарымен және ұйымдарымен, шет мемлекеттердiң арнаулы қызметтерiмен және ұйымдарымен шарттар, келісімшарттар жасасу;»;</w:t>
      </w:r>
      <w:r>
        <w:br/>
      </w:r>
      <w:r>
        <w:rPr>
          <w:rFonts w:ascii="Times New Roman"/>
          <w:b w:val="false"/>
          <w:i w:val="false"/>
          <w:color w:val="000000"/>
          <w:sz w:val="28"/>
        </w:rPr>
        <w:t>
</w:t>
      </w:r>
      <w:r>
        <w:rPr>
          <w:rFonts w:ascii="Times New Roman"/>
          <w:b w:val="false"/>
          <w:i w:val="false"/>
          <w:color w:val="000000"/>
          <w:sz w:val="28"/>
        </w:rPr>
        <w:t>
      мынадай мазмұндағы 20-1), 20-2), 20-3), 20-4) және 20-5)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«20-1) мемлекеттік құпияларды құрайтын мәліметтерді қамтитын электрондық ақпараттық ресурстарды Ұлттық қауіпсіздік комитеті айқындайтын тәртіппен құру, алу, жинақтау, қалыптастыру, тіркеу, сақтау, өңдеу, жою, пайдалану, беру, қорғау;</w:t>
      </w:r>
      <w:r>
        <w:br/>
      </w:r>
      <w:r>
        <w:rPr>
          <w:rFonts w:ascii="Times New Roman"/>
          <w:b w:val="false"/>
          <w:i w:val="false"/>
          <w:color w:val="000000"/>
          <w:sz w:val="28"/>
        </w:rPr>
        <w:t>
</w:t>
      </w:r>
      <w:r>
        <w:rPr>
          <w:rFonts w:ascii="Times New Roman"/>
          <w:b w:val="false"/>
          <w:i w:val="false"/>
          <w:color w:val="000000"/>
          <w:sz w:val="28"/>
        </w:rPr>
        <w:t>
      20-2) мемлекеттік құпияларға жатқызылған, қорғалып орындалған ақпараттық жүйелерді Ұлттық қауіпсіздік комитеті айқындайтын тәртіппен құру, пайдалану, дамытуды, қолдап отыруды, интеграциялауды, пайдалануды тоқтатуды, қорғауды жүргізу;</w:t>
      </w:r>
      <w:r>
        <w:br/>
      </w:r>
      <w:r>
        <w:rPr>
          <w:rFonts w:ascii="Times New Roman"/>
          <w:b w:val="false"/>
          <w:i w:val="false"/>
          <w:color w:val="000000"/>
          <w:sz w:val="28"/>
        </w:rPr>
        <w:t>
</w:t>
      </w:r>
      <w:r>
        <w:rPr>
          <w:rFonts w:ascii="Times New Roman"/>
          <w:b w:val="false"/>
          <w:i w:val="false"/>
          <w:color w:val="000000"/>
          <w:sz w:val="28"/>
        </w:rPr>
        <w:t>
      20-3) мемлекеттік құпияларды құрайтын мәліметтерді қамтитын электрондық құжаттарды Ұлттық қауіпсіздік комитеті айқындаған тәртіппен, мемлекеттік құпияларға жатқызылған, қорғалып орындалған ақпараттық жүйелерді пайдалана отырып жинауды, өңдеуді, сақтауды, беруді, іздеуді, таратуды, пайдалануды, қорғауды, тіркеуді және жоюды жүзеге асыру;</w:t>
      </w:r>
      <w:r>
        <w:br/>
      </w:r>
      <w:r>
        <w:rPr>
          <w:rFonts w:ascii="Times New Roman"/>
          <w:b w:val="false"/>
          <w:i w:val="false"/>
          <w:color w:val="000000"/>
          <w:sz w:val="28"/>
        </w:rPr>
        <w:t>
</w:t>
      </w:r>
      <w:r>
        <w:rPr>
          <w:rFonts w:ascii="Times New Roman"/>
          <w:b w:val="false"/>
          <w:i w:val="false"/>
          <w:color w:val="000000"/>
          <w:sz w:val="28"/>
        </w:rPr>
        <w:t>
      20-4) арнайы куәландырушы орталықты Ұлттық қауіпсіздік комитеті айқындайтын тәртіппен құру, аккредиттеу, оның қызметін тоқтату, сондай-ақ оның қызметі туралы ережені әзірлеу және бекіту;</w:t>
      </w:r>
      <w:r>
        <w:br/>
      </w:r>
      <w:r>
        <w:rPr>
          <w:rFonts w:ascii="Times New Roman"/>
          <w:b w:val="false"/>
          <w:i w:val="false"/>
          <w:color w:val="000000"/>
          <w:sz w:val="28"/>
        </w:rPr>
        <w:t>
</w:t>
      </w:r>
      <w:r>
        <w:rPr>
          <w:rFonts w:ascii="Times New Roman"/>
          <w:b w:val="false"/>
          <w:i w:val="false"/>
          <w:color w:val="000000"/>
          <w:sz w:val="28"/>
        </w:rPr>
        <w:t>
      20-5) үкіметтік байланыс желілерін, ұлттық қауіпсіздік органдарының шифрланған байланыс желілерін, сондай-ақ ұлттық қауіпсіздік органдарының мүддесінде пайдаланылатын арнаулы мақсаттағы телекоммуникация желілерін құру, пайдалануға қабылдау, пайдалану, дамыту және пайдалануды тоқтату;».</w:t>
      </w:r>
      <w:r>
        <w:br/>
      </w:r>
      <w:r>
        <w:rPr>
          <w:rFonts w:ascii="Times New Roman"/>
          <w:b w:val="false"/>
          <w:i w:val="false"/>
          <w:color w:val="000000"/>
          <w:sz w:val="28"/>
        </w:rPr>
        <w:t>
</w:t>
      </w:r>
      <w:r>
        <w:rPr>
          <w:rFonts w:ascii="Times New Roman"/>
          <w:b w:val="false"/>
          <w:i w:val="false"/>
          <w:color w:val="000000"/>
          <w:sz w:val="28"/>
        </w:rPr>
        <w:t>
      13. «Авторлық құқық және сабақтас құқықтар туралы» 1996 жылғы 10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1996 ж., № 8-9, 237-құжат; 2004 ж., № 17, 100-құжат; 2005 ж., № 21-22, 87-құжат; 2007 ж., № 20, 152-құжат; 2009 ж., № 15-16, 75-құжат; 2012 ж., № 2, 13-құжат; № 3, 25-құжат; № 15, 97-құжат; № 21-22, 124-құжат; 2014 ж., № 19-I, 19-II, 96-құжат; 2015 ж., № 7, 34-құжат):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8-1)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«14-1) интернет-ресурс – аппараттық-бағдарламалық кешенде орналастырылатын, бірегей желілік адресі және (немесе) домендік аты бар және Интернетте жұмыс істейтін, мәтіндік, графикалық, аудиовизуалдық немесе өзге де түрде бейнеленетін электрондық ақпараттық ресурс;»;</w:t>
      </w:r>
      <w:r>
        <w:br/>
      </w:r>
      <w:r>
        <w:rPr>
          <w:rFonts w:ascii="Times New Roman"/>
          <w:b w:val="false"/>
          <w:i w:val="false"/>
          <w:color w:val="000000"/>
          <w:sz w:val="28"/>
        </w:rPr>
        <w:t>
</w:t>
      </w:r>
      <w:r>
        <w:rPr>
          <w:rFonts w:ascii="Times New Roman"/>
          <w:b w:val="false"/>
          <w:i w:val="false"/>
          <w:color w:val="000000"/>
          <w:sz w:val="28"/>
        </w:rPr>
        <w:t>
      2) 9-1-баптың </w:t>
      </w:r>
      <w:r>
        <w:rPr>
          <w:rFonts w:ascii="Times New Roman"/>
          <w:b w:val="false"/>
          <w:i w:val="false"/>
          <w:color w:val="000000"/>
          <w:sz w:val="28"/>
        </w:rPr>
        <w:t>10-тармағы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Бір жеке немесе заңды тұлғалардың тауарларын (көрсетілетін қызметтерін) басқа жеке немесе заңды тұлғалардың біртектес тауарларынан (көрсетілетін қызметтерінен) ажырату үшін қызмет ететін (арналған) туындылар (тауарлардың, жұмыстардың немесе көрсетілетін қызметтердің азаматтық айналымына қатысушыларды, дараландыру құралдары) авторлық құқық объектілері ретінде тіркелмейді.»;</w:t>
      </w:r>
      <w:r>
        <w:br/>
      </w:r>
      <w:r>
        <w:rPr>
          <w:rFonts w:ascii="Times New Roman"/>
          <w:b w:val="false"/>
          <w:i w:val="false"/>
          <w:color w:val="000000"/>
          <w:sz w:val="28"/>
        </w:rPr>
        <w:t>
</w:t>
      </w:r>
      <w:r>
        <w:rPr>
          <w:rFonts w:ascii="Times New Roman"/>
          <w:b w:val="false"/>
          <w:i w:val="false"/>
          <w:color w:val="000000"/>
          <w:sz w:val="28"/>
        </w:rPr>
        <w:t>
      3) 16-баптың 2-тармағының </w:t>
      </w:r>
      <w:r>
        <w:rPr>
          <w:rFonts w:ascii="Times New Roman"/>
          <w:b w:val="false"/>
          <w:i w:val="false"/>
          <w:color w:val="000000"/>
          <w:sz w:val="28"/>
        </w:rPr>
        <w:t>2) тармақшасындағы</w:t>
      </w:r>
      <w:r>
        <w:rPr>
          <w:rFonts w:ascii="Times New Roman"/>
          <w:b w:val="false"/>
          <w:i w:val="false"/>
          <w:color w:val="000000"/>
          <w:sz w:val="28"/>
        </w:rPr>
        <w:t xml:space="preserve"> «ақпараттық-коммуникациялық желіде» деген сөздер «телекоммуникациялар желісінде»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14. «Табиғи монополиялар және реттелетін нарықтар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16, 214-құжат; 1999 ж., № 19, 646-құжат; 2000 ж., № 3-4, 66-құжат; 2001 ж., № 23, 309-құжат; 2002 ж., № 23-24, 193-құжат; 2004 ж., № 14, 82-құжат; № 23, 138, 142-құжаттар; 2006 ж., № 2, 17-құжат; № 3, 22-құжат; № 4, 24-құжат; № 8, 45-құжат; № 13, 87-құжат; 2007 ж., № 3, 20-құжат; № 19, 148-құжат; 2008 ж., № 15-16, 64-құжат; № 24, 129-құжат; 2009 ж., № 11-12, 54-құжат; № 13-14, 62-құжат; № 18, 84-құжат; 2010 ж., № 5, 20, 23-құжаттар; 2011 ж., № 1, 2-құжат; № 11, 102-құжат; № 12, 111-құжат; № 13, 112-құжат; № 16, 129-құжат; 2012 ж., № 2, 9, 15-құжаттар; № 3, 21-құжат; № 4, 30-құжат; № 11, 80-құжат; № 12, 85-құжат; № 15, 97-құжат; 2013 ж., № 4, 21-құжат; № 10-11, 56-құжат; № 15, 79, 82-құжаттар; № 16, 83-құжат; 2014 ж., № 1, 4-құжат; № 4-5, 24-құжат; № 10, 52-құжат; № 11, 64-құжат; № 14, 87-құжат; № 16, 90-құжат; № 19-I, 19-II, 96-құжат; № 23, 143-құжат; 2015 ж., № 9, 46-құжат; 2015 жылғы 29 қазанда «Егемен Қазақстан» және «Казахстанская правда» газеттерінде жарияланған «Қазақстан Республикасының кейбір заңнамалық актілеріне жол-көлік инфрақұрылымын, көліктік логистиканы және авиатасымалды дамыту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4-баптың 1-тармағының </w:t>
      </w:r>
      <w:r>
        <w:rPr>
          <w:rFonts w:ascii="Times New Roman"/>
          <w:b w:val="false"/>
          <w:i w:val="false"/>
          <w:color w:val="000000"/>
          <w:sz w:val="28"/>
        </w:rPr>
        <w:t>11)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кәбілдік кәрізді мүлiктiк жалдауға (жалға алуға) немесе пайдалануға беру жөнiндегi;».</w:t>
      </w:r>
      <w:r>
        <w:br/>
      </w:r>
      <w:r>
        <w:rPr>
          <w:rFonts w:ascii="Times New Roman"/>
          <w:b w:val="false"/>
          <w:i w:val="false"/>
          <w:color w:val="000000"/>
          <w:sz w:val="28"/>
        </w:rPr>
        <w:t>
</w:t>
      </w:r>
      <w:r>
        <w:rPr>
          <w:rFonts w:ascii="Times New Roman"/>
          <w:b w:val="false"/>
          <w:i w:val="false"/>
          <w:color w:val="000000"/>
          <w:sz w:val="28"/>
        </w:rPr>
        <w:t>
      15. «Ұлттық мұрағат қоры және мұрағаттар туралы» 1998 жылғы 22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24, 435-құжат; 2001 ж., № 21-22, 286-құжат; 2003 ж., № 10, 53-құжат; 2004 ж., № 23, 142-құжат; 2006 ж., № 3, 22-құжат; № 13, 86-құжат; 2007 ж., № 8, 55-құжат; 2009 ж., № 11-12, 53-құжат; № 18, 84-құжат; 2010 ж., № 5, 23-құжат; № 10, 48-құжат; № 17-18, 111-құжат; 2011 ж., № 1, 2-құжат; № 5, 43-құжат; № 11, 102-құжат; 2012 ж., № 4, 32-құжат; № 15, 97-құжат; 2013 ж., № 14, 75-құжат; 2014 ж., № 1, 4-құжат; № 4-5, 24-құжат; № 16, 90-құжат; № 19-I, 19-II, 96-құжат; № 21, 122-құжат; № 23, 143-құжат):</w:t>
      </w:r>
      <w:r>
        <w:br/>
      </w:r>
      <w:r>
        <w:rPr>
          <w:rFonts w:ascii="Times New Roman"/>
          <w:b w:val="false"/>
          <w:i w:val="false"/>
          <w:color w:val="000000"/>
          <w:sz w:val="28"/>
        </w:rPr>
        <w:t>
</w:t>
      </w:r>
      <w:r>
        <w:rPr>
          <w:rFonts w:ascii="Times New Roman"/>
          <w:b w:val="false"/>
          <w:i w:val="false"/>
          <w:color w:val="000000"/>
          <w:sz w:val="28"/>
        </w:rPr>
        <w:t>
      1-баптың </w:t>
      </w:r>
      <w:r>
        <w:rPr>
          <w:rFonts w:ascii="Times New Roman"/>
          <w:b w:val="false"/>
          <w:i w:val="false"/>
          <w:color w:val="000000"/>
          <w:sz w:val="28"/>
        </w:rPr>
        <w:t>13) тармақшасындағы</w:t>
      </w:r>
      <w:r>
        <w:rPr>
          <w:rFonts w:ascii="Times New Roman"/>
          <w:b w:val="false"/>
          <w:i w:val="false"/>
          <w:color w:val="000000"/>
          <w:sz w:val="28"/>
        </w:rPr>
        <w:t xml:space="preserve"> «мемлекеттiк» деген сөз «атқарушы» деген сөзбен ауыстырылсын.</w:t>
      </w:r>
      <w:r>
        <w:br/>
      </w:r>
      <w:r>
        <w:rPr>
          <w:rFonts w:ascii="Times New Roman"/>
          <w:b w:val="false"/>
          <w:i w:val="false"/>
          <w:color w:val="000000"/>
          <w:sz w:val="28"/>
        </w:rPr>
        <w:t>
</w:t>
      </w:r>
      <w:r>
        <w:rPr>
          <w:rFonts w:ascii="Times New Roman"/>
          <w:b w:val="false"/>
          <w:i w:val="false"/>
          <w:color w:val="000000"/>
          <w:sz w:val="28"/>
        </w:rPr>
        <w:t>
      16. «Мемлекеттік құпиялар туралы» 1999 жылғы 15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4, 102-құжат; 2001 ж., № 8, 53-құжат; 2002 ж., № 15, 147-құжат; 2004 ж., № 6, 41-құжат; 2007 ж., № 2, 18-құжат; № 9, 67-құжат; № 20, 152-құжат; 2009 ж., № 24, 122, 128-құжаттар; 2010 ж., № 3-4, 11-құжат; № 7, 32-құжат; 2011 ж., № 1, 7-құжат; № 11, 102-құжат; № 12, 111-құжат; 2012 ж., № 8, 63-құжат; 2013 ж., № 14, 72, 75-құжаттар; 2014 ж., № 1, 4-құжат; № 10, 52-құжат; № 21, 122-құжат):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w:t>
      </w:r>
      <w:r>
        <w:rPr>
          <w:rFonts w:ascii="Times New Roman"/>
          <w:b w:val="false"/>
          <w:i w:val="false"/>
          <w:color w:val="000000"/>
          <w:sz w:val="28"/>
        </w:rPr>
        <w:t xml:space="preserve"> мынадай мазмұндағы үшінші және төртінші абзацтармен толықтырылсын:</w:t>
      </w:r>
      <w:r>
        <w:br/>
      </w:r>
      <w:r>
        <w:rPr>
          <w:rFonts w:ascii="Times New Roman"/>
          <w:b w:val="false"/>
          <w:i w:val="false"/>
          <w:color w:val="000000"/>
          <w:sz w:val="28"/>
        </w:rPr>
        <w:t>
</w:t>
      </w:r>
      <w:r>
        <w:rPr>
          <w:rFonts w:ascii="Times New Roman"/>
          <w:b w:val="false"/>
          <w:i w:val="false"/>
          <w:color w:val="000000"/>
          <w:sz w:val="28"/>
        </w:rPr>
        <w:t>
      «мемлекеттік құпияларға жатқызылған, қорғалып орындалған ақпараттық жүйе – мемлекеттік құпияларды қамтитын ақпаратты жасауға, іздеуге, жинауға, өңдеуге, жинақтауға, сақтауға, таратуға, бейнелеуге, пайдалануға және тұтынуға арналған, қолжетімділігі шектелген ақпараттық жүйе;</w:t>
      </w:r>
      <w:r>
        <w:br/>
      </w:r>
      <w:r>
        <w:rPr>
          <w:rFonts w:ascii="Times New Roman"/>
          <w:b w:val="false"/>
          <w:i w:val="false"/>
          <w:color w:val="000000"/>
          <w:sz w:val="28"/>
        </w:rPr>
        <w:t>
</w:t>
      </w:r>
      <w:r>
        <w:rPr>
          <w:rFonts w:ascii="Times New Roman"/>
          <w:b w:val="false"/>
          <w:i w:val="false"/>
          <w:color w:val="000000"/>
          <w:sz w:val="28"/>
        </w:rPr>
        <w:t>
      мемлекеттік құпияларды құрайтын мәліметтерді қамтитын электрондық ақпараттық ресурс – электрондық-цифрлық нысанда берілген және электрондық жеткізгіште, мемлекеттік құпияларға жатқызылған, қорғалып орындалған ақпараттық жүйелерде қамтылған ақпарат;»;</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9-бап</w:t>
      </w:r>
      <w:r>
        <w:rPr>
          <w:rFonts w:ascii="Times New Roman"/>
          <w:b w:val="false"/>
          <w:i w:val="false"/>
          <w:color w:val="000000"/>
          <w:sz w:val="28"/>
        </w:rPr>
        <w:t xml:space="preserve"> мынадай мазмұндағы 5-1), 5-2), 5-3) және 5-4)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«5-1) мемлекеттік құпияларды құрайтын мәліметтерді қамтитын электрондық ақпараттық ресурстарды құру, сатып алу, жинақтау, қалыптастыру, тіркеу, сақтау, өңдеу, жою, пайдалану, беру, қорғау тәртібін айқындайды;</w:t>
      </w:r>
      <w:r>
        <w:br/>
      </w:r>
      <w:r>
        <w:rPr>
          <w:rFonts w:ascii="Times New Roman"/>
          <w:b w:val="false"/>
          <w:i w:val="false"/>
          <w:color w:val="000000"/>
          <w:sz w:val="28"/>
        </w:rPr>
        <w:t>
</w:t>
      </w:r>
      <w:r>
        <w:rPr>
          <w:rFonts w:ascii="Times New Roman"/>
          <w:b w:val="false"/>
          <w:i w:val="false"/>
          <w:color w:val="000000"/>
          <w:sz w:val="28"/>
        </w:rPr>
        <w:t>
      5-2) мемлекеттік құпияларға жатқызылған, қорғалып орындалған ақпараттық жүйелерді құру, пайдалану, қолдап отыру, дамыту, интеграциялау, пайдалануды тоқтату және қорғау тәртібін айқындайды;</w:t>
      </w:r>
      <w:r>
        <w:br/>
      </w:r>
      <w:r>
        <w:rPr>
          <w:rFonts w:ascii="Times New Roman"/>
          <w:b w:val="false"/>
          <w:i w:val="false"/>
          <w:color w:val="000000"/>
          <w:sz w:val="28"/>
        </w:rPr>
        <w:t>
</w:t>
      </w:r>
      <w:r>
        <w:rPr>
          <w:rFonts w:ascii="Times New Roman"/>
          <w:b w:val="false"/>
          <w:i w:val="false"/>
          <w:color w:val="000000"/>
          <w:sz w:val="28"/>
        </w:rPr>
        <w:t>
      5-3) мемлекеттік құпияны құрайтын мәліметтерді қамтитын электрондық құжаттарды және өзге де деректерді мемлекеттік құпияға жатқызылған, қорғалып орындалған ақпараттық жүйелерді пайдалана отырып жинау, өңдеу, сақтау, беру, іздеу, тарату, пайдалану, қорғау, тіркеу және жою тәртібін айқындайды;</w:t>
      </w:r>
      <w:r>
        <w:br/>
      </w:r>
      <w:r>
        <w:rPr>
          <w:rFonts w:ascii="Times New Roman"/>
          <w:b w:val="false"/>
          <w:i w:val="false"/>
          <w:color w:val="000000"/>
          <w:sz w:val="28"/>
        </w:rPr>
        <w:t>
</w:t>
      </w:r>
      <w:r>
        <w:rPr>
          <w:rFonts w:ascii="Times New Roman"/>
          <w:b w:val="false"/>
          <w:i w:val="false"/>
          <w:color w:val="000000"/>
          <w:sz w:val="28"/>
        </w:rPr>
        <w:t>
      5-4) арнайы куәландырушы орталықты құру, аккредиттеу және оның қызметін тоқтату тәртібін айқындайды;»;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14-бап</w:t>
      </w:r>
      <w:r>
        <w:rPr>
          <w:rFonts w:ascii="Times New Roman"/>
          <w:b w:val="false"/>
          <w:i w:val="false"/>
          <w:color w:val="000000"/>
          <w:sz w:val="28"/>
        </w:rPr>
        <w:t xml:space="preserve"> мынадай мазмұндағы 19) тармақшамен толықтырылсын:</w:t>
      </w:r>
      <w:r>
        <w:br/>
      </w:r>
      <w:r>
        <w:rPr>
          <w:rFonts w:ascii="Times New Roman"/>
          <w:b w:val="false"/>
          <w:i w:val="false"/>
          <w:color w:val="000000"/>
          <w:sz w:val="28"/>
        </w:rPr>
        <w:t>
</w:t>
      </w:r>
      <w:r>
        <w:rPr>
          <w:rFonts w:ascii="Times New Roman"/>
          <w:b w:val="false"/>
          <w:i w:val="false"/>
          <w:color w:val="000000"/>
          <w:sz w:val="28"/>
        </w:rPr>
        <w:t>
      «19) мемлекеттік құпияларды құрайтын мәліметтерді қамтитын электрондық ақпараттық ресурстар мен мемлекеттік құпияларға жатқызылған, қорғалып орындалған ақпараттық жүйелер туралы мәліметтер.».</w:t>
      </w:r>
      <w:r>
        <w:br/>
      </w:r>
      <w:r>
        <w:rPr>
          <w:rFonts w:ascii="Times New Roman"/>
          <w:b w:val="false"/>
          <w:i w:val="false"/>
          <w:color w:val="000000"/>
          <w:sz w:val="28"/>
        </w:rPr>
        <w:t>
</w:t>
      </w:r>
      <w:r>
        <w:rPr>
          <w:rFonts w:ascii="Times New Roman"/>
          <w:b w:val="false"/>
          <w:i w:val="false"/>
          <w:color w:val="000000"/>
          <w:sz w:val="28"/>
        </w:rPr>
        <w:t>
      17. «Бұқаралық ақпарат құралдары туралы» 1999 жылғы 23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21, 771-құжат; 2001 ж., № 10, 122-құжат; 2003 ж., № 24, 175-құжат; 2005 ж., № 13, 53-құжат; 2006 ж., № 1, 5-құжат; № 3, 22-құжат; № 12, 77-құжат; 2007 ж., № 12, 88-құжат; 2009 ж., № 2-3, 7-құжат; № 15-16, 74-құжат; 2010 ж., № 5, 23-құжат; № 22, 130-құжат; 2011 ж., № 1, 2-құжат; № 11, 102-құжат; 2012 ж., № 2, 13-құжат; № 3, 25-құжат; № 15, 97-құжат; 2013 ж., № 1, 2-құжат; № 10-11, 56-құжат; № 14, 75-құжат; 2014 ж., № 2, 11-құжат; № 10, 52-құжат; № 14, 84-құжат):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w:t>
      </w:r>
      <w:r>
        <w:rPr>
          <w:rFonts w:ascii="Times New Roman"/>
          <w:b w:val="false"/>
          <w:i w:val="false"/>
          <w:color w:val="000000"/>
          <w:sz w:val="28"/>
        </w:rPr>
        <w:t xml:space="preserve"> мынадай мазмұндағы 5-1) және 8-1)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«5-1) бұқаралық ақпарат құралдарының мониторингі – бұқаралық ақпарат құралдарының өнімін жинау және оны Қазақстан Республикасының заңнамасын сақтау тұрғысынан талдау процесі;»;</w:t>
      </w:r>
      <w:r>
        <w:br/>
      </w:r>
      <w:r>
        <w:rPr>
          <w:rFonts w:ascii="Times New Roman"/>
          <w:b w:val="false"/>
          <w:i w:val="false"/>
          <w:color w:val="000000"/>
          <w:sz w:val="28"/>
        </w:rPr>
        <w:t>
</w:t>
      </w:r>
      <w:r>
        <w:rPr>
          <w:rFonts w:ascii="Times New Roman"/>
          <w:b w:val="false"/>
          <w:i w:val="false"/>
          <w:color w:val="000000"/>
          <w:sz w:val="28"/>
        </w:rPr>
        <w:t>
      «8-1) желілік басылым – ақпараттық-коммуникациялық инфрақұрылымы Қазақстан Республикасының аумағында орналасқан, уәкілетті органда есепке қою рәсімінен өткен интернет-ресурс;»;</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4-1-бап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4-1-бап. Бұқаралық ақпарат құралдары саласындағы</w:t>
      </w:r>
      <w:r>
        <w:br/>
      </w:r>
      <w:r>
        <w:rPr>
          <w:rFonts w:ascii="Times New Roman"/>
          <w:b w:val="false"/>
          <w:i w:val="false"/>
          <w:color w:val="000000"/>
          <w:sz w:val="28"/>
        </w:rPr>
        <w:t>
                 </w:t>
      </w:r>
      <w:r>
        <w:rPr>
          <w:rFonts w:ascii="Times New Roman"/>
          <w:b/>
          <w:i w:val="false"/>
          <w:color w:val="000000"/>
          <w:sz w:val="28"/>
        </w:rPr>
        <w:t>мемлекеттік реттеу</w:t>
      </w:r>
      <w:r>
        <w:br/>
      </w:r>
      <w:r>
        <w:rPr>
          <w:rFonts w:ascii="Times New Roman"/>
          <w:b w:val="false"/>
          <w:i w:val="false"/>
          <w:color w:val="000000"/>
          <w:sz w:val="28"/>
        </w:rPr>
        <w:t>
</w:t>
      </w:r>
      <w:r>
        <w:rPr>
          <w:rFonts w:ascii="Times New Roman"/>
          <w:b w:val="false"/>
          <w:i w:val="false"/>
          <w:color w:val="000000"/>
          <w:sz w:val="28"/>
        </w:rPr>
        <w:t>
      Бұқаралық ақпарат құралдары саласындағы мемлекеттiк реттеу құқықтық қамтамасыз ету, Қазақстан Республикасының бұқаралық ақпарат құралдары туралы заңнамасының сақталуын мемлекеттік бақылау арқылы жүзеге асырылады.»;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4-3-бапта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мерзімді баспасөз басылымдарын, ақпараттық агенттiктерді және желілік басылымдарды есепке қоюды, қайта есепке алуды жүзеге асырады;»;</w:t>
      </w:r>
      <w:r>
        <w:br/>
      </w:r>
      <w:r>
        <w:rPr>
          <w:rFonts w:ascii="Times New Roman"/>
          <w:b w:val="false"/>
          <w:i w:val="false"/>
          <w:color w:val="000000"/>
          <w:sz w:val="28"/>
        </w:rPr>
        <w:t>
</w:t>
      </w:r>
      <w:r>
        <w:rPr>
          <w:rFonts w:ascii="Times New Roman"/>
          <w:b w:val="false"/>
          <w:i w:val="false"/>
          <w:color w:val="000000"/>
          <w:sz w:val="28"/>
        </w:rPr>
        <w:t>
      мынадай мазмұндағы 2-1), 2-2) және 8-1)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«2-1) есепке қойылған мерзімді баспасөз басылымдарының, ақпараттық агенттiктер мен желілік басылымдардың тізілімдерін жүргізеді;</w:t>
      </w:r>
      <w:r>
        <w:br/>
      </w:r>
      <w:r>
        <w:rPr>
          <w:rFonts w:ascii="Times New Roman"/>
          <w:b w:val="false"/>
          <w:i w:val="false"/>
          <w:color w:val="000000"/>
          <w:sz w:val="28"/>
        </w:rPr>
        <w:t>
</w:t>
      </w:r>
      <w:r>
        <w:rPr>
          <w:rFonts w:ascii="Times New Roman"/>
          <w:b w:val="false"/>
          <w:i w:val="false"/>
          <w:color w:val="000000"/>
          <w:sz w:val="28"/>
        </w:rPr>
        <w:t>
      2-2) эротикалық сипаттағы материалдарды орналастыратын мерзімді баспасөз басылымдарын немесе интернет-ресурстарды тарататын субъектілердің тізілімін жүргізеді;»;</w:t>
      </w:r>
      <w:r>
        <w:br/>
      </w:r>
      <w:r>
        <w:rPr>
          <w:rFonts w:ascii="Times New Roman"/>
          <w:b w:val="false"/>
          <w:i w:val="false"/>
          <w:color w:val="000000"/>
          <w:sz w:val="28"/>
        </w:rPr>
        <w:t>
</w:t>
      </w:r>
      <w:r>
        <w:rPr>
          <w:rFonts w:ascii="Times New Roman"/>
          <w:b w:val="false"/>
          <w:i w:val="false"/>
          <w:color w:val="000000"/>
          <w:sz w:val="28"/>
        </w:rPr>
        <w:t>
      «8-1) Қазақстан Республикасының аумағында таратылатын шетелдік мерзімді баспасөз басылымдарын есепке алуды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Қазақстан Республикасының бұқаралық ақпарат құралдары туралы заңнамасының сақталуын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
      мынадай мазмұндағы 13-1), 13-2) және 13-3)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«13-1) бұқаралық ақпарат құралдарының мониторингін жүзеге асырады;</w:t>
      </w:r>
      <w:r>
        <w:br/>
      </w:r>
      <w:r>
        <w:rPr>
          <w:rFonts w:ascii="Times New Roman"/>
          <w:b w:val="false"/>
          <w:i w:val="false"/>
          <w:color w:val="000000"/>
          <w:sz w:val="28"/>
        </w:rPr>
        <w:t>
</w:t>
      </w:r>
      <w:r>
        <w:rPr>
          <w:rFonts w:ascii="Times New Roman"/>
          <w:b w:val="false"/>
          <w:i w:val="false"/>
          <w:color w:val="000000"/>
          <w:sz w:val="28"/>
        </w:rPr>
        <w:t>
      13-2) бұқаралық ақпарат құралдарының мониторингін жүргізу қағидаларын бекітеді;</w:t>
      </w:r>
      <w:r>
        <w:br/>
      </w:r>
      <w:r>
        <w:rPr>
          <w:rFonts w:ascii="Times New Roman"/>
          <w:b w:val="false"/>
          <w:i w:val="false"/>
          <w:color w:val="000000"/>
          <w:sz w:val="28"/>
        </w:rPr>
        <w:t>
</w:t>
      </w:r>
      <w:r>
        <w:rPr>
          <w:rFonts w:ascii="Times New Roman"/>
          <w:b w:val="false"/>
          <w:i w:val="false"/>
          <w:color w:val="000000"/>
          <w:sz w:val="28"/>
        </w:rPr>
        <w:t>
      13-3) мерзімді баспасөз басылымдарының міндетті тегін даналарының қағаз және электрондық архивтерін қалыптастыру қағидаларын бекітеді;»;</w:t>
      </w:r>
      <w:r>
        <w:br/>
      </w:r>
      <w:r>
        <w:rPr>
          <w:rFonts w:ascii="Times New Roman"/>
          <w:b w:val="false"/>
          <w:i w:val="false"/>
          <w:color w:val="000000"/>
          <w:sz w:val="28"/>
        </w:rPr>
        <w:t>
</w:t>
      </w:r>
      <w:r>
        <w:rPr>
          <w:rFonts w:ascii="Times New Roman"/>
          <w:b w:val="false"/>
          <w:i w:val="false"/>
          <w:color w:val="000000"/>
          <w:sz w:val="28"/>
        </w:rPr>
        <w:t>
      4) 4-4-баптың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4-5-бапта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тақырыптағы «Мемлекеттік» деген сөз «Қазақстан Республикасының бұқаралық ақпарат құралдары туралы заңнамасының сақталуын мемлекеттік»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Уәкілетті орган Қазақстан Республикасының бұқаралық ақпарат құралдары туралы заңнамасының сақталуын мемлекеттiк бақылауды тексерулер нысанында және өзге де нысандарда жүзеге асырады.»;</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5-баптың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үшінші бөліктегі «құралдарының», «радиоарнасын», «және (немесе) ақпарат агенттiгiн», «негіздеме» деген сөздер тиісінше «құралының», «радиоарнаны», «, ақпараттық агенттiкті және (немесе) желілік басылымды», «негіз» деген сөздермен ауыстырылсын;</w:t>
      </w:r>
      <w:r>
        <w:br/>
      </w:r>
      <w:r>
        <w:rPr>
          <w:rFonts w:ascii="Times New Roman"/>
          <w:b w:val="false"/>
          <w:i w:val="false"/>
          <w:color w:val="000000"/>
          <w:sz w:val="28"/>
        </w:rPr>
        <w:t>
</w:t>
      </w:r>
      <w:r>
        <w:rPr>
          <w:rFonts w:ascii="Times New Roman"/>
          <w:b w:val="false"/>
          <w:i w:val="false"/>
          <w:color w:val="000000"/>
          <w:sz w:val="28"/>
        </w:rPr>
        <w:t>
      төртінші бөлік «талаптар» деген сөзден кейін «, ерікті тәртіппен есепке қойылған желілік басылымдарды қоспағанда,»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10-бап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10-бап. Мерзімді баспасөз басылымын, ақпараттық</w:t>
      </w:r>
      <w:r>
        <w:br/>
      </w:r>
      <w:r>
        <w:rPr>
          <w:rFonts w:ascii="Times New Roman"/>
          <w:b w:val="false"/>
          <w:i w:val="false"/>
          <w:color w:val="000000"/>
          <w:sz w:val="28"/>
        </w:rPr>
        <w:t>
                </w:t>
      </w:r>
      <w:r>
        <w:rPr>
          <w:rFonts w:ascii="Times New Roman"/>
          <w:b/>
          <w:i w:val="false"/>
          <w:color w:val="000000"/>
          <w:sz w:val="28"/>
        </w:rPr>
        <w:t>агенттікті және желілік басылымды есепке қою</w:t>
      </w:r>
      <w:r>
        <w:br/>
      </w:r>
      <w:r>
        <w:rPr>
          <w:rFonts w:ascii="Times New Roman"/>
          <w:b w:val="false"/>
          <w:i w:val="false"/>
          <w:color w:val="000000"/>
          <w:sz w:val="28"/>
        </w:rPr>
        <w:t>
                </w:t>
      </w:r>
      <w:r>
        <w:rPr>
          <w:rFonts w:ascii="Times New Roman"/>
          <w:b/>
          <w:i w:val="false"/>
          <w:color w:val="000000"/>
          <w:sz w:val="28"/>
        </w:rPr>
        <w:t>немесе қайта есепке алу</w:t>
      </w:r>
      <w:r>
        <w:br/>
      </w:r>
      <w:r>
        <w:rPr>
          <w:rFonts w:ascii="Times New Roman"/>
          <w:b w:val="false"/>
          <w:i w:val="false"/>
          <w:color w:val="000000"/>
          <w:sz w:val="28"/>
        </w:rPr>
        <w:t>
</w:t>
      </w:r>
      <w:r>
        <w:rPr>
          <w:rFonts w:ascii="Times New Roman"/>
          <w:b w:val="false"/>
          <w:i w:val="false"/>
          <w:color w:val="000000"/>
          <w:sz w:val="28"/>
        </w:rPr>
        <w:t>
      1. Қазақстан Республикасының аумағында әрекет ететін мерзімді баспасөз басылымы, ақпараттық агенттік және желілік басылым міндетті түрде есепке қойылуға жатады.</w:t>
      </w:r>
      <w:r>
        <w:br/>
      </w:r>
      <w:r>
        <w:rPr>
          <w:rFonts w:ascii="Times New Roman"/>
          <w:b w:val="false"/>
          <w:i w:val="false"/>
          <w:color w:val="000000"/>
          <w:sz w:val="28"/>
        </w:rPr>
        <w:t>
</w:t>
      </w:r>
      <w:r>
        <w:rPr>
          <w:rFonts w:ascii="Times New Roman"/>
          <w:b w:val="false"/>
          <w:i w:val="false"/>
          <w:color w:val="000000"/>
          <w:sz w:val="28"/>
        </w:rPr>
        <w:t>
      2. Есепке қою немесе қайта есепке алу үшін мерзімді баспасөз басылымының, ақпараттық агенттіктің және желілік басылымның меншік иесі не ол уәкілеттік берген тұлға осы Заңның </w:t>
      </w:r>
      <w:r>
        <w:rPr>
          <w:rFonts w:ascii="Times New Roman"/>
          <w:b w:val="false"/>
          <w:i w:val="false"/>
          <w:color w:val="000000"/>
          <w:sz w:val="28"/>
        </w:rPr>
        <w:t>11-бабының</w:t>
      </w:r>
      <w:r>
        <w:rPr>
          <w:rFonts w:ascii="Times New Roman"/>
          <w:b w:val="false"/>
          <w:i w:val="false"/>
          <w:color w:val="000000"/>
          <w:sz w:val="28"/>
        </w:rPr>
        <w:t xml:space="preserve"> талаптарына сай келетін өтініш береді.</w:t>
      </w:r>
      <w:r>
        <w:br/>
      </w:r>
      <w:r>
        <w:rPr>
          <w:rFonts w:ascii="Times New Roman"/>
          <w:b w:val="false"/>
          <w:i w:val="false"/>
          <w:color w:val="000000"/>
          <w:sz w:val="28"/>
        </w:rPr>
        <w:t>
</w:t>
      </w:r>
      <w:r>
        <w:rPr>
          <w:rFonts w:ascii="Times New Roman"/>
          <w:b w:val="false"/>
          <w:i w:val="false"/>
          <w:color w:val="000000"/>
          <w:sz w:val="28"/>
        </w:rPr>
        <w:t>
      3. Мерзімді баспасөз басылымын немесе ақпараттық агенттікті не желілік басылымды есепке қойған кезде, сондай-ақ мерзімді баспасөз басылымының немесе ақпараттық агенттіктің не желілік басылымның есепке қойылғанын куәландыратын құжаттың телнұсқасын алған кезде «Салық және бюджетке төленетін басқа да міндетті төлемдер туралы» Қазақстан Республикасының Кодексінде (Салық кодексі) айқындалатын тәртіппен алым алынады.</w:t>
      </w:r>
      <w:r>
        <w:br/>
      </w:r>
      <w:r>
        <w:rPr>
          <w:rFonts w:ascii="Times New Roman"/>
          <w:b w:val="false"/>
          <w:i w:val="false"/>
          <w:color w:val="000000"/>
          <w:sz w:val="28"/>
        </w:rPr>
        <w:t>
</w:t>
      </w:r>
      <w:r>
        <w:rPr>
          <w:rFonts w:ascii="Times New Roman"/>
          <w:b w:val="false"/>
          <w:i w:val="false"/>
          <w:color w:val="000000"/>
          <w:sz w:val="28"/>
        </w:rPr>
        <w:t>
      4. Мерзiмдi баспасөз басылымын немесе ақпараттық агенттікті не желілік басылымды есепке қою немесе қайта есепке алу туралы өтiнiш түскен күнiнен бастап он жұмыс күні iшiнде қаралуға жатады. Өтiнiштi қарау қорытындылары бойынша уәкiлеттi орган мерзiмдi баспасөз басылымының немесе ақпараттық агенттіктің не желілік басылымның меншiк иесiне есепке қою немесе қайта есепке алу туралы куәлiк бередi не одан мынадай негiздер бойынша:</w:t>
      </w:r>
      <w:r>
        <w:br/>
      </w:r>
      <w:r>
        <w:rPr>
          <w:rFonts w:ascii="Times New Roman"/>
          <w:b w:val="false"/>
          <w:i w:val="false"/>
          <w:color w:val="000000"/>
          <w:sz w:val="28"/>
        </w:rPr>
        <w:t>
</w:t>
      </w:r>
      <w:r>
        <w:rPr>
          <w:rFonts w:ascii="Times New Roman"/>
          <w:b w:val="false"/>
          <w:i w:val="false"/>
          <w:color w:val="000000"/>
          <w:sz w:val="28"/>
        </w:rPr>
        <w:t>
      1) егер уәкiлеттi орган бұрын сол атаумен және сол аумаққа таралатын не оның атауы бұрын құрылған мерзiмдi баспасөз басылымының, ақпараттық агенттіктің және желілік басылымның атауымен айырғысыз дәрежеде ұқсас мерзiмдi баспасөз басылымын, ақпараттық агенттікті және желілік басылымды есепке қойғаны немесе қайта есепке алғаны туралы куәлiк берген болса;</w:t>
      </w:r>
      <w:r>
        <w:br/>
      </w:r>
      <w:r>
        <w:rPr>
          <w:rFonts w:ascii="Times New Roman"/>
          <w:b w:val="false"/>
          <w:i w:val="false"/>
          <w:color w:val="000000"/>
          <w:sz w:val="28"/>
        </w:rPr>
        <w:t>
</w:t>
      </w:r>
      <w:r>
        <w:rPr>
          <w:rFonts w:ascii="Times New Roman"/>
          <w:b w:val="false"/>
          <w:i w:val="false"/>
          <w:color w:val="000000"/>
          <w:sz w:val="28"/>
        </w:rPr>
        <w:t>
      2) егер өтiнiштiң мазмұны осы Заңның </w:t>
      </w:r>
      <w:r>
        <w:rPr>
          <w:rFonts w:ascii="Times New Roman"/>
          <w:b w:val="false"/>
          <w:i w:val="false"/>
          <w:color w:val="000000"/>
          <w:sz w:val="28"/>
        </w:rPr>
        <w:t>11-бабының</w:t>
      </w:r>
      <w:r>
        <w:rPr>
          <w:rFonts w:ascii="Times New Roman"/>
          <w:b w:val="false"/>
          <w:i w:val="false"/>
          <w:color w:val="000000"/>
          <w:sz w:val="28"/>
        </w:rPr>
        <w:t xml:space="preserve"> талаптарына сай келмейтiн болса;</w:t>
      </w:r>
      <w:r>
        <w:br/>
      </w:r>
      <w:r>
        <w:rPr>
          <w:rFonts w:ascii="Times New Roman"/>
          <w:b w:val="false"/>
          <w:i w:val="false"/>
          <w:color w:val="000000"/>
          <w:sz w:val="28"/>
        </w:rPr>
        <w:t>
</w:t>
      </w:r>
      <w:r>
        <w:rPr>
          <w:rFonts w:ascii="Times New Roman"/>
          <w:b w:val="false"/>
          <w:i w:val="false"/>
          <w:color w:val="000000"/>
          <w:sz w:val="28"/>
        </w:rPr>
        <w:t>
      3) егер мерзiмдi баспасөз басылымын, ақпараттық агенттікті және желілік басылымды есепке қою үшiн алым төленбесе;</w:t>
      </w:r>
      <w:r>
        <w:br/>
      </w:r>
      <w:r>
        <w:rPr>
          <w:rFonts w:ascii="Times New Roman"/>
          <w:b w:val="false"/>
          <w:i w:val="false"/>
          <w:color w:val="000000"/>
          <w:sz w:val="28"/>
        </w:rPr>
        <w:t>
</w:t>
      </w:r>
      <w:r>
        <w:rPr>
          <w:rFonts w:ascii="Times New Roman"/>
          <w:b w:val="false"/>
          <w:i w:val="false"/>
          <w:color w:val="000000"/>
          <w:sz w:val="28"/>
        </w:rPr>
        <w:t>
      4) егер меншiк иесiнiң ауысуына орай мерзiмдi баспасөз басылымын немесе ақпараттық агенттікті не желілік басылымды қайта есепке алу туралы өтiнiште мерзiмдi баспасөз басылымына немесе ақпараттық агенттікке не желілік басылымға меншiк құқықтарын басқа тұлғаға берудi растайтын шарттың нөмірі мен күні көрсетілмесе;</w:t>
      </w:r>
      <w:r>
        <w:br/>
      </w:r>
      <w:r>
        <w:rPr>
          <w:rFonts w:ascii="Times New Roman"/>
          <w:b w:val="false"/>
          <w:i w:val="false"/>
          <w:color w:val="000000"/>
          <w:sz w:val="28"/>
        </w:rPr>
        <w:t>
</w:t>
      </w:r>
      <w:r>
        <w:rPr>
          <w:rFonts w:ascii="Times New Roman"/>
          <w:b w:val="false"/>
          <w:i w:val="false"/>
          <w:color w:val="000000"/>
          <w:sz w:val="28"/>
        </w:rPr>
        <w:t>
      5) егер шығарылуын бұрын сот тоқтатқан, атауы (атауының бiр бөлiгi) бiрдей және тақырыптық бағыты дәл сондай мерзiмдi баспасөз басылымы немесе ақпараттық агенттік не желілік басылым есепке қоюға мәлiмделген болса не атауы мен тақырыптық бағытын қайталайтын мерзiмдi баспасөз басылымы немесе ақпараттық агенттік не желілік басылым мәлiмделген болса, сондай-ақ шығарылуы сот шешiмiмен тоқтатылған мерзiмдi баспасөз басылымының немесе ақпараттық агенттіктің не желілік басылымның меншiк иесi немесе бас редакторы (редакторы) соттың шешiмi заңды күшiне енген күннен бастап үш жыл iшiнде өтiнiш берген жағдайда бас тартады.</w:t>
      </w:r>
      <w:r>
        <w:br/>
      </w:r>
      <w:r>
        <w:rPr>
          <w:rFonts w:ascii="Times New Roman"/>
          <w:b w:val="false"/>
          <w:i w:val="false"/>
          <w:color w:val="000000"/>
          <w:sz w:val="28"/>
        </w:rPr>
        <w:t>
</w:t>
      </w:r>
      <w:r>
        <w:rPr>
          <w:rFonts w:ascii="Times New Roman"/>
          <w:b w:val="false"/>
          <w:i w:val="false"/>
          <w:color w:val="000000"/>
          <w:sz w:val="28"/>
        </w:rPr>
        <w:t>
      5. Мерзімді баспасөз басылымының меншік иесі есепке қою туралы куәлікті алған күннен бастап үш ай ішінде мерзімді баспасөз басылымының өнімін шығаруға кірісу құқығын сақтайды.</w:t>
      </w:r>
      <w:r>
        <w:br/>
      </w:r>
      <w:r>
        <w:rPr>
          <w:rFonts w:ascii="Times New Roman"/>
          <w:b w:val="false"/>
          <w:i w:val="false"/>
          <w:color w:val="000000"/>
          <w:sz w:val="28"/>
        </w:rPr>
        <w:t>
</w:t>
      </w:r>
      <w:r>
        <w:rPr>
          <w:rFonts w:ascii="Times New Roman"/>
          <w:b w:val="false"/>
          <w:i w:val="false"/>
          <w:color w:val="000000"/>
          <w:sz w:val="28"/>
        </w:rPr>
        <w:t>
      Ақпараттық агенттіктің немесе желілік басылымның меншік иелері есепке қою туралы куәлікті алған күннен бастап алты ай ішінде хабарлар мен материалдарды таратуға кірісу құқығын сақтайды.</w:t>
      </w:r>
      <w:r>
        <w:br/>
      </w:r>
      <w:r>
        <w:rPr>
          <w:rFonts w:ascii="Times New Roman"/>
          <w:b w:val="false"/>
          <w:i w:val="false"/>
          <w:color w:val="000000"/>
          <w:sz w:val="28"/>
        </w:rPr>
        <w:t>
</w:t>
      </w:r>
      <w:r>
        <w:rPr>
          <w:rFonts w:ascii="Times New Roman"/>
          <w:b w:val="false"/>
          <w:i w:val="false"/>
          <w:color w:val="000000"/>
          <w:sz w:val="28"/>
        </w:rPr>
        <w:t>
      Мерзімді баспасөз басылымының немесе ақпараттық агенттіктің не желілік басылымның шығарылуын сот тоқтата тұрған жағдайларды қоспағанда, мерзімді баспасөз басылымының немесе ақпараттық агенттіктің не желілік басылымның өнімін шығару мерзімін өткізіп алған, сондай-ақ мерзімді баспасөз басылымының немесе ақпараттық агенттіктің не желілік басылымның өнімін шығару үш ай бойы тоқтап қалған жағдайда, уәкілетті органның шешімімен мерзімді баспасөз басылымын немесе ақпараттық агенттікті не желілік басылымды есепке қою туралы куәліктің күші жойылды деп танылады.</w:t>
      </w:r>
      <w:r>
        <w:br/>
      </w:r>
      <w:r>
        <w:rPr>
          <w:rFonts w:ascii="Times New Roman"/>
          <w:b w:val="false"/>
          <w:i w:val="false"/>
          <w:color w:val="000000"/>
          <w:sz w:val="28"/>
        </w:rPr>
        <w:t>
</w:t>
      </w:r>
      <w:r>
        <w:rPr>
          <w:rFonts w:ascii="Times New Roman"/>
          <w:b w:val="false"/>
          <w:i w:val="false"/>
          <w:color w:val="000000"/>
          <w:sz w:val="28"/>
        </w:rPr>
        <w:t>
      Егер мемлекеттік бақылау қорытындылары бойынша желілік басылымның меншік иесінің ақпараттық-коммуникациялық инфрақұрылымының Қазақстан Республикасынан тыс жерде орналасқаны анықталса, уәкілетті органның шешімімен желілік басылымды есепке қою туралы куәліктің күші жойылды деп танылады.</w:t>
      </w:r>
      <w:r>
        <w:br/>
      </w:r>
      <w:r>
        <w:rPr>
          <w:rFonts w:ascii="Times New Roman"/>
          <w:b w:val="false"/>
          <w:i w:val="false"/>
          <w:color w:val="000000"/>
          <w:sz w:val="28"/>
        </w:rPr>
        <w:t>
</w:t>
      </w:r>
      <w:r>
        <w:rPr>
          <w:rFonts w:ascii="Times New Roman"/>
          <w:b w:val="false"/>
          <w:i w:val="false"/>
          <w:color w:val="000000"/>
          <w:sz w:val="28"/>
        </w:rPr>
        <w:t>
      6. Мерзімді баспасөз басылымы, ақпараттық агенттік және желілік басылым меншік иесі ауысқан немесе оның атауы, сондай-ақ басылымның не материалдар мен хабарлардың аты, тілі, таралу аумағы, негізгі тақырыптық бағыты және шығарылу мерзімділігі өзгерген жағдайларда қайта есепке алынуға жатады.»;</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11-бап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11-бап. Мерзімді баспасөз басылымын, ақпараттық</w:t>
      </w:r>
      <w:r>
        <w:br/>
      </w:r>
      <w:r>
        <w:rPr>
          <w:rFonts w:ascii="Times New Roman"/>
          <w:b w:val="false"/>
          <w:i w:val="false"/>
          <w:color w:val="000000"/>
          <w:sz w:val="28"/>
        </w:rPr>
        <w:t>
                </w:t>
      </w:r>
      <w:r>
        <w:rPr>
          <w:rFonts w:ascii="Times New Roman"/>
          <w:b/>
          <w:i w:val="false"/>
          <w:color w:val="000000"/>
          <w:sz w:val="28"/>
        </w:rPr>
        <w:t>агенттікті және желілік басылымды есепке қою</w:t>
      </w:r>
      <w:r>
        <w:br/>
      </w:r>
      <w:r>
        <w:rPr>
          <w:rFonts w:ascii="Times New Roman"/>
          <w:b w:val="false"/>
          <w:i w:val="false"/>
          <w:color w:val="000000"/>
          <w:sz w:val="28"/>
        </w:rPr>
        <w:t>
                </w:t>
      </w:r>
      <w:r>
        <w:rPr>
          <w:rFonts w:ascii="Times New Roman"/>
          <w:b/>
          <w:i w:val="false"/>
          <w:color w:val="000000"/>
          <w:sz w:val="28"/>
        </w:rPr>
        <w:t>немесе қайта есепке алу туралы өтініш</w:t>
      </w:r>
      <w:r>
        <w:br/>
      </w:r>
      <w:r>
        <w:rPr>
          <w:rFonts w:ascii="Times New Roman"/>
          <w:b w:val="false"/>
          <w:i w:val="false"/>
          <w:color w:val="000000"/>
          <w:sz w:val="28"/>
        </w:rPr>
        <w:t>
</w:t>
      </w:r>
      <w:r>
        <w:rPr>
          <w:rFonts w:ascii="Times New Roman"/>
          <w:b w:val="false"/>
          <w:i w:val="false"/>
          <w:color w:val="000000"/>
          <w:sz w:val="28"/>
        </w:rPr>
        <w:t>
      1. Мерзiмдi баспасөз басылымын, ақпараттық агенттікті және желілік басылымды есепке қою немесе қайта есепке алу туралы өтiнiште:</w:t>
      </w:r>
      <w:r>
        <w:br/>
      </w:r>
      <w:r>
        <w:rPr>
          <w:rFonts w:ascii="Times New Roman"/>
          <w:b w:val="false"/>
          <w:i w:val="false"/>
          <w:color w:val="000000"/>
          <w:sz w:val="28"/>
        </w:rPr>
        <w:t>
</w:t>
      </w:r>
      <w:r>
        <w:rPr>
          <w:rFonts w:ascii="Times New Roman"/>
          <w:b w:val="false"/>
          <w:i w:val="false"/>
          <w:color w:val="000000"/>
          <w:sz w:val="28"/>
        </w:rPr>
        <w:t>
      1) мерзiмдi баспасөз басылымының немесе ақпараттық агенттіктің не желілік басылымның меншiк иесiнiң – жеке тұлғаның тегі, аты және әкесінің аты (егер ол жеке басты куәландыратын құжатта көрсетілсе), жеке сәйкестендіру нөмірі, тұрғылықты жерi, мерзiмдi баспасөз басылымының немесе ақпараттық агенттіктің не желілік басылымның меншiк иесiнiң – заңды тұлғаның атауы, бизнес-сәйкестендіру нөмірі, орналасқан жерi;</w:t>
      </w:r>
      <w:r>
        <w:br/>
      </w:r>
      <w:r>
        <w:rPr>
          <w:rFonts w:ascii="Times New Roman"/>
          <w:b w:val="false"/>
          <w:i w:val="false"/>
          <w:color w:val="000000"/>
          <w:sz w:val="28"/>
        </w:rPr>
        <w:t>
</w:t>
      </w:r>
      <w:r>
        <w:rPr>
          <w:rFonts w:ascii="Times New Roman"/>
          <w:b w:val="false"/>
          <w:i w:val="false"/>
          <w:color w:val="000000"/>
          <w:sz w:val="28"/>
        </w:rPr>
        <w:t>
      2) мерзiмдi баспасөз басылымының немесе ақпараттық агенттіктің не желілік басылымның материалдары мен хабарларының тiлi (тiлдерi);</w:t>
      </w:r>
      <w:r>
        <w:br/>
      </w:r>
      <w:r>
        <w:rPr>
          <w:rFonts w:ascii="Times New Roman"/>
          <w:b w:val="false"/>
          <w:i w:val="false"/>
          <w:color w:val="000000"/>
          <w:sz w:val="28"/>
        </w:rPr>
        <w:t>
</w:t>
      </w:r>
      <w:r>
        <w:rPr>
          <w:rFonts w:ascii="Times New Roman"/>
          <w:b w:val="false"/>
          <w:i w:val="false"/>
          <w:color w:val="000000"/>
          <w:sz w:val="28"/>
        </w:rPr>
        <w:t>
      3) шығарылымның болжамды мерзiмдiлiгi;</w:t>
      </w:r>
      <w:r>
        <w:br/>
      </w:r>
      <w:r>
        <w:rPr>
          <w:rFonts w:ascii="Times New Roman"/>
          <w:b w:val="false"/>
          <w:i w:val="false"/>
          <w:color w:val="000000"/>
          <w:sz w:val="28"/>
        </w:rPr>
        <w:t>
</w:t>
      </w:r>
      <w:r>
        <w:rPr>
          <w:rFonts w:ascii="Times New Roman"/>
          <w:b w:val="false"/>
          <w:i w:val="false"/>
          <w:color w:val="000000"/>
          <w:sz w:val="28"/>
        </w:rPr>
        <w:t>
      4) негiзгi тақырыптық бағыты;</w:t>
      </w:r>
      <w:r>
        <w:br/>
      </w:r>
      <w:r>
        <w:rPr>
          <w:rFonts w:ascii="Times New Roman"/>
          <w:b w:val="false"/>
          <w:i w:val="false"/>
          <w:color w:val="000000"/>
          <w:sz w:val="28"/>
        </w:rPr>
        <w:t>
</w:t>
      </w:r>
      <w:r>
        <w:rPr>
          <w:rFonts w:ascii="Times New Roman"/>
          <w:b w:val="false"/>
          <w:i w:val="false"/>
          <w:color w:val="000000"/>
          <w:sz w:val="28"/>
        </w:rPr>
        <w:t>
      5) таралу аумағы;</w:t>
      </w:r>
      <w:r>
        <w:br/>
      </w:r>
      <w:r>
        <w:rPr>
          <w:rFonts w:ascii="Times New Roman"/>
          <w:b w:val="false"/>
          <w:i w:val="false"/>
          <w:color w:val="000000"/>
          <w:sz w:val="28"/>
        </w:rPr>
        <w:t>
</w:t>
      </w:r>
      <w:r>
        <w:rPr>
          <w:rFonts w:ascii="Times New Roman"/>
          <w:b w:val="false"/>
          <w:i w:val="false"/>
          <w:color w:val="000000"/>
          <w:sz w:val="28"/>
        </w:rPr>
        <w:t>
      6) бас редактордың (редактордың) тегi, аты, әкесiнiң аты (егер ол жеке басты куәландыратын құжатта көрсетілсе);</w:t>
      </w:r>
      <w:r>
        <w:br/>
      </w:r>
      <w:r>
        <w:rPr>
          <w:rFonts w:ascii="Times New Roman"/>
          <w:b w:val="false"/>
          <w:i w:val="false"/>
          <w:color w:val="000000"/>
          <w:sz w:val="28"/>
        </w:rPr>
        <w:t>
</w:t>
      </w:r>
      <w:r>
        <w:rPr>
          <w:rFonts w:ascii="Times New Roman"/>
          <w:b w:val="false"/>
          <w:i w:val="false"/>
          <w:color w:val="000000"/>
          <w:sz w:val="28"/>
        </w:rPr>
        <w:t>
      7) редакцияның мекенжайы көрсетiлуге тиiс.</w:t>
      </w:r>
      <w:r>
        <w:br/>
      </w:r>
      <w:r>
        <w:rPr>
          <w:rFonts w:ascii="Times New Roman"/>
          <w:b w:val="false"/>
          <w:i w:val="false"/>
          <w:color w:val="000000"/>
          <w:sz w:val="28"/>
        </w:rPr>
        <w:t>
</w:t>
      </w:r>
      <w:r>
        <w:rPr>
          <w:rFonts w:ascii="Times New Roman"/>
          <w:b w:val="false"/>
          <w:i w:val="false"/>
          <w:color w:val="000000"/>
          <w:sz w:val="28"/>
        </w:rPr>
        <w:t>
      2. Мерзімді баспасөз басылымын, ақпараттық агенттікті және желілік басылымды есепке қою немесе қайта есепке алу кезiнде өзге талаптарды қоюға тыйым салынады.»;</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13-бапта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«Интернет-ресурсқа қолжетімділікті тоқтата тұру Қазақстан Республикасының заңдарында көзделген жағдайларда Қазақстан Республикасы Бас Прокурорының немесе оның орынбасарларының нұсқамасы бойынша жүзеге асырылады.»;</w:t>
      </w:r>
      <w:r>
        <w:br/>
      </w:r>
      <w:r>
        <w:rPr>
          <w:rFonts w:ascii="Times New Roman"/>
          <w:b w:val="false"/>
          <w:i w:val="false"/>
          <w:color w:val="000000"/>
          <w:sz w:val="28"/>
        </w:rPr>
        <w:t>
</w:t>
      </w:r>
      <w:r>
        <w:rPr>
          <w:rFonts w:ascii="Times New Roman"/>
          <w:b w:val="false"/>
          <w:i w:val="false"/>
          <w:color w:val="000000"/>
          <w:sz w:val="28"/>
        </w:rPr>
        <w:t>
      мынадай мазмұндағы 6 және 7-тармақтармен толықтырылсын:</w:t>
      </w:r>
      <w:r>
        <w:br/>
      </w:r>
      <w:r>
        <w:rPr>
          <w:rFonts w:ascii="Times New Roman"/>
          <w:b w:val="false"/>
          <w:i w:val="false"/>
          <w:color w:val="000000"/>
          <w:sz w:val="28"/>
        </w:rPr>
        <w:t>
</w:t>
      </w:r>
      <w:r>
        <w:rPr>
          <w:rFonts w:ascii="Times New Roman"/>
          <w:b w:val="false"/>
          <w:i w:val="false"/>
          <w:color w:val="000000"/>
          <w:sz w:val="28"/>
        </w:rPr>
        <w:t>
      «6. Интернет-ресурс бұқаралық ақпарат құралы болып табылғанда, бұқаралық ақпарат құралын не бұқаралық ақпарат құралының өнімдерін шығару соттың заңды күшіне енген шешімі бойынша тоқтатыла тұрған не тоқтатылған жағдайда, уәкілетті мемлекеттік органдар, интернет-ресурстардың меншік иелері бұқаралық ақпарат құралын шығаруды не бұқаралық ақпарат құралының өнімдерін Қазақстан Республикасының аумағында таратуды тоқтата тұруға немесе тоқтатуға міндетті.</w:t>
      </w:r>
      <w:r>
        <w:br/>
      </w:r>
      <w:r>
        <w:rPr>
          <w:rFonts w:ascii="Times New Roman"/>
          <w:b w:val="false"/>
          <w:i w:val="false"/>
          <w:color w:val="000000"/>
          <w:sz w:val="28"/>
        </w:rPr>
        <w:t>
</w:t>
      </w:r>
      <w:r>
        <w:rPr>
          <w:rFonts w:ascii="Times New Roman"/>
          <w:b w:val="false"/>
          <w:i w:val="false"/>
          <w:color w:val="000000"/>
          <w:sz w:val="28"/>
        </w:rPr>
        <w:t>
      7. Интернет-ресурс бұқаралық ақпарат құралы болып табылғанда, соттың бұқаралық ақпарат құралының өнімін таратуды не бұқаралық ақпарат құралын шығаруды тоқтата тұру туралы шешімінің заңды күшіне енуі домендік атты дәл сол немесе қайталанатын атаумен пайдалануға үш айдан аспайтын мерзімге тыйым салуға әкеп соғады.</w:t>
      </w:r>
      <w:r>
        <w:br/>
      </w:r>
      <w:r>
        <w:rPr>
          <w:rFonts w:ascii="Times New Roman"/>
          <w:b w:val="false"/>
          <w:i w:val="false"/>
          <w:color w:val="000000"/>
          <w:sz w:val="28"/>
        </w:rPr>
        <w:t>
</w:t>
      </w:r>
      <w:r>
        <w:rPr>
          <w:rFonts w:ascii="Times New Roman"/>
          <w:b w:val="false"/>
          <w:i w:val="false"/>
          <w:color w:val="000000"/>
          <w:sz w:val="28"/>
        </w:rPr>
        <w:t>
      Интернет-ресурс бұқаралық ақпарат құралы болып табылғанда, соттың бұқаралық ақпарат құралының өнімін таратуды не бұқаралық ақпарат құралын шығаруды тоқтату туралы шешімі домендік атты тіркеудің күшін жоюға және тіркелуі сот шешімімен жойылған домендік атты дәл сол немесе қайталайтын атаумен бір жыл ішінде пайдалануға тыйым салуға әкеп соғады.»;</w:t>
      </w:r>
      <w:r>
        <w:br/>
      </w:r>
      <w:r>
        <w:rPr>
          <w:rFonts w:ascii="Times New Roman"/>
          <w:b w:val="false"/>
          <w:i w:val="false"/>
          <w:color w:val="000000"/>
          <w:sz w:val="28"/>
        </w:rPr>
        <w:t>
</w:t>
      </w:r>
      <w:r>
        <w:rPr>
          <w:rFonts w:ascii="Times New Roman"/>
          <w:b w:val="false"/>
          <w:i w:val="false"/>
          <w:color w:val="000000"/>
          <w:sz w:val="28"/>
        </w:rPr>
        <w:t>
      10) 14-баптың </w:t>
      </w:r>
      <w:r>
        <w:rPr>
          <w:rFonts w:ascii="Times New Roman"/>
          <w:b w:val="false"/>
          <w:i w:val="false"/>
          <w:color w:val="000000"/>
          <w:sz w:val="28"/>
        </w:rPr>
        <w:t>2-1-тармағы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«2-1. Субъектілер эротикалық сипаттағы материалдарды орналастыратын мерзімді баспасөз басылымдарын немесе интернет-ресурстарды тарату жөніндегі қызметті жүзеге асыруды бастағанға дейін Қазақстан Республикасының заңнамалық актілеріне сәйкес бұл туралы уәкілетті органды хабардар етуге міндетті.»;</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15-бапта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Мерзiмдi баспасөз басылымының әрбiр шығарылымында мынадай мәлiметтер қамтылуға тиiс:</w:t>
      </w:r>
      <w:r>
        <w:br/>
      </w:r>
      <w:r>
        <w:rPr>
          <w:rFonts w:ascii="Times New Roman"/>
          <w:b w:val="false"/>
          <w:i w:val="false"/>
          <w:color w:val="000000"/>
          <w:sz w:val="28"/>
        </w:rPr>
        <w:t>
</w:t>
      </w:r>
      <w:r>
        <w:rPr>
          <w:rFonts w:ascii="Times New Roman"/>
          <w:b w:val="false"/>
          <w:i w:val="false"/>
          <w:color w:val="000000"/>
          <w:sz w:val="28"/>
        </w:rPr>
        <w:t>
      1) мерзiмдi баспасөз басылымының атауы;</w:t>
      </w:r>
      <w:r>
        <w:br/>
      </w:r>
      <w:r>
        <w:rPr>
          <w:rFonts w:ascii="Times New Roman"/>
          <w:b w:val="false"/>
          <w:i w:val="false"/>
          <w:color w:val="000000"/>
          <w:sz w:val="28"/>
        </w:rPr>
        <w:t>
</w:t>
      </w:r>
      <w:r>
        <w:rPr>
          <w:rFonts w:ascii="Times New Roman"/>
          <w:b w:val="false"/>
          <w:i w:val="false"/>
          <w:color w:val="000000"/>
          <w:sz w:val="28"/>
        </w:rPr>
        <w:t>
      2) мерзiмдi баспасөз басылымының меншiк иесi;</w:t>
      </w:r>
      <w:r>
        <w:br/>
      </w:r>
      <w:r>
        <w:rPr>
          <w:rFonts w:ascii="Times New Roman"/>
          <w:b w:val="false"/>
          <w:i w:val="false"/>
          <w:color w:val="000000"/>
          <w:sz w:val="28"/>
        </w:rPr>
        <w:t>
</w:t>
      </w:r>
      <w:r>
        <w:rPr>
          <w:rFonts w:ascii="Times New Roman"/>
          <w:b w:val="false"/>
          <w:i w:val="false"/>
          <w:color w:val="000000"/>
          <w:sz w:val="28"/>
        </w:rPr>
        <w:t>
      3) бас редактордың (редактордың) тегi және инициалдары;</w:t>
      </w:r>
      <w:r>
        <w:br/>
      </w:r>
      <w:r>
        <w:rPr>
          <w:rFonts w:ascii="Times New Roman"/>
          <w:b w:val="false"/>
          <w:i w:val="false"/>
          <w:color w:val="000000"/>
          <w:sz w:val="28"/>
        </w:rPr>
        <w:t>
</w:t>
      </w:r>
      <w:r>
        <w:rPr>
          <w:rFonts w:ascii="Times New Roman"/>
          <w:b w:val="false"/>
          <w:i w:val="false"/>
          <w:color w:val="000000"/>
          <w:sz w:val="28"/>
        </w:rPr>
        <w:t>
      4) есепке қою немесе қайта есепке алу туралы куәлiктiң нөмiрi мен берiлген күнi және оны берген органның атауы;</w:t>
      </w:r>
      <w:r>
        <w:br/>
      </w:r>
      <w:r>
        <w:rPr>
          <w:rFonts w:ascii="Times New Roman"/>
          <w:b w:val="false"/>
          <w:i w:val="false"/>
          <w:color w:val="000000"/>
          <w:sz w:val="28"/>
        </w:rPr>
        <w:t>
</w:t>
      </w:r>
      <w:r>
        <w:rPr>
          <w:rFonts w:ascii="Times New Roman"/>
          <w:b w:val="false"/>
          <w:i w:val="false"/>
          <w:color w:val="000000"/>
          <w:sz w:val="28"/>
        </w:rPr>
        <w:t>
      5) басылымның мерзiмдiлiгi;</w:t>
      </w:r>
      <w:r>
        <w:br/>
      </w:r>
      <w:r>
        <w:rPr>
          <w:rFonts w:ascii="Times New Roman"/>
          <w:b w:val="false"/>
          <w:i w:val="false"/>
          <w:color w:val="000000"/>
          <w:sz w:val="28"/>
        </w:rPr>
        <w:t>
</w:t>
      </w:r>
      <w:r>
        <w:rPr>
          <w:rFonts w:ascii="Times New Roman"/>
          <w:b w:val="false"/>
          <w:i w:val="false"/>
          <w:color w:val="000000"/>
          <w:sz w:val="28"/>
        </w:rPr>
        <w:t>
      6) мерзiмдi баспасөз басылымының рет нөмiрi мен жарық көрген күні;</w:t>
      </w:r>
      <w:r>
        <w:br/>
      </w:r>
      <w:r>
        <w:rPr>
          <w:rFonts w:ascii="Times New Roman"/>
          <w:b w:val="false"/>
          <w:i w:val="false"/>
          <w:color w:val="000000"/>
          <w:sz w:val="28"/>
        </w:rPr>
        <w:t>
</w:t>
      </w:r>
      <w:r>
        <w:rPr>
          <w:rFonts w:ascii="Times New Roman"/>
          <w:b w:val="false"/>
          <w:i w:val="false"/>
          <w:color w:val="000000"/>
          <w:sz w:val="28"/>
        </w:rPr>
        <w:t>
      7) таралымы;</w:t>
      </w:r>
      <w:r>
        <w:br/>
      </w:r>
      <w:r>
        <w:rPr>
          <w:rFonts w:ascii="Times New Roman"/>
          <w:b w:val="false"/>
          <w:i w:val="false"/>
          <w:color w:val="000000"/>
          <w:sz w:val="28"/>
        </w:rPr>
        <w:t>
</w:t>
      </w:r>
      <w:r>
        <w:rPr>
          <w:rFonts w:ascii="Times New Roman"/>
          <w:b w:val="false"/>
          <w:i w:val="false"/>
          <w:color w:val="000000"/>
          <w:sz w:val="28"/>
        </w:rPr>
        <w:t>
      8) баспахананың атауы, оның мекенжайы және редакцияның мекенжайы.»;</w:t>
      </w:r>
      <w:r>
        <w:br/>
      </w: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Ақпараттық агенттіктер және желілік басылымдар арнайы мақсаттағы бөлімде:</w:t>
      </w:r>
      <w:r>
        <w:br/>
      </w:r>
      <w:r>
        <w:rPr>
          <w:rFonts w:ascii="Times New Roman"/>
          <w:b w:val="false"/>
          <w:i w:val="false"/>
          <w:color w:val="000000"/>
          <w:sz w:val="28"/>
        </w:rPr>
        <w:t>
</w:t>
      </w:r>
      <w:r>
        <w:rPr>
          <w:rFonts w:ascii="Times New Roman"/>
          <w:b w:val="false"/>
          <w:i w:val="false"/>
          <w:color w:val="000000"/>
          <w:sz w:val="28"/>
        </w:rPr>
        <w:t>
      1) ақпараттық агенттіктің немесе желілік басылымның атауын;</w:t>
      </w:r>
      <w:r>
        <w:br/>
      </w:r>
      <w:r>
        <w:rPr>
          <w:rFonts w:ascii="Times New Roman"/>
          <w:b w:val="false"/>
          <w:i w:val="false"/>
          <w:color w:val="000000"/>
          <w:sz w:val="28"/>
        </w:rPr>
        <w:t>
</w:t>
      </w:r>
      <w:r>
        <w:rPr>
          <w:rFonts w:ascii="Times New Roman"/>
          <w:b w:val="false"/>
          <w:i w:val="false"/>
          <w:color w:val="000000"/>
          <w:sz w:val="28"/>
        </w:rPr>
        <w:t>
      2) ақпараттық агенттіктің немесе желілік басылымның меншік иесінің тегі мен инициалдарын немесе атауын;</w:t>
      </w:r>
      <w:r>
        <w:br/>
      </w:r>
      <w:r>
        <w:rPr>
          <w:rFonts w:ascii="Times New Roman"/>
          <w:b w:val="false"/>
          <w:i w:val="false"/>
          <w:color w:val="000000"/>
          <w:sz w:val="28"/>
        </w:rPr>
        <w:t>
</w:t>
      </w:r>
      <w:r>
        <w:rPr>
          <w:rFonts w:ascii="Times New Roman"/>
          <w:b w:val="false"/>
          <w:i w:val="false"/>
          <w:color w:val="000000"/>
          <w:sz w:val="28"/>
        </w:rPr>
        <w:t>
      3) бас редактордың (редактордың) тегі мен инициалдарын;</w:t>
      </w:r>
      <w:r>
        <w:br/>
      </w:r>
      <w:r>
        <w:rPr>
          <w:rFonts w:ascii="Times New Roman"/>
          <w:b w:val="false"/>
          <w:i w:val="false"/>
          <w:color w:val="000000"/>
          <w:sz w:val="28"/>
        </w:rPr>
        <w:t>
</w:t>
      </w:r>
      <w:r>
        <w:rPr>
          <w:rFonts w:ascii="Times New Roman"/>
          <w:b w:val="false"/>
          <w:i w:val="false"/>
          <w:color w:val="000000"/>
          <w:sz w:val="28"/>
        </w:rPr>
        <w:t>
      4) есепке қою немесе қайта есепке алу туралы куәліктің нөмірі мен берілген күнін және оны берген органның атауын;</w:t>
      </w:r>
      <w:r>
        <w:br/>
      </w:r>
      <w:r>
        <w:rPr>
          <w:rFonts w:ascii="Times New Roman"/>
          <w:b w:val="false"/>
          <w:i w:val="false"/>
          <w:color w:val="000000"/>
          <w:sz w:val="28"/>
        </w:rPr>
        <w:t>
</w:t>
      </w:r>
      <w:r>
        <w:rPr>
          <w:rFonts w:ascii="Times New Roman"/>
          <w:b w:val="false"/>
          <w:i w:val="false"/>
          <w:color w:val="000000"/>
          <w:sz w:val="28"/>
        </w:rPr>
        <w:t>
      5) редакцияның байланыс деректерін (пошталық мекенжайын, телефон нөмірін, электрондық поштасының мекенжайын) орналастыруға міндетті.»;</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16-бап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16-бап. Мерзiмдi баспасөз басылымдарының мiндеттi</w:t>
      </w:r>
      <w:r>
        <w:br/>
      </w:r>
      <w:r>
        <w:rPr>
          <w:rFonts w:ascii="Times New Roman"/>
          <w:b w:val="false"/>
          <w:i w:val="false"/>
          <w:color w:val="000000"/>
          <w:sz w:val="28"/>
        </w:rPr>
        <w:t>
                </w:t>
      </w:r>
      <w:r>
        <w:rPr>
          <w:rFonts w:ascii="Times New Roman"/>
          <w:b/>
          <w:i w:val="false"/>
          <w:color w:val="000000"/>
          <w:sz w:val="28"/>
        </w:rPr>
        <w:t>даналары және теле-, радиобағдарламалардың</w:t>
      </w:r>
      <w:r>
        <w:br/>
      </w:r>
      <w:r>
        <w:rPr>
          <w:rFonts w:ascii="Times New Roman"/>
          <w:b w:val="false"/>
          <w:i w:val="false"/>
          <w:color w:val="000000"/>
          <w:sz w:val="28"/>
        </w:rPr>
        <w:t>
                </w:t>
      </w:r>
      <w:r>
        <w:rPr>
          <w:rFonts w:ascii="Times New Roman"/>
          <w:b/>
          <w:i w:val="false"/>
          <w:color w:val="000000"/>
          <w:sz w:val="28"/>
        </w:rPr>
        <w:t>материалдарын сақтау</w:t>
      </w:r>
      <w:r>
        <w:br/>
      </w:r>
      <w:r>
        <w:rPr>
          <w:rFonts w:ascii="Times New Roman"/>
          <w:b w:val="false"/>
          <w:i w:val="false"/>
          <w:color w:val="000000"/>
          <w:sz w:val="28"/>
        </w:rPr>
        <w:t>
</w:t>
      </w:r>
      <w:r>
        <w:rPr>
          <w:rFonts w:ascii="Times New Roman"/>
          <w:b w:val="false"/>
          <w:i w:val="false"/>
          <w:color w:val="000000"/>
          <w:sz w:val="28"/>
        </w:rPr>
        <w:t>
      1. Бұқаралық ақпарат құралының меншiк иесi мерзiмдi баспасөз басылымдарының мiндеттi тегiн даналарын, оның iшiнде осы Заңның 12-бабына орай есепке қоюдан босатылғандарын не олардың бас редактордың (редактордың) электрондық цифрлық қолтаңбасымен куәландырылған электрондық-цифрлық нысанын олар әзiрленген күнi ұлттық кiтапханаларға және уәкiлеттi органға жiбередi.</w:t>
      </w:r>
      <w:r>
        <w:br/>
      </w:r>
      <w:r>
        <w:rPr>
          <w:rFonts w:ascii="Times New Roman"/>
          <w:b w:val="false"/>
          <w:i w:val="false"/>
          <w:color w:val="000000"/>
          <w:sz w:val="28"/>
        </w:rPr>
        <w:t>
</w:t>
      </w:r>
      <w:r>
        <w:rPr>
          <w:rFonts w:ascii="Times New Roman"/>
          <w:b w:val="false"/>
          <w:i w:val="false"/>
          <w:color w:val="000000"/>
          <w:sz w:val="28"/>
        </w:rPr>
        <w:t>
      2. Бұқаралық ақпарат құралдарының (теле-, радиоарналардың) редакциялары өздерінің эфирге шығарылған теле-, радиобағдарламаларының жазбаларын алты ай бойы сақтауға, сондай-ақ оларды өзiнiң эфирлiк жұмысының тiркеу журналында тіркеуге және оны осы журналда соңғы жазба жасалған кезден бастап кемiнде бiр жыл сақтауға мiндеттi. Тарихи немесе мәдени құндылығы бар жазбалар Қазақстан Республикасының Ұлттық архив қоры және архивтер туралы заңнамасында айқындалатын тәртiппен сақталады.</w:t>
      </w:r>
      <w:r>
        <w:br/>
      </w:r>
      <w:r>
        <w:rPr>
          <w:rFonts w:ascii="Times New Roman"/>
          <w:b w:val="false"/>
          <w:i w:val="false"/>
          <w:color w:val="000000"/>
          <w:sz w:val="28"/>
        </w:rPr>
        <w:t>
</w:t>
      </w:r>
      <w:r>
        <w:rPr>
          <w:rFonts w:ascii="Times New Roman"/>
          <w:b w:val="false"/>
          <w:i w:val="false"/>
          <w:color w:val="000000"/>
          <w:sz w:val="28"/>
        </w:rPr>
        <w:t>
      3. Уәкілетті орган мерзiмдi баспасөз басылымдарының міндетті тегін даналарының қағаз және электрондық архивтерін қалыптастырады.».</w:t>
      </w:r>
      <w:r>
        <w:br/>
      </w:r>
      <w:r>
        <w:rPr>
          <w:rFonts w:ascii="Times New Roman"/>
          <w:b w:val="false"/>
          <w:i w:val="false"/>
          <w:color w:val="000000"/>
          <w:sz w:val="28"/>
        </w:rPr>
        <w:t>
</w:t>
      </w:r>
      <w:r>
        <w:rPr>
          <w:rFonts w:ascii="Times New Roman"/>
          <w:b w:val="false"/>
          <w:i w:val="false"/>
          <w:color w:val="000000"/>
          <w:sz w:val="28"/>
        </w:rPr>
        <w:t>
      18. «Әкімшілік рәсімдер туралы» 2000 жылғы 27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20, 379-құжат; 2004 ж., № 5, 29-құжат; 2007 ж., № 12, 86-құжат; № 19, 147-құжат; 2008 ж., № 21, 97-құжат; 2009 ж., № 15-16, 74-құжат; № 18, 84-құжат; 2010 ж., № 5, 23-құжат; № 7, 29-құжат; № 17-18, 111-құжат; 2011 ж., № 1, 2-құжат; № 7, 54-құжат; № 11, 102-құжат; № 12, 111-құжат; № 15,118-құжат; 2012 ж., № 8, 64-құжат; № 13, 91-құжат; № 15, 97-құжат; 2013 ж., № 1, 3-құжат; № 5-6, 30-құжат; № 14, 72-құжат; 2014 ж., № 10, 52-құжат; № 19-I, 19-II, 96-құжат; № 24, 144-құжат):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9-2-баптың</w:t>
      </w:r>
      <w:r>
        <w:rPr>
          <w:rFonts w:ascii="Times New Roman"/>
          <w:b w:val="false"/>
          <w:i w:val="false"/>
          <w:color w:val="000000"/>
          <w:sz w:val="28"/>
        </w:rPr>
        <w:t xml:space="preserve"> бірінші бөлігінің төртінші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«жоспарлы құжаттарды, нормативтік құқықтық актілерді орындауға, мемлекеттік органның жоспарлы құжаттарында көзделген мақсаттар мен міндеттерге қол жеткізуге, мемлекеттік қызметтер көрсетуге, рұқсат беру құжаттарын (лицензиялауды, тіркеуді, сертификаттауды қоса алғанда) беруге бағытталған функциялар іске асыру функциялары болып табылады;».</w:t>
      </w:r>
      <w:r>
        <w:br/>
      </w:r>
      <w:r>
        <w:rPr>
          <w:rFonts w:ascii="Times New Roman"/>
          <w:b w:val="false"/>
          <w:i w:val="false"/>
          <w:color w:val="000000"/>
          <w:sz w:val="28"/>
        </w:rPr>
        <w:t>
</w:t>
      </w:r>
      <w:r>
        <w:rPr>
          <w:rFonts w:ascii="Times New Roman"/>
          <w:b w:val="false"/>
          <w:i w:val="false"/>
          <w:color w:val="000000"/>
          <w:sz w:val="28"/>
        </w:rPr>
        <w:t>
      19.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22, 406-құжат; 2003 ж., № 11, 56-құжат; № 12, 85-құжат; № 15, 139-құжат; 2004 ж., № 11-12, 66-құжат; 2005 ж., № 14, 55, 58-құжаттар; № 23, 104-құжат; 2006 ж., № 3, 22-құжат; № 4, 25-құжат; № 8, 45-құжат; № 13, 85-құжат; № 16, 99-құжат; 2007 ж., № 2, 18-құжат; № 4, 28, 33-құжаттар; № 8, 52-құжат; № 18, 145-құжат; 2008 ж., № 17-18, 72-құжат; № 20, 88-құжат; 2009 ж., № 2-3, 18-құжат; № 17, 81-құжат; № 19, 88-құжат; № 24, 134-құжат; 2010 ж., № 5, 23-құжат; № 17-18, 112-құжат; 2011 ж., № 11, 102-құжат; № 12, 111-құжат; № 24, 196-құжат; 2012 ж., № 2, 15-құжат; № 8, 64-құжат; № 13, 91-құжат; № 21-22, 124-құжат; № 23-24, 125-құжат; 2013 ж., № 10-11, 56-құжат; 2014 ж., № 4-5, 24-құжат; № 10, 52-құжат; № 11, 61-құжат; № 19-I, 19-II, 94-құжат; № 21, 122-құжат; № 22, 131-құжат; 2015 ж., № 8, 45-құжат; № 15, 78-құжат):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79-бапта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«Басқару жүйесiн пайдалануға беру жөнiндегi қажеттi iс-шараларды дерекқордың орындауын тексерудi уәкiлеттi органның комиссиясы жүзеге асырады, оның нәтижелерi дерекқорды басқару жүйесiн пайдалануға беру актiсiнде уәкiлеттi орган белгiлеген нысан бойынша көрсетiледi.»;</w:t>
      </w:r>
      <w:r>
        <w:br/>
      </w:r>
      <w:r>
        <w:rPr>
          <w:rFonts w:ascii="Times New Roman"/>
          <w:b w:val="false"/>
          <w:i w:val="false"/>
          <w:color w:val="000000"/>
          <w:sz w:val="28"/>
        </w:rPr>
        <w:t>
</w:t>
      </w:r>
      <w:r>
        <w:rPr>
          <w:rFonts w:ascii="Times New Roman"/>
          <w:b w:val="false"/>
          <w:i w:val="false"/>
          <w:color w:val="000000"/>
          <w:sz w:val="28"/>
        </w:rPr>
        <w:t>
      6-тармақтың </w:t>
      </w:r>
      <w:r>
        <w:rPr>
          <w:rFonts w:ascii="Times New Roman"/>
          <w:b w:val="false"/>
          <w:i w:val="false"/>
          <w:color w:val="000000"/>
          <w:sz w:val="28"/>
        </w:rPr>
        <w:t>3) тармақшасындағы</w:t>
      </w:r>
      <w:r>
        <w:rPr>
          <w:rFonts w:ascii="Times New Roman"/>
          <w:b w:val="false"/>
          <w:i w:val="false"/>
          <w:color w:val="000000"/>
          <w:sz w:val="28"/>
        </w:rPr>
        <w:t xml:space="preserve"> «ақпараттық, коммуникациялық жүйелер мен» деген сөздер «ақпараттық-коммуникациялық»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82-баптың 1-тармағының </w:t>
      </w:r>
      <w:r>
        <w:rPr>
          <w:rFonts w:ascii="Times New Roman"/>
          <w:b w:val="false"/>
          <w:i w:val="false"/>
          <w:color w:val="000000"/>
          <w:sz w:val="28"/>
        </w:rPr>
        <w:t>9) тармақшасы</w:t>
      </w:r>
      <w:r>
        <w:rPr>
          <w:rFonts w:ascii="Times New Roman"/>
          <w:b w:val="false"/>
          <w:i w:val="false"/>
          <w:color w:val="000000"/>
          <w:sz w:val="28"/>
        </w:rPr>
        <w:t xml:space="preserve"> және 3-тармағының </w:t>
      </w:r>
      <w:r>
        <w:rPr>
          <w:rFonts w:ascii="Times New Roman"/>
          <w:b w:val="false"/>
          <w:i w:val="false"/>
          <w:color w:val="000000"/>
          <w:sz w:val="28"/>
        </w:rPr>
        <w:t>5) тармақшасы</w:t>
      </w:r>
      <w:r>
        <w:rPr>
          <w:rFonts w:ascii="Times New Roman"/>
          <w:b w:val="false"/>
          <w:i w:val="false"/>
          <w:color w:val="000000"/>
          <w:sz w:val="28"/>
        </w:rPr>
        <w:t xml:space="preserve"> «ақпараттық ресурстар» деген сөздердің алдынан «электрондық» деген сөзбен толықтырылсын.</w:t>
      </w:r>
      <w:r>
        <w:br/>
      </w:r>
      <w:r>
        <w:rPr>
          <w:rFonts w:ascii="Times New Roman"/>
          <w:b w:val="false"/>
          <w:i w:val="false"/>
          <w:color w:val="000000"/>
          <w:sz w:val="28"/>
        </w:rPr>
        <w:t>
</w:t>
      </w:r>
      <w:r>
        <w:rPr>
          <w:rFonts w:ascii="Times New Roman"/>
          <w:b w:val="false"/>
          <w:i w:val="false"/>
          <w:color w:val="000000"/>
          <w:sz w:val="28"/>
        </w:rPr>
        <w:t>
      20.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 № 23-24, 125-құжат; 2013 ж., № 1, 2, 3-құжаттар; № 8, 50-құжат; № 9, 51-құжат; № 14, 72, 75-құжаттар; № 15, 81-құжат; № 20, 113-құжат; № 21-22, 115-құжат; 2014 ж., № 2, 10-құжат; № 3, 21-құжат; № 7, 37-құжат; № 8, 49-құжат; № 10, 52-құжат; № 11, 67-құжат; № 12, 82-құжат; № 14, 84, 86-құжаттар; № 19-I, 19-II, 94, 96-құжаттар; № 21, 118, 122-құжаттар; № 22, 131-құжат; 2015 ж., № 9, 46-құжат; 2015 жылғы 29 қазанда «Егемен Қазақстан» және «Казахстанская правда» газеттерінде жарияланған «Қазақстан Республикасының кейбір заңнамалық актілеріне сауда қызметін реттеу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27-баптың 1-тармағының </w:t>
      </w:r>
      <w:r>
        <w:rPr>
          <w:rFonts w:ascii="Times New Roman"/>
          <w:b w:val="false"/>
          <w:i w:val="false"/>
          <w:color w:val="000000"/>
          <w:sz w:val="28"/>
        </w:rPr>
        <w:t>21-3)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21.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243-құжат; 2004 ж., № 23, 142-құжат; 2005 ж., № 6, 10-құжат; № 7-8, 19-құжат; 2006 ж., № 1, 5-құжат; № 3, 22-құжат; № 15, 95-құжат; № 23, 144-құжат; № 24, 148-құжат; 2007 ж., № 1, 4-құжат; № 2, 18-құжат; № 16, 129-құжат; 2008 ж., № 21, 97-құжат; № 24, 129-құжат; 2009 ж., № 15-16, 76-құжат; № 18, 84-құжат; 2010 ж., № 5, 23-құжат; 2011 ж., № 1, 2-құжат; № 6, 50-құжат; № 11, 102-құжат; № 12, 111-құжат; 2012 ж., № 3, 21, 27-құжаттар; № 4, 32-құжат; № 8, 64-құжат; № 14, 92, 95-құжаттар; № 15, 97-құжат; 2013 ж., № 9, 51-құжат; № 13, 63-құжат; № 14, 72, 75-құжаттар; № 21-22, 114-құжат; 2014 ж., № 1, 4, 6-құжаттар; № 2, 10, 12-құжаттар; № 7, 37-құжат; № 8, 44-құжат; № 10, 52-құжат; № 14, 86-құжат; № 19-I, 19-II, 96-құжат; № 23, 143-құжат; 2015 жылғы 29 қазанда «Егемен Қазақстан» және «Казахстанская правда» газеттерінде жарияланған «Қазақстан Республикасының кейбір заңнамалық актілеріне арнайы экономикалық аймақтарды жетілдіру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29 қазанда «Егемен Қазақстан» және «Казахстанская правда» газеттерінде жарияланған «Қазақстан Республикасының кейбір заңнамалық актілеріне сауда қызметін реттеу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20-бап</w:t>
      </w:r>
      <w:r>
        <w:rPr>
          <w:rFonts w:ascii="Times New Roman"/>
          <w:b w:val="false"/>
          <w:i w:val="false"/>
          <w:color w:val="000000"/>
          <w:sz w:val="28"/>
        </w:rPr>
        <w:t xml:space="preserve"> мынадай мазмұндағы 11-10) тармақшамен толықтырылсын:</w:t>
      </w:r>
      <w:r>
        <w:br/>
      </w:r>
      <w:r>
        <w:rPr>
          <w:rFonts w:ascii="Times New Roman"/>
          <w:b w:val="false"/>
          <w:i w:val="false"/>
          <w:color w:val="000000"/>
          <w:sz w:val="28"/>
        </w:rPr>
        <w:t>
</w:t>
      </w:r>
      <w:r>
        <w:rPr>
          <w:rFonts w:ascii="Times New Roman"/>
          <w:b w:val="false"/>
          <w:i w:val="false"/>
          <w:color w:val="000000"/>
          <w:sz w:val="28"/>
        </w:rPr>
        <w:t>
      «11-10) ақпараттандыру саласындағы уәкілетті органмен бірлесе отырып, Қазақстан Республикасының аумағындағы жылжымайтын мүлік объектілерін адрестеу қағидаларын әзірлеу және бекіту;».</w:t>
      </w:r>
      <w:r>
        <w:br/>
      </w:r>
      <w:r>
        <w:rPr>
          <w:rFonts w:ascii="Times New Roman"/>
          <w:b w:val="false"/>
          <w:i w:val="false"/>
          <w:color w:val="000000"/>
          <w:sz w:val="28"/>
        </w:rPr>
        <w:t>
</w:t>
      </w:r>
      <w:r>
        <w:rPr>
          <w:rFonts w:ascii="Times New Roman"/>
          <w:b w:val="false"/>
          <w:i w:val="false"/>
          <w:color w:val="000000"/>
          <w:sz w:val="28"/>
        </w:rPr>
        <w:t>
      22. «Электрондық құжат және электрондық цифрлық қолтаңба туралы» 2003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1-2, 1-құжат; 2004 ж., № 23, 142-құжат; 2009 ж., № 11-12, 53-құжат; № 18, 84-құжат; 2010 ж., № 5, 23-құжат; № 17-18, 111-құжат; 2011 ж., № 1, 2-құжат; № 12, 111-құжат; № 15, 118-құжат; 2012 ж., № 8, 64-құжат; № 14, 95-құжат; № 15, 97-құжат; 2013 ж., № 14, 75-құжат; 2014 ж., № 1, 4-құжат; № 19-I, 19-II, 96-құжат; № 23, 143-құжат):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1-бап. Осы Заңда пайдаланылатын негiзгi ұғымдар</w:t>
      </w:r>
      <w:r>
        <w:br/>
      </w:r>
      <w:r>
        <w:rPr>
          <w:rFonts w:ascii="Times New Roman"/>
          <w:b w:val="false"/>
          <w:i w:val="false"/>
          <w:color w:val="000000"/>
          <w:sz w:val="28"/>
        </w:rPr>
        <w:t>
</w:t>
      </w:r>
      <w:r>
        <w:rPr>
          <w:rFonts w:ascii="Times New Roman"/>
          <w:b w:val="false"/>
          <w:i w:val="false"/>
          <w:color w:val="000000"/>
          <w:sz w:val="28"/>
        </w:rPr>
        <w:t>
      Осы Заңда мынадай негiзгi ұғымдар пайдаланылады:</w:t>
      </w:r>
      <w:r>
        <w:br/>
      </w:r>
      <w:r>
        <w:rPr>
          <w:rFonts w:ascii="Times New Roman"/>
          <w:b w:val="false"/>
          <w:i w:val="false"/>
          <w:color w:val="000000"/>
          <w:sz w:val="28"/>
        </w:rPr>
        <w:t>
</w:t>
      </w:r>
      <w:r>
        <w:rPr>
          <w:rFonts w:ascii="Times New Roman"/>
          <w:b w:val="false"/>
          <w:i w:val="false"/>
          <w:color w:val="000000"/>
          <w:sz w:val="28"/>
        </w:rPr>
        <w:t>
      1) ақпараттандыру саласындағы уәкілетті орган – ақпараттандыру және «электрондық үкімет» саласында басшылықты және салааралық үйлестіруді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2) арнайы куәландырушы орталық – электрондық цифрлық қолтаңбаның ашық кілтінің электрондық цифрлық қолтаңбаның жабық кілтіне сәйкестігін куәландыратын, мемлекеттік құпияларды құрайтын мәліметтерді пайдалануға байланысты қызметті жүзеге асыратын Қазақстан Республикасының мемлекеттік органының уәкілетті бөлімшесі;</w:t>
      </w:r>
      <w:r>
        <w:br/>
      </w:r>
      <w:r>
        <w:rPr>
          <w:rFonts w:ascii="Times New Roman"/>
          <w:b w:val="false"/>
          <w:i w:val="false"/>
          <w:color w:val="000000"/>
          <w:sz w:val="28"/>
        </w:rPr>
        <w:t>
</w:t>
      </w:r>
      <w:r>
        <w:rPr>
          <w:rFonts w:ascii="Times New Roman"/>
          <w:b w:val="false"/>
          <w:i w:val="false"/>
          <w:color w:val="000000"/>
          <w:sz w:val="28"/>
        </w:rPr>
        <w:t>
      3) архивтер мен құжаттаманы басқарудың уәкілетті органы – архивтер мен құжаттаманы басқарудың орталық атқарушы органы;</w:t>
      </w:r>
      <w:r>
        <w:br/>
      </w:r>
      <w:r>
        <w:rPr>
          <w:rFonts w:ascii="Times New Roman"/>
          <w:b w:val="false"/>
          <w:i w:val="false"/>
          <w:color w:val="000000"/>
          <w:sz w:val="28"/>
        </w:rPr>
        <w:t>
</w:t>
      </w:r>
      <w:r>
        <w:rPr>
          <w:rFonts w:ascii="Times New Roman"/>
          <w:b w:val="false"/>
          <w:i w:val="false"/>
          <w:color w:val="000000"/>
          <w:sz w:val="28"/>
        </w:rPr>
        <w:t>
      4) куәландырушы орталық – электрондық цифрлық қолтаңбаның ашық кілтінің электрондық цифрлық қолтаңбаның жабық кілтіне сәйкестігін куәландыратын, сондай-ақ тіркеу куәлігінің анықтығын растайтын заңды тұлға;</w:t>
      </w:r>
      <w:r>
        <w:br/>
      </w:r>
      <w:r>
        <w:rPr>
          <w:rFonts w:ascii="Times New Roman"/>
          <w:b w:val="false"/>
          <w:i w:val="false"/>
          <w:color w:val="000000"/>
          <w:sz w:val="28"/>
        </w:rPr>
        <w:t>
</w:t>
      </w:r>
      <w:r>
        <w:rPr>
          <w:rFonts w:ascii="Times New Roman"/>
          <w:b w:val="false"/>
          <w:i w:val="false"/>
          <w:color w:val="000000"/>
          <w:sz w:val="28"/>
        </w:rPr>
        <w:t>
      5) куәландырушы орталықты аккредиттеу – куәландырушы орталықтың қызметтер көрсету құзыретін ақпараттандыру саласындағы уәкілетті органның ресми тануы;</w:t>
      </w:r>
      <w:r>
        <w:br/>
      </w:r>
      <w:r>
        <w:rPr>
          <w:rFonts w:ascii="Times New Roman"/>
          <w:b w:val="false"/>
          <w:i w:val="false"/>
          <w:color w:val="000000"/>
          <w:sz w:val="28"/>
        </w:rPr>
        <w:t>
</w:t>
      </w:r>
      <w:r>
        <w:rPr>
          <w:rFonts w:ascii="Times New Roman"/>
          <w:b w:val="false"/>
          <w:i w:val="false"/>
          <w:color w:val="000000"/>
          <w:sz w:val="28"/>
        </w:rPr>
        <w:t>
      6) қол қоюшы тұлға – электрондық цифрлық қолтаңбаның жабық кілтін құқыққа сыйымды иеленетін және оны электрондық құжатта пайдалану құқығы бар жеке немесе заңды тұлға;</w:t>
      </w:r>
      <w:r>
        <w:br/>
      </w:r>
      <w:r>
        <w:rPr>
          <w:rFonts w:ascii="Times New Roman"/>
          <w:b w:val="false"/>
          <w:i w:val="false"/>
          <w:color w:val="000000"/>
          <w:sz w:val="28"/>
        </w:rPr>
        <w:t>
</w:t>
      </w:r>
      <w:r>
        <w:rPr>
          <w:rFonts w:ascii="Times New Roman"/>
          <w:b w:val="false"/>
          <w:i w:val="false"/>
          <w:color w:val="000000"/>
          <w:sz w:val="28"/>
        </w:rPr>
        <w:t>
      7) құжаттың электрондық көшірмесі – төлнұсқа құжаттың түрін және ақпаратын (деректерін) электрондық-цифрлық нысанда толығымен көрсететін құжат;</w:t>
      </w:r>
      <w:r>
        <w:br/>
      </w:r>
      <w:r>
        <w:rPr>
          <w:rFonts w:ascii="Times New Roman"/>
          <w:b w:val="false"/>
          <w:i w:val="false"/>
          <w:color w:val="000000"/>
          <w:sz w:val="28"/>
        </w:rPr>
        <w:t>
</w:t>
      </w:r>
      <w:r>
        <w:rPr>
          <w:rFonts w:ascii="Times New Roman"/>
          <w:b w:val="false"/>
          <w:i w:val="false"/>
          <w:color w:val="000000"/>
          <w:sz w:val="28"/>
        </w:rPr>
        <w:t>
      8) мемлекеттік техникалық қызмет – Қазақстан Республикасы Үкіметінің шешімі бойынша құрылған, шаруашылық жүргізу құқығындағы республикалық мемлекеттік кәсіпорын;</w:t>
      </w:r>
      <w:r>
        <w:br/>
      </w:r>
      <w:r>
        <w:rPr>
          <w:rFonts w:ascii="Times New Roman"/>
          <w:b w:val="false"/>
          <w:i w:val="false"/>
          <w:color w:val="000000"/>
          <w:sz w:val="28"/>
        </w:rPr>
        <w:t>
</w:t>
      </w:r>
      <w:r>
        <w:rPr>
          <w:rFonts w:ascii="Times New Roman"/>
          <w:b w:val="false"/>
          <w:i w:val="false"/>
          <w:color w:val="000000"/>
          <w:sz w:val="28"/>
        </w:rPr>
        <w:t>
      9) тіркеу куәлігі – куәландырушы орталық электрондық цифрлық қолтаңбаның осы Заңда белгіленген талаптарға сәйкестігін растау үшін беретін қағаз жеткізгіштегі құжат немесе электрондық құжат;</w:t>
      </w:r>
      <w:r>
        <w:br/>
      </w:r>
      <w:r>
        <w:rPr>
          <w:rFonts w:ascii="Times New Roman"/>
          <w:b w:val="false"/>
          <w:i w:val="false"/>
          <w:color w:val="000000"/>
          <w:sz w:val="28"/>
        </w:rPr>
        <w:t>
</w:t>
      </w:r>
      <w:r>
        <w:rPr>
          <w:rFonts w:ascii="Times New Roman"/>
          <w:b w:val="false"/>
          <w:i w:val="false"/>
          <w:color w:val="000000"/>
          <w:sz w:val="28"/>
        </w:rPr>
        <w:t>
      10) тіркеу куәлігін иеленуші – өз атына тіркеу куәлігі берілген, тіркеу куәлігінде көрсетілген ашық кілтке сәйкес келетін жабық кілтті құқыққа сыйымды иеленетін жеке немесе заңды тұлға;</w:t>
      </w:r>
      <w:r>
        <w:br/>
      </w:r>
      <w:r>
        <w:rPr>
          <w:rFonts w:ascii="Times New Roman"/>
          <w:b w:val="false"/>
          <w:i w:val="false"/>
          <w:color w:val="000000"/>
          <w:sz w:val="28"/>
        </w:rPr>
        <w:t>
</w:t>
      </w:r>
      <w:r>
        <w:rPr>
          <w:rFonts w:ascii="Times New Roman"/>
          <w:b w:val="false"/>
          <w:i w:val="false"/>
          <w:color w:val="000000"/>
          <w:sz w:val="28"/>
        </w:rPr>
        <w:t>
      11) электрондық архив – архивтік электрондық құжаттардың жиынтығы;</w:t>
      </w:r>
      <w:r>
        <w:br/>
      </w:r>
      <w:r>
        <w:rPr>
          <w:rFonts w:ascii="Times New Roman"/>
          <w:b w:val="false"/>
          <w:i w:val="false"/>
          <w:color w:val="000000"/>
          <w:sz w:val="28"/>
        </w:rPr>
        <w:t>
</w:t>
      </w:r>
      <w:r>
        <w:rPr>
          <w:rFonts w:ascii="Times New Roman"/>
          <w:b w:val="false"/>
          <w:i w:val="false"/>
          <w:color w:val="000000"/>
          <w:sz w:val="28"/>
        </w:rPr>
        <w:t>
      12) электрондық құжат – ақпарат электрондық-цифрлық нысанда ұсынылған және электрондық цифрлық қолтаңба арқылы куәландырылған құжат;</w:t>
      </w:r>
      <w:r>
        <w:br/>
      </w:r>
      <w:r>
        <w:rPr>
          <w:rFonts w:ascii="Times New Roman"/>
          <w:b w:val="false"/>
          <w:i w:val="false"/>
          <w:color w:val="000000"/>
          <w:sz w:val="28"/>
        </w:rPr>
        <w:t>
</w:t>
      </w:r>
      <w:r>
        <w:rPr>
          <w:rFonts w:ascii="Times New Roman"/>
          <w:b w:val="false"/>
          <w:i w:val="false"/>
          <w:color w:val="000000"/>
          <w:sz w:val="28"/>
        </w:rPr>
        <w:t>
      13) электрондық құжат айналымы – мемлекеттік органдар, жеке және заңды тұлғалар арасында электрондық құжаттар алмасу;</w:t>
      </w:r>
      <w:r>
        <w:br/>
      </w:r>
      <w:r>
        <w:rPr>
          <w:rFonts w:ascii="Times New Roman"/>
          <w:b w:val="false"/>
          <w:i w:val="false"/>
          <w:color w:val="000000"/>
          <w:sz w:val="28"/>
        </w:rPr>
        <w:t>
</w:t>
      </w:r>
      <w:r>
        <w:rPr>
          <w:rFonts w:ascii="Times New Roman"/>
          <w:b w:val="false"/>
          <w:i w:val="false"/>
          <w:color w:val="000000"/>
          <w:sz w:val="28"/>
        </w:rPr>
        <w:t>
      14) электрондық құжат айналымы жүйесі – қатысушылары арасындағы қатынастар осы Заңмен және Қазақстан Республикасының өзге де нормативтік құқықтық актілерімен реттелетін электрондық құжаттар алмасу жүйесі;</w:t>
      </w:r>
      <w:r>
        <w:br/>
      </w:r>
      <w:r>
        <w:rPr>
          <w:rFonts w:ascii="Times New Roman"/>
          <w:b w:val="false"/>
          <w:i w:val="false"/>
          <w:color w:val="000000"/>
          <w:sz w:val="28"/>
        </w:rPr>
        <w:t>
</w:t>
      </w:r>
      <w:r>
        <w:rPr>
          <w:rFonts w:ascii="Times New Roman"/>
          <w:b w:val="false"/>
          <w:i w:val="false"/>
          <w:color w:val="000000"/>
          <w:sz w:val="28"/>
        </w:rPr>
        <w:t>
      15) электрондық құжат айналымы жүйесіне қатысушы – электрондық құжаттарды жинау, өңдеу, сақтау, беру, іздеу және тарату процестеріне қатысатын жеке немесе заңды тұлға, мемлекеттік орган немесе лауазымды адам;</w:t>
      </w:r>
      <w:r>
        <w:br/>
      </w:r>
      <w:r>
        <w:rPr>
          <w:rFonts w:ascii="Times New Roman"/>
          <w:b w:val="false"/>
          <w:i w:val="false"/>
          <w:color w:val="000000"/>
          <w:sz w:val="28"/>
        </w:rPr>
        <w:t>
</w:t>
      </w:r>
      <w:r>
        <w:rPr>
          <w:rFonts w:ascii="Times New Roman"/>
          <w:b w:val="false"/>
          <w:i w:val="false"/>
          <w:color w:val="000000"/>
          <w:sz w:val="28"/>
        </w:rPr>
        <w:t>
      16)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r>
        <w:br/>
      </w:r>
      <w:r>
        <w:rPr>
          <w:rFonts w:ascii="Times New Roman"/>
          <w:b w:val="false"/>
          <w:i w:val="false"/>
          <w:color w:val="000000"/>
          <w:sz w:val="28"/>
        </w:rPr>
        <w:t>
</w:t>
      </w:r>
      <w:r>
        <w:rPr>
          <w:rFonts w:ascii="Times New Roman"/>
          <w:b w:val="false"/>
          <w:i w:val="false"/>
          <w:color w:val="000000"/>
          <w:sz w:val="28"/>
        </w:rPr>
        <w:t>
      17) электрондық цифрлық қолтаңба құралдары – электрондық цифрлық қолтаңбаны жасау және оның төлнұсқалығын тексеру үшін пайдаланылатын бағдарламалық және техникалық құралдардың жиынтығы;</w:t>
      </w:r>
      <w:r>
        <w:br/>
      </w:r>
      <w:r>
        <w:rPr>
          <w:rFonts w:ascii="Times New Roman"/>
          <w:b w:val="false"/>
          <w:i w:val="false"/>
          <w:color w:val="000000"/>
          <w:sz w:val="28"/>
        </w:rPr>
        <w:t>
</w:t>
      </w:r>
      <w:r>
        <w:rPr>
          <w:rFonts w:ascii="Times New Roman"/>
          <w:b w:val="false"/>
          <w:i w:val="false"/>
          <w:color w:val="000000"/>
          <w:sz w:val="28"/>
        </w:rPr>
        <w:t>
      18) электрондық цифрлық қолтаңбаның ашық кілті – кез келген тұлғаға қолжетімді және электрондық құжаттағы электрондық цифрлық қолтаңбаның төлнұсқалығын растауға арналған электрондық цифрлық нышандар дәйектілігі;</w:t>
      </w:r>
      <w:r>
        <w:br/>
      </w:r>
      <w:r>
        <w:rPr>
          <w:rFonts w:ascii="Times New Roman"/>
          <w:b w:val="false"/>
          <w:i w:val="false"/>
          <w:color w:val="000000"/>
          <w:sz w:val="28"/>
        </w:rPr>
        <w:t>
</w:t>
      </w:r>
      <w:r>
        <w:rPr>
          <w:rFonts w:ascii="Times New Roman"/>
          <w:b w:val="false"/>
          <w:i w:val="false"/>
          <w:color w:val="000000"/>
          <w:sz w:val="28"/>
        </w:rPr>
        <w:t>
      19) электрондық цифрлық қолтаңбаның жабық кілті – электрондық цифрлық қолтаңба құралдарын пайдалана отырып, электрондық цифрлық қолтаңбаны жасауға арналған электрондық цифрлық нышандар дәйектілігі.»;</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5-бап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5-бап. Уәкілетті органдардың құзыреті</w:t>
      </w:r>
      <w:r>
        <w:br/>
      </w:r>
      <w:r>
        <w:rPr>
          <w:rFonts w:ascii="Times New Roman"/>
          <w:b w:val="false"/>
          <w:i w:val="false"/>
          <w:color w:val="000000"/>
          <w:sz w:val="28"/>
        </w:rPr>
        <w:t>
</w:t>
      </w:r>
      <w:r>
        <w:rPr>
          <w:rFonts w:ascii="Times New Roman"/>
          <w:b w:val="false"/>
          <w:i w:val="false"/>
          <w:color w:val="000000"/>
          <w:sz w:val="28"/>
        </w:rPr>
        <w:t>
      1. Ақпараттандыру саласындағы уәкілетті орган:</w:t>
      </w:r>
      <w:r>
        <w:br/>
      </w:r>
      <w:r>
        <w:rPr>
          <w:rFonts w:ascii="Times New Roman"/>
          <w:b w:val="false"/>
          <w:i w:val="false"/>
          <w:color w:val="000000"/>
          <w:sz w:val="28"/>
        </w:rPr>
        <w:t>
</w:t>
      </w:r>
      <w:r>
        <w:rPr>
          <w:rFonts w:ascii="Times New Roman"/>
          <w:b w:val="false"/>
          <w:i w:val="false"/>
          <w:color w:val="000000"/>
          <w:sz w:val="28"/>
        </w:rPr>
        <w:t>
      1) электрондық құжат және электрондық цифрлық қолтаңба саласындағы мемлекеттік саясатты іске асырады;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электрондық құжат және электрондық цифрлық қолтаңба саласындағы нормативтік құқықтық актілерін әзірлейді;</w:t>
      </w:r>
      <w:r>
        <w:br/>
      </w:r>
      <w:r>
        <w:rPr>
          <w:rFonts w:ascii="Times New Roman"/>
          <w:b w:val="false"/>
          <w:i w:val="false"/>
          <w:color w:val="000000"/>
          <w:sz w:val="28"/>
        </w:rPr>
        <w:t>
</w:t>
      </w:r>
      <w:r>
        <w:rPr>
          <w:rFonts w:ascii="Times New Roman"/>
          <w:b w:val="false"/>
          <w:i w:val="false"/>
          <w:color w:val="000000"/>
          <w:sz w:val="28"/>
        </w:rPr>
        <w:t>
      3) мемлекеттік органдар мен ұйымдарға электрондық құжат және электрондық цифрлық қолтаңба мәселелері бойынша практикалық және әдістемелік көмек көрсетеді;</w:t>
      </w:r>
      <w:r>
        <w:br/>
      </w:r>
      <w:r>
        <w:rPr>
          <w:rFonts w:ascii="Times New Roman"/>
          <w:b w:val="false"/>
          <w:i w:val="false"/>
          <w:color w:val="000000"/>
          <w:sz w:val="28"/>
        </w:rPr>
        <w:t>
</w:t>
      </w:r>
      <w:r>
        <w:rPr>
          <w:rFonts w:ascii="Times New Roman"/>
          <w:b w:val="false"/>
          <w:i w:val="false"/>
          <w:color w:val="000000"/>
          <w:sz w:val="28"/>
        </w:rPr>
        <w:t>
      4) электрондық құжат және электрондық цифрлық қолтаңба саласында Қазақстан Республикасының электрондық құжат және электрондық цифрлық қолтаңба туралы заңнамасын сақтау тұрғысынан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
      5) куәландырушы орталықтың үлгілік ережесін бекітеді;</w:t>
      </w:r>
      <w:r>
        <w:br/>
      </w:r>
      <w:r>
        <w:rPr>
          <w:rFonts w:ascii="Times New Roman"/>
          <w:b w:val="false"/>
          <w:i w:val="false"/>
          <w:color w:val="000000"/>
          <w:sz w:val="28"/>
        </w:rPr>
        <w:t>
</w:t>
      </w:r>
      <w:r>
        <w:rPr>
          <w:rFonts w:ascii="Times New Roman"/>
          <w:b w:val="false"/>
          <w:i w:val="false"/>
          <w:color w:val="000000"/>
          <w:sz w:val="28"/>
        </w:rPr>
        <w:t>
      6) Қазақстан Республикасының негізгі куәландырушы орталығын, мемлекеттік органдардың куәландырушы орталығын, Қазақстан Республикасының ұлттық куәландырушы орталығын және Қазақстан Республикасының сенім білдірілген үшінші тарапын қоспағанда, куәландырушы орталықтың тіркеу куәліктерін беру, сақтау, кері қайтарып алу және электрондық цифрлық қолтаңбаның ашық кілтінің тиесілілігі мен жарамдылығын растау қағидаларын бекітеді;</w:t>
      </w:r>
      <w:r>
        <w:br/>
      </w:r>
      <w:r>
        <w:rPr>
          <w:rFonts w:ascii="Times New Roman"/>
          <w:b w:val="false"/>
          <w:i w:val="false"/>
          <w:color w:val="000000"/>
          <w:sz w:val="28"/>
        </w:rPr>
        <w:t>
</w:t>
      </w:r>
      <w:r>
        <w:rPr>
          <w:rFonts w:ascii="Times New Roman"/>
          <w:b w:val="false"/>
          <w:i w:val="false"/>
          <w:color w:val="000000"/>
          <w:sz w:val="28"/>
        </w:rPr>
        <w:t>
      7) объектілік сәйкестендіргіштердің қазақстандық сегментіндегі объектілік сәйкестендіргіштерді тіркеу, қайта тіркеу және олардың күшін жою қағидаларын бекітеді;</w:t>
      </w:r>
      <w:r>
        <w:br/>
      </w:r>
      <w:r>
        <w:rPr>
          <w:rFonts w:ascii="Times New Roman"/>
          <w:b w:val="false"/>
          <w:i w:val="false"/>
          <w:color w:val="000000"/>
          <w:sz w:val="28"/>
        </w:rPr>
        <w:t>
</w:t>
      </w:r>
      <w:r>
        <w:rPr>
          <w:rFonts w:ascii="Times New Roman"/>
          <w:b w:val="false"/>
          <w:i w:val="false"/>
          <w:color w:val="000000"/>
          <w:sz w:val="28"/>
        </w:rPr>
        <w:t>
      8) Қазақстан Республикасының Кәсіпкерлік кодексіне сәйкес тексеру парақтарын, тәуекелді бағалау өлшемшарттарын, тексерулер жүргізудің жартыжылдық кестелерін бекітеді;</w:t>
      </w:r>
      <w:r>
        <w:br/>
      </w:r>
      <w:r>
        <w:rPr>
          <w:rFonts w:ascii="Times New Roman"/>
          <w:b w:val="false"/>
          <w:i w:val="false"/>
          <w:color w:val="000000"/>
          <w:sz w:val="28"/>
        </w:rPr>
        <w:t>
</w:t>
      </w:r>
      <w:r>
        <w:rPr>
          <w:rFonts w:ascii="Times New Roman"/>
          <w:b w:val="false"/>
          <w:i w:val="false"/>
          <w:color w:val="000000"/>
          <w:sz w:val="28"/>
        </w:rPr>
        <w:t>
      9) шет мемлекеттердің куәландырушы орталықтарының, сенім білдірілген үшінші тараптарының Қазақстан Республикасының сенім білдірілген үшінші тарапымен өзара іс-қимылын тіркеу және тоқтату қағидаларын бекітеді;</w:t>
      </w:r>
      <w:r>
        <w:br/>
      </w:r>
      <w:r>
        <w:rPr>
          <w:rFonts w:ascii="Times New Roman"/>
          <w:b w:val="false"/>
          <w:i w:val="false"/>
          <w:color w:val="000000"/>
          <w:sz w:val="28"/>
        </w:rPr>
        <w:t>
</w:t>
      </w:r>
      <w:r>
        <w:rPr>
          <w:rFonts w:ascii="Times New Roman"/>
          <w:b w:val="false"/>
          <w:i w:val="false"/>
          <w:color w:val="000000"/>
          <w:sz w:val="28"/>
        </w:rPr>
        <w:t>
      10) электрондық цифрлық қолтаңбаның төлнұсқалығын тексеру қағидаларын бекітеді;</w:t>
      </w:r>
      <w:r>
        <w:br/>
      </w:r>
      <w:r>
        <w:rPr>
          <w:rFonts w:ascii="Times New Roman"/>
          <w:b w:val="false"/>
          <w:i w:val="false"/>
          <w:color w:val="000000"/>
          <w:sz w:val="28"/>
        </w:rPr>
        <w:t>
</w:t>
      </w:r>
      <w:r>
        <w:rPr>
          <w:rFonts w:ascii="Times New Roman"/>
          <w:b w:val="false"/>
          <w:i w:val="false"/>
          <w:color w:val="000000"/>
          <w:sz w:val="28"/>
        </w:rPr>
        <w:t>
      11) куәландырушы орталықтарды аккредиттеуді жүргізу қағидаларын әзірлейді;</w:t>
      </w:r>
      <w:r>
        <w:br/>
      </w:r>
      <w:r>
        <w:rPr>
          <w:rFonts w:ascii="Times New Roman"/>
          <w:b w:val="false"/>
          <w:i w:val="false"/>
          <w:color w:val="000000"/>
          <w:sz w:val="28"/>
        </w:rPr>
        <w:t>
</w:t>
      </w:r>
      <w:r>
        <w:rPr>
          <w:rFonts w:ascii="Times New Roman"/>
          <w:b w:val="false"/>
          <w:i w:val="false"/>
          <w:color w:val="000000"/>
          <w:sz w:val="28"/>
        </w:rPr>
        <w:t>
      12) Қазақстан Республикасының негізгі куәландырушы орталығының, мемлекеттік органдардың куәландырушы орталығының және Қазақстан Республикасының ұлттық куәландырушы орталығының тіркеу куәліктерін беру, сақтау, кері қайтарып алу және электрондық цифрлық қолтаңбаның ашық кілтінің тиесілілігі мен жарамдылығын растау қағидаларын бекітеді;</w:t>
      </w:r>
      <w:r>
        <w:br/>
      </w:r>
      <w:r>
        <w:rPr>
          <w:rFonts w:ascii="Times New Roman"/>
          <w:b w:val="false"/>
          <w:i w:val="false"/>
          <w:color w:val="000000"/>
          <w:sz w:val="28"/>
        </w:rPr>
        <w:t>
</w:t>
      </w:r>
      <w:r>
        <w:rPr>
          <w:rFonts w:ascii="Times New Roman"/>
          <w:b w:val="false"/>
          <w:i w:val="false"/>
          <w:color w:val="000000"/>
          <w:sz w:val="28"/>
        </w:rPr>
        <w:t>
      13) Қазақстан Республикасының сенім білдірілген үшінші тарапының шетелдік электрондық цифрлық қолтаңбасының төлнұсқалығын растау қағидаларын бекітеді;</w:t>
      </w:r>
      <w:r>
        <w:br/>
      </w:r>
      <w:r>
        <w:rPr>
          <w:rFonts w:ascii="Times New Roman"/>
          <w:b w:val="false"/>
          <w:i w:val="false"/>
          <w:color w:val="000000"/>
          <w:sz w:val="28"/>
        </w:rPr>
        <w:t>
</w:t>
      </w:r>
      <w:r>
        <w:rPr>
          <w:rFonts w:ascii="Times New Roman"/>
          <w:b w:val="false"/>
          <w:i w:val="false"/>
          <w:color w:val="000000"/>
          <w:sz w:val="28"/>
        </w:rPr>
        <w:t>
      14)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2. Архивтер мен құжаттаманы басқарудың уәкілетті органы:</w:t>
      </w:r>
      <w:r>
        <w:br/>
      </w:r>
      <w:r>
        <w:rPr>
          <w:rFonts w:ascii="Times New Roman"/>
          <w:b w:val="false"/>
          <w:i w:val="false"/>
          <w:color w:val="000000"/>
          <w:sz w:val="28"/>
        </w:rPr>
        <w:t>
</w:t>
      </w:r>
      <w:r>
        <w:rPr>
          <w:rFonts w:ascii="Times New Roman"/>
          <w:b w:val="false"/>
          <w:i w:val="false"/>
          <w:color w:val="000000"/>
          <w:sz w:val="28"/>
        </w:rPr>
        <w:t>
      1) электрондық құжат айналымы және электрондық архивтер саласындағы мемлекеттік саясатты іске асыруды жүзеге асырады;</w:t>
      </w:r>
      <w:r>
        <w:br/>
      </w:r>
      <w:r>
        <w:rPr>
          <w:rFonts w:ascii="Times New Roman"/>
          <w:b w:val="false"/>
          <w:i w:val="false"/>
          <w:color w:val="000000"/>
          <w:sz w:val="28"/>
        </w:rPr>
        <w:t>
</w:t>
      </w:r>
      <w:r>
        <w:rPr>
          <w:rFonts w:ascii="Times New Roman"/>
          <w:b w:val="false"/>
          <w:i w:val="false"/>
          <w:color w:val="000000"/>
          <w:sz w:val="28"/>
        </w:rPr>
        <w:t>
      2) электрондық құжаттар мен электрондық архивті пайдалана отырып іс қағаздарын жүргізу мәселелеріне салааралық ұйымдастырушылық-әдістемелік басшылықты қамтамасыз етеді;</w:t>
      </w:r>
      <w:r>
        <w:br/>
      </w:r>
      <w:r>
        <w:rPr>
          <w:rFonts w:ascii="Times New Roman"/>
          <w:b w:val="false"/>
          <w:i w:val="false"/>
          <w:color w:val="000000"/>
          <w:sz w:val="28"/>
        </w:rPr>
        <w:t>
</w:t>
      </w:r>
      <w:r>
        <w:rPr>
          <w:rFonts w:ascii="Times New Roman"/>
          <w:b w:val="false"/>
          <w:i w:val="false"/>
          <w:color w:val="000000"/>
          <w:sz w:val="28"/>
        </w:rPr>
        <w:t>
      3) Қазақстан Республикасының электрондық құжат айналымы және электрондық архивтер саласындағы нормативтік құқықтық актілерін әзірлейді;</w:t>
      </w:r>
      <w:r>
        <w:br/>
      </w:r>
      <w:r>
        <w:rPr>
          <w:rFonts w:ascii="Times New Roman"/>
          <w:b w:val="false"/>
          <w:i w:val="false"/>
          <w:color w:val="000000"/>
          <w:sz w:val="28"/>
        </w:rPr>
        <w:t>
</w:t>
      </w:r>
      <w:r>
        <w:rPr>
          <w:rFonts w:ascii="Times New Roman"/>
          <w:b w:val="false"/>
          <w:i w:val="false"/>
          <w:color w:val="000000"/>
          <w:sz w:val="28"/>
        </w:rPr>
        <w:t>
      4) электрондық құжаттар мен электрондық архивті пайдалана отырып іс қағаздарын жүргізу мәселелері бойынша, Қазақстан Республикасының электрондық құжат айналымы және электрондық архивтер саласындағы заңнамасының сақталуы тұрғысынан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
      5) Қазақстан Республикасының Кәсіпкерлік кодексіне сәйкес тексеру парақтарын, тәуекелді бағалау өлшемшарттарын, тексерулер жүргізудің жартыжылдық кестелерін бекітеді;</w:t>
      </w:r>
      <w:r>
        <w:br/>
      </w:r>
      <w:r>
        <w:rPr>
          <w:rFonts w:ascii="Times New Roman"/>
          <w:b w:val="false"/>
          <w:i w:val="false"/>
          <w:color w:val="000000"/>
          <w:sz w:val="28"/>
        </w:rPr>
        <w:t>
</w:t>
      </w:r>
      <w:r>
        <w:rPr>
          <w:rFonts w:ascii="Times New Roman"/>
          <w:b w:val="false"/>
          <w:i w:val="false"/>
          <w:color w:val="000000"/>
          <w:sz w:val="28"/>
        </w:rPr>
        <w:t>
      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3) 6-баптың </w:t>
      </w:r>
      <w:r>
        <w:rPr>
          <w:rFonts w:ascii="Times New Roman"/>
          <w:b w:val="false"/>
          <w:i w:val="false"/>
          <w:color w:val="000000"/>
          <w:sz w:val="28"/>
        </w:rPr>
        <w:t>2) тармақшасындағы</w:t>
      </w:r>
      <w:r>
        <w:rPr>
          <w:rFonts w:ascii="Times New Roman"/>
          <w:b w:val="false"/>
          <w:i w:val="false"/>
          <w:color w:val="000000"/>
          <w:sz w:val="28"/>
        </w:rPr>
        <w:t xml:space="preserve"> «ақпараттық» деген сөз «ақпараттық-коммуникациялық»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Заңның талаптарына сәйкес келетін және оған қол қоюға өкілеттігі бар адамның электрондық цифрлық қолтаңбасы арқылы куәландырылған электрондық құжат қағаз жеткізгіштегі қол қойылған құжатпен бірдей.»;</w:t>
      </w:r>
      <w:r>
        <w:br/>
      </w:r>
      <w:r>
        <w:rPr>
          <w:rFonts w:ascii="Times New Roman"/>
          <w:b w:val="false"/>
          <w:i w:val="false"/>
          <w:color w:val="000000"/>
          <w:sz w:val="28"/>
        </w:rPr>
        <w:t>
</w:t>
      </w:r>
      <w:r>
        <w:rPr>
          <w:rFonts w:ascii="Times New Roman"/>
          <w:b w:val="false"/>
          <w:i w:val="false"/>
          <w:color w:val="000000"/>
          <w:sz w:val="28"/>
        </w:rPr>
        <w:t>
      2-тармақтағы «ақпараттық-коммуникациялық желi бойынша» деген сөздер «телекоммуникациялар желісі арқылы»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6-тармақ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Мемлекеттік құпияларды құрайтын мәліметтерді қамтитын электрондық құжаттарды және өзге де деректерді мемлекеттік құпияларға жатқызылған, қорғалып орындалған ақпараттық жүйелерді пайдалана отырып жинау, өңдеу, сақтау, беру, іздеу, тарату, пайдалану, қорғау, тіркеу және жою тәртібін, сондай-ақ арнаулы куәландырушы орталықты құру, аккредиттеу және оның қызметін тоқтату тәртібін Қазақстан Республикасының Ұлттық қауіпсіздік комитеті айқындайды.»;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3) тармақшасындағы «пайдаланылғанда, бiрдей заңдық салдарларға әкеп соғады.» деген сөздер «пайдаланылғанда;» деген сөзбен ауыстырылып,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«4) Қазақстан Республикасының аккредиттелген куәландырушы орталығы немесе Қазақстан Республикасының сенім білдірілген үшінші тарапында тіркелген шетелдік куәландырушы орталық электрондық цифрлық қолтаңбаны жасағанда және тіркеу куәлігін бергенде, бiрдей заңдық салдарға әкеп соғады.»;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Электрондық цифрлық қолтаңбаның жабық кілттері оларды заңды негіздерде иеленетін тұлғалардың меншігі болып табылады.</w:t>
      </w:r>
      <w:r>
        <w:br/>
      </w:r>
      <w:r>
        <w:rPr>
          <w:rFonts w:ascii="Times New Roman"/>
          <w:b w:val="false"/>
          <w:i w:val="false"/>
          <w:color w:val="000000"/>
          <w:sz w:val="28"/>
        </w:rPr>
        <w:t>
</w:t>
      </w:r>
      <w:r>
        <w:rPr>
          <w:rFonts w:ascii="Times New Roman"/>
          <w:b w:val="false"/>
          <w:i w:val="false"/>
          <w:color w:val="000000"/>
          <w:sz w:val="28"/>
        </w:rPr>
        <w:t>
      Тұлға әртүрлі ақпараттық жүйелерге арналған электрондық цифрлық қолтаңбаның жабық кілттеріне ие бола алады. Электрондық цифрлық қолтаңбаның жабық кілттерін басқа тұлғаларға беруге болмайды.</w:t>
      </w:r>
      <w:r>
        <w:br/>
      </w:r>
      <w:r>
        <w:rPr>
          <w:rFonts w:ascii="Times New Roman"/>
          <w:b w:val="false"/>
          <w:i w:val="false"/>
          <w:color w:val="000000"/>
          <w:sz w:val="28"/>
        </w:rPr>
        <w:t>
</w:t>
      </w:r>
      <w:r>
        <w:rPr>
          <w:rFonts w:ascii="Times New Roman"/>
          <w:b w:val="false"/>
          <w:i w:val="false"/>
          <w:color w:val="000000"/>
          <w:sz w:val="28"/>
        </w:rPr>
        <w:t>
      3. Заңды тұлғаның электрондық цифрлық қолтаңбасының тіркеу куәлігін иеленуші – заңды тұлғаның басшысы немесе оны алмастыратын адам осы заңды тұлғаның жұмыскеріне немесе өзі тағайындаған адамға осы заңды тұлғаның атынан электрондық цифрлық қолтаңбаны пайдалануға өкілеттік беруге құқылы.»;</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13-бап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13-бап. Шетелдiк электрондық цифрлық қолтаңбаны тану</w:t>
      </w:r>
      <w:r>
        <w:br/>
      </w:r>
      <w:r>
        <w:rPr>
          <w:rFonts w:ascii="Times New Roman"/>
          <w:b w:val="false"/>
          <w:i w:val="false"/>
          <w:color w:val="000000"/>
          <w:sz w:val="28"/>
        </w:rPr>
        <w:t>
</w:t>
      </w:r>
      <w:r>
        <w:rPr>
          <w:rFonts w:ascii="Times New Roman"/>
          <w:b w:val="false"/>
          <w:i w:val="false"/>
          <w:color w:val="000000"/>
          <w:sz w:val="28"/>
        </w:rPr>
        <w:t>
      Шетелдiк тiркеу куәлiгi бар шетелдiк электрондық цифрлық қолтаңба мынадай жағдайларда:</w:t>
      </w:r>
      <w:r>
        <w:br/>
      </w:r>
      <w:r>
        <w:rPr>
          <w:rFonts w:ascii="Times New Roman"/>
          <w:b w:val="false"/>
          <w:i w:val="false"/>
          <w:color w:val="000000"/>
          <w:sz w:val="28"/>
        </w:rPr>
        <w:t>
</w:t>
      </w:r>
      <w:r>
        <w:rPr>
          <w:rFonts w:ascii="Times New Roman"/>
          <w:b w:val="false"/>
          <w:i w:val="false"/>
          <w:color w:val="000000"/>
          <w:sz w:val="28"/>
        </w:rPr>
        <w:t>
      1) Қазақстан Республикасы ратификациялаған халықаралық шарттарға сәйкес;</w:t>
      </w:r>
      <w:r>
        <w:br/>
      </w:r>
      <w:r>
        <w:rPr>
          <w:rFonts w:ascii="Times New Roman"/>
          <w:b w:val="false"/>
          <w:i w:val="false"/>
          <w:color w:val="000000"/>
          <w:sz w:val="28"/>
        </w:rPr>
        <w:t>
</w:t>
      </w:r>
      <w:r>
        <w:rPr>
          <w:rFonts w:ascii="Times New Roman"/>
          <w:b w:val="false"/>
          <w:i w:val="false"/>
          <w:color w:val="000000"/>
          <w:sz w:val="28"/>
        </w:rPr>
        <w:t>
      2) шетелдік куәландырушы орталықтар Қазақстан Республикасының сенім білдірілген үшінші тарапында тіркелгеннен кейін;</w:t>
      </w:r>
      <w:r>
        <w:br/>
      </w:r>
      <w:r>
        <w:rPr>
          <w:rFonts w:ascii="Times New Roman"/>
          <w:b w:val="false"/>
          <w:i w:val="false"/>
          <w:color w:val="000000"/>
          <w:sz w:val="28"/>
        </w:rPr>
        <w:t>
</w:t>
      </w:r>
      <w:r>
        <w:rPr>
          <w:rFonts w:ascii="Times New Roman"/>
          <w:b w:val="false"/>
          <w:i w:val="false"/>
          <w:color w:val="000000"/>
          <w:sz w:val="28"/>
        </w:rPr>
        <w:t>
      3) шет мемлекеттердің сенім білдірілген үшінші тараптары Қазақстан Республикасының сенім білдірілген үшінші тарапында тіркелгеннен кейiн Қазақстан Республикасының аумағында электрондық цифрлық қолтаңба деп танылады.»;</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14-бап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14-бап. Тіркеу куәлігін беру</w:t>
      </w:r>
      <w:r>
        <w:br/>
      </w:r>
      <w:r>
        <w:rPr>
          <w:rFonts w:ascii="Times New Roman"/>
          <w:b w:val="false"/>
          <w:i w:val="false"/>
          <w:color w:val="000000"/>
          <w:sz w:val="28"/>
        </w:rPr>
        <w:t>
</w:t>
      </w:r>
      <w:r>
        <w:rPr>
          <w:rFonts w:ascii="Times New Roman"/>
          <w:b w:val="false"/>
          <w:i w:val="false"/>
          <w:color w:val="000000"/>
          <w:sz w:val="28"/>
        </w:rPr>
        <w:t>
      Тіркеу куәлігі он алты жасқа толған адамға ақпараттандыру саласындағы уәкілетті орган белгілеген тәртіппен беріледі.»;</w:t>
      </w:r>
      <w:r>
        <w:br/>
      </w:r>
      <w:r>
        <w:rPr>
          <w:rFonts w:ascii="Times New Roman"/>
          <w:b w:val="false"/>
          <w:i w:val="false"/>
          <w:color w:val="000000"/>
          <w:sz w:val="28"/>
        </w:rPr>
        <w:t>
</w:t>
      </w:r>
      <w:r>
        <w:rPr>
          <w:rFonts w:ascii="Times New Roman"/>
          <w:b w:val="false"/>
          <w:i w:val="false"/>
          <w:color w:val="000000"/>
          <w:sz w:val="28"/>
        </w:rPr>
        <w:t>
      8) мынадай мазмұндағы 14-1-баппен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14-1-бап. Тіркеу куәлігін беруден бас тарту</w:t>
      </w:r>
      <w:r>
        <w:br/>
      </w:r>
      <w:r>
        <w:rPr>
          <w:rFonts w:ascii="Times New Roman"/>
          <w:b w:val="false"/>
          <w:i w:val="false"/>
          <w:color w:val="000000"/>
          <w:sz w:val="28"/>
        </w:rPr>
        <w:t>
</w:t>
      </w:r>
      <w:r>
        <w:rPr>
          <w:rFonts w:ascii="Times New Roman"/>
          <w:b w:val="false"/>
          <w:i w:val="false"/>
          <w:color w:val="000000"/>
          <w:sz w:val="28"/>
        </w:rPr>
        <w:t>
      Куәландырушы орталық:</w:t>
      </w:r>
      <w:r>
        <w:br/>
      </w:r>
      <w:r>
        <w:rPr>
          <w:rFonts w:ascii="Times New Roman"/>
          <w:b w:val="false"/>
          <w:i w:val="false"/>
          <w:color w:val="000000"/>
          <w:sz w:val="28"/>
        </w:rPr>
        <w:t>
</w:t>
      </w:r>
      <w:r>
        <w:rPr>
          <w:rFonts w:ascii="Times New Roman"/>
          <w:b w:val="false"/>
          <w:i w:val="false"/>
          <w:color w:val="000000"/>
          <w:sz w:val="28"/>
        </w:rPr>
        <w:t>
      1) ұсынылған құжаттар толық болмаған;</w:t>
      </w:r>
      <w:r>
        <w:br/>
      </w:r>
      <w:r>
        <w:rPr>
          <w:rFonts w:ascii="Times New Roman"/>
          <w:b w:val="false"/>
          <w:i w:val="false"/>
          <w:color w:val="000000"/>
          <w:sz w:val="28"/>
        </w:rPr>
        <w:t>
</w:t>
      </w:r>
      <w:r>
        <w:rPr>
          <w:rFonts w:ascii="Times New Roman"/>
          <w:b w:val="false"/>
          <w:i w:val="false"/>
          <w:color w:val="000000"/>
          <w:sz w:val="28"/>
        </w:rPr>
        <w:t>
      2) анық емес мәліметтер ұсынылған;</w:t>
      </w:r>
      <w:r>
        <w:br/>
      </w:r>
      <w:r>
        <w:rPr>
          <w:rFonts w:ascii="Times New Roman"/>
          <w:b w:val="false"/>
          <w:i w:val="false"/>
          <w:color w:val="000000"/>
          <w:sz w:val="28"/>
        </w:rPr>
        <w:t>
</w:t>
      </w:r>
      <w:r>
        <w:rPr>
          <w:rFonts w:ascii="Times New Roman"/>
          <w:b w:val="false"/>
          <w:i w:val="false"/>
          <w:color w:val="000000"/>
          <w:sz w:val="28"/>
        </w:rPr>
        <w:t>
      3) соттың заңды күшіне енген шешіміне сәйкес;</w:t>
      </w:r>
      <w:r>
        <w:br/>
      </w:r>
      <w:r>
        <w:rPr>
          <w:rFonts w:ascii="Times New Roman"/>
          <w:b w:val="false"/>
          <w:i w:val="false"/>
          <w:color w:val="000000"/>
          <w:sz w:val="28"/>
        </w:rPr>
        <w:t>
</w:t>
      </w:r>
      <w:r>
        <w:rPr>
          <w:rFonts w:ascii="Times New Roman"/>
          <w:b w:val="false"/>
          <w:i w:val="false"/>
          <w:color w:val="000000"/>
          <w:sz w:val="28"/>
        </w:rPr>
        <w:t>
      4) адам он алты жасқа толмаған жағдайларда, тіркеу куәлігін беруден бас тартады.»;</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18-баптың</w:t>
      </w:r>
      <w:r>
        <w:rPr>
          <w:rFonts w:ascii="Times New Roman"/>
          <w:b w:val="false"/>
          <w:i w:val="false"/>
          <w:color w:val="000000"/>
          <w:sz w:val="28"/>
        </w:rPr>
        <w:t xml:space="preserve"> 1-тармағы мынадай мазмұндағы 1-1), 2-1) және 2-2)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«1-1) тіркеу куәлігін алған кезде анық емес мәліметтер беру фактісі анықталғанда;»;</w:t>
      </w:r>
      <w:r>
        <w:br/>
      </w:r>
      <w:r>
        <w:rPr>
          <w:rFonts w:ascii="Times New Roman"/>
          <w:b w:val="false"/>
          <w:i w:val="false"/>
          <w:color w:val="000000"/>
          <w:sz w:val="28"/>
        </w:rPr>
        <w:t>
</w:t>
      </w:r>
      <w:r>
        <w:rPr>
          <w:rFonts w:ascii="Times New Roman"/>
          <w:b w:val="false"/>
          <w:i w:val="false"/>
          <w:color w:val="000000"/>
          <w:sz w:val="28"/>
        </w:rPr>
        <w:t>
      «2-1) тіркеу куәлігін иеленушінің тегі, аты немесе әкесінің аты (егер ол жеке басты куәландыратын құжатта көрсетілсе) өзгергенде;</w:t>
      </w:r>
      <w:r>
        <w:br/>
      </w:r>
      <w:r>
        <w:rPr>
          <w:rFonts w:ascii="Times New Roman"/>
          <w:b w:val="false"/>
          <w:i w:val="false"/>
          <w:color w:val="000000"/>
          <w:sz w:val="28"/>
        </w:rPr>
        <w:t>
</w:t>
      </w:r>
      <w:r>
        <w:rPr>
          <w:rFonts w:ascii="Times New Roman"/>
          <w:b w:val="false"/>
          <w:i w:val="false"/>
          <w:color w:val="000000"/>
          <w:sz w:val="28"/>
        </w:rPr>
        <w:t>
      2-2) тіркеу куәлігін иеленуші – заңды тұлғаның атауы ауысқанда, ол қайта ұйымдастырылғанда, таратылғанда;»;</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19-бап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19-бап. Шетелдiк тiркеу куәлiктерiн тану</w:t>
      </w:r>
      <w:r>
        <w:br/>
      </w:r>
      <w:r>
        <w:rPr>
          <w:rFonts w:ascii="Times New Roman"/>
          <w:b w:val="false"/>
          <w:i w:val="false"/>
          <w:color w:val="000000"/>
          <w:sz w:val="28"/>
        </w:rPr>
        <w:t>
</w:t>
      </w:r>
      <w:r>
        <w:rPr>
          <w:rFonts w:ascii="Times New Roman"/>
          <w:b w:val="false"/>
          <w:i w:val="false"/>
          <w:color w:val="000000"/>
          <w:sz w:val="28"/>
        </w:rPr>
        <w:t>
      Шетелдiк тiркеу куәлiгi мынадай жағдайларда:</w:t>
      </w:r>
      <w:r>
        <w:br/>
      </w:r>
      <w:r>
        <w:rPr>
          <w:rFonts w:ascii="Times New Roman"/>
          <w:b w:val="false"/>
          <w:i w:val="false"/>
          <w:color w:val="000000"/>
          <w:sz w:val="28"/>
        </w:rPr>
        <w:t>
</w:t>
      </w:r>
      <w:r>
        <w:rPr>
          <w:rFonts w:ascii="Times New Roman"/>
          <w:b w:val="false"/>
          <w:i w:val="false"/>
          <w:color w:val="000000"/>
          <w:sz w:val="28"/>
        </w:rPr>
        <w:t>
      1) Қазақстан Республикасы ратификациялаған халықаралық шарттарға сәйкес;</w:t>
      </w:r>
      <w:r>
        <w:br/>
      </w:r>
      <w:r>
        <w:rPr>
          <w:rFonts w:ascii="Times New Roman"/>
          <w:b w:val="false"/>
          <w:i w:val="false"/>
          <w:color w:val="000000"/>
          <w:sz w:val="28"/>
        </w:rPr>
        <w:t>
</w:t>
      </w:r>
      <w:r>
        <w:rPr>
          <w:rFonts w:ascii="Times New Roman"/>
          <w:b w:val="false"/>
          <w:i w:val="false"/>
          <w:color w:val="000000"/>
          <w:sz w:val="28"/>
        </w:rPr>
        <w:t>
      2) шетелдік куәландырушы орталықтар Қазақстан Республикасының сенім білдірілген үшінші тарапында тіркелгеннен кейін;</w:t>
      </w:r>
      <w:r>
        <w:br/>
      </w:r>
      <w:r>
        <w:rPr>
          <w:rFonts w:ascii="Times New Roman"/>
          <w:b w:val="false"/>
          <w:i w:val="false"/>
          <w:color w:val="000000"/>
          <w:sz w:val="28"/>
        </w:rPr>
        <w:t>
</w:t>
      </w:r>
      <w:r>
        <w:rPr>
          <w:rFonts w:ascii="Times New Roman"/>
          <w:b w:val="false"/>
          <w:i w:val="false"/>
          <w:color w:val="000000"/>
          <w:sz w:val="28"/>
        </w:rPr>
        <w:t>
      3) шет мемлекеттердің сенім білдірілген үшінші тараптары Қазақстан Республикасының сенім білдірілген үшінші тарапында тіркелгеннен кейiн куәландырушы орталық берген, Қазақстан Республикасының аумағында қолданылатын тiркеу куәлiгiмен қатар танылады.»;</w:t>
      </w:r>
      <w:r>
        <w:br/>
      </w:r>
      <w:r>
        <w:rPr>
          <w:rFonts w:ascii="Times New Roman"/>
          <w:b w:val="false"/>
          <w:i w:val="false"/>
          <w:color w:val="000000"/>
          <w:sz w:val="28"/>
        </w:rPr>
        <w:t>
</w:t>
      </w:r>
      <w:r>
        <w:rPr>
          <w:rFonts w:ascii="Times New Roman"/>
          <w:b w:val="false"/>
          <w:i w:val="false"/>
          <w:color w:val="000000"/>
          <w:sz w:val="28"/>
        </w:rPr>
        <w:t>
      11) 20-1-баптың 1-тармағының </w:t>
      </w:r>
      <w:r>
        <w:rPr>
          <w:rFonts w:ascii="Times New Roman"/>
          <w:b w:val="false"/>
          <w:i w:val="false"/>
          <w:color w:val="000000"/>
          <w:sz w:val="28"/>
        </w:rPr>
        <w:t>4) тармақшасындағы</w:t>
      </w:r>
      <w:r>
        <w:rPr>
          <w:rFonts w:ascii="Times New Roman"/>
          <w:b w:val="false"/>
          <w:i w:val="false"/>
          <w:color w:val="000000"/>
          <w:sz w:val="28"/>
        </w:rPr>
        <w:t xml:space="preserve"> «электрондық құжат айналымының бірыңғай жүйесіне қатысушыларға» деген сөздер «ақпараттық жүйелерінде мемлекеттік органдарға, мемлекеттік органдардың лауазымды адамдарына»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12) мынадай мазмұндағы 20-2-баппен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20-2-бап. Куәландырушы орталықтарды аккредиттеу</w:t>
      </w:r>
      <w:r>
        <w:br/>
      </w:r>
      <w:r>
        <w:rPr>
          <w:rFonts w:ascii="Times New Roman"/>
          <w:b w:val="false"/>
          <w:i w:val="false"/>
          <w:color w:val="000000"/>
          <w:sz w:val="28"/>
        </w:rPr>
        <w:t>
</w:t>
      </w:r>
      <w:r>
        <w:rPr>
          <w:rFonts w:ascii="Times New Roman"/>
          <w:b w:val="false"/>
          <w:i w:val="false"/>
          <w:color w:val="000000"/>
          <w:sz w:val="28"/>
        </w:rPr>
        <w:t>
      1. Куәландырушы орталықтарды аккредиттеуді ақпараттандыру саласындағы уәкілетті орган Қазақстан Республикасының заңды тұлғалары болып табылатын куәландырушы орталықтарға қатысты жүзеге асырады.</w:t>
      </w:r>
      <w:r>
        <w:br/>
      </w:r>
      <w:r>
        <w:rPr>
          <w:rFonts w:ascii="Times New Roman"/>
          <w:b w:val="false"/>
          <w:i w:val="false"/>
          <w:color w:val="000000"/>
          <w:sz w:val="28"/>
        </w:rPr>
        <w:t>
</w:t>
      </w:r>
      <w:r>
        <w:rPr>
          <w:rFonts w:ascii="Times New Roman"/>
          <w:b w:val="false"/>
          <w:i w:val="false"/>
          <w:color w:val="000000"/>
          <w:sz w:val="28"/>
        </w:rPr>
        <w:t>
      2. Егер куәландырушы орталықтың өтінішінде анағұрлым қысқа мерзім көрсетілмесе, куәландырушы орталықты аккредиттеу үш жыл мерзімге тегін негізде жүзеге асырылады.»;</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21-баптың</w:t>
      </w:r>
      <w:r>
        <w:rPr>
          <w:rFonts w:ascii="Times New Roman"/>
          <w:b w:val="false"/>
          <w:i w:val="false"/>
          <w:color w:val="000000"/>
          <w:sz w:val="28"/>
        </w:rPr>
        <w:t xml:space="preserve"> 1-тармағы мынадай мазмұндағы 2-1) тармақшамен толықтырылсын:</w:t>
      </w:r>
      <w:r>
        <w:br/>
      </w:r>
      <w:r>
        <w:rPr>
          <w:rFonts w:ascii="Times New Roman"/>
          <w:b w:val="false"/>
          <w:i w:val="false"/>
          <w:color w:val="000000"/>
          <w:sz w:val="28"/>
        </w:rPr>
        <w:t>
</w:t>
      </w:r>
      <w:r>
        <w:rPr>
          <w:rFonts w:ascii="Times New Roman"/>
          <w:b w:val="false"/>
          <w:i w:val="false"/>
          <w:color w:val="000000"/>
          <w:sz w:val="28"/>
        </w:rPr>
        <w:t>
      «2-1) тіркеу куәлігінің әрбір үлгісі үшін тіркеу куәлігін қолдану қағидаларын бекітеді;»;</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24-бап</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заңдарында көзделген жағдайларда электрондық құжаттарды қабылдаудан бас тартуға жол берілмейді.».</w:t>
      </w:r>
      <w:r>
        <w:br/>
      </w:r>
      <w:r>
        <w:rPr>
          <w:rFonts w:ascii="Times New Roman"/>
          <w:b w:val="false"/>
          <w:i w:val="false"/>
          <w:color w:val="000000"/>
          <w:sz w:val="28"/>
        </w:rPr>
        <w:t>
</w:t>
      </w:r>
      <w:r>
        <w:rPr>
          <w:rFonts w:ascii="Times New Roman"/>
          <w:b w:val="false"/>
          <w:i w:val="false"/>
          <w:color w:val="000000"/>
          <w:sz w:val="28"/>
        </w:rPr>
        <w:t>
      23. «Мемлекеттік құқықтық статистика және арнайы есепке алу туралы» 2003 жылғы 22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24, 176-құжат; 2005 ж., № 5, 5-құжат; 2009 ж., № 19, 88-құжат; 2010 ж., № 5, 23-құжат; 2011 ж., № 1, 3-құжат; № 11, 102-құжат; № 23, 178-құжат; 2013 ж., № 14, 75-құжат; 2014 ж., № 1, 9-құжат; № 11, 61-құжат; № 14, 84-құжат; № 16, 90-құжат; № 21, 118-құжат; № 23, 143-құжат):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w:t>
      </w:r>
      <w:r>
        <w:rPr>
          <w:rFonts w:ascii="Times New Roman"/>
          <w:b w:val="false"/>
          <w:i w:val="false"/>
          <w:color w:val="000000"/>
          <w:sz w:val="28"/>
        </w:rPr>
        <w:t xml:space="preserve"> мынадай мазмұндағы 7-1) тармақшамен толықтырылсын:</w:t>
      </w:r>
      <w:r>
        <w:br/>
      </w:r>
      <w:r>
        <w:rPr>
          <w:rFonts w:ascii="Times New Roman"/>
          <w:b w:val="false"/>
          <w:i w:val="false"/>
          <w:color w:val="000000"/>
          <w:sz w:val="28"/>
        </w:rPr>
        <w:t>
</w:t>
      </w:r>
      <w:r>
        <w:rPr>
          <w:rFonts w:ascii="Times New Roman"/>
          <w:b w:val="false"/>
          <w:i w:val="false"/>
          <w:color w:val="000000"/>
          <w:sz w:val="28"/>
        </w:rPr>
        <w:t>
      «7-1) «Қылмыстық құқық бұзушылықтар картасы» интернет-порталы – қылмыстық құқық бұзушылықтар мәселелері бойынша электрондық ақпараттық ресурстарға бірыңғай қол жеткізу нүктесін ұсынатын мемлекеттік ақпараттық жүйе;»;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6-бап</w:t>
      </w:r>
      <w:r>
        <w:rPr>
          <w:rFonts w:ascii="Times New Roman"/>
          <w:b w:val="false"/>
          <w:i w:val="false"/>
          <w:color w:val="000000"/>
          <w:sz w:val="28"/>
        </w:rPr>
        <w:t xml:space="preserve"> мынадай мазмұндағы 12-2), 12-3), 12-4) және 12-5)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«12-2) кәмелетке толмағандарға жыныстық тиіспеушілікке қарсы құқық бұзушылықтар жасағаны үшін қылмыстық жауаптылыққа тартылған адамдар туралы мәліметтерді жариялайды;</w:t>
      </w:r>
      <w:r>
        <w:br/>
      </w:r>
      <w:r>
        <w:rPr>
          <w:rFonts w:ascii="Times New Roman"/>
          <w:b w:val="false"/>
          <w:i w:val="false"/>
          <w:color w:val="000000"/>
          <w:sz w:val="28"/>
        </w:rPr>
        <w:t>
</w:t>
      </w:r>
      <w:r>
        <w:rPr>
          <w:rFonts w:ascii="Times New Roman"/>
          <w:b w:val="false"/>
          <w:i w:val="false"/>
          <w:color w:val="000000"/>
          <w:sz w:val="28"/>
        </w:rPr>
        <w:t>
      12-3) құқық қорғау, арнаулы мемлекеттік және өзге де органдардың ақпарат алмасу жүйесі операторының:</w:t>
      </w:r>
      <w:r>
        <w:br/>
      </w:r>
      <w:r>
        <w:rPr>
          <w:rFonts w:ascii="Times New Roman"/>
          <w:b w:val="false"/>
          <w:i w:val="false"/>
          <w:color w:val="000000"/>
          <w:sz w:val="28"/>
        </w:rPr>
        <w:t>
</w:t>
      </w:r>
      <w:r>
        <w:rPr>
          <w:rFonts w:ascii="Times New Roman"/>
          <w:b w:val="false"/>
          <w:i w:val="false"/>
          <w:color w:val="000000"/>
          <w:sz w:val="28"/>
        </w:rPr>
        <w:t>
      ақпараттық-коммуникациялық технологиялар және ақпараттық қауіпсіздікті қамтамасыз ету саласында бірыңғай талаптардың сақталуын қамтамасыз ету;</w:t>
      </w:r>
      <w:r>
        <w:br/>
      </w:r>
      <w:r>
        <w:rPr>
          <w:rFonts w:ascii="Times New Roman"/>
          <w:b w:val="false"/>
          <w:i w:val="false"/>
          <w:color w:val="000000"/>
          <w:sz w:val="28"/>
        </w:rPr>
        <w:t>
</w:t>
      </w:r>
      <w:r>
        <w:rPr>
          <w:rFonts w:ascii="Times New Roman"/>
          <w:b w:val="false"/>
          <w:i w:val="false"/>
          <w:color w:val="000000"/>
          <w:sz w:val="28"/>
        </w:rPr>
        <w:t>
      құқық қорғау, арнаулы мемлекеттік және өзге де органдардың ақпарат алмасу жүйесін пайдалануды, қолдап отыруды, дамытуды, оның мониторингін жүзеге асыру;</w:t>
      </w:r>
      <w:r>
        <w:br/>
      </w:r>
      <w:r>
        <w:rPr>
          <w:rFonts w:ascii="Times New Roman"/>
          <w:b w:val="false"/>
          <w:i w:val="false"/>
          <w:color w:val="000000"/>
          <w:sz w:val="28"/>
        </w:rPr>
        <w:t>
</w:t>
      </w:r>
      <w:r>
        <w:rPr>
          <w:rFonts w:ascii="Times New Roman"/>
          <w:b w:val="false"/>
          <w:i w:val="false"/>
          <w:color w:val="000000"/>
          <w:sz w:val="28"/>
        </w:rPr>
        <w:t>
      құқық қорғау, арнаулы мемлекеттік және өзге де органдардың ақпарат алмасу жүйесінің іркіліссіз және тиісінше жұмыс істеуін, сондай-ақ оны қорғауды қамтамасыз ету;</w:t>
      </w:r>
      <w:r>
        <w:br/>
      </w:r>
      <w:r>
        <w:rPr>
          <w:rFonts w:ascii="Times New Roman"/>
          <w:b w:val="false"/>
          <w:i w:val="false"/>
          <w:color w:val="000000"/>
          <w:sz w:val="28"/>
        </w:rPr>
        <w:t>
</w:t>
      </w:r>
      <w:r>
        <w:rPr>
          <w:rFonts w:ascii="Times New Roman"/>
          <w:b w:val="false"/>
          <w:i w:val="false"/>
          <w:color w:val="000000"/>
          <w:sz w:val="28"/>
        </w:rPr>
        <w:t>
      құқық қорғау, арнаулы мемлекеттік және өзге де органдардың ақпарат алмасу жүйесінде электрондық ақпараттық ресурстарды сақтау қауіпсіздігін қамтамасыз ету;</w:t>
      </w:r>
      <w:r>
        <w:br/>
      </w:r>
      <w:r>
        <w:rPr>
          <w:rFonts w:ascii="Times New Roman"/>
          <w:b w:val="false"/>
          <w:i w:val="false"/>
          <w:color w:val="000000"/>
          <w:sz w:val="28"/>
        </w:rPr>
        <w:t>
</w:t>
      </w:r>
      <w:r>
        <w:rPr>
          <w:rFonts w:ascii="Times New Roman"/>
          <w:b w:val="false"/>
          <w:i w:val="false"/>
          <w:color w:val="000000"/>
          <w:sz w:val="28"/>
        </w:rPr>
        <w:t>
      құқық қорғау, арнаулы мемлекеттік және өзге де органдардың ақпарат алмасу жүйесінің анықталған кемшіліктеріне жедел ден қоюды қамтамасыз ету бойынша функцияларын жүзеге асырады;</w:t>
      </w:r>
      <w:r>
        <w:br/>
      </w:r>
      <w:r>
        <w:rPr>
          <w:rFonts w:ascii="Times New Roman"/>
          <w:b w:val="false"/>
          <w:i w:val="false"/>
          <w:color w:val="000000"/>
          <w:sz w:val="28"/>
        </w:rPr>
        <w:t>
</w:t>
      </w:r>
      <w:r>
        <w:rPr>
          <w:rFonts w:ascii="Times New Roman"/>
          <w:b w:val="false"/>
          <w:i w:val="false"/>
          <w:color w:val="000000"/>
          <w:sz w:val="28"/>
        </w:rPr>
        <w:t>
      12-4) құқық қорғау, арнаулы мемлекеттік және өзге де органдардың ақпарат алмасу жүйесінің жұмыс істеуі, оған әкімшілік ету, пайдалану үшін жауапты лауазымды адамдарды айқындайды;</w:t>
      </w:r>
      <w:r>
        <w:br/>
      </w:r>
      <w:r>
        <w:rPr>
          <w:rFonts w:ascii="Times New Roman"/>
          <w:b w:val="false"/>
          <w:i w:val="false"/>
          <w:color w:val="000000"/>
          <w:sz w:val="28"/>
        </w:rPr>
        <w:t>
</w:t>
      </w:r>
      <w:r>
        <w:rPr>
          <w:rFonts w:ascii="Times New Roman"/>
          <w:b w:val="false"/>
          <w:i w:val="false"/>
          <w:color w:val="000000"/>
          <w:sz w:val="28"/>
        </w:rPr>
        <w:t>
      12-5) «Қылмыстық құқық бұзушылықтар картасы» интернет-порталының жұмыс істеуін қамтамасыз етеді;»;</w:t>
      </w:r>
      <w:r>
        <w:br/>
      </w:r>
      <w:r>
        <w:rPr>
          <w:rFonts w:ascii="Times New Roman"/>
          <w:b w:val="false"/>
          <w:i w:val="false"/>
          <w:color w:val="000000"/>
          <w:sz w:val="28"/>
        </w:rPr>
        <w:t>
</w:t>
      </w:r>
      <w:r>
        <w:rPr>
          <w:rFonts w:ascii="Times New Roman"/>
          <w:b w:val="false"/>
          <w:i w:val="false"/>
          <w:color w:val="000000"/>
          <w:sz w:val="28"/>
        </w:rPr>
        <w:t>
      3) 8-баптың 2-тармағының </w:t>
      </w:r>
      <w:r>
        <w:rPr>
          <w:rFonts w:ascii="Times New Roman"/>
          <w:b w:val="false"/>
          <w:i w:val="false"/>
          <w:color w:val="000000"/>
          <w:sz w:val="28"/>
        </w:rPr>
        <w:t>3) тармақшасындағы</w:t>
      </w:r>
      <w:r>
        <w:rPr>
          <w:rFonts w:ascii="Times New Roman"/>
          <w:b w:val="false"/>
          <w:i w:val="false"/>
          <w:color w:val="000000"/>
          <w:sz w:val="28"/>
        </w:rPr>
        <w:t xml:space="preserve"> «құпиялары және заңмен қорғалатын құпиялары бар, алынатын мәлiметтердiң» деген сөздер «құпияларды және заңмен қорғалатын құпияны құрайтын алынатын мәлiметтердiң, сондай-ақ құқық қорғау, арнаулы мемлекеттік және өзге де органдардың ақпарат алмасу жүйесінен алынған электрондық ақпараттық ресурстардың»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 12-баптың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16-1) тармақшамен толықтырылсын:</w:t>
      </w:r>
      <w:r>
        <w:br/>
      </w:r>
      <w:r>
        <w:rPr>
          <w:rFonts w:ascii="Times New Roman"/>
          <w:b w:val="false"/>
          <w:i w:val="false"/>
          <w:color w:val="000000"/>
          <w:sz w:val="28"/>
        </w:rPr>
        <w:t>
</w:t>
      </w:r>
      <w:r>
        <w:rPr>
          <w:rFonts w:ascii="Times New Roman"/>
          <w:b w:val="false"/>
          <w:i w:val="false"/>
          <w:color w:val="000000"/>
          <w:sz w:val="28"/>
        </w:rPr>
        <w:t>
      «16-1) кәмелетке толмағандарға жыныстық тиіспеушілікке қарсы қылмыстық құқық бұзушылықтар жасағаны үшін қылмыстық жауаптылыққа тартылған адамдарды;»;</w:t>
      </w:r>
      <w:r>
        <w:br/>
      </w:r>
      <w:r>
        <w:rPr>
          <w:rFonts w:ascii="Times New Roman"/>
          <w:b w:val="false"/>
          <w:i w:val="false"/>
          <w:color w:val="000000"/>
          <w:sz w:val="28"/>
        </w:rPr>
        <w:t>
</w:t>
      </w:r>
      <w:r>
        <w:rPr>
          <w:rFonts w:ascii="Times New Roman"/>
          <w:b w:val="false"/>
          <w:i w:val="false"/>
          <w:color w:val="000000"/>
          <w:sz w:val="28"/>
        </w:rPr>
        <w:t>
      5) мынадай мазмұндағы 16-1, 16-2 және 16-3-баптармен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16-1-бап. Құқық қорғау, арнаулы мемлекеттік және өзге де</w:t>
      </w:r>
      <w:r>
        <w:br/>
      </w:r>
      <w:r>
        <w:rPr>
          <w:rFonts w:ascii="Times New Roman"/>
          <w:b w:val="false"/>
          <w:i w:val="false"/>
          <w:color w:val="000000"/>
          <w:sz w:val="28"/>
        </w:rPr>
        <w:t>
                  </w:t>
      </w:r>
      <w:r>
        <w:rPr>
          <w:rFonts w:ascii="Times New Roman"/>
          <w:b/>
          <w:i w:val="false"/>
          <w:color w:val="000000"/>
          <w:sz w:val="28"/>
        </w:rPr>
        <w:t>органдардың ақпарат алмасу жүйесі</w:t>
      </w:r>
      <w:r>
        <w:br/>
      </w:r>
      <w:r>
        <w:rPr>
          <w:rFonts w:ascii="Times New Roman"/>
          <w:b w:val="false"/>
          <w:i w:val="false"/>
          <w:color w:val="000000"/>
          <w:sz w:val="28"/>
        </w:rPr>
        <w:t>
</w:t>
      </w:r>
      <w:r>
        <w:rPr>
          <w:rFonts w:ascii="Times New Roman"/>
          <w:b w:val="false"/>
          <w:i w:val="false"/>
          <w:color w:val="000000"/>
          <w:sz w:val="28"/>
        </w:rPr>
        <w:t>
      1. Құқық қорғау, арнаулы мемлекеттік және өзге де органдардың қызметкерлеріне мемлекеттік, өзге де органдар мен ұйымдардың ақпараттық жүйелерінен электрондық ақпараттық ресурстарды беруге арналған, электрондық ақпараттық ресурстарды тек қана олардың осы Заңға сәйкес өз қызметін жүзеге асыру шеңберіндегі сұрау салулары бойынша алуына мүмкіндік беретін, құпия ақпараттық жүйе құқық қорғау, арнаулы мемлекеттік және өзге де органдардың ақпарат алмасу жүйесі болып табылады.</w:t>
      </w:r>
      <w:r>
        <w:br/>
      </w:r>
      <w:r>
        <w:rPr>
          <w:rFonts w:ascii="Times New Roman"/>
          <w:b w:val="false"/>
          <w:i w:val="false"/>
          <w:color w:val="000000"/>
          <w:sz w:val="28"/>
        </w:rPr>
        <w:t>
</w:t>
      </w:r>
      <w:r>
        <w:rPr>
          <w:rFonts w:ascii="Times New Roman"/>
          <w:b w:val="false"/>
          <w:i w:val="false"/>
          <w:color w:val="000000"/>
          <w:sz w:val="28"/>
        </w:rPr>
        <w:t>
      Құқық қорғау, арнаулы мемлекеттік және өзге де органдардың ақпарат алмасу жүйесімен интеграцияланатын интернет-ресурстар мен ақпараттық жүйелердің тізбесін Қазақстан Республикасының Үкіметі айқындайды.</w:t>
      </w:r>
      <w:r>
        <w:br/>
      </w:r>
      <w:r>
        <w:rPr>
          <w:rFonts w:ascii="Times New Roman"/>
          <w:b w:val="false"/>
          <w:i w:val="false"/>
          <w:color w:val="000000"/>
          <w:sz w:val="28"/>
        </w:rPr>
        <w:t>
</w:t>
      </w:r>
      <w:r>
        <w:rPr>
          <w:rFonts w:ascii="Times New Roman"/>
          <w:b w:val="false"/>
          <w:i w:val="false"/>
          <w:color w:val="000000"/>
          <w:sz w:val="28"/>
        </w:rPr>
        <w:t>
      2. Құқық қорғау, арнаулы мемлекеттік және өзге де органдардың ақпарат алмасу жүйесінің жұмыс істеуін құқық қорғау, арнаулы мемлекеттік және өзге де органдардың ақпарат алмасу жүйесінің операторы Қазақстан Республикасының мемлекеттік құқықтық статистика және арнайы есепке алу туралы және ақпараттандыру туралы заңнамасына сәйкес жүзеге асырады.</w:t>
      </w:r>
      <w:r>
        <w:br/>
      </w:r>
      <w:r>
        <w:rPr>
          <w:rFonts w:ascii="Times New Roman"/>
          <w:b w:val="false"/>
          <w:i w:val="false"/>
          <w:color w:val="000000"/>
          <w:sz w:val="28"/>
        </w:rPr>
        <w:t>
</w:t>
      </w:r>
      <w:r>
        <w:rPr>
          <w:rFonts w:ascii="Times New Roman"/>
          <w:b w:val="false"/>
          <w:i w:val="false"/>
          <w:color w:val="000000"/>
          <w:sz w:val="28"/>
        </w:rPr>
        <w:t>
      3. Құқық қорғау, арнаулы мемлекеттік және өзге де органдардың ақпарат алмасу жүйесін пайдалану қағидаларын Қазақстан Республикасының Бас Прокуроры ақпараттандыру саласындағы уәкілетті органмен келісу бойынша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16-2-бап. Құқық қорғау, арнаулы мемлекеттік және өзге де</w:t>
      </w:r>
      <w:r>
        <w:br/>
      </w:r>
      <w:r>
        <w:rPr>
          <w:rFonts w:ascii="Times New Roman"/>
          <w:b w:val="false"/>
          <w:i w:val="false"/>
          <w:color w:val="000000"/>
          <w:sz w:val="28"/>
        </w:rPr>
        <w:t>
                 </w:t>
      </w:r>
      <w:r>
        <w:rPr>
          <w:rFonts w:ascii="Times New Roman"/>
          <w:b/>
          <w:i w:val="false"/>
          <w:color w:val="000000"/>
          <w:sz w:val="28"/>
        </w:rPr>
        <w:t>органдардың ақпарат алмасу жүйесінен электрондық</w:t>
      </w:r>
      <w:r>
        <w:br/>
      </w:r>
      <w:r>
        <w:rPr>
          <w:rFonts w:ascii="Times New Roman"/>
          <w:b w:val="false"/>
          <w:i w:val="false"/>
          <w:color w:val="000000"/>
          <w:sz w:val="28"/>
        </w:rPr>
        <w:t>
                 </w:t>
      </w:r>
      <w:r>
        <w:rPr>
          <w:rFonts w:ascii="Times New Roman"/>
          <w:b/>
          <w:i w:val="false"/>
          <w:color w:val="000000"/>
          <w:sz w:val="28"/>
        </w:rPr>
        <w:t>ақпараттық ресурстарды алу тәртібі мен негіздері</w:t>
      </w:r>
      <w:r>
        <w:br/>
      </w:r>
      <w:r>
        <w:rPr>
          <w:rFonts w:ascii="Times New Roman"/>
          <w:b w:val="false"/>
          <w:i w:val="false"/>
          <w:color w:val="000000"/>
          <w:sz w:val="28"/>
        </w:rPr>
        <w:t>
</w:t>
      </w:r>
      <w:r>
        <w:rPr>
          <w:rFonts w:ascii="Times New Roman"/>
          <w:b w:val="false"/>
          <w:i w:val="false"/>
          <w:color w:val="000000"/>
          <w:sz w:val="28"/>
        </w:rPr>
        <w:t>
      1. Құқық қорғау, арнаулы мемлекеттік және өзге де органдардың ақпарат алмасу жүйесінен электрондық ақпараттық ресурстарды алуды жүйеде тіркелген пайдаланушылар Қазақстан Республикасының заңнамасында белгіленген тәртіппен Қазақстан Республикасы Ұлттық куәландырушы орталығының электрондық цифрлық қолтаңбасын пайдалана отырып, мемлекеттік органдардың бірыңғай көліктік ортасы және байланыстың қорғалған арналары арқылы жүзеге асырады.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электрондық құжат және электрондық цифрлық қолтаңба туралы заңнамасының талаптарына сай келетін электрондық құжат нысанындағы сұрау салу қағаз жеткізгіштегі құжатпен бірдей дәрежеде болады.</w:t>
      </w:r>
      <w:r>
        <w:br/>
      </w:r>
      <w:r>
        <w:rPr>
          <w:rFonts w:ascii="Times New Roman"/>
          <w:b w:val="false"/>
          <w:i w:val="false"/>
          <w:color w:val="000000"/>
          <w:sz w:val="28"/>
        </w:rPr>
        <w:t>
</w:t>
      </w:r>
      <w:r>
        <w:rPr>
          <w:rFonts w:ascii="Times New Roman"/>
          <w:b w:val="false"/>
          <w:i w:val="false"/>
          <w:color w:val="000000"/>
          <w:sz w:val="28"/>
        </w:rPr>
        <w:t>
      3. Қылмыстық, азаматтық, әкімшілік істердің, іздестіру істері мен атқарушылық іс жүргізудің шеңберінде ақпарат алу үшін сұрау салуда ақпаратты талап етіп алдыруға негіз болған мән-жайлар көрсетіледі.</w:t>
      </w:r>
      <w:r>
        <w:br/>
      </w:r>
      <w:r>
        <w:rPr>
          <w:rFonts w:ascii="Times New Roman"/>
          <w:b w:val="false"/>
          <w:i w:val="false"/>
          <w:color w:val="000000"/>
          <w:sz w:val="28"/>
        </w:rPr>
        <w:t>
</w:t>
      </w:r>
      <w:r>
        <w:rPr>
          <w:rFonts w:ascii="Times New Roman"/>
          <w:b w:val="false"/>
          <w:i w:val="false"/>
          <w:color w:val="000000"/>
          <w:sz w:val="28"/>
        </w:rPr>
        <w:t>
      Сұрау салудың негізділігі құқық қорғау, арнаулы мемлекеттік және өзге де органдардың ақпарат алмасу жүйесі операторының дерекқорларда пайдаланушының іс жүргізуінде сұрау салуға бастама жасау үшін негіз болған материалдардың бар-жоғын салыстырып-тексеру арқылы тексеруіне жатады.</w:t>
      </w:r>
      <w:r>
        <w:br/>
      </w:r>
      <w:r>
        <w:rPr>
          <w:rFonts w:ascii="Times New Roman"/>
          <w:b w:val="false"/>
          <w:i w:val="false"/>
          <w:color w:val="000000"/>
          <w:sz w:val="28"/>
        </w:rPr>
        <w:t>
</w:t>
      </w:r>
      <w:r>
        <w:rPr>
          <w:rFonts w:ascii="Times New Roman"/>
          <w:b w:val="false"/>
          <w:i w:val="false"/>
          <w:color w:val="000000"/>
          <w:sz w:val="28"/>
        </w:rPr>
        <w:t>
      Құқық қорғау, арнаулы мемлекеттік және өзге де органдардың ақпарат алмасу жүйесінен электрондық ақпараттық ресурстарды алу тексерудің оң нәтижесі болған жағдайда ғана мүмкін болады.</w:t>
      </w:r>
      <w:r>
        <w:br/>
      </w:r>
      <w:r>
        <w:rPr>
          <w:rFonts w:ascii="Times New Roman"/>
          <w:b w:val="false"/>
          <w:i w:val="false"/>
          <w:color w:val="000000"/>
          <w:sz w:val="28"/>
        </w:rPr>
        <w:t>
</w:t>
      </w:r>
      <w:r>
        <w:rPr>
          <w:rFonts w:ascii="Times New Roman"/>
          <w:b w:val="false"/>
          <w:i w:val="false"/>
          <w:color w:val="000000"/>
          <w:sz w:val="28"/>
        </w:rPr>
        <w:t>
      Құқық қорғау және арнаулы мемлекеттік органдардың құқық қорғау, арнаулы мемлекеттік және өзге де органдардың ақпарат алмасу жүйесінен жария емес тергеу әрекеттері мен жедел-іздестіру қызметін жүргізу үшін, сондай-ақ өздеріне жүктелген өзге де міндеттерді шешу үшін қажетті ақпаратты алу тәртібі мен негіздері Қазақстан Республикасының Бас Прокуроры мен құқық қорғау және арнаулы мемлекеттік органдардың бірінші басшыларының бірлескен нормативтік-құқықтық актілерінде айқындалады.</w:t>
      </w:r>
      <w:r>
        <w:br/>
      </w:r>
      <w:r>
        <w:rPr>
          <w:rFonts w:ascii="Times New Roman"/>
          <w:b w:val="false"/>
          <w:i w:val="false"/>
          <w:color w:val="000000"/>
          <w:sz w:val="28"/>
        </w:rPr>
        <w:t>
</w:t>
      </w:r>
      <w:r>
        <w:rPr>
          <w:rFonts w:ascii="Times New Roman"/>
          <w:b w:val="false"/>
          <w:i w:val="false"/>
          <w:color w:val="000000"/>
          <w:sz w:val="28"/>
        </w:rPr>
        <w:t>
      4. Соттарға ақпарат Қазақстан Республикасының қолданыстағы заңнамасының нормаларына сәйкес және осы баптың 3-тармағының талаптары сақтала отырып, қаралатын қылмыстық, азаматтық, әкімшілік істер шеңберінде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16-3-бап. Құқық қорғау, арнаулы мемлекеттік және өзге де</w:t>
      </w:r>
      <w:r>
        <w:br/>
      </w:r>
      <w:r>
        <w:rPr>
          <w:rFonts w:ascii="Times New Roman"/>
          <w:b w:val="false"/>
          <w:i w:val="false"/>
          <w:color w:val="000000"/>
          <w:sz w:val="28"/>
        </w:rPr>
        <w:t>
                 </w:t>
      </w:r>
      <w:r>
        <w:rPr>
          <w:rFonts w:ascii="Times New Roman"/>
          <w:b/>
          <w:i w:val="false"/>
          <w:color w:val="000000"/>
          <w:sz w:val="28"/>
        </w:rPr>
        <w:t>органдардың ақпарат алмасу жүйесінен алынған</w:t>
      </w:r>
      <w:r>
        <w:br/>
      </w:r>
      <w:r>
        <w:rPr>
          <w:rFonts w:ascii="Times New Roman"/>
          <w:b w:val="false"/>
          <w:i w:val="false"/>
          <w:color w:val="000000"/>
          <w:sz w:val="28"/>
        </w:rPr>
        <w:t>
                 </w:t>
      </w:r>
      <w:r>
        <w:rPr>
          <w:rFonts w:ascii="Times New Roman"/>
          <w:b/>
          <w:i w:val="false"/>
          <w:color w:val="000000"/>
          <w:sz w:val="28"/>
        </w:rPr>
        <w:t>электрондық ақпараттық ресурстарды пайдалану</w:t>
      </w:r>
      <w:r>
        <w:br/>
      </w:r>
      <w:r>
        <w:rPr>
          <w:rFonts w:ascii="Times New Roman"/>
          <w:b w:val="false"/>
          <w:i w:val="false"/>
          <w:color w:val="000000"/>
          <w:sz w:val="28"/>
        </w:rPr>
        <w:t>
                 </w:t>
      </w:r>
      <w:r>
        <w:rPr>
          <w:rFonts w:ascii="Times New Roman"/>
          <w:b/>
          <w:i w:val="false"/>
          <w:color w:val="000000"/>
          <w:sz w:val="28"/>
        </w:rPr>
        <w:t>бойынша шектеулер</w:t>
      </w:r>
      <w:r>
        <w:br/>
      </w:r>
      <w:r>
        <w:rPr>
          <w:rFonts w:ascii="Times New Roman"/>
          <w:b w:val="false"/>
          <w:i w:val="false"/>
          <w:color w:val="000000"/>
          <w:sz w:val="28"/>
        </w:rPr>
        <w:t>
</w:t>
      </w:r>
      <w:r>
        <w:rPr>
          <w:rFonts w:ascii="Times New Roman"/>
          <w:b w:val="false"/>
          <w:i w:val="false"/>
          <w:color w:val="000000"/>
          <w:sz w:val="28"/>
        </w:rPr>
        <w:t>
      1. Құқық қорғау, арнаулы мемлекеттік және өзге де органдардың ақпарат алмасу жүйесін пайдаланушылар сұрау салудың негізділігін, алынған ақпараттың тек қана сұрау салуда мәлімделген мақсаттарда пайдаланылуын, сондай-ақ Қазақстан Республикасының дербес деректер және оларды қорғау туралы заңнамасының сақталуын қамтамасыз етеді.</w:t>
      </w:r>
      <w:r>
        <w:br/>
      </w:r>
      <w:r>
        <w:rPr>
          <w:rFonts w:ascii="Times New Roman"/>
          <w:b w:val="false"/>
          <w:i w:val="false"/>
          <w:color w:val="000000"/>
          <w:sz w:val="28"/>
        </w:rPr>
        <w:t>
</w:t>
      </w:r>
      <w:r>
        <w:rPr>
          <w:rFonts w:ascii="Times New Roman"/>
          <w:b w:val="false"/>
          <w:i w:val="false"/>
          <w:color w:val="000000"/>
          <w:sz w:val="28"/>
        </w:rPr>
        <w:t>
      2. Алынған ақпарат өзін сұратуға негіз болған материалдарда сақталады. Мұндай ақпараттың көшірмесін жасауға, оны алып қоюға, кейіннен беруге, таратуға тыйым салынады.</w:t>
      </w:r>
      <w:r>
        <w:br/>
      </w:r>
      <w:r>
        <w:rPr>
          <w:rFonts w:ascii="Times New Roman"/>
          <w:b w:val="false"/>
          <w:i w:val="false"/>
          <w:color w:val="000000"/>
          <w:sz w:val="28"/>
        </w:rPr>
        <w:t>
</w:t>
      </w:r>
      <w:r>
        <w:rPr>
          <w:rFonts w:ascii="Times New Roman"/>
          <w:b w:val="false"/>
          <w:i w:val="false"/>
          <w:color w:val="000000"/>
          <w:sz w:val="28"/>
        </w:rPr>
        <w:t>
      3. Ақпаратты сақтау мерзімдері, шарттары негізгі материалдың мазмұнына сүйене отырып айқындалады. Ақпарат тиісті материалдармен бірге жойылуға жатады.</w:t>
      </w:r>
      <w:r>
        <w:br/>
      </w:r>
      <w:r>
        <w:rPr>
          <w:rFonts w:ascii="Times New Roman"/>
          <w:b w:val="false"/>
          <w:i w:val="false"/>
          <w:color w:val="000000"/>
          <w:sz w:val="28"/>
        </w:rPr>
        <w:t>
</w:t>
      </w:r>
      <w:r>
        <w:rPr>
          <w:rFonts w:ascii="Times New Roman"/>
          <w:b w:val="false"/>
          <w:i w:val="false"/>
          <w:color w:val="000000"/>
          <w:sz w:val="28"/>
        </w:rPr>
        <w:t>
      4. Сұрау салулардың негізділігін қамтамасыз етуге, құқық қорғау, арнаулы мемлекеттік және өзге де органдардың ақпарат алмасу жүйесінен алынған электрондық ақпараттық ресурстармен жұмысты ұйымдастыруға және оларды пайдалануға жауапты лауазымды адамдарды осы органдардың басшылары айқындайды.</w:t>
      </w:r>
      <w:r>
        <w:br/>
      </w:r>
      <w:r>
        <w:rPr>
          <w:rFonts w:ascii="Times New Roman"/>
          <w:b w:val="false"/>
          <w:i w:val="false"/>
          <w:color w:val="000000"/>
          <w:sz w:val="28"/>
        </w:rPr>
        <w:t>
</w:t>
      </w:r>
      <w:r>
        <w:rPr>
          <w:rFonts w:ascii="Times New Roman"/>
          <w:b w:val="false"/>
          <w:i w:val="false"/>
          <w:color w:val="000000"/>
          <w:sz w:val="28"/>
        </w:rPr>
        <w:t>
      5. Қазақстан Республикасының дербес деректер және оларды қорғау туралы заңнамасының талаптарын бұзғаны үшін лауазымды адамдар Қазақстан Республикасының заңдарында көзделген жауаптылықта болады.».</w:t>
      </w:r>
      <w:r>
        <w:br/>
      </w:r>
      <w:r>
        <w:rPr>
          <w:rFonts w:ascii="Times New Roman"/>
          <w:b w:val="false"/>
          <w:i w:val="false"/>
          <w:color w:val="000000"/>
          <w:sz w:val="28"/>
        </w:rPr>
        <w:t>
</w:t>
      </w:r>
      <w:r>
        <w:rPr>
          <w:rFonts w:ascii="Times New Roman"/>
          <w:b w:val="false"/>
          <w:i w:val="false"/>
          <w:color w:val="000000"/>
          <w:sz w:val="28"/>
        </w:rPr>
        <w:t>
      24. «Байланыс туралы» 2004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14, 81-құжат; 2006 ж., № 3, 22-құжат; № 15, 95-құжат; № 24, 148-құжат; 2007 ж., № 2, 18-құжат; № 3, 20-құжат; № 19, 148-құжат; 2008 ж., № 20, 89-құжат; № 24, 129-құжат; 2009 ж., № 15-16, 74-құжат; № 18, 84-құжат; № 24, 121-құжат; 2010 ж., № 5, 23-құжат; № 24, 146, 150-құжаттар; 2011 ж., № 1, 2-құжат; № 11, 102-құжат; № 12, 111-құжат; 2012 ж., № 3, 25-құжат; № 8, 63, 64-құжаттар; № 14, 92, 95-құжаттар; № 15, 97-құжат; 2013 ж., № 12, 57-құжат; № 14, 72, 75-құжаттар; 2014 ж., № 1, 4-құжат; № 7, 37-құжат; № 8, 44, 49-құжаттар; № 10, 52-құжат; № 14, 87-құжат; № 19-I, 19-II, 96-құжат; № 23, 143-құжат):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абоненттер және (немесе) байланыс қызметтерін пайдаланушылар туралы қызметтік ақпарат (бұдан әрі – қызметтік ақпарат) – жеке тұлғалар үшін жеке сәйкестендіру нөмірін және заңды тұлғалар үшін бизнес-сәйкестендіру нөмірін қамтитын, абоненттер және (немесе) байланыс қызметтерін пайдаланушылар туралы мәліметтер, биллингтік мәліметтер және оларға көрсетілетін қызметтер туралы мәліметтер, абоненттік құрылғының желіде орналасқан жері, деректер беру желісіндегі мекенжайлары және деректер беру желісінде интернет-ресурстарға кіру мекенжайлары, интернет-ресурсты сәйкестендірушілер, деректер беру желісінің хаттамалары;»;</w:t>
      </w:r>
      <w:r>
        <w:br/>
      </w:r>
      <w:r>
        <w:rPr>
          <w:rFonts w:ascii="Times New Roman"/>
          <w:b w:val="false"/>
          <w:i w:val="false"/>
          <w:color w:val="000000"/>
          <w:sz w:val="28"/>
        </w:rPr>
        <w:t>
</w:t>
      </w:r>
      <w:r>
        <w:rPr>
          <w:rFonts w:ascii="Times New Roman"/>
          <w:b w:val="false"/>
          <w:i w:val="false"/>
          <w:color w:val="000000"/>
          <w:sz w:val="28"/>
        </w:rPr>
        <w:t>
      мынадай мазмұндағы 4-1), 4-2) және 4-3)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«4-1) абоненттік нөмірді көшіру – абоненттің басқа ұялы байланыс операторымен ұялы байланыс қызметтерін көрсету туралы жаңа шарт жасасу кезінде оған ұсынылатын, ұялы байланыс желілерінде абоненттік нөмірді сақтап қалу және пайдалану бойынша көрсетілетін қызмет;</w:t>
      </w:r>
      <w:r>
        <w:br/>
      </w:r>
      <w:r>
        <w:rPr>
          <w:rFonts w:ascii="Times New Roman"/>
          <w:b w:val="false"/>
          <w:i w:val="false"/>
          <w:color w:val="000000"/>
          <w:sz w:val="28"/>
        </w:rPr>
        <w:t>
</w:t>
      </w:r>
      <w:r>
        <w:rPr>
          <w:rFonts w:ascii="Times New Roman"/>
          <w:b w:val="false"/>
          <w:i w:val="false"/>
          <w:color w:val="000000"/>
          <w:sz w:val="28"/>
        </w:rPr>
        <w:t>
      4-2) абоненттік нөмірлердің орталықтандырылған дерекқоры – абоненттік нөмірді ұялы байланыс желілерінде көшіру қағидаларында айқындалатын мәліметтерді қоса алғанда, ұялы байланыстың абоненттік нөмірлері туралы ақпаратты қамтитын дерекқорларды басқарудың аппараттық-бағдарламалық кешені;</w:t>
      </w:r>
      <w:r>
        <w:br/>
      </w:r>
      <w:r>
        <w:rPr>
          <w:rFonts w:ascii="Times New Roman"/>
          <w:b w:val="false"/>
          <w:i w:val="false"/>
          <w:color w:val="000000"/>
          <w:sz w:val="28"/>
        </w:rPr>
        <w:t>
</w:t>
      </w:r>
      <w:r>
        <w:rPr>
          <w:rFonts w:ascii="Times New Roman"/>
          <w:b w:val="false"/>
          <w:i w:val="false"/>
          <w:color w:val="000000"/>
          <w:sz w:val="28"/>
        </w:rPr>
        <w:t>
      4-3) абоненттік нөмірлердің орталықтандырылған дерекқорының операторы – абоненттік нөмірлердің орталықтандырылған дерекқорын қалыптастыруды, оның жұмыс істеуін, оны қолдап отыруды және дамытуды қамтамасыз ететін және оның ресурстарына қол жеткізуді ұсынатын ұйым;»;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«18) байланыс операторы – Қазақстан Республикасында тіркелген, байланыс қызметтерiн көрсететін заңды тұлға;»;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 тармақшадағы</w:t>
      </w:r>
      <w:r>
        <w:rPr>
          <w:rFonts w:ascii="Times New Roman"/>
          <w:b w:val="false"/>
          <w:i w:val="false"/>
          <w:color w:val="000000"/>
          <w:sz w:val="28"/>
        </w:rPr>
        <w:t xml:space="preserve"> «бағдарламалық-аппараттық кешен» деген сөздер «аппараттық-бағдарламалық кешен»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26-1), 30-1), 30-2), 30-3), 32-1), 32-2 және 36-1)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«26-1) желілік трафик (бұдан әрі – трафик) – белгілі бір уақыт кезеңінде телекоммуникациялар желісі арқылы берілетін және қабылданатын ақпараттың көлемі;»;</w:t>
      </w:r>
      <w:r>
        <w:br/>
      </w:r>
      <w:r>
        <w:rPr>
          <w:rFonts w:ascii="Times New Roman"/>
          <w:b w:val="false"/>
          <w:i w:val="false"/>
          <w:color w:val="000000"/>
          <w:sz w:val="28"/>
        </w:rPr>
        <w:t>
</w:t>
      </w:r>
      <w:r>
        <w:rPr>
          <w:rFonts w:ascii="Times New Roman"/>
          <w:b w:val="false"/>
          <w:i w:val="false"/>
          <w:color w:val="000000"/>
          <w:sz w:val="28"/>
        </w:rPr>
        <w:t>
      «30-1) жылжымалы желінің абоненттік құрылғысы – абонент берген ақпаратты беру немесе қабылдау үшін электр байланыс сигналдарын қалыптастыратын және байланыс операторының желісіне қосылатын, қызмет көрсетілетін аумақтың шеңберінде географиялық жағынан айқындалатын тұрақты орналасқан жері жоқ, жылжымалы байланыс желілерінде (ұялы, транкингтік, спутниктік телекоммуникациялар желісінде және басқаларда) жұмыс істейтін жеке пайдаланылатын байланыс құралы;</w:t>
      </w:r>
      <w:r>
        <w:br/>
      </w:r>
      <w:r>
        <w:rPr>
          <w:rFonts w:ascii="Times New Roman"/>
          <w:b w:val="false"/>
          <w:i w:val="false"/>
          <w:color w:val="000000"/>
          <w:sz w:val="28"/>
        </w:rPr>
        <w:t>
</w:t>
      </w:r>
      <w:r>
        <w:rPr>
          <w:rFonts w:ascii="Times New Roman"/>
          <w:b w:val="false"/>
          <w:i w:val="false"/>
          <w:color w:val="000000"/>
          <w:sz w:val="28"/>
        </w:rPr>
        <w:t>
      30-2) интернет-трафик – белгілі бір уақыт кезеңінде Интернетке жалғау арқылы берілетін және қабылданатын ақпараттың көлемі;</w:t>
      </w:r>
      <w:r>
        <w:br/>
      </w:r>
      <w:r>
        <w:rPr>
          <w:rFonts w:ascii="Times New Roman"/>
          <w:b w:val="false"/>
          <w:i w:val="false"/>
          <w:color w:val="000000"/>
          <w:sz w:val="28"/>
        </w:rPr>
        <w:t>
</w:t>
      </w:r>
      <w:r>
        <w:rPr>
          <w:rFonts w:ascii="Times New Roman"/>
          <w:b w:val="false"/>
          <w:i w:val="false"/>
          <w:color w:val="000000"/>
          <w:sz w:val="28"/>
        </w:rPr>
        <w:t>
      30-3) интернет-трафик алмасу нүктесі – Қазақстан Республикасының аумағында қалааралық және (немесе) халықаралық байланыс операторларының интернет-трафигін өткізу (алмасу) жөніндегі аппараттық-бағдарламалық кешен;»;</w:t>
      </w:r>
      <w:r>
        <w:br/>
      </w:r>
      <w:r>
        <w:rPr>
          <w:rFonts w:ascii="Times New Roman"/>
          <w:b w:val="false"/>
          <w:i w:val="false"/>
          <w:color w:val="000000"/>
          <w:sz w:val="28"/>
        </w:rPr>
        <w:t>
</w:t>
      </w:r>
      <w:r>
        <w:rPr>
          <w:rFonts w:ascii="Times New Roman"/>
          <w:b w:val="false"/>
          <w:i w:val="false"/>
          <w:color w:val="000000"/>
          <w:sz w:val="28"/>
        </w:rPr>
        <w:t>
      «32-1) куәландырушы орталық – уәкілетті орган айқындайтын, электронды нысанда қауіпсіздік сертификаттарын беретін заңды тұлға;</w:t>
      </w:r>
      <w:r>
        <w:br/>
      </w:r>
      <w:r>
        <w:rPr>
          <w:rFonts w:ascii="Times New Roman"/>
          <w:b w:val="false"/>
          <w:i w:val="false"/>
          <w:color w:val="000000"/>
          <w:sz w:val="28"/>
        </w:rPr>
        <w:t>
</w:t>
      </w:r>
      <w:r>
        <w:rPr>
          <w:rFonts w:ascii="Times New Roman"/>
          <w:b w:val="false"/>
          <w:i w:val="false"/>
          <w:color w:val="000000"/>
          <w:sz w:val="28"/>
        </w:rPr>
        <w:t>
      32-2) Қазақстан Республикасының телекоммуникациялар желілерін орталықтандырылған басқару жүйесі – телекоммуникациялар желілерін орталықтандырылған басқару үшін аппараттық-бағдарламалық кешенді және байланыс арналарын қамтитын, басқарушы өлшемдерді қалыптастыру және олардың орындалуын бақылау жөніндегі ұйымдастырушылық-техникалық іс-шаралар кешені;»;</w:t>
      </w:r>
      <w:r>
        <w:br/>
      </w:r>
      <w:r>
        <w:rPr>
          <w:rFonts w:ascii="Times New Roman"/>
          <w:b w:val="false"/>
          <w:i w:val="false"/>
          <w:color w:val="000000"/>
          <w:sz w:val="28"/>
        </w:rPr>
        <w:t>
</w:t>
      </w:r>
      <w:r>
        <w:rPr>
          <w:rFonts w:ascii="Times New Roman"/>
          <w:b w:val="false"/>
          <w:i w:val="false"/>
          <w:color w:val="000000"/>
          <w:sz w:val="28"/>
        </w:rPr>
        <w:t>
      «36-1) қауіпсіздік сертификаты – шифрлауды қолдайтын хаттамаларды қамтитын трафикті өткізу үшін қолданылатын электрондық цифрлық символдардың жиынтығы;»;</w:t>
      </w:r>
      <w:r>
        <w:br/>
      </w:r>
      <w:r>
        <w:rPr>
          <w:rFonts w:ascii="Times New Roman"/>
          <w:b w:val="false"/>
          <w:i w:val="false"/>
          <w:color w:val="000000"/>
          <w:sz w:val="28"/>
        </w:rPr>
        <w:t>
</w:t>
      </w:r>
      <w:r>
        <w:rPr>
          <w:rFonts w:ascii="Times New Roman"/>
          <w:b w:val="false"/>
          <w:i w:val="false"/>
          <w:color w:val="000000"/>
          <w:sz w:val="28"/>
        </w:rPr>
        <w:t>
      62) тармақша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64-1), 73-1) және 73-2)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«64-1) тіркелген желінің абоненттік құрылғысы – абонент берген ақпаратты беру немесе қабылдау үшін электр байланыс сигналдарын қалыптастыратын және байланыс операторының желісіне қосылатын, қызмет көрсетілетін аумақтың және нөмірлендіру ресурстарының шеңберінде географиялық жағынан айқындалатын тұрақты орналасқан жері бар, тіркелген байланыс желілерінде (жергілікті телекоммуникациялар желісінде және басқаларда) жұмыс істейтін жеке пайдаланылатын байланыс құралы;»;</w:t>
      </w:r>
      <w:r>
        <w:br/>
      </w:r>
      <w:r>
        <w:rPr>
          <w:rFonts w:ascii="Times New Roman"/>
          <w:b w:val="false"/>
          <w:i w:val="false"/>
          <w:color w:val="000000"/>
          <w:sz w:val="28"/>
        </w:rPr>
        <w:t>
</w:t>
      </w:r>
      <w:r>
        <w:rPr>
          <w:rFonts w:ascii="Times New Roman"/>
          <w:b w:val="false"/>
          <w:i w:val="false"/>
          <w:color w:val="000000"/>
          <w:sz w:val="28"/>
        </w:rPr>
        <w:t>
      «73-1) халықаралық трафикті өткізу – Қазақстан Республикасының халықаралық байланыс операторының халықаралық коммутациялық станциясы мен басқа мемлекеттердің байланыс операторларының халықаралық коммутациялық станциялары арасында қосылуды орнату және ақпарат беру процесін жүзеге асыру;</w:t>
      </w:r>
      <w:r>
        <w:br/>
      </w:r>
      <w:r>
        <w:rPr>
          <w:rFonts w:ascii="Times New Roman"/>
          <w:b w:val="false"/>
          <w:i w:val="false"/>
          <w:color w:val="000000"/>
          <w:sz w:val="28"/>
        </w:rPr>
        <w:t>
</w:t>
      </w:r>
      <w:r>
        <w:rPr>
          <w:rFonts w:ascii="Times New Roman"/>
          <w:b w:val="false"/>
          <w:i w:val="false"/>
          <w:color w:val="000000"/>
          <w:sz w:val="28"/>
        </w:rPr>
        <w:t>
      73-2) халықаралық түйісу нүктесі – Қазақстан Республикасының халықаралық байланыс операторының халықаралық коммутациялық станциясын басқа мемлекеттердің байланыс операторларының халықаралық коммутациялық станцияларымен қосуға арналған телекоммуникациялар құралдары;»;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7-бап</w:t>
      </w:r>
      <w:r>
        <w:rPr>
          <w:rFonts w:ascii="Times New Roman"/>
          <w:b w:val="false"/>
          <w:i w:val="false"/>
          <w:color w:val="000000"/>
          <w:sz w:val="28"/>
        </w:rPr>
        <w:t xml:space="preserve"> мынадай мазмұндағы 14-10) тармақшамен толықтырылсын:</w:t>
      </w:r>
      <w:r>
        <w:br/>
      </w:r>
      <w:r>
        <w:rPr>
          <w:rFonts w:ascii="Times New Roman"/>
          <w:b w:val="false"/>
          <w:i w:val="false"/>
          <w:color w:val="000000"/>
          <w:sz w:val="28"/>
        </w:rPr>
        <w:t>
</w:t>
      </w:r>
      <w:r>
        <w:rPr>
          <w:rFonts w:ascii="Times New Roman"/>
          <w:b w:val="false"/>
          <w:i w:val="false"/>
          <w:color w:val="000000"/>
          <w:sz w:val="28"/>
        </w:rPr>
        <w:t>
      «14-10) қылмыстық-атқару (пенитенциарлық) жүйе мекемелерінің аумағында арнайы техникалық жабдықты пайдалану кезінде өзара іс-қимыл жасау қағидаларын бекіту;»;</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мынадай мазмұндағы 6-1), 6-2), 6-3), 6-4), 6-5), 6-6), 6-7), 6-8), 6-9), 8-5), 8-6) және 8-7)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«6-1) қалааралық және халықаралық байланыс операторларының желілерін интернет-трафик алмасу нүктесіне жалғау қағидаларын бекіту;</w:t>
      </w:r>
      <w:r>
        <w:br/>
      </w:r>
      <w:r>
        <w:rPr>
          <w:rFonts w:ascii="Times New Roman"/>
          <w:b w:val="false"/>
          <w:i w:val="false"/>
          <w:color w:val="000000"/>
          <w:sz w:val="28"/>
        </w:rPr>
        <w:t>
</w:t>
      </w:r>
      <w:r>
        <w:rPr>
          <w:rFonts w:ascii="Times New Roman"/>
          <w:b w:val="false"/>
          <w:i w:val="false"/>
          <w:color w:val="000000"/>
          <w:sz w:val="28"/>
        </w:rPr>
        <w:t>
      6-2) қауіпсіздік сертификатын беру қағидаларын бекіту;</w:t>
      </w:r>
      <w:r>
        <w:br/>
      </w:r>
      <w:r>
        <w:rPr>
          <w:rFonts w:ascii="Times New Roman"/>
          <w:b w:val="false"/>
          <w:i w:val="false"/>
          <w:color w:val="000000"/>
          <w:sz w:val="28"/>
        </w:rPr>
        <w:t>
</w:t>
      </w:r>
      <w:r>
        <w:rPr>
          <w:rFonts w:ascii="Times New Roman"/>
          <w:b w:val="false"/>
          <w:i w:val="false"/>
          <w:color w:val="000000"/>
          <w:sz w:val="28"/>
        </w:rPr>
        <w:t>
      6-3) қауіпсіздік сертификатын қолдану қағидаларын бекіту;</w:t>
      </w:r>
      <w:r>
        <w:br/>
      </w:r>
      <w:r>
        <w:rPr>
          <w:rFonts w:ascii="Times New Roman"/>
          <w:b w:val="false"/>
          <w:i w:val="false"/>
          <w:color w:val="000000"/>
          <w:sz w:val="28"/>
        </w:rPr>
        <w:t>
</w:t>
      </w:r>
      <w:r>
        <w:rPr>
          <w:rFonts w:ascii="Times New Roman"/>
          <w:b w:val="false"/>
          <w:i w:val="false"/>
          <w:color w:val="000000"/>
          <w:sz w:val="28"/>
        </w:rPr>
        <w:t>
      6-4) байланыс операторларының қауіпсіздік сертификатын қолдануын мемлекеттік бақылау;</w:t>
      </w:r>
      <w:r>
        <w:br/>
      </w:r>
      <w:r>
        <w:rPr>
          <w:rFonts w:ascii="Times New Roman"/>
          <w:b w:val="false"/>
          <w:i w:val="false"/>
          <w:color w:val="000000"/>
          <w:sz w:val="28"/>
        </w:rPr>
        <w:t>
</w:t>
      </w:r>
      <w:r>
        <w:rPr>
          <w:rFonts w:ascii="Times New Roman"/>
          <w:b w:val="false"/>
          <w:i w:val="false"/>
          <w:color w:val="000000"/>
          <w:sz w:val="28"/>
        </w:rPr>
        <w:t>
      6-5) қалааралық және халықаралық байланыс операторларының желілерін интернет-трафик алмасу нүктесіне жалғау тәртібін мемлекеттік бақылау;</w:t>
      </w:r>
      <w:r>
        <w:br/>
      </w:r>
      <w:r>
        <w:rPr>
          <w:rFonts w:ascii="Times New Roman"/>
          <w:b w:val="false"/>
          <w:i w:val="false"/>
          <w:color w:val="000000"/>
          <w:sz w:val="28"/>
        </w:rPr>
        <w:t>
</w:t>
      </w:r>
      <w:r>
        <w:rPr>
          <w:rFonts w:ascii="Times New Roman"/>
          <w:b w:val="false"/>
          <w:i w:val="false"/>
          <w:color w:val="000000"/>
          <w:sz w:val="28"/>
        </w:rPr>
        <w:t>
      6-6) куәландырушы орталықты айқындау;</w:t>
      </w:r>
      <w:r>
        <w:br/>
      </w:r>
      <w:r>
        <w:rPr>
          <w:rFonts w:ascii="Times New Roman"/>
          <w:b w:val="false"/>
          <w:i w:val="false"/>
          <w:color w:val="000000"/>
          <w:sz w:val="28"/>
        </w:rPr>
        <w:t>
</w:t>
      </w:r>
      <w:r>
        <w:rPr>
          <w:rFonts w:ascii="Times New Roman"/>
          <w:b w:val="false"/>
          <w:i w:val="false"/>
          <w:color w:val="000000"/>
          <w:sz w:val="28"/>
        </w:rPr>
        <w:t>
      6-7) Интернетке қоғамдық қол жеткізу пункттерінде Интернетке қол жеткізудің қызметтерін көрсету қағидаларын бекіту;</w:t>
      </w:r>
      <w:r>
        <w:br/>
      </w:r>
      <w:r>
        <w:rPr>
          <w:rFonts w:ascii="Times New Roman"/>
          <w:b w:val="false"/>
          <w:i w:val="false"/>
          <w:color w:val="000000"/>
          <w:sz w:val="28"/>
        </w:rPr>
        <w:t>
</w:t>
      </w:r>
      <w:r>
        <w:rPr>
          <w:rFonts w:ascii="Times New Roman"/>
          <w:b w:val="false"/>
          <w:i w:val="false"/>
          <w:color w:val="000000"/>
          <w:sz w:val="28"/>
        </w:rPr>
        <w:t>
      6-8) байланыс қызметтері сапасының техникалық өлшемдерін өлшеу әдістемелерін бекіту;</w:t>
      </w:r>
      <w:r>
        <w:br/>
      </w:r>
      <w:r>
        <w:rPr>
          <w:rFonts w:ascii="Times New Roman"/>
          <w:b w:val="false"/>
          <w:i w:val="false"/>
          <w:color w:val="000000"/>
          <w:sz w:val="28"/>
        </w:rPr>
        <w:t>
</w:t>
      </w:r>
      <w:r>
        <w:rPr>
          <w:rFonts w:ascii="Times New Roman"/>
          <w:b w:val="false"/>
          <w:i w:val="false"/>
          <w:color w:val="000000"/>
          <w:sz w:val="28"/>
        </w:rPr>
        <w:t>
      6-9) телекоммуникациялар желілерінде Қазақстан Республикасы заңнамасының талаптарын сақтау мәселелері бойынша мемлекеттік органдардың өзара іс-қимыл жасасу қағидаларын бекіту;»;</w:t>
      </w:r>
      <w:r>
        <w:br/>
      </w:r>
      <w:r>
        <w:rPr>
          <w:rFonts w:ascii="Times New Roman"/>
          <w:b w:val="false"/>
          <w:i w:val="false"/>
          <w:color w:val="000000"/>
          <w:sz w:val="28"/>
        </w:rPr>
        <w:t>
</w:t>
      </w:r>
      <w:r>
        <w:rPr>
          <w:rFonts w:ascii="Times New Roman"/>
          <w:b w:val="false"/>
          <w:i w:val="false"/>
          <w:color w:val="000000"/>
          <w:sz w:val="28"/>
        </w:rPr>
        <w:t>
      «8-5) ұялы байланыс желілерінде абоненттік нөмірді көшіру қағидаларын және ұялы байланыс желілерінде абоненттік нөмірді көшіру қызметтерін енгізу күнін бекіту;</w:t>
      </w:r>
      <w:r>
        <w:br/>
      </w:r>
      <w:r>
        <w:rPr>
          <w:rFonts w:ascii="Times New Roman"/>
          <w:b w:val="false"/>
          <w:i w:val="false"/>
          <w:color w:val="000000"/>
          <w:sz w:val="28"/>
        </w:rPr>
        <w:t>
</w:t>
      </w:r>
      <w:r>
        <w:rPr>
          <w:rFonts w:ascii="Times New Roman"/>
          <w:b w:val="false"/>
          <w:i w:val="false"/>
          <w:color w:val="000000"/>
          <w:sz w:val="28"/>
        </w:rPr>
        <w:t>
      8-6) кәбілдік кәрізді пайдалануға беру қағидаларын бекіту;</w:t>
      </w:r>
      <w:r>
        <w:br/>
      </w:r>
      <w:r>
        <w:rPr>
          <w:rFonts w:ascii="Times New Roman"/>
          <w:b w:val="false"/>
          <w:i w:val="false"/>
          <w:color w:val="000000"/>
          <w:sz w:val="28"/>
        </w:rPr>
        <w:t>
</w:t>
      </w:r>
      <w:r>
        <w:rPr>
          <w:rFonts w:ascii="Times New Roman"/>
          <w:b w:val="false"/>
          <w:i w:val="false"/>
          <w:color w:val="000000"/>
          <w:sz w:val="28"/>
        </w:rPr>
        <w:t>
      8-7) байланыс операторлары көрсететін байланыс қызметтерінің сапасын бақылауды жүзеге асыру;»;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 Қазақстан Республикасының байланыс саласындағы заңнамасы талаптарының бұзылғаны анықталған кезде нұсқамалар жіберу;»;</w:t>
      </w:r>
      <w:r>
        <w:br/>
      </w:r>
      <w:r>
        <w:rPr>
          <w:rFonts w:ascii="Times New Roman"/>
          <w:b w:val="false"/>
          <w:i w:val="false"/>
          <w:color w:val="000000"/>
          <w:sz w:val="28"/>
        </w:rPr>
        <w:t>
</w:t>
      </w:r>
      <w:r>
        <w:rPr>
          <w:rFonts w:ascii="Times New Roman"/>
          <w:b w:val="false"/>
          <w:i w:val="false"/>
          <w:color w:val="000000"/>
          <w:sz w:val="28"/>
        </w:rPr>
        <w:t>
      мынадай мазмұндағы 19-17) тармақшамен толықтырылсын:</w:t>
      </w:r>
      <w:r>
        <w:br/>
      </w:r>
      <w:r>
        <w:rPr>
          <w:rFonts w:ascii="Times New Roman"/>
          <w:b w:val="false"/>
          <w:i w:val="false"/>
          <w:color w:val="000000"/>
          <w:sz w:val="28"/>
        </w:rPr>
        <w:t>
</w:t>
      </w:r>
      <w:r>
        <w:rPr>
          <w:rFonts w:ascii="Times New Roman"/>
          <w:b w:val="false"/>
          <w:i w:val="false"/>
          <w:color w:val="000000"/>
          <w:sz w:val="28"/>
        </w:rPr>
        <w:t>
      «19-17) өз құзыреті шегінде табиғи монополиялар саласындағы және реттелетін нарықтардағы телекоммуникациялар мен пошта байланысының қызметтері аясындағы реттеу мен бақылау саласындағы нормативтік-құқықтық актілерді, оның ішінде табиғи монополиялар субъектілерінің кірістерді, шығындарды және қолданысқа енгізілген активтерді бөлек есепке алуды жүргізуі қағидаларын, қолданысқа енгізілген активтердің реттелетін базасына келетін пайда мөлшерлемесін есептеу жөніндегі нұсқаулықтарды әзірлеу және қабылдау;»;</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байланыс саласындағы заңнамасы талаптарының бұзылғаны анықталған кезде нұсқамалар жіберу;»;</w:t>
      </w:r>
      <w:r>
        <w:br/>
      </w:r>
      <w:r>
        <w:rPr>
          <w:rFonts w:ascii="Times New Roman"/>
          <w:b w:val="false"/>
          <w:i w:val="false"/>
          <w:color w:val="000000"/>
          <w:sz w:val="28"/>
        </w:rPr>
        <w:t>
</w:t>
      </w:r>
      <w:r>
        <w:rPr>
          <w:rFonts w:ascii="Times New Roman"/>
          <w:b w:val="false"/>
          <w:i w:val="false"/>
          <w:color w:val="000000"/>
          <w:sz w:val="28"/>
        </w:rPr>
        <w:t>
      4) 9-1-баптың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тармақша «иелікке берудің» деген сөздерден кейін «, сондай-ақ халықаралық түйісу нүктелерінің»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5-1), 5-2) және 5-3)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«5-1) абоненттік нөмірлердің орталықтандырылған дерекқорын қалыптастыруды, жұмыс істеуін, қолдап отыруды және дамытуды қамтамасыз етуді және оның ресурстарына қолжетімділік беруді;</w:t>
      </w:r>
      <w:r>
        <w:br/>
      </w:r>
      <w:r>
        <w:rPr>
          <w:rFonts w:ascii="Times New Roman"/>
          <w:b w:val="false"/>
          <w:i w:val="false"/>
          <w:color w:val="000000"/>
          <w:sz w:val="28"/>
        </w:rPr>
        <w:t>
</w:t>
      </w:r>
      <w:r>
        <w:rPr>
          <w:rFonts w:ascii="Times New Roman"/>
          <w:b w:val="false"/>
          <w:i w:val="false"/>
          <w:color w:val="000000"/>
          <w:sz w:val="28"/>
        </w:rPr>
        <w:t>
      5-2) Қазақстан Республикасының аумағында қалааралық және халықаралық байланыс операторларының интернет-трафик алмасу нүктелерін ұйымдастыруды және техникалық қолдап отыруды;</w:t>
      </w:r>
      <w:r>
        <w:br/>
      </w:r>
      <w:r>
        <w:rPr>
          <w:rFonts w:ascii="Times New Roman"/>
          <w:b w:val="false"/>
          <w:i w:val="false"/>
          <w:color w:val="000000"/>
          <w:sz w:val="28"/>
        </w:rPr>
        <w:t>
</w:t>
      </w:r>
      <w:r>
        <w:rPr>
          <w:rFonts w:ascii="Times New Roman"/>
          <w:b w:val="false"/>
          <w:i w:val="false"/>
          <w:color w:val="000000"/>
          <w:sz w:val="28"/>
        </w:rPr>
        <w:t>
      5-3) куәландырушы орталықты ұйымдастыруды және техникалық қолдап отыруды;»;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«Радиожиiлiк спектрiн пайдалануға арналған рұқсатта байланыс түрі немесе стандарты, пайдаланудың аумағы, пайдаланылатын радиоэлектрондық құралдардың типі мен техникалық өлшемдері, сондай-ақ елді мекендерді және (немесе) аумақтарды байланыс қызметтерімен қамтамасыз ету бойынша міндеттемелер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«8-1. Радиожиiлiк спектрiн пайдалануға арналған рұқсат уәкілетті орган белгілеген тәртіппен мынадай:</w:t>
      </w:r>
      <w:r>
        <w:br/>
      </w:r>
      <w:r>
        <w:rPr>
          <w:rFonts w:ascii="Times New Roman"/>
          <w:b w:val="false"/>
          <w:i w:val="false"/>
          <w:color w:val="000000"/>
          <w:sz w:val="28"/>
        </w:rPr>
        <w:t>
</w:t>
      </w:r>
      <w:r>
        <w:rPr>
          <w:rFonts w:ascii="Times New Roman"/>
          <w:b w:val="false"/>
          <w:i w:val="false"/>
          <w:color w:val="000000"/>
          <w:sz w:val="28"/>
        </w:rPr>
        <w:t>
      1) радиожиілік спектрі бір жыл бойы пайдаланылмаған;</w:t>
      </w:r>
      <w:r>
        <w:br/>
      </w:r>
      <w:r>
        <w:rPr>
          <w:rFonts w:ascii="Times New Roman"/>
          <w:b w:val="false"/>
          <w:i w:val="false"/>
          <w:color w:val="000000"/>
          <w:sz w:val="28"/>
        </w:rPr>
        <w:t>
</w:t>
      </w:r>
      <w:r>
        <w:rPr>
          <w:rFonts w:ascii="Times New Roman"/>
          <w:b w:val="false"/>
          <w:i w:val="false"/>
          <w:color w:val="000000"/>
          <w:sz w:val="28"/>
        </w:rPr>
        <w:t>
      2) ұялы байланыс операторы Қазақстан Республикасының радиожиілік спектрін пайдалануға берілген рұқсатта көрсетілген елді мекендерді және (немесе) аумақтарды байланыс қызметтерімен қамтамасыз ету бойынша міндеттемелерді орындамаған жағдайларда алып қойылады.»;</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15-бапта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тақырып және 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15-бап. Байланыс операторларының, абоненттік нөмірлердің</w:t>
      </w:r>
      <w:r>
        <w:br/>
      </w:r>
      <w:r>
        <w:rPr>
          <w:rFonts w:ascii="Times New Roman"/>
          <w:b w:val="false"/>
          <w:i w:val="false"/>
          <w:color w:val="000000"/>
          <w:sz w:val="28"/>
        </w:rPr>
        <w:t>
                </w:t>
      </w:r>
      <w:r>
        <w:rPr>
          <w:rFonts w:ascii="Times New Roman"/>
          <w:b/>
          <w:i w:val="false"/>
          <w:color w:val="000000"/>
          <w:sz w:val="28"/>
        </w:rPr>
        <w:t>орталықтандырылған дерекқоры операторының</w:t>
      </w:r>
      <w:r>
        <w:br/>
      </w:r>
      <w:r>
        <w:rPr>
          <w:rFonts w:ascii="Times New Roman"/>
          <w:b w:val="false"/>
          <w:i w:val="false"/>
          <w:color w:val="000000"/>
          <w:sz w:val="28"/>
        </w:rPr>
        <w:t>
                </w:t>
      </w:r>
      <w:r>
        <w:rPr>
          <w:rFonts w:ascii="Times New Roman"/>
          <w:b/>
          <w:i w:val="false"/>
          <w:color w:val="000000"/>
          <w:sz w:val="28"/>
        </w:rPr>
        <w:t>жедел-іздестіру қызметін жүзеге асыратын</w:t>
      </w:r>
      <w:r>
        <w:br/>
      </w:r>
      <w:r>
        <w:rPr>
          <w:rFonts w:ascii="Times New Roman"/>
          <w:b w:val="false"/>
          <w:i w:val="false"/>
          <w:color w:val="000000"/>
          <w:sz w:val="28"/>
        </w:rPr>
        <w:t>
                </w:t>
      </w:r>
      <w:r>
        <w:rPr>
          <w:rFonts w:ascii="Times New Roman"/>
          <w:b/>
          <w:i w:val="false"/>
          <w:color w:val="000000"/>
          <w:sz w:val="28"/>
        </w:rPr>
        <w:t>органдармен өзара іс-қимылы</w:t>
      </w:r>
      <w:r>
        <w:br/>
      </w:r>
      <w:r>
        <w:rPr>
          <w:rFonts w:ascii="Times New Roman"/>
          <w:b w:val="false"/>
          <w:i w:val="false"/>
          <w:color w:val="000000"/>
          <w:sz w:val="28"/>
        </w:rPr>
        <w:t>
</w:t>
      </w:r>
      <w:r>
        <w:rPr>
          <w:rFonts w:ascii="Times New Roman"/>
          <w:b w:val="false"/>
          <w:i w:val="false"/>
          <w:color w:val="000000"/>
          <w:sz w:val="28"/>
        </w:rPr>
        <w:t>
      1. Қазақстан Республикасының аумағында қызметін жүзеге асыратын байланыс операторлары және (немесе) байланыс желілерін иеленушілер:</w:t>
      </w:r>
      <w:r>
        <w:br/>
      </w:r>
      <w:r>
        <w:rPr>
          <w:rFonts w:ascii="Times New Roman"/>
          <w:b w:val="false"/>
          <w:i w:val="false"/>
          <w:color w:val="000000"/>
          <w:sz w:val="28"/>
        </w:rPr>
        <w:t>
</w:t>
      </w:r>
      <w:r>
        <w:rPr>
          <w:rFonts w:ascii="Times New Roman"/>
          <w:b w:val="false"/>
          <w:i w:val="false"/>
          <w:color w:val="000000"/>
          <w:sz w:val="28"/>
        </w:rPr>
        <w:t>
      1) байланыс желілерінде жедел-іздестіру қызметін жүзеге асыратын органдарды барлық байланыс желілерінде жедел-іздестіру іс-шараларын жүргізудің ұйымдастырушылық және техникалық мүмкіндіктерімен қамтамасыз етуге, сондай-ақ аталған іс-шараларды жүргізудің нысандары мен әдістерін ашуға жол бермеу жөнінде шаралар қолдануға;</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Үкіметі айқындайтын тәртіппен қызметтік ақпаратты жинауды және сақтауды жүзеге асыруға;</w:t>
      </w:r>
      <w:r>
        <w:br/>
      </w:r>
      <w:r>
        <w:rPr>
          <w:rFonts w:ascii="Times New Roman"/>
          <w:b w:val="false"/>
          <w:i w:val="false"/>
          <w:color w:val="000000"/>
          <w:sz w:val="28"/>
        </w:rPr>
        <w:t>
</w:t>
      </w:r>
      <w:r>
        <w:rPr>
          <w:rFonts w:ascii="Times New Roman"/>
          <w:b w:val="false"/>
          <w:i w:val="false"/>
          <w:color w:val="000000"/>
          <w:sz w:val="28"/>
        </w:rPr>
        <w:t>
      3) байланыс желілерінде жедел-іздестіру қызметін жүзеге асыратын органдардың қызметтік ақпаратқа қол жеткізуін қамтамасыз етуге, сондай-ақ аталған іс-шараларды жүргізудің нысандары мен әдістерін ашуға жол бермеу жөнінде шаралар қолдануға;</w:t>
      </w:r>
      <w:r>
        <w:br/>
      </w:r>
      <w:r>
        <w:rPr>
          <w:rFonts w:ascii="Times New Roman"/>
          <w:b w:val="false"/>
          <w:i w:val="false"/>
          <w:color w:val="000000"/>
          <w:sz w:val="28"/>
        </w:rPr>
        <w:t>
</w:t>
      </w:r>
      <w:r>
        <w:rPr>
          <w:rFonts w:ascii="Times New Roman"/>
          <w:b w:val="false"/>
          <w:i w:val="false"/>
          <w:color w:val="000000"/>
          <w:sz w:val="28"/>
        </w:rPr>
        <w:t>
      4) Қазақстан Республикасының Үкіметі айқындайтын, желілерге және байланыс құралдарына қойылатын талаптарға және тәртіпке сәйкес, жедел-іздестіру іс-шараларын техникалық тұрғыдан жүргізу үшін өзінің телекоммуникациялық жабдығының функцияларын өз қаражаты немесе тартылған қаражат есебінен қамтамасыз етуге;</w:t>
      </w:r>
      <w:r>
        <w:br/>
      </w:r>
      <w:r>
        <w:rPr>
          <w:rFonts w:ascii="Times New Roman"/>
          <w:b w:val="false"/>
          <w:i w:val="false"/>
          <w:color w:val="000000"/>
          <w:sz w:val="28"/>
        </w:rPr>
        <w:t>
</w:t>
      </w:r>
      <w:r>
        <w:rPr>
          <w:rFonts w:ascii="Times New Roman"/>
          <w:b w:val="false"/>
          <w:i w:val="false"/>
          <w:color w:val="000000"/>
          <w:sz w:val="28"/>
        </w:rPr>
        <w:t>
      5) байланыс қызметтерін көрсету қағидаларына сәйкес жасалатын байланыс қызметтерін көрсету туралы тиісті шарт жасалған кезде ғана байланыс қызметтерін көрсетуді, сол сияқты байланыс операторы өкілінің абоненттік нөмірлерді таратуын қамтамасыз етуге міндетті.»;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2-тармақтағы</w:t>
      </w:r>
      <w:r>
        <w:rPr>
          <w:rFonts w:ascii="Times New Roman"/>
          <w:b w:val="false"/>
          <w:i w:val="false"/>
          <w:color w:val="000000"/>
          <w:sz w:val="28"/>
        </w:rPr>
        <w:t xml:space="preserve"> «абоненттік құрылғылардың», «абоненттік құрылғы» деген сөздер тиісінше «жылжымалы желінің абоненттік құрылғыларының», «жылжымалы желінің абоненттік құрылғылары»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w:t>
      </w:r>
      <w:r>
        <w:rPr>
          <w:rFonts w:ascii="Times New Roman"/>
          <w:b w:val="false"/>
          <w:i w:val="false"/>
          <w:color w:val="000000"/>
          <w:sz w:val="28"/>
        </w:rPr>
        <w:t>
      «2-1. Абоненттік нөмірлердің орталықтандырылған дерекқорының операторы байланыс желілерінде жедел-іздестіру қызметін жүзеге асыратын органдардың ұялы байланыстың абоненттік нөмірлері туралы мәліметтерге қол жеткізуін қамтамасыз етуге міндетті.»;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Байланыс операторларының, абоненттік нөмірлердің орталықтандырылған дерекқоры операторының жедел-іздестіру қызметін жүзеге асыратын органдармен өзара қарым-қатынастары осы Заңға және Қазақстан Республикасының жедел-іздестіру қызметі туралы заңнамасына сәйкес реттеледі.»;</w:t>
      </w:r>
      <w:r>
        <w:br/>
      </w:r>
      <w:r>
        <w:rPr>
          <w:rFonts w:ascii="Times New Roman"/>
          <w:b w:val="false"/>
          <w:i w:val="false"/>
          <w:color w:val="000000"/>
          <w:sz w:val="28"/>
        </w:rPr>
        <w:t>
</w:t>
      </w:r>
      <w:r>
        <w:rPr>
          <w:rFonts w:ascii="Times New Roman"/>
          <w:b w:val="false"/>
          <w:i w:val="false"/>
          <w:color w:val="000000"/>
          <w:sz w:val="28"/>
        </w:rPr>
        <w:t>
      7) мынадай мазмұндағы 15-1-баппен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15-1-бап. Байланыс операторларының радиосигналды</w:t>
      </w:r>
      <w:r>
        <w:br/>
      </w:r>
      <w:r>
        <w:rPr>
          <w:rFonts w:ascii="Times New Roman"/>
          <w:b w:val="false"/>
          <w:i w:val="false"/>
          <w:color w:val="000000"/>
          <w:sz w:val="28"/>
        </w:rPr>
        <w:t>
                  </w:t>
      </w:r>
      <w:r>
        <w:rPr>
          <w:rFonts w:ascii="Times New Roman"/>
          <w:b/>
          <w:i w:val="false"/>
          <w:color w:val="000000"/>
          <w:sz w:val="28"/>
        </w:rPr>
        <w:t>бұғаттауға не абоненттік құрылғыларды</w:t>
      </w:r>
      <w:r>
        <w:br/>
      </w:r>
      <w:r>
        <w:rPr>
          <w:rFonts w:ascii="Times New Roman"/>
          <w:b w:val="false"/>
          <w:i w:val="false"/>
          <w:color w:val="000000"/>
          <w:sz w:val="28"/>
        </w:rPr>
        <w:t>
                  </w:t>
      </w:r>
      <w:r>
        <w:rPr>
          <w:rFonts w:ascii="Times New Roman"/>
          <w:b/>
          <w:i w:val="false"/>
          <w:color w:val="000000"/>
          <w:sz w:val="28"/>
        </w:rPr>
        <w:t>санкциясыз пайдалануды анықтауға және (немесе)</w:t>
      </w:r>
      <w:r>
        <w:br/>
      </w:r>
      <w:r>
        <w:rPr>
          <w:rFonts w:ascii="Times New Roman"/>
          <w:b w:val="false"/>
          <w:i w:val="false"/>
          <w:color w:val="000000"/>
          <w:sz w:val="28"/>
        </w:rPr>
        <w:t>
                  </w:t>
      </w:r>
      <w:r>
        <w:rPr>
          <w:rFonts w:ascii="Times New Roman"/>
          <w:b/>
          <w:i w:val="false"/>
          <w:color w:val="000000"/>
          <w:sz w:val="28"/>
        </w:rPr>
        <w:t>оның жолын кесуге арналған арнайы техникалық</w:t>
      </w:r>
      <w:r>
        <w:br/>
      </w:r>
      <w:r>
        <w:rPr>
          <w:rFonts w:ascii="Times New Roman"/>
          <w:b w:val="false"/>
          <w:i w:val="false"/>
          <w:color w:val="000000"/>
          <w:sz w:val="28"/>
        </w:rPr>
        <w:t>
                  </w:t>
      </w:r>
      <w:r>
        <w:rPr>
          <w:rFonts w:ascii="Times New Roman"/>
          <w:b/>
          <w:i w:val="false"/>
          <w:color w:val="000000"/>
          <w:sz w:val="28"/>
        </w:rPr>
        <w:t>жабдықты пайдаланатын мемлекеттік органдармен</w:t>
      </w:r>
      <w:r>
        <w:br/>
      </w:r>
      <w:r>
        <w:rPr>
          <w:rFonts w:ascii="Times New Roman"/>
          <w:b w:val="false"/>
          <w:i w:val="false"/>
          <w:color w:val="000000"/>
          <w:sz w:val="28"/>
        </w:rPr>
        <w:t>
                  </w:t>
      </w:r>
      <w:r>
        <w:rPr>
          <w:rFonts w:ascii="Times New Roman"/>
          <w:b/>
          <w:i w:val="false"/>
          <w:color w:val="000000"/>
          <w:sz w:val="28"/>
        </w:rPr>
        <w:t>өзара іс-қимылы</w:t>
      </w:r>
      <w:r>
        <w:br/>
      </w:r>
      <w:r>
        <w:rPr>
          <w:rFonts w:ascii="Times New Roman"/>
          <w:b w:val="false"/>
          <w:i w:val="false"/>
          <w:color w:val="000000"/>
          <w:sz w:val="28"/>
        </w:rPr>
        <w:t>
</w:t>
      </w:r>
      <w:r>
        <w:rPr>
          <w:rFonts w:ascii="Times New Roman"/>
          <w:b w:val="false"/>
          <w:i w:val="false"/>
          <w:color w:val="000000"/>
          <w:sz w:val="28"/>
        </w:rPr>
        <w:t>
      1. Ішкі істер органдары қылмыстық-атқару жүйесі мекемелерін күзетуді қамтамасыз ету мақсатында олардың аумақтарының шегінде радиосигналды бұғаттауға не абоненттік құрылғыларды санкциясыз пайдалануды анықтауға және (немесе) оның жолын кесуге арналған арнайы техникалық жабдықты қолданады.</w:t>
      </w:r>
      <w:r>
        <w:br/>
      </w:r>
      <w:r>
        <w:rPr>
          <w:rFonts w:ascii="Times New Roman"/>
          <w:b w:val="false"/>
          <w:i w:val="false"/>
          <w:color w:val="000000"/>
          <w:sz w:val="28"/>
        </w:rPr>
        <w:t>
</w:t>
      </w:r>
      <w:r>
        <w:rPr>
          <w:rFonts w:ascii="Times New Roman"/>
          <w:b w:val="false"/>
          <w:i w:val="false"/>
          <w:color w:val="000000"/>
          <w:sz w:val="28"/>
        </w:rPr>
        <w:t>
      2. Байланыс операторлары:</w:t>
      </w:r>
      <w:r>
        <w:br/>
      </w:r>
      <w:r>
        <w:rPr>
          <w:rFonts w:ascii="Times New Roman"/>
          <w:b w:val="false"/>
          <w:i w:val="false"/>
          <w:color w:val="000000"/>
          <w:sz w:val="28"/>
        </w:rPr>
        <w:t>
</w:t>
      </w:r>
      <w:r>
        <w:rPr>
          <w:rFonts w:ascii="Times New Roman"/>
          <w:b w:val="false"/>
          <w:i w:val="false"/>
          <w:color w:val="000000"/>
          <w:sz w:val="28"/>
        </w:rPr>
        <w:t>
      1) қылмыстық-атқару жүйесі мекемелерінің аумағында радиосигналды бұғаттауға не абоненттік құрылғыларды санкциясыз пайдалануды анықтауға және (немесе) оның жолын кесуге арналған арнайы техникалық жабдықты орнату кезінде ішкі істер органдарына консултациялық-техникалық жәрдемдесуді;</w:t>
      </w:r>
      <w:r>
        <w:br/>
      </w:r>
      <w:r>
        <w:rPr>
          <w:rFonts w:ascii="Times New Roman"/>
          <w:b w:val="false"/>
          <w:i w:val="false"/>
          <w:color w:val="000000"/>
          <w:sz w:val="28"/>
        </w:rPr>
        <w:t>
</w:t>
      </w:r>
      <w:r>
        <w:rPr>
          <w:rFonts w:ascii="Times New Roman"/>
          <w:b w:val="false"/>
          <w:i w:val="false"/>
          <w:color w:val="000000"/>
          <w:sz w:val="28"/>
        </w:rPr>
        <w:t>
      2) қылмыстық-атқару жүйесі мекемелерінің аумағында радиосигналдың таралуын азайту мақсатында уақтылы ден қоюды және шаралар қолдануды қоса алғанда, өзінің байланыс желілерін оңтайландыруды қамтамасыз етуге міндетті.</w:t>
      </w:r>
      <w:r>
        <w:br/>
      </w:r>
      <w:r>
        <w:rPr>
          <w:rFonts w:ascii="Times New Roman"/>
          <w:b w:val="false"/>
          <w:i w:val="false"/>
          <w:color w:val="000000"/>
          <w:sz w:val="28"/>
        </w:rPr>
        <w:t>
</w:t>
      </w:r>
      <w:r>
        <w:rPr>
          <w:rFonts w:ascii="Times New Roman"/>
          <w:b w:val="false"/>
          <w:i w:val="false"/>
          <w:color w:val="000000"/>
          <w:sz w:val="28"/>
        </w:rPr>
        <w:t>
      3. Радиосигналды бұғаттауға арналған арнайы техникалық жабдық Қазақстан Республикасының техникалық реттеу саласындағы заңнамасының талаптарына сәйкес болуға тиіс.»;</w:t>
      </w:r>
      <w:r>
        <w:br/>
      </w:r>
      <w:r>
        <w:rPr>
          <w:rFonts w:ascii="Times New Roman"/>
          <w:b w:val="false"/>
          <w:i w:val="false"/>
          <w:color w:val="000000"/>
          <w:sz w:val="28"/>
        </w:rPr>
        <w:t>
</w:t>
      </w:r>
      <w:r>
        <w:rPr>
          <w:rFonts w:ascii="Times New Roman"/>
          <w:b w:val="false"/>
          <w:i w:val="false"/>
          <w:color w:val="000000"/>
          <w:sz w:val="28"/>
        </w:rPr>
        <w:t>
      8) мынадай мазмұндағы 16-1-баппен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16-1-бап. Байланыс қызметтерін көрсету жөніндегі</w:t>
      </w:r>
      <w:r>
        <w:br/>
      </w:r>
      <w:r>
        <w:rPr>
          <w:rFonts w:ascii="Times New Roman"/>
          <w:b w:val="false"/>
          <w:i w:val="false"/>
          <w:color w:val="000000"/>
          <w:sz w:val="28"/>
        </w:rPr>
        <w:t>
                  </w:t>
      </w:r>
      <w:r>
        <w:rPr>
          <w:rFonts w:ascii="Times New Roman"/>
          <w:b/>
          <w:i w:val="false"/>
          <w:color w:val="000000"/>
          <w:sz w:val="28"/>
        </w:rPr>
        <w:t>қызметтің басталғаны немесе тоқтатылғаны туралы</w:t>
      </w:r>
      <w:r>
        <w:br/>
      </w:r>
      <w:r>
        <w:rPr>
          <w:rFonts w:ascii="Times New Roman"/>
          <w:b w:val="false"/>
          <w:i w:val="false"/>
          <w:color w:val="000000"/>
          <w:sz w:val="28"/>
        </w:rPr>
        <w:t>
                  </w:t>
      </w:r>
      <w:r>
        <w:rPr>
          <w:rFonts w:ascii="Times New Roman"/>
          <w:b/>
          <w:i w:val="false"/>
          <w:color w:val="000000"/>
          <w:sz w:val="28"/>
        </w:rPr>
        <w:t>хабарлама</w:t>
      </w:r>
      <w:r>
        <w:br/>
      </w:r>
      <w:r>
        <w:rPr>
          <w:rFonts w:ascii="Times New Roman"/>
          <w:b w:val="false"/>
          <w:i w:val="false"/>
          <w:color w:val="000000"/>
          <w:sz w:val="28"/>
        </w:rPr>
        <w:t>
</w:t>
      </w:r>
      <w:r>
        <w:rPr>
          <w:rFonts w:ascii="Times New Roman"/>
          <w:b w:val="false"/>
          <w:i w:val="false"/>
          <w:color w:val="000000"/>
          <w:sz w:val="28"/>
        </w:rPr>
        <w:t>
      1. Байланыс операторы байланыс қызметтерін көрсету жөніндегі қызметті бастаған кезден бастап уәкілетті органға қағаз жеткізгіште немесе электрондық құжат нысанында хабарлама жіберуге міндетті.</w:t>
      </w:r>
      <w:r>
        <w:br/>
      </w:r>
      <w:r>
        <w:rPr>
          <w:rFonts w:ascii="Times New Roman"/>
          <w:b w:val="false"/>
          <w:i w:val="false"/>
          <w:color w:val="000000"/>
          <w:sz w:val="28"/>
        </w:rPr>
        <w:t>
</w:t>
      </w:r>
      <w:r>
        <w:rPr>
          <w:rFonts w:ascii="Times New Roman"/>
          <w:b w:val="false"/>
          <w:i w:val="false"/>
          <w:color w:val="000000"/>
          <w:sz w:val="28"/>
        </w:rPr>
        <w:t>
      Хабарламада:</w:t>
      </w:r>
      <w:r>
        <w:br/>
      </w:r>
      <w:r>
        <w:rPr>
          <w:rFonts w:ascii="Times New Roman"/>
          <w:b w:val="false"/>
          <w:i w:val="false"/>
          <w:color w:val="000000"/>
          <w:sz w:val="28"/>
        </w:rPr>
        <w:t>
</w:t>
      </w:r>
      <w:r>
        <w:rPr>
          <w:rFonts w:ascii="Times New Roman"/>
          <w:b w:val="false"/>
          <w:i w:val="false"/>
          <w:color w:val="000000"/>
          <w:sz w:val="28"/>
        </w:rPr>
        <w:t>
      байланыс операторының атауы;</w:t>
      </w:r>
      <w:r>
        <w:br/>
      </w:r>
      <w:r>
        <w:rPr>
          <w:rFonts w:ascii="Times New Roman"/>
          <w:b w:val="false"/>
          <w:i w:val="false"/>
          <w:color w:val="000000"/>
          <w:sz w:val="28"/>
        </w:rPr>
        <w:t>
</w:t>
      </w:r>
      <w:r>
        <w:rPr>
          <w:rFonts w:ascii="Times New Roman"/>
          <w:b w:val="false"/>
          <w:i w:val="false"/>
          <w:color w:val="000000"/>
          <w:sz w:val="28"/>
        </w:rPr>
        <w:t>
      байланыс операторының бизнес-сәйкестендіру нөмірі;</w:t>
      </w:r>
      <w:r>
        <w:br/>
      </w:r>
      <w:r>
        <w:rPr>
          <w:rFonts w:ascii="Times New Roman"/>
          <w:b w:val="false"/>
          <w:i w:val="false"/>
          <w:color w:val="000000"/>
          <w:sz w:val="28"/>
        </w:rPr>
        <w:t>
</w:t>
      </w:r>
      <w:r>
        <w:rPr>
          <w:rFonts w:ascii="Times New Roman"/>
          <w:b w:val="false"/>
          <w:i w:val="false"/>
          <w:color w:val="000000"/>
          <w:sz w:val="28"/>
        </w:rPr>
        <w:t>
      байланыс қызметтерінің атауы;</w:t>
      </w:r>
      <w:r>
        <w:br/>
      </w:r>
      <w:r>
        <w:rPr>
          <w:rFonts w:ascii="Times New Roman"/>
          <w:b w:val="false"/>
          <w:i w:val="false"/>
          <w:color w:val="000000"/>
          <w:sz w:val="28"/>
        </w:rPr>
        <w:t>
</w:t>
      </w:r>
      <w:r>
        <w:rPr>
          <w:rFonts w:ascii="Times New Roman"/>
          <w:b w:val="false"/>
          <w:i w:val="false"/>
          <w:color w:val="000000"/>
          <w:sz w:val="28"/>
        </w:rPr>
        <w:t>
      байланыс қызметтерін көрсету аумағы көрсетіледі.</w:t>
      </w:r>
      <w:r>
        <w:br/>
      </w:r>
      <w:r>
        <w:rPr>
          <w:rFonts w:ascii="Times New Roman"/>
          <w:b w:val="false"/>
          <w:i w:val="false"/>
          <w:color w:val="000000"/>
          <w:sz w:val="28"/>
        </w:rPr>
        <w:t>
</w:t>
      </w:r>
      <w:r>
        <w:rPr>
          <w:rFonts w:ascii="Times New Roman"/>
          <w:b w:val="false"/>
          <w:i w:val="false"/>
          <w:color w:val="000000"/>
          <w:sz w:val="28"/>
        </w:rPr>
        <w:t>
      2. Байланыс операторының атауы, оның бизнес-сәйкестендіру нөмірі, байланыс қызметтерінің атауы және байланыс қызметтерін көрсету аумағы өзгерген жағдайда, байланыс операторы осы баптың 1-тармағында көзделген тәртіппен хабарлама жіберуге міндетті.</w:t>
      </w:r>
      <w:r>
        <w:br/>
      </w:r>
      <w:r>
        <w:rPr>
          <w:rFonts w:ascii="Times New Roman"/>
          <w:b w:val="false"/>
          <w:i w:val="false"/>
          <w:color w:val="000000"/>
          <w:sz w:val="28"/>
        </w:rPr>
        <w:t>
</w:t>
      </w:r>
      <w:r>
        <w:rPr>
          <w:rFonts w:ascii="Times New Roman"/>
          <w:b w:val="false"/>
          <w:i w:val="false"/>
          <w:color w:val="000000"/>
          <w:sz w:val="28"/>
        </w:rPr>
        <w:t>
      3. Байланыс операторы байланыс қызметтерін көрсету жөніндегі қызметті тоқтатқан кезден бастап уәкілетті органға қағаз жеткізгіште немесе электрондық құжат нысанында хабарлама жіберуге міндетті.</w:t>
      </w:r>
      <w:r>
        <w:br/>
      </w:r>
      <w:r>
        <w:rPr>
          <w:rFonts w:ascii="Times New Roman"/>
          <w:b w:val="false"/>
          <w:i w:val="false"/>
          <w:color w:val="000000"/>
          <w:sz w:val="28"/>
        </w:rPr>
        <w:t>
</w:t>
      </w:r>
      <w:r>
        <w:rPr>
          <w:rFonts w:ascii="Times New Roman"/>
          <w:b w:val="false"/>
          <w:i w:val="false"/>
          <w:color w:val="000000"/>
          <w:sz w:val="28"/>
        </w:rPr>
        <w:t>
      Хабарламада байланыс операторының атауы және оның бизнес-сәйкестендіру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21-бапта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мыналарды:</w:t>
      </w:r>
      <w:r>
        <w:br/>
      </w:r>
      <w:r>
        <w:rPr>
          <w:rFonts w:ascii="Times New Roman"/>
          <w:b w:val="false"/>
          <w:i w:val="false"/>
          <w:color w:val="000000"/>
          <w:sz w:val="28"/>
        </w:rPr>
        <w:t>
</w:t>
      </w:r>
      <w:r>
        <w:rPr>
          <w:rFonts w:ascii="Times New Roman"/>
          <w:b w:val="false"/>
          <w:i w:val="false"/>
          <w:color w:val="000000"/>
          <w:sz w:val="28"/>
        </w:rPr>
        <w:t>
      халықаралық түйісу нүктелерін ұйымдастыруды, тіркеу мен пайдалануды;</w:t>
      </w:r>
      <w:r>
        <w:br/>
      </w:r>
      <w:r>
        <w:rPr>
          <w:rFonts w:ascii="Times New Roman"/>
          <w:b w:val="false"/>
          <w:i w:val="false"/>
          <w:color w:val="000000"/>
          <w:sz w:val="28"/>
        </w:rPr>
        <w:t>
</w:t>
      </w:r>
      <w:r>
        <w:rPr>
          <w:rFonts w:ascii="Times New Roman"/>
          <w:b w:val="false"/>
          <w:i w:val="false"/>
          <w:color w:val="000000"/>
          <w:sz w:val="28"/>
        </w:rPr>
        <w:t>
      ұйымдастырушылық-техникалық iс-шаралар кешенiн, басқарушы өлшемдерді қалыптастыруды;</w:t>
      </w:r>
      <w:r>
        <w:br/>
      </w:r>
      <w:r>
        <w:rPr>
          <w:rFonts w:ascii="Times New Roman"/>
          <w:b w:val="false"/>
          <w:i w:val="false"/>
          <w:color w:val="000000"/>
          <w:sz w:val="28"/>
        </w:rPr>
        <w:t>
</w:t>
      </w:r>
      <w:r>
        <w:rPr>
          <w:rFonts w:ascii="Times New Roman"/>
          <w:b w:val="false"/>
          <w:i w:val="false"/>
          <w:color w:val="000000"/>
          <w:sz w:val="28"/>
        </w:rPr>
        <w:t>
      қолданылатын байланыс құралдарына және оларды басқаруға қойылатын талаптарды, байланыс желілерінде ақпараттық қауіпсіздікті қамтамасыз етуді, байланыс желілерін пайдалануға беруді және олардың орындалуын бақылауды қамтитын Қазақстан Республикасының телекоммуникациялар желiлерiн орталықтандырылған басқару жүйесінің жұмыс істеу тәртiбiн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бiрыңғай телекоммуникациялар желiсiне кiретін барлық санаттардағы желiлердің байланыс операторлары өз желiлерiн басқару орталықтарын құруға мiндеттi, олар Қазақстан Республикасының аумағында орналасуға тиіс.</w:t>
      </w:r>
      <w:r>
        <w:br/>
      </w:r>
      <w:r>
        <w:rPr>
          <w:rFonts w:ascii="Times New Roman"/>
          <w:b w:val="false"/>
          <w:i w:val="false"/>
          <w:color w:val="000000"/>
          <w:sz w:val="28"/>
        </w:rPr>
        <w:t>
</w:t>
      </w:r>
      <w:r>
        <w:rPr>
          <w:rFonts w:ascii="Times New Roman"/>
          <w:b w:val="false"/>
          <w:i w:val="false"/>
          <w:color w:val="000000"/>
          <w:sz w:val="28"/>
        </w:rPr>
        <w:t>
      Оператордың техникалық қызметінің басшысы Қазақстан Республикасының азаматы болуға тиіс.</w:t>
      </w:r>
      <w:r>
        <w:br/>
      </w:r>
      <w:r>
        <w:rPr>
          <w:rFonts w:ascii="Times New Roman"/>
          <w:b w:val="false"/>
          <w:i w:val="false"/>
          <w:color w:val="000000"/>
          <w:sz w:val="28"/>
        </w:rPr>
        <w:t>
</w:t>
      </w:r>
      <w:r>
        <w:rPr>
          <w:rFonts w:ascii="Times New Roman"/>
          <w:b w:val="false"/>
          <w:i w:val="false"/>
          <w:color w:val="000000"/>
          <w:sz w:val="28"/>
        </w:rPr>
        <w:t>
      Телекоммуникациялар желiлерiн құру кезiнде байланыс операторлары желiлер жабдығының жедел-iздестiру iс-шараларын жүргiзуді қамтамасыз ету жөнiндегi талаптарды белгiлейтiн ұлттық стандарттарға технологиялық тұрғыдан сәйкес болуын қамтамасыз етедi.»;</w:t>
      </w:r>
      <w:r>
        <w:br/>
      </w:r>
      <w:r>
        <w:rPr>
          <w:rFonts w:ascii="Times New Roman"/>
          <w:b w:val="false"/>
          <w:i w:val="false"/>
          <w:color w:val="000000"/>
          <w:sz w:val="28"/>
        </w:rPr>
        <w:t>
</w:t>
      </w:r>
      <w:r>
        <w:rPr>
          <w:rFonts w:ascii="Times New Roman"/>
          <w:b w:val="false"/>
          <w:i w:val="false"/>
          <w:color w:val="000000"/>
          <w:sz w:val="28"/>
        </w:rPr>
        <w:t>
      4-тармақтың екінші бөлігінің </w:t>
      </w:r>
      <w:r>
        <w:rPr>
          <w:rFonts w:ascii="Times New Roman"/>
          <w:b w:val="false"/>
          <w:i w:val="false"/>
          <w:color w:val="000000"/>
          <w:sz w:val="28"/>
        </w:rPr>
        <w:t>3) тармақшасындағы</w:t>
      </w:r>
      <w:r>
        <w:rPr>
          <w:rFonts w:ascii="Times New Roman"/>
          <w:b w:val="false"/>
          <w:i w:val="false"/>
          <w:color w:val="000000"/>
          <w:sz w:val="28"/>
        </w:rPr>
        <w:t xml:space="preserve"> «көрсетілетін байланыс қызметтерін іске асыру әдісі (бекітілген және жылжымалы) бойынша айқындалатын» деген сөздер «ұсынылатын байланыс қызметтерін іске асыру тәсілі бойынша айқындалатын, тіркелген желінің қосылған абоненттік құрылғысына не жылжымалы желінің абоненттік құрылғысына қарай тіркелген және жылжымалы»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«Ведомстволық телекоммуникациялар желiлері бір-бірімен мемлекеттік органдардың бірыңғай көліктік ортасы арқылы, оның ішінде Қазақстан Республикасының заңнамасында белгіленген тәртіппен пайдаланылатын мемлекеттік шифрлау құралдарын және ақпаратты қорғаудың басқа да құралдарын пайдалана отырып өзара іс-қимыл жасайды.»;</w:t>
      </w:r>
      <w:r>
        <w:br/>
      </w:r>
      <w:r>
        <w:rPr>
          <w:rFonts w:ascii="Times New Roman"/>
          <w:b w:val="false"/>
          <w:i w:val="false"/>
          <w:color w:val="000000"/>
          <w:sz w:val="28"/>
        </w:rPr>
        <w:t>
</w:t>
      </w:r>
      <w:r>
        <w:rPr>
          <w:rFonts w:ascii="Times New Roman"/>
          <w:b w:val="false"/>
          <w:i w:val="false"/>
          <w:color w:val="000000"/>
          <w:sz w:val="28"/>
        </w:rPr>
        <w:t>
      үшінші бөлік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Арнаулы мақсаттағы телекоммуникациялар желілері Қазақстан Республикасының уәкілетті мемлекеттік органдарының, әскери басқару, ұлттық қауіпсіздік және ішкі істер органдарының мұқтаждықтарын қамтамасыз етуге арналған, олар ортақ пайдаланылатын телекоммуникациялар желілерін негіз ретінде пайдалана алады.»;</w:t>
      </w:r>
      <w:r>
        <w:br/>
      </w:r>
      <w:r>
        <w:rPr>
          <w:rFonts w:ascii="Times New Roman"/>
          <w:b w:val="false"/>
          <w:i w:val="false"/>
          <w:color w:val="000000"/>
          <w:sz w:val="28"/>
        </w:rPr>
        <w:t>
</w:t>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000000"/>
          <w:sz w:val="28"/>
        </w:rPr>
        <w:t>
      «Шифрланған, құпияландырылған, кодталған байланыс желілерін және арнайы мақсаттағы телекоммуникация желілерін құру, басқару, пайдалану, нөмірлеуді бөлу, жұмыс істеуін, ақпараттық қауіпсіздігін, трафик өткізуді, өзара іс-қимыл жасау және пайдалануға қабылдау (пайдаланудан шығару) шарттарын ұйымдастырушылық-техникалық қамтамасыз ету тәртібін осы желілер қажеттіліктерін өтеуге арналған Қазақстан Республикасы уәкілетті мемлекеттік органдарының, әскери басқару, ұлттық қауіпсіздік және ішкі істер органдарының басшылары айқындайды.»;</w:t>
      </w:r>
      <w:r>
        <w:br/>
      </w:r>
      <w:r>
        <w:rPr>
          <w:rFonts w:ascii="Times New Roman"/>
          <w:b w:val="false"/>
          <w:i w:val="false"/>
          <w:color w:val="000000"/>
          <w:sz w:val="28"/>
        </w:rPr>
        <w:t>
</w:t>
      </w:r>
      <w:r>
        <w:rPr>
          <w:rFonts w:ascii="Times New Roman"/>
          <w:b w:val="false"/>
          <w:i w:val="false"/>
          <w:color w:val="000000"/>
          <w:sz w:val="28"/>
        </w:rPr>
        <w:t>
      10) 23-баптың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уәкілетті мемлекеттік органдарының, әскери басқару, ұлттық қауіпсіздік және ішкі істер органдарының, сондай-ақ «электрондық үкіметтің» ақпараттық-коммуникациялық инфрақұрылымы операторының мұқтаждықтары үшін техникалық құралдарды орналастыруға қажетті байланыс жолдары мен арналарын, кәбілдік кәріздердегі арналарды және алаңдарды беру Қазақстан Республикасының Үкіметі айқындайтын тәртіппен, уәкілетті органдар реттейтін бағалар (тарифтер) бойынша шарттық негізде жүзеге асырылады.»;</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24-бапта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«Пошта байланысы операторларының көрсетілетін пошта байланысы қызметтерін ұсыну жөніндегі қызметі Қазақстан Республикасының пошта туралы заңнамасында реттеледі.»;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25-бапта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2-тармақтағы</w:t>
      </w:r>
      <w:r>
        <w:rPr>
          <w:rFonts w:ascii="Times New Roman"/>
          <w:b w:val="false"/>
          <w:i w:val="false"/>
          <w:color w:val="000000"/>
          <w:sz w:val="28"/>
        </w:rPr>
        <w:t xml:space="preserve"> «Қазақстан Республикасының Үкіметі» деген сөздер «уәкілетті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3-тармақпен толықтырылсын:</w:t>
      </w:r>
      <w:r>
        <w:br/>
      </w:r>
      <w:r>
        <w:rPr>
          <w:rFonts w:ascii="Times New Roman"/>
          <w:b w:val="false"/>
          <w:i w:val="false"/>
          <w:color w:val="000000"/>
          <w:sz w:val="28"/>
        </w:rPr>
        <w:t>
</w:t>
      </w:r>
      <w:r>
        <w:rPr>
          <w:rFonts w:ascii="Times New Roman"/>
          <w:b w:val="false"/>
          <w:i w:val="false"/>
          <w:color w:val="000000"/>
          <w:sz w:val="28"/>
        </w:rPr>
        <w:t>
      «3. Халықаралық трафикті өткізу Қазақстан Республикасының шекарасында халықаралық түйісу нүктелерін тіркеу тәртібінің сақталуы ескеріле отырып, халықаралық байланыс операторларының желілері арқылы ғана жүзеге асырылады.»;</w:t>
      </w:r>
      <w:r>
        <w:br/>
      </w:r>
      <w:r>
        <w:rPr>
          <w:rFonts w:ascii="Times New Roman"/>
          <w:b w:val="false"/>
          <w:i w:val="false"/>
          <w:color w:val="000000"/>
          <w:sz w:val="28"/>
        </w:rPr>
        <w:t>
</w:t>
      </w:r>
      <w:r>
        <w:rPr>
          <w:rFonts w:ascii="Times New Roman"/>
          <w:b w:val="false"/>
          <w:i w:val="false"/>
          <w:color w:val="000000"/>
          <w:sz w:val="28"/>
        </w:rPr>
        <w:t>
      13) 26-баптың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3-1-тармақтары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Байланыстың үстем операторының жалғау шартын жасасудан бас тартуына не байланыстың үстем операторының байланыс желілерін жалғауға немесе төсеуге қойылатын көрінеу шектеуші шарттар белгілеуіне жол берiлмейдi.</w:t>
      </w:r>
      <w:r>
        <w:br/>
      </w:r>
      <w:r>
        <w:rPr>
          <w:rFonts w:ascii="Times New Roman"/>
          <w:b w:val="false"/>
          <w:i w:val="false"/>
          <w:color w:val="000000"/>
          <w:sz w:val="28"/>
        </w:rPr>
        <w:t>
</w:t>
      </w:r>
      <w:r>
        <w:rPr>
          <w:rFonts w:ascii="Times New Roman"/>
          <w:b w:val="false"/>
          <w:i w:val="false"/>
          <w:color w:val="000000"/>
          <w:sz w:val="28"/>
        </w:rPr>
        <w:t>
      Байланыс желілерін жалғауға немесе төсеуге қойылатын көрінеу шектеуші шарттар деп байланыстың үстем операторы белгілейтін, жалғанатын байланыс операторының оларды орындауы өзге жалғану жағдайларында жұмсалатын шығындарға мөлшерлес келмейтін немесе жер учаскесі меншік иесінің, жер пайдаланушының, ғимараттың немесе құрылыстың меншік иесінің өз аумақтарында және (немесе) ғимараттарында немесе құрылыстарында телекоммуникациялар желісін төсеуден бас тартуына байланысты мүмкін болмайтын жалғануға арналған техникалық шарттар түсініледі.»;</w:t>
      </w:r>
      <w:r>
        <w:br/>
      </w:r>
      <w:r>
        <w:rPr>
          <w:rFonts w:ascii="Times New Roman"/>
          <w:b w:val="false"/>
          <w:i w:val="false"/>
          <w:color w:val="000000"/>
          <w:sz w:val="28"/>
        </w:rPr>
        <w:t>
</w:t>
      </w:r>
      <w:r>
        <w:rPr>
          <w:rFonts w:ascii="Times New Roman"/>
          <w:b w:val="false"/>
          <w:i w:val="false"/>
          <w:color w:val="000000"/>
          <w:sz w:val="28"/>
        </w:rPr>
        <w:t>
      «3-1. Қалааралық және (немесе) халықаралық телефон байланысының операторлары:</w:t>
      </w:r>
      <w:r>
        <w:br/>
      </w:r>
      <w:r>
        <w:rPr>
          <w:rFonts w:ascii="Times New Roman"/>
          <w:b w:val="false"/>
          <w:i w:val="false"/>
          <w:color w:val="000000"/>
          <w:sz w:val="28"/>
        </w:rPr>
        <w:t>
</w:t>
      </w:r>
      <w:r>
        <w:rPr>
          <w:rFonts w:ascii="Times New Roman"/>
          <w:b w:val="false"/>
          <w:i w:val="false"/>
          <w:color w:val="000000"/>
          <w:sz w:val="28"/>
        </w:rPr>
        <w:t>
      1) жалғанудың (қосылудың) стандартты нүктелерінің тізбесін жариялауға;</w:t>
      </w:r>
      <w:r>
        <w:br/>
      </w:r>
      <w:r>
        <w:rPr>
          <w:rFonts w:ascii="Times New Roman"/>
          <w:b w:val="false"/>
          <w:i w:val="false"/>
          <w:color w:val="000000"/>
          <w:sz w:val="28"/>
        </w:rPr>
        <w:t>
</w:t>
      </w:r>
      <w:r>
        <w:rPr>
          <w:rFonts w:ascii="Times New Roman"/>
          <w:b w:val="false"/>
          <w:i w:val="false"/>
          <w:color w:val="000000"/>
          <w:sz w:val="28"/>
        </w:rPr>
        <w:t>
      2) өз қаражаты есебінен интернет-трафик алмасу нүктелерінің және Қазақстан Республикасының телекоммуникациялар желілерін орталықтандырылған басқару жүйесінің жұмыс істеуін қамтамасыз етуге;</w:t>
      </w:r>
      <w:r>
        <w:br/>
      </w:r>
      <w:r>
        <w:rPr>
          <w:rFonts w:ascii="Times New Roman"/>
          <w:b w:val="false"/>
          <w:i w:val="false"/>
          <w:color w:val="000000"/>
          <w:sz w:val="28"/>
        </w:rPr>
        <w:t>
</w:t>
      </w:r>
      <w:r>
        <w:rPr>
          <w:rFonts w:ascii="Times New Roman"/>
          <w:b w:val="false"/>
          <w:i w:val="false"/>
          <w:color w:val="000000"/>
          <w:sz w:val="28"/>
        </w:rPr>
        <w:t>
      3) уәкілетті орган айқындайтын тәртіппен интернет-трафик алмасу нүктелеріне және Қазақстан Республикасының телекоммуникациялар желілерін орталықтандырылған басқару жүйесіне өз желілерінің жалғануын қамтамасыз етуге;</w:t>
      </w:r>
      <w:r>
        <w:br/>
      </w:r>
      <w:r>
        <w:rPr>
          <w:rFonts w:ascii="Times New Roman"/>
          <w:b w:val="false"/>
          <w:i w:val="false"/>
          <w:color w:val="000000"/>
          <w:sz w:val="28"/>
        </w:rPr>
        <w:t>
</w:t>
      </w:r>
      <w:r>
        <w:rPr>
          <w:rFonts w:ascii="Times New Roman"/>
          <w:b w:val="false"/>
          <w:i w:val="false"/>
          <w:color w:val="000000"/>
          <w:sz w:val="28"/>
        </w:rPr>
        <w:t>
      4) Қазақстан Республикасының аумағында ақпаратты криптографиялық қорғау құралдары арқылы шифрланған трафикті қоспағанда, трафикті өткізуді қауіпсіздік сертификатын қолдана отырып шифрлауды қолдайтын хаттамаларды пайдаланып жүзеге асыруға міндетті.»;</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28-5-баптың</w:t>
      </w:r>
      <w:r>
        <w:rPr>
          <w:rFonts w:ascii="Times New Roman"/>
          <w:b w:val="false"/>
          <w:i w:val="false"/>
          <w:color w:val="000000"/>
          <w:sz w:val="28"/>
        </w:rPr>
        <w:t xml:space="preserve"> 1-тармағы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«Бақылау-өлшеу аппаратурасы және радиотехникалық бақылау құралдары деп әкімшілік құқық бұзушылықты жасау фактісін тіркейтін, метрологиялық тексеруден өткен радиоэлектрондық құралдар мен жоғары жиілікті құрылғылардың өлшемдері мен сипаттамаларын өлшеудің сертификатталған техникалық құралдарын түсінген жөн.»;</w:t>
      </w:r>
      <w:r>
        <w:br/>
      </w:r>
      <w:r>
        <w:rPr>
          <w:rFonts w:ascii="Times New Roman"/>
          <w:b w:val="false"/>
          <w:i w:val="false"/>
          <w:color w:val="000000"/>
          <w:sz w:val="28"/>
        </w:rPr>
        <w:t>
</w:t>
      </w:r>
      <w:r>
        <w:rPr>
          <w:rFonts w:ascii="Times New Roman"/>
          <w:b w:val="false"/>
          <w:i w:val="false"/>
          <w:color w:val="000000"/>
          <w:sz w:val="28"/>
        </w:rPr>
        <w:t>
      15) 28-8-баптың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абзацындағы «мониторингі» деген сөз «мониторингін уәкілетті орган» деген сөздермен, 6) тармақшасындағы «жүзеге асырылады» деген сөздер «жүзеге асырады»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29-бап</w:t>
      </w:r>
      <w:r>
        <w:rPr>
          <w:rFonts w:ascii="Times New Roman"/>
          <w:b w:val="false"/>
          <w:i w:val="false"/>
          <w:color w:val="000000"/>
          <w:sz w:val="28"/>
        </w:rPr>
        <w:t xml:space="preserve"> мынадай мазмұндағы 4-2-тармақпен толықтырылсын:</w:t>
      </w:r>
      <w:r>
        <w:br/>
      </w:r>
      <w:r>
        <w:rPr>
          <w:rFonts w:ascii="Times New Roman"/>
          <w:b w:val="false"/>
          <w:i w:val="false"/>
          <w:color w:val="000000"/>
          <w:sz w:val="28"/>
        </w:rPr>
        <w:t>
</w:t>
      </w:r>
      <w:r>
        <w:rPr>
          <w:rFonts w:ascii="Times New Roman"/>
          <w:b w:val="false"/>
          <w:i w:val="false"/>
          <w:color w:val="000000"/>
          <w:sz w:val="28"/>
        </w:rPr>
        <w:t>
      «4-2. Ғимараттар мен құрылыстардың меншік иелері көрсетілетін байланыс қызметтерін ұсыну мақсатында телекоммуникациялық жабдықтарды орналастыру үшін байланыс операторларына шарт негізінде алаңдарды тең жағдайларда беруге міндетті.»;</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36-бапта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1-3-тармақпен толықтырылсын:</w:t>
      </w:r>
      <w:r>
        <w:br/>
      </w:r>
      <w:r>
        <w:rPr>
          <w:rFonts w:ascii="Times New Roman"/>
          <w:b w:val="false"/>
          <w:i w:val="false"/>
          <w:color w:val="000000"/>
          <w:sz w:val="28"/>
        </w:rPr>
        <w:t>
</w:t>
      </w:r>
      <w:r>
        <w:rPr>
          <w:rFonts w:ascii="Times New Roman"/>
          <w:b w:val="false"/>
          <w:i w:val="false"/>
          <w:color w:val="000000"/>
          <w:sz w:val="28"/>
        </w:rPr>
        <w:t>
      «1-3. Интернетке қол жеткізу қызметтерін көрсету кезінде байланыс операторы соттың заңды күшіне енген шешімімен немесе Қазақстан Республикасының заңдарымен тыйым салынған ақпаратқа қолжетімділікті шектеуге міндетті.»;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4-тармақтағы</w:t>
      </w:r>
      <w:r>
        <w:rPr>
          <w:rFonts w:ascii="Times New Roman"/>
          <w:b w:val="false"/>
          <w:i w:val="false"/>
          <w:color w:val="000000"/>
          <w:sz w:val="28"/>
        </w:rPr>
        <w:t xml:space="preserve"> «абоненттер туралы» деген сөздер алып тасталсын;</w:t>
      </w:r>
      <w:r>
        <w:br/>
      </w:r>
      <w:r>
        <w:rPr>
          <w:rFonts w:ascii="Times New Roman"/>
          <w:b w:val="false"/>
          <w:i w:val="false"/>
          <w:color w:val="000000"/>
          <w:sz w:val="28"/>
        </w:rPr>
        <w:t>
</w:t>
      </w:r>
      <w:r>
        <w:rPr>
          <w:rFonts w:ascii="Times New Roman"/>
          <w:b w:val="false"/>
          <w:i w:val="false"/>
          <w:color w:val="000000"/>
          <w:sz w:val="28"/>
        </w:rPr>
        <w:t>
      18) мынадай мазмұндағы 36-1-баппен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36-1-бап. Ұялы байланыс желілерінде абоненттік нөмірді</w:t>
      </w:r>
      <w:r>
        <w:br/>
      </w:r>
      <w:r>
        <w:rPr>
          <w:rFonts w:ascii="Times New Roman"/>
          <w:b w:val="false"/>
          <w:i w:val="false"/>
          <w:color w:val="000000"/>
          <w:sz w:val="28"/>
        </w:rPr>
        <w:t>
                  </w:t>
      </w:r>
      <w:r>
        <w:rPr>
          <w:rFonts w:ascii="Times New Roman"/>
          <w:b/>
          <w:i w:val="false"/>
          <w:color w:val="000000"/>
          <w:sz w:val="28"/>
        </w:rPr>
        <w:t>көшіру</w:t>
      </w:r>
      <w:r>
        <w:br/>
      </w:r>
      <w:r>
        <w:rPr>
          <w:rFonts w:ascii="Times New Roman"/>
          <w:b w:val="false"/>
          <w:i w:val="false"/>
          <w:color w:val="000000"/>
          <w:sz w:val="28"/>
        </w:rPr>
        <w:t>
</w:t>
      </w:r>
      <w:r>
        <w:rPr>
          <w:rFonts w:ascii="Times New Roman"/>
          <w:b w:val="false"/>
          <w:i w:val="false"/>
          <w:color w:val="000000"/>
          <w:sz w:val="28"/>
        </w:rPr>
        <w:t>
      1. Абонент үшін абоненттік нөмірді көшіру өтеусіз негізде жүзеге асырылады.</w:t>
      </w:r>
      <w:r>
        <w:br/>
      </w:r>
      <w:r>
        <w:rPr>
          <w:rFonts w:ascii="Times New Roman"/>
          <w:b w:val="false"/>
          <w:i w:val="false"/>
          <w:color w:val="000000"/>
          <w:sz w:val="28"/>
        </w:rPr>
        <w:t>
</w:t>
      </w:r>
      <w:r>
        <w:rPr>
          <w:rFonts w:ascii="Times New Roman"/>
          <w:b w:val="false"/>
          <w:i w:val="false"/>
          <w:color w:val="000000"/>
          <w:sz w:val="28"/>
        </w:rPr>
        <w:t>
      Абонент басқа ұялы байланыс операторымен ұялы байланыс қызметтерін көрсету туралы жаңа шарт жасасу кезінде абоненттік нөмірді сақтауға және пайдалануға құқылы.</w:t>
      </w:r>
      <w:r>
        <w:br/>
      </w:r>
      <w:r>
        <w:rPr>
          <w:rFonts w:ascii="Times New Roman"/>
          <w:b w:val="false"/>
          <w:i w:val="false"/>
          <w:color w:val="000000"/>
          <w:sz w:val="28"/>
        </w:rPr>
        <w:t>
</w:t>
      </w:r>
      <w:r>
        <w:rPr>
          <w:rFonts w:ascii="Times New Roman"/>
          <w:b w:val="false"/>
          <w:i w:val="false"/>
          <w:color w:val="000000"/>
          <w:sz w:val="28"/>
        </w:rPr>
        <w:t>
      2. Ұялы байланыс операторлары Қазақстан Республикасының байланыс саласындағы заңнамасына сәйкес абоненттік нөмірлерді ұялы байланыс желілерінде көшіруді қамтамасыз етуге міндетті.</w:t>
      </w:r>
      <w:r>
        <w:br/>
      </w:r>
      <w:r>
        <w:rPr>
          <w:rFonts w:ascii="Times New Roman"/>
          <w:b w:val="false"/>
          <w:i w:val="false"/>
          <w:color w:val="000000"/>
          <w:sz w:val="28"/>
        </w:rPr>
        <w:t>
</w:t>
      </w:r>
      <w:r>
        <w:rPr>
          <w:rFonts w:ascii="Times New Roman"/>
          <w:b w:val="false"/>
          <w:i w:val="false"/>
          <w:color w:val="000000"/>
          <w:sz w:val="28"/>
        </w:rPr>
        <w:t>
      3. Ұялы байланыс операторлары абоненттік нөмірлерді көшіру кезінде тек қана абонеттік нөмірлердің орталықтандырылған дерекқоры арқылы өзара іс-қимылды жүзеге асырады.</w:t>
      </w:r>
      <w:r>
        <w:br/>
      </w:r>
      <w:r>
        <w:rPr>
          <w:rFonts w:ascii="Times New Roman"/>
          <w:b w:val="false"/>
          <w:i w:val="false"/>
          <w:color w:val="000000"/>
          <w:sz w:val="28"/>
        </w:rPr>
        <w:t>
</w:t>
      </w:r>
      <w:r>
        <w:rPr>
          <w:rFonts w:ascii="Times New Roman"/>
          <w:b w:val="false"/>
          <w:i w:val="false"/>
          <w:color w:val="000000"/>
          <w:sz w:val="28"/>
        </w:rPr>
        <w:t>
      4. Абоненттік нөмірлердің орталықтандырылған дерекқорының жұмыс істеу және оның ресурстарына қолжетімділік беру, сондай-ақ абоненттік нөмірлерді көшіруге қатысушылардың арасындағы ұйымдастырушылық-техникалық өзара іс-қимыл жасасу және өзара есеп айырысу тәртібі ұялы байланыс желілерінде абоненттік нөмірді көшіру қағидаларында айқындалады.</w:t>
      </w:r>
      <w:r>
        <w:br/>
      </w:r>
      <w:r>
        <w:rPr>
          <w:rFonts w:ascii="Times New Roman"/>
          <w:b w:val="false"/>
          <w:i w:val="false"/>
          <w:color w:val="000000"/>
          <w:sz w:val="28"/>
        </w:rPr>
        <w:t>
</w:t>
      </w:r>
      <w:r>
        <w:rPr>
          <w:rFonts w:ascii="Times New Roman"/>
          <w:b w:val="false"/>
          <w:i w:val="false"/>
          <w:color w:val="000000"/>
          <w:sz w:val="28"/>
        </w:rPr>
        <w:t>
      5. Ұялы байланыс операторлары абоненттік нөмірлердің орталықтандырылған дерекқоры операторына ұялы байланыс желілерінде абоненттік нөмірді көшіру қағидаларында айқындалатын мәліметтерді қоса алғанда, ұялы байланыстың абоненттік нөмірлері туралы ақпаратты беруді қамтамасыз етуге міндетті.</w:t>
      </w:r>
      <w:r>
        <w:br/>
      </w:r>
      <w:r>
        <w:rPr>
          <w:rFonts w:ascii="Times New Roman"/>
          <w:b w:val="false"/>
          <w:i w:val="false"/>
          <w:color w:val="000000"/>
          <w:sz w:val="28"/>
        </w:rPr>
        <w:t>
</w:t>
      </w:r>
      <w:r>
        <w:rPr>
          <w:rFonts w:ascii="Times New Roman"/>
          <w:b w:val="false"/>
          <w:i w:val="false"/>
          <w:color w:val="000000"/>
          <w:sz w:val="28"/>
        </w:rPr>
        <w:t>
      6. Байланыс операторлары өз желілерінде абоненттік нөмірді көшіруді және абоненттік нөмірлердің орталықтандырылған дерекқорының ресурстарына қол жеткізу мүмкіндігін қамтамасыз ету бойынша барлық шығындарды (желіні, ақпараттық жүйелер мен бағдарламалық қамтылымды жаңғыртуға, абоненттік нөмірлердің орталықтандырылған дерекқорымен өзара іс-қимылға) өздері көтереді.</w:t>
      </w:r>
      <w:r>
        <w:br/>
      </w:r>
      <w:r>
        <w:rPr>
          <w:rFonts w:ascii="Times New Roman"/>
          <w:b w:val="false"/>
          <w:i w:val="false"/>
          <w:color w:val="000000"/>
          <w:sz w:val="28"/>
        </w:rPr>
        <w:t>
</w:t>
      </w:r>
      <w:r>
        <w:rPr>
          <w:rFonts w:ascii="Times New Roman"/>
          <w:b w:val="false"/>
          <w:i w:val="false"/>
          <w:color w:val="000000"/>
          <w:sz w:val="28"/>
        </w:rPr>
        <w:t>
      7. Ұялы байланыс операторлары абоненттік нөмірді ұялы байланыс желілерінде көшіру қағидаларында айқындалатын тәртіппен өз ресурстарына қолжетімділік бергені үшін абоненттік нөмірлердің орталықтандырылған дерекқоры операторының көрсетілетін қызметтеріне ақы төлеуді жүзеге асырады.</w:t>
      </w:r>
      <w:r>
        <w:br/>
      </w:r>
      <w:r>
        <w:rPr>
          <w:rFonts w:ascii="Times New Roman"/>
          <w:b w:val="false"/>
          <w:i w:val="false"/>
          <w:color w:val="000000"/>
          <w:sz w:val="28"/>
        </w:rPr>
        <w:t>
</w:t>
      </w:r>
      <w:r>
        <w:rPr>
          <w:rFonts w:ascii="Times New Roman"/>
          <w:b w:val="false"/>
          <w:i w:val="false"/>
          <w:color w:val="000000"/>
          <w:sz w:val="28"/>
        </w:rPr>
        <w:t>
      8. Абонент кейіннен шарт жасаса отырып, өзі желісіне ауысатын ұялы байланыс операторына абоненттік нөмірді көшіру туралы өтінім береді.</w:t>
      </w:r>
      <w:r>
        <w:br/>
      </w:r>
      <w:r>
        <w:rPr>
          <w:rFonts w:ascii="Times New Roman"/>
          <w:b w:val="false"/>
          <w:i w:val="false"/>
          <w:color w:val="000000"/>
          <w:sz w:val="28"/>
        </w:rPr>
        <w:t>
</w:t>
      </w:r>
      <w:r>
        <w:rPr>
          <w:rFonts w:ascii="Times New Roman"/>
          <w:b w:val="false"/>
          <w:i w:val="false"/>
          <w:color w:val="000000"/>
          <w:sz w:val="28"/>
        </w:rPr>
        <w:t>
      9. Ұялы байланыс желілерінде абоненттік нөмірлерді көшіруді ұялы байланыс операторлары ұялы байланыс желілерінде абоненттік нөмірді көшіру қағидаларында айқындалатын мерзімде және шарттарда жүзеге асырады.</w:t>
      </w:r>
      <w:r>
        <w:br/>
      </w:r>
      <w:r>
        <w:rPr>
          <w:rFonts w:ascii="Times New Roman"/>
          <w:b w:val="false"/>
          <w:i w:val="false"/>
          <w:color w:val="000000"/>
          <w:sz w:val="28"/>
        </w:rPr>
        <w:t>
</w:t>
      </w:r>
      <w:r>
        <w:rPr>
          <w:rFonts w:ascii="Times New Roman"/>
          <w:b w:val="false"/>
          <w:i w:val="false"/>
          <w:color w:val="000000"/>
          <w:sz w:val="28"/>
        </w:rPr>
        <w:t>
      10. Ұялы байланыс операторлары ұялы байланыс абоненттерінің басқа ұялы байланыс операторына ауысуына кедергі келтіруге құқылы емес.»;</w:t>
      </w:r>
      <w:r>
        <w:br/>
      </w:r>
      <w:r>
        <w:rPr>
          <w:rFonts w:ascii="Times New Roman"/>
          <w:b w:val="false"/>
          <w:i w:val="false"/>
          <w:color w:val="000000"/>
          <w:sz w:val="28"/>
        </w:rPr>
        <w:t>
</w:t>
      </w:r>
      <w:r>
        <w:rPr>
          <w:rFonts w:ascii="Times New Roman"/>
          <w:b w:val="false"/>
          <w:i w:val="false"/>
          <w:color w:val="000000"/>
          <w:sz w:val="28"/>
        </w:rPr>
        <w:t>
      19) мынадай мазмұндағы 39-1-баппен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39-1-бап. Жылжымалы желінің абоненттік құрылғысы арқылы</w:t>
      </w:r>
      <w:r>
        <w:br/>
      </w:r>
      <w:r>
        <w:rPr>
          <w:rFonts w:ascii="Times New Roman"/>
          <w:b w:val="false"/>
          <w:i w:val="false"/>
          <w:color w:val="000000"/>
          <w:sz w:val="28"/>
        </w:rPr>
        <w:t>
                  </w:t>
      </w:r>
      <w:r>
        <w:rPr>
          <w:rFonts w:ascii="Times New Roman"/>
          <w:b/>
          <w:i w:val="false"/>
          <w:color w:val="000000"/>
          <w:sz w:val="28"/>
        </w:rPr>
        <w:t>электрондық нысанда көрсетілетін қызметтерді</w:t>
      </w:r>
      <w:r>
        <w:br/>
      </w:r>
      <w:r>
        <w:rPr>
          <w:rFonts w:ascii="Times New Roman"/>
          <w:b w:val="false"/>
          <w:i w:val="false"/>
          <w:color w:val="000000"/>
          <w:sz w:val="28"/>
        </w:rPr>
        <w:t>
                  </w:t>
      </w:r>
      <w:r>
        <w:rPr>
          <w:rFonts w:ascii="Times New Roman"/>
          <w:b/>
          <w:i w:val="false"/>
          <w:color w:val="000000"/>
          <w:sz w:val="28"/>
        </w:rPr>
        <w:t>алу кезінде абоненттік нөмірді пайдалану</w:t>
      </w:r>
      <w:r>
        <w:br/>
      </w:r>
      <w:r>
        <w:rPr>
          <w:rFonts w:ascii="Times New Roman"/>
          <w:b w:val="false"/>
          <w:i w:val="false"/>
          <w:color w:val="000000"/>
          <w:sz w:val="28"/>
        </w:rPr>
        <w:t>
                  </w:t>
      </w:r>
      <w:r>
        <w:rPr>
          <w:rFonts w:ascii="Times New Roman"/>
          <w:b/>
          <w:i w:val="false"/>
          <w:color w:val="000000"/>
          <w:sz w:val="28"/>
        </w:rPr>
        <w:t>тәртібі</w:t>
      </w:r>
      <w:r>
        <w:br/>
      </w:r>
      <w:r>
        <w:rPr>
          <w:rFonts w:ascii="Times New Roman"/>
          <w:b w:val="false"/>
          <w:i w:val="false"/>
          <w:color w:val="000000"/>
          <w:sz w:val="28"/>
        </w:rPr>
        <w:t>
</w:t>
      </w:r>
      <w:r>
        <w:rPr>
          <w:rFonts w:ascii="Times New Roman"/>
          <w:b w:val="false"/>
          <w:i w:val="false"/>
          <w:color w:val="000000"/>
          <w:sz w:val="28"/>
        </w:rPr>
        <w:t>
      1. Абонент Қазақстан Республикасының заңнамасына сәйкес жылжымалы желінің абоненттік құрылғысы арқылы электрондық нысанда көрсетілетін қызметтерді алуға құқылы.</w:t>
      </w:r>
      <w:r>
        <w:br/>
      </w:r>
      <w:r>
        <w:rPr>
          <w:rFonts w:ascii="Times New Roman"/>
          <w:b w:val="false"/>
          <w:i w:val="false"/>
          <w:color w:val="000000"/>
          <w:sz w:val="28"/>
        </w:rPr>
        <w:t>
</w:t>
      </w:r>
      <w:r>
        <w:rPr>
          <w:rFonts w:ascii="Times New Roman"/>
          <w:b w:val="false"/>
          <w:i w:val="false"/>
          <w:color w:val="000000"/>
          <w:sz w:val="28"/>
        </w:rPr>
        <w:t>
      2. Абонент жылжымалы желінің абоненттік құрылғысы арқылы электрондық нысанда көрсетілетін қызметтерді алу үшін ұялы байланыс операторы берген абоненттік нөмірді «электрондық үкіметтің» веб-порталының есептік жазбасына қосуы қажет.</w:t>
      </w:r>
      <w:r>
        <w:br/>
      </w:r>
      <w:r>
        <w:rPr>
          <w:rFonts w:ascii="Times New Roman"/>
          <w:b w:val="false"/>
          <w:i w:val="false"/>
          <w:color w:val="000000"/>
          <w:sz w:val="28"/>
        </w:rPr>
        <w:t>
</w:t>
      </w:r>
      <w:r>
        <w:rPr>
          <w:rFonts w:ascii="Times New Roman"/>
          <w:b w:val="false"/>
          <w:i w:val="false"/>
          <w:color w:val="000000"/>
          <w:sz w:val="28"/>
        </w:rPr>
        <w:t>
      3. Абонентті сәйкестендіру оның ұялы байланыс операторы берген абоненттік нөмірі бойынша жүзеге асырылады.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заңнамасында көзделген жағдайларда жылжымалы желінің абоненттік құрылғысы арқылы электрондық нысанда көрсетілетін қызметтерді алу үшін абонент электрондық цифрлық қолтаңбаны пайдаланады.»;</w:t>
      </w:r>
      <w:r>
        <w:br/>
      </w: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40-бапта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1-1-тармақтағы</w:t>
      </w:r>
      <w:r>
        <w:rPr>
          <w:rFonts w:ascii="Times New Roman"/>
          <w:b w:val="false"/>
          <w:i w:val="false"/>
          <w:color w:val="000000"/>
          <w:sz w:val="28"/>
        </w:rPr>
        <w:t xml:space="preserve"> «абоненттер туралы» деген сөздер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w:t>
      </w:r>
      <w:r>
        <w:rPr>
          <w:rFonts w:ascii="Times New Roman"/>
          <w:b w:val="false"/>
          <w:i w:val="false"/>
          <w:color w:val="000000"/>
          <w:sz w:val="28"/>
        </w:rPr>
        <w:t>
      «2-1. Абоненттер және байланыс қызметтерін пайдаланушылар Қазақстан Республикасының заңдарын бұзу фактілерін жасыру мақсатында жасалған, желілік мекенжайларды ауыстырғаны үшін жауапты болады.»;</w:t>
      </w:r>
      <w:r>
        <w:br/>
      </w:r>
      <w:r>
        <w:rPr>
          <w:rFonts w:ascii="Times New Roman"/>
          <w:b w:val="false"/>
          <w:i w:val="false"/>
          <w:color w:val="000000"/>
          <w:sz w:val="28"/>
        </w:rPr>
        <w:t>
</w:t>
      </w:r>
      <w:r>
        <w:rPr>
          <w:rFonts w:ascii="Times New Roman"/>
          <w:b w:val="false"/>
          <w:i w:val="false"/>
          <w:color w:val="000000"/>
          <w:sz w:val="28"/>
        </w:rPr>
        <w:t>
      21) </w:t>
      </w:r>
      <w:r>
        <w:rPr>
          <w:rFonts w:ascii="Times New Roman"/>
          <w:b w:val="false"/>
          <w:i w:val="false"/>
          <w:color w:val="000000"/>
          <w:sz w:val="28"/>
        </w:rPr>
        <w:t>41-1-бапта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Соттың заңды күшіне енген шешімімен немесе Қазақстан Республикасының заңдарымен тыйым салынған, сондай-ақ қолжетімділігі Қазақстан Республикасы Бас Прокурорының немесе оның орынбасарларының уәкілетті органға заңды бұзушылықтарды жою туралы енгізген нұсқамасымен уақытша тоқтатыла тұрған ақпарат телекоммуникациялар желісі арқылы таратылған жағдайда, уәкілетті органның нұсқамасы бойынша байланыс операторлары және (немесе) мемлекеттік техникалық қызмет тыйым салынған ақпаратқа қолжетімділікті шектеу бойынша дереу шаралар қолдануға міндетті.</w:t>
      </w:r>
      <w:r>
        <w:br/>
      </w:r>
      <w:r>
        <w:rPr>
          <w:rFonts w:ascii="Times New Roman"/>
          <w:b w:val="false"/>
          <w:i w:val="false"/>
          <w:color w:val="000000"/>
          <w:sz w:val="28"/>
        </w:rPr>
        <w:t>
</w:t>
      </w:r>
      <w:r>
        <w:rPr>
          <w:rFonts w:ascii="Times New Roman"/>
          <w:b w:val="false"/>
          <w:i w:val="false"/>
          <w:color w:val="000000"/>
          <w:sz w:val="28"/>
        </w:rPr>
        <w:t>
      Телекоммуникациялар желісінде ақпаратты орналастырған тұлға уәкілетті органның нұсқамасына Қазақстан Республикасының заңнамасында белгіленген тәртіппен шағым жасай 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1) тармақшасындағы «1-тармағында» деген сөздер «1 және 1-1-тармақтарында»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25. «Қазақстан Республикасындағы кредиттiк бюролар және кредиттiк тарихты қалыптастыру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15, 87-құжат; 2005 ж., № 23, 104-құжат; 2006 ж., № 3, 22-құжат; 2007 ж., № 2, 18-құжат; № 3, 20-құжат; № 18, 143-құжат; № 19, 149-құжат; 2008 ж., № 17-18, 72-құжат; 2009 ж., № 24, 134-құжат; 2010 ж., № 5, 23-құжат; 2011 ж., № 3, 32-құжат; № 6, 50-құжат; № 11, 102-құжат; № 24, 196-құжат; 2012 ж., № 2, 14-құжат; № 13, 91-құжат; № 20, 121-құжат; № 21-22, 124-құжат; 2014 ж., № 10, 52-құжат; № 23, 143-құжат; 2015 ж., № 8, 45-құжат):</w:t>
      </w:r>
      <w:r>
        <w:br/>
      </w:r>
      <w:r>
        <w:rPr>
          <w:rFonts w:ascii="Times New Roman"/>
          <w:b w:val="false"/>
          <w:i w:val="false"/>
          <w:color w:val="000000"/>
          <w:sz w:val="28"/>
        </w:rPr>
        <w:t>
</w:t>
      </w:r>
      <w:r>
        <w:rPr>
          <w:rFonts w:ascii="Times New Roman"/>
          <w:b w:val="false"/>
          <w:i w:val="false"/>
          <w:color w:val="000000"/>
          <w:sz w:val="28"/>
        </w:rPr>
        <w:t>
      1) 1-баптың </w:t>
      </w:r>
      <w:r>
        <w:rPr>
          <w:rFonts w:ascii="Times New Roman"/>
          <w:b w:val="false"/>
          <w:i w:val="false"/>
          <w:color w:val="000000"/>
          <w:sz w:val="28"/>
        </w:rPr>
        <w:t>16) тармақшасы</w:t>
      </w:r>
      <w:r>
        <w:rPr>
          <w:rFonts w:ascii="Times New Roman"/>
          <w:b w:val="false"/>
          <w:i w:val="false"/>
          <w:color w:val="000000"/>
          <w:sz w:val="28"/>
        </w:rPr>
        <w:t xml:space="preserve"> «кредиттiк бюроның» деген сөздерден кейін «электрондық» деген сөзбен толықтырылсын;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8-1-бапта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бірінші бөлігінің 2) тармақшасы «жүйесін» деген сөзден кейін «өнеркәсіптік» деген сөзбен толықтырылсын;</w:t>
      </w:r>
      <w:r>
        <w:br/>
      </w:r>
      <w:r>
        <w:rPr>
          <w:rFonts w:ascii="Times New Roman"/>
          <w:b w:val="false"/>
          <w:i w:val="false"/>
          <w:color w:val="000000"/>
          <w:sz w:val="28"/>
        </w:rPr>
        <w:t>
</w:t>
      </w:r>
      <w:r>
        <w:rPr>
          <w:rFonts w:ascii="Times New Roman"/>
          <w:b w:val="false"/>
          <w:i w:val="false"/>
          <w:color w:val="000000"/>
          <w:sz w:val="28"/>
        </w:rPr>
        <w:t>
      4-тармақта:</w:t>
      </w:r>
      <w:r>
        <w:br/>
      </w:r>
      <w:r>
        <w:rPr>
          <w:rFonts w:ascii="Times New Roman"/>
          <w:b w:val="false"/>
          <w:i w:val="false"/>
          <w:color w:val="000000"/>
          <w:sz w:val="28"/>
        </w:rPr>
        <w:t>
</w:t>
      </w:r>
      <w:r>
        <w:rPr>
          <w:rFonts w:ascii="Times New Roman"/>
          <w:b w:val="false"/>
          <w:i w:val="false"/>
          <w:color w:val="000000"/>
          <w:sz w:val="28"/>
        </w:rPr>
        <w:t>
      бірінші бөліктегі «iске қосу» деген сөздер «өнеркәсіптік пайдалануға беру»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«Кредиттiк тарихтардың деректер базасын басқару жүйесiн өнеркәсіптік пайдалануға беру жөнiндегi қажеттi iс-шараларды кредиттiк бюроның орындауын тексерудi ақпараттандыру саласындағы уәкiлеттi органмен бiрлесе отырып құрылған уәкiлеттi органның комиссиясы жүзеге асырады, оның нәтижелерi кредиттiк тарихтардың деректер базасын басқару жүйесiн өнеркәсіптік пайдалануға беру актiсiнде уәкiлеттi орган белгiлеген нысан бойынша көрсетiледi.»;</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17-баптың</w:t>
      </w:r>
      <w:r>
        <w:rPr>
          <w:rFonts w:ascii="Times New Roman"/>
          <w:b w:val="false"/>
          <w:i w:val="false"/>
          <w:color w:val="000000"/>
          <w:sz w:val="28"/>
        </w:rPr>
        <w:t xml:space="preserve"> 9) тармақшасы және </w:t>
      </w:r>
      <w:r>
        <w:rPr>
          <w:rFonts w:ascii="Times New Roman"/>
          <w:b w:val="false"/>
          <w:i w:val="false"/>
          <w:color w:val="000000"/>
          <w:sz w:val="28"/>
        </w:rPr>
        <w:t>19-баптың</w:t>
      </w:r>
      <w:r>
        <w:rPr>
          <w:rFonts w:ascii="Times New Roman"/>
          <w:b w:val="false"/>
          <w:i w:val="false"/>
          <w:color w:val="000000"/>
          <w:sz w:val="28"/>
        </w:rPr>
        <w:t xml:space="preserve"> 2-тармағының 6) тармақшасы «ақпараттық ресурстар» деген сөздердің алдынан «электрондық» деген сөзбен толықтырылсын.</w:t>
      </w:r>
      <w:r>
        <w:br/>
      </w:r>
      <w:r>
        <w:rPr>
          <w:rFonts w:ascii="Times New Roman"/>
          <w:b w:val="false"/>
          <w:i w:val="false"/>
          <w:color w:val="000000"/>
          <w:sz w:val="28"/>
        </w:rPr>
        <w:t>
</w:t>
      </w:r>
      <w:r>
        <w:rPr>
          <w:rFonts w:ascii="Times New Roman"/>
          <w:b w:val="false"/>
          <w:i w:val="false"/>
          <w:color w:val="000000"/>
          <w:sz w:val="28"/>
        </w:rPr>
        <w:t>
      26. «Техникалық реттеу туралы» 2004 жылғы 9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21, 124-құжат; 2006 ж., № 3, 22-құжат; № 15, 92-құжат; № 24, 148-құжат; 2008 ж., № 15-16, 60-құжат; 2009 ж., № 17, 80-құжат; № 18, 84-құжат; 2010 ж., № 5, 23-құжат; 2011 ж., № 1, 2-құжат; № 2, 26-құжат; № 11, 102-құжат; 2012 ж., № 5, 41-құжат; № 14, 92, 95-құжаттар; № 15, 97-құжат; 2013 ж., № 4, 21-құжат; № 14, 75-құжат; № 15, 81-құжат; № 21-22, 114-құжат; 2014 ж., № 10, 52-құжат; № 19-I, 19-II, 96-құжат; № 23, 143-құжат):</w:t>
      </w:r>
      <w:r>
        <w:br/>
      </w:r>
      <w:r>
        <w:rPr>
          <w:rFonts w:ascii="Times New Roman"/>
          <w:b w:val="false"/>
          <w:i w:val="false"/>
          <w:color w:val="000000"/>
          <w:sz w:val="28"/>
        </w:rPr>
        <w:t>
</w:t>
      </w:r>
      <w:r>
        <w:rPr>
          <w:rFonts w:ascii="Times New Roman"/>
          <w:b w:val="false"/>
          <w:i w:val="false"/>
          <w:color w:val="000000"/>
          <w:sz w:val="28"/>
        </w:rPr>
        <w:t>
      1) 1-баптың </w:t>
      </w:r>
      <w:r>
        <w:rPr>
          <w:rFonts w:ascii="Times New Roman"/>
          <w:b w:val="false"/>
          <w:i w:val="false"/>
          <w:color w:val="000000"/>
          <w:sz w:val="28"/>
        </w:rPr>
        <w:t>42)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«42) стандарттау жөнiндегi техникалық комитет – бекiтiлген стандарттау объектiлерi немесе қызмет бағыттары бойынша стандарттарды әзiрлеу және мемлекеттiк техникалық реттеу жүйесiн құруға қатысу үшiн ерiктi негiзде экономика салаларында ұйымдар базасында құрылатын консультациялық-кеңесшi орган;»;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11-баптың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Стандарттау жөнiндегi техникалық комитеттер мемлекеттік органдардың және мүдделi тараптардың ұсыныстары бойынша салааралық деңгейде стандарттау жөнiндегi жұмыстарды жүргізу үшiн экономика салаларында ұйымдар базасында құрылады.</w:t>
      </w:r>
      <w:r>
        <w:br/>
      </w:r>
      <w:r>
        <w:rPr>
          <w:rFonts w:ascii="Times New Roman"/>
          <w:b w:val="false"/>
          <w:i w:val="false"/>
          <w:color w:val="000000"/>
          <w:sz w:val="28"/>
        </w:rPr>
        <w:t>
</w:t>
      </w:r>
      <w:r>
        <w:rPr>
          <w:rFonts w:ascii="Times New Roman"/>
          <w:b w:val="false"/>
          <w:i w:val="false"/>
          <w:color w:val="000000"/>
          <w:sz w:val="28"/>
        </w:rPr>
        <w:t>
      Стандарттау жөнiндегi техникалық комитеттердiң құрамына мемлекеттiк органдардың және мүдделi тараптардың өкiлдерi кiредi.».</w:t>
      </w:r>
      <w:r>
        <w:br/>
      </w:r>
      <w:r>
        <w:rPr>
          <w:rFonts w:ascii="Times New Roman"/>
          <w:b w:val="false"/>
          <w:i w:val="false"/>
          <w:color w:val="000000"/>
          <w:sz w:val="28"/>
        </w:rPr>
        <w:t>
</w:t>
      </w:r>
      <w:r>
        <w:rPr>
          <w:rFonts w:ascii="Times New Roman"/>
          <w:b w:val="false"/>
          <w:i w:val="false"/>
          <w:color w:val="000000"/>
          <w:sz w:val="28"/>
        </w:rPr>
        <w:t>
      27. «Агроөнеркәсiптiк кешендi және ауылдық аумақтарды дамытуды мемлекеттiк реттеу туралы» 2005 жылғы 8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13, 52-құжат; 2007 ж., № 5-6, 42-құжат; № 18, 145-құжат; 2008 ж., № 23, 124-құжат; 2009 ж., № 17, 82-құжат; № 24, 129-құжат; 2010 ж., № 1-2, 5-құжат; № 5, 23-құжат; № 15, 71-құжат; 2011 ж., № 1, 2, 7-құжаттар; № 2, 26-құжат; № 11, 102-құжат; 2012 ж., № 2, 16-құжат; № 14, 94-құжат; № 15, 97-құжат; 2013 ж., № 9, 51-құжат; № 14, 72, 75-құжаттар; 2014 ж., № 2, 10-құжат; № 19-I, 19-II, 96-құжат; № 22, 131-құжат; № 23, 143-құжат; 2015 ж., № 11, 52-құжат):</w:t>
      </w:r>
      <w:r>
        <w:br/>
      </w:r>
      <w:r>
        <w:rPr>
          <w:rFonts w:ascii="Times New Roman"/>
          <w:b w:val="false"/>
          <w:i w:val="false"/>
          <w:color w:val="000000"/>
          <w:sz w:val="28"/>
        </w:rPr>
        <w:t>
</w:t>
      </w:r>
      <w:r>
        <w:rPr>
          <w:rFonts w:ascii="Times New Roman"/>
          <w:b w:val="false"/>
          <w:i w:val="false"/>
          <w:color w:val="000000"/>
          <w:sz w:val="28"/>
        </w:rPr>
        <w:t>
      1) 15-баптың 1-тармағының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ақпараттық-коммуникациялық технологияларды және ақпараттық жүйелердi құруға және дамытуға жәрдемдесу;»;</w:t>
      </w:r>
      <w:r>
        <w:br/>
      </w:r>
      <w:r>
        <w:rPr>
          <w:rFonts w:ascii="Times New Roman"/>
          <w:b w:val="false"/>
          <w:i w:val="false"/>
          <w:color w:val="000000"/>
          <w:sz w:val="28"/>
        </w:rPr>
        <w:t>
</w:t>
      </w:r>
      <w:r>
        <w:rPr>
          <w:rFonts w:ascii="Times New Roman"/>
          <w:b w:val="false"/>
          <w:i w:val="false"/>
          <w:color w:val="000000"/>
          <w:sz w:val="28"/>
        </w:rPr>
        <w:t>
      2) 19-2-баптың </w:t>
      </w:r>
      <w:r>
        <w:rPr>
          <w:rFonts w:ascii="Times New Roman"/>
          <w:b w:val="false"/>
          <w:i w:val="false"/>
          <w:color w:val="000000"/>
          <w:sz w:val="28"/>
        </w:rPr>
        <w:t>3-тармағы</w:t>
      </w:r>
      <w:r>
        <w:rPr>
          <w:rFonts w:ascii="Times New Roman"/>
          <w:b w:val="false"/>
          <w:i w:val="false"/>
          <w:color w:val="000000"/>
          <w:sz w:val="28"/>
        </w:rPr>
        <w:t xml:space="preserve"> «мемлекеттік» деген сөзден кейін «электрондық» деген сөзбен толықтырылсын.</w:t>
      </w:r>
      <w:r>
        <w:br/>
      </w:r>
      <w:r>
        <w:rPr>
          <w:rFonts w:ascii="Times New Roman"/>
          <w:b w:val="false"/>
          <w:i w:val="false"/>
          <w:color w:val="000000"/>
          <w:sz w:val="28"/>
        </w:rPr>
        <w:t>
</w:t>
      </w:r>
      <w:r>
        <w:rPr>
          <w:rFonts w:ascii="Times New Roman"/>
          <w:b w:val="false"/>
          <w:i w:val="false"/>
          <w:color w:val="000000"/>
          <w:sz w:val="28"/>
        </w:rPr>
        <w:t>
      28. «Жеке және заңды тұлғалардың өтiнiштерiн қарау тәртiбi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 17-құжат; 2011 ж., № 3, 32-құжат; № 14, 117-құжат; 2013 ж., № 5-6, 30-құжат; № 14, 72-құжат; 2014 ж., № 14, 84-құжат; № 23, 143-құжат):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1-1), 1-2) және 3-1)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«1-1) бейнеконференцбайланыс – өзара қашық бірнеше абоненттің нақты уақыт режимінде аудио- және бейнеақпарат алмасу мүмкіндігін ала отырып, интерактивтік өзара іс-қимыл жасасуына арналған, ақпараттық-коммуникациялық технологиялар пайдаланылатын байланыс қызметі;</w:t>
      </w:r>
      <w:r>
        <w:br/>
      </w:r>
      <w:r>
        <w:rPr>
          <w:rFonts w:ascii="Times New Roman"/>
          <w:b w:val="false"/>
          <w:i w:val="false"/>
          <w:color w:val="000000"/>
          <w:sz w:val="28"/>
        </w:rPr>
        <w:t>
</w:t>
      </w:r>
      <w:r>
        <w:rPr>
          <w:rFonts w:ascii="Times New Roman"/>
          <w:b w:val="false"/>
          <w:i w:val="false"/>
          <w:color w:val="000000"/>
          <w:sz w:val="28"/>
        </w:rPr>
        <w:t>
      1-2) бейнеөтініш – «Үкімет – азаматтар үшін» мемлекеттік корпорациясы жүзеге асыратын, өтінішті қарайтын субъектіге немесе лауазымды адамға жіберілген бейнеформаттағы жеке немесе ұжымдық ұсыныс, арыз, шағым, сұрау салу немесе үн қосу;»;</w:t>
      </w:r>
      <w:r>
        <w:br/>
      </w:r>
      <w:r>
        <w:rPr>
          <w:rFonts w:ascii="Times New Roman"/>
          <w:b w:val="false"/>
          <w:i w:val="false"/>
          <w:color w:val="000000"/>
          <w:sz w:val="28"/>
        </w:rPr>
        <w:t>
</w:t>
      </w:r>
      <w:r>
        <w:rPr>
          <w:rFonts w:ascii="Times New Roman"/>
          <w:b w:val="false"/>
          <w:i w:val="false"/>
          <w:color w:val="000000"/>
          <w:sz w:val="28"/>
        </w:rPr>
        <w:t>
      «3-1) онлайн-қабылдау – «Үкімет – азаматтар үшін» мемлекеттік корпорациясы жүзеге асыратын, субъектінің, лауазымды адамның жеке және (немесе) заңды тұлғалардың өтініштерін бейнеконференцбайланыс арқылы қабылдау жөніндегі әрекеті;»;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тармақшадағы</w:t>
      </w:r>
      <w:r>
        <w:rPr>
          <w:rFonts w:ascii="Times New Roman"/>
          <w:b w:val="false"/>
          <w:i w:val="false"/>
          <w:color w:val="000000"/>
          <w:sz w:val="28"/>
        </w:rPr>
        <w:t xml:space="preserve"> «электрондық цифрлық қолтаңбамен расталған электронды құжат» деген сөздер «электрондық құжат, бейнеконференцбайланыс, бейнеөтініш»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6-бап. Жазбаша өтiнiшке, бейнеөтінішке және</w:t>
      </w:r>
      <w:r>
        <w:br/>
      </w:r>
      <w:r>
        <w:rPr>
          <w:rFonts w:ascii="Times New Roman"/>
          <w:b w:val="false"/>
          <w:i w:val="false"/>
          <w:color w:val="000000"/>
          <w:sz w:val="28"/>
        </w:rPr>
        <w:t>
               </w:t>
      </w:r>
      <w:r>
        <w:rPr>
          <w:rFonts w:ascii="Times New Roman"/>
          <w:b/>
          <w:i w:val="false"/>
          <w:color w:val="000000"/>
          <w:sz w:val="28"/>
        </w:rPr>
        <w:t>бейнеконференцбайланысқа қойылатын талаптар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«жазбаша» деген сөзден кейін «не бейнеөтініш арқылы»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4-тармақпен толықтырылсын:</w:t>
      </w:r>
      <w:r>
        <w:br/>
      </w:r>
      <w:r>
        <w:rPr>
          <w:rFonts w:ascii="Times New Roman"/>
          <w:b w:val="false"/>
          <w:i w:val="false"/>
          <w:color w:val="000000"/>
          <w:sz w:val="28"/>
        </w:rPr>
        <w:t>
</w:t>
      </w:r>
      <w:r>
        <w:rPr>
          <w:rFonts w:ascii="Times New Roman"/>
          <w:b w:val="false"/>
          <w:i w:val="false"/>
          <w:color w:val="000000"/>
          <w:sz w:val="28"/>
        </w:rPr>
        <w:t>
      «4. Жеке және заңды тұлғалардың мемлекеттік органдар басшыларына және олардың орынбасарларына бейнеконференцбайланыс немесе бейнеөтініш арқылы жүгіну тәртібін ақпараттандыру саласындағы уәкілетті орган айқындайды.».</w:t>
      </w:r>
      <w:r>
        <w:br/>
      </w:r>
      <w:r>
        <w:rPr>
          <w:rFonts w:ascii="Times New Roman"/>
          <w:b w:val="false"/>
          <w:i w:val="false"/>
          <w:color w:val="000000"/>
          <w:sz w:val="28"/>
        </w:rPr>
        <w:t>
</w:t>
      </w:r>
      <w:r>
        <w:rPr>
          <w:rFonts w:ascii="Times New Roman"/>
          <w:b w:val="false"/>
          <w:i w:val="false"/>
          <w:color w:val="000000"/>
          <w:sz w:val="28"/>
        </w:rPr>
        <w:t>
      29. «Сәйкестендіру нөмірлерінің ұлттық тізілімдері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3, 19-құжат; 2008 ж., № 23, 114-құжат; 2010 ж., № 5, 23-құжат; № 17-18, 101-құжат; 2011 ж., № 11, 102-құжат; 2012 ж., № 2, 14-құжат; № 21-22, 124-құжат; № 23-24, 125-құжат; 2013 ж., № 2, 13-құжат; № 10-11, 56-құжат; № 21-22, 115-құжат; 2014 ж., № 14, 84-құжат; № 19-I, 19-II, 96-құжат; № 21, 122-құжат; 2015 ж., № 15, 78-құжат):</w:t>
      </w:r>
      <w:r>
        <w:br/>
      </w:r>
      <w:r>
        <w:rPr>
          <w:rFonts w:ascii="Times New Roman"/>
          <w:b w:val="false"/>
          <w:i w:val="false"/>
          <w:color w:val="000000"/>
          <w:sz w:val="28"/>
        </w:rPr>
        <w:t>
</w:t>
      </w:r>
      <w:r>
        <w:rPr>
          <w:rFonts w:ascii="Times New Roman"/>
          <w:b w:val="false"/>
          <w:i w:val="false"/>
          <w:color w:val="000000"/>
          <w:sz w:val="28"/>
        </w:rPr>
        <w:t>
      1) 3-баптың 2-тармағының </w:t>
      </w:r>
      <w:r>
        <w:rPr>
          <w:rFonts w:ascii="Times New Roman"/>
          <w:b w:val="false"/>
          <w:i w:val="false"/>
          <w:color w:val="000000"/>
          <w:sz w:val="28"/>
        </w:rPr>
        <w:t>2) тармақшасы</w:t>
      </w:r>
      <w:r>
        <w:rPr>
          <w:rFonts w:ascii="Times New Roman"/>
          <w:b w:val="false"/>
          <w:i w:val="false"/>
          <w:color w:val="000000"/>
          <w:sz w:val="28"/>
        </w:rPr>
        <w:t xml:space="preserve"> «ақпараттық» деген сөздің алдынан «электрондық» деген сөзбен толықтырылсын;</w:t>
      </w:r>
      <w:r>
        <w:br/>
      </w:r>
      <w:r>
        <w:rPr>
          <w:rFonts w:ascii="Times New Roman"/>
          <w:b w:val="false"/>
          <w:i w:val="false"/>
          <w:color w:val="000000"/>
          <w:sz w:val="28"/>
        </w:rPr>
        <w:t>
</w:t>
      </w:r>
      <w:r>
        <w:rPr>
          <w:rFonts w:ascii="Times New Roman"/>
          <w:b w:val="false"/>
          <w:i w:val="false"/>
          <w:color w:val="000000"/>
          <w:sz w:val="28"/>
        </w:rPr>
        <w:t>
      2) 7-баптың </w:t>
      </w:r>
      <w:r>
        <w:rPr>
          <w:rFonts w:ascii="Times New Roman"/>
          <w:b w:val="false"/>
          <w:i w:val="false"/>
          <w:color w:val="000000"/>
          <w:sz w:val="28"/>
        </w:rPr>
        <w:t>2-тармағы</w:t>
      </w:r>
      <w:r>
        <w:rPr>
          <w:rFonts w:ascii="Times New Roman"/>
          <w:b w:val="false"/>
          <w:i w:val="false"/>
          <w:color w:val="000000"/>
          <w:sz w:val="28"/>
        </w:rPr>
        <w:t xml:space="preserve"> «үшін» деген сөзден кейін «электрондық» деген сөзбен толықтырылсын;</w:t>
      </w:r>
      <w:r>
        <w:br/>
      </w:r>
      <w:r>
        <w:rPr>
          <w:rFonts w:ascii="Times New Roman"/>
          <w:b w:val="false"/>
          <w:i w:val="false"/>
          <w:color w:val="000000"/>
          <w:sz w:val="28"/>
        </w:rPr>
        <w:t>
</w:t>
      </w:r>
      <w:r>
        <w:rPr>
          <w:rFonts w:ascii="Times New Roman"/>
          <w:b w:val="false"/>
          <w:i w:val="false"/>
          <w:color w:val="000000"/>
          <w:sz w:val="28"/>
        </w:rPr>
        <w:t>
      3) 8-баптың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Сәйкестендiру нөмiрлерi ұлттық тiзiлiмдерiнiң ақпараттық жүйелерінде электрондық ақпараттық ресурстарды қорғауды қамтамасыз ету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30. «Жылжымайтын мүлiкке құқықтарды мемлекеттiк тiркеу туралы» 2007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2007 ж., № 18, 142-құжат; 2008 ж., № 23, 114-құжат; № 24, 126-құжат; 2009 ж., № 2-3, 16-құжат; № 8, 41-құжат; № 19, 88-құжат; 2010 ж., № 7, 28-құжат; 2011 ж., № 3, 32-құжат; № 5, 43-құжат; № 6, 50-құжат; № 15, 118-құжат; № 16, 129-құжат; 2012 ж., № 8, 64-құжат; № 10, 77-құжат; № 14, 95-құжат; № 20, 121-құжат; 2013 ж., № 1, 3-құжат; № 5-6, 30-құжат; 2014 ж., № 4-5, 24-құжат; № 11, 61-құжат; № 19-I, 19-II, 96-құжат; № 21, 122-құжат; № 23, 143-құжат; 2015 ж., № 8, 45-құжат; № 16, 79-құжат):</w:t>
      </w:r>
      <w:r>
        <w:br/>
      </w:r>
      <w:r>
        <w:rPr>
          <w:rFonts w:ascii="Times New Roman"/>
          <w:b w:val="false"/>
          <w:i w:val="false"/>
          <w:color w:val="000000"/>
          <w:sz w:val="28"/>
        </w:rPr>
        <w:t>
</w:t>
      </w:r>
      <w:r>
        <w:rPr>
          <w:rFonts w:ascii="Times New Roman"/>
          <w:b w:val="false"/>
          <w:i w:val="false"/>
          <w:color w:val="000000"/>
          <w:sz w:val="28"/>
        </w:rPr>
        <w:t>
      1) 20-баптың </w:t>
      </w:r>
      <w:r>
        <w:rPr>
          <w:rFonts w:ascii="Times New Roman"/>
          <w:b w:val="false"/>
          <w:i w:val="false"/>
          <w:color w:val="000000"/>
          <w:sz w:val="28"/>
        </w:rPr>
        <w:t>2-тармағында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тармақшаның</w:t>
      </w:r>
      <w:r>
        <w:rPr>
          <w:rFonts w:ascii="Times New Roman"/>
          <w:b w:val="false"/>
          <w:i w:val="false"/>
          <w:color w:val="000000"/>
          <w:sz w:val="28"/>
        </w:rPr>
        <w:t xml:space="preserve"> екінші абзацындағы «оның электрондық цифрлық қолтаңбасымен» деген сөздер «электрондық цифрлық қолтаңба арқылы»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тармақшаның</w:t>
      </w:r>
      <w:r>
        <w:rPr>
          <w:rFonts w:ascii="Times New Roman"/>
          <w:b w:val="false"/>
          <w:i w:val="false"/>
          <w:color w:val="000000"/>
          <w:sz w:val="28"/>
        </w:rPr>
        <w:t xml:space="preserve"> бірінші бөлігіндегі «ақпараттандыру саласында басшылықты жүзеге асыратын уәкiлеттi орган көздеген» деген сөздер «Қазақстан Республикасының ақпараттандыру туралы заңнамасында көзделген»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21-баптың </w:t>
      </w:r>
      <w:r>
        <w:rPr>
          <w:rFonts w:ascii="Times New Roman"/>
          <w:b w:val="false"/>
          <w:i w:val="false"/>
          <w:color w:val="000000"/>
          <w:sz w:val="28"/>
        </w:rPr>
        <w:t>2-1-тармағындағы</w:t>
      </w:r>
      <w:r>
        <w:rPr>
          <w:rFonts w:ascii="Times New Roman"/>
          <w:b w:val="false"/>
          <w:i w:val="false"/>
          <w:color w:val="000000"/>
          <w:sz w:val="28"/>
        </w:rPr>
        <w:t xml:space="preserve"> «ақпараттық ресурстар» деген сөздер «электрондық ақпараттық ресурстар»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27-баптың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бөлігіндегі «электрондық цифрлық қолтаңбасымен» деген сөздер «электрондық цифрлық қолтаңбасы арқылы»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 31-баптың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бөлігіндегі «электрондық цифрлық қолтаңбасымен» деген сөздер «электрондық цифрлық қолтаңбасы арқылы»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 34-баптың </w:t>
      </w:r>
      <w:r>
        <w:rPr>
          <w:rFonts w:ascii="Times New Roman"/>
          <w:b w:val="false"/>
          <w:i w:val="false"/>
          <w:color w:val="000000"/>
          <w:sz w:val="28"/>
        </w:rPr>
        <w:t>1-1-тармағындағы</w:t>
      </w:r>
      <w:r>
        <w:rPr>
          <w:rFonts w:ascii="Times New Roman"/>
          <w:b w:val="false"/>
          <w:i w:val="false"/>
          <w:color w:val="000000"/>
          <w:sz w:val="28"/>
        </w:rPr>
        <w:t xml:space="preserve"> «электрондық цифрлық қолтаңбасымен» деген сөздер «электрондық цифрлық қолтаңбасы арқылы»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31.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2010 ж., № 5, 23-құжат; № 24, 149-құжат; 2011 ж., № 1, 2-құжат; № 2, 21-құжат; № 5, 43-құжат; № 11, 102-құжат; № 12, 111-құжат; № 16, 128-құжат; № 18, 142-құжат; 2012 ж., № 2, 11-құжат; № 4, 32-құжат; № 15, 97-құжат; 2013 ж., № 2, 7-құжат; № 7, 34-құжат; № 9, 51-құжат; № 14, 72, 75-құжаттар; № 15, 81-құжат; 2014 ж., № 1, 4, 6-құжаттар; № 3, 21-құжат; № 10, 52-құжат; № 14, 84-құжат; № 19-I, 19-II, 96-құжат; № 23, 143-құжат; 2015 ж., № 2, 3-құжат; № 10, 50-құжат; № 14, 72-құжат):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33) тармақшадағы</w:t>
      </w:r>
      <w:r>
        <w:rPr>
          <w:rFonts w:ascii="Times New Roman"/>
          <w:b w:val="false"/>
          <w:i w:val="false"/>
          <w:color w:val="000000"/>
          <w:sz w:val="28"/>
        </w:rPr>
        <w:t xml:space="preserve"> «ақпараттық» деген сөз «ақпараттық-коммуникациялық»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38) тармақшадағы</w:t>
      </w:r>
      <w:r>
        <w:rPr>
          <w:rFonts w:ascii="Times New Roman"/>
          <w:b w:val="false"/>
          <w:i w:val="false"/>
          <w:color w:val="000000"/>
          <w:sz w:val="28"/>
        </w:rPr>
        <w:t xml:space="preserve"> «ақпараттық» деген сөз «ақпараттық-коммуникациялық технологияларды»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8-бап</w:t>
      </w:r>
      <w:r>
        <w:rPr>
          <w:rFonts w:ascii="Times New Roman"/>
          <w:b w:val="false"/>
          <w:i w:val="false"/>
          <w:color w:val="000000"/>
          <w:sz w:val="28"/>
        </w:rPr>
        <w:t xml:space="preserve"> мынадай мазмұндағы 2-1-тармақпен толықтырылсын:</w:t>
      </w:r>
      <w:r>
        <w:br/>
      </w:r>
      <w:r>
        <w:rPr>
          <w:rFonts w:ascii="Times New Roman"/>
          <w:b w:val="false"/>
          <w:i w:val="false"/>
          <w:color w:val="000000"/>
          <w:sz w:val="28"/>
        </w:rPr>
        <w:t>
</w:t>
      </w:r>
      <w:r>
        <w:rPr>
          <w:rFonts w:ascii="Times New Roman"/>
          <w:b w:val="false"/>
          <w:i w:val="false"/>
          <w:color w:val="000000"/>
          <w:sz w:val="28"/>
        </w:rPr>
        <w:t>
      «2-1. Мемлекет ақпараттық-коммуникациялық технологияларды пайдаланыла отырып, электрондық оқытудың ақпараттық-коммуникациялық инфрақұрылымын құру жағдайларын қамтамасыз етеді.».</w:t>
      </w:r>
      <w:r>
        <w:br/>
      </w:r>
      <w:r>
        <w:rPr>
          <w:rFonts w:ascii="Times New Roman"/>
          <w:b w:val="false"/>
          <w:i w:val="false"/>
          <w:color w:val="000000"/>
          <w:sz w:val="28"/>
        </w:rPr>
        <w:t>
</w:t>
      </w:r>
      <w:r>
        <w:rPr>
          <w:rFonts w:ascii="Times New Roman"/>
          <w:b w:val="false"/>
          <w:i w:val="false"/>
          <w:color w:val="000000"/>
          <w:sz w:val="28"/>
        </w:rPr>
        <w:t>
      32. «Сыртқы барлау туралы» 2010 жылғы 22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10, 46-құжат; 2011 ж., № 1, 3-құжат; 2012 ж., № 4, 32-құжат; № 5, 41-құжат; № 8, 63-құжат; 2013 ж., № 2, 10-құжат; 2014 ж., № 7, 33-құжат; № 14, 84-құжат; № 21, 118-құжат):</w:t>
      </w:r>
      <w:r>
        <w:br/>
      </w:r>
      <w:r>
        <w:rPr>
          <w:rFonts w:ascii="Times New Roman"/>
          <w:b w:val="false"/>
          <w:i w:val="false"/>
          <w:color w:val="000000"/>
          <w:sz w:val="28"/>
        </w:rPr>
        <w:t>
</w:t>
      </w:r>
      <w:r>
        <w:rPr>
          <w:rFonts w:ascii="Times New Roman"/>
          <w:b w:val="false"/>
          <w:i w:val="false"/>
          <w:color w:val="000000"/>
          <w:sz w:val="28"/>
        </w:rPr>
        <w:t>
      8-баптың </w:t>
      </w:r>
      <w:r>
        <w:rPr>
          <w:rFonts w:ascii="Times New Roman"/>
          <w:b w:val="false"/>
          <w:i w:val="false"/>
          <w:color w:val="000000"/>
          <w:sz w:val="28"/>
        </w:rPr>
        <w:t>13) тармақшасындағы</w:t>
      </w:r>
      <w:r>
        <w:rPr>
          <w:rFonts w:ascii="Times New Roman"/>
          <w:b w:val="false"/>
          <w:i w:val="false"/>
          <w:color w:val="000000"/>
          <w:sz w:val="28"/>
        </w:rPr>
        <w:t xml:space="preserve"> «ақпараттық ресурстарын» деген сөздер «электрондық ақпараттық ресурстарын» деген сөздермен, 9-баптың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27) тармақшаларындағы</w:t>
      </w:r>
      <w:r>
        <w:rPr>
          <w:rFonts w:ascii="Times New Roman"/>
          <w:b w:val="false"/>
          <w:i w:val="false"/>
          <w:color w:val="000000"/>
          <w:sz w:val="28"/>
        </w:rPr>
        <w:t xml:space="preserve"> «ақпараттық ресурстарды» деген сөздер «электрондық ақпараттық ресурстарды»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33. «Қазақстан Республикасындағы арнайы экономикалық аймақтар туралы» 2011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15, 119-құжат; 2012 ж., № 2, 14-құжат; № 21-22, 124-құжат; 2013 ж., № 3, 19-құжат; № 15, 81-құжат; № 21-22, 114-құжат; 2014 ж., № 11, 63-құжат; № 19-I, 19-II, 96-құжат; № 21, 122-құжат; № 23, 143-құжат; 2015 жылғы 29 қазанда «Егемен Қазақстан» және «Казахстанская правда» газеттерінде жарияланған «Қазақстан Республикасының кейбір заңнамалық актілеріне арнайы экономикалық аймақтарды жетілдіру мәселелері бойынша өзгерістер мен толықтырулар енгізу туралы» 2015 жылғы 27 қазандағы Қазақстан Республикасының Заңы):</w:t>
      </w:r>
      <w:r>
        <w:br/>
      </w:r>
      <w:r>
        <w:rPr>
          <w:rFonts w:ascii="Times New Roman"/>
          <w:b w:val="false"/>
          <w:i w:val="false"/>
          <w:color w:val="000000"/>
          <w:sz w:val="28"/>
        </w:rPr>
        <w:t>
</w:t>
      </w:r>
      <w:r>
        <w:rPr>
          <w:rFonts w:ascii="Times New Roman"/>
          <w:b w:val="false"/>
          <w:i w:val="false"/>
          <w:color w:val="000000"/>
          <w:sz w:val="28"/>
        </w:rPr>
        <w:t>
      1) 11-баптың </w:t>
      </w:r>
      <w:r>
        <w:rPr>
          <w:rFonts w:ascii="Times New Roman"/>
          <w:b w:val="false"/>
          <w:i w:val="false"/>
          <w:color w:val="000000"/>
          <w:sz w:val="28"/>
        </w:rPr>
        <w:t>7-тармағының</w:t>
      </w:r>
      <w:r>
        <w:rPr>
          <w:rFonts w:ascii="Times New Roman"/>
          <w:b w:val="false"/>
          <w:i w:val="false"/>
          <w:color w:val="000000"/>
          <w:sz w:val="28"/>
        </w:rPr>
        <w:t xml:space="preserve"> екінші бөлігіндегі «ақпараттық және инновациялық технологиялар саласындағы» деген сөздер «ақпараттық-коммуникациялық технологиялар және инновациялық технологиялар саласындағы»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32-баптың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Ақпараттық-коммуникациялық технологиялар және инновациялық технологиялар саласындағы арнайы экономикалық аймақтың қатысушылары үшiн арнайы экономикалық аймақтың аумағында қызметтi жүзеге асыру талабы қызметтiң мынадай түрлерi:</w:t>
      </w:r>
      <w:r>
        <w:br/>
      </w:r>
      <w:r>
        <w:rPr>
          <w:rFonts w:ascii="Times New Roman"/>
          <w:b w:val="false"/>
          <w:i w:val="false"/>
          <w:color w:val="000000"/>
          <w:sz w:val="28"/>
        </w:rPr>
        <w:t>
</w:t>
      </w:r>
      <w:r>
        <w:rPr>
          <w:rFonts w:ascii="Times New Roman"/>
          <w:b w:val="false"/>
          <w:i w:val="false"/>
          <w:color w:val="000000"/>
          <w:sz w:val="28"/>
        </w:rPr>
        <w:t>
      1) бағдарламалық қамтылымды, дерекқорларды және ақпараттық-коммуникациялық технологиялардың аппараттық құралдарын жобалау, әзірлеу, ендіру, тәжірибелік шығару және шығару, сондай-ақ дата-орталықтардың көрсетілетін қызметтері, электрондық көрсетілетін қызметтер;</w:t>
      </w:r>
      <w:r>
        <w:br/>
      </w:r>
      <w:r>
        <w:rPr>
          <w:rFonts w:ascii="Times New Roman"/>
          <w:b w:val="false"/>
          <w:i w:val="false"/>
          <w:color w:val="000000"/>
          <w:sz w:val="28"/>
        </w:rPr>
        <w:t>
</w:t>
      </w:r>
      <w:r>
        <w:rPr>
          <w:rFonts w:ascii="Times New Roman"/>
          <w:b w:val="false"/>
          <w:i w:val="false"/>
          <w:color w:val="000000"/>
          <w:sz w:val="28"/>
        </w:rPr>
        <w:t>
      2) ақпараттық-коммуникациялық технологиялар саласында жобаларды жасау мен енгізу жөніндегі ғылыми-зерттеу жұмыстары мен тәжірибелік-конструкторлық жұмыстарды жүргізу үшін 2018 жылғы 1 қаңтарға дейін міндетті талап болып табылмайды.».</w:t>
      </w:r>
      <w:r>
        <w:br/>
      </w:r>
      <w:r>
        <w:rPr>
          <w:rFonts w:ascii="Times New Roman"/>
          <w:b w:val="false"/>
          <w:i w:val="false"/>
          <w:color w:val="000000"/>
          <w:sz w:val="28"/>
        </w:rPr>
        <w:t>
</w:t>
      </w:r>
      <w:r>
        <w:rPr>
          <w:rFonts w:ascii="Times New Roman"/>
          <w:b w:val="false"/>
          <w:i w:val="false"/>
          <w:color w:val="000000"/>
          <w:sz w:val="28"/>
        </w:rPr>
        <w:t>
      34. «Қазақстан Республикасының ұлттық қауiпсiздiгi туралы» 2012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 3-құжат; № 8, 64-құжат; № 10, 77-құжат; № 14, 94-құжат; 2013 ж., № 14, 75-құжат; 2014 ж., № 1, 4-құжат; № 7, 37-құжат; № 11, 61-құжат; № 14, 84-құжат; № 16, 90-құжат; № 21, 118, 122-құжаттар):</w:t>
      </w:r>
      <w:r>
        <w:br/>
      </w:r>
      <w:r>
        <w:rPr>
          <w:rFonts w:ascii="Times New Roman"/>
          <w:b w:val="false"/>
          <w:i w:val="false"/>
          <w:color w:val="000000"/>
          <w:sz w:val="28"/>
        </w:rPr>
        <w:t>
</w:t>
      </w:r>
      <w:r>
        <w:rPr>
          <w:rFonts w:ascii="Times New Roman"/>
          <w:b w:val="false"/>
          <w:i w:val="false"/>
          <w:color w:val="000000"/>
          <w:sz w:val="28"/>
        </w:rPr>
        <w:t>
      23-баптың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Республикасында ақпараттық қауіпсіздікті, оның iшiнде мемлекеттік электрондық ақпараттық ресурстардың, ақпараттық жүйелердің, ақпараттық-коммуникациялық инфрақұрылымның және ақпараттық-коммуникациялық инфрақұрылымның аса маңызды объектілерінің ақпараттық қауіпсіздігін қамтамасыз етудің ұлттық жүйесі құрылады және нығайтылады.».</w:t>
      </w:r>
      <w:r>
        <w:br/>
      </w:r>
      <w:r>
        <w:rPr>
          <w:rFonts w:ascii="Times New Roman"/>
          <w:b w:val="false"/>
          <w:i w:val="false"/>
          <w:color w:val="000000"/>
          <w:sz w:val="28"/>
        </w:rPr>
        <w:t>
</w:t>
      </w:r>
      <w:r>
        <w:rPr>
          <w:rFonts w:ascii="Times New Roman"/>
          <w:b w:val="false"/>
          <w:i w:val="false"/>
          <w:color w:val="000000"/>
          <w:sz w:val="28"/>
        </w:rPr>
        <w:t>
      35. «Телерадио хабарларын тарату туралы» 2012 жылғы 18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3, 24-құжат; № 14, 92-құжат; № 15, 97-құжат; 2013 ж., № 14, 72-құжат; 2014 ж., № 10, 52-құжат; № 19-I, 19-II, 96-құжат; № 23, 143-құжат):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5-1) тармақшамен толықтырылсын:</w:t>
      </w:r>
      <w:r>
        <w:br/>
      </w:r>
      <w:r>
        <w:rPr>
          <w:rFonts w:ascii="Times New Roman"/>
          <w:b w:val="false"/>
          <w:i w:val="false"/>
          <w:color w:val="000000"/>
          <w:sz w:val="28"/>
        </w:rPr>
        <w:t>
</w:t>
      </w:r>
      <w:r>
        <w:rPr>
          <w:rFonts w:ascii="Times New Roman"/>
          <w:b w:val="false"/>
          <w:i w:val="false"/>
          <w:color w:val="000000"/>
          <w:sz w:val="28"/>
        </w:rPr>
        <w:t>
      «5-1) мемлекеттік техникалық қызмет – Қазақстан Республикасы Үкіметінің шешімі бойынша құрылған, шаруашылық жүргізу құқығындағы республикалық мемлекеттік кәсіпорын;»;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тармақшадағы</w:t>
      </w:r>
      <w:r>
        <w:rPr>
          <w:rFonts w:ascii="Times New Roman"/>
          <w:b w:val="false"/>
          <w:i w:val="false"/>
          <w:color w:val="000000"/>
          <w:sz w:val="28"/>
        </w:rPr>
        <w:t xml:space="preserve"> «Қазақстан Республикасының Үкіметі» деген сөздер «уәкілетті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5-баптың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телерадио хабарларын тарату туралы заңнамасының сақталуын мемлекеттік бақылауды уәкілетті орган және телерадио хабарларын таратуды техникалық қолдап отыру саласындағы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3. Телерадио хабарларын тарату саласындағы мемлекеттік бақылау тексерулер нысанында және өзге де нысандарда жүзеге асырылады.</w:t>
      </w:r>
      <w:r>
        <w:br/>
      </w:r>
      <w:r>
        <w:rPr>
          <w:rFonts w:ascii="Times New Roman"/>
          <w:b w:val="false"/>
          <w:i w:val="false"/>
          <w:color w:val="000000"/>
          <w:sz w:val="28"/>
        </w:rPr>
        <w:t>
</w:t>
      </w:r>
      <w:r>
        <w:rPr>
          <w:rFonts w:ascii="Times New Roman"/>
          <w:b w:val="false"/>
          <w:i w:val="false"/>
          <w:color w:val="000000"/>
          <w:sz w:val="28"/>
        </w:rPr>
        <w:t>
      Тексеру Қазақстан Республикасының Кәсіпкерлік кодексіне сәйкес жүзеге асырылады. Мемлекеттік бақылаудың өзге нысандары Қазақстан Республикасының заңдарына сәйкес жүзеге асырылады.»;</w:t>
      </w:r>
      <w:r>
        <w:br/>
      </w:r>
      <w:r>
        <w:rPr>
          <w:rFonts w:ascii="Times New Roman"/>
          <w:b w:val="false"/>
          <w:i w:val="false"/>
          <w:color w:val="000000"/>
          <w:sz w:val="28"/>
        </w:rPr>
        <w:t>
</w:t>
      </w:r>
      <w:r>
        <w:rPr>
          <w:rFonts w:ascii="Times New Roman"/>
          <w:b w:val="false"/>
          <w:i w:val="false"/>
          <w:color w:val="000000"/>
          <w:sz w:val="28"/>
        </w:rPr>
        <w:t>
      3) 6-баптың </w:t>
      </w:r>
      <w:r>
        <w:rPr>
          <w:rFonts w:ascii="Times New Roman"/>
          <w:b w:val="false"/>
          <w:i w:val="false"/>
          <w:color w:val="000000"/>
          <w:sz w:val="28"/>
        </w:rPr>
        <w:t>11)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телерадио хабарларын тарату туралы заңнамасының сақталуын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
      мынадай мазмұндағы 3-1) және 3-2)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«3-1) есепке қою үшін өтініштер берген шетелдік теле-, радиоарналардың өнімін Қазақстан Республикасының заңнамасына сәйкес келу тұрғысынан сараптауды жүзеге асырады;</w:t>
      </w:r>
      <w:r>
        <w:br/>
      </w:r>
      <w:r>
        <w:rPr>
          <w:rFonts w:ascii="Times New Roman"/>
          <w:b w:val="false"/>
          <w:i w:val="false"/>
          <w:color w:val="000000"/>
          <w:sz w:val="28"/>
        </w:rPr>
        <w:t>
</w:t>
      </w:r>
      <w:r>
        <w:rPr>
          <w:rFonts w:ascii="Times New Roman"/>
          <w:b w:val="false"/>
          <w:i w:val="false"/>
          <w:color w:val="000000"/>
          <w:sz w:val="28"/>
        </w:rPr>
        <w:t>
      3-2) есепке қою үшін өтініштер берген шетелдік теле-, радиоарналардың өнімін Қазақстан Республикасының заңнамасына сәйкес келу тұрғысынан сараптама жүргізу қағидаларын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3-1) тармақшамен толықтырылсын:</w:t>
      </w:r>
      <w:r>
        <w:br/>
      </w:r>
      <w:r>
        <w:rPr>
          <w:rFonts w:ascii="Times New Roman"/>
          <w:b w:val="false"/>
          <w:i w:val="false"/>
          <w:color w:val="000000"/>
          <w:sz w:val="28"/>
        </w:rPr>
        <w:t>
</w:t>
      </w:r>
      <w:r>
        <w:rPr>
          <w:rFonts w:ascii="Times New Roman"/>
          <w:b w:val="false"/>
          <w:i w:val="false"/>
          <w:color w:val="000000"/>
          <w:sz w:val="28"/>
        </w:rPr>
        <w:t>
      «3-1) телерадио хабарларын тарату сапасының техникалық өлшемдерін және телерадио хабарларын тарату сапасының техникалық өлшемдерін өлшеу әдістемесін бекітеді;»;</w:t>
      </w:r>
      <w:r>
        <w:br/>
      </w:r>
      <w:r>
        <w:rPr>
          <w:rFonts w:ascii="Times New Roman"/>
          <w:b w:val="false"/>
          <w:i w:val="false"/>
          <w:color w:val="000000"/>
          <w:sz w:val="28"/>
        </w:rPr>
        <w:t>
</w:t>
      </w:r>
      <w:r>
        <w:rPr>
          <w:rFonts w:ascii="Times New Roman"/>
          <w:b w:val="false"/>
          <w:i w:val="false"/>
          <w:color w:val="000000"/>
          <w:sz w:val="28"/>
        </w:rPr>
        <w:t>
      5) 8-бапта: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 xml:space="preserve"> «Қазақстан Республикасының Үкіметі» деген сөздер «сәулет, қала құрылысы және құрылыс істері жөніндегі уәкілетті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9-бап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9-бап. Телерадио хабарларын тарату саласындағы</w:t>
      </w:r>
      <w:r>
        <w:br/>
      </w:r>
      <w:r>
        <w:rPr>
          <w:rFonts w:ascii="Times New Roman"/>
          <w:b w:val="false"/>
          <w:i w:val="false"/>
          <w:color w:val="000000"/>
          <w:sz w:val="28"/>
        </w:rPr>
        <w:t>
               </w:t>
      </w:r>
      <w:r>
        <w:rPr>
          <w:rFonts w:ascii="Times New Roman"/>
          <w:b/>
          <w:i w:val="false"/>
          <w:color w:val="000000"/>
          <w:sz w:val="28"/>
        </w:rPr>
        <w:t>мемлекеттік монополия</w:t>
      </w:r>
      <w:r>
        <w:br/>
      </w:r>
      <w:r>
        <w:rPr>
          <w:rFonts w:ascii="Times New Roman"/>
          <w:b w:val="false"/>
          <w:i w:val="false"/>
          <w:color w:val="000000"/>
          <w:sz w:val="28"/>
        </w:rPr>
        <w:t>
</w:t>
      </w:r>
      <w:r>
        <w:rPr>
          <w:rFonts w:ascii="Times New Roman"/>
          <w:b w:val="false"/>
          <w:i w:val="false"/>
          <w:color w:val="000000"/>
          <w:sz w:val="28"/>
        </w:rPr>
        <w:t>
      1. Мемлекеттік техникалық қызмет телерадио хабарларын тарату саласындағы мемлекеттік монополияға жататын мынадай қызмет түрлерін:</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заңнамасына сәйкес телерадио хабарларын таратуды техникалық қолдап отыру саласындағы уәкiлеттi органның жиiлiктердi, радиожиiлiктердi (радиожиiлiк арналарын) iрiктеу бойынша жұмыстарды жүргiзуiн техникалық қолдап отыруды;</w:t>
      </w:r>
      <w:r>
        <w:br/>
      </w:r>
      <w:r>
        <w:rPr>
          <w:rFonts w:ascii="Times New Roman"/>
          <w:b w:val="false"/>
          <w:i w:val="false"/>
          <w:color w:val="000000"/>
          <w:sz w:val="28"/>
        </w:rPr>
        <w:t>
</w:t>
      </w:r>
      <w:r>
        <w:rPr>
          <w:rFonts w:ascii="Times New Roman"/>
          <w:b w:val="false"/>
          <w:i w:val="false"/>
          <w:color w:val="000000"/>
          <w:sz w:val="28"/>
        </w:rPr>
        <w:t>
      2) телерадио хабарларын таратуды техникалық қолдап отыру саласындағы уәкiлеттi органның теле-, радиоарналарды халықтың қабылдауының сапасын бақылауды жүргiзуі кезiнде жұмыстарды техникалық қамтамасыз етуді;</w:t>
      </w:r>
      <w:r>
        <w:br/>
      </w:r>
      <w:r>
        <w:rPr>
          <w:rFonts w:ascii="Times New Roman"/>
          <w:b w:val="false"/>
          <w:i w:val="false"/>
          <w:color w:val="000000"/>
          <w:sz w:val="28"/>
        </w:rPr>
        <w:t>
</w:t>
      </w:r>
      <w:r>
        <w:rPr>
          <w:rFonts w:ascii="Times New Roman"/>
          <w:b w:val="false"/>
          <w:i w:val="false"/>
          <w:color w:val="000000"/>
          <w:sz w:val="28"/>
        </w:rPr>
        <w:t>
      3) телерадио хабарларын тарату саласындағы заңнаманы сақтау бойынша бақылау жүргiзуді техникалық қамтамасыз етуді жүзеге асырады.</w:t>
      </w:r>
      <w:r>
        <w:br/>
      </w:r>
      <w:r>
        <w:rPr>
          <w:rFonts w:ascii="Times New Roman"/>
          <w:b w:val="false"/>
          <w:i w:val="false"/>
          <w:color w:val="000000"/>
          <w:sz w:val="28"/>
        </w:rPr>
        <w:t>
</w:t>
      </w:r>
      <w:r>
        <w:rPr>
          <w:rFonts w:ascii="Times New Roman"/>
          <w:b w:val="false"/>
          <w:i w:val="false"/>
          <w:color w:val="000000"/>
          <w:sz w:val="28"/>
        </w:rPr>
        <w:t>
      2. Мемлекеттік монополия субъектісі өндіретін және (немесе) өткізетін тауарларға (жұмыстарға, көрсетілетін қызметтерге) бағаларды уәкілетті орган монополияға қарсы органмен келісу бойынша белгілейді.»;</w:t>
      </w:r>
      <w:r>
        <w:br/>
      </w:r>
      <w:r>
        <w:rPr>
          <w:rFonts w:ascii="Times New Roman"/>
          <w:b w:val="false"/>
          <w:i w:val="false"/>
          <w:color w:val="000000"/>
          <w:sz w:val="28"/>
        </w:rPr>
        <w:t>
</w:t>
      </w:r>
      <w:r>
        <w:rPr>
          <w:rFonts w:ascii="Times New Roman"/>
          <w:b w:val="false"/>
          <w:i w:val="false"/>
          <w:color w:val="000000"/>
          <w:sz w:val="28"/>
        </w:rPr>
        <w:t>
      7) 11-бапта: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 xml:space="preserve"> «Қазақстан Республикасының Үкіметі» деген сөздер «уәкілетті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4-тармақтағы</w:t>
      </w:r>
      <w:r>
        <w:rPr>
          <w:rFonts w:ascii="Times New Roman"/>
          <w:b w:val="false"/>
          <w:i w:val="false"/>
          <w:color w:val="000000"/>
          <w:sz w:val="28"/>
        </w:rPr>
        <w:t xml:space="preserve"> «уәкілетті органның ұсынуы бойынша Қазақстан Республикасының Үкіметі» деген сөздер «уәкілетті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8) 12-баптың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5-тармақтарындағы</w:t>
      </w:r>
      <w:r>
        <w:rPr>
          <w:rFonts w:ascii="Times New Roman"/>
          <w:b w:val="false"/>
          <w:i w:val="false"/>
          <w:color w:val="000000"/>
          <w:sz w:val="28"/>
        </w:rPr>
        <w:t xml:space="preserve"> «Қазақстан Республикасының Үкіметі» деген сөздер «уәкілетті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9) 13-баптың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3-тармақтарындағы</w:t>
      </w:r>
      <w:r>
        <w:rPr>
          <w:rFonts w:ascii="Times New Roman"/>
          <w:b w:val="false"/>
          <w:i w:val="false"/>
          <w:color w:val="000000"/>
          <w:sz w:val="28"/>
        </w:rPr>
        <w:t xml:space="preserve"> «Қазақстан Республикасының Үкіметі» деген сөздер «уәкілетті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10) мынадай мазмұндағы 18-1-баппен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18-1-бап. Шетелдік теле-, радиоарналардың Қазақстан</w:t>
      </w:r>
      <w:r>
        <w:br/>
      </w:r>
      <w:r>
        <w:rPr>
          <w:rFonts w:ascii="Times New Roman"/>
          <w:b w:val="false"/>
          <w:i w:val="false"/>
          <w:color w:val="000000"/>
          <w:sz w:val="28"/>
        </w:rPr>
        <w:t>
                  </w:t>
      </w:r>
      <w:r>
        <w:rPr>
          <w:rFonts w:ascii="Times New Roman"/>
          <w:b/>
          <w:i w:val="false"/>
          <w:color w:val="000000"/>
          <w:sz w:val="28"/>
        </w:rPr>
        <w:t>Республикасының аумағындағы қызметі</w:t>
      </w:r>
      <w:r>
        <w:br/>
      </w:r>
      <w:r>
        <w:rPr>
          <w:rFonts w:ascii="Times New Roman"/>
          <w:b w:val="false"/>
          <w:i w:val="false"/>
          <w:color w:val="000000"/>
          <w:sz w:val="28"/>
        </w:rPr>
        <w:t>
</w:t>
      </w:r>
      <w:r>
        <w:rPr>
          <w:rFonts w:ascii="Times New Roman"/>
          <w:b w:val="false"/>
          <w:i w:val="false"/>
          <w:color w:val="000000"/>
          <w:sz w:val="28"/>
        </w:rPr>
        <w:t>
      1. Телерадио хабарларын тарату операторлары Қазақстан Республикасының аумағында тарататын шетелдік теле-, радиоарналар уәкілетті органда міндетті есепке қойылуға жатады.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аумағында қызметін жүзеге асыру үшін шетелдік теле-, радиоарналардың меншік иелері Қазақстан Республикасының заңды тұлғаларды мемлекеттік тіркеу және филиалдар мен өкілдіктерді есептік тіркеу туралы заңнамасында белгіленген тәртіппен шетелдік заңды тұлғалардың өкілдіктерін міндетті есептік тіркетуді жүргізеді.</w:t>
      </w:r>
      <w:r>
        <w:br/>
      </w:r>
      <w:r>
        <w:rPr>
          <w:rFonts w:ascii="Times New Roman"/>
          <w:b w:val="false"/>
          <w:i w:val="false"/>
          <w:color w:val="000000"/>
          <w:sz w:val="28"/>
        </w:rPr>
        <w:t>
</w:t>
      </w:r>
      <w:r>
        <w:rPr>
          <w:rFonts w:ascii="Times New Roman"/>
          <w:b w:val="false"/>
          <w:i w:val="false"/>
          <w:color w:val="000000"/>
          <w:sz w:val="28"/>
        </w:rPr>
        <w:t>
      3. Жарғылық капиталында толық немесе ішінара мемлекеттік акциялар (үлестер, пайлар) пакеті, сондай-ақ олармен үлестес тұлғалары бар шетелдік теле-, радиоарналарды Қазақстан Республикасының аумағында тарату Қазақстан Республикасының аумағында жарғылық капиталына шетелдік заңды тұлғалар акцияларының (үлестерінің, пайларының) пакеті жиырма пайыздан аспай қатыстырылатын заңды тұлғаны құра отырып жүзеге асырылады.</w:t>
      </w:r>
      <w:r>
        <w:br/>
      </w:r>
      <w:r>
        <w:rPr>
          <w:rFonts w:ascii="Times New Roman"/>
          <w:b w:val="false"/>
          <w:i w:val="false"/>
          <w:color w:val="000000"/>
          <w:sz w:val="28"/>
        </w:rPr>
        <w:t>
</w:t>
      </w:r>
      <w:r>
        <w:rPr>
          <w:rFonts w:ascii="Times New Roman"/>
          <w:b w:val="false"/>
          <w:i w:val="false"/>
          <w:color w:val="000000"/>
          <w:sz w:val="28"/>
        </w:rPr>
        <w:t>
      Мыналар:</w:t>
      </w:r>
      <w:r>
        <w:br/>
      </w:r>
      <w:r>
        <w:rPr>
          <w:rFonts w:ascii="Times New Roman"/>
          <w:b w:val="false"/>
          <w:i w:val="false"/>
          <w:color w:val="000000"/>
          <w:sz w:val="28"/>
        </w:rPr>
        <w:t>
</w:t>
      </w:r>
      <w:r>
        <w:rPr>
          <w:rFonts w:ascii="Times New Roman"/>
          <w:b w:val="false"/>
          <w:i w:val="false"/>
          <w:color w:val="000000"/>
          <w:sz w:val="28"/>
        </w:rPr>
        <w:t>
      1) сот әрекетке қабілетсіз деп таныған азаматтар;</w:t>
      </w:r>
      <w:r>
        <w:br/>
      </w:r>
      <w:r>
        <w:rPr>
          <w:rFonts w:ascii="Times New Roman"/>
          <w:b w:val="false"/>
          <w:i w:val="false"/>
          <w:color w:val="000000"/>
          <w:sz w:val="28"/>
        </w:rPr>
        <w:t>
</w:t>
      </w:r>
      <w:r>
        <w:rPr>
          <w:rFonts w:ascii="Times New Roman"/>
          <w:b w:val="false"/>
          <w:i w:val="false"/>
          <w:color w:val="000000"/>
          <w:sz w:val="28"/>
        </w:rPr>
        <w:t>
      2) тағайындалу кезінде заңда белгіленген тәртіппен алынбаған немесе өтелмеген сотталғандығы бар азаматтар;</w:t>
      </w:r>
      <w:r>
        <w:br/>
      </w:r>
      <w:r>
        <w:rPr>
          <w:rFonts w:ascii="Times New Roman"/>
          <w:b w:val="false"/>
          <w:i w:val="false"/>
          <w:color w:val="000000"/>
          <w:sz w:val="28"/>
        </w:rPr>
        <w:t>
</w:t>
      </w:r>
      <w:r>
        <w:rPr>
          <w:rFonts w:ascii="Times New Roman"/>
          <w:b w:val="false"/>
          <w:i w:val="false"/>
          <w:color w:val="000000"/>
          <w:sz w:val="28"/>
        </w:rPr>
        <w:t>
      3) шетелдіктер не азаматтығы жоқ адамдар;</w:t>
      </w:r>
      <w:r>
        <w:br/>
      </w:r>
      <w:r>
        <w:rPr>
          <w:rFonts w:ascii="Times New Roman"/>
          <w:b w:val="false"/>
          <w:i w:val="false"/>
          <w:color w:val="000000"/>
          <w:sz w:val="28"/>
        </w:rPr>
        <w:t>
</w:t>
      </w:r>
      <w:r>
        <w:rPr>
          <w:rFonts w:ascii="Times New Roman"/>
          <w:b w:val="false"/>
          <w:i w:val="false"/>
          <w:color w:val="000000"/>
          <w:sz w:val="28"/>
        </w:rPr>
        <w:t>
      4) өздерінің кінәсінен бұқаралық ақпарат құралының шығарылуы (эфирге шығуы) сот шешімімен тоқтатылған, бұқаралық ақпарат құралдарының бас редакторлары (редакторлары) болған азаматтар сот шешімі заңды күшіне енген күннен бастап үш жыл ішінде көрсетілген заңды тұлғаның басшысы және (немесе) теле-, радиоарнаны эфирге дайындауды және оның шығуын жүзеге асыратын адам (редактор) бола алмайды.»;</w:t>
      </w:r>
      <w:r>
        <w:br/>
      </w:r>
      <w:r>
        <w:rPr>
          <w:rFonts w:ascii="Times New Roman"/>
          <w:b w:val="false"/>
          <w:i w:val="false"/>
          <w:color w:val="000000"/>
          <w:sz w:val="28"/>
        </w:rPr>
        <w:t>
</w:t>
      </w:r>
      <w:r>
        <w:rPr>
          <w:rFonts w:ascii="Times New Roman"/>
          <w:b w:val="false"/>
          <w:i w:val="false"/>
          <w:color w:val="000000"/>
          <w:sz w:val="28"/>
        </w:rPr>
        <w:t>
      11) 19-бапта: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Шетелдік теле-, радиоарналарды есепке қою олардың өнімін Қазақстан Республикасының заңнамасына сәйкес келу тұрғысынан сараптаудан кейін жүзеге асырылады.</w:t>
      </w:r>
      <w:r>
        <w:br/>
      </w:r>
      <w:r>
        <w:rPr>
          <w:rFonts w:ascii="Times New Roman"/>
          <w:b w:val="false"/>
          <w:i w:val="false"/>
          <w:color w:val="000000"/>
          <w:sz w:val="28"/>
        </w:rPr>
        <w:t>
</w:t>
      </w:r>
      <w:r>
        <w:rPr>
          <w:rFonts w:ascii="Times New Roman"/>
          <w:b w:val="false"/>
          <w:i w:val="false"/>
          <w:color w:val="000000"/>
          <w:sz w:val="28"/>
        </w:rPr>
        <w:t>
      Діни бағыттағы шетелдік теле-, радиоарналарды есепке қою Қазақстан Республикасының заңнамасына сәйкес жүргізілетін дінтану сараптамасынан кейін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12) 24-баптың 1-тармағының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осы Заңның 19-бабына сәйкес есепке қою рәсімінен өткен шетелдік теле-, радиоарналарды телерадио хабарларын тарату операторы мен шетелдік теле-, радиокомпания немесе Қазақстан Республикасының заңды тұлғаларды мемлекеттік тіркеу және филиалдар мен өкілдіктерді есептік тіркеу туралы заңнамасында белгіленген тәртіппен тіркелген шетелдік заңды тұлғаның өкілі арасында жасалған шарттардың негізінде трансляциялау және (немесе) ретрансляциялау;»;</w:t>
      </w:r>
      <w:r>
        <w:br/>
      </w:r>
      <w:r>
        <w:rPr>
          <w:rFonts w:ascii="Times New Roman"/>
          <w:b w:val="false"/>
          <w:i w:val="false"/>
          <w:color w:val="000000"/>
          <w:sz w:val="28"/>
        </w:rPr>
        <w:t>
</w:t>
      </w:r>
      <w:r>
        <w:rPr>
          <w:rFonts w:ascii="Times New Roman"/>
          <w:b w:val="false"/>
          <w:i w:val="false"/>
          <w:color w:val="000000"/>
          <w:sz w:val="28"/>
        </w:rPr>
        <w:t>
      13) 27-баптың </w:t>
      </w:r>
      <w:r>
        <w:rPr>
          <w:rFonts w:ascii="Times New Roman"/>
          <w:b w:val="false"/>
          <w:i w:val="false"/>
          <w:color w:val="000000"/>
          <w:sz w:val="28"/>
        </w:rPr>
        <w:t>4-тармағының</w:t>
      </w:r>
      <w:r>
        <w:rPr>
          <w:rFonts w:ascii="Times New Roman"/>
          <w:b w:val="false"/>
          <w:i w:val="false"/>
          <w:color w:val="000000"/>
          <w:sz w:val="28"/>
        </w:rPr>
        <w:t xml:space="preserve"> екінші сөйлемі «тәртібін» деген сөзден кейін «азаматтық қорғау саласындағы»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14) 34-баптың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Теле-, радиоарнаны, теле-, радиобағдарламаны ретрансляциялауға тек қана телерадио хабарларын тарату операторы мен теле-, радиокомпания немесе Қазақстан Республикасының заңды тұлғаларды мемлекеттік тіркеу және филиалдар мен өкілдіктерді есептік тіркеу туралы заңнамасында белгіленген тәртіппен тіркелген шетелдік заңды тұлғаның өкілі арасында жасалған шарттың негізінде жол беріледі.»;</w:t>
      </w:r>
      <w:r>
        <w:br/>
      </w:r>
      <w:r>
        <w:rPr>
          <w:rFonts w:ascii="Times New Roman"/>
          <w:b w:val="false"/>
          <w:i w:val="false"/>
          <w:color w:val="000000"/>
          <w:sz w:val="28"/>
        </w:rPr>
        <w:t>
</w:t>
      </w:r>
      <w:r>
        <w:rPr>
          <w:rFonts w:ascii="Times New Roman"/>
          <w:b w:val="false"/>
          <w:i w:val="false"/>
          <w:color w:val="000000"/>
          <w:sz w:val="28"/>
        </w:rPr>
        <w:t>
      15) 42-баптың </w:t>
      </w:r>
      <w:r>
        <w:rPr>
          <w:rFonts w:ascii="Times New Roman"/>
          <w:b w:val="false"/>
          <w:i w:val="false"/>
          <w:color w:val="000000"/>
          <w:sz w:val="28"/>
        </w:rPr>
        <w:t>9-тармағы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Облыстардың, республикалық маңызы бар қалалардың, астананың жергілікті атқарушы органдары цифрлық эфирлік телерадио хабарларын таратуға толық көшкенге дейін атаулы мемлекеттік әлеуметтік көмек алушылар болып табылатын жеке тұлғаларды Қазақстан Республикасының Үкіметі айқындаған тәртіппен телевизиялық абоненттік жалғамалармен қамтамасыз етуді ұйымдастырады.</w:t>
      </w:r>
      <w:r>
        <w:br/>
      </w:r>
      <w:r>
        <w:rPr>
          <w:rFonts w:ascii="Times New Roman"/>
          <w:b w:val="false"/>
          <w:i w:val="false"/>
          <w:color w:val="000000"/>
          <w:sz w:val="28"/>
        </w:rPr>
        <w:t>
</w:t>
      </w:r>
      <w:r>
        <w:rPr>
          <w:rFonts w:ascii="Times New Roman"/>
          <w:b w:val="false"/>
          <w:i w:val="false"/>
          <w:color w:val="000000"/>
          <w:sz w:val="28"/>
        </w:rPr>
        <w:t>
      Жалғамалармен қамтамасыз ету жеке өзінің атынан немесе отбасының және өзімен үнемі бірге тұратын басқа да адамдардың атынан өтініш жасаған бір өтініш берушіге бір жалғама деген есеппен жүргізіледі.</w:t>
      </w:r>
      <w:r>
        <w:br/>
      </w:r>
      <w:r>
        <w:rPr>
          <w:rFonts w:ascii="Times New Roman"/>
          <w:b w:val="false"/>
          <w:i w:val="false"/>
          <w:color w:val="000000"/>
          <w:sz w:val="28"/>
        </w:rPr>
        <w:t>
</w:t>
      </w:r>
      <w:r>
        <w:rPr>
          <w:rFonts w:ascii="Times New Roman"/>
          <w:b w:val="false"/>
          <w:i w:val="false"/>
          <w:color w:val="000000"/>
          <w:sz w:val="28"/>
        </w:rPr>
        <w:t>
      Жалғамалармен қамтамасыз ету біржолғы болып табылады және ол берілгеннен кейін оны алған өтініш берушіге, оның отбасы мүшелеріне және онымен үнемі бірге тұратын басқа да адамдарға берілмейді.».</w:t>
      </w:r>
      <w:r>
        <w:br/>
      </w:r>
      <w:r>
        <w:rPr>
          <w:rFonts w:ascii="Times New Roman"/>
          <w:b w:val="false"/>
          <w:i w:val="false"/>
          <w:color w:val="000000"/>
          <w:sz w:val="28"/>
        </w:rPr>
        <w:t>
</w:t>
      </w:r>
      <w:r>
        <w:rPr>
          <w:rFonts w:ascii="Times New Roman"/>
          <w:b w:val="false"/>
          <w:i w:val="false"/>
          <w:color w:val="000000"/>
          <w:sz w:val="28"/>
        </w:rPr>
        <w:t>
      36.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5-6, 29-құжат; 2014 ж., 19-I, 19-II, 96-құжат):</w:t>
      </w:r>
      <w:r>
        <w:br/>
      </w:r>
      <w:r>
        <w:rPr>
          <w:rFonts w:ascii="Times New Roman"/>
          <w:b w:val="false"/>
          <w:i w:val="false"/>
          <w:color w:val="000000"/>
          <w:sz w:val="28"/>
        </w:rPr>
        <w:t>
</w:t>
      </w:r>
      <w:r>
        <w:rPr>
          <w:rFonts w:ascii="Times New Roman"/>
          <w:b w:val="false"/>
          <w:i w:val="false"/>
          <w:color w:val="000000"/>
          <w:sz w:val="28"/>
        </w:rPr>
        <w:t>
      1) 1-баптың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9)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ақпараттандыру саласындағы уәкiлеттi орган – ақпараттандыру және «электрондық үкiмет» саласындағы басшылықты және салааралық үйлестіруді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«9) Бiрыңғай байланыс орталығы – Қазақстан Республикасының Үкіметі айқындаған, көрсетiлетiн қызметтi алушыларға мемлекеттiк және өзге де қызметтер көрсету мәселелерi бойынша – ақпарат, сондай-ақ мемлекеттік органдарға ақпараттық-коммуникациялық қызметтер көрсету мәселелері бойынша ақпарат беру жөнiндегi ақпараттық-анықтамалық қызмет функцияларын орындайтын заңды тұлға;»;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9-баптың</w:t>
      </w:r>
      <w:r>
        <w:rPr>
          <w:rFonts w:ascii="Times New Roman"/>
          <w:b w:val="false"/>
          <w:i w:val="false"/>
          <w:color w:val="000000"/>
          <w:sz w:val="28"/>
        </w:rPr>
        <w:t xml:space="preserve"> 8), 9) және 10) тармақшалары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Бірыңғай байланыс орталығының жұмысын ұйымдастырады және үйлестіреді;</w:t>
      </w:r>
      <w:r>
        <w:br/>
      </w:r>
      <w:r>
        <w:rPr>
          <w:rFonts w:ascii="Times New Roman"/>
          <w:b w:val="false"/>
          <w:i w:val="false"/>
          <w:color w:val="000000"/>
          <w:sz w:val="28"/>
        </w:rPr>
        <w:t>
</w:t>
      </w:r>
      <w:r>
        <w:rPr>
          <w:rFonts w:ascii="Times New Roman"/>
          <w:b w:val="false"/>
          <w:i w:val="false"/>
          <w:color w:val="000000"/>
          <w:sz w:val="28"/>
        </w:rPr>
        <w:t>
      9) Бірыңғай байланыс орталығы қызметінің қағидаларын бекітеді;</w:t>
      </w:r>
      <w:r>
        <w:br/>
      </w:r>
      <w:r>
        <w:rPr>
          <w:rFonts w:ascii="Times New Roman"/>
          <w:b w:val="false"/>
          <w:i w:val="false"/>
          <w:color w:val="000000"/>
          <w:sz w:val="28"/>
        </w:rPr>
        <w:t>
</w:t>
      </w:r>
      <w:r>
        <w:rPr>
          <w:rFonts w:ascii="Times New Roman"/>
          <w:b w:val="false"/>
          <w:i w:val="false"/>
          <w:color w:val="000000"/>
          <w:sz w:val="28"/>
        </w:rPr>
        <w:t>
      10) Бірыңғай байланыс орталығының орталық мемлекеттік органдармен, облыстардың, республикалық маңызы бар қалалардың, астананың, аудандардың, облыстық маңызы бар қалалардың жергілікті атқарушы органдарымен, қаладағы аудандардың, аудандық маңызы бар қалалардың, кенттердің, ауылдардың, ауылдық округтердің әкімдерімен, сондай-ақ көрсетілетін қызметтерді берушілермен өзара іс-қимыл жасау қағидаларын бекітеді;»;</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10-баптың</w:t>
      </w:r>
      <w:r>
        <w:rPr>
          <w:rFonts w:ascii="Times New Roman"/>
          <w:b w:val="false"/>
          <w:i w:val="false"/>
          <w:color w:val="000000"/>
          <w:sz w:val="28"/>
        </w:rPr>
        <w:t xml:space="preserve"> 13)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мемлекеттік қызметтер көрсету тәртібі туралы ақпаратты Бірыңғай байланыс орталығына береді;»;</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11-баптың</w:t>
      </w:r>
      <w:r>
        <w:rPr>
          <w:rFonts w:ascii="Times New Roman"/>
          <w:b w:val="false"/>
          <w:i w:val="false"/>
          <w:color w:val="000000"/>
          <w:sz w:val="28"/>
        </w:rPr>
        <w:t xml:space="preserve"> 11)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мемлекеттік қызметтер көрсету тәртібі туралы ақпаратты Бірыңғай байланыс орталығына береді;»;</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18-баптың</w:t>
      </w:r>
      <w:r>
        <w:rPr>
          <w:rFonts w:ascii="Times New Roman"/>
          <w:b w:val="false"/>
          <w:i w:val="false"/>
          <w:color w:val="000000"/>
          <w:sz w:val="28"/>
        </w:rPr>
        <w:t xml:space="preserve"> 3) тармақшасы «веб-порталы» деген сөздерден кейін «және жылжымалы желінің абоненттік құрылғысы»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21-бап</w:t>
      </w:r>
      <w:r>
        <w:rPr>
          <w:rFonts w:ascii="Times New Roman"/>
          <w:b w:val="false"/>
          <w:i w:val="false"/>
          <w:color w:val="000000"/>
          <w:sz w:val="28"/>
        </w:rPr>
        <w:t xml:space="preserve"> мынадай мазмұндағы 2-1, 2-2 және 2-3-тармақтармен толықтырылсын:</w:t>
      </w:r>
      <w:r>
        <w:br/>
      </w:r>
      <w:r>
        <w:rPr>
          <w:rFonts w:ascii="Times New Roman"/>
          <w:b w:val="false"/>
          <w:i w:val="false"/>
          <w:color w:val="000000"/>
          <w:sz w:val="28"/>
        </w:rPr>
        <w:t>
</w:t>
      </w:r>
      <w:r>
        <w:rPr>
          <w:rFonts w:ascii="Times New Roman"/>
          <w:b w:val="false"/>
          <w:i w:val="false"/>
          <w:color w:val="000000"/>
          <w:sz w:val="28"/>
        </w:rPr>
        <w:t>
      «2-1. Жылжымалы желінің абоненттік құрылғысы арқылы алынған, электрондық нысанда мемлекеттік қызметтер көрсету нәтижелері электрондық құжат нысанында «электрондық үкімет» веб-парталындағы пайдаланушының кабинетіне, сондай-ақ көрсетілетін қызметті алушының таңдауы бойынша қысқа мәтіндік хабар түрінде оның абоненттік нөміріне жіберіледі.</w:t>
      </w:r>
      <w:r>
        <w:br/>
      </w:r>
      <w:r>
        <w:rPr>
          <w:rFonts w:ascii="Times New Roman"/>
          <w:b w:val="false"/>
          <w:i w:val="false"/>
          <w:color w:val="000000"/>
          <w:sz w:val="28"/>
        </w:rPr>
        <w:t>
</w:t>
      </w:r>
      <w:r>
        <w:rPr>
          <w:rFonts w:ascii="Times New Roman"/>
          <w:b w:val="false"/>
          <w:i w:val="false"/>
          <w:color w:val="000000"/>
          <w:sz w:val="28"/>
        </w:rPr>
        <w:t>
      2-2. Жылжымалы желінің абоненттік құрылғысы арқылы алынған, электрондық нысанда мемлекеттік қызметтер көрсету нәтижелерінің міндетті деректемелері, сондай-ақ олардың анықтығын тексеру тәртібі Қазақстан Республикасының ақпараттандыру туралы заңнамасымен реттеледі.</w:t>
      </w:r>
      <w:r>
        <w:br/>
      </w:r>
      <w:r>
        <w:rPr>
          <w:rFonts w:ascii="Times New Roman"/>
          <w:b w:val="false"/>
          <w:i w:val="false"/>
          <w:color w:val="000000"/>
          <w:sz w:val="28"/>
        </w:rPr>
        <w:t>
</w:t>
      </w:r>
      <w:r>
        <w:rPr>
          <w:rFonts w:ascii="Times New Roman"/>
          <w:b w:val="false"/>
          <w:i w:val="false"/>
          <w:color w:val="000000"/>
          <w:sz w:val="28"/>
        </w:rPr>
        <w:t>
      2-3. Жылжымалы желінің абоненттік құрылғысы арқылы алынған, электрондық нысанда мемлекеттік қызметтер көрсету нәтижелерін көрсетілетін қызметті алушы оларды қағаз жеткізгіште ұсыну қажеттілігінсіз, заңдық мәні бар фактілерді растау үшін пайдаланады.»;</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23-баптың</w:t>
      </w:r>
      <w:r>
        <w:rPr>
          <w:rFonts w:ascii="Times New Roman"/>
          <w:b w:val="false"/>
          <w:i w:val="false"/>
          <w:color w:val="000000"/>
          <w:sz w:val="28"/>
        </w:rPr>
        <w:t xml:space="preserve"> 1-тармағының 4) тармақшасындағы және 4-тармағындағы «Мемлекеттік қызметтер көрсету мәселелері жөніндегі бірыңғай» деген сөздер «Бірыңғай» деген сөзбен ауыстырылсын.</w:t>
      </w:r>
      <w:r>
        <w:br/>
      </w:r>
      <w:r>
        <w:rPr>
          <w:rFonts w:ascii="Times New Roman"/>
          <w:b w:val="false"/>
          <w:i w:val="false"/>
          <w:color w:val="000000"/>
          <w:sz w:val="28"/>
        </w:rPr>
        <w:t>
</w:t>
      </w:r>
      <w:r>
        <w:rPr>
          <w:rFonts w:ascii="Times New Roman"/>
          <w:b w:val="false"/>
          <w:i w:val="false"/>
          <w:color w:val="000000"/>
          <w:sz w:val="28"/>
        </w:rPr>
        <w:t>
      37.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7, 35-құжат):</w:t>
      </w:r>
      <w:r>
        <w:br/>
      </w:r>
      <w:r>
        <w:rPr>
          <w:rFonts w:ascii="Times New Roman"/>
          <w:b w:val="false"/>
          <w:i w:val="false"/>
          <w:color w:val="000000"/>
          <w:sz w:val="28"/>
        </w:rPr>
        <w:t>
</w:t>
      </w:r>
      <w:r>
        <w:rPr>
          <w:rFonts w:ascii="Times New Roman"/>
          <w:b w:val="false"/>
          <w:i w:val="false"/>
          <w:color w:val="000000"/>
          <w:sz w:val="28"/>
        </w:rPr>
        <w:t>
      12-баптың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 «тұлға» деген сөзден кейін «Қазақстан Республикасының аумағында сақталатын»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38.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 № 19-I, 19-II, 96-құжат; № 23, 143-құжат; 2015 ж., № 2, 3-құжат; № 8, 45-құжат; № 9, 46-құжат; № 11, 57-құжат; № 16, 79-құжат):</w:t>
      </w:r>
      <w:r>
        <w:br/>
      </w:r>
      <w:r>
        <w:rPr>
          <w:rFonts w:ascii="Times New Roman"/>
          <w:b w:val="false"/>
          <w:i w:val="false"/>
          <w:color w:val="000000"/>
          <w:sz w:val="28"/>
        </w:rPr>
        <w:t>
</w:t>
      </w:r>
      <w:r>
        <w:rPr>
          <w:rFonts w:ascii="Times New Roman"/>
          <w:b w:val="false"/>
          <w:i w:val="false"/>
          <w:color w:val="000000"/>
          <w:sz w:val="28"/>
        </w:rPr>
        <w:t>
      1) 1-баптың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ақпараттандыру саласындағы уәкiлеттi орган – ақпараттандыру және «электрондық үкiмет» саласында басшылықты және салааралық үйлестіруді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9-тараудың</w:t>
      </w:r>
      <w:r>
        <w:rPr>
          <w:rFonts w:ascii="Times New Roman"/>
          <w:b w:val="false"/>
          <w:i w:val="false"/>
          <w:color w:val="000000"/>
          <w:sz w:val="28"/>
        </w:rPr>
        <w:t xml:space="preserve"> тақырыбындағы «ақпараттық» деген сөз «ақпараттық-коммуникациялық»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2-қосымшаның</w:t>
      </w:r>
      <w:r>
        <w:rPr>
          <w:rFonts w:ascii="Times New Roman"/>
          <w:b w:val="false"/>
          <w:i w:val="false"/>
          <w:color w:val="000000"/>
          <w:sz w:val="28"/>
        </w:rPr>
        <w:t xml:space="preserve"> 30-жолы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5490"/>
        <w:gridCol w:w="5430"/>
        <w:gridCol w:w="1161"/>
      </w:tblGrid>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 баспасөз басылымдарын, ақпараттық агенттіктерді және желілік басылымдарды есепке қою немесе қайта есепке алу</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 баспасөз басылымдарын, ақпараттық агенттіктерді және желілік басылымдарды есепке қою, қайта есепке алу туралы куәлік</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7" w:id="1"/>
    <w:p>
      <w:pPr>
        <w:spacing w:after="0"/>
        <w:ind w:left="0"/>
        <w:jc w:val="both"/>
      </w:pPr>
      <w:r>
        <w:rPr>
          <w:rFonts w:ascii="Times New Roman"/>
          <w:b w:val="false"/>
          <w:i w:val="false"/>
          <w:color w:val="000000"/>
          <w:sz w:val="28"/>
        </w:rPr>
        <w:t>                                                               »;</w:t>
      </w:r>
      <w:r>
        <w:br/>
      </w:r>
      <w:r>
        <w:rPr>
          <w:rFonts w:ascii="Times New Roman"/>
          <w:b w:val="false"/>
          <w:i w:val="false"/>
          <w:color w:val="000000"/>
          <w:sz w:val="28"/>
        </w:rPr>
        <w:t>
      4) </w:t>
      </w:r>
      <w:r>
        <w:rPr>
          <w:rFonts w:ascii="Times New Roman"/>
          <w:b w:val="false"/>
          <w:i w:val="false"/>
          <w:color w:val="000000"/>
          <w:sz w:val="28"/>
        </w:rPr>
        <w:t>3-қосымша</w:t>
      </w:r>
      <w:r>
        <w:rPr>
          <w:rFonts w:ascii="Times New Roman"/>
          <w:b w:val="false"/>
          <w:i w:val="false"/>
          <w:color w:val="000000"/>
          <w:sz w:val="28"/>
        </w:rPr>
        <w:t xml:space="preserve"> мынадай мазмұндағы 37 және 38-тармақтармен толықтырылсын:</w:t>
      </w:r>
      <w:r>
        <w:br/>
      </w:r>
      <w:r>
        <w:rPr>
          <w:rFonts w:ascii="Times New Roman"/>
          <w:b w:val="false"/>
          <w:i w:val="false"/>
          <w:color w:val="000000"/>
          <w:sz w:val="28"/>
        </w:rPr>
        <w:t>
</w:t>
      </w:r>
      <w:r>
        <w:rPr>
          <w:rFonts w:ascii="Times New Roman"/>
          <w:b w:val="false"/>
          <w:i w:val="false"/>
          <w:color w:val="000000"/>
          <w:sz w:val="28"/>
        </w:rPr>
        <w:t>
      «37. Байланыс қызметтерін көрсету жөніндегі қызметтің басталғаны немесе тоқтатылғаны туралы хабарлама.</w:t>
      </w:r>
      <w:r>
        <w:br/>
      </w:r>
      <w:r>
        <w:rPr>
          <w:rFonts w:ascii="Times New Roman"/>
          <w:b w:val="false"/>
          <w:i w:val="false"/>
          <w:color w:val="000000"/>
          <w:sz w:val="28"/>
        </w:rPr>
        <w:t>
</w:t>
      </w:r>
      <w:r>
        <w:rPr>
          <w:rFonts w:ascii="Times New Roman"/>
          <w:b w:val="false"/>
          <w:i w:val="false"/>
          <w:color w:val="000000"/>
          <w:sz w:val="28"/>
        </w:rPr>
        <w:t>
      38. Эротикалық сипаттағы материалдарды орналастыратын мерзімді баспасөз басылымдарын немесе интернет-ресурстарды тарату жөніндегі қызметтің басталғаны туралы хабарлама.».</w:t>
      </w:r>
      <w:r>
        <w:br/>
      </w:r>
      <w:r>
        <w:rPr>
          <w:rFonts w:ascii="Times New Roman"/>
          <w:b w:val="false"/>
          <w:i w:val="false"/>
          <w:color w:val="000000"/>
          <w:sz w:val="28"/>
        </w:rPr>
        <w:t>
</w:t>
      </w:r>
      <w:r>
        <w:rPr>
          <w:rFonts w:ascii="Times New Roman"/>
          <w:b w:val="false"/>
          <w:i w:val="false"/>
          <w:color w:val="000000"/>
          <w:sz w:val="28"/>
        </w:rPr>
        <w:t>
      39. «Инновациялық технологиялар паркі» инновациялық кластері туралы» 2014 жылғы 10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11, 62-құжат; № 23, 143-құжат):</w:t>
      </w:r>
      <w:r>
        <w:br/>
      </w:r>
      <w:r>
        <w:rPr>
          <w:rFonts w:ascii="Times New Roman"/>
          <w:b w:val="false"/>
          <w:i w:val="false"/>
          <w:color w:val="000000"/>
          <w:sz w:val="28"/>
        </w:rPr>
        <w:t>
</w:t>
      </w:r>
      <w:r>
        <w:rPr>
          <w:rFonts w:ascii="Times New Roman"/>
          <w:b w:val="false"/>
          <w:i w:val="false"/>
          <w:color w:val="000000"/>
          <w:sz w:val="28"/>
        </w:rPr>
        <w:t>
      1-баптың </w:t>
      </w:r>
      <w:r>
        <w:rPr>
          <w:rFonts w:ascii="Times New Roman"/>
          <w:b w:val="false"/>
          <w:i w:val="false"/>
          <w:color w:val="000000"/>
          <w:sz w:val="28"/>
        </w:rPr>
        <w:t>2) тармақшасындағы</w:t>
      </w:r>
      <w:r>
        <w:rPr>
          <w:rFonts w:ascii="Times New Roman"/>
          <w:b w:val="false"/>
          <w:i w:val="false"/>
          <w:color w:val="000000"/>
          <w:sz w:val="28"/>
        </w:rPr>
        <w:t xml:space="preserve"> және 7-баптың 2-тармағының  </w:t>
      </w:r>
      <w:r>
        <w:rPr>
          <w:rFonts w:ascii="Times New Roman"/>
          <w:b w:val="false"/>
          <w:i w:val="false"/>
          <w:color w:val="000000"/>
          <w:sz w:val="28"/>
        </w:rPr>
        <w:t>1) тармақшасындағы</w:t>
      </w:r>
      <w:r>
        <w:rPr>
          <w:rFonts w:ascii="Times New Roman"/>
          <w:b w:val="false"/>
          <w:i w:val="false"/>
          <w:color w:val="000000"/>
          <w:sz w:val="28"/>
        </w:rPr>
        <w:t xml:space="preserve"> «ақпараттық» деген сөз «ақпараттық-коммуникациялық»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xml:space="preserve"> Осы Заң, 2017 жылғы 1 қаңтардан бастап қолданысқа енгізілетін 1-баптың 35-тармағы </w:t>
      </w:r>
      <w:r>
        <w:rPr>
          <w:rFonts w:ascii="Times New Roman"/>
          <w:b w:val="false"/>
          <w:i w:val="false"/>
          <w:color w:val="000000"/>
          <w:sz w:val="28"/>
        </w:rPr>
        <w:t>4) тармақшасының</w:t>
      </w:r>
      <w:r>
        <w:rPr>
          <w:rFonts w:ascii="Times New Roman"/>
          <w:b w:val="false"/>
          <w:i w:val="false"/>
          <w:color w:val="000000"/>
          <w:sz w:val="28"/>
        </w:rPr>
        <w:t xml:space="preserve"> алтыншы абзацын, </w:t>
      </w:r>
      <w:r>
        <w:rPr>
          <w:rFonts w:ascii="Times New Roman"/>
          <w:b w:val="false"/>
          <w:i w:val="false"/>
          <w:color w:val="000000"/>
          <w:sz w:val="28"/>
        </w:rPr>
        <w:t>10) тармақшасын</w:t>
      </w:r>
      <w:r>
        <w:rPr>
          <w:rFonts w:ascii="Times New Roman"/>
          <w:b w:val="false"/>
          <w:i w:val="false"/>
          <w:color w:val="000000"/>
          <w:sz w:val="28"/>
        </w:rPr>
        <w:t>, </w:t>
      </w:r>
      <w:r>
        <w:rPr>
          <w:rFonts w:ascii="Times New Roman"/>
          <w:b w:val="false"/>
          <w:i w:val="false"/>
          <w:color w:val="000000"/>
          <w:sz w:val="28"/>
        </w:rPr>
        <w:t>11) тармақшасының</w:t>
      </w:r>
      <w:r>
        <w:rPr>
          <w:rFonts w:ascii="Times New Roman"/>
          <w:b w:val="false"/>
          <w:i w:val="false"/>
          <w:color w:val="000000"/>
          <w:sz w:val="28"/>
        </w:rPr>
        <w:t xml:space="preserve"> төртінші абзацын,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14) тармақшаларын</w:t>
      </w:r>
      <w:r>
        <w:rPr>
          <w:rFonts w:ascii="Times New Roman"/>
          <w:b w:val="false"/>
          <w:i w:val="false"/>
          <w:color w:val="000000"/>
          <w:sz w:val="28"/>
        </w:rPr>
        <w:t xml:space="preserve"> қоспағанда, 2016 жылғы 1 қаңтардан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