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c4b71" w14:textId="b8c4b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2016 жылғы 22 желтоқсандағы № 28-VІ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 </w:t>
      </w:r>
      <w:r>
        <w:rPr>
          <w:rFonts w:ascii="Times New Roman"/>
          <w:b/>
          <w:i w:val="false"/>
          <w:color w:val="000000"/>
          <w:sz w:val="28"/>
        </w:rPr>
        <w:t>1-бап</w:t>
      </w:r>
      <w:r>
        <w:rPr>
          <w:rFonts w:ascii="Times New Roman"/>
          <w:b/>
          <w:i w:val="false"/>
          <w:color w:val="000000"/>
          <w:sz w:val="28"/>
        </w:rPr>
        <w:t>. 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 № 21-ІІІ, 137-құжат; № 22-І, 140-құжат; № 22-ІІІ, 149-құжат; № 22-V, 156-құжат; № 22-VІ, 159-құжат; 2016 ж., № 7-ІІ, 55-құжат; № 8-ІІ, 67-құжат; № 12, 87-құжат):</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51-баптың</w:t>
      </w:r>
      <w:r>
        <w:rPr>
          <w:rFonts w:ascii="Times New Roman"/>
          <w:b w:val="false"/>
          <w:i w:val="false"/>
          <w:color w:val="000000"/>
          <w:sz w:val="28"/>
        </w:rPr>
        <w:t xml:space="preserve"> бірінші бөлігі мынадай редакцияда жазылсын:</w:t>
      </w:r>
    </w:p>
    <w:bookmarkEnd w:id="1"/>
    <w:bookmarkStart w:name="z4" w:id="2"/>
    <w:p>
      <w:pPr>
        <w:spacing w:after="0"/>
        <w:ind w:left="0"/>
        <w:jc w:val="both"/>
      </w:pPr>
      <w:r>
        <w:rPr>
          <w:rFonts w:ascii="Times New Roman"/>
          <w:b w:val="false"/>
          <w:i w:val="false"/>
          <w:color w:val="000000"/>
          <w:sz w:val="28"/>
        </w:rPr>
        <w:t>
      "1. Шетелдікті немесе азаматтығы жоқ адамды Қазақстан Республикасының шегiнен шығарып жіберу осы адамның Қазақстан Республикасының аумағына кіруіне бес жыл мерзімге тыйым салу белгілене отырып, мәжбүрлеу тәртібімен орындалады.";</w:t>
      </w:r>
    </w:p>
    <w:bookmarkEnd w:id="2"/>
    <w:bookmarkStart w:name="z5"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170-бапта</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бірінші бөліктің екінші абзацы мынадай редакцияда жазылсын:</w:t>
      </w:r>
    </w:p>
    <w:bookmarkEnd w:id="4"/>
    <w:bookmarkStart w:name="z7" w:id="5"/>
    <w:p>
      <w:pPr>
        <w:spacing w:after="0"/>
        <w:ind w:left="0"/>
        <w:jc w:val="both"/>
      </w:pPr>
      <w:r>
        <w:rPr>
          <w:rFonts w:ascii="Times New Roman"/>
          <w:b w:val="false"/>
          <w:i w:val="false"/>
          <w:color w:val="000000"/>
          <w:sz w:val="28"/>
        </w:rPr>
        <w:t>
      "мүлкі тәркіленіп, жеті жылдан он екі жылға дейiнгi мерзiмге бас бостандығынан айыруға жазаланады.";</w:t>
      </w:r>
    </w:p>
    <w:bookmarkEnd w:id="5"/>
    <w:bookmarkStart w:name="z8" w:id="6"/>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6"/>
    <w:bookmarkStart w:name="z9" w:id="7"/>
    <w:p>
      <w:pPr>
        <w:spacing w:after="0"/>
        <w:ind w:left="0"/>
        <w:jc w:val="both"/>
      </w:pPr>
      <w:r>
        <w:rPr>
          <w:rFonts w:ascii="Times New Roman"/>
          <w:b w:val="false"/>
          <w:i w:val="false"/>
          <w:color w:val="000000"/>
          <w:sz w:val="28"/>
        </w:rPr>
        <w:t>
      "мүлкi тәркiленiп, он екі жылдан он жеті жылға дейiнгi мерзiмге бас бостандығынан айыруға жазаланады.";</w:t>
      </w:r>
    </w:p>
    <w:bookmarkEnd w:id="7"/>
    <w:bookmarkStart w:name="z10" w:id="8"/>
    <w:p>
      <w:pPr>
        <w:spacing w:after="0"/>
        <w:ind w:left="0"/>
        <w:jc w:val="both"/>
      </w:pPr>
      <w:r>
        <w:rPr>
          <w:rFonts w:ascii="Times New Roman"/>
          <w:b w:val="false"/>
          <w:i w:val="false"/>
          <w:color w:val="000000"/>
          <w:sz w:val="28"/>
        </w:rPr>
        <w:t>
      төртінші бөліктің екінші абзацы мынадай редакцияда жазылсын:</w:t>
      </w:r>
    </w:p>
    <w:bookmarkEnd w:id="8"/>
    <w:bookmarkStart w:name="z11" w:id="9"/>
    <w:p>
      <w:pPr>
        <w:spacing w:after="0"/>
        <w:ind w:left="0"/>
        <w:jc w:val="both"/>
      </w:pPr>
      <w:r>
        <w:rPr>
          <w:rFonts w:ascii="Times New Roman"/>
          <w:b w:val="false"/>
          <w:i w:val="false"/>
          <w:color w:val="000000"/>
          <w:sz w:val="28"/>
        </w:rPr>
        <w:t>
      "мүлкi тәркiленiп, он бес жылдан жиырма жылға дейiнгi мерзiмге бас бостандығынан айыруға не өмiр бойына бас бостандығынан айыруға, не өлiм жазасына жазаланады.";</w:t>
      </w:r>
    </w:p>
    <w:bookmarkEnd w:id="9"/>
    <w:bookmarkStart w:name="z12"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171-баптың</w:t>
      </w:r>
      <w:r>
        <w:rPr>
          <w:rFonts w:ascii="Times New Roman"/>
          <w:b w:val="false"/>
          <w:i w:val="false"/>
          <w:color w:val="000000"/>
          <w:sz w:val="28"/>
        </w:rPr>
        <w:t xml:space="preserve"> екінші абзацы мынадай редакцияда жазылсын:</w:t>
      </w:r>
    </w:p>
    <w:bookmarkEnd w:id="10"/>
    <w:bookmarkStart w:name="z13" w:id="11"/>
    <w:p>
      <w:pPr>
        <w:spacing w:after="0"/>
        <w:ind w:left="0"/>
        <w:jc w:val="both"/>
      </w:pPr>
      <w:r>
        <w:rPr>
          <w:rFonts w:ascii="Times New Roman"/>
          <w:b w:val="false"/>
          <w:i w:val="false"/>
          <w:color w:val="000000"/>
          <w:sz w:val="28"/>
        </w:rPr>
        <w:t>
      "мүлкі тәркіленіп, жеті жылдан он екі жылға дейінгі мерзімге бас бостандығынан айыруға жазаланады.";</w:t>
      </w:r>
    </w:p>
    <w:bookmarkEnd w:id="11"/>
    <w:bookmarkStart w:name="z14"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172-баптың</w:t>
      </w:r>
      <w:r>
        <w:rPr>
          <w:rFonts w:ascii="Times New Roman"/>
          <w:b w:val="false"/>
          <w:i w:val="false"/>
          <w:color w:val="000000"/>
          <w:sz w:val="28"/>
        </w:rPr>
        <w:t xml:space="preserve"> екінші абзацы мынадай редакцияда жазылсын:</w:t>
      </w:r>
    </w:p>
    <w:bookmarkEnd w:id="12"/>
    <w:bookmarkStart w:name="z15" w:id="13"/>
    <w:p>
      <w:pPr>
        <w:spacing w:after="0"/>
        <w:ind w:left="0"/>
        <w:jc w:val="both"/>
      </w:pPr>
      <w:r>
        <w:rPr>
          <w:rFonts w:ascii="Times New Roman"/>
          <w:b w:val="false"/>
          <w:i w:val="false"/>
          <w:color w:val="000000"/>
          <w:sz w:val="28"/>
        </w:rPr>
        <w:t>
      "бес жылдан тоғыз жылға дейінгі мерзімге бас бостандығынан айыруға жазаланады.";</w:t>
      </w:r>
    </w:p>
    <w:bookmarkEnd w:id="13"/>
    <w:bookmarkStart w:name="z16" w:id="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173-бапта</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15"/>
    <w:bookmarkStart w:name="z18" w:id="16"/>
    <w:p>
      <w:pPr>
        <w:spacing w:after="0"/>
        <w:ind w:left="0"/>
        <w:jc w:val="both"/>
      </w:pPr>
      <w:r>
        <w:rPr>
          <w:rFonts w:ascii="Times New Roman"/>
          <w:b w:val="false"/>
          <w:i w:val="false"/>
          <w:color w:val="000000"/>
          <w:sz w:val="28"/>
        </w:rPr>
        <w:t>
      "мүлкi тәркiленiп, он жылдан он бес жылға дейiнгi мерзiмге бас бостандығынан айыруға жазаланады.";</w:t>
      </w:r>
    </w:p>
    <w:bookmarkEnd w:id="16"/>
    <w:bookmarkStart w:name="z19" w:id="17"/>
    <w:p>
      <w:pPr>
        <w:spacing w:after="0"/>
        <w:ind w:left="0"/>
        <w:jc w:val="both"/>
      </w:pPr>
      <w:r>
        <w:rPr>
          <w:rFonts w:ascii="Times New Roman"/>
          <w:b w:val="false"/>
          <w:i w:val="false"/>
          <w:color w:val="000000"/>
          <w:sz w:val="28"/>
        </w:rPr>
        <w:t>
      үшінші бөліктің екінші абзацы мынадай редакцияда жазылсын:</w:t>
      </w:r>
    </w:p>
    <w:bookmarkEnd w:id="17"/>
    <w:bookmarkStart w:name="z20" w:id="18"/>
    <w:p>
      <w:pPr>
        <w:spacing w:after="0"/>
        <w:ind w:left="0"/>
        <w:jc w:val="both"/>
      </w:pPr>
      <w:r>
        <w:rPr>
          <w:rFonts w:ascii="Times New Roman"/>
          <w:b w:val="false"/>
          <w:i w:val="false"/>
          <w:color w:val="000000"/>
          <w:sz w:val="28"/>
        </w:rPr>
        <w:t>
      "мүлкi тәркiленiп, он бес жылдан жиырма жылға дейiнгi мерзiмге бас бостандығынан айыруға жазаланады.";</w:t>
      </w:r>
    </w:p>
    <w:bookmarkEnd w:id="18"/>
    <w:bookmarkStart w:name="z21" w:id="1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179-баптың</w:t>
      </w:r>
      <w:r>
        <w:rPr>
          <w:rFonts w:ascii="Times New Roman"/>
          <w:b w:val="false"/>
          <w:i w:val="false"/>
          <w:color w:val="000000"/>
          <w:sz w:val="28"/>
        </w:rPr>
        <w:t xml:space="preserve"> үшінші бөлігінің екінші абзацы мынадай редакцияда жазылсын:</w:t>
      </w:r>
    </w:p>
    <w:bookmarkEnd w:id="19"/>
    <w:bookmarkStart w:name="z22" w:id="20"/>
    <w:p>
      <w:pPr>
        <w:spacing w:after="0"/>
        <w:ind w:left="0"/>
        <w:jc w:val="both"/>
      </w:pPr>
      <w:r>
        <w:rPr>
          <w:rFonts w:ascii="Times New Roman"/>
          <w:b w:val="false"/>
          <w:i w:val="false"/>
          <w:color w:val="000000"/>
          <w:sz w:val="28"/>
        </w:rPr>
        <w:t>
      "он екі жылдан он жеті жылға дейінгі мерзімге бас бостандығынан айыруға жазаланады.";</w:t>
      </w:r>
    </w:p>
    <w:bookmarkEnd w:id="20"/>
    <w:bookmarkStart w:name="z23" w:id="2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181-баптың</w:t>
      </w:r>
      <w:r>
        <w:rPr>
          <w:rFonts w:ascii="Times New Roman"/>
          <w:b w:val="false"/>
          <w:i w:val="false"/>
          <w:color w:val="000000"/>
          <w:sz w:val="28"/>
        </w:rPr>
        <w:t xml:space="preserve"> екінші бөлігінің екінші абзацы мынадай редакцияда жазылсын:</w:t>
      </w:r>
    </w:p>
    <w:bookmarkEnd w:id="21"/>
    <w:bookmarkStart w:name="z24" w:id="22"/>
    <w:p>
      <w:pPr>
        <w:spacing w:after="0"/>
        <w:ind w:left="0"/>
        <w:jc w:val="both"/>
      </w:pPr>
      <w:r>
        <w:rPr>
          <w:rFonts w:ascii="Times New Roman"/>
          <w:b w:val="false"/>
          <w:i w:val="false"/>
          <w:color w:val="000000"/>
          <w:sz w:val="28"/>
        </w:rPr>
        <w:t>
      "он екі жылдан он жеті жылға дейінгі мерзімге бас бостандығынан айыруға жазаланады.";</w:t>
      </w:r>
    </w:p>
    <w:bookmarkEnd w:id="22"/>
    <w:bookmarkStart w:name="z25" w:id="2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182-бапта</w:t>
      </w:r>
      <w:r>
        <w:rPr>
          <w:rFonts w:ascii="Times New Roman"/>
          <w:b w:val="false"/>
          <w:i w:val="false"/>
          <w:color w:val="000000"/>
          <w:sz w:val="28"/>
        </w:rPr>
        <w:t>:</w:t>
      </w:r>
    </w:p>
    <w:bookmarkEnd w:id="23"/>
    <w:bookmarkStart w:name="z26" w:id="24"/>
    <w:p>
      <w:pPr>
        <w:spacing w:after="0"/>
        <w:ind w:left="0"/>
        <w:jc w:val="both"/>
      </w:pPr>
      <w:r>
        <w:rPr>
          <w:rFonts w:ascii="Times New Roman"/>
          <w:b w:val="false"/>
          <w:i w:val="false"/>
          <w:color w:val="000000"/>
          <w:sz w:val="28"/>
        </w:rPr>
        <w:t>
      бірінші бөліктің екінші абзацы мынадай редакцияда жазылсын:</w:t>
      </w:r>
    </w:p>
    <w:bookmarkEnd w:id="24"/>
    <w:bookmarkStart w:name="z27" w:id="25"/>
    <w:p>
      <w:pPr>
        <w:spacing w:after="0"/>
        <w:ind w:left="0"/>
        <w:jc w:val="both"/>
      </w:pPr>
      <w:r>
        <w:rPr>
          <w:rFonts w:ascii="Times New Roman"/>
          <w:b w:val="false"/>
          <w:i w:val="false"/>
          <w:color w:val="000000"/>
          <w:sz w:val="28"/>
        </w:rPr>
        <w:t>
      "мүлкi тәркiленiп, он жылдан он жеті жылға дейiнгi мерзiмге бас бостандығынан айыруға жазаланады.";</w:t>
      </w:r>
    </w:p>
    <w:bookmarkEnd w:id="25"/>
    <w:bookmarkStart w:name="z28" w:id="26"/>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26"/>
    <w:bookmarkStart w:name="z29" w:id="27"/>
    <w:p>
      <w:pPr>
        <w:spacing w:after="0"/>
        <w:ind w:left="0"/>
        <w:jc w:val="both"/>
      </w:pPr>
      <w:r>
        <w:rPr>
          <w:rFonts w:ascii="Times New Roman"/>
          <w:b w:val="false"/>
          <w:i w:val="false"/>
          <w:color w:val="000000"/>
          <w:sz w:val="28"/>
        </w:rPr>
        <w:t>
      "мүлкi тәркiленiп, сегіз жылдан он екі жылға дейiнгi мерзiмге бас бостандығынан айыруға жазаланады.";</w:t>
      </w:r>
    </w:p>
    <w:bookmarkEnd w:id="27"/>
    <w:bookmarkStart w:name="z30" w:id="28"/>
    <w:p>
      <w:pPr>
        <w:spacing w:after="0"/>
        <w:ind w:left="0"/>
        <w:jc w:val="both"/>
      </w:pPr>
      <w:r>
        <w:rPr>
          <w:rFonts w:ascii="Times New Roman"/>
          <w:b w:val="false"/>
          <w:i w:val="false"/>
          <w:color w:val="000000"/>
          <w:sz w:val="28"/>
        </w:rPr>
        <w:t>
      үшінші бөліктің екінші абзацы мынадай редакцияда жазылсын:</w:t>
      </w:r>
    </w:p>
    <w:bookmarkEnd w:id="28"/>
    <w:bookmarkStart w:name="z31" w:id="29"/>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бес жылға дейiнгi мерзiмге айыра отырып, он екі жылдан он жеті жылға дейiнгi мерзiмге бас бостандығынан айыруға жазаланады.";</w:t>
      </w:r>
    </w:p>
    <w:bookmarkEnd w:id="29"/>
    <w:bookmarkStart w:name="z32" w:id="3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184-баптың</w:t>
      </w:r>
      <w:r>
        <w:rPr>
          <w:rFonts w:ascii="Times New Roman"/>
          <w:b w:val="false"/>
          <w:i w:val="false"/>
          <w:color w:val="000000"/>
          <w:sz w:val="28"/>
        </w:rPr>
        <w:t xml:space="preserve"> екінші абзацы мынадай редакцияда жазылсын:</w:t>
      </w:r>
    </w:p>
    <w:bookmarkEnd w:id="30"/>
    <w:bookmarkStart w:name="z33" w:id="31"/>
    <w:p>
      <w:pPr>
        <w:spacing w:after="0"/>
        <w:ind w:left="0"/>
        <w:jc w:val="both"/>
      </w:pPr>
      <w:r>
        <w:rPr>
          <w:rFonts w:ascii="Times New Roman"/>
          <w:b w:val="false"/>
          <w:i w:val="false"/>
          <w:color w:val="000000"/>
          <w:sz w:val="28"/>
        </w:rPr>
        <w:t>
      "мүлкi тәркiленiп, он бес жылдан жиырма жылға дейiнгi мерзiмге бас бостандығынан айыруға не өмiр бойына бас бостандығынан айыруға, не өлiм жазасына жазаланады.";</w:t>
      </w:r>
    </w:p>
    <w:bookmarkEnd w:id="31"/>
    <w:bookmarkStart w:name="z34" w:id="3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255-бапта</w:t>
      </w:r>
      <w:r>
        <w:rPr>
          <w:rFonts w:ascii="Times New Roman"/>
          <w:b w:val="false"/>
          <w:i w:val="false"/>
          <w:color w:val="000000"/>
          <w:sz w:val="28"/>
        </w:rPr>
        <w:t>:</w:t>
      </w:r>
    </w:p>
    <w:bookmarkEnd w:id="32"/>
    <w:bookmarkStart w:name="z35" w:id="33"/>
    <w:p>
      <w:pPr>
        <w:spacing w:after="0"/>
        <w:ind w:left="0"/>
        <w:jc w:val="both"/>
      </w:pPr>
      <w:r>
        <w:rPr>
          <w:rFonts w:ascii="Times New Roman"/>
          <w:b w:val="false"/>
          <w:i w:val="false"/>
          <w:color w:val="000000"/>
          <w:sz w:val="28"/>
        </w:rPr>
        <w:t>
      бірінші бөліктің екінші абзацы мынадай редакцияда жазылсын:</w:t>
      </w:r>
    </w:p>
    <w:bookmarkEnd w:id="33"/>
    <w:bookmarkStart w:name="z36" w:id="34"/>
    <w:p>
      <w:pPr>
        <w:spacing w:after="0"/>
        <w:ind w:left="0"/>
        <w:jc w:val="both"/>
      </w:pPr>
      <w:r>
        <w:rPr>
          <w:rFonts w:ascii="Times New Roman"/>
          <w:b w:val="false"/>
          <w:i w:val="false"/>
          <w:color w:val="000000"/>
          <w:sz w:val="28"/>
        </w:rPr>
        <w:t>
      "мүлкі тәркіленіп, алты жылдан он жылға дейiнгi мерзiмге бас бостандығынан айыруға жазаланады.";</w:t>
      </w:r>
    </w:p>
    <w:bookmarkEnd w:id="34"/>
    <w:bookmarkStart w:name="z37" w:id="35"/>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35"/>
    <w:bookmarkStart w:name="z38" w:id="36"/>
    <w:p>
      <w:pPr>
        <w:spacing w:after="0"/>
        <w:ind w:left="0"/>
        <w:jc w:val="both"/>
      </w:pPr>
      <w:r>
        <w:rPr>
          <w:rFonts w:ascii="Times New Roman"/>
          <w:b w:val="false"/>
          <w:i w:val="false"/>
          <w:color w:val="000000"/>
          <w:sz w:val="28"/>
        </w:rPr>
        <w:t>
      "мүлкі тәркіленіп, сегіз жылдан он екi жылға дейiнгi мерзiмге бас бостандығынан айыруға жазаланады.";</w:t>
      </w:r>
    </w:p>
    <w:bookmarkEnd w:id="36"/>
    <w:bookmarkStart w:name="z39" w:id="37"/>
    <w:p>
      <w:pPr>
        <w:spacing w:after="0"/>
        <w:ind w:left="0"/>
        <w:jc w:val="both"/>
      </w:pPr>
      <w:r>
        <w:rPr>
          <w:rFonts w:ascii="Times New Roman"/>
          <w:b w:val="false"/>
          <w:i w:val="false"/>
          <w:color w:val="000000"/>
          <w:sz w:val="28"/>
        </w:rPr>
        <w:t>
      үшінші бөліктің екінші абзацы мынадай редакцияда жазылсын:</w:t>
      </w:r>
    </w:p>
    <w:bookmarkEnd w:id="37"/>
    <w:bookmarkStart w:name="z40" w:id="38"/>
    <w:p>
      <w:pPr>
        <w:spacing w:after="0"/>
        <w:ind w:left="0"/>
        <w:jc w:val="both"/>
      </w:pPr>
      <w:r>
        <w:rPr>
          <w:rFonts w:ascii="Times New Roman"/>
          <w:b w:val="false"/>
          <w:i w:val="false"/>
          <w:color w:val="000000"/>
          <w:sz w:val="28"/>
        </w:rPr>
        <w:t>
      "мүлкі тәркіленіп, он екі жылдан он жеті жылға дейiнгi мерзiмге бас бостандығынан айыруға жазаланады.";</w:t>
      </w:r>
    </w:p>
    <w:bookmarkEnd w:id="38"/>
    <w:bookmarkStart w:name="z41" w:id="39"/>
    <w:p>
      <w:pPr>
        <w:spacing w:after="0"/>
        <w:ind w:left="0"/>
        <w:jc w:val="both"/>
      </w:pPr>
      <w:r>
        <w:rPr>
          <w:rFonts w:ascii="Times New Roman"/>
          <w:b w:val="false"/>
          <w:i w:val="false"/>
          <w:color w:val="000000"/>
          <w:sz w:val="28"/>
        </w:rPr>
        <w:t>
      төртінші бөліктің екінші абзацы мынадай редакцияда жазылсын:</w:t>
      </w:r>
    </w:p>
    <w:bookmarkEnd w:id="39"/>
    <w:bookmarkStart w:name="z42" w:id="40"/>
    <w:p>
      <w:pPr>
        <w:spacing w:after="0"/>
        <w:ind w:left="0"/>
        <w:jc w:val="both"/>
      </w:pPr>
      <w:r>
        <w:rPr>
          <w:rFonts w:ascii="Times New Roman"/>
          <w:b w:val="false"/>
          <w:i w:val="false"/>
          <w:color w:val="000000"/>
          <w:sz w:val="28"/>
        </w:rPr>
        <w:t>
      "мүлкі тәркіленіп, он бес жылдан жиырма жылға дейiнгi мерзiмге бас бостандығынан айыруға не өмiр бойына бас бостандығынан айыруға, не өлiм жазасына жазаланады.";</w:t>
      </w:r>
    </w:p>
    <w:bookmarkEnd w:id="40"/>
    <w:bookmarkStart w:name="z43" w:id="4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256-бапта</w:t>
      </w:r>
      <w:r>
        <w:rPr>
          <w:rFonts w:ascii="Times New Roman"/>
          <w:b w:val="false"/>
          <w:i w:val="false"/>
          <w:color w:val="000000"/>
          <w:sz w:val="28"/>
        </w:rPr>
        <w:t>:</w:t>
      </w:r>
    </w:p>
    <w:bookmarkEnd w:id="41"/>
    <w:bookmarkStart w:name="z44" w:id="42"/>
    <w:p>
      <w:pPr>
        <w:spacing w:after="0"/>
        <w:ind w:left="0"/>
        <w:jc w:val="both"/>
      </w:pPr>
      <w:r>
        <w:rPr>
          <w:rFonts w:ascii="Times New Roman"/>
          <w:b w:val="false"/>
          <w:i w:val="false"/>
          <w:color w:val="000000"/>
          <w:sz w:val="28"/>
        </w:rPr>
        <w:t>
      бірінші бөліктің екінші абзацы мынадай редакцияда жазылсын:</w:t>
      </w:r>
    </w:p>
    <w:bookmarkEnd w:id="42"/>
    <w:bookmarkStart w:name="z45" w:id="43"/>
    <w:p>
      <w:pPr>
        <w:spacing w:after="0"/>
        <w:ind w:left="0"/>
        <w:jc w:val="both"/>
      </w:pPr>
      <w:r>
        <w:rPr>
          <w:rFonts w:ascii="Times New Roman"/>
          <w:b w:val="false"/>
          <w:i w:val="false"/>
          <w:color w:val="000000"/>
          <w:sz w:val="28"/>
        </w:rPr>
        <w:t>
      "мүлкі тәркіленіп, бес жылдан тоғыз жылға дейiнгi мерзiмге бас бостандығынан айыруға жазаланады.";</w:t>
      </w:r>
    </w:p>
    <w:bookmarkEnd w:id="43"/>
    <w:bookmarkStart w:name="z46" w:id="44"/>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44"/>
    <w:bookmarkStart w:name="z47" w:id="45"/>
    <w:p>
      <w:pPr>
        <w:spacing w:after="0"/>
        <w:ind w:left="0"/>
        <w:jc w:val="both"/>
      </w:pPr>
      <w:r>
        <w:rPr>
          <w:rFonts w:ascii="Times New Roman"/>
          <w:b w:val="false"/>
          <w:i w:val="false"/>
          <w:color w:val="000000"/>
          <w:sz w:val="28"/>
        </w:rPr>
        <w:t>
      "мүлкі тәркіленіп, жеті жылдан он екі жылға дейiнгi мерзiмге бас бостандығынан айыруға жазаланады.";</w:t>
      </w:r>
    </w:p>
    <w:bookmarkEnd w:id="45"/>
    <w:bookmarkStart w:name="z48" w:id="4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257-бапта</w:t>
      </w:r>
      <w:r>
        <w:rPr>
          <w:rFonts w:ascii="Times New Roman"/>
          <w:b w:val="false"/>
          <w:i w:val="false"/>
          <w:color w:val="000000"/>
          <w:sz w:val="28"/>
        </w:rPr>
        <w:t>:</w:t>
      </w:r>
    </w:p>
    <w:bookmarkEnd w:id="46"/>
    <w:bookmarkStart w:name="z49" w:id="47"/>
    <w:p>
      <w:pPr>
        <w:spacing w:after="0"/>
        <w:ind w:left="0"/>
        <w:jc w:val="both"/>
      </w:pPr>
      <w:r>
        <w:rPr>
          <w:rFonts w:ascii="Times New Roman"/>
          <w:b w:val="false"/>
          <w:i w:val="false"/>
          <w:color w:val="000000"/>
          <w:sz w:val="28"/>
        </w:rPr>
        <w:t>
      бірінші бөліктің екінші абзацы мынадай редакцияда жазылсын:</w:t>
      </w:r>
    </w:p>
    <w:bookmarkEnd w:id="47"/>
    <w:bookmarkStart w:name="z50" w:id="48"/>
    <w:p>
      <w:pPr>
        <w:spacing w:after="0"/>
        <w:ind w:left="0"/>
        <w:jc w:val="both"/>
      </w:pPr>
      <w:r>
        <w:rPr>
          <w:rFonts w:ascii="Times New Roman"/>
          <w:b w:val="false"/>
          <w:i w:val="false"/>
          <w:color w:val="000000"/>
          <w:sz w:val="28"/>
        </w:rPr>
        <w:t>
      "мүлкi тәркiленiп, он жылдан он жеті жылға дейiнгi мерзiмге бас бостандығынан айыруға жазаланады.";</w:t>
      </w:r>
    </w:p>
    <w:bookmarkEnd w:id="48"/>
    <w:bookmarkStart w:name="z51" w:id="49"/>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49"/>
    <w:bookmarkStart w:name="z52" w:id="50"/>
    <w:p>
      <w:pPr>
        <w:spacing w:after="0"/>
        <w:ind w:left="0"/>
        <w:jc w:val="both"/>
      </w:pPr>
      <w:r>
        <w:rPr>
          <w:rFonts w:ascii="Times New Roman"/>
          <w:b w:val="false"/>
          <w:i w:val="false"/>
          <w:color w:val="000000"/>
          <w:sz w:val="28"/>
        </w:rPr>
        <w:t>
      "мүлкі тәркіленіп, сегіз жылдан он екі жылға дейiнгi мерзiмге бас бостандығынан айыруға жазаланады.";</w:t>
      </w:r>
    </w:p>
    <w:bookmarkEnd w:id="50"/>
    <w:bookmarkStart w:name="z53" w:id="51"/>
    <w:p>
      <w:pPr>
        <w:spacing w:after="0"/>
        <w:ind w:left="0"/>
        <w:jc w:val="both"/>
      </w:pPr>
      <w:r>
        <w:rPr>
          <w:rFonts w:ascii="Times New Roman"/>
          <w:b w:val="false"/>
          <w:i w:val="false"/>
          <w:color w:val="000000"/>
          <w:sz w:val="28"/>
        </w:rPr>
        <w:t>
      үшінші бөліктің екінші абзацы мынадай редакцияда жазылсын:</w:t>
      </w:r>
    </w:p>
    <w:bookmarkEnd w:id="51"/>
    <w:bookmarkStart w:name="z54" w:id="52"/>
    <w:p>
      <w:pPr>
        <w:spacing w:after="0"/>
        <w:ind w:left="0"/>
        <w:jc w:val="both"/>
      </w:pPr>
      <w:r>
        <w:rPr>
          <w:rFonts w:ascii="Times New Roman"/>
          <w:b w:val="false"/>
          <w:i w:val="false"/>
          <w:color w:val="000000"/>
          <w:sz w:val="28"/>
        </w:rPr>
        <w:t>
      "мүлкi тәркiленiп, он екі жылдан он бес жылға дейiнгi мерзiмге бас бостандығынан айыруға жазаланады.";</w:t>
      </w:r>
    </w:p>
    <w:bookmarkEnd w:id="52"/>
    <w:bookmarkStart w:name="z55" w:id="5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258-бапта</w:t>
      </w:r>
      <w:r>
        <w:rPr>
          <w:rFonts w:ascii="Times New Roman"/>
          <w:b w:val="false"/>
          <w:i w:val="false"/>
          <w:color w:val="000000"/>
          <w:sz w:val="28"/>
        </w:rPr>
        <w:t>:</w:t>
      </w:r>
    </w:p>
    <w:bookmarkEnd w:id="53"/>
    <w:bookmarkStart w:name="z56" w:id="54"/>
    <w:p>
      <w:pPr>
        <w:spacing w:after="0"/>
        <w:ind w:left="0"/>
        <w:jc w:val="both"/>
      </w:pPr>
      <w:r>
        <w:rPr>
          <w:rFonts w:ascii="Times New Roman"/>
          <w:b w:val="false"/>
          <w:i w:val="false"/>
          <w:color w:val="000000"/>
          <w:sz w:val="28"/>
        </w:rPr>
        <w:t>
      бірінші бөліктің екінші абзацы мынадай редакцияда жазылсын:</w:t>
      </w:r>
    </w:p>
    <w:bookmarkEnd w:id="54"/>
    <w:bookmarkStart w:name="z57" w:id="55"/>
    <w:p>
      <w:pPr>
        <w:spacing w:after="0"/>
        <w:ind w:left="0"/>
        <w:jc w:val="both"/>
      </w:pPr>
      <w:r>
        <w:rPr>
          <w:rFonts w:ascii="Times New Roman"/>
          <w:b w:val="false"/>
          <w:i w:val="false"/>
          <w:color w:val="000000"/>
          <w:sz w:val="28"/>
        </w:rPr>
        <w:t>
      "мүлкі тәркіленіп, бес жылдан тоғыз жылға дейiнгi мерзiмге бас бостандығынан айыруға жазаланады.";</w:t>
      </w:r>
    </w:p>
    <w:bookmarkEnd w:id="55"/>
    <w:bookmarkStart w:name="z58" w:id="56"/>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56"/>
    <w:bookmarkStart w:name="z59" w:id="57"/>
    <w:p>
      <w:pPr>
        <w:spacing w:after="0"/>
        <w:ind w:left="0"/>
        <w:jc w:val="both"/>
      </w:pPr>
      <w:r>
        <w:rPr>
          <w:rFonts w:ascii="Times New Roman"/>
          <w:b w:val="false"/>
          <w:i w:val="false"/>
          <w:color w:val="000000"/>
          <w:sz w:val="28"/>
        </w:rPr>
        <w:t>
      "мүлкі тәркіленіп, жеті жылдан он екі жылға дейiнгi мерзiмге бас бостандығынан айыруға жазаланады.";</w:t>
      </w:r>
    </w:p>
    <w:bookmarkEnd w:id="57"/>
    <w:bookmarkStart w:name="z60" w:id="5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259-бапта</w:t>
      </w:r>
      <w:r>
        <w:rPr>
          <w:rFonts w:ascii="Times New Roman"/>
          <w:b w:val="false"/>
          <w:i w:val="false"/>
          <w:color w:val="000000"/>
          <w:sz w:val="28"/>
        </w:rPr>
        <w:t>:</w:t>
      </w:r>
    </w:p>
    <w:bookmarkEnd w:id="58"/>
    <w:bookmarkStart w:name="z61" w:id="59"/>
    <w:p>
      <w:pPr>
        <w:spacing w:after="0"/>
        <w:ind w:left="0"/>
        <w:jc w:val="both"/>
      </w:pPr>
      <w:r>
        <w:rPr>
          <w:rFonts w:ascii="Times New Roman"/>
          <w:b w:val="false"/>
          <w:i w:val="false"/>
          <w:color w:val="000000"/>
          <w:sz w:val="28"/>
        </w:rPr>
        <w:t>
      бірінші бөліктің екінші абзацы мынадай редакцияда жазылсын:</w:t>
      </w:r>
    </w:p>
    <w:bookmarkEnd w:id="59"/>
    <w:bookmarkStart w:name="z62" w:id="60"/>
    <w:p>
      <w:pPr>
        <w:spacing w:after="0"/>
        <w:ind w:left="0"/>
        <w:jc w:val="both"/>
      </w:pPr>
      <w:r>
        <w:rPr>
          <w:rFonts w:ascii="Times New Roman"/>
          <w:b w:val="false"/>
          <w:i w:val="false"/>
          <w:color w:val="000000"/>
          <w:sz w:val="28"/>
        </w:rPr>
        <w:t>
      "мүлкі тәркіленіп, сегіз жылдан он екі жылға дейiнгi мерзiмге бас бостандығынан айыруға жазаланады.";</w:t>
      </w:r>
    </w:p>
    <w:bookmarkEnd w:id="60"/>
    <w:bookmarkStart w:name="z63" w:id="61"/>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61"/>
    <w:bookmarkStart w:name="z64" w:id="62"/>
    <w:p>
      <w:pPr>
        <w:spacing w:after="0"/>
        <w:ind w:left="0"/>
        <w:jc w:val="both"/>
      </w:pPr>
      <w:r>
        <w:rPr>
          <w:rFonts w:ascii="Times New Roman"/>
          <w:b w:val="false"/>
          <w:i w:val="false"/>
          <w:color w:val="000000"/>
          <w:sz w:val="28"/>
        </w:rPr>
        <w:t>
      "мүлкі тәркіленіп, он жылдан он бес жылға дейiнгi мерзiмге бас бостандығынан айыруға жазаланады.";</w:t>
      </w:r>
    </w:p>
    <w:bookmarkEnd w:id="62"/>
    <w:bookmarkStart w:name="z65" w:id="6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269-бапта</w:t>
      </w:r>
      <w:r>
        <w:rPr>
          <w:rFonts w:ascii="Times New Roman"/>
          <w:b w:val="false"/>
          <w:i w:val="false"/>
          <w:color w:val="000000"/>
          <w:sz w:val="28"/>
        </w:rPr>
        <w:t>:</w:t>
      </w:r>
    </w:p>
    <w:bookmarkEnd w:id="63"/>
    <w:bookmarkStart w:name="z66" w:id="64"/>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64"/>
    <w:bookmarkStart w:name="z67" w:id="65"/>
    <w:p>
      <w:pPr>
        <w:spacing w:after="0"/>
        <w:ind w:left="0"/>
        <w:jc w:val="both"/>
      </w:pPr>
      <w:r>
        <w:rPr>
          <w:rFonts w:ascii="Times New Roman"/>
          <w:b w:val="false"/>
          <w:i w:val="false"/>
          <w:color w:val="000000"/>
          <w:sz w:val="28"/>
        </w:rPr>
        <w:t>
      "мүлкi тәркiленiп, жетi жылдан он екi жылға дейiнгi мерзiмге бас бостандығынан айыруға жазаланады.";</w:t>
      </w:r>
    </w:p>
    <w:bookmarkEnd w:id="65"/>
    <w:bookmarkStart w:name="z68" w:id="66"/>
    <w:p>
      <w:pPr>
        <w:spacing w:after="0"/>
        <w:ind w:left="0"/>
        <w:jc w:val="both"/>
      </w:pPr>
      <w:r>
        <w:rPr>
          <w:rFonts w:ascii="Times New Roman"/>
          <w:b w:val="false"/>
          <w:i w:val="false"/>
          <w:color w:val="000000"/>
          <w:sz w:val="28"/>
        </w:rPr>
        <w:t>
      үшінші бөліктің екінші абзацы мынадай редакцияда жазылсын:</w:t>
      </w:r>
    </w:p>
    <w:bookmarkEnd w:id="66"/>
    <w:bookmarkStart w:name="z69" w:id="67"/>
    <w:p>
      <w:pPr>
        <w:spacing w:after="0"/>
        <w:ind w:left="0"/>
        <w:jc w:val="both"/>
      </w:pPr>
      <w:r>
        <w:rPr>
          <w:rFonts w:ascii="Times New Roman"/>
          <w:b w:val="false"/>
          <w:i w:val="false"/>
          <w:color w:val="000000"/>
          <w:sz w:val="28"/>
        </w:rPr>
        <w:t>
      "мүлкi тәркiленiп, сегiз жылдан он бес жылға дейiнгi мерзiмге бас бостандығынан айыруға жазаланады.";</w:t>
      </w:r>
    </w:p>
    <w:bookmarkEnd w:id="67"/>
    <w:bookmarkStart w:name="z70" w:id="6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270-бапта</w:t>
      </w:r>
      <w:r>
        <w:rPr>
          <w:rFonts w:ascii="Times New Roman"/>
          <w:b w:val="false"/>
          <w:i w:val="false"/>
          <w:color w:val="000000"/>
          <w:sz w:val="28"/>
        </w:rPr>
        <w:t>:</w:t>
      </w:r>
    </w:p>
    <w:bookmarkEnd w:id="68"/>
    <w:bookmarkStart w:name="z71" w:id="69"/>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69"/>
    <w:bookmarkStart w:name="z72" w:id="70"/>
    <w:p>
      <w:pPr>
        <w:spacing w:after="0"/>
        <w:ind w:left="0"/>
        <w:jc w:val="both"/>
      </w:pPr>
      <w:r>
        <w:rPr>
          <w:rFonts w:ascii="Times New Roman"/>
          <w:b w:val="false"/>
          <w:i w:val="false"/>
          <w:color w:val="000000"/>
          <w:sz w:val="28"/>
        </w:rPr>
        <w:t>
      "мүлкi тәркiленiп, жетi жылдан он екi жылға дейiнгi мерзiмге бас бостандығынан айыруға жазаланады.";</w:t>
      </w:r>
    </w:p>
    <w:bookmarkEnd w:id="70"/>
    <w:bookmarkStart w:name="z73" w:id="71"/>
    <w:p>
      <w:pPr>
        <w:spacing w:after="0"/>
        <w:ind w:left="0"/>
        <w:jc w:val="both"/>
      </w:pPr>
      <w:r>
        <w:rPr>
          <w:rFonts w:ascii="Times New Roman"/>
          <w:b w:val="false"/>
          <w:i w:val="false"/>
          <w:color w:val="000000"/>
          <w:sz w:val="28"/>
        </w:rPr>
        <w:t>
      үшінші бөліктің екінші абзацы мынадай редакцияда жазылсын:</w:t>
      </w:r>
    </w:p>
    <w:bookmarkEnd w:id="71"/>
    <w:bookmarkStart w:name="z74" w:id="72"/>
    <w:p>
      <w:pPr>
        <w:spacing w:after="0"/>
        <w:ind w:left="0"/>
        <w:jc w:val="both"/>
      </w:pPr>
      <w:r>
        <w:rPr>
          <w:rFonts w:ascii="Times New Roman"/>
          <w:b w:val="false"/>
          <w:i w:val="false"/>
          <w:color w:val="000000"/>
          <w:sz w:val="28"/>
        </w:rPr>
        <w:t>
      "мүлкi тәркiленiп, сегiз жылдан он бес жылға дейiнгi мерзiмге бас бостандығынан айыруға жазаланады.".</w:t>
      </w:r>
    </w:p>
    <w:bookmarkEnd w:id="72"/>
    <w:bookmarkStart w:name="z75" w:id="73"/>
    <w:p>
      <w:pPr>
        <w:spacing w:after="0"/>
        <w:ind w:left="0"/>
        <w:jc w:val="both"/>
      </w:pPr>
      <w:r>
        <w:rPr>
          <w:rFonts w:ascii="Times New Roman"/>
          <w:b w:val="false"/>
          <w:i w:val="false"/>
          <w:color w:val="000000"/>
          <w:sz w:val="28"/>
        </w:rPr>
        <w:t xml:space="preserve">
      2.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15-І, 15-ІІ, 88-құжат; № 19-І, 19-ІІ, 96-құжат; № 21, 122-құжат; 2015 ж., № 20-VII, 115-құжат; № 21-III, 137-құжат; № 22-V, 156-құжат; № 22-VI, 159-құжат; 2016 ж., № 7-ІІ, 55-құжат; № 8-ІІ, 67-құжат; № 12, 87-құжат):</w:t>
      </w:r>
    </w:p>
    <w:bookmarkEnd w:id="73"/>
    <w:bookmarkStart w:name="z76" w:id="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187-бапта</w:t>
      </w:r>
      <w:r>
        <w:rPr>
          <w:rFonts w:ascii="Times New Roman"/>
          <w:b w:val="false"/>
          <w:i w:val="false"/>
          <w:color w:val="000000"/>
          <w:sz w:val="28"/>
        </w:rPr>
        <w:t>:</w:t>
      </w:r>
    </w:p>
    <w:bookmarkEnd w:id="74"/>
    <w:bookmarkStart w:name="z77" w:id="75"/>
    <w:p>
      <w:pPr>
        <w:spacing w:after="0"/>
        <w:ind w:left="0"/>
        <w:jc w:val="both"/>
      </w:pPr>
      <w:r>
        <w:rPr>
          <w:rFonts w:ascii="Times New Roman"/>
          <w:b w:val="false"/>
          <w:i w:val="false"/>
          <w:color w:val="000000"/>
          <w:sz w:val="28"/>
        </w:rPr>
        <w:t>
      бірінші бөліктегі "255, 256, 257, 259" деген цифрлар "255 (үшінші және төртінші бөліктерінде), 257" деген сөздермен ауыстырылсын;</w:t>
      </w:r>
    </w:p>
    <w:bookmarkEnd w:id="75"/>
    <w:bookmarkStart w:name="z78" w:id="76"/>
    <w:p>
      <w:pPr>
        <w:spacing w:after="0"/>
        <w:ind w:left="0"/>
        <w:jc w:val="both"/>
      </w:pPr>
      <w:r>
        <w:rPr>
          <w:rFonts w:ascii="Times New Roman"/>
          <w:b w:val="false"/>
          <w:i w:val="false"/>
          <w:color w:val="000000"/>
          <w:sz w:val="28"/>
        </w:rPr>
        <w:t>
      екінші бөлікте:</w:t>
      </w:r>
    </w:p>
    <w:bookmarkEnd w:id="76"/>
    <w:bookmarkStart w:name="z79" w:id="77"/>
    <w:p>
      <w:pPr>
        <w:spacing w:after="0"/>
        <w:ind w:left="0"/>
        <w:jc w:val="both"/>
      </w:pPr>
      <w:r>
        <w:rPr>
          <w:rFonts w:ascii="Times New Roman"/>
          <w:b w:val="false"/>
          <w:i w:val="false"/>
          <w:color w:val="000000"/>
          <w:sz w:val="28"/>
        </w:rPr>
        <w:t>
      "287 (төртiншi және бесiншi бөлiктерiнде)," деген сөздер алып тасталсын;</w:t>
      </w:r>
    </w:p>
    <w:bookmarkEnd w:id="77"/>
    <w:bookmarkStart w:name="z80" w:id="78"/>
    <w:p>
      <w:pPr>
        <w:spacing w:after="0"/>
        <w:ind w:left="0"/>
        <w:jc w:val="both"/>
      </w:pPr>
      <w:r>
        <w:rPr>
          <w:rFonts w:ascii="Times New Roman"/>
          <w:b w:val="false"/>
          <w:i w:val="false"/>
          <w:color w:val="000000"/>
          <w:sz w:val="28"/>
        </w:rPr>
        <w:t>
      "291," деген цифрлар алып тасталсын;</w:t>
      </w:r>
    </w:p>
    <w:bookmarkEnd w:id="78"/>
    <w:bookmarkStart w:name="z81" w:id="79"/>
    <w:p>
      <w:pPr>
        <w:spacing w:after="0"/>
        <w:ind w:left="0"/>
        <w:jc w:val="both"/>
      </w:pPr>
      <w:r>
        <w:rPr>
          <w:rFonts w:ascii="Times New Roman"/>
          <w:b w:val="false"/>
          <w:i w:val="false"/>
          <w:color w:val="000000"/>
          <w:sz w:val="28"/>
        </w:rPr>
        <w:t>
      "297" деген цифрлар "297 (бірінші және екінші бөліктерінде)" деген сөздермен ауыстырылсын;</w:t>
      </w:r>
    </w:p>
    <w:bookmarkEnd w:id="79"/>
    <w:bookmarkStart w:name="z82" w:id="80"/>
    <w:p>
      <w:pPr>
        <w:spacing w:after="0"/>
        <w:ind w:left="0"/>
        <w:jc w:val="both"/>
      </w:pPr>
      <w:r>
        <w:rPr>
          <w:rFonts w:ascii="Times New Roman"/>
          <w:b w:val="false"/>
          <w:i w:val="false"/>
          <w:color w:val="000000"/>
          <w:sz w:val="28"/>
        </w:rPr>
        <w:t>
      "394 (екiншi және үшiншi бөлiктерiнде)," деген сөздер алып тасталсын;</w:t>
      </w:r>
    </w:p>
    <w:bookmarkEnd w:id="80"/>
    <w:bookmarkStart w:name="z83" w:id="81"/>
    <w:p>
      <w:pPr>
        <w:spacing w:after="0"/>
        <w:ind w:left="0"/>
        <w:jc w:val="both"/>
      </w:pPr>
      <w:r>
        <w:rPr>
          <w:rFonts w:ascii="Times New Roman"/>
          <w:b w:val="false"/>
          <w:i w:val="false"/>
          <w:color w:val="000000"/>
          <w:sz w:val="28"/>
        </w:rPr>
        <w:t>
      бесінші бөлік:</w:t>
      </w:r>
    </w:p>
    <w:bookmarkEnd w:id="81"/>
    <w:bookmarkStart w:name="z84" w:id="82"/>
    <w:p>
      <w:pPr>
        <w:spacing w:after="0"/>
        <w:ind w:left="0"/>
        <w:jc w:val="both"/>
      </w:pPr>
      <w:r>
        <w:rPr>
          <w:rFonts w:ascii="Times New Roman"/>
          <w:b w:val="false"/>
          <w:i w:val="false"/>
          <w:color w:val="000000"/>
          <w:sz w:val="28"/>
        </w:rPr>
        <w:t>
      "182," деген цифрлардан кейін "255 (бірінші және екінші бөліктерінде), 256, 259," деген сөздермен толықтырылсын;</w:t>
      </w:r>
    </w:p>
    <w:bookmarkEnd w:id="82"/>
    <w:bookmarkStart w:name="z85" w:id="83"/>
    <w:p>
      <w:pPr>
        <w:spacing w:after="0"/>
        <w:ind w:left="0"/>
        <w:jc w:val="both"/>
      </w:pPr>
      <w:r>
        <w:rPr>
          <w:rFonts w:ascii="Times New Roman"/>
          <w:b w:val="false"/>
          <w:i w:val="false"/>
          <w:color w:val="000000"/>
          <w:sz w:val="28"/>
        </w:rPr>
        <w:t>
      "286 (екінші, үшінші және төртінші бөліктерінде)," деген сөздерден кейін "287 (төртінші және бесінші бөліктерінде)," деген сөздермен толықтырылсын;</w:t>
      </w:r>
    </w:p>
    <w:bookmarkEnd w:id="83"/>
    <w:bookmarkStart w:name="z86" w:id="84"/>
    <w:p>
      <w:pPr>
        <w:spacing w:after="0"/>
        <w:ind w:left="0"/>
        <w:jc w:val="both"/>
      </w:pPr>
      <w:r>
        <w:rPr>
          <w:rFonts w:ascii="Times New Roman"/>
          <w:b w:val="false"/>
          <w:i w:val="false"/>
          <w:color w:val="000000"/>
          <w:sz w:val="28"/>
        </w:rPr>
        <w:t>
      "290 (екінші бөлігінде)," деген сөздерден кейін "291, 297 (үшінші және төртінші бөліктерінде), 394 (екінші және үшінші бөліктерінде)," деген сөздермен толықтырылсын;</w:t>
      </w:r>
    </w:p>
    <w:bookmarkEnd w:id="84"/>
    <w:bookmarkStart w:name="z87" w:id="85"/>
    <w:p>
      <w:pPr>
        <w:spacing w:after="0"/>
        <w:ind w:left="0"/>
        <w:jc w:val="both"/>
      </w:pPr>
      <w:r>
        <w:rPr>
          <w:rFonts w:ascii="Times New Roman"/>
          <w:b w:val="false"/>
          <w:i w:val="false"/>
          <w:color w:val="000000"/>
          <w:sz w:val="28"/>
        </w:rPr>
        <w:t>
      жетінші бөлік "ұлттық қауiпсiздiк" деген сөздерден кейін ", ішкі істер" деген сөздермен толықтырылсын;</w:t>
      </w:r>
    </w:p>
    <w:bookmarkEnd w:id="85"/>
    <w:bookmarkStart w:name="z88" w:id="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191-бапта</w:t>
      </w:r>
      <w:r>
        <w:rPr>
          <w:rFonts w:ascii="Times New Roman"/>
          <w:b w:val="false"/>
          <w:i w:val="false"/>
          <w:color w:val="000000"/>
          <w:sz w:val="28"/>
        </w:rPr>
        <w:t>:</w:t>
      </w:r>
    </w:p>
    <w:bookmarkEnd w:id="86"/>
    <w:bookmarkStart w:name="z89" w:id="87"/>
    <w:p>
      <w:pPr>
        <w:spacing w:after="0"/>
        <w:ind w:left="0"/>
        <w:jc w:val="both"/>
      </w:pPr>
      <w:r>
        <w:rPr>
          <w:rFonts w:ascii="Times New Roman"/>
          <w:b w:val="false"/>
          <w:i w:val="false"/>
          <w:color w:val="000000"/>
          <w:sz w:val="28"/>
        </w:rPr>
        <w:t>
      екінші бөліктегі "394 (бiрiншi бөлiгiнде)," деген сөздер алып тасталсын;</w:t>
      </w:r>
    </w:p>
    <w:bookmarkEnd w:id="87"/>
    <w:bookmarkStart w:name="z90" w:id="88"/>
    <w:p>
      <w:pPr>
        <w:spacing w:after="0"/>
        <w:ind w:left="0"/>
        <w:jc w:val="both"/>
      </w:pPr>
      <w:r>
        <w:rPr>
          <w:rFonts w:ascii="Times New Roman"/>
          <w:b w:val="false"/>
          <w:i w:val="false"/>
          <w:color w:val="000000"/>
          <w:sz w:val="28"/>
        </w:rPr>
        <w:t>
      он бірінші бөлік "ішкі істер" деген сөздерден кейін ", ұлттық қауіпсіздік" деген сөздермен толықтырылсын;</w:t>
      </w:r>
    </w:p>
    <w:bookmarkEnd w:id="88"/>
    <w:bookmarkStart w:name="z91" w:id="89"/>
    <w:p>
      <w:pPr>
        <w:spacing w:after="0"/>
        <w:ind w:left="0"/>
        <w:jc w:val="both"/>
      </w:pPr>
      <w:r>
        <w:rPr>
          <w:rFonts w:ascii="Times New Roman"/>
          <w:b w:val="false"/>
          <w:i w:val="false"/>
          <w:color w:val="000000"/>
          <w:sz w:val="28"/>
        </w:rPr>
        <w:t>
      мынадай мазмұндағы 11-1-бөлікпен толықтырылсын:</w:t>
      </w:r>
    </w:p>
    <w:bookmarkEnd w:id="89"/>
    <w:bookmarkStart w:name="z92" w:id="90"/>
    <w:p>
      <w:pPr>
        <w:spacing w:after="0"/>
        <w:ind w:left="0"/>
        <w:jc w:val="both"/>
      </w:pPr>
      <w:r>
        <w:rPr>
          <w:rFonts w:ascii="Times New Roman"/>
          <w:b w:val="false"/>
          <w:i w:val="false"/>
          <w:color w:val="000000"/>
          <w:sz w:val="28"/>
        </w:rPr>
        <w:t xml:space="preserve">
      "11-1. Қазақстан Республикасы Қылмыстық кодексiнiң </w:t>
      </w:r>
      <w:r>
        <w:rPr>
          <w:rFonts w:ascii="Times New Roman"/>
          <w:b w:val="false"/>
          <w:i w:val="false"/>
          <w:color w:val="000000"/>
          <w:sz w:val="28"/>
        </w:rPr>
        <w:t>394</w:t>
      </w:r>
      <w:r>
        <w:rPr>
          <w:rFonts w:ascii="Times New Roman"/>
          <w:b w:val="false"/>
          <w:i w:val="false"/>
          <w:color w:val="000000"/>
          <w:sz w:val="28"/>
        </w:rPr>
        <w:t xml:space="preserve"> (бiрiншi бөлiгiнде)-бабында көзделген қылмыстық құқық бұзушылық туралы iстер бойынша анықтауды сотқа дейінгі тергеп-тексеруді бастаған Қазақстан Республикасының iшкi iстер немесе ұлттық қауіпсіздік органдары жүргiзедi.";</w:t>
      </w:r>
    </w:p>
    <w:bookmarkEnd w:id="90"/>
    <w:bookmarkStart w:name="z93" w:id="91"/>
    <w:p>
      <w:pPr>
        <w:spacing w:after="0"/>
        <w:ind w:left="0"/>
        <w:jc w:val="both"/>
      </w:pPr>
      <w:r>
        <w:rPr>
          <w:rFonts w:ascii="Times New Roman"/>
          <w:b w:val="false"/>
          <w:i w:val="false"/>
          <w:color w:val="000000"/>
          <w:sz w:val="28"/>
        </w:rPr>
        <w:t>
      жиырма төртінші бөлік "ішкі істер" деген сөздерден кейін ", ұлттық қауіпсіздік" деген сөздермен толықтырылсын.</w:t>
      </w:r>
    </w:p>
    <w:bookmarkEnd w:id="91"/>
    <w:bookmarkStart w:name="z94" w:id="92"/>
    <w:p>
      <w:pPr>
        <w:spacing w:after="0"/>
        <w:ind w:left="0"/>
        <w:jc w:val="both"/>
      </w:pPr>
      <w:r>
        <w:rPr>
          <w:rFonts w:ascii="Times New Roman"/>
          <w:b w:val="false"/>
          <w:i w:val="false"/>
          <w:color w:val="000000"/>
          <w:sz w:val="28"/>
        </w:rPr>
        <w:t xml:space="preserve">
      3.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2014 ж., № 17, 91-құжат; № 19-I, 19-II, 96-құжат; № 21, 122-құжат; № 22, 131-құжат; 2015 ж., № 7, 33-құжат; № 20-IV, 113-құжат; № 22-ІІІ, 149-құжат; № 23-II, 170-құжат; 2016 ж., № 8-II, 67-құжат):</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70-баптың</w:t>
      </w:r>
      <w:r>
        <w:rPr>
          <w:rFonts w:ascii="Times New Roman"/>
          <w:b w:val="false"/>
          <w:i w:val="false"/>
          <w:color w:val="000000"/>
          <w:sz w:val="28"/>
        </w:rPr>
        <w:t xml:space="preserve"> бірінші бөлігі мынадай редакцияда жазылсын:</w:t>
      </w:r>
    </w:p>
    <w:bookmarkStart w:name="z96" w:id="93"/>
    <w:p>
      <w:pPr>
        <w:spacing w:after="0"/>
        <w:ind w:left="0"/>
        <w:jc w:val="both"/>
      </w:pPr>
      <w:r>
        <w:rPr>
          <w:rFonts w:ascii="Times New Roman"/>
          <w:b w:val="false"/>
          <w:i w:val="false"/>
          <w:color w:val="000000"/>
          <w:sz w:val="28"/>
        </w:rPr>
        <w:t>
      "1. Шетелдікті немесе азаматтығы жоқ адамды Қазақстан Республикасының шегінен шығарып жіберу жөніндегі заңды күшіне енген сот үкімін орындау мәжбүрлеу тәртібімен жүргізіледі.</w:t>
      </w:r>
    </w:p>
    <w:bookmarkEnd w:id="93"/>
    <w:p>
      <w:pPr>
        <w:spacing w:after="0"/>
        <w:ind w:left="0"/>
        <w:jc w:val="both"/>
      </w:pPr>
      <w:r>
        <w:rPr>
          <w:rFonts w:ascii="Times New Roman"/>
          <w:b w:val="false"/>
          <w:i w:val="false"/>
          <w:color w:val="000000"/>
          <w:sz w:val="28"/>
        </w:rPr>
        <w:t>
      Шығарып жіберу Қазақстан Республикасының аумағына кіруге бес жыл мерзімге тыйым салу белгілене отырып, шығарып жіберілетін көшіп келушіні Қазақстан Республикасының Үкіметі айқындайтын тәртіппен Қазақстан Республикасының Мемлекеттік шекарасына дейін шығарып салу арқылы жүзеге асырылады.".</w:t>
      </w:r>
    </w:p>
    <w:bookmarkStart w:name="z97" w:id="94"/>
    <w:p>
      <w:pPr>
        <w:spacing w:after="0"/>
        <w:ind w:left="0"/>
        <w:jc w:val="both"/>
      </w:pPr>
      <w:r>
        <w:rPr>
          <w:rFonts w:ascii="Times New Roman"/>
          <w:b w:val="false"/>
          <w:i w:val="false"/>
          <w:color w:val="000000"/>
          <w:sz w:val="28"/>
        </w:rPr>
        <w:t xml:space="preserve">
      4.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7-І, 49, 50-құжаттар; № 7-ІІ, 53, 57-құжаттар; № 8-І, 62, 65-құжаттар; № 8-ІІ, 66, 67, 68, 70, 72-құжаттар; № 12, 87-құжат; 2016 жылғы 6 желтоқсанда "Егемен Қазақстан" және "Казахстанская правда" газеттерінде жарияланған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2016 жылғы 30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4"/>
    <w:bookmarkStart w:name="z98" w:id="95"/>
    <w:p>
      <w:pPr>
        <w:spacing w:after="0"/>
        <w:ind w:left="0"/>
        <w:jc w:val="both"/>
      </w:pPr>
      <w:r>
        <w:rPr>
          <w:rFonts w:ascii="Times New Roman"/>
          <w:b w:val="false"/>
          <w:i w:val="false"/>
          <w:color w:val="000000"/>
          <w:sz w:val="28"/>
        </w:rPr>
        <w:t>
      1) мазмұнында:</w:t>
      </w:r>
    </w:p>
    <w:bookmarkEnd w:id="95"/>
    <w:bookmarkStart w:name="z99" w:id="96"/>
    <w:p>
      <w:pPr>
        <w:spacing w:after="0"/>
        <w:ind w:left="0"/>
        <w:jc w:val="both"/>
      </w:pPr>
      <w:r>
        <w:rPr>
          <w:rFonts w:ascii="Times New Roman"/>
          <w:b w:val="false"/>
          <w:i w:val="false"/>
          <w:color w:val="000000"/>
          <w:sz w:val="28"/>
        </w:rPr>
        <w:t>
      мынадай мазмұндағы 53-1-баптың тақырыбымен толықтырылсын:</w:t>
      </w:r>
    </w:p>
    <w:bookmarkEnd w:id="96"/>
    <w:p>
      <w:pPr>
        <w:spacing w:after="0"/>
        <w:ind w:left="0"/>
        <w:jc w:val="both"/>
      </w:pPr>
      <w:r>
        <w:rPr>
          <w:rFonts w:ascii="Times New Roman"/>
          <w:b w:val="false"/>
          <w:i w:val="false"/>
          <w:color w:val="000000"/>
          <w:sz w:val="28"/>
        </w:rPr>
        <w:t>
      "53-1-бап. Қаруды қауіпсіз ұстау қағидаларын білуін тексеру";</w:t>
      </w:r>
    </w:p>
    <w:bookmarkStart w:name="z101" w:id="97"/>
    <w:p>
      <w:pPr>
        <w:spacing w:after="0"/>
        <w:ind w:left="0"/>
        <w:jc w:val="both"/>
      </w:pPr>
      <w:r>
        <w:rPr>
          <w:rFonts w:ascii="Times New Roman"/>
          <w:b w:val="false"/>
          <w:i w:val="false"/>
          <w:color w:val="000000"/>
          <w:sz w:val="28"/>
        </w:rPr>
        <w:t>
      191, 436, 484 және 485-баптардың тақырыптары мынадай редакцияда жазылсын:</w:t>
      </w:r>
    </w:p>
    <w:bookmarkEnd w:id="97"/>
    <w:bookmarkStart w:name="z102" w:id="98"/>
    <w:p>
      <w:pPr>
        <w:spacing w:after="0"/>
        <w:ind w:left="0"/>
        <w:jc w:val="both"/>
      </w:pPr>
      <w:r>
        <w:rPr>
          <w:rFonts w:ascii="Times New Roman"/>
          <w:b w:val="false"/>
          <w:i w:val="false"/>
          <w:color w:val="000000"/>
          <w:sz w:val="28"/>
        </w:rPr>
        <w:t>
      "191-бап. Азаматтық және қызметтік қару мен оның патрондарын иелену, сақтау, есепке алу, тасымалдау және олармен сауда жасау тәртібін бұзу";</w:t>
      </w:r>
    </w:p>
    <w:bookmarkEnd w:id="98"/>
    <w:bookmarkStart w:name="z103" w:id="99"/>
    <w:p>
      <w:pPr>
        <w:spacing w:after="0"/>
        <w:ind w:left="0"/>
        <w:jc w:val="both"/>
      </w:pPr>
      <w:r>
        <w:rPr>
          <w:rFonts w:ascii="Times New Roman"/>
          <w:b w:val="false"/>
          <w:i w:val="false"/>
          <w:color w:val="000000"/>
          <w:sz w:val="28"/>
        </w:rPr>
        <w:t>
      "436-бап. Елдi мекендерде атыс қаруынан, газды, пневматикалық, лақтырылатын және электрлі қарудан оқ ату, пиротехникалық бұйымдарды қолдану";</w:t>
      </w:r>
    </w:p>
    <w:bookmarkEnd w:id="99"/>
    <w:bookmarkStart w:name="z104" w:id="100"/>
    <w:p>
      <w:pPr>
        <w:spacing w:after="0"/>
        <w:ind w:left="0"/>
        <w:jc w:val="both"/>
      </w:pPr>
      <w:r>
        <w:rPr>
          <w:rFonts w:ascii="Times New Roman"/>
          <w:b w:val="false"/>
          <w:i w:val="false"/>
          <w:color w:val="000000"/>
          <w:sz w:val="28"/>
        </w:rPr>
        <w:t>
      "484-бап.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w:t>
      </w:r>
    </w:p>
    <w:bookmarkEnd w:id="100"/>
    <w:bookmarkStart w:name="z105" w:id="101"/>
    <w:p>
      <w:pPr>
        <w:spacing w:after="0"/>
        <w:ind w:left="0"/>
        <w:jc w:val="both"/>
      </w:pPr>
      <w:r>
        <w:rPr>
          <w:rFonts w:ascii="Times New Roman"/>
          <w:b w:val="false"/>
          <w:i w:val="false"/>
          <w:color w:val="000000"/>
          <w:sz w:val="28"/>
        </w:rPr>
        <w:t>
      485-бап.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w:t>
      </w:r>
    </w:p>
    <w:bookmarkEnd w:id="101"/>
    <w:bookmarkStart w:name="z106" w:id="102"/>
    <w:p>
      <w:pPr>
        <w:spacing w:after="0"/>
        <w:ind w:left="0"/>
        <w:jc w:val="both"/>
      </w:pPr>
      <w:r>
        <w:rPr>
          <w:rFonts w:ascii="Times New Roman"/>
          <w:b w:val="false"/>
          <w:i w:val="false"/>
          <w:color w:val="000000"/>
          <w:sz w:val="28"/>
        </w:rPr>
        <w:t>
      мынадай мазмұндағы 485-1-баптың тақырыбымен толықтырылсын:</w:t>
      </w:r>
    </w:p>
    <w:bookmarkEnd w:id="102"/>
    <w:bookmarkStart w:name="z107" w:id="103"/>
    <w:p>
      <w:pPr>
        <w:spacing w:after="0"/>
        <w:ind w:left="0"/>
        <w:jc w:val="both"/>
      </w:pPr>
      <w:r>
        <w:rPr>
          <w:rFonts w:ascii="Times New Roman"/>
          <w:b w:val="false"/>
          <w:i w:val="false"/>
          <w:color w:val="000000"/>
          <w:sz w:val="28"/>
        </w:rPr>
        <w:t>
      "485-1-бап. Атыс тирлері (атыс орындары) мен стендтерін ашу және олардың жұмыс істеу тәртібін бұзу";</w:t>
      </w:r>
    </w:p>
    <w:bookmarkEnd w:id="103"/>
    <w:bookmarkStart w:name="z108" w:id="104"/>
    <w:p>
      <w:pPr>
        <w:spacing w:after="0"/>
        <w:ind w:left="0"/>
        <w:jc w:val="both"/>
      </w:pPr>
      <w:r>
        <w:rPr>
          <w:rFonts w:ascii="Times New Roman"/>
          <w:b w:val="false"/>
          <w:i w:val="false"/>
          <w:color w:val="000000"/>
          <w:sz w:val="28"/>
        </w:rPr>
        <w:t>
      486 және 493-баптардың тақырыптары мынадай редакцияда жазылсын:</w:t>
      </w:r>
    </w:p>
    <w:bookmarkEnd w:id="104"/>
    <w:bookmarkStart w:name="z109" w:id="105"/>
    <w:p>
      <w:pPr>
        <w:spacing w:after="0"/>
        <w:ind w:left="0"/>
        <w:jc w:val="both"/>
      </w:pPr>
      <w:r>
        <w:rPr>
          <w:rFonts w:ascii="Times New Roman"/>
          <w:b w:val="false"/>
          <w:i w:val="false"/>
          <w:color w:val="000000"/>
          <w:sz w:val="28"/>
        </w:rPr>
        <w:t>
      "486-бап. Азаматтық, қызметтiк, марапаттық, коллекциялық қаруды тiркеу (қайта тiркеу) не оны есепке қою тәртібін бұзу";</w:t>
      </w:r>
    </w:p>
    <w:bookmarkEnd w:id="105"/>
    <w:bookmarkStart w:name="z110" w:id="106"/>
    <w:p>
      <w:pPr>
        <w:spacing w:after="0"/>
        <w:ind w:left="0"/>
        <w:jc w:val="both"/>
      </w:pPr>
      <w:r>
        <w:rPr>
          <w:rFonts w:ascii="Times New Roman"/>
          <w:b w:val="false"/>
          <w:i w:val="false"/>
          <w:color w:val="000000"/>
          <w:sz w:val="28"/>
        </w:rPr>
        <w:t>
      "493-бап. Тұрғынжай меншік иесiнiң немесе қарамағында тұрғынжайлар, ғимараттар және (немесе) үй-жайлар бар басқа да тұлғалардың оларда нақты тұрмайтын жеке тұлғаларды тіркеуге жол беруі не меншік иесіне тиесілі немесе басқа да тұлғалардың қарамағындағы тұрғынжайларда, ғимараттарда және (немесе) үй-жайларда тіркелген және тұрмайтын жеке тұлғаларды тіркеуден шығару жөнінде шаралар қолданбауы не жеке тұлғалардың тіркеусіз тұруына жол беруі";</w:t>
      </w:r>
    </w:p>
    <w:bookmarkEnd w:id="106"/>
    <w:bookmarkStart w:name="z111" w:id="107"/>
    <w:p>
      <w:pPr>
        <w:spacing w:after="0"/>
        <w:ind w:left="0"/>
        <w:jc w:val="both"/>
      </w:pPr>
      <w:r>
        <w:rPr>
          <w:rFonts w:ascii="Times New Roman"/>
          <w:b w:val="false"/>
          <w:i w:val="false"/>
          <w:color w:val="000000"/>
          <w:sz w:val="28"/>
        </w:rPr>
        <w:t>
      мынадай мазмұндағы 918-1-баптың тақырыбымен толықтырылсын:</w:t>
      </w:r>
    </w:p>
    <w:bookmarkEnd w:id="107"/>
    <w:bookmarkStart w:name="z112" w:id="108"/>
    <w:p>
      <w:pPr>
        <w:spacing w:after="0"/>
        <w:ind w:left="0"/>
        <w:jc w:val="both"/>
      </w:pPr>
      <w:r>
        <w:rPr>
          <w:rFonts w:ascii="Times New Roman"/>
          <w:b w:val="false"/>
          <w:i w:val="false"/>
          <w:color w:val="000000"/>
          <w:sz w:val="28"/>
        </w:rPr>
        <w:t>
      "918-1-бап. Қаруды қауіпсіз ұстау қағидаларын білуін тексеру туралы қаулыны орындау";</w:t>
      </w:r>
    </w:p>
    <w:bookmarkEnd w:id="108"/>
    <w:bookmarkStart w:name="z113" w:id="1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52-баптың</w:t>
      </w:r>
      <w:r>
        <w:rPr>
          <w:rFonts w:ascii="Times New Roman"/>
          <w:b w:val="false"/>
          <w:i w:val="false"/>
          <w:color w:val="000000"/>
          <w:sz w:val="28"/>
        </w:rPr>
        <w:t xml:space="preserve"> бірінші бөлігі мынадай мазмұндағы 3) тармақшамен толықтырылсын:</w:t>
      </w:r>
    </w:p>
    <w:bookmarkEnd w:id="109"/>
    <w:bookmarkStart w:name="z114" w:id="110"/>
    <w:p>
      <w:pPr>
        <w:spacing w:after="0"/>
        <w:ind w:left="0"/>
        <w:jc w:val="both"/>
      </w:pPr>
      <w:r>
        <w:rPr>
          <w:rFonts w:ascii="Times New Roman"/>
          <w:b w:val="false"/>
          <w:i w:val="false"/>
          <w:color w:val="000000"/>
          <w:sz w:val="28"/>
        </w:rPr>
        <w:t>
      "3) қаруды қауіпсіз ұстау қағидаларын білуін тексеру.";</w:t>
      </w:r>
    </w:p>
    <w:bookmarkEnd w:id="110"/>
    <w:bookmarkStart w:name="z115" w:id="111"/>
    <w:p>
      <w:pPr>
        <w:spacing w:after="0"/>
        <w:ind w:left="0"/>
        <w:jc w:val="both"/>
      </w:pPr>
      <w:r>
        <w:rPr>
          <w:rFonts w:ascii="Times New Roman"/>
          <w:b w:val="false"/>
          <w:i w:val="false"/>
          <w:color w:val="000000"/>
          <w:sz w:val="28"/>
        </w:rPr>
        <w:t>
      3) мынадай мазмұндағы 53-1-баппен толықтырылсын:</w:t>
      </w:r>
    </w:p>
    <w:bookmarkEnd w:id="111"/>
    <w:p>
      <w:pPr>
        <w:spacing w:after="0"/>
        <w:ind w:left="0"/>
        <w:jc w:val="both"/>
      </w:pPr>
      <w:r>
        <w:rPr>
          <w:rFonts w:ascii="Times New Roman"/>
          <w:b w:val="false"/>
          <w:i w:val="false"/>
          <w:color w:val="000000"/>
          <w:sz w:val="28"/>
        </w:rPr>
        <w:t>
      "53-1-бап. Қаруды қауіпсіз ұстау қағидаларын білуін тексеру</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436-бабының</w:t>
      </w:r>
      <w:r>
        <w:rPr>
          <w:rFonts w:ascii="Times New Roman"/>
          <w:b w:val="false"/>
          <w:i w:val="false"/>
          <w:color w:val="000000"/>
          <w:sz w:val="28"/>
        </w:rPr>
        <w:t xml:space="preserve"> бірінші бөлігінде, </w:t>
      </w:r>
      <w:r>
        <w:rPr>
          <w:rFonts w:ascii="Times New Roman"/>
          <w:b w:val="false"/>
          <w:i w:val="false"/>
          <w:color w:val="000000"/>
          <w:sz w:val="28"/>
        </w:rPr>
        <w:t>484-бабының</w:t>
      </w:r>
      <w:r>
        <w:rPr>
          <w:rFonts w:ascii="Times New Roman"/>
          <w:b w:val="false"/>
          <w:i w:val="false"/>
          <w:color w:val="000000"/>
          <w:sz w:val="28"/>
        </w:rPr>
        <w:t xml:space="preserve"> бірінші бөлігінде, </w:t>
      </w:r>
      <w:r>
        <w:rPr>
          <w:rFonts w:ascii="Times New Roman"/>
          <w:b w:val="false"/>
          <w:i w:val="false"/>
          <w:color w:val="000000"/>
          <w:sz w:val="28"/>
        </w:rPr>
        <w:t>485-бабының</w:t>
      </w:r>
      <w:r>
        <w:rPr>
          <w:rFonts w:ascii="Times New Roman"/>
          <w:b w:val="false"/>
          <w:i w:val="false"/>
          <w:color w:val="000000"/>
          <w:sz w:val="28"/>
        </w:rPr>
        <w:t xml:space="preserve"> бірінші бөлігінде және </w:t>
      </w:r>
      <w:r>
        <w:rPr>
          <w:rFonts w:ascii="Times New Roman"/>
          <w:b w:val="false"/>
          <w:i w:val="false"/>
          <w:color w:val="000000"/>
          <w:sz w:val="28"/>
        </w:rPr>
        <w:t>486-бабының</w:t>
      </w:r>
      <w:r>
        <w:rPr>
          <w:rFonts w:ascii="Times New Roman"/>
          <w:b w:val="false"/>
          <w:i w:val="false"/>
          <w:color w:val="000000"/>
          <w:sz w:val="28"/>
        </w:rPr>
        <w:t xml:space="preserve"> бірінші бөлігінде көзделген құқық бұзушылықтарды жасаған азаматтық және қызметтік қарудың иелері мен пайдаланушылары қаруды қауіпсіз ұстау қағидаларын білуін тексеру үшін емтихан тапсыруға жіберіледі.</w:t>
      </w:r>
    </w:p>
    <w:p>
      <w:pPr>
        <w:spacing w:after="0"/>
        <w:ind w:left="0"/>
        <w:jc w:val="both"/>
      </w:pPr>
      <w:r>
        <w:rPr>
          <w:rFonts w:ascii="Times New Roman"/>
          <w:b w:val="false"/>
          <w:i w:val="false"/>
          <w:color w:val="000000"/>
          <w:sz w:val="28"/>
        </w:rPr>
        <w:t>
      Қаруды қауіпсіз ұстау қағидаларын білуін тексеруге жіберу туралы қаулыны осы Кодекстің көрсетілген баптарында көзделген әкімшілік құқық бұзушылықтар туралы істерді қарауға уәкілеттік берілген органдар (лауазымды адамдар) шығарады.";</w:t>
      </w:r>
    </w:p>
    <w:bookmarkStart w:name="z117" w:id="1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149-бапта</w:t>
      </w:r>
      <w:r>
        <w:rPr>
          <w:rFonts w:ascii="Times New Roman"/>
          <w:b w:val="false"/>
          <w:i w:val="false"/>
          <w:color w:val="000000"/>
          <w:sz w:val="28"/>
        </w:rPr>
        <w:t>:</w:t>
      </w:r>
    </w:p>
    <w:bookmarkEnd w:id="112"/>
    <w:bookmarkStart w:name="z118" w:id="113"/>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113"/>
    <w:bookmarkStart w:name="z119" w:id="114"/>
    <w:p>
      <w:pPr>
        <w:spacing w:after="0"/>
        <w:ind w:left="0"/>
        <w:jc w:val="both"/>
      </w:pPr>
      <w:r>
        <w:rPr>
          <w:rFonts w:ascii="Times New Roman"/>
          <w:b w:val="false"/>
          <w:i w:val="false"/>
          <w:color w:val="000000"/>
          <w:sz w:val="28"/>
        </w:rPr>
        <w:t>
      "1. Террористiк тұрғыдан осал объектінің меншік иесінің, иеленушісінің не басшысының не террористiк тұрғыдан осал объект бойынша күзет қызметтерiн көрсету туралы шарт жасасқан күзет қызметі субъектісінің өзiне сенiп тапсырылған объектiнiң терроризмге қарсы қорғалуын қамтамасыз ету және қауiпсiздiгiнiң тиiстi деңгейiн сақтау жөнiндегi мiндеттердi орындамауы және (немесе) тиiсiнше орындамауы –";</w:t>
      </w:r>
    </w:p>
    <w:bookmarkEnd w:id="114"/>
    <w:bookmarkStart w:name="z120" w:id="115"/>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115"/>
    <w:bookmarkStart w:name="z121" w:id="116"/>
    <w:p>
      <w:pPr>
        <w:spacing w:after="0"/>
        <w:ind w:left="0"/>
        <w:jc w:val="both"/>
      </w:pPr>
      <w:r>
        <w:rPr>
          <w:rFonts w:ascii="Times New Roman"/>
          <w:b w:val="false"/>
          <w:i w:val="false"/>
          <w:color w:val="000000"/>
          <w:sz w:val="28"/>
        </w:rPr>
        <w:t>
      "үш айға дейінгі мерзімге қызметті немесе жекелеген қызмет түрлерін тоқтата тұрып немесе онсыз, жеке тұлғаларға немесе лауазымды адамдарға – екі жүз, шағын кәсiпкерлiк субъектiлерiне немесе коммерциялық емес ұйымдарға – үш жүз, орта кәсiпкерлiк субъектiлерiне – бес жүз, iрi кәсiпкерлiк субъектiлерiне бір мың айлық есептік көрсеткіш мөлшерiнде айыппұл салуға әкеп соғады.";</w:t>
      </w:r>
    </w:p>
    <w:bookmarkEnd w:id="116"/>
    <w:bookmarkStart w:name="z122" w:id="1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191-бапта</w:t>
      </w:r>
      <w:r>
        <w:rPr>
          <w:rFonts w:ascii="Times New Roman"/>
          <w:b w:val="false"/>
          <w:i w:val="false"/>
          <w:color w:val="000000"/>
          <w:sz w:val="28"/>
        </w:rPr>
        <w:t>:</w:t>
      </w:r>
    </w:p>
    <w:bookmarkEnd w:id="117"/>
    <w:bookmarkStart w:name="z123" w:id="118"/>
    <w:p>
      <w:pPr>
        <w:spacing w:after="0"/>
        <w:ind w:left="0"/>
        <w:jc w:val="both"/>
      </w:pPr>
      <w:r>
        <w:rPr>
          <w:rFonts w:ascii="Times New Roman"/>
          <w:b w:val="false"/>
          <w:i w:val="false"/>
          <w:color w:val="000000"/>
          <w:sz w:val="28"/>
        </w:rPr>
        <w:t>
      тақырып мынадай редакцияда жазылсын:</w:t>
      </w:r>
    </w:p>
    <w:bookmarkEnd w:id="118"/>
    <w:bookmarkStart w:name="z124" w:id="119"/>
    <w:p>
      <w:pPr>
        <w:spacing w:after="0"/>
        <w:ind w:left="0"/>
        <w:jc w:val="both"/>
      </w:pPr>
      <w:r>
        <w:rPr>
          <w:rFonts w:ascii="Times New Roman"/>
          <w:b w:val="false"/>
          <w:i w:val="false"/>
          <w:color w:val="000000"/>
          <w:sz w:val="28"/>
        </w:rPr>
        <w:t>
      "191-бап. Азаматтық және қызметтік қару мен оның патрондарын иелену, сақтау, есепке алу, тасымалдау және олармен сауда жасау тәртібін бұзу";</w:t>
      </w:r>
    </w:p>
    <w:bookmarkEnd w:id="119"/>
    <w:bookmarkStart w:name="z125" w:id="120"/>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120"/>
    <w:bookmarkStart w:name="z126" w:id="121"/>
    <w:p>
      <w:pPr>
        <w:spacing w:after="0"/>
        <w:ind w:left="0"/>
        <w:jc w:val="both"/>
      </w:pPr>
      <w:r>
        <w:rPr>
          <w:rFonts w:ascii="Times New Roman"/>
          <w:b w:val="false"/>
          <w:i w:val="false"/>
          <w:color w:val="000000"/>
          <w:sz w:val="28"/>
        </w:rPr>
        <w:t>
      "1. Тиісті лицензиялары бар заңды тұлғалардың азаматтық және қызметтік қару мен оның патрондарын иелену, сақтау, есепке алу, тасымалдау және олармен сауда жасау тәртібін бұзуы –";</w:t>
      </w:r>
    </w:p>
    <w:bookmarkEnd w:id="121"/>
    <w:bookmarkStart w:name="z127" w:id="1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436</w:t>
      </w:r>
      <w:r>
        <w:rPr>
          <w:rFonts w:ascii="Times New Roman"/>
          <w:b w:val="false"/>
          <w:i w:val="false"/>
          <w:color w:val="000000"/>
          <w:sz w:val="28"/>
        </w:rPr>
        <w:t xml:space="preserve"> және </w:t>
      </w:r>
      <w:r>
        <w:rPr>
          <w:rFonts w:ascii="Times New Roman"/>
          <w:b w:val="false"/>
          <w:i w:val="false"/>
          <w:color w:val="000000"/>
          <w:sz w:val="28"/>
        </w:rPr>
        <w:t>484-баптар</w:t>
      </w:r>
      <w:r>
        <w:rPr>
          <w:rFonts w:ascii="Times New Roman"/>
          <w:b w:val="false"/>
          <w:i w:val="false"/>
          <w:color w:val="000000"/>
          <w:sz w:val="28"/>
        </w:rPr>
        <w:t xml:space="preserve"> мынадай редакцияда жазылсын:</w:t>
      </w:r>
    </w:p>
    <w:bookmarkEnd w:id="122"/>
    <w:bookmarkStart w:name="z128" w:id="123"/>
    <w:p>
      <w:pPr>
        <w:spacing w:after="0"/>
        <w:ind w:left="0"/>
        <w:jc w:val="both"/>
      </w:pPr>
      <w:r>
        <w:rPr>
          <w:rFonts w:ascii="Times New Roman"/>
          <w:b w:val="false"/>
          <w:i w:val="false"/>
          <w:color w:val="000000"/>
          <w:sz w:val="28"/>
        </w:rPr>
        <w:t>
      "436-бап. Елдi мекендерде атыс қаруынан, газды, пневматикалық, лақтырылатын және электрлі қарудан оқ ату, пиротехникалық бұйымдарды қолдану</w:t>
      </w:r>
    </w:p>
    <w:bookmarkEnd w:id="123"/>
    <w:bookmarkStart w:name="z129" w:id="124"/>
    <w:p>
      <w:pPr>
        <w:spacing w:after="0"/>
        <w:ind w:left="0"/>
        <w:jc w:val="both"/>
      </w:pPr>
      <w:r>
        <w:rPr>
          <w:rFonts w:ascii="Times New Roman"/>
          <w:b w:val="false"/>
          <w:i w:val="false"/>
          <w:color w:val="000000"/>
          <w:sz w:val="28"/>
        </w:rPr>
        <w:t>
      1. Елдi мекендерде және бұл үшiн бөлiнбеген орындарда атыс қаруынан, газды, электрлі (өзін-өзі қорғау жағдайларын қоспағанда), пневматикалық және лақтырылатын қарудан оқ ату –</w:t>
      </w:r>
    </w:p>
    <w:bookmarkEnd w:id="124"/>
    <w:p>
      <w:pPr>
        <w:spacing w:after="0"/>
        <w:ind w:left="0"/>
        <w:jc w:val="both"/>
      </w:pPr>
      <w:r>
        <w:rPr>
          <w:rFonts w:ascii="Times New Roman"/>
          <w:b w:val="false"/>
          <w:i w:val="false"/>
          <w:color w:val="000000"/>
          <w:sz w:val="28"/>
        </w:rPr>
        <w:t>
      қару тәркiленіп, жиырма айлық есептiк көрсеткiш мөлшерiнде айыппұл салуға әкеп соғады.</w:t>
      </w:r>
    </w:p>
    <w:bookmarkStart w:name="z130" w:id="125"/>
    <w:p>
      <w:pPr>
        <w:spacing w:after="0"/>
        <w:ind w:left="0"/>
        <w:jc w:val="both"/>
      </w:pPr>
      <w:r>
        <w:rPr>
          <w:rFonts w:ascii="Times New Roman"/>
          <w:b w:val="false"/>
          <w:i w:val="false"/>
          <w:color w:val="000000"/>
          <w:sz w:val="28"/>
        </w:rPr>
        <w:t>
      2. Жеке тұлғалардың тыныштығын, белгiленген тәртiптi бұзатын және iрi материалдық залал келтiруге әкеп соқпаған, елдi мекендерде және бұл үшiн бөлiнбеген орындарда пиротехникалық бұйымдарды қолдану –</w:t>
      </w:r>
    </w:p>
    <w:bookmarkEnd w:id="125"/>
    <w:p>
      <w:pPr>
        <w:spacing w:after="0"/>
        <w:ind w:left="0"/>
        <w:jc w:val="both"/>
      </w:pPr>
      <w:r>
        <w:rPr>
          <w:rFonts w:ascii="Times New Roman"/>
          <w:b w:val="false"/>
          <w:i w:val="false"/>
          <w:color w:val="000000"/>
          <w:sz w:val="28"/>
        </w:rPr>
        <w:t>
      пиротехникалық бұйымдар тәркiленіп, жиырма айлық есептiк көрсеткiш мөлшерiнде айыппұл салуға әкеп соғады.</w:t>
      </w:r>
    </w:p>
    <w:bookmarkStart w:name="z131" w:id="126"/>
    <w:p>
      <w:pPr>
        <w:spacing w:after="0"/>
        <w:ind w:left="0"/>
        <w:jc w:val="both"/>
      </w:pPr>
      <w:r>
        <w:rPr>
          <w:rFonts w:ascii="Times New Roman"/>
          <w:b w:val="false"/>
          <w:i w:val="false"/>
          <w:color w:val="000000"/>
          <w:sz w:val="28"/>
        </w:rPr>
        <w:t>
      3. Осы баптың бірінші және екінші бөліктерінде көзделген, он алты жасқа дейiнгi кәмелетке толмағандар жасаған әрекеттер –</w:t>
      </w:r>
    </w:p>
    <w:bookmarkEnd w:id="126"/>
    <w:p>
      <w:pPr>
        <w:spacing w:after="0"/>
        <w:ind w:left="0"/>
        <w:jc w:val="both"/>
      </w:pPr>
      <w:r>
        <w:rPr>
          <w:rFonts w:ascii="Times New Roman"/>
          <w:b w:val="false"/>
          <w:i w:val="false"/>
          <w:color w:val="000000"/>
          <w:sz w:val="28"/>
        </w:rPr>
        <w:t>
      пиротехникалық бұйымдар тәркiленіп, ата-анасына немесе оларды алмастыратын адамдарға ескерту жасауға немесе жиырма айлық есептiк көрсеткiш мөлшерiнде айыппұл салуға әкеп соғады.</w:t>
      </w:r>
    </w:p>
    <w:bookmarkStart w:name="z132" w:id="127"/>
    <w:p>
      <w:pPr>
        <w:spacing w:after="0"/>
        <w:ind w:left="0"/>
        <w:jc w:val="both"/>
      </w:pPr>
      <w:r>
        <w:rPr>
          <w:rFonts w:ascii="Times New Roman"/>
          <w:b w:val="false"/>
          <w:i w:val="false"/>
          <w:color w:val="000000"/>
          <w:sz w:val="28"/>
        </w:rPr>
        <w:t xml:space="preserve">
      4. Осы баптың бiрiншi және екiншi бөлiктерiнде көзделген, әкiмшiлiк жаза қолданылғаннан кейiн бiр жыл iшiнде қайталап жасалған, сол сияқты осы Кодекстің </w:t>
      </w:r>
      <w:r>
        <w:rPr>
          <w:rFonts w:ascii="Times New Roman"/>
          <w:b w:val="false"/>
          <w:i w:val="false"/>
          <w:color w:val="000000"/>
          <w:sz w:val="28"/>
        </w:rPr>
        <w:t>437-бабында</w:t>
      </w:r>
      <w:r>
        <w:rPr>
          <w:rFonts w:ascii="Times New Roman"/>
          <w:b w:val="false"/>
          <w:i w:val="false"/>
          <w:color w:val="000000"/>
          <w:sz w:val="28"/>
        </w:rPr>
        <w:t xml:space="preserve"> көзделген құқық бұзушылық үшiн бiр жыл iшiнде әкiмшiлiк жауаптылыққа тартылған адам жасаған әрекеттер –</w:t>
      </w:r>
    </w:p>
    <w:bookmarkEnd w:id="127"/>
    <w:p>
      <w:pPr>
        <w:spacing w:after="0"/>
        <w:ind w:left="0"/>
        <w:jc w:val="both"/>
      </w:pPr>
      <w:r>
        <w:rPr>
          <w:rFonts w:ascii="Times New Roman"/>
          <w:b w:val="false"/>
          <w:i w:val="false"/>
          <w:color w:val="000000"/>
          <w:sz w:val="28"/>
        </w:rPr>
        <w:t>
      әкімшілік құқық бұзушылық жасау құралы не заты болып табылған зат тәркiленіп, отыз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xml:space="preserve">
      Ескертпе. Осы Кодекстің </w:t>
      </w:r>
      <w:r>
        <w:rPr>
          <w:rFonts w:ascii="Times New Roman"/>
          <w:b w:val="false"/>
          <w:i w:val="false"/>
          <w:color w:val="000000"/>
          <w:sz w:val="28"/>
        </w:rPr>
        <w:t>436</w:t>
      </w:r>
      <w:r>
        <w:rPr>
          <w:rFonts w:ascii="Times New Roman"/>
          <w:b w:val="false"/>
          <w:i w:val="false"/>
          <w:color w:val="000000"/>
          <w:sz w:val="28"/>
        </w:rPr>
        <w:t xml:space="preserve"> және </w:t>
      </w:r>
      <w:r>
        <w:rPr>
          <w:rFonts w:ascii="Times New Roman"/>
          <w:b w:val="false"/>
          <w:i w:val="false"/>
          <w:color w:val="000000"/>
          <w:sz w:val="28"/>
        </w:rPr>
        <w:t>482-баптарына</w:t>
      </w:r>
      <w:r>
        <w:rPr>
          <w:rFonts w:ascii="Times New Roman"/>
          <w:b w:val="false"/>
          <w:i w:val="false"/>
          <w:color w:val="000000"/>
          <w:sz w:val="28"/>
        </w:rPr>
        <w:t xml:space="preserve"> сәйкес тәркіленген, одан әрі пайдалануға жарамсыз, сондай-ақ Қазақстан Республикасының аумағында азаматтық және қызметтік қару ретінде айналымға тыйым салынған қару осы Кодекстің </w:t>
      </w:r>
      <w:r>
        <w:rPr>
          <w:rFonts w:ascii="Times New Roman"/>
          <w:b w:val="false"/>
          <w:i w:val="false"/>
          <w:color w:val="000000"/>
          <w:sz w:val="28"/>
        </w:rPr>
        <w:t>795-бабында</w:t>
      </w:r>
      <w:r>
        <w:rPr>
          <w:rFonts w:ascii="Times New Roman"/>
          <w:b w:val="false"/>
          <w:i w:val="false"/>
          <w:color w:val="000000"/>
          <w:sz w:val="28"/>
        </w:rPr>
        <w:t xml:space="preserve"> көзделген тәртіппен жойылуға жатады.";</w:t>
      </w:r>
    </w:p>
    <w:bookmarkStart w:name="z133" w:id="128"/>
    <w:p>
      <w:pPr>
        <w:spacing w:after="0"/>
        <w:ind w:left="0"/>
        <w:jc w:val="both"/>
      </w:pPr>
      <w:r>
        <w:rPr>
          <w:rFonts w:ascii="Times New Roman"/>
          <w:b w:val="false"/>
          <w:i w:val="false"/>
          <w:color w:val="000000"/>
          <w:sz w:val="28"/>
        </w:rPr>
        <w:t>
      "484-бап.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w:t>
      </w:r>
    </w:p>
    <w:bookmarkEnd w:id="128"/>
    <w:bookmarkStart w:name="z134" w:id="129"/>
    <w:p>
      <w:pPr>
        <w:spacing w:after="0"/>
        <w:ind w:left="0"/>
        <w:jc w:val="both"/>
      </w:pPr>
      <w:r>
        <w:rPr>
          <w:rFonts w:ascii="Times New Roman"/>
          <w:b w:val="false"/>
          <w:i w:val="false"/>
          <w:color w:val="000000"/>
          <w:sz w:val="28"/>
        </w:rPr>
        <w:t>
      1. Қаруды сақтауға, сақтау мен алып жүруге iшкi iстер органдарының рұқсаты бар адамдардың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бұзуы –</w:t>
      </w:r>
    </w:p>
    <w:bookmarkEnd w:id="129"/>
    <w:p>
      <w:pPr>
        <w:spacing w:after="0"/>
        <w:ind w:left="0"/>
        <w:jc w:val="both"/>
      </w:pPr>
      <w:r>
        <w:rPr>
          <w:rFonts w:ascii="Times New Roman"/>
          <w:b w:val="false"/>
          <w:i w:val="false"/>
          <w:color w:val="000000"/>
          <w:sz w:val="28"/>
        </w:rPr>
        <w:t>
      жеке тұлғаларға – он, заңды тұлғаларға жиырма айлық есептік көрсеткіш мөлшерінде айыппұл салуға әкеп соғады.</w:t>
      </w:r>
    </w:p>
    <w:bookmarkStart w:name="z135" w:id="130"/>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30"/>
    <w:p>
      <w:pPr>
        <w:spacing w:after="0"/>
        <w:ind w:left="0"/>
        <w:jc w:val="both"/>
      </w:pPr>
      <w:r>
        <w:rPr>
          <w:rFonts w:ascii="Times New Roman"/>
          <w:b w:val="false"/>
          <w:i w:val="false"/>
          <w:color w:val="000000"/>
          <w:sz w:val="28"/>
        </w:rPr>
        <w:t>
      жеке тұлғаларға – жиырма, заңды тұлғаларға қырық айлық есептік көрсеткіш мөлшерінде айыппұл салуға әкеп соғады.";</w:t>
      </w:r>
    </w:p>
    <w:bookmarkStart w:name="z136" w:id="13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485-бапта</w:t>
      </w:r>
      <w:r>
        <w:rPr>
          <w:rFonts w:ascii="Times New Roman"/>
          <w:b w:val="false"/>
          <w:i w:val="false"/>
          <w:color w:val="000000"/>
          <w:sz w:val="28"/>
        </w:rPr>
        <w:t>:</w:t>
      </w:r>
    </w:p>
    <w:bookmarkEnd w:id="131"/>
    <w:bookmarkStart w:name="z137" w:id="132"/>
    <w:p>
      <w:pPr>
        <w:spacing w:after="0"/>
        <w:ind w:left="0"/>
        <w:jc w:val="both"/>
      </w:pPr>
      <w:r>
        <w:rPr>
          <w:rFonts w:ascii="Times New Roman"/>
          <w:b w:val="false"/>
          <w:i w:val="false"/>
          <w:color w:val="000000"/>
          <w:sz w:val="28"/>
        </w:rPr>
        <w:t>
      тақырып мынадай редакцияда жазылсын:</w:t>
      </w:r>
    </w:p>
    <w:bookmarkEnd w:id="132"/>
    <w:bookmarkStart w:name="z138" w:id="133"/>
    <w:p>
      <w:pPr>
        <w:spacing w:after="0"/>
        <w:ind w:left="0"/>
        <w:jc w:val="both"/>
      </w:pPr>
      <w:r>
        <w:rPr>
          <w:rFonts w:ascii="Times New Roman"/>
          <w:b w:val="false"/>
          <w:i w:val="false"/>
          <w:color w:val="000000"/>
          <w:sz w:val="28"/>
        </w:rPr>
        <w:t>
      "485-бап.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w:t>
      </w:r>
    </w:p>
    <w:bookmarkEnd w:id="133"/>
    <w:bookmarkStart w:name="z139" w:id="134"/>
    <w:p>
      <w:pPr>
        <w:spacing w:after="0"/>
        <w:ind w:left="0"/>
        <w:jc w:val="both"/>
      </w:pPr>
      <w:r>
        <w:rPr>
          <w:rFonts w:ascii="Times New Roman"/>
          <w:b w:val="false"/>
          <w:i w:val="false"/>
          <w:color w:val="000000"/>
          <w:sz w:val="28"/>
        </w:rPr>
        <w:t>
      бірінші бөлік мынадай редакцияда жазылсын:</w:t>
      </w:r>
    </w:p>
    <w:bookmarkEnd w:id="134"/>
    <w:bookmarkStart w:name="z140" w:id="135"/>
    <w:p>
      <w:pPr>
        <w:spacing w:after="0"/>
        <w:ind w:left="0"/>
        <w:jc w:val="both"/>
      </w:pPr>
      <w:r>
        <w:rPr>
          <w:rFonts w:ascii="Times New Roman"/>
          <w:b w:val="false"/>
          <w:i w:val="false"/>
          <w:color w:val="000000"/>
          <w:sz w:val="28"/>
        </w:rPr>
        <w:t>
      "1.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егер бұл әрекетте қылмыстық жазаланатын іс-әрекет белгiлерi болмаса, –</w:t>
      </w:r>
    </w:p>
    <w:bookmarkEnd w:id="135"/>
    <w:p>
      <w:pPr>
        <w:spacing w:after="0"/>
        <w:ind w:left="0"/>
        <w:jc w:val="both"/>
      </w:pPr>
      <w:r>
        <w:rPr>
          <w:rFonts w:ascii="Times New Roman"/>
          <w:b w:val="false"/>
          <w:i w:val="false"/>
          <w:color w:val="000000"/>
          <w:sz w:val="28"/>
        </w:rPr>
        <w:t>
      қаруды сақтауға, сақтау мен алып жүруге рұқсаттың қолданылуын тоқтата тұрып, жиырма айлық есептiк көрсеткiш мөлшерiнде айыппұл салуға әкеп соғады.";</w:t>
      </w:r>
    </w:p>
    <w:bookmarkStart w:name="z141" w:id="136"/>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136"/>
    <w:bookmarkStart w:name="z142" w:id="137"/>
    <w:p>
      <w:pPr>
        <w:spacing w:after="0"/>
        <w:ind w:left="0"/>
        <w:jc w:val="both"/>
      </w:pPr>
      <w:r>
        <w:rPr>
          <w:rFonts w:ascii="Times New Roman"/>
          <w:b w:val="false"/>
          <w:i w:val="false"/>
          <w:color w:val="000000"/>
          <w:sz w:val="28"/>
        </w:rPr>
        <w:t>
      "қырық айлық есептiк көрсеткiш мөлшерiнде айыппұл салуға әкеп соғады.";</w:t>
      </w:r>
    </w:p>
    <w:bookmarkEnd w:id="137"/>
    <w:bookmarkStart w:name="z143" w:id="138"/>
    <w:p>
      <w:pPr>
        <w:spacing w:after="0"/>
        <w:ind w:left="0"/>
        <w:jc w:val="both"/>
      </w:pPr>
      <w:r>
        <w:rPr>
          <w:rFonts w:ascii="Times New Roman"/>
          <w:b w:val="false"/>
          <w:i w:val="false"/>
          <w:color w:val="000000"/>
          <w:sz w:val="28"/>
        </w:rPr>
        <w:t>
      8) мынадай мазмұндағы 485-1-баппен толықтырылсын:</w:t>
      </w:r>
    </w:p>
    <w:bookmarkEnd w:id="138"/>
    <w:bookmarkStart w:name="z144" w:id="139"/>
    <w:p>
      <w:pPr>
        <w:spacing w:after="0"/>
        <w:ind w:left="0"/>
        <w:jc w:val="both"/>
      </w:pPr>
      <w:r>
        <w:rPr>
          <w:rFonts w:ascii="Times New Roman"/>
          <w:b w:val="false"/>
          <w:i w:val="false"/>
          <w:color w:val="000000"/>
          <w:sz w:val="28"/>
        </w:rPr>
        <w:t>
      "485-1-бап. Атыс тирлері (атыс орындары) мен стендтерін ашу және олардың жұмыс істеу тәртібін бұзу</w:t>
      </w:r>
    </w:p>
    <w:bookmarkEnd w:id="139"/>
    <w:bookmarkStart w:name="z145" w:id="140"/>
    <w:p>
      <w:pPr>
        <w:spacing w:after="0"/>
        <w:ind w:left="0"/>
        <w:jc w:val="both"/>
      </w:pPr>
      <w:r>
        <w:rPr>
          <w:rFonts w:ascii="Times New Roman"/>
          <w:b w:val="false"/>
          <w:i w:val="false"/>
          <w:color w:val="000000"/>
          <w:sz w:val="28"/>
        </w:rPr>
        <w:t>
      1. Атыс тирлері (атыс орындары) мен стендтерін ашу және олардың жұмыс істеу тәртібін бұзу –</w:t>
      </w:r>
    </w:p>
    <w:bookmarkEnd w:id="140"/>
    <w:p>
      <w:pPr>
        <w:spacing w:after="0"/>
        <w:ind w:left="0"/>
        <w:jc w:val="both"/>
      </w:pPr>
      <w:r>
        <w:rPr>
          <w:rFonts w:ascii="Times New Roman"/>
          <w:b w:val="false"/>
          <w:i w:val="false"/>
          <w:color w:val="000000"/>
          <w:sz w:val="28"/>
        </w:rPr>
        <w:t>
      атыс тирлері (атыс орындары) мен стендтерін ашу және олардың жұмыс істеу құқығына рұқсаттың қолданылуын тоқтата тұрып, жиырма айлық есептік көрсеткіш мөлшерінде айыппұл салуға әкеп соғады.</w:t>
      </w:r>
    </w:p>
    <w:bookmarkStart w:name="z146" w:id="141"/>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w:t>
      </w:r>
    </w:p>
    <w:bookmarkEnd w:id="141"/>
    <w:p>
      <w:pPr>
        <w:spacing w:after="0"/>
        <w:ind w:left="0"/>
        <w:jc w:val="both"/>
      </w:pPr>
      <w:r>
        <w:rPr>
          <w:rFonts w:ascii="Times New Roman"/>
          <w:b w:val="false"/>
          <w:i w:val="false"/>
          <w:color w:val="000000"/>
          <w:sz w:val="28"/>
        </w:rPr>
        <w:t>
      қырық айлық есептік көрсеткіш мөлшерінде айыппұл салуға әкеп соғады.";</w:t>
      </w:r>
    </w:p>
    <w:bookmarkStart w:name="z147" w:id="14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486-бапта</w:t>
      </w:r>
      <w:r>
        <w:rPr>
          <w:rFonts w:ascii="Times New Roman"/>
          <w:b w:val="false"/>
          <w:i w:val="false"/>
          <w:color w:val="000000"/>
          <w:sz w:val="28"/>
        </w:rPr>
        <w:t>:</w:t>
      </w:r>
    </w:p>
    <w:bookmarkEnd w:id="142"/>
    <w:bookmarkStart w:name="z148" w:id="143"/>
    <w:p>
      <w:pPr>
        <w:spacing w:after="0"/>
        <w:ind w:left="0"/>
        <w:jc w:val="both"/>
      </w:pPr>
      <w:r>
        <w:rPr>
          <w:rFonts w:ascii="Times New Roman"/>
          <w:b w:val="false"/>
          <w:i w:val="false"/>
          <w:color w:val="000000"/>
          <w:sz w:val="28"/>
        </w:rPr>
        <w:t>
      тақырып мынадай редакцияда жазылсын:</w:t>
      </w:r>
    </w:p>
    <w:bookmarkEnd w:id="143"/>
    <w:bookmarkStart w:name="z149" w:id="144"/>
    <w:p>
      <w:pPr>
        <w:spacing w:after="0"/>
        <w:ind w:left="0"/>
        <w:jc w:val="both"/>
      </w:pPr>
      <w:r>
        <w:rPr>
          <w:rFonts w:ascii="Times New Roman"/>
          <w:b w:val="false"/>
          <w:i w:val="false"/>
          <w:color w:val="000000"/>
          <w:sz w:val="28"/>
        </w:rPr>
        <w:t>
      "486-бап. Азаматтық, қызметтiк, марапаттық, коллекциялық қаруды тiркеу (қайта тiркеу) не оны есепке қою тәртібін бұзу";</w:t>
      </w:r>
    </w:p>
    <w:bookmarkEnd w:id="144"/>
    <w:bookmarkStart w:name="z150" w:id="145"/>
    <w:p>
      <w:pPr>
        <w:spacing w:after="0"/>
        <w:ind w:left="0"/>
        <w:jc w:val="both"/>
      </w:pPr>
      <w:r>
        <w:rPr>
          <w:rFonts w:ascii="Times New Roman"/>
          <w:b w:val="false"/>
          <w:i w:val="false"/>
          <w:color w:val="000000"/>
          <w:sz w:val="28"/>
        </w:rPr>
        <w:t>
      бірінші бөлік мынадай редакцияда жазылсын:</w:t>
      </w:r>
    </w:p>
    <w:bookmarkEnd w:id="145"/>
    <w:bookmarkStart w:name="z151" w:id="146"/>
    <w:p>
      <w:pPr>
        <w:spacing w:after="0"/>
        <w:ind w:left="0"/>
        <w:jc w:val="both"/>
      </w:pPr>
      <w:r>
        <w:rPr>
          <w:rFonts w:ascii="Times New Roman"/>
          <w:b w:val="false"/>
          <w:i w:val="false"/>
          <w:color w:val="000000"/>
          <w:sz w:val="28"/>
        </w:rPr>
        <w:t>
      "1. Азаматтық, қызметтiк, марапаттық, коллекциялық қаруды тiркеу (қайта тiркеу) не оны есепке қою тәртібін:</w:t>
      </w:r>
    </w:p>
    <w:bookmarkEnd w:id="146"/>
    <w:p>
      <w:pPr>
        <w:spacing w:after="0"/>
        <w:ind w:left="0"/>
        <w:jc w:val="both"/>
      </w:pPr>
      <w:r>
        <w:rPr>
          <w:rFonts w:ascii="Times New Roman"/>
          <w:b w:val="false"/>
          <w:i w:val="false"/>
          <w:color w:val="000000"/>
          <w:sz w:val="28"/>
        </w:rPr>
        <w:t>
      1) жеке тұлғаның қаруды иеленгеннен кейiн оны тiркеу және сақтауға, сақтау мен алып жүруге рұқсат алу;</w:t>
      </w:r>
    </w:p>
    <w:p>
      <w:pPr>
        <w:spacing w:after="0"/>
        <w:ind w:left="0"/>
        <w:jc w:val="both"/>
      </w:pPr>
      <w:r>
        <w:rPr>
          <w:rFonts w:ascii="Times New Roman"/>
          <w:b w:val="false"/>
          <w:i w:val="false"/>
          <w:color w:val="000000"/>
          <w:sz w:val="28"/>
        </w:rPr>
        <w:t>
      2) жеке тұлғаның азаматтық қаруды сақтауға, сақтау мен алып жүруге рұқсаттың қолданылу мерзімін ұзарту үшін iшкi iстер органына техникалық қарап тексеру үшін қаруды және құжаттарды ұсыну;</w:t>
      </w:r>
    </w:p>
    <w:p>
      <w:pPr>
        <w:spacing w:after="0"/>
        <w:ind w:left="0"/>
        <w:jc w:val="both"/>
      </w:pPr>
      <w:r>
        <w:rPr>
          <w:rFonts w:ascii="Times New Roman"/>
          <w:b w:val="false"/>
          <w:i w:val="false"/>
          <w:color w:val="000000"/>
          <w:sz w:val="28"/>
        </w:rPr>
        <w:t>
      3) қару иесiнiң өзіне тиесiлi қарудың жоғалғаны немесе ұрланғаны туралы iшкi iстер органын хабардар ету;</w:t>
      </w:r>
    </w:p>
    <w:p>
      <w:pPr>
        <w:spacing w:after="0"/>
        <w:ind w:left="0"/>
        <w:jc w:val="both"/>
      </w:pPr>
      <w:r>
        <w:rPr>
          <w:rFonts w:ascii="Times New Roman"/>
          <w:b w:val="false"/>
          <w:i w:val="false"/>
          <w:color w:val="000000"/>
          <w:sz w:val="28"/>
        </w:rPr>
        <w:t>
      4) жеке тұлғаның тұрғылықты жерді өзгерткен кезде қаруды есепке қою үшiн iшкi iстер органдарына өтiнiш жасау;</w:t>
      </w:r>
    </w:p>
    <w:p>
      <w:pPr>
        <w:spacing w:after="0"/>
        <w:ind w:left="0"/>
        <w:jc w:val="both"/>
      </w:pPr>
      <w:r>
        <w:rPr>
          <w:rFonts w:ascii="Times New Roman"/>
          <w:b w:val="false"/>
          <w:i w:val="false"/>
          <w:color w:val="000000"/>
          <w:sz w:val="28"/>
        </w:rPr>
        <w:t>
      5) заңды тұлғаның қызметтiк, азаматтық, коллекциялық қаруды иеленгеннен кейiн оны iшкi iстер органдарында тiркеу;</w:t>
      </w:r>
    </w:p>
    <w:p>
      <w:pPr>
        <w:spacing w:after="0"/>
        <w:ind w:left="0"/>
        <w:jc w:val="both"/>
      </w:pPr>
      <w:r>
        <w:rPr>
          <w:rFonts w:ascii="Times New Roman"/>
          <w:b w:val="false"/>
          <w:i w:val="false"/>
          <w:color w:val="000000"/>
          <w:sz w:val="28"/>
        </w:rPr>
        <w:t>
      6) азаматтық қарудың иесі қайтыс болған жағдайда оны қайта тіркеу немесе комиссиялық өткізуге тапсыру;</w:t>
      </w:r>
    </w:p>
    <w:p>
      <w:pPr>
        <w:spacing w:after="0"/>
        <w:ind w:left="0"/>
        <w:jc w:val="both"/>
      </w:pPr>
      <w:r>
        <w:rPr>
          <w:rFonts w:ascii="Times New Roman"/>
          <w:b w:val="false"/>
          <w:i w:val="false"/>
          <w:color w:val="000000"/>
          <w:sz w:val="28"/>
        </w:rPr>
        <w:t>
      7) заңды тұлғаның қаруды сақтауға, сақтау мен алып жүруге рұқсаттың қолданылу мерзімі аяқталған, сол сияқты оны ішкі істер органдарымен келіспестен филиалдарға (өкілдіктерге) беру кезінде қаруды тіркеу (қайта тіркеу) үшін ішкі істер органдарына өтініш жасау мерзімдерінің бұзылуынан болған бұзушылық –</w:t>
      </w:r>
    </w:p>
    <w:p>
      <w:pPr>
        <w:spacing w:after="0"/>
        <w:ind w:left="0"/>
        <w:jc w:val="both"/>
      </w:pPr>
      <w:r>
        <w:rPr>
          <w:rFonts w:ascii="Times New Roman"/>
          <w:b w:val="false"/>
          <w:i w:val="false"/>
          <w:color w:val="000000"/>
          <w:sz w:val="28"/>
        </w:rPr>
        <w:t>
      жеке тұлғаларға – он бес, шағын кәсiпкерлiк субъектiлерiне немесе коммерциялық емес ұйымдарға – жиырма, орта кәсіпкерлік субъектілеріне – отыз, ірі кәсіпкерлік субъектілеріне қырық айлық есептік көрсеткіш мөлшерінде айыппұл салуға әкеп соғады.";</w:t>
      </w:r>
    </w:p>
    <w:bookmarkStart w:name="z152" w:id="147"/>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147"/>
    <w:bookmarkStart w:name="z153" w:id="148"/>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кәсіпкерлік субъектілеріне – қырық, ірі кәсіпкерлік субъектілеріне жетпіс айлық есептік көрсеткіш мөлшерінде айыппұл салуға әкеп соғады.";</w:t>
      </w:r>
    </w:p>
    <w:bookmarkEnd w:id="148"/>
    <w:bookmarkStart w:name="z154" w:id="14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490-баптың</w:t>
      </w:r>
      <w:r>
        <w:rPr>
          <w:rFonts w:ascii="Times New Roman"/>
          <w:b w:val="false"/>
          <w:i w:val="false"/>
          <w:color w:val="000000"/>
          <w:sz w:val="28"/>
        </w:rPr>
        <w:t xml:space="preserve"> бірінші бөлігінің 3) тармақшасы "әкелуге," деген сөзден кейін "әзірлеуге," деген сөзбен толықтырылсын;</w:t>
      </w:r>
    </w:p>
    <w:bookmarkEnd w:id="149"/>
    <w:bookmarkStart w:name="z155" w:id="15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492</w:t>
      </w:r>
      <w:r>
        <w:rPr>
          <w:rFonts w:ascii="Times New Roman"/>
          <w:b w:val="false"/>
          <w:i w:val="false"/>
          <w:color w:val="000000"/>
          <w:sz w:val="28"/>
        </w:rPr>
        <w:t xml:space="preserve"> және </w:t>
      </w:r>
      <w:r>
        <w:rPr>
          <w:rFonts w:ascii="Times New Roman"/>
          <w:b w:val="false"/>
          <w:i w:val="false"/>
          <w:color w:val="000000"/>
          <w:sz w:val="28"/>
        </w:rPr>
        <w:t>493-баптар</w:t>
      </w:r>
      <w:r>
        <w:rPr>
          <w:rFonts w:ascii="Times New Roman"/>
          <w:b w:val="false"/>
          <w:i w:val="false"/>
          <w:color w:val="000000"/>
          <w:sz w:val="28"/>
        </w:rPr>
        <w:t xml:space="preserve"> мынадай редакцияда жазылсын:</w:t>
      </w:r>
    </w:p>
    <w:bookmarkEnd w:id="150"/>
    <w:bookmarkStart w:name="z156" w:id="151"/>
    <w:p>
      <w:pPr>
        <w:spacing w:after="0"/>
        <w:ind w:left="0"/>
        <w:jc w:val="both"/>
      </w:pPr>
      <w:r>
        <w:rPr>
          <w:rFonts w:ascii="Times New Roman"/>
          <w:b w:val="false"/>
          <w:i w:val="false"/>
          <w:color w:val="000000"/>
          <w:sz w:val="28"/>
        </w:rPr>
        <w:t>
      "492-бап. Қазақстан Республикасында тiркеусiз не жеке басты куәландыратын құжаттарсыз тұру</w:t>
      </w:r>
    </w:p>
    <w:bookmarkEnd w:id="151"/>
    <w:bookmarkStart w:name="z157" w:id="152"/>
    <w:p>
      <w:pPr>
        <w:spacing w:after="0"/>
        <w:ind w:left="0"/>
        <w:jc w:val="both"/>
      </w:pPr>
      <w:r>
        <w:rPr>
          <w:rFonts w:ascii="Times New Roman"/>
          <w:b w:val="false"/>
          <w:i w:val="false"/>
          <w:color w:val="000000"/>
          <w:sz w:val="28"/>
        </w:rPr>
        <w:t>
      1. Қазақстан Республикасы азаматтарының күнтізбелік он күннен бір айға дейінгі мерзімде жеке куәлiксiз немесе жарамсыз жеке куәлікпен не тұрғылықты жері бойынша, уақытша болатын (тұратын) жері бойынша тiркеусіз тұруы –</w:t>
      </w:r>
    </w:p>
    <w:bookmarkEnd w:id="152"/>
    <w:p>
      <w:pPr>
        <w:spacing w:after="0"/>
        <w:ind w:left="0"/>
        <w:jc w:val="both"/>
      </w:pPr>
      <w:r>
        <w:rPr>
          <w:rFonts w:ascii="Times New Roman"/>
          <w:b w:val="false"/>
          <w:i w:val="false"/>
          <w:color w:val="000000"/>
          <w:sz w:val="28"/>
        </w:rPr>
        <w:t>
      ескерту жасауға әкеп соғады.</w:t>
      </w:r>
    </w:p>
    <w:bookmarkStart w:name="z158" w:id="153"/>
    <w:p>
      <w:pPr>
        <w:spacing w:after="0"/>
        <w:ind w:left="0"/>
        <w:jc w:val="both"/>
      </w:pPr>
      <w:r>
        <w:rPr>
          <w:rFonts w:ascii="Times New Roman"/>
          <w:b w:val="false"/>
          <w:i w:val="false"/>
          <w:color w:val="000000"/>
          <w:sz w:val="28"/>
        </w:rPr>
        <w:t>
      2. Қазақстан Республикасы азаматтарының бір айдан астам мерзімде жеке куәлiксiз немесе жарамсыз жеке куәлікпен не тұрғылықты жері бойынша, уақытша болатын (тұратын) жері бойынша тiркеусіз тұруы –</w:t>
      </w:r>
    </w:p>
    <w:bookmarkEnd w:id="153"/>
    <w:p>
      <w:pPr>
        <w:spacing w:after="0"/>
        <w:ind w:left="0"/>
        <w:jc w:val="both"/>
      </w:pPr>
      <w:r>
        <w:rPr>
          <w:rFonts w:ascii="Times New Roman"/>
          <w:b w:val="false"/>
          <w:i w:val="false"/>
          <w:color w:val="000000"/>
          <w:sz w:val="28"/>
        </w:rPr>
        <w:t>
      жеті айлық есептiк көрсеткiш мөлшерiнде айыппұл салуға әкеп соғады.</w:t>
      </w:r>
    </w:p>
    <w:bookmarkStart w:name="z159" w:id="154"/>
    <w:p>
      <w:pPr>
        <w:spacing w:after="0"/>
        <w:ind w:left="0"/>
        <w:jc w:val="both"/>
      </w:pPr>
      <w:r>
        <w:rPr>
          <w:rFonts w:ascii="Times New Roman"/>
          <w:b w:val="false"/>
          <w:i w:val="false"/>
          <w:color w:val="000000"/>
          <w:sz w:val="28"/>
        </w:rPr>
        <w:t>
      3. Осы баптың бірiншi және екінші бөлiктерінде көзделген, әкiмшiлiк жаза қолданылғаннан кейiн бiр жыл iшiнде қайталап жасалған іс-әрекет –</w:t>
      </w:r>
    </w:p>
    <w:bookmarkEnd w:id="154"/>
    <w:p>
      <w:pPr>
        <w:spacing w:after="0"/>
        <w:ind w:left="0"/>
        <w:jc w:val="both"/>
      </w:pPr>
      <w:r>
        <w:rPr>
          <w:rFonts w:ascii="Times New Roman"/>
          <w:b w:val="false"/>
          <w:i w:val="false"/>
          <w:color w:val="000000"/>
          <w:sz w:val="28"/>
        </w:rPr>
        <w:t>
      он үш айлық есептiк көрсеткiш мөлшерiнде айыппұл салуға әкеп соғады.</w:t>
      </w:r>
    </w:p>
    <w:bookmarkStart w:name="z160" w:id="155"/>
    <w:p>
      <w:pPr>
        <w:spacing w:after="0"/>
        <w:ind w:left="0"/>
        <w:jc w:val="both"/>
      </w:pPr>
      <w:r>
        <w:rPr>
          <w:rFonts w:ascii="Times New Roman"/>
          <w:b w:val="false"/>
          <w:i w:val="false"/>
          <w:color w:val="000000"/>
          <w:sz w:val="28"/>
        </w:rPr>
        <w:t>
      4. Қазақстан Республикасында шетелдiктiң немесе азаматтығы жоқ адамның күнтізбелік он күннен астам мерзімде тұрақты тұрғылықты жері бойынша тіркеусіз не тұруға ықтиярхатсыз немесе азаматтығы жоқ адам куәлiгінсiз не тұруға ықтиярхаты, азаматтығы жоқ адам куәлігі жарамсыз болып тұрақты тұруы, сондай-ақ ішкі істер органдарын паспорттың, тұруға ықтиярхаттың не азаматтығы жоқ адам куәлігінің жоғалғаны туралы уақтылы хабардар етпеуі –</w:t>
      </w:r>
    </w:p>
    <w:bookmarkEnd w:id="155"/>
    <w:p>
      <w:pPr>
        <w:spacing w:after="0"/>
        <w:ind w:left="0"/>
        <w:jc w:val="both"/>
      </w:pPr>
      <w:r>
        <w:rPr>
          <w:rFonts w:ascii="Times New Roman"/>
          <w:b w:val="false"/>
          <w:i w:val="false"/>
          <w:color w:val="000000"/>
          <w:sz w:val="28"/>
        </w:rPr>
        <w:t>
      он айлық есептік көрсеткіш мөлшерінде айыппұл салуға әкеп соғады.</w:t>
      </w:r>
    </w:p>
    <w:bookmarkStart w:name="z161" w:id="156"/>
    <w:p>
      <w:pPr>
        <w:spacing w:after="0"/>
        <w:ind w:left="0"/>
        <w:jc w:val="both"/>
      </w:pPr>
      <w:r>
        <w:rPr>
          <w:rFonts w:ascii="Times New Roman"/>
          <w:b w:val="false"/>
          <w:i w:val="false"/>
          <w:color w:val="000000"/>
          <w:sz w:val="28"/>
        </w:rPr>
        <w:t>
      5. Осы баптың төртінші бөлiгiнде көзделген, әкiмшiлiк жаза қолданылғаннан кейін бір жыл iшiнде қайталап жасалған іс-әрекеттер –</w:t>
      </w:r>
    </w:p>
    <w:bookmarkEnd w:id="156"/>
    <w:p>
      <w:pPr>
        <w:spacing w:after="0"/>
        <w:ind w:left="0"/>
        <w:jc w:val="both"/>
      </w:pPr>
      <w:r>
        <w:rPr>
          <w:rFonts w:ascii="Times New Roman"/>
          <w:b w:val="false"/>
          <w:i w:val="false"/>
          <w:color w:val="000000"/>
          <w:sz w:val="28"/>
        </w:rPr>
        <w:t>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Ескертпе. Осы баптың бірінші бөлігінің Қазақстан Республикасы азаматтарының уақытша болатын (тұратын) жері бойынша тіркеусіз тұруы туралы талабы уақытша болатын (тұратын) жері бойынша бір айға дейінгі мерзімде тұратын уақытша тұрғындарға қолданылмайды.</w:t>
      </w:r>
    </w:p>
    <w:bookmarkStart w:name="z162" w:id="157"/>
    <w:p>
      <w:pPr>
        <w:spacing w:after="0"/>
        <w:ind w:left="0"/>
        <w:jc w:val="both"/>
      </w:pPr>
      <w:r>
        <w:rPr>
          <w:rFonts w:ascii="Times New Roman"/>
          <w:b w:val="false"/>
          <w:i w:val="false"/>
          <w:color w:val="000000"/>
          <w:sz w:val="28"/>
        </w:rPr>
        <w:t>
      493-бап. Тұрғынжай меншік иесiнiң немесе қарамағында тұрғынжайлар, ғимараттар және (немесе) үй-жайлар бар басқа да тұлғалардың оларда нақты тұрмайтын жеке тұлғаларды тіркеуге жол беруі не меншік иесіне тиесілі немесе басқа да тұлғалардың қарамағындағы тұрғынжайларда, ғимараттарда және (немесе) үй-жайларда тіркелген және тұрмайтын жеке тұлғаларды тіркеуден шығару жөнінде шаралар қолданбауы не жеке тұлғалардың тіркеусіз тұруына жол беруі</w:t>
      </w:r>
    </w:p>
    <w:bookmarkEnd w:id="157"/>
    <w:bookmarkStart w:name="z163" w:id="158"/>
    <w:p>
      <w:pPr>
        <w:spacing w:after="0"/>
        <w:ind w:left="0"/>
        <w:jc w:val="both"/>
      </w:pPr>
      <w:r>
        <w:rPr>
          <w:rFonts w:ascii="Times New Roman"/>
          <w:b w:val="false"/>
          <w:i w:val="false"/>
          <w:color w:val="000000"/>
          <w:sz w:val="28"/>
        </w:rPr>
        <w:t>
      1. Тұрғынжай меншік иесінің немесе қарамағында тұрғынжайлар, ғимараттар және (немесе) үй-жайлар бар басқа да тұлғалардың меншiк иесiне тиесілі немесе басқа да тұлғалардың қарамағындағы тұрғынжайларда, ғимараттарда және (немесе) үй-жайларда нақты тұрмайтын жеке тұлғаларды тiркеуге жол беруi –</w:t>
      </w:r>
    </w:p>
    <w:bookmarkEnd w:id="158"/>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он бес, орта кәсіпкерлік субъектілеріне – жиырма бес, ірі кәсіпкерлік субъектілеріне елу айлық есептік көрсеткіш мөлшерінде айыппұл салуға әкеп соғады.</w:t>
      </w:r>
    </w:p>
    <w:bookmarkStart w:name="z164" w:id="159"/>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bookmarkEnd w:id="159"/>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65" w:id="160"/>
    <w:p>
      <w:pPr>
        <w:spacing w:after="0"/>
        <w:ind w:left="0"/>
        <w:jc w:val="both"/>
      </w:pPr>
      <w:r>
        <w:rPr>
          <w:rFonts w:ascii="Times New Roman"/>
          <w:b w:val="false"/>
          <w:i w:val="false"/>
          <w:color w:val="000000"/>
          <w:sz w:val="28"/>
        </w:rPr>
        <w:t>
      3. Тұрғынжай меншік иесінің немесе қарамағында тұрғынжайлар, ғимараттар және (немесе) үй-жайлар бар басқа да тұлғалардың меншiк иесiне тиесілі немесе басқа да тұлғалардың қарамағындағы тұрғынжайларда, ғимараттарда және (немесе) үй-жайларда тіркелген және тұрмайтын жеке тұлғаларды тiркеуден шығару бойынша шаралар қолданбауы –</w:t>
      </w:r>
    </w:p>
    <w:bookmarkEnd w:id="160"/>
    <w:p>
      <w:pPr>
        <w:spacing w:after="0"/>
        <w:ind w:left="0"/>
        <w:jc w:val="both"/>
      </w:pPr>
      <w:r>
        <w:rPr>
          <w:rFonts w:ascii="Times New Roman"/>
          <w:b w:val="false"/>
          <w:i w:val="false"/>
          <w:color w:val="000000"/>
          <w:sz w:val="28"/>
        </w:rPr>
        <w:t>
      жеке тұлғаларға – бес, шағын кәсiпкерлiк субъектiлерiне немесе коммерциялық емес ұйымдарға – он бес, орта кәсіпкерлік субъектілеріне – жиырма бес, ірі кәсіпкерлік субъектілеріне қырық бес айлық есептік көрсеткіш мөлшерінде айыппұл салуға әкеп соғады.</w:t>
      </w:r>
    </w:p>
    <w:bookmarkStart w:name="z166" w:id="161"/>
    <w:p>
      <w:pPr>
        <w:spacing w:after="0"/>
        <w:ind w:left="0"/>
        <w:jc w:val="both"/>
      </w:pP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іс-әрекет –</w:t>
      </w:r>
    </w:p>
    <w:bookmarkEnd w:id="161"/>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bookmarkStart w:name="z167" w:id="162"/>
    <w:p>
      <w:pPr>
        <w:spacing w:after="0"/>
        <w:ind w:left="0"/>
        <w:jc w:val="both"/>
      </w:pPr>
      <w:r>
        <w:rPr>
          <w:rFonts w:ascii="Times New Roman"/>
          <w:b w:val="false"/>
          <w:i w:val="false"/>
          <w:color w:val="000000"/>
          <w:sz w:val="28"/>
        </w:rPr>
        <w:t>
      5. Жалдауға берушінің (жалға берушінің) меншiк иесiне тиесілі немесе басқа да тұлғалардың қарамағындағы тұрғынжайларда, ғимараттарда және (немесе) үй-жайларда жеке тұлғалардың тiркеусіз тұруына жол беруi –</w:t>
      </w:r>
    </w:p>
    <w:bookmarkEnd w:id="162"/>
    <w:p>
      <w:pPr>
        <w:spacing w:after="0"/>
        <w:ind w:left="0"/>
        <w:jc w:val="both"/>
      </w:pPr>
      <w:r>
        <w:rPr>
          <w:rFonts w:ascii="Times New Roman"/>
          <w:b w:val="false"/>
          <w:i w:val="false"/>
          <w:color w:val="000000"/>
          <w:sz w:val="28"/>
        </w:rPr>
        <w:t>
      жеке тұлғаларға – он, шағын кәсiпкерлiк субъектiлерiне немесе коммерциялық емес ұйымдарға – он бес, орта кәсіпкерлік субъектілеріне – жиырма бес, ірі кәсіпкерлік субъектілеріне елу айлық есептік көрсеткіш мөлшерінде айыппұл салуға әкеп соғады.</w:t>
      </w:r>
    </w:p>
    <w:bookmarkStart w:name="z168" w:id="163"/>
    <w:p>
      <w:pPr>
        <w:spacing w:after="0"/>
        <w:ind w:left="0"/>
        <w:jc w:val="both"/>
      </w:pPr>
      <w:r>
        <w:rPr>
          <w:rFonts w:ascii="Times New Roman"/>
          <w:b w:val="false"/>
          <w:i w:val="false"/>
          <w:color w:val="000000"/>
          <w:sz w:val="28"/>
        </w:rPr>
        <w:t>
      6. Осы баптың бесінші бөлiгiнде көзделген, әкiмшiлiк жаза қолданылғаннан кейiн бiр жыл iшiнде қайталап жасалған іс-әрекет –</w:t>
      </w:r>
    </w:p>
    <w:bookmarkEnd w:id="163"/>
    <w:p>
      <w:pPr>
        <w:spacing w:after="0"/>
        <w:ind w:left="0"/>
        <w:jc w:val="both"/>
      </w:pPr>
      <w:r>
        <w:rPr>
          <w:rFonts w:ascii="Times New Roman"/>
          <w:b w:val="false"/>
          <w:i w:val="false"/>
          <w:color w:val="000000"/>
          <w:sz w:val="28"/>
        </w:rPr>
        <w:t>
      жеке тұлғаларға – жиырма, шағын кәсiпкерлiк субъектiлерiне немесе коммерциялық емес ұйымдарға – отыз, орта кәсіпкерлік субъектілеріне – елу, ірі кәсіпкерлік субъектілеріне бір жүз айлық есептік көрсеткіш мөлшерінде айыппұл салуға әкеп соғады.";</w:t>
      </w:r>
    </w:p>
    <w:bookmarkStart w:name="z169" w:id="16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496-баптың</w:t>
      </w:r>
      <w:r>
        <w:rPr>
          <w:rFonts w:ascii="Times New Roman"/>
          <w:b w:val="false"/>
          <w:i w:val="false"/>
          <w:color w:val="000000"/>
          <w:sz w:val="28"/>
        </w:rPr>
        <w:t xml:space="preserve"> үшінші бөлігінің екінші абзацы мынадай редакцияда жазылсын:</w:t>
      </w:r>
    </w:p>
    <w:bookmarkEnd w:id="164"/>
    <w:bookmarkStart w:name="z170" w:id="165"/>
    <w:p>
      <w:pPr>
        <w:spacing w:after="0"/>
        <w:ind w:left="0"/>
        <w:jc w:val="both"/>
      </w:pPr>
      <w:r>
        <w:rPr>
          <w:rFonts w:ascii="Times New Roman"/>
          <w:b w:val="false"/>
          <w:i w:val="false"/>
          <w:color w:val="000000"/>
          <w:sz w:val="28"/>
        </w:rPr>
        <w:t>
      "үш жүз айлық есептік көрсеткіш мөлшерінде айыппұл салуға не Қазақстан Республикасының шегінен әкімшілік жолмен шығарып жіберуге әкеп соғады.";</w:t>
      </w:r>
    </w:p>
    <w:bookmarkEnd w:id="165"/>
    <w:bookmarkStart w:name="z171" w:id="16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518-бапта</w:t>
      </w:r>
      <w:r>
        <w:rPr>
          <w:rFonts w:ascii="Times New Roman"/>
          <w:b w:val="false"/>
          <w:i w:val="false"/>
          <w:color w:val="000000"/>
          <w:sz w:val="28"/>
        </w:rPr>
        <w:t>:</w:t>
      </w:r>
    </w:p>
    <w:bookmarkEnd w:id="166"/>
    <w:bookmarkStart w:name="z172" w:id="167"/>
    <w:p>
      <w:pPr>
        <w:spacing w:after="0"/>
        <w:ind w:left="0"/>
        <w:jc w:val="both"/>
      </w:pPr>
      <w:r>
        <w:rPr>
          <w:rFonts w:ascii="Times New Roman"/>
          <w:b w:val="false"/>
          <w:i w:val="false"/>
          <w:color w:val="000000"/>
          <w:sz w:val="28"/>
        </w:rPr>
        <w:t>
      бірінші бөліктің екінші абзацы мынадай редакцияда жазылсын:</w:t>
      </w:r>
    </w:p>
    <w:bookmarkEnd w:id="167"/>
    <w:bookmarkStart w:name="z173" w:id="168"/>
    <w:p>
      <w:pPr>
        <w:spacing w:after="0"/>
        <w:ind w:left="0"/>
        <w:jc w:val="both"/>
      </w:pPr>
      <w:r>
        <w:rPr>
          <w:rFonts w:ascii="Times New Roman"/>
          <w:b w:val="false"/>
          <w:i w:val="false"/>
          <w:color w:val="000000"/>
          <w:sz w:val="28"/>
        </w:rPr>
        <w:t>
      "жеке тұлғаларға – он бес, лауазымды адамға, шағын кәсіпкерлік субъектілеріне немесе коммерциялық емес ұйымдарға – отыз, орта кәсіпкерлік субъектілеріне – қырық бес, ірі кәсіпкерлік субъектілеріне алпыс айлық есептік көрсеткіш мөлшерінде айыппұл салуға әкеп соғады.";</w:t>
      </w:r>
    </w:p>
    <w:bookmarkEnd w:id="168"/>
    <w:bookmarkStart w:name="z174" w:id="169"/>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169"/>
    <w:bookmarkStart w:name="z175" w:id="170"/>
    <w:p>
      <w:pPr>
        <w:spacing w:after="0"/>
        <w:ind w:left="0"/>
        <w:jc w:val="both"/>
      </w:pPr>
      <w:r>
        <w:rPr>
          <w:rFonts w:ascii="Times New Roman"/>
          <w:b w:val="false"/>
          <w:i w:val="false"/>
          <w:color w:val="000000"/>
          <w:sz w:val="28"/>
        </w:rPr>
        <w:t>
      "жеке тұлғаларға – жиырма бес, лауазымды адамға, шағын кәсіпкерлік субъектілеріне немесе коммерциялық емес ұйымдарға – қырық, орта кәсіпкерлік субъектілеріне – елу бес, ірі кәсіпкерлік субъектілеріне жетпіс бес айлық есептік көрсеткіш мөлшерінде айыппұл салуға әкеп соғады.";</w:t>
      </w:r>
    </w:p>
    <w:bookmarkEnd w:id="170"/>
    <w:bookmarkStart w:name="z176" w:id="171"/>
    <w:p>
      <w:pPr>
        <w:spacing w:after="0"/>
        <w:ind w:left="0"/>
        <w:jc w:val="both"/>
      </w:pPr>
      <w:r>
        <w:rPr>
          <w:rFonts w:ascii="Times New Roman"/>
          <w:b w:val="false"/>
          <w:i w:val="false"/>
          <w:color w:val="000000"/>
          <w:sz w:val="28"/>
        </w:rPr>
        <w:t>
      үшінші бөліктің екінші абзацы мынадай редакцияда жазылсын:</w:t>
      </w:r>
    </w:p>
    <w:bookmarkEnd w:id="171"/>
    <w:bookmarkStart w:name="z177" w:id="172"/>
    <w:p>
      <w:pPr>
        <w:spacing w:after="0"/>
        <w:ind w:left="0"/>
        <w:jc w:val="both"/>
      </w:pPr>
      <w:r>
        <w:rPr>
          <w:rFonts w:ascii="Times New Roman"/>
          <w:b w:val="false"/>
          <w:i w:val="false"/>
          <w:color w:val="000000"/>
          <w:sz w:val="28"/>
        </w:rPr>
        <w:t>
      "жеке тұлғаларға – отыз, лауазымды адамға, шағын кәсіпкерлік субъектілеріне немесе коммерциялық емес ұйымдарға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bookmarkEnd w:id="172"/>
    <w:bookmarkStart w:name="z178" w:id="173"/>
    <w:p>
      <w:pPr>
        <w:spacing w:after="0"/>
        <w:ind w:left="0"/>
        <w:jc w:val="both"/>
      </w:pPr>
      <w:r>
        <w:rPr>
          <w:rFonts w:ascii="Times New Roman"/>
          <w:b w:val="false"/>
          <w:i w:val="false"/>
          <w:color w:val="000000"/>
          <w:sz w:val="28"/>
        </w:rPr>
        <w:t>
      төртінші бөліктің екінші абзацы мынадай редакцияда жазылсын:</w:t>
      </w:r>
    </w:p>
    <w:bookmarkEnd w:id="173"/>
    <w:bookmarkStart w:name="z179" w:id="174"/>
    <w:p>
      <w:pPr>
        <w:spacing w:after="0"/>
        <w:ind w:left="0"/>
        <w:jc w:val="both"/>
      </w:pPr>
      <w:r>
        <w:rPr>
          <w:rFonts w:ascii="Times New Roman"/>
          <w:b w:val="false"/>
          <w:i w:val="false"/>
          <w:color w:val="000000"/>
          <w:sz w:val="28"/>
        </w:rPr>
        <w:t>
      "жеке тұлғаларға – отыз, лауазымды адамға, шағын кәсіпкерлік субъектілеріне немесе коммерциялық емес ұйымдарға – қырық, орта кәсіпкерлік субъектілеріне – жетпіс бес, ірі кәсіпкерлік субъектілеріне бір жүз елу айлық есептік көрсеткіш мөлшерінде айыппұл салуға әкеп соғады.";</w:t>
      </w:r>
    </w:p>
    <w:bookmarkEnd w:id="174"/>
    <w:bookmarkStart w:name="z180" w:id="175"/>
    <w:p>
      <w:pPr>
        <w:spacing w:after="0"/>
        <w:ind w:left="0"/>
        <w:jc w:val="both"/>
      </w:pPr>
      <w:r>
        <w:rPr>
          <w:rFonts w:ascii="Times New Roman"/>
          <w:b w:val="false"/>
          <w:i w:val="false"/>
          <w:color w:val="000000"/>
          <w:sz w:val="28"/>
        </w:rPr>
        <w:t>
      бесінші бөліктің екінші абзацы мынадай редакцияда жазылсын:</w:t>
      </w:r>
    </w:p>
    <w:bookmarkEnd w:id="175"/>
    <w:bookmarkStart w:name="z181" w:id="176"/>
    <w:p>
      <w:pPr>
        <w:spacing w:after="0"/>
        <w:ind w:left="0"/>
        <w:jc w:val="both"/>
      </w:pPr>
      <w:r>
        <w:rPr>
          <w:rFonts w:ascii="Times New Roman"/>
          <w:b w:val="false"/>
          <w:i w:val="false"/>
          <w:color w:val="000000"/>
          <w:sz w:val="28"/>
        </w:rPr>
        <w:t>
      "жеке тұлғаларға – елу, лауазымды адамға, шағын кәсіпкерлік субъектілеріне немесе коммерциялық емес ұйымдарға – бір жүз, орта кәсіпкерлік субъектілеріне – бір жүз елу, ірі кәсіпкерлік субъектілеріне үш жүз айлық есептік көрсеткіш мөлшерінде айыппұл салуға әкеп соғады.";</w:t>
      </w:r>
    </w:p>
    <w:bookmarkEnd w:id="176"/>
    <w:bookmarkStart w:name="z182" w:id="17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675-бап</w:t>
      </w:r>
      <w:r>
        <w:rPr>
          <w:rFonts w:ascii="Times New Roman"/>
          <w:b w:val="false"/>
          <w:i w:val="false"/>
          <w:color w:val="000000"/>
          <w:sz w:val="28"/>
        </w:rPr>
        <w:t xml:space="preserve"> мынадай мазмұндағы үшінші бөлікпен толықтырылсын:</w:t>
      </w:r>
    </w:p>
    <w:bookmarkEnd w:id="177"/>
    <w:bookmarkStart w:name="z183" w:id="178"/>
    <w:p>
      <w:pPr>
        <w:spacing w:after="0"/>
        <w:ind w:left="0"/>
        <w:jc w:val="both"/>
      </w:pPr>
      <w:r>
        <w:rPr>
          <w:rFonts w:ascii="Times New Roman"/>
          <w:b w:val="false"/>
          <w:i w:val="false"/>
          <w:color w:val="000000"/>
          <w:sz w:val="28"/>
        </w:rPr>
        <w:t>
      "3. Жеке күзет ұйымының күзетші лауазымын атқаратын жұмыскерінің арнаулы киімін заңсыз киiп жүру (пайдалану) –</w:t>
      </w:r>
    </w:p>
    <w:bookmarkEnd w:id="178"/>
    <w:p>
      <w:pPr>
        <w:spacing w:after="0"/>
        <w:ind w:left="0"/>
        <w:jc w:val="both"/>
      </w:pPr>
      <w:r>
        <w:rPr>
          <w:rFonts w:ascii="Times New Roman"/>
          <w:b w:val="false"/>
          <w:i w:val="false"/>
          <w:color w:val="000000"/>
          <w:sz w:val="28"/>
        </w:rPr>
        <w:t>
      арнаулы киім тәркіленіп, жеке тұлғаларға бес айлық есептік көрсеткіш мөлшерінде айыппұл салуға әкеп соғады.";</w:t>
      </w:r>
    </w:p>
    <w:bookmarkStart w:name="z184" w:id="17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684-баптың</w:t>
      </w:r>
      <w:r>
        <w:rPr>
          <w:rFonts w:ascii="Times New Roman"/>
          <w:b w:val="false"/>
          <w:i w:val="false"/>
          <w:color w:val="000000"/>
          <w:sz w:val="28"/>
        </w:rPr>
        <w:t xml:space="preserve"> бірінші бөлігінде:</w:t>
      </w:r>
    </w:p>
    <w:bookmarkEnd w:id="179"/>
    <w:bookmarkStart w:name="z185" w:id="180"/>
    <w:p>
      <w:pPr>
        <w:spacing w:after="0"/>
        <w:ind w:left="0"/>
        <w:jc w:val="both"/>
      </w:pPr>
      <w:r>
        <w:rPr>
          <w:rFonts w:ascii="Times New Roman"/>
          <w:b w:val="false"/>
          <w:i w:val="false"/>
          <w:color w:val="000000"/>
          <w:sz w:val="28"/>
        </w:rPr>
        <w:t>
      "485 (екiншi бөлiгiнде)," деген сөздер алып тасталсын;</w:t>
      </w:r>
    </w:p>
    <w:bookmarkEnd w:id="180"/>
    <w:bookmarkStart w:name="z186" w:id="181"/>
    <w:p>
      <w:pPr>
        <w:spacing w:after="0"/>
        <w:ind w:left="0"/>
        <w:jc w:val="both"/>
      </w:pPr>
      <w:r>
        <w:rPr>
          <w:rFonts w:ascii="Times New Roman"/>
          <w:b w:val="false"/>
          <w:i w:val="false"/>
          <w:color w:val="000000"/>
          <w:sz w:val="28"/>
        </w:rPr>
        <w:t>
      "496 (екiншi бөлiгiнде)" деген сөздер "496 (екінші және үшінші бөліктерінде)" деген сөздермен ауыстырылсын;</w:t>
      </w:r>
    </w:p>
    <w:bookmarkEnd w:id="181"/>
    <w:bookmarkStart w:name="z187" w:id="18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685-баптың</w:t>
      </w:r>
      <w:r>
        <w:rPr>
          <w:rFonts w:ascii="Times New Roman"/>
          <w:b w:val="false"/>
          <w:i w:val="false"/>
          <w:color w:val="000000"/>
          <w:sz w:val="28"/>
        </w:rPr>
        <w:t xml:space="preserve"> бірінші бөлігінде:</w:t>
      </w:r>
    </w:p>
    <w:bookmarkEnd w:id="182"/>
    <w:bookmarkStart w:name="z188" w:id="183"/>
    <w:p>
      <w:pPr>
        <w:spacing w:after="0"/>
        <w:ind w:left="0"/>
        <w:jc w:val="both"/>
      </w:pPr>
      <w:r>
        <w:rPr>
          <w:rFonts w:ascii="Times New Roman"/>
          <w:b w:val="false"/>
          <w:i w:val="false"/>
          <w:color w:val="000000"/>
          <w:sz w:val="28"/>
        </w:rPr>
        <w:t>
      "485 (бірінші бөлігінде)" деген сөздер "485, 485-1" деген цифрлармен ауыстырылсын;</w:t>
      </w:r>
    </w:p>
    <w:bookmarkEnd w:id="183"/>
    <w:bookmarkStart w:name="z189" w:id="184"/>
    <w:p>
      <w:pPr>
        <w:spacing w:after="0"/>
        <w:ind w:left="0"/>
        <w:jc w:val="both"/>
      </w:pPr>
      <w:r>
        <w:rPr>
          <w:rFonts w:ascii="Times New Roman"/>
          <w:b w:val="false"/>
          <w:i w:val="false"/>
          <w:color w:val="000000"/>
          <w:sz w:val="28"/>
        </w:rPr>
        <w:t>
      "496 (бірінші және үшінші бөлiктерiнде)" деген сөздер "496 (бірінші бөлiгiнде)" деген сөздермен ауыстырылсын;</w:t>
      </w:r>
    </w:p>
    <w:bookmarkEnd w:id="184"/>
    <w:bookmarkStart w:name="z190" w:id="18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726-баптың</w:t>
      </w:r>
      <w:r>
        <w:rPr>
          <w:rFonts w:ascii="Times New Roman"/>
          <w:b w:val="false"/>
          <w:i w:val="false"/>
          <w:color w:val="000000"/>
          <w:sz w:val="28"/>
        </w:rPr>
        <w:t xml:space="preserve"> бірінші және екінші бөліктері "504" деген цифрлардан кейін ", 518, 519" деген цифрлармен толықтырылсын;</w:t>
      </w:r>
    </w:p>
    <w:bookmarkEnd w:id="185"/>
    <w:bookmarkStart w:name="z191" w:id="18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795-баптың</w:t>
      </w:r>
      <w:r>
        <w:rPr>
          <w:rFonts w:ascii="Times New Roman"/>
          <w:b w:val="false"/>
          <w:i w:val="false"/>
          <w:color w:val="000000"/>
          <w:sz w:val="28"/>
        </w:rPr>
        <w:t xml:space="preserve"> алтыншы бөлігі мынадай редакцияда жазылсын:</w:t>
      </w:r>
    </w:p>
    <w:bookmarkEnd w:id="186"/>
    <w:bookmarkStart w:name="z192" w:id="187"/>
    <w:p>
      <w:pPr>
        <w:spacing w:after="0"/>
        <w:ind w:left="0"/>
        <w:jc w:val="both"/>
      </w:pPr>
      <w:r>
        <w:rPr>
          <w:rFonts w:ascii="Times New Roman"/>
          <w:b w:val="false"/>
          <w:i w:val="false"/>
          <w:color w:val="000000"/>
          <w:sz w:val="28"/>
        </w:rPr>
        <w:t>
      "6. Алып қойылған атыс қаруы мен өзге де қару, сондай-ақ оқ-дәрiлер, арнаулы жедел-iздестiру іс-шараларын жүргізуге арналған арнаулы техникалық құралдар және ақпаратты қорғаудың криптографиялық құралдары Қазақстан Республикасының Iшкi iстер министрлiгi айқындайтын тәртiппен сақталады немесе жойылады.";</w:t>
      </w:r>
    </w:p>
    <w:bookmarkEnd w:id="187"/>
    <w:bookmarkStart w:name="z193" w:id="18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804-бапта</w:t>
      </w:r>
      <w:r>
        <w:rPr>
          <w:rFonts w:ascii="Times New Roman"/>
          <w:b w:val="false"/>
          <w:i w:val="false"/>
          <w:color w:val="000000"/>
          <w:sz w:val="28"/>
        </w:rPr>
        <w:t>:</w:t>
      </w:r>
    </w:p>
    <w:bookmarkEnd w:id="188"/>
    <w:bookmarkStart w:name="z194" w:id="189"/>
    <w:p>
      <w:pPr>
        <w:spacing w:after="0"/>
        <w:ind w:left="0"/>
        <w:jc w:val="both"/>
      </w:pPr>
      <w:r>
        <w:rPr>
          <w:rFonts w:ascii="Times New Roman"/>
          <w:b w:val="false"/>
          <w:i w:val="false"/>
          <w:color w:val="000000"/>
          <w:sz w:val="28"/>
        </w:rPr>
        <w:t>
      бірінші бөлікте:</w:t>
      </w:r>
    </w:p>
    <w:bookmarkEnd w:id="189"/>
    <w:bookmarkStart w:name="z195" w:id="190"/>
    <w:p>
      <w:pPr>
        <w:spacing w:after="0"/>
        <w:ind w:left="0"/>
        <w:jc w:val="both"/>
      </w:pPr>
      <w:r>
        <w:rPr>
          <w:rFonts w:ascii="Times New Roman"/>
          <w:b w:val="false"/>
          <w:i w:val="false"/>
          <w:color w:val="000000"/>
          <w:sz w:val="28"/>
        </w:rPr>
        <w:t>
      1) тармақшада:</w:t>
      </w:r>
    </w:p>
    <w:bookmarkEnd w:id="190"/>
    <w:bookmarkStart w:name="z196" w:id="191"/>
    <w:p>
      <w:pPr>
        <w:spacing w:after="0"/>
        <w:ind w:left="0"/>
        <w:jc w:val="both"/>
      </w:pPr>
      <w:r>
        <w:rPr>
          <w:rFonts w:ascii="Times New Roman"/>
          <w:b w:val="false"/>
          <w:i w:val="false"/>
          <w:color w:val="000000"/>
          <w:sz w:val="28"/>
        </w:rPr>
        <w:t>
      "485 (екінші бөлігі)," деген сөздер алып тасталсын;</w:t>
      </w:r>
    </w:p>
    <w:bookmarkEnd w:id="191"/>
    <w:bookmarkStart w:name="z197" w:id="192"/>
    <w:p>
      <w:pPr>
        <w:spacing w:after="0"/>
        <w:ind w:left="0"/>
        <w:jc w:val="both"/>
      </w:pPr>
      <w:r>
        <w:rPr>
          <w:rFonts w:ascii="Times New Roman"/>
          <w:b w:val="false"/>
          <w:i w:val="false"/>
          <w:color w:val="000000"/>
          <w:sz w:val="28"/>
        </w:rPr>
        <w:t>
      "496 (екінші бөлігі)" деген сөздер "496 (екінші және үшінші бөліктері)" деген сөздермен ауыстырылсын;</w:t>
      </w:r>
    </w:p>
    <w:bookmarkEnd w:id="192"/>
    <w:bookmarkStart w:name="z198" w:id="193"/>
    <w:p>
      <w:pPr>
        <w:spacing w:after="0"/>
        <w:ind w:left="0"/>
        <w:jc w:val="both"/>
      </w:pPr>
      <w:r>
        <w:rPr>
          <w:rFonts w:ascii="Times New Roman"/>
          <w:b w:val="false"/>
          <w:i w:val="false"/>
          <w:color w:val="000000"/>
          <w:sz w:val="28"/>
        </w:rPr>
        <w:t>
      4) тармақшадағы "485 (екінші бөлігі)," деген сөздер алып тасталсын;</w:t>
      </w:r>
    </w:p>
    <w:bookmarkEnd w:id="193"/>
    <w:bookmarkStart w:name="z199" w:id="194"/>
    <w:p>
      <w:pPr>
        <w:spacing w:after="0"/>
        <w:ind w:left="0"/>
        <w:jc w:val="both"/>
      </w:pPr>
      <w:r>
        <w:rPr>
          <w:rFonts w:ascii="Times New Roman"/>
          <w:b w:val="false"/>
          <w:i w:val="false"/>
          <w:color w:val="000000"/>
          <w:sz w:val="28"/>
        </w:rPr>
        <w:t>
      46) тармақшадағы "485 (екінші бөлігі)," деген сөздер алып тасталсын;</w:t>
      </w:r>
    </w:p>
    <w:bookmarkEnd w:id="194"/>
    <w:bookmarkStart w:name="z200" w:id="195"/>
    <w:p>
      <w:pPr>
        <w:spacing w:after="0"/>
        <w:ind w:left="0"/>
        <w:jc w:val="both"/>
      </w:pPr>
      <w:r>
        <w:rPr>
          <w:rFonts w:ascii="Times New Roman"/>
          <w:b w:val="false"/>
          <w:i w:val="false"/>
          <w:color w:val="000000"/>
          <w:sz w:val="28"/>
        </w:rPr>
        <w:t>
      үшінші бөлікте:</w:t>
      </w:r>
    </w:p>
    <w:bookmarkEnd w:id="195"/>
    <w:bookmarkStart w:name="z201" w:id="196"/>
    <w:p>
      <w:pPr>
        <w:spacing w:after="0"/>
        <w:ind w:left="0"/>
        <w:jc w:val="both"/>
      </w:pPr>
      <w:r>
        <w:rPr>
          <w:rFonts w:ascii="Times New Roman"/>
          <w:b w:val="false"/>
          <w:i w:val="false"/>
          <w:color w:val="000000"/>
          <w:sz w:val="28"/>
        </w:rPr>
        <w:t>
      4) тармақша "297," деген цифрлардан кейін "485," деген цифрлармен толықтырылсын;</w:t>
      </w:r>
    </w:p>
    <w:bookmarkEnd w:id="196"/>
    <w:bookmarkStart w:name="z202" w:id="197"/>
    <w:p>
      <w:pPr>
        <w:spacing w:after="0"/>
        <w:ind w:left="0"/>
        <w:jc w:val="both"/>
      </w:pPr>
      <w:r>
        <w:rPr>
          <w:rFonts w:ascii="Times New Roman"/>
          <w:b w:val="false"/>
          <w:i w:val="false"/>
          <w:color w:val="000000"/>
          <w:sz w:val="28"/>
        </w:rPr>
        <w:t>
      5) тармақшадағы "485 (бірінші бөлігі)" деген сөздер "485" деген цифрлармен ауыстырылсын;</w:t>
      </w:r>
    </w:p>
    <w:bookmarkEnd w:id="197"/>
    <w:bookmarkStart w:name="z203" w:id="19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821-бап</w:t>
      </w:r>
      <w:r>
        <w:rPr>
          <w:rFonts w:ascii="Times New Roman"/>
          <w:b w:val="false"/>
          <w:i w:val="false"/>
          <w:color w:val="000000"/>
          <w:sz w:val="28"/>
        </w:rPr>
        <w:t xml:space="preserve"> мынадай мазмұндағы 3-1-бөлікпен толықтырылсын:</w:t>
      </w:r>
    </w:p>
    <w:bookmarkEnd w:id="198"/>
    <w:bookmarkStart w:name="z204" w:id="199"/>
    <w:p>
      <w:pPr>
        <w:spacing w:after="0"/>
        <w:ind w:left="0"/>
        <w:jc w:val="both"/>
      </w:pPr>
      <w:r>
        <w:rPr>
          <w:rFonts w:ascii="Times New Roman"/>
          <w:b w:val="false"/>
          <w:i w:val="false"/>
          <w:color w:val="000000"/>
          <w:sz w:val="28"/>
        </w:rPr>
        <w:t>
      "3-1. Азаматтық және қызметтік қару иесін және (немесе) пайдаланушысын қаруды қауіпсіз ұстау қағидаларын білуін тексеру үшін емтихан тапсыруға жіберу кезінде қаруды қауіпсіз ұстау қағидаларын білуін тексеруге жіберу туралы қаулы шығарылады, оның көшірмесі емтихан тапсыруға жіберілетін адамға беріледі.";</w:t>
      </w:r>
    </w:p>
    <w:bookmarkEnd w:id="199"/>
    <w:bookmarkStart w:name="z205" w:id="20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917-баптың</w:t>
      </w:r>
      <w:r>
        <w:rPr>
          <w:rFonts w:ascii="Times New Roman"/>
          <w:b w:val="false"/>
          <w:i w:val="false"/>
          <w:color w:val="000000"/>
          <w:sz w:val="28"/>
        </w:rPr>
        <w:t xml:space="preserve"> 2) тармақшасы "495 (екінші бөлігі)," деген сөздерден кейін "496 (екінші және үшінші бөліктері)," деген сөздермен толықтырылсын;</w:t>
      </w:r>
    </w:p>
    <w:bookmarkEnd w:id="200"/>
    <w:bookmarkStart w:name="z206" w:id="201"/>
    <w:p>
      <w:pPr>
        <w:spacing w:after="0"/>
        <w:ind w:left="0"/>
        <w:jc w:val="both"/>
      </w:pPr>
      <w:r>
        <w:rPr>
          <w:rFonts w:ascii="Times New Roman"/>
          <w:b w:val="false"/>
          <w:i w:val="false"/>
          <w:color w:val="000000"/>
          <w:sz w:val="28"/>
        </w:rPr>
        <w:t>
      22) мынадай мазмұндағы 918-1-баппен толықтырылсын:</w:t>
      </w:r>
    </w:p>
    <w:bookmarkEnd w:id="201"/>
    <w:bookmarkStart w:name="z207" w:id="202"/>
    <w:p>
      <w:pPr>
        <w:spacing w:after="0"/>
        <w:ind w:left="0"/>
        <w:jc w:val="both"/>
      </w:pPr>
      <w:r>
        <w:rPr>
          <w:rFonts w:ascii="Times New Roman"/>
          <w:b w:val="false"/>
          <w:i w:val="false"/>
          <w:color w:val="000000"/>
          <w:sz w:val="28"/>
        </w:rPr>
        <w:t>
      "918-1-бап. Қаруды қауіпсіз ұстау қағидаларын білуін тексеру туралы қаулыны орындау</w:t>
      </w:r>
    </w:p>
    <w:bookmarkEnd w:id="202"/>
    <w:p>
      <w:pPr>
        <w:spacing w:after="0"/>
        <w:ind w:left="0"/>
        <w:jc w:val="both"/>
      </w:pPr>
      <w:r>
        <w:rPr>
          <w:rFonts w:ascii="Times New Roman"/>
          <w:b w:val="false"/>
          <w:i w:val="false"/>
          <w:color w:val="000000"/>
          <w:sz w:val="28"/>
        </w:rPr>
        <w:t>
      Қаруды қауіпсіз ұстау қағидаларын білуін тексеру туралы қаулыны Қазақстан Республикасының заңнамасында белгіленген тәртіппен ішкі істер органдары орындайды.".</w:t>
      </w:r>
    </w:p>
    <w:bookmarkStart w:name="z208" w:id="203"/>
    <w:p>
      <w:pPr>
        <w:spacing w:after="0"/>
        <w:ind w:left="0"/>
        <w:jc w:val="both"/>
      </w:pPr>
      <w:r>
        <w:rPr>
          <w:rFonts w:ascii="Times New Roman"/>
          <w:b w:val="false"/>
          <w:i w:val="false"/>
          <w:color w:val="000000"/>
          <w:sz w:val="28"/>
        </w:rPr>
        <w:t xml:space="preserve">
      5.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 20-III, 112-құжат; 2016 ж., № 1, 4-құжат; № 6, 45-құжат; № 7-II, 55-құжат; № 8-I, 62, 65-құжаттар; № 8-II, 72-құжат; № 12, 87-құжат):</w:t>
      </w:r>
    </w:p>
    <w:bookmarkEnd w:id="203"/>
    <w:bookmarkStart w:name="z209" w:id="20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140-баптың</w:t>
      </w:r>
      <w:r>
        <w:rPr>
          <w:rFonts w:ascii="Times New Roman"/>
          <w:b w:val="false"/>
          <w:i w:val="false"/>
          <w:color w:val="000000"/>
          <w:sz w:val="28"/>
        </w:rPr>
        <w:t xml:space="preserve"> 3-тармағында:</w:t>
      </w:r>
    </w:p>
    <w:bookmarkEnd w:id="204"/>
    <w:bookmarkStart w:name="z210" w:id="205"/>
    <w:p>
      <w:pPr>
        <w:spacing w:after="0"/>
        <w:ind w:left="0"/>
        <w:jc w:val="both"/>
      </w:pPr>
      <w:r>
        <w:rPr>
          <w:rFonts w:ascii="Times New Roman"/>
          <w:b w:val="false"/>
          <w:i w:val="false"/>
          <w:color w:val="000000"/>
          <w:sz w:val="28"/>
        </w:rPr>
        <w:t>
      12) тармақша мынадай редакцияда жазылсын:</w:t>
      </w:r>
    </w:p>
    <w:bookmarkEnd w:id="205"/>
    <w:bookmarkStart w:name="z211" w:id="206"/>
    <w:p>
      <w:pPr>
        <w:spacing w:after="0"/>
        <w:ind w:left="0"/>
        <w:jc w:val="both"/>
      </w:pPr>
      <w:r>
        <w:rPr>
          <w:rFonts w:ascii="Times New Roman"/>
          <w:b w:val="false"/>
          <w:i w:val="false"/>
          <w:color w:val="000000"/>
          <w:sz w:val="28"/>
        </w:rPr>
        <w:t xml:space="preserve">
      "12) осы Кодекстің </w:t>
      </w:r>
      <w:r>
        <w:rPr>
          <w:rFonts w:ascii="Times New Roman"/>
          <w:b w:val="false"/>
          <w:i w:val="false"/>
          <w:color w:val="000000"/>
          <w:sz w:val="28"/>
        </w:rPr>
        <w:t>133-бабының</w:t>
      </w:r>
      <w:r>
        <w:rPr>
          <w:rFonts w:ascii="Times New Roman"/>
          <w:b w:val="false"/>
          <w:i w:val="false"/>
          <w:color w:val="000000"/>
          <w:sz w:val="28"/>
        </w:rPr>
        <w:t xml:space="preserve"> талаптары және iшкi iстер органдары жүргiзетiн жедел-профилактикалық iс-шаралар шеңберiнде Қазақстан Республикасының жарылғыш заттардың, есiрткi, психотроптық заттар мен прекурсорлардың, азаматтық пиротехникалық заттар мен олар қолданылып жасалған бұйымдардың заңды айналымы саласындағы заңнамасы талаптарының сақталуына;";</w:t>
      </w:r>
    </w:p>
    <w:bookmarkEnd w:id="206"/>
    <w:bookmarkStart w:name="z212" w:id="207"/>
    <w:p>
      <w:pPr>
        <w:spacing w:after="0"/>
        <w:ind w:left="0"/>
        <w:jc w:val="both"/>
      </w:pPr>
      <w:r>
        <w:rPr>
          <w:rFonts w:ascii="Times New Roman"/>
          <w:b w:val="false"/>
          <w:i w:val="false"/>
          <w:color w:val="000000"/>
          <w:sz w:val="28"/>
        </w:rPr>
        <w:t>
      мынадай мазмұндағы 12-1) тармақшамен толықтырылсын:</w:t>
      </w:r>
    </w:p>
    <w:bookmarkEnd w:id="207"/>
    <w:bookmarkStart w:name="z213" w:id="208"/>
    <w:p>
      <w:pPr>
        <w:spacing w:after="0"/>
        <w:ind w:left="0"/>
        <w:jc w:val="both"/>
      </w:pPr>
      <w:r>
        <w:rPr>
          <w:rFonts w:ascii="Times New Roman"/>
          <w:b w:val="false"/>
          <w:i w:val="false"/>
          <w:color w:val="000000"/>
          <w:sz w:val="28"/>
        </w:rPr>
        <w:t>
      "12-1) Қазақстан Республикасының азаматтық және қызметтік қару мен оның патрондарының айналымы саласындағы заңнамасы талаптарының сақталуына;";</w:t>
      </w:r>
    </w:p>
    <w:bookmarkEnd w:id="208"/>
    <w:bookmarkStart w:name="z214" w:id="2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147-бап</w:t>
      </w:r>
      <w:r>
        <w:rPr>
          <w:rFonts w:ascii="Times New Roman"/>
          <w:b w:val="false"/>
          <w:i w:val="false"/>
          <w:color w:val="000000"/>
          <w:sz w:val="28"/>
        </w:rPr>
        <w:t xml:space="preserve"> мынадай мазмұндағы 7-тармақпен толықтырылсын:</w:t>
      </w:r>
    </w:p>
    <w:bookmarkEnd w:id="209"/>
    <w:bookmarkStart w:name="z215" w:id="210"/>
    <w:p>
      <w:pPr>
        <w:spacing w:after="0"/>
        <w:ind w:left="0"/>
        <w:jc w:val="both"/>
      </w:pPr>
      <w:r>
        <w:rPr>
          <w:rFonts w:ascii="Times New Roman"/>
          <w:b w:val="false"/>
          <w:i w:val="false"/>
          <w:color w:val="000000"/>
          <w:sz w:val="28"/>
        </w:rPr>
        <w:t xml:space="preserve">
      "7. Азаматтық және қызметтік қару мен оның патрондарының айналымына мемлекеттік бақылау жасау саласында ішкі істер органдары жүзеге асыратын тексерулерді жүргізу тәртібінің ерекшеліктері "Жекелеген қару түрлерінің айналымына мемлекеттік бақылау жасау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айқындалады.".</w:t>
      </w:r>
    </w:p>
    <w:bookmarkEnd w:id="210"/>
    <w:bookmarkStart w:name="z216" w:id="211"/>
    <w:p>
      <w:pPr>
        <w:spacing w:after="0"/>
        <w:ind w:left="0"/>
        <w:jc w:val="both"/>
      </w:pPr>
      <w:r>
        <w:rPr>
          <w:rFonts w:ascii="Times New Roman"/>
          <w:b w:val="false"/>
          <w:i w:val="false"/>
          <w:color w:val="000000"/>
          <w:sz w:val="28"/>
        </w:rPr>
        <w:t xml:space="preserve">
      6. "Қазақстан Республикасының азаматтығы туралы" 1991 жылғы 20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1991 ж., № 52, 636-құжат; 1995 ж., № 19, 117-құжат; Қазақстан Республикасы Парламентінің Жаршысы, 2002 ж., № 10, 101-құжат; 2004 ж., № 19, 115-құжат; № 23, 142-құжат; 2007 ж., № 10, 69-құжат; 2009 ж., № 8, 44-құжат; 2011 ж., № 16, 128-құжат; 2012 ж., № 8, 64-құжат; 2013 ж., № 9, 51-құжат; № 23-24, 116-құжат; 2014 ж., № 16, 90-құжат; 2015 ж., № 22-V, 158-құжат; 2016 ж., № 8-ІІ, 67-құжат):</w:t>
      </w:r>
    </w:p>
    <w:bookmarkEnd w:id="211"/>
    <w:bookmarkStart w:name="z217" w:id="2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17-баптың</w:t>
      </w:r>
      <w:r>
        <w:rPr>
          <w:rFonts w:ascii="Times New Roman"/>
          <w:b w:val="false"/>
          <w:i w:val="false"/>
          <w:color w:val="000000"/>
          <w:sz w:val="28"/>
        </w:rPr>
        <w:t xml:space="preserve"> бірінші бөлігінің 11) тармақшасындағы "айырылса, оның өтініші қабылданбайды." деген сөздер "айырылса;" деген сөзбен ауыстырылып, мынадай мазмұндағы 12) тармақшамен толықтырылсын:</w:t>
      </w:r>
    </w:p>
    <w:bookmarkEnd w:id="212"/>
    <w:bookmarkStart w:name="z218" w:id="213"/>
    <w:p>
      <w:pPr>
        <w:spacing w:after="0"/>
        <w:ind w:left="0"/>
        <w:jc w:val="both"/>
      </w:pPr>
      <w:r>
        <w:rPr>
          <w:rFonts w:ascii="Times New Roman"/>
          <w:b w:val="false"/>
          <w:i w:val="false"/>
          <w:color w:val="000000"/>
          <w:sz w:val="28"/>
        </w:rPr>
        <w:t xml:space="preserve">
      "12) осы Заңның </w:t>
      </w:r>
      <w:r>
        <w:rPr>
          <w:rFonts w:ascii="Times New Roman"/>
          <w:b w:val="false"/>
          <w:i w:val="false"/>
          <w:color w:val="000000"/>
          <w:sz w:val="28"/>
        </w:rPr>
        <w:t>21-бабы</w:t>
      </w:r>
      <w:r>
        <w:rPr>
          <w:rFonts w:ascii="Times New Roman"/>
          <w:b w:val="false"/>
          <w:i w:val="false"/>
          <w:color w:val="000000"/>
          <w:sz w:val="28"/>
        </w:rPr>
        <w:t xml:space="preserve"> 8) тармақшасының негізінде Қазақстан Республикасының азаматтығынан айырылса, оның өтініші қабылданбайды.";</w:t>
      </w:r>
    </w:p>
    <w:bookmarkEnd w:id="213"/>
    <w:bookmarkStart w:name="z219" w:id="2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21-баптың</w:t>
      </w:r>
      <w:r>
        <w:rPr>
          <w:rFonts w:ascii="Times New Roman"/>
          <w:b w:val="false"/>
          <w:i w:val="false"/>
          <w:color w:val="000000"/>
          <w:sz w:val="28"/>
        </w:rPr>
        <w:t xml:space="preserve"> бірінші бөлігінің 7) тармақшасындағы "бойынша айырылады." деген сөздер "бойынша;" деген сөзбен ауыстырылып, мынадай мазмұндағы 8) тармақшамен толықтырылсын:</w:t>
      </w:r>
    </w:p>
    <w:bookmarkEnd w:id="214"/>
    <w:bookmarkStart w:name="z220" w:id="215"/>
    <w:p>
      <w:pPr>
        <w:spacing w:after="0"/>
        <w:ind w:left="0"/>
        <w:jc w:val="both"/>
      </w:pPr>
      <w:r>
        <w:rPr>
          <w:rFonts w:ascii="Times New Roman"/>
          <w:b w:val="false"/>
          <w:i w:val="false"/>
          <w:color w:val="000000"/>
          <w:sz w:val="28"/>
        </w:rPr>
        <w:t>
      "8) адамның шетелдік қарулы қақтығыстарға, шет мемлекет аумағындағы экстремистік және (немесе) террористік әрекетке қатысуы салдарынан айырылады.";</w:t>
      </w:r>
    </w:p>
    <w:bookmarkEnd w:id="215"/>
    <w:bookmarkStart w:name="z221" w:id="216"/>
    <w:p>
      <w:pPr>
        <w:spacing w:after="0"/>
        <w:ind w:left="0"/>
        <w:jc w:val="both"/>
      </w:pPr>
      <w:r>
        <w:rPr>
          <w:rFonts w:ascii="Times New Roman"/>
          <w:b w:val="false"/>
          <w:i w:val="false"/>
          <w:color w:val="000000"/>
          <w:sz w:val="28"/>
        </w:rPr>
        <w:t xml:space="preserve">
      7. "Жедел-iздестiру қызметi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13-14, 199-құжат; 1995 ж., № 24, 167-құжат; Қазақстан Республикасы Парламентінің Жаршысы, 1996 ж., № 14, 275-құжат; 1998 ж., № 24, 436-құжат; 2000 ж., № 3-4, 66-құжат; 2001 ж., № 8, 53-құжат; № 17-18, 245-құжат; 2002 ж., № 4, 32-құжат; № 15, 147-құжат; № 17, 155-құжат; 2004 ж., № 18, 106-құжат; № 23, 142-құжат; № 24, 154-құжат; 2005 ж., № 13, 53-құжат; 2007 ж., № 2, 18-құжат; 2009 ж., № 6-7, 32-құжат; № 17, 83-құжат; № 24, 121-құжат; 2010 ж., № 10, 48-құжат; 2011 ж., № 1, 7-құжат; № 20, 158-құжат; 2012 ж., № 3, 26-құжат; 2013 ж., № 1, 2-құжат; 2014 ж., № 7, 33-құжат; № 14, 84-құжат; № 16, 90-құжат; № 21, 118, 122-құжаттар):</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12-баптың</w:t>
      </w:r>
      <w:r>
        <w:rPr>
          <w:rFonts w:ascii="Times New Roman"/>
          <w:b w:val="false"/>
          <w:i w:val="false"/>
          <w:color w:val="000000"/>
          <w:sz w:val="28"/>
        </w:rPr>
        <w:t xml:space="preserve"> 5-тармағы мынадай редакцияда жазылсын:</w:t>
      </w:r>
    </w:p>
    <w:bookmarkStart w:name="z223" w:id="217"/>
    <w:p>
      <w:pPr>
        <w:spacing w:after="0"/>
        <w:ind w:left="0"/>
        <w:jc w:val="both"/>
      </w:pPr>
      <w:r>
        <w:rPr>
          <w:rFonts w:ascii="Times New Roman"/>
          <w:b w:val="false"/>
          <w:i w:val="false"/>
          <w:color w:val="000000"/>
          <w:sz w:val="28"/>
        </w:rPr>
        <w:t>
      "5. Қазақстан Республикасының қауiпсiздiгiн қамтамасыз ету, шет мемлекеттердің арнаулы қызметтерiнің, шетелдік ұйымдардың және жекелеген адамдардың барлау-бүлдіру мақсатындағы қолсұғушылықтарын анықтау, олардың алдын алу және жолын кесу, экстремизм мен терроризмге қарсы іс-қимыл жөніндегі қарсы барлау шараларын қамтамасыз ету мақсатында барлау және қарсы барлау ақпаратын алу үшін ғана, сондай-ақ күзетілетін адамдардың қауіпсіздігін қамтамасыз ету мақсатында ақпарат алу үшін арнаулы жедел-іздестіру іс-шаралары Қазақстан Республикасының Бас Прокурорымен келiсiлген тәртiппен жүзеге асырылуы мүмкiн.".</w:t>
      </w:r>
    </w:p>
    <w:bookmarkEnd w:id="217"/>
    <w:bookmarkStart w:name="z224" w:id="218"/>
    <w:p>
      <w:pPr>
        <w:spacing w:after="0"/>
        <w:ind w:left="0"/>
        <w:jc w:val="both"/>
      </w:pPr>
      <w:r>
        <w:rPr>
          <w:rFonts w:ascii="Times New Roman"/>
          <w:b w:val="false"/>
          <w:i w:val="false"/>
          <w:color w:val="000000"/>
          <w:sz w:val="28"/>
        </w:rPr>
        <w:t xml:space="preserve">
      8. "Шетелдiктердiң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9-10, 68-құжат; Қазақстан Республикасы Парламентінің Жаршысы, 1997 ж., № 12, 184-құжат; 2001 ж., № 8, 50, 54-құжаттар; № 21-22, 285-құжат; 2006 ж., № 5-6, 31-құжат; 2007 ж., № 3, 23-құжат; № 20, 152-құжат; 2009 ж., № 17, 82-құжат; № 24, 122-құжат; 2011 ж., № 16, 128-құжат; 2013 ж., № 2, 10-құжат; № 9, 51-құжат; № 23-24, 116-құжат; 2014 ж., № 14, 84-құжат; № 21, 118-құжат; 2015 ж., № 22-І, 143-құжат; № 22-V, 158-құжат):</w:t>
      </w:r>
    </w:p>
    <w:bookmarkEnd w:id="218"/>
    <w:bookmarkStart w:name="z225" w:id="2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22-баптың</w:t>
      </w:r>
      <w:r>
        <w:rPr>
          <w:rFonts w:ascii="Times New Roman"/>
          <w:b w:val="false"/>
          <w:i w:val="false"/>
          <w:color w:val="000000"/>
          <w:sz w:val="28"/>
        </w:rPr>
        <w:t xml:space="preserve"> екінші бөлігінің 11) тармақшасындағы "кезде тыйым салынады." деген сөздер "кезде;" деген сөзбен ауыстырылып, мынадай мазмұндағы 12) тармақшамен толықтырылсын:</w:t>
      </w:r>
    </w:p>
    <w:bookmarkEnd w:id="219"/>
    <w:bookmarkStart w:name="z226" w:id="220"/>
    <w:p>
      <w:pPr>
        <w:spacing w:after="0"/>
        <w:ind w:left="0"/>
        <w:jc w:val="both"/>
      </w:pPr>
      <w:r>
        <w:rPr>
          <w:rFonts w:ascii="Times New Roman"/>
          <w:b w:val="false"/>
          <w:i w:val="false"/>
          <w:color w:val="000000"/>
          <w:sz w:val="28"/>
        </w:rPr>
        <w:t xml:space="preserve">
      "12) егер ол бұрын "Қазақстан Республикасының азаматтығы туралы" Қазақстан Республикасы Заңының </w:t>
      </w:r>
      <w:r>
        <w:rPr>
          <w:rFonts w:ascii="Times New Roman"/>
          <w:b w:val="false"/>
          <w:i w:val="false"/>
          <w:color w:val="000000"/>
          <w:sz w:val="28"/>
        </w:rPr>
        <w:t>21-бабының</w:t>
      </w:r>
      <w:r>
        <w:rPr>
          <w:rFonts w:ascii="Times New Roman"/>
          <w:b w:val="false"/>
          <w:i w:val="false"/>
          <w:color w:val="000000"/>
          <w:sz w:val="28"/>
        </w:rPr>
        <w:t xml:space="preserve"> 8) тармақшасында көзделген негіздер бойынша Қазақстан Республикасының азаматтығынан айырылса, тыйым салынады.";</w:t>
      </w:r>
    </w:p>
    <w:bookmarkEnd w:id="220"/>
    <w:bookmarkStart w:name="z227" w:id="2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28-баптың</w:t>
      </w:r>
      <w:r>
        <w:rPr>
          <w:rFonts w:ascii="Times New Roman"/>
          <w:b w:val="false"/>
          <w:i w:val="false"/>
          <w:color w:val="000000"/>
          <w:sz w:val="28"/>
        </w:rPr>
        <w:t xml:space="preserve"> екінші бөлігі мынадай редакцияда жазылсын:</w:t>
      </w:r>
    </w:p>
    <w:bookmarkEnd w:id="221"/>
    <w:bookmarkStart w:name="z228" w:id="222"/>
    <w:p>
      <w:pPr>
        <w:spacing w:after="0"/>
        <w:ind w:left="0"/>
        <w:jc w:val="both"/>
      </w:pPr>
      <w:r>
        <w:rPr>
          <w:rFonts w:ascii="Times New Roman"/>
          <w:b w:val="false"/>
          <w:i w:val="false"/>
          <w:color w:val="000000"/>
          <w:sz w:val="28"/>
        </w:rPr>
        <w:t>
      "Шығарып жiберу туралы шешiмдi сот қабылдайды. Шетелдік осы шешiмде көрсетiлген мерзiмде Қазақстан Республикасынан кетуге мiндеттi. Мұндай жағдайда Қазақстан Республикасынан шығарып жіберу туралы сот шешімінің орындалуы Қазақстан Республикасынан шығарып жiберiлетiн адамға бақылау жасала отырып, өз бетiмен кетуi немесе адамды мәжбүрлеп шығарып жіберу арқылы жүргізіледі. Егер өзіне қатысты шығарып жiберу туралы шешім қабылданған адам шешімде көрсетілген мерзімде Қазақстан Республикасының аумағынан кетпесе, ол прокурордың санкциясымен ұстап алынуға және мәжбүрлеу тәртібімен шығарып жіберілуге тиіс. Бұл ретте шығарып жiберу үшiн қажет болатын мерзiмге ұсталуға жол берiледi. Ол Қазақстан Республикасының Yкiметi айқындайтын тәртiппен iшкi iстер органдарының арнаулы мекемелерiнде ұсталады.".</w:t>
      </w:r>
    </w:p>
    <w:bookmarkEnd w:id="222"/>
    <w:bookmarkStart w:name="z229" w:id="223"/>
    <w:p>
      <w:pPr>
        <w:spacing w:after="0"/>
        <w:ind w:left="0"/>
        <w:jc w:val="both"/>
      </w:pPr>
      <w:r>
        <w:rPr>
          <w:rFonts w:ascii="Times New Roman"/>
          <w:b w:val="false"/>
          <w:i w:val="false"/>
          <w:color w:val="000000"/>
          <w:sz w:val="28"/>
        </w:rPr>
        <w:t xml:space="preserve">
      9.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 2015 ж., № 21- III, 135-құжат; № 22-V, 154, 156-құжаттар):</w:t>
      </w:r>
    </w:p>
    <w:bookmarkEnd w:id="223"/>
    <w:bookmarkStart w:name="z230" w:id="2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12-баптың</w:t>
      </w:r>
      <w:r>
        <w:rPr>
          <w:rFonts w:ascii="Times New Roman"/>
          <w:b w:val="false"/>
          <w:i w:val="false"/>
          <w:color w:val="000000"/>
          <w:sz w:val="28"/>
        </w:rPr>
        <w:t xml:space="preserve"> 10) тармақшасындағы "заңдарына сәйкес", "шетел азаматтары" деген сөздер тиісінше "заңнамасына сәйкес", "шетелдіктер" деген сөздермен ауыстырылсын;</w:t>
      </w:r>
    </w:p>
    <w:bookmarkEnd w:id="224"/>
    <w:bookmarkStart w:name="z231" w:id="2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13-баптың</w:t>
      </w:r>
      <w:r>
        <w:rPr>
          <w:rFonts w:ascii="Times New Roman"/>
          <w:b w:val="false"/>
          <w:i w:val="false"/>
          <w:color w:val="000000"/>
          <w:sz w:val="28"/>
        </w:rPr>
        <w:t xml:space="preserve"> 3) тармақшасы мынадай редакцияда жазылсын:</w:t>
      </w:r>
    </w:p>
    <w:bookmarkEnd w:id="225"/>
    <w:bookmarkStart w:name="z232" w:id="226"/>
    <w:p>
      <w:pPr>
        <w:spacing w:after="0"/>
        <w:ind w:left="0"/>
        <w:jc w:val="both"/>
      </w:pPr>
      <w:r>
        <w:rPr>
          <w:rFonts w:ascii="Times New Roman"/>
          <w:b w:val="false"/>
          <w:i w:val="false"/>
          <w:color w:val="000000"/>
          <w:sz w:val="28"/>
        </w:rPr>
        <w:t>
      "3) өздерiнiң әрекеттерімен қоғамның және мемлекеттiң қауiпсiздiгiне қатер төндiретiн немесе нұқсан келтiретiн шетелдіктер мен азаматтығы жоқ адамдарды Қазақстан Республикасына кіргізбеу және одан шығарып жіберу туралы мәселелердi өзі дербес немесе құзыреттi мемлекеттiк органдармен бiрлесiп шешу;".</w:t>
      </w:r>
    </w:p>
    <w:bookmarkEnd w:id="226"/>
    <w:bookmarkStart w:name="z233" w:id="227"/>
    <w:p>
      <w:pPr>
        <w:spacing w:after="0"/>
        <w:ind w:left="0"/>
        <w:jc w:val="both"/>
      </w:pPr>
      <w:r>
        <w:rPr>
          <w:rFonts w:ascii="Times New Roman"/>
          <w:b w:val="false"/>
          <w:i w:val="false"/>
          <w:color w:val="000000"/>
          <w:sz w:val="28"/>
        </w:rPr>
        <w:t xml:space="preserve">
      10.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 24, 144-құжат; 2015 ж., № 1, 2-құжат; № 20-ІV, 113-құжат; № 22-V, 154, 158-құжаттар; № 23-ІІ, 170-құжат; 2016 ж., № 8-I, 65-құжат; № 12, 87-құжат):</w:t>
      </w:r>
    </w:p>
    <w:bookmarkEnd w:id="227"/>
    <w:bookmarkStart w:name="z234" w:id="2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23-бап</w:t>
      </w:r>
      <w:r>
        <w:rPr>
          <w:rFonts w:ascii="Times New Roman"/>
          <w:b w:val="false"/>
          <w:i w:val="false"/>
          <w:color w:val="000000"/>
          <w:sz w:val="28"/>
        </w:rPr>
        <w:t xml:space="preserve"> мынадай мазмұндағы 3-1-тармақпен толықтырылсын:</w:t>
      </w:r>
    </w:p>
    <w:bookmarkEnd w:id="228"/>
    <w:bookmarkStart w:name="z235" w:id="229"/>
    <w:p>
      <w:pPr>
        <w:spacing w:after="0"/>
        <w:ind w:left="0"/>
        <w:jc w:val="both"/>
      </w:pPr>
      <w:r>
        <w:rPr>
          <w:rFonts w:ascii="Times New Roman"/>
          <w:b w:val="false"/>
          <w:i w:val="false"/>
          <w:color w:val="000000"/>
          <w:sz w:val="28"/>
        </w:rPr>
        <w:t>
      "3-1. Меншік иесі немесе тұрғынжайды жалдауға беруге меншік иесі уәкілеттік берген адам жалға беріліп отырған тұрғынжайда тұратын адамдарды Қазақстан Республикасының заңнамасында белгіленген тәртіппен тіркеуге міндетті.";</w:t>
      </w:r>
    </w:p>
    <w:bookmarkEnd w:id="229"/>
    <w:bookmarkStart w:name="z236" w:id="2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24-бап</w:t>
      </w:r>
      <w:r>
        <w:rPr>
          <w:rFonts w:ascii="Times New Roman"/>
          <w:b w:val="false"/>
          <w:i w:val="false"/>
          <w:color w:val="000000"/>
          <w:sz w:val="28"/>
        </w:rPr>
        <w:t xml:space="preserve"> мынадай мазмұндағы 3-1-тармақпен толықтырылсын:</w:t>
      </w:r>
    </w:p>
    <w:bookmarkEnd w:id="230"/>
    <w:bookmarkStart w:name="z237" w:id="231"/>
    <w:p>
      <w:pPr>
        <w:spacing w:after="0"/>
        <w:ind w:left="0"/>
        <w:jc w:val="both"/>
      </w:pPr>
      <w:r>
        <w:rPr>
          <w:rFonts w:ascii="Times New Roman"/>
          <w:b w:val="false"/>
          <w:i w:val="false"/>
          <w:color w:val="000000"/>
          <w:sz w:val="28"/>
        </w:rPr>
        <w:t>
      "3-1. Жалдаушы қосымша жалдау шарты бойынша жалға беріліп отырған тұрғынжайда тұратын адамдарды Қазақстан Республикасының заңнамасында белгіленген тәртіппен тіркеуге міндетті.".</w:t>
      </w:r>
    </w:p>
    <w:bookmarkEnd w:id="231"/>
    <w:bookmarkStart w:name="z238" w:id="232"/>
    <w:p>
      <w:pPr>
        <w:spacing w:after="0"/>
        <w:ind w:left="0"/>
        <w:jc w:val="both"/>
      </w:pPr>
      <w:r>
        <w:rPr>
          <w:rFonts w:ascii="Times New Roman"/>
          <w:b w:val="false"/>
          <w:i w:val="false"/>
          <w:color w:val="000000"/>
          <w:sz w:val="28"/>
        </w:rPr>
        <w:t xml:space="preserve">
      11. "Алматы қаласының ерекше мәртебесі туралы" 1998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14, 200-құжат; № 22, 308-құжат; № 24, 443-құжат; 2001 ж., № 13-14, 173, 176-құжаттар; № 24, 338-құжат; 2003 ж., № 24, 178-құжат; 2004 ж., № 14, 84-құжат; № 23, 142-құжат; 2011 ж., № 5, 43-құжат; № 13, 114-құжат; 2016 ж., № 8-I, 62-құжат):</w:t>
      </w:r>
    </w:p>
    <w:bookmarkEnd w:id="232"/>
    <w:bookmarkStart w:name="z239" w:id="2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8) тармақшасы мынадай редакцияда жазылсын:</w:t>
      </w:r>
    </w:p>
    <w:bookmarkEnd w:id="233"/>
    <w:bookmarkStart w:name="z240" w:id="234"/>
    <w:p>
      <w:pPr>
        <w:spacing w:after="0"/>
        <w:ind w:left="0"/>
        <w:jc w:val="both"/>
      </w:pPr>
      <w:r>
        <w:rPr>
          <w:rFonts w:ascii="Times New Roman"/>
          <w:b w:val="false"/>
          <w:i w:val="false"/>
          <w:color w:val="000000"/>
          <w:sz w:val="28"/>
        </w:rPr>
        <w:t>
      "8) Алматы қаласының аумағындағы көші-қон процестерін реттеу қағидаларын бекітуге;";</w:t>
      </w:r>
    </w:p>
    <w:bookmarkEnd w:id="234"/>
    <w:bookmarkStart w:name="z241" w:id="2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w:t>
      </w:r>
      <w:r>
        <w:rPr>
          <w:rFonts w:ascii="Times New Roman"/>
          <w:b w:val="false"/>
          <w:i w:val="false"/>
          <w:color w:val="000000"/>
          <w:sz w:val="28"/>
        </w:rPr>
        <w:t xml:space="preserve"> мынадай мазмұндағы 9) тармақшамен толықтырылсын:</w:t>
      </w:r>
    </w:p>
    <w:bookmarkEnd w:id="235"/>
    <w:bookmarkStart w:name="z242" w:id="236"/>
    <w:p>
      <w:pPr>
        <w:spacing w:after="0"/>
        <w:ind w:left="0"/>
        <w:jc w:val="both"/>
      </w:pPr>
      <w:r>
        <w:rPr>
          <w:rFonts w:ascii="Times New Roman"/>
          <w:b w:val="false"/>
          <w:i w:val="false"/>
          <w:color w:val="000000"/>
          <w:sz w:val="28"/>
        </w:rPr>
        <w:t>
      "9) Қазақстан Республикасының Үкіметі бекітетін облыстардағы, республикалық маңызы бар қалалардағы және астанадағы көші-қон процестерін реттеудің үлгілік қағидаларына сәйкес Алматы қаласының аумағындағы көші-қон процестерін реттеу қағидаларын әзірлейді.".</w:t>
      </w:r>
    </w:p>
    <w:bookmarkEnd w:id="236"/>
    <w:bookmarkStart w:name="z243" w:id="237"/>
    <w:p>
      <w:pPr>
        <w:spacing w:after="0"/>
        <w:ind w:left="0"/>
        <w:jc w:val="both"/>
      </w:pPr>
      <w:r>
        <w:rPr>
          <w:rFonts w:ascii="Times New Roman"/>
          <w:b w:val="false"/>
          <w:i w:val="false"/>
          <w:color w:val="000000"/>
          <w:sz w:val="28"/>
        </w:rPr>
        <w:t xml:space="preserve">
      12.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 № 24, 149-құжат; 2011 ж., № 1, 7-құжат; № 11, 102-құжат; № 12, 111-құжат; 2013 ж., № 12, 57-құжат; 2014 ж., № 8, 49-құжат; № 10, 52-құжат; № 19-І, 19-ІІ, 94, 96-құжаттар; № 21, 122-құжат; 2016 ж., № 6, 45-құжат):</w:t>
      </w:r>
    </w:p>
    <w:bookmarkEnd w:id="237"/>
    <w:bookmarkStart w:name="z244" w:id="23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2-тармағы мынадай мазмұндағы 6-1), 6-2) және 6-3) тармақшалармен толықтырылсын:</w:t>
      </w:r>
    </w:p>
    <w:bookmarkEnd w:id="238"/>
    <w:bookmarkStart w:name="z245" w:id="239"/>
    <w:p>
      <w:pPr>
        <w:spacing w:after="0"/>
        <w:ind w:left="0"/>
        <w:jc w:val="both"/>
      </w:pPr>
      <w:r>
        <w:rPr>
          <w:rFonts w:ascii="Times New Roman"/>
          <w:b w:val="false"/>
          <w:i w:val="false"/>
          <w:color w:val="000000"/>
          <w:sz w:val="28"/>
        </w:rPr>
        <w:t>
      "6-1) осы Заңда көзделген жағдайларды қоспағанда, қаруды басқа адамға беруге;</w:t>
      </w:r>
    </w:p>
    <w:bookmarkEnd w:id="239"/>
    <w:p>
      <w:pPr>
        <w:spacing w:after="0"/>
        <w:ind w:left="0"/>
        <w:jc w:val="both"/>
      </w:pPr>
      <w:r>
        <w:rPr>
          <w:rFonts w:ascii="Times New Roman"/>
          <w:b w:val="false"/>
          <w:i w:val="false"/>
          <w:color w:val="000000"/>
          <w:sz w:val="28"/>
        </w:rPr>
        <w:t>
      6-2) азаматтардың калибрі ".338 LapuaMag" (8,6*70мм) асатын ойық ұзын ұңғылы атыс қаруын иеленуіне;</w:t>
      </w:r>
    </w:p>
    <w:p>
      <w:pPr>
        <w:spacing w:after="0"/>
        <w:ind w:left="0"/>
        <w:jc w:val="both"/>
      </w:pPr>
      <w:r>
        <w:rPr>
          <w:rFonts w:ascii="Times New Roman"/>
          <w:b w:val="false"/>
          <w:i w:val="false"/>
          <w:color w:val="000000"/>
          <w:sz w:val="28"/>
        </w:rPr>
        <w:t>
      6-3) елдi мекендерде және бұл үшiн бөлiнбеген орындарда атыс, газды, электрлі қарудан (өзін-өзі қорғау жағдайларын қоспағанда), пневматикалық және лақтырылатын қарудан оқ атуға;";</w:t>
      </w:r>
    </w:p>
    <w:bookmarkStart w:name="z246" w:id="2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15-бапта</w:t>
      </w:r>
      <w:r>
        <w:rPr>
          <w:rFonts w:ascii="Times New Roman"/>
          <w:b w:val="false"/>
          <w:i w:val="false"/>
          <w:color w:val="000000"/>
          <w:sz w:val="28"/>
        </w:rPr>
        <w:t>:</w:t>
      </w:r>
    </w:p>
    <w:bookmarkEnd w:id="240"/>
    <w:bookmarkStart w:name="z247" w:id="241"/>
    <w:p>
      <w:pPr>
        <w:spacing w:after="0"/>
        <w:ind w:left="0"/>
        <w:jc w:val="both"/>
      </w:pPr>
      <w:r>
        <w:rPr>
          <w:rFonts w:ascii="Times New Roman"/>
          <w:b w:val="false"/>
          <w:i w:val="false"/>
          <w:color w:val="000000"/>
          <w:sz w:val="28"/>
        </w:rPr>
        <w:t>
      1-тармақтың жетінші бөлігінің 1) тармақшасы мынадай редакцияда жазылсын:</w:t>
      </w:r>
    </w:p>
    <w:bookmarkEnd w:id="241"/>
    <w:bookmarkStart w:name="z248" w:id="242"/>
    <w:p>
      <w:pPr>
        <w:spacing w:after="0"/>
        <w:ind w:left="0"/>
        <w:jc w:val="both"/>
      </w:pPr>
      <w:r>
        <w:rPr>
          <w:rFonts w:ascii="Times New Roman"/>
          <w:b w:val="false"/>
          <w:i w:val="false"/>
          <w:color w:val="000000"/>
          <w:sz w:val="28"/>
        </w:rPr>
        <w:t>
      "1) аңшылық атыс қаруы: ойық ұңғылы – екі бірліктен; тегіс ұңғылы – екі бірліктен;";</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50" w:id="243"/>
    <w:p>
      <w:pPr>
        <w:spacing w:after="0"/>
        <w:ind w:left="0"/>
        <w:jc w:val="both"/>
      </w:pPr>
      <w:r>
        <w:rPr>
          <w:rFonts w:ascii="Times New Roman"/>
          <w:b w:val="false"/>
          <w:i w:val="false"/>
          <w:color w:val="000000"/>
          <w:sz w:val="28"/>
        </w:rPr>
        <w:t>
      "4. Қаруды сақтауға немесе сақтау мен алып жүруге рұқсаты бар адамдарды қоспағанда, өзін-өзі қорғауға арналған тегіс ұңғылы атыс қаруын, газды пистолеттер мен револьверлерді, лақтырылатын қаруды (садақтар мен арбалеттерді), электрлi қаруды бірінші рет иеленетін адамдар қару айналымына бақылау жасау саласындағы уәкілетті орган айқындайтын ұйымдарда қаруды қауіпсіз ұстау қағидаларын білуіне тұрғылықты жерінде тексеруден өтуге міндетті.";</w:t>
      </w:r>
    </w:p>
    <w:bookmarkEnd w:id="243"/>
    <w:bookmarkStart w:name="z251" w:id="244"/>
    <w:p>
      <w:pPr>
        <w:spacing w:after="0"/>
        <w:ind w:left="0"/>
        <w:jc w:val="both"/>
      </w:pPr>
      <w:r>
        <w:rPr>
          <w:rFonts w:ascii="Times New Roman"/>
          <w:b w:val="false"/>
          <w:i w:val="false"/>
          <w:color w:val="000000"/>
          <w:sz w:val="28"/>
        </w:rPr>
        <w:t xml:space="preserve">
      3) 16-баптың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5-1) тармақшамен толықтырылсын:</w:t>
      </w:r>
    </w:p>
    <w:bookmarkEnd w:id="244"/>
    <w:bookmarkStart w:name="z252" w:id="245"/>
    <w:p>
      <w:pPr>
        <w:spacing w:after="0"/>
        <w:ind w:left="0"/>
        <w:jc w:val="both"/>
      </w:pPr>
      <w:r>
        <w:rPr>
          <w:rFonts w:ascii="Times New Roman"/>
          <w:b w:val="false"/>
          <w:i w:val="false"/>
          <w:color w:val="000000"/>
          <w:sz w:val="28"/>
        </w:rPr>
        <w:t>
      "5-1) қару айналымына бақылау жасау саласындағы уәкілетті орган айқындайтын ұйымдарда қаруды қауіпсіз ұстау қағидаларын білуіне бес жылда бір рет тексеруден өтуге;";</w:t>
      </w:r>
    </w:p>
    <w:bookmarkEnd w:id="245"/>
    <w:bookmarkStart w:name="z253" w:id="246"/>
    <w:p>
      <w:pPr>
        <w:spacing w:after="0"/>
        <w:ind w:left="0"/>
        <w:jc w:val="both"/>
      </w:pPr>
      <w:r>
        <w:rPr>
          <w:rFonts w:ascii="Times New Roman"/>
          <w:b w:val="false"/>
          <w:i w:val="false"/>
          <w:color w:val="000000"/>
          <w:sz w:val="28"/>
        </w:rPr>
        <w:t xml:space="preserve">
      4) 17-баптың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246"/>
    <w:bookmarkStart w:name="z254" w:id="247"/>
    <w:p>
      <w:pPr>
        <w:spacing w:after="0"/>
        <w:ind w:left="0"/>
        <w:jc w:val="both"/>
      </w:pPr>
      <w:r>
        <w:rPr>
          <w:rFonts w:ascii="Times New Roman"/>
          <w:b w:val="false"/>
          <w:i w:val="false"/>
          <w:color w:val="000000"/>
          <w:sz w:val="28"/>
        </w:rPr>
        <w:t>
      "4. Қаруды пайдаланушы жеке тұлғалар Қазақстан Республикасының заңнамасына сәйкес:</w:t>
      </w:r>
    </w:p>
    <w:bookmarkEnd w:id="247"/>
    <w:p>
      <w:pPr>
        <w:spacing w:after="0"/>
        <w:ind w:left="0"/>
        <w:jc w:val="both"/>
      </w:pPr>
      <w:r>
        <w:rPr>
          <w:rFonts w:ascii="Times New Roman"/>
          <w:b w:val="false"/>
          <w:i w:val="false"/>
          <w:color w:val="000000"/>
          <w:sz w:val="28"/>
        </w:rPr>
        <w:t>
      1) қолда бар қаруды, оның патрондарын және олар сақталатын орындарды, сондай-ақ қажетті құжаттаманы ұстау қағидаларының сақталуына бақылау жасау мақсатында оларды қарап тексеру үшін ішкі істер органдары қызметкерлерінің талап етуі бойынша көрсетуге;</w:t>
      </w:r>
    </w:p>
    <w:p>
      <w:pPr>
        <w:spacing w:after="0"/>
        <w:ind w:left="0"/>
        <w:jc w:val="both"/>
      </w:pPr>
      <w:r>
        <w:rPr>
          <w:rFonts w:ascii="Times New Roman"/>
          <w:b w:val="false"/>
          <w:i w:val="false"/>
          <w:color w:val="000000"/>
          <w:sz w:val="28"/>
        </w:rPr>
        <w:t>
      2) қару айналымына бақылау жасау саласындағы уәкілетті орган айқындайтын ұйымдарда қаруды қауіпсіз ұстау қағидаларын білуіне бес жылда бір рет тексеруден өтуге міндетті.";</w:t>
      </w:r>
    </w:p>
    <w:bookmarkStart w:name="z255" w:id="24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19-бапта</w:t>
      </w:r>
      <w:r>
        <w:rPr>
          <w:rFonts w:ascii="Times New Roman"/>
          <w:b w:val="false"/>
          <w:i w:val="false"/>
          <w:color w:val="000000"/>
          <w:sz w:val="28"/>
        </w:rPr>
        <w:t>:</w:t>
      </w:r>
    </w:p>
    <w:bookmarkEnd w:id="248"/>
    <w:bookmarkStart w:name="z256" w:id="249"/>
    <w:p>
      <w:pPr>
        <w:spacing w:after="0"/>
        <w:ind w:left="0"/>
        <w:jc w:val="both"/>
      </w:pPr>
      <w:r>
        <w:rPr>
          <w:rFonts w:ascii="Times New Roman"/>
          <w:b w:val="false"/>
          <w:i w:val="false"/>
          <w:color w:val="000000"/>
          <w:sz w:val="28"/>
        </w:rPr>
        <w:t>
      1-тармақтың бірінші бөлігінің 2) тармақшасы мынадай редакцияда жазылсын:</w:t>
      </w:r>
    </w:p>
    <w:bookmarkEnd w:id="249"/>
    <w:bookmarkStart w:name="z257" w:id="250"/>
    <w:p>
      <w:pPr>
        <w:spacing w:after="0"/>
        <w:ind w:left="0"/>
        <w:jc w:val="both"/>
      </w:pPr>
      <w:r>
        <w:rPr>
          <w:rFonts w:ascii="Times New Roman"/>
          <w:b w:val="false"/>
          <w:i w:val="false"/>
          <w:color w:val="000000"/>
          <w:sz w:val="28"/>
        </w:rPr>
        <w:t>
      "2) қаруды сақтау үшін тиісті жағдайлары болмаса, азаматтық және қызметтік қару айналымы саласындағы бірінші және екінші санаттардағы рұқсаттарды тоқтата тұрады.";</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p>
    <w:bookmarkStart w:name="z259" w:id="251"/>
    <w:p>
      <w:pPr>
        <w:spacing w:after="0"/>
        <w:ind w:left="0"/>
        <w:jc w:val="both"/>
      </w:pPr>
      <w:r>
        <w:rPr>
          <w:rFonts w:ascii="Times New Roman"/>
          <w:b w:val="false"/>
          <w:i w:val="false"/>
          <w:color w:val="000000"/>
          <w:sz w:val="28"/>
        </w:rPr>
        <w:t>
      4) және 5) тармақшалар мынадай редакцияда жазылсын:</w:t>
      </w:r>
    </w:p>
    <w:bookmarkEnd w:id="251"/>
    <w:bookmarkStart w:name="z260" w:id="252"/>
    <w:p>
      <w:pPr>
        <w:spacing w:after="0"/>
        <w:ind w:left="0"/>
        <w:jc w:val="both"/>
      </w:pPr>
      <w:r>
        <w:rPr>
          <w:rFonts w:ascii="Times New Roman"/>
          <w:b w:val="false"/>
          <w:i w:val="false"/>
          <w:color w:val="000000"/>
          <w:sz w:val="28"/>
        </w:rPr>
        <w:t>
      "4) Қазақстан Республикасы Әкімшілік құқық бұзушылық туралы кодексінің 127, 128, 131, 382, 434, 437, 438, 440, 443, 444, 448, 450, 462, 476, 477, 478, 481, 482, 484, 485, 485-1, 486, 487, 489, 490, 492, 493, 506-баптарында көзделген әкімшілік құқық бұзушылық бір жыл ішінде қайталап жасалған;</w:t>
      </w:r>
    </w:p>
    <w:bookmarkEnd w:id="252"/>
    <w:p>
      <w:pPr>
        <w:spacing w:after="0"/>
        <w:ind w:left="0"/>
        <w:jc w:val="both"/>
      </w:pPr>
      <w:r>
        <w:rPr>
          <w:rFonts w:ascii="Times New Roman"/>
          <w:b w:val="false"/>
          <w:i w:val="false"/>
          <w:color w:val="000000"/>
          <w:sz w:val="28"/>
        </w:rPr>
        <w:t>
      5) Қазақстан Республикасы Қылмыстық кодексінің 109, 287 (бірінші бөлігінде), 288 (төртінші бөлігінде), 289, 296 (бірінші бөлігінде), 337 (бірінші және екінші бөліктерінде), 346 (бірінші бөлігінде), 379 (бірінші бөлігінде), 389 (бірінші және екінші бөліктерінде)-баптарында көзделген қылмыстық теріс қылық және Қазақстан Республикасы Әкімшілік құқық бұзушылық туралы кодексінің 73, 436, 453 және 461-баптарында көзделген әкімшілік құқық бұзушылық жасалған;";</w:t>
      </w:r>
    </w:p>
    <w:bookmarkStart w:name="z261" w:id="253"/>
    <w:p>
      <w:pPr>
        <w:spacing w:after="0"/>
        <w:ind w:left="0"/>
        <w:jc w:val="both"/>
      </w:pPr>
      <w:r>
        <w:rPr>
          <w:rFonts w:ascii="Times New Roman"/>
          <w:b w:val="false"/>
          <w:i w:val="false"/>
          <w:color w:val="000000"/>
          <w:sz w:val="28"/>
        </w:rPr>
        <w:t>
      мынадай мазмұндағы 8-1) тармақшамен толықтырылсын:</w:t>
      </w:r>
    </w:p>
    <w:bookmarkEnd w:id="253"/>
    <w:bookmarkStart w:name="z262" w:id="254"/>
    <w:p>
      <w:pPr>
        <w:spacing w:after="0"/>
        <w:ind w:left="0"/>
        <w:jc w:val="both"/>
      </w:pPr>
      <w:r>
        <w:rPr>
          <w:rFonts w:ascii="Times New Roman"/>
          <w:b w:val="false"/>
          <w:i w:val="false"/>
          <w:color w:val="000000"/>
          <w:sz w:val="28"/>
        </w:rPr>
        <w:t>
      "8-1) азаматтық және қызметтік қарудың иесін және (немесе) пайдаланушысын қаруды қауіпсіз ұстау қағидаларын білуін тексеруге жіберу туралы қаулыны алған күннен бастап екі ай ішінде қаруды қауіпсіз ұстау қағидаларын білуін тексеру үшін емтихан тапсырылмаған;";</w:t>
      </w:r>
    </w:p>
    <w:bookmarkEnd w:id="254"/>
    <w:bookmarkStart w:name="z263" w:id="255"/>
    <w:p>
      <w:pPr>
        <w:spacing w:after="0"/>
        <w:ind w:left="0"/>
        <w:jc w:val="both"/>
      </w:pPr>
      <w:r>
        <w:rPr>
          <w:rFonts w:ascii="Times New Roman"/>
          <w:b w:val="false"/>
          <w:i w:val="false"/>
          <w:color w:val="000000"/>
          <w:sz w:val="28"/>
        </w:rPr>
        <w:t>
      мынадай мазмұндағы 6-тармақпен толықтырылсын:</w:t>
      </w:r>
    </w:p>
    <w:bookmarkEnd w:id="255"/>
    <w:bookmarkStart w:name="z264" w:id="256"/>
    <w:p>
      <w:pPr>
        <w:spacing w:after="0"/>
        <w:ind w:left="0"/>
        <w:jc w:val="both"/>
      </w:pPr>
      <w:r>
        <w:rPr>
          <w:rFonts w:ascii="Times New Roman"/>
          <w:b w:val="false"/>
          <w:i w:val="false"/>
          <w:color w:val="000000"/>
          <w:sz w:val="28"/>
        </w:rPr>
        <w:t>
      "6. Осы баптың талаптары марапаттық қаруға қолданылады.";</w:t>
      </w:r>
    </w:p>
    <w:bookmarkEnd w:id="256"/>
    <w:bookmarkStart w:name="z265" w:id="257"/>
    <w:p>
      <w:pPr>
        <w:spacing w:after="0"/>
        <w:ind w:left="0"/>
        <w:jc w:val="both"/>
      </w:pPr>
      <w:r>
        <w:rPr>
          <w:rFonts w:ascii="Times New Roman"/>
          <w:b w:val="false"/>
          <w:i w:val="false"/>
          <w:color w:val="000000"/>
          <w:sz w:val="28"/>
        </w:rPr>
        <w:t xml:space="preserve">
      6) 22-баптың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257"/>
    <w:bookmarkStart w:name="z266" w:id="258"/>
    <w:p>
      <w:pPr>
        <w:spacing w:after="0"/>
        <w:ind w:left="0"/>
        <w:jc w:val="both"/>
      </w:pPr>
      <w:r>
        <w:rPr>
          <w:rFonts w:ascii="Times New Roman"/>
          <w:b w:val="false"/>
          <w:i w:val="false"/>
          <w:color w:val="000000"/>
          <w:sz w:val="28"/>
        </w:rPr>
        <w:t>
      "3. Қарудың аталған түрін иеленуге рұқсатын көрсетпеген жеке және заңды тұлғаларға қаруды сатуға, сондай-ақ нөмірсіз және таңбасыз қаруды не азаматтық және қызметтiк қару мен оның патрондары айналымы саласындағы техникалық регламенттердiң талаптарына сәйкестік белгісі жоқ патрондарды сатуға тыйым салынады.</w:t>
      </w:r>
    </w:p>
    <w:bookmarkEnd w:id="258"/>
    <w:p>
      <w:pPr>
        <w:spacing w:after="0"/>
        <w:ind w:left="0"/>
        <w:jc w:val="both"/>
      </w:pPr>
      <w:r>
        <w:rPr>
          <w:rFonts w:ascii="Times New Roman"/>
          <w:b w:val="false"/>
          <w:i w:val="false"/>
          <w:color w:val="000000"/>
          <w:sz w:val="28"/>
        </w:rPr>
        <w:t>
      Азаматтық және қызметтік қарумен және оның патрондарымен сауда жасау:</w:t>
      </w:r>
    </w:p>
    <w:p>
      <w:pPr>
        <w:spacing w:after="0"/>
        <w:ind w:left="0"/>
        <w:jc w:val="both"/>
      </w:pPr>
      <w:r>
        <w:rPr>
          <w:rFonts w:ascii="Times New Roman"/>
          <w:b w:val="false"/>
          <w:i w:val="false"/>
          <w:color w:val="000000"/>
          <w:sz w:val="28"/>
        </w:rPr>
        <w:t>
      1) күзет іс-шараларын жүргізу үшін қажет болатын мерзімге Мемлекеттік күзет қызметінің талап етуі бойынша;</w:t>
      </w:r>
    </w:p>
    <w:p>
      <w:pPr>
        <w:spacing w:after="0"/>
        <w:ind w:left="0"/>
        <w:jc w:val="both"/>
      </w:pPr>
      <w:r>
        <w:rPr>
          <w:rFonts w:ascii="Times New Roman"/>
          <w:b w:val="false"/>
          <w:i w:val="false"/>
          <w:color w:val="000000"/>
          <w:sz w:val="28"/>
        </w:rPr>
        <w:t>
      2) Қазақстан Республикасының заңнамалық актілерінде көзделген жағдайларда тоқтатыла тұруға тиіс.</w:t>
      </w:r>
    </w:p>
    <w:bookmarkStart w:name="z267" w:id="259"/>
    <w:p>
      <w:pPr>
        <w:spacing w:after="0"/>
        <w:ind w:left="0"/>
        <w:jc w:val="both"/>
      </w:pPr>
      <w:r>
        <w:rPr>
          <w:rFonts w:ascii="Times New Roman"/>
          <w:b w:val="false"/>
          <w:i w:val="false"/>
          <w:color w:val="000000"/>
          <w:sz w:val="28"/>
        </w:rPr>
        <w:t>
      4. Азаматтық және қызметтік қарумен және оның патрондарымен сауда жасаумен айналысатын заңды тұлға, қарудың аталған түрлерін әзірлеу, өндіру, жөндеу, иелену, экспонаттау, әкелу және әкету, оның қосалқы бөлшектерін, спорт тауарларын, аң және балық аулау керек-жарақтарын, азаматтық пиротехникалық заттар мен олар қолданылып жасалған тұрмыстық мақсаттағы бұйымдарды иелену, әкелу, әкету және олармен сауда жасау, сондай-ақ атыс тирлері (атыс орындары) мен стендтерін ашу және олардың жұмыс істеуі жөніндегі қызметті қоспағанда, өзге кәсіпкерлік қызметті жүзеге асыруға құқылы емес.</w:t>
      </w:r>
    </w:p>
    <w:bookmarkEnd w:id="259"/>
    <w:p>
      <w:pPr>
        <w:spacing w:after="0"/>
        <w:ind w:left="0"/>
        <w:jc w:val="both"/>
      </w:pPr>
      <w:r>
        <w:rPr>
          <w:rFonts w:ascii="Times New Roman"/>
          <w:b w:val="false"/>
          <w:i w:val="false"/>
          <w:color w:val="000000"/>
          <w:sz w:val="28"/>
        </w:rPr>
        <w:t>
      Азаматтық және қызметтік қарумен және оның патрондарымен сауда жасауға лицензиясы бар заңды тұлғаларға:</w:t>
      </w:r>
    </w:p>
    <w:p>
      <w:pPr>
        <w:spacing w:after="0"/>
        <w:ind w:left="0"/>
        <w:jc w:val="both"/>
      </w:pPr>
      <w:r>
        <w:rPr>
          <w:rFonts w:ascii="Times New Roman"/>
          <w:b w:val="false"/>
          <w:i w:val="false"/>
          <w:color w:val="000000"/>
          <w:sz w:val="28"/>
        </w:rPr>
        <w:t>
      1) спорт, аң және балық аулау керек-жарақтары мен аталған қаруға қосалқы бөлшектерді қоспағанда, бір сауда залында қаруды және өзге де тауар түрлерін қатар сатуға;</w:t>
      </w:r>
    </w:p>
    <w:p>
      <w:pPr>
        <w:spacing w:after="0"/>
        <w:ind w:left="0"/>
        <w:jc w:val="both"/>
      </w:pPr>
      <w:r>
        <w:rPr>
          <w:rFonts w:ascii="Times New Roman"/>
          <w:b w:val="false"/>
          <w:i w:val="false"/>
          <w:color w:val="000000"/>
          <w:sz w:val="28"/>
        </w:rPr>
        <w:t>
      2) тұрғын үйлерде (тұрғын ғимараттарда), ойын-сауық мекемелерінің, өзге де тауар түрлерімен сауда жасау жүзеге асырылатын сауда объектілерінің, білім беру, денсаулық сақтау және мәдениет ұйымдарының, спорт объектілерінің, қонақүйлердің, қоғамдық тамақтану объектілерінің, вокзалдардың, станциялардың, метрополитен желілерінің, порттардың, әуежайлардың, әуеайлақтардың аумақтарында қару мен оның патрондарын сақтауға және олармен сауда жасауға арналған үй-жайды орналастыруға;</w:t>
      </w:r>
    </w:p>
    <w:p>
      <w:pPr>
        <w:spacing w:after="0"/>
        <w:ind w:left="0"/>
        <w:jc w:val="both"/>
      </w:pPr>
      <w:r>
        <w:rPr>
          <w:rFonts w:ascii="Times New Roman"/>
          <w:b w:val="false"/>
          <w:i w:val="false"/>
          <w:color w:val="000000"/>
          <w:sz w:val="28"/>
        </w:rPr>
        <w:t>
      3) қаруды оқ атуға мүмкіндік беретін күйінде сауда залына қоюға тыйым салынады.";</w:t>
      </w:r>
    </w:p>
    <w:bookmarkStart w:name="z268" w:id="260"/>
    <w:p>
      <w:pPr>
        <w:spacing w:after="0"/>
        <w:ind w:left="0"/>
        <w:jc w:val="both"/>
      </w:pPr>
      <w:r>
        <w:rPr>
          <w:rFonts w:ascii="Times New Roman"/>
          <w:b w:val="false"/>
          <w:i w:val="false"/>
          <w:color w:val="000000"/>
          <w:sz w:val="28"/>
        </w:rPr>
        <w:t xml:space="preserve">
      7) 27-баптың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бөлікпен толықтырылсын:</w:t>
      </w:r>
    </w:p>
    <w:bookmarkEnd w:id="260"/>
    <w:bookmarkStart w:name="z269" w:id="261"/>
    <w:p>
      <w:pPr>
        <w:spacing w:after="0"/>
        <w:ind w:left="0"/>
        <w:jc w:val="both"/>
      </w:pPr>
      <w:r>
        <w:rPr>
          <w:rFonts w:ascii="Times New Roman"/>
          <w:b w:val="false"/>
          <w:i w:val="false"/>
          <w:color w:val="000000"/>
          <w:sz w:val="28"/>
        </w:rPr>
        <w:t>
      "Азаматтық және қызметтік қаруды оқ атуға мүмкіндік беретін күйінде экспонаттауға тыйым салынады.";</w:t>
      </w:r>
    </w:p>
    <w:bookmarkEnd w:id="261"/>
    <w:bookmarkStart w:name="z270" w:id="26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30-бап</w:t>
      </w:r>
      <w:r>
        <w:rPr>
          <w:rFonts w:ascii="Times New Roman"/>
          <w:b w:val="false"/>
          <w:i w:val="false"/>
          <w:color w:val="000000"/>
          <w:sz w:val="28"/>
        </w:rPr>
        <w:t xml:space="preserve"> мынадай редакцияда жазылсын:</w:t>
      </w:r>
    </w:p>
    <w:bookmarkEnd w:id="262"/>
    <w:p>
      <w:pPr>
        <w:spacing w:after="0"/>
        <w:ind w:left="0"/>
        <w:jc w:val="both"/>
      </w:pPr>
      <w:r>
        <w:rPr>
          <w:rFonts w:ascii="Times New Roman"/>
          <w:b w:val="false"/>
          <w:i w:val="false"/>
          <w:color w:val="000000"/>
          <w:sz w:val="28"/>
        </w:rPr>
        <w:t>
      "30-бап. Қару айналымына мемлекеттік бақылау жасау</w:t>
      </w:r>
    </w:p>
    <w:bookmarkStart w:name="z272" w:id="263"/>
    <w:p>
      <w:pPr>
        <w:spacing w:after="0"/>
        <w:ind w:left="0"/>
        <w:jc w:val="both"/>
      </w:pPr>
      <w:r>
        <w:rPr>
          <w:rFonts w:ascii="Times New Roman"/>
          <w:b w:val="false"/>
          <w:i w:val="false"/>
          <w:color w:val="000000"/>
          <w:sz w:val="28"/>
        </w:rPr>
        <w:t>
      1. Қазақстан Республикасының аумағында азаматтық және қызметтік қару мен оның патрондары айналымына мемлекеттік бақылау жасауды ішкі істер органдары жүзеге асырады.</w:t>
      </w:r>
    </w:p>
    <w:bookmarkEnd w:id="263"/>
    <w:p>
      <w:pPr>
        <w:spacing w:after="0"/>
        <w:ind w:left="0"/>
        <w:jc w:val="both"/>
      </w:pPr>
      <w:r>
        <w:rPr>
          <w:rFonts w:ascii="Times New Roman"/>
          <w:b w:val="false"/>
          <w:i w:val="false"/>
          <w:color w:val="000000"/>
          <w:sz w:val="28"/>
        </w:rPr>
        <w:t>
      Қарулы Күштердің, басқа да әскерлер мен әскери құралымдардың, арнаулы мемлекеттік және құқық қорғау органдарының қару-жарағындағы қару айналымына мемлекеттік бақылау жасауды аталған органдардың басшылары Қазақстан Республикасының Үкіметі айқындайтын тәртіппен жүзеге асырады.</w:t>
      </w:r>
    </w:p>
    <w:bookmarkStart w:name="z273" w:id="264"/>
    <w:p>
      <w:pPr>
        <w:spacing w:after="0"/>
        <w:ind w:left="0"/>
        <w:jc w:val="both"/>
      </w:pPr>
      <w:r>
        <w:rPr>
          <w:rFonts w:ascii="Times New Roman"/>
          <w:b w:val="false"/>
          <w:i w:val="false"/>
          <w:color w:val="000000"/>
          <w:sz w:val="28"/>
        </w:rPr>
        <w:t>
      2. Азаматтық және қызметтік қару айналымына мемлекеттік бақылау жасауды жүзеге асыруға уәкілеттік берілген органдардың лауазымды адамдарының:</w:t>
      </w:r>
    </w:p>
    <w:bookmarkEnd w:id="264"/>
    <w:p>
      <w:pPr>
        <w:spacing w:after="0"/>
        <w:ind w:left="0"/>
        <w:jc w:val="both"/>
      </w:pPr>
      <w:r>
        <w:rPr>
          <w:rFonts w:ascii="Times New Roman"/>
          <w:b w:val="false"/>
          <w:i w:val="false"/>
          <w:color w:val="000000"/>
          <w:sz w:val="28"/>
        </w:rPr>
        <w:t>
      1) қаруды ол әзірленетін, өндірілетін, жөнделетін, сауда жасалатын, коллекцияланатын, экспонатталатын, сақталатын, пайдаланылатын және жойылатын орындарда қарап тексеруді жүргізуге;</w:t>
      </w:r>
    </w:p>
    <w:p>
      <w:pPr>
        <w:spacing w:after="0"/>
        <w:ind w:left="0"/>
        <w:jc w:val="both"/>
      </w:pPr>
      <w:r>
        <w:rPr>
          <w:rFonts w:ascii="Times New Roman"/>
          <w:b w:val="false"/>
          <w:i w:val="false"/>
          <w:color w:val="000000"/>
          <w:sz w:val="28"/>
        </w:rPr>
        <w:t>
      2) осы Заң күшіне енгенге дейін иеленген және заңды негіздерде иелерінің қолындағы қаруды қоспағанда, Қазақстан Республикасының аумағында айналымына тыйым салынған қаруды белгіленген тәртіппен өтеусіз алып қоюға және жоюға;</w:t>
      </w:r>
    </w:p>
    <w:p>
      <w:pPr>
        <w:spacing w:after="0"/>
        <w:ind w:left="0"/>
        <w:jc w:val="both"/>
      </w:pPr>
      <w:r>
        <w:rPr>
          <w:rFonts w:ascii="Times New Roman"/>
          <w:b w:val="false"/>
          <w:i w:val="false"/>
          <w:color w:val="000000"/>
          <w:sz w:val="28"/>
        </w:rPr>
        <w:t>
      3) жеке және заңды тұлғалардан азаматтық және қызметтік қару мен оның патрондарының айналымына байланысты құжаттарды ұсынуды талап етуге;</w:t>
      </w:r>
    </w:p>
    <w:p>
      <w:pPr>
        <w:spacing w:after="0"/>
        <w:ind w:left="0"/>
        <w:jc w:val="both"/>
      </w:pPr>
      <w:r>
        <w:rPr>
          <w:rFonts w:ascii="Times New Roman"/>
          <w:b w:val="false"/>
          <w:i w:val="false"/>
          <w:color w:val="000000"/>
          <w:sz w:val="28"/>
        </w:rPr>
        <w:t>
      4) белгіленген қағидаларды бұзушылықтар анықталған кезде, бұл бұзушылықтарды жою туралы жеке және заңды тұлғалардың орындауы үшін міндетті нұсқамалар беруге;</w:t>
      </w:r>
    </w:p>
    <w:p>
      <w:pPr>
        <w:spacing w:after="0"/>
        <w:ind w:left="0"/>
        <w:jc w:val="both"/>
      </w:pPr>
      <w:r>
        <w:rPr>
          <w:rFonts w:ascii="Times New Roman"/>
          <w:b w:val="false"/>
          <w:i w:val="false"/>
          <w:color w:val="000000"/>
          <w:sz w:val="28"/>
        </w:rPr>
        <w:t>
      5) қару мен патрондардың сақталуын қамтамасыз ету жөніндегі талаптардың сақталуы тұрғысынан күтпеген жерден, оның ішінде жұмыстан тыс уақытта (түнде, демалыс немесе мереке күндері) тексерулер жүргізуге;</w:t>
      </w:r>
    </w:p>
    <w:p>
      <w:pPr>
        <w:spacing w:after="0"/>
        <w:ind w:left="0"/>
        <w:jc w:val="both"/>
      </w:pPr>
      <w:r>
        <w:rPr>
          <w:rFonts w:ascii="Times New Roman"/>
          <w:b w:val="false"/>
          <w:i w:val="false"/>
          <w:color w:val="000000"/>
          <w:sz w:val="28"/>
        </w:rPr>
        <w:t>
      6) Қазақстан Республикасының заңнамасында белгіленген сақтау жағдайлары мен техникалық беріктігінің талаптарын бұзушылықтар анықталған кезде, қару мен патрондарды анықталған бұзушылықтар жойылғанға дейін алып қоюға және оларды ішкі істер органдарына жауапты сақтауға тапсыруға;</w:t>
      </w:r>
    </w:p>
    <w:p>
      <w:pPr>
        <w:spacing w:after="0"/>
        <w:ind w:left="0"/>
        <w:jc w:val="both"/>
      </w:pPr>
      <w:r>
        <w:rPr>
          <w:rFonts w:ascii="Times New Roman"/>
          <w:b w:val="false"/>
          <w:i w:val="false"/>
          <w:color w:val="000000"/>
          <w:sz w:val="28"/>
        </w:rPr>
        <w:t>
      7) Қазақстан Республикасының заңнамасында көзделген өзге де шараларды қолдануға құқығы бар.</w:t>
      </w:r>
    </w:p>
    <w:bookmarkStart w:name="z274" w:id="265"/>
    <w:p>
      <w:pPr>
        <w:spacing w:after="0"/>
        <w:ind w:left="0"/>
        <w:jc w:val="both"/>
      </w:pPr>
      <w:r>
        <w:rPr>
          <w:rFonts w:ascii="Times New Roman"/>
          <w:b w:val="false"/>
          <w:i w:val="false"/>
          <w:color w:val="000000"/>
          <w:sz w:val="28"/>
        </w:rPr>
        <w:t>
      3. Азаматтық және қызметтік қару айналымына мемлекеттік бақылау жасауды жүзеге асыруға уәкілеттік берілген органдардың лауазымды адамдары заңды тұлғаларға – тоқсанына кемінде бір рет, азаматтық қару иелеріне жылына кемінде бір рет тексерулерді жүзеге асыруға міндетті.</w:t>
      </w:r>
    </w:p>
    <w:bookmarkEnd w:id="265"/>
    <w:bookmarkStart w:name="z275" w:id="266"/>
    <w:p>
      <w:pPr>
        <w:spacing w:after="0"/>
        <w:ind w:left="0"/>
        <w:jc w:val="both"/>
      </w:pPr>
      <w:r>
        <w:rPr>
          <w:rFonts w:ascii="Times New Roman"/>
          <w:b w:val="false"/>
          <w:i w:val="false"/>
          <w:color w:val="000000"/>
          <w:sz w:val="28"/>
        </w:rPr>
        <w:t>
      4. Қазақстан Республикасының аумағында азаматтық және қызметтік қару мен оның патрондары айналымына мемлекеттік бақылау жасауды жүзеге асыру кезінде тексерілетін субъектілерді (объектілерді) тәуекел дәрежесін бағалау негізінде топтарға бөлу, тексеру парақтарын толтыру, құқықтық статистика және арнайы есепке алу жөніндегі уәкілетті органда тексерулер тағайындау туралы актілерді тіркеу, тексерілетін субъектіге тексеру жүргізудің басталуы туралы хабарлау талап етілмейді.</w:t>
      </w:r>
    </w:p>
    <w:bookmarkEnd w:id="266"/>
    <w:bookmarkStart w:name="z276" w:id="267"/>
    <w:p>
      <w:pPr>
        <w:spacing w:after="0"/>
        <w:ind w:left="0"/>
        <w:jc w:val="both"/>
      </w:pPr>
      <w:r>
        <w:rPr>
          <w:rFonts w:ascii="Times New Roman"/>
          <w:b w:val="false"/>
          <w:i w:val="false"/>
          <w:color w:val="000000"/>
          <w:sz w:val="28"/>
        </w:rPr>
        <w:t>
      5. Азаматтық және қызметтік қару айналымына мемлекеттік бақылау жасауды жүзеге асыруға уәкілеттік берілген органдардың лауазымды адамдары ведомстволық есепке алуды жүргізуге және тексеруді тағайындау және оның нәтижелері туралы актілерді толтыруға міндетті.".</w:t>
      </w:r>
    </w:p>
    <w:bookmarkEnd w:id="267"/>
    <w:bookmarkStart w:name="z277" w:id="268"/>
    <w:p>
      <w:pPr>
        <w:spacing w:after="0"/>
        <w:ind w:left="0"/>
        <w:jc w:val="both"/>
      </w:pPr>
      <w:r>
        <w:rPr>
          <w:rFonts w:ascii="Times New Roman"/>
          <w:b w:val="false"/>
          <w:i w:val="false"/>
          <w:color w:val="000000"/>
          <w:sz w:val="28"/>
        </w:rPr>
        <w:t xml:space="preserve">
      13. "Терроризмге қарсы іс-қимыл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649-құжат; 2002 ж., № 4, 32-құжат; 2004 ж., № 23, 142-құжат; 2009 ж., № 15-16, 71-құжат; № 19, 88-құжат; 2010 ж., № 7, 32-құжат; 2011 ж., № 11, 102-құжат; 2012 ж., № 4, 32-құжат; 2013 ж., № 1, 2-құжат; № 16, 83-құжат; 2014 ж., № 7, 37-құжат; № 11, 61-құжат; № 16, 90-құжат; № 19-I, 19-II, 96-құжат; № 21, 118, 122-құжаттар; 2015 ж., № 1, 2-құжат; № 16, 79-құжат; № 22-І, 140-құжат):</w:t>
      </w:r>
    </w:p>
    <w:bookmarkEnd w:id="268"/>
    <w:bookmarkStart w:name="z278" w:id="269"/>
    <w:p>
      <w:pPr>
        <w:spacing w:after="0"/>
        <w:ind w:left="0"/>
        <w:jc w:val="both"/>
      </w:pPr>
      <w:r>
        <w:rPr>
          <w:rFonts w:ascii="Times New Roman"/>
          <w:b w:val="false"/>
          <w:i w:val="false"/>
          <w:color w:val="000000"/>
          <w:sz w:val="28"/>
        </w:rPr>
        <w:t xml:space="preserve">
      1) 4-баптың 3-тармағының </w:t>
      </w:r>
      <w:r>
        <w:rPr>
          <w:rFonts w:ascii="Times New Roman"/>
          <w:b w:val="false"/>
          <w:i w:val="false"/>
          <w:color w:val="000000"/>
          <w:sz w:val="28"/>
        </w:rPr>
        <w:t>5) тармақшасындағы</w:t>
      </w:r>
      <w:r>
        <w:rPr>
          <w:rFonts w:ascii="Times New Roman"/>
          <w:b w:val="false"/>
          <w:i w:val="false"/>
          <w:color w:val="000000"/>
          <w:sz w:val="28"/>
        </w:rPr>
        <w:t xml:space="preserve"> "Қазақстан Республикасы Дін істері агенттігінің" деген сөздер "діни қызмет саласындағы уәкілетті органның" деген сөздермен ауыстырылсын;</w:t>
      </w:r>
    </w:p>
    <w:bookmarkEnd w:id="269"/>
    <w:bookmarkStart w:name="z279" w:id="270"/>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21) тармақшасындағы</w:t>
      </w:r>
      <w:r>
        <w:rPr>
          <w:rFonts w:ascii="Times New Roman"/>
          <w:b w:val="false"/>
          <w:i w:val="false"/>
          <w:color w:val="000000"/>
          <w:sz w:val="28"/>
        </w:rPr>
        <w:t xml:space="preserve"> "дін істері жөніндегі уәкілетті орган" деген сөздер "діни қызмет саласындағы уәкілетті орган" деген сөздермен ауыстырылсын;</w:t>
      </w:r>
    </w:p>
    <w:bookmarkEnd w:id="270"/>
    <w:bookmarkStart w:name="z280" w:id="2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10-3-бапта</w:t>
      </w:r>
      <w:r>
        <w:rPr>
          <w:rFonts w:ascii="Times New Roman"/>
          <w:b w:val="false"/>
          <w:i w:val="false"/>
          <w:color w:val="000000"/>
          <w:sz w:val="28"/>
        </w:rPr>
        <w:t>:</w:t>
      </w:r>
    </w:p>
    <w:bookmarkEnd w:id="271"/>
    <w:bookmarkStart w:name="z281" w:id="272"/>
    <w:p>
      <w:pPr>
        <w:spacing w:after="0"/>
        <w:ind w:left="0"/>
        <w:jc w:val="both"/>
      </w:pPr>
      <w:r>
        <w:rPr>
          <w:rFonts w:ascii="Times New Roman"/>
          <w:b w:val="false"/>
          <w:i w:val="false"/>
          <w:color w:val="000000"/>
          <w:sz w:val="28"/>
        </w:rPr>
        <w:t>
      тақырып мынадай редакцияда жазылсын:</w:t>
      </w:r>
    </w:p>
    <w:bookmarkEnd w:id="272"/>
    <w:bookmarkStart w:name="z282" w:id="273"/>
    <w:p>
      <w:pPr>
        <w:spacing w:after="0"/>
        <w:ind w:left="0"/>
        <w:jc w:val="both"/>
      </w:pPr>
      <w:r>
        <w:rPr>
          <w:rFonts w:ascii="Times New Roman"/>
          <w:b w:val="false"/>
          <w:i w:val="false"/>
          <w:color w:val="000000"/>
          <w:sz w:val="28"/>
        </w:rPr>
        <w:t>
      "10-3-бап. Меншік нысанына қарамастан, террористік тұрғыдан осал объектілер меншік иелерінің, иеленушілерінің, басшыларының немесе өзге де лауазымды адамдарының, террористік тұрғыдан осал объектілер бойынша күзет қызметтерін көрсету туралы шарт жасасқан күзет қызметі субъектілерінің міндеттері";</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бөлігінің бірінші абзацы мынадай редакцияда жазылсын:</w:t>
      </w:r>
    </w:p>
    <w:bookmarkStart w:name="z284" w:id="274"/>
    <w:p>
      <w:pPr>
        <w:spacing w:after="0"/>
        <w:ind w:left="0"/>
        <w:jc w:val="both"/>
      </w:pPr>
      <w:r>
        <w:rPr>
          <w:rFonts w:ascii="Times New Roman"/>
          <w:b w:val="false"/>
          <w:i w:val="false"/>
          <w:color w:val="000000"/>
          <w:sz w:val="28"/>
        </w:rPr>
        <w:t>
      "1. Меншік нысанына қарамастан, террористік тұрғыдан осал объектілердің меншік иелері, иеленушілері, басшылары немесе өзге де лауазымды адамдары террористік әрекеттің алдын алу, сондай-ақ объектілерді терроризмге қарсы қорғау және олардың қауіпсіздігін тиісті деңгейде сақтау мақсатында:";</w:t>
      </w:r>
    </w:p>
    <w:bookmarkEnd w:id="274"/>
    <w:bookmarkStart w:name="z285" w:id="275"/>
    <w:p>
      <w:pPr>
        <w:spacing w:after="0"/>
        <w:ind w:left="0"/>
        <w:jc w:val="both"/>
      </w:pPr>
      <w:r>
        <w:rPr>
          <w:rFonts w:ascii="Times New Roman"/>
          <w:b w:val="false"/>
          <w:i w:val="false"/>
          <w:color w:val="000000"/>
          <w:sz w:val="28"/>
        </w:rPr>
        <w:t>
      мынадай мазмұндағы 1-1-тармақпен толықтырылсын:</w:t>
      </w:r>
    </w:p>
    <w:bookmarkEnd w:id="275"/>
    <w:bookmarkStart w:name="z286" w:id="276"/>
    <w:p>
      <w:pPr>
        <w:spacing w:after="0"/>
        <w:ind w:left="0"/>
        <w:jc w:val="both"/>
      </w:pPr>
      <w:r>
        <w:rPr>
          <w:rFonts w:ascii="Times New Roman"/>
          <w:b w:val="false"/>
          <w:i w:val="false"/>
          <w:color w:val="000000"/>
          <w:sz w:val="28"/>
        </w:rPr>
        <w:t>
      "1-1. Тиісті өткізу режимін қамтамасыз ету, өз персоналын үй-жайларды қарап тексеру техникасына оқытып-үйрету, жарылғыш құрылғылардың орнатылуы ықтимал орындарды анықтау бойынша профилактикалық және оқыту іс-шараларын өткізу, терроризмге қарсы қорғаудың техникалық құралдарын тиісінше пайдалану жөніндегі міндеттерді террористік тұрғыдан осал объектілердің меншік иелерімен, иеленушілерімен немесе басшыларымен күзет қызметтерiн көрсету туралы шарт жасасқан күзет қызметінің субъектілері де орындайды.";</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"объектілердің" деген сөзден кейін "меншік иелері, иеленушілері,"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89" w:id="277"/>
    <w:p>
      <w:pPr>
        <w:spacing w:after="0"/>
        <w:ind w:left="0"/>
        <w:jc w:val="both"/>
      </w:pPr>
      <w:r>
        <w:rPr>
          <w:rFonts w:ascii="Times New Roman"/>
          <w:b w:val="false"/>
          <w:i w:val="false"/>
          <w:color w:val="000000"/>
          <w:sz w:val="28"/>
        </w:rPr>
        <w:t>
      "3. Меншік нысанына қарамастан, террористік тұрғыдан осал объектілер меншік иелерінің, иеленушілерінің, басшыларының немесе өзге де лауазымды адамдарының, сондай-ақ террористік тұрғыдан осал объектілер бойынша күзет қызметтерін көрсету туралы шарт жасасқан күзет қызметі субъектілерінің көрсетілген міндеттерді орындамауы Қазақстан Республикасының заңдарында көзделген жауаптылыққа әкеп соғады.".</w:t>
      </w:r>
    </w:p>
    <w:bookmarkEnd w:id="277"/>
    <w:bookmarkStart w:name="z290" w:id="278"/>
    <w:p>
      <w:pPr>
        <w:spacing w:after="0"/>
        <w:ind w:left="0"/>
        <w:jc w:val="both"/>
      </w:pPr>
      <w:r>
        <w:rPr>
          <w:rFonts w:ascii="Times New Roman"/>
          <w:b w:val="false"/>
          <w:i w:val="false"/>
          <w:color w:val="000000"/>
          <w:sz w:val="28"/>
        </w:rPr>
        <w:t xml:space="preserve">
      14.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15-16, 74-құжат; 2010 ж., № 5, 23-құжат; № 22, 130-құжат; 2011 ж., № 1, 2-құжат; № 11, 102-құжат; 2012 ж., № 2, 13-құжат; № 3, 25-құжат; № 15, 97-құжат; 2013 ж., № 1, 2-құжат; № 10-11, 56-құжат; № 14, 75-құжат; 2014 ж., № 2, 11-құжат; № 10, 52-құжат; № 14, 84-құжат; 2015 ж., № 20-ІV, 113-құжат; № 22-V, 156-құжат; 2016 ж., № 6, 45-құжат):</w:t>
      </w:r>
    </w:p>
    <w:bookmarkEnd w:id="278"/>
    <w:bookmarkStart w:name="z291" w:id="279"/>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10-1) тармақшасы</w:t>
      </w:r>
      <w:r>
        <w:rPr>
          <w:rFonts w:ascii="Times New Roman"/>
          <w:b w:val="false"/>
          <w:i w:val="false"/>
          <w:color w:val="000000"/>
          <w:sz w:val="28"/>
        </w:rPr>
        <w:t xml:space="preserve"> мынадай редакцияда жазылсын:</w:t>
      </w:r>
    </w:p>
    <w:bookmarkEnd w:id="279"/>
    <w:bookmarkStart w:name="z292" w:id="280"/>
    <w:p>
      <w:pPr>
        <w:spacing w:after="0"/>
        <w:ind w:left="0"/>
        <w:jc w:val="both"/>
      </w:pPr>
      <w:r>
        <w:rPr>
          <w:rFonts w:ascii="Times New Roman"/>
          <w:b w:val="false"/>
          <w:i w:val="false"/>
          <w:color w:val="000000"/>
          <w:sz w:val="28"/>
        </w:rPr>
        <w:t>
      "10-1) қор – бұқаралық ақпарат құралдарын қолдауға және қазақстандық журналистердің кәсіби өсуіне ықпал етуге бағытталған жобаларды іске асырумен айналысатын, акционерлік қоғам нысанындағы коммерциялық емес ұйым (бұдан әрі – Қор);";</w:t>
      </w:r>
    </w:p>
    <w:bookmarkEnd w:id="280"/>
    <w:bookmarkStart w:name="z293" w:id="28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w:t>
      </w:r>
      <w:r>
        <w:rPr>
          <w:rFonts w:ascii="Times New Roman"/>
          <w:b w:val="false"/>
          <w:i w:val="false"/>
          <w:color w:val="000000"/>
          <w:sz w:val="28"/>
        </w:rPr>
        <w:t xml:space="preserve"> мынадай мазмұндағы 3-тармақпен толықтырылсын:</w:t>
      </w:r>
    </w:p>
    <w:bookmarkEnd w:id="281"/>
    <w:bookmarkStart w:name="z294" w:id="282"/>
    <w:p>
      <w:pPr>
        <w:spacing w:after="0"/>
        <w:ind w:left="0"/>
        <w:jc w:val="both"/>
      </w:pPr>
      <w:r>
        <w:rPr>
          <w:rFonts w:ascii="Times New Roman"/>
          <w:b w:val="false"/>
          <w:i w:val="false"/>
          <w:color w:val="000000"/>
          <w:sz w:val="28"/>
        </w:rPr>
        <w:t>
      "3. Республикалық деңгейде мемлекеттік ақпарат саясатын жүргізу жөніндегі мемлекеттік тапсырысты орналастыру бөлігіндегі осы Заңда реттелген құқықтық қатынастарға Қазақстан Республикасының мемлекеттік сатып алу туралы заңнамасының күші қолданылмайды.";</w:t>
      </w:r>
    </w:p>
    <w:bookmarkEnd w:id="282"/>
    <w:bookmarkStart w:name="z295" w:id="28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4-3-бапта</w:t>
      </w:r>
      <w:r>
        <w:rPr>
          <w:rFonts w:ascii="Times New Roman"/>
          <w:b w:val="false"/>
          <w:i w:val="false"/>
          <w:color w:val="000000"/>
          <w:sz w:val="28"/>
        </w:rPr>
        <w:t>:</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297" w:id="284"/>
    <w:p>
      <w:pPr>
        <w:spacing w:after="0"/>
        <w:ind w:left="0"/>
        <w:jc w:val="both"/>
      </w:pPr>
      <w:r>
        <w:rPr>
          <w:rFonts w:ascii="Times New Roman"/>
          <w:b w:val="false"/>
          <w:i w:val="false"/>
          <w:color w:val="000000"/>
          <w:sz w:val="28"/>
        </w:rPr>
        <w:t>
      "7) өзі белгілеген тәртіпке сәйкес республикалық деңгейде мемлекеттік ақпарат саясатын жүргізу жөніндегі мемлекеттік тапсырысты қалыптастырады, орналастырады және оның жүзеге асырылуын бақылайды;";</w:t>
      </w:r>
    </w:p>
    <w:bookmarkEnd w:id="284"/>
    <w:bookmarkStart w:name="z298" w:id="285"/>
    <w:p>
      <w:pPr>
        <w:spacing w:after="0"/>
        <w:ind w:left="0"/>
        <w:jc w:val="both"/>
      </w:pPr>
      <w:r>
        <w:rPr>
          <w:rFonts w:ascii="Times New Roman"/>
          <w:b w:val="false"/>
          <w:i w:val="false"/>
          <w:color w:val="000000"/>
          <w:sz w:val="28"/>
        </w:rPr>
        <w:t>
      мынадай мазмұндағы 7-1) тармақшамен толықтырылсын:</w:t>
      </w:r>
    </w:p>
    <w:bookmarkEnd w:id="285"/>
    <w:bookmarkStart w:name="z299" w:id="286"/>
    <w:p>
      <w:pPr>
        <w:spacing w:after="0"/>
        <w:ind w:left="0"/>
        <w:jc w:val="both"/>
      </w:pPr>
      <w:r>
        <w:rPr>
          <w:rFonts w:ascii="Times New Roman"/>
          <w:b w:val="false"/>
          <w:i w:val="false"/>
          <w:color w:val="000000"/>
          <w:sz w:val="28"/>
        </w:rPr>
        <w:t>
      "7-1) республикалық деңгейде мемлекеттік ақпарат саясатын жүргізу жөніндегі мемлекеттік тапсырысты орналастыру тәртібін бекітеді;";</w:t>
      </w:r>
    </w:p>
    <w:bookmarkEnd w:id="286"/>
    <w:bookmarkStart w:name="z300" w:id="28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13-1-бап</w:t>
      </w:r>
      <w:r>
        <w:rPr>
          <w:rFonts w:ascii="Times New Roman"/>
          <w:b w:val="false"/>
          <w:i w:val="false"/>
          <w:color w:val="000000"/>
          <w:sz w:val="28"/>
        </w:rPr>
        <w:t xml:space="preserve"> мынадай редакцияда жазылсын:</w:t>
      </w:r>
    </w:p>
    <w:bookmarkEnd w:id="287"/>
    <w:bookmarkStart w:name="z301" w:id="288"/>
    <w:p>
      <w:pPr>
        <w:spacing w:after="0"/>
        <w:ind w:left="0"/>
        <w:jc w:val="both"/>
      </w:pPr>
      <w:r>
        <w:rPr>
          <w:rFonts w:ascii="Times New Roman"/>
          <w:b w:val="false"/>
          <w:i w:val="false"/>
          <w:color w:val="000000"/>
          <w:sz w:val="28"/>
        </w:rPr>
        <w:t>
      "13-1-бап. Қор</w:t>
      </w:r>
    </w:p>
    <w:bookmarkEnd w:id="288"/>
    <w:p>
      <w:pPr>
        <w:spacing w:after="0"/>
        <w:ind w:left="0"/>
        <w:jc w:val="both"/>
      </w:pPr>
      <w:r>
        <w:rPr>
          <w:rFonts w:ascii="Times New Roman"/>
          <w:b w:val="false"/>
          <w:i w:val="false"/>
          <w:color w:val="000000"/>
          <w:sz w:val="28"/>
        </w:rPr>
        <w:t>
      Қор:</w:t>
      </w:r>
    </w:p>
    <w:p>
      <w:pPr>
        <w:spacing w:after="0"/>
        <w:ind w:left="0"/>
        <w:jc w:val="both"/>
      </w:pPr>
      <w:r>
        <w:rPr>
          <w:rFonts w:ascii="Times New Roman"/>
          <w:b w:val="false"/>
          <w:i w:val="false"/>
          <w:color w:val="000000"/>
          <w:sz w:val="28"/>
        </w:rPr>
        <w:t>
      1) қазақстандық журналистерді оқыту және олардың біліктілігін арттыру жөніндегі жобаларды іске асырады;</w:t>
      </w:r>
    </w:p>
    <w:p>
      <w:pPr>
        <w:spacing w:after="0"/>
        <w:ind w:left="0"/>
        <w:jc w:val="both"/>
      </w:pPr>
      <w:r>
        <w:rPr>
          <w:rFonts w:ascii="Times New Roman"/>
          <w:b w:val="false"/>
          <w:i w:val="false"/>
          <w:color w:val="000000"/>
          <w:sz w:val="28"/>
        </w:rPr>
        <w:t>
      2) республикалық және өңірлік форумдарды ұйымдастырады және өткізеді;</w:t>
      </w:r>
    </w:p>
    <w:p>
      <w:pPr>
        <w:spacing w:after="0"/>
        <w:ind w:left="0"/>
        <w:jc w:val="both"/>
      </w:pPr>
      <w:r>
        <w:rPr>
          <w:rFonts w:ascii="Times New Roman"/>
          <w:b w:val="false"/>
          <w:i w:val="false"/>
          <w:color w:val="000000"/>
          <w:sz w:val="28"/>
        </w:rPr>
        <w:t>
      3) ақпарат саласындағы мемлекеттік әлеуметтік тапсырысты іске асырады;</w:t>
      </w:r>
    </w:p>
    <w:p>
      <w:pPr>
        <w:spacing w:after="0"/>
        <w:ind w:left="0"/>
        <w:jc w:val="both"/>
      </w:pPr>
      <w:r>
        <w:rPr>
          <w:rFonts w:ascii="Times New Roman"/>
          <w:b w:val="false"/>
          <w:i w:val="false"/>
          <w:color w:val="000000"/>
          <w:sz w:val="28"/>
        </w:rPr>
        <w:t>
      4) жас журналистерге әлемдік жетекші бұқаралық ақпарат құралдарында тағылымдамадан өтуге гранттар бөледі;</w:t>
      </w:r>
    </w:p>
    <w:p>
      <w:pPr>
        <w:spacing w:after="0"/>
        <w:ind w:left="0"/>
        <w:jc w:val="both"/>
      </w:pPr>
      <w:r>
        <w:rPr>
          <w:rFonts w:ascii="Times New Roman"/>
          <w:b w:val="false"/>
          <w:i w:val="false"/>
          <w:color w:val="000000"/>
          <w:sz w:val="28"/>
        </w:rPr>
        <w:t>
      5) журналистика саласындағы кадрларға қажеттілікті айқындауға және қазақстандық жоғары оқу орындарының журналистика факультеттерінің оқу бағдарламаларын қалыптастыруға қатысады;</w:t>
      </w:r>
    </w:p>
    <w:p>
      <w:pPr>
        <w:spacing w:after="0"/>
        <w:ind w:left="0"/>
        <w:jc w:val="both"/>
      </w:pPr>
      <w:r>
        <w:rPr>
          <w:rFonts w:ascii="Times New Roman"/>
          <w:b w:val="false"/>
          <w:i w:val="false"/>
          <w:color w:val="000000"/>
          <w:sz w:val="28"/>
        </w:rPr>
        <w:t>
      6) масс-медиа саласында зерттеулер жүргізеді;</w:t>
      </w:r>
    </w:p>
    <w:p>
      <w:pPr>
        <w:spacing w:after="0"/>
        <w:ind w:left="0"/>
        <w:jc w:val="both"/>
      </w:pPr>
      <w:r>
        <w:rPr>
          <w:rFonts w:ascii="Times New Roman"/>
          <w:b w:val="false"/>
          <w:i w:val="false"/>
          <w:color w:val="000000"/>
          <w:sz w:val="28"/>
        </w:rPr>
        <w:t>
      7) Қазақстанды халықаралық аренада ілгерілетуге бағытталған жобаларды іске асырады;</w:t>
      </w:r>
    </w:p>
    <w:p>
      <w:pPr>
        <w:spacing w:after="0"/>
        <w:ind w:left="0"/>
        <w:jc w:val="both"/>
      </w:pPr>
      <w:r>
        <w:rPr>
          <w:rFonts w:ascii="Times New Roman"/>
          <w:b w:val="false"/>
          <w:i w:val="false"/>
          <w:color w:val="000000"/>
          <w:sz w:val="28"/>
        </w:rPr>
        <w:t>
      8) балалар арасында ақпараттық мәдениетті ілгерілетуді жүзеге асырады;</w:t>
      </w:r>
    </w:p>
    <w:p>
      <w:pPr>
        <w:spacing w:after="0"/>
        <w:ind w:left="0"/>
        <w:jc w:val="both"/>
      </w:pPr>
      <w:r>
        <w:rPr>
          <w:rFonts w:ascii="Times New Roman"/>
          <w:b w:val="false"/>
          <w:i w:val="false"/>
          <w:color w:val="000000"/>
          <w:sz w:val="28"/>
        </w:rPr>
        <w:t>
      9) әлеуметтік медиажобаларды іске асыруға гранттар бөледі.".</w:t>
      </w:r>
    </w:p>
    <w:bookmarkStart w:name="z302" w:id="289"/>
    <w:p>
      <w:pPr>
        <w:spacing w:after="0"/>
        <w:ind w:left="0"/>
        <w:jc w:val="both"/>
      </w:pPr>
      <w:r>
        <w:rPr>
          <w:rFonts w:ascii="Times New Roman"/>
          <w:b w:val="false"/>
          <w:i w:val="false"/>
          <w:color w:val="000000"/>
          <w:sz w:val="28"/>
        </w:rPr>
        <w:t xml:space="preserve">
      15.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 24, 122-құжат; 2010 ж., № 24, 149-құжат; 2011 ж., № 1, 2-құжат; № 11, 102-құжат; 2012 ж., № 4, 32-құжат; № 5, 35-құжат; № 15, 97-құжат; № 21-22, 124-құжат; 2013 ж., № 1, 2-құжат; 2014 ж., № 8, 49-құжат; № 10, 52-құжат; № 14, 84-құжат; № 16, 90-құжат; № 19-I, 19-II, 96-құжат; № 22, 131-құжат; № 23, 143-құжат; 2015 ж., № 20-IV, 113-құжат):</w:t>
      </w:r>
    </w:p>
    <w:bookmarkEnd w:id="289"/>
    <w:bookmarkStart w:name="z303" w:id="290"/>
    <w:p>
      <w:pPr>
        <w:spacing w:after="0"/>
        <w:ind w:left="0"/>
        <w:jc w:val="both"/>
      </w:pPr>
      <w:r>
        <w:rPr>
          <w:rFonts w:ascii="Times New Roman"/>
          <w:b w:val="false"/>
          <w:i w:val="false"/>
          <w:color w:val="000000"/>
          <w:sz w:val="28"/>
        </w:rPr>
        <w:t xml:space="preserve">
      1) 10-баптың 6-тармағының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290"/>
    <w:bookmarkStart w:name="z304" w:id="291"/>
    <w:p>
      <w:pPr>
        <w:spacing w:after="0"/>
        <w:ind w:left="0"/>
        <w:jc w:val="both"/>
      </w:pPr>
      <w:r>
        <w:rPr>
          <w:rFonts w:ascii="Times New Roman"/>
          <w:b w:val="false"/>
          <w:i w:val="false"/>
          <w:color w:val="000000"/>
          <w:sz w:val="28"/>
        </w:rPr>
        <w:t>
      "4) бұрын, күзет ұйымының басшысы немесе күзетшiсі болып жұмысқа қабылданғанға дейiн бiр жыл iшiнде Қазақстан Республикасы Әкiмшiлiк құқық бұзушылық туралы кодексінің 149, 434, 436, 438, 439, 440, 443, 450, 453, 462, 463, 464, 467, 469, 470, 476, 477, 478, 479, 481, 482, 483, 484, 485, 486, 487, 488, 489, 490, 494, 495, 496, 504, 506, 653, 654, 658, 659, 665, 667, 669, 670, 673, 675-баптарында көзделген қасақана әкiмшiлiк құқық бұзушылықтар жасағаны үшiн әкiмшiлiк жауаптылыққа тартылған;";</w:t>
      </w:r>
    </w:p>
    <w:bookmarkEnd w:id="291"/>
    <w:bookmarkStart w:name="z305" w:id="292"/>
    <w:p>
      <w:pPr>
        <w:spacing w:after="0"/>
        <w:ind w:left="0"/>
        <w:jc w:val="both"/>
      </w:pPr>
      <w:r>
        <w:rPr>
          <w:rFonts w:ascii="Times New Roman"/>
          <w:b w:val="false"/>
          <w:i w:val="false"/>
          <w:color w:val="000000"/>
          <w:sz w:val="28"/>
        </w:rPr>
        <w:t xml:space="preserve">
      2) 13-1-баптың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2-1) тармақшамен толықтырылсын:</w:t>
      </w:r>
    </w:p>
    <w:bookmarkEnd w:id="292"/>
    <w:bookmarkStart w:name="z306" w:id="293"/>
    <w:p>
      <w:pPr>
        <w:spacing w:after="0"/>
        <w:ind w:left="0"/>
        <w:jc w:val="both"/>
      </w:pPr>
      <w:r>
        <w:rPr>
          <w:rFonts w:ascii="Times New Roman"/>
          <w:b w:val="false"/>
          <w:i w:val="false"/>
          <w:color w:val="000000"/>
          <w:sz w:val="28"/>
        </w:rPr>
        <w:t>
      "2-1) аумағында қару, оқ-дәрілер және жарылғыш заттар бар күзетілетін объектілерден күзет дабылының қосылғаны туралы ішкі істер органдарына дереу хабарлауға;";</w:t>
      </w:r>
    </w:p>
    <w:bookmarkEnd w:id="293"/>
    <w:bookmarkStart w:name="z307" w:id="294"/>
    <w:p>
      <w:pPr>
        <w:spacing w:after="0"/>
        <w:ind w:left="0"/>
        <w:jc w:val="both"/>
      </w:pPr>
      <w:r>
        <w:rPr>
          <w:rFonts w:ascii="Times New Roman"/>
          <w:b w:val="false"/>
          <w:i w:val="false"/>
          <w:color w:val="000000"/>
          <w:sz w:val="28"/>
        </w:rPr>
        <w:t xml:space="preserve">
      3) 14-баптың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94"/>
    <w:bookmarkStart w:name="z308" w:id="295"/>
    <w:p>
      <w:pPr>
        <w:spacing w:after="0"/>
        <w:ind w:left="0"/>
        <w:jc w:val="both"/>
      </w:pPr>
      <w:r>
        <w:rPr>
          <w:rFonts w:ascii="Times New Roman"/>
          <w:b w:val="false"/>
          <w:i w:val="false"/>
          <w:color w:val="000000"/>
          <w:sz w:val="28"/>
        </w:rPr>
        <w:t>
      "2) жеке және заңды тұлғалардың объектісін және (немесе) мүлкiн, оның iшiнде оны тасымалдау кезiнде күзету;";</w:t>
      </w:r>
    </w:p>
    <w:bookmarkEnd w:id="295"/>
    <w:bookmarkStart w:name="z309" w:id="29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23-бап</w:t>
      </w:r>
      <w:r>
        <w:rPr>
          <w:rFonts w:ascii="Times New Roman"/>
          <w:b w:val="false"/>
          <w:i w:val="false"/>
          <w:color w:val="000000"/>
          <w:sz w:val="28"/>
        </w:rPr>
        <w:t xml:space="preserve"> мынадай редакцияда жазылсын:</w:t>
      </w:r>
    </w:p>
    <w:bookmarkEnd w:id="296"/>
    <w:bookmarkStart w:name="z310" w:id="297"/>
    <w:p>
      <w:pPr>
        <w:spacing w:after="0"/>
        <w:ind w:left="0"/>
        <w:jc w:val="both"/>
      </w:pPr>
      <w:r>
        <w:rPr>
          <w:rFonts w:ascii="Times New Roman"/>
          <w:b w:val="false"/>
          <w:i w:val="false"/>
          <w:color w:val="000000"/>
          <w:sz w:val="28"/>
        </w:rPr>
        <w:t>
      "23-бап. Күзет қызметімен, мамандандырылған оқу орталықтарының қызметімен, сондай-ақ күзет дабылы құралдарын монтаждаумен, баптаумен және оларға техникалық қызмет көрсетумен айналысатын субъектілердің жауаптылығы</w:t>
      </w:r>
    </w:p>
    <w:bookmarkEnd w:id="297"/>
    <w:p>
      <w:pPr>
        <w:spacing w:after="0"/>
        <w:ind w:left="0"/>
        <w:jc w:val="both"/>
      </w:pPr>
      <w:r>
        <w:rPr>
          <w:rFonts w:ascii="Times New Roman"/>
          <w:b w:val="false"/>
          <w:i w:val="false"/>
          <w:color w:val="000000"/>
          <w:sz w:val="28"/>
        </w:rPr>
        <w:t>
      Осы Заңда көзделмеген күзет ұйымдарын, мамандандырылған оқу орталықтарын, күзет дабылы құралдарын монтаждауды, баптауды және оларға техникалық қызмет көрсетуді жүзеге асыратын ұйымдарды құру немесе олардың қызметі, сондай-ақ осы қызмет түрлерін тиісті рұқсаттарды алмай немесе осы Заңда белгіленген тәртіпті бұза отырып жүзеге асыру Қазақстан Республикасының заңдарына сәйкес жауаптылыққа әкеп соғады.".</w:t>
      </w:r>
    </w:p>
    <w:bookmarkStart w:name="z311" w:id="298"/>
    <w:p>
      <w:pPr>
        <w:spacing w:after="0"/>
        <w:ind w:left="0"/>
        <w:jc w:val="both"/>
      </w:pPr>
      <w:r>
        <w:rPr>
          <w:rFonts w:ascii="Times New Roman"/>
          <w:b w:val="false"/>
          <w:i w:val="false"/>
          <w:color w:val="000000"/>
          <w:sz w:val="28"/>
        </w:rPr>
        <w:t xml:space="preserve">
      16.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19-I, 19-II, 94, 96-құжаттар; № 21, 118, 122-құжаттар; № 22, 131-құжат; 2015 ж., № 9, 46-құжат; № 19-I, 101-құжат; № 19-II, 103-құжат; № 21-I, 121, 124, 125-құжаттар; № 21-II, 130, 132-құжаттар; № 22-I, 140-құжат; № 22-V, 154, 156, 158-құжаттар; 2016 ж., № 6, 45-құжат; № 7-І, 47, 49-құжаттар; № 8-II, 72-құжат):</w:t>
      </w:r>
    </w:p>
    <w:bookmarkEnd w:id="298"/>
    <w:bookmarkStart w:name="z312" w:id="29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w:t>
      </w:r>
      <w:r>
        <w:rPr>
          <w:rFonts w:ascii="Times New Roman"/>
          <w:b w:val="false"/>
          <w:i w:val="false"/>
          <w:color w:val="000000"/>
          <w:sz w:val="28"/>
        </w:rPr>
        <w:t xml:space="preserve"> мынадай мазмұндағы 2-6-тармақпен толықтырылсын:</w:t>
      </w:r>
    </w:p>
    <w:bookmarkEnd w:id="299"/>
    <w:bookmarkStart w:name="z313" w:id="300"/>
    <w:p>
      <w:pPr>
        <w:spacing w:after="0"/>
        <w:ind w:left="0"/>
        <w:jc w:val="both"/>
      </w:pPr>
      <w:r>
        <w:rPr>
          <w:rFonts w:ascii="Times New Roman"/>
          <w:b w:val="false"/>
          <w:i w:val="false"/>
          <w:color w:val="000000"/>
          <w:sz w:val="28"/>
        </w:rPr>
        <w:t>
      "2-6. Облыстар, республикалық маңызы бар қалалар, астана мәслихаттарының құзыретiне облыстардағы, республикалық маңызы бар қалалардағы және астанадағы көші-қон процестерін реттеу қағидаларын бекіту жатады.";</w:t>
      </w:r>
    </w:p>
    <w:bookmarkEnd w:id="300"/>
    <w:bookmarkStart w:name="z314" w:id="30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27-баптың</w:t>
      </w:r>
      <w:r>
        <w:rPr>
          <w:rFonts w:ascii="Times New Roman"/>
          <w:b w:val="false"/>
          <w:i w:val="false"/>
          <w:color w:val="000000"/>
          <w:sz w:val="28"/>
        </w:rPr>
        <w:t xml:space="preserve"> 1-тармағы мынадай мазмұндағы 1-15) тармақшамен толықтырылсын:</w:t>
      </w:r>
    </w:p>
    <w:bookmarkEnd w:id="301"/>
    <w:bookmarkStart w:name="z315" w:id="302"/>
    <w:p>
      <w:pPr>
        <w:spacing w:after="0"/>
        <w:ind w:left="0"/>
        <w:jc w:val="both"/>
      </w:pPr>
      <w:r>
        <w:rPr>
          <w:rFonts w:ascii="Times New Roman"/>
          <w:b w:val="false"/>
          <w:i w:val="false"/>
          <w:color w:val="000000"/>
          <w:sz w:val="28"/>
        </w:rPr>
        <w:t>
      "1-15) Қазақстан Республикасының Үкіметі бекітетін облыстардағы, республикалық маңызы бар қалалардағы және астанадағы көші-қон процестерін реттеудің үлгілік қағидаларына сәйкес облыстардағы, республикалық маңызы бар қалалардағы және астанадағы көші-қон процестерін реттеу қағидаларын әзірлейді;".</w:t>
      </w:r>
    </w:p>
    <w:bookmarkEnd w:id="302"/>
    <w:bookmarkStart w:name="z316" w:id="303"/>
    <w:p>
      <w:pPr>
        <w:spacing w:after="0"/>
        <w:ind w:left="0"/>
        <w:jc w:val="both"/>
      </w:pPr>
      <w:r>
        <w:rPr>
          <w:rFonts w:ascii="Times New Roman"/>
          <w:b w:val="false"/>
          <w:i w:val="false"/>
          <w:color w:val="000000"/>
          <w:sz w:val="28"/>
        </w:rPr>
        <w:t xml:space="preserve">
      17.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 № 7, 37-құжат; № 10, 52-құжат; № 19-I, 19-II, 96-құжат; № 23, 143-құжат; 2015 ж., № 20-IV, 113-құжат; № 22-І, 143-құжат; № 22-ІІ, 144-құжат):</w:t>
      </w:r>
    </w:p>
    <w:bookmarkEnd w:id="303"/>
    <w:bookmarkStart w:name="z317" w:id="30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2-1) тармақшамен толықтырылсын:</w:t>
      </w:r>
    </w:p>
    <w:bookmarkEnd w:id="304"/>
    <w:bookmarkStart w:name="z318" w:id="305"/>
    <w:p>
      <w:pPr>
        <w:spacing w:after="0"/>
        <w:ind w:left="0"/>
        <w:jc w:val="both"/>
      </w:pPr>
      <w:r>
        <w:rPr>
          <w:rFonts w:ascii="Times New Roman"/>
          <w:b w:val="false"/>
          <w:i w:val="false"/>
          <w:color w:val="000000"/>
          <w:sz w:val="28"/>
        </w:rPr>
        <w:t>
      "2-1) діни туризм – уақытша болатын елде (жерде) мінажат ету мен салт-жоралар орындауды көздейтін туризм түрі;";</w:t>
      </w:r>
    </w:p>
    <w:bookmarkEnd w:id="305"/>
    <w:bookmarkStart w:name="z319" w:id="3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w:t>
      </w:r>
      <w:r>
        <w:rPr>
          <w:rFonts w:ascii="Times New Roman"/>
          <w:b w:val="false"/>
          <w:i w:val="false"/>
          <w:color w:val="000000"/>
          <w:sz w:val="28"/>
        </w:rPr>
        <w:t xml:space="preserve"> мынадай мазмұндағы 5-тармақпен толықтырылсын:</w:t>
      </w:r>
    </w:p>
    <w:bookmarkEnd w:id="306"/>
    <w:bookmarkStart w:name="z320" w:id="307"/>
    <w:p>
      <w:pPr>
        <w:spacing w:after="0"/>
        <w:ind w:left="0"/>
        <w:jc w:val="both"/>
      </w:pPr>
      <w:r>
        <w:rPr>
          <w:rFonts w:ascii="Times New Roman"/>
          <w:b w:val="false"/>
          <w:i w:val="false"/>
          <w:color w:val="000000"/>
          <w:sz w:val="28"/>
        </w:rPr>
        <w:t>
      "5. Діни туризм саласындағы туроператорлық қызмет уәкілетті органмен келісу бойынша діни қызмет саласындағы уәкілетті орган айқындайтын тәртiппен жүзеге асырылады.".</w:t>
      </w:r>
    </w:p>
    <w:bookmarkEnd w:id="307"/>
    <w:bookmarkStart w:name="z321" w:id="308"/>
    <w:p>
      <w:pPr>
        <w:spacing w:after="0"/>
        <w:ind w:left="0"/>
        <w:jc w:val="both"/>
      </w:pPr>
      <w:r>
        <w:rPr>
          <w:rFonts w:ascii="Times New Roman"/>
          <w:b w:val="false"/>
          <w:i w:val="false"/>
          <w:color w:val="000000"/>
          <w:sz w:val="28"/>
        </w:rPr>
        <w:t xml:space="preserve">
      18.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 2010 ж., № 5, 23-құжат; 2011 ж., № 1, 3-құжат; № 11, 102-құжат; № 23, 178-құжат; 2013 ж., № 14, 75-құжат; 2014 ж., № 1, 9-құжат; № 11, 61-құжат; № 14, 84-құжат; № 16, 90-құжат; № 21, 118-құжат; № 23, 143-құжат; 2015 ж., № 20-IV, 113-құжат; № 22-V, 156-құжат; 2016 ж., № 7-І, 50-құжат):</w:t>
      </w:r>
    </w:p>
    <w:bookmarkEnd w:id="308"/>
    <w:bookmarkStart w:name="z322" w:id="309"/>
    <w:p>
      <w:pPr>
        <w:spacing w:after="0"/>
        <w:ind w:left="0"/>
        <w:jc w:val="both"/>
      </w:pPr>
      <w:r>
        <w:rPr>
          <w:rFonts w:ascii="Times New Roman"/>
          <w:b w:val="false"/>
          <w:i w:val="false"/>
          <w:color w:val="000000"/>
          <w:sz w:val="28"/>
        </w:rPr>
        <w:t xml:space="preserve">
      1) 16-1-баптың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p>
    <w:bookmarkEnd w:id="309"/>
    <w:bookmarkStart w:name="z323" w:id="310"/>
    <w:p>
      <w:pPr>
        <w:spacing w:after="0"/>
        <w:ind w:left="0"/>
        <w:jc w:val="both"/>
      </w:pPr>
      <w:r>
        <w:rPr>
          <w:rFonts w:ascii="Times New Roman"/>
          <w:b w:val="false"/>
          <w:i w:val="false"/>
          <w:color w:val="000000"/>
          <w:sz w:val="28"/>
        </w:rPr>
        <w:t>
      "1. Қаржы мониторингі жөніндегі уәкілетті органның, құқық қорғау, арнаулы мемлекеттік және өзге де органдардың қызметкерлеріне мемлекеттік, өзге де органдар мен ұйымдардың ақпараттық жүйелерінен электрондық ақпараттық ресурстарды беруге арналған, электрондық ақпараттық ресурстарды тек қана олардың осы Заңға сәйкес өз қызметін жүзеге асыру шеңберіндегі сұрау салулары бойынша алуына мүмкіндік беретін құпия ақпараттық жүйе құқық қорғау, арнаулы мемлекеттік және өзге де органдардың ақпарат алмасу жүйесі болып табылады.";</w:t>
      </w:r>
    </w:p>
    <w:bookmarkEnd w:id="310"/>
    <w:bookmarkStart w:name="z324" w:id="3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16-2-бап</w:t>
      </w:r>
      <w:r>
        <w:rPr>
          <w:rFonts w:ascii="Times New Roman"/>
          <w:b w:val="false"/>
          <w:i w:val="false"/>
          <w:color w:val="000000"/>
          <w:sz w:val="28"/>
        </w:rPr>
        <w:t xml:space="preserve"> мынадай мазмұндағы 5-тармақпен толықтырылсын:</w:t>
      </w:r>
    </w:p>
    <w:bookmarkEnd w:id="311"/>
    <w:bookmarkStart w:name="z325" w:id="312"/>
    <w:p>
      <w:pPr>
        <w:spacing w:after="0"/>
        <w:ind w:left="0"/>
        <w:jc w:val="both"/>
      </w:pPr>
      <w:r>
        <w:rPr>
          <w:rFonts w:ascii="Times New Roman"/>
          <w:b w:val="false"/>
          <w:i w:val="false"/>
          <w:color w:val="000000"/>
          <w:sz w:val="28"/>
        </w:rPr>
        <w:t>
      "5. Қаржы мониторингі жөніндегі уәкілетті органның құқық қорғау, арнаулы мемлекеттік және өзге де органдардың ақпарат алмасу жүйесінен қылмыстық жолмен алынған кірістерді заңдастыруға (жылыстатуға) және терроризмді қаржыландыруға қарсы іс-қимыл үшін қажет ақпаратты алу тәртібі мен негіздері Қазақстан Республикасы Бас Прокурорының және қаржы мониторингі жөніндегі уәкілетті органның бірлескен нормативтік құқықтық актілерінде айқындалады.".</w:t>
      </w:r>
    </w:p>
    <w:bookmarkEnd w:id="312"/>
    <w:bookmarkStart w:name="z326" w:id="313"/>
    <w:p>
      <w:pPr>
        <w:spacing w:after="0"/>
        <w:ind w:left="0"/>
        <w:jc w:val="both"/>
      </w:pPr>
      <w:r>
        <w:rPr>
          <w:rFonts w:ascii="Times New Roman"/>
          <w:b w:val="false"/>
          <w:i w:val="false"/>
          <w:color w:val="000000"/>
          <w:sz w:val="28"/>
        </w:rPr>
        <w:t xml:space="preserve">
      19.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19-II, 96-құжат; № 23, 143-құжат; 2015 ж., № 20-IV, 113-құжат; № 22-І, 141-құжат; № 22-V, 156-құжат; 2016 ж., № 8-І, 65-құжат; № 8-II, 67-құжат):</w:t>
      </w:r>
    </w:p>
    <w:bookmarkEnd w:id="313"/>
    <w:bookmarkStart w:name="z327" w:id="3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1-тармағы мынадай мазмұндағы 8-8) тармақшамен толықтырылсын:</w:t>
      </w:r>
    </w:p>
    <w:bookmarkEnd w:id="314"/>
    <w:bookmarkStart w:name="z328" w:id="315"/>
    <w:p>
      <w:pPr>
        <w:spacing w:after="0"/>
        <w:ind w:left="0"/>
        <w:jc w:val="both"/>
      </w:pPr>
      <w:r>
        <w:rPr>
          <w:rFonts w:ascii="Times New Roman"/>
          <w:b w:val="false"/>
          <w:i w:val="false"/>
          <w:color w:val="000000"/>
          <w:sz w:val="28"/>
        </w:rPr>
        <w:t>
      "8-8) жылжымалы желінің абоненттік құрылғыларын тіркеу қағидаларын бекіту;";</w:t>
      </w:r>
    </w:p>
    <w:bookmarkEnd w:id="315"/>
    <w:bookmarkStart w:name="z329" w:id="316"/>
    <w:p>
      <w:pPr>
        <w:spacing w:after="0"/>
        <w:ind w:left="0"/>
        <w:jc w:val="both"/>
      </w:pPr>
      <w:r>
        <w:rPr>
          <w:rFonts w:ascii="Times New Roman"/>
          <w:b w:val="false"/>
          <w:i w:val="false"/>
          <w:color w:val="000000"/>
          <w:sz w:val="28"/>
        </w:rPr>
        <w:t xml:space="preserve">
      2) 9-1-баптың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5-4) тармақшамен толықтырылсын:</w:t>
      </w:r>
    </w:p>
    <w:bookmarkEnd w:id="316"/>
    <w:bookmarkStart w:name="z330" w:id="317"/>
    <w:p>
      <w:pPr>
        <w:spacing w:after="0"/>
        <w:ind w:left="0"/>
        <w:jc w:val="both"/>
      </w:pPr>
      <w:r>
        <w:rPr>
          <w:rFonts w:ascii="Times New Roman"/>
          <w:b w:val="false"/>
          <w:i w:val="false"/>
          <w:color w:val="000000"/>
          <w:sz w:val="28"/>
        </w:rPr>
        <w:t>
      "5-4) жылжымалы желінің абоненттік құрылғылары сәйкестендіру кодтарының бірыңғай дерекқорын қалыптастыруды, жұмыс істеуін, қолдап отыруды және дамытуды қамтамасыз етуді және оның ресурстарына қол жеткізуді;";</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3) алып тасталды - ҚР 27.02.2017 </w:t>
      </w:r>
      <w:r>
        <w:rPr>
          <w:rFonts w:ascii="Times New Roman"/>
          <w:b w:val="false"/>
          <w:i w:val="false"/>
          <w:color w:val="ff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9" w:id="318"/>
    <w:p>
      <w:pPr>
        <w:spacing w:after="0"/>
        <w:ind w:left="0"/>
        <w:jc w:val="both"/>
      </w:pPr>
      <w:r>
        <w:rPr>
          <w:rFonts w:ascii="Times New Roman"/>
          <w:b w:val="false"/>
          <w:i w:val="false"/>
          <w:color w:val="000000"/>
          <w:sz w:val="28"/>
        </w:rPr>
        <w:t xml:space="preserve">
      4) 36-баптың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үшінші бөлікпен толықтырылсын:</w:t>
      </w:r>
    </w:p>
    <w:bookmarkEnd w:id="318"/>
    <w:bookmarkStart w:name="z340" w:id="319"/>
    <w:p>
      <w:pPr>
        <w:spacing w:after="0"/>
        <w:ind w:left="0"/>
        <w:jc w:val="both"/>
      </w:pPr>
      <w:r>
        <w:rPr>
          <w:rFonts w:ascii="Times New Roman"/>
          <w:b w:val="false"/>
          <w:i w:val="false"/>
          <w:color w:val="000000"/>
          <w:sz w:val="28"/>
        </w:rPr>
        <w:t>
      "Ұялы байланыстың тіркелмеген абоненттік нөмірлерін анықтау мақсатында қызметтік ақпаратқа (абоненттік нөмір, тегі, аты, әкесінің аты (егер ол жеке басты куәландыратын құжатта көрсетілсе), заңды тұлғаның атауы) қол жеткізу Қазақстан Республикасының Кәсіпкерлік кодексіне сәйкес жүзеге асырылады.";</w:t>
      </w:r>
    </w:p>
    <w:bookmarkEnd w:id="319"/>
    <w:bookmarkStart w:name="z341" w:id="320"/>
    <w:p>
      <w:pPr>
        <w:spacing w:after="0"/>
        <w:ind w:left="0"/>
        <w:jc w:val="both"/>
      </w:pPr>
      <w:r>
        <w:rPr>
          <w:rFonts w:ascii="Times New Roman"/>
          <w:b w:val="false"/>
          <w:i w:val="false"/>
          <w:color w:val="000000"/>
          <w:sz w:val="28"/>
        </w:rPr>
        <w:t>
      5) мынадай мазмұндағы 36-2-баппен толықтырылсын:</w:t>
      </w:r>
    </w:p>
    <w:bookmarkEnd w:id="320"/>
    <w:p>
      <w:pPr>
        <w:spacing w:after="0"/>
        <w:ind w:left="0"/>
        <w:jc w:val="both"/>
      </w:pPr>
      <w:r>
        <w:rPr>
          <w:rFonts w:ascii="Times New Roman"/>
          <w:b w:val="false"/>
          <w:i w:val="false"/>
          <w:color w:val="000000"/>
          <w:sz w:val="28"/>
        </w:rPr>
        <w:t>
      "36-2-бап. Жылжымалы желінің абоненттік құрылғыларын тіркеу</w:t>
      </w:r>
    </w:p>
    <w:bookmarkStart w:name="z343" w:id="321"/>
    <w:p>
      <w:pPr>
        <w:spacing w:after="0"/>
        <w:ind w:left="0"/>
        <w:jc w:val="both"/>
      </w:pPr>
      <w:r>
        <w:rPr>
          <w:rFonts w:ascii="Times New Roman"/>
          <w:b w:val="false"/>
          <w:i w:val="false"/>
          <w:color w:val="000000"/>
          <w:sz w:val="28"/>
        </w:rPr>
        <w:t>
      1. Қазақстан Республикасының аумағындағы жылжымалы желінің абоненттік құрылғыларының сәйкестендіру кодтары жылжымалы желінің абоненттік құрылғылары сәйкестендіру кодтарының бірыңғай дерекқорына енгізіледі.</w:t>
      </w:r>
    </w:p>
    <w:bookmarkEnd w:id="321"/>
    <w:bookmarkStart w:name="z344" w:id="322"/>
    <w:p>
      <w:pPr>
        <w:spacing w:after="0"/>
        <w:ind w:left="0"/>
        <w:jc w:val="both"/>
      </w:pPr>
      <w:r>
        <w:rPr>
          <w:rFonts w:ascii="Times New Roman"/>
          <w:b w:val="false"/>
          <w:i w:val="false"/>
          <w:color w:val="000000"/>
          <w:sz w:val="28"/>
        </w:rPr>
        <w:t>
      2. Жылжымалы желінің абоненттік құрылғыларын өзгерген кодтармен әкелуге, өндіруге, таратуға және іске қосуға, сондай-ақ жылжымалы желінің абоненттік құрылғыларының сәйкестендіру кодтарын өзгертуге арналған және (немесе) сол үшін пайдаланылатын бағдарламалық қамтылым мен жабдыққа тыйым салынады. Жылжымалы желінің адал иеленуші пайдаланатын абоненттік құрылғылары оған жатпайды.</w:t>
      </w:r>
    </w:p>
    <w:bookmarkEnd w:id="322"/>
    <w:bookmarkStart w:name="z345" w:id="323"/>
    <w:p>
      <w:pPr>
        <w:spacing w:after="0"/>
        <w:ind w:left="0"/>
        <w:jc w:val="both"/>
      </w:pPr>
      <w:r>
        <w:rPr>
          <w:rFonts w:ascii="Times New Roman"/>
          <w:b w:val="false"/>
          <w:i w:val="false"/>
          <w:color w:val="000000"/>
          <w:sz w:val="28"/>
        </w:rPr>
        <w:t>
      3. Ұялы байланыстың абоненттік құрылғыларын тіркеу қағидаларында көзделген жағдайларды қоспағанда, ұялы байланыс операторына жылжымалы желінің тіркелмеген абоненттік құрылғылары арқылы қызметтер көрсетуге тыйым салынады.</w:t>
      </w:r>
    </w:p>
    <w:bookmarkEnd w:id="323"/>
    <w:bookmarkStart w:name="z346" w:id="324"/>
    <w:p>
      <w:pPr>
        <w:spacing w:after="0"/>
        <w:ind w:left="0"/>
        <w:jc w:val="both"/>
      </w:pPr>
      <w:r>
        <w:rPr>
          <w:rFonts w:ascii="Times New Roman"/>
          <w:b w:val="false"/>
          <w:i w:val="false"/>
          <w:color w:val="000000"/>
          <w:sz w:val="28"/>
        </w:rPr>
        <w:t>
      4. Жылжымалы желінің абоненттік құрылғылары сәйкестендіру кодтарының бірыңғай дерекқорында жылжымалы желінің абоненттік құрылғыларын тіркеу, сондай-ақ жылжымалы желінің абоненттік құрылғылары сәйкестендіру кодтарының бірыңғай дерекқорының жұмыс істеу және (немесе) оны жүргізу, жылжымалы желінің абоненттік құрылғылары сәйкестендіру кодтарының бірыңғай дерекқорының жұмыс істеуін қамтамасыз ету мақсатында ұялы байланыс операторларының оған қол жеткізу тәртібі жылжымалы желінің абоненттік құрылғыларын тіркеу қағидаларында айқындалады.</w:t>
      </w:r>
    </w:p>
    <w:bookmarkEnd w:id="324"/>
    <w:bookmarkStart w:name="z347" w:id="325"/>
    <w:p>
      <w:pPr>
        <w:spacing w:after="0"/>
        <w:ind w:left="0"/>
        <w:jc w:val="both"/>
      </w:pPr>
      <w:r>
        <w:rPr>
          <w:rFonts w:ascii="Times New Roman"/>
          <w:b w:val="false"/>
          <w:i w:val="false"/>
          <w:color w:val="000000"/>
          <w:sz w:val="28"/>
        </w:rPr>
        <w:t>
      5. Ұялы байланыс операторлары жылжымалы желінің абоненттік құрылғылары сәйкестендіру кодтарының бірыңғай дерекқоры операторына ұялы байланыстың абоненттік құрылғыларын тіркеу қағидаларында айқындалатын тәртіппен жылжымалы желінің абоненттік құрылғылары сәйкестендіру кодтарының тізілімінен мәліметтердің берілуін қамтамасыз етуге міндетті.</w:t>
      </w:r>
    </w:p>
    <w:bookmarkEnd w:id="325"/>
    <w:bookmarkStart w:name="z348" w:id="326"/>
    <w:p>
      <w:pPr>
        <w:spacing w:after="0"/>
        <w:ind w:left="0"/>
        <w:jc w:val="both"/>
      </w:pPr>
      <w:r>
        <w:rPr>
          <w:rFonts w:ascii="Times New Roman"/>
          <w:b w:val="false"/>
          <w:i w:val="false"/>
          <w:color w:val="000000"/>
          <w:sz w:val="28"/>
        </w:rPr>
        <w:t>
      6. Ұялы байланыс операторлары желіні, ақпараттық жүйелер мен бағдарламалық қамтылымды жаңғыртуға арналған барлық шығындарды өздері көтереді.";</w:t>
      </w:r>
    </w:p>
    <w:bookmarkEnd w:id="326"/>
    <w:bookmarkStart w:name="z349" w:id="3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41-1-бапта</w:t>
      </w:r>
      <w:r>
        <w:rPr>
          <w:rFonts w:ascii="Times New Roman"/>
          <w:b w:val="false"/>
          <w:i w:val="false"/>
          <w:color w:val="000000"/>
          <w:sz w:val="28"/>
        </w:rPr>
        <w:t>:</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51" w:id="328"/>
    <w:p>
      <w:pPr>
        <w:spacing w:after="0"/>
        <w:ind w:left="0"/>
        <w:jc w:val="both"/>
      </w:pPr>
      <w:r>
        <w:rPr>
          <w:rFonts w:ascii="Times New Roman"/>
          <w:b w:val="false"/>
          <w:i w:val="false"/>
          <w:color w:val="000000"/>
          <w:sz w:val="28"/>
        </w:rPr>
        <w:t>
      "1. Байланыс желілері және (немесе) құралдары жеке адамның, қоғамның және мемлекеттің мүдделеріне нұқсан келтіретін қылмыстық мақсаттарда, сондай-ақ Қазақстан Республикасының сайлау туралы заңнамасын бұзатын, экстремистік және террористік әрекетті жүзеге асыруға, жаппай тәртіпсіздіктерге, сол сияқты белгіленген тәртіпті бұза отырып өткізілетін, кәмелетке толмағандарды сексуалдық қанауды және балалар порнографиясын насихаттайтын бұқаралық (жария) іс-шараларға қатысуға шақыруды қамтитын ақпаратты тарату үшін пайдаланылған жағдайларда, осы баптың 1-2-тармағында көзделген жағдайларды қоспағанда, Қазақстан Республикасының Бас Прокуроры немесе оның орынбасарлары уәкілетті органға байланыс желілерінің және (немесе) құралдарының жұмысын, байланыс қызметтерінің көрсетілуін, интернет-ресурстарға және (немесе) оларда орналастырылған ақпаратқа қол жеткізуді уақытша тоқтата тұру жөнінде шаралар қолдану туралы талаппен заң бұзушылықтарын жою туралы нұсқама енгізеді.";</w:t>
      </w:r>
    </w:p>
    <w:bookmarkEnd w:id="328"/>
    <w:bookmarkStart w:name="z352" w:id="329"/>
    <w:p>
      <w:pPr>
        <w:spacing w:after="0"/>
        <w:ind w:left="0"/>
        <w:jc w:val="both"/>
      </w:pPr>
      <w:r>
        <w:rPr>
          <w:rFonts w:ascii="Times New Roman"/>
          <w:b w:val="false"/>
          <w:i w:val="false"/>
          <w:color w:val="000000"/>
          <w:sz w:val="28"/>
        </w:rPr>
        <w:t>
      мынадай мазмұндағы 1-2-тармақпен толықтырылсын:</w:t>
      </w:r>
    </w:p>
    <w:bookmarkEnd w:id="329"/>
    <w:bookmarkStart w:name="z353" w:id="330"/>
    <w:p>
      <w:pPr>
        <w:spacing w:after="0"/>
        <w:ind w:left="0"/>
        <w:jc w:val="both"/>
      </w:pPr>
      <w:r>
        <w:rPr>
          <w:rFonts w:ascii="Times New Roman"/>
          <w:b w:val="false"/>
          <w:i w:val="false"/>
          <w:color w:val="000000"/>
          <w:sz w:val="28"/>
        </w:rPr>
        <w:t>
      "1-2. Кейінге қалдыруға болмайтын және ауыр және аса ауыр қылмыстардың, сондай-ақ қылмыстық топ дайындайтын және жасайтын қылмыстардың жасалуына әкеп соғуы мүмкін жағдайларда Қазақстан Республикасы Ұлттық қауіпсіздік комитетінің Төрағасы, оның орынбасарлары немесе Қазақстан Республикасы Ұлттық қауіпсіздік комитетінің аумақтық органдарының бастықтары не оларды алмастыратын адамдар кейіннен байланыс саласындағы уәкілетті органды және Қазақстан Республикасының Бас прокуратурасын жиырма төрт сағат ішінде хабардар ете отырып, жедел-іздестіру қызметінің барлық субъектілерінің мүддесінде байланыс желілерінің және (немесе) құралдарының жұмысын, байланыс қызметтерінің көрсетілуін, интернет-ресурстарға және (немесе) оларда орналастырылған ақпаратқа қол жеткізуді тоқтата тұруға құқылы.</w:t>
      </w:r>
    </w:p>
    <w:bookmarkEnd w:id="330"/>
    <w:p>
      <w:pPr>
        <w:spacing w:after="0"/>
        <w:ind w:left="0"/>
        <w:jc w:val="both"/>
      </w:pPr>
      <w:r>
        <w:rPr>
          <w:rFonts w:ascii="Times New Roman"/>
          <w:b w:val="false"/>
          <w:i w:val="false"/>
          <w:color w:val="000000"/>
          <w:sz w:val="28"/>
        </w:rPr>
        <w:t>
      Байланыс желілерінің және (немесе) құралдарының жұмысын, байланыс қызметтерінің көрсетілуін, интернет-ресурстарға және (немесе) оларда орналастырылған ақпаратқа қол жеткізуді тоқтата тұру тәртібі Қазақстан Республикасының Бас прокуратурасымен келісу бойынша жедел-іздестіру қызметі субъектілері мен байланыс саласындағы уәкілетті органның бірлескен нормативтік құқықтық актісінде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355" w:id="331"/>
    <w:p>
      <w:pPr>
        <w:spacing w:after="0"/>
        <w:ind w:left="0"/>
        <w:jc w:val="both"/>
      </w:pPr>
      <w:r>
        <w:rPr>
          <w:rFonts w:ascii="Times New Roman"/>
          <w:b w:val="false"/>
          <w:i w:val="false"/>
          <w:color w:val="000000"/>
          <w:sz w:val="28"/>
        </w:rPr>
        <w:t>
      "1) уәкілетті органнан немесе Қазақстан Республикасының ұлттық қауіпсіздік органдарынан осы баптың 1, 1-1 және 1-2-тармақтарында көрсетілген нұсқаманы немесе шешімді орындау жөнінде шаралар қолдану туралы талапты алғаннан кейін оны байланыс желілерінің және (немесе) құралдарының жұмысын, байланыс қызметтерінің көрсетілуін, интернет-ресурстарға және (немесе) оларда орналастырылған ақпаратқа қол жеткізуді уақытша тоқтата тұру жолымен үш сағаттан аспайтын уақыт ішінде орындауға міндетті;".</w:t>
      </w:r>
    </w:p>
    <w:bookmarkEnd w:id="331"/>
    <w:bookmarkStart w:name="z356" w:id="332"/>
    <w:p>
      <w:pPr>
        <w:spacing w:after="0"/>
        <w:ind w:left="0"/>
        <w:jc w:val="both"/>
      </w:pPr>
      <w:r>
        <w:rPr>
          <w:rFonts w:ascii="Times New Roman"/>
          <w:b w:val="false"/>
          <w:i w:val="false"/>
          <w:color w:val="000000"/>
          <w:sz w:val="28"/>
        </w:rPr>
        <w:t xml:space="preserve">
      20. "Қазақстан Республикасы астанасының мәртебесi туралы" 2007 жылғы 21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128-құжат; 2010 ж., № 24, 146-құжат; 2011 ж., № 1, 2-құжат; № 5, 43-құжат; № 11, 102-құжат; 2013 ж., № 14, 75-құжат; 2014 ж., № 21, 122-құжат; 2015 ж., № 9, 46-құжат; № 19-I, 99-құжат; № 19-II, 103-құжат):</w:t>
      </w:r>
    </w:p>
    <w:bookmarkEnd w:id="332"/>
    <w:bookmarkStart w:name="z357" w:id="3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3) тармақшасы мынадай мазмұндағы төртінші абзацпен толықтырылсын:</w:t>
      </w:r>
    </w:p>
    <w:bookmarkEnd w:id="333"/>
    <w:bookmarkStart w:name="z358" w:id="334"/>
    <w:p>
      <w:pPr>
        <w:spacing w:after="0"/>
        <w:ind w:left="0"/>
        <w:jc w:val="both"/>
      </w:pPr>
      <w:r>
        <w:rPr>
          <w:rFonts w:ascii="Times New Roman"/>
          <w:b w:val="false"/>
          <w:i w:val="false"/>
          <w:color w:val="000000"/>
          <w:sz w:val="28"/>
        </w:rPr>
        <w:t>
      "астана аумағындағы көші-қон процестерін реттеу қағидаларын;";</w:t>
      </w:r>
    </w:p>
    <w:bookmarkEnd w:id="334"/>
    <w:bookmarkStart w:name="z359" w:id="3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w:t>
      </w:r>
      <w:r>
        <w:rPr>
          <w:rFonts w:ascii="Times New Roman"/>
          <w:b w:val="false"/>
          <w:i w:val="false"/>
          <w:color w:val="000000"/>
          <w:sz w:val="28"/>
        </w:rPr>
        <w:t xml:space="preserve"> мынадай мазмұндағы 37) тармақшамен толықтырылсын:</w:t>
      </w:r>
    </w:p>
    <w:bookmarkEnd w:id="335"/>
    <w:bookmarkStart w:name="z360" w:id="336"/>
    <w:p>
      <w:pPr>
        <w:spacing w:after="0"/>
        <w:ind w:left="0"/>
        <w:jc w:val="both"/>
      </w:pPr>
      <w:r>
        <w:rPr>
          <w:rFonts w:ascii="Times New Roman"/>
          <w:b w:val="false"/>
          <w:i w:val="false"/>
          <w:color w:val="000000"/>
          <w:sz w:val="28"/>
        </w:rPr>
        <w:t>
      "37) Қазақстан Республикасының Үкіметі бекітетін облыстардағы, республикалық маңызы бар қалалардағы және астанадағы көші-қон процестерін реттеудің үлгілік қағидаларына сәйкес астана аумағындағы көші-қон процестерін реттеу қағидаларын әзірлейді.".</w:t>
      </w:r>
    </w:p>
    <w:bookmarkEnd w:id="336"/>
    <w:bookmarkStart w:name="z361" w:id="337"/>
    <w:p>
      <w:pPr>
        <w:spacing w:after="0"/>
        <w:ind w:left="0"/>
        <w:jc w:val="both"/>
      </w:pPr>
      <w:r>
        <w:rPr>
          <w:rFonts w:ascii="Times New Roman"/>
          <w:b w:val="false"/>
          <w:i w:val="false"/>
          <w:color w:val="000000"/>
          <w:sz w:val="28"/>
        </w:rPr>
        <w:t xml:space="preserve">
      21.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 2013 ж., № 10-11, 56-құжат; 2014 ж., № 11, 61-құжат; № 14, 84-құжат; № 21, 118, 122-құжаттар; 2015 ж., № 16, 79-құжат; № 22-I, 140-құжат; 2016 ж., № 7-ІІ, 55-құжат; № 12, 87-құжат):</w:t>
      </w:r>
    </w:p>
    <w:bookmarkEnd w:id="337"/>
    <w:bookmarkStart w:name="z362" w:id="33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w:t>
      </w:r>
      <w:r>
        <w:rPr>
          <w:rFonts w:ascii="Times New Roman"/>
          <w:b w:val="false"/>
          <w:i w:val="false"/>
          <w:color w:val="000000"/>
          <w:sz w:val="28"/>
        </w:rPr>
        <w:t xml:space="preserve"> мынадай мазмұндағы 5-тармақпен толықтырылсын:</w:t>
      </w:r>
    </w:p>
    <w:bookmarkEnd w:id="338"/>
    <w:bookmarkStart w:name="z363" w:id="339"/>
    <w:p>
      <w:pPr>
        <w:spacing w:after="0"/>
        <w:ind w:left="0"/>
        <w:jc w:val="both"/>
      </w:pPr>
      <w:r>
        <w:rPr>
          <w:rFonts w:ascii="Times New Roman"/>
          <w:b w:val="false"/>
          <w:i w:val="false"/>
          <w:color w:val="000000"/>
          <w:sz w:val="28"/>
        </w:rPr>
        <w:t>
      "5. Қаржы мониторингіне клиенттің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операциялары жатады.</w:t>
      </w:r>
    </w:p>
    <w:bookmarkEnd w:id="339"/>
    <w:p>
      <w:pPr>
        <w:spacing w:after="0"/>
        <w:ind w:left="0"/>
        <w:jc w:val="both"/>
      </w:pPr>
      <w:r>
        <w:rPr>
          <w:rFonts w:ascii="Times New Roman"/>
          <w:b w:val="false"/>
          <w:i w:val="false"/>
          <w:color w:val="000000"/>
          <w:sz w:val="28"/>
        </w:rPr>
        <w:t>
      Қылмыстық кірістерді заңдастырудың (жылыстатудың) және терроризмді қаржыландырудың типологияларын, схемаларын және тәсілдерін уәкілетті орган бекітеді және уәкілетті органның ресми интернет-ресурсында орналастыру арқылы қаржы мониторингі субъектілерінің назарына жеткізіледі.";</w:t>
      </w:r>
    </w:p>
    <w:bookmarkStart w:name="z364" w:id="340"/>
    <w:p>
      <w:pPr>
        <w:spacing w:after="0"/>
        <w:ind w:left="0"/>
        <w:jc w:val="both"/>
      </w:pPr>
      <w:r>
        <w:rPr>
          <w:rFonts w:ascii="Times New Roman"/>
          <w:b w:val="false"/>
          <w:i w:val="false"/>
          <w:color w:val="000000"/>
          <w:sz w:val="28"/>
        </w:rPr>
        <w:t xml:space="preserve">
      2) 10-баптың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бірінші абзацы мынадай редакцияда жазылсын:</w:t>
      </w:r>
    </w:p>
    <w:bookmarkEnd w:id="340"/>
    <w:bookmarkStart w:name="z365" w:id="341"/>
    <w:p>
      <w:pPr>
        <w:spacing w:after="0"/>
        <w:ind w:left="0"/>
        <w:jc w:val="both"/>
      </w:pPr>
      <w:r>
        <w:rPr>
          <w:rFonts w:ascii="Times New Roman"/>
          <w:b w:val="false"/>
          <w:i w:val="false"/>
          <w:color w:val="000000"/>
          <w:sz w:val="28"/>
        </w:rPr>
        <w:t>
      "Осы Заңның 4-бабының 1, 2 және 5-тармақтарында көзделген, қаржы мониторингiне жататын операциялар туралы мәлiметтер мен ақпарат құжатта тiркеледi және оларды:";</w:t>
      </w:r>
    </w:p>
    <w:bookmarkEnd w:id="341"/>
    <w:bookmarkStart w:name="z366" w:id="342"/>
    <w:p>
      <w:pPr>
        <w:spacing w:after="0"/>
        <w:ind w:left="0"/>
        <w:jc w:val="both"/>
      </w:pPr>
      <w:r>
        <w:rPr>
          <w:rFonts w:ascii="Times New Roman"/>
          <w:b w:val="false"/>
          <w:i w:val="false"/>
          <w:color w:val="000000"/>
          <w:sz w:val="28"/>
        </w:rPr>
        <w:t xml:space="preserve">
      3) 11-баптың </w:t>
      </w:r>
      <w:r>
        <w:rPr>
          <w:rFonts w:ascii="Times New Roman"/>
          <w:b w:val="false"/>
          <w:i w:val="false"/>
          <w:color w:val="000000"/>
          <w:sz w:val="28"/>
        </w:rPr>
        <w:t>3-тармағының</w:t>
      </w:r>
      <w:r>
        <w:rPr>
          <w:rFonts w:ascii="Times New Roman"/>
          <w:b w:val="false"/>
          <w:i w:val="false"/>
          <w:color w:val="000000"/>
          <w:sz w:val="28"/>
        </w:rPr>
        <w:t xml:space="preserve"> екінші абзацы мынадай редакцияда жазылсын:</w:t>
      </w:r>
    </w:p>
    <w:bookmarkEnd w:id="342"/>
    <w:bookmarkStart w:name="z367" w:id="343"/>
    <w:p>
      <w:pPr>
        <w:spacing w:after="0"/>
        <w:ind w:left="0"/>
        <w:jc w:val="both"/>
      </w:pPr>
      <w:r>
        <w:rPr>
          <w:rFonts w:ascii="Times New Roman"/>
          <w:b w:val="false"/>
          <w:i w:val="false"/>
          <w:color w:val="000000"/>
          <w:sz w:val="28"/>
        </w:rPr>
        <w:t>
      "қаржы мониторингі субъектілерінің Ішкі бақылау қағидаларын іске асыруға және сақтауға жауапты жұмыскерлеріне қойылатын талаптарды қоса алғанда, қылмыстық жолмен алынған кірістерді заңдастыруға (жылыстатуға) және терроризмді қаржыландыруға қарсы іс-қимыл жасау мақсатында ішкі бақылауды ұйымдастыру бағдарламасын;";</w:t>
      </w:r>
    </w:p>
    <w:bookmarkEnd w:id="343"/>
    <w:bookmarkStart w:name="z368" w:id="34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16-бап</w:t>
      </w:r>
      <w:r>
        <w:rPr>
          <w:rFonts w:ascii="Times New Roman"/>
          <w:b w:val="false"/>
          <w:i w:val="false"/>
          <w:color w:val="000000"/>
          <w:sz w:val="28"/>
        </w:rPr>
        <w:t xml:space="preserve"> мынадай мазмұндағы 5-1) және 5-2) тармақшалармен толықтырылсын:</w:t>
      </w:r>
    </w:p>
    <w:bookmarkEnd w:id="344"/>
    <w:bookmarkStart w:name="z369" w:id="345"/>
    <w:p>
      <w:pPr>
        <w:spacing w:after="0"/>
        <w:ind w:left="0"/>
        <w:jc w:val="both"/>
      </w:pPr>
      <w:r>
        <w:rPr>
          <w:rFonts w:ascii="Times New Roman"/>
          <w:b w:val="false"/>
          <w:i w:val="false"/>
          <w:color w:val="000000"/>
          <w:sz w:val="28"/>
        </w:rPr>
        <w:t>
      "5-1) жеке және заңды тұлғалардың қызметі қылмыстық жолмен алынған кірістерді заңдастырумен (жылыстатумен) және (немесе) терроризмді қаржыландырумен байланысты деп пайымдауға негіздер болған кезде, олардың құзыретіне сәйкес құқық қорғау және арнаулы мемлекеттік органдарға ақпарат жібереді;</w:t>
      </w:r>
    </w:p>
    <w:bookmarkEnd w:id="345"/>
    <w:p>
      <w:pPr>
        <w:spacing w:after="0"/>
        <w:ind w:left="0"/>
        <w:jc w:val="both"/>
      </w:pPr>
      <w:r>
        <w:rPr>
          <w:rFonts w:ascii="Times New Roman"/>
          <w:b w:val="false"/>
          <w:i w:val="false"/>
          <w:color w:val="000000"/>
          <w:sz w:val="28"/>
        </w:rPr>
        <w:t>
      5-2) осы Заңға сәйкес берілген ақпарат бойынша құқық қорғау және арнаулы мемлекеттік органдармен өзара іс-қимылды жүзеге асырады;";</w:t>
      </w:r>
    </w:p>
    <w:bookmarkStart w:name="z370" w:id="346"/>
    <w:p>
      <w:pPr>
        <w:spacing w:after="0"/>
        <w:ind w:left="0"/>
        <w:jc w:val="both"/>
      </w:pPr>
      <w:r>
        <w:rPr>
          <w:rFonts w:ascii="Times New Roman"/>
          <w:b w:val="false"/>
          <w:i w:val="false"/>
          <w:color w:val="000000"/>
          <w:sz w:val="28"/>
        </w:rPr>
        <w:t xml:space="preserve">
      5) 17-баптың 1-тармағының </w:t>
      </w:r>
      <w:r>
        <w:rPr>
          <w:rFonts w:ascii="Times New Roman"/>
          <w:b w:val="false"/>
          <w:i w:val="false"/>
          <w:color w:val="000000"/>
          <w:sz w:val="28"/>
        </w:rPr>
        <w:t>7) тармақшасындағы</w:t>
      </w:r>
      <w:r>
        <w:rPr>
          <w:rFonts w:ascii="Times New Roman"/>
          <w:b w:val="false"/>
          <w:i w:val="false"/>
          <w:color w:val="000000"/>
          <w:sz w:val="28"/>
        </w:rPr>
        <w:t xml:space="preserve"> "тәртібін айқындауға құқылы." деген сөздер "тәртібін айқындауға;" деген сөздермен ауыстырылып, мынадай мазмұндағы 7-1) тармақшамен толықтырылсын:</w:t>
      </w:r>
    </w:p>
    <w:bookmarkEnd w:id="346"/>
    <w:bookmarkStart w:name="z371" w:id="347"/>
    <w:p>
      <w:pPr>
        <w:spacing w:after="0"/>
        <w:ind w:left="0"/>
        <w:jc w:val="both"/>
      </w:pPr>
      <w:r>
        <w:rPr>
          <w:rFonts w:ascii="Times New Roman"/>
          <w:b w:val="false"/>
          <w:i w:val="false"/>
          <w:color w:val="000000"/>
          <w:sz w:val="28"/>
        </w:rPr>
        <w:t>
      "7-1) өз өкілеттіктері шегінде Қазақстан Республикасының құқық қорғау және арнаулы мемлекеттік органдарының және өзге де мемлекеттік органдарының үйлестіру кеңестеріне, ведомствоаралық комиссияларына, жұмыс және сараптама топтарына қатысуға құқылы.".</w:t>
      </w:r>
    </w:p>
    <w:bookmarkEnd w:id="347"/>
    <w:bookmarkStart w:name="z372" w:id="348"/>
    <w:p>
      <w:pPr>
        <w:spacing w:after="0"/>
        <w:ind w:left="0"/>
        <w:jc w:val="both"/>
      </w:pPr>
      <w:r>
        <w:rPr>
          <w:rFonts w:ascii="Times New Roman"/>
          <w:b w:val="false"/>
          <w:i w:val="false"/>
          <w:color w:val="000000"/>
          <w:sz w:val="28"/>
        </w:rPr>
        <w:t xml:space="preserve">
      22.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 2013 ж., № 9, 51-құжат; № 21-22, 114-құжат; № 23-24, 116-құжат; 2014 ж., № 11, 64-құжат; № 16, 90-құжат; № 21, 118-құжат; № 23, 143-құжат; 2015 ж., № 19-II, 102-құжат; № 20-IV, 113-құжат; № 22-І, 143-құжат; № 22-V, 154, 158-құжаттар; № 22-VI, 159-құжат; 2016 ж., № 7-1, 49-құжат):</w:t>
      </w:r>
    </w:p>
    <w:bookmarkEnd w:id="348"/>
    <w:bookmarkStart w:name="z373" w:id="34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17-1) тармақшамен толықтырылсын:</w:t>
      </w:r>
    </w:p>
    <w:bookmarkEnd w:id="349"/>
    <w:bookmarkStart w:name="z374" w:id="350"/>
    <w:p>
      <w:pPr>
        <w:spacing w:after="0"/>
        <w:ind w:left="0"/>
        <w:jc w:val="both"/>
      </w:pPr>
      <w:r>
        <w:rPr>
          <w:rFonts w:ascii="Times New Roman"/>
          <w:b w:val="false"/>
          <w:i w:val="false"/>
          <w:color w:val="000000"/>
          <w:sz w:val="28"/>
        </w:rPr>
        <w:t>
      "17-1) уақытша болатын (тұратын) жер – тұрғылықты жер болып табылмайтын және адам уақытша болатын (тұратын), мекенжайы бар ғимарат, үй-жай не тұрғынжай;";</w:t>
      </w:r>
    </w:p>
    <w:bookmarkEnd w:id="350"/>
    <w:bookmarkStart w:name="z375" w:id="3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екінші бөлігінде:</w:t>
      </w:r>
    </w:p>
    <w:bookmarkEnd w:id="351"/>
    <w:bookmarkStart w:name="z376" w:id="352"/>
    <w:p>
      <w:pPr>
        <w:spacing w:after="0"/>
        <w:ind w:left="0"/>
        <w:jc w:val="both"/>
      </w:pPr>
      <w:r>
        <w:rPr>
          <w:rFonts w:ascii="Times New Roman"/>
          <w:b w:val="false"/>
          <w:i w:val="false"/>
          <w:color w:val="000000"/>
          <w:sz w:val="28"/>
        </w:rPr>
        <w:t>
      мынадай мазмұндағы 6-1) тармақшамен толықтырылсын:</w:t>
      </w:r>
    </w:p>
    <w:bookmarkEnd w:id="352"/>
    <w:bookmarkStart w:name="z377" w:id="353"/>
    <w:p>
      <w:pPr>
        <w:spacing w:after="0"/>
        <w:ind w:left="0"/>
        <w:jc w:val="both"/>
      </w:pPr>
      <w:r>
        <w:rPr>
          <w:rFonts w:ascii="Times New Roman"/>
          <w:b w:val="false"/>
          <w:i w:val="false"/>
          <w:color w:val="000000"/>
          <w:sz w:val="28"/>
        </w:rPr>
        <w:t>
      "6-1) Қазақстан Республикасының аумағында тыйым салынған ұйымдардың мүшелері болып табылатын;";</w:t>
      </w:r>
    </w:p>
    <w:bookmarkEnd w:id="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379" w:id="354"/>
    <w:p>
      <w:pPr>
        <w:spacing w:after="0"/>
        <w:ind w:left="0"/>
        <w:jc w:val="both"/>
      </w:pPr>
      <w:r>
        <w:rPr>
          <w:rFonts w:ascii="Times New Roman"/>
          <w:b w:val="false"/>
          <w:i w:val="false"/>
          <w:color w:val="000000"/>
          <w:sz w:val="28"/>
        </w:rPr>
        <w:t>
      "7) Қазақстан Республикасының аумағына қайырымдылық, волонтерлік, діни және (немесе) миссионерлік қызметті жүзеге асыру мақсатында келетін;";</w:t>
      </w:r>
    </w:p>
    <w:bookmarkEnd w:id="354"/>
    <w:bookmarkStart w:name="z380" w:id="355"/>
    <w:p>
      <w:pPr>
        <w:spacing w:after="0"/>
        <w:ind w:left="0"/>
        <w:jc w:val="both"/>
      </w:pPr>
      <w:r>
        <w:rPr>
          <w:rFonts w:ascii="Times New Roman"/>
          <w:b w:val="false"/>
          <w:i w:val="false"/>
          <w:color w:val="000000"/>
          <w:sz w:val="28"/>
        </w:rPr>
        <w:t>
      мынадай мазмұндағы 8) тармақшамен толықтырылсын:</w:t>
      </w:r>
    </w:p>
    <w:bookmarkEnd w:id="355"/>
    <w:bookmarkStart w:name="z381" w:id="356"/>
    <w:p>
      <w:pPr>
        <w:spacing w:after="0"/>
        <w:ind w:left="0"/>
        <w:jc w:val="both"/>
      </w:pPr>
      <w:r>
        <w:rPr>
          <w:rFonts w:ascii="Times New Roman"/>
          <w:b w:val="false"/>
          <w:i w:val="false"/>
          <w:color w:val="000000"/>
          <w:sz w:val="28"/>
        </w:rPr>
        <w:t xml:space="preserve">
      "8) "Қазақстан Республикасының азаматтығы туралы" Қазақстан Республикасы Заңының </w:t>
      </w:r>
      <w:r>
        <w:rPr>
          <w:rFonts w:ascii="Times New Roman"/>
          <w:b w:val="false"/>
          <w:i w:val="false"/>
          <w:color w:val="000000"/>
          <w:sz w:val="28"/>
        </w:rPr>
        <w:t>21-бабының</w:t>
      </w:r>
      <w:r>
        <w:rPr>
          <w:rFonts w:ascii="Times New Roman"/>
          <w:b w:val="false"/>
          <w:i w:val="false"/>
          <w:color w:val="000000"/>
          <w:sz w:val="28"/>
        </w:rPr>
        <w:t xml:space="preserve"> 8) тармақшасында көзделген негіздер бойынша Қазақстан Республикасының азаматтығынан айырылған шетелдіктер мен азаматтығы жоқ адамдар өтініш бере алмайды.";</w:t>
      </w:r>
    </w:p>
    <w:bookmarkEnd w:id="356"/>
    <w:bookmarkStart w:name="z382" w:id="35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w:t>
      </w:r>
      <w:r>
        <w:rPr>
          <w:rFonts w:ascii="Times New Roman"/>
          <w:b w:val="false"/>
          <w:i w:val="false"/>
          <w:color w:val="000000"/>
          <w:sz w:val="28"/>
        </w:rPr>
        <w:t xml:space="preserve"> мынадай мазмұндағы 7-2) тармақшамен толықтырылсын:</w:t>
      </w:r>
    </w:p>
    <w:bookmarkEnd w:id="357"/>
    <w:bookmarkStart w:name="z383" w:id="358"/>
    <w:p>
      <w:pPr>
        <w:spacing w:after="0"/>
        <w:ind w:left="0"/>
        <w:jc w:val="both"/>
      </w:pPr>
      <w:r>
        <w:rPr>
          <w:rFonts w:ascii="Times New Roman"/>
          <w:b w:val="false"/>
          <w:i w:val="false"/>
          <w:color w:val="000000"/>
          <w:sz w:val="28"/>
        </w:rPr>
        <w:t>
      "7-2) облыстардағы, республикалық маңызы бар қалалардағы, астанадағы көші-қон процестерін реттеудің үлгілік қағидаларын бекітеді;";</w:t>
      </w:r>
    </w:p>
    <w:bookmarkEnd w:id="358"/>
    <w:bookmarkStart w:name="z384" w:id="3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9-бапта</w:t>
      </w:r>
      <w:r>
        <w:rPr>
          <w:rFonts w:ascii="Times New Roman"/>
          <w:b w:val="false"/>
          <w:i w:val="false"/>
          <w:color w:val="000000"/>
          <w:sz w:val="28"/>
        </w:rPr>
        <w:t>:</w:t>
      </w:r>
    </w:p>
    <w:bookmarkEnd w:id="359"/>
    <w:bookmarkStart w:name="z385" w:id="360"/>
    <w:p>
      <w:pPr>
        <w:spacing w:after="0"/>
        <w:ind w:left="0"/>
        <w:jc w:val="both"/>
      </w:pPr>
      <w:r>
        <w:rPr>
          <w:rFonts w:ascii="Times New Roman"/>
          <w:b w:val="false"/>
          <w:i w:val="false"/>
          <w:color w:val="000000"/>
          <w:sz w:val="28"/>
        </w:rPr>
        <w:t>
      мынадай мазмұндағы 6-1) және 6-2) тармақшалармен толықтырылсын:</w:t>
      </w:r>
    </w:p>
    <w:bookmarkEnd w:id="360"/>
    <w:bookmarkStart w:name="z386" w:id="361"/>
    <w:p>
      <w:pPr>
        <w:spacing w:after="0"/>
        <w:ind w:left="0"/>
        <w:jc w:val="both"/>
      </w:pPr>
      <w:r>
        <w:rPr>
          <w:rFonts w:ascii="Times New Roman"/>
          <w:b w:val="false"/>
          <w:i w:val="false"/>
          <w:color w:val="000000"/>
          <w:sz w:val="28"/>
        </w:rPr>
        <w:t>
      "6-1) шығарып жіберу туралы сот актісі өздеріне қатысты шығарылған көшіп келушілердің Қазақстан Республикасының шегінен уақтылы кетуін бақылайды;</w:t>
      </w:r>
    </w:p>
    <w:bookmarkEnd w:id="361"/>
    <w:p>
      <w:pPr>
        <w:spacing w:after="0"/>
        <w:ind w:left="0"/>
        <w:jc w:val="both"/>
      </w:pPr>
      <w:r>
        <w:rPr>
          <w:rFonts w:ascii="Times New Roman"/>
          <w:b w:val="false"/>
          <w:i w:val="false"/>
          <w:color w:val="000000"/>
          <w:sz w:val="28"/>
        </w:rPr>
        <w:t>
      6-2) облыстардағы, республикалық маңызы бар қалалардағы, астанадағы көші-қон процестерін реттеудің үлгілік қағидаларын әзірлейді;";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388" w:id="362"/>
    <w:p>
      <w:pPr>
        <w:spacing w:after="0"/>
        <w:ind w:left="0"/>
        <w:jc w:val="both"/>
      </w:pPr>
      <w:r>
        <w:rPr>
          <w:rFonts w:ascii="Times New Roman"/>
          <w:b w:val="false"/>
          <w:i w:val="false"/>
          <w:color w:val="000000"/>
          <w:sz w:val="28"/>
        </w:rPr>
        <w:t>
      "16) уақытша болатын (тұратын) жеріне келген Қазақстан Республикасының азаматтарын есепке қоюды жүзеге асырады;";</w:t>
      </w:r>
    </w:p>
    <w:bookmarkEnd w:id="362"/>
    <w:bookmarkStart w:name="z389" w:id="36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14-бап</w:t>
      </w:r>
      <w:r>
        <w:rPr>
          <w:rFonts w:ascii="Times New Roman"/>
          <w:b w:val="false"/>
          <w:i w:val="false"/>
          <w:color w:val="000000"/>
          <w:sz w:val="28"/>
        </w:rPr>
        <w:t xml:space="preserve"> мынадай редакцияда жазылсын:</w:t>
      </w:r>
    </w:p>
    <w:bookmarkEnd w:id="363"/>
    <w:p>
      <w:pPr>
        <w:spacing w:after="0"/>
        <w:ind w:left="0"/>
        <w:jc w:val="both"/>
      </w:pPr>
      <w:r>
        <w:rPr>
          <w:rFonts w:ascii="Times New Roman"/>
          <w:b w:val="false"/>
          <w:i w:val="false"/>
          <w:color w:val="000000"/>
          <w:sz w:val="28"/>
        </w:rPr>
        <w:t>
      "14-бап. Ұлттық қауіпсіздік органының құзыреті</w:t>
      </w:r>
    </w:p>
    <w:bookmarkStart w:name="z391" w:id="364"/>
    <w:p>
      <w:pPr>
        <w:spacing w:after="0"/>
        <w:ind w:left="0"/>
        <w:jc w:val="both"/>
      </w:pPr>
      <w:r>
        <w:rPr>
          <w:rFonts w:ascii="Times New Roman"/>
          <w:b w:val="false"/>
          <w:i w:val="false"/>
          <w:color w:val="000000"/>
          <w:sz w:val="28"/>
        </w:rPr>
        <w:t>
      1. Ұлттық қауіпсіздік органы:</w:t>
      </w:r>
    </w:p>
    <w:bookmarkEnd w:id="364"/>
    <w:p>
      <w:pPr>
        <w:spacing w:after="0"/>
        <w:ind w:left="0"/>
        <w:jc w:val="both"/>
      </w:pPr>
      <w:r>
        <w:rPr>
          <w:rFonts w:ascii="Times New Roman"/>
          <w:b w:val="false"/>
          <w:i w:val="false"/>
          <w:color w:val="000000"/>
          <w:sz w:val="28"/>
        </w:rPr>
        <w:t>
      1) өз құзыреті шегінде халықтың көші-қоны саласындағы мемлекеттік саясатты іске асырады;</w:t>
      </w:r>
    </w:p>
    <w:p>
      <w:pPr>
        <w:spacing w:after="0"/>
        <w:ind w:left="0"/>
        <w:jc w:val="both"/>
      </w:pPr>
      <w:r>
        <w:rPr>
          <w:rFonts w:ascii="Times New Roman"/>
          <w:b w:val="false"/>
          <w:i w:val="false"/>
          <w:color w:val="000000"/>
          <w:sz w:val="28"/>
        </w:rPr>
        <w:t>
      2) шетелдiктер мен азаматтығы жоқ адамдардың келуін және кетуін есепке алудың бірыңғай дерекқорын қалыптастырады, мәліметтердің жүйелі түрде жаңартылуын қамтамасыз етеді, сондай-ақ Қазақстан Республикасының ішкі істер органдарымен және Сыртқы істер министрлігімен уақтылы ақпараттық алмасуды жүзеге асырады;</w:t>
      </w:r>
    </w:p>
    <w:p>
      <w:pPr>
        <w:spacing w:after="0"/>
        <w:ind w:left="0"/>
        <w:jc w:val="both"/>
      </w:pPr>
      <w:r>
        <w:rPr>
          <w:rFonts w:ascii="Times New Roman"/>
          <w:b w:val="false"/>
          <w:i w:val="false"/>
          <w:color w:val="000000"/>
          <w:sz w:val="28"/>
        </w:rPr>
        <w:t>
      3) көшіп келушілердің Қазақстан Республикасына және шетелдіктердің баруы үшін жабық жекелеген жерлерге (аумақтарға) келуін келіседі;</w:t>
      </w:r>
    </w:p>
    <w:p>
      <w:pPr>
        <w:spacing w:after="0"/>
        <w:ind w:left="0"/>
        <w:jc w:val="both"/>
      </w:pPr>
      <w:r>
        <w:rPr>
          <w:rFonts w:ascii="Times New Roman"/>
          <w:b w:val="false"/>
          <w:i w:val="false"/>
          <w:color w:val="000000"/>
          <w:sz w:val="28"/>
        </w:rPr>
        <w:t>
      4) көшіп келушілердің Қазақстан Республикасында тұрақты тұруына рұқсат беруді келіседі;</w:t>
      </w:r>
    </w:p>
    <w:p>
      <w:pPr>
        <w:spacing w:after="0"/>
        <w:ind w:left="0"/>
        <w:jc w:val="both"/>
      </w:pPr>
      <w:r>
        <w:rPr>
          <w:rFonts w:ascii="Times New Roman"/>
          <w:b w:val="false"/>
          <w:i w:val="false"/>
          <w:color w:val="000000"/>
          <w:sz w:val="28"/>
        </w:rPr>
        <w:t>
      5) көшіп келушілерге Қазақстан Республикасына келген кезде көші-қон карточкаларын беруді және Қазақстан Республикасынан кеткен кезде оларды алып қалуды жүзеге асырады;</w:t>
      </w:r>
    </w:p>
    <w:p>
      <w:pPr>
        <w:spacing w:after="0"/>
        <w:ind w:left="0"/>
        <w:jc w:val="both"/>
      </w:pPr>
      <w:r>
        <w:rPr>
          <w:rFonts w:ascii="Times New Roman"/>
          <w:b w:val="false"/>
          <w:i w:val="false"/>
          <w:color w:val="000000"/>
          <w:sz w:val="28"/>
        </w:rPr>
        <w:t>
      6) шетелдіктер мен азаматтығы жоқ адамдардың Қазақстан Республикасының азаматтығына қабылдау туралы өтінішхаттарын келіседі;</w:t>
      </w:r>
    </w:p>
    <w:p>
      <w:pPr>
        <w:spacing w:after="0"/>
        <w:ind w:left="0"/>
        <w:jc w:val="both"/>
      </w:pPr>
      <w:r>
        <w:rPr>
          <w:rFonts w:ascii="Times New Roman"/>
          <w:b w:val="false"/>
          <w:i w:val="false"/>
          <w:color w:val="000000"/>
          <w:sz w:val="28"/>
        </w:rPr>
        <w:t>
      7)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bookmarkStart w:name="z392" w:id="365"/>
    <w:p>
      <w:pPr>
        <w:spacing w:after="0"/>
        <w:ind w:left="0"/>
        <w:jc w:val="both"/>
      </w:pPr>
      <w:r>
        <w:rPr>
          <w:rFonts w:ascii="Times New Roman"/>
          <w:b w:val="false"/>
          <w:i w:val="false"/>
          <w:color w:val="000000"/>
          <w:sz w:val="28"/>
        </w:rPr>
        <w:t>
      2. Ұлттық қауіпсіздік органдары көшіп келушілердің Қазақстан Республикасына және шетелдіктердің баруы үшін жабық жекелеген жерлерге (аумақтарға) келуін; көшіп келушілердің Қазақстан Республикасында тұрақты тұруына рұқсат беруді; шетелдіктер мен азаматтығы жоқ адамдардың Қазақстан Республикасының азаматтығына қабылдау туралы өтінішхаттарын келісуден бас тарту үшін негіз болған себепті түсіндірмеуге құқылы.";</w:t>
      </w:r>
    </w:p>
    <w:bookmarkEnd w:id="365"/>
    <w:bookmarkStart w:name="z393" w:id="366"/>
    <w:p>
      <w:pPr>
        <w:spacing w:after="0"/>
        <w:ind w:left="0"/>
        <w:jc w:val="both"/>
      </w:pPr>
      <w:r>
        <w:rPr>
          <w:rFonts w:ascii="Times New Roman"/>
          <w:b w:val="false"/>
          <w:i w:val="false"/>
          <w:color w:val="000000"/>
          <w:sz w:val="28"/>
        </w:rPr>
        <w:t xml:space="preserve">
      6) 15-баптың 1-тармағының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13) тармақшалары</w:t>
      </w:r>
      <w:r>
        <w:rPr>
          <w:rFonts w:ascii="Times New Roman"/>
          <w:b w:val="false"/>
          <w:i w:val="false"/>
          <w:color w:val="000000"/>
          <w:sz w:val="28"/>
        </w:rPr>
        <w:t xml:space="preserve"> мынадай редакцияда жазылсын:</w:t>
      </w:r>
    </w:p>
    <w:bookmarkEnd w:id="366"/>
    <w:bookmarkStart w:name="z394" w:id="367"/>
    <w:p>
      <w:pPr>
        <w:spacing w:after="0"/>
        <w:ind w:left="0"/>
        <w:jc w:val="both"/>
      </w:pPr>
      <w:r>
        <w:rPr>
          <w:rFonts w:ascii="Times New Roman"/>
          <w:b w:val="false"/>
          <w:i w:val="false"/>
          <w:color w:val="000000"/>
          <w:sz w:val="28"/>
        </w:rPr>
        <w:t>
      "5) ұлттық қауіпсіздік органдарын хабардар ете отырып, еңбекші көшіп-қонушыларды есепке алуды және тiркеудi жүзеге асырады;";</w:t>
      </w:r>
    </w:p>
    <w:bookmarkEnd w:id="367"/>
    <w:bookmarkStart w:name="z395" w:id="368"/>
    <w:p>
      <w:pPr>
        <w:spacing w:after="0"/>
        <w:ind w:left="0"/>
        <w:jc w:val="both"/>
      </w:pPr>
      <w:r>
        <w:rPr>
          <w:rFonts w:ascii="Times New Roman"/>
          <w:b w:val="false"/>
          <w:i w:val="false"/>
          <w:color w:val="000000"/>
          <w:sz w:val="28"/>
        </w:rPr>
        <w:t>
      "13) ұлттық қауіпсіздік органдарын хабардар ете отырып, бизнес-көшiп келушiлердің уақытша тұруға арналған рұқсаттарының қолданылу мерзiмiн ұзартуға немесе қысқартуға өтінішхат бередi;";</w:t>
      </w:r>
    </w:p>
    <w:bookmarkEnd w:id="368"/>
    <w:bookmarkStart w:name="z396" w:id="36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36-баптың</w:t>
      </w:r>
      <w:r>
        <w:rPr>
          <w:rFonts w:ascii="Times New Roman"/>
          <w:b w:val="false"/>
          <w:i w:val="false"/>
          <w:color w:val="000000"/>
          <w:sz w:val="28"/>
        </w:rPr>
        <w:t xml:space="preserve"> 1 және 4-тармақтары мынадай редакцияда жазылсын:</w:t>
      </w:r>
    </w:p>
    <w:bookmarkEnd w:id="369"/>
    <w:bookmarkStart w:name="z397" w:id="370"/>
    <w:p>
      <w:pPr>
        <w:spacing w:after="0"/>
        <w:ind w:left="0"/>
        <w:jc w:val="both"/>
      </w:pPr>
      <w:r>
        <w:rPr>
          <w:rFonts w:ascii="Times New Roman"/>
          <w:b w:val="false"/>
          <w:i w:val="false"/>
          <w:color w:val="000000"/>
          <w:sz w:val="28"/>
        </w:rPr>
        <w:t>
      "1. Шетелдік жұмыскерлерге келуге визаларды шетелдік жұмыскерге жұмысқа орналасуға немесе жұмыс берушіге шетелдік жұмыс күшін тартуға, оның ішінде корпоративішілік ауыстыру шеңберінде берілген рұқсаттың негізінде және қолданылу мерзіміне Қазақстан Республикасының Сыртқы істер министрлігі және Қазақстан Республикасының шетелдегі мекемелері ұлттық қауіпсіздік органдарымен келісу бойынша береді.";</w:t>
      </w:r>
    </w:p>
    <w:bookmarkEnd w:id="370"/>
    <w:bookmarkStart w:name="z398" w:id="371"/>
    <w:p>
      <w:pPr>
        <w:spacing w:after="0"/>
        <w:ind w:left="0"/>
        <w:jc w:val="both"/>
      </w:pPr>
      <w:r>
        <w:rPr>
          <w:rFonts w:ascii="Times New Roman"/>
          <w:b w:val="false"/>
          <w:i w:val="false"/>
          <w:color w:val="000000"/>
          <w:sz w:val="28"/>
        </w:rPr>
        <w:t>
      "4. Шетелдік жұмыскерлерге келуге визаларды және уақытша тұруға арналған рұқсаттарды шетелдік жұмыскердің жұмысқа орналасуға немесе жұмыс берушінің шетелдік жұмыс күшін тартуға, оның ішінде корпоративішілік ауыстыру шеңберінде алдағы жылға рұқсаты болған кезде, ішкі істер органдары ұлттық қауіпсіздік органдарымен келісу бойынша бір жылға ұзартады.";</w:t>
      </w:r>
    </w:p>
    <w:bookmarkEnd w:id="371"/>
    <w:bookmarkStart w:name="z399" w:id="372"/>
    <w:p>
      <w:pPr>
        <w:spacing w:after="0"/>
        <w:ind w:left="0"/>
        <w:jc w:val="both"/>
      </w:pPr>
      <w:r>
        <w:rPr>
          <w:rFonts w:ascii="Times New Roman"/>
          <w:b w:val="false"/>
          <w:i w:val="false"/>
          <w:color w:val="000000"/>
          <w:sz w:val="28"/>
        </w:rPr>
        <w:t xml:space="preserve">
      8) 48-баптың бірінші бөлігінің </w:t>
      </w:r>
      <w:r>
        <w:rPr>
          <w:rFonts w:ascii="Times New Roman"/>
          <w:b w:val="false"/>
          <w:i w:val="false"/>
          <w:color w:val="000000"/>
          <w:sz w:val="28"/>
        </w:rPr>
        <w:t>11) тармақшасындағы</w:t>
      </w:r>
      <w:r>
        <w:rPr>
          <w:rFonts w:ascii="Times New Roman"/>
          <w:b w:val="false"/>
          <w:i w:val="false"/>
          <w:color w:val="000000"/>
          <w:sz w:val="28"/>
        </w:rPr>
        <w:t xml:space="preserve"> "кезде тыйым салынады." деген сөздер "кезде;" деген сөзбен ауыстырылып, мынадай мазмұндағы 12) тармақшамен толықтырылсын:</w:t>
      </w:r>
    </w:p>
    <w:bookmarkEnd w:id="372"/>
    <w:bookmarkStart w:name="z400" w:id="373"/>
    <w:p>
      <w:pPr>
        <w:spacing w:after="0"/>
        <w:ind w:left="0"/>
        <w:jc w:val="both"/>
      </w:pPr>
      <w:r>
        <w:rPr>
          <w:rFonts w:ascii="Times New Roman"/>
          <w:b w:val="false"/>
          <w:i w:val="false"/>
          <w:color w:val="000000"/>
          <w:sz w:val="28"/>
        </w:rPr>
        <w:t xml:space="preserve">
      "12) егер ол бұрын "Қазақстан Республикасының азаматтығы туралы" Қазақстан Республикасы Заңының </w:t>
      </w:r>
      <w:r>
        <w:rPr>
          <w:rFonts w:ascii="Times New Roman"/>
          <w:b w:val="false"/>
          <w:i w:val="false"/>
          <w:color w:val="000000"/>
          <w:sz w:val="28"/>
        </w:rPr>
        <w:t>21-бабының</w:t>
      </w:r>
      <w:r>
        <w:rPr>
          <w:rFonts w:ascii="Times New Roman"/>
          <w:b w:val="false"/>
          <w:i w:val="false"/>
          <w:color w:val="000000"/>
          <w:sz w:val="28"/>
        </w:rPr>
        <w:t xml:space="preserve"> 8) тармақшасында көзделген негіздер бойынша Қазақстан Республикасының азаматтығынан айырылса, тыйым салынады.";</w:t>
      </w:r>
    </w:p>
    <w:bookmarkEnd w:id="373"/>
    <w:bookmarkStart w:name="z401" w:id="37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49-баптың</w:t>
      </w:r>
      <w:r>
        <w:rPr>
          <w:rFonts w:ascii="Times New Roman"/>
          <w:b w:val="false"/>
          <w:i w:val="false"/>
          <w:color w:val="000000"/>
          <w:sz w:val="28"/>
        </w:rPr>
        <w:t xml:space="preserve"> бірінші бөлігінде:</w:t>
      </w:r>
    </w:p>
    <w:bookmarkEnd w:id="3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403" w:id="375"/>
    <w:p>
      <w:pPr>
        <w:spacing w:after="0"/>
        <w:ind w:left="0"/>
        <w:jc w:val="both"/>
      </w:pPr>
      <w:r>
        <w:rPr>
          <w:rFonts w:ascii="Times New Roman"/>
          <w:b w:val="false"/>
          <w:i w:val="false"/>
          <w:color w:val="000000"/>
          <w:sz w:val="28"/>
        </w:rPr>
        <w:t>
      "9) қылмысы үшін алынбаған немесе жойылмаған сотталғандығы бар;";</w:t>
      </w:r>
    </w:p>
    <w:bookmarkEnd w:id="375"/>
    <w:bookmarkStart w:name="z404" w:id="376"/>
    <w:p>
      <w:pPr>
        <w:spacing w:after="0"/>
        <w:ind w:left="0"/>
        <w:jc w:val="both"/>
      </w:pPr>
      <w:r>
        <w:rPr>
          <w:rFonts w:ascii="Times New Roman"/>
          <w:b w:val="false"/>
          <w:i w:val="false"/>
          <w:color w:val="000000"/>
          <w:sz w:val="28"/>
        </w:rPr>
        <w:t>
      мынадай мазмұндағы 14-1) және 14-2) тармақшалармен толықтырылсын:</w:t>
      </w:r>
    </w:p>
    <w:bookmarkEnd w:id="376"/>
    <w:bookmarkStart w:name="z405" w:id="377"/>
    <w:p>
      <w:pPr>
        <w:spacing w:after="0"/>
        <w:ind w:left="0"/>
        <w:jc w:val="both"/>
      </w:pPr>
      <w:r>
        <w:rPr>
          <w:rFonts w:ascii="Times New Roman"/>
          <w:b w:val="false"/>
          <w:i w:val="false"/>
          <w:color w:val="000000"/>
          <w:sz w:val="28"/>
        </w:rPr>
        <w:t>
      "14-1) Қазақстан Республикасының халықтың көші-қоны, салық салу және еңбек заңнамасы саласындағы құқық бұзушылық үшін әкімшілік жауаптылыққа тартылған;</w:t>
      </w:r>
    </w:p>
    <w:bookmarkEnd w:id="377"/>
    <w:bookmarkStart w:name="z406" w:id="378"/>
    <w:p>
      <w:pPr>
        <w:spacing w:after="0"/>
        <w:ind w:left="0"/>
        <w:jc w:val="both"/>
      </w:pPr>
      <w:r>
        <w:rPr>
          <w:rFonts w:ascii="Times New Roman"/>
          <w:b w:val="false"/>
          <w:i w:val="false"/>
          <w:color w:val="000000"/>
          <w:sz w:val="28"/>
        </w:rPr>
        <w:t>
      14-2) ұлттық қауіпсіздік мүдделеріне қатер төндіретін;";</w:t>
      </w:r>
    </w:p>
    <w:bookmarkEnd w:id="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15) тармақшадағы</w:t>
      </w:r>
      <w:r>
        <w:rPr>
          <w:rFonts w:ascii="Times New Roman"/>
          <w:b w:val="false"/>
          <w:i w:val="false"/>
          <w:color w:val="000000"/>
          <w:sz w:val="28"/>
        </w:rPr>
        <w:t xml:space="preserve"> "бар көшіп келушілерге Қазақстан Республикасында тұрақты тұруға рұқсат беруден бас тартылады не бұрын берiлген рұқсаттың күші жойылады." деген сөздер "бар;" деген сөзбен ауыстырылып, мынадай мазмұндағы 16) тармақшамен толықтырылсын:</w:t>
      </w:r>
    </w:p>
    <w:bookmarkStart w:name="z408" w:id="379"/>
    <w:p>
      <w:pPr>
        <w:spacing w:after="0"/>
        <w:ind w:left="0"/>
        <w:jc w:val="both"/>
      </w:pPr>
      <w:r>
        <w:rPr>
          <w:rFonts w:ascii="Times New Roman"/>
          <w:b w:val="false"/>
          <w:i w:val="false"/>
          <w:color w:val="000000"/>
          <w:sz w:val="28"/>
        </w:rPr>
        <w:t xml:space="preserve">
      "16) "Қазақстан Республикасының азаматтығы туралы" Қазақстан Республикасы Заңының </w:t>
      </w:r>
      <w:r>
        <w:rPr>
          <w:rFonts w:ascii="Times New Roman"/>
          <w:b w:val="false"/>
          <w:i w:val="false"/>
          <w:color w:val="000000"/>
          <w:sz w:val="28"/>
        </w:rPr>
        <w:t>21-бабының</w:t>
      </w:r>
      <w:r>
        <w:rPr>
          <w:rFonts w:ascii="Times New Roman"/>
          <w:b w:val="false"/>
          <w:i w:val="false"/>
          <w:color w:val="000000"/>
          <w:sz w:val="28"/>
        </w:rPr>
        <w:t xml:space="preserve"> 8) тармақшасында көзделген негіздер бойынша Қазақстан Республикасының азаматтығынан айырылуына байланысты көшіп келушілерге Қазақстан Республикасында тұрақты тұруға рұқсат беруден бас тартылады не бұрын берiлген рұқсаттың күші жойылады.";</w:t>
      </w:r>
    </w:p>
    <w:bookmarkEnd w:id="379"/>
    <w:bookmarkStart w:name="z409" w:id="38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51-бапта</w:t>
      </w:r>
      <w:r>
        <w:rPr>
          <w:rFonts w:ascii="Times New Roman"/>
          <w:b w:val="false"/>
          <w:i w:val="false"/>
          <w:color w:val="000000"/>
          <w:sz w:val="28"/>
        </w:rPr>
        <w:t>:</w:t>
      </w:r>
    </w:p>
    <w:bookmarkEnd w:id="380"/>
    <w:bookmarkStart w:name="z410" w:id="38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"болатын" деген сөз "уақытша болатын (тұратын)" деген сөздермен ауыстырылсын;</w:t>
      </w:r>
    </w:p>
    <w:bookmarkEnd w:id="381"/>
    <w:bookmarkStart w:name="z411" w:id="382"/>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82"/>
    <w:bookmarkStart w:name="z412" w:id="383"/>
    <w:p>
      <w:pPr>
        <w:spacing w:after="0"/>
        <w:ind w:left="0"/>
        <w:jc w:val="both"/>
      </w:pPr>
      <w:r>
        <w:rPr>
          <w:rFonts w:ascii="Times New Roman"/>
          <w:b w:val="false"/>
          <w:i w:val="false"/>
          <w:color w:val="000000"/>
          <w:sz w:val="28"/>
        </w:rPr>
        <w:t>
      "1) Қазақстан Республикасының Үкіметі айқындайтын тәртіппен Қазақстан Республикасының аумағында тұрғылықты жері және уақытша болатын (тұратын) жері бойынша тіркелуге;".</w:t>
      </w:r>
    </w:p>
    <w:bookmarkEnd w:id="383"/>
    <w:bookmarkStart w:name="z413" w:id="384"/>
    <w:p>
      <w:pPr>
        <w:spacing w:after="0"/>
        <w:ind w:left="0"/>
        <w:jc w:val="both"/>
      </w:pPr>
      <w:r>
        <w:rPr>
          <w:rFonts w:ascii="Times New Roman"/>
          <w:b w:val="false"/>
          <w:i w:val="false"/>
          <w:color w:val="000000"/>
          <w:sz w:val="28"/>
        </w:rPr>
        <w:t xml:space="preserve">
      23. "Діни қызмет және діни бірлестіктер туралы" 2011 жылғы 11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17, 135-құжат; 2012 ж., № 21-22, 124-құжат; 2013 ж., № 9, 51-құжат; № 21-22, 115-құжат; 2014 ж., № 19-I, 19-II, 96-құжат; 2015 ж., № 22-І, 140-құжат):</w:t>
      </w:r>
    </w:p>
    <w:bookmarkEnd w:id="384"/>
    <w:bookmarkStart w:name="z414" w:id="3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385"/>
    <w:bookmarkStart w:name="z415" w:id="386"/>
    <w:p>
      <w:pPr>
        <w:spacing w:after="0"/>
        <w:ind w:left="0"/>
        <w:jc w:val="both"/>
      </w:pPr>
      <w:r>
        <w:rPr>
          <w:rFonts w:ascii="Times New Roman"/>
          <w:b w:val="false"/>
          <w:i w:val="false"/>
          <w:color w:val="000000"/>
          <w:sz w:val="28"/>
        </w:rPr>
        <w:t>
      мынадай мазмұндағы 4-1) тармақшамен толықтырылсын:</w:t>
      </w:r>
    </w:p>
    <w:bookmarkEnd w:id="386"/>
    <w:bookmarkStart w:name="z416" w:id="387"/>
    <w:p>
      <w:pPr>
        <w:spacing w:after="0"/>
        <w:ind w:left="0"/>
        <w:jc w:val="both"/>
      </w:pPr>
      <w:r>
        <w:rPr>
          <w:rFonts w:ascii="Times New Roman"/>
          <w:b w:val="false"/>
          <w:i w:val="false"/>
          <w:color w:val="000000"/>
          <w:sz w:val="28"/>
        </w:rPr>
        <w:t>
      "4-1) діни ілімді тарату – белгілі бір діннің негізгі догматтары, идеялары, көзқарастары және практикалары туралы ақпаратты жеткізуге, сол сияқты беруге бағытталған қызмет;";</w:t>
      </w:r>
    </w:p>
    <w:bookmarkEnd w:id="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418" w:id="388"/>
    <w:p>
      <w:pPr>
        <w:spacing w:after="0"/>
        <w:ind w:left="0"/>
        <w:jc w:val="both"/>
      </w:pPr>
      <w:r>
        <w:rPr>
          <w:rFonts w:ascii="Times New Roman"/>
          <w:b w:val="false"/>
          <w:i w:val="false"/>
          <w:color w:val="000000"/>
          <w:sz w:val="28"/>
        </w:rPr>
        <w:t>
      "5) миссионерлік қызмет – Қазақстан Республикасы азаматтарының, шетелдіктердің, азаматтығы жоқ адамдардың дінге үндеу мақсатында Қазақстан Республикасының аумағында діни ілімді таратуға бағытталған қызметі;";</w:t>
      </w:r>
    </w:p>
    <w:bookmarkEnd w:id="388"/>
    <w:bookmarkStart w:name="z419" w:id="389"/>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1-тармағында</w:t>
      </w:r>
      <w:r>
        <w:rPr>
          <w:rFonts w:ascii="Times New Roman"/>
          <w:b w:val="false"/>
          <w:i w:val="false"/>
          <w:color w:val="000000"/>
          <w:sz w:val="28"/>
        </w:rPr>
        <w:t>:</w:t>
      </w:r>
    </w:p>
    <w:bookmarkEnd w:id="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421" w:id="390"/>
    <w:p>
      <w:pPr>
        <w:spacing w:after="0"/>
        <w:ind w:left="0"/>
        <w:jc w:val="both"/>
      </w:pPr>
      <w:r>
        <w:rPr>
          <w:rFonts w:ascii="Times New Roman"/>
          <w:b w:val="false"/>
          <w:i w:val="false"/>
          <w:color w:val="000000"/>
          <w:sz w:val="28"/>
        </w:rPr>
        <w:t>
      "4) әр атаудың бір данасындағы жеке пайдалануға арналған әдебиетті және материалдарды қоспағанда, діни әдебиеттің, діни мазмұндағы ақпараттық материалдардың әкелінуі;";</w:t>
      </w:r>
    </w:p>
    <w:bookmarkEnd w:id="390"/>
    <w:bookmarkStart w:name="z422" w:id="391"/>
    <w:p>
      <w:pPr>
        <w:spacing w:after="0"/>
        <w:ind w:left="0"/>
        <w:jc w:val="both"/>
      </w:pPr>
      <w:r>
        <w:rPr>
          <w:rFonts w:ascii="Times New Roman"/>
          <w:b w:val="false"/>
          <w:i w:val="false"/>
          <w:color w:val="000000"/>
          <w:sz w:val="28"/>
        </w:rPr>
        <w:t>
      мынадай мазмұндағы 6) тармақшамен толықтырылсын:</w:t>
      </w:r>
    </w:p>
    <w:bookmarkEnd w:id="391"/>
    <w:bookmarkStart w:name="z424" w:id="392"/>
    <w:p>
      <w:pPr>
        <w:spacing w:after="0"/>
        <w:ind w:left="0"/>
        <w:jc w:val="both"/>
      </w:pPr>
      <w:r>
        <w:rPr>
          <w:rFonts w:ascii="Times New Roman"/>
          <w:b w:val="false"/>
          <w:i w:val="false"/>
          <w:color w:val="000000"/>
          <w:sz w:val="28"/>
        </w:rPr>
        <w:t>
      "6) діни әдебиеттің және діни мазмұндағы өзге де ақпараттық материалдардың әзірленуі, шығарылуы және таратылуы.".</w:t>
      </w:r>
    </w:p>
    <w:bookmarkEnd w:id="392"/>
    <w:bookmarkStart w:name="z423" w:id="39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9-бапта</w:t>
      </w:r>
      <w:r>
        <w:rPr>
          <w:rFonts w:ascii="Times New Roman"/>
          <w:b w:val="false"/>
          <w:i w:val="false"/>
          <w:color w:val="000000"/>
          <w:sz w:val="28"/>
        </w:rPr>
        <w:t>:</w:t>
      </w:r>
    </w:p>
    <w:bookmarkEnd w:id="3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26" w:id="394"/>
    <w:p>
      <w:pPr>
        <w:spacing w:after="0"/>
        <w:ind w:left="0"/>
        <w:jc w:val="both"/>
      </w:pPr>
      <w:r>
        <w:rPr>
          <w:rFonts w:ascii="Times New Roman"/>
          <w:b w:val="false"/>
          <w:i w:val="false"/>
          <w:color w:val="000000"/>
          <w:sz w:val="28"/>
        </w:rPr>
        <w:t>
      "3. Әр атаудың бір данасындағы жеке пайдалануға арналғандарды қоспағанда, Қазақстан Республикасының аумағына діни әдебиетті және діни мазмұндағы өзге де ақпараттық материалдарды әкелуді дінтану сараптамасының оң қорытындысын алғаннан кейін тіркелген діни бірлестіктер ғана жүзеге асырады.";</w:t>
      </w:r>
    </w:p>
    <w:bookmarkEnd w:id="394"/>
    <w:bookmarkStart w:name="z427" w:id="395"/>
    <w:p>
      <w:pPr>
        <w:spacing w:after="0"/>
        <w:ind w:left="0"/>
        <w:jc w:val="both"/>
      </w:pPr>
      <w:r>
        <w:rPr>
          <w:rFonts w:ascii="Times New Roman"/>
          <w:b w:val="false"/>
          <w:i w:val="false"/>
          <w:color w:val="000000"/>
          <w:sz w:val="28"/>
        </w:rPr>
        <w:t>
      мынадай мазмұндағы 3-1-тармақпен толықтырылсын:</w:t>
      </w:r>
    </w:p>
    <w:bookmarkEnd w:id="395"/>
    <w:bookmarkStart w:name="z428" w:id="396"/>
    <w:p>
      <w:pPr>
        <w:spacing w:after="0"/>
        <w:ind w:left="0"/>
        <w:jc w:val="both"/>
      </w:pPr>
      <w:r>
        <w:rPr>
          <w:rFonts w:ascii="Times New Roman"/>
          <w:b w:val="false"/>
          <w:i w:val="false"/>
          <w:color w:val="000000"/>
          <w:sz w:val="28"/>
        </w:rPr>
        <w:t>
      "3-1. Діни әдебиетті және діни мазмұндағы өзге де ақпараттық материалдарды әзірлеуге, шығаруға және таратуға дінтану сараптамасының оң қорытындысы алынғаннан кейін жол беріледі.".</w:t>
      </w:r>
    </w:p>
    <w:bookmarkEnd w:id="396"/>
    <w:bookmarkStart w:name="z429" w:id="397"/>
    <w:p>
      <w:pPr>
        <w:spacing w:after="0"/>
        <w:ind w:left="0"/>
        <w:jc w:val="both"/>
      </w:pPr>
      <w:r>
        <w:rPr>
          <w:rFonts w:ascii="Times New Roman"/>
          <w:b w:val="false"/>
          <w:i w:val="false"/>
          <w:color w:val="000000"/>
          <w:sz w:val="28"/>
        </w:rPr>
        <w:t xml:space="preserve">
      24. "Қазақстан Республикасының Ұлттық ұланы туралы" 2015 жылғы 10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 1-құжат):</w:t>
      </w:r>
    </w:p>
    <w:bookmarkEnd w:id="397"/>
    <w:bookmarkStart w:name="z430" w:id="398"/>
    <w:p>
      <w:pPr>
        <w:spacing w:after="0"/>
        <w:ind w:left="0"/>
        <w:jc w:val="both"/>
      </w:pPr>
      <w:r>
        <w:rPr>
          <w:rFonts w:ascii="Times New Roman"/>
          <w:b w:val="false"/>
          <w:i w:val="false"/>
          <w:color w:val="000000"/>
          <w:sz w:val="28"/>
        </w:rPr>
        <w:t xml:space="preserve">
      1) 26-баптың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абзацы мынадай редакцияда жазылсын:</w:t>
      </w:r>
    </w:p>
    <w:bookmarkEnd w:id="398"/>
    <w:bookmarkStart w:name="z431" w:id="399"/>
    <w:p>
      <w:pPr>
        <w:spacing w:after="0"/>
        <w:ind w:left="0"/>
        <w:jc w:val="both"/>
      </w:pPr>
      <w:r>
        <w:rPr>
          <w:rFonts w:ascii="Times New Roman"/>
          <w:b w:val="false"/>
          <w:i w:val="false"/>
          <w:color w:val="000000"/>
          <w:sz w:val="28"/>
        </w:rPr>
        <w:t>
      "4. Әлеуметтік сипаттағы төтенше жағдайлар кезінде және төтенше жағдай режимін, терроризмге қарсы операцияның құқықтық режимін қамтамасыз ету үшін тартылатын Ұлттық ұланның әскери қызметшілері, егер:";</w:t>
      </w:r>
    </w:p>
    <w:bookmarkEnd w:id="399"/>
    <w:bookmarkStart w:name="z432" w:id="400"/>
    <w:p>
      <w:pPr>
        <w:spacing w:after="0"/>
        <w:ind w:left="0"/>
        <w:jc w:val="both"/>
      </w:pPr>
      <w:r>
        <w:rPr>
          <w:rFonts w:ascii="Times New Roman"/>
          <w:b w:val="false"/>
          <w:i w:val="false"/>
          <w:color w:val="000000"/>
          <w:sz w:val="28"/>
        </w:rPr>
        <w:t xml:space="preserve">
      2) 30-баптың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400"/>
    <w:bookmarkStart w:name="z433" w:id="401"/>
    <w:p>
      <w:pPr>
        <w:spacing w:after="0"/>
        <w:ind w:left="0"/>
        <w:jc w:val="both"/>
      </w:pPr>
      <w:r>
        <w:rPr>
          <w:rFonts w:ascii="Times New Roman"/>
          <w:b w:val="false"/>
          <w:i w:val="false"/>
          <w:color w:val="000000"/>
          <w:sz w:val="28"/>
        </w:rPr>
        <w:t>
      "4. Төтенше жағдай режимін, терроризмге қарсы операцияның құқықтық режимін енгізу ахуалында, бұқаралық қоғамдық-саяси іс-шаралар өткізу кезінде тұрақты орналасқан пунктінен тыс жерде қоғамдық тәртіпті қорғауды қамтамасыз ету жөніндегі міндеттерді орындауға тартылатын Ұлттық ұланның бөлiмшелерi бюджет қаражаты есебінен жайластыруға арналған тұрғын үй-жайлармен, көрсетілетін коммуналдық қызметтермен, байланыс желілерімен және арналарымен, көлік құралдарымен және жанар-жағармай материалдарымен, қосымша тамақтанумен қамтамасыз етіледі.".</w:t>
      </w:r>
    </w:p>
    <w:bookmarkEnd w:id="401"/>
    <w:bookmarkStart w:name="z434" w:id="402"/>
    <w:p>
      <w:pPr>
        <w:spacing w:after="0"/>
        <w:ind w:left="0"/>
        <w:jc w:val="both"/>
      </w:pPr>
      <w:r>
        <w:rPr>
          <w:rFonts w:ascii="Times New Roman"/>
          <w:b w:val="false"/>
          <w:i w:val="false"/>
          <w:color w:val="000000"/>
          <w:sz w:val="28"/>
        </w:rPr>
        <w:t xml:space="preserve">
      25. "Қазақстан Республикасының кейбір заңнамалық актілеріне халықтың көші-қоны және жұмыспен қамтылуы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158-құжат):</w:t>
      </w:r>
    </w:p>
    <w:bookmarkEnd w:id="402"/>
    <w:bookmarkStart w:name="z435" w:id="403"/>
    <w:p>
      <w:pPr>
        <w:spacing w:after="0"/>
        <w:ind w:left="0"/>
        <w:jc w:val="both"/>
      </w:pPr>
      <w:r>
        <w:rPr>
          <w:rFonts w:ascii="Times New Roman"/>
          <w:b w:val="false"/>
          <w:i w:val="false"/>
          <w:color w:val="000000"/>
          <w:sz w:val="28"/>
        </w:rPr>
        <w:t xml:space="preserve">
      1-баптың 13-тармағы </w:t>
      </w:r>
      <w:r>
        <w:rPr>
          <w:rFonts w:ascii="Times New Roman"/>
          <w:b w:val="false"/>
          <w:i w:val="false"/>
          <w:color w:val="000000"/>
          <w:sz w:val="28"/>
        </w:rPr>
        <w:t>24) тармақшасының</w:t>
      </w:r>
      <w:r>
        <w:rPr>
          <w:rFonts w:ascii="Times New Roman"/>
          <w:b w:val="false"/>
          <w:i w:val="false"/>
          <w:color w:val="000000"/>
          <w:sz w:val="28"/>
        </w:rPr>
        <w:t xml:space="preserve"> екінші және алтыншы абзацтары мынадай редакцияда жазылсын:</w:t>
      </w:r>
    </w:p>
    <w:bookmarkEnd w:id="403"/>
    <w:bookmarkStart w:name="z436" w:id="404"/>
    <w:p>
      <w:pPr>
        <w:spacing w:after="0"/>
        <w:ind w:left="0"/>
        <w:jc w:val="both"/>
      </w:pPr>
      <w:r>
        <w:rPr>
          <w:rFonts w:ascii="Times New Roman"/>
          <w:b w:val="false"/>
          <w:i w:val="false"/>
          <w:color w:val="000000"/>
          <w:sz w:val="28"/>
        </w:rPr>
        <w:t>
      "1. Қазақстан Республикасының Сыртқы істер министрлігі және Қазақстан Республикасының шетелдегі мекемелері Қазақстан Республикасының ұлттық қауіпсіздік органдарымен келісу бойынша:";</w:t>
      </w:r>
    </w:p>
    <w:bookmarkEnd w:id="404"/>
    <w:bookmarkStart w:name="z437" w:id="405"/>
    <w:p>
      <w:pPr>
        <w:spacing w:after="0"/>
        <w:ind w:left="0"/>
        <w:jc w:val="both"/>
      </w:pPr>
      <w:r>
        <w:rPr>
          <w:rFonts w:ascii="Times New Roman"/>
          <w:b w:val="false"/>
          <w:i w:val="false"/>
          <w:color w:val="000000"/>
          <w:sz w:val="28"/>
        </w:rPr>
        <w:t>
      "4. Осы баптың 1-тармағында аталған шетелдік жұмыскерлерге келуге визаларды және уақытша тұруға рұқсаттарды Қазақстан Республикасының ұлттық қауіпсіздік органдарымен келісу бойынша және жұмыс берушінің алдағы жылға шетелдік жұмыс күшін тартуға рұқсаты, өзі дербес жұмысқа орналасу үшін не корпоративішілік ауыстыру шеңберінде келген шетелдік жұмыскердің еңбек шарты болған кезде, ішкі істер органдары бір жылдан аспайтын мерзімге ұзартады.".</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27.02.2017 </w:t>
      </w:r>
      <w:r>
        <w:rPr>
          <w:rFonts w:ascii="Times New Roman"/>
          <w:b w:val="false"/>
          <w:i w:val="false"/>
          <w:color w:val="ff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r>
        <w:rPr>
          <w:rFonts w:ascii="Times New Roman"/>
          <w:b/>
          <w:i w:val="false"/>
          <w:color w:val="000000"/>
          <w:sz w:val="28"/>
        </w:rPr>
        <w:t>.</w:t>
      </w:r>
    </w:p>
    <w:bookmarkStart w:name="z439" w:id="406"/>
    <w:p>
      <w:pPr>
        <w:spacing w:after="0"/>
        <w:ind w:left="0"/>
        <w:jc w:val="both"/>
      </w:pPr>
      <w:r>
        <w:rPr>
          <w:rFonts w:ascii="Times New Roman"/>
          <w:b w:val="false"/>
          <w:i w:val="false"/>
          <w:color w:val="000000"/>
          <w:sz w:val="28"/>
        </w:rPr>
        <w:t xml:space="preserve">
      1. Осы Заң, 2017 жылғы 1 шілдеден бастап қолданысқа енгізілетін 1-баптың 19-тармағының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406"/>
    <w:bookmarkStart w:name="z440" w:id="407"/>
    <w:p>
      <w:pPr>
        <w:spacing w:after="0"/>
        <w:ind w:left="0"/>
        <w:jc w:val="both"/>
      </w:pPr>
      <w:r>
        <w:rPr>
          <w:rFonts w:ascii="Times New Roman"/>
          <w:b w:val="false"/>
          <w:i w:val="false"/>
          <w:color w:val="000000"/>
          <w:sz w:val="28"/>
        </w:rPr>
        <w:t xml:space="preserve">
      2. Азаматтық және қызметтік қарумен және оның патрондарымен сауда жасауға лицензиясы бар заңды тұлғалар осы Заң қолданысқа енгізілген күннен бастап он сегіз ай ішінде өз қызметін осы Заңның 1-бабының 12-тармағы </w:t>
      </w:r>
      <w:r>
        <w:rPr>
          <w:rFonts w:ascii="Times New Roman"/>
          <w:b w:val="false"/>
          <w:i w:val="false"/>
          <w:color w:val="000000"/>
          <w:sz w:val="28"/>
        </w:rPr>
        <w:t>6) тармақшасының</w:t>
      </w:r>
      <w:r>
        <w:rPr>
          <w:rFonts w:ascii="Times New Roman"/>
          <w:b w:val="false"/>
          <w:i w:val="false"/>
          <w:color w:val="000000"/>
          <w:sz w:val="28"/>
        </w:rPr>
        <w:t xml:space="preserve"> сегізінші және тоғызыншы абзацтарының талаптарына сәйкес келтіруге міндетті.</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27.02.2017 </w:t>
      </w:r>
      <w:r>
        <w:rPr>
          <w:rFonts w:ascii="Times New Roman"/>
          <w:b w:val="false"/>
          <w:i w:val="false"/>
          <w:color w:val="ff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