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92c58" w14:textId="6092c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ғарыш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8 сәуірдегі № 490-V ҚРЗ</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1-бап</w:t>
      </w:r>
      <w:r>
        <w:rPr>
          <w:rFonts w:ascii="Times New Roman"/>
          <w:b/>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w:t>
      </w:r>
      <w:r>
        <w:rPr>
          <w:rFonts w:ascii="Times New Roman"/>
          <w:b/>
          <w:i w:val="false"/>
          <w:color w:val="000000"/>
          <w:sz w:val="28"/>
        </w:rPr>
        <w:t>Республикасының</w:t>
      </w:r>
      <w:r>
        <w:rPr>
          <w:rFonts w:ascii="Times New Roman"/>
          <w:b/>
          <w:i w:val="false"/>
          <w:color w:val="000000"/>
          <w:sz w:val="28"/>
        </w:rPr>
        <w:t xml:space="preserve"> </w:t>
      </w:r>
      <w:r>
        <w:rPr>
          <w:rFonts w:ascii="Times New Roman"/>
          <w:b/>
          <w:i w:val="false"/>
          <w:color w:val="000000"/>
          <w:sz w:val="28"/>
        </w:rPr>
        <w:t>мына</w:t>
      </w:r>
      <w:r>
        <w:rPr>
          <w:rFonts w:ascii="Times New Roman"/>
          <w:b/>
          <w:i w:val="false"/>
          <w:color w:val="000000"/>
          <w:sz w:val="28"/>
        </w:rPr>
        <w:t xml:space="preserve"> </w:t>
      </w:r>
      <w:r>
        <w:rPr>
          <w:rFonts w:ascii="Times New Roman"/>
          <w:b/>
          <w:i w:val="false"/>
          <w:color w:val="000000"/>
          <w:sz w:val="28"/>
        </w:rPr>
        <w:t>заңнамалық</w:t>
      </w:r>
      <w:r>
        <w:rPr>
          <w:rFonts w:ascii="Times New Roman"/>
          <w:b/>
          <w:i w:val="false"/>
          <w:color w:val="000000"/>
          <w:sz w:val="28"/>
        </w:rPr>
        <w:t xml:space="preserve"> </w:t>
      </w:r>
      <w:r>
        <w:rPr>
          <w:rFonts w:ascii="Times New Roman"/>
          <w:b/>
          <w:i w:val="false"/>
          <w:color w:val="000000"/>
          <w:sz w:val="28"/>
        </w:rPr>
        <w:t>актілеріне</w:t>
      </w:r>
      <w:r>
        <w:rPr>
          <w:rFonts w:ascii="Times New Roman"/>
          <w:b/>
          <w:i w:val="false"/>
          <w:color w:val="000000"/>
          <w:sz w:val="28"/>
        </w:rPr>
        <w:t xml:space="preserve"> </w:t>
      </w:r>
      <w:r>
        <w:rPr>
          <w:rFonts w:ascii="Times New Roman"/>
          <w:b/>
          <w:i w:val="false"/>
          <w:color w:val="000000"/>
          <w:sz w:val="28"/>
        </w:rPr>
        <w:t>өзгерістер</w:t>
      </w:r>
      <w:r>
        <w:rPr>
          <w:rFonts w:ascii="Times New Roman"/>
          <w:b/>
          <w:i w:val="false"/>
          <w:color w:val="000000"/>
          <w:sz w:val="28"/>
        </w:rPr>
        <w:t xml:space="preserve"> </w:t>
      </w:r>
      <w:r>
        <w:rPr>
          <w:rFonts w:ascii="Times New Roman"/>
          <w:b/>
          <w:i w:val="false"/>
          <w:color w:val="000000"/>
          <w:sz w:val="28"/>
        </w:rPr>
        <w:t>мен</w:t>
      </w:r>
      <w:r>
        <w:rPr>
          <w:rFonts w:ascii="Times New Roman"/>
          <w:b/>
          <w:i w:val="false"/>
          <w:color w:val="000000"/>
          <w:sz w:val="28"/>
        </w:rPr>
        <w:t xml:space="preserve"> </w:t>
      </w:r>
      <w:r>
        <w:rPr>
          <w:rFonts w:ascii="Times New Roman"/>
          <w:b/>
          <w:i w:val="false"/>
          <w:color w:val="000000"/>
          <w:sz w:val="28"/>
        </w:rPr>
        <w:t>толықтырулар</w:t>
      </w:r>
      <w:r>
        <w:rPr>
          <w:rFonts w:ascii="Times New Roman"/>
          <w:b/>
          <w:i w:val="false"/>
          <w:color w:val="000000"/>
          <w:sz w:val="28"/>
        </w:rPr>
        <w:t xml:space="preserve"> </w:t>
      </w:r>
      <w:r>
        <w:rPr>
          <w:rFonts w:ascii="Times New Roman"/>
          <w:b/>
          <w:i w:val="false"/>
          <w:color w:val="000000"/>
          <w:sz w:val="28"/>
        </w:rPr>
        <w:t>енгізілсі</w:t>
      </w:r>
      <w:r>
        <w:rPr>
          <w:rFonts w:ascii="Times New Roman"/>
          <w:b/>
          <w:i w:val="false"/>
          <w:color w:val="000000"/>
          <w:sz w:val="28"/>
        </w:rPr>
        <w:t>н</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ст. 84; № 19-I, 19-II, 96-құжат; № 21, 118, 122-құжаттар; № 23, 143-құжат; № 24, 145-құжат; 2015 ж., № 8, 42-құжат; № 11, 57-құжат; № 19-I, 99, 101-құжаттар; № 19-II, 103-құжат; № 20-IV, 113-құжат; № 20-VІІ, 115, 117-құжаттар; № 21-I, 124, 126-құжаттар; № 22-ІІ, 145-құжат; № 22-VІ, 159-құжат):</w:t>
      </w:r>
      <w:r>
        <w:br/>
      </w:r>
      <w:r>
        <w:rPr>
          <w:rFonts w:ascii="Times New Roman"/>
          <w:b w:val="false"/>
          <w:i w:val="false"/>
          <w:color w:val="000000"/>
          <w:sz w:val="28"/>
        </w:rPr>
        <w:t>
      </w:t>
      </w:r>
      <w:r>
        <w:rPr>
          <w:rFonts w:ascii="Times New Roman"/>
          <w:b w:val="false"/>
          <w:i w:val="false"/>
          <w:color w:val="000000"/>
          <w:sz w:val="28"/>
        </w:rPr>
        <w:t xml:space="preserve">1) 159-баптың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Жер мониторингі болып жатқан өзгерістерді уақтылы анықтау, оларды бағалау, одан әрі дамуын болжау және теріс процестер салдарларының алдын алу және жою жөнінде ұсынымдар тұжырымдау мақсатында жер қорының сапалық және сандық жай-күйіне базалық (бастапқы), жедел, кезеңдік байқаулар, оның ішінде Жерді ғарыштан қашықтықтан зондтау деректерін пайдалана отырып жүргізілетін байқаулар жүйесін білдіреді.".</w:t>
      </w:r>
      <w:r>
        <w:br/>
      </w:r>
      <w:r>
        <w:rPr>
          <w:rFonts w:ascii="Times New Roman"/>
          <w:b w:val="false"/>
          <w:i w:val="false"/>
          <w:color w:val="000000"/>
          <w:sz w:val="28"/>
        </w:rPr>
        <w:t>
      </w:t>
      </w:r>
      <w:r>
        <w:rPr>
          <w:rFonts w:ascii="Times New Roman"/>
          <w:b w:val="false"/>
          <w:i w:val="false"/>
          <w:color w:val="000000"/>
          <w:sz w:val="28"/>
        </w:rPr>
        <w:t xml:space="preserve">2.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 2011 ж., № 1, 2, 3-құжаттар; № 11, 102-құжат; 2012 ж., № 2, 14-құжат; № 3, 27-құжат; № 14, 92, 95-құжаттар; № 15, 97-құжат; 2013 ж., № 9, 51-құжат; № 14, 75-құжат; 2014 ж., № 7, 37-құжат; № 10, 52-құжат; № 19-I, 19-II, 96-құжат; 2015 ж., № 20-IV, 113-құжат):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"Ормандардың мемлекеттік мониторингi орман қорын күзету, қорғау, пайдалану және орман өсіру, ормандардың биологиялық әралуандығы мен экологиялық функцияларын сақтау саласында мемлекеттік басқару мақсатында орман қорының жай-күйi мен серпінін байқау, бағалау және болжау, оның ішінде Жерді ғарыштан қашықтықтан зондтау деректерін пайдалана отырып байқау, бағалау және болжау жүйесiн бiлдiредi.".</w:t>
      </w:r>
      <w:r>
        <w:br/>
      </w:r>
      <w:r>
        <w:rPr>
          <w:rFonts w:ascii="Times New Roman"/>
          <w:b w:val="false"/>
          <w:i w:val="false"/>
          <w:color w:val="000000"/>
          <w:sz w:val="28"/>
        </w:rPr>
        <w:t>
      </w:t>
      </w:r>
      <w:r>
        <w:rPr>
          <w:rFonts w:ascii="Times New Roman"/>
          <w:b w:val="false"/>
          <w:i w:val="false"/>
          <w:color w:val="000000"/>
          <w:sz w:val="28"/>
        </w:rPr>
        <w:t xml:space="preserve">3.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Парламентiнiң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 21, 122-құжат; № 23, 143-құжат; 2015 ж., № 11, 57-құжат; № 20-IV, 113-құжат):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60-баптың</w:t>
      </w:r>
      <w:r>
        <w:rPr>
          <w:rFonts w:ascii="Times New Roman"/>
          <w:b w:val="false"/>
          <w:i w:val="false"/>
          <w:color w:val="000000"/>
          <w:sz w:val="28"/>
        </w:rPr>
        <w:t xml:space="preserve"> 2 және 3-тармақтары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"2. Су объектiлерiнің мемлекеттік мониторингi теріс процестердi уақтылы анықтау, олардың дамуын бағалау мен болжау, жүзеге асырылатын су шаруашылығы iс-шараларының зиянды салдарларын болғызбау және тиiмдiлiк дәрежесiн айқындау жөнiнде ұсынымдар тұжырымдау мақсатында олардың жай-күйiнің гидрологиялық, гидрогеологиялық, гидрогеохимиялық, санитариялық-химиялық, микробиологиялық, паразитологиялық, радиологиялық және токсикологиялық көрсеткiштерін тұрақты байқаулар жүйесін, алынған ақпаратты жинауды, өңдеуді және беруді, оның ішінде Жерді ғарыштан қашықтықтан зондтау деректерін пайдалана отырып жүргізуді білдіреді.</w:t>
      </w:r>
      <w:r>
        <w:br/>
      </w:r>
      <w:r>
        <w:rPr>
          <w:rFonts w:ascii="Times New Roman"/>
          <w:b w:val="false"/>
          <w:i w:val="false"/>
          <w:color w:val="000000"/>
          <w:sz w:val="28"/>
        </w:rPr>
        <w:t>
      </w:t>
      </w:r>
      <w:r>
        <w:rPr>
          <w:rFonts w:ascii="Times New Roman"/>
          <w:b w:val="false"/>
          <w:i w:val="false"/>
          <w:color w:val="000000"/>
          <w:sz w:val="28"/>
        </w:rPr>
        <w:t>3. Су объектiлерiнiң мемлекеттік мониторингiн уәкiлеттi орган бiрлесiп әзiрленген әдiстеме бойынша қоршаған ортаны қорғау саласындағы уәкілетті мемлекеттік органмен, халықтың санитариялық-эпидемиологиялық саламаттылығы саласындағы уәкiлеттi органмен, жер қойнауын зерделеу және пайдалану жөніндегі уәкілетті органмен, ғарыш қызметі саласындағы уәкілетті органмен бiрлесiп жүзеге асырады.".</w:t>
      </w:r>
      <w:r>
        <w:br/>
      </w:r>
      <w:r>
        <w:rPr>
          <w:rFonts w:ascii="Times New Roman"/>
          <w:b w:val="false"/>
          <w:i w:val="false"/>
          <w:color w:val="000000"/>
          <w:sz w:val="28"/>
        </w:rPr>
        <w:t>
      </w:t>
      </w:r>
      <w:r>
        <w:rPr>
          <w:rFonts w:ascii="Times New Roman"/>
          <w:b w:val="false"/>
          <w:i w:val="false"/>
          <w:color w:val="000000"/>
          <w:sz w:val="28"/>
        </w:rPr>
        <w:t xml:space="preserve">4.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122-құжаттар; № 23, 143-құжат; № 24, 145-құжат; 2015 ж., № 8, 42-құжат; № 11, 57-құжат; № 20-IV, 113-құжат; № 20-VІІ, 115-құжат; № 22-І, 141-құжат; № 22-ІІ, 144-құжат; № 22-V, 156-құжат; 2016 ж., № 1, 2-құжат):</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137-баптың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"1. Мемлекеттік экологиялық мониторинг (қоршаған орта мен табиғи ресурстар мониторингі) – табиғи және антропогендік факторлардың әсерінен қоршаған ортаның, табиғи ресурстардың жай-күйінің өзгеруін бағалау, болжау және бақылау мақсатында, оның ішінде Жерді ғарыштан қашықтықтан зондтау деректерін пайдалана отырып, олардың жай-күйін байқаудың кешенді жүйесі.";</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142-баптың</w:t>
      </w:r>
      <w:r>
        <w:rPr>
          <w:rFonts w:ascii="Times New Roman"/>
          <w:b w:val="false"/>
          <w:i w:val="false"/>
          <w:color w:val="000000"/>
          <w:sz w:val="28"/>
        </w:rPr>
        <w:t xml:space="preserve"> 3, 4, 5 және 8-тармақтары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"3. Жер мониторингі болып жатқан өзгерістерді уақтылы анықтау, оларды бағалау, одан әрі дамуын болжау және теріс процестер салдарларының алдын алу және жою жөнінде ұсынымдар тұжырымдау мақсатында жер қорының сапалық және сандық жай-күйіне базалық (бастапқы), жедел, кезеңдік байқаулар, оның ішінде Жерді ғарыштан қашықтықтан зондтау деректерін пайдалана отырып жүргізілген байқаулар жүйесін білдіреді.</w:t>
      </w:r>
      <w:r>
        <w:br/>
      </w:r>
      <w:r>
        <w:rPr>
          <w:rFonts w:ascii="Times New Roman"/>
          <w:b w:val="false"/>
          <w:i w:val="false"/>
          <w:color w:val="000000"/>
          <w:sz w:val="28"/>
        </w:rPr>
        <w:t>
      </w:t>
      </w:r>
      <w:r>
        <w:rPr>
          <w:rFonts w:ascii="Times New Roman"/>
          <w:b w:val="false"/>
          <w:i w:val="false"/>
          <w:color w:val="000000"/>
          <w:sz w:val="28"/>
        </w:rPr>
        <w:t>4. Су объектiлерi мониторингi теріс процестердi уақтылы анықтау, олардың дамуын бағалау мен болжау, жүзеге асырылатын су шаруашылығы iс-шараларының зиянды салдарларын болғызбау және тиiмдiлiк дәрежесiн айқындау жөнiнде ұсынымдар тұжырымдау мақсатында олардың жай-күйiнің гидрологиялық, гидрогеологиялық, гидрогеохимиялық, санитариялық-химиялық, микробиологиялық, паразитологиялық, радиологиялық және токсикологиялық көрсеткiштерін тұрақты байқаулар жүйесін, алынған ақпаратты жинауды, өңдеуді және беруді, оның ішінде Жерді ғарыштан қашықтықтан зондтау деректерін пайдалана отырып жүргізуді білдіреді.</w:t>
      </w:r>
      <w:r>
        <w:br/>
      </w:r>
      <w:r>
        <w:rPr>
          <w:rFonts w:ascii="Times New Roman"/>
          <w:b w:val="false"/>
          <w:i w:val="false"/>
          <w:color w:val="000000"/>
          <w:sz w:val="28"/>
        </w:rPr>
        <w:t>
      </w:t>
      </w:r>
      <w:r>
        <w:rPr>
          <w:rFonts w:ascii="Times New Roman"/>
          <w:b w:val="false"/>
          <w:i w:val="false"/>
          <w:color w:val="000000"/>
          <w:sz w:val="28"/>
        </w:rPr>
        <w:t>5. Жер қойнауы мониторингі жер қойнауының мемлекеттік қорын ұтымды пайдалануды қамтамасыз ету және олардың өзгеруін уақтылы анықтау, теріс процестер салдарларын бағалау, олардың алдын алу және жою үшін жер қойнауының жай-күйін байқау, оның ішінде Жерді ғарыштан қашықтықтан зондтау деректерін пайдалана отырып байқау жүйесін білдіреді. Жер қойнауы мониторингінің деректері Жер қойнауының мемлекеттік кадастрында жинақталады.";</w:t>
      </w:r>
      <w:r>
        <w:br/>
      </w:r>
      <w:r>
        <w:rPr>
          <w:rFonts w:ascii="Times New Roman"/>
          <w:b w:val="false"/>
          <w:i w:val="false"/>
          <w:color w:val="000000"/>
          <w:sz w:val="28"/>
        </w:rPr>
        <w:t>
      </w:t>
      </w:r>
      <w:r>
        <w:rPr>
          <w:rFonts w:ascii="Times New Roman"/>
          <w:b w:val="false"/>
          <w:i w:val="false"/>
          <w:color w:val="000000"/>
          <w:sz w:val="28"/>
        </w:rPr>
        <w:t>"8. Орман мониторингi орман қорын күзету, қорғау, пайдалану және орман өсіру, ормандардың биологиялық әралуандығы мен экологиялық функцияларын сақтау саласында мемлекеттік басқару мақсатында орман қорының жай-күйi мен серпінін байқау, бағалау және болжау, оның ішінде Жерді ғарыштан қашықтықтан зондтау деректерін пайдалана отырып байқау, бағалау және болжау жүйесiн бiлдiредi. Орман мониторингiнің деректері Мемлекеттік орман кадастрында жинақталады.";</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143-баптың</w:t>
      </w:r>
      <w:r>
        <w:rPr>
          <w:rFonts w:ascii="Times New Roman"/>
          <w:b w:val="false"/>
          <w:i w:val="false"/>
          <w:color w:val="000000"/>
          <w:sz w:val="28"/>
        </w:rPr>
        <w:t xml:space="preserve"> 3, 8 және 9-тармақтары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"3. "Байқоңыр" зымыран-ғарыш кешенiнiң мониторингi – "Байқоңыр" кешенiнiң зымыран-ғарыш қызметiнің әсеріне ұшырайтын аумақтарда қоршаған ортаның жай-күйiн байқау жүйесi, оның жұмыс істеуін ұйымдастыруды ғарыш қызметі саласындағы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"8. Ғарыштық мониторинг – Жерді ғарыштан қашықтықтан зондтау құралдарын пайдалана отырып, қоршаған ортаның жай-күйiн байқау жүйесi, оның жұмыс істеуін ұйымдастыруды ғарыш қызметі саласындағы уәкiлеттi орган жүзеге асырады.</w:t>
      </w:r>
      <w:r>
        <w:br/>
      </w:r>
      <w:r>
        <w:rPr>
          <w:rFonts w:ascii="Times New Roman"/>
          <w:b w:val="false"/>
          <w:i w:val="false"/>
          <w:color w:val="000000"/>
          <w:sz w:val="28"/>
        </w:rPr>
        <w:t>
      </w:t>
      </w:r>
      <w:r>
        <w:rPr>
          <w:rFonts w:ascii="Times New Roman"/>
          <w:b w:val="false"/>
          <w:i w:val="false"/>
          <w:color w:val="000000"/>
          <w:sz w:val="28"/>
        </w:rPr>
        <w:t>9. Осы баптың 2, 4, 6 және 7-тармақтарында көрсетілген мониторингтің арнайы түрлерiн ұйымдастыруды қоршаған ортаны қорғау саласындағы уәкiлеттi орган жүзеге асырады.".</w:t>
      </w:r>
      <w:r>
        <w:br/>
      </w:r>
      <w:r>
        <w:rPr>
          <w:rFonts w:ascii="Times New Roman"/>
          <w:b w:val="false"/>
          <w:i w:val="false"/>
          <w:color w:val="000000"/>
          <w:sz w:val="28"/>
        </w:rPr>
        <w:t>
      </w:t>
      </w:r>
      <w:r>
        <w:rPr>
          <w:rFonts w:ascii="Times New Roman"/>
          <w:b w:val="false"/>
          <w:i w:val="false"/>
          <w:color w:val="000000"/>
          <w:sz w:val="28"/>
        </w:rPr>
        <w:t xml:space="preserve">5. "Есірткі, психотроптық заттар, сол тектестер мен прекурсорлар және олардың заңсыз айналымы мен теріс пайдаланылуына қарсы іс-қимыл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 2011 ж., № 1, 2-құжат; № 9, 81-құжат; № 11, 102-құжат; 2012 ж., № 4, 32-құжат; № 15, 97-құжат; 2013 ж., № 12, 57-құжат; № 14, 75-құжат; 2014 ж., № 1, 4-құжат; № 14, 84-құжат; № 19-I, 19-II, 96-құжат; № 23, 143-құжат; 2015 ж., № 20-IV, 113-құжат):</w:t>
      </w:r>
      <w:r>
        <w:br/>
      </w:r>
      <w:r>
        <w:rPr>
          <w:rFonts w:ascii="Times New Roman"/>
          <w:b w:val="false"/>
          <w:i w:val="false"/>
          <w:color w:val="000000"/>
          <w:sz w:val="28"/>
        </w:rPr>
        <w:t>
      </w:t>
      </w:r>
      <w:r>
        <w:rPr>
          <w:rFonts w:ascii="Times New Roman"/>
          <w:b w:val="false"/>
          <w:i w:val="false"/>
          <w:color w:val="000000"/>
          <w:sz w:val="28"/>
        </w:rPr>
        <w:t xml:space="preserve">1) 5-баптың 3-тармағының </w:t>
      </w:r>
      <w:r>
        <w:rPr>
          <w:rFonts w:ascii="Times New Roman"/>
          <w:b w:val="false"/>
          <w:i w:val="false"/>
          <w:color w:val="000000"/>
          <w:sz w:val="28"/>
        </w:rPr>
        <w:t>20)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"20) есiрткiнің, психотроптық заттардың, сол тектестердің, прекурсорлардың заңсыз айналымына және олардың теріс пайдаланылуына қарсы күресті, оның ішінде Жерді ғарыштан қашықтықтан зондтау деректерін пайдалана отырып үйлестіреді;";</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25-баптың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"1. Есiрткiнің, психотроптық заттардың, сол тектестер мен прекурсорлардың заңсыз айналымына және олардың теріс пайдаланылуына қарсы iс-қимылды ұйымдастыру, оның ішінде Жерді ғарыштан қашықтықтан зондтау деректерін пайдалана отырып ұйымдастыру Қазақстан Республикасының заңнамасында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xml:space="preserve">6.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141-құжат; 2004 ж., № 23, 142-құжат; 2005 ж., № 7-8, 23-құжат; 2007 ж., № 2, 18-құжат; 2011 ж., № 5, 43-құжат; № 11, 102-құжат; № 12, 111-құжат; 2012 ж., № 15, 97-құжат; 2013 ж., № 14, 75-құжат; 2014 ж., № 1, 4-құжат; № 10, 52-құжат; № 19-I, 19-II, 96-құжат; № 23, 143-құжат; 2015 ж., № 20-IV, 113-құжат):</w:t>
      </w:r>
      <w:r>
        <w:br/>
      </w:r>
      <w:r>
        <w:rPr>
          <w:rFonts w:ascii="Times New Roman"/>
          <w:b w:val="false"/>
          <w:i w:val="false"/>
          <w:color w:val="000000"/>
          <w:sz w:val="28"/>
        </w:rPr>
        <w:t>
      </w:t>
      </w:r>
      <w:r>
        <w:rPr>
          <w:rFonts w:ascii="Times New Roman"/>
          <w:b w:val="false"/>
          <w:i w:val="false"/>
          <w:color w:val="000000"/>
          <w:sz w:val="28"/>
        </w:rPr>
        <w:t xml:space="preserve">4-баптың </w:t>
      </w:r>
      <w:r>
        <w:rPr>
          <w:rFonts w:ascii="Times New Roman"/>
          <w:b w:val="false"/>
          <w:i w:val="false"/>
          <w:color w:val="000000"/>
          <w:sz w:val="28"/>
        </w:rPr>
        <w:t>2-тармағының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"3) тығыздығы мен дәлдiгi мемлекеттiк топографиялық карталар мен жоспарлар жасауды қамтамасыз ететiн, барлық кластағы мемлекеттiк астрономиялық-геодезиялық, спутниктік геодезиялық және нивелирлiк желiлердi, iргелi және бiрiншi класты гравиметриялық желiнi жасауды, дамытуды, зерттеудi, қалпына келтiрудi және техникалық пайдалануды қамтамасыз етуді;".</w:t>
      </w:r>
      <w:r>
        <w:br/>
      </w:r>
      <w:r>
        <w:rPr>
          <w:rFonts w:ascii="Times New Roman"/>
          <w:b w:val="false"/>
          <w:i w:val="false"/>
          <w:color w:val="000000"/>
          <w:sz w:val="28"/>
        </w:rPr>
        <w:t>
      </w:t>
      </w:r>
      <w:r>
        <w:rPr>
          <w:rFonts w:ascii="Times New Roman"/>
          <w:b w:val="false"/>
          <w:i w:val="false"/>
          <w:color w:val="000000"/>
          <w:sz w:val="28"/>
        </w:rPr>
        <w:t xml:space="preserve">7.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23, 143-құжат; № 24, 145-құжат; 2015 ж., № 8, 45-құжат; № 11, 52, 57-құжаттар; № 19-II, 102-құжат; № 20-IV, 113-құжат; 2016 ж., № 2, 9-құжат):</w:t>
      </w:r>
      <w:r>
        <w:br/>
      </w:r>
      <w:r>
        <w:rPr>
          <w:rFonts w:ascii="Times New Roman"/>
          <w:b w:val="false"/>
          <w:i w:val="false"/>
          <w:color w:val="000000"/>
          <w:sz w:val="28"/>
        </w:rPr>
        <w:t>
      </w:t>
      </w:r>
      <w:r>
        <w:rPr>
          <w:rFonts w:ascii="Times New Roman"/>
          <w:b w:val="false"/>
          <w:i w:val="false"/>
          <w:color w:val="000000"/>
          <w:sz w:val="28"/>
        </w:rPr>
        <w:t xml:space="preserve">120-баптың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Жер қойнауының мемлекеттік мониторингі жер қойнауының мемлекеттік қорын ұтымды пайдалануды қамтамасыз ету және олардың өзгеруін уақтылы анықтау, теріс процестердің салдарларын бағалау, олардың алдын алу және жою үшін жер қойнауының жай-күйін байқау, оның ішінде Жерді ғарыштан қашықтықтан зондтаудың деректерін пайдалана отырып байқау жүйесін білдіреді.".</w:t>
      </w:r>
      <w:r>
        <w:br/>
      </w:r>
      <w:r>
        <w:rPr>
          <w:rFonts w:ascii="Times New Roman"/>
          <w:b w:val="false"/>
          <w:i w:val="false"/>
          <w:color w:val="000000"/>
          <w:sz w:val="28"/>
        </w:rPr>
        <w:t>
      </w:t>
      </w:r>
      <w:r>
        <w:rPr>
          <w:rFonts w:ascii="Times New Roman"/>
          <w:b w:val="false"/>
          <w:i w:val="false"/>
          <w:color w:val="000000"/>
          <w:sz w:val="28"/>
        </w:rPr>
        <w:t xml:space="preserve">8.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19-І, 99-құжат; № 19-ІІ, 103, 105-құжаттар; № 20-IV, 113-құжат; № 20-VІІ, 117-құжат; № 21-І, 124-құжат; № 21-ІІ, 130-құжат; № 21-ІІІ, 135-құжат; № 22-ІІ, 145, 148-құжаттар; № 22-VІ, 159-құжат; № 23-ІІ, 170, 172-құжаттар);</w:t>
      </w:r>
      <w:r>
        <w:br/>
      </w:r>
      <w:r>
        <w:rPr>
          <w:rFonts w:ascii="Times New Roman"/>
          <w:b w:val="false"/>
          <w:i w:val="false"/>
          <w:color w:val="000000"/>
          <w:sz w:val="28"/>
        </w:rPr>
        <w:t>
      </w:t>
      </w:r>
      <w:r>
        <w:rPr>
          <w:rFonts w:ascii="Times New Roman"/>
          <w:b w:val="false"/>
          <w:i w:val="false"/>
          <w:color w:val="000000"/>
          <w:sz w:val="28"/>
        </w:rPr>
        <w:t xml:space="preserve">134-баптың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 тармақшадағы</w:t>
      </w:r>
      <w:r>
        <w:rPr>
          <w:rFonts w:ascii="Times New Roman"/>
          <w:b w:val="false"/>
          <w:i w:val="false"/>
          <w:color w:val="000000"/>
          <w:sz w:val="28"/>
        </w:rPr>
        <w:t xml:space="preserve"> "асыру саласында жүзеге асырады." деген сөздер "асыру;" деген сөзбен ауыстырылып, мындай мазмұндағы 27) тармақшамен толықтырылсын:</w:t>
      </w:r>
      <w:r>
        <w:br/>
      </w:r>
      <w:r>
        <w:rPr>
          <w:rFonts w:ascii="Times New Roman"/>
          <w:b w:val="false"/>
          <w:i w:val="false"/>
          <w:color w:val="000000"/>
          <w:sz w:val="28"/>
        </w:rPr>
        <w:t>
      </w:t>
      </w:r>
      <w:r>
        <w:rPr>
          <w:rFonts w:ascii="Times New Roman"/>
          <w:b w:val="false"/>
          <w:i w:val="false"/>
          <w:color w:val="000000"/>
          <w:sz w:val="28"/>
        </w:rPr>
        <w:t>"27) азаматтық қорғаныстың арнаулы инженерлік іс-шараларын орындау саласында жүзеге асырады.".</w:t>
      </w:r>
      <w:r>
        <w:br/>
      </w:r>
      <w:r>
        <w:rPr>
          <w:rFonts w:ascii="Times New Roman"/>
          <w:b w:val="false"/>
          <w:i w:val="false"/>
          <w:color w:val="000000"/>
          <w:sz w:val="28"/>
        </w:rPr>
        <w:t>
      </w:t>
      </w:r>
      <w:r>
        <w:rPr>
          <w:rFonts w:ascii="Times New Roman"/>
          <w:b w:val="false"/>
          <w:i w:val="false"/>
          <w:color w:val="000000"/>
          <w:sz w:val="28"/>
        </w:rPr>
        <w:t xml:space="preserve">9.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4-құжат; № 14, 92-құжат; 2014 ж., № 1, 4-құжат; № 7, 37-құжат; № 10, 52-құжат; № 19-I, 19-II, 96-құжат; 2015 ж., № 8, 45-құжат; № 20-IV, 113-құжат):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"3) ғарыш жүйелерінің ұлттық операторлары – ғарыш жүйелерін құруды, пайдалануды және дамытуды жүзеге асыратын заңды тұлғалар;";</w:t>
      </w:r>
      <w:r>
        <w:br/>
      </w:r>
      <w:r>
        <w:rPr>
          <w:rFonts w:ascii="Times New Roman"/>
          <w:b w:val="false"/>
          <w:i w:val="false"/>
          <w:color w:val="000000"/>
          <w:sz w:val="28"/>
        </w:rPr>
        <w:t>
      </w:t>
      </w:r>
      <w:r>
        <w:rPr>
          <w:rFonts w:ascii="Times New Roman"/>
          <w:b w:val="false"/>
          <w:i w:val="false"/>
          <w:color w:val="000000"/>
          <w:sz w:val="28"/>
        </w:rPr>
        <w:t>"6) ғарыш кеңістігі — әуе кеңістігінен тыс жайылған кеңістік;";</w:t>
      </w:r>
      <w:r>
        <w:br/>
      </w:r>
      <w:r>
        <w:rPr>
          <w:rFonts w:ascii="Times New Roman"/>
          <w:b w:val="false"/>
          <w:i w:val="false"/>
          <w:color w:val="000000"/>
          <w:sz w:val="28"/>
        </w:rPr>
        <w:t>
      </w:t>
      </w:r>
      <w:r>
        <w:rPr>
          <w:rFonts w:ascii="Times New Roman"/>
          <w:b w:val="false"/>
          <w:i w:val="false"/>
          <w:color w:val="000000"/>
          <w:sz w:val="28"/>
        </w:rPr>
        <w:t>"9) ғарыш қызметі саласындағы жоба – ғарыш қызметін жүзеге асыруға бағытталған ғарыш техникасы мен технологияларын жасау, пайдалану және кәдеге жарату жөніндегі іс-шаралар жиынтығы;";</w:t>
      </w:r>
      <w:r>
        <w:br/>
      </w:r>
      <w:r>
        <w:rPr>
          <w:rFonts w:ascii="Times New Roman"/>
          <w:b w:val="false"/>
          <w:i w:val="false"/>
          <w:color w:val="000000"/>
          <w:sz w:val="28"/>
        </w:rPr>
        <w:t>
      </w:t>
      </w:r>
      <w:r>
        <w:rPr>
          <w:rFonts w:ascii="Times New Roman"/>
          <w:b w:val="false"/>
          <w:i w:val="false"/>
          <w:color w:val="000000"/>
          <w:sz w:val="28"/>
        </w:rPr>
        <w:t>"15) дәлдігі жоғары спутниктік навигация жүйесі – жаһандық навигациялық спутниктік жүйе пайдаланушыларын координаттық-уақыттық параметрлерді, оның ішінде географиялық координаттар мен биіктіктерді, қозғалыс жылдамдығы мен бағытын, уақытты айқындау дәлдігін арттыруға мүмкіндік беретін қосымша ақпаратпен қамтамасыз етуге арналған техникалық және бағдарламалық құралдар кешені;";</w:t>
      </w:r>
      <w:r>
        <w:br/>
      </w:r>
      <w:r>
        <w:rPr>
          <w:rFonts w:ascii="Times New Roman"/>
          <w:b w:val="false"/>
          <w:i w:val="false"/>
          <w:color w:val="000000"/>
          <w:sz w:val="28"/>
        </w:rPr>
        <w:t>
      </w:t>
      </w:r>
      <w:r>
        <w:rPr>
          <w:rFonts w:ascii="Times New Roman"/>
          <w:b w:val="false"/>
          <w:i w:val="false"/>
          <w:color w:val="000000"/>
          <w:sz w:val="28"/>
        </w:rPr>
        <w:t>"17) Жерді ғарыштан қашықтықтан зондтау – ғарыш кеңістігінен құрлық, мұхит және атмосфера элементтерінің өзіндік және шағылысқан сәулеленуін байқау мен өлшеу арқылы Жер беті мен қойнауы туралы ақпарат алу процесі;".</w:t>
      </w:r>
      <w:r>
        <w:br/>
      </w:r>
      <w:r>
        <w:rPr>
          <w:rFonts w:ascii="Times New Roman"/>
          <w:b w:val="false"/>
          <w:i w:val="false"/>
          <w:color w:val="000000"/>
          <w:sz w:val="28"/>
        </w:rPr>
        <w:t>
      </w:t>
      </w:r>
      <w:r>
        <w:rPr>
          <w:rFonts w:ascii="Times New Roman"/>
          <w:b w:val="false"/>
          <w:i w:val="false"/>
          <w:color w:val="000000"/>
          <w:sz w:val="28"/>
        </w:rPr>
        <w:t>мынадай мазмұндағы 4-1), 17-1), 17-2) және 17-3)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"4-1) ғарыш жүйесін техникалық пайдалану – конструкторлық-технологиялық және пайдалану құжаттамасына сәйкес ғарыш жүйесінің құрамдас бөліктерін, оларды сақтандыруды қоса алғанда, жұмыс күйінде ұстап тұру мақсатында техникалық операцияларды орындау процесі;";</w:t>
      </w:r>
      <w:r>
        <w:br/>
      </w:r>
      <w:r>
        <w:rPr>
          <w:rFonts w:ascii="Times New Roman"/>
          <w:b w:val="false"/>
          <w:i w:val="false"/>
          <w:color w:val="000000"/>
          <w:sz w:val="28"/>
        </w:rPr>
        <w:t>
      </w:t>
      </w:r>
      <w:r>
        <w:rPr>
          <w:rFonts w:ascii="Times New Roman"/>
          <w:b w:val="false"/>
          <w:i w:val="false"/>
          <w:color w:val="000000"/>
          <w:sz w:val="28"/>
        </w:rPr>
        <w:t>"17-1) Жерді ғарыштан қашықтықтан зондтау деректері – Жерді қашықтықтан зондтау ғарыш аппаратынан тікелей алынған бастапқы деректер, сондай-ақ оларды алдын ала өңдеу (радиометриялық және геометриялық түзетулер) нәтижесінде алынған материалдар;</w:t>
      </w:r>
      <w:r>
        <w:br/>
      </w:r>
      <w:r>
        <w:rPr>
          <w:rFonts w:ascii="Times New Roman"/>
          <w:b w:val="false"/>
          <w:i w:val="false"/>
          <w:color w:val="000000"/>
          <w:sz w:val="28"/>
        </w:rPr>
        <w:t>
      17-2) кеңістіктік деректер – орналасқан жері мен өзіне неғұрлым тән қасиеттерінің сипаттамасын қамтитын объектілер туралы деректер жиынтығы;</w:t>
      </w:r>
      <w:r>
        <w:br/>
      </w:r>
      <w:r>
        <w:rPr>
          <w:rFonts w:ascii="Times New Roman"/>
          <w:b w:val="false"/>
          <w:i w:val="false"/>
          <w:color w:val="000000"/>
          <w:sz w:val="28"/>
        </w:rPr>
        <w:t>
      17-3) кеңістіктік деректер инфрақұрылымы – заңды және жеке тұлғалардың оларға қолжетімдігін қамтамасыз ету негізінде кеңістіктік деректерді жинау, өңдеу, сақтау, тарату және пайдалану үшін қажетті ақпараттық ресурстар мен аппараттық-бағдарламалық құралдар жүйесі;";</w:t>
      </w:r>
      <w:r>
        <w:br/>
      </w:r>
      <w:r>
        <w:rPr>
          <w:rFonts w:ascii="Times New Roman"/>
          <w:b w:val="false"/>
          <w:i w:val="false"/>
          <w:color w:val="000000"/>
          <w:sz w:val="28"/>
        </w:rPr>
        <w:t>
      </w:t>
      </w:r>
      <w:r>
        <w:rPr>
          <w:rFonts w:ascii="Times New Roman"/>
          <w:b w:val="false"/>
          <w:i w:val="false"/>
          <w:color w:val="000000"/>
          <w:sz w:val="28"/>
        </w:rPr>
        <w:t xml:space="preserve">2) 4-баптың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"3) Жерді ғарыштан қашықтықтан зондтау;";</w:t>
      </w:r>
      <w:r>
        <w:br/>
      </w:r>
      <w:r>
        <w:rPr>
          <w:rFonts w:ascii="Times New Roman"/>
          <w:b w:val="false"/>
          <w:i w:val="false"/>
          <w:color w:val="000000"/>
          <w:sz w:val="28"/>
        </w:rPr>
        <w:t>
      </w:t>
      </w:r>
      <w:r>
        <w:rPr>
          <w:rFonts w:ascii="Times New Roman"/>
          <w:b w:val="false"/>
          <w:i w:val="false"/>
          <w:color w:val="000000"/>
          <w:sz w:val="28"/>
        </w:rPr>
        <w:t xml:space="preserve">3) 5-баптың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ғылыми-зерттеу және тәжірибелік-конструкторлық жұмыстар;";</w:t>
      </w:r>
      <w:r>
        <w:br/>
      </w:r>
      <w:r>
        <w:rPr>
          <w:rFonts w:ascii="Times New Roman"/>
          <w:b w:val="false"/>
          <w:i w:val="false"/>
          <w:color w:val="000000"/>
          <w:sz w:val="28"/>
        </w:rPr>
        <w:t>
      </w:t>
      </w:r>
      <w:r>
        <w:rPr>
          <w:rFonts w:ascii="Times New Roman"/>
          <w:b w:val="false"/>
          <w:i w:val="false"/>
          <w:color w:val="000000"/>
          <w:sz w:val="28"/>
        </w:rPr>
        <w:t xml:space="preserve">4) 6-баптың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ғылыми, ғылыми-технологиялық және тәжірибелік-эксперименттік базалар;";</w:t>
      </w:r>
      <w:r>
        <w:br/>
      </w:r>
      <w:r>
        <w:rPr>
          <w:rFonts w:ascii="Times New Roman"/>
          <w:b w:val="false"/>
          <w:i w:val="false"/>
          <w:color w:val="000000"/>
          <w:sz w:val="28"/>
        </w:rPr>
        <w:t>
      </w:t>
      </w:r>
      <w:r>
        <w:rPr>
          <w:rFonts w:ascii="Times New Roman"/>
          <w:b w:val="false"/>
          <w:i w:val="false"/>
          <w:color w:val="000000"/>
          <w:sz w:val="28"/>
        </w:rPr>
        <w:t xml:space="preserve">8-баптың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"12) ғарыш қызметі саласындағы уәкілетті органның ұсынысы бойынша ғарыш жүйелерінің ұлттық операторларын айқындайды;";</w:t>
      </w:r>
      <w:r>
        <w:br/>
      </w:r>
      <w:r>
        <w:rPr>
          <w:rFonts w:ascii="Times New Roman"/>
          <w:b w:val="false"/>
          <w:i w:val="false"/>
          <w:color w:val="000000"/>
          <w:sz w:val="28"/>
        </w:rPr>
        <w:t>
      </w:t>
      </w:r>
      <w:r>
        <w:rPr>
          <w:rFonts w:ascii="Times New Roman"/>
          <w:b w:val="false"/>
          <w:i w:val="false"/>
          <w:color w:val="000000"/>
          <w:sz w:val="28"/>
        </w:rPr>
        <w:t xml:space="preserve">9-баптың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мынадай мазмұндағы 16-1) тармақшамен толықтырылсын:</w:t>
      </w:r>
      <w:r>
        <w:br/>
      </w:r>
      <w:r>
        <w:rPr>
          <w:rFonts w:ascii="Times New Roman"/>
          <w:b w:val="false"/>
          <w:i w:val="false"/>
          <w:color w:val="000000"/>
          <w:sz w:val="28"/>
        </w:rPr>
        <w:t>
      </w:t>
      </w:r>
      <w:r>
        <w:rPr>
          <w:rFonts w:ascii="Times New Roman"/>
          <w:b w:val="false"/>
          <w:i w:val="false"/>
          <w:color w:val="000000"/>
          <w:sz w:val="28"/>
        </w:rPr>
        <w:t>"16-1) ғарыш инфрақұрылымы объектілерін құруға, пайдалануға және дамытуға арналған шығындар нормативтерін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"20) Қазақстан Республикасы Қорғаныс министрлігімен бірлесіп, Жерді қашықтықтан зондтау ғарыш жүйесі ұлттық операторының ғарыш түсірілімдерін жоспарлау, Жерді ғарыштан қашықтықтан зондтау деректерін алу, өңдеу және тарату тәртібін белгілейді;</w:t>
      </w:r>
      <w:r>
        <w:br/>
      </w:r>
      <w:r>
        <w:rPr>
          <w:rFonts w:ascii="Times New Roman"/>
          <w:b w:val="false"/>
          <w:i w:val="false"/>
          <w:color w:val="000000"/>
          <w:sz w:val="28"/>
        </w:rPr>
        <w:t>
      </w:t>
      </w:r>
      <w:r>
        <w:rPr>
          <w:rFonts w:ascii="Times New Roman"/>
          <w:b w:val="false"/>
          <w:i w:val="false"/>
          <w:color w:val="000000"/>
          <w:sz w:val="28"/>
        </w:rPr>
        <w:t>21) Қазақстан Республикасы Қорғаныс министрлігімен бірлесіп, дәлдігі жоғары спутниктік навигация жүйесі ұлттық операторының спутниктік навигациялық қызметтерді ұйымдастыру және ұсыну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13-бап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"13-бап. Ғарыш кеңістігін пайдалану саласындағы қызметті лицензиялау</w:t>
      </w:r>
      <w:r>
        <w:br/>
      </w:r>
      <w:r>
        <w:rPr>
          <w:rFonts w:ascii="Times New Roman"/>
          <w:b w:val="false"/>
          <w:i w:val="false"/>
          <w:color w:val="000000"/>
          <w:sz w:val="28"/>
        </w:rPr>
        <w:t>
      Осы Заңның 5-бабының 1), 2), 3), 4) және 5) тармақшаларында көрсетілген, жеке және заңды тұлғалардың ғарыш кеңістігін пайдалану саласындағы қызметі, Қазақстан Республикасының рұқсаттар және хабарламалар туралы заңнамасына сәйкес берілетін лицензия негізінде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8) 14-баптың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"1. Ғарыш қызметі саласындағы ғылыми зерттеулер ғарыш қызметін ғылыми сүйемелдеуді қамтамасыз етуге және ғарыш техникасы мен технологияларының жаңа үлгілерін әзірлеуге бағытталған іргелі және қолданбалы ғылыми зерттеулерді, тәжірибелік-конструкторлық жұмыстарды және ғарыштық эксперименттерді қамтиды.";</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"15-бап. Ғарыш жүйелері мен ғарыш зымыран кешендерін құру</w:t>
      </w:r>
      <w:r>
        <w:br/>
      </w:r>
      <w:r>
        <w:rPr>
          <w:rFonts w:ascii="Times New Roman"/>
          <w:b w:val="false"/>
          <w:i w:val="false"/>
          <w:color w:val="000000"/>
          <w:sz w:val="28"/>
        </w:rPr>
        <w:t>
      Ғарыш жүйелерін және ғарыш зымыран кешендерін құру ғарыш жүйелері мен ғарыш зымыран кешендерінің, олардың құрамдас бөліктерінің ғылыми зерттеулерін және тәжірибелік-конструкторлық жұмыстарды, оларды жобалауды, жасауды, монтаждауды, салуды, сынақтан өткізуді, сондай-ақ пайдалануға беруді қамтиды.";</w:t>
      </w:r>
      <w:r>
        <w:br/>
      </w:r>
      <w:r>
        <w:rPr>
          <w:rFonts w:ascii="Times New Roman"/>
          <w:b w:val="false"/>
          <w:i w:val="false"/>
          <w:color w:val="000000"/>
          <w:sz w:val="28"/>
        </w:rPr>
        <w:t>
      </w:t>
      </w:r>
      <w:r>
        <w:rPr>
          <w:rFonts w:ascii="Times New Roman"/>
          <w:b w:val="false"/>
          <w:i w:val="false"/>
          <w:color w:val="000000"/>
          <w:sz w:val="28"/>
        </w:rPr>
        <w:t xml:space="preserve">10) 16-баптың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17-баптың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"2. Жерді қашықтықтан зондтау ғарыш жүйесінің ұлттық операторы уәкілетті орган Қазақстан Республикасы Қорғаныс министрлігімен бірлесіп айқындайтын тәртіппен ғарыш түсірілімдерін жоспарлайды, Жерді ғарыштан қашықтықтан зондтау деректерін алады, өңдейді және жеке және (немесе) заңды тұлғаларға, Қазақстан Республикасының мемлекеттік органдарына таратады.";</w:t>
      </w:r>
      <w:r>
        <w:br/>
      </w:r>
      <w:r>
        <w:rPr>
          <w:rFonts w:ascii="Times New Roman"/>
          <w:b w:val="false"/>
          <w:i w:val="false"/>
          <w:color w:val="000000"/>
          <w:sz w:val="28"/>
        </w:rPr>
        <w:t>
      </w:t>
      </w:r>
      <w:r>
        <w:rPr>
          <w:rFonts w:ascii="Times New Roman"/>
          <w:b w:val="false"/>
          <w:i w:val="false"/>
          <w:color w:val="000000"/>
          <w:sz w:val="28"/>
        </w:rPr>
        <w:t xml:space="preserve">12) 18-баптың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Дәлдігі жоғары спутниктік навигация жүйесінің ұлттық операторы Қазақстан Республикасының бүкіл аумағында спутниктік навигациялық қызметтерді уәкілетті орган Қазақстан Республикасы Қорғаныс министрлігімен бірлесіп айқындайтын тәртіппен ұйымдастырады және ұсынады.";</w:t>
      </w:r>
      <w:r>
        <w:br/>
      </w:r>
      <w:r>
        <w:rPr>
          <w:rFonts w:ascii="Times New Roman"/>
          <w:b w:val="false"/>
          <w:i w:val="false"/>
          <w:color w:val="000000"/>
          <w:sz w:val="28"/>
        </w:rPr>
        <w:t>
      </w:t>
      </w:r>
      <w:r>
        <w:rPr>
          <w:rFonts w:ascii="Times New Roman"/>
          <w:b w:val="false"/>
          <w:i w:val="false"/>
          <w:color w:val="000000"/>
          <w:sz w:val="28"/>
        </w:rPr>
        <w:t>13) мынадай мазмұндағы 3-1-тараумен толықтырылсын:</w:t>
      </w:r>
      <w:r>
        <w:br/>
      </w:r>
      <w:r>
        <w:rPr>
          <w:rFonts w:ascii="Times New Roman"/>
          <w:b w:val="false"/>
          <w:i w:val="false"/>
          <w:color w:val="000000"/>
          <w:sz w:val="28"/>
        </w:rPr>
        <w:t>
      </w:t>
      </w:r>
      <w:r>
        <w:rPr>
          <w:rFonts w:ascii="Times New Roman"/>
          <w:b w:val="false"/>
          <w:i w:val="false"/>
          <w:color w:val="000000"/>
          <w:sz w:val="28"/>
        </w:rPr>
        <w:t>"3-1-тарау. Ғарыш жүйелерінің ұлттық операторлары</w:t>
      </w:r>
      <w:r>
        <w:br/>
      </w:r>
      <w:r>
        <w:rPr>
          <w:rFonts w:ascii="Times New Roman"/>
          <w:b w:val="false"/>
          <w:i w:val="false"/>
          <w:color w:val="000000"/>
          <w:sz w:val="28"/>
        </w:rPr>
        <w:t>
      </w:t>
      </w:r>
      <w:r>
        <w:rPr>
          <w:rFonts w:ascii="Times New Roman"/>
          <w:b w:val="false"/>
          <w:i w:val="false"/>
          <w:color w:val="000000"/>
          <w:sz w:val="28"/>
        </w:rPr>
        <w:t>19-1-бап. Ғарыштық байланыс жүйесінің ұлттық операторы</w:t>
      </w:r>
      <w:r>
        <w:br/>
      </w:r>
      <w:r>
        <w:rPr>
          <w:rFonts w:ascii="Times New Roman"/>
          <w:b w:val="false"/>
          <w:i w:val="false"/>
          <w:color w:val="000000"/>
          <w:sz w:val="28"/>
        </w:rPr>
        <w:t>
      </w:t>
      </w:r>
      <w:r>
        <w:rPr>
          <w:rFonts w:ascii="Times New Roman"/>
          <w:b w:val="false"/>
          <w:i w:val="false"/>
          <w:color w:val="000000"/>
          <w:sz w:val="28"/>
        </w:rPr>
        <w:t>1. Ғарыштық байланыс жүйесінің ұлттық операторы – Қазақстан Республикасының Үкіметі айқындайтын, ғарыштық байланыс жүйесін құру, пайдалану және дамыту міндеттері жүктелген, жарғылық капиталына мемлекет жүз пайыз қатысатын акционерлік қоғам.</w:t>
      </w:r>
      <w:r>
        <w:br/>
      </w:r>
      <w:r>
        <w:rPr>
          <w:rFonts w:ascii="Times New Roman"/>
          <w:b w:val="false"/>
          <w:i w:val="false"/>
          <w:color w:val="000000"/>
          <w:sz w:val="28"/>
        </w:rPr>
        <w:t>
      </w:t>
      </w:r>
      <w:r>
        <w:rPr>
          <w:rFonts w:ascii="Times New Roman"/>
          <w:b w:val="false"/>
          <w:i w:val="false"/>
          <w:color w:val="000000"/>
          <w:sz w:val="28"/>
        </w:rPr>
        <w:t>2. Ғарыштық байланыс жүйесінің ұлттық операторының өкілеттіктері:</w:t>
      </w:r>
      <w:r>
        <w:br/>
      </w:r>
      <w:r>
        <w:rPr>
          <w:rFonts w:ascii="Times New Roman"/>
          <w:b w:val="false"/>
          <w:i w:val="false"/>
          <w:color w:val="000000"/>
          <w:sz w:val="28"/>
        </w:rPr>
        <w:t>
      1) ғарыштық байланыс жүйесін техникалық пайдалануды қамтамасыз етеді;</w:t>
      </w:r>
      <w:r>
        <w:br/>
      </w:r>
      <w:r>
        <w:rPr>
          <w:rFonts w:ascii="Times New Roman"/>
          <w:b w:val="false"/>
          <w:i w:val="false"/>
          <w:color w:val="000000"/>
          <w:sz w:val="28"/>
        </w:rPr>
        <w:t>
      2) байланыс, оның ішінде ғарыш аппараттары транспондерлерін ұсыну бойынша қызметтерді, сондай-ақ жеке және (немесе) заңды тұлғаларға ақпараттық-коммуникациялық жүйелерге кең жолақты қолжетімділік қызметтерін көрсетеді;</w:t>
      </w:r>
      <w:r>
        <w:br/>
      </w:r>
      <w:r>
        <w:rPr>
          <w:rFonts w:ascii="Times New Roman"/>
          <w:b w:val="false"/>
          <w:i w:val="false"/>
          <w:color w:val="000000"/>
          <w:sz w:val="28"/>
        </w:rPr>
        <w:t>
      3) байланыс саласындағы уәкілетті органмен келісім бойынша Қазақстан Республикасының ғарыш аппараттары транспондерлерін резервке қою, сондай-ақ ұлттық ғарыш аппараттарының қамту аймақтарын Қазақстан Республикасынан тыс жерлерде кеңейту мақсатында шетелдік ғарыштық байланыс операторларымен өзара іс-қимыл жасайды;</w:t>
      </w:r>
      <w:r>
        <w:br/>
      </w:r>
      <w:r>
        <w:rPr>
          <w:rFonts w:ascii="Times New Roman"/>
          <w:b w:val="false"/>
          <w:i w:val="false"/>
          <w:color w:val="000000"/>
          <w:sz w:val="28"/>
        </w:rPr>
        <w:t>
      4) Қазақстан Республикасының заңнамасында тыйым салынбаған өзге де қызмет түрлерін жүзеге асырады.</w:t>
      </w:r>
      <w:r>
        <w:br/>
      </w:r>
      <w:r>
        <w:rPr>
          <w:rFonts w:ascii="Times New Roman"/>
          <w:b w:val="false"/>
          <w:i w:val="false"/>
          <w:color w:val="000000"/>
          <w:sz w:val="28"/>
        </w:rPr>
        <w:t>
      </w:t>
      </w:r>
      <w:r>
        <w:rPr>
          <w:rFonts w:ascii="Times New Roman"/>
          <w:b w:val="false"/>
          <w:i w:val="false"/>
          <w:color w:val="000000"/>
          <w:sz w:val="28"/>
        </w:rPr>
        <w:t>19-2-бап. Жерді қашықтықтан зондтау ғарыш жүйесінің ұлттық операторы</w:t>
      </w:r>
      <w:r>
        <w:br/>
      </w:r>
      <w:r>
        <w:rPr>
          <w:rFonts w:ascii="Times New Roman"/>
          <w:b w:val="false"/>
          <w:i w:val="false"/>
          <w:color w:val="000000"/>
          <w:sz w:val="28"/>
        </w:rPr>
        <w:t>
      </w:t>
      </w:r>
      <w:r>
        <w:rPr>
          <w:rFonts w:ascii="Times New Roman"/>
          <w:b w:val="false"/>
          <w:i w:val="false"/>
          <w:color w:val="000000"/>
          <w:sz w:val="28"/>
        </w:rPr>
        <w:t>1. Жерді қашықтықтан зондтау ғарыш жүйесінің ұлттық операторы – Жерді қашықтықтан зондтау ғарыш жүйесін құру, пайдалану және дамыту міндеттері жүктелген, Қазақстан Республикасының Үкіметі айқындайтын, жарғылық капиталына мемлекет жүз пайыз қатысатын заңды тұлға.</w:t>
      </w:r>
      <w:r>
        <w:br/>
      </w:r>
      <w:r>
        <w:rPr>
          <w:rFonts w:ascii="Times New Roman"/>
          <w:b w:val="false"/>
          <w:i w:val="false"/>
          <w:color w:val="000000"/>
          <w:sz w:val="28"/>
        </w:rPr>
        <w:t>
      </w:t>
      </w:r>
      <w:r>
        <w:rPr>
          <w:rFonts w:ascii="Times New Roman"/>
          <w:b w:val="false"/>
          <w:i w:val="false"/>
          <w:color w:val="000000"/>
          <w:sz w:val="28"/>
        </w:rPr>
        <w:t>2. Жерді қашықтықтан зондтау ғарыш жүйесінің ұлттық операторының өкілеттіктері:</w:t>
      </w:r>
      <w:r>
        <w:br/>
      </w:r>
      <w:r>
        <w:rPr>
          <w:rFonts w:ascii="Times New Roman"/>
          <w:b w:val="false"/>
          <w:i w:val="false"/>
          <w:color w:val="000000"/>
          <w:sz w:val="28"/>
        </w:rPr>
        <w:t>
      1) Жерді қашықтықтан зондтау ғарыш жүйесін техникалық пайдалануды қамтамасыз етеді;</w:t>
      </w:r>
      <w:r>
        <w:br/>
      </w:r>
      <w:r>
        <w:rPr>
          <w:rFonts w:ascii="Times New Roman"/>
          <w:b w:val="false"/>
          <w:i w:val="false"/>
          <w:color w:val="000000"/>
          <w:sz w:val="28"/>
        </w:rPr>
        <w:t>
      2) ғарыштық түсірілімдерді жоспарлайды және Жерді ғарыштан қашықтықтан зондтау деректерін жеке және (немесе) заңды тұлғаларға ұсыну бойынша қызмет көрсетеді;</w:t>
      </w:r>
      <w:r>
        <w:br/>
      </w:r>
      <w:r>
        <w:rPr>
          <w:rFonts w:ascii="Times New Roman"/>
          <w:b w:val="false"/>
          <w:i w:val="false"/>
          <w:color w:val="000000"/>
          <w:sz w:val="28"/>
        </w:rPr>
        <w:t>
      3) Жерді ғарыштан қашықтықтан зондтау және спутниктік навигация деректері негізінде кеңістіктік деректер инфрақұрылымын құрады және дамытады;</w:t>
      </w:r>
      <w:r>
        <w:br/>
      </w:r>
      <w:r>
        <w:rPr>
          <w:rFonts w:ascii="Times New Roman"/>
          <w:b w:val="false"/>
          <w:i w:val="false"/>
          <w:color w:val="000000"/>
          <w:sz w:val="28"/>
        </w:rPr>
        <w:t>
      4) Қазақстан Республикасының заңнамасында тыйым салынбаған өзге де қызмет түрлерін жүзеге асырады.</w:t>
      </w:r>
      <w:r>
        <w:br/>
      </w:r>
      <w:r>
        <w:rPr>
          <w:rFonts w:ascii="Times New Roman"/>
          <w:b w:val="false"/>
          <w:i w:val="false"/>
          <w:color w:val="000000"/>
          <w:sz w:val="28"/>
        </w:rPr>
        <w:t>
      </w:t>
      </w:r>
      <w:r>
        <w:rPr>
          <w:rFonts w:ascii="Times New Roman"/>
          <w:b w:val="false"/>
          <w:i w:val="false"/>
          <w:color w:val="000000"/>
          <w:sz w:val="28"/>
        </w:rPr>
        <w:t>19-3-бап. Дәлдігі жоғары спутниктік навигация жүйесінің ұлттық операторы</w:t>
      </w:r>
      <w:r>
        <w:br/>
      </w:r>
      <w:r>
        <w:rPr>
          <w:rFonts w:ascii="Times New Roman"/>
          <w:b w:val="false"/>
          <w:i w:val="false"/>
          <w:color w:val="000000"/>
          <w:sz w:val="28"/>
        </w:rPr>
        <w:t>
      </w:t>
      </w:r>
      <w:r>
        <w:rPr>
          <w:rFonts w:ascii="Times New Roman"/>
          <w:b w:val="false"/>
          <w:i w:val="false"/>
          <w:color w:val="000000"/>
          <w:sz w:val="28"/>
        </w:rPr>
        <w:t>1. Дәлдігі жоғары спутниктік навигация жүйесінің ұлттық операторы – дәлдігі жоғары спутниктік навигация жүйесін құру, пайдалану және дамыту міндеттері жүктелген, Қазақстан Республикасының Үкіметі айқындайтын, жарғылық капиталына мемлекет жүз пайыз қатысатын заңды тұлға.</w:t>
      </w:r>
      <w:r>
        <w:br/>
      </w:r>
      <w:r>
        <w:rPr>
          <w:rFonts w:ascii="Times New Roman"/>
          <w:b w:val="false"/>
          <w:i w:val="false"/>
          <w:color w:val="000000"/>
          <w:sz w:val="28"/>
        </w:rPr>
        <w:t>
      </w:t>
      </w:r>
      <w:r>
        <w:rPr>
          <w:rFonts w:ascii="Times New Roman"/>
          <w:b w:val="false"/>
          <w:i w:val="false"/>
          <w:color w:val="000000"/>
          <w:sz w:val="28"/>
        </w:rPr>
        <w:t>2. Дәлдігі жоғары спутниктік навигация жүйесінің ұлттық операторының өкілеттіктері:</w:t>
      </w:r>
      <w:r>
        <w:br/>
      </w:r>
      <w:r>
        <w:rPr>
          <w:rFonts w:ascii="Times New Roman"/>
          <w:b w:val="false"/>
          <w:i w:val="false"/>
          <w:color w:val="000000"/>
          <w:sz w:val="28"/>
        </w:rPr>
        <w:t>
      1) дәлдігі жоғары спутниктік навигация жүйесінің техникалық пайдаланылуын қамтамасыз етеді;</w:t>
      </w:r>
      <w:r>
        <w:br/>
      </w:r>
      <w:r>
        <w:rPr>
          <w:rFonts w:ascii="Times New Roman"/>
          <w:b w:val="false"/>
          <w:i w:val="false"/>
          <w:color w:val="000000"/>
          <w:sz w:val="28"/>
        </w:rPr>
        <w:t>
      2) Қазақстан Республикасының барлық аумағында жеке және (немесе) заңды тұлғаларға дәлдігі жоғары спутниктік навигация қызметтерін көрсетеді;</w:t>
      </w:r>
      <w:r>
        <w:br/>
      </w:r>
      <w:r>
        <w:rPr>
          <w:rFonts w:ascii="Times New Roman"/>
          <w:b w:val="false"/>
          <w:i w:val="false"/>
          <w:color w:val="000000"/>
          <w:sz w:val="28"/>
        </w:rPr>
        <w:t>
      3) жаһандық навигациялық спутниктік жүйелердің навигациялық өрісінің тұтастығын бақылауды жүзеге асырады;</w:t>
      </w:r>
      <w:r>
        <w:br/>
      </w:r>
      <w:r>
        <w:rPr>
          <w:rFonts w:ascii="Times New Roman"/>
          <w:b w:val="false"/>
          <w:i w:val="false"/>
          <w:color w:val="000000"/>
          <w:sz w:val="28"/>
        </w:rPr>
        <w:t>
      4) Қазақстан Республикасының заңнамасында тыйым салынбаған өзге де қызмет түрлерін жүзеге асырады.";</w:t>
      </w:r>
      <w:r>
        <w:br/>
      </w:r>
      <w:r>
        <w:rPr>
          <w:rFonts w:ascii="Times New Roman"/>
          <w:b w:val="false"/>
          <w:i w:val="false"/>
          <w:color w:val="000000"/>
          <w:sz w:val="28"/>
        </w:rPr>
        <w:t>
      </w:t>
      </w:r>
      <w:r>
        <w:rPr>
          <w:rFonts w:ascii="Times New Roman"/>
          <w:b w:val="false"/>
          <w:i w:val="false"/>
          <w:color w:val="000000"/>
          <w:sz w:val="28"/>
        </w:rPr>
        <w:t xml:space="preserve">14) 21-баптың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ғарыштық зерттеулердің ғылыми-технологиялық және тәжірибелік-эксперименттік базасы;";</w:t>
      </w:r>
      <w:r>
        <w:br/>
      </w:r>
      <w:r>
        <w:rPr>
          <w:rFonts w:ascii="Times New Roman"/>
          <w:b w:val="false"/>
          <w:i w:val="false"/>
          <w:color w:val="000000"/>
          <w:sz w:val="28"/>
        </w:rPr>
        <w:t>
      </w:t>
      </w:r>
      <w:r>
        <w:rPr>
          <w:rFonts w:ascii="Times New Roman"/>
          <w:b w:val="false"/>
          <w:i w:val="false"/>
          <w:color w:val="000000"/>
          <w:sz w:val="28"/>
        </w:rPr>
        <w:t xml:space="preserve">15) </w:t>
      </w:r>
      <w:r>
        <w:rPr>
          <w:rFonts w:ascii="Times New Roman"/>
          <w:b w:val="false"/>
          <w:i w:val="false"/>
          <w:color w:val="000000"/>
          <w:sz w:val="28"/>
        </w:rPr>
        <w:t>22-бап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"3. Бюджет қаражатынан қаржыландырылатын ғарыш аппараттарын өндіруді өздерінің өндірістік мүмкіндіктері шегінде, Қазақстан Республикасының аумағында орналасқан ғарыш техникасының арнайы конструкторлық-технологиялық бюросы мен құрастыру-сынау кешені жүзеге асырады.".</w:t>
      </w:r>
      <w:r>
        <w:br/>
      </w:r>
      <w:r>
        <w:rPr>
          <w:rFonts w:ascii="Times New Roman"/>
          <w:b w:val="false"/>
          <w:i w:val="false"/>
          <w:color w:val="000000"/>
          <w:sz w:val="28"/>
        </w:rPr>
        <w:t>
      </w:t>
      </w:r>
      <w:r>
        <w:rPr>
          <w:rFonts w:ascii="Times New Roman"/>
          <w:b w:val="false"/>
          <w:i w:val="false"/>
          <w:color w:val="000000"/>
          <w:sz w:val="28"/>
        </w:rPr>
        <w:t xml:space="preserve">16) 32-баптың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"3. Осы баптың 1 немесе 2-тармақтарында көзделген біржолғы өтемақыны төлеу уәкілетті орган айқындайтын тәртіппен жүзеге асырылады.".</w:t>
      </w:r>
      <w:r>
        <w:br/>
      </w:r>
      <w:r>
        <w:rPr>
          <w:rFonts w:ascii="Times New Roman"/>
          <w:b w:val="false"/>
          <w:i w:val="false"/>
          <w:color w:val="000000"/>
          <w:sz w:val="28"/>
        </w:rPr>
        <w:t>
      </w:t>
      </w:r>
      <w:r>
        <w:rPr>
          <w:rFonts w:ascii="Times New Roman"/>
          <w:b w:val="false"/>
          <w:i w:val="false"/>
          <w:color w:val="000000"/>
          <w:sz w:val="28"/>
        </w:rPr>
        <w:t xml:space="preserve">10.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 19-ІІ, 103, 104-құжаттар; № 20-І, 111-құжат; № 20-IV, 113-құжат; № 23-І, 169-құжат):</w:t>
      </w:r>
      <w:r>
        <w:br/>
      </w:r>
      <w:r>
        <w:rPr>
          <w:rFonts w:ascii="Times New Roman"/>
          <w:b w:val="false"/>
          <w:i w:val="false"/>
          <w:color w:val="000000"/>
          <w:sz w:val="28"/>
        </w:rPr>
        <w:t>
      </w:t>
      </w:r>
      <w:r>
        <w:rPr>
          <w:rFonts w:ascii="Times New Roman"/>
          <w:b w:val="false"/>
          <w:i w:val="false"/>
          <w:color w:val="000000"/>
          <w:sz w:val="28"/>
        </w:rPr>
        <w:t xml:space="preserve">12-баптың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52-1) тармақшамен толықтырылсын:</w:t>
      </w:r>
      <w:r>
        <w:br/>
      </w:r>
      <w:r>
        <w:rPr>
          <w:rFonts w:ascii="Times New Roman"/>
          <w:b w:val="false"/>
          <w:i w:val="false"/>
          <w:color w:val="000000"/>
          <w:sz w:val="28"/>
        </w:rPr>
        <w:t>
      </w:t>
      </w:r>
      <w:r>
        <w:rPr>
          <w:rFonts w:ascii="Times New Roman"/>
          <w:b w:val="false"/>
          <w:i w:val="false"/>
          <w:color w:val="000000"/>
          <w:sz w:val="28"/>
        </w:rPr>
        <w:t>"52-1) табиғи және техногендік сипаттағы төтенше жағдайлардың алдын алу және жою және олардың салдарларын бағалау үшін Жерді ғарыштан қашықтықтан зондтау деректерін пайдаланады;".</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r>
        <w:rPr>
          <w:rFonts w:ascii="Times New Roman"/>
          <w:b/>
          <w:i w:val="false"/>
          <w:color w:val="000000"/>
          <w:sz w:val="28"/>
        </w:rPr>
        <w:t xml:space="preserve">. </w:t>
      </w:r>
      <w:r>
        <w:rPr>
          <w:rFonts w:ascii="Times New Roman"/>
          <w:b/>
          <w:i w:val="false"/>
          <w:color w:val="000000"/>
          <w:sz w:val="28"/>
        </w:rPr>
        <w:t>Осы</w:t>
      </w:r>
      <w:r>
        <w:rPr>
          <w:rFonts w:ascii="Times New Roman"/>
          <w:b/>
          <w:i w:val="false"/>
          <w:color w:val="000000"/>
          <w:sz w:val="28"/>
        </w:rPr>
        <w:t xml:space="preserve"> </w:t>
      </w:r>
      <w:r>
        <w:rPr>
          <w:rFonts w:ascii="Times New Roman"/>
          <w:b/>
          <w:i w:val="false"/>
          <w:color w:val="000000"/>
          <w:sz w:val="28"/>
        </w:rPr>
        <w:t>Заң</w:t>
      </w:r>
      <w:r>
        <w:rPr>
          <w:rFonts w:ascii="Times New Roman"/>
          <w:b/>
          <w:i w:val="false"/>
          <w:color w:val="000000"/>
          <w:sz w:val="28"/>
        </w:rPr>
        <w:t xml:space="preserve"> </w:t>
      </w:r>
      <w:r>
        <w:rPr>
          <w:rFonts w:ascii="Times New Roman"/>
          <w:b/>
          <w:i w:val="false"/>
          <w:color w:val="000000"/>
          <w:sz w:val="28"/>
        </w:rPr>
        <w:t>алғашқы</w:t>
      </w:r>
      <w:r>
        <w:rPr>
          <w:rFonts w:ascii="Times New Roman"/>
          <w:b/>
          <w:i w:val="false"/>
          <w:color w:val="000000"/>
          <w:sz w:val="28"/>
        </w:rPr>
        <w:t xml:space="preserve"> </w:t>
      </w:r>
      <w:r>
        <w:rPr>
          <w:rFonts w:ascii="Times New Roman"/>
          <w:b/>
          <w:i w:val="false"/>
          <w:color w:val="000000"/>
          <w:sz w:val="28"/>
        </w:rPr>
        <w:t>ресми</w:t>
      </w:r>
      <w:r>
        <w:rPr>
          <w:rFonts w:ascii="Times New Roman"/>
          <w:b/>
          <w:i w:val="false"/>
          <w:color w:val="000000"/>
          <w:sz w:val="28"/>
        </w:rPr>
        <w:t xml:space="preserve"> </w:t>
      </w:r>
      <w:r>
        <w:rPr>
          <w:rFonts w:ascii="Times New Roman"/>
          <w:b/>
          <w:i w:val="false"/>
          <w:color w:val="000000"/>
          <w:sz w:val="28"/>
        </w:rPr>
        <w:t>жарияланған</w:t>
      </w:r>
      <w:r>
        <w:rPr>
          <w:rFonts w:ascii="Times New Roman"/>
          <w:b/>
          <w:i w:val="false"/>
          <w:color w:val="000000"/>
          <w:sz w:val="28"/>
        </w:rPr>
        <w:t xml:space="preserve"> </w:t>
      </w:r>
      <w:r>
        <w:rPr>
          <w:rFonts w:ascii="Times New Roman"/>
          <w:b/>
          <w:i w:val="false"/>
          <w:color w:val="000000"/>
          <w:sz w:val="28"/>
        </w:rPr>
        <w:t>күнінен</w:t>
      </w:r>
      <w:r>
        <w:rPr>
          <w:rFonts w:ascii="Times New Roman"/>
          <w:b/>
          <w:i w:val="false"/>
          <w:color w:val="000000"/>
          <w:sz w:val="28"/>
        </w:rPr>
        <w:t xml:space="preserve"> </w:t>
      </w:r>
      <w:r>
        <w:rPr>
          <w:rFonts w:ascii="Times New Roman"/>
          <w:b/>
          <w:i w:val="false"/>
          <w:color w:val="000000"/>
          <w:sz w:val="28"/>
        </w:rPr>
        <w:t>кейін</w:t>
      </w:r>
      <w:r>
        <w:rPr>
          <w:rFonts w:ascii="Times New Roman"/>
          <w:b/>
          <w:i w:val="false"/>
          <w:color w:val="000000"/>
          <w:sz w:val="28"/>
        </w:rPr>
        <w:t xml:space="preserve"> </w:t>
      </w:r>
      <w:r>
        <w:rPr>
          <w:rFonts w:ascii="Times New Roman"/>
          <w:b/>
          <w:i w:val="false"/>
          <w:color w:val="000000"/>
          <w:sz w:val="28"/>
        </w:rPr>
        <w:t>күнтізбелік</w:t>
      </w:r>
      <w:r>
        <w:rPr>
          <w:rFonts w:ascii="Times New Roman"/>
          <w:b/>
          <w:i w:val="false"/>
          <w:color w:val="000000"/>
          <w:sz w:val="28"/>
        </w:rPr>
        <w:t xml:space="preserve"> </w:t>
      </w:r>
      <w:r>
        <w:rPr>
          <w:rFonts w:ascii="Times New Roman"/>
          <w:b/>
          <w:i w:val="false"/>
          <w:color w:val="000000"/>
          <w:sz w:val="28"/>
        </w:rPr>
        <w:t>он</w:t>
      </w:r>
      <w:r>
        <w:rPr>
          <w:rFonts w:ascii="Times New Roman"/>
          <w:b/>
          <w:i w:val="false"/>
          <w:color w:val="000000"/>
          <w:sz w:val="28"/>
        </w:rPr>
        <w:t xml:space="preserve"> </w:t>
      </w:r>
      <w:r>
        <w:rPr>
          <w:rFonts w:ascii="Times New Roman"/>
          <w:b/>
          <w:i w:val="false"/>
          <w:color w:val="000000"/>
          <w:sz w:val="28"/>
        </w:rPr>
        <w:t>күн</w:t>
      </w:r>
      <w:r>
        <w:rPr>
          <w:rFonts w:ascii="Times New Roman"/>
          <w:b/>
          <w:i w:val="false"/>
          <w:color w:val="000000"/>
          <w:sz w:val="28"/>
        </w:rPr>
        <w:t xml:space="preserve"> </w:t>
      </w:r>
      <w:r>
        <w:rPr>
          <w:rFonts w:ascii="Times New Roman"/>
          <w:b/>
          <w:i w:val="false"/>
          <w:color w:val="000000"/>
          <w:sz w:val="28"/>
        </w:rPr>
        <w:t>өткен</w:t>
      </w:r>
      <w:r>
        <w:rPr>
          <w:rFonts w:ascii="Times New Roman"/>
          <w:b/>
          <w:i w:val="false"/>
          <w:color w:val="000000"/>
          <w:sz w:val="28"/>
        </w:rPr>
        <w:t xml:space="preserve"> </w:t>
      </w:r>
      <w:r>
        <w:rPr>
          <w:rFonts w:ascii="Times New Roman"/>
          <w:b/>
          <w:i w:val="false"/>
          <w:color w:val="000000"/>
          <w:sz w:val="28"/>
        </w:rPr>
        <w:t>соң</w:t>
      </w:r>
      <w:r>
        <w:rPr>
          <w:rFonts w:ascii="Times New Roman"/>
          <w:b/>
          <w:i w:val="false"/>
          <w:color w:val="000000"/>
          <w:sz w:val="28"/>
        </w:rPr>
        <w:t xml:space="preserve"> </w:t>
      </w:r>
      <w:r>
        <w:rPr>
          <w:rFonts w:ascii="Times New Roman"/>
          <w:b/>
          <w:i w:val="false"/>
          <w:color w:val="000000"/>
          <w:sz w:val="28"/>
        </w:rPr>
        <w:t>қолданысқа</w:t>
      </w:r>
      <w:r>
        <w:rPr>
          <w:rFonts w:ascii="Times New Roman"/>
          <w:b/>
          <w:i w:val="false"/>
          <w:color w:val="000000"/>
          <w:sz w:val="28"/>
        </w:rPr>
        <w:t xml:space="preserve"> </w:t>
      </w:r>
      <w:r>
        <w:rPr>
          <w:rFonts w:ascii="Times New Roman"/>
          <w:b/>
          <w:i w:val="false"/>
          <w:color w:val="000000"/>
          <w:sz w:val="28"/>
        </w:rPr>
        <w:t>енгізіледі</w:t>
      </w:r>
      <w:r>
        <w:rPr>
          <w:rFonts w:ascii="Times New Roman"/>
          <w:b/>
          <w:i w:val="false"/>
          <w:color w:val="000000"/>
          <w:sz w:val="28"/>
        </w:rPr>
        <w:t>.</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Президенті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Назарбаев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