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adb5" w14:textId="0e0a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баланың құқықтарын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9 сәуірдегі № 501-V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2009 жылғы 18 қыркүйектегi "Халық денсаулығы және денсаулық сақтау жүйесi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w:t>
      </w:r>
    </w:p>
    <w:bookmarkEnd w:id="0"/>
    <w:bookmarkStart w:name="z3" w:id="1"/>
    <w:p>
      <w:pPr>
        <w:spacing w:after="0"/>
        <w:ind w:left="0"/>
        <w:jc w:val="both"/>
      </w:pPr>
      <w:r>
        <w:rPr>
          <w:rFonts w:ascii="Times New Roman"/>
          <w:b w:val="false"/>
          <w:i w:val="false"/>
          <w:color w:val="000000"/>
          <w:sz w:val="28"/>
        </w:rPr>
        <w:t>
      1) мазмұны мынадай мазмұндағы 103-1-баптың тақырыбымен толықтырылсын:</w:t>
      </w:r>
    </w:p>
    <w:bookmarkEnd w:id="1"/>
    <w:p>
      <w:pPr>
        <w:spacing w:after="0"/>
        <w:ind w:left="0"/>
        <w:jc w:val="both"/>
      </w:pPr>
      <w:r>
        <w:rPr>
          <w:rFonts w:ascii="Times New Roman"/>
          <w:b w:val="false"/>
          <w:i w:val="false"/>
          <w:color w:val="000000"/>
          <w:sz w:val="28"/>
        </w:rPr>
        <w:t>
      "103-1-бап. Химиялық кастрациялау";</w:t>
      </w:r>
    </w:p>
    <w:bookmarkStart w:name="z5" w:id="2"/>
    <w:p>
      <w:pPr>
        <w:spacing w:after="0"/>
        <w:ind w:left="0"/>
        <w:jc w:val="both"/>
      </w:pPr>
      <w:r>
        <w:rPr>
          <w:rFonts w:ascii="Times New Roman"/>
          <w:b w:val="false"/>
          <w:i w:val="false"/>
          <w:color w:val="000000"/>
          <w:sz w:val="28"/>
        </w:rPr>
        <w:t xml:space="preserve">
      2) 95-баптың 4-тармағы </w:t>
      </w:r>
      <w:r>
        <w:rPr>
          <w:rFonts w:ascii="Times New Roman"/>
          <w:b w:val="false"/>
          <w:i w:val="false"/>
          <w:color w:val="000000"/>
          <w:sz w:val="28"/>
        </w:rPr>
        <w:t>5) тармақшасындағы</w:t>
      </w:r>
      <w:r>
        <w:rPr>
          <w:rFonts w:ascii="Times New Roman"/>
          <w:b w:val="false"/>
          <w:i w:val="false"/>
          <w:color w:val="000000"/>
          <w:sz w:val="28"/>
        </w:rPr>
        <w:t xml:space="preserve"> "негіздер болған кезде жол беріледі." деген сөздер "негіздер болған кезде;" деген сөздермен ауыстырылып, мынадай мазмұндағы 6) тармақшамен толықтырылсын:</w:t>
      </w:r>
    </w:p>
    <w:bookmarkEnd w:id="2"/>
    <w:bookmarkStart w:name="z6" w:id="3"/>
    <w:p>
      <w:pPr>
        <w:spacing w:after="0"/>
        <w:ind w:left="0"/>
        <w:jc w:val="both"/>
      </w:pPr>
      <w:r>
        <w:rPr>
          <w:rFonts w:ascii="Times New Roman"/>
          <w:b w:val="false"/>
          <w:i w:val="false"/>
          <w:color w:val="000000"/>
          <w:sz w:val="28"/>
        </w:rPr>
        <w:t>
      "6) азаматта психикалық ауытқушылықтар мен сексуалдық зорлық-зомбылыққа бейімділік анықталған кезде жол беріледі.";</w:t>
      </w:r>
    </w:p>
    <w:bookmarkEnd w:id="3"/>
    <w:bookmarkStart w:name="z7" w:id="4"/>
    <w:p>
      <w:pPr>
        <w:spacing w:after="0"/>
        <w:ind w:left="0"/>
        <w:jc w:val="both"/>
      </w:pPr>
      <w:r>
        <w:rPr>
          <w:rFonts w:ascii="Times New Roman"/>
          <w:b w:val="false"/>
          <w:i w:val="false"/>
          <w:color w:val="000000"/>
          <w:sz w:val="28"/>
        </w:rPr>
        <w:t>
      3) мынадай мазмұндағы 103-1-баппен толықтырылсын:</w:t>
      </w:r>
    </w:p>
    <w:bookmarkEnd w:id="4"/>
    <w:p>
      <w:pPr>
        <w:spacing w:after="0"/>
        <w:ind w:left="0"/>
        <w:jc w:val="both"/>
      </w:pPr>
      <w:r>
        <w:rPr>
          <w:rFonts w:ascii="Times New Roman"/>
          <w:b w:val="false"/>
          <w:i w:val="false"/>
          <w:color w:val="000000"/>
          <w:sz w:val="28"/>
        </w:rPr>
        <w:t>
      "103-1-бап. Химиялық кастрациялау</w:t>
      </w:r>
    </w:p>
    <w:bookmarkStart w:name="z9" w:id="5"/>
    <w:p>
      <w:pPr>
        <w:spacing w:after="0"/>
        <w:ind w:left="0"/>
        <w:jc w:val="both"/>
      </w:pPr>
      <w:r>
        <w:rPr>
          <w:rFonts w:ascii="Times New Roman"/>
          <w:b w:val="false"/>
          <w:i w:val="false"/>
          <w:color w:val="000000"/>
          <w:sz w:val="28"/>
        </w:rPr>
        <w:t>
      1. Химиялық кастрациялау – медициналық ұйым сот шешімі негізінде жүзеге асыратын, жыныстық құмарлықты азайтатын препараттарды қабылдау.</w:t>
      </w:r>
    </w:p>
    <w:bookmarkEnd w:id="5"/>
    <w:bookmarkStart w:name="z10" w:id="6"/>
    <w:p>
      <w:pPr>
        <w:spacing w:after="0"/>
        <w:ind w:left="0"/>
        <w:jc w:val="both"/>
      </w:pPr>
      <w:r>
        <w:rPr>
          <w:rFonts w:ascii="Times New Roman"/>
          <w:b w:val="false"/>
          <w:i w:val="false"/>
          <w:color w:val="000000"/>
          <w:sz w:val="28"/>
        </w:rPr>
        <w:t>
      2. Пайдаланылатын дәрілік препараттың түрін, оны сот белгілеген қылмыстық-құқықтық ықпал ету шарасының қолданылу мерзімі шеңберінде енгізу кезеңділігін, сондай-ақ аталған шараны қолдану тәртібін Бас прокуратурамен және Қазақстан Республикасының Ішкі істер министрлігімен келісу бойынша уәкілетті орган айқындайды.".</w:t>
      </w:r>
    </w:p>
    <w:bookmarkEnd w:id="6"/>
    <w:bookmarkStart w:name="z11" w:id="7"/>
    <w:p>
      <w:pPr>
        <w:spacing w:after="0"/>
        <w:ind w:left="0"/>
        <w:jc w:val="both"/>
      </w:pPr>
      <w:r>
        <w:rPr>
          <w:rFonts w:ascii="Times New Roman"/>
          <w:b w:val="false"/>
          <w:i w:val="false"/>
          <w:color w:val="000000"/>
          <w:sz w:val="28"/>
        </w:rPr>
        <w:t xml:space="preserve">
      2.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23-ІІ, 170-құжат):</w:t>
      </w:r>
    </w:p>
    <w:bookmarkEnd w:id="7"/>
    <w:bookmarkStart w:name="z12" w:id="8"/>
    <w:p>
      <w:pPr>
        <w:spacing w:after="0"/>
        <w:ind w:left="0"/>
        <w:jc w:val="both"/>
      </w:pPr>
      <w:r>
        <w:rPr>
          <w:rFonts w:ascii="Times New Roman"/>
          <w:b w:val="false"/>
          <w:i w:val="false"/>
          <w:color w:val="000000"/>
          <w:sz w:val="28"/>
        </w:rPr>
        <w:t>
      1) мазмұнында:</w:t>
      </w:r>
    </w:p>
    <w:bookmarkEnd w:id="8"/>
    <w:bookmarkStart w:name="z13" w:id="9"/>
    <w:p>
      <w:pPr>
        <w:spacing w:after="0"/>
        <w:ind w:left="0"/>
        <w:jc w:val="both"/>
      </w:pPr>
      <w:r>
        <w:rPr>
          <w:rFonts w:ascii="Times New Roman"/>
          <w:b w:val="false"/>
          <w:i w:val="false"/>
          <w:color w:val="000000"/>
          <w:sz w:val="28"/>
        </w:rPr>
        <w:t>
      4-бөлімнің тақырыбы мынадай редакцияда жазылсын:</w:t>
      </w:r>
    </w:p>
    <w:bookmarkEnd w:id="9"/>
    <w:bookmarkStart w:name="z14" w:id="10"/>
    <w:p>
      <w:pPr>
        <w:spacing w:after="0"/>
        <w:ind w:left="0"/>
        <w:jc w:val="both"/>
      </w:pPr>
      <w:r>
        <w:rPr>
          <w:rFonts w:ascii="Times New Roman"/>
          <w:b w:val="false"/>
          <w:i w:val="false"/>
          <w:color w:val="000000"/>
          <w:sz w:val="28"/>
        </w:rPr>
        <w:t>
      "4-бөлім. Қорғаншылық немесе қамқоршылық, Республикалық деректер банкі, баланы қабылдайтын және бала қонақтайтын отбасы";</w:t>
      </w:r>
    </w:p>
    <w:bookmarkEnd w:id="10"/>
    <w:bookmarkStart w:name="z403" w:id="11"/>
    <w:p>
      <w:pPr>
        <w:spacing w:after="0"/>
        <w:ind w:left="0"/>
        <w:jc w:val="both"/>
      </w:pPr>
      <w:r>
        <w:rPr>
          <w:rFonts w:ascii="Times New Roman"/>
          <w:b w:val="false"/>
          <w:i w:val="false"/>
          <w:color w:val="000000"/>
          <w:sz w:val="28"/>
        </w:rPr>
        <w:t>
      мынадай мазмұндағы 15-1-тараудың, 118-1, 118-2, 118-3, 118-4, 118-5-баптардың, 17-1-тараудың, 132-1, 132-2, 132-3, 132-4, 132-5-баптардың, 18-1-тараудың, 137-1, 137-2, 137-3 және 137-4-баптардың тақырыптарымен толықтырылсын:</w:t>
      </w:r>
    </w:p>
    <w:bookmarkEnd w:id="11"/>
    <w:bookmarkStart w:name="z15" w:id="12"/>
    <w:p>
      <w:pPr>
        <w:spacing w:after="0"/>
        <w:ind w:left="0"/>
        <w:jc w:val="both"/>
      </w:pPr>
      <w:r>
        <w:rPr>
          <w:rFonts w:ascii="Times New Roman"/>
          <w:b w:val="false"/>
          <w:i w:val="false"/>
          <w:color w:val="000000"/>
          <w:sz w:val="28"/>
        </w:rPr>
        <w:t>
      "15-1-тарау. Республикалық деректер банкі</w:t>
      </w:r>
    </w:p>
    <w:bookmarkEnd w:id="12"/>
    <w:bookmarkStart w:name="z16" w:id="13"/>
    <w:p>
      <w:pPr>
        <w:spacing w:after="0"/>
        <w:ind w:left="0"/>
        <w:jc w:val="both"/>
      </w:pPr>
      <w:r>
        <w:rPr>
          <w:rFonts w:ascii="Times New Roman"/>
          <w:b w:val="false"/>
          <w:i w:val="false"/>
          <w:color w:val="000000"/>
          <w:sz w:val="28"/>
        </w:rPr>
        <w:t>
      118-1-бап. Республикалық деректер банкін қалыптастыруға және пайдалануға қойылатын талаптар</w:t>
      </w:r>
    </w:p>
    <w:bookmarkEnd w:id="13"/>
    <w:bookmarkStart w:name="z17" w:id="14"/>
    <w:p>
      <w:pPr>
        <w:spacing w:after="0"/>
        <w:ind w:left="0"/>
        <w:jc w:val="both"/>
      </w:pPr>
      <w:r>
        <w:rPr>
          <w:rFonts w:ascii="Times New Roman"/>
          <w:b w:val="false"/>
          <w:i w:val="false"/>
          <w:color w:val="000000"/>
          <w:sz w:val="28"/>
        </w:rPr>
        <w:t>
      118-2-бап. Республикалық деректер банкін қалыптастыру</w:t>
      </w:r>
    </w:p>
    <w:bookmarkEnd w:id="14"/>
    <w:bookmarkStart w:name="z18" w:id="15"/>
    <w:p>
      <w:pPr>
        <w:spacing w:after="0"/>
        <w:ind w:left="0"/>
        <w:jc w:val="both"/>
      </w:pPr>
      <w:r>
        <w:rPr>
          <w:rFonts w:ascii="Times New Roman"/>
          <w:b w:val="false"/>
          <w:i w:val="false"/>
          <w:color w:val="000000"/>
          <w:sz w:val="28"/>
        </w:rPr>
        <w:t>
      118-3-бап. Жетім балалар, ата-аналарының қамқорлығынсыз қалған балалар туралы құпия ақпаратқа қол жеткізу</w:t>
      </w:r>
    </w:p>
    <w:bookmarkEnd w:id="15"/>
    <w:bookmarkStart w:name="z19" w:id="16"/>
    <w:p>
      <w:pPr>
        <w:spacing w:after="0"/>
        <w:ind w:left="0"/>
        <w:jc w:val="both"/>
      </w:pPr>
      <w:r>
        <w:rPr>
          <w:rFonts w:ascii="Times New Roman"/>
          <w:b w:val="false"/>
          <w:i w:val="false"/>
          <w:color w:val="000000"/>
          <w:sz w:val="28"/>
        </w:rPr>
        <w:t>
      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bookmarkEnd w:id="16"/>
    <w:bookmarkStart w:name="z20" w:id="17"/>
    <w:p>
      <w:pPr>
        <w:spacing w:after="0"/>
        <w:ind w:left="0"/>
        <w:jc w:val="both"/>
      </w:pPr>
      <w:r>
        <w:rPr>
          <w:rFonts w:ascii="Times New Roman"/>
          <w:b w:val="false"/>
          <w:i w:val="false"/>
          <w:color w:val="000000"/>
          <w:sz w:val="28"/>
        </w:rPr>
        <w:t>
      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bookmarkEnd w:id="17"/>
    <w:p>
      <w:pPr>
        <w:spacing w:after="0"/>
        <w:ind w:left="0"/>
        <w:jc w:val="both"/>
      </w:pPr>
      <w:r>
        <w:rPr>
          <w:rFonts w:ascii="Times New Roman"/>
          <w:b w:val="false"/>
          <w:i w:val="false"/>
          <w:color w:val="000000"/>
          <w:sz w:val="28"/>
        </w:rPr>
        <w:t>
      "17-1-бап. Баланы қабылдайтын отбасы</w:t>
      </w:r>
    </w:p>
    <w:bookmarkStart w:name="z22" w:id="18"/>
    <w:p>
      <w:pPr>
        <w:spacing w:after="0"/>
        <w:ind w:left="0"/>
        <w:jc w:val="both"/>
      </w:pPr>
      <w:r>
        <w:rPr>
          <w:rFonts w:ascii="Times New Roman"/>
          <w:b w:val="false"/>
          <w:i w:val="false"/>
          <w:color w:val="000000"/>
          <w:sz w:val="28"/>
        </w:rPr>
        <w:t>
      132-1-бап. Баланы қабылдайтын отбасы</w:t>
      </w:r>
    </w:p>
    <w:bookmarkEnd w:id="18"/>
    <w:bookmarkStart w:name="z23" w:id="19"/>
    <w:p>
      <w:pPr>
        <w:spacing w:after="0"/>
        <w:ind w:left="0"/>
        <w:jc w:val="both"/>
      </w:pPr>
      <w:r>
        <w:rPr>
          <w:rFonts w:ascii="Times New Roman"/>
          <w:b w:val="false"/>
          <w:i w:val="false"/>
          <w:color w:val="000000"/>
          <w:sz w:val="28"/>
        </w:rPr>
        <w:t>
      132-1-бап. Жетім балаларды, ата-аналарының қамқорлығынсыз қалған балаларды баланы қабылдайтын отбасына беру туралы шарт</w:t>
      </w:r>
    </w:p>
    <w:bookmarkEnd w:id="19"/>
    <w:bookmarkStart w:name="z24" w:id="20"/>
    <w:p>
      <w:pPr>
        <w:spacing w:after="0"/>
        <w:ind w:left="0"/>
        <w:jc w:val="both"/>
      </w:pPr>
      <w:r>
        <w:rPr>
          <w:rFonts w:ascii="Times New Roman"/>
          <w:b w:val="false"/>
          <w:i w:val="false"/>
          <w:color w:val="000000"/>
          <w:sz w:val="28"/>
        </w:rPr>
        <w:t>
      132-3-бап. Баланы қабылдайтын ата-аналар</w:t>
      </w:r>
    </w:p>
    <w:bookmarkEnd w:id="20"/>
    <w:bookmarkStart w:name="z25" w:id="21"/>
    <w:p>
      <w:pPr>
        <w:spacing w:after="0"/>
        <w:ind w:left="0"/>
        <w:jc w:val="both"/>
      </w:pPr>
      <w:r>
        <w:rPr>
          <w:rFonts w:ascii="Times New Roman"/>
          <w:b w:val="false"/>
          <w:i w:val="false"/>
          <w:color w:val="000000"/>
          <w:sz w:val="28"/>
        </w:rPr>
        <w:t>
      132-4-бап. Баланы қабылдайтын отбасына берілетін жетім балалар, ата-аналарының қамқорлығынсыз қалған балалар</w:t>
      </w:r>
    </w:p>
    <w:bookmarkEnd w:id="21"/>
    <w:bookmarkStart w:name="z26" w:id="22"/>
    <w:p>
      <w:pPr>
        <w:spacing w:after="0"/>
        <w:ind w:left="0"/>
        <w:jc w:val="both"/>
      </w:pPr>
      <w:r>
        <w:rPr>
          <w:rFonts w:ascii="Times New Roman"/>
          <w:b w:val="false"/>
          <w:i w:val="false"/>
          <w:color w:val="000000"/>
          <w:sz w:val="28"/>
        </w:rPr>
        <w:t>
      132-5-бап. Баланы қабылдайтын ата-аналарға берілген жетім балаларды, ата-аналарының қамқорлығынсыз қалған балаларды күтіп-бағуды қаржыландыру";</w:t>
      </w:r>
    </w:p>
    <w:bookmarkEnd w:id="22"/>
    <w:bookmarkStart w:name="z27" w:id="23"/>
    <w:p>
      <w:pPr>
        <w:spacing w:after="0"/>
        <w:ind w:left="0"/>
        <w:jc w:val="both"/>
      </w:pPr>
      <w:r>
        <w:rPr>
          <w:rFonts w:ascii="Times New Roman"/>
          <w:b w:val="false"/>
          <w:i w:val="false"/>
          <w:color w:val="000000"/>
          <w:sz w:val="28"/>
        </w:rPr>
        <w:t>
      "18-1-тарау. Бала қонақтайтын отбасы</w:t>
      </w:r>
    </w:p>
    <w:bookmarkEnd w:id="23"/>
    <w:bookmarkStart w:name="z28" w:id="24"/>
    <w:p>
      <w:pPr>
        <w:spacing w:after="0"/>
        <w:ind w:left="0"/>
        <w:jc w:val="both"/>
      </w:pPr>
      <w:r>
        <w:rPr>
          <w:rFonts w:ascii="Times New Roman"/>
          <w:b w:val="false"/>
          <w:i w:val="false"/>
          <w:color w:val="000000"/>
          <w:sz w:val="28"/>
        </w:rPr>
        <w:t>
      137-1-бап. Бала қонақтайтын отбасы</w:t>
      </w:r>
    </w:p>
    <w:bookmarkEnd w:id="24"/>
    <w:bookmarkStart w:name="z29" w:id="25"/>
    <w:p>
      <w:pPr>
        <w:spacing w:after="0"/>
        <w:ind w:left="0"/>
        <w:jc w:val="both"/>
      </w:pPr>
      <w:r>
        <w:rPr>
          <w:rFonts w:ascii="Times New Roman"/>
          <w:b w:val="false"/>
          <w:i w:val="false"/>
          <w:color w:val="000000"/>
          <w:sz w:val="28"/>
        </w:rPr>
        <w:t>
      137-2-бап. Бала қонақтайтын отбасына баланы беру туралы шарт</w:t>
      </w:r>
    </w:p>
    <w:bookmarkEnd w:id="25"/>
    <w:bookmarkStart w:name="z30" w:id="26"/>
    <w:p>
      <w:pPr>
        <w:spacing w:after="0"/>
        <w:ind w:left="0"/>
        <w:jc w:val="both"/>
      </w:pPr>
      <w:r>
        <w:rPr>
          <w:rFonts w:ascii="Times New Roman"/>
          <w:b w:val="false"/>
          <w:i w:val="false"/>
          <w:color w:val="000000"/>
          <w:sz w:val="28"/>
        </w:rPr>
        <w:t>
      137-3-бап. Бала қонақтайтын отбасына баланы қабылдаған адам</w:t>
      </w:r>
    </w:p>
    <w:bookmarkEnd w:id="26"/>
    <w:bookmarkStart w:name="z31" w:id="27"/>
    <w:p>
      <w:pPr>
        <w:spacing w:after="0"/>
        <w:ind w:left="0"/>
        <w:jc w:val="both"/>
      </w:pPr>
      <w:r>
        <w:rPr>
          <w:rFonts w:ascii="Times New Roman"/>
          <w:b w:val="false"/>
          <w:i w:val="false"/>
          <w:color w:val="000000"/>
          <w:sz w:val="28"/>
        </w:rPr>
        <w:t>
      137-4-бап. Бала қонақтайтын отбасына берілетін бала";</w:t>
      </w:r>
    </w:p>
    <w:bookmarkEnd w:id="27"/>
    <w:bookmarkStart w:name="z32" w:id="28"/>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1-тармағында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34" w:id="29"/>
    <w:p>
      <w:pPr>
        <w:spacing w:after="0"/>
        <w:ind w:left="0"/>
        <w:jc w:val="both"/>
      </w:pPr>
      <w:r>
        <w:rPr>
          <w:rFonts w:ascii="Times New Roman"/>
          <w:b w:val="false"/>
          <w:i w:val="false"/>
          <w:color w:val="000000"/>
          <w:sz w:val="28"/>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29"/>
    <w:bookmarkStart w:name="z35" w:id="30"/>
    <w:p>
      <w:pPr>
        <w:spacing w:after="0"/>
        <w:ind w:left="0"/>
        <w:jc w:val="both"/>
      </w:pPr>
      <w:r>
        <w:rPr>
          <w:rFonts w:ascii="Times New Roman"/>
          <w:b w:val="false"/>
          <w:i w:val="false"/>
          <w:color w:val="000000"/>
          <w:sz w:val="28"/>
        </w:rPr>
        <w:t>
      мынадай мазмұндағы 10-1), 11-1) және 17-1) тармақшалармен толықтырылсын:</w:t>
      </w:r>
    </w:p>
    <w:bookmarkEnd w:id="30"/>
    <w:bookmarkStart w:name="z36" w:id="31"/>
    <w:p>
      <w:pPr>
        <w:spacing w:after="0"/>
        <w:ind w:left="0"/>
        <w:jc w:val="both"/>
      </w:pPr>
      <w:r>
        <w:rPr>
          <w:rFonts w:ascii="Times New Roman"/>
          <w:b w:val="false"/>
          <w:i w:val="false"/>
          <w:color w:val="000000"/>
          <w:sz w:val="28"/>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bookmarkEnd w:id="31"/>
    <w:bookmarkStart w:name="z37" w:id="32"/>
    <w:p>
      <w:pPr>
        <w:spacing w:after="0"/>
        <w:ind w:left="0"/>
        <w:jc w:val="both"/>
      </w:pPr>
      <w:r>
        <w:rPr>
          <w:rFonts w:ascii="Times New Roman"/>
          <w:b w:val="false"/>
          <w:i w:val="false"/>
          <w:color w:val="000000"/>
          <w:sz w:val="28"/>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bookmarkEnd w:id="32"/>
    <w:bookmarkStart w:name="z38" w:id="33"/>
    <w:p>
      <w:pPr>
        <w:spacing w:after="0"/>
        <w:ind w:left="0"/>
        <w:jc w:val="both"/>
      </w:pPr>
      <w:r>
        <w:rPr>
          <w:rFonts w:ascii="Times New Roman"/>
          <w:b w:val="false"/>
          <w:i w:val="false"/>
          <w:color w:val="000000"/>
          <w:sz w:val="28"/>
        </w:rPr>
        <w:t>
      "17-1)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дерекқор;";</w:t>
      </w:r>
    </w:p>
    <w:bookmarkEnd w:id="33"/>
    <w:bookmarkStart w:name="z39" w:id="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84-бапта</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5"/>
    <w:bookmarkStart w:name="z41" w:id="36"/>
    <w:p>
      <w:pPr>
        <w:spacing w:after="0"/>
        <w:ind w:left="0"/>
        <w:jc w:val="both"/>
      </w:pPr>
      <w:r>
        <w:rPr>
          <w:rFonts w:ascii="Times New Roman"/>
          <w:b w:val="false"/>
          <w:i w:val="false"/>
          <w:color w:val="000000"/>
          <w:sz w:val="28"/>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3" w:id="37"/>
    <w:p>
      <w:pPr>
        <w:spacing w:after="0"/>
        <w:ind w:left="0"/>
        <w:jc w:val="both"/>
      </w:pPr>
      <w:r>
        <w:rPr>
          <w:rFonts w:ascii="Times New Roman"/>
          <w:b w:val="false"/>
          <w:i w:val="false"/>
          <w:color w:val="000000"/>
          <w:sz w:val="28"/>
        </w:rPr>
        <w:t xml:space="preserve">
      "3. Осы баптың 2-тармағының 1) — 3), 5) және 6) тармақшаларында аталған, Республикалық деректер банкінде </w:t>
      </w:r>
      <w:r>
        <w:rPr>
          <w:rFonts w:ascii="Times New Roman"/>
          <w:b w:val="false"/>
          <w:i w:val="false"/>
          <w:color w:val="000000"/>
          <w:sz w:val="28"/>
        </w:rPr>
        <w:t>есепте</w:t>
      </w:r>
      <w:r>
        <w:rPr>
          <w:rFonts w:ascii="Times New Roman"/>
          <w:b w:val="false"/>
          <w:i w:val="false"/>
          <w:color w:val="000000"/>
          <w:sz w:val="28"/>
        </w:rPr>
        <w:t xml:space="preserve">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асырап алуға берілуі мүмкін.";</w:t>
      </w:r>
    </w:p>
    <w:bookmarkEnd w:id="37"/>
    <w:bookmarkStart w:name="z44" w:id="3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 бөліктері</w:t>
      </w:r>
      <w:r>
        <w:rPr>
          <w:rFonts w:ascii="Times New Roman"/>
          <w:b w:val="false"/>
          <w:i w:val="false"/>
          <w:color w:val="000000"/>
          <w:sz w:val="28"/>
        </w:rPr>
        <w:t xml:space="preserve"> мынадай редакцияда жазылсын:</w:t>
      </w:r>
    </w:p>
    <w:bookmarkEnd w:id="38"/>
    <w:bookmarkStart w:name="z45" w:id="39"/>
    <w:p>
      <w:pPr>
        <w:spacing w:after="0"/>
        <w:ind w:left="0"/>
        <w:jc w:val="both"/>
      </w:pPr>
      <w:r>
        <w:rPr>
          <w:rFonts w:ascii="Times New Roman"/>
          <w:b w:val="false"/>
          <w:i w:val="false"/>
          <w:color w:val="000000"/>
          <w:sz w:val="28"/>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bookmarkEnd w:id="39"/>
    <w:bookmarkStart w:name="z46" w:id="40"/>
    <w:p>
      <w:pPr>
        <w:spacing w:after="0"/>
        <w:ind w:left="0"/>
        <w:jc w:val="both"/>
      </w:pPr>
      <w:r>
        <w:rPr>
          <w:rFonts w:ascii="Times New Roman"/>
          <w:b w:val="false"/>
          <w:i w:val="false"/>
          <w:color w:val="000000"/>
          <w:sz w:val="28"/>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bookmarkEnd w:id="41"/>
    <w:bookmarkStart w:name="z49" w:id="42"/>
    <w:p>
      <w:pPr>
        <w:spacing w:after="0"/>
        <w:ind w:left="0"/>
        <w:jc w:val="both"/>
      </w:pPr>
      <w:r>
        <w:rPr>
          <w:rFonts w:ascii="Times New Roman"/>
          <w:b w:val="false"/>
          <w:i w:val="false"/>
          <w:color w:val="000000"/>
          <w:sz w:val="28"/>
        </w:rPr>
        <w:t xml:space="preserve">
      4) 86-баптың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бөлікпен толықтырылсын:</w:t>
      </w:r>
    </w:p>
    <w:bookmarkEnd w:id="42"/>
    <w:bookmarkStart w:name="z50" w:id="43"/>
    <w:p>
      <w:pPr>
        <w:spacing w:after="0"/>
        <w:ind w:left="0"/>
        <w:jc w:val="both"/>
      </w:pPr>
      <w:r>
        <w:rPr>
          <w:rFonts w:ascii="Times New Roman"/>
          <w:b w:val="false"/>
          <w:i w:val="false"/>
          <w:color w:val="000000"/>
          <w:sz w:val="28"/>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bookmarkEnd w:id="43"/>
    <w:bookmarkStart w:name="z51" w:id="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87-бап</w:t>
      </w:r>
      <w:r>
        <w:rPr>
          <w:rFonts w:ascii="Times New Roman"/>
          <w:b w:val="false"/>
          <w:i w:val="false"/>
          <w:color w:val="000000"/>
          <w:sz w:val="28"/>
        </w:rPr>
        <w:t xml:space="preserve"> мынадай мазмұндағы 4-тармақпен толықтырылсын:</w:t>
      </w:r>
    </w:p>
    <w:bookmarkEnd w:id="44"/>
    <w:bookmarkStart w:name="z52" w:id="45"/>
    <w:p>
      <w:pPr>
        <w:spacing w:after="0"/>
        <w:ind w:left="0"/>
        <w:jc w:val="both"/>
      </w:pPr>
      <w:r>
        <w:rPr>
          <w:rFonts w:ascii="Times New Roman"/>
          <w:b w:val="false"/>
          <w:i w:val="false"/>
          <w:color w:val="000000"/>
          <w:sz w:val="28"/>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bookmarkEnd w:id="45"/>
    <w:bookmarkStart w:name="z53" w:id="46"/>
    <w:p>
      <w:pPr>
        <w:spacing w:after="0"/>
        <w:ind w:left="0"/>
        <w:jc w:val="both"/>
      </w:pPr>
      <w:r>
        <w:rPr>
          <w:rFonts w:ascii="Times New Roman"/>
          <w:b w:val="false"/>
          <w:i w:val="false"/>
          <w:color w:val="000000"/>
          <w:sz w:val="28"/>
        </w:rPr>
        <w:t xml:space="preserve">
      6) 89-баптың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46"/>
    <w:bookmarkStart w:name="z54" w:id="47"/>
    <w:p>
      <w:pPr>
        <w:spacing w:after="0"/>
        <w:ind w:left="0"/>
        <w:jc w:val="both"/>
      </w:pPr>
      <w:r>
        <w:rPr>
          <w:rFonts w:ascii="Times New Roman"/>
          <w:b w:val="false"/>
          <w:i w:val="false"/>
          <w:color w:val="000000"/>
          <w:sz w:val="28"/>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bookmarkEnd w:id="47"/>
    <w:bookmarkStart w:name="z55" w:id="48"/>
    <w:p>
      <w:pPr>
        <w:spacing w:after="0"/>
        <w:ind w:left="0"/>
        <w:jc w:val="both"/>
      </w:pPr>
      <w:r>
        <w:rPr>
          <w:rFonts w:ascii="Times New Roman"/>
          <w:b w:val="false"/>
          <w:i w:val="false"/>
          <w:color w:val="000000"/>
          <w:sz w:val="28"/>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bookmarkEnd w:id="48"/>
    <w:bookmarkStart w:name="z56" w:id="49"/>
    <w:p>
      <w:pPr>
        <w:spacing w:after="0"/>
        <w:ind w:left="0"/>
        <w:jc w:val="both"/>
      </w:pPr>
      <w:r>
        <w:rPr>
          <w:rFonts w:ascii="Times New Roman"/>
          <w:b w:val="false"/>
          <w:i w:val="false"/>
          <w:color w:val="000000"/>
          <w:sz w:val="28"/>
        </w:rPr>
        <w:t xml:space="preserve">
      7) 91-баптың </w:t>
      </w:r>
      <w:r>
        <w:rPr>
          <w:rFonts w:ascii="Times New Roman"/>
          <w:b w:val="false"/>
          <w:i w:val="false"/>
          <w:color w:val="000000"/>
          <w:sz w:val="28"/>
        </w:rPr>
        <w:t>2-тармағында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58" w:id="50"/>
    <w:p>
      <w:pPr>
        <w:spacing w:after="0"/>
        <w:ind w:left="0"/>
        <w:jc w:val="both"/>
      </w:pPr>
      <w:r>
        <w:rPr>
          <w:rFonts w:ascii="Times New Roman"/>
          <w:b w:val="false"/>
          <w:i w:val="false"/>
          <w:color w:val="000000"/>
          <w:sz w:val="28"/>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"адамдарды қоспағанда, кәмелетке толған адамдар бала асырап алушылар болуы мүмкін." деген сөздер "адамдарды;" деген сөзбен ауыстырылып, мынадай мазмұндағы 14) тармақшамен толықтырылсын:</w:t>
      </w:r>
    </w:p>
    <w:bookmarkStart w:name="z60" w:id="51"/>
    <w:p>
      <w:pPr>
        <w:spacing w:after="0"/>
        <w:ind w:left="0"/>
        <w:jc w:val="both"/>
      </w:pPr>
      <w:r>
        <w:rPr>
          <w:rFonts w:ascii="Times New Roman"/>
          <w:b w:val="false"/>
          <w:i w:val="false"/>
          <w:color w:val="000000"/>
          <w:sz w:val="28"/>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p>
    <w:bookmarkEnd w:id="51"/>
    <w:bookmarkStart w:name="z61" w:id="52"/>
    <w:p>
      <w:pPr>
        <w:spacing w:after="0"/>
        <w:ind w:left="0"/>
        <w:jc w:val="both"/>
      </w:pPr>
      <w:r>
        <w:rPr>
          <w:rFonts w:ascii="Times New Roman"/>
          <w:b w:val="false"/>
          <w:i w:val="false"/>
          <w:color w:val="000000"/>
          <w:sz w:val="28"/>
        </w:rPr>
        <w:t xml:space="preserve">
      8) 92-баптың </w:t>
      </w:r>
      <w:r>
        <w:rPr>
          <w:rFonts w:ascii="Times New Roman"/>
          <w:b w:val="false"/>
          <w:i w:val="false"/>
          <w:color w:val="000000"/>
          <w:sz w:val="28"/>
        </w:rPr>
        <w:t>1-тармағындағы</w:t>
      </w:r>
      <w:r>
        <w:rPr>
          <w:rFonts w:ascii="Times New Roman"/>
          <w:b w:val="false"/>
          <w:i w:val="false"/>
          <w:color w:val="000000"/>
          <w:sz w:val="28"/>
        </w:rPr>
        <w:t xml:space="preserve"> "және ол қырық бес жастан аспауға" деген сөздер алып тасталсын;</w:t>
      </w:r>
    </w:p>
    <w:bookmarkEnd w:id="52"/>
    <w:bookmarkStart w:name="z62" w:id="53"/>
    <w:p>
      <w:pPr>
        <w:spacing w:after="0"/>
        <w:ind w:left="0"/>
        <w:jc w:val="both"/>
      </w:pPr>
      <w:r>
        <w:rPr>
          <w:rFonts w:ascii="Times New Roman"/>
          <w:b w:val="false"/>
          <w:i w:val="false"/>
          <w:color w:val="000000"/>
          <w:sz w:val="28"/>
        </w:rPr>
        <w:t xml:space="preserve">
      9) 93-баптың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3"/>
    <w:bookmarkStart w:name="z63" w:id="54"/>
    <w:p>
      <w:pPr>
        <w:spacing w:after="0"/>
        <w:ind w:left="0"/>
        <w:jc w:val="both"/>
      </w:pPr>
      <w:r>
        <w:rPr>
          <w:rFonts w:ascii="Times New Roman"/>
          <w:b w:val="false"/>
          <w:i w:val="false"/>
          <w:color w:val="000000"/>
          <w:sz w:val="28"/>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bookmarkEnd w:id="54"/>
    <w:bookmarkStart w:name="z64" w:id="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111-бапта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"аккредиттеуге жатады" деген сөздерден кейін "олардың құрылтайшылары агенттік орналасқан мемлекеттің азаматтары болып табылады" деген сөздермен толықтырылсын;</w:t>
      </w:r>
    </w:p>
    <w:bookmarkStart w:name="z66" w:id="56"/>
    <w:p>
      <w:pPr>
        <w:spacing w:after="0"/>
        <w:ind w:left="0"/>
        <w:jc w:val="both"/>
      </w:pPr>
      <w:r>
        <w:rPr>
          <w:rFonts w:ascii="Times New Roman"/>
          <w:b w:val="false"/>
          <w:i w:val="false"/>
          <w:color w:val="000000"/>
          <w:sz w:val="28"/>
        </w:rPr>
        <w:t>
      мынадай мазмұндағы 5-тармақпен толықтырылсын:</w:t>
      </w:r>
    </w:p>
    <w:bookmarkEnd w:id="56"/>
    <w:bookmarkStart w:name="z67" w:id="57"/>
    <w:p>
      <w:pPr>
        <w:spacing w:after="0"/>
        <w:ind w:left="0"/>
        <w:jc w:val="both"/>
      </w:pPr>
      <w:r>
        <w:rPr>
          <w:rFonts w:ascii="Times New Roman"/>
          <w:b w:val="false"/>
          <w:i w:val="false"/>
          <w:color w:val="000000"/>
          <w:sz w:val="28"/>
        </w:rPr>
        <w:t>
      "5. Қазақстан Республикасының аумағында аккредиттелген агенттіктердің жалпы саны жиырмадан аспауға тиіс.";</w:t>
      </w:r>
    </w:p>
    <w:bookmarkEnd w:id="57"/>
    <w:bookmarkStart w:name="z68" w:id="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112-бапта</w:t>
      </w:r>
      <w:r>
        <w:rPr>
          <w:rFonts w:ascii="Times New Roman"/>
          <w:b w:val="false"/>
          <w:i w:val="false"/>
          <w:color w:val="000000"/>
          <w:sz w:val="28"/>
        </w:rPr>
        <w:t>:</w:t>
      </w:r>
    </w:p>
    <w:bookmarkEnd w:id="58"/>
    <w:bookmarkStart w:name="z69" w:id="59"/>
    <w:p>
      <w:pPr>
        <w:spacing w:after="0"/>
        <w:ind w:left="0"/>
        <w:jc w:val="both"/>
      </w:pPr>
      <w:r>
        <w:rPr>
          <w:rFonts w:ascii="Times New Roman"/>
          <w:b w:val="false"/>
          <w:i w:val="false"/>
          <w:color w:val="000000"/>
          <w:sz w:val="28"/>
        </w:rPr>
        <w:t xml:space="preserve">
      2-тармақтың бірінші бөлігінің </w:t>
      </w:r>
      <w:r>
        <w:rPr>
          <w:rFonts w:ascii="Times New Roman"/>
          <w:b w:val="false"/>
          <w:i w:val="false"/>
          <w:color w:val="000000"/>
          <w:sz w:val="28"/>
        </w:rPr>
        <w:t>7) тармақшасындағы</w:t>
      </w:r>
      <w:r>
        <w:rPr>
          <w:rFonts w:ascii="Times New Roman"/>
          <w:b w:val="false"/>
          <w:i w:val="false"/>
          <w:color w:val="000000"/>
          <w:sz w:val="28"/>
        </w:rPr>
        <w:t xml:space="preserve"> "сенімхатты қоса тіркей отырып, өтініш беруге міндетті." деген сөздер "сенімхатты;" деген сөзбен ауыстырылып, мынадай мазмұндағы 8), 9) және 10) тармақшалармен толықтырылсын:</w:t>
      </w:r>
    </w:p>
    <w:bookmarkEnd w:id="59"/>
    <w:bookmarkStart w:name="z70" w:id="60"/>
    <w:p>
      <w:pPr>
        <w:spacing w:after="0"/>
        <w:ind w:left="0"/>
        <w:jc w:val="both"/>
      </w:pPr>
      <w:r>
        <w:rPr>
          <w:rFonts w:ascii="Times New Roman"/>
          <w:b w:val="false"/>
          <w:i w:val="false"/>
          <w:color w:val="000000"/>
          <w:sz w:val="28"/>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bookmarkEnd w:id="60"/>
    <w:bookmarkStart w:name="z71" w:id="61"/>
    <w:p>
      <w:pPr>
        <w:spacing w:after="0"/>
        <w:ind w:left="0"/>
        <w:jc w:val="both"/>
      </w:pPr>
      <w:r>
        <w:rPr>
          <w:rFonts w:ascii="Times New Roman"/>
          <w:b w:val="false"/>
          <w:i w:val="false"/>
          <w:color w:val="000000"/>
          <w:sz w:val="28"/>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bookmarkEnd w:id="61"/>
    <w:bookmarkStart w:name="z72" w:id="62"/>
    <w:p>
      <w:pPr>
        <w:spacing w:after="0"/>
        <w:ind w:left="0"/>
        <w:jc w:val="both"/>
      </w:pPr>
      <w:r>
        <w:rPr>
          <w:rFonts w:ascii="Times New Roman"/>
          <w:b w:val="false"/>
          <w:i w:val="false"/>
          <w:color w:val="000000"/>
          <w:sz w:val="28"/>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bookmarkEnd w:id="62"/>
    <w:bookmarkStart w:name="z73" w:id="63"/>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8) тармақшасындағы</w:t>
      </w:r>
      <w:r>
        <w:rPr>
          <w:rFonts w:ascii="Times New Roman"/>
          <w:b w:val="false"/>
          <w:i w:val="false"/>
          <w:color w:val="000000"/>
          <w:sz w:val="28"/>
        </w:rPr>
        <w:t xml:space="preserve"> "тоқтатылуы болып табылады." деген сөздер "тоқтатылуы;" деген сөзбен ауыстырылып, мынадай мазмұндағы 9) тармақшамен толықтырылсын:</w:t>
      </w:r>
    </w:p>
    <w:bookmarkEnd w:id="63"/>
    <w:bookmarkStart w:name="z74" w:id="64"/>
    <w:p>
      <w:pPr>
        <w:spacing w:after="0"/>
        <w:ind w:left="0"/>
        <w:jc w:val="both"/>
      </w:pPr>
      <w:r>
        <w:rPr>
          <w:rFonts w:ascii="Times New Roman"/>
          <w:b w:val="false"/>
          <w:i w:val="false"/>
          <w:color w:val="000000"/>
          <w:sz w:val="28"/>
        </w:rPr>
        <w:t>
      "9) Қазақстан Республикасының аумағында аккредиттелген агенттіктердің белгіленген санынан асыру болып табылады.";</w:t>
      </w:r>
    </w:p>
    <w:bookmarkEnd w:id="64"/>
    <w:bookmarkStart w:name="z75" w:id="65"/>
    <w:p>
      <w:pPr>
        <w:spacing w:after="0"/>
        <w:ind w:left="0"/>
        <w:jc w:val="both"/>
      </w:pPr>
      <w:r>
        <w:rPr>
          <w:rFonts w:ascii="Times New Roman"/>
          <w:b w:val="false"/>
          <w:i w:val="false"/>
          <w:color w:val="000000"/>
          <w:sz w:val="28"/>
        </w:rPr>
        <w:t xml:space="preserve">
      12) 113-баптың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65"/>
    <w:bookmarkStart w:name="z76" w:id="66"/>
    <w:p>
      <w:pPr>
        <w:spacing w:after="0"/>
        <w:ind w:left="0"/>
        <w:jc w:val="both"/>
      </w:pPr>
      <w:r>
        <w:rPr>
          <w:rFonts w:ascii="Times New Roman"/>
          <w:b w:val="false"/>
          <w:i w:val="false"/>
          <w:color w:val="000000"/>
          <w:sz w:val="28"/>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bookmarkEnd w:id="66"/>
    <w:bookmarkStart w:name="z77" w:id="6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114-бапта</w:t>
      </w:r>
      <w:r>
        <w:rPr>
          <w:rFonts w:ascii="Times New Roman"/>
          <w:b w:val="false"/>
          <w:i w:val="false"/>
          <w:color w:val="000000"/>
          <w:sz w:val="28"/>
        </w:rPr>
        <w:t>:</w:t>
      </w:r>
    </w:p>
    <w:bookmarkEnd w:id="67"/>
    <w:bookmarkStart w:name="z78" w:id="6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 агенттік өкілдігі орналасқан аумақта тұрақты тұратын басқа да мемлекеттердің азаматтарына" деген сөздер алып тасталсын;</w:t>
      </w:r>
    </w:p>
    <w:bookmarkEnd w:id="68"/>
    <w:bookmarkStart w:name="z79" w:id="6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9"/>
    <w:bookmarkStart w:name="z80" w:id="70"/>
    <w:p>
      <w:pPr>
        <w:spacing w:after="0"/>
        <w:ind w:left="0"/>
        <w:jc w:val="both"/>
      </w:pPr>
      <w:r>
        <w:rPr>
          <w:rFonts w:ascii="Times New Roman"/>
          <w:b w:val="false"/>
          <w:i w:val="false"/>
          <w:color w:val="000000"/>
          <w:sz w:val="28"/>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bookmarkEnd w:id="70"/>
    <w:bookmarkStart w:name="z81" w:id="7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End w:id="71"/>
    <w:bookmarkStart w:name="z82" w:id="72"/>
    <w:p>
      <w:pPr>
        <w:spacing w:after="0"/>
        <w:ind w:left="0"/>
        <w:jc w:val="both"/>
      </w:pPr>
      <w:r>
        <w:rPr>
          <w:rFonts w:ascii="Times New Roman"/>
          <w:b w:val="false"/>
          <w:i w:val="false"/>
          <w:color w:val="000000"/>
          <w:sz w:val="28"/>
        </w:rPr>
        <w:t>
      "4-бөлім. Қорғаншылық немесе қамқоршылық, Республикалық деректер банкі, баланы қабылдайтын және бала қонақтайтын отбасылар"</w:t>
      </w:r>
    </w:p>
    <w:bookmarkEnd w:id="72"/>
    <w:bookmarkStart w:name="z83" w:id="73"/>
    <w:p>
      <w:pPr>
        <w:spacing w:after="0"/>
        <w:ind w:left="0"/>
        <w:jc w:val="both"/>
      </w:pPr>
      <w:r>
        <w:rPr>
          <w:rFonts w:ascii="Times New Roman"/>
          <w:b w:val="false"/>
          <w:i w:val="false"/>
          <w:color w:val="000000"/>
          <w:sz w:val="28"/>
        </w:rPr>
        <w:t xml:space="preserve">
      15) 116-баптың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3"/>
    <w:bookmarkStart w:name="z84" w:id="74"/>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bookmarkEnd w:id="74"/>
    <w:bookmarkStart w:name="z85" w:id="75"/>
    <w:p>
      <w:pPr>
        <w:spacing w:after="0"/>
        <w:ind w:left="0"/>
        <w:jc w:val="both"/>
      </w:pPr>
      <w:r>
        <w:rPr>
          <w:rFonts w:ascii="Times New Roman"/>
          <w:b w:val="false"/>
          <w:i w:val="false"/>
          <w:color w:val="000000"/>
          <w:sz w:val="28"/>
        </w:rPr>
        <w:t xml:space="preserve">
      16) 117-баптың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75"/>
    <w:bookmarkStart w:name="z86" w:id="76"/>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bookmarkEnd w:id="76"/>
    <w:bookmarkStart w:name="z87" w:id="77"/>
    <w:p>
      <w:pPr>
        <w:spacing w:after="0"/>
        <w:ind w:left="0"/>
        <w:jc w:val="both"/>
      </w:pPr>
      <w:r>
        <w:rPr>
          <w:rFonts w:ascii="Times New Roman"/>
          <w:b w:val="false"/>
          <w:i w:val="false"/>
          <w:color w:val="000000"/>
          <w:sz w:val="28"/>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bookmarkEnd w:id="77"/>
    <w:bookmarkStart w:name="z88" w:id="78"/>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bookmarkEnd w:id="78"/>
    <w:bookmarkStart w:name="z89" w:id="79"/>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bookmarkEnd w:id="79"/>
    <w:bookmarkStart w:name="z90" w:id="80"/>
    <w:p>
      <w:pPr>
        <w:spacing w:after="0"/>
        <w:ind w:left="0"/>
        <w:jc w:val="both"/>
      </w:pPr>
      <w:r>
        <w:rPr>
          <w:rFonts w:ascii="Times New Roman"/>
          <w:b w:val="false"/>
          <w:i w:val="false"/>
          <w:color w:val="000000"/>
          <w:sz w:val="28"/>
        </w:rPr>
        <w:t xml:space="preserve">
      17) 118-баптың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0"/>
    <w:bookmarkStart w:name="z91" w:id="81"/>
    <w:p>
      <w:pPr>
        <w:spacing w:after="0"/>
        <w:ind w:left="0"/>
        <w:jc w:val="both"/>
      </w:pPr>
      <w:r>
        <w:rPr>
          <w:rFonts w:ascii="Times New Roman"/>
          <w:b w:val="false"/>
          <w:i w:val="false"/>
          <w:color w:val="000000"/>
          <w:sz w:val="28"/>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bookmarkEnd w:id="81"/>
    <w:bookmarkStart w:name="z92" w:id="82"/>
    <w:p>
      <w:pPr>
        <w:spacing w:after="0"/>
        <w:ind w:left="0"/>
        <w:jc w:val="both"/>
      </w:pPr>
      <w:r>
        <w:rPr>
          <w:rFonts w:ascii="Times New Roman"/>
          <w:b w:val="false"/>
          <w:i w:val="false"/>
          <w:color w:val="000000"/>
          <w:sz w:val="28"/>
        </w:rPr>
        <w:t>
      18) мынадай мазмұндағы 15-1-тараумен толықтырылсын:</w:t>
      </w:r>
    </w:p>
    <w:bookmarkEnd w:id="82"/>
    <w:bookmarkStart w:name="z93" w:id="83"/>
    <w:p>
      <w:pPr>
        <w:spacing w:after="0"/>
        <w:ind w:left="0"/>
        <w:jc w:val="both"/>
      </w:pPr>
      <w:r>
        <w:rPr>
          <w:rFonts w:ascii="Times New Roman"/>
          <w:b w:val="false"/>
          <w:i w:val="false"/>
          <w:color w:val="000000"/>
          <w:sz w:val="28"/>
        </w:rPr>
        <w:t>
      "15-1-тарау. Республикалық деректер банкі</w:t>
      </w:r>
    </w:p>
    <w:bookmarkEnd w:id="83"/>
    <w:bookmarkStart w:name="z94" w:id="84"/>
    <w:p>
      <w:pPr>
        <w:spacing w:after="0"/>
        <w:ind w:left="0"/>
        <w:jc w:val="both"/>
      </w:pPr>
      <w:r>
        <w:rPr>
          <w:rFonts w:ascii="Times New Roman"/>
          <w:b w:val="false"/>
          <w:i w:val="false"/>
          <w:color w:val="000000"/>
          <w:sz w:val="28"/>
        </w:rPr>
        <w:t>
      118-1-бап. Республикалық деректер банкін қалыптастыруға және пайдалануға қойылатын талаптар</w:t>
      </w:r>
    </w:p>
    <w:bookmarkEnd w:id="84"/>
    <w:bookmarkStart w:name="z95" w:id="85"/>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bookmarkEnd w:id="85"/>
    <w:bookmarkStart w:name="z96" w:id="86"/>
    <w:p>
      <w:pPr>
        <w:spacing w:after="0"/>
        <w:ind w:left="0"/>
        <w:jc w:val="both"/>
      </w:pPr>
      <w:r>
        <w:rPr>
          <w:rFonts w:ascii="Times New Roman"/>
          <w:b w:val="false"/>
          <w:i w:val="false"/>
          <w:color w:val="000000"/>
          <w:sz w:val="28"/>
        </w:rPr>
        <w:t>
      2. Республикалық деректер банкінде қамтылатын мәліметтер мемлекеттік электрондық ақпараттық ресурстар болып табылады.</w:t>
      </w:r>
    </w:p>
    <w:bookmarkEnd w:id="86"/>
    <w:bookmarkStart w:name="z97" w:id="87"/>
    <w:p>
      <w:pPr>
        <w:spacing w:after="0"/>
        <w:ind w:left="0"/>
        <w:jc w:val="both"/>
      </w:pPr>
      <w:r>
        <w:rPr>
          <w:rFonts w:ascii="Times New Roman"/>
          <w:b w:val="false"/>
          <w:i w:val="false"/>
          <w:color w:val="000000"/>
          <w:sz w:val="28"/>
        </w:rPr>
        <w:t>
      118-2-бап. Республикалық деректер банкін қалыптастыру</w:t>
      </w:r>
    </w:p>
    <w:bookmarkEnd w:id="87"/>
    <w:bookmarkStart w:name="z98" w:id="88"/>
    <w:p>
      <w:pPr>
        <w:spacing w:after="0"/>
        <w:ind w:left="0"/>
        <w:jc w:val="both"/>
      </w:pPr>
      <w:r>
        <w:rPr>
          <w:rFonts w:ascii="Times New Roman"/>
          <w:b w:val="false"/>
          <w:i w:val="false"/>
          <w:color w:val="000000"/>
          <w:sz w:val="28"/>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bookmarkEnd w:id="88"/>
    <w:bookmarkStart w:name="z99" w:id="89"/>
    <w:p>
      <w:pPr>
        <w:spacing w:after="0"/>
        <w:ind w:left="0"/>
        <w:jc w:val="both"/>
      </w:pPr>
      <w:r>
        <w:rPr>
          <w:rFonts w:ascii="Times New Roman"/>
          <w:b w:val="false"/>
          <w:i w:val="false"/>
          <w:color w:val="000000"/>
          <w:sz w:val="28"/>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bookmarkEnd w:id="89"/>
    <w:bookmarkStart w:name="z100" w:id="90"/>
    <w:p>
      <w:pPr>
        <w:spacing w:after="0"/>
        <w:ind w:left="0"/>
        <w:jc w:val="both"/>
      </w:pPr>
      <w:r>
        <w:rPr>
          <w:rFonts w:ascii="Times New Roman"/>
          <w:b w:val="false"/>
          <w:i w:val="false"/>
          <w:color w:val="000000"/>
          <w:sz w:val="28"/>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bookmarkEnd w:id="90"/>
    <w:bookmarkStart w:name="z101" w:id="91"/>
    <w:p>
      <w:pPr>
        <w:spacing w:after="0"/>
        <w:ind w:left="0"/>
        <w:jc w:val="both"/>
      </w:pPr>
      <w:r>
        <w:rPr>
          <w:rFonts w:ascii="Times New Roman"/>
          <w:b w:val="false"/>
          <w:i w:val="false"/>
          <w:color w:val="000000"/>
          <w:sz w:val="28"/>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bookmarkEnd w:id="91"/>
    <w:bookmarkStart w:name="z102" w:id="92"/>
    <w:p>
      <w:pPr>
        <w:spacing w:after="0"/>
        <w:ind w:left="0"/>
        <w:jc w:val="both"/>
      </w:pPr>
      <w:r>
        <w:rPr>
          <w:rFonts w:ascii="Times New Roman"/>
          <w:b w:val="false"/>
          <w:i w:val="false"/>
          <w:color w:val="000000"/>
          <w:sz w:val="28"/>
        </w:rPr>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bookmarkEnd w:id="92"/>
    <w:bookmarkStart w:name="z103" w:id="93"/>
    <w:p>
      <w:pPr>
        <w:spacing w:after="0"/>
        <w:ind w:left="0"/>
        <w:jc w:val="both"/>
      </w:pPr>
      <w:r>
        <w:rPr>
          <w:rFonts w:ascii="Times New Roman"/>
          <w:b w:val="false"/>
          <w:i w:val="false"/>
          <w:color w:val="000000"/>
          <w:sz w:val="28"/>
        </w:rPr>
        <w:t>
      118-3-бап. Жетім балалар, ата-аналарының қамқорлығынсыз қалған балалар туралы құпия ақпаратқа қол жеткізу</w:t>
      </w:r>
    </w:p>
    <w:bookmarkEnd w:id="93"/>
    <w:bookmarkStart w:name="z104" w:id="94"/>
    <w:p>
      <w:pPr>
        <w:spacing w:after="0"/>
        <w:ind w:left="0"/>
        <w:jc w:val="both"/>
      </w:pPr>
      <w:r>
        <w:rPr>
          <w:rFonts w:ascii="Times New Roman"/>
          <w:b w:val="false"/>
          <w:i w:val="false"/>
          <w:color w:val="000000"/>
          <w:sz w:val="28"/>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bookmarkEnd w:id="94"/>
    <w:bookmarkStart w:name="z105" w:id="95"/>
    <w:p>
      <w:pPr>
        <w:spacing w:after="0"/>
        <w:ind w:left="0"/>
        <w:jc w:val="both"/>
      </w:pPr>
      <w:r>
        <w:rPr>
          <w:rFonts w:ascii="Times New Roman"/>
          <w:b w:val="false"/>
          <w:i w:val="false"/>
          <w:color w:val="000000"/>
          <w:sz w:val="28"/>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bookmarkEnd w:id="95"/>
    <w:bookmarkStart w:name="z106" w:id="96"/>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ақпаратты коммерциялық мақсаттарда пайдалануға жол берілмейді.</w:t>
      </w:r>
    </w:p>
    <w:bookmarkEnd w:id="96"/>
    <w:bookmarkStart w:name="z107" w:id="97"/>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bookmarkEnd w:id="97"/>
    <w:bookmarkStart w:name="z108" w:id="98"/>
    <w:p>
      <w:pPr>
        <w:spacing w:after="0"/>
        <w:ind w:left="0"/>
        <w:jc w:val="both"/>
      </w:pPr>
      <w:r>
        <w:rPr>
          <w:rFonts w:ascii="Times New Roman"/>
          <w:b w:val="false"/>
          <w:i w:val="false"/>
          <w:color w:val="000000"/>
          <w:sz w:val="28"/>
        </w:rPr>
        <w:t>
      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bookmarkEnd w:id="98"/>
    <w:bookmarkStart w:name="z109" w:id="99"/>
    <w:p>
      <w:pPr>
        <w:spacing w:after="0"/>
        <w:ind w:left="0"/>
        <w:jc w:val="both"/>
      </w:pPr>
      <w:r>
        <w:rPr>
          <w:rFonts w:ascii="Times New Roman"/>
          <w:b w:val="false"/>
          <w:i w:val="false"/>
          <w:color w:val="000000"/>
          <w:sz w:val="28"/>
        </w:rPr>
        <w:t>
      1. Ата-аналарының қамқорлығынсыз қалған бала туралы мәліметтерді Республикалық деректер банкінде есепке алуды тоқтатуға:</w:t>
      </w:r>
    </w:p>
    <w:bookmarkEnd w:id="99"/>
    <w:bookmarkStart w:name="z110" w:id="100"/>
    <w:p>
      <w:pPr>
        <w:spacing w:after="0"/>
        <w:ind w:left="0"/>
        <w:jc w:val="both"/>
      </w:pPr>
      <w:r>
        <w:rPr>
          <w:rFonts w:ascii="Times New Roman"/>
          <w:b w:val="false"/>
          <w:i w:val="false"/>
          <w:color w:val="000000"/>
          <w:sz w:val="28"/>
        </w:rPr>
        <w:t>
      ата-аналарының қамқорлығынсыз қалған баланы отбасына тәрбиелеуге орналастыру;</w:t>
      </w:r>
    </w:p>
    <w:bookmarkEnd w:id="100"/>
    <w:bookmarkStart w:name="z111" w:id="101"/>
    <w:p>
      <w:pPr>
        <w:spacing w:after="0"/>
        <w:ind w:left="0"/>
        <w:jc w:val="both"/>
      </w:pPr>
      <w:r>
        <w:rPr>
          <w:rFonts w:ascii="Times New Roman"/>
          <w:b w:val="false"/>
          <w:i w:val="false"/>
          <w:color w:val="000000"/>
          <w:sz w:val="28"/>
        </w:rPr>
        <w:t>
      ата-аналарының қамқорлығынсыз қалған баланы оның ата-аналарына немесе ата-анасына қайтару;</w:t>
      </w:r>
    </w:p>
    <w:bookmarkEnd w:id="101"/>
    <w:bookmarkStart w:name="z112" w:id="102"/>
    <w:p>
      <w:pPr>
        <w:spacing w:after="0"/>
        <w:ind w:left="0"/>
        <w:jc w:val="both"/>
      </w:pPr>
      <w:r>
        <w:rPr>
          <w:rFonts w:ascii="Times New Roman"/>
          <w:b w:val="false"/>
          <w:i w:val="false"/>
          <w:color w:val="000000"/>
          <w:sz w:val="28"/>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bookmarkEnd w:id="102"/>
    <w:bookmarkStart w:name="z113" w:id="103"/>
    <w:p>
      <w:pPr>
        <w:spacing w:after="0"/>
        <w:ind w:left="0"/>
        <w:jc w:val="both"/>
      </w:pPr>
      <w:r>
        <w:rPr>
          <w:rFonts w:ascii="Times New Roman"/>
          <w:b w:val="false"/>
          <w:i w:val="false"/>
          <w:color w:val="000000"/>
          <w:sz w:val="28"/>
        </w:rPr>
        <w:t>
      ата-аналарының қамқорлығынсыз қалған баланың қайтыс болуы;</w:t>
      </w:r>
    </w:p>
    <w:bookmarkEnd w:id="103"/>
    <w:bookmarkStart w:name="z114" w:id="104"/>
    <w:p>
      <w:pPr>
        <w:spacing w:after="0"/>
        <w:ind w:left="0"/>
        <w:jc w:val="both"/>
      </w:pPr>
      <w:r>
        <w:rPr>
          <w:rFonts w:ascii="Times New Roman"/>
          <w:b w:val="false"/>
          <w:i w:val="false"/>
          <w:color w:val="000000"/>
          <w:sz w:val="28"/>
        </w:rPr>
        <w:t>
      баланың сот тәртібімен хабар-ошарсыз кеткен деп танылуы, қайтыс болған деп жариялануы негіздер болып табылады.</w:t>
      </w:r>
    </w:p>
    <w:bookmarkEnd w:id="104"/>
    <w:bookmarkStart w:name="z115" w:id="105"/>
    <w:p>
      <w:pPr>
        <w:spacing w:after="0"/>
        <w:ind w:left="0"/>
        <w:jc w:val="both"/>
      </w:pPr>
      <w:r>
        <w:rPr>
          <w:rFonts w:ascii="Times New Roman"/>
          <w:b w:val="false"/>
          <w:i w:val="false"/>
          <w:color w:val="000000"/>
          <w:sz w:val="28"/>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bookmarkEnd w:id="105"/>
    <w:bookmarkStart w:name="z116" w:id="106"/>
    <w:p>
      <w:pPr>
        <w:spacing w:after="0"/>
        <w:ind w:left="0"/>
        <w:jc w:val="both"/>
      </w:pPr>
      <w:r>
        <w:rPr>
          <w:rFonts w:ascii="Times New Roman"/>
          <w:b w:val="false"/>
          <w:i w:val="false"/>
          <w:color w:val="000000"/>
          <w:sz w:val="28"/>
        </w:rPr>
        <w:t>
      адамның баланы өз отбасына тәрбиелеуге қабылдауы;</w:t>
      </w:r>
    </w:p>
    <w:bookmarkEnd w:id="106"/>
    <w:bookmarkStart w:name="z117" w:id="107"/>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bookmarkEnd w:id="107"/>
    <w:bookmarkStart w:name="z118" w:id="108"/>
    <w:p>
      <w:pPr>
        <w:spacing w:after="0"/>
        <w:ind w:left="0"/>
        <w:jc w:val="both"/>
      </w:pPr>
      <w:r>
        <w:rPr>
          <w:rFonts w:ascii="Times New Roman"/>
          <w:b w:val="false"/>
          <w:i w:val="false"/>
          <w:color w:val="000000"/>
          <w:sz w:val="28"/>
        </w:rPr>
        <w:t>
      адамға баланы өз отбасына тәрбиелеуге қабылдау мүмкіндігін берген мән-жайлардың өзгеруі;</w:t>
      </w:r>
    </w:p>
    <w:bookmarkEnd w:id="108"/>
    <w:bookmarkStart w:name="z119" w:id="109"/>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қайтыс болуы негіздер болып табылады.</w:t>
      </w:r>
    </w:p>
    <w:bookmarkEnd w:id="109"/>
    <w:bookmarkStart w:name="z120" w:id="110"/>
    <w:p>
      <w:pPr>
        <w:spacing w:after="0"/>
        <w:ind w:left="0"/>
        <w:jc w:val="both"/>
      </w:pPr>
      <w:r>
        <w:rPr>
          <w:rFonts w:ascii="Times New Roman"/>
          <w:b w:val="false"/>
          <w:i w:val="false"/>
          <w:color w:val="000000"/>
          <w:sz w:val="28"/>
        </w:rPr>
        <w:t>
      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bookmarkEnd w:id="110"/>
    <w:bookmarkStart w:name="z121" w:id="111"/>
    <w:p>
      <w:pPr>
        <w:spacing w:after="0"/>
        <w:ind w:left="0"/>
        <w:jc w:val="both"/>
      </w:pPr>
      <w:r>
        <w:rPr>
          <w:rFonts w:ascii="Times New Roman"/>
          <w:b w:val="false"/>
          <w:i w:val="false"/>
          <w:color w:val="000000"/>
          <w:sz w:val="28"/>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bookmarkEnd w:id="111"/>
    <w:bookmarkStart w:name="z122" w:id="112"/>
    <w:p>
      <w:pPr>
        <w:spacing w:after="0"/>
        <w:ind w:left="0"/>
        <w:jc w:val="both"/>
      </w:pPr>
      <w:r>
        <w:rPr>
          <w:rFonts w:ascii="Times New Roman"/>
          <w:b w:val="false"/>
          <w:i w:val="false"/>
          <w:color w:val="000000"/>
          <w:sz w:val="28"/>
        </w:rPr>
        <w:t xml:space="preserve">
      19) 122-баптың 1-тармағы </w:t>
      </w:r>
      <w:r>
        <w:rPr>
          <w:rFonts w:ascii="Times New Roman"/>
          <w:b w:val="false"/>
          <w:i w:val="false"/>
          <w:color w:val="000000"/>
          <w:sz w:val="28"/>
        </w:rPr>
        <w:t>5) тармақшасындағы</w:t>
      </w:r>
      <w:r>
        <w:rPr>
          <w:rFonts w:ascii="Times New Roman"/>
          <w:b w:val="false"/>
          <w:i w:val="false"/>
          <w:color w:val="000000"/>
          <w:sz w:val="28"/>
        </w:rPr>
        <w:t xml:space="preserve"> "адамдарды қоспағанда, тек қана кәмелетке толған адамдар қорғаншылар немесе қамқоршылар бола алады." деген сөздер "адамдарды;" деген сөзбен ауыстырылып, мынадай мазмұндағы 6), 7), 8), 9), 10), 11) және 12) тармақшалармен толықтырылсын:</w:t>
      </w:r>
    </w:p>
    <w:bookmarkEnd w:id="112"/>
    <w:bookmarkStart w:name="z123" w:id="113"/>
    <w:p>
      <w:pPr>
        <w:spacing w:after="0"/>
        <w:ind w:left="0"/>
        <w:jc w:val="both"/>
      </w:pPr>
      <w:r>
        <w:rPr>
          <w:rFonts w:ascii="Times New Roman"/>
          <w:b w:val="false"/>
          <w:i w:val="false"/>
          <w:color w:val="000000"/>
          <w:sz w:val="28"/>
        </w:rPr>
        <w:t>
      "6) тұрақты тұратын жері жоқ адамдарды;</w:t>
      </w:r>
    </w:p>
    <w:bookmarkEnd w:id="113"/>
    <w:bookmarkStart w:name="z124" w:id="114"/>
    <w:p>
      <w:pPr>
        <w:spacing w:after="0"/>
        <w:ind w:left="0"/>
        <w:jc w:val="both"/>
      </w:pPr>
      <w:r>
        <w:rPr>
          <w:rFonts w:ascii="Times New Roman"/>
          <w:b w:val="false"/>
          <w:i w:val="false"/>
          <w:color w:val="000000"/>
          <w:sz w:val="28"/>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bookmarkEnd w:id="114"/>
    <w:bookmarkStart w:name="z125" w:id="115"/>
    <w:p>
      <w:pPr>
        <w:spacing w:after="0"/>
        <w:ind w:left="0"/>
        <w:jc w:val="both"/>
      </w:pPr>
      <w:r>
        <w:rPr>
          <w:rFonts w:ascii="Times New Roman"/>
          <w:b w:val="false"/>
          <w:i w:val="false"/>
          <w:color w:val="000000"/>
          <w:sz w:val="28"/>
        </w:rPr>
        <w:t>
      8) азаматтығы жоқ адамдарды;</w:t>
      </w:r>
    </w:p>
    <w:bookmarkEnd w:id="115"/>
    <w:bookmarkStart w:name="z126" w:id="116"/>
    <w:p>
      <w:pPr>
        <w:spacing w:after="0"/>
        <w:ind w:left="0"/>
        <w:jc w:val="both"/>
      </w:pPr>
      <w:r>
        <w:rPr>
          <w:rFonts w:ascii="Times New Roman"/>
          <w:b w:val="false"/>
          <w:i w:val="false"/>
          <w:color w:val="000000"/>
          <w:sz w:val="28"/>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bookmarkEnd w:id="116"/>
    <w:bookmarkStart w:name="z127" w:id="117"/>
    <w:p>
      <w:pPr>
        <w:spacing w:after="0"/>
        <w:ind w:left="0"/>
        <w:jc w:val="both"/>
      </w:pPr>
      <w:r>
        <w:rPr>
          <w:rFonts w:ascii="Times New Roman"/>
          <w:b w:val="false"/>
          <w:i w:val="false"/>
          <w:color w:val="000000"/>
          <w:sz w:val="28"/>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bookmarkEnd w:id="117"/>
    <w:bookmarkStart w:name="z128" w:id="118"/>
    <w:p>
      <w:pPr>
        <w:spacing w:after="0"/>
        <w:ind w:left="0"/>
        <w:jc w:val="both"/>
      </w:pPr>
      <w:r>
        <w:rPr>
          <w:rFonts w:ascii="Times New Roman"/>
          <w:b w:val="false"/>
          <w:i w:val="false"/>
          <w:color w:val="000000"/>
          <w:sz w:val="28"/>
        </w:rPr>
        <w:t>
      11) наркологиялық немесе психоневрологиялық диспансерлерде есепте тұратын адамдарды;</w:t>
      </w:r>
    </w:p>
    <w:bookmarkEnd w:id="118"/>
    <w:bookmarkStart w:name="z129" w:id="119"/>
    <w:p>
      <w:pPr>
        <w:spacing w:after="0"/>
        <w:ind w:left="0"/>
        <w:jc w:val="both"/>
      </w:pPr>
      <w:r>
        <w:rPr>
          <w:rFonts w:ascii="Times New Roman"/>
          <w:b w:val="false"/>
          <w:i w:val="false"/>
          <w:color w:val="000000"/>
          <w:sz w:val="28"/>
        </w:rPr>
        <w:t xml:space="preserve">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w:t>
      </w:r>
    </w:p>
    <w:bookmarkEnd w:id="119"/>
    <w:bookmarkStart w:name="z130" w:id="120"/>
    <w:p>
      <w:pPr>
        <w:spacing w:after="0"/>
        <w:ind w:left="0"/>
        <w:jc w:val="both"/>
      </w:pPr>
      <w:r>
        <w:rPr>
          <w:rFonts w:ascii="Times New Roman"/>
          <w:b w:val="false"/>
          <w:i w:val="false"/>
          <w:color w:val="000000"/>
          <w:sz w:val="28"/>
        </w:rPr>
        <w:t>
      20) мынадай мазмұндағы 17-1-тараумен толықтырылсын:</w:t>
      </w:r>
    </w:p>
    <w:bookmarkEnd w:id="120"/>
    <w:bookmarkStart w:name="z131" w:id="121"/>
    <w:p>
      <w:pPr>
        <w:spacing w:after="0"/>
        <w:ind w:left="0"/>
        <w:jc w:val="both"/>
      </w:pPr>
      <w:r>
        <w:rPr>
          <w:rFonts w:ascii="Times New Roman"/>
          <w:b w:val="false"/>
          <w:i w:val="false"/>
          <w:color w:val="000000"/>
          <w:sz w:val="28"/>
        </w:rPr>
        <w:t>
      "17-1-тарау. Баланы қабылдайтын отбасы</w:t>
      </w:r>
    </w:p>
    <w:bookmarkEnd w:id="121"/>
    <w:bookmarkStart w:name="z132" w:id="122"/>
    <w:p>
      <w:pPr>
        <w:spacing w:after="0"/>
        <w:ind w:left="0"/>
        <w:jc w:val="both"/>
      </w:pPr>
      <w:r>
        <w:rPr>
          <w:rFonts w:ascii="Times New Roman"/>
          <w:b w:val="false"/>
          <w:i w:val="false"/>
          <w:color w:val="000000"/>
          <w:sz w:val="28"/>
        </w:rPr>
        <w:t>
      132-1-бап. Баланы қабылдайтын отбасы</w:t>
      </w:r>
    </w:p>
    <w:bookmarkEnd w:id="122"/>
    <w:bookmarkStart w:name="z133" w:id="123"/>
    <w:p>
      <w:pPr>
        <w:spacing w:after="0"/>
        <w:ind w:left="0"/>
        <w:jc w:val="both"/>
      </w:pPr>
      <w:r>
        <w:rPr>
          <w:rFonts w:ascii="Times New Roman"/>
          <w:b w:val="false"/>
          <w:i w:val="false"/>
          <w:color w:val="000000"/>
          <w:sz w:val="28"/>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bookmarkEnd w:id="123"/>
    <w:bookmarkStart w:name="z134" w:id="124"/>
    <w:p>
      <w:pPr>
        <w:spacing w:after="0"/>
        <w:ind w:left="0"/>
        <w:jc w:val="both"/>
      </w:pPr>
      <w:r>
        <w:rPr>
          <w:rFonts w:ascii="Times New Roman"/>
          <w:b w:val="false"/>
          <w:i w:val="false"/>
          <w:color w:val="000000"/>
          <w:sz w:val="28"/>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bookmarkEnd w:id="124"/>
    <w:bookmarkStart w:name="z135" w:id="125"/>
    <w:p>
      <w:pPr>
        <w:spacing w:after="0"/>
        <w:ind w:left="0"/>
        <w:jc w:val="both"/>
      </w:pPr>
      <w:r>
        <w:rPr>
          <w:rFonts w:ascii="Times New Roman"/>
          <w:b w:val="false"/>
          <w:i w:val="false"/>
          <w:color w:val="000000"/>
          <w:sz w:val="28"/>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bookmarkEnd w:id="125"/>
    <w:bookmarkStart w:name="z136" w:id="126"/>
    <w:p>
      <w:pPr>
        <w:spacing w:after="0"/>
        <w:ind w:left="0"/>
        <w:jc w:val="both"/>
      </w:pPr>
      <w:r>
        <w:rPr>
          <w:rFonts w:ascii="Times New Roman"/>
          <w:b w:val="false"/>
          <w:i w:val="false"/>
          <w:color w:val="000000"/>
          <w:sz w:val="28"/>
        </w:rPr>
        <w:t>
      132-2-бап. Жетім балаларды, ата-аналарының қамқорлығынсыз қалған балаларды баланы қабылдайтын отбасына беру туралы шарт</w:t>
      </w:r>
    </w:p>
    <w:bookmarkEnd w:id="126"/>
    <w:bookmarkStart w:name="z137" w:id="127"/>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bookmarkEnd w:id="127"/>
    <w:bookmarkStart w:name="z138" w:id="128"/>
    <w:p>
      <w:pPr>
        <w:spacing w:after="0"/>
        <w:ind w:left="0"/>
        <w:jc w:val="both"/>
      </w:pPr>
      <w:r>
        <w:rPr>
          <w:rFonts w:ascii="Times New Roman"/>
          <w:b w:val="false"/>
          <w:i w:val="false"/>
          <w:color w:val="000000"/>
          <w:sz w:val="28"/>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bookmarkEnd w:id="128"/>
    <w:bookmarkStart w:name="z139" w:id="129"/>
    <w:p>
      <w:pPr>
        <w:spacing w:after="0"/>
        <w:ind w:left="0"/>
        <w:jc w:val="both"/>
      </w:pPr>
      <w:r>
        <w:rPr>
          <w:rFonts w:ascii="Times New Roman"/>
          <w:b w:val="false"/>
          <w:i w:val="false"/>
          <w:color w:val="000000"/>
          <w:sz w:val="28"/>
        </w:rPr>
        <w:t>
      Баланы қабылдайтын отбасына берілген әрбір жетім балаға, ата-аналарының қамқорлығынсыз қалған балаға жеке шарт жасалады.</w:t>
      </w:r>
    </w:p>
    <w:bookmarkEnd w:id="129"/>
    <w:bookmarkStart w:name="z140" w:id="130"/>
    <w:p>
      <w:pPr>
        <w:spacing w:after="0"/>
        <w:ind w:left="0"/>
        <w:jc w:val="both"/>
      </w:pPr>
      <w:r>
        <w:rPr>
          <w:rFonts w:ascii="Times New Roman"/>
          <w:b w:val="false"/>
          <w:i w:val="false"/>
          <w:color w:val="000000"/>
          <w:sz w:val="28"/>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bookmarkEnd w:id="130"/>
    <w:bookmarkStart w:name="z141" w:id="131"/>
    <w:p>
      <w:pPr>
        <w:spacing w:after="0"/>
        <w:ind w:left="0"/>
        <w:jc w:val="both"/>
      </w:pPr>
      <w:r>
        <w:rPr>
          <w:rFonts w:ascii="Times New Roman"/>
          <w:b w:val="false"/>
          <w:i w:val="false"/>
          <w:color w:val="000000"/>
          <w:sz w:val="28"/>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bookmarkEnd w:id="131"/>
    <w:bookmarkStart w:name="z142" w:id="132"/>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баланы қабылдайтын ата-аналарға беру туралы шартты мерзімінен бұрын бұзу:</w:t>
      </w:r>
    </w:p>
    <w:bookmarkEnd w:id="132"/>
    <w:bookmarkStart w:name="z143" w:id="133"/>
    <w:p>
      <w:pPr>
        <w:spacing w:after="0"/>
        <w:ind w:left="0"/>
        <w:jc w:val="both"/>
      </w:pPr>
      <w:r>
        <w:rPr>
          <w:rFonts w:ascii="Times New Roman"/>
          <w:b w:val="false"/>
          <w:i w:val="false"/>
          <w:color w:val="000000"/>
          <w:sz w:val="28"/>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bookmarkEnd w:id="133"/>
    <w:bookmarkStart w:name="z144" w:id="134"/>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bookmarkEnd w:id="134"/>
    <w:bookmarkStart w:name="z145" w:id="135"/>
    <w:p>
      <w:pPr>
        <w:spacing w:after="0"/>
        <w:ind w:left="0"/>
        <w:jc w:val="both"/>
      </w:pPr>
      <w:r>
        <w:rPr>
          <w:rFonts w:ascii="Times New Roman"/>
          <w:b w:val="false"/>
          <w:i w:val="false"/>
          <w:color w:val="000000"/>
          <w:sz w:val="28"/>
        </w:rPr>
        <w:t>
      3) бала ата-аналарына қайтарылған, туыстарына берілген немесе бала асырап алынған жағдайларда мүмкін болады.</w:t>
      </w:r>
    </w:p>
    <w:bookmarkEnd w:id="135"/>
    <w:bookmarkStart w:name="z146" w:id="136"/>
    <w:p>
      <w:pPr>
        <w:spacing w:after="0"/>
        <w:ind w:left="0"/>
        <w:jc w:val="both"/>
      </w:pPr>
      <w:r>
        <w:rPr>
          <w:rFonts w:ascii="Times New Roman"/>
          <w:b w:val="false"/>
          <w:i w:val="false"/>
          <w:color w:val="000000"/>
          <w:sz w:val="28"/>
        </w:rPr>
        <w:t>
      132-3-бап. Баланы қабылдайтын ата-аналар</w:t>
      </w:r>
    </w:p>
    <w:bookmarkEnd w:id="136"/>
    <w:bookmarkStart w:name="z147" w:id="137"/>
    <w:p>
      <w:pPr>
        <w:spacing w:after="0"/>
        <w:ind w:left="0"/>
        <w:jc w:val="both"/>
      </w:pPr>
      <w:r>
        <w:rPr>
          <w:rFonts w:ascii="Times New Roman"/>
          <w:b w:val="false"/>
          <w:i w:val="false"/>
          <w:color w:val="000000"/>
          <w:sz w:val="28"/>
        </w:rPr>
        <w:t xml:space="preserve">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 қойылады.</w:t>
      </w:r>
    </w:p>
    <w:bookmarkEnd w:id="137"/>
    <w:bookmarkStart w:name="z148" w:id="138"/>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bookmarkEnd w:id="138"/>
    <w:bookmarkStart w:name="z149" w:id="139"/>
    <w:p>
      <w:pPr>
        <w:spacing w:after="0"/>
        <w:ind w:left="0"/>
        <w:jc w:val="both"/>
      </w:pPr>
      <w:r>
        <w:rPr>
          <w:rFonts w:ascii="Times New Roman"/>
          <w:b w:val="false"/>
          <w:i w:val="false"/>
          <w:color w:val="000000"/>
          <w:sz w:val="28"/>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bookmarkEnd w:id="139"/>
    <w:bookmarkStart w:name="z150" w:id="140"/>
    <w:p>
      <w:pPr>
        <w:spacing w:after="0"/>
        <w:ind w:left="0"/>
        <w:jc w:val="both"/>
      </w:pPr>
      <w:r>
        <w:rPr>
          <w:rFonts w:ascii="Times New Roman"/>
          <w:b w:val="false"/>
          <w:i w:val="false"/>
          <w:color w:val="000000"/>
          <w:sz w:val="28"/>
        </w:rPr>
        <w:t>
      132-4-бап. Баланы қабылдайтын отбасына берілетін жетім балалар, ата-аналарының қамқорлығынсыз қалған балалар</w:t>
      </w:r>
    </w:p>
    <w:bookmarkEnd w:id="140"/>
    <w:bookmarkStart w:name="z151" w:id="141"/>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bookmarkEnd w:id="141"/>
    <w:bookmarkStart w:name="z152" w:id="142"/>
    <w:p>
      <w:pPr>
        <w:spacing w:after="0"/>
        <w:ind w:left="0"/>
        <w:jc w:val="both"/>
      </w:pPr>
      <w:r>
        <w:rPr>
          <w:rFonts w:ascii="Times New Roman"/>
          <w:b w:val="false"/>
          <w:i w:val="false"/>
          <w:color w:val="000000"/>
          <w:sz w:val="28"/>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bookmarkEnd w:id="142"/>
    <w:bookmarkStart w:name="z153" w:id="143"/>
    <w:p>
      <w:pPr>
        <w:spacing w:after="0"/>
        <w:ind w:left="0"/>
        <w:jc w:val="both"/>
      </w:pPr>
      <w:r>
        <w:rPr>
          <w:rFonts w:ascii="Times New Roman"/>
          <w:b w:val="false"/>
          <w:i w:val="false"/>
          <w:color w:val="000000"/>
          <w:sz w:val="28"/>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bookmarkEnd w:id="143"/>
    <w:bookmarkStart w:name="z154" w:id="144"/>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bookmarkEnd w:id="144"/>
    <w:bookmarkStart w:name="z155" w:id="145"/>
    <w:p>
      <w:pPr>
        <w:spacing w:after="0"/>
        <w:ind w:left="0"/>
        <w:jc w:val="both"/>
      </w:pPr>
      <w:r>
        <w:rPr>
          <w:rFonts w:ascii="Times New Roman"/>
          <w:b w:val="false"/>
          <w:i w:val="false"/>
          <w:color w:val="000000"/>
          <w:sz w:val="28"/>
        </w:rPr>
        <w:t xml:space="preserve">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оларға тұрғынжай берілуіне құқығы бар.</w:t>
      </w:r>
    </w:p>
    <w:bookmarkEnd w:id="145"/>
    <w:bookmarkStart w:name="z156" w:id="146"/>
    <w:p>
      <w:pPr>
        <w:spacing w:after="0"/>
        <w:ind w:left="0"/>
        <w:jc w:val="both"/>
      </w:pPr>
      <w:r>
        <w:rPr>
          <w:rFonts w:ascii="Times New Roman"/>
          <w:b w:val="false"/>
          <w:i w:val="false"/>
          <w:color w:val="000000"/>
          <w:sz w:val="28"/>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bookmarkEnd w:id="146"/>
    <w:bookmarkStart w:name="z157" w:id="147"/>
    <w:p>
      <w:pPr>
        <w:spacing w:after="0"/>
        <w:ind w:left="0"/>
        <w:jc w:val="both"/>
      </w:pPr>
      <w:r>
        <w:rPr>
          <w:rFonts w:ascii="Times New Roman"/>
          <w:b w:val="false"/>
          <w:i w:val="false"/>
          <w:color w:val="000000"/>
          <w:sz w:val="28"/>
        </w:rPr>
        <w:t xml:space="preserve">
      Баланы қабылдайтын ата-аналарға берілген жетім балалар, ата-аналарының қамқорлығынсыз қалған балалар осы Кодекстің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құқықтарды да иеленеді.</w:t>
      </w:r>
    </w:p>
    <w:bookmarkEnd w:id="147"/>
    <w:bookmarkStart w:name="z158" w:id="148"/>
    <w:p>
      <w:pPr>
        <w:spacing w:after="0"/>
        <w:ind w:left="0"/>
        <w:jc w:val="both"/>
      </w:pPr>
      <w:r>
        <w:rPr>
          <w:rFonts w:ascii="Times New Roman"/>
          <w:b w:val="false"/>
          <w:i w:val="false"/>
          <w:color w:val="000000"/>
          <w:sz w:val="28"/>
        </w:rPr>
        <w:t>
      132-5-бап. Баланы қабылдайтын ата-аналарға берілген жетім балаларды, ата-аналарының қамқорлығынсыз қалған балаларды күтіп-бағуды қаржыландыру</w:t>
      </w:r>
    </w:p>
    <w:bookmarkEnd w:id="148"/>
    <w:bookmarkStart w:name="z159" w:id="149"/>
    <w:p>
      <w:pPr>
        <w:spacing w:after="0"/>
        <w:ind w:left="0"/>
        <w:jc w:val="both"/>
      </w:pPr>
      <w:r>
        <w:rPr>
          <w:rFonts w:ascii="Times New Roman"/>
          <w:b w:val="false"/>
          <w:i w:val="false"/>
          <w:color w:val="000000"/>
          <w:sz w:val="28"/>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bookmarkEnd w:id="149"/>
    <w:bookmarkStart w:name="z160" w:id="150"/>
    <w:p>
      <w:pPr>
        <w:spacing w:after="0"/>
        <w:ind w:left="0"/>
        <w:jc w:val="both"/>
      </w:pPr>
      <w:r>
        <w:rPr>
          <w:rFonts w:ascii="Times New Roman"/>
          <w:b w:val="false"/>
          <w:i w:val="false"/>
          <w:color w:val="000000"/>
          <w:sz w:val="28"/>
        </w:rPr>
        <w:t>
      21) мынадай мазмұндағы 18-1-тараумен толықтырылсын:</w:t>
      </w:r>
    </w:p>
    <w:bookmarkEnd w:id="150"/>
    <w:bookmarkStart w:name="z161" w:id="151"/>
    <w:p>
      <w:pPr>
        <w:spacing w:after="0"/>
        <w:ind w:left="0"/>
        <w:jc w:val="both"/>
      </w:pPr>
      <w:r>
        <w:rPr>
          <w:rFonts w:ascii="Times New Roman"/>
          <w:b w:val="false"/>
          <w:i w:val="false"/>
          <w:color w:val="000000"/>
          <w:sz w:val="28"/>
        </w:rPr>
        <w:t>
      "18-1-тарау. Бала қонақтайтын отбасы</w:t>
      </w:r>
    </w:p>
    <w:bookmarkEnd w:id="151"/>
    <w:bookmarkStart w:name="z162" w:id="152"/>
    <w:p>
      <w:pPr>
        <w:spacing w:after="0"/>
        <w:ind w:left="0"/>
        <w:jc w:val="both"/>
      </w:pPr>
      <w:r>
        <w:rPr>
          <w:rFonts w:ascii="Times New Roman"/>
          <w:b w:val="false"/>
          <w:i w:val="false"/>
          <w:color w:val="000000"/>
          <w:sz w:val="28"/>
        </w:rPr>
        <w:t>
      137-1-бап. Бала қонақтайтын отбасы</w:t>
      </w:r>
    </w:p>
    <w:bookmarkEnd w:id="152"/>
    <w:bookmarkStart w:name="z163" w:id="153"/>
    <w:p>
      <w:pPr>
        <w:spacing w:after="0"/>
        <w:ind w:left="0"/>
        <w:jc w:val="both"/>
      </w:pPr>
      <w:r>
        <w:rPr>
          <w:rFonts w:ascii="Times New Roman"/>
          <w:b w:val="false"/>
          <w:i w:val="false"/>
          <w:color w:val="000000"/>
          <w:sz w:val="28"/>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bookmarkEnd w:id="153"/>
    <w:bookmarkStart w:name="z164" w:id="154"/>
    <w:p>
      <w:pPr>
        <w:spacing w:after="0"/>
        <w:ind w:left="0"/>
        <w:jc w:val="both"/>
      </w:pPr>
      <w:r>
        <w:rPr>
          <w:rFonts w:ascii="Times New Roman"/>
          <w:b w:val="false"/>
          <w:i w:val="false"/>
          <w:color w:val="000000"/>
          <w:sz w:val="28"/>
        </w:rPr>
        <w:t>
      Бала қонақтайтын отбасы бірнеше жетім баланы, ата-аналарының қамқорлығынсыз қалған баланы қабылдай алады.</w:t>
      </w:r>
    </w:p>
    <w:bookmarkEnd w:id="154"/>
    <w:bookmarkStart w:name="z165" w:id="155"/>
    <w:p>
      <w:pPr>
        <w:spacing w:after="0"/>
        <w:ind w:left="0"/>
        <w:jc w:val="both"/>
      </w:pPr>
      <w:r>
        <w:rPr>
          <w:rFonts w:ascii="Times New Roman"/>
          <w:b w:val="false"/>
          <w:i w:val="false"/>
          <w:color w:val="000000"/>
          <w:sz w:val="28"/>
        </w:rPr>
        <w:t>
      2. Бала қонақтайтын отбасы туралы ережені Қазақстан Республикасының балалардың құқықтарын қорғау саласындағы уәкілетті органы бекітеді.</w:t>
      </w:r>
    </w:p>
    <w:bookmarkEnd w:id="155"/>
    <w:bookmarkStart w:name="z166" w:id="156"/>
    <w:p>
      <w:pPr>
        <w:spacing w:after="0"/>
        <w:ind w:left="0"/>
        <w:jc w:val="both"/>
      </w:pPr>
      <w:r>
        <w:rPr>
          <w:rFonts w:ascii="Times New Roman"/>
          <w:b w:val="false"/>
          <w:i w:val="false"/>
          <w:color w:val="000000"/>
          <w:sz w:val="28"/>
        </w:rPr>
        <w:t>
      137-2-бап. Баланы қонақтайтын отбасына беру туралы шарт</w:t>
      </w:r>
    </w:p>
    <w:bookmarkEnd w:id="156"/>
    <w:bookmarkStart w:name="z167" w:id="157"/>
    <w:p>
      <w:pPr>
        <w:spacing w:after="0"/>
        <w:ind w:left="0"/>
        <w:jc w:val="both"/>
      </w:pPr>
      <w:r>
        <w:rPr>
          <w:rFonts w:ascii="Times New Roman"/>
          <w:b w:val="false"/>
          <w:i w:val="false"/>
          <w:color w:val="000000"/>
          <w:sz w:val="28"/>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bookmarkEnd w:id="157"/>
    <w:bookmarkStart w:name="z168" w:id="158"/>
    <w:p>
      <w:pPr>
        <w:spacing w:after="0"/>
        <w:ind w:left="0"/>
        <w:jc w:val="both"/>
      </w:pPr>
      <w:r>
        <w:rPr>
          <w:rFonts w:ascii="Times New Roman"/>
          <w:b w:val="false"/>
          <w:i w:val="false"/>
          <w:color w:val="000000"/>
          <w:sz w:val="28"/>
        </w:rPr>
        <w:t>
      Бала қонақтайтын отбасына көрсетілген шартта көзделген мерзімге беріледі.</w:t>
      </w:r>
    </w:p>
    <w:bookmarkEnd w:id="158"/>
    <w:bookmarkStart w:name="z169" w:id="159"/>
    <w:p>
      <w:pPr>
        <w:spacing w:after="0"/>
        <w:ind w:left="0"/>
        <w:jc w:val="both"/>
      </w:pPr>
      <w:r>
        <w:rPr>
          <w:rFonts w:ascii="Times New Roman"/>
          <w:b w:val="false"/>
          <w:i w:val="false"/>
          <w:color w:val="000000"/>
          <w:sz w:val="28"/>
        </w:rPr>
        <w:t>
      Бала қонақтайтын отбасына берілген әрбір балаға бөлек шарт жасалады.</w:t>
      </w:r>
    </w:p>
    <w:bookmarkEnd w:id="159"/>
    <w:bookmarkStart w:name="z170" w:id="160"/>
    <w:p>
      <w:pPr>
        <w:spacing w:after="0"/>
        <w:ind w:left="0"/>
        <w:jc w:val="both"/>
      </w:pPr>
      <w:r>
        <w:rPr>
          <w:rFonts w:ascii="Times New Roman"/>
          <w:b w:val="false"/>
          <w:i w:val="false"/>
          <w:color w:val="000000"/>
          <w:sz w:val="28"/>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bookmarkEnd w:id="160"/>
    <w:bookmarkStart w:name="z171" w:id="161"/>
    <w:p>
      <w:pPr>
        <w:spacing w:after="0"/>
        <w:ind w:left="0"/>
        <w:jc w:val="both"/>
      </w:pPr>
      <w:r>
        <w:rPr>
          <w:rFonts w:ascii="Times New Roman"/>
          <w:b w:val="false"/>
          <w:i w:val="false"/>
          <w:color w:val="000000"/>
          <w:sz w:val="28"/>
        </w:rPr>
        <w:t>
      3. Баланы қонақтайтын отбасына беру туралы шарт:</w:t>
      </w:r>
    </w:p>
    <w:bookmarkEnd w:id="161"/>
    <w:bookmarkStart w:name="z172" w:id="162"/>
    <w:p>
      <w:pPr>
        <w:spacing w:after="0"/>
        <w:ind w:left="0"/>
        <w:jc w:val="both"/>
      </w:pPr>
      <w:r>
        <w:rPr>
          <w:rFonts w:ascii="Times New Roman"/>
          <w:b w:val="false"/>
          <w:i w:val="false"/>
          <w:color w:val="000000"/>
          <w:sz w:val="28"/>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bookmarkEnd w:id="162"/>
    <w:bookmarkStart w:name="z173" w:id="163"/>
    <w:p>
      <w:pPr>
        <w:spacing w:after="0"/>
        <w:ind w:left="0"/>
        <w:jc w:val="both"/>
      </w:pPr>
      <w:r>
        <w:rPr>
          <w:rFonts w:ascii="Times New Roman"/>
          <w:b w:val="false"/>
          <w:i w:val="false"/>
          <w:color w:val="000000"/>
          <w:sz w:val="28"/>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bookmarkEnd w:id="163"/>
    <w:bookmarkStart w:name="z174" w:id="164"/>
    <w:p>
      <w:pPr>
        <w:spacing w:after="0"/>
        <w:ind w:left="0"/>
        <w:jc w:val="both"/>
      </w:pPr>
      <w:r>
        <w:rPr>
          <w:rFonts w:ascii="Times New Roman"/>
          <w:b w:val="false"/>
          <w:i w:val="false"/>
          <w:color w:val="000000"/>
          <w:sz w:val="28"/>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bookmarkEnd w:id="164"/>
    <w:bookmarkStart w:name="z175" w:id="165"/>
    <w:p>
      <w:pPr>
        <w:spacing w:after="0"/>
        <w:ind w:left="0"/>
        <w:jc w:val="both"/>
      </w:pPr>
      <w:r>
        <w:rPr>
          <w:rFonts w:ascii="Times New Roman"/>
          <w:b w:val="false"/>
          <w:i w:val="false"/>
          <w:color w:val="000000"/>
          <w:sz w:val="28"/>
        </w:rPr>
        <w:t>
      137-3-бап. Бала қонақтайтын отбасына баланы қабылдаған адам</w:t>
      </w:r>
    </w:p>
    <w:bookmarkEnd w:id="165"/>
    <w:bookmarkStart w:name="z176" w:id="166"/>
    <w:p>
      <w:pPr>
        <w:spacing w:after="0"/>
        <w:ind w:left="0"/>
        <w:jc w:val="both"/>
      </w:pPr>
      <w:r>
        <w:rPr>
          <w:rFonts w:ascii="Times New Roman"/>
          <w:b w:val="false"/>
          <w:i w:val="false"/>
          <w:color w:val="000000"/>
          <w:sz w:val="28"/>
        </w:rPr>
        <w:t>
      1. Бала қонақтайтын отбасына баланы қабылдайтын адамға баланы беру ол Республикалық деректер банкінде тіркелген жағдайда жүзеге асырылады.</w:t>
      </w:r>
    </w:p>
    <w:bookmarkEnd w:id="166"/>
    <w:bookmarkStart w:name="z177" w:id="167"/>
    <w:p>
      <w:pPr>
        <w:spacing w:after="0"/>
        <w:ind w:left="0"/>
        <w:jc w:val="both"/>
      </w:pPr>
      <w:r>
        <w:rPr>
          <w:rFonts w:ascii="Times New Roman"/>
          <w:b w:val="false"/>
          <w:i w:val="false"/>
          <w:color w:val="000000"/>
          <w:sz w:val="28"/>
        </w:rPr>
        <w:t>
      2. Бала қонақтайтын отбасына баланы қабылдаған адам оның заңды өкілі болып табылмайды және ол:</w:t>
      </w:r>
    </w:p>
    <w:bookmarkEnd w:id="167"/>
    <w:bookmarkStart w:name="z178" w:id="168"/>
    <w:p>
      <w:pPr>
        <w:spacing w:after="0"/>
        <w:ind w:left="0"/>
        <w:jc w:val="both"/>
      </w:pPr>
      <w:r>
        <w:rPr>
          <w:rFonts w:ascii="Times New Roman"/>
          <w:b w:val="false"/>
          <w:i w:val="false"/>
          <w:color w:val="000000"/>
          <w:sz w:val="28"/>
        </w:rPr>
        <w:t>
      1) баланы Қазақстан Республикасының аумағынан тыс жерге әкетуді жүзеге асыруға;</w:t>
      </w:r>
    </w:p>
    <w:bookmarkEnd w:id="168"/>
    <w:bookmarkStart w:name="z179" w:id="169"/>
    <w:p>
      <w:pPr>
        <w:spacing w:after="0"/>
        <w:ind w:left="0"/>
        <w:jc w:val="both"/>
      </w:pPr>
      <w:r>
        <w:rPr>
          <w:rFonts w:ascii="Times New Roman"/>
          <w:b w:val="false"/>
          <w:i w:val="false"/>
          <w:color w:val="000000"/>
          <w:sz w:val="28"/>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bookmarkEnd w:id="169"/>
    <w:bookmarkStart w:name="z180" w:id="170"/>
    <w:p>
      <w:pPr>
        <w:spacing w:after="0"/>
        <w:ind w:left="0"/>
        <w:jc w:val="both"/>
      </w:pPr>
      <w:r>
        <w:rPr>
          <w:rFonts w:ascii="Times New Roman"/>
          <w:b w:val="false"/>
          <w:i w:val="false"/>
          <w:color w:val="000000"/>
          <w:sz w:val="28"/>
        </w:rPr>
        <w:t>
      3) бала қонақтайтын отбасына баланы беру туралы шарттың өзге де талаптарын бұзуға құқылы емес.</w:t>
      </w:r>
    </w:p>
    <w:bookmarkEnd w:id="170"/>
    <w:bookmarkStart w:name="z181" w:id="171"/>
    <w:p>
      <w:pPr>
        <w:spacing w:after="0"/>
        <w:ind w:left="0"/>
        <w:jc w:val="both"/>
      </w:pPr>
      <w:r>
        <w:rPr>
          <w:rFonts w:ascii="Times New Roman"/>
          <w:b w:val="false"/>
          <w:i w:val="false"/>
          <w:color w:val="000000"/>
          <w:sz w:val="28"/>
        </w:rPr>
        <w:t>
      3. Бала қонақтайтын отбасына баланы қабылдаған адам:</w:t>
      </w:r>
    </w:p>
    <w:bookmarkEnd w:id="171"/>
    <w:bookmarkStart w:name="z182" w:id="172"/>
    <w:p>
      <w:pPr>
        <w:spacing w:after="0"/>
        <w:ind w:left="0"/>
        <w:jc w:val="both"/>
      </w:pPr>
      <w:r>
        <w:rPr>
          <w:rFonts w:ascii="Times New Roman"/>
          <w:b w:val="false"/>
          <w:i w:val="false"/>
          <w:color w:val="000000"/>
          <w:sz w:val="28"/>
        </w:rPr>
        <w:t>
      1) бала отбасында уақытша болған кезеңде оның өмірі мен денсаулығы үшін жауапты болуға;</w:t>
      </w:r>
    </w:p>
    <w:bookmarkEnd w:id="172"/>
    <w:bookmarkStart w:name="z183" w:id="173"/>
    <w:p>
      <w:pPr>
        <w:spacing w:after="0"/>
        <w:ind w:left="0"/>
        <w:jc w:val="both"/>
      </w:pPr>
      <w:r>
        <w:rPr>
          <w:rFonts w:ascii="Times New Roman"/>
          <w:b w:val="false"/>
          <w:i w:val="false"/>
          <w:color w:val="000000"/>
          <w:sz w:val="28"/>
        </w:rPr>
        <w:t>
      2) бала қонақтайтын отбасына беру туралы шарт мерзімі өткен соң бала тұрып жатқан ұйымға баланы дереу қайтаруға;</w:t>
      </w:r>
    </w:p>
    <w:bookmarkEnd w:id="173"/>
    <w:bookmarkStart w:name="z184" w:id="174"/>
    <w:p>
      <w:pPr>
        <w:spacing w:after="0"/>
        <w:ind w:left="0"/>
        <w:jc w:val="both"/>
      </w:pPr>
      <w:r>
        <w:rPr>
          <w:rFonts w:ascii="Times New Roman"/>
          <w:b w:val="false"/>
          <w:i w:val="false"/>
          <w:color w:val="000000"/>
          <w:sz w:val="28"/>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bookmarkEnd w:id="174"/>
    <w:bookmarkStart w:name="z185" w:id="175"/>
    <w:p>
      <w:pPr>
        <w:spacing w:after="0"/>
        <w:ind w:left="0"/>
        <w:jc w:val="both"/>
      </w:pPr>
      <w:r>
        <w:rPr>
          <w:rFonts w:ascii="Times New Roman"/>
          <w:b w:val="false"/>
          <w:i w:val="false"/>
          <w:color w:val="000000"/>
          <w:sz w:val="28"/>
        </w:rPr>
        <w:t>
      4) Бала қонақтайтын отбасы туралы ереженің өзге де шарттарын сақтауға міндетті.</w:t>
      </w:r>
    </w:p>
    <w:bookmarkEnd w:id="175"/>
    <w:bookmarkStart w:name="z186" w:id="176"/>
    <w:p>
      <w:pPr>
        <w:spacing w:after="0"/>
        <w:ind w:left="0"/>
        <w:jc w:val="both"/>
      </w:pPr>
      <w:r>
        <w:rPr>
          <w:rFonts w:ascii="Times New Roman"/>
          <w:b w:val="false"/>
          <w:i w:val="false"/>
          <w:color w:val="000000"/>
          <w:sz w:val="28"/>
        </w:rPr>
        <w:t>
      137-4-бап. Бала қонақтайтын отбасына берілетін бала</w:t>
      </w:r>
    </w:p>
    <w:bookmarkEnd w:id="176"/>
    <w:bookmarkStart w:name="z187" w:id="177"/>
    <w:p>
      <w:pPr>
        <w:spacing w:after="0"/>
        <w:ind w:left="0"/>
        <w:jc w:val="both"/>
      </w:pPr>
      <w:r>
        <w:rPr>
          <w:rFonts w:ascii="Times New Roman"/>
          <w:b w:val="false"/>
          <w:i w:val="false"/>
          <w:color w:val="000000"/>
          <w:sz w:val="28"/>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bookmarkEnd w:id="177"/>
    <w:bookmarkStart w:name="z188" w:id="178"/>
    <w:p>
      <w:pPr>
        <w:spacing w:after="0"/>
        <w:ind w:left="0"/>
        <w:jc w:val="both"/>
      </w:pPr>
      <w:r>
        <w:rPr>
          <w:rFonts w:ascii="Times New Roman"/>
          <w:b w:val="false"/>
          <w:i w:val="false"/>
          <w:color w:val="000000"/>
          <w:sz w:val="28"/>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bookmarkEnd w:id="178"/>
    <w:bookmarkStart w:name="z189" w:id="179"/>
    <w:p>
      <w:pPr>
        <w:spacing w:after="0"/>
        <w:ind w:left="0"/>
        <w:jc w:val="both"/>
      </w:pPr>
      <w:r>
        <w:rPr>
          <w:rFonts w:ascii="Times New Roman"/>
          <w:b w:val="false"/>
          <w:i w:val="false"/>
          <w:color w:val="000000"/>
          <w:sz w:val="28"/>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bookmarkEnd w:id="179"/>
    <w:bookmarkStart w:name="z190" w:id="180"/>
    <w:p>
      <w:pPr>
        <w:spacing w:after="0"/>
        <w:ind w:left="0"/>
        <w:jc w:val="both"/>
      </w:pPr>
      <w:r>
        <w:rPr>
          <w:rFonts w:ascii="Times New Roman"/>
          <w:b w:val="false"/>
          <w:i w:val="false"/>
          <w:color w:val="000000"/>
          <w:sz w:val="28"/>
        </w:rPr>
        <w:t xml:space="preserve">
      22) 188-баптың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80"/>
    <w:bookmarkStart w:name="z191" w:id="181"/>
    <w:p>
      <w:pPr>
        <w:spacing w:after="0"/>
        <w:ind w:left="0"/>
        <w:jc w:val="both"/>
      </w:pPr>
      <w:r>
        <w:rPr>
          <w:rFonts w:ascii="Times New Roman"/>
          <w:b w:val="false"/>
          <w:i w:val="false"/>
          <w:color w:val="000000"/>
          <w:sz w:val="28"/>
        </w:rPr>
        <w:t>
      "4. Қазақстан Республикасынан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бойынша шетелдік тіркеуші органдарда тіркелуіне қарамастан, осы Кодексте белгіленген мерзімдерде тіркеуші органда жүргізіледі. Баланың тууын ата-аналары не олардың біреуінің тұрғылықты жері бойынша тіркеген жағдайда, баланың туған жері болып осы елді мекен көрсетіледі.";</w:t>
      </w:r>
    </w:p>
    <w:bookmarkEnd w:id="181"/>
    <w:bookmarkStart w:name="z193" w:id="18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189-бапта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w:t>
      </w:r>
      <w:r>
        <w:rPr>
          <w:rFonts w:ascii="Times New Roman"/>
          <w:b w:val="false"/>
          <w:i w:val="false"/>
          <w:color w:val="000000"/>
          <w:sz w:val="28"/>
        </w:rPr>
        <w:t xml:space="preserve"> және екінші бөліктер мынадай редакцияда жазылсын:</w:t>
      </w:r>
    </w:p>
    <w:bookmarkStart w:name="z195" w:id="183"/>
    <w:p>
      <w:pPr>
        <w:spacing w:after="0"/>
        <w:ind w:left="0"/>
        <w:jc w:val="both"/>
      </w:pPr>
      <w:r>
        <w:rPr>
          <w:rFonts w:ascii="Times New Roman"/>
          <w:b w:val="false"/>
          <w:i w:val="false"/>
          <w:color w:val="000000"/>
          <w:sz w:val="28"/>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bookmarkEnd w:id="183"/>
    <w:bookmarkStart w:name="z196" w:id="184"/>
    <w:p>
      <w:pPr>
        <w:spacing w:after="0"/>
        <w:ind w:left="0"/>
        <w:jc w:val="both"/>
      </w:pPr>
      <w:r>
        <w:rPr>
          <w:rFonts w:ascii="Times New Roman"/>
          <w:b w:val="false"/>
          <w:i w:val="false"/>
          <w:color w:val="000000"/>
          <w:sz w:val="28"/>
        </w:rPr>
        <w:t>
      Үш жұмыс күні өткен соң берілген өтініш бойынша баланың тууын мемлекеттік тіркеу Қазақстан Республикасының Әділет министрлігі белгілеген нысан бойынша тіркеуші орган жасаған қорытындының негізінде жүргізіледі.";</w:t>
      </w:r>
    </w:p>
    <w:bookmarkEnd w:id="184"/>
    <w:bookmarkStart w:name="z197" w:id="185"/>
    <w:p>
      <w:pPr>
        <w:spacing w:after="0"/>
        <w:ind w:left="0"/>
        <w:jc w:val="both"/>
      </w:pPr>
      <w:r>
        <w:rPr>
          <w:rFonts w:ascii="Times New Roman"/>
          <w:b w:val="false"/>
          <w:i w:val="false"/>
          <w:color w:val="000000"/>
          <w:sz w:val="28"/>
        </w:rPr>
        <w:t>
      мынадай мазмұндағы үшінші бөлікпен толықтырылсын:</w:t>
      </w:r>
    </w:p>
    <w:bookmarkEnd w:id="185"/>
    <w:bookmarkStart w:name="z198" w:id="186"/>
    <w:p>
      <w:pPr>
        <w:spacing w:after="0"/>
        <w:ind w:left="0"/>
        <w:jc w:val="both"/>
      </w:pPr>
      <w:r>
        <w:rPr>
          <w:rFonts w:ascii="Times New Roman"/>
          <w:b w:val="false"/>
          <w:i w:val="false"/>
          <w:color w:val="000000"/>
          <w:sz w:val="28"/>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bookmarkEnd w:id="186"/>
    <w:bookmarkStart w:name="z199" w:id="18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282-бап</w:t>
      </w:r>
      <w:r>
        <w:rPr>
          <w:rFonts w:ascii="Times New Roman"/>
          <w:b w:val="false"/>
          <w:i w:val="false"/>
          <w:color w:val="000000"/>
          <w:sz w:val="28"/>
        </w:rPr>
        <w:t xml:space="preserve"> мынадай редакцияда жазылсын:</w:t>
      </w:r>
    </w:p>
    <w:bookmarkEnd w:id="187"/>
    <w:p>
      <w:pPr>
        <w:spacing w:after="0"/>
        <w:ind w:left="0"/>
        <w:jc w:val="both"/>
      </w:pPr>
      <w:r>
        <w:rPr>
          <w:rFonts w:ascii="Times New Roman"/>
          <w:b w:val="false"/>
          <w:i w:val="false"/>
          <w:color w:val="000000"/>
          <w:sz w:val="28"/>
        </w:rPr>
        <w:t>
      "282-бап. Осы Кодексті қолдану тәртібі</w:t>
      </w:r>
    </w:p>
    <w:bookmarkStart w:name="z201" w:id="188"/>
    <w:p>
      <w:pPr>
        <w:spacing w:after="0"/>
        <w:ind w:left="0"/>
        <w:jc w:val="both"/>
      </w:pPr>
      <w:r>
        <w:rPr>
          <w:rFonts w:ascii="Times New Roman"/>
          <w:b w:val="false"/>
          <w:i w:val="false"/>
          <w:color w:val="000000"/>
          <w:sz w:val="28"/>
        </w:rPr>
        <w:t>
      1. Осы Кодекс оны қолданысқа енгізгеннен кейін туындаған құқықтық қатынастарға қолданылады.</w:t>
      </w:r>
    </w:p>
    <w:bookmarkEnd w:id="188"/>
    <w:bookmarkStart w:name="z202" w:id="189"/>
    <w:p>
      <w:pPr>
        <w:spacing w:after="0"/>
        <w:ind w:left="0"/>
        <w:jc w:val="both"/>
      </w:pPr>
      <w:r>
        <w:rPr>
          <w:rFonts w:ascii="Times New Roman"/>
          <w:b w:val="false"/>
          <w:i w:val="false"/>
          <w:color w:val="000000"/>
          <w:sz w:val="28"/>
        </w:rPr>
        <w:t xml:space="preserve">
      2. Осы Кодекстің 112-бабы </w:t>
      </w:r>
      <w:r>
        <w:rPr>
          <w:rFonts w:ascii="Times New Roman"/>
          <w:b w:val="false"/>
          <w:i w:val="false"/>
          <w:color w:val="000000"/>
          <w:sz w:val="28"/>
        </w:rPr>
        <w:t>2-тармағының</w:t>
      </w:r>
      <w:r>
        <w:rPr>
          <w:rFonts w:ascii="Times New Roman"/>
          <w:b w:val="false"/>
          <w:i w:val="false"/>
          <w:color w:val="000000"/>
          <w:sz w:val="28"/>
        </w:rPr>
        <w:t xml:space="preserve">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bookmarkEnd w:id="189"/>
    <w:bookmarkStart w:name="z203" w:id="190"/>
    <w:p>
      <w:pPr>
        <w:spacing w:after="0"/>
        <w:ind w:left="0"/>
        <w:jc w:val="both"/>
      </w:pPr>
      <w:r>
        <w:rPr>
          <w:rFonts w:ascii="Times New Roman"/>
          <w:b w:val="false"/>
          <w:i w:val="false"/>
          <w:color w:val="000000"/>
          <w:sz w:val="28"/>
        </w:rPr>
        <w:t xml:space="preserve">
      3. Осы баптың 2-тармағында көрсетілген мерзім өткен соң осы Кодекстің 112-бабының </w:t>
      </w:r>
      <w:r>
        <w:rPr>
          <w:rFonts w:ascii="Times New Roman"/>
          <w:b w:val="false"/>
          <w:i w:val="false"/>
          <w:color w:val="000000"/>
          <w:sz w:val="28"/>
        </w:rPr>
        <w:t>2-тармағы</w:t>
      </w:r>
      <w:r>
        <w:rPr>
          <w:rFonts w:ascii="Times New Roman"/>
          <w:b w:val="false"/>
          <w:i w:val="false"/>
          <w:color w:val="000000"/>
          <w:sz w:val="28"/>
        </w:rPr>
        <w:t xml:space="preserve">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bookmarkEnd w:id="190"/>
    <w:bookmarkStart w:name="z204" w:id="191"/>
    <w:p>
      <w:pPr>
        <w:spacing w:after="0"/>
        <w:ind w:left="0"/>
        <w:jc w:val="both"/>
      </w:pPr>
      <w:r>
        <w:rPr>
          <w:rFonts w:ascii="Times New Roman"/>
          <w:b w:val="false"/>
          <w:i w:val="false"/>
          <w:color w:val="000000"/>
          <w:sz w:val="28"/>
        </w:rPr>
        <w:t xml:space="preserve">
      3.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21-III, 137-құжат; № 22-I, 140-құжат; № 22-III, 149-құжат; № 22-V, 156-құжат; № 22-VI, 159-құжат):</w:t>
      </w:r>
    </w:p>
    <w:bookmarkEnd w:id="191"/>
    <w:bookmarkStart w:name="z205" w:id="1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42) тармақшамен толықтырылсын:</w:t>
      </w:r>
    </w:p>
    <w:bookmarkEnd w:id="192"/>
    <w:bookmarkStart w:name="z206" w:id="193"/>
    <w:p>
      <w:pPr>
        <w:spacing w:after="0"/>
        <w:ind w:left="0"/>
        <w:jc w:val="both"/>
      </w:pPr>
      <w:r>
        <w:rPr>
          <w:rFonts w:ascii="Times New Roman"/>
          <w:b w:val="false"/>
          <w:i w:val="false"/>
          <w:color w:val="000000"/>
          <w:sz w:val="28"/>
        </w:rPr>
        <w:t xml:space="preserve">
      "42) кәмелетке толмағандардың жыныстық тиіспеушілігіне қарсы қылмыс – осы Кодекстің </w:t>
      </w:r>
      <w:r>
        <w:rPr>
          <w:rFonts w:ascii="Times New Roman"/>
          <w:b w:val="false"/>
          <w:i w:val="false"/>
          <w:color w:val="000000"/>
          <w:sz w:val="28"/>
        </w:rPr>
        <w:t>120</w:t>
      </w:r>
      <w:r>
        <w:rPr>
          <w:rFonts w:ascii="Times New Roman"/>
          <w:b w:val="false"/>
          <w:i w:val="false"/>
          <w:color w:val="000000"/>
          <w:sz w:val="28"/>
        </w:rPr>
        <w:t xml:space="preserve"> (зорлау), </w:t>
      </w:r>
      <w:r>
        <w:rPr>
          <w:rFonts w:ascii="Times New Roman"/>
          <w:b w:val="false"/>
          <w:i w:val="false"/>
          <w:color w:val="000000"/>
          <w:sz w:val="28"/>
        </w:rPr>
        <w:t>121</w:t>
      </w:r>
      <w:r>
        <w:rPr>
          <w:rFonts w:ascii="Times New Roman"/>
          <w:b w:val="false"/>
          <w:i w:val="false"/>
          <w:color w:val="000000"/>
          <w:sz w:val="28"/>
        </w:rPr>
        <w:t xml:space="preserve"> (сексуалдық сипаттағы зорлық-зомбылық әрекеттер), </w:t>
      </w:r>
      <w:r>
        <w:rPr>
          <w:rFonts w:ascii="Times New Roman"/>
          <w:b w:val="false"/>
          <w:i w:val="false"/>
          <w:color w:val="000000"/>
          <w:sz w:val="28"/>
        </w:rPr>
        <w:t>122</w:t>
      </w:r>
      <w:r>
        <w:rPr>
          <w:rFonts w:ascii="Times New Roman"/>
          <w:b w:val="false"/>
          <w:i w:val="false"/>
          <w:color w:val="000000"/>
          <w:sz w:val="28"/>
        </w:rPr>
        <w:t xml:space="preserve"> (он алты жасқа толмаған адаммен жыныстық қатынас немесе сексуалдық сипаттағы өзге де әрекеттер жасау), </w:t>
      </w:r>
      <w:r>
        <w:rPr>
          <w:rFonts w:ascii="Times New Roman"/>
          <w:b w:val="false"/>
          <w:i w:val="false"/>
          <w:color w:val="000000"/>
          <w:sz w:val="28"/>
        </w:rPr>
        <w:t>123</w:t>
      </w:r>
      <w:r>
        <w:rPr>
          <w:rFonts w:ascii="Times New Roman"/>
          <w:b w:val="false"/>
          <w:i w:val="false"/>
          <w:color w:val="000000"/>
          <w:sz w:val="28"/>
        </w:rPr>
        <w:t xml:space="preserve">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w:t>
      </w:r>
      <w:r>
        <w:rPr>
          <w:rFonts w:ascii="Times New Roman"/>
          <w:b w:val="false"/>
          <w:i w:val="false"/>
          <w:color w:val="000000"/>
          <w:sz w:val="28"/>
        </w:rPr>
        <w:t>124</w:t>
      </w:r>
      <w:r>
        <w:rPr>
          <w:rFonts w:ascii="Times New Roman"/>
          <w:b w:val="false"/>
          <w:i w:val="false"/>
          <w:color w:val="000000"/>
          <w:sz w:val="28"/>
        </w:rPr>
        <w:t xml:space="preserve"> (жас балаларды азғындық жолға түсіру) — баптарында көзделген, жас балаларға және кәмелетке толмағандарға қатысты жасалған іс-әрекеттер.";</w:t>
      </w:r>
    </w:p>
    <w:bookmarkEnd w:id="193"/>
    <w:bookmarkStart w:name="z207" w:id="194"/>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194"/>
    <w:bookmarkStart w:name="z208" w:id="195"/>
    <w:p>
      <w:pPr>
        <w:spacing w:after="0"/>
        <w:ind w:left="0"/>
        <w:jc w:val="both"/>
      </w:pPr>
      <w:r>
        <w:rPr>
          <w:rFonts w:ascii="Times New Roman"/>
          <w:b w:val="false"/>
          <w:i w:val="false"/>
          <w:color w:val="000000"/>
          <w:sz w:val="28"/>
        </w:rPr>
        <w:t>
      "2. Шетелдікті немесе азаматтығы жоқ адамды Қазақстан Республикасының шегінен тыс жерге шығарып жіберу жазаның қосымша түрі ретінде тағайындалуы мүмкін және жазаның негізгі түрі өтелгеннен кейін орындалады.";</w:t>
      </w:r>
    </w:p>
    <w:bookmarkEnd w:id="195"/>
    <w:bookmarkStart w:name="z209" w:id="196"/>
    <w:p>
      <w:pPr>
        <w:spacing w:after="0"/>
        <w:ind w:left="0"/>
        <w:jc w:val="both"/>
      </w:pPr>
      <w:r>
        <w:rPr>
          <w:rFonts w:ascii="Times New Roman"/>
          <w:b w:val="false"/>
          <w:i w:val="false"/>
          <w:color w:val="000000"/>
          <w:sz w:val="28"/>
        </w:rPr>
        <w:t xml:space="preserve">
      3) 63-баптың </w:t>
      </w:r>
      <w:r>
        <w:rPr>
          <w:rFonts w:ascii="Times New Roman"/>
          <w:b w:val="false"/>
          <w:i w:val="false"/>
          <w:color w:val="000000"/>
          <w:sz w:val="28"/>
        </w:rPr>
        <w:t>алтыншы бөлігі</w:t>
      </w:r>
      <w:r>
        <w:rPr>
          <w:rFonts w:ascii="Times New Roman"/>
          <w:b w:val="false"/>
          <w:i w:val="false"/>
          <w:color w:val="000000"/>
          <w:sz w:val="28"/>
        </w:rPr>
        <w:t xml:space="preserve"> мынадай редакцияда жазылсын:</w:t>
      </w:r>
    </w:p>
    <w:bookmarkEnd w:id="196"/>
    <w:bookmarkStart w:name="z210" w:id="197"/>
    <w:p>
      <w:pPr>
        <w:spacing w:after="0"/>
        <w:ind w:left="0"/>
        <w:jc w:val="both"/>
      </w:pPr>
      <w:r>
        <w:rPr>
          <w:rFonts w:ascii="Times New Roman"/>
          <w:b w:val="false"/>
          <w:i w:val="false"/>
          <w:color w:val="000000"/>
          <w:sz w:val="28"/>
        </w:rPr>
        <w:t>
      "6. Қылмыстардың қайталануы, қылмыстардың қауiптi қайталануы кезінде, адамды аса ауыр қылмыс, сыбайлас жемқорлық қылмыс, террористік қылмыс, экстремистік қылмыс, қылмыстық топ құрамында жасалған қылмыс, кәмелетке толмағандардың жыныстық тиіспеушілігіне қарсы қылмыс үшін соттаған кезде адамдарға шартты түрде соттау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bookmarkEnd w:id="197"/>
    <w:bookmarkStart w:name="z211" w:id="198"/>
    <w:p>
      <w:pPr>
        <w:spacing w:after="0"/>
        <w:ind w:left="0"/>
        <w:jc w:val="both"/>
      </w:pPr>
      <w:r>
        <w:rPr>
          <w:rFonts w:ascii="Times New Roman"/>
          <w:b w:val="false"/>
          <w:i w:val="false"/>
          <w:color w:val="000000"/>
          <w:sz w:val="28"/>
        </w:rPr>
        <w:t xml:space="preserve">
      4) 65-баптың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198"/>
    <w:bookmarkStart w:name="z212" w:id="199"/>
    <w:p>
      <w:pPr>
        <w:spacing w:after="0"/>
        <w:ind w:left="0"/>
        <w:jc w:val="both"/>
      </w:pPr>
      <w:r>
        <w:rPr>
          <w:rFonts w:ascii="Times New Roman"/>
          <w:b w:val="false"/>
          <w:i w:val="false"/>
          <w:color w:val="000000"/>
          <w:sz w:val="28"/>
        </w:rPr>
        <w:t xml:space="preserve">
      "2. Осы баптың бірінші бөлігінің ережелері,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баптарында арнайы көзделген жағдайларды қоспағанда, террористік қылмыс, экстремистік қылмыс, қылмыстық топтың құрамында жасалған қылмыс, кәмелетке толмағандарға жыныстық тиіспеушілікке қарсы қылмыс, жеке адамға қарсы ауыр немесе аса ауыр қылмыс жасаған адамдарға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bookmarkEnd w:id="199"/>
    <w:bookmarkStart w:name="z213" w:id="2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67-бап</w:t>
      </w:r>
      <w:r>
        <w:rPr>
          <w:rFonts w:ascii="Times New Roman"/>
          <w:b w:val="false"/>
          <w:i w:val="false"/>
          <w:color w:val="000000"/>
          <w:sz w:val="28"/>
        </w:rPr>
        <w:t xml:space="preserve"> мынадай мазмұндағы екінші бөлікпен толықтырылсын:</w:t>
      </w:r>
    </w:p>
    <w:bookmarkEnd w:id="200"/>
    <w:bookmarkStart w:name="z214" w:id="201"/>
    <w:p>
      <w:pPr>
        <w:spacing w:after="0"/>
        <w:ind w:left="0"/>
        <w:jc w:val="both"/>
      </w:pPr>
      <w:r>
        <w:rPr>
          <w:rFonts w:ascii="Times New Roman"/>
          <w:b w:val="false"/>
          <w:i w:val="false"/>
          <w:color w:val="000000"/>
          <w:sz w:val="28"/>
        </w:rPr>
        <w:t>
      "Осы баптың бірінші бөлігінің ережесі,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жасаған жағдайларды қоспағанда, мұндай қылмыс жасаған адамдарға қолданылмайды.";</w:t>
      </w:r>
    </w:p>
    <w:bookmarkEnd w:id="201"/>
    <w:bookmarkStart w:name="z215" w:id="202"/>
    <w:p>
      <w:pPr>
        <w:spacing w:after="0"/>
        <w:ind w:left="0"/>
        <w:jc w:val="both"/>
      </w:pPr>
      <w:r>
        <w:rPr>
          <w:rFonts w:ascii="Times New Roman"/>
          <w:b w:val="false"/>
          <w:i w:val="false"/>
          <w:color w:val="000000"/>
          <w:sz w:val="28"/>
        </w:rPr>
        <w:t xml:space="preserve">
      6) 68-баптың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w:t>
      </w:r>
    </w:p>
    <w:bookmarkEnd w:id="202"/>
    <w:bookmarkStart w:name="z216" w:id="203"/>
    <w:p>
      <w:pPr>
        <w:spacing w:after="0"/>
        <w:ind w:left="0"/>
        <w:jc w:val="both"/>
      </w:pPr>
      <w:r>
        <w:rPr>
          <w:rFonts w:ascii="Times New Roman"/>
          <w:b w:val="false"/>
          <w:i w:val="false"/>
          <w:color w:val="000000"/>
          <w:sz w:val="28"/>
        </w:rPr>
        <w:t>
      "4. Осы баптың ережелері,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адам жасаған жағдайларды қоспағанда, абайсызда адам өліміне не екі және одан көп адамның өліміне әкеп соққан қылмыс, сыбайлас жемқорлық қылмыс, террористік қылмыс, экстремистік қылмыс, қылмыстық топ құрамында жасалған қылмыс жасаған адамдарға қолданылмайды.".</w:t>
      </w:r>
    </w:p>
    <w:bookmarkEnd w:id="203"/>
    <w:bookmarkStart w:name="z217" w:id="20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72-бапта</w:t>
      </w:r>
      <w:r>
        <w:rPr>
          <w:rFonts w:ascii="Times New Roman"/>
          <w:b w:val="false"/>
          <w:i w:val="false"/>
          <w:color w:val="000000"/>
          <w:sz w:val="28"/>
        </w:rPr>
        <w:t>:</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4) тармақшасы мынадай редакцияда жазылсын:</w:t>
      </w:r>
    </w:p>
    <w:bookmarkStart w:name="z219" w:id="205"/>
    <w:p>
      <w:pPr>
        <w:spacing w:after="0"/>
        <w:ind w:left="0"/>
        <w:jc w:val="both"/>
      </w:pPr>
      <w:r>
        <w:rPr>
          <w:rFonts w:ascii="Times New Roman"/>
          <w:b w:val="false"/>
          <w:i w:val="false"/>
          <w:color w:val="000000"/>
          <w:sz w:val="28"/>
        </w:rPr>
        <w:t>
      "4) егер бұрын қолданылған шартты түрде мерзімінен бұрын босатудың күші осы баптың жетінші бөлігінің 3) тармағында көзделген негіздер бойынша жойылған болса, жаза мерзімінің кемінде төрттен үшін іс жүзінде өтегеннен кейін;";</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 бөлік</w:t>
      </w:r>
      <w:r>
        <w:rPr>
          <w:rFonts w:ascii="Times New Roman"/>
          <w:b w:val="false"/>
          <w:i w:val="false"/>
          <w:color w:val="000000"/>
          <w:sz w:val="28"/>
        </w:rPr>
        <w:t xml:space="preserve"> мынадай редакцияда жазылсын:</w:t>
      </w:r>
    </w:p>
    <w:bookmarkStart w:name="z221" w:id="206"/>
    <w:p>
      <w:pPr>
        <w:spacing w:after="0"/>
        <w:ind w:left="0"/>
        <w:jc w:val="both"/>
      </w:pPr>
      <w:r>
        <w:rPr>
          <w:rFonts w:ascii="Times New Roman"/>
          <w:b w:val="false"/>
          <w:i w:val="false"/>
          <w:color w:val="000000"/>
          <w:sz w:val="28"/>
        </w:rPr>
        <w:t>
      "8. Шартты түрде мерзімінен бұрын босату өлім жазасы түріндегі жаза кешірім жасау тәртібімен бас бостандығынан айыруға ауыстырылған адамға, адамдардың қаза табуына әкеп соққан не аса ауыр қылмыс жасаумен ұштасқан террористік немесе экстремистік қылмыс үшін сотталған адамға, кәмелетке толмағандарға жыныстық тиіспеушілікке қарсы қылмыс үшін сотталған адамға қолданылмайды. Көрсетілген шектеу он төрттен он сегіз жасқа дейінгі кәмелетке толмаған адамға жыныстық тиіспеушілікке қарсы қылмыс жасаған кәмелетке толмағандарға қолданылмайды.";</w:t>
      </w:r>
    </w:p>
    <w:bookmarkEnd w:id="206"/>
    <w:bookmarkStart w:name="z222" w:id="207"/>
    <w:p>
      <w:pPr>
        <w:spacing w:after="0"/>
        <w:ind w:left="0"/>
        <w:jc w:val="both"/>
      </w:pPr>
      <w:r>
        <w:rPr>
          <w:rFonts w:ascii="Times New Roman"/>
          <w:b w:val="false"/>
          <w:i w:val="false"/>
          <w:color w:val="000000"/>
          <w:sz w:val="28"/>
        </w:rPr>
        <w:t xml:space="preserve">
      8) 73-баптың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207"/>
    <w:bookmarkStart w:name="z223" w:id="208"/>
    <w:p>
      <w:pPr>
        <w:spacing w:after="0"/>
        <w:ind w:left="0"/>
        <w:jc w:val="both"/>
      </w:pPr>
      <w:r>
        <w:rPr>
          <w:rFonts w:ascii="Times New Roman"/>
          <w:b w:val="false"/>
          <w:i w:val="false"/>
          <w:color w:val="000000"/>
          <w:sz w:val="28"/>
        </w:rPr>
        <w:t>
      "2. Жазаның өтелмеген бөлiгi, сотталған адам онша ауыр емес және ауырлығы орташа қылмыс жасағаны үшiн жаза мерзiмiнiң кемінде төрттен бірін, ауыр қылмысы үшiн немесе бас бостандығынан айыру түрiндегi жазаны өтеуден бұрын шартты түрде мерзiмiнен бұрын босатылған және жазаның қалған өтелмеген бөлiгi кезеңiнде жаңа қылмыстар жасаған адам жаза мерзiмiнiң үштен бірін іс жүзінде өтегеннен кейiн неғұрлым жеңiл жаза түрiмен ауыстырылуы мүмкiн.</w:t>
      </w:r>
    </w:p>
    <w:bookmarkEnd w:id="208"/>
    <w:bookmarkStart w:name="z224" w:id="209"/>
    <w:p>
      <w:pPr>
        <w:spacing w:after="0"/>
        <w:ind w:left="0"/>
        <w:jc w:val="both"/>
      </w:pPr>
      <w:r>
        <w:rPr>
          <w:rFonts w:ascii="Times New Roman"/>
          <w:b w:val="false"/>
          <w:i w:val="false"/>
          <w:color w:val="000000"/>
          <w:sz w:val="28"/>
        </w:rPr>
        <w:t>
      Жазаның өтелмеген бөлiгiн неғұрлым жеңiл жаза түрiмен ауыстыру,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қарсы қылмыс, адамдардың қаза табуына әкеп соққан не аса ауыр қылмыс жасаумен ұштасқан террористік немесе экстремистік қылмыс, сондай-ақ қылмыстық топтың құрамында жасалған қылмыс үшін сотталған адамдарға қатысты қолданылмайды.";</w:t>
      </w:r>
    </w:p>
    <w:bookmarkEnd w:id="209"/>
    <w:bookmarkStart w:name="z225" w:id="210"/>
    <w:p>
      <w:pPr>
        <w:spacing w:after="0"/>
        <w:ind w:left="0"/>
        <w:jc w:val="both"/>
      </w:pPr>
      <w:r>
        <w:rPr>
          <w:rFonts w:ascii="Times New Roman"/>
          <w:b w:val="false"/>
          <w:i w:val="false"/>
          <w:color w:val="000000"/>
          <w:sz w:val="28"/>
        </w:rPr>
        <w:t xml:space="preserve">
      9) 76-баптың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210"/>
    <w:bookmarkStart w:name="z226" w:id="211"/>
    <w:p>
      <w:pPr>
        <w:spacing w:after="0"/>
        <w:ind w:left="0"/>
        <w:jc w:val="both"/>
      </w:pPr>
      <w:r>
        <w:rPr>
          <w:rFonts w:ascii="Times New Roman"/>
          <w:b w:val="false"/>
          <w:i w:val="false"/>
          <w:color w:val="000000"/>
          <w:sz w:val="28"/>
        </w:rPr>
        <w:t>
      "2. Террористік немесе экстремистік қылмыс не қылмыстық топ құрамында жасалған немесе кәмелетке толмағандарға жыныстық тиіспеушілікке қарсы қылмыс үшін сотталған адамдарды қоспағанда, ауыр немесе аса ауыр қылмыс үшiн бас бостандығынан айыруға сотталған адамның жазасын өтеуiн сот осы баптың бiрiншi бөлiгiнде көрсетілген негiздер болған кезде, үш айға дейiнгі мерзiмге кейiнге қалдыра алады.</w:t>
      </w:r>
    </w:p>
    <w:bookmarkEnd w:id="211"/>
    <w:bookmarkStart w:name="z227" w:id="212"/>
    <w:p>
      <w:pPr>
        <w:spacing w:after="0"/>
        <w:ind w:left="0"/>
        <w:jc w:val="both"/>
      </w:pPr>
      <w:r>
        <w:rPr>
          <w:rFonts w:ascii="Times New Roman"/>
          <w:b w:val="false"/>
          <w:i w:val="false"/>
          <w:color w:val="000000"/>
          <w:sz w:val="28"/>
        </w:rPr>
        <w:t>
      Жазаны өтеуді кейінге қалдыруды шектеу он төрттен он сегіз жасқа дейінгі кәмелетке толмағанға қатысты қылмыс жасалған жағдайда кәмелетке толмағандарға қолданылмайды.";</w:t>
      </w:r>
    </w:p>
    <w:bookmarkEnd w:id="212"/>
    <w:bookmarkStart w:name="z228" w:id="213"/>
    <w:p>
      <w:pPr>
        <w:spacing w:after="0"/>
        <w:ind w:left="0"/>
        <w:jc w:val="both"/>
      </w:pPr>
      <w:r>
        <w:rPr>
          <w:rFonts w:ascii="Times New Roman"/>
          <w:b w:val="false"/>
          <w:i w:val="false"/>
          <w:color w:val="000000"/>
          <w:sz w:val="28"/>
        </w:rPr>
        <w:t xml:space="preserve">
      10) 77-баптың </w:t>
      </w:r>
      <w:r>
        <w:rPr>
          <w:rFonts w:ascii="Times New Roman"/>
          <w:b w:val="false"/>
          <w:i w:val="false"/>
          <w:color w:val="000000"/>
          <w:sz w:val="28"/>
        </w:rPr>
        <w:t>бесінші бөлігі</w:t>
      </w:r>
      <w:r>
        <w:rPr>
          <w:rFonts w:ascii="Times New Roman"/>
          <w:b w:val="false"/>
          <w:i w:val="false"/>
          <w:color w:val="000000"/>
          <w:sz w:val="28"/>
        </w:rPr>
        <w:t xml:space="preserve"> мынадай редакцияда жазылсын:</w:t>
      </w:r>
    </w:p>
    <w:bookmarkEnd w:id="213"/>
    <w:bookmarkStart w:name="z229" w:id="214"/>
    <w:p>
      <w:pPr>
        <w:spacing w:after="0"/>
        <w:ind w:left="0"/>
        <w:jc w:val="both"/>
      </w:pPr>
      <w:r>
        <w:rPr>
          <w:rFonts w:ascii="Times New Roman"/>
          <w:b w:val="false"/>
          <w:i w:val="false"/>
          <w:color w:val="000000"/>
          <w:sz w:val="28"/>
        </w:rPr>
        <w:t>
      "5. Өлiм жазасына немесе өмiр бойына бас бостандығынан айыруға сотталған адамға ескіру мерзімін қолдану туралы мәселенi сот шешедi. Егер сот ескіру мерзімін қолдану мүмкiн болады деп таппаса, өлiм жазасы өмiр бойына бас бостандығынан айыруға ауыстырылады, ал өмiр бойына бас бостандығынан айыру жиырма бес жыл мерзiмге бас бостандығынан айыруға ауыстырылады.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бейбiтшiлiк пен адамзат қауiпсiздiгiне қарсы қылмыстар, сыбайлас жемқорлық қылмыстар, террористік қылмыстар, экстремистік қылмыстар, азаптаулар, сондай-ақ жеке адамға, мемлекеттің конституциялық құрылысы негіздеріне және қауіпсіздігіне қарсы, экономикалық қызмет саласында аса ауыр қылмыстар жасағаны үшін сотталған адамдарға ескіру мерзімдері қолданылмайды.";</w:t>
      </w:r>
    </w:p>
    <w:bookmarkEnd w:id="214"/>
    <w:bookmarkStart w:name="z230" w:id="215"/>
    <w:p>
      <w:pPr>
        <w:spacing w:after="0"/>
        <w:ind w:left="0"/>
        <w:jc w:val="both"/>
      </w:pPr>
      <w:r>
        <w:rPr>
          <w:rFonts w:ascii="Times New Roman"/>
          <w:b w:val="false"/>
          <w:i w:val="false"/>
          <w:color w:val="000000"/>
          <w:sz w:val="28"/>
        </w:rPr>
        <w:t xml:space="preserve">
      11) 78-баптың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 мынадай редакцияда жазылсын:</w:t>
      </w:r>
    </w:p>
    <w:bookmarkEnd w:id="215"/>
    <w:bookmarkStart w:name="z231" w:id="216"/>
    <w:p>
      <w:pPr>
        <w:spacing w:after="0"/>
        <w:ind w:left="0"/>
        <w:jc w:val="both"/>
      </w:pPr>
      <w:r>
        <w:rPr>
          <w:rFonts w:ascii="Times New Roman"/>
          <w:b w:val="false"/>
          <w:i w:val="false"/>
          <w:color w:val="000000"/>
          <w:sz w:val="28"/>
        </w:rPr>
        <w:t>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қарсы қылмыстар, террористік қылмыстар, экстремистік қылмыстар, азаптаулар, сондай-ақ қылмыстардың қайталануы немесе қылмыстардың қауiптi қайталануы кезінде жаза тағайындалған адамдарға рақымшылық жасау туралы акт қолданылмайды.";</w:t>
      </w:r>
    </w:p>
    <w:bookmarkEnd w:id="216"/>
    <w:bookmarkStart w:name="z232" w:id="217"/>
    <w:p>
      <w:pPr>
        <w:spacing w:after="0"/>
        <w:ind w:left="0"/>
        <w:jc w:val="both"/>
      </w:pPr>
      <w:r>
        <w:rPr>
          <w:rFonts w:ascii="Times New Roman"/>
          <w:b w:val="false"/>
          <w:i w:val="false"/>
          <w:color w:val="000000"/>
          <w:sz w:val="28"/>
        </w:rPr>
        <w:t xml:space="preserve">
      12) 83-баптың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217"/>
    <w:bookmarkStart w:name="z233" w:id="218"/>
    <w:p>
      <w:pPr>
        <w:spacing w:after="0"/>
        <w:ind w:left="0"/>
        <w:jc w:val="both"/>
      </w:pPr>
      <w:r>
        <w:rPr>
          <w:rFonts w:ascii="Times New Roman"/>
          <w:b w:val="false"/>
          <w:i w:val="false"/>
          <w:color w:val="000000"/>
          <w:sz w:val="28"/>
        </w:rPr>
        <w:t xml:space="preserve">
      "3. Қазаға ұшыратумен немесе адамның денсаулығына ауыр зиян келтірумен байланысты емес ауыр қылмысты алғаш рет жасаған кәмелетке толмаған адамды осы Кодекстің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көзделген жағдайларда, сот қылмыстық жауаптылықтан босатуы мүмкін.";</w:t>
      </w:r>
    </w:p>
    <w:bookmarkEnd w:id="218"/>
    <w:bookmarkStart w:name="z234" w:id="21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91-бапта</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4) тармағындағы "мұқтаж деп танылған адамдарға тағайындауы мүмкiн." деген сөздер "мұқтаж деп танылған;" деген сөздермен ауыстырылып, мынадай мазмұндағы 5) тармақпен толықтырылсын:</w:t>
      </w:r>
    </w:p>
    <w:bookmarkStart w:name="z236" w:id="220"/>
    <w:p>
      <w:pPr>
        <w:spacing w:after="0"/>
        <w:ind w:left="0"/>
        <w:jc w:val="both"/>
      </w:pPr>
      <w:r>
        <w:rPr>
          <w:rFonts w:ascii="Times New Roman"/>
          <w:b w:val="false"/>
          <w:i w:val="false"/>
          <w:color w:val="000000"/>
          <w:sz w:val="28"/>
        </w:rPr>
        <w:t>
      "5) кәмелетке толмағандарға жыныстық тиіспеушілікке қарсы қылмыстық құқық бұзушылық жасаған он сегіз жастан асқан адамдарға тағайындауы мүмкiн.";</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p>
    <w:bookmarkStart w:name="z238" w:id="221"/>
    <w:p>
      <w:pPr>
        <w:spacing w:after="0"/>
        <w:ind w:left="0"/>
        <w:jc w:val="both"/>
      </w:pPr>
      <w:r>
        <w:rPr>
          <w:rFonts w:ascii="Times New Roman"/>
          <w:b w:val="false"/>
          <w:i w:val="false"/>
          <w:color w:val="000000"/>
          <w:sz w:val="28"/>
        </w:rPr>
        <w:t xml:space="preserve">
      "4. Осы баптың бiрiншi бөлiгiнің 1) – 4) тармақтарында көрсетілген және өзiнiң психикалық жай-күйі бойынша қауiп төндірмейтін адамдарға қатысты сот осы адамдарды емдеу немесе оларды психоневрологиялық ұйымдарға жiберу туралы мәселенi Қазақстан Республикасының денсаулық сақтау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тәртiппен шешу үшiн денсаулық сақтау органдарына қажеттi материалдар жiбере алады.";</w:t>
      </w:r>
    </w:p>
    <w:bookmarkEnd w:id="221"/>
    <w:bookmarkStart w:name="z239" w:id="22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93-бапта</w:t>
      </w:r>
      <w:r>
        <w:rPr>
          <w:rFonts w:ascii="Times New Roman"/>
          <w:b w:val="false"/>
          <w:i w:val="false"/>
          <w:color w:val="000000"/>
          <w:sz w:val="28"/>
        </w:rPr>
        <w:t>:</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4) тармағындағы "мәжбүрлеп емдеуді тағайындауы мүмкiн." деген сөздер "мәжбүрлеп емдеуді;" деген сөздермен ауыстырылып, мынадай мазмұндағы 5) тармақпен толықтырылсын:</w:t>
      </w:r>
    </w:p>
    <w:bookmarkStart w:name="z241" w:id="223"/>
    <w:p>
      <w:pPr>
        <w:spacing w:after="0"/>
        <w:ind w:left="0"/>
        <w:jc w:val="both"/>
      </w:pPr>
      <w:r>
        <w:rPr>
          <w:rFonts w:ascii="Times New Roman"/>
          <w:b w:val="false"/>
          <w:i w:val="false"/>
          <w:color w:val="000000"/>
          <w:sz w:val="28"/>
        </w:rPr>
        <w:t>
      "5) химиялық кастрациялау түрінде мәжбүрлеп емдеуді тағайындауы мүмкiн.";</w:t>
      </w:r>
    </w:p>
    <w:bookmarkEnd w:id="223"/>
    <w:bookmarkStart w:name="z242" w:id="224"/>
    <w:p>
      <w:pPr>
        <w:spacing w:after="0"/>
        <w:ind w:left="0"/>
        <w:jc w:val="both"/>
      </w:pPr>
      <w:r>
        <w:rPr>
          <w:rFonts w:ascii="Times New Roman"/>
          <w:b w:val="false"/>
          <w:i w:val="false"/>
          <w:color w:val="000000"/>
          <w:sz w:val="28"/>
        </w:rPr>
        <w:t>
      мынадай мазмұндағы үшінші бөлікпен толықтырылсын:</w:t>
      </w:r>
    </w:p>
    <w:bookmarkEnd w:id="224"/>
    <w:bookmarkStart w:name="z243" w:id="225"/>
    <w:p>
      <w:pPr>
        <w:spacing w:after="0"/>
        <w:ind w:left="0"/>
        <w:jc w:val="both"/>
      </w:pPr>
      <w:r>
        <w:rPr>
          <w:rFonts w:ascii="Times New Roman"/>
          <w:b w:val="false"/>
          <w:i w:val="false"/>
          <w:color w:val="000000"/>
          <w:sz w:val="28"/>
        </w:rPr>
        <w:t>
      "3. Кәмелетке толмағандарға жыныстық тиіспеушілікке қарсы қылмыс жасаған адамдарға сот жаза мерзімін өтегеніне қарай бостандығынан айыру орындарынан босату кезінде медициналық сипаттағы мәжбүрлеу шараларын ұзарту, өзгерту немесе тоқтату туралы мәселені шешеді.";</w:t>
      </w:r>
    </w:p>
    <w:bookmarkEnd w:id="225"/>
    <w:bookmarkStart w:name="z244" w:id="226"/>
    <w:p>
      <w:pPr>
        <w:spacing w:after="0"/>
        <w:ind w:left="0"/>
        <w:jc w:val="both"/>
      </w:pPr>
      <w:r>
        <w:rPr>
          <w:rFonts w:ascii="Times New Roman"/>
          <w:b w:val="false"/>
          <w:i w:val="false"/>
          <w:color w:val="000000"/>
          <w:sz w:val="28"/>
        </w:rPr>
        <w:t xml:space="preserve">
      15) 98-баптың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26"/>
    <w:bookmarkStart w:name="z245" w:id="22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91-бабы</w:t>
      </w:r>
      <w:r>
        <w:rPr>
          <w:rFonts w:ascii="Times New Roman"/>
          <w:b w:val="false"/>
          <w:i w:val="false"/>
          <w:color w:val="000000"/>
          <w:sz w:val="28"/>
        </w:rPr>
        <w:t xml:space="preserve"> бiрiншi бөлiгiнің 3) және 5) тармақтарында көзделген жағдайда, медициналық сипаттағы мәжбүрлеу шаралары – бас бостандығынан айыруды өтеу орнында, ал өзге де жаза түрлерiне сотталғандарға қатысты амбулаториялық психиатриялық көмек көрсететiн денсаулық сақтау ұйымдарында орындалады.";</w:t>
      </w:r>
    </w:p>
    <w:bookmarkEnd w:id="227"/>
    <w:bookmarkStart w:name="z246" w:id="22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427-бап</w:t>
      </w:r>
      <w:r>
        <w:rPr>
          <w:rFonts w:ascii="Times New Roman"/>
          <w:b w:val="false"/>
          <w:i w:val="false"/>
          <w:color w:val="000000"/>
          <w:sz w:val="28"/>
        </w:rPr>
        <w:t xml:space="preserve"> мынадай мазмұндағы екінші бөлікпен толықтырылсын:</w:t>
      </w:r>
    </w:p>
    <w:bookmarkEnd w:id="228"/>
    <w:bookmarkStart w:name="z247" w:id="229"/>
    <w:p>
      <w:pPr>
        <w:spacing w:after="0"/>
        <w:ind w:left="0"/>
        <w:jc w:val="both"/>
      </w:pPr>
      <w:r>
        <w:rPr>
          <w:rFonts w:ascii="Times New Roman"/>
          <w:b w:val="false"/>
          <w:i w:val="false"/>
          <w:color w:val="000000"/>
          <w:sz w:val="28"/>
        </w:rPr>
        <w:t>
      "Кәмелетке толмағандарға жыныстық тиіспеушілікке қарсы қылмыстық құқық бұзушылықтар үшін сотталған адамның, сондай-ақ алкоголизмнен, нашақорлықтан немесе уытқұмарлықтан емделуге мұқтаж деп танылған сотталған адамдардың медициналық сипаттағы мәжбүрлеу шараларын өздеріне қолданудан жалтаруы –</w:t>
      </w:r>
    </w:p>
    <w:bookmarkEnd w:id="229"/>
    <w:p>
      <w:pPr>
        <w:spacing w:after="0"/>
        <w:ind w:left="0"/>
        <w:jc w:val="both"/>
      </w:pPr>
      <w:r>
        <w:rPr>
          <w:rFonts w:ascii="Times New Roman"/>
          <w:b w:val="false"/>
          <w:i w:val="false"/>
          <w:color w:val="000000"/>
          <w:sz w:val="28"/>
        </w:rPr>
        <w:t>
      бір жылға дейінгі мерзімге бас бостандығынан айыруға жазаланады.".</w:t>
      </w:r>
    </w:p>
    <w:bookmarkStart w:name="z248" w:id="230"/>
    <w:p>
      <w:pPr>
        <w:spacing w:after="0"/>
        <w:ind w:left="0"/>
        <w:jc w:val="both"/>
      </w:pPr>
      <w:r>
        <w:rPr>
          <w:rFonts w:ascii="Times New Roman"/>
          <w:b w:val="false"/>
          <w:i w:val="false"/>
          <w:color w:val="000000"/>
          <w:sz w:val="28"/>
        </w:rPr>
        <w:t xml:space="preserve">
      4. 2014 жылғы 4 шілдедегі Қазақстан Республикасының Қылмыстық-процестік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 20-VII, 115-құжат; № 21-III, 137-құжат; № 22-III, 149-құжат; № 22-V, 156-құжат; № 22-VI, 159-құжат):</w:t>
      </w:r>
    </w:p>
    <w:bookmarkEnd w:id="230"/>
    <w:bookmarkStart w:name="z249" w:id="231"/>
    <w:p>
      <w:pPr>
        <w:spacing w:after="0"/>
        <w:ind w:left="0"/>
        <w:jc w:val="both"/>
      </w:pPr>
      <w:r>
        <w:rPr>
          <w:rFonts w:ascii="Times New Roman"/>
          <w:b w:val="false"/>
          <w:i w:val="false"/>
          <w:color w:val="000000"/>
          <w:sz w:val="28"/>
        </w:rPr>
        <w:t xml:space="preserve">
      217-баптың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231"/>
    <w:bookmarkStart w:name="z250" w:id="232"/>
    <w:p>
      <w:pPr>
        <w:spacing w:after="0"/>
        <w:ind w:left="0"/>
        <w:jc w:val="both"/>
      </w:pPr>
      <w:r>
        <w:rPr>
          <w:rFonts w:ascii="Times New Roman"/>
          <w:b w:val="false"/>
          <w:i w:val="false"/>
          <w:color w:val="000000"/>
          <w:sz w:val="28"/>
        </w:rPr>
        <w:t xml:space="preserve">
      "2. Тергеу судьясы өтінішхатты алынған кезінен бастап үш тәулік ішінде қарайды және оның нәтижелері бойынша өтінішхатты қанағаттандыру не оны қанағаттандырудан бас тарту туралы уәжді қаулы шығарады. Өтінішхат қанағаттандырылған жағдайда, тергеу судьясы алғаш мүмкіндік болған кезде жауап алу уақытын белгілейді, бұл туралы прокурорға, күдікті мен іске қорғаушы ретінде қатысатын оның адвокатына хабарлайды. Тергеу судьясының өтінішхатты қанағаттандырудан бас тарту туралы қаулысына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шағым жасалады және наразылық білдіріледі. Тергеу судьясының өтінішхатты қанағаттандырудан бас тартуы айғақтарды сақтауға қою туралы өтінішхатты сотқа жіберу негіздерінің болуын көрсететін мән-жайлар туындаған жағдайда, осы баптың бірінші бөлігінде көрсетілген адамдардың қайтадан жүгінуіне кедергі келтірмейді. Кәмелетке толмағандардың айғақтарын сақтауға қою туралы өтінішхат міндетті түрде қанағаттандырылуға жатады.".</w:t>
      </w:r>
    </w:p>
    <w:bookmarkEnd w:id="232"/>
    <w:bookmarkStart w:name="z251" w:id="233"/>
    <w:p>
      <w:pPr>
        <w:spacing w:after="0"/>
        <w:ind w:left="0"/>
        <w:jc w:val="both"/>
      </w:pPr>
      <w:r>
        <w:rPr>
          <w:rFonts w:ascii="Times New Roman"/>
          <w:b w:val="false"/>
          <w:i w:val="false"/>
          <w:color w:val="000000"/>
          <w:sz w:val="28"/>
        </w:rPr>
        <w:t xml:space="preserve">
      5.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17, 91-бап; № 19-I, 19-II, 96-құжат; № 21, 122-құжат; № 22, 131-құжат; 2015 ж., № 7, 33-құжат; № 20-IV, 113-құжат; № 23-II, 170-құжат):</w:t>
      </w:r>
    </w:p>
    <w:bookmarkEnd w:id="233"/>
    <w:bookmarkStart w:name="z252" w:id="2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32-баптың</w:t>
      </w:r>
      <w:r>
        <w:rPr>
          <w:rFonts w:ascii="Times New Roman"/>
          <w:b w:val="false"/>
          <w:i w:val="false"/>
          <w:color w:val="000000"/>
          <w:sz w:val="28"/>
        </w:rPr>
        <w:t xml:space="preserve"> 1-тармағының 6) тармақшасындағы "ұлттық алдын алу тетігінің қатысушылары баруға құқылы." деген сөздер "ұлттық алдын алу тетігінің қатысушылары;" деген сөздермен ауыстырылып, мынадай мазмұндағы 7) тармақшамен толықтырылсын:</w:t>
      </w:r>
    </w:p>
    <w:bookmarkEnd w:id="234"/>
    <w:bookmarkStart w:name="z253" w:id="235"/>
    <w:p>
      <w:pPr>
        <w:spacing w:after="0"/>
        <w:ind w:left="0"/>
        <w:jc w:val="both"/>
      </w:pPr>
      <w:r>
        <w:rPr>
          <w:rFonts w:ascii="Times New Roman"/>
          <w:b w:val="false"/>
          <w:i w:val="false"/>
          <w:color w:val="000000"/>
          <w:sz w:val="28"/>
        </w:rPr>
        <w:t>
      "7) Бала құқықтары жөніндегі уәкіл баруға құқылы.";</w:t>
      </w:r>
    </w:p>
    <w:bookmarkEnd w:id="235"/>
    <w:bookmarkStart w:name="z254" w:id="2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171-баптың</w:t>
      </w:r>
      <w:r>
        <w:rPr>
          <w:rFonts w:ascii="Times New Roman"/>
          <w:b w:val="false"/>
          <w:i w:val="false"/>
          <w:color w:val="000000"/>
          <w:sz w:val="28"/>
        </w:rPr>
        <w:t xml:space="preserve"> 1) тармақшасы мынадай редакцияда жазылсын:</w:t>
      </w:r>
    </w:p>
    <w:bookmarkEnd w:id="236"/>
    <w:bookmarkStart w:name="z255" w:id="237"/>
    <w:p>
      <w:pPr>
        <w:spacing w:after="0"/>
        <w:ind w:left="0"/>
        <w:jc w:val="both"/>
      </w:pPr>
      <w:r>
        <w:rPr>
          <w:rFonts w:ascii="Times New Roman"/>
          <w:b w:val="false"/>
          <w:i w:val="false"/>
          <w:color w:val="000000"/>
          <w:sz w:val="28"/>
        </w:rPr>
        <w:t>
      "1) қайталап қауіпті қылмыстар жасағаны үшін, сол сияқты террористік немесе экстремистік қылмыстар және кәмелетке толмағандарға жыныстық тиіспеушілікке қарсы қылмыстар үшiн;".</w:t>
      </w:r>
    </w:p>
    <w:bookmarkEnd w:id="237"/>
    <w:bookmarkStart w:name="z256" w:id="238"/>
    <w:p>
      <w:pPr>
        <w:spacing w:after="0"/>
        <w:ind w:left="0"/>
        <w:jc w:val="both"/>
      </w:pPr>
      <w:r>
        <w:rPr>
          <w:rFonts w:ascii="Times New Roman"/>
          <w:b w:val="false"/>
          <w:i w:val="false"/>
          <w:color w:val="000000"/>
          <w:sz w:val="28"/>
        </w:rPr>
        <w:t xml:space="preserve">
      6.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20-IV, 113-құжат; № 20-VІІ, 115-құжат; № 21-ІІ, 130-құжат; № 21-ІІІ, 137-құжат; № 22-І, 140, 141, 143-құжаттар; № 22-ІІ, 144, 148-құжаттар; № 22-ІІІ, 149-құжат; № 22-V, 152, 156, 158-құжаттар; № 22-VІ, 159-құжат; № 22-VІІ, 161-құжат; № 23-І, 166, 169-құжаттар; № 23-ІІ, 172-құжат; 2016 ж., № 1, 4-құжат; № 2, 9-құжат):</w:t>
      </w:r>
    </w:p>
    <w:bookmarkEnd w:id="238"/>
    <w:bookmarkStart w:name="z257" w:id="239"/>
    <w:p>
      <w:pPr>
        <w:spacing w:after="0"/>
        <w:ind w:left="0"/>
        <w:jc w:val="both"/>
      </w:pPr>
      <w:r>
        <w:rPr>
          <w:rFonts w:ascii="Times New Roman"/>
          <w:b w:val="false"/>
          <w:i w:val="false"/>
          <w:color w:val="000000"/>
          <w:sz w:val="28"/>
        </w:rPr>
        <w:t>
      1) мазмұнында:</w:t>
      </w:r>
    </w:p>
    <w:bookmarkEnd w:id="239"/>
    <w:bookmarkStart w:name="z258" w:id="240"/>
    <w:p>
      <w:pPr>
        <w:spacing w:after="0"/>
        <w:ind w:left="0"/>
        <w:jc w:val="both"/>
      </w:pPr>
      <w:r>
        <w:rPr>
          <w:rFonts w:ascii="Times New Roman"/>
          <w:b w:val="false"/>
          <w:i w:val="false"/>
          <w:color w:val="000000"/>
          <w:sz w:val="28"/>
        </w:rPr>
        <w:t>
      135-баптың тақырыбы мынадай редакцияда жазылсын:</w:t>
      </w:r>
    </w:p>
    <w:bookmarkEnd w:id="240"/>
    <w:bookmarkStart w:name="z259" w:id="241"/>
    <w:p>
      <w:pPr>
        <w:spacing w:after="0"/>
        <w:ind w:left="0"/>
        <w:jc w:val="both"/>
      </w:pPr>
      <w:r>
        <w:rPr>
          <w:rFonts w:ascii="Times New Roman"/>
          <w:b w:val="false"/>
          <w:i w:val="false"/>
          <w:color w:val="000000"/>
          <w:sz w:val="28"/>
        </w:rPr>
        <w:t>
      "135-бап.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bookmarkEnd w:id="241"/>
    <w:bookmarkStart w:name="z260" w:id="242"/>
    <w:p>
      <w:pPr>
        <w:spacing w:after="0"/>
        <w:ind w:left="0"/>
        <w:jc w:val="both"/>
      </w:pPr>
      <w:r>
        <w:rPr>
          <w:rFonts w:ascii="Times New Roman"/>
          <w:b w:val="false"/>
          <w:i w:val="false"/>
          <w:color w:val="000000"/>
          <w:sz w:val="28"/>
        </w:rPr>
        <w:t xml:space="preserve">
      2) 54-баптың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242"/>
    <w:bookmarkStart w:name="z261" w:id="243"/>
    <w:p>
      <w:pPr>
        <w:spacing w:after="0"/>
        <w:ind w:left="0"/>
        <w:jc w:val="both"/>
      </w:pPr>
      <w:r>
        <w:rPr>
          <w:rFonts w:ascii="Times New Roman"/>
          <w:b w:val="false"/>
          <w:i w:val="false"/>
          <w:color w:val="000000"/>
          <w:sz w:val="28"/>
        </w:rPr>
        <w:t xml:space="preserve">
      "1. Әкiмшiлiк құқық бұзушылық туралы iс бойынша iс жүргiзуге қатысушылардың және (немесе) iшкi iстер органдарының өтiнiшхаты бойынша әкiмшiлiк құқық бұзушылық туралы iстi қарау кезiнде сот осы Кодекстiң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(төртінші және бесінші бөліктерінде),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 xml:space="preserve">485 </w:t>
      </w:r>
      <w:r>
        <w:rPr>
          <w:rFonts w:ascii="Times New Roman"/>
          <w:b w:val="false"/>
          <w:i w:val="false"/>
          <w:color w:val="000000"/>
          <w:sz w:val="28"/>
        </w:rPr>
        <w:t>(екінші бөлігінде)-баптарында көзделген әкiмшiлiк құқық бұзушылықты жасаған адамның мінез-құлқына үш айдан бiр жылға дейiнгi мерзiмге:</w:t>
      </w:r>
    </w:p>
    <w:bookmarkEnd w:id="243"/>
    <w:bookmarkStart w:name="z262" w:id="244"/>
    <w:p>
      <w:pPr>
        <w:spacing w:after="0"/>
        <w:ind w:left="0"/>
        <w:jc w:val="both"/>
      </w:pPr>
      <w:r>
        <w:rPr>
          <w:rFonts w:ascii="Times New Roman"/>
          <w:b w:val="false"/>
          <w:i w:val="false"/>
          <w:color w:val="000000"/>
          <w:sz w:val="28"/>
        </w:rPr>
        <w:t>
      1) жәбiрленушiнiң отбасының кәмелетке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bookmarkEnd w:id="244"/>
    <w:bookmarkStart w:name="z263" w:id="245"/>
    <w:p>
      <w:pPr>
        <w:spacing w:after="0"/>
        <w:ind w:left="0"/>
        <w:jc w:val="both"/>
      </w:pPr>
      <w:r>
        <w:rPr>
          <w:rFonts w:ascii="Times New Roman"/>
          <w:b w:val="false"/>
          <w:i w:val="false"/>
          <w:color w:val="000000"/>
          <w:sz w:val="28"/>
        </w:rPr>
        <w:t>
      2) атыс қаруын және қарудың басқа да түрлерiн сатып алуға, сақтауға, алып жүруге және пайдалануға;</w:t>
      </w:r>
    </w:p>
    <w:bookmarkEnd w:id="245"/>
    <w:bookmarkStart w:name="z192" w:id="246"/>
    <w:p>
      <w:pPr>
        <w:spacing w:after="0"/>
        <w:ind w:left="0"/>
        <w:jc w:val="both"/>
      </w:pPr>
      <w:r>
        <w:rPr>
          <w:rFonts w:ascii="Times New Roman"/>
          <w:b w:val="false"/>
          <w:i w:val="false"/>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bookmarkEnd w:id="246"/>
    <w:bookmarkStart w:name="z265" w:id="247"/>
    <w:p>
      <w:pPr>
        <w:spacing w:after="0"/>
        <w:ind w:left="0"/>
        <w:jc w:val="both"/>
      </w:pPr>
      <w:r>
        <w:rPr>
          <w:rFonts w:ascii="Times New Roman"/>
          <w:b w:val="false"/>
          <w:i w:val="false"/>
          <w:color w:val="000000"/>
          <w:sz w:val="28"/>
        </w:rPr>
        <w:t>
      4) алкогольдік ішімдік ішуге, есірткі, психотроптық заттарды қолдануға толық көлемде немесе жеке-жеке тыйым салуды көздейтiн ерекше талаптар белгiлеуi мүмкiн.";</w:t>
      </w:r>
    </w:p>
    <w:bookmarkEnd w:id="247"/>
    <w:bookmarkStart w:name="z266" w:id="2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135-бапта</w:t>
      </w:r>
      <w:r>
        <w:rPr>
          <w:rFonts w:ascii="Times New Roman"/>
          <w:b w:val="false"/>
          <w:i w:val="false"/>
          <w:color w:val="000000"/>
          <w:sz w:val="28"/>
        </w:rPr>
        <w:t>:</w:t>
      </w:r>
    </w:p>
    <w:bookmarkEnd w:id="248"/>
    <w:bookmarkStart w:name="z267" w:id="249"/>
    <w:p>
      <w:pPr>
        <w:spacing w:after="0"/>
        <w:ind w:left="0"/>
        <w:jc w:val="both"/>
      </w:pPr>
      <w:r>
        <w:rPr>
          <w:rFonts w:ascii="Times New Roman"/>
          <w:b w:val="false"/>
          <w:i w:val="false"/>
          <w:color w:val="000000"/>
          <w:sz w:val="28"/>
        </w:rPr>
        <w:t xml:space="preserve">
      баптың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49"/>
    <w:bookmarkStart w:name="z268" w:id="250"/>
    <w:p>
      <w:pPr>
        <w:spacing w:after="0"/>
        <w:ind w:left="0"/>
        <w:jc w:val="both"/>
      </w:pPr>
      <w:r>
        <w:rPr>
          <w:rFonts w:ascii="Times New Roman"/>
          <w:b w:val="false"/>
          <w:i w:val="false"/>
          <w:color w:val="000000"/>
          <w:sz w:val="28"/>
        </w:rPr>
        <w:t>
      "135-бап.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270" w:id="251"/>
    <w:p>
      <w:pPr>
        <w:spacing w:after="0"/>
        <w:ind w:left="0"/>
        <w:jc w:val="both"/>
      </w:pPr>
      <w:r>
        <w:rPr>
          <w:rFonts w:ascii="Times New Roman"/>
          <w:b w:val="false"/>
          <w:i w:val="false"/>
          <w:color w:val="000000"/>
          <w:sz w:val="28"/>
        </w:rPr>
        <w:t>
      "1. Қарауында ата-аналарының қамқорлығынсыз қалған балалар тұратын ұйымдар басшыларының,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bookmarkEnd w:id="251"/>
    <w:bookmarkStart w:name="z271" w:id="252"/>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мерзiмдерiн сақтамау;</w:t>
      </w:r>
    </w:p>
    <w:bookmarkEnd w:id="252"/>
    <w:bookmarkStart w:name="z272" w:id="253"/>
    <w:p>
      <w:pPr>
        <w:spacing w:after="0"/>
        <w:ind w:left="0"/>
        <w:jc w:val="both"/>
      </w:pPr>
      <w:r>
        <w:rPr>
          <w:rFonts w:ascii="Times New Roman"/>
          <w:b w:val="false"/>
          <w:i w:val="false"/>
          <w:color w:val="000000"/>
          <w:sz w:val="28"/>
        </w:rPr>
        <w:t>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мәлiметтер ұсыну, көрсетуге жататын деректерді жасыру;</w:t>
      </w:r>
    </w:p>
    <w:bookmarkEnd w:id="253"/>
    <w:bookmarkStart w:name="z273" w:id="254"/>
    <w:p>
      <w:pPr>
        <w:spacing w:after="0"/>
        <w:ind w:left="0"/>
        <w:jc w:val="both"/>
      </w:pPr>
      <w:r>
        <w:rPr>
          <w:rFonts w:ascii="Times New Roman"/>
          <w:b w:val="false"/>
          <w:i w:val="false"/>
          <w:color w:val="000000"/>
          <w:sz w:val="28"/>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bookmarkEnd w:id="254"/>
    <w:bookmarkStart w:name="z274" w:id="2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409-бап</w:t>
      </w:r>
      <w:r>
        <w:rPr>
          <w:rFonts w:ascii="Times New Roman"/>
          <w:b w:val="false"/>
          <w:i w:val="false"/>
          <w:color w:val="000000"/>
          <w:sz w:val="28"/>
        </w:rPr>
        <w:t xml:space="preserve"> мынадай мазмұндағы жаңа 3-1-бөлікпен толықтырылсын:</w:t>
      </w:r>
    </w:p>
    <w:bookmarkEnd w:id="255"/>
    <w:bookmarkStart w:name="z275" w:id="256"/>
    <w:p>
      <w:pPr>
        <w:spacing w:after="0"/>
        <w:ind w:left="0"/>
        <w:jc w:val="both"/>
      </w:pPr>
      <w:r>
        <w:rPr>
          <w:rFonts w:ascii="Times New Roman"/>
          <w:b w:val="false"/>
          <w:i w:val="false"/>
          <w:color w:val="000000"/>
          <w:sz w:val="28"/>
        </w:rPr>
        <w:t>
      "3-1. Білім беру ұйымдары қызметкерiнің (субъектілерінің) білім беру ұйымдарында заңсыз әрекеттердің (әрекетсіздіктің) жасалғаны туралы фактілерді, сондай-ақ білім беру ұйымынан тыс жерде өздерінің білім алушыларының немесе соларға қатысты құқыққа қарсы әрекеттер (әрекетсіздік) жасалғаны туралы өздеріне белгілі болған фактілерді құқық қорғау органдарынан жасыруы, сол сияқты хабарламауы, егер бұл әрекеттерде қылмыстық жазаланатын іс-әрекет белгілері болмаса, – жеке тұлғаларға – бес, лауазымды адамдарға он айлық есептiк көрсеткiш мөлшерiнде айыппұл салуға әкеп соғады.";</w:t>
      </w:r>
    </w:p>
    <w:bookmarkEnd w:id="256"/>
    <w:bookmarkStart w:name="z276" w:id="257"/>
    <w:p>
      <w:pPr>
        <w:spacing w:after="0"/>
        <w:ind w:left="0"/>
        <w:jc w:val="both"/>
      </w:pPr>
      <w:r>
        <w:rPr>
          <w:rFonts w:ascii="Times New Roman"/>
          <w:b w:val="false"/>
          <w:i w:val="false"/>
          <w:color w:val="000000"/>
          <w:sz w:val="28"/>
        </w:rPr>
        <w:t xml:space="preserve">
      5) 685-баптың </w:t>
      </w:r>
      <w:r>
        <w:rPr>
          <w:rFonts w:ascii="Times New Roman"/>
          <w:b w:val="false"/>
          <w:i w:val="false"/>
          <w:color w:val="000000"/>
          <w:sz w:val="28"/>
        </w:rPr>
        <w:t>бірінші бөлігі</w:t>
      </w:r>
      <w:r>
        <w:rPr>
          <w:rFonts w:ascii="Times New Roman"/>
          <w:b w:val="false"/>
          <w:i w:val="false"/>
          <w:color w:val="000000"/>
          <w:sz w:val="28"/>
        </w:rPr>
        <w:t xml:space="preserve"> және </w:t>
      </w:r>
      <w:r>
        <w:rPr>
          <w:rFonts w:ascii="Times New Roman"/>
          <w:b w:val="false"/>
          <w:i w:val="false"/>
          <w:color w:val="000000"/>
          <w:sz w:val="28"/>
        </w:rPr>
        <w:t>екінші бөлігінің</w:t>
      </w:r>
      <w:r>
        <w:rPr>
          <w:rFonts w:ascii="Times New Roman"/>
          <w:b w:val="false"/>
          <w:i w:val="false"/>
          <w:color w:val="000000"/>
          <w:sz w:val="28"/>
        </w:rPr>
        <w:t xml:space="preserve"> 2) тармақшасы "408," деген цифрлардан кейін "409 (3-1-бөлігінде)," деген сөздермен толықтырылсын.";</w:t>
      </w:r>
    </w:p>
    <w:bookmarkEnd w:id="257"/>
    <w:bookmarkStart w:name="z277" w:id="258"/>
    <w:p>
      <w:pPr>
        <w:spacing w:after="0"/>
        <w:ind w:left="0"/>
        <w:jc w:val="both"/>
      </w:pPr>
      <w:r>
        <w:rPr>
          <w:rFonts w:ascii="Times New Roman"/>
          <w:b w:val="false"/>
          <w:i w:val="false"/>
          <w:color w:val="000000"/>
          <w:sz w:val="28"/>
        </w:rPr>
        <w:t xml:space="preserve">
      6) 804-баптың </w:t>
      </w:r>
      <w:r>
        <w:rPr>
          <w:rFonts w:ascii="Times New Roman"/>
          <w:b w:val="false"/>
          <w:i w:val="false"/>
          <w:color w:val="000000"/>
          <w:sz w:val="28"/>
        </w:rPr>
        <w:t>бірінші бөлігінде</w:t>
      </w:r>
      <w:r>
        <w:rPr>
          <w:rFonts w:ascii="Times New Roman"/>
          <w:b w:val="false"/>
          <w:i w:val="false"/>
          <w:color w:val="000000"/>
          <w:sz w:val="28"/>
        </w:rPr>
        <w:t>:</w:t>
      </w:r>
    </w:p>
    <w:bookmarkEnd w:id="258"/>
    <w:bookmarkStart w:name="z278" w:id="259"/>
    <w:p>
      <w:pPr>
        <w:spacing w:after="0"/>
        <w:ind w:left="0"/>
        <w:jc w:val="both"/>
      </w:pPr>
      <w:r>
        <w:rPr>
          <w:rFonts w:ascii="Times New Roman"/>
          <w:b w:val="false"/>
          <w:i w:val="false"/>
          <w:color w:val="000000"/>
          <w:sz w:val="28"/>
        </w:rPr>
        <w:t>
      1) тармақшадағы "135," деген цифрлар алып тасталсын;</w:t>
      </w:r>
    </w:p>
    <w:bookmarkEnd w:id="259"/>
    <w:bookmarkStart w:name="z279" w:id="260"/>
    <w:p>
      <w:pPr>
        <w:spacing w:after="0"/>
        <w:ind w:left="0"/>
        <w:jc w:val="both"/>
      </w:pPr>
      <w:r>
        <w:rPr>
          <w:rFonts w:ascii="Times New Roman"/>
          <w:b w:val="false"/>
          <w:i w:val="false"/>
          <w:color w:val="000000"/>
          <w:sz w:val="28"/>
        </w:rPr>
        <w:t>
      63) тармақшадағы "бақылау органдарының (462-бап) уәкілеттік берілген лауазымды адамдарының құқығы бар." деген сөздер "бақылау органдарының (462-бап);" деген сөздермен ауыстырылып, мынадай мазмұндағы 64) тармақшамен толықтырылсын:</w:t>
      </w:r>
    </w:p>
    <w:bookmarkEnd w:id="260"/>
    <w:bookmarkStart w:name="z280" w:id="261"/>
    <w:p>
      <w:pPr>
        <w:spacing w:after="0"/>
        <w:ind w:left="0"/>
        <w:jc w:val="both"/>
      </w:pPr>
      <w:r>
        <w:rPr>
          <w:rFonts w:ascii="Times New Roman"/>
          <w:b w:val="false"/>
          <w:i w:val="false"/>
          <w:color w:val="000000"/>
          <w:sz w:val="28"/>
        </w:rPr>
        <w:t>
      "64) баланың құқықтарын қорғау саласындағы уәкілеттік берілген лауазымды адамдарының құқығы бар (135-бап).".</w:t>
      </w:r>
    </w:p>
    <w:bookmarkEnd w:id="261"/>
    <w:bookmarkStart w:name="z281" w:id="262"/>
    <w:p>
      <w:pPr>
        <w:spacing w:after="0"/>
        <w:ind w:left="0"/>
        <w:jc w:val="both"/>
      </w:pPr>
      <w:r>
        <w:rPr>
          <w:rFonts w:ascii="Times New Roman"/>
          <w:b w:val="false"/>
          <w:i w:val="false"/>
          <w:color w:val="000000"/>
          <w:sz w:val="28"/>
        </w:rPr>
        <w:t xml:space="preserve">
      7.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w:t>
      </w:r>
    </w:p>
    <w:bookmarkEnd w:id="262"/>
    <w:bookmarkStart w:name="z282" w:id="2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6) тармақшасындағы "сот жарамсыз деп таныса, айырылады." деген сөздер "сот жарамсыз деп таныса;" деген сөздермен ауыстырылып, мынадай мазмұндағы 7) тармақшамен толықтырылсын:</w:t>
      </w:r>
    </w:p>
    <w:bookmarkEnd w:id="263"/>
    <w:bookmarkStart w:name="z283" w:id="264"/>
    <w:p>
      <w:pPr>
        <w:spacing w:after="0"/>
        <w:ind w:left="0"/>
        <w:jc w:val="both"/>
      </w:pPr>
      <w:r>
        <w:rPr>
          <w:rFonts w:ascii="Times New Roman"/>
          <w:b w:val="false"/>
          <w:i w:val="false"/>
          <w:color w:val="000000"/>
          <w:sz w:val="28"/>
        </w:rPr>
        <w:t>
      "7) Қазақстан Республикасының азаматы болып табылатын, шетелдіктерге асырап алуға берілген бала кәмелетке толған кезде оның ерікті қалауы бойынша айырылады.";</w:t>
      </w:r>
    </w:p>
    <w:bookmarkEnd w:id="264"/>
    <w:bookmarkStart w:name="z284" w:id="2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265"/>
    <w:bookmarkStart w:name="z285" w:id="266"/>
    <w:p>
      <w:pPr>
        <w:spacing w:after="0"/>
        <w:ind w:left="0"/>
        <w:jc w:val="both"/>
      </w:pPr>
      <w:r>
        <w:rPr>
          <w:rFonts w:ascii="Times New Roman"/>
          <w:b w:val="false"/>
          <w:i w:val="false"/>
          <w:color w:val="000000"/>
          <w:sz w:val="28"/>
        </w:rPr>
        <w:t>
      "27-бап. Асырап алынған жағдайда баланың Қазақстан Республикасының азаматтығын сақтауы</w:t>
      </w:r>
    </w:p>
    <w:bookmarkEnd w:id="266"/>
    <w:bookmarkStart w:name="z286" w:id="267"/>
    <w:p>
      <w:pPr>
        <w:spacing w:after="0"/>
        <w:ind w:left="0"/>
        <w:jc w:val="both"/>
      </w:pPr>
      <w:r>
        <w:rPr>
          <w:rFonts w:ascii="Times New Roman"/>
          <w:b w:val="false"/>
          <w:i w:val="false"/>
          <w:color w:val="000000"/>
          <w:sz w:val="28"/>
        </w:rPr>
        <w:t>
      Шетелдіктер асырап алған, Қазақстан Республикасының азаматы болып табылатын бала кәмелетке толғанға дейін Қазақстан Республикасының азаматтығын сақтайды.</w:t>
      </w:r>
    </w:p>
    <w:bookmarkEnd w:id="267"/>
    <w:bookmarkStart w:name="z287" w:id="268"/>
    <w:p>
      <w:pPr>
        <w:spacing w:after="0"/>
        <w:ind w:left="0"/>
        <w:jc w:val="both"/>
      </w:pPr>
      <w:r>
        <w:rPr>
          <w:rFonts w:ascii="Times New Roman"/>
          <w:b w:val="false"/>
          <w:i w:val="false"/>
          <w:color w:val="000000"/>
          <w:sz w:val="28"/>
        </w:rPr>
        <w:t>
      Осы бапта аталған баланың Қазақстан Республикасының азаматтығынан айырылуына не шығуына ол кәмелетке толғаннан кейін және ерікті қалауы бойынша ғана жол беріледі.";</w:t>
      </w:r>
    </w:p>
    <w:bookmarkEnd w:id="268"/>
    <w:bookmarkStart w:name="z288" w:id="2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31-баптың</w:t>
      </w:r>
      <w:r>
        <w:rPr>
          <w:rFonts w:ascii="Times New Roman"/>
          <w:b w:val="false"/>
          <w:i w:val="false"/>
          <w:color w:val="000000"/>
          <w:sz w:val="28"/>
        </w:rPr>
        <w:t xml:space="preserve"> бірінші бөлігі мынадай редакцияда жазылсын:</w:t>
      </w:r>
    </w:p>
    <w:bookmarkEnd w:id="269"/>
    <w:bookmarkStart w:name="z289" w:id="270"/>
    <w:p>
      <w:pPr>
        <w:spacing w:after="0"/>
        <w:ind w:left="0"/>
        <w:jc w:val="both"/>
      </w:pPr>
      <w:r>
        <w:rPr>
          <w:rFonts w:ascii="Times New Roman"/>
          <w:b w:val="false"/>
          <w:i w:val="false"/>
          <w:color w:val="000000"/>
          <w:sz w:val="28"/>
        </w:rPr>
        <w:t>
      "Қазақстан Республикасының Сыртқы iстер министрлiгi, Қазақстан Республикасының шетелдегi мекемелерi:</w:t>
      </w:r>
    </w:p>
    <w:bookmarkEnd w:id="270"/>
    <w:bookmarkStart w:name="z290" w:id="271"/>
    <w:p>
      <w:pPr>
        <w:spacing w:after="0"/>
        <w:ind w:left="0"/>
        <w:jc w:val="both"/>
      </w:pPr>
      <w:r>
        <w:rPr>
          <w:rFonts w:ascii="Times New Roman"/>
          <w:b w:val="false"/>
          <w:i w:val="false"/>
          <w:color w:val="000000"/>
          <w:sz w:val="28"/>
        </w:rPr>
        <w:t>
      Қазақстан Республикасынан тыс жерде тұрақты тұратын адамдардан Қазақстан Республикасының Сыртқы істер министрлігі белгілеген тәртіппен Қазақстан Республикасының азаматтығы мәселелері жөнінде өтініштер қабылдайды және оларды қажетті құжаттармен бірге Қазақстан Республикасы Президентінің қарауына жібереді;</w:t>
      </w:r>
    </w:p>
    <w:bookmarkEnd w:id="271"/>
    <w:bookmarkStart w:name="z291" w:id="272"/>
    <w:p>
      <w:pPr>
        <w:spacing w:after="0"/>
        <w:ind w:left="0"/>
        <w:jc w:val="both"/>
      </w:pPr>
      <w:r>
        <w:rPr>
          <w:rFonts w:ascii="Times New Roman"/>
          <w:b w:val="false"/>
          <w:i w:val="false"/>
          <w:color w:val="000000"/>
          <w:sz w:val="28"/>
        </w:rPr>
        <w:t>
      Қазақстан Республикасынан тыс жерде тұрақты тұратын адамдардың Қазақстан Республикасы азаматтығынан айырылуын тіркейді;</w:t>
      </w:r>
    </w:p>
    <w:bookmarkEnd w:id="272"/>
    <w:bookmarkStart w:name="z264" w:id="273"/>
    <w:p>
      <w:pPr>
        <w:spacing w:after="0"/>
        <w:ind w:left="0"/>
        <w:jc w:val="both"/>
      </w:pPr>
      <w:r>
        <w:rPr>
          <w:rFonts w:ascii="Times New Roman"/>
          <w:b w:val="false"/>
          <w:i w:val="false"/>
          <w:color w:val="000000"/>
          <w:sz w:val="28"/>
        </w:rPr>
        <w:t>
      Қазақстан Республикасынан тыс жерде тұрақты және уақытша тұратын Қазақстан Республикасы азаматтарының есебін Қазақстан Республикасының Сыртқы істер министрлігі белгілеген тәртіппен жүргізеді;</w:t>
      </w:r>
    </w:p>
    <w:bookmarkEnd w:id="273"/>
    <w:bookmarkStart w:name="z293" w:id="274"/>
    <w:p>
      <w:pPr>
        <w:spacing w:after="0"/>
        <w:ind w:left="0"/>
        <w:jc w:val="both"/>
      </w:pPr>
      <w:r>
        <w:rPr>
          <w:rFonts w:ascii="Times New Roman"/>
          <w:b w:val="false"/>
          <w:i w:val="false"/>
          <w:color w:val="000000"/>
          <w:sz w:val="28"/>
        </w:rPr>
        <w:t>
      Қазақстан Республикасынан тыс жерде тұрақты тұратын адамдарға Қазақстан Республикасы азаматтығының тиесілігін айқындайды.".</w:t>
      </w:r>
    </w:p>
    <w:bookmarkEnd w:id="274"/>
    <w:bookmarkStart w:name="z294" w:id="275"/>
    <w:p>
      <w:pPr>
        <w:spacing w:after="0"/>
        <w:ind w:left="0"/>
        <w:jc w:val="both"/>
      </w:pPr>
      <w:r>
        <w:rPr>
          <w:rFonts w:ascii="Times New Roman"/>
          <w:b w:val="false"/>
          <w:i w:val="false"/>
          <w:color w:val="000000"/>
          <w:sz w:val="28"/>
        </w:rPr>
        <w:t xml:space="preserve">
      8. "Бас бостандығынан айыру орындарынан босатылған адамдарды әкiмшiлiк қадағалау туралы" 1996 жылғы 15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 2015 ж., № 21-I, 125-құжат):</w:t>
      </w:r>
    </w:p>
    <w:bookmarkEnd w:id="275"/>
    <w:bookmarkStart w:name="z295" w:id="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а) тармақшасы мынадай редакцияда жазылсын:</w:t>
      </w:r>
    </w:p>
    <w:bookmarkEnd w:id="276"/>
    <w:bookmarkStart w:name="z296" w:id="277"/>
    <w:p>
      <w:pPr>
        <w:spacing w:after="0"/>
        <w:ind w:left="0"/>
        <w:jc w:val="both"/>
      </w:pPr>
      <w:r>
        <w:rPr>
          <w:rFonts w:ascii="Times New Roman"/>
          <w:b w:val="false"/>
          <w:i w:val="false"/>
          <w:color w:val="000000"/>
          <w:sz w:val="28"/>
        </w:rPr>
        <w:t>
      "а) экстремистік және (немесе) террористік қылмыстар және кәмелетке толмағандарға жыныстық тиіспеушілікке қарсы қылмыстар үшiн;";</w:t>
      </w:r>
    </w:p>
    <w:bookmarkEnd w:id="277"/>
    <w:bookmarkStart w:name="z297" w:id="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бірінші және екінші бөліктері мынадай редакцияда жазылсын:</w:t>
      </w:r>
    </w:p>
    <w:bookmarkEnd w:id="278"/>
    <w:bookmarkStart w:name="z298" w:id="279"/>
    <w:p>
      <w:pPr>
        <w:spacing w:after="0"/>
        <w:ind w:left="0"/>
        <w:jc w:val="both"/>
      </w:pPr>
      <w:r>
        <w:rPr>
          <w:rFonts w:ascii="Times New Roman"/>
          <w:b w:val="false"/>
          <w:i w:val="false"/>
          <w:color w:val="000000"/>
          <w:sz w:val="28"/>
        </w:rPr>
        <w:t>
      "Әкімшілік қадағалау алты айдан үш жылға дейінгі мерзімге белгіленеді.</w:t>
      </w:r>
    </w:p>
    <w:bookmarkEnd w:id="279"/>
    <w:bookmarkStart w:name="z299" w:id="280"/>
    <w:p>
      <w:pPr>
        <w:spacing w:after="0"/>
        <w:ind w:left="0"/>
        <w:jc w:val="both"/>
      </w:pPr>
      <w:r>
        <w:rPr>
          <w:rFonts w:ascii="Times New Roman"/>
          <w:b w:val="false"/>
          <w:i w:val="false"/>
          <w:color w:val="000000"/>
          <w:sz w:val="28"/>
        </w:rPr>
        <w:t>
      Қадағалауға алынған адам әкiмшiлiк қадағалау қағидаларын немесе өзiне жарияланған шектеулердi бұзған, сол сияқты құқық бұзушылықтар жасаған жағдайларда, белгіленген әкімшілік қадағалау мерзiмi iшкi iстер органдарының уәжді ұсынуы бойынша судьяның қаулысымен – әрбір кезде алты айға ұзартылады, бiрақ ол екi жылдан аспауға тиiс, ал кәмелетке толмағандарға жыныстық тиіспеушілікке қарсы қылмыстық құқық бұзушылық жасаған адамдарға қатысты әрбір кезде бір жылға ұзартылады.";</w:t>
      </w:r>
    </w:p>
    <w:bookmarkEnd w:id="280"/>
    <w:bookmarkStart w:name="z300" w:id="2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г) тармақшамен толықтырылсын:</w:t>
      </w:r>
    </w:p>
    <w:bookmarkEnd w:id="281"/>
    <w:bookmarkStart w:name="z301" w:id="282"/>
    <w:p>
      <w:pPr>
        <w:spacing w:after="0"/>
        <w:ind w:left="0"/>
        <w:jc w:val="both"/>
      </w:pPr>
      <w:r>
        <w:rPr>
          <w:rFonts w:ascii="Times New Roman"/>
          <w:b w:val="false"/>
          <w:i w:val="false"/>
          <w:color w:val="000000"/>
          <w:sz w:val="28"/>
        </w:rPr>
        <w:t>
      "г) кәмелетке толмағандардың ата-аналары не заңды өкілдерінің келісімінсіз оларды іздестіруге, оларға баруға, олармен телефон арқылы сөйлесуге және өзге де тәсілмен қарым-қатынас жасауға тыйым салу.".</w:t>
      </w:r>
    </w:p>
    <w:bookmarkEnd w:id="282"/>
    <w:bookmarkStart w:name="z302" w:id="283"/>
    <w:p>
      <w:pPr>
        <w:spacing w:after="0"/>
        <w:ind w:left="0"/>
        <w:jc w:val="both"/>
      </w:pPr>
      <w:r>
        <w:rPr>
          <w:rFonts w:ascii="Times New Roman"/>
          <w:b w:val="false"/>
          <w:i w:val="false"/>
          <w:color w:val="000000"/>
          <w:sz w:val="28"/>
        </w:rPr>
        <w:t xml:space="preserve">
      9.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19-І, 19-ІІ, 94-құжат; № 23, 143-құжат; 2015 ж., № 20-ІV, 113-құжат; № 22-І, 140-құжат; № 23-ІІ, 172-құжат):</w:t>
      </w:r>
    </w:p>
    <w:bookmarkEnd w:id="283"/>
    <w:bookmarkStart w:name="z303" w:id="2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"патронат тәрбиелеуші," деген сөздерден кейін "баланы қабылдайтын ата-аналар" деген сөздермен толықтырылсын;</w:t>
      </w:r>
    </w:p>
    <w:bookmarkStart w:name="z292" w:id="285"/>
    <w:p>
      <w:pPr>
        <w:spacing w:after="0"/>
        <w:ind w:left="0"/>
        <w:jc w:val="both"/>
      </w:pPr>
      <w:r>
        <w:rPr>
          <w:rFonts w:ascii="Times New Roman"/>
          <w:b w:val="false"/>
          <w:i w:val="false"/>
          <w:color w:val="000000"/>
          <w:sz w:val="28"/>
        </w:rPr>
        <w:t>
      мынадай мазмұндағы 15) тармақшамен толықтырылсын:</w:t>
      </w:r>
    </w:p>
    <w:bookmarkEnd w:id="285"/>
    <w:bookmarkStart w:name="z306" w:id="286"/>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286"/>
    <w:bookmarkStart w:name="z307" w:id="287"/>
    <w:p>
      <w:pPr>
        <w:spacing w:after="0"/>
        <w:ind w:left="0"/>
        <w:jc w:val="both"/>
      </w:pPr>
      <w:r>
        <w:rPr>
          <w:rFonts w:ascii="Times New Roman"/>
          <w:b w:val="false"/>
          <w:i w:val="false"/>
          <w:color w:val="000000"/>
          <w:sz w:val="28"/>
        </w:rPr>
        <w:t>
      3) мынадай мазмұндағы 7-1 және 7-2-баптармен толықтырылсын:</w:t>
      </w:r>
    </w:p>
    <w:bookmarkEnd w:id="287"/>
    <w:p>
      <w:pPr>
        <w:spacing w:after="0"/>
        <w:ind w:left="0"/>
        <w:jc w:val="both"/>
      </w:pPr>
      <w:r>
        <w:rPr>
          <w:rFonts w:ascii="Times New Roman"/>
          <w:b w:val="false"/>
          <w:i w:val="false"/>
          <w:color w:val="000000"/>
          <w:sz w:val="28"/>
        </w:rPr>
        <w:t>
      "7-1-бап. Баланың құқықтары жөніндегі уәкіл институты</w:t>
      </w:r>
    </w:p>
    <w:bookmarkStart w:name="z309" w:id="288"/>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288"/>
    <w:bookmarkStart w:name="z310" w:id="289"/>
    <w:p>
      <w:pPr>
        <w:spacing w:after="0"/>
        <w:ind w:left="0"/>
        <w:jc w:val="both"/>
      </w:pPr>
      <w:r>
        <w:rPr>
          <w:rFonts w:ascii="Times New Roman"/>
          <w:b w:val="false"/>
          <w:i w:val="false"/>
          <w:color w:val="000000"/>
          <w:sz w:val="28"/>
        </w:rPr>
        <w:t>
      2. Баланың құқықтары жөніндегі уәкілдің қызметі:</w:t>
      </w:r>
    </w:p>
    <w:bookmarkEnd w:id="289"/>
    <w:bookmarkStart w:name="z311" w:id="290"/>
    <w:p>
      <w:pPr>
        <w:spacing w:after="0"/>
        <w:ind w:left="0"/>
        <w:jc w:val="both"/>
      </w:pPr>
      <w:r>
        <w:rPr>
          <w:rFonts w:ascii="Times New Roman"/>
          <w:b w:val="false"/>
          <w:i w:val="false"/>
          <w:color w:val="000000"/>
          <w:sz w:val="28"/>
        </w:rPr>
        <w:t>
      1) заңдылық;</w:t>
      </w:r>
    </w:p>
    <w:bookmarkEnd w:id="290"/>
    <w:bookmarkStart w:name="z312" w:id="291"/>
    <w:p>
      <w:pPr>
        <w:spacing w:after="0"/>
        <w:ind w:left="0"/>
        <w:jc w:val="both"/>
      </w:pPr>
      <w:r>
        <w:rPr>
          <w:rFonts w:ascii="Times New Roman"/>
          <w:b w:val="false"/>
          <w:i w:val="false"/>
          <w:color w:val="000000"/>
          <w:sz w:val="28"/>
        </w:rPr>
        <w:t>
      2) тәуелсіздік;</w:t>
      </w:r>
    </w:p>
    <w:bookmarkEnd w:id="291"/>
    <w:bookmarkStart w:name="z313" w:id="292"/>
    <w:p>
      <w:pPr>
        <w:spacing w:after="0"/>
        <w:ind w:left="0"/>
        <w:jc w:val="both"/>
      </w:pPr>
      <w:r>
        <w:rPr>
          <w:rFonts w:ascii="Times New Roman"/>
          <w:b w:val="false"/>
          <w:i w:val="false"/>
          <w:color w:val="000000"/>
          <w:sz w:val="28"/>
        </w:rPr>
        <w:t>
      3) балалар үшін қолжетімділік;</w:t>
      </w:r>
    </w:p>
    <w:bookmarkEnd w:id="292"/>
    <w:bookmarkStart w:name="z314" w:id="293"/>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293"/>
    <w:bookmarkStart w:name="z315" w:id="294"/>
    <w:p>
      <w:pPr>
        <w:spacing w:after="0"/>
        <w:ind w:left="0"/>
        <w:jc w:val="both"/>
      </w:pPr>
      <w:r>
        <w:rPr>
          <w:rFonts w:ascii="Times New Roman"/>
          <w:b w:val="false"/>
          <w:i w:val="false"/>
          <w:color w:val="000000"/>
          <w:sz w:val="28"/>
        </w:rPr>
        <w:t>
      5) объективтілік;</w:t>
      </w:r>
    </w:p>
    <w:bookmarkEnd w:id="294"/>
    <w:bookmarkStart w:name="z316" w:id="295"/>
    <w:p>
      <w:pPr>
        <w:spacing w:after="0"/>
        <w:ind w:left="0"/>
        <w:jc w:val="both"/>
      </w:pPr>
      <w:r>
        <w:rPr>
          <w:rFonts w:ascii="Times New Roman"/>
          <w:b w:val="false"/>
          <w:i w:val="false"/>
          <w:color w:val="000000"/>
          <w:sz w:val="28"/>
        </w:rPr>
        <w:t>
      6) жариялылық қағидаттарына негізделеді.</w:t>
      </w:r>
    </w:p>
    <w:bookmarkEnd w:id="295"/>
    <w:bookmarkStart w:name="z317" w:id="296"/>
    <w:p>
      <w:pPr>
        <w:spacing w:after="0"/>
        <w:ind w:left="0"/>
        <w:jc w:val="both"/>
      </w:pPr>
      <w:r>
        <w:rPr>
          <w:rFonts w:ascii="Times New Roman"/>
          <w:b w:val="false"/>
          <w:i w:val="false"/>
          <w:color w:val="000000"/>
          <w:sz w:val="28"/>
        </w:rPr>
        <w:t xml:space="preserve">
      3. Баланың құқықтары жөніндегі уәкіл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296"/>
    <w:bookmarkStart w:name="z318" w:id="297"/>
    <w:p>
      <w:pPr>
        <w:spacing w:after="0"/>
        <w:ind w:left="0"/>
        <w:jc w:val="both"/>
      </w:pPr>
      <w:r>
        <w:rPr>
          <w:rFonts w:ascii="Times New Roman"/>
          <w:b w:val="false"/>
          <w:i w:val="false"/>
          <w:color w:val="000000"/>
          <w:sz w:val="28"/>
        </w:rPr>
        <w:t>
      7-2-бап. Баланың құқықтары жөніндегі уәкіл</w:t>
      </w:r>
    </w:p>
    <w:bookmarkEnd w:id="297"/>
    <w:bookmarkStart w:name="z319" w:id="298"/>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298"/>
    <w:bookmarkStart w:name="z320" w:id="299"/>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299"/>
    <w:bookmarkStart w:name="z321" w:id="300"/>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300"/>
    <w:bookmarkStart w:name="z322" w:id="301"/>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301"/>
    <w:bookmarkStart w:name="z323" w:id="302"/>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302"/>
    <w:bookmarkStart w:name="z324" w:id="303"/>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303"/>
    <w:bookmarkStart w:name="z325" w:id="304"/>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304"/>
    <w:bookmarkStart w:name="z326" w:id="3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305"/>
    <w:bookmarkStart w:name="z327" w:id="306"/>
    <w:p>
      <w:pPr>
        <w:spacing w:after="0"/>
        <w:ind w:left="0"/>
        <w:jc w:val="both"/>
      </w:pPr>
      <w:r>
        <w:rPr>
          <w:rFonts w:ascii="Times New Roman"/>
          <w:b w:val="false"/>
          <w:i w:val="false"/>
          <w:color w:val="000000"/>
          <w:sz w:val="28"/>
        </w:rPr>
        <w:t>
      "27-бап. Қорғаншылық, қамқоршылық, патронат және баланы қабылдайтын отбасы</w:t>
      </w:r>
    </w:p>
    <w:bookmarkEnd w:id="306"/>
    <w:bookmarkStart w:name="z328" w:id="307"/>
    <w:p>
      <w:pPr>
        <w:spacing w:after="0"/>
        <w:ind w:left="0"/>
        <w:jc w:val="both"/>
      </w:pPr>
      <w:r>
        <w:rPr>
          <w:rFonts w:ascii="Times New Roman"/>
          <w:b w:val="false"/>
          <w:i w:val="false"/>
          <w:color w:val="000000"/>
          <w:sz w:val="28"/>
        </w:rPr>
        <w:t xml:space="preserve">
      1. Ата-аналарының қамқорлығынсыз қалған балаға қорғаншылық, қамқоршылық немесе патронат белгіленеді,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оның мүліктік және жеке мүліктік емес құқықтарының қорғалуы үшін ол баланы қабылдайтын отбасына берілуі мүмкін.</w:t>
      </w:r>
    </w:p>
    <w:bookmarkEnd w:id="307"/>
    <w:bookmarkStart w:name="z329" w:id="308"/>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308"/>
    <w:bookmarkStart w:name="z330" w:id="309"/>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309"/>
    <w:bookmarkStart w:name="z331" w:id="310"/>
    <w:p>
      <w:pPr>
        <w:spacing w:after="0"/>
        <w:ind w:left="0"/>
        <w:jc w:val="both"/>
      </w:pPr>
      <w:r>
        <w:rPr>
          <w:rFonts w:ascii="Times New Roman"/>
          <w:b w:val="false"/>
          <w:i w:val="false"/>
          <w:color w:val="000000"/>
          <w:sz w:val="28"/>
        </w:rPr>
        <w:t xml:space="preserve">
      4. Ата-аналарының қамқорлығынсыз қалған, оның ішінде тәрбиелеу, емдеу немесе басқа да мекемедегі балаға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патронат белгіленуі мүмкін.</w:t>
      </w:r>
    </w:p>
    <w:bookmarkEnd w:id="310"/>
    <w:bookmarkStart w:name="z332" w:id="311"/>
    <w:p>
      <w:pPr>
        <w:spacing w:after="0"/>
        <w:ind w:left="0"/>
        <w:jc w:val="both"/>
      </w:pPr>
      <w:r>
        <w:rPr>
          <w:rFonts w:ascii="Times New Roman"/>
          <w:b w:val="false"/>
          <w:i w:val="false"/>
          <w:color w:val="000000"/>
          <w:sz w:val="28"/>
        </w:rPr>
        <w:t xml:space="preserve">
      5. Тәрбиелеу мекемесіндегі жетім балалар, ата-аналарының қамқорлығынсыз қалған балалар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баланы қабылдайтын отбасына берілуі мүмкін.</w:t>
      </w:r>
    </w:p>
    <w:bookmarkEnd w:id="311"/>
    <w:bookmarkStart w:name="z333" w:id="312"/>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312"/>
    <w:bookmarkStart w:name="z334" w:id="313"/>
    <w:p>
      <w:pPr>
        <w:spacing w:after="0"/>
        <w:ind w:left="0"/>
        <w:jc w:val="both"/>
      </w:pPr>
      <w:r>
        <w:rPr>
          <w:rFonts w:ascii="Times New Roman"/>
          <w:b w:val="false"/>
          <w:i w:val="false"/>
          <w:color w:val="000000"/>
          <w:sz w:val="28"/>
        </w:rPr>
        <w:t>
      4) мынадай мазмұндағы 28-1-баппен толықтырылсын:</w:t>
      </w:r>
    </w:p>
    <w:bookmarkEnd w:id="313"/>
    <w:p>
      <w:pPr>
        <w:spacing w:after="0"/>
        <w:ind w:left="0"/>
        <w:jc w:val="both"/>
      </w:pPr>
      <w:r>
        <w:rPr>
          <w:rFonts w:ascii="Times New Roman"/>
          <w:b w:val="false"/>
          <w:i w:val="false"/>
          <w:color w:val="000000"/>
          <w:sz w:val="28"/>
        </w:rPr>
        <w:t>
      "28-1-бап. Бала қонақтайтын отбасы</w:t>
      </w:r>
    </w:p>
    <w:bookmarkStart w:name="z336" w:id="314"/>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314"/>
    <w:bookmarkStart w:name="z337" w:id="315"/>
    <w:p>
      <w:pPr>
        <w:spacing w:after="0"/>
        <w:ind w:left="0"/>
        <w:jc w:val="both"/>
      </w:pPr>
      <w:r>
        <w:rPr>
          <w:rFonts w:ascii="Times New Roman"/>
          <w:b w:val="false"/>
          <w:i w:val="false"/>
          <w:color w:val="000000"/>
          <w:sz w:val="28"/>
        </w:rPr>
        <w:t xml:space="preserve">
      5) 30-баптың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315"/>
    <w:bookmarkStart w:name="z338" w:id="316"/>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bookmarkEnd w:id="316"/>
    <w:bookmarkStart w:name="z339" w:id="317"/>
    <w:p>
      <w:pPr>
        <w:spacing w:after="0"/>
        <w:ind w:left="0"/>
        <w:jc w:val="both"/>
      </w:pPr>
      <w:r>
        <w:rPr>
          <w:rFonts w:ascii="Times New Roman"/>
          <w:b w:val="false"/>
          <w:i w:val="false"/>
          <w:color w:val="000000"/>
          <w:sz w:val="28"/>
        </w:rPr>
        <w:t xml:space="preserve">
      10.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22-I, 141-құжат; № 22-V, 156-құжат):</w:t>
      </w:r>
    </w:p>
    <w:bookmarkEnd w:id="317"/>
    <w:bookmarkStart w:name="z340" w:id="318"/>
    <w:p>
      <w:pPr>
        <w:spacing w:after="0"/>
        <w:ind w:left="0"/>
        <w:jc w:val="both"/>
      </w:pPr>
      <w:r>
        <w:rPr>
          <w:rFonts w:ascii="Times New Roman"/>
          <w:b w:val="false"/>
          <w:i w:val="false"/>
          <w:color w:val="000000"/>
          <w:sz w:val="28"/>
        </w:rPr>
        <w:t xml:space="preserve">
      41-1-баптың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18"/>
    <w:bookmarkStart w:name="z341" w:id="319"/>
    <w:p>
      <w:pPr>
        <w:spacing w:after="0"/>
        <w:ind w:left="0"/>
        <w:jc w:val="both"/>
      </w:pPr>
      <w:r>
        <w:rPr>
          <w:rFonts w:ascii="Times New Roman"/>
          <w:b w:val="false"/>
          <w:i w:val="false"/>
          <w:color w:val="000000"/>
          <w:sz w:val="28"/>
        </w:rPr>
        <w:t>
      "1. Байланыс желілері және (немесе) құралдары жеке адамның, қоғамның және мемлекеттің мүдделеріне нұқсан келтіретін қылмыстық мақсаттарда, сондай-ақ Қазақстан Республикасының сайлау туралы заңнамасын бұзатын, экстремистік және террористік әрекетті жүзеге асыруға, жаппай тәртіпсіздіктерге, сол сияқты белгіленген тәртіпті бұза отырып жүргізілетін, кәмелетке толмағандарды сексуалдық қанау және балалар порнографиясын насихаттайтын бұқаралық (жария) іс-шараларға қатысуға шақыруды қамтитын ақпаратты тарату үшін пайдаланылған жағдайларда, Қазақстан Республикасының Бас Прокуроры немесе оның орынбасарлары уәкілетті органға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қолжетімділікті уақытша тоқтата тұру жөніндегі шараларды қабылдау туралы талаппен заң бұзушылықтарын жою туралы ұйғарым енгізеді.".</w:t>
      </w:r>
    </w:p>
    <w:bookmarkEnd w:id="319"/>
    <w:bookmarkStart w:name="z342" w:id="320"/>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w:t>
      </w:r>
    </w:p>
    <w:bookmarkEnd w:id="320"/>
    <w:bookmarkStart w:name="z343" w:id="3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345" w:id="322"/>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45-1) тармақша</w:t>
      </w:r>
      <w:r>
        <w:rPr>
          <w:rFonts w:ascii="Times New Roman"/>
          <w:b w:val="false"/>
          <w:i w:val="false"/>
          <w:color w:val="000000"/>
          <w:sz w:val="28"/>
        </w:rPr>
        <w:t xml:space="preserve"> мынадай редакцияда жазылсын:</w:t>
      </w:r>
    </w:p>
    <w:bookmarkStart w:name="z347" w:id="323"/>
    <w:p>
      <w:pPr>
        <w:spacing w:after="0"/>
        <w:ind w:left="0"/>
        <w:jc w:val="both"/>
      </w:pPr>
      <w:r>
        <w:rPr>
          <w:rFonts w:ascii="Times New Roman"/>
          <w:b w:val="false"/>
          <w:i w:val="false"/>
          <w:color w:val="000000"/>
          <w:sz w:val="28"/>
        </w:rPr>
        <w:t xml:space="preserve">
      "45-1) мемлекеттік оқу бітіру емтиханы – білім алушылардың орта білім беру курсын аяқтағаны туралы куәландыратын, </w:t>
      </w:r>
      <w:r>
        <w:rPr>
          <w:rFonts w:ascii="Times New Roman"/>
          <w:b w:val="false"/>
          <w:i w:val="false"/>
          <w:color w:val="000000"/>
          <w:sz w:val="28"/>
        </w:rPr>
        <w:t>мемлекеттік үлгідегі құжатты</w:t>
      </w:r>
      <w:r>
        <w:rPr>
          <w:rFonts w:ascii="Times New Roman"/>
          <w:b w:val="false"/>
          <w:i w:val="false"/>
          <w:color w:val="000000"/>
          <w:sz w:val="28"/>
        </w:rPr>
        <w:t xml:space="preserve"> алуы үшін қажетті шарт болып табылатын, орта білім беру ұйымдарында білім алушыларды қорытынды аттестаттау нысаны;";</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349" w:id="324"/>
    <w:p>
      <w:pPr>
        <w:spacing w:after="0"/>
        <w:ind w:left="0"/>
        <w:jc w:val="both"/>
      </w:pPr>
      <w:r>
        <w:rPr>
          <w:rFonts w:ascii="Times New Roman"/>
          <w:b w:val="false"/>
          <w:i w:val="false"/>
          <w:color w:val="000000"/>
          <w:sz w:val="28"/>
        </w:rPr>
        <w:t>
      "56) ұлттық бірыңғай тестілеу – жоғары оқу орындарына түсуге арналған іріктеу емтихандарының бір нысаны;";</w:t>
      </w:r>
    </w:p>
    <w:bookmarkEnd w:id="324"/>
    <w:bookmarkStart w:name="z350" w:id="3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46-15) тармақшамен толықтырылсын:</w:t>
      </w:r>
    </w:p>
    <w:bookmarkEnd w:id="325"/>
    <w:bookmarkStart w:name="z351" w:id="326"/>
    <w:p>
      <w:pPr>
        <w:spacing w:after="0"/>
        <w:ind w:left="0"/>
        <w:jc w:val="both"/>
      </w:pPr>
      <w:r>
        <w:rPr>
          <w:rFonts w:ascii="Times New Roman"/>
          <w:b w:val="false"/>
          <w:i w:val="false"/>
          <w:color w:val="000000"/>
          <w:sz w:val="28"/>
        </w:rPr>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p>
    <w:bookmarkEnd w:id="326"/>
    <w:bookmarkStart w:name="z352" w:id="3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22-2) тармақшамен толықтырылсын:</w:t>
      </w:r>
    </w:p>
    <w:bookmarkStart w:name="z354" w:id="328"/>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19-3) тармақшамен толықтырылсын:</w:t>
      </w:r>
    </w:p>
    <w:bookmarkStart w:name="z356" w:id="329"/>
    <w:p>
      <w:pPr>
        <w:spacing w:after="0"/>
        <w:ind w:left="0"/>
        <w:jc w:val="both"/>
      </w:pPr>
      <w:r>
        <w:rPr>
          <w:rFonts w:ascii="Times New Roman"/>
          <w:b w:val="false"/>
          <w:i w:val="false"/>
          <w:color w:val="000000"/>
          <w:sz w:val="28"/>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29"/>
    <w:bookmarkStart w:name="z357" w:id="330"/>
    <w:p>
      <w:pPr>
        <w:spacing w:after="0"/>
        <w:ind w:left="0"/>
        <w:jc w:val="both"/>
      </w:pPr>
      <w:r>
        <w:rPr>
          <w:rFonts w:ascii="Times New Roman"/>
          <w:b w:val="false"/>
          <w:i w:val="false"/>
          <w:color w:val="000000"/>
          <w:sz w:val="28"/>
        </w:rPr>
        <w:t xml:space="preserve">
      4) 8-баптың 4-1-тармағының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330"/>
    <w:bookmarkStart w:name="z358" w:id="331"/>
    <w:p>
      <w:pPr>
        <w:spacing w:after="0"/>
        <w:ind w:left="0"/>
        <w:jc w:val="both"/>
      </w:pPr>
      <w:r>
        <w:rPr>
          <w:rFonts w:ascii="Times New Roman"/>
          <w:b w:val="false"/>
          <w:i w:val="false"/>
          <w:color w:val="000000"/>
          <w:sz w:val="28"/>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bookmarkEnd w:id="331"/>
    <w:bookmarkStart w:name="z359" w:id="332"/>
    <w:p>
      <w:pPr>
        <w:spacing w:after="0"/>
        <w:ind w:left="0"/>
        <w:jc w:val="both"/>
      </w:pPr>
      <w:r>
        <w:rPr>
          <w:rFonts w:ascii="Times New Roman"/>
          <w:b w:val="false"/>
          <w:i w:val="false"/>
          <w:color w:val="000000"/>
          <w:sz w:val="28"/>
        </w:rPr>
        <w:t xml:space="preserve">
      5) 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32"/>
    <w:bookmarkStart w:name="z360" w:id="333"/>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33"/>
    <w:bookmarkStart w:name="z361" w:id="334"/>
    <w:p>
      <w:pPr>
        <w:spacing w:after="0"/>
        <w:ind w:left="0"/>
        <w:jc w:val="both"/>
      </w:pPr>
      <w:r>
        <w:rPr>
          <w:rFonts w:ascii="Times New Roman"/>
          <w:b w:val="false"/>
          <w:i w:val="false"/>
          <w:color w:val="000000"/>
          <w:sz w:val="28"/>
        </w:rPr>
        <w:t xml:space="preserve">
      6) 26-баптың 5-тармағы 3) тармақшасының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334"/>
    <w:bookmarkStart w:name="z362" w:id="335"/>
    <w:p>
      <w:pPr>
        <w:spacing w:after="0"/>
        <w:ind w:left="0"/>
        <w:jc w:val="both"/>
      </w:pPr>
      <w:r>
        <w:rPr>
          <w:rFonts w:ascii="Times New Roman"/>
          <w:b w:val="false"/>
          <w:i w:val="false"/>
          <w:color w:val="000000"/>
          <w:sz w:val="28"/>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bookmarkEnd w:id="335"/>
    <w:bookmarkStart w:name="z363" w:id="336"/>
    <w:p>
      <w:pPr>
        <w:spacing w:after="0"/>
        <w:ind w:left="0"/>
        <w:jc w:val="both"/>
      </w:pPr>
      <w:r>
        <w:rPr>
          <w:rFonts w:ascii="Times New Roman"/>
          <w:b w:val="false"/>
          <w:i w:val="false"/>
          <w:color w:val="000000"/>
          <w:sz w:val="28"/>
        </w:rPr>
        <w:t xml:space="preserve">
      7) 28-баптың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336"/>
    <w:bookmarkStart w:name="z364" w:id="337"/>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337"/>
    <w:bookmarkStart w:name="z365" w:id="338"/>
    <w:p>
      <w:pPr>
        <w:spacing w:after="0"/>
        <w:ind w:left="0"/>
        <w:jc w:val="both"/>
      </w:pPr>
      <w:r>
        <w:rPr>
          <w:rFonts w:ascii="Times New Roman"/>
          <w:b w:val="false"/>
          <w:i w:val="false"/>
          <w:color w:val="000000"/>
          <w:sz w:val="28"/>
        </w:rPr>
        <w:t xml:space="preserve">
      8) 30-баптың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38"/>
    <w:bookmarkStart w:name="z366" w:id="339"/>
    <w:p>
      <w:pPr>
        <w:spacing w:after="0"/>
        <w:ind w:left="0"/>
        <w:jc w:val="both"/>
      </w:pPr>
      <w:r>
        <w:rPr>
          <w:rFonts w:ascii="Times New Roman"/>
          <w:b w:val="false"/>
          <w:i w:val="false"/>
          <w:color w:val="000000"/>
          <w:sz w:val="28"/>
        </w:rPr>
        <w:t>
      "1. Алты жасқа дейiнгi балаларды мектепке дейiнгi тәрбиелеу отбасында немесе бiр жастан бастап алты жасқа дейін мектепке дейiнгi ұйымдарда жүзеге асырылады.";</w:t>
      </w:r>
    </w:p>
    <w:bookmarkEnd w:id="339"/>
    <w:bookmarkStart w:name="z367" w:id="340"/>
    <w:p>
      <w:pPr>
        <w:spacing w:after="0"/>
        <w:ind w:left="0"/>
        <w:jc w:val="both"/>
      </w:pPr>
      <w:r>
        <w:rPr>
          <w:rFonts w:ascii="Times New Roman"/>
          <w:b w:val="false"/>
          <w:i w:val="false"/>
          <w:color w:val="000000"/>
          <w:sz w:val="28"/>
        </w:rPr>
        <w:t xml:space="preserve">
      9) 31-баптың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40"/>
    <w:bookmarkStart w:name="z368" w:id="341"/>
    <w:p>
      <w:pPr>
        <w:spacing w:after="0"/>
        <w:ind w:left="0"/>
        <w:jc w:val="both"/>
      </w:pPr>
      <w:r>
        <w:rPr>
          <w:rFonts w:ascii="Times New Roman"/>
          <w:b w:val="false"/>
          <w:i w:val="false"/>
          <w:color w:val="000000"/>
          <w:sz w:val="28"/>
        </w:rPr>
        <w:t>
      "1. 1-сыныпқа оқуға балалар алты жастан қабылданады.";</w:t>
      </w:r>
    </w:p>
    <w:bookmarkEnd w:id="341"/>
    <w:bookmarkStart w:name="z369" w:id="3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39-бапта</w:t>
      </w:r>
      <w:r>
        <w:rPr>
          <w:rFonts w:ascii="Times New Roman"/>
          <w:b w:val="false"/>
          <w:i w:val="false"/>
          <w:color w:val="000000"/>
          <w:sz w:val="28"/>
        </w:rPr>
        <w:t>:</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371" w:id="343"/>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бағдарламаларын, техникалық және кәсіптік, орта білімнен кейінгі білім беру бағдарламаларын, докторантураның,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үлгідегі білім туралы құжаттар;";</w:t>
      </w:r>
    </w:p>
    <w:bookmarkEnd w:id="343"/>
    <w:bookmarkStart w:name="z372" w:id="3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мынадай мазмұндағы 3-1-тармақпен толықтырылсын:</w:t>
      </w:r>
    </w:p>
    <w:bookmarkEnd w:id="344"/>
    <w:bookmarkStart w:name="z377" w:id="345"/>
    <w:p>
      <w:pPr>
        <w:spacing w:after="0"/>
        <w:ind w:left="0"/>
        <w:jc w:val="both"/>
      </w:pPr>
      <w:r>
        <w:rPr>
          <w:rFonts w:ascii="Times New Roman"/>
          <w:b w:val="false"/>
          <w:i w:val="false"/>
          <w:color w:val="000000"/>
          <w:sz w:val="28"/>
        </w:rPr>
        <w:t>
      "3-1. Қорытынды аттестаттаудан өткен білім алушыларға білім туралы өзіндік үлгідегі құжаттарды білім беру қызметімен айналысуға лицензиясы бар жоғары және (немесе) жоғары оқу орнынан кейінгі білім беру ұйымдары береді.";</w:t>
      </w:r>
    </w:p>
    <w:bookmarkEnd w:id="345"/>
    <w:bookmarkStart w:name="z378" w:id="346"/>
    <w:p>
      <w:pPr>
        <w:spacing w:after="0"/>
        <w:ind w:left="0"/>
        <w:jc w:val="both"/>
      </w:pPr>
      <w:r>
        <w:rPr>
          <w:rFonts w:ascii="Times New Roman"/>
          <w:b w:val="false"/>
          <w:i w:val="false"/>
          <w:color w:val="000000"/>
          <w:sz w:val="28"/>
        </w:rPr>
        <w:t>
      5-тармақ мынадай редакцияда жазылсын:</w:t>
      </w:r>
    </w:p>
    <w:bookmarkEnd w:id="346"/>
    <w:bookmarkStart w:name="z379" w:id="347"/>
    <w:p>
      <w:pPr>
        <w:spacing w:after="0"/>
        <w:ind w:left="0"/>
        <w:jc w:val="both"/>
      </w:pPr>
      <w:r>
        <w:rPr>
          <w:rFonts w:ascii="Times New Roman"/>
          <w:b w:val="false"/>
          <w:i w:val="false"/>
          <w:color w:val="000000"/>
          <w:sz w:val="28"/>
        </w:rPr>
        <w:t>
      "5. Өзіндік үлгідегі білім туралы құжаттардың нысаны мен оларды толтыруға қойылатын талаптарды білім беру ұйымы айқындайды.";</w:t>
      </w:r>
    </w:p>
    <w:bookmarkEnd w:id="347"/>
    <w:bookmarkStart w:name="z380" w:id="348"/>
    <w:p>
      <w:pPr>
        <w:spacing w:after="0"/>
        <w:ind w:left="0"/>
        <w:jc w:val="both"/>
      </w:pPr>
      <w:r>
        <w:rPr>
          <w:rFonts w:ascii="Times New Roman"/>
          <w:b w:val="false"/>
          <w:i w:val="false"/>
          <w:color w:val="000000"/>
          <w:sz w:val="28"/>
        </w:rPr>
        <w:t xml:space="preserve">
      11) 47-баптың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6-2-тармақтары</w:t>
      </w:r>
      <w:r>
        <w:rPr>
          <w:rFonts w:ascii="Times New Roman"/>
          <w:b w:val="false"/>
          <w:i w:val="false"/>
          <w:color w:val="000000"/>
          <w:sz w:val="28"/>
        </w:rPr>
        <w:t xml:space="preserve"> алып тасталсын;</w:t>
      </w:r>
    </w:p>
    <w:bookmarkEnd w:id="348"/>
    <w:bookmarkStart w:name="z381" w:id="3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51-баптың</w:t>
      </w:r>
      <w:r>
        <w:rPr>
          <w:rFonts w:ascii="Times New Roman"/>
          <w:b w:val="false"/>
          <w:i w:val="false"/>
          <w:color w:val="000000"/>
          <w:sz w:val="28"/>
        </w:rPr>
        <w:t xml:space="preserve"> 3-тармағы 8) тармақшасындағы "құрметтеуге міндетті." деген сөздер "құрметтеуге;" деген сөзбен ауыстырылып, мынадай мазмұндағы 9) және 10) тармақшалармен толықтырылсын:</w:t>
      </w:r>
    </w:p>
    <w:bookmarkEnd w:id="349"/>
    <w:bookmarkStart w:name="z382" w:id="350"/>
    <w:p>
      <w:pPr>
        <w:spacing w:after="0"/>
        <w:ind w:left="0"/>
        <w:jc w:val="both"/>
      </w:pPr>
      <w:r>
        <w:rPr>
          <w:rFonts w:ascii="Times New Roman"/>
          <w:b w:val="false"/>
          <w:i w:val="false"/>
          <w:color w:val="000000"/>
          <w:sz w:val="28"/>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bookmarkEnd w:id="350"/>
    <w:bookmarkStart w:name="z383" w:id="351"/>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bookmarkEnd w:id="351"/>
    <w:bookmarkStart w:name="z384" w:id="352"/>
    <w:p>
      <w:pPr>
        <w:spacing w:after="0"/>
        <w:ind w:left="0"/>
        <w:jc w:val="both"/>
      </w:pPr>
      <w:r>
        <w:rPr>
          <w:rFonts w:ascii="Times New Roman"/>
          <w:b w:val="false"/>
          <w:i w:val="false"/>
          <w:color w:val="000000"/>
          <w:sz w:val="28"/>
        </w:rPr>
        <w:t xml:space="preserve">
      12. "Назарбаев Университет", "Назарбаев Зияткерлiк мектептерi" және "Назарбаев Қоры" мәртебесi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20-құжат; 2012 ж., № 5, 36-құжат; № 23-24, 125-құжат; 2015 ж., № 14, 72-құжат) 10-баптың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алып тасталсын.</w:t>
      </w:r>
    </w:p>
    <w:bookmarkEnd w:id="352"/>
    <w:bookmarkStart w:name="z385" w:id="353"/>
    <w:p>
      <w:pPr>
        <w:spacing w:after="0"/>
        <w:ind w:left="0"/>
        <w:jc w:val="both"/>
      </w:pPr>
      <w:r>
        <w:rPr>
          <w:rFonts w:ascii="Times New Roman"/>
          <w:b w:val="false"/>
          <w:i w:val="false"/>
          <w:color w:val="000000"/>
          <w:sz w:val="28"/>
        </w:rPr>
        <w:t xml:space="preserve">
      13.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w:t>
      </w:r>
    </w:p>
    <w:bookmarkEnd w:id="353"/>
    <w:bookmarkStart w:name="z386" w:id="354"/>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54"/>
    <w:bookmarkStart w:name="z387" w:id="355"/>
    <w:p>
      <w:pPr>
        <w:spacing w:after="0"/>
        <w:ind w:left="0"/>
        <w:jc w:val="both"/>
      </w:pPr>
      <w:r>
        <w:rPr>
          <w:rFonts w:ascii="Times New Roman"/>
          <w:b w:val="false"/>
          <w:i w:val="false"/>
          <w:color w:val="000000"/>
          <w:sz w:val="28"/>
        </w:rPr>
        <w:t>
      "2. "Отбасына тәрбиелеуге (асырап алуға, қорғаншылыққа немесе қамқоршылыққа, патронатқа, баланы қабылдайтын отбасына) берілген жетім балалардың, ата-аналарының қамқорлығынсыз қалған балалардың құқықтары мен мүдделерін қорғауды қамтамасыз ету" ең төмен әлеуметтік стандарты отбасы және балалар саласындағы ең төмен әлеуметтік стандарт болып табылады.";</w:t>
      </w:r>
    </w:p>
    <w:bookmarkEnd w:id="355"/>
    <w:bookmarkStart w:name="z388" w:id="3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28-баптың</w:t>
      </w:r>
      <w:r>
        <w:rPr>
          <w:rFonts w:ascii="Times New Roman"/>
          <w:b w:val="false"/>
          <w:i w:val="false"/>
          <w:color w:val="000000"/>
          <w:sz w:val="28"/>
        </w:rPr>
        <w:t xml:space="preserve"> 3) тармақшасындағы "нормативін (мөлшерін) қамтиды." деген сөздер "нормативін (мөлшерін);" деген сөздермен ауыстырылып, мынадай мазмұндағы 4) тармақшамен толықтырылсын:</w:t>
      </w:r>
    </w:p>
    <w:bookmarkEnd w:id="356"/>
    <w:bookmarkStart w:name="z389" w:id="357"/>
    <w:p>
      <w:pPr>
        <w:spacing w:after="0"/>
        <w:ind w:left="0"/>
        <w:jc w:val="both"/>
      </w:pPr>
      <w:r>
        <w:rPr>
          <w:rFonts w:ascii="Times New Roman"/>
          <w:b w:val="false"/>
          <w:i w:val="false"/>
          <w:color w:val="000000"/>
          <w:sz w:val="28"/>
        </w:rPr>
        <w:t>
      "4) баланы қабылдайтын ата-аналарға берілген жетім баланы немесе ата-аналарының қамқорлығынсыз қалған баланы күтіп-бағуға арналған төлем нормативін (мөлшерін) қамтиды.".</w:t>
      </w:r>
    </w:p>
    <w:bookmarkEnd w:id="357"/>
    <w:bookmarkStart w:name="z390" w:id="358"/>
    <w:p>
      <w:pPr>
        <w:spacing w:after="0"/>
        <w:ind w:left="0"/>
        <w:jc w:val="both"/>
      </w:pPr>
      <w:r>
        <w:rPr>
          <w:rFonts w:ascii="Times New Roman"/>
          <w:b w:val="false"/>
          <w:i w:val="false"/>
          <w:color w:val="000000"/>
          <w:sz w:val="28"/>
        </w:rPr>
        <w:t xml:space="preserve">
      14.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2015 ж., № 21-ІІІ, 135-құжат):</w:t>
      </w:r>
    </w:p>
    <w:bookmarkEnd w:id="358"/>
    <w:bookmarkStart w:name="z391" w:id="359"/>
    <w:p>
      <w:pPr>
        <w:spacing w:after="0"/>
        <w:ind w:left="0"/>
        <w:jc w:val="both"/>
      </w:pPr>
      <w:r>
        <w:rPr>
          <w:rFonts w:ascii="Times New Roman"/>
          <w:b w:val="false"/>
          <w:i w:val="false"/>
          <w:color w:val="000000"/>
          <w:sz w:val="28"/>
        </w:rPr>
        <w:t xml:space="preserve">
      2-баптың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59"/>
    <w:bookmarkStart w:name="z392" w:id="360"/>
    <w:p>
      <w:pPr>
        <w:spacing w:after="0"/>
        <w:ind w:left="0"/>
        <w:jc w:val="both"/>
      </w:pPr>
      <w:r>
        <w:rPr>
          <w:rFonts w:ascii="Times New Roman"/>
          <w:b w:val="false"/>
          <w:i w:val="false"/>
          <w:color w:val="000000"/>
          <w:sz w:val="28"/>
        </w:rPr>
        <w:t>
      "2) 2017 жылғы 1 қаңтардан 2020 жылғы 1 қаңтарға дейін:</w:t>
      </w:r>
    </w:p>
    <w:bookmarkEnd w:id="360"/>
    <w:bookmarkStart w:name="z393" w:id="361"/>
    <w:p>
      <w:pPr>
        <w:spacing w:after="0"/>
        <w:ind w:left="0"/>
        <w:jc w:val="both"/>
      </w:pPr>
      <w:r>
        <w:rPr>
          <w:rFonts w:ascii="Times New Roman"/>
          <w:b w:val="false"/>
          <w:i w:val="false"/>
          <w:color w:val="000000"/>
          <w:sz w:val="28"/>
        </w:rPr>
        <w:t>
      "3. Қорытынды аттестаттаудан өткен білім алушыларға мемлекеттік үлгідегі білім туралы құжатты:</w:t>
      </w:r>
    </w:p>
    <w:bookmarkEnd w:id="361"/>
    <w:bookmarkStart w:name="z394" w:id="362"/>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362"/>
    <w:bookmarkStart w:name="z395" w:id="363"/>
    <w:p>
      <w:pPr>
        <w:spacing w:after="0"/>
        <w:ind w:left="0"/>
        <w:jc w:val="both"/>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363"/>
    <w:bookmarkStart w:name="z396" w:id="364"/>
    <w:p>
      <w:pPr>
        <w:spacing w:after="0"/>
        <w:ind w:left="0"/>
        <w:jc w:val="both"/>
      </w:pPr>
      <w:r>
        <w:rPr>
          <w:rFonts w:ascii="Times New Roman"/>
          <w:b w:val="false"/>
          <w:i w:val="false"/>
          <w:color w:val="000000"/>
          <w:sz w:val="28"/>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ұйымдары береді.</w:t>
      </w:r>
    </w:p>
    <w:bookmarkEnd w:id="364"/>
    <w:bookmarkStart w:name="z397" w:id="365"/>
    <w:p>
      <w:pPr>
        <w:spacing w:after="0"/>
        <w:ind w:left="0"/>
        <w:jc w:val="both"/>
      </w:pPr>
      <w:r>
        <w:rPr>
          <w:rFonts w:ascii="Times New Roman"/>
          <w:b w:val="false"/>
          <w:i w:val="false"/>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Осы Заң:</w:t>
      </w:r>
    </w:p>
    <w:bookmarkStart w:name="z399" w:id="366"/>
    <w:p>
      <w:pPr>
        <w:spacing w:after="0"/>
        <w:ind w:left="0"/>
        <w:jc w:val="both"/>
      </w:pPr>
      <w:r>
        <w:rPr>
          <w:rFonts w:ascii="Times New Roman"/>
          <w:b w:val="false"/>
          <w:i w:val="false"/>
          <w:color w:val="000000"/>
          <w:sz w:val="28"/>
        </w:rPr>
        <w:t xml:space="preserve">
      1) 2017 жылғы 1 қаңтардан бастап қолданысқа енгізілетін 1-баптың 2-тармағы 2) тармақшасының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абзацтарын</w:t>
      </w:r>
      <w:r>
        <w:rPr>
          <w:rFonts w:ascii="Times New Roman"/>
          <w:b w:val="false"/>
          <w:i w:val="false"/>
          <w:color w:val="000000"/>
          <w:sz w:val="28"/>
        </w:rPr>
        <w:t xml:space="preserve">, 3) тармақшасының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w:t>
      </w:r>
      <w:r>
        <w:rPr>
          <w:rFonts w:ascii="Times New Roman"/>
          <w:b w:val="false"/>
          <w:i w:val="false"/>
          <w:color w:val="000000"/>
          <w:sz w:val="28"/>
        </w:rPr>
        <w:t>сегізінші абзацтарын</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 тармақшаларын</w:t>
      </w:r>
      <w:r>
        <w:rPr>
          <w:rFonts w:ascii="Times New Roman"/>
          <w:b w:val="false"/>
          <w:i w:val="false"/>
          <w:color w:val="000000"/>
          <w:sz w:val="28"/>
        </w:rPr>
        <w:t xml:space="preserve">,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w:t>
      </w:r>
      <w:r>
        <w:rPr>
          <w:rFonts w:ascii="Times New Roman"/>
          <w:b w:val="false"/>
          <w:i w:val="false"/>
          <w:color w:val="000000"/>
          <w:sz w:val="28"/>
        </w:rPr>
        <w:t xml:space="preserve">, 9-тармағы 1) тармақшасының </w:t>
      </w:r>
      <w:r>
        <w:rPr>
          <w:rFonts w:ascii="Times New Roman"/>
          <w:b w:val="false"/>
          <w:i w:val="false"/>
          <w:color w:val="000000"/>
          <w:sz w:val="28"/>
        </w:rPr>
        <w:t>екінші абзацын</w:t>
      </w:r>
      <w:r>
        <w:rPr>
          <w:rFonts w:ascii="Times New Roman"/>
          <w:b w:val="false"/>
          <w:i w:val="false"/>
          <w:color w:val="000000"/>
          <w:sz w:val="28"/>
        </w:rPr>
        <w:t xml:space="preserve">, </w:t>
      </w:r>
      <w:r>
        <w:rPr>
          <w:rFonts w:ascii="Times New Roman"/>
          <w:b w:val="false"/>
          <w:i w:val="false"/>
          <w:color w:val="000000"/>
          <w:sz w:val="28"/>
        </w:rPr>
        <w:t>3) тармақшасын</w:t>
      </w:r>
      <w:r>
        <w:rPr>
          <w:rFonts w:ascii="Times New Roman"/>
          <w:b w:val="false"/>
          <w:i w:val="false"/>
          <w:color w:val="000000"/>
          <w:sz w:val="28"/>
        </w:rPr>
        <w:t xml:space="preserve">, 11-тармағы 1) тармақшасының </w:t>
      </w:r>
      <w:r>
        <w:rPr>
          <w:rFonts w:ascii="Times New Roman"/>
          <w:b w:val="false"/>
          <w:i w:val="false"/>
          <w:color w:val="000000"/>
          <w:sz w:val="28"/>
        </w:rPr>
        <w:t>төртінші</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 абзацтарын</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және </w:t>
      </w:r>
      <w:r>
        <w:rPr>
          <w:rFonts w:ascii="Times New Roman"/>
          <w:b w:val="false"/>
          <w:i w:val="false"/>
          <w:color w:val="000000"/>
          <w:sz w:val="28"/>
        </w:rPr>
        <w:t>14-тармақтарын</w:t>
      </w:r>
      <w:r>
        <w:rPr>
          <w:rFonts w:ascii="Times New Roman"/>
          <w:b w:val="false"/>
          <w:i w:val="false"/>
          <w:color w:val="000000"/>
          <w:sz w:val="28"/>
        </w:rPr>
        <w:t>;</w:t>
      </w:r>
    </w:p>
    <w:bookmarkEnd w:id="366"/>
    <w:bookmarkStart w:name="z400" w:id="367"/>
    <w:p>
      <w:pPr>
        <w:spacing w:after="0"/>
        <w:ind w:left="0"/>
        <w:jc w:val="both"/>
      </w:pPr>
      <w:r>
        <w:rPr>
          <w:rFonts w:ascii="Times New Roman"/>
          <w:b w:val="false"/>
          <w:i w:val="false"/>
          <w:color w:val="000000"/>
          <w:sz w:val="28"/>
        </w:rPr>
        <w:t xml:space="preserve">
      2) 2018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3-тармағының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тармақшаларын</w:t>
      </w:r>
      <w:r>
        <w:rPr>
          <w:rFonts w:ascii="Times New Roman"/>
          <w:b w:val="false"/>
          <w:i w:val="false"/>
          <w:color w:val="000000"/>
          <w:sz w:val="28"/>
        </w:rPr>
        <w:t>;</w:t>
      </w:r>
    </w:p>
    <w:bookmarkEnd w:id="367"/>
    <w:bookmarkStart w:name="z401" w:id="368"/>
    <w:p>
      <w:pPr>
        <w:spacing w:after="0"/>
        <w:ind w:left="0"/>
        <w:jc w:val="both"/>
      </w:pPr>
      <w:r>
        <w:rPr>
          <w:rFonts w:ascii="Times New Roman"/>
          <w:b w:val="false"/>
          <w:i w:val="false"/>
          <w:color w:val="000000"/>
          <w:sz w:val="28"/>
        </w:rPr>
        <w:t xml:space="preserve">
      3) 2019 жылғы 1 қаңтардан бастап қолданысқа енгізілетін 1-баптың 11-тармағының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w:t>
      </w:r>
    </w:p>
    <w:bookmarkEnd w:id="368"/>
    <w:bookmarkStart w:name="z402" w:id="369"/>
    <w:p>
      <w:pPr>
        <w:spacing w:after="0"/>
        <w:ind w:left="0"/>
        <w:jc w:val="both"/>
      </w:pPr>
      <w:r>
        <w:rPr>
          <w:rFonts w:ascii="Times New Roman"/>
          <w:b w:val="false"/>
          <w:i w:val="false"/>
          <w:color w:val="000000"/>
          <w:sz w:val="28"/>
        </w:rPr>
        <w:t xml:space="preserve">
      4) 2021 жылғы 1 қаңтардан бастап қолданысқа енгізілетін 1-баптың 11-тармағының </w:t>
      </w:r>
      <w:r>
        <w:rPr>
          <w:rFonts w:ascii="Times New Roman"/>
          <w:b w:val="false"/>
          <w:i w:val="false"/>
          <w:color w:val="000000"/>
          <w:sz w:val="28"/>
        </w:rPr>
        <w:t>10)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