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8dea" w14:textId="19d8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денсаулық сақтау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30 маусымдағы № 80-VI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19-І, 19-ІІ,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740-баптың</w:t>
      </w:r>
      <w:r>
        <w:rPr>
          <w:rFonts w:ascii="Times New Roman"/>
          <w:b w:val="false"/>
          <w:i w:val="false"/>
          <w:color w:val="000000"/>
          <w:sz w:val="28"/>
        </w:rPr>
        <w:t xml:space="preserve"> 1-тармағының үшінші бөлігі мынадай редакцияда жазылсын:</w:t>
      </w:r>
    </w:p>
    <w:bookmarkEnd w:id="1"/>
    <w:bookmarkStart w:name="z4" w:id="2"/>
    <w:p>
      <w:pPr>
        <w:spacing w:after="0"/>
        <w:ind w:left="0"/>
        <w:jc w:val="both"/>
      </w:pPr>
      <w:r>
        <w:rPr>
          <w:rFonts w:ascii="Times New Roman"/>
          <w:b w:val="false"/>
          <w:i w:val="false"/>
          <w:color w:val="000000"/>
          <w:sz w:val="28"/>
        </w:rPr>
        <w:t>
      "Мүлікке билік етуге уақытша шектеу, мүлікпен мәмілелер және өзге де операциялар жасауға шектеулер белгілеуге, мыналарға:</w:t>
      </w:r>
    </w:p>
    <w:bookmarkEnd w:id="2"/>
    <w:bookmarkStart w:name="z5" w:id="3"/>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bookmarkEnd w:id="3"/>
    <w:bookmarkStart w:name="z6" w:id="4"/>
    <w:p>
      <w:pPr>
        <w:spacing w:after="0"/>
        <w:ind w:left="0"/>
        <w:jc w:val="both"/>
      </w:pPr>
      <w:r>
        <w:rPr>
          <w:rFonts w:ascii="Times New Roman"/>
          <w:b w:val="false"/>
          <w:i w:val="false"/>
          <w:color w:val="000000"/>
          <w:sz w:val="28"/>
        </w:rPr>
        <w:t>
      2) тұрғын үй төлемдерін есепке жатқызуға арналған банктік шоттардағы ақшаға;</w:t>
      </w:r>
    </w:p>
    <w:bookmarkEnd w:id="4"/>
    <w:bookmarkStart w:name="z7" w:id="5"/>
    <w:p>
      <w:pPr>
        <w:spacing w:after="0"/>
        <w:ind w:left="0"/>
        <w:jc w:val="both"/>
      </w:pPr>
      <w:r>
        <w:rPr>
          <w:rFonts w:ascii="Times New Roman"/>
          <w:b w:val="false"/>
          <w:i w:val="false"/>
          <w:color w:val="000000"/>
          <w:sz w:val="28"/>
        </w:rPr>
        <w:t>
      3) нотариус депозиті шарттарында енгізілген ақшаға;</w:t>
      </w:r>
    </w:p>
    <w:bookmarkEnd w:id="5"/>
    <w:bookmarkStart w:name="z8" w:id="6"/>
    <w:p>
      <w:pPr>
        <w:spacing w:after="0"/>
        <w:ind w:left="0"/>
        <w:jc w:val="both"/>
      </w:pPr>
      <w:r>
        <w:rPr>
          <w:rFonts w:ascii="Times New Roman"/>
          <w:b w:val="false"/>
          <w:i w:val="false"/>
          <w:color w:val="000000"/>
          <w:sz w:val="28"/>
        </w:rPr>
        <w:t>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bookmarkEnd w:id="6"/>
    <w:bookmarkStart w:name="z9" w:id="7"/>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w:t>
      </w:r>
    </w:p>
    <w:bookmarkEnd w:id="7"/>
    <w:bookmarkStart w:name="z10" w:id="8"/>
    <w:p>
      <w:pPr>
        <w:spacing w:after="0"/>
        <w:ind w:left="0"/>
        <w:jc w:val="both"/>
      </w:pPr>
      <w:r>
        <w:rPr>
          <w:rFonts w:ascii="Times New Roman"/>
          <w:b w:val="false"/>
          <w:i w:val="false"/>
          <w:color w:val="000000"/>
          <w:sz w:val="28"/>
        </w:rPr>
        <w:t>
      6)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тыйым салуға жол берілмейді.";</w:t>
      </w:r>
    </w:p>
    <w:bookmarkEnd w:id="8"/>
    <w:bookmarkStart w:name="z11"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741-бап</w:t>
      </w:r>
      <w:r>
        <w:rPr>
          <w:rFonts w:ascii="Times New Roman"/>
          <w:b w:val="false"/>
          <w:i w:val="false"/>
          <w:color w:val="000000"/>
          <w:sz w:val="28"/>
        </w:rPr>
        <w:t xml:space="preserve"> мынадай редакцияда жазылсын:</w:t>
      </w:r>
    </w:p>
    <w:bookmarkEnd w:id="9"/>
    <w:bookmarkStart w:name="z12" w:id="10"/>
    <w:p>
      <w:pPr>
        <w:spacing w:after="0"/>
        <w:ind w:left="0"/>
        <w:jc w:val="both"/>
      </w:pPr>
      <w:r>
        <w:rPr>
          <w:rFonts w:ascii="Times New Roman"/>
          <w:b w:val="false"/>
          <w:i w:val="false"/>
          <w:color w:val="000000"/>
          <w:sz w:val="28"/>
        </w:rPr>
        <w:t>
      "741-бап. Клиенттің келісімінсіз ақшаны алып қою</w:t>
      </w:r>
    </w:p>
    <w:bookmarkEnd w:id="10"/>
    <w:p>
      <w:pPr>
        <w:spacing w:after="0"/>
        <w:ind w:left="0"/>
        <w:jc w:val="both"/>
      </w:pPr>
      <w:r>
        <w:rPr>
          <w:rFonts w:ascii="Times New Roman"/>
          <w:b w:val="false"/>
          <w:i w:val="false"/>
          <w:color w:val="000000"/>
          <w:sz w:val="28"/>
        </w:rPr>
        <w:t xml:space="preserve">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Еуразиялық экономикалық одақтың және (немесе) Қазақстан Республикасының кеден заңнамасында,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Мiндеттi әлеуметтiк сақтандыру туралы</w:t>
      </w:r>
      <w:r>
        <w:rPr>
          <w:rFonts w:ascii="Times New Roman"/>
          <w:b w:val="false"/>
          <w:i w:val="false"/>
          <w:color w:val="000000"/>
          <w:sz w:val="28"/>
        </w:rPr>
        <w:t>",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w:t>
      </w:r>
      <w:r>
        <w:rPr>
          <w:rFonts w:ascii="Times New Roman"/>
          <w:b w:val="false"/>
          <w:i w:val="false"/>
          <w:color w:val="000000"/>
          <w:sz w:val="28"/>
        </w:rPr>
        <w:t>Мiндеттi әлеуметтiк медициналық сақтандыру туралы</w:t>
      </w:r>
      <w:r>
        <w:rPr>
          <w:rFonts w:ascii="Times New Roman"/>
          <w:b w:val="false"/>
          <w:i w:val="false"/>
          <w:color w:val="000000"/>
          <w:sz w:val="28"/>
        </w:rPr>
        <w:t>" Қазақстан Республикасының заңдарында көзделген жағдайларда жүргiзiлуi мүмкiн.</w:t>
      </w:r>
    </w:p>
    <w:bookmarkStart w:name="z13" w:id="11"/>
    <w:p>
      <w:pPr>
        <w:spacing w:after="0"/>
        <w:ind w:left="0"/>
        <w:jc w:val="both"/>
      </w:pPr>
      <w:r>
        <w:rPr>
          <w:rFonts w:ascii="Times New Roman"/>
          <w:b w:val="false"/>
          <w:i w:val="false"/>
          <w:color w:val="000000"/>
          <w:sz w:val="28"/>
        </w:rPr>
        <w:t>
      Мыналарға:</w:t>
      </w:r>
    </w:p>
    <w:bookmarkEnd w:id="11"/>
    <w:bookmarkStart w:name="z14" w:id="12"/>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bookmarkEnd w:id="12"/>
    <w:bookmarkStart w:name="z15" w:id="13"/>
    <w:p>
      <w:pPr>
        <w:spacing w:after="0"/>
        <w:ind w:left="0"/>
        <w:jc w:val="both"/>
      </w:pPr>
      <w:r>
        <w:rPr>
          <w:rFonts w:ascii="Times New Roman"/>
          <w:b w:val="false"/>
          <w:i w:val="false"/>
          <w:color w:val="000000"/>
          <w:sz w:val="28"/>
        </w:rPr>
        <w:t>
      2) тұрғын үй төлемдерін есепке жатқызуға арналған банктік шоттардағы ақшаға;</w:t>
      </w:r>
    </w:p>
    <w:bookmarkEnd w:id="13"/>
    <w:bookmarkStart w:name="z16" w:id="14"/>
    <w:p>
      <w:pPr>
        <w:spacing w:after="0"/>
        <w:ind w:left="0"/>
        <w:jc w:val="both"/>
      </w:pPr>
      <w:r>
        <w:rPr>
          <w:rFonts w:ascii="Times New Roman"/>
          <w:b w:val="false"/>
          <w:i w:val="false"/>
          <w:color w:val="000000"/>
          <w:sz w:val="28"/>
        </w:rPr>
        <w:t>
      3) нотариус депозиті шарттарында енгізілген ақшаға;</w:t>
      </w:r>
    </w:p>
    <w:bookmarkEnd w:id="14"/>
    <w:bookmarkStart w:name="z17" w:id="15"/>
    <w:p>
      <w:pPr>
        <w:spacing w:after="0"/>
        <w:ind w:left="0"/>
        <w:jc w:val="both"/>
      </w:pPr>
      <w:r>
        <w:rPr>
          <w:rFonts w:ascii="Times New Roman"/>
          <w:b w:val="false"/>
          <w:i w:val="false"/>
          <w:color w:val="000000"/>
          <w:sz w:val="28"/>
        </w:rPr>
        <w:t xml:space="preserve">
      4)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w:t>
      </w:r>
    </w:p>
    <w:bookmarkEnd w:id="15"/>
    <w:bookmarkStart w:name="z18" w:id="16"/>
    <w:p>
      <w:pPr>
        <w:spacing w:after="0"/>
        <w:ind w:left="0"/>
        <w:jc w:val="both"/>
      </w:pPr>
      <w:r>
        <w:rPr>
          <w:rFonts w:ascii="Times New Roman"/>
          <w:b w:val="false"/>
          <w:i w:val="false"/>
          <w:color w:val="000000"/>
          <w:sz w:val="28"/>
        </w:rPr>
        <w:t>
      5) әлеуметтік медициналық сақтандыру қорының банктік шоттардағы активтеріне өндіріп алуды қолдануға жол берілмейді.".</w:t>
      </w:r>
    </w:p>
    <w:bookmarkEnd w:id="16"/>
    <w:bookmarkStart w:name="z19" w:id="17"/>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19-І, 100-құжат; № 19-ІІ, 106-құжат; № 20-IV, 113-құжат; № 20-VII, 117-құжат; № 21-I, 121, 124-құжаттар; № 21-II, 130, 132-құжаттар; № 22I, 140, 143-құжаттар; № 22-II, 144-құжат; № 22-V, 156-құжат; № 22-VI, 159-құжат; № 23-II, 172-құжат; 2016 ж., № 7-ІІ, 53-құжат; № 8-І, 62-құжат; № 12, 87-құжат; № 22, 116-құжат; № 23, 119-құжат; № 24, 126-құжат; 2017 ж., № 4, 7-құжат; №6, 11-құжат; № 9, 18-құжат; № 10, 23-құжат):</w:t>
      </w:r>
    </w:p>
    <w:bookmarkEnd w:id="17"/>
    <w:bookmarkStart w:name="z20"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70-баптың</w:t>
      </w:r>
      <w:r>
        <w:rPr>
          <w:rFonts w:ascii="Times New Roman"/>
          <w:b w:val="false"/>
          <w:i w:val="false"/>
          <w:color w:val="000000"/>
          <w:sz w:val="28"/>
        </w:rPr>
        <w:t xml:space="preserve"> 1-тармағында:</w:t>
      </w:r>
    </w:p>
    <w:bookmarkEnd w:id="18"/>
    <w:p>
      <w:pPr>
        <w:spacing w:after="0"/>
        <w:ind w:left="0"/>
        <w:jc w:val="both"/>
      </w:pPr>
      <w:r>
        <w:rPr>
          <w:rFonts w:ascii="Times New Roman"/>
          <w:b w:val="false"/>
          <w:i w:val="false"/>
          <w:color w:val="000000"/>
          <w:sz w:val="28"/>
        </w:rPr>
        <w:t>
      "Білім беру," деген сөздерден кейін "дене шынықтыру және спорт," деген сөздермен толықтырылсын;</w:t>
      </w:r>
    </w:p>
    <w:p>
      <w:pPr>
        <w:spacing w:after="0"/>
        <w:ind w:left="0"/>
        <w:jc w:val="both"/>
      </w:pPr>
      <w:r>
        <w:rPr>
          <w:rFonts w:ascii="Times New Roman"/>
          <w:b w:val="false"/>
          <w:i w:val="false"/>
          <w:color w:val="000000"/>
          <w:sz w:val="28"/>
        </w:rPr>
        <w:t>
      "спорт саласында маманданатын мемлекеттік мекемелері" деген сөздер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деген сөздермен ауыстырылсын;</w:t>
      </w:r>
    </w:p>
    <w:bookmarkStart w:name="z21" w:id="19"/>
    <w:p>
      <w:pPr>
        <w:spacing w:after="0"/>
        <w:ind w:left="0"/>
        <w:jc w:val="both"/>
      </w:pPr>
      <w:r>
        <w:rPr>
          <w:rFonts w:ascii="Times New Roman"/>
          <w:b w:val="false"/>
          <w:i w:val="false"/>
          <w:color w:val="000000"/>
          <w:sz w:val="28"/>
        </w:rPr>
        <w:t xml:space="preserve">
      2) 71-баптың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төртінші абзацпен толықтырылсын:</w:t>
      </w:r>
    </w:p>
    <w:bookmarkEnd w:id="19"/>
    <w:bookmarkStart w:name="z22" w:id="20"/>
    <w:p>
      <w:pPr>
        <w:spacing w:after="0"/>
        <w:ind w:left="0"/>
        <w:jc w:val="both"/>
      </w:pPr>
      <w:r>
        <w:rPr>
          <w:rFonts w:ascii="Times New Roman"/>
          <w:b w:val="false"/>
          <w:i w:val="false"/>
          <w:color w:val="000000"/>
          <w:sz w:val="28"/>
        </w:rPr>
        <w:t>
      "әлеуметтік медициналық сақтандыру қорына төленуге жататын, мемлекеттің міндетті әлеуметтік медициналық сақтандыруға арналған жарналарының мөлшері;".</w:t>
      </w:r>
    </w:p>
    <w:bookmarkEnd w:id="20"/>
    <w:bookmarkStart w:name="z23" w:id="21"/>
    <w:p>
      <w:pPr>
        <w:spacing w:after="0"/>
        <w:ind w:left="0"/>
        <w:jc w:val="both"/>
      </w:pPr>
      <w:r>
        <w:rPr>
          <w:rFonts w:ascii="Times New Roman"/>
          <w:b w:val="false"/>
          <w:i w:val="false"/>
          <w:color w:val="000000"/>
          <w:sz w:val="28"/>
        </w:rPr>
        <w:t xml:space="preserve">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 № 22, 116-құжат; № 24, 124-құжат; 2017 ж., № 4, 7-құжат; № 9, 22-құжат; № 10, 23-құжат):</w:t>
      </w:r>
    </w:p>
    <w:bookmarkEnd w:id="21"/>
    <w:bookmarkStart w:name="z24" w:id="22"/>
    <w:p>
      <w:pPr>
        <w:spacing w:after="0"/>
        <w:ind w:left="0"/>
        <w:jc w:val="both"/>
      </w:pPr>
      <w:r>
        <w:rPr>
          <w:rFonts w:ascii="Times New Roman"/>
          <w:b w:val="false"/>
          <w:i w:val="false"/>
          <w:color w:val="000000"/>
          <w:sz w:val="28"/>
        </w:rPr>
        <w:t>
      1) мазмұнында:</w:t>
      </w:r>
    </w:p>
    <w:bookmarkEnd w:id="22"/>
    <w:bookmarkStart w:name="z25" w:id="23"/>
    <w:p>
      <w:pPr>
        <w:spacing w:after="0"/>
        <w:ind w:left="0"/>
        <w:jc w:val="both"/>
      </w:pPr>
      <w:r>
        <w:rPr>
          <w:rFonts w:ascii="Times New Roman"/>
          <w:b w:val="false"/>
          <w:i w:val="false"/>
          <w:color w:val="000000"/>
          <w:sz w:val="28"/>
        </w:rPr>
        <w:t xml:space="preserve">
      83-тараудың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3"/>
    <w:bookmarkStart w:name="z26" w:id="24"/>
    <w:p>
      <w:pPr>
        <w:spacing w:after="0"/>
        <w:ind w:left="0"/>
        <w:jc w:val="both"/>
      </w:pPr>
      <w:r>
        <w:rPr>
          <w:rFonts w:ascii="Times New Roman"/>
          <w:b w:val="false"/>
          <w:i w:val="false"/>
          <w:color w:val="000000"/>
          <w:sz w:val="28"/>
        </w:rPr>
        <w:t>
      "83-тарау. Салық міндеттемесінің, міндетті зейнетақы жарналарын, міндетті кәсіптік зейнетақы жарналарын аудару мен әлеуметтік аударымдарды, міндетті әлеуметтік медициналық сақтандыруға аударымдарды және (немесе) жарналарды төлеу бойынша міндеттердің орындалуын есепке алу";</w:t>
      </w:r>
    </w:p>
    <w:bookmarkEnd w:id="24"/>
    <w:bookmarkStart w:name="z27" w:id="25"/>
    <w:p>
      <w:pPr>
        <w:spacing w:after="0"/>
        <w:ind w:left="0"/>
        <w:jc w:val="both"/>
      </w:pPr>
      <w:r>
        <w:rPr>
          <w:rFonts w:ascii="Times New Roman"/>
          <w:b w:val="false"/>
          <w:i w:val="false"/>
          <w:color w:val="000000"/>
          <w:sz w:val="28"/>
        </w:rPr>
        <w:t xml:space="preserve">
      605-баптың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5"/>
    <w:bookmarkStart w:name="z28" w:id="26"/>
    <w:p>
      <w:pPr>
        <w:spacing w:after="0"/>
        <w:ind w:left="0"/>
        <w:jc w:val="both"/>
      </w:pPr>
      <w:r>
        <w:rPr>
          <w:rFonts w:ascii="Times New Roman"/>
          <w:b w:val="false"/>
          <w:i w:val="false"/>
          <w:color w:val="000000"/>
          <w:sz w:val="28"/>
        </w:rPr>
        <w:t>
      "605-бап. Салық салу, Қазақстан Республикасының зейнетақымен қамсыздандыру, мiндеттi әлеуметтiк сақтандыру, міндетті әлеуметтік медициналық сақтандыру туралы заңнамасы саласындағы құқық бұзушылықтар бойынша құқыққа сыйымсыз салынған айыппұлдың төленген сомасын, сондай-ақ артық төленген соманы қайтару";</w:t>
      </w:r>
    </w:p>
    <w:bookmarkEnd w:id="26"/>
    <w:bookmarkStart w:name="z29"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166-бапта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7) тармақшамен толықтырылсын:</w:t>
      </w:r>
    </w:p>
    <w:bookmarkStart w:name="z31" w:id="28"/>
    <w:p>
      <w:pPr>
        <w:spacing w:after="0"/>
        <w:ind w:left="0"/>
        <w:jc w:val="both"/>
      </w:pPr>
      <w:r>
        <w:rPr>
          <w:rFonts w:ascii="Times New Roman"/>
          <w:b w:val="false"/>
          <w:i w:val="false"/>
          <w:color w:val="000000"/>
          <w:sz w:val="28"/>
        </w:rPr>
        <w:t xml:space="preserve">
      "7)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жарналардың сомасы.";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33" w:id="29"/>
    <w:p>
      <w:pPr>
        <w:spacing w:after="0"/>
        <w:ind w:left="0"/>
        <w:jc w:val="both"/>
      </w:pPr>
      <w:r>
        <w:rPr>
          <w:rFonts w:ascii="Times New Roman"/>
          <w:b w:val="false"/>
          <w:i w:val="false"/>
          <w:color w:val="000000"/>
          <w:sz w:val="28"/>
        </w:rPr>
        <w:t>
      бірінші абзацтағы "3) - 5)" деген цифрлар "3), 4), 5) және 7)" деген сөздермен ауыстырылсын;</w:t>
      </w:r>
    </w:p>
    <w:bookmarkEnd w:id="29"/>
    <w:bookmarkStart w:name="z34" w:id="30"/>
    <w:p>
      <w:pPr>
        <w:spacing w:after="0"/>
        <w:ind w:left="0"/>
        <w:jc w:val="both"/>
      </w:pPr>
      <w:r>
        <w:rPr>
          <w:rFonts w:ascii="Times New Roman"/>
          <w:b w:val="false"/>
          <w:i w:val="false"/>
          <w:color w:val="000000"/>
          <w:sz w:val="28"/>
        </w:rPr>
        <w:t>
      3) тармақшадағы "құжат болған кезде беріледі." деген сөздер "құжат;" деген сөзбен ауыстырылып, мынадай мазмұндағы 4) тармақшамен толықтырылсын:</w:t>
      </w:r>
    </w:p>
    <w:bookmarkEnd w:id="30"/>
    <w:bookmarkStart w:name="z35" w:id="31"/>
    <w:p>
      <w:pPr>
        <w:spacing w:after="0"/>
        <w:ind w:left="0"/>
        <w:jc w:val="both"/>
      </w:pPr>
      <w:r>
        <w:rPr>
          <w:rFonts w:ascii="Times New Roman"/>
          <w:b w:val="false"/>
          <w:i w:val="false"/>
          <w:color w:val="000000"/>
          <w:sz w:val="28"/>
        </w:rPr>
        <w:t xml:space="preserve">
      "4)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жарналардың төленгенін растайтын құжаттар болған кезде беріледі.";</w:t>
      </w:r>
    </w:p>
    <w:bookmarkEnd w:id="31"/>
    <w:bookmarkStart w:name="z36" w:id="32"/>
    <w:p>
      <w:pPr>
        <w:spacing w:after="0"/>
        <w:ind w:left="0"/>
        <w:jc w:val="both"/>
      </w:pPr>
      <w:r>
        <w:rPr>
          <w:rFonts w:ascii="Times New Roman"/>
          <w:b w:val="false"/>
          <w:i w:val="false"/>
          <w:color w:val="000000"/>
          <w:sz w:val="28"/>
        </w:rPr>
        <w:t xml:space="preserve">
      3) 168-баптың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32"/>
    <w:bookmarkStart w:name="z37" w:id="33"/>
    <w:p>
      <w:pPr>
        <w:spacing w:after="0"/>
        <w:ind w:left="0"/>
        <w:jc w:val="both"/>
      </w:pPr>
      <w:r>
        <w:rPr>
          <w:rFonts w:ascii="Times New Roman"/>
          <w:b w:val="false"/>
          <w:i w:val="false"/>
          <w:color w:val="000000"/>
          <w:sz w:val="28"/>
        </w:rPr>
        <w:t xml:space="preserve">
      "1. Жеке тұлғаның салық агентінен алған, төлем көзінен салық салынатын кірісі осы Кодекстің </w:t>
      </w:r>
      <w:r>
        <w:rPr>
          <w:rFonts w:ascii="Times New Roman"/>
          <w:b w:val="false"/>
          <w:i w:val="false"/>
          <w:color w:val="000000"/>
          <w:sz w:val="28"/>
        </w:rPr>
        <w:t>156-бабында</w:t>
      </w:r>
      <w:r>
        <w:rPr>
          <w:rFonts w:ascii="Times New Roman"/>
          <w:b w:val="false"/>
          <w:i w:val="false"/>
          <w:color w:val="000000"/>
          <w:sz w:val="28"/>
        </w:rPr>
        <w:t xml:space="preserve"> көзделген түзетулер және осы Кодекстің 166-бабы </w:t>
      </w:r>
      <w:r>
        <w:rPr>
          <w:rFonts w:ascii="Times New Roman"/>
          <w:b w:val="false"/>
          <w:i w:val="false"/>
          <w:color w:val="000000"/>
          <w:sz w:val="28"/>
        </w:rPr>
        <w:t>1-тармағының</w:t>
      </w:r>
      <w:r>
        <w:rPr>
          <w:rFonts w:ascii="Times New Roman"/>
          <w:b w:val="false"/>
          <w:i w:val="false"/>
          <w:color w:val="000000"/>
          <w:sz w:val="28"/>
        </w:rPr>
        <w:t xml:space="preserve"> 7) тармақшасында көзделген салық шегерімі ескеріле отырып, жеке тұлғаның салық агентінен алған, салық салуға жататын кірісі ретінде айқындалады.";</w:t>
      </w:r>
    </w:p>
    <w:bookmarkEnd w:id="33"/>
    <w:bookmarkStart w:name="z38" w:id="34"/>
    <w:p>
      <w:pPr>
        <w:spacing w:after="0"/>
        <w:ind w:left="0"/>
        <w:jc w:val="both"/>
      </w:pPr>
      <w:r>
        <w:rPr>
          <w:rFonts w:ascii="Times New Roman"/>
          <w:b w:val="false"/>
          <w:i w:val="false"/>
          <w:color w:val="000000"/>
          <w:sz w:val="28"/>
        </w:rPr>
        <w:t xml:space="preserve">
      4) 182-баптың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4"/>
    <w:bookmarkStart w:name="z39" w:id="35"/>
    <w:p>
      <w:pPr>
        <w:spacing w:after="0"/>
        <w:ind w:left="0"/>
        <w:jc w:val="both"/>
      </w:pPr>
      <w:r>
        <w:rPr>
          <w:rFonts w:ascii="Times New Roman"/>
          <w:b w:val="false"/>
          <w:i w:val="false"/>
          <w:color w:val="000000"/>
          <w:sz w:val="28"/>
        </w:rPr>
        <w:t xml:space="preserve">
      "1. Жекеше нотариустардың, жеке сот орындаушыларының, адвокаттардың, кәсіби медиаторлардың кірістері бойынша жеке табыс салығының сомасы осы Кодекстің 166-бабы </w:t>
      </w:r>
      <w:r>
        <w:rPr>
          <w:rFonts w:ascii="Times New Roman"/>
          <w:b w:val="false"/>
          <w:i w:val="false"/>
          <w:color w:val="000000"/>
          <w:sz w:val="28"/>
        </w:rPr>
        <w:t>1-тармағының</w:t>
      </w:r>
      <w:r>
        <w:rPr>
          <w:rFonts w:ascii="Times New Roman"/>
          <w:b w:val="false"/>
          <w:i w:val="false"/>
          <w:color w:val="000000"/>
          <w:sz w:val="28"/>
        </w:rPr>
        <w:t xml:space="preserve"> 7) тармақшасында көзделген салық шегерімі алып тастала отырып, алынған кіріс сомасына осы Кодекстің 158-бабының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мөлшерлемені қолдану арқылы әрбір айдың қорытындылары бойынша, бір айда алынған кірістер бойынша есептеледі.";</w:t>
      </w:r>
    </w:p>
    <w:bookmarkEnd w:id="35"/>
    <w:bookmarkStart w:name="z40" w:id="36"/>
    <w:p>
      <w:pPr>
        <w:spacing w:after="0"/>
        <w:ind w:left="0"/>
        <w:jc w:val="both"/>
      </w:pPr>
      <w:r>
        <w:rPr>
          <w:rFonts w:ascii="Times New Roman"/>
          <w:b w:val="false"/>
          <w:i w:val="false"/>
          <w:color w:val="000000"/>
          <w:sz w:val="28"/>
        </w:rPr>
        <w:t xml:space="preserve">
      5) 83-тараудың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6"/>
    <w:bookmarkStart w:name="z41" w:id="37"/>
    <w:p>
      <w:pPr>
        <w:spacing w:after="0"/>
        <w:ind w:left="0"/>
        <w:jc w:val="both"/>
      </w:pPr>
      <w:r>
        <w:rPr>
          <w:rFonts w:ascii="Times New Roman"/>
          <w:b w:val="false"/>
          <w:i w:val="false"/>
          <w:color w:val="000000"/>
          <w:sz w:val="28"/>
        </w:rPr>
        <w:t>
      "83-тарау. Салық міндеттемесінің, міндетті зейнетақы жарналарын, міндетті кәсіптік зейнетақы жарналарын аудару мен әлеуметтік аударымдарды, міндетті әлеуметтік медициналық сақтандыруға аударымдарды және (немесе) жарналарды төлеу бойынша міндеттердің орындалуын есепке алу";</w:t>
      </w:r>
    </w:p>
    <w:bookmarkEnd w:id="37"/>
    <w:bookmarkStart w:name="z42" w:id="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596-бап</w:t>
      </w:r>
      <w:r>
        <w:rPr>
          <w:rFonts w:ascii="Times New Roman"/>
          <w:b w:val="false"/>
          <w:i w:val="false"/>
          <w:color w:val="000000"/>
          <w:sz w:val="28"/>
        </w:rPr>
        <w:t xml:space="preserve"> мынадай редакцияда жазылсын:</w:t>
      </w:r>
    </w:p>
    <w:bookmarkEnd w:id="38"/>
    <w:bookmarkStart w:name="z43" w:id="39"/>
    <w:p>
      <w:pPr>
        <w:spacing w:after="0"/>
        <w:ind w:left="0"/>
        <w:jc w:val="both"/>
      </w:pPr>
      <w:r>
        <w:rPr>
          <w:rFonts w:ascii="Times New Roman"/>
          <w:b w:val="false"/>
          <w:i w:val="false"/>
          <w:color w:val="000000"/>
          <w:sz w:val="28"/>
        </w:rPr>
        <w:t>
      "596-бап. Қаулыны орындаудың мерзімі өтуіне байланысты айыппұл төлеу бойынша міндеттеменің тоқтатылуы</w:t>
      </w:r>
    </w:p>
    <w:bookmarkEnd w:id="39"/>
    <w:bookmarkStart w:name="z44" w:id="40"/>
    <w:p>
      <w:pPr>
        <w:spacing w:after="0"/>
        <w:ind w:left="0"/>
        <w:jc w:val="both"/>
      </w:pPr>
      <w:r>
        <w:rPr>
          <w:rFonts w:ascii="Times New Roman"/>
          <w:b w:val="false"/>
          <w:i w:val="false"/>
          <w:color w:val="000000"/>
          <w:sz w:val="28"/>
        </w:rPr>
        <w:t>
      Қазақстан Республикасының заңнамасында белгіленген қаулыны орындаудың мерзімі өтуіне байланысты орындалуы мүмкін емес, салық салу, сондай-ақ Қазақстан Республикасының зейнетақымен қамсыздандыру, міндетті әлеуметтік сақтандыру, міндетті әлеуметтік медициналық сақтандыру туралы заңнамасы саласындағы құқық бұзушылықтар үшін әкімшілік жаза қолдану туралы қаулы бойынша айыппұл сомасы салық органының шешімі негізінде салық төлеушінің (салық агентінің) жеке шотынан салық органының есептен шығаруына жатады.";</w:t>
      </w:r>
    </w:p>
    <w:bookmarkEnd w:id="40"/>
    <w:bookmarkStart w:name="z45" w:id="4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605-бапта</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тақырып мынадай редакцияда жазылсын:</w:t>
      </w:r>
    </w:p>
    <w:bookmarkEnd w:id="42"/>
    <w:bookmarkStart w:name="z47" w:id="43"/>
    <w:p>
      <w:pPr>
        <w:spacing w:after="0"/>
        <w:ind w:left="0"/>
        <w:jc w:val="both"/>
      </w:pPr>
      <w:r>
        <w:rPr>
          <w:rFonts w:ascii="Times New Roman"/>
          <w:b w:val="false"/>
          <w:i w:val="false"/>
          <w:color w:val="000000"/>
          <w:sz w:val="28"/>
        </w:rPr>
        <w:t>
      "605-бап. Салық салу, Қазақстан Республикасының зейнетақымен қамсыздандыру, мiндеттi әлеуметтiк сақтандыру, міндетті әлеуметтік медициналық сақтандыру туралы заңнамасы саласындағы құқық бұзушылықтар бойынша құқыққа сыйымсыз салынған айыппұлдың төленген сомасын, сондай-ақ артық төленген соманы қайтару";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49" w:id="44"/>
    <w:p>
      <w:pPr>
        <w:spacing w:after="0"/>
        <w:ind w:left="0"/>
        <w:jc w:val="both"/>
      </w:pPr>
      <w:r>
        <w:rPr>
          <w:rFonts w:ascii="Times New Roman"/>
          <w:b w:val="false"/>
          <w:i w:val="false"/>
          <w:color w:val="000000"/>
          <w:sz w:val="28"/>
        </w:rPr>
        <w:t>
      "1. Салық салу, Қазақстан Республикасының зейнетақымен қамсыздандыру, мiндеттi әлеуметтiк сақтандыру, міндетті әлеуметтік медициналық сақтандыру туралы заңнамасы саласындағы құқық бұзушылықтар бойынша құқыққа сыйымсыз салынған айыппұлдың күшін жою немесе мөлшерін азайту салдарынан оның төленген сомасын қайтару уәкілетті орган бекіткен нысан бойынша салықтық өтініш (бұдан әрі осы баптың мақсаттары үшін - айыппұл сомасын қайтаруға өтініш) негізінде жүргізіледі.";</w:t>
      </w:r>
    </w:p>
    <w:bookmarkEnd w:id="44"/>
    <w:bookmarkStart w:name="z50" w:id="45"/>
    <w:p>
      <w:pPr>
        <w:spacing w:after="0"/>
        <w:ind w:left="0"/>
        <w:jc w:val="both"/>
      </w:pPr>
      <w:r>
        <w:rPr>
          <w:rFonts w:ascii="Times New Roman"/>
          <w:b w:val="false"/>
          <w:i w:val="false"/>
          <w:color w:val="000000"/>
          <w:sz w:val="28"/>
        </w:rPr>
        <w:t xml:space="preserve">
      8) 615-баптың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45"/>
    <w:bookmarkStart w:name="z51" w:id="46"/>
    <w:p>
      <w:pPr>
        <w:spacing w:after="0"/>
        <w:ind w:left="0"/>
        <w:jc w:val="both"/>
      </w:pPr>
      <w:r>
        <w:rPr>
          <w:rFonts w:ascii="Times New Roman"/>
          <w:b w:val="false"/>
          <w:i w:val="false"/>
          <w:color w:val="000000"/>
          <w:sz w:val="28"/>
        </w:rPr>
        <w:t>
      "Осы тармақтың ережелерi Қазақстан Республикасының банктер және банк қызметі, сақтандыру қызметі, атқарушылық іс жүргізу және сот орындаушыларының мәртебесі, зейнетақымен қамсыздандыру, төлемдер және төлем жүйелері, міндетті әлеуметтік сақтандыру, міндетті әлеуметтік медициналық сақтандыру, жобалық қаржыландыру және секьюритилендіру, инвестициялық қорлар туралы заңнамалық актілеріне сәйкес өндiрiп алуға жол берiлмейтiн банктік шоттарға қолданылмайды.".</w:t>
      </w:r>
    </w:p>
    <w:bookmarkEnd w:id="46"/>
    <w:bookmarkStart w:name="z52" w:id="47"/>
    <w:p>
      <w:pPr>
        <w:spacing w:after="0"/>
        <w:ind w:left="0"/>
        <w:jc w:val="both"/>
      </w:pPr>
      <w:r>
        <w:rPr>
          <w:rFonts w:ascii="Times New Roman"/>
          <w:b w:val="false"/>
          <w:i w:val="false"/>
          <w:color w:val="000000"/>
          <w:sz w:val="28"/>
        </w:rPr>
        <w:t xml:space="preserve">
      4.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w:t>
      </w:r>
    </w:p>
    <w:bookmarkEnd w:id="47"/>
    <w:bookmarkStart w:name="z53" w:id="48"/>
    <w:p>
      <w:pPr>
        <w:spacing w:after="0"/>
        <w:ind w:left="0"/>
        <w:jc w:val="both"/>
      </w:pPr>
      <w:r>
        <w:rPr>
          <w:rFonts w:ascii="Times New Roman"/>
          <w:b w:val="false"/>
          <w:i w:val="false"/>
          <w:color w:val="000000"/>
          <w:sz w:val="28"/>
        </w:rPr>
        <w:t>
      1) мазмұнында: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135-баптың</w:t>
      </w:r>
      <w:r>
        <w:rPr>
          <w:rFonts w:ascii="Times New Roman"/>
          <w:b w:val="false"/>
          <w:i w:val="false"/>
          <w:color w:val="000000"/>
          <w:sz w:val="28"/>
        </w:rPr>
        <w:t xml:space="preserve"> тақырыбы мынадай редакцияда жазылсын:</w:t>
      </w:r>
    </w:p>
    <w:bookmarkStart w:name="z55" w:id="49"/>
    <w:p>
      <w:pPr>
        <w:spacing w:after="0"/>
        <w:ind w:left="0"/>
        <w:jc w:val="both"/>
      </w:pPr>
      <w:r>
        <w:rPr>
          <w:rFonts w:ascii="Times New Roman"/>
          <w:b w:val="false"/>
          <w:i w:val="false"/>
          <w:color w:val="000000"/>
          <w:sz w:val="28"/>
        </w:rPr>
        <w:t>
      "135-бап.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алушыларға медициналық көмек көрсету";</w:t>
      </w:r>
    </w:p>
    <w:bookmarkEnd w:id="49"/>
    <w:bookmarkStart w:name="z56" w:id="50"/>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1-тармағында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тармақша</w:t>
      </w:r>
      <w:r>
        <w:rPr>
          <w:rFonts w:ascii="Times New Roman"/>
          <w:b w:val="false"/>
          <w:i w:val="false"/>
          <w:color w:val="000000"/>
          <w:sz w:val="28"/>
        </w:rPr>
        <w:t xml:space="preserve"> "жүзеге асыратын" деген сөздердің алдынан "және Қазақстан Республикасының заңдарында айқындалған өзге де функцияларды"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тармақша</w:t>
      </w:r>
      <w:r>
        <w:rPr>
          <w:rFonts w:ascii="Times New Roman"/>
          <w:b w:val="false"/>
          <w:i w:val="false"/>
          <w:color w:val="000000"/>
          <w:sz w:val="28"/>
        </w:rPr>
        <w:t xml:space="preserve"> мынадай редакцияда жазылсын:</w:t>
      </w:r>
    </w:p>
    <w:bookmarkStart w:name="z59" w:id="51"/>
    <w:p>
      <w:pPr>
        <w:spacing w:after="0"/>
        <w:ind w:left="0"/>
        <w:jc w:val="both"/>
      </w:pPr>
      <w:r>
        <w:rPr>
          <w:rFonts w:ascii="Times New Roman"/>
          <w:b w:val="false"/>
          <w:i w:val="false"/>
          <w:color w:val="000000"/>
          <w:sz w:val="28"/>
        </w:rPr>
        <w:t>
      "16-1) бірыңғай дистрибьютор - тегін медициналық көмектің кепілдік берілген көлемі шеңберінде және міндетті әлеуметтік медициналық сақтандыру жүйесінде осы Кодекстің 77-бабына сәйкес қызметін жүзеге асыратын заңды тұлға;";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және </w:t>
      </w:r>
      <w:r>
        <w:rPr>
          <w:rFonts w:ascii="Times New Roman"/>
          <w:b w:val="false"/>
          <w:i w:val="false"/>
          <w:color w:val="000000"/>
          <w:sz w:val="28"/>
        </w:rPr>
        <w:t>43-2) тармақшалар</w:t>
      </w:r>
      <w:r>
        <w:rPr>
          <w:rFonts w:ascii="Times New Roman"/>
          <w:b w:val="false"/>
          <w:i w:val="false"/>
          <w:color w:val="000000"/>
          <w:sz w:val="28"/>
        </w:rPr>
        <w:t xml:space="preserve"> мынадай редакцияда жазылсын:</w:t>
      </w:r>
    </w:p>
    <w:bookmarkStart w:name="z61" w:id="52"/>
    <w:p>
      <w:pPr>
        <w:spacing w:after="0"/>
        <w:ind w:left="0"/>
        <w:jc w:val="both"/>
      </w:pPr>
      <w:r>
        <w:rPr>
          <w:rFonts w:ascii="Times New Roman"/>
          <w:b w:val="false"/>
          <w:i w:val="false"/>
          <w:color w:val="000000"/>
          <w:sz w:val="28"/>
        </w:rPr>
        <w:t>
      "43-1) денсаулық сақтау ұйымының дәрiлiк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bookmarkEnd w:id="52"/>
    <w:bookmarkStart w:name="z62" w:id="53"/>
    <w:p>
      <w:pPr>
        <w:spacing w:after="0"/>
        <w:ind w:left="0"/>
        <w:jc w:val="both"/>
      </w:pPr>
      <w:r>
        <w:rPr>
          <w:rFonts w:ascii="Times New Roman"/>
          <w:b w:val="false"/>
          <w:i w:val="false"/>
          <w:color w:val="000000"/>
          <w:sz w:val="28"/>
        </w:rPr>
        <w:t>
      43-2) дератизация - кеміргіштерді жоюға немесе олардың санын азайтуға бағытталған профилактикалық және қырып-жою іс-шараларының кешені;";</w:t>
      </w:r>
    </w:p>
    <w:bookmarkEnd w:id="53"/>
    <w:bookmarkStart w:name="z63" w:id="54"/>
    <w:p>
      <w:pPr>
        <w:spacing w:after="0"/>
        <w:ind w:left="0"/>
        <w:jc w:val="both"/>
      </w:pPr>
      <w:r>
        <w:rPr>
          <w:rFonts w:ascii="Times New Roman"/>
          <w:b w:val="false"/>
          <w:i w:val="false"/>
          <w:color w:val="000000"/>
          <w:sz w:val="28"/>
        </w:rPr>
        <w:t>
      мынадай мазмұндағы 43-3) тармақшамен толықтырылсын:</w:t>
      </w:r>
    </w:p>
    <w:bookmarkEnd w:id="54"/>
    <w:bookmarkStart w:name="z64" w:id="55"/>
    <w:p>
      <w:pPr>
        <w:spacing w:after="0"/>
        <w:ind w:left="0"/>
        <w:jc w:val="both"/>
      </w:pPr>
      <w:r>
        <w:rPr>
          <w:rFonts w:ascii="Times New Roman"/>
          <w:b w:val="false"/>
          <w:i w:val="false"/>
          <w:color w:val="000000"/>
          <w:sz w:val="28"/>
        </w:rPr>
        <w:t>
      "43-3) детоксикация - адам организмiнен эндоген немесе экзоген текті уытты заттарды шығаруға бағытталған медициналық iс-шаралар кешенi;";</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және </w:t>
      </w:r>
      <w:r>
        <w:rPr>
          <w:rFonts w:ascii="Times New Roman"/>
          <w:b w:val="false"/>
          <w:i w:val="false"/>
          <w:color w:val="000000"/>
          <w:sz w:val="28"/>
        </w:rPr>
        <w:t>99) тармақшалар</w:t>
      </w:r>
      <w:r>
        <w:rPr>
          <w:rFonts w:ascii="Times New Roman"/>
          <w:b w:val="false"/>
          <w:i w:val="false"/>
          <w:color w:val="000000"/>
          <w:sz w:val="28"/>
        </w:rPr>
        <w:t xml:space="preserve"> мынадай редакцияда жазылсын:</w:t>
      </w:r>
    </w:p>
    <w:bookmarkStart w:name="z66" w:id="56"/>
    <w:p>
      <w:pPr>
        <w:spacing w:after="0"/>
        <w:ind w:left="0"/>
        <w:jc w:val="both"/>
      </w:pPr>
      <w:r>
        <w:rPr>
          <w:rFonts w:ascii="Times New Roman"/>
          <w:b w:val="false"/>
          <w:i w:val="false"/>
          <w:color w:val="000000"/>
          <w:sz w:val="28"/>
        </w:rPr>
        <w:t>
      "61-1) қазақстандық ұлттық дәрілік формуляр – дәрілік заттар мен бағалар туралы ақпаратты қамтитын, тегін медициналық көмектің кепілдік берілген көлемі шеңберінде және міндетті әлеуметтік медициналық сақтандыру жүйесінде денсаулық сақтау ұйымдарының дәрілік формулярларын әзірлеу және дәрілік заттарды сатып алу тізімдерін қалыптастыру үшін міндетті негіз болып табылатын, клиникалық тиімділігі мен қауіпсіздігі дәлелденген дәрілік заттардың тізбесі;";</w:t>
      </w:r>
    </w:p>
    <w:bookmarkEnd w:id="56"/>
    <w:bookmarkStart w:name="z67" w:id="57"/>
    <w:p>
      <w:pPr>
        <w:spacing w:after="0"/>
        <w:ind w:left="0"/>
        <w:jc w:val="both"/>
      </w:pPr>
      <w:r>
        <w:rPr>
          <w:rFonts w:ascii="Times New Roman"/>
          <w:b w:val="false"/>
          <w:i w:val="false"/>
          <w:color w:val="000000"/>
          <w:sz w:val="28"/>
        </w:rPr>
        <w:t>
      "99) тегін медициналық көмектің кепілдік берілген көлемі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99-2) тармақша</w:t>
      </w:r>
      <w:r>
        <w:rPr>
          <w:rFonts w:ascii="Times New Roman"/>
          <w:b w:val="false"/>
          <w:i w:val="false"/>
          <w:color w:val="000000"/>
          <w:sz w:val="28"/>
        </w:rPr>
        <w:t xml:space="preserve"> мынадай редакцияда жазылсын:</w:t>
      </w:r>
    </w:p>
    <w:bookmarkStart w:name="z70" w:id="58"/>
    <w:p>
      <w:pPr>
        <w:spacing w:after="0"/>
        <w:ind w:left="0"/>
        <w:jc w:val="both"/>
      </w:pPr>
      <w:r>
        <w:rPr>
          <w:rFonts w:ascii="Times New Roman"/>
          <w:b w:val="false"/>
          <w:i w:val="false"/>
          <w:color w:val="000000"/>
          <w:sz w:val="28"/>
        </w:rPr>
        <w:t>
      "99-2) тегін медициналық көмектің кепілдік берілген көлемі шеңберінде және міндетті әлеуметтік медициналық сақтандыру жүйесінде дәрілік затқа және медициналық мақсаттағы бұйымға арналған шекті баға (бұдан әрі – шекті баға) – тегін медициналық көмектің кепілдік берілген көлемі шеңберінде және міндетті әлеуметтік медициналық сақтандыру жүйесінде бірыңғай дистрибьютор мен медициналық көмек көрсететін денсаулық сақтау ұйымдары одан жоғары бағамен сатып алуды жүргізуге болмайтын, дәрілік затқа және медициналық мақсаттағы бұйымға арналған баға;";</w:t>
      </w:r>
    </w:p>
    <w:bookmarkEnd w:id="58"/>
    <w:bookmarkStart w:name="z71" w:id="59"/>
    <w:p>
      <w:pPr>
        <w:spacing w:after="0"/>
        <w:ind w:left="0"/>
        <w:jc w:val="both"/>
      </w:pPr>
      <w:r>
        <w:rPr>
          <w:rFonts w:ascii="Times New Roman"/>
          <w:b w:val="false"/>
          <w:i w:val="false"/>
          <w:color w:val="000000"/>
          <w:sz w:val="28"/>
        </w:rPr>
        <w:t>
      мынадай мазмұндағы 99-3), 109-2) және 111-2) тармақшалармен толықтырылсын:</w:t>
      </w:r>
    </w:p>
    <w:bookmarkEnd w:id="59"/>
    <w:bookmarkStart w:name="z72" w:id="60"/>
    <w:p>
      <w:pPr>
        <w:spacing w:after="0"/>
        <w:ind w:left="0"/>
        <w:jc w:val="both"/>
      </w:pPr>
      <w:r>
        <w:rPr>
          <w:rFonts w:ascii="Times New Roman"/>
          <w:b w:val="false"/>
          <w:i w:val="false"/>
          <w:color w:val="000000"/>
          <w:sz w:val="28"/>
        </w:rPr>
        <w:t>
      "99-3) телемедицина – пациент немесе пациентті тікелей зерттеп-қарауды немесе емдеуді жүргізетін дәрігер ұлттық стандарттарға қайшы келмейтін ақпараттық-коммуникациялық технологияларды пайдалана отырып, қашықтықтан басқа дәрігердің консультациясын алатын, қашықтықтан консультациялық медициналық көрсетілетін қызметтерді жүзеге асыруды қамтамасыз ететін ұйымдастырушылық, қаржылық және технологиялық іс-шаралар кешені;";</w:t>
      </w:r>
    </w:p>
    <w:bookmarkEnd w:id="60"/>
    <w:bookmarkStart w:name="z73" w:id="61"/>
    <w:p>
      <w:pPr>
        <w:spacing w:after="0"/>
        <w:ind w:left="0"/>
        <w:jc w:val="both"/>
      </w:pPr>
      <w:r>
        <w:rPr>
          <w:rFonts w:ascii="Times New Roman"/>
          <w:b w:val="false"/>
          <w:i w:val="false"/>
          <w:color w:val="000000"/>
          <w:sz w:val="28"/>
        </w:rPr>
        <w:t>
      "109-2) үстеме баға - дәрілік заттардың, медициналық мақсаттағы бұйымдар мен медициналық техниканың айналысы саласындағы субъектілер көрсететін қызметтердің құнын көрсететін,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заттың, медициналық мақсаттағы бұйымның бағасына үстемеақы;";</w:t>
      </w:r>
    </w:p>
    <w:bookmarkEnd w:id="61"/>
    <w:bookmarkStart w:name="z74" w:id="62"/>
    <w:p>
      <w:pPr>
        <w:spacing w:after="0"/>
        <w:ind w:left="0"/>
        <w:jc w:val="both"/>
      </w:pPr>
      <w:r>
        <w:rPr>
          <w:rFonts w:ascii="Times New Roman"/>
          <w:b w:val="false"/>
          <w:i w:val="false"/>
          <w:color w:val="000000"/>
          <w:sz w:val="28"/>
        </w:rPr>
        <w:t>
      "111-2)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дәрілік заттарды және медициналық мақсаттағы бұйымдарды сатып алуды, тасымалдауды, сақтауды, есепке алу мен өткізуді қоса алғанда, халықты амбулаториялық дәрілік қамтамасыз етуге байланысты дәрілік заттардың, медициналық мақсаттағы бұйымдардың және медициналық техниканың айналысы саласындағы субъектілердің қызметі;";</w:t>
      </w:r>
    </w:p>
    <w:bookmarkEnd w:id="62"/>
    <w:bookmarkStart w:name="z75" w:id="6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2-баптың</w:t>
      </w:r>
      <w:r>
        <w:rPr>
          <w:rFonts w:ascii="Times New Roman"/>
          <w:b w:val="false"/>
          <w:i w:val="false"/>
          <w:color w:val="000000"/>
          <w:sz w:val="28"/>
        </w:rPr>
        <w:t xml:space="preserve"> 2-тармағы 5) тармақшасындағы "сатып алу бөлігінде қолданылмайды." деген сөздер "сатып алу;" деген сөздермен ауыстырылып, мынадай мазмұндағы 6) және 7) тармақшалармен толықтырылсын:</w:t>
      </w:r>
    </w:p>
    <w:bookmarkEnd w:id="63"/>
    <w:bookmarkStart w:name="z76" w:id="64"/>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64"/>
    <w:bookmarkStart w:name="z77" w:id="65"/>
    <w:p>
      <w:pPr>
        <w:spacing w:after="0"/>
        <w:ind w:left="0"/>
        <w:jc w:val="both"/>
      </w:pPr>
      <w:r>
        <w:rPr>
          <w:rFonts w:ascii="Times New Roman"/>
          <w:b w:val="false"/>
          <w:i w:val="false"/>
          <w:color w:val="000000"/>
          <w:sz w:val="28"/>
        </w:rPr>
        <w:t>
      7)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есепке алу және өткізу бойынша көрсетілетін қызметтерді сатып алу бөлігінде қолданылмайды.";</w:t>
      </w:r>
    </w:p>
    <w:bookmarkEnd w:id="65"/>
    <w:bookmarkStart w:name="z78" w:id="66"/>
    <w:p>
      <w:pPr>
        <w:spacing w:after="0"/>
        <w:ind w:left="0"/>
        <w:jc w:val="both"/>
      </w:pPr>
      <w:r>
        <w:rPr>
          <w:rFonts w:ascii="Times New Roman"/>
          <w:b w:val="false"/>
          <w:i w:val="false"/>
          <w:color w:val="000000"/>
          <w:sz w:val="28"/>
        </w:rPr>
        <w:t xml:space="preserve">
      4) 6-баптың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12-2) тармақшалары</w:t>
      </w:r>
      <w:r>
        <w:rPr>
          <w:rFonts w:ascii="Times New Roman"/>
          <w:b w:val="false"/>
          <w:i w:val="false"/>
          <w:color w:val="000000"/>
          <w:sz w:val="28"/>
        </w:rPr>
        <w:t xml:space="preserve"> мынадай редакцияда жазылсын:</w:t>
      </w:r>
    </w:p>
    <w:bookmarkEnd w:id="66"/>
    <w:bookmarkStart w:name="z79" w:id="67"/>
    <w:p>
      <w:pPr>
        <w:spacing w:after="0"/>
        <w:ind w:left="0"/>
        <w:jc w:val="both"/>
      </w:pPr>
      <w:r>
        <w:rPr>
          <w:rFonts w:ascii="Times New Roman"/>
          <w:b w:val="false"/>
          <w:i w:val="false"/>
          <w:color w:val="000000"/>
          <w:sz w:val="28"/>
        </w:rPr>
        <w:t>
      "12) тегін медициналық көмектің кепілдік берілген көлемі шеңберінде және міндетті әлеуметтік медициналық сақтандыру жүйесінде дәрілік заттарды, медициналық мақсаттағы бұйымдарды, фармацевтикалық көрсетілетін қызметтерді, сондай-ақ тегін медициналық көмектің кепілдік берілген көлемін көрсету, эпидемиологиялық ауруларды емдеу және олардың профилактикасы үшін және міндетті әлеуметтік медициналық сақтандыру жүйесінде медициналық техниканы сатып алуды ұйымдастыру мен өткізу тәртібін айқындайды;";</w:t>
      </w:r>
    </w:p>
    <w:bookmarkEnd w:id="67"/>
    <w:bookmarkStart w:name="z80" w:id="68"/>
    <w:p>
      <w:pPr>
        <w:spacing w:after="0"/>
        <w:ind w:left="0"/>
        <w:jc w:val="both"/>
      </w:pPr>
      <w:r>
        <w:rPr>
          <w:rFonts w:ascii="Times New Roman"/>
          <w:b w:val="false"/>
          <w:i w:val="false"/>
          <w:color w:val="000000"/>
          <w:sz w:val="28"/>
        </w:rPr>
        <w:t>
      "12-2) бірыңғай дистрибьютордың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сақтау және тасымалдау бойынша көрсетілетін қызметтерді, дәрілік заттар мен медициналық мақсаттағы бұйымдарды есепке алу және өткізу бойынша көрсетілетін қызметтерді сатып алу тәртібін айқындайды;";</w:t>
      </w:r>
    </w:p>
    <w:bookmarkEnd w:id="68"/>
    <w:bookmarkStart w:name="z81" w:id="69"/>
    <w:p>
      <w:pPr>
        <w:spacing w:after="0"/>
        <w:ind w:left="0"/>
        <w:jc w:val="both"/>
      </w:pPr>
      <w:r>
        <w:rPr>
          <w:rFonts w:ascii="Times New Roman"/>
          <w:b w:val="false"/>
          <w:i w:val="false"/>
          <w:color w:val="000000"/>
          <w:sz w:val="28"/>
        </w:rPr>
        <w:t xml:space="preserve">
      5) 7-баптың </w:t>
      </w:r>
      <w:r>
        <w:rPr>
          <w:rFonts w:ascii="Times New Roman"/>
          <w:b w:val="false"/>
          <w:i w:val="false"/>
          <w:color w:val="000000"/>
          <w:sz w:val="28"/>
        </w:rPr>
        <w:t>1-тармағында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мынадай редакцияда жазылсын:</w:t>
      </w:r>
    </w:p>
    <w:bookmarkStart w:name="z83" w:id="70"/>
    <w:p>
      <w:pPr>
        <w:spacing w:after="0"/>
        <w:ind w:left="0"/>
        <w:jc w:val="both"/>
      </w:pPr>
      <w:r>
        <w:rPr>
          <w:rFonts w:ascii="Times New Roman"/>
          <w:b w:val="false"/>
          <w:i w:val="false"/>
          <w:color w:val="000000"/>
          <w:sz w:val="28"/>
        </w:rPr>
        <w:t>
      "11)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әзірлеу және бекіту;";</w:t>
      </w:r>
    </w:p>
    <w:bookmarkEnd w:id="70"/>
    <w:bookmarkStart w:name="z84" w:id="71"/>
    <w:p>
      <w:pPr>
        <w:spacing w:after="0"/>
        <w:ind w:left="0"/>
        <w:jc w:val="both"/>
      </w:pPr>
      <w:r>
        <w:rPr>
          <w:rFonts w:ascii="Times New Roman"/>
          <w:b w:val="false"/>
          <w:i w:val="false"/>
          <w:color w:val="000000"/>
          <w:sz w:val="28"/>
        </w:rPr>
        <w:t>
      "20) шекті бағаларды және үстеме бағаларды қалыптастыру және бекіту;";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22-1) тармақшалар</w:t>
      </w:r>
      <w:r>
        <w:rPr>
          <w:rFonts w:ascii="Times New Roman"/>
          <w:b w:val="false"/>
          <w:i w:val="false"/>
          <w:color w:val="000000"/>
          <w:sz w:val="28"/>
        </w:rPr>
        <w:t xml:space="preserve"> алып тасталсын;</w:t>
      </w:r>
    </w:p>
    <w:bookmarkStart w:name="z86" w:id="72"/>
    <w:p>
      <w:pPr>
        <w:spacing w:after="0"/>
        <w:ind w:left="0"/>
        <w:jc w:val="both"/>
      </w:pPr>
      <w:r>
        <w:rPr>
          <w:rFonts w:ascii="Times New Roman"/>
          <w:b w:val="false"/>
          <w:i w:val="false"/>
          <w:color w:val="000000"/>
          <w:sz w:val="28"/>
        </w:rPr>
        <w:t>
      мынадай мазмұндағы 69-1) тармақшамен толықтырылсын:</w:t>
      </w:r>
    </w:p>
    <w:bookmarkEnd w:id="72"/>
    <w:bookmarkStart w:name="z87" w:id="73"/>
    <w:p>
      <w:pPr>
        <w:spacing w:after="0"/>
        <w:ind w:left="0"/>
        <w:jc w:val="both"/>
      </w:pPr>
      <w:r>
        <w:rPr>
          <w:rFonts w:ascii="Times New Roman"/>
          <w:b w:val="false"/>
          <w:i w:val="false"/>
          <w:color w:val="000000"/>
          <w:sz w:val="28"/>
        </w:rPr>
        <w:t>
      "69-1) қазақстандық ұлттық дәрілік формулярды бекіту;";</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тармақша</w:t>
      </w:r>
      <w:r>
        <w:rPr>
          <w:rFonts w:ascii="Times New Roman"/>
          <w:b w:val="false"/>
          <w:i w:val="false"/>
          <w:color w:val="000000"/>
          <w:sz w:val="28"/>
        </w:rPr>
        <w:t xml:space="preserve"> мынадай редакцияда жазылсын:</w:t>
      </w:r>
    </w:p>
    <w:bookmarkStart w:name="z89" w:id="74"/>
    <w:p>
      <w:pPr>
        <w:spacing w:after="0"/>
        <w:ind w:left="0"/>
        <w:jc w:val="both"/>
      </w:pPr>
      <w:r>
        <w:rPr>
          <w:rFonts w:ascii="Times New Roman"/>
          <w:b w:val="false"/>
          <w:i w:val="false"/>
          <w:color w:val="000000"/>
          <w:sz w:val="28"/>
        </w:rPr>
        <w:t>
      "77)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алуы қағидаларын әзірлеу және бекіту;";</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алып тасталсын;</w:t>
      </w:r>
    </w:p>
    <w:bookmarkStart w:name="z91" w:id="75"/>
    <w:p>
      <w:pPr>
        <w:spacing w:after="0"/>
        <w:ind w:left="0"/>
        <w:jc w:val="both"/>
      </w:pPr>
      <w:r>
        <w:rPr>
          <w:rFonts w:ascii="Times New Roman"/>
          <w:b w:val="false"/>
          <w:i w:val="false"/>
          <w:color w:val="000000"/>
          <w:sz w:val="28"/>
        </w:rPr>
        <w:t>
      мынадай мазмұндағы 83-1) тармақшамен толықтырылсын:</w:t>
      </w:r>
    </w:p>
    <w:bookmarkEnd w:id="75"/>
    <w:bookmarkStart w:name="z92" w:id="76"/>
    <w:p>
      <w:pPr>
        <w:spacing w:after="0"/>
        <w:ind w:left="0"/>
        <w:jc w:val="both"/>
      </w:pPr>
      <w:r>
        <w:rPr>
          <w:rFonts w:ascii="Times New Roman"/>
          <w:b w:val="false"/>
          <w:i w:val="false"/>
          <w:color w:val="000000"/>
          <w:sz w:val="28"/>
        </w:rPr>
        <w:t>
      "83-1)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сатып алу тізімдерін қалыптастыру қағидаларын әзірлеу және бекіту;";</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тармақшадағы</w:t>
      </w:r>
      <w:r>
        <w:rPr>
          <w:rFonts w:ascii="Times New Roman"/>
          <w:b w:val="false"/>
          <w:i w:val="false"/>
          <w:color w:val="000000"/>
          <w:sz w:val="28"/>
        </w:rPr>
        <w:t xml:space="preserve"> "(ерекше зиянды)" деген сөздер алып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119) тармақшалар</w:t>
      </w:r>
      <w:r>
        <w:rPr>
          <w:rFonts w:ascii="Times New Roman"/>
          <w:b w:val="false"/>
          <w:i w:val="false"/>
          <w:color w:val="000000"/>
          <w:sz w:val="28"/>
        </w:rPr>
        <w:t xml:space="preserve"> мынадай редакцияда жазылсын:</w:t>
      </w:r>
    </w:p>
    <w:bookmarkStart w:name="z94" w:id="77"/>
    <w:p>
      <w:pPr>
        <w:spacing w:after="0"/>
        <w:ind w:left="0"/>
        <w:jc w:val="both"/>
      </w:pPr>
      <w:r>
        <w:rPr>
          <w:rFonts w:ascii="Times New Roman"/>
          <w:b w:val="false"/>
          <w:i w:val="false"/>
          <w:color w:val="000000"/>
          <w:sz w:val="28"/>
        </w:rPr>
        <w:t>
      "112) шекті бағаларды және үстеме бағаларды қалыптастыру қағидаларын әзірлеу және бекіту;";</w:t>
      </w:r>
    </w:p>
    <w:bookmarkEnd w:id="77"/>
    <w:bookmarkStart w:name="z95" w:id="78"/>
    <w:p>
      <w:pPr>
        <w:spacing w:after="0"/>
        <w:ind w:left="0"/>
        <w:jc w:val="both"/>
      </w:pPr>
      <w:r>
        <w:rPr>
          <w:rFonts w:ascii="Times New Roman"/>
          <w:b w:val="false"/>
          <w:i w:val="false"/>
          <w:color w:val="000000"/>
          <w:sz w:val="28"/>
        </w:rPr>
        <w:t>
      "119) тегін медициналық көмектің кепілдік берілген көлемі шеңберінде және міндетті әлеуметтік медициналық сақтандыру жүйесінде профилактикалық медициналық қарап тексеруге жататын адамдарға осы қарап-тексеруден өтуі үшін жұмыс берушілердің жағдай жасауы қағидаларын әзірлеу және бекіту;";</w:t>
      </w:r>
    </w:p>
    <w:bookmarkEnd w:id="78"/>
    <w:bookmarkStart w:name="z96" w:id="79"/>
    <w:p>
      <w:pPr>
        <w:spacing w:after="0"/>
        <w:ind w:left="0"/>
        <w:jc w:val="both"/>
      </w:pPr>
      <w:r>
        <w:rPr>
          <w:rFonts w:ascii="Times New Roman"/>
          <w:b w:val="false"/>
          <w:i w:val="false"/>
          <w:color w:val="000000"/>
          <w:sz w:val="28"/>
        </w:rPr>
        <w:t>
      мынадай мазмұндағы 122-2) және 122-3) тармақшалармен толықтырылсын:</w:t>
      </w:r>
    </w:p>
    <w:bookmarkEnd w:id="79"/>
    <w:bookmarkStart w:name="z97" w:id="80"/>
    <w:p>
      <w:pPr>
        <w:spacing w:after="0"/>
        <w:ind w:left="0"/>
        <w:jc w:val="both"/>
      </w:pPr>
      <w:r>
        <w:rPr>
          <w:rFonts w:ascii="Times New Roman"/>
          <w:b w:val="false"/>
          <w:i w:val="false"/>
          <w:color w:val="000000"/>
          <w:sz w:val="28"/>
        </w:rPr>
        <w:t>
      "122-2) психикаға белсенді әсер ететін заттарды тұтыну және масаң күйде болу фактісін анықтау үшін медициналық куәландыруды жүргізу қағидаларын әзірлеу және бекіту;</w:t>
      </w:r>
    </w:p>
    <w:bookmarkEnd w:id="80"/>
    <w:bookmarkStart w:name="z98" w:id="81"/>
    <w:p>
      <w:pPr>
        <w:spacing w:after="0"/>
        <w:ind w:left="0"/>
        <w:jc w:val="both"/>
      </w:pPr>
      <w:r>
        <w:rPr>
          <w:rFonts w:ascii="Times New Roman"/>
          <w:b w:val="false"/>
          <w:i w:val="false"/>
          <w:color w:val="000000"/>
          <w:sz w:val="28"/>
        </w:rPr>
        <w:t>
      122-3)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әзірлеу және бекіту;";</w:t>
      </w:r>
    </w:p>
    <w:bookmarkEnd w:id="81"/>
    <w:bookmarkStart w:name="z99" w:id="82"/>
    <w:p>
      <w:pPr>
        <w:spacing w:after="0"/>
        <w:ind w:left="0"/>
        <w:jc w:val="both"/>
      </w:pPr>
      <w:r>
        <w:rPr>
          <w:rFonts w:ascii="Times New Roman"/>
          <w:b w:val="false"/>
          <w:i w:val="false"/>
          <w:color w:val="000000"/>
          <w:sz w:val="28"/>
        </w:rPr>
        <w:t xml:space="preserve">
      6) 9-баптың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мынадай редакцияда жазылсын:</w:t>
      </w:r>
    </w:p>
    <w:bookmarkEnd w:id="82"/>
    <w:bookmarkStart w:name="z100" w:id="83"/>
    <w:p>
      <w:pPr>
        <w:spacing w:after="0"/>
        <w:ind w:left="0"/>
        <w:jc w:val="both"/>
      </w:pPr>
      <w:r>
        <w:rPr>
          <w:rFonts w:ascii="Times New Roman"/>
          <w:b w:val="false"/>
          <w:i w:val="false"/>
          <w:color w:val="000000"/>
          <w:sz w:val="28"/>
        </w:rPr>
        <w:t>
      "3)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және міндетті әлеуметтік медициналық сақтандыру жүйесіндегі медициналық көмекке құқықтарының іске асырылуын қамтамасыз етеді;";</w:t>
      </w:r>
    </w:p>
    <w:bookmarkEnd w:id="83"/>
    <w:bookmarkStart w:name="z101" w:id="84"/>
    <w:p>
      <w:pPr>
        <w:spacing w:after="0"/>
        <w:ind w:left="0"/>
        <w:jc w:val="both"/>
      </w:pPr>
      <w:r>
        <w:rPr>
          <w:rFonts w:ascii="Times New Roman"/>
          <w:b w:val="false"/>
          <w:i w:val="false"/>
          <w:color w:val="000000"/>
          <w:sz w:val="28"/>
        </w:rPr>
        <w:t>
      "3-2) коммуналдық заңды тұлғалар болып табылатын денсаулық сақтау ұйымдарының қызметіндегі тұрақтылықты қамтамасыз етеді;";</w:t>
      </w:r>
    </w:p>
    <w:bookmarkEnd w:id="84"/>
    <w:bookmarkStart w:name="z102" w:id="85"/>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міндетті әлеуметтік медициналық сақтандыру жүйесінде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w:t>
      </w:r>
    </w:p>
    <w:bookmarkEnd w:id="85"/>
    <w:bookmarkStart w:name="z103" w:id="86"/>
    <w:p>
      <w:pPr>
        <w:spacing w:after="0"/>
        <w:ind w:left="0"/>
        <w:jc w:val="both"/>
      </w:pPr>
      <w:r>
        <w:rPr>
          <w:rFonts w:ascii="Times New Roman"/>
          <w:b w:val="false"/>
          <w:i w:val="false"/>
          <w:color w:val="000000"/>
          <w:sz w:val="28"/>
        </w:rPr>
        <w:t xml:space="preserve">
      7) 10-баптың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86"/>
    <w:bookmarkStart w:name="z104" w:id="87"/>
    <w:p>
      <w:pPr>
        <w:spacing w:after="0"/>
        <w:ind w:left="0"/>
        <w:jc w:val="both"/>
      </w:pPr>
      <w:r>
        <w:rPr>
          <w:rFonts w:ascii="Times New Roman"/>
          <w:b w:val="false"/>
          <w:i w:val="false"/>
          <w:color w:val="000000"/>
          <w:sz w:val="28"/>
        </w:rPr>
        <w:t>
      "3) Қазақстан Республикасының азаматтарын, оралмандарды, сондай-ақ Қазақстан Республикасының аумағында тұрақты тұратын шетелдіктер мен азаматтығы жоқ адамдарды медициналық көмекпен және дәрілік заттармен, медициналық мақсаттағы бұйымдармен қамтамасыз етеді;";</w:t>
      </w:r>
    </w:p>
    <w:bookmarkEnd w:id="87"/>
    <w:bookmarkStart w:name="z105" w:id="88"/>
    <w:p>
      <w:pPr>
        <w:spacing w:after="0"/>
        <w:ind w:left="0"/>
        <w:jc w:val="both"/>
      </w:pPr>
      <w:r>
        <w:rPr>
          <w:rFonts w:ascii="Times New Roman"/>
          <w:b w:val="false"/>
          <w:i w:val="false"/>
          <w:color w:val="000000"/>
          <w:sz w:val="28"/>
        </w:rPr>
        <w:t>
      "7) Қазақстан Республикасының Үкіметі айқындайтын тәртіппен, тегін медициналық көмектің кепілдік берілген көлемі шеңберінде және міндетті әлеуметтік медициналық сақтандыру жүйесінде дәрілік заттарды, профилактикалық (иммундық-биологиялық, диагностикалық, дезинфикациялаушы) препараттарды, медициналық мақсаттағы бұйымдарды сатып алуды және сақтауды жүзеге асырады;";</w:t>
      </w:r>
    </w:p>
    <w:bookmarkEnd w:id="88"/>
    <w:bookmarkStart w:name="z106" w:id="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23-бапта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8" w:id="90"/>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тарифтерді қалыптастыру тәртібі мен әдістемесін уәкілетті орган айқындайды.</w:t>
      </w:r>
    </w:p>
    <w:bookmarkEnd w:id="90"/>
    <w:bookmarkStart w:name="z109" w:id="91"/>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тарифтерді уәкілетті орган бекітеді.";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111" w:id="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25-бапта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14" w:id="93"/>
    <w:p>
      <w:pPr>
        <w:spacing w:after="0"/>
        <w:ind w:left="0"/>
        <w:jc w:val="both"/>
      </w:pPr>
      <w:r>
        <w:rPr>
          <w:rFonts w:ascii="Times New Roman"/>
          <w:b w:val="false"/>
          <w:i w:val="false"/>
          <w:color w:val="000000"/>
          <w:sz w:val="28"/>
        </w:rPr>
        <w:t>
      "1) тегін медициналық көмектің кепілдік берілген көлемі шеңберінде денсаулық сақтау субъектілерінің көрсетілетін қызметтеріне ақы төлеуге;";</w:t>
      </w:r>
    </w:p>
    <w:bookmarkEnd w:id="93"/>
    <w:p>
      <w:pPr>
        <w:spacing w:after="0"/>
        <w:ind w:left="0"/>
        <w:jc w:val="both"/>
      </w:pPr>
      <w:r>
        <w:rPr>
          <w:rFonts w:ascii="Times New Roman"/>
          <w:b w:val="false"/>
          <w:i w:val="false"/>
          <w:color w:val="000000"/>
          <w:sz w:val="28"/>
        </w:rPr>
        <w:t>
      мынадай мазмұндағы 1-1) тармақшамен толықтырылсын:</w:t>
      </w:r>
    </w:p>
    <w:bookmarkStart w:name="z115" w:id="94"/>
    <w:p>
      <w:pPr>
        <w:spacing w:after="0"/>
        <w:ind w:left="0"/>
        <w:jc w:val="both"/>
      </w:pPr>
      <w:r>
        <w:rPr>
          <w:rFonts w:ascii="Times New Roman"/>
          <w:b w:val="false"/>
          <w:i w:val="false"/>
          <w:color w:val="000000"/>
          <w:sz w:val="28"/>
        </w:rPr>
        <w:t>
      "1-1)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8" w:id="95"/>
    <w:p>
      <w:pPr>
        <w:spacing w:after="0"/>
        <w:ind w:left="0"/>
        <w:jc w:val="both"/>
      </w:pPr>
      <w:r>
        <w:rPr>
          <w:rFonts w:ascii="Times New Roman"/>
          <w:b w:val="false"/>
          <w:i w:val="false"/>
          <w:color w:val="000000"/>
          <w:sz w:val="28"/>
        </w:rPr>
        <w:t>
      "3. Денсаулық сақтау субъектілерінің көрсетілетін қызметтеріне ақы төлеу медициналық көрсетілетін қызметтердің сапасы мен көлемі бойынша шарттық міндеттемелер мониторингінің нәтижелері ескеріле отырып, уәкілетті орган айқындайтын тәртіппен жүргізіледі.";</w:t>
      </w:r>
    </w:p>
    <w:bookmarkEnd w:id="95"/>
    <w:p>
      <w:pPr>
        <w:spacing w:after="0"/>
        <w:ind w:left="0"/>
        <w:jc w:val="both"/>
      </w:pPr>
      <w:r>
        <w:rPr>
          <w:rFonts w:ascii="Times New Roman"/>
          <w:b w:val="false"/>
          <w:i w:val="false"/>
          <w:color w:val="000000"/>
          <w:sz w:val="28"/>
        </w:rPr>
        <w:t>
      мынадай мазмұндағы 4-тармақпен толықтырылсын:</w:t>
      </w:r>
    </w:p>
    <w:bookmarkStart w:name="z119" w:id="96"/>
    <w:p>
      <w:pPr>
        <w:spacing w:after="0"/>
        <w:ind w:left="0"/>
        <w:jc w:val="both"/>
      </w:pPr>
      <w:r>
        <w:rPr>
          <w:rFonts w:ascii="Times New Roman"/>
          <w:b w:val="false"/>
          <w:i w:val="false"/>
          <w:color w:val="000000"/>
          <w:sz w:val="28"/>
        </w:rPr>
        <w:t>
      "4. Дәрілік заттардың, медициналық мақсаттағы бұйымдар мен медициналық техниканың айналысы саласындағы субъектілерге фармацевтикалық көрсетілетін қызметтердің құнын төлеуді бюджеттік бағдарламалардың әкімшілері немесе әлеуметтік медициналық сақтандыру қоры уәкілетті орган айқындайтын тәртіппен жүзеге асырады.";</w:t>
      </w:r>
    </w:p>
    <w:bookmarkEnd w:id="96"/>
    <w:bookmarkStart w:name="z120" w:id="9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34-бапта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2" w:id="98"/>
    <w:p>
      <w:pPr>
        <w:spacing w:after="0"/>
        <w:ind w:left="0"/>
        <w:jc w:val="both"/>
      </w:pPr>
      <w:r>
        <w:rPr>
          <w:rFonts w:ascii="Times New Roman"/>
          <w:b w:val="false"/>
          <w:i w:val="false"/>
          <w:color w:val="000000"/>
          <w:sz w:val="28"/>
        </w:rPr>
        <w:t>
      "3. Тегін медициналық көмектің кепілдік берілген көлемі шеңберінде дәрілік заттармен және медициналық мақсаттағы бұйымдармен қамтамасыз ету:</w:t>
      </w:r>
    </w:p>
    <w:bookmarkEnd w:id="98"/>
    <w:bookmarkStart w:name="z123" w:id="99"/>
    <w:p>
      <w:pPr>
        <w:spacing w:after="0"/>
        <w:ind w:left="0"/>
        <w:jc w:val="both"/>
      </w:pPr>
      <w:r>
        <w:rPr>
          <w:rFonts w:ascii="Times New Roman"/>
          <w:b w:val="false"/>
          <w:i w:val="false"/>
          <w:color w:val="000000"/>
          <w:sz w:val="28"/>
        </w:rPr>
        <w:t>
      1) жедел, стационарлық және стационарды алмастыратын көмек көрсету кезінде - денсаулық сақтау ұйымдарының дәрілік формулярларына сәйкес;</w:t>
      </w:r>
    </w:p>
    <w:bookmarkEnd w:id="99"/>
    <w:bookmarkStart w:name="z124" w:id="100"/>
    <w:p>
      <w:pPr>
        <w:spacing w:after="0"/>
        <w:ind w:left="0"/>
        <w:jc w:val="both"/>
      </w:pPr>
      <w:r>
        <w:rPr>
          <w:rFonts w:ascii="Times New Roman"/>
          <w:b w:val="false"/>
          <w:i w:val="false"/>
          <w:color w:val="000000"/>
          <w:sz w:val="28"/>
        </w:rPr>
        <w:t>
      2) амбулаториялық-емханалық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медициналық мақсаттағы бұйымдар мен мамандандырылған емдік өнімдер тізбесіне сәйкес жүзеге асырылады.";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126" w:id="101"/>
    <w:p>
      <w:pPr>
        <w:spacing w:after="0"/>
        <w:ind w:left="0"/>
        <w:jc w:val="both"/>
      </w:pPr>
      <w:r>
        <w:rPr>
          <w:rFonts w:ascii="Times New Roman"/>
          <w:b w:val="false"/>
          <w:i w:val="false"/>
          <w:color w:val="000000"/>
          <w:sz w:val="28"/>
        </w:rPr>
        <w:t>
      мынадай мазмұндағы 4-1-тармақпен толықтырылсын:</w:t>
      </w:r>
    </w:p>
    <w:bookmarkEnd w:id="101"/>
    <w:bookmarkStart w:name="z127" w:id="102"/>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жүзеге асырады.";</w:t>
      </w:r>
    </w:p>
    <w:bookmarkEnd w:id="102"/>
    <w:bookmarkStart w:name="z128" w:id="10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"тегін медициналық көмектің кепілдік берілген көлемін көрсету бойынша" деген сөздер алып тасталсын;</w:t>
      </w:r>
    </w:p>
    <w:bookmarkEnd w:id="103"/>
    <w:bookmarkStart w:name="z129" w:id="10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35-бапта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"дәрілік формулярға" деген сөздер "денсаулық сақтау ұйымының дәрілік формулярына"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33" w:id="105"/>
    <w:p>
      <w:pPr>
        <w:spacing w:after="0"/>
        <w:ind w:left="0"/>
        <w:jc w:val="both"/>
      </w:pPr>
      <w:r>
        <w:rPr>
          <w:rFonts w:ascii="Times New Roman"/>
          <w:b w:val="false"/>
          <w:i w:val="false"/>
          <w:color w:val="000000"/>
          <w:sz w:val="28"/>
        </w:rPr>
        <w:t xml:space="preserve">
      "9) осы Кодекстің 88-бабының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алып тасталсын;</w:t>
      </w:r>
    </w:p>
    <w:bookmarkStart w:name="z135" w:id="106"/>
    <w:p>
      <w:pPr>
        <w:spacing w:after="0"/>
        <w:ind w:left="0"/>
        <w:jc w:val="both"/>
      </w:pPr>
      <w:r>
        <w:rPr>
          <w:rFonts w:ascii="Times New Roman"/>
          <w:b w:val="false"/>
          <w:i w:val="false"/>
          <w:color w:val="000000"/>
          <w:sz w:val="28"/>
        </w:rPr>
        <w:t xml:space="preserve">
      12) 47-баптың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6"/>
    <w:bookmarkStart w:name="z136" w:id="107"/>
    <w:p>
      <w:pPr>
        <w:spacing w:after="0"/>
        <w:ind w:left="0"/>
        <w:jc w:val="both"/>
      </w:pPr>
      <w:r>
        <w:rPr>
          <w:rFonts w:ascii="Times New Roman"/>
          <w:b w:val="false"/>
          <w:i w:val="false"/>
          <w:color w:val="000000"/>
          <w:sz w:val="28"/>
        </w:rPr>
        <w:t>
      "1. Тәулік бойы 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 стационарлық көмек болып табылады.";</w:t>
      </w:r>
    </w:p>
    <w:bookmarkEnd w:id="107"/>
    <w:bookmarkStart w:name="z137" w:id="108"/>
    <w:p>
      <w:pPr>
        <w:spacing w:after="0"/>
        <w:ind w:left="0"/>
        <w:jc w:val="both"/>
      </w:pPr>
      <w:r>
        <w:rPr>
          <w:rFonts w:ascii="Times New Roman"/>
          <w:b w:val="false"/>
          <w:i w:val="false"/>
          <w:color w:val="000000"/>
          <w:sz w:val="28"/>
        </w:rPr>
        <w:t xml:space="preserve">
      13) 48-баптың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08"/>
    <w:bookmarkStart w:name="z138" w:id="109"/>
    <w:p>
      <w:pPr>
        <w:spacing w:after="0"/>
        <w:ind w:left="0"/>
        <w:jc w:val="both"/>
      </w:pPr>
      <w:r>
        <w:rPr>
          <w:rFonts w:ascii="Times New Roman"/>
          <w:b w:val="false"/>
          <w:i w:val="false"/>
          <w:color w:val="000000"/>
          <w:sz w:val="28"/>
        </w:rPr>
        <w:t>
      "1. 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 стационарды алмастыратын көмек болып табылады.";</w:t>
      </w:r>
    </w:p>
    <w:bookmarkEnd w:id="109"/>
    <w:bookmarkStart w:name="z139" w:id="110"/>
    <w:p>
      <w:pPr>
        <w:spacing w:after="0"/>
        <w:ind w:left="0"/>
        <w:jc w:val="both"/>
      </w:pPr>
      <w:r>
        <w:rPr>
          <w:rFonts w:ascii="Times New Roman"/>
          <w:b w:val="false"/>
          <w:i w:val="false"/>
          <w:color w:val="000000"/>
          <w:sz w:val="28"/>
        </w:rPr>
        <w:t xml:space="preserve">
      14) 77-баптың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мазмұндағы 6-1) және 6-2) тармақшалармен толықтырылсын:</w:t>
      </w:r>
    </w:p>
    <w:bookmarkEnd w:id="110"/>
    <w:bookmarkStart w:name="z140" w:id="111"/>
    <w:p>
      <w:pPr>
        <w:spacing w:after="0"/>
        <w:ind w:left="0"/>
        <w:jc w:val="both"/>
      </w:pPr>
      <w:r>
        <w:rPr>
          <w:rFonts w:ascii="Times New Roman"/>
          <w:b w:val="false"/>
          <w:i w:val="false"/>
          <w:color w:val="000000"/>
          <w:sz w:val="28"/>
        </w:rPr>
        <w:t>
      "6-1) фармацевтикалық көрсетілетін қызметтерді сатып алу;</w:t>
      </w:r>
    </w:p>
    <w:bookmarkEnd w:id="111"/>
    <w:bookmarkStart w:name="z141" w:id="112"/>
    <w:p>
      <w:pPr>
        <w:spacing w:after="0"/>
        <w:ind w:left="0"/>
        <w:jc w:val="both"/>
      </w:pPr>
      <w:r>
        <w:rPr>
          <w:rFonts w:ascii="Times New Roman"/>
          <w:b w:val="false"/>
          <w:i w:val="false"/>
          <w:color w:val="000000"/>
          <w:sz w:val="28"/>
        </w:rPr>
        <w:t>
      6-2) дәрілік заттар мен медициналық мақсаттағы бұйымдарды есепке алу және өткізу жөніндегі көрсетілетін қызметтерді сатып алу;";</w:t>
      </w:r>
    </w:p>
    <w:bookmarkEnd w:id="112"/>
    <w:bookmarkStart w:name="z142" w:id="11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88-бапта</w:t>
      </w:r>
      <w:r>
        <w:rPr>
          <w:rFonts w:ascii="Times New Roman"/>
          <w:b w:val="false"/>
          <w:i w:val="false"/>
          <w:color w:val="000000"/>
          <w:sz w:val="28"/>
        </w:rPr>
        <w:t>:</w:t>
      </w:r>
    </w:p>
    <w:bookmarkEnd w:id="113"/>
    <w:bookmarkStart w:name="z143" w:id="11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4"/>
    <w:bookmarkStart w:name="z144" w:id="115"/>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 уәкілетті орган бекітетін тізбеге сәйкес амбулаториялық деңгейде тегін және (немесе) жеңілдікпен берілетін дәрілік заттармен, медициналық бұйымдармен және мамандандырылған емдік өнімдермен қамтамасыз етілуге;";</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1) тармақшасы мынадай редакцияда жазылсын:</w:t>
      </w:r>
    </w:p>
    <w:bookmarkStart w:name="z146" w:id="116"/>
    <w:p>
      <w:pPr>
        <w:spacing w:after="0"/>
        <w:ind w:left="0"/>
        <w:jc w:val="both"/>
      </w:pPr>
      <w:r>
        <w:rPr>
          <w:rFonts w:ascii="Times New Roman"/>
          <w:b w:val="false"/>
          <w:i w:val="false"/>
          <w:color w:val="000000"/>
          <w:sz w:val="28"/>
        </w:rPr>
        <w:t>
      "1) ұрпақты болу жасындағы әйелдерге тегін медициналық көмектің кепілдік берілген көлемі шеңберінде және міндетті әлеуметтік медициналық сақтандыру жүйесінде медициналық қарап-тексеру жүргізу, оларды динамикалық байқау және сауықтыру;";</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8" w:id="117"/>
    <w:p>
      <w:pPr>
        <w:spacing w:after="0"/>
        <w:ind w:left="0"/>
        <w:jc w:val="both"/>
      </w:pPr>
      <w:r>
        <w:rPr>
          <w:rFonts w:ascii="Times New Roman"/>
          <w:b w:val="false"/>
          <w:i w:val="false"/>
          <w:color w:val="000000"/>
          <w:sz w:val="28"/>
        </w:rPr>
        <w:t>
      "5.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тең дәрежеде алуға құқығы бар.</w:t>
      </w:r>
    </w:p>
    <w:bookmarkEnd w:id="117"/>
    <w:bookmarkStart w:name="z149" w:id="118"/>
    <w:p>
      <w:pPr>
        <w:spacing w:after="0"/>
        <w:ind w:left="0"/>
        <w:jc w:val="both"/>
      </w:pPr>
      <w:r>
        <w:rPr>
          <w:rFonts w:ascii="Times New Roman"/>
          <w:b w:val="false"/>
          <w:i w:val="false"/>
          <w:color w:val="000000"/>
          <w:sz w:val="28"/>
        </w:rPr>
        <w:t>
      Егер заңдарда және Қазақстан Республикасы ратификациялаған халықаралық шарттарда өзгеше көзделмесе, Қазақстан Республикасында уақытша болатын шетелдіктер мен азаматтығы жоқ адамдардың айналадағыларға қауіп төндіретін қатты аурулары болған кезде уәкілетті орган айқындайтын тізбеге сәйкес тегін медициналық көмектің кепілдік берілген көлемін алуға құқығы бар.";</w:t>
      </w:r>
    </w:p>
    <w:bookmarkEnd w:id="118"/>
    <w:bookmarkStart w:name="z150" w:id="119"/>
    <w:p>
      <w:pPr>
        <w:spacing w:after="0"/>
        <w:ind w:left="0"/>
        <w:jc w:val="both"/>
      </w:pPr>
      <w:r>
        <w:rPr>
          <w:rFonts w:ascii="Times New Roman"/>
          <w:b w:val="false"/>
          <w:i w:val="false"/>
          <w:color w:val="000000"/>
          <w:sz w:val="28"/>
        </w:rPr>
        <w:t xml:space="preserve">
      16) 89-баптың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9"/>
    <w:bookmarkStart w:name="z151" w:id="120"/>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және міндетті әлеуметтік медициналық сақтандыру жүйесінде медициналық қарап-тексерілуге және динамикалық байқалуға, емделуге, дәрілік қамтамасыз етілуге, сауықтырылуға және вакцинация алуға құқығы бар.";</w:t>
      </w:r>
    </w:p>
    <w:bookmarkEnd w:id="120"/>
    <w:bookmarkStart w:name="z152" w:id="121"/>
    <w:p>
      <w:pPr>
        <w:spacing w:after="0"/>
        <w:ind w:left="0"/>
        <w:jc w:val="both"/>
      </w:pPr>
      <w:r>
        <w:rPr>
          <w:rFonts w:ascii="Times New Roman"/>
          <w:b w:val="false"/>
          <w:i w:val="false"/>
          <w:color w:val="000000"/>
          <w:sz w:val="28"/>
        </w:rPr>
        <w:t xml:space="preserve">
      17) 97-баптың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1"/>
    <w:bookmarkStart w:name="z153" w:id="122"/>
    <w:p>
      <w:pPr>
        <w:spacing w:after="0"/>
        <w:ind w:left="0"/>
        <w:jc w:val="both"/>
      </w:pPr>
      <w:r>
        <w:rPr>
          <w:rFonts w:ascii="Times New Roman"/>
          <w:b w:val="false"/>
          <w:i w:val="false"/>
          <w:color w:val="000000"/>
          <w:sz w:val="28"/>
        </w:rPr>
        <w:t>
      "2. Жүкті, босанатын және босанған әйелдерге денсаулық сақтау субъектілерінде медициналық, консультациялық көмек тегін медициналық көмектің кепілдік берілген көлемі шеңберінде және міндетті әлеуметтік медициналық сақтандыру жүйесінде беріледі.";</w:t>
      </w:r>
    </w:p>
    <w:bookmarkEnd w:id="122"/>
    <w:bookmarkStart w:name="z154" w:id="12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135-бап</w:t>
      </w:r>
      <w:r>
        <w:rPr>
          <w:rFonts w:ascii="Times New Roman"/>
          <w:b w:val="false"/>
          <w:i w:val="false"/>
          <w:color w:val="000000"/>
          <w:sz w:val="28"/>
        </w:rPr>
        <w:t xml:space="preserve"> мынадай редакцияда жазылсын:</w:t>
      </w:r>
    </w:p>
    <w:bookmarkEnd w:id="123"/>
    <w:bookmarkStart w:name="z155" w:id="124"/>
    <w:p>
      <w:pPr>
        <w:spacing w:after="0"/>
        <w:ind w:left="0"/>
        <w:jc w:val="both"/>
      </w:pPr>
      <w:r>
        <w:rPr>
          <w:rFonts w:ascii="Times New Roman"/>
          <w:b w:val="false"/>
          <w:i w:val="false"/>
          <w:color w:val="000000"/>
          <w:sz w:val="28"/>
        </w:rPr>
        <w:t>
      "135-бап.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алушыларға медициналық көмек көрсету</w:t>
      </w:r>
    </w:p>
    <w:bookmarkEnd w:id="124"/>
    <w:bookmarkStart w:name="z156" w:id="125"/>
    <w:p>
      <w:pPr>
        <w:spacing w:after="0"/>
        <w:ind w:left="0"/>
        <w:jc w:val="both"/>
      </w:pPr>
      <w:r>
        <w:rPr>
          <w:rFonts w:ascii="Times New Roman"/>
          <w:b w:val="false"/>
          <w:i w:val="false"/>
          <w:color w:val="000000"/>
          <w:sz w:val="28"/>
        </w:rPr>
        <w:t>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алушыларға медициналық көмек Қазақстан Республикасының заңдарына сәйкес көрсетіледі.";</w:t>
      </w:r>
    </w:p>
    <w:bookmarkEnd w:id="125"/>
    <w:bookmarkStart w:name="z157" w:id="12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135-1-бап</w:t>
      </w:r>
      <w:r>
        <w:rPr>
          <w:rFonts w:ascii="Times New Roman"/>
          <w:b w:val="false"/>
          <w:i w:val="false"/>
          <w:color w:val="000000"/>
          <w:sz w:val="28"/>
        </w:rPr>
        <w:t xml:space="preserve"> мынадай мазмұндағы екінші, үшінші және төртінші бөліктермен толықтырылсын:</w:t>
      </w:r>
    </w:p>
    <w:bookmarkEnd w:id="126"/>
    <w:bookmarkStart w:name="z158" w:id="127"/>
    <w:p>
      <w:pPr>
        <w:spacing w:after="0"/>
        <w:ind w:left="0"/>
        <w:jc w:val="both"/>
      </w:pPr>
      <w:r>
        <w:rPr>
          <w:rFonts w:ascii="Times New Roman"/>
          <w:b w:val="false"/>
          <w:i w:val="false"/>
          <w:color w:val="000000"/>
          <w:sz w:val="28"/>
        </w:rPr>
        <w:t>
      "Осы бапқа сәйкес медициналық көмек:</w:t>
      </w:r>
    </w:p>
    <w:bookmarkEnd w:id="127"/>
    <w:bookmarkStart w:name="z159" w:id="128"/>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128"/>
    <w:bookmarkStart w:name="z160" w:id="129"/>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129"/>
    <w:bookmarkStart w:name="z161" w:id="130"/>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130"/>
    <w:bookmarkStart w:name="z162" w:id="131"/>
    <w:p>
      <w:pPr>
        <w:spacing w:after="0"/>
        <w:ind w:left="0"/>
        <w:jc w:val="both"/>
      </w:pPr>
      <w:r>
        <w:rPr>
          <w:rFonts w:ascii="Times New Roman"/>
          <w:b w:val="false"/>
          <w:i w:val="false"/>
          <w:color w:val="000000"/>
          <w:sz w:val="28"/>
        </w:rPr>
        <w:t>
      Осы баптың екінші бөлігінің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131"/>
    <w:bookmarkStart w:name="z163" w:id="132"/>
    <w:p>
      <w:pPr>
        <w:spacing w:after="0"/>
        <w:ind w:left="0"/>
        <w:jc w:val="both"/>
      </w:pPr>
      <w:r>
        <w:rPr>
          <w:rFonts w:ascii="Times New Roman"/>
          <w:b w:val="false"/>
          <w:i w:val="false"/>
          <w:color w:val="000000"/>
          <w:sz w:val="28"/>
        </w:rPr>
        <w:t>
      Осы баптың бірінші бөлігінде көрсетілген адамдар медициналық көмекті тегін медициналық көмектің кепілдік берілген көлемі шеңберінде және міндетті әлеуметтік медициналық сақтандыру жүйесінде өзге де денсаулық сақтау субъектілерінде алуға құқылы.";</w:t>
      </w:r>
    </w:p>
    <w:bookmarkEnd w:id="132"/>
    <w:bookmarkStart w:name="z164" w:id="133"/>
    <w:p>
      <w:pPr>
        <w:spacing w:after="0"/>
        <w:ind w:left="0"/>
        <w:jc w:val="both"/>
      </w:pPr>
      <w:r>
        <w:rPr>
          <w:rFonts w:ascii="Times New Roman"/>
          <w:b w:val="false"/>
          <w:i w:val="false"/>
          <w:color w:val="000000"/>
          <w:sz w:val="28"/>
        </w:rPr>
        <w:t xml:space="preserve">
      20) 148-баптың </w:t>
      </w:r>
      <w:r>
        <w:rPr>
          <w:rFonts w:ascii="Times New Roman"/>
          <w:b w:val="false"/>
          <w:i w:val="false"/>
          <w:color w:val="000000"/>
          <w:sz w:val="28"/>
        </w:rPr>
        <w:t>1-тармағындағы</w:t>
      </w:r>
      <w:r>
        <w:rPr>
          <w:rFonts w:ascii="Times New Roman"/>
          <w:b w:val="false"/>
          <w:i w:val="false"/>
          <w:color w:val="000000"/>
          <w:sz w:val="28"/>
        </w:rPr>
        <w:t xml:space="preserve"> "(ерекше зиянды)" деген сөздер алып тасталсын;</w:t>
      </w:r>
    </w:p>
    <w:bookmarkEnd w:id="133"/>
    <w:bookmarkStart w:name="z165" w:id="134"/>
    <w:p>
      <w:pPr>
        <w:spacing w:after="0"/>
        <w:ind w:left="0"/>
        <w:jc w:val="both"/>
      </w:pPr>
      <w:r>
        <w:rPr>
          <w:rFonts w:ascii="Times New Roman"/>
          <w:b w:val="false"/>
          <w:i w:val="false"/>
          <w:color w:val="000000"/>
          <w:sz w:val="28"/>
        </w:rPr>
        <w:t xml:space="preserve">
      21) 167-баптың </w:t>
      </w:r>
      <w:r>
        <w:rPr>
          <w:rFonts w:ascii="Times New Roman"/>
          <w:b w:val="false"/>
          <w:i w:val="false"/>
          <w:color w:val="000000"/>
          <w:sz w:val="28"/>
        </w:rPr>
        <w:t>3-тармағындағы</w:t>
      </w:r>
      <w:r>
        <w:rPr>
          <w:rFonts w:ascii="Times New Roman"/>
          <w:b w:val="false"/>
          <w:i w:val="false"/>
          <w:color w:val="000000"/>
          <w:sz w:val="28"/>
        </w:rPr>
        <w:t xml:space="preserve"> "(ерекше зиянды)" деген сөздер алып тасталсын.</w:t>
      </w:r>
    </w:p>
    <w:bookmarkEnd w:id="134"/>
    <w:bookmarkStart w:name="z166" w:id="135"/>
    <w:p>
      <w:pPr>
        <w:spacing w:after="0"/>
        <w:ind w:left="0"/>
        <w:jc w:val="both"/>
      </w:pPr>
      <w:r>
        <w:rPr>
          <w:rFonts w:ascii="Times New Roman"/>
          <w:b w:val="false"/>
          <w:i w:val="false"/>
          <w:color w:val="000000"/>
          <w:sz w:val="28"/>
        </w:rPr>
        <w:t xml:space="preserve">
      5.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23- 24, 125-құжат; 2013 ж., № 1, 3-құжат; № 2, 13-құжат; № 7, 36-құжат; № 10-11, 56-құжат; № 14, 72-құжат; № 15, 81-құжат; № 16, 83-құжат; 2014 ж., № 4-5, 24-құжат; № 10, 52-құжат; № 11, 61-құжат; № 12, 82-құжат; № 14, 84-құжат; № 16, 90-құжат; № 19-I, 19-II, 94, 96-құжаттар; № 21, 122, 123-құжаттар; № 23, 143-құжат; 2015 ж., № 8, 42-құжат; № 11, 52-құжат; № 15, 78-құжат; № 20-IV, 113-құжат; № 20-VII, 115-құжат; № 22-ІІ, 144, 145-құжаттар; № 22-V, 156-құжат; № 23-I, 169-құжат; 2016 ж., № 6, 45-құжат; № 8-І, 65-құжат; № 12, 87-құжат; № 22, 116-құжат; № 24, 124-құжат):</w:t>
      </w:r>
    </w:p>
    <w:bookmarkEnd w:id="135"/>
    <w:bookmarkStart w:name="z167" w:id="136"/>
    <w:p>
      <w:pPr>
        <w:spacing w:after="0"/>
        <w:ind w:left="0"/>
        <w:jc w:val="both"/>
      </w:pPr>
      <w:r>
        <w:rPr>
          <w:rFonts w:ascii="Times New Roman"/>
          <w:b w:val="false"/>
          <w:i w:val="false"/>
          <w:color w:val="000000"/>
          <w:sz w:val="28"/>
        </w:rPr>
        <w:t xml:space="preserve">
      1) 162-баптың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2) тармақшасының үшінші абзацы мынадай редакцияда жазылсын:</w:t>
      </w:r>
    </w:p>
    <w:bookmarkEnd w:id="136"/>
    <w:bookmarkStart w:name="z168" w:id="137"/>
    <w:p>
      <w:pPr>
        <w:spacing w:after="0"/>
        <w:ind w:left="0"/>
        <w:jc w:val="both"/>
      </w:pPr>
      <w:r>
        <w:rPr>
          <w:rFonts w:ascii="Times New Roman"/>
          <w:b w:val="false"/>
          <w:i w:val="false"/>
          <w:color w:val="000000"/>
          <w:sz w:val="28"/>
        </w:rPr>
        <w:t>
      "еңбек шарты бойынша жұмыс істейтін адамдарға жұмыстан шығу жәрдемақыларын төлеу және еңбегіне ақы төлеу, авторлық шарт бойынша сыйақылар төлеу, клиенттің міндетті зейнетақы жарналарын, міндетті кәсіптік зейнетақы жарналарын бірыңғай жинақтаушы зейнетақы қорына аудару жөніндегі міндеттемелері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бойынша есеп айырысу үшін ақшаны алып қоюды көздейтін атқару құжаттары бойынша;";</w:t>
      </w:r>
    </w:p>
    <w:bookmarkEnd w:id="137"/>
    <w:bookmarkStart w:name="z169" w:id="138"/>
    <w:p>
      <w:pPr>
        <w:spacing w:after="0"/>
        <w:ind w:left="0"/>
        <w:jc w:val="both"/>
      </w:pPr>
      <w:r>
        <w:rPr>
          <w:rFonts w:ascii="Times New Roman"/>
          <w:b w:val="false"/>
          <w:i w:val="false"/>
          <w:color w:val="000000"/>
          <w:sz w:val="28"/>
        </w:rPr>
        <w:t xml:space="preserve">
      2) 165-баптың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138"/>
    <w:bookmarkStart w:name="z170" w:id="139"/>
    <w:p>
      <w:pPr>
        <w:spacing w:after="0"/>
        <w:ind w:left="0"/>
        <w:jc w:val="both"/>
      </w:pPr>
      <w:r>
        <w:rPr>
          <w:rFonts w:ascii="Times New Roman"/>
          <w:b w:val="false"/>
          <w:i w:val="false"/>
          <w:color w:val="000000"/>
          <w:sz w:val="28"/>
        </w:rPr>
        <w:t>
      "Осы тармақтың ережелері банк берген қарыздар бойынша қамтамасыз ету болып табылатын, көрсетілген қарыздың өтелмеген негізгі борышы мөлшеріндегі ақша сомасына, сондай-ақ Қазақстан Республикасының зейнетақымен қамсыздандыру,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міндетті әлеуметтік сақтандыру, міндетті әлеуметтік медициналық сақтандыру, инвестициялық қорлар туралы заңнамалық актілеріне сәйкес өндіріп алуға жол берілмейтін банктік шоттарға қолданылмайды.".</w:t>
      </w:r>
    </w:p>
    <w:bookmarkEnd w:id="139"/>
    <w:bookmarkStart w:name="z171" w:id="140"/>
    <w:p>
      <w:pPr>
        <w:spacing w:after="0"/>
        <w:ind w:left="0"/>
        <w:jc w:val="both"/>
      </w:pPr>
      <w:r>
        <w:rPr>
          <w:rFonts w:ascii="Times New Roman"/>
          <w:b w:val="false"/>
          <w:i w:val="false"/>
          <w:color w:val="000000"/>
          <w:sz w:val="28"/>
        </w:rPr>
        <w:t xml:space="preserve">
      6.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2015 ж., № 22-ІV, 151-құжат; 2016 ж., № 7-І, 49-құжат;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140"/>
    <w:bookmarkStart w:name="z172" w:id="141"/>
    <w:p>
      <w:pPr>
        <w:spacing w:after="0"/>
        <w:ind w:left="0"/>
        <w:jc w:val="both"/>
      </w:pPr>
      <w:r>
        <w:rPr>
          <w:rFonts w:ascii="Times New Roman"/>
          <w:b w:val="false"/>
          <w:i w:val="false"/>
          <w:color w:val="000000"/>
          <w:sz w:val="28"/>
        </w:rPr>
        <w:t xml:space="preserve">
      122-баптың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p>
    <w:bookmarkEnd w:id="141"/>
    <w:bookmarkStart w:name="z173" w:id="142"/>
    <w:p>
      <w:pPr>
        <w:spacing w:after="0"/>
        <w:ind w:left="0"/>
        <w:jc w:val="both"/>
      </w:pPr>
      <w:r>
        <w:rPr>
          <w:rFonts w:ascii="Times New Roman"/>
          <w:b w:val="false"/>
          <w:i w:val="false"/>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bookmarkEnd w:id="142"/>
    <w:bookmarkStart w:name="z174" w:id="143"/>
    <w:p>
      <w:pPr>
        <w:spacing w:after="0"/>
        <w:ind w:left="0"/>
        <w:jc w:val="both"/>
      </w:pPr>
      <w:r>
        <w:rPr>
          <w:rFonts w:ascii="Times New Roman"/>
          <w:b w:val="false"/>
          <w:i w:val="false"/>
          <w:color w:val="000000"/>
          <w:sz w:val="28"/>
        </w:rPr>
        <w:t xml:space="preserve">
      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20-IV, 113-құжат; № 20-VII, 115-құжат; № 21-II, 130-құжат; № 21-III, 137-құжат; № 22-I, 140, 143-құжаттар; № 22-III, 149-құжат; № 22-V, 156-құжат; № 22- VI, 159-құжат; 2016 ж., № 6, 45-құжат; № 7-II, 55-құжат; № 8-I, 65-құжат; № 12, 87-құжат; № 22, 116-құжат; № 24, 126-құжат; 2017 ж., № 4, 7-құжат; № 9, 21-құжат):</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51-баптың</w:t>
      </w:r>
      <w:r>
        <w:rPr>
          <w:rFonts w:ascii="Times New Roman"/>
          <w:b w:val="false"/>
          <w:i w:val="false"/>
          <w:color w:val="000000"/>
          <w:sz w:val="28"/>
        </w:rPr>
        <w:t xml:space="preserve"> 1-тармағында:</w:t>
      </w:r>
    </w:p>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Start w:name="z176" w:id="144"/>
    <w:p>
      <w:pPr>
        <w:spacing w:after="0"/>
        <w:ind w:left="0"/>
        <w:jc w:val="both"/>
      </w:pPr>
      <w:r>
        <w:rPr>
          <w:rFonts w:ascii="Times New Roman"/>
          <w:b w:val="false"/>
          <w:i w:val="false"/>
          <w:color w:val="000000"/>
          <w:sz w:val="28"/>
        </w:rPr>
        <w:t>
      "1. Жеке немесе заңды тұлғаның банктік шоттардағы ақшасына және басқа да мүлкiне сот актілері негізінде соттар және сот орындаушыларының сот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bookmarkEnd w:id="144"/>
    <w:bookmarkStart w:name="z177" w:id="145"/>
    <w:p>
      <w:pPr>
        <w:spacing w:after="0"/>
        <w:ind w:left="0"/>
        <w:jc w:val="both"/>
      </w:pPr>
      <w:r>
        <w:rPr>
          <w:rFonts w:ascii="Times New Roman"/>
          <w:b w:val="false"/>
          <w:i w:val="false"/>
          <w:color w:val="000000"/>
          <w:sz w:val="28"/>
        </w:rPr>
        <w:t>
      Мүлікке билік етуге уақытша шектеу, мүлікпен мәмілелер және өзге де операциялар жасауға шектеулер белгілеуге, мыналарға:</w:t>
      </w:r>
    </w:p>
    <w:bookmarkEnd w:id="145"/>
    <w:bookmarkStart w:name="z178" w:id="146"/>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bookmarkEnd w:id="146"/>
    <w:bookmarkStart w:name="z179" w:id="147"/>
    <w:p>
      <w:pPr>
        <w:spacing w:after="0"/>
        <w:ind w:left="0"/>
        <w:jc w:val="both"/>
      </w:pPr>
      <w:r>
        <w:rPr>
          <w:rFonts w:ascii="Times New Roman"/>
          <w:b w:val="false"/>
          <w:i w:val="false"/>
          <w:color w:val="000000"/>
          <w:sz w:val="28"/>
        </w:rPr>
        <w:t>
      2) тұрғын үй төлемдерін есепке жатқызуға арналған банктік шоттардағы ақшаға;</w:t>
      </w:r>
    </w:p>
    <w:bookmarkEnd w:id="147"/>
    <w:bookmarkStart w:name="z180" w:id="148"/>
    <w:p>
      <w:pPr>
        <w:spacing w:after="0"/>
        <w:ind w:left="0"/>
        <w:jc w:val="both"/>
      </w:pPr>
      <w:r>
        <w:rPr>
          <w:rFonts w:ascii="Times New Roman"/>
          <w:b w:val="false"/>
          <w:i w:val="false"/>
          <w:color w:val="000000"/>
          <w:sz w:val="28"/>
        </w:rPr>
        <w:t>
      3) нотариус депозиті шарттарында енгізілген ақшаға;</w:t>
      </w:r>
    </w:p>
    <w:bookmarkEnd w:id="148"/>
    <w:bookmarkStart w:name="z181" w:id="149"/>
    <w:p>
      <w:pPr>
        <w:spacing w:after="0"/>
        <w:ind w:left="0"/>
        <w:jc w:val="both"/>
      </w:pPr>
      <w:r>
        <w:rPr>
          <w:rFonts w:ascii="Times New Roman"/>
          <w:b w:val="false"/>
          <w:i w:val="false"/>
          <w:color w:val="000000"/>
          <w:sz w:val="28"/>
        </w:rPr>
        <w:t xml:space="preserve">
      4)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w:t>
      </w:r>
    </w:p>
    <w:bookmarkEnd w:id="149"/>
    <w:bookmarkStart w:name="z182" w:id="150"/>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w:t>
      </w:r>
    </w:p>
    <w:bookmarkEnd w:id="150"/>
    <w:bookmarkStart w:name="z183" w:id="151"/>
    <w:p>
      <w:pPr>
        <w:spacing w:after="0"/>
        <w:ind w:left="0"/>
        <w:jc w:val="both"/>
      </w:pPr>
      <w:r>
        <w:rPr>
          <w:rFonts w:ascii="Times New Roman"/>
          <w:b w:val="false"/>
          <w:i w:val="false"/>
          <w:color w:val="000000"/>
          <w:sz w:val="28"/>
        </w:rPr>
        <w:t>
      6) уәкілетті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тыйым салуға жол берілмейді.";</w:t>
      </w:r>
    </w:p>
    <w:bookmarkEnd w:id="151"/>
    <w:bookmarkStart w:name="z184" w:id="152"/>
    <w:p>
      <w:pPr>
        <w:spacing w:after="0"/>
        <w:ind w:left="0"/>
        <w:jc w:val="both"/>
      </w:pPr>
      <w:r>
        <w:rPr>
          <w:rFonts w:ascii="Times New Roman"/>
          <w:b w:val="false"/>
          <w:i w:val="false"/>
          <w:color w:val="000000"/>
          <w:sz w:val="28"/>
        </w:rPr>
        <w:t>
      мынадай мазмұндағы үшінші бөлікпен толықтырылсын:</w:t>
      </w:r>
    </w:p>
    <w:bookmarkEnd w:id="152"/>
    <w:bookmarkStart w:name="z185" w:id="153"/>
    <w:p>
      <w:pPr>
        <w:spacing w:after="0"/>
        <w:ind w:left="0"/>
        <w:jc w:val="both"/>
      </w:pPr>
      <w:r>
        <w:rPr>
          <w:rFonts w:ascii="Times New Roman"/>
          <w:b w:val="false"/>
          <w:i w:val="false"/>
          <w:color w:val="000000"/>
          <w:sz w:val="28"/>
        </w:rPr>
        <w:t>
      "Талап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тиіс.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bookmarkEnd w:id="153"/>
    <w:bookmarkStart w:name="z186" w:id="154"/>
    <w:p>
      <w:pPr>
        <w:spacing w:after="0"/>
        <w:ind w:left="0"/>
        <w:jc w:val="both"/>
      </w:pPr>
      <w:r>
        <w:rPr>
          <w:rFonts w:ascii="Times New Roman"/>
          <w:b w:val="false"/>
          <w:i w:val="false"/>
          <w:color w:val="000000"/>
          <w:sz w:val="28"/>
        </w:rPr>
        <w:t xml:space="preserve">
      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23-баптың</w:t>
      </w:r>
      <w:r>
        <w:rPr>
          <w:rFonts w:ascii="Times New Roman"/>
          <w:b w:val="false"/>
          <w:i w:val="false"/>
          <w:color w:val="000000"/>
          <w:sz w:val="28"/>
        </w:rPr>
        <w:t xml:space="preserve"> 1-тармағы мынадай редакцияда жазылсын:</w:t>
      </w:r>
    </w:p>
    <w:bookmarkStart w:name="z188" w:id="155"/>
    <w:p>
      <w:pPr>
        <w:spacing w:after="0"/>
        <w:ind w:left="0"/>
        <w:jc w:val="both"/>
      </w:pPr>
      <w:r>
        <w:rPr>
          <w:rFonts w:ascii="Times New Roman"/>
          <w:b w:val="false"/>
          <w:i w:val="false"/>
          <w:color w:val="000000"/>
          <w:sz w:val="28"/>
        </w:rPr>
        <w:t>
      "1. Ұлттық қауіпсіздік органдарын қаржыландыру, материалдық-техникалық және әлеуметтік-тұрмыстық қамтамасыз ету бюджет қаражаты есебінен, сондай-ақ медициналық көмек көрсеткені үшін Қазақстан Республикасының заңнамасына сәйкес әлеуметтік медициналық сақтандыру қорынан алынған қаражат есебінен жүзеге асырылады.".</w:t>
      </w:r>
    </w:p>
    <w:bookmarkEnd w:id="155"/>
    <w:bookmarkStart w:name="z189" w:id="156"/>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 101-құжат; № 19-II, 103-құжат; № 21-I, 121, 124, 125-құжаттар; № 21-II, 130, 132-құжаттар; № 22-I, 140-құжат; № 22-V, 154, 156, 158-құжаттар; 2016 ж., № 6, 45-құжат; № 7-I, 47, 49-құжаттар; № 8-IІ, 72-құжат; № 23, 118-құжат; 2017 ж., № 3, 6-құжат; № 8, 16-құжат):</w:t>
      </w:r>
    </w:p>
    <w:bookmarkEnd w:id="156"/>
    <w:bookmarkStart w:name="z190" w:id="157"/>
    <w:p>
      <w:pPr>
        <w:spacing w:after="0"/>
        <w:ind w:left="0"/>
        <w:jc w:val="both"/>
      </w:pPr>
      <w:r>
        <w:rPr>
          <w:rFonts w:ascii="Times New Roman"/>
          <w:b w:val="false"/>
          <w:i w:val="false"/>
          <w:color w:val="000000"/>
          <w:sz w:val="28"/>
        </w:rPr>
        <w:t xml:space="preserve">
      27-баптың 1-тармағының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157"/>
    <w:bookmarkStart w:name="z191" w:id="158"/>
    <w:p>
      <w:pPr>
        <w:spacing w:after="0"/>
        <w:ind w:left="0"/>
        <w:jc w:val="both"/>
      </w:pPr>
      <w:r>
        <w:rPr>
          <w:rFonts w:ascii="Times New Roman"/>
          <w:b w:val="false"/>
          <w:i w:val="false"/>
          <w:color w:val="000000"/>
          <w:sz w:val="28"/>
        </w:rPr>
        <w:t>
      "14)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және міндетті әлеуметтік медициналық сақтандыру жүйесіндегі медициналық көмекке құқықтарының іске асырылуын қамтамасыз етеді;".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w:t>
      </w:r>
      <w:r>
        <w:rPr>
          <w:rFonts w:ascii="Times New Roman"/>
          <w:b w:val="false"/>
          <w:i w:val="false"/>
          <w:color w:val="ff0000"/>
          <w:sz w:val="28"/>
        </w:rPr>
        <w:t xml:space="preserve">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195" w:id="159"/>
    <w:p>
      <w:pPr>
        <w:spacing w:after="0"/>
        <w:ind w:left="0"/>
        <w:jc w:val="both"/>
      </w:pPr>
      <w:r>
        <w:rPr>
          <w:rFonts w:ascii="Times New Roman"/>
          <w:b w:val="false"/>
          <w:i w:val="false"/>
          <w:color w:val="000000"/>
          <w:sz w:val="28"/>
        </w:rPr>
        <w:t xml:space="preserve">
      11.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19-II, 104-құжат; № 22-I, 140-құжат;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w:t>
      </w:r>
      <w:r>
        <w:rPr>
          <w:rFonts w:ascii="Times New Roman"/>
          <w:b w:val="false"/>
          <w:i w:val="false"/>
          <w:color w:val="000000"/>
          <w:sz w:val="28"/>
        </w:rPr>
        <w:t xml:space="preserve"> мынадай мазмұндағы 2-1-тармақпен толықтырылсын:</w:t>
      </w:r>
    </w:p>
    <w:bookmarkStart w:name="z197" w:id="160"/>
    <w:p>
      <w:pPr>
        <w:spacing w:after="0"/>
        <w:ind w:left="0"/>
        <w:jc w:val="both"/>
      </w:pPr>
      <w:r>
        <w:rPr>
          <w:rFonts w:ascii="Times New Roman"/>
          <w:b w:val="false"/>
          <w:i w:val="false"/>
          <w:color w:val="000000"/>
          <w:sz w:val="28"/>
        </w:rPr>
        <w:t>
      "2-1. Қарулы Күштердің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мекемелері кіріс әкелетін қызметті жүзеге асыруға құқылы.".</w:t>
      </w:r>
    </w:p>
    <w:bookmarkEnd w:id="160"/>
    <w:bookmarkStart w:name="z198" w:id="161"/>
    <w:p>
      <w:pPr>
        <w:spacing w:after="0"/>
        <w:ind w:left="0"/>
        <w:jc w:val="both"/>
      </w:pPr>
      <w:r>
        <w:rPr>
          <w:rFonts w:ascii="Times New Roman"/>
          <w:b w:val="false"/>
          <w:i w:val="false"/>
          <w:color w:val="000000"/>
          <w:sz w:val="28"/>
        </w:rPr>
        <w:t xml:space="preserve">
      12.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 № 23, 143-құжат; 2015 ж., № 8, 45-құжат; № 22-V, 152-құжат; № 22-VI, 159-құжат; 2017 ж., № 4, 7-құжат):</w:t>
      </w:r>
    </w:p>
    <w:bookmarkEnd w:id="161"/>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Start w:name="z199" w:id="162"/>
    <w:p>
      <w:pPr>
        <w:spacing w:after="0"/>
        <w:ind w:left="0"/>
        <w:jc w:val="both"/>
      </w:pPr>
      <w:r>
        <w:rPr>
          <w:rFonts w:ascii="Times New Roman"/>
          <w:b w:val="false"/>
          <w:i w:val="false"/>
          <w:color w:val="000000"/>
          <w:sz w:val="28"/>
        </w:rPr>
        <w:t>
      "2. Жұмыскерге кәсіптік еңбекке қабілеттілігінен айырылу дәрежесі белгіленген жағдайда оның денсаулығының зақымдануынан туындаған қосымша шығыстарды өтеуді сақтандырушы осы шығыстарды шеккен жұмыскер не тұлға ұсынған, осы шығыстарды растайтын құжаттардың негізінде жүзеге асырады. Бұл ретте,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bookmarkEnd w:id="162"/>
    <w:bookmarkStart w:name="z200" w:id="163"/>
    <w:p>
      <w:pPr>
        <w:spacing w:after="0"/>
        <w:ind w:left="0"/>
        <w:jc w:val="both"/>
      </w:pPr>
      <w:r>
        <w:rPr>
          <w:rFonts w:ascii="Times New Roman"/>
          <w:b w:val="false"/>
          <w:i w:val="false"/>
          <w:color w:val="000000"/>
          <w:sz w:val="28"/>
        </w:rPr>
        <w:t xml:space="preserve">
      13.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 2017 ж., № 8, 16-құжат; № 9, 17, 18-құжаттар):</w:t>
      </w:r>
    </w:p>
    <w:bookmarkEnd w:id="163"/>
    <w:bookmarkStart w:name="z201" w:id="164"/>
    <w:p>
      <w:pPr>
        <w:spacing w:after="0"/>
        <w:ind w:left="0"/>
        <w:jc w:val="both"/>
      </w:pPr>
      <w:r>
        <w:rPr>
          <w:rFonts w:ascii="Times New Roman"/>
          <w:b w:val="false"/>
          <w:i w:val="false"/>
          <w:color w:val="000000"/>
          <w:sz w:val="28"/>
        </w:rPr>
        <w:t xml:space="preserve">
      43-баптың </w:t>
      </w:r>
      <w:r>
        <w:rPr>
          <w:rFonts w:ascii="Times New Roman"/>
          <w:b w:val="false"/>
          <w:i w:val="false"/>
          <w:color w:val="000000"/>
          <w:sz w:val="28"/>
        </w:rPr>
        <w:t>3-тармағында</w:t>
      </w:r>
      <w:r>
        <w:rPr>
          <w:rFonts w:ascii="Times New Roman"/>
          <w:b w:val="false"/>
          <w:i w:val="false"/>
          <w:color w:val="000000"/>
          <w:sz w:val="28"/>
        </w:rPr>
        <w:t>:</w:t>
      </w:r>
    </w:p>
    <w:bookmarkEnd w:id="164"/>
    <w:bookmarkStart w:name="z202" w:id="165"/>
    <w:p>
      <w:pPr>
        <w:spacing w:after="0"/>
        <w:ind w:left="0"/>
        <w:jc w:val="both"/>
      </w:pPr>
      <w:r>
        <w:rPr>
          <w:rFonts w:ascii="Times New Roman"/>
          <w:b w:val="false"/>
          <w:i w:val="false"/>
          <w:color w:val="000000"/>
          <w:sz w:val="28"/>
        </w:rPr>
        <w:t>
      11-1) тармақша мынадай редакцияда жазылсын:</w:t>
      </w:r>
    </w:p>
    <w:bookmarkEnd w:id="165"/>
    <w:bookmarkStart w:name="z203" w:id="166"/>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166"/>
    <w:bookmarkStart w:name="z204" w:id="167"/>
    <w:p>
      <w:pPr>
        <w:spacing w:after="0"/>
        <w:ind w:left="0"/>
        <w:jc w:val="both"/>
      </w:pPr>
      <w:r>
        <w:rPr>
          <w:rFonts w:ascii="Times New Roman"/>
          <w:b w:val="false"/>
          <w:i w:val="false"/>
          <w:color w:val="000000"/>
          <w:sz w:val="28"/>
        </w:rPr>
        <w:t>
      мынадай мазмұндағы 11-2) тармақшамен толықтырылсын:</w:t>
      </w:r>
    </w:p>
    <w:bookmarkEnd w:id="167"/>
    <w:bookmarkStart w:name="z205" w:id="16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168"/>
    <w:bookmarkStart w:name="z206" w:id="169"/>
    <w:p>
      <w:pPr>
        <w:spacing w:after="0"/>
        <w:ind w:left="0"/>
        <w:jc w:val="both"/>
      </w:pPr>
      <w:r>
        <w:rPr>
          <w:rFonts w:ascii="Times New Roman"/>
          <w:b w:val="false"/>
          <w:i w:val="false"/>
          <w:color w:val="000000"/>
          <w:sz w:val="28"/>
        </w:rPr>
        <w:t xml:space="preserve">
      14.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 2013 ж., № 7, 34, 36-құжаттар; № 14, 75-құжат; 2014 ж., № 7, 37-құжат; № 8, 49-құжат; № 14, 84-құжат; № 16, 90-құжат; № 21, 122-құжат; № 23, 143-құжат; 2015 ж., № 20-І, 111-құжат; № 21-ІІІ, 135-құжат; № 22-ІІ, 148-құжат; № 22-III, 149-құжат; № 22-V, 154-құжат; 2016 ж., № 7-I, 50-құжат; № 24, 123-құжат):</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70-бап</w:t>
      </w:r>
      <w:r>
        <w:rPr>
          <w:rFonts w:ascii="Times New Roman"/>
          <w:b w:val="false"/>
          <w:i w:val="false"/>
          <w:color w:val="000000"/>
          <w:sz w:val="28"/>
        </w:rPr>
        <w:t xml:space="preserve"> мынадай редакцияда жазылсын:</w:t>
      </w:r>
    </w:p>
    <w:bookmarkStart w:name="z208" w:id="170"/>
    <w:p>
      <w:pPr>
        <w:spacing w:after="0"/>
        <w:ind w:left="0"/>
        <w:jc w:val="both"/>
      </w:pPr>
      <w:r>
        <w:rPr>
          <w:rFonts w:ascii="Times New Roman"/>
          <w:b w:val="false"/>
          <w:i w:val="false"/>
          <w:color w:val="000000"/>
          <w:sz w:val="28"/>
        </w:rPr>
        <w:t>
      "70-бап. Құқық қорғау органдарының қызметкерлері мен зейнеткерлерін медициналық және санаториялық-курорттық қамтамасыз ету</w:t>
      </w:r>
    </w:p>
    <w:bookmarkEnd w:id="170"/>
    <w:bookmarkStart w:name="z209" w:id="171"/>
    <w:p>
      <w:pPr>
        <w:spacing w:after="0"/>
        <w:ind w:left="0"/>
        <w:jc w:val="both"/>
      </w:pPr>
      <w:r>
        <w:rPr>
          <w:rFonts w:ascii="Times New Roman"/>
          <w:b w:val="false"/>
          <w:i w:val="false"/>
          <w:color w:val="000000"/>
          <w:sz w:val="28"/>
        </w:rPr>
        <w:t>
      1. Қызметкерлерді медициналық қамтамасыз ету Қазақстан Республикасының Үкіметі айқындаған тәртіппен ішкі істер органдарының медициналық ұйымдарында бюджет қаражаты есебінен жүзеге асырылады.</w:t>
      </w:r>
    </w:p>
    <w:bookmarkEnd w:id="171"/>
    <w:bookmarkStart w:name="z210" w:id="172"/>
    <w:p>
      <w:pPr>
        <w:spacing w:after="0"/>
        <w:ind w:left="0"/>
        <w:jc w:val="both"/>
      </w:pPr>
      <w:r>
        <w:rPr>
          <w:rFonts w:ascii="Times New Roman"/>
          <w:b w:val="false"/>
          <w:i w:val="false"/>
          <w:color w:val="000000"/>
          <w:sz w:val="28"/>
        </w:rPr>
        <w:t>
      Тізбесін Қазақстан Республикасы Президентінің Әкімшілігімен келісу бойынша Қазақстан Республикасы Президентінің Іс басқармасы бекітетін қызметкерлердің жекелеген санаттарына медициналық көмек Қазақстан Республикасы Президенті Іс басқармасының медициналық ұйымдарында:</w:t>
      </w:r>
    </w:p>
    <w:bookmarkEnd w:id="172"/>
    <w:bookmarkStart w:name="z211" w:id="173"/>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173"/>
    <w:bookmarkStart w:name="z212" w:id="174"/>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174"/>
    <w:bookmarkStart w:name="z213" w:id="175"/>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175"/>
    <w:bookmarkStart w:name="z214" w:id="176"/>
    <w:p>
      <w:pPr>
        <w:spacing w:after="0"/>
        <w:ind w:left="0"/>
        <w:jc w:val="both"/>
      </w:pPr>
      <w:r>
        <w:rPr>
          <w:rFonts w:ascii="Times New Roman"/>
          <w:b w:val="false"/>
          <w:i w:val="false"/>
          <w:color w:val="000000"/>
          <w:sz w:val="28"/>
        </w:rPr>
        <w:t>
      2. Қызметкерлердің құқық қорғау қызметін өткеру орнында немесе тұрғылықты жерінде ішкі істер органдарының медициналық ұйымдары немесе оларда тиісті бөлімшелер, мамандар не арнаулы жабдық болмаған кезде медициналық көрсетілімдер бойынша қызметкерлерге медициналық көмекті денсаулық сақтау субъектілері:</w:t>
      </w:r>
    </w:p>
    <w:bookmarkEnd w:id="176"/>
    <w:bookmarkStart w:name="z215" w:id="177"/>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177"/>
    <w:bookmarkStart w:name="z216" w:id="178"/>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bookmarkEnd w:id="178"/>
    <w:bookmarkStart w:name="z217" w:id="179"/>
    <w:p>
      <w:pPr>
        <w:spacing w:after="0"/>
        <w:ind w:left="0"/>
        <w:jc w:val="both"/>
      </w:pPr>
      <w:r>
        <w:rPr>
          <w:rFonts w:ascii="Times New Roman"/>
          <w:b w:val="false"/>
          <w:i w:val="false"/>
          <w:color w:val="000000"/>
          <w:sz w:val="28"/>
        </w:rPr>
        <w:t>
      Қызметкерлерге осы тармақтың бірінші бөлігінің 1) және 2) тармақшаларында көрсетілген медициналық көмек көрсету бойынша денсаулық сақтау субъектілерінің көрсетілетін қызметтеріне ақы төлеуді әлеуметтік медициналық сақтандыру қоры жүзеге асырады.</w:t>
      </w:r>
    </w:p>
    <w:bookmarkEnd w:id="179"/>
    <w:bookmarkStart w:name="z218" w:id="180"/>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қызметкерлерге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bookmarkEnd w:id="180"/>
    <w:bookmarkStart w:name="z219" w:id="181"/>
    <w:p>
      <w:pPr>
        <w:spacing w:after="0"/>
        <w:ind w:left="0"/>
        <w:jc w:val="both"/>
      </w:pPr>
      <w:r>
        <w:rPr>
          <w:rFonts w:ascii="Times New Roman"/>
          <w:b w:val="false"/>
          <w:i w:val="false"/>
          <w:color w:val="000000"/>
          <w:sz w:val="28"/>
        </w:rPr>
        <w:t>
      3. Қызметкерлер Қазақстан Республикасының Үкіметі айқындаған тәртіппен тиісті денсаулық сақтау ұйымдарында санаториялық-курорттық емделумен қамтамасыз етіледі.</w:t>
      </w:r>
    </w:p>
    <w:bookmarkEnd w:id="181"/>
    <w:bookmarkStart w:name="z220" w:id="182"/>
    <w:p>
      <w:pPr>
        <w:spacing w:after="0"/>
        <w:ind w:left="0"/>
        <w:jc w:val="both"/>
      </w:pPr>
      <w:r>
        <w:rPr>
          <w:rFonts w:ascii="Times New Roman"/>
          <w:b w:val="false"/>
          <w:i w:val="false"/>
          <w:color w:val="000000"/>
          <w:sz w:val="28"/>
        </w:rPr>
        <w:t>
      Қызметтік міндеттерін атқару кезінде мертіккен (жараланған, жарақаттанған, контузия алған) қызметкерлер бюджет қаражаты есебінен санаториялық-курорттық емделуге жіберіледі.</w:t>
      </w:r>
    </w:p>
    <w:bookmarkEnd w:id="182"/>
    <w:bookmarkStart w:name="z221" w:id="183"/>
    <w:p>
      <w:pPr>
        <w:spacing w:after="0"/>
        <w:ind w:left="0"/>
        <w:jc w:val="both"/>
      </w:pPr>
      <w:r>
        <w:rPr>
          <w:rFonts w:ascii="Times New Roman"/>
          <w:b w:val="false"/>
          <w:i w:val="false"/>
          <w:color w:val="000000"/>
          <w:sz w:val="28"/>
        </w:rPr>
        <w:t>
      4. Құқық қорғау органдары қызметкерлерінің өздерімен бірге тұратын отбасы мүшелерінің, сондай-ақ зейнеткерлерінің ішкі істер органдарының медициналық ұйымдарында медициналық көмекке құқығы бар.</w:t>
      </w:r>
    </w:p>
    <w:bookmarkEnd w:id="183"/>
    <w:bookmarkStart w:name="z222" w:id="184"/>
    <w:p>
      <w:pPr>
        <w:spacing w:after="0"/>
        <w:ind w:left="0"/>
        <w:jc w:val="both"/>
      </w:pPr>
      <w:r>
        <w:rPr>
          <w:rFonts w:ascii="Times New Roman"/>
          <w:b w:val="false"/>
          <w:i w:val="false"/>
          <w:color w:val="000000"/>
          <w:sz w:val="28"/>
        </w:rPr>
        <w:t>
      Осы тармақтың бірінші бөлігінде көрсетілген адамдарға медициналық көмек көрсету бойынша ішкі істер органдарының медициналық ұйымдарының көрсетілетін қызметтеріне ақы төлеуді әлеуметтік медициналық сақтандыру қоры:</w:t>
      </w:r>
    </w:p>
    <w:bookmarkEnd w:id="184"/>
    <w:bookmarkStart w:name="z223" w:id="185"/>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185"/>
    <w:bookmarkStart w:name="z224" w:id="186"/>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End w:id="186"/>
    <w:bookmarkStart w:name="z225" w:id="187"/>
    <w:p>
      <w:pPr>
        <w:spacing w:after="0"/>
        <w:ind w:left="0"/>
        <w:jc w:val="both"/>
      </w:pPr>
      <w:r>
        <w:rPr>
          <w:rFonts w:ascii="Times New Roman"/>
          <w:b w:val="false"/>
          <w:i w:val="false"/>
          <w:color w:val="000000"/>
          <w:sz w:val="28"/>
        </w:rPr>
        <w:t>
      5. Құқық қорғау органдары қызметкерлерінің өздерімен бірге тұратын отбасы мүшелері, сондай-ақ зейнеткерлері Қазақстан Республикасының Үкіметі айқындаған тәртіппен ішкі істер органдарының медициналық ұйымдарында медициналық және санаториялық-курорттық қызмет көрсетуді пайдаланады.</w:t>
      </w:r>
    </w:p>
    <w:bookmarkEnd w:id="187"/>
    <w:bookmarkStart w:name="z226" w:id="188"/>
    <w:p>
      <w:pPr>
        <w:spacing w:after="0"/>
        <w:ind w:left="0"/>
        <w:jc w:val="both"/>
      </w:pPr>
      <w:r>
        <w:rPr>
          <w:rFonts w:ascii="Times New Roman"/>
          <w:b w:val="false"/>
          <w:i w:val="false"/>
          <w:color w:val="000000"/>
          <w:sz w:val="28"/>
        </w:rPr>
        <w:t>
      6. Ішкі істер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кіріс әкелетін қызметті жүзеге асыруға құқылы.".</w:t>
      </w:r>
    </w:p>
    <w:bookmarkEnd w:id="188"/>
    <w:bookmarkStart w:name="z227" w:id="189"/>
    <w:p>
      <w:pPr>
        <w:spacing w:after="0"/>
        <w:ind w:left="0"/>
        <w:jc w:val="both"/>
      </w:pPr>
      <w:r>
        <w:rPr>
          <w:rFonts w:ascii="Times New Roman"/>
          <w:b w:val="false"/>
          <w:i w:val="false"/>
          <w:color w:val="000000"/>
          <w:sz w:val="28"/>
        </w:rPr>
        <w:t xml:space="preserve">
      15.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189"/>
    <w:bookmarkStart w:name="z228" w:id="190"/>
    <w:p>
      <w:pPr>
        <w:spacing w:after="0"/>
        <w:ind w:left="0"/>
        <w:jc w:val="both"/>
      </w:pPr>
      <w:r>
        <w:rPr>
          <w:rFonts w:ascii="Times New Roman"/>
          <w:b w:val="false"/>
          <w:i w:val="false"/>
          <w:color w:val="000000"/>
          <w:sz w:val="28"/>
        </w:rPr>
        <w:t xml:space="preserve">
      1) 161-баптың </w:t>
      </w:r>
      <w:r>
        <w:rPr>
          <w:rFonts w:ascii="Times New Roman"/>
          <w:b w:val="false"/>
          <w:i w:val="false"/>
          <w:color w:val="000000"/>
          <w:sz w:val="28"/>
        </w:rPr>
        <w:t>2-тармағында</w:t>
      </w:r>
      <w:r>
        <w:rPr>
          <w:rFonts w:ascii="Times New Roman"/>
          <w:b w:val="false"/>
          <w:i w:val="false"/>
          <w:color w:val="000000"/>
          <w:sz w:val="28"/>
        </w:rPr>
        <w:t xml:space="preserve">: </w:t>
      </w:r>
    </w:p>
    <w:bookmarkEnd w:id="190"/>
    <w:p>
      <w:pPr>
        <w:spacing w:after="0"/>
        <w:ind w:left="0"/>
        <w:jc w:val="both"/>
      </w:pPr>
      <w:r>
        <w:rPr>
          <w:rFonts w:ascii="Times New Roman"/>
          <w:b w:val="false"/>
          <w:i w:val="false"/>
          <w:color w:val="000000"/>
          <w:sz w:val="28"/>
        </w:rPr>
        <w:t>
      "Білім беру," деген сөздерден кейін "дене шынықтыру және спорт," деген сөздермен толықтырылсын;</w:t>
      </w:r>
    </w:p>
    <w:p>
      <w:pPr>
        <w:spacing w:after="0"/>
        <w:ind w:left="0"/>
        <w:jc w:val="both"/>
      </w:pPr>
      <w:r>
        <w:rPr>
          <w:rFonts w:ascii="Times New Roman"/>
          <w:b w:val="false"/>
          <w:i w:val="false"/>
          <w:color w:val="000000"/>
          <w:sz w:val="28"/>
        </w:rPr>
        <w:t>
      "спорт саласында маманданатын мемлекеттік мекемелері" деген сөздер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деген сөздермен ауыстырылсын;</w:t>
      </w:r>
    </w:p>
    <w:p>
      <w:pPr>
        <w:spacing w:after="0"/>
        <w:ind w:left="0"/>
        <w:jc w:val="both"/>
      </w:pPr>
      <w:r>
        <w:rPr>
          <w:rFonts w:ascii="Times New Roman"/>
          <w:b w:val="false"/>
          <w:i w:val="false"/>
          <w:color w:val="000000"/>
          <w:sz w:val="28"/>
        </w:rPr>
        <w:t>
      "мемлекеттік мұражайлар мен мұражай-қорықтар" деген сөздер "мемлекеттік музейлер, музей-қорықтар және мемлекеттік архивтер" деген сөздермен ауыстырылсын;</w:t>
      </w:r>
    </w:p>
    <w:bookmarkStart w:name="z229" w:id="191"/>
    <w:p>
      <w:pPr>
        <w:spacing w:after="0"/>
        <w:ind w:left="0"/>
        <w:jc w:val="both"/>
      </w:pPr>
      <w:r>
        <w:rPr>
          <w:rFonts w:ascii="Times New Roman"/>
          <w:b w:val="false"/>
          <w:i w:val="false"/>
          <w:color w:val="000000"/>
          <w:sz w:val="28"/>
        </w:rPr>
        <w:t xml:space="preserve">
      2) 164-баптың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91"/>
    <w:bookmarkStart w:name="z230" w:id="192"/>
    <w:p>
      <w:pPr>
        <w:spacing w:after="0"/>
        <w:ind w:left="0"/>
        <w:jc w:val="both"/>
      </w:pPr>
      <w:r>
        <w:rPr>
          <w:rFonts w:ascii="Times New Roman"/>
          <w:b w:val="false"/>
          <w:i w:val="false"/>
          <w:color w:val="000000"/>
          <w:sz w:val="28"/>
        </w:rPr>
        <w:t>
      "3. Қазақстан Республикасының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Республикасының Заңында көзделген жағдайларда және тәртіппен кіріс әкелетін қызметпен айналысуға құқылы.</w:t>
      </w:r>
    </w:p>
    <w:bookmarkEnd w:id="192"/>
    <w:bookmarkStart w:name="z231" w:id="193"/>
    <w:p>
      <w:pPr>
        <w:spacing w:after="0"/>
        <w:ind w:left="0"/>
        <w:jc w:val="both"/>
      </w:pPr>
      <w:r>
        <w:rPr>
          <w:rFonts w:ascii="Times New Roman"/>
          <w:b w:val="false"/>
          <w:i w:val="false"/>
          <w:color w:val="000000"/>
          <w:sz w:val="28"/>
        </w:rPr>
        <w:t xml:space="preserve">
      Арнаулы мемлекеттік органдар "Қазақстан Республикасының арнаулы мемлекеттік органдары туралы" Қазақстан Республикасы Заңының </w:t>
      </w:r>
      <w:r>
        <w:rPr>
          <w:rFonts w:ascii="Times New Roman"/>
          <w:b w:val="false"/>
          <w:i w:val="false"/>
          <w:color w:val="000000"/>
          <w:sz w:val="28"/>
        </w:rPr>
        <w:t>83-бабына</w:t>
      </w:r>
      <w:r>
        <w:rPr>
          <w:rFonts w:ascii="Times New Roman"/>
          <w:b w:val="false"/>
          <w:i w:val="false"/>
          <w:color w:val="000000"/>
          <w:sz w:val="28"/>
        </w:rPr>
        <w:t xml:space="preserve"> сәйкес кіріс әкелетін қызметпен айналысуға құқылы.".</w:t>
      </w:r>
    </w:p>
    <w:bookmarkEnd w:id="193"/>
    <w:bookmarkStart w:name="z232" w:id="194"/>
    <w:p>
      <w:pPr>
        <w:spacing w:after="0"/>
        <w:ind w:left="0"/>
        <w:jc w:val="both"/>
      </w:pPr>
      <w:r>
        <w:rPr>
          <w:rFonts w:ascii="Times New Roman"/>
          <w:b w:val="false"/>
          <w:i w:val="false"/>
          <w:color w:val="000000"/>
          <w:sz w:val="28"/>
        </w:rPr>
        <w:t xml:space="preserve">
      16.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 № 24, 126-құжат;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194"/>
    <w:bookmarkStart w:name="z233" w:id="1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75-бапта</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5" w:id="196"/>
    <w:p>
      <w:pPr>
        <w:spacing w:after="0"/>
        <w:ind w:left="0"/>
        <w:jc w:val="both"/>
      </w:pPr>
      <w:r>
        <w:rPr>
          <w:rFonts w:ascii="Times New Roman"/>
          <w:b w:val="false"/>
          <w:i w:val="false"/>
          <w:color w:val="000000"/>
          <w:sz w:val="28"/>
        </w:rPr>
        <w:t>
      "1. Қызметкерлерді медициналық қамтамасыз ету Қазақстан Республикасы ұлттық қауіпсіздік органдарының және Мемлекеттік күзет қызметінің әскери-медициналық бөлімшелерінде және мекемелерінде (бұдан әрі - әскери-медициналық бөлімшелер), сондай-ақ өзге де денсаулық сақтау субъектілерінде бюджет қаражаты есебінен жүзеге асырылады.</w:t>
      </w:r>
    </w:p>
    <w:bookmarkEnd w:id="196"/>
    <w:bookmarkStart w:name="z236" w:id="197"/>
    <w:p>
      <w:pPr>
        <w:spacing w:after="0"/>
        <w:ind w:left="0"/>
        <w:jc w:val="both"/>
      </w:pPr>
      <w:r>
        <w:rPr>
          <w:rFonts w:ascii="Times New Roman"/>
          <w:b w:val="false"/>
          <w:i w:val="false"/>
          <w:color w:val="000000"/>
          <w:sz w:val="28"/>
        </w:rPr>
        <w:t>
      Тізбесін Қазақстан Республикасы Президентінің Әкімшілігімен келісу бойынша Қазақстан Республикасы Президентінің Іс басқармасы бекітетін қызметкерлердің жекелеген санаттарына медициналық көмек Қазақстан Республикасы Президенті Іс басқармасының медициналық ұйымдарында:</w:t>
      </w:r>
    </w:p>
    <w:bookmarkEnd w:id="197"/>
    <w:bookmarkStart w:name="z237" w:id="198"/>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198"/>
    <w:bookmarkStart w:name="z238" w:id="199"/>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199"/>
    <w:bookmarkStart w:name="z239" w:id="200"/>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00"/>
    <w:bookmarkStart w:name="z240" w:id="201"/>
    <w:p>
      <w:pPr>
        <w:spacing w:after="0"/>
        <w:ind w:left="0"/>
        <w:jc w:val="both"/>
      </w:pPr>
      <w:r>
        <w:rPr>
          <w:rFonts w:ascii="Times New Roman"/>
          <w:b w:val="false"/>
          <w:i w:val="false"/>
          <w:color w:val="000000"/>
          <w:sz w:val="28"/>
        </w:rPr>
        <w:t>
      мынадай мазмұндағы 1-1-тармақпен толықтырылсын:</w:t>
      </w:r>
    </w:p>
    <w:bookmarkEnd w:id="201"/>
    <w:bookmarkStart w:name="z241" w:id="202"/>
    <w:p>
      <w:pPr>
        <w:spacing w:after="0"/>
        <w:ind w:left="0"/>
        <w:jc w:val="both"/>
      </w:pPr>
      <w:r>
        <w:rPr>
          <w:rFonts w:ascii="Times New Roman"/>
          <w:b w:val="false"/>
          <w:i w:val="false"/>
          <w:color w:val="000000"/>
          <w:sz w:val="28"/>
        </w:rPr>
        <w:t>
      "1-1. Қызметкерлердің қызмет өткеру орнында немесе тұрғылықты жерінде әскери-медициналық бөлімшелер немесе оларда тиісті бөлімшелер, мамандар не арнайы жабдық болмаған кезде медициналық көрсетілімдер бойынша қызметкерлерге медициналық көмекті денсаулық сақтау субъектілері:</w:t>
      </w:r>
    </w:p>
    <w:bookmarkEnd w:id="202"/>
    <w:bookmarkStart w:name="z242" w:id="203"/>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03"/>
    <w:bookmarkStart w:name="z243" w:id="204"/>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bookmarkEnd w:id="204"/>
    <w:bookmarkStart w:name="z244" w:id="205"/>
    <w:p>
      <w:pPr>
        <w:spacing w:after="0"/>
        <w:ind w:left="0"/>
        <w:jc w:val="both"/>
      </w:pPr>
      <w:r>
        <w:rPr>
          <w:rFonts w:ascii="Times New Roman"/>
          <w:b w:val="false"/>
          <w:i w:val="false"/>
          <w:color w:val="000000"/>
          <w:sz w:val="28"/>
        </w:rPr>
        <w:t>
      Қызметкерлерге осы тармақтың бірінші бөлігінің 1) және 2) тармақшаларында көрсетілген медициналық көмекті көрсету бойынша денсаулық сақтау субъектілерінің көрсетілетін қызметтеріне ақы төлеуді әлеуметтік медициналық сақтандыру қоры жүзеге асырады.</w:t>
      </w:r>
    </w:p>
    <w:bookmarkEnd w:id="205"/>
    <w:bookmarkStart w:name="z245" w:id="206"/>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қызметкерлерге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bookmarkEnd w:id="206"/>
    <w:bookmarkStart w:name="z246" w:id="207"/>
    <w:p>
      <w:pPr>
        <w:spacing w:after="0"/>
        <w:ind w:left="0"/>
        <w:jc w:val="both"/>
      </w:pPr>
      <w:r>
        <w:rPr>
          <w:rFonts w:ascii="Times New Roman"/>
          <w:b w:val="false"/>
          <w:i w:val="false"/>
          <w:color w:val="000000"/>
          <w:sz w:val="28"/>
        </w:rPr>
        <w:t xml:space="preserve">
      2) 78-баптың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207"/>
    <w:bookmarkStart w:name="z247" w:id="208"/>
    <w:p>
      <w:pPr>
        <w:spacing w:after="0"/>
        <w:ind w:left="0"/>
        <w:jc w:val="both"/>
      </w:pPr>
      <w:r>
        <w:rPr>
          <w:rFonts w:ascii="Times New Roman"/>
          <w:b w:val="false"/>
          <w:i w:val="false"/>
          <w:color w:val="000000"/>
          <w:sz w:val="28"/>
        </w:rPr>
        <w:t>
      "1. Қызметкерлердің отбасы мүшелерінің, сондай-ақ олардың асырауындағы адамдардың әскери-медициналық бөлімшелерде медициналық көмекке құқығы бар.</w:t>
      </w:r>
    </w:p>
    <w:bookmarkEnd w:id="208"/>
    <w:bookmarkStart w:name="z248" w:id="209"/>
    <w:p>
      <w:pPr>
        <w:spacing w:after="0"/>
        <w:ind w:left="0"/>
        <w:jc w:val="both"/>
      </w:pPr>
      <w:r>
        <w:rPr>
          <w:rFonts w:ascii="Times New Roman"/>
          <w:b w:val="false"/>
          <w:i w:val="false"/>
          <w:color w:val="000000"/>
          <w:sz w:val="28"/>
        </w:rPr>
        <w:t>
      Медициналық көмек көрсету бойынша әскери-медициналық бөлімшелердің көрсетілетін қызметтеріне ақы төлеуді әлеуметтік медициналық сақтандыру қоры:</w:t>
      </w:r>
    </w:p>
    <w:bookmarkEnd w:id="209"/>
    <w:bookmarkStart w:name="z249" w:id="210"/>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10"/>
    <w:bookmarkStart w:name="z250" w:id="211"/>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End w:id="211"/>
    <w:bookmarkStart w:name="z251" w:id="212"/>
    <w:p>
      <w:pPr>
        <w:spacing w:after="0"/>
        <w:ind w:left="0"/>
        <w:jc w:val="both"/>
      </w:pPr>
      <w:r>
        <w:rPr>
          <w:rFonts w:ascii="Times New Roman"/>
          <w:b w:val="false"/>
          <w:i w:val="false"/>
          <w:color w:val="000000"/>
          <w:sz w:val="28"/>
        </w:rPr>
        <w:t>
      2. Қазақстан Республикасының заңнамасына сәйкес ақы алынбайтын жағдайларды қоспағанда, амбулаториялық емделу кезінде отбасы мүшелеріне дәрі-дәрмек ақысы төленіп беріледі.</w:t>
      </w:r>
    </w:p>
    <w:bookmarkEnd w:id="212"/>
    <w:bookmarkStart w:name="z252" w:id="213"/>
    <w:p>
      <w:pPr>
        <w:spacing w:after="0"/>
        <w:ind w:left="0"/>
        <w:jc w:val="both"/>
      </w:pPr>
      <w:r>
        <w:rPr>
          <w:rFonts w:ascii="Times New Roman"/>
          <w:b w:val="false"/>
          <w:i w:val="false"/>
          <w:color w:val="000000"/>
          <w:sz w:val="28"/>
        </w:rPr>
        <w:t xml:space="preserve">
      3. Қызметкерлердің отбасы мүшелерінің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құқықтары арнаулы мемлекеттік органдардағы қызметтен денсаулық жағдайына (қызметтік міндеттерін атқару кезінде алған ауруына, мертігуіне, мүгедектігіне), сондай-ақ қызметте болудың шекті жасына толуына немесе штаттардың қысқартылуына байланысты шығарылған және күнтізбелік жиырма және одан да көп еңбек сіңірген жылдары бар қызметкерлердің отбасы мүшелеріне қолданылады.";</w:t>
      </w:r>
    </w:p>
    <w:bookmarkEnd w:id="213"/>
    <w:bookmarkStart w:name="z253" w:id="214"/>
    <w:p>
      <w:pPr>
        <w:spacing w:after="0"/>
        <w:ind w:left="0"/>
        <w:jc w:val="both"/>
      </w:pPr>
      <w:r>
        <w:rPr>
          <w:rFonts w:ascii="Times New Roman"/>
          <w:b w:val="false"/>
          <w:i w:val="false"/>
          <w:color w:val="000000"/>
          <w:sz w:val="28"/>
        </w:rPr>
        <w:t>
      "5. Қызмет өткеру кезінде қайтыс болған немесе мүгедек болған қызметкердің отбасы мүшелерінің осы баптың 1 және 2-тармақтарына сәйкес медициналық көмек алу құқығы сақталады.";</w:t>
      </w:r>
    </w:p>
    <w:bookmarkEnd w:id="214"/>
    <w:bookmarkStart w:name="z254" w:id="215"/>
    <w:p>
      <w:pPr>
        <w:spacing w:after="0"/>
        <w:ind w:left="0"/>
        <w:jc w:val="both"/>
      </w:pPr>
      <w:r>
        <w:rPr>
          <w:rFonts w:ascii="Times New Roman"/>
          <w:b w:val="false"/>
          <w:i w:val="false"/>
          <w:color w:val="000000"/>
          <w:sz w:val="28"/>
        </w:rPr>
        <w:t xml:space="preserve">
      3) 79-баптың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215"/>
    <w:bookmarkStart w:name="z255" w:id="216"/>
    <w:p>
      <w:pPr>
        <w:spacing w:after="0"/>
        <w:ind w:left="0"/>
        <w:jc w:val="both"/>
      </w:pPr>
      <w:r>
        <w:rPr>
          <w:rFonts w:ascii="Times New Roman"/>
          <w:b w:val="false"/>
          <w:i w:val="false"/>
          <w:color w:val="000000"/>
          <w:sz w:val="28"/>
        </w:rPr>
        <w:t>
      "4. Арнаулы мемлекеттік органдардағы қызметтен денсаулық жағдайына (қызметтік міндеттерін атқару кезінде алған ауруына, мертігуіне, мүгедектігіне), сондай-ақ қызметте болудың шекті жасына толуына немесе штаттардың қысқартылуына байланысты шығарылған және күнтізбелік жиырма және одан да көп еңбек сіңірген жылдары бар қызметкерлерге әскери-медициналық бөлімшелерде мемлекет есебінен медициналық қамтамасыз етілу және санаториялық-курорттық емделу құқығы сақталады.</w:t>
      </w:r>
    </w:p>
    <w:bookmarkEnd w:id="216"/>
    <w:bookmarkStart w:name="z256" w:id="217"/>
    <w:p>
      <w:pPr>
        <w:spacing w:after="0"/>
        <w:ind w:left="0"/>
        <w:jc w:val="both"/>
      </w:pPr>
      <w:r>
        <w:rPr>
          <w:rFonts w:ascii="Times New Roman"/>
          <w:b w:val="false"/>
          <w:i w:val="false"/>
          <w:color w:val="000000"/>
          <w:sz w:val="28"/>
        </w:rPr>
        <w:t>
      Олардың тұрғылықты жерінде әскери-медициналық бөлімшелер немесе оларда тиісті бөлімшелер, мамандар не арнайы жабдық болмаған кезде медициналық көмекті денсаулық сақтау субъектілері:</w:t>
      </w:r>
    </w:p>
    <w:bookmarkEnd w:id="217"/>
    <w:bookmarkStart w:name="z257" w:id="218"/>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18"/>
    <w:bookmarkStart w:name="z258" w:id="219"/>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bookmarkEnd w:id="219"/>
    <w:bookmarkStart w:name="z259" w:id="220"/>
    <w:p>
      <w:pPr>
        <w:spacing w:after="0"/>
        <w:ind w:left="0"/>
        <w:jc w:val="both"/>
      </w:pPr>
      <w:r>
        <w:rPr>
          <w:rFonts w:ascii="Times New Roman"/>
          <w:b w:val="false"/>
          <w:i w:val="false"/>
          <w:color w:val="000000"/>
          <w:sz w:val="28"/>
        </w:rPr>
        <w:t>
      Осы тармақта көрсетілген адамдарға медициналық көмек көрсету бойынша әскери-медициналық бөлімшелердің көрсетілетін қызметтеріне ақы төлеуді әлеуметтік медициналық сақтандыру қоры:</w:t>
      </w:r>
    </w:p>
    <w:bookmarkEnd w:id="220"/>
    <w:bookmarkStart w:name="z260" w:id="221"/>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21"/>
    <w:bookmarkStart w:name="z261" w:id="222"/>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End w:id="222"/>
    <w:bookmarkStart w:name="z262" w:id="223"/>
    <w:p>
      <w:pPr>
        <w:spacing w:after="0"/>
        <w:ind w:left="0"/>
        <w:jc w:val="both"/>
      </w:pPr>
      <w:r>
        <w:rPr>
          <w:rFonts w:ascii="Times New Roman"/>
          <w:b w:val="false"/>
          <w:i w:val="false"/>
          <w:color w:val="000000"/>
          <w:sz w:val="28"/>
        </w:rPr>
        <w:t>
      Көрсетілген адамдарды санаториялық-курорттық емдеу және оларды дәрілік қамтамасыз ету арнаулы мемлекеттік органдарға көзделген бюджет қаражаты есебінен жүзеге асырылады.";</w:t>
      </w:r>
    </w:p>
    <w:bookmarkEnd w:id="223"/>
    <w:bookmarkStart w:name="z263" w:id="224"/>
    <w:p>
      <w:pPr>
        <w:spacing w:after="0"/>
        <w:ind w:left="0"/>
        <w:jc w:val="both"/>
      </w:pPr>
      <w:r>
        <w:rPr>
          <w:rFonts w:ascii="Times New Roman"/>
          <w:b w:val="false"/>
          <w:i w:val="false"/>
          <w:color w:val="000000"/>
          <w:sz w:val="28"/>
        </w:rPr>
        <w:t xml:space="preserve">
      4) 83-баптың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24"/>
    <w:bookmarkStart w:name="z264" w:id="225"/>
    <w:p>
      <w:pPr>
        <w:spacing w:after="0"/>
        <w:ind w:left="0"/>
        <w:jc w:val="both"/>
      </w:pPr>
      <w:r>
        <w:rPr>
          <w:rFonts w:ascii="Times New Roman"/>
          <w:b w:val="false"/>
          <w:i w:val="false"/>
          <w:color w:val="000000"/>
          <w:sz w:val="28"/>
        </w:rPr>
        <w:t>
      "1. Арнаулы мемлекеттік органдарды қаржылық қамтамасыз ету:</w:t>
      </w:r>
    </w:p>
    <w:bookmarkEnd w:id="225"/>
    <w:bookmarkStart w:name="z265" w:id="226"/>
    <w:p>
      <w:pPr>
        <w:spacing w:after="0"/>
        <w:ind w:left="0"/>
        <w:jc w:val="both"/>
      </w:pPr>
      <w:r>
        <w:rPr>
          <w:rFonts w:ascii="Times New Roman"/>
          <w:b w:val="false"/>
          <w:i w:val="false"/>
          <w:color w:val="000000"/>
          <w:sz w:val="28"/>
        </w:rPr>
        <w:t>
      республикалық бюджет қаражаты есебінен;</w:t>
      </w:r>
    </w:p>
    <w:bookmarkEnd w:id="226"/>
    <w:bookmarkStart w:name="z266" w:id="227"/>
    <w:p>
      <w:pPr>
        <w:spacing w:after="0"/>
        <w:ind w:left="0"/>
        <w:jc w:val="both"/>
      </w:pPr>
      <w:r>
        <w:rPr>
          <w:rFonts w:ascii="Times New Roman"/>
          <w:b w:val="false"/>
          <w:i w:val="false"/>
          <w:color w:val="000000"/>
          <w:sz w:val="28"/>
        </w:rPr>
        <w:t>
      медициналық көмек көрсеткені үшін Қазақстан Республикасының заңнамасына сәйкес әлеуметтік медициналық сақтандыру қорынан алынған қаражат есебінен жүзеге асырылады.</w:t>
      </w:r>
    </w:p>
    <w:bookmarkEnd w:id="227"/>
    <w:bookmarkStart w:name="z267" w:id="228"/>
    <w:p>
      <w:pPr>
        <w:spacing w:after="0"/>
        <w:ind w:left="0"/>
        <w:jc w:val="both"/>
      </w:pPr>
      <w:r>
        <w:rPr>
          <w:rFonts w:ascii="Times New Roman"/>
          <w:b w:val="false"/>
          <w:i w:val="false"/>
          <w:color w:val="000000"/>
          <w:sz w:val="28"/>
        </w:rPr>
        <w:t>
      Әскери-медициналық бөлімшелер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кіріс әкелетін қызметті жүзеге асыруға құқылы.";</w:t>
      </w:r>
    </w:p>
    <w:bookmarkEnd w:id="228"/>
    <w:bookmarkStart w:name="z268" w:id="229"/>
    <w:p>
      <w:pPr>
        <w:spacing w:after="0"/>
        <w:ind w:left="0"/>
        <w:jc w:val="both"/>
      </w:pPr>
      <w:r>
        <w:rPr>
          <w:rFonts w:ascii="Times New Roman"/>
          <w:b w:val="false"/>
          <w:i w:val="false"/>
          <w:color w:val="000000"/>
          <w:sz w:val="28"/>
        </w:rPr>
        <w:t xml:space="preserve">
      5) 84-баптың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29"/>
    <w:bookmarkStart w:name="z269" w:id="230"/>
    <w:p>
      <w:pPr>
        <w:spacing w:after="0"/>
        <w:ind w:left="0"/>
        <w:jc w:val="both"/>
      </w:pPr>
      <w:r>
        <w:rPr>
          <w:rFonts w:ascii="Times New Roman"/>
          <w:b w:val="false"/>
          <w:i w:val="false"/>
          <w:color w:val="000000"/>
          <w:sz w:val="28"/>
        </w:rPr>
        <w:t>
      "1. Арнаулы мемлекеттік органдарды материалдық-техникалық қамтамасыз ету:</w:t>
      </w:r>
    </w:p>
    <w:bookmarkEnd w:id="230"/>
    <w:bookmarkStart w:name="z270" w:id="231"/>
    <w:p>
      <w:pPr>
        <w:spacing w:after="0"/>
        <w:ind w:left="0"/>
        <w:jc w:val="both"/>
      </w:pPr>
      <w:r>
        <w:rPr>
          <w:rFonts w:ascii="Times New Roman"/>
          <w:b w:val="false"/>
          <w:i w:val="false"/>
          <w:color w:val="000000"/>
          <w:sz w:val="28"/>
        </w:rPr>
        <w:t>
      республикалық бюджет қаражаты есебінен;</w:t>
      </w:r>
    </w:p>
    <w:bookmarkEnd w:id="231"/>
    <w:bookmarkStart w:name="z271" w:id="232"/>
    <w:p>
      <w:pPr>
        <w:spacing w:after="0"/>
        <w:ind w:left="0"/>
        <w:jc w:val="both"/>
      </w:pPr>
      <w:r>
        <w:rPr>
          <w:rFonts w:ascii="Times New Roman"/>
          <w:b w:val="false"/>
          <w:i w:val="false"/>
          <w:color w:val="000000"/>
          <w:sz w:val="28"/>
        </w:rPr>
        <w:t>
      медициналық көмек көрсеткені үшін Қазақстан Республикасының заңнамасына сәйкес әлеуметтік медициналық сақтандыру қорынан алынған қаражат есебінен жүзеге асырылады.".</w:t>
      </w:r>
    </w:p>
    <w:bookmarkEnd w:id="232"/>
    <w:bookmarkStart w:name="z272" w:id="233"/>
    <w:p>
      <w:pPr>
        <w:spacing w:after="0"/>
        <w:ind w:left="0"/>
        <w:jc w:val="both"/>
      </w:pPr>
      <w:r>
        <w:rPr>
          <w:rFonts w:ascii="Times New Roman"/>
          <w:b w:val="false"/>
          <w:i w:val="false"/>
          <w:color w:val="000000"/>
          <w:sz w:val="28"/>
        </w:rPr>
        <w:t xml:space="preserve">
      17.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p>
    <w:bookmarkEnd w:id="233"/>
    <w:bookmarkStart w:name="z273" w:id="2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44-бапта</w:t>
      </w:r>
      <w:r>
        <w:rPr>
          <w:rFonts w:ascii="Times New Roman"/>
          <w:b w:val="false"/>
          <w:i w:val="false"/>
          <w:color w:val="000000"/>
          <w:sz w:val="28"/>
        </w:rPr>
        <w:t>:</w:t>
      </w:r>
    </w:p>
    <w:bookmarkEnd w:id="234"/>
    <w:bookmarkStart w:name="z274" w:id="235"/>
    <w:p>
      <w:pPr>
        <w:spacing w:after="0"/>
        <w:ind w:left="0"/>
        <w:jc w:val="both"/>
      </w:pPr>
      <w:r>
        <w:rPr>
          <w:rFonts w:ascii="Times New Roman"/>
          <w:b w:val="false"/>
          <w:i w:val="false"/>
          <w:color w:val="000000"/>
          <w:sz w:val="28"/>
        </w:rPr>
        <w:t>
      5-тармақ мынадай редакцияда жазылсын:</w:t>
      </w:r>
    </w:p>
    <w:bookmarkEnd w:id="235"/>
    <w:bookmarkStart w:name="z275" w:id="236"/>
    <w:p>
      <w:pPr>
        <w:spacing w:after="0"/>
        <w:ind w:left="0"/>
        <w:jc w:val="both"/>
      </w:pPr>
      <w:r>
        <w:rPr>
          <w:rFonts w:ascii="Times New Roman"/>
          <w:b w:val="false"/>
          <w:i w:val="false"/>
          <w:color w:val="000000"/>
          <w:sz w:val="28"/>
        </w:rPr>
        <w:t>
      "5. Әскери қызметшілерді әскери-медициналық мекемелерде (ұйымдарда, бөлімшелерде) медициналық қамтамасыз ету бюджет қаражаты есебінен жүзеге асырылады.";</w:t>
      </w:r>
    </w:p>
    <w:bookmarkEnd w:id="236"/>
    <w:bookmarkStart w:name="z276" w:id="237"/>
    <w:p>
      <w:pPr>
        <w:spacing w:after="0"/>
        <w:ind w:left="0"/>
        <w:jc w:val="both"/>
      </w:pPr>
      <w:r>
        <w:rPr>
          <w:rFonts w:ascii="Times New Roman"/>
          <w:b w:val="false"/>
          <w:i w:val="false"/>
          <w:color w:val="000000"/>
          <w:sz w:val="28"/>
        </w:rPr>
        <w:t>
      мынадай мазмұндағы 5-1-тармақпен толықтырылсын:</w:t>
      </w:r>
    </w:p>
    <w:bookmarkEnd w:id="237"/>
    <w:bookmarkStart w:name="z277" w:id="238"/>
    <w:p>
      <w:pPr>
        <w:spacing w:after="0"/>
        <w:ind w:left="0"/>
        <w:jc w:val="both"/>
      </w:pPr>
      <w:r>
        <w:rPr>
          <w:rFonts w:ascii="Times New Roman"/>
          <w:b w:val="false"/>
          <w:i w:val="false"/>
          <w:color w:val="000000"/>
          <w:sz w:val="28"/>
        </w:rPr>
        <w:t>
      "5-1. Әскери қызметшілердің әскери қызмет өткеру орнында немесе тұрғылықты жерінде әскери-медициналық мекемелер (ұйымдар, бөлімшелер) немесе оларда тиісті бөлімшелер, мамандар не арнайы жабдық болмаған кезде медициналық көрсетілімдер бойынша әскери қызметшілерге медициналық көмекті денсаулық сақтау субъектілері:</w:t>
      </w:r>
    </w:p>
    <w:bookmarkEnd w:id="238"/>
    <w:bookmarkStart w:name="z278" w:id="239"/>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39"/>
    <w:bookmarkStart w:name="z279" w:id="240"/>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bookmarkEnd w:id="240"/>
    <w:bookmarkStart w:name="z280" w:id="241"/>
    <w:p>
      <w:pPr>
        <w:spacing w:after="0"/>
        <w:ind w:left="0"/>
        <w:jc w:val="both"/>
      </w:pPr>
      <w:r>
        <w:rPr>
          <w:rFonts w:ascii="Times New Roman"/>
          <w:b w:val="false"/>
          <w:i w:val="false"/>
          <w:color w:val="000000"/>
          <w:sz w:val="28"/>
        </w:rPr>
        <w:t>
      Әскери қызметшілерге осы тармақтың бірінші бөлігінің 1) және 2) тармақшаларында көрсетілген медициналық көмекті көрсету бойынша денсаулық сақтау субъектілерінің көрсетілетін қызметтеріне ақы төлеуді әлеуметтік медициналық сақтандыру қоры жүзеге асырады.</w:t>
      </w:r>
    </w:p>
    <w:bookmarkEnd w:id="241"/>
    <w:bookmarkStart w:name="z281" w:id="242"/>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әскери қызметшілерге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bookmarkEnd w:id="242"/>
    <w:bookmarkStart w:name="z282" w:id="243"/>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медициналық көмек алуға әскери қызметшілердің жұмсаған меншікті қаражатын, құрылымында олар әскери қызметті өткеретін уәкілетті орган Қазақстан Республикасының Үкіметі айқындайтын тәртіппен өтейді.</w:t>
      </w:r>
    </w:p>
    <w:bookmarkEnd w:id="243"/>
    <w:bookmarkStart w:name="z283" w:id="244"/>
    <w:p>
      <w:pPr>
        <w:spacing w:after="0"/>
        <w:ind w:left="0"/>
        <w:jc w:val="both"/>
      </w:pPr>
      <w:r>
        <w:rPr>
          <w:rFonts w:ascii="Times New Roman"/>
          <w:b w:val="false"/>
          <w:i w:val="false"/>
          <w:color w:val="000000"/>
          <w:sz w:val="28"/>
        </w:rPr>
        <w:t>
      Әскери қызмет міндеттерін атқару кезінде жараланған, контузия, жарақат алған, мертіккен немесе ауырған әскери қызметшілер, құрылымында олар әскери қызметті өткеретін Қарулы Күштердің қаражаты есебінен санаториялық-курорттық емделуге жіберіледі.</w:t>
      </w:r>
    </w:p>
    <w:bookmarkEnd w:id="244"/>
    <w:bookmarkStart w:name="z284" w:id="245"/>
    <w:p>
      <w:pPr>
        <w:spacing w:after="0"/>
        <w:ind w:left="0"/>
        <w:jc w:val="both"/>
      </w:pPr>
      <w:r>
        <w:rPr>
          <w:rFonts w:ascii="Times New Roman"/>
          <w:b w:val="false"/>
          <w:i w:val="false"/>
          <w:color w:val="000000"/>
          <w:sz w:val="28"/>
        </w:rPr>
        <w:t>
      Мерзімді қызметтің әскери қызметшілері және әскери оқу орындарының курсанттары медициналық көрсетілімдер болған кезде мемлекет есебінен санаториялық-курорттық емделумен қамтамасыз етіледі.";</w:t>
      </w:r>
    </w:p>
    <w:bookmarkEnd w:id="245"/>
    <w:bookmarkStart w:name="z285" w:id="2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50-бапта</w:t>
      </w:r>
      <w:r>
        <w:rPr>
          <w:rFonts w:ascii="Times New Roman"/>
          <w:b w:val="false"/>
          <w:i w:val="false"/>
          <w:color w:val="000000"/>
          <w:sz w:val="28"/>
        </w:rPr>
        <w:t>:</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және үшінші бөліктері алып тасталсын;</w:t>
      </w:r>
    </w:p>
    <w:bookmarkStart w:name="z287" w:id="247"/>
    <w:p>
      <w:pPr>
        <w:spacing w:after="0"/>
        <w:ind w:left="0"/>
        <w:jc w:val="both"/>
      </w:pPr>
      <w:r>
        <w:rPr>
          <w:rFonts w:ascii="Times New Roman"/>
          <w:b w:val="false"/>
          <w:i w:val="false"/>
          <w:color w:val="000000"/>
          <w:sz w:val="28"/>
        </w:rPr>
        <w:t>
      мынадай мазмұндағы 1-1-тармақпен толықтырылсын:</w:t>
      </w:r>
    </w:p>
    <w:bookmarkEnd w:id="247"/>
    <w:bookmarkStart w:name="z288" w:id="248"/>
    <w:p>
      <w:pPr>
        <w:spacing w:after="0"/>
        <w:ind w:left="0"/>
        <w:jc w:val="both"/>
      </w:pPr>
      <w:r>
        <w:rPr>
          <w:rFonts w:ascii="Times New Roman"/>
          <w:b w:val="false"/>
          <w:i w:val="false"/>
          <w:color w:val="000000"/>
          <w:sz w:val="28"/>
        </w:rPr>
        <w:t>
      "1-1. Осы баптың 1-тармағында көрсетілген адамдарға медициналық көмек көрсету бойынша әскери-медициналық мекемелердің (ұйымдардың, бөлімшелердің) көрсетілетін қызметтеріне ақы төлеуді әлеуметтік медициналық сақтандыру қоры:</w:t>
      </w:r>
    </w:p>
    <w:bookmarkEnd w:id="248"/>
    <w:bookmarkStart w:name="z289" w:id="249"/>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49"/>
    <w:bookmarkStart w:name="z290" w:id="250"/>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End w:id="250"/>
    <w:bookmarkStart w:name="z291" w:id="251"/>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адамдардың тұрғылықты жерінде әскери-медициналық мекемелер (ұйымдар, бөлімшелер) немесе оларда тиісті бөлімшелер, мамандар не арнайы жабдық болмаған кезде медициналық көрсетілімдер бойынша медициналық көмекті денсаулық сақтау субъектілері:</w:t>
      </w:r>
    </w:p>
    <w:bookmarkEnd w:id="251"/>
    <w:bookmarkStart w:name="z292" w:id="252"/>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52"/>
    <w:bookmarkStart w:name="z293" w:id="253"/>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bookmarkEnd w:id="253"/>
    <w:bookmarkStart w:name="z294" w:id="254"/>
    <w:p>
      <w:pPr>
        <w:spacing w:after="0"/>
        <w:ind w:left="0"/>
        <w:jc w:val="both"/>
      </w:pPr>
      <w:r>
        <w:rPr>
          <w:rFonts w:ascii="Times New Roman"/>
          <w:b w:val="false"/>
          <w:i w:val="false"/>
          <w:color w:val="000000"/>
          <w:sz w:val="28"/>
        </w:rPr>
        <w:t>
      Осы тармақтың екінші бөлігінің 1 және 2) тармақшаларында көрсетілген медициналық көмекті көрсету бойынша денсаулық сақтау субъектілерінің көрсетілетін қызметтеріне ақы төлеуді әлеуметтік медициналық сақтандыру қоры жүзеге асырады.</w:t>
      </w:r>
    </w:p>
    <w:bookmarkEnd w:id="254"/>
    <w:bookmarkStart w:name="z295" w:id="255"/>
    <w:p>
      <w:pPr>
        <w:spacing w:after="0"/>
        <w:ind w:left="0"/>
        <w:jc w:val="both"/>
      </w:pPr>
      <w:r>
        <w:rPr>
          <w:rFonts w:ascii="Times New Roman"/>
          <w:b w:val="false"/>
          <w:i w:val="false"/>
          <w:color w:val="000000"/>
          <w:sz w:val="28"/>
        </w:rPr>
        <w:t>
      Тегін медициналық көмектің кепілдік берілген көлемі мөлшерінің шегінде және міндетті әлеуметтік медициналық сақтандыру жүйесінде емделуге жұмсалған жеке қаражатты көрсетілген адамдарға, құрылымында олар әскери қызметті өткерген уәкілетті орган Қазақстан Республикасының Үкіметі айқындайтын тәртіппен өтейді.";</w:t>
      </w:r>
    </w:p>
    <w:bookmarkEnd w:id="255"/>
    <w:bookmarkStart w:name="z296" w:id="256"/>
    <w:p>
      <w:pPr>
        <w:spacing w:after="0"/>
        <w:ind w:left="0"/>
        <w:jc w:val="both"/>
      </w:pPr>
      <w:r>
        <w:rPr>
          <w:rFonts w:ascii="Times New Roman"/>
          <w:b w:val="false"/>
          <w:i w:val="false"/>
          <w:color w:val="000000"/>
          <w:sz w:val="28"/>
        </w:rPr>
        <w:t xml:space="preserve">
      3) 52-баптың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56"/>
    <w:bookmarkStart w:name="z297" w:id="257"/>
    <w:p>
      <w:pPr>
        <w:spacing w:after="0"/>
        <w:ind w:left="0"/>
        <w:jc w:val="both"/>
      </w:pPr>
      <w:r>
        <w:rPr>
          <w:rFonts w:ascii="Times New Roman"/>
          <w:b w:val="false"/>
          <w:i w:val="false"/>
          <w:color w:val="000000"/>
          <w:sz w:val="28"/>
        </w:rPr>
        <w:t>
      "1. Келісімшарт бойынша әскери қызметшілердің отбасы мүшелерінің әскери-медициналық мекемелерде (ұйымдарда, бөлімшелерде) медициналық көмек алуға құқығы бар.</w:t>
      </w:r>
    </w:p>
    <w:bookmarkEnd w:id="257"/>
    <w:bookmarkStart w:name="z298" w:id="258"/>
    <w:p>
      <w:pPr>
        <w:spacing w:after="0"/>
        <w:ind w:left="0"/>
        <w:jc w:val="both"/>
      </w:pPr>
      <w:r>
        <w:rPr>
          <w:rFonts w:ascii="Times New Roman"/>
          <w:b w:val="false"/>
          <w:i w:val="false"/>
          <w:color w:val="000000"/>
          <w:sz w:val="28"/>
        </w:rPr>
        <w:t>
      Медициналық көмек көрсету бойынша әскери-медициналық мекемелердің (ұйымдардың, бөлімшелердің) көрсетілетін қызметтеріне ақы төлеуді әлеуметтік медициналық сақтандыру қоры:</w:t>
      </w:r>
    </w:p>
    <w:bookmarkEnd w:id="258"/>
    <w:bookmarkStart w:name="z299" w:id="259"/>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bookmarkEnd w:id="259"/>
    <w:bookmarkStart w:name="z300" w:id="260"/>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End w:id="260"/>
    <w:bookmarkStart w:name="z301" w:id="261"/>
    <w:p>
      <w:pPr>
        <w:spacing w:after="0"/>
        <w:ind w:left="0"/>
        <w:jc w:val="both"/>
      </w:pPr>
      <w:r>
        <w:rPr>
          <w:rFonts w:ascii="Times New Roman"/>
          <w:b w:val="false"/>
          <w:i w:val="false"/>
          <w:color w:val="000000"/>
          <w:sz w:val="28"/>
        </w:rPr>
        <w:t xml:space="preserve">
      18.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22-I, 142-құжат; 2016 ж., № 7-І, 49-құжат; № 23, 119-құжат):</w:t>
      </w:r>
    </w:p>
    <w:bookmarkEnd w:id="261"/>
    <w:bookmarkStart w:name="z302" w:id="2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04" w:id="263"/>
    <w:p>
      <w:pPr>
        <w:spacing w:after="0"/>
        <w:ind w:left="0"/>
        <w:jc w:val="both"/>
      </w:pPr>
      <w:r>
        <w:rPr>
          <w:rFonts w:ascii="Times New Roman"/>
          <w:b w:val="false"/>
          <w:i w:val="false"/>
          <w:color w:val="000000"/>
          <w:sz w:val="28"/>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263"/>
    <w:bookmarkStart w:name="z305" w:id="264"/>
    <w:p>
      <w:pPr>
        <w:spacing w:after="0"/>
        <w:ind w:left="0"/>
        <w:jc w:val="both"/>
      </w:pPr>
      <w:r>
        <w:rPr>
          <w:rFonts w:ascii="Times New Roman"/>
          <w:b w:val="false"/>
          <w:i w:val="false"/>
          <w:color w:val="000000"/>
          <w:sz w:val="28"/>
        </w:rPr>
        <w:t>
      мынадай мазмұндағы 7-1) тармақшамен толықтырылсын:</w:t>
      </w:r>
    </w:p>
    <w:bookmarkEnd w:id="264"/>
    <w:bookmarkStart w:name="z306" w:id="265"/>
    <w:p>
      <w:pPr>
        <w:spacing w:after="0"/>
        <w:ind w:left="0"/>
        <w:jc w:val="both"/>
      </w:pPr>
      <w:r>
        <w:rPr>
          <w:rFonts w:ascii="Times New Roman"/>
          <w:b w:val="false"/>
          <w:i w:val="false"/>
          <w:color w:val="000000"/>
          <w:sz w:val="28"/>
        </w:rPr>
        <w:t>
      "7-1) инвестициялық кіріс - қор активтерін инвестициялау нәтижесінде алынған олардың ақшалай көріністегі өсімі;";</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308" w:id="266"/>
    <w:p>
      <w:pPr>
        <w:spacing w:after="0"/>
        <w:ind w:left="0"/>
        <w:jc w:val="both"/>
      </w:pPr>
      <w:r>
        <w:rPr>
          <w:rFonts w:ascii="Times New Roman"/>
          <w:b w:val="false"/>
          <w:i w:val="false"/>
          <w:color w:val="000000"/>
          <w:sz w:val="28"/>
        </w:rPr>
        <w:t>
      "8) қордың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өтіп кеткендігі үшін алынған өсімпұл, инвестициялық кіріс, сондай-ақ Қазақстан Республикасының заңнамасында тыйым салынбаған, қорға түсетін өзге де түсімдер;";</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алып тасталсын;</w:t>
      </w:r>
    </w:p>
    <w:bookmarkStart w:name="z310" w:id="2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w:t>
      </w:r>
    </w:p>
    <w:bookmarkStart w:name="z312" w:id="268"/>
    <w:p>
      <w:pPr>
        <w:spacing w:after="0"/>
        <w:ind w:left="0"/>
        <w:jc w:val="both"/>
      </w:pPr>
      <w:r>
        <w:rPr>
          <w:rFonts w:ascii="Times New Roman"/>
          <w:b w:val="false"/>
          <w:i w:val="false"/>
          <w:color w:val="000000"/>
          <w:sz w:val="28"/>
        </w:rPr>
        <w:t>
      мынадай мазмұндағы 3-тармақпен толықтырылсын:</w:t>
      </w:r>
    </w:p>
    <w:bookmarkEnd w:id="268"/>
    <w:bookmarkStart w:name="z313" w:id="269"/>
    <w:p>
      <w:pPr>
        <w:spacing w:after="0"/>
        <w:ind w:left="0"/>
        <w:jc w:val="both"/>
      </w:pPr>
      <w:r>
        <w:rPr>
          <w:rFonts w:ascii="Times New Roman"/>
          <w:b w:val="false"/>
          <w:i w:val="false"/>
          <w:color w:val="000000"/>
          <w:sz w:val="28"/>
        </w:rPr>
        <w:t>
      "3. Егер заңдар мен халықаралық шарттарда өзгеше көзделмесе, Қазақстан Республикасының аумағында уақытша болатын шетелдіктер мен олардың отбасы мүшелері міндетті әлеуметтік медициналық сақтандыру жүйесіндегі құқықтарды Қазақстан Республикасы ратификациялаған халықаралық шарттың талаптарына сәйкес Қазақстан Республикасының азаматтарымен тең дәрежеде пайдаланады және міндеттерді атқарады.</w:t>
      </w:r>
    </w:p>
    <w:bookmarkEnd w:id="269"/>
    <w:bookmarkStart w:name="z314" w:id="270"/>
    <w:p>
      <w:pPr>
        <w:spacing w:after="0"/>
        <w:ind w:left="0"/>
        <w:jc w:val="both"/>
      </w:pPr>
      <w:r>
        <w:rPr>
          <w:rFonts w:ascii="Times New Roman"/>
          <w:b w:val="false"/>
          <w:i w:val="false"/>
          <w:color w:val="000000"/>
          <w:sz w:val="28"/>
        </w:rPr>
        <w:t>
      Шетелдіктердің бірге тұратын жұбайы (зайыбы) және балалары олардың отбасы мүшелері болып табылады.";</w:t>
      </w:r>
    </w:p>
    <w:bookmarkEnd w:id="270"/>
    <w:bookmarkStart w:name="z315" w:id="2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271"/>
    <w:bookmarkStart w:name="z316" w:id="272"/>
    <w:p>
      <w:pPr>
        <w:spacing w:after="0"/>
        <w:ind w:left="0"/>
        <w:jc w:val="both"/>
      </w:pPr>
      <w:r>
        <w:rPr>
          <w:rFonts w:ascii="Times New Roman"/>
          <w:b w:val="false"/>
          <w:i w:val="false"/>
          <w:color w:val="000000"/>
          <w:sz w:val="28"/>
        </w:rPr>
        <w:t>
      "5-бап. Міндетті әлеуметтік медициналық сақтандыру жүйесіндегі медициналық көмекке құқық</w:t>
      </w:r>
    </w:p>
    <w:bookmarkEnd w:id="272"/>
    <w:bookmarkStart w:name="z317" w:id="273"/>
    <w:p>
      <w:pPr>
        <w:spacing w:after="0"/>
        <w:ind w:left="0"/>
        <w:jc w:val="both"/>
      </w:pPr>
      <w:r>
        <w:rPr>
          <w:rFonts w:ascii="Times New Roman"/>
          <w:b w:val="false"/>
          <w:i w:val="false"/>
          <w:color w:val="000000"/>
          <w:sz w:val="28"/>
        </w:rPr>
        <w:t xml:space="preserve">
      1. Міндетті әлеуметтік медициналық сақтандыру жүйесіндегі медициналық көмекке өздері үшін қорға аударымдар және (немесе) жарналар төлеу жүзеге асырылған, сондай-ақ осы Заңның </w:t>
      </w:r>
      <w:r>
        <w:rPr>
          <w:rFonts w:ascii="Times New Roman"/>
          <w:b w:val="false"/>
          <w:i w:val="false"/>
          <w:color w:val="000000"/>
          <w:sz w:val="28"/>
        </w:rPr>
        <w:t>28-бабының</w:t>
      </w:r>
      <w:r>
        <w:rPr>
          <w:rFonts w:ascii="Times New Roman"/>
          <w:b w:val="false"/>
          <w:i w:val="false"/>
          <w:color w:val="000000"/>
          <w:sz w:val="28"/>
        </w:rPr>
        <w:t xml:space="preserve"> 7-тармағына сәйкес қорға жарналар төлеуден босатылған адамдардың құқығы бар.</w:t>
      </w:r>
    </w:p>
    <w:bookmarkEnd w:id="273"/>
    <w:bookmarkStart w:name="z318" w:id="274"/>
    <w:p>
      <w:pPr>
        <w:spacing w:after="0"/>
        <w:ind w:left="0"/>
        <w:jc w:val="both"/>
      </w:pPr>
      <w:r>
        <w:rPr>
          <w:rFonts w:ascii="Times New Roman"/>
          <w:b w:val="false"/>
          <w:i w:val="false"/>
          <w:color w:val="000000"/>
          <w:sz w:val="28"/>
        </w:rPr>
        <w:t>
      2. Аударымдарды және (немесе) жарналарды төлемеген жағдайда адамдар міндетті әлеуметтік медициналық сақтандыру жүйесіндегі медициналық көмекті осындай аударымдарды және (немесе) жарналарды төлеу тоқтатылған кезден бастап үш айдан артық алмайды. Бұл құқық адамдарды төленбеген кезең үшін қорға жарналар төлеу міндетінен босатпайды.</w:t>
      </w:r>
    </w:p>
    <w:bookmarkEnd w:id="274"/>
    <w:bookmarkStart w:name="z319" w:id="275"/>
    <w:p>
      <w:pPr>
        <w:spacing w:after="0"/>
        <w:ind w:left="0"/>
        <w:jc w:val="both"/>
      </w:pPr>
      <w:r>
        <w:rPr>
          <w:rFonts w:ascii="Times New Roman"/>
          <w:b w:val="false"/>
          <w:i w:val="false"/>
          <w:color w:val="000000"/>
          <w:sz w:val="28"/>
        </w:rPr>
        <w:t>
      3. Қорға өздері үшін аударымдар және (немесе) жарналар төленбеген адамдар міндетті әлеуметтік медициналық сақтандыру жүйесіндегі медициналық көмекке құқық алу үшін қорға төленбеген кезең үшін жарналар төлеуге міндетті, бірақ олар республикалық бюджет туралы заңда ағымдағы қаржы жылына белгіленген жалақының ең төмен мөлшерінің 5 пайызы мөлшерінде төлем күнінің алдындағы он екі айдан аспауға тиіс.</w:t>
      </w:r>
    </w:p>
    <w:bookmarkEnd w:id="275"/>
    <w:bookmarkStart w:name="z320" w:id="276"/>
    <w:p>
      <w:pPr>
        <w:spacing w:after="0"/>
        <w:ind w:left="0"/>
        <w:jc w:val="both"/>
      </w:pPr>
      <w:r>
        <w:rPr>
          <w:rFonts w:ascii="Times New Roman"/>
          <w:b w:val="false"/>
          <w:i w:val="false"/>
          <w:color w:val="000000"/>
          <w:sz w:val="28"/>
        </w:rPr>
        <w:t>
      Егер төленбеген кезеңді есептеу кезінде мұндай кезең 2018 жылғы 1 қаңтарға дейін туындаған кезді қамтыса, онда ол есептелетін төленбеген кезеңге қосылмайды.</w:t>
      </w:r>
    </w:p>
    <w:bookmarkEnd w:id="276"/>
    <w:bookmarkStart w:name="z321" w:id="277"/>
    <w:p>
      <w:pPr>
        <w:spacing w:after="0"/>
        <w:ind w:left="0"/>
        <w:jc w:val="both"/>
      </w:pPr>
      <w:r>
        <w:rPr>
          <w:rFonts w:ascii="Times New Roman"/>
          <w:b w:val="false"/>
          <w:i w:val="false"/>
          <w:color w:val="000000"/>
          <w:sz w:val="28"/>
        </w:rPr>
        <w:t>
      4. Қорға өздері үшін аударымдар және (немесе) жарналар түспеген не қорға жарналар төлемеген адамдарға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ұсынылады.";</w:t>
      </w:r>
    </w:p>
    <w:bookmarkEnd w:id="277"/>
    <w:bookmarkStart w:name="z322" w:id="27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25" w:id="279"/>
    <w:p>
      <w:pPr>
        <w:spacing w:after="0"/>
        <w:ind w:left="0"/>
        <w:jc w:val="both"/>
      </w:pPr>
      <w:r>
        <w:rPr>
          <w:rFonts w:ascii="Times New Roman"/>
          <w:b w:val="false"/>
          <w:i w:val="false"/>
          <w:color w:val="000000"/>
          <w:sz w:val="28"/>
        </w:rPr>
        <w:t>
      "2) стационарлық көмек (әлеуметтік мәні бар аурулар, уәкілетті орган айқындайтын тізбе бойынша айналасындағыларға қауіп төндіретін аурулар кезінде медициналық көмекті қоспағанда):</w:t>
      </w:r>
    </w:p>
    <w:bookmarkEnd w:id="279"/>
    <w:bookmarkStart w:name="z326" w:id="280"/>
    <w:p>
      <w:pPr>
        <w:spacing w:after="0"/>
        <w:ind w:left="0"/>
        <w:jc w:val="both"/>
      </w:pPr>
      <w:r>
        <w:rPr>
          <w:rFonts w:ascii="Times New Roman"/>
          <w:b w:val="false"/>
          <w:i w:val="false"/>
          <w:color w:val="000000"/>
          <w:sz w:val="28"/>
        </w:rPr>
        <w:t>
      ауруханаға жатқызу жағдайларының жоспарланатын саны шеңберінде алғашқы медициналық-санитариялық көмек маманының немесе медициналық ұйымның жолдамасы бойынша;</w:t>
      </w:r>
    </w:p>
    <w:bookmarkEnd w:id="280"/>
    <w:bookmarkStart w:name="z327" w:id="281"/>
    <w:p>
      <w:pPr>
        <w:spacing w:after="0"/>
        <w:ind w:left="0"/>
        <w:jc w:val="both"/>
      </w:pPr>
      <w:r>
        <w:rPr>
          <w:rFonts w:ascii="Times New Roman"/>
          <w:b w:val="false"/>
          <w:i w:val="false"/>
          <w:color w:val="000000"/>
          <w:sz w:val="28"/>
        </w:rPr>
        <w:t>
      алғашқы медициналық-санитариялық көмек маманының немесе медициналық ұйым жолдамасының болу-болмауына қарамастан – шұғыл көрсетілімдер бойынша;";</w:t>
      </w:r>
    </w:p>
    <w:bookmarkEnd w:id="281"/>
    <w:p>
      <w:pPr>
        <w:spacing w:after="0"/>
        <w:ind w:left="0"/>
        <w:jc w:val="left"/>
      </w:pPr>
      <w:r>
        <w:rPr>
          <w:rFonts w:ascii="Times New Roman"/>
          <w:b w:val="false"/>
          <w:i w:val="false"/>
          <w:color w:val="000000"/>
          <w:sz w:val="28"/>
        </w:rPr>
        <w:t>
</w:t>
      </w:r>
    </w:p>
    <w:bookmarkStart w:name="z329" w:id="2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"қоспағанда);" деген сөз "қоспағанда) ұсынылады." деген сөздермен ауыстырылып</w:t>
      </w: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1" w:id="283"/>
    <w:p>
      <w:pPr>
        <w:spacing w:after="0"/>
        <w:ind w:left="0"/>
        <w:jc w:val="both"/>
      </w:pPr>
      <w:r>
        <w:rPr>
          <w:rFonts w:ascii="Times New Roman"/>
          <w:b w:val="false"/>
          <w:i w:val="false"/>
          <w:color w:val="000000"/>
          <w:sz w:val="28"/>
        </w:rPr>
        <w:t>
      "2. Міндетті әлеуметтік медициналық сақтандыру жүйесінде дәрілік заттармен және медициналық мақсаттағы бұйымдармен қамтамасыз ету:</w:t>
      </w:r>
    </w:p>
    <w:bookmarkEnd w:id="283"/>
    <w:bookmarkStart w:name="z332" w:id="284"/>
    <w:p>
      <w:pPr>
        <w:spacing w:after="0"/>
        <w:ind w:left="0"/>
        <w:jc w:val="both"/>
      </w:pPr>
      <w:r>
        <w:rPr>
          <w:rFonts w:ascii="Times New Roman"/>
          <w:b w:val="false"/>
          <w:i w:val="false"/>
          <w:color w:val="000000"/>
          <w:sz w:val="28"/>
        </w:rPr>
        <w:t>
      белгілі бір аурулары (жай-күйі) бар азаматтардың жекелеген санаттарын тегін және (немесе) жеңілдікпен қамтамасыз ету үшін дәрілік заттардың, медициналық мақсаттағы бұйымдардың және арнайы емдік өнімдердің уәкілетті орган бекітетін тізбесіне сәйкес - амбулаториялық-емханалық көмек;</w:t>
      </w:r>
    </w:p>
    <w:bookmarkEnd w:id="284"/>
    <w:bookmarkStart w:name="z333" w:id="285"/>
    <w:p>
      <w:pPr>
        <w:spacing w:after="0"/>
        <w:ind w:left="0"/>
        <w:jc w:val="both"/>
      </w:pPr>
      <w:r>
        <w:rPr>
          <w:rFonts w:ascii="Times New Roman"/>
          <w:b w:val="false"/>
          <w:i w:val="false"/>
          <w:color w:val="000000"/>
          <w:sz w:val="28"/>
        </w:rPr>
        <w:t>
      денсаулық сақтау ұйымдарының дәрілік формулярларына сәйкес - стационарлық және стационарды алмастыратын көмек көрсету кезінде жүзеге асырылады.";</w:t>
      </w:r>
    </w:p>
    <w:bookmarkEnd w:id="285"/>
    <w:bookmarkStart w:name="z334" w:id="2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10-бапта</w:t>
      </w:r>
      <w:r>
        <w:rPr>
          <w:rFonts w:ascii="Times New Roman"/>
          <w:b w:val="false"/>
          <w:i w:val="false"/>
          <w:color w:val="000000"/>
          <w:sz w:val="28"/>
        </w:rPr>
        <w:t>:</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336" w:id="287"/>
    <w:p>
      <w:pPr>
        <w:spacing w:after="0"/>
        <w:ind w:left="0"/>
        <w:jc w:val="both"/>
      </w:pPr>
      <w:r>
        <w:rPr>
          <w:rFonts w:ascii="Times New Roman"/>
          <w:b w:val="false"/>
          <w:i w:val="false"/>
          <w:color w:val="000000"/>
          <w:sz w:val="28"/>
        </w:rPr>
        <w:t>
      "4) қордың күтпеген шығыстарды жабуға арналған резервінің мөлшерін белгілейді;";</w:t>
      </w:r>
    </w:p>
    <w:bookmarkEnd w:id="287"/>
    <w:bookmarkStart w:name="z337" w:id="288"/>
    <w:p>
      <w:pPr>
        <w:spacing w:after="0"/>
        <w:ind w:left="0"/>
        <w:jc w:val="both"/>
      </w:pPr>
      <w:r>
        <w:rPr>
          <w:rFonts w:ascii="Times New Roman"/>
          <w:b w:val="false"/>
          <w:i w:val="false"/>
          <w:color w:val="000000"/>
          <w:sz w:val="28"/>
        </w:rPr>
        <w:t>
      мынадай мазмұндағы 5-1) тармақшамен толықтырылсын:</w:t>
      </w:r>
    </w:p>
    <w:bookmarkEnd w:id="288"/>
    <w:bookmarkStart w:name="z338" w:id="289"/>
    <w:p>
      <w:pPr>
        <w:spacing w:after="0"/>
        <w:ind w:left="0"/>
        <w:jc w:val="both"/>
      </w:pPr>
      <w:r>
        <w:rPr>
          <w:rFonts w:ascii="Times New Roman"/>
          <w:b w:val="false"/>
          <w:i w:val="false"/>
          <w:color w:val="000000"/>
          <w:sz w:val="28"/>
        </w:rPr>
        <w:t>
      "5-1) қордың күтпеген шығыстарды жабуға арналған резервін қалыптастыру және пайдалану тәртібін айқындайды;";</w:t>
      </w:r>
    </w:p>
    <w:bookmarkEnd w:id="289"/>
    <w:bookmarkStart w:name="z339" w:id="29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342" w:id="291"/>
    <w:p>
      <w:pPr>
        <w:spacing w:after="0"/>
        <w:ind w:left="0"/>
        <w:jc w:val="both"/>
      </w:pPr>
      <w:r>
        <w:rPr>
          <w:rFonts w:ascii="Times New Roman"/>
          <w:b w:val="false"/>
          <w:i w:val="false"/>
          <w:color w:val="000000"/>
          <w:sz w:val="28"/>
        </w:rPr>
        <w:t>
      "2-1) міндетті әлеуметтік медициналық сақтандыру жүйесіндегі медициналық көрсетілетін қызметтерге тарифтерді қалыптастыру тәртібі мен әдістемесін әзірлейді және айқындайды;";</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"резервтерінің мөлшерін" деген сөздер "резервінің мөлшерін" деген сөздермен ауыстырылсын;</w:t>
      </w:r>
    </w:p>
    <w:bookmarkStart w:name="z344" w:id="292"/>
    <w:p>
      <w:pPr>
        <w:spacing w:after="0"/>
        <w:ind w:left="0"/>
        <w:jc w:val="both"/>
      </w:pPr>
      <w:r>
        <w:rPr>
          <w:rFonts w:ascii="Times New Roman"/>
          <w:b w:val="false"/>
          <w:i w:val="false"/>
          <w:color w:val="000000"/>
          <w:sz w:val="28"/>
        </w:rPr>
        <w:t>
      мынадай мазмұндағы 3-1) тармақшамен толықтырылсын:</w:t>
      </w:r>
    </w:p>
    <w:bookmarkEnd w:id="292"/>
    <w:bookmarkStart w:name="z345" w:id="293"/>
    <w:p>
      <w:pPr>
        <w:spacing w:after="0"/>
        <w:ind w:left="0"/>
        <w:jc w:val="both"/>
      </w:pPr>
      <w:r>
        <w:rPr>
          <w:rFonts w:ascii="Times New Roman"/>
          <w:b w:val="false"/>
          <w:i w:val="false"/>
          <w:color w:val="000000"/>
          <w:sz w:val="28"/>
        </w:rPr>
        <w:t>
      "3-1) қордың күтпеген шығыстарды жабуға арналған резервін қалыптастыру және пайдалану тәртібін әзірлейді;";</w:t>
      </w:r>
    </w:p>
    <w:bookmarkEnd w:id="293"/>
    <w:bookmarkStart w:name="z346" w:id="294"/>
    <w:p>
      <w:pPr>
        <w:spacing w:after="0"/>
        <w:ind w:left="0"/>
        <w:jc w:val="both"/>
      </w:pPr>
      <w:r>
        <w:rPr>
          <w:rFonts w:ascii="Times New Roman"/>
          <w:b w:val="false"/>
          <w:i w:val="false"/>
          <w:color w:val="000000"/>
          <w:sz w:val="28"/>
        </w:rPr>
        <w:t xml:space="preserve">
      7) 12-баптың </w:t>
      </w:r>
      <w:r>
        <w:rPr>
          <w:rFonts w:ascii="Times New Roman"/>
          <w:b w:val="false"/>
          <w:i w:val="false"/>
          <w:color w:val="000000"/>
          <w:sz w:val="28"/>
        </w:rPr>
        <w:t>1) тармақшасындағы</w:t>
      </w:r>
      <w:r>
        <w:rPr>
          <w:rFonts w:ascii="Times New Roman"/>
          <w:b w:val="false"/>
          <w:i w:val="false"/>
          <w:color w:val="000000"/>
          <w:sz w:val="28"/>
        </w:rPr>
        <w:t xml:space="preserve"> "азаматтардың" деген сөз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деген сөздермен ауыстырылсын;</w:t>
      </w:r>
    </w:p>
    <w:bookmarkEnd w:id="294"/>
    <w:bookmarkStart w:name="z347" w:id="29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14-бапта</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349" w:id="296"/>
    <w:p>
      <w:pPr>
        <w:spacing w:after="0"/>
        <w:ind w:left="0"/>
        <w:jc w:val="both"/>
      </w:pPr>
      <w:r>
        <w:rPr>
          <w:rFonts w:ascii="Times New Roman"/>
          <w:b w:val="false"/>
          <w:i w:val="false"/>
          <w:color w:val="000000"/>
          <w:sz w:val="28"/>
        </w:rPr>
        <w:t>
      "2. Жарналарды төлеушілер:</w:t>
      </w:r>
    </w:p>
    <w:bookmarkEnd w:id="296"/>
    <w:bookmarkStart w:name="z350" w:id="297"/>
    <w:p>
      <w:pPr>
        <w:spacing w:after="0"/>
        <w:ind w:left="0"/>
        <w:jc w:val="both"/>
      </w:pPr>
      <w:r>
        <w:rPr>
          <w:rFonts w:ascii="Times New Roman"/>
          <w:b w:val="false"/>
          <w:i w:val="false"/>
          <w:color w:val="000000"/>
          <w:sz w:val="28"/>
        </w:rPr>
        <w:t>
      1) мемлекет;</w:t>
      </w:r>
    </w:p>
    <w:bookmarkEnd w:id="297"/>
    <w:bookmarkStart w:name="z351" w:id="298"/>
    <w:p>
      <w:pPr>
        <w:spacing w:after="0"/>
        <w:ind w:left="0"/>
        <w:jc w:val="both"/>
      </w:pPr>
      <w:r>
        <w:rPr>
          <w:rFonts w:ascii="Times New Roman"/>
          <w:b w:val="false"/>
          <w:i w:val="false"/>
          <w:color w:val="000000"/>
          <w:sz w:val="28"/>
        </w:rPr>
        <w:t>
      2)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bookmarkEnd w:id="298"/>
    <w:bookmarkStart w:name="z352" w:id="299"/>
    <w:p>
      <w:pPr>
        <w:spacing w:after="0"/>
        <w:ind w:left="0"/>
        <w:jc w:val="both"/>
      </w:pPr>
      <w:r>
        <w:rPr>
          <w:rFonts w:ascii="Times New Roman"/>
          <w:b w:val="false"/>
          <w:i w:val="false"/>
          <w:color w:val="000000"/>
          <w:sz w:val="28"/>
        </w:rPr>
        <w:t>
      3) дара кәсіпкерлер;</w:t>
      </w:r>
    </w:p>
    <w:bookmarkEnd w:id="299"/>
    <w:bookmarkStart w:name="z353" w:id="300"/>
    <w:p>
      <w:pPr>
        <w:spacing w:after="0"/>
        <w:ind w:left="0"/>
        <w:jc w:val="both"/>
      </w:pPr>
      <w:r>
        <w:rPr>
          <w:rFonts w:ascii="Times New Roman"/>
          <w:b w:val="false"/>
          <w:i w:val="false"/>
          <w:color w:val="000000"/>
          <w:sz w:val="28"/>
        </w:rPr>
        <w:t>
      4) жекеше нотариустар;</w:t>
      </w:r>
    </w:p>
    <w:bookmarkEnd w:id="300"/>
    <w:bookmarkStart w:name="z354" w:id="301"/>
    <w:p>
      <w:pPr>
        <w:spacing w:after="0"/>
        <w:ind w:left="0"/>
        <w:jc w:val="both"/>
      </w:pPr>
      <w:r>
        <w:rPr>
          <w:rFonts w:ascii="Times New Roman"/>
          <w:b w:val="false"/>
          <w:i w:val="false"/>
          <w:color w:val="000000"/>
          <w:sz w:val="28"/>
        </w:rPr>
        <w:t>
      5) жеке сот орындаушылары;</w:t>
      </w:r>
    </w:p>
    <w:bookmarkEnd w:id="301"/>
    <w:bookmarkStart w:name="z355" w:id="302"/>
    <w:p>
      <w:pPr>
        <w:spacing w:after="0"/>
        <w:ind w:left="0"/>
        <w:jc w:val="both"/>
      </w:pPr>
      <w:r>
        <w:rPr>
          <w:rFonts w:ascii="Times New Roman"/>
          <w:b w:val="false"/>
          <w:i w:val="false"/>
          <w:color w:val="000000"/>
          <w:sz w:val="28"/>
        </w:rPr>
        <w:t>
      6) адвокаттар;</w:t>
      </w:r>
    </w:p>
    <w:bookmarkEnd w:id="302"/>
    <w:bookmarkStart w:name="z356" w:id="303"/>
    <w:p>
      <w:pPr>
        <w:spacing w:after="0"/>
        <w:ind w:left="0"/>
        <w:jc w:val="both"/>
      </w:pPr>
      <w:r>
        <w:rPr>
          <w:rFonts w:ascii="Times New Roman"/>
          <w:b w:val="false"/>
          <w:i w:val="false"/>
          <w:color w:val="000000"/>
          <w:sz w:val="28"/>
        </w:rPr>
        <w:t>
      7) кәсіби медиаторлар;</w:t>
      </w:r>
    </w:p>
    <w:bookmarkEnd w:id="303"/>
    <w:bookmarkStart w:name="z357" w:id="304"/>
    <w:p>
      <w:pPr>
        <w:spacing w:after="0"/>
        <w:ind w:left="0"/>
        <w:jc w:val="both"/>
      </w:pPr>
      <w:r>
        <w:rPr>
          <w:rFonts w:ascii="Times New Roman"/>
          <w:b w:val="false"/>
          <w:i w:val="false"/>
          <w:color w:val="000000"/>
          <w:sz w:val="28"/>
        </w:rPr>
        <w:t>
      8) Қазақстан Республикасының 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bookmarkEnd w:id="304"/>
    <w:bookmarkStart w:name="z358" w:id="305"/>
    <w:p>
      <w:pPr>
        <w:spacing w:after="0"/>
        <w:ind w:left="0"/>
        <w:jc w:val="both"/>
      </w:pPr>
      <w:r>
        <w:rPr>
          <w:rFonts w:ascii="Times New Roman"/>
          <w:b w:val="false"/>
          <w:i w:val="false"/>
          <w:color w:val="000000"/>
          <w:sz w:val="28"/>
        </w:rPr>
        <w:t>
      9) мыналарды:</w:t>
      </w:r>
    </w:p>
    <w:bookmarkEnd w:id="305"/>
    <w:bookmarkStart w:name="z359" w:id="306"/>
    <w:p>
      <w:pPr>
        <w:spacing w:after="0"/>
        <w:ind w:left="0"/>
        <w:jc w:val="both"/>
      </w:pPr>
      <w:r>
        <w:rPr>
          <w:rFonts w:ascii="Times New Roman"/>
          <w:b w:val="false"/>
          <w:i w:val="false"/>
          <w:color w:val="000000"/>
          <w:sz w:val="28"/>
        </w:rPr>
        <w:t>
      осы тармақтың бірінші бөлігінің 2) және 8) тармақшаларында;</w:t>
      </w:r>
    </w:p>
    <w:bookmarkEnd w:id="306"/>
    <w:bookmarkStart w:name="z360" w:id="307"/>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тұрғандарды немесе әрекетсіз деп танылғандарды қоспағанда, осы тармақтың бірінші бөлігінің 3) тармақшасында;</w:t>
      </w:r>
    </w:p>
    <w:bookmarkEnd w:id="307"/>
    <w:bookmarkStart w:name="z361" w:id="308"/>
    <w:p>
      <w:pPr>
        <w:spacing w:after="0"/>
        <w:ind w:left="0"/>
        <w:jc w:val="both"/>
      </w:pPr>
      <w:r>
        <w:rPr>
          <w:rFonts w:ascii="Times New Roman"/>
          <w:b w:val="false"/>
          <w:i w:val="false"/>
          <w:color w:val="000000"/>
          <w:sz w:val="28"/>
        </w:rPr>
        <w:t xml:space="preserve">
      Қазақстан Республикасының салық заңнамасына сәйкес салықтық есептілікті ұсынуды тоқтата тұрғандарды қоспағанда, осы тармақтың бірінші бөлігінің 4) - 7) тармақшаларында көрсетілген адамдарды қоспағанда, "Халықты жұмыспен қамту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өзге де адамдар (бұдан әрі – өзге де төлеушілер), оның ішінде өзін-өзі жұмыспен қамтығандар;</w:t>
      </w:r>
    </w:p>
    <w:bookmarkEnd w:id="308"/>
    <w:bookmarkStart w:name="z362" w:id="309"/>
    <w:p>
      <w:pPr>
        <w:spacing w:after="0"/>
        <w:ind w:left="0"/>
        <w:jc w:val="both"/>
      </w:pPr>
      <w:r>
        <w:rPr>
          <w:rFonts w:ascii="Times New Roman"/>
          <w:b w:val="false"/>
          <w:i w:val="false"/>
          <w:color w:val="000000"/>
          <w:sz w:val="28"/>
        </w:rPr>
        <w:t>
      10) заңнамада белгіленген тәртіппен Қазақстан Республикасының шегінен тыс жерге тұрақты тұруға кеткен азаматтарды және Қазақстан Республикасында өздері үшін аударымдар және (немесе) жарналар төлеу жүзеге асырылатын азаматтарды қоспағанда, Қазақстан Республикасының шегінен тыс жерге кеткен Қазақстан Республикасының азаматтары (бұдан әрі – Қазақстан Республикасының шегінен тыс жерге кеткен азаматтар) болып табылады.</w:t>
      </w:r>
    </w:p>
    <w:bookmarkEnd w:id="309"/>
    <w:bookmarkStart w:name="z363" w:id="310"/>
    <w:p>
      <w:pPr>
        <w:spacing w:after="0"/>
        <w:ind w:left="0"/>
        <w:jc w:val="both"/>
      </w:pPr>
      <w:r>
        <w:rPr>
          <w:rFonts w:ascii="Times New Roman"/>
          <w:b w:val="false"/>
          <w:i w:val="false"/>
          <w:color w:val="000000"/>
          <w:sz w:val="28"/>
        </w:rPr>
        <w:t>
      Қазақстан Республикасының аумағында тұрақты тұратын адамдар мен оралмандарды қоспағанда, егер Қазақстан Республикасы ратификациялаған халықаралық шарттарда өзгеше көзделмесе, шетелдіктер мен азаматтығы жоқ адамдар жарналарды төлеушілер болып табылмайды.</w:t>
      </w:r>
    </w:p>
    <w:bookmarkEnd w:id="310"/>
    <w:bookmarkStart w:name="z364" w:id="311"/>
    <w:p>
      <w:pPr>
        <w:spacing w:after="0"/>
        <w:ind w:left="0"/>
        <w:jc w:val="both"/>
      </w:pPr>
      <w:r>
        <w:rPr>
          <w:rFonts w:ascii="Times New Roman"/>
          <w:b w:val="false"/>
          <w:i w:val="false"/>
          <w:color w:val="000000"/>
          <w:sz w:val="28"/>
        </w:rPr>
        <w:t>
      3. Жұмыскерлердің жарналарын есептеуді (ұстап қалуды) және қорға аударуды жұмыс берушілер жұмыскерлердің кірістері есебінен жүзеге асырады.</w:t>
      </w:r>
    </w:p>
    <w:bookmarkEnd w:id="311"/>
    <w:bookmarkStart w:name="z365" w:id="312"/>
    <w:p>
      <w:pPr>
        <w:spacing w:after="0"/>
        <w:ind w:left="0"/>
        <w:jc w:val="both"/>
      </w:pPr>
      <w:r>
        <w:rPr>
          <w:rFonts w:ascii="Times New Roman"/>
          <w:b w:val="false"/>
          <w:i w:val="false"/>
          <w:color w:val="000000"/>
          <w:sz w:val="28"/>
        </w:rPr>
        <w:t>
      Жұмысынан айырылған жағдайда Мемлекеттік әлеуметтік сақтандыру қорынан төленетін әлеуметтік төлемдерден жарналарды есептеуді (ұстап қалуды) және аударуды Мемлекеттік корпорация жүзеге асырады.";</w:t>
      </w:r>
    </w:p>
    <w:bookmarkEnd w:id="312"/>
    <w:bookmarkStart w:name="z366" w:id="313"/>
    <w:p>
      <w:pPr>
        <w:spacing w:after="0"/>
        <w:ind w:left="0"/>
        <w:jc w:val="both"/>
      </w:pPr>
      <w:r>
        <w:rPr>
          <w:rFonts w:ascii="Times New Roman"/>
          <w:b w:val="false"/>
          <w:i w:val="false"/>
          <w:color w:val="000000"/>
          <w:sz w:val="28"/>
        </w:rPr>
        <w:t>
      мынадай мазмұндағы 4-1-тармақпен толықтырылсын:</w:t>
      </w:r>
    </w:p>
    <w:bookmarkEnd w:id="313"/>
    <w:bookmarkStart w:name="z367" w:id="314"/>
    <w:p>
      <w:pPr>
        <w:spacing w:after="0"/>
        <w:ind w:left="0"/>
        <w:jc w:val="both"/>
      </w:pPr>
      <w:r>
        <w:rPr>
          <w:rFonts w:ascii="Times New Roman"/>
          <w:b w:val="false"/>
          <w:i w:val="false"/>
          <w:color w:val="000000"/>
          <w:sz w:val="28"/>
        </w:rPr>
        <w:t>
      "4-1. Қазақстан Республикасының шегінен тыс жерге кеткен азаматтардың және өзге де төлеушілердің жарналарын есептеуді және аударуды олардың өздері не олардың пайдасына үшінші тұлға жүзеге асырады.";</w:t>
      </w:r>
    </w:p>
    <w:bookmarkEnd w:id="314"/>
    <w:bookmarkStart w:name="z368" w:id="3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17-бапта</w:t>
      </w:r>
      <w:r>
        <w:rPr>
          <w:rFonts w:ascii="Times New Roman"/>
          <w:b w:val="false"/>
          <w:i w:val="false"/>
          <w:color w:val="000000"/>
          <w:sz w:val="28"/>
        </w:rPr>
        <w:t>:</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мынадай мазмұндағы 8) және 9) тармақшалармен толықтырылсын:</w:t>
      </w:r>
    </w:p>
    <w:bookmarkStart w:name="z371" w:id="316"/>
    <w:p>
      <w:pPr>
        <w:spacing w:after="0"/>
        <w:ind w:left="0"/>
        <w:jc w:val="both"/>
      </w:pPr>
      <w:r>
        <w:rPr>
          <w:rFonts w:ascii="Times New Roman"/>
          <w:b w:val="false"/>
          <w:i w:val="false"/>
          <w:color w:val="000000"/>
          <w:sz w:val="28"/>
        </w:rPr>
        <w:t xml:space="preserve">
      "8) өздері үшін аударымдар және (немесе) жарналар төленген, сондай-ақ осы Заңның 26-бабының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мемлекеттің жарналар төлеуі көзделген жеке тұлғалардың дерекқорын жаңартып отырады;</w:t>
      </w:r>
    </w:p>
    <w:bookmarkEnd w:id="316"/>
    <w:bookmarkStart w:name="z372" w:id="317"/>
    <w:p>
      <w:pPr>
        <w:spacing w:after="0"/>
        <w:ind w:left="0"/>
        <w:jc w:val="both"/>
      </w:pPr>
      <w:r>
        <w:rPr>
          <w:rFonts w:ascii="Times New Roman"/>
          <w:b w:val="false"/>
          <w:i w:val="false"/>
          <w:color w:val="000000"/>
          <w:sz w:val="28"/>
        </w:rPr>
        <w:t>
      9) жұмысынан айырылған жағдайда Мемлекеттік әлеуметтік сақтандыру қорынан төленетін әлеуметтік төлемдерден жарналарды есептеуді (ұстап қалуды) және аударуды жүзеге асырады.";</w:t>
      </w:r>
    </w:p>
    <w:bookmarkEnd w:id="317"/>
    <w:bookmarkStart w:name="z373" w:id="318"/>
    <w:p>
      <w:pPr>
        <w:spacing w:after="0"/>
        <w:ind w:left="0"/>
        <w:jc w:val="both"/>
      </w:pPr>
      <w:r>
        <w:rPr>
          <w:rFonts w:ascii="Times New Roman"/>
          <w:b w:val="false"/>
          <w:i w:val="false"/>
          <w:color w:val="000000"/>
          <w:sz w:val="28"/>
        </w:rPr>
        <w:t>
      мынадай мазмұндағы 1-1-тармақпен толықтырылсын:</w:t>
      </w:r>
    </w:p>
    <w:bookmarkEnd w:id="318"/>
    <w:bookmarkStart w:name="z374" w:id="319"/>
    <w:p>
      <w:pPr>
        <w:spacing w:after="0"/>
        <w:ind w:left="0"/>
        <w:jc w:val="both"/>
      </w:pPr>
      <w:r>
        <w:rPr>
          <w:rFonts w:ascii="Times New Roman"/>
          <w:b w:val="false"/>
          <w:i w:val="false"/>
          <w:color w:val="000000"/>
          <w:sz w:val="28"/>
        </w:rPr>
        <w:t>
      "1-1. Қазақстан Республикасының Ұлттық Банкін қоспағанда, орталық атқарушы органдар және Қазақстан Республикасының Президентіне тікелей бағынатын және есеп беретін мемлекеттік органдар Қазақстан Республикасының ақпараттандыру және мемлекеттік құпиялар туралы заңнамасында көзделген талаптардың сақталуын ескере отырып, Мемлекеттік корпорацияның өз құзыреті шегінде олардың қарамағындағы ақпараттық жүйелерге қол жеткізуін қамтамасыз етеді.</w:t>
      </w:r>
    </w:p>
    <w:bookmarkEnd w:id="319"/>
    <w:bookmarkStart w:name="z375" w:id="320"/>
    <w:p>
      <w:pPr>
        <w:spacing w:after="0"/>
        <w:ind w:left="0"/>
        <w:jc w:val="both"/>
      </w:pPr>
      <w:r>
        <w:rPr>
          <w:rFonts w:ascii="Times New Roman"/>
          <w:b w:val="false"/>
          <w:i w:val="false"/>
          <w:color w:val="000000"/>
          <w:sz w:val="28"/>
        </w:rPr>
        <w:t>
      Мемлекеттік корпорация Қазақстан Республикасының ақпараттандыру және мемлекеттік құпиялар туралы заңнамасында көзделген талаптарға сәйкес осы тармақтың бірінші бөлігін іске асыру шеңберінде келіп түсетін мәліметтердің қорғалуын қамтамасыз ету бойынша қажетті жағдайлар жасауға міндетті.";</w:t>
      </w:r>
    </w:p>
    <w:bookmarkEnd w:id="320"/>
    <w:bookmarkStart w:name="z376" w:id="321"/>
    <w:p>
      <w:pPr>
        <w:spacing w:after="0"/>
        <w:ind w:left="0"/>
        <w:jc w:val="both"/>
      </w:pPr>
      <w:r>
        <w:rPr>
          <w:rFonts w:ascii="Times New Roman"/>
          <w:b w:val="false"/>
          <w:i w:val="false"/>
          <w:color w:val="000000"/>
          <w:sz w:val="28"/>
        </w:rPr>
        <w:t xml:space="preserve">
      10) 18-баптың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 және 1) тармақшасы мынадай редакцияда жазылсын:</w:t>
      </w:r>
    </w:p>
    <w:bookmarkEnd w:id="321"/>
    <w:bookmarkStart w:name="z377" w:id="322"/>
    <w:p>
      <w:pPr>
        <w:spacing w:after="0"/>
        <w:ind w:left="0"/>
        <w:jc w:val="both"/>
      </w:pPr>
      <w:r>
        <w:rPr>
          <w:rFonts w:ascii="Times New Roman"/>
          <w:b w:val="false"/>
          <w:i w:val="false"/>
          <w:color w:val="000000"/>
          <w:sz w:val="28"/>
        </w:rPr>
        <w:t>
      "5. Қордың активтері Қазақстан Республикасының Ұлттық Банкінде ашылған шоттарда орналастырылады және олар тек қана мынадай:</w:t>
      </w:r>
    </w:p>
    <w:bookmarkEnd w:id="322"/>
    <w:bookmarkStart w:name="z378" w:id="323"/>
    <w:p>
      <w:pPr>
        <w:spacing w:after="0"/>
        <w:ind w:left="0"/>
        <w:jc w:val="both"/>
      </w:pPr>
      <w:r>
        <w:rPr>
          <w:rFonts w:ascii="Times New Roman"/>
          <w:b w:val="false"/>
          <w:i w:val="false"/>
          <w:color w:val="000000"/>
          <w:sz w:val="28"/>
        </w:rPr>
        <w:t>
      1)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w:t>
      </w:r>
    </w:p>
    <w:bookmarkEnd w:id="323"/>
    <w:bookmarkStart w:name="z379" w:id="32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19-бапта</w:t>
      </w:r>
      <w:r>
        <w:rPr>
          <w:rFonts w:ascii="Times New Roman"/>
          <w:b w:val="false"/>
          <w:i w:val="false"/>
          <w:color w:val="000000"/>
          <w:sz w:val="28"/>
        </w:rPr>
        <w:t>:</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381" w:id="325"/>
    <w:p>
      <w:pPr>
        <w:spacing w:after="0"/>
        <w:ind w:left="0"/>
        <w:jc w:val="both"/>
      </w:pPr>
      <w:r>
        <w:rPr>
          <w:rFonts w:ascii="Times New Roman"/>
          <w:b w:val="false"/>
          <w:i w:val="false"/>
          <w:color w:val="000000"/>
          <w:sz w:val="28"/>
        </w:rPr>
        <w:t>
      "2. Қордың меншікті қаражаты (мүлкі) қордың жарғылық капиталынан, комиссиялық сыйақыдан және Қазақстан Республикасының заңнамасында тыйым салынбаған, қорға түсетін өзге де түсімдерден құралады және солардан тұрады.</w:t>
      </w:r>
    </w:p>
    <w:bookmarkEnd w:id="325"/>
    <w:bookmarkStart w:name="z382" w:id="326"/>
    <w:p>
      <w:pPr>
        <w:spacing w:after="0"/>
        <w:ind w:left="0"/>
        <w:jc w:val="both"/>
      </w:pPr>
      <w:r>
        <w:rPr>
          <w:rFonts w:ascii="Times New Roman"/>
          <w:b w:val="false"/>
          <w:i w:val="false"/>
          <w:color w:val="000000"/>
          <w:sz w:val="28"/>
        </w:rPr>
        <w:t>
      3. Қор мемлекеттік монополияға жататын мынадай қызмет түрлерін:</w:t>
      </w:r>
    </w:p>
    <w:bookmarkEnd w:id="326"/>
    <w:bookmarkStart w:name="z383" w:id="327"/>
    <w:p>
      <w:pPr>
        <w:spacing w:after="0"/>
        <w:ind w:left="0"/>
        <w:jc w:val="both"/>
      </w:pPr>
      <w:r>
        <w:rPr>
          <w:rFonts w:ascii="Times New Roman"/>
          <w:b w:val="false"/>
          <w:i w:val="false"/>
          <w:color w:val="000000"/>
          <w:sz w:val="28"/>
        </w:rPr>
        <w:t>
      1) аударымдар мен жарналарды шоғырландыруды;</w:t>
      </w:r>
    </w:p>
    <w:bookmarkEnd w:id="327"/>
    <w:bookmarkStart w:name="z384" w:id="328"/>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төлеуді;</w:t>
      </w:r>
    </w:p>
    <w:bookmarkEnd w:id="328"/>
    <w:bookmarkStart w:name="z385" w:id="329"/>
    <w:p>
      <w:pPr>
        <w:spacing w:after="0"/>
        <w:ind w:left="0"/>
        <w:jc w:val="both"/>
      </w:pPr>
      <w:r>
        <w:rPr>
          <w:rFonts w:ascii="Times New Roman"/>
          <w:b w:val="false"/>
          <w:i w:val="false"/>
          <w:color w:val="000000"/>
          <w:sz w:val="28"/>
        </w:rPr>
        <w:t>
      3) "Халық денсаулығы және денсаулық сақтау жүйесі туралы" Қазақстан Республикасының Кодексіне сәйкес қызметтің өзге түрлерін жүзеге асырады.";</w:t>
      </w:r>
    </w:p>
    <w:bookmarkEnd w:id="329"/>
    <w:bookmarkStart w:name="z386" w:id="33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тармақшасында</w:t>
      </w:r>
      <w:r>
        <w:rPr>
          <w:rFonts w:ascii="Times New Roman"/>
          <w:b w:val="false"/>
          <w:i w:val="false"/>
          <w:color w:val="000000"/>
          <w:sz w:val="28"/>
        </w:rPr>
        <w:t xml:space="preserve"> орыс тіліндегі мәтінге түзету енгізілді, қазақ тіліндегі мәтін өзгермейді;</w:t>
      </w:r>
    </w:p>
    <w:bookmarkEnd w:id="330"/>
    <w:bookmarkStart w:name="z387" w:id="331"/>
    <w:p>
      <w:pPr>
        <w:spacing w:after="0"/>
        <w:ind w:left="0"/>
        <w:jc w:val="both"/>
      </w:pPr>
      <w:r>
        <w:rPr>
          <w:rFonts w:ascii="Times New Roman"/>
          <w:b w:val="false"/>
          <w:i w:val="false"/>
          <w:color w:val="000000"/>
          <w:sz w:val="28"/>
        </w:rPr>
        <w:t xml:space="preserve">
      12) 20-баптың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"жабу үшін резервтер" деген сөздер "жабуға арналған резервті" деген сөздермен ауыстырылсын;</w:t>
      </w:r>
    </w:p>
    <w:bookmarkEnd w:id="331"/>
    <w:bookmarkStart w:name="z388" w:id="332"/>
    <w:p>
      <w:pPr>
        <w:spacing w:after="0"/>
        <w:ind w:left="0"/>
        <w:jc w:val="both"/>
      </w:pPr>
      <w:r>
        <w:rPr>
          <w:rFonts w:ascii="Times New Roman"/>
          <w:b w:val="false"/>
          <w:i w:val="false"/>
          <w:color w:val="000000"/>
          <w:sz w:val="28"/>
        </w:rPr>
        <w:t xml:space="preserve">
      13) 25-баптың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32"/>
    <w:bookmarkStart w:name="z389" w:id="333"/>
    <w:p>
      <w:pPr>
        <w:spacing w:after="0"/>
        <w:ind w:left="0"/>
        <w:jc w:val="both"/>
      </w:pPr>
      <w:r>
        <w:rPr>
          <w:rFonts w:ascii="Times New Roman"/>
          <w:b w:val="false"/>
          <w:i w:val="false"/>
          <w:color w:val="000000"/>
          <w:sz w:val="28"/>
        </w:rPr>
        <w:t>
      "1) аударымдар, жарналар, аударымдарды және (немесе) жарналарды төлеу мерзімінің өтіп кеткендігі үшін алынған өсімпұл және инвестициялық кіріс;";</w:t>
      </w:r>
    </w:p>
    <w:bookmarkEnd w:id="333"/>
    <w:bookmarkStart w:name="z390" w:id="334"/>
    <w:p>
      <w:pPr>
        <w:spacing w:after="0"/>
        <w:ind w:left="0"/>
        <w:jc w:val="both"/>
      </w:pPr>
      <w:r>
        <w:rPr>
          <w:rFonts w:ascii="Times New Roman"/>
          <w:b w:val="false"/>
          <w:i w:val="false"/>
          <w:color w:val="000000"/>
          <w:sz w:val="28"/>
        </w:rPr>
        <w:t xml:space="preserve">
      14) 26-баптың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334"/>
    <w:bookmarkStart w:name="z391" w:id="335"/>
    <w:p>
      <w:pPr>
        <w:spacing w:after="0"/>
        <w:ind w:left="0"/>
        <w:jc w:val="both"/>
      </w:pPr>
      <w:r>
        <w:rPr>
          <w:rFonts w:ascii="Times New Roman"/>
          <w:b w:val="false"/>
          <w:i w:val="false"/>
          <w:color w:val="000000"/>
          <w:sz w:val="28"/>
        </w:rPr>
        <w:t>
      "1. Мемлекеттің міндетті әлеуметтік медициналық сақтандыруға жарналары мынадай адамдар:</w:t>
      </w:r>
    </w:p>
    <w:bookmarkEnd w:id="335"/>
    <w:bookmarkStart w:name="z392" w:id="336"/>
    <w:p>
      <w:pPr>
        <w:spacing w:after="0"/>
        <w:ind w:left="0"/>
        <w:jc w:val="both"/>
      </w:pPr>
      <w:r>
        <w:rPr>
          <w:rFonts w:ascii="Times New Roman"/>
          <w:b w:val="false"/>
          <w:i w:val="false"/>
          <w:color w:val="000000"/>
          <w:sz w:val="28"/>
        </w:rPr>
        <w:t>
      1) балалар;</w:t>
      </w:r>
    </w:p>
    <w:bookmarkEnd w:id="336"/>
    <w:bookmarkStart w:name="z393" w:id="337"/>
    <w:p>
      <w:pPr>
        <w:spacing w:after="0"/>
        <w:ind w:left="0"/>
        <w:jc w:val="both"/>
      </w:pPr>
      <w:r>
        <w:rPr>
          <w:rFonts w:ascii="Times New Roman"/>
          <w:b w:val="false"/>
          <w:i w:val="false"/>
          <w:color w:val="000000"/>
          <w:sz w:val="28"/>
        </w:rPr>
        <w:t>
      2) жұмыссыз ретінде тіркелген адамдар;</w:t>
      </w:r>
    </w:p>
    <w:bookmarkEnd w:id="337"/>
    <w:bookmarkStart w:name="z394" w:id="338"/>
    <w:p>
      <w:pPr>
        <w:spacing w:after="0"/>
        <w:ind w:left="0"/>
        <w:jc w:val="both"/>
      </w:pPr>
      <w:r>
        <w:rPr>
          <w:rFonts w:ascii="Times New Roman"/>
          <w:b w:val="false"/>
          <w:i w:val="false"/>
          <w:color w:val="000000"/>
          <w:sz w:val="28"/>
        </w:rPr>
        <w:t>
      3) жұмыс істемейтін жүкті әйелдер;</w:t>
      </w:r>
    </w:p>
    <w:bookmarkEnd w:id="338"/>
    <w:bookmarkStart w:name="z395" w:id="339"/>
    <w:p>
      <w:pPr>
        <w:spacing w:after="0"/>
        <w:ind w:left="0"/>
        <w:jc w:val="both"/>
      </w:pPr>
      <w:r>
        <w:rPr>
          <w:rFonts w:ascii="Times New Roman"/>
          <w:b w:val="false"/>
          <w:i w:val="false"/>
          <w:color w:val="000000"/>
          <w:sz w:val="28"/>
        </w:rPr>
        <w:t>
      4) бала (балалар) үш жасқа толғанға дейін оны (оларды) іс жүзінде тәрбиелеп отырған жұмыс істемейтін адамдар;</w:t>
      </w:r>
    </w:p>
    <w:bookmarkEnd w:id="339"/>
    <w:bookmarkStart w:name="z396" w:id="340"/>
    <w:p>
      <w:pPr>
        <w:spacing w:after="0"/>
        <w:ind w:left="0"/>
        <w:jc w:val="both"/>
      </w:pPr>
      <w:r>
        <w:rPr>
          <w:rFonts w:ascii="Times New Roman"/>
          <w:b w:val="false"/>
          <w:i w:val="false"/>
          <w:color w:val="000000"/>
          <w:sz w:val="28"/>
        </w:rPr>
        <w:t>
      5) бала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340"/>
    <w:bookmarkStart w:name="z397" w:id="341"/>
    <w:p>
      <w:pPr>
        <w:spacing w:after="0"/>
        <w:ind w:left="0"/>
        <w:jc w:val="both"/>
      </w:pPr>
      <w:r>
        <w:rPr>
          <w:rFonts w:ascii="Times New Roman"/>
          <w:b w:val="false"/>
          <w:i w:val="false"/>
          <w:color w:val="000000"/>
          <w:sz w:val="28"/>
        </w:rPr>
        <w:t>
      6) мүгедек балаға күтім жасауды жүзеге асыратын жұмыс істемейтін адамдар;</w:t>
      </w:r>
    </w:p>
    <w:bookmarkEnd w:id="341"/>
    <w:bookmarkStart w:name="z398" w:id="342"/>
    <w:p>
      <w:pPr>
        <w:spacing w:after="0"/>
        <w:ind w:left="0"/>
        <w:jc w:val="both"/>
      </w:pPr>
      <w:r>
        <w:rPr>
          <w:rFonts w:ascii="Times New Roman"/>
          <w:b w:val="false"/>
          <w:i w:val="false"/>
          <w:color w:val="000000"/>
          <w:sz w:val="28"/>
        </w:rPr>
        <w:t>
      7) зейнетақы төлемдерін алушылар, оның ішінде Ұлы Отан соғысының қатысушылары мен мүгедектері;</w:t>
      </w:r>
    </w:p>
    <w:bookmarkEnd w:id="342"/>
    <w:bookmarkStart w:name="z399" w:id="343"/>
    <w:p>
      <w:pPr>
        <w:spacing w:after="0"/>
        <w:ind w:left="0"/>
        <w:jc w:val="both"/>
      </w:pPr>
      <w:r>
        <w:rPr>
          <w:rFonts w:ascii="Times New Roman"/>
          <w:b w:val="false"/>
          <w:i w:val="false"/>
          <w:color w:val="000000"/>
          <w:sz w:val="28"/>
        </w:rPr>
        <w:t>
      8)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343"/>
    <w:bookmarkStart w:name="z400" w:id="344"/>
    <w:p>
      <w:pPr>
        <w:spacing w:after="0"/>
        <w:ind w:left="0"/>
        <w:jc w:val="both"/>
      </w:pPr>
      <w:r>
        <w:rPr>
          <w:rFonts w:ascii="Times New Roman"/>
          <w:b w:val="false"/>
          <w:i w:val="false"/>
          <w:color w:val="000000"/>
          <w:sz w:val="28"/>
        </w:rPr>
        <w:t>
      9) тергеу изоляторларындағы адамдар;</w:t>
      </w:r>
    </w:p>
    <w:bookmarkEnd w:id="344"/>
    <w:bookmarkStart w:name="z401" w:id="345"/>
    <w:p>
      <w:pPr>
        <w:spacing w:after="0"/>
        <w:ind w:left="0"/>
        <w:jc w:val="both"/>
      </w:pPr>
      <w:r>
        <w:rPr>
          <w:rFonts w:ascii="Times New Roman"/>
          <w:b w:val="false"/>
          <w:i w:val="false"/>
          <w:color w:val="000000"/>
          <w:sz w:val="28"/>
        </w:rPr>
        <w:t>
      10) жұмыс істемейтін оралмандар;</w:t>
      </w:r>
    </w:p>
    <w:bookmarkEnd w:id="345"/>
    <w:bookmarkStart w:name="z402" w:id="346"/>
    <w:p>
      <w:pPr>
        <w:spacing w:after="0"/>
        <w:ind w:left="0"/>
        <w:jc w:val="both"/>
      </w:pPr>
      <w:r>
        <w:rPr>
          <w:rFonts w:ascii="Times New Roman"/>
          <w:b w:val="false"/>
          <w:i w:val="false"/>
          <w:color w:val="000000"/>
          <w:sz w:val="28"/>
        </w:rPr>
        <w:t>
      11)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346"/>
    <w:bookmarkStart w:name="z403" w:id="347"/>
    <w:p>
      <w:pPr>
        <w:spacing w:after="0"/>
        <w:ind w:left="0"/>
        <w:jc w:val="both"/>
      </w:pPr>
      <w:r>
        <w:rPr>
          <w:rFonts w:ascii="Times New Roman"/>
          <w:b w:val="false"/>
          <w:i w:val="false"/>
          <w:color w:val="000000"/>
          <w:sz w:val="28"/>
        </w:rPr>
        <w:t>
      12) мүгедектер;</w:t>
      </w:r>
    </w:p>
    <w:bookmarkEnd w:id="347"/>
    <w:bookmarkStart w:name="z404" w:id="348"/>
    <w:p>
      <w:pPr>
        <w:spacing w:after="0"/>
        <w:ind w:left="0"/>
        <w:jc w:val="both"/>
      </w:pPr>
      <w:r>
        <w:rPr>
          <w:rFonts w:ascii="Times New Roman"/>
          <w:b w:val="false"/>
          <w:i w:val="false"/>
          <w:color w:val="000000"/>
          <w:sz w:val="28"/>
        </w:rPr>
        <w:t>
      13)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bookmarkEnd w:id="348"/>
    <w:bookmarkStart w:name="z405" w:id="349"/>
    <w:p>
      <w:pPr>
        <w:spacing w:after="0"/>
        <w:ind w:left="0"/>
        <w:jc w:val="both"/>
      </w:pPr>
      <w:r>
        <w:rPr>
          <w:rFonts w:ascii="Times New Roman"/>
          <w:b w:val="false"/>
          <w:i w:val="false"/>
          <w:color w:val="000000"/>
          <w:sz w:val="28"/>
        </w:rPr>
        <w:t xml:space="preserve">
      14) оқу аяқталған айдан кейінгі күнтізбелік үш ай ішінде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оқуын аяқтаған адамдар үшін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айқындалатын тәртіппен ай сайын ағымдағы айдың алғашқы бес жұмыс күні ішінде төленеді.</w:t>
      </w:r>
    </w:p>
    <w:bookmarkEnd w:id="349"/>
    <w:bookmarkStart w:name="z406" w:id="350"/>
    <w:p>
      <w:pPr>
        <w:spacing w:after="0"/>
        <w:ind w:left="0"/>
        <w:jc w:val="both"/>
      </w:pPr>
      <w:r>
        <w:rPr>
          <w:rFonts w:ascii="Times New Roman"/>
          <w:b w:val="false"/>
          <w:i w:val="false"/>
          <w:color w:val="000000"/>
          <w:sz w:val="28"/>
        </w:rPr>
        <w:t>
      2. Қорға төленуге жататын, мемлекеттің міндетті әлеуметтік медициналық сақтандыру жарналары:</w:t>
      </w:r>
    </w:p>
    <w:bookmarkEnd w:id="350"/>
    <w:bookmarkStart w:name="z407" w:id="351"/>
    <w:p>
      <w:pPr>
        <w:spacing w:after="0"/>
        <w:ind w:left="0"/>
        <w:jc w:val="both"/>
      </w:pPr>
      <w:r>
        <w:rPr>
          <w:rFonts w:ascii="Times New Roman"/>
          <w:b w:val="false"/>
          <w:i w:val="false"/>
          <w:color w:val="000000"/>
          <w:sz w:val="28"/>
        </w:rPr>
        <w:t>
      2018 жылғы 1 қаңтардан бастап – мемлекеттің жарналарын есептеу объектісінің 3,75 пайызы;</w:t>
      </w:r>
    </w:p>
    <w:bookmarkEnd w:id="351"/>
    <w:bookmarkStart w:name="z408" w:id="352"/>
    <w:p>
      <w:pPr>
        <w:spacing w:after="0"/>
        <w:ind w:left="0"/>
        <w:jc w:val="both"/>
      </w:pPr>
      <w:r>
        <w:rPr>
          <w:rFonts w:ascii="Times New Roman"/>
          <w:b w:val="false"/>
          <w:i w:val="false"/>
          <w:color w:val="000000"/>
          <w:sz w:val="28"/>
        </w:rPr>
        <w:t>
      2019 жылғы 1 қаңтардан бастап – мемлекеттің жарналарын есептеу объектісінің 4 пайызы;</w:t>
      </w:r>
    </w:p>
    <w:bookmarkEnd w:id="352"/>
    <w:bookmarkStart w:name="z409" w:id="353"/>
    <w:p>
      <w:pPr>
        <w:spacing w:after="0"/>
        <w:ind w:left="0"/>
        <w:jc w:val="both"/>
      </w:pPr>
      <w:r>
        <w:rPr>
          <w:rFonts w:ascii="Times New Roman"/>
          <w:b w:val="false"/>
          <w:i w:val="false"/>
          <w:color w:val="000000"/>
          <w:sz w:val="28"/>
        </w:rPr>
        <w:t>
      2022 жылғы 1 қаңтардан бастап – мемлекеттің жарналарын есептеу объектісінің кемінде 4 пайызы, бірақ 5 пайызынан аспайтын мөлшерде белгіленеді. Бұл ретте мемлекет жарналарының мөлшері жыл сайын республикалық бюджет туралы заңда тиісті қаржы жылына белгіленеді.";</w:t>
      </w:r>
    </w:p>
    <w:bookmarkEnd w:id="353"/>
    <w:bookmarkStart w:name="z410" w:id="354"/>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2), 8) және 14) тармақшаларында көрсетілген азаматтар үшін аударымдарды және (немесе) жарналарды аудару кезінде мемлекеттің міндетті әлеуметтік медициналық сақтандыру жарналарын төлеу уәкілетті орган айқындаған тәртіппен тоқтатылады.";</w:t>
      </w:r>
    </w:p>
    <w:bookmarkEnd w:id="354"/>
    <w:bookmarkStart w:name="z411" w:id="355"/>
    <w:p>
      <w:pPr>
        <w:spacing w:after="0"/>
        <w:ind w:left="0"/>
        <w:jc w:val="both"/>
      </w:pPr>
      <w:r>
        <w:rPr>
          <w:rFonts w:ascii="Times New Roman"/>
          <w:b w:val="false"/>
          <w:i w:val="false"/>
          <w:color w:val="000000"/>
          <w:sz w:val="28"/>
        </w:rPr>
        <w:t xml:space="preserve">
      15) 27-баптың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355"/>
    <w:bookmarkStart w:name="z412" w:id="356"/>
    <w:p>
      <w:pPr>
        <w:spacing w:after="0"/>
        <w:ind w:left="0"/>
        <w:jc w:val="both"/>
      </w:pPr>
      <w:r>
        <w:rPr>
          <w:rFonts w:ascii="Times New Roman"/>
          <w:b w:val="false"/>
          <w:i w:val="false"/>
          <w:color w:val="000000"/>
          <w:sz w:val="28"/>
        </w:rPr>
        <w:t>
      "1. Жұмыс берушілердің қорға төленуге жататын аударымдары:</w:t>
      </w:r>
    </w:p>
    <w:bookmarkEnd w:id="356"/>
    <w:bookmarkStart w:name="z413" w:id="357"/>
    <w:p>
      <w:pPr>
        <w:spacing w:after="0"/>
        <w:ind w:left="0"/>
        <w:jc w:val="both"/>
      </w:pPr>
      <w:r>
        <w:rPr>
          <w:rFonts w:ascii="Times New Roman"/>
          <w:b w:val="false"/>
          <w:i w:val="false"/>
          <w:color w:val="000000"/>
          <w:sz w:val="28"/>
        </w:rPr>
        <w:t>
      2017 жылғы 1 шілдеден бастап – аударымдарды есептеу объектісінің 1 пайызы;</w:t>
      </w:r>
    </w:p>
    <w:bookmarkEnd w:id="357"/>
    <w:bookmarkStart w:name="z414" w:id="358"/>
    <w:p>
      <w:pPr>
        <w:spacing w:after="0"/>
        <w:ind w:left="0"/>
        <w:jc w:val="both"/>
      </w:pPr>
      <w:r>
        <w:rPr>
          <w:rFonts w:ascii="Times New Roman"/>
          <w:b w:val="false"/>
          <w:i w:val="false"/>
          <w:color w:val="000000"/>
          <w:sz w:val="28"/>
        </w:rPr>
        <w:t>
      2018 жылғы 1 қаңтардан бастап – аударымдарды есептеу объектісінің 1,5 пайызы;</w:t>
      </w:r>
    </w:p>
    <w:bookmarkEnd w:id="358"/>
    <w:bookmarkStart w:name="z415" w:id="359"/>
    <w:p>
      <w:pPr>
        <w:spacing w:after="0"/>
        <w:ind w:left="0"/>
        <w:jc w:val="both"/>
      </w:pPr>
      <w:r>
        <w:rPr>
          <w:rFonts w:ascii="Times New Roman"/>
          <w:b w:val="false"/>
          <w:i w:val="false"/>
          <w:color w:val="000000"/>
          <w:sz w:val="28"/>
        </w:rPr>
        <w:t>
      2020 жылғы 1 қаңтардан бастап – аударымдарды есептеу объектісінің 2 пайызы;</w:t>
      </w:r>
    </w:p>
    <w:bookmarkEnd w:id="359"/>
    <w:bookmarkStart w:name="z416" w:id="360"/>
    <w:p>
      <w:pPr>
        <w:spacing w:after="0"/>
        <w:ind w:left="0"/>
        <w:jc w:val="both"/>
      </w:pPr>
      <w:r>
        <w:rPr>
          <w:rFonts w:ascii="Times New Roman"/>
          <w:b w:val="false"/>
          <w:i w:val="false"/>
          <w:color w:val="000000"/>
          <w:sz w:val="28"/>
        </w:rPr>
        <w:t>
      2022 жылғы 1 қаңтардан бастап – аударымдарды есептеу объектісінің 3 пайызы мөлшерінде белгіленеді.";</w:t>
      </w:r>
    </w:p>
    <w:bookmarkEnd w:id="360"/>
    <w:bookmarkStart w:name="z417" w:id="361"/>
    <w:p>
      <w:pPr>
        <w:spacing w:after="0"/>
        <w:ind w:left="0"/>
        <w:jc w:val="both"/>
      </w:pPr>
      <w:r>
        <w:rPr>
          <w:rFonts w:ascii="Times New Roman"/>
          <w:b w:val="false"/>
          <w:i w:val="false"/>
          <w:color w:val="000000"/>
          <w:sz w:val="28"/>
        </w:rPr>
        <w:t>
      "3. Жұмыс берушілер:</w:t>
      </w:r>
    </w:p>
    <w:bookmarkEnd w:id="361"/>
    <w:bookmarkStart w:name="z418" w:id="362"/>
    <w:p>
      <w:pPr>
        <w:spacing w:after="0"/>
        <w:ind w:left="0"/>
        <w:jc w:val="both"/>
      </w:pPr>
      <w:r>
        <w:rPr>
          <w:rFonts w:ascii="Times New Roman"/>
          <w:b w:val="false"/>
          <w:i w:val="false"/>
          <w:color w:val="000000"/>
          <w:sz w:val="28"/>
        </w:rPr>
        <w:t xml:space="preserve">
      1) осы Заңның 26-бабы </w:t>
      </w:r>
      <w:r>
        <w:rPr>
          <w:rFonts w:ascii="Times New Roman"/>
          <w:b w:val="false"/>
          <w:i w:val="false"/>
          <w:color w:val="000000"/>
          <w:sz w:val="28"/>
        </w:rPr>
        <w:t>1-тармағының</w:t>
      </w:r>
      <w:r>
        <w:rPr>
          <w:rFonts w:ascii="Times New Roman"/>
          <w:b w:val="false"/>
          <w:i w:val="false"/>
          <w:color w:val="000000"/>
          <w:sz w:val="28"/>
        </w:rPr>
        <w:t xml:space="preserve"> 1), 5), 7), 11), 12) және 13) тармақшаларында көрсетілген адамдар;</w:t>
      </w:r>
    </w:p>
    <w:bookmarkEnd w:id="362"/>
    <w:bookmarkStart w:name="z419" w:id="363"/>
    <w:p>
      <w:pPr>
        <w:spacing w:after="0"/>
        <w:ind w:left="0"/>
        <w:jc w:val="both"/>
      </w:pPr>
      <w:r>
        <w:rPr>
          <w:rFonts w:ascii="Times New Roman"/>
          <w:b w:val="false"/>
          <w:i w:val="false"/>
          <w:color w:val="000000"/>
          <w:sz w:val="28"/>
        </w:rPr>
        <w:t>
      2) әскери қызметшілер;</w:t>
      </w:r>
    </w:p>
    <w:bookmarkEnd w:id="363"/>
    <w:bookmarkStart w:name="z420" w:id="364"/>
    <w:p>
      <w:pPr>
        <w:spacing w:after="0"/>
        <w:ind w:left="0"/>
        <w:jc w:val="both"/>
      </w:pPr>
      <w:r>
        <w:rPr>
          <w:rFonts w:ascii="Times New Roman"/>
          <w:b w:val="false"/>
          <w:i w:val="false"/>
          <w:color w:val="000000"/>
          <w:sz w:val="28"/>
        </w:rPr>
        <w:t>
      3) арнаулы мемлекеттік органдардың қызметкерлері;</w:t>
      </w:r>
    </w:p>
    <w:bookmarkEnd w:id="364"/>
    <w:bookmarkStart w:name="z421" w:id="365"/>
    <w:p>
      <w:pPr>
        <w:spacing w:after="0"/>
        <w:ind w:left="0"/>
        <w:jc w:val="both"/>
      </w:pPr>
      <w:r>
        <w:rPr>
          <w:rFonts w:ascii="Times New Roman"/>
          <w:b w:val="false"/>
          <w:i w:val="false"/>
          <w:color w:val="000000"/>
          <w:sz w:val="28"/>
        </w:rPr>
        <w:t>
      4) құқық қорғау органдарының қызметкерлері үшін аударымдар төлеуден босатылады.";</w:t>
      </w:r>
    </w:p>
    <w:bookmarkEnd w:id="365"/>
    <w:bookmarkStart w:name="z422" w:id="36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29-баптар</w:t>
      </w:r>
      <w:r>
        <w:rPr>
          <w:rFonts w:ascii="Times New Roman"/>
          <w:b w:val="false"/>
          <w:i w:val="false"/>
          <w:color w:val="000000"/>
          <w:sz w:val="28"/>
        </w:rPr>
        <w:t xml:space="preserve"> мынадай редакцияда жазылсын:</w:t>
      </w:r>
    </w:p>
    <w:bookmarkEnd w:id="366"/>
    <w:bookmarkStart w:name="z423" w:id="367"/>
    <w:p>
      <w:pPr>
        <w:spacing w:after="0"/>
        <w:ind w:left="0"/>
        <w:jc w:val="both"/>
      </w:pPr>
      <w:r>
        <w:rPr>
          <w:rFonts w:ascii="Times New Roman"/>
          <w:b w:val="false"/>
          <w:i w:val="false"/>
          <w:color w:val="000000"/>
          <w:sz w:val="28"/>
        </w:rPr>
        <w:t>
      "28-бап. Міндетті әлеуметтік медициналық сақтандыру жарналары</w:t>
      </w:r>
    </w:p>
    <w:bookmarkEnd w:id="367"/>
    <w:bookmarkStart w:name="z424" w:id="368"/>
    <w:p>
      <w:pPr>
        <w:spacing w:after="0"/>
        <w:ind w:left="0"/>
        <w:jc w:val="both"/>
      </w:pPr>
      <w:r>
        <w:rPr>
          <w:rFonts w:ascii="Times New Roman"/>
          <w:b w:val="false"/>
          <w:i w:val="false"/>
          <w:color w:val="000000"/>
          <w:sz w:val="28"/>
        </w:rPr>
        <w:t>
      1. Жұмыскерлердің қорға төленуге жататын жарналары:</w:t>
      </w:r>
    </w:p>
    <w:bookmarkEnd w:id="368"/>
    <w:bookmarkStart w:name="z425" w:id="369"/>
    <w:p>
      <w:pPr>
        <w:spacing w:after="0"/>
        <w:ind w:left="0"/>
        <w:jc w:val="both"/>
      </w:pPr>
      <w:r>
        <w:rPr>
          <w:rFonts w:ascii="Times New Roman"/>
          <w:b w:val="false"/>
          <w:i w:val="false"/>
          <w:color w:val="000000"/>
          <w:sz w:val="28"/>
        </w:rPr>
        <w:t>
      2019 жылғы 1 қаңтардан бастап – жарналарды есептеу объектісінің 1 пайызы;</w:t>
      </w:r>
    </w:p>
    <w:bookmarkEnd w:id="369"/>
    <w:bookmarkStart w:name="z426" w:id="370"/>
    <w:p>
      <w:pPr>
        <w:spacing w:after="0"/>
        <w:ind w:left="0"/>
        <w:jc w:val="both"/>
      </w:pPr>
      <w:r>
        <w:rPr>
          <w:rFonts w:ascii="Times New Roman"/>
          <w:b w:val="false"/>
          <w:i w:val="false"/>
          <w:color w:val="000000"/>
          <w:sz w:val="28"/>
        </w:rPr>
        <w:t>
      2020 жылғы 1 қаңтардан бастап – жарналарды есептеу объектісінің 2 пайызы мөлшерінде белгіленеді.</w:t>
      </w:r>
    </w:p>
    <w:bookmarkEnd w:id="370"/>
    <w:bookmarkStart w:name="z427" w:id="371"/>
    <w:p>
      <w:pPr>
        <w:spacing w:after="0"/>
        <w:ind w:left="0"/>
        <w:jc w:val="both"/>
      </w:pPr>
      <w:r>
        <w:rPr>
          <w:rFonts w:ascii="Times New Roman"/>
          <w:b w:val="false"/>
          <w:i w:val="false"/>
          <w:color w:val="000000"/>
          <w:sz w:val="28"/>
        </w:rPr>
        <w:t>
      2. Жұмысынан айырылған жағдайда Мемлекеттік әлеуметтік сақтандыру қорынан төленетін әлеуметтік төлемдерді алушылардың жарналары:</w:t>
      </w:r>
    </w:p>
    <w:bookmarkEnd w:id="371"/>
    <w:bookmarkStart w:name="z428" w:id="372"/>
    <w:p>
      <w:pPr>
        <w:spacing w:after="0"/>
        <w:ind w:left="0"/>
        <w:jc w:val="both"/>
      </w:pPr>
      <w:r>
        <w:rPr>
          <w:rFonts w:ascii="Times New Roman"/>
          <w:b w:val="false"/>
          <w:i w:val="false"/>
          <w:color w:val="000000"/>
          <w:sz w:val="28"/>
        </w:rPr>
        <w:t>
      2019 жылғы 1 қаңтардан бастап – жұмысынан айырылған жағдайда төленетін тағайындалған әлеуметтік төлем сомасының 1 пайызы;</w:t>
      </w:r>
    </w:p>
    <w:bookmarkEnd w:id="372"/>
    <w:bookmarkStart w:name="z429" w:id="373"/>
    <w:p>
      <w:pPr>
        <w:spacing w:after="0"/>
        <w:ind w:left="0"/>
        <w:jc w:val="both"/>
      </w:pPr>
      <w:r>
        <w:rPr>
          <w:rFonts w:ascii="Times New Roman"/>
          <w:b w:val="false"/>
          <w:i w:val="false"/>
          <w:color w:val="000000"/>
          <w:sz w:val="28"/>
        </w:rPr>
        <w:t>
      2020 жылғы 1 қаңтардан бастап – жұмысынан айырылған жағдайда төленетін тағайындалған әлеуметтік төлем сомасының 2 пайызы мөлшерінде белгіленеді.</w:t>
      </w:r>
    </w:p>
    <w:bookmarkEnd w:id="373"/>
    <w:bookmarkStart w:name="z430" w:id="374"/>
    <w:p>
      <w:pPr>
        <w:spacing w:after="0"/>
        <w:ind w:left="0"/>
        <w:jc w:val="both"/>
      </w:pPr>
      <w:r>
        <w:rPr>
          <w:rFonts w:ascii="Times New Roman"/>
          <w:b w:val="false"/>
          <w:i w:val="false"/>
          <w:color w:val="000000"/>
          <w:sz w:val="28"/>
        </w:rPr>
        <w:t>
      3. Дара кәсіпкерлердің, жекеше нотариустардың, жеке сот орындаушыларының, адвокаттардың, кәсіби медиаторлардың, азаматтық-құқықтық сипаттағы шарттар бойынша кіріс алатын жеке тұлғалардың жарналары 2017 жылғы 1 шілдеден бастап жарналарды есептеу объектісінің 5 пайызы мөлшерінде белгіленеді.</w:t>
      </w:r>
    </w:p>
    <w:bookmarkEnd w:id="374"/>
    <w:bookmarkStart w:name="z431" w:id="375"/>
    <w:p>
      <w:pPr>
        <w:spacing w:after="0"/>
        <w:ind w:left="0"/>
        <w:jc w:val="both"/>
      </w:pPr>
      <w:r>
        <w:rPr>
          <w:rFonts w:ascii="Times New Roman"/>
          <w:b w:val="false"/>
          <w:i w:val="false"/>
          <w:color w:val="000000"/>
          <w:sz w:val="28"/>
        </w:rPr>
        <w:t>
      4. Қазақстан Республикасының шегінен тыс жерге кеткен азаматтардың, сондай-ақ өзге де төлеушілердің жарналары 2018 жылғы 1 қаңтардан бастап жарналарды есептеу объектісінің 5 пайызы мөлшерінде белгіленеді.</w:t>
      </w:r>
    </w:p>
    <w:bookmarkEnd w:id="375"/>
    <w:bookmarkStart w:name="z432" w:id="376"/>
    <w:p>
      <w:pPr>
        <w:spacing w:after="0"/>
        <w:ind w:left="0"/>
        <w:jc w:val="both"/>
      </w:pPr>
      <w:r>
        <w:rPr>
          <w:rFonts w:ascii="Times New Roman"/>
          <w:b w:val="false"/>
          <w:i w:val="false"/>
          <w:color w:val="000000"/>
          <w:sz w:val="28"/>
        </w:rPr>
        <w:t xml:space="preserve">
      5. Жұмыскерлердің, азаматтық-құқықтық сипаттағы шарттар бойынша кіріс алатын жеке тұлғалардың осы Заңның </w:t>
      </w:r>
      <w:r>
        <w:rPr>
          <w:rFonts w:ascii="Times New Roman"/>
          <w:b w:val="false"/>
          <w:i w:val="false"/>
          <w:color w:val="000000"/>
          <w:sz w:val="28"/>
        </w:rPr>
        <w:t>29-бабына</w:t>
      </w:r>
      <w:r>
        <w:rPr>
          <w:rFonts w:ascii="Times New Roman"/>
          <w:b w:val="false"/>
          <w:i w:val="false"/>
          <w:color w:val="000000"/>
          <w:sz w:val="28"/>
        </w:rPr>
        <w:t xml:space="preserve"> сәйкес есептелген кірістері олардың жарналарын есептеу объектісі болып табылады.</w:t>
      </w:r>
    </w:p>
    <w:bookmarkEnd w:id="376"/>
    <w:bookmarkStart w:name="z433" w:id="377"/>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 жекеше нотариустарды, жеке сот орындаушыларын, адвокаттарды, кәсіби медиаторларды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тиісті қаржы жылына белгіленген жалақының екі еселенген ең төмен мөлшері дара кәсіпкерлердің, жекеше нотариустардың, жеке сот орындаушыларының, адвокаттардың, кәсіби медиаторлардың жарналарын есептеу объектісі болып табылады.</w:t>
      </w:r>
    </w:p>
    <w:bookmarkEnd w:id="377"/>
    <w:bookmarkStart w:name="z434" w:id="378"/>
    <w:p>
      <w:pPr>
        <w:spacing w:after="0"/>
        <w:ind w:left="0"/>
        <w:jc w:val="both"/>
      </w:pPr>
      <w:r>
        <w:rPr>
          <w:rFonts w:ascii="Times New Roman"/>
          <w:b w:val="false"/>
          <w:i w:val="false"/>
          <w:color w:val="000000"/>
          <w:sz w:val="28"/>
        </w:rPr>
        <w:t>
      6. Республикалық бюджет туралы заңда тиісті қаржы жылына белгіленген жалақының ең төмен мөлшері Қазақстан Республикасының шегінен тыс жерге кеткен азаматтардың, сондай-ақ өзге де төлеушілердің, оның ішінде Қазақстан Республикасының салық заңнамасына сәйкес салықтық есептілікті ұсынуды тоқтата тұрған жекеше нотариустардың, жеке сот орындаушыларының, адвокаттардың, кәсіби медиаторлардың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жарналарын есептеу объектісі болып табылады.</w:t>
      </w:r>
    </w:p>
    <w:bookmarkEnd w:id="378"/>
    <w:bookmarkStart w:name="z435" w:id="379"/>
    <w:p>
      <w:pPr>
        <w:spacing w:after="0"/>
        <w:ind w:left="0"/>
        <w:jc w:val="both"/>
      </w:pPr>
      <w:r>
        <w:rPr>
          <w:rFonts w:ascii="Times New Roman"/>
          <w:b w:val="false"/>
          <w:i w:val="false"/>
          <w:color w:val="000000"/>
          <w:sz w:val="28"/>
        </w:rPr>
        <w:t>
      7. Қорға жарналар төлеуден мыналар:</w:t>
      </w:r>
    </w:p>
    <w:bookmarkEnd w:id="379"/>
    <w:bookmarkStart w:name="z436" w:id="380"/>
    <w:p>
      <w:pPr>
        <w:spacing w:after="0"/>
        <w:ind w:left="0"/>
        <w:jc w:val="both"/>
      </w:pPr>
      <w:r>
        <w:rPr>
          <w:rFonts w:ascii="Times New Roman"/>
          <w:b w:val="false"/>
          <w:i w:val="false"/>
          <w:color w:val="000000"/>
          <w:sz w:val="28"/>
        </w:rPr>
        <w:t xml:space="preserve">
      1) жұмысынан айырылған жағдайда Мемлекеттік әлеуметтік сақтандыру қорынан төленетін әлеуметтік төлемдер алушыларды қоспағанда, осы Заңның 26-бабының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w:t>
      </w:r>
    </w:p>
    <w:bookmarkEnd w:id="380"/>
    <w:bookmarkStart w:name="z437" w:id="381"/>
    <w:p>
      <w:pPr>
        <w:spacing w:after="0"/>
        <w:ind w:left="0"/>
        <w:jc w:val="both"/>
      </w:pPr>
      <w:r>
        <w:rPr>
          <w:rFonts w:ascii="Times New Roman"/>
          <w:b w:val="false"/>
          <w:i w:val="false"/>
          <w:color w:val="000000"/>
          <w:sz w:val="28"/>
        </w:rPr>
        <w:t>
      2) әскери қызметшілер;</w:t>
      </w:r>
    </w:p>
    <w:bookmarkEnd w:id="381"/>
    <w:bookmarkStart w:name="z438" w:id="382"/>
    <w:p>
      <w:pPr>
        <w:spacing w:after="0"/>
        <w:ind w:left="0"/>
        <w:jc w:val="both"/>
      </w:pPr>
      <w:r>
        <w:rPr>
          <w:rFonts w:ascii="Times New Roman"/>
          <w:b w:val="false"/>
          <w:i w:val="false"/>
          <w:color w:val="000000"/>
          <w:sz w:val="28"/>
        </w:rPr>
        <w:t>
      3) арнаулы мемлекеттік органдардың қызметкерлері;</w:t>
      </w:r>
    </w:p>
    <w:bookmarkEnd w:id="382"/>
    <w:bookmarkStart w:name="z439" w:id="383"/>
    <w:p>
      <w:pPr>
        <w:spacing w:after="0"/>
        <w:ind w:left="0"/>
        <w:jc w:val="both"/>
      </w:pPr>
      <w:r>
        <w:rPr>
          <w:rFonts w:ascii="Times New Roman"/>
          <w:b w:val="false"/>
          <w:i w:val="false"/>
          <w:color w:val="000000"/>
          <w:sz w:val="28"/>
        </w:rPr>
        <w:t>
      4) құқық қорғау органдарының қызметкерлері босатылады.</w:t>
      </w:r>
    </w:p>
    <w:bookmarkEnd w:id="383"/>
    <w:bookmarkStart w:name="z440" w:id="384"/>
    <w:p>
      <w:pPr>
        <w:spacing w:after="0"/>
        <w:ind w:left="0"/>
        <w:jc w:val="both"/>
      </w:pPr>
      <w:r>
        <w:rPr>
          <w:rFonts w:ascii="Times New Roman"/>
          <w:b w:val="false"/>
          <w:i w:val="false"/>
          <w:color w:val="000000"/>
          <w:sz w:val="28"/>
        </w:rPr>
        <w:t>
      29-бап. Аударымдарды және (немесе) жарналарды есептеу үшін қабылданатын кірістер</w:t>
      </w:r>
    </w:p>
    <w:bookmarkEnd w:id="384"/>
    <w:bookmarkStart w:name="z441" w:id="385"/>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кірістерді қоспағанда, жұмыс берушілер есепке жазған кірістер жұмыскерлердің аударымдар мен жарналарды есептеу үшін қабылданатын кірістері болып табылады.</w:t>
      </w:r>
    </w:p>
    <w:bookmarkEnd w:id="385"/>
    <w:bookmarkStart w:name="z442" w:id="386"/>
    <w:p>
      <w:pPr>
        <w:spacing w:after="0"/>
        <w:ind w:left="0"/>
        <w:jc w:val="both"/>
      </w:pPr>
      <w:r>
        <w:rPr>
          <w:rFonts w:ascii="Times New Roman"/>
          <w:b w:val="false"/>
          <w:i w:val="false"/>
          <w:color w:val="000000"/>
          <w:sz w:val="28"/>
        </w:rPr>
        <w:t xml:space="preserve">
      Кәсіби қызметін жүзеге асырумен байланысты шет мемлекеттің аумағында болуы кезеңінде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кірістерді қоспағанда, жұмыс беруші Қазақстан Республикасының аумағында ұлттық валютада есепке жазған кірістер Қазақстан Республикасының заңнамасына сәйкес Қазақстан Республикасының шетелдік мекемесіне жұмысқа жіберілген дипломатиялық қызмет персоналының кірістері болып табылады.</w:t>
      </w:r>
    </w:p>
    <w:bookmarkEnd w:id="386"/>
    <w:bookmarkStart w:name="z443" w:id="38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кірістерді қоспағанда, азаматтық-құқықтық сипаттағы шарттар бойынша барлық есепке жазылған кірістер аталған шарттар бойынша жеке тұлғаның кірістері болып табылады.</w:t>
      </w:r>
    </w:p>
    <w:bookmarkEnd w:id="387"/>
    <w:bookmarkStart w:name="z444" w:id="388"/>
    <w:p>
      <w:pPr>
        <w:spacing w:after="0"/>
        <w:ind w:left="0"/>
        <w:jc w:val="both"/>
      </w:pPr>
      <w:r>
        <w:rPr>
          <w:rFonts w:ascii="Times New Roman"/>
          <w:b w:val="false"/>
          <w:i w:val="false"/>
          <w:color w:val="000000"/>
          <w:sz w:val="28"/>
        </w:rPr>
        <w:t>
      3. Аударымдарды есептеу үшін қабылданатын ай сайынғы объект республикалық бюджет туралы заңда тиісті қаржы жылына белгіленген жалақының он бес еселенген ең төмен мөлшерінен аспауға тиіс.</w:t>
      </w:r>
    </w:p>
    <w:bookmarkEnd w:id="388"/>
    <w:bookmarkStart w:name="z445" w:id="389"/>
    <w:p>
      <w:pPr>
        <w:spacing w:after="0"/>
        <w:ind w:left="0"/>
        <w:jc w:val="both"/>
      </w:pPr>
      <w:r>
        <w:rPr>
          <w:rFonts w:ascii="Times New Roman"/>
          <w:b w:val="false"/>
          <w:i w:val="false"/>
          <w:color w:val="000000"/>
          <w:sz w:val="28"/>
        </w:rPr>
        <w:t>
      Жарналарды есептеу үшін қабылданатын ай сайынғы кіріс жеке тұлғаның кірістерінің барлық түрінің сомасы бойынша есептелуге тиіс және республикалық бюджет туралы заңда тиісті қаржы жылына белгіленген жалақының он бес еселенген ең төмен мөлшерінен аспауға тиіс.</w:t>
      </w:r>
    </w:p>
    <w:bookmarkEnd w:id="389"/>
    <w:bookmarkStart w:name="z446" w:id="390"/>
    <w:p>
      <w:pPr>
        <w:spacing w:after="0"/>
        <w:ind w:left="0"/>
        <w:jc w:val="both"/>
      </w:pPr>
      <w:r>
        <w:rPr>
          <w:rFonts w:ascii="Times New Roman"/>
          <w:b w:val="false"/>
          <w:i w:val="false"/>
          <w:color w:val="000000"/>
          <w:sz w:val="28"/>
        </w:rPr>
        <w:t>
      Республикалық бюджет туралы заңда тиісті қаржы жылына белгіленген жалақының он бес еселенген ең төмен мөлшеріне тең, жұмыскердің кіріс сомасынан жарналарды төлеу кезінде жеке тұлғаның басқа табысынан жарналар төлеу осындай жарналар төлеуді растайтын құжаттар болған кезде талап етілмейді.</w:t>
      </w:r>
    </w:p>
    <w:bookmarkEnd w:id="390"/>
    <w:bookmarkStart w:name="z447" w:id="391"/>
    <w:p>
      <w:pPr>
        <w:spacing w:after="0"/>
        <w:ind w:left="0"/>
        <w:jc w:val="both"/>
      </w:pPr>
      <w:r>
        <w:rPr>
          <w:rFonts w:ascii="Times New Roman"/>
          <w:b w:val="false"/>
          <w:i w:val="false"/>
          <w:color w:val="000000"/>
          <w:sz w:val="28"/>
        </w:rPr>
        <w:t>
      Салық органы берген, алынған кірістердің, есептелген және төленген жарналардың сомалары туралы анықтама осындай құжат болып табылады.</w:t>
      </w:r>
    </w:p>
    <w:bookmarkEnd w:id="391"/>
    <w:bookmarkStart w:name="z448" w:id="392"/>
    <w:p>
      <w:pPr>
        <w:spacing w:after="0"/>
        <w:ind w:left="0"/>
        <w:jc w:val="both"/>
      </w:pPr>
      <w:r>
        <w:rPr>
          <w:rFonts w:ascii="Times New Roman"/>
          <w:b w:val="false"/>
          <w:i w:val="false"/>
          <w:color w:val="000000"/>
          <w:sz w:val="28"/>
        </w:rPr>
        <w:t xml:space="preserve">
      Егер күнтізбелік ай үшін аударымдарды және (немесе) жарналарды есептеу объектісі республикалық бюджет туралы заңда белгіленген және тиісті қаржы жылының 1 қаңтарында қолданыста болатын жалақының ең төмен мөлшерінен аз болған жағдайда, осы Заңның </w:t>
      </w:r>
      <w:r>
        <w:rPr>
          <w:rFonts w:ascii="Times New Roman"/>
          <w:b w:val="false"/>
          <w:i w:val="false"/>
          <w:color w:val="000000"/>
          <w:sz w:val="28"/>
        </w:rPr>
        <w:t>28-бабы</w:t>
      </w:r>
      <w:r>
        <w:rPr>
          <w:rFonts w:ascii="Times New Roman"/>
          <w:b w:val="false"/>
          <w:i w:val="false"/>
          <w:color w:val="000000"/>
          <w:sz w:val="28"/>
        </w:rPr>
        <w:t xml:space="preserve"> 5-тармағының екінші бөлігінде белгіленген жағдайды қоспағанда, аударымдар және (немесе) жарналар жалақының ең төмен мөлшері негізге алына отырып есептеледі және аударылады.</w:t>
      </w:r>
    </w:p>
    <w:bookmarkEnd w:id="392"/>
    <w:bookmarkStart w:name="z449" w:id="393"/>
    <w:p>
      <w:pPr>
        <w:spacing w:after="0"/>
        <w:ind w:left="0"/>
        <w:jc w:val="both"/>
      </w:pPr>
      <w:r>
        <w:rPr>
          <w:rFonts w:ascii="Times New Roman"/>
          <w:b w:val="false"/>
          <w:i w:val="false"/>
          <w:color w:val="000000"/>
          <w:sz w:val="28"/>
        </w:rPr>
        <w:t>
      4. Қорға аударымдар және (немесе) жарналар мынадай төлемдер мен кірістерден ұсталмайды:</w:t>
      </w:r>
    </w:p>
    <w:bookmarkEnd w:id="393"/>
    <w:bookmarkStart w:name="z450" w:id="394"/>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155-бабының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кірістер;</w:t>
      </w:r>
    </w:p>
    <w:bookmarkEnd w:id="394"/>
    <w:bookmarkStart w:name="z451" w:id="395"/>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156-бабы 1-тармағының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13-2) тармақшаларында</w:t>
      </w:r>
      <w:r>
        <w:rPr>
          <w:rFonts w:ascii="Times New Roman"/>
          <w:b w:val="false"/>
          <w:i w:val="false"/>
          <w:color w:val="000000"/>
          <w:sz w:val="28"/>
        </w:rPr>
        <w:t xml:space="preserve"> белгіленген кірістерді қоспағанда, "Салық және бюджетке төленетін басқа да міндетті төлемдер туралы" Қазақстан Республикасы Кодексінің (Салық кодексі) 156-бабының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кірістер;</w:t>
      </w:r>
    </w:p>
    <w:bookmarkEnd w:id="395"/>
    <w:bookmarkStart w:name="z452" w:id="396"/>
    <w:p>
      <w:pPr>
        <w:spacing w:after="0"/>
        <w:ind w:left="0"/>
        <w:jc w:val="both"/>
      </w:pPr>
      <w:r>
        <w:rPr>
          <w:rFonts w:ascii="Times New Roman"/>
          <w:b w:val="false"/>
          <w:i w:val="false"/>
          <w:color w:val="000000"/>
          <w:sz w:val="28"/>
        </w:rPr>
        <w:t>
      3) "Салық және бюджетке төленетін басқа да міндетті төлемдер туралы" Қазақстан Республикасы Кодексінің (Салық кодексі) 200-1-бабы 1-тармағының 13) тармақшасында белгіленген кірістер;</w:t>
      </w:r>
    </w:p>
    <w:bookmarkEnd w:id="396"/>
    <w:bookmarkStart w:name="z453" w:id="397"/>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Қазақстан Республикасы Кодексінің (Салық кодексі) 357-бабының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2) және 4) тармақшаларында көрсетілген кірістер.";</w:t>
      </w:r>
    </w:p>
    <w:bookmarkEnd w:id="397"/>
    <w:bookmarkStart w:name="z454" w:id="39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30-бапта</w:t>
      </w:r>
      <w:r>
        <w:rPr>
          <w:rFonts w:ascii="Times New Roman"/>
          <w:b w:val="false"/>
          <w:i w:val="false"/>
          <w:color w:val="000000"/>
          <w:sz w:val="28"/>
        </w:rPr>
        <w:t>:</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56" w:id="399"/>
    <w:p>
      <w:pPr>
        <w:spacing w:after="0"/>
        <w:ind w:left="0"/>
        <w:jc w:val="both"/>
      </w:pPr>
      <w:r>
        <w:rPr>
          <w:rFonts w:ascii="Times New Roman"/>
          <w:b w:val="false"/>
          <w:i w:val="false"/>
          <w:color w:val="000000"/>
          <w:sz w:val="28"/>
        </w:rPr>
        <w:t>
      "3. Дара кәсіпкерлердің, жекеше нотариустардың, жеке сот орындаушыларының, адвокаттардың, кәсіби медиаторлардың ай сайынғы жарналарын есептеу және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жүзеге асырылады.";</w:t>
      </w:r>
    </w:p>
    <w:bookmarkEnd w:id="399"/>
    <w:bookmarkStart w:name="z457" w:id="400"/>
    <w:p>
      <w:pPr>
        <w:spacing w:after="0"/>
        <w:ind w:left="0"/>
        <w:jc w:val="both"/>
      </w:pPr>
      <w:r>
        <w:rPr>
          <w:rFonts w:ascii="Times New Roman"/>
          <w:b w:val="false"/>
          <w:i w:val="false"/>
          <w:color w:val="000000"/>
          <w:sz w:val="28"/>
        </w:rPr>
        <w:t>
      мынадай мазмұндағы 3-1 және 3-2-тармақтармен толықтырылсын:</w:t>
      </w:r>
    </w:p>
    <w:bookmarkEnd w:id="400"/>
    <w:bookmarkStart w:name="z458" w:id="401"/>
    <w:p>
      <w:pPr>
        <w:spacing w:after="0"/>
        <w:ind w:left="0"/>
        <w:jc w:val="both"/>
      </w:pPr>
      <w:r>
        <w:rPr>
          <w:rFonts w:ascii="Times New Roman"/>
          <w:b w:val="false"/>
          <w:i w:val="false"/>
          <w:color w:val="000000"/>
          <w:sz w:val="28"/>
        </w:rPr>
        <w:t>
      "3-1. Қазақстан Республикасының шегінен тыс жерге кеткен азаматтардың, сондай-ақ өзге де төлеушілердің жарналарын қорға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жүргізіледі.</w:t>
      </w:r>
    </w:p>
    <w:bookmarkEnd w:id="401"/>
    <w:bookmarkStart w:name="z459" w:id="402"/>
    <w:p>
      <w:pPr>
        <w:spacing w:after="0"/>
        <w:ind w:left="0"/>
        <w:jc w:val="both"/>
      </w:pPr>
      <w:r>
        <w:rPr>
          <w:rFonts w:ascii="Times New Roman"/>
          <w:b w:val="false"/>
          <w:i w:val="false"/>
          <w:color w:val="000000"/>
          <w:sz w:val="28"/>
        </w:rPr>
        <w:t>
      Осы тармақтың бірінші бөлігінде көрсетілген адамдар қорға алдағы кезеңге жарналар төлеуді жүзеге асыруға құқылы.</w:t>
      </w:r>
    </w:p>
    <w:bookmarkEnd w:id="402"/>
    <w:bookmarkStart w:name="z460" w:id="403"/>
    <w:p>
      <w:pPr>
        <w:spacing w:after="0"/>
        <w:ind w:left="0"/>
        <w:jc w:val="both"/>
      </w:pPr>
      <w:r>
        <w:rPr>
          <w:rFonts w:ascii="Times New Roman"/>
          <w:b w:val="false"/>
          <w:i w:val="false"/>
          <w:color w:val="000000"/>
          <w:sz w:val="28"/>
        </w:rPr>
        <w:t>
      3-2. Қазақстан Республикасының заңнамасына сәйкес Қазақстан Республикасының шетелдік мекемесіне жұмысқа жіберілген, Қазақстан Республикасының дипломатиялық қызметі персоналымен бірге жүретін жұбайының (бірге жүретін зайыбының) жарналарын төлеу олардың өтініші бойынша Мемлекеттік корпорация арқылы қордың шотына кейіннен аудару үшін дипломатиялық қызмет персоналының жалақысынан ұлттық валютада ұстап қалу жолымен жүргізілуі мүмкін.";</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462" w:id="404"/>
    <w:p>
      <w:pPr>
        <w:spacing w:after="0"/>
        <w:ind w:left="0"/>
        <w:jc w:val="both"/>
      </w:pPr>
      <w:r>
        <w:rPr>
          <w:rFonts w:ascii="Times New Roman"/>
          <w:b w:val="false"/>
          <w:i w:val="false"/>
          <w:color w:val="000000"/>
          <w:sz w:val="28"/>
        </w:rPr>
        <w:t>
      бірінші абзацтағы "Мемлекеттік корпорация арқылы" деген сөздер "Мемлекеттік корпорацияның кейіннен аударуы үшін банктер немесе банк операцияларының жекелеген түрлерін жүзеге асыратын ұйымдар арқылы" деген сөздермен ауыстырылсын;</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464" w:id="405"/>
    <w:p>
      <w:pPr>
        <w:spacing w:after="0"/>
        <w:ind w:left="0"/>
        <w:jc w:val="both"/>
      </w:pPr>
      <w:r>
        <w:rPr>
          <w:rFonts w:ascii="Times New Roman"/>
          <w:b w:val="false"/>
          <w:i w:val="false"/>
          <w:color w:val="000000"/>
          <w:sz w:val="28"/>
        </w:rPr>
        <w:t xml:space="preserve">
      "1) дара кәсіпкерлер мен заңды тұлғалар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тұлғалардан басқа), жекеше нотариустар, жеке сот орындаушылары, адвокаттар мен кәсіби медиаторлар - кіріс төленген айдан кейінгі айдың 25-інен кешіктірмей;</w:t>
      </w:r>
    </w:p>
    <w:bookmarkEnd w:id="405"/>
    <w:bookmarkStart w:name="z465" w:id="406"/>
    <w:p>
      <w:pPr>
        <w:spacing w:after="0"/>
        <w:ind w:left="0"/>
        <w:jc w:val="both"/>
      </w:pPr>
      <w:r>
        <w:rPr>
          <w:rFonts w:ascii="Times New Roman"/>
          <w:b w:val="false"/>
          <w:i w:val="false"/>
          <w:color w:val="000000"/>
          <w:sz w:val="28"/>
        </w:rPr>
        <w:t>
      2) дара кәсіпкерлер мен заңды тұлғалар (осы тармақтың 5) тармақшасында көрсетілген тұлғалардан басқа), жекеше нотариустар, жеке сот орындаушылары, адвокаттар мен кәсіби медиаторлар өз пайдасына – ай сайын, есепті айдан кейінгі айдың 25-інен кешіктірмей;";</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p>
    <w:bookmarkStart w:name="z467" w:id="407"/>
    <w:p>
      <w:pPr>
        <w:spacing w:after="0"/>
        <w:ind w:left="0"/>
        <w:jc w:val="both"/>
      </w:pPr>
      <w:r>
        <w:rPr>
          <w:rFonts w:ascii="Times New Roman"/>
          <w:b w:val="false"/>
          <w:i w:val="false"/>
          <w:color w:val="000000"/>
          <w:sz w:val="28"/>
        </w:rPr>
        <w:t>
      5) тармақшадағы "көзделген мерзімде аударады." деген сөздер "көзделген мерзімде;" деген сөздермен ауыстырылып, мынадай мазмұндағы 6) тармақшамен толықтырылсын:</w:t>
      </w:r>
    </w:p>
    <w:bookmarkEnd w:id="407"/>
    <w:bookmarkStart w:name="z468" w:id="408"/>
    <w:p>
      <w:pPr>
        <w:spacing w:after="0"/>
        <w:ind w:left="0"/>
        <w:jc w:val="both"/>
      </w:pPr>
      <w:r>
        <w:rPr>
          <w:rFonts w:ascii="Times New Roman"/>
          <w:b w:val="false"/>
          <w:i w:val="false"/>
          <w:color w:val="000000"/>
          <w:sz w:val="28"/>
        </w:rPr>
        <w:t>
      "6) Қазақстан Республикасының шегінен тыс жерге кеткен азаматтар, сондай-ақ өзге де төлеушілер – есепті айдан кейінгі айдың 25-інен кешіктірмей аударады.";</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70" w:id="409"/>
    <w:p>
      <w:pPr>
        <w:spacing w:after="0"/>
        <w:ind w:left="0"/>
        <w:jc w:val="both"/>
      </w:pPr>
      <w:r>
        <w:rPr>
          <w:rFonts w:ascii="Times New Roman"/>
          <w:b w:val="false"/>
          <w:i w:val="false"/>
          <w:color w:val="000000"/>
          <w:sz w:val="28"/>
        </w:rPr>
        <w:t xml:space="preserve">
      "8. Осы Заңның 14-бабы 2-тармағының </w:t>
      </w:r>
      <w:r>
        <w:rPr>
          <w:rFonts w:ascii="Times New Roman"/>
          <w:b w:val="false"/>
          <w:i w:val="false"/>
          <w:color w:val="000000"/>
          <w:sz w:val="28"/>
        </w:rPr>
        <w:t>1)</w:t>
      </w:r>
      <w:r>
        <w:rPr>
          <w:rFonts w:ascii="Times New Roman"/>
          <w:b w:val="false"/>
          <w:i w:val="false"/>
          <w:color w:val="000000"/>
          <w:sz w:val="28"/>
        </w:rPr>
        <w:t xml:space="preserve">, 9) және 10) тармақшаларында көрсетілген төлеушілердің жарналарды төлеуін қоспағанда, аударымдарды және (немесе) жарналарды және (немесе) осы Заңның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есептелген өсімпұлды төлеудің толықтығын және уақтылығын бақылауды Қазақстан Республикасының заңнамасына сәйкес мемлекеттік кіріс органдары жүзеге асырады.";</w:t>
      </w:r>
    </w:p>
    <w:bookmarkEnd w:id="409"/>
    <w:bookmarkStart w:name="z471" w:id="41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34-бап</w:t>
      </w:r>
      <w:r>
        <w:rPr>
          <w:rFonts w:ascii="Times New Roman"/>
          <w:b w:val="false"/>
          <w:i w:val="false"/>
          <w:color w:val="000000"/>
          <w:sz w:val="28"/>
        </w:rPr>
        <w:t xml:space="preserve"> мынадай мазмұндағы 4-тармақпен толықтырылсын:</w:t>
      </w:r>
    </w:p>
    <w:bookmarkEnd w:id="410"/>
    <w:bookmarkStart w:name="z472" w:id="411"/>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талаптары дәрілік заттарды, медициналық мақсаттағы бұйымдарды және медициналық техниканы, фармацевтикалық көрсетілетін қызметтерді сатып алуға қолданылмайды, оның тәртібі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айқындалады.";</w:t>
      </w:r>
    </w:p>
    <w:bookmarkEnd w:id="411"/>
    <w:bookmarkStart w:name="z473" w:id="412"/>
    <w:p>
      <w:pPr>
        <w:spacing w:after="0"/>
        <w:ind w:left="0"/>
        <w:jc w:val="both"/>
      </w:pPr>
      <w:r>
        <w:rPr>
          <w:rFonts w:ascii="Times New Roman"/>
          <w:b w:val="false"/>
          <w:i w:val="false"/>
          <w:color w:val="000000"/>
          <w:sz w:val="28"/>
        </w:rPr>
        <w:t xml:space="preserve">
      19) 36-баптың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"бақылау" деген сөз "мониторингтеу" деген сөзбен ауыстырылсын;</w:t>
      </w:r>
    </w:p>
    <w:bookmarkEnd w:id="412"/>
    <w:bookmarkStart w:name="z474" w:id="41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41-баптар</w:t>
      </w:r>
      <w:r>
        <w:rPr>
          <w:rFonts w:ascii="Times New Roman"/>
          <w:b w:val="false"/>
          <w:i w:val="false"/>
          <w:color w:val="000000"/>
          <w:sz w:val="28"/>
        </w:rPr>
        <w:t xml:space="preserve"> мынадай редакцияда жазылсын:</w:t>
      </w:r>
    </w:p>
    <w:bookmarkEnd w:id="413"/>
    <w:bookmarkStart w:name="z475" w:id="414"/>
    <w:p>
      <w:pPr>
        <w:spacing w:after="0"/>
        <w:ind w:left="0"/>
        <w:jc w:val="both"/>
      </w:pPr>
      <w:r>
        <w:rPr>
          <w:rFonts w:ascii="Times New Roman"/>
          <w:b w:val="false"/>
          <w:i w:val="false"/>
          <w:color w:val="000000"/>
          <w:sz w:val="28"/>
        </w:rPr>
        <w:t>
      "40-бап. Өтпелі ережелер</w:t>
      </w:r>
    </w:p>
    <w:bookmarkEnd w:id="414"/>
    <w:bookmarkStart w:name="z476" w:id="415"/>
    <w:p>
      <w:pPr>
        <w:spacing w:after="0"/>
        <w:ind w:left="0"/>
        <w:jc w:val="both"/>
      </w:pPr>
      <w:r>
        <w:rPr>
          <w:rFonts w:ascii="Times New Roman"/>
          <w:b w:val="false"/>
          <w:i w:val="false"/>
          <w:color w:val="000000"/>
          <w:sz w:val="28"/>
        </w:rPr>
        <w:t>
      2018 жылғы 1 қаңтардан бастап 31 наурызға дейін міндетті әлеуметтік медициналық сақтандыру жүйесіндегі медициналық көмекке құқық барлық адамдарға, оның ішінде өздері үшін қорға аударымдар және (немесе) жарналар түспеген адамдарға қолданылады деп белгіленсін.</w:t>
      </w:r>
    </w:p>
    <w:bookmarkEnd w:id="415"/>
    <w:bookmarkStart w:name="z477" w:id="416"/>
    <w:p>
      <w:pPr>
        <w:spacing w:after="0"/>
        <w:ind w:left="0"/>
        <w:jc w:val="both"/>
      </w:pPr>
      <w:r>
        <w:rPr>
          <w:rFonts w:ascii="Times New Roman"/>
          <w:b w:val="false"/>
          <w:i w:val="false"/>
          <w:color w:val="000000"/>
          <w:sz w:val="28"/>
        </w:rPr>
        <w:t>
      41-бап. Осы Заңды қолданысқа енгізу тәртібі</w:t>
      </w:r>
    </w:p>
    <w:bookmarkEnd w:id="416"/>
    <w:bookmarkStart w:name="z478" w:id="417"/>
    <w:p>
      <w:pPr>
        <w:spacing w:after="0"/>
        <w:ind w:left="0"/>
        <w:jc w:val="both"/>
      </w:pPr>
      <w:r>
        <w:rPr>
          <w:rFonts w:ascii="Times New Roman"/>
          <w:b w:val="false"/>
          <w:i w:val="false"/>
          <w:color w:val="000000"/>
          <w:sz w:val="28"/>
        </w:rPr>
        <w:t>
      1. Осы Заң:</w:t>
      </w:r>
    </w:p>
    <w:bookmarkEnd w:id="417"/>
    <w:bookmarkStart w:name="z479" w:id="418"/>
    <w:p>
      <w:pPr>
        <w:spacing w:after="0"/>
        <w:ind w:left="0"/>
        <w:jc w:val="both"/>
      </w:pPr>
      <w:r>
        <w:rPr>
          <w:rFonts w:ascii="Times New Roman"/>
          <w:b w:val="false"/>
          <w:i w:val="false"/>
          <w:color w:val="000000"/>
          <w:sz w:val="28"/>
        </w:rPr>
        <w:t xml:space="preserve">
      2018 жылғы 31 наурыздан бастап қолданысқа енгізілетін 5-баптың </w:t>
      </w:r>
      <w:r>
        <w:rPr>
          <w:rFonts w:ascii="Times New Roman"/>
          <w:b w:val="false"/>
          <w:i w:val="false"/>
          <w:color w:val="000000"/>
          <w:sz w:val="28"/>
        </w:rPr>
        <w:t>1-тармағын</w:t>
      </w:r>
      <w:r>
        <w:rPr>
          <w:rFonts w:ascii="Times New Roman"/>
          <w:b w:val="false"/>
          <w:i w:val="false"/>
          <w:color w:val="000000"/>
          <w:sz w:val="28"/>
        </w:rPr>
        <w:t>;</w:t>
      </w:r>
    </w:p>
    <w:bookmarkEnd w:id="418"/>
    <w:bookmarkStart w:name="z480" w:id="419"/>
    <w:p>
      <w:pPr>
        <w:spacing w:after="0"/>
        <w:ind w:left="0"/>
        <w:jc w:val="both"/>
      </w:pPr>
      <w:r>
        <w:rPr>
          <w:rFonts w:ascii="Times New Roman"/>
          <w:b w:val="false"/>
          <w:i w:val="false"/>
          <w:color w:val="000000"/>
          <w:sz w:val="28"/>
        </w:rPr>
        <w:t xml:space="preserve">
      2018 жылғы 1 қаңтардан бастап қолданысқа енгізілетін 5-баптың </w:t>
      </w:r>
      <w:r>
        <w:rPr>
          <w:rFonts w:ascii="Times New Roman"/>
          <w:b w:val="false"/>
          <w:i w:val="false"/>
          <w:color w:val="000000"/>
          <w:sz w:val="28"/>
        </w:rPr>
        <w:t>2</w:t>
      </w:r>
      <w:r>
        <w:rPr>
          <w:rFonts w:ascii="Times New Roman"/>
          <w:b w:val="false"/>
          <w:i w:val="false"/>
          <w:color w:val="000000"/>
          <w:sz w:val="28"/>
        </w:rPr>
        <w:t xml:space="preserve"> - 4-тармақтарын,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w:t>
      </w:r>
      <w:r>
        <w:rPr>
          <w:rFonts w:ascii="Times New Roman"/>
          <w:b w:val="false"/>
          <w:i w:val="false"/>
          <w:color w:val="000000"/>
          <w:sz w:val="28"/>
        </w:rPr>
        <w:t xml:space="preserve"> қоспағанда, 2016 жылғы 1 наурыздан бастап қолданысқа енгізіледі.</w:t>
      </w:r>
    </w:p>
    <w:bookmarkEnd w:id="419"/>
    <w:bookmarkStart w:name="z481" w:id="420"/>
    <w:p>
      <w:pPr>
        <w:spacing w:after="0"/>
        <w:ind w:left="0"/>
        <w:jc w:val="both"/>
      </w:pPr>
      <w:r>
        <w:rPr>
          <w:rFonts w:ascii="Times New Roman"/>
          <w:b w:val="false"/>
          <w:i w:val="false"/>
          <w:color w:val="000000"/>
          <w:sz w:val="28"/>
        </w:rPr>
        <w:t xml:space="preserve">
      2. Осы Заңның 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 2018 жылғы 31 желтоқсанға дейін қолданылады деп белгіленсін.".</w:t>
      </w:r>
    </w:p>
    <w:bookmarkEnd w:id="420"/>
    <w:bookmarkStart w:name="z482" w:id="421"/>
    <w:p>
      <w:pPr>
        <w:spacing w:after="0"/>
        <w:ind w:left="0"/>
        <w:jc w:val="both"/>
      </w:pPr>
      <w:r>
        <w:rPr>
          <w:rFonts w:ascii="Times New Roman"/>
          <w:b w:val="false"/>
          <w:i w:val="false"/>
          <w:color w:val="000000"/>
          <w:sz w:val="28"/>
        </w:rPr>
        <w:t xml:space="preserve">
      19.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22-І, 143-құжат; 2016 ж., № 7-І, 49-құжат; № 23, 119-құжат):</w:t>
      </w:r>
    </w:p>
    <w:bookmarkEnd w:id="421"/>
    <w:bookmarkStart w:name="z483" w:id="4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86" w:id="423"/>
    <w:p>
      <w:pPr>
        <w:spacing w:after="0"/>
        <w:ind w:left="0"/>
        <w:jc w:val="both"/>
      </w:pPr>
      <w:r>
        <w:rPr>
          <w:rFonts w:ascii="Times New Roman"/>
          <w:b w:val="false"/>
          <w:i w:val="false"/>
          <w:color w:val="000000"/>
          <w:sz w:val="28"/>
        </w:rPr>
        <w:t>
      бесінші, алтыншы және жетінші абзацтар мынадай редакцияда жазылсын:</w:t>
      </w:r>
    </w:p>
    <w:bookmarkEnd w:id="423"/>
    <w:bookmarkStart w:name="z487" w:id="424"/>
    <w:p>
      <w:pPr>
        <w:spacing w:after="0"/>
        <w:ind w:left="0"/>
        <w:jc w:val="both"/>
      </w:pPr>
      <w:r>
        <w:rPr>
          <w:rFonts w:ascii="Times New Roman"/>
          <w:b w:val="false"/>
          <w:i w:val="false"/>
          <w:color w:val="000000"/>
          <w:sz w:val="28"/>
        </w:rPr>
        <w:t>
      "2-2. Республикалық бюджеттен:</w:t>
      </w:r>
    </w:p>
    <w:bookmarkEnd w:id="424"/>
    <w:bookmarkStart w:name="z488" w:id="425"/>
    <w:p>
      <w:pPr>
        <w:spacing w:after="0"/>
        <w:ind w:left="0"/>
        <w:jc w:val="both"/>
      </w:pPr>
      <w:r>
        <w:rPr>
          <w:rFonts w:ascii="Times New Roman"/>
          <w:b w:val="false"/>
          <w:i w:val="false"/>
          <w:color w:val="000000"/>
          <w:sz w:val="28"/>
        </w:rPr>
        <w:t>
      әлеуметтік медициналық сақтандыру қорының тегін медициналық көмектің кепілдік берілген көлемі шеңберінде қызметтер көрсеткені үшін ақы төлеуі мақсатында;</w:t>
      </w:r>
    </w:p>
    <w:bookmarkEnd w:id="425"/>
    <w:bookmarkStart w:name="z489" w:id="426"/>
    <w:p>
      <w:pPr>
        <w:spacing w:after="0"/>
        <w:ind w:left="0"/>
        <w:jc w:val="both"/>
      </w:pPr>
      <w:r>
        <w:rPr>
          <w:rFonts w:ascii="Times New Roman"/>
          <w:b w:val="false"/>
          <w:i w:val="false"/>
          <w:color w:val="000000"/>
          <w:sz w:val="28"/>
        </w:rPr>
        <w:t>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мақсатында;";</w:t>
      </w:r>
    </w:p>
    <w:bookmarkEnd w:id="426"/>
    <w:bookmarkStart w:name="z490" w:id="427"/>
    <w:p>
      <w:pPr>
        <w:spacing w:after="0"/>
        <w:ind w:left="0"/>
        <w:jc w:val="both"/>
      </w:pPr>
      <w:r>
        <w:rPr>
          <w:rFonts w:ascii="Times New Roman"/>
          <w:b w:val="false"/>
          <w:i w:val="false"/>
          <w:color w:val="000000"/>
          <w:sz w:val="28"/>
        </w:rPr>
        <w:t>
      сегізінші абзацтағы "ақша қаражатын" деген сөздер "ақша" деген сөзбен ауыстырылсын;</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p>
    <w:bookmarkStart w:name="z492" w:id="4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53-баптың</w:t>
      </w:r>
      <w:r>
        <w:rPr>
          <w:rFonts w:ascii="Times New Roman"/>
          <w:b w:val="false"/>
          <w:i w:val="false"/>
          <w:color w:val="000000"/>
          <w:sz w:val="28"/>
        </w:rPr>
        <w:t xml:space="preserve"> 1-тармағының 5) тармақшасы мынадай редакцияда жазылсын:</w:t>
      </w:r>
    </w:p>
    <w:bookmarkEnd w:id="428"/>
    <w:bookmarkStart w:name="z493" w:id="429"/>
    <w:p>
      <w:pPr>
        <w:spacing w:after="0"/>
        <w:ind w:left="0"/>
        <w:jc w:val="both"/>
      </w:pPr>
      <w:r>
        <w:rPr>
          <w:rFonts w:ascii="Times New Roman"/>
          <w:b w:val="false"/>
          <w:i w:val="false"/>
          <w:color w:val="000000"/>
          <w:sz w:val="28"/>
        </w:rPr>
        <w:t>
      "5) денсаулық сақтау:</w:t>
      </w:r>
    </w:p>
    <w:bookmarkEnd w:id="429"/>
    <w:bookmarkStart w:name="z494" w:id="430"/>
    <w:p>
      <w:pPr>
        <w:spacing w:after="0"/>
        <w:ind w:left="0"/>
        <w:jc w:val="both"/>
      </w:pPr>
      <w:r>
        <w:rPr>
          <w:rFonts w:ascii="Times New Roman"/>
          <w:b w:val="false"/>
          <w:i w:val="false"/>
          <w:color w:val="000000"/>
          <w:sz w:val="28"/>
        </w:rPr>
        <w:t>
      жергілікті бюджеттерден қаржыландырылатын шығыстардан басқа, денсаулық сақтау ұйымдарының тегін медициналық көмектің кепілдік берілген көлемін көрсетуі;</w:t>
      </w:r>
    </w:p>
    <w:bookmarkEnd w:id="430"/>
    <w:bookmarkStart w:name="z495" w:id="431"/>
    <w:p>
      <w:pPr>
        <w:spacing w:after="0"/>
        <w:ind w:left="0"/>
        <w:jc w:val="both"/>
      </w:pPr>
      <w:r>
        <w:rPr>
          <w:rFonts w:ascii="Times New Roman"/>
          <w:b w:val="false"/>
          <w:i w:val="false"/>
          <w:color w:val="000000"/>
          <w:sz w:val="28"/>
        </w:rPr>
        <w:t>
      республикалық деңгейде әлеуметтік, табиғи және техногендік сипаттағы төтенше жағдайларды жою кезінде шұғыл медициналық көмек қызметін ұйымдастыру;</w:t>
      </w:r>
    </w:p>
    <w:bookmarkEnd w:id="431"/>
    <w:bookmarkStart w:name="z496" w:id="432"/>
    <w:p>
      <w:pPr>
        <w:spacing w:after="0"/>
        <w:ind w:left="0"/>
        <w:jc w:val="both"/>
      </w:pPr>
      <w:r>
        <w:rPr>
          <w:rFonts w:ascii="Times New Roman"/>
          <w:b w:val="false"/>
          <w:i w:val="false"/>
          <w:color w:val="000000"/>
          <w:sz w:val="28"/>
        </w:rPr>
        <w:t>
      сот-медициналық, сот-психиатриялық және сот-наркологиялық сараптама жүргізу;</w:t>
      </w:r>
    </w:p>
    <w:bookmarkEnd w:id="432"/>
    <w:bookmarkStart w:name="z497" w:id="433"/>
    <w:p>
      <w:pPr>
        <w:spacing w:after="0"/>
        <w:ind w:left="0"/>
        <w:jc w:val="both"/>
      </w:pPr>
      <w:r>
        <w:rPr>
          <w:rFonts w:ascii="Times New Roman"/>
          <w:b w:val="false"/>
          <w:i w:val="false"/>
          <w:color w:val="000000"/>
          <w:sz w:val="28"/>
        </w:rPr>
        <w:t>
      айрықша қауіпті инфекцияларға қарсы іс-қимыл;</w:t>
      </w:r>
    </w:p>
    <w:bookmarkEnd w:id="433"/>
    <w:bookmarkStart w:name="z498" w:id="434"/>
    <w:p>
      <w:pPr>
        <w:spacing w:after="0"/>
        <w:ind w:left="0"/>
        <w:jc w:val="both"/>
      </w:pPr>
      <w:r>
        <w:rPr>
          <w:rFonts w:ascii="Times New Roman"/>
          <w:b w:val="false"/>
          <w:i w:val="false"/>
          <w:color w:val="000000"/>
          <w:sz w:val="28"/>
        </w:rPr>
        <w:t>
      санитариялық-эпидемиологиялық қызметтің халықтың санитариялық-эпидемиологиялық саламаттылығын қамтамасыз етуі;</w:t>
      </w:r>
    </w:p>
    <w:bookmarkEnd w:id="434"/>
    <w:bookmarkStart w:name="z499" w:id="435"/>
    <w:p>
      <w:pPr>
        <w:spacing w:after="0"/>
        <w:ind w:left="0"/>
        <w:jc w:val="both"/>
      </w:pPr>
      <w:r>
        <w:rPr>
          <w:rFonts w:ascii="Times New Roman"/>
          <w:b w:val="false"/>
          <w:i w:val="false"/>
          <w:color w:val="000000"/>
          <w:sz w:val="28"/>
        </w:rPr>
        <w:t>
      Қазақстан Республикасының заңнамалық актілеріне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медициналық қызмет көрсету;</w:t>
      </w:r>
    </w:p>
    <w:bookmarkEnd w:id="435"/>
    <w:bookmarkStart w:name="z500" w:id="436"/>
    <w:p>
      <w:pPr>
        <w:spacing w:after="0"/>
        <w:ind w:left="0"/>
        <w:jc w:val="both"/>
      </w:pPr>
      <w:r>
        <w:rPr>
          <w:rFonts w:ascii="Times New Roman"/>
          <w:b w:val="false"/>
          <w:i w:val="false"/>
          <w:color w:val="000000"/>
          <w:sz w:val="28"/>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bookmarkEnd w:id="436"/>
    <w:bookmarkStart w:name="z501" w:id="437"/>
    <w:p>
      <w:pPr>
        <w:spacing w:after="0"/>
        <w:ind w:left="0"/>
        <w:jc w:val="both"/>
      </w:pPr>
      <w:r>
        <w:rPr>
          <w:rFonts w:ascii="Times New Roman"/>
          <w:b w:val="false"/>
          <w:i w:val="false"/>
          <w:color w:val="000000"/>
          <w:sz w:val="28"/>
        </w:rPr>
        <w:t>
      әлеуметтік медициналық сақтандыру қорына трансферттер;";</w:t>
      </w:r>
    </w:p>
    <w:bookmarkEnd w:id="437"/>
    <w:bookmarkStart w:name="z502" w:id="4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54-баптың</w:t>
      </w:r>
      <w:r>
        <w:rPr>
          <w:rFonts w:ascii="Times New Roman"/>
          <w:b w:val="false"/>
          <w:i w:val="false"/>
          <w:color w:val="000000"/>
          <w:sz w:val="28"/>
        </w:rPr>
        <w:t xml:space="preserve"> 1-тармағының 4) тармақшасы мынадай редакцияда жазылсын:</w:t>
      </w:r>
    </w:p>
    <w:bookmarkEnd w:id="438"/>
    <w:bookmarkStart w:name="z503" w:id="439"/>
    <w:p>
      <w:pPr>
        <w:spacing w:after="0"/>
        <w:ind w:left="0"/>
        <w:jc w:val="both"/>
      </w:pPr>
      <w:r>
        <w:rPr>
          <w:rFonts w:ascii="Times New Roman"/>
          <w:b w:val="false"/>
          <w:i w:val="false"/>
          <w:color w:val="000000"/>
          <w:sz w:val="28"/>
        </w:rPr>
        <w:t>
      "4) денсаулық сақтау:</w:t>
      </w:r>
    </w:p>
    <w:bookmarkEnd w:id="439"/>
    <w:bookmarkStart w:name="z504" w:id="440"/>
    <w:p>
      <w:pPr>
        <w:spacing w:after="0"/>
        <w:ind w:left="0"/>
        <w:jc w:val="both"/>
      </w:pPr>
      <w:r>
        <w:rPr>
          <w:rFonts w:ascii="Times New Roman"/>
          <w:b w:val="false"/>
          <w:i w:val="false"/>
          <w:color w:val="000000"/>
          <w:sz w:val="28"/>
        </w:rPr>
        <w:t>
      облыстардың жергілікті өкілді органдарының шешімі бойынша тегін медициналық көмектің кепілдік берілген көлемімен қосымша қамтамасыз ету;</w:t>
      </w:r>
    </w:p>
    <w:bookmarkEnd w:id="440"/>
    <w:bookmarkStart w:name="z505" w:id="441"/>
    <w:p>
      <w:pPr>
        <w:spacing w:after="0"/>
        <w:ind w:left="0"/>
        <w:jc w:val="both"/>
      </w:pPr>
      <w:r>
        <w:rPr>
          <w:rFonts w:ascii="Times New Roman"/>
          <w:b w:val="false"/>
          <w:i w:val="false"/>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bookmarkEnd w:id="441"/>
    <w:bookmarkStart w:name="z506" w:id="442"/>
    <w:p>
      <w:pPr>
        <w:spacing w:after="0"/>
        <w:ind w:left="0"/>
        <w:jc w:val="both"/>
      </w:pPr>
      <w:r>
        <w:rPr>
          <w:rFonts w:ascii="Times New Roman"/>
          <w:b w:val="false"/>
          <w:i w:val="false"/>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bookmarkEnd w:id="442"/>
    <w:bookmarkStart w:name="z507" w:id="4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55-баптың</w:t>
      </w:r>
      <w:r>
        <w:rPr>
          <w:rFonts w:ascii="Times New Roman"/>
          <w:b w:val="false"/>
          <w:i w:val="false"/>
          <w:color w:val="000000"/>
          <w:sz w:val="28"/>
        </w:rPr>
        <w:t xml:space="preserve"> 1-тармағының 4) тармақшасы мынадай редакцияда жазылсын:</w:t>
      </w:r>
    </w:p>
    <w:bookmarkEnd w:id="443"/>
    <w:bookmarkStart w:name="z508" w:id="444"/>
    <w:p>
      <w:pPr>
        <w:spacing w:after="0"/>
        <w:ind w:left="0"/>
        <w:jc w:val="both"/>
      </w:pPr>
      <w:r>
        <w:rPr>
          <w:rFonts w:ascii="Times New Roman"/>
          <w:b w:val="false"/>
          <w:i w:val="false"/>
          <w:color w:val="000000"/>
          <w:sz w:val="28"/>
        </w:rPr>
        <w:t>
      "4) денсаулық сақтау:</w:t>
      </w:r>
    </w:p>
    <w:bookmarkEnd w:id="444"/>
    <w:bookmarkStart w:name="z509" w:id="445"/>
    <w:p>
      <w:pPr>
        <w:spacing w:after="0"/>
        <w:ind w:left="0"/>
        <w:jc w:val="both"/>
      </w:pPr>
      <w:r>
        <w:rPr>
          <w:rFonts w:ascii="Times New Roman"/>
          <w:b w:val="false"/>
          <w:i w:val="false"/>
          <w:color w:val="000000"/>
          <w:sz w:val="28"/>
        </w:rPr>
        <w:t>
      республикалық маңызы бар қалалардың және астананың жергілікті өкілді органдарының шешімі бойынша тегін медициналық көмектің кепілдік берілген көлемімен қосымша қамтамасыз ету;</w:t>
      </w:r>
    </w:p>
    <w:bookmarkEnd w:id="445"/>
    <w:bookmarkStart w:name="z510" w:id="446"/>
    <w:p>
      <w:pPr>
        <w:spacing w:after="0"/>
        <w:ind w:left="0"/>
        <w:jc w:val="both"/>
      </w:pPr>
      <w:r>
        <w:rPr>
          <w:rFonts w:ascii="Times New Roman"/>
          <w:b w:val="false"/>
          <w:i w:val="false"/>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bookmarkEnd w:id="446"/>
    <w:bookmarkStart w:name="z511" w:id="447"/>
    <w:p>
      <w:pPr>
        <w:spacing w:after="0"/>
        <w:ind w:left="0"/>
        <w:jc w:val="both"/>
      </w:pPr>
      <w:r>
        <w:rPr>
          <w:rFonts w:ascii="Times New Roman"/>
          <w:b w:val="false"/>
          <w:i w:val="false"/>
          <w:color w:val="000000"/>
          <w:sz w:val="28"/>
        </w:rPr>
        <w:t>
      республикалық бюджеттен және әлеуметтік медициналық сақтандыру қорынан қаржыландырылатын бағыттарды қоспағанда, денсаулық сақтау саласындағы басқа да іс-шаралар;";</w:t>
      </w:r>
    </w:p>
    <w:bookmarkEnd w:id="447"/>
    <w:bookmarkStart w:name="z512" w:id="448"/>
    <w:p>
      <w:pPr>
        <w:spacing w:after="0"/>
        <w:ind w:left="0"/>
        <w:jc w:val="both"/>
      </w:pPr>
      <w:r>
        <w:rPr>
          <w:rFonts w:ascii="Times New Roman"/>
          <w:b w:val="false"/>
          <w:i w:val="false"/>
          <w:color w:val="000000"/>
          <w:sz w:val="28"/>
        </w:rPr>
        <w:t>
      4-тармақта:</w:t>
      </w:r>
    </w:p>
    <w:bookmarkEnd w:id="448"/>
    <w:bookmarkStart w:name="z513" w:id="449"/>
    <w:p>
      <w:pPr>
        <w:spacing w:after="0"/>
        <w:ind w:left="0"/>
        <w:jc w:val="both"/>
      </w:pPr>
      <w:r>
        <w:rPr>
          <w:rFonts w:ascii="Times New Roman"/>
          <w:b w:val="false"/>
          <w:i w:val="false"/>
          <w:color w:val="000000"/>
          <w:sz w:val="28"/>
        </w:rPr>
        <w:t>
      24) тармақшаның бесінші абзацы мынадай редакцияда жазылсын:</w:t>
      </w:r>
    </w:p>
    <w:bookmarkEnd w:id="449"/>
    <w:bookmarkStart w:name="z514" w:id="450"/>
    <w:p>
      <w:pPr>
        <w:spacing w:after="0"/>
        <w:ind w:left="0"/>
        <w:jc w:val="both"/>
      </w:pPr>
      <w:r>
        <w:rPr>
          <w:rFonts w:ascii="Times New Roman"/>
          <w:b w:val="false"/>
          <w:i w:val="false"/>
          <w:color w:val="000000"/>
          <w:sz w:val="28"/>
        </w:rPr>
        <w:t>
      "31-2) Қазақстан Республикасының міндетті әлеуметтік медициналық сақтандыру туралы заңнамасына сәйкес міндетті әлеуметтік медициналық сақтандыру жүйесінде медициналық көмек ұсыну;";</w:t>
      </w:r>
    </w:p>
    <w:bookmarkEnd w:id="450"/>
    <w:bookmarkStart w:name="z515" w:id="451"/>
    <w:p>
      <w:pPr>
        <w:spacing w:after="0"/>
        <w:ind w:left="0"/>
        <w:jc w:val="both"/>
      </w:pPr>
      <w:r>
        <w:rPr>
          <w:rFonts w:ascii="Times New Roman"/>
          <w:b w:val="false"/>
          <w:i w:val="false"/>
          <w:color w:val="000000"/>
          <w:sz w:val="28"/>
        </w:rPr>
        <w:t>
      25) тармақша алып тасталсын;</w:t>
      </w:r>
    </w:p>
    <w:bookmarkEnd w:id="451"/>
    <w:bookmarkStart w:name="z516" w:id="452"/>
    <w:p>
      <w:pPr>
        <w:spacing w:after="0"/>
        <w:ind w:left="0"/>
        <w:jc w:val="both"/>
      </w:pPr>
      <w:r>
        <w:rPr>
          <w:rFonts w:ascii="Times New Roman"/>
          <w:b w:val="false"/>
          <w:i w:val="false"/>
          <w:color w:val="000000"/>
          <w:sz w:val="28"/>
        </w:rPr>
        <w:t>
      5-тармақта:</w:t>
      </w:r>
    </w:p>
    <w:bookmarkEnd w:id="452"/>
    <w:bookmarkStart w:name="z517" w:id="453"/>
    <w:p>
      <w:pPr>
        <w:spacing w:after="0"/>
        <w:ind w:left="0"/>
        <w:jc w:val="both"/>
      </w:pPr>
      <w:r>
        <w:rPr>
          <w:rFonts w:ascii="Times New Roman"/>
          <w:b w:val="false"/>
          <w:i w:val="false"/>
          <w:color w:val="000000"/>
          <w:sz w:val="28"/>
        </w:rPr>
        <w:t>
      мынадай мазмұндағы 3-1) тармақшамен толықтырылсын:</w:t>
      </w:r>
    </w:p>
    <w:bookmarkEnd w:id="453"/>
    <w:bookmarkStart w:name="z518" w:id="454"/>
    <w:p>
      <w:pPr>
        <w:spacing w:after="0"/>
        <w:ind w:left="0"/>
        <w:jc w:val="both"/>
      </w:pPr>
      <w:r>
        <w:rPr>
          <w:rFonts w:ascii="Times New Roman"/>
          <w:b w:val="false"/>
          <w:i w:val="false"/>
          <w:color w:val="000000"/>
          <w:sz w:val="28"/>
        </w:rPr>
        <w:t>
      "3-1) 2-баптың 2-тармағы мынадай мазмұндағы 4-1) тармақшамен толықтырылсын:</w:t>
      </w:r>
    </w:p>
    <w:bookmarkEnd w:id="454"/>
    <w:bookmarkStart w:name="z519" w:id="455"/>
    <w:p>
      <w:pPr>
        <w:spacing w:after="0"/>
        <w:ind w:left="0"/>
        <w:jc w:val="both"/>
      </w:pPr>
      <w:r>
        <w:rPr>
          <w:rFonts w:ascii="Times New Roman"/>
          <w:b w:val="false"/>
          <w:i w:val="false"/>
          <w:color w:val="000000"/>
          <w:sz w:val="28"/>
        </w:rPr>
        <w:t>
      "4-1) тегін медициналық көмектiң кепiлдiк берілген көлемiн көрсету жөніндегі қызметтер берушілерді таңдау және денсаулық сақтау субъектілерінің шығындарын өтеу;";";</w:t>
      </w:r>
    </w:p>
    <w:bookmarkEnd w:id="455"/>
    <w:bookmarkStart w:name="z520" w:id="456"/>
    <w:p>
      <w:pPr>
        <w:spacing w:after="0"/>
        <w:ind w:left="0"/>
        <w:jc w:val="both"/>
      </w:pPr>
      <w:r>
        <w:rPr>
          <w:rFonts w:ascii="Times New Roman"/>
          <w:b w:val="false"/>
          <w:i w:val="false"/>
          <w:color w:val="000000"/>
          <w:sz w:val="28"/>
        </w:rPr>
        <w:t>
      5) және 6) тармақшалар мынадай редакцияда жазылсын:</w:t>
      </w:r>
    </w:p>
    <w:bookmarkEnd w:id="456"/>
    <w:bookmarkStart w:name="z521" w:id="457"/>
    <w:p>
      <w:pPr>
        <w:spacing w:after="0"/>
        <w:ind w:left="0"/>
        <w:jc w:val="both"/>
      </w:pPr>
      <w:r>
        <w:rPr>
          <w:rFonts w:ascii="Times New Roman"/>
          <w:b w:val="false"/>
          <w:i w:val="false"/>
          <w:color w:val="000000"/>
          <w:sz w:val="28"/>
        </w:rPr>
        <w:t>
      "5) 7-баптың 1-тармағында:</w:t>
      </w:r>
    </w:p>
    <w:bookmarkEnd w:id="457"/>
    <w:bookmarkStart w:name="z522" w:id="458"/>
    <w:p>
      <w:pPr>
        <w:spacing w:after="0"/>
        <w:ind w:left="0"/>
        <w:jc w:val="both"/>
      </w:pPr>
      <w:r>
        <w:rPr>
          <w:rFonts w:ascii="Times New Roman"/>
          <w:b w:val="false"/>
          <w:i w:val="false"/>
          <w:color w:val="000000"/>
          <w:sz w:val="28"/>
        </w:rPr>
        <w:t>
      75) тармақша алып тасталсын;</w:t>
      </w:r>
    </w:p>
    <w:bookmarkEnd w:id="458"/>
    <w:bookmarkStart w:name="z523" w:id="459"/>
    <w:p>
      <w:pPr>
        <w:spacing w:after="0"/>
        <w:ind w:left="0"/>
        <w:jc w:val="both"/>
      </w:pPr>
      <w:r>
        <w:rPr>
          <w:rFonts w:ascii="Times New Roman"/>
          <w:b w:val="false"/>
          <w:i w:val="false"/>
          <w:color w:val="000000"/>
          <w:sz w:val="28"/>
        </w:rPr>
        <w:t>
      123) тармақшадағы "бекіту жөніндегі функцияларды жүзеге асырады." деген сөздер "бекіту;" деген сөзбен ауыстырылып, мынадай мазмұндағы 124) тармақшамен толықтырылсын:</w:t>
      </w:r>
    </w:p>
    <w:bookmarkEnd w:id="459"/>
    <w:bookmarkStart w:name="z524" w:id="460"/>
    <w:p>
      <w:pPr>
        <w:spacing w:after="0"/>
        <w:ind w:left="0"/>
        <w:jc w:val="both"/>
      </w:pPr>
      <w:r>
        <w:rPr>
          <w:rFonts w:ascii="Times New Roman"/>
          <w:b w:val="false"/>
          <w:i w:val="false"/>
          <w:color w:val="000000"/>
          <w:sz w:val="28"/>
        </w:rPr>
        <w:t>
      "124) тегін медициналық көмектің кепілдік берілген көлемінің тізбесін қалыптастыру жөніндегі функцияларды жүзеге асырады.";</w:t>
      </w:r>
    </w:p>
    <w:bookmarkEnd w:id="460"/>
    <w:bookmarkStart w:name="z525" w:id="461"/>
    <w:p>
      <w:pPr>
        <w:spacing w:after="0"/>
        <w:ind w:left="0"/>
        <w:jc w:val="both"/>
      </w:pPr>
      <w:r>
        <w:rPr>
          <w:rFonts w:ascii="Times New Roman"/>
          <w:b w:val="false"/>
          <w:i w:val="false"/>
          <w:color w:val="000000"/>
          <w:sz w:val="28"/>
        </w:rPr>
        <w:t>
      6) 9-баптың 2-тармағының 4-1) тармақшасы мынадай редакцияда жазылсын:</w:t>
      </w:r>
    </w:p>
    <w:bookmarkEnd w:id="461"/>
    <w:bookmarkStart w:name="z526" w:id="462"/>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және міндетті әлеуметтік медициналық сақтандыру жүйесінде жоғары технологиялы медициналық көрсетілетін қызметтерді қолдана отырып, мамандандырылған медициналық көмекті алу үшін тұрақты тұратын елді мекеннен тыс жерге шығатын азаматтардың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462"/>
    <w:bookmarkStart w:name="z527" w:id="463"/>
    <w:p>
      <w:pPr>
        <w:spacing w:after="0"/>
        <w:ind w:left="0"/>
        <w:jc w:val="both"/>
      </w:pPr>
      <w:r>
        <w:rPr>
          <w:rFonts w:ascii="Times New Roman"/>
          <w:b w:val="false"/>
          <w:i w:val="false"/>
          <w:color w:val="000000"/>
          <w:sz w:val="28"/>
        </w:rPr>
        <w:t>
      7) тармақшаның екінші абзацы мынадай редакцияда жазылсын:</w:t>
      </w:r>
    </w:p>
    <w:bookmarkEnd w:id="463"/>
    <w:bookmarkStart w:name="z528" w:id="464"/>
    <w:p>
      <w:pPr>
        <w:spacing w:after="0"/>
        <w:ind w:left="0"/>
        <w:jc w:val="both"/>
      </w:pPr>
      <w:r>
        <w:rPr>
          <w:rFonts w:ascii="Times New Roman"/>
          <w:b w:val="false"/>
          <w:i w:val="false"/>
          <w:color w:val="000000"/>
          <w:sz w:val="28"/>
        </w:rPr>
        <w:t>
      "6) фармацевтикалық көрсетілетін қызметтерді сатып алуды жүзеге асырады;";</w:t>
      </w:r>
    </w:p>
    <w:bookmarkEnd w:id="464"/>
    <w:bookmarkStart w:name="z529" w:id="465"/>
    <w:p>
      <w:pPr>
        <w:spacing w:after="0"/>
        <w:ind w:left="0"/>
        <w:jc w:val="both"/>
      </w:pPr>
      <w:r>
        <w:rPr>
          <w:rFonts w:ascii="Times New Roman"/>
          <w:b w:val="false"/>
          <w:i w:val="false"/>
          <w:color w:val="000000"/>
          <w:sz w:val="28"/>
        </w:rPr>
        <w:t>
      13) тармақшада:</w:t>
      </w:r>
    </w:p>
    <w:bookmarkEnd w:id="465"/>
    <w:bookmarkStart w:name="z530" w:id="466"/>
    <w:p>
      <w:pPr>
        <w:spacing w:after="0"/>
        <w:ind w:left="0"/>
        <w:jc w:val="both"/>
      </w:pPr>
      <w:r>
        <w:rPr>
          <w:rFonts w:ascii="Times New Roman"/>
          <w:b w:val="false"/>
          <w:i w:val="false"/>
          <w:color w:val="000000"/>
          <w:sz w:val="28"/>
        </w:rPr>
        <w:t>
      бірінші абзацтағы "1, 2 және 4" деген сөздер "1 және 2" деген сөздермен ауыстырылсын;</w:t>
      </w:r>
    </w:p>
    <w:bookmarkEnd w:id="466"/>
    <w:bookmarkStart w:name="z531" w:id="467"/>
    <w:p>
      <w:pPr>
        <w:spacing w:after="0"/>
        <w:ind w:left="0"/>
        <w:jc w:val="both"/>
      </w:pPr>
      <w:r>
        <w:rPr>
          <w:rFonts w:ascii="Times New Roman"/>
          <w:b w:val="false"/>
          <w:i w:val="false"/>
          <w:color w:val="000000"/>
          <w:sz w:val="28"/>
        </w:rPr>
        <w:t>
      он бірінші абзацтағы "жолдаманың" деген сөз "алғашқы медициналық-санитариялық көмек маманының немесе медициналық ұйымның жолдамасының" деген сөздермен ауыстырылсын;</w:t>
      </w:r>
    </w:p>
    <w:bookmarkEnd w:id="467"/>
    <w:bookmarkStart w:name="z532" w:id="468"/>
    <w:p>
      <w:pPr>
        <w:spacing w:after="0"/>
        <w:ind w:left="0"/>
        <w:jc w:val="both"/>
      </w:pPr>
      <w:r>
        <w:rPr>
          <w:rFonts w:ascii="Times New Roman"/>
          <w:b w:val="false"/>
          <w:i w:val="false"/>
          <w:color w:val="000000"/>
          <w:sz w:val="28"/>
        </w:rPr>
        <w:t>
      он төртінші абзац алып тасталсын;</w:t>
      </w:r>
    </w:p>
    <w:bookmarkEnd w:id="468"/>
    <w:bookmarkStart w:name="z533" w:id="469"/>
    <w:p>
      <w:pPr>
        <w:spacing w:after="0"/>
        <w:ind w:left="0"/>
        <w:jc w:val="both"/>
      </w:pPr>
      <w:r>
        <w:rPr>
          <w:rFonts w:ascii="Times New Roman"/>
          <w:b w:val="false"/>
          <w:i w:val="false"/>
          <w:color w:val="000000"/>
          <w:sz w:val="28"/>
        </w:rPr>
        <w:t>
      2) 2-бап алып тасталсын;</w:t>
      </w:r>
    </w:p>
    <w:bookmarkEnd w:id="469"/>
    <w:bookmarkStart w:name="z534" w:id="470"/>
    <w:p>
      <w:pPr>
        <w:spacing w:after="0"/>
        <w:ind w:left="0"/>
        <w:jc w:val="both"/>
      </w:pPr>
      <w:r>
        <w:rPr>
          <w:rFonts w:ascii="Times New Roman"/>
          <w:b w:val="false"/>
          <w:i w:val="false"/>
          <w:color w:val="000000"/>
          <w:sz w:val="28"/>
        </w:rPr>
        <w:t>
      3) мынадай мазмұндағы 2-1-баппен толықтырылсын:</w:t>
      </w:r>
    </w:p>
    <w:bookmarkEnd w:id="470"/>
    <w:bookmarkStart w:name="z535" w:id="471"/>
    <w:p>
      <w:pPr>
        <w:spacing w:after="0"/>
        <w:ind w:left="0"/>
        <w:jc w:val="both"/>
      </w:pPr>
      <w:r>
        <w:rPr>
          <w:rFonts w:ascii="Times New Roman"/>
          <w:b w:val="false"/>
          <w:i w:val="false"/>
          <w:color w:val="000000"/>
          <w:sz w:val="28"/>
        </w:rPr>
        <w:t>
      "2-1-бап. Осы Заңның 1-бабы 5-тармағының 3-1) тармақшасы 2018 жылғы 1 қаңтарға дейін қолданылады деп белгіленсін.";</w:t>
      </w:r>
    </w:p>
    <w:bookmarkEnd w:id="471"/>
    <w:bookmarkStart w:name="z536" w:id="472"/>
    <w:p>
      <w:pPr>
        <w:spacing w:after="0"/>
        <w:ind w:left="0"/>
        <w:jc w:val="both"/>
      </w:pPr>
      <w:r>
        <w:rPr>
          <w:rFonts w:ascii="Times New Roman"/>
          <w:b w:val="false"/>
          <w:i w:val="false"/>
          <w:color w:val="000000"/>
          <w:sz w:val="28"/>
        </w:rPr>
        <w:t>
      4) 3-бапта:</w:t>
      </w:r>
    </w:p>
    <w:bookmarkEnd w:id="472"/>
    <w:bookmarkStart w:name="z537" w:id="473"/>
    <w:p>
      <w:pPr>
        <w:spacing w:after="0"/>
        <w:ind w:left="0"/>
        <w:jc w:val="both"/>
      </w:pPr>
      <w:r>
        <w:rPr>
          <w:rFonts w:ascii="Times New Roman"/>
          <w:b w:val="false"/>
          <w:i w:val="false"/>
          <w:color w:val="000000"/>
          <w:sz w:val="28"/>
        </w:rPr>
        <w:t>
      үшінші абзацтағы "5), 7), 9) тармақшаларын, 13) тармақшасының он төртінші абзацын" деген сөздер "5), 9) тармақшаларын" деген сөздермен ауыстырылсын;</w:t>
      </w:r>
    </w:p>
    <w:bookmarkEnd w:id="473"/>
    <w:bookmarkStart w:name="z538" w:id="474"/>
    <w:p>
      <w:pPr>
        <w:spacing w:after="0"/>
        <w:ind w:left="0"/>
        <w:jc w:val="both"/>
      </w:pPr>
      <w:r>
        <w:rPr>
          <w:rFonts w:ascii="Times New Roman"/>
          <w:b w:val="false"/>
          <w:i w:val="false"/>
          <w:color w:val="000000"/>
          <w:sz w:val="28"/>
        </w:rPr>
        <w:t>
      төртінші абзацтағы "6), 11) тармақшаларын" деген сөздер "6), 7), 11) тармақшаларын" деген сөздермен ауыстырылсын.</w:t>
      </w:r>
    </w:p>
    <w:bookmarkEnd w:id="474"/>
    <w:bookmarkStart w:name="z539" w:id="475"/>
    <w:p>
      <w:pPr>
        <w:spacing w:after="0"/>
        <w:ind w:left="0"/>
        <w:jc w:val="both"/>
      </w:pPr>
      <w:r>
        <w:rPr>
          <w:rFonts w:ascii="Times New Roman"/>
          <w:b w:val="false"/>
          <w:i w:val="false"/>
          <w:color w:val="000000"/>
          <w:sz w:val="28"/>
        </w:rPr>
        <w:t xml:space="preserve">
      20.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7-І, 48-құжат):</w:t>
      </w:r>
    </w:p>
    <w:bookmarkEnd w:id="475"/>
    <w:bookmarkStart w:name="z540" w:id="476"/>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2-тармағы</w:t>
      </w:r>
      <w:r>
        <w:rPr>
          <w:rFonts w:ascii="Times New Roman"/>
          <w:b w:val="false"/>
          <w:i w:val="false"/>
          <w:color w:val="000000"/>
          <w:sz w:val="28"/>
        </w:rPr>
        <w:t xml:space="preserve"> 3) тармақшасындағы "ұсынуды жүзеге асырады." деген сөздер "ұсынуды;" деген сөзбен ауыстырылып, мынадай мазмұндағы 4) тармақшамен толықтырылсын:</w:t>
      </w:r>
    </w:p>
    <w:bookmarkEnd w:id="476"/>
    <w:bookmarkStart w:name="z541" w:id="477"/>
    <w:p>
      <w:pPr>
        <w:spacing w:after="0"/>
        <w:ind w:left="0"/>
        <w:jc w:val="both"/>
      </w:pPr>
      <w:r>
        <w:rPr>
          <w:rFonts w:ascii="Times New Roman"/>
          <w:b w:val="false"/>
          <w:i w:val="false"/>
          <w:color w:val="000000"/>
          <w:sz w:val="28"/>
        </w:rPr>
        <w:t>
      "4) халықты жұмыспен қамту мәселелері жөніндегі уәкілетті орган айқындайтын тәртіппен және жағдайларда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тіркеуді және есептен шығаруды жүзеге асырады.";</w:t>
      </w:r>
    </w:p>
    <w:bookmarkEnd w:id="477"/>
    <w:bookmarkStart w:name="z542" w:id="478"/>
    <w:p>
      <w:pPr>
        <w:spacing w:after="0"/>
        <w:ind w:left="0"/>
        <w:jc w:val="both"/>
      </w:pPr>
      <w:r>
        <w:rPr>
          <w:rFonts w:ascii="Times New Roman"/>
          <w:b w:val="false"/>
          <w:i w:val="false"/>
          <w:color w:val="000000"/>
          <w:sz w:val="28"/>
        </w:rPr>
        <w:t xml:space="preserve">
      2) 14-баптың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78"/>
    <w:bookmarkStart w:name="z543" w:id="479"/>
    <w:p>
      <w:pPr>
        <w:spacing w:after="0"/>
        <w:ind w:left="0"/>
        <w:jc w:val="both"/>
      </w:pPr>
      <w:r>
        <w:rPr>
          <w:rFonts w:ascii="Times New Roman"/>
          <w:b w:val="false"/>
          <w:i w:val="false"/>
          <w:color w:val="000000"/>
          <w:sz w:val="28"/>
        </w:rPr>
        <w:t xml:space="preserve">
      "1. Осы Заңның осы бабының </w:t>
      </w:r>
      <w:r>
        <w:rPr>
          <w:rFonts w:ascii="Times New Roman"/>
          <w:b w:val="false"/>
          <w:i w:val="false"/>
          <w:color w:val="000000"/>
          <w:sz w:val="28"/>
        </w:rPr>
        <w:t>5-тармағында</w:t>
      </w:r>
      <w:r>
        <w:rPr>
          <w:rFonts w:ascii="Times New Roman"/>
          <w:b w:val="false"/>
          <w:i w:val="false"/>
          <w:color w:val="000000"/>
          <w:sz w:val="28"/>
        </w:rPr>
        <w:t xml:space="preserve"> және 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көрсетілген адамдарды қоспағанда, халықты жұмыспен қамту орталығы өтініш білдірген күннен бастап он жұмыс күні ішінде лайықты жұмыс таңдалмаған жұмыс іздеп жүрген жұмыссыз адамды жұмыссыз ретінде тіркеу туралы шешім қабылдайды.";</w:t>
      </w:r>
    </w:p>
    <w:bookmarkEnd w:id="479"/>
    <w:bookmarkStart w:name="z544" w:id="480"/>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480"/>
    <w:bookmarkStart w:name="z545" w:id="481"/>
    <w:p>
      <w:pPr>
        <w:spacing w:after="0"/>
        <w:ind w:left="0"/>
        <w:jc w:val="both"/>
      </w:pPr>
      <w:r>
        <w:rPr>
          <w:rFonts w:ascii="Times New Roman"/>
          <w:b w:val="false"/>
          <w:i w:val="false"/>
          <w:color w:val="000000"/>
          <w:sz w:val="28"/>
        </w:rPr>
        <w:t xml:space="preserve">
      "1. Халықты жұмыспен қамту орталығы жұмыссызды (осы Заңның 8-бабы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 көрсетілген адамдарды қоспағанда) мынадай жағдайларда:".</w:t>
      </w:r>
    </w:p>
    <w:bookmarkEnd w:id="481"/>
    <w:bookmarkStart w:name="z546" w:id="482"/>
    <w:p>
      <w:pPr>
        <w:spacing w:after="0"/>
        <w:ind w:left="0"/>
        <w:jc w:val="both"/>
      </w:pPr>
      <w:r>
        <w:rPr>
          <w:rFonts w:ascii="Times New Roman"/>
          <w:b w:val="false"/>
          <w:i w:val="false"/>
          <w:color w:val="000000"/>
          <w:sz w:val="28"/>
        </w:rPr>
        <w:t xml:space="preserve">
      21. "Төлем және төлем жүйелері туралы" 2016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үшінші бөлігі мынадай редакцияда жазылсын:</w:t>
      </w:r>
    </w:p>
    <w:bookmarkStart w:name="z549" w:id="483"/>
    <w:p>
      <w:pPr>
        <w:spacing w:after="0"/>
        <w:ind w:left="0"/>
        <w:jc w:val="both"/>
      </w:pPr>
      <w:r>
        <w:rPr>
          <w:rFonts w:ascii="Times New Roman"/>
          <w:b w:val="false"/>
          <w:i w:val="false"/>
          <w:color w:val="000000"/>
          <w:sz w:val="28"/>
        </w:rPr>
        <w:t>
      "Мыналарға:</w:t>
      </w:r>
    </w:p>
    <w:bookmarkEnd w:id="483"/>
    <w:bookmarkStart w:name="z550" w:id="484"/>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bookmarkEnd w:id="484"/>
    <w:bookmarkStart w:name="z551" w:id="485"/>
    <w:p>
      <w:pPr>
        <w:spacing w:after="0"/>
        <w:ind w:left="0"/>
        <w:jc w:val="both"/>
      </w:pPr>
      <w:r>
        <w:rPr>
          <w:rFonts w:ascii="Times New Roman"/>
          <w:b w:val="false"/>
          <w:i w:val="false"/>
          <w:color w:val="000000"/>
          <w:sz w:val="28"/>
        </w:rPr>
        <w:t>
      2) тұрғын үй төлемдерін есепке жатқызуға арналған банктік шоттардағы ақшаға;</w:t>
      </w:r>
    </w:p>
    <w:bookmarkEnd w:id="485"/>
    <w:bookmarkStart w:name="z552" w:id="486"/>
    <w:p>
      <w:pPr>
        <w:spacing w:after="0"/>
        <w:ind w:left="0"/>
        <w:jc w:val="both"/>
      </w:pPr>
      <w:r>
        <w:rPr>
          <w:rFonts w:ascii="Times New Roman"/>
          <w:b w:val="false"/>
          <w:i w:val="false"/>
          <w:color w:val="000000"/>
          <w:sz w:val="28"/>
        </w:rPr>
        <w:t>
      3) нотариус депозиті шарттарында енгізілген ақшаға;</w:t>
      </w:r>
    </w:p>
    <w:bookmarkEnd w:id="486"/>
    <w:bookmarkStart w:name="z553" w:id="487"/>
    <w:p>
      <w:pPr>
        <w:spacing w:after="0"/>
        <w:ind w:left="0"/>
        <w:jc w:val="both"/>
      </w:pPr>
      <w:r>
        <w:rPr>
          <w:rFonts w:ascii="Times New Roman"/>
          <w:b w:val="false"/>
          <w:i w:val="false"/>
          <w:color w:val="000000"/>
          <w:sz w:val="28"/>
        </w:rPr>
        <w:t xml:space="preserve">
      4)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w:t>
      </w:r>
    </w:p>
    <w:bookmarkEnd w:id="487"/>
    <w:bookmarkStart w:name="z554" w:id="488"/>
    <w:p>
      <w:pPr>
        <w:spacing w:after="0"/>
        <w:ind w:left="0"/>
        <w:jc w:val="both"/>
      </w:pPr>
      <w:r>
        <w:rPr>
          <w:rFonts w:ascii="Times New Roman"/>
          <w:b w:val="false"/>
          <w:i w:val="false"/>
          <w:color w:val="000000"/>
          <w:sz w:val="28"/>
        </w:rPr>
        <w:t>
      5) әлеуметтік медициналық сақтандыру қорының банктік шоттардағы активтеріне өндіріп алуды қолдануға жол берілмейді.";</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556" w:id="489"/>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 мен әлеуметтік төлемдерді, тұрғын үй төлемдерін есепке жатқызуға арналған банктік шоттар бойынша, сондай-ақ нотариус депозиті шарттарында енгізілген,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211-VІ</w:t>
      </w:r>
      <w:r>
        <w:rPr>
          <w:rFonts w:ascii="Times New Roman"/>
          <w:b w:val="false"/>
          <w:i w:val="false"/>
          <w:color w:val="ff0000"/>
          <w:sz w:val="28"/>
        </w:rPr>
        <w:t xml:space="preserve"> (01.01.2020  бастап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w:t>
      </w:r>
    </w:p>
    <w:bookmarkStart w:name="z558" w:id="490"/>
    <w:p>
      <w:pPr>
        <w:spacing w:after="0"/>
        <w:ind w:left="0"/>
        <w:jc w:val="both"/>
      </w:pPr>
      <w:r>
        <w:rPr>
          <w:rFonts w:ascii="Times New Roman"/>
          <w:b w:val="false"/>
          <w:i w:val="false"/>
          <w:color w:val="000000"/>
          <w:sz w:val="28"/>
        </w:rPr>
        <w:t xml:space="preserve">
      2017 жылғы 1 шілдеден бастап қолданысқа енгізілетін 1-баптың </w:t>
      </w:r>
      <w:r>
        <w:rPr>
          <w:rFonts w:ascii="Times New Roman"/>
          <w:b w:val="false"/>
          <w:i w:val="false"/>
          <w:color w:val="000000"/>
          <w:sz w:val="28"/>
        </w:rPr>
        <w:t>3-тармағын</w:t>
      </w:r>
      <w:r>
        <w:rPr>
          <w:rFonts w:ascii="Times New Roman"/>
          <w:b w:val="false"/>
          <w:i w:val="false"/>
          <w:color w:val="000000"/>
          <w:sz w:val="28"/>
        </w:rPr>
        <w:t>;</w:t>
      </w:r>
    </w:p>
    <w:bookmarkEnd w:id="490"/>
    <w:bookmarkStart w:name="z559" w:id="491"/>
    <w:p>
      <w:pPr>
        <w:spacing w:after="0"/>
        <w:ind w:left="0"/>
        <w:jc w:val="both"/>
      </w:pPr>
      <w:r>
        <w:rPr>
          <w:rFonts w:ascii="Times New Roman"/>
          <w:b w:val="false"/>
          <w:i w:val="false"/>
          <w:color w:val="000000"/>
          <w:sz w:val="28"/>
        </w:rPr>
        <w:t xml:space="preserve">
      2018 жылғы 1 қаңтардан бастап қолданысқа енгізілетін 1-баптың 4-тармағы </w:t>
      </w:r>
      <w:r>
        <w:rPr>
          <w:rFonts w:ascii="Times New Roman"/>
          <w:b w:val="false"/>
          <w:i w:val="false"/>
          <w:color w:val="000000"/>
          <w:sz w:val="28"/>
        </w:rPr>
        <w:t>2) тармақшасының</w:t>
      </w:r>
      <w:r>
        <w:rPr>
          <w:rFonts w:ascii="Times New Roman"/>
          <w:b w:val="false"/>
          <w:i w:val="false"/>
          <w:color w:val="000000"/>
          <w:sz w:val="28"/>
        </w:rPr>
        <w:t xml:space="preserve"> он үшінші абзацын, </w:t>
      </w:r>
      <w:r>
        <w:rPr>
          <w:rFonts w:ascii="Times New Roman"/>
          <w:b w:val="false"/>
          <w:i w:val="false"/>
          <w:color w:val="000000"/>
          <w:sz w:val="28"/>
        </w:rPr>
        <w:t>5)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7) тармақшасын</w:t>
      </w:r>
      <w:r>
        <w:rPr>
          <w:rFonts w:ascii="Times New Roman"/>
          <w:b w:val="false"/>
          <w:i w:val="false"/>
          <w:color w:val="000000"/>
          <w:sz w:val="28"/>
        </w:rPr>
        <w:t xml:space="preserve">, </w:t>
      </w:r>
      <w:r>
        <w:rPr>
          <w:rFonts w:ascii="Times New Roman"/>
          <w:b w:val="false"/>
          <w:i w:val="false"/>
          <w:color w:val="000000"/>
          <w:sz w:val="28"/>
        </w:rPr>
        <w:t>9) тармақшасының</w:t>
      </w:r>
      <w:r>
        <w:rPr>
          <w:rFonts w:ascii="Times New Roman"/>
          <w:b w:val="false"/>
          <w:i w:val="false"/>
          <w:color w:val="000000"/>
          <w:sz w:val="28"/>
        </w:rPr>
        <w:t xml:space="preserve"> екінші – төртінші, жетінші – он бірінші абзацтарын, </w:t>
      </w:r>
      <w:r>
        <w:rPr>
          <w:rFonts w:ascii="Times New Roman"/>
          <w:b w:val="false"/>
          <w:i w:val="false"/>
          <w:color w:val="000000"/>
          <w:sz w:val="28"/>
        </w:rPr>
        <w:t>10)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15) тармақшасының</w:t>
      </w:r>
      <w:r>
        <w:rPr>
          <w:rFonts w:ascii="Times New Roman"/>
          <w:b w:val="false"/>
          <w:i w:val="false"/>
          <w:color w:val="000000"/>
          <w:sz w:val="28"/>
        </w:rPr>
        <w:t xml:space="preserve"> алтыншы, жетінші және сегізінші абзацтарын, 18-тармағы </w:t>
      </w:r>
      <w:r>
        <w:rPr>
          <w:rFonts w:ascii="Times New Roman"/>
          <w:b w:val="false"/>
          <w:i w:val="false"/>
          <w:color w:val="000000"/>
          <w:sz w:val="28"/>
        </w:rPr>
        <w:t>17) тармақшасының</w:t>
      </w:r>
      <w:r>
        <w:rPr>
          <w:rFonts w:ascii="Times New Roman"/>
          <w:b w:val="false"/>
          <w:i w:val="false"/>
          <w:color w:val="000000"/>
          <w:sz w:val="28"/>
        </w:rPr>
        <w:t xml:space="preserve"> оныншы - он үшінші абзацтарын;</w:t>
      </w:r>
    </w:p>
    <w:bookmarkEnd w:id="491"/>
    <w:bookmarkStart w:name="z560" w:id="492"/>
    <w:p>
      <w:pPr>
        <w:spacing w:after="0"/>
        <w:ind w:left="0"/>
        <w:jc w:val="both"/>
      </w:pPr>
      <w:r>
        <w:rPr>
          <w:rFonts w:ascii="Times New Roman"/>
          <w:b w:val="false"/>
          <w:i w:val="false"/>
          <w:color w:val="000000"/>
          <w:sz w:val="28"/>
        </w:rPr>
        <w:t xml:space="preserve">
      2020 жылғы 1 қаңтардан бастап қолданысқа енгізілетін 1-баптың 2-тармағының 1) тармақшасын, 4-тармағы 5) тармақшасының оныншы абзацын, 9) тармақшасының бесінші және алтыншы абзацтарын, 15) тармақшасының екінші, үшінші, төртінші және бесінші абзацтарын, 17) және 19) тармақшаларын,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15, 16 және </w:t>
      </w:r>
      <w:r>
        <w:rPr>
          <w:rFonts w:ascii="Times New Roman"/>
          <w:b w:val="false"/>
          <w:i w:val="false"/>
          <w:color w:val="000000"/>
          <w:sz w:val="28"/>
        </w:rPr>
        <w:t>17</w:t>
      </w:r>
      <w:r>
        <w:rPr>
          <w:rFonts w:ascii="Times New Roman"/>
          <w:b w:val="false"/>
          <w:i w:val="false"/>
          <w:color w:val="000000"/>
          <w:sz w:val="28"/>
        </w:rPr>
        <w:t>-тармақтарын;</w:t>
      </w:r>
    </w:p>
    <w:bookmarkEnd w:id="492"/>
    <w:bookmarkStart w:name="z561" w:id="493"/>
    <w:p>
      <w:pPr>
        <w:spacing w:after="0"/>
        <w:ind w:left="0"/>
        <w:jc w:val="both"/>
      </w:pPr>
      <w:r>
        <w:rPr>
          <w:rFonts w:ascii="Times New Roman"/>
          <w:b w:val="false"/>
          <w:i w:val="false"/>
          <w:color w:val="000000"/>
          <w:sz w:val="28"/>
        </w:rPr>
        <w:t xml:space="preserve">
      2021 жылғы 1 қаңтардан бастап қолданысқа енгізілетін 1-баптың 2-тармағының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493"/>
    <w:bookmarkStart w:name="z565" w:id="494"/>
    <w:p>
      <w:pPr>
        <w:spacing w:after="0"/>
        <w:ind w:left="0"/>
        <w:jc w:val="both"/>
      </w:pPr>
      <w:r>
        <w:rPr>
          <w:rFonts w:ascii="Times New Roman"/>
          <w:b w:val="false"/>
          <w:i w:val="false"/>
          <w:color w:val="000000"/>
          <w:sz w:val="28"/>
        </w:rPr>
        <w:t>
      Осы Заңның 4-тармағы 6) тармақшасының екінші және төртінші абзацтары 2018 жылғы 1 қаңтардан бастап 2020 жылғы 1 қаңтарға дейінгі кезеңде мынадай:</w:t>
      </w:r>
    </w:p>
    <w:bookmarkEnd w:id="494"/>
    <w:p>
      <w:pPr>
        <w:spacing w:after="0"/>
        <w:ind w:left="0"/>
        <w:jc w:val="both"/>
      </w:pPr>
      <w:r>
        <w:rPr>
          <w:rFonts w:ascii="Times New Roman"/>
          <w:b w:val="false"/>
          <w:i w:val="false"/>
          <w:color w:val="000000"/>
          <w:sz w:val="28"/>
        </w:rPr>
        <w:t>
      "3)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құқығын іске асыруын қамтамасыз етеді;";</w:t>
      </w:r>
    </w:p>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 деген редакцияда қолданылады деп белгіленіп, осы абзацтардың қолданысы 2020 жылғы 1 қаңтарға дейін тоқтатыла тұрсын.</w:t>
      </w:r>
    </w:p>
    <w:p>
      <w:pPr>
        <w:spacing w:after="0"/>
        <w:ind w:left="0"/>
        <w:jc w:val="both"/>
      </w:pPr>
      <w:r>
        <w:rPr>
          <w:rFonts w:ascii="Times New Roman"/>
          <w:b w:val="false"/>
          <w:i w:val="false"/>
          <w:color w:val="000000"/>
          <w:sz w:val="28"/>
        </w:rPr>
        <w:t xml:space="preserve">
      Осы Заңның 4-тармағының </w:t>
      </w:r>
      <w:r>
        <w:rPr>
          <w:rFonts w:ascii="Times New Roman"/>
          <w:b w:val="false"/>
          <w:i w:val="false"/>
          <w:color w:val="000000"/>
          <w:sz w:val="28"/>
        </w:rPr>
        <w:t>16) тармақшасы</w:t>
      </w:r>
      <w:r>
        <w:rPr>
          <w:rFonts w:ascii="Times New Roman"/>
          <w:b w:val="false"/>
          <w:i w:val="false"/>
          <w:color w:val="000000"/>
          <w:sz w:val="28"/>
        </w:rPr>
        <w:t xml:space="preserve"> 2018 жылғы 1 қаңтардан бастап 2020 жылғы 1 қаңтарға дейінгі кезеңде мынадай:</w:t>
      </w:r>
    </w:p>
    <w:p>
      <w:pPr>
        <w:spacing w:after="0"/>
        <w:ind w:left="0"/>
        <w:jc w:val="both"/>
      </w:pPr>
      <w:r>
        <w:rPr>
          <w:rFonts w:ascii="Times New Roman"/>
          <w:b w:val="false"/>
          <w:i w:val="false"/>
          <w:color w:val="000000"/>
          <w:sz w:val="28"/>
        </w:rPr>
        <w:t>
      "16) 89-баптың 1-тармағының 3) тармақшасы мынадай редакцияда жазылсын:</w:t>
      </w:r>
    </w:p>
    <w:p>
      <w:pPr>
        <w:spacing w:after="0"/>
        <w:ind w:left="0"/>
        <w:jc w:val="both"/>
      </w:pPr>
      <w:r>
        <w:rPr>
          <w:rFonts w:ascii="Times New Roman"/>
          <w:b w:val="false"/>
          <w:i w:val="false"/>
          <w:color w:val="000000"/>
          <w:sz w:val="28"/>
        </w:rPr>
        <w:t>
      "3) тегін медициналық көмектің кепілдік берілген көлемі шеңберінде медициналық қарап-тексерілуге және динамикалық байқалуға, емделуге, дәрілік қамтамасыз етілуге, сауықтырылуға және вакцинация алуға құқығы бар." деген редакцияда қолданылады деп белгіленіп, осы тармақшаның қолданысы 2020 жылғы 1 қаңтарға дейін тоқтатыла тұрсын.".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