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867e3" w14:textId="f686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құқық қорғау жүйесін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3 шілдедегі № 84-VI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1" w:id="0"/>
    <w:p>
      <w:pPr>
        <w:spacing w:after="0"/>
        <w:ind w:left="0"/>
        <w:jc w:val="both"/>
      </w:pPr>
      <w:r>
        <w:rPr>
          <w:rFonts w:ascii="Times New Roman"/>
          <w:b w:val="false"/>
          <w:i w:val="false"/>
          <w:color w:val="000000"/>
          <w:sz w:val="28"/>
        </w:rPr>
        <w:t xml:space="preserve">
      1.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w:t>
      </w:r>
    </w:p>
    <w:bookmarkEnd w:id="0"/>
    <w:bookmarkStart w:name="z2" w:id="1"/>
    <w:p>
      <w:pPr>
        <w:spacing w:after="0"/>
        <w:ind w:left="0"/>
        <w:jc w:val="both"/>
      </w:pPr>
      <w:r>
        <w:rPr>
          <w:rFonts w:ascii="Times New Roman"/>
          <w:b w:val="false"/>
          <w:i w:val="false"/>
          <w:color w:val="000000"/>
          <w:sz w:val="28"/>
        </w:rPr>
        <w:t>
      1) мазмұнында: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215-баптардың</w:t>
      </w:r>
      <w:r>
        <w:rPr>
          <w:rFonts w:ascii="Times New Roman"/>
          <w:b w:val="false"/>
          <w:i w:val="false"/>
          <w:color w:val="000000"/>
          <w:sz w:val="28"/>
        </w:rPr>
        <w:t xml:space="preserve"> тақырыптары алып тасталсын;</w:t>
      </w:r>
    </w:p>
    <w:bookmarkStart w:name="z4" w:id="2"/>
    <w:p>
      <w:pPr>
        <w:spacing w:after="0"/>
        <w:ind w:left="0"/>
        <w:jc w:val="both"/>
      </w:pPr>
      <w:r>
        <w:rPr>
          <w:rFonts w:ascii="Times New Roman"/>
          <w:b w:val="false"/>
          <w:i w:val="false"/>
          <w:color w:val="000000"/>
          <w:sz w:val="28"/>
        </w:rPr>
        <w:t>
      мынадай мазмұндағы 380-1-баптың тақырыбымен толықтырылсын:</w:t>
      </w:r>
    </w:p>
    <w:bookmarkEnd w:id="2"/>
    <w:bookmarkStart w:name="z5" w:id="3"/>
    <w:p>
      <w:pPr>
        <w:spacing w:after="0"/>
        <w:ind w:left="0"/>
        <w:jc w:val="both"/>
      </w:pPr>
      <w:r>
        <w:rPr>
          <w:rFonts w:ascii="Times New Roman"/>
          <w:b w:val="false"/>
          <w:i w:val="false"/>
          <w:color w:val="000000"/>
          <w:sz w:val="28"/>
        </w:rPr>
        <w:t>
      "380-1-бап. Құқық қорғау органы, арнаулы мемлекеттік орган қызметкерінің, әскери қызметшінің өміріне қолсұғушылық";</w:t>
      </w:r>
    </w:p>
    <w:bookmarkEnd w:id="3"/>
    <w:bookmarkStart w:name="z6" w:id="4"/>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38) тармағындағы</w:t>
      </w:r>
      <w:r>
        <w:rPr>
          <w:rFonts w:ascii="Times New Roman"/>
          <w:b w:val="false"/>
          <w:i w:val="false"/>
          <w:color w:val="000000"/>
          <w:sz w:val="28"/>
        </w:rPr>
        <w:t xml:space="preserve"> "244-бапта – бюджетке түспеген төлемдердің екі мың айлық есептік көрсеткіштен асатын сомасы; 245-бапта – бюджетке түспеген төлемдердің жиырма мың айлық есептік көрсеткіштен асатын сомасы" деген сөздер "244, 245-баптарда – бюджетке түспеген төлемдердің жиырма мың айлық есептік көрсеткіштен асатын сомасы" деген сөздермен ауыстырылсын;</w:t>
      </w:r>
    </w:p>
    <w:bookmarkEnd w:id="4"/>
    <w:bookmarkStart w:name="z7"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41-бапта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бірінші бөлік "құнына" деген сөзден кейін ", берілген ақша сомасына немесе берілген мүлік құнына, немесе алынған кіріс сомасына не бюджетке түспеген төлемдер сомасына" деген сөздермен толықтырылсын;</w:t>
      </w:r>
    </w:p>
    <w:p>
      <w:pPr>
        <w:spacing w:after="0"/>
        <w:ind w:left="0"/>
        <w:jc w:val="both"/>
      </w:pPr>
      <w:r>
        <w:rPr>
          <w:rFonts w:ascii="Times New Roman"/>
          <w:b w:val="false"/>
          <w:i w:val="false"/>
          <w:color w:val="000000"/>
          <w:sz w:val="28"/>
        </w:rPr>
        <w:t>
      екінші бөлік "ал осы Кодекстің" деген сөздерден кейін "245 (үшінші бөлігінде), 253 (екінші, үшінші, бесінші, алтыншы бөліктерінде), 307 (үшінші бөлігінің 2) тармағында)," деген сөздермен толықтырылсын;</w:t>
      </w:r>
    </w:p>
    <w:p>
      <w:pPr>
        <w:spacing w:after="0"/>
        <w:ind w:left="0"/>
        <w:jc w:val="both"/>
      </w:pPr>
      <w:r>
        <w:rPr>
          <w:rFonts w:ascii="Times New Roman"/>
          <w:b w:val="false"/>
          <w:i w:val="false"/>
          <w:color w:val="000000"/>
          <w:sz w:val="28"/>
        </w:rPr>
        <w:t>
      үшінші бөліктің екінші абзацы "Бұл ретте осы Кодекстің" деген сөздерден кейін "245 (үшінші бөлігінде), 253 (екінші, үшінші, бесінші, алтыншы бөліктерінде), 307 (үшінші бөлігінің 2) тармағында)," деген сөздермен толықтырылсын;</w:t>
      </w:r>
    </w:p>
    <w:bookmarkStart w:name="z8"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44-баптың</w:t>
      </w:r>
      <w:r>
        <w:rPr>
          <w:rFonts w:ascii="Times New Roman"/>
          <w:b w:val="false"/>
          <w:i w:val="false"/>
          <w:color w:val="000000"/>
          <w:sz w:val="28"/>
        </w:rPr>
        <w:t xml:space="preserve"> үшінші бөлігі мынадай редакцияда жазылсын:</w:t>
      </w:r>
    </w:p>
    <w:bookmarkEnd w:id="6"/>
    <w:bookmarkStart w:name="z9" w:id="7"/>
    <w:p>
      <w:pPr>
        <w:spacing w:after="0"/>
        <w:ind w:left="0"/>
        <w:jc w:val="both"/>
      </w:pPr>
      <w:r>
        <w:rPr>
          <w:rFonts w:ascii="Times New Roman"/>
          <w:b w:val="false"/>
          <w:i w:val="false"/>
          <w:color w:val="000000"/>
          <w:sz w:val="28"/>
        </w:rPr>
        <w:t xml:space="preserve">
      "3. Бас бостандығын шектеуге сотталған адам, сондай-ақ жазаның өтелмеген бөлiгiн неғұрлым жеңiл жаза түрiмен ауыстыру нәтижесінде бас бостандығын шектеу түріндегі жазаны өтеп жүрген адам жазаны өтеуден қаскөйлікпен жалтарған жағдайда, бас бостандығын шектеудiң өтелмеген мерзiмi дәл сол мерзiмге бас бостандығынан айыру түрiндегi жазаға ауыстырылады. Бұл ретте бас бостандығын шектеудi өтеу уақыты осы Кодекстің </w:t>
      </w:r>
      <w:r>
        <w:rPr>
          <w:rFonts w:ascii="Times New Roman"/>
          <w:b w:val="false"/>
          <w:i w:val="false"/>
          <w:color w:val="000000"/>
          <w:sz w:val="28"/>
        </w:rPr>
        <w:t>46-бабының</w:t>
      </w:r>
      <w:r>
        <w:rPr>
          <w:rFonts w:ascii="Times New Roman"/>
          <w:b w:val="false"/>
          <w:i w:val="false"/>
          <w:color w:val="000000"/>
          <w:sz w:val="28"/>
        </w:rPr>
        <w:t xml:space="preserve"> ережелері ескеріле отырып, бас бостандығын шектеудiң бiр күнi үшiн бас бостандығынан айырудың бiр күнi есебiмен бас бостандығынан айыру мерзiмiне есептеледi.";</w:t>
      </w:r>
    </w:p>
    <w:bookmarkEnd w:id="7"/>
    <w:bookmarkStart w:name="z10"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47-баптың</w:t>
      </w:r>
      <w:r>
        <w:rPr>
          <w:rFonts w:ascii="Times New Roman"/>
          <w:b w:val="false"/>
          <w:i w:val="false"/>
          <w:color w:val="000000"/>
          <w:sz w:val="28"/>
        </w:rPr>
        <w:t xml:space="preserve"> бесінші бөлігіндегі "ерекше режимдегі түзеу колониясында" деген сөздер "қылмыстық-атқару жүйесінің төтенше қауіпсіз мекемесінде" деген сөздермен ауыстырылсын;</w:t>
      </w:r>
    </w:p>
    <w:bookmarkEnd w:id="8"/>
    <w:bookmarkStart w:name="z11"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109-баптар</w:t>
      </w:r>
      <w:r>
        <w:rPr>
          <w:rFonts w:ascii="Times New Roman"/>
          <w:b w:val="false"/>
          <w:i w:val="false"/>
          <w:color w:val="000000"/>
          <w:sz w:val="28"/>
        </w:rPr>
        <w:t xml:space="preserve"> алып тасталсын;</w:t>
      </w:r>
    </w:p>
    <w:bookmarkEnd w:id="9"/>
    <w:bookmarkStart w:name="z12" w:id="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214-бап</w:t>
      </w:r>
      <w:r>
        <w:rPr>
          <w:rFonts w:ascii="Times New Roman"/>
          <w:b w:val="false"/>
          <w:i w:val="false"/>
          <w:color w:val="000000"/>
          <w:sz w:val="28"/>
        </w:rPr>
        <w:t xml:space="preserve"> мынадай мазмұндағы ескертумен толықтырылсын:</w:t>
      </w:r>
    </w:p>
    <w:bookmarkEnd w:id="10"/>
    <w:bookmarkStart w:name="z13" w:id="11"/>
    <w:p>
      <w:pPr>
        <w:spacing w:after="0"/>
        <w:ind w:left="0"/>
        <w:jc w:val="both"/>
      </w:pPr>
      <w:r>
        <w:rPr>
          <w:rFonts w:ascii="Times New Roman"/>
          <w:b w:val="false"/>
          <w:i w:val="false"/>
          <w:color w:val="000000"/>
          <w:sz w:val="28"/>
        </w:rPr>
        <w:t>
      "Ескерту. Осы баптың бірінші бөлігінде көзделген іс-әрекетті алғаш рет жасаған адам залалды өз еркімен өтеген жағдайда қылмыстық жауаптылықтан босатылады.";</w:t>
      </w:r>
    </w:p>
    <w:bookmarkEnd w:id="11"/>
    <w:bookmarkStart w:name="z14" w:id="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215</w:t>
      </w:r>
      <w:r>
        <w:rPr>
          <w:rFonts w:ascii="Times New Roman"/>
          <w:b w:val="false"/>
          <w:i w:val="false"/>
          <w:color w:val="000000"/>
          <w:sz w:val="28"/>
        </w:rPr>
        <w:t>-бап алып тасталсын;</w:t>
      </w:r>
    </w:p>
    <w:bookmarkEnd w:id="12"/>
    <w:bookmarkStart w:name="z15" w:id="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216-баптың</w:t>
      </w:r>
      <w:r>
        <w:rPr>
          <w:rFonts w:ascii="Times New Roman"/>
          <w:b w:val="false"/>
          <w:i w:val="false"/>
          <w:color w:val="000000"/>
          <w:sz w:val="28"/>
        </w:rPr>
        <w:t xml:space="preserve"> екінші бөлігінің 4) тармағындағы "ұштасса;" деген сөз "ұштасса, - " деген сөзбен ауыстырылып, 5) тармағы алып тасталсын;</w:t>
      </w:r>
    </w:p>
    <w:bookmarkEnd w:id="13"/>
    <w:bookmarkStart w:name="z16" w:id="1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217-бапта</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бірінші бөліктің екінші абзацындағы "бір мыңнан үш мың" деген сөздер "үш мың" деген сөздермен ауыстырылсын;</w:t>
      </w:r>
    </w:p>
    <w:p>
      <w:pPr>
        <w:spacing w:after="0"/>
        <w:ind w:left="0"/>
        <w:jc w:val="both"/>
      </w:pPr>
      <w:r>
        <w:rPr>
          <w:rFonts w:ascii="Times New Roman"/>
          <w:b w:val="false"/>
          <w:i w:val="false"/>
          <w:color w:val="000000"/>
          <w:sz w:val="28"/>
        </w:rPr>
        <w:t>
      үшінші бөліктің екінші абзацындағы "он екі" деген сөздер "он" деген сөзбен ауыстырылсын;</w:t>
      </w:r>
    </w:p>
    <w:bookmarkStart w:name="z17" w:id="1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219-бап</w:t>
      </w:r>
      <w:r>
        <w:rPr>
          <w:rFonts w:ascii="Times New Roman"/>
          <w:b w:val="false"/>
          <w:i w:val="false"/>
          <w:color w:val="000000"/>
          <w:sz w:val="28"/>
        </w:rPr>
        <w:t xml:space="preserve"> мынадай мазмұндағы ескертумен толықтырылсын:</w:t>
      </w:r>
    </w:p>
    <w:bookmarkEnd w:id="15"/>
    <w:bookmarkStart w:name="z18" w:id="16"/>
    <w:p>
      <w:pPr>
        <w:spacing w:after="0"/>
        <w:ind w:left="0"/>
        <w:jc w:val="both"/>
      </w:pPr>
      <w:r>
        <w:rPr>
          <w:rFonts w:ascii="Times New Roman"/>
          <w:b w:val="false"/>
          <w:i w:val="false"/>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bookmarkEnd w:id="16"/>
    <w:bookmarkStart w:name="z19" w:id="1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221-бапта</w:t>
      </w:r>
      <w:r>
        <w:rPr>
          <w:rFonts w:ascii="Times New Roman"/>
          <w:b w:val="false"/>
          <w:i w:val="false"/>
          <w:color w:val="000000"/>
          <w:sz w:val="28"/>
        </w:rPr>
        <w:t>:</w:t>
      </w:r>
    </w:p>
    <w:bookmarkEnd w:id="17"/>
    <w:p>
      <w:pPr>
        <w:spacing w:after="0"/>
        <w:ind w:left="0"/>
        <w:jc w:val="both"/>
      </w:pPr>
      <w:r>
        <w:rPr>
          <w:rFonts w:ascii="Times New Roman"/>
          <w:b w:val="false"/>
          <w:i w:val="false"/>
          <w:color w:val="000000"/>
          <w:sz w:val="28"/>
        </w:rPr>
        <w:t>
      екінші бөліктің бірінші абзацындағы "не алдын ала сөз байласу арқылы адамдар тобы" деген сөздер алып тасталсын;</w:t>
      </w:r>
    </w:p>
    <w:p>
      <w:pPr>
        <w:spacing w:after="0"/>
        <w:ind w:left="0"/>
        <w:jc w:val="both"/>
      </w:pPr>
      <w:r>
        <w:rPr>
          <w:rFonts w:ascii="Times New Roman"/>
          <w:b w:val="false"/>
          <w:i w:val="false"/>
          <w:color w:val="000000"/>
          <w:sz w:val="28"/>
        </w:rPr>
        <w:t>
      мынадай мазмұндағы ескертумен толықтырылсын:</w:t>
      </w:r>
    </w:p>
    <w:bookmarkStart w:name="z20" w:id="18"/>
    <w:p>
      <w:pPr>
        <w:spacing w:after="0"/>
        <w:ind w:left="0"/>
        <w:jc w:val="both"/>
      </w:pPr>
      <w:r>
        <w:rPr>
          <w:rFonts w:ascii="Times New Roman"/>
          <w:b w:val="false"/>
          <w:i w:val="false"/>
          <w:color w:val="000000"/>
          <w:sz w:val="28"/>
        </w:rPr>
        <w:t>
      "Ескерту. Осы баптың бірінші бөлігінде көзделген іс-әрекетті алғаш рет жасаған адам залалды өз еркімен өтеген жағдайда қылмыстық жауаптылықтан босатылады.";</w:t>
      </w:r>
    </w:p>
    <w:bookmarkEnd w:id="18"/>
    <w:bookmarkStart w:name="z21" w:id="1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222-бапта</w:t>
      </w:r>
      <w:r>
        <w:rPr>
          <w:rFonts w:ascii="Times New Roman"/>
          <w:b w:val="false"/>
          <w:i w:val="false"/>
          <w:color w:val="000000"/>
          <w:sz w:val="28"/>
        </w:rPr>
        <w:t>:</w:t>
      </w:r>
    </w:p>
    <w:bookmarkEnd w:id="19"/>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бірінші абзацтағы "бiрнеше рет жасалса немесе" деген сөздер алып тасталсын;</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"үш жүз" деген сөздер "бір жүз елу" деген сөздермен ауыстырылсын;</w:t>
      </w:r>
    </w:p>
    <w:p>
      <w:pPr>
        <w:spacing w:after="0"/>
        <w:ind w:left="0"/>
        <w:jc w:val="both"/>
      </w:pPr>
      <w:r>
        <w:rPr>
          <w:rFonts w:ascii="Times New Roman"/>
          <w:b w:val="false"/>
          <w:i w:val="false"/>
          <w:color w:val="000000"/>
          <w:sz w:val="28"/>
        </w:rPr>
        <w:t>
      "екi жүз қырық" деген сөздер "бір жүз жиырма" деген сөздермен ауыстырылсын;</w:t>
      </w:r>
    </w:p>
    <w:p>
      <w:pPr>
        <w:spacing w:after="0"/>
        <w:ind w:left="0"/>
        <w:jc w:val="both"/>
      </w:pPr>
      <w:r>
        <w:rPr>
          <w:rFonts w:ascii="Times New Roman"/>
          <w:b w:val="false"/>
          <w:i w:val="false"/>
          <w:color w:val="000000"/>
          <w:sz w:val="28"/>
        </w:rPr>
        <w:t>
      "жетпіс бес" деген сөздер "қырық" деген сөзбен ауыстырылсын;</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бірінші абзацтағы "маркалауды" деген сөз "таңбалауды" деген сөзбен ауыстырылып, "бiрнеше рет жасалса немесе" деген сөздер алып тасталсын;</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"екі жүз" деген сөздер "бір жүз" деген сөздермен ауыстырылсын;</w:t>
      </w:r>
    </w:p>
    <w:p>
      <w:pPr>
        <w:spacing w:after="0"/>
        <w:ind w:left="0"/>
        <w:jc w:val="both"/>
      </w:pPr>
      <w:r>
        <w:rPr>
          <w:rFonts w:ascii="Times New Roman"/>
          <w:b w:val="false"/>
          <w:i w:val="false"/>
          <w:color w:val="000000"/>
          <w:sz w:val="28"/>
        </w:rPr>
        <w:t>
      "бір жүз сексен" деген сөздер "тоқсан" деген сөзбен ауыстырылсын;</w:t>
      </w:r>
    </w:p>
    <w:p>
      <w:pPr>
        <w:spacing w:after="0"/>
        <w:ind w:left="0"/>
        <w:jc w:val="both"/>
      </w:pPr>
      <w:r>
        <w:rPr>
          <w:rFonts w:ascii="Times New Roman"/>
          <w:b w:val="false"/>
          <w:i w:val="false"/>
          <w:color w:val="000000"/>
          <w:sz w:val="28"/>
        </w:rPr>
        <w:t>
      "алпыс" деген сөз "қырық" деген сөзбен ауыстырылсын;</w:t>
      </w:r>
    </w:p>
    <w:p>
      <w:pPr>
        <w:spacing w:after="0"/>
        <w:ind w:left="0"/>
        <w:jc w:val="both"/>
      </w:pPr>
      <w:r>
        <w:rPr>
          <w:rFonts w:ascii="Times New Roman"/>
          <w:b w:val="false"/>
          <w:i w:val="false"/>
          <w:color w:val="000000"/>
          <w:sz w:val="28"/>
        </w:rPr>
        <w:t>
      мынадай мазмұндағы ескертумен толықтырылсын:</w:t>
      </w:r>
    </w:p>
    <w:bookmarkStart w:name="z23" w:id="20"/>
    <w:p>
      <w:pPr>
        <w:spacing w:after="0"/>
        <w:ind w:left="0"/>
        <w:jc w:val="both"/>
      </w:pPr>
      <w:r>
        <w:rPr>
          <w:rFonts w:ascii="Times New Roman"/>
          <w:b w:val="false"/>
          <w:i w:val="false"/>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bookmarkEnd w:id="20"/>
    <w:bookmarkStart w:name="z22" w:id="2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225-баптың</w:t>
      </w:r>
      <w:r>
        <w:rPr>
          <w:rFonts w:ascii="Times New Roman"/>
          <w:b w:val="false"/>
          <w:i w:val="false"/>
          <w:color w:val="000000"/>
          <w:sz w:val="28"/>
        </w:rPr>
        <w:t xml:space="preserve"> екінші абзацында:</w:t>
      </w:r>
    </w:p>
    <w:bookmarkEnd w:id="21"/>
    <w:p>
      <w:pPr>
        <w:spacing w:after="0"/>
        <w:ind w:left="0"/>
        <w:jc w:val="both"/>
      </w:pPr>
      <w:r>
        <w:rPr>
          <w:rFonts w:ascii="Times New Roman"/>
          <w:b w:val="false"/>
          <w:i w:val="false"/>
          <w:color w:val="000000"/>
          <w:sz w:val="28"/>
        </w:rPr>
        <w:t>
      "бес жүз" деген сөздер "екі жүз" деген сөздермен ауыстырылсын;</w:t>
      </w:r>
    </w:p>
    <w:p>
      <w:pPr>
        <w:spacing w:after="0"/>
        <w:ind w:left="0"/>
        <w:jc w:val="both"/>
      </w:pPr>
      <w:r>
        <w:rPr>
          <w:rFonts w:ascii="Times New Roman"/>
          <w:b w:val="false"/>
          <w:i w:val="false"/>
          <w:color w:val="000000"/>
          <w:sz w:val="28"/>
        </w:rPr>
        <w:t>
      "үш жүз" деген сөздер "бір жүз елу" деген сөздермен ауыстырылсын;</w:t>
      </w:r>
    </w:p>
    <w:p>
      <w:pPr>
        <w:spacing w:after="0"/>
        <w:ind w:left="0"/>
        <w:jc w:val="both"/>
      </w:pPr>
      <w:r>
        <w:rPr>
          <w:rFonts w:ascii="Times New Roman"/>
          <w:b w:val="false"/>
          <w:i w:val="false"/>
          <w:color w:val="000000"/>
          <w:sz w:val="28"/>
        </w:rPr>
        <w:t>
      "тоқсан" деген сөз "қырық бес" деген сөздермен ауыстырылсын;</w:t>
      </w:r>
    </w:p>
    <w:bookmarkStart w:name="z24" w:id="2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227-баптың</w:t>
      </w:r>
      <w:r>
        <w:rPr>
          <w:rFonts w:ascii="Times New Roman"/>
          <w:b w:val="false"/>
          <w:i w:val="false"/>
          <w:color w:val="000000"/>
          <w:sz w:val="28"/>
        </w:rPr>
        <w:t xml:space="preserve"> екінші абзацында:</w:t>
      </w:r>
    </w:p>
    <w:bookmarkEnd w:id="22"/>
    <w:p>
      <w:pPr>
        <w:spacing w:after="0"/>
        <w:ind w:left="0"/>
        <w:jc w:val="both"/>
      </w:pPr>
      <w:r>
        <w:rPr>
          <w:rFonts w:ascii="Times New Roman"/>
          <w:b w:val="false"/>
          <w:i w:val="false"/>
          <w:color w:val="000000"/>
          <w:sz w:val="28"/>
        </w:rPr>
        <w:t>
      "бес жүз" деген сөздер "екі жүз" деген сөздермен ауыстырылсын;</w:t>
      </w:r>
    </w:p>
    <w:p>
      <w:pPr>
        <w:spacing w:after="0"/>
        <w:ind w:left="0"/>
        <w:jc w:val="both"/>
      </w:pPr>
      <w:r>
        <w:rPr>
          <w:rFonts w:ascii="Times New Roman"/>
          <w:b w:val="false"/>
          <w:i w:val="false"/>
          <w:color w:val="000000"/>
          <w:sz w:val="28"/>
        </w:rPr>
        <w:t>
      "үш жүз" деген сөздер "бір жүз елу" деген сөздермен ауыстырылсын;</w:t>
      </w:r>
    </w:p>
    <w:p>
      <w:pPr>
        <w:spacing w:after="0"/>
        <w:ind w:left="0"/>
        <w:jc w:val="both"/>
      </w:pPr>
      <w:r>
        <w:rPr>
          <w:rFonts w:ascii="Times New Roman"/>
          <w:b w:val="false"/>
          <w:i w:val="false"/>
          <w:color w:val="000000"/>
          <w:sz w:val="28"/>
        </w:rPr>
        <w:t>
      "тоқсан" деген сөз "қырық бес" деген сөздермен ауыстырылсын;</w:t>
      </w:r>
    </w:p>
    <w:bookmarkStart w:name="z25" w:id="2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232-баптың</w:t>
      </w:r>
      <w:r>
        <w:rPr>
          <w:rFonts w:ascii="Times New Roman"/>
          <w:b w:val="false"/>
          <w:i w:val="false"/>
          <w:color w:val="000000"/>
          <w:sz w:val="28"/>
        </w:rPr>
        <w:t xml:space="preserve"> екінші бөлігінің екінші абзацындағы "төрт жылдан жетi жылға дейiнгi" деген сөздер "үш жылдан алты жылға дейiнгi" деген сөздермен ауыстырылсын;</w:t>
      </w:r>
    </w:p>
    <w:bookmarkEnd w:id="23"/>
    <w:bookmarkStart w:name="z26" w:id="2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233-бап</w:t>
      </w:r>
      <w:r>
        <w:rPr>
          <w:rFonts w:ascii="Times New Roman"/>
          <w:b w:val="false"/>
          <w:i w:val="false"/>
          <w:color w:val="000000"/>
          <w:sz w:val="28"/>
        </w:rPr>
        <w:t xml:space="preserve"> мынадай мазмұндағы ескертумен толықтырылсын:</w:t>
      </w:r>
    </w:p>
    <w:bookmarkEnd w:id="24"/>
    <w:bookmarkStart w:name="z27" w:id="25"/>
    <w:p>
      <w:pPr>
        <w:spacing w:after="0"/>
        <w:ind w:left="0"/>
        <w:jc w:val="both"/>
      </w:pPr>
      <w:r>
        <w:rPr>
          <w:rFonts w:ascii="Times New Roman"/>
          <w:b w:val="false"/>
          <w:i w:val="false"/>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bookmarkEnd w:id="25"/>
    <w:bookmarkStart w:name="z28" w:id="2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234-баптың</w:t>
      </w:r>
      <w:r>
        <w:rPr>
          <w:rFonts w:ascii="Times New Roman"/>
          <w:b w:val="false"/>
          <w:i w:val="false"/>
          <w:color w:val="000000"/>
          <w:sz w:val="28"/>
        </w:rPr>
        <w:t xml:space="preserve"> бірінші бөлігінің екінші абзацында:</w:t>
      </w:r>
    </w:p>
    <w:bookmarkEnd w:id="26"/>
    <w:p>
      <w:pPr>
        <w:spacing w:after="0"/>
        <w:ind w:left="0"/>
        <w:jc w:val="both"/>
      </w:pPr>
      <w:r>
        <w:rPr>
          <w:rFonts w:ascii="Times New Roman"/>
          <w:b w:val="false"/>
          <w:i w:val="false"/>
          <w:color w:val="000000"/>
          <w:sz w:val="28"/>
        </w:rPr>
        <w:t>
      "бес жүз" деген сөздер "екі жүз" деген сөздермен ауыстырылсын;</w:t>
      </w:r>
    </w:p>
    <w:p>
      <w:pPr>
        <w:spacing w:after="0"/>
        <w:ind w:left="0"/>
        <w:jc w:val="both"/>
      </w:pPr>
      <w:r>
        <w:rPr>
          <w:rFonts w:ascii="Times New Roman"/>
          <w:b w:val="false"/>
          <w:i w:val="false"/>
          <w:color w:val="000000"/>
          <w:sz w:val="28"/>
        </w:rPr>
        <w:t>
      "үш жүз" деген сөздер "бір жүз елу" деген сөздермен ауыстырылсын;</w:t>
      </w:r>
    </w:p>
    <w:p>
      <w:pPr>
        <w:spacing w:after="0"/>
        <w:ind w:left="0"/>
        <w:jc w:val="both"/>
      </w:pPr>
      <w:r>
        <w:rPr>
          <w:rFonts w:ascii="Times New Roman"/>
          <w:b w:val="false"/>
          <w:i w:val="false"/>
          <w:color w:val="000000"/>
          <w:sz w:val="28"/>
        </w:rPr>
        <w:t>
      "тоқсан" деген сөз "қырық бес" деген сөздермен ауыстырылсын;</w:t>
      </w:r>
    </w:p>
    <w:bookmarkStart w:name="z29" w:id="2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235-баптың</w:t>
      </w:r>
      <w:r>
        <w:rPr>
          <w:rFonts w:ascii="Times New Roman"/>
          <w:b w:val="false"/>
          <w:i w:val="false"/>
          <w:color w:val="000000"/>
          <w:sz w:val="28"/>
        </w:rPr>
        <w:t xml:space="preserve"> екінші абзацындағы "үш мыңнан" деген сөздер алып тасталсын;</w:t>
      </w:r>
    </w:p>
    <w:bookmarkEnd w:id="27"/>
    <w:bookmarkStart w:name="z30" w:id="2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236-баптың</w:t>
      </w:r>
      <w:r>
        <w:rPr>
          <w:rFonts w:ascii="Times New Roman"/>
          <w:b w:val="false"/>
          <w:i w:val="false"/>
          <w:color w:val="000000"/>
          <w:sz w:val="28"/>
        </w:rPr>
        <w:t xml:space="preserve"> бірінші бөлігінің екінші абзацында:</w:t>
      </w:r>
    </w:p>
    <w:bookmarkEnd w:id="28"/>
    <w:p>
      <w:pPr>
        <w:spacing w:after="0"/>
        <w:ind w:left="0"/>
        <w:jc w:val="both"/>
      </w:pPr>
      <w:r>
        <w:rPr>
          <w:rFonts w:ascii="Times New Roman"/>
          <w:b w:val="false"/>
          <w:i w:val="false"/>
          <w:color w:val="000000"/>
          <w:sz w:val="28"/>
        </w:rPr>
        <w:t>
      "бес жүз" деген сөздер "екі жүз" деген сөздермен ауыстырылсын;</w:t>
      </w:r>
    </w:p>
    <w:p>
      <w:pPr>
        <w:spacing w:after="0"/>
        <w:ind w:left="0"/>
        <w:jc w:val="both"/>
      </w:pPr>
      <w:r>
        <w:rPr>
          <w:rFonts w:ascii="Times New Roman"/>
          <w:b w:val="false"/>
          <w:i w:val="false"/>
          <w:color w:val="000000"/>
          <w:sz w:val="28"/>
        </w:rPr>
        <w:t>
      "үш жүз" деген сөздер "бір жүз елу" деген сөздермен ауыстырылсын;</w:t>
      </w:r>
    </w:p>
    <w:p>
      <w:pPr>
        <w:spacing w:after="0"/>
        <w:ind w:left="0"/>
        <w:jc w:val="both"/>
      </w:pPr>
      <w:r>
        <w:rPr>
          <w:rFonts w:ascii="Times New Roman"/>
          <w:b w:val="false"/>
          <w:i w:val="false"/>
          <w:color w:val="000000"/>
          <w:sz w:val="28"/>
        </w:rPr>
        <w:t>
      "тоқсан" деген сөз "қырық бес" деген сөздермен ауыстырылсын;</w:t>
      </w:r>
    </w:p>
    <w:bookmarkStart w:name="z31" w:id="2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239-баптың</w:t>
      </w:r>
      <w:r>
        <w:rPr>
          <w:rFonts w:ascii="Times New Roman"/>
          <w:b w:val="false"/>
          <w:i w:val="false"/>
          <w:color w:val="000000"/>
          <w:sz w:val="28"/>
        </w:rPr>
        <w:t xml:space="preserve"> бірінші бөлігінің екінші абзацында:</w:t>
      </w:r>
    </w:p>
    <w:bookmarkEnd w:id="29"/>
    <w:p>
      <w:pPr>
        <w:spacing w:after="0"/>
        <w:ind w:left="0"/>
        <w:jc w:val="both"/>
      </w:pPr>
      <w:r>
        <w:rPr>
          <w:rFonts w:ascii="Times New Roman"/>
          <w:b w:val="false"/>
          <w:i w:val="false"/>
          <w:color w:val="000000"/>
          <w:sz w:val="28"/>
        </w:rPr>
        <w:t>
      "бес жүз" деген сөздер "екі жүз" деген сөздермен ауыстырылсын;</w:t>
      </w:r>
    </w:p>
    <w:p>
      <w:pPr>
        <w:spacing w:after="0"/>
        <w:ind w:left="0"/>
        <w:jc w:val="both"/>
      </w:pPr>
      <w:r>
        <w:rPr>
          <w:rFonts w:ascii="Times New Roman"/>
          <w:b w:val="false"/>
          <w:i w:val="false"/>
          <w:color w:val="000000"/>
          <w:sz w:val="28"/>
        </w:rPr>
        <w:t>
      "үш жүз" деген сөздер "бір жүз елу" деген сөздермен ауыстырылсын;</w:t>
      </w:r>
    </w:p>
    <w:p>
      <w:pPr>
        <w:spacing w:after="0"/>
        <w:ind w:left="0"/>
        <w:jc w:val="both"/>
      </w:pPr>
      <w:r>
        <w:rPr>
          <w:rFonts w:ascii="Times New Roman"/>
          <w:b w:val="false"/>
          <w:i w:val="false"/>
          <w:color w:val="000000"/>
          <w:sz w:val="28"/>
        </w:rPr>
        <w:t>
      "тоқсан" деген сөз "қырық бес" деген сөздермен ауыстырылсын;</w:t>
      </w:r>
    </w:p>
    <w:bookmarkStart w:name="z32" w:id="3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241-баптың</w:t>
      </w:r>
      <w:r>
        <w:rPr>
          <w:rFonts w:ascii="Times New Roman"/>
          <w:b w:val="false"/>
          <w:i w:val="false"/>
          <w:color w:val="000000"/>
          <w:sz w:val="28"/>
        </w:rPr>
        <w:t xml:space="preserve"> екінші абзацында:</w:t>
      </w:r>
    </w:p>
    <w:bookmarkEnd w:id="30"/>
    <w:p>
      <w:pPr>
        <w:spacing w:after="0"/>
        <w:ind w:left="0"/>
        <w:jc w:val="both"/>
      </w:pPr>
      <w:r>
        <w:rPr>
          <w:rFonts w:ascii="Times New Roman"/>
          <w:b w:val="false"/>
          <w:i w:val="false"/>
          <w:color w:val="000000"/>
          <w:sz w:val="28"/>
        </w:rPr>
        <w:t>
      "бес жүз" деген сөздер "екі жүз" деген сөздермен ауыстырылсын;</w:t>
      </w:r>
    </w:p>
    <w:p>
      <w:pPr>
        <w:spacing w:after="0"/>
        <w:ind w:left="0"/>
        <w:jc w:val="both"/>
      </w:pPr>
      <w:r>
        <w:rPr>
          <w:rFonts w:ascii="Times New Roman"/>
          <w:b w:val="false"/>
          <w:i w:val="false"/>
          <w:color w:val="000000"/>
          <w:sz w:val="28"/>
        </w:rPr>
        <w:t>
      "үш жүз" деген сөздер "бір жүз елу" деген сөздермен ауыстырылсын;</w:t>
      </w:r>
    </w:p>
    <w:p>
      <w:pPr>
        <w:spacing w:after="0"/>
        <w:ind w:left="0"/>
        <w:jc w:val="both"/>
      </w:pPr>
      <w:r>
        <w:rPr>
          <w:rFonts w:ascii="Times New Roman"/>
          <w:b w:val="false"/>
          <w:i w:val="false"/>
          <w:color w:val="000000"/>
          <w:sz w:val="28"/>
        </w:rPr>
        <w:t>
      "тоқсан" деген сөз "қырық бес" деген сөздермен ауыстырылсын;</w:t>
      </w:r>
    </w:p>
    <w:bookmarkStart w:name="z33" w:id="3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242-баптың</w:t>
      </w:r>
      <w:r>
        <w:rPr>
          <w:rFonts w:ascii="Times New Roman"/>
          <w:b w:val="false"/>
          <w:i w:val="false"/>
          <w:color w:val="000000"/>
          <w:sz w:val="28"/>
        </w:rPr>
        <w:t xml:space="preserve"> екінші абзацында:</w:t>
      </w:r>
    </w:p>
    <w:bookmarkEnd w:id="31"/>
    <w:p>
      <w:pPr>
        <w:spacing w:after="0"/>
        <w:ind w:left="0"/>
        <w:jc w:val="both"/>
      </w:pPr>
      <w:r>
        <w:rPr>
          <w:rFonts w:ascii="Times New Roman"/>
          <w:b w:val="false"/>
          <w:i w:val="false"/>
          <w:color w:val="000000"/>
          <w:sz w:val="28"/>
        </w:rPr>
        <w:t>
      "бес жүз" деген сөздер "екі жүз" деген сөздермен ауыстырылсын;</w:t>
      </w:r>
    </w:p>
    <w:p>
      <w:pPr>
        <w:spacing w:after="0"/>
        <w:ind w:left="0"/>
        <w:jc w:val="both"/>
      </w:pPr>
      <w:r>
        <w:rPr>
          <w:rFonts w:ascii="Times New Roman"/>
          <w:b w:val="false"/>
          <w:i w:val="false"/>
          <w:color w:val="000000"/>
          <w:sz w:val="28"/>
        </w:rPr>
        <w:t>
      "үш жүз" деген сөздер "бір жүз елу" деген сөздермен ауыстырылсын;</w:t>
      </w:r>
    </w:p>
    <w:p>
      <w:pPr>
        <w:spacing w:after="0"/>
        <w:ind w:left="0"/>
        <w:jc w:val="both"/>
      </w:pPr>
      <w:r>
        <w:rPr>
          <w:rFonts w:ascii="Times New Roman"/>
          <w:b w:val="false"/>
          <w:i w:val="false"/>
          <w:color w:val="000000"/>
          <w:sz w:val="28"/>
        </w:rPr>
        <w:t>
      "тоқсан" деген сөз "қырық бес" деген сөздермен ауыстырылсын;</w:t>
      </w:r>
    </w:p>
    <w:bookmarkStart w:name="z34" w:id="3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243-баптың</w:t>
      </w:r>
      <w:r>
        <w:rPr>
          <w:rFonts w:ascii="Times New Roman"/>
          <w:b w:val="false"/>
          <w:i w:val="false"/>
          <w:color w:val="000000"/>
          <w:sz w:val="28"/>
        </w:rPr>
        <w:t xml:space="preserve"> екінші бөлігінің екінші абзацында:</w:t>
      </w:r>
    </w:p>
    <w:bookmarkEnd w:id="32"/>
    <w:p>
      <w:pPr>
        <w:spacing w:after="0"/>
        <w:ind w:left="0"/>
        <w:jc w:val="both"/>
      </w:pPr>
      <w:r>
        <w:rPr>
          <w:rFonts w:ascii="Times New Roman"/>
          <w:b w:val="false"/>
          <w:i w:val="false"/>
          <w:color w:val="000000"/>
          <w:sz w:val="28"/>
        </w:rPr>
        <w:t>
      "бес жүз" деген сөздер "екі жүз" деген сөздермен ауыстырылсын;</w:t>
      </w:r>
    </w:p>
    <w:p>
      <w:pPr>
        <w:spacing w:after="0"/>
        <w:ind w:left="0"/>
        <w:jc w:val="both"/>
      </w:pPr>
      <w:r>
        <w:rPr>
          <w:rFonts w:ascii="Times New Roman"/>
          <w:b w:val="false"/>
          <w:i w:val="false"/>
          <w:color w:val="000000"/>
          <w:sz w:val="28"/>
        </w:rPr>
        <w:t>
      "үш жүз" деген сөздер "бір жүз елу" деген сөздермен ауыстырылсын;</w:t>
      </w:r>
    </w:p>
    <w:p>
      <w:pPr>
        <w:spacing w:after="0"/>
        <w:ind w:left="0"/>
        <w:jc w:val="both"/>
      </w:pPr>
      <w:r>
        <w:rPr>
          <w:rFonts w:ascii="Times New Roman"/>
          <w:b w:val="false"/>
          <w:i w:val="false"/>
          <w:color w:val="000000"/>
          <w:sz w:val="28"/>
        </w:rPr>
        <w:t>
      "тоқсан" деген сөз "қырық бес" деген сөздермен ауыстырылсын;</w:t>
      </w:r>
    </w:p>
    <w:bookmarkStart w:name="z35" w:id="3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244-бап</w:t>
      </w:r>
      <w:r>
        <w:rPr>
          <w:rFonts w:ascii="Times New Roman"/>
          <w:b w:val="false"/>
          <w:i w:val="false"/>
          <w:color w:val="000000"/>
          <w:sz w:val="28"/>
        </w:rPr>
        <w:t xml:space="preserve"> мынадай редакцияда жазылсын:</w:t>
      </w:r>
    </w:p>
    <w:bookmarkEnd w:id="33"/>
    <w:bookmarkStart w:name="z36" w:id="34"/>
    <w:p>
      <w:pPr>
        <w:spacing w:after="0"/>
        <w:ind w:left="0"/>
        <w:jc w:val="both"/>
      </w:pPr>
      <w:r>
        <w:rPr>
          <w:rFonts w:ascii="Times New Roman"/>
          <w:b w:val="false"/>
          <w:i w:val="false"/>
          <w:color w:val="000000"/>
          <w:sz w:val="28"/>
        </w:rPr>
        <w:t>
      "244-бап. Азаматтың салық және (немесе) бюджетке төленетiн басқа да мiндеттi төлемдердi төлеуден жалтаруы</w:t>
      </w:r>
    </w:p>
    <w:bookmarkEnd w:id="34"/>
    <w:p>
      <w:pPr>
        <w:spacing w:after="0"/>
        <w:ind w:left="0"/>
        <w:jc w:val="both"/>
      </w:pPr>
      <w:r>
        <w:rPr>
          <w:rFonts w:ascii="Times New Roman"/>
          <w:b w:val="false"/>
          <w:i w:val="false"/>
          <w:color w:val="000000"/>
          <w:sz w:val="28"/>
        </w:rPr>
        <w:t>
      Азаматтың декларация тапсыруы міндетті болып табылатын жағдайларда кірістері туралы декларацияны табыс етпеу арқылы не декларацияға немесе салықтарды және (немесе) бюджетке төленетін басқа да міндетті төлемдерді есептеумен немесе төлеумен байланысты өзге де құжаттарға кірістері немесе шығыстары туралы не салық салуға жататын мүлкі туралы көрінеу бұрмаланған деректерді енгізу арқылы, іс жүзінде жұмыстар орындалмай, қызметтер көрсетілмей, тауарлар тиеп-жөнелтілмей шот-фактура пайдаланыла отырып жасалған, салықты және (немесе) бюджетке төленетін басқа да міндетті төлемдерді төлеуден жалтаруы, егер бұл іс-әрекет ірі мөлшердегі салықты және (немесе) бюджетке төленетін басқа да міндетті төлемдерді төлемеуге әкеп соқса,</w:t>
      </w:r>
    </w:p>
    <w:p>
      <w:pPr>
        <w:spacing w:after="0"/>
        <w:ind w:left="0"/>
        <w:jc w:val="both"/>
      </w:pPr>
      <w:r>
        <w:rPr>
          <w:rFonts w:ascii="Times New Roman"/>
          <w:b w:val="false"/>
          <w:i w:val="false"/>
          <w:color w:val="000000"/>
          <w:sz w:val="28"/>
        </w:rPr>
        <w:t>
      -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Осы бапта көзделген іс-әрекетті алғаш рет жасаған адам Қазақстан Республикасының заңнамасында белгіленген салықтар және (немесе) бюджетке төленетін басқа да міндетті төлемдер бойынша берешекті, сондай-ақ өсімпұлды өз еркімен төлеген жағдайда қылмыстық жауаптылықтан босатылады.";</w:t>
      </w:r>
    </w:p>
    <w:bookmarkStart w:name="z37" w:id="3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245-бапта</w:t>
      </w:r>
      <w:r>
        <w:rPr>
          <w:rFonts w:ascii="Times New Roman"/>
          <w:b w:val="false"/>
          <w:i w:val="false"/>
          <w:color w:val="000000"/>
          <w:sz w:val="28"/>
        </w:rPr>
        <w:t>:</w:t>
      </w:r>
    </w:p>
    <w:bookmarkEnd w:id="35"/>
    <w:p>
      <w:pPr>
        <w:spacing w:after="0"/>
        <w:ind w:left="0"/>
        <w:jc w:val="both"/>
      </w:pPr>
      <w:r>
        <w:rPr>
          <w:rFonts w:ascii="Times New Roman"/>
          <w:b w:val="false"/>
          <w:i w:val="false"/>
          <w:color w:val="000000"/>
          <w:sz w:val="28"/>
        </w:rPr>
        <w:t>
      үшінші бөліктің екінші абзацы мынадай редакцияда жазылсын:</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бюджетке түспеген төлемдер сомасының үш еселенген мөлшерінде айыппұл салуға не бес жылдан сегіз жылға дейінгі мерзімге бас бостандығынан айыруға жазаланады.";</w:t>
      </w:r>
    </w:p>
    <w:p>
      <w:pPr>
        <w:spacing w:after="0"/>
        <w:ind w:left="0"/>
        <w:jc w:val="both"/>
      </w:pPr>
      <w:r>
        <w:rPr>
          <w:rFonts w:ascii="Times New Roman"/>
          <w:b w:val="false"/>
          <w:i w:val="false"/>
          <w:color w:val="000000"/>
          <w:sz w:val="28"/>
        </w:rPr>
        <w:t>
      мынадай мазмұндағы ескертумен толықтырылсын:</w:t>
      </w:r>
    </w:p>
    <w:bookmarkStart w:name="z38" w:id="36"/>
    <w:p>
      <w:pPr>
        <w:spacing w:after="0"/>
        <w:ind w:left="0"/>
        <w:jc w:val="both"/>
      </w:pPr>
      <w:r>
        <w:rPr>
          <w:rFonts w:ascii="Times New Roman"/>
          <w:b w:val="false"/>
          <w:i w:val="false"/>
          <w:color w:val="000000"/>
          <w:sz w:val="28"/>
        </w:rPr>
        <w:t>
      "Ескерту. Осы бапта көзделген іс-әрекетті алғаш рет жасаған адам (қылмыстық топ жасаған іс-әрекетті қоспағанда) Қазақстан Республикасының заңнамасында белгіленген салықтар және (немесе) бюджетке төленетін басқа да міндетті төлемдер бойынша берешекті, сондай-ақ өсімпұлды өз еркімен төлеген жағдайда қылмыстық жауаптылықтан босатылады.";</w:t>
      </w:r>
    </w:p>
    <w:bookmarkEnd w:id="36"/>
    <w:bookmarkStart w:name="z39" w:id="3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247-бапта</w:t>
      </w:r>
      <w:r>
        <w:rPr>
          <w:rFonts w:ascii="Times New Roman"/>
          <w:b w:val="false"/>
          <w:i w:val="false"/>
          <w:color w:val="000000"/>
          <w:sz w:val="28"/>
        </w:rPr>
        <w:t>:</w:t>
      </w:r>
    </w:p>
    <w:bookmarkEnd w:id="37"/>
    <w:p>
      <w:pPr>
        <w:spacing w:after="0"/>
        <w:ind w:left="0"/>
        <w:jc w:val="both"/>
      </w:pPr>
      <w:r>
        <w:rPr>
          <w:rFonts w:ascii="Times New Roman"/>
          <w:b w:val="false"/>
          <w:i w:val="false"/>
          <w:color w:val="000000"/>
          <w:sz w:val="28"/>
        </w:rPr>
        <w:t>
      бірінші бөліктің екінші абзацында:</w:t>
      </w:r>
    </w:p>
    <w:p>
      <w:pPr>
        <w:spacing w:after="0"/>
        <w:ind w:left="0"/>
        <w:jc w:val="both"/>
      </w:pPr>
      <w:r>
        <w:rPr>
          <w:rFonts w:ascii="Times New Roman"/>
          <w:b w:val="false"/>
          <w:i w:val="false"/>
          <w:color w:val="000000"/>
          <w:sz w:val="28"/>
        </w:rPr>
        <w:t>
      "үш жүз" деген сөздер "бір жүз елу" деген сөздермен ауыстырылсын;</w:t>
      </w:r>
    </w:p>
    <w:p>
      <w:pPr>
        <w:spacing w:after="0"/>
        <w:ind w:left="0"/>
        <w:jc w:val="both"/>
      </w:pPr>
      <w:r>
        <w:rPr>
          <w:rFonts w:ascii="Times New Roman"/>
          <w:b w:val="false"/>
          <w:i w:val="false"/>
          <w:color w:val="000000"/>
          <w:sz w:val="28"/>
        </w:rPr>
        <w:t>
      "екі жүз қырық" деген сөздер "бір жүз жиырма" деген сөздермен ауыстырылсын;</w:t>
      </w:r>
    </w:p>
    <w:p>
      <w:pPr>
        <w:spacing w:after="0"/>
        <w:ind w:left="0"/>
        <w:jc w:val="both"/>
      </w:pPr>
      <w:r>
        <w:rPr>
          <w:rFonts w:ascii="Times New Roman"/>
          <w:b w:val="false"/>
          <w:i w:val="false"/>
          <w:color w:val="000000"/>
          <w:sz w:val="28"/>
        </w:rPr>
        <w:t>
      "жетпіс бес" деген сөздер "отыз бес" деген сөздермен ауыстырылсын;</w:t>
      </w:r>
    </w:p>
    <w:p>
      <w:pPr>
        <w:spacing w:after="0"/>
        <w:ind w:left="0"/>
        <w:jc w:val="both"/>
      </w:pPr>
      <w:r>
        <w:rPr>
          <w:rFonts w:ascii="Times New Roman"/>
          <w:b w:val="false"/>
          <w:i w:val="false"/>
          <w:color w:val="000000"/>
          <w:sz w:val="28"/>
        </w:rPr>
        <w:t>
      екінші бөліктің екінші абзацында:</w:t>
      </w:r>
    </w:p>
    <w:p>
      <w:pPr>
        <w:spacing w:after="0"/>
        <w:ind w:left="0"/>
        <w:jc w:val="both"/>
      </w:pPr>
      <w:r>
        <w:rPr>
          <w:rFonts w:ascii="Times New Roman"/>
          <w:b w:val="false"/>
          <w:i w:val="false"/>
          <w:color w:val="000000"/>
          <w:sz w:val="28"/>
        </w:rPr>
        <w:t>
      "бес жүз" деген сөздер "екі жүз" деген сөздермен ауыстырылсын;</w:t>
      </w:r>
    </w:p>
    <w:p>
      <w:pPr>
        <w:spacing w:after="0"/>
        <w:ind w:left="0"/>
        <w:jc w:val="both"/>
      </w:pPr>
      <w:r>
        <w:rPr>
          <w:rFonts w:ascii="Times New Roman"/>
          <w:b w:val="false"/>
          <w:i w:val="false"/>
          <w:color w:val="000000"/>
          <w:sz w:val="28"/>
        </w:rPr>
        <w:t>
      "үш жүз" деген сөздер "бір жүз елу" деген сөздермен ауыстырылсын;</w:t>
      </w:r>
    </w:p>
    <w:p>
      <w:pPr>
        <w:spacing w:after="0"/>
        <w:ind w:left="0"/>
        <w:jc w:val="both"/>
      </w:pPr>
      <w:r>
        <w:rPr>
          <w:rFonts w:ascii="Times New Roman"/>
          <w:b w:val="false"/>
          <w:i w:val="false"/>
          <w:color w:val="000000"/>
          <w:sz w:val="28"/>
        </w:rPr>
        <w:t>
      "тоқсан" деген сөз "қырық бес" деген сөздермен ауыстырылсын;</w:t>
      </w:r>
    </w:p>
    <w:bookmarkStart w:name="z40" w:id="3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253-бапта</w:t>
      </w:r>
      <w:r>
        <w:rPr>
          <w:rFonts w:ascii="Times New Roman"/>
          <w:b w:val="false"/>
          <w:i w:val="false"/>
          <w:color w:val="000000"/>
          <w:sz w:val="28"/>
        </w:rPr>
        <w:t>:</w:t>
      </w:r>
    </w:p>
    <w:bookmarkEnd w:id="38"/>
    <w:p>
      <w:pPr>
        <w:spacing w:after="0"/>
        <w:ind w:left="0"/>
        <w:jc w:val="both"/>
      </w:pPr>
      <w:r>
        <w:rPr>
          <w:rFonts w:ascii="Times New Roman"/>
          <w:b w:val="false"/>
          <w:i w:val="false"/>
          <w:color w:val="000000"/>
          <w:sz w:val="28"/>
        </w:rPr>
        <w:t>
      екінші бөліктің екінші абзацы "мүлкі тәркіленіп," деген сөздерден кейін "берілген ақша сомасының немесе берілген мүлік құнының қырық еселенген мөлшерінде айыппұл салуға не" деген сөздермен толықтырылсын;</w:t>
      </w:r>
    </w:p>
    <w:p>
      <w:pPr>
        <w:spacing w:after="0"/>
        <w:ind w:left="0"/>
        <w:jc w:val="both"/>
      </w:pPr>
      <w:r>
        <w:rPr>
          <w:rFonts w:ascii="Times New Roman"/>
          <w:b w:val="false"/>
          <w:i w:val="false"/>
          <w:color w:val="000000"/>
          <w:sz w:val="28"/>
        </w:rPr>
        <w:t>
      үшінші бөліктің екінші абзацы "мүлкі тәркіленіп," деген сөздерден кейін "берілген ақша сомасының немесе берілген мүлік құнының елу еселенген мөлшерінде айыппұл салуға не" деген сөздермен толықтырылсын;</w:t>
      </w:r>
    </w:p>
    <w:p>
      <w:pPr>
        <w:spacing w:after="0"/>
        <w:ind w:left="0"/>
        <w:jc w:val="both"/>
      </w:pPr>
      <w:r>
        <w:rPr>
          <w:rFonts w:ascii="Times New Roman"/>
          <w:b w:val="false"/>
          <w:i w:val="false"/>
          <w:color w:val="000000"/>
          <w:sz w:val="28"/>
        </w:rPr>
        <w:t>
      бесінші бөліктің екінші абзацы "мүлкі тәркіленіп," деген сөздерден кейін "берілген ақша сомасының немесе берілген мүлік құнының жетпіс еселенген мөлшерінде айыппұл салуға не" деген сөздермен толықтырылсын;</w:t>
      </w:r>
    </w:p>
    <w:p>
      <w:pPr>
        <w:spacing w:after="0"/>
        <w:ind w:left="0"/>
        <w:jc w:val="both"/>
      </w:pPr>
      <w:r>
        <w:rPr>
          <w:rFonts w:ascii="Times New Roman"/>
          <w:b w:val="false"/>
          <w:i w:val="false"/>
          <w:color w:val="000000"/>
          <w:sz w:val="28"/>
        </w:rPr>
        <w:t>
      алтыншы бөліктің екінші абзацы "мүлкі тәркіленіп," деген сөздерден кейін "берілген ақша сомасының немесе берілген мүлік құнының сексен еселенген мөлшерінде айыппұл салуға не" деген сөздермен толықтырылсын;</w:t>
      </w:r>
    </w:p>
    <w:bookmarkStart w:name="z41" w:id="3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307-баптың</w:t>
      </w:r>
      <w:r>
        <w:rPr>
          <w:rFonts w:ascii="Times New Roman"/>
          <w:b w:val="false"/>
          <w:i w:val="false"/>
          <w:color w:val="000000"/>
          <w:sz w:val="28"/>
        </w:rPr>
        <w:t xml:space="preserve"> үшінші бөлігінің екінші абзацындағы "ал 3) тармақта" деген сөздер "төрт жылдан жетi жылға дейiнгi мерзiмге бас бостандығынан айыруға, ал 2) тармақта көзделген жағдайларда – мүлкі тәркіленіп, сол мерзімге бас бостандығынан айыруға не алынған кіріс сомасының жиырма еселенген мөлшерінде айыппұл салуға, 3) тармақта" деген сөздермен ауыстырылсын;</w:t>
      </w:r>
    </w:p>
    <w:bookmarkEnd w:id="39"/>
    <w:bookmarkStart w:name="z42" w:id="4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379</w:t>
      </w:r>
      <w:r>
        <w:rPr>
          <w:rFonts w:ascii="Times New Roman"/>
          <w:b w:val="false"/>
          <w:i w:val="false"/>
          <w:color w:val="000000"/>
          <w:sz w:val="28"/>
        </w:rPr>
        <w:t xml:space="preserve"> және </w:t>
      </w:r>
      <w:r>
        <w:rPr>
          <w:rFonts w:ascii="Times New Roman"/>
          <w:b w:val="false"/>
          <w:i w:val="false"/>
          <w:color w:val="000000"/>
          <w:sz w:val="28"/>
        </w:rPr>
        <w:t>380-баптар</w:t>
      </w:r>
      <w:r>
        <w:rPr>
          <w:rFonts w:ascii="Times New Roman"/>
          <w:b w:val="false"/>
          <w:i w:val="false"/>
          <w:color w:val="000000"/>
          <w:sz w:val="28"/>
        </w:rPr>
        <w:t xml:space="preserve"> мынадай редакцияда жазылсын:</w:t>
      </w:r>
    </w:p>
    <w:bookmarkEnd w:id="40"/>
    <w:p>
      <w:pPr>
        <w:spacing w:after="0"/>
        <w:ind w:left="0"/>
        <w:jc w:val="both"/>
      </w:pPr>
      <w:r>
        <w:rPr>
          <w:rFonts w:ascii="Times New Roman"/>
          <w:b/>
          <w:i w:val="false"/>
          <w:color w:val="000000"/>
          <w:sz w:val="28"/>
        </w:rPr>
        <w:t>"379-бап. Билік өкіліне бағынбау</w:t>
      </w:r>
    </w:p>
    <w:p>
      <w:pPr>
        <w:spacing w:after="0"/>
        <w:ind w:left="0"/>
        <w:jc w:val="both"/>
      </w:pPr>
      <w:r>
        <w:rPr>
          <w:rFonts w:ascii="Times New Roman"/>
          <w:b w:val="false"/>
          <w:i w:val="false"/>
          <w:color w:val="000000"/>
          <w:sz w:val="28"/>
        </w:rPr>
        <w:t>
      Төтенше жағдай жарияланған жерде немесе терроризмге қарсы операция жүргізу аймағында жасалған, билік өкілінің заңды талабына немесе өкіміне бағынбау –</w:t>
      </w:r>
    </w:p>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i w:val="false"/>
          <w:color w:val="000000"/>
          <w:sz w:val="28"/>
        </w:rPr>
        <w:t>380-бап. Билік өкiлiне қатысты күш қолдану</w:t>
      </w:r>
    </w:p>
    <w:bookmarkStart w:name="z45" w:id="41"/>
    <w:p>
      <w:pPr>
        <w:spacing w:after="0"/>
        <w:ind w:left="0"/>
        <w:jc w:val="both"/>
      </w:pPr>
      <w:r>
        <w:rPr>
          <w:rFonts w:ascii="Times New Roman"/>
          <w:b w:val="false"/>
          <w:i w:val="false"/>
          <w:color w:val="000000"/>
          <w:sz w:val="28"/>
        </w:rPr>
        <w:t>
      1. Билік өкiлiнің өз қызметтік мiндеттерiн атқаруына байланысты не қызметтік міндеттерін орындағаны үшін одан кек алу мақсатында оған немесе оның жақындарына қатысты өмiрiне немесе денсаулығына қауiпті емес күш қолдану не күш қолдану қатерін төндіру –</w:t>
      </w:r>
    </w:p>
    <w:bookmarkEnd w:id="41"/>
    <w:p>
      <w:pPr>
        <w:spacing w:after="0"/>
        <w:ind w:left="0"/>
        <w:jc w:val="both"/>
      </w:pPr>
      <w:r>
        <w:rPr>
          <w:rFonts w:ascii="Times New Roman"/>
          <w:b w:val="false"/>
          <w:i w:val="false"/>
          <w:color w:val="000000"/>
          <w:sz w:val="28"/>
        </w:rPr>
        <w:t>
      үш мың айлық есептік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bookmarkStart w:name="z46" w:id="42"/>
    <w:p>
      <w:pPr>
        <w:spacing w:after="0"/>
        <w:ind w:left="0"/>
        <w:jc w:val="both"/>
      </w:pPr>
      <w:r>
        <w:rPr>
          <w:rFonts w:ascii="Times New Roman"/>
          <w:b w:val="false"/>
          <w:i w:val="false"/>
          <w:color w:val="000000"/>
          <w:sz w:val="28"/>
        </w:rPr>
        <w:t>
      2. Осы баптың бiрiншi бөлiгiнде көрсетілген адамдарға қатысты олардың өмiрiне немесе денсаулығына қауiптi күш қолдану –</w:t>
      </w:r>
    </w:p>
    <w:bookmarkEnd w:id="42"/>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bookmarkStart w:name="z47" w:id="43"/>
    <w:p>
      <w:pPr>
        <w:spacing w:after="0"/>
        <w:ind w:left="0"/>
        <w:jc w:val="both"/>
      </w:pPr>
      <w:r>
        <w:rPr>
          <w:rFonts w:ascii="Times New Roman"/>
          <w:b w:val="false"/>
          <w:i w:val="false"/>
          <w:color w:val="000000"/>
          <w:sz w:val="28"/>
        </w:rPr>
        <w:t>
      3. Осы баптың екінші бөлігінде көзделген, мынадай:</w:t>
      </w:r>
    </w:p>
    <w:bookmarkEnd w:id="43"/>
    <w:bookmarkStart w:name="z48" w:id="44"/>
    <w:p>
      <w:pPr>
        <w:spacing w:after="0"/>
        <w:ind w:left="0"/>
        <w:jc w:val="both"/>
      </w:pPr>
      <w:r>
        <w:rPr>
          <w:rFonts w:ascii="Times New Roman"/>
          <w:b w:val="false"/>
          <w:i w:val="false"/>
          <w:color w:val="000000"/>
          <w:sz w:val="28"/>
        </w:rPr>
        <w:t>
      1) екi немесе одан көп адамға қатысты;</w:t>
      </w:r>
    </w:p>
    <w:bookmarkEnd w:id="44"/>
    <w:bookmarkStart w:name="z49" w:id="45"/>
    <w:p>
      <w:pPr>
        <w:spacing w:after="0"/>
        <w:ind w:left="0"/>
        <w:jc w:val="both"/>
      </w:pPr>
      <w:r>
        <w:rPr>
          <w:rFonts w:ascii="Times New Roman"/>
          <w:b w:val="false"/>
          <w:i w:val="false"/>
          <w:color w:val="000000"/>
          <w:sz w:val="28"/>
        </w:rPr>
        <w:t>
      2) кінәлі адамға дәрменсiз күйде екенi көрінеу белгiлi адамға қатысты жасалған, сол сияқты адамды ұрлаумен не кепілге алумен ұштасқан;</w:t>
      </w:r>
    </w:p>
    <w:bookmarkEnd w:id="45"/>
    <w:bookmarkStart w:name="z50" w:id="46"/>
    <w:p>
      <w:pPr>
        <w:spacing w:after="0"/>
        <w:ind w:left="0"/>
        <w:jc w:val="both"/>
      </w:pPr>
      <w:r>
        <w:rPr>
          <w:rFonts w:ascii="Times New Roman"/>
          <w:b w:val="false"/>
          <w:i w:val="false"/>
          <w:color w:val="000000"/>
          <w:sz w:val="28"/>
        </w:rPr>
        <w:t>
      3) аса қатыгездiкпен;</w:t>
      </w:r>
    </w:p>
    <w:bookmarkEnd w:id="46"/>
    <w:bookmarkStart w:name="z51" w:id="47"/>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bookmarkEnd w:id="47"/>
    <w:bookmarkStart w:name="z52" w:id="48"/>
    <w:p>
      <w:pPr>
        <w:spacing w:after="0"/>
        <w:ind w:left="0"/>
        <w:jc w:val="both"/>
      </w:pPr>
      <w:r>
        <w:rPr>
          <w:rFonts w:ascii="Times New Roman"/>
          <w:b w:val="false"/>
          <w:i w:val="false"/>
          <w:color w:val="000000"/>
          <w:sz w:val="28"/>
        </w:rPr>
        <w:t>
      5) басқа қылмысты жасыру немесе оны жасауды жеңiлдету мақсатымен;</w:t>
      </w:r>
    </w:p>
    <w:bookmarkEnd w:id="48"/>
    <w:bookmarkStart w:name="z53" w:id="49"/>
    <w:p>
      <w:pPr>
        <w:spacing w:after="0"/>
        <w:ind w:left="0"/>
        <w:jc w:val="both"/>
      </w:pPr>
      <w:r>
        <w:rPr>
          <w:rFonts w:ascii="Times New Roman"/>
          <w:b w:val="false"/>
          <w:i w:val="false"/>
          <w:color w:val="000000"/>
          <w:sz w:val="28"/>
        </w:rPr>
        <w:t>
      6) бірнеше рет;</w:t>
      </w:r>
    </w:p>
    <w:bookmarkEnd w:id="49"/>
    <w:bookmarkStart w:name="z54" w:id="50"/>
    <w:p>
      <w:pPr>
        <w:spacing w:after="0"/>
        <w:ind w:left="0"/>
        <w:jc w:val="both"/>
      </w:pPr>
      <w:r>
        <w:rPr>
          <w:rFonts w:ascii="Times New Roman"/>
          <w:b w:val="false"/>
          <w:i w:val="false"/>
          <w:color w:val="000000"/>
          <w:sz w:val="28"/>
        </w:rPr>
        <w:t>
      7) көрінеу кәмелетке толмаған адамға қатысты;</w:t>
      </w:r>
    </w:p>
    <w:bookmarkEnd w:id="50"/>
    <w:bookmarkStart w:name="z55" w:id="51"/>
    <w:p>
      <w:pPr>
        <w:spacing w:after="0"/>
        <w:ind w:left="0"/>
        <w:jc w:val="both"/>
      </w:pPr>
      <w:r>
        <w:rPr>
          <w:rFonts w:ascii="Times New Roman"/>
          <w:b w:val="false"/>
          <w:i w:val="false"/>
          <w:color w:val="000000"/>
          <w:sz w:val="28"/>
        </w:rPr>
        <w:t>
      8) төтенше жағдай кезiнде немесе жаппай тәртiпсiздiк барысында;</w:t>
      </w:r>
    </w:p>
    <w:bookmarkEnd w:id="51"/>
    <w:bookmarkStart w:name="z56" w:id="52"/>
    <w:p>
      <w:pPr>
        <w:spacing w:after="0"/>
        <w:ind w:left="0"/>
        <w:jc w:val="both"/>
      </w:pPr>
      <w:r>
        <w:rPr>
          <w:rFonts w:ascii="Times New Roman"/>
          <w:b w:val="false"/>
          <w:i w:val="false"/>
          <w:color w:val="000000"/>
          <w:sz w:val="28"/>
        </w:rPr>
        <w:t>
      9) төтенше жағдай жарияланған жерде немесе терроризмге қарсы операция жүргізу аймағында жасалған іс-әрекет –</w:t>
      </w:r>
    </w:p>
    <w:bookmarkEnd w:id="52"/>
    <w:p>
      <w:pPr>
        <w:spacing w:after="0"/>
        <w:ind w:left="0"/>
        <w:jc w:val="both"/>
      </w:pPr>
      <w:r>
        <w:rPr>
          <w:rFonts w:ascii="Times New Roman"/>
          <w:b w:val="false"/>
          <w:i w:val="false"/>
          <w:color w:val="000000"/>
          <w:sz w:val="28"/>
        </w:rPr>
        <w:t>
      жеті жылдан он екі жылға дейінгі мерзімге бас бостандығынан айыруға жазаланады.";</w:t>
      </w:r>
    </w:p>
    <w:bookmarkStart w:name="z57" w:id="53"/>
    <w:p>
      <w:pPr>
        <w:spacing w:after="0"/>
        <w:ind w:left="0"/>
        <w:jc w:val="both"/>
      </w:pPr>
      <w:r>
        <w:rPr>
          <w:rFonts w:ascii="Times New Roman"/>
          <w:b w:val="false"/>
          <w:i w:val="false"/>
          <w:color w:val="000000"/>
          <w:sz w:val="28"/>
        </w:rPr>
        <w:t>
      31) мынадай мазмұндағы 380-1-баппен толықтырылсын:</w:t>
      </w:r>
    </w:p>
    <w:bookmarkEnd w:id="53"/>
    <w:p>
      <w:pPr>
        <w:spacing w:after="0"/>
        <w:ind w:left="0"/>
        <w:jc w:val="both"/>
      </w:pPr>
      <w:r>
        <w:rPr>
          <w:rFonts w:ascii="Times New Roman"/>
          <w:b/>
          <w:i w:val="false"/>
          <w:color w:val="000000"/>
          <w:sz w:val="28"/>
        </w:rPr>
        <w:t>"380-1-бап. Құқық қорғау органы, арнаулы мемлекеттік орган қызметкерінің, әскери қызметшінің өміріне қолсұғушылық</w:t>
      </w:r>
    </w:p>
    <w:bookmarkStart w:name="z59" w:id="54"/>
    <w:p>
      <w:pPr>
        <w:spacing w:after="0"/>
        <w:ind w:left="0"/>
        <w:jc w:val="both"/>
      </w:pPr>
      <w:r>
        <w:rPr>
          <w:rFonts w:ascii="Times New Roman"/>
          <w:b w:val="false"/>
          <w:i w:val="false"/>
          <w:color w:val="000000"/>
          <w:sz w:val="28"/>
        </w:rPr>
        <w:t>
      1. Құқық қорғау органы, арнаулы мемлекеттік орган қызметкерінің, әскери қызметшінің өз қызметтік міндеттерін атқаруына байланысты не қызметтік міндеттерін орындағаны үшін олардан кек алу мақсатында олардың немесе жақындарының өміріне қолсұғушылық, яғни қазаға ұшыратуға бағытталған қасақана әрекеттер –</w:t>
      </w:r>
    </w:p>
    <w:bookmarkEnd w:id="54"/>
    <w:p>
      <w:pPr>
        <w:spacing w:after="0"/>
        <w:ind w:left="0"/>
        <w:jc w:val="both"/>
      </w:pPr>
      <w:r>
        <w:rPr>
          <w:rFonts w:ascii="Times New Roman"/>
          <w:b w:val="false"/>
          <w:i w:val="false"/>
          <w:color w:val="000000"/>
          <w:sz w:val="28"/>
        </w:rPr>
        <w:t>
      мүлкі тәркіленіп немесе онсыз, он жылдан он бес жылға дейінгі мерзімге бас бостандығынан айыруға жазаланады.</w:t>
      </w:r>
    </w:p>
    <w:bookmarkStart w:name="z60" w:id="55"/>
    <w:p>
      <w:pPr>
        <w:spacing w:after="0"/>
        <w:ind w:left="0"/>
        <w:jc w:val="both"/>
      </w:pPr>
      <w:r>
        <w:rPr>
          <w:rFonts w:ascii="Times New Roman"/>
          <w:b w:val="false"/>
          <w:i w:val="false"/>
          <w:color w:val="000000"/>
          <w:sz w:val="28"/>
        </w:rPr>
        <w:t>
      2. Мынадай:</w:t>
      </w:r>
    </w:p>
    <w:bookmarkEnd w:id="55"/>
    <w:bookmarkStart w:name="z61" w:id="56"/>
    <w:p>
      <w:pPr>
        <w:spacing w:after="0"/>
        <w:ind w:left="0"/>
        <w:jc w:val="both"/>
      </w:pPr>
      <w:r>
        <w:rPr>
          <w:rFonts w:ascii="Times New Roman"/>
          <w:b w:val="false"/>
          <w:i w:val="false"/>
          <w:color w:val="000000"/>
          <w:sz w:val="28"/>
        </w:rPr>
        <w:t>
      1) екi немесе одан көп адамға қатысты;</w:t>
      </w:r>
    </w:p>
    <w:bookmarkEnd w:id="56"/>
    <w:bookmarkStart w:name="z62" w:id="57"/>
    <w:p>
      <w:pPr>
        <w:spacing w:after="0"/>
        <w:ind w:left="0"/>
        <w:jc w:val="both"/>
      </w:pPr>
      <w:r>
        <w:rPr>
          <w:rFonts w:ascii="Times New Roman"/>
          <w:b w:val="false"/>
          <w:i w:val="false"/>
          <w:color w:val="000000"/>
          <w:sz w:val="28"/>
        </w:rPr>
        <w:t>
      2) кiнәлi адамға дәрменсiз күйде екенi көрінеу белгiлi адамға қатысты жасалған, сол сияқты адамды ұрлаумен не кепiлге алумен ұштасқан;</w:t>
      </w:r>
    </w:p>
    <w:bookmarkEnd w:id="57"/>
    <w:bookmarkStart w:name="z63" w:id="58"/>
    <w:p>
      <w:pPr>
        <w:spacing w:after="0"/>
        <w:ind w:left="0"/>
        <w:jc w:val="both"/>
      </w:pPr>
      <w:r>
        <w:rPr>
          <w:rFonts w:ascii="Times New Roman"/>
          <w:b w:val="false"/>
          <w:i w:val="false"/>
          <w:color w:val="000000"/>
          <w:sz w:val="28"/>
        </w:rPr>
        <w:t>
      3) кiнәлi адамға жүктiлiк жағдайда екенi көрінеу белгiлi әйелге қатысты;</w:t>
      </w:r>
    </w:p>
    <w:bookmarkEnd w:id="58"/>
    <w:bookmarkStart w:name="z64" w:id="59"/>
    <w:p>
      <w:pPr>
        <w:spacing w:after="0"/>
        <w:ind w:left="0"/>
        <w:jc w:val="both"/>
      </w:pPr>
      <w:r>
        <w:rPr>
          <w:rFonts w:ascii="Times New Roman"/>
          <w:b w:val="false"/>
          <w:i w:val="false"/>
          <w:color w:val="000000"/>
          <w:sz w:val="28"/>
        </w:rPr>
        <w:t>
      4) аса қатыгездiкпен;</w:t>
      </w:r>
    </w:p>
    <w:bookmarkEnd w:id="59"/>
    <w:bookmarkStart w:name="z65" w:id="60"/>
    <w:p>
      <w:pPr>
        <w:spacing w:after="0"/>
        <w:ind w:left="0"/>
        <w:jc w:val="both"/>
      </w:pPr>
      <w:r>
        <w:rPr>
          <w:rFonts w:ascii="Times New Roman"/>
          <w:b w:val="false"/>
          <w:i w:val="false"/>
          <w:color w:val="000000"/>
          <w:sz w:val="28"/>
        </w:rPr>
        <w:t>
      5) басқа адамдардың өміріне қауіпті тәсілмен;</w:t>
      </w:r>
    </w:p>
    <w:bookmarkEnd w:id="60"/>
    <w:bookmarkStart w:name="z66" w:id="61"/>
    <w:p>
      <w:pPr>
        <w:spacing w:after="0"/>
        <w:ind w:left="0"/>
        <w:jc w:val="both"/>
      </w:pPr>
      <w:r>
        <w:rPr>
          <w:rFonts w:ascii="Times New Roman"/>
          <w:b w:val="false"/>
          <w:i w:val="false"/>
          <w:color w:val="000000"/>
          <w:sz w:val="28"/>
        </w:rPr>
        <w:t>
      6) адамдар тобы, алдын ала сөз байласу арқылы адамдар тобы, қылмыстық топ жасаған;</w:t>
      </w:r>
    </w:p>
    <w:bookmarkEnd w:id="61"/>
    <w:bookmarkStart w:name="z67" w:id="62"/>
    <w:p>
      <w:pPr>
        <w:spacing w:after="0"/>
        <w:ind w:left="0"/>
        <w:jc w:val="both"/>
      </w:pPr>
      <w:r>
        <w:rPr>
          <w:rFonts w:ascii="Times New Roman"/>
          <w:b w:val="false"/>
          <w:i w:val="false"/>
          <w:color w:val="000000"/>
          <w:sz w:val="28"/>
        </w:rPr>
        <w:t>
      7) басқа қылмысты жасыру немесе оны жасауды жеңiлдету мақсатымен жасалған, сол сияқты зорлаумен немесе сексуалдық сипаттағы зорлық-зомбылық әрекеттермен ұштасқан;</w:t>
      </w:r>
    </w:p>
    <w:bookmarkEnd w:id="62"/>
    <w:bookmarkStart w:name="z68" w:id="63"/>
    <w:p>
      <w:pPr>
        <w:spacing w:after="0"/>
        <w:ind w:left="0"/>
        <w:jc w:val="both"/>
      </w:pPr>
      <w:r>
        <w:rPr>
          <w:rFonts w:ascii="Times New Roman"/>
          <w:b w:val="false"/>
          <w:i w:val="false"/>
          <w:color w:val="000000"/>
          <w:sz w:val="28"/>
        </w:rPr>
        <w:t>
      8) бірнеше рет;</w:t>
      </w:r>
    </w:p>
    <w:bookmarkEnd w:id="63"/>
    <w:bookmarkStart w:name="z69" w:id="64"/>
    <w:p>
      <w:pPr>
        <w:spacing w:after="0"/>
        <w:ind w:left="0"/>
        <w:jc w:val="both"/>
      </w:pPr>
      <w:r>
        <w:rPr>
          <w:rFonts w:ascii="Times New Roman"/>
          <w:b w:val="false"/>
          <w:i w:val="false"/>
          <w:color w:val="000000"/>
          <w:sz w:val="28"/>
        </w:rPr>
        <w:t>
      9) көрінеу кәмелетке толмаған адамға қатысты;</w:t>
      </w:r>
    </w:p>
    <w:bookmarkEnd w:id="64"/>
    <w:bookmarkStart w:name="z70" w:id="65"/>
    <w:p>
      <w:pPr>
        <w:spacing w:after="0"/>
        <w:ind w:left="0"/>
        <w:jc w:val="both"/>
      </w:pPr>
      <w:r>
        <w:rPr>
          <w:rFonts w:ascii="Times New Roman"/>
          <w:b w:val="false"/>
          <w:i w:val="false"/>
          <w:color w:val="000000"/>
          <w:sz w:val="28"/>
        </w:rPr>
        <w:t>
      10) төтенше жағдай жарияланған жерде немесе терроризмге қарсы операция жүргізу аймағында жасалған дәл сол іс-әрекет –</w:t>
      </w:r>
    </w:p>
    <w:bookmarkEnd w:id="65"/>
    <w:p>
      <w:pPr>
        <w:spacing w:after="0"/>
        <w:ind w:left="0"/>
        <w:jc w:val="both"/>
      </w:pPr>
      <w:r>
        <w:rPr>
          <w:rFonts w:ascii="Times New Roman"/>
          <w:b w:val="false"/>
          <w:i w:val="false"/>
          <w:color w:val="000000"/>
          <w:sz w:val="28"/>
        </w:rPr>
        <w:t>
      мүлкі тәркіленіп, он бес жылдан жиырма жылға дейінгі мерзімге бас бостандығынан айыруға не өмір бойына бас бостандығынан айыруға жазаланады.".</w:t>
      </w:r>
    </w:p>
    <w:bookmarkStart w:name="z71" w:id="66"/>
    <w:p>
      <w:pPr>
        <w:spacing w:after="0"/>
        <w:ind w:left="0"/>
        <w:jc w:val="both"/>
      </w:pPr>
      <w:r>
        <w:rPr>
          <w:rFonts w:ascii="Times New Roman"/>
          <w:b w:val="false"/>
          <w:i w:val="false"/>
          <w:color w:val="000000"/>
          <w:sz w:val="28"/>
        </w:rPr>
        <w:t xml:space="preserve">
      2.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Парламентінің Жаршысы, 2014 ж., № 15-I, 15-II, 88-құжат; № 19-І, 19-ІІ, 96-құжат; № 21, 122-құжат; 2015 ж., № 20-VII, 115-құжат; № 21-III, 137-құжат; № 22-V, 156-құжат; № 22-VI, 159-құжат; 2016 ж., № 7-II, 55-құжат; № 8-II, 67-құжат; № 12, 87-құжат; № 23, 118-құжат; № 24, 126, 129-құжаттар; 2017 ж., № 1-2, 3-құжат; № 8, 16-құжат):</w:t>
      </w:r>
    </w:p>
    <w:bookmarkEnd w:id="66"/>
    <w:bookmarkStart w:name="z72" w:id="67"/>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249-баптың</w:t>
      </w:r>
      <w:r>
        <w:rPr>
          <w:rFonts w:ascii="Times New Roman"/>
          <w:b w:val="false"/>
          <w:i w:val="false"/>
          <w:color w:val="000000"/>
          <w:sz w:val="28"/>
        </w:rPr>
        <w:t xml:space="preserve"> тақырыбы алып тасталсын;</w:t>
      </w:r>
    </w:p>
    <w:bookmarkEnd w:id="67"/>
    <w:bookmarkStart w:name="z73" w:id="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32-баптың</w:t>
      </w:r>
      <w:r>
        <w:rPr>
          <w:rFonts w:ascii="Times New Roman"/>
          <w:b w:val="false"/>
          <w:i w:val="false"/>
          <w:color w:val="000000"/>
          <w:sz w:val="28"/>
        </w:rPr>
        <w:t xml:space="preserve"> екінші бөлігіндегі "108, 109," деген цифрлар алып тасталсын;</w:t>
      </w:r>
    </w:p>
    <w:bookmarkEnd w:id="68"/>
    <w:bookmarkStart w:name="z74" w:id="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63-баптың</w:t>
      </w:r>
      <w:r>
        <w:rPr>
          <w:rFonts w:ascii="Times New Roman"/>
          <w:b w:val="false"/>
          <w:i w:val="false"/>
          <w:color w:val="000000"/>
          <w:sz w:val="28"/>
        </w:rPr>
        <w:t xml:space="preserve"> екінші бөлігі мынадай редакцияда жазылсын:</w:t>
      </w:r>
    </w:p>
    <w:bookmarkEnd w:id="69"/>
    <w:bookmarkStart w:name="z75" w:id="70"/>
    <w:p>
      <w:pPr>
        <w:spacing w:after="0"/>
        <w:ind w:left="0"/>
        <w:jc w:val="both"/>
      </w:pPr>
      <w:r>
        <w:rPr>
          <w:rFonts w:ascii="Times New Roman"/>
          <w:b w:val="false"/>
          <w:i w:val="false"/>
          <w:color w:val="000000"/>
          <w:sz w:val="28"/>
        </w:rPr>
        <w:t>
      "2. Анықтаушы өз қаулысымен істі өзінің іс жүргізуіне қабылдап алуға және осы Кодексте айқындалған нысандарда сотқа дейінгі тергеп-тексеруді жүзеге асыруға, заңда тергеу және басқа да процестік әрекеттерді анықтау органы бастығының бекiтуi не келісуі көзделген не прокурордың, соттың, тергеу судьясының санкциясы немесе соттың шешiмi көзделген жағдайларды қоспағанда, оларды жүргiзу туралы шешiмді дербес қабылдауға құқылы.";</w:t>
      </w:r>
    </w:p>
    <w:bookmarkEnd w:id="70"/>
    <w:bookmarkStart w:name="z76" w:id="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145-баптың</w:t>
      </w:r>
      <w:r>
        <w:rPr>
          <w:rFonts w:ascii="Times New Roman"/>
          <w:b w:val="false"/>
          <w:i w:val="false"/>
          <w:color w:val="000000"/>
          <w:sz w:val="28"/>
        </w:rPr>
        <w:t xml:space="preserve"> сегізінші бөлігі мынадай редакцияда жазылсын:</w:t>
      </w:r>
    </w:p>
    <w:bookmarkEnd w:id="71"/>
    <w:bookmarkStart w:name="z77" w:id="72"/>
    <w:p>
      <w:pPr>
        <w:spacing w:after="0"/>
        <w:ind w:left="0"/>
        <w:jc w:val="both"/>
      </w:pPr>
      <w:r>
        <w:rPr>
          <w:rFonts w:ascii="Times New Roman"/>
          <w:b w:val="false"/>
          <w:i w:val="false"/>
          <w:color w:val="000000"/>
          <w:sz w:val="28"/>
        </w:rPr>
        <w:t xml:space="preserve">
      "8. Тергеу судьясының күзетпен ұстау түріндегі бұлтартпау шарасы қолданылған адамға қатысты осы Кодекстің </w:t>
      </w:r>
      <w:r>
        <w:rPr>
          <w:rFonts w:ascii="Times New Roman"/>
          <w:b w:val="false"/>
          <w:i w:val="false"/>
          <w:color w:val="000000"/>
          <w:sz w:val="28"/>
        </w:rPr>
        <w:t>148-бабының</w:t>
      </w:r>
      <w:r>
        <w:rPr>
          <w:rFonts w:ascii="Times New Roman"/>
          <w:b w:val="false"/>
          <w:i w:val="false"/>
          <w:color w:val="000000"/>
          <w:sz w:val="28"/>
        </w:rPr>
        <w:t xml:space="preserve"> сегізінші бөлігінде көзделген тәртіппен шығарылған қаулысына сәйкес кепіл енгізілген жағдайда, күзетпен ұстау орнының бастығы күдіктіге, айыпталушыға кепіл жөніндегі міндеттерді және оларды орындамаудың салдарын түсіндіруді жүзеге асырады.</w:t>
      </w:r>
    </w:p>
    <w:bookmarkEnd w:id="72"/>
    <w:p>
      <w:pPr>
        <w:spacing w:after="0"/>
        <w:ind w:left="0"/>
        <w:jc w:val="both"/>
      </w:pPr>
      <w:r>
        <w:rPr>
          <w:rFonts w:ascii="Times New Roman"/>
          <w:b w:val="false"/>
          <w:i w:val="false"/>
          <w:color w:val="000000"/>
          <w:sz w:val="28"/>
        </w:rPr>
        <w:t>
      Күзетпен ұстау орнының бастығы күдіктiнi, айыпталушыны күзетпен ұстаудан босатуды кепіл енгізілгенін растайтын құжатты алғаннан кейін жүзеге асырады, бұл жөнінде сотқа дейінгі тергеп-тексеруді жүзеге асыратын адам, қадағалаушы прокурор және тергеу судьясы дереу хабардар етіледі.";</w:t>
      </w:r>
    </w:p>
    <w:bookmarkStart w:name="z78" w:id="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147-баптың</w:t>
      </w:r>
      <w:r>
        <w:rPr>
          <w:rFonts w:ascii="Times New Roman"/>
          <w:b w:val="false"/>
          <w:i w:val="false"/>
          <w:color w:val="000000"/>
          <w:sz w:val="28"/>
        </w:rPr>
        <w:t xml:space="preserve"> екінші, үшінші және төртінші бөліктері мынадай редакцияда жазылсын:</w:t>
      </w:r>
    </w:p>
    <w:bookmarkEnd w:id="73"/>
    <w:bookmarkStart w:name="z79" w:id="74"/>
    <w:p>
      <w:pPr>
        <w:spacing w:after="0"/>
        <w:ind w:left="0"/>
        <w:jc w:val="both"/>
      </w:pPr>
      <w:r>
        <w:rPr>
          <w:rFonts w:ascii="Times New Roman"/>
          <w:b w:val="false"/>
          <w:i w:val="false"/>
          <w:color w:val="000000"/>
          <w:sz w:val="28"/>
        </w:rPr>
        <w:t xml:space="preserve">
      "2. Бұлтартпау шарасы ретінде күзетпен ұстауды таңдау қажет болған кезде сотқа дейінгі тергеп-тексеруді жүзеге асыратын адам осы Кодекстің </w:t>
      </w:r>
      <w:r>
        <w:rPr>
          <w:rFonts w:ascii="Times New Roman"/>
          <w:b w:val="false"/>
          <w:i w:val="false"/>
          <w:color w:val="000000"/>
          <w:sz w:val="28"/>
        </w:rPr>
        <w:t>140-бабына</w:t>
      </w:r>
      <w:r>
        <w:rPr>
          <w:rFonts w:ascii="Times New Roman"/>
          <w:b w:val="false"/>
          <w:i w:val="false"/>
          <w:color w:val="000000"/>
          <w:sz w:val="28"/>
        </w:rPr>
        <w:t xml:space="preserve"> сәйкес сот алдында осы шараны қолдануға санкция беру туралы өтінішхатты қозғау туралы қаулы шығарады. Қаулыға өтінішхаттың негізділігін растайтын қылмыстық іс материалдарының расталған көшірмелері қоса беріледі.</w:t>
      </w:r>
    </w:p>
    <w:bookmarkEnd w:id="74"/>
    <w:p>
      <w:pPr>
        <w:spacing w:after="0"/>
        <w:ind w:left="0"/>
        <w:jc w:val="both"/>
      </w:pPr>
      <w:r>
        <w:rPr>
          <w:rFonts w:ascii="Times New Roman"/>
          <w:b w:val="false"/>
          <w:i w:val="false"/>
          <w:color w:val="000000"/>
          <w:sz w:val="28"/>
        </w:rPr>
        <w:t>
      Осы бұлтартпау шарасын таңдау туралы қаулы, сот алдында оны қолдануға санкция беру туралы өтінішхат қоса берілген барлық материалдармен бірге прокуратураға ұстап алу мерзімі өткенге дейін он сегіз сағаттан кешіктірілмей ұсынылуға тиіс.</w:t>
      </w:r>
    </w:p>
    <w:bookmarkStart w:name="z80" w:id="75"/>
    <w:p>
      <w:pPr>
        <w:spacing w:after="0"/>
        <w:ind w:left="0"/>
        <w:jc w:val="both"/>
      </w:pPr>
      <w:r>
        <w:rPr>
          <w:rFonts w:ascii="Times New Roman"/>
          <w:b w:val="false"/>
          <w:i w:val="false"/>
          <w:color w:val="000000"/>
          <w:sz w:val="28"/>
        </w:rPr>
        <w:t>
      3. Сотқа дейінгі тергеп-тексеруді жүзеге асыратын адамның өтінішхатын қолдау, күдіктіні күзетпен ұстауға санкция беру туралы мәселені шешу кезінде прокурор күзетпен ұстау үшін негіздерді қамтитын барлық материалдармен танысуға міндетті және ұстап алынғандарды ұстау орны бойынша күдіктіден, айыпталушыдан жауап алуға құқылы. Прокурор ұсынылған барлық материалдарды зерделеп, мынадай:</w:t>
      </w:r>
    </w:p>
    <w:bookmarkEnd w:id="75"/>
    <w:bookmarkStart w:name="z81" w:id="76"/>
    <w:p>
      <w:pPr>
        <w:spacing w:after="0"/>
        <w:ind w:left="0"/>
        <w:jc w:val="both"/>
      </w:pPr>
      <w:r>
        <w:rPr>
          <w:rFonts w:ascii="Times New Roman"/>
          <w:b w:val="false"/>
          <w:i w:val="false"/>
          <w:color w:val="000000"/>
          <w:sz w:val="28"/>
        </w:rPr>
        <w:t>
      1) өтінішхатты қолдау және бұлтартпау шарасына санкция беру жөніндегі мәселені шешу үшін материалдарды сотқа жіберу туралы;</w:t>
      </w:r>
    </w:p>
    <w:bookmarkEnd w:id="76"/>
    <w:bookmarkStart w:name="z82" w:id="77"/>
    <w:p>
      <w:pPr>
        <w:spacing w:after="0"/>
        <w:ind w:left="0"/>
        <w:jc w:val="both"/>
      </w:pPr>
      <w:r>
        <w:rPr>
          <w:rFonts w:ascii="Times New Roman"/>
          <w:b w:val="false"/>
          <w:i w:val="false"/>
          <w:color w:val="000000"/>
          <w:sz w:val="28"/>
        </w:rPr>
        <w:t>
      2) өтінішхатты қолдаудан бас тарту және күзетпен ұстау түріндегі бұлтартпау шарасын қолдануға негіздердің болмауына байланысты күдіктіні күзетпен ұстаудан босату туралы;</w:t>
      </w:r>
    </w:p>
    <w:bookmarkEnd w:id="77"/>
    <w:bookmarkStart w:name="z83" w:id="78"/>
    <w:p>
      <w:pPr>
        <w:spacing w:after="0"/>
        <w:ind w:left="0"/>
        <w:jc w:val="both"/>
      </w:pPr>
      <w:r>
        <w:rPr>
          <w:rFonts w:ascii="Times New Roman"/>
          <w:b w:val="false"/>
          <w:i w:val="false"/>
          <w:color w:val="000000"/>
          <w:sz w:val="28"/>
        </w:rPr>
        <w:t>
      3) өтінішхатты қолдаудан бас тарту және қылмыс жасады деген күдіктің расталмауына байланысты күдіктіні босату туралы шешімдердің бірін қабылдайды.</w:t>
      </w:r>
    </w:p>
    <w:bookmarkEnd w:id="78"/>
    <w:p>
      <w:pPr>
        <w:spacing w:after="0"/>
        <w:ind w:left="0"/>
        <w:jc w:val="both"/>
      </w:pPr>
      <w:r>
        <w:rPr>
          <w:rFonts w:ascii="Times New Roman"/>
          <w:b w:val="false"/>
          <w:i w:val="false"/>
          <w:color w:val="000000"/>
          <w:sz w:val="28"/>
        </w:rPr>
        <w:t>
      Күзетпен ұстау түріндегі бұлтартпау шарасына санкция беру туралы өтінішхатты қолдаған жағдайда, прокурор қылмыстық қудалау органының қаулысына келісім білдіреді. Бас тартқан жағдайда, прокурор уәжді қаулы шығарады. Прокурор тергеу судьясына өзге бұлтартпау шарасына санкция беру туралы өтінішхат жіберуге құқылы.</w:t>
      </w:r>
    </w:p>
    <w:p>
      <w:pPr>
        <w:spacing w:after="0"/>
        <w:ind w:left="0"/>
        <w:jc w:val="both"/>
      </w:pPr>
      <w:r>
        <w:rPr>
          <w:rFonts w:ascii="Times New Roman"/>
          <w:b w:val="false"/>
          <w:i w:val="false"/>
          <w:color w:val="000000"/>
          <w:sz w:val="28"/>
        </w:rPr>
        <w:t xml:space="preserve">
      Күзетпен ұстауға санкция беру туралы өтінішхатты қолдаудан бас тарту және күдіктіні күзетпен ұстаудан босату жөніндегі қаулы мүдделі тұлғаларға жіберіледі. Көрсетілген қаулыға сотқа дейінгі тергеп-тексеруді жүзеге асыратын адам жоғары тұрған прокурорға не өзінің құқықтары мен мүдделерін немесе өзі өкілдік ететін құқықтар мен мүдделерді қорғайтын процеске қатысушылар осы Кодекстің </w:t>
      </w:r>
      <w:r>
        <w:rPr>
          <w:rFonts w:ascii="Times New Roman"/>
          <w:b w:val="false"/>
          <w:i w:val="false"/>
          <w:color w:val="000000"/>
          <w:sz w:val="28"/>
        </w:rPr>
        <w:t>106-бабында</w:t>
      </w:r>
      <w:r>
        <w:rPr>
          <w:rFonts w:ascii="Times New Roman"/>
          <w:b w:val="false"/>
          <w:i w:val="false"/>
          <w:color w:val="000000"/>
          <w:sz w:val="28"/>
        </w:rPr>
        <w:t xml:space="preserve"> көзделген тәртіппен шағым жасай алады.</w:t>
      </w:r>
    </w:p>
    <w:bookmarkStart w:name="z84" w:id="79"/>
    <w:p>
      <w:pPr>
        <w:spacing w:after="0"/>
        <w:ind w:left="0"/>
        <w:jc w:val="both"/>
      </w:pPr>
      <w:r>
        <w:rPr>
          <w:rFonts w:ascii="Times New Roman"/>
          <w:b w:val="false"/>
          <w:i w:val="false"/>
          <w:color w:val="000000"/>
          <w:sz w:val="28"/>
        </w:rPr>
        <w:t>
      4. Прокурор сотқа дейiнгi тергеп-тексерудi жүзеге асыратын адамның күзетпен ұстауға санкция беру туралы өтінішхатты қозғау жөніндегі қаулысына келісім бергеннен кейін мүдделi тұлғаларды бір мезгілде хабардар ете отырып, оны растайтын материалдармен бірге сотқа ұстап алу мерзiмi аяқталардан бұрын он екi сағаттан кешіктірмей жібереді.";</w:t>
      </w:r>
    </w:p>
    <w:bookmarkEnd w:id="79"/>
    <w:bookmarkStart w:name="z85" w:id="8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148-бапта</w:t>
      </w:r>
      <w:r>
        <w:rPr>
          <w:rFonts w:ascii="Times New Roman"/>
          <w:b w:val="false"/>
          <w:i w:val="false"/>
          <w:color w:val="000000"/>
          <w:sz w:val="28"/>
        </w:rPr>
        <w:t>:</w:t>
      </w:r>
    </w:p>
    <w:bookmarkEnd w:id="80"/>
    <w:p>
      <w:pPr>
        <w:spacing w:after="0"/>
        <w:ind w:left="0"/>
        <w:jc w:val="both"/>
      </w:pPr>
      <w:r>
        <w:rPr>
          <w:rFonts w:ascii="Times New Roman"/>
          <w:b w:val="false"/>
          <w:i w:val="false"/>
          <w:color w:val="000000"/>
          <w:sz w:val="28"/>
        </w:rPr>
        <w:t>
      үшінші бөліктің бірінші абзацы мынадай редакцияда жазылсын:</w:t>
      </w:r>
    </w:p>
    <w:bookmarkStart w:name="z86" w:id="81"/>
    <w:p>
      <w:pPr>
        <w:spacing w:after="0"/>
        <w:ind w:left="0"/>
        <w:jc w:val="both"/>
      </w:pPr>
      <w:r>
        <w:rPr>
          <w:rFonts w:ascii="Times New Roman"/>
          <w:b w:val="false"/>
          <w:i w:val="false"/>
          <w:color w:val="000000"/>
          <w:sz w:val="28"/>
        </w:rPr>
        <w:t>
      "3. Күзетпен ұстауға санкция беруге байланысты мәселелерді шешкен кезде тергеу судьясы көрсетілген бұлтартпау шарасын таңдау кезінде ескерілетін мән-жайларға қатысты іс материалдарын зерттеумен қатар, адамға қылмыс жасады деп күдік келтірудің негізділігін тексереді.";</w:t>
      </w:r>
    </w:p>
    <w:bookmarkEnd w:id="81"/>
    <w:p>
      <w:pPr>
        <w:spacing w:after="0"/>
        <w:ind w:left="0"/>
        <w:jc w:val="both"/>
      </w:pPr>
      <w:r>
        <w:rPr>
          <w:rFonts w:ascii="Times New Roman"/>
          <w:b w:val="false"/>
          <w:i w:val="false"/>
          <w:color w:val="000000"/>
          <w:sz w:val="28"/>
        </w:rPr>
        <w:t>
      бесінші бөліктің екінші абзацы мынадай редакцияда жазылсын:</w:t>
      </w:r>
    </w:p>
    <w:p>
      <w:pPr>
        <w:spacing w:after="0"/>
        <w:ind w:left="0"/>
        <w:jc w:val="both"/>
      </w:pPr>
      <w:r>
        <w:rPr>
          <w:rFonts w:ascii="Times New Roman"/>
          <w:b w:val="false"/>
          <w:i w:val="false"/>
          <w:color w:val="000000"/>
          <w:sz w:val="28"/>
        </w:rPr>
        <w:t xml:space="preserve">
      "Прокурордың осы өтінішхатын қарау барысында күдікті, айыпталушы, сондай-ақ олардың мүддесінде қорғаушы осы Кодекстің </w:t>
      </w:r>
      <w:r>
        <w:rPr>
          <w:rFonts w:ascii="Times New Roman"/>
          <w:b w:val="false"/>
          <w:i w:val="false"/>
          <w:color w:val="000000"/>
          <w:sz w:val="28"/>
        </w:rPr>
        <w:t>137-бабының</w:t>
      </w:r>
      <w:r>
        <w:rPr>
          <w:rFonts w:ascii="Times New Roman"/>
          <w:b w:val="false"/>
          <w:i w:val="false"/>
          <w:color w:val="000000"/>
          <w:sz w:val="28"/>
        </w:rPr>
        <w:t xml:space="preserve"> бірінші бөлігінде көзделген өзге бұлтартпау шарасын қолдану туралы өтінішхат мәлімдеуге құқылы.";</w:t>
      </w:r>
    </w:p>
    <w:p>
      <w:pPr>
        <w:spacing w:after="0"/>
        <w:ind w:left="0"/>
        <w:jc w:val="both"/>
      </w:pPr>
      <w:r>
        <w:rPr>
          <w:rFonts w:ascii="Times New Roman"/>
          <w:b w:val="false"/>
          <w:i w:val="false"/>
          <w:color w:val="000000"/>
          <w:sz w:val="28"/>
        </w:rPr>
        <w:t>
      жетінші және тоғызыншы бөліктер мынадай редакцияда жазылсын:</w:t>
      </w:r>
    </w:p>
    <w:bookmarkStart w:name="z87" w:id="82"/>
    <w:p>
      <w:pPr>
        <w:spacing w:after="0"/>
        <w:ind w:left="0"/>
        <w:jc w:val="both"/>
      </w:pPr>
      <w:r>
        <w:rPr>
          <w:rFonts w:ascii="Times New Roman"/>
          <w:b w:val="false"/>
          <w:i w:val="false"/>
          <w:color w:val="000000"/>
          <w:sz w:val="28"/>
        </w:rPr>
        <w:t>
      "7. Тергеу судьясы күдіктіні, айыпталушыны күзетпен ұстау түріндегі бұлтартпау шарасына санкция беру туралы өтінішхатты қарау қорытындысы бойынша мынадай:</w:t>
      </w:r>
    </w:p>
    <w:bookmarkEnd w:id="82"/>
    <w:bookmarkStart w:name="z88" w:id="83"/>
    <w:p>
      <w:pPr>
        <w:spacing w:after="0"/>
        <w:ind w:left="0"/>
        <w:jc w:val="both"/>
      </w:pPr>
      <w:r>
        <w:rPr>
          <w:rFonts w:ascii="Times New Roman"/>
          <w:b w:val="false"/>
          <w:i w:val="false"/>
          <w:color w:val="000000"/>
          <w:sz w:val="28"/>
        </w:rPr>
        <w:t>
      1) күзетпен ұстауға санкция беру туралы;</w:t>
      </w:r>
    </w:p>
    <w:bookmarkEnd w:id="83"/>
    <w:bookmarkStart w:name="z89" w:id="84"/>
    <w:p>
      <w:pPr>
        <w:spacing w:after="0"/>
        <w:ind w:left="0"/>
        <w:jc w:val="both"/>
      </w:pPr>
      <w:r>
        <w:rPr>
          <w:rFonts w:ascii="Times New Roman"/>
          <w:b w:val="false"/>
          <w:i w:val="false"/>
          <w:color w:val="000000"/>
          <w:sz w:val="28"/>
        </w:rPr>
        <w:t>
      2) екі ай мерзімге күзетпен ұстауға санкция беру үшін жеткілікті негіздер болмаған жағдайда, он тәулікке дейінгі мерзімге күзетпен ұстауға санкция беру туралы;</w:t>
      </w:r>
    </w:p>
    <w:bookmarkEnd w:id="84"/>
    <w:bookmarkStart w:name="z90" w:id="85"/>
    <w:p>
      <w:pPr>
        <w:spacing w:after="0"/>
        <w:ind w:left="0"/>
        <w:jc w:val="both"/>
      </w:pPr>
      <w:r>
        <w:rPr>
          <w:rFonts w:ascii="Times New Roman"/>
          <w:b w:val="false"/>
          <w:i w:val="false"/>
          <w:color w:val="000000"/>
          <w:sz w:val="28"/>
        </w:rPr>
        <w:t xml:space="preserve">
      3) күзетпен ұстауға санкция беруден бас тарту туралы қаулылардың бірін шығарады. Тергеу судьясы осы бұлтартпау шарасына санкция беруден бас тартқан жағдайда, осы Кодекстің </w:t>
      </w:r>
      <w:r>
        <w:rPr>
          <w:rFonts w:ascii="Times New Roman"/>
          <w:b w:val="false"/>
          <w:i w:val="false"/>
          <w:color w:val="000000"/>
          <w:sz w:val="28"/>
        </w:rPr>
        <w:t>137-бабының</w:t>
      </w:r>
      <w:r>
        <w:rPr>
          <w:rFonts w:ascii="Times New Roman"/>
          <w:b w:val="false"/>
          <w:i w:val="false"/>
          <w:color w:val="000000"/>
          <w:sz w:val="28"/>
        </w:rPr>
        <w:t xml:space="preserve"> бірінші бөлігінде көзделген өзге бұлтартпау шарасын таңдауға құқылы.";</w:t>
      </w:r>
    </w:p>
    <w:bookmarkEnd w:id="85"/>
    <w:bookmarkStart w:name="z91" w:id="86"/>
    <w:p>
      <w:pPr>
        <w:spacing w:after="0"/>
        <w:ind w:left="0"/>
        <w:jc w:val="both"/>
      </w:pPr>
      <w:r>
        <w:rPr>
          <w:rFonts w:ascii="Times New Roman"/>
          <w:b w:val="false"/>
          <w:i w:val="false"/>
          <w:color w:val="000000"/>
          <w:sz w:val="28"/>
        </w:rPr>
        <w:t>
      "9. Тергеу судьясы, сот күзетпен ұстау түріндегі бұлтартпау шарасына санкция беру туралы қаулы шығарған кезде мынадай:</w:t>
      </w:r>
    </w:p>
    <w:bookmarkEnd w:id="86"/>
    <w:bookmarkStart w:name="z92" w:id="87"/>
    <w:p>
      <w:pPr>
        <w:spacing w:after="0"/>
        <w:ind w:left="0"/>
        <w:jc w:val="both"/>
      </w:pPr>
      <w:r>
        <w:rPr>
          <w:rFonts w:ascii="Times New Roman"/>
          <w:b w:val="false"/>
          <w:i w:val="false"/>
          <w:color w:val="000000"/>
          <w:sz w:val="28"/>
        </w:rPr>
        <w:t>
      1) адамға жәбірленушінің өліміне әкеп соққан қасақана қылмыстар жасады деп күдік келтірілген, айып тағылған;</w:t>
      </w:r>
    </w:p>
    <w:bookmarkEnd w:id="87"/>
    <w:bookmarkStart w:name="z93" w:id="88"/>
    <w:p>
      <w:pPr>
        <w:spacing w:after="0"/>
        <w:ind w:left="0"/>
        <w:jc w:val="both"/>
      </w:pPr>
      <w:r>
        <w:rPr>
          <w:rFonts w:ascii="Times New Roman"/>
          <w:b w:val="false"/>
          <w:i w:val="false"/>
          <w:color w:val="000000"/>
          <w:sz w:val="28"/>
        </w:rPr>
        <w:t>
      2) адамға қылмыстық топтың құрамында қылмыс жасады, террористік және (немесе) экстремистік қылмыстар жасады деп күдік келтірілген, айып тағылған;</w:t>
      </w:r>
    </w:p>
    <w:bookmarkEnd w:id="88"/>
    <w:bookmarkStart w:name="z94" w:id="89"/>
    <w:p>
      <w:pPr>
        <w:spacing w:after="0"/>
        <w:ind w:left="0"/>
        <w:jc w:val="both"/>
      </w:pPr>
      <w:r>
        <w:rPr>
          <w:rFonts w:ascii="Times New Roman"/>
          <w:b w:val="false"/>
          <w:i w:val="false"/>
          <w:color w:val="000000"/>
          <w:sz w:val="28"/>
        </w:rPr>
        <w:t>
      3) күдікті, айыпталушы сот ісін жүргізуге кедергі жасайды немесе тергеуден және соттан жасырынады деп пайымдауға жеткілікті негіздер болған;</w:t>
      </w:r>
    </w:p>
    <w:bookmarkEnd w:id="89"/>
    <w:bookmarkStart w:name="z95" w:id="90"/>
    <w:p>
      <w:pPr>
        <w:spacing w:after="0"/>
        <w:ind w:left="0"/>
        <w:jc w:val="both"/>
      </w:pPr>
      <w:r>
        <w:rPr>
          <w:rFonts w:ascii="Times New Roman"/>
          <w:b w:val="false"/>
          <w:i w:val="false"/>
          <w:color w:val="000000"/>
          <w:sz w:val="28"/>
        </w:rPr>
        <w:t>
      4) күдіктінің, айыпталушының қылмыстық әрекетті жалғастыруы туралы деректер болған;</w:t>
      </w:r>
    </w:p>
    <w:bookmarkEnd w:id="90"/>
    <w:bookmarkStart w:name="z96" w:id="91"/>
    <w:p>
      <w:pPr>
        <w:spacing w:after="0"/>
        <w:ind w:left="0"/>
        <w:jc w:val="both"/>
      </w:pPr>
      <w:r>
        <w:rPr>
          <w:rFonts w:ascii="Times New Roman"/>
          <w:b w:val="false"/>
          <w:i w:val="false"/>
          <w:color w:val="000000"/>
          <w:sz w:val="28"/>
        </w:rPr>
        <w:t>
      5) күдікті, айыпталушы тергеп-тексеріліп жатқан қылмыстық іс бойынша бұрын таңдалған кепіл түріндегі бұлтартпау шарасын бұзған жағдайларда, кепіл белгіленбейді.";</w:t>
      </w:r>
    </w:p>
    <w:bookmarkEnd w:id="91"/>
    <w:bookmarkStart w:name="z97" w:id="9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153-баптың</w:t>
      </w:r>
      <w:r>
        <w:rPr>
          <w:rFonts w:ascii="Times New Roman"/>
          <w:b w:val="false"/>
          <w:i w:val="false"/>
          <w:color w:val="000000"/>
          <w:sz w:val="28"/>
        </w:rPr>
        <w:t xml:space="preserve"> бесінші бөлігі мынадай редакцияда жазылсын:</w:t>
      </w:r>
    </w:p>
    <w:bookmarkEnd w:id="92"/>
    <w:bookmarkStart w:name="z98" w:id="93"/>
    <w:p>
      <w:pPr>
        <w:spacing w:after="0"/>
        <w:ind w:left="0"/>
        <w:jc w:val="both"/>
      </w:pPr>
      <w:r>
        <w:rPr>
          <w:rFonts w:ascii="Times New Roman"/>
          <w:b w:val="false"/>
          <w:i w:val="false"/>
          <w:color w:val="000000"/>
          <w:sz w:val="28"/>
        </w:rPr>
        <w:t xml:space="preserve">
      "5. Тергеу судьясы санкция берген күдіктіні, айыпталушыны күзетпен ұстау, үйқамақ түріндегі бұлтартпау шарасының күшін жою немесе оны өзгерту, осы Кодекстің </w:t>
      </w:r>
      <w:r>
        <w:rPr>
          <w:rFonts w:ascii="Times New Roman"/>
          <w:b w:val="false"/>
          <w:i w:val="false"/>
          <w:color w:val="000000"/>
          <w:sz w:val="28"/>
        </w:rPr>
        <w:t>145-бабының</w:t>
      </w:r>
      <w:r>
        <w:rPr>
          <w:rFonts w:ascii="Times New Roman"/>
          <w:b w:val="false"/>
          <w:i w:val="false"/>
          <w:color w:val="000000"/>
          <w:sz w:val="28"/>
        </w:rPr>
        <w:t xml:space="preserve"> сегізінші бөлігінде көзделген жағдайларды қоспағанда, тергеу судьясының санкциясымен жүргізіледі.</w:t>
      </w:r>
    </w:p>
    <w:bookmarkEnd w:id="93"/>
    <w:p>
      <w:pPr>
        <w:spacing w:after="0"/>
        <w:ind w:left="0"/>
        <w:jc w:val="both"/>
      </w:pPr>
      <w:r>
        <w:rPr>
          <w:rFonts w:ascii="Times New Roman"/>
          <w:b w:val="false"/>
          <w:i w:val="false"/>
          <w:color w:val="000000"/>
          <w:sz w:val="28"/>
        </w:rPr>
        <w:t>
      Сотқа дейінгі тергеп-тексеруді жүзеге асыратын адам қылмыстық істі немесе қылмыстық қудалауды тоқтату туралы шешім қабылдаған кезде бұлтартпау шарасының күшін жою прокурордың келісуімен жүргізіледі.";</w:t>
      </w:r>
    </w:p>
    <w:bookmarkStart w:name="z99" w:id="9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174-баптың</w:t>
      </w:r>
      <w:r>
        <w:rPr>
          <w:rFonts w:ascii="Times New Roman"/>
          <w:b w:val="false"/>
          <w:i w:val="false"/>
          <w:color w:val="000000"/>
          <w:sz w:val="28"/>
        </w:rPr>
        <w:t xml:space="preserve"> екінші бөлігіндегі "жәбірленушінің өкілі, жекеше айыптаушы" деген сөздер "жәбірленушінің (жекеше айыптаушының) өкілі" деген сөздермен ауыстырылсын;</w:t>
      </w:r>
    </w:p>
    <w:bookmarkEnd w:id="94"/>
    <w:bookmarkStart w:name="z100" w:id="9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176-баптың</w:t>
      </w:r>
      <w:r>
        <w:rPr>
          <w:rFonts w:ascii="Times New Roman"/>
          <w:b w:val="false"/>
          <w:i w:val="false"/>
          <w:color w:val="000000"/>
          <w:sz w:val="28"/>
        </w:rPr>
        <w:t xml:space="preserve"> бірінші бөлігі мынадай редакцияда жазылсын:</w:t>
      </w:r>
    </w:p>
    <w:bookmarkEnd w:id="95"/>
    <w:bookmarkStart w:name="z101" w:id="96"/>
    <w:p>
      <w:pPr>
        <w:spacing w:after="0"/>
        <w:ind w:left="0"/>
        <w:jc w:val="both"/>
      </w:pPr>
      <w:r>
        <w:rPr>
          <w:rFonts w:ascii="Times New Roman"/>
          <w:b w:val="false"/>
          <w:i w:val="false"/>
          <w:color w:val="000000"/>
          <w:sz w:val="28"/>
        </w:rPr>
        <w:t xml:space="preserve">
      "1. Қылмыстық сот ісін жүргізу тәртібімен жәбірленушінің, азаматтық талапкердің, олардың заңды өкілдерінің, қылмыстық процесті жүргізетін органның тағайындауы бойынша қорғаушы немесе жәбірленушінің (жекеше айыптаушының) өкілі ретінде заң көмегін көрсететін адвокаттардың, осы Кодекстің </w:t>
      </w:r>
      <w:r>
        <w:rPr>
          <w:rFonts w:ascii="Times New Roman"/>
          <w:b w:val="false"/>
          <w:i w:val="false"/>
          <w:color w:val="000000"/>
          <w:sz w:val="28"/>
        </w:rPr>
        <w:t>67-бабының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76-бабының</w:t>
      </w:r>
      <w:r>
        <w:rPr>
          <w:rFonts w:ascii="Times New Roman"/>
          <w:b w:val="false"/>
          <w:i w:val="false"/>
          <w:color w:val="000000"/>
          <w:sz w:val="28"/>
        </w:rPr>
        <w:t xml:space="preserve"> екінші бөлігінде көзделген жағдайларда куәгердің, аудармашының, маманның, сарапшының, куәнің, сотқа шақырылған, бірақ алқабилер алқасының құрамына іріктеп алынбаған алқабиге кандидаттың мынадай шығыстары:";</w:t>
      </w:r>
    </w:p>
    <w:bookmarkEnd w:id="96"/>
    <w:bookmarkStart w:name="z102" w:id="9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187-бапта</w:t>
      </w:r>
      <w:r>
        <w:rPr>
          <w:rFonts w:ascii="Times New Roman"/>
          <w:b w:val="false"/>
          <w:i w:val="false"/>
          <w:color w:val="000000"/>
          <w:sz w:val="28"/>
        </w:rPr>
        <w:t>:</w:t>
      </w:r>
    </w:p>
    <w:bookmarkEnd w:id="97"/>
    <w:p>
      <w:pPr>
        <w:spacing w:after="0"/>
        <w:ind w:left="0"/>
        <w:jc w:val="both"/>
      </w:pPr>
      <w:r>
        <w:rPr>
          <w:rFonts w:ascii="Times New Roman"/>
          <w:b w:val="false"/>
          <w:i w:val="false"/>
          <w:color w:val="000000"/>
          <w:sz w:val="28"/>
        </w:rPr>
        <w:t>
      бірінші бөлік мынадай мазмұндағы үшінші сөйлеммен толықтырылсын:</w:t>
      </w:r>
    </w:p>
    <w:bookmarkStart w:name="z103" w:id="98"/>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361</w:t>
      </w:r>
      <w:r>
        <w:rPr>
          <w:rFonts w:ascii="Times New Roman"/>
          <w:b w:val="false"/>
          <w:i w:val="false"/>
          <w:color w:val="000000"/>
          <w:sz w:val="28"/>
        </w:rPr>
        <w:t xml:space="preserve"> (үшiншi және төртінші бөлiктерінде), </w:t>
      </w:r>
      <w:r>
        <w:rPr>
          <w:rFonts w:ascii="Times New Roman"/>
          <w:b w:val="false"/>
          <w:i w:val="false"/>
          <w:color w:val="000000"/>
          <w:sz w:val="28"/>
        </w:rPr>
        <w:t>362</w:t>
      </w:r>
      <w:r>
        <w:rPr>
          <w:rFonts w:ascii="Times New Roman"/>
          <w:b w:val="false"/>
          <w:i w:val="false"/>
          <w:color w:val="000000"/>
          <w:sz w:val="28"/>
        </w:rPr>
        <w:t xml:space="preserve"> (үшінші бөлігінде, төртінші бөлігінің 3) тармағында), </w:t>
      </w:r>
      <w:r>
        <w:rPr>
          <w:rFonts w:ascii="Times New Roman"/>
          <w:b w:val="false"/>
          <w:i w:val="false"/>
          <w:color w:val="000000"/>
          <w:sz w:val="28"/>
        </w:rPr>
        <w:t>366</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367</w:t>
      </w:r>
      <w:r>
        <w:rPr>
          <w:rFonts w:ascii="Times New Roman"/>
          <w:b w:val="false"/>
          <w:i w:val="false"/>
          <w:color w:val="000000"/>
          <w:sz w:val="28"/>
        </w:rPr>
        <w:t xml:space="preserve"> (үшiншi және төртінші бөлiктерінде)-баптарында көзделген қылмыстық құқық бұзушылық туралы істер бойынша, егер оларды әскери қызметшілер, сыбайлас жемқорлыққа қарсы қызметтің немесе арнаулы мемлекеттік органдардың қызметкерлері жасаса, алдын ала тергеудi Ұлттық қауiпсiздiк комитетiнiң тергеушiлерi жүргiзуі мүмкін.";</w:t>
      </w:r>
    </w:p>
    <w:bookmarkEnd w:id="98"/>
    <w:p>
      <w:pPr>
        <w:spacing w:after="0"/>
        <w:ind w:left="0"/>
        <w:jc w:val="both"/>
      </w:pPr>
      <w:r>
        <w:rPr>
          <w:rFonts w:ascii="Times New Roman"/>
          <w:b w:val="false"/>
          <w:i w:val="false"/>
          <w:color w:val="000000"/>
          <w:sz w:val="28"/>
        </w:rPr>
        <w:t>
      екінші бөлік "380," деген цифрлардан кейін "380-1," деген цифрлармен толықтырылсын;</w:t>
      </w:r>
    </w:p>
    <w:p>
      <w:pPr>
        <w:spacing w:after="0"/>
        <w:ind w:left="0"/>
        <w:jc w:val="both"/>
      </w:pPr>
      <w:r>
        <w:rPr>
          <w:rFonts w:ascii="Times New Roman"/>
          <w:b w:val="false"/>
          <w:i w:val="false"/>
          <w:color w:val="000000"/>
          <w:sz w:val="28"/>
        </w:rPr>
        <w:t>
      үшінші бөліктегі "215 (екiншi бөлігінің 3) тармағында)," деген сөздер алып тасталсын;</w:t>
      </w:r>
    </w:p>
    <w:p>
      <w:pPr>
        <w:spacing w:after="0"/>
        <w:ind w:left="0"/>
        <w:jc w:val="both"/>
      </w:pPr>
      <w:r>
        <w:rPr>
          <w:rFonts w:ascii="Times New Roman"/>
          <w:b w:val="false"/>
          <w:i w:val="false"/>
          <w:color w:val="000000"/>
          <w:sz w:val="28"/>
        </w:rPr>
        <w:t>
      3-1-бөлікте:</w:t>
      </w:r>
    </w:p>
    <w:p>
      <w:pPr>
        <w:spacing w:after="0"/>
        <w:ind w:left="0"/>
        <w:jc w:val="both"/>
      </w:pPr>
      <w:r>
        <w:rPr>
          <w:rFonts w:ascii="Times New Roman"/>
          <w:b w:val="false"/>
          <w:i w:val="false"/>
          <w:color w:val="000000"/>
          <w:sz w:val="28"/>
        </w:rPr>
        <w:t>
      "215 (бірінші бөлігінде, екiншi бөлiгінің 1), 2) және 4) тармақтарында, үшінші бөлігінде)," деген сөздер алып тасталсын;</w:t>
      </w:r>
    </w:p>
    <w:p>
      <w:pPr>
        <w:spacing w:after="0"/>
        <w:ind w:left="0"/>
        <w:jc w:val="both"/>
      </w:pPr>
      <w:r>
        <w:rPr>
          <w:rFonts w:ascii="Times New Roman"/>
          <w:b w:val="false"/>
          <w:i w:val="false"/>
          <w:color w:val="000000"/>
          <w:sz w:val="28"/>
        </w:rPr>
        <w:t>
      "244 (екiншi бөлiгiнде)," деген сөздер "244," деген цифрлармен ауыстырылсын;</w:t>
      </w:r>
    </w:p>
    <w:bookmarkStart w:name="z104" w:id="9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191-бапта</w:t>
      </w:r>
      <w:r>
        <w:rPr>
          <w:rFonts w:ascii="Times New Roman"/>
          <w:b w:val="false"/>
          <w:i w:val="false"/>
          <w:color w:val="000000"/>
          <w:sz w:val="28"/>
        </w:rPr>
        <w:t>:</w:t>
      </w:r>
    </w:p>
    <w:bookmarkEnd w:id="99"/>
    <w:p>
      <w:pPr>
        <w:spacing w:after="0"/>
        <w:ind w:left="0"/>
        <w:jc w:val="both"/>
      </w:pPr>
      <w:r>
        <w:rPr>
          <w:rFonts w:ascii="Times New Roman"/>
          <w:b w:val="false"/>
          <w:i w:val="false"/>
          <w:color w:val="000000"/>
          <w:sz w:val="28"/>
        </w:rPr>
        <w:t>
      екінші бөліктегі "379 (екінші бөлігінде)," деген сөздер "379," деген цифрлармен ауыстырылсын;</w:t>
      </w:r>
    </w:p>
    <w:p>
      <w:pPr>
        <w:spacing w:after="0"/>
        <w:ind w:left="0"/>
        <w:jc w:val="both"/>
      </w:pPr>
      <w:r>
        <w:rPr>
          <w:rFonts w:ascii="Times New Roman"/>
          <w:b w:val="false"/>
          <w:i w:val="false"/>
          <w:color w:val="000000"/>
          <w:sz w:val="28"/>
        </w:rPr>
        <w:t>
      он жетінші бөліктегі "244 (бiрiншi бөлiгiнде)," деген сөздер алып тасталсын;</w:t>
      </w:r>
    </w:p>
    <w:p>
      <w:pPr>
        <w:spacing w:after="0"/>
        <w:ind w:left="0"/>
        <w:jc w:val="both"/>
      </w:pPr>
      <w:r>
        <w:rPr>
          <w:rFonts w:ascii="Times New Roman"/>
          <w:b w:val="false"/>
          <w:i w:val="false"/>
          <w:color w:val="000000"/>
          <w:sz w:val="28"/>
        </w:rPr>
        <w:t>
      жиырма үшінші бөліктегі "379 (бірінші бөлігінде)," деген сөздер алып тасталсын;</w:t>
      </w:r>
    </w:p>
    <w:bookmarkStart w:name="z105" w:id="10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231-баптың</w:t>
      </w:r>
      <w:r>
        <w:rPr>
          <w:rFonts w:ascii="Times New Roman"/>
          <w:b w:val="false"/>
          <w:i w:val="false"/>
          <w:color w:val="000000"/>
          <w:sz w:val="28"/>
        </w:rPr>
        <w:t xml:space="preserve"> 8) тармағы алып тасталсын;</w:t>
      </w:r>
    </w:p>
    <w:bookmarkEnd w:id="100"/>
    <w:bookmarkStart w:name="z106" w:id="10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249-бап</w:t>
      </w:r>
      <w:r>
        <w:rPr>
          <w:rFonts w:ascii="Times New Roman"/>
          <w:b w:val="false"/>
          <w:i w:val="false"/>
          <w:color w:val="000000"/>
          <w:sz w:val="28"/>
        </w:rPr>
        <w:t xml:space="preserve"> алып тасталсын;</w:t>
      </w:r>
    </w:p>
    <w:bookmarkEnd w:id="101"/>
    <w:bookmarkStart w:name="z107" w:id="10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476-баптың</w:t>
      </w:r>
      <w:r>
        <w:rPr>
          <w:rFonts w:ascii="Times New Roman"/>
          <w:b w:val="false"/>
          <w:i w:val="false"/>
          <w:color w:val="000000"/>
          <w:sz w:val="28"/>
        </w:rPr>
        <w:t xml:space="preserve"> 7) тармағы "қолданбай жазадан босату" деген сөздерден кейін "туралы, жазаның өтелмеген бөлігін неғұрлым жеңіл жаза түрімен ауыстыру" деген сөздермен толықтырылсын;</w:t>
      </w:r>
    </w:p>
    <w:bookmarkEnd w:id="102"/>
    <w:bookmarkStart w:name="z108" w:id="10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527-баптың</w:t>
      </w:r>
      <w:r>
        <w:rPr>
          <w:rFonts w:ascii="Times New Roman"/>
          <w:b w:val="false"/>
          <w:i w:val="false"/>
          <w:color w:val="000000"/>
          <w:sz w:val="28"/>
        </w:rPr>
        <w:t xml:space="preserve"> екінші бөлігі мынадай редакцияда жазылсын:</w:t>
      </w:r>
    </w:p>
    <w:bookmarkEnd w:id="103"/>
    <w:bookmarkStart w:name="z109" w:id="104"/>
    <w:p>
      <w:pPr>
        <w:spacing w:after="0"/>
        <w:ind w:left="0"/>
        <w:jc w:val="both"/>
      </w:pPr>
      <w:r>
        <w:rPr>
          <w:rFonts w:ascii="Times New Roman"/>
          <w:b w:val="false"/>
          <w:i w:val="false"/>
          <w:color w:val="000000"/>
          <w:sz w:val="28"/>
        </w:rPr>
        <w:t>
      "2. Сотқа дейінгі тергеп-тексеруді жүзеге асыратын адам тек нәтижелері қылмыстық құқық бұзушылық іздерін және күдікті, айыпталушы кінәсінің өзге де дәлелдемелерін тіркейтін тергеу әрекеттерін және өзге де процестік әрекеттерді ғана жүргізуге құқылы.</w:t>
      </w:r>
    </w:p>
    <w:bookmarkEnd w:id="104"/>
    <w:p>
      <w:pPr>
        <w:spacing w:after="0"/>
        <w:ind w:left="0"/>
        <w:jc w:val="both"/>
      </w:pPr>
      <w:r>
        <w:rPr>
          <w:rFonts w:ascii="Times New Roman"/>
          <w:b w:val="false"/>
          <w:i w:val="false"/>
          <w:color w:val="000000"/>
          <w:sz w:val="28"/>
        </w:rPr>
        <w:t xml:space="preserve">
      Қылмыстық теріс қылық туралы іс бойынша осы Кодекстің </w:t>
      </w:r>
      <w:r>
        <w:rPr>
          <w:rFonts w:ascii="Times New Roman"/>
          <w:b w:val="false"/>
          <w:i w:val="false"/>
          <w:color w:val="000000"/>
          <w:sz w:val="28"/>
        </w:rPr>
        <w:t>189-бабының</w:t>
      </w:r>
      <w:r>
        <w:rPr>
          <w:rFonts w:ascii="Times New Roman"/>
          <w:b w:val="false"/>
          <w:i w:val="false"/>
          <w:color w:val="000000"/>
          <w:sz w:val="28"/>
        </w:rPr>
        <w:t xml:space="preserve"> төртінші бөлігінде көзделген тәртіппен анықтау тағайындалған кезде сотқа дейінгі тергеп-тексеру қылмыстық теріс қылық туралы хаттама жасаумен аяқталады.".</w:t>
      </w:r>
    </w:p>
    <w:bookmarkStart w:name="z110" w:id="105"/>
    <w:p>
      <w:pPr>
        <w:spacing w:after="0"/>
        <w:ind w:left="0"/>
        <w:jc w:val="both"/>
      </w:pPr>
      <w:r>
        <w:rPr>
          <w:rFonts w:ascii="Times New Roman"/>
          <w:b w:val="false"/>
          <w:i w:val="false"/>
          <w:color w:val="000000"/>
          <w:sz w:val="28"/>
        </w:rPr>
        <w:t xml:space="preserve">
      3.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 № 23, 118-құжат; № 24, 126, 129, 131-құжаттар; 2017 ж., № 8, 16-құжат):</w:t>
      </w:r>
    </w:p>
    <w:bookmarkEnd w:id="105"/>
    <w:bookmarkStart w:name="z111" w:id="106"/>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162-баптың</w:t>
      </w:r>
      <w:r>
        <w:rPr>
          <w:rFonts w:ascii="Times New Roman"/>
          <w:b w:val="false"/>
          <w:i w:val="false"/>
          <w:color w:val="000000"/>
          <w:sz w:val="28"/>
        </w:rPr>
        <w:t xml:space="preserve"> тақырыбы мынадай редакцияда жазылсын:</w:t>
      </w:r>
    </w:p>
    <w:bookmarkEnd w:id="106"/>
    <w:bookmarkStart w:name="z113" w:id="107"/>
    <w:p>
      <w:pPr>
        <w:spacing w:after="0"/>
        <w:ind w:left="0"/>
        <w:jc w:val="both"/>
      </w:pPr>
      <w:r>
        <w:rPr>
          <w:rFonts w:ascii="Times New Roman"/>
          <w:b w:val="false"/>
          <w:i w:val="false"/>
          <w:color w:val="000000"/>
          <w:sz w:val="28"/>
        </w:rPr>
        <w:t>
      "162-бап. Жазаны өтеуден мерзiмiнен бұрын босатуға, жазаның өтелмеген бөлiгiн неғұрлым жеңiл жаза түрiмен ауыстыруға ұсыну тәртiбi";</w:t>
      </w:r>
    </w:p>
    <w:bookmarkEnd w:id="107"/>
    <w:bookmarkStart w:name="z112" w:id="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18-баптың</w:t>
      </w:r>
      <w:r>
        <w:rPr>
          <w:rFonts w:ascii="Times New Roman"/>
          <w:b w:val="false"/>
          <w:i w:val="false"/>
          <w:color w:val="000000"/>
          <w:sz w:val="28"/>
        </w:rPr>
        <w:t xml:space="preserve"> бірінші бөлігі мынадай мазмұндағы 5-1) тармақшамен толықтырылсын:</w:t>
      </w:r>
    </w:p>
    <w:bookmarkEnd w:id="108"/>
    <w:bookmarkStart w:name="z114" w:id="109"/>
    <w:p>
      <w:pPr>
        <w:spacing w:after="0"/>
        <w:ind w:left="0"/>
        <w:jc w:val="both"/>
      </w:pPr>
      <w:r>
        <w:rPr>
          <w:rFonts w:ascii="Times New Roman"/>
          <w:b w:val="false"/>
          <w:i w:val="false"/>
          <w:color w:val="000000"/>
          <w:sz w:val="28"/>
        </w:rPr>
        <w:t>
      "5-1) қылмыстық-атқару жүйесінің мекемелерінде жазасын өтеп жүрген сотталғандарды Қазақстан Республикасының заңнамасына сәйкес жұмыспен қамтуға жәрдемдеседі;";</w:t>
      </w:r>
    </w:p>
    <w:bookmarkEnd w:id="109"/>
    <w:bookmarkStart w:name="z115" w:id="1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88-баптың</w:t>
      </w:r>
      <w:r>
        <w:rPr>
          <w:rFonts w:ascii="Times New Roman"/>
          <w:b w:val="false"/>
          <w:i w:val="false"/>
          <w:color w:val="000000"/>
          <w:sz w:val="28"/>
        </w:rPr>
        <w:t xml:space="preserve"> төртінші бөлігінің бірінші абзацы "басқа мекемеге" деген сөздерден кейін "не қауіпсіздігі аралас мекемеге" деген сөздермен толықтырылсын;</w:t>
      </w:r>
    </w:p>
    <w:bookmarkEnd w:id="110"/>
    <w:bookmarkStart w:name="z116" w:id="1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89-баптың</w:t>
      </w:r>
      <w:r>
        <w:rPr>
          <w:rFonts w:ascii="Times New Roman"/>
          <w:b w:val="false"/>
          <w:i w:val="false"/>
          <w:color w:val="000000"/>
          <w:sz w:val="28"/>
        </w:rPr>
        <w:t xml:space="preserve"> екінші бөлігінің 2) тармақшасы мынадай редакцияда жазылсын:</w:t>
      </w:r>
    </w:p>
    <w:bookmarkEnd w:id="111"/>
    <w:bookmarkStart w:name="z117" w:id="112"/>
    <w:p>
      <w:pPr>
        <w:spacing w:after="0"/>
        <w:ind w:left="0"/>
        <w:jc w:val="both"/>
      </w:pPr>
      <w:r>
        <w:rPr>
          <w:rFonts w:ascii="Times New Roman"/>
          <w:b w:val="false"/>
          <w:i w:val="false"/>
          <w:color w:val="000000"/>
          <w:sz w:val="28"/>
        </w:rPr>
        <w:t xml:space="preserve">
      "2) қамаққа алуға, бас бостандығынан айыруға сотталған не шаруашылық қызмет көрсету жөніндегі жұмыстарды орындау үшін қалдырылған не жіберілген не осы Кодекстің </w:t>
      </w:r>
      <w:r>
        <w:rPr>
          <w:rFonts w:ascii="Times New Roman"/>
          <w:b w:val="false"/>
          <w:i w:val="false"/>
          <w:color w:val="000000"/>
          <w:sz w:val="28"/>
        </w:rPr>
        <w:t>88-бабы</w:t>
      </w:r>
      <w:r>
        <w:rPr>
          <w:rFonts w:ascii="Times New Roman"/>
          <w:b w:val="false"/>
          <w:i w:val="false"/>
          <w:color w:val="000000"/>
          <w:sz w:val="28"/>
        </w:rPr>
        <w:t xml:space="preserve"> төртінші бөлігінің 4) тармақшасына сәйкес мекемелерден келген, бас бостандығынан айыруға сотталған адамдарды ұстау үшін пайдаланылатын тергеу изоляторлары жатады.";</w:t>
      </w:r>
    </w:p>
    <w:bookmarkEnd w:id="112"/>
    <w:bookmarkStart w:name="z118" w:id="1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136-баптың</w:t>
      </w:r>
      <w:r>
        <w:rPr>
          <w:rFonts w:ascii="Times New Roman"/>
          <w:b w:val="false"/>
          <w:i w:val="false"/>
          <w:color w:val="000000"/>
          <w:sz w:val="28"/>
        </w:rPr>
        <w:t xml:space="preserve"> төртінші бөлігінің 3) тармақшасындағы "алуға құқылы" деген сөздер "алуға;" деген сөзбен ауыстырылып, мынадай мазмұндағы 4) тармақшамен толықтырылсын:</w:t>
      </w:r>
    </w:p>
    <w:bookmarkEnd w:id="113"/>
    <w:bookmarkStart w:name="z119" w:id="114"/>
    <w:p>
      <w:pPr>
        <w:spacing w:after="0"/>
        <w:ind w:left="0"/>
        <w:jc w:val="both"/>
      </w:pPr>
      <w:r>
        <w:rPr>
          <w:rFonts w:ascii="Times New Roman"/>
          <w:b w:val="false"/>
          <w:i w:val="false"/>
          <w:color w:val="000000"/>
          <w:sz w:val="28"/>
        </w:rPr>
        <w:t>
      "4) күн сайын ұзақтығы бір жарым сағат сейілдеуді пайдалануға құқылы.";</w:t>
      </w:r>
    </w:p>
    <w:bookmarkEnd w:id="114"/>
    <w:bookmarkStart w:name="z120" w:id="1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141-баптың</w:t>
      </w:r>
      <w:r>
        <w:rPr>
          <w:rFonts w:ascii="Times New Roman"/>
          <w:b w:val="false"/>
          <w:i w:val="false"/>
          <w:color w:val="000000"/>
          <w:sz w:val="28"/>
        </w:rPr>
        <w:t xml:space="preserve"> алтыншы бөлігіндегі "138" деген цифрлар "140" деген цифрлармен ауыстырылсын;</w:t>
      </w:r>
    </w:p>
    <w:bookmarkEnd w:id="115"/>
    <w:bookmarkStart w:name="z121" w:id="1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144-бапта</w:t>
      </w:r>
      <w:r>
        <w:rPr>
          <w:rFonts w:ascii="Times New Roman"/>
          <w:b w:val="false"/>
          <w:i w:val="false"/>
          <w:color w:val="000000"/>
          <w:sz w:val="28"/>
        </w:rPr>
        <w:t>:</w:t>
      </w:r>
    </w:p>
    <w:bookmarkEnd w:id="116"/>
    <w:p>
      <w:pPr>
        <w:spacing w:after="0"/>
        <w:ind w:left="0"/>
        <w:jc w:val="both"/>
      </w:pPr>
      <w:r>
        <w:rPr>
          <w:rFonts w:ascii="Times New Roman"/>
          <w:b w:val="false"/>
          <w:i w:val="false"/>
          <w:color w:val="000000"/>
          <w:sz w:val="28"/>
        </w:rPr>
        <w:t>
      үшінші бөліктегі "төтенше" деген сөз "толық" деген сөзбен ауыстырылсын;</w:t>
      </w:r>
    </w:p>
    <w:p>
      <w:pPr>
        <w:spacing w:after="0"/>
        <w:ind w:left="0"/>
        <w:jc w:val="both"/>
      </w:pPr>
      <w:r>
        <w:rPr>
          <w:rFonts w:ascii="Times New Roman"/>
          <w:b w:val="false"/>
          <w:i w:val="false"/>
          <w:color w:val="000000"/>
          <w:sz w:val="28"/>
        </w:rPr>
        <w:t>
      төртінші бөліктегі "орташа, толық қауіпсіз және қауіпсіздігі барынша жоғары", "төтенше" деген сөздер тиісінше "орташа қауіпсіз, қауіпсіздігі барынша жоғары және төтенше қауіпсіз", "толық" деген сөздермен ауыстырылсын;</w:t>
      </w:r>
    </w:p>
    <w:bookmarkStart w:name="z122" w:id="1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161-баптың</w:t>
      </w:r>
      <w:r>
        <w:rPr>
          <w:rFonts w:ascii="Times New Roman"/>
          <w:b w:val="false"/>
          <w:i w:val="false"/>
          <w:color w:val="000000"/>
          <w:sz w:val="28"/>
        </w:rPr>
        <w:t xml:space="preserve"> екінші бөлігінің бірінші абзацындағы "босатылғанға дейін бір ай қалғанда" деген сөздер "жаза мерзімін өтеген соң босатылғанға дейін бір ай қалғанда, ал басқа да негіздер бойынша – босатылғаннан кейін екі жұмыс күні ішінде" деген сөздермен ауыстырылсын;</w:t>
      </w:r>
    </w:p>
    <w:bookmarkEnd w:id="117"/>
    <w:bookmarkStart w:name="z123" w:id="1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162-бапта</w:t>
      </w:r>
      <w:r>
        <w:rPr>
          <w:rFonts w:ascii="Times New Roman"/>
          <w:b w:val="false"/>
          <w:i w:val="false"/>
          <w:color w:val="000000"/>
          <w:sz w:val="28"/>
        </w:rPr>
        <w:t>:</w:t>
      </w:r>
    </w:p>
    <w:bookmarkEnd w:id="1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5" w:id="119"/>
    <w:p>
      <w:pPr>
        <w:spacing w:after="0"/>
        <w:ind w:left="0"/>
        <w:jc w:val="both"/>
      </w:pPr>
      <w:r>
        <w:rPr>
          <w:rFonts w:ascii="Times New Roman"/>
          <w:b w:val="false"/>
          <w:i w:val="false"/>
          <w:color w:val="000000"/>
          <w:sz w:val="28"/>
        </w:rPr>
        <w:t>
      "162-бап. Жазаны өтеуден мерзiмiнен бұрын босатуға, жазаның өтелмеген бөлiгiн неғұрлым жеңiл жаза түрiмен ауыстыруға ұсыну тәртiбi";</w:t>
      </w:r>
    </w:p>
    <w:bookmarkEnd w:id="119"/>
    <w:p>
      <w:pPr>
        <w:spacing w:after="0"/>
        <w:ind w:left="0"/>
        <w:jc w:val="both"/>
      </w:pPr>
      <w:r>
        <w:rPr>
          <w:rFonts w:ascii="Times New Roman"/>
          <w:b w:val="false"/>
          <w:i w:val="false"/>
          <w:color w:val="000000"/>
          <w:sz w:val="28"/>
        </w:rPr>
        <w:t>
      алтыншы бөлік "босату" деген сөзден кейін ", жазаның өтелмеген бөлiгiн неғұрлым жеңiл жаза түрiмен ауыстыру" деген сөздермен толықтырылсын.</w:t>
      </w:r>
    </w:p>
    <w:bookmarkStart w:name="z124" w:id="120"/>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мәселелері бойынша өзгерістер мен толықтырулар енгізу туралы" 2017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0"/>
    <w:bookmarkStart w:name="z126" w:id="121"/>
    <w:p>
      <w:pPr>
        <w:spacing w:after="0"/>
        <w:ind w:left="0"/>
        <w:jc w:val="both"/>
      </w:pPr>
      <w:r>
        <w:rPr>
          <w:rFonts w:ascii="Times New Roman"/>
          <w:b w:val="false"/>
          <w:i w:val="false"/>
          <w:color w:val="000000"/>
          <w:sz w:val="28"/>
        </w:rPr>
        <w:t>
      1) мазмұнында:</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31-баптың</w:t>
      </w:r>
      <w:r>
        <w:rPr>
          <w:rFonts w:ascii="Times New Roman"/>
          <w:b w:val="false"/>
          <w:i w:val="false"/>
          <w:color w:val="000000"/>
          <w:sz w:val="28"/>
        </w:rPr>
        <w:t xml:space="preserve"> тақырыбы мынадай редакцияда жазылсын:</w:t>
      </w:r>
    </w:p>
    <w:bookmarkStart w:name="z128" w:id="122"/>
    <w:p>
      <w:pPr>
        <w:spacing w:after="0"/>
        <w:ind w:left="0"/>
        <w:jc w:val="both"/>
      </w:pPr>
      <w:r>
        <w:rPr>
          <w:rFonts w:ascii="Times New Roman"/>
          <w:b w:val="false"/>
          <w:i w:val="false"/>
          <w:color w:val="000000"/>
          <w:sz w:val="28"/>
        </w:rPr>
        <w:t>
      "31-бап. Құқық бұзушылық сертификатталған арнаулы техникалық құралдармен және аспаптармен тiркелген кездегі әкiмшiлiк жауаптылықтың ерекшелiктерi";</w:t>
      </w:r>
    </w:p>
    <w:bookmarkEnd w:id="122"/>
    <w:bookmarkStart w:name="z129" w:id="123"/>
    <w:p>
      <w:pPr>
        <w:spacing w:after="0"/>
        <w:ind w:left="0"/>
        <w:jc w:val="both"/>
      </w:pPr>
      <w:r>
        <w:rPr>
          <w:rFonts w:ascii="Times New Roman"/>
          <w:b w:val="false"/>
          <w:i w:val="false"/>
          <w:color w:val="000000"/>
          <w:sz w:val="28"/>
        </w:rPr>
        <w:t>
      мынадай мазмұндағы 73-1 және 73-2-баптардың тақырыптарымен толықтырылсын:</w:t>
      </w:r>
    </w:p>
    <w:bookmarkEnd w:id="123"/>
    <w:bookmarkStart w:name="z130" w:id="124"/>
    <w:p>
      <w:pPr>
        <w:spacing w:after="0"/>
        <w:ind w:left="0"/>
        <w:jc w:val="both"/>
      </w:pPr>
      <w:r>
        <w:rPr>
          <w:rFonts w:ascii="Times New Roman"/>
          <w:b w:val="false"/>
          <w:i w:val="false"/>
          <w:color w:val="000000"/>
          <w:sz w:val="28"/>
        </w:rPr>
        <w:t>
      "73-1-бап. Денсаулыққа қасақана жеңіл зиян келтіру</w:t>
      </w:r>
    </w:p>
    <w:bookmarkEnd w:id="124"/>
    <w:bookmarkStart w:name="z131" w:id="125"/>
    <w:p>
      <w:pPr>
        <w:spacing w:after="0"/>
        <w:ind w:left="0"/>
        <w:jc w:val="both"/>
      </w:pPr>
      <w:r>
        <w:rPr>
          <w:rFonts w:ascii="Times New Roman"/>
          <w:b w:val="false"/>
          <w:i w:val="false"/>
          <w:color w:val="000000"/>
          <w:sz w:val="28"/>
        </w:rPr>
        <w:t>
      73-2-бап. Ұрып-соғу";</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667-баптың</w:t>
      </w:r>
      <w:r>
        <w:rPr>
          <w:rFonts w:ascii="Times New Roman"/>
          <w:b w:val="false"/>
          <w:i w:val="false"/>
          <w:color w:val="000000"/>
          <w:sz w:val="28"/>
        </w:rPr>
        <w:t xml:space="preserve"> тақырыбы мынадай редакцияда жазылсын:</w:t>
      </w:r>
    </w:p>
    <w:bookmarkStart w:name="z133" w:id="126"/>
    <w:p>
      <w:pPr>
        <w:spacing w:after="0"/>
        <w:ind w:left="0"/>
        <w:jc w:val="both"/>
      </w:pPr>
      <w:r>
        <w:rPr>
          <w:rFonts w:ascii="Times New Roman"/>
          <w:b w:val="false"/>
          <w:i w:val="false"/>
          <w:color w:val="000000"/>
          <w:sz w:val="28"/>
        </w:rPr>
        <w:t>
      "667-бап. Құқық қорғау органы немесе арнаулы мемлекеттік орган, әскери полиция органы қызметкерінің (әскери қызметшісінің), сот приставының, сот орындаушысының заңды өкіміне немесе талабына бағынбау";</w:t>
      </w:r>
    </w:p>
    <w:bookmarkEnd w:id="126"/>
    <w:bookmarkStart w:name="z134" w:id="1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тақырыбы мынадай редакцияда жазылсын:</w:t>
      </w:r>
    </w:p>
    <w:bookmarkEnd w:id="127"/>
    <w:bookmarkStart w:name="z135" w:id="128"/>
    <w:p>
      <w:pPr>
        <w:spacing w:after="0"/>
        <w:ind w:left="0"/>
        <w:jc w:val="both"/>
      </w:pPr>
      <w:r>
        <w:rPr>
          <w:rFonts w:ascii="Times New Roman"/>
          <w:b w:val="false"/>
          <w:i w:val="false"/>
          <w:color w:val="000000"/>
          <w:sz w:val="28"/>
        </w:rPr>
        <w:t>
      "31-бап. Құқық бұзушылық сертификатталған арнаулы техникалық құралдармен және аспаптармен тiркелген кездегі әкiмшiлiк жауаптылықтың ерекшелiктерi";</w:t>
      </w:r>
    </w:p>
    <w:bookmarkEnd w:id="128"/>
    <w:bookmarkStart w:name="z136" w:id="1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32-баптың</w:t>
      </w:r>
      <w:r>
        <w:rPr>
          <w:rFonts w:ascii="Times New Roman"/>
          <w:b w:val="false"/>
          <w:i w:val="false"/>
          <w:color w:val="000000"/>
          <w:sz w:val="28"/>
        </w:rPr>
        <w:t xml:space="preserve"> бірінші бөлігі "652," деген цифрлардан кейін "667," деген цифрлармен толықтырылсын;</w:t>
      </w:r>
    </w:p>
    <w:bookmarkEnd w:id="129"/>
    <w:bookmarkStart w:name="z137" w:id="1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54-баптың</w:t>
      </w:r>
      <w:r>
        <w:rPr>
          <w:rFonts w:ascii="Times New Roman"/>
          <w:b w:val="false"/>
          <w:i w:val="false"/>
          <w:color w:val="000000"/>
          <w:sz w:val="28"/>
        </w:rPr>
        <w:t xml:space="preserve"> бірінші бөлігінің бірінші абзацы "73," деген цифрлардан кейін "73-1, 73-2," деген цифрлармен толықтырылсын;</w:t>
      </w:r>
    </w:p>
    <w:bookmarkEnd w:id="130"/>
    <w:bookmarkStart w:name="z138" w:id="1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64-баптың</w:t>
      </w:r>
      <w:r>
        <w:rPr>
          <w:rFonts w:ascii="Times New Roman"/>
          <w:b w:val="false"/>
          <w:i w:val="false"/>
          <w:color w:val="000000"/>
          <w:sz w:val="28"/>
        </w:rPr>
        <w:t xml:space="preserve"> бірінші бөлігі "73," деген цифрлардан кейін "73-1, 73-2," деген цифрлармен толықтырылсын;</w:t>
      </w:r>
    </w:p>
    <w:bookmarkEnd w:id="131"/>
    <w:bookmarkStart w:name="z139" w:id="132"/>
    <w:p>
      <w:pPr>
        <w:spacing w:after="0"/>
        <w:ind w:left="0"/>
        <w:jc w:val="both"/>
      </w:pPr>
      <w:r>
        <w:rPr>
          <w:rFonts w:ascii="Times New Roman"/>
          <w:b w:val="false"/>
          <w:i w:val="false"/>
          <w:color w:val="000000"/>
          <w:sz w:val="28"/>
        </w:rPr>
        <w:t>
      6) мынадай мазмұндағы 73-1 және 73-2-баптармен толықтырылсын:</w:t>
      </w:r>
    </w:p>
    <w:bookmarkEnd w:id="132"/>
    <w:p>
      <w:pPr>
        <w:spacing w:after="0"/>
        <w:ind w:left="0"/>
        <w:jc w:val="both"/>
      </w:pPr>
      <w:r>
        <w:rPr>
          <w:rFonts w:ascii="Times New Roman"/>
          <w:b/>
          <w:i w:val="false"/>
          <w:color w:val="000000"/>
          <w:sz w:val="28"/>
        </w:rPr>
        <w:t>"73-1-бап. Денсаулыққа қасақана жеңіл зиян келтіру</w:t>
      </w:r>
    </w:p>
    <w:bookmarkStart w:name="z141" w:id="133"/>
    <w:p>
      <w:pPr>
        <w:spacing w:after="0"/>
        <w:ind w:left="0"/>
        <w:jc w:val="both"/>
      </w:pPr>
      <w:r>
        <w:rPr>
          <w:rFonts w:ascii="Times New Roman"/>
          <w:b w:val="false"/>
          <w:i w:val="false"/>
          <w:color w:val="000000"/>
          <w:sz w:val="28"/>
        </w:rPr>
        <w:t>
      1. Денсаулықтың қысқа мерзімге бұзылуына немесе жалпы еңбек қабілетін тұрақты түрде болмашы жоғалтуға әкеп соққан, денсаулыққа қасақана жеңіл зиян келтіру –</w:t>
      </w:r>
    </w:p>
    <w:bookmarkEnd w:id="133"/>
    <w:p>
      <w:pPr>
        <w:spacing w:after="0"/>
        <w:ind w:left="0"/>
        <w:jc w:val="both"/>
      </w:pPr>
      <w:r>
        <w:rPr>
          <w:rFonts w:ascii="Times New Roman"/>
          <w:b w:val="false"/>
          <w:i w:val="false"/>
          <w:color w:val="000000"/>
          <w:sz w:val="28"/>
        </w:rPr>
        <w:t>
      он бес айлық есептік көрсеткіш мөлшерінде айыппұл салуға не он бес тәулікке дейінгі мерзімге әкімшілік қамаққа алуға алып келеді.</w:t>
      </w:r>
    </w:p>
    <w:bookmarkStart w:name="z142" w:id="13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34"/>
    <w:p>
      <w:pPr>
        <w:spacing w:after="0"/>
        <w:ind w:left="0"/>
        <w:jc w:val="both"/>
      </w:pPr>
      <w:r>
        <w:rPr>
          <w:rFonts w:ascii="Times New Roman"/>
          <w:b w:val="false"/>
          <w:i w:val="false"/>
          <w:color w:val="000000"/>
          <w:sz w:val="28"/>
        </w:rPr>
        <w:t>
      жиырма тәулікке дейінгі мерзімге әкімшілік қамаққа алуға алып келеді.</w:t>
      </w:r>
    </w:p>
    <w:bookmarkStart w:name="z143" w:id="135"/>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135"/>
    <w:p>
      <w:pPr>
        <w:spacing w:after="0"/>
        <w:ind w:left="0"/>
        <w:jc w:val="both"/>
      </w:pPr>
      <w:r>
        <w:rPr>
          <w:rFonts w:ascii="Times New Roman"/>
          <w:b w:val="false"/>
          <w:i w:val="false"/>
          <w:color w:val="000000"/>
          <w:sz w:val="28"/>
        </w:rPr>
        <w:t>
      қырық айлық есептік көрсеткіш мөлшерінде айыппұл салуға алып келеді.</w:t>
      </w:r>
    </w:p>
    <w:bookmarkStart w:name="z144" w:id="136"/>
    <w:p>
      <w:pPr>
        <w:spacing w:after="0"/>
        <w:ind w:left="0"/>
        <w:jc w:val="both"/>
      </w:pPr>
      <w:r>
        <w:rPr>
          <w:rFonts w:ascii="Times New Roman"/>
          <w:b w:val="false"/>
          <w:i w:val="false"/>
          <w:color w:val="000000"/>
          <w:sz w:val="28"/>
        </w:rPr>
        <w:t>
      73-2-бап. Ұрып-соғу</w:t>
      </w:r>
    </w:p>
    <w:bookmarkEnd w:id="136"/>
    <w:bookmarkStart w:name="z145" w:id="137"/>
    <w:p>
      <w:pPr>
        <w:spacing w:after="0"/>
        <w:ind w:left="0"/>
        <w:jc w:val="both"/>
      </w:pPr>
      <w:r>
        <w:rPr>
          <w:rFonts w:ascii="Times New Roman"/>
          <w:b w:val="false"/>
          <w:i w:val="false"/>
          <w:color w:val="000000"/>
          <w:sz w:val="28"/>
        </w:rPr>
        <w:t>
      1. Тән ауруына ұшыратқан, бiрақ денсаулыққа жеңіл зиян келтiруге әкеп соқпаған ұрып-соғу немесе өзге де күш қолдану әрекеттерiн жасау –</w:t>
      </w:r>
    </w:p>
    <w:bookmarkEnd w:id="137"/>
    <w:p>
      <w:pPr>
        <w:spacing w:after="0"/>
        <w:ind w:left="0"/>
        <w:jc w:val="both"/>
      </w:pPr>
      <w:r>
        <w:rPr>
          <w:rFonts w:ascii="Times New Roman"/>
          <w:b w:val="false"/>
          <w:i w:val="false"/>
          <w:color w:val="000000"/>
          <w:sz w:val="28"/>
        </w:rPr>
        <w:t>
      он айлық есептік көрсеткіш мөлшерінде айыппұл салуға не он тәулікке дейінгі мерзімге әкімшілік қамаққа алуға алып келеді.</w:t>
      </w:r>
    </w:p>
    <w:bookmarkStart w:name="z146" w:id="13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38"/>
    <w:p>
      <w:pPr>
        <w:spacing w:after="0"/>
        <w:ind w:left="0"/>
        <w:jc w:val="both"/>
      </w:pPr>
      <w:r>
        <w:rPr>
          <w:rFonts w:ascii="Times New Roman"/>
          <w:b w:val="false"/>
          <w:i w:val="false"/>
          <w:color w:val="000000"/>
          <w:sz w:val="28"/>
        </w:rPr>
        <w:t>
      он бес тәулікке дейінгі мерзімге әкімшілік қамаққа алуға алып келеді.</w:t>
      </w:r>
    </w:p>
    <w:bookmarkStart w:name="z147" w:id="139"/>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139"/>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148" w:id="1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462-баптың</w:t>
      </w:r>
      <w:r>
        <w:rPr>
          <w:rFonts w:ascii="Times New Roman"/>
          <w:b w:val="false"/>
          <w:i w:val="false"/>
          <w:color w:val="000000"/>
          <w:sz w:val="28"/>
        </w:rPr>
        <w:t xml:space="preserve"> үшінші бөлігі мынадай редакцияда жазылсын:</w:t>
      </w:r>
    </w:p>
    <w:bookmarkEnd w:id="140"/>
    <w:bookmarkStart w:name="z149" w:id="14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227-баптарында</w:t>
      </w:r>
      <w:r>
        <w:rPr>
          <w:rFonts w:ascii="Times New Roman"/>
          <w:b w:val="false"/>
          <w:i w:val="false"/>
          <w:color w:val="000000"/>
          <w:sz w:val="28"/>
        </w:rPr>
        <w:t xml:space="preserve"> көзделген жағдайларды қоспағанда, мемлекеттiк бақылау және қадағалау органдары (лауазымды адамдар), мемлекеттік органдардың лауазымды адамдары өздерінің құзыретi шегiнде берген заңды талаптарды немесе нұсқамаларды, ұсынуларды, қаулыларды орындамау немесе тиiсiнше орындамау –</w:t>
      </w:r>
    </w:p>
    <w:bookmarkEnd w:id="141"/>
    <w:p>
      <w:pPr>
        <w:spacing w:after="0"/>
        <w:ind w:left="0"/>
        <w:jc w:val="both"/>
      </w:pPr>
      <w:r>
        <w:rPr>
          <w:rFonts w:ascii="Times New Roman"/>
          <w:b w:val="false"/>
          <w:i w:val="false"/>
          <w:color w:val="000000"/>
          <w:sz w:val="28"/>
        </w:rPr>
        <w:t>
      белгілі бір қызмет түріне рұқсаттың қолданылуын тоқтата тұрып немесе онсыз не қызметті немесе жекелеген қызмет түрлерін тоқтата тұрып немесе онсыз, жеке тұлғаларға – бес, лауазымды адамдарға – он бес, шағын кәсiпкерлiк субъектiлерiне немесе коммерциялық емес ұйымдарға – бір жүз, орта кәсіпкерлік субъектілеріне – екі жүз, ірі кәсіпкерлік субъектілеріне бес жүз айлық есептiк көрсеткiш мөлшерiнде айыппұл салуға алып келеді.";</w:t>
      </w:r>
    </w:p>
    <w:bookmarkStart w:name="z150" w:id="14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615-баптың</w:t>
      </w:r>
      <w:r>
        <w:rPr>
          <w:rFonts w:ascii="Times New Roman"/>
          <w:b w:val="false"/>
          <w:i w:val="false"/>
          <w:color w:val="000000"/>
          <w:sz w:val="28"/>
        </w:rPr>
        <w:t xml:space="preserve"> бірінші бөлігіндегі "жол жүрісі қауiпсiздiгiн қамтамасыз ету қағидаларымен" деген сөздер "Қазақстан Республикасының жол жүрісі туралы заңнамасында" деген сөздермен ауыстырылсын;</w:t>
      </w:r>
    </w:p>
    <w:bookmarkEnd w:id="142"/>
    <w:bookmarkStart w:name="z151" w:id="14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667-бап</w:t>
      </w:r>
      <w:r>
        <w:rPr>
          <w:rFonts w:ascii="Times New Roman"/>
          <w:b w:val="false"/>
          <w:i w:val="false"/>
          <w:color w:val="000000"/>
          <w:sz w:val="28"/>
        </w:rPr>
        <w:t xml:space="preserve"> мынадай редакцияда жазылсын:</w:t>
      </w:r>
    </w:p>
    <w:bookmarkEnd w:id="143"/>
    <w:p>
      <w:pPr>
        <w:spacing w:after="0"/>
        <w:ind w:left="0"/>
        <w:jc w:val="both"/>
      </w:pPr>
      <w:r>
        <w:rPr>
          <w:rFonts w:ascii="Times New Roman"/>
          <w:b/>
          <w:i w:val="false"/>
          <w:color w:val="000000"/>
          <w:sz w:val="28"/>
        </w:rPr>
        <w:t>"667-бап. Құқық қорғау органы немесе арнаулы мемлекеттік орган, әскери полиция органы қызметкерінің (әскери қызметшісінің), сот приставының, сот орындаушысының заңды өкіміне немесе талабына бағынбау</w:t>
      </w:r>
    </w:p>
    <w:bookmarkStart w:name="z152" w:id="144"/>
    <w:p>
      <w:pPr>
        <w:spacing w:after="0"/>
        <w:ind w:left="0"/>
        <w:jc w:val="both"/>
      </w:pPr>
      <w:r>
        <w:rPr>
          <w:rFonts w:ascii="Times New Roman"/>
          <w:b w:val="false"/>
          <w:i w:val="false"/>
          <w:color w:val="000000"/>
          <w:sz w:val="28"/>
        </w:rPr>
        <w:t>
      1. Құқық қорғау органы немесе арнаулы мемлекеттік орган, әскери полиция органы қызметкерінің (әскери қызметшісінің), сот приставының, сот орындаушысының өз қызметтік міндеттерін атқаруына байланысты заңды өкіміне немесе талабына бағынбау, сол сияқты олардың заңды қызметіне кедергі келтіру –</w:t>
      </w:r>
    </w:p>
    <w:bookmarkEnd w:id="144"/>
    <w:p>
      <w:pPr>
        <w:spacing w:after="0"/>
        <w:ind w:left="0"/>
        <w:jc w:val="both"/>
      </w:pPr>
      <w:r>
        <w:rPr>
          <w:rFonts w:ascii="Times New Roman"/>
          <w:b w:val="false"/>
          <w:i w:val="false"/>
          <w:color w:val="000000"/>
          <w:sz w:val="28"/>
        </w:rPr>
        <w:t>
      ескерту жасауға немесе жиырма айлық есептiк көрсеткiш мөлшерінде айыппұл салуға не бес тәулiкке дейiнгі мерзімге әкiмшiлiк қамаққа алуға алып келеді.</w:t>
      </w:r>
    </w:p>
    <w:bookmarkStart w:name="z153" w:id="14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45"/>
    <w:p>
      <w:pPr>
        <w:spacing w:after="0"/>
        <w:ind w:left="0"/>
        <w:jc w:val="both"/>
      </w:pPr>
      <w:r>
        <w:rPr>
          <w:rFonts w:ascii="Times New Roman"/>
          <w:b w:val="false"/>
          <w:i w:val="false"/>
          <w:color w:val="000000"/>
          <w:sz w:val="28"/>
        </w:rPr>
        <w:t>
      он тәулiк мерзiмге әкiмшiлiк қамаққа алуға алып келеді.</w:t>
      </w:r>
    </w:p>
    <w:bookmarkStart w:name="z154" w:id="146"/>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екінші бөлiгiне сәйкес әкiмшiлiк қамаққа алу қолданылмайтын адамдар жасаған әрекеттер –</w:t>
      </w:r>
    </w:p>
    <w:bookmarkEnd w:id="146"/>
    <w:p>
      <w:pPr>
        <w:spacing w:after="0"/>
        <w:ind w:left="0"/>
        <w:jc w:val="both"/>
      </w:pPr>
      <w:r>
        <w:rPr>
          <w:rFonts w:ascii="Times New Roman"/>
          <w:b w:val="false"/>
          <w:i w:val="false"/>
          <w:color w:val="000000"/>
          <w:sz w:val="28"/>
        </w:rPr>
        <w:t>
      қырық айлық есептiк көрсеткiш мөлшерiнде айыппұл салуға алып келеді.";</w:t>
      </w:r>
    </w:p>
    <w:bookmarkStart w:name="z155" w:id="14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684-баптың</w:t>
      </w:r>
      <w:r>
        <w:rPr>
          <w:rFonts w:ascii="Times New Roman"/>
          <w:b w:val="false"/>
          <w:i w:val="false"/>
          <w:color w:val="000000"/>
          <w:sz w:val="28"/>
        </w:rPr>
        <w:t xml:space="preserve"> бірінші бөлігі "73," деген цифрлардан кейін "73-1, 73-2," деген цифрлармен толықтырылсын;</w:t>
      </w:r>
    </w:p>
    <w:bookmarkEnd w:id="147"/>
    <w:bookmarkStart w:name="z156" w:id="14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148"/>
    <w:bookmarkStart w:name="z157" w:id="149"/>
    <w:p>
      <w:pPr>
        <w:spacing w:after="0"/>
        <w:ind w:left="0"/>
        <w:jc w:val="both"/>
      </w:pPr>
      <w:r>
        <w:rPr>
          <w:rFonts w:ascii="Times New Roman"/>
          <w:b w:val="false"/>
          <w:i w:val="false"/>
          <w:color w:val="000000"/>
          <w:sz w:val="28"/>
        </w:rPr>
        <w:t>
      1) тармақшада:</w:t>
      </w:r>
    </w:p>
    <w:bookmarkEnd w:id="149"/>
    <w:p>
      <w:pPr>
        <w:spacing w:after="0"/>
        <w:ind w:left="0"/>
        <w:jc w:val="both"/>
      </w:pPr>
      <w:r>
        <w:rPr>
          <w:rFonts w:ascii="Times New Roman"/>
          <w:b w:val="false"/>
          <w:i w:val="false"/>
          <w:color w:val="000000"/>
          <w:sz w:val="28"/>
        </w:rPr>
        <w:t>
      "73," деген цифрлардан кейін "73-1, 73-2," деген цифрлармен толықтырылсын;</w:t>
      </w:r>
    </w:p>
    <w:p>
      <w:pPr>
        <w:spacing w:after="0"/>
        <w:ind w:left="0"/>
        <w:jc w:val="both"/>
      </w:pPr>
      <w:r>
        <w:rPr>
          <w:rFonts w:ascii="Times New Roman"/>
          <w:b w:val="false"/>
          <w:i w:val="false"/>
          <w:color w:val="000000"/>
          <w:sz w:val="28"/>
        </w:rPr>
        <w:t>
      "665," деген цифрлардан кейін "667," деген цифрлармен толықтырылсын;</w:t>
      </w:r>
    </w:p>
    <w:bookmarkStart w:name="z158" w:id="150"/>
    <w:p>
      <w:pPr>
        <w:spacing w:after="0"/>
        <w:ind w:left="0"/>
        <w:jc w:val="both"/>
      </w:pPr>
      <w:r>
        <w:rPr>
          <w:rFonts w:ascii="Times New Roman"/>
          <w:b w:val="false"/>
          <w:i w:val="false"/>
          <w:color w:val="000000"/>
          <w:sz w:val="28"/>
        </w:rPr>
        <w:t>
      4) тармақша "652," деген цифрлардан кейін "667," деген цифрлармен толықтырылсын;</w:t>
      </w:r>
    </w:p>
    <w:bookmarkEnd w:id="150"/>
    <w:bookmarkStart w:name="z159" w:id="151"/>
    <w:p>
      <w:pPr>
        <w:spacing w:after="0"/>
        <w:ind w:left="0"/>
        <w:jc w:val="both"/>
      </w:pPr>
      <w:r>
        <w:rPr>
          <w:rFonts w:ascii="Times New Roman"/>
          <w:b w:val="false"/>
          <w:i w:val="false"/>
          <w:color w:val="000000"/>
          <w:sz w:val="28"/>
        </w:rPr>
        <w:t>
      5) тармақша "621 (үшінші бөлігі)" деген сөздерден кейін ", 667" деген цифрлармен толықтырылсын;</w:t>
      </w:r>
    </w:p>
    <w:bookmarkEnd w:id="151"/>
    <w:bookmarkStart w:name="z160" w:id="152"/>
    <w:p>
      <w:pPr>
        <w:spacing w:after="0"/>
        <w:ind w:left="0"/>
        <w:jc w:val="both"/>
      </w:pPr>
      <w:r>
        <w:rPr>
          <w:rFonts w:ascii="Times New Roman"/>
          <w:b w:val="false"/>
          <w:i w:val="false"/>
          <w:color w:val="000000"/>
          <w:sz w:val="28"/>
        </w:rPr>
        <w:t>
      6) тармақша "652," деген цифрлардан кейін "667," деген цифрлармен толықтырылсын;</w:t>
      </w:r>
    </w:p>
    <w:bookmarkEnd w:id="152"/>
    <w:bookmarkStart w:name="z161" w:id="153"/>
    <w:p>
      <w:pPr>
        <w:spacing w:after="0"/>
        <w:ind w:left="0"/>
        <w:jc w:val="both"/>
      </w:pPr>
      <w:r>
        <w:rPr>
          <w:rFonts w:ascii="Times New Roman"/>
          <w:b w:val="false"/>
          <w:i w:val="false"/>
          <w:color w:val="000000"/>
          <w:sz w:val="28"/>
        </w:rPr>
        <w:t>
      45) тармақша "477" деген цифрлардан кейін ", 667" деген цифрлармен толықтырылсын;</w:t>
      </w:r>
    </w:p>
    <w:bookmarkEnd w:id="153"/>
    <w:bookmarkStart w:name="z162" w:id="154"/>
    <w:p>
      <w:pPr>
        <w:spacing w:after="0"/>
        <w:ind w:left="0"/>
        <w:jc w:val="both"/>
      </w:pPr>
      <w:r>
        <w:rPr>
          <w:rFonts w:ascii="Times New Roman"/>
          <w:b w:val="false"/>
          <w:i w:val="false"/>
          <w:color w:val="000000"/>
          <w:sz w:val="28"/>
        </w:rPr>
        <w:t>
      46) тармақша "606 (екінші бөлігі)" деген сөздерден кейін ", 667" деген цифрлармен толықтырылсын;</w:t>
      </w:r>
    </w:p>
    <w:bookmarkEnd w:id="154"/>
    <w:bookmarkStart w:name="z163" w:id="15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819-баптың</w:t>
      </w:r>
      <w:r>
        <w:rPr>
          <w:rFonts w:ascii="Times New Roman"/>
          <w:b w:val="false"/>
          <w:i w:val="false"/>
          <w:color w:val="000000"/>
          <w:sz w:val="28"/>
        </w:rPr>
        <w:t xml:space="preserve"> екінші бөлігі мынадай редакцияда жазылсын:</w:t>
      </w:r>
    </w:p>
    <w:bookmarkEnd w:id="155"/>
    <w:bookmarkStart w:name="z164" w:id="156"/>
    <w:p>
      <w:pPr>
        <w:spacing w:after="0"/>
        <w:ind w:left="0"/>
        <w:jc w:val="both"/>
      </w:pPr>
      <w:r>
        <w:rPr>
          <w:rFonts w:ascii="Times New Roman"/>
          <w:b w:val="false"/>
          <w:i w:val="false"/>
          <w:color w:val="000000"/>
          <w:sz w:val="28"/>
        </w:rPr>
        <w:t xml:space="preserve">
      "2. Судья, орган (лауазымды адам) осы баптың бірінші бөлігінде көрсетілген мән-жайларды анықтауды ескере отырып, өзіне қатысты әкімшілік құқық бұзушылық туралы іс қозғалған тұлғаға салынған және осы Кодекстің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есептелетін әкімшілік айыппұл мөлшерін қысқартуға, бірақ айыппұлдың жалпы сомасының отыз пайызынан аспайтындай етіп қысқартуға құқылы.".</w:t>
      </w:r>
    </w:p>
    <w:bookmarkEnd w:id="156"/>
    <w:bookmarkStart w:name="z165" w:id="157"/>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w:t>
      </w:r>
    </w:p>
    <w:bookmarkEnd w:id="157"/>
    <w:p>
      <w:pPr>
        <w:spacing w:after="0"/>
        <w:ind w:left="0"/>
        <w:jc w:val="both"/>
      </w:pPr>
      <w:r>
        <w:rPr>
          <w:rFonts w:ascii="Times New Roman"/>
          <w:b w:val="false"/>
          <w:i w:val="false"/>
          <w:color w:val="000000"/>
          <w:sz w:val="28"/>
        </w:rPr>
        <w:t xml:space="preserve">
      248-баптың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"Президентінің" деген сөз "Үкіметінің" деген сөзбен ауыстырылсын.</w:t>
      </w:r>
    </w:p>
    <w:bookmarkStart w:name="z166" w:id="158"/>
    <w:p>
      <w:pPr>
        <w:spacing w:after="0"/>
        <w:ind w:left="0"/>
        <w:jc w:val="both"/>
      </w:pPr>
      <w:r>
        <w:rPr>
          <w:rFonts w:ascii="Times New Roman"/>
          <w:b w:val="false"/>
          <w:i w:val="false"/>
          <w:color w:val="000000"/>
          <w:sz w:val="28"/>
        </w:rPr>
        <w:t xml:space="preserve">
      6. "Жедел-iздестiру қызметi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 2014 ж., № 7, 33-құжат; № 14, 84-құжат; № 16, 90-құжат; № 21, 118, 122-құжаттар; 2016 ж., № 23, 118-құжат; № 24, 126-құжат; 2017 ж., № 8, 16-құжат):</w:t>
      </w:r>
    </w:p>
    <w:bookmarkEnd w:id="158"/>
    <w:bookmarkStart w:name="z167" w:id="1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w:t>
      </w:r>
      <w:r>
        <w:rPr>
          <w:rFonts w:ascii="Times New Roman"/>
          <w:b w:val="false"/>
          <w:i w:val="false"/>
          <w:color w:val="000000"/>
          <w:sz w:val="28"/>
        </w:rPr>
        <w:t xml:space="preserve"> мынадай мазмұндағы 4-1) тармақшамен толықтырылсын:</w:t>
      </w:r>
    </w:p>
    <w:bookmarkEnd w:id="159"/>
    <w:bookmarkStart w:name="z168" w:id="160"/>
    <w:p>
      <w:pPr>
        <w:spacing w:after="0"/>
        <w:ind w:left="0"/>
        <w:jc w:val="both"/>
      </w:pPr>
      <w:r>
        <w:rPr>
          <w:rFonts w:ascii="Times New Roman"/>
          <w:b w:val="false"/>
          <w:i w:val="false"/>
          <w:color w:val="000000"/>
          <w:sz w:val="28"/>
        </w:rPr>
        <w:t>
      "4-1) жедел-іздестіру қызметін жүзеге асыратын органдардың көлік құралдарын пайдалану қағидаларын әзірлеуге және бекітуге;";</w:t>
      </w:r>
    </w:p>
    <w:bookmarkEnd w:id="160"/>
    <w:bookmarkStart w:name="z169" w:id="1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4-тармағы "5)," деген цифрдан кейін "6)," деген цифрмен толықтырылсын.</w:t>
      </w:r>
    </w:p>
    <w:bookmarkEnd w:id="161"/>
    <w:bookmarkStart w:name="z170" w:id="162"/>
    <w:p>
      <w:pPr>
        <w:spacing w:after="0"/>
        <w:ind w:left="0"/>
        <w:jc w:val="both"/>
      </w:pPr>
      <w:r>
        <w:rPr>
          <w:rFonts w:ascii="Times New Roman"/>
          <w:b w:val="false"/>
          <w:i w:val="false"/>
          <w:color w:val="000000"/>
          <w:sz w:val="28"/>
        </w:rPr>
        <w:t xml:space="preserve">
      7.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 19-I, 19-II, 96-құжат; № 21, 122-құжат; № 23, 143-құжат; 2015 ж., № 19-II, 105-құжат; № 20-IV, 113-құжат; № 22-II, 145-құжат; № 22-V, 156-құжат; 2016 ж., № 7-I, 50-құжат):</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22-баптың</w:t>
      </w:r>
      <w:r>
        <w:rPr>
          <w:rFonts w:ascii="Times New Roman"/>
          <w:b w:val="false"/>
          <w:i w:val="false"/>
          <w:color w:val="000000"/>
          <w:sz w:val="28"/>
        </w:rPr>
        <w:t xml:space="preserve"> 1-тармағы мынадай редакцияда жазылсын:</w:t>
      </w:r>
    </w:p>
    <w:bookmarkStart w:name="z172" w:id="163"/>
    <w:p>
      <w:pPr>
        <w:spacing w:after="0"/>
        <w:ind w:left="0"/>
        <w:jc w:val="both"/>
      </w:pPr>
      <w:r>
        <w:rPr>
          <w:rFonts w:ascii="Times New Roman"/>
          <w:b w:val="false"/>
          <w:i w:val="false"/>
          <w:color w:val="000000"/>
          <w:sz w:val="28"/>
        </w:rPr>
        <w:t>
      "1. Ұлттық қауіпсіздікті қамтамасыз ету мақсатында Қазақстан Республикасының Қорғаныс министрлігінде, Қазақстан Республикасының Ұлттық қауіпсіздік комитетінде, сыртқы барлау саласындағы уәкілетті органда, Қазақстан Республикасының Ішкі істер министрлігінде, Қазақстан Республикасының Мемлекеттік күзет қызметінде, Қазақстан Республикасының Бас прокуратурасында,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бюросында, Қазақстан Республикасы Қаржы министрлігінің Мемлекеттік кірістер комитетінде арнаулы мемлекеттік архивтер құрылуы мүмкін.".</w:t>
      </w:r>
    </w:p>
    <w:bookmarkEnd w:id="163"/>
    <w:bookmarkStart w:name="z173" w:id="164"/>
    <w:p>
      <w:pPr>
        <w:spacing w:after="0"/>
        <w:ind w:left="0"/>
        <w:jc w:val="both"/>
      </w:pPr>
      <w:r>
        <w:rPr>
          <w:rFonts w:ascii="Times New Roman"/>
          <w:b w:val="false"/>
          <w:i w:val="false"/>
          <w:color w:val="000000"/>
          <w:sz w:val="28"/>
        </w:rPr>
        <w:t xml:space="preserve">
      8.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 № 11, 61-құжат; № 14, 84-құжат; № 16, 90-құжат; № 21, 118-құжат; № 23, 143-құжат; 2015 ж., № 20-IV, 113-құжат; № 22-V, 156-құжат; 2016 ж., № 7-І, 50-құжат; № 23, 118-құжат; № 24, 126-құжат; 2017 ж., № 8, 16-құжат):</w:t>
      </w:r>
    </w:p>
    <w:bookmarkEnd w:id="164"/>
    <w:bookmarkStart w:name="z174" w:id="1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мазмұндағы 12-6) тармақшамен толықтырылсын:</w:t>
      </w:r>
    </w:p>
    <w:bookmarkEnd w:id="165"/>
    <w:bookmarkStart w:name="z175" w:id="166"/>
    <w:p>
      <w:pPr>
        <w:spacing w:after="0"/>
        <w:ind w:left="0"/>
        <w:jc w:val="both"/>
      </w:pPr>
      <w:r>
        <w:rPr>
          <w:rFonts w:ascii="Times New Roman"/>
          <w:b w:val="false"/>
          <w:i w:val="false"/>
          <w:color w:val="000000"/>
          <w:sz w:val="28"/>
        </w:rPr>
        <w:t>
      "12-6) тоқтатылған қылмыстық істерді қабылдауды, сақтауды және беруді жүзеге асырады;";</w:t>
      </w:r>
    </w:p>
    <w:bookmarkEnd w:id="166"/>
    <w:bookmarkStart w:name="z176" w:id="167"/>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16-2) және 16-3) тармақшалармен толықтырылсын:</w:t>
      </w:r>
    </w:p>
    <w:bookmarkEnd w:id="167"/>
    <w:bookmarkStart w:name="z177" w:id="168"/>
    <w:p>
      <w:pPr>
        <w:spacing w:after="0"/>
        <w:ind w:left="0"/>
        <w:jc w:val="both"/>
      </w:pPr>
      <w:r>
        <w:rPr>
          <w:rFonts w:ascii="Times New Roman"/>
          <w:b w:val="false"/>
          <w:i w:val="false"/>
          <w:color w:val="000000"/>
          <w:sz w:val="28"/>
        </w:rPr>
        <w:t>
      "16-2) туысқандарымен байланысты жоғалтқан адамдарды;</w:t>
      </w:r>
    </w:p>
    <w:bookmarkEnd w:id="168"/>
    <w:bookmarkStart w:name="z211" w:id="169"/>
    <w:p>
      <w:pPr>
        <w:spacing w:after="0"/>
        <w:ind w:left="0"/>
        <w:jc w:val="both"/>
      </w:pPr>
      <w:r>
        <w:rPr>
          <w:rFonts w:ascii="Times New Roman"/>
          <w:b w:val="false"/>
          <w:i w:val="false"/>
          <w:color w:val="000000"/>
          <w:sz w:val="28"/>
        </w:rPr>
        <w:t>
      16-3) өзі туралы анықтамалық деректерді хабарлауға қабілеті жоқ адамдарды;".</w:t>
      </w:r>
    </w:p>
    <w:bookmarkEnd w:id="169"/>
    <w:bookmarkStart w:name="z178" w:id="170"/>
    <w:p>
      <w:pPr>
        <w:spacing w:after="0"/>
        <w:ind w:left="0"/>
        <w:jc w:val="both"/>
      </w:pPr>
      <w:r>
        <w:rPr>
          <w:rFonts w:ascii="Times New Roman"/>
          <w:b w:val="false"/>
          <w:i w:val="false"/>
          <w:color w:val="000000"/>
          <w:sz w:val="28"/>
        </w:rPr>
        <w:t xml:space="preserve">
      9.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w:t>
      </w:r>
    </w:p>
    <w:bookmarkEnd w:id="170"/>
    <w:bookmarkStart w:name="z179" w:id="171"/>
    <w:p>
      <w:pPr>
        <w:spacing w:after="0"/>
        <w:ind w:left="0"/>
        <w:jc w:val="both"/>
      </w:pPr>
      <w:r>
        <w:rPr>
          <w:rFonts w:ascii="Times New Roman"/>
          <w:b w:val="false"/>
          <w:i w:val="false"/>
          <w:color w:val="000000"/>
          <w:sz w:val="28"/>
        </w:rPr>
        <w:t xml:space="preserve">
      50-баптың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 мынадай редакцияда жазылсын:</w:t>
      </w:r>
    </w:p>
    <w:bookmarkEnd w:id="171"/>
    <w:p>
      <w:pPr>
        <w:spacing w:after="0"/>
        <w:ind w:left="0"/>
        <w:jc w:val="both"/>
      </w:pPr>
      <w:r>
        <w:rPr>
          <w:rFonts w:ascii="Times New Roman"/>
          <w:b w:val="false"/>
          <w:i w:val="false"/>
          <w:color w:val="000000"/>
          <w:sz w:val="28"/>
        </w:rPr>
        <w:t>
      "Мемлекеттік мекемелер мен қазыналық кәсіпорындардың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bookmarkStart w:name="z180" w:id="172"/>
    <w:p>
      <w:pPr>
        <w:spacing w:after="0"/>
        <w:ind w:left="0"/>
        <w:jc w:val="both"/>
      </w:pPr>
      <w:r>
        <w:rPr>
          <w:rFonts w:ascii="Times New Roman"/>
          <w:b w:val="false"/>
          <w:i w:val="false"/>
          <w:color w:val="000000"/>
          <w:sz w:val="28"/>
        </w:rPr>
        <w:t xml:space="preserve">
      10.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 № 14, 84-құжат; № 16, 90-құжат; № 21, 122-құжат; № 23, 143-құжат; 2015 ж., № 20-I, 111-құжат; № 21-III, 135-құжат; № 22-II, 148-құжат; № 22-III, 149-құжат; № 22-V, 154-құжат; 2016 ж., № 7-I, 50-құжат; № 24, 123-құжат):</w:t>
      </w:r>
    </w:p>
    <w:bookmarkEnd w:id="172"/>
    <w:bookmarkStart w:name="z181" w:id="173"/>
    <w:p>
      <w:pPr>
        <w:spacing w:after="0"/>
        <w:ind w:left="0"/>
        <w:jc w:val="both"/>
      </w:pPr>
      <w:r>
        <w:rPr>
          <w:rFonts w:ascii="Times New Roman"/>
          <w:b w:val="false"/>
          <w:i w:val="false"/>
          <w:color w:val="000000"/>
          <w:sz w:val="28"/>
        </w:rPr>
        <w:t xml:space="preserve">
      1) 10-баптың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173"/>
    <w:bookmarkStart w:name="z182" w:id="174"/>
    <w:p>
      <w:pPr>
        <w:spacing w:after="0"/>
        <w:ind w:left="0"/>
        <w:jc w:val="both"/>
      </w:pPr>
      <w:r>
        <w:rPr>
          <w:rFonts w:ascii="Times New Roman"/>
          <w:b w:val="false"/>
          <w:i w:val="false"/>
          <w:color w:val="000000"/>
          <w:sz w:val="28"/>
        </w:rPr>
        <w:t>
      "1. Құқық қорғау органдарына қызметке отыз бес жастан аспаған, тиісті бiлiмi бар және әскери қызмет өткерген немесе Қорғаныс министрлігінің мамандандырылған ұйымдарында әскери оқытылған резервті даярлау жөніндегі әскери дайындықтан өткен азаматтар, сондай-ақ Қазақстан Республикасының заңнамасына сәйкес мерзімді әскери қызметке әскерге шақырудан босатылған немесе кейінге қалдырылған азаматтар қабылданады.";</w:t>
      </w:r>
    </w:p>
    <w:bookmarkEnd w:id="174"/>
    <w:bookmarkStart w:name="z183" w:id="175"/>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175"/>
    <w:p>
      <w:pPr>
        <w:spacing w:after="0"/>
        <w:ind w:left="0"/>
        <w:jc w:val="both"/>
      </w:pPr>
      <w:r>
        <w:rPr>
          <w:rFonts w:ascii="Times New Roman"/>
          <w:b w:val="false"/>
          <w:i w:val="false"/>
          <w:color w:val="000000"/>
          <w:sz w:val="28"/>
        </w:rPr>
        <w:t>
      "Қызметтік куәліктердің сипаттамасын және жетондардың үлгілерін, сондай-ақ оларды беру тәртібін құқық қорғау органының басшысы бекітеді.";</w:t>
      </w:r>
    </w:p>
    <w:bookmarkStart w:name="z184" w:id="176"/>
    <w:p>
      <w:pPr>
        <w:spacing w:after="0"/>
        <w:ind w:left="0"/>
        <w:jc w:val="both"/>
      </w:pPr>
      <w:r>
        <w:rPr>
          <w:rFonts w:ascii="Times New Roman"/>
          <w:b w:val="false"/>
          <w:i w:val="false"/>
          <w:color w:val="000000"/>
          <w:sz w:val="28"/>
        </w:rPr>
        <w:t xml:space="preserve">
      3) 22-баптың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176"/>
    <w:bookmarkStart w:name="z185" w:id="177"/>
    <w:p>
      <w:pPr>
        <w:spacing w:after="0"/>
        <w:ind w:left="0"/>
        <w:jc w:val="both"/>
      </w:pPr>
      <w:r>
        <w:rPr>
          <w:rFonts w:ascii="Times New Roman"/>
          <w:b w:val="false"/>
          <w:i w:val="false"/>
          <w:color w:val="000000"/>
          <w:sz w:val="28"/>
        </w:rPr>
        <w:t>
      "7. Құқық қорғау органдарында бұрын қызмет өткерген адамдар қызметке қайта қабылданған (оқуға қабылданған) кезде, басқа құқық қорғау органынан iссапарға жiберу тәртiбiмен қабылданған адамдар, сондай-ақ арнаулы мемлекеттік органдарда қызмет өткерген адамдар, әскери қызметшілер жаңа қызмет (оқу) орны бойынша берілетін немесе белгіленген арнаулы атаққа немесе сыныптық шенге теңестіріле отырып, бұрынғы қызмет орны бойынша берілген немесе белгіленген өздерiнде бар арнаулы немесе әскери атақпен, сыныптық шенмен, біліктілік сыныбымен лауазымға тағайындалады (оқуға қабылданады).</w:t>
      </w:r>
    </w:p>
    <w:bookmarkEnd w:id="177"/>
    <w:p>
      <w:pPr>
        <w:spacing w:after="0"/>
        <w:ind w:left="0"/>
        <w:jc w:val="both"/>
      </w:pPr>
      <w:r>
        <w:rPr>
          <w:rFonts w:ascii="Times New Roman"/>
          <w:b w:val="false"/>
          <w:i w:val="false"/>
          <w:color w:val="000000"/>
          <w:sz w:val="28"/>
        </w:rPr>
        <w:t>
      Құқық қорғау органына тағайындалған адамның өзінде бар жоғары басшы немесе жоғары офицерлік құрамның арнаулы, әскери атағы немесе сыныптық шені, біліктілік сыныбы осы баптың 1-тармағы 5) тармақшасының және 3-тармағының ережелері ескеріле отырып, қызмет өткеретін органға тиесілігін көрсететін тең дәрежелі арнаулы, әскери атаққа немесе сыныптық шенге немесе біліктілік сыныбына сәйкес келеді деп танылады.</w:t>
      </w:r>
    </w:p>
    <w:p>
      <w:pPr>
        <w:spacing w:after="0"/>
        <w:ind w:left="0"/>
        <w:jc w:val="both"/>
      </w:pPr>
      <w:r>
        <w:rPr>
          <w:rFonts w:ascii="Times New Roman"/>
          <w:b w:val="false"/>
          <w:i w:val="false"/>
          <w:color w:val="000000"/>
          <w:sz w:val="28"/>
        </w:rPr>
        <w:t>
      Бұрынғы арнаулы немесе әскери атақта, сыныптық шенде, біліктілік сыныбында болу мерзiмi кезектi арнаулы атақ, сыныптық шен беру немесе біліктілік сыныбын белгілеу үшiн еңбек сiңiрген мерзiмге есептеледi.";</w:t>
      </w:r>
    </w:p>
    <w:bookmarkStart w:name="z186" w:id="1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23-бап</w:t>
      </w:r>
      <w:r>
        <w:rPr>
          <w:rFonts w:ascii="Times New Roman"/>
          <w:b w:val="false"/>
          <w:i w:val="false"/>
          <w:color w:val="000000"/>
          <w:sz w:val="28"/>
        </w:rPr>
        <w:t xml:space="preserve"> мынадай мазмұндағы 8-1-тармақпен толықтырылсын:</w:t>
      </w:r>
    </w:p>
    <w:bookmarkEnd w:id="178"/>
    <w:bookmarkStart w:name="z187" w:id="179"/>
    <w:p>
      <w:pPr>
        <w:spacing w:after="0"/>
        <w:ind w:left="0"/>
        <w:jc w:val="both"/>
      </w:pPr>
      <w:r>
        <w:rPr>
          <w:rFonts w:ascii="Times New Roman"/>
          <w:b w:val="false"/>
          <w:i w:val="false"/>
          <w:color w:val="000000"/>
          <w:sz w:val="28"/>
        </w:rPr>
        <w:t>
      "8-1. Жоғары басшы құрамның арнаулы атағы, сыныптық шені, біліктілік сыныбы:</w:t>
      </w:r>
    </w:p>
    <w:bookmarkEnd w:id="179"/>
    <w:p>
      <w:pPr>
        <w:spacing w:after="0"/>
        <w:ind w:left="0"/>
        <w:jc w:val="both"/>
      </w:pPr>
      <w:r>
        <w:rPr>
          <w:rFonts w:ascii="Times New Roman"/>
          <w:b w:val="false"/>
          <w:i w:val="false"/>
          <w:color w:val="000000"/>
          <w:sz w:val="28"/>
        </w:rPr>
        <w:t>
      генерал-майор, 3-сыныпты мемлекеттік кеңесші, 3-санатты жоғары біліктілік сыныбы қызметкерге жоғары басшы құрам лауазымының алдындағы лауазымда полковник, аға кеңесші атағында, 1-санатты біліктілік сыныбында болғанына үш жыл өткеннен кейін және жоғары басшы құрам лауазымында кемінде бір жыл қызмет еткеннен кейін берілуі мүмкін;</w:t>
      </w:r>
    </w:p>
    <w:p>
      <w:pPr>
        <w:spacing w:after="0"/>
        <w:ind w:left="0"/>
        <w:jc w:val="both"/>
      </w:pPr>
      <w:r>
        <w:rPr>
          <w:rFonts w:ascii="Times New Roman"/>
          <w:b w:val="false"/>
          <w:i w:val="false"/>
          <w:color w:val="000000"/>
          <w:sz w:val="28"/>
        </w:rPr>
        <w:t>
      генерал-лейтенант, 2-сыныпты мемлекеттік кеңесші кемінде үш жыл генерал-майор, 3-сыныпты мемлекеттік кеңесші арнаулы атағында, сыныптық шенінде болған қызметкерге берілуі мүмкін; генерал-полковник, 1-сыныпты мемлекеттік кеңесші кемінде үш жыл генерал-лейтенант, 2-сыныпты мемлекеттік кеңесші арнаулы атағында, сыныптық шенінде болған қызметкерге берілуі мүмкін.</w:t>
      </w:r>
    </w:p>
    <w:p>
      <w:pPr>
        <w:spacing w:after="0"/>
        <w:ind w:left="0"/>
        <w:jc w:val="both"/>
      </w:pPr>
      <w:r>
        <w:rPr>
          <w:rFonts w:ascii="Times New Roman"/>
          <w:b w:val="false"/>
          <w:i w:val="false"/>
          <w:color w:val="000000"/>
          <w:sz w:val="28"/>
        </w:rPr>
        <w:t>
      Қазақстан Республикасы Президентінің шешімі бойынша жоғары арнаулы атақ, сыныптық шен немесе біліктілік сыныбы мерзімінен бұрын берілуі мүмкін.";</w:t>
      </w:r>
    </w:p>
    <w:bookmarkStart w:name="z188" w:id="18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44-бапта</w:t>
      </w:r>
      <w:r>
        <w:rPr>
          <w:rFonts w:ascii="Times New Roman"/>
          <w:b w:val="false"/>
          <w:i w:val="false"/>
          <w:color w:val="000000"/>
          <w:sz w:val="28"/>
        </w:rPr>
        <w:t>:</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90" w:id="181"/>
    <w:p>
      <w:pPr>
        <w:spacing w:after="0"/>
        <w:ind w:left="0"/>
        <w:jc w:val="both"/>
      </w:pPr>
      <w:r>
        <w:rPr>
          <w:rFonts w:ascii="Times New Roman"/>
          <w:b w:val="false"/>
          <w:i w:val="false"/>
          <w:color w:val="000000"/>
          <w:sz w:val="28"/>
        </w:rPr>
        <w:t>
      "3) мемлекеттік қызметшілерді даярлау жөніндегі мемлекеттік тапсырыс шеңберінде оқу демалысы беріле отырып оқып жатқан;";</w:t>
      </w:r>
    </w:p>
    <w:bookmarkEnd w:id="181"/>
    <w:bookmarkStart w:name="z191" w:id="182"/>
    <w:p>
      <w:pPr>
        <w:spacing w:after="0"/>
        <w:ind w:left="0"/>
        <w:jc w:val="both"/>
      </w:pPr>
      <w:r>
        <w:rPr>
          <w:rFonts w:ascii="Times New Roman"/>
          <w:b w:val="false"/>
          <w:i w:val="false"/>
          <w:color w:val="000000"/>
          <w:sz w:val="28"/>
        </w:rPr>
        <w:t>
      мынадай мазмұндағы 4) тармақшамен толықтырылсын:</w:t>
      </w:r>
    </w:p>
    <w:bookmarkEnd w:id="182"/>
    <w:bookmarkStart w:name="z192" w:id="183"/>
    <w:p>
      <w:pPr>
        <w:spacing w:after="0"/>
        <w:ind w:left="0"/>
        <w:jc w:val="both"/>
      </w:pPr>
      <w:r>
        <w:rPr>
          <w:rFonts w:ascii="Times New Roman"/>
          <w:b w:val="false"/>
          <w:i w:val="false"/>
          <w:color w:val="000000"/>
          <w:sz w:val="28"/>
        </w:rPr>
        <w:t>
      "4) жалақысы сақталмайтын демалыста болған жағдайларда құқық қорғау қызметін өткере алады.";</w:t>
      </w:r>
    </w:p>
    <w:bookmarkEnd w:id="183"/>
    <w:bookmarkStart w:name="z193" w:id="184"/>
    <w:p>
      <w:pPr>
        <w:spacing w:after="0"/>
        <w:ind w:left="0"/>
        <w:jc w:val="both"/>
      </w:pPr>
      <w:r>
        <w:rPr>
          <w:rFonts w:ascii="Times New Roman"/>
          <w:b w:val="false"/>
          <w:i w:val="false"/>
          <w:color w:val="000000"/>
          <w:sz w:val="28"/>
        </w:rPr>
        <w:t xml:space="preserve">
      6) 46-1-баптың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 мынадай редакцияда жазылсын:</w:t>
      </w:r>
    </w:p>
    <w:bookmarkEnd w:id="184"/>
    <w:p>
      <w:pPr>
        <w:spacing w:after="0"/>
        <w:ind w:left="0"/>
        <w:jc w:val="both"/>
      </w:pPr>
      <w:r>
        <w:rPr>
          <w:rFonts w:ascii="Times New Roman"/>
          <w:b w:val="false"/>
          <w:i w:val="false"/>
          <w:color w:val="000000"/>
          <w:sz w:val="28"/>
        </w:rPr>
        <w:t>
      "Қатардағы және басшы құрамдағы адамдардың осы Заңда белгiленген демалыстарда, денсаулық сақтау ұйымдарында емделуде (әскери-дәрiгерлiк комиссияның жолдамасы бойынша тексерілуде) болу кезеңі, бұрынғы қызмет атқарған жерiнен тиiстi құқық қорғау органы тұрған жерге дейiн жол жүру уақыты; сырттай немесе кешкі оқыту нысаны бойынша білім алатын адамдар үшін – бiлiм беру ұйымдарының оқу-емтихан сессияларында болу уақыты; қылмыстық iс ақтау негiздерi бойынша тоқтатылған немесе ақтау үкiмi шығарылған жағдайларда, қамаққа алынған күнiнен бастап және босатылған күнiн қоса алғанда, қылмыстық жауаптылыққа тартылуына байланысты күзетпен ұстау уақыты құқық қорғау органының қарамағында болу мерзiмiне есептелмейдi.";</w:t>
      </w:r>
    </w:p>
    <w:bookmarkStart w:name="z194" w:id="185"/>
    <w:p>
      <w:pPr>
        <w:spacing w:after="0"/>
        <w:ind w:left="0"/>
        <w:jc w:val="both"/>
      </w:pPr>
      <w:r>
        <w:rPr>
          <w:rFonts w:ascii="Times New Roman"/>
          <w:b w:val="false"/>
          <w:i w:val="false"/>
          <w:color w:val="000000"/>
          <w:sz w:val="28"/>
        </w:rPr>
        <w:t xml:space="preserve">
      7) 48-баптың 2-тармағы </w:t>
      </w:r>
      <w:r>
        <w:rPr>
          <w:rFonts w:ascii="Times New Roman"/>
          <w:b w:val="false"/>
          <w:i w:val="false"/>
          <w:color w:val="000000"/>
          <w:sz w:val="28"/>
        </w:rPr>
        <w:t>4) тармақшасының</w:t>
      </w:r>
      <w:r>
        <w:rPr>
          <w:rFonts w:ascii="Times New Roman"/>
          <w:b w:val="false"/>
          <w:i w:val="false"/>
          <w:color w:val="000000"/>
          <w:sz w:val="28"/>
        </w:rPr>
        <w:t xml:space="preserve"> екінші бөлігі мынадай редакцияда жазылсын:</w:t>
      </w:r>
    </w:p>
    <w:bookmarkEnd w:id="185"/>
    <w:p>
      <w:pPr>
        <w:spacing w:after="0"/>
        <w:ind w:left="0"/>
        <w:jc w:val="both"/>
      </w:pPr>
      <w:r>
        <w:rPr>
          <w:rFonts w:ascii="Times New Roman"/>
          <w:b w:val="false"/>
          <w:i w:val="false"/>
          <w:color w:val="000000"/>
          <w:sz w:val="28"/>
        </w:rPr>
        <w:t>
      "Аттестаттауға жатқызылған қызметкердің Қазақстан Республикасы заңнамасын білуін және логикалық ойлау қабілетін компьютерлік тестілеуден өткізудің тәртібі мен шарттары, кәсіби жарамдылығын айқындау жөніндегі нормативтер, сондай-ақ лауазымдардың санаттары үшін шекті мәндер (бұдан әрі – шекті мәндер) құқық қорғау органдарының нормативтік құқықтық актілерінде белгіленеді.";</w:t>
      </w:r>
    </w:p>
    <w:bookmarkStart w:name="z195" w:id="186"/>
    <w:p>
      <w:pPr>
        <w:spacing w:after="0"/>
        <w:ind w:left="0"/>
        <w:jc w:val="both"/>
      </w:pPr>
      <w:r>
        <w:rPr>
          <w:rFonts w:ascii="Times New Roman"/>
          <w:b w:val="false"/>
          <w:i w:val="false"/>
          <w:color w:val="000000"/>
          <w:sz w:val="28"/>
        </w:rPr>
        <w:t xml:space="preserve">
      8) 65-баптың </w:t>
      </w:r>
      <w:r>
        <w:rPr>
          <w:rFonts w:ascii="Times New Roman"/>
          <w:b w:val="false"/>
          <w:i w:val="false"/>
          <w:color w:val="000000"/>
          <w:sz w:val="28"/>
        </w:rPr>
        <w:t>3-1-тармағы</w:t>
      </w:r>
      <w:r>
        <w:rPr>
          <w:rFonts w:ascii="Times New Roman"/>
          <w:b w:val="false"/>
          <w:i w:val="false"/>
          <w:color w:val="000000"/>
          <w:sz w:val="28"/>
        </w:rPr>
        <w:t xml:space="preserve"> мынадай редакцияда жазылсын:</w:t>
      </w:r>
    </w:p>
    <w:bookmarkEnd w:id="186"/>
    <w:bookmarkStart w:name="z196" w:id="187"/>
    <w:p>
      <w:pPr>
        <w:spacing w:after="0"/>
        <w:ind w:left="0"/>
        <w:jc w:val="both"/>
      </w:pPr>
      <w:r>
        <w:rPr>
          <w:rFonts w:ascii="Times New Roman"/>
          <w:b w:val="false"/>
          <w:i w:val="false"/>
          <w:color w:val="000000"/>
          <w:sz w:val="28"/>
        </w:rPr>
        <w:t>
      "3-1. Қазақстан Республикасының Үкіметі бекітетін еңбекке жарамсыздықтың неғұрлым ұзақ мерзімі белгіленген ауруларды қоспағанда, қызметкер осы баптың 3-тармағында көрсетілген мерзімдерден асатын әртүрлі аурулар бойынша еңбекке жарамсыз болған жағдайда, осы қызметкер құқық қорғау органының қарамағына есепке алынады.";</w:t>
      </w:r>
    </w:p>
    <w:bookmarkEnd w:id="187"/>
    <w:bookmarkStart w:name="z197" w:id="18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71-бап</w:t>
      </w:r>
      <w:r>
        <w:rPr>
          <w:rFonts w:ascii="Times New Roman"/>
          <w:b w:val="false"/>
          <w:i w:val="false"/>
          <w:color w:val="000000"/>
          <w:sz w:val="28"/>
        </w:rPr>
        <w:t xml:space="preserve"> мынадай мазмұндағы 1-1-тармақпен толықтырылсын:</w:t>
      </w:r>
    </w:p>
    <w:bookmarkEnd w:id="188"/>
    <w:bookmarkStart w:name="z198" w:id="189"/>
    <w:p>
      <w:pPr>
        <w:spacing w:after="0"/>
        <w:ind w:left="0"/>
        <w:jc w:val="both"/>
      </w:pPr>
      <w:r>
        <w:rPr>
          <w:rFonts w:ascii="Times New Roman"/>
          <w:b w:val="false"/>
          <w:i w:val="false"/>
          <w:color w:val="000000"/>
          <w:sz w:val="28"/>
        </w:rPr>
        <w:t>
      "1-1. Қазақстан Республикасының заңдарында және Қазақстан Республикасы Президентінің актілерінде көзделген жағдайларда, қызметкерлерге атқарып жүрген лауазымынан босатыла отырып және құқық қорғау органының кадрларында қалдырыла отырып, жалақысы сақталмайтын демалыс берілуі мүмкін.</w:t>
      </w:r>
    </w:p>
    <w:bookmarkEnd w:id="189"/>
    <w:p>
      <w:pPr>
        <w:spacing w:after="0"/>
        <w:ind w:left="0"/>
        <w:jc w:val="both"/>
      </w:pPr>
      <w:r>
        <w:rPr>
          <w:rFonts w:ascii="Times New Roman"/>
          <w:b w:val="false"/>
          <w:i w:val="false"/>
          <w:color w:val="000000"/>
          <w:sz w:val="28"/>
        </w:rPr>
        <w:t>
      Жалақысы сақталмайтын демалысы аяқталғаннан кейін қызметкерге бұрын атқарған лауазымынан төмен емес лауазым беріледі.";</w:t>
      </w:r>
    </w:p>
    <w:bookmarkStart w:name="z199" w:id="190"/>
    <w:p>
      <w:pPr>
        <w:spacing w:after="0"/>
        <w:ind w:left="0"/>
        <w:jc w:val="both"/>
      </w:pPr>
      <w:r>
        <w:rPr>
          <w:rFonts w:ascii="Times New Roman"/>
          <w:b w:val="false"/>
          <w:i w:val="false"/>
          <w:color w:val="000000"/>
          <w:sz w:val="28"/>
        </w:rPr>
        <w:t xml:space="preserve">
      10) 77-баптың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және екінші бөліктері мынадай редакцияда жазылсын:</w:t>
      </w:r>
    </w:p>
    <w:bookmarkEnd w:id="190"/>
    <w:bookmarkStart w:name="z200" w:id="191"/>
    <w:p>
      <w:pPr>
        <w:spacing w:after="0"/>
        <w:ind w:left="0"/>
        <w:jc w:val="both"/>
      </w:pPr>
      <w:r>
        <w:rPr>
          <w:rFonts w:ascii="Times New Roman"/>
          <w:b w:val="false"/>
          <w:i w:val="false"/>
          <w:color w:val="000000"/>
          <w:sz w:val="28"/>
        </w:rPr>
        <w:t>
      "3. Жүктілігі және босануы бойынша демалыста, жаңа туылған баланы (балаларды) асырап алуға байланысты демалыста, бала үш жасқа толғанға дейін оны бағып-күтуге арналған жалақысы сақталмайтын демалыста болған кезеңінде қызметкер тиісті органның немесе мекеменің қарамағына есепке алынады. Жүктілігі және босануы бойынша демалыс, жаңа туылған баланы (балаларды) асырап алуға байланысты демалыс, бала үш жасқа толғанға дейін оны бағып-күтуге арналған жалақысы сақталмайтын демалыс уақытында қызметкердің соңғы жұмыс орны (лауазымы) сақталады.</w:t>
      </w:r>
    </w:p>
    <w:bookmarkEnd w:id="191"/>
    <w:p>
      <w:pPr>
        <w:spacing w:after="0"/>
        <w:ind w:left="0"/>
        <w:jc w:val="both"/>
      </w:pPr>
      <w:r>
        <w:rPr>
          <w:rFonts w:ascii="Times New Roman"/>
          <w:b w:val="false"/>
          <w:i w:val="false"/>
          <w:color w:val="000000"/>
          <w:sz w:val="28"/>
        </w:rPr>
        <w:t>
      Қызметкердің жүктілігі және босануы бойынша демалыста, жаңа туылған баланы (балаларды) асырап алуға байланысты демалыста, бала үш жасқа толғанға дейін оны бағып-күтуге арналған жалақысы сақталмайтын демалыста болған уақыты құқық қорғау қызметiндегi өтiлiне, арнаулы атақ, сыныптық шен беру немесе біліктілік сыныбын белгілеу үшiн еңбек сiңiрген жылдарына есептеледi.".</w:t>
      </w:r>
    </w:p>
    <w:bookmarkStart w:name="z201" w:id="192"/>
    <w:p>
      <w:pPr>
        <w:spacing w:after="0"/>
        <w:ind w:left="0"/>
        <w:jc w:val="both"/>
      </w:pPr>
      <w:r>
        <w:rPr>
          <w:rFonts w:ascii="Times New Roman"/>
          <w:b w:val="false"/>
          <w:i w:val="false"/>
          <w:color w:val="000000"/>
          <w:sz w:val="28"/>
        </w:rPr>
        <w:t xml:space="preserve">
      11.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4, 31-құжат; 2013 ж., № 2, 10-құжат; № 14, 72-құжат; 2014 ж., № 7, 37-құжат; № 8, 49-құжат; № 14, 84-құжат; № 16, 90-құжат; № 19-I, 19-II, 96-құжат; 2015 ж., № 1, 2-құжат; № 15, 78-құжат; № 21-III, 135-құжат; № 22-II, 148-құжат; № 22-III, 149-құжат; № 22-V, 154-құжат; 2016 ж., № 7-I, 49-құжат; № 24, 126-құжат;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2"/>
    <w:bookmarkStart w:name="z202" w:id="193"/>
    <w:p>
      <w:pPr>
        <w:spacing w:after="0"/>
        <w:ind w:left="0"/>
        <w:jc w:val="both"/>
      </w:pPr>
      <w:r>
        <w:rPr>
          <w:rFonts w:ascii="Times New Roman"/>
          <w:b w:val="false"/>
          <w:i w:val="false"/>
          <w:color w:val="000000"/>
          <w:sz w:val="28"/>
        </w:rPr>
        <w:t xml:space="preserve">
      27-баптың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 xml:space="preserve"> мынадай редакцияда жазылсын:</w:t>
      </w:r>
    </w:p>
    <w:bookmarkEnd w:id="193"/>
    <w:bookmarkStart w:name="z203" w:id="194"/>
    <w:p>
      <w:pPr>
        <w:spacing w:after="0"/>
        <w:ind w:left="0"/>
        <w:jc w:val="both"/>
      </w:pPr>
      <w:r>
        <w:rPr>
          <w:rFonts w:ascii="Times New Roman"/>
          <w:b w:val="false"/>
          <w:i w:val="false"/>
          <w:color w:val="000000"/>
          <w:sz w:val="28"/>
        </w:rPr>
        <w:t>
      "9. Запастан қабылданған не Қарулы Күштерден, басқа әскерлерден және әскери құралымдардан ауыстыру тәртібімен қабылданған азаматқа қызметкер лауазымына тағайындау кезінде қайта аттестаттау тәртібімен өзінде бар әскери атақтан төмен емес арнаулы атақ беріледі.</w:t>
      </w:r>
    </w:p>
    <w:bookmarkEnd w:id="194"/>
    <w:p>
      <w:pPr>
        <w:spacing w:after="0"/>
        <w:ind w:left="0"/>
        <w:jc w:val="both"/>
      </w:pPr>
      <w:r>
        <w:rPr>
          <w:rFonts w:ascii="Times New Roman"/>
          <w:b w:val="false"/>
          <w:i w:val="false"/>
          <w:color w:val="000000"/>
          <w:sz w:val="28"/>
        </w:rPr>
        <w:t>
      Бұрын арнаулы мемлекеттік немесе құқық қорғау органдарында қызмет өткерген, запастан қабылданған не басқа арнаулы мемлекеттік органдардан ауыстыру тәртібімен қабылданған және арнаулы атағы, сыныптық шені немесе біліктілік сыныбы бар адамдарға оларды қызметкер лауазымына тағайындау кезінде қайта аттестаттау тәртібімен арнаулы атақ беріледі. Қайта аттестаттауды өткізу және арнаулы атақ беру тәртібін арнаулы мемлекеттік органның бірінші басшысы айқындайды.</w:t>
      </w:r>
    </w:p>
    <w:p>
      <w:pPr>
        <w:spacing w:after="0"/>
        <w:ind w:left="0"/>
        <w:jc w:val="both"/>
      </w:pPr>
      <w:r>
        <w:rPr>
          <w:rFonts w:ascii="Times New Roman"/>
          <w:b w:val="false"/>
          <w:i w:val="false"/>
          <w:color w:val="000000"/>
          <w:sz w:val="28"/>
        </w:rPr>
        <w:t xml:space="preserve">
      Арнаулы мемлекеттік органға тағайындалған адамның өзінде бар жоғары басшы немесе офицерлік құрамның арнаулы, әскери атағы, сыныптық шені немесе біліктілік сыныбы осы Заңның 26-бабы 1-тармағы </w:t>
      </w:r>
      <w:r>
        <w:rPr>
          <w:rFonts w:ascii="Times New Roman"/>
          <w:b w:val="false"/>
          <w:i w:val="false"/>
          <w:color w:val="000000"/>
          <w:sz w:val="28"/>
        </w:rPr>
        <w:t>5) тармақшасының</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ережелері ескеріле отырып, ол қызмет өткеретін органға тиесілігін көрсететін тең дәрежедегі арнаулы атаққа сәйкес келеді деп танылады.</w:t>
      </w:r>
    </w:p>
    <w:p>
      <w:pPr>
        <w:spacing w:after="0"/>
        <w:ind w:left="0"/>
        <w:jc w:val="both"/>
      </w:pPr>
      <w:r>
        <w:rPr>
          <w:rFonts w:ascii="Times New Roman"/>
          <w:b w:val="false"/>
          <w:i w:val="false"/>
          <w:color w:val="000000"/>
          <w:sz w:val="28"/>
        </w:rPr>
        <w:t>
      Бұрынғы арнаулы, әскери атақта, сыныптық шенде немесе біліктілік сыныбында болу мерзімі кезекті арнаулы атақ беру үшін еңбек сіңіру мерзіміне есептеледі.</w:t>
      </w:r>
    </w:p>
    <w:p>
      <w:pPr>
        <w:spacing w:after="0"/>
        <w:ind w:left="0"/>
        <w:jc w:val="both"/>
      </w:pPr>
      <w:r>
        <w:rPr>
          <w:rFonts w:ascii="Times New Roman"/>
          <w:b w:val="false"/>
          <w:i w:val="false"/>
          <w:color w:val="000000"/>
          <w:sz w:val="28"/>
        </w:rPr>
        <w:t>
      Бір арнаулы мемлекеттік орган ішінде қызмет бабымен ауыстырылған қызметкерлер және әскери қызметшілер қайта аттестаттауға жатпайды.</w:t>
      </w:r>
    </w:p>
    <w:bookmarkStart w:name="z204" w:id="195"/>
    <w:p>
      <w:pPr>
        <w:spacing w:after="0"/>
        <w:ind w:left="0"/>
        <w:jc w:val="both"/>
      </w:pPr>
      <w:r>
        <w:rPr>
          <w:rFonts w:ascii="Times New Roman"/>
          <w:b w:val="false"/>
          <w:i w:val="false"/>
          <w:color w:val="000000"/>
          <w:sz w:val="28"/>
        </w:rPr>
        <w:t xml:space="preserve">
      10. Кезекті арнаулы атақ қызметкерге, егер ол тең немесе одан жоғары арнаулы атақ көзделген штаттық лауазымды атқарып отырса немесе осы Заңның 33-бабы 4-тармағының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тармақшаларына</w:t>
      </w:r>
      <w:r>
        <w:rPr>
          <w:rFonts w:ascii="Times New Roman"/>
          <w:b w:val="false"/>
          <w:i w:val="false"/>
          <w:color w:val="000000"/>
          <w:sz w:val="28"/>
        </w:rPr>
        <w:t xml:space="preserve"> сәйкес штаттық емес лауазымда қызмет өткеріп жүрсе, алдыңғы арнаулы атақта еңбек сіңіру мерзімі өткеннен кейін беріледі.".</w:t>
      </w:r>
    </w:p>
    <w:bookmarkEnd w:id="195"/>
    <w:bookmarkStart w:name="z205" w:id="196"/>
    <w:p>
      <w:pPr>
        <w:spacing w:after="0"/>
        <w:ind w:left="0"/>
        <w:jc w:val="both"/>
      </w:pPr>
      <w:r>
        <w:rPr>
          <w:rFonts w:ascii="Times New Roman"/>
          <w:b w:val="false"/>
          <w:i w:val="false"/>
          <w:color w:val="000000"/>
          <w:sz w:val="28"/>
        </w:rPr>
        <w:t xml:space="preserve">
      12.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19-І, 19-ІІ, 96-құжат; № 23, 143-құжат; 2015 ж., № 1, 2-құжат; № 16, 79-құжат; № 21-I, 125-құжат; 2016 ж., № 6, 45-құжат; № 24, 129, 131-құжаттар; 2017 ж., № 8, 16-құжат):</w:t>
      </w:r>
    </w:p>
    <w:bookmarkEnd w:id="196"/>
    <w:bookmarkStart w:name="z206" w:id="197"/>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мынадай редакцияда жазылсын:</w:t>
      </w:r>
    </w:p>
    <w:bookmarkEnd w:id="197"/>
    <w:bookmarkStart w:name="z207" w:id="198"/>
    <w:p>
      <w:pPr>
        <w:spacing w:after="0"/>
        <w:ind w:left="0"/>
        <w:jc w:val="both"/>
      </w:pPr>
      <w:r>
        <w:rPr>
          <w:rFonts w:ascii="Times New Roman"/>
          <w:b w:val="false"/>
          <w:i w:val="false"/>
          <w:color w:val="000000"/>
          <w:sz w:val="28"/>
        </w:rPr>
        <w:t>
      "1) жеке және заңды тұлғалардан Қазақстан Республикасының заңнамасын сақтауды, құқыққа қайшы әрекеттерді тоқтатуды талап етуге, сондай-ақ төтенше жағдай жарияланған жерде немесе терроризмге қарсы операция жүргізіліп жатқан аймақта тергеу іс-шараларын жүргізу уақытында ішкі істер органдарының қызметкерлерін өз қызметтік міндеттерін атқаруы кезінде жеке тұлғалардың фотосуретке және бейнежазбаға түсіруіне тыйым салуға, бұл талаптарды орындамаған жағдайда тиісті мәжбүрлеу шараларын қолдануға;".</w:t>
      </w:r>
    </w:p>
    <w:bookmarkEnd w:id="198"/>
    <w:bookmarkStart w:name="z208" w:id="199"/>
    <w:p>
      <w:pPr>
        <w:spacing w:after="0"/>
        <w:ind w:left="0"/>
        <w:jc w:val="both"/>
      </w:pPr>
      <w:r>
        <w:rPr>
          <w:rFonts w:ascii="Times New Roman"/>
          <w:b w:val="false"/>
          <w:i w:val="false"/>
          <w:color w:val="000000"/>
          <w:sz w:val="28"/>
        </w:rPr>
        <w:t xml:space="preserve">
      13.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22-III, 149-құжат; 2016 ж., № 22, 116-құжат):</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3-тармағы алып тасталсын.</w:t>
      </w:r>
    </w:p>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