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73384" w14:textId="fd733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билік тармақтары арасында өкілеттіктерді қайта бөлу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2017 жылғы 3 шілдедегі № 86-VI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19-I, 99, 101-құжаттар; № 19-II, 103-құжат; № 20-IV, 113-құжат; № 20-VII, 115, 117-құжаттар; № 21-I, 124, 126-құжаттар; № 22-II, 145-құжат; № 22-VI, 159-құжат; 2016 ж., № 6, 45-құжат; № 7-ІІ, 53, 56-құжаттар; № 8-ІІ, 72-құжат; № 10, 79-құжат; 2017 ж., № 3, 6-құжат; № 4, 7-құжат;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және жануарлар дүниесі мәселелері бойынша өзгерістер мен толықтырулар енгізу туралы" 2017 жылғы 15 маусымдағы Қазақстан Республикасының Заңы):</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13-бап</w:t>
      </w:r>
      <w:r>
        <w:rPr>
          <w:rFonts w:ascii="Times New Roman"/>
          <w:b w:val="false"/>
          <w:i w:val="false"/>
          <w:color w:val="000000"/>
          <w:sz w:val="28"/>
        </w:rPr>
        <w:t xml:space="preserve"> мынадай мазмұндағы 4-2) тармақшамен толықтырылсын:</w:t>
      </w:r>
    </w:p>
    <w:bookmarkEnd w:id="1"/>
    <w:bookmarkStart w:name="z4" w:id="2"/>
    <w:p>
      <w:pPr>
        <w:spacing w:after="0"/>
        <w:ind w:left="0"/>
        <w:jc w:val="both"/>
      </w:pPr>
      <w:r>
        <w:rPr>
          <w:rFonts w:ascii="Times New Roman"/>
          <w:b w:val="false"/>
          <w:i w:val="false"/>
          <w:color w:val="000000"/>
          <w:sz w:val="28"/>
        </w:rPr>
        <w:t>
      "4-2) республикалық маңызы бар қалалардың және астананың шекарасын (шегiн) белгiлеу және өзгерту;";</w:t>
      </w:r>
    </w:p>
    <w:bookmarkEnd w:id="2"/>
    <w:bookmarkStart w:name="z5" w:id="3"/>
    <w:p>
      <w:pPr>
        <w:spacing w:after="0"/>
        <w:ind w:left="0"/>
        <w:jc w:val="both"/>
      </w:pPr>
      <w:r>
        <w:rPr>
          <w:rFonts w:ascii="Times New Roman"/>
          <w:b w:val="false"/>
          <w:i w:val="false"/>
          <w:color w:val="000000"/>
          <w:sz w:val="28"/>
        </w:rPr>
        <w:t xml:space="preserve">
      2) 108-баптың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Республикасының республикалық маңызы бар қалаларының және астанасының шекарасын (шегiн) Қазақстан Республикасының Үкiметi белгiлейдi және өзгертедi.".</w:t>
      </w:r>
    </w:p>
    <w:bookmarkEnd w:id="4"/>
    <w:bookmarkStart w:name="z7" w:id="5"/>
    <w:p>
      <w:pPr>
        <w:spacing w:after="0"/>
        <w:ind w:left="0"/>
        <w:jc w:val="both"/>
      </w:pPr>
      <w:r>
        <w:rPr>
          <w:rFonts w:ascii="Times New Roman"/>
          <w:b w:val="false"/>
          <w:i w:val="false"/>
          <w:color w:val="000000"/>
          <w:sz w:val="28"/>
        </w:rPr>
        <w:t xml:space="preserve">
      2.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19-І, 19-ІІ, 96-құжат; № 21, 122-құжат; № 23, 143-құжат; 2015 ж., № 11, 57-құжат; № 19-II, 103-құжат; № 20-IV, 113-құжат; 2016 ж., № 6, 45-құжат; № 7-II, 56-құжат; № 8-II, 72-құжат; 2017 ж., № 3, 6-құжат;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және жануарлар дүниесі мәселелері бойынша өзгерістер мен толықтырулар енгізу туралы" 2017 жылғы 15 маусымдағы Қазақстан Республикасының Заңы):</w:t>
      </w:r>
    </w:p>
    <w:bookmarkEnd w:id="5"/>
    <w:bookmarkStart w:name="z8" w:id="6"/>
    <w:p>
      <w:pPr>
        <w:spacing w:after="0"/>
        <w:ind w:left="0"/>
        <w:jc w:val="both"/>
      </w:pPr>
      <w:r>
        <w:rPr>
          <w:rFonts w:ascii="Times New Roman"/>
          <w:b w:val="false"/>
          <w:i w:val="false"/>
          <w:color w:val="000000"/>
          <w:sz w:val="28"/>
        </w:rPr>
        <w:t xml:space="preserve">
      25-баптың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6"/>
    <w:bookmarkStart w:name="z9" w:id="7"/>
    <w:p>
      <w:pPr>
        <w:spacing w:after="0"/>
        <w:ind w:left="0"/>
        <w:jc w:val="both"/>
      </w:pPr>
      <w:r>
        <w:rPr>
          <w:rFonts w:ascii="Times New Roman"/>
          <w:b w:val="false"/>
          <w:i w:val="false"/>
          <w:color w:val="000000"/>
          <w:sz w:val="28"/>
        </w:rPr>
        <w:t>
      "3. Ерекше стратегиялық маңызы бар, оның ішінде жалға және сенімгерлік басқаруға берілуі мүмкін су шаруашылығы құрылыстарының тiзбесiн Қазақстан Республикасының Үкіметі айқындайды.".</w:t>
      </w:r>
    </w:p>
    <w:bookmarkEnd w:id="7"/>
    <w:bookmarkStart w:name="z10" w:id="8"/>
    <w:p>
      <w:pPr>
        <w:spacing w:after="0"/>
        <w:ind w:left="0"/>
        <w:jc w:val="both"/>
      </w:pPr>
      <w:r>
        <w:rPr>
          <w:rFonts w:ascii="Times New Roman"/>
          <w:b w:val="false"/>
          <w:i w:val="false"/>
          <w:color w:val="000000"/>
          <w:sz w:val="28"/>
        </w:rPr>
        <w:t xml:space="preserve">
      3.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 V, 156-құжат; № 22-VI, 159-құжат; № 23-II, 172-құжат; 2016 ж., № 7-II, 53-құжат; № 8-I, 62-құжат; № 12, 87-құжат; № 22, 116-құжат; № 23, 119-құжат; № 24, 126-құжат; 2017 ж., № 4, 7-құжат; № 6, 11-құжат; № 9, 18-құжат; № 10, 23-құжат):</w:t>
      </w:r>
    </w:p>
    <w:bookmarkEnd w:id="8"/>
    <w:bookmarkStart w:name="z11" w:id="9"/>
    <w:p>
      <w:pPr>
        <w:spacing w:after="0"/>
        <w:ind w:left="0"/>
        <w:jc w:val="both"/>
      </w:pPr>
      <w:r>
        <w:rPr>
          <w:rFonts w:ascii="Times New Roman"/>
          <w:b w:val="false"/>
          <w:i w:val="false"/>
          <w:color w:val="000000"/>
          <w:sz w:val="28"/>
        </w:rPr>
        <w:t xml:space="preserve">
      1) 57-баптың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9"/>
    <w:bookmarkStart w:name="z12" w:id="10"/>
    <w:p>
      <w:pPr>
        <w:spacing w:after="0"/>
        <w:ind w:left="0"/>
        <w:jc w:val="both"/>
      </w:pPr>
      <w:r>
        <w:rPr>
          <w:rFonts w:ascii="Times New Roman"/>
          <w:b w:val="false"/>
          <w:i w:val="false"/>
          <w:color w:val="000000"/>
          <w:sz w:val="28"/>
        </w:rPr>
        <w:t>
      "3. Қазақстан Республикасының Үкіметі Республикалық бюджет комиссиясын құрады, ол туралы ережені бекітеді, оның құрамын айқындайды.";</w:t>
      </w:r>
    </w:p>
    <w:bookmarkEnd w:id="10"/>
    <w:bookmarkStart w:name="z13" w:id="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60-баптың</w:t>
      </w:r>
      <w:r>
        <w:rPr>
          <w:rFonts w:ascii="Times New Roman"/>
          <w:b w:val="false"/>
          <w:i w:val="false"/>
          <w:color w:val="000000"/>
          <w:sz w:val="28"/>
        </w:rPr>
        <w:t xml:space="preserve"> 1-тармағы мынадай редакцияда жазылсын:</w:t>
      </w:r>
    </w:p>
    <w:bookmarkEnd w:id="11"/>
    <w:bookmarkStart w:name="z14" w:id="12"/>
    <w:p>
      <w:pPr>
        <w:spacing w:after="0"/>
        <w:ind w:left="0"/>
        <w:jc w:val="both"/>
      </w:pPr>
      <w:r>
        <w:rPr>
          <w:rFonts w:ascii="Times New Roman"/>
          <w:b w:val="false"/>
          <w:i w:val="false"/>
          <w:color w:val="000000"/>
          <w:sz w:val="28"/>
        </w:rPr>
        <w:t>
      "1. Мемлекеттік жоспарлау жүйесін Қазақстан Республикасының Үкіметі Қазақстан Республикасының Президентімен келісу бойынша айқындайды.";</w:t>
      </w:r>
    </w:p>
    <w:bookmarkEnd w:id="12"/>
    <w:bookmarkStart w:name="z15" w:id="13"/>
    <w:p>
      <w:pPr>
        <w:spacing w:after="0"/>
        <w:ind w:left="0"/>
        <w:jc w:val="both"/>
      </w:pPr>
      <w:r>
        <w:rPr>
          <w:rFonts w:ascii="Times New Roman"/>
          <w:b w:val="false"/>
          <w:i w:val="false"/>
          <w:color w:val="000000"/>
          <w:sz w:val="28"/>
        </w:rPr>
        <w:t xml:space="preserve">
      3) 62-баптың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3"/>
    <w:bookmarkStart w:name="z16" w:id="14"/>
    <w:p>
      <w:pPr>
        <w:spacing w:after="0"/>
        <w:ind w:left="0"/>
        <w:jc w:val="both"/>
      </w:pPr>
      <w:r>
        <w:rPr>
          <w:rFonts w:ascii="Times New Roman"/>
          <w:b w:val="false"/>
          <w:i w:val="false"/>
          <w:color w:val="000000"/>
          <w:sz w:val="28"/>
        </w:rPr>
        <w:t>
      "3. Қазақстан Республикасының Ұлттық қауіпсіздік комитетін қоспағанда, мемлекеттiк органның стратегиялық жоспарын мемлекеттік органның басшысы мемлекеттік және бюджеттік жоспарлау жөніндегі орталық уәкілетті органдармен келісу бойынша бекiтедi.</w:t>
      </w:r>
    </w:p>
    <w:bookmarkEnd w:id="14"/>
    <w:bookmarkStart w:name="z17" w:id="15"/>
    <w:p>
      <w:pPr>
        <w:spacing w:after="0"/>
        <w:ind w:left="0"/>
        <w:jc w:val="both"/>
      </w:pPr>
      <w:r>
        <w:rPr>
          <w:rFonts w:ascii="Times New Roman"/>
          <w:b w:val="false"/>
          <w:i w:val="false"/>
          <w:color w:val="000000"/>
          <w:sz w:val="28"/>
        </w:rPr>
        <w:t>
      Мемлекеттік органның стратегиялық жоспарында білім, ғылым және (немесе) денсаулық сақтау салаларымен байланысты мақсаттар болған кезде мемлекеттік органның стратегиялық жоспары білім, ғылым және (немесе) денсаулық сақтау саласындағы уәкілетті органдармен келісіледі.</w:t>
      </w:r>
    </w:p>
    <w:bookmarkEnd w:id="15"/>
    <w:bookmarkStart w:name="z18" w:id="16"/>
    <w:p>
      <w:pPr>
        <w:spacing w:after="0"/>
        <w:ind w:left="0"/>
        <w:jc w:val="both"/>
      </w:pPr>
      <w:r>
        <w:rPr>
          <w:rFonts w:ascii="Times New Roman"/>
          <w:b w:val="false"/>
          <w:i w:val="false"/>
          <w:color w:val="000000"/>
          <w:sz w:val="28"/>
        </w:rPr>
        <w:t>
      Қазақстан Республикасы Ұлттық қауіпсіздік комитетінің стратегиялық жоспары Қазақстан Республикасының Президенті айқындайтын тәртіппен бекітіледі.</w:t>
      </w:r>
    </w:p>
    <w:bookmarkEnd w:id="16"/>
    <w:p>
      <w:pPr>
        <w:spacing w:after="0"/>
        <w:ind w:left="0"/>
        <w:jc w:val="both"/>
      </w:pPr>
      <w:r>
        <w:rPr>
          <w:rFonts w:ascii="Times New Roman"/>
          <w:b w:val="false"/>
          <w:i w:val="false"/>
          <w:color w:val="000000"/>
          <w:sz w:val="28"/>
        </w:rPr>
        <w:t>
      Қазақстан Республикасының Президентіне тікелей бағынысты және есеп беретін мемлекеттік органдардың стратегиялық жоспарларын Қазақстан Республикасының Президентi бекітуге құқылы.</w:t>
      </w:r>
    </w:p>
    <w:p>
      <w:pPr>
        <w:spacing w:after="0"/>
        <w:ind w:left="0"/>
        <w:jc w:val="both"/>
      </w:pPr>
      <w:r>
        <w:rPr>
          <w:rFonts w:ascii="Times New Roman"/>
          <w:b w:val="false"/>
          <w:i w:val="false"/>
          <w:color w:val="000000"/>
          <w:sz w:val="28"/>
        </w:rPr>
        <w:t>
      Қазақстан Республикасының Жоғарғы Соты, Қазақстан Республикасының Конституциялық Кеңесi, Қазақстан Республикасы Президентінің Әкімшілігі, Қазақстан Республикасы Президентінің Іс басқармасы, Қазақстан Республикасы Мемлекеттік күзет қызметі, Қазақстан Республикасы Премьер-Министрінің Кеңсесі, Материалдық-техникалық қамтамасыз ету басқармасы, Қазақстан Рeспубликасының Адам құқықтары жөніндегі ұлттық орталығы, Қазақстан Республикасының "Сырбар" Сыртқы барлау қызметі, Республикалық бюджеттің атқарылуын бақылау жөніндегі есеп комитеті, Қазақстан Республикасының Орталық сайлау комиссиясы, Қазақстан Республикасының Жоғары Сот Кеңесі, облыстардың, республикалық маңызы бар қалалардың, астананың тексеру комиссиялары, мәслихаттардың аппараттары және жергілікті бюджеттен қаржыландырылатын атқарушы органдар стратегиялық жоспарлар әзірлемейді.";</w:t>
      </w:r>
    </w:p>
    <w:bookmarkStart w:name="z21" w:id="17"/>
    <w:p>
      <w:pPr>
        <w:spacing w:after="0"/>
        <w:ind w:left="0"/>
        <w:jc w:val="both"/>
      </w:pPr>
      <w:r>
        <w:rPr>
          <w:rFonts w:ascii="Times New Roman"/>
          <w:b w:val="false"/>
          <w:i w:val="false"/>
          <w:color w:val="000000"/>
          <w:sz w:val="28"/>
        </w:rPr>
        <w:t xml:space="preserve">
      4) 64-баптың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w:t>
      </w:r>
    </w:p>
    <w:bookmarkEnd w:id="17"/>
    <w:bookmarkStart w:name="z22" w:id="18"/>
    <w:p>
      <w:pPr>
        <w:spacing w:after="0"/>
        <w:ind w:left="0"/>
        <w:jc w:val="both"/>
      </w:pPr>
      <w:r>
        <w:rPr>
          <w:rFonts w:ascii="Times New Roman"/>
          <w:b w:val="false"/>
          <w:i w:val="false"/>
          <w:color w:val="000000"/>
          <w:sz w:val="28"/>
        </w:rPr>
        <w:t>
      "3. Республикалық бюджеттің жобасын әзірлеу тәртібін Қазақстан Республикасының Үкіметі айқындайды.";</w:t>
      </w:r>
    </w:p>
    <w:bookmarkEnd w:id="18"/>
    <w:bookmarkStart w:name="z23" w:id="19"/>
    <w:p>
      <w:pPr>
        <w:spacing w:after="0"/>
        <w:ind w:left="0"/>
        <w:jc w:val="both"/>
      </w:pPr>
      <w:r>
        <w:rPr>
          <w:rFonts w:ascii="Times New Roman"/>
          <w:b w:val="false"/>
          <w:i w:val="false"/>
          <w:color w:val="000000"/>
          <w:sz w:val="28"/>
        </w:rPr>
        <w:t xml:space="preserve">
      5) 113-баптың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p>
    <w:bookmarkEnd w:id="19"/>
    <w:bookmarkStart w:name="z24" w:id="20"/>
    <w:p>
      <w:pPr>
        <w:spacing w:after="0"/>
        <w:ind w:left="0"/>
        <w:jc w:val="both"/>
      </w:pPr>
      <w:r>
        <w:rPr>
          <w:rFonts w:ascii="Times New Roman"/>
          <w:b w:val="false"/>
          <w:i w:val="false"/>
          <w:color w:val="000000"/>
          <w:sz w:val="28"/>
        </w:rPr>
        <w:t>
      "4. Нәтижелерді бағалауды бюджеттік бағдарламалардың әкімшілері және Қазақстан Республикасының Үкіметі уәкілеттік берген мемлекеттік органдар жүзеге асырады.</w:t>
      </w:r>
    </w:p>
    <w:bookmarkEnd w:id="20"/>
    <w:bookmarkStart w:name="z25" w:id="21"/>
    <w:p>
      <w:pPr>
        <w:spacing w:after="0"/>
        <w:ind w:left="0"/>
        <w:jc w:val="both"/>
      </w:pPr>
      <w:r>
        <w:rPr>
          <w:rFonts w:ascii="Times New Roman"/>
          <w:b w:val="false"/>
          <w:i w:val="false"/>
          <w:color w:val="000000"/>
          <w:sz w:val="28"/>
        </w:rPr>
        <w:t>
      5. Нәтижелерді бағалауды жүргізу тәртібін Қазақстан Республикасының Үкіметі айқындайды.";</w:t>
      </w:r>
    </w:p>
    <w:bookmarkEnd w:id="21"/>
    <w:bookmarkStart w:name="z26" w:id="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126-бапта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8" w:id="23"/>
    <w:p>
      <w:pPr>
        <w:spacing w:after="0"/>
        <w:ind w:left="0"/>
        <w:jc w:val="both"/>
      </w:pPr>
      <w:r>
        <w:rPr>
          <w:rFonts w:ascii="Times New Roman"/>
          <w:b w:val="false"/>
          <w:i w:val="false"/>
          <w:color w:val="000000"/>
          <w:sz w:val="28"/>
        </w:rPr>
        <w:t>
      "2. Мемлекеттік орган стратегиялық жоспардың іске асырылуы туралы есепті жыл сайын жасайды және есепті жылдан кейінгі жылдың 15 ақпанынан кешіктірмей бірінші басшының қолтаңбасымен веб-порталда (құпия сипаттағы және қызмет бабында пайдалануға арналған ақпаратты қоспағанда) орналастырады.</w:t>
      </w:r>
    </w:p>
    <w:bookmarkEnd w:id="23"/>
    <w:p>
      <w:pPr>
        <w:spacing w:after="0"/>
        <w:ind w:left="0"/>
        <w:jc w:val="both"/>
      </w:pPr>
      <w:r>
        <w:rPr>
          <w:rFonts w:ascii="Times New Roman"/>
          <w:b w:val="false"/>
          <w:i w:val="false"/>
          <w:color w:val="000000"/>
          <w:sz w:val="28"/>
        </w:rPr>
        <w:t>
      Стратегиялық жоспардың іске асырылуы туралы есепті жасау және ұсыну тәртібін Қазақстан Республикасының Үкіметі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30" w:id="24"/>
    <w:p>
      <w:pPr>
        <w:spacing w:after="0"/>
        <w:ind w:left="0"/>
        <w:jc w:val="both"/>
      </w:pPr>
      <w:r>
        <w:rPr>
          <w:rFonts w:ascii="Times New Roman"/>
          <w:b w:val="false"/>
          <w:i w:val="false"/>
          <w:color w:val="000000"/>
          <w:sz w:val="28"/>
        </w:rPr>
        <w:t xml:space="preserve">
      7) 127-баптың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24"/>
    <w:bookmarkStart w:name="z31" w:id="25"/>
    <w:p>
      <w:pPr>
        <w:spacing w:after="0"/>
        <w:ind w:left="0"/>
        <w:jc w:val="both"/>
      </w:pPr>
      <w:r>
        <w:rPr>
          <w:rFonts w:ascii="Times New Roman"/>
          <w:b w:val="false"/>
          <w:i w:val="false"/>
          <w:color w:val="000000"/>
          <w:sz w:val="28"/>
        </w:rPr>
        <w:t>
      "5. Республикалық бюджеттің атқарылуы туралы жылдық есепті жасау және ұсыну тәртібін Қазақстан Республикасының Үкіметі айқындайды.".</w:t>
      </w:r>
    </w:p>
    <w:bookmarkEnd w:id="25"/>
    <w:bookmarkStart w:name="z32" w:id="26"/>
    <w:p>
      <w:pPr>
        <w:spacing w:after="0"/>
        <w:ind w:left="0"/>
        <w:jc w:val="both"/>
      </w:pPr>
      <w:r>
        <w:rPr>
          <w:rFonts w:ascii="Times New Roman"/>
          <w:b w:val="false"/>
          <w:i w:val="false"/>
          <w:color w:val="000000"/>
          <w:sz w:val="28"/>
        </w:rPr>
        <w:t xml:space="preserve">
      4.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20-ІІ, 20-ІІІ, 112-құжат; 2016 ж., № 1, 4-құжат; № 6, 45-құжат; № 7-II, 55-құжат; № 8-I, 62, 65-құжаттар; № 8-II, 72-құжат; № 12, 87-құжат; № 23, 118-құжат; № 24, 124, 126-құжаттар; 2017 ж., № 9, 21-құжат):</w:t>
      </w:r>
    </w:p>
    <w:bookmarkEnd w:id="26"/>
    <w:bookmarkStart w:name="z33" w:id="27"/>
    <w:p>
      <w:pPr>
        <w:spacing w:after="0"/>
        <w:ind w:left="0"/>
        <w:jc w:val="both"/>
      </w:pPr>
      <w:r>
        <w:rPr>
          <w:rFonts w:ascii="Times New Roman"/>
          <w:b w:val="false"/>
          <w:i w:val="false"/>
          <w:color w:val="000000"/>
          <w:sz w:val="28"/>
        </w:rPr>
        <w:t xml:space="preserve">
      1) 74-баптың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7"/>
    <w:bookmarkStart w:name="z34" w:id="28"/>
    <w:p>
      <w:pPr>
        <w:spacing w:after="0"/>
        <w:ind w:left="0"/>
        <w:jc w:val="both"/>
      </w:pPr>
      <w:r>
        <w:rPr>
          <w:rFonts w:ascii="Times New Roman"/>
          <w:b w:val="false"/>
          <w:i w:val="false"/>
          <w:color w:val="000000"/>
          <w:sz w:val="28"/>
        </w:rPr>
        <w:t>
      "1. Мемлекеттік-жекешелік әріптестік экономиканың барлық саласында (аясында) жүзеге асырылады. Бұл ретте тізбесін Қазақстан Республикасының Үкіметі айқындайтын объектілер мемлекеттік-жекешелік әріптестікті іске асыру үшін берілмейді.";</w:t>
      </w:r>
    </w:p>
    <w:bookmarkEnd w:id="28"/>
    <w:bookmarkStart w:name="z35" w:id="29"/>
    <w:p>
      <w:pPr>
        <w:spacing w:after="0"/>
        <w:ind w:left="0"/>
        <w:jc w:val="both"/>
      </w:pPr>
      <w:r>
        <w:rPr>
          <w:rFonts w:ascii="Times New Roman"/>
          <w:b w:val="false"/>
          <w:i w:val="false"/>
          <w:color w:val="000000"/>
          <w:sz w:val="28"/>
        </w:rPr>
        <w:t xml:space="preserve">
      2) 78-баптың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9"/>
    <w:bookmarkStart w:name="z36" w:id="30"/>
    <w:p>
      <w:pPr>
        <w:spacing w:after="0"/>
        <w:ind w:left="0"/>
        <w:jc w:val="both"/>
      </w:pPr>
      <w:r>
        <w:rPr>
          <w:rFonts w:ascii="Times New Roman"/>
          <w:b w:val="false"/>
          <w:i w:val="false"/>
          <w:color w:val="000000"/>
          <w:sz w:val="28"/>
        </w:rPr>
        <w:t>
      "2. Мемлекет кәсіпкерлік субъектілерінің қайырымдылығын осындай қызметті жүзеге асыратын, қайырымдылықты дамытуға елеулі үлес қосқан кәсіпкерлік субъектілеріне Қазақстан Республикасының Президенті бекітетін тәртіппен мемлекеттік наградалар, сондай-ақ Қазақстан Республикасының Үкіметі бекітетін тәртіппен құрметті атақтар белгілеу және беру арқылы ынталандырады.";</w:t>
      </w:r>
    </w:p>
    <w:bookmarkEnd w:id="30"/>
    <w:bookmarkStart w:name="z37" w:id="31"/>
    <w:p>
      <w:pPr>
        <w:spacing w:after="0"/>
        <w:ind w:left="0"/>
        <w:jc w:val="both"/>
      </w:pPr>
      <w:r>
        <w:rPr>
          <w:rFonts w:ascii="Times New Roman"/>
          <w:b w:val="false"/>
          <w:i w:val="false"/>
          <w:color w:val="000000"/>
          <w:sz w:val="28"/>
        </w:rPr>
        <w:t xml:space="preserve">
      3) 98-баптың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2) тармақшасы мынадай редакцияда жазылсын:</w:t>
      </w:r>
    </w:p>
    <w:bookmarkEnd w:id="31"/>
    <w:p>
      <w:pPr>
        <w:spacing w:after="0"/>
        <w:ind w:left="0"/>
        <w:jc w:val="both"/>
      </w:pPr>
      <w:r>
        <w:rPr>
          <w:rFonts w:ascii="Times New Roman"/>
          <w:b w:val="false"/>
          <w:i w:val="false"/>
          <w:color w:val="000000"/>
          <w:sz w:val="28"/>
        </w:rPr>
        <w:t>
      "2) экономиканың басым секторларын айқындайды;";</w:t>
      </w:r>
    </w:p>
    <w:bookmarkStart w:name="z38" w:id="32"/>
    <w:p>
      <w:pPr>
        <w:spacing w:after="0"/>
        <w:ind w:left="0"/>
        <w:jc w:val="both"/>
      </w:pPr>
      <w:r>
        <w:rPr>
          <w:rFonts w:ascii="Times New Roman"/>
          <w:b w:val="false"/>
          <w:i w:val="false"/>
          <w:color w:val="000000"/>
          <w:sz w:val="28"/>
        </w:rPr>
        <w:t xml:space="preserve">
      4) 140-баптың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32"/>
    <w:bookmarkStart w:name="z39" w:id="33"/>
    <w:p>
      <w:pPr>
        <w:spacing w:after="0"/>
        <w:ind w:left="0"/>
        <w:jc w:val="both"/>
      </w:pPr>
      <w:r>
        <w:rPr>
          <w:rFonts w:ascii="Times New Roman"/>
          <w:b w:val="false"/>
          <w:i w:val="false"/>
          <w:color w:val="000000"/>
          <w:sz w:val="28"/>
        </w:rPr>
        <w:t>
      "6. Жеке кәсіпкерлік субъектілерін тексерулерді белгілі бір мерзімге тоқтата тұру туралы шешімді Қазақстан Республикасының Үкіметі Қазақстан Республикасы Президентінің Әкімшілігімен келісу бойынша қабылдайды.";</w:t>
      </w:r>
    </w:p>
    <w:bookmarkEnd w:id="33"/>
    <w:bookmarkStart w:name="z40" w:id="34"/>
    <w:p>
      <w:pPr>
        <w:spacing w:after="0"/>
        <w:ind w:left="0"/>
        <w:jc w:val="both"/>
      </w:pPr>
      <w:r>
        <w:rPr>
          <w:rFonts w:ascii="Times New Roman"/>
          <w:b w:val="false"/>
          <w:i w:val="false"/>
          <w:color w:val="000000"/>
          <w:sz w:val="28"/>
        </w:rPr>
        <w:t xml:space="preserve">
      5) 244-баптың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4"/>
    <w:bookmarkStart w:name="z41" w:id="35"/>
    <w:p>
      <w:pPr>
        <w:spacing w:after="0"/>
        <w:ind w:left="0"/>
        <w:jc w:val="both"/>
      </w:pPr>
      <w:r>
        <w:rPr>
          <w:rFonts w:ascii="Times New Roman"/>
          <w:b w:val="false"/>
          <w:i w:val="false"/>
          <w:color w:val="000000"/>
          <w:sz w:val="28"/>
        </w:rPr>
        <w:t>
      "1. Индустриялық-инновациялық қызметтi мемлекеттiк қолдаудың мақсаты Қазақстан Республикасының Үкіметі айқындайтын экономиканың басым секторларын дамытуды ынталандыру негiзiнде ұлттық экономиканың бәсекеге қабiлеттiлiгiн арттыру болып табылады.".</w:t>
      </w:r>
    </w:p>
    <w:bookmarkEnd w:id="35"/>
    <w:bookmarkStart w:name="z42" w:id="36"/>
    <w:p>
      <w:pPr>
        <w:spacing w:after="0"/>
        <w:ind w:left="0"/>
        <w:jc w:val="both"/>
      </w:pPr>
      <w:r>
        <w:rPr>
          <w:rFonts w:ascii="Times New Roman"/>
          <w:b w:val="false"/>
          <w:i w:val="false"/>
          <w:color w:val="000000"/>
          <w:sz w:val="28"/>
        </w:rPr>
        <w:t xml:space="preserve">
      5. "Қазақстан Республикасының әкiмшiлiк-аумақтық құрылысы туралы" 1993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1993 ж., № 23-24, 507-құжат; 1995 ж., № 23, 146-құжат; Қазақстан Республикасы Парламентінің Жаршысы, 2004 ж., № 10, 56-құжат; № 23, 142-құжат; 2006 ж., № 18, 111-құжат; 2009 ж., № 2-3, 9-құжат; № 8, 44-құжат; 2011 ж., № 11, 102-құжат; 2013 ж., № 2, 11-құжат; № 14, 72-құжат; 2016 ж., № 6, 45-құжат):</w:t>
      </w:r>
    </w:p>
    <w:bookmarkEnd w:id="36"/>
    <w:bookmarkStart w:name="z43" w:id="37"/>
    <w:p>
      <w:pPr>
        <w:spacing w:after="0"/>
        <w:ind w:left="0"/>
        <w:jc w:val="both"/>
      </w:pPr>
      <w:r>
        <w:rPr>
          <w:rFonts w:ascii="Times New Roman"/>
          <w:b w:val="false"/>
          <w:i w:val="false"/>
          <w:color w:val="000000"/>
          <w:sz w:val="28"/>
        </w:rPr>
        <w:t xml:space="preserve">
      1) 9-баптың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37"/>
    <w:bookmarkStart w:name="z44" w:id="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46" w:id="39"/>
    <w:p>
      <w:pPr>
        <w:spacing w:after="0"/>
        <w:ind w:left="0"/>
        <w:jc w:val="both"/>
      </w:pPr>
      <w:r>
        <w:rPr>
          <w:rFonts w:ascii="Times New Roman"/>
          <w:b w:val="false"/>
          <w:i w:val="false"/>
          <w:color w:val="000000"/>
          <w:sz w:val="28"/>
        </w:rPr>
        <w:t>
      "1) Қазақстан Республикасының Президентiне облыстар мен аудандарды құру және тарату, олардың әкiмшiлiк орталықтарын белгiлеу және өзгерту туралы ұсынулар енгiзедi;";</w:t>
      </w:r>
    </w:p>
    <w:bookmarkEnd w:id="39"/>
    <w:bookmarkStart w:name="z47" w:id="40"/>
    <w:p>
      <w:pPr>
        <w:spacing w:after="0"/>
        <w:ind w:left="0"/>
        <w:jc w:val="both"/>
      </w:pPr>
      <w:r>
        <w:rPr>
          <w:rFonts w:ascii="Times New Roman"/>
          <w:b w:val="false"/>
          <w:i w:val="false"/>
          <w:color w:val="000000"/>
          <w:sz w:val="28"/>
        </w:rPr>
        <w:t>
      мынадай мазмұндағы 1-1) тармақшамен толықтырылсын:</w:t>
      </w:r>
    </w:p>
    <w:bookmarkEnd w:id="40"/>
    <w:bookmarkStart w:name="z48" w:id="41"/>
    <w:p>
      <w:pPr>
        <w:spacing w:after="0"/>
        <w:ind w:left="0"/>
        <w:jc w:val="both"/>
      </w:pPr>
      <w:r>
        <w:rPr>
          <w:rFonts w:ascii="Times New Roman"/>
          <w:b w:val="false"/>
          <w:i w:val="false"/>
          <w:color w:val="000000"/>
          <w:sz w:val="28"/>
        </w:rPr>
        <w:t>
      "1-1) облыстардың және республикалық маңызы бар қалалардың шекарасын белгiлейді және өзгертеді;".</w:t>
      </w:r>
    </w:p>
    <w:bookmarkEnd w:id="41"/>
    <w:bookmarkStart w:name="z49" w:id="42"/>
    <w:p>
      <w:pPr>
        <w:spacing w:after="0"/>
        <w:ind w:left="0"/>
        <w:jc w:val="both"/>
      </w:pPr>
      <w:r>
        <w:rPr>
          <w:rFonts w:ascii="Times New Roman"/>
          <w:b w:val="false"/>
          <w:i w:val="false"/>
          <w:color w:val="000000"/>
          <w:sz w:val="28"/>
        </w:rPr>
        <w:t xml:space="preserve">
      6. "Қазақстан Республикасы Мемлекеттік күзет қызметі туралы" 1995 жылғы 3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19, 118-құжат; № 23, 142-құжат; Қазақстан Республикасы Парламентінің Жаршысы, 1997 ж., № 10, 108-құжат; № 12, 184, 190-құжаттар; 2001 ж., № 20, 257-құжат; 2002 ж., № 13-14, 144-құжат; 2004 ж., № 23, 142-құжат; 2007 ж., № 10, 69-құжат; 2010 ж., № 7, 32-құжат; № 11, 59-құжат; 2012 ж., № 4, 32-құжат; № 5, 41-құжат; 2013 ж., № 1, 2-құжат; 2014 ж., № 16, 90-құжат; № 19-І, 19-ІІ, 96-құжат; 2015 ж., № 1, 2-құжат; 2016 ж., № 24, 126-құжат):</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1-3-баптың</w:t>
      </w:r>
      <w:r>
        <w:rPr>
          <w:rFonts w:ascii="Times New Roman"/>
          <w:b w:val="false"/>
          <w:i w:val="false"/>
          <w:color w:val="000000"/>
          <w:sz w:val="28"/>
        </w:rPr>
        <w:t xml:space="preserve"> екінші бөлігі мынадай редакцияда жазылсын:</w:t>
      </w:r>
    </w:p>
    <w:bookmarkStart w:name="z51" w:id="43"/>
    <w:p>
      <w:pPr>
        <w:spacing w:after="0"/>
        <w:ind w:left="0"/>
        <w:jc w:val="both"/>
      </w:pPr>
      <w:r>
        <w:rPr>
          <w:rFonts w:ascii="Times New Roman"/>
          <w:b w:val="false"/>
          <w:i w:val="false"/>
          <w:color w:val="000000"/>
          <w:sz w:val="28"/>
        </w:rPr>
        <w:t>
      "Қазақстан Республикасы Мемлекеттік күзет қызметі күзететін объектілердің тізбесін Қазақстан Республикасы Мемлекеттік күзет қызметінің бастығы Қазақстан Республикасы Президентінің Әкімшілігімен келісу бойынша бекітеді.".</w:t>
      </w:r>
    </w:p>
    <w:bookmarkEnd w:id="43"/>
    <w:bookmarkStart w:name="z52" w:id="44"/>
    <w:p>
      <w:pPr>
        <w:spacing w:after="0"/>
        <w:ind w:left="0"/>
        <w:jc w:val="both"/>
      </w:pPr>
      <w:r>
        <w:rPr>
          <w:rFonts w:ascii="Times New Roman"/>
          <w:b w:val="false"/>
          <w:i w:val="false"/>
          <w:color w:val="000000"/>
          <w:sz w:val="28"/>
        </w:rPr>
        <w:t xml:space="preserve">
      7. "Алматы қаласының ерекше мәртебесі туралы" 1998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14, 200-құжат; № 22, 308-құжат; № 24, 443-құжат; 2001 ж., № 13-14, 173, 176-құжаттар; № 24, 338-құжат; 2003 ж., № 24, 178-құжат; 2004 ж., № 14, 84-құжат; № 23, 142-құжат; 2011 ж., № 5, 43-құжат; № 13, 114-құжат; 2016 ж., № 8-I, 62-құжат; № 23, 118-құжат):</w:t>
      </w:r>
    </w:p>
    <w:bookmarkEnd w:id="44"/>
    <w:bookmarkStart w:name="z53" w:id="45"/>
    <w:p>
      <w:pPr>
        <w:spacing w:after="0"/>
        <w:ind w:left="0"/>
        <w:jc w:val="both"/>
      </w:pPr>
      <w:r>
        <w:rPr>
          <w:rFonts w:ascii="Times New Roman"/>
          <w:b w:val="false"/>
          <w:i w:val="false"/>
          <w:color w:val="000000"/>
          <w:sz w:val="28"/>
        </w:rPr>
        <w:t xml:space="preserve">
      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5"/>
    <w:bookmarkStart w:name="z54" w:id="46"/>
    <w:p>
      <w:pPr>
        <w:spacing w:after="0"/>
        <w:ind w:left="0"/>
        <w:jc w:val="both"/>
      </w:pPr>
      <w:r>
        <w:rPr>
          <w:rFonts w:ascii="Times New Roman"/>
          <w:b w:val="false"/>
          <w:i w:val="false"/>
          <w:color w:val="000000"/>
          <w:sz w:val="28"/>
        </w:rPr>
        <w:t>
      "1. Алматы қаласының аумағын жергіліктi өкілдi және атқарушы органдардың пiкiрлерiн ескере отырып Қазақстан Республикасының Үкiметі белгілейтiн және өзгертетiн, Алматы қаласының әкiмшiлік-аумақтық бiрлiктерiнің шекарасы шегiндегі жер құрайды.".</w:t>
      </w:r>
    </w:p>
    <w:bookmarkEnd w:id="46"/>
    <w:bookmarkStart w:name="z55" w:id="47"/>
    <w:p>
      <w:pPr>
        <w:spacing w:after="0"/>
        <w:ind w:left="0"/>
        <w:jc w:val="both"/>
      </w:pPr>
      <w:r>
        <w:rPr>
          <w:rFonts w:ascii="Times New Roman"/>
          <w:b w:val="false"/>
          <w:i w:val="false"/>
          <w:color w:val="000000"/>
          <w:sz w:val="28"/>
        </w:rPr>
        <w:t xml:space="preserve">
      8.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 № 11, 102-құжат; № 12, 111-құжат; № 15, 118-құжат; 2012 ж., № 8, 64-құжат; № 13, 91-құжат; № 15, 97-құжат; 2013 ж., № 1, 3-құжат; № 5-6, 30-құжат; № 14, 72-құжат; 2014 ж., № 10, 52-құжат; № 19-І, 19-ІІ, 96-құжат; № 24, 144-құжат; 2015 ж., № 20-IV, 113-құжат; № 21-II, 130-құжат; № 22-І, 141-құжат; № 22-ІІ, 145-құжат; № 22-V, 156-құжат; 2016 ж., № 7-I, 47-құжат):</w:t>
      </w:r>
    </w:p>
    <w:bookmarkEnd w:id="47"/>
    <w:bookmarkStart w:name="z56" w:id="48"/>
    <w:p>
      <w:pPr>
        <w:spacing w:after="0"/>
        <w:ind w:left="0"/>
        <w:jc w:val="both"/>
      </w:pPr>
      <w:r>
        <w:rPr>
          <w:rFonts w:ascii="Times New Roman"/>
          <w:b w:val="false"/>
          <w:i w:val="false"/>
          <w:color w:val="000000"/>
          <w:sz w:val="28"/>
        </w:rPr>
        <w:t xml:space="preserve">
      9-1-баптың </w:t>
      </w:r>
      <w:r>
        <w:rPr>
          <w:rFonts w:ascii="Times New Roman"/>
          <w:b w:val="false"/>
          <w:i w:val="false"/>
          <w:color w:val="000000"/>
          <w:sz w:val="28"/>
        </w:rPr>
        <w:t>4-1-тармағының</w:t>
      </w:r>
      <w:r>
        <w:rPr>
          <w:rFonts w:ascii="Times New Roman"/>
          <w:b w:val="false"/>
          <w:i w:val="false"/>
          <w:color w:val="000000"/>
          <w:sz w:val="28"/>
        </w:rPr>
        <w:t xml:space="preserve"> үшінші бөлігі мынадай редакцияда жазылсын:</w:t>
      </w:r>
    </w:p>
    <w:bookmarkEnd w:id="48"/>
    <w:bookmarkStart w:name="z57" w:id="49"/>
    <w:p>
      <w:pPr>
        <w:spacing w:after="0"/>
        <w:ind w:left="0"/>
        <w:jc w:val="both"/>
      </w:pPr>
      <w:r>
        <w:rPr>
          <w:rFonts w:ascii="Times New Roman"/>
          <w:b w:val="false"/>
          <w:i w:val="false"/>
          <w:color w:val="000000"/>
          <w:sz w:val="28"/>
        </w:rPr>
        <w:t>
      "Мемлекеттік орган туралы үлгілік ережені Қазақстан Республикасының Үкіметі Қазақстан Республикасы Президентінің Әкімшілігімен келісу бойынша бекітеді.".</w:t>
      </w:r>
    </w:p>
    <w:bookmarkEnd w:id="49"/>
    <w:bookmarkStart w:name="z58" w:id="50"/>
    <w:p>
      <w:pPr>
        <w:spacing w:after="0"/>
        <w:ind w:left="0"/>
        <w:jc w:val="both"/>
      </w:pPr>
      <w:r>
        <w:rPr>
          <w:rFonts w:ascii="Times New Roman"/>
          <w:b w:val="false"/>
          <w:i w:val="false"/>
          <w:color w:val="000000"/>
          <w:sz w:val="28"/>
        </w:rPr>
        <w:t xml:space="preserve">
      9.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19-I, 19-II, 96-құжат; № 23, 143-құжат; 2015 ж., № 19-I, 99, 101-құжаттар; № 19-II, 103-құжат; № 20-IV, 113-құжат; № 21-I, 128-құжат; № 22-V, 156-құжат; № 23-II, 170-құжат; 2016 ж., № 6, 45-құжат; № 7-II, 53-құжат; 2017 ж., № 4, 7-құжат):</w:t>
      </w:r>
    </w:p>
    <w:bookmarkEnd w:id="50"/>
    <w:bookmarkStart w:name="z59" w:id="51"/>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19-2) тармақшасы</w:t>
      </w:r>
      <w:r>
        <w:rPr>
          <w:rFonts w:ascii="Times New Roman"/>
          <w:b w:val="false"/>
          <w:i w:val="false"/>
          <w:color w:val="000000"/>
          <w:sz w:val="28"/>
        </w:rPr>
        <w:t xml:space="preserve"> мынадай редакцияда жазылсын:</w:t>
      </w:r>
    </w:p>
    <w:bookmarkEnd w:id="51"/>
    <w:bookmarkStart w:name="z60" w:id="52"/>
    <w:p>
      <w:pPr>
        <w:spacing w:after="0"/>
        <w:ind w:left="0"/>
        <w:jc w:val="both"/>
      </w:pPr>
      <w:r>
        <w:rPr>
          <w:rFonts w:ascii="Times New Roman"/>
          <w:b w:val="false"/>
          <w:i w:val="false"/>
          <w:color w:val="000000"/>
          <w:sz w:val="28"/>
        </w:rPr>
        <w:t>
      "19-2) күзетілетін объектілер - күзетілетін адамдардың болуына арналған үйлер, құрылыстар мен ғимараттар, сондай-ақ оларға іргелес жатқан аумақ пен акватория. Қазақстан Республикасы Мемлекеттік күзет қызметі күзететін объектілердің тізбесін Қазақстан Республикасы Мемлекеттік күзет қызметінің бастығы Қазақстан Республикасы Президентінің Әкімшілігімен келісу бойынша бекітеді;".</w:t>
      </w:r>
    </w:p>
    <w:bookmarkEnd w:id="52"/>
    <w:bookmarkStart w:name="z61" w:id="53"/>
    <w:p>
      <w:pPr>
        <w:spacing w:after="0"/>
        <w:ind w:left="0"/>
        <w:jc w:val="both"/>
      </w:pPr>
      <w:r>
        <w:rPr>
          <w:rFonts w:ascii="Times New Roman"/>
          <w:b w:val="false"/>
          <w:i w:val="false"/>
          <w:color w:val="000000"/>
          <w:sz w:val="28"/>
        </w:rPr>
        <w:t xml:space="preserve">
      10.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316-құжат; 2008 ж., № 10-11, 40-құжат; 2009 ж., № 8, 42-құжат; 2011 ж., № 21, 165-құжат; 2012 ж., № 16, 104-құжат):</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4-баптың</w:t>
      </w:r>
      <w:r>
        <w:rPr>
          <w:rFonts w:ascii="Times New Roman"/>
          <w:b w:val="false"/>
          <w:i w:val="false"/>
          <w:color w:val="000000"/>
          <w:sz w:val="28"/>
        </w:rPr>
        <w:t xml:space="preserve"> екінші бөлігі мынадай редакцияда жазылсын:</w:t>
      </w:r>
    </w:p>
    <w:bookmarkStart w:name="z63" w:id="54"/>
    <w:p>
      <w:pPr>
        <w:spacing w:after="0"/>
        <w:ind w:left="0"/>
        <w:jc w:val="both"/>
      </w:pPr>
      <w:r>
        <w:rPr>
          <w:rFonts w:ascii="Times New Roman"/>
          <w:b w:val="false"/>
          <w:i w:val="false"/>
          <w:color w:val="000000"/>
          <w:sz w:val="28"/>
        </w:rPr>
        <w:t>
      "Мерекелік күндер тізбесін Қазақстан Республикасының Үкіметі белгілейді.".</w:t>
      </w:r>
    </w:p>
    <w:bookmarkEnd w:id="54"/>
    <w:bookmarkStart w:name="z64" w:id="55"/>
    <w:p>
      <w:pPr>
        <w:spacing w:after="0"/>
        <w:ind w:left="0"/>
        <w:jc w:val="both"/>
      </w:pPr>
      <w:r>
        <w:rPr>
          <w:rFonts w:ascii="Times New Roman"/>
          <w:b w:val="false"/>
          <w:i w:val="false"/>
          <w:color w:val="000000"/>
          <w:sz w:val="28"/>
        </w:rPr>
        <w:t xml:space="preserve">
      11. "Қазақстан Республикасының дипломатиялық қызметі туралы" 2002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5, 51-құжат; 2004 ж., № 23, 142-құжат; 2006 ж., № 9, 49-құжат; 2007 ж., № 9, 67-құжат; № 20, 152-құжат; 2009 ж., № 8, 44-құжат; 2010 ж., № 24, 143-құжат; 2013 ж., № 14, 75-құжат; 2014 ж., № 16, 90-құжат; № 19-І, 19-II, 96-құжат; № 21, 118-құжат; № 23, 138-құжат; 2015 ж., № 22-II, 148-құжат; № 22-V, 154-құжат):</w:t>
      </w:r>
    </w:p>
    <w:bookmarkEnd w:id="55"/>
    <w:bookmarkStart w:name="z65" w:id="56"/>
    <w:p>
      <w:pPr>
        <w:spacing w:after="0"/>
        <w:ind w:left="0"/>
        <w:jc w:val="both"/>
      </w:pPr>
      <w:r>
        <w:rPr>
          <w:rFonts w:ascii="Times New Roman"/>
          <w:b w:val="false"/>
          <w:i w:val="false"/>
          <w:color w:val="000000"/>
          <w:sz w:val="28"/>
        </w:rPr>
        <w:t xml:space="preserve">
      1) 15-1-баптың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56"/>
    <w:bookmarkStart w:name="z66" w:id="57"/>
    <w:p>
      <w:pPr>
        <w:spacing w:after="0"/>
        <w:ind w:left="0"/>
        <w:jc w:val="both"/>
      </w:pPr>
      <w:r>
        <w:rPr>
          <w:rFonts w:ascii="Times New Roman"/>
          <w:b w:val="false"/>
          <w:i w:val="false"/>
          <w:color w:val="000000"/>
          <w:sz w:val="28"/>
        </w:rPr>
        <w:t>
      "2. Дипломатиялық қызмет персоналының іссапарға бару тәртібін Қазақстан Республикасының Үкіметі Қазақстан Республикасы Президентінің Әкімшілігімен келісу бойынша айқындайды.";</w:t>
      </w:r>
    </w:p>
    <w:bookmarkEnd w:id="57"/>
    <w:bookmarkStart w:name="z67" w:id="58"/>
    <w:p>
      <w:pPr>
        <w:spacing w:after="0"/>
        <w:ind w:left="0"/>
        <w:jc w:val="both"/>
      </w:pPr>
      <w:r>
        <w:rPr>
          <w:rFonts w:ascii="Times New Roman"/>
          <w:b w:val="false"/>
          <w:i w:val="false"/>
          <w:color w:val="000000"/>
          <w:sz w:val="28"/>
        </w:rPr>
        <w:t xml:space="preserve">
      2) 15-2-баптың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58"/>
    <w:bookmarkStart w:name="z68" w:id="59"/>
    <w:p>
      <w:pPr>
        <w:spacing w:after="0"/>
        <w:ind w:left="0"/>
        <w:jc w:val="both"/>
      </w:pPr>
      <w:r>
        <w:rPr>
          <w:rFonts w:ascii="Times New Roman"/>
          <w:b w:val="false"/>
          <w:i w:val="false"/>
          <w:color w:val="000000"/>
          <w:sz w:val="28"/>
        </w:rPr>
        <w:t>
      "1. Қазақстан Республикасы Президентінің немесе оның уәкілеттік беруімен Қазақстан Республикасы Президенті Әкімшілігі Басшысының шешімі бойынша мемлекеттік қызметшілердің Қазақстан Республикасының өзге мемлекеттік органдарынан шет елдердегі мекемелерге іссапарға баруының Қазақстан Республикасының Үкіметі Қазақстан Республикасы Президентінің Әкімшілігімен келісу бойынша айқындайтын тәртібімен дипломатиялық қызмет персоналы лауазымына орналасуға жол беріледі.".</w:t>
      </w:r>
    </w:p>
    <w:bookmarkEnd w:id="59"/>
    <w:bookmarkStart w:name="z69" w:id="60"/>
    <w:p>
      <w:pPr>
        <w:spacing w:after="0"/>
        <w:ind w:left="0"/>
        <w:jc w:val="both"/>
      </w:pPr>
      <w:r>
        <w:rPr>
          <w:rFonts w:ascii="Times New Roman"/>
          <w:b w:val="false"/>
          <w:i w:val="false"/>
          <w:color w:val="000000"/>
          <w:sz w:val="28"/>
        </w:rPr>
        <w:t xml:space="preserve">
      12.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11, 38-құжат; 2007 ж., № 3, 20-құжат; 2008 ж., № 23, 114-құжат; 2009 ж., № 13-14, 63-құжат; 2010 ж., № 15, 71-құжат; 2012 ж., № 1, 6-құжат; № 13, 91-құжат; № 21-22, 124-құжат; 2014 ж., № 10, 52-құжат; № 21, 122-құжат; № 23, 143-құжат; 2015 ж., № 22-I, 140-құжат; № 22-VI, 159-құжат; 2016 ж., № 12, 87-құжат):</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бөлігі мынадай редакцияда жазылсын:</w:t>
      </w:r>
    </w:p>
    <w:bookmarkStart w:name="z72" w:id="61"/>
    <w:p>
      <w:pPr>
        <w:spacing w:after="0"/>
        <w:ind w:left="0"/>
        <w:jc w:val="both"/>
      </w:pPr>
      <w:r>
        <w:rPr>
          <w:rFonts w:ascii="Times New Roman"/>
          <w:b w:val="false"/>
          <w:i w:val="false"/>
          <w:color w:val="000000"/>
          <w:sz w:val="28"/>
        </w:rPr>
        <w:t>
      "Қазақстан Республикасының Үкіметі Қазақстан Республикасы Ұлттық Банкінің және тиісті уәкілетті органдардың бірлескен ұсынуы негізінде өзге де уақытша валюталық шектеулерді енгізуі мүмкін.";</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74" w:id="62"/>
    <w:p>
      <w:pPr>
        <w:spacing w:after="0"/>
        <w:ind w:left="0"/>
        <w:jc w:val="both"/>
      </w:pPr>
      <w:r>
        <w:rPr>
          <w:rFonts w:ascii="Times New Roman"/>
          <w:b w:val="false"/>
          <w:i w:val="false"/>
          <w:color w:val="000000"/>
          <w:sz w:val="28"/>
        </w:rPr>
        <w:t>
      "2. Арнайы валюталық режим Қазақстан Республикасы Ұлттық Банкінің және тиісті уәкілетті органдардың бірлескен ұсынуы негізінде Қазақстан Республикасы Үкіметінің актісімен енгізіледі.</w:t>
      </w:r>
    </w:p>
    <w:bookmarkEnd w:id="62"/>
    <w:bookmarkStart w:name="z75" w:id="63"/>
    <w:p>
      <w:pPr>
        <w:spacing w:after="0"/>
        <w:ind w:left="0"/>
        <w:jc w:val="both"/>
      </w:pPr>
      <w:r>
        <w:rPr>
          <w:rFonts w:ascii="Times New Roman"/>
          <w:b w:val="false"/>
          <w:i w:val="false"/>
          <w:color w:val="000000"/>
          <w:sz w:val="28"/>
        </w:rPr>
        <w:t xml:space="preserve">
      Қазақстан Республикасы Үкіметінің арнайы валюталық режимді енгізу туралы актісінде белгіленетін рұқсаттар мен хабарламаларға "Рұқсаттар және хабарламалар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күші қолданылмайды.</w:t>
      </w:r>
    </w:p>
    <w:bookmarkEnd w:id="63"/>
    <w:bookmarkStart w:name="z76" w:id="64"/>
    <w:p>
      <w:pPr>
        <w:spacing w:after="0"/>
        <w:ind w:left="0"/>
        <w:jc w:val="both"/>
      </w:pPr>
      <w:r>
        <w:rPr>
          <w:rFonts w:ascii="Times New Roman"/>
          <w:b w:val="false"/>
          <w:i w:val="false"/>
          <w:color w:val="000000"/>
          <w:sz w:val="28"/>
        </w:rPr>
        <w:t>
      3. Қазақстан Республикасы Үкіметінің арнайы валюталық режимді енгізу туралы актісі:</w:t>
      </w:r>
    </w:p>
    <w:bookmarkEnd w:id="64"/>
    <w:bookmarkStart w:name="z77" w:id="65"/>
    <w:p>
      <w:pPr>
        <w:spacing w:after="0"/>
        <w:ind w:left="0"/>
        <w:jc w:val="both"/>
      </w:pPr>
      <w:r>
        <w:rPr>
          <w:rFonts w:ascii="Times New Roman"/>
          <w:b w:val="false"/>
          <w:i w:val="false"/>
          <w:color w:val="000000"/>
          <w:sz w:val="28"/>
        </w:rPr>
        <w:t>
      1) енгізілетін шаралардың және валюталық құндылықтарды пайдалануға байланысты операцияларды жүргізуге уақытша шектеулердің тізбесін;</w:t>
      </w:r>
    </w:p>
    <w:bookmarkEnd w:id="65"/>
    <w:bookmarkStart w:name="z78" w:id="66"/>
    <w:p>
      <w:pPr>
        <w:spacing w:after="0"/>
        <w:ind w:left="0"/>
        <w:jc w:val="both"/>
      </w:pPr>
      <w:r>
        <w:rPr>
          <w:rFonts w:ascii="Times New Roman"/>
          <w:b w:val="false"/>
          <w:i w:val="false"/>
          <w:color w:val="000000"/>
          <w:sz w:val="28"/>
        </w:rPr>
        <w:t>
      2) арнайы рұқсат беру шарттарын қоса алғанда, арнайы валюталық режимнің талаптарын орындау тәртібін;</w:t>
      </w:r>
    </w:p>
    <w:bookmarkEnd w:id="66"/>
    <w:bookmarkStart w:name="z79" w:id="67"/>
    <w:p>
      <w:pPr>
        <w:spacing w:after="0"/>
        <w:ind w:left="0"/>
        <w:jc w:val="both"/>
      </w:pPr>
      <w:r>
        <w:rPr>
          <w:rFonts w:ascii="Times New Roman"/>
          <w:b w:val="false"/>
          <w:i w:val="false"/>
          <w:color w:val="000000"/>
          <w:sz w:val="28"/>
        </w:rPr>
        <w:t>
      3) арнайы валюталық режимнің енгізілу уақытын және қолданылу мерзімін қамтиды.";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бөлігі мынадай редакцияда жазылсын:</w:t>
      </w:r>
    </w:p>
    <w:bookmarkStart w:name="z81" w:id="68"/>
    <w:p>
      <w:pPr>
        <w:spacing w:after="0"/>
        <w:ind w:left="0"/>
        <w:jc w:val="both"/>
      </w:pPr>
      <w:r>
        <w:rPr>
          <w:rFonts w:ascii="Times New Roman"/>
          <w:b w:val="false"/>
          <w:i w:val="false"/>
          <w:color w:val="000000"/>
          <w:sz w:val="28"/>
        </w:rPr>
        <w:t>
      "Қазақстан Республикасының Үкіметі Қазақстан Республикасы Ұлттық Банкінің және тиісті уәкілетті органдардың бірлескен ұсынуы негізінде, тиісті акт шығару арқылы оның қолданылуын осы тармақта белгіленген мерзімдер шегінде ұзартуға не оның толық немесе ішінара мерзімінен бұрын күшін жоюға құқылы.";</w:t>
      </w:r>
    </w:p>
    <w:bookmarkEnd w:id="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2" w:id="69"/>
    <w:p>
      <w:pPr>
        <w:spacing w:after="0"/>
        <w:ind w:left="0"/>
        <w:jc w:val="both"/>
      </w:pPr>
      <w:r>
        <w:rPr>
          <w:rFonts w:ascii="Times New Roman"/>
          <w:b w:val="false"/>
          <w:i w:val="false"/>
          <w:color w:val="000000"/>
          <w:sz w:val="28"/>
        </w:rPr>
        <w:t>
      "5. Арнайы валюталық режимнің қолданылуы кезеңінде резиденттер мен бейрезиденттер Қазақстан Республикасы Үкіметінің арнайы валюталық режимді енгізу туралы актісінде белгіленген талаптарды сақтауға міндетті.".</w:t>
      </w:r>
    </w:p>
    <w:bookmarkEnd w:id="69"/>
    <w:bookmarkStart w:name="z83" w:id="70"/>
    <w:p>
      <w:pPr>
        <w:spacing w:after="0"/>
        <w:ind w:left="0"/>
        <w:jc w:val="both"/>
      </w:pPr>
      <w:r>
        <w:rPr>
          <w:rFonts w:ascii="Times New Roman"/>
          <w:b w:val="false"/>
          <w:i w:val="false"/>
          <w:color w:val="000000"/>
          <w:sz w:val="28"/>
        </w:rPr>
        <w:t xml:space="preserve">
      13.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88-құжат; 2008 ж., № 15-16, 64-құжат; № 21, 97-құжат; 2009 ж., № 24, 133-құжат; 2010 ж., № 7, 29-құжат; 2011 ж., № 1, 2-құжат; № 20, 151-құжат; 2012 ж., № 2, 11, 15-құжаттар; 2013 ж., № 15, 76, 82-құжаттар; № 20, 113-құжат; 2014 ж., № 11, 64-құжат; № 12, 82-құжат; № 19-I, 19- II, 96-құжат; 2015 ж., № 20-IV, 113-құжат; № 20-VII, 117-құжат; 2016 ж., № 7-II, 55-құжат):</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Start w:name="z85" w:id="71"/>
    <w:p>
      <w:pPr>
        <w:spacing w:after="0"/>
        <w:ind w:left="0"/>
        <w:jc w:val="both"/>
      </w:pPr>
      <w:r>
        <w:rPr>
          <w:rFonts w:ascii="Times New Roman"/>
          <w:b w:val="false"/>
          <w:i w:val="false"/>
          <w:color w:val="000000"/>
          <w:sz w:val="28"/>
        </w:rPr>
        <w:t>
      "4-бап. Концессияның қолданылу аясы</w:t>
      </w:r>
    </w:p>
    <w:bookmarkEnd w:id="71"/>
    <w:bookmarkStart w:name="z86" w:id="72"/>
    <w:p>
      <w:pPr>
        <w:spacing w:after="0"/>
        <w:ind w:left="0"/>
        <w:jc w:val="both"/>
      </w:pPr>
      <w:r>
        <w:rPr>
          <w:rFonts w:ascii="Times New Roman"/>
          <w:b w:val="false"/>
          <w:i w:val="false"/>
          <w:color w:val="000000"/>
          <w:sz w:val="28"/>
        </w:rPr>
        <w:t>
      Тiзбесiн Қазақстан Республикасының Үкіметі айқындайтын объектiлердi қоспағанда, экономиканың барлық саласындағы (аясындағы) әлеуметтік инфрақұрылым мен тіршілікті қамтамасыз ету объектілері концессияға берiлуі мүмкін.".</w:t>
      </w:r>
    </w:p>
    <w:bookmarkEnd w:id="72"/>
    <w:bookmarkStart w:name="z87" w:id="73"/>
    <w:p>
      <w:pPr>
        <w:spacing w:after="0"/>
        <w:ind w:left="0"/>
        <w:jc w:val="both"/>
      </w:pPr>
      <w:r>
        <w:rPr>
          <w:rFonts w:ascii="Times New Roman"/>
          <w:b w:val="false"/>
          <w:i w:val="false"/>
          <w:color w:val="000000"/>
          <w:sz w:val="28"/>
        </w:rPr>
        <w:t xml:space="preserve">
      14. "Қазақстан Республикасы астанасының мәртебесi туралы" 2007 жылғы 21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128-құжат; 2010 ж., № 24, 146-құжат; 2011 ж., № 1, 2-құжат; № 5, 43-құжат; № 11, 102-құжат; 2013 ж., № 14, 75-құжат; 2014 ж., № 21, 122-құжат; 2015 ж., № 9, 46-құжат; № 19-I, 99-құжат; № 19-II, 103-құжат; 2016 ж., № 23, 118-құжат; 2017 ж., № 9, 17-құжат):</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1-тармағы мынадай редакцияда жазылсын:</w:t>
      </w:r>
    </w:p>
    <w:bookmarkStart w:name="z89" w:id="74"/>
    <w:p>
      <w:pPr>
        <w:spacing w:after="0"/>
        <w:ind w:left="0"/>
        <w:jc w:val="both"/>
      </w:pPr>
      <w:r>
        <w:rPr>
          <w:rFonts w:ascii="Times New Roman"/>
          <w:b w:val="false"/>
          <w:i w:val="false"/>
          <w:color w:val="000000"/>
          <w:sz w:val="28"/>
        </w:rPr>
        <w:t>
      "1. Астананың аумағын жергілікті өкілді және атқарушы органдардың пікірлерін ескере отырып Қазақстан Республикасының Үкіметі белгілейтін және өзгертетін, Астана қаласының әкімшілік-аумақтық бірліктерінің шекарасындағы жер, су объектілері құрайды.".</w:t>
      </w:r>
    </w:p>
    <w:bookmarkEnd w:id="74"/>
    <w:bookmarkStart w:name="z90" w:id="75"/>
    <w:p>
      <w:pPr>
        <w:spacing w:after="0"/>
        <w:ind w:left="0"/>
        <w:jc w:val="both"/>
      </w:pPr>
      <w:r>
        <w:rPr>
          <w:rFonts w:ascii="Times New Roman"/>
          <w:b w:val="false"/>
          <w:i w:val="false"/>
          <w:color w:val="000000"/>
          <w:sz w:val="28"/>
        </w:rPr>
        <w:t xml:space="preserve">
      15.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 21, 122-құжат; № 23, 143-құжат; № 24, 145-құжат; 2015 ж., № 8, 45-құжат; № 11, 52, 57-құжаттар; № 19-II, 102-құжат; № 20-IV, 113-құжат; 2016 ж., № 2, 9-құжат; № 6, 45-құжат; № 7-II, 56-құжат; № 8-II, 71, 72-құжаттар; № 22, 116-құжат; 2017 ж., № 4, 7-құжат):</w:t>
      </w:r>
    </w:p>
    <w:bookmarkEnd w:id="75"/>
    <w:bookmarkStart w:name="z91" w:id="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16-бап</w:t>
      </w:r>
      <w:r>
        <w:rPr>
          <w:rFonts w:ascii="Times New Roman"/>
          <w:b w:val="false"/>
          <w:i w:val="false"/>
          <w:color w:val="000000"/>
          <w:sz w:val="28"/>
        </w:rPr>
        <w:t xml:space="preserve"> мынадай мазмұндағы 9-1) тармақшамен толықтырылсын:</w:t>
      </w:r>
    </w:p>
    <w:bookmarkEnd w:id="76"/>
    <w:bookmarkStart w:name="z92" w:id="77"/>
    <w:p>
      <w:pPr>
        <w:spacing w:after="0"/>
        <w:ind w:left="0"/>
        <w:jc w:val="both"/>
      </w:pPr>
      <w:r>
        <w:rPr>
          <w:rFonts w:ascii="Times New Roman"/>
          <w:b w:val="false"/>
          <w:i w:val="false"/>
          <w:color w:val="000000"/>
          <w:sz w:val="28"/>
        </w:rPr>
        <w:t>
      "9-1) мемлекеттік экологиялық сараптаманың қорытындысы негізінде теңізде, ішкі су айдындарында, төтенше экологиялық жағдай аймақтарында және ерекше қорғалатын табиғи аумақтарда мұнай операцияларын жүргізу мүмкіндігі туралы шешім қабылдайды;";</w:t>
      </w:r>
    </w:p>
    <w:bookmarkEnd w:id="77"/>
    <w:bookmarkStart w:name="z93" w:id="78"/>
    <w:p>
      <w:pPr>
        <w:spacing w:after="0"/>
        <w:ind w:left="0"/>
        <w:jc w:val="both"/>
      </w:pPr>
      <w:r>
        <w:rPr>
          <w:rFonts w:ascii="Times New Roman"/>
          <w:b w:val="false"/>
          <w:i w:val="false"/>
          <w:color w:val="000000"/>
          <w:sz w:val="28"/>
        </w:rPr>
        <w:t xml:space="preserve">
      2) 114-баптың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78"/>
    <w:bookmarkStart w:name="z94" w:id="79"/>
    <w:p>
      <w:pPr>
        <w:spacing w:after="0"/>
        <w:ind w:left="0"/>
        <w:jc w:val="both"/>
      </w:pPr>
      <w:r>
        <w:rPr>
          <w:rFonts w:ascii="Times New Roman"/>
          <w:b w:val="false"/>
          <w:i w:val="false"/>
          <w:color w:val="000000"/>
          <w:sz w:val="28"/>
        </w:rPr>
        <w:t>
      "1. Теңізде, ішкі су айдындарында, төтенше экологиялық жағдай аймақтарында және ерекше қорғалатын табиғи аумақтарда мұнай операцияларын жүргізу мүмкіндігі туралы жалпы шешімді Қазақстан Республикасының Үкіметі мемлекеттік экологиялық сараптаманың қорытындысы негізінде қабылдайды.".</w:t>
      </w:r>
    </w:p>
    <w:bookmarkEnd w:id="79"/>
    <w:bookmarkStart w:name="z95" w:id="80"/>
    <w:p>
      <w:pPr>
        <w:spacing w:after="0"/>
        <w:ind w:left="0"/>
        <w:jc w:val="both"/>
      </w:pPr>
      <w:r>
        <w:rPr>
          <w:rFonts w:ascii="Times New Roman"/>
          <w:b w:val="false"/>
          <w:i w:val="false"/>
          <w:color w:val="000000"/>
          <w:sz w:val="28"/>
        </w:rPr>
        <w:t xml:space="preserve">
      16.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17-18, 113-құжат; 2011 ж., №1, 2-құжат; № 5, 43-құжат; № 11, 102-құжат; 2012 ж., № 8, 64-құжат; № 14, 95-құжат; № 15, 97-құжат; 2013 ж., № 14, 72-құжат; № 16, 83-құжат; 2014 ж., № 7, 37-құжат; № 10, 52-құжат; № 16, 90-құжат; № 19-I, 19-II, 96-құжат; № 23, 143-құжат; 2015 ж., №19-I, 100-құжат; № 20-IV, 113-құжат; № 23-ІІ, 170, 172-құжаттар; 2016 ж., № 8-I, 65-құжат; № 24, 124-құжат; 2017 ж., № 9, 22-құжат;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Заңы):</w:t>
      </w:r>
    </w:p>
    <w:bookmarkEnd w:id="80"/>
    <w:bookmarkStart w:name="z96" w:id="81"/>
    <w:p>
      <w:pPr>
        <w:spacing w:after="0"/>
        <w:ind w:left="0"/>
        <w:jc w:val="both"/>
      </w:pPr>
      <w:r>
        <w:rPr>
          <w:rFonts w:ascii="Times New Roman"/>
          <w:b w:val="false"/>
          <w:i w:val="false"/>
          <w:color w:val="000000"/>
          <w:sz w:val="28"/>
        </w:rPr>
        <w:t xml:space="preserve">
      28-баптың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81"/>
    <w:bookmarkStart w:name="z97" w:id="82"/>
    <w:p>
      <w:pPr>
        <w:spacing w:after="0"/>
        <w:ind w:left="0"/>
        <w:jc w:val="both"/>
      </w:pPr>
      <w:r>
        <w:rPr>
          <w:rFonts w:ascii="Times New Roman"/>
          <w:b w:val="false"/>
          <w:i w:val="false"/>
          <w:color w:val="000000"/>
          <w:sz w:val="28"/>
        </w:rPr>
        <w:t>
      "4. Қазақстан Республикасының қауіпсіздігіне, оның аумағындағы адамдардың өмiрi мен қауiпсiздiгiне және оның стратегиялық объектiлеріне қатер төнген жағдайларда қатердi болғызбау үшін, Қазақстан Республикасының Үкіметі Қазақстан Республикасы Президентінің Әкімшілігімен келісу бойынша бекітетін Қазақстан Республикасының әуе кеңістігін бұзушы әуе кемелеріне қаруды және ұрыс техникасын қолдану қағидаларына сәйкес тәртiп бұзушы әуе кемесiн жоюға дейiн баратын барлық шаралар қолданылады.".</w:t>
      </w:r>
    </w:p>
    <w:bookmarkEnd w:id="82"/>
    <w:bookmarkStart w:name="z98" w:id="83"/>
    <w:p>
      <w:pPr>
        <w:spacing w:after="0"/>
        <w:ind w:left="0"/>
        <w:jc w:val="both"/>
      </w:pPr>
      <w:r>
        <w:rPr>
          <w:rFonts w:ascii="Times New Roman"/>
          <w:b w:val="false"/>
          <w:i w:val="false"/>
          <w:color w:val="000000"/>
          <w:sz w:val="28"/>
        </w:rPr>
        <w:t xml:space="preserve">
      17.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№8, 50-құжат; № 9, 51-құжат; № 15, 82-құжат; № 16, 83-құжат; 2014 ж., № 1, 9-құжат; № 2, 10, 12-құжаттар; № 4-5, 24-құжат; № 7, 37-құжат; № 12, 82-құжат; № 19-I, 19-II, 94, 96-құжаттар; № 22, 131-құжат; № 23, 143-құжат; 2015 ж., № 8, 42-құжат; №11, 57-құжат; № 14, 72-құжат; № 19-І, 99-құжат; № 19-ІІ, 103, 105-құжаттар; № 20-IV, 113-құжат; № 20-VІІ, 117-құжат; № 21-I, 124-құжат; № 21-II, 130-құжат; № 21-IIІ, 135-құжат; № 22-ІІ, 145, 148-құжаттар; № 22-VІ, 159-құжат; № 23-ІІ, 170, 172-құжаттар; 2016 ж., № 7-I, 47-құжат; № 7-II, 56-құжат; № 8-I, 62-құжат; № 24, 124-құжат; 2017 ж., № 4, 7-құжат; № 9, 22-құжат;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Заңы):</w:t>
      </w:r>
    </w:p>
    <w:bookmarkEnd w:id="83"/>
    <w:bookmarkStart w:name="z99" w:id="84"/>
    <w:p>
      <w:pPr>
        <w:spacing w:after="0"/>
        <w:ind w:left="0"/>
        <w:jc w:val="both"/>
      </w:pPr>
      <w:r>
        <w:rPr>
          <w:rFonts w:ascii="Times New Roman"/>
          <w:b w:val="false"/>
          <w:i w:val="false"/>
          <w:color w:val="000000"/>
          <w:sz w:val="28"/>
        </w:rPr>
        <w:t xml:space="preserve">
      1) 94-баптың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84"/>
    <w:bookmarkStart w:name="z100" w:id="85"/>
    <w:p>
      <w:pPr>
        <w:spacing w:after="0"/>
        <w:ind w:left="0"/>
        <w:jc w:val="both"/>
      </w:pPr>
      <w:r>
        <w:rPr>
          <w:rFonts w:ascii="Times New Roman"/>
          <w:b w:val="false"/>
          <w:i w:val="false"/>
          <w:color w:val="000000"/>
          <w:sz w:val="28"/>
        </w:rPr>
        <w:t>
      "4. Иеліктен шығаруға жатпайтын, мемлекеттік меншіктегі және квазимемлекеттік сектор субъектілерінің меншігіндегі объектілердің, оның ішінде стратегиялық объектілердің тізбесін Қазақстан Республикасының Үкіметі Қазақстан Республикасының Президентімен келісу бойынша бекітеді.";</w:t>
      </w:r>
    </w:p>
    <w:bookmarkEnd w:id="85"/>
    <w:bookmarkStart w:name="z101" w:id="86"/>
    <w:p>
      <w:pPr>
        <w:spacing w:after="0"/>
        <w:ind w:left="0"/>
        <w:jc w:val="both"/>
      </w:pPr>
      <w:r>
        <w:rPr>
          <w:rFonts w:ascii="Times New Roman"/>
          <w:b w:val="false"/>
          <w:i w:val="false"/>
          <w:color w:val="000000"/>
          <w:sz w:val="28"/>
        </w:rPr>
        <w:t xml:space="preserve">
      2) 133-баптың </w:t>
      </w:r>
      <w:r>
        <w:rPr>
          <w:rFonts w:ascii="Times New Roman"/>
          <w:b w:val="false"/>
          <w:i w:val="false"/>
          <w:color w:val="000000"/>
          <w:sz w:val="28"/>
        </w:rPr>
        <w:t>2-тармағының</w:t>
      </w:r>
      <w:r>
        <w:rPr>
          <w:rFonts w:ascii="Times New Roman"/>
          <w:b w:val="false"/>
          <w:i w:val="false"/>
          <w:color w:val="000000"/>
          <w:sz w:val="28"/>
        </w:rPr>
        <w:t xml:space="preserve"> 5) тармақшасы мынадай редакцияда жазылсын:</w:t>
      </w:r>
    </w:p>
    <w:bookmarkEnd w:id="86"/>
    <w:bookmarkStart w:name="z102" w:id="87"/>
    <w:p>
      <w:pPr>
        <w:spacing w:after="0"/>
        <w:ind w:left="0"/>
        <w:jc w:val="both"/>
      </w:pPr>
      <w:r>
        <w:rPr>
          <w:rFonts w:ascii="Times New Roman"/>
          <w:b w:val="false"/>
          <w:i w:val="false"/>
          <w:color w:val="000000"/>
          <w:sz w:val="28"/>
        </w:rPr>
        <w:t>
      "5) мұндай құру Қазақстан Республикасының заңдарында тікелей көзделген жағдайларда мемлекеттік кәсіпорындар құрады.".</w:t>
      </w:r>
    </w:p>
    <w:bookmarkEnd w:id="87"/>
    <w:bookmarkStart w:name="z103" w:id="88"/>
    <w:p>
      <w:pPr>
        <w:spacing w:after="0"/>
        <w:ind w:left="0"/>
        <w:jc w:val="both"/>
      </w:pPr>
      <w:r>
        <w:rPr>
          <w:rFonts w:ascii="Times New Roman"/>
          <w:b w:val="false"/>
          <w:i w:val="false"/>
          <w:color w:val="000000"/>
          <w:sz w:val="28"/>
        </w:rPr>
        <w:t xml:space="preserve">
      18.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119-құжат; 2012 ж., № 2, 14-құжат; № 21-22, 124-құжат; 2013 ж., № 3, 19-құжат; № 15, 81-құжат; № 21-22, 114-құжат; 2014 ж., № 11, 63-құжат; № 19-I, 19-II, 96-құжат; № 21, 122-құжат; № 23, 143-құжат; 2015 ж., № 19-I, 99-құжат; № 20-IV, 113-құжат; № 20-VII, 117-құжат; № 22-II, 145-құжат; № 22-V, 156, 158-құжаттар):</w:t>
      </w:r>
    </w:p>
    <w:bookmarkEnd w:id="88"/>
    <w:bookmarkStart w:name="z104" w:id="89"/>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89"/>
    <w:bookmarkStart w:name="z105" w:id="90"/>
    <w:p>
      <w:pPr>
        <w:spacing w:after="0"/>
        <w:ind w:left="0"/>
        <w:jc w:val="both"/>
      </w:pPr>
      <w:r>
        <w:rPr>
          <w:rFonts w:ascii="Times New Roman"/>
          <w:b w:val="false"/>
          <w:i w:val="false"/>
          <w:color w:val="000000"/>
          <w:sz w:val="28"/>
        </w:rPr>
        <w:t>
      "4) арнайы экономикалық аймақты құру немесе тарату;";</w:t>
      </w:r>
    </w:p>
    <w:bookmarkEnd w:id="90"/>
    <w:bookmarkStart w:name="z106" w:id="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08" w:id="92"/>
    <w:p>
      <w:pPr>
        <w:spacing w:after="0"/>
        <w:ind w:left="0"/>
        <w:jc w:val="both"/>
      </w:pPr>
      <w:r>
        <w:rPr>
          <w:rFonts w:ascii="Times New Roman"/>
          <w:b w:val="false"/>
          <w:i w:val="false"/>
          <w:color w:val="000000"/>
          <w:sz w:val="28"/>
        </w:rPr>
        <w:t>
      "8. Арнайы экономикалық аймақты құру және құрылатын арнайы экономикалық аймақтың мақсаттарына сәйкес келетін қызмет түрлері туралы шешімді Қазақстан Республикасының Үкіметі қабылдайды.</w:t>
      </w:r>
    </w:p>
    <w:bookmarkEnd w:id="92"/>
    <w:bookmarkStart w:name="z109" w:id="93"/>
    <w:p>
      <w:pPr>
        <w:spacing w:after="0"/>
        <w:ind w:left="0"/>
        <w:jc w:val="both"/>
      </w:pPr>
      <w:r>
        <w:rPr>
          <w:rFonts w:ascii="Times New Roman"/>
          <w:b w:val="false"/>
          <w:i w:val="false"/>
          <w:color w:val="000000"/>
          <w:sz w:val="28"/>
        </w:rPr>
        <w:t>
      Арнайы экономикалық аймақ туралы ережені, тиісті арнайы экономикалық аймақтың жұмыс істеуінің нысаналы индикаторларын, нысаналы индикаторларға қол жеткізбеудің дағдарысты деңгейін Қазақстан Республикасының Үкіметі бекітеді.";</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он бірінші бөлігі мынадай редакцияда жазылсын:</w:t>
      </w:r>
    </w:p>
    <w:bookmarkStart w:name="z111" w:id="94"/>
    <w:p>
      <w:pPr>
        <w:spacing w:after="0"/>
        <w:ind w:left="0"/>
        <w:jc w:val="both"/>
      </w:pPr>
      <w:r>
        <w:rPr>
          <w:rFonts w:ascii="Times New Roman"/>
          <w:b w:val="false"/>
          <w:i w:val="false"/>
          <w:color w:val="000000"/>
          <w:sz w:val="28"/>
        </w:rPr>
        <w:t>
      "Арнайы экономикалық аймақ аумағының шекарасын және (немесе) алаңын өзгерту туралы шешімді Қазақстан Республикасының Үкіметі қабылдайды.";</w:t>
      </w:r>
    </w:p>
    <w:bookmarkEnd w:id="94"/>
    <w:bookmarkStart w:name="z112" w:id="95"/>
    <w:p>
      <w:pPr>
        <w:spacing w:after="0"/>
        <w:ind w:left="0"/>
        <w:jc w:val="both"/>
      </w:pPr>
      <w:r>
        <w:rPr>
          <w:rFonts w:ascii="Times New Roman"/>
          <w:b w:val="false"/>
          <w:i w:val="false"/>
          <w:color w:val="000000"/>
          <w:sz w:val="28"/>
        </w:rPr>
        <w:t xml:space="preserve">
      3) 16-баптың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p>
    <w:bookmarkEnd w:id="95"/>
    <w:bookmarkStart w:name="z113" w:id="96"/>
    <w:p>
      <w:pPr>
        <w:spacing w:after="0"/>
        <w:ind w:left="0"/>
        <w:jc w:val="both"/>
      </w:pPr>
      <w:r>
        <w:rPr>
          <w:rFonts w:ascii="Times New Roman"/>
          <w:b w:val="false"/>
          <w:i w:val="false"/>
          <w:color w:val="000000"/>
          <w:sz w:val="28"/>
        </w:rPr>
        <w:t>
      "1. Арнайы экономикалық аймақ осы арнайы экономикалық аймақ құрылған мерзім өткен соң таратылады. Арнайы экономикалық аймақтың әрекет ету мерзімі Қазақстан Республикасы Үкіметінің арнайы экономикалық аймақ құру туралы тиісті актісінде айқындалады.</w:t>
      </w:r>
    </w:p>
    <w:bookmarkEnd w:id="96"/>
    <w:bookmarkStart w:name="z114" w:id="97"/>
    <w:p>
      <w:pPr>
        <w:spacing w:after="0"/>
        <w:ind w:left="0"/>
        <w:jc w:val="both"/>
      </w:pPr>
      <w:r>
        <w:rPr>
          <w:rFonts w:ascii="Times New Roman"/>
          <w:b w:val="false"/>
          <w:i w:val="false"/>
          <w:color w:val="000000"/>
          <w:sz w:val="28"/>
        </w:rPr>
        <w:t>
      2. Нысаналы индикаторларға қол жеткізбеудің дағдарысты деңгейі жағдайында Қазақстан Республикасының Үкіметі арнайы экономикалық аймақты мерзімінен бұрын таратады.";</w:t>
      </w:r>
    </w:p>
    <w:bookmarkEnd w:id="97"/>
    <w:bookmarkStart w:name="z115" w:id="9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17-бапта</w:t>
      </w:r>
      <w:r>
        <w:rPr>
          <w:rFonts w:ascii="Times New Roman"/>
          <w:b w:val="false"/>
          <w:i w:val="false"/>
          <w:color w:val="000000"/>
          <w:sz w:val="28"/>
        </w:rPr>
        <w:t>:</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7" w:id="99"/>
    <w:p>
      <w:pPr>
        <w:spacing w:after="0"/>
        <w:ind w:left="0"/>
        <w:jc w:val="both"/>
      </w:pPr>
      <w:r>
        <w:rPr>
          <w:rFonts w:ascii="Times New Roman"/>
          <w:b w:val="false"/>
          <w:i w:val="false"/>
          <w:color w:val="000000"/>
          <w:sz w:val="28"/>
        </w:rPr>
        <w:t>
      "1. Арнайы экономикалық аймақ құру туралы акт қолданысқа енгізілгеннен кейін Қазақстан Республикасының Үкіметі немесе облыстың, республикалық маңызы бар қаланың, астананың жергілікті атқарушы органы арнайы экономикалық аймақтың басқару органын құру және (немесе) құруға қатысу туралы шешім қабылдауға тиіс.";</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4-баптың</w:t>
      </w:r>
      <w:r>
        <w:rPr>
          <w:rFonts w:ascii="Times New Roman"/>
          <w:b w:val="false"/>
          <w:i w:val="false"/>
          <w:color w:val="000000"/>
          <w:sz w:val="28"/>
        </w:rPr>
        <w:t xml:space="preserve"> бірінші бөлігі мынадай редакцияда жазылсын:</w:t>
      </w:r>
    </w:p>
    <w:bookmarkStart w:name="z119" w:id="100"/>
    <w:p>
      <w:pPr>
        <w:spacing w:after="0"/>
        <w:ind w:left="0"/>
        <w:jc w:val="both"/>
      </w:pPr>
      <w:r>
        <w:rPr>
          <w:rFonts w:ascii="Times New Roman"/>
          <w:b w:val="false"/>
          <w:i w:val="false"/>
          <w:color w:val="000000"/>
          <w:sz w:val="28"/>
        </w:rPr>
        <w:t>
      "4. Арнайы экономикалық аймақ орталық атқарушы органдардың немесе облыстың, республикалық маңызы бар қаланың, астананың жергілікті атқарушы органдарының бастамасы бойынша құрылған жағдайда, егер арнайы экономикалық аймақ құру туралы актіде өзгеше белгіленбесе, басқарушы компания шығарған дауыс беретін акциялардың елу пайызынан астамы мемлекетке тиесілі болуға тиіс.";</w:t>
      </w:r>
    </w:p>
    <w:bookmarkEnd w:id="100"/>
    <w:bookmarkStart w:name="z120" w:id="101"/>
    <w:p>
      <w:pPr>
        <w:spacing w:after="0"/>
        <w:ind w:left="0"/>
        <w:jc w:val="both"/>
      </w:pPr>
      <w:r>
        <w:rPr>
          <w:rFonts w:ascii="Times New Roman"/>
          <w:b w:val="false"/>
          <w:i w:val="false"/>
          <w:color w:val="000000"/>
          <w:sz w:val="28"/>
        </w:rPr>
        <w:t xml:space="preserve">
      5) 19-баптың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p>
    <w:bookmarkEnd w:id="101"/>
    <w:bookmarkStart w:name="z121" w:id="102"/>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7-бабына</w:t>
      </w:r>
      <w:r>
        <w:rPr>
          <w:rFonts w:ascii="Times New Roman"/>
          <w:b w:val="false"/>
          <w:i w:val="false"/>
          <w:color w:val="000000"/>
          <w:sz w:val="28"/>
        </w:rPr>
        <w:t xml:space="preserve"> сәйкес Қазақстан Республикасының Үкіметіне арнайы экономикалық аймақ құру туралы ұсыныс енгізілгеннен кейін уәкілетті орган басқарушы компанияны басқару үшін адамдарды конкурстық іріктеуді жүргізеді.</w:t>
      </w:r>
    </w:p>
    <w:bookmarkEnd w:id="102"/>
    <w:bookmarkStart w:name="z122" w:id="103"/>
    <w:p>
      <w:pPr>
        <w:spacing w:after="0"/>
        <w:ind w:left="0"/>
        <w:jc w:val="both"/>
      </w:pPr>
      <w:r>
        <w:rPr>
          <w:rFonts w:ascii="Times New Roman"/>
          <w:b w:val="false"/>
          <w:i w:val="false"/>
          <w:color w:val="000000"/>
          <w:sz w:val="28"/>
        </w:rPr>
        <w:t>
      2. Басқарушы компанияны басқару үшін адамдарды конкурстық іріктеуді уәкілетті орган тиісті мүдделі мемлекеттік органдармен және бірыңғай үйлестіру орталығымен бірлесе отырып, Қазақстан Республикасының Үкіметіне арнайы экономикалық аймақ құру туралы ұсыныс енгізілген күннен бастап күнтізбелік алпыс күн ішінде жүргізеді.";</w:t>
      </w:r>
    </w:p>
    <w:bookmarkEnd w:id="103"/>
    <w:bookmarkStart w:name="z123" w:id="104"/>
    <w:p>
      <w:pPr>
        <w:spacing w:after="0"/>
        <w:ind w:left="0"/>
        <w:jc w:val="both"/>
      </w:pPr>
      <w:r>
        <w:rPr>
          <w:rFonts w:ascii="Times New Roman"/>
          <w:b w:val="false"/>
          <w:i w:val="false"/>
          <w:color w:val="000000"/>
          <w:sz w:val="28"/>
        </w:rPr>
        <w:t xml:space="preserve">
      6) 26-баптың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p>
    <w:bookmarkEnd w:id="104"/>
    <w:bookmarkStart w:name="z124" w:id="105"/>
    <w:p>
      <w:pPr>
        <w:spacing w:after="0"/>
        <w:ind w:left="0"/>
        <w:jc w:val="both"/>
      </w:pPr>
      <w:r>
        <w:rPr>
          <w:rFonts w:ascii="Times New Roman"/>
          <w:b w:val="false"/>
          <w:i w:val="false"/>
          <w:color w:val="000000"/>
          <w:sz w:val="28"/>
        </w:rPr>
        <w:t>
      "Шегінде еркін кедендік аймақтың кедендік рәсімі қолданылатын арнайы экономикалық аймақтың шекарасы Қазақстан Республикасы Үкіметінің арнайы экономикалық аймақ құру туралы актісіне сәйкес айқындалады.".</w:t>
      </w:r>
    </w:p>
    <w:bookmarkEnd w:id="105"/>
    <w:bookmarkStart w:name="z125" w:id="106"/>
    <w:p>
      <w:pPr>
        <w:spacing w:after="0"/>
        <w:ind w:left="0"/>
        <w:jc w:val="both"/>
      </w:pPr>
      <w:r>
        <w:rPr>
          <w:rFonts w:ascii="Times New Roman"/>
          <w:b w:val="false"/>
          <w:i w:val="false"/>
          <w:color w:val="000000"/>
          <w:sz w:val="28"/>
        </w:rPr>
        <w:t xml:space="preserve">
      19. "Инновациялық технологиялар паркі" инновациялық кластері туралы" 2014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11, 62-құжат; № 23, 143-құжат; 2015 ж., № 20-IV, 113-құжат; № 22-II, 144-құжат; № 22-V, 156-құжат):</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Start w:name="z127" w:id="107"/>
    <w:p>
      <w:pPr>
        <w:spacing w:after="0"/>
        <w:ind w:left="0"/>
        <w:jc w:val="both"/>
      </w:pPr>
      <w:r>
        <w:rPr>
          <w:rFonts w:ascii="Times New Roman"/>
          <w:b w:val="false"/>
          <w:i w:val="false"/>
          <w:color w:val="000000"/>
          <w:sz w:val="28"/>
        </w:rPr>
        <w:t>
      "5-бап. Инновациялық кластерді басқару</w:t>
      </w:r>
    </w:p>
    <w:bookmarkEnd w:id="107"/>
    <w:bookmarkStart w:name="z128" w:id="108"/>
    <w:p>
      <w:pPr>
        <w:spacing w:after="0"/>
        <w:ind w:left="0"/>
        <w:jc w:val="both"/>
      </w:pPr>
      <w:r>
        <w:rPr>
          <w:rFonts w:ascii="Times New Roman"/>
          <w:b w:val="false"/>
          <w:i w:val="false"/>
          <w:color w:val="000000"/>
          <w:sz w:val="28"/>
        </w:rPr>
        <w:t>
      1. Инновациялық кластерді дамыту және оның жұмыс істеуін қамтамасыз ету мақсатында инновациялық кластерді басқаруды Инновациялық кластердің қамқоршылық кеңесі жүзеге асырады, ол Қазақстан Республикасы Үкіметінің шешімі бойынша құрылады.</w:t>
      </w:r>
    </w:p>
    <w:bookmarkEnd w:id="108"/>
    <w:bookmarkStart w:name="z129" w:id="109"/>
    <w:p>
      <w:pPr>
        <w:spacing w:after="0"/>
        <w:ind w:left="0"/>
        <w:jc w:val="both"/>
      </w:pPr>
      <w:r>
        <w:rPr>
          <w:rFonts w:ascii="Times New Roman"/>
          <w:b w:val="false"/>
          <w:i w:val="false"/>
          <w:color w:val="000000"/>
          <w:sz w:val="28"/>
        </w:rPr>
        <w:t>
      2. Инновациялық кластер қамқоршылық кеңесінің ережесін және құрамын Қазақстан Республикасының Үкіметі бекітеді.</w:t>
      </w:r>
    </w:p>
    <w:bookmarkEnd w:id="109"/>
    <w:bookmarkStart w:name="z130" w:id="110"/>
    <w:p>
      <w:pPr>
        <w:spacing w:after="0"/>
        <w:ind w:left="0"/>
        <w:jc w:val="both"/>
      </w:pPr>
      <w:r>
        <w:rPr>
          <w:rFonts w:ascii="Times New Roman"/>
          <w:b w:val="false"/>
          <w:i w:val="false"/>
          <w:color w:val="000000"/>
          <w:sz w:val="28"/>
        </w:rPr>
        <w:t>
      3. Қазақстан Республикасының Премьер-Министрі Инновациялық кластер қамқоршылық кеңесінің төрағасы болып табылады.".</w:t>
      </w:r>
    </w:p>
    <w:bookmarkEnd w:id="110"/>
    <w:bookmarkStart w:name="z131" w:id="111"/>
    <w:p>
      <w:pPr>
        <w:spacing w:after="0"/>
        <w:ind w:left="0"/>
        <w:jc w:val="both"/>
      </w:pPr>
      <w:r>
        <w:rPr>
          <w:rFonts w:ascii="Times New Roman"/>
          <w:b w:val="false"/>
          <w:i w:val="false"/>
          <w:color w:val="000000"/>
          <w:sz w:val="28"/>
        </w:rPr>
        <w:t xml:space="preserve">
      20.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№20- VII, 116-құжат; 2016 ж., № 7-II, 55-құжат):</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Start w:name="z133" w:id="112"/>
    <w:p>
      <w:pPr>
        <w:spacing w:after="0"/>
        <w:ind w:left="0"/>
        <w:jc w:val="both"/>
      </w:pPr>
      <w:r>
        <w:rPr>
          <w:rFonts w:ascii="Times New Roman"/>
          <w:b w:val="false"/>
          <w:i w:val="false"/>
          <w:color w:val="000000"/>
          <w:sz w:val="28"/>
        </w:rPr>
        <w:t>
      "6-бап. Мемлекеттік-жекешелік әріптестіктің қолданылу аясы</w:t>
      </w:r>
    </w:p>
    <w:bookmarkEnd w:id="112"/>
    <w:bookmarkStart w:name="z134" w:id="113"/>
    <w:p>
      <w:pPr>
        <w:spacing w:after="0"/>
        <w:ind w:left="0"/>
        <w:jc w:val="both"/>
      </w:pPr>
      <w:r>
        <w:rPr>
          <w:rFonts w:ascii="Times New Roman"/>
          <w:b w:val="false"/>
          <w:i w:val="false"/>
          <w:color w:val="000000"/>
          <w:sz w:val="28"/>
        </w:rPr>
        <w:t>
      Мемлекеттік-жекешелік әріптестік экономиканың барлық саласында (аясында) жүзеге асырылады. Бұл ретте тізбесін Қазақстан Республикасының Үкіметі айқындайтын объектілер мемлекеттік-жекешелік әріптестікті іске асыру үшін берілмейді.".</w:t>
      </w:r>
    </w:p>
    <w:bookmarkEnd w:id="113"/>
    <w:bookmarkStart w:name="z135" w:id="114"/>
    <w:p>
      <w:pPr>
        <w:spacing w:after="0"/>
        <w:ind w:left="0"/>
        <w:jc w:val="both"/>
      </w:pPr>
      <w:r>
        <w:rPr>
          <w:rFonts w:ascii="Times New Roman"/>
          <w:b w:val="false"/>
          <w:i w:val="false"/>
          <w:color w:val="000000"/>
          <w:sz w:val="28"/>
        </w:rPr>
        <w:t xml:space="preserve">
      21. "Қайырымдылық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 139-құжат):</w:t>
      </w:r>
    </w:p>
    <w:bookmarkEnd w:id="114"/>
    <w:bookmarkStart w:name="z136" w:id="115"/>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115"/>
    <w:bookmarkStart w:name="z137" w:id="116"/>
    <w:p>
      <w:pPr>
        <w:spacing w:after="0"/>
        <w:ind w:left="0"/>
        <w:jc w:val="both"/>
      </w:pPr>
      <w:r>
        <w:rPr>
          <w:rFonts w:ascii="Times New Roman"/>
          <w:b w:val="false"/>
          <w:i w:val="false"/>
          <w:color w:val="000000"/>
          <w:sz w:val="28"/>
        </w:rPr>
        <w:t>
      "6. Мемлекет қайырымдылық субъектілеріне Қазақстан Республикасының Президенті бекітетін тәртіппен мемлекеттік наградалар, сондай-ақ Қазақстан Республикасының Үкіметі бекітетін тәртіппен құрметті атақтар белгілеу және беру арқылы қайырымдылықты ынталандырады.".</w:t>
      </w:r>
    </w:p>
    <w:bookmarkEnd w:id="116"/>
    <w:bookmarkStart w:name="z138" w:id="117"/>
    <w:p>
      <w:pPr>
        <w:spacing w:after="0"/>
        <w:ind w:left="0"/>
        <w:jc w:val="both"/>
      </w:pPr>
      <w:r>
        <w:rPr>
          <w:rFonts w:ascii="Times New Roman"/>
          <w:b w:val="false"/>
          <w:i w:val="false"/>
          <w:color w:val="000000"/>
          <w:sz w:val="28"/>
        </w:rPr>
        <w:t xml:space="preserve">
      22.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22-II, 147-құжат; 2016 ж., № 2, 9-құжат; № 7-I, 50-құжат; № 22, 116-құжат):</w:t>
      </w:r>
    </w:p>
    <w:bookmarkEnd w:id="117"/>
    <w:bookmarkStart w:name="z139" w:id="118"/>
    <w:p>
      <w:pPr>
        <w:spacing w:after="0"/>
        <w:ind w:left="0"/>
        <w:jc w:val="both"/>
      </w:pPr>
      <w:r>
        <w:rPr>
          <w:rFonts w:ascii="Times New Roman"/>
          <w:b w:val="false"/>
          <w:i w:val="false"/>
          <w:color w:val="000000"/>
          <w:sz w:val="28"/>
        </w:rPr>
        <w:t xml:space="preserve">
      8-баптың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абзацы мынадай редакцияда жазылсын:</w:t>
      </w:r>
    </w:p>
    <w:bookmarkEnd w:id="118"/>
    <w:bookmarkStart w:name="z140" w:id="119"/>
    <w:p>
      <w:pPr>
        <w:spacing w:after="0"/>
        <w:ind w:left="0"/>
        <w:jc w:val="both"/>
      </w:pPr>
      <w:r>
        <w:rPr>
          <w:rFonts w:ascii="Times New Roman"/>
          <w:b w:val="false"/>
          <w:i w:val="false"/>
          <w:color w:val="000000"/>
          <w:sz w:val="28"/>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bookmarkEnd w:id="119"/>
    <w:bookmarkStart w:name="z141" w:id="120"/>
    <w:p>
      <w:pPr>
        <w:spacing w:after="0"/>
        <w:ind w:left="0"/>
        <w:jc w:val="both"/>
      </w:pPr>
      <w:r>
        <w:rPr>
          <w:rFonts w:ascii="Times New Roman"/>
          <w:b w:val="false"/>
          <w:i w:val="false"/>
          <w:color w:val="000000"/>
          <w:sz w:val="28"/>
        </w:rPr>
        <w:t xml:space="preserve">
      23.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153-құжат; 2016 ж., № 7-I, 50-құжат; № 22, 116-құжат; № 24, 123-құжат):</w:t>
      </w:r>
    </w:p>
    <w:bookmarkEnd w:id="120"/>
    <w:bookmarkStart w:name="z142" w:id="1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10-баптың</w:t>
      </w:r>
      <w:r>
        <w:rPr>
          <w:rFonts w:ascii="Times New Roman"/>
          <w:b w:val="false"/>
          <w:i w:val="false"/>
          <w:color w:val="000000"/>
          <w:sz w:val="28"/>
        </w:rPr>
        <w:t xml:space="preserve"> бірінші бөлігінің 15) тармақшасы мынадай редакцияда жазылсын:</w:t>
      </w:r>
    </w:p>
    <w:bookmarkEnd w:id="121"/>
    <w:bookmarkStart w:name="z143" w:id="122"/>
    <w:p>
      <w:pPr>
        <w:spacing w:after="0"/>
        <w:ind w:left="0"/>
        <w:jc w:val="both"/>
      </w:pPr>
      <w:r>
        <w:rPr>
          <w:rFonts w:ascii="Times New Roman"/>
          <w:b w:val="false"/>
          <w:i w:val="false"/>
          <w:color w:val="000000"/>
          <w:sz w:val="28"/>
        </w:rPr>
        <w:t>
      "15) өздерін жоғары оқу орнынан кейінгі білім беру бағдарламалары бойынша мемлекеттік тапсырыс шеңберінде оқуға жіберген мемлекеттік органда тікелей оқу аяқталғаннан кейін, сондай-ақ Қазақстан Республикасының Үкіметі Қазақстан Республикасы Президентінің Әкімшілігімен келісу бойынша айқындаған тәртіппен және мерзімдерде мемлекеттік қызметте жұмыспен өтеуге мiндеттi. Осы міндеттемені орындамау мемлекеттік қызметшінің мемлекетке өзін оқытуға бөлінген бюджет қаражатын және оқумен байланысты шығындарды орындалмаған міндеттемелерге пропорционалды өтеуіне әкеп соғады;";</w:t>
      </w:r>
    </w:p>
    <w:bookmarkEnd w:id="122"/>
    <w:bookmarkStart w:name="z144" w:id="123"/>
    <w:p>
      <w:pPr>
        <w:spacing w:after="0"/>
        <w:ind w:left="0"/>
        <w:jc w:val="both"/>
      </w:pPr>
      <w:r>
        <w:rPr>
          <w:rFonts w:ascii="Times New Roman"/>
          <w:b w:val="false"/>
          <w:i w:val="false"/>
          <w:color w:val="000000"/>
          <w:sz w:val="28"/>
        </w:rPr>
        <w:t xml:space="preserve">
      2) 34-баптың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23"/>
    <w:bookmarkStart w:name="z145" w:id="124"/>
    <w:p>
      <w:pPr>
        <w:spacing w:after="0"/>
        <w:ind w:left="0"/>
        <w:jc w:val="both"/>
      </w:pPr>
      <w:r>
        <w:rPr>
          <w:rFonts w:ascii="Times New Roman"/>
          <w:b w:val="false"/>
          <w:i w:val="false"/>
          <w:color w:val="000000"/>
          <w:sz w:val="28"/>
        </w:rPr>
        <w:t>
      "4. Мемлекеттік қызметшілерді даярлау, қайта даярлау және олардың біліктілігін арттыру тәртібін Қазақстан Республикасының Үкіметі Қазақстан Республикасы Президентінің Әкімшілігімен келісу бойынша айқындайды.";</w:t>
      </w:r>
    </w:p>
    <w:bookmarkEnd w:id="124"/>
    <w:bookmarkStart w:name="z146" w:id="125"/>
    <w:p>
      <w:pPr>
        <w:spacing w:after="0"/>
        <w:ind w:left="0"/>
        <w:jc w:val="both"/>
      </w:pPr>
      <w:r>
        <w:rPr>
          <w:rFonts w:ascii="Times New Roman"/>
          <w:b w:val="false"/>
          <w:i w:val="false"/>
          <w:color w:val="000000"/>
          <w:sz w:val="28"/>
        </w:rPr>
        <w:t xml:space="preserve">
      3) 39-баптың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25"/>
    <w:bookmarkStart w:name="z147" w:id="126"/>
    <w:p>
      <w:pPr>
        <w:spacing w:after="0"/>
        <w:ind w:left="0"/>
        <w:jc w:val="both"/>
      </w:pPr>
      <w:r>
        <w:rPr>
          <w:rFonts w:ascii="Times New Roman"/>
          <w:b w:val="false"/>
          <w:i w:val="false"/>
          <w:color w:val="000000"/>
          <w:sz w:val="28"/>
        </w:rPr>
        <w:t>
      "1. Мемлекеттік қызметшілер мемлекеттік органдардың алдына қойылған міндеттерді орындау мақсатында олардың бірінші басшыларымен келісу бойынша, Қазақстан Республикасының Үкіметі Қазақстан Республикасы Президентінің Әкімшілігімен келісу бойынша айқындайтын тәртіппен Қазақстан Республикасының мемлекеттік органдарына, шет елдердегі мекемелеріне және өзге де ұйымдарға іссапарға жіберілуі мүмкін.";</w:t>
      </w:r>
    </w:p>
    <w:bookmarkEnd w:id="126"/>
    <w:bookmarkStart w:name="z148" w:id="1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53-бапта</w:t>
      </w:r>
      <w:r>
        <w:rPr>
          <w:rFonts w:ascii="Times New Roman"/>
          <w:b w:val="false"/>
          <w:i w:val="false"/>
          <w:color w:val="000000"/>
          <w:sz w:val="28"/>
        </w:rPr>
        <w:t>:</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bookmarkStart w:name="z150" w:id="128"/>
    <w:p>
      <w:pPr>
        <w:spacing w:after="0"/>
        <w:ind w:left="0"/>
        <w:jc w:val="both"/>
      </w:pPr>
      <w:r>
        <w:rPr>
          <w:rFonts w:ascii="Times New Roman"/>
          <w:b w:val="false"/>
          <w:i w:val="false"/>
          <w:color w:val="000000"/>
          <w:sz w:val="28"/>
        </w:rPr>
        <w:t>
      "Мемлекеттік қызметшілерге бонустар төлеу, материалдық көмек көрсету, сондай-ақ "Б" корпусының мемлекеттік әкімшілік қызметшілерінің лауазымдық айлықақыларына үстемеақылар белгілеу тәртібі мен шарттарын Қазақстан Республикасының Үкіметі Қазақстан Республикасы Президентінің Әкімшілігімен келісу бойынша айқындайды.";</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52" w:id="129"/>
    <w:p>
      <w:pPr>
        <w:spacing w:after="0"/>
        <w:ind w:left="0"/>
        <w:jc w:val="both"/>
      </w:pPr>
      <w:r>
        <w:rPr>
          <w:rFonts w:ascii="Times New Roman"/>
          <w:b w:val="false"/>
          <w:i w:val="false"/>
          <w:color w:val="000000"/>
          <w:sz w:val="28"/>
        </w:rPr>
        <w:t>
      "6. Мемлекеттік қызметшілердің лауазымдық айлықақы белгілеуге құқық беретін жұмыс өтілі Қазақстан Республикасының Үкіметі Қазақстан Республикасы Президентінің Әкімшілігімен келісу бойынша айқындайтын тәртіппен есептеледі.";</w:t>
      </w:r>
    </w:p>
    <w:bookmarkEnd w:id="129"/>
    <w:bookmarkStart w:name="z153" w:id="130"/>
    <w:p>
      <w:pPr>
        <w:spacing w:after="0"/>
        <w:ind w:left="0"/>
        <w:jc w:val="both"/>
      </w:pPr>
      <w:r>
        <w:rPr>
          <w:rFonts w:ascii="Times New Roman"/>
          <w:b w:val="false"/>
          <w:i w:val="false"/>
          <w:color w:val="000000"/>
          <w:sz w:val="28"/>
        </w:rPr>
        <w:t xml:space="preserve">
      5) 64-баптың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30"/>
    <w:bookmarkStart w:name="z154" w:id="131"/>
    <w:p>
      <w:pPr>
        <w:spacing w:after="0"/>
        <w:ind w:left="0"/>
        <w:jc w:val="both"/>
      </w:pPr>
      <w:r>
        <w:rPr>
          <w:rFonts w:ascii="Times New Roman"/>
          <w:b w:val="false"/>
          <w:i w:val="false"/>
          <w:color w:val="000000"/>
          <w:sz w:val="28"/>
        </w:rPr>
        <w:t>
      "2. Мемлекеттік органдарға жұмысқа қабылдау кезінде шетелдік жұмыскерлер Қазақстан Республикасының ұлттық қауіпсіздік органдары уәкілетті органмен бірлесе отырып айқындайтын тәртіппен Қазақстан Республикасы ұлттық қауіпсіздік органдарының міндетті арнайы тексеруінен өтуге тиіс.".</w:t>
      </w:r>
    </w:p>
    <w:bookmarkEnd w:id="131"/>
    <w:bookmarkStart w:name="z155" w:id="132"/>
    <w:p>
      <w:pPr>
        <w:spacing w:after="0"/>
        <w:ind w:left="0"/>
        <w:jc w:val="both"/>
      </w:pPr>
      <w:r>
        <w:rPr>
          <w:rFonts w:ascii="Times New Roman"/>
          <w:b w:val="false"/>
          <w:i w:val="false"/>
          <w:color w:val="000000"/>
          <w:sz w:val="28"/>
        </w:rPr>
        <w:t xml:space="preserve">
      24.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№23- II, 171-құжат; 2016 ж., № 7-II, 55-құжат; № 8-II, 72-құжат; №24, 126-құжат; 2017 ж., № 4, 7-құжат; № 9, 18-құжат):</w:t>
      </w:r>
    </w:p>
    <w:bookmarkEnd w:id="132"/>
    <w:bookmarkStart w:name="z156" w:id="133"/>
    <w:p>
      <w:pPr>
        <w:spacing w:after="0"/>
        <w:ind w:left="0"/>
        <w:jc w:val="both"/>
      </w:pPr>
      <w:r>
        <w:rPr>
          <w:rFonts w:ascii="Times New Roman"/>
          <w:b w:val="false"/>
          <w:i w:val="false"/>
          <w:color w:val="000000"/>
          <w:sz w:val="28"/>
        </w:rPr>
        <w:t xml:space="preserve">
      39-баптың </w:t>
      </w:r>
      <w:r>
        <w:rPr>
          <w:rFonts w:ascii="Times New Roman"/>
          <w:b w:val="false"/>
          <w:i w:val="false"/>
          <w:color w:val="000000"/>
          <w:sz w:val="28"/>
        </w:rPr>
        <w:t>3-тармағында</w:t>
      </w:r>
      <w:r>
        <w:rPr>
          <w:rFonts w:ascii="Times New Roman"/>
          <w:b w:val="false"/>
          <w:i w:val="false"/>
          <w:color w:val="000000"/>
          <w:sz w:val="28"/>
        </w:rPr>
        <w:t>:</w:t>
      </w:r>
    </w:p>
    <w:bookmarkEnd w:id="133"/>
    <w:bookmarkStart w:name="z157" w:id="134"/>
    <w:p>
      <w:pPr>
        <w:spacing w:after="0"/>
        <w:ind w:left="0"/>
        <w:jc w:val="both"/>
      </w:pPr>
      <w:r>
        <w:rPr>
          <w:rFonts w:ascii="Times New Roman"/>
          <w:b w:val="false"/>
          <w:i w:val="false"/>
          <w:color w:val="000000"/>
          <w:sz w:val="28"/>
        </w:rPr>
        <w:t>
      27) тармақша мынадай редакцияда жазылсын:</w:t>
      </w:r>
    </w:p>
    <w:bookmarkEnd w:id="134"/>
    <w:bookmarkStart w:name="z158" w:id="135"/>
    <w:p>
      <w:pPr>
        <w:spacing w:after="0"/>
        <w:ind w:left="0"/>
        <w:jc w:val="both"/>
      </w:pPr>
      <w:r>
        <w:rPr>
          <w:rFonts w:ascii="Times New Roman"/>
          <w:b w:val="false"/>
          <w:i w:val="false"/>
          <w:color w:val="000000"/>
          <w:sz w:val="28"/>
        </w:rPr>
        <w:t>
      "27) мемлекеттік органның тауарларды, жұмыстарды, көрсетілетін қызметтерді:</w:t>
      </w:r>
    </w:p>
    <w:bookmarkEnd w:id="135"/>
    <w:bookmarkStart w:name="z159" w:id="136"/>
    <w:p>
      <w:pPr>
        <w:spacing w:after="0"/>
        <w:ind w:left="0"/>
        <w:jc w:val="both"/>
      </w:pPr>
      <w:r>
        <w:rPr>
          <w:rFonts w:ascii="Times New Roman"/>
          <w:b w:val="false"/>
          <w:i w:val="false"/>
          <w:color w:val="000000"/>
          <w:sz w:val="28"/>
        </w:rPr>
        <w:t>
      дауыс беретін акцияларының (жарғылық капиталға қатысу үлестерінің) жүз пайызы мемлекетке тиесілі, тиісті өкілеттіктері Қазақстан Республикасының заңдарында белгіленген акционерлік қоғамдардан және шаруашылық серіктестіктерден;</w:t>
      </w:r>
    </w:p>
    <w:bookmarkEnd w:id="136"/>
    <w:bookmarkStart w:name="z160" w:id="137"/>
    <w:p>
      <w:pPr>
        <w:spacing w:after="0"/>
        <w:ind w:left="0"/>
        <w:jc w:val="both"/>
      </w:pPr>
      <w:r>
        <w:rPr>
          <w:rFonts w:ascii="Times New Roman"/>
          <w:b w:val="false"/>
          <w:i w:val="false"/>
          <w:color w:val="000000"/>
          <w:sz w:val="28"/>
        </w:rPr>
        <w:t>
      Қазақстан Республикасының мемлекеттік мүлік туралы заңнамасына сәйкес оларға қатысты басқаруды жүзеге асыратын, тиісті өкілеттіктері Қазақстан Республикасының заңдарында белгіленген мемлекеттік кәсіпорындардан сатып алуы;";</w:t>
      </w:r>
    </w:p>
    <w:bookmarkEnd w:id="137"/>
    <w:bookmarkStart w:name="z161" w:id="138"/>
    <w:p>
      <w:pPr>
        <w:spacing w:after="0"/>
        <w:ind w:left="0"/>
        <w:jc w:val="both"/>
      </w:pPr>
      <w:r>
        <w:rPr>
          <w:rFonts w:ascii="Times New Roman"/>
          <w:b w:val="false"/>
          <w:i w:val="false"/>
          <w:color w:val="000000"/>
          <w:sz w:val="28"/>
        </w:rPr>
        <w:t>
      34) тармақша алып тасталсын.</w:t>
      </w:r>
    </w:p>
    <w:bookmarkEnd w:id="138"/>
    <w:bookmarkStart w:name="z162" w:id="139"/>
    <w:p>
      <w:pPr>
        <w:spacing w:after="0"/>
        <w:ind w:left="0"/>
        <w:jc w:val="both"/>
      </w:pPr>
      <w:r>
        <w:rPr>
          <w:rFonts w:ascii="Times New Roman"/>
          <w:b w:val="false"/>
          <w:i w:val="false"/>
          <w:color w:val="000000"/>
          <w:sz w:val="28"/>
        </w:rPr>
        <w:t xml:space="preserve">
      25. "Қазақстан Республикасының Жоғары Сот Кеңесі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173-құжат; 2016 ж., № 7-I, 50-құжат; 2017 ж., № 6, 11-құжат):</w:t>
      </w:r>
    </w:p>
    <w:bookmarkEnd w:id="139"/>
    <w:bookmarkStart w:name="z163" w:id="140"/>
    <w:p>
      <w:pPr>
        <w:spacing w:after="0"/>
        <w:ind w:left="0"/>
        <w:jc w:val="both"/>
      </w:pPr>
      <w:r>
        <w:rPr>
          <w:rFonts w:ascii="Times New Roman"/>
          <w:b w:val="false"/>
          <w:i w:val="false"/>
          <w:color w:val="000000"/>
          <w:sz w:val="28"/>
        </w:rPr>
        <w:t xml:space="preserve">
      3-баптың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19-1) тармақшамен толықтырылсын:</w:t>
      </w:r>
    </w:p>
    <w:bookmarkEnd w:id="140"/>
    <w:bookmarkStart w:name="z164" w:id="141"/>
    <w:p>
      <w:pPr>
        <w:spacing w:after="0"/>
        <w:ind w:left="0"/>
        <w:jc w:val="both"/>
      </w:pPr>
      <w:r>
        <w:rPr>
          <w:rFonts w:ascii="Times New Roman"/>
          <w:b w:val="false"/>
          <w:i w:val="false"/>
          <w:color w:val="000000"/>
          <w:sz w:val="28"/>
        </w:rPr>
        <w:t>
      "19-1) судьяға куәлік беру тәртібін белгілейді;".</w:t>
      </w:r>
    </w:p>
    <w:bookmarkEnd w:id="141"/>
    <w:bookmarkStart w:name="z165" w:id="142"/>
    <w:p>
      <w:pPr>
        <w:spacing w:after="0"/>
        <w:ind w:left="0"/>
        <w:jc w:val="both"/>
      </w:pPr>
      <w:r>
        <w:rPr>
          <w:rFonts w:ascii="Times New Roman"/>
          <w:b w:val="false"/>
          <w:i w:val="false"/>
          <w:color w:val="000000"/>
          <w:sz w:val="28"/>
        </w:rPr>
        <w:t xml:space="preserve">
      26.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46-құжат):</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55-баптың</w:t>
      </w:r>
      <w:r>
        <w:rPr>
          <w:rFonts w:ascii="Times New Roman"/>
          <w:b w:val="false"/>
          <w:i w:val="false"/>
          <w:color w:val="000000"/>
          <w:sz w:val="28"/>
        </w:rPr>
        <w:t xml:space="preserve"> екінші бөлігі мынадай редакцияда жазылсын:</w:t>
      </w:r>
    </w:p>
    <w:bookmarkStart w:name="z167" w:id="143"/>
    <w:p>
      <w:pPr>
        <w:spacing w:after="0"/>
        <w:ind w:left="0"/>
        <w:jc w:val="both"/>
      </w:pPr>
      <w:r>
        <w:rPr>
          <w:rFonts w:ascii="Times New Roman"/>
          <w:b w:val="false"/>
          <w:i w:val="false"/>
          <w:color w:val="000000"/>
          <w:sz w:val="28"/>
        </w:rPr>
        <w:t>
      "Мемлекеттік жоспарлау жүйесі саласындағы құқықтық актілердің түрлері және оларды әзірлеу тәртібі заңдарда, Қазақстан Республикасы Үкіметінің және уәкілетті органдардың актілерінде белгіленеді.".</w:t>
      </w:r>
    </w:p>
    <w:bookmarkEnd w:id="143"/>
    <w:p>
      <w:pPr>
        <w:spacing w:after="0"/>
        <w:ind w:left="0"/>
        <w:jc w:val="both"/>
      </w:pPr>
      <w:r>
        <w:rPr>
          <w:rFonts w:ascii="Times New Roman"/>
          <w:b/>
          <w:i w:val="false"/>
          <w:color w:val="000000"/>
          <w:sz w:val="28"/>
        </w:rPr>
        <w:t xml:space="preserve">2-бап. </w:t>
      </w:r>
      <w:r>
        <w:rPr>
          <w:rFonts w:ascii="Times New Roman"/>
          <w:b/>
          <w:i w:val="false"/>
          <w:color w:val="000000"/>
          <w:sz w:val="28"/>
        </w:rPr>
        <w:t>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