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2a929" w14:textId="402a9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білім беру жинақтау жүйесі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2017 жылғы 5 шілдедегі № 88-VI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both"/>
      </w:pPr>
      <w:r>
        <w:rPr>
          <w:rFonts w:ascii="Times New Roman"/>
          <w:b/>
          <w:i w:val="false"/>
          <w:color w:val="000000"/>
          <w:sz w:val="28"/>
        </w:rPr>
        <w:t xml:space="preserve">1-бап. </w:t>
      </w:r>
      <w:r>
        <w:rPr>
          <w:rFonts w:ascii="Times New Roman"/>
          <w:b/>
          <w:i w:val="false"/>
          <w:color w:val="000000"/>
          <w:sz w:val="28"/>
        </w:rPr>
        <w:t>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 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№14, 117-құжат; № 15, 120-құжат; №16, 128-құжат; № 20, 151-құжат; № 21, 161-құжат; № 24, 196-құжат; 2012 ж., №1, 5-құжат; № 2, 11, 15-құжаттар; № 3, 21, 22, 25, 27-құжаттар; № 4, 32-құжат; № 5, 35-құжат; № 6, 43, 44-құжаттар; № 8, 64-құжат; № 10, 77-құжат; № 11, 80-құжат; № 13, 91-құжат; № 14, 92-құжат; № 15, 97-құжат; № 20, 121-құжат; № 21- 22, 124-құжат; № 23-24, 125-құжат; 2013 ж., № 1, 3-құжат; № 2, 7, 10-құжаттар; №3, 15-құжат; № 4, 21-құжат; № 8, 50-құжат; № 9, 51-құжат; № 10-11, 56-құжат; № 12, 57-құжат; № 14, 72-құжат; № 15, 76, 81, 82-құжаттар; № 16, 83-құжат; № 21-22, 114, 115-құжаттар; № 23-24, 116-құжат; 2014 ж., № 1, 9-құжат; № 4-5, 24-құжат; №7, 37-құжат; № 8, 44, 49-құжаттар; № 10, 52-құжат; № 11, 63, 64, 65, 69-құжаттар; № 12, 82-құжат; № 14, 84-құжат; № 16, 90-құжат; № 19-I, 19-II, 96-құжат; № 21, 122-құжат; № 22, 128, 131-құжаттар; № 23, 143-құжат; № 24, 145-құжат; 2015 ж., №7, 34-құжат; № 8, 44, 45-құжаттар; № 11, 52-құжат; № 14, 72-құжат; № 15, 78-құжат; № 19-I, 99, 100, 101-құжаттар; № 20-I, 110-құжат; № 20-IV, 113-құжат; № 20-VII, 115, 119-құжаттар; № 21-I, 124-құжат; № 21- II, 130-құжат; № 21-III, 136, 137-құжаттар; № 22-I, 140, 143-құжаттар; № 22-II, 144, 145-құжаттар; № 22-III, 149-құжат; № 22-V, 156, 158-құжаттар; № 22-VI, 159-құжат; № 22-VII, 161-құжат; № 23-I, 169-құжат; 2016 ж., № 1, 4-құжат; № 6, 45-құжат; №7-II, 53, 55, 57-құжаттар; № 8-I, 62-құжат; №8- II, 66, 72-құжаттар; № 12, 87-құжат; № 22, 116-құжат; № 24, 124-құжат; 2017 ж., № 4, 7-құжат; № 9, 22-құжат; № 10, 23-құжат; 2017 жылғы 19 маусымда "Егемен Қазақстан" және "Казахстанская правда" газеттерінде жарияланған "Қазақстан Республикасының кейбір заңнамалық актілеріне өсімдіктер және жануарлар дүниесі мәселелері бойынша өзгерістер мен толықтырулар енгізу туралы" 2017 жылғы 15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155-баптың 3-тармағы </w:t>
      </w:r>
      <w:r>
        <w:rPr>
          <w:rFonts w:ascii="Times New Roman"/>
          <w:b w:val="false"/>
          <w:i w:val="false"/>
          <w:color w:val="000000"/>
          <w:sz w:val="28"/>
        </w:rPr>
        <w:t>32) тармақшасының</w:t>
      </w:r>
      <w:r>
        <w:rPr>
          <w:rFonts w:ascii="Times New Roman"/>
          <w:b w:val="false"/>
          <w:i w:val="false"/>
          <w:color w:val="000000"/>
          <w:sz w:val="28"/>
        </w:rPr>
        <w:t xml:space="preserve"> екінші абзацындағы "мектепке дейінгі тәрбие және оқыту бойынша," деген сөздер "мектепке дейінгі тәрбие және оқыту, орта," деген сөздермен ауыстырылсын;</w:t>
      </w:r>
    </w:p>
    <w:bookmarkEnd w:id="1"/>
    <w:bookmarkStart w:name="z4"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581-баптың</w:t>
      </w:r>
      <w:r>
        <w:rPr>
          <w:rFonts w:ascii="Times New Roman"/>
          <w:b w:val="false"/>
          <w:i w:val="false"/>
          <w:color w:val="000000"/>
          <w:sz w:val="28"/>
        </w:rPr>
        <w:t xml:space="preserve"> бірінші бөлігі 1-тармақшасының бірінші бөлігі мынадай редакцияда жазылсын:</w:t>
      </w:r>
    </w:p>
    <w:bookmarkEnd w:id="2"/>
    <w:bookmarkStart w:name="z5" w:id="3"/>
    <w:p>
      <w:pPr>
        <w:spacing w:after="0"/>
        <w:ind w:left="0"/>
        <w:jc w:val="both"/>
      </w:pPr>
      <w:r>
        <w:rPr>
          <w:rFonts w:ascii="Times New Roman"/>
          <w:b w:val="false"/>
          <w:i w:val="false"/>
          <w:color w:val="000000"/>
          <w:sz w:val="28"/>
        </w:rPr>
        <w:t xml:space="preserve">
      "1) бірыңғай жинақтаушы зейнетақы қорының және ерікті жинақтаушы зейнетақы қорларының зейнетақы активтерін, әлеуметтік медициналық сақтандыру қорының активтерін, Мемлекеттік әлеуметтік сақтандыру қорының активтерін, арнайы қаржы компаниясының облигацияларын шығаруды қамтамасыз ету болып табылатын активтерді және инвестициялық қордың активтерін сақтауға арналған банктік шоттардан, бейрезидент заңды тұлғалардың, шетелдiктер мен азаматтығы жоқ адамдардың жинақ шоттарынан, шетелдік корреспондент-банктердің корреспонденттік шоттарынан, мемлекеттік бюджеттен және (немесе) Мемлекеттік әлеуметтік сақтандыру қорынан төленетін жәрдемақылар мен әлеуметтік төлемдерді алуға арналған банктік шоттардан, нотариус депозиті шарттарында ақшаны есепке жатқызуға арналған ағымдағы шоттардан, эскроу-шоттардан, "Мемлекеттік білім беру жинақтау жүйесі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білім беру жинақтау салымы туралы шарт бойынша банктік шоттардан басқа, бейрезидентті қоса алғанда, салық төлеуші заңды тұлғаға, оның құрылымдық бөлімшелеріне, дара кәсіпкер, жекеше нотариус, жеке сот орындаушысы, адвокат, кәсіби медиатор ретінде тіркеу есебінде тұрған жеке тұлғаға, шетелдік пен азаматтығы жоқ адамға банктік шоттар ашқан кезде не банктің қайта ұйымдастырылуына байланысты банктік шоттағы жеке сәйкестендіру коды өзгерген кезде уәкілетті органды көрсетілген шоттардың ашылғаны не өзгергені туралы олар ашылған не өзгерген күннен кейінгі бір жұмыс күнінен кешіктірмей, сәйкестендіру нөмірін көрсете отырып, хабарлардың кепілдікпен жеткізілуін қамтамасыз ететін телекоммуникациялар желісі бойынша беру арқылы хабардар етуге міндетті.".</w:t>
      </w:r>
    </w:p>
    <w:bookmarkEnd w:id="3"/>
    <w:bookmarkStart w:name="z6" w:id="4"/>
    <w:p>
      <w:pPr>
        <w:spacing w:after="0"/>
        <w:ind w:left="0"/>
        <w:jc w:val="both"/>
      </w:pPr>
      <w:r>
        <w:rPr>
          <w:rFonts w:ascii="Times New Roman"/>
          <w:b w:val="false"/>
          <w:i w:val="false"/>
          <w:color w:val="000000"/>
          <w:sz w:val="28"/>
        </w:rPr>
        <w:t xml:space="preserve">
      2.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 Қазақстан Республикасы Парламентінің Жаршысы, 2014 ж., № 15-I, 15-II, 88-құжат; № 19-I, 19- II, 96-құжат; № 21, 122-құжат; 2015 ж., № 20-VII, 115-құжат; № 21-III, 137-құжат; № 22-V, 156-құжат; № 22-VI, 159-құжат; 2016 ж., № 7-II, 55-құжат; № 8-II, 67-құжат; № 12, 87-құжат; № 23, 118-құжат; № 24, 126, 129-құжаттар; 2017 ж., № 1-2, 3-құжат; № 8, 16-құжат):</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161-баптың</w:t>
      </w:r>
      <w:r>
        <w:rPr>
          <w:rFonts w:ascii="Times New Roman"/>
          <w:b w:val="false"/>
          <w:i w:val="false"/>
          <w:color w:val="000000"/>
          <w:sz w:val="28"/>
        </w:rPr>
        <w:t xml:space="preserve"> жетінші бөлігі мынадай редакцияда жазылсын:</w:t>
      </w:r>
    </w:p>
    <w:bookmarkStart w:name="z8" w:id="5"/>
    <w:p>
      <w:pPr>
        <w:spacing w:after="0"/>
        <w:ind w:left="0"/>
        <w:jc w:val="both"/>
      </w:pPr>
      <w:r>
        <w:rPr>
          <w:rFonts w:ascii="Times New Roman"/>
          <w:b w:val="false"/>
          <w:i w:val="false"/>
          <w:color w:val="000000"/>
          <w:sz w:val="28"/>
        </w:rPr>
        <w:t>
      "7. Бiрiншi қажеттiлiк заттары болып табылатын мүлікке және тізбесі Қазақстан Республикасының заңнамасында айқындалатын өзге де заттарға тыйым салынбайды.</w:t>
      </w:r>
    </w:p>
    <w:bookmarkEnd w:id="5"/>
    <w:p>
      <w:pPr>
        <w:spacing w:after="0"/>
        <w:ind w:left="0"/>
        <w:jc w:val="both"/>
      </w:pPr>
      <w:r>
        <w:rPr>
          <w:rFonts w:ascii="Times New Roman"/>
          <w:b w:val="false"/>
          <w:i w:val="false"/>
          <w:color w:val="000000"/>
          <w:sz w:val="28"/>
        </w:rPr>
        <w:t xml:space="preserve">
      Мүлікке билік етуге уақытша шектеу, мүлікпен мәмілелер және өзге де операциялар жасауға шектеулер белгілеуге, мемлекеттік бюджеттен және (немесе) Мемлекеттік әлеуметтік сақтандыру қорынан төленетін жәрдемақылар мен әлеуметтік төлемдерді, тұрғын үй төлемдерін есепке жатқызуға арналған банктік шоттардағы ақшаға, нотариус депозиті шарттарында енгізілген, "Мемлекеттік білім беру жинақтау жүйесі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білім беру жинақтау салымы туралы шарт бойынша банктік шоттардағы ақшаға, сондай-ақ уәкілетті мемлекеттік орган лицензиядан айырған және (немесе) мәжбүрлеп тарату процесінде тұрған банктердің, сақтандыру (қайта сақтандыру) ұйымдарының, ерікті жинақтаушы зейнетақы қорларының ақшасына тыйым салуға жол берілмейді.".</w:t>
      </w:r>
    </w:p>
    <w:bookmarkStart w:name="z9" w:id="6"/>
    <w:p>
      <w:pPr>
        <w:spacing w:after="0"/>
        <w:ind w:left="0"/>
        <w:jc w:val="both"/>
      </w:pPr>
      <w:r>
        <w:rPr>
          <w:rFonts w:ascii="Times New Roman"/>
          <w:b w:val="false"/>
          <w:i w:val="false"/>
          <w:color w:val="000000"/>
          <w:sz w:val="28"/>
        </w:rPr>
        <w:t xml:space="preserve">
      3.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 № 20-IV, 113-құжат; № 21-III, 135-құжат; № 22-I, 140-құжат; № 22-V, 156, 158-құжаттар; № 23-II, 170, 172-құжаттар; 2016 ж., № 8-II, 67-құжат; № 23, 119-құжат; 2017 ж., № 8, 16-құжат; № 9, 17, 18-құжаттар):</w:t>
      </w:r>
    </w:p>
    <w:bookmarkEnd w:id="6"/>
    <w:bookmarkStart w:name="z10" w:id="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және </w:t>
      </w:r>
      <w:r>
        <w:rPr>
          <w:rFonts w:ascii="Times New Roman"/>
          <w:b w:val="false"/>
          <w:i w:val="false"/>
          <w:color w:val="000000"/>
          <w:sz w:val="28"/>
        </w:rPr>
        <w:t>21-4) тармақшалар</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bookmarkEnd w:id="8"/>
    <w:bookmarkStart w:name="z13" w:id="9"/>
    <w:p>
      <w:pPr>
        <w:spacing w:after="0"/>
        <w:ind w:left="0"/>
        <w:jc w:val="both"/>
      </w:pPr>
      <w:r>
        <w:rPr>
          <w:rFonts w:ascii="Times New Roman"/>
          <w:b w:val="false"/>
          <w:i w:val="false"/>
          <w:color w:val="000000"/>
          <w:sz w:val="28"/>
        </w:rPr>
        <w:t>
      21-2) жоғары колледж – техникалық және кәсіптік, орта білімнен кейінгі білімнің интеграцияланған модульдік білім беру бағдарламаларын іске асыратын оқу орны;</w:t>
      </w:r>
    </w:p>
    <w:bookmarkEnd w:id="9"/>
    <w:bookmarkStart w:name="z14" w:id="10"/>
    <w:p>
      <w:pPr>
        <w:spacing w:after="0"/>
        <w:ind w:left="0"/>
        <w:jc w:val="both"/>
      </w:pPr>
      <w:r>
        <w:rPr>
          <w:rFonts w:ascii="Times New Roman"/>
          <w:b w:val="false"/>
          <w:i w:val="false"/>
          <w:color w:val="000000"/>
          <w:sz w:val="28"/>
        </w:rPr>
        <w:t>
      21-3) зерттеу университеті – Қазақстан Республикасының Үкіметі бекіткен, бес жылға арналған даму бағдарламасын және даярлық (мамандықтар) бағыттарының кең спектрі бойынша жоғары және жоғары оқу орнынан кейінгі білімнің өз бетінше әзірленген білім беру бағдарламаларын іске асыратын, жаңа білімді жинақтау мен трансферттеу үшін іргелі және қолданбалы ғылыми зерттеулер нәтижелерін пайдаланатын жоғары оқу орны;</w:t>
      </w:r>
    </w:p>
    <w:bookmarkEnd w:id="10"/>
    <w:bookmarkStart w:name="z15" w:id="11"/>
    <w:p>
      <w:pPr>
        <w:spacing w:after="0"/>
        <w:ind w:left="0"/>
        <w:jc w:val="both"/>
      </w:pPr>
      <w:r>
        <w:rPr>
          <w:rFonts w:ascii="Times New Roman"/>
          <w:b w:val="false"/>
          <w:i w:val="false"/>
          <w:color w:val="000000"/>
          <w:sz w:val="28"/>
        </w:rPr>
        <w:t>
      21-4) ерекше білім беру қажеттілігі бар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bookmarkEnd w:id="11"/>
    <w:bookmarkStart w:name="z16" w:id="12"/>
    <w:p>
      <w:pPr>
        <w:spacing w:after="0"/>
        <w:ind w:left="0"/>
        <w:jc w:val="both"/>
      </w:pPr>
      <w:r>
        <w:rPr>
          <w:rFonts w:ascii="Times New Roman"/>
          <w:b w:val="false"/>
          <w:i w:val="false"/>
          <w:color w:val="000000"/>
          <w:sz w:val="28"/>
        </w:rPr>
        <w:t>
      мынадай мазмұндағы 25-1) тармақшамен толықтырылсын:</w:t>
      </w:r>
    </w:p>
    <w:bookmarkEnd w:id="12"/>
    <w:bookmarkStart w:name="z17" w:id="13"/>
    <w:p>
      <w:pPr>
        <w:spacing w:after="0"/>
        <w:ind w:left="0"/>
        <w:jc w:val="both"/>
      </w:pPr>
      <w:r>
        <w:rPr>
          <w:rFonts w:ascii="Times New Roman"/>
          <w:b w:val="false"/>
          <w:i w:val="false"/>
          <w:color w:val="000000"/>
          <w:sz w:val="28"/>
        </w:rPr>
        <w:t>
      "21-5)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 тармақшадағы</w:t>
      </w:r>
      <w:r>
        <w:rPr>
          <w:rFonts w:ascii="Times New Roman"/>
          <w:b w:val="false"/>
          <w:i w:val="false"/>
          <w:color w:val="000000"/>
          <w:sz w:val="28"/>
        </w:rPr>
        <w:t xml:space="preserve"> "мектепке дейінгі тәрбие мен оқыту жөнінде," деген сөздер "мектепке дейінгі тәрбие мен оқыту, орта білім беру жөнінде," деген сөздермен ауыстырылсын;</w:t>
      </w:r>
    </w:p>
    <w:bookmarkStart w:name="z19" w:id="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5-баптың</w:t>
      </w:r>
      <w:r>
        <w:rPr>
          <w:rFonts w:ascii="Times New Roman"/>
          <w:b w:val="false"/>
          <w:i w:val="false"/>
          <w:color w:val="000000"/>
          <w:sz w:val="28"/>
        </w:rPr>
        <w:t xml:space="preserve"> бірінші бөлігінде:</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тармақшадағы</w:t>
      </w:r>
      <w:r>
        <w:rPr>
          <w:rFonts w:ascii="Times New Roman"/>
          <w:b w:val="false"/>
          <w:i w:val="false"/>
          <w:color w:val="000000"/>
          <w:sz w:val="28"/>
        </w:rPr>
        <w:t xml:space="preserve"> "сондай-ақ жоғары оқу орындарының дайындық бөлімдеріне, мектепке дейінгі тәрбиелеу мен оқытуға" деген сөздер "жоғары оқу орындарының дайындық бөлімдеріне, сондай-ақ мектепке дейінгі тәрбиелеу мен оқытуға, орта білім беруге" деген сөздермен ауыстырылсын;</w:t>
      </w:r>
    </w:p>
    <w:bookmarkStart w:name="z21" w:id="15"/>
    <w:p>
      <w:pPr>
        <w:spacing w:after="0"/>
        <w:ind w:left="0"/>
        <w:jc w:val="both"/>
      </w:pPr>
      <w:r>
        <w:rPr>
          <w:rFonts w:ascii="Times New Roman"/>
          <w:b w:val="false"/>
          <w:i w:val="false"/>
          <w:color w:val="000000"/>
          <w:sz w:val="28"/>
        </w:rPr>
        <w:t xml:space="preserve">
      46-1) және </w:t>
      </w:r>
      <w:r>
        <w:rPr>
          <w:rFonts w:ascii="Times New Roman"/>
          <w:b w:val="false"/>
          <w:i w:val="false"/>
          <w:color w:val="000000"/>
          <w:sz w:val="28"/>
        </w:rPr>
        <w:t>46-2) тармақшалар</w:t>
      </w:r>
      <w:r>
        <w:rPr>
          <w:rFonts w:ascii="Times New Roman"/>
          <w:b w:val="false"/>
          <w:i w:val="false"/>
          <w:color w:val="000000"/>
          <w:sz w:val="28"/>
        </w:rPr>
        <w:t xml:space="preserve"> мынадай редакцияда жазылсын:</w:t>
      </w:r>
    </w:p>
    <w:bookmarkEnd w:id="15"/>
    <w:bookmarkStart w:name="z22" w:id="16"/>
    <w:p>
      <w:pPr>
        <w:spacing w:after="0"/>
        <w:ind w:left="0"/>
        <w:jc w:val="both"/>
      </w:pPr>
      <w:r>
        <w:rPr>
          <w:rFonts w:ascii="Times New Roman"/>
          <w:b w:val="false"/>
          <w:i w:val="false"/>
          <w:color w:val="000000"/>
          <w:sz w:val="28"/>
        </w:rPr>
        <w:t>
      "46-1) мектепке дейінгі тәрбие мен оқытудың, орта,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әдістемелерін әзірлеуді ұйымдастырады және бекітеді;</w:t>
      </w:r>
    </w:p>
    <w:bookmarkEnd w:id="16"/>
    <w:bookmarkStart w:name="z23" w:id="17"/>
    <w:p>
      <w:pPr>
        <w:spacing w:after="0"/>
        <w:ind w:left="0"/>
        <w:jc w:val="both"/>
      </w:pPr>
      <w:r>
        <w:rPr>
          <w:rFonts w:ascii="Times New Roman"/>
          <w:b w:val="false"/>
          <w:i w:val="false"/>
          <w:color w:val="000000"/>
          <w:sz w:val="28"/>
        </w:rPr>
        <w:t>
      46-2) мектепке дейінгі тәрбие мен оқытудың, орта,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46-15) тармақша</w:t>
      </w:r>
      <w:r>
        <w:rPr>
          <w:rFonts w:ascii="Times New Roman"/>
          <w:b w:val="false"/>
          <w:i w:val="false"/>
          <w:color w:val="000000"/>
          <w:sz w:val="28"/>
        </w:rPr>
        <w:t xml:space="preserve"> алып тасталсын;</w:t>
      </w:r>
    </w:p>
    <w:bookmarkStart w:name="z25" w:id="18"/>
    <w:p>
      <w:pPr>
        <w:spacing w:after="0"/>
        <w:ind w:left="0"/>
        <w:jc w:val="both"/>
      </w:pPr>
      <w:r>
        <w:rPr>
          <w:rFonts w:ascii="Times New Roman"/>
          <w:b w:val="false"/>
          <w:i w:val="false"/>
          <w:color w:val="000000"/>
          <w:sz w:val="28"/>
        </w:rPr>
        <w:t>
      мынадай мазмұндағы 46-16) тармақшамен толықтырылсын:</w:t>
      </w:r>
    </w:p>
    <w:bookmarkEnd w:id="18"/>
    <w:bookmarkStart w:name="z26" w:id="19"/>
    <w:p>
      <w:pPr>
        <w:spacing w:after="0"/>
        <w:ind w:left="0"/>
        <w:jc w:val="both"/>
      </w:pPr>
      <w:r>
        <w:rPr>
          <w:rFonts w:ascii="Times New Roman"/>
          <w:b w:val="false"/>
          <w:i w:val="false"/>
          <w:color w:val="000000"/>
          <w:sz w:val="28"/>
        </w:rPr>
        <w:t>
      "46-16) республикалық орта білім беру ұйымдарындағы мемлекеттік білім беру тапсырысын бекітеді;";</w:t>
      </w:r>
    </w:p>
    <w:bookmarkEnd w:id="19"/>
    <w:bookmarkStart w:name="z27" w:id="2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6-бапта</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8-2) тармақшамен толықтырылсын:</w:t>
      </w:r>
    </w:p>
    <w:bookmarkStart w:name="z29" w:id="21"/>
    <w:p>
      <w:pPr>
        <w:spacing w:after="0"/>
        <w:ind w:left="0"/>
        <w:jc w:val="both"/>
      </w:pPr>
      <w:r>
        <w:rPr>
          <w:rFonts w:ascii="Times New Roman"/>
          <w:b w:val="false"/>
          <w:i w:val="false"/>
          <w:color w:val="000000"/>
          <w:sz w:val="28"/>
        </w:rPr>
        <w:t>
      "8-2) орта білім беруге мемлекеттік білім беру тапсырысын бекітеді;";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 тармақша</w:t>
      </w:r>
      <w:r>
        <w:rPr>
          <w:rFonts w:ascii="Times New Roman"/>
          <w:b w:val="false"/>
          <w:i w:val="false"/>
          <w:color w:val="000000"/>
          <w:sz w:val="28"/>
        </w:rPr>
        <w:t xml:space="preserve"> мынадай редакцияда жазылсын:</w:t>
      </w:r>
    </w:p>
    <w:bookmarkStart w:name="z32" w:id="22"/>
    <w:p>
      <w:pPr>
        <w:spacing w:after="0"/>
        <w:ind w:left="0"/>
        <w:jc w:val="both"/>
      </w:pPr>
      <w:r>
        <w:rPr>
          <w:rFonts w:ascii="Times New Roman"/>
          <w:b w:val="false"/>
          <w:i w:val="false"/>
          <w:color w:val="000000"/>
          <w:sz w:val="28"/>
        </w:rPr>
        <w:t>
      "7-1) мектепке дейiнгi тәрбие мен оқытуға мемлекеттiк бiлiм беру тапсырысын, ата-ана төлемақысының мөлшерін бекiтедi;";</w:t>
      </w:r>
    </w:p>
    <w:bookmarkEnd w:id="22"/>
    <w:bookmarkStart w:name="z33" w:id="23"/>
    <w:p>
      <w:pPr>
        <w:spacing w:after="0"/>
        <w:ind w:left="0"/>
        <w:jc w:val="both"/>
      </w:pPr>
      <w:r>
        <w:rPr>
          <w:rFonts w:ascii="Times New Roman"/>
          <w:b w:val="false"/>
          <w:i w:val="false"/>
          <w:color w:val="000000"/>
          <w:sz w:val="28"/>
        </w:rPr>
        <w:t>
      мынадай мазмұндағы 7-2) тармақшамен толықтырылсын:</w:t>
      </w:r>
    </w:p>
    <w:bookmarkEnd w:id="23"/>
    <w:bookmarkStart w:name="z34" w:id="24"/>
    <w:p>
      <w:pPr>
        <w:spacing w:after="0"/>
        <w:ind w:left="0"/>
        <w:jc w:val="both"/>
      </w:pPr>
      <w:r>
        <w:rPr>
          <w:rFonts w:ascii="Times New Roman"/>
          <w:b w:val="false"/>
          <w:i w:val="false"/>
          <w:color w:val="000000"/>
          <w:sz w:val="28"/>
        </w:rPr>
        <w:t>
      "7-2) орта білім беруге мемлекеттік білім беру тапсырысын бекітеді;";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 тармақша</w:t>
      </w:r>
      <w:r>
        <w:rPr>
          <w:rFonts w:ascii="Times New Roman"/>
          <w:b w:val="false"/>
          <w:i w:val="false"/>
          <w:color w:val="000000"/>
          <w:sz w:val="28"/>
        </w:rPr>
        <w:t xml:space="preserve"> мынадай редакцияда жазылсын:</w:t>
      </w:r>
    </w:p>
    <w:bookmarkStart w:name="z37" w:id="25"/>
    <w:p>
      <w:pPr>
        <w:spacing w:after="0"/>
        <w:ind w:left="0"/>
        <w:jc w:val="both"/>
      </w:pPr>
      <w:r>
        <w:rPr>
          <w:rFonts w:ascii="Times New Roman"/>
          <w:b w:val="false"/>
          <w:i w:val="false"/>
          <w:color w:val="000000"/>
          <w:sz w:val="28"/>
        </w:rPr>
        <w:t>
      "8-1) мектепке дейiнгi тәрбие мен оқытуға мемлекеттiк бiлiм беру тапсырысын, ата-ана төлемақысының мөлшерін бекiтедi;";</w:t>
      </w:r>
    </w:p>
    <w:bookmarkEnd w:id="25"/>
    <w:bookmarkStart w:name="z38" w:id="26"/>
    <w:p>
      <w:pPr>
        <w:spacing w:after="0"/>
        <w:ind w:left="0"/>
        <w:jc w:val="both"/>
      </w:pPr>
      <w:r>
        <w:rPr>
          <w:rFonts w:ascii="Times New Roman"/>
          <w:b w:val="false"/>
          <w:i w:val="false"/>
          <w:color w:val="000000"/>
          <w:sz w:val="28"/>
        </w:rPr>
        <w:t>
      мынадай мазмұндағы 8-3) тармақшамен толықтырылсын:</w:t>
      </w:r>
    </w:p>
    <w:bookmarkEnd w:id="26"/>
    <w:bookmarkStart w:name="z39" w:id="27"/>
    <w:p>
      <w:pPr>
        <w:spacing w:after="0"/>
        <w:ind w:left="0"/>
        <w:jc w:val="both"/>
      </w:pPr>
      <w:r>
        <w:rPr>
          <w:rFonts w:ascii="Times New Roman"/>
          <w:b w:val="false"/>
          <w:i w:val="false"/>
          <w:color w:val="000000"/>
          <w:sz w:val="28"/>
        </w:rPr>
        <w:t>
      "8-3) орта білім беруге мемлекеттік білім беру тапсырысын бекітеді;";</w:t>
      </w:r>
    </w:p>
    <w:bookmarkEnd w:id="27"/>
    <w:bookmarkStart w:name="z40" w:id="2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62-бап</w:t>
      </w:r>
      <w:r>
        <w:rPr>
          <w:rFonts w:ascii="Times New Roman"/>
          <w:b w:val="false"/>
          <w:i w:val="false"/>
          <w:color w:val="000000"/>
          <w:sz w:val="28"/>
        </w:rPr>
        <w:t xml:space="preserve"> мынадай мазмұндағы 4-1, 4-2 және 6-1-тармақтармен толықтырылсын:</w:t>
      </w:r>
    </w:p>
    <w:bookmarkEnd w:id="28"/>
    <w:bookmarkStart w:name="z41" w:id="29"/>
    <w:p>
      <w:pPr>
        <w:spacing w:after="0"/>
        <w:ind w:left="0"/>
        <w:jc w:val="both"/>
      </w:pPr>
      <w:r>
        <w:rPr>
          <w:rFonts w:ascii="Times New Roman"/>
          <w:b w:val="false"/>
          <w:i w:val="false"/>
          <w:color w:val="000000"/>
          <w:sz w:val="28"/>
        </w:rPr>
        <w:t>
      "4-1. Мектепке дейінгі тәрбие мен оқытуды, техникалық және кәсіптік, орта білімнен кейінгі, жоғары және жоғары оқу орнынан кейінгі білім беруді (ведомстволық білім беру ұйымдарын қоспағанда) қаржыландыру көлемі жан басына шаққандағы қаржыландыру нормативі бойынша анықталады.</w:t>
      </w:r>
    </w:p>
    <w:bookmarkEnd w:id="29"/>
    <w:bookmarkStart w:name="z42" w:id="30"/>
    <w:p>
      <w:pPr>
        <w:spacing w:after="0"/>
        <w:ind w:left="0"/>
        <w:jc w:val="both"/>
      </w:pPr>
      <w:r>
        <w:rPr>
          <w:rFonts w:ascii="Times New Roman"/>
          <w:b w:val="false"/>
          <w:i w:val="false"/>
          <w:color w:val="000000"/>
          <w:sz w:val="28"/>
        </w:rPr>
        <w:t>
      4-2. Жергілікті атқарушы органдар жергілікті бюджеттерде мүмкіндік болған кезде, меншік нысанына қарамастан, орта білім беру ұйымдарында мемлекеттік білім беру тапсырысын орналастырады.</w:t>
      </w:r>
    </w:p>
    <w:bookmarkEnd w:id="30"/>
    <w:p>
      <w:pPr>
        <w:spacing w:after="0"/>
        <w:ind w:left="0"/>
        <w:jc w:val="both"/>
      </w:pPr>
      <w:r>
        <w:rPr>
          <w:rFonts w:ascii="Times New Roman"/>
          <w:b w:val="false"/>
          <w:i w:val="false"/>
          <w:color w:val="000000"/>
          <w:sz w:val="28"/>
        </w:rPr>
        <w:t>
      Бастауыш, негізгі орта және жалпы орта білімнің жалпы білім беретін оқу бағдарламаларын іске асыратын жеке меншік білім беру ұйымдарындағы мемлекеттік білім беру тапсырысы бойынша бір оқушыға жұмсалатын шығыстардың орташа құны бастауыш, негізгі орта және жалпы орта білімнің жалпы білім беретін оқу бағдарламаларын іске асыратын мемлекеттік білім беру ұйымдарындағы бір оқушыға жұмсалатын шығыстар құнынан жоғары болмауға тиіс.";</w:t>
      </w:r>
    </w:p>
    <w:bookmarkStart w:name="z43" w:id="31"/>
    <w:p>
      <w:pPr>
        <w:spacing w:after="0"/>
        <w:ind w:left="0"/>
        <w:jc w:val="both"/>
      </w:pPr>
      <w:r>
        <w:rPr>
          <w:rFonts w:ascii="Times New Roman"/>
          <w:b w:val="false"/>
          <w:i w:val="false"/>
          <w:color w:val="000000"/>
          <w:sz w:val="28"/>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bookmarkEnd w:id="31"/>
    <w:bookmarkStart w:name="z44" w:id="32"/>
    <w:p>
      <w:pPr>
        <w:spacing w:after="0"/>
        <w:ind w:left="0"/>
        <w:jc w:val="both"/>
      </w:pPr>
      <w:r>
        <w:rPr>
          <w:rFonts w:ascii="Times New Roman"/>
          <w:b w:val="false"/>
          <w:i w:val="false"/>
          <w:color w:val="000000"/>
          <w:sz w:val="28"/>
        </w:rPr>
        <w:t xml:space="preserve">
      4. "Мемлекеттік білім беру жинақтау жүйесі туралы" 2013 жылғы 14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6-құжат; № 9, 51-құжат; 2014 ж., № 19-І, 19-ІІ, 96-құжат):</w:t>
      </w:r>
    </w:p>
    <w:bookmarkEnd w:id="32"/>
    <w:bookmarkStart w:name="z45" w:id="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11-бап</w:t>
      </w:r>
      <w:r>
        <w:rPr>
          <w:rFonts w:ascii="Times New Roman"/>
          <w:b w:val="false"/>
          <w:i w:val="false"/>
          <w:color w:val="000000"/>
          <w:sz w:val="28"/>
        </w:rPr>
        <w:t xml:space="preserve"> мынадай мазмұндағы 8-тармақпен толықтырылсын:</w:t>
      </w:r>
    </w:p>
    <w:bookmarkEnd w:id="33"/>
    <w:bookmarkStart w:name="z46" w:id="34"/>
    <w:p>
      <w:pPr>
        <w:spacing w:after="0"/>
        <w:ind w:left="0"/>
        <w:jc w:val="both"/>
      </w:pPr>
      <w:r>
        <w:rPr>
          <w:rFonts w:ascii="Times New Roman"/>
          <w:b w:val="false"/>
          <w:i w:val="false"/>
          <w:color w:val="000000"/>
          <w:sz w:val="28"/>
        </w:rPr>
        <w:t>
      "8. Мүлікке билік етуге уақытша шектеу, мүлікпен мәмілелер және өзге де операциялар жасауға шектеулер белгілеуге, салым шарты бойынша банктік шоттардағы ақшаға тыйым салуға немесе өндіріп алуды қолдануға жол берілмейді.";</w:t>
      </w:r>
    </w:p>
    <w:bookmarkEnd w:id="34"/>
    <w:bookmarkStart w:name="z47" w:id="35"/>
    <w:p>
      <w:pPr>
        <w:spacing w:after="0"/>
        <w:ind w:left="0"/>
        <w:jc w:val="both"/>
      </w:pPr>
      <w:r>
        <w:rPr>
          <w:rFonts w:ascii="Times New Roman"/>
          <w:b w:val="false"/>
          <w:i w:val="false"/>
          <w:color w:val="000000"/>
          <w:sz w:val="28"/>
        </w:rPr>
        <w:t xml:space="preserve">
      2) 13-баптың </w:t>
      </w:r>
      <w:r>
        <w:rPr>
          <w:rFonts w:ascii="Times New Roman"/>
          <w:b w:val="false"/>
          <w:i w:val="false"/>
          <w:color w:val="000000"/>
          <w:sz w:val="28"/>
        </w:rPr>
        <w:t>3-тармағында</w:t>
      </w:r>
      <w:r>
        <w:rPr>
          <w:rFonts w:ascii="Times New Roman"/>
          <w:b w:val="false"/>
          <w:i w:val="false"/>
          <w:color w:val="000000"/>
          <w:sz w:val="28"/>
        </w:rPr>
        <w:t>:</w:t>
      </w:r>
    </w:p>
    <w:bookmarkEnd w:id="35"/>
    <w:bookmarkStart w:name="z48" w:id="36"/>
    <w:p>
      <w:pPr>
        <w:spacing w:after="0"/>
        <w:ind w:left="0"/>
        <w:jc w:val="both"/>
      </w:pPr>
      <w:r>
        <w:rPr>
          <w:rFonts w:ascii="Times New Roman"/>
          <w:b w:val="false"/>
          <w:i w:val="false"/>
          <w:color w:val="000000"/>
          <w:sz w:val="28"/>
        </w:rPr>
        <w:t>
      бірінші бөлік мынадай редакцияда жазылсын:</w:t>
      </w:r>
    </w:p>
    <w:bookmarkEnd w:id="36"/>
    <w:bookmarkStart w:name="z49" w:id="37"/>
    <w:p>
      <w:pPr>
        <w:spacing w:after="0"/>
        <w:ind w:left="0"/>
        <w:jc w:val="both"/>
      </w:pPr>
      <w:r>
        <w:rPr>
          <w:rFonts w:ascii="Times New Roman"/>
          <w:b w:val="false"/>
          <w:i w:val="false"/>
          <w:color w:val="000000"/>
          <w:sz w:val="28"/>
        </w:rPr>
        <w:t>
      "3. Осы баптың 2-тармағының 1) тармақшасында аталған салымшылардың жылдық жеті пайыз мөлшерінде мемлекет сыйлықақысын алу құқығын оператор балалардың құқықтарын қорғау саласындағы уәкілетті органнан есепке жазылған жылдан кейінгі жылдың 1 қаңтарындағы жағдай бойынша қажетті мәліметтерді алу арқылы жыл сайын растайды.";</w:t>
      </w:r>
    </w:p>
    <w:bookmarkEnd w:id="37"/>
    <w:bookmarkStart w:name="z50" w:id="38"/>
    <w:p>
      <w:pPr>
        <w:spacing w:after="0"/>
        <w:ind w:left="0"/>
        <w:jc w:val="both"/>
      </w:pPr>
      <w:r>
        <w:rPr>
          <w:rFonts w:ascii="Times New Roman"/>
          <w:b w:val="false"/>
          <w:i w:val="false"/>
          <w:color w:val="000000"/>
          <w:sz w:val="28"/>
        </w:rPr>
        <w:t>
      мынадай мазмұндағы екінші бөлікпен толықтырылсын:</w:t>
      </w:r>
    </w:p>
    <w:bookmarkEnd w:id="38"/>
    <w:bookmarkStart w:name="z51" w:id="39"/>
    <w:p>
      <w:pPr>
        <w:spacing w:after="0"/>
        <w:ind w:left="0"/>
        <w:jc w:val="both"/>
      </w:pPr>
      <w:r>
        <w:rPr>
          <w:rFonts w:ascii="Times New Roman"/>
          <w:b w:val="false"/>
          <w:i w:val="false"/>
          <w:color w:val="000000"/>
          <w:sz w:val="28"/>
        </w:rPr>
        <w:t>
      "Осы баптың 2-тармағының 2) тармақшасында аталған салымшылардың жылдық жеті пайыз мөлшерінде мемлекет сыйлықақысын алу құқығын оператор халықты әлеуметтік қорғау саласындағы уәкілетті органнан есепке жазылған жылдан кейінгі жылдың 1 қаңтарындағы жағдай бойынша қажетті мәліметтерді алу арқылы жыл сайын растайды.";</w:t>
      </w:r>
    </w:p>
    <w:bookmarkEnd w:id="39"/>
    <w:bookmarkStart w:name="z52" w:id="4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14-бапта</w:t>
      </w:r>
      <w:r>
        <w:rPr>
          <w:rFonts w:ascii="Times New Roman"/>
          <w:b w:val="false"/>
          <w:i w:val="false"/>
          <w:color w:val="000000"/>
          <w:sz w:val="28"/>
        </w:rPr>
        <w:t>:</w:t>
      </w:r>
    </w:p>
    <w:bookmarkEnd w:id="40"/>
    <w:bookmarkStart w:name="z53" w:id="41"/>
    <w:p>
      <w:pPr>
        <w:spacing w:after="0"/>
        <w:ind w:left="0"/>
        <w:jc w:val="both"/>
      </w:pPr>
      <w:r>
        <w:rPr>
          <w:rFonts w:ascii="Times New Roman"/>
          <w:b w:val="false"/>
          <w:i w:val="false"/>
          <w:color w:val="000000"/>
          <w:sz w:val="28"/>
        </w:rPr>
        <w:t xml:space="preserve">
      1-тармақ </w:t>
      </w:r>
      <w:r>
        <w:rPr>
          <w:rFonts w:ascii="Times New Roman"/>
          <w:b w:val="false"/>
          <w:i w:val="false"/>
          <w:color w:val="000000"/>
          <w:sz w:val="28"/>
        </w:rPr>
        <w:t>4) тармақшадағы</w:t>
      </w:r>
      <w:r>
        <w:rPr>
          <w:rFonts w:ascii="Times New Roman"/>
          <w:b w:val="false"/>
          <w:i w:val="false"/>
          <w:color w:val="000000"/>
          <w:sz w:val="28"/>
        </w:rPr>
        <w:t xml:space="preserve"> "жоғалтқан жағдайларда бюджетке қайтарылуға тиіс." деген сөздер "жоғалтқан;" деген сөзбен ауыстырылып, мынадай мазмұндағы 5) тармақшамен толықтырылсын:</w:t>
      </w:r>
    </w:p>
    <w:bookmarkEnd w:id="41"/>
    <w:bookmarkStart w:name="z54" w:id="42"/>
    <w:p>
      <w:pPr>
        <w:spacing w:after="0"/>
        <w:ind w:left="0"/>
        <w:jc w:val="both"/>
      </w:pPr>
      <w:r>
        <w:rPr>
          <w:rFonts w:ascii="Times New Roman"/>
          <w:b w:val="false"/>
          <w:i w:val="false"/>
          <w:color w:val="000000"/>
          <w:sz w:val="28"/>
        </w:rPr>
        <w:t>
      "5) мемлекет сыйлықақысының артық есепке жазылу фактісі анықталған жағдайларда бюджетке қайтарылуға тиіс.";</w:t>
      </w:r>
    </w:p>
    <w:bookmarkEnd w:id="42"/>
    <w:bookmarkStart w:name="z55" w:id="43"/>
    <w:p>
      <w:pPr>
        <w:spacing w:after="0"/>
        <w:ind w:left="0"/>
        <w:jc w:val="both"/>
      </w:pPr>
      <w:r>
        <w:rPr>
          <w:rFonts w:ascii="Times New Roman"/>
          <w:b w:val="false"/>
          <w:i w:val="false"/>
          <w:color w:val="000000"/>
          <w:sz w:val="28"/>
        </w:rPr>
        <w:t xml:space="preserve">
      2-тармақ </w:t>
      </w:r>
      <w:r>
        <w:rPr>
          <w:rFonts w:ascii="Times New Roman"/>
          <w:b w:val="false"/>
          <w:i w:val="false"/>
          <w:color w:val="000000"/>
          <w:sz w:val="28"/>
        </w:rPr>
        <w:t>2) тармақшадағы</w:t>
      </w:r>
      <w:r>
        <w:rPr>
          <w:rFonts w:ascii="Times New Roman"/>
          <w:b w:val="false"/>
          <w:i w:val="false"/>
          <w:color w:val="000000"/>
          <w:sz w:val="28"/>
        </w:rPr>
        <w:t xml:space="preserve"> "бөлігінде жүзеге асырады." деген сөздер "бөлігінде;" деген сөзбен ауыстырылып, мынадай мазмұндағы 3) тармақшамен толықтырылсын:</w:t>
      </w:r>
    </w:p>
    <w:bookmarkEnd w:id="43"/>
    <w:bookmarkStart w:name="z56" w:id="44"/>
    <w:p>
      <w:pPr>
        <w:spacing w:after="0"/>
        <w:ind w:left="0"/>
        <w:jc w:val="both"/>
      </w:pPr>
      <w:r>
        <w:rPr>
          <w:rFonts w:ascii="Times New Roman"/>
          <w:b w:val="false"/>
          <w:i w:val="false"/>
          <w:color w:val="000000"/>
          <w:sz w:val="28"/>
        </w:rPr>
        <w:t>
      "3) осы баптың 1-тармағының 5) тармақшасында көзделген негіз бойынша, мемлекет сыйлықақысының артық есепке жазылған сомасын қайтаруды жүзеге асырады.";</w:t>
      </w:r>
    </w:p>
    <w:bookmarkEnd w:id="44"/>
    <w:bookmarkStart w:name="z57" w:id="45"/>
    <w:p>
      <w:pPr>
        <w:spacing w:after="0"/>
        <w:ind w:left="0"/>
        <w:jc w:val="both"/>
      </w:pPr>
      <w:r>
        <w:rPr>
          <w:rFonts w:ascii="Times New Roman"/>
          <w:b w:val="false"/>
          <w:i w:val="false"/>
          <w:color w:val="000000"/>
          <w:sz w:val="28"/>
        </w:rPr>
        <w:t xml:space="preserve">
      4) 15-баптың 2-тармағының </w:t>
      </w:r>
      <w:r>
        <w:rPr>
          <w:rFonts w:ascii="Times New Roman"/>
          <w:b w:val="false"/>
          <w:i w:val="false"/>
          <w:color w:val="000000"/>
          <w:sz w:val="28"/>
        </w:rPr>
        <w:t>3) тармақшасы</w:t>
      </w:r>
      <w:r>
        <w:rPr>
          <w:rFonts w:ascii="Times New Roman"/>
          <w:b w:val="false"/>
          <w:i w:val="false"/>
          <w:color w:val="000000"/>
          <w:sz w:val="28"/>
        </w:rPr>
        <w:t xml:space="preserve"> алып тасталсын;</w:t>
      </w:r>
    </w:p>
    <w:bookmarkEnd w:id="45"/>
    <w:bookmarkStart w:name="z58" w:id="4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17-бапта</w:t>
      </w:r>
      <w:r>
        <w:rPr>
          <w:rFonts w:ascii="Times New Roman"/>
          <w:b w:val="false"/>
          <w:i w:val="false"/>
          <w:color w:val="000000"/>
          <w:sz w:val="28"/>
        </w:rPr>
        <w:t>:</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60" w:id="47"/>
    <w:p>
      <w:pPr>
        <w:spacing w:after="0"/>
        <w:ind w:left="0"/>
        <w:jc w:val="both"/>
      </w:pPr>
      <w:r>
        <w:rPr>
          <w:rFonts w:ascii="Times New Roman"/>
          <w:b w:val="false"/>
          <w:i w:val="false"/>
          <w:color w:val="000000"/>
          <w:sz w:val="28"/>
        </w:rPr>
        <w:t>
      "2. Есепті жылдың қорытындылары бойынша оператор халықты әлеуметтік қорғау, балалардың құқықтарын қорғау және құжаттандыру және паспорттар мен жеке куәліктерді беру саласындағы уәкілетті органдардан қажетті мәліметтерді алғаннан кейін, есепті жылдан кейінгі жылдың 15 қаңтарына дейін білім беру саласындағы уәкілетті органға мемлекет сыйлықақыларының түпкілікті есептемесін ұсынады.";</w:t>
      </w:r>
    </w:p>
    <w:bookmarkEnd w:id="47"/>
    <w:bookmarkStart w:name="z61" w:id="48"/>
    <w:p>
      <w:pPr>
        <w:spacing w:after="0"/>
        <w:ind w:left="0"/>
        <w:jc w:val="both"/>
      </w:pPr>
      <w:r>
        <w:rPr>
          <w:rFonts w:ascii="Times New Roman"/>
          <w:b w:val="false"/>
          <w:i w:val="false"/>
          <w:color w:val="000000"/>
          <w:sz w:val="28"/>
        </w:rPr>
        <w:t>
      мынадай мазмұндағы 6-тармақпен толықтырылсын:</w:t>
      </w:r>
    </w:p>
    <w:bookmarkEnd w:id="48"/>
    <w:bookmarkStart w:name="z62" w:id="49"/>
    <w:p>
      <w:pPr>
        <w:spacing w:after="0"/>
        <w:ind w:left="0"/>
        <w:jc w:val="both"/>
      </w:pPr>
      <w:r>
        <w:rPr>
          <w:rFonts w:ascii="Times New Roman"/>
          <w:b w:val="false"/>
          <w:i w:val="false"/>
          <w:color w:val="000000"/>
          <w:sz w:val="28"/>
        </w:rPr>
        <w:t>
      "6. Қаржы жылы аяқталғаннан кейін алдыңғы есепті жылдар бойынша мемлекет сыйлықақысын толық есепке жазу қажеттілігіне әкеп соғатын фактілер анықталған жағдайда оператор толық есепке жазылған сомаларды осы баптың 2-тармағында көзделген тәртіппен есепті жыл бойынша мемлекет сыйлықақыларының түпкілікті есептемесіне енгізеді.".</w:t>
      </w:r>
    </w:p>
    <w:bookmarkEnd w:id="49"/>
    <w:bookmarkStart w:name="z63" w:id="50"/>
    <w:p>
      <w:pPr>
        <w:spacing w:after="0"/>
        <w:ind w:left="0"/>
        <w:jc w:val="both"/>
      </w:pPr>
      <w:r>
        <w:rPr>
          <w:rFonts w:ascii="Times New Roman"/>
          <w:b w:val="false"/>
          <w:i w:val="false"/>
          <w:color w:val="000000"/>
          <w:sz w:val="28"/>
        </w:rPr>
        <w:t xml:space="preserve">
      5. "Ең төмен әлеуметтік стандарттар және олардың кепілдіктері туралы" 2015 жылғы 19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10, 49-құжат; № 15, 78-құжат; № 22-I, 143-құжат; № 22-V, 152-құжат; 2016 ж., № 8-II, 67-құжат):</w:t>
      </w:r>
    </w:p>
    <w:bookmarkEnd w:id="50"/>
    <w:bookmarkStart w:name="z64" w:id="5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23-баптың</w:t>
      </w:r>
      <w:r>
        <w:rPr>
          <w:rFonts w:ascii="Times New Roman"/>
          <w:b w:val="false"/>
          <w:i w:val="false"/>
          <w:color w:val="000000"/>
          <w:sz w:val="28"/>
        </w:rPr>
        <w:t xml:space="preserve"> 1) тармақшасындағы "жан басына қаржыландыру нормативін" деген сөздер "жан басына шаққандағы қаржыландыру нормативін" деген сөздермен ауыстырылсын;</w:t>
      </w:r>
    </w:p>
    <w:bookmarkEnd w:id="51"/>
    <w:bookmarkStart w:name="z65" w:id="5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24-бап</w:t>
      </w:r>
      <w:r>
        <w:rPr>
          <w:rFonts w:ascii="Times New Roman"/>
          <w:b w:val="false"/>
          <w:i w:val="false"/>
          <w:color w:val="000000"/>
          <w:sz w:val="28"/>
        </w:rPr>
        <w:t xml:space="preserve"> мынадай мазмұндағы 8-1) тармақшамен толықтырылсын:</w:t>
      </w:r>
    </w:p>
    <w:bookmarkEnd w:id="52"/>
    <w:bookmarkStart w:name="z66" w:id="53"/>
    <w:p>
      <w:pPr>
        <w:spacing w:after="0"/>
        <w:ind w:left="0"/>
        <w:jc w:val="both"/>
      </w:pPr>
      <w:r>
        <w:rPr>
          <w:rFonts w:ascii="Times New Roman"/>
          <w:b w:val="false"/>
          <w:i w:val="false"/>
          <w:color w:val="000000"/>
          <w:sz w:val="28"/>
        </w:rPr>
        <w:t>
      "8-1) бастауыш, негізгі орта және жалпы орта білімнің жалпы білім беретін оқу бағдарламаларын іске асыратын білім беру ұйымдарында оқытудың жан басына шаққандағы қаржыландыру нормативін;".</w:t>
      </w:r>
    </w:p>
    <w:bookmarkEnd w:id="53"/>
    <w:bookmarkStart w:name="z67" w:id="54"/>
    <w:p>
      <w:pPr>
        <w:spacing w:after="0"/>
        <w:ind w:left="0"/>
        <w:jc w:val="both"/>
      </w:pPr>
      <w:r>
        <w:rPr>
          <w:rFonts w:ascii="Times New Roman"/>
          <w:b w:val="false"/>
          <w:i w:val="false"/>
          <w:color w:val="000000"/>
          <w:sz w:val="28"/>
        </w:rPr>
        <w:t xml:space="preserve">
      6.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12, 86-құжат; № 23, 119-құжат):</w:t>
      </w:r>
    </w:p>
    <w:bookmarkEnd w:id="54"/>
    <w:bookmarkStart w:name="z68" w:id="55"/>
    <w:p>
      <w:pPr>
        <w:spacing w:after="0"/>
        <w:ind w:left="0"/>
        <w:jc w:val="both"/>
      </w:pPr>
      <w:r>
        <w:rPr>
          <w:rFonts w:ascii="Times New Roman"/>
          <w:b w:val="false"/>
          <w:i w:val="false"/>
          <w:color w:val="000000"/>
          <w:sz w:val="28"/>
        </w:rPr>
        <w:t xml:space="preserve">
      46-баптың 7-тармағының </w:t>
      </w:r>
      <w:r>
        <w:rPr>
          <w:rFonts w:ascii="Times New Roman"/>
          <w:b w:val="false"/>
          <w:i w:val="false"/>
          <w:color w:val="000000"/>
          <w:sz w:val="28"/>
        </w:rPr>
        <w:t>5) тармақшасы</w:t>
      </w:r>
      <w:r>
        <w:rPr>
          <w:rFonts w:ascii="Times New Roman"/>
          <w:b w:val="false"/>
          <w:i w:val="false"/>
          <w:color w:val="000000"/>
          <w:sz w:val="28"/>
        </w:rPr>
        <w:t xml:space="preserve"> "есепке жатқызуға арналған банктік шотқа" деген сөздерден кейін ", сондай-ақ "Мемлекеттік білім беру жинақтау жүйесі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білім беру жинақтау салымы туралы шарт бойынша банктік шотқа" деген сөздермен толықтырылсын.</w:t>
      </w:r>
    </w:p>
    <w:bookmarkEnd w:id="55"/>
    <w:p>
      <w:pPr>
        <w:spacing w:after="0"/>
        <w:ind w:left="0"/>
        <w:jc w:val="both"/>
      </w:pPr>
      <w:r>
        <w:rPr>
          <w:rFonts w:ascii="Times New Roman"/>
          <w:b/>
          <w:i w:val="false"/>
          <w:color w:val="000000"/>
          <w:sz w:val="28"/>
        </w:rPr>
        <w:t xml:space="preserve">2-бап. </w:t>
      </w:r>
      <w:r>
        <w:rPr>
          <w:rFonts w:ascii="Times New Roman"/>
          <w:b/>
          <w:i w:val="false"/>
          <w:color w:val="000000"/>
          <w:sz w:val="28"/>
        </w:rPr>
        <w:t xml:space="preserve">Осы Заң, 2017 жылғы 2 шілдеден бастап қолданысқа енгізілетін 1-баптың 1-тармағының </w:t>
      </w:r>
      <w:r>
        <w:rPr>
          <w:rFonts w:ascii="Times New Roman"/>
          <w:b/>
          <w:i w:val="false"/>
          <w:color w:val="000000"/>
          <w:sz w:val="28"/>
        </w:rPr>
        <w:t>2) тармақшасын</w:t>
      </w:r>
      <w:r>
        <w:rPr>
          <w:rFonts w:ascii="Times New Roman"/>
          <w:b/>
          <w:i w:val="false"/>
          <w:color w:val="000000"/>
          <w:sz w:val="28"/>
        </w:rPr>
        <w:t xml:space="preserve"> қоспағанда,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