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7ce7c" w14:textId="727ce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электр энергетикасы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2017 жылғы 11 шілдедегі № 89-VI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2-баптан </w:t>
      </w:r>
      <w:r>
        <w:rPr>
          <w:rFonts w:ascii="Times New Roman"/>
          <w:b w:val="false"/>
          <w:i w:val="false"/>
          <w:color w:val="ff0000"/>
          <w:sz w:val="28"/>
        </w:rPr>
        <w:t xml:space="preserve"> қараңыз.</w:t>
      </w:r>
    </w:p>
    <w:p>
      <w:pPr>
        <w:spacing w:after="0"/>
        <w:ind w:left="0"/>
        <w:jc w:val="both"/>
      </w:pPr>
      <w:r>
        <w:rPr>
          <w:rFonts w:ascii="Times New Roman"/>
          <w:b/>
          <w:i w:val="false"/>
          <w:color w:val="000000"/>
          <w:sz w:val="28"/>
        </w:rPr>
        <w:t xml:space="preserve">1-бап. </w:t>
      </w:r>
      <w:r>
        <w:rPr>
          <w:rFonts w:ascii="Times New Roman"/>
          <w:b/>
          <w:i w:val="false"/>
          <w:color w:val="000000"/>
          <w:sz w:val="28"/>
        </w:rPr>
        <w:t>Қазақстан Республикасының мына заңнамалық актілеріне өзгерістер мен толықтырулар енгізілсін:</w:t>
      </w:r>
    </w:p>
    <w:bookmarkStart w:name="z1" w:id="0"/>
    <w:p>
      <w:pPr>
        <w:spacing w:after="0"/>
        <w:ind w:left="0"/>
        <w:jc w:val="both"/>
      </w:pPr>
      <w:r>
        <w:rPr>
          <w:rFonts w:ascii="Times New Roman"/>
          <w:b w:val="false"/>
          <w:i w:val="false"/>
          <w:color w:val="000000"/>
          <w:sz w:val="28"/>
        </w:rPr>
        <w:t xml:space="preserve">
      1.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 2012 ж., № 1, 5-құжат; № 2, 9, 11-құжаттар; № 3, 27-құжат; № 4, 32-құжат; № 5, 35-құжат; № 8, 64-құжат; № 11, 80-құжат; № 14, 95-құжат; № 15, 97-құжат; № 21-22, 124-құжат; 2013 ж., № 1, 3-құжат; № 9, 51-құжат; № 14, 72, 75-құжаттар; № 15, 77, 79, 81-құжаттар; 2014 ж., № 2, 10-құжат; № 8, 44-құжат; № 11, 63, 64-құжаттар; № 12, 82-құжат; № 14, 84-құжат; № 19-І, 19-ІІ, 96-құжат; № 21, 118, 122-құжаттар; № 23, 143-құжат; № 24, 145-құжат; 2015 ж., № 8, 42-құжат; № 11, 57-құжат; № 19-I, 99, 101-құжаттар; № 19-II, 103-құжат; № 20-IV, 113-құжат; № 20-VII, 115, 117-құжаттар; № 21-I, 124, 126-құжаттар; № 22-II, 145-құжат; № 22-VI, 159-құжат; 2016 ж., № 6, 45-құжат; № 7-ІІ, 53, 56-құжаттар; № 8-ІІ, 72-құжат; № 10, 79-құжат; 2017 ж., № 3, 6-құжат; № 4, 7-құжат; 2017 жылғы 19 маусымда "Егемен Қазақстан" және "Казахстанская правда" газеттерінде жарияланған "Қазақстан Республикасының кейбір заңнамалық актілеріне өсімдіктер мен жануарлар дүниесі мәселелері бойынша өзгерістер мен толықтырулар енгізу туралы" 2017 жылғы 15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119-бапта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екінші бөлікпен толықтырылсын:</w:t>
      </w:r>
    </w:p>
    <w:bookmarkStart w:name="z4" w:id="2"/>
    <w:p>
      <w:pPr>
        <w:spacing w:after="0"/>
        <w:ind w:left="0"/>
        <w:jc w:val="both"/>
      </w:pPr>
      <w:r>
        <w:rPr>
          <w:rFonts w:ascii="Times New Roman"/>
          <w:b w:val="false"/>
          <w:i w:val="false"/>
          <w:color w:val="000000"/>
          <w:sz w:val="28"/>
        </w:rPr>
        <w:t>
      "Байланыс объектілері үшін белгіленген тәртіппен бекітілген құрылыс нормалары мен қағидалары, байланыс желілерін күзету қағидалары және басқа да нормативтік техникалық құжаттар негізінде байланыс желілерінің күзет аймақтары белгіленуі мүмкін.";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6" w:id="3"/>
    <w:p>
      <w:pPr>
        <w:spacing w:after="0"/>
        <w:ind w:left="0"/>
        <w:jc w:val="both"/>
      </w:pPr>
      <w:r>
        <w:rPr>
          <w:rFonts w:ascii="Times New Roman"/>
          <w:b w:val="false"/>
          <w:i w:val="false"/>
          <w:color w:val="000000"/>
          <w:sz w:val="28"/>
        </w:rPr>
        <w:t>
      бірінші бөліктің 2) тармақшасы мынадай редакцияда жазылсын:</w:t>
      </w:r>
    </w:p>
    <w:bookmarkEnd w:id="3"/>
    <w:bookmarkStart w:name="z7" w:id="4"/>
    <w:p>
      <w:pPr>
        <w:spacing w:after="0"/>
        <w:ind w:left="0"/>
        <w:jc w:val="both"/>
      </w:pPr>
      <w:r>
        <w:rPr>
          <w:rFonts w:ascii="Times New Roman"/>
          <w:b w:val="false"/>
          <w:i w:val="false"/>
          <w:color w:val="000000"/>
          <w:sz w:val="28"/>
        </w:rPr>
        <w:t>
      "2) электр берудің әуе желiлерiнің тіректерін, электр берудің кабельдік желiлерiнiң жер бетiндегi құрылыстарын, кіші станцияларды, тарату құрылғыларын, энергетиканың басқа да құрылыстары мен объектiлерiн орналастыру үшiн бөлiнiп берiлген жер учаскелерi жатады.";</w:t>
      </w:r>
    </w:p>
    <w:bookmarkEnd w:id="4"/>
    <w:bookmarkStart w:name="z8" w:id="5"/>
    <w:p>
      <w:pPr>
        <w:spacing w:after="0"/>
        <w:ind w:left="0"/>
        <w:jc w:val="both"/>
      </w:pPr>
      <w:r>
        <w:rPr>
          <w:rFonts w:ascii="Times New Roman"/>
          <w:b w:val="false"/>
          <w:i w:val="false"/>
          <w:color w:val="000000"/>
          <w:sz w:val="28"/>
        </w:rPr>
        <w:t>
      екінші бөлік мынадай редакцияда жазылсын:</w:t>
      </w:r>
    </w:p>
    <w:bookmarkEnd w:id="5"/>
    <w:bookmarkStart w:name="z9" w:id="6"/>
    <w:p>
      <w:pPr>
        <w:spacing w:after="0"/>
        <w:ind w:left="0"/>
        <w:jc w:val="both"/>
      </w:pPr>
      <w:r>
        <w:rPr>
          <w:rFonts w:ascii="Times New Roman"/>
          <w:b w:val="false"/>
          <w:i w:val="false"/>
          <w:color w:val="000000"/>
          <w:sz w:val="28"/>
        </w:rPr>
        <w:t>
      "Халықтың қауiпсiздiгiн қамтамасыз ету және энергетика объектiлерiн пайдалануға жағдай жасау үшiн электр энергетикасы саласында басшылықты жүзеге асыратын уәкілетті орган бекiткен электр желiлерi объектілерінің күзет аймақтарын және жер учаскелерін пайдаланудың ерекше шарттарын белгiлеу қағидаларына, жылу желiлерi объектілерінің күзет аймақтарын және жер учаскелерін пайдаланудың ерекше шарттарын белгiлеу қағидаларына сәйкес жерді пайдаланудың ерекше шарттарымен электр және жылу желілерінің күзет аймақтары белгіленеді.";</w:t>
      </w:r>
    </w:p>
    <w:bookmarkEnd w:id="6"/>
    <w:bookmarkStart w:name="z10" w:id="7"/>
    <w:p>
      <w:pPr>
        <w:spacing w:after="0"/>
        <w:ind w:left="0"/>
        <w:jc w:val="both"/>
      </w:pPr>
      <w:r>
        <w:rPr>
          <w:rFonts w:ascii="Times New Roman"/>
          <w:b w:val="false"/>
          <w:i w:val="false"/>
          <w:color w:val="000000"/>
          <w:sz w:val="28"/>
        </w:rPr>
        <w:t xml:space="preserve">
      2) 121-баптың 2-тармағының </w:t>
      </w:r>
      <w:r>
        <w:rPr>
          <w:rFonts w:ascii="Times New Roman"/>
          <w:b w:val="false"/>
          <w:i w:val="false"/>
          <w:color w:val="000000"/>
          <w:sz w:val="28"/>
        </w:rPr>
        <w:t>5) тармақшасындағы</w:t>
      </w:r>
      <w:r>
        <w:rPr>
          <w:rFonts w:ascii="Times New Roman"/>
          <w:b w:val="false"/>
          <w:i w:val="false"/>
          <w:color w:val="000000"/>
          <w:sz w:val="28"/>
        </w:rPr>
        <w:t xml:space="preserve"> "және электр" деген сөздер ", электр және жылу" деген сөздермен ауыстырылсын;</w:t>
      </w:r>
    </w:p>
    <w:bookmarkEnd w:id="7"/>
    <w:bookmarkStart w:name="z11" w:id="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155-бапта</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3" w:id="9"/>
    <w:p>
      <w:pPr>
        <w:spacing w:after="0"/>
        <w:ind w:left="0"/>
        <w:jc w:val="both"/>
      </w:pPr>
      <w:r>
        <w:rPr>
          <w:rFonts w:ascii="Times New Roman"/>
          <w:b w:val="false"/>
          <w:i w:val="false"/>
          <w:color w:val="000000"/>
          <w:sz w:val="28"/>
        </w:rPr>
        <w:t>
      "2. Осы баптың 3-тармағының екінші және үшінші бөліктерінде көзделген жағдайларды қоспағанда, әрбір жер учаскесіне орналасқан жерін анықтау (сәйкестендіру) мақсатында кадастрлық нөмірлер беріледі.";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үшінші бөлікпен толықтырылсын:</w:t>
      </w:r>
    </w:p>
    <w:bookmarkStart w:name="z15" w:id="10"/>
    <w:p>
      <w:pPr>
        <w:spacing w:after="0"/>
        <w:ind w:left="0"/>
        <w:jc w:val="both"/>
      </w:pPr>
      <w:r>
        <w:rPr>
          <w:rFonts w:ascii="Times New Roman"/>
          <w:b w:val="false"/>
          <w:i w:val="false"/>
          <w:color w:val="000000"/>
          <w:sz w:val="28"/>
        </w:rPr>
        <w:t>
      "Электр берудің бір әуе желісінің тіректері алып жатқан есептік орам шекаралары шегіндегі жер учаскелеріне бір кадастрлық нөмір беріле отырып, бір сәйкестендіру құжаты дайындалады және беріледі.".</w:t>
      </w:r>
    </w:p>
    <w:bookmarkEnd w:id="10"/>
    <w:bookmarkStart w:name="z16" w:id="11"/>
    <w:p>
      <w:pPr>
        <w:spacing w:after="0"/>
        <w:ind w:left="0"/>
        <w:jc w:val="both"/>
      </w:pPr>
      <w:r>
        <w:rPr>
          <w:rFonts w:ascii="Times New Roman"/>
          <w:b w:val="false"/>
          <w:i w:val="false"/>
          <w:color w:val="000000"/>
          <w:sz w:val="28"/>
        </w:rPr>
        <w:t xml:space="preserve">
      2. 2003 жылғы 9 шілдедегі Қазақстан Республикасының </w:t>
      </w:r>
      <w:r>
        <w:rPr>
          <w:rFonts w:ascii="Times New Roman"/>
          <w:b w:val="false"/>
          <w:i w:val="false"/>
          <w:color w:val="000000"/>
          <w:sz w:val="28"/>
        </w:rPr>
        <w:t>Су кодексіне</w:t>
      </w:r>
      <w:r>
        <w:rPr>
          <w:rFonts w:ascii="Times New Roman"/>
          <w:b w:val="false"/>
          <w:i w:val="false"/>
          <w:color w:val="000000"/>
          <w:sz w:val="28"/>
        </w:rPr>
        <w:t xml:space="preserve"> (Қазақстан Республикасы Парламентінің Жаршысы, 2003 ж., № 17, 141-құжат; 2004 ж., № 23, 142-құжат; 2006 ж., № 1, 5-құжат; № 3, 22-құжат; № 15, 95-құжат; 2007 ж., № 1, 4-құжат; № 2, 18-құжат; № 19, 147-құжат; № 24, 180-құжат; 2008 ж., № 6-7, 27-құжат; № 23, 114-құжат; № 24, 129-құжат; 2009 ж., № 2-3, 15-құжат; № 15-16, 76-құжат; № 18, 84-құжат; 2010 ж., № 1-2, 5-құжат; № 5, 23-құжат; № 24, 146-құжат; 2011 ж., № 1, 2, 7-құжаттар; № 5, 43-құжат; № 6, 50-құжат; № 11, 102-құжат; № 16, 129-құжат; 2012 ж., № 3, 27-құжат; № 14, 92-құжат; № 15, 97-құжат; № 21-22, 124-құжат; 2013 ж., № 9, 51-құжат; № 14, 72, 75-құжаттар; № 15, 79, 82-құжаттар; № 16, 83-құжат; 2014 ж., № 1, 4-құжат; № 2, 10-құжат; № 7, 37-құжат; № 10, 52-құжат; № 19-I, 19-II, 96-құжат; № 21, 122-құжат; № 23, 143-құжат; 2015 ж., № 11, 57-құжат; № 19-II, 103-құжат; № 20-IV, 113-құжат; 2016 ж., № 6, 45-құжат; № 7-II, 56-құжат; № 8-II, 72-құжат; 2017 ж., № 3, 6-құжат; 2017 жылғы 19 маусымда "Егемен Қазақстан" және "Казахстанская правда" газеттерінде жарияланған "Қазақстан Республикасының кейбір заңнамалық актілеріне өсімдіктер мен жануарлар дүниесі мәселелері бойынша өзгерістер мен толықтырулар енгізу туралы" 2017 жылғы 15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134-баптың</w:t>
      </w:r>
      <w:r>
        <w:rPr>
          <w:rFonts w:ascii="Times New Roman"/>
          <w:b w:val="false"/>
          <w:i w:val="false"/>
          <w:color w:val="000000"/>
          <w:sz w:val="28"/>
        </w:rPr>
        <w:t xml:space="preserve"> 2-тармағындағы "жабдықтау," деген сөз "жабдықтау және" деген сөздермен ауыстырылып, "және реттелетін нарықтар" деген сөздер алып тасталсын.</w:t>
      </w:r>
    </w:p>
    <w:bookmarkStart w:name="z18" w:id="12"/>
    <w:p>
      <w:pPr>
        <w:spacing w:after="0"/>
        <w:ind w:left="0"/>
        <w:jc w:val="both"/>
      </w:pPr>
      <w:r>
        <w:rPr>
          <w:rFonts w:ascii="Times New Roman"/>
          <w:b w:val="false"/>
          <w:i w:val="false"/>
          <w:color w:val="000000"/>
          <w:sz w:val="28"/>
        </w:rPr>
        <w:t xml:space="preserve">
      3.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 № 14, 72-құжат; № 15, 76, 81, 82-құжаттар; № 16, 83-құжат; № 21-22, 114, 115-құжат; № 23-24, 116-құжат; 2014 ж., № 1, 9-құжат; № 4-5, 24-құжат; № 7, 37-құжат; № 8, 44, 49-құжаттар; № 10, 52-құжат; № 11, 63, 64, 65, 69-құжаттар; № 12, 82-құжат; № 14, 84-құжат; № 16, 90-құжат; № 19-I, 19-II, 96-құжат; № 21, 122-құжат; № 22, 128, 131-құжат; № 23, 143-құжат; № 24, 145-құжат; 2015 ж., № 7, 34-құжат; № 8, 44, 45-құжаттар; № 11, 52-құжат; № 14, 72-құжат; № 15, 78-құжат; № 19-I, 99, 100, 101-құжаттар; № 20-I, 110-құжат; № 20-IV, 113-құжат; № 20-VII, 115, 119-құжаттар; № 21-I, 124-құжат; № 21-II, 130-құжат; № 21-III, 136, 137-құжаттар; № 22-I, 140, 143-құжаттар; № 22-II, 144, 145-құжаттар; № 22-ІІІ, 149-құжат; № 22-V, 156, 158-құжаттар; № 22-VІ, 159-құжат; № 22-VІІ, 161-құжат; № 23-І, 169-құжат; 2016 ж., № 1, 4-құжат; № 6, 45-құжат; № 7-II, 53, 55, 57-құжаттар; № 8-I, 62-құжат; № 8-II, 66, 72-құжаттар; № 12, 87-құжат; № 22, 116-құжат; № 24, 124-құжат; 2017 ж., № 4, 7-құжат; № 9, 22-құжат; № 10, 23-құжат; 2017 жылғы 19 маусымда "Егемен Қазақстан" және "Казахстанская правда" газеттерінде жарияланған "Қазақстан Республикасының кейбір заңнамалық актілеріне өсімдіктер мен жануарлар дүниесі мәселелері бойынша өзгерістер мен толықтырулар енгізу туралы" 2017 жылғы 15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2"/>
    <w:bookmarkStart w:name="z19" w:id="13"/>
    <w:p>
      <w:pPr>
        <w:spacing w:after="0"/>
        <w:ind w:left="0"/>
        <w:jc w:val="both"/>
      </w:pPr>
      <w:r>
        <w:rPr>
          <w:rFonts w:ascii="Times New Roman"/>
          <w:b w:val="false"/>
          <w:i w:val="false"/>
          <w:color w:val="000000"/>
          <w:sz w:val="28"/>
        </w:rPr>
        <w:t xml:space="preserve">
      1) 84-баптың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13) тармақшамен толықтырылсын:</w:t>
      </w:r>
    </w:p>
    <w:bookmarkEnd w:id="13"/>
    <w:bookmarkStart w:name="z20" w:id="14"/>
    <w:p>
      <w:pPr>
        <w:spacing w:after="0"/>
        <w:ind w:left="0"/>
        <w:jc w:val="both"/>
      </w:pPr>
      <w:r>
        <w:rPr>
          <w:rFonts w:ascii="Times New Roman"/>
          <w:b w:val="false"/>
          <w:i w:val="false"/>
          <w:color w:val="000000"/>
          <w:sz w:val="28"/>
        </w:rPr>
        <w:t>
      "13) сот Қазақстан Республикасының азаматтық заңнамасына сәйкес коммуналдық меншікке түскен деп таныған, иесіз деп қабылданған және жылжымайтын мүлікке құқықтарды мемлекеттік тіркеуді жүзеге асыратын орган есепке алған электр желілерінің құны.";</w:t>
      </w:r>
    </w:p>
    <w:bookmarkEnd w:id="14"/>
    <w:bookmarkStart w:name="z21" w:id="15"/>
    <w:p>
      <w:pPr>
        <w:spacing w:after="0"/>
        <w:ind w:left="0"/>
        <w:jc w:val="both"/>
      </w:pPr>
      <w:r>
        <w:rPr>
          <w:rFonts w:ascii="Times New Roman"/>
          <w:b w:val="false"/>
          <w:i w:val="false"/>
          <w:color w:val="000000"/>
          <w:sz w:val="28"/>
        </w:rPr>
        <w:t xml:space="preserve">
      2) 397-баптың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төртінші бөлікпен толықтырылсын:</w:t>
      </w:r>
    </w:p>
    <w:bookmarkEnd w:id="15"/>
    <w:p>
      <w:pPr>
        <w:spacing w:after="0"/>
        <w:ind w:left="0"/>
        <w:jc w:val="both"/>
      </w:pPr>
      <w:r>
        <w:rPr>
          <w:rFonts w:ascii="Times New Roman"/>
          <w:b w:val="false"/>
          <w:i w:val="false"/>
          <w:color w:val="000000"/>
          <w:sz w:val="28"/>
        </w:rPr>
        <w:t xml:space="preserve">
      "Егер энергия беруші ұйым өз балансына Қазақстан Республикасының азаматтық заңнамасына сәйкес иесіз деп танылған электр желілерін қабылдаса, онда мұндай желілердің құны "Электр энергетикасы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13-1-бабының 8-тармағына сәйкес тарифтік сметада мұндай желілер бойынша мүлік салығының сомасы есепке алынғанға дейін объектілердің салық базасына кірмейді.".</w:t>
      </w:r>
    </w:p>
    <w:bookmarkStart w:name="z22" w:id="16"/>
    <w:p>
      <w:pPr>
        <w:spacing w:after="0"/>
        <w:ind w:left="0"/>
        <w:jc w:val="both"/>
      </w:pPr>
      <w:r>
        <w:rPr>
          <w:rFonts w:ascii="Times New Roman"/>
          <w:b w:val="false"/>
          <w:i w:val="false"/>
          <w:color w:val="000000"/>
          <w:sz w:val="28"/>
        </w:rPr>
        <w:t xml:space="preserve">
      4.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 124, 125-құжаттар; № 21-II, 130-құжат; № 21-III, 137-құжат; № 22-І, 140, 141, 143-құжаттар; № 22-ІІ, 144, 145, 148-құжаттар; № 22-ІІІ, 149-құжат; № 22-V, 152, 156, 158-құжаттар; № 22-VI, 159-құжат; № 22-VII, 161-құжат; № 23-І, 166, 169-құжаттар; № 23-ІІ, 172-құжат; 2016 ж., № 1, 4-құжат; № 2, 9-құжат; № 6, 45-құжат; № 7-I, 49, 50-құжаттар; № 7-II, 53, 57-құжаттар; № 8-I, 62, 65-құжаттар; № 8-II, 66, 67, 68, 70, 72-құжаттар; № 12, 87-құжат; № 22, 116-құжат; № 23, 118-құжат; № 24, 124, 126, 131-құжаттар; 2017 ж., № 1-2, 3-құжат; № 9, 17, 18, 21, 22-құжаттар; 2017 жылғы 19 маусымда "Егемен Қазақстан" және "Казахстанская правда" газеттерінде жарияланған "Қазақстан Республикасының кейбір заңнамалық актілеріне өсімдіктер мен жануарлар дүниесі мәселелері бойынша өзгерістер мен толықтырулар енгізу туралы" 2017 жылғы 15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6"/>
    <w:bookmarkStart w:name="z23" w:id="17"/>
    <w:p>
      <w:pPr>
        <w:spacing w:after="0"/>
        <w:ind w:left="0"/>
        <w:jc w:val="both"/>
      </w:pPr>
      <w:r>
        <w:rPr>
          <w:rFonts w:ascii="Times New Roman"/>
          <w:b w:val="false"/>
          <w:i w:val="false"/>
          <w:color w:val="000000"/>
          <w:sz w:val="28"/>
        </w:rPr>
        <w:t>
      1) мазмұны мынадай мазмұндағы 301-1 және 301-2-баптардың тақырыптарымен толықтырылсын:</w:t>
      </w:r>
    </w:p>
    <w:bookmarkEnd w:id="17"/>
    <w:bookmarkStart w:name="z24" w:id="18"/>
    <w:p>
      <w:pPr>
        <w:spacing w:after="0"/>
        <w:ind w:left="0"/>
        <w:jc w:val="both"/>
      </w:pPr>
      <w:r>
        <w:rPr>
          <w:rFonts w:ascii="Times New Roman"/>
          <w:b w:val="false"/>
          <w:i w:val="false"/>
          <w:color w:val="000000"/>
          <w:sz w:val="28"/>
        </w:rPr>
        <w:t>
      "301-1-бап. Электр және жылу желілеріне қосуға арналған техникалық шарттарды беруге қойылатын талаптарды бұзу</w:t>
      </w:r>
    </w:p>
    <w:bookmarkEnd w:id="18"/>
    <w:bookmarkStart w:name="z25" w:id="19"/>
    <w:p>
      <w:pPr>
        <w:spacing w:after="0"/>
        <w:ind w:left="0"/>
        <w:jc w:val="both"/>
      </w:pPr>
      <w:r>
        <w:rPr>
          <w:rFonts w:ascii="Times New Roman"/>
          <w:b w:val="false"/>
          <w:i w:val="false"/>
          <w:color w:val="000000"/>
          <w:sz w:val="28"/>
        </w:rPr>
        <w:t>
      301-2-бап. Технологиялық бұзушылықтар туралы ақпаратты беру жөніндегі талаптарды бұзу";</w:t>
      </w:r>
    </w:p>
    <w:bookmarkEnd w:id="19"/>
    <w:bookmarkStart w:name="z26" w:id="20"/>
    <w:p>
      <w:pPr>
        <w:spacing w:after="0"/>
        <w:ind w:left="0"/>
        <w:jc w:val="both"/>
      </w:pPr>
      <w:r>
        <w:rPr>
          <w:rFonts w:ascii="Times New Roman"/>
          <w:b w:val="false"/>
          <w:i w:val="false"/>
          <w:color w:val="000000"/>
          <w:sz w:val="28"/>
        </w:rPr>
        <w:t>
      2) мынадай мазмұндағы 301-1 және 301-2-баптармен толықтырылсын:</w:t>
      </w:r>
    </w:p>
    <w:bookmarkEnd w:id="20"/>
    <w:bookmarkStart w:name="z27" w:id="21"/>
    <w:p>
      <w:pPr>
        <w:spacing w:after="0"/>
        <w:ind w:left="0"/>
        <w:jc w:val="both"/>
      </w:pPr>
      <w:r>
        <w:rPr>
          <w:rFonts w:ascii="Times New Roman"/>
          <w:b w:val="false"/>
          <w:i w:val="false"/>
          <w:color w:val="000000"/>
          <w:sz w:val="28"/>
        </w:rPr>
        <w:t>
      "301-1-бап. Электр және жылу желілеріне қосуға арналған техникалық шарттарды беруге қойылатын талаптарды бұзу</w:t>
      </w:r>
    </w:p>
    <w:bookmarkEnd w:id="21"/>
    <w:bookmarkStart w:name="z28" w:id="22"/>
    <w:p>
      <w:pPr>
        <w:spacing w:after="0"/>
        <w:ind w:left="0"/>
        <w:jc w:val="both"/>
      </w:pPr>
      <w:r>
        <w:rPr>
          <w:rFonts w:ascii="Times New Roman"/>
          <w:b w:val="false"/>
          <w:i w:val="false"/>
          <w:color w:val="000000"/>
          <w:sz w:val="28"/>
        </w:rPr>
        <w:t>
      1. Электр және жылу желілеріне қосуға арналған техникалық шарттарды беру тәртібі мен мерзімдеріне қойылатын талаптарды бұзу</w:t>
      </w:r>
    </w:p>
    <w:bookmarkEnd w:id="22"/>
    <w:p>
      <w:pPr>
        <w:spacing w:after="0"/>
        <w:ind w:left="0"/>
        <w:jc w:val="both"/>
      </w:pPr>
      <w:r>
        <w:rPr>
          <w:rFonts w:ascii="Times New Roman"/>
          <w:b w:val="false"/>
          <w:i w:val="false"/>
          <w:color w:val="000000"/>
          <w:sz w:val="28"/>
        </w:rPr>
        <w:t>
      – шағын кәсіпкерлік субъектілеріне – жиырма бес, орта кәсіпкерлік субъектілеріне – елу, ірі кәсіпкерлік субъектілеріне бір жүз айлық есептік көрсеткіш мөлшерінде айыппұл салуға әкеп соғады.</w:t>
      </w:r>
    </w:p>
    <w:bookmarkStart w:name="z29" w:id="23"/>
    <w:p>
      <w:pPr>
        <w:spacing w:after="0"/>
        <w:ind w:left="0"/>
        <w:jc w:val="both"/>
      </w:pPr>
      <w:r>
        <w:rPr>
          <w:rFonts w:ascii="Times New Roman"/>
          <w:b w:val="false"/>
          <w:i w:val="false"/>
          <w:color w:val="000000"/>
          <w:sz w:val="28"/>
        </w:rPr>
        <w:t>
      2. Электр және жылу желілеріне қосуға арналған құжаттарды қабылдаудан және (немесе) техникалық шарттарды беруден бас тарту</w:t>
      </w:r>
    </w:p>
    <w:bookmarkEnd w:id="23"/>
    <w:p>
      <w:pPr>
        <w:spacing w:after="0"/>
        <w:ind w:left="0"/>
        <w:jc w:val="both"/>
      </w:pPr>
      <w:r>
        <w:rPr>
          <w:rFonts w:ascii="Times New Roman"/>
          <w:b w:val="false"/>
          <w:i w:val="false"/>
          <w:color w:val="000000"/>
          <w:sz w:val="28"/>
        </w:rPr>
        <w:t>
      – шағын кәсіпкерлік субъектілеріне – елу, орта кәсіпкерлік субъектілеріне – бір жүз, ірі кәсіпкерлік субъектілеріне екі жүз айлық есептік көрсеткіш мөлшерінде айыппұл салуға әкеп соғады.</w:t>
      </w:r>
    </w:p>
    <w:bookmarkStart w:name="z30" w:id="24"/>
    <w:p>
      <w:pPr>
        <w:spacing w:after="0"/>
        <w:ind w:left="0"/>
        <w:jc w:val="both"/>
      </w:pPr>
      <w:r>
        <w:rPr>
          <w:rFonts w:ascii="Times New Roman"/>
          <w:b w:val="false"/>
          <w:i w:val="false"/>
          <w:color w:val="000000"/>
          <w:sz w:val="28"/>
        </w:rPr>
        <w:t>
      301-2-бап. Технологиялық бұзушылықтар туралы ақпаратты беру жөніндегі талаптарды бұзу</w:t>
      </w:r>
    </w:p>
    <w:bookmarkEnd w:id="24"/>
    <w:bookmarkStart w:name="z31" w:id="25"/>
    <w:p>
      <w:pPr>
        <w:spacing w:after="0"/>
        <w:ind w:left="0"/>
        <w:jc w:val="both"/>
      </w:pPr>
      <w:r>
        <w:rPr>
          <w:rFonts w:ascii="Times New Roman"/>
          <w:b w:val="false"/>
          <w:i w:val="false"/>
          <w:color w:val="000000"/>
          <w:sz w:val="28"/>
        </w:rPr>
        <w:t>
      1. Энергия өндіруші, энергия беруші ұйымдардың туындаған технологиялық бұзушылықтар туралы ақпаратты уақтылы, анық бермеуі</w:t>
      </w:r>
    </w:p>
    <w:bookmarkEnd w:id="25"/>
    <w:p>
      <w:pPr>
        <w:spacing w:after="0"/>
        <w:ind w:left="0"/>
        <w:jc w:val="both"/>
      </w:pPr>
      <w:r>
        <w:rPr>
          <w:rFonts w:ascii="Times New Roman"/>
          <w:b w:val="false"/>
          <w:i w:val="false"/>
          <w:color w:val="000000"/>
          <w:sz w:val="28"/>
        </w:rPr>
        <w:t>
      – шағын кәсіпкерлік субъектілеріне – бір жүз, орта кәсіпкерлік субъектілеріне – екі жүз, ірі кәсіпкерлік субъектілеріне төрт жүз айлық есептік көрсеткіш мөлшерінде айыппұл салуға әкеп соғады.</w:t>
      </w:r>
    </w:p>
    <w:bookmarkStart w:name="z32" w:id="26"/>
    <w:p>
      <w:pPr>
        <w:spacing w:after="0"/>
        <w:ind w:left="0"/>
        <w:jc w:val="both"/>
      </w:pPr>
      <w:r>
        <w:rPr>
          <w:rFonts w:ascii="Times New Roman"/>
          <w:b w:val="false"/>
          <w:i w:val="false"/>
          <w:color w:val="000000"/>
          <w:sz w:val="28"/>
        </w:rPr>
        <w:t>
      2. Энергия өндіруші, энергия беруші ұйымдардың туындаған технологиялық бұзушылықтар туралы ақпаратты жасыруы</w:t>
      </w:r>
    </w:p>
    <w:bookmarkEnd w:id="26"/>
    <w:p>
      <w:pPr>
        <w:spacing w:after="0"/>
        <w:ind w:left="0"/>
        <w:jc w:val="both"/>
      </w:pPr>
      <w:r>
        <w:rPr>
          <w:rFonts w:ascii="Times New Roman"/>
          <w:b w:val="false"/>
          <w:i w:val="false"/>
          <w:color w:val="000000"/>
          <w:sz w:val="28"/>
        </w:rPr>
        <w:t>
      – шағын кәсіпкерлік субъектілеріне – екі жүз, орта кәсіпкерлік субъектілеріне – төрт жүз, ірі кәсіпкерлік субъектілеріне бір мың айлық есептік көрсеткіш мөлшерінде айыппұл салуға әкеп соғады.";</w:t>
      </w:r>
    </w:p>
    <w:bookmarkStart w:name="z33" w:id="2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305-баптың</w:t>
      </w:r>
      <w:r>
        <w:rPr>
          <w:rFonts w:ascii="Times New Roman"/>
          <w:b w:val="false"/>
          <w:i w:val="false"/>
          <w:color w:val="000000"/>
          <w:sz w:val="28"/>
        </w:rPr>
        <w:t xml:space="preserve"> бірінші абзацы мынадай редакцияда жазылсын:</w:t>
      </w:r>
    </w:p>
    <w:bookmarkEnd w:id="27"/>
    <w:p>
      <w:pPr>
        <w:spacing w:after="0"/>
        <w:ind w:left="0"/>
        <w:jc w:val="both"/>
      </w:pPr>
      <w:r>
        <w:rPr>
          <w:rFonts w:ascii="Times New Roman"/>
          <w:b w:val="false"/>
          <w:i w:val="false"/>
          <w:color w:val="000000"/>
          <w:sz w:val="28"/>
        </w:rPr>
        <w:t>
      "Қарамағында электр немесе жылу желілері не газбен жабдықтау жүйелерінің объектілері бар ұйымның келiсiмiнсiз электр және жылу желiлерi жолдарының, газбен жабдықтау жүйелері объектілерінің күзет аймақтарында құрылыс, монтаждау, жер қазу, тиеу-түсiру жұмыстарын, ұңғымалар мен шурфтардың орнатылуына байланысты iздеу жұмыстарын жүргiзу, алаңдарды, автомобиль көлiгi тұрақтарын жайластыру, базарларды, құрылыстарды, ғимараттарды орналастыру, материалдарды жинап қою, қоршаулар мен дуалдарды соғу, күйдiргiш коррозиялы заттар мен жанар-жағармай материалдарын шығарып тастау және төгу – ";</w:t>
      </w:r>
    </w:p>
    <w:bookmarkStart w:name="z34" w:id="2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690-баптың</w:t>
      </w:r>
      <w:r>
        <w:rPr>
          <w:rFonts w:ascii="Times New Roman"/>
          <w:b w:val="false"/>
          <w:i w:val="false"/>
          <w:color w:val="000000"/>
          <w:sz w:val="28"/>
        </w:rPr>
        <w:t xml:space="preserve"> бірінші бөлігі мынадай редакцияда жазылсын:</w:t>
      </w:r>
    </w:p>
    <w:bookmarkEnd w:id="28"/>
    <w:bookmarkStart w:name="z35" w:id="29"/>
    <w:p>
      <w:pPr>
        <w:spacing w:after="0"/>
        <w:ind w:left="0"/>
        <w:jc w:val="both"/>
      </w:pPr>
      <w:r>
        <w:rPr>
          <w:rFonts w:ascii="Times New Roman"/>
          <w:b w:val="false"/>
          <w:i w:val="false"/>
          <w:color w:val="000000"/>
          <w:sz w:val="28"/>
        </w:rPr>
        <w:t xml:space="preserve">
      "1. Мемлекеттік энергетикалық қадағалау және бақылау жөніндегі органдар осы Кодекстің </w:t>
      </w:r>
      <w:r>
        <w:rPr>
          <w:rFonts w:ascii="Times New Roman"/>
          <w:b w:val="false"/>
          <w:i w:val="false"/>
          <w:color w:val="000000"/>
          <w:sz w:val="28"/>
        </w:rPr>
        <w:t>144</w:t>
      </w:r>
      <w:r>
        <w:rPr>
          <w:rFonts w:ascii="Times New Roman"/>
          <w:b w:val="false"/>
          <w:i w:val="false"/>
          <w:color w:val="000000"/>
          <w:sz w:val="28"/>
        </w:rPr>
        <w:t xml:space="preserve"> (бірінші бөлігінде (жылу энергиясын қоспағанда), </w:t>
      </w:r>
      <w:r>
        <w:rPr>
          <w:rFonts w:ascii="Times New Roman"/>
          <w:b w:val="false"/>
          <w:i w:val="false"/>
          <w:color w:val="000000"/>
          <w:sz w:val="28"/>
        </w:rPr>
        <w:t>172</w:t>
      </w:r>
      <w:r>
        <w:rPr>
          <w:rFonts w:ascii="Times New Roman"/>
          <w:b w:val="false"/>
          <w:i w:val="false"/>
          <w:color w:val="000000"/>
          <w:sz w:val="28"/>
        </w:rPr>
        <w:t xml:space="preserve"> (барлық қуаттағы қазандықтарды, жылу желілерін және жылу энергиясын қоспағанда), </w:t>
      </w:r>
      <w:r>
        <w:rPr>
          <w:rFonts w:ascii="Times New Roman"/>
          <w:b w:val="false"/>
          <w:i w:val="false"/>
          <w:color w:val="000000"/>
          <w:sz w:val="28"/>
        </w:rPr>
        <w:t>300</w:t>
      </w:r>
      <w:r>
        <w:rPr>
          <w:rFonts w:ascii="Times New Roman"/>
          <w:b w:val="false"/>
          <w:i w:val="false"/>
          <w:color w:val="000000"/>
          <w:sz w:val="28"/>
        </w:rPr>
        <w:t xml:space="preserve"> (барлық қуаттағы қазандықтарды, жылу желілерін және жылу энергиясының тұтынушыларын қоспағанда), </w:t>
      </w:r>
      <w:r>
        <w:rPr>
          <w:rFonts w:ascii="Times New Roman"/>
          <w:b w:val="false"/>
          <w:i w:val="false"/>
          <w:color w:val="000000"/>
          <w:sz w:val="28"/>
        </w:rPr>
        <w:t>301</w:t>
      </w:r>
      <w:r>
        <w:rPr>
          <w:rFonts w:ascii="Times New Roman"/>
          <w:b w:val="false"/>
          <w:i w:val="false"/>
          <w:color w:val="000000"/>
          <w:sz w:val="28"/>
        </w:rPr>
        <w:t xml:space="preserve"> (барлық қуаттағы қазандықтарды және жылу желілерін қоспағанда), 301-1, 301-2 (барлық қуаттағы қазандықтарды және жылу желілерін қоспағанда), </w:t>
      </w:r>
      <w:r>
        <w:rPr>
          <w:rFonts w:ascii="Times New Roman"/>
          <w:b w:val="false"/>
          <w:i w:val="false"/>
          <w:color w:val="000000"/>
          <w:sz w:val="28"/>
        </w:rPr>
        <w:t>302</w:t>
      </w:r>
      <w:r>
        <w:rPr>
          <w:rFonts w:ascii="Times New Roman"/>
          <w:b w:val="false"/>
          <w:i w:val="false"/>
          <w:color w:val="000000"/>
          <w:sz w:val="28"/>
        </w:rPr>
        <w:t xml:space="preserve">, </w:t>
      </w:r>
      <w:r>
        <w:rPr>
          <w:rFonts w:ascii="Times New Roman"/>
          <w:b w:val="false"/>
          <w:i w:val="false"/>
          <w:color w:val="000000"/>
          <w:sz w:val="28"/>
        </w:rPr>
        <w:t>303</w:t>
      </w:r>
      <w:r>
        <w:rPr>
          <w:rFonts w:ascii="Times New Roman"/>
          <w:b w:val="false"/>
          <w:i w:val="false"/>
          <w:color w:val="000000"/>
          <w:sz w:val="28"/>
        </w:rPr>
        <w:t xml:space="preserve"> (барлық қуаттағы қазандықтарды және жылу энергиясын қоспағанда), </w:t>
      </w:r>
      <w:r>
        <w:rPr>
          <w:rFonts w:ascii="Times New Roman"/>
          <w:b w:val="false"/>
          <w:i w:val="false"/>
          <w:color w:val="000000"/>
          <w:sz w:val="28"/>
        </w:rPr>
        <w:t>305</w:t>
      </w:r>
      <w:r>
        <w:rPr>
          <w:rFonts w:ascii="Times New Roman"/>
          <w:b w:val="false"/>
          <w:i w:val="false"/>
          <w:color w:val="000000"/>
          <w:sz w:val="28"/>
        </w:rPr>
        <w:t xml:space="preserve"> (күзет аймақтарындағы жылу желілерін қоспағанда)-баптарында көзделген әкiмшiлiк құқық бұзушылық туралы iстердi қарайды.";</w:t>
      </w:r>
    </w:p>
    <w:bookmarkEnd w:id="29"/>
    <w:bookmarkStart w:name="z36" w:id="30"/>
    <w:p>
      <w:pPr>
        <w:spacing w:after="0"/>
        <w:ind w:left="0"/>
        <w:jc w:val="both"/>
      </w:pPr>
      <w:r>
        <w:rPr>
          <w:rFonts w:ascii="Times New Roman"/>
          <w:b w:val="false"/>
          <w:i w:val="false"/>
          <w:color w:val="000000"/>
          <w:sz w:val="28"/>
        </w:rPr>
        <w:t>
      5) 729-баптың бірінші бөлігі мынадай редакцияда жазылсын:</w:t>
      </w:r>
    </w:p>
    <w:bookmarkEnd w:id="30"/>
    <w:bookmarkStart w:name="z37" w:id="31"/>
    <w:p>
      <w:pPr>
        <w:spacing w:after="0"/>
        <w:ind w:left="0"/>
        <w:jc w:val="both"/>
      </w:pPr>
      <w:r>
        <w:rPr>
          <w:rFonts w:ascii="Times New Roman"/>
          <w:b w:val="false"/>
          <w:i w:val="false"/>
          <w:color w:val="000000"/>
          <w:sz w:val="28"/>
        </w:rPr>
        <w:t xml:space="preserve">
      "1. Облыстың, республикалық маңызы бар қаланың, астананың, ауданның, облыстық маңызы бар қаланың жергiлiктi атқарушы органы осы Кодекстің </w:t>
      </w:r>
      <w:r>
        <w:rPr>
          <w:rFonts w:ascii="Times New Roman"/>
          <w:b w:val="false"/>
          <w:i w:val="false"/>
          <w:color w:val="000000"/>
          <w:sz w:val="28"/>
        </w:rPr>
        <w:t>75</w:t>
      </w:r>
      <w:r>
        <w:rPr>
          <w:rFonts w:ascii="Times New Roman"/>
          <w:b w:val="false"/>
          <w:i w:val="false"/>
          <w:color w:val="000000"/>
          <w:sz w:val="28"/>
        </w:rPr>
        <w:t xml:space="preserve"> (үшінші және төртінші бөліктерінде), </w:t>
      </w:r>
      <w:r>
        <w:rPr>
          <w:rFonts w:ascii="Times New Roman"/>
          <w:b w:val="false"/>
          <w:i w:val="false"/>
          <w:color w:val="000000"/>
          <w:sz w:val="28"/>
        </w:rPr>
        <w:t>144</w:t>
      </w:r>
      <w:r>
        <w:rPr>
          <w:rFonts w:ascii="Times New Roman"/>
          <w:b w:val="false"/>
          <w:i w:val="false"/>
          <w:color w:val="000000"/>
          <w:sz w:val="28"/>
        </w:rPr>
        <w:t xml:space="preserve"> (бірінші бөлігінде көзделген электр энергиясын қоспағанда), </w:t>
      </w:r>
      <w:r>
        <w:rPr>
          <w:rFonts w:ascii="Times New Roman"/>
          <w:b w:val="false"/>
          <w:i w:val="false"/>
          <w:color w:val="000000"/>
          <w:sz w:val="28"/>
        </w:rPr>
        <w:t>172</w:t>
      </w:r>
      <w:r>
        <w:rPr>
          <w:rFonts w:ascii="Times New Roman"/>
          <w:b w:val="false"/>
          <w:i w:val="false"/>
          <w:color w:val="000000"/>
          <w:sz w:val="28"/>
        </w:rPr>
        <w:t xml:space="preserve"> (бірінші, үшінші, төртінші және бесінші бөліктерінде (барлық қуаттағы қазандықтар, жылу желілері және жылу энергиясы бөлігінде), </w:t>
      </w:r>
      <w:r>
        <w:rPr>
          <w:rFonts w:ascii="Times New Roman"/>
          <w:b w:val="false"/>
          <w:i w:val="false"/>
          <w:color w:val="000000"/>
          <w:sz w:val="28"/>
        </w:rPr>
        <w:t>199</w:t>
      </w:r>
      <w:r>
        <w:rPr>
          <w:rFonts w:ascii="Times New Roman"/>
          <w:b w:val="false"/>
          <w:i w:val="false"/>
          <w:color w:val="000000"/>
          <w:sz w:val="28"/>
        </w:rPr>
        <w:t xml:space="preserve"> (бірінші, үшінші және төртінші бөліктерінде), </w:t>
      </w:r>
      <w:r>
        <w:rPr>
          <w:rFonts w:ascii="Times New Roman"/>
          <w:b w:val="false"/>
          <w:i w:val="false"/>
          <w:color w:val="000000"/>
          <w:sz w:val="28"/>
        </w:rPr>
        <w:t>202</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250</w:t>
      </w:r>
      <w:r>
        <w:rPr>
          <w:rFonts w:ascii="Times New Roman"/>
          <w:b w:val="false"/>
          <w:i w:val="false"/>
          <w:color w:val="000000"/>
          <w:sz w:val="28"/>
        </w:rPr>
        <w:t xml:space="preserve">, </w:t>
      </w:r>
      <w:r>
        <w:rPr>
          <w:rFonts w:ascii="Times New Roman"/>
          <w:b w:val="false"/>
          <w:i w:val="false"/>
          <w:color w:val="000000"/>
          <w:sz w:val="28"/>
        </w:rPr>
        <w:t>300</w:t>
      </w:r>
      <w:r>
        <w:rPr>
          <w:rFonts w:ascii="Times New Roman"/>
          <w:b w:val="false"/>
          <w:i w:val="false"/>
          <w:color w:val="000000"/>
          <w:sz w:val="28"/>
        </w:rPr>
        <w:t xml:space="preserve"> (барлық қуаттағы қазандықтар, жылу желілері және жылу энергиясын тұтынушылар бөлігінде), </w:t>
      </w:r>
      <w:r>
        <w:rPr>
          <w:rFonts w:ascii="Times New Roman"/>
          <w:b w:val="false"/>
          <w:i w:val="false"/>
          <w:color w:val="000000"/>
          <w:sz w:val="28"/>
        </w:rPr>
        <w:t>301</w:t>
      </w:r>
      <w:r>
        <w:rPr>
          <w:rFonts w:ascii="Times New Roman"/>
          <w:b w:val="false"/>
          <w:i w:val="false"/>
          <w:color w:val="000000"/>
          <w:sz w:val="28"/>
        </w:rPr>
        <w:t xml:space="preserve"> (барлық қуаттағы қазандықтар және жылу желілері бөлігінде), 301-2 (барлық қуаттағы қазандықтар және жылу желілері бөлігінде), </w:t>
      </w:r>
      <w:r>
        <w:rPr>
          <w:rFonts w:ascii="Times New Roman"/>
          <w:b w:val="false"/>
          <w:i w:val="false"/>
          <w:color w:val="000000"/>
          <w:sz w:val="28"/>
        </w:rPr>
        <w:t>303</w:t>
      </w:r>
      <w:r>
        <w:rPr>
          <w:rFonts w:ascii="Times New Roman"/>
          <w:b w:val="false"/>
          <w:i w:val="false"/>
          <w:color w:val="000000"/>
          <w:sz w:val="28"/>
        </w:rPr>
        <w:t xml:space="preserve"> (барлық қуаттағы қазандықтар және жылу энергиясы бөлігінде), </w:t>
      </w:r>
      <w:r>
        <w:rPr>
          <w:rFonts w:ascii="Times New Roman"/>
          <w:b w:val="false"/>
          <w:i w:val="false"/>
          <w:color w:val="000000"/>
          <w:sz w:val="28"/>
        </w:rPr>
        <w:t>304</w:t>
      </w:r>
      <w:r>
        <w:rPr>
          <w:rFonts w:ascii="Times New Roman"/>
          <w:b w:val="false"/>
          <w:i w:val="false"/>
          <w:color w:val="000000"/>
          <w:sz w:val="28"/>
        </w:rPr>
        <w:t xml:space="preserve">, </w:t>
      </w:r>
      <w:r>
        <w:rPr>
          <w:rFonts w:ascii="Times New Roman"/>
          <w:b w:val="false"/>
          <w:i w:val="false"/>
          <w:color w:val="000000"/>
          <w:sz w:val="28"/>
        </w:rPr>
        <w:t>305</w:t>
      </w:r>
      <w:r>
        <w:rPr>
          <w:rFonts w:ascii="Times New Roman"/>
          <w:b w:val="false"/>
          <w:i w:val="false"/>
          <w:color w:val="000000"/>
          <w:sz w:val="28"/>
        </w:rPr>
        <w:t xml:space="preserve"> (жылу желілерінің күзет аймақтары бөлігінде), </w:t>
      </w:r>
      <w:r>
        <w:rPr>
          <w:rFonts w:ascii="Times New Roman"/>
          <w:b w:val="false"/>
          <w:i w:val="false"/>
          <w:color w:val="000000"/>
          <w:sz w:val="28"/>
        </w:rPr>
        <w:t>306</w:t>
      </w:r>
      <w:r>
        <w:rPr>
          <w:rFonts w:ascii="Times New Roman"/>
          <w:b w:val="false"/>
          <w:i w:val="false"/>
          <w:color w:val="000000"/>
          <w:sz w:val="28"/>
        </w:rPr>
        <w:t xml:space="preserve"> (бірінші және екінші бөліктерінде), 320 (бесінші, алтыншы және жетінші бөліктерінде), </w:t>
      </w:r>
      <w:r>
        <w:rPr>
          <w:rFonts w:ascii="Times New Roman"/>
          <w:b w:val="false"/>
          <w:i w:val="false"/>
          <w:color w:val="000000"/>
          <w:sz w:val="28"/>
        </w:rPr>
        <w:t>401</w:t>
      </w:r>
      <w:r>
        <w:rPr>
          <w:rFonts w:ascii="Times New Roman"/>
          <w:b w:val="false"/>
          <w:i w:val="false"/>
          <w:color w:val="000000"/>
          <w:sz w:val="28"/>
        </w:rPr>
        <w:t xml:space="preserve"> (үшінші, төртінші, бесінші, жетінші, оныншы және он бірінші бөліктерінде), </w:t>
      </w:r>
      <w:r>
        <w:rPr>
          <w:rFonts w:ascii="Times New Roman"/>
          <w:b w:val="false"/>
          <w:i w:val="false"/>
          <w:color w:val="000000"/>
          <w:sz w:val="28"/>
        </w:rPr>
        <w:t>402</w:t>
      </w:r>
      <w:r>
        <w:rPr>
          <w:rFonts w:ascii="Times New Roman"/>
          <w:b w:val="false"/>
          <w:i w:val="false"/>
          <w:color w:val="000000"/>
          <w:sz w:val="28"/>
        </w:rPr>
        <w:t xml:space="preserve"> (бірінші, екінші және үшінші бөліктерінде), </w:t>
      </w:r>
      <w:r>
        <w:rPr>
          <w:rFonts w:ascii="Times New Roman"/>
          <w:b w:val="false"/>
          <w:i w:val="false"/>
          <w:color w:val="000000"/>
          <w:sz w:val="28"/>
        </w:rPr>
        <w:t>404</w:t>
      </w:r>
      <w:r>
        <w:rPr>
          <w:rFonts w:ascii="Times New Roman"/>
          <w:b w:val="false"/>
          <w:i w:val="false"/>
          <w:color w:val="000000"/>
          <w:sz w:val="28"/>
        </w:rPr>
        <w:t xml:space="preserve"> (бірінші, екінші, үшінші, төртінші, бесінші, алтыншы, жетінші және сегізінші бөліктерінде), </w:t>
      </w:r>
      <w:r>
        <w:rPr>
          <w:rFonts w:ascii="Times New Roman"/>
          <w:b w:val="false"/>
          <w:i w:val="false"/>
          <w:color w:val="000000"/>
          <w:sz w:val="28"/>
        </w:rPr>
        <w:t>405</w:t>
      </w:r>
      <w:r>
        <w:rPr>
          <w:rFonts w:ascii="Times New Roman"/>
          <w:b w:val="false"/>
          <w:i w:val="false"/>
          <w:color w:val="000000"/>
          <w:sz w:val="28"/>
        </w:rPr>
        <w:t xml:space="preserve"> (екінші бөлігінде), </w:t>
      </w:r>
      <w:r>
        <w:rPr>
          <w:rFonts w:ascii="Times New Roman"/>
          <w:b w:val="false"/>
          <w:i w:val="false"/>
          <w:color w:val="000000"/>
          <w:sz w:val="28"/>
        </w:rPr>
        <w:t>408-1</w:t>
      </w:r>
      <w:r>
        <w:rPr>
          <w:rFonts w:ascii="Times New Roman"/>
          <w:b w:val="false"/>
          <w:i w:val="false"/>
          <w:color w:val="000000"/>
          <w:sz w:val="28"/>
        </w:rPr>
        <w:t xml:space="preserve">, </w:t>
      </w:r>
      <w:r>
        <w:rPr>
          <w:rFonts w:ascii="Times New Roman"/>
          <w:b w:val="false"/>
          <w:i w:val="false"/>
          <w:color w:val="000000"/>
          <w:sz w:val="28"/>
        </w:rPr>
        <w:t>409</w:t>
      </w:r>
      <w:r>
        <w:rPr>
          <w:rFonts w:ascii="Times New Roman"/>
          <w:b w:val="false"/>
          <w:i w:val="false"/>
          <w:color w:val="000000"/>
          <w:sz w:val="28"/>
        </w:rPr>
        <w:t xml:space="preserve"> (сегізінші, тоғызыншы, оныншы және он бірінші бөліктерінде), </w:t>
      </w:r>
      <w:r>
        <w:rPr>
          <w:rFonts w:ascii="Times New Roman"/>
          <w:b w:val="false"/>
          <w:i w:val="false"/>
          <w:color w:val="000000"/>
          <w:sz w:val="28"/>
        </w:rPr>
        <w:t>454</w:t>
      </w:r>
      <w:r>
        <w:rPr>
          <w:rFonts w:ascii="Times New Roman"/>
          <w:b w:val="false"/>
          <w:i w:val="false"/>
          <w:color w:val="000000"/>
          <w:sz w:val="28"/>
        </w:rPr>
        <w:t xml:space="preserve"> (бiрiншi бөлiгiнде), </w:t>
      </w:r>
      <w:r>
        <w:rPr>
          <w:rFonts w:ascii="Times New Roman"/>
          <w:b w:val="false"/>
          <w:i w:val="false"/>
          <w:color w:val="000000"/>
          <w:sz w:val="28"/>
        </w:rPr>
        <w:t>455</w:t>
      </w:r>
      <w:r>
        <w:rPr>
          <w:rFonts w:ascii="Times New Roman"/>
          <w:b w:val="false"/>
          <w:i w:val="false"/>
          <w:color w:val="000000"/>
          <w:sz w:val="28"/>
        </w:rPr>
        <w:t xml:space="preserve"> (бірінші, екінші және үшінші бөліктерінде), </w:t>
      </w:r>
      <w:r>
        <w:rPr>
          <w:rFonts w:ascii="Times New Roman"/>
          <w:b w:val="false"/>
          <w:i w:val="false"/>
          <w:color w:val="000000"/>
          <w:sz w:val="28"/>
        </w:rPr>
        <w:t>464</w:t>
      </w:r>
      <w:r>
        <w:rPr>
          <w:rFonts w:ascii="Times New Roman"/>
          <w:b w:val="false"/>
          <w:i w:val="false"/>
          <w:color w:val="000000"/>
          <w:sz w:val="28"/>
        </w:rPr>
        <w:t xml:space="preserve"> (бiрiншi бөлiгiнде), </w:t>
      </w:r>
      <w:r>
        <w:rPr>
          <w:rFonts w:ascii="Times New Roman"/>
          <w:b w:val="false"/>
          <w:i w:val="false"/>
          <w:color w:val="000000"/>
          <w:sz w:val="28"/>
        </w:rPr>
        <w:t>488-1</w:t>
      </w:r>
      <w:r>
        <w:rPr>
          <w:rFonts w:ascii="Times New Roman"/>
          <w:b w:val="false"/>
          <w:i w:val="false"/>
          <w:color w:val="000000"/>
          <w:sz w:val="28"/>
        </w:rPr>
        <w:t xml:space="preserve">, </w:t>
      </w:r>
      <w:r>
        <w:rPr>
          <w:rFonts w:ascii="Times New Roman"/>
          <w:b w:val="false"/>
          <w:i w:val="false"/>
          <w:color w:val="000000"/>
          <w:sz w:val="28"/>
        </w:rPr>
        <w:t>491-баптарында</w:t>
      </w:r>
      <w:r>
        <w:rPr>
          <w:rFonts w:ascii="Times New Roman"/>
          <w:b w:val="false"/>
          <w:i w:val="false"/>
          <w:color w:val="000000"/>
          <w:sz w:val="28"/>
        </w:rPr>
        <w:t xml:space="preserve"> көзделген әкiмшiлiк құқық бұзушылық туралы iстердi қарайды.".</w:t>
      </w:r>
    </w:p>
    <w:bookmarkEnd w:id="31"/>
    <w:bookmarkStart w:name="z38" w:id="32"/>
    <w:p>
      <w:pPr>
        <w:spacing w:after="0"/>
        <w:ind w:left="0"/>
        <w:jc w:val="both"/>
      </w:pPr>
      <w:r>
        <w:rPr>
          <w:rFonts w:ascii="Times New Roman"/>
          <w:b w:val="false"/>
          <w:i w:val="false"/>
          <w:color w:val="000000"/>
          <w:sz w:val="28"/>
        </w:rPr>
        <w:t xml:space="preserve">
      5. "Табиғи монополиялар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16, 214-құжат; 1999 ж., № 19, 646-құжат; 2000 ж., № 3-4, 66-құжат; 2001 ж., № 23, 309-құжат; 2002 ж., № 23-24, 193-құжат; 2004 ж., № 14, 82-құжат; № 23, 138, 142-құжаттар; 2006 ж., № 2, 17-құжат; № 3, 22-құжат; № 4, 24-құжат; № 8, 45-құжат; № 13, 87-құжат; 2007 ж., № 3, 20-құжат; № 19, 148-құжат; 2008 ж., № 15-16, 64-құжат; № 24, 129-құжат; 2009 ж., № 11-12, 54-құжат; № 13-14, 62-құжат; № 18, 84-құжат; 2010 ж., № 5, 20, 23-құжаттар; 2011 ж., № 1, 2-құжат; № 11, 102-құжат; № 12, 111-құжат; № 13, 112-құжат; № 16, 129-құжат; 2012 ж., № 2, 9, 15-құжаттар; № 3, 21-құжат; № 4, 30-құжат; № 11, 80-құжат; № 12, 85-құжат; № 15, 97-құжат; 2013 ж., № 4, 21-құжат; № 10-11, 56-құжат; № 15, 79, 82-құжаттар; № 16, 83-құжат; 2014 ж., № 1, 4-құжат; № 4-5, 24-құжат; № 10, 52-құжат; № 11, 64-құжат; № 14, 87-құжат; № 16, 90-құжат; № 19-I, 19-II, 96-құжат; № 23, 143-құжат; 2015 ж., № 9, 46-құжат; № 19-І, 100-құжат; № 20-ІV, 113-құжат; № 20-VІІ, 117-құжат; № 21-ІІ, 131-құжат; № 22-ІІ, 144-құжат; № 22-V, 156-құжат; № 22-VІ, 159-құжат; 2016 ж., № 6, 45-құжат; № 8-I, 60-құжат; № 24, 124-құжат; 2017 ж., № 4, 7-құжат; № 9, 17, 22-құжаттар):</w:t>
      </w:r>
    </w:p>
    <w:bookmarkEnd w:id="32"/>
    <w:bookmarkStart w:name="z39" w:id="33"/>
    <w:p>
      <w:pPr>
        <w:spacing w:after="0"/>
        <w:ind w:left="0"/>
        <w:jc w:val="both"/>
      </w:pPr>
      <w:r>
        <w:rPr>
          <w:rFonts w:ascii="Times New Roman"/>
          <w:b w:val="false"/>
          <w:i w:val="false"/>
          <w:color w:val="000000"/>
          <w:sz w:val="28"/>
        </w:rPr>
        <w:t>
      1) бүкіл мәтін бойынша ", реттелетін нарық", "және реттелетін нарық", "және реттелетін нарықтар" деген сөздер алып тасталсын;</w:t>
      </w:r>
    </w:p>
    <w:bookmarkEnd w:id="33"/>
    <w:bookmarkStart w:name="z40" w:id="3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3-бапта</w:t>
      </w:r>
      <w:r>
        <w:rPr>
          <w:rFonts w:ascii="Times New Roman"/>
          <w:b w:val="false"/>
          <w:i w:val="false"/>
          <w:color w:val="000000"/>
          <w:sz w:val="28"/>
        </w:rPr>
        <w:t>:</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тармақшаның</w:t>
      </w:r>
      <w:r>
        <w:rPr>
          <w:rFonts w:ascii="Times New Roman"/>
          <w:b w:val="false"/>
          <w:i w:val="false"/>
          <w:color w:val="000000"/>
          <w:sz w:val="28"/>
        </w:rPr>
        <w:t xml:space="preserve"> жетінші абзацы мынадай редакцияда жазылсын:</w:t>
      </w:r>
    </w:p>
    <w:p>
      <w:pPr>
        <w:spacing w:after="0"/>
        <w:ind w:left="0"/>
        <w:jc w:val="both"/>
      </w:pPr>
      <w:r>
        <w:rPr>
          <w:rFonts w:ascii="Times New Roman"/>
          <w:b w:val="false"/>
          <w:i w:val="false"/>
          <w:color w:val="000000"/>
          <w:sz w:val="28"/>
        </w:rPr>
        <w:t>
      "көлемі жылына жиырма бес миллион кВт. сағатқа дейін электр энергиясын беру жөніндегі көрсетілетін қызметтерді өткізуді жүзеге асыратын табиғи монополия субъектiсi.";</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мынадай редакцияда жазылсын:</w:t>
      </w:r>
    </w:p>
    <w:bookmarkStart w:name="z43" w:id="35"/>
    <w:p>
      <w:pPr>
        <w:spacing w:after="0"/>
        <w:ind w:left="0"/>
        <w:jc w:val="both"/>
      </w:pPr>
      <w:r>
        <w:rPr>
          <w:rFonts w:ascii="Times New Roman"/>
          <w:b w:val="false"/>
          <w:i w:val="false"/>
          <w:color w:val="000000"/>
          <w:sz w:val="28"/>
        </w:rPr>
        <w:t>
      "13) стратегиялық тауарлар – табиғи монополиялар субъектілері жылу энергиясын өндіру үшін отын ретінде пайдаланатын көмір, газ, мазут, дизель отыны, электр энергиясын беру, сумен жабдықтау және (немесе) су бұру салаларындағы табиғи монополиялар субъектiлерi үшiн – электр энергиясы, жылумен жабдықтау саласындағы табиғи монополиялар субъектілері үшін және жылу энергиясын беру және (немесе) тарату саласындағы нормативтік ысыраптар үшін – жылу энергиясы, газды немесе газ конденсатын магистральдық және (немесе) тарату құбыржолдары арқылы тасымалдау саласындағы табиғи монополиялар субъектілері үшін өз мұқтаждары мен ысыраптары үшін – газ, сумен жабдықтау, жылу энергиясын өндіру салаларындағы табиғи монополиялар субъектілері үшін – сатып алынатын су;";</w:t>
      </w:r>
    </w:p>
    <w:bookmarkEnd w:id="35"/>
    <w:bookmarkStart w:name="z44" w:id="36"/>
    <w:p>
      <w:pPr>
        <w:spacing w:after="0"/>
        <w:ind w:left="0"/>
        <w:jc w:val="both"/>
      </w:pPr>
      <w:r>
        <w:rPr>
          <w:rFonts w:ascii="Times New Roman"/>
          <w:b w:val="false"/>
          <w:i w:val="false"/>
          <w:color w:val="000000"/>
          <w:sz w:val="28"/>
        </w:rPr>
        <w:t xml:space="preserve">
      3) 4-баптың 1-тармағының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36"/>
    <w:bookmarkStart w:name="z45" w:id="37"/>
    <w:p>
      <w:pPr>
        <w:spacing w:after="0"/>
        <w:ind w:left="0"/>
        <w:jc w:val="both"/>
      </w:pPr>
      <w:r>
        <w:rPr>
          <w:rFonts w:ascii="Times New Roman"/>
          <w:b w:val="false"/>
          <w:i w:val="false"/>
          <w:color w:val="000000"/>
          <w:sz w:val="28"/>
        </w:rPr>
        <w:t>
      "3) электр энергиясын беру жөнiндегi;";</w:t>
      </w:r>
    </w:p>
    <w:bookmarkEnd w:id="37"/>
    <w:bookmarkStart w:name="z46" w:id="38"/>
    <w:p>
      <w:pPr>
        <w:spacing w:after="0"/>
        <w:ind w:left="0"/>
        <w:jc w:val="both"/>
      </w:pPr>
      <w:r>
        <w:rPr>
          <w:rFonts w:ascii="Times New Roman"/>
          <w:b w:val="false"/>
          <w:i w:val="false"/>
          <w:color w:val="000000"/>
          <w:sz w:val="28"/>
        </w:rPr>
        <w:t xml:space="preserve">
      4) 5-баптың 1-тармағының </w:t>
      </w:r>
      <w:r>
        <w:rPr>
          <w:rFonts w:ascii="Times New Roman"/>
          <w:b w:val="false"/>
          <w:i w:val="false"/>
          <w:color w:val="000000"/>
          <w:sz w:val="28"/>
        </w:rPr>
        <w:t>5-1) тармақшасы</w:t>
      </w:r>
      <w:r>
        <w:rPr>
          <w:rFonts w:ascii="Times New Roman"/>
          <w:b w:val="false"/>
          <w:i w:val="false"/>
          <w:color w:val="000000"/>
          <w:sz w:val="28"/>
        </w:rPr>
        <w:t xml:space="preserve"> мынадай редакцияда жазылсын:</w:t>
      </w:r>
    </w:p>
    <w:bookmarkEnd w:id="38"/>
    <w:bookmarkStart w:name="z47" w:id="39"/>
    <w:p>
      <w:pPr>
        <w:spacing w:after="0"/>
        <w:ind w:left="0"/>
        <w:jc w:val="both"/>
      </w:pPr>
      <w:r>
        <w:rPr>
          <w:rFonts w:ascii="Times New Roman"/>
          <w:b w:val="false"/>
          <w:i w:val="false"/>
          <w:color w:val="000000"/>
          <w:sz w:val="28"/>
        </w:rPr>
        <w:t xml:space="preserve">
      "5-1) "Электр энергетикасы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13-1-бабының 1 және 2-тармақтарында көзделген жағдайларды қоспағанда, реттелiп көрсетiлетiн қызметтердi (тауарларды, жұмыстарды) өндiрген және (немесе) ұсынған кезде технологиялық циклда пайдаланылатын, меншiк құқығымен немесе өзге де заңды негiзде тиесiлi мүлiктi сенiмгерлiк басқаруға, лизингтi қоса алғанда, мүлiктiк жалдауға (жалға) беруге;";</w:t>
      </w:r>
    </w:p>
    <w:bookmarkEnd w:id="39"/>
    <w:bookmarkStart w:name="z48" w:id="40"/>
    <w:p>
      <w:pPr>
        <w:spacing w:after="0"/>
        <w:ind w:left="0"/>
        <w:jc w:val="both"/>
      </w:pPr>
      <w:r>
        <w:rPr>
          <w:rFonts w:ascii="Times New Roman"/>
          <w:b w:val="false"/>
          <w:i w:val="false"/>
          <w:color w:val="000000"/>
          <w:sz w:val="28"/>
        </w:rPr>
        <w:t xml:space="preserve">
      5) 7-баптың </w:t>
      </w:r>
      <w:r>
        <w:rPr>
          <w:rFonts w:ascii="Times New Roman"/>
          <w:b w:val="false"/>
          <w:i w:val="false"/>
          <w:color w:val="000000"/>
          <w:sz w:val="28"/>
        </w:rPr>
        <w:t>16) тармақшасының</w:t>
      </w:r>
      <w:r>
        <w:rPr>
          <w:rFonts w:ascii="Times New Roman"/>
          <w:b w:val="false"/>
          <w:i w:val="false"/>
          <w:color w:val="000000"/>
          <w:sz w:val="28"/>
        </w:rPr>
        <w:t xml:space="preserve"> бірінші абзацы мынадай редакцияда жазылсын:</w:t>
      </w:r>
    </w:p>
    <w:bookmarkEnd w:id="40"/>
    <w:bookmarkStart w:name="z49" w:id="41"/>
    <w:p>
      <w:pPr>
        <w:spacing w:after="0"/>
        <w:ind w:left="0"/>
        <w:jc w:val="both"/>
      </w:pPr>
      <w:r>
        <w:rPr>
          <w:rFonts w:ascii="Times New Roman"/>
          <w:b w:val="false"/>
          <w:i w:val="false"/>
          <w:color w:val="000000"/>
          <w:sz w:val="28"/>
        </w:rPr>
        <w:t xml:space="preserve">
      "16) мүлікті мемлекет меншігіне беру, сондай-ақ "Электр энергетикасы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13-1-бабының 1-тармағында аталған, электр энергиясын беру жөніндегі қызметті көрсететін табиғи монополия субъектілерінің электр желілерін беру жағдайларын қоспағанда, реттелiп көрсетiлетiн қызметтердi (тауарларды, жұмыстарды) өндiруге және ұсынуға арналған мүлiктi тендер нысанындағы сауда-саттықта иелiктен шығаруға міндетті.";</w:t>
      </w:r>
    </w:p>
    <w:bookmarkEnd w:id="41"/>
    <w:bookmarkStart w:name="z50" w:id="4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13-баптың</w:t>
      </w:r>
      <w:r>
        <w:rPr>
          <w:rFonts w:ascii="Times New Roman"/>
          <w:b w:val="false"/>
          <w:i w:val="false"/>
          <w:color w:val="000000"/>
          <w:sz w:val="28"/>
        </w:rPr>
        <w:t xml:space="preserve"> 1-тармағы мынадай мазмұндағы 4-13) тармақшамен толықтырылсын:</w:t>
      </w:r>
    </w:p>
    <w:bookmarkEnd w:id="42"/>
    <w:bookmarkStart w:name="z51" w:id="43"/>
    <w:p>
      <w:pPr>
        <w:spacing w:after="0"/>
        <w:ind w:left="0"/>
        <w:jc w:val="both"/>
      </w:pPr>
      <w:r>
        <w:rPr>
          <w:rFonts w:ascii="Times New Roman"/>
          <w:b w:val="false"/>
          <w:i w:val="false"/>
          <w:color w:val="000000"/>
          <w:sz w:val="28"/>
        </w:rPr>
        <w:t xml:space="preserve">
      "4-13) қызметі "Электр энергетикасы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13-1-бабы 6-тармағының талаптарына сәйкес келмейтін, электр энергиясын беру жөніндегі қызметті көрсететін табиғи монополия субъектісінің реттеліп көрсетілетін қызметіне тарифті немесе оның шекті деңгейін бекіту тәртібін айқындайды;";</w:t>
      </w:r>
    </w:p>
    <w:bookmarkEnd w:id="43"/>
    <w:bookmarkStart w:name="z52" w:id="4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14-баптың</w:t>
      </w:r>
      <w:r>
        <w:rPr>
          <w:rFonts w:ascii="Times New Roman"/>
          <w:b w:val="false"/>
          <w:i w:val="false"/>
          <w:color w:val="000000"/>
          <w:sz w:val="28"/>
        </w:rPr>
        <w:t xml:space="preserve"> 1-тармағы мынадай мазмұндағы 17-3) тармақшамен толықтырылсын:</w:t>
      </w:r>
    </w:p>
    <w:bookmarkEnd w:id="44"/>
    <w:bookmarkStart w:name="z53" w:id="45"/>
    <w:p>
      <w:pPr>
        <w:spacing w:after="0"/>
        <w:ind w:left="0"/>
        <w:jc w:val="both"/>
      </w:pPr>
      <w:r>
        <w:rPr>
          <w:rFonts w:ascii="Times New Roman"/>
          <w:b w:val="false"/>
          <w:i w:val="false"/>
          <w:color w:val="000000"/>
          <w:sz w:val="28"/>
        </w:rPr>
        <w:t>
      "17-3) электр желілерін балансына және (немесе) сенімгерлік басқаруға қабылдаған жағдайда, сондай-ақ оларды басқа энергия беруші ұйымдардан өтеусіз пайдалануға алған кезде қолданыстағы тарифтік сметаларды бекітілген және қолданыстағы тариф шеңберінде олардың қалған қолдану мерзіміне түзетуге;";</w:t>
      </w:r>
    </w:p>
    <w:bookmarkEnd w:id="45"/>
    <w:bookmarkStart w:name="z54" w:id="4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18-бапта</w:t>
      </w:r>
      <w:r>
        <w:rPr>
          <w:rFonts w:ascii="Times New Roman"/>
          <w:b w:val="false"/>
          <w:i w:val="false"/>
          <w:color w:val="000000"/>
          <w:sz w:val="28"/>
        </w:rPr>
        <w:t>:</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p>
    <w:bookmarkStart w:name="z56" w:id="47"/>
    <w:p>
      <w:pPr>
        <w:spacing w:after="0"/>
        <w:ind w:left="0"/>
        <w:jc w:val="both"/>
      </w:pPr>
      <w:r>
        <w:rPr>
          <w:rFonts w:ascii="Times New Roman"/>
          <w:b w:val="false"/>
          <w:i w:val="false"/>
          <w:color w:val="000000"/>
          <w:sz w:val="28"/>
        </w:rPr>
        <w:t xml:space="preserve">
      "3. Төтенше реттеуші шаралар ретінде тарифтер (бағалар, алымдар мөлшерлемелері) мен тарифтік сметаларды бекітуді және осы баптың 5-тармағында және "Электр энергетикасы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13-1-бабының 1 мен 2-тармақтарында көзделген жағдайларды қоспағанда, табиғи монополия субъектiсiнiң реттелiп көрсетiлетiн қызметтерiне (тауарларына, жұмыстарына) тарифтердi (бағаларды, алымдар мөлшерлемелерін) немесе олардың шектi деңгейлерiн және тарифтiк сметаларды бекiту бекітілген шекті тарифтің қолданылуы кезеңінде кемінде бір рет жүргізіледі.";</w:t>
      </w:r>
    </w:p>
    <w:bookmarkEnd w:id="47"/>
    <w:bookmarkStart w:name="z57" w:id="48"/>
    <w:p>
      <w:pPr>
        <w:spacing w:after="0"/>
        <w:ind w:left="0"/>
        <w:jc w:val="both"/>
      </w:pPr>
      <w:r>
        <w:rPr>
          <w:rFonts w:ascii="Times New Roman"/>
          <w:b w:val="false"/>
          <w:i w:val="false"/>
          <w:color w:val="000000"/>
          <w:sz w:val="28"/>
        </w:rPr>
        <w:t>
      мынадай мазмұндағы 8-тармақпен толықтырылсын:</w:t>
      </w:r>
    </w:p>
    <w:bookmarkEnd w:id="48"/>
    <w:bookmarkStart w:name="z58" w:id="49"/>
    <w:p>
      <w:pPr>
        <w:spacing w:after="0"/>
        <w:ind w:left="0"/>
        <w:jc w:val="both"/>
      </w:pPr>
      <w:r>
        <w:rPr>
          <w:rFonts w:ascii="Times New Roman"/>
          <w:b w:val="false"/>
          <w:i w:val="false"/>
          <w:color w:val="000000"/>
          <w:sz w:val="28"/>
        </w:rPr>
        <w:t xml:space="preserve">
      "8. Уәкілетті орган мемлекеттік энергетикалық қадағалау және бақылау жөніндегі мемлекеттік органның электр энергиясын беру жөніндегі қызметті көрсететін табиғи монополия субъектісі қызметінің "Электр энергетикасы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13-1-бабы 6-тармағының талаптарына сәйкес келмеуі туралы ақпараты негізінде аталған табиғи монополия субъектісінің реттеліп көрсетілетін қызметіне тарифті немесе оның шекті деңгейін инвестициялық (пайданы, амортизациялық аударымдарды, негізгі құралдар құнының өсуіне алып келетін күрделі шығындарды) және өзге де шығындарды алып тастай отырып, өзі айқындайтын тәртіппен күнтізбелік отыз күн ішінде бекітеді.";</w:t>
      </w:r>
    </w:p>
    <w:bookmarkEnd w:id="49"/>
    <w:bookmarkStart w:name="z59" w:id="5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18-4-бапта</w:t>
      </w:r>
      <w:r>
        <w:rPr>
          <w:rFonts w:ascii="Times New Roman"/>
          <w:b w:val="false"/>
          <w:i w:val="false"/>
          <w:color w:val="000000"/>
          <w:sz w:val="28"/>
        </w:rPr>
        <w:t>:</w:t>
      </w:r>
    </w:p>
    <w:bookmarkEnd w:id="50"/>
    <w:bookmarkStart w:name="z60" w:id="51"/>
    <w:p>
      <w:pPr>
        <w:spacing w:after="0"/>
        <w:ind w:left="0"/>
        <w:jc w:val="both"/>
      </w:pPr>
      <w:r>
        <w:rPr>
          <w:rFonts w:ascii="Times New Roman"/>
          <w:b w:val="false"/>
          <w:i w:val="false"/>
          <w:color w:val="000000"/>
          <w:sz w:val="28"/>
        </w:rPr>
        <w:t xml:space="preserve">
      2-1-тармақтың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51"/>
    <w:bookmarkStart w:name="z61" w:id="52"/>
    <w:p>
      <w:pPr>
        <w:spacing w:after="0"/>
        <w:ind w:left="0"/>
        <w:jc w:val="both"/>
      </w:pPr>
      <w:r>
        <w:rPr>
          <w:rFonts w:ascii="Times New Roman"/>
          <w:b w:val="false"/>
          <w:i w:val="false"/>
          <w:color w:val="000000"/>
          <w:sz w:val="28"/>
        </w:rPr>
        <w:t>
      "3) электр энергиясын беру саласындағы табиғи монополиялар субъектілерінің шаруашылық мұқтаждарына электр энергиясын, шектес мемлекеттердің энергия жүйелерімен шекарадағы электр энергиясының нақты мемлекетаралық сальдо-ағымының жоспарлыдан ауытқуларына өтем жасау мақсатында электр энергиясын сатып алған;";</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63" w:id="53"/>
    <w:p>
      <w:pPr>
        <w:spacing w:after="0"/>
        <w:ind w:left="0"/>
        <w:jc w:val="both"/>
      </w:pPr>
      <w:r>
        <w:rPr>
          <w:rFonts w:ascii="Times New Roman"/>
          <w:b w:val="false"/>
          <w:i w:val="false"/>
          <w:color w:val="000000"/>
          <w:sz w:val="28"/>
        </w:rPr>
        <w:t>
      "9. Осы баптың 2-1-тармағын қоспағанда, осы бапта көзделген талаптар теңгерiмдеушi электр энергиясын, орталықтандырылған сауда-саттықта, спот-нарығында электр энергиясын Қазақстан Республикасының электр энергетикасы туралы заңнамасына сәйкес сатып алуды жүзеге асыратын табиғи монополиялар субъектiлерiне, қуаттылығы аз табиғи монополиялар субъектiлерiне және өңірлік электр желілік компанияларға қолданылмайды.".</w:t>
      </w:r>
    </w:p>
    <w:bookmarkEnd w:id="53"/>
    <w:bookmarkStart w:name="z64" w:id="54"/>
    <w:p>
      <w:pPr>
        <w:spacing w:after="0"/>
        <w:ind w:left="0"/>
        <w:jc w:val="both"/>
      </w:pPr>
      <w:r>
        <w:rPr>
          <w:rFonts w:ascii="Times New Roman"/>
          <w:b w:val="false"/>
          <w:i w:val="false"/>
          <w:color w:val="000000"/>
          <w:sz w:val="28"/>
        </w:rPr>
        <w:t xml:space="preserve">
      6. "Электр энергетикасы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17, 102-құжат; 2006 ж., № 3, 22-құжат; № 7, 38-құжат; № 13, 87-құжат; № 24, 148-құжат; 2007 ж., № 19, 148-құжат; 2008 ж., № 15-16, 64-құжат; № 24, 129-құжат; 2009 ж., № 13-14, 62-құжат; № 15-16, 74-құжат; № 18, 84-құжат; 2010 ж., № 5, 23-құжат; 2011 ж., № 1, 2-құжат; № 5, 43-құжат; № 11, 102-құжат; № 12, 111-құжат; № 16, 129-құжат; 2012 ж., № 3, 21-құжат; № 12, 85-құжат; № 14, 92-құжат; № 15, 97-құжат; 2013 ж., № 4, 21-құжат; № 14, 75-құжат; № 15, 79-құжат; 2014 ж., № 10, 52-құжат; № 12, 82-құжат; № 19-I, 19-II, 96-құжат; № 21, 122-құжат; № 23, 143-құжат; 2015 ж., № 11, 57-құжат; № 20-ІV, 113-құжат; № 20-VІІ, 117-құжат; № 21-ІІ, 131-құжат; № 23-I, 169-құжат; 2016 ж., № 6, 45-құжат; № 8-II, 70-құжат; № 24, 124-құжат):</w:t>
      </w:r>
    </w:p>
    <w:bookmarkEnd w:id="54"/>
    <w:bookmarkStart w:name="z65" w:id="5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67" w:id="56"/>
    <w:p>
      <w:pPr>
        <w:spacing w:after="0"/>
        <w:ind w:left="0"/>
        <w:jc w:val="both"/>
      </w:pPr>
      <w:r>
        <w:rPr>
          <w:rFonts w:ascii="Times New Roman"/>
          <w:b w:val="false"/>
          <w:i w:val="false"/>
          <w:color w:val="000000"/>
          <w:sz w:val="28"/>
        </w:rPr>
        <w:t>
      "1) авариялық бронь – адамдардың өміріне, денсаулығына және қоршаған ортаға олардың қауіпсіз жай-күйін, сондай-ақ кезекші және күзет жарығы, күзет және өрт дабылдары, өрт сөндіру сорғылары, сутөкпелер, негізгі технологиялық жабдықты салқындату, байланыс және авариялық желдеткіш жүйелері ток қабылдағыштарының жұмыс істеуін қамтамасыз ететін технологиялық процесі толық тоқтатылған тұтынушы объектілерінің электр энергиясының ең аз шығысы (ең аз тұтыну қуаты);";</w:t>
      </w:r>
    </w:p>
    <w:bookmarkEnd w:id="56"/>
    <w:bookmarkStart w:name="z68" w:id="57"/>
    <w:p>
      <w:pPr>
        <w:spacing w:after="0"/>
        <w:ind w:left="0"/>
        <w:jc w:val="both"/>
      </w:pPr>
      <w:r>
        <w:rPr>
          <w:rFonts w:ascii="Times New Roman"/>
          <w:b w:val="false"/>
          <w:i w:val="false"/>
          <w:color w:val="000000"/>
          <w:sz w:val="28"/>
        </w:rPr>
        <w:t>
      мынадай мазмұндағы 2-4) тармақшамен толықтырылсын:</w:t>
      </w:r>
    </w:p>
    <w:bookmarkEnd w:id="57"/>
    <w:bookmarkStart w:name="z69" w:id="58"/>
    <w:p>
      <w:pPr>
        <w:spacing w:after="0"/>
        <w:ind w:left="0"/>
        <w:jc w:val="both"/>
      </w:pPr>
      <w:r>
        <w:rPr>
          <w:rFonts w:ascii="Times New Roman"/>
          <w:b w:val="false"/>
          <w:i w:val="false"/>
          <w:color w:val="000000"/>
          <w:sz w:val="28"/>
        </w:rPr>
        <w:t>
      "2-4) диспетчерлік технологиялық басқару – диспетчер жүзеге асыратын және диспетчерлік және технологиялық басқарудың автоматтандырылған жүйелері арқылы электр желілерінің жұмыс істеу режимдерін бақылау және басқару міндеттерін шешуге, сондай-ақ істен шығулар мен зақымдануларға ден қою және оларды жою шараларын қолдануды қажет ететін технологиялық бұзушылықтардың туындау алғышарттары немесе туындауы туралы жеке және заңды тұлғалардың хабарламаларын қабылдауға және өндеуге арналған процесс;";</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24-1) тармақшалар</w:t>
      </w:r>
      <w:r>
        <w:rPr>
          <w:rFonts w:ascii="Times New Roman"/>
          <w:b w:val="false"/>
          <w:i w:val="false"/>
          <w:color w:val="000000"/>
          <w:sz w:val="28"/>
        </w:rPr>
        <w:t xml:space="preserve"> мынадай редакцияда жазылсын:</w:t>
      </w:r>
    </w:p>
    <w:bookmarkStart w:name="z71" w:id="59"/>
    <w:p>
      <w:pPr>
        <w:spacing w:after="0"/>
        <w:ind w:left="0"/>
        <w:jc w:val="both"/>
      </w:pPr>
      <w:r>
        <w:rPr>
          <w:rFonts w:ascii="Times New Roman"/>
          <w:b w:val="false"/>
          <w:i w:val="false"/>
          <w:color w:val="000000"/>
          <w:sz w:val="28"/>
        </w:rPr>
        <w:t>
      "9) жылу энергиясын беру – энергия беруші ұйымдар жасалған шарттарға сәйкес жылу желілері арқылы жылу энергиясын және (немесе) жылу жеткізгішті тасымалдау жөнінде көрсететін қызмет;</w:t>
      </w:r>
    </w:p>
    <w:bookmarkEnd w:id="59"/>
    <w:bookmarkStart w:name="z72" w:id="60"/>
    <w:p>
      <w:pPr>
        <w:spacing w:after="0"/>
        <w:ind w:left="0"/>
        <w:jc w:val="both"/>
      </w:pPr>
      <w:r>
        <w:rPr>
          <w:rFonts w:ascii="Times New Roman"/>
          <w:b w:val="false"/>
          <w:i w:val="false"/>
          <w:color w:val="000000"/>
          <w:sz w:val="28"/>
        </w:rPr>
        <w:t>
      10) жылу энергиясының бөлшек сауда нарығы – тұтынушыларды жылумен жабдықтауды жүзеге асыру үшін жылу энергиясын өндіруге, беруге қатысушылардың шарттар негізіндегі өзара қатынастар жүйесі;";</w:t>
      </w:r>
    </w:p>
    <w:bookmarkEnd w:id="60"/>
    <w:bookmarkStart w:name="z73" w:id="61"/>
    <w:p>
      <w:pPr>
        <w:spacing w:after="0"/>
        <w:ind w:left="0"/>
        <w:jc w:val="both"/>
      </w:pPr>
      <w:r>
        <w:rPr>
          <w:rFonts w:ascii="Times New Roman"/>
          <w:b w:val="false"/>
          <w:i w:val="false"/>
          <w:color w:val="000000"/>
          <w:sz w:val="28"/>
        </w:rPr>
        <w:t>
      "22) өңірлік электр желілік компания – энергия өндіруші ұйыммен және (немесе) ұлттық электр желісімен тікелей технологиялық байланысы бар, кернеуі төрт сыныптан (220, 110, 35, 20, 10 (6), 0,4 киловольт) кем емес электр берудің кабельдік немесе әуе желілерін иеленетін, өңірлік деңгейдегі электр желілерін пайдаланатын және кемінде 10 000 қосылған тұтынушысы бар энергия беруші ұйым;";</w:t>
      </w:r>
    </w:p>
    <w:bookmarkEnd w:id="61"/>
    <w:bookmarkStart w:name="z74" w:id="62"/>
    <w:p>
      <w:pPr>
        <w:spacing w:after="0"/>
        <w:ind w:left="0"/>
        <w:jc w:val="both"/>
      </w:pPr>
      <w:r>
        <w:rPr>
          <w:rFonts w:ascii="Times New Roman"/>
          <w:b w:val="false"/>
          <w:i w:val="false"/>
          <w:color w:val="000000"/>
          <w:sz w:val="28"/>
        </w:rPr>
        <w:t>
      "24-1) технологиялық бронь – үздіксіз технологиялық процесті аяқтау және адамдардың өмірі мен қоршаған ортаға қауіпті болғызбау үшін қажетті электр энергиясының ең аз шығысы (ең аз тұтыну қуаты) және уақыт ұзақтығы";</w:t>
      </w:r>
    </w:p>
    <w:bookmarkEnd w:id="62"/>
    <w:bookmarkStart w:name="z75" w:id="63"/>
    <w:p>
      <w:pPr>
        <w:spacing w:after="0"/>
        <w:ind w:left="0"/>
        <w:jc w:val="both"/>
      </w:pPr>
      <w:r>
        <w:rPr>
          <w:rFonts w:ascii="Times New Roman"/>
          <w:b w:val="false"/>
          <w:i w:val="false"/>
          <w:color w:val="000000"/>
          <w:sz w:val="28"/>
        </w:rPr>
        <w:t>
      мынадай мазмұндағы 24-2), 24-3) және 24-4) тармақшалармен толықтырылсын:</w:t>
      </w:r>
    </w:p>
    <w:bookmarkEnd w:id="63"/>
    <w:bookmarkStart w:name="z76" w:id="64"/>
    <w:p>
      <w:pPr>
        <w:spacing w:after="0"/>
        <w:ind w:left="0"/>
        <w:jc w:val="both"/>
      </w:pPr>
      <w:r>
        <w:rPr>
          <w:rFonts w:ascii="Times New Roman"/>
          <w:b w:val="false"/>
          <w:i w:val="false"/>
          <w:color w:val="000000"/>
          <w:sz w:val="28"/>
        </w:rPr>
        <w:t>
      "24-2) технологиялық бұзушылық – электр және (немесе) жылу энергиясын өндіру, беру, тұтыну процесінің бұзылуына алып келген жабдықтың, электр және (немесе) жылу желілерінің істен шығуы немесе зақымдануы, оның ішінде жану немесе жарылыс, белгіленген режимдерден ауытқу, жабдықты рұқсатсыз өшіру немесе оның жұмыс істеу қабілетін шектеу немесе оның бүлінуі салдарынан істен шығуы немесе зақымдануы;</w:t>
      </w:r>
    </w:p>
    <w:bookmarkEnd w:id="64"/>
    <w:bookmarkStart w:name="z77" w:id="65"/>
    <w:p>
      <w:pPr>
        <w:spacing w:after="0"/>
        <w:ind w:left="0"/>
        <w:jc w:val="both"/>
      </w:pPr>
      <w:r>
        <w:rPr>
          <w:rFonts w:ascii="Times New Roman"/>
          <w:b w:val="false"/>
          <w:i w:val="false"/>
          <w:color w:val="000000"/>
          <w:sz w:val="28"/>
        </w:rPr>
        <w:t>
      24-3) тұрғын үй-коммуналдық шаруашылықты жаңғырту және дамыту жөніндегі ұйым – қызметі тұрғын үй-коммуналдық шаруашылықты жаңғыртуға және дамытуға бағытталған, мемлекет жүз пайыз қатысатын акционерлік қоғам;</w:t>
      </w:r>
    </w:p>
    <w:bookmarkEnd w:id="65"/>
    <w:bookmarkStart w:name="z78" w:id="66"/>
    <w:p>
      <w:pPr>
        <w:spacing w:after="0"/>
        <w:ind w:left="0"/>
        <w:jc w:val="both"/>
      </w:pPr>
      <w:r>
        <w:rPr>
          <w:rFonts w:ascii="Times New Roman"/>
          <w:b w:val="false"/>
          <w:i w:val="false"/>
          <w:color w:val="000000"/>
          <w:sz w:val="28"/>
        </w:rPr>
        <w:t>
      24-4) тұрмыстық тұтынушы – электр энергиясын тауарларды, жұмыстарды өндіруге (сатуға) және көрсетілетін қызметтерді ұсынуға байланысты емес өзінің тұрмыстық мұқтаждары үшін пайдаланатын жеке тұлға;";</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29-1)</w:t>
      </w:r>
      <w:r>
        <w:rPr>
          <w:rFonts w:ascii="Times New Roman"/>
          <w:b w:val="false"/>
          <w:i w:val="false"/>
          <w:color w:val="000000"/>
          <w:sz w:val="28"/>
        </w:rPr>
        <w:t xml:space="preserve"> және </w:t>
      </w:r>
      <w:r>
        <w:rPr>
          <w:rFonts w:ascii="Times New Roman"/>
          <w:b w:val="false"/>
          <w:i w:val="false"/>
          <w:color w:val="000000"/>
          <w:sz w:val="28"/>
        </w:rPr>
        <w:t>31) тармақшалар</w:t>
      </w:r>
      <w:r>
        <w:rPr>
          <w:rFonts w:ascii="Times New Roman"/>
          <w:b w:val="false"/>
          <w:i w:val="false"/>
          <w:color w:val="000000"/>
          <w:sz w:val="28"/>
        </w:rPr>
        <w:t xml:space="preserve"> мынадай редакцияда жазылсын:</w:t>
      </w:r>
    </w:p>
    <w:bookmarkStart w:name="z81" w:id="67"/>
    <w:p>
      <w:pPr>
        <w:spacing w:after="0"/>
        <w:ind w:left="0"/>
        <w:jc w:val="both"/>
      </w:pPr>
      <w:r>
        <w:rPr>
          <w:rFonts w:ascii="Times New Roman"/>
          <w:b w:val="false"/>
          <w:i w:val="false"/>
          <w:color w:val="000000"/>
          <w:sz w:val="28"/>
        </w:rPr>
        <w:t>
      "27) ұлттық электр желісі – кіші станциялардың, тарату құрылғыларының, кернеуі 220 киловольт және одан жоғары өңіраралық және (немесе) мемлекетаралық электр беру желілерінің және электр станцияларының электр энергиясын беруді жүзеге асыратын электр беру желілерінің жиынтығы, олар жекешелендіруге жатпайды және Қазақстан Республикасының Үкіметі айқындайтын тәртіппен және шарттарда ұлттық компанияға беріледі;";</w:t>
      </w:r>
    </w:p>
    <w:bookmarkEnd w:id="67"/>
    <w:bookmarkStart w:name="z82" w:id="68"/>
    <w:p>
      <w:pPr>
        <w:spacing w:after="0"/>
        <w:ind w:left="0"/>
        <w:jc w:val="both"/>
      </w:pPr>
      <w:r>
        <w:rPr>
          <w:rFonts w:ascii="Times New Roman"/>
          <w:b w:val="false"/>
          <w:i w:val="false"/>
          <w:color w:val="000000"/>
          <w:sz w:val="28"/>
        </w:rPr>
        <w:t>
      "29-1) электр желілері – электр энергиясын беруге арналған кіші станциялардың, тарату құрылғыларының және оларды жалғайтын электр беру желілерінің жиынтығы;";</w:t>
      </w:r>
    </w:p>
    <w:bookmarkEnd w:id="68"/>
    <w:bookmarkStart w:name="z83" w:id="69"/>
    <w:p>
      <w:pPr>
        <w:spacing w:after="0"/>
        <w:ind w:left="0"/>
        <w:jc w:val="both"/>
      </w:pPr>
      <w:r>
        <w:rPr>
          <w:rFonts w:ascii="Times New Roman"/>
          <w:b w:val="false"/>
          <w:i w:val="false"/>
          <w:color w:val="000000"/>
          <w:sz w:val="28"/>
        </w:rPr>
        <w:t>
      "31) электр қуатын реттеу – жасалған шарттарға сәйкес шарттық баға бойынша көтерме сауда нарығының субъектілеріне және жүйелік операторға көрсетілетін, айырбас электр энергиясының нөлдік сальдосы сақталған жағдайда электр энергиясының көтерме саудасы нарығы субъектілерінің нақты электр жүктемесінің мәлімделген электр жүктемесінен ауытқуларына өтем жасау жөнінде көрсетілетін қызмет;";</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 тармақшадағы</w:t>
      </w:r>
      <w:r>
        <w:rPr>
          <w:rFonts w:ascii="Times New Roman"/>
          <w:b w:val="false"/>
          <w:i w:val="false"/>
          <w:color w:val="000000"/>
          <w:sz w:val="28"/>
        </w:rPr>
        <w:t xml:space="preserve"> ", ұлттық оператор"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48) тармақшалар</w:t>
      </w:r>
      <w:r>
        <w:rPr>
          <w:rFonts w:ascii="Times New Roman"/>
          <w:b w:val="false"/>
          <w:i w:val="false"/>
          <w:color w:val="000000"/>
          <w:sz w:val="28"/>
        </w:rPr>
        <w:t xml:space="preserve"> мынадай редакцияда жазылсын:</w:t>
      </w:r>
    </w:p>
    <w:bookmarkStart w:name="z86" w:id="70"/>
    <w:p>
      <w:pPr>
        <w:spacing w:after="0"/>
        <w:ind w:left="0"/>
        <w:jc w:val="both"/>
      </w:pPr>
      <w:r>
        <w:rPr>
          <w:rFonts w:ascii="Times New Roman"/>
          <w:b w:val="false"/>
          <w:i w:val="false"/>
          <w:color w:val="000000"/>
          <w:sz w:val="28"/>
        </w:rPr>
        <w:t>
      "35) электр энергиясын беру – электр желілері бойынша электр энергиясын беруге және (немесе) таратуға бағытталған технологиялық байланысты әрекеттер;";</w:t>
      </w:r>
    </w:p>
    <w:bookmarkEnd w:id="70"/>
    <w:bookmarkStart w:name="z87" w:id="71"/>
    <w:p>
      <w:pPr>
        <w:spacing w:after="0"/>
        <w:ind w:left="0"/>
        <w:jc w:val="both"/>
      </w:pPr>
      <w:r>
        <w:rPr>
          <w:rFonts w:ascii="Times New Roman"/>
          <w:b w:val="false"/>
          <w:i w:val="false"/>
          <w:color w:val="000000"/>
          <w:sz w:val="28"/>
        </w:rPr>
        <w:t>
      "44) электр энергиясының теңгерімдеуші нарығы – ағымдағы операциялық тәуліктерде Қазақстан Республикасының біртұтас электр энергетикалық жүйесінде электр энергиясын өндірудің және (немесе) тұтынудың шарттық және нақты шамалары арасында нақты уақыт режимінде туындайтын теңгерімсіздіктерді жүйелік оператордың физикалық және бұдан кейінгі қаржылық реттеуі нәтижесінде жүйелік оператор мен энергия өндіруші, энергия беруші, энергиямен жабдықтаушы ұйымдар, электр энергиясының көтерме сауда нарығында қызметті жүзеге асыратын көтерме тұтынушылар арасында қалыптасатын өзара қатынастар жүйесі;";</w:t>
      </w:r>
    </w:p>
    <w:bookmarkEnd w:id="71"/>
    <w:bookmarkStart w:name="z88" w:id="72"/>
    <w:p>
      <w:pPr>
        <w:spacing w:after="0"/>
        <w:ind w:left="0"/>
        <w:jc w:val="both"/>
      </w:pPr>
      <w:r>
        <w:rPr>
          <w:rFonts w:ascii="Times New Roman"/>
          <w:b w:val="false"/>
          <w:i w:val="false"/>
          <w:color w:val="000000"/>
          <w:sz w:val="28"/>
        </w:rPr>
        <w:t>
      "48) энергия беруші ұйым – шарттар негізінде электр немесе жылу энергиясын беру жөніндегі қызметті көрсететін ұйым;";</w:t>
      </w:r>
    </w:p>
    <w:bookmarkEnd w:id="72"/>
    <w:bookmarkStart w:name="z89" w:id="7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5-бапта</w:t>
      </w:r>
      <w:r>
        <w:rPr>
          <w:rFonts w:ascii="Times New Roman"/>
          <w:b w:val="false"/>
          <w:i w:val="false"/>
          <w:color w:val="000000"/>
          <w:sz w:val="28"/>
        </w:rPr>
        <w:t>:</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30-1) тармақша</w:t>
      </w:r>
      <w:r>
        <w:rPr>
          <w:rFonts w:ascii="Times New Roman"/>
          <w:b w:val="false"/>
          <w:i w:val="false"/>
          <w:color w:val="000000"/>
          <w:sz w:val="28"/>
        </w:rPr>
        <w:t xml:space="preserve"> мынадай редакцияда жазылсын:</w:t>
      </w:r>
    </w:p>
    <w:bookmarkStart w:name="z92" w:id="74"/>
    <w:p>
      <w:pPr>
        <w:spacing w:after="0"/>
        <w:ind w:left="0"/>
        <w:jc w:val="both"/>
      </w:pPr>
      <w:r>
        <w:rPr>
          <w:rFonts w:ascii="Times New Roman"/>
          <w:b w:val="false"/>
          <w:i w:val="false"/>
          <w:color w:val="000000"/>
          <w:sz w:val="28"/>
        </w:rPr>
        <w:t>
      "30-1) электр желілері объектілерінің күзет аймақтарын және осындай аймақтардың шекараларында орналасқан жер учаскелерін пайдаланудың ерекше шарттарын белгілеу қағидаларын әзірлейді және бекітеді;";</w:t>
      </w:r>
    </w:p>
    <w:bookmarkEnd w:id="74"/>
    <w:bookmarkStart w:name="z93" w:id="75"/>
    <w:p>
      <w:pPr>
        <w:spacing w:after="0"/>
        <w:ind w:left="0"/>
        <w:jc w:val="both"/>
      </w:pPr>
      <w:r>
        <w:rPr>
          <w:rFonts w:ascii="Times New Roman"/>
          <w:b w:val="false"/>
          <w:i w:val="false"/>
          <w:color w:val="000000"/>
          <w:sz w:val="28"/>
        </w:rPr>
        <w:t>
      мынадай мазмұндағы 30-3) және 30-4) тармақшалармен толықтырылсын:</w:t>
      </w:r>
    </w:p>
    <w:bookmarkEnd w:id="75"/>
    <w:bookmarkStart w:name="z94" w:id="76"/>
    <w:p>
      <w:pPr>
        <w:spacing w:after="0"/>
        <w:ind w:left="0"/>
        <w:jc w:val="both"/>
      </w:pPr>
      <w:r>
        <w:rPr>
          <w:rFonts w:ascii="Times New Roman"/>
          <w:b w:val="false"/>
          <w:i w:val="false"/>
          <w:color w:val="000000"/>
          <w:sz w:val="28"/>
        </w:rPr>
        <w:t>
      "30-3) жылу желілері объектілерінің күзет аймақтарын және осындай аймақтардың шекараларында орналасқан жер учаскелерін пайдаланудың ерекше шарттарын белгілеу қағидаларын әзірлейді және бекітеді;</w:t>
      </w:r>
    </w:p>
    <w:bookmarkEnd w:id="76"/>
    <w:bookmarkStart w:name="z95" w:id="77"/>
    <w:p>
      <w:pPr>
        <w:spacing w:after="0"/>
        <w:ind w:left="0"/>
        <w:jc w:val="both"/>
      </w:pPr>
      <w:r>
        <w:rPr>
          <w:rFonts w:ascii="Times New Roman"/>
          <w:b w:val="false"/>
          <w:i w:val="false"/>
          <w:color w:val="000000"/>
          <w:sz w:val="28"/>
        </w:rPr>
        <w:t>
      30-4) энергия беруші ұйымдардың электр энергиясын беру жөніндегі қызметке қойылатын талаптарға сәйкестігін айқындау қағидаларын әзірлейді және бекітеді;";</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және </w:t>
      </w:r>
      <w:r>
        <w:rPr>
          <w:rFonts w:ascii="Times New Roman"/>
          <w:b w:val="false"/>
          <w:i w:val="false"/>
          <w:color w:val="000000"/>
          <w:sz w:val="28"/>
        </w:rPr>
        <w:t>48) тармақшалар</w:t>
      </w:r>
      <w:r>
        <w:rPr>
          <w:rFonts w:ascii="Times New Roman"/>
          <w:b w:val="false"/>
          <w:i w:val="false"/>
          <w:color w:val="000000"/>
          <w:sz w:val="28"/>
        </w:rPr>
        <w:t xml:space="preserve"> мынадай редакцияда жазылсын:</w:t>
      </w:r>
    </w:p>
    <w:bookmarkStart w:name="z97" w:id="78"/>
    <w:p>
      <w:pPr>
        <w:spacing w:after="0"/>
        <w:ind w:left="0"/>
        <w:jc w:val="both"/>
      </w:pPr>
      <w:r>
        <w:rPr>
          <w:rFonts w:ascii="Times New Roman"/>
          <w:b w:val="false"/>
          <w:i w:val="false"/>
          <w:color w:val="000000"/>
          <w:sz w:val="28"/>
        </w:rPr>
        <w:t>
      "40) электр қондырғыларының техникалық жай-күйін және оларды пайдалану қауіпсіздігін бақылау 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қағидаларын білуіне біліктілік тексерулер жүргізу қағидаларын әзірлейді және бекітеді;";</w:t>
      </w:r>
    </w:p>
    <w:bookmarkEnd w:id="78"/>
    <w:bookmarkStart w:name="z98" w:id="79"/>
    <w:p>
      <w:pPr>
        <w:spacing w:after="0"/>
        <w:ind w:left="0"/>
        <w:jc w:val="both"/>
      </w:pPr>
      <w:r>
        <w:rPr>
          <w:rFonts w:ascii="Times New Roman"/>
          <w:b w:val="false"/>
          <w:i w:val="false"/>
          <w:color w:val="000000"/>
          <w:sz w:val="28"/>
        </w:rPr>
        <w:t>
      "48) энергия өндiрушi, энергия беруші ұйымдардың технологиялық мұқтаждарына электр және жылу энергиясының шығыс нормаларын регламенттейтін нормативтік құқықтық актiлердi әзiрлейдi және бекітеді;";</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70-8)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70-22) тармақша</w:t>
      </w:r>
      <w:r>
        <w:rPr>
          <w:rFonts w:ascii="Times New Roman"/>
          <w:b w:val="false"/>
          <w:i w:val="false"/>
          <w:color w:val="000000"/>
          <w:sz w:val="28"/>
        </w:rPr>
        <w:t xml:space="preserve"> мынадай редакцияда жазылсын:</w:t>
      </w:r>
    </w:p>
    <w:bookmarkStart w:name="z101" w:id="80"/>
    <w:p>
      <w:pPr>
        <w:spacing w:after="0"/>
        <w:ind w:left="0"/>
        <w:jc w:val="both"/>
      </w:pPr>
      <w:r>
        <w:rPr>
          <w:rFonts w:ascii="Times New Roman"/>
          <w:b w:val="false"/>
          <w:i w:val="false"/>
          <w:color w:val="000000"/>
          <w:sz w:val="28"/>
        </w:rPr>
        <w:t>
      "70-22) тексерулер жүргізудің жартыжылдық графиктерін әзірлейді және бекітеді;";</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70-23)</w:t>
      </w:r>
      <w:r>
        <w:rPr>
          <w:rFonts w:ascii="Times New Roman"/>
          <w:b w:val="false"/>
          <w:i w:val="false"/>
          <w:color w:val="000000"/>
          <w:sz w:val="28"/>
        </w:rPr>
        <w:t xml:space="preserve">, </w:t>
      </w:r>
      <w:r>
        <w:rPr>
          <w:rFonts w:ascii="Times New Roman"/>
          <w:b w:val="false"/>
          <w:i w:val="false"/>
          <w:color w:val="000000"/>
          <w:sz w:val="28"/>
        </w:rPr>
        <w:t>70-24)</w:t>
      </w:r>
      <w:r>
        <w:rPr>
          <w:rFonts w:ascii="Times New Roman"/>
          <w:b w:val="false"/>
          <w:i w:val="false"/>
          <w:color w:val="000000"/>
          <w:sz w:val="28"/>
        </w:rPr>
        <w:t xml:space="preserve">, </w:t>
      </w:r>
      <w:r>
        <w:rPr>
          <w:rFonts w:ascii="Times New Roman"/>
          <w:b w:val="false"/>
          <w:i w:val="false"/>
          <w:color w:val="000000"/>
          <w:sz w:val="28"/>
        </w:rPr>
        <w:t>70-25)</w:t>
      </w:r>
      <w:r>
        <w:rPr>
          <w:rFonts w:ascii="Times New Roman"/>
          <w:b w:val="false"/>
          <w:i w:val="false"/>
          <w:color w:val="000000"/>
          <w:sz w:val="28"/>
        </w:rPr>
        <w:t xml:space="preserve">, </w:t>
      </w:r>
      <w:r>
        <w:rPr>
          <w:rFonts w:ascii="Times New Roman"/>
          <w:b w:val="false"/>
          <w:i w:val="false"/>
          <w:color w:val="000000"/>
          <w:sz w:val="28"/>
        </w:rPr>
        <w:t>70-26)</w:t>
      </w:r>
      <w:r>
        <w:rPr>
          <w:rFonts w:ascii="Times New Roman"/>
          <w:b w:val="false"/>
          <w:i w:val="false"/>
          <w:color w:val="000000"/>
          <w:sz w:val="28"/>
        </w:rPr>
        <w:t xml:space="preserve">, </w:t>
      </w:r>
      <w:r>
        <w:rPr>
          <w:rFonts w:ascii="Times New Roman"/>
          <w:b w:val="false"/>
          <w:i w:val="false"/>
          <w:color w:val="000000"/>
          <w:sz w:val="28"/>
        </w:rPr>
        <w:t>70-27)</w:t>
      </w:r>
      <w:r>
        <w:rPr>
          <w:rFonts w:ascii="Times New Roman"/>
          <w:b w:val="false"/>
          <w:i w:val="false"/>
          <w:color w:val="000000"/>
          <w:sz w:val="28"/>
        </w:rPr>
        <w:t xml:space="preserve"> және </w:t>
      </w:r>
      <w:r>
        <w:rPr>
          <w:rFonts w:ascii="Times New Roman"/>
          <w:b w:val="false"/>
          <w:i w:val="false"/>
          <w:color w:val="000000"/>
          <w:sz w:val="28"/>
        </w:rPr>
        <w:t>70-28) тармақшалар</w:t>
      </w:r>
      <w:r>
        <w:rPr>
          <w:rFonts w:ascii="Times New Roman"/>
          <w:b w:val="false"/>
          <w:i w:val="false"/>
          <w:color w:val="000000"/>
          <w:sz w:val="28"/>
        </w:rPr>
        <w:t xml:space="preserve"> алып тасталсын;</w:t>
      </w:r>
    </w:p>
    <w:bookmarkStart w:name="z103" w:id="81"/>
    <w:p>
      <w:pPr>
        <w:spacing w:after="0"/>
        <w:ind w:left="0"/>
        <w:jc w:val="both"/>
      </w:pPr>
      <w:r>
        <w:rPr>
          <w:rFonts w:ascii="Times New Roman"/>
          <w:b w:val="false"/>
          <w:i w:val="false"/>
          <w:color w:val="000000"/>
          <w:sz w:val="28"/>
        </w:rPr>
        <w:t>
      мынадай мазмұндағы 70-29) және 70-30) тармақшалармен толықтырылсын:</w:t>
      </w:r>
    </w:p>
    <w:bookmarkEnd w:id="81"/>
    <w:bookmarkStart w:name="z104" w:id="82"/>
    <w:p>
      <w:pPr>
        <w:spacing w:after="0"/>
        <w:ind w:left="0"/>
        <w:jc w:val="both"/>
      </w:pPr>
      <w:r>
        <w:rPr>
          <w:rFonts w:ascii="Times New Roman"/>
          <w:b w:val="false"/>
          <w:i w:val="false"/>
          <w:color w:val="000000"/>
          <w:sz w:val="28"/>
        </w:rPr>
        <w:t>
      "70-29) Қазақстан Республикасының біртұтас электр энергетикалық жүйесінде электр энергиясының тапшылығы мен профицитін айқындау қағидаларын әзірлейді және бекітеді;</w:t>
      </w:r>
    </w:p>
    <w:bookmarkEnd w:id="82"/>
    <w:bookmarkStart w:name="z105" w:id="83"/>
    <w:p>
      <w:pPr>
        <w:spacing w:after="0"/>
        <w:ind w:left="0"/>
        <w:jc w:val="both"/>
      </w:pPr>
      <w:r>
        <w:rPr>
          <w:rFonts w:ascii="Times New Roman"/>
          <w:b w:val="false"/>
          <w:i w:val="false"/>
          <w:color w:val="000000"/>
          <w:sz w:val="28"/>
        </w:rPr>
        <w:t>
      70-30) жылыту маусымын іркіліссіз өткізу үшін энергия өндіруші ұйымдарға отын сатып алуға субсидия беру қағидаларын әзірлейді және бекітеді;";</w:t>
      </w:r>
    </w:p>
    <w:bookmarkEnd w:id="83"/>
    <w:bookmarkStart w:name="z106" w:id="84"/>
    <w:p>
      <w:pPr>
        <w:spacing w:after="0"/>
        <w:ind w:left="0"/>
        <w:jc w:val="both"/>
      </w:pPr>
      <w:r>
        <w:rPr>
          <w:rFonts w:ascii="Times New Roman"/>
          <w:b w:val="false"/>
          <w:i w:val="false"/>
          <w:color w:val="000000"/>
          <w:sz w:val="28"/>
        </w:rPr>
        <w:t>
      3) мынадай мазмұндағы 5-2-баппен толықтырылсын:</w:t>
      </w:r>
    </w:p>
    <w:bookmarkEnd w:id="84"/>
    <w:bookmarkStart w:name="z107" w:id="85"/>
    <w:p>
      <w:pPr>
        <w:spacing w:after="0"/>
        <w:ind w:left="0"/>
        <w:jc w:val="both"/>
      </w:pPr>
      <w:r>
        <w:rPr>
          <w:rFonts w:ascii="Times New Roman"/>
          <w:b w:val="false"/>
          <w:i w:val="false"/>
          <w:color w:val="000000"/>
          <w:sz w:val="28"/>
        </w:rPr>
        <w:t>
      "5-2-бап. Облыстардың, республикалық маңызы бар қалалардың, астананың жергілікті атқарушы органдарының құзыреті</w:t>
      </w:r>
    </w:p>
    <w:bookmarkEnd w:id="85"/>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 уәкілетті орган айқындайтын тәртіппен жылыту маусымын іркіліссіз өткізу үшін энергия өндіруші ұйымдардың отын сатып алуға шығындарын субсидиялауды жүзеге асырады.";</w:t>
      </w:r>
    </w:p>
    <w:bookmarkStart w:name="z108" w:id="8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6-бапта</w:t>
      </w:r>
      <w:r>
        <w:rPr>
          <w:rFonts w:ascii="Times New Roman"/>
          <w:b w:val="false"/>
          <w:i w:val="false"/>
          <w:color w:val="000000"/>
          <w:sz w:val="28"/>
        </w:rPr>
        <w:t>:</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10" w:id="87"/>
    <w:p>
      <w:pPr>
        <w:spacing w:after="0"/>
        <w:ind w:left="0"/>
        <w:jc w:val="both"/>
      </w:pPr>
      <w:r>
        <w:rPr>
          <w:rFonts w:ascii="Times New Roman"/>
          <w:b w:val="false"/>
          <w:i w:val="false"/>
          <w:color w:val="000000"/>
          <w:sz w:val="28"/>
        </w:rPr>
        <w:t>
      "8. Электр энергетикасы объектiсiнiң басшысына анықталған бұзушылықтарды жою үшін мерзiмдер мен орындалуына жауапты адамдар көрсетілген, сондай-ақ электр қондырғыларын пайдалану жөніндегі қызметті жүзеге асыруға тиісті рұқсаты жоқ және электр энергетикасы саласындағы техникалық пайдалану қағидалары мен қауіпсіздік техникасы қағидаларын білуіне біліктілік тексерулерден өтпеген персоналды жұмыстан шеттету туралы белгіленген үлгiдегi нұсқама берiледi.";</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113" w:id="88"/>
    <w:p>
      <w:pPr>
        <w:spacing w:after="0"/>
        <w:ind w:left="0"/>
        <w:jc w:val="both"/>
      </w:pPr>
      <w:r>
        <w:rPr>
          <w:rFonts w:ascii="Times New Roman"/>
          <w:b w:val="false"/>
          <w:i w:val="false"/>
          <w:color w:val="000000"/>
          <w:sz w:val="28"/>
        </w:rPr>
        <w:t>
      "2) негізгі жабдықтың тоқтауына, өртке, жарылысқа, Қазақстан Республикасының бiртұтас электр энергетикалық жүйесiнің бiрнеше бөлiкке бөлінуіне, электр энергиясын тұтынушыларды жаппай шектеуге алып келген, электр станцияларының, электр желiлерiнiң жұмысындағы технологиялық бұзушылықтардың есебін жүргiзедi;";</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алып тасталсын;</w:t>
      </w:r>
    </w:p>
    <w:bookmarkStart w:name="z115" w:id="89"/>
    <w:p>
      <w:pPr>
        <w:spacing w:after="0"/>
        <w:ind w:left="0"/>
        <w:jc w:val="both"/>
      </w:pPr>
      <w:r>
        <w:rPr>
          <w:rFonts w:ascii="Times New Roman"/>
          <w:b w:val="false"/>
          <w:i w:val="false"/>
          <w:color w:val="000000"/>
          <w:sz w:val="28"/>
        </w:rPr>
        <w:t>
      мынадай мазмұндағы 7) тармақшамен толықтырылсын:</w:t>
      </w:r>
    </w:p>
    <w:bookmarkEnd w:id="89"/>
    <w:bookmarkStart w:name="z116" w:id="90"/>
    <w:p>
      <w:pPr>
        <w:spacing w:after="0"/>
        <w:ind w:left="0"/>
        <w:jc w:val="both"/>
      </w:pPr>
      <w:r>
        <w:rPr>
          <w:rFonts w:ascii="Times New Roman"/>
          <w:b w:val="false"/>
          <w:i w:val="false"/>
          <w:color w:val="000000"/>
          <w:sz w:val="28"/>
        </w:rPr>
        <w:t xml:space="preserve">
      "7) табиғи монополиялар салаларында басшылықты жүзеге асыратын мемлекеттік органға электр энергиясын беру жөніндегі қызметті көрсететін табиғи монополия субъектісі қызметінің осы </w:t>
      </w:r>
      <w:r>
        <w:rPr>
          <w:rFonts w:ascii="Times New Roman"/>
          <w:b w:val="false"/>
          <w:i w:val="false"/>
          <w:color w:val="000000"/>
          <w:sz w:val="28"/>
        </w:rPr>
        <w:t>Заңның</w:t>
      </w:r>
      <w:r>
        <w:rPr>
          <w:rFonts w:ascii="Times New Roman"/>
          <w:b w:val="false"/>
          <w:i w:val="false"/>
          <w:color w:val="000000"/>
          <w:sz w:val="28"/>
        </w:rPr>
        <w:t xml:space="preserve"> 13-1-бабы 6-тармағының талаптарына сәйкес келмеуі туралы ақпаратты жібереді.";</w:t>
      </w:r>
    </w:p>
    <w:bookmarkEnd w:id="90"/>
    <w:bookmarkStart w:name="z117" w:id="91"/>
    <w:p>
      <w:pPr>
        <w:spacing w:after="0"/>
        <w:ind w:left="0"/>
        <w:jc w:val="both"/>
      </w:pPr>
      <w:r>
        <w:rPr>
          <w:rFonts w:ascii="Times New Roman"/>
          <w:b w:val="false"/>
          <w:i w:val="false"/>
          <w:color w:val="000000"/>
          <w:sz w:val="28"/>
        </w:rPr>
        <w:t xml:space="preserve">
      5) 6-1-баптың </w:t>
      </w:r>
      <w:r>
        <w:rPr>
          <w:rFonts w:ascii="Times New Roman"/>
          <w:b w:val="false"/>
          <w:i w:val="false"/>
          <w:color w:val="000000"/>
          <w:sz w:val="28"/>
        </w:rPr>
        <w:t>6-тармағының</w:t>
      </w:r>
      <w:r>
        <w:rPr>
          <w:rFonts w:ascii="Times New Roman"/>
          <w:b w:val="false"/>
          <w:i w:val="false"/>
          <w:color w:val="000000"/>
          <w:sz w:val="28"/>
        </w:rPr>
        <w:t xml:space="preserve"> екінші бөлігі мынадай редакцияда жазылсын:</w:t>
      </w:r>
    </w:p>
    <w:bookmarkEnd w:id="91"/>
    <w:p>
      <w:pPr>
        <w:spacing w:after="0"/>
        <w:ind w:left="0"/>
        <w:jc w:val="both"/>
      </w:pPr>
      <w:r>
        <w:rPr>
          <w:rFonts w:ascii="Times New Roman"/>
          <w:b w:val="false"/>
          <w:i w:val="false"/>
          <w:color w:val="000000"/>
          <w:sz w:val="28"/>
        </w:rPr>
        <w:t>
      "Көрсетілген актілер мен хабарламалар, сондай-ақ тексерілетін субъектіге тексеру жүргізудің басталуы туралы хабар тексеруді тағайындаған мемлекеттік энергетикалық қадағалау және бақылау жөніндегі орган басшысының электрондық цифрлық қолтаңбасымен куәландырылған электрондық құжат нысанында не өзге де тәсілмен тексерілетін субъектіге жіберіледі. Тексеруді тағайындау туралы акт тексерілетін субъектіге тапсырылған күн тексеру жүргізудің басталуы деп есептеледі.";</w:t>
      </w:r>
    </w:p>
    <w:bookmarkStart w:name="z118" w:id="92"/>
    <w:p>
      <w:pPr>
        <w:spacing w:after="0"/>
        <w:ind w:left="0"/>
        <w:jc w:val="both"/>
      </w:pPr>
      <w:r>
        <w:rPr>
          <w:rFonts w:ascii="Times New Roman"/>
          <w:b w:val="false"/>
          <w:i w:val="false"/>
          <w:color w:val="000000"/>
          <w:sz w:val="28"/>
        </w:rPr>
        <w:t xml:space="preserve">
      6) 7-баптың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92"/>
    <w:bookmarkStart w:name="z119" w:id="93"/>
    <w:p>
      <w:pPr>
        <w:spacing w:after="0"/>
        <w:ind w:left="0"/>
        <w:jc w:val="both"/>
      </w:pPr>
      <w:r>
        <w:rPr>
          <w:rFonts w:ascii="Times New Roman"/>
          <w:b w:val="false"/>
          <w:i w:val="false"/>
          <w:color w:val="000000"/>
          <w:sz w:val="28"/>
        </w:rPr>
        <w:t>
      "1) энергиямен жабдықтаушы ұйымдардың электр энергиясына тарифтерді жеке тұлғалардың оны тұтынатын көлемдеріне қарай саралау тәртібін бекітеді;";</w:t>
      </w:r>
    </w:p>
    <w:bookmarkEnd w:id="93"/>
    <w:bookmarkStart w:name="z120" w:id="9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9-бапта</w:t>
      </w:r>
      <w:r>
        <w:rPr>
          <w:rFonts w:ascii="Times New Roman"/>
          <w:b w:val="false"/>
          <w:i w:val="false"/>
          <w:color w:val="000000"/>
          <w:sz w:val="28"/>
        </w:rPr>
        <w:t>:</w:t>
      </w:r>
    </w:p>
    <w:bookmarkEnd w:id="94"/>
    <w:bookmarkStart w:name="z121" w:id="95"/>
    <w:p>
      <w:pPr>
        <w:spacing w:after="0"/>
        <w:ind w:left="0"/>
        <w:jc w:val="both"/>
      </w:pPr>
      <w:r>
        <w:rPr>
          <w:rFonts w:ascii="Times New Roman"/>
          <w:b w:val="false"/>
          <w:i w:val="false"/>
          <w:color w:val="000000"/>
          <w:sz w:val="28"/>
        </w:rPr>
        <w:t>
      мынадай мазмұндағы 1-1-тармақпен толықтырылсын:</w:t>
      </w:r>
    </w:p>
    <w:bookmarkEnd w:id="95"/>
    <w:bookmarkStart w:name="z122" w:id="96"/>
    <w:p>
      <w:pPr>
        <w:spacing w:after="0"/>
        <w:ind w:left="0"/>
        <w:jc w:val="both"/>
      </w:pPr>
      <w:r>
        <w:rPr>
          <w:rFonts w:ascii="Times New Roman"/>
          <w:b w:val="false"/>
          <w:i w:val="false"/>
          <w:color w:val="000000"/>
          <w:sz w:val="28"/>
        </w:rPr>
        <w:t>
      "1-1. Бір тұлғалар тобына кіретін энергия өндіруші ұйым мен тұтынушы кернеуі 220 киловольт және одан жоғары меншікті электр беру желілерін жобалауды, салуды және пайдалануды, мұндай желілер бойынша берілетін электр энергиясын әкімшілік-аумақтық бірлік ретіндегі облыс шегінде аталған тұлғалар тобы ішінде тұтыну үшін пайдаланатын, сондай-ақ Қазақстан Республикасының біртұтас электр энергетикалық жүйесі жұмысының сенімділігін қамтамасыз ету үшін жүйелік оператор айқындайтын техникалық талаптарды сақтаған жағдайда, бірлесіп немесе дербес жүзеге асыруға құқылы.</w:t>
      </w:r>
    </w:p>
    <w:bookmarkEnd w:id="96"/>
    <w:p>
      <w:pPr>
        <w:spacing w:after="0"/>
        <w:ind w:left="0"/>
        <w:jc w:val="both"/>
      </w:pPr>
      <w:r>
        <w:rPr>
          <w:rFonts w:ascii="Times New Roman"/>
          <w:b w:val="false"/>
          <w:i w:val="false"/>
          <w:color w:val="000000"/>
          <w:sz w:val="28"/>
        </w:rPr>
        <w:t>
      Осы тармақтың ережелері тұлғалар тобына, егер мұндай тұлғалардың бірі басқа тұлғаға қатысты бақылау орнатса, сондай-ақ мұндай тұлғалар бір тұлғаның бақылауында болса, қолданылады.</w:t>
      </w:r>
    </w:p>
    <w:p>
      <w:pPr>
        <w:spacing w:after="0"/>
        <w:ind w:left="0"/>
        <w:jc w:val="both"/>
      </w:pPr>
      <w:r>
        <w:rPr>
          <w:rFonts w:ascii="Times New Roman"/>
          <w:b w:val="false"/>
          <w:i w:val="false"/>
          <w:color w:val="000000"/>
          <w:sz w:val="28"/>
        </w:rPr>
        <w:t>
      Бақылау деп жеке немесе заңды тұлғаның басқа заңды тұлға қабылдайтын шешімдерді мынадай бір немесе бірнеше әрекет:</w:t>
      </w:r>
    </w:p>
    <w:bookmarkStart w:name="z123" w:id="97"/>
    <w:p>
      <w:pPr>
        <w:spacing w:after="0"/>
        <w:ind w:left="0"/>
        <w:jc w:val="both"/>
      </w:pPr>
      <w:r>
        <w:rPr>
          <w:rFonts w:ascii="Times New Roman"/>
          <w:b w:val="false"/>
          <w:i w:val="false"/>
          <w:color w:val="000000"/>
          <w:sz w:val="28"/>
        </w:rPr>
        <w:t>
      1) заңды тұлғаның дауыс беретін акцияларының (жарғылық капиталға қатысу үлестерінің, пайларының) елу пайызынан астамына билік ету;</w:t>
      </w:r>
    </w:p>
    <w:bookmarkEnd w:id="97"/>
    <w:bookmarkStart w:name="z124" w:id="98"/>
    <w:p>
      <w:pPr>
        <w:spacing w:after="0"/>
        <w:ind w:left="0"/>
        <w:jc w:val="both"/>
      </w:pPr>
      <w:r>
        <w:rPr>
          <w:rFonts w:ascii="Times New Roman"/>
          <w:b w:val="false"/>
          <w:i w:val="false"/>
          <w:color w:val="000000"/>
          <w:sz w:val="28"/>
        </w:rPr>
        <w:t>
      2) заңды тұлғаның атқарушы органының функцияларын жүзеге асыру арқылы тікелей немесе жанама түрде (заңды тұлға арқылы немесе бірнеше заңды тұлға арқылы) айқындау мүмкіндігі түсініледі.</w:t>
      </w:r>
    </w:p>
    <w:bookmarkEnd w:id="98"/>
    <w:p>
      <w:pPr>
        <w:spacing w:after="0"/>
        <w:ind w:left="0"/>
        <w:jc w:val="both"/>
      </w:pPr>
      <w:r>
        <w:rPr>
          <w:rFonts w:ascii="Times New Roman"/>
          <w:b w:val="false"/>
          <w:i w:val="false"/>
          <w:color w:val="000000"/>
          <w:sz w:val="28"/>
        </w:rPr>
        <w:t>
      Көрсетілген электр беру желілері осы тармақта санамаланған тұлғаларға меншік құқығымен тиесілі болады және меншік иелерінің келісімінсіз ұлттық компанияға беруге жатпайды.";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126" w:id="99"/>
    <w:p>
      <w:pPr>
        <w:spacing w:after="0"/>
        <w:ind w:left="0"/>
        <w:jc w:val="both"/>
      </w:pPr>
      <w:r>
        <w:rPr>
          <w:rFonts w:ascii="Times New Roman"/>
          <w:b w:val="false"/>
          <w:i w:val="false"/>
          <w:color w:val="000000"/>
          <w:sz w:val="28"/>
        </w:rPr>
        <w:t>
      "2-1. Энергия өндіруші ұйымның, оның ішінде жаңартылатын энергия көздерін пайдаланатын энергия өндіруші ұйымның электр қондырғыларын кешенді сынау электр желілік қағидаларға сәйкес, кешенді сынау жүргізу кезінде өндірілген электр энергиясының барлық көлемін сатып алу-сату шарты болған кезде жүйелік оператормен келісілген бағдарлама бойынша жүргізіледі.";</w:t>
      </w:r>
    </w:p>
    <w:bookmarkEnd w:id="99"/>
    <w:bookmarkStart w:name="z127" w:id="100"/>
    <w:p>
      <w:pPr>
        <w:spacing w:after="0"/>
        <w:ind w:left="0"/>
        <w:jc w:val="both"/>
      </w:pPr>
      <w:r>
        <w:rPr>
          <w:rFonts w:ascii="Times New Roman"/>
          <w:b w:val="false"/>
          <w:i w:val="false"/>
          <w:color w:val="000000"/>
          <w:sz w:val="28"/>
        </w:rPr>
        <w:t>
      8) 10-баптың 1-тармағы мынадай мазмұндағы 22-2) тармақшамен толықтырылсын:</w:t>
      </w:r>
    </w:p>
    <w:bookmarkEnd w:id="100"/>
    <w:bookmarkStart w:name="z128" w:id="101"/>
    <w:p>
      <w:pPr>
        <w:spacing w:after="0"/>
        <w:ind w:left="0"/>
        <w:jc w:val="both"/>
      </w:pPr>
      <w:r>
        <w:rPr>
          <w:rFonts w:ascii="Times New Roman"/>
          <w:b w:val="false"/>
          <w:i w:val="false"/>
          <w:color w:val="000000"/>
          <w:sz w:val="28"/>
        </w:rPr>
        <w:t>
      "22-2) Қазақстан Республикасының біртұтас электр энергетикалық жүйесіндегі электр энергиясының тапшылығы мен профицитін айқындау қағидаларына сәйкес Қазақстан Республикасының біртұтас электр энергетикалық жүйесіндегі электр энергиясының тапшылығы мен профицитін растайды;";</w:t>
      </w:r>
    </w:p>
    <w:bookmarkEnd w:id="101"/>
    <w:bookmarkStart w:name="z129" w:id="102"/>
    <w:p>
      <w:pPr>
        <w:spacing w:after="0"/>
        <w:ind w:left="0"/>
        <w:jc w:val="both"/>
      </w:pPr>
      <w:r>
        <w:rPr>
          <w:rFonts w:ascii="Times New Roman"/>
          <w:b w:val="false"/>
          <w:i w:val="false"/>
          <w:color w:val="000000"/>
          <w:sz w:val="28"/>
        </w:rPr>
        <w:t>
      9) 10-1-бап алып тасталсын;</w:t>
      </w:r>
    </w:p>
    <w:bookmarkEnd w:id="102"/>
    <w:bookmarkStart w:name="z130" w:id="103"/>
    <w:p>
      <w:pPr>
        <w:spacing w:after="0"/>
        <w:ind w:left="0"/>
        <w:jc w:val="both"/>
      </w:pPr>
      <w:r>
        <w:rPr>
          <w:rFonts w:ascii="Times New Roman"/>
          <w:b w:val="false"/>
          <w:i w:val="false"/>
          <w:color w:val="000000"/>
          <w:sz w:val="28"/>
        </w:rPr>
        <w:t xml:space="preserve">
      10) 12-баптың </w:t>
      </w:r>
      <w:r>
        <w:rPr>
          <w:rFonts w:ascii="Times New Roman"/>
          <w:b w:val="false"/>
          <w:i w:val="false"/>
          <w:color w:val="000000"/>
          <w:sz w:val="28"/>
        </w:rPr>
        <w:t>2-тармағында</w:t>
      </w:r>
      <w:r>
        <w:rPr>
          <w:rFonts w:ascii="Times New Roman"/>
          <w:b w:val="false"/>
          <w:i w:val="false"/>
          <w:color w:val="000000"/>
          <w:sz w:val="28"/>
        </w:rPr>
        <w:t>:</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132" w:id="104"/>
    <w:p>
      <w:pPr>
        <w:spacing w:after="0"/>
        <w:ind w:left="0"/>
        <w:jc w:val="both"/>
      </w:pPr>
      <w:r>
        <w:rPr>
          <w:rFonts w:ascii="Times New Roman"/>
          <w:b w:val="false"/>
          <w:i w:val="false"/>
          <w:color w:val="000000"/>
          <w:sz w:val="28"/>
        </w:rPr>
        <w:t>
      "7) туындаған технологиялық бұзушылықтар туралы олардың сыныптамасына сәйкес және энергетикалық жабдықты пайдалануға байланысты жазатайым оқиғалар туралы мемлекеттік энергетикалық қадағалау және бақылау жөніндегі органға Қазақстан Республикасының заңнамасында белгіленген тәртіппен хабарлауға;";</w:t>
      </w:r>
    </w:p>
    <w:bookmarkEnd w:id="104"/>
    <w:bookmarkStart w:name="z133" w:id="105"/>
    <w:p>
      <w:pPr>
        <w:spacing w:after="0"/>
        <w:ind w:left="0"/>
        <w:jc w:val="both"/>
      </w:pPr>
      <w:r>
        <w:rPr>
          <w:rFonts w:ascii="Times New Roman"/>
          <w:b w:val="false"/>
          <w:i w:val="false"/>
          <w:color w:val="000000"/>
          <w:sz w:val="28"/>
        </w:rPr>
        <w:t>
      мынадай мазмұндағы 8) тармақшамен толықтырылсын:</w:t>
      </w:r>
    </w:p>
    <w:bookmarkEnd w:id="105"/>
    <w:bookmarkStart w:name="z134" w:id="106"/>
    <w:p>
      <w:pPr>
        <w:spacing w:after="0"/>
        <w:ind w:left="0"/>
        <w:jc w:val="both"/>
      </w:pPr>
      <w:r>
        <w:rPr>
          <w:rFonts w:ascii="Times New Roman"/>
          <w:b w:val="false"/>
          <w:i w:val="false"/>
          <w:color w:val="000000"/>
          <w:sz w:val="28"/>
        </w:rPr>
        <w:t>
      "8) Қазақстан Республикасының заңнамасында белгіленген тәртіппен және мерзімдерде әзірлік паспортын алуға міндетті.";</w:t>
      </w:r>
    </w:p>
    <w:bookmarkEnd w:id="106"/>
    <w:bookmarkStart w:name="z135" w:id="107"/>
    <w:p>
      <w:pPr>
        <w:spacing w:after="0"/>
        <w:ind w:left="0"/>
        <w:jc w:val="both"/>
      </w:pPr>
      <w:r>
        <w:rPr>
          <w:rFonts w:ascii="Times New Roman"/>
          <w:b w:val="false"/>
          <w:i w:val="false"/>
          <w:color w:val="000000"/>
          <w:sz w:val="28"/>
        </w:rPr>
        <w:t xml:space="preserve">
      11) 12-1-баптың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 мынадай редакцияда жазылсын:</w:t>
      </w:r>
    </w:p>
    <w:bookmarkEnd w:id="107"/>
    <w:p>
      <w:pPr>
        <w:spacing w:after="0"/>
        <w:ind w:left="0"/>
        <w:jc w:val="both"/>
      </w:pPr>
      <w:r>
        <w:rPr>
          <w:rFonts w:ascii="Times New Roman"/>
          <w:b w:val="false"/>
          <w:i w:val="false"/>
          <w:color w:val="000000"/>
          <w:sz w:val="28"/>
        </w:rPr>
        <w:t>
      "Шекті тариф энергия өндіруші ұйымдардың топтары бойынша жылдарға бөліне отырып, кемінде үш жыл мерзімге бекітіледі және саланың инвестициялық тартымдылығын қамтамасыз етудің қажеттігі есепке алынып, жыл сайын түзетіліп отырады.";</w:t>
      </w:r>
    </w:p>
    <w:bookmarkStart w:name="z136" w:id="108"/>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13-бапта</w:t>
      </w:r>
      <w:r>
        <w:rPr>
          <w:rFonts w:ascii="Times New Roman"/>
          <w:b w:val="false"/>
          <w:i w:val="false"/>
          <w:color w:val="000000"/>
          <w:sz w:val="28"/>
        </w:rPr>
        <w:t>:</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үшінші бөлікпен толықтырылсын:</w:t>
      </w:r>
    </w:p>
    <w:p>
      <w:pPr>
        <w:spacing w:after="0"/>
        <w:ind w:left="0"/>
        <w:jc w:val="both"/>
      </w:pPr>
      <w:r>
        <w:rPr>
          <w:rFonts w:ascii="Times New Roman"/>
          <w:b w:val="false"/>
          <w:i w:val="false"/>
          <w:color w:val="000000"/>
          <w:sz w:val="28"/>
        </w:rPr>
        <w:t>
      "Электрмен жабдықтаудың үлгілік шарты энергиямен жабдықтаушы ұйымдардың интернет-ресурстарында орналастырылады.";</w:t>
      </w:r>
    </w:p>
    <w:bookmarkStart w:name="z138" w:id="109"/>
    <w:p>
      <w:pPr>
        <w:spacing w:after="0"/>
        <w:ind w:left="0"/>
        <w:jc w:val="both"/>
      </w:pPr>
      <w:r>
        <w:rPr>
          <w:rFonts w:ascii="Times New Roman"/>
          <w:b w:val="false"/>
          <w:i w:val="false"/>
          <w:color w:val="000000"/>
          <w:sz w:val="28"/>
        </w:rPr>
        <w:t xml:space="preserve">
      3-1-тармақтың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09"/>
    <w:bookmarkStart w:name="z139" w:id="110"/>
    <w:p>
      <w:pPr>
        <w:spacing w:after="0"/>
        <w:ind w:left="0"/>
        <w:jc w:val="both"/>
      </w:pPr>
      <w:r>
        <w:rPr>
          <w:rFonts w:ascii="Times New Roman"/>
          <w:b w:val="false"/>
          <w:i w:val="false"/>
          <w:color w:val="000000"/>
          <w:sz w:val="28"/>
        </w:rPr>
        <w:t>
      "1) тұтынушыларға, энергиямен жабдықтаушы, энергия беруші ұйымдарға (өз желілеріндегі электр энергиясының нормативтік ысыраптарын жабу үшін және шаруашылық мұқтаждарына) Қазақстан Республикасы азаматтық заңнамасының талаптарына сәйкес электр энергиясын орталықтандырылмаған сатып алу-сату нарығында жасалатын шарттар негізінде;";</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6-1-тармақтар</w:t>
      </w:r>
      <w:r>
        <w:rPr>
          <w:rFonts w:ascii="Times New Roman"/>
          <w:b w:val="false"/>
          <w:i w:val="false"/>
          <w:color w:val="000000"/>
          <w:sz w:val="28"/>
        </w:rPr>
        <w:t xml:space="preserve"> мынадай редакцияда жазылсын:</w:t>
      </w:r>
    </w:p>
    <w:bookmarkStart w:name="z141" w:id="111"/>
    <w:p>
      <w:pPr>
        <w:spacing w:after="0"/>
        <w:ind w:left="0"/>
        <w:jc w:val="both"/>
      </w:pPr>
      <w:r>
        <w:rPr>
          <w:rFonts w:ascii="Times New Roman"/>
          <w:b w:val="false"/>
          <w:i w:val="false"/>
          <w:color w:val="000000"/>
          <w:sz w:val="28"/>
        </w:rPr>
        <w:t>
      "6. Энергия беруші ұйымдар, электр энергиясының көтерме саудасы нарығының субъектiлерi меншік нысанына қарамастан жүйелік оператормен жасалған электр энергиясын өндірудің-тұтынудың теңгерілімін ұйымдастыру жөніндегі қызметтерді көрсетуге және теңгерімдеуші электр энергиясын сатып алу-сатуға арналған шарттар негізінде электр энергиясының теңгерiмдеушi нарығына қатысуға мiндеттi.</w:t>
      </w:r>
    </w:p>
    <w:bookmarkEnd w:id="111"/>
    <w:bookmarkStart w:name="z142" w:id="112"/>
    <w:p>
      <w:pPr>
        <w:spacing w:after="0"/>
        <w:ind w:left="0"/>
        <w:jc w:val="both"/>
      </w:pPr>
      <w:r>
        <w:rPr>
          <w:rFonts w:ascii="Times New Roman"/>
          <w:b w:val="false"/>
          <w:i w:val="false"/>
          <w:color w:val="000000"/>
          <w:sz w:val="28"/>
        </w:rPr>
        <w:t>
      6-1. Энергия беруші ұйымдар, электр энергиясының көтерме саудасы нарығының субъектілері жүйелік оператормен жасалған электр энергиясын өндірудің-тұтынудың теңгерілімін ұйымдастыру жөніндегі жүйелік қызметтерді көрсетуге арналған шарттар негізінде имитациялық режимде жұмыс істейтін электр энергиясының теңгерімдеуші нарығына қатысуға міндетті.";</w:t>
      </w:r>
    </w:p>
    <w:bookmarkEnd w:id="112"/>
    <w:bookmarkStart w:name="z143" w:id="113"/>
    <w:p>
      <w:pPr>
        <w:spacing w:after="0"/>
        <w:ind w:left="0"/>
        <w:jc w:val="both"/>
      </w:pPr>
      <w:r>
        <w:rPr>
          <w:rFonts w:ascii="Times New Roman"/>
          <w:b w:val="false"/>
          <w:i w:val="false"/>
          <w:color w:val="000000"/>
          <w:sz w:val="28"/>
        </w:rPr>
        <w:t>
      мынадай мазмұндағы 9, 10 және 11-тармақтармен толықтырылсын:</w:t>
      </w:r>
    </w:p>
    <w:bookmarkEnd w:id="113"/>
    <w:bookmarkStart w:name="z144" w:id="114"/>
    <w:p>
      <w:pPr>
        <w:spacing w:after="0"/>
        <w:ind w:left="0"/>
        <w:jc w:val="both"/>
      </w:pPr>
      <w:r>
        <w:rPr>
          <w:rFonts w:ascii="Times New Roman"/>
          <w:b w:val="false"/>
          <w:i w:val="false"/>
          <w:color w:val="000000"/>
          <w:sz w:val="28"/>
        </w:rPr>
        <w:t>
      "9. Электр энергиясын Қазақстан Республикасынан тыс жерге сату уәкілетті орган бекіткен Қазақстан Республикасының біртұтас электр энергетикалық жүйесінде электр энергиясының тапшылығы мен профицитін айқындау қағидаларына сәйкес жүйелік оператор растаған Қазақстан Республикасының біртұтас электр энергетикалық жүйесінде немесе оның бөліктерінде электр энергиясының профициті жағдайында ғана экспортталатын электр энергиясын өндірудің өзіндік құнынан төмен емес баға бойынша жүзеге асырылады.</w:t>
      </w:r>
    </w:p>
    <w:bookmarkEnd w:id="114"/>
    <w:bookmarkStart w:name="z145" w:id="115"/>
    <w:p>
      <w:pPr>
        <w:spacing w:after="0"/>
        <w:ind w:left="0"/>
        <w:jc w:val="both"/>
      </w:pPr>
      <w:r>
        <w:rPr>
          <w:rFonts w:ascii="Times New Roman"/>
          <w:b w:val="false"/>
          <w:i w:val="false"/>
          <w:color w:val="000000"/>
          <w:sz w:val="28"/>
        </w:rPr>
        <w:t>
      10. Қазақстан Республикасынан тыс жерлерде өндірілетін электр энергиясын сатып алу уәкілетті орган бекіткен Қазақстан Республикасының біртұтас электр энергетикалық жүйесіндегі электр энергиясының тапшылығы мен профицитін айқындау қағидаларына сәйкес жүйелік оператор растаған Қазақстан Республикасының біртұтас электр энергетикалық жүйесінде немесе оның бөліктерінде электр энергиясының тапшылығы жағдайында ғана жүзеге асырылады.</w:t>
      </w:r>
    </w:p>
    <w:bookmarkEnd w:id="115"/>
    <w:bookmarkStart w:name="z146" w:id="116"/>
    <w:p>
      <w:pPr>
        <w:spacing w:after="0"/>
        <w:ind w:left="0"/>
        <w:jc w:val="both"/>
      </w:pPr>
      <w:r>
        <w:rPr>
          <w:rFonts w:ascii="Times New Roman"/>
          <w:b w:val="false"/>
          <w:i w:val="false"/>
          <w:color w:val="000000"/>
          <w:sz w:val="28"/>
        </w:rPr>
        <w:t>
      11. Осы баптың 9 және 10-тармақтарының талаптары электр энергиясы ағымдарының шарттық шамаларын қамтамасыз ету үшін, шектес мемлекеттердің энергия жүйелерімен бірге авариялық өзара көмек көрсету үшін және электр энергиясының теңгерімдеуші нарығында жүйелік оператордың электр энергиясын сатып алу-сату жағдайына қолданылмайды.";</w:t>
      </w:r>
    </w:p>
    <w:bookmarkEnd w:id="116"/>
    <w:bookmarkStart w:name="z147" w:id="117"/>
    <w:p>
      <w:pPr>
        <w:spacing w:after="0"/>
        <w:ind w:left="0"/>
        <w:jc w:val="both"/>
      </w:pPr>
      <w:r>
        <w:rPr>
          <w:rFonts w:ascii="Times New Roman"/>
          <w:b w:val="false"/>
          <w:i w:val="false"/>
          <w:color w:val="000000"/>
          <w:sz w:val="28"/>
        </w:rPr>
        <w:t>
      13) мынадай мазмұндағы 13-1-баппен толықтырылсын:</w:t>
      </w:r>
    </w:p>
    <w:bookmarkEnd w:id="117"/>
    <w:bookmarkStart w:name="z148" w:id="118"/>
    <w:p>
      <w:pPr>
        <w:spacing w:after="0"/>
        <w:ind w:left="0"/>
        <w:jc w:val="both"/>
      </w:pPr>
      <w:r>
        <w:rPr>
          <w:rFonts w:ascii="Times New Roman"/>
          <w:b w:val="false"/>
          <w:i w:val="false"/>
          <w:color w:val="000000"/>
          <w:sz w:val="28"/>
        </w:rPr>
        <w:t>
      "13-1-бап. Электр энергиясын беру жөніндегі қызметке қойылатын талаптар</w:t>
      </w:r>
    </w:p>
    <w:bookmarkEnd w:id="118"/>
    <w:bookmarkStart w:name="z149" w:id="119"/>
    <w:p>
      <w:pPr>
        <w:spacing w:after="0"/>
        <w:ind w:left="0"/>
        <w:jc w:val="both"/>
      </w:pPr>
      <w:r>
        <w:rPr>
          <w:rFonts w:ascii="Times New Roman"/>
          <w:b w:val="false"/>
          <w:i w:val="false"/>
          <w:color w:val="000000"/>
          <w:sz w:val="28"/>
        </w:rPr>
        <w:t>
      1. Электр энергиясын беру жөніндегі қызметті көрсететін электр желілерінің меншік иесі электр желілеріне өздері тікелей қосылған энергия беруші ұйымға өзінің электр желілерін Қазақстан Республикасының заңнамасында белгіленген тәртіппен өткізуді (сатуды), өтеусіз негізде немесе сенімгерлік басқаруға беруді жүзеге асыруға құқылы.</w:t>
      </w:r>
    </w:p>
    <w:bookmarkEnd w:id="119"/>
    <w:p>
      <w:pPr>
        <w:spacing w:after="0"/>
        <w:ind w:left="0"/>
        <w:jc w:val="both"/>
      </w:pPr>
      <w:r>
        <w:rPr>
          <w:rFonts w:ascii="Times New Roman"/>
          <w:b w:val="false"/>
          <w:i w:val="false"/>
          <w:color w:val="000000"/>
          <w:sz w:val="28"/>
        </w:rPr>
        <w:t>
      Электр желілерінің меншік иесі электр желілеріне өздері қосылмаған энергия беруші ұйымға мұндай электр желілерін беруге құқылы емес.</w:t>
      </w:r>
    </w:p>
    <w:bookmarkStart w:name="z150" w:id="120"/>
    <w:p>
      <w:pPr>
        <w:spacing w:after="0"/>
        <w:ind w:left="0"/>
        <w:jc w:val="both"/>
      </w:pPr>
      <w:r>
        <w:rPr>
          <w:rFonts w:ascii="Times New Roman"/>
          <w:b w:val="false"/>
          <w:i w:val="false"/>
          <w:color w:val="000000"/>
          <w:sz w:val="28"/>
        </w:rPr>
        <w:t>
      2. Мемлекеттік заңды тұлғалардың шаруашылық жүргізу немесе жедел басқару құқығындағы электр желілері, өз мұқтаждары үшін пайдаланылатын электр желілерін қоспағанда, электр желілеріне өздері тікелей қосылған энергия беруші ұйымдарға сенімгерлік басқаруға немесе өтеусіз пайдалануға беріледі.</w:t>
      </w:r>
    </w:p>
    <w:bookmarkEnd w:id="120"/>
    <w:bookmarkStart w:name="z151" w:id="121"/>
    <w:p>
      <w:pPr>
        <w:spacing w:after="0"/>
        <w:ind w:left="0"/>
        <w:jc w:val="both"/>
      </w:pPr>
      <w:r>
        <w:rPr>
          <w:rFonts w:ascii="Times New Roman"/>
          <w:b w:val="false"/>
          <w:i w:val="false"/>
          <w:color w:val="000000"/>
          <w:sz w:val="28"/>
        </w:rPr>
        <w:t>
      3. Электр энергиясын беру жөніндегі қызметті көрсететін электр желілерінің меншік иесі:</w:t>
      </w:r>
    </w:p>
    <w:bookmarkEnd w:id="121"/>
    <w:bookmarkStart w:name="z152" w:id="122"/>
    <w:p>
      <w:pPr>
        <w:spacing w:after="0"/>
        <w:ind w:left="0"/>
        <w:jc w:val="both"/>
      </w:pPr>
      <w:r>
        <w:rPr>
          <w:rFonts w:ascii="Times New Roman"/>
          <w:b w:val="false"/>
          <w:i w:val="false"/>
          <w:color w:val="000000"/>
          <w:sz w:val="28"/>
        </w:rPr>
        <w:t>
      1) осы баптың 1-тармағына сәйкес энергия беруші ұйымның қарамағына толық бергенге дейін оларды жұмыс жағдайында ұстауға және олардың сақталуы мен тұтастығын қамтамасыз етуге;</w:t>
      </w:r>
    </w:p>
    <w:bookmarkEnd w:id="122"/>
    <w:bookmarkStart w:name="z153" w:id="123"/>
    <w:p>
      <w:pPr>
        <w:spacing w:after="0"/>
        <w:ind w:left="0"/>
        <w:jc w:val="both"/>
      </w:pPr>
      <w:r>
        <w:rPr>
          <w:rFonts w:ascii="Times New Roman"/>
          <w:b w:val="false"/>
          <w:i w:val="false"/>
          <w:color w:val="000000"/>
          <w:sz w:val="28"/>
        </w:rPr>
        <w:t>
      2) Қазақстан Республикасының заңнамасында көзделген жағдайларды қоспағанда, өзінің электр желілеріне қосылған тұтынушылардың электрмен жабдықталуын тоқтатуға алып келетін әрекеттерге жол бермеуге;</w:t>
      </w:r>
    </w:p>
    <w:bookmarkEnd w:id="123"/>
    <w:bookmarkStart w:name="z154" w:id="124"/>
    <w:p>
      <w:pPr>
        <w:spacing w:after="0"/>
        <w:ind w:left="0"/>
        <w:jc w:val="both"/>
      </w:pPr>
      <w:r>
        <w:rPr>
          <w:rFonts w:ascii="Times New Roman"/>
          <w:b w:val="false"/>
          <w:i w:val="false"/>
          <w:color w:val="000000"/>
          <w:sz w:val="28"/>
        </w:rPr>
        <w:t>
      3) өзінің желілері бойынша тұтынушыларға электр энергиясын беруді тоқтатуға, сондай-ақ өзінің электр желілерінің бұзылуына, бөлшектенуіне, зақымдануына, жойылуына, қасақана зақымдануына (бүлінуіне) алып келетін әрекеттерге жол бермеуге міндетті.</w:t>
      </w:r>
    </w:p>
    <w:bookmarkEnd w:id="124"/>
    <w:bookmarkStart w:name="z155" w:id="125"/>
    <w:p>
      <w:pPr>
        <w:spacing w:after="0"/>
        <w:ind w:left="0"/>
        <w:jc w:val="both"/>
      </w:pPr>
      <w:r>
        <w:rPr>
          <w:rFonts w:ascii="Times New Roman"/>
          <w:b w:val="false"/>
          <w:i w:val="false"/>
          <w:color w:val="000000"/>
          <w:sz w:val="28"/>
        </w:rPr>
        <w:t>
      4. Электр желілерінің меншік иесі өзіне меншік құқығымен тиесілі электр желілерін өздері желілеріне тікелей қосылған энергия беруші ұйымға сенімгерлік басқаруға немесе өтеусіз негізде беруге ниет білдірген жағдайда, өңірлік электр желілік компания мұндай беруге кедергі келтіруге құқылы емес.</w:t>
      </w:r>
    </w:p>
    <w:bookmarkEnd w:id="125"/>
    <w:bookmarkStart w:name="z156" w:id="126"/>
    <w:p>
      <w:pPr>
        <w:spacing w:after="0"/>
        <w:ind w:left="0"/>
        <w:jc w:val="both"/>
      </w:pPr>
      <w:r>
        <w:rPr>
          <w:rFonts w:ascii="Times New Roman"/>
          <w:b w:val="false"/>
          <w:i w:val="false"/>
          <w:color w:val="000000"/>
          <w:sz w:val="28"/>
        </w:rPr>
        <w:t>
      5. Осы баптың 1 және 4-тармақтарында көрсетілген ережелер жүйелік операторға қолданылмайды.</w:t>
      </w:r>
    </w:p>
    <w:bookmarkEnd w:id="126"/>
    <w:bookmarkStart w:name="z157" w:id="127"/>
    <w:p>
      <w:pPr>
        <w:spacing w:after="0"/>
        <w:ind w:left="0"/>
        <w:jc w:val="both"/>
      </w:pPr>
      <w:r>
        <w:rPr>
          <w:rFonts w:ascii="Times New Roman"/>
          <w:b w:val="false"/>
          <w:i w:val="false"/>
          <w:color w:val="000000"/>
          <w:sz w:val="28"/>
        </w:rPr>
        <w:t>
      6. Энергия беруші ұйымдар электр энергиясын беру жөніндегі қызметке қойылатын және:</w:t>
      </w:r>
    </w:p>
    <w:bookmarkEnd w:id="127"/>
    <w:bookmarkStart w:name="z158" w:id="128"/>
    <w:p>
      <w:pPr>
        <w:spacing w:after="0"/>
        <w:ind w:left="0"/>
        <w:jc w:val="both"/>
      </w:pPr>
      <w:r>
        <w:rPr>
          <w:rFonts w:ascii="Times New Roman"/>
          <w:b w:val="false"/>
          <w:i w:val="false"/>
          <w:color w:val="000000"/>
          <w:sz w:val="28"/>
        </w:rPr>
        <w:t>
      1) диспетчерлік технологиялық басқарудың;</w:t>
      </w:r>
    </w:p>
    <w:bookmarkEnd w:id="128"/>
    <w:bookmarkStart w:name="z159" w:id="129"/>
    <w:p>
      <w:pPr>
        <w:spacing w:after="0"/>
        <w:ind w:left="0"/>
        <w:jc w:val="both"/>
      </w:pPr>
      <w:r>
        <w:rPr>
          <w:rFonts w:ascii="Times New Roman"/>
          <w:b w:val="false"/>
          <w:i w:val="false"/>
          <w:color w:val="000000"/>
          <w:sz w:val="28"/>
        </w:rPr>
        <w:t>
      2) электр желілерін, жабдықты, тетіктерді пайдалануды және оларға техникалық қызмет көрсетуді, еңбекті қорғауды және қауіпсіздік техникасын жүзеге асыратын, жеке және ұжымдық қорғану құралдарымен, арнайы киіммен, аспаптармен және құрылғылармен қамтамасыз етілген, оқытылған және аттестатталған персоналмен жасақталған қызметтердің;</w:t>
      </w:r>
    </w:p>
    <w:bookmarkEnd w:id="129"/>
    <w:bookmarkStart w:name="z160" w:id="130"/>
    <w:p>
      <w:pPr>
        <w:spacing w:after="0"/>
        <w:ind w:left="0"/>
        <w:jc w:val="both"/>
      </w:pPr>
      <w:r>
        <w:rPr>
          <w:rFonts w:ascii="Times New Roman"/>
          <w:b w:val="false"/>
          <w:i w:val="false"/>
          <w:color w:val="000000"/>
          <w:sz w:val="28"/>
        </w:rPr>
        <w:t>
      3) Қазақстан Республикасының электр энергетикасы туралы заңнамасына сәйкес жүйелік қызметтерді көрсетуге жүйелік оператормен жасалған шарттардың;</w:t>
      </w:r>
    </w:p>
    <w:bookmarkEnd w:id="130"/>
    <w:bookmarkStart w:name="z161" w:id="131"/>
    <w:p>
      <w:pPr>
        <w:spacing w:after="0"/>
        <w:ind w:left="0"/>
        <w:jc w:val="both"/>
      </w:pPr>
      <w:r>
        <w:rPr>
          <w:rFonts w:ascii="Times New Roman"/>
          <w:b w:val="false"/>
          <w:i w:val="false"/>
          <w:color w:val="000000"/>
          <w:sz w:val="28"/>
        </w:rPr>
        <w:t>
      4) жүйелік операторда және өңірлік электр желілік компанияда орнатылған жүйелермен біріздендіруді қамтамасыз ететін коммерциялық есепке алудың автоматтандырылған жүйелерінің, телекоммуникация жүйелерінің болуын қамтитын талаптарға сай келуге тиіс.</w:t>
      </w:r>
    </w:p>
    <w:bookmarkEnd w:id="131"/>
    <w:p>
      <w:pPr>
        <w:spacing w:after="0"/>
        <w:ind w:left="0"/>
        <w:jc w:val="both"/>
      </w:pPr>
      <w:r>
        <w:rPr>
          <w:rFonts w:ascii="Times New Roman"/>
          <w:b w:val="false"/>
          <w:i w:val="false"/>
          <w:color w:val="000000"/>
          <w:sz w:val="28"/>
        </w:rPr>
        <w:t>
      Энергия беруші ұйымдардың электр энергиясын беру жөніндегі қызметке қойылатын талаптарға сәйкестігін айқындау тәртібін уәкілетті орган айқындайды.</w:t>
      </w:r>
    </w:p>
    <w:p>
      <w:pPr>
        <w:spacing w:after="0"/>
        <w:ind w:left="0"/>
        <w:jc w:val="both"/>
      </w:pPr>
      <w:r>
        <w:rPr>
          <w:rFonts w:ascii="Times New Roman"/>
          <w:b w:val="false"/>
          <w:i w:val="false"/>
          <w:color w:val="000000"/>
          <w:sz w:val="28"/>
        </w:rPr>
        <w:t>
      Электр энергиясын беру жөніндегі көрсетілетін қызмет тарифтеріне немесе олардың шекті деңгейлеріне осы тармақта көзделген электр энергиясын беру жөніндегі қызметке қойылатын талаптарды орындауға байланысты шығындарды қосуға жол берілмейді.</w:t>
      </w:r>
    </w:p>
    <w:bookmarkStart w:name="z162" w:id="132"/>
    <w:p>
      <w:pPr>
        <w:spacing w:after="0"/>
        <w:ind w:left="0"/>
        <w:jc w:val="both"/>
      </w:pPr>
      <w:r>
        <w:rPr>
          <w:rFonts w:ascii="Times New Roman"/>
          <w:b w:val="false"/>
          <w:i w:val="false"/>
          <w:color w:val="000000"/>
          <w:sz w:val="28"/>
        </w:rPr>
        <w:t>
      7. Жаңадан құрылатын энергия беруші ұйымдар осы баптың 6-тармағында көрсетілген, электр энергиясын беру жөніндегі қызметке қойылатын талаптарға сай келуге тиіс.</w:t>
      </w:r>
    </w:p>
    <w:bookmarkEnd w:id="132"/>
    <w:bookmarkStart w:name="z163" w:id="133"/>
    <w:p>
      <w:pPr>
        <w:spacing w:after="0"/>
        <w:ind w:left="0"/>
        <w:jc w:val="both"/>
      </w:pPr>
      <w:r>
        <w:rPr>
          <w:rFonts w:ascii="Times New Roman"/>
          <w:b w:val="false"/>
          <w:i w:val="false"/>
          <w:color w:val="000000"/>
          <w:sz w:val="28"/>
        </w:rPr>
        <w:t xml:space="preserve">
      8. Энергия беруші ұйымдар "Мемлекеттік мүлік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119-2-бабында белгіленген жағдайлар басталған кезден бастап бір жылдан кешіктірмей Қазақстан Республикасының табиғи монополиялар туралы заңнамасына сәйкес электр энергиясын беру жөніндегі көрсетілетін қызметке тарифті қайта бекітуді қамтамасыз етеді.";</w:t>
      </w:r>
    </w:p>
    <w:bookmarkEnd w:id="133"/>
    <w:bookmarkStart w:name="z164" w:id="134"/>
    <w:p>
      <w:pPr>
        <w:spacing w:after="0"/>
        <w:ind w:left="0"/>
        <w:jc w:val="both"/>
      </w:pPr>
      <w:r>
        <w:rPr>
          <w:rFonts w:ascii="Times New Roman"/>
          <w:b w:val="false"/>
          <w:i w:val="false"/>
          <w:color w:val="000000"/>
          <w:sz w:val="28"/>
        </w:rPr>
        <w:t xml:space="preserve">
      14) 15-2-баптың </w:t>
      </w:r>
      <w:r>
        <w:rPr>
          <w:rFonts w:ascii="Times New Roman"/>
          <w:b w:val="false"/>
          <w:i w:val="false"/>
          <w:color w:val="000000"/>
          <w:sz w:val="28"/>
        </w:rPr>
        <w:t>3-тармағының</w:t>
      </w:r>
      <w:r>
        <w:rPr>
          <w:rFonts w:ascii="Times New Roman"/>
          <w:b w:val="false"/>
          <w:i w:val="false"/>
          <w:color w:val="000000"/>
          <w:sz w:val="28"/>
        </w:rPr>
        <w:t xml:space="preserve"> бірінші бөлігі мынадай редакцияда жазылсын:</w:t>
      </w:r>
    </w:p>
    <w:bookmarkEnd w:id="134"/>
    <w:bookmarkStart w:name="z165" w:id="135"/>
    <w:p>
      <w:pPr>
        <w:spacing w:after="0"/>
        <w:ind w:left="0"/>
        <w:jc w:val="both"/>
      </w:pPr>
      <w:r>
        <w:rPr>
          <w:rFonts w:ascii="Times New Roman"/>
          <w:b w:val="false"/>
          <w:i w:val="false"/>
          <w:color w:val="000000"/>
          <w:sz w:val="28"/>
        </w:rPr>
        <w:t>
      "3. Жүйелік оператор генерациялайтын қондырғылардың электр қуатын аттестаттауды энергия өндіруші ұйымның өтінімі бойынша онымен келісілген мерзімдерде, бірақ аттестаттау өткізуге арналған өтінімді алғаннан кейін күнтізбелік жиырма күннен кешіктірмей жүзеге асырады.";</w:t>
      </w:r>
    </w:p>
    <w:bookmarkEnd w:id="135"/>
    <w:bookmarkStart w:name="z166" w:id="136"/>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18-бапта</w:t>
      </w:r>
      <w:r>
        <w:rPr>
          <w:rFonts w:ascii="Times New Roman"/>
          <w:b w:val="false"/>
          <w:i w:val="false"/>
          <w:color w:val="000000"/>
          <w:sz w:val="28"/>
        </w:rPr>
        <w:t>:</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"Энергиямен жабдықтаушы ұйымдар тұтынушыларға тұтынатын электр энергиясының көлемдеріне қарай (жеке тұлғалар үшін) сараланған тарифтер бойынша электр энергиясын өткізуден (сатудан) бас тартуға құқылы емес.";</w:t>
      </w:r>
    </w:p>
    <w:bookmarkStart w:name="z168" w:id="137"/>
    <w:p>
      <w:pPr>
        <w:spacing w:after="0"/>
        <w:ind w:left="0"/>
        <w:jc w:val="both"/>
      </w:pPr>
      <w:r>
        <w:rPr>
          <w:rFonts w:ascii="Times New Roman"/>
          <w:b w:val="false"/>
          <w:i w:val="false"/>
          <w:color w:val="000000"/>
          <w:sz w:val="28"/>
        </w:rPr>
        <w:t>
      мынадай мазмұндағы 1-1-тармақпен толықтырылсын:</w:t>
      </w:r>
    </w:p>
    <w:bookmarkEnd w:id="137"/>
    <w:bookmarkStart w:name="z169" w:id="138"/>
    <w:p>
      <w:pPr>
        <w:spacing w:after="0"/>
        <w:ind w:left="0"/>
        <w:jc w:val="both"/>
      </w:pPr>
      <w:r>
        <w:rPr>
          <w:rFonts w:ascii="Times New Roman"/>
          <w:b w:val="false"/>
          <w:i w:val="false"/>
          <w:color w:val="000000"/>
          <w:sz w:val="28"/>
        </w:rPr>
        <w:t>
      "1-1. Энергиямен жабдықтаушы ұйымдар электрмен жабдықтаудың үлгілік шарттарын тұтынушылардың мынадай топтары бойынша жасасады:</w:t>
      </w:r>
    </w:p>
    <w:bookmarkEnd w:id="138"/>
    <w:bookmarkStart w:name="z170" w:id="139"/>
    <w:p>
      <w:pPr>
        <w:spacing w:after="0"/>
        <w:ind w:left="0"/>
        <w:jc w:val="both"/>
      </w:pPr>
      <w:r>
        <w:rPr>
          <w:rFonts w:ascii="Times New Roman"/>
          <w:b w:val="false"/>
          <w:i w:val="false"/>
          <w:color w:val="000000"/>
          <w:sz w:val="28"/>
        </w:rPr>
        <w:t>
      1) тұрмыстық тұтынушыларға арналған электрмен жабдықтаудың үлгілік шарты;</w:t>
      </w:r>
    </w:p>
    <w:bookmarkEnd w:id="139"/>
    <w:bookmarkStart w:name="z171" w:id="140"/>
    <w:p>
      <w:pPr>
        <w:spacing w:after="0"/>
        <w:ind w:left="0"/>
        <w:jc w:val="both"/>
      </w:pPr>
      <w:r>
        <w:rPr>
          <w:rFonts w:ascii="Times New Roman"/>
          <w:b w:val="false"/>
          <w:i w:val="false"/>
          <w:color w:val="000000"/>
          <w:sz w:val="28"/>
        </w:rPr>
        <w:t>
      2) электр энергиясын тұрмыстық емес мұқтаждар үшін пайдаланатын тұтынушыларға арналған электрмен жабдықтаудың үлгілік шарты;</w:t>
      </w:r>
    </w:p>
    <w:bookmarkEnd w:id="140"/>
    <w:bookmarkStart w:name="z172" w:id="141"/>
    <w:p>
      <w:pPr>
        <w:spacing w:after="0"/>
        <w:ind w:left="0"/>
        <w:jc w:val="both"/>
      </w:pPr>
      <w:r>
        <w:rPr>
          <w:rFonts w:ascii="Times New Roman"/>
          <w:b w:val="false"/>
          <w:i w:val="false"/>
          <w:color w:val="000000"/>
          <w:sz w:val="28"/>
        </w:rPr>
        <w:t>
      3) мемлекеттік бюджеттен қаржыландырылатын заңды тұлғаларға арналған электрмен жабдықтаудың үлгілік шарты.";</w:t>
      </w:r>
    </w:p>
    <w:bookmarkEnd w:id="141"/>
    <w:bookmarkStart w:name="z173" w:id="142"/>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21-баптың</w:t>
      </w:r>
      <w:r>
        <w:rPr>
          <w:rFonts w:ascii="Times New Roman"/>
          <w:b w:val="false"/>
          <w:i w:val="false"/>
          <w:color w:val="000000"/>
          <w:sz w:val="28"/>
        </w:rPr>
        <w:t xml:space="preserve"> 1-тармағы мынадай редакцияда жазылсын:</w:t>
      </w:r>
    </w:p>
    <w:bookmarkEnd w:id="142"/>
    <w:bookmarkStart w:name="z174" w:id="143"/>
    <w:p>
      <w:pPr>
        <w:spacing w:after="0"/>
        <w:ind w:left="0"/>
        <w:jc w:val="both"/>
      </w:pPr>
      <w:r>
        <w:rPr>
          <w:rFonts w:ascii="Times New Roman"/>
          <w:b w:val="false"/>
          <w:i w:val="false"/>
          <w:color w:val="000000"/>
          <w:sz w:val="28"/>
        </w:rPr>
        <w:t>
      "1. Жүйелік авария туындаған кезде энергия беруші және энергиямен жабдықтаушы ұйымдармен энергиямен жабдықтаудың тиісті авариялық және технологиялық бронь актілері бар тұтынушыларды энергиямен жабдықтау энергиямен үздіксіз жабдықтауды қажет ететiн, қызметiнiң тоқтатылуы адамдардың өмiрiне, денсаулығына және қоршаған ортаға қатер төндiруге алып келетін шаруашылық инфрақұрылым ұйымдары үшiн технологиялық себептерге орай электр қуатын авариялық бронь мөлшерiнде берудi қамтамасыз ететiн, энергия берушi ұйымдар әзiрлейтiн схемалар бойынша жүзеге асырылады.";</w:t>
      </w:r>
    </w:p>
    <w:bookmarkEnd w:id="143"/>
    <w:bookmarkStart w:name="z175" w:id="144"/>
    <w:p>
      <w:pPr>
        <w:spacing w:after="0"/>
        <w:ind w:left="0"/>
        <w:jc w:val="both"/>
      </w:pPr>
      <w:r>
        <w:rPr>
          <w:rFonts w:ascii="Times New Roman"/>
          <w:b w:val="false"/>
          <w:i w:val="false"/>
          <w:color w:val="000000"/>
          <w:sz w:val="28"/>
        </w:rPr>
        <w:t xml:space="preserve">
      17) 22-баптың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44"/>
    <w:bookmarkStart w:name="z176" w:id="145"/>
    <w:p>
      <w:pPr>
        <w:spacing w:after="0"/>
        <w:ind w:left="0"/>
        <w:jc w:val="both"/>
      </w:pPr>
      <w:r>
        <w:rPr>
          <w:rFonts w:ascii="Times New Roman"/>
          <w:b w:val="false"/>
          <w:i w:val="false"/>
          <w:color w:val="000000"/>
          <w:sz w:val="28"/>
        </w:rPr>
        <w:t>
      "2. Қарамағында электр немесе жылу желілері бар ұйымның келiсiмiнсiз электр және жылу желiлерi жолдарының күзет аймақтарында құрылыс, монтаждау, жер қазу, тиеу-түсiру жұмыстарын, ұңғымалар мен шурфтардың орнатылуына байланысты iздеу жұмыстарын жүргiзуге, алаңдарды, автомобиль көлiгi тұрақтарын жайластыруға, базарларды, құрылыстарды, ғимараттарды орналастыруға, материалдарды жинап қоюға, қоршаулар мен дуалдарды соғуға, күйдiргiш коррозиялы заттар мен жанар-жағармай материалдарын шығарып тастауға және төгуге тыйым салынады.";</w:t>
      </w:r>
    </w:p>
    <w:bookmarkEnd w:id="145"/>
    <w:bookmarkStart w:name="z177" w:id="146"/>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25-бап</w:t>
      </w:r>
      <w:r>
        <w:rPr>
          <w:rFonts w:ascii="Times New Roman"/>
          <w:b w:val="false"/>
          <w:i w:val="false"/>
          <w:color w:val="000000"/>
          <w:sz w:val="28"/>
        </w:rPr>
        <w:t xml:space="preserve"> мынадай мазмұндағы 6 және 7-тармақтармен толықтырылсын:</w:t>
      </w:r>
    </w:p>
    <w:bookmarkEnd w:id="146"/>
    <w:bookmarkStart w:name="z178" w:id="147"/>
    <w:p>
      <w:pPr>
        <w:spacing w:after="0"/>
        <w:ind w:left="0"/>
        <w:jc w:val="both"/>
      </w:pPr>
      <w:r>
        <w:rPr>
          <w:rFonts w:ascii="Times New Roman"/>
          <w:b w:val="false"/>
          <w:i w:val="false"/>
          <w:color w:val="000000"/>
          <w:sz w:val="28"/>
        </w:rPr>
        <w:t>
      "6. Электр энергиясын беру жөніндегі қызметті көрсететін энергия беруші ұйымдар:</w:t>
      </w:r>
    </w:p>
    <w:bookmarkEnd w:id="147"/>
    <w:bookmarkStart w:name="z179" w:id="148"/>
    <w:p>
      <w:pPr>
        <w:spacing w:after="0"/>
        <w:ind w:left="0"/>
        <w:jc w:val="both"/>
      </w:pPr>
      <w:r>
        <w:rPr>
          <w:rFonts w:ascii="Times New Roman"/>
          <w:b w:val="false"/>
          <w:i w:val="false"/>
          <w:color w:val="000000"/>
          <w:sz w:val="28"/>
        </w:rPr>
        <w:t xml:space="preserve">
      1) 2018 жылғы 1 қаңтардан кешіктірмей осы </w:t>
      </w:r>
      <w:r>
        <w:rPr>
          <w:rFonts w:ascii="Times New Roman"/>
          <w:b w:val="false"/>
          <w:i w:val="false"/>
          <w:color w:val="000000"/>
          <w:sz w:val="28"/>
        </w:rPr>
        <w:t>Заңның</w:t>
      </w:r>
      <w:r>
        <w:rPr>
          <w:rFonts w:ascii="Times New Roman"/>
          <w:b w:val="false"/>
          <w:i w:val="false"/>
          <w:color w:val="000000"/>
          <w:sz w:val="28"/>
        </w:rPr>
        <w:t xml:space="preserve"> 13-1-бабы 6-тармағының 1) тармақшасында көрсетілген, электр энергиясын беру жөніндегі қызметке қойылатын талапқа;</w:t>
      </w:r>
    </w:p>
    <w:bookmarkEnd w:id="148"/>
    <w:bookmarkStart w:name="z180" w:id="149"/>
    <w:p>
      <w:pPr>
        <w:spacing w:after="0"/>
        <w:ind w:left="0"/>
        <w:jc w:val="both"/>
      </w:pPr>
      <w:r>
        <w:rPr>
          <w:rFonts w:ascii="Times New Roman"/>
          <w:b w:val="false"/>
          <w:i w:val="false"/>
          <w:color w:val="000000"/>
          <w:sz w:val="28"/>
        </w:rPr>
        <w:t>
      2) 2020 жылғы 1 қаңтардан кешіктірмей осы Заңның 13-1-бабы 6-тармағының 2) және 3) тармақшаларында көрсетілген, электр энергиясын беру жөніндегі қызметке қойылатын талаптарға;</w:t>
      </w:r>
    </w:p>
    <w:bookmarkEnd w:id="149"/>
    <w:bookmarkStart w:name="z181" w:id="150"/>
    <w:p>
      <w:pPr>
        <w:spacing w:after="0"/>
        <w:ind w:left="0"/>
        <w:jc w:val="both"/>
      </w:pPr>
      <w:r>
        <w:rPr>
          <w:rFonts w:ascii="Times New Roman"/>
          <w:b w:val="false"/>
          <w:i w:val="false"/>
          <w:color w:val="000000"/>
          <w:sz w:val="28"/>
        </w:rPr>
        <w:t>
      3) 2022 жылғы 1 қаңтардан кешіктірмей осы Заңның 13-1-бабы 6-тармағының 4) тармақшасында көрсетілген, электр энергиясын беру жөніндегі қызметке қойылатын талапқа сай келуге тиіс.</w:t>
      </w:r>
    </w:p>
    <w:bookmarkEnd w:id="150"/>
    <w:bookmarkStart w:name="z182" w:id="151"/>
    <w:p>
      <w:pPr>
        <w:spacing w:after="0"/>
        <w:ind w:left="0"/>
        <w:jc w:val="both"/>
      </w:pPr>
      <w:r>
        <w:rPr>
          <w:rFonts w:ascii="Times New Roman"/>
          <w:b w:val="false"/>
          <w:i w:val="false"/>
          <w:color w:val="000000"/>
          <w:sz w:val="28"/>
        </w:rPr>
        <w:t>
      7. Жергілікті атқарушы органдар 2019 жылғы 1 қаңтардан кешіктірмей мемлекеттік заңды тұлғалардың шаруашылық жүргiзу немесе жедел басқару құқығындағы электр желілерін осы Заңның 13-1-бабының 2-тармағына сәйкес беруді қамтамасыз етеді.".</w:t>
      </w:r>
    </w:p>
    <w:bookmarkEnd w:id="151"/>
    <w:bookmarkStart w:name="z183" w:id="152"/>
    <w:p>
      <w:pPr>
        <w:spacing w:after="0"/>
        <w:ind w:left="0"/>
        <w:jc w:val="both"/>
      </w:pPr>
      <w:r>
        <w:rPr>
          <w:rFonts w:ascii="Times New Roman"/>
          <w:b w:val="false"/>
          <w:i w:val="false"/>
          <w:color w:val="000000"/>
          <w:sz w:val="28"/>
        </w:rPr>
        <w:t xml:space="preserve">
      7. "Жаңартылатын энергия көздерін пайдалануды қолдау туралы" 2009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2009 ж., № 13-14, 61-құжат; 2011 ж., № 11, 102-құжат; № 12, 111-құжат; 2012 ж., № 14, 92-құжат; 2013 ж., № 9, 51-құжат; № 14, 75-құжат; № 15, 79-құжат; 2014 ж., № 1, 4-құжат; № 19-I, 19-II, 96-құжат; № 23, 143-құжат; 2015 ж., № 20-IV, 113-құжат; 2016 ж., № 8-II, 72-құжат; № 24, 124-құжат):</w:t>
      </w:r>
    </w:p>
    <w:bookmarkEnd w:id="152"/>
    <w:bookmarkStart w:name="z184" w:id="15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186" w:id="154"/>
    <w:p>
      <w:pPr>
        <w:spacing w:after="0"/>
        <w:ind w:left="0"/>
        <w:jc w:val="both"/>
      </w:pPr>
      <w:r>
        <w:rPr>
          <w:rFonts w:ascii="Times New Roman"/>
          <w:b w:val="false"/>
          <w:i w:val="false"/>
          <w:color w:val="000000"/>
          <w:sz w:val="28"/>
        </w:rPr>
        <w:t>
      "1) аукциондық баға – аукциондық сауда-саттық қорытындысы бойынша айқындалған және тиісті шекті аукциондық баға деңгейінен аспайтын, жаңартылатын энергия көздерін пайдалану объектісі өндіретін электр энергиясын қаржы-есеп айырысу орталығының сатып алуына арналған баға;";</w:t>
      </w:r>
    </w:p>
    <w:bookmarkEnd w:id="154"/>
    <w:bookmarkStart w:name="z187" w:id="155"/>
    <w:p>
      <w:pPr>
        <w:spacing w:after="0"/>
        <w:ind w:left="0"/>
        <w:jc w:val="both"/>
      </w:pPr>
      <w:r>
        <w:rPr>
          <w:rFonts w:ascii="Times New Roman"/>
          <w:b w:val="false"/>
          <w:i w:val="false"/>
          <w:color w:val="000000"/>
          <w:sz w:val="28"/>
        </w:rPr>
        <w:t>
      мынадай мазмұндағы 1-1), 1-2), 1-3), 1-4) және 11-1) тармақшалармен толықтырылсын:</w:t>
      </w:r>
    </w:p>
    <w:bookmarkEnd w:id="155"/>
    <w:bookmarkStart w:name="z188" w:id="156"/>
    <w:p>
      <w:pPr>
        <w:spacing w:after="0"/>
        <w:ind w:left="0"/>
        <w:jc w:val="both"/>
      </w:pPr>
      <w:r>
        <w:rPr>
          <w:rFonts w:ascii="Times New Roman"/>
          <w:b w:val="false"/>
          <w:i w:val="false"/>
          <w:color w:val="000000"/>
          <w:sz w:val="28"/>
        </w:rPr>
        <w:t>
      "1-1) аукциондық сауда-саттық – аукциондық сауда-саттықты ұйымдастырушы аукцион негізінде электрондық жүйеде ұйымдастыратын және өткізетін және жаңартылатын энергия көздерін пайдалану объектілерін орналастыру жоспары ескеріле отырып, жаңартылатын энергия көздерін пайдаланудың жаңа объектілерін салу бойынша жобаларды іріктеуге және жаңартылатын энергия көздерін пайдалану объектілері өндіретін электр энергиясының аукциондық бағаларын айқындауға бағытталған процесс;</w:t>
      </w:r>
    </w:p>
    <w:bookmarkEnd w:id="156"/>
    <w:bookmarkStart w:name="z189" w:id="157"/>
    <w:p>
      <w:pPr>
        <w:spacing w:after="0"/>
        <w:ind w:left="0"/>
        <w:jc w:val="both"/>
      </w:pPr>
      <w:r>
        <w:rPr>
          <w:rFonts w:ascii="Times New Roman"/>
          <w:b w:val="false"/>
          <w:i w:val="false"/>
          <w:color w:val="000000"/>
          <w:sz w:val="28"/>
        </w:rPr>
        <w:t>
      1-2) аукциондық сауда-саттықты ұйымдастырушы – уәкілетті орган айқындайтын, осы Заңда көзделген тәртіппен аукциондық сауда-саттықты ұйымдастыруды және өткізуді жүзеге асыратын заңды тұлға;</w:t>
      </w:r>
    </w:p>
    <w:bookmarkEnd w:id="157"/>
    <w:bookmarkStart w:name="z190" w:id="158"/>
    <w:p>
      <w:pPr>
        <w:spacing w:after="0"/>
        <w:ind w:left="0"/>
        <w:jc w:val="both"/>
      </w:pPr>
      <w:r>
        <w:rPr>
          <w:rFonts w:ascii="Times New Roman"/>
          <w:b w:val="false"/>
          <w:i w:val="false"/>
          <w:color w:val="000000"/>
          <w:sz w:val="28"/>
        </w:rPr>
        <w:t>
      1-3) басым шартты тұтынушылар – жұмыс істеп тұрған (2018 жылғы 1 қаңтардан кейін пайдалануға берілген және уәкілетті орган Жаңартылатын энергия көздерін пайдаланатын энергия өндіруші ұйымдар тізбесіне енгізбеген) жаңартылатын энергия көздерін пайдалану объектілерін меншік құқығымен немесе өзге де заңды негізде иеленетін, өндіріп шығарған электр энергиясын осы аталған тұлға немесе тұлғалар тобы толық көлемде тұтынатын не жасалған екіжақты шарттарға сәйкес уағдаласқан бағалар бойынша тұтынушыларға өткізетін тұлға немесе құрамына шартты тұтынушылар және жаңартылатын энергия көздерін пайдаланатын энергия өндіруші ұйымдар кіретін тұлғалар тобы;</w:t>
      </w:r>
    </w:p>
    <w:bookmarkEnd w:id="158"/>
    <w:bookmarkStart w:name="z191" w:id="159"/>
    <w:p>
      <w:pPr>
        <w:spacing w:after="0"/>
        <w:ind w:left="0"/>
        <w:jc w:val="both"/>
      </w:pPr>
      <w:r>
        <w:rPr>
          <w:rFonts w:ascii="Times New Roman"/>
          <w:b w:val="false"/>
          <w:i w:val="false"/>
          <w:color w:val="000000"/>
          <w:sz w:val="28"/>
        </w:rPr>
        <w:t>
      1-4) жаңартылатын энергия көздерi – табиғи жаратылыс процестерi есебiнен үздiксiз жаңартылатын энергия көздерi, олар мынадай түрлерді қамтиды: күн сәулесiнiң энергиясы, жел энергиясы, гидродинамикалық су энергиясы; геотермальдық энергия: топырақтың, жерасты суларының, өзендердiң, су айдындарының жылуы, сондай-ақ бастапқы энергия ресурстарының антропогендiк көздерi: биомасса, биогаз және электр және (немесе) жылу энергиясын өндiру үшiн пайдаланылатын органикалық қалдықтардан алынатын өзге де отын;";</w:t>
      </w:r>
    </w:p>
    <w:bookmarkEnd w:id="159"/>
    <w:bookmarkStart w:name="z192" w:id="160"/>
    <w:p>
      <w:pPr>
        <w:spacing w:after="0"/>
        <w:ind w:left="0"/>
        <w:jc w:val="both"/>
      </w:pPr>
      <w:r>
        <w:rPr>
          <w:rFonts w:ascii="Times New Roman"/>
          <w:b w:val="false"/>
          <w:i w:val="false"/>
          <w:color w:val="000000"/>
          <w:sz w:val="28"/>
        </w:rPr>
        <w:t>
      "11-1) шекті аукциондық баға – электр энергиясына аукциондық бағаның ең жоғары шамасы;";</w:t>
      </w:r>
    </w:p>
    <w:bookmarkEnd w:id="160"/>
    <w:bookmarkStart w:name="z193" w:id="16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2-бапта</w:t>
      </w:r>
      <w:r>
        <w:rPr>
          <w:rFonts w:ascii="Times New Roman"/>
          <w:b w:val="false"/>
          <w:i w:val="false"/>
          <w:color w:val="000000"/>
          <w:sz w:val="28"/>
        </w:rPr>
        <w:t>:</w:t>
      </w:r>
    </w:p>
    <w:bookmarkEnd w:id="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195" w:id="162"/>
    <w:p>
      <w:pPr>
        <w:spacing w:after="0"/>
        <w:ind w:left="0"/>
        <w:jc w:val="both"/>
      </w:pPr>
      <w:r>
        <w:rPr>
          <w:rFonts w:ascii="Times New Roman"/>
          <w:b w:val="false"/>
          <w:i w:val="false"/>
          <w:color w:val="000000"/>
          <w:sz w:val="28"/>
        </w:rPr>
        <w:t>
      "3-1. Осы Заңның жаңартылатын энергия көздерін пайдалану объектілері өндіретін электр энергиясын сатып алу үшін тіркелген тарифтер мен аукциондық бағаларды қолдану тәртібін реттейтін ережелері:</w:t>
      </w:r>
    </w:p>
    <w:bookmarkEnd w:id="162"/>
    <w:p>
      <w:pPr>
        <w:spacing w:after="0"/>
        <w:ind w:left="0"/>
        <w:jc w:val="both"/>
      </w:pPr>
      <w:r>
        <w:rPr>
          <w:rFonts w:ascii="Times New Roman"/>
          <w:b w:val="false"/>
          <w:i w:val="false"/>
          <w:color w:val="000000"/>
          <w:sz w:val="28"/>
        </w:rPr>
        <w:t>
      пайдалану мерзімі уәкілетті орган немесе жергілікті атқарушы орган бекіткен және онымен келісілген техникалық-экономикалық негіздемеде белгіленген өзін-өзі ақтау мерзімінен асып кеткен, жаңартылатын энергия көздерін пайдалану объектілері бар энергия өндіруші ұйымдарға;</w:t>
      </w:r>
    </w:p>
    <w:p>
      <w:pPr>
        <w:spacing w:after="0"/>
        <w:ind w:left="0"/>
        <w:jc w:val="both"/>
      </w:pPr>
      <w:r>
        <w:rPr>
          <w:rFonts w:ascii="Times New Roman"/>
          <w:b w:val="false"/>
          <w:i w:val="false"/>
          <w:color w:val="000000"/>
          <w:sz w:val="28"/>
        </w:rPr>
        <w:t>
      2016 жылғы 1 қаңтардан кейін пайдалануға берілгендерді қоспағанда, жиынтық қуаты отыз бес мегаваттан асатын бір гидроторапта орналасқан қондырғылары және (немесе) реттеудің тәуліктік мерзімінен астамын қамтамасыз ететін су қоймалары бар гидроэлектр станцияларына қолданылмайды.";</w:t>
      </w:r>
    </w:p>
    <w:bookmarkStart w:name="z196" w:id="163"/>
    <w:p>
      <w:pPr>
        <w:spacing w:after="0"/>
        <w:ind w:left="0"/>
        <w:jc w:val="both"/>
      </w:pPr>
      <w:r>
        <w:rPr>
          <w:rFonts w:ascii="Times New Roman"/>
          <w:b w:val="false"/>
          <w:i w:val="false"/>
          <w:color w:val="000000"/>
          <w:sz w:val="28"/>
        </w:rPr>
        <w:t>
      мынадай мазмұндағы 3-2-тармақпен толықтырылсын:</w:t>
      </w:r>
    </w:p>
    <w:bookmarkEnd w:id="163"/>
    <w:bookmarkStart w:name="z197" w:id="164"/>
    <w:p>
      <w:pPr>
        <w:spacing w:after="0"/>
        <w:ind w:left="0"/>
        <w:jc w:val="both"/>
      </w:pPr>
      <w:r>
        <w:rPr>
          <w:rFonts w:ascii="Times New Roman"/>
          <w:b w:val="false"/>
          <w:i w:val="false"/>
          <w:color w:val="000000"/>
          <w:sz w:val="28"/>
        </w:rPr>
        <w:t>
      "3-2. Осы Заңның басым шартты тұтынушыларға қатысты ережелері тұлғалар тобына, егер мұндай тұлғалардың бірі басқа тұлғаға қатысты бақылау орнатса, сондай-ақ мұндай тұлғалар бір тұлғаның бақылауында болса, қолданылады.</w:t>
      </w:r>
    </w:p>
    <w:bookmarkEnd w:id="164"/>
    <w:p>
      <w:pPr>
        <w:spacing w:after="0"/>
        <w:ind w:left="0"/>
        <w:jc w:val="both"/>
      </w:pPr>
      <w:r>
        <w:rPr>
          <w:rFonts w:ascii="Times New Roman"/>
          <w:b w:val="false"/>
          <w:i w:val="false"/>
          <w:color w:val="000000"/>
          <w:sz w:val="28"/>
        </w:rPr>
        <w:t>
      Бақылау деп жеке немесе заңды тұлғаның басқа заңды тұлға қабылдайтын шешімдерді мынадай бір немесе бірнеше әрекет:</w:t>
      </w:r>
    </w:p>
    <w:bookmarkStart w:name="z198" w:id="165"/>
    <w:p>
      <w:pPr>
        <w:spacing w:after="0"/>
        <w:ind w:left="0"/>
        <w:jc w:val="both"/>
      </w:pPr>
      <w:r>
        <w:rPr>
          <w:rFonts w:ascii="Times New Roman"/>
          <w:b w:val="false"/>
          <w:i w:val="false"/>
          <w:color w:val="000000"/>
          <w:sz w:val="28"/>
        </w:rPr>
        <w:t>
      1) заңды тұлғаның дауыс беретін акцияларының (жарғылық капиталға қатысу үлестерінің, пайларының) елу пайызынан астамына билік ету;</w:t>
      </w:r>
    </w:p>
    <w:bookmarkEnd w:id="165"/>
    <w:bookmarkStart w:name="z199" w:id="166"/>
    <w:p>
      <w:pPr>
        <w:spacing w:after="0"/>
        <w:ind w:left="0"/>
        <w:jc w:val="both"/>
      </w:pPr>
      <w:r>
        <w:rPr>
          <w:rFonts w:ascii="Times New Roman"/>
          <w:b w:val="false"/>
          <w:i w:val="false"/>
          <w:color w:val="000000"/>
          <w:sz w:val="28"/>
        </w:rPr>
        <w:t>
      2) заңды тұлғаның атқарушы органының функцияларын жүзеге асыру арқылы тікелей немесе жанама түрде (заңды тұлға арқылы немесе бірнеше заңды тұлға арқылы) айқындау мүмкіндігі түсініледі.</w:t>
      </w:r>
    </w:p>
    <w:bookmarkEnd w:id="166"/>
    <w:p>
      <w:pPr>
        <w:spacing w:after="0"/>
        <w:ind w:left="0"/>
        <w:jc w:val="both"/>
      </w:pPr>
      <w:r>
        <w:rPr>
          <w:rFonts w:ascii="Times New Roman"/>
          <w:b w:val="false"/>
          <w:i w:val="false"/>
          <w:color w:val="000000"/>
          <w:sz w:val="28"/>
        </w:rPr>
        <w:t>
      Тұлғалар тобы бірыңғай басым шартты тұтынушы ретінде қарастырылады.";</w:t>
      </w:r>
    </w:p>
    <w:bookmarkStart w:name="z200" w:id="167"/>
    <w:p>
      <w:pPr>
        <w:spacing w:after="0"/>
        <w:ind w:left="0"/>
        <w:jc w:val="both"/>
      </w:pPr>
      <w:r>
        <w:rPr>
          <w:rFonts w:ascii="Times New Roman"/>
          <w:b w:val="false"/>
          <w:i w:val="false"/>
          <w:color w:val="000000"/>
          <w:sz w:val="28"/>
        </w:rPr>
        <w:t xml:space="preserve">
      3) 3-баптың 2-тармағының </w:t>
      </w:r>
      <w:r>
        <w:rPr>
          <w:rFonts w:ascii="Times New Roman"/>
          <w:b w:val="false"/>
          <w:i w:val="false"/>
          <w:color w:val="000000"/>
          <w:sz w:val="28"/>
        </w:rPr>
        <w:t>1-1) тармақшасы</w:t>
      </w:r>
      <w:r>
        <w:rPr>
          <w:rFonts w:ascii="Times New Roman"/>
          <w:b w:val="false"/>
          <w:i w:val="false"/>
          <w:color w:val="000000"/>
          <w:sz w:val="28"/>
        </w:rPr>
        <w:t xml:space="preserve"> мынадай редакцияда жазылсын:</w:t>
      </w:r>
    </w:p>
    <w:bookmarkEnd w:id="167"/>
    <w:bookmarkStart w:name="z201" w:id="168"/>
    <w:p>
      <w:pPr>
        <w:spacing w:after="0"/>
        <w:ind w:left="0"/>
        <w:jc w:val="both"/>
      </w:pPr>
      <w:r>
        <w:rPr>
          <w:rFonts w:ascii="Times New Roman"/>
          <w:b w:val="false"/>
          <w:i w:val="false"/>
          <w:color w:val="000000"/>
          <w:sz w:val="28"/>
        </w:rPr>
        <w:t>
      "1-1) тіркелген тарифтерді және шекті аукциондық бағаларды белгілеуді;";</w:t>
      </w:r>
    </w:p>
    <w:bookmarkEnd w:id="168"/>
    <w:bookmarkStart w:name="z202" w:id="169"/>
    <w:p>
      <w:pPr>
        <w:spacing w:after="0"/>
        <w:ind w:left="0"/>
        <w:jc w:val="both"/>
      </w:pPr>
      <w:r>
        <w:rPr>
          <w:rFonts w:ascii="Times New Roman"/>
          <w:b w:val="false"/>
          <w:i w:val="false"/>
          <w:color w:val="000000"/>
          <w:sz w:val="28"/>
        </w:rPr>
        <w:t xml:space="preserve">
      4) 5-баптың </w:t>
      </w:r>
      <w:r>
        <w:rPr>
          <w:rFonts w:ascii="Times New Roman"/>
          <w:b w:val="false"/>
          <w:i w:val="false"/>
          <w:color w:val="000000"/>
          <w:sz w:val="28"/>
        </w:rPr>
        <w:t>7-1) тармақшасы</w:t>
      </w:r>
      <w:r>
        <w:rPr>
          <w:rFonts w:ascii="Times New Roman"/>
          <w:b w:val="false"/>
          <w:i w:val="false"/>
          <w:color w:val="000000"/>
          <w:sz w:val="28"/>
        </w:rPr>
        <w:t xml:space="preserve"> мынадай редакцияда жазылсын:</w:t>
      </w:r>
    </w:p>
    <w:bookmarkEnd w:id="169"/>
    <w:bookmarkStart w:name="z203" w:id="170"/>
    <w:p>
      <w:pPr>
        <w:spacing w:after="0"/>
        <w:ind w:left="0"/>
        <w:jc w:val="both"/>
      </w:pPr>
      <w:r>
        <w:rPr>
          <w:rFonts w:ascii="Times New Roman"/>
          <w:b w:val="false"/>
          <w:i w:val="false"/>
          <w:color w:val="000000"/>
          <w:sz w:val="28"/>
        </w:rPr>
        <w:t>
      "7-1) тіркелген тарифтерді және шекті аукциондық бағаларды айқындау қағидаларын бекітеді;";</w:t>
      </w:r>
    </w:p>
    <w:bookmarkEnd w:id="170"/>
    <w:bookmarkStart w:name="z204" w:id="17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6-бапта</w:t>
      </w:r>
      <w:r>
        <w:rPr>
          <w:rFonts w:ascii="Times New Roman"/>
          <w:b w:val="false"/>
          <w:i w:val="false"/>
          <w:color w:val="000000"/>
          <w:sz w:val="28"/>
        </w:rPr>
        <w:t>:</w:t>
      </w:r>
    </w:p>
    <w:bookmarkEnd w:id="171"/>
    <w:bookmarkStart w:name="z205" w:id="172"/>
    <w:p>
      <w:pPr>
        <w:spacing w:after="0"/>
        <w:ind w:left="0"/>
        <w:jc w:val="both"/>
      </w:pPr>
      <w:r>
        <w:rPr>
          <w:rFonts w:ascii="Times New Roman"/>
          <w:b w:val="false"/>
          <w:i w:val="false"/>
          <w:color w:val="000000"/>
          <w:sz w:val="28"/>
        </w:rPr>
        <w:t>
      мынадай мазмұндағы 5-3), 5-4), 5-5), 5-6), 5-7) және 5-8) тармақшалармен толықтырылсын:</w:t>
      </w:r>
    </w:p>
    <w:bookmarkEnd w:id="172"/>
    <w:bookmarkStart w:name="z206" w:id="173"/>
    <w:p>
      <w:pPr>
        <w:spacing w:after="0"/>
        <w:ind w:left="0"/>
        <w:jc w:val="both"/>
      </w:pPr>
      <w:r>
        <w:rPr>
          <w:rFonts w:ascii="Times New Roman"/>
          <w:b w:val="false"/>
          <w:i w:val="false"/>
          <w:color w:val="000000"/>
          <w:sz w:val="28"/>
        </w:rPr>
        <w:t>
      "5-3) қаржы-есеп айырысу орталығының басым шартты тұтынушыға күнтізбелік жылдың қорытындысы бойынша электр энергиясының тиісті үлесін қайта есептеу және қайта бөлу тәртібін әзірлейді және бекітеді;</w:t>
      </w:r>
    </w:p>
    <w:bookmarkEnd w:id="173"/>
    <w:bookmarkStart w:name="z207" w:id="174"/>
    <w:p>
      <w:pPr>
        <w:spacing w:after="0"/>
        <w:ind w:left="0"/>
        <w:jc w:val="both"/>
      </w:pPr>
      <w:r>
        <w:rPr>
          <w:rFonts w:ascii="Times New Roman"/>
          <w:b w:val="false"/>
          <w:i w:val="false"/>
          <w:color w:val="000000"/>
          <w:sz w:val="28"/>
        </w:rPr>
        <w:t>
      5-4) басым шартты тұтынушылар үшін жаңартылатын энергия көздерін пайдалану объектілерін орналастыру жоспарына және Қазақстан Республикасының біртұтас электр энергетикалық жүйесінің техникалық мүмкіндіктеріне сәйкес жаңартылатын энергия көздерінің түрлерін, жаңартылатын энергия көздерін пайдалану объектісі қуатының көлемі мен орналасу жерін келіседі;</w:t>
      </w:r>
    </w:p>
    <w:bookmarkEnd w:id="174"/>
    <w:bookmarkStart w:name="z208" w:id="175"/>
    <w:p>
      <w:pPr>
        <w:spacing w:after="0"/>
        <w:ind w:left="0"/>
        <w:jc w:val="both"/>
      </w:pPr>
      <w:r>
        <w:rPr>
          <w:rFonts w:ascii="Times New Roman"/>
          <w:b w:val="false"/>
          <w:i w:val="false"/>
          <w:color w:val="000000"/>
          <w:sz w:val="28"/>
        </w:rPr>
        <w:t>
      5-5) аукционға қатысушыларға қойылатын біліктілік талаптарын, өтінімнің мазмұнын және оны беру тәртібін, аукционға қатысуға арналған өтінімді қаржылық қамтамасыз ету түрлерін және оларды енгізу мен қайтару шарттарын, қорытынды шығару және жеңімпаздарды анықтау тәртібін қамтитын аукциондық сауда-саттықты ұйымдастыру мен өткізу қағидаларын әзірлейді және бекітеді;</w:t>
      </w:r>
    </w:p>
    <w:bookmarkEnd w:id="175"/>
    <w:bookmarkStart w:name="z209" w:id="176"/>
    <w:p>
      <w:pPr>
        <w:spacing w:after="0"/>
        <w:ind w:left="0"/>
        <w:jc w:val="both"/>
      </w:pPr>
      <w:r>
        <w:rPr>
          <w:rFonts w:ascii="Times New Roman"/>
          <w:b w:val="false"/>
          <w:i w:val="false"/>
          <w:color w:val="000000"/>
          <w:sz w:val="28"/>
        </w:rPr>
        <w:t>
      5-6) аукциондық сауда-саттықты ұйымдастырушыны айқындайды;</w:t>
      </w:r>
    </w:p>
    <w:bookmarkEnd w:id="176"/>
    <w:bookmarkStart w:name="z210" w:id="177"/>
    <w:p>
      <w:pPr>
        <w:spacing w:after="0"/>
        <w:ind w:left="0"/>
        <w:jc w:val="both"/>
      </w:pPr>
      <w:r>
        <w:rPr>
          <w:rFonts w:ascii="Times New Roman"/>
          <w:b w:val="false"/>
          <w:i w:val="false"/>
          <w:color w:val="000000"/>
          <w:sz w:val="28"/>
        </w:rPr>
        <w:t>
      5-7) аукциондық сауда-саттықты өткізу мерзімдерін, жаңартылатын энергия көздерін пайдалану объектілерін орналастыру жоспарына сәйкес жаңартылатын энергия көздерінің түрлері бойынша жоспарланып отырған қуат шамаларын, жаңартылатын энергия көздерін пайдалану объектілері орналастырылатын болжамды аймақтарды (аудандарды) айқындайды;</w:t>
      </w:r>
    </w:p>
    <w:bookmarkEnd w:id="177"/>
    <w:bookmarkStart w:name="z211" w:id="178"/>
    <w:p>
      <w:pPr>
        <w:spacing w:after="0"/>
        <w:ind w:left="0"/>
        <w:jc w:val="both"/>
      </w:pPr>
      <w:r>
        <w:rPr>
          <w:rFonts w:ascii="Times New Roman"/>
          <w:b w:val="false"/>
          <w:i w:val="false"/>
          <w:color w:val="000000"/>
          <w:sz w:val="28"/>
        </w:rPr>
        <w:t>
      5-8) шекті аукциондық бағаларды бекітеді;";</w:t>
      </w:r>
    </w:p>
    <w:bookmarkEnd w:id="1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p>
    <w:bookmarkStart w:name="z213" w:id="179"/>
    <w:p>
      <w:pPr>
        <w:spacing w:after="0"/>
        <w:ind w:left="0"/>
        <w:jc w:val="both"/>
      </w:pPr>
      <w:r>
        <w:rPr>
          <w:rFonts w:ascii="Times New Roman"/>
          <w:b w:val="false"/>
          <w:i w:val="false"/>
          <w:color w:val="000000"/>
          <w:sz w:val="28"/>
        </w:rPr>
        <w:t>
      "10) қаржы-есеп айырысу орталығының жаңартылатын энергия көздерін пайдалану объектілері өндірген электр энергиясын орталықтандырылған сатып алуы және сатуы қағидаларын, қаржы-есеп айырысу орталығының жаңартылатын энергия көздерін пайдаланатын энергия өндіруші ұйымдармен, шартты тұтынушылармен және басым шартты тұтынушылармен жасалатын шарттарының тиісті үлгілік нысандарын әзірлейді және бекітеді;";</w:t>
      </w:r>
    </w:p>
    <w:bookmarkEnd w:id="179"/>
    <w:bookmarkStart w:name="z214" w:id="18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7-1-бапта</w:t>
      </w:r>
      <w:r>
        <w:rPr>
          <w:rFonts w:ascii="Times New Roman"/>
          <w:b w:val="false"/>
          <w:i w:val="false"/>
          <w:color w:val="000000"/>
          <w:sz w:val="28"/>
        </w:rPr>
        <w:t>:</w:t>
      </w:r>
    </w:p>
    <w:bookmarkEnd w:id="180"/>
    <w:bookmarkStart w:name="z215" w:id="181"/>
    <w:p>
      <w:pPr>
        <w:spacing w:after="0"/>
        <w:ind w:left="0"/>
        <w:jc w:val="both"/>
      </w:pPr>
      <w:r>
        <w:rPr>
          <w:rFonts w:ascii="Times New Roman"/>
          <w:b w:val="false"/>
          <w:i w:val="false"/>
          <w:color w:val="000000"/>
          <w:sz w:val="28"/>
        </w:rPr>
        <w:t>
      мынадай мазмұндағы 2-1-тармақпен толықтырылсын:</w:t>
      </w:r>
    </w:p>
    <w:bookmarkEnd w:id="181"/>
    <w:bookmarkStart w:name="z216" w:id="182"/>
    <w:p>
      <w:pPr>
        <w:spacing w:after="0"/>
        <w:ind w:left="0"/>
        <w:jc w:val="both"/>
      </w:pPr>
      <w:r>
        <w:rPr>
          <w:rFonts w:ascii="Times New Roman"/>
          <w:b w:val="false"/>
          <w:i w:val="false"/>
          <w:color w:val="000000"/>
          <w:sz w:val="28"/>
        </w:rPr>
        <w:t>
      "2-1. Басым шартты тұтынушылар осы баптың 2-тармағының 2) және 3) тармақшаларында, сондай-ақ 6, 6-1, 6-2 және 8-тармақтарында көзделген міндеттерді атқарады.</w:t>
      </w:r>
    </w:p>
    <w:bookmarkEnd w:id="182"/>
    <w:p>
      <w:pPr>
        <w:spacing w:after="0"/>
        <w:ind w:left="0"/>
        <w:jc w:val="both"/>
      </w:pPr>
      <w:r>
        <w:rPr>
          <w:rFonts w:ascii="Times New Roman"/>
          <w:b w:val="false"/>
          <w:i w:val="false"/>
          <w:color w:val="000000"/>
          <w:sz w:val="28"/>
        </w:rPr>
        <w:t>
      Басым шартты тұтынушылар жыл сайын қаржы-есеп айырысу орталығымен үлгілік нысанға сәйкес жаңартылатын энергия көздерін пайдаланатын энергия өндіруші ұйымдар өндірген электр энергиясын сатып алуға шарттар жасасуға міндетті.";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1-1) тармақшамен толықтырылсын:</w:t>
      </w:r>
    </w:p>
    <w:bookmarkStart w:name="z218" w:id="183"/>
    <w:p>
      <w:pPr>
        <w:spacing w:after="0"/>
        <w:ind w:left="0"/>
        <w:jc w:val="both"/>
      </w:pPr>
      <w:r>
        <w:rPr>
          <w:rFonts w:ascii="Times New Roman"/>
          <w:b w:val="false"/>
          <w:i w:val="false"/>
          <w:color w:val="000000"/>
          <w:sz w:val="28"/>
        </w:rPr>
        <w:t xml:space="preserve">
      "1-1) жаңартылатын энергия көздерін пайдалану объектілері өндірген және олар Қазақстан Республикасының біртұтас электр энергетикалық жүйесіне берген электр энергиясын жаңартылатын энергия көздерін пайдаланатын энергия өндіруші ұйымдардан осы Заңның 8-1-бабының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индекстеу ескеріле отырып, өткізілген аукциондық сауда-саттықтың қорытындысы бойынша айқындалған аукциондық бағалар бойынша осы Заңда белгіленген тәртіппен сатып алуға және шартты тұтынушылар үшін белгіленген ақы төлеу мерзімі аяқталғаннан кейін он бес жұмыс күнінен кешіктірмей оның ақысын төлеуге;";</w:t>
      </w:r>
    </w:p>
    <w:bookmarkEnd w:id="1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w:t>
      </w:r>
    </w:p>
    <w:bookmarkStart w:name="z220" w:id="184"/>
    <w:p>
      <w:pPr>
        <w:spacing w:after="0"/>
        <w:ind w:left="0"/>
        <w:jc w:val="both"/>
      </w:pPr>
      <w:r>
        <w:rPr>
          <w:rFonts w:ascii="Times New Roman"/>
          <w:b w:val="false"/>
          <w:i w:val="false"/>
          <w:color w:val="000000"/>
          <w:sz w:val="28"/>
        </w:rPr>
        <w:t>
      "4. Қаржы-есеп айырысу орталығы осы Заңға сәйкес қолдау жүзеге асырылатын және уәкілетті орган жаңартылатын энергия көздерін пайдаланатын энергия өндіруші ұйымдардың тізбесіне енгізген жаңартылатын энергия көздерін пайдаланатын энергия өндіруші ұйымдармен электр энергиясын сатып алу-сату шарттарын он бес жыл мерзімге жасасады.";</w:t>
      </w:r>
    </w:p>
    <w:bookmarkEnd w:id="184"/>
    <w:bookmarkStart w:name="z221" w:id="185"/>
    <w:p>
      <w:pPr>
        <w:spacing w:after="0"/>
        <w:ind w:left="0"/>
        <w:jc w:val="both"/>
      </w:pPr>
      <w:r>
        <w:rPr>
          <w:rFonts w:ascii="Times New Roman"/>
          <w:b w:val="false"/>
          <w:i w:val="false"/>
          <w:color w:val="000000"/>
          <w:sz w:val="28"/>
        </w:rPr>
        <w:t>
      "8. Басым шартты тұтынушы құрамына кіретін энергия өндіруші ұйымдарды қоса алғанда, жаңартылатын энергия көздерін пайдаланатын барлық энергия өндіруші ұйымдарда өзінің жаңартылатын энергия көздерін пайдалану объектісінде коммерциялық есепке алудың автоматтандырылған жүйесі болуға міндетті. Коммерциялық есепке алудың автоматтандырылған жүйесінде деректерді өңірлік диспетчерлік орталықтарға қашықтықтан беру мүмкіндігі болуға тиіс.";</w:t>
      </w:r>
    </w:p>
    <w:bookmarkEnd w:id="185"/>
    <w:bookmarkStart w:name="z222" w:id="18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8-1-бапта</w:t>
      </w:r>
      <w:r>
        <w:rPr>
          <w:rFonts w:ascii="Times New Roman"/>
          <w:b w:val="false"/>
          <w:i w:val="false"/>
          <w:color w:val="000000"/>
          <w:sz w:val="28"/>
        </w:rPr>
        <w:t>:</w:t>
      </w:r>
    </w:p>
    <w:bookmarkEnd w:id="1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224" w:id="187"/>
    <w:p>
      <w:pPr>
        <w:spacing w:after="0"/>
        <w:ind w:left="0"/>
        <w:jc w:val="both"/>
      </w:pPr>
      <w:r>
        <w:rPr>
          <w:rFonts w:ascii="Times New Roman"/>
          <w:b w:val="false"/>
          <w:i w:val="false"/>
          <w:color w:val="000000"/>
          <w:sz w:val="28"/>
        </w:rPr>
        <w:t>
      "8-1-бап. Тіркелген тариф және аукциондық баға";</w:t>
      </w:r>
    </w:p>
    <w:bookmarkEnd w:id="1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мынадай редакцияда жазылсын:</w:t>
      </w:r>
    </w:p>
    <w:bookmarkStart w:name="z226" w:id="188"/>
    <w:p>
      <w:pPr>
        <w:spacing w:after="0"/>
        <w:ind w:left="0"/>
        <w:jc w:val="both"/>
      </w:pPr>
      <w:r>
        <w:rPr>
          <w:rFonts w:ascii="Times New Roman"/>
          <w:b w:val="false"/>
          <w:i w:val="false"/>
          <w:color w:val="000000"/>
          <w:sz w:val="28"/>
        </w:rPr>
        <w:t>
      "2. Бекітілген тіркелген тарифтер және аукциондық бағалар Қазақстан Республикасының Үкіметі айқындайтын тәртіппен жыл сайын индекстеледі.";</w:t>
      </w:r>
    </w:p>
    <w:bookmarkEnd w:id="188"/>
    <w:bookmarkStart w:name="z227" w:id="18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9-бапта</w:t>
      </w:r>
      <w:r>
        <w:rPr>
          <w:rFonts w:ascii="Times New Roman"/>
          <w:b w:val="false"/>
          <w:i w:val="false"/>
          <w:color w:val="000000"/>
          <w:sz w:val="28"/>
        </w:rPr>
        <w:t>:</w:t>
      </w:r>
    </w:p>
    <w:bookmarkEnd w:id="189"/>
    <w:bookmarkStart w:name="z228" w:id="190"/>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90"/>
    <w:bookmarkStart w:name="z229" w:id="191"/>
    <w:p>
      <w:pPr>
        <w:spacing w:after="0"/>
        <w:ind w:left="0"/>
        <w:jc w:val="both"/>
      </w:pPr>
      <w:r>
        <w:rPr>
          <w:rFonts w:ascii="Times New Roman"/>
          <w:b w:val="false"/>
          <w:i w:val="false"/>
          <w:color w:val="000000"/>
          <w:sz w:val="28"/>
        </w:rPr>
        <w:t xml:space="preserve">
      "1) осы Заңның 8-1-бабының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индекстеу ескеріле отырып, өзі мен қаржы-есеп айырысу орталығы арасында сатып алу-сату шартын жасасқан күні қолданыста болатын тіркелген тариф бойынша не аукциондық сауда-саттық қорытындысы бойынша айқындалған аукциондық баға бойынша қаржы-есеп айырысу орталығына;";</w:t>
      </w:r>
    </w:p>
    <w:bookmarkEnd w:id="1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екінші бөлікпен толықтырылсын:</w:t>
      </w:r>
    </w:p>
    <w:p>
      <w:pPr>
        <w:spacing w:after="0"/>
        <w:ind w:left="0"/>
        <w:jc w:val="both"/>
      </w:pPr>
      <w:r>
        <w:rPr>
          <w:rFonts w:ascii="Times New Roman"/>
          <w:b w:val="false"/>
          <w:i w:val="false"/>
          <w:color w:val="000000"/>
          <w:sz w:val="28"/>
        </w:rPr>
        <w:t>
      "Бұл ретте, осы баптың 2-1-тармағында көзделген жағдайды қоспағанда, қаржы-есеп айырысу орталығы жаңартылатын энергия көздерін пайдалануды қолдауға жұмсалатын шығындарды басым шартты тұтынушыға бөлмейді.";</w:t>
      </w:r>
    </w:p>
    <w:bookmarkStart w:name="z231" w:id="192"/>
    <w:p>
      <w:pPr>
        <w:spacing w:after="0"/>
        <w:ind w:left="0"/>
        <w:jc w:val="both"/>
      </w:pPr>
      <w:r>
        <w:rPr>
          <w:rFonts w:ascii="Times New Roman"/>
          <w:b w:val="false"/>
          <w:i w:val="false"/>
          <w:color w:val="000000"/>
          <w:sz w:val="28"/>
        </w:rPr>
        <w:t>
      мынадай мазмұндағы 2-1-тармақпен толықтырылсын:</w:t>
      </w:r>
    </w:p>
    <w:bookmarkEnd w:id="192"/>
    <w:bookmarkStart w:name="z232" w:id="193"/>
    <w:p>
      <w:pPr>
        <w:spacing w:after="0"/>
        <w:ind w:left="0"/>
        <w:jc w:val="both"/>
      </w:pPr>
      <w:r>
        <w:rPr>
          <w:rFonts w:ascii="Times New Roman"/>
          <w:b w:val="false"/>
          <w:i w:val="false"/>
          <w:color w:val="000000"/>
          <w:sz w:val="28"/>
        </w:rPr>
        <w:t>
      "2-1. Басым шартты тұтынушы пайдалануға берген жаңартылатын энергия көздерін пайдалану объектісі өндіріп шығарған электр энергиясының жылдық көлемінің (немесе электр энергиясын күнтізбелік бір жылдан кем өндіріп шығарған кезде ең аз кезеңдегі көлемінің) шартты тұтынушы желіге жіберу көлеміне арақатынасы төменде санамаланған екі көрсеткіштің әрқайсысынан:</w:t>
      </w:r>
    </w:p>
    <w:bookmarkEnd w:id="193"/>
    <w:bookmarkStart w:name="z233" w:id="194"/>
    <w:p>
      <w:pPr>
        <w:spacing w:after="0"/>
        <w:ind w:left="0"/>
        <w:jc w:val="both"/>
      </w:pPr>
      <w:r>
        <w:rPr>
          <w:rFonts w:ascii="Times New Roman"/>
          <w:b w:val="false"/>
          <w:i w:val="false"/>
          <w:color w:val="000000"/>
          <w:sz w:val="28"/>
        </w:rPr>
        <w:t>
      1) электр энергиясын өндірудің жалпы көлемінде жаңартылатын энергия көздерін пайдалану объектілері өндіріп шығаратын электр энергиясы көлемі үлесінің нақты көрсеткішінен;</w:t>
      </w:r>
    </w:p>
    <w:bookmarkEnd w:id="194"/>
    <w:bookmarkStart w:name="z234" w:id="195"/>
    <w:p>
      <w:pPr>
        <w:spacing w:after="0"/>
        <w:ind w:left="0"/>
        <w:jc w:val="both"/>
      </w:pPr>
      <w:r>
        <w:rPr>
          <w:rFonts w:ascii="Times New Roman"/>
          <w:b w:val="false"/>
          <w:i w:val="false"/>
          <w:color w:val="000000"/>
          <w:sz w:val="28"/>
        </w:rPr>
        <w:t>
      2) Қазақстан Республикасы Мемлекеттік жоспарлау жүйесінің құжаттарында көзделген нысаналы көрсеткіштен төмен болған жағдайда, қаржы-есеп айырысу орталығы уәкілетті орган бекіткен тәртіппен электр энергиясын қайта есептейді және оның тиісті үлесін басым шартты тұтынушыға қайта бөледі.";</w:t>
      </w:r>
    </w:p>
    <w:bookmarkEnd w:id="195"/>
    <w:bookmarkStart w:name="z235" w:id="196"/>
    <w:p>
      <w:pPr>
        <w:spacing w:after="0"/>
        <w:ind w:left="0"/>
        <w:jc w:val="both"/>
      </w:pPr>
      <w:r>
        <w:rPr>
          <w:rFonts w:ascii="Times New Roman"/>
          <w:b w:val="false"/>
          <w:i w:val="false"/>
          <w:color w:val="000000"/>
          <w:sz w:val="28"/>
        </w:rPr>
        <w:t xml:space="preserve">
      9) 4-тараудың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196"/>
    <w:bookmarkStart w:name="z236" w:id="197"/>
    <w:p>
      <w:pPr>
        <w:spacing w:after="0"/>
        <w:ind w:left="0"/>
        <w:jc w:val="both"/>
      </w:pPr>
      <w:r>
        <w:rPr>
          <w:rFonts w:ascii="Times New Roman"/>
          <w:b w:val="false"/>
          <w:i w:val="false"/>
          <w:color w:val="000000"/>
          <w:sz w:val="28"/>
        </w:rPr>
        <w:t>
      "4-тарау. Қорытынды және өтпелі ережелер";</w:t>
      </w:r>
    </w:p>
    <w:bookmarkEnd w:id="197"/>
    <w:bookmarkStart w:name="z237" w:id="198"/>
    <w:p>
      <w:pPr>
        <w:spacing w:after="0"/>
        <w:ind w:left="0"/>
        <w:jc w:val="both"/>
      </w:pPr>
      <w:r>
        <w:rPr>
          <w:rFonts w:ascii="Times New Roman"/>
          <w:b w:val="false"/>
          <w:i w:val="false"/>
          <w:color w:val="000000"/>
          <w:sz w:val="28"/>
        </w:rPr>
        <w:t>
      10) мынадай мазмұндағы 11-1-баппен толықтырылсын:</w:t>
      </w:r>
    </w:p>
    <w:bookmarkEnd w:id="198"/>
    <w:bookmarkStart w:name="z238" w:id="199"/>
    <w:p>
      <w:pPr>
        <w:spacing w:after="0"/>
        <w:ind w:left="0"/>
        <w:jc w:val="both"/>
      </w:pPr>
      <w:r>
        <w:rPr>
          <w:rFonts w:ascii="Times New Roman"/>
          <w:b w:val="false"/>
          <w:i w:val="false"/>
          <w:color w:val="000000"/>
          <w:sz w:val="28"/>
        </w:rPr>
        <w:t>
      "11-1-бап. Өтпелі ережелер</w:t>
      </w:r>
    </w:p>
    <w:bookmarkEnd w:id="199"/>
    <w:p>
      <w:pPr>
        <w:spacing w:after="0"/>
        <w:ind w:left="0"/>
        <w:jc w:val="both"/>
      </w:pPr>
      <w:r>
        <w:rPr>
          <w:rFonts w:ascii="Times New Roman"/>
          <w:b w:val="false"/>
          <w:i w:val="false"/>
          <w:color w:val="000000"/>
          <w:sz w:val="28"/>
        </w:rPr>
        <w:t>
      Осы Заңның жаңартылатын энергия көздерін пайдалану объектілері өндіретін электр энергиясын сатып алуға тіркелген тарифтерді қолдану тәртібін реттейтін нормалары аукциондық бағаны қолдану туралы ережелер қолданысқа енгізілгенге дейін қаржы-есеп айырысу орталығы жаңартылатын энергия көздерін пайдаланатын энергия өндіруші ұйымдармен жасаған шарттарға қатысты ғана қолданылады.";</w:t>
      </w:r>
    </w:p>
    <w:bookmarkStart w:name="z239" w:id="200"/>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12-баптағы</w:t>
      </w:r>
      <w:r>
        <w:rPr>
          <w:rFonts w:ascii="Times New Roman"/>
          <w:b w:val="false"/>
          <w:i w:val="false"/>
          <w:color w:val="000000"/>
          <w:sz w:val="28"/>
        </w:rPr>
        <w:t xml:space="preserve"> "жарияланғанынан" деген сөз "жарияланған күнінен" деген сөздермен ауыстырылсын.</w:t>
      </w:r>
    </w:p>
    <w:bookmarkEnd w:id="200"/>
    <w:bookmarkStart w:name="z240" w:id="201"/>
    <w:p>
      <w:pPr>
        <w:spacing w:after="0"/>
        <w:ind w:left="0"/>
        <w:jc w:val="both"/>
      </w:pPr>
      <w:r>
        <w:rPr>
          <w:rFonts w:ascii="Times New Roman"/>
          <w:b w:val="false"/>
          <w:i w:val="false"/>
          <w:color w:val="000000"/>
          <w:sz w:val="28"/>
        </w:rPr>
        <w:t xml:space="preserve">
      8. "Жер қойнауы және жер қойнауын пайдалану туралы" 2010 жылғы 24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12, 60-құжат; 2011 ж., № 1, 2-құжат; № 11, 102-құжат; № 12, 111-құжат; 2012 ж., № 2, 11, 14-құжаттар; № 3, 21-құжат; № 4, 30-құжат; № 6, 46-құжат; № 8, 64-құжат; № 11, 80-құжат; № 15, 97-құжат; № 23-24, 125-құжат; 2013 ж., № 9, 51-құжат; № 14, 75-құжат; № 15, 81-құжат; 2014 ж., № 4-5, 24-құжат; № 7, 37-құжат; № 10, 52-құжат; № 19-I, 19-II, 96-құжат; № 21, 122-құжат; № 23, 143-құжат; № 24, 145-құжат; 2015 ж., № 8, 45-құжат; № 11, 52, 57-құжаттар; № 19-II, 102-құжат; № 20-IV, 113-құжат; 2016 ж., № 2, 9-құжат; № 6, 45-құжат; № 7-II, 56-құжат; № 8-II, 71, 72-құжаттар; № 22, 116-құжат; 2017 ж., № 4, 7-құжат):</w:t>
      </w:r>
    </w:p>
    <w:bookmarkEnd w:id="2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129-бап</w:t>
      </w:r>
      <w:r>
        <w:rPr>
          <w:rFonts w:ascii="Times New Roman"/>
          <w:b w:val="false"/>
          <w:i w:val="false"/>
          <w:color w:val="000000"/>
          <w:sz w:val="28"/>
        </w:rPr>
        <w:t xml:space="preserve"> мынадай мазмұндағы 10-тармақпен толықтырылсын:</w:t>
      </w:r>
    </w:p>
    <w:bookmarkStart w:name="z242" w:id="202"/>
    <w:p>
      <w:pPr>
        <w:spacing w:after="0"/>
        <w:ind w:left="0"/>
        <w:jc w:val="both"/>
      </w:pPr>
      <w:r>
        <w:rPr>
          <w:rFonts w:ascii="Times New Roman"/>
          <w:b w:val="false"/>
          <w:i w:val="false"/>
          <w:color w:val="000000"/>
          <w:sz w:val="28"/>
        </w:rPr>
        <w:t xml:space="preserve">
      "10. Осы Заңның </w:t>
      </w:r>
      <w:r>
        <w:rPr>
          <w:rFonts w:ascii="Times New Roman"/>
          <w:b w:val="false"/>
          <w:i w:val="false"/>
          <w:color w:val="000000"/>
          <w:sz w:val="28"/>
        </w:rPr>
        <w:t>91-1-бабы</w:t>
      </w:r>
      <w:r>
        <w:rPr>
          <w:rFonts w:ascii="Times New Roman"/>
          <w:b w:val="false"/>
          <w:i w:val="false"/>
          <w:color w:val="000000"/>
          <w:sz w:val="28"/>
        </w:rPr>
        <w:t xml:space="preserve"> 3 және 4-тармақтарының қолданылуы 2017 жылғы 1 қаңтардан бастап 2020 жылғы 1 қаңтарға дейін тоқтатыла тұрсын.".</w:t>
      </w:r>
    </w:p>
    <w:bookmarkEnd w:id="202"/>
    <w:bookmarkStart w:name="z243" w:id="203"/>
    <w:p>
      <w:pPr>
        <w:spacing w:after="0"/>
        <w:ind w:left="0"/>
        <w:jc w:val="both"/>
      </w:pPr>
      <w:r>
        <w:rPr>
          <w:rFonts w:ascii="Times New Roman"/>
          <w:b w:val="false"/>
          <w:i w:val="false"/>
          <w:color w:val="000000"/>
          <w:sz w:val="28"/>
        </w:rPr>
        <w:t xml:space="preserve">
      9.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12, 82-құжат; № 19-I, 19-II, 94, 96-құжаттар; № 22, 131-құжат; № 23, 143-құжат; 2015 ж., № 8, 42-құжат; № 11, 57-құжат; № 14, 72-құжат; № 19-I, 99-құжат; № 19-II, 103, 105-құжаттар; № 20-IV, 113-құжат; № 20-VII, 117-құжат; № 21-I, 124-құжат; № 21-II, 130-құжат; № 21-III, 135-құжат; № 22-ІІ, 145, 148-құжаттар, № 22-VI, 159-құжат; № 23-ІІ, 170, 172-құжаттар; 2016 ж., № 7-I, 47-құжат; № 7-II, 56-құжат; № 8-I, 62-құжат; № 24, 124-құжат; 2017 ж., № 4, 7-құжат; № 9, 22-құжат; 2017 жылғы 15 маусымда "Егемен Қазақстан" және "Казахстанская правда" газеттерінде жарияланған "Қазақстан Республикасының кейбір заңнамалық актілеріне қорғаныс және әскери қызмет мәселелері бойынша өзгерістер мен толықтырулар енгізу туралы" 2017 жылғы 13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03"/>
    <w:bookmarkStart w:name="z244" w:id="204"/>
    <w:p>
      <w:pPr>
        <w:spacing w:after="0"/>
        <w:ind w:left="0"/>
        <w:jc w:val="both"/>
      </w:pPr>
      <w:r>
        <w:rPr>
          <w:rFonts w:ascii="Times New Roman"/>
          <w:b w:val="false"/>
          <w:i w:val="false"/>
          <w:color w:val="000000"/>
          <w:sz w:val="28"/>
        </w:rPr>
        <w:t xml:space="preserve">
      1) 83-баптың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204"/>
    <w:bookmarkStart w:name="z245" w:id="205"/>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119-1</w:t>
      </w:r>
      <w:r>
        <w:rPr>
          <w:rFonts w:ascii="Times New Roman"/>
          <w:b w:val="false"/>
          <w:i w:val="false"/>
          <w:color w:val="000000"/>
          <w:sz w:val="28"/>
        </w:rPr>
        <w:t xml:space="preserve">, 119-2, </w:t>
      </w:r>
      <w:r>
        <w:rPr>
          <w:rFonts w:ascii="Times New Roman"/>
          <w:b w:val="false"/>
          <w:i w:val="false"/>
          <w:color w:val="000000"/>
          <w:sz w:val="28"/>
        </w:rPr>
        <w:t>120</w:t>
      </w:r>
      <w:r>
        <w:rPr>
          <w:rFonts w:ascii="Times New Roman"/>
          <w:b w:val="false"/>
          <w:i w:val="false"/>
          <w:color w:val="000000"/>
          <w:sz w:val="28"/>
        </w:rPr>
        <w:t xml:space="preserve"> және </w:t>
      </w:r>
      <w:r>
        <w:rPr>
          <w:rFonts w:ascii="Times New Roman"/>
          <w:b w:val="false"/>
          <w:i w:val="false"/>
          <w:color w:val="000000"/>
          <w:sz w:val="28"/>
        </w:rPr>
        <w:t>214-баптарында</w:t>
      </w:r>
      <w:r>
        <w:rPr>
          <w:rFonts w:ascii="Times New Roman"/>
          <w:b w:val="false"/>
          <w:i w:val="false"/>
          <w:color w:val="000000"/>
          <w:sz w:val="28"/>
        </w:rPr>
        <w:t xml:space="preserve"> және Қазақстан Республикасының өзге де заңдарында көзделген жағдайларды қоспағанда, мемлекеттік мүлікті иеліктен шығару өтеулі болып табылады.";</w:t>
      </w:r>
    </w:p>
    <w:bookmarkEnd w:id="205"/>
    <w:bookmarkStart w:name="z246" w:id="206"/>
    <w:p>
      <w:pPr>
        <w:spacing w:after="0"/>
        <w:ind w:left="0"/>
        <w:jc w:val="both"/>
      </w:pPr>
      <w:r>
        <w:rPr>
          <w:rFonts w:ascii="Times New Roman"/>
          <w:b w:val="false"/>
          <w:i w:val="false"/>
          <w:color w:val="000000"/>
          <w:sz w:val="28"/>
        </w:rPr>
        <w:t>
      2) мынадай мазмұндағы 119-2-баппен толықтырылсын:</w:t>
      </w:r>
    </w:p>
    <w:bookmarkEnd w:id="206"/>
    <w:bookmarkStart w:name="z247" w:id="207"/>
    <w:p>
      <w:pPr>
        <w:spacing w:after="0"/>
        <w:ind w:left="0"/>
        <w:jc w:val="both"/>
      </w:pPr>
      <w:r>
        <w:rPr>
          <w:rFonts w:ascii="Times New Roman"/>
          <w:b w:val="false"/>
          <w:i w:val="false"/>
          <w:color w:val="000000"/>
          <w:sz w:val="28"/>
        </w:rPr>
        <w:t>
      "119-2-бап. Электр желілерін өтеусіз беру</w:t>
      </w:r>
    </w:p>
    <w:bookmarkEnd w:id="207"/>
    <w:p>
      <w:pPr>
        <w:spacing w:after="0"/>
        <w:ind w:left="0"/>
        <w:jc w:val="both"/>
      </w:pPr>
      <w:r>
        <w:rPr>
          <w:rFonts w:ascii="Times New Roman"/>
          <w:b w:val="false"/>
          <w:i w:val="false"/>
          <w:color w:val="000000"/>
          <w:sz w:val="28"/>
        </w:rPr>
        <w:t>
      Қазақстан Республикасының азаматтық заңнамасына сәйкес иесіз деп танылған электр желілерін жергілікті атқарушы органдар электр желілеріне бұлар тікелей қосылған энергия беруші ұйымдарға өтеусіз береді.".</w:t>
      </w:r>
    </w:p>
    <w:bookmarkStart w:name="z248" w:id="208"/>
    <w:p>
      <w:pPr>
        <w:spacing w:after="0"/>
        <w:ind w:left="0"/>
        <w:jc w:val="both"/>
      </w:pPr>
      <w:r>
        <w:rPr>
          <w:rFonts w:ascii="Times New Roman"/>
          <w:b w:val="false"/>
          <w:i w:val="false"/>
          <w:color w:val="000000"/>
          <w:sz w:val="28"/>
        </w:rPr>
        <w:t xml:space="preserve">
      10. "Ұлттық әл-ауқат қоры туралы" 2012 жылғы 1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4, 29-құжат; 2014 ж., № 4-5, 24-құжат; № 12, 82-құжат; 2015 ж., № 19-II, 102-құжат; № 22-І, 140-құжат; № 23-II, 172-құжат):</w:t>
      </w:r>
    </w:p>
    <w:bookmarkEnd w:id="208"/>
    <w:bookmarkStart w:name="z249" w:id="209"/>
    <w:p>
      <w:pPr>
        <w:spacing w:after="0"/>
        <w:ind w:left="0"/>
        <w:jc w:val="both"/>
      </w:pPr>
      <w:r>
        <w:rPr>
          <w:rFonts w:ascii="Times New Roman"/>
          <w:b w:val="false"/>
          <w:i w:val="false"/>
          <w:color w:val="000000"/>
          <w:sz w:val="28"/>
        </w:rPr>
        <w:t xml:space="preserve">
      24-1-баптың </w:t>
      </w:r>
      <w:r>
        <w:rPr>
          <w:rFonts w:ascii="Times New Roman"/>
          <w:b w:val="false"/>
          <w:i w:val="false"/>
          <w:color w:val="000000"/>
          <w:sz w:val="28"/>
        </w:rPr>
        <w:t>3-тармағында</w:t>
      </w:r>
      <w:r>
        <w:rPr>
          <w:rFonts w:ascii="Times New Roman"/>
          <w:b w:val="false"/>
          <w:i w:val="false"/>
          <w:color w:val="000000"/>
          <w:sz w:val="28"/>
        </w:rPr>
        <w:t>:</w:t>
      </w:r>
    </w:p>
    <w:bookmarkEnd w:id="209"/>
    <w:p>
      <w:pPr>
        <w:spacing w:after="0"/>
        <w:ind w:left="0"/>
        <w:jc w:val="both"/>
      </w:pPr>
      <w:r>
        <w:rPr>
          <w:rFonts w:ascii="Times New Roman"/>
          <w:b w:val="false"/>
          <w:i w:val="false"/>
          <w:color w:val="000000"/>
          <w:sz w:val="28"/>
        </w:rPr>
        <w:t>
      бірінші абзац мынадай редакцияда жазылсын:</w:t>
      </w:r>
    </w:p>
    <w:bookmarkStart w:name="z250" w:id="210"/>
    <w:p>
      <w:pPr>
        <w:spacing w:after="0"/>
        <w:ind w:left="0"/>
        <w:jc w:val="both"/>
      </w:pPr>
      <w:r>
        <w:rPr>
          <w:rFonts w:ascii="Times New Roman"/>
          <w:b w:val="false"/>
          <w:i w:val="false"/>
          <w:color w:val="000000"/>
          <w:sz w:val="28"/>
        </w:rPr>
        <w:t>
      "3. Активтерді бәсекелес ортаға беру екі кезеңдік ашық конкурс, тікелей атаулы сату, электрондық конкурс, аукцион тәсілдерімен, қор биржасында, Қазақстан Республикасының заңдарында тыйым салынбаған өзге де тәсілдермен жүзеге асырылады және:";</w:t>
      </w:r>
    </w:p>
    <w:bookmarkEnd w:id="210"/>
    <w:bookmarkStart w:name="z251" w:id="211"/>
    <w:p>
      <w:pPr>
        <w:spacing w:after="0"/>
        <w:ind w:left="0"/>
        <w:jc w:val="both"/>
      </w:pPr>
      <w:r>
        <w:rPr>
          <w:rFonts w:ascii="Times New Roman"/>
          <w:b w:val="false"/>
          <w:i w:val="false"/>
          <w:color w:val="000000"/>
          <w:sz w:val="28"/>
        </w:rPr>
        <w:t>
      1) тармақшадағы "жүзеге асырылады" деген сөздер "жүргізіледі" деген сөзбен ауыстырылып, 2) тармақша мынадай редакцияда жазылсын:</w:t>
      </w:r>
    </w:p>
    <w:bookmarkEnd w:id="211"/>
    <w:bookmarkStart w:name="z252" w:id="212"/>
    <w:p>
      <w:pPr>
        <w:spacing w:after="0"/>
        <w:ind w:left="0"/>
        <w:jc w:val="both"/>
      </w:pPr>
      <w:r>
        <w:rPr>
          <w:rFonts w:ascii="Times New Roman"/>
          <w:b w:val="false"/>
          <w:i w:val="false"/>
          <w:color w:val="000000"/>
          <w:sz w:val="28"/>
        </w:rPr>
        <w:t>
      "2) өзге де активтер бойынша – осы баптың 1-тармағында көзделген, Қордың директорлар кеңесі айқындайтын тәртіппен жүргізіледі.".</w:t>
      </w:r>
    </w:p>
    <w:bookmarkEnd w:id="212"/>
    <w:bookmarkStart w:name="z253" w:id="213"/>
    <w:p>
      <w:pPr>
        <w:spacing w:after="0"/>
        <w:ind w:left="0"/>
        <w:jc w:val="both"/>
      </w:pPr>
      <w:r>
        <w:rPr>
          <w:rFonts w:ascii="Times New Roman"/>
          <w:b w:val="false"/>
          <w:i w:val="false"/>
          <w:color w:val="000000"/>
          <w:sz w:val="28"/>
        </w:rPr>
        <w:t xml:space="preserve">
      11. "Қазақстан Республикасының кейбір заңнамалық актілеріне электр энергетикасы мәселелері бойынша өзгерістер мен толықтырулар енгізу туралы" 2015 жылғы 12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21-ІІ, 131-құжат):</w:t>
      </w:r>
    </w:p>
    <w:bookmarkEnd w:id="213"/>
    <w:bookmarkStart w:name="z254" w:id="214"/>
    <w:p>
      <w:pPr>
        <w:spacing w:after="0"/>
        <w:ind w:left="0"/>
        <w:jc w:val="both"/>
      </w:pPr>
      <w:r>
        <w:rPr>
          <w:rFonts w:ascii="Times New Roman"/>
          <w:b w:val="false"/>
          <w:i w:val="false"/>
          <w:color w:val="000000"/>
          <w:sz w:val="28"/>
        </w:rPr>
        <w:t xml:space="preserve">
      1-баптың </w:t>
      </w:r>
      <w:r>
        <w:rPr>
          <w:rFonts w:ascii="Times New Roman"/>
          <w:b w:val="false"/>
          <w:i w:val="false"/>
          <w:color w:val="000000"/>
          <w:sz w:val="28"/>
        </w:rPr>
        <w:t>2-тармағында</w:t>
      </w:r>
      <w:r>
        <w:rPr>
          <w:rFonts w:ascii="Times New Roman"/>
          <w:b w:val="false"/>
          <w:i w:val="false"/>
          <w:color w:val="000000"/>
          <w:sz w:val="28"/>
        </w:rPr>
        <w:t>:</w:t>
      </w:r>
    </w:p>
    <w:bookmarkEnd w:id="2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тармақшаның</w:t>
      </w:r>
      <w:r>
        <w:rPr>
          <w:rFonts w:ascii="Times New Roman"/>
          <w:b w:val="false"/>
          <w:i w:val="false"/>
          <w:color w:val="000000"/>
          <w:sz w:val="28"/>
        </w:rPr>
        <w:t xml:space="preserve"> он бірінші абзацы мынадай редакцияда жазылсын:</w:t>
      </w:r>
    </w:p>
    <w:p>
      <w:pPr>
        <w:spacing w:after="0"/>
        <w:ind w:left="0"/>
        <w:jc w:val="both"/>
      </w:pPr>
      <w:r>
        <w:rPr>
          <w:rFonts w:ascii="Times New Roman"/>
          <w:b w:val="false"/>
          <w:i w:val="false"/>
          <w:color w:val="000000"/>
          <w:sz w:val="28"/>
        </w:rPr>
        <w:t>
      "Электр қуатының әзірлігін ұстап тұру бойынша көрсетілетін қызметке шекті тарифті айқындау үшін қолданысының алғашқы жеті жылына уәкілетті органмен келісімдер шеңберінде энергия өндіруші ұйымдар 2015 жылы салған инвестициялардың жиынтық көлемі (амортизациялық аударымдар есебінен инвестицияларды қоспағанда) пайдаланылады.";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тармақшаның</w:t>
      </w:r>
      <w:r>
        <w:rPr>
          <w:rFonts w:ascii="Times New Roman"/>
          <w:b w:val="false"/>
          <w:i w:val="false"/>
          <w:color w:val="000000"/>
          <w:sz w:val="28"/>
        </w:rPr>
        <w:t xml:space="preserve"> он алтыншы абзацындағы "3-тармағына" деген сөздер "3-1-тармағына" деген сөздермен ауыстырылсын.</w:t>
      </w:r>
    </w:p>
    <w:p>
      <w:pPr>
        <w:spacing w:after="0"/>
        <w:ind w:left="0"/>
        <w:jc w:val="both"/>
      </w:pPr>
      <w:r>
        <w:rPr>
          <w:rFonts w:ascii="Times New Roman"/>
          <w:b/>
          <w:i w:val="false"/>
          <w:color w:val="000000"/>
          <w:sz w:val="28"/>
        </w:rPr>
        <w:t xml:space="preserve">2-бап. </w:t>
      </w:r>
      <w:r>
        <w:rPr>
          <w:rFonts w:ascii="Times New Roman"/>
          <w:b/>
          <w:i w:val="false"/>
          <w:color w:val="000000"/>
          <w:sz w:val="28"/>
        </w:rPr>
        <w:t>Осы Заңның 2019 жылғы 1 қаңтардан бастап қолданысқа енгізілетін 1-бабының 6-тармағы</w:t>
      </w:r>
      <w:r>
        <w:rPr>
          <w:rFonts w:ascii="Times New Roman"/>
          <w:b/>
          <w:i w:val="false"/>
          <w:color w:val="000000"/>
          <w:sz w:val="28"/>
        </w:rPr>
        <w:t xml:space="preserve"> </w:t>
      </w:r>
      <w:r>
        <w:rPr>
          <w:rFonts w:ascii="Times New Roman"/>
          <w:b/>
          <w:i w:val="false"/>
          <w:color w:val="000000"/>
          <w:sz w:val="28"/>
        </w:rPr>
        <w:t>2) тармақшасының</w:t>
      </w:r>
      <w:r>
        <w:rPr>
          <w:rFonts w:ascii="Times New Roman"/>
          <w:b/>
          <w:i w:val="false"/>
          <w:color w:val="000000"/>
          <w:sz w:val="28"/>
        </w:rPr>
        <w:t xml:space="preserve"> </w:t>
      </w:r>
      <w:r>
        <w:rPr>
          <w:rFonts w:ascii="Times New Roman"/>
          <w:b/>
          <w:i w:val="false"/>
          <w:color w:val="000000"/>
          <w:sz w:val="28"/>
        </w:rPr>
        <w:t>он төртінші абзацын қоспағанда, осы Заң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