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4a52" w14:textId="3634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25 желтоқсандағы № 122-VI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11-баптан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1-бап. Қазақстан Республикасының мына заңнамалық актілеріне өзгерістер мен толықтырулар енгізілсін:</w:t>
      </w:r>
    </w:p>
    <w:bookmarkStart w:name="z3" w:id="0"/>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xml:space="preserve">
      "4. Жеке тұлғалар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дара кәсіпкер ретінде мемлекеттік тіркеуге жатады.";</w:t>
      </w:r>
    </w:p>
    <w:bookmarkEnd w:id="1"/>
    <w:bookmarkStart w:name="z7" w:id="2"/>
    <w:p>
      <w:pPr>
        <w:spacing w:after="0"/>
        <w:ind w:left="0"/>
        <w:jc w:val="both"/>
      </w:pPr>
      <w:r>
        <w:rPr>
          <w:rFonts w:ascii="Times New Roman"/>
          <w:b w:val="false"/>
          <w:i w:val="false"/>
          <w:color w:val="000000"/>
          <w:sz w:val="28"/>
        </w:rPr>
        <w:t>
      4-1-тармақ алып тасталсын.</w:t>
      </w:r>
    </w:p>
    <w:bookmarkEnd w:id="2"/>
    <w:bookmarkStart w:name="z8" w:id="3"/>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39-2-бапта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11" w:id="6"/>
    <w:p>
      <w:pPr>
        <w:spacing w:after="0"/>
        <w:ind w:left="0"/>
        <w:jc w:val="both"/>
      </w:pPr>
      <w:r>
        <w:rPr>
          <w:rFonts w:ascii="Times New Roman"/>
          <w:b w:val="false"/>
          <w:i w:val="false"/>
          <w:color w:val="000000"/>
          <w:sz w:val="28"/>
        </w:rPr>
        <w:t>
      "1)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қаржыландыруды қамтамасыз ету үшін ғана қордың ұйымдық-құқықтық нысанында құрылатын коммерциялық емес ұйымға;";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13" w:id="7"/>
    <w:p>
      <w:pPr>
        <w:spacing w:after="0"/>
        <w:ind w:left="0"/>
        <w:jc w:val="both"/>
      </w:pPr>
      <w:r>
        <w:rPr>
          <w:rFonts w:ascii="Times New Roman"/>
          <w:b w:val="false"/>
          <w:i w:val="false"/>
          <w:color w:val="000000"/>
          <w:sz w:val="28"/>
        </w:rPr>
        <w:t>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дербес кластерлік қор, сондай-ақ халықаралық қаржы орталығы органдарының, олардың ұйымдарының және қатысушыларының қызметі үшін жағдайларды қамтамасыз ететін ұйым бюджеттік бағдарламалардың тиісті әкімшілерінің стратегиялық жоспарларында және (немесе) бюджеттік бағдарламаларында айқындалған, өздерінің қызметіне нысаналы аударым нәтижелерінің көрсеткіштеріне қол жеткізу үшін жауапты болады.";</w:t>
      </w:r>
    </w:p>
    <w:bookmarkEnd w:id="7"/>
    <w:bookmarkStart w:name="z14"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49-баптың</w:t>
      </w:r>
      <w:r>
        <w:rPr>
          <w:rFonts w:ascii="Times New Roman"/>
          <w:b w:val="false"/>
          <w:i w:val="false"/>
          <w:color w:val="000000"/>
          <w:sz w:val="28"/>
        </w:rPr>
        <w:t xml:space="preserve"> 1-тармағында: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"15) теле-, радиоарнаны, мерзімді баспасөз басылымын, ақпараттық агенттікті және желілік басылымды есепке қойғаны үшін алым;";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тармақшадағы</w:t>
      </w:r>
      <w:r>
        <w:rPr>
          <w:rFonts w:ascii="Times New Roman"/>
          <w:b w:val="false"/>
          <w:i w:val="false"/>
          <w:color w:val="000000"/>
          <w:sz w:val="28"/>
        </w:rPr>
        <w:t xml:space="preserve"> "алым республикалық бюджетке түсетiн салықтық түсiмдер болып табылады." деген сөздер "алым;" деген сөзбен ауыстырылып, мынадай мазмұндағы 40) және 41) тармақшалармен толықтырылсын:</w:t>
      </w:r>
    </w:p>
    <w:bookmarkStart w:name="z19" w:id="10"/>
    <w:p>
      <w:pPr>
        <w:spacing w:after="0"/>
        <w:ind w:left="0"/>
        <w:jc w:val="both"/>
      </w:pPr>
      <w:r>
        <w:rPr>
          <w:rFonts w:ascii="Times New Roman"/>
          <w:b w:val="false"/>
          <w:i w:val="false"/>
          <w:color w:val="000000"/>
          <w:sz w:val="28"/>
        </w:rPr>
        <w:t>
      "40) микроқаржы ұйымдарын есептік тіркеуден өткізгені және оларды микроқаржы ұйымдарының тізіліміне енгізгені үшін алым;</w:t>
      </w:r>
    </w:p>
    <w:bookmarkEnd w:id="10"/>
    <w:bookmarkStart w:name="z20" w:id="11"/>
    <w:p>
      <w:pPr>
        <w:spacing w:after="0"/>
        <w:ind w:left="0"/>
        <w:jc w:val="both"/>
      </w:pPr>
      <w:r>
        <w:rPr>
          <w:rFonts w:ascii="Times New Roman"/>
          <w:b w:val="false"/>
          <w:i w:val="false"/>
          <w:color w:val="000000"/>
          <w:sz w:val="28"/>
        </w:rPr>
        <w:t>
      41) банк және сақтандыру нарықтарына қатысушылар үшін рұқсат беру құжаттарын бергені үшін алым республикалық бюджетке түсетiн салықтық түсiмдер болып табылады.";</w:t>
      </w:r>
    </w:p>
    <w:bookmarkEnd w:id="11"/>
    <w:bookmarkStart w:name="z21"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50-баптың</w:t>
      </w:r>
      <w:r>
        <w:rPr>
          <w:rFonts w:ascii="Times New Roman"/>
          <w:b w:val="false"/>
          <w:i w:val="false"/>
          <w:color w:val="000000"/>
          <w:sz w:val="28"/>
        </w:rPr>
        <w:t xml:space="preserve"> 1-тармағы мынадай мазмұндағы 7-1) тармақшамен толықтырылсын:</w:t>
      </w:r>
    </w:p>
    <w:bookmarkEnd w:id="12"/>
    <w:bookmarkStart w:name="z22" w:id="13"/>
    <w:p>
      <w:pPr>
        <w:spacing w:after="0"/>
        <w:ind w:left="0"/>
        <w:jc w:val="both"/>
      </w:pPr>
      <w:r>
        <w:rPr>
          <w:rFonts w:ascii="Times New Roman"/>
          <w:b w:val="false"/>
          <w:i w:val="false"/>
          <w:color w:val="000000"/>
          <w:sz w:val="28"/>
        </w:rPr>
        <w:t>
      "7-1) жұмыс берушілерге Қазақстан Республикасына шетелдік жұмыс күшін тартуға рұқсатты бергені және (немесе) ұзартқаны үшін алым;";</w:t>
      </w:r>
    </w:p>
    <w:bookmarkEnd w:id="13"/>
    <w:bookmarkStart w:name="z23"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1-тармағында: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bookmarkStart w:name="z25" w:id="15"/>
    <w:p>
      <w:pPr>
        <w:spacing w:after="0"/>
        <w:ind w:left="0"/>
        <w:jc w:val="both"/>
      </w:pPr>
      <w:r>
        <w:rPr>
          <w:rFonts w:ascii="Times New Roman"/>
          <w:b w:val="false"/>
          <w:i w:val="false"/>
          <w:color w:val="000000"/>
          <w:sz w:val="28"/>
        </w:rPr>
        <w:t>
      мынадай мазмұндағы 15-1) тармақшамен толықтырылсын:</w:t>
      </w:r>
    </w:p>
    <w:bookmarkEnd w:id="15"/>
    <w:bookmarkStart w:name="z26" w:id="16"/>
    <w:p>
      <w:pPr>
        <w:spacing w:after="0"/>
        <w:ind w:left="0"/>
        <w:jc w:val="both"/>
      </w:pPr>
      <w:r>
        <w:rPr>
          <w:rFonts w:ascii="Times New Roman"/>
          <w:b w:val="false"/>
          <w:i w:val="false"/>
          <w:color w:val="000000"/>
          <w:sz w:val="28"/>
        </w:rPr>
        <w:t>
      "15-1) қызметтің жекелеген түрлерiмен айналысуға лицензияларды пайдаланғаны үшін төлемақы;";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"23) сыртқы (көрнекі) жарнаманы республикалық маңызы бар қаладағы, астанадағы үй-жайлардың шегінен тыс ашық кеңістікте орналастырғаны үшін төлемақы;";</w:t>
      </w:r>
    </w:p>
    <w:bookmarkEnd w:id="17"/>
    <w:bookmarkStart w:name="z30" w:id="18"/>
    <w:p>
      <w:pPr>
        <w:spacing w:after="0"/>
        <w:ind w:left="0"/>
        <w:jc w:val="both"/>
      </w:pPr>
      <w:r>
        <w:rPr>
          <w:rFonts w:ascii="Times New Roman"/>
          <w:b w:val="false"/>
          <w:i w:val="false"/>
          <w:color w:val="000000"/>
          <w:sz w:val="28"/>
        </w:rPr>
        <w:t>
      мынадай мазмұндағы 24) тармақшамен толықтырылсын:</w:t>
      </w:r>
    </w:p>
    <w:bookmarkEnd w:id="18"/>
    <w:bookmarkStart w:name="z31" w:id="19"/>
    <w:p>
      <w:pPr>
        <w:spacing w:after="0"/>
        <w:ind w:left="0"/>
        <w:jc w:val="both"/>
      </w:pPr>
      <w:r>
        <w:rPr>
          <w:rFonts w:ascii="Times New Roman"/>
          <w:b w:val="false"/>
          <w:i w:val="false"/>
          <w:color w:val="000000"/>
          <w:sz w:val="28"/>
        </w:rPr>
        <w:t>
      "24) жұмыс берушілерге Қазақстан Республикасына шетелдік жұмыс күшін тартуға рұқсатты бергені және (немесе) ұзартқаны үшін алым республикалық маңызы бар қаланың, астананың бюджеттеріне түсетін салықтық түсімдер болып табылады.";</w:t>
      </w:r>
    </w:p>
    <w:bookmarkEnd w:id="19"/>
    <w:bookmarkStart w:name="z32"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52-баптың</w:t>
      </w:r>
      <w:r>
        <w:rPr>
          <w:rFonts w:ascii="Times New Roman"/>
          <w:b w:val="false"/>
          <w:i w:val="false"/>
          <w:color w:val="000000"/>
          <w:sz w:val="28"/>
        </w:rPr>
        <w:t xml:space="preserve"> 1-тармағында: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"аудандық маңызы бар қаланың, ауылдың, кенттің, ауылдық округтің аумағында тіркелген жеке тұлғалардың төлем көзінен салық салынбайтын кірістері" деген сөздер "аудандық маңызы бар қаланың, ауылдың, кенттің аумағында мемлекеттік кіріс органында тіркеу есебіне қою кезінде мәлімделген:</w:t>
      </w:r>
    </w:p>
    <w:bookmarkStart w:name="z34"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35" w:id="22"/>
    <w:p>
      <w:pPr>
        <w:spacing w:after="0"/>
        <w:ind w:left="0"/>
        <w:jc w:val="both"/>
      </w:pPr>
      <w:r>
        <w:rPr>
          <w:rFonts w:ascii="Times New Roman"/>
          <w:b w:val="false"/>
          <w:i w:val="false"/>
          <w:color w:val="000000"/>
          <w:sz w:val="28"/>
        </w:rPr>
        <w:t xml:space="preserve">
      қалған жеке тұлғалар үшін – тұрғылықты жері орналасқан жеке тұлғалар дербес салық салуға жататын кірістер" деген сөздермен ауыстырылсын;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"мүлкі аудандық маңызы бар қаланың, ауылдың, кенттің, ауылдық округтің аумағында орналасқан" деген сөздер "аудандық маңызы бар қаланың, ауылдың, кенттің, ауылдық округтің аумағындағы осы салықты салу объектілері бойынша"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"жер учаскесі аудандық маңызы бар қалада, ауылда, кентте орналасқан" деген сөздер "аудандық маңызы бар қаланың, ауылдың, кенттің аумағындағы жер учаскелеріне"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"6) мыналардан:</w:t>
      </w:r>
    </w:p>
    <w:bookmarkEnd w:id="23"/>
    <w:bookmarkStart w:name="z40" w:id="24"/>
    <w:p>
      <w:pPr>
        <w:spacing w:after="0"/>
        <w:ind w:left="0"/>
        <w:jc w:val="both"/>
      </w:pPr>
      <w:r>
        <w:rPr>
          <w:rFonts w:ascii="Times New Roman"/>
          <w:b w:val="false"/>
          <w:i w:val="false"/>
          <w:color w:val="000000"/>
          <w:sz w:val="28"/>
        </w:rPr>
        <w:t xml:space="preserve">
      тұрғылықты жері аудандық маңызы бар қаланың, ауылдың, кенттің аумағындағы жеке тұлғалардан; </w:t>
      </w:r>
    </w:p>
    <w:bookmarkEnd w:id="24"/>
    <w:bookmarkStart w:name="z41" w:id="25"/>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bookmarkStart w:name="z43" w:id="26"/>
    <w:p>
      <w:pPr>
        <w:spacing w:after="0"/>
        <w:ind w:left="0"/>
        <w:jc w:val="both"/>
      </w:pPr>
      <w:r>
        <w:rPr>
          <w:rFonts w:ascii="Times New Roman"/>
          <w:b w:val="false"/>
          <w:i w:val="false"/>
          <w:color w:val="000000"/>
          <w:sz w:val="28"/>
        </w:rPr>
        <w:t>
      мынадай мазмұндағы 11-1) тармақшамен толықтырылсын:</w:t>
      </w:r>
    </w:p>
    <w:bookmarkEnd w:id="26"/>
    <w:bookmarkStart w:name="z44" w:id="27"/>
    <w:p>
      <w:pPr>
        <w:spacing w:after="0"/>
        <w:ind w:left="0"/>
        <w:jc w:val="both"/>
      </w:pPr>
      <w:r>
        <w:rPr>
          <w:rFonts w:ascii="Times New Roman"/>
          <w:b w:val="false"/>
          <w:i w:val="false"/>
          <w:color w:val="000000"/>
          <w:sz w:val="28"/>
        </w:rPr>
        <w:t>
      "11-1) қызметтің жекелеген түрлерiмен айналысуға лицензияларды пайдаланғаны үшін төлемақы;";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bookmarkStart w:name="z46"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52-1-баптың</w:t>
      </w:r>
      <w:r>
        <w:rPr>
          <w:rFonts w:ascii="Times New Roman"/>
          <w:b w:val="false"/>
          <w:i w:val="false"/>
          <w:color w:val="000000"/>
          <w:sz w:val="28"/>
        </w:rPr>
        <w:t xml:space="preserve"> 1-тармағы мынадай редакцияда жазылсын:</w:t>
      </w:r>
    </w:p>
    <w:bookmarkEnd w:id="28"/>
    <w:bookmarkStart w:name="z47" w:id="29"/>
    <w:p>
      <w:pPr>
        <w:spacing w:after="0"/>
        <w:ind w:left="0"/>
        <w:jc w:val="both"/>
      </w:pPr>
      <w:r>
        <w:rPr>
          <w:rFonts w:ascii="Times New Roman"/>
          <w:b w:val="false"/>
          <w:i w:val="false"/>
          <w:color w:val="000000"/>
          <w:sz w:val="28"/>
        </w:rPr>
        <w:t xml:space="preserve">
      "1. Мыналар аудандық маңызы бар қала, ауыл, кент, ауылдық округ бюджеттеріне түсетін салықтық түсімдер болып табылады: </w:t>
      </w:r>
    </w:p>
    <w:bookmarkEnd w:id="29"/>
    <w:bookmarkStart w:name="z48" w:id="30"/>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органдарында тіркеу есебіне қою кезінде мәлімделген:</w:t>
      </w:r>
    </w:p>
    <w:bookmarkEnd w:id="30"/>
    <w:bookmarkStart w:name="z49" w:id="3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31"/>
    <w:bookmarkStart w:name="z50" w:id="3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32"/>
    <w:bookmarkStart w:name="z51" w:id="33"/>
    <w:p>
      <w:pPr>
        <w:spacing w:after="0"/>
        <w:ind w:left="0"/>
        <w:jc w:val="both"/>
      </w:pPr>
      <w:r>
        <w:rPr>
          <w:rFonts w:ascii="Times New Roman"/>
          <w:b w:val="false"/>
          <w:i w:val="false"/>
          <w:color w:val="000000"/>
          <w:sz w:val="28"/>
        </w:rPr>
        <w:t>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bookmarkEnd w:id="33"/>
    <w:bookmarkStart w:name="z52" w:id="34"/>
    <w:p>
      <w:pPr>
        <w:spacing w:after="0"/>
        <w:ind w:left="0"/>
        <w:jc w:val="both"/>
      </w:pPr>
      <w:r>
        <w:rPr>
          <w:rFonts w:ascii="Times New Roman"/>
          <w:b w:val="false"/>
          <w:i w:val="false"/>
          <w:color w:val="000000"/>
          <w:sz w:val="28"/>
        </w:rPr>
        <w:t>
      3)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bookmarkEnd w:id="34"/>
    <w:bookmarkStart w:name="z53" w:id="35"/>
    <w:p>
      <w:pPr>
        <w:spacing w:after="0"/>
        <w:ind w:left="0"/>
        <w:jc w:val="both"/>
      </w:pPr>
      <w:r>
        <w:rPr>
          <w:rFonts w:ascii="Times New Roman"/>
          <w:b w:val="false"/>
          <w:i w:val="false"/>
          <w:color w:val="000000"/>
          <w:sz w:val="28"/>
        </w:rPr>
        <w:t>
      4) мыналардан:</w:t>
      </w:r>
    </w:p>
    <w:bookmarkEnd w:id="35"/>
    <w:bookmarkStart w:name="z54" w:id="36"/>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36"/>
    <w:bookmarkStart w:name="z55" w:id="37"/>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bookmarkEnd w:id="37"/>
    <w:bookmarkStart w:name="z56" w:id="38"/>
    <w:p>
      <w:pPr>
        <w:spacing w:after="0"/>
        <w:ind w:left="0"/>
        <w:jc w:val="both"/>
      </w:pPr>
      <w:r>
        <w:rPr>
          <w:rFonts w:ascii="Times New Roman"/>
          <w:b w:val="false"/>
          <w:i w:val="false"/>
          <w:color w:val="000000"/>
          <w:sz w:val="28"/>
        </w:rPr>
        <w:t>
      5) сыртқы (көрнекі) жарнаманы:</w:t>
      </w:r>
    </w:p>
    <w:bookmarkEnd w:id="38"/>
    <w:bookmarkStart w:name="z57" w:id="39"/>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bookmarkEnd w:id="39"/>
    <w:bookmarkStart w:name="z58" w:id="40"/>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bookmarkEnd w:id="40"/>
    <w:bookmarkStart w:name="z59" w:id="41"/>
    <w:p>
      <w:pPr>
        <w:spacing w:after="0"/>
        <w:ind w:left="0"/>
        <w:jc w:val="both"/>
      </w:pPr>
      <w:r>
        <w:rPr>
          <w:rFonts w:ascii="Times New Roman"/>
          <w:b w:val="false"/>
          <w:i w:val="false"/>
          <w:color w:val="000000"/>
          <w:sz w:val="28"/>
        </w:rPr>
        <w:t xml:space="preserve">
      аудандық маңызы бар жалпыға ортақ пайдаланылатын автомобиль жолдарының бөлiнген белдеуiндегі жарнаманы тұрақты орналастыру объектілерінде; </w:t>
      </w:r>
    </w:p>
    <w:bookmarkEnd w:id="41"/>
    <w:bookmarkStart w:name="z60" w:id="42"/>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орналастырғаны үшін төлемақы.";</w:t>
      </w:r>
    </w:p>
    <w:bookmarkEnd w:id="42"/>
    <w:bookmarkStart w:name="z61" w:id="43"/>
    <w:p>
      <w:pPr>
        <w:spacing w:after="0"/>
        <w:ind w:left="0"/>
        <w:jc w:val="both"/>
      </w:pPr>
      <w:r>
        <w:rPr>
          <w:rFonts w:ascii="Times New Roman"/>
          <w:b w:val="false"/>
          <w:i w:val="false"/>
          <w:color w:val="000000"/>
          <w:sz w:val="28"/>
        </w:rPr>
        <w:t xml:space="preserve">
      7) 67-баптың </w:t>
      </w:r>
      <w:r>
        <w:rPr>
          <w:rFonts w:ascii="Times New Roman"/>
          <w:b w:val="false"/>
          <w:i w:val="false"/>
          <w:color w:val="000000"/>
          <w:sz w:val="28"/>
        </w:rPr>
        <w:t>12-1-тармағының</w:t>
      </w:r>
      <w:r>
        <w:rPr>
          <w:rFonts w:ascii="Times New Roman"/>
          <w:b w:val="false"/>
          <w:i w:val="false"/>
          <w:color w:val="000000"/>
          <w:sz w:val="28"/>
        </w:rPr>
        <w:t xml:space="preserve"> үшінші бөлігі мынадай редакцияда жазылсын:</w:t>
      </w:r>
    </w:p>
    <w:bookmarkEnd w:id="43"/>
    <w:bookmarkStart w:name="z62" w:id="44"/>
    <w:p>
      <w:pPr>
        <w:spacing w:after="0"/>
        <w:ind w:left="0"/>
        <w:jc w:val="both"/>
      </w:pPr>
      <w:r>
        <w:rPr>
          <w:rFonts w:ascii="Times New Roman"/>
          <w:b w:val="false"/>
          <w:i w:val="false"/>
          <w:color w:val="000000"/>
          <w:sz w:val="28"/>
        </w:rP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өтінімді ұсынудың толықтығы мен уақтылығы үшін дербес кластерлік қордың,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халықаралық қаржы орталығының органдары мен олардың ұйымдарының, қатысушыларының қызметі үшін жағдайларды қамтамасыз ететін ұйымның басшылары Қазақстан Республикасының заңдарына сәйкес жауаптылықта болады.";</w:t>
      </w:r>
    </w:p>
    <w:bookmarkEnd w:id="44"/>
    <w:bookmarkStart w:name="z63" w:id="45"/>
    <w:p>
      <w:pPr>
        <w:spacing w:after="0"/>
        <w:ind w:left="0"/>
        <w:jc w:val="both"/>
      </w:pPr>
      <w:r>
        <w:rPr>
          <w:rFonts w:ascii="Times New Roman"/>
          <w:b w:val="false"/>
          <w:i w:val="false"/>
          <w:color w:val="000000"/>
          <w:sz w:val="28"/>
        </w:rPr>
        <w:t xml:space="preserve">
      8) 88-баптың 1-тармағының </w:t>
      </w:r>
      <w:r>
        <w:rPr>
          <w:rFonts w:ascii="Times New Roman"/>
          <w:b w:val="false"/>
          <w:i w:val="false"/>
          <w:color w:val="000000"/>
          <w:sz w:val="28"/>
        </w:rPr>
        <w:t>10) тармақшасындағы</w:t>
      </w:r>
      <w:r>
        <w:rPr>
          <w:rFonts w:ascii="Times New Roman"/>
          <w:b w:val="false"/>
          <w:i w:val="false"/>
          <w:color w:val="000000"/>
          <w:sz w:val="28"/>
        </w:rPr>
        <w:t xml:space="preserve"> "байланысты операцияларды есепке алуға арналады." деген сөздер "байланысты;" деген сөзбен ауыстырылып, мынадай мазмұндағы 11) тармақшамен толықтырылсын:</w:t>
      </w:r>
    </w:p>
    <w:bookmarkEnd w:id="45"/>
    <w:bookmarkStart w:name="z64" w:id="46"/>
    <w:p>
      <w:pPr>
        <w:spacing w:after="0"/>
        <w:ind w:left="0"/>
        <w:jc w:val="both"/>
      </w:pPr>
      <w:r>
        <w:rPr>
          <w:rFonts w:ascii="Times New Roman"/>
          <w:b w:val="false"/>
          <w:i w:val="false"/>
          <w:color w:val="000000"/>
          <w:sz w:val="28"/>
        </w:rPr>
        <w:t>
      "11)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 есепке жатқызуға және жұмсауға байланысты операцияларды есепке алуға арналады.".</w:t>
      </w:r>
    </w:p>
    <w:bookmarkEnd w:id="46"/>
    <w:bookmarkStart w:name="z65" w:id="47"/>
    <w:p>
      <w:pPr>
        <w:spacing w:after="0"/>
        <w:ind w:left="0"/>
        <w:jc w:val="both"/>
      </w:pPr>
      <w:r>
        <w:rPr>
          <w:rFonts w:ascii="Times New Roman"/>
          <w:b w:val="false"/>
          <w:i w:val="false"/>
          <w:color w:val="000000"/>
          <w:sz w:val="28"/>
        </w:rPr>
        <w:t xml:space="preserve">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 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12, 87-құжат; № 22, 116-құжат; № 24, 124-құжат; 2017 ж., № 4, 7-құжат; № 9, 22-құжат; № 10, 23-құжат; № 12, 34-құжат; № 13, 45-құжат; № 14, 49, 53, 54-құжаттар; № 15, 55-құжат; № 16, 56-құжат):</w:t>
      </w:r>
    </w:p>
    <w:bookmarkEnd w:id="47"/>
    <w:bookmarkStart w:name="z66" w:id="48"/>
    <w:p>
      <w:pPr>
        <w:spacing w:after="0"/>
        <w:ind w:left="0"/>
        <w:jc w:val="both"/>
      </w:pPr>
      <w:r>
        <w:rPr>
          <w:rFonts w:ascii="Times New Roman"/>
          <w:b w:val="false"/>
          <w:i w:val="false"/>
          <w:color w:val="000000"/>
          <w:sz w:val="28"/>
        </w:rPr>
        <w:t>
      1) мазмұнындағы 438-баптың тақырыбы мынадай редакцияда жазылсын:</w:t>
      </w:r>
    </w:p>
    <w:bookmarkEnd w:id="48"/>
    <w:bookmarkStart w:name="z67" w:id="49"/>
    <w:p>
      <w:pPr>
        <w:spacing w:after="0"/>
        <w:ind w:left="0"/>
        <w:jc w:val="both"/>
      </w:pPr>
      <w:r>
        <w:rPr>
          <w:rFonts w:ascii="Times New Roman"/>
          <w:b w:val="false"/>
          <w:i w:val="false"/>
          <w:color w:val="000000"/>
          <w:sz w:val="28"/>
        </w:rPr>
        <w:t>
      "438-бап. Төлем көзінен ұсталатын жеке табыс салығын,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ерекшеліктері";</w:t>
      </w:r>
    </w:p>
    <w:bookmarkEnd w:id="49"/>
    <w:bookmarkStart w:name="z68" w:id="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9-тармағы мынадай редакцияда жазылсын:</w:t>
      </w:r>
    </w:p>
    <w:bookmarkEnd w:id="50"/>
    <w:bookmarkStart w:name="z69" w:id="51"/>
    <w:p>
      <w:pPr>
        <w:spacing w:after="0"/>
        <w:ind w:left="0"/>
        <w:jc w:val="both"/>
      </w:pPr>
      <w:r>
        <w:rPr>
          <w:rFonts w:ascii="Times New Roman"/>
          <w:b w:val="false"/>
          <w:i w:val="false"/>
          <w:color w:val="000000"/>
          <w:sz w:val="28"/>
        </w:rPr>
        <w:t xml:space="preserve">
      "9. Осы Кодексте,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сондай-ақ Қазақстан Республикасының заңнамасында және осы Кодекстің </w:t>
      </w:r>
      <w:r>
        <w:rPr>
          <w:rFonts w:ascii="Times New Roman"/>
          <w:b w:val="false"/>
          <w:i w:val="false"/>
          <w:color w:val="000000"/>
          <w:sz w:val="28"/>
        </w:rPr>
        <w:t>308-1-бабында</w:t>
      </w:r>
      <w:r>
        <w:rPr>
          <w:rFonts w:ascii="Times New Roman"/>
          <w:b w:val="false"/>
          <w:i w:val="false"/>
          <w:color w:val="000000"/>
          <w:sz w:val="28"/>
        </w:rPr>
        <w:t xml:space="preserve"> көрсетілген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төлеудің заттай нысаны немесе шетел валютасымен төлеу көзделген жағдайларды қоспағанда, салықтарды, бюджетке төленетін басқа да міндетті төлемдерді төлеу жөніндегі салықтық міндеттеме, сондай-ақ өсімпұл мен айыппұлдарды төлеу жөніндегі міндеттеме ұлттық валютамен орындалады.";</w:t>
      </w:r>
    </w:p>
    <w:bookmarkEnd w:id="51"/>
    <w:bookmarkStart w:name="z70" w:id="52"/>
    <w:p>
      <w:pPr>
        <w:spacing w:after="0"/>
        <w:ind w:left="0"/>
        <w:jc w:val="both"/>
      </w:pPr>
      <w:r>
        <w:rPr>
          <w:rFonts w:ascii="Times New Roman"/>
          <w:b w:val="false"/>
          <w:i w:val="false"/>
          <w:color w:val="000000"/>
          <w:sz w:val="28"/>
        </w:rPr>
        <w:t xml:space="preserve">
      3) 84-баптың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14), 15) және 16) тармақшалармен толықтырылсын:</w:t>
      </w:r>
    </w:p>
    <w:bookmarkEnd w:id="52"/>
    <w:bookmarkStart w:name="z71" w:id="53"/>
    <w:p>
      <w:pPr>
        <w:spacing w:after="0"/>
        <w:ind w:left="0"/>
        <w:jc w:val="both"/>
      </w:pPr>
      <w:r>
        <w:rPr>
          <w:rFonts w:ascii="Times New Roman"/>
          <w:b w:val="false"/>
          <w:i w:val="false"/>
          <w:color w:val="000000"/>
          <w:sz w:val="28"/>
        </w:rPr>
        <w:t>
      "14) мемлекет атынан алушының немесе мемлекет атынан алушы осындай өткізуді жүзеге асыруға уәкілеттік берген тұлғаның салықтық міндеттемені заттай нысанда орындау есебіне жер қойнауын пайдаланушыдан алынған пайдалы қазбаларды өткізуінен түсетін кіріс;</w:t>
      </w:r>
    </w:p>
    <w:bookmarkEnd w:id="53"/>
    <w:bookmarkStart w:name="z72" w:id="54"/>
    <w:p>
      <w:pPr>
        <w:spacing w:after="0"/>
        <w:ind w:left="0"/>
        <w:jc w:val="both"/>
      </w:pPr>
      <w:r>
        <w:rPr>
          <w:rFonts w:ascii="Times New Roman"/>
          <w:b w:val="false"/>
          <w:i w:val="false"/>
          <w:color w:val="000000"/>
          <w:sz w:val="28"/>
        </w:rPr>
        <w:t>
      15) мемлекет атынан алушының немесе мемлекет атынан алушы уәкілеттік берген тұлғаның салықтық міндеттемені заттай нысанда орындау есебіне жер қойнауын пайдаланушыдан алынған пайдалы қазбаларды өткізуге байланысты шығыстарды өтеуді білдіретін комиссиялық сыйақысы;</w:t>
      </w:r>
    </w:p>
    <w:bookmarkEnd w:id="54"/>
    <w:bookmarkStart w:name="z73" w:id="55"/>
    <w:p>
      <w:pPr>
        <w:spacing w:after="0"/>
        <w:ind w:left="0"/>
        <w:jc w:val="both"/>
      </w:pPr>
      <w:r>
        <w:rPr>
          <w:rFonts w:ascii="Times New Roman"/>
          <w:b w:val="false"/>
          <w:i w:val="false"/>
          <w:color w:val="000000"/>
          <w:sz w:val="28"/>
        </w:rPr>
        <w:t>
      16) операторлары Қазақстан Республикасының Ұлттық кәсіпкерлер палатасы және "Даму" кәсіпкерлікті дамыту қоры" акционерлік қоғамы болып табылатын Қазақстан Республикасының агроөнеркәсіптік кешенін дамыту саласындағы мемлекеттік бағдарламаға, Қазақстан Республикасының Үкіметі бекіткен 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bookmarkEnd w:id="55"/>
    <w:bookmarkStart w:name="z74" w:id="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90-бапта</w:t>
      </w:r>
      <w:r>
        <w:rPr>
          <w:rFonts w:ascii="Times New Roman"/>
          <w:b w:val="false"/>
          <w:i w:val="false"/>
          <w:color w:val="000000"/>
          <w:sz w:val="28"/>
        </w:rPr>
        <w:t>:</w:t>
      </w:r>
    </w:p>
    <w:bookmarkEnd w:id="56"/>
    <w:p>
      <w:pPr>
        <w:spacing w:after="0"/>
        <w:ind w:left="0"/>
        <w:jc w:val="both"/>
      </w:pPr>
      <w:r>
        <w:rPr>
          <w:rFonts w:ascii="Times New Roman"/>
          <w:b w:val="false"/>
          <w:i w:val="false"/>
          <w:color w:val="000000"/>
          <w:sz w:val="28"/>
        </w:rPr>
        <w:t>
      1-1-тармақтың 4) тармақшасы мынадай редакцияда жазылсын:</w:t>
      </w:r>
    </w:p>
    <w:bookmarkStart w:name="z75" w:id="57"/>
    <w:p>
      <w:pPr>
        <w:spacing w:after="0"/>
        <w:ind w:left="0"/>
        <w:jc w:val="both"/>
      </w:pPr>
      <w:r>
        <w:rPr>
          <w:rFonts w:ascii="Times New Roman"/>
          <w:b w:val="false"/>
          <w:i w:val="false"/>
          <w:color w:val="000000"/>
          <w:sz w:val="28"/>
        </w:rPr>
        <w:t xml:space="preserve">
      "4) халықаралық қаржылық есептілік стандарттарына сәйкес 2026 жылғы 31 желтоқсандағы жағдай бойынша бухгалтерлік есепке алуда көрсетілген, бас банктің күмәнді және үмітсіз активтерін сатып алуға банктің еншілес ұйымына берілген күмәнді және үмітсіз активтерге қарсы есепті және (немесе) алдыңғы салықтық кезеңдерде шегерiмдерге жатқызылған провизиялардың (резервтердiң) сомалары танылады. Осы тармақшада көрсетілген провизиялардың (резервтердiң) сомалары 2026 жылға тура келетін салықтық кезең үшін банктің жылдық жиынтық кірісіне енгізіледі."; </w:t>
      </w:r>
    </w:p>
    <w:bookmarkEnd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тармақшасында:</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"бас банктің күмәнді және үмітсіз активтерін сатып алатын банктің еншілес ұйымына;";</w:t>
      </w:r>
    </w:p>
    <w:p>
      <w:pPr>
        <w:spacing w:after="0"/>
        <w:ind w:left="0"/>
        <w:jc w:val="both"/>
      </w:pPr>
      <w:r>
        <w:rPr>
          <w:rFonts w:ascii="Times New Roman"/>
          <w:b w:val="false"/>
          <w:i w:val="false"/>
          <w:color w:val="000000"/>
          <w:sz w:val="28"/>
        </w:rPr>
        <w:t>
      төртінші абзацтағы "банкке берген;" деген сөздер "банкке;" деген сөзбен ауыстырылып, мынадай мазмұндағы бесінші абзацпен толықтырылсын:</w:t>
      </w:r>
    </w:p>
    <w:p>
      <w:pPr>
        <w:spacing w:after="0"/>
        <w:ind w:left="0"/>
        <w:jc w:val="both"/>
      </w:pPr>
      <w:r>
        <w:rPr>
          <w:rFonts w:ascii="Times New Roman"/>
          <w:b w:val="false"/>
          <w:i w:val="false"/>
          <w:color w:val="000000"/>
          <w:sz w:val="28"/>
        </w:rPr>
        <w:t>
      "Қазақстан Республикасы Үкіметінің шешіміне сәйкес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берген;";</w:t>
      </w:r>
    </w:p>
    <w:bookmarkStart w:name="z77" w:id="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99-баптың</w:t>
      </w:r>
      <w:r>
        <w:rPr>
          <w:rFonts w:ascii="Times New Roman"/>
          <w:b w:val="false"/>
          <w:i w:val="false"/>
          <w:color w:val="000000"/>
          <w:sz w:val="28"/>
        </w:rPr>
        <w:t xml:space="preserve"> 1-тармағының екінші бөлігі мынадай редакцияда жазылсын:</w:t>
      </w:r>
    </w:p>
    <w:bookmarkEnd w:id="58"/>
    <w:bookmarkStart w:name="z78" w:id="59"/>
    <w:p>
      <w:pPr>
        <w:spacing w:after="0"/>
        <w:ind w:left="0"/>
        <w:jc w:val="both"/>
      </w:pPr>
      <w:r>
        <w:rPr>
          <w:rFonts w:ascii="Times New Roman"/>
          <w:b w:val="false"/>
          <w:i w:val="false"/>
          <w:color w:val="000000"/>
          <w:sz w:val="28"/>
        </w:rPr>
        <w:t>
      "Бас банктің күмәнді және үмітсіз актвитерін сатып алатын банктің еншілес ұйымының жылдық жиынтық кірісінен Қазақстан Республикасының банктер және банк қызметі туралы заңнамасында көзделген қызмет түрлерін жүзеге асырудан түсетін, осындай ұйымның жылдық жиынтық кірісіне енгізілген және бас банкке аударылған кірістер алып тасталады.";</w:t>
      </w:r>
    </w:p>
    <w:bookmarkEnd w:id="59"/>
    <w:bookmarkStart w:name="z79" w:id="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106-баптың</w:t>
      </w:r>
      <w:r>
        <w:rPr>
          <w:rFonts w:ascii="Times New Roman"/>
          <w:b w:val="false"/>
          <w:i w:val="false"/>
          <w:color w:val="000000"/>
          <w:sz w:val="28"/>
        </w:rPr>
        <w:t xml:space="preserve"> 1-1-тармағының бірінші, үшінші және төртінші бөліктері мынадай редакцияда жазылсын:</w:t>
      </w:r>
    </w:p>
    <w:bookmarkEnd w:id="60"/>
    <w:bookmarkStart w:name="z80" w:id="61"/>
    <w:p>
      <w:pPr>
        <w:spacing w:after="0"/>
        <w:ind w:left="0"/>
        <w:jc w:val="both"/>
      </w:pPr>
      <w:r>
        <w:rPr>
          <w:rFonts w:ascii="Times New Roman"/>
          <w:b w:val="false"/>
          <w:i w:val="false"/>
          <w:color w:val="000000"/>
          <w:sz w:val="28"/>
        </w:rPr>
        <w:t>
      "1-1. Бас банктің күмәнді және үмітсіз активтерін сатып алуға банктiң еншiлес ұйымына берiлген күмәндi және үмiтсiз активтерге қарсы провизияларды (резервтердi) құру жөніндегі шығыстар сомаларын банктердiң шегеруге құқығы бар.";</w:t>
      </w:r>
    </w:p>
    <w:bookmarkEnd w:id="61"/>
    <w:bookmarkStart w:name="z81" w:id="62"/>
    <w:p>
      <w:pPr>
        <w:spacing w:after="0"/>
        <w:ind w:left="0"/>
        <w:jc w:val="both"/>
      </w:pPr>
      <w:r>
        <w:rPr>
          <w:rFonts w:ascii="Times New Roman"/>
          <w:b w:val="false"/>
          <w:i w:val="false"/>
          <w:color w:val="000000"/>
          <w:sz w:val="28"/>
        </w:rPr>
        <w:t xml:space="preserve">
      "Бұл ретте халықаралық қаржылық есептілік стандарттарына және Қазақстан Республикасының бухгалтерлік есеп пен қаржылық есептілік туралы заңнамасының бас банктің күмәнді және үмітсіз активтерін сатып алуға осындай бас банктің еншiлес ұйымға берген күмәндi немесе үмiтсiз активтерге қарсы провизиялар (резервтер) құру жөніндегі талаптарына сәйкес шығыстар сомасы шегерiмге жатады. </w:t>
      </w:r>
    </w:p>
    <w:bookmarkEnd w:id="62"/>
    <w:bookmarkStart w:name="z82" w:id="63"/>
    <w:p>
      <w:pPr>
        <w:spacing w:after="0"/>
        <w:ind w:left="0"/>
        <w:jc w:val="both"/>
      </w:pPr>
      <w:r>
        <w:rPr>
          <w:rFonts w:ascii="Times New Roman"/>
          <w:b w:val="false"/>
          <w:i w:val="false"/>
          <w:color w:val="000000"/>
          <w:sz w:val="28"/>
        </w:rPr>
        <w:t>
      Банктердiң еншiлес ұйымдарға бас банктің күмәнді және үмітсіз активтерін сатып алуға берген активтерiн күмәндi және үмiтсiз активтер санатына жатқызу тәртiбiн, сондай-ақ бас банктердiң еншiлес ұйымдарға берген активтерiне қарсы провизияларды (резервтерді) қалыптастыру тәртiбiн Қазақстан Республикасының Ұлттық Банкi уәкiлеттi органмен келiсу бойынша айқындайды.";</w:t>
      </w:r>
    </w:p>
    <w:bookmarkEnd w:id="63"/>
    <w:bookmarkStart w:name="z83" w:id="6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115-бапта</w:t>
      </w:r>
      <w:r>
        <w:rPr>
          <w:rFonts w:ascii="Times New Roman"/>
          <w:b w:val="false"/>
          <w:i w:val="false"/>
          <w:color w:val="000000"/>
          <w:sz w:val="28"/>
        </w:rPr>
        <w:t>:</w:t>
      </w:r>
    </w:p>
    <w:bookmarkEnd w:id="64"/>
    <w:bookmarkStart w:name="z84" w:id="65"/>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15) тармақшасындағы</w:t>
      </w:r>
      <w:r>
        <w:rPr>
          <w:rFonts w:ascii="Times New Roman"/>
          <w:b w:val="false"/>
          <w:i w:val="false"/>
          <w:color w:val="000000"/>
          <w:sz w:val="28"/>
        </w:rPr>
        <w:t xml:space="preserve"> "шығыстар шегерімге жатпайды." деген сөздер "шығыстар;" деген сөзбен ауыстырылып, мынадай мазмұндағы 16) тармақшамен толықтырылсын:</w:t>
      </w:r>
    </w:p>
    <w:bookmarkEnd w:id="65"/>
    <w:bookmarkStart w:name="z85" w:id="66"/>
    <w:p>
      <w:pPr>
        <w:spacing w:after="0"/>
        <w:ind w:left="0"/>
        <w:jc w:val="both"/>
      </w:pPr>
      <w:r>
        <w:rPr>
          <w:rFonts w:ascii="Times New Roman"/>
          <w:b w:val="false"/>
          <w:i w:val="false"/>
          <w:color w:val="000000"/>
          <w:sz w:val="28"/>
        </w:rPr>
        <w:t>
      "16) жер қойнауын пайдаланушы салықтық міндеттемені заттай нысанда орындау есебіне беретін пайдалы қазбалар көлемдерінің құны шегерімге жатпайды.";</w:t>
      </w:r>
    </w:p>
    <w:bookmarkEnd w:id="66"/>
    <w:bookmarkStart w:name="z86" w:id="67"/>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67"/>
    <w:bookmarkStart w:name="z87" w:id="68"/>
    <w:p>
      <w:pPr>
        <w:spacing w:after="0"/>
        <w:ind w:left="0"/>
        <w:jc w:val="both"/>
      </w:pPr>
      <w:r>
        <w:rPr>
          <w:rFonts w:ascii="Times New Roman"/>
          <w:b w:val="false"/>
          <w:i w:val="false"/>
          <w:color w:val="000000"/>
          <w:sz w:val="28"/>
        </w:rPr>
        <w:t>
      "осы ұйым Қазақстан Республикасының банктер және банк қызметі туралы заңнамасына сәйкес алған және бас банкке аударылған ақша түріндегі;";</w:t>
      </w:r>
    </w:p>
    <w:bookmarkEnd w:id="68"/>
    <w:bookmarkStart w:name="z88" w:id="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133-баптың</w:t>
      </w:r>
      <w:r>
        <w:rPr>
          <w:rFonts w:ascii="Times New Roman"/>
          <w:b w:val="false"/>
          <w:i w:val="false"/>
          <w:color w:val="000000"/>
          <w:sz w:val="28"/>
        </w:rPr>
        <w:t xml:space="preserve"> 2-тармағының 7) тармақшасындағы "кірістерге;" деген сөз "кірістерге азайтуға құқығы бар." деген сөздермен ауыстырылып, 8) және 9) тармақшалары алып тасталсын;</w:t>
      </w:r>
    </w:p>
    <w:bookmarkEnd w:id="69"/>
    <w:bookmarkStart w:name="z89" w:id="70"/>
    <w:p>
      <w:pPr>
        <w:spacing w:after="0"/>
        <w:ind w:left="0"/>
        <w:jc w:val="both"/>
      </w:pPr>
      <w:r>
        <w:rPr>
          <w:rFonts w:ascii="Times New Roman"/>
          <w:b w:val="false"/>
          <w:i w:val="false"/>
          <w:color w:val="000000"/>
          <w:sz w:val="28"/>
        </w:rPr>
        <w:t xml:space="preserve">
      9) 135-2-баптың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0"/>
    <w:bookmarkStart w:name="z90" w:id="71"/>
    <w:p>
      <w:pPr>
        <w:spacing w:after="0"/>
        <w:ind w:left="0"/>
        <w:jc w:val="both"/>
      </w:pPr>
      <w:r>
        <w:rPr>
          <w:rFonts w:ascii="Times New Roman"/>
          <w:b w:val="false"/>
          <w:i w:val="false"/>
          <w:color w:val="000000"/>
          <w:sz w:val="28"/>
        </w:rPr>
        <w:t xml:space="preserve">
      "1.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корпоративтік табыс салығының бюджетке төлеуге жататын сомасын айқындау кезінде мынадай қызмет түрлерінен түсетін кірістер бойынша корпоративтік табыс салығының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есептелген сомасын 100 пайызға азайтады:</w:t>
      </w:r>
    </w:p>
    <w:bookmarkEnd w:id="71"/>
    <w:bookmarkStart w:name="z91" w:id="72"/>
    <w:p>
      <w:pPr>
        <w:spacing w:after="0"/>
        <w:ind w:left="0"/>
        <w:jc w:val="both"/>
      </w:pPr>
      <w:r>
        <w:rPr>
          <w:rFonts w:ascii="Times New Roman"/>
          <w:b w:val="false"/>
          <w:i w:val="false"/>
          <w:color w:val="000000"/>
          <w:sz w:val="28"/>
        </w:rPr>
        <w:t>
      1) жарғылық капиталды қалыптастыру үшін акциялар, сондай-ақ осы тармақта көрсетілген қызметті қаржыландыру үшін облигациялар шығару;</w:t>
      </w:r>
    </w:p>
    <w:bookmarkEnd w:id="72"/>
    <w:bookmarkStart w:name="z92" w:id="73"/>
    <w:p>
      <w:pPr>
        <w:spacing w:after="0"/>
        <w:ind w:left="0"/>
        <w:jc w:val="both"/>
      </w:pPr>
      <w:r>
        <w:rPr>
          <w:rFonts w:ascii="Times New Roman"/>
          <w:b w:val="false"/>
          <w:i w:val="false"/>
          <w:color w:val="000000"/>
          <w:sz w:val="28"/>
        </w:rPr>
        <w:t>
      2) өзінің орналастырылған акциялары мен облигацияларын сатып алу;</w:t>
      </w:r>
    </w:p>
    <w:bookmarkEnd w:id="73"/>
    <w:bookmarkStart w:name="z93" w:id="74"/>
    <w:p>
      <w:pPr>
        <w:spacing w:after="0"/>
        <w:ind w:left="0"/>
        <w:jc w:val="both"/>
      </w:pPr>
      <w:r>
        <w:rPr>
          <w:rFonts w:ascii="Times New Roman"/>
          <w:b w:val="false"/>
          <w:i w:val="false"/>
          <w:color w:val="000000"/>
          <w:sz w:val="28"/>
        </w:rPr>
        <w:t>
      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 бағалау;</w:t>
      </w:r>
    </w:p>
    <w:bookmarkEnd w:id="74"/>
    <w:bookmarkStart w:name="z94" w:id="75"/>
    <w:p>
      <w:pPr>
        <w:spacing w:after="0"/>
        <w:ind w:left="0"/>
        <w:jc w:val="both"/>
      </w:pPr>
      <w:r>
        <w:rPr>
          <w:rFonts w:ascii="Times New Roman"/>
          <w:b w:val="false"/>
          <w:i w:val="false"/>
          <w:color w:val="000000"/>
          <w:sz w:val="28"/>
        </w:rPr>
        <w:t>
      4) банктерден күмәнді және үмітсіз активтерді, өзге де талап ету құқықтары мен активтерді сатып алу, басқару, оның ішінде сенімгерлік басқаруға беру арқылы басқару, иелену және (немесе) оларды өткізу;</w:t>
      </w:r>
    </w:p>
    <w:bookmarkEnd w:id="75"/>
    <w:bookmarkStart w:name="z95" w:id="76"/>
    <w:p>
      <w:pPr>
        <w:spacing w:after="0"/>
        <w:ind w:left="0"/>
        <w:jc w:val="both"/>
      </w:pPr>
      <w:r>
        <w:rPr>
          <w:rFonts w:ascii="Times New Roman"/>
          <w:b w:val="false"/>
          <w:i w:val="false"/>
          <w:color w:val="000000"/>
          <w:sz w:val="28"/>
        </w:rPr>
        <w:t>
      5) банктер шығарған және (немесе) банктер, бұрын банктер болып табылған заңды тұлғалар орналастырған акциялардың және (немесе) облигациялардың сапасын бағалау;</w:t>
      </w:r>
    </w:p>
    <w:bookmarkEnd w:id="76"/>
    <w:bookmarkStart w:name="z96" w:id="77"/>
    <w:p>
      <w:pPr>
        <w:spacing w:after="0"/>
        <w:ind w:left="0"/>
        <w:jc w:val="both"/>
      </w:pPr>
      <w:r>
        <w:rPr>
          <w:rFonts w:ascii="Times New Roman"/>
          <w:b w:val="false"/>
          <w:i w:val="false"/>
          <w:color w:val="000000"/>
          <w:sz w:val="28"/>
        </w:rPr>
        <w:t>
      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 басқару, оның ішінде сенімгерлік басқаруға беру арқылы басқару, иелену және (немесе) оларды өткізу;</w:t>
      </w:r>
    </w:p>
    <w:bookmarkEnd w:id="77"/>
    <w:bookmarkStart w:name="z97" w:id="78"/>
    <w:p>
      <w:pPr>
        <w:spacing w:after="0"/>
        <w:ind w:left="0"/>
        <w:jc w:val="both"/>
      </w:pPr>
      <w:r>
        <w:rPr>
          <w:rFonts w:ascii="Times New Roman"/>
          <w:b w:val="false"/>
          <w:i w:val="false"/>
          <w:color w:val="000000"/>
          <w:sz w:val="28"/>
        </w:rPr>
        <w:t>
      7) банктер шығарған және орналастырған акцияларды және (немесе) облигацияларды сатып алу, басқару, оның ішінде сенімгерлік басқаруға беру арқылы басқару, иелену және (немесе) оларды өткізу;</w:t>
      </w:r>
    </w:p>
    <w:bookmarkEnd w:id="78"/>
    <w:bookmarkStart w:name="z98" w:id="79"/>
    <w:p>
      <w:pPr>
        <w:spacing w:after="0"/>
        <w:ind w:left="0"/>
        <w:jc w:val="both"/>
      </w:pPr>
      <w:r>
        <w:rPr>
          <w:rFonts w:ascii="Times New Roman"/>
          <w:b w:val="false"/>
          <w:i w:val="false"/>
          <w:color w:val="000000"/>
          <w:sz w:val="28"/>
        </w:rPr>
        <w:t xml:space="preserve">
      8) банктерден және (немесе) бұрын банктер болып табылған заңды тұлғалардан сатып алынған және (немесе) алынған мүлікті мүліктік жалдауға (жалға) беру немесе осындай мүлікті уақытша өтеулі пайдаланудың өзге де нысанын пайдалану, оны сенімгерлік басқаруға беру; </w:t>
      </w:r>
    </w:p>
    <w:bookmarkEnd w:id="79"/>
    <w:bookmarkStart w:name="z99" w:id="80"/>
    <w:p>
      <w:pPr>
        <w:spacing w:after="0"/>
        <w:ind w:left="0"/>
        <w:jc w:val="both"/>
      </w:pPr>
      <w:r>
        <w:rPr>
          <w:rFonts w:ascii="Times New Roman"/>
          <w:b w:val="false"/>
          <w:i w:val="false"/>
          <w:color w:val="000000"/>
          <w:sz w:val="28"/>
        </w:rPr>
        <w:t>
      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w:t>
      </w:r>
    </w:p>
    <w:bookmarkEnd w:id="80"/>
    <w:bookmarkStart w:name="z100" w:id="81"/>
    <w:p>
      <w:pPr>
        <w:spacing w:after="0"/>
        <w:ind w:left="0"/>
        <w:jc w:val="both"/>
      </w:pPr>
      <w:r>
        <w:rPr>
          <w:rFonts w:ascii="Times New Roman"/>
          <w:b w:val="false"/>
          <w:i w:val="false"/>
          <w:color w:val="000000"/>
          <w:sz w:val="28"/>
        </w:rPr>
        <w:t>
      10)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 күтіп-ұстау, сақталуын қамтамасыз ету, басқару, оның ішінде сенімгерлік басқаруға беру арқылы басқару, иелену және (немесе) оларды өткізу;</w:t>
      </w:r>
    </w:p>
    <w:bookmarkEnd w:id="81"/>
    <w:bookmarkStart w:name="z101" w:id="82"/>
    <w:p>
      <w:pPr>
        <w:spacing w:after="0"/>
        <w:ind w:left="0"/>
        <w:jc w:val="both"/>
      </w:pPr>
      <w:r>
        <w:rPr>
          <w:rFonts w:ascii="Times New Roman"/>
          <w:b w:val="false"/>
          <w:i w:val="false"/>
          <w:color w:val="000000"/>
          <w:sz w:val="28"/>
        </w:rPr>
        <w:t>
      11) ақшаны бағалы қағаздарға және өзге де қаржы құралдарына, сондай-ақ банктерде, Қазақстан Республикасының Ұлттық Банкінде банктік шот және банктік салым шарттары талаптарымен орналастыру;</w:t>
      </w:r>
    </w:p>
    <w:bookmarkEnd w:id="82"/>
    <w:bookmarkStart w:name="z102" w:id="83"/>
    <w:p>
      <w:pPr>
        <w:spacing w:after="0"/>
        <w:ind w:left="0"/>
        <w:jc w:val="both"/>
      </w:pPr>
      <w:r>
        <w:rPr>
          <w:rFonts w:ascii="Times New Roman"/>
          <w:b w:val="false"/>
          <w:i w:val="false"/>
          <w:color w:val="000000"/>
          <w:sz w:val="28"/>
        </w:rPr>
        <w:t>
      12) ақылылық, мерзімділік және қайтарымдылық шарттарымен банктерді және (немесе) бұрын банктер болып табылған заңды тұлғаларды қаржыландыруды жүзеге асыру.";</w:t>
      </w:r>
    </w:p>
    <w:bookmarkEnd w:id="83"/>
    <w:bookmarkStart w:name="z103" w:id="84"/>
    <w:p>
      <w:pPr>
        <w:spacing w:after="0"/>
        <w:ind w:left="0"/>
        <w:jc w:val="both"/>
      </w:pPr>
      <w:r>
        <w:rPr>
          <w:rFonts w:ascii="Times New Roman"/>
          <w:b w:val="false"/>
          <w:i w:val="false"/>
          <w:color w:val="000000"/>
          <w:sz w:val="28"/>
        </w:rPr>
        <w:t xml:space="preserve">
      10) 143-баптың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"кредит (қарыз) бойынша төлейтін" деген сөздер "төленетін" деген сөзбен ауыстырылсын;</w:t>
      </w:r>
    </w:p>
    <w:bookmarkEnd w:id="84"/>
    <w:bookmarkStart w:name="z104" w:id="85"/>
    <w:p>
      <w:pPr>
        <w:spacing w:after="0"/>
        <w:ind w:left="0"/>
        <w:jc w:val="both"/>
      </w:pPr>
      <w:r>
        <w:rPr>
          <w:rFonts w:ascii="Times New Roman"/>
          <w:b w:val="false"/>
          <w:i w:val="false"/>
          <w:color w:val="000000"/>
          <w:sz w:val="28"/>
        </w:rPr>
        <w:t xml:space="preserve">
      11) 155-баптың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29-5) және 38) тармақшалармен толықтырылсын:</w:t>
      </w:r>
    </w:p>
    <w:bookmarkEnd w:id="85"/>
    <w:bookmarkStart w:name="z105" w:id="86"/>
    <w:p>
      <w:pPr>
        <w:spacing w:after="0"/>
        <w:ind w:left="0"/>
        <w:jc w:val="both"/>
      </w:pPr>
      <w:r>
        <w:rPr>
          <w:rFonts w:ascii="Times New Roman"/>
          <w:b w:val="false"/>
          <w:i w:val="false"/>
          <w:color w:val="000000"/>
          <w:sz w:val="28"/>
        </w:rPr>
        <w:t xml:space="preserve">
      "29-5)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талап ету құқығын сатып алған кредит (қарыз) бойынша міндеттемелердің тоқтатылуы кезінде: </w:t>
      </w:r>
    </w:p>
    <w:bookmarkEnd w:id="86"/>
    <w:bookmarkStart w:name="z106" w:id="87"/>
    <w:p>
      <w:pPr>
        <w:spacing w:after="0"/>
        <w:ind w:left="0"/>
        <w:jc w:val="both"/>
      </w:pPr>
      <w:r>
        <w:rPr>
          <w:rFonts w:ascii="Times New Roman"/>
          <w:b w:val="false"/>
          <w:i w:val="false"/>
          <w:color w:val="000000"/>
          <w:sz w:val="28"/>
        </w:rPr>
        <w:t>
      негізгі борышты кешіру;</w:t>
      </w:r>
    </w:p>
    <w:bookmarkEnd w:id="87"/>
    <w:bookmarkStart w:name="z107" w:id="88"/>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 түрінде түзілген кіріс;";</w:t>
      </w:r>
    </w:p>
    <w:bookmarkEnd w:id="88"/>
    <w:bookmarkStart w:name="z108" w:id="89"/>
    <w:p>
      <w:pPr>
        <w:spacing w:after="0"/>
        <w:ind w:left="0"/>
        <w:jc w:val="both"/>
      </w:pPr>
      <w:r>
        <w:rPr>
          <w:rFonts w:ascii="Times New Roman"/>
          <w:b w:val="false"/>
          <w:i w:val="false"/>
          <w:color w:val="000000"/>
          <w:sz w:val="28"/>
        </w:rPr>
        <w:t>
      "38) операторлары Қазақстан Республикасының Ұлттық кәсіпкерлер палатасы және "Даму" кәсіпкерлікті дамыту қоры" акционерлік қоғамы болып табылатын Қазақстан Республикасының агроөнеркәсіптік кешенін дамыту саласындағы мемлекеттік бағдарламаға, Қазақстан Республикасының Үкіметі бекіткен 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bookmarkEnd w:id="89"/>
    <w:bookmarkStart w:name="z109" w:id="90"/>
    <w:p>
      <w:pPr>
        <w:spacing w:after="0"/>
        <w:ind w:left="0"/>
        <w:jc w:val="both"/>
      </w:pPr>
      <w:r>
        <w:rPr>
          <w:rFonts w:ascii="Times New Roman"/>
          <w:b w:val="false"/>
          <w:i w:val="false"/>
          <w:color w:val="000000"/>
          <w:sz w:val="28"/>
        </w:rPr>
        <w:t xml:space="preserve">
      12) 156-баптың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10-1) тармақшамен толықтырылсын:</w:t>
      </w:r>
    </w:p>
    <w:bookmarkEnd w:id="90"/>
    <w:bookmarkStart w:name="z110" w:id="91"/>
    <w:p>
      <w:pPr>
        <w:spacing w:after="0"/>
        <w:ind w:left="0"/>
        <w:jc w:val="both"/>
      </w:pPr>
      <w:r>
        <w:rPr>
          <w:rFonts w:ascii="Times New Roman"/>
          <w:b w:val="false"/>
          <w:i w:val="false"/>
          <w:color w:val="000000"/>
          <w:sz w:val="28"/>
        </w:rPr>
        <w:t>
      "10-1) гранттар қаражаты есебінен төленетін төлемдер (еңбекке ақы төлеу түріндегі төлемдерден басқа);";</w:t>
      </w:r>
    </w:p>
    <w:bookmarkEnd w:id="91"/>
    <w:bookmarkStart w:name="z111" w:id="92"/>
    <w:p>
      <w:pPr>
        <w:spacing w:after="0"/>
        <w:ind w:left="0"/>
        <w:jc w:val="both"/>
      </w:pPr>
      <w:r>
        <w:rPr>
          <w:rFonts w:ascii="Times New Roman"/>
          <w:b w:val="false"/>
          <w:i w:val="false"/>
          <w:color w:val="000000"/>
          <w:sz w:val="28"/>
        </w:rPr>
        <w:t xml:space="preserve">
      13) 180-1-баптың 7-тармағының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"салық органдары жылжымайтын мүлікке құқықтарды тіркеу саласындағы уәкілетті мемлекеттік орган ұсынатын мәліметтер негізінде, өткізілген мүлікке меншік құқығы туындаған жылдың 1 қаңтарында" деген сөздер "Азаматтарға арналған үкімет" мемлекеттік корпорациясы өткізілген мүлікке меншік құқығы туындаған есепті салықтық кезеңнен кейінгі жылдың 1 қаңтарына" деген сөздермен ауыстырылсын;</w:t>
      </w:r>
    </w:p>
    <w:bookmarkEnd w:id="92"/>
    <w:bookmarkStart w:name="z112" w:id="93"/>
    <w:p>
      <w:pPr>
        <w:spacing w:after="0"/>
        <w:ind w:left="0"/>
        <w:jc w:val="both"/>
      </w:pPr>
      <w:r>
        <w:rPr>
          <w:rFonts w:ascii="Times New Roman"/>
          <w:b w:val="false"/>
          <w:i w:val="false"/>
          <w:color w:val="000000"/>
          <w:sz w:val="28"/>
        </w:rPr>
        <w:t xml:space="preserve">
      14) 180-2-баптың 7-тармағының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"салық органдары жылжымайтын мүлікке құқықтарды тіркеу саласындағы уәкілетті мемлекеттік орган ұсынатын мәліметтер негізінде, жарғылық капиталға салым ретінде берілген мүлікке меншік құқығы туындаған жылдың 1 қаңтарына" деген сөздер "Азаматтарға арналған үкімет" мемлекеттік корпорациясы жарғылық капиталға салым ретінде берілген мүлікке меншік құқығы туындаған есепті салықтық кезеңнен кейінгі жылдың 1 қаңтарына" деген сөздермен ауыстырылсын; </w:t>
      </w:r>
    </w:p>
    <w:bookmarkEnd w:id="93"/>
    <w:bookmarkStart w:name="z113" w:id="94"/>
    <w:p>
      <w:pPr>
        <w:spacing w:after="0"/>
        <w:ind w:left="0"/>
        <w:jc w:val="both"/>
      </w:pPr>
      <w:r>
        <w:rPr>
          <w:rFonts w:ascii="Times New Roman"/>
          <w:b w:val="false"/>
          <w:i w:val="false"/>
          <w:color w:val="000000"/>
          <w:sz w:val="28"/>
        </w:rPr>
        <w:t xml:space="preserve">
      15) 192-баптың 1-тармағы </w:t>
      </w:r>
      <w:r>
        <w:rPr>
          <w:rFonts w:ascii="Times New Roman"/>
          <w:b w:val="false"/>
          <w:i w:val="false"/>
          <w:color w:val="000000"/>
          <w:sz w:val="28"/>
        </w:rPr>
        <w:t>26) тармақшасы</w:t>
      </w:r>
      <w:r>
        <w:rPr>
          <w:rFonts w:ascii="Times New Roman"/>
          <w:b w:val="false"/>
          <w:i w:val="false"/>
          <w:color w:val="000000"/>
          <w:sz w:val="28"/>
        </w:rPr>
        <w:t xml:space="preserve"> төртінші бөлігінің екінші абзацы мынадай редакцияда жазылсын:</w:t>
      </w:r>
    </w:p>
    <w:bookmarkEnd w:id="94"/>
    <w:bookmarkStart w:name="z114" w:id="95"/>
    <w:p>
      <w:pPr>
        <w:spacing w:after="0"/>
        <w:ind w:left="0"/>
        <w:jc w:val="both"/>
      </w:pPr>
      <w:r>
        <w:rPr>
          <w:rFonts w:ascii="Times New Roman"/>
          <w:b w:val="false"/>
          <w:i w:val="false"/>
          <w:color w:val="000000"/>
          <w:sz w:val="28"/>
        </w:rPr>
        <w:t>
      "Азаматтарға арналған үкімет" мемлекеттік корпорациясы осындай мүлік алынған есепті салықтық кезеңнен кейінгі жылдың 1 қаңтарына белгілеген құн негізінде;";</w:t>
      </w:r>
    </w:p>
    <w:bookmarkEnd w:id="95"/>
    <w:bookmarkStart w:name="z115" w:id="96"/>
    <w:p>
      <w:pPr>
        <w:spacing w:after="0"/>
        <w:ind w:left="0"/>
        <w:jc w:val="both"/>
      </w:pPr>
      <w:r>
        <w:rPr>
          <w:rFonts w:ascii="Times New Roman"/>
          <w:b w:val="false"/>
          <w:i w:val="false"/>
          <w:color w:val="000000"/>
          <w:sz w:val="28"/>
        </w:rPr>
        <w:t xml:space="preserve">
      16) 231-баптың </w:t>
      </w:r>
      <w:r>
        <w:rPr>
          <w:rFonts w:ascii="Times New Roman"/>
          <w:b w:val="false"/>
          <w:i w:val="false"/>
          <w:color w:val="000000"/>
          <w:sz w:val="28"/>
        </w:rPr>
        <w:t>3-тармағының</w:t>
      </w:r>
      <w:r>
        <w:rPr>
          <w:rFonts w:ascii="Times New Roman"/>
          <w:b w:val="false"/>
          <w:i w:val="false"/>
          <w:color w:val="000000"/>
          <w:sz w:val="28"/>
        </w:rPr>
        <w:t xml:space="preserve"> 27) және 28) тармақшаларындағы "салық төлеуші" деген сөздер "жер қойнауын пайдаланушы" деген сөздермен ауыстырылсын;</w:t>
      </w:r>
    </w:p>
    <w:bookmarkEnd w:id="96"/>
    <w:bookmarkStart w:name="z116" w:id="9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248-бапта</w:t>
      </w:r>
      <w:r>
        <w:rPr>
          <w:rFonts w:ascii="Times New Roman"/>
          <w:b w:val="false"/>
          <w:i w:val="false"/>
          <w:color w:val="000000"/>
          <w:sz w:val="28"/>
        </w:rPr>
        <w:t>:</w:t>
      </w:r>
    </w:p>
    <w:bookmarkEnd w:id="97"/>
    <w:bookmarkStart w:name="z117" w:id="98"/>
    <w:p>
      <w:pPr>
        <w:spacing w:after="0"/>
        <w:ind w:left="0"/>
        <w:jc w:val="both"/>
      </w:pPr>
      <w:r>
        <w:rPr>
          <w:rFonts w:ascii="Times New Roman"/>
          <w:b w:val="false"/>
          <w:i w:val="false"/>
          <w:color w:val="000000"/>
          <w:sz w:val="28"/>
        </w:rPr>
        <w:t>
      мынадай мазмұндағы 4-4) тармақшамен толықтырылсын:</w:t>
      </w:r>
    </w:p>
    <w:bookmarkEnd w:id="98"/>
    <w:bookmarkStart w:name="z118" w:id="99"/>
    <w:p>
      <w:pPr>
        <w:spacing w:after="0"/>
        <w:ind w:left="0"/>
        <w:jc w:val="both"/>
      </w:pPr>
      <w:r>
        <w:rPr>
          <w:rFonts w:ascii="Times New Roman"/>
          <w:b w:val="false"/>
          <w:i w:val="false"/>
          <w:color w:val="000000"/>
          <w:sz w:val="28"/>
        </w:rPr>
        <w:t xml:space="preserve">
      "4-4)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осы Кодекстің </w:t>
      </w:r>
      <w:r>
        <w:rPr>
          <w:rFonts w:ascii="Times New Roman"/>
          <w:b w:val="false"/>
          <w:i w:val="false"/>
          <w:color w:val="000000"/>
          <w:sz w:val="28"/>
        </w:rPr>
        <w:t>135-2-бабында</w:t>
      </w:r>
      <w:r>
        <w:rPr>
          <w:rFonts w:ascii="Times New Roman"/>
          <w:b w:val="false"/>
          <w:i w:val="false"/>
          <w:color w:val="000000"/>
          <w:sz w:val="28"/>
        </w:rPr>
        <w:t xml:space="preserve"> көзделген қызмет түрлері бойынша өткізетін тауарларды, жұмыстарды, көрсетілетін қызметтерді;";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тармақшалар</w:t>
      </w:r>
      <w:r>
        <w:rPr>
          <w:rFonts w:ascii="Times New Roman"/>
          <w:b w:val="false"/>
          <w:i w:val="false"/>
          <w:color w:val="000000"/>
          <w:sz w:val="28"/>
        </w:rPr>
        <w:t xml:space="preserve"> алып тасталсын;</w:t>
      </w:r>
    </w:p>
    <w:bookmarkStart w:name="z120" w:id="100"/>
    <w:p>
      <w:pPr>
        <w:spacing w:after="0"/>
        <w:ind w:left="0"/>
        <w:jc w:val="both"/>
      </w:pPr>
      <w:r>
        <w:rPr>
          <w:rFonts w:ascii="Times New Roman"/>
          <w:b w:val="false"/>
          <w:i w:val="false"/>
          <w:color w:val="000000"/>
          <w:sz w:val="28"/>
        </w:rPr>
        <w:t xml:space="preserve">
      18) 258-баптың 1-тармағының </w:t>
      </w:r>
      <w:r>
        <w:rPr>
          <w:rFonts w:ascii="Times New Roman"/>
          <w:b w:val="false"/>
          <w:i w:val="false"/>
          <w:color w:val="000000"/>
          <w:sz w:val="28"/>
        </w:rPr>
        <w:t>7-1) тармақшасы</w:t>
      </w:r>
      <w:r>
        <w:rPr>
          <w:rFonts w:ascii="Times New Roman"/>
          <w:b w:val="false"/>
          <w:i w:val="false"/>
          <w:color w:val="000000"/>
          <w:sz w:val="28"/>
        </w:rPr>
        <w:t xml:space="preserve"> мынадай редакцияда жазылсын:</w:t>
      </w:r>
    </w:p>
    <w:bookmarkEnd w:id="100"/>
    <w:bookmarkStart w:name="z121" w:id="101"/>
    <w:p>
      <w:pPr>
        <w:spacing w:after="0"/>
        <w:ind w:left="0"/>
        <w:jc w:val="both"/>
      </w:pPr>
      <w:r>
        <w:rPr>
          <w:rFonts w:ascii="Times New Roman"/>
          <w:b w:val="false"/>
          <w:i w:val="false"/>
          <w:color w:val="000000"/>
          <w:sz w:val="28"/>
        </w:rPr>
        <w:t>
      "7-1) жер қойнауын пайдаланушы салықтық міндеттемені заттай нысанда орындау есебіне беретін пайдалы қазбалардың көлемдері бойынша;";</w:t>
      </w:r>
    </w:p>
    <w:bookmarkEnd w:id="101"/>
    <w:bookmarkStart w:name="z122" w:id="102"/>
    <w:p>
      <w:pPr>
        <w:spacing w:after="0"/>
        <w:ind w:left="0"/>
        <w:jc w:val="both"/>
      </w:pPr>
      <w:r>
        <w:rPr>
          <w:rFonts w:ascii="Times New Roman"/>
          <w:b w:val="false"/>
          <w:i w:val="false"/>
          <w:color w:val="000000"/>
          <w:sz w:val="28"/>
        </w:rPr>
        <w:t xml:space="preserve">
      19) 262-баптың </w:t>
      </w:r>
      <w:r>
        <w:rPr>
          <w:rFonts w:ascii="Times New Roman"/>
          <w:b w:val="false"/>
          <w:i w:val="false"/>
          <w:color w:val="000000"/>
          <w:sz w:val="28"/>
        </w:rPr>
        <w:t>2-2-тармағының</w:t>
      </w:r>
      <w:r>
        <w:rPr>
          <w:rFonts w:ascii="Times New Roman"/>
          <w:b w:val="false"/>
          <w:i w:val="false"/>
          <w:color w:val="000000"/>
          <w:sz w:val="28"/>
        </w:rPr>
        <w:t xml:space="preserve"> екінші және үшінші абзацтары мынадай редакцияда жазылсын:</w:t>
      </w:r>
    </w:p>
    <w:bookmarkEnd w:id="102"/>
    <w:bookmarkStart w:name="z123" w:id="103"/>
    <w:p>
      <w:pPr>
        <w:spacing w:after="0"/>
        <w:ind w:left="0"/>
        <w:jc w:val="both"/>
      </w:pPr>
      <w:r>
        <w:rPr>
          <w:rFonts w:ascii="Times New Roman"/>
          <w:b w:val="false"/>
          <w:i w:val="false"/>
          <w:color w:val="000000"/>
          <w:sz w:val="28"/>
        </w:rPr>
        <w:t>
      "бас банктен күмәнді және үмітсіз активтер бойынша сатып алынған талап ету құқықтары бойынша өндіріп алуды қолдану нәтижесінде алынған кепілдегі мүлікті (тауарды);</w:t>
      </w:r>
    </w:p>
    <w:bookmarkEnd w:id="103"/>
    <w:bookmarkStart w:name="z124" w:id="104"/>
    <w:p>
      <w:pPr>
        <w:spacing w:after="0"/>
        <w:ind w:left="0"/>
        <w:jc w:val="both"/>
      </w:pPr>
      <w:r>
        <w:rPr>
          <w:rFonts w:ascii="Times New Roman"/>
          <w:b w:val="false"/>
          <w:i w:val="false"/>
          <w:color w:val="000000"/>
          <w:sz w:val="28"/>
        </w:rPr>
        <w:t>
      кепілге салынған мүлікке өндіріп алуды қолдану нәтижесінде бас банктің меншігіне өткен және банктің еншілес ұйымы бас банктен сатып алған мүлікті (тауарды) сатып алуға, иеленуге және (немесе) өткізуге байланысты айналымдар бойынша қосылған құн салығының сомаларын есепке алу жөніндегі бөлек әдiсті қолдануға құқығы бар.";</w:t>
      </w:r>
    </w:p>
    <w:bookmarkEnd w:id="104"/>
    <w:bookmarkStart w:name="z125" w:id="10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308-2-бапта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мынадай мазмұндағы екінші бөлікпен толықтырылсын:</w:t>
      </w:r>
    </w:p>
    <w:bookmarkStart w:name="z127" w:id="106"/>
    <w:p>
      <w:pPr>
        <w:spacing w:after="0"/>
        <w:ind w:left="0"/>
        <w:jc w:val="both"/>
      </w:pPr>
      <w:r>
        <w:rPr>
          <w:rFonts w:ascii="Times New Roman"/>
          <w:b w:val="false"/>
          <w:i w:val="false"/>
          <w:color w:val="000000"/>
          <w:sz w:val="28"/>
        </w:rPr>
        <w:t>
      "Мемлекет атынан алушы салықтық міндеттемені заттай нысанда орындауға байланысты қызметке қатысты корпоративтік табыс салығы және қосылған құн салығы бойынша декларацияларды тапсырмайды.";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мазмұндағы сөйлеммен толықтырылсын:</w:t>
      </w:r>
    </w:p>
    <w:bookmarkStart w:name="z129" w:id="107"/>
    <w:p>
      <w:pPr>
        <w:spacing w:after="0"/>
        <w:ind w:left="0"/>
        <w:jc w:val="both"/>
      </w:pPr>
      <w:r>
        <w:rPr>
          <w:rFonts w:ascii="Times New Roman"/>
          <w:b w:val="false"/>
          <w:i w:val="false"/>
          <w:color w:val="000000"/>
          <w:sz w:val="28"/>
        </w:rPr>
        <w:t xml:space="preserve">
      "Мұндай төлеу осы Кодекстің </w:t>
      </w:r>
      <w:r>
        <w:rPr>
          <w:rFonts w:ascii="Times New Roman"/>
          <w:b w:val="false"/>
          <w:i w:val="false"/>
          <w:color w:val="000000"/>
          <w:sz w:val="28"/>
        </w:rPr>
        <w:t>308-1-бабында</w:t>
      </w:r>
      <w:r>
        <w:rPr>
          <w:rFonts w:ascii="Times New Roman"/>
          <w:b w:val="false"/>
          <w:i w:val="false"/>
          <w:color w:val="000000"/>
          <w:sz w:val="28"/>
        </w:rPr>
        <w:t xml:space="preserve"> көрсетілген өнімді бөлу туралы тиісті келісімде (келісімшартта) және (немесе) Қазақстан Республикасының Президенті бекіткен жер қойнауын пайдалануға арналған келісімшартта көзделген валютамен жүзеге асырылады.";</w:t>
      </w:r>
    </w:p>
    <w:bookmarkEnd w:id="107"/>
    <w:bookmarkStart w:name="z130" w:id="10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406-бап</w:t>
      </w:r>
      <w:r>
        <w:rPr>
          <w:rFonts w:ascii="Times New Roman"/>
          <w:b w:val="false"/>
          <w:i w:val="false"/>
          <w:color w:val="000000"/>
          <w:sz w:val="28"/>
        </w:rPr>
        <w:t xml:space="preserve"> мынадай редакцияда жазылсын:</w:t>
      </w:r>
    </w:p>
    <w:bookmarkEnd w:id="108"/>
    <w:bookmarkStart w:name="z131" w:id="109"/>
    <w:p>
      <w:pPr>
        <w:spacing w:after="0"/>
        <w:ind w:left="0"/>
        <w:jc w:val="both"/>
      </w:pPr>
      <w:r>
        <w:rPr>
          <w:rFonts w:ascii="Times New Roman"/>
          <w:b w:val="false"/>
          <w:i w:val="false"/>
          <w:color w:val="000000"/>
          <w:sz w:val="28"/>
        </w:rPr>
        <w:t>
      "406-бап. Салықтық база</w:t>
      </w:r>
    </w:p>
    <w:bookmarkEnd w:id="109"/>
    <w:bookmarkStart w:name="z132" w:id="110"/>
    <w:p>
      <w:pPr>
        <w:spacing w:after="0"/>
        <w:ind w:left="0"/>
        <w:jc w:val="both"/>
      </w:pPr>
      <w:r>
        <w:rPr>
          <w:rFonts w:ascii="Times New Roman"/>
          <w:b w:val="false"/>
          <w:i w:val="false"/>
          <w:color w:val="000000"/>
          <w:sz w:val="28"/>
        </w:rPr>
        <w:t>
      1. "Азаматтарға арналған үкімет" мемлекеттік корпорациясы есепті жылдан кейінгі әрбір жылдың 1 қаңтарындағы жағдай бойынша мынадай тәртіппен белгілейтін, салық салу объектілерінің құны жеке тұлғалар үшін тұрғынжайлар, саяжай құрылыстары бойынша салықтық база болып табылады:</w:t>
      </w:r>
    </w:p>
    <w:bookmarkEnd w:id="110"/>
    <w:bookmarkStart w:name="z133" w:id="111"/>
    <w:p>
      <w:pPr>
        <w:spacing w:after="0"/>
        <w:ind w:left="0"/>
        <w:jc w:val="both"/>
      </w:pPr>
      <w:r>
        <w:rPr>
          <w:rFonts w:ascii="Times New Roman"/>
          <w:b w:val="false"/>
          <w:i w:val="false"/>
          <w:color w:val="000000"/>
          <w:sz w:val="28"/>
        </w:rPr>
        <w:t>
      Қ = Қ б х S х К физ х К функц х К айм х К аек өзг.</w:t>
      </w:r>
    </w:p>
    <w:bookmarkEnd w:id="111"/>
    <w:bookmarkStart w:name="z134" w:id="112"/>
    <w:p>
      <w:pPr>
        <w:spacing w:after="0"/>
        <w:ind w:left="0"/>
        <w:jc w:val="both"/>
      </w:pPr>
      <w:r>
        <w:rPr>
          <w:rFonts w:ascii="Times New Roman"/>
          <w:b w:val="false"/>
          <w:i w:val="false"/>
          <w:color w:val="000000"/>
          <w:sz w:val="28"/>
        </w:rPr>
        <w:t>
      Осы тармақтың мақсаттары үшін:</w:t>
      </w:r>
    </w:p>
    <w:bookmarkEnd w:id="112"/>
    <w:bookmarkStart w:name="z135" w:id="113"/>
    <w:p>
      <w:pPr>
        <w:spacing w:after="0"/>
        <w:ind w:left="0"/>
        <w:jc w:val="both"/>
      </w:pPr>
      <w:r>
        <w:rPr>
          <w:rFonts w:ascii="Times New Roman"/>
          <w:b w:val="false"/>
          <w:i w:val="false"/>
          <w:color w:val="000000"/>
          <w:sz w:val="28"/>
        </w:rPr>
        <w:t>
      Қ – салық салу мақсаттары үшін мүлік құны;</w:t>
      </w:r>
    </w:p>
    <w:bookmarkEnd w:id="113"/>
    <w:bookmarkStart w:name="z136" w:id="114"/>
    <w:p>
      <w:pPr>
        <w:spacing w:after="0"/>
        <w:ind w:left="0"/>
        <w:jc w:val="both"/>
      </w:pPr>
      <w:r>
        <w:rPr>
          <w:rFonts w:ascii="Times New Roman"/>
          <w:b w:val="false"/>
          <w:i w:val="false"/>
          <w:color w:val="000000"/>
          <w:sz w:val="28"/>
        </w:rPr>
        <w:t>
      Қ б – тұрғынжайдың, саяжай құрылысының бір шаршы метрінің базалық құны;</w:t>
      </w:r>
    </w:p>
    <w:bookmarkEnd w:id="114"/>
    <w:bookmarkStart w:name="z137" w:id="115"/>
    <w:p>
      <w:pPr>
        <w:spacing w:after="0"/>
        <w:ind w:left="0"/>
        <w:jc w:val="both"/>
      </w:pPr>
      <w:r>
        <w:rPr>
          <w:rFonts w:ascii="Times New Roman"/>
          <w:b w:val="false"/>
          <w:i w:val="false"/>
          <w:color w:val="000000"/>
          <w:sz w:val="28"/>
        </w:rPr>
        <w:t>
      S – тұрғынжайдың, саяжай құрылысының шаршы метрмен көрсетілетін пайдалы алаңы;</w:t>
      </w:r>
    </w:p>
    <w:bookmarkEnd w:id="115"/>
    <w:bookmarkStart w:name="z138" w:id="116"/>
    <w:p>
      <w:pPr>
        <w:spacing w:after="0"/>
        <w:ind w:left="0"/>
        <w:jc w:val="both"/>
      </w:pPr>
      <w:r>
        <w:rPr>
          <w:rFonts w:ascii="Times New Roman"/>
          <w:b w:val="false"/>
          <w:i w:val="false"/>
          <w:color w:val="000000"/>
          <w:sz w:val="28"/>
        </w:rPr>
        <w:t>
      К физ – физикалық тозу коэффициенті;</w:t>
      </w:r>
    </w:p>
    <w:bookmarkEnd w:id="116"/>
    <w:bookmarkStart w:name="z139" w:id="117"/>
    <w:p>
      <w:pPr>
        <w:spacing w:after="0"/>
        <w:ind w:left="0"/>
        <w:jc w:val="both"/>
      </w:pPr>
      <w:r>
        <w:rPr>
          <w:rFonts w:ascii="Times New Roman"/>
          <w:b w:val="false"/>
          <w:i w:val="false"/>
          <w:color w:val="000000"/>
          <w:sz w:val="28"/>
        </w:rPr>
        <w:t>
      К функц – функционалдық тозу коэффициенті;</w:t>
      </w:r>
    </w:p>
    <w:bookmarkEnd w:id="117"/>
    <w:bookmarkStart w:name="z140" w:id="118"/>
    <w:p>
      <w:pPr>
        <w:spacing w:after="0"/>
        <w:ind w:left="0"/>
        <w:jc w:val="both"/>
      </w:pPr>
      <w:r>
        <w:rPr>
          <w:rFonts w:ascii="Times New Roman"/>
          <w:b w:val="false"/>
          <w:i w:val="false"/>
          <w:color w:val="000000"/>
          <w:sz w:val="28"/>
        </w:rPr>
        <w:t>
      К айм – аймақтарға бөлу коэффициенті;</w:t>
      </w:r>
    </w:p>
    <w:bookmarkEnd w:id="118"/>
    <w:bookmarkStart w:name="z141" w:id="119"/>
    <w:p>
      <w:pPr>
        <w:spacing w:after="0"/>
        <w:ind w:left="0"/>
        <w:jc w:val="both"/>
      </w:pPr>
      <w:r>
        <w:rPr>
          <w:rFonts w:ascii="Times New Roman"/>
          <w:b w:val="false"/>
          <w:i w:val="false"/>
          <w:color w:val="000000"/>
          <w:sz w:val="28"/>
        </w:rPr>
        <w:t>
      К аек өзг – айлық есептік көрсеткіштің өзгеру коэффициенті.</w:t>
      </w:r>
    </w:p>
    <w:bookmarkEnd w:id="119"/>
    <w:bookmarkStart w:name="z142" w:id="120"/>
    <w:p>
      <w:pPr>
        <w:spacing w:after="0"/>
        <w:ind w:left="0"/>
        <w:jc w:val="both"/>
      </w:pPr>
      <w:r>
        <w:rPr>
          <w:rFonts w:ascii="Times New Roman"/>
          <w:b w:val="false"/>
          <w:i w:val="false"/>
          <w:color w:val="000000"/>
          <w:sz w:val="28"/>
        </w:rPr>
        <w:t>
      2. Тұрғын жайдың, саяжай құрылысының бір шаршы метрінің ұлттық валютадағы базалық құны (Қ б) елді мекеннің түріне қарай мынадай мөлшерлерде айқындалады: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143" w:id="121"/>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мемлекеттік орган бекіткен әкімшілік-аумақтық объектілер сыныптауышына сәйкес айқындалады.</w:t>
      </w:r>
    </w:p>
    <w:bookmarkEnd w:id="121"/>
    <w:bookmarkStart w:name="z144" w:id="122"/>
    <w:p>
      <w:pPr>
        <w:spacing w:after="0"/>
        <w:ind w:left="0"/>
        <w:jc w:val="both"/>
      </w:pPr>
      <w:r>
        <w:rPr>
          <w:rFonts w:ascii="Times New Roman"/>
          <w:b w:val="false"/>
          <w:i w:val="false"/>
          <w:color w:val="000000"/>
          <w:sz w:val="28"/>
        </w:rPr>
        <w:t>
      3. "Азаматтарға арналған үкімет" мемлекеттік корпорациясы белгілейтін, есепті жылдан кейінгі әрбір жылдың 1 қаңтарындағы жағдай бойынша осындай объектінің құны тұрғынжайдың салқын жапсаржайы, шаруашылық (қызметтік) құрылысы, іргеқабаты, жертөлесі, гараж бойынша салықтық база болып табылады, ол мынадай формула бойынша есептеледі:</w:t>
      </w:r>
    </w:p>
    <w:bookmarkEnd w:id="122"/>
    <w:bookmarkStart w:name="z145" w:id="123"/>
    <w:p>
      <w:pPr>
        <w:spacing w:after="0"/>
        <w:ind w:left="0"/>
        <w:jc w:val="both"/>
      </w:pPr>
      <w:r>
        <w:rPr>
          <w:rFonts w:ascii="Times New Roman"/>
          <w:b w:val="false"/>
          <w:i w:val="false"/>
          <w:color w:val="000000"/>
          <w:sz w:val="28"/>
        </w:rPr>
        <w:t>
      Қ = Қ б x S x К физ х К аек өзг х K айм.</w:t>
      </w:r>
    </w:p>
    <w:bookmarkEnd w:id="123"/>
    <w:bookmarkStart w:name="z146" w:id="124"/>
    <w:p>
      <w:pPr>
        <w:spacing w:after="0"/>
        <w:ind w:left="0"/>
        <w:jc w:val="both"/>
      </w:pPr>
      <w:r>
        <w:rPr>
          <w:rFonts w:ascii="Times New Roman"/>
          <w:b w:val="false"/>
          <w:i w:val="false"/>
          <w:color w:val="000000"/>
          <w:sz w:val="28"/>
        </w:rPr>
        <w:t>
      Осы тармақтың мақсаттары үшін:</w:t>
      </w:r>
    </w:p>
    <w:bookmarkEnd w:id="124"/>
    <w:bookmarkStart w:name="z147" w:id="125"/>
    <w:p>
      <w:pPr>
        <w:spacing w:after="0"/>
        <w:ind w:left="0"/>
        <w:jc w:val="both"/>
      </w:pPr>
      <w:r>
        <w:rPr>
          <w:rFonts w:ascii="Times New Roman"/>
          <w:b w:val="false"/>
          <w:i w:val="false"/>
          <w:color w:val="000000"/>
          <w:sz w:val="28"/>
        </w:rPr>
        <w:t>
      Қ – салық салу мақсаттары үшін құн;</w:t>
      </w:r>
    </w:p>
    <w:bookmarkEnd w:id="125"/>
    <w:bookmarkStart w:name="z148" w:id="126"/>
    <w:p>
      <w:pPr>
        <w:spacing w:after="0"/>
        <w:ind w:left="0"/>
        <w:jc w:val="both"/>
      </w:pPr>
      <w:r>
        <w:rPr>
          <w:rFonts w:ascii="Times New Roman"/>
          <w:b w:val="false"/>
          <w:i w:val="false"/>
          <w:color w:val="000000"/>
          <w:sz w:val="28"/>
        </w:rPr>
        <w:t>
      Қ б – осы баптың 2-тармағында белгіленген базалық құнның мынадай мөлшерінде айқындалған бір шаршы метрдің базалық құны:</w:t>
      </w:r>
    </w:p>
    <w:bookmarkEnd w:id="126"/>
    <w:bookmarkStart w:name="z149" w:id="127"/>
    <w:p>
      <w:pPr>
        <w:spacing w:after="0"/>
        <w:ind w:left="0"/>
        <w:jc w:val="both"/>
      </w:pPr>
      <w:r>
        <w:rPr>
          <w:rFonts w:ascii="Times New Roman"/>
          <w:b w:val="false"/>
          <w:i w:val="false"/>
          <w:color w:val="000000"/>
          <w:sz w:val="28"/>
        </w:rPr>
        <w:t>
      тұрғынжайдың салқын жапсаржайы, шаруашылық (қызметтік) құрылысы, іргеқабаты, жертөлесі бойынша – 25 пайыз,</w:t>
      </w:r>
    </w:p>
    <w:bookmarkEnd w:id="127"/>
    <w:bookmarkStart w:name="z150" w:id="128"/>
    <w:p>
      <w:pPr>
        <w:spacing w:after="0"/>
        <w:ind w:left="0"/>
        <w:jc w:val="both"/>
      </w:pPr>
      <w:r>
        <w:rPr>
          <w:rFonts w:ascii="Times New Roman"/>
          <w:b w:val="false"/>
          <w:i w:val="false"/>
          <w:color w:val="000000"/>
          <w:sz w:val="28"/>
        </w:rPr>
        <w:t>
      гараж бойынша – 15 пайыз;</w:t>
      </w:r>
    </w:p>
    <w:bookmarkEnd w:id="128"/>
    <w:bookmarkStart w:name="z151" w:id="129"/>
    <w:p>
      <w:pPr>
        <w:spacing w:after="0"/>
        <w:ind w:left="0"/>
        <w:jc w:val="both"/>
      </w:pPr>
      <w:r>
        <w:rPr>
          <w:rFonts w:ascii="Times New Roman"/>
          <w:b w:val="false"/>
          <w:i w:val="false"/>
          <w:color w:val="000000"/>
          <w:sz w:val="28"/>
        </w:rPr>
        <w:t>
      S – тұрғынжайдың салқын жапсаржайының, шаруашылық (қызметтік) құрылысының, іргеқабатының, жертөлесінің, гараждың шаршы метрмен көрсетілетін жалпы алаңы;</w:t>
      </w:r>
    </w:p>
    <w:bookmarkEnd w:id="129"/>
    <w:bookmarkStart w:name="z152" w:id="130"/>
    <w:p>
      <w:pPr>
        <w:spacing w:after="0"/>
        <w:ind w:left="0"/>
        <w:jc w:val="both"/>
      </w:pPr>
      <w:r>
        <w:rPr>
          <w:rFonts w:ascii="Times New Roman"/>
          <w:b w:val="false"/>
          <w:i w:val="false"/>
          <w:color w:val="000000"/>
          <w:sz w:val="28"/>
        </w:rPr>
        <w:t>
      К физ – осы баптың 4-тармағында белгіленген тәртіппен айқындалған физикалық тозу коэффициенті;</w:t>
      </w:r>
    </w:p>
    <w:bookmarkEnd w:id="130"/>
    <w:bookmarkStart w:name="z153" w:id="131"/>
    <w:p>
      <w:pPr>
        <w:spacing w:after="0"/>
        <w:ind w:left="0"/>
        <w:jc w:val="both"/>
      </w:pPr>
      <w:r>
        <w:rPr>
          <w:rFonts w:ascii="Times New Roman"/>
          <w:b w:val="false"/>
          <w:i w:val="false"/>
          <w:color w:val="000000"/>
          <w:sz w:val="28"/>
        </w:rPr>
        <w:t>
      К аек өзг – осы баптың 7-тармағында белгіленген тәртіппен айқындалған айлық есептік көрсеткіштің өзгеру коэффициенті;</w:t>
      </w:r>
    </w:p>
    <w:bookmarkEnd w:id="131"/>
    <w:bookmarkStart w:name="z154" w:id="132"/>
    <w:p>
      <w:pPr>
        <w:spacing w:after="0"/>
        <w:ind w:left="0"/>
        <w:jc w:val="both"/>
      </w:pPr>
      <w:r>
        <w:rPr>
          <w:rFonts w:ascii="Times New Roman"/>
          <w:b w:val="false"/>
          <w:i w:val="false"/>
          <w:color w:val="000000"/>
          <w:sz w:val="28"/>
        </w:rPr>
        <w:t>
      К айм – осы баптың 6-тармағында белгіленген тәртіппен айқындалған аймақтарға бөлу коэффициенті.</w:t>
      </w:r>
    </w:p>
    <w:bookmarkEnd w:id="132"/>
    <w:bookmarkStart w:name="z155" w:id="133"/>
    <w:p>
      <w:pPr>
        <w:spacing w:after="0"/>
        <w:ind w:left="0"/>
        <w:jc w:val="both"/>
      </w:pPr>
      <w:r>
        <w:rPr>
          <w:rFonts w:ascii="Times New Roman"/>
          <w:b w:val="false"/>
          <w:i w:val="false"/>
          <w:color w:val="000000"/>
          <w:sz w:val="28"/>
        </w:rPr>
        <w:t>
      4. Тұрғынжайдың, саяжай құрылысының физикалық тозу коэффициенті амортизация нормалары және тиімді жасы ескеріле отырып, мынадай формула бойынша айқындалады:</w:t>
      </w:r>
    </w:p>
    <w:bookmarkEnd w:id="133"/>
    <w:bookmarkStart w:name="z156" w:id="134"/>
    <w:p>
      <w:pPr>
        <w:spacing w:after="0"/>
        <w:ind w:left="0"/>
        <w:jc w:val="both"/>
      </w:pPr>
      <w:r>
        <w:rPr>
          <w:rFonts w:ascii="Times New Roman"/>
          <w:b w:val="false"/>
          <w:i w:val="false"/>
          <w:color w:val="000000"/>
          <w:sz w:val="28"/>
        </w:rPr>
        <w:t>
      К физ = 1 – Т физ, мұнда:</w:t>
      </w:r>
    </w:p>
    <w:bookmarkEnd w:id="134"/>
    <w:bookmarkStart w:name="z157" w:id="135"/>
    <w:p>
      <w:pPr>
        <w:spacing w:after="0"/>
        <w:ind w:left="0"/>
        <w:jc w:val="both"/>
      </w:pPr>
      <w:r>
        <w:rPr>
          <w:rFonts w:ascii="Times New Roman"/>
          <w:b w:val="false"/>
          <w:i w:val="false"/>
          <w:color w:val="000000"/>
          <w:sz w:val="28"/>
        </w:rPr>
        <w:t xml:space="preserve">
      Т физ – тұрғынжайдың, саяжай құрылысының физикалық тозуы. </w:t>
      </w:r>
    </w:p>
    <w:bookmarkEnd w:id="135"/>
    <w:bookmarkStart w:name="z158" w:id="136"/>
    <w:p>
      <w:pPr>
        <w:spacing w:after="0"/>
        <w:ind w:left="0"/>
        <w:jc w:val="both"/>
      </w:pPr>
      <w:r>
        <w:rPr>
          <w:rFonts w:ascii="Times New Roman"/>
          <w:b w:val="false"/>
          <w:i w:val="false"/>
          <w:color w:val="000000"/>
          <w:sz w:val="28"/>
        </w:rPr>
        <w:t xml:space="preserve">
      Физикалық тозу мынадай формула бойынша айқындалады: </w:t>
      </w:r>
    </w:p>
    <w:bookmarkEnd w:id="136"/>
    <w:bookmarkStart w:name="z159" w:id="137"/>
    <w:p>
      <w:pPr>
        <w:spacing w:after="0"/>
        <w:ind w:left="0"/>
        <w:jc w:val="both"/>
      </w:pPr>
      <w:r>
        <w:rPr>
          <w:rFonts w:ascii="Times New Roman"/>
          <w:b w:val="false"/>
          <w:i w:val="false"/>
          <w:color w:val="000000"/>
          <w:sz w:val="28"/>
        </w:rPr>
        <w:t xml:space="preserve">
      Т физ = (Т баз – Т п.б.) х Н аморт/100, мұнда: </w:t>
      </w:r>
    </w:p>
    <w:bookmarkEnd w:id="137"/>
    <w:bookmarkStart w:name="z160" w:id="138"/>
    <w:p>
      <w:pPr>
        <w:spacing w:after="0"/>
        <w:ind w:left="0"/>
        <w:jc w:val="both"/>
      </w:pPr>
      <w:r>
        <w:rPr>
          <w:rFonts w:ascii="Times New Roman"/>
          <w:b w:val="false"/>
          <w:i w:val="false"/>
          <w:color w:val="000000"/>
          <w:sz w:val="28"/>
        </w:rPr>
        <w:t>
      Т баз – салық есепке жазылған жыл;</w:t>
      </w:r>
    </w:p>
    <w:bookmarkEnd w:id="138"/>
    <w:bookmarkStart w:name="z161" w:id="139"/>
    <w:p>
      <w:pPr>
        <w:spacing w:after="0"/>
        <w:ind w:left="0"/>
        <w:jc w:val="both"/>
      </w:pPr>
      <w:r>
        <w:rPr>
          <w:rFonts w:ascii="Times New Roman"/>
          <w:b w:val="false"/>
          <w:i w:val="false"/>
          <w:color w:val="000000"/>
          <w:sz w:val="28"/>
        </w:rPr>
        <w:t>
      Т п.б. – салық салу объектісі пайдалануға берілген жыл;</w:t>
      </w:r>
    </w:p>
    <w:bookmarkEnd w:id="139"/>
    <w:bookmarkStart w:name="z162" w:id="140"/>
    <w:p>
      <w:pPr>
        <w:spacing w:after="0"/>
        <w:ind w:left="0"/>
        <w:jc w:val="both"/>
      </w:pPr>
      <w:r>
        <w:rPr>
          <w:rFonts w:ascii="Times New Roman"/>
          <w:b w:val="false"/>
          <w:i w:val="false"/>
          <w:color w:val="000000"/>
          <w:sz w:val="28"/>
        </w:rPr>
        <w:t>
      Н аморт – амортизация нормасы.</w:t>
      </w:r>
    </w:p>
    <w:bookmarkEnd w:id="140"/>
    <w:bookmarkStart w:name="z163" w:id="141"/>
    <w:p>
      <w:pPr>
        <w:spacing w:after="0"/>
        <w:ind w:left="0"/>
        <w:jc w:val="both"/>
      </w:pPr>
      <w:r>
        <w:rPr>
          <w:rFonts w:ascii="Times New Roman"/>
          <w:b w:val="false"/>
          <w:i w:val="false"/>
          <w:color w:val="000000"/>
          <w:sz w:val="28"/>
        </w:rPr>
        <w:t>
      Ғимараттың сипаттамасына қарай физикалық тозуды айқындау кезінде мынадай амортизация нормалары қолданылады: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8204"/>
        <w:gridCol w:w="1314"/>
        <w:gridCol w:w="1258"/>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тобы</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сипаттамасы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аморт,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жыл</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салынған, ерекше күрделі, қабырғаларының қалыңдығы 2,5 кiрпiштен астам немесе темір-бетон немесе металл қаңқалы кiрпiшті, аражабындары темір-бетон және бетон ғимараттар; iрi панельдi қабырғалары бар, аражабындары темір-бетон ғимараттар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1,5-2,5 кірпіш болатын кірпіштен қаланған қабырғалары бар, аражабындары темір-бетон, бетон немесе ағаш ғимараттар; ірі блокты қабырғалары бар, аражабындары темір-бетон ғимараттар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 тұтасқұймалы қожбетоннан, жеңіл қожблоктардан, ұлутастардан жеңілдетіліп қаланған қабырғалары бар, аражабындары темір-бетон немесе бетон ғимараттар; ірі блокты немесе кірпіштен, тұтасқұймалы қожбетоннан, ұсақ қожблоктардан жеңілдетіліп қаланған қабырғалары бар ғимараттар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кесілген ағаштан жасалған немесе төсемтас қабырғалары бар ғимараттар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Шитіден жасалған, жиналмалы-қалқанды, құйма қаңқалы, балшықтан соғылған, саман ғимараттар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қаңқалы және басқа да жеңідетілген ғимараттар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64" w:id="142"/>
    <w:p>
      <w:pPr>
        <w:spacing w:after="0"/>
        <w:ind w:left="0"/>
        <w:jc w:val="both"/>
      </w:pPr>
      <w:r>
        <w:rPr>
          <w:rFonts w:ascii="Times New Roman"/>
          <w:b w:val="false"/>
          <w:i w:val="false"/>
          <w:color w:val="000000"/>
          <w:sz w:val="28"/>
        </w:rPr>
        <w:t>
      Егер тастан қаланған немесе тасымалды панельді тұрғынжайдың, саяжай құрылысының физикалық тозуы – 70 пайыздан, өзге материалдардан салынғандардың физикалық тозуы 65 пайыздан жоғары болса, онда физикалық тозу коэффициенті 0,2-ге тең деп қабылданады.</w:t>
      </w:r>
    </w:p>
    <w:bookmarkEnd w:id="142"/>
    <w:bookmarkStart w:name="z165" w:id="143"/>
    <w:p>
      <w:pPr>
        <w:spacing w:after="0"/>
        <w:ind w:left="0"/>
        <w:jc w:val="both"/>
      </w:pPr>
      <w:r>
        <w:rPr>
          <w:rFonts w:ascii="Times New Roman"/>
          <w:b w:val="false"/>
          <w:i w:val="false"/>
          <w:color w:val="000000"/>
          <w:sz w:val="28"/>
        </w:rPr>
        <w:t>
      5. Тұрғынжайдың, саяжай құрылысының сапасына қойылатын талаптардың өзгеруін есепке алатын функционалдық тозу коэффициенті (К функц) мынадай формула бойынша есептеледі:</w:t>
      </w:r>
    </w:p>
    <w:bookmarkEnd w:id="143"/>
    <w:bookmarkStart w:name="z166" w:id="144"/>
    <w:p>
      <w:pPr>
        <w:spacing w:after="0"/>
        <w:ind w:left="0"/>
        <w:jc w:val="both"/>
      </w:pPr>
      <w:r>
        <w:rPr>
          <w:rFonts w:ascii="Times New Roman"/>
          <w:b w:val="false"/>
          <w:i w:val="false"/>
          <w:color w:val="000000"/>
          <w:sz w:val="28"/>
        </w:rPr>
        <w:t>
      К функц = К қабат х К бұр х К қаб. мат х К абат х К жыл, мұнда:</w:t>
      </w:r>
    </w:p>
    <w:bookmarkEnd w:id="144"/>
    <w:bookmarkStart w:name="z167" w:id="145"/>
    <w:p>
      <w:pPr>
        <w:spacing w:after="0"/>
        <w:ind w:left="0"/>
        <w:jc w:val="both"/>
      </w:pPr>
      <w:r>
        <w:rPr>
          <w:rFonts w:ascii="Times New Roman"/>
          <w:b w:val="false"/>
          <w:i w:val="false"/>
          <w:color w:val="000000"/>
          <w:sz w:val="28"/>
        </w:rPr>
        <w:t>
      К қабат – тұрғынжайдың орналасу қабатына қарай базалық құнның өзгеруін есепке алатын коэффициент;</w:t>
      </w:r>
    </w:p>
    <w:bookmarkEnd w:id="145"/>
    <w:bookmarkStart w:name="z168" w:id="146"/>
    <w:p>
      <w:pPr>
        <w:spacing w:after="0"/>
        <w:ind w:left="0"/>
        <w:jc w:val="both"/>
      </w:pPr>
      <w:r>
        <w:rPr>
          <w:rFonts w:ascii="Times New Roman"/>
          <w:b w:val="false"/>
          <w:i w:val="false"/>
          <w:color w:val="000000"/>
          <w:sz w:val="28"/>
        </w:rPr>
        <w:t>
      К бұр – тұрғынжайдың ғимарат бұрышындағы учаскелерде орналасуын есепке алатын коэффициент;</w:t>
      </w:r>
    </w:p>
    <w:bookmarkEnd w:id="146"/>
    <w:bookmarkStart w:name="z169" w:id="147"/>
    <w:p>
      <w:pPr>
        <w:spacing w:after="0"/>
        <w:ind w:left="0"/>
        <w:jc w:val="both"/>
      </w:pPr>
      <w:r>
        <w:rPr>
          <w:rFonts w:ascii="Times New Roman"/>
          <w:b w:val="false"/>
          <w:i w:val="false"/>
          <w:color w:val="000000"/>
          <w:sz w:val="28"/>
        </w:rPr>
        <w:t>
      К қаб. мат – қабырғалардың материалын есепке алатын коэффициент;</w:t>
      </w:r>
    </w:p>
    <w:bookmarkEnd w:id="147"/>
    <w:bookmarkStart w:name="z170" w:id="148"/>
    <w:p>
      <w:pPr>
        <w:spacing w:after="0"/>
        <w:ind w:left="0"/>
        <w:jc w:val="both"/>
      </w:pPr>
      <w:r>
        <w:rPr>
          <w:rFonts w:ascii="Times New Roman"/>
          <w:b w:val="false"/>
          <w:i w:val="false"/>
          <w:color w:val="000000"/>
          <w:sz w:val="28"/>
        </w:rPr>
        <w:t>
      К абат – тұрғынжайдың, саяжай құрылысының абаттандырылу және оның инженерлік-техникалық құрылғылармен қамтамасыз етілу деңгейiн есепке алатын коэффициент;</w:t>
      </w:r>
    </w:p>
    <w:bookmarkEnd w:id="148"/>
    <w:bookmarkStart w:name="z171" w:id="149"/>
    <w:p>
      <w:pPr>
        <w:spacing w:after="0"/>
        <w:ind w:left="0"/>
        <w:jc w:val="both"/>
      </w:pPr>
      <w:r>
        <w:rPr>
          <w:rFonts w:ascii="Times New Roman"/>
          <w:b w:val="false"/>
          <w:i w:val="false"/>
          <w:color w:val="000000"/>
          <w:sz w:val="28"/>
        </w:rPr>
        <w:t>
      К жыл – жылыту түрін есепке алатын коэффициент.</w:t>
      </w:r>
    </w:p>
    <w:bookmarkEnd w:id="149"/>
    <w:bookmarkStart w:name="z172" w:id="150"/>
    <w:p>
      <w:pPr>
        <w:spacing w:after="0"/>
        <w:ind w:left="0"/>
        <w:jc w:val="both"/>
      </w:pPr>
      <w:r>
        <w:rPr>
          <w:rFonts w:ascii="Times New Roman"/>
          <w:b w:val="false"/>
          <w:i w:val="false"/>
          <w:color w:val="000000"/>
          <w:sz w:val="28"/>
        </w:rPr>
        <w:t>
      Қабатына қарай қабаттылықтың мынадай түзету коэффициенттері қолданылады (К қабат):</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3666"/>
        <w:gridCol w:w="5623"/>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қабат</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немесе жеке тұрғын үй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173" w:id="151"/>
    <w:p>
      <w:pPr>
        <w:spacing w:after="0"/>
        <w:ind w:left="0"/>
        <w:jc w:val="both"/>
      </w:pPr>
      <w:r>
        <w:rPr>
          <w:rFonts w:ascii="Times New Roman"/>
          <w:b w:val="false"/>
          <w:i w:val="false"/>
          <w:color w:val="000000"/>
          <w:sz w:val="28"/>
        </w:rPr>
        <w:t>
      Биіктігі үш қабаттан аспайтын көппәтерлі тұрғын ғимараттар үшін кез келген қабат үшін қабаттылық коэффициенті 1-ге тең деп қабылданады.</w:t>
      </w:r>
    </w:p>
    <w:bookmarkEnd w:id="151"/>
    <w:bookmarkStart w:name="z174" w:id="152"/>
    <w:p>
      <w:pPr>
        <w:spacing w:after="0"/>
        <w:ind w:left="0"/>
        <w:jc w:val="both"/>
      </w:pPr>
      <w:r>
        <w:rPr>
          <w:rFonts w:ascii="Times New Roman"/>
          <w:b w:val="false"/>
          <w:i w:val="false"/>
          <w:color w:val="000000"/>
          <w:sz w:val="28"/>
        </w:rPr>
        <w:t>
      Тұрғынжайдың ғимараттың бұрыштағы учаскелерінде орналасуына қарай мынадай түзету коэффициенттері қолданылады (К бұр):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4103"/>
        <w:gridCol w:w="5338"/>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Тұрғынжайдың ғимараттың бұрыштағы учаскелерінде орналасуы</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бұр</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 емес немесе жеке тұрғын үй</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75" w:id="153"/>
    <w:p>
      <w:pPr>
        <w:spacing w:after="0"/>
        <w:ind w:left="0"/>
        <w:jc w:val="both"/>
      </w:pPr>
      <w:r>
        <w:rPr>
          <w:rFonts w:ascii="Times New Roman"/>
          <w:b w:val="false"/>
          <w:i w:val="false"/>
          <w:color w:val="000000"/>
          <w:sz w:val="28"/>
        </w:rPr>
        <w:t>
      Қабырғалардың материалына қарай мынадай түзету коэффициенттері қолданылады (К қаб. мат):</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0"/>
        <w:gridCol w:w="5411"/>
        <w:gridCol w:w="3899"/>
      </w:tblGrid>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материалы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Керамзит-бетон блоктардан құрастырылған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Керамзит-бетон блоктардан құрастырылған, кірпішпен қапталған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панельдер</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Кірпішпен қапталған темір-бетон панельдерден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Саманды-балшықты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Саманды, сыртынан 0,5 кірпішпен қапталған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Тұтасқұймалы қожбетон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блоктардан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Жиналмалы-қалқанды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Жиналмалы-қалқанды, 0,5 кірпішпен қапталған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Шпалдан, кірпішпен қапталған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қаңқалы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76" w:id="154"/>
    <w:p>
      <w:pPr>
        <w:spacing w:after="0"/>
        <w:ind w:left="0"/>
        <w:jc w:val="both"/>
      </w:pPr>
      <w:r>
        <w:rPr>
          <w:rFonts w:ascii="Times New Roman"/>
          <w:b w:val="false"/>
          <w:i w:val="false"/>
          <w:color w:val="000000"/>
          <w:sz w:val="28"/>
        </w:rPr>
        <w:t>
      Тұрғынжай, саяжай құрылысы барлық тиісті инженерлік жүйелермен және техникалық құрылғылармен қамтамасыз етілген кезде абаттандырудың түзету коэффициенті (К абат) 1-ге тең деп қабылданады.</w:t>
      </w:r>
    </w:p>
    <w:bookmarkEnd w:id="154"/>
    <w:bookmarkStart w:name="z177" w:id="155"/>
    <w:p>
      <w:pPr>
        <w:spacing w:after="0"/>
        <w:ind w:left="0"/>
        <w:jc w:val="both"/>
      </w:pPr>
      <w:r>
        <w:rPr>
          <w:rFonts w:ascii="Times New Roman"/>
          <w:b w:val="false"/>
          <w:i w:val="false"/>
          <w:color w:val="000000"/>
          <w:sz w:val="28"/>
        </w:rPr>
        <w:t xml:space="preserve">
      Адамдардың тұруы (тұрмысы), болуы үшін нормативтік не қолайлы жағдай жасайтын инженерлік жүйелер мен техникалық құрылғылар (су құбыры, кәріз, басқа да абаттандыру түрлері) болмаған жағдайда, К абат 0,8-ге тең деп қабылданады. </w:t>
      </w:r>
    </w:p>
    <w:bookmarkEnd w:id="155"/>
    <w:bookmarkStart w:name="z178" w:id="156"/>
    <w:p>
      <w:pPr>
        <w:spacing w:after="0"/>
        <w:ind w:left="0"/>
        <w:jc w:val="both"/>
      </w:pPr>
      <w:r>
        <w:rPr>
          <w:rFonts w:ascii="Times New Roman"/>
          <w:b w:val="false"/>
          <w:i w:val="false"/>
          <w:color w:val="000000"/>
          <w:sz w:val="28"/>
        </w:rPr>
        <w:t>
      Жылыту түріне қарай жылытудың мынадай түзету коэффициенттері қолданылады (К жыл):</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4103"/>
        <w:gridCol w:w="5338"/>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түрлері</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жыл</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немесе мазутпен жергілікті жылыту</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арқылы сумен жергілікті жылыту</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жылыту</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179" w:id="157"/>
    <w:p>
      <w:pPr>
        <w:spacing w:after="0"/>
        <w:ind w:left="0"/>
        <w:jc w:val="both"/>
      </w:pPr>
      <w:r>
        <w:rPr>
          <w:rFonts w:ascii="Times New Roman"/>
          <w:b w:val="false"/>
          <w:i w:val="false"/>
          <w:color w:val="000000"/>
          <w:sz w:val="28"/>
        </w:rPr>
        <w:t>
      6. Салық салу объектісінің елдi мекенде орналасқан жерін есепке алатын аймақтарға бөлу коэффициентiн (К айм.) жергілікті атқарушы органдар уәкілетті органмен келісу бойынша осындай коэффициент енгізілген жылдың алдындағы жылдың 1 желтоқсанынан кешіктірілмейтін мерзімде аймақтарға бөлу коэффициентін есептеу әдістемесіне сәйкес бекітеді және ол бекітілген жылынан кейінгі жылдың 1 қаңтарынан бастап  қолданысқа енгізіледі.</w:t>
      </w:r>
    </w:p>
    <w:bookmarkEnd w:id="157"/>
    <w:bookmarkStart w:name="z180" w:id="158"/>
    <w:p>
      <w:pPr>
        <w:spacing w:after="0"/>
        <w:ind w:left="0"/>
        <w:jc w:val="both"/>
      </w:pPr>
      <w:r>
        <w:rPr>
          <w:rFonts w:ascii="Times New Roman"/>
          <w:b w:val="false"/>
          <w:i w:val="false"/>
          <w:color w:val="000000"/>
          <w:sz w:val="28"/>
        </w:rPr>
        <w:t xml:space="preserve">
      Бекітілген аймақтарға бөлу коэффициенттері ресми жариялауға жатады. </w:t>
      </w:r>
    </w:p>
    <w:bookmarkEnd w:id="158"/>
    <w:bookmarkStart w:name="z181" w:id="159"/>
    <w:p>
      <w:pPr>
        <w:spacing w:after="0"/>
        <w:ind w:left="0"/>
        <w:jc w:val="both"/>
      </w:pPr>
      <w:r>
        <w:rPr>
          <w:rFonts w:ascii="Times New Roman"/>
          <w:b w:val="false"/>
          <w:i w:val="false"/>
          <w:color w:val="000000"/>
          <w:sz w:val="28"/>
        </w:rPr>
        <w:t xml:space="preserve">
      Аймақтарға бөлу коэффициентін есептеу әдістемесін Қазақстан Республикасы Үкіметінің шешімімен орталық мемлекеттік органдар арасынан айқындалатын уәкілетті мемлекеттік орган бекітеді. </w:t>
      </w:r>
    </w:p>
    <w:bookmarkEnd w:id="159"/>
    <w:bookmarkStart w:name="z182" w:id="160"/>
    <w:p>
      <w:pPr>
        <w:spacing w:after="0"/>
        <w:ind w:left="0"/>
        <w:jc w:val="both"/>
      </w:pPr>
      <w:r>
        <w:rPr>
          <w:rFonts w:ascii="Times New Roman"/>
          <w:b w:val="false"/>
          <w:i w:val="false"/>
          <w:color w:val="000000"/>
          <w:sz w:val="28"/>
        </w:rPr>
        <w:t>
      7. Айлық есептік көрсеткіштің өзгеру коэффициенті (бұдан әрі – К аек өзг) мынадай формула бойынша айқындалады:</w:t>
      </w:r>
    </w:p>
    <w:bookmarkEnd w:id="160"/>
    <w:bookmarkStart w:name="z183" w:id="161"/>
    <w:p>
      <w:pPr>
        <w:spacing w:after="0"/>
        <w:ind w:left="0"/>
        <w:jc w:val="both"/>
      </w:pPr>
      <w:r>
        <w:rPr>
          <w:rFonts w:ascii="Times New Roman"/>
          <w:b w:val="false"/>
          <w:i w:val="false"/>
          <w:color w:val="000000"/>
          <w:sz w:val="28"/>
        </w:rPr>
        <w:t>
      К аек өзг = а.ж. аек / алд. ж. аек, мұнда:</w:t>
      </w:r>
    </w:p>
    <w:bookmarkEnd w:id="161"/>
    <w:bookmarkStart w:name="z184" w:id="162"/>
    <w:p>
      <w:pPr>
        <w:spacing w:after="0"/>
        <w:ind w:left="0"/>
        <w:jc w:val="both"/>
      </w:pPr>
      <w:r>
        <w:rPr>
          <w:rFonts w:ascii="Times New Roman"/>
          <w:b w:val="false"/>
          <w:i w:val="false"/>
          <w:color w:val="000000"/>
          <w:sz w:val="28"/>
        </w:rPr>
        <w:t>
      а.ж. аек – республикалық бюджет туралы заңда белгіленген және тиісті қаржы жылының 1 қаңтарына қолданыста болатын айлық есептік көрсеткіш;</w:t>
      </w:r>
    </w:p>
    <w:bookmarkEnd w:id="162"/>
    <w:bookmarkStart w:name="z185" w:id="163"/>
    <w:p>
      <w:pPr>
        <w:spacing w:after="0"/>
        <w:ind w:left="0"/>
        <w:jc w:val="both"/>
      </w:pPr>
      <w:r>
        <w:rPr>
          <w:rFonts w:ascii="Times New Roman"/>
          <w:b w:val="false"/>
          <w:i w:val="false"/>
          <w:color w:val="000000"/>
          <w:sz w:val="28"/>
        </w:rPr>
        <w:t>
      алд. ж. аек – республикалық бюджет туралы заңда белгіленген және алдыңғы қаржы жылының 1 қаңтарына қолданыста болатын айлық есептік көрсеткіш.</w:t>
      </w:r>
    </w:p>
    <w:bookmarkEnd w:id="163"/>
    <w:bookmarkStart w:name="z186" w:id="164"/>
    <w:p>
      <w:pPr>
        <w:spacing w:after="0"/>
        <w:ind w:left="0"/>
        <w:jc w:val="both"/>
      </w:pPr>
      <w:r>
        <w:rPr>
          <w:rFonts w:ascii="Times New Roman"/>
          <w:b w:val="false"/>
          <w:i w:val="false"/>
          <w:color w:val="000000"/>
          <w:sz w:val="28"/>
        </w:rPr>
        <w:t xml:space="preserve">
      8. Тұрғын үйдің салқын жапсаржайы, шаруашылық (қызметтік) құрылысы, іргеқабаты, жертөлесі, гараж тұрғынжайдың бір бөлігі болған жағдайда, "Азаматтарға арналған үкімет" мемлекеттік корпорациясы салықтық базаны осы бапқа сәйкес есептелетін, осындай салық салу объектілерінің жиынтық құны ретінде айқындайды. </w:t>
      </w:r>
    </w:p>
    <w:bookmarkEnd w:id="164"/>
    <w:bookmarkStart w:name="z187" w:id="165"/>
    <w:p>
      <w:pPr>
        <w:spacing w:after="0"/>
        <w:ind w:left="0"/>
        <w:jc w:val="both"/>
      </w:pPr>
      <w:r>
        <w:rPr>
          <w:rFonts w:ascii="Times New Roman"/>
          <w:b w:val="false"/>
          <w:i w:val="false"/>
          <w:color w:val="000000"/>
          <w:sz w:val="28"/>
        </w:rPr>
        <w:t>
      9. Бірнеше салық салу объектісі бойынша бір жеке тұлға салық төлеуші болған жағдайда, салықтық база әрбір объект бойынша жеке есептеледі.";</w:t>
      </w:r>
    </w:p>
    <w:bookmarkEnd w:id="165"/>
    <w:bookmarkStart w:name="z188" w:id="166"/>
    <w:p>
      <w:pPr>
        <w:spacing w:after="0"/>
        <w:ind w:left="0"/>
        <w:jc w:val="both"/>
      </w:pPr>
      <w:r>
        <w:rPr>
          <w:rFonts w:ascii="Times New Roman"/>
          <w:b w:val="false"/>
          <w:i w:val="false"/>
          <w:color w:val="000000"/>
          <w:sz w:val="28"/>
        </w:rPr>
        <w:t xml:space="preserve">
      22) 437-баптың </w:t>
      </w:r>
      <w:r>
        <w:rPr>
          <w:rFonts w:ascii="Times New Roman"/>
          <w:b w:val="false"/>
          <w:i w:val="false"/>
          <w:color w:val="000000"/>
          <w:sz w:val="28"/>
        </w:rPr>
        <w:t>3-тармағы</w:t>
      </w:r>
      <w:r>
        <w:rPr>
          <w:rFonts w:ascii="Times New Roman"/>
          <w:b w:val="false"/>
          <w:i w:val="false"/>
          <w:color w:val="000000"/>
          <w:sz w:val="28"/>
        </w:rPr>
        <w:t xml:space="preserve"> "әлеуметтік аударымдардың" деген сөздерден кейін ", міндетті әлеуметтік медициналық сақтандыруға аударымдардың және (немесе) жарналардың" деген сөздермен толықтырылсын;</w:t>
      </w:r>
    </w:p>
    <w:bookmarkEnd w:id="166"/>
    <w:bookmarkStart w:name="z189" w:id="16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438-бап</w:t>
      </w:r>
      <w:r>
        <w:rPr>
          <w:rFonts w:ascii="Times New Roman"/>
          <w:b w:val="false"/>
          <w:i w:val="false"/>
          <w:color w:val="000000"/>
          <w:sz w:val="28"/>
        </w:rPr>
        <w:t xml:space="preserve"> мынадай редакцияда жазылсын:</w:t>
      </w:r>
    </w:p>
    <w:bookmarkEnd w:id="167"/>
    <w:bookmarkStart w:name="z190" w:id="168"/>
    <w:p>
      <w:pPr>
        <w:spacing w:after="0"/>
        <w:ind w:left="0"/>
        <w:jc w:val="both"/>
      </w:pPr>
      <w:r>
        <w:rPr>
          <w:rFonts w:ascii="Times New Roman"/>
          <w:b w:val="false"/>
          <w:i w:val="false"/>
          <w:color w:val="000000"/>
          <w:sz w:val="28"/>
        </w:rPr>
        <w:t>
      "438-бап. Төлем көзінен ұсталатын жеке табыс салығын,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ерекшеліктері</w:t>
      </w:r>
    </w:p>
    <w:bookmarkEnd w:id="168"/>
    <w:bookmarkStart w:name="z191" w:id="169"/>
    <w:p>
      <w:pPr>
        <w:spacing w:after="0"/>
        <w:ind w:left="0"/>
        <w:jc w:val="both"/>
      </w:pPr>
      <w:r>
        <w:rPr>
          <w:rFonts w:ascii="Times New Roman"/>
          <w:b w:val="false"/>
          <w:i w:val="false"/>
          <w:color w:val="000000"/>
          <w:sz w:val="28"/>
        </w:rPr>
        <w:t>
      Төлем көзінен ұсталатын жеке табыс салығын,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есепті салықтық кезеңнен кейінгі екінші айдың 25-інен кешіктірілмей жүргiзiледi.";</w:t>
      </w:r>
    </w:p>
    <w:bookmarkEnd w:id="169"/>
    <w:bookmarkStart w:name="z192" w:id="17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439-бапта</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 екінші бөлігінің екінші және үшінші абзацтары мынадай редакцияда жазылсын:</w:t>
      </w:r>
    </w:p>
    <w:bookmarkStart w:name="z194" w:id="171"/>
    <w:p>
      <w:pPr>
        <w:spacing w:after="0"/>
        <w:ind w:left="0"/>
        <w:jc w:val="both"/>
      </w:pPr>
      <w:r>
        <w:rPr>
          <w:rFonts w:ascii="Times New Roman"/>
          <w:b w:val="false"/>
          <w:i w:val="false"/>
          <w:color w:val="000000"/>
          <w:sz w:val="28"/>
        </w:rPr>
        <w:t>
      "1-аумақтық аймақ: Алматы, Ақтөбе, Атырау, Жамбыл, Қызылорда, Маңғыстау және Оңтүстік Қазақстан облыстарының, Алматы қаласының топырақ-климаттық аймақтарындағы шөлді, жартылай шөлді және тау бөктеріндегі шөлді-далалық жерде орналасқан жайылымдар;</w:t>
      </w:r>
    </w:p>
    <w:bookmarkEnd w:id="171"/>
    <w:bookmarkStart w:name="z195" w:id="172"/>
    <w:p>
      <w:pPr>
        <w:spacing w:after="0"/>
        <w:ind w:left="0"/>
        <w:jc w:val="both"/>
      </w:pPr>
      <w:r>
        <w:rPr>
          <w:rFonts w:ascii="Times New Roman"/>
          <w:b w:val="false"/>
          <w:i w:val="false"/>
          <w:color w:val="000000"/>
          <w:sz w:val="28"/>
        </w:rPr>
        <w:t>
      2-аумақтық аймақ: Ақмола, Шығыс Қазақстан, Батыс Қазақстан, Қарағанды, Қостанай, Павлодар, Солтүстік Қазақстан облыстарының, Астана қаласының, сондай-ақ 1-аумақтық аймақтың жерін қоспағанда, Ақтөбе облысының жері;";</w:t>
      </w:r>
    </w:p>
    <w:bookmarkEnd w:id="172"/>
    <w:bookmarkStart w:name="z196" w:id="173"/>
    <w:p>
      <w:pPr>
        <w:spacing w:after="0"/>
        <w:ind w:left="0"/>
        <w:jc w:val="both"/>
      </w:pPr>
      <w:r>
        <w:rPr>
          <w:rFonts w:ascii="Times New Roman"/>
          <w:b w:val="false"/>
          <w:i w:val="false"/>
          <w:color w:val="000000"/>
          <w:sz w:val="28"/>
        </w:rPr>
        <w:t>
      2) тармақша алып тасталсын;</w:t>
      </w:r>
    </w:p>
    <w:bookmarkEnd w:id="173"/>
    <w:bookmarkStart w:name="z197" w:id="17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442-бап</w:t>
      </w:r>
      <w:r>
        <w:rPr>
          <w:rFonts w:ascii="Times New Roman"/>
          <w:b w:val="false"/>
          <w:i w:val="false"/>
          <w:color w:val="000000"/>
          <w:sz w:val="28"/>
        </w:rPr>
        <w:t xml:space="preserve"> мынадай мазмұндағы 3-1-тармақпен толықтырылсын:</w:t>
      </w:r>
    </w:p>
    <w:bookmarkEnd w:id="174"/>
    <w:bookmarkStart w:name="z198" w:id="175"/>
    <w:p>
      <w:pPr>
        <w:spacing w:after="0"/>
        <w:ind w:left="0"/>
        <w:jc w:val="both"/>
      </w:pPr>
      <w:r>
        <w:rPr>
          <w:rFonts w:ascii="Times New Roman"/>
          <w:b w:val="false"/>
          <w:i w:val="false"/>
          <w:color w:val="000000"/>
          <w:sz w:val="28"/>
        </w:rPr>
        <w:t>
      "3-1. Шаруа немесе фермер қожалықтары үшін арнаулы салық режимі қолданылмайтын қызмет түрлерін жүзеге асыру кезінде бірыңғай жер салығын төлеушілер кірістер мен шығыстардың, мүліктің бөлек есебін жүргізуге және көрсетілген қызмет түрлері бойынша тиісті салықтарды және бюджетке төленетін басқа да міндетті төлемдерді есептеуді және төлеуді жалпыға бірдей белгіленген тәртіппен жүргізуге міндетті.";</w:t>
      </w:r>
    </w:p>
    <w:bookmarkEnd w:id="175"/>
    <w:bookmarkStart w:name="z199" w:id="17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448-бапта</w:t>
      </w:r>
      <w:r>
        <w:rPr>
          <w:rFonts w:ascii="Times New Roman"/>
          <w:b w:val="false"/>
          <w:i w:val="false"/>
          <w:color w:val="000000"/>
          <w:sz w:val="28"/>
        </w:rPr>
        <w:t>:</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01" w:id="177"/>
    <w:p>
      <w:pPr>
        <w:spacing w:after="0"/>
        <w:ind w:left="0"/>
        <w:jc w:val="both"/>
      </w:pPr>
      <w:r>
        <w:rPr>
          <w:rFonts w:ascii="Times New Roman"/>
          <w:b w:val="false"/>
          <w:i w:val="false"/>
          <w:color w:val="000000"/>
          <w:sz w:val="28"/>
        </w:rPr>
        <w:t>
      төртінші бөліктің 2) тармақшасының төртінші абзацы мынадай редакцияда жазылсын:</w:t>
      </w:r>
    </w:p>
    <w:bookmarkEnd w:id="177"/>
    <w:bookmarkStart w:name="z202" w:id="178"/>
    <w:p>
      <w:pPr>
        <w:spacing w:after="0"/>
        <w:ind w:left="0"/>
        <w:jc w:val="both"/>
      </w:pPr>
      <w:r>
        <w:rPr>
          <w:rFonts w:ascii="Times New Roman"/>
          <w:b w:val="false"/>
          <w:i w:val="false"/>
          <w:color w:val="000000"/>
          <w:sz w:val="28"/>
        </w:rPr>
        <w:t>
      "осындай кооператив мүшелері  өндірген ауыл шаруашылығы өнімін, акваөсіру (балық өсіру шаруашылығы) өнімін, сондай-ақ осы тармақшаның үшінші абзацында көзделген қайта өңдеу нәтижесінде алынған өнімді дайындау, сақтау және өткізу;";</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04" w:id="179"/>
    <w:p>
      <w:pPr>
        <w:spacing w:after="0"/>
        <w:ind w:left="0"/>
        <w:jc w:val="both"/>
      </w:pPr>
      <w:r>
        <w:rPr>
          <w:rFonts w:ascii="Times New Roman"/>
          <w:b w:val="false"/>
          <w:i w:val="false"/>
          <w:color w:val="000000"/>
          <w:sz w:val="28"/>
        </w:rPr>
        <w:t xml:space="preserve">
      бірінші бөліктің 3) тармақшасы алып тасталсын; </w:t>
      </w:r>
    </w:p>
    <w:bookmarkEnd w:id="179"/>
    <w:bookmarkStart w:name="z205" w:id="180"/>
    <w:p>
      <w:pPr>
        <w:spacing w:after="0"/>
        <w:ind w:left="0"/>
        <w:jc w:val="both"/>
      </w:pPr>
      <w:r>
        <w:rPr>
          <w:rFonts w:ascii="Times New Roman"/>
          <w:b w:val="false"/>
          <w:i w:val="false"/>
          <w:color w:val="000000"/>
          <w:sz w:val="28"/>
        </w:rPr>
        <w:t xml:space="preserve">
      екінші бөлік алып тасталсын; </w:t>
      </w:r>
    </w:p>
    <w:bookmarkEnd w:id="180"/>
    <w:bookmarkStart w:name="z206" w:id="181"/>
    <w:p>
      <w:pPr>
        <w:spacing w:after="0"/>
        <w:ind w:left="0"/>
        <w:jc w:val="both"/>
      </w:pPr>
      <w:r>
        <w:rPr>
          <w:rFonts w:ascii="Times New Roman"/>
          <w:b w:val="false"/>
          <w:i w:val="false"/>
          <w:color w:val="000000"/>
          <w:sz w:val="28"/>
        </w:rPr>
        <w:t>
      үшінші бөлік мынадай редакцияда жазылсын:</w:t>
      </w:r>
    </w:p>
    <w:bookmarkEnd w:id="181"/>
    <w:bookmarkStart w:name="z207" w:id="182"/>
    <w:p>
      <w:pPr>
        <w:spacing w:after="0"/>
        <w:ind w:left="0"/>
        <w:jc w:val="both"/>
      </w:pPr>
      <w:r>
        <w:rPr>
          <w:rFonts w:ascii="Times New Roman"/>
          <w:b w:val="false"/>
          <w:i w:val="false"/>
          <w:color w:val="000000"/>
          <w:sz w:val="28"/>
        </w:rPr>
        <w:t>
      "Осы тармақтың бірінші бөлігі 1) тармақшасының ережесі ауыл шаруашылығы кооперативтеріне қолданылмайды.";</w:t>
      </w:r>
    </w:p>
    <w:bookmarkEnd w:id="182"/>
    <w:bookmarkStart w:name="z208" w:id="183"/>
    <w:p>
      <w:pPr>
        <w:spacing w:after="0"/>
        <w:ind w:left="0"/>
        <w:jc w:val="both"/>
      </w:pPr>
      <w:r>
        <w:rPr>
          <w:rFonts w:ascii="Times New Roman"/>
          <w:b w:val="false"/>
          <w:i w:val="false"/>
          <w:color w:val="000000"/>
          <w:sz w:val="28"/>
        </w:rPr>
        <w:t xml:space="preserve">
      27) 450-баптың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83"/>
    <w:bookmarkStart w:name="z209" w:id="184"/>
    <w:p>
      <w:pPr>
        <w:spacing w:after="0"/>
        <w:ind w:left="0"/>
        <w:jc w:val="both"/>
      </w:pPr>
      <w:r>
        <w:rPr>
          <w:rFonts w:ascii="Times New Roman"/>
          <w:b w:val="false"/>
          <w:i w:val="false"/>
          <w:color w:val="000000"/>
          <w:sz w:val="28"/>
        </w:rPr>
        <w:t>
      "1. Егер осы тармақтың екінші бөлігінде өзгеше белгіленбесе, жалпыға бірдей белгіленген тәртіптен немесе өзге де арнаулы салық режимінен ауысқан кезде арнаулы салық режимін қолдану үшін салық төлеуші арнаулы салық режимін қолданудың бірінші жылының алдындағы жылдың 10 желтоқсанынан кешіктірмей қолданылатын салық салу режимi туралы хабарламаны тұрған жеріндегі салық органына ұсынады.</w:t>
      </w:r>
    </w:p>
    <w:bookmarkEnd w:id="184"/>
    <w:bookmarkStart w:name="z210" w:id="185"/>
    <w:p>
      <w:pPr>
        <w:spacing w:after="0"/>
        <w:ind w:left="0"/>
        <w:jc w:val="both"/>
      </w:pPr>
      <w:r>
        <w:rPr>
          <w:rFonts w:ascii="Times New Roman"/>
          <w:b w:val="false"/>
          <w:i w:val="false"/>
          <w:color w:val="000000"/>
          <w:sz w:val="28"/>
        </w:rPr>
        <w:t xml:space="preserve">
      Осы Кодекстің 448-бабы 3-тармағы </w:t>
      </w:r>
      <w:r>
        <w:rPr>
          <w:rFonts w:ascii="Times New Roman"/>
          <w:b w:val="false"/>
          <w:i w:val="false"/>
          <w:color w:val="000000"/>
          <w:sz w:val="28"/>
        </w:rPr>
        <w:t>3) тармақшасының</w:t>
      </w:r>
      <w:r>
        <w:rPr>
          <w:rFonts w:ascii="Times New Roman"/>
          <w:b w:val="false"/>
          <w:i w:val="false"/>
          <w:color w:val="000000"/>
          <w:sz w:val="28"/>
        </w:rPr>
        <w:t xml:space="preserve"> нормасы күшінің жойылуына байланысты аталған арнаулы салық режимін қолдану құқығы туындаған ауыл шаруашылығы кооперативтерінің мүшелері осы тармақтың бірінші бөлігінде көрсетілген хабарламаны арнаулы салық режимін қолданудың бірінші жылының 29 желтоқсанынан кешіктірмей ұсынуға құқылы.</w:t>
      </w:r>
    </w:p>
    <w:bookmarkEnd w:id="185"/>
    <w:bookmarkStart w:name="z211" w:id="186"/>
    <w:p>
      <w:pPr>
        <w:spacing w:after="0"/>
        <w:ind w:left="0"/>
        <w:jc w:val="both"/>
      </w:pPr>
      <w:r>
        <w:rPr>
          <w:rFonts w:ascii="Times New Roman"/>
          <w:b w:val="false"/>
          <w:i w:val="false"/>
          <w:color w:val="000000"/>
          <w:sz w:val="28"/>
        </w:rPr>
        <w:t>
      Жоғарыда көрсетілген күннен кейін ағымдағы күнтізбелік жылдың 31 желтоқсанына дейін жер учаскесіне құқық туындаған жағдайда осы жер учаскесінің орналасқан жері бойынша тіркеу есебіне қойылған күннен бастап күнтізбелік отыз күн ішінде салық органына қолданылатын салық салу режимi туралы хабарлама ұсынылады.</w:t>
      </w:r>
    </w:p>
    <w:bookmarkEnd w:id="186"/>
    <w:bookmarkStart w:name="z212" w:id="187"/>
    <w:p>
      <w:pPr>
        <w:spacing w:after="0"/>
        <w:ind w:left="0"/>
        <w:jc w:val="both"/>
      </w:pPr>
      <w:r>
        <w:rPr>
          <w:rFonts w:ascii="Times New Roman"/>
          <w:b w:val="false"/>
          <w:i w:val="false"/>
          <w:color w:val="000000"/>
          <w:sz w:val="28"/>
        </w:rPr>
        <w:t xml:space="preserve">
      Жаңадан ашылған (пайда болған, құрылған) салық төлеушілер арнаулы салық режимiн қолдану үшiн осы Кодекстің 577-бабының </w:t>
      </w:r>
      <w:r>
        <w:rPr>
          <w:rFonts w:ascii="Times New Roman"/>
          <w:b w:val="false"/>
          <w:i w:val="false"/>
          <w:color w:val="000000"/>
          <w:sz w:val="28"/>
        </w:rPr>
        <w:t>3-тармағына</w:t>
      </w:r>
      <w:r>
        <w:rPr>
          <w:rFonts w:ascii="Times New Roman"/>
          <w:b w:val="false"/>
          <w:i w:val="false"/>
          <w:color w:val="000000"/>
          <w:sz w:val="28"/>
        </w:rPr>
        <w:t xml:space="preserve"> сәйкес тіркеу есебіне қою туралы салықтық өтiнiшпен бір мезгілде салық органына қолданылатын салық салу режимi туралы хабарламаны ұсынады.</w:t>
      </w:r>
    </w:p>
    <w:bookmarkEnd w:id="187"/>
    <w:bookmarkStart w:name="z213" w:id="188"/>
    <w:p>
      <w:pPr>
        <w:spacing w:after="0"/>
        <w:ind w:left="0"/>
        <w:jc w:val="both"/>
      </w:pPr>
      <w:r>
        <w:rPr>
          <w:rFonts w:ascii="Times New Roman"/>
          <w:b w:val="false"/>
          <w:i w:val="false"/>
          <w:color w:val="000000"/>
          <w:sz w:val="28"/>
        </w:rPr>
        <w:t>
      Бұл ретте:</w:t>
      </w:r>
    </w:p>
    <w:bookmarkEnd w:id="188"/>
    <w:bookmarkStart w:name="z214" w:id="189"/>
    <w:p>
      <w:pPr>
        <w:spacing w:after="0"/>
        <w:ind w:left="0"/>
        <w:jc w:val="both"/>
      </w:pPr>
      <w:r>
        <w:rPr>
          <w:rFonts w:ascii="Times New Roman"/>
          <w:b w:val="false"/>
          <w:i w:val="false"/>
          <w:color w:val="000000"/>
          <w:sz w:val="28"/>
        </w:rPr>
        <w:t>
      1) жаңадан ашылған (пайда болған, құрылған) салық төлеушілер үшін – әділет органдарында заңды тұлғаны мемлекеттік тіркеу немесе салық органдарында дара кәсіпкер ретінде мемлекеттік тіркеу күні;</w:t>
      </w:r>
    </w:p>
    <w:bookmarkEnd w:id="189"/>
    <w:bookmarkStart w:name="z215" w:id="190"/>
    <w:p>
      <w:pPr>
        <w:spacing w:after="0"/>
        <w:ind w:left="0"/>
        <w:jc w:val="both"/>
      </w:pPr>
      <w:r>
        <w:rPr>
          <w:rFonts w:ascii="Times New Roman"/>
          <w:b w:val="false"/>
          <w:i w:val="false"/>
          <w:color w:val="000000"/>
          <w:sz w:val="28"/>
        </w:rPr>
        <w:t>
      2) жаңадан ашылғандарды (пайда болғандарды, құрылғандарды) және осы тармақтың екінші бөлігінде көрсетілгендерді қоспағанда, салық төлеушілер үшiн – қолданылатын салық салу режимi туралы хабарлама ұсынылған жылдан кейінгі күнтізбелік жылдың бірінші күні;</w:t>
      </w:r>
    </w:p>
    <w:bookmarkEnd w:id="190"/>
    <w:bookmarkStart w:name="z216" w:id="191"/>
    <w:p>
      <w:pPr>
        <w:spacing w:after="0"/>
        <w:ind w:left="0"/>
        <w:jc w:val="both"/>
      </w:pPr>
      <w:r>
        <w:rPr>
          <w:rFonts w:ascii="Times New Roman"/>
          <w:b w:val="false"/>
          <w:i w:val="false"/>
          <w:color w:val="000000"/>
          <w:sz w:val="28"/>
        </w:rPr>
        <w:t>
      3) осы тармақтың екінші бөлігінде көрсетілген салық төлеушілер үшін – қолданылатын салық салу режимі туралы хабарлама ұсынылған күнтізбелік жылдың бірінші күні арнаулы салық режимiн қолдануды бастау күні болып табылады.";</w:t>
      </w:r>
    </w:p>
    <w:bookmarkEnd w:id="191"/>
    <w:bookmarkStart w:name="z217" w:id="19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457-бапта</w:t>
      </w:r>
      <w:r>
        <w:rPr>
          <w:rFonts w:ascii="Times New Roman"/>
          <w:b w:val="false"/>
          <w:i w:val="false"/>
          <w:color w:val="000000"/>
          <w:sz w:val="28"/>
        </w:rPr>
        <w:t>:</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мазмұндағы жетінші абзацпен толықтырылсын:</w:t>
      </w:r>
    </w:p>
    <w:bookmarkStart w:name="z219" w:id="193"/>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мазмұндағы төртінші абзацпен толықтырылсын:</w:t>
      </w:r>
    </w:p>
    <w:bookmarkStart w:name="z221" w:id="194"/>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p>
    <w:bookmarkEnd w:id="194"/>
    <w:bookmarkStart w:name="z222" w:id="19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541-бап</w:t>
      </w:r>
      <w:r>
        <w:rPr>
          <w:rFonts w:ascii="Times New Roman"/>
          <w:b w:val="false"/>
          <w:i w:val="false"/>
          <w:color w:val="000000"/>
          <w:sz w:val="28"/>
        </w:rPr>
        <w:t xml:space="preserve"> мынадай мазмұндағы 23-2) тармақшамен толықтырылсын:</w:t>
      </w:r>
    </w:p>
    <w:bookmarkEnd w:id="195"/>
    <w:bookmarkStart w:name="z223" w:id="196"/>
    <w:p>
      <w:pPr>
        <w:spacing w:after="0"/>
        <w:ind w:left="0"/>
        <w:jc w:val="both"/>
      </w:pPr>
      <w:r>
        <w:rPr>
          <w:rFonts w:ascii="Times New Roman"/>
          <w:b w:val="false"/>
          <w:i w:val="false"/>
          <w:color w:val="000000"/>
          <w:sz w:val="28"/>
        </w:rPr>
        <w:t>
      "23-2)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 талап қоюларды берген және соттардың шешімдеріне шағым жасаған кезде;";</w:t>
      </w:r>
    </w:p>
    <w:bookmarkEnd w:id="196"/>
    <w:bookmarkStart w:name="z224" w:id="197"/>
    <w:p>
      <w:pPr>
        <w:spacing w:after="0"/>
        <w:ind w:left="0"/>
        <w:jc w:val="both"/>
      </w:pPr>
      <w:r>
        <w:rPr>
          <w:rFonts w:ascii="Times New Roman"/>
          <w:b w:val="false"/>
          <w:i w:val="false"/>
          <w:color w:val="000000"/>
          <w:sz w:val="28"/>
        </w:rPr>
        <w:t xml:space="preserve">
      30) 568-баптың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97"/>
    <w:bookmarkStart w:name="z225" w:id="198"/>
    <w:p>
      <w:pPr>
        <w:spacing w:after="0"/>
        <w:ind w:left="0"/>
        <w:jc w:val="both"/>
      </w:pPr>
      <w:r>
        <w:rPr>
          <w:rFonts w:ascii="Times New Roman"/>
          <w:b w:val="false"/>
          <w:i w:val="false"/>
          <w:color w:val="000000"/>
          <w:sz w:val="28"/>
        </w:rPr>
        <w:t xml:space="preserve">
      "3) тиісінше ойын бизнесі салығын, тіркелген салықты және бірыңғай жер салығын салуға  жататын қызмет бойынша осы Кодекстiң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және </w:t>
      </w:r>
      <w:r>
        <w:rPr>
          <w:rFonts w:ascii="Times New Roman"/>
          <w:b w:val="false"/>
          <w:i w:val="false"/>
          <w:color w:val="000000"/>
          <w:sz w:val="28"/>
        </w:rPr>
        <w:t>442-баптарында</w:t>
      </w:r>
      <w:r>
        <w:rPr>
          <w:rFonts w:ascii="Times New Roman"/>
          <w:b w:val="false"/>
          <w:i w:val="false"/>
          <w:color w:val="000000"/>
          <w:sz w:val="28"/>
        </w:rPr>
        <w:t xml:space="preserve"> аталған тұлғаларды қоспағанда, резидент-заңды тұлғалар, Қазақстан Республикасында қызметін филиал, өкілдік арқылы жүзеге асыратын бейрезиденттер, дара кәсіпкерлер осы бапта белгіленген тәртіппен қосылған құн салығы бойынша тіркеу есебіне міндетті түрде қоюға жатады.";</w:t>
      </w:r>
    </w:p>
    <w:bookmarkEnd w:id="198"/>
    <w:bookmarkStart w:name="z226" w:id="199"/>
    <w:p>
      <w:pPr>
        <w:spacing w:after="0"/>
        <w:ind w:left="0"/>
        <w:jc w:val="both"/>
      </w:pPr>
      <w:r>
        <w:rPr>
          <w:rFonts w:ascii="Times New Roman"/>
          <w:b w:val="false"/>
          <w:i w:val="false"/>
          <w:color w:val="000000"/>
          <w:sz w:val="28"/>
        </w:rPr>
        <w:t xml:space="preserve">
      31) 599-баптың </w:t>
      </w:r>
      <w:r>
        <w:rPr>
          <w:rFonts w:ascii="Times New Roman"/>
          <w:b w:val="false"/>
          <w:i w:val="false"/>
          <w:color w:val="000000"/>
          <w:sz w:val="28"/>
        </w:rPr>
        <w:t>9-тармағындағы</w:t>
      </w:r>
      <w:r>
        <w:rPr>
          <w:rFonts w:ascii="Times New Roman"/>
          <w:b w:val="false"/>
          <w:i w:val="false"/>
          <w:color w:val="000000"/>
          <w:sz w:val="28"/>
        </w:rPr>
        <w:t xml:space="preserve">, 602-баптың </w:t>
      </w:r>
      <w:r>
        <w:rPr>
          <w:rFonts w:ascii="Times New Roman"/>
          <w:b w:val="false"/>
          <w:i w:val="false"/>
          <w:color w:val="000000"/>
          <w:sz w:val="28"/>
        </w:rPr>
        <w:t>7-тармағындағы</w:t>
      </w:r>
      <w:r>
        <w:rPr>
          <w:rFonts w:ascii="Times New Roman"/>
          <w:b w:val="false"/>
          <w:i w:val="false"/>
          <w:color w:val="000000"/>
          <w:sz w:val="28"/>
        </w:rPr>
        <w:t xml:space="preserve"> және 603-баптың </w:t>
      </w:r>
      <w:r>
        <w:rPr>
          <w:rFonts w:ascii="Times New Roman"/>
          <w:b w:val="false"/>
          <w:i w:val="false"/>
          <w:color w:val="000000"/>
          <w:sz w:val="28"/>
        </w:rPr>
        <w:t>4-тармағындағы</w:t>
      </w:r>
      <w:r>
        <w:rPr>
          <w:rFonts w:ascii="Times New Roman"/>
          <w:b w:val="false"/>
          <w:i w:val="false"/>
          <w:color w:val="000000"/>
          <w:sz w:val="28"/>
        </w:rPr>
        <w:t xml:space="preserve"> "2,5 еселенген" деген сөздер "1,25 еселенген" деген сөздермен ауыстырылсын;</w:t>
      </w:r>
    </w:p>
    <w:bookmarkEnd w:id="199"/>
    <w:bookmarkStart w:name="z227" w:id="200"/>
    <w:p>
      <w:pPr>
        <w:spacing w:after="0"/>
        <w:ind w:left="0"/>
        <w:jc w:val="both"/>
      </w:pPr>
      <w:r>
        <w:rPr>
          <w:rFonts w:ascii="Times New Roman"/>
          <w:b w:val="false"/>
          <w:i w:val="false"/>
          <w:color w:val="000000"/>
          <w:sz w:val="28"/>
        </w:rPr>
        <w:t xml:space="preserve">
      32) 608-баптың </w:t>
      </w:r>
      <w:r>
        <w:rPr>
          <w:rFonts w:ascii="Times New Roman"/>
          <w:b w:val="false"/>
          <w:i w:val="false"/>
          <w:color w:val="000000"/>
          <w:sz w:val="28"/>
        </w:rPr>
        <w:t>1-тармағы</w:t>
      </w:r>
      <w:r>
        <w:rPr>
          <w:rFonts w:ascii="Times New Roman"/>
          <w:b w:val="false"/>
          <w:i w:val="false"/>
          <w:color w:val="000000"/>
          <w:sz w:val="28"/>
        </w:rPr>
        <w:t xml:space="preserve"> 3) тармақшасының екінші бөлігі мынадай редакцияда жазылсын:</w:t>
      </w:r>
    </w:p>
    <w:bookmarkEnd w:id="200"/>
    <w:bookmarkStart w:name="z228" w:id="201"/>
    <w:p>
      <w:pPr>
        <w:spacing w:after="0"/>
        <w:ind w:left="0"/>
        <w:jc w:val="both"/>
      </w:pPr>
      <w:r>
        <w:rPr>
          <w:rFonts w:ascii="Times New Roman"/>
          <w:b w:val="false"/>
          <w:i w:val="false"/>
          <w:color w:val="000000"/>
          <w:sz w:val="28"/>
        </w:rPr>
        <w:t xml:space="preserve">
      "Осы тармақтың 3) тармақшасында көрсетілген хабарламалар жіберу тәсілі осы Кодекстің 607-бабы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5-1) тармақшаларында</w:t>
      </w:r>
      <w:r>
        <w:rPr>
          <w:rFonts w:ascii="Times New Roman"/>
          <w:b w:val="false"/>
          <w:i w:val="false"/>
          <w:color w:val="000000"/>
          <w:sz w:val="28"/>
        </w:rPr>
        <w:t xml:space="preserve"> көрсетілген хабарламаларға қатысты қолданылады.";</w:t>
      </w:r>
    </w:p>
    <w:bookmarkEnd w:id="201"/>
    <w:bookmarkStart w:name="z229" w:id="202"/>
    <w:p>
      <w:pPr>
        <w:spacing w:after="0"/>
        <w:ind w:left="0"/>
        <w:jc w:val="both"/>
      </w:pPr>
      <w:r>
        <w:rPr>
          <w:rFonts w:ascii="Times New Roman"/>
          <w:b w:val="false"/>
          <w:i w:val="false"/>
          <w:color w:val="000000"/>
          <w:sz w:val="28"/>
        </w:rPr>
        <w:t xml:space="preserve">
      33) 610-баптың </w:t>
      </w:r>
      <w:r>
        <w:rPr>
          <w:rFonts w:ascii="Times New Roman"/>
          <w:b w:val="false"/>
          <w:i w:val="false"/>
          <w:color w:val="000000"/>
          <w:sz w:val="28"/>
        </w:rPr>
        <w:t>5-1) тармақшаларында</w:t>
      </w:r>
      <w:r>
        <w:rPr>
          <w:rFonts w:ascii="Times New Roman"/>
          <w:b w:val="false"/>
          <w:i w:val="false"/>
          <w:color w:val="000000"/>
          <w:sz w:val="28"/>
        </w:rPr>
        <w:t xml:space="preserve"> "2,5 еселенген" деген сөздер "1,25 еселенген" деген сөздермен ауыстырылсын.</w:t>
      </w:r>
    </w:p>
    <w:bookmarkEnd w:id="202"/>
    <w:bookmarkStart w:name="z230" w:id="203"/>
    <w:p>
      <w:pPr>
        <w:spacing w:after="0"/>
        <w:ind w:left="0"/>
        <w:jc w:val="both"/>
      </w:pPr>
      <w:r>
        <w:rPr>
          <w:rFonts w:ascii="Times New Roman"/>
          <w:b w:val="false"/>
          <w:i w:val="false"/>
          <w:color w:val="000000"/>
          <w:sz w:val="28"/>
        </w:rPr>
        <w:t xml:space="preserve">
      4.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185-1-баптағы</w:t>
      </w:r>
      <w:r>
        <w:rPr>
          <w:rFonts w:ascii="Times New Roman"/>
          <w:b w:val="false"/>
          <w:i w:val="false"/>
          <w:color w:val="000000"/>
          <w:sz w:val="28"/>
        </w:rPr>
        <w:t xml:space="preserve"> "2020" деген цифрлар "2022" деген цифрлармен ауыстырылсын.</w:t>
      </w:r>
    </w:p>
    <w:bookmarkStart w:name="z232" w:id="204"/>
    <w:p>
      <w:pPr>
        <w:spacing w:after="0"/>
        <w:ind w:left="0"/>
        <w:jc w:val="both"/>
      </w:pPr>
      <w:r>
        <w:rPr>
          <w:rFonts w:ascii="Times New Roman"/>
          <w:b w:val="false"/>
          <w:i w:val="false"/>
          <w:color w:val="000000"/>
          <w:sz w:val="28"/>
        </w:rPr>
        <w:t xml:space="preserve">
      5.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 № 20-IV, 113-құжат; № 20-VII, 115-құжат; № 22-II, 144, 145-құжаттар; № 22-V, 156-құжат; № 23-I, 169-құжат; 2016 ж., № 6, 45-құжат; № 8-I, 65-құжат; № 12, 87-құжат; № 22, 116-құжат; № 24, 124-құжат; 2017 ж., № 13, 45-құжат):</w:t>
      </w:r>
    </w:p>
    <w:bookmarkEnd w:id="204"/>
    <w:bookmarkStart w:name="z233" w:id="205"/>
    <w:p>
      <w:pPr>
        <w:spacing w:after="0"/>
        <w:ind w:left="0"/>
        <w:jc w:val="both"/>
      </w:pPr>
      <w:r>
        <w:rPr>
          <w:rFonts w:ascii="Times New Roman"/>
          <w:b w:val="false"/>
          <w:i w:val="false"/>
          <w:color w:val="000000"/>
          <w:sz w:val="28"/>
        </w:rPr>
        <w:t xml:space="preserve">
      158-баптың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"2,5 еселенген" деген сөздер "1,25 еселенген" деген сөздермен ауыстырылсын.</w:t>
      </w:r>
    </w:p>
    <w:bookmarkEnd w:id="205"/>
    <w:bookmarkStart w:name="z234" w:id="206"/>
    <w:p>
      <w:pPr>
        <w:spacing w:after="0"/>
        <w:ind w:left="0"/>
        <w:jc w:val="both"/>
      </w:pPr>
      <w:r>
        <w:rPr>
          <w:rFonts w:ascii="Times New Roman"/>
          <w:b w:val="false"/>
          <w:i w:val="false"/>
          <w:color w:val="000000"/>
          <w:sz w:val="28"/>
        </w:rPr>
        <w:t xml:space="preserve">
      6. 2014 жылғы 3 шілдедегі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Парламентiнiң Жаршысы, 2014 ж., № 13-I, 13-II, 83-құжат; № 21, 122-құжат; 2015 ж., № 16, 79-құжат; № 21-III, 137-құжат; № 22-I, 140-құжат; № 22-III, 149-құжат; № 22-V, 156-құжат; № 22-VI, 159-құжат; 2016 ж., № 7-II, 55-құжат; № 8-II, 67-құжат; № 12, 87-құжат; № 23, 118-құжат; № 24, 126-құжат; 2017 ж., № 8, 16-құжат; № 9, 21-құжат; № 14, 50-құжат; № 16, 56-құжат):</w:t>
      </w:r>
    </w:p>
    <w:bookmarkEnd w:id="206"/>
    <w:bookmarkStart w:name="z235" w:id="207"/>
    <w:p>
      <w:pPr>
        <w:spacing w:after="0"/>
        <w:ind w:left="0"/>
        <w:jc w:val="both"/>
      </w:pPr>
      <w:r>
        <w:rPr>
          <w:rFonts w:ascii="Times New Roman"/>
          <w:b w:val="false"/>
          <w:i w:val="false"/>
          <w:color w:val="000000"/>
          <w:sz w:val="28"/>
        </w:rPr>
        <w:t>
      1) мазмұнындағы 223-баптың тақырыбы мынадай редакцияда жазылсын:</w:t>
      </w:r>
    </w:p>
    <w:bookmarkEnd w:id="207"/>
    <w:bookmarkStart w:name="z236" w:id="208"/>
    <w:p>
      <w:pPr>
        <w:spacing w:after="0"/>
        <w:ind w:left="0"/>
        <w:jc w:val="both"/>
      </w:pPr>
      <w:r>
        <w:rPr>
          <w:rFonts w:ascii="Times New Roman"/>
          <w:b w:val="false"/>
          <w:i w:val="false"/>
          <w:color w:val="000000"/>
          <w:sz w:val="28"/>
        </w:rPr>
        <w:t>
      "223-бап.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bookmarkEnd w:id="208"/>
    <w:bookmarkStart w:name="z237" w:id="2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223-бапта</w:t>
      </w:r>
      <w:r>
        <w:rPr>
          <w:rFonts w:ascii="Times New Roman"/>
          <w:b w:val="false"/>
          <w:i w:val="false"/>
          <w:color w:val="000000"/>
          <w:sz w:val="28"/>
        </w:rPr>
        <w:t>:</w:t>
      </w:r>
    </w:p>
    <w:bookmarkEnd w:id="209"/>
    <w:bookmarkStart w:name="z238" w:id="210"/>
    <w:p>
      <w:pPr>
        <w:spacing w:after="0"/>
        <w:ind w:left="0"/>
        <w:jc w:val="both"/>
      </w:pPr>
      <w:r>
        <w:rPr>
          <w:rFonts w:ascii="Times New Roman"/>
          <w:b w:val="false"/>
          <w:i w:val="false"/>
          <w:color w:val="000000"/>
          <w:sz w:val="28"/>
        </w:rPr>
        <w:t>
      тақырып "банктiк құпияны" деген сөздерден кейін ", деңгейлес мониторинг барысында алынған салықтық құпияны" деген сөздермен толықтырылсын;</w:t>
      </w:r>
    </w:p>
    <w:bookmarkEnd w:id="210"/>
    <w:bookmarkStart w:name="z239" w:id="211"/>
    <w:p>
      <w:pPr>
        <w:spacing w:after="0"/>
        <w:ind w:left="0"/>
        <w:jc w:val="both"/>
      </w:pPr>
      <w:r>
        <w:rPr>
          <w:rFonts w:ascii="Times New Roman"/>
          <w:b w:val="false"/>
          <w:i w:val="false"/>
          <w:color w:val="000000"/>
          <w:sz w:val="28"/>
        </w:rPr>
        <w:t>
      бірінші бөліктің бірінші абзацы "банктiк құпияны" деген сөздерден кейін ", деңгейлес мониторинг барысында алынған салықтық құпияны" деген сөздермен толықтырылсын;</w:t>
      </w:r>
    </w:p>
    <w:bookmarkEnd w:id="211"/>
    <w:bookmarkStart w:name="z240" w:id="212"/>
    <w:p>
      <w:pPr>
        <w:spacing w:after="0"/>
        <w:ind w:left="0"/>
        <w:jc w:val="both"/>
      </w:pPr>
      <w:r>
        <w:rPr>
          <w:rFonts w:ascii="Times New Roman"/>
          <w:b w:val="false"/>
          <w:i w:val="false"/>
          <w:color w:val="000000"/>
          <w:sz w:val="28"/>
        </w:rPr>
        <w:t>
      екінші бөліктің бірінші абзацы "банктiк құпияны" деген сөздерден кейін ", деңгейлес мониторинг барысында алынған салықтық құпияны" деген сөздермен толықтырылсын.</w:t>
      </w:r>
    </w:p>
    <w:bookmarkEnd w:id="212"/>
    <w:bookmarkStart w:name="z241" w:id="213"/>
    <w:p>
      <w:pPr>
        <w:spacing w:after="0"/>
        <w:ind w:left="0"/>
        <w:jc w:val="both"/>
      </w:pPr>
      <w:r>
        <w:rPr>
          <w:rFonts w:ascii="Times New Roman"/>
          <w:b w:val="false"/>
          <w:i w:val="false"/>
          <w:color w:val="000000"/>
          <w:sz w:val="28"/>
        </w:rPr>
        <w:t xml:space="preserve">
      7.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w:t>
      </w:r>
    </w:p>
    <w:bookmarkEnd w:id="213"/>
    <w:bookmarkStart w:name="z242" w:id="214"/>
    <w:p>
      <w:pPr>
        <w:spacing w:after="0"/>
        <w:ind w:left="0"/>
        <w:jc w:val="both"/>
      </w:pPr>
      <w:r>
        <w:rPr>
          <w:rFonts w:ascii="Times New Roman"/>
          <w:b w:val="false"/>
          <w:i w:val="false"/>
          <w:color w:val="000000"/>
          <w:sz w:val="28"/>
        </w:rPr>
        <w:t>
      1) мазмұнындағы 266, 272, 273 және 285-1-баптардың тақырыптары мынадай редакцияда жазылсын:</w:t>
      </w:r>
    </w:p>
    <w:bookmarkEnd w:id="214"/>
    <w:bookmarkStart w:name="z243" w:id="215"/>
    <w:p>
      <w:pPr>
        <w:spacing w:after="0"/>
        <w:ind w:left="0"/>
        <w:jc w:val="both"/>
      </w:pPr>
      <w:r>
        <w:rPr>
          <w:rFonts w:ascii="Times New Roman"/>
          <w:b w:val="false"/>
          <w:i w:val="false"/>
          <w:color w:val="000000"/>
          <w:sz w:val="28"/>
        </w:rPr>
        <w:t>
      "266-бап. Қазақстан Республикасының заңдарында төлемдер жүргізу бойынша белгіленген шектеулерді бұзу";</w:t>
      </w:r>
    </w:p>
    <w:bookmarkEnd w:id="215"/>
    <w:bookmarkStart w:name="z244" w:id="216"/>
    <w:p>
      <w:pPr>
        <w:spacing w:after="0"/>
        <w:ind w:left="0"/>
        <w:jc w:val="both"/>
      </w:pPr>
      <w:r>
        <w:rPr>
          <w:rFonts w:ascii="Times New Roman"/>
          <w:b w:val="false"/>
          <w:i w:val="false"/>
          <w:color w:val="000000"/>
          <w:sz w:val="28"/>
        </w:rPr>
        <w:t>
      "272-бап. Салықтық есептілікті, сондай-ақ бақыланатын шетелдік компанияның пайдасын айқындау үшін қажетті құжаттарды ұсынбау</w:t>
      </w:r>
    </w:p>
    <w:bookmarkEnd w:id="216"/>
    <w:bookmarkStart w:name="z245" w:id="217"/>
    <w:p>
      <w:pPr>
        <w:spacing w:after="0"/>
        <w:ind w:left="0"/>
        <w:jc w:val="both"/>
      </w:pPr>
      <w:r>
        <w:rPr>
          <w:rFonts w:ascii="Times New Roman"/>
          <w:b w:val="false"/>
          <w:i w:val="false"/>
          <w:color w:val="000000"/>
          <w:sz w:val="28"/>
        </w:rPr>
        <w:t>
      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bookmarkEnd w:id="217"/>
    <w:bookmarkStart w:name="z246" w:id="218"/>
    <w:p>
      <w:pPr>
        <w:spacing w:after="0"/>
        <w:ind w:left="0"/>
        <w:jc w:val="both"/>
      </w:pPr>
      <w:r>
        <w:rPr>
          <w:rFonts w:ascii="Times New Roman"/>
          <w:b w:val="false"/>
          <w:i w:val="false"/>
          <w:color w:val="000000"/>
          <w:sz w:val="28"/>
        </w:rPr>
        <w:t>
      "285-1-бап. Бағалы қағаздарды номиналды ұстаушылар ретінде клиенттердің шоттарын жүргізу құқығына ие кастодиандардың, бірыңғай тіркеушінің,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bookmarkEnd w:id="218"/>
    <w:bookmarkStart w:name="z247" w:id="2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169-бапта</w:t>
      </w:r>
      <w:r>
        <w:rPr>
          <w:rFonts w:ascii="Times New Roman"/>
          <w:b w:val="false"/>
          <w:i w:val="false"/>
          <w:color w:val="000000"/>
          <w:sz w:val="28"/>
        </w:rPr>
        <w:t>:</w:t>
      </w:r>
    </w:p>
    <w:bookmarkEnd w:id="219"/>
    <w:bookmarkStart w:name="z248" w:id="220"/>
    <w:p>
      <w:pPr>
        <w:spacing w:after="0"/>
        <w:ind w:left="0"/>
        <w:jc w:val="both"/>
      </w:pPr>
      <w:r>
        <w:rPr>
          <w:rFonts w:ascii="Times New Roman"/>
          <w:b w:val="false"/>
          <w:i w:val="false"/>
          <w:color w:val="000000"/>
          <w:sz w:val="28"/>
        </w:rPr>
        <w:t>
      тоғызыншы бөлік алып тасталсын;</w:t>
      </w:r>
    </w:p>
    <w:bookmarkEnd w:id="220"/>
    <w:bookmarkStart w:name="z249" w:id="221"/>
    <w:p>
      <w:pPr>
        <w:spacing w:after="0"/>
        <w:ind w:left="0"/>
        <w:jc w:val="both"/>
      </w:pPr>
      <w:r>
        <w:rPr>
          <w:rFonts w:ascii="Times New Roman"/>
          <w:b w:val="false"/>
          <w:i w:val="false"/>
          <w:color w:val="000000"/>
          <w:sz w:val="28"/>
        </w:rPr>
        <w:t>
      он үшінші бөлік мынадай редакцияда жазылсын:</w:t>
      </w:r>
    </w:p>
    <w:bookmarkEnd w:id="221"/>
    <w:bookmarkStart w:name="z250" w:id="222"/>
    <w:p>
      <w:pPr>
        <w:spacing w:after="0"/>
        <w:ind w:left="0"/>
        <w:jc w:val="both"/>
      </w:pPr>
      <w:r>
        <w:rPr>
          <w:rFonts w:ascii="Times New Roman"/>
          <w:b w:val="false"/>
          <w:i w:val="false"/>
          <w:color w:val="000000"/>
          <w:sz w:val="28"/>
        </w:rPr>
        <w:t>
      "13.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p>
    <w:bookmarkEnd w:id="222"/>
    <w:bookmarkStart w:name="z251" w:id="223"/>
    <w:p>
      <w:pPr>
        <w:spacing w:after="0"/>
        <w:ind w:left="0"/>
        <w:jc w:val="both"/>
      </w:pPr>
      <w:r>
        <w:rPr>
          <w:rFonts w:ascii="Times New Roman"/>
          <w:b w:val="false"/>
          <w:i w:val="false"/>
          <w:color w:val="000000"/>
          <w:sz w:val="28"/>
        </w:rPr>
        <w:t>
      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p>
    <w:bookmarkEnd w:id="223"/>
    <w:bookmarkStart w:name="z252" w:id="2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246-баптың</w:t>
      </w:r>
      <w:r>
        <w:rPr>
          <w:rFonts w:ascii="Times New Roman"/>
          <w:b w:val="false"/>
          <w:i w:val="false"/>
          <w:color w:val="000000"/>
          <w:sz w:val="28"/>
        </w:rPr>
        <w:t xml:space="preserve"> бесінші және алтыншы бөліктері мынадай редакцияда жазылсын:</w:t>
      </w:r>
    </w:p>
    <w:bookmarkEnd w:id="224"/>
    <w:bookmarkStart w:name="z253" w:id="225"/>
    <w:p>
      <w:pPr>
        <w:spacing w:after="0"/>
        <w:ind w:left="0"/>
        <w:jc w:val="both"/>
      </w:pPr>
      <w:r>
        <w:rPr>
          <w:rFonts w:ascii="Times New Roman"/>
          <w:b w:val="false"/>
          <w:i w:val="false"/>
          <w:color w:val="000000"/>
          <w:sz w:val="28"/>
        </w:rPr>
        <w:t xml:space="preserve">
      "5. Аудиторлық ұйымның салықтар бойынша анық емес аудиторлық қорытынды жасауы – </w:t>
      </w:r>
    </w:p>
    <w:bookmarkEnd w:id="225"/>
    <w:bookmarkStart w:name="z254" w:id="226"/>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bookmarkEnd w:id="226"/>
    <w:bookmarkStart w:name="z255" w:id="227"/>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227"/>
    <w:bookmarkStart w:name="z256" w:id="228"/>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bookmarkEnd w:id="228"/>
    <w:bookmarkStart w:name="z257" w:id="2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266-бап</w:t>
      </w:r>
      <w:r>
        <w:rPr>
          <w:rFonts w:ascii="Times New Roman"/>
          <w:b w:val="false"/>
          <w:i w:val="false"/>
          <w:color w:val="000000"/>
          <w:sz w:val="28"/>
        </w:rPr>
        <w:t xml:space="preserve"> мынадай редакцияда жазылсын: </w:t>
      </w:r>
    </w:p>
    <w:bookmarkEnd w:id="229"/>
    <w:bookmarkStart w:name="z258" w:id="230"/>
    <w:p>
      <w:pPr>
        <w:spacing w:after="0"/>
        <w:ind w:left="0"/>
        <w:jc w:val="both"/>
      </w:pPr>
      <w:r>
        <w:rPr>
          <w:rFonts w:ascii="Times New Roman"/>
          <w:b w:val="false"/>
          <w:i w:val="false"/>
          <w:color w:val="000000"/>
          <w:sz w:val="28"/>
        </w:rPr>
        <w:t>
      "266-бап. Қазақстан Республикасының заңдарында төлемдер жүргiзу бойынша белгiленген шектеулердi бұзу</w:t>
      </w:r>
    </w:p>
    <w:bookmarkEnd w:id="230"/>
    <w:bookmarkStart w:name="z259" w:id="231"/>
    <w:p>
      <w:pPr>
        <w:spacing w:after="0"/>
        <w:ind w:left="0"/>
        <w:jc w:val="both"/>
      </w:pPr>
      <w:r>
        <w:rPr>
          <w:rFonts w:ascii="Times New Roman"/>
          <w:b w:val="false"/>
          <w:i w:val="false"/>
          <w:color w:val="000000"/>
          <w:sz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bookmarkEnd w:id="231"/>
    <w:bookmarkStart w:name="z260" w:id="232"/>
    <w:p>
      <w:pPr>
        <w:spacing w:after="0"/>
        <w:ind w:left="0"/>
        <w:jc w:val="both"/>
      </w:pPr>
      <w:r>
        <w:rPr>
          <w:rFonts w:ascii="Times New Roman"/>
          <w:b w:val="false"/>
          <w:i w:val="false"/>
          <w:color w:val="000000"/>
          <w:sz w:val="28"/>
        </w:rPr>
        <w:t>
      төлемдi жүзеге асырған тұлғаларға төлем сомасының бес пайызы мөлшерінде айыппұл салуға әкеп соғады.";</w:t>
      </w:r>
    </w:p>
    <w:bookmarkEnd w:id="232"/>
    <w:bookmarkStart w:name="z261" w:id="2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272-бапта</w:t>
      </w:r>
      <w:r>
        <w:rPr>
          <w:rFonts w:ascii="Times New Roman"/>
          <w:b w:val="false"/>
          <w:i w:val="false"/>
          <w:color w:val="000000"/>
          <w:sz w:val="28"/>
        </w:rPr>
        <w:t>:</w:t>
      </w:r>
    </w:p>
    <w:bookmarkEnd w:id="233"/>
    <w:bookmarkStart w:name="z262" w:id="234"/>
    <w:p>
      <w:pPr>
        <w:spacing w:after="0"/>
        <w:ind w:left="0"/>
        <w:jc w:val="both"/>
      </w:pPr>
      <w:r>
        <w:rPr>
          <w:rFonts w:ascii="Times New Roman"/>
          <w:b w:val="false"/>
          <w:i w:val="false"/>
          <w:color w:val="000000"/>
          <w:sz w:val="28"/>
        </w:rPr>
        <w:t>
      тақырып мынадай редакцияда жазылсын:</w:t>
      </w:r>
    </w:p>
    <w:bookmarkEnd w:id="234"/>
    <w:bookmarkStart w:name="z263" w:id="235"/>
    <w:p>
      <w:pPr>
        <w:spacing w:after="0"/>
        <w:ind w:left="0"/>
        <w:jc w:val="both"/>
      </w:pPr>
      <w:r>
        <w:rPr>
          <w:rFonts w:ascii="Times New Roman"/>
          <w:b w:val="false"/>
          <w:i w:val="false"/>
          <w:color w:val="000000"/>
          <w:sz w:val="28"/>
        </w:rPr>
        <w:t>
      "272-бап. Салықтық есептілікті, сондай-ақ бақыланатын шетелдік компанияның пайдасын айқындау үшін қажетті құжаттарды ұсынбау";</w:t>
      </w:r>
    </w:p>
    <w:bookmarkEnd w:id="235"/>
    <w:bookmarkStart w:name="z264" w:id="236"/>
    <w:p>
      <w:pPr>
        <w:spacing w:after="0"/>
        <w:ind w:left="0"/>
        <w:jc w:val="both"/>
      </w:pPr>
      <w:r>
        <w:rPr>
          <w:rFonts w:ascii="Times New Roman"/>
          <w:b w:val="false"/>
          <w:i w:val="false"/>
          <w:color w:val="000000"/>
          <w:sz w:val="28"/>
        </w:rPr>
        <w:t>
      үшінші бөлік мынадай редакцияда жазылсын:</w:t>
      </w:r>
    </w:p>
    <w:bookmarkEnd w:id="236"/>
    <w:bookmarkStart w:name="z265" w:id="237"/>
    <w:p>
      <w:pPr>
        <w:spacing w:after="0"/>
        <w:ind w:left="0"/>
        <w:jc w:val="both"/>
      </w:pPr>
      <w:r>
        <w:rPr>
          <w:rFonts w:ascii="Times New Roman"/>
          <w:b w:val="false"/>
          <w:i w:val="false"/>
          <w:color w:val="000000"/>
          <w:sz w:val="28"/>
        </w:rPr>
        <w:t>
      "3. Салықтық тіркелімдерді Қазақстан Республикасының заңдарында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bookmarkEnd w:id="237"/>
    <w:bookmarkStart w:name="z266" w:id="238"/>
    <w:p>
      <w:pPr>
        <w:spacing w:after="0"/>
        <w:ind w:left="0"/>
        <w:jc w:val="both"/>
      </w:pPr>
      <w:r>
        <w:rPr>
          <w:rFonts w:ascii="Times New Roman"/>
          <w:b w:val="false"/>
          <w:i w:val="false"/>
          <w:color w:val="000000"/>
          <w:sz w:val="28"/>
        </w:rPr>
        <w:t xml:space="preserve">
      салықтық мониторингке жататын салық төлеушілерге бес жүз елу айлық есептiк көрсеткiш мөлшерiнде айыппұл салуға әкеп соғады."; </w:t>
      </w:r>
    </w:p>
    <w:bookmarkEnd w:id="238"/>
    <w:bookmarkStart w:name="z267" w:id="239"/>
    <w:p>
      <w:pPr>
        <w:spacing w:after="0"/>
        <w:ind w:left="0"/>
        <w:jc w:val="both"/>
      </w:pPr>
      <w:r>
        <w:rPr>
          <w:rFonts w:ascii="Times New Roman"/>
          <w:b w:val="false"/>
          <w:i w:val="false"/>
          <w:color w:val="000000"/>
          <w:sz w:val="28"/>
        </w:rPr>
        <w:t xml:space="preserve">
      төртінші бөлік алып тасталсын; </w:t>
      </w:r>
    </w:p>
    <w:bookmarkEnd w:id="239"/>
    <w:bookmarkStart w:name="z268" w:id="240"/>
    <w:p>
      <w:pPr>
        <w:spacing w:after="0"/>
        <w:ind w:left="0"/>
        <w:jc w:val="both"/>
      </w:pPr>
      <w:r>
        <w:rPr>
          <w:rFonts w:ascii="Times New Roman"/>
          <w:b w:val="false"/>
          <w:i w:val="false"/>
          <w:color w:val="000000"/>
          <w:sz w:val="28"/>
        </w:rPr>
        <w:t>
      бесінші бөлік мынадай редакцияда жазылсын:</w:t>
      </w:r>
    </w:p>
    <w:bookmarkEnd w:id="240"/>
    <w:bookmarkStart w:name="z269" w:id="241"/>
    <w:p>
      <w:pPr>
        <w:spacing w:after="0"/>
        <w:ind w:left="0"/>
        <w:jc w:val="both"/>
      </w:pPr>
      <w:r>
        <w:rPr>
          <w:rFonts w:ascii="Times New Roman"/>
          <w:b w:val="false"/>
          <w:i w:val="false"/>
          <w:color w:val="000000"/>
          <w:sz w:val="28"/>
        </w:rPr>
        <w:t>
      "5. Салық төлеушінің мемлекеттік кіріс органына бақыланылатын шетелдік компанияның "Салық және бюджетке төленетін басқа да міндетті төлемдер туралы" Қазақстан Республикасының Кодексіне (Салық кодексі) сәйкес салық салуға жататын қаржылық пайдасының немесе қаржылық пайдасының бір бөлігінің сомасын айқындау үшін қажетті құжаттарды ұсынбауы –</w:t>
      </w:r>
    </w:p>
    <w:bookmarkEnd w:id="241"/>
    <w:bookmarkStart w:name="z270" w:id="242"/>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242"/>
    <w:bookmarkStart w:name="z271" w:id="2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273-бапта</w:t>
      </w:r>
      <w:r>
        <w:rPr>
          <w:rFonts w:ascii="Times New Roman"/>
          <w:b w:val="false"/>
          <w:i w:val="false"/>
          <w:color w:val="000000"/>
          <w:sz w:val="28"/>
        </w:rPr>
        <w:t xml:space="preserve">: </w:t>
      </w:r>
    </w:p>
    <w:bookmarkEnd w:id="243"/>
    <w:bookmarkStart w:name="z272" w:id="244"/>
    <w:p>
      <w:pPr>
        <w:spacing w:after="0"/>
        <w:ind w:left="0"/>
        <w:jc w:val="both"/>
      </w:pPr>
      <w:r>
        <w:rPr>
          <w:rFonts w:ascii="Times New Roman"/>
          <w:b w:val="false"/>
          <w:i w:val="false"/>
          <w:color w:val="000000"/>
          <w:sz w:val="28"/>
        </w:rPr>
        <w:t>
      тақырып мынадай редакцияда жазылсын:</w:t>
      </w:r>
    </w:p>
    <w:bookmarkEnd w:id="244"/>
    <w:bookmarkStart w:name="z273" w:id="245"/>
    <w:p>
      <w:pPr>
        <w:spacing w:after="0"/>
        <w:ind w:left="0"/>
        <w:jc w:val="both"/>
      </w:pPr>
      <w:r>
        <w:rPr>
          <w:rFonts w:ascii="Times New Roman"/>
          <w:b w:val="false"/>
          <w:i w:val="false"/>
          <w:color w:val="000000"/>
          <w:sz w:val="28"/>
        </w:rPr>
        <w:t>
      "273-бап.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bookmarkEnd w:id="245"/>
    <w:bookmarkStart w:name="z274" w:id="246"/>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bookmarkEnd w:id="246"/>
    <w:bookmarkStart w:name="z275" w:id="247"/>
    <w:p>
      <w:pPr>
        <w:spacing w:after="0"/>
        <w:ind w:left="0"/>
        <w:jc w:val="both"/>
      </w:pPr>
      <w:r>
        <w:rPr>
          <w:rFonts w:ascii="Times New Roman"/>
          <w:b w:val="false"/>
          <w:i w:val="false"/>
          <w:color w:val="000000"/>
          <w:sz w:val="28"/>
        </w:rPr>
        <w:t xml:space="preserve">
      "4. Салық төлеушінің мемлекеттік кіріс органына Қазақстан Республикасының трансферттік баға белгілеу туралы заңнамасында белгіленген мерзімдерде трансферттік баға белгілеу бойынша есептілікті ұсынбауы, анық немесе толық ұсынбауы, ұсынудан бас тартуы – </w:t>
      </w:r>
    </w:p>
    <w:bookmarkEnd w:id="247"/>
    <w:bookmarkStart w:name="z276" w:id="248"/>
    <w:p>
      <w:pPr>
        <w:spacing w:after="0"/>
        <w:ind w:left="0"/>
        <w:jc w:val="both"/>
      </w:pPr>
      <w:r>
        <w:rPr>
          <w:rFonts w:ascii="Times New Roman"/>
          <w:b w:val="false"/>
          <w:i w:val="false"/>
          <w:color w:val="000000"/>
          <w:sz w:val="28"/>
        </w:rPr>
        <w:t>
      орта кәсіпкерлік субъектілеріне – екі жүз елу, ірі кәсіпкерлік субъектілеріне бес жүз айлық есептік көрсеткіш мөлшерінде айыппұл салуға әкеп соғады.</w:t>
      </w:r>
    </w:p>
    <w:bookmarkEnd w:id="248"/>
    <w:bookmarkStart w:name="z277" w:id="249"/>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әрекеттер (әрекетсiздiк) –</w:t>
      </w:r>
    </w:p>
    <w:bookmarkEnd w:id="249"/>
    <w:bookmarkStart w:name="z278" w:id="250"/>
    <w:p>
      <w:pPr>
        <w:spacing w:after="0"/>
        <w:ind w:left="0"/>
        <w:jc w:val="both"/>
      </w:pPr>
      <w:r>
        <w:rPr>
          <w:rFonts w:ascii="Times New Roman"/>
          <w:b w:val="false"/>
          <w:i w:val="false"/>
          <w:color w:val="000000"/>
          <w:sz w:val="28"/>
        </w:rPr>
        <w:t>
      орта кәсіпкерлік субъектілеріне – бес жүз, ірі кәсіпкерлік субъектілеріне бір мың айлық есептік көрсеткіш мөлшерінде айыппұл салуға әкеп соғады.";</w:t>
      </w:r>
    </w:p>
    <w:bookmarkEnd w:id="250"/>
    <w:bookmarkStart w:name="z279" w:id="2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278-бапта</w:t>
      </w:r>
      <w:r>
        <w:rPr>
          <w:rFonts w:ascii="Times New Roman"/>
          <w:b w:val="false"/>
          <w:i w:val="false"/>
          <w:color w:val="000000"/>
          <w:sz w:val="28"/>
        </w:rPr>
        <w:t>:</w:t>
      </w:r>
    </w:p>
    <w:bookmarkEnd w:id="251"/>
    <w:bookmarkStart w:name="z280" w:id="252"/>
    <w:p>
      <w:pPr>
        <w:spacing w:after="0"/>
        <w:ind w:left="0"/>
        <w:jc w:val="both"/>
      </w:pPr>
      <w:r>
        <w:rPr>
          <w:rFonts w:ascii="Times New Roman"/>
          <w:b w:val="false"/>
          <w:i w:val="false"/>
          <w:color w:val="000000"/>
          <w:sz w:val="28"/>
        </w:rPr>
        <w:t>
      үшінші бөлік мынадай редакцияда жазылсын:</w:t>
      </w:r>
    </w:p>
    <w:bookmarkEnd w:id="252"/>
    <w:bookmarkStart w:name="z281" w:id="253"/>
    <w:p>
      <w:pPr>
        <w:spacing w:after="0"/>
        <w:ind w:left="0"/>
        <w:jc w:val="both"/>
      </w:pPr>
      <w:r>
        <w:rPr>
          <w:rFonts w:ascii="Times New Roman"/>
          <w:b w:val="false"/>
          <w:i w:val="false"/>
          <w:color w:val="000000"/>
          <w:sz w:val="28"/>
        </w:rPr>
        <w:t>
      "3.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 егер осы әрекетте қылмыстық жазаланатын іс-әрекет белгiлерi болмаса, –</w:t>
      </w:r>
    </w:p>
    <w:bookmarkEnd w:id="253"/>
    <w:bookmarkStart w:name="z282" w:id="254"/>
    <w:p>
      <w:pPr>
        <w:spacing w:after="0"/>
        <w:ind w:left="0"/>
        <w:jc w:val="both"/>
      </w:pPr>
      <w:r>
        <w:rPr>
          <w:rFonts w:ascii="Times New Roman"/>
          <w:b w:val="false"/>
          <w:i w:val="false"/>
          <w:color w:val="000000"/>
          <w:sz w:val="28"/>
        </w:rPr>
        <w:t>
      ic жүзiндегi салықтың асып кету сомасының жиырма пайызы мөлшерiнде айыппұл салуға әкеп соғады.";</w:t>
      </w:r>
    </w:p>
    <w:bookmarkEnd w:id="254"/>
    <w:bookmarkStart w:name="z283" w:id="255"/>
    <w:p>
      <w:pPr>
        <w:spacing w:after="0"/>
        <w:ind w:left="0"/>
        <w:jc w:val="both"/>
      </w:pPr>
      <w:r>
        <w:rPr>
          <w:rFonts w:ascii="Times New Roman"/>
          <w:b w:val="false"/>
          <w:i w:val="false"/>
          <w:color w:val="000000"/>
          <w:sz w:val="28"/>
        </w:rPr>
        <w:t>
      ескертпелердің 4-тармағы мынадай редакцияда жазылсын:</w:t>
      </w:r>
    </w:p>
    <w:bookmarkEnd w:id="255"/>
    <w:bookmarkStart w:name="z284" w:id="256"/>
    <w:p>
      <w:pPr>
        <w:spacing w:after="0"/>
        <w:ind w:left="0"/>
        <w:jc w:val="both"/>
      </w:pPr>
      <w:r>
        <w:rPr>
          <w:rFonts w:ascii="Times New Roman"/>
          <w:b w:val="false"/>
          <w:i w:val="false"/>
          <w:color w:val="000000"/>
          <w:sz w:val="28"/>
        </w:rPr>
        <w:t>
      "4. Осы баптың үшінші бөлігінің мақсаттары үшін асып кетуді айқындау кезінде:</w:t>
      </w:r>
    </w:p>
    <w:bookmarkEnd w:id="256"/>
    <w:bookmarkStart w:name="z285" w:id="257"/>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742-бабының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пайдалы қазбаларды өндіру салығына жүргізілген түзетуге байланысты түзілген асып кету;</w:t>
      </w:r>
    </w:p>
    <w:bookmarkEnd w:id="257"/>
    <w:bookmarkStart w:name="z286" w:id="258"/>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297-бабына</w:t>
      </w:r>
      <w:r>
        <w:rPr>
          <w:rFonts w:ascii="Times New Roman"/>
          <w:b w:val="false"/>
          <w:i w:val="false"/>
          <w:color w:val="000000"/>
          <w:sz w:val="28"/>
        </w:rPr>
        <w:t xml:space="preserve"> сәйкес айқындалатын, бақыланатын шетелдік компаниялардың немесе бақыланатын шетелдік компаниялар тұрақты мекемелерінің жиынтық пайдасынан есептелген корпоративтік табыс салығы есепке алынбайды.";</w:t>
      </w:r>
    </w:p>
    <w:bookmarkEnd w:id="258"/>
    <w:bookmarkStart w:name="z287" w:id="25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281-бапта</w:t>
      </w:r>
      <w:r>
        <w:rPr>
          <w:rFonts w:ascii="Times New Roman"/>
          <w:b w:val="false"/>
          <w:i w:val="false"/>
          <w:color w:val="000000"/>
          <w:sz w:val="28"/>
        </w:rPr>
        <w:t>:</w:t>
      </w:r>
    </w:p>
    <w:bookmarkEnd w:id="259"/>
    <w:bookmarkStart w:name="z288" w:id="260"/>
    <w:p>
      <w:pPr>
        <w:spacing w:after="0"/>
        <w:ind w:left="0"/>
        <w:jc w:val="both"/>
      </w:pPr>
      <w:r>
        <w:rPr>
          <w:rFonts w:ascii="Times New Roman"/>
          <w:b w:val="false"/>
          <w:i w:val="false"/>
          <w:color w:val="000000"/>
          <w:sz w:val="28"/>
        </w:rPr>
        <w:t>
      бірінші бөлік мынадай редакцияда жазылсын:</w:t>
      </w:r>
    </w:p>
    <w:bookmarkEnd w:id="260"/>
    <w:bookmarkStart w:name="z289" w:id="261"/>
    <w:p>
      <w:pPr>
        <w:spacing w:after="0"/>
        <w:ind w:left="0"/>
        <w:jc w:val="both"/>
      </w:pPr>
      <w:r>
        <w:rPr>
          <w:rFonts w:ascii="Times New Roman"/>
          <w:b w:val="false"/>
          <w:i w:val="false"/>
          <w:color w:val="000000"/>
          <w:sz w:val="28"/>
        </w:rPr>
        <w:t>
      "1. Мұнай өнімдеріне, темекі бұйымдарына арналған декларацияны тапсырмау не уақтылы тапсырмау, сол сияқты мониторингті жүзеге асыру үшін қажетті мәліметтерді ұсынбау не уақтылы ұсынбау –</w:t>
      </w:r>
    </w:p>
    <w:bookmarkEnd w:id="261"/>
    <w:bookmarkStart w:name="z290" w:id="262"/>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End w:id="262"/>
    <w:bookmarkStart w:name="z291" w:id="263"/>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263"/>
    <w:bookmarkStart w:name="z292" w:id="264"/>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bookmarkEnd w:id="264"/>
    <w:bookmarkStart w:name="z293" w:id="265"/>
    <w:p>
      <w:pPr>
        <w:spacing w:after="0"/>
        <w:ind w:left="0"/>
        <w:jc w:val="both"/>
      </w:pPr>
      <w:r>
        <w:rPr>
          <w:rFonts w:ascii="Times New Roman"/>
          <w:b w:val="false"/>
          <w:i w:val="false"/>
          <w:color w:val="000000"/>
          <w:sz w:val="28"/>
        </w:rPr>
        <w:t>
      мынадай мазмұндағы 2-1 және 2-2-бөліктермен толықтырылсын:</w:t>
      </w:r>
    </w:p>
    <w:bookmarkEnd w:id="265"/>
    <w:bookmarkStart w:name="z294" w:id="266"/>
    <w:p>
      <w:pPr>
        <w:spacing w:after="0"/>
        <w:ind w:left="0"/>
        <w:jc w:val="both"/>
      </w:pPr>
      <w:r>
        <w:rPr>
          <w:rFonts w:ascii="Times New Roman"/>
          <w:b w:val="false"/>
          <w:i w:val="false"/>
          <w:color w:val="000000"/>
          <w:sz w:val="28"/>
        </w:rPr>
        <w:t>
      "2-1. Мұнай өнімдеріне, темекі бұйымдарына арналған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өнімдерінің, темекі бұйымдарының дербес сәйкестендіру нөмір-кодын анық көрсетпеу –</w:t>
      </w:r>
    </w:p>
    <w:bookmarkEnd w:id="266"/>
    <w:bookmarkStart w:name="z295" w:id="267"/>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End w:id="267"/>
    <w:bookmarkStart w:name="z296" w:id="268"/>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268"/>
    <w:bookmarkStart w:name="z297" w:id="269"/>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End w:id="269"/>
    <w:bookmarkStart w:name="z298" w:id="270"/>
    <w:p>
      <w:pPr>
        <w:spacing w:after="0"/>
        <w:ind w:left="0"/>
        <w:jc w:val="both"/>
      </w:pPr>
      <w:r>
        <w:rPr>
          <w:rFonts w:ascii="Times New Roman"/>
          <w:b w:val="false"/>
          <w:i w:val="false"/>
          <w:color w:val="000000"/>
          <w:sz w:val="28"/>
        </w:rPr>
        <w:t>
      бесінші бөлікте:</w:t>
      </w:r>
    </w:p>
    <w:bookmarkEnd w:id="270"/>
    <w:bookmarkStart w:name="z299" w:id="271"/>
    <w:p>
      <w:pPr>
        <w:spacing w:after="0"/>
        <w:ind w:left="0"/>
        <w:jc w:val="both"/>
      </w:pPr>
      <w:r>
        <w:rPr>
          <w:rFonts w:ascii="Times New Roman"/>
          <w:b w:val="false"/>
          <w:i w:val="false"/>
          <w:color w:val="000000"/>
          <w:sz w:val="28"/>
        </w:rPr>
        <w:t>
      2) тармақша алып тасталсын;</w:t>
      </w:r>
    </w:p>
    <w:bookmarkEnd w:id="271"/>
    <w:bookmarkStart w:name="z300" w:id="272"/>
    <w:p>
      <w:pPr>
        <w:spacing w:after="0"/>
        <w:ind w:left="0"/>
        <w:jc w:val="both"/>
      </w:pPr>
      <w:r>
        <w:rPr>
          <w:rFonts w:ascii="Times New Roman"/>
          <w:b w:val="false"/>
          <w:i w:val="false"/>
          <w:color w:val="000000"/>
          <w:sz w:val="28"/>
        </w:rPr>
        <w:t>
      9) тармақша алып тасталсын;</w:t>
      </w:r>
    </w:p>
    <w:bookmarkEnd w:id="272"/>
    <w:bookmarkStart w:name="z301" w:id="273"/>
    <w:p>
      <w:pPr>
        <w:spacing w:after="0"/>
        <w:ind w:left="0"/>
        <w:jc w:val="both"/>
      </w:pPr>
      <w:r>
        <w:rPr>
          <w:rFonts w:ascii="Times New Roman"/>
          <w:b w:val="false"/>
          <w:i w:val="false"/>
          <w:color w:val="000000"/>
          <w:sz w:val="28"/>
        </w:rPr>
        <w:t>
      екінші абзац мынадай редакцияда жазылсын:</w:t>
      </w:r>
    </w:p>
    <w:bookmarkEnd w:id="273"/>
    <w:bookmarkStart w:name="z302" w:id="274"/>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End w:id="274"/>
    <w:bookmarkStart w:name="z303" w:id="275"/>
    <w:p>
      <w:pPr>
        <w:spacing w:after="0"/>
        <w:ind w:left="0"/>
        <w:jc w:val="both"/>
      </w:pPr>
      <w:r>
        <w:rPr>
          <w:rFonts w:ascii="Times New Roman"/>
          <w:b w:val="false"/>
          <w:i w:val="false"/>
          <w:color w:val="000000"/>
          <w:sz w:val="28"/>
        </w:rPr>
        <w:t>
      алтыншы бөліктің екінші абзацы мынадай редакцияда жазылсын:</w:t>
      </w:r>
    </w:p>
    <w:bookmarkEnd w:id="275"/>
    <w:bookmarkStart w:name="z304" w:id="276"/>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276"/>
    <w:bookmarkStart w:name="z305" w:id="27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282-бапта</w:t>
      </w:r>
      <w:r>
        <w:rPr>
          <w:rFonts w:ascii="Times New Roman"/>
          <w:b w:val="false"/>
          <w:i w:val="false"/>
          <w:color w:val="000000"/>
          <w:sz w:val="28"/>
        </w:rPr>
        <w:t xml:space="preserve">: </w:t>
      </w:r>
    </w:p>
    <w:bookmarkEnd w:id="277"/>
    <w:bookmarkStart w:name="z306" w:id="278"/>
    <w:p>
      <w:pPr>
        <w:spacing w:after="0"/>
        <w:ind w:left="0"/>
        <w:jc w:val="both"/>
      </w:pPr>
      <w:r>
        <w:rPr>
          <w:rFonts w:ascii="Times New Roman"/>
          <w:b w:val="false"/>
          <w:i w:val="false"/>
          <w:color w:val="000000"/>
          <w:sz w:val="28"/>
        </w:rPr>
        <w:t>
      бірінші бөлік мынадай редакцияда жазылсын:</w:t>
      </w:r>
    </w:p>
    <w:bookmarkEnd w:id="278"/>
    <w:bookmarkStart w:name="z307" w:id="279"/>
    <w:p>
      <w:pPr>
        <w:spacing w:after="0"/>
        <w:ind w:left="0"/>
        <w:jc w:val="both"/>
      </w:pPr>
      <w:r>
        <w:rPr>
          <w:rFonts w:ascii="Times New Roman"/>
          <w:b w:val="false"/>
          <w:i w:val="false"/>
          <w:color w:val="000000"/>
          <w:sz w:val="28"/>
        </w:rPr>
        <w:t>
      "1. Этил спиртiне және (немесе) алкоголь өнiмiне арналған декларацияны тапсырмау не уақтылы тапсырмау –</w:t>
      </w:r>
    </w:p>
    <w:bookmarkEnd w:id="279"/>
    <w:bookmarkStart w:name="z308" w:id="280"/>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End w:id="280"/>
    <w:bookmarkStart w:name="z309" w:id="281"/>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281"/>
    <w:bookmarkStart w:name="z310" w:id="282"/>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End w:id="282"/>
    <w:bookmarkStart w:name="z311" w:id="283"/>
    <w:p>
      <w:pPr>
        <w:spacing w:after="0"/>
        <w:ind w:left="0"/>
        <w:jc w:val="both"/>
      </w:pPr>
      <w:r>
        <w:rPr>
          <w:rFonts w:ascii="Times New Roman"/>
          <w:b w:val="false"/>
          <w:i w:val="false"/>
          <w:color w:val="000000"/>
          <w:sz w:val="28"/>
        </w:rPr>
        <w:t>
      мынадай мазмұндағы 2-1 және 2-2-бөліктермен толықтырылсын:</w:t>
      </w:r>
    </w:p>
    <w:bookmarkEnd w:id="283"/>
    <w:bookmarkStart w:name="z312" w:id="284"/>
    <w:p>
      <w:pPr>
        <w:spacing w:after="0"/>
        <w:ind w:left="0"/>
        <w:jc w:val="both"/>
      </w:pPr>
      <w:r>
        <w:rPr>
          <w:rFonts w:ascii="Times New Roman"/>
          <w:b w:val="false"/>
          <w:i w:val="false"/>
          <w:color w:val="000000"/>
          <w:sz w:val="28"/>
        </w:rPr>
        <w:t>
      "2-1. Этил спиртiне және (немесе) алкоголь өнiмiне арналған декларацияда этил спиртiнің және (немесе) алкоголь өнiмiнің көлемін анық көрсетпеу, сондай-ақ этил спиртiнің және (немесе) алкоголь өнiмiнің дербес сәйкестендіру нөмір-кодын анық көрсетпеу –</w:t>
      </w:r>
    </w:p>
    <w:bookmarkEnd w:id="284"/>
    <w:bookmarkStart w:name="z313" w:id="285"/>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End w:id="285"/>
    <w:bookmarkStart w:name="z314" w:id="286"/>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286"/>
    <w:bookmarkStart w:name="z315" w:id="287"/>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End w:id="287"/>
    <w:bookmarkStart w:name="z316" w:id="288"/>
    <w:p>
      <w:pPr>
        <w:spacing w:after="0"/>
        <w:ind w:left="0"/>
        <w:jc w:val="both"/>
      </w:pPr>
      <w:r>
        <w:rPr>
          <w:rFonts w:ascii="Times New Roman"/>
          <w:b w:val="false"/>
          <w:i w:val="false"/>
          <w:color w:val="000000"/>
          <w:sz w:val="28"/>
        </w:rPr>
        <w:t>
      үшінші бөліктің 6) тармақшасындағы "өткізу;" деген сөз "өткізу түрінде жасалған бұзушылық –" деген сөздермен ауыстырылып, 7) тармақшасы алып тасталсын;</w:t>
      </w:r>
    </w:p>
    <w:bookmarkEnd w:id="288"/>
    <w:bookmarkStart w:name="z317" w:id="289"/>
    <w:p>
      <w:pPr>
        <w:spacing w:after="0"/>
        <w:ind w:left="0"/>
        <w:jc w:val="both"/>
      </w:pPr>
      <w:r>
        <w:rPr>
          <w:rFonts w:ascii="Times New Roman"/>
          <w:b w:val="false"/>
          <w:i w:val="false"/>
          <w:color w:val="000000"/>
          <w:sz w:val="28"/>
        </w:rPr>
        <w:t>
      сегізінші және тоғызыншы бөліктер алып тасталсын;</w:t>
      </w:r>
    </w:p>
    <w:bookmarkEnd w:id="289"/>
    <w:bookmarkStart w:name="z318" w:id="29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285-бапта</w:t>
      </w:r>
      <w:r>
        <w:rPr>
          <w:rFonts w:ascii="Times New Roman"/>
          <w:b w:val="false"/>
          <w:i w:val="false"/>
          <w:color w:val="000000"/>
          <w:sz w:val="28"/>
        </w:rPr>
        <w:t>:</w:t>
      </w:r>
    </w:p>
    <w:bookmarkEnd w:id="290"/>
    <w:bookmarkStart w:name="z319" w:id="291"/>
    <w:p>
      <w:pPr>
        <w:spacing w:after="0"/>
        <w:ind w:left="0"/>
        <w:jc w:val="both"/>
      </w:pPr>
      <w:r>
        <w:rPr>
          <w:rFonts w:ascii="Times New Roman"/>
          <w:b w:val="false"/>
          <w:i w:val="false"/>
          <w:color w:val="000000"/>
          <w:sz w:val="28"/>
        </w:rPr>
        <w:t>
      бірінші бөлікте:</w:t>
      </w:r>
    </w:p>
    <w:bookmarkEnd w:id="291"/>
    <w:bookmarkStart w:name="z320" w:id="292"/>
    <w:p>
      <w:pPr>
        <w:spacing w:after="0"/>
        <w:ind w:left="0"/>
        <w:jc w:val="both"/>
      </w:pPr>
      <w:r>
        <w:rPr>
          <w:rFonts w:ascii="Times New Roman"/>
          <w:b w:val="false"/>
          <w:i w:val="false"/>
          <w:color w:val="000000"/>
          <w:sz w:val="28"/>
        </w:rPr>
        <w:t>
      7) тармақша мынадай редакцияда жазылсын:</w:t>
      </w:r>
    </w:p>
    <w:bookmarkEnd w:id="292"/>
    <w:bookmarkStart w:name="z321" w:id="293"/>
    <w:p>
      <w:pPr>
        <w:spacing w:after="0"/>
        <w:ind w:left="0"/>
        <w:jc w:val="both"/>
      </w:pPr>
      <w:r>
        <w:rPr>
          <w:rFonts w:ascii="Times New Roman"/>
          <w:b w:val="false"/>
          <w:i w:val="false"/>
          <w:color w:val="000000"/>
          <w:sz w:val="28"/>
        </w:rPr>
        <w:t>
      "7) ол туралы ақпарат уәкілетті органның интернет-ресурсында орналастырылған әрекет етпейтін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bookmarkEnd w:id="293"/>
    <w:bookmarkStart w:name="z322" w:id="294"/>
    <w:p>
      <w:pPr>
        <w:spacing w:after="0"/>
        <w:ind w:left="0"/>
        <w:jc w:val="both"/>
      </w:pPr>
      <w:r>
        <w:rPr>
          <w:rFonts w:ascii="Times New Roman"/>
          <w:b w:val="false"/>
          <w:i w:val="false"/>
          <w:color w:val="000000"/>
          <w:sz w:val="28"/>
        </w:rPr>
        <w:t>
      үшінші бөлік мынадай мазмұндағы 4-1) тармақшамен толықтырылсын:</w:t>
      </w:r>
    </w:p>
    <w:bookmarkEnd w:id="294"/>
    <w:bookmarkStart w:name="z323" w:id="295"/>
    <w:p>
      <w:pPr>
        <w:spacing w:after="0"/>
        <w:ind w:left="0"/>
        <w:jc w:val="both"/>
      </w:pPr>
      <w:r>
        <w:rPr>
          <w:rFonts w:ascii="Times New Roman"/>
          <w:b w:val="false"/>
          <w:i w:val="false"/>
          <w:color w:val="000000"/>
          <w:sz w:val="28"/>
        </w:rPr>
        <w:t xml:space="preserve">
      "4-1) құқықтың (талап етудің) коллекторлық агенттіктерге өту жағдайларын қамтитын шарттар бойынша мәліметтерді мемлекеттік кіріс органдарына тоқсаннан кейінгі айдың 25-күнінен кешіктірмей ұсынбау;"; </w:t>
      </w:r>
    </w:p>
    <w:bookmarkEnd w:id="295"/>
    <w:bookmarkStart w:name="z324" w:id="29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285-1-бапта</w:t>
      </w:r>
      <w:r>
        <w:rPr>
          <w:rFonts w:ascii="Times New Roman"/>
          <w:b w:val="false"/>
          <w:i w:val="false"/>
          <w:color w:val="000000"/>
          <w:sz w:val="28"/>
        </w:rPr>
        <w:t>:</w:t>
      </w:r>
    </w:p>
    <w:bookmarkEnd w:id="296"/>
    <w:bookmarkStart w:name="z325" w:id="297"/>
    <w:p>
      <w:pPr>
        <w:spacing w:after="0"/>
        <w:ind w:left="0"/>
        <w:jc w:val="both"/>
      </w:pPr>
      <w:r>
        <w:rPr>
          <w:rFonts w:ascii="Times New Roman"/>
          <w:b w:val="false"/>
          <w:i w:val="false"/>
          <w:color w:val="000000"/>
          <w:sz w:val="28"/>
        </w:rPr>
        <w:t>
      тақырып мынадай редакцияда жазылсын:</w:t>
      </w:r>
    </w:p>
    <w:bookmarkEnd w:id="297"/>
    <w:bookmarkStart w:name="z326" w:id="298"/>
    <w:p>
      <w:pPr>
        <w:spacing w:after="0"/>
        <w:ind w:left="0"/>
        <w:jc w:val="both"/>
      </w:pPr>
      <w:r>
        <w:rPr>
          <w:rFonts w:ascii="Times New Roman"/>
          <w:b w:val="false"/>
          <w:i w:val="false"/>
          <w:color w:val="000000"/>
          <w:sz w:val="28"/>
        </w:rPr>
        <w:t>
      "285-1-бап. Бағалы қағаздарды номиналды ұстаушылар ретінде клиенттердің шоттарын жүргізу құқығына ие кастодиандардың, бірыңғай тіркеушінің,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bookmarkEnd w:id="298"/>
    <w:bookmarkStart w:name="z327" w:id="299"/>
    <w:p>
      <w:pPr>
        <w:spacing w:after="0"/>
        <w:ind w:left="0"/>
        <w:jc w:val="both"/>
      </w:pPr>
      <w:r>
        <w:rPr>
          <w:rFonts w:ascii="Times New Roman"/>
          <w:b w:val="false"/>
          <w:i w:val="false"/>
          <w:color w:val="000000"/>
          <w:sz w:val="28"/>
        </w:rPr>
        <w:t>
      мынадай мазмұндағы төртінші бөлікпен толықтырылсын:</w:t>
      </w:r>
    </w:p>
    <w:bookmarkEnd w:id="299"/>
    <w:bookmarkStart w:name="z328" w:id="300"/>
    <w:p>
      <w:pPr>
        <w:spacing w:after="0"/>
        <w:ind w:left="0"/>
        <w:jc w:val="both"/>
      </w:pPr>
      <w:r>
        <w:rPr>
          <w:rFonts w:ascii="Times New Roman"/>
          <w:b w:val="false"/>
          <w:i w:val="false"/>
          <w:color w:val="000000"/>
          <w:sz w:val="28"/>
        </w:rPr>
        <w:t>
      "4. Коллекторлық агенттіктердің құқықтың (талап етудің) коллекторлық агенттікке өту жағдайларын қамтитын шарттар бойынша мәліметтерді ұсынбауы, уақтылы, анық немесе толық ұсынбауы –</w:t>
      </w:r>
    </w:p>
    <w:bookmarkEnd w:id="300"/>
    <w:bookmarkStart w:name="z329" w:id="301"/>
    <w:p>
      <w:pPr>
        <w:spacing w:after="0"/>
        <w:ind w:left="0"/>
        <w:jc w:val="both"/>
      </w:pPr>
      <w:r>
        <w:rPr>
          <w:rFonts w:ascii="Times New Roman"/>
          <w:b w:val="false"/>
          <w:i w:val="false"/>
          <w:color w:val="000000"/>
          <w:sz w:val="28"/>
        </w:rPr>
        <w:t>
      отыз айлық есептік көрсеткіш мөлшерінде айыппұлға әкеп соғады.";</w:t>
      </w:r>
    </w:p>
    <w:bookmarkEnd w:id="301"/>
    <w:bookmarkStart w:name="z330" w:id="30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473-баптың</w:t>
      </w:r>
      <w:r>
        <w:rPr>
          <w:rFonts w:ascii="Times New Roman"/>
          <w:b w:val="false"/>
          <w:i w:val="false"/>
          <w:color w:val="000000"/>
          <w:sz w:val="28"/>
        </w:rPr>
        <w:t xml:space="preserve"> бірінші абзацы "жария етуі" деген сөздерден кейін ", егер бұл әрекетте қылмыстық жазаланатын іс-әрекет белгілері болмаса," деген сөздермен толықтырылсын;</w:t>
      </w:r>
    </w:p>
    <w:bookmarkEnd w:id="302"/>
    <w:bookmarkStart w:name="z331" w:id="30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p>
    <w:bookmarkEnd w:id="303"/>
    <w:bookmarkStart w:name="z332" w:id="304"/>
    <w:p>
      <w:pPr>
        <w:spacing w:after="0"/>
        <w:ind w:left="0"/>
        <w:jc w:val="both"/>
      </w:pPr>
      <w:r>
        <w:rPr>
          <w:rFonts w:ascii="Times New Roman"/>
          <w:b w:val="false"/>
          <w:i w:val="false"/>
          <w:color w:val="000000"/>
          <w:sz w:val="28"/>
        </w:rPr>
        <w:t>
      "282 (үшінші, төртінші, алтыншы, жетінші, тоғызыншы, он бірінші және он үшінші бөліктерінде)" деген сөздер "282 (үшінші, төртінші, алтыншы, жетінші, он бірінші және он үшінші бөліктерінде)" деген сөздермен ауыстырылсын;</w:t>
      </w:r>
    </w:p>
    <w:bookmarkEnd w:id="304"/>
    <w:bookmarkStart w:name="z333" w:id="305"/>
    <w:p>
      <w:pPr>
        <w:spacing w:after="0"/>
        <w:ind w:left="0"/>
        <w:jc w:val="both"/>
      </w:pPr>
      <w:r>
        <w:rPr>
          <w:rFonts w:ascii="Times New Roman"/>
          <w:b w:val="false"/>
          <w:i w:val="false"/>
          <w:color w:val="000000"/>
          <w:sz w:val="28"/>
        </w:rPr>
        <w:t>
      "283-1" деген цифрлар "283-1 (бесінші және алтыншы бөліктерінде)" деген сөздермен ауыстырылсын;</w:t>
      </w:r>
    </w:p>
    <w:bookmarkEnd w:id="305"/>
    <w:bookmarkStart w:name="z334" w:id="30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720-баптың</w:t>
      </w:r>
      <w:r>
        <w:rPr>
          <w:rFonts w:ascii="Times New Roman"/>
          <w:b w:val="false"/>
          <w:i w:val="false"/>
          <w:color w:val="000000"/>
          <w:sz w:val="28"/>
        </w:rPr>
        <w:t xml:space="preserve"> бірінші бөлігінде:</w:t>
      </w:r>
    </w:p>
    <w:bookmarkEnd w:id="306"/>
    <w:bookmarkStart w:name="z335" w:id="307"/>
    <w:p>
      <w:pPr>
        <w:spacing w:after="0"/>
        <w:ind w:left="0"/>
        <w:jc w:val="both"/>
      </w:pPr>
      <w:r>
        <w:rPr>
          <w:rFonts w:ascii="Times New Roman"/>
          <w:b w:val="false"/>
          <w:i w:val="false"/>
          <w:color w:val="000000"/>
          <w:sz w:val="28"/>
        </w:rPr>
        <w:t>
      "281 (бірінші, екінші және үшінші бөліктерінде), 282 (бірінші, екінші, бесінші, сегізінші, оныншы және он екінші бөліктерінде)" деген сөздер "281 (бірінші, екінші, 2-1, 2-2 және үшінші бөліктерінде), 282 (бірінші, екінші, 2-1, 2-2, бесінші, оныншы және он екінші бөліктерінде)" деген сөздермен ауыстырылсын;</w:t>
      </w:r>
    </w:p>
    <w:bookmarkEnd w:id="307"/>
    <w:bookmarkStart w:name="z336" w:id="308"/>
    <w:p>
      <w:pPr>
        <w:spacing w:after="0"/>
        <w:ind w:left="0"/>
        <w:jc w:val="both"/>
      </w:pPr>
      <w:r>
        <w:rPr>
          <w:rFonts w:ascii="Times New Roman"/>
          <w:b w:val="false"/>
          <w:i w:val="false"/>
          <w:color w:val="000000"/>
          <w:sz w:val="28"/>
        </w:rPr>
        <w:t xml:space="preserve">
      "284" деген цифрлар "283-1 (бірінші, екінші, үшінші және төртінші бөліктерінде), 284" деген сөздермен ауыстырылсын; </w:t>
      </w:r>
    </w:p>
    <w:bookmarkEnd w:id="308"/>
    <w:bookmarkStart w:name="z337" w:id="30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728-баптың</w:t>
      </w:r>
      <w:r>
        <w:rPr>
          <w:rFonts w:ascii="Times New Roman"/>
          <w:b w:val="false"/>
          <w:i w:val="false"/>
          <w:color w:val="000000"/>
          <w:sz w:val="28"/>
        </w:rPr>
        <w:t xml:space="preserve"> бірінші бөлігіндегі "282 (бiрiншi, екінші, бесінші, сегізінші, оныншы және он екінші бөлiктерiнде)" деген сөздер "282 (бiрiншi, екінші, бесінші, оныншы және он екінші бөлiктерiнде)" деген сөздермен ауыстырылсын;</w:t>
      </w:r>
    </w:p>
    <w:bookmarkEnd w:id="309"/>
    <w:bookmarkStart w:name="z338" w:id="31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735-баптың</w:t>
      </w:r>
      <w:r>
        <w:rPr>
          <w:rFonts w:ascii="Times New Roman"/>
          <w:b w:val="false"/>
          <w:i w:val="false"/>
          <w:color w:val="000000"/>
          <w:sz w:val="28"/>
        </w:rPr>
        <w:t xml:space="preserve"> бірінші бөлігіндегі ", бесінші және тоғызыншы" деген сөздер "және бесінші" деген сөздермен ауыстырылсын;</w:t>
      </w:r>
    </w:p>
    <w:bookmarkEnd w:id="310"/>
    <w:bookmarkStart w:name="z339" w:id="31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311"/>
    <w:bookmarkStart w:name="z340" w:id="312"/>
    <w:p>
      <w:pPr>
        <w:spacing w:after="0"/>
        <w:ind w:left="0"/>
        <w:jc w:val="both"/>
      </w:pPr>
      <w:r>
        <w:rPr>
          <w:rFonts w:ascii="Times New Roman"/>
          <w:b w:val="false"/>
          <w:i w:val="false"/>
          <w:color w:val="000000"/>
          <w:sz w:val="28"/>
        </w:rPr>
        <w:t xml:space="preserve">
      29) тармақшадағы "282 (үшiншi, төртiншi, алтыншы, жетiншi, тоғызыншы, он бірінші және он үшінші бөлiктерi)" деген сөздер "282 (үшiншi, төртiншi, алтыншы, жетiншi, он бірінші және он үшінші бөлiктерi)" деген сөздермен ауыстырылсын; </w:t>
      </w:r>
    </w:p>
    <w:bookmarkEnd w:id="312"/>
    <w:bookmarkStart w:name="z341" w:id="313"/>
    <w:p>
      <w:pPr>
        <w:spacing w:after="0"/>
        <w:ind w:left="0"/>
        <w:jc w:val="both"/>
      </w:pPr>
      <w:r>
        <w:rPr>
          <w:rFonts w:ascii="Times New Roman"/>
          <w:b w:val="false"/>
          <w:i w:val="false"/>
          <w:color w:val="000000"/>
          <w:sz w:val="28"/>
        </w:rPr>
        <w:t>
      31) тармақшада:</w:t>
      </w:r>
    </w:p>
    <w:bookmarkEnd w:id="313"/>
    <w:bookmarkStart w:name="z342" w:id="314"/>
    <w:p>
      <w:pPr>
        <w:spacing w:after="0"/>
        <w:ind w:left="0"/>
        <w:jc w:val="both"/>
      </w:pPr>
      <w:r>
        <w:rPr>
          <w:rFonts w:ascii="Times New Roman"/>
          <w:b w:val="false"/>
          <w:i w:val="false"/>
          <w:color w:val="000000"/>
          <w:sz w:val="28"/>
        </w:rPr>
        <w:t>
      "282 (үшiншi, төртiншi, алтыншы, жетiншi, тоғызыншы, он бірінші және он үшінші бөлiктерi)" деген сөздер "282 (үшiншi, төртiншi, алтыншы, жетiншi, он бірінші және он үшінші бөлiктерi)" деген сөздермен ауыстырылсын;</w:t>
      </w:r>
    </w:p>
    <w:bookmarkEnd w:id="314"/>
    <w:bookmarkStart w:name="z343" w:id="315"/>
    <w:p>
      <w:pPr>
        <w:spacing w:after="0"/>
        <w:ind w:left="0"/>
        <w:jc w:val="both"/>
      </w:pPr>
      <w:r>
        <w:rPr>
          <w:rFonts w:ascii="Times New Roman"/>
          <w:b w:val="false"/>
          <w:i w:val="false"/>
          <w:color w:val="000000"/>
          <w:sz w:val="28"/>
        </w:rPr>
        <w:t>
      "283-1" деген цифрлар "283-1 (бесінші және алтыншы бөліктері)" деген сөздермен ауыстырылсын.</w:t>
      </w:r>
    </w:p>
    <w:bookmarkEnd w:id="315"/>
    <w:bookmarkStart w:name="z344" w:id="316"/>
    <w:p>
      <w:pPr>
        <w:spacing w:after="0"/>
        <w:ind w:left="0"/>
        <w:jc w:val="both"/>
      </w:pPr>
      <w:r>
        <w:rPr>
          <w:rFonts w:ascii="Times New Roman"/>
          <w:b w:val="false"/>
          <w:i w:val="false"/>
          <w:color w:val="000000"/>
          <w:sz w:val="28"/>
        </w:rPr>
        <w:t xml:space="preserve">
      8.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w:t>
      </w:r>
    </w:p>
    <w:bookmarkEnd w:id="316"/>
    <w:bookmarkStart w:name="z345" w:id="317"/>
    <w:p>
      <w:pPr>
        <w:spacing w:after="0"/>
        <w:ind w:left="0"/>
        <w:jc w:val="both"/>
      </w:pPr>
      <w:r>
        <w:rPr>
          <w:rFonts w:ascii="Times New Roman"/>
          <w:b w:val="false"/>
          <w:i w:val="false"/>
          <w:color w:val="000000"/>
          <w:sz w:val="28"/>
        </w:rPr>
        <w:t>
      1) мазмұнындағы 124-баптың тақырыбы мынадай редакцияда жазылсын:</w:t>
      </w:r>
    </w:p>
    <w:bookmarkEnd w:id="317"/>
    <w:bookmarkStart w:name="z346" w:id="318"/>
    <w:p>
      <w:pPr>
        <w:spacing w:after="0"/>
        <w:ind w:left="0"/>
        <w:jc w:val="both"/>
      </w:pPr>
      <w:r>
        <w:rPr>
          <w:rFonts w:ascii="Times New Roman"/>
          <w:b w:val="false"/>
          <w:i w:val="false"/>
          <w:color w:val="000000"/>
          <w:sz w:val="28"/>
        </w:rPr>
        <w:t>
      "124-бап. Фильтрлі, фильтрсіз сигареттерге және папиростарға ең төмен бөлшек сауда бағаларын белгілеу";</w:t>
      </w:r>
    </w:p>
    <w:bookmarkEnd w:id="318"/>
    <w:bookmarkStart w:name="z347" w:id="3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35-бап</w:t>
      </w:r>
      <w:r>
        <w:rPr>
          <w:rFonts w:ascii="Times New Roman"/>
          <w:b w:val="false"/>
          <w:i w:val="false"/>
          <w:color w:val="000000"/>
          <w:sz w:val="28"/>
        </w:rPr>
        <w:t xml:space="preserve"> мынадай редакцияда жазылсын:</w:t>
      </w:r>
    </w:p>
    <w:bookmarkEnd w:id="319"/>
    <w:bookmarkStart w:name="z348" w:id="320"/>
    <w:p>
      <w:pPr>
        <w:spacing w:after="0"/>
        <w:ind w:left="0"/>
        <w:jc w:val="both"/>
      </w:pPr>
      <w:r>
        <w:rPr>
          <w:rFonts w:ascii="Times New Roman"/>
          <w:b w:val="false"/>
          <w:i w:val="false"/>
          <w:color w:val="000000"/>
          <w:sz w:val="28"/>
        </w:rPr>
        <w:t>
      "35-бап. Дара кәсіпкерлерді мемлекеттік тіркеу</w:t>
      </w:r>
    </w:p>
    <w:bookmarkEnd w:id="320"/>
    <w:bookmarkStart w:name="z349" w:id="321"/>
    <w:p>
      <w:pPr>
        <w:spacing w:after="0"/>
        <w:ind w:left="0"/>
        <w:jc w:val="both"/>
      </w:pPr>
      <w:r>
        <w:rPr>
          <w:rFonts w:ascii="Times New Roman"/>
          <w:b w:val="false"/>
          <w:i w:val="false"/>
          <w:color w:val="000000"/>
          <w:sz w:val="28"/>
        </w:rPr>
        <w:t>
      1. Жеке кәсiпкерлiктi заңды тұлға құрмай жүзеге асыратын жеке тұлғаларды мемлекеттiк тiркеу дара кәсiпкер ретiнде мемлекеттiк тiркеу кезiнде мәлiмделген тұрған жерi бойынша мемлекеттік кіріс органында дара кәсiпкер ретiнде есепке қоюды білдіреді.</w:t>
      </w:r>
    </w:p>
    <w:bookmarkEnd w:id="321"/>
    <w:bookmarkStart w:name="z350" w:id="322"/>
    <w:p>
      <w:pPr>
        <w:spacing w:after="0"/>
        <w:ind w:left="0"/>
        <w:jc w:val="both"/>
      </w:pPr>
      <w:r>
        <w:rPr>
          <w:rFonts w:ascii="Times New Roman"/>
          <w:b w:val="false"/>
          <w:i w:val="false"/>
          <w:color w:val="000000"/>
          <w:sz w:val="28"/>
        </w:rPr>
        <w:t>
      2. Дара кәсіпкер ретінде мiндеттi мемлекеттiк тiркеуге мынадай шарттардың бiрiне сай келетiн жеке тұлғалар жатады:</w:t>
      </w:r>
    </w:p>
    <w:bookmarkEnd w:id="322"/>
    <w:bookmarkStart w:name="z351" w:id="323"/>
    <w:p>
      <w:pPr>
        <w:spacing w:after="0"/>
        <w:ind w:left="0"/>
        <w:jc w:val="both"/>
      </w:pPr>
      <w:r>
        <w:rPr>
          <w:rFonts w:ascii="Times New Roman"/>
          <w:b w:val="false"/>
          <w:i w:val="false"/>
          <w:color w:val="000000"/>
          <w:sz w:val="28"/>
        </w:rPr>
        <w:t>
      1) жалдамалы жұмыскерлердiң еңбегiн тұрақты негiзде пайдаланады;</w:t>
      </w:r>
    </w:p>
    <w:bookmarkEnd w:id="323"/>
    <w:bookmarkStart w:name="z352" w:id="324"/>
    <w:p>
      <w:pPr>
        <w:spacing w:after="0"/>
        <w:ind w:left="0"/>
        <w:jc w:val="both"/>
      </w:pPr>
      <w:r>
        <w:rPr>
          <w:rFonts w:ascii="Times New Roman"/>
          <w:b w:val="false"/>
          <w:i w:val="false"/>
          <w:color w:val="000000"/>
          <w:sz w:val="28"/>
        </w:rPr>
        <w:t>
      2) жеке кәсiпкерлiктен республикалық бюджет туралы заңда белгіленген және тиісті қаржы жылының 1 қаңтарына қолданыста болатын ең төмен жалақының 12 еселенген мөлшерiнен асатын мөлшерде Қазақстан Республикасының салық заңнамасына сәйкес есептелген жылдық кірісі болады.</w:t>
      </w:r>
    </w:p>
    <w:bookmarkEnd w:id="324"/>
    <w:bookmarkStart w:name="z353" w:id="325"/>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bookmarkEnd w:id="325"/>
    <w:bookmarkStart w:name="z354" w:id="326"/>
    <w:p>
      <w:pPr>
        <w:spacing w:after="0"/>
        <w:ind w:left="0"/>
        <w:jc w:val="both"/>
      </w:pPr>
      <w:r>
        <w:rPr>
          <w:rFonts w:ascii="Times New Roman"/>
          <w:b w:val="false"/>
          <w:i w:val="false"/>
          <w:color w:val="000000"/>
          <w:sz w:val="28"/>
        </w:rPr>
        <w:t xml:space="preserve">
      3. Жұмыскерлердің еңбегін тұрақты негізде пайдаланбайтын жеке тұлға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мынадай кірістерді алған кезде дара кәсіпкер ретінде тіркелмеуге құқылы:</w:t>
      </w:r>
    </w:p>
    <w:bookmarkEnd w:id="326"/>
    <w:bookmarkStart w:name="z355" w:id="327"/>
    <w:p>
      <w:pPr>
        <w:spacing w:after="0"/>
        <w:ind w:left="0"/>
        <w:jc w:val="both"/>
      </w:pPr>
      <w:r>
        <w:rPr>
          <w:rFonts w:ascii="Times New Roman"/>
          <w:b w:val="false"/>
          <w:i w:val="false"/>
          <w:color w:val="000000"/>
          <w:sz w:val="28"/>
        </w:rPr>
        <w:t>
      1) төлем көзінен салық салуға жататын кірістер;</w:t>
      </w:r>
    </w:p>
    <w:bookmarkEnd w:id="327"/>
    <w:bookmarkStart w:name="z356" w:id="328"/>
    <w:p>
      <w:pPr>
        <w:spacing w:after="0"/>
        <w:ind w:left="0"/>
        <w:jc w:val="both"/>
      </w:pPr>
      <w:r>
        <w:rPr>
          <w:rFonts w:ascii="Times New Roman"/>
          <w:b w:val="false"/>
          <w:i w:val="false"/>
          <w:color w:val="000000"/>
          <w:sz w:val="28"/>
        </w:rPr>
        <w:t>
      2) мүліктік кіріс;</w:t>
      </w:r>
    </w:p>
    <w:bookmarkEnd w:id="328"/>
    <w:bookmarkStart w:name="z357" w:id="329"/>
    <w:p>
      <w:pPr>
        <w:spacing w:after="0"/>
        <w:ind w:left="0"/>
        <w:jc w:val="both"/>
      </w:pPr>
      <w:r>
        <w:rPr>
          <w:rFonts w:ascii="Times New Roman"/>
          <w:b w:val="false"/>
          <w:i w:val="false"/>
          <w:color w:val="000000"/>
          <w:sz w:val="28"/>
        </w:rPr>
        <w:t>
      3) Қазақстан Республикасының шегінен тыс жердегі көздерден түсетін кірістер;</w:t>
      </w:r>
    </w:p>
    <w:bookmarkEnd w:id="329"/>
    <w:bookmarkStart w:name="z358" w:id="330"/>
    <w:p>
      <w:pPr>
        <w:spacing w:after="0"/>
        <w:ind w:left="0"/>
        <w:jc w:val="both"/>
      </w:pPr>
      <w:r>
        <w:rPr>
          <w:rFonts w:ascii="Times New Roman"/>
          <w:b w:val="false"/>
          <w:i w:val="false"/>
          <w:color w:val="000000"/>
          <w:sz w:val="28"/>
        </w:rPr>
        <w:t>
      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bookmarkEnd w:id="330"/>
    <w:bookmarkStart w:name="z359" w:id="331"/>
    <w:p>
      <w:pPr>
        <w:spacing w:after="0"/>
        <w:ind w:left="0"/>
        <w:jc w:val="both"/>
      </w:pPr>
      <w:r>
        <w:rPr>
          <w:rFonts w:ascii="Times New Roman"/>
          <w:b w:val="false"/>
          <w:i w:val="false"/>
          <w:color w:val="000000"/>
          <w:sz w:val="28"/>
        </w:rPr>
        <w:t>
      5) салық агенттері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bookmarkEnd w:id="331"/>
    <w:bookmarkStart w:name="z360" w:id="332"/>
    <w:p>
      <w:pPr>
        <w:spacing w:after="0"/>
        <w:ind w:left="0"/>
        <w:jc w:val="both"/>
      </w:pPr>
      <w:r>
        <w:rPr>
          <w:rFonts w:ascii="Times New Roman"/>
          <w:b w:val="false"/>
          <w:i w:val="false"/>
          <w:color w:val="000000"/>
          <w:sz w:val="28"/>
        </w:rPr>
        <w:t>
      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bookmarkEnd w:id="332"/>
    <w:bookmarkStart w:name="z361" w:id="333"/>
    <w:p>
      <w:pPr>
        <w:spacing w:after="0"/>
        <w:ind w:left="0"/>
        <w:jc w:val="both"/>
      </w:pPr>
      <w:r>
        <w:rPr>
          <w:rFonts w:ascii="Times New Roman"/>
          <w:b w:val="false"/>
          <w:i w:val="false"/>
          <w:color w:val="000000"/>
          <w:sz w:val="28"/>
        </w:rPr>
        <w:t>
      7) еңбекші көшіп келушіге рұқсат негізінде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bookmarkEnd w:id="333"/>
    <w:bookmarkStart w:name="z362" w:id="334"/>
    <w:p>
      <w:pPr>
        <w:spacing w:after="0"/>
        <w:ind w:left="0"/>
        <w:jc w:val="both"/>
      </w:pPr>
      <w:r>
        <w:rPr>
          <w:rFonts w:ascii="Times New Roman"/>
          <w:b w:val="false"/>
          <w:i w:val="false"/>
          <w:color w:val="000000"/>
          <w:sz w:val="28"/>
        </w:rPr>
        <w:t xml:space="preserve">
      8) "Медиация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кәсіпқой медиаторларды қоспағанда, медиаторлардың салық агенттері болып табылмайтын тұлғалардан алған кірістері;</w:t>
      </w:r>
    </w:p>
    <w:bookmarkEnd w:id="334"/>
    <w:bookmarkStart w:name="z363" w:id="335"/>
    <w:p>
      <w:pPr>
        <w:spacing w:after="0"/>
        <w:ind w:left="0"/>
        <w:jc w:val="both"/>
      </w:pPr>
      <w:r>
        <w:rPr>
          <w:rFonts w:ascii="Times New Roman"/>
          <w:b w:val="false"/>
          <w:i w:val="false"/>
          <w:color w:val="000000"/>
          <w:sz w:val="28"/>
        </w:rPr>
        <w:t>
      9)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bookmarkEnd w:id="335"/>
    <w:bookmarkStart w:name="z364" w:id="336"/>
    <w:p>
      <w:pPr>
        <w:spacing w:after="0"/>
        <w:ind w:left="0"/>
        <w:jc w:val="both"/>
      </w:pPr>
      <w:r>
        <w:rPr>
          <w:rFonts w:ascii="Times New Roman"/>
          <w:b w:val="false"/>
          <w:i w:val="false"/>
          <w:color w:val="000000"/>
          <w:sz w:val="28"/>
        </w:rPr>
        <w:t>
      Осы тармақты қолдану мақсатында Қазақстан Республикасының салық заңнамасында айқындалған тұлға салық агенті болып танылады.";</w:t>
      </w:r>
    </w:p>
    <w:bookmarkEnd w:id="336"/>
    <w:bookmarkStart w:name="z365" w:id="337"/>
    <w:p>
      <w:pPr>
        <w:spacing w:after="0"/>
        <w:ind w:left="0"/>
        <w:jc w:val="both"/>
      </w:pPr>
      <w:r>
        <w:rPr>
          <w:rFonts w:ascii="Times New Roman"/>
          <w:b w:val="false"/>
          <w:i w:val="false"/>
          <w:color w:val="000000"/>
          <w:sz w:val="28"/>
        </w:rPr>
        <w:t xml:space="preserve">
      3) 36-баптың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337"/>
    <w:bookmarkStart w:name="z366" w:id="338"/>
    <w:p>
      <w:pPr>
        <w:spacing w:after="0"/>
        <w:ind w:left="0"/>
        <w:jc w:val="both"/>
      </w:pPr>
      <w:r>
        <w:rPr>
          <w:rFonts w:ascii="Times New Roman"/>
          <w:b w:val="false"/>
          <w:i w:val="false"/>
          <w:color w:val="000000"/>
          <w:sz w:val="28"/>
        </w:rPr>
        <w:t>
      "1. Дара кәсіпкер (бірлескен дара кәсіпкерлік) ретінде мемлекеттік тіркелу үшін жеке тұлға (бірлескен дара кәсіпкерліктің уәкілетті адамы) тікелей мемлекеттік кіріс органына немесе рұқсаттар мен хабарламалардың мемлекеттік ақпараттық жүйесі арқылы рұқсаттар және хабарламалар саласындағы уәкілетті орган бекіткен нысан бойынша хабарлама ұсынады.";</w:t>
      </w:r>
    </w:p>
    <w:bookmarkEnd w:id="338"/>
    <w:bookmarkStart w:name="z367" w:id="339"/>
    <w:p>
      <w:pPr>
        <w:spacing w:after="0"/>
        <w:ind w:left="0"/>
        <w:jc w:val="both"/>
      </w:pPr>
      <w:r>
        <w:rPr>
          <w:rFonts w:ascii="Times New Roman"/>
          <w:b w:val="false"/>
          <w:i w:val="false"/>
          <w:color w:val="000000"/>
          <w:sz w:val="28"/>
        </w:rPr>
        <w:t xml:space="preserve">
      4) 38-баптың 2-тармағының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"танылған жағдайларда соттың шешімі бойынша мәжбүрлеу тәртібімен тоқтатылады." деген сөздер "танылған;" деген сөзбен ауыстырылып, мынадай мазмұндағы 7) тармақшамен толықтырылсын:</w:t>
      </w:r>
    </w:p>
    <w:bookmarkEnd w:id="339"/>
    <w:bookmarkStart w:name="z368" w:id="340"/>
    <w:p>
      <w:pPr>
        <w:spacing w:after="0"/>
        <w:ind w:left="0"/>
        <w:jc w:val="both"/>
      </w:pPr>
      <w:r>
        <w:rPr>
          <w:rFonts w:ascii="Times New Roman"/>
          <w:b w:val="false"/>
          <w:i w:val="false"/>
          <w:color w:val="000000"/>
          <w:sz w:val="28"/>
        </w:rPr>
        <w:t xml:space="preserve">
      "7) мәжбүрлі тәртіппен қызметті тоқтатуды көздейтін,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жағдайларда соттың шешімі бойынша мәжбүрлі тәртіппен тоқтатылады.";</w:t>
      </w:r>
    </w:p>
    <w:bookmarkEnd w:id="340"/>
    <w:bookmarkStart w:name="z369" w:id="341"/>
    <w:p>
      <w:pPr>
        <w:spacing w:after="0"/>
        <w:ind w:left="0"/>
        <w:jc w:val="both"/>
      </w:pPr>
      <w:r>
        <w:rPr>
          <w:rFonts w:ascii="Times New Roman"/>
          <w:b w:val="false"/>
          <w:i w:val="false"/>
          <w:color w:val="000000"/>
          <w:sz w:val="28"/>
        </w:rPr>
        <w:t xml:space="preserve">
      5) 44-баптың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341"/>
    <w:bookmarkStart w:name="z370" w:id="342"/>
    <w:p>
      <w:pPr>
        <w:spacing w:after="0"/>
        <w:ind w:left="0"/>
        <w:jc w:val="both"/>
      </w:pPr>
      <w:r>
        <w:rPr>
          <w:rFonts w:ascii="Times New Roman"/>
          <w:b w:val="false"/>
          <w:i w:val="false"/>
          <w:color w:val="000000"/>
          <w:sz w:val="28"/>
        </w:rPr>
        <w:t xml:space="preserve">
      6) 100-баптың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24-1) тармақшамен толықтырылсын:</w:t>
      </w:r>
    </w:p>
    <w:bookmarkEnd w:id="342"/>
    <w:bookmarkStart w:name="z371" w:id="343"/>
    <w:p>
      <w:pPr>
        <w:spacing w:after="0"/>
        <w:ind w:left="0"/>
        <w:jc w:val="both"/>
      </w:pPr>
      <w:r>
        <w:rPr>
          <w:rFonts w:ascii="Times New Roman"/>
          <w:b w:val="false"/>
          <w:i w:val="false"/>
          <w:color w:val="000000"/>
          <w:sz w:val="28"/>
        </w:rPr>
        <w:t>
      "24-1) ауыл шаруашылығы техникасын өнеркәсіптік құрастыру туралы келісімді жасасу және бұзу қағидаларын әзірлейді және бекітеді;";</w:t>
      </w:r>
    </w:p>
    <w:bookmarkEnd w:id="343"/>
    <w:bookmarkStart w:name="z372" w:id="344"/>
    <w:p>
      <w:pPr>
        <w:spacing w:after="0"/>
        <w:ind w:left="0"/>
        <w:jc w:val="both"/>
      </w:pPr>
      <w:r>
        <w:rPr>
          <w:rFonts w:ascii="Times New Roman"/>
          <w:b w:val="false"/>
          <w:i w:val="false"/>
          <w:color w:val="000000"/>
          <w:sz w:val="28"/>
        </w:rPr>
        <w:t xml:space="preserve">
      7) 116-баптың 3-тармағының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p>
    <w:bookmarkEnd w:id="344"/>
    <w:bookmarkStart w:name="z373" w:id="345"/>
    <w:p>
      <w:pPr>
        <w:spacing w:after="0"/>
        <w:ind w:left="0"/>
        <w:jc w:val="both"/>
      </w:pPr>
      <w:r>
        <w:rPr>
          <w:rFonts w:ascii="Times New Roman"/>
          <w:b w:val="false"/>
          <w:i w:val="false"/>
          <w:color w:val="000000"/>
          <w:sz w:val="28"/>
        </w:rPr>
        <w:t>
      "7) арақтарға және айрықша арақтарға, күштілігі жоғары ликер-арақ бұйымдарына ең төмен бағаларды белгілеуге;</w:t>
      </w:r>
    </w:p>
    <w:bookmarkEnd w:id="345"/>
    <w:bookmarkStart w:name="z374" w:id="346"/>
    <w:p>
      <w:pPr>
        <w:spacing w:after="0"/>
        <w:ind w:left="0"/>
        <w:jc w:val="both"/>
      </w:pPr>
      <w:r>
        <w:rPr>
          <w:rFonts w:ascii="Times New Roman"/>
          <w:b w:val="false"/>
          <w:i w:val="false"/>
          <w:color w:val="000000"/>
          <w:sz w:val="28"/>
        </w:rPr>
        <w:t>
      8) фильтрлі, фильтрсіз сигареттерге және папиростарға ең төмен бөлшек сауда бағаларын белгілеуге;";</w:t>
      </w:r>
    </w:p>
    <w:bookmarkEnd w:id="346"/>
    <w:bookmarkStart w:name="z375" w:id="3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124-бап</w:t>
      </w:r>
      <w:r>
        <w:rPr>
          <w:rFonts w:ascii="Times New Roman"/>
          <w:b w:val="false"/>
          <w:i w:val="false"/>
          <w:color w:val="000000"/>
          <w:sz w:val="28"/>
        </w:rPr>
        <w:t xml:space="preserve"> мынадай редакцияда жазылсын:</w:t>
      </w:r>
    </w:p>
    <w:bookmarkEnd w:id="347"/>
    <w:bookmarkStart w:name="z376" w:id="348"/>
    <w:p>
      <w:pPr>
        <w:spacing w:after="0"/>
        <w:ind w:left="0"/>
        <w:jc w:val="both"/>
      </w:pPr>
      <w:r>
        <w:rPr>
          <w:rFonts w:ascii="Times New Roman"/>
          <w:b w:val="false"/>
          <w:i w:val="false"/>
          <w:color w:val="000000"/>
          <w:sz w:val="28"/>
        </w:rPr>
        <w:t>
      "124-бап. Фильтрлі, фильтрсіз сигареттерге және папиростарға ең төмен бөлшек сауда бағаларын белгілеу</w:t>
      </w:r>
    </w:p>
    <w:bookmarkEnd w:id="348"/>
    <w:bookmarkStart w:name="z377" w:id="349"/>
    <w:p>
      <w:pPr>
        <w:spacing w:after="0"/>
        <w:ind w:left="0"/>
        <w:jc w:val="both"/>
      </w:pPr>
      <w:r>
        <w:rPr>
          <w:rFonts w:ascii="Times New Roman"/>
          <w:b w:val="false"/>
          <w:i w:val="false"/>
          <w:color w:val="000000"/>
          <w:sz w:val="28"/>
        </w:rPr>
        <w:t>
      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және папиростарға ең төмен бөлшек сауда бағаларын белгілейді.";</w:t>
      </w:r>
    </w:p>
    <w:bookmarkEnd w:id="349"/>
    <w:bookmarkStart w:name="z378" w:id="350"/>
    <w:p>
      <w:pPr>
        <w:spacing w:after="0"/>
        <w:ind w:left="0"/>
        <w:jc w:val="both"/>
      </w:pPr>
      <w:r>
        <w:rPr>
          <w:rFonts w:ascii="Times New Roman"/>
          <w:b w:val="false"/>
          <w:i w:val="false"/>
          <w:color w:val="000000"/>
          <w:sz w:val="28"/>
        </w:rPr>
        <w:t xml:space="preserve">
      9) 144-баптың 3-тармағының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350"/>
    <w:bookmarkStart w:name="z379" w:id="351"/>
    <w:p>
      <w:pPr>
        <w:spacing w:after="0"/>
        <w:ind w:left="0"/>
        <w:jc w:val="both"/>
      </w:pPr>
      <w:r>
        <w:rPr>
          <w:rFonts w:ascii="Times New Roman"/>
          <w:b w:val="false"/>
          <w:i w:val="false"/>
          <w:color w:val="000000"/>
          <w:sz w:val="28"/>
        </w:rPr>
        <w:t xml:space="preserve">
      "10) салық төлеушiнiң өтiнiштерi,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айқындалған мәлiметтер мен мәселелер;";</w:t>
      </w:r>
    </w:p>
    <w:bookmarkEnd w:id="351"/>
    <w:bookmarkStart w:name="z380" w:id="352"/>
    <w:p>
      <w:pPr>
        <w:spacing w:after="0"/>
        <w:ind w:left="0"/>
        <w:jc w:val="both"/>
      </w:pPr>
      <w:r>
        <w:rPr>
          <w:rFonts w:ascii="Times New Roman"/>
          <w:b w:val="false"/>
          <w:i w:val="false"/>
          <w:color w:val="000000"/>
          <w:sz w:val="28"/>
        </w:rPr>
        <w:t xml:space="preserve">
      10) 147-баптың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82" w:id="353"/>
    <w:p>
      <w:pPr>
        <w:spacing w:after="0"/>
        <w:ind w:left="0"/>
        <w:jc w:val="both"/>
      </w:pPr>
      <w:r>
        <w:rPr>
          <w:rFonts w:ascii="Times New Roman"/>
          <w:b w:val="false"/>
          <w:i w:val="false"/>
          <w:color w:val="000000"/>
          <w:sz w:val="28"/>
        </w:rPr>
        <w:t>
      "4) мыналар:</w:t>
      </w:r>
    </w:p>
    <w:bookmarkEnd w:id="353"/>
    <w:bookmarkStart w:name="z383" w:id="354"/>
    <w:p>
      <w:pPr>
        <w:spacing w:after="0"/>
        <w:ind w:left="0"/>
        <w:jc w:val="both"/>
      </w:pPr>
      <w:r>
        <w:rPr>
          <w:rFonts w:ascii="Times New Roman"/>
          <w:b w:val="false"/>
          <w:i w:val="false"/>
          <w:color w:val="000000"/>
          <w:sz w:val="28"/>
        </w:rPr>
        <w:t>
      тауарларды Қазақстан Республикасының аумағы арқылы алып өту, өткізу және (немесе) тиеп-жөнелту кезінде;</w:t>
      </w:r>
    </w:p>
    <w:bookmarkEnd w:id="354"/>
    <w:bookmarkStart w:name="z384" w:id="355"/>
    <w:p>
      <w:pPr>
        <w:spacing w:after="0"/>
        <w:ind w:left="0"/>
        <w:jc w:val="both"/>
      </w:pPr>
      <w:r>
        <w:rPr>
          <w:rFonts w:ascii="Times New Roman"/>
          <w:b w:val="false"/>
          <w:i w:val="false"/>
          <w:color w:val="000000"/>
          <w:sz w:val="28"/>
        </w:rPr>
        <w:t>
      тауарларды Еуразиялық экономикалық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p>
    <w:bookmarkEnd w:id="355"/>
    <w:bookmarkStart w:name="z385" w:id="356"/>
    <w:p>
      <w:pPr>
        <w:spacing w:after="0"/>
        <w:ind w:left="0"/>
        <w:jc w:val="both"/>
      </w:pPr>
      <w:r>
        <w:rPr>
          <w:rFonts w:ascii="Times New Roman"/>
          <w:b w:val="false"/>
          <w:i w:val="false"/>
          <w:color w:val="000000"/>
          <w:sz w:val="28"/>
        </w:rPr>
        <w:t>
      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 атауының, санының (көлемінің) тауарларға ілеспе жүкқұжаттарда көрсетілген мәліметтерге сәйкес келуі;";</w:t>
      </w:r>
    </w:p>
    <w:bookmarkEnd w:id="356"/>
    <w:bookmarkStart w:name="z386" w:id="357"/>
    <w:p>
      <w:pPr>
        <w:spacing w:after="0"/>
        <w:ind w:left="0"/>
        <w:jc w:val="both"/>
      </w:pPr>
      <w:r>
        <w:rPr>
          <w:rFonts w:ascii="Times New Roman"/>
          <w:b w:val="false"/>
          <w:i w:val="false"/>
          <w:color w:val="000000"/>
          <w:sz w:val="28"/>
        </w:rPr>
        <w:t>
      7) тармақшадағы "сәйкестігі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 деген сөздер "сәйкес келуі;" деген сөздермен ауыстырылып, мынадай мазмұндағы 8) тармақшамен толықтырылсын:</w:t>
      </w:r>
    </w:p>
    <w:bookmarkEnd w:id="357"/>
    <w:bookmarkStart w:name="z387" w:id="358"/>
    <w:p>
      <w:pPr>
        <w:spacing w:after="0"/>
        <w:ind w:left="0"/>
        <w:jc w:val="both"/>
      </w:pPr>
      <w:r>
        <w:rPr>
          <w:rFonts w:ascii="Times New Roman"/>
          <w:b w:val="false"/>
          <w:i w:val="false"/>
          <w:color w:val="000000"/>
          <w:sz w:val="28"/>
        </w:rPr>
        <w:t>
      "8) тауарларды Қазақстан Республикасының аумағынан Еуразиялық экономикалық одаққа мүше мемлекеттердің аумағына әкету кезінде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 келуі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p>
    <w:bookmarkEnd w:id="358"/>
    <w:bookmarkStart w:name="z388" w:id="35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148-баптың</w:t>
      </w:r>
      <w:r>
        <w:rPr>
          <w:rFonts w:ascii="Times New Roman"/>
          <w:b w:val="false"/>
          <w:i w:val="false"/>
          <w:color w:val="000000"/>
          <w:sz w:val="28"/>
        </w:rPr>
        <w:t xml:space="preserve"> төртінші бөлігі мынадай редакцияда жазылсын:</w:t>
      </w:r>
    </w:p>
    <w:bookmarkEnd w:id="359"/>
    <w:bookmarkStart w:name="z389" w:id="360"/>
    <w:p>
      <w:pPr>
        <w:spacing w:after="0"/>
        <w:ind w:left="0"/>
        <w:jc w:val="both"/>
      </w:pPr>
      <w:r>
        <w:rPr>
          <w:rFonts w:ascii="Times New Roman"/>
          <w:b w:val="false"/>
          <w:i w:val="false"/>
          <w:color w:val="000000"/>
          <w:sz w:val="28"/>
        </w:rPr>
        <w:t>
      "Мемлекеттік кіріс органдары жүзеге асыратын салықтық тексерулерді қоспағанда, тексеру бiр айдан аспайтын мерзiмге бiр рет тоқтатыла тұруы мүмкiн.";</w:t>
      </w:r>
    </w:p>
    <w:bookmarkEnd w:id="360"/>
    <w:bookmarkStart w:name="z390" w:id="361"/>
    <w:p>
      <w:pPr>
        <w:spacing w:after="0"/>
        <w:ind w:left="0"/>
        <w:jc w:val="both"/>
      </w:pPr>
      <w:r>
        <w:rPr>
          <w:rFonts w:ascii="Times New Roman"/>
          <w:b w:val="false"/>
          <w:i w:val="false"/>
          <w:color w:val="000000"/>
          <w:sz w:val="28"/>
        </w:rPr>
        <w:t xml:space="preserve">
      12) 159-баптың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361"/>
    <w:bookmarkStart w:name="z391" w:id="362"/>
    <w:p>
      <w:pPr>
        <w:spacing w:after="0"/>
        <w:ind w:left="0"/>
        <w:jc w:val="both"/>
      </w:pPr>
      <w:r>
        <w:rPr>
          <w:rFonts w:ascii="Times New Roman"/>
          <w:b w:val="false"/>
          <w:i w:val="false"/>
          <w:color w:val="000000"/>
          <w:sz w:val="28"/>
        </w:rPr>
        <w:t>
      "2. Инвестициялық келісімшарт пен арнайы инвестициялық келісімшартқа қосымшаға өзгерiстер тараптардың келiсуi бойынша жылына бiр рет енгiзiлуі мүмкін.</w:t>
      </w:r>
    </w:p>
    <w:bookmarkEnd w:id="362"/>
    <w:bookmarkStart w:name="z392" w:id="363"/>
    <w:p>
      <w:pPr>
        <w:spacing w:after="0"/>
        <w:ind w:left="0"/>
        <w:jc w:val="both"/>
      </w:pPr>
      <w:r>
        <w:rPr>
          <w:rFonts w:ascii="Times New Roman"/>
          <w:b w:val="false"/>
          <w:i w:val="false"/>
          <w:color w:val="000000"/>
          <w:sz w:val="28"/>
        </w:rPr>
        <w:t>
      3. Инвестициялық қызмет объектісіне барып тексеру жұмыс бағдарламасы аяқталған жағдайда тіркелген активтер пайдалануға берілгеннен кейін алты ай кезеңінде жүргізіледі.";</w:t>
      </w:r>
    </w:p>
    <w:bookmarkEnd w:id="363"/>
    <w:bookmarkStart w:name="z393" w:id="364"/>
    <w:p>
      <w:pPr>
        <w:spacing w:after="0"/>
        <w:ind w:left="0"/>
        <w:jc w:val="both"/>
      </w:pPr>
      <w:r>
        <w:rPr>
          <w:rFonts w:ascii="Times New Roman"/>
          <w:b w:val="false"/>
          <w:i w:val="false"/>
          <w:color w:val="000000"/>
          <w:sz w:val="28"/>
        </w:rPr>
        <w:t>
      "7.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 ұсынады, онда мыналар қамтылуға тиіс:</w:t>
      </w:r>
    </w:p>
    <w:bookmarkEnd w:id="364"/>
    <w:bookmarkStart w:name="z394" w:id="365"/>
    <w:p>
      <w:pPr>
        <w:spacing w:after="0"/>
        <w:ind w:left="0"/>
        <w:jc w:val="both"/>
      </w:pPr>
      <w:r>
        <w:rPr>
          <w:rFonts w:ascii="Times New Roman"/>
          <w:b w:val="false"/>
          <w:i w:val="false"/>
          <w:color w:val="000000"/>
          <w:sz w:val="28"/>
        </w:rPr>
        <w:t xml:space="preserve">
      1) жұмыс бағдарламасына сәйкес инвестициялық міндеттемелердің орындалуы туралы ақпарат; </w:t>
      </w:r>
    </w:p>
    <w:bookmarkEnd w:id="365"/>
    <w:bookmarkStart w:name="z395" w:id="366"/>
    <w:p>
      <w:pPr>
        <w:spacing w:after="0"/>
        <w:ind w:left="0"/>
        <w:jc w:val="both"/>
      </w:pPr>
      <w:r>
        <w:rPr>
          <w:rFonts w:ascii="Times New Roman"/>
          <w:b w:val="false"/>
          <w:i w:val="false"/>
          <w:color w:val="000000"/>
          <w:sz w:val="28"/>
        </w:rPr>
        <w:t>
      2) жұмыс бағдарламасына сәйкес сатып алынған тіркелген активтер бойынша таратып жазу;</w:t>
      </w:r>
    </w:p>
    <w:bookmarkEnd w:id="366"/>
    <w:bookmarkStart w:name="z396" w:id="367"/>
    <w:p>
      <w:pPr>
        <w:spacing w:after="0"/>
        <w:ind w:left="0"/>
        <w:jc w:val="both"/>
      </w:pPr>
      <w:r>
        <w:rPr>
          <w:rFonts w:ascii="Times New Roman"/>
          <w:b w:val="false"/>
          <w:i w:val="false"/>
          <w:color w:val="000000"/>
          <w:sz w:val="28"/>
        </w:rPr>
        <w:t>
      3) жұмыс бағдарламасының орындалғанын растайтын құжаттардың жиынтық тізілімі;</w:t>
      </w:r>
    </w:p>
    <w:bookmarkEnd w:id="367"/>
    <w:bookmarkStart w:name="z397" w:id="368"/>
    <w:p>
      <w:pPr>
        <w:spacing w:after="0"/>
        <w:ind w:left="0"/>
        <w:jc w:val="both"/>
      </w:pPr>
      <w:r>
        <w:rPr>
          <w:rFonts w:ascii="Times New Roman"/>
          <w:b w:val="false"/>
          <w:i w:val="false"/>
          <w:color w:val="000000"/>
          <w:sz w:val="28"/>
        </w:rPr>
        <w:t>
      4) инвестициялық келісімшарт талаптарының орындалуы туралы мәліметтер.</w:t>
      </w:r>
    </w:p>
    <w:bookmarkEnd w:id="368"/>
    <w:bookmarkStart w:name="z398" w:id="369"/>
    <w:p>
      <w:pPr>
        <w:spacing w:after="0"/>
        <w:ind w:left="0"/>
        <w:jc w:val="both"/>
      </w:pPr>
      <w:r>
        <w:rPr>
          <w:rFonts w:ascii="Times New Roman"/>
          <w:b w:val="false"/>
          <w:i w:val="false"/>
          <w:color w:val="000000"/>
          <w:sz w:val="28"/>
        </w:rPr>
        <w:t>
      Егер инвестициялық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  талаптарға сәйкес келетін аудиторлық ұйымның аудиторлық есебін ұсынады.";</w:t>
      </w:r>
    </w:p>
    <w:bookmarkEnd w:id="369"/>
    <w:bookmarkStart w:name="z399" w:id="37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283-бапта</w:t>
      </w:r>
      <w:r>
        <w:rPr>
          <w:rFonts w:ascii="Times New Roman"/>
          <w:b w:val="false"/>
          <w:i w:val="false"/>
          <w:color w:val="000000"/>
          <w:sz w:val="28"/>
        </w:rPr>
        <w:t>:</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401" w:id="371"/>
    <w:p>
      <w:pPr>
        <w:spacing w:after="0"/>
        <w:ind w:left="0"/>
        <w:jc w:val="both"/>
      </w:pPr>
      <w:r>
        <w:rPr>
          <w:rFonts w:ascii="Times New Roman"/>
          <w:b w:val="false"/>
          <w:i w:val="false"/>
          <w:color w:val="000000"/>
          <w:sz w:val="28"/>
        </w:rPr>
        <w:t>
      "Инвестициялық субсидия жұмыс істеп тұрған өндірістерді кеңейту және (немесе) жаңарту жөніндегі инвестициялық басым жобалар бойынша берілмейді.";</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04" w:id="372"/>
    <w:p>
      <w:pPr>
        <w:spacing w:after="0"/>
        <w:ind w:left="0"/>
        <w:jc w:val="both"/>
      </w:pPr>
      <w:r>
        <w:rPr>
          <w:rFonts w:ascii="Times New Roman"/>
          <w:b w:val="false"/>
          <w:i w:val="false"/>
          <w:color w:val="000000"/>
          <w:sz w:val="28"/>
        </w:rPr>
        <w:t>
      "5. Арнайы инвестициялық жоба бойынша инвестициялық преференциялар (бұдан әрі – арнайы инвестициялық жоба үшін инвестициялық преференциялар) түрінде:</w:t>
      </w:r>
    </w:p>
    <w:bookmarkEnd w:id="372"/>
    <w:bookmarkStart w:name="z405" w:id="373"/>
    <w:p>
      <w:pPr>
        <w:spacing w:after="0"/>
        <w:ind w:left="0"/>
        <w:jc w:val="both"/>
      </w:pPr>
      <w:r>
        <w:rPr>
          <w:rFonts w:ascii="Times New Roman"/>
          <w:b w:val="false"/>
          <w:i w:val="false"/>
          <w:color w:val="000000"/>
          <w:sz w:val="28"/>
        </w:rPr>
        <w:t>
      кедендік әкелу баждарын;</w:t>
      </w:r>
    </w:p>
    <w:bookmarkEnd w:id="373"/>
    <w:bookmarkStart w:name="z406" w:id="374"/>
    <w:p>
      <w:pPr>
        <w:spacing w:after="0"/>
        <w:ind w:left="0"/>
        <w:jc w:val="both"/>
      </w:pPr>
      <w:r>
        <w:rPr>
          <w:rFonts w:ascii="Times New Roman"/>
          <w:b w:val="false"/>
          <w:i w:val="false"/>
          <w:color w:val="000000"/>
          <w:sz w:val="28"/>
        </w:rPr>
        <w:t>
      Қазақстан Республикасының салық заңнамасына сәйкес салықтарды салудан босату беріледі.";</w:t>
      </w:r>
    </w:p>
    <w:bookmarkEnd w:id="374"/>
    <w:bookmarkStart w:name="z407" w:id="37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284-бап</w:t>
      </w:r>
      <w:r>
        <w:rPr>
          <w:rFonts w:ascii="Times New Roman"/>
          <w:b w:val="false"/>
          <w:i w:val="false"/>
          <w:color w:val="000000"/>
          <w:sz w:val="28"/>
        </w:rPr>
        <w:t xml:space="preserve"> мынадай редакцияда жазылсын:</w:t>
      </w:r>
    </w:p>
    <w:bookmarkEnd w:id="375"/>
    <w:bookmarkStart w:name="z408" w:id="376"/>
    <w:p>
      <w:pPr>
        <w:spacing w:after="0"/>
        <w:ind w:left="0"/>
        <w:jc w:val="both"/>
      </w:pPr>
      <w:r>
        <w:rPr>
          <w:rFonts w:ascii="Times New Roman"/>
          <w:b w:val="false"/>
          <w:i w:val="false"/>
          <w:color w:val="000000"/>
          <w:sz w:val="28"/>
        </w:rPr>
        <w:t>
      "284-бап. Инвестициялық жоба</w:t>
      </w:r>
    </w:p>
    <w:bookmarkEnd w:id="376"/>
    <w:bookmarkStart w:name="z409" w:id="377"/>
    <w:p>
      <w:pPr>
        <w:spacing w:after="0"/>
        <w:ind w:left="0"/>
        <w:jc w:val="both"/>
      </w:pPr>
      <w:r>
        <w:rPr>
          <w:rFonts w:ascii="Times New Roman"/>
          <w:b w:val="false"/>
          <w:i w:val="false"/>
          <w:color w:val="000000"/>
          <w:sz w:val="28"/>
        </w:rPr>
        <w:t>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p>
    <w:bookmarkEnd w:id="377"/>
    <w:bookmarkStart w:name="z410" w:id="378"/>
    <w:p>
      <w:pPr>
        <w:spacing w:after="0"/>
        <w:ind w:left="0"/>
        <w:jc w:val="both"/>
      </w:pPr>
      <w:r>
        <w:rPr>
          <w:rFonts w:ascii="Times New Roman"/>
          <w:b w:val="false"/>
          <w:i w:val="false"/>
          <w:color w:val="000000"/>
          <w:sz w:val="28"/>
        </w:rPr>
        <w:t>
      Инвестициялық басым жоба деп:</w:t>
      </w:r>
    </w:p>
    <w:bookmarkEnd w:id="378"/>
    <w:bookmarkStart w:name="z411" w:id="379"/>
    <w:p>
      <w:pPr>
        <w:spacing w:after="0"/>
        <w:ind w:left="0"/>
        <w:jc w:val="both"/>
      </w:pPr>
      <w:r>
        <w:rPr>
          <w:rFonts w:ascii="Times New Roman"/>
          <w:b w:val="false"/>
          <w:i w:val="false"/>
          <w:color w:val="000000"/>
          <w:sz w:val="28"/>
        </w:rPr>
        <w:t>
      жаңа өндірістерді құру бойынша, заңды тұлғаның жаңа өндірістік объектілердің (фабрика, зауыт, цех)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мөлшерінен кем емес мөлшердегі инвестицияларды жүзеге асыруын көздейтін;</w:t>
      </w:r>
    </w:p>
    <w:bookmarkEnd w:id="379"/>
    <w:bookmarkStart w:name="z412" w:id="380"/>
    <w:p>
      <w:pPr>
        <w:spacing w:after="0"/>
        <w:ind w:left="0"/>
        <w:jc w:val="both"/>
      </w:pPr>
      <w:r>
        <w:rPr>
          <w:rFonts w:ascii="Times New Roman"/>
          <w:b w:val="false"/>
          <w:i w:val="false"/>
          <w:color w:val="000000"/>
          <w:sz w:val="28"/>
        </w:rPr>
        <w:t xml:space="preserve">
      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инвестицияларды жүзеге асыруын көздейтін инвестициялық жоба түсініледі. </w:t>
      </w:r>
    </w:p>
    <w:bookmarkEnd w:id="380"/>
    <w:bookmarkStart w:name="z413" w:id="381"/>
    <w:p>
      <w:pPr>
        <w:spacing w:after="0"/>
        <w:ind w:left="0"/>
        <w:jc w:val="both"/>
      </w:pPr>
      <w:r>
        <w:rPr>
          <w:rFonts w:ascii="Times New Roman"/>
          <w:b w:val="false"/>
          <w:i w:val="false"/>
          <w:color w:val="000000"/>
          <w:sz w:val="28"/>
        </w:rPr>
        <w:t>
      Заңды тұлға жаңа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бекiтетін белгiлi бiр басым қызмет түрлерi бойынша жүзеге асырады.</w:t>
      </w:r>
    </w:p>
    <w:bookmarkEnd w:id="381"/>
    <w:bookmarkStart w:name="z414" w:id="382"/>
    <w:p>
      <w:pPr>
        <w:spacing w:after="0"/>
        <w:ind w:left="0"/>
        <w:jc w:val="both"/>
      </w:pPr>
      <w:r>
        <w:rPr>
          <w:rFonts w:ascii="Times New Roman"/>
          <w:b w:val="false"/>
          <w:i w:val="false"/>
          <w:color w:val="000000"/>
          <w:sz w:val="28"/>
        </w:rPr>
        <w:t>
      Арнайы инвестициялық жоба деп арнайы экономикалық аймаққа қатысушы немесе Қазақстан Республикасының кеден заңнамасына сәйкес еркін қойманы иеленуші ретінде тіркелген Қазақстан Республикасының заңды тұлғасы іске асырған және (немесе) іске асыратын инвестициялық жоба не моторлы көлік құралдарын өнеркәсіптік құрастыру туралы келісім жасасқан Қазақстан Республикасының заңды тұлғасы іске асырған жоба түсініледі.";</w:t>
      </w:r>
    </w:p>
    <w:bookmarkEnd w:id="382"/>
    <w:bookmarkStart w:name="z415" w:id="383"/>
    <w:p>
      <w:pPr>
        <w:spacing w:after="0"/>
        <w:ind w:left="0"/>
        <w:jc w:val="both"/>
      </w:pPr>
      <w:r>
        <w:rPr>
          <w:rFonts w:ascii="Times New Roman"/>
          <w:b w:val="false"/>
          <w:i w:val="false"/>
          <w:color w:val="000000"/>
          <w:sz w:val="28"/>
        </w:rPr>
        <w:t xml:space="preserve">
      15) 285-баптың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383"/>
    <w:bookmarkStart w:name="z416" w:id="38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286-бапта</w:t>
      </w:r>
      <w:r>
        <w:rPr>
          <w:rFonts w:ascii="Times New Roman"/>
          <w:b w:val="false"/>
          <w:i w:val="false"/>
          <w:color w:val="000000"/>
          <w:sz w:val="28"/>
        </w:rPr>
        <w:t>:</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18" w:id="385"/>
    <w:p>
      <w:pPr>
        <w:spacing w:after="0"/>
        <w:ind w:left="0"/>
        <w:jc w:val="both"/>
      </w:pPr>
      <w:r>
        <w:rPr>
          <w:rFonts w:ascii="Times New Roman"/>
          <w:b w:val="false"/>
          <w:i w:val="false"/>
          <w:color w:val="000000"/>
          <w:sz w:val="28"/>
        </w:rPr>
        <w:t>
      "1. Инвестициялық преференциялар:</w:t>
      </w:r>
    </w:p>
    <w:bookmarkEnd w:id="385"/>
    <w:bookmarkStart w:name="z419" w:id="386"/>
    <w:p>
      <w:pPr>
        <w:spacing w:after="0"/>
        <w:ind w:left="0"/>
        <w:jc w:val="both"/>
      </w:pPr>
      <w:r>
        <w:rPr>
          <w:rFonts w:ascii="Times New Roman"/>
          <w:b w:val="false"/>
          <w:i w:val="false"/>
          <w:color w:val="000000"/>
          <w:sz w:val="28"/>
        </w:rPr>
        <w:t>
      1) инвестициялық жоба, инвестициялық басым жоба бойынша – Қазақстан Республикасының заңды тұлғасына;</w:t>
      </w:r>
    </w:p>
    <w:bookmarkEnd w:id="386"/>
    <w:bookmarkStart w:name="z420" w:id="387"/>
    <w:p>
      <w:pPr>
        <w:spacing w:after="0"/>
        <w:ind w:left="0"/>
        <w:jc w:val="both"/>
      </w:pPr>
      <w:r>
        <w:rPr>
          <w:rFonts w:ascii="Times New Roman"/>
          <w:b w:val="false"/>
          <w:i w:val="false"/>
          <w:color w:val="000000"/>
          <w:sz w:val="28"/>
        </w:rPr>
        <w:t>
      2) арнайы инвестициялық жоба бойынша – арнайы экономикалық аймаққа қатысушы немесе еркін қойманы иеленуші ретінде қызметін жүзеге асыратын не моторлы көлік құралдарын өнеркәсіптік құрастыру туралы келісім жасасқан Қазақстан Республикасының заңды тұлғасына беріледі.</w:t>
      </w:r>
    </w:p>
    <w:bookmarkEnd w:id="387"/>
    <w:bookmarkStart w:name="z421" w:id="388"/>
    <w:p>
      <w:pPr>
        <w:spacing w:after="0"/>
        <w:ind w:left="0"/>
        <w:jc w:val="both"/>
      </w:pPr>
      <w:r>
        <w:rPr>
          <w:rFonts w:ascii="Times New Roman"/>
          <w:b w:val="false"/>
          <w:i w:val="false"/>
          <w:color w:val="000000"/>
          <w:sz w:val="28"/>
        </w:rPr>
        <w:t>
      2. Инвестициялық басым жобаны iске асыру тек қана бiр инвестициялық келiсiмшарт шеңберiнде жүзеге асырылады.";</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бөлігінің 3) тармақшасы мынадай редакцияда жазылсын:</w:t>
      </w:r>
    </w:p>
    <w:bookmarkStart w:name="z424" w:id="389"/>
    <w:p>
      <w:pPr>
        <w:spacing w:after="0"/>
        <w:ind w:left="0"/>
        <w:jc w:val="both"/>
      </w:pPr>
      <w:r>
        <w:rPr>
          <w:rFonts w:ascii="Times New Roman"/>
          <w:b w:val="false"/>
          <w:i w:val="false"/>
          <w:color w:val="000000"/>
          <w:sz w:val="28"/>
        </w:rPr>
        <w:t xml:space="preserve">
      "3) "Салық және бюджетке төленетiн басқа да мiндеттi төлемдер туралы" Қазақстан Республикасы Кодексiнiң (Салық кодексi) </w:t>
      </w:r>
      <w:r>
        <w:rPr>
          <w:rFonts w:ascii="Times New Roman"/>
          <w:b w:val="false"/>
          <w:i w:val="false"/>
          <w:color w:val="000000"/>
          <w:sz w:val="28"/>
        </w:rPr>
        <w:t>462-бабы</w:t>
      </w:r>
      <w:r>
        <w:rPr>
          <w:rFonts w:ascii="Times New Roman"/>
          <w:b w:val="false"/>
          <w:i w:val="false"/>
          <w:color w:val="000000"/>
          <w:sz w:val="28"/>
        </w:rPr>
        <w:t xml:space="preserve"> бiрiншi бөлiгiнiң 5) және 6) тармақшаларында көзделген акцизделетiн тауарларды өндіруді, құрастыруды (жинақтауды) қоспағанда, акцизделетiн тауарлар өндіру жөнiндегi қызмет.";</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426" w:id="390"/>
    <w:p>
      <w:pPr>
        <w:spacing w:after="0"/>
        <w:ind w:left="0"/>
        <w:jc w:val="both"/>
      </w:pPr>
      <w:r>
        <w:rPr>
          <w:rFonts w:ascii="Times New Roman"/>
          <w:b w:val="false"/>
          <w:i w:val="false"/>
          <w:color w:val="000000"/>
          <w:sz w:val="28"/>
        </w:rPr>
        <w:t>
      "5. Инвестициялық басым жоба үшiн инвестициялық преференциялар мынадай шарттар сақталған кезде беріледі:</w:t>
      </w:r>
    </w:p>
    <w:bookmarkEnd w:id="390"/>
    <w:bookmarkStart w:name="z427" w:id="391"/>
    <w:p>
      <w:pPr>
        <w:spacing w:after="0"/>
        <w:ind w:left="0"/>
        <w:jc w:val="both"/>
      </w:pPr>
      <w:r>
        <w:rPr>
          <w:rFonts w:ascii="Times New Roman"/>
          <w:b w:val="false"/>
          <w:i w:val="false"/>
          <w:color w:val="000000"/>
          <w:sz w:val="28"/>
        </w:rPr>
        <w:t>
      1) Қазақстан Республикасының заңды тұлғасы алушы болып табылады;</w:t>
      </w:r>
    </w:p>
    <w:bookmarkEnd w:id="391"/>
    <w:bookmarkStart w:name="z428" w:id="392"/>
    <w:p>
      <w:pPr>
        <w:spacing w:after="0"/>
        <w:ind w:left="0"/>
        <w:jc w:val="both"/>
      </w:pPr>
      <w:r>
        <w:rPr>
          <w:rFonts w:ascii="Times New Roman"/>
          <w:b w:val="false"/>
          <w:i w:val="false"/>
          <w:color w:val="000000"/>
          <w:sz w:val="28"/>
        </w:rPr>
        <w:t xml:space="preserve">
      2) заңды тұлға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инвестицияларды жүзеге асырады; </w:t>
      </w:r>
    </w:p>
    <w:bookmarkEnd w:id="392"/>
    <w:bookmarkStart w:name="z429" w:id="393"/>
    <w:p>
      <w:pPr>
        <w:spacing w:after="0"/>
        <w:ind w:left="0"/>
        <w:jc w:val="both"/>
      </w:pPr>
      <w:r>
        <w:rPr>
          <w:rFonts w:ascii="Times New Roman"/>
          <w:b w:val="false"/>
          <w:i w:val="false"/>
          <w:color w:val="000000"/>
          <w:sz w:val="28"/>
        </w:rPr>
        <w:t>
      3) заңды тұлға инвестициялық басым жобаларды iске асыру үшiн айқындалған басым қызмет түрлерiнiң тiзбесiне енгiзiлген қызмет түрлерiн жүзеге асырады;</w:t>
      </w:r>
    </w:p>
    <w:bookmarkEnd w:id="393"/>
    <w:bookmarkStart w:name="z430" w:id="394"/>
    <w:p>
      <w:pPr>
        <w:spacing w:after="0"/>
        <w:ind w:left="0"/>
        <w:jc w:val="both"/>
      </w:pPr>
      <w:r>
        <w:rPr>
          <w:rFonts w:ascii="Times New Roman"/>
          <w:b w:val="false"/>
          <w:i w:val="false"/>
          <w:color w:val="000000"/>
          <w:sz w:val="28"/>
        </w:rPr>
        <w:t>
      4) заңды тұлға:</w:t>
      </w:r>
    </w:p>
    <w:bookmarkEnd w:id="394"/>
    <w:bookmarkStart w:name="z431" w:id="395"/>
    <w:p>
      <w:pPr>
        <w:spacing w:after="0"/>
        <w:ind w:left="0"/>
        <w:jc w:val="both"/>
      </w:pPr>
      <w:r>
        <w:rPr>
          <w:rFonts w:ascii="Times New Roman"/>
          <w:b w:val="false"/>
          <w:i w:val="false"/>
          <w:color w:val="000000"/>
          <w:sz w:val="28"/>
        </w:rPr>
        <w:t>
      Қазақстан Республикасының салық заңнамасына және Қазақстан Республикасының білім туралы заңнамасына сәйкес дербес білім беру ұйымы;</w:t>
      </w:r>
    </w:p>
    <w:bookmarkEnd w:id="395"/>
    <w:bookmarkStart w:name="z432" w:id="396"/>
    <w:p>
      <w:pPr>
        <w:spacing w:after="0"/>
        <w:ind w:left="0"/>
        <w:jc w:val="both"/>
      </w:pPr>
      <w:r>
        <w:rPr>
          <w:rFonts w:ascii="Times New Roman"/>
          <w:b w:val="false"/>
          <w:i w:val="false"/>
          <w:color w:val="000000"/>
          <w:sz w:val="28"/>
        </w:rPr>
        <w:t>
      Қазақстан Республикасының салық заңнамасына және Қазақстан Республикасының арнайы экономикалық аймақтар туралы заңнамасына сәйкес арнайы экономикалық аймақтың аумағында қызметін жүзеге асыратын ұйым болып табылмайды;</w:t>
      </w:r>
    </w:p>
    <w:bookmarkEnd w:id="396"/>
    <w:bookmarkStart w:name="z433" w:id="397"/>
    <w:p>
      <w:pPr>
        <w:spacing w:after="0"/>
        <w:ind w:left="0"/>
        <w:jc w:val="both"/>
      </w:pPr>
      <w:r>
        <w:rPr>
          <w:rFonts w:ascii="Times New Roman"/>
          <w:b w:val="false"/>
          <w:i w:val="false"/>
          <w:color w:val="000000"/>
          <w:sz w:val="28"/>
        </w:rPr>
        <w:t>
      5)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bookmarkEnd w:id="397"/>
    <w:bookmarkStart w:name="z434" w:id="398"/>
    <w:p>
      <w:pPr>
        <w:spacing w:after="0"/>
        <w:ind w:left="0"/>
        <w:jc w:val="both"/>
      </w:pPr>
      <w:r>
        <w:rPr>
          <w:rFonts w:ascii="Times New Roman"/>
          <w:b w:val="false"/>
          <w:i w:val="false"/>
          <w:color w:val="000000"/>
          <w:sz w:val="28"/>
        </w:rPr>
        <w:t xml:space="preserve">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 </w:t>
      </w:r>
    </w:p>
    <w:bookmarkEnd w:id="398"/>
    <w:bookmarkStart w:name="z435" w:id="399"/>
    <w:p>
      <w:pPr>
        <w:spacing w:after="0"/>
        <w:ind w:left="0"/>
        <w:jc w:val="both"/>
      </w:pPr>
      <w:r>
        <w:rPr>
          <w:rFonts w:ascii="Times New Roman"/>
          <w:b w:val="false"/>
          <w:i w:val="false"/>
          <w:color w:val="000000"/>
          <w:sz w:val="28"/>
        </w:rPr>
        <w:t>
      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p>
    <w:bookmarkEnd w:id="399"/>
    <w:bookmarkStart w:name="z436" w:id="400"/>
    <w:p>
      <w:pPr>
        <w:spacing w:after="0"/>
        <w:ind w:left="0"/>
        <w:jc w:val="both"/>
      </w:pPr>
      <w:r>
        <w:rPr>
          <w:rFonts w:ascii="Times New Roman"/>
          <w:b w:val="false"/>
          <w:i w:val="false"/>
          <w:color w:val="000000"/>
          <w:sz w:val="28"/>
        </w:rPr>
        <w:t>
      Осы тармақшаның ережелері мемлекеттің және (немесе) квазимемлекеттік сектор субъектісінің Қазақстан Республикасы заңды тұлғасының құрылтайшысы және (немесе) қатысушысы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bookmarkEnd w:id="400"/>
    <w:bookmarkStart w:name="z437" w:id="401"/>
    <w:p>
      <w:pPr>
        <w:spacing w:after="0"/>
        <w:ind w:left="0"/>
        <w:jc w:val="both"/>
      </w:pPr>
      <w:r>
        <w:rPr>
          <w:rFonts w:ascii="Times New Roman"/>
          <w:b w:val="false"/>
          <w:i w:val="false"/>
          <w:color w:val="000000"/>
          <w:sz w:val="28"/>
        </w:rPr>
        <w:t>
      6) лизингтік қаржыландыруды және кредит беруді қоса алғанда, қайтарымдылық, мерзімділік және ақылылық шарттарымен бөлінетін ақшаны қоспағанда, инвестициялық басым жобаны iске асыру үшiн қаржыландыру көздерi не кепiлдiктерi ретiнде бюджет қаражаты тартылмайды;</w:t>
      </w:r>
    </w:p>
    <w:bookmarkEnd w:id="401"/>
    <w:bookmarkStart w:name="z438" w:id="402"/>
    <w:p>
      <w:pPr>
        <w:spacing w:after="0"/>
        <w:ind w:left="0"/>
        <w:jc w:val="both"/>
      </w:pPr>
      <w:r>
        <w:rPr>
          <w:rFonts w:ascii="Times New Roman"/>
          <w:b w:val="false"/>
          <w:i w:val="false"/>
          <w:color w:val="000000"/>
          <w:sz w:val="28"/>
        </w:rPr>
        <w:t>
      7) инвестициялық қызмет мемлекеттік-жекешелік әріптестік шарты, оның ішінде концессия шарты шеңберiнен тыс жүзеге асырылады.</w:t>
      </w:r>
    </w:p>
    <w:bookmarkEnd w:id="402"/>
    <w:bookmarkStart w:name="z439" w:id="403"/>
    <w:p>
      <w:pPr>
        <w:spacing w:after="0"/>
        <w:ind w:left="0"/>
        <w:jc w:val="both"/>
      </w:pPr>
      <w:r>
        <w:rPr>
          <w:rFonts w:ascii="Times New Roman"/>
          <w:b w:val="false"/>
          <w:i w:val="false"/>
          <w:color w:val="000000"/>
          <w:sz w:val="28"/>
        </w:rPr>
        <w:t>
      5-1. Арнайы инвестициялық жоба үшін инвестициялық преференцияларды қолданудың мақсаттары үшін Қазақстан Республикасының заңды тұлғасы мынадай шарттардың біріне сәйкес келуге тиіс:</w:t>
      </w:r>
    </w:p>
    <w:bookmarkEnd w:id="403"/>
    <w:bookmarkStart w:name="z440" w:id="404"/>
    <w:p>
      <w:pPr>
        <w:spacing w:after="0"/>
        <w:ind w:left="0"/>
        <w:jc w:val="both"/>
      </w:pPr>
      <w:r>
        <w:rPr>
          <w:rFonts w:ascii="Times New Roman"/>
          <w:b w:val="false"/>
          <w:i w:val="false"/>
          <w:color w:val="000000"/>
          <w:sz w:val="28"/>
        </w:rPr>
        <w:t>
      1) Қазақстан Республикасының заңды тұлғасы Қазақстан Республикасының арнайы экономикалық аймақтар туралы заңнамасына сәйкес арнайы экономикалық аймаққа қатысушы ретінде тіркеледі;</w:t>
      </w:r>
    </w:p>
    <w:bookmarkEnd w:id="404"/>
    <w:bookmarkStart w:name="z441" w:id="405"/>
    <w:p>
      <w:pPr>
        <w:spacing w:after="0"/>
        <w:ind w:left="0"/>
        <w:jc w:val="both"/>
      </w:pPr>
      <w:r>
        <w:rPr>
          <w:rFonts w:ascii="Times New Roman"/>
          <w:b w:val="false"/>
          <w:i w:val="false"/>
          <w:color w:val="000000"/>
          <w:sz w:val="28"/>
        </w:rPr>
        <w:t>
      2) Қазақстан Республикасының заңды тұлғасы Қазақстан Республикасының кеден заңнамасына сәйкес еркін қойманы иеленуші ретінде тіркеледі;</w:t>
      </w:r>
    </w:p>
    <w:bookmarkEnd w:id="405"/>
    <w:bookmarkStart w:name="z442" w:id="406"/>
    <w:p>
      <w:pPr>
        <w:spacing w:after="0"/>
        <w:ind w:left="0"/>
        <w:jc w:val="both"/>
      </w:pPr>
      <w:r>
        <w:rPr>
          <w:rFonts w:ascii="Times New Roman"/>
          <w:b w:val="false"/>
          <w:i w:val="false"/>
          <w:color w:val="000000"/>
          <w:sz w:val="28"/>
        </w:rPr>
        <w:t>
      3) Қазақстан Республикасының заңды тұлғасы моторлы көлік құралдарын өнеркәсіптік құрастыру туралы келісім жасасады;</w:t>
      </w:r>
    </w:p>
    <w:bookmarkEnd w:id="406"/>
    <w:bookmarkStart w:name="z443" w:id="407"/>
    <w:p>
      <w:pPr>
        <w:spacing w:after="0"/>
        <w:ind w:left="0"/>
        <w:jc w:val="both"/>
      </w:pPr>
      <w:r>
        <w:rPr>
          <w:rFonts w:ascii="Times New Roman"/>
          <w:b w:val="false"/>
          <w:i w:val="false"/>
          <w:color w:val="000000"/>
          <w:sz w:val="28"/>
        </w:rPr>
        <w:t>
      4) заңды тұлға Қазақстан Республикасының Үкiметi бекiткен басым қызмет түрлерiнің тiзбесiне енгізілген қызмет түрлерін жүзеге асырады.";</w:t>
      </w:r>
    </w:p>
    <w:bookmarkEnd w:id="407"/>
    <w:bookmarkStart w:name="z444" w:id="408"/>
    <w:p>
      <w:pPr>
        <w:spacing w:after="0"/>
        <w:ind w:left="0"/>
        <w:jc w:val="both"/>
      </w:pPr>
      <w:r>
        <w:rPr>
          <w:rFonts w:ascii="Times New Roman"/>
          <w:b w:val="false"/>
          <w:i w:val="false"/>
          <w:color w:val="000000"/>
          <w:sz w:val="28"/>
        </w:rPr>
        <w:t xml:space="preserve">
      17) 287-баптың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 мынадай редакцияда жазылсын:</w:t>
      </w:r>
    </w:p>
    <w:bookmarkEnd w:id="408"/>
    <w:bookmarkStart w:name="z445" w:id="409"/>
    <w:p>
      <w:pPr>
        <w:spacing w:after="0"/>
        <w:ind w:left="0"/>
        <w:jc w:val="both"/>
      </w:pPr>
      <w:r>
        <w:rPr>
          <w:rFonts w:ascii="Times New Roman"/>
          <w:b w:val="false"/>
          <w:i w:val="false"/>
          <w:color w:val="000000"/>
          <w:sz w:val="28"/>
        </w:rPr>
        <w:t>
      "Жұмыс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bookmarkEnd w:id="409"/>
    <w:bookmarkStart w:name="z446" w:id="410"/>
    <w:p>
      <w:pPr>
        <w:spacing w:after="0"/>
        <w:ind w:left="0"/>
        <w:jc w:val="both"/>
      </w:pPr>
      <w:r>
        <w:rPr>
          <w:rFonts w:ascii="Times New Roman"/>
          <w:b w:val="false"/>
          <w:i w:val="false"/>
          <w:color w:val="000000"/>
          <w:sz w:val="28"/>
        </w:rPr>
        <w:t xml:space="preserve">
      18) 289-баптың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p>
    <w:bookmarkEnd w:id="410"/>
    <w:bookmarkStart w:name="z447" w:id="411"/>
    <w:p>
      <w:pPr>
        <w:spacing w:after="0"/>
        <w:ind w:left="0"/>
        <w:jc w:val="both"/>
      </w:pPr>
      <w:r>
        <w:rPr>
          <w:rFonts w:ascii="Times New Roman"/>
          <w:b w:val="false"/>
          <w:i w:val="false"/>
          <w:color w:val="000000"/>
          <w:sz w:val="28"/>
        </w:rPr>
        <w:t xml:space="preserve">
      "1. Осы Кодекстің 286-бабының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келетін инвестициялық басым жобаларды іске асыратын, сондай-ақ 2015 жылғы 1 қаңтарға дейін жасалған инвестициялық келiсiмшарттар бойынша инвестициялық стратегиялық жобаларды іске асыратын заңды тұлғаларға:";</w:t>
      </w:r>
    </w:p>
    <w:bookmarkEnd w:id="411"/>
    <w:bookmarkStart w:name="z448" w:id="412"/>
    <w:p>
      <w:pPr>
        <w:spacing w:after="0"/>
        <w:ind w:left="0"/>
        <w:jc w:val="both"/>
      </w:pPr>
      <w:r>
        <w:rPr>
          <w:rFonts w:ascii="Times New Roman"/>
          <w:b w:val="false"/>
          <w:i w:val="false"/>
          <w:color w:val="000000"/>
          <w:sz w:val="28"/>
        </w:rPr>
        <w:t xml:space="preserve">
      19) 290-баптың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412"/>
    <w:bookmarkStart w:name="z449" w:id="413"/>
    <w:p>
      <w:pPr>
        <w:spacing w:after="0"/>
        <w:ind w:left="0"/>
        <w:jc w:val="both"/>
      </w:pPr>
      <w:r>
        <w:rPr>
          <w:rFonts w:ascii="Times New Roman"/>
          <w:b w:val="false"/>
          <w:i w:val="false"/>
          <w:color w:val="000000"/>
          <w:sz w:val="28"/>
        </w:rPr>
        <w:t xml:space="preserve">
      "1.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беріледі. </w:t>
      </w:r>
    </w:p>
    <w:bookmarkEnd w:id="413"/>
    <w:bookmarkStart w:name="z450" w:id="414"/>
    <w:p>
      <w:pPr>
        <w:spacing w:after="0"/>
        <w:ind w:left="0"/>
        <w:jc w:val="both"/>
      </w:pPr>
      <w:r>
        <w:rPr>
          <w:rFonts w:ascii="Times New Roman"/>
          <w:b w:val="false"/>
          <w:i w:val="false"/>
          <w:color w:val="000000"/>
          <w:sz w:val="28"/>
        </w:rPr>
        <w:t>
      2. Салықтар бойынша преференциялардың түрлері:</w:t>
      </w:r>
    </w:p>
    <w:bookmarkEnd w:id="414"/>
    <w:bookmarkStart w:name="z451" w:id="415"/>
    <w:p>
      <w:pPr>
        <w:spacing w:after="0"/>
        <w:ind w:left="0"/>
        <w:jc w:val="both"/>
      </w:pPr>
      <w:r>
        <w:rPr>
          <w:rFonts w:ascii="Times New Roman"/>
          <w:b w:val="false"/>
          <w:i w:val="false"/>
          <w:color w:val="000000"/>
          <w:sz w:val="28"/>
        </w:rPr>
        <w:t>
      1) инвестициялық басым жобалар үшін:</w:t>
      </w:r>
    </w:p>
    <w:bookmarkEnd w:id="415"/>
    <w:bookmarkStart w:name="z452" w:id="416"/>
    <w:p>
      <w:pPr>
        <w:spacing w:after="0"/>
        <w:ind w:left="0"/>
        <w:jc w:val="both"/>
      </w:pPr>
      <w:r>
        <w:rPr>
          <w:rFonts w:ascii="Times New Roman"/>
          <w:b w:val="false"/>
          <w:i w:val="false"/>
          <w:color w:val="000000"/>
          <w:sz w:val="28"/>
        </w:rPr>
        <w:t>
      есептелген корпоративтік табыс салығының сомасын 100 пайызға азайту;</w:t>
      </w:r>
    </w:p>
    <w:bookmarkEnd w:id="416"/>
    <w:bookmarkStart w:name="z453" w:id="417"/>
    <w:p>
      <w:pPr>
        <w:spacing w:after="0"/>
        <w:ind w:left="0"/>
        <w:jc w:val="both"/>
      </w:pPr>
      <w:r>
        <w:rPr>
          <w:rFonts w:ascii="Times New Roman"/>
          <w:b w:val="false"/>
          <w:i w:val="false"/>
          <w:color w:val="000000"/>
          <w:sz w:val="28"/>
        </w:rPr>
        <w:t>
      жер салығының мөлшерлемелеріне 0 коэффициентін қолдану;</w:t>
      </w:r>
    </w:p>
    <w:bookmarkEnd w:id="417"/>
    <w:bookmarkStart w:name="z454" w:id="418"/>
    <w:p>
      <w:pPr>
        <w:spacing w:after="0"/>
        <w:ind w:left="0"/>
        <w:jc w:val="both"/>
      </w:pPr>
      <w:r>
        <w:rPr>
          <w:rFonts w:ascii="Times New Roman"/>
          <w:b w:val="false"/>
          <w:i w:val="false"/>
          <w:color w:val="000000"/>
          <w:sz w:val="28"/>
        </w:rPr>
        <w:t>
      мүлік салығын салықтық базаға 0 пайыз мөлшерлемесі бойынша есептеу;</w:t>
      </w:r>
    </w:p>
    <w:bookmarkEnd w:id="418"/>
    <w:bookmarkStart w:name="z455" w:id="419"/>
    <w:p>
      <w:pPr>
        <w:spacing w:after="0"/>
        <w:ind w:left="0"/>
        <w:jc w:val="both"/>
      </w:pPr>
      <w:r>
        <w:rPr>
          <w:rFonts w:ascii="Times New Roman"/>
          <w:b w:val="false"/>
          <w:i w:val="false"/>
          <w:color w:val="000000"/>
          <w:sz w:val="28"/>
        </w:rPr>
        <w:t>
      2) инвестициялық басым жобаларды қоспағанда, инвестициялық жобалар үшін – инвестициялық келісімшарт шеңберінде шикізаттың және (немесе) материалдардың импортын қосылған құн салығынан босату;</w:t>
      </w:r>
    </w:p>
    <w:bookmarkEnd w:id="419"/>
    <w:bookmarkStart w:name="z456" w:id="420"/>
    <w:p>
      <w:pPr>
        <w:spacing w:after="0"/>
        <w:ind w:left="0"/>
        <w:jc w:val="both"/>
      </w:pPr>
      <w:r>
        <w:rPr>
          <w:rFonts w:ascii="Times New Roman"/>
          <w:b w:val="false"/>
          <w:i w:val="false"/>
          <w:color w:val="000000"/>
          <w:sz w:val="28"/>
        </w:rPr>
        <w:t>
      3)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 қосылған құн салығынан босату.";</w:t>
      </w:r>
    </w:p>
    <w:bookmarkEnd w:id="420"/>
    <w:bookmarkStart w:name="z457" w:id="4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291-бап</w:t>
      </w:r>
      <w:r>
        <w:rPr>
          <w:rFonts w:ascii="Times New Roman"/>
          <w:b w:val="false"/>
          <w:i w:val="false"/>
          <w:color w:val="000000"/>
          <w:sz w:val="28"/>
        </w:rPr>
        <w:t xml:space="preserve"> мынадай редакцияда жазылсын:</w:t>
      </w:r>
    </w:p>
    <w:bookmarkEnd w:id="421"/>
    <w:bookmarkStart w:name="z458" w:id="422"/>
    <w:p>
      <w:pPr>
        <w:spacing w:after="0"/>
        <w:ind w:left="0"/>
        <w:jc w:val="both"/>
      </w:pPr>
      <w:r>
        <w:rPr>
          <w:rFonts w:ascii="Times New Roman"/>
          <w:b w:val="false"/>
          <w:i w:val="false"/>
          <w:color w:val="000000"/>
          <w:sz w:val="28"/>
        </w:rPr>
        <w:t>
      "291-бап. Инвестициялық субсидия</w:t>
      </w:r>
    </w:p>
    <w:bookmarkEnd w:id="422"/>
    <w:bookmarkStart w:name="z459" w:id="423"/>
    <w:p>
      <w:pPr>
        <w:spacing w:after="0"/>
        <w:ind w:left="0"/>
        <w:jc w:val="both"/>
      </w:pPr>
      <w:r>
        <w:rPr>
          <w:rFonts w:ascii="Times New Roman"/>
          <w:b w:val="false"/>
          <w:i w:val="false"/>
          <w:color w:val="000000"/>
          <w:sz w:val="28"/>
        </w:rPr>
        <w:t xml:space="preserve">
      1. Республикалық бюджет туралы заңда белгіленген және инвестициялық преференцияларды беруге және инвестициялық басым жобаны іске асыруға арналған өтінім берілген күнге қолданыста болатын айлық есептік көрсеткіштің бес миллион еселенген мөлшерінен кем емес мөлшердегі инвестициялардың жүзеге асырылуын көздейтін инвестициялық келісімшарт жасасқан Қазақстан Республикасының заңды тұлғасына өтеусіз және қайтарымсыз негізде инвестициялық преференция ретінде берілетін бюджеттік субсидияның түрі инвестициялық субсидия болып табылады. </w:t>
      </w:r>
    </w:p>
    <w:bookmarkEnd w:id="423"/>
    <w:bookmarkStart w:name="z460" w:id="424"/>
    <w:p>
      <w:pPr>
        <w:spacing w:after="0"/>
        <w:ind w:left="0"/>
        <w:jc w:val="both"/>
      </w:pPr>
      <w:r>
        <w:rPr>
          <w:rFonts w:ascii="Times New Roman"/>
          <w:b w:val="false"/>
          <w:i w:val="false"/>
          <w:color w:val="000000"/>
          <w:sz w:val="28"/>
        </w:rPr>
        <w:t xml:space="preserve">
      2. Өңірлік дамуға жәрдемдесу мақсатында инвестициялық субсидия инвестициялық басым жобаны іске асыратын инвесторға Қазақстан Республикасы Үкіметінің шешімі негізінде беріледі. </w:t>
      </w:r>
    </w:p>
    <w:bookmarkEnd w:id="424"/>
    <w:bookmarkStart w:name="z461" w:id="425"/>
    <w:p>
      <w:pPr>
        <w:spacing w:after="0"/>
        <w:ind w:left="0"/>
        <w:jc w:val="both"/>
      </w:pPr>
      <w:r>
        <w:rPr>
          <w:rFonts w:ascii="Times New Roman"/>
          <w:b w:val="false"/>
          <w:i w:val="false"/>
          <w:color w:val="000000"/>
          <w:sz w:val="28"/>
        </w:rPr>
        <w:t>
      Инвестициялық субсидия Қазақстан Республикасының Үкіметі инвестициялық субсидия беру үшін айқындаған басым қызмет түрлері бойынша беріледі.</w:t>
      </w:r>
    </w:p>
    <w:bookmarkEnd w:id="425"/>
    <w:bookmarkStart w:name="z462" w:id="426"/>
    <w:p>
      <w:pPr>
        <w:spacing w:after="0"/>
        <w:ind w:left="0"/>
        <w:jc w:val="both"/>
      </w:pPr>
      <w:r>
        <w:rPr>
          <w:rFonts w:ascii="Times New Roman"/>
          <w:b w:val="false"/>
          <w:i w:val="false"/>
          <w:color w:val="000000"/>
          <w:sz w:val="28"/>
        </w:rPr>
        <w:t xml:space="preserve">
      3. Инвестициялық субсидия инвестициялық келісімшарттың жұмыс бағдарламасында көзделген қосылған құн салығы мен акциздер есепке алынбай, құрылыс-монтаждау жұмыстары және жабдықты сатып алу құнының отыз пайызына дейін өтеу арқылы беріледі. </w:t>
      </w:r>
    </w:p>
    <w:bookmarkEnd w:id="426"/>
    <w:bookmarkStart w:name="z463" w:id="427"/>
    <w:p>
      <w:pPr>
        <w:spacing w:after="0"/>
        <w:ind w:left="0"/>
        <w:jc w:val="both"/>
      </w:pPr>
      <w:r>
        <w:rPr>
          <w:rFonts w:ascii="Times New Roman"/>
          <w:b w:val="false"/>
          <w:i w:val="false"/>
          <w:color w:val="000000"/>
          <w:sz w:val="28"/>
        </w:rPr>
        <w:t xml:space="preserve">
      Құрылыс-монтаждау жұмыстарының және жабдықты сатып алудың іс жүзіндегі шығындары бойынша инвестициялық субсидияны төлеу растайтын құжаттар негізінде жүзеге асырылады, бірақ Қазақстан Республикасының заңнамасында айқындалған тәртіппен мемлекеттік сараптаманың қорытындысы бар жобалау алдындағы құжаттамада көзделген шығындардың құнынан аспайды. </w:t>
      </w:r>
    </w:p>
    <w:bookmarkEnd w:id="427"/>
    <w:bookmarkStart w:name="z464" w:id="428"/>
    <w:p>
      <w:pPr>
        <w:spacing w:after="0"/>
        <w:ind w:left="0"/>
        <w:jc w:val="both"/>
      </w:pPr>
      <w:r>
        <w:rPr>
          <w:rFonts w:ascii="Times New Roman"/>
          <w:b w:val="false"/>
          <w:i w:val="false"/>
          <w:color w:val="000000"/>
          <w:sz w:val="28"/>
        </w:rPr>
        <w:t xml:space="preserve">
      4. Мыналар инвестордың іс жүзіндегі шығындарын растайтын құжаттар болып табылады: </w:t>
      </w:r>
    </w:p>
    <w:bookmarkEnd w:id="428"/>
    <w:bookmarkStart w:name="z465" w:id="429"/>
    <w:p>
      <w:pPr>
        <w:spacing w:after="0"/>
        <w:ind w:left="0"/>
        <w:jc w:val="both"/>
      </w:pPr>
      <w:r>
        <w:rPr>
          <w:rFonts w:ascii="Times New Roman"/>
          <w:b w:val="false"/>
          <w:i w:val="false"/>
          <w:color w:val="000000"/>
          <w:sz w:val="28"/>
        </w:rPr>
        <w:t>
      1) Қазақстан Республикасының бухгалтерлік есеп пен қаржылық есептілік туралы заңнамасына сәйкес ресімделген алғашқы есепке алу құжаттары;</w:t>
      </w:r>
    </w:p>
    <w:bookmarkEnd w:id="429"/>
    <w:bookmarkStart w:name="z466" w:id="430"/>
    <w:p>
      <w:pPr>
        <w:spacing w:after="0"/>
        <w:ind w:left="0"/>
        <w:jc w:val="both"/>
      </w:pPr>
      <w:r>
        <w:rPr>
          <w:rFonts w:ascii="Times New Roman"/>
          <w:b w:val="false"/>
          <w:i w:val="false"/>
          <w:color w:val="000000"/>
          <w:sz w:val="28"/>
        </w:rPr>
        <w:t>
      2) Қазақстан Республикасының салық заңнамасына сәйкес ресімделген шот-фактуралар;</w:t>
      </w:r>
    </w:p>
    <w:bookmarkEnd w:id="430"/>
    <w:bookmarkStart w:name="z467" w:id="431"/>
    <w:p>
      <w:pPr>
        <w:spacing w:after="0"/>
        <w:ind w:left="0"/>
        <w:jc w:val="both"/>
      </w:pPr>
      <w:r>
        <w:rPr>
          <w:rFonts w:ascii="Times New Roman"/>
          <w:b w:val="false"/>
          <w:i w:val="false"/>
          <w:color w:val="000000"/>
          <w:sz w:val="28"/>
        </w:rPr>
        <w:t>
      3) Қазақстан Республикасының кеден заңнамасына сәйкес ресімделген кедендік декларациялар.</w:t>
      </w:r>
    </w:p>
    <w:bookmarkEnd w:id="431"/>
    <w:bookmarkStart w:name="z468" w:id="432"/>
    <w:p>
      <w:pPr>
        <w:spacing w:after="0"/>
        <w:ind w:left="0"/>
        <w:jc w:val="both"/>
      </w:pPr>
      <w:r>
        <w:rPr>
          <w:rFonts w:ascii="Times New Roman"/>
          <w:b w:val="false"/>
          <w:i w:val="false"/>
          <w:color w:val="000000"/>
          <w:sz w:val="28"/>
        </w:rPr>
        <w:t>
      5. Инвестициялық субсидияны төлеу кестесі мен жылдық көлемдері инвестициялық келісімшарт шеңберінде кемінде үш жыл, бірақ инвестициялық келісімшарттың қолданылу мерзімінен аспайтын кезеңге инвестициялық субсидияны тең үлестермен бөлу арқылы белгіленеді.</w:t>
      </w:r>
    </w:p>
    <w:bookmarkEnd w:id="432"/>
    <w:bookmarkStart w:name="z469" w:id="433"/>
    <w:p>
      <w:pPr>
        <w:spacing w:after="0"/>
        <w:ind w:left="0"/>
        <w:jc w:val="both"/>
      </w:pPr>
      <w:r>
        <w:rPr>
          <w:rFonts w:ascii="Times New Roman"/>
          <w:b w:val="false"/>
          <w:i w:val="false"/>
          <w:color w:val="000000"/>
          <w:sz w:val="28"/>
        </w:rPr>
        <w:t xml:space="preserve">
      6. Инвестициялық субсидияны төлеу инвестициялық келісімшартта белгіленген өндірістік көрсеткіштер орындалған жағдайда өндіріс толық көлемде пайдалануға берілгеннен кейін жобаның іске асырылу жері бойынша облыстың, республикалық маңызы бар қаланың және астананың жергілікті атқарушы органымен келісу бойынша жүзеге асырылады. </w:t>
      </w:r>
    </w:p>
    <w:bookmarkEnd w:id="433"/>
    <w:bookmarkStart w:name="z470" w:id="434"/>
    <w:p>
      <w:pPr>
        <w:spacing w:after="0"/>
        <w:ind w:left="0"/>
        <w:jc w:val="both"/>
      </w:pPr>
      <w:r>
        <w:rPr>
          <w:rFonts w:ascii="Times New Roman"/>
          <w:b w:val="false"/>
          <w:i w:val="false"/>
          <w:color w:val="000000"/>
          <w:sz w:val="28"/>
        </w:rPr>
        <w:t>
      7. Инвестициялық субсидияны беру қағидаларын Қазақстан Республикасының Үкіметі бекітеді.";</w:t>
      </w:r>
    </w:p>
    <w:bookmarkEnd w:id="434"/>
    <w:bookmarkStart w:name="z471" w:id="43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292-бапта</w:t>
      </w:r>
      <w:r>
        <w:rPr>
          <w:rFonts w:ascii="Times New Roman"/>
          <w:b w:val="false"/>
          <w:i w:val="false"/>
          <w:color w:val="000000"/>
          <w:sz w:val="28"/>
        </w:rPr>
        <w:t>:</w:t>
      </w:r>
    </w:p>
    <w:bookmarkEnd w:id="435"/>
    <w:bookmarkStart w:name="z472" w:id="43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74" w:id="437"/>
    <w:p>
      <w:pPr>
        <w:spacing w:after="0"/>
        <w:ind w:left="0"/>
        <w:jc w:val="both"/>
      </w:pPr>
      <w:r>
        <w:rPr>
          <w:rFonts w:ascii="Times New Roman"/>
          <w:b w:val="false"/>
          <w:i w:val="false"/>
          <w:color w:val="000000"/>
          <w:sz w:val="28"/>
        </w:rPr>
        <w:t xml:space="preserve">
      "2. Егер инвестициялық преференциялар беруге арналған өтінімде салықтар бойынша преференциялар және (немесе) инвестициялық субсидия беру көзделген жағдайда, инвестор Қазақстан Республикасының заңнамасында айқындалған тәртіппен жобалау алдындағы және (немесе) жобалау құжаттамасына заңды тұлға басшысының қолтаңбасымен, мөрімен (ол болған кезде) куәландырылған мемлекеттік сараптаманың қорытындысын ұсынады."; </w:t>
      </w:r>
    </w:p>
    <w:bookmarkEnd w:id="437"/>
    <w:bookmarkStart w:name="z475" w:id="438"/>
    <w:p>
      <w:pPr>
        <w:spacing w:after="0"/>
        <w:ind w:left="0"/>
        <w:jc w:val="both"/>
      </w:pPr>
      <w:r>
        <w:rPr>
          <w:rFonts w:ascii="Times New Roman"/>
          <w:b w:val="false"/>
          <w:i w:val="false"/>
          <w:color w:val="000000"/>
          <w:sz w:val="28"/>
        </w:rPr>
        <w:t xml:space="preserve">
      22) 293-баптың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38"/>
    <w:bookmarkStart w:name="z476" w:id="439"/>
    <w:p>
      <w:pPr>
        <w:spacing w:after="0"/>
        <w:ind w:left="0"/>
        <w:jc w:val="both"/>
      </w:pPr>
      <w:r>
        <w:rPr>
          <w:rFonts w:ascii="Times New Roman"/>
          <w:b w:val="false"/>
          <w:i w:val="false"/>
          <w:color w:val="000000"/>
          <w:sz w:val="28"/>
        </w:rPr>
        <w:t xml:space="preserve">
      "1. Инвестициялық преференциялар беруге арналған өтiнiм инвестициялар жөніндегі уәкiлеттi органға қарау үшін берiледi, ол осы Кодекстің </w:t>
      </w:r>
      <w:r>
        <w:rPr>
          <w:rFonts w:ascii="Times New Roman"/>
          <w:b w:val="false"/>
          <w:i w:val="false"/>
          <w:color w:val="000000"/>
          <w:sz w:val="28"/>
        </w:rPr>
        <w:t>285</w:t>
      </w:r>
      <w:r>
        <w:rPr>
          <w:rFonts w:ascii="Times New Roman"/>
          <w:b w:val="false"/>
          <w:i w:val="false"/>
          <w:color w:val="000000"/>
          <w:sz w:val="28"/>
        </w:rPr>
        <w:t xml:space="preserve"> және </w:t>
      </w:r>
      <w:r>
        <w:rPr>
          <w:rFonts w:ascii="Times New Roman"/>
          <w:b w:val="false"/>
          <w:i w:val="false"/>
          <w:color w:val="000000"/>
          <w:sz w:val="28"/>
        </w:rPr>
        <w:t>286-баптарында</w:t>
      </w:r>
      <w:r>
        <w:rPr>
          <w:rFonts w:ascii="Times New Roman"/>
          <w:b w:val="false"/>
          <w:i w:val="false"/>
          <w:color w:val="000000"/>
          <w:sz w:val="28"/>
        </w:rPr>
        <w:t xml:space="preserve"> белгіленген талаптарға сәйкес өтiнiм тiркелген күннен бастап жиырма жұмыс күнi iшiнде шешiм қабылдайды.</w:t>
      </w:r>
    </w:p>
    <w:bookmarkEnd w:id="439"/>
    <w:bookmarkStart w:name="z477" w:id="440"/>
    <w:p>
      <w:pPr>
        <w:spacing w:after="0"/>
        <w:ind w:left="0"/>
        <w:jc w:val="both"/>
      </w:pPr>
      <w:r>
        <w:rPr>
          <w:rFonts w:ascii="Times New Roman"/>
          <w:b w:val="false"/>
          <w:i w:val="false"/>
          <w:color w:val="000000"/>
          <w:sz w:val="28"/>
        </w:rPr>
        <w:t>
      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p>
    <w:bookmarkEnd w:id="440"/>
    <w:bookmarkStart w:name="z478" w:id="44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295-бапта</w:t>
      </w:r>
      <w:r>
        <w:rPr>
          <w:rFonts w:ascii="Times New Roman"/>
          <w:b w:val="false"/>
          <w:i w:val="false"/>
          <w:color w:val="000000"/>
          <w:sz w:val="28"/>
        </w:rPr>
        <w:t>:</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80" w:id="442"/>
    <w:p>
      <w:pPr>
        <w:spacing w:after="0"/>
        <w:ind w:left="0"/>
        <w:jc w:val="both"/>
      </w:pPr>
      <w:r>
        <w:rPr>
          <w:rFonts w:ascii="Times New Roman"/>
          <w:b w:val="false"/>
          <w:i w:val="false"/>
          <w:color w:val="000000"/>
          <w:sz w:val="28"/>
        </w:rPr>
        <w:t>
      "3. Инвестор инвестициялық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күннен бастап үш ай өткен соң біржақты тәртіппен инвестициялық келісімшарттың қолданылуын мерзімінен бұрын тоқтатады.</w:t>
      </w:r>
    </w:p>
    <w:bookmarkEnd w:id="442"/>
    <w:bookmarkStart w:name="z481" w:id="443"/>
    <w:p>
      <w:pPr>
        <w:spacing w:after="0"/>
        <w:ind w:left="0"/>
        <w:jc w:val="both"/>
      </w:pPr>
      <w:r>
        <w:rPr>
          <w:rFonts w:ascii="Times New Roman"/>
          <w:b w:val="false"/>
          <w:i w:val="false"/>
          <w:color w:val="000000"/>
          <w:sz w:val="28"/>
        </w:rPr>
        <w:t>
      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төлейді.";</w:t>
      </w:r>
    </w:p>
    <w:bookmarkEnd w:id="443"/>
    <w:bookmarkStart w:name="z482" w:id="444"/>
    <w:p>
      <w:pPr>
        <w:spacing w:after="0"/>
        <w:ind w:left="0"/>
        <w:jc w:val="both"/>
      </w:pPr>
      <w:r>
        <w:rPr>
          <w:rFonts w:ascii="Times New Roman"/>
          <w:b w:val="false"/>
          <w:i w:val="false"/>
          <w:color w:val="000000"/>
          <w:sz w:val="28"/>
        </w:rPr>
        <w:t>
      мынадай мазмұндағы 6-1-тармақпен толықтырылсын:</w:t>
      </w:r>
    </w:p>
    <w:bookmarkEnd w:id="444"/>
    <w:bookmarkStart w:name="z483" w:id="445"/>
    <w:p>
      <w:pPr>
        <w:spacing w:after="0"/>
        <w:ind w:left="0"/>
        <w:jc w:val="both"/>
      </w:pPr>
      <w:r>
        <w:rPr>
          <w:rFonts w:ascii="Times New Roman"/>
          <w:b w:val="false"/>
          <w:i w:val="false"/>
          <w:color w:val="000000"/>
          <w:sz w:val="28"/>
        </w:rPr>
        <w:t>
      "6-1.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bookmarkEnd w:id="445"/>
    <w:bookmarkStart w:name="z484" w:id="446"/>
    <w:p>
      <w:pPr>
        <w:spacing w:after="0"/>
        <w:ind w:left="0"/>
        <w:jc w:val="both"/>
      </w:pPr>
      <w:r>
        <w:rPr>
          <w:rFonts w:ascii="Times New Roman"/>
          <w:b w:val="false"/>
          <w:i w:val="false"/>
          <w:color w:val="000000"/>
          <w:sz w:val="28"/>
        </w:rPr>
        <w:t xml:space="preserve">
      9. "Қазақстан Республикасындағы көлiк туралы" 1994 жылғы 21 қыркүйектегi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 19-I, 100, 101-құжаттар; № 20-IV, 113-құжат; № 22-VI, 159-құжат; № 23-II, 170-құжат; 2016 ж., № 8-I, 60-құжат; 2017 ж., № 9, 17, 22-құжаттар; № 11, 29-құжат):</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тоғызыншы және оныншы бөліктері алып тасталсын.</w:t>
      </w:r>
    </w:p>
    <w:bookmarkStart w:name="z486" w:id="447"/>
    <w:p>
      <w:pPr>
        <w:spacing w:after="0"/>
        <w:ind w:left="0"/>
        <w:jc w:val="both"/>
      </w:pPr>
      <w:r>
        <w:rPr>
          <w:rFonts w:ascii="Times New Roman"/>
          <w:b w:val="false"/>
          <w:i w:val="false"/>
          <w:color w:val="000000"/>
          <w:sz w:val="28"/>
        </w:rPr>
        <w:t xml:space="preserve">
      10.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w:t>
      </w:r>
    </w:p>
    <w:bookmarkEnd w:id="447"/>
    <w:bookmarkStart w:name="z487" w:id="4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16-баптың</w:t>
      </w:r>
      <w:r>
        <w:rPr>
          <w:rFonts w:ascii="Times New Roman"/>
          <w:b w:val="false"/>
          <w:i w:val="false"/>
          <w:color w:val="000000"/>
          <w:sz w:val="28"/>
        </w:rPr>
        <w:t xml:space="preserve"> алтыншы және сегізінші бөліктеріндегі, </w:t>
      </w:r>
      <w:r>
        <w:rPr>
          <w:rFonts w:ascii="Times New Roman"/>
          <w:b w:val="false"/>
          <w:i w:val="false"/>
          <w:color w:val="000000"/>
          <w:sz w:val="28"/>
        </w:rPr>
        <w:t>16-1-баптың</w:t>
      </w:r>
      <w:r>
        <w:rPr>
          <w:rFonts w:ascii="Times New Roman"/>
          <w:b w:val="false"/>
          <w:i w:val="false"/>
          <w:color w:val="000000"/>
          <w:sz w:val="28"/>
        </w:rPr>
        <w:t xml:space="preserve"> екінші және бесінші бөліктеріндегі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тәртіппен салық міндеттемесін" деген сөздер "Салық және бюджетке төленетін басқа да міндетті төлемдер туралы" Қазақстан Республикасының Кодексінде (Салық кодексі) және "Қазақстан Республикасындағы кедендік реттеу туралы" Қазақстан Республикасының Кодексінде айқындалған тәртіппен міндеттемелерді" деген сөздермен ауыстырылсын.</w:t>
      </w:r>
    </w:p>
    <w:bookmarkEnd w:id="448"/>
    <w:bookmarkStart w:name="z488" w:id="449"/>
    <w:p>
      <w:pPr>
        <w:spacing w:after="0"/>
        <w:ind w:left="0"/>
        <w:jc w:val="both"/>
      </w:pPr>
      <w:r>
        <w:rPr>
          <w:rFonts w:ascii="Times New Roman"/>
          <w:b w:val="false"/>
          <w:i w:val="false"/>
          <w:color w:val="000000"/>
          <w:sz w:val="28"/>
        </w:rPr>
        <w:t xml:space="preserve">
      11.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21-ІІІ, 137-құжат; № 22-I, 140, 143-құжаттар; № 22-ІІІ, 149-құжат; № 22-V, 156-құжат; № 22-VI, 159-құжат; 2016 ж., № 6, 45-құжат; № 7-II, 55-құжат; № 8-I, 65-құжат; № 12, 87-құжат; № 22, 116-құжат; № 24, 126-құжат; 2017 ж., № 4, 7-құжат; № 9, 21-құжат; № 13, 45-құжат):</w:t>
      </w:r>
    </w:p>
    <w:bookmarkEnd w:id="449"/>
    <w:bookmarkStart w:name="z489" w:id="4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5-1-баптың</w:t>
      </w:r>
      <w:r>
        <w:rPr>
          <w:rFonts w:ascii="Times New Roman"/>
          <w:b w:val="false"/>
          <w:i w:val="false"/>
          <w:color w:val="000000"/>
          <w:sz w:val="28"/>
        </w:rPr>
        <w:t xml:space="preserve"> 2-тармағында:</w:t>
      </w:r>
    </w:p>
    <w:bookmarkEnd w:id="450"/>
    <w:bookmarkStart w:name="z490" w:id="451"/>
    <w:p>
      <w:pPr>
        <w:spacing w:after="0"/>
        <w:ind w:left="0"/>
        <w:jc w:val="both"/>
      </w:pPr>
      <w:r>
        <w:rPr>
          <w:rFonts w:ascii="Times New Roman"/>
          <w:b w:val="false"/>
          <w:i w:val="false"/>
          <w:color w:val="000000"/>
          <w:sz w:val="28"/>
        </w:rPr>
        <w:t>
      3), 4), 5), 6), 7), 8), 9) тармақшалар, 11) тармақшаның бірінші бөлігі және 13) тармақша мынадай редакцияда жазылсын:</w:t>
      </w:r>
    </w:p>
    <w:bookmarkEnd w:id="451"/>
    <w:bookmarkStart w:name="z491" w:id="452"/>
    <w:p>
      <w:pPr>
        <w:spacing w:after="0"/>
        <w:ind w:left="0"/>
        <w:jc w:val="both"/>
      </w:pPr>
      <w:r>
        <w:rPr>
          <w:rFonts w:ascii="Times New Roman"/>
          <w:b w:val="false"/>
          <w:i w:val="false"/>
          <w:color w:val="000000"/>
          <w:sz w:val="28"/>
        </w:rPr>
        <w:t>
      "3)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bookmarkEnd w:id="452"/>
    <w:bookmarkStart w:name="z492" w:id="453"/>
    <w:p>
      <w:pPr>
        <w:spacing w:after="0"/>
        <w:ind w:left="0"/>
        <w:jc w:val="both"/>
      </w:pPr>
      <w:r>
        <w:rPr>
          <w:rFonts w:ascii="Times New Roman"/>
          <w:b w:val="false"/>
          <w:i w:val="false"/>
          <w:color w:val="000000"/>
          <w:sz w:val="28"/>
        </w:rPr>
        <w:t xml:space="preserve">
      4) банктерден күмәнді және үмітсіз активтерді, өзге де талап ету құқықтары мен активтерді сатып алуға, басқаруға, оның ішінде сенімгерлік басқаруға беру арқылы басқаруға, иеленуге, және (немесе) оларды өткізуге; </w:t>
      </w:r>
    </w:p>
    <w:bookmarkEnd w:id="453"/>
    <w:bookmarkStart w:name="z493" w:id="454"/>
    <w:p>
      <w:pPr>
        <w:spacing w:after="0"/>
        <w:ind w:left="0"/>
        <w:jc w:val="both"/>
      </w:pPr>
      <w:r>
        <w:rPr>
          <w:rFonts w:ascii="Times New Roman"/>
          <w:b w:val="false"/>
          <w:i w:val="false"/>
          <w:color w:val="000000"/>
          <w:sz w:val="28"/>
        </w:rPr>
        <w:t>
      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bookmarkEnd w:id="454"/>
    <w:bookmarkStart w:name="z494" w:id="455"/>
    <w:p>
      <w:pPr>
        <w:spacing w:after="0"/>
        <w:ind w:left="0"/>
        <w:jc w:val="both"/>
      </w:pPr>
      <w:r>
        <w:rPr>
          <w:rFonts w:ascii="Times New Roman"/>
          <w:b w:val="false"/>
          <w:i w:val="false"/>
          <w:color w:val="000000"/>
          <w:sz w:val="28"/>
        </w:rPr>
        <w:t>
      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басқаруға, иеленуге және (немесе) оларды өткізуге;</w:t>
      </w:r>
    </w:p>
    <w:bookmarkEnd w:id="455"/>
    <w:bookmarkStart w:name="z495" w:id="456"/>
    <w:p>
      <w:pPr>
        <w:spacing w:after="0"/>
        <w:ind w:left="0"/>
        <w:jc w:val="both"/>
      </w:pPr>
      <w:r>
        <w:rPr>
          <w:rFonts w:ascii="Times New Roman"/>
          <w:b w:val="false"/>
          <w:i w:val="false"/>
          <w:color w:val="000000"/>
          <w:sz w:val="28"/>
        </w:rPr>
        <w:t>
      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 иеленуге және (немесе) оларды өткізуге;</w:t>
      </w:r>
    </w:p>
    <w:bookmarkEnd w:id="456"/>
    <w:bookmarkStart w:name="z496" w:id="457"/>
    <w:p>
      <w:pPr>
        <w:spacing w:after="0"/>
        <w:ind w:left="0"/>
        <w:jc w:val="both"/>
      </w:pPr>
      <w:r>
        <w:rPr>
          <w:rFonts w:ascii="Times New Roman"/>
          <w:b w:val="false"/>
          <w:i w:val="false"/>
          <w:color w:val="000000"/>
          <w:sz w:val="28"/>
        </w:rPr>
        <w:t xml:space="preserve">
      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 </w:t>
      </w:r>
    </w:p>
    <w:bookmarkEnd w:id="457"/>
    <w:bookmarkStart w:name="z497" w:id="458"/>
    <w:p>
      <w:pPr>
        <w:spacing w:after="0"/>
        <w:ind w:left="0"/>
        <w:jc w:val="both"/>
      </w:pPr>
      <w:r>
        <w:rPr>
          <w:rFonts w:ascii="Times New Roman"/>
          <w:b w:val="false"/>
          <w:i w:val="false"/>
          <w:color w:val="000000"/>
          <w:sz w:val="28"/>
        </w:rPr>
        <w:t>
      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bookmarkEnd w:id="458"/>
    <w:bookmarkStart w:name="z498" w:id="459"/>
    <w:p>
      <w:pPr>
        <w:spacing w:after="0"/>
        <w:ind w:left="0"/>
        <w:jc w:val="both"/>
      </w:pPr>
      <w:r>
        <w:rPr>
          <w:rFonts w:ascii="Times New Roman"/>
          <w:b w:val="false"/>
          <w:i w:val="false"/>
          <w:color w:val="000000"/>
          <w:sz w:val="28"/>
        </w:rPr>
        <w:t>
      "11)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алуға, күтіп-ұстауға, сақталуын қамтамасыз етуге, басқаруға, оның ішінде сенімгерлік басқаруға беру арқылы басқаруға, иеленуге және (немесе) оларды өткізуге құқылы.";</w:t>
      </w:r>
    </w:p>
    <w:bookmarkEnd w:id="459"/>
    <w:bookmarkStart w:name="z499" w:id="460"/>
    <w:p>
      <w:pPr>
        <w:spacing w:after="0"/>
        <w:ind w:left="0"/>
        <w:jc w:val="both"/>
      </w:pPr>
      <w:r>
        <w:rPr>
          <w:rFonts w:ascii="Times New Roman"/>
          <w:b w:val="false"/>
          <w:i w:val="false"/>
          <w:color w:val="000000"/>
          <w:sz w:val="28"/>
        </w:rPr>
        <w:t>
      "13)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bookmarkEnd w:id="460"/>
    <w:bookmarkStart w:name="z500" w:id="461"/>
    <w:p>
      <w:pPr>
        <w:spacing w:after="0"/>
        <w:ind w:left="0"/>
        <w:jc w:val="both"/>
      </w:pPr>
      <w:r>
        <w:rPr>
          <w:rFonts w:ascii="Times New Roman"/>
          <w:b w:val="false"/>
          <w:i w:val="false"/>
          <w:color w:val="000000"/>
          <w:sz w:val="28"/>
        </w:rPr>
        <w:t>
      екінші бөліктегі "уәкілетті органның" деген сөздер "жалғыз акционердің" деген сөздермен ауыстырылсын;</w:t>
      </w:r>
    </w:p>
    <w:bookmarkEnd w:id="461"/>
    <w:bookmarkStart w:name="z501" w:id="4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11-1-бапта</w:t>
      </w:r>
      <w:r>
        <w:rPr>
          <w:rFonts w:ascii="Times New Roman"/>
          <w:b w:val="false"/>
          <w:i w:val="false"/>
          <w:color w:val="000000"/>
          <w:sz w:val="28"/>
        </w:rPr>
        <w:t xml:space="preserve">: </w:t>
      </w:r>
    </w:p>
    <w:bookmarkEnd w:id="462"/>
    <w:bookmarkStart w:name="z502" w:id="463"/>
    <w:p>
      <w:pPr>
        <w:spacing w:after="0"/>
        <w:ind w:left="0"/>
        <w:jc w:val="both"/>
      </w:pPr>
      <w:r>
        <w:rPr>
          <w:rFonts w:ascii="Times New Roman"/>
          <w:b w:val="false"/>
          <w:i w:val="false"/>
          <w:color w:val="000000"/>
          <w:sz w:val="28"/>
        </w:rPr>
        <w:t>
      мынадай мазмұндағы 3-1-тармақпен толықтырылсын:</w:t>
      </w:r>
    </w:p>
    <w:bookmarkEnd w:id="463"/>
    <w:bookmarkStart w:name="z503" w:id="464"/>
    <w:p>
      <w:pPr>
        <w:spacing w:after="0"/>
        <w:ind w:left="0"/>
        <w:jc w:val="both"/>
      </w:pPr>
      <w:r>
        <w:rPr>
          <w:rFonts w:ascii="Times New Roman"/>
          <w:b w:val="false"/>
          <w:i w:val="false"/>
          <w:color w:val="000000"/>
          <w:sz w:val="28"/>
        </w:rPr>
        <w:t>
      "3-1. Еншілес ұйымды құруға, сатып алуға және (немесе)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алынады.";</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13-1) тармақшамен толықтырылсын:</w:t>
      </w:r>
    </w:p>
    <w:bookmarkStart w:name="z505" w:id="465"/>
    <w:p>
      <w:pPr>
        <w:spacing w:after="0"/>
        <w:ind w:left="0"/>
        <w:jc w:val="both"/>
      </w:pPr>
      <w:r>
        <w:rPr>
          <w:rFonts w:ascii="Times New Roman"/>
          <w:b w:val="false"/>
          <w:i w:val="false"/>
          <w:color w:val="000000"/>
          <w:sz w:val="28"/>
        </w:rPr>
        <w:t>
      "13-1) рұқсат бергені үшін алымның төленгенін растайтын құжат;";</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bookmarkStart w:name="z507" w:id="466"/>
    <w:p>
      <w:pPr>
        <w:spacing w:after="0"/>
        <w:ind w:left="0"/>
        <w:jc w:val="both"/>
      </w:pPr>
      <w:r>
        <w:rPr>
          <w:rFonts w:ascii="Times New Roman"/>
          <w:b w:val="false"/>
          <w:i w:val="false"/>
          <w:color w:val="000000"/>
          <w:sz w:val="28"/>
        </w:rPr>
        <w:t xml:space="preserve">
      "12. Ұйымдардың капиталына қомақты қатысуға рұқсат алуға арналған өтініш осы баптың 4-тармағының 2), 3), 5), 6), 7), 10) және 11) тармақшаларында көзделген құжаттар, сондай-ақ ұйымдардың капиталына қомақты қатысуға рұқсат бергені үшін алымның төленгенін растайтын құжат қоса беріле отырып ұсынылады."; </w:t>
      </w:r>
    </w:p>
    <w:bookmarkEnd w:id="466"/>
    <w:bookmarkStart w:name="z508" w:id="467"/>
    <w:p>
      <w:pPr>
        <w:spacing w:after="0"/>
        <w:ind w:left="0"/>
        <w:jc w:val="both"/>
      </w:pPr>
      <w:r>
        <w:rPr>
          <w:rFonts w:ascii="Times New Roman"/>
          <w:b w:val="false"/>
          <w:i w:val="false"/>
          <w:color w:val="000000"/>
          <w:sz w:val="28"/>
        </w:rPr>
        <w:t>
      15-тармақтың бірінші бөлігі "бере отырып," деген сөздерден кейін "рұқсат бергені үшін алымның төленгенін растайтын құжатты қоспағанда," деген сөздермен толықтырылсын;</w:t>
      </w:r>
    </w:p>
    <w:bookmarkEnd w:id="467"/>
    <w:bookmarkStart w:name="z509" w:id="4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11-2-бапта</w:t>
      </w:r>
      <w:r>
        <w:rPr>
          <w:rFonts w:ascii="Times New Roman"/>
          <w:b w:val="false"/>
          <w:i w:val="false"/>
          <w:color w:val="000000"/>
          <w:sz w:val="28"/>
        </w:rPr>
        <w:t>:</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p>
    <w:bookmarkStart w:name="z511" w:id="469"/>
    <w:p>
      <w:pPr>
        <w:spacing w:after="0"/>
        <w:ind w:left="0"/>
        <w:jc w:val="both"/>
      </w:pPr>
      <w:r>
        <w:rPr>
          <w:rFonts w:ascii="Times New Roman"/>
          <w:b w:val="false"/>
          <w:i w:val="false"/>
          <w:color w:val="000000"/>
          <w:sz w:val="28"/>
        </w:rPr>
        <w:t xml:space="preserve">
      "5. Бас банктің күмәнді және үмітсіз активтерін сатып алатын  еншілес ұйымды құруға, сатып алуға рұқсат алуға арналған өтінішке осы Заңның 11-1-бабы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13-1) және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құжаттар мен мәліметтер, сондай-ақ:";</w:t>
      </w:r>
    </w:p>
    <w:bookmarkEnd w:id="469"/>
    <w:bookmarkStart w:name="z512" w:id="470"/>
    <w:p>
      <w:pPr>
        <w:spacing w:after="0"/>
        <w:ind w:left="0"/>
        <w:jc w:val="both"/>
      </w:pPr>
      <w:r>
        <w:rPr>
          <w:rFonts w:ascii="Times New Roman"/>
          <w:b w:val="false"/>
          <w:i w:val="false"/>
          <w:color w:val="000000"/>
          <w:sz w:val="28"/>
        </w:rPr>
        <w:t>
      5-1-тармақтың бірінші бөлігі мынадай редакцияда жазылсын:</w:t>
      </w:r>
    </w:p>
    <w:bookmarkEnd w:id="470"/>
    <w:bookmarkStart w:name="z513" w:id="471"/>
    <w:p>
      <w:pPr>
        <w:spacing w:after="0"/>
        <w:ind w:left="0"/>
        <w:jc w:val="both"/>
      </w:pPr>
      <w:r>
        <w:rPr>
          <w:rFonts w:ascii="Times New Roman"/>
          <w:b w:val="false"/>
          <w:i w:val="false"/>
          <w:color w:val="000000"/>
          <w:sz w:val="28"/>
        </w:rPr>
        <w:t xml:space="preserve">
      "5-1.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қатысуға рұқсатты алуға арналған өтінішке осы Заңның 11-1-бабы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және осы баптың </w:t>
      </w:r>
      <w:r>
        <w:rPr>
          <w:rFonts w:ascii="Times New Roman"/>
          <w:b w:val="false"/>
          <w:i w:val="false"/>
          <w:color w:val="000000"/>
          <w:sz w:val="28"/>
        </w:rPr>
        <w:t>5-тармағының</w:t>
      </w:r>
      <w:r>
        <w:rPr>
          <w:rFonts w:ascii="Times New Roman"/>
          <w:b w:val="false"/>
          <w:i w:val="false"/>
          <w:color w:val="000000"/>
          <w:sz w:val="28"/>
        </w:rPr>
        <w:t xml:space="preserve"> 1), 2) және 3) тармақшаларында көзделген құжаттар мен мәліметтер, сондай-ақ ұйымдардың капиталына қомақты қатысуға рұқсат бергені үшін алымның төленгенін растайтын құжат қоса беріледі.";</w:t>
      </w:r>
    </w:p>
    <w:bookmarkEnd w:id="471"/>
    <w:bookmarkStart w:name="z514" w:id="4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17-1-бапта</w:t>
      </w:r>
      <w:r>
        <w:rPr>
          <w:rFonts w:ascii="Times New Roman"/>
          <w:b w:val="false"/>
          <w:i w:val="false"/>
          <w:color w:val="000000"/>
          <w:sz w:val="28"/>
        </w:rPr>
        <w:t>:</w:t>
      </w:r>
    </w:p>
    <w:bookmarkEnd w:id="472"/>
    <w:bookmarkStart w:name="z515" w:id="473"/>
    <w:p>
      <w:pPr>
        <w:spacing w:after="0"/>
        <w:ind w:left="0"/>
        <w:jc w:val="both"/>
      </w:pPr>
      <w:r>
        <w:rPr>
          <w:rFonts w:ascii="Times New Roman"/>
          <w:b w:val="false"/>
          <w:i w:val="false"/>
          <w:color w:val="000000"/>
          <w:sz w:val="28"/>
        </w:rPr>
        <w:t>
      мынадай мазмұндағы 2-2-тармақпен толықтырылсын:</w:t>
      </w:r>
    </w:p>
    <w:bookmarkEnd w:id="473"/>
    <w:bookmarkStart w:name="z516" w:id="474"/>
    <w:p>
      <w:pPr>
        <w:spacing w:after="0"/>
        <w:ind w:left="0"/>
        <w:jc w:val="both"/>
      </w:pPr>
      <w:r>
        <w:rPr>
          <w:rFonts w:ascii="Times New Roman"/>
          <w:b w:val="false"/>
          <w:i w:val="false"/>
          <w:color w:val="000000"/>
          <w:sz w:val="28"/>
        </w:rPr>
        <w:t>
      "2-2. Банк холдингі немесе банктің ірі қатысушысы мәртебесін иеленуге келісім алу үшін мөлшері мен төлеу тәртібі Қазақстан Республикасының салық заңнамасында айқындалатын алым төленеді.";</w:t>
      </w:r>
    </w:p>
    <w:bookmarkEnd w:id="474"/>
    <w:bookmarkStart w:name="z517" w:id="47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"мәлімдемесін табыс етеді." деген сөздер "мәлімдемесін;" деген сөзбен ауыстырылып, мынадай мазмұндағы 6) тармақшамен толықтырылсын:</w:t>
      </w:r>
    </w:p>
    <w:bookmarkEnd w:id="475"/>
    <w:bookmarkStart w:name="z518" w:id="476"/>
    <w:p>
      <w:pPr>
        <w:spacing w:after="0"/>
        <w:ind w:left="0"/>
        <w:jc w:val="both"/>
      </w:pPr>
      <w:r>
        <w:rPr>
          <w:rFonts w:ascii="Times New Roman"/>
          <w:b w:val="false"/>
          <w:i w:val="false"/>
          <w:color w:val="000000"/>
          <w:sz w:val="28"/>
        </w:rPr>
        <w:t>
      "6) келісім бергені үшін алымның төленгенін растайтын құжатты ұсынады.";</w:t>
      </w:r>
    </w:p>
    <w:bookmarkEnd w:id="476"/>
    <w:bookmarkStart w:name="z519" w:id="477"/>
    <w:p>
      <w:pPr>
        <w:spacing w:after="0"/>
        <w:ind w:left="0"/>
        <w:jc w:val="both"/>
      </w:pPr>
      <w:r>
        <w:rPr>
          <w:rFonts w:ascii="Times New Roman"/>
          <w:b w:val="false"/>
          <w:i w:val="false"/>
          <w:color w:val="000000"/>
          <w:sz w:val="28"/>
        </w:rPr>
        <w:t>
      4-1-тармақтың бірінші бөлігінің 2) тармақшасы мынадай редакцияда жазылсын:</w:t>
      </w:r>
    </w:p>
    <w:bookmarkEnd w:id="477"/>
    <w:bookmarkStart w:name="z520" w:id="478"/>
    <w:p>
      <w:pPr>
        <w:spacing w:after="0"/>
        <w:ind w:left="0"/>
        <w:jc w:val="both"/>
      </w:pPr>
      <w:r>
        <w:rPr>
          <w:rFonts w:ascii="Times New Roman"/>
          <w:b w:val="false"/>
          <w:i w:val="false"/>
          <w:color w:val="000000"/>
          <w:sz w:val="28"/>
        </w:rPr>
        <w:t xml:space="preserve">
      "2) осы баптың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 тармақшаларында көзделген құжаттар;";</w:t>
      </w:r>
    </w:p>
    <w:bookmarkEnd w:id="478"/>
    <w:bookmarkStart w:name="z521" w:id="479"/>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79"/>
    <w:bookmarkStart w:name="z522" w:id="480"/>
    <w:p>
      <w:pPr>
        <w:spacing w:after="0"/>
        <w:ind w:left="0"/>
        <w:jc w:val="both"/>
      </w:pPr>
      <w:r>
        <w:rPr>
          <w:rFonts w:ascii="Times New Roman"/>
          <w:b w:val="false"/>
          <w:i w:val="false"/>
          <w:color w:val="000000"/>
          <w:sz w:val="28"/>
        </w:rPr>
        <w:t xml:space="preserve">
      "2) осы баптың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6) тармақшаларында көрсетілген мәліметтер мен құжаттарды;";</w:t>
      </w:r>
    </w:p>
    <w:bookmarkEnd w:id="480"/>
    <w:bookmarkStart w:name="z523" w:id="481"/>
    <w:p>
      <w:pPr>
        <w:spacing w:after="0"/>
        <w:ind w:left="0"/>
        <w:jc w:val="both"/>
      </w:pPr>
      <w:r>
        <w:rPr>
          <w:rFonts w:ascii="Times New Roman"/>
          <w:b w:val="false"/>
          <w:i w:val="false"/>
          <w:color w:val="000000"/>
          <w:sz w:val="28"/>
        </w:rPr>
        <w:t>
      6-тармақтың бірінші бөлігінің 1) тармақшасы мынадай редакцияда жазылсын:</w:t>
      </w:r>
    </w:p>
    <w:bookmarkEnd w:id="481"/>
    <w:bookmarkStart w:name="z524" w:id="482"/>
    <w:p>
      <w:pPr>
        <w:spacing w:after="0"/>
        <w:ind w:left="0"/>
        <w:jc w:val="both"/>
      </w:pPr>
      <w:r>
        <w:rPr>
          <w:rFonts w:ascii="Times New Roman"/>
          <w:b w:val="false"/>
          <w:i w:val="false"/>
          <w:color w:val="000000"/>
          <w:sz w:val="28"/>
        </w:rPr>
        <w:t>
      "1) осы баптың 4-тармағының 1), 2), 3), 3-1) және 6) тармақшаларында және 5-тармағының 1), 1-1), 1-2), 2-1), 3), 4), 5) және 6) тармақшаларында көрсетілген мәліметтер мен құжаттарды;";</w:t>
      </w:r>
    </w:p>
    <w:bookmarkEnd w:id="482"/>
    <w:bookmarkStart w:name="z525" w:id="483"/>
    <w:p>
      <w:pPr>
        <w:spacing w:after="0"/>
        <w:ind w:left="0"/>
        <w:jc w:val="both"/>
      </w:pPr>
      <w:r>
        <w:rPr>
          <w:rFonts w:ascii="Times New Roman"/>
          <w:b w:val="false"/>
          <w:i w:val="false"/>
          <w:color w:val="000000"/>
          <w:sz w:val="28"/>
        </w:rPr>
        <w:t xml:space="preserve">
      5) 20-баптың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483"/>
    <w:bookmarkStart w:name="z526" w:id="484"/>
    <w:p>
      <w:pPr>
        <w:spacing w:after="0"/>
        <w:ind w:left="0"/>
        <w:jc w:val="both"/>
      </w:pPr>
      <w:r>
        <w:rPr>
          <w:rFonts w:ascii="Times New Roman"/>
          <w:b w:val="false"/>
          <w:i w:val="false"/>
          <w:color w:val="000000"/>
          <w:sz w:val="28"/>
        </w:rPr>
        <w:t>
      "7. Банктің, банк холдингінің басшы қызметкерін тағайындауға (сайлауға) уәкілетті органның келісім беру тәртібі, келісім алу үшін қажетті құжаттар уәкілетті органның нормативтік құқықтық актілерінде айқындалады.</w:t>
      </w:r>
    </w:p>
    <w:bookmarkEnd w:id="484"/>
    <w:bookmarkStart w:name="z527" w:id="485"/>
    <w:p>
      <w:pPr>
        <w:spacing w:after="0"/>
        <w:ind w:left="0"/>
        <w:jc w:val="both"/>
      </w:pPr>
      <w:r>
        <w:rPr>
          <w:rFonts w:ascii="Times New Roman"/>
          <w:b w:val="false"/>
          <w:i w:val="false"/>
          <w:color w:val="000000"/>
          <w:sz w:val="28"/>
        </w:rPr>
        <w:t>
      Банктің, банк холдингінің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bookmarkEnd w:id="485"/>
    <w:bookmarkStart w:name="z528" w:id="4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38-бап</w:t>
      </w:r>
      <w:r>
        <w:rPr>
          <w:rFonts w:ascii="Times New Roman"/>
          <w:b w:val="false"/>
          <w:i w:val="false"/>
          <w:color w:val="000000"/>
          <w:sz w:val="28"/>
        </w:rPr>
        <w:t xml:space="preserve"> мынадай мазмұндағы 1-2-тармақпен толықтырылсын:</w:t>
      </w:r>
    </w:p>
    <w:bookmarkEnd w:id="486"/>
    <w:bookmarkStart w:name="z529" w:id="487"/>
    <w:p>
      <w:pPr>
        <w:spacing w:after="0"/>
        <w:ind w:left="0"/>
        <w:jc w:val="both"/>
      </w:pPr>
      <w:r>
        <w:rPr>
          <w:rFonts w:ascii="Times New Roman"/>
          <w:b w:val="false"/>
          <w:i w:val="false"/>
          <w:color w:val="000000"/>
          <w:sz w:val="28"/>
        </w:rPr>
        <w:t>
      "1-2. Екінші деңгейдегі банктер және банк операцияларының жекелеген түрлерін жүзеге асыратын ұйымдар мемлекеттік кіріс органдарына қосылған құн салығын есепке алу үшін ашылған ағымдағы шоттар бойынша ақпаратты беру үшін өздерінің ақпараттық жүйелерін "электрондық үкіметтің" төлем шлюзімен интеграциялауды тікелей жүзеге асырады.";</w:t>
      </w:r>
    </w:p>
    <w:bookmarkEnd w:id="487"/>
    <w:bookmarkStart w:name="z530" w:id="4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43-баптың</w:t>
      </w:r>
      <w:r>
        <w:rPr>
          <w:rFonts w:ascii="Times New Roman"/>
          <w:b w:val="false"/>
          <w:i w:val="false"/>
          <w:color w:val="000000"/>
          <w:sz w:val="28"/>
        </w:rPr>
        <w:t xml:space="preserve"> 1-тармағы алып тасталсын;</w:t>
      </w:r>
    </w:p>
    <w:bookmarkEnd w:id="488"/>
    <w:bookmarkStart w:name="z531" w:id="4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50-бапта</w:t>
      </w:r>
      <w:r>
        <w:rPr>
          <w:rFonts w:ascii="Times New Roman"/>
          <w:b w:val="false"/>
          <w:i w:val="false"/>
          <w:color w:val="000000"/>
          <w:sz w:val="28"/>
        </w:rPr>
        <w:t>:</w:t>
      </w:r>
    </w:p>
    <w:bookmarkEnd w:id="489"/>
    <w:bookmarkStart w:name="z532" w:id="490"/>
    <w:p>
      <w:pPr>
        <w:spacing w:after="0"/>
        <w:ind w:left="0"/>
        <w:jc w:val="both"/>
      </w:pPr>
      <w:r>
        <w:rPr>
          <w:rFonts w:ascii="Times New Roman"/>
          <w:b w:val="false"/>
          <w:i w:val="false"/>
          <w:color w:val="000000"/>
          <w:sz w:val="28"/>
        </w:rPr>
        <w:t xml:space="preserve">
      4-тармақтың екінші бөлігі мынадай мазмұндағы 1-3), 1-4), 1-5), 4-4) және 4-5) тармақшалармен толықтырылсын: </w:t>
      </w:r>
    </w:p>
    <w:bookmarkEnd w:id="490"/>
    <w:bookmarkStart w:name="z533" w:id="491"/>
    <w:p>
      <w:pPr>
        <w:spacing w:after="0"/>
        <w:ind w:left="0"/>
        <w:jc w:val="both"/>
      </w:pPr>
      <w:r>
        <w:rPr>
          <w:rFonts w:ascii="Times New Roman"/>
          <w:b w:val="false"/>
          <w:i w:val="false"/>
          <w:color w:val="000000"/>
          <w:sz w:val="28"/>
        </w:rPr>
        <w:t>
      "1-3) банктердің мемлекеттік кіріс органына коллекторлық агенттіктермен жасалған талап ету құқығын басқаға беру шарттары бойынша мәліметтерді тек қана салықтық әкімшілендіру мақсатында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нысан бойынша ұсынуы;</w:t>
      </w:r>
    </w:p>
    <w:bookmarkEnd w:id="491"/>
    <w:bookmarkStart w:name="z534" w:id="492"/>
    <w:p>
      <w:pPr>
        <w:spacing w:after="0"/>
        <w:ind w:left="0"/>
        <w:jc w:val="both"/>
      </w:pPr>
      <w:r>
        <w:rPr>
          <w:rFonts w:ascii="Times New Roman"/>
          <w:b w:val="false"/>
          <w:i w:val="false"/>
          <w:color w:val="000000"/>
          <w:sz w:val="28"/>
        </w:rPr>
        <w:t xml:space="preserve">
      1-4) банктердің Қазақстан Республикасының заңнамасында айқындалған тәртіппен мемлекеттік кіріс органына клиенттердің экспорттық немесе импорттық операциялары бойынша ақпарат ұсынуы; </w:t>
      </w:r>
    </w:p>
    <w:bookmarkEnd w:id="492"/>
    <w:bookmarkStart w:name="z535" w:id="493"/>
    <w:p>
      <w:pPr>
        <w:spacing w:after="0"/>
        <w:ind w:left="0"/>
        <w:jc w:val="both"/>
      </w:pPr>
      <w:r>
        <w:rPr>
          <w:rFonts w:ascii="Times New Roman"/>
          <w:b w:val="false"/>
          <w:i w:val="false"/>
          <w:color w:val="000000"/>
          <w:sz w:val="28"/>
        </w:rPr>
        <w:t xml:space="preserve">
      1-5) банктердің мемлекеттік кіріс органына салықтық тексеру және деңгейлес мониторинг жүргізу кезінде қажет болатын мәліметтер мен құжаттар ұсынуы;"; </w:t>
      </w:r>
    </w:p>
    <w:bookmarkEnd w:id="493"/>
    <w:bookmarkStart w:name="z536" w:id="494"/>
    <w:p>
      <w:pPr>
        <w:spacing w:after="0"/>
        <w:ind w:left="0"/>
        <w:jc w:val="both"/>
      </w:pPr>
      <w:r>
        <w:rPr>
          <w:rFonts w:ascii="Times New Roman"/>
          <w:b w:val="false"/>
          <w:i w:val="false"/>
          <w:color w:val="000000"/>
          <w:sz w:val="28"/>
        </w:rPr>
        <w:t>
      "4-4) банктердің салықтық әкімшілендіру шеңберінде мемлекеттік кіріс органдарына қосылған құн салығын есепке алу үшін ашылған ағымдағы шоттарды иеленушілер мен олардың нөмірлері, сондай-ақ осындай шоттар бойынша ақшаның қалдықтары мен қозғалысы туралы мәліметтер ұсынуы;</w:t>
      </w:r>
    </w:p>
    <w:bookmarkEnd w:id="494"/>
    <w:bookmarkStart w:name="z537" w:id="495"/>
    <w:p>
      <w:pPr>
        <w:spacing w:after="0"/>
        <w:ind w:left="0"/>
        <w:jc w:val="both"/>
      </w:pPr>
      <w:r>
        <w:rPr>
          <w:rFonts w:ascii="Times New Roman"/>
          <w:b w:val="false"/>
          <w:i w:val="false"/>
          <w:color w:val="000000"/>
          <w:sz w:val="28"/>
        </w:rPr>
        <w:t>
      4-5) банктердің мемлекеттік кіріс органына тауарлардың электрондық сауда-саттығы жөніндегі қызметті жүзеге асыратын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p>
    <w:bookmarkEnd w:id="495"/>
    <w:bookmarkStart w:name="z538" w:id="496"/>
    <w:p>
      <w:pPr>
        <w:spacing w:after="0"/>
        <w:ind w:left="0"/>
        <w:jc w:val="both"/>
      </w:pPr>
      <w:r>
        <w:rPr>
          <w:rFonts w:ascii="Times New Roman"/>
          <w:b w:val="false"/>
          <w:i w:val="false"/>
          <w:color w:val="000000"/>
          <w:sz w:val="28"/>
        </w:rPr>
        <w:t xml:space="preserve">
      6-тармақтың д) тармақшасы мынадай мазмұндағы алтыншы абзацпен толықтырылсын: </w:t>
      </w:r>
    </w:p>
    <w:bookmarkEnd w:id="496"/>
    <w:bookmarkStart w:name="z539" w:id="497"/>
    <w:p>
      <w:pPr>
        <w:spacing w:after="0"/>
        <w:ind w:left="0"/>
        <w:jc w:val="both"/>
      </w:pPr>
      <w:r>
        <w:rPr>
          <w:rFonts w:ascii="Times New Roman"/>
          <w:b w:val="false"/>
          <w:i w:val="false"/>
          <w:color w:val="000000"/>
          <w:sz w:val="28"/>
        </w:rPr>
        <w:t>
      "Қазақстан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 орындаушысына, адвокатқа, кәсіпқой медиаторға қатысты;";</w:t>
      </w:r>
    </w:p>
    <w:bookmarkEnd w:id="497"/>
    <w:bookmarkStart w:name="z540" w:id="498"/>
    <w:p>
      <w:pPr>
        <w:spacing w:after="0"/>
        <w:ind w:left="0"/>
        <w:jc w:val="both"/>
      </w:pPr>
      <w:r>
        <w:rPr>
          <w:rFonts w:ascii="Times New Roman"/>
          <w:b w:val="false"/>
          <w:i w:val="false"/>
          <w:color w:val="000000"/>
          <w:sz w:val="28"/>
        </w:rPr>
        <w:t xml:space="preserve">
      9) 60-1-баптың </w:t>
      </w:r>
      <w:r>
        <w:rPr>
          <w:rFonts w:ascii="Times New Roman"/>
          <w:b w:val="false"/>
          <w:i w:val="false"/>
          <w:color w:val="000000"/>
          <w:sz w:val="28"/>
        </w:rPr>
        <w:t>7-тармағы</w:t>
      </w:r>
      <w:r>
        <w:rPr>
          <w:rFonts w:ascii="Times New Roman"/>
          <w:b w:val="false"/>
          <w:i w:val="false"/>
          <w:color w:val="000000"/>
          <w:sz w:val="28"/>
        </w:rPr>
        <w:t xml:space="preserve"> бірінші бөлігінің 1) тармақшасындағы және 61-2-баптың </w:t>
      </w:r>
      <w:r>
        <w:rPr>
          <w:rFonts w:ascii="Times New Roman"/>
          <w:b w:val="false"/>
          <w:i w:val="false"/>
          <w:color w:val="000000"/>
          <w:sz w:val="28"/>
        </w:rPr>
        <w:t>8-тармағы</w:t>
      </w:r>
      <w:r>
        <w:rPr>
          <w:rFonts w:ascii="Times New Roman"/>
          <w:b w:val="false"/>
          <w:i w:val="false"/>
          <w:color w:val="000000"/>
          <w:sz w:val="28"/>
        </w:rPr>
        <w:t xml:space="preserve"> бірінші бөлігінің 1) тармақшасындағы "581-бабының" деген сөздер "24-бабының" деген сөздермен ауыстырылсын;</w:t>
      </w:r>
    </w:p>
    <w:bookmarkEnd w:id="498"/>
    <w:bookmarkStart w:name="z541" w:id="49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61-3-бапта</w:t>
      </w:r>
      <w:r>
        <w:rPr>
          <w:rFonts w:ascii="Times New Roman"/>
          <w:b w:val="false"/>
          <w:i w:val="false"/>
          <w:color w:val="000000"/>
          <w:sz w:val="28"/>
        </w:rPr>
        <w:t>:</w:t>
      </w:r>
    </w:p>
    <w:bookmarkEnd w:id="499"/>
    <w:bookmarkStart w:name="z542" w:id="500"/>
    <w:p>
      <w:pPr>
        <w:spacing w:after="0"/>
        <w:ind w:left="0"/>
        <w:jc w:val="both"/>
      </w:pPr>
      <w:r>
        <w:rPr>
          <w:rFonts w:ascii="Times New Roman"/>
          <w:b w:val="false"/>
          <w:i w:val="false"/>
          <w:color w:val="000000"/>
          <w:sz w:val="28"/>
        </w:rPr>
        <w:t xml:space="preserve">
      2-тармақтағы "30-бабының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42-баптары</w:t>
      </w:r>
      <w:r>
        <w:rPr>
          <w:rFonts w:ascii="Times New Roman"/>
          <w:b w:val="false"/>
          <w:i w:val="false"/>
          <w:color w:val="000000"/>
          <w:sz w:val="28"/>
        </w:rPr>
        <w:t xml:space="preserve"> мен </w:t>
      </w:r>
      <w:r>
        <w:rPr>
          <w:rFonts w:ascii="Times New Roman"/>
          <w:b w:val="false"/>
          <w:i w:val="false"/>
          <w:color w:val="000000"/>
          <w:sz w:val="28"/>
        </w:rPr>
        <w:t>43-бабының</w:t>
      </w:r>
      <w:r>
        <w:rPr>
          <w:rFonts w:ascii="Times New Roman"/>
          <w:b w:val="false"/>
          <w:i w:val="false"/>
          <w:color w:val="000000"/>
          <w:sz w:val="28"/>
        </w:rPr>
        <w:t xml:space="preserve"> 1-тармағында" деген сөздер "30-бабының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13-тармақтары</w:t>
      </w:r>
      <w:r>
        <w:rPr>
          <w:rFonts w:ascii="Times New Roman"/>
          <w:b w:val="false"/>
          <w:i w:val="false"/>
          <w:color w:val="000000"/>
          <w:sz w:val="28"/>
        </w:rPr>
        <w:t xml:space="preserve"> мен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42-баптарында</w:t>
      </w:r>
      <w:r>
        <w:rPr>
          <w:rFonts w:ascii="Times New Roman"/>
          <w:b w:val="false"/>
          <w:i w:val="false"/>
          <w:color w:val="000000"/>
          <w:sz w:val="28"/>
        </w:rPr>
        <w:t>" деген сөздермен ауыстырылсын;</w:t>
      </w:r>
    </w:p>
    <w:bookmarkEnd w:id="500"/>
    <w:bookmarkStart w:name="z543" w:id="501"/>
    <w:p>
      <w:pPr>
        <w:spacing w:after="0"/>
        <w:ind w:left="0"/>
        <w:jc w:val="both"/>
      </w:pPr>
      <w:r>
        <w:rPr>
          <w:rFonts w:ascii="Times New Roman"/>
          <w:b w:val="false"/>
          <w:i w:val="false"/>
          <w:color w:val="000000"/>
          <w:sz w:val="28"/>
        </w:rPr>
        <w:t xml:space="preserve">
      7-тармақтағы "және </w:t>
      </w:r>
      <w:r>
        <w:rPr>
          <w:rFonts w:ascii="Times New Roman"/>
          <w:b w:val="false"/>
          <w:i w:val="false"/>
          <w:color w:val="000000"/>
          <w:sz w:val="28"/>
        </w:rPr>
        <w:t>43-бабының</w:t>
      </w:r>
      <w:r>
        <w:rPr>
          <w:rFonts w:ascii="Times New Roman"/>
          <w:b w:val="false"/>
          <w:i w:val="false"/>
          <w:color w:val="000000"/>
          <w:sz w:val="28"/>
        </w:rPr>
        <w:t xml:space="preserve"> 1-тармағының" деген сөздер алып тасталсын.</w:t>
      </w:r>
    </w:p>
    <w:bookmarkEnd w:id="501"/>
    <w:bookmarkStart w:name="z544" w:id="502"/>
    <w:p>
      <w:pPr>
        <w:spacing w:after="0"/>
        <w:ind w:left="0"/>
        <w:jc w:val="both"/>
      </w:pPr>
      <w:r>
        <w:rPr>
          <w:rFonts w:ascii="Times New Roman"/>
          <w:b w:val="false"/>
          <w:i w:val="false"/>
          <w:color w:val="000000"/>
          <w:sz w:val="28"/>
        </w:rPr>
        <w:t xml:space="preserve">
      12.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w:t>
      </w:r>
    </w:p>
    <w:bookmarkEnd w:id="502"/>
    <w:bookmarkStart w:name="z545" w:id="503"/>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үшінші бөлікпен толықтырылсын:</w:t>
      </w:r>
    </w:p>
    <w:bookmarkEnd w:id="503"/>
    <w:bookmarkStart w:name="z546" w:id="504"/>
    <w:p>
      <w:pPr>
        <w:spacing w:after="0"/>
        <w:ind w:left="0"/>
        <w:jc w:val="both"/>
      </w:pPr>
      <w:r>
        <w:rPr>
          <w:rFonts w:ascii="Times New Roman"/>
          <w:b w:val="false"/>
          <w:i w:val="false"/>
          <w:color w:val="000000"/>
          <w:sz w:val="28"/>
        </w:rPr>
        <w:t>
      "Салықтық берешегі болған, қайтыс болған адамның мұрагерлері туралы мәліметтер мемлекеттік кіріс органдарының жазбаша сұрау салуы бойынша беріледі.";</w:t>
      </w:r>
    </w:p>
    <w:bookmarkEnd w:id="504"/>
    <w:bookmarkStart w:name="z547" w:id="505"/>
    <w:p>
      <w:pPr>
        <w:spacing w:after="0"/>
        <w:ind w:left="0"/>
        <w:jc w:val="both"/>
      </w:pPr>
      <w:r>
        <w:rPr>
          <w:rFonts w:ascii="Times New Roman"/>
          <w:b w:val="false"/>
          <w:i w:val="false"/>
          <w:color w:val="000000"/>
          <w:sz w:val="28"/>
        </w:rPr>
        <w:t xml:space="preserve">
      2) 30-1-баптың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05"/>
    <w:bookmarkStart w:name="z548" w:id="50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617-бабының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аталған адамдар;".</w:t>
      </w:r>
    </w:p>
    <w:bookmarkEnd w:id="506"/>
    <w:bookmarkStart w:name="z549" w:id="507"/>
    <w:p>
      <w:pPr>
        <w:spacing w:after="0"/>
        <w:ind w:left="0"/>
        <w:jc w:val="both"/>
      </w:pPr>
      <w:r>
        <w:rPr>
          <w:rFonts w:ascii="Times New Roman"/>
          <w:b w:val="false"/>
          <w:i w:val="false"/>
          <w:color w:val="000000"/>
          <w:sz w:val="28"/>
        </w:rPr>
        <w:t xml:space="preserve">
      13.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19-I, 19-II, 96-құжат; 2015 ж., № 19-I, 101-құжат; № 23-I, 169-құжат; 2016 ж., № 22, 116-құжат):</w:t>
      </w:r>
    </w:p>
    <w:bookmarkEnd w:id="507"/>
    <w:bookmarkStart w:name="z550" w:id="5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7-1) тармақшамен толықтырылсын:</w:t>
      </w:r>
    </w:p>
    <w:bookmarkEnd w:id="508"/>
    <w:bookmarkStart w:name="z551" w:id="509"/>
    <w:p>
      <w:pPr>
        <w:spacing w:after="0"/>
        <w:ind w:left="0"/>
        <w:jc w:val="both"/>
      </w:pPr>
      <w:r>
        <w:rPr>
          <w:rFonts w:ascii="Times New Roman"/>
          <w:b w:val="false"/>
          <w:i w:val="false"/>
          <w:color w:val="000000"/>
          <w:sz w:val="28"/>
        </w:rPr>
        <w:t xml:space="preserve">
      "7-1) есепке алу-бақылау маркаларын сәйкестендіру аспаптары – уәкілетті органның ақпараттық ресурстарына қол жеткізіле отырып, алкоголь өнімінің есепке алу-бақылау маркаларын сәйкестендіруді айқындайтын және сәйкестендіру деректерін уәкілетті органға және оның аумақтық бөлімшелеріне нақты уақыт режимінде беруді жүзеге асыратын, бағдарламалық қамтылымды пайдаланатын аспаптар;"; </w:t>
      </w:r>
    </w:p>
    <w:bookmarkEnd w:id="509"/>
    <w:bookmarkStart w:name="z552" w:id="510"/>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End w:id="510"/>
    <w:bookmarkStart w:name="z553" w:id="511"/>
    <w:p>
      <w:pPr>
        <w:spacing w:after="0"/>
        <w:ind w:left="0"/>
        <w:jc w:val="both"/>
      </w:pPr>
      <w:r>
        <w:rPr>
          <w:rFonts w:ascii="Times New Roman"/>
          <w:b w:val="false"/>
          <w:i w:val="false"/>
          <w:color w:val="000000"/>
          <w:sz w:val="28"/>
        </w:rPr>
        <w:t>
      "10. Этил спиртін (коньяк спиртінен басқа) өндіруге өндіріс паспортында көрсетілген өндірістік қуаттың кемінде жиырма пайызы пайдаланылған кезде жол беріледі.</w:t>
      </w:r>
    </w:p>
    <w:bookmarkEnd w:id="511"/>
    <w:bookmarkStart w:name="z554" w:id="512"/>
    <w:p>
      <w:pPr>
        <w:spacing w:after="0"/>
        <w:ind w:left="0"/>
        <w:jc w:val="both"/>
      </w:pPr>
      <w:r>
        <w:rPr>
          <w:rFonts w:ascii="Times New Roman"/>
          <w:b w:val="false"/>
          <w:i w:val="false"/>
          <w:color w:val="000000"/>
          <w:sz w:val="28"/>
        </w:rPr>
        <w:t>
      Лицензия алынған (жаңартылған) күнтізбелік тоқсанды қоспағанда, арақтар мен айрықша арақтарды өндіруге өндіріс паспортында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p>
    <w:bookmarkEnd w:id="512"/>
    <w:bookmarkStart w:name="z555" w:id="513"/>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3-тармағының</w:t>
      </w:r>
      <w:r>
        <w:rPr>
          <w:rFonts w:ascii="Times New Roman"/>
          <w:b w:val="false"/>
          <w:i w:val="false"/>
          <w:color w:val="000000"/>
          <w:sz w:val="28"/>
        </w:rPr>
        <w:t xml:space="preserve"> 5) және 6) тармақшалары мынадай редакцияда жазылсын:</w:t>
      </w:r>
    </w:p>
    <w:bookmarkEnd w:id="513"/>
    <w:bookmarkStart w:name="z556" w:id="514"/>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мерзімдерде және мөлшерлерде қызметтің жекелеген түрлерiмен айналысуға лицензияларды пайдаланғаны үшін төлемақы төленбесе;</w:t>
      </w:r>
    </w:p>
    <w:bookmarkEnd w:id="514"/>
    <w:bookmarkStart w:name="z557" w:id="515"/>
    <w:p>
      <w:pPr>
        <w:spacing w:after="0"/>
        <w:ind w:left="0"/>
        <w:jc w:val="both"/>
      </w:pPr>
      <w:r>
        <w:rPr>
          <w:rFonts w:ascii="Times New Roman"/>
          <w:b w:val="false"/>
          <w:i w:val="false"/>
          <w:color w:val="000000"/>
          <w:sz w:val="28"/>
        </w:rPr>
        <w:t>
      6) есепке алу-бақылау маркаларын сәйкестендіру аспаптары болмаса, сақтауға және өткізуге тыйым салынады.".</w:t>
      </w:r>
    </w:p>
    <w:bookmarkEnd w:id="515"/>
    <w:bookmarkStart w:name="z558" w:id="516"/>
    <w:p>
      <w:pPr>
        <w:spacing w:after="0"/>
        <w:ind w:left="0"/>
        <w:jc w:val="both"/>
      </w:pPr>
      <w:r>
        <w:rPr>
          <w:rFonts w:ascii="Times New Roman"/>
          <w:b w:val="false"/>
          <w:i w:val="false"/>
          <w:color w:val="000000"/>
          <w:sz w:val="28"/>
        </w:rPr>
        <w:t xml:space="preserve">
      14.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 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 15, 78-құжат; № 20-IV, 113-құжат; № 22-I, 143-құжат; № 22-III, 149-құжат; № 22-V, 156-құжат; № 22-VI, 159-құжат; 2016 ж., № 6, 45-құжат; 2017 ж., № 4, 7-құжат):</w:t>
      </w:r>
    </w:p>
    <w:bookmarkEnd w:id="516"/>
    <w:bookmarkStart w:name="z559" w:id="5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26-бапта</w:t>
      </w:r>
      <w:r>
        <w:rPr>
          <w:rFonts w:ascii="Times New Roman"/>
          <w:b w:val="false"/>
          <w:i w:val="false"/>
          <w:color w:val="000000"/>
          <w:sz w:val="28"/>
        </w:rPr>
        <w:t>:</w:t>
      </w:r>
    </w:p>
    <w:bookmarkEnd w:id="517"/>
    <w:bookmarkStart w:name="z560" w:id="518"/>
    <w:p>
      <w:pPr>
        <w:spacing w:after="0"/>
        <w:ind w:left="0"/>
        <w:jc w:val="both"/>
      </w:pPr>
      <w:r>
        <w:rPr>
          <w:rFonts w:ascii="Times New Roman"/>
          <w:b w:val="false"/>
          <w:i w:val="false"/>
          <w:color w:val="000000"/>
          <w:sz w:val="28"/>
        </w:rPr>
        <w:t>
      мынадай мазмұндағы 2-1-тармақпен толықтырылсын:</w:t>
      </w:r>
    </w:p>
    <w:bookmarkEnd w:id="518"/>
    <w:bookmarkStart w:name="z561" w:id="519"/>
    <w:p>
      <w:pPr>
        <w:spacing w:after="0"/>
        <w:ind w:left="0"/>
        <w:jc w:val="both"/>
      </w:pPr>
      <w:r>
        <w:rPr>
          <w:rFonts w:ascii="Times New Roman"/>
          <w:b w:val="false"/>
          <w:i w:val="false"/>
          <w:color w:val="000000"/>
          <w:sz w:val="28"/>
        </w:rPr>
        <w:t>
      "2-1. Сақтандыру холдингі немесе сақтандыру (қайта сақтандыру) ұйымына ірі қатысушы мәртебесін иеленуге келісім алу үшін мөлшері мен төлеу тәртібі Қазақстан Республикасының салық заңнамасында айқындалатын алым төленеді.":</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1-1) тармақшамен толықтырылсын:</w:t>
      </w:r>
    </w:p>
    <w:bookmarkStart w:name="z563" w:id="520"/>
    <w:p>
      <w:pPr>
        <w:spacing w:after="0"/>
        <w:ind w:left="0"/>
        <w:jc w:val="both"/>
      </w:pPr>
      <w:r>
        <w:rPr>
          <w:rFonts w:ascii="Times New Roman"/>
          <w:b w:val="false"/>
          <w:i w:val="false"/>
          <w:color w:val="000000"/>
          <w:sz w:val="28"/>
        </w:rPr>
        <w:t>
      "1-1) келісім бергені үшін алымның төленгенін растайтын құжатты;";</w:t>
      </w:r>
    </w:p>
    <w:bookmarkEnd w:id="520"/>
    <w:bookmarkStart w:name="z564" w:id="521"/>
    <w:p>
      <w:pPr>
        <w:spacing w:after="0"/>
        <w:ind w:left="0"/>
        <w:jc w:val="both"/>
      </w:pPr>
      <w:r>
        <w:rPr>
          <w:rFonts w:ascii="Times New Roman"/>
          <w:b w:val="false"/>
          <w:i w:val="false"/>
          <w:color w:val="000000"/>
          <w:sz w:val="28"/>
        </w:rPr>
        <w:t>
      6-1-тармақтын бірінші бөлігінің 2) тармақшасы мынадай редакцияда жазылсын:</w:t>
      </w:r>
    </w:p>
    <w:bookmarkEnd w:id="521"/>
    <w:bookmarkStart w:name="z565" w:id="522"/>
    <w:p>
      <w:pPr>
        <w:spacing w:after="0"/>
        <w:ind w:left="0"/>
        <w:jc w:val="both"/>
      </w:pPr>
      <w:r>
        <w:rPr>
          <w:rFonts w:ascii="Times New Roman"/>
          <w:b w:val="false"/>
          <w:i w:val="false"/>
          <w:color w:val="000000"/>
          <w:sz w:val="28"/>
        </w:rPr>
        <w:t>
      "2) осы баптың 6-тармағының 1-1), 2), 3), 4), 5), 6), 7) және 8) тармақшаларында көзделген құжаттарды;";</w:t>
      </w:r>
    </w:p>
    <w:bookmarkEnd w:id="522"/>
    <w:bookmarkStart w:name="z566" w:id="52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523"/>
    <w:bookmarkStart w:name="z567" w:id="524"/>
    <w:p>
      <w:pPr>
        <w:spacing w:after="0"/>
        <w:ind w:left="0"/>
        <w:jc w:val="both"/>
      </w:pPr>
      <w:r>
        <w:rPr>
          <w:rFonts w:ascii="Times New Roman"/>
          <w:b w:val="false"/>
          <w:i w:val="false"/>
          <w:color w:val="000000"/>
          <w:sz w:val="28"/>
        </w:rPr>
        <w:t>
      "4) осы баптың 6-тармағының 1), 1-1), 2), 3) және 4) тармақшаларында көрсетілген мәліметтер мен құжаттарды;";</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569" w:id="525"/>
    <w:p>
      <w:pPr>
        <w:spacing w:after="0"/>
        <w:ind w:left="0"/>
        <w:jc w:val="both"/>
      </w:pPr>
      <w:r>
        <w:rPr>
          <w:rFonts w:ascii="Times New Roman"/>
          <w:b w:val="false"/>
          <w:i w:val="false"/>
          <w:color w:val="000000"/>
          <w:sz w:val="28"/>
        </w:rPr>
        <w:t>
      "1) осы баптың 6-тармағының 1), 1-1), 2), 3) және 4) тармақшаларында және 7-тармағының 1), 2), 3), 5), 6), 7), 8) және 9) тармақшаларында көрсетілген мәліметтер мен құжаттарды;";</w:t>
      </w:r>
    </w:p>
    <w:bookmarkEnd w:id="525"/>
    <w:bookmarkStart w:name="z570" w:id="5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32-бапта</w:t>
      </w:r>
      <w:r>
        <w:rPr>
          <w:rFonts w:ascii="Times New Roman"/>
          <w:b w:val="false"/>
          <w:i w:val="false"/>
          <w:color w:val="000000"/>
          <w:sz w:val="28"/>
        </w:rPr>
        <w:t>:</w:t>
      </w:r>
    </w:p>
    <w:bookmarkEnd w:id="526"/>
    <w:bookmarkStart w:name="z571" w:id="527"/>
    <w:p>
      <w:pPr>
        <w:spacing w:after="0"/>
        <w:ind w:left="0"/>
        <w:jc w:val="both"/>
      </w:pPr>
      <w:r>
        <w:rPr>
          <w:rFonts w:ascii="Times New Roman"/>
          <w:b w:val="false"/>
          <w:i w:val="false"/>
          <w:color w:val="000000"/>
          <w:sz w:val="28"/>
        </w:rPr>
        <w:t>
      1-тармақ мынадай мазмұндағы төртінші бөлікпен толықтырылсын:</w:t>
      </w:r>
    </w:p>
    <w:bookmarkEnd w:id="527"/>
    <w:bookmarkStart w:name="z572" w:id="528"/>
    <w:p>
      <w:pPr>
        <w:spacing w:after="0"/>
        <w:ind w:left="0"/>
        <w:jc w:val="both"/>
      </w:pPr>
      <w:r>
        <w:rPr>
          <w:rFonts w:ascii="Times New Roman"/>
          <w:b w:val="false"/>
          <w:i w:val="false"/>
          <w:color w:val="000000"/>
          <w:sz w:val="28"/>
        </w:rPr>
        <w:t>
      "Еншілес ұйымды құруға немесе сатып алуға рұқсат бергені үшін мөлшері мен төлеу тәртібі Қазақстан Республикасының салық заңнамасында айқындалатын алым төленеді.";</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1-1) тармақшамен толықтырылсын:</w:t>
      </w:r>
    </w:p>
    <w:bookmarkStart w:name="z574" w:id="529"/>
    <w:p>
      <w:pPr>
        <w:spacing w:after="0"/>
        <w:ind w:left="0"/>
        <w:jc w:val="both"/>
      </w:pPr>
      <w:r>
        <w:rPr>
          <w:rFonts w:ascii="Times New Roman"/>
          <w:b w:val="false"/>
          <w:i w:val="false"/>
          <w:color w:val="000000"/>
          <w:sz w:val="28"/>
        </w:rPr>
        <w:t>
      "1-1) рұқсат бергені үшін алымның төленгенін растайтын құжатты;";</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төртінші бөлікпен толықтырылсын:</w:t>
      </w:r>
    </w:p>
    <w:bookmarkStart w:name="z576" w:id="530"/>
    <w:p>
      <w:pPr>
        <w:spacing w:after="0"/>
        <w:ind w:left="0"/>
        <w:jc w:val="both"/>
      </w:pPr>
      <w:r>
        <w:rPr>
          <w:rFonts w:ascii="Times New Roman"/>
          <w:b w:val="false"/>
          <w:i w:val="false"/>
          <w:color w:val="000000"/>
          <w:sz w:val="28"/>
        </w:rPr>
        <w:t>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төленеді.";</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bookmarkStart w:name="z578" w:id="531"/>
    <w:p>
      <w:pPr>
        <w:spacing w:after="0"/>
        <w:ind w:left="0"/>
        <w:jc w:val="both"/>
      </w:pPr>
      <w:r>
        <w:rPr>
          <w:rFonts w:ascii="Times New Roman"/>
          <w:b w:val="false"/>
          <w:i w:val="false"/>
          <w:color w:val="000000"/>
          <w:sz w:val="28"/>
        </w:rPr>
        <w:t>
      "12. Ұйымдардың капиталына қомақты қатысуға рұқсат алуға арналған өтініш осы баптың 4-тармағының 2), 3), 5), 6), 7), 10) және 11) тармақшаларында көзделген құжаттар, сондай-ақ ұйымдардың капиталына қомақты қатысуға рұқсат бергені үшін алымның төленгенін растайтын құжат қоса беріле отырып ұсынылады.";</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580" w:id="532"/>
    <w:p>
      <w:pPr>
        <w:spacing w:after="0"/>
        <w:ind w:left="0"/>
        <w:jc w:val="both"/>
      </w:pPr>
      <w:r>
        <w:rPr>
          <w:rFonts w:ascii="Times New Roman"/>
          <w:b w:val="false"/>
          <w:i w:val="false"/>
          <w:color w:val="000000"/>
          <w:sz w:val="28"/>
        </w:rPr>
        <w:t>
      "15. Егер банк холдингі немесе банк болып табылмайтын сақтандыру холдингі Қазақстан Республикасының заңнамасында оларға қатысты капиталға қатысуға тиісті рұқсат беру құжаттарын алу көзделген еншілес қаржы ұйымын құрған немесе сатып алған не қаржы ұйымының капиталына қомақты қатысуды сатып алған жағдайда, уәкілетті орган, рұқсат бергені үшін алымның төленгенін растайтын құжатты қоспағанда, осы бапта көзделген тиісті құжаттар ұсынылмай сақтандыру холдингіне қаржы ұйымының акцияларын Қазақстан Республикасының заңнамасында белгіленген мөлшерлерде иелену, пайдалану және (немесе) оларға билік ету құқығын беретін тиісті құжатты берумен бір мезгілде еншілес ұйымды құруға немесе сатып алуға және (немесе) ұйымдардың капиталына қомақты қатысуға рұқсат береді.";</w:t>
      </w:r>
    </w:p>
    <w:bookmarkEnd w:id="532"/>
    <w:bookmarkStart w:name="z581" w:id="533"/>
    <w:p>
      <w:pPr>
        <w:spacing w:after="0"/>
        <w:ind w:left="0"/>
        <w:jc w:val="both"/>
      </w:pPr>
      <w:r>
        <w:rPr>
          <w:rFonts w:ascii="Times New Roman"/>
          <w:b w:val="false"/>
          <w:i w:val="false"/>
          <w:color w:val="000000"/>
          <w:sz w:val="28"/>
        </w:rPr>
        <w:t xml:space="preserve">
      3) 34-баптың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екінші бөлікпен толықтырылсын:</w:t>
      </w:r>
    </w:p>
    <w:bookmarkEnd w:id="533"/>
    <w:bookmarkStart w:name="z582" w:id="534"/>
    <w:p>
      <w:pPr>
        <w:spacing w:after="0"/>
        <w:ind w:left="0"/>
        <w:jc w:val="both"/>
      </w:pPr>
      <w:r>
        <w:rPr>
          <w:rFonts w:ascii="Times New Roman"/>
          <w:b w:val="false"/>
          <w:i w:val="false"/>
          <w:color w:val="000000"/>
          <w:sz w:val="28"/>
        </w:rPr>
        <w:t>
      "Сақтандыру (қайта сақтандыру) ұйымының, сақтандыру холдингінің және сақтандыру брокерінің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bookmarkEnd w:id="534"/>
    <w:bookmarkStart w:name="z583" w:id="535"/>
    <w:p>
      <w:pPr>
        <w:spacing w:after="0"/>
        <w:ind w:left="0"/>
        <w:jc w:val="both"/>
      </w:pPr>
      <w:r>
        <w:rPr>
          <w:rFonts w:ascii="Times New Roman"/>
          <w:b w:val="false"/>
          <w:i w:val="false"/>
          <w:color w:val="000000"/>
          <w:sz w:val="28"/>
        </w:rPr>
        <w:t xml:space="preserve">
      15.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w:t>
      </w:r>
    </w:p>
    <w:bookmarkEnd w:id="535"/>
    <w:bookmarkStart w:name="z584" w:id="536"/>
    <w:p>
      <w:pPr>
        <w:spacing w:after="0"/>
        <w:ind w:left="0"/>
        <w:jc w:val="both"/>
      </w:pPr>
      <w:r>
        <w:rPr>
          <w:rFonts w:ascii="Times New Roman"/>
          <w:b w:val="false"/>
          <w:i w:val="false"/>
          <w:color w:val="000000"/>
          <w:sz w:val="28"/>
        </w:rPr>
        <w:t xml:space="preserve">
      1) 62-баптың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536"/>
    <w:bookmarkStart w:name="z585" w:id="537"/>
    <w:p>
      <w:pPr>
        <w:spacing w:after="0"/>
        <w:ind w:left="0"/>
        <w:jc w:val="both"/>
      </w:pPr>
      <w:r>
        <w:rPr>
          <w:rFonts w:ascii="Times New Roman"/>
          <w:b w:val="false"/>
          <w:i w:val="false"/>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bookmarkEnd w:id="537"/>
    <w:bookmarkStart w:name="z586" w:id="538"/>
    <w:p>
      <w:pPr>
        <w:spacing w:after="0"/>
        <w:ind w:left="0"/>
        <w:jc w:val="both"/>
      </w:pPr>
      <w:r>
        <w:rPr>
          <w:rFonts w:ascii="Times New Roman"/>
          <w:b w:val="false"/>
          <w:i w:val="false"/>
          <w:color w:val="000000"/>
          <w:sz w:val="28"/>
        </w:rPr>
        <w:t>
      Қазақстан Республикасының аумағындағы халықаралық мамандандырылған көрменің объектілері бойынша сәулет жобасын және жобалау алдындағы құжаттаманы бір мезгілде әзірлеуге жол беріледі.";</w:t>
      </w:r>
    </w:p>
    <w:bookmarkEnd w:id="538"/>
    <w:bookmarkStart w:name="z587" w:id="539"/>
    <w:p>
      <w:pPr>
        <w:spacing w:after="0"/>
        <w:ind w:left="0"/>
        <w:jc w:val="both"/>
      </w:pPr>
      <w:r>
        <w:rPr>
          <w:rFonts w:ascii="Times New Roman"/>
          <w:b w:val="false"/>
          <w:i w:val="false"/>
          <w:color w:val="000000"/>
          <w:sz w:val="28"/>
        </w:rPr>
        <w:t xml:space="preserve">
      2) 63-баптың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 мынадай редакцияда жазылсын:</w:t>
      </w:r>
    </w:p>
    <w:bookmarkEnd w:id="539"/>
    <w:bookmarkStart w:name="z588" w:id="540"/>
    <w:p>
      <w:pPr>
        <w:spacing w:after="0"/>
        <w:ind w:left="0"/>
        <w:jc w:val="both"/>
      </w:pPr>
      <w:r>
        <w:rPr>
          <w:rFonts w:ascii="Times New Roman"/>
          <w:b w:val="false"/>
          <w:i w:val="false"/>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bookmarkEnd w:id="540"/>
    <w:bookmarkStart w:name="z589" w:id="541"/>
    <w:p>
      <w:pPr>
        <w:spacing w:after="0"/>
        <w:ind w:left="0"/>
        <w:jc w:val="both"/>
      </w:pPr>
      <w:r>
        <w:rPr>
          <w:rFonts w:ascii="Times New Roman"/>
          <w:b w:val="false"/>
          <w:i w:val="false"/>
          <w:color w:val="000000"/>
          <w:sz w:val="28"/>
        </w:rPr>
        <w:t xml:space="preserve">
      3) 64-5-баптың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2-1) тармақшамен толықтырылсын:</w:t>
      </w:r>
    </w:p>
    <w:bookmarkEnd w:id="541"/>
    <w:bookmarkStart w:name="z590" w:id="542"/>
    <w:p>
      <w:pPr>
        <w:spacing w:after="0"/>
        <w:ind w:left="0"/>
        <w:jc w:val="both"/>
      </w:pPr>
      <w:r>
        <w:rPr>
          <w:rFonts w:ascii="Times New Roman"/>
          <w:b w:val="false"/>
          <w:i w:val="false"/>
          <w:color w:val="000000"/>
          <w:sz w:val="28"/>
        </w:rPr>
        <w:t>
      "2-1) халықаралық мамандандырылған көрме объектілерінің құрылысы кезең-кезеңімен сараптама жүргізу ілесіп жүретін (сараптамалық қолдау), тиісті кезеңдер бойынша әзірленетін жобалау-сметалық құжаттама бойынша кезең-кезеңімен жүргізілуге тиіс болса;".</w:t>
      </w:r>
    </w:p>
    <w:bookmarkEnd w:id="542"/>
    <w:bookmarkStart w:name="z591" w:id="543"/>
    <w:p>
      <w:pPr>
        <w:spacing w:after="0"/>
        <w:ind w:left="0"/>
        <w:jc w:val="both"/>
      </w:pPr>
      <w:r>
        <w:rPr>
          <w:rFonts w:ascii="Times New Roman"/>
          <w:b w:val="false"/>
          <w:i w:val="false"/>
          <w:color w:val="000000"/>
          <w:sz w:val="28"/>
        </w:rPr>
        <w:t xml:space="preserve">
      16.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 № 20-IV, 113-құжат; № 22-II, 145-құжат; 2016 ж., № 7-І, 49-құжат; 2017 ж., № 12, 36-құжат; № 13, 45-құжат):</w:t>
      </w:r>
    </w:p>
    <w:bookmarkEnd w:id="543"/>
    <w:bookmarkStart w:name="z592" w:id="54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p>
    <w:bookmarkEnd w:id="544"/>
    <w:bookmarkStart w:name="z593" w:id="545"/>
    <w:p>
      <w:pPr>
        <w:spacing w:after="0"/>
        <w:ind w:left="0"/>
        <w:jc w:val="both"/>
      </w:pPr>
      <w:r>
        <w:rPr>
          <w:rFonts w:ascii="Times New Roman"/>
          <w:b w:val="false"/>
          <w:i w:val="false"/>
          <w:color w:val="000000"/>
          <w:sz w:val="28"/>
        </w:rPr>
        <w:t>
      3-1) әлеуметтік аударымдар бойынша берешек – әлеуметтік аударымдардың есептелген және мерзімінде аударылмаған сомалары, сондай-ақ төленбеген өсімпұл сомалары;";</w:t>
      </w:r>
    </w:p>
    <w:bookmarkEnd w:id="545"/>
    <w:bookmarkStart w:name="z594" w:id="5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546"/>
    <w:bookmarkStart w:name="z595" w:id="547"/>
    <w:p>
      <w:pPr>
        <w:spacing w:after="0"/>
        <w:ind w:left="0"/>
        <w:jc w:val="both"/>
      </w:pPr>
      <w:r>
        <w:rPr>
          <w:rFonts w:ascii="Times New Roman"/>
          <w:b w:val="false"/>
          <w:i w:val="false"/>
          <w:color w:val="000000"/>
          <w:sz w:val="28"/>
        </w:rPr>
        <w:t>
      "14-бап. Әлеуметтік аударымдардың мөлшері</w:t>
      </w:r>
    </w:p>
    <w:bookmarkEnd w:id="547"/>
    <w:bookmarkStart w:name="z596" w:id="548"/>
    <w:p>
      <w:pPr>
        <w:spacing w:after="0"/>
        <w:ind w:left="0"/>
        <w:jc w:val="both"/>
      </w:pPr>
      <w:r>
        <w:rPr>
          <w:rFonts w:ascii="Times New Roman"/>
          <w:b w:val="false"/>
          <w:i w:val="false"/>
          <w:color w:val="000000"/>
          <w:sz w:val="28"/>
        </w:rPr>
        <w:t>
      1. Мiндеттi әлеуметтiк сақтандыру жүйесiне қатысушылар үшiн Қорға төлеуге жататын әлеуметтiк аударымдар:</w:t>
      </w:r>
    </w:p>
    <w:bookmarkEnd w:id="548"/>
    <w:bookmarkStart w:name="z597" w:id="549"/>
    <w:p>
      <w:pPr>
        <w:spacing w:after="0"/>
        <w:ind w:left="0"/>
        <w:jc w:val="both"/>
      </w:pPr>
      <w:r>
        <w:rPr>
          <w:rFonts w:ascii="Times New Roman"/>
          <w:b w:val="false"/>
          <w:i w:val="false"/>
          <w:color w:val="000000"/>
          <w:sz w:val="28"/>
        </w:rPr>
        <w:t>
      2005 жылғы 1 қаңтардан бастап – әлеуметтiк аударымдарды есептеу объектiсiнің 1,5 пайызы;</w:t>
      </w:r>
    </w:p>
    <w:bookmarkEnd w:id="549"/>
    <w:bookmarkStart w:name="z598" w:id="550"/>
    <w:p>
      <w:pPr>
        <w:spacing w:after="0"/>
        <w:ind w:left="0"/>
        <w:jc w:val="both"/>
      </w:pPr>
      <w:r>
        <w:rPr>
          <w:rFonts w:ascii="Times New Roman"/>
          <w:b w:val="false"/>
          <w:i w:val="false"/>
          <w:color w:val="000000"/>
          <w:sz w:val="28"/>
        </w:rPr>
        <w:t>
      2006 жылғы 1 қаңтардан бастап – әлеуметтiк аударымдарды есептеу объектiсiнің 2 пайызы;</w:t>
      </w:r>
    </w:p>
    <w:bookmarkEnd w:id="550"/>
    <w:bookmarkStart w:name="z599" w:id="551"/>
    <w:p>
      <w:pPr>
        <w:spacing w:after="0"/>
        <w:ind w:left="0"/>
        <w:jc w:val="both"/>
      </w:pPr>
      <w:r>
        <w:rPr>
          <w:rFonts w:ascii="Times New Roman"/>
          <w:b w:val="false"/>
          <w:i w:val="false"/>
          <w:color w:val="000000"/>
          <w:sz w:val="28"/>
        </w:rPr>
        <w:t>
      2007 жылғы 1 қаңтардан бастап – әлеуметтiк аударымдарды есептеу объектiсiнің 3 пайызы;</w:t>
      </w:r>
    </w:p>
    <w:bookmarkEnd w:id="551"/>
    <w:bookmarkStart w:name="z600" w:id="552"/>
    <w:p>
      <w:pPr>
        <w:spacing w:after="0"/>
        <w:ind w:left="0"/>
        <w:jc w:val="both"/>
      </w:pPr>
      <w:r>
        <w:rPr>
          <w:rFonts w:ascii="Times New Roman"/>
          <w:b w:val="false"/>
          <w:i w:val="false"/>
          <w:color w:val="000000"/>
          <w:sz w:val="28"/>
        </w:rPr>
        <w:t>
      2009 жылғы 1 қаңтардан бастап – әлеуметтік аударымдарды есептеу объектiсiнің 4 пайызы;</w:t>
      </w:r>
    </w:p>
    <w:bookmarkEnd w:id="552"/>
    <w:bookmarkStart w:name="z601" w:id="553"/>
    <w:p>
      <w:pPr>
        <w:spacing w:after="0"/>
        <w:ind w:left="0"/>
        <w:jc w:val="both"/>
      </w:pPr>
      <w:r>
        <w:rPr>
          <w:rFonts w:ascii="Times New Roman"/>
          <w:b w:val="false"/>
          <w:i w:val="false"/>
          <w:color w:val="000000"/>
          <w:sz w:val="28"/>
        </w:rPr>
        <w:t>
      2010 жылғы 1 қаңтардан бастап – әлеуметтік аударымдарды есептеу объектiсiнің 5 пайызы;</w:t>
      </w:r>
    </w:p>
    <w:bookmarkEnd w:id="553"/>
    <w:bookmarkStart w:name="z602" w:id="554"/>
    <w:p>
      <w:pPr>
        <w:spacing w:after="0"/>
        <w:ind w:left="0"/>
        <w:jc w:val="both"/>
      </w:pPr>
      <w:r>
        <w:rPr>
          <w:rFonts w:ascii="Times New Roman"/>
          <w:b w:val="false"/>
          <w:i w:val="false"/>
          <w:color w:val="000000"/>
          <w:sz w:val="28"/>
        </w:rPr>
        <w:t>
      2018 жылғы 1 қаңтардан бастап – әлеуметтік аударымдарды есептеу объектiсiнің 3,5 пайызы;</w:t>
      </w:r>
    </w:p>
    <w:bookmarkEnd w:id="554"/>
    <w:bookmarkStart w:name="z603" w:id="555"/>
    <w:p>
      <w:pPr>
        <w:spacing w:after="0"/>
        <w:ind w:left="0"/>
        <w:jc w:val="both"/>
      </w:pPr>
      <w:r>
        <w:rPr>
          <w:rFonts w:ascii="Times New Roman"/>
          <w:b w:val="false"/>
          <w:i w:val="false"/>
          <w:color w:val="000000"/>
          <w:sz w:val="28"/>
        </w:rPr>
        <w:t>
      2025 жылғы 1 қаңтардан бастап – әлеуметтік аударымдарды есептеу объектiсiнің 5 пайызы мөлшерінде белгiленедi.</w:t>
      </w:r>
    </w:p>
    <w:bookmarkEnd w:id="555"/>
    <w:bookmarkStart w:name="z604" w:id="556"/>
    <w:p>
      <w:pPr>
        <w:spacing w:after="0"/>
        <w:ind w:left="0"/>
        <w:jc w:val="both"/>
      </w:pPr>
      <w:r>
        <w:rPr>
          <w:rFonts w:ascii="Times New Roman"/>
          <w:b w:val="false"/>
          <w:i w:val="false"/>
          <w:color w:val="000000"/>
          <w:sz w:val="28"/>
        </w:rPr>
        <w:t>
      2. Қазақстан Республикасының салық заңнамасына сәйкес арнаулы салық режимi қолданылатын өзiн-өзi жұмыспен қамтыған адамдар үшiн олар өз пайдасына төлейтiн әлеуметтiк аударымдардың мөлшерi:</w:t>
      </w:r>
    </w:p>
    <w:bookmarkEnd w:id="556"/>
    <w:bookmarkStart w:name="z605" w:id="557"/>
    <w:p>
      <w:pPr>
        <w:spacing w:after="0"/>
        <w:ind w:left="0"/>
        <w:jc w:val="both"/>
      </w:pPr>
      <w:r>
        <w:rPr>
          <w:rFonts w:ascii="Times New Roman"/>
          <w:b w:val="false"/>
          <w:i w:val="false"/>
          <w:color w:val="000000"/>
          <w:sz w:val="28"/>
        </w:rPr>
        <w:t>
      2005 жылғы 1 қаңтардан бастап – тиісті қаржы жылына арналған республикалық бюджет туралы заңда белгіленетін ең төмен жалақы мөлшерінің 1,5 пайызын;</w:t>
      </w:r>
    </w:p>
    <w:bookmarkEnd w:id="557"/>
    <w:bookmarkStart w:name="z606" w:id="558"/>
    <w:p>
      <w:pPr>
        <w:spacing w:after="0"/>
        <w:ind w:left="0"/>
        <w:jc w:val="both"/>
      </w:pPr>
      <w:r>
        <w:rPr>
          <w:rFonts w:ascii="Times New Roman"/>
          <w:b w:val="false"/>
          <w:i w:val="false"/>
          <w:color w:val="000000"/>
          <w:sz w:val="28"/>
        </w:rPr>
        <w:t>
      2006 жылғы 1 қаңтардан бастап – тиісті қаржы жылына арналған республикалық бюджет туралы заңда белгіленетін ең төмен жалақы мөлшерінің 2 пайызын;</w:t>
      </w:r>
    </w:p>
    <w:bookmarkEnd w:id="558"/>
    <w:bookmarkStart w:name="z607" w:id="559"/>
    <w:p>
      <w:pPr>
        <w:spacing w:after="0"/>
        <w:ind w:left="0"/>
        <w:jc w:val="both"/>
      </w:pPr>
      <w:r>
        <w:rPr>
          <w:rFonts w:ascii="Times New Roman"/>
          <w:b w:val="false"/>
          <w:i w:val="false"/>
          <w:color w:val="000000"/>
          <w:sz w:val="28"/>
        </w:rPr>
        <w:t>
      2007 жылғы 1 қаңтардан бастап – тиісті қаржы жылына арналған республикалық бюджет туралы заңда белгіленетін ең төмен жалақы мөлшерінің 3 пайызын;</w:t>
      </w:r>
    </w:p>
    <w:bookmarkEnd w:id="559"/>
    <w:bookmarkStart w:name="z608" w:id="560"/>
    <w:p>
      <w:pPr>
        <w:spacing w:after="0"/>
        <w:ind w:left="0"/>
        <w:jc w:val="both"/>
      </w:pPr>
      <w:r>
        <w:rPr>
          <w:rFonts w:ascii="Times New Roman"/>
          <w:b w:val="false"/>
          <w:i w:val="false"/>
          <w:color w:val="000000"/>
          <w:sz w:val="28"/>
        </w:rPr>
        <w:t>
      2009 жылғы 1 қаңтардан бастап – әлеуметтік аударымдарды есептеу объектісінің 4 пайызын, бірақ тиісті қаржы жылына арналған республикалық бюджет туралы заңда белгіленетін ең төмен жалақы мөлшерінің кемінде 4 пайызын;</w:t>
      </w:r>
    </w:p>
    <w:bookmarkEnd w:id="560"/>
    <w:bookmarkStart w:name="z609" w:id="561"/>
    <w:p>
      <w:pPr>
        <w:spacing w:after="0"/>
        <w:ind w:left="0"/>
        <w:jc w:val="both"/>
      </w:pPr>
      <w:r>
        <w:rPr>
          <w:rFonts w:ascii="Times New Roman"/>
          <w:b w:val="false"/>
          <w:i w:val="false"/>
          <w:color w:val="000000"/>
          <w:sz w:val="28"/>
        </w:rPr>
        <w:t>
      2010 жылғы 1 қаңтардан бастап – әлеуметтік аударымдарды есептеу объектісінің 5 пайызын, бірақ тиісті қаржы жылына арналған республикалық бюджет туралы заңда белгіленетін ең төмен жалақы мөлшерінің кемінде 5 пайызын;</w:t>
      </w:r>
    </w:p>
    <w:bookmarkEnd w:id="561"/>
    <w:bookmarkStart w:name="z610" w:id="562"/>
    <w:p>
      <w:pPr>
        <w:spacing w:after="0"/>
        <w:ind w:left="0"/>
        <w:jc w:val="both"/>
      </w:pPr>
      <w:r>
        <w:rPr>
          <w:rFonts w:ascii="Times New Roman"/>
          <w:b w:val="false"/>
          <w:i w:val="false"/>
          <w:color w:val="000000"/>
          <w:sz w:val="28"/>
        </w:rPr>
        <w:t>
      2018 жылғы 1 қаңтардан бастап – әлеуметтік аударымдарды есептеу объектісінің 3,5 пайызын, бірақ тиісті қаржы жылына арналған республикалық бюджет туралы заңда белгіленетін ең төмен жалақы мөлшерінің кемінде 3,5 пайызын;</w:t>
      </w:r>
    </w:p>
    <w:bookmarkEnd w:id="562"/>
    <w:bookmarkStart w:name="z611" w:id="563"/>
    <w:p>
      <w:pPr>
        <w:spacing w:after="0"/>
        <w:ind w:left="0"/>
        <w:jc w:val="both"/>
      </w:pPr>
      <w:r>
        <w:rPr>
          <w:rFonts w:ascii="Times New Roman"/>
          <w:b w:val="false"/>
          <w:i w:val="false"/>
          <w:color w:val="000000"/>
          <w:sz w:val="28"/>
        </w:rPr>
        <w:t>
      2025 жылғы 1 қаңтардан бастап – әлеуметтік аударымдарды есептеу объектісінің 5 пайызын, бірақ тиісті қаржы жылына арналған республикалық бюджет туралы заңда белгіленетін ең төмен жалақы мөлшерінің кемінде 5 пайызын құрайды.";</w:t>
      </w:r>
    </w:p>
    <w:bookmarkEnd w:id="563"/>
    <w:bookmarkStart w:name="z612" w:id="5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564"/>
    <w:bookmarkStart w:name="z613" w:id="565"/>
    <w:p>
      <w:pPr>
        <w:spacing w:after="0"/>
        <w:ind w:left="0"/>
        <w:jc w:val="both"/>
      </w:pPr>
      <w:r>
        <w:rPr>
          <w:rFonts w:ascii="Times New Roman"/>
          <w:b w:val="false"/>
          <w:i w:val="false"/>
          <w:color w:val="000000"/>
          <w:sz w:val="28"/>
        </w:rPr>
        <w:t>
      "17-бап. Төлеушінің әлеуметтік аударымдарды уақтылы аудармағаны үшін жауаптылығы</w:t>
      </w:r>
    </w:p>
    <w:bookmarkEnd w:id="565"/>
    <w:bookmarkStart w:name="z614" w:id="566"/>
    <w:p>
      <w:pPr>
        <w:spacing w:after="0"/>
        <w:ind w:left="0"/>
        <w:jc w:val="both"/>
      </w:pPr>
      <w:r>
        <w:rPr>
          <w:rFonts w:ascii="Times New Roman"/>
          <w:b w:val="false"/>
          <w:i w:val="false"/>
          <w:color w:val="000000"/>
          <w:sz w:val="28"/>
        </w:rPr>
        <w:t>
      1. Әлеуметтiк аударымдардың уақтылы аударылмаған сомаларын мемлекеттік кіріс органдары өндiрiп алады немесе төлеушi оларды мерзiмi өткен әрбір күн үшiн (Қорға төлеу күнін қоса алғанда) Қазақстан Республикасының Ұлттық Банкi белгілеген қайта қаржыландырудың 1,25 еселенген ресми мөлшерлемесі мөлшерiнде есепке жазылған өсiмпұлмен бірге Қордың шотына аударуға тиiс.</w:t>
      </w:r>
    </w:p>
    <w:bookmarkEnd w:id="566"/>
    <w:bookmarkStart w:name="z615" w:id="567"/>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төлеушінің әлеуметтік аударымдар бойынша берешегі түзілген күннен бастап бес жұмыс күнінен кешіктірмей мемлекеттік кіріс органы төлеушіге берешек сомасы туралы хабарлама жібереді.</w:t>
      </w:r>
    </w:p>
    <w:bookmarkEnd w:id="567"/>
    <w:bookmarkStart w:name="z616" w:id="568"/>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End w:id="568"/>
    <w:bookmarkStart w:name="z617" w:id="569"/>
    <w:p>
      <w:pPr>
        <w:spacing w:after="0"/>
        <w:ind w:left="0"/>
        <w:jc w:val="both"/>
      </w:pPr>
      <w:r>
        <w:rPr>
          <w:rFonts w:ascii="Times New Roman"/>
          <w:b w:val="false"/>
          <w:i w:val="false"/>
          <w:color w:val="000000"/>
          <w:sz w:val="28"/>
        </w:rPr>
        <w:t>
      3. Әлеуметтік аударымдар бойынша берешек өтелмеген жағдайда мемлекеттік кіріс органы:</w:t>
      </w:r>
    </w:p>
    <w:bookmarkEnd w:id="569"/>
    <w:bookmarkStart w:name="z618" w:id="570"/>
    <w:p>
      <w:pPr>
        <w:spacing w:after="0"/>
        <w:ind w:left="0"/>
        <w:jc w:val="both"/>
      </w:pPr>
      <w:r>
        <w:rPr>
          <w:rFonts w:ascii="Times New Roman"/>
          <w:b w:val="false"/>
          <w:i w:val="false"/>
          <w:color w:val="000000"/>
          <w:sz w:val="28"/>
        </w:rPr>
        <w:t>
      1) өзіне хабарлама табыс етілген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bookmarkEnd w:id="570"/>
    <w:bookmarkStart w:name="z619" w:id="571"/>
    <w:p>
      <w:pPr>
        <w:spacing w:after="0"/>
        <w:ind w:left="0"/>
        <w:jc w:val="both"/>
      </w:pPr>
      <w:r>
        <w:rPr>
          <w:rFonts w:ascii="Times New Roman"/>
          <w:b w:val="false"/>
          <w:i w:val="false"/>
          <w:color w:val="000000"/>
          <w:sz w:val="28"/>
        </w:rPr>
        <w:t>
      2) өзіне хабарлама табыс етілген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 мен кассасы бойынша шығыс операцияларын тоқтата тұрады.</w:t>
      </w:r>
    </w:p>
    <w:bookmarkEnd w:id="571"/>
    <w:bookmarkStart w:name="z620" w:id="572"/>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төлеушілердің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аударуға қатысты нұсқауларды орындауға міндетті.</w:t>
      </w:r>
    </w:p>
    <w:bookmarkEnd w:id="572"/>
    <w:bookmarkStart w:name="z621" w:id="573"/>
    <w:p>
      <w:pPr>
        <w:spacing w:after="0"/>
        <w:ind w:left="0"/>
        <w:jc w:val="both"/>
      </w:pPr>
      <w:r>
        <w:rPr>
          <w:rFonts w:ascii="Times New Roman"/>
          <w:b w:val="false"/>
          <w:i w:val="false"/>
          <w:color w:val="000000"/>
          <w:sz w:val="28"/>
        </w:rPr>
        <w:t>
      Төлеуші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қорға аудару арқылы сөзсіз орындауға тиіс.</w:t>
      </w:r>
    </w:p>
    <w:bookmarkEnd w:id="573"/>
    <w:bookmarkStart w:name="z622" w:id="574"/>
    <w:p>
      <w:pPr>
        <w:spacing w:after="0"/>
        <w:ind w:left="0"/>
        <w:jc w:val="both"/>
      </w:pPr>
      <w:r>
        <w:rPr>
          <w:rFonts w:ascii="Times New Roman"/>
          <w:b w:val="false"/>
          <w:i w:val="false"/>
          <w:color w:val="000000"/>
          <w:sz w:val="28"/>
        </w:rPr>
        <w:t>
      Төлеушінің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End w:id="574"/>
    <w:bookmarkStart w:name="z623" w:id="575"/>
    <w:p>
      <w:pPr>
        <w:spacing w:after="0"/>
        <w:ind w:left="0"/>
        <w:jc w:val="both"/>
      </w:pPr>
      <w:r>
        <w:rPr>
          <w:rFonts w:ascii="Times New Roman"/>
          <w:b w:val="false"/>
          <w:i w:val="false"/>
          <w:color w:val="000000"/>
          <w:sz w:val="28"/>
        </w:rPr>
        <w:t>
      4. Төлеушінің банктік шоттары мен кассасы бойынша шығыс операцияларын тоқтата тұру туралы мемлекеттік кіріс органы өкімдерінің күшін осындай өкімдер шығарған мемлекеттік кіріс органы әлеуметтік аударымдар бойынша берешек өтелген күннен кейінгі бір жұмыс күнінен кешіктірмей жояды.</w:t>
      </w:r>
    </w:p>
    <w:bookmarkEnd w:id="575"/>
    <w:bookmarkStart w:name="z624" w:id="576"/>
    <w:p>
      <w:pPr>
        <w:spacing w:after="0"/>
        <w:ind w:left="0"/>
        <w:jc w:val="both"/>
      </w:pPr>
      <w:r>
        <w:rPr>
          <w:rFonts w:ascii="Times New Roman"/>
          <w:b w:val="false"/>
          <w:i w:val="false"/>
          <w:color w:val="000000"/>
          <w:sz w:val="28"/>
        </w:rPr>
        <w:t>
      5. Әлеуметтік аударымдар бойынша берешек өтелмеген жағдайда мемлекеттік кіріс органы мұндай берешектің сомаларын:</w:t>
      </w:r>
    </w:p>
    <w:bookmarkEnd w:id="576"/>
    <w:bookmarkStart w:name="z625" w:id="577"/>
    <w:p>
      <w:pPr>
        <w:spacing w:after="0"/>
        <w:ind w:left="0"/>
        <w:jc w:val="both"/>
      </w:pPr>
      <w:r>
        <w:rPr>
          <w:rFonts w:ascii="Times New Roman"/>
          <w:b w:val="false"/>
          <w:i w:val="false"/>
          <w:color w:val="000000"/>
          <w:sz w:val="28"/>
        </w:rPr>
        <w:t>
      1) өзіне хабарлама табыс етілген күннен бастап бес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bookmarkEnd w:id="577"/>
    <w:bookmarkStart w:name="z626" w:id="578"/>
    <w:p>
      <w:pPr>
        <w:spacing w:after="0"/>
        <w:ind w:left="0"/>
        <w:jc w:val="both"/>
      </w:pPr>
      <w:r>
        <w:rPr>
          <w:rFonts w:ascii="Times New Roman"/>
          <w:b w:val="false"/>
          <w:i w:val="false"/>
          <w:color w:val="000000"/>
          <w:sz w:val="28"/>
        </w:rPr>
        <w:t>
      2) өзіне хабарлама табыс етілген 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шоттарынан мәжбүрлі тәртіппен өндіріп алады.</w:t>
      </w:r>
    </w:p>
    <w:bookmarkEnd w:id="578"/>
    <w:bookmarkStart w:name="z627" w:id="579"/>
    <w:p>
      <w:pPr>
        <w:spacing w:after="0"/>
        <w:ind w:left="0"/>
        <w:jc w:val="both"/>
      </w:pPr>
      <w:r>
        <w:rPr>
          <w:rFonts w:ascii="Times New Roman"/>
          <w:b w:val="false"/>
          <w:i w:val="false"/>
          <w:color w:val="000000"/>
          <w:sz w:val="28"/>
        </w:rPr>
        <w:t>
      Әлеуметтік аударымдар бойынша берешекті төлеушілердің банктік шоттарынан өндіріп алу мемлекеттік кіріс органының инкассолық өкімі негізінде жүргізіледі.</w:t>
      </w:r>
    </w:p>
    <w:bookmarkEnd w:id="579"/>
    <w:bookmarkStart w:name="z628" w:id="580"/>
    <w:p>
      <w:pPr>
        <w:spacing w:after="0"/>
        <w:ind w:left="0"/>
        <w:jc w:val="both"/>
      </w:pPr>
      <w:r>
        <w:rPr>
          <w:rFonts w:ascii="Times New Roman"/>
          <w:b w:val="false"/>
          <w:i w:val="false"/>
          <w:color w:val="000000"/>
          <w:sz w:val="28"/>
        </w:rPr>
        <w:t xml:space="preserve">
      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алып қоюды Қазақстан Республикасының Азаматтық кодексінде белгіленген кезектілік тәртібімен жүргізеді. </w:t>
      </w:r>
    </w:p>
    <w:bookmarkEnd w:id="580"/>
    <w:bookmarkStart w:name="z629" w:id="581"/>
    <w:p>
      <w:pPr>
        <w:spacing w:after="0"/>
        <w:ind w:left="0"/>
        <w:jc w:val="both"/>
      </w:pPr>
      <w:r>
        <w:rPr>
          <w:rFonts w:ascii="Times New Roman"/>
          <w:b w:val="false"/>
          <w:i w:val="false"/>
          <w:color w:val="000000"/>
          <w:sz w:val="28"/>
        </w:rPr>
        <w:t xml:space="preserve">
      Төлеушінің ұлттық валютадағы банктік шотында ақша болмаған жағдайда әлеуметтік аударымдар бойынша берешекті өндіріп алу мемлекеттік кіріс органдары ұлттық валютада қойған инкассолық өкімдер негізінде төлеушінің шетел валютасындағы банктік шоттарынан жүргізіледі. </w:t>
      </w:r>
    </w:p>
    <w:bookmarkEnd w:id="581"/>
    <w:bookmarkStart w:name="z630" w:id="582"/>
    <w:p>
      <w:pPr>
        <w:spacing w:after="0"/>
        <w:ind w:left="0"/>
        <w:jc w:val="both"/>
      </w:pPr>
      <w:r>
        <w:rPr>
          <w:rFonts w:ascii="Times New Roman"/>
          <w:b w:val="false"/>
          <w:i w:val="false"/>
          <w:color w:val="000000"/>
          <w:sz w:val="28"/>
        </w:rPr>
        <w:t xml:space="preserve">
      6. Банктер және банк операцияларының жекелеген түрлерін жүзеге асыратын ұйымдар әлеуметтік аударымдардың сомалары төлеушілердің банктік шоттарынан есептен шығарылған күні осы сомаларды Қорға Мемлекеттік корпорация арқылы аударуға міндетті. </w:t>
      </w:r>
    </w:p>
    <w:bookmarkEnd w:id="582"/>
    <w:bookmarkStart w:name="z631" w:id="583"/>
    <w:p>
      <w:pPr>
        <w:spacing w:after="0"/>
        <w:ind w:left="0"/>
        <w:jc w:val="both"/>
      </w:pPr>
      <w:r>
        <w:rPr>
          <w:rFonts w:ascii="Times New Roman"/>
          <w:b w:val="false"/>
          <w:i w:val="false"/>
          <w:color w:val="000000"/>
          <w:sz w:val="28"/>
        </w:rPr>
        <w:t>
      7. Мемлекеттік кіріс органдары агенттің сәйкестендіру нөмірін, басшысының тегін, атын, әкесінің атын (егер ол жеке басты куәландыратын құжатта көрсетілсе) және әлеуметтік аударымдар бойынша берешек сомасын көрсете отырып, туындаған күнінен бастап алты айдан астам мерзімде өтелмеген әлеуметтік аударымдар бойынша берешегі бар төлеушілердің тізімдерін жыл сайын бұқаралық ақпарат құралдарында жариялайды.".</w:t>
      </w:r>
    </w:p>
    <w:bookmarkEnd w:id="583"/>
    <w:bookmarkStart w:name="z632" w:id="584"/>
    <w:p>
      <w:pPr>
        <w:spacing w:after="0"/>
        <w:ind w:left="0"/>
        <w:jc w:val="both"/>
      </w:pPr>
      <w:r>
        <w:rPr>
          <w:rFonts w:ascii="Times New Roman"/>
          <w:b w:val="false"/>
          <w:i w:val="false"/>
          <w:color w:val="000000"/>
          <w:sz w:val="28"/>
        </w:rPr>
        <w:t xml:space="preserve">
      17.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 2014 ж., № 14, 84-құжат; 2015 ж., № 8, 45-құжат; № 22-VІ, 159-құжат):</w:t>
      </w:r>
    </w:p>
    <w:bookmarkEnd w:id="584"/>
    <w:bookmarkStart w:name="z633" w:id="585"/>
    <w:p>
      <w:pPr>
        <w:spacing w:after="0"/>
        <w:ind w:left="0"/>
        <w:jc w:val="both"/>
      </w:pPr>
      <w:r>
        <w:rPr>
          <w:rFonts w:ascii="Times New Roman"/>
          <w:b w:val="false"/>
          <w:i w:val="false"/>
          <w:color w:val="000000"/>
          <w:sz w:val="28"/>
        </w:rPr>
        <w:t xml:space="preserve">
      4-1-баптың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алтыншы бөлікпен толықтырылсын:</w:t>
      </w:r>
    </w:p>
    <w:bookmarkEnd w:id="585"/>
    <w:bookmarkStart w:name="z634" w:id="586"/>
    <w:p>
      <w:pPr>
        <w:spacing w:after="0"/>
        <w:ind w:left="0"/>
        <w:jc w:val="both"/>
      </w:pPr>
      <w:r>
        <w:rPr>
          <w:rFonts w:ascii="Times New Roman"/>
          <w:b w:val="false"/>
          <w:i w:val="false"/>
          <w:color w:val="000000"/>
          <w:sz w:val="28"/>
        </w:rPr>
        <w:t>
      "Қордың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bookmarkEnd w:id="586"/>
    <w:bookmarkStart w:name="z635" w:id="587"/>
    <w:p>
      <w:pPr>
        <w:spacing w:after="0"/>
        <w:ind w:left="0"/>
        <w:jc w:val="both"/>
      </w:pPr>
      <w:r>
        <w:rPr>
          <w:rFonts w:ascii="Times New Roman"/>
          <w:b w:val="false"/>
          <w:i w:val="false"/>
          <w:color w:val="000000"/>
          <w:sz w:val="28"/>
        </w:rPr>
        <w:t xml:space="preserve">
      18.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19-I, 101-құжат; № 20-IV, 113-құжат; 2016 ж., № 8-II, 70-құжат; № 12, 87-құжат; 2017 ж., № 12, 34-құжат):</w:t>
      </w:r>
    </w:p>
    <w:bookmarkEnd w:id="587"/>
    <w:bookmarkStart w:name="z636" w:id="5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 тармақша</w:t>
      </w:r>
      <w:r>
        <w:rPr>
          <w:rFonts w:ascii="Times New Roman"/>
          <w:b w:val="false"/>
          <w:i w:val="false"/>
          <w:color w:val="000000"/>
          <w:sz w:val="28"/>
        </w:rPr>
        <w:t xml:space="preserve"> мынадай редакцияда жазылсын:</w:t>
      </w:r>
    </w:p>
    <w:bookmarkStart w:name="z638" w:id="589"/>
    <w:p>
      <w:pPr>
        <w:spacing w:after="0"/>
        <w:ind w:left="0"/>
        <w:jc w:val="both"/>
      </w:pPr>
      <w:r>
        <w:rPr>
          <w:rFonts w:ascii="Times New Roman"/>
          <w:b w:val="false"/>
          <w:i w:val="false"/>
          <w:color w:val="000000"/>
          <w:sz w:val="28"/>
        </w:rPr>
        <w:t>
      "21-4) халықаралық мамандандырылған көрменің аумағын көрмеден кейін пайдалану – бұл халықаралық мамандандырылған көрменің обьектілерін басқару (пайдалану);";</w:t>
      </w:r>
    </w:p>
    <w:bookmarkEnd w:id="589"/>
    <w:bookmarkStart w:name="z639" w:id="590"/>
    <w:p>
      <w:pPr>
        <w:spacing w:after="0"/>
        <w:ind w:left="0"/>
        <w:jc w:val="both"/>
      </w:pPr>
      <w:r>
        <w:rPr>
          <w:rFonts w:ascii="Times New Roman"/>
          <w:b w:val="false"/>
          <w:i w:val="false"/>
          <w:color w:val="000000"/>
          <w:sz w:val="28"/>
        </w:rPr>
        <w:t>
      мынадай мазмұндағы 21-5) тармақшамен толықтырылсын:</w:t>
      </w:r>
    </w:p>
    <w:bookmarkEnd w:id="590"/>
    <w:bookmarkStart w:name="z640" w:id="591"/>
    <w:p>
      <w:pPr>
        <w:spacing w:after="0"/>
        <w:ind w:left="0"/>
        <w:jc w:val="both"/>
      </w:pPr>
      <w:r>
        <w:rPr>
          <w:rFonts w:ascii="Times New Roman"/>
          <w:b w:val="false"/>
          <w:i w:val="false"/>
          <w:color w:val="000000"/>
          <w:sz w:val="28"/>
        </w:rPr>
        <w:t>
      "21-5) халықаралық мамандандырылған көрменiң объектiлерi - ғимараттар, сәулет объектiлерi, құрылыстар, инженерлiк және көлiк инфрақұрылымы және халықаралық мамандандырылған көрменің аумағында орналасқан, оны өткізуден кейін қалған өзге де объектілер;";</w:t>
      </w:r>
    </w:p>
    <w:bookmarkEnd w:id="591"/>
    <w:bookmarkStart w:name="z641" w:id="5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w:t>
      </w:r>
      <w:r>
        <w:rPr>
          <w:rFonts w:ascii="Times New Roman"/>
          <w:b w:val="false"/>
          <w:i w:val="false"/>
          <w:color w:val="000000"/>
          <w:sz w:val="28"/>
        </w:rPr>
        <w:t xml:space="preserve"> мынадай редакцияда жазылсын:</w:t>
      </w:r>
    </w:p>
    <w:bookmarkStart w:name="z643" w:id="593"/>
    <w:p>
      <w:pPr>
        <w:spacing w:after="0"/>
        <w:ind w:left="0"/>
        <w:jc w:val="both"/>
      </w:pPr>
      <w:r>
        <w:rPr>
          <w:rFonts w:ascii="Times New Roman"/>
          <w:b w:val="false"/>
          <w:i w:val="false"/>
          <w:color w:val="000000"/>
          <w:sz w:val="28"/>
        </w:rPr>
        <w:t>
      "14-1)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құрады;";</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 тармақша</w:t>
      </w:r>
      <w:r>
        <w:rPr>
          <w:rFonts w:ascii="Times New Roman"/>
          <w:b w:val="false"/>
          <w:i w:val="false"/>
          <w:color w:val="000000"/>
          <w:sz w:val="28"/>
        </w:rPr>
        <w:t xml:space="preserve"> алып тасталсын;</w:t>
      </w:r>
    </w:p>
    <w:bookmarkStart w:name="z645" w:id="5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28-бапта</w:t>
      </w:r>
      <w:r>
        <w:rPr>
          <w:rFonts w:ascii="Times New Roman"/>
          <w:b w:val="false"/>
          <w:i w:val="false"/>
          <w:color w:val="000000"/>
          <w:sz w:val="28"/>
        </w:rPr>
        <w:t>:</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және 3) тармақшасы мынадай редакцияда жазылсын:</w:t>
      </w:r>
    </w:p>
    <w:bookmarkStart w:name="z647" w:id="595"/>
    <w:p>
      <w:pPr>
        <w:spacing w:after="0"/>
        <w:ind w:left="0"/>
        <w:jc w:val="both"/>
      </w:pPr>
      <w:r>
        <w:rPr>
          <w:rFonts w:ascii="Times New Roman"/>
          <w:b w:val="false"/>
          <w:i w:val="false"/>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өз қызметінің мақсатына қол жеткізу үшін мынадай функцияларды орындайды:";</w:t>
      </w:r>
    </w:p>
    <w:bookmarkEnd w:id="595"/>
    <w:bookmarkStart w:name="z648" w:id="596"/>
    <w:p>
      <w:pPr>
        <w:spacing w:after="0"/>
        <w:ind w:left="0"/>
        <w:jc w:val="both"/>
      </w:pPr>
      <w:r>
        <w:rPr>
          <w:rFonts w:ascii="Times New Roman"/>
          <w:b w:val="false"/>
          <w:i w:val="false"/>
          <w:color w:val="000000"/>
          <w:sz w:val="28"/>
        </w:rPr>
        <w:t>
      "3)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жарғысында көзделген өзге де функциялар.";</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50" w:id="597"/>
    <w:p>
      <w:pPr>
        <w:spacing w:after="0"/>
        <w:ind w:left="0"/>
        <w:jc w:val="both"/>
      </w:pPr>
      <w:r>
        <w:rPr>
          <w:rFonts w:ascii="Times New Roman"/>
          <w:b w:val="false"/>
          <w:i w:val="false"/>
          <w:color w:val="000000"/>
          <w:sz w:val="28"/>
        </w:rPr>
        <w:t>
      "7.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салық салу Қазақстан Республикасының салық заңнамасына сәйкес жүзеге асырылады.".</w:t>
      </w:r>
    </w:p>
    <w:bookmarkEnd w:id="597"/>
    <w:bookmarkStart w:name="z651" w:id="598"/>
    <w:p>
      <w:pPr>
        <w:spacing w:after="0"/>
        <w:ind w:left="0"/>
        <w:jc w:val="both"/>
      </w:pPr>
      <w:r>
        <w:rPr>
          <w:rFonts w:ascii="Times New Roman"/>
          <w:b w:val="false"/>
          <w:i w:val="false"/>
          <w:color w:val="000000"/>
          <w:sz w:val="28"/>
        </w:rPr>
        <w:t xml:space="preserve">
      19.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7-ІІ, 53-қүжат; 2017 ж., № 11, 29-құжат):</w:t>
      </w:r>
    </w:p>
    <w:bookmarkEnd w:id="598"/>
    <w:bookmarkStart w:name="z652" w:id="599"/>
    <w:p>
      <w:pPr>
        <w:spacing w:after="0"/>
        <w:ind w:left="0"/>
        <w:jc w:val="both"/>
      </w:pPr>
      <w:r>
        <w:rPr>
          <w:rFonts w:ascii="Times New Roman"/>
          <w:b w:val="false"/>
          <w:i w:val="false"/>
          <w:color w:val="000000"/>
          <w:sz w:val="28"/>
        </w:rPr>
        <w:t xml:space="preserve">
      1) 24-баптың </w:t>
      </w:r>
      <w:r>
        <w:rPr>
          <w:rFonts w:ascii="Times New Roman"/>
          <w:b w:val="false"/>
          <w:i w:val="false"/>
          <w:color w:val="000000"/>
          <w:sz w:val="28"/>
        </w:rPr>
        <w:t>6-тармағындағы</w:t>
      </w:r>
      <w:r>
        <w:rPr>
          <w:rFonts w:ascii="Times New Roman"/>
          <w:b w:val="false"/>
          <w:i w:val="false"/>
          <w:color w:val="000000"/>
          <w:sz w:val="28"/>
        </w:rPr>
        <w:t xml:space="preserve"> "Қазақстан Республикасының аумағында халықаралық мамандандырылған көрменi ұйымдастыруға және өткiзуге" деген сөздер "халықаралық мамандандырылған көрменiң аумағын көрмеден кейін пайдалануға" деген сөздермен ауыстырылсын;</w:t>
      </w:r>
    </w:p>
    <w:bookmarkEnd w:id="599"/>
    <w:bookmarkStart w:name="z653" w:id="600"/>
    <w:p>
      <w:pPr>
        <w:spacing w:after="0"/>
        <w:ind w:left="0"/>
        <w:jc w:val="both"/>
      </w:pPr>
      <w:r>
        <w:rPr>
          <w:rFonts w:ascii="Times New Roman"/>
          <w:b w:val="false"/>
          <w:i w:val="false"/>
          <w:color w:val="000000"/>
          <w:sz w:val="28"/>
        </w:rPr>
        <w:t xml:space="preserve">
      2) 33-баптың </w:t>
      </w:r>
      <w:r>
        <w:rPr>
          <w:rFonts w:ascii="Times New Roman"/>
          <w:b w:val="false"/>
          <w:i w:val="false"/>
          <w:color w:val="000000"/>
          <w:sz w:val="28"/>
        </w:rPr>
        <w:t>3-тармағындағы</w:t>
      </w:r>
      <w:r>
        <w:rPr>
          <w:rFonts w:ascii="Times New Roman"/>
          <w:b w:val="false"/>
          <w:i w:val="false"/>
          <w:color w:val="000000"/>
          <w:sz w:val="28"/>
        </w:rPr>
        <w:t xml:space="preserve"> "Қазақстан Республикасының аумағында халықаралық мамандандырылған көрменi ұйымдастыруға және өткiзуге" деген сөздер "халықаралық мамандандырылған көрменiң аумағын көрмеден кейін пайдалануға" деген сөздермен ауыстырылсын.</w:t>
      </w:r>
    </w:p>
    <w:bookmarkEnd w:id="600"/>
    <w:bookmarkStart w:name="z654" w:id="601"/>
    <w:p>
      <w:pPr>
        <w:spacing w:after="0"/>
        <w:ind w:left="0"/>
        <w:jc w:val="both"/>
      </w:pPr>
      <w:r>
        <w:rPr>
          <w:rFonts w:ascii="Times New Roman"/>
          <w:b w:val="false"/>
          <w:i w:val="false"/>
          <w:color w:val="000000"/>
          <w:sz w:val="28"/>
        </w:rPr>
        <w:t xml:space="preserve">
      20.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 2014 ж., № 1, 4, 9-құжаттар; № 10, 52-құжат; № 11, 61-құжат; № 19-I, 19-II, 96-құжат; № 23, 143-құжат; 2015 ж., № 8, 44-құжат; № 20-ІV, 113-құжат):</w:t>
      </w:r>
    </w:p>
    <w:bookmarkEnd w:id="601"/>
    <w:bookmarkStart w:name="z655" w:id="602"/>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3-тармағындағы</w:t>
      </w:r>
      <w:r>
        <w:rPr>
          <w:rFonts w:ascii="Times New Roman"/>
          <w:b w:val="false"/>
          <w:i w:val="false"/>
          <w:color w:val="000000"/>
          <w:sz w:val="28"/>
        </w:rPr>
        <w:t xml:space="preserve"> "мөлшері, оны есептеу мен төлеудің тәртібі Қазақстан Республикасының салық заңнамасына сәйкес" деген сөздер ", қызметтің жекелеген түрлерiмен айналысуға лицензияларды пайдаланғаны үшін төлемақының мөлшері, оларды есептеу және төлеу тәртібі "Салық және бюджетке төленетін басқа да міндетті төлемдер туралы" Қазақстан Республикасының Кодексінде (Салық кодексі)" деген сөздермен ауыстырылсын.</w:t>
      </w:r>
    </w:p>
    <w:bookmarkEnd w:id="602"/>
    <w:bookmarkStart w:name="z656" w:id="603"/>
    <w:p>
      <w:pPr>
        <w:spacing w:after="0"/>
        <w:ind w:left="0"/>
        <w:jc w:val="both"/>
      </w:pPr>
      <w:r>
        <w:rPr>
          <w:rFonts w:ascii="Times New Roman"/>
          <w:b w:val="false"/>
          <w:i w:val="false"/>
          <w:color w:val="000000"/>
          <w:sz w:val="28"/>
        </w:rPr>
        <w:t xml:space="preserve">
      21.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 № 22-I, 143-құжат; № 22-V, 156, 158-құжаттар; 2016 ж., № 22, 116-құжат): </w:t>
      </w:r>
    </w:p>
    <w:bookmarkEnd w:id="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9-бапта</w:t>
      </w:r>
      <w:r>
        <w:rPr>
          <w:rFonts w:ascii="Times New Roman"/>
          <w:b w:val="false"/>
          <w:i w:val="false"/>
          <w:color w:val="000000"/>
          <w:sz w:val="28"/>
        </w:rPr>
        <w:t>:</w:t>
      </w:r>
    </w:p>
    <w:bookmarkStart w:name="z658" w:id="60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04"/>
    <w:bookmarkStart w:name="z659" w:id="605"/>
    <w:p>
      <w:pPr>
        <w:spacing w:after="0"/>
        <w:ind w:left="0"/>
        <w:jc w:val="both"/>
      </w:pPr>
      <w:r>
        <w:rPr>
          <w:rFonts w:ascii="Times New Roman"/>
          <w:b w:val="false"/>
          <w:i w:val="false"/>
          <w:color w:val="000000"/>
          <w:sz w:val="28"/>
        </w:rPr>
        <w:t>
      4) мыналар:</w:t>
      </w:r>
    </w:p>
    <w:bookmarkEnd w:id="605"/>
    <w:bookmarkStart w:name="z660" w:id="606"/>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650-бабының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салық агенттері болып табылатын;</w:t>
      </w:r>
    </w:p>
    <w:bookmarkEnd w:id="606"/>
    <w:bookmarkStart w:name="z661" w:id="607"/>
    <w:p>
      <w:pPr>
        <w:spacing w:after="0"/>
        <w:ind w:left="0"/>
        <w:jc w:val="both"/>
      </w:pPr>
      <w:r>
        <w:rPr>
          <w:rFonts w:ascii="Times New Roman"/>
          <w:b w:val="false"/>
          <w:i w:val="false"/>
          <w:color w:val="000000"/>
          <w:sz w:val="28"/>
        </w:rPr>
        <w:t>
      Қазақстан Республикасында салық салу объектілерін иеленетін;</w:t>
      </w:r>
    </w:p>
    <w:bookmarkEnd w:id="607"/>
    <w:bookmarkStart w:name="z662" w:id="608"/>
    <w:p>
      <w:pPr>
        <w:spacing w:after="0"/>
        <w:ind w:left="0"/>
        <w:jc w:val="both"/>
      </w:pPr>
      <w:r>
        <w:rPr>
          <w:rFonts w:ascii="Times New Roman"/>
          <w:b w:val="false"/>
          <w:i w:val="false"/>
          <w:color w:val="000000"/>
          <w:sz w:val="28"/>
        </w:rPr>
        <w:t>
      Қазақстан Республикасында аккредиттелген шет мемлекеттің дипломатиялық және оларға теңестірілген өкілдіктері болып табылатын;</w:t>
      </w:r>
    </w:p>
    <w:bookmarkEnd w:id="608"/>
    <w:bookmarkStart w:name="z663" w:id="609"/>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220-бабының </w:t>
      </w:r>
      <w:r>
        <w:rPr>
          <w:rFonts w:ascii="Times New Roman"/>
          <w:b w:val="false"/>
          <w:i w:val="false"/>
          <w:color w:val="000000"/>
          <w:sz w:val="28"/>
        </w:rPr>
        <w:t>9-тармағына</w:t>
      </w:r>
      <w:r>
        <w:rPr>
          <w:rFonts w:ascii="Times New Roman"/>
          <w:b w:val="false"/>
          <w:i w:val="false"/>
          <w:color w:val="000000"/>
          <w:sz w:val="28"/>
        </w:rPr>
        <w:t xml:space="preserve"> сәйкес қызметін өзінің тұрақты мекемесі ретінде қаралатын тәуелді агент арқылы жүзеге асыратын бейрезидент-заңды тұлғалар үшін тіркеу куәлігі болып табылады.";</w:t>
      </w:r>
    </w:p>
    <w:bookmarkEnd w:id="609"/>
    <w:bookmarkStart w:name="z664" w:id="610"/>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10"/>
    <w:bookmarkStart w:name="z665" w:id="611"/>
    <w:p>
      <w:pPr>
        <w:spacing w:after="0"/>
        <w:ind w:left="0"/>
        <w:jc w:val="both"/>
      </w:pPr>
      <w:r>
        <w:rPr>
          <w:rFonts w:ascii="Times New Roman"/>
          <w:b w:val="false"/>
          <w:i w:val="false"/>
          <w:color w:val="000000"/>
          <w:sz w:val="28"/>
        </w:rPr>
        <w:t>
      "4) мыналар:</w:t>
      </w:r>
    </w:p>
    <w:bookmarkEnd w:id="611"/>
    <w:bookmarkStart w:name="z666" w:id="61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650-бабының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салық агенттері болып табылатын;</w:t>
      </w:r>
    </w:p>
    <w:bookmarkEnd w:id="612"/>
    <w:bookmarkStart w:name="z667" w:id="613"/>
    <w:p>
      <w:pPr>
        <w:spacing w:after="0"/>
        <w:ind w:left="0"/>
        <w:jc w:val="both"/>
      </w:pPr>
      <w:r>
        <w:rPr>
          <w:rFonts w:ascii="Times New Roman"/>
          <w:b w:val="false"/>
          <w:i w:val="false"/>
          <w:color w:val="000000"/>
          <w:sz w:val="28"/>
        </w:rPr>
        <w:t>
      Қазақстан Республикасында аккредиттелген шет мемлекеттің дипломатиялық және оларға теңестірілген өкілдіктері болып табылатын;</w:t>
      </w:r>
    </w:p>
    <w:bookmarkEnd w:id="613"/>
    <w:bookmarkStart w:name="z668" w:id="614"/>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220-бабының </w:t>
      </w:r>
      <w:r>
        <w:rPr>
          <w:rFonts w:ascii="Times New Roman"/>
          <w:b w:val="false"/>
          <w:i w:val="false"/>
          <w:color w:val="000000"/>
          <w:sz w:val="28"/>
        </w:rPr>
        <w:t>9-тармағына</w:t>
      </w:r>
      <w:r>
        <w:rPr>
          <w:rFonts w:ascii="Times New Roman"/>
          <w:b w:val="false"/>
          <w:i w:val="false"/>
          <w:color w:val="000000"/>
          <w:sz w:val="28"/>
        </w:rPr>
        <w:t xml:space="preserve"> сәйкес қызметін өзінің тұрақты мекемесі ретінде қаралатын тәуелді агент арқылы жүзеге асыратын;</w:t>
      </w:r>
    </w:p>
    <w:bookmarkEnd w:id="614"/>
    <w:bookmarkStart w:name="z669" w:id="615"/>
    <w:p>
      <w:pPr>
        <w:spacing w:after="0"/>
        <w:ind w:left="0"/>
        <w:jc w:val="both"/>
      </w:pPr>
      <w:r>
        <w:rPr>
          <w:rFonts w:ascii="Times New Roman"/>
          <w:b w:val="false"/>
          <w:i w:val="false"/>
          <w:color w:val="000000"/>
          <w:sz w:val="28"/>
        </w:rPr>
        <w:t>
      филиал, өкілдік ашпай қызметін тұрақты мекеме арқылы жүзеге асыратын;</w:t>
      </w:r>
    </w:p>
    <w:bookmarkEnd w:id="615"/>
    <w:bookmarkStart w:name="z670" w:id="616"/>
    <w:p>
      <w:pPr>
        <w:spacing w:after="0"/>
        <w:ind w:left="0"/>
        <w:jc w:val="both"/>
      </w:pPr>
      <w:r>
        <w:rPr>
          <w:rFonts w:ascii="Times New Roman"/>
          <w:b w:val="false"/>
          <w:i w:val="false"/>
          <w:color w:val="000000"/>
          <w:sz w:val="28"/>
        </w:rPr>
        <w:t>
      Қазақстан Республикасында салық салу объектілерін иеленетін;</w:t>
      </w:r>
    </w:p>
    <w:bookmarkEnd w:id="616"/>
    <w:bookmarkStart w:name="z671" w:id="617"/>
    <w:p>
      <w:pPr>
        <w:spacing w:after="0"/>
        <w:ind w:left="0"/>
        <w:jc w:val="both"/>
      </w:pPr>
      <w:r>
        <w:rPr>
          <w:rFonts w:ascii="Times New Roman"/>
          <w:b w:val="false"/>
          <w:i w:val="false"/>
          <w:color w:val="000000"/>
          <w:sz w:val="28"/>
        </w:rPr>
        <w:t>
      резидент-банктерде ағымдағы шоттар ашатын бейрезидент-заңды тұлғаларды мемлекеттік кіріс органында салық төлеушілер ретінде тіркеу кезінде жүзеге асырылады.";</w:t>
      </w:r>
    </w:p>
    <w:bookmarkEnd w:id="617"/>
    <w:bookmarkStart w:name="z672" w:id="618"/>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618"/>
    <w:bookmarkStart w:name="z673" w:id="619"/>
    <w:p>
      <w:pPr>
        <w:spacing w:after="0"/>
        <w:ind w:left="0"/>
        <w:jc w:val="both"/>
      </w:pPr>
      <w:r>
        <w:rPr>
          <w:rFonts w:ascii="Times New Roman"/>
          <w:b w:val="false"/>
          <w:i w:val="false"/>
          <w:color w:val="000000"/>
          <w:sz w:val="28"/>
        </w:rPr>
        <w:t xml:space="preserve">
      "5) мүлкі "Салық және бюджетке төленетін басқа да міндетті төлемдер туралы" Қазақстан Республикасы Кодексінің (Салық кодексінің) 650-бабының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салық агенті болып табылатын бейрезидент-заңды тұлғаның өткізілген акциялары, қатысу үлестері немесе активтері құнының 50 және одан көп пайызын құрайтын, Қазақстан Республикасында жер қойнауын пайдалану құқығын иеленетін резиденттің немесе консорциумның тұрған жері бойынша;". </w:t>
      </w:r>
    </w:p>
    <w:bookmarkEnd w:id="619"/>
    <w:bookmarkStart w:name="z674" w:id="620"/>
    <w:p>
      <w:pPr>
        <w:spacing w:after="0"/>
        <w:ind w:left="0"/>
        <w:jc w:val="both"/>
      </w:pPr>
      <w:r>
        <w:rPr>
          <w:rFonts w:ascii="Times New Roman"/>
          <w:b w:val="false"/>
          <w:i w:val="false"/>
          <w:color w:val="000000"/>
          <w:sz w:val="28"/>
        </w:rPr>
        <w:t xml:space="preserve">
      22.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19-І, 19-II, 96-құжат; № 23, 143-құжат; 2015 ж., № 2, 3-құжат; № 10, 50-құжат; № 14, 72-құжат; № 20-IV, 113-құжат; № 21-III, 135-құжат; № 22-І, 140-құжат; № 22-V, 156, 158-құжаттар; № 23-II, 170, 172-құжаттар; 2016 ж., № 8-II, 67-құжат; № 23, 119-құжат; 2017 ж., № 8, 16-құжат; № 9, 17, 18-құжаттар; № 13, 45-құжат; № 14, 50, 53-құжаттар; № 16, 56-құжат):</w:t>
      </w:r>
    </w:p>
    <w:bookmarkEnd w:id="620"/>
    <w:bookmarkStart w:name="z675" w:id="621"/>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4-тармағы</w:t>
      </w:r>
      <w:r>
        <w:rPr>
          <w:rFonts w:ascii="Times New Roman"/>
          <w:b w:val="false"/>
          <w:i w:val="false"/>
          <w:color w:val="000000"/>
          <w:sz w:val="28"/>
        </w:rPr>
        <w:t xml:space="preserve"> екінші бөлігінің 10) тармақшасындағы "азаматтар жатады." деген сөздер "азаматтар;" деген сөзбен ауыстырылып, мынадай мазмұндағы 11) тармақшамен толықтырылсын:</w:t>
      </w:r>
    </w:p>
    <w:bookmarkEnd w:id="621"/>
    <w:bookmarkStart w:name="z676" w:id="622"/>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622"/>
    <w:bookmarkStart w:name="z677" w:id="623"/>
    <w:p>
      <w:pPr>
        <w:spacing w:after="0"/>
        <w:ind w:left="0"/>
        <w:jc w:val="both"/>
      </w:pPr>
      <w:r>
        <w:rPr>
          <w:rFonts w:ascii="Times New Roman"/>
          <w:b w:val="false"/>
          <w:i w:val="false"/>
          <w:color w:val="000000"/>
          <w:sz w:val="28"/>
        </w:rPr>
        <w:t xml:space="preserve">
      23.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 № 19-I, 19-II, 96-құжат; № 21, 122-құжат; 2015 ж., № 20-IV, 113-құжат):</w:t>
      </w:r>
    </w:p>
    <w:bookmarkEnd w:id="623"/>
    <w:bookmarkStart w:name="z678" w:id="6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624"/>
    <w:bookmarkStart w:name="z679" w:id="625"/>
    <w:p>
      <w:pPr>
        <w:spacing w:after="0"/>
        <w:ind w:left="0"/>
        <w:jc w:val="both"/>
      </w:pPr>
      <w:r>
        <w:rPr>
          <w:rFonts w:ascii="Times New Roman"/>
          <w:b w:val="false"/>
          <w:i w:val="false"/>
          <w:color w:val="000000"/>
          <w:sz w:val="28"/>
        </w:rPr>
        <w:t>
      мынадай мазмұндағы 2-1) тармақшамен толықтырылсын:</w:t>
      </w:r>
    </w:p>
    <w:bookmarkEnd w:id="625"/>
    <w:bookmarkStart w:name="z680" w:id="626"/>
    <w:p>
      <w:pPr>
        <w:spacing w:after="0"/>
        <w:ind w:left="0"/>
        <w:jc w:val="both"/>
      </w:pPr>
      <w:r>
        <w:rPr>
          <w:rFonts w:ascii="Times New Roman"/>
          <w:b w:val="false"/>
          <w:i w:val="false"/>
          <w:color w:val="000000"/>
          <w:sz w:val="28"/>
        </w:rPr>
        <w:t xml:space="preserve">
      "2-1) бақылау – халықаралық қаржылық есептілік стандарттарына не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сәйкес айқындалатын бақылау.  </w:t>
      </w:r>
    </w:p>
    <w:bookmarkEnd w:id="626"/>
    <w:bookmarkStart w:name="z681" w:id="627"/>
    <w:p>
      <w:pPr>
        <w:spacing w:after="0"/>
        <w:ind w:left="0"/>
        <w:jc w:val="both"/>
      </w:pPr>
      <w:r>
        <w:rPr>
          <w:rFonts w:ascii="Times New Roman"/>
          <w:b w:val="false"/>
          <w:i w:val="false"/>
          <w:color w:val="000000"/>
          <w:sz w:val="28"/>
        </w:rPr>
        <w:t>
      "Бақылау" деген ұғым трансферттік баға белгілеу бойынша есептіліктің мақсаттары үшін пайдаланылады;";</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p>
    <w:bookmarkStart w:name="z683" w:id="628"/>
    <w:p>
      <w:pPr>
        <w:spacing w:after="0"/>
        <w:ind w:left="0"/>
        <w:jc w:val="both"/>
      </w:pPr>
      <w:r>
        <w:rPr>
          <w:rFonts w:ascii="Times New Roman"/>
          <w:b w:val="false"/>
          <w:i w:val="false"/>
          <w:color w:val="000000"/>
          <w:sz w:val="28"/>
        </w:rPr>
        <w:t>
      "10-1) қаржы жылы – халықаралық топтың жылдық шоғырландырылған қаржылық есептілігі жасалатын кезең;";</w:t>
      </w:r>
    </w:p>
    <w:bookmarkEnd w:id="628"/>
    <w:bookmarkStart w:name="z684" w:id="629"/>
    <w:p>
      <w:pPr>
        <w:spacing w:after="0"/>
        <w:ind w:left="0"/>
        <w:jc w:val="both"/>
      </w:pPr>
      <w:r>
        <w:rPr>
          <w:rFonts w:ascii="Times New Roman"/>
          <w:b w:val="false"/>
          <w:i w:val="false"/>
          <w:color w:val="000000"/>
          <w:sz w:val="28"/>
        </w:rPr>
        <w:t>
      мынадай мазмұндағы 10-2), 28-1), 30-1), 30-2), 30-3), 30-4) және 32) тармақшалармен толықтырылсын:</w:t>
      </w:r>
    </w:p>
    <w:bookmarkEnd w:id="629"/>
    <w:bookmarkStart w:name="z685" w:id="630"/>
    <w:p>
      <w:pPr>
        <w:spacing w:after="0"/>
        <w:ind w:left="0"/>
        <w:jc w:val="both"/>
      </w:pPr>
      <w:r>
        <w:rPr>
          <w:rFonts w:ascii="Times New Roman"/>
          <w:b w:val="false"/>
          <w:i w:val="false"/>
          <w:color w:val="000000"/>
          <w:sz w:val="28"/>
        </w:rPr>
        <w:t>
      "10-2) қолайсыз әлеуметтiк-экономикалық салдар – ұлттық мүдделерді іске асыруға кедергі жасайтын немесе оларға қауіп тудыратын, сондай-ақ ұлттық экономиканың орнықты дамуына қатер төндіретін әлеуметтік және экономикалық салдардың жиынтығы;";</w:t>
      </w:r>
    </w:p>
    <w:bookmarkEnd w:id="630"/>
    <w:bookmarkStart w:name="z686" w:id="631"/>
    <w:p>
      <w:pPr>
        <w:spacing w:after="0"/>
        <w:ind w:left="0"/>
        <w:jc w:val="both"/>
      </w:pPr>
      <w:r>
        <w:rPr>
          <w:rFonts w:ascii="Times New Roman"/>
          <w:b w:val="false"/>
          <w:i w:val="false"/>
          <w:color w:val="000000"/>
          <w:sz w:val="28"/>
        </w:rPr>
        <w:t>
      "28-1) түсім – халықаралық қаржылық есептілік стандарттарына не бағалы қағаздарды сауда-саттыққа жіберу үшін қор биржалары қабылдайтын қаржылық есептілік жасаудың өзге де халықаралық танылған стандарттарына сәйкес айқындалатын, тауарларды, жұмыстарды және көрсетілетін қызметтерді өткізуден түсетін кірістер;";</w:t>
      </w:r>
    </w:p>
    <w:bookmarkEnd w:id="631"/>
    <w:bookmarkStart w:name="z687" w:id="632"/>
    <w:p>
      <w:pPr>
        <w:spacing w:after="0"/>
        <w:ind w:left="0"/>
        <w:jc w:val="both"/>
      </w:pPr>
      <w:r>
        <w:rPr>
          <w:rFonts w:ascii="Times New Roman"/>
          <w:b w:val="false"/>
          <w:i w:val="false"/>
          <w:color w:val="000000"/>
          <w:sz w:val="28"/>
        </w:rPr>
        <w:t>
      "30-1) халықаралық топ – осындай халықаралық топтың негізгі компаниясын қоса алғанда, халықаралық топқа қатысушылар болып табылатын, бір мезгілде мынадай шарттарға сәйкес келетін тұлғалардың жиынтығы:</w:t>
      </w:r>
    </w:p>
    <w:bookmarkEnd w:id="632"/>
    <w:bookmarkStart w:name="z688" w:id="633"/>
    <w:p>
      <w:pPr>
        <w:spacing w:after="0"/>
        <w:ind w:left="0"/>
        <w:jc w:val="both"/>
      </w:pPr>
      <w:r>
        <w:rPr>
          <w:rFonts w:ascii="Times New Roman"/>
          <w:b w:val="false"/>
          <w:i w:val="false"/>
          <w:color w:val="000000"/>
          <w:sz w:val="28"/>
        </w:rPr>
        <w:t>
      осы тармақшаның бiрiншi абзацында көрсетiлген тұлғалар жиынтығының құрамына Қазақстан Республикасының резидентi болып танылатын не Қазақстан Республикасының резиденті болып танылмайтын, бірақ Қазақстан Республикасында кәсiпкерлiк қызметтi құрылымдық бөлiмше, тұрақты мекеме арқылы жүзеге асыратын ең болмағанда бiр тұлға кіреді;</w:t>
      </w:r>
    </w:p>
    <w:bookmarkEnd w:id="633"/>
    <w:bookmarkStart w:name="z689" w:id="634"/>
    <w:p>
      <w:pPr>
        <w:spacing w:after="0"/>
        <w:ind w:left="0"/>
        <w:jc w:val="both"/>
      </w:pPr>
      <w:r>
        <w:rPr>
          <w:rFonts w:ascii="Times New Roman"/>
          <w:b w:val="false"/>
          <w:i w:val="false"/>
          <w:color w:val="000000"/>
          <w:sz w:val="28"/>
        </w:rPr>
        <w:t>
      бақылау және (немесе) қатысу арқылы өзара байланысты болады;</w:t>
      </w:r>
    </w:p>
    <w:bookmarkEnd w:id="634"/>
    <w:bookmarkStart w:name="z690" w:id="635"/>
    <w:p>
      <w:pPr>
        <w:spacing w:after="0"/>
        <w:ind w:left="0"/>
        <w:jc w:val="both"/>
      </w:pPr>
      <w:r>
        <w:rPr>
          <w:rFonts w:ascii="Times New Roman"/>
          <w:b w:val="false"/>
          <w:i w:val="false"/>
          <w:color w:val="000000"/>
          <w:sz w:val="28"/>
        </w:rPr>
        <w:t xml:space="preserve">
      халықаралық қаржылық есептілік стандарттарына немесе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сәйкес өздеріне қатысты шоғырландырылған қаржылық есептілік жасалады не қаржылық есептілігі тек қана осындай тұлғалардың мөлшеріне немесе деректерінің елеулілігіне орай шоғырландырылған қаржылық есептілік жасалған кезде ескерілмейді; </w:t>
      </w:r>
    </w:p>
    <w:bookmarkEnd w:id="635"/>
    <w:bookmarkStart w:name="z691" w:id="636"/>
    <w:p>
      <w:pPr>
        <w:spacing w:after="0"/>
        <w:ind w:left="0"/>
        <w:jc w:val="both"/>
      </w:pPr>
      <w:r>
        <w:rPr>
          <w:rFonts w:ascii="Times New Roman"/>
          <w:b w:val="false"/>
          <w:i w:val="false"/>
          <w:color w:val="000000"/>
          <w:sz w:val="28"/>
        </w:rPr>
        <w:t>
      30-2) халықаралық топқа қатысушы – мынадай шарттардың біріне сәйкес келетін тұлға:</w:t>
      </w:r>
    </w:p>
    <w:bookmarkEnd w:id="636"/>
    <w:bookmarkStart w:name="z692" w:id="637"/>
    <w:p>
      <w:pPr>
        <w:spacing w:after="0"/>
        <w:ind w:left="0"/>
        <w:jc w:val="both"/>
      </w:pPr>
      <w:r>
        <w:rPr>
          <w:rFonts w:ascii="Times New Roman"/>
          <w:b w:val="false"/>
          <w:i w:val="false"/>
          <w:color w:val="000000"/>
          <w:sz w:val="28"/>
        </w:rPr>
        <w:t>
      халықаралық топтың негізгі компаниясы;</w:t>
      </w:r>
    </w:p>
    <w:bookmarkEnd w:id="637"/>
    <w:bookmarkStart w:name="z693" w:id="638"/>
    <w:p>
      <w:pPr>
        <w:spacing w:after="0"/>
        <w:ind w:left="0"/>
        <w:jc w:val="both"/>
      </w:pPr>
      <w:r>
        <w:rPr>
          <w:rFonts w:ascii="Times New Roman"/>
          <w:b w:val="false"/>
          <w:i w:val="false"/>
          <w:color w:val="000000"/>
          <w:sz w:val="28"/>
        </w:rPr>
        <w:t>
      кәсіпкерлік қызметті жүзеге асыратын, өзіне қатысты халықаралық топтың шоғырландырылған қаржылық есептілігі жасалатын не егер осындай тұлғаның бағалы қағаздары қор биржасындағы сауда-саттыққа жіберілген болса, шоғырландырылған қаржылық есептілік (ол болмаған жағдайда) жасалуы мүмкін болған тұлға;</w:t>
      </w:r>
    </w:p>
    <w:bookmarkEnd w:id="638"/>
    <w:bookmarkStart w:name="z694" w:id="639"/>
    <w:p>
      <w:pPr>
        <w:spacing w:after="0"/>
        <w:ind w:left="0"/>
        <w:jc w:val="both"/>
      </w:pPr>
      <w:r>
        <w:rPr>
          <w:rFonts w:ascii="Times New Roman"/>
          <w:b w:val="false"/>
          <w:i w:val="false"/>
          <w:color w:val="000000"/>
          <w:sz w:val="28"/>
        </w:rPr>
        <w:t xml:space="preserve">
      кәсіпкерлік қызметті жүзеге асыратын, халықаралық қаржылық есептілік стандарттарына не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сәйкес қаржылық есептілігі тек қана осындай тұлғаның мөлшеріне немесе деректерінің елеулілігіне орай халықаралық топтың шоғырландырылған қаржылық есептілігі жасалған кезде ескерілмейтін тұлға; </w:t>
      </w:r>
    </w:p>
    <w:bookmarkEnd w:id="639"/>
    <w:bookmarkStart w:name="z695" w:id="640"/>
    <w:p>
      <w:pPr>
        <w:spacing w:after="0"/>
        <w:ind w:left="0"/>
        <w:jc w:val="both"/>
      </w:pPr>
      <w:r>
        <w:rPr>
          <w:rFonts w:ascii="Times New Roman"/>
          <w:b w:val="false"/>
          <w:i w:val="false"/>
          <w:color w:val="000000"/>
          <w:sz w:val="28"/>
        </w:rPr>
        <w:t>
      осы тармақшаның екінші және (немесе) үшінші және (немесе) төртінші абзацтарында айқындалған, осындай құрылымдық бөлімшені немесе тұрақты мекемені құрған тұлғаны ішкі бақылау не оның қаржылық, салықтық немесе өзге де реттеушілік есептілігі мақсаттары үшін өзіне қатысты жеке қаржылық есептілік жасалатын тұлғаның құрылымдық бөлімшесі немесе тұрақты мекемесі;</w:t>
      </w:r>
    </w:p>
    <w:bookmarkEnd w:id="640"/>
    <w:bookmarkStart w:name="z696" w:id="641"/>
    <w:p>
      <w:pPr>
        <w:spacing w:after="0"/>
        <w:ind w:left="0"/>
        <w:jc w:val="both"/>
      </w:pPr>
      <w:r>
        <w:rPr>
          <w:rFonts w:ascii="Times New Roman"/>
          <w:b w:val="false"/>
          <w:i w:val="false"/>
          <w:color w:val="000000"/>
          <w:sz w:val="28"/>
        </w:rPr>
        <w:t xml:space="preserve">
      30-3) халықаралық топқа уәклетті қатысушы – халықаралық топтың негізгі компаниясы болып табылмайтын, бірақ: </w:t>
      </w:r>
    </w:p>
    <w:bookmarkEnd w:id="641"/>
    <w:bookmarkStart w:name="z697" w:id="642"/>
    <w:p>
      <w:pPr>
        <w:spacing w:after="0"/>
        <w:ind w:left="0"/>
        <w:jc w:val="both"/>
      </w:pPr>
      <w:r>
        <w:rPr>
          <w:rFonts w:ascii="Times New Roman"/>
          <w:b w:val="false"/>
          <w:i w:val="false"/>
          <w:color w:val="000000"/>
          <w:sz w:val="28"/>
        </w:rPr>
        <w:t xml:space="preserve">
      халықаралық топтың негізгі компаниясы халықаралық топтың атынан еларалық есептілікті дайындауға және (немесе) ұсынуға уәкілеттік берген және еларалық есептілікті ұсыну бойынша құқықтық қатынастарда халықаралық топтың негізгі компаниясы сияқты құқықтар мен міндеттерді жүзеге асыратын, </w:t>
      </w:r>
    </w:p>
    <w:bookmarkEnd w:id="642"/>
    <w:bookmarkStart w:name="z698" w:id="643"/>
    <w:p>
      <w:pPr>
        <w:spacing w:after="0"/>
        <w:ind w:left="0"/>
        <w:jc w:val="both"/>
      </w:pPr>
      <w:r>
        <w:rPr>
          <w:rFonts w:ascii="Times New Roman"/>
          <w:b w:val="false"/>
          <w:i w:val="false"/>
          <w:color w:val="000000"/>
          <w:sz w:val="28"/>
        </w:rPr>
        <w:t xml:space="preserve">
      немесе халықаралық топқа өзге қатысушы халықаралық топтың немесе осындай қатысушының атынан негізгі есептілікті және (немесе) жергілікті есептілікті тиісті өкілеттіктерді берген халықаралық топқа өзге қатысушы резиденті болып табылатын не халықаралық топқа осындай қатысушы кәсіпкерлік қызметті құрылымдық бөлімше, тұрақты мекеме арқылы жүзеге асыратын мемлекетте (аумақта) дайындауға және (немесе) ұсынуға уәкілеттік берген халықаралық топқа қатысушы. Уәкілетті қатысушы негізгі есептілікті және (немесе) жергілікті есептілікті ұсыну бойынша құқықтық қатынастарда тиісті өкілеттіктерді берген халықаралық топқа өзге қатысушы сияқты құқықтар мен міндеттерді жүзеге асырады. </w:t>
      </w:r>
    </w:p>
    <w:bookmarkEnd w:id="643"/>
    <w:bookmarkStart w:name="z699" w:id="644"/>
    <w:p>
      <w:pPr>
        <w:spacing w:after="0"/>
        <w:ind w:left="0"/>
        <w:jc w:val="both"/>
      </w:pPr>
      <w:r>
        <w:rPr>
          <w:rFonts w:ascii="Times New Roman"/>
          <w:b w:val="false"/>
          <w:i w:val="false"/>
          <w:color w:val="000000"/>
          <w:sz w:val="28"/>
        </w:rPr>
        <w:t>
      Осы Заңда реттелетін құқықтық қатынастарда халықаралық топқа уәкілетті қатысушының әрекеттері (әрекетсіздігі) халықаралық топқа уәкілетті қатысушыға тиісті өкілеттіктер берген халықаралық топқа қатысушының әрекеттері (әрекетсіздігі) болып танылады;</w:t>
      </w:r>
    </w:p>
    <w:bookmarkEnd w:id="644"/>
    <w:bookmarkStart w:name="z700" w:id="645"/>
    <w:p>
      <w:pPr>
        <w:spacing w:after="0"/>
        <w:ind w:left="0"/>
        <w:jc w:val="both"/>
      </w:pPr>
      <w:r>
        <w:rPr>
          <w:rFonts w:ascii="Times New Roman"/>
          <w:b w:val="false"/>
          <w:i w:val="false"/>
          <w:color w:val="000000"/>
          <w:sz w:val="28"/>
        </w:rPr>
        <w:t>
      30-4) халықаралық топтың негізгі компаниясы – бір мезгілде мынадай шарттарды қанағаттандыратын халықаралық топқа қатысушы:</w:t>
      </w:r>
    </w:p>
    <w:bookmarkEnd w:id="645"/>
    <w:bookmarkStart w:name="z701" w:id="646"/>
    <w:p>
      <w:pPr>
        <w:spacing w:after="0"/>
        <w:ind w:left="0"/>
        <w:jc w:val="both"/>
      </w:pPr>
      <w:r>
        <w:rPr>
          <w:rFonts w:ascii="Times New Roman"/>
          <w:b w:val="false"/>
          <w:i w:val="false"/>
          <w:color w:val="000000"/>
          <w:sz w:val="28"/>
        </w:rPr>
        <w:t xml:space="preserve">
      осындай қатысушы халықаралық топқа басқа қатысушылардың жарғылық капиталына тікелей және (немесе) жанама қатысады және мұндай қатысудың үлесі халықаралық топқа қатысушыларға қатысты шоғырландырылған қаржылық есептілік жасау үшін жеткілікті шаманы құрайды; </w:t>
      </w:r>
    </w:p>
    <w:bookmarkEnd w:id="646"/>
    <w:bookmarkStart w:name="z702" w:id="647"/>
    <w:p>
      <w:pPr>
        <w:spacing w:after="0"/>
        <w:ind w:left="0"/>
        <w:jc w:val="both"/>
      </w:pPr>
      <w:r>
        <w:rPr>
          <w:rFonts w:ascii="Times New Roman"/>
          <w:b w:val="false"/>
          <w:i w:val="false"/>
          <w:color w:val="000000"/>
          <w:sz w:val="28"/>
        </w:rPr>
        <w:t>
      осындай қатысушының үстінен басқа негізгі компания болмайды;</w:t>
      </w:r>
    </w:p>
    <w:bookmarkEnd w:id="647"/>
    <w:bookmarkStart w:name="z703" w:id="648"/>
    <w:p>
      <w:pPr>
        <w:spacing w:after="0"/>
        <w:ind w:left="0"/>
        <w:jc w:val="both"/>
      </w:pPr>
      <w:r>
        <w:rPr>
          <w:rFonts w:ascii="Times New Roman"/>
          <w:b w:val="false"/>
          <w:i w:val="false"/>
          <w:color w:val="000000"/>
          <w:sz w:val="28"/>
        </w:rPr>
        <w:t xml:space="preserve">
      халықаралық топқа бірде-бір өзге қатысушы осы тармақшада көрсетілген барлық шарттарды бір мезгілде қанағаттандырмайды;"; </w:t>
      </w:r>
    </w:p>
    <w:bookmarkEnd w:id="648"/>
    <w:bookmarkStart w:name="z704" w:id="649"/>
    <w:p>
      <w:pPr>
        <w:spacing w:after="0"/>
        <w:ind w:left="0"/>
        <w:jc w:val="both"/>
      </w:pPr>
      <w:r>
        <w:rPr>
          <w:rFonts w:ascii="Times New Roman"/>
          <w:b w:val="false"/>
          <w:i w:val="false"/>
          <w:color w:val="000000"/>
          <w:sz w:val="28"/>
        </w:rPr>
        <w:t xml:space="preserve">
      "32) шоғырландырылған қаржылық есептілік – халықаралық қаржылық есептілік стандарттарына не бағалы қағаздарды сауда-саттыққа жіберу үшін қор биржалары қабылдайтын қаржылық есептілік жасаудың өзге де халықаралық танылған стандарттарына сәйкес жасалатын, халықаралық топтың негізгі компаниясының және халықаралық топқа басқа да қатысушылардың активтері, міндеттемелері, капиталы, кірістері, шығыстары және ақша ағындары бір тұлғаның активтері, міндеттемелері, капиталы, кірістері, шығыстары және ақша ағындары ретінде ұсынылған халықаралық топтың қаржылық есептілігі."; </w:t>
      </w:r>
    </w:p>
    <w:bookmarkEnd w:id="649"/>
    <w:bookmarkStart w:name="z705" w:id="6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650"/>
    <w:bookmarkStart w:name="z706" w:id="65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"жасасуға құқылы." деген сөздер "жасасуға;" деген сөзбен ауыстырылып, мынадай мазмұндағы 7) тармақшамен толықтырылсын:</w:t>
      </w:r>
    </w:p>
    <w:bookmarkEnd w:id="651"/>
    <w:bookmarkStart w:name="z707" w:id="652"/>
    <w:p>
      <w:pPr>
        <w:spacing w:after="0"/>
        <w:ind w:left="0"/>
        <w:jc w:val="both"/>
      </w:pPr>
      <w:r>
        <w:rPr>
          <w:rFonts w:ascii="Times New Roman"/>
          <w:b w:val="false"/>
          <w:i w:val="false"/>
          <w:color w:val="000000"/>
          <w:sz w:val="28"/>
        </w:rPr>
        <w:t>
      "7) осы Заңның 7-2 және 7-3-баптарында белгіленген жағдайларда, халықаралық топқа қатысушыға есепті қаржы жылы үшін негізгі және (немесе) еларалық есептілікті уәкілетті органға ұсыну туралы талапты жіберуге құқылы.";</w:t>
      </w:r>
    </w:p>
    <w:bookmarkEnd w:id="652"/>
    <w:bookmarkStart w:name="z708" w:id="65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53"/>
    <w:bookmarkStart w:name="z709" w:id="654"/>
    <w:p>
      <w:pPr>
        <w:spacing w:after="0"/>
        <w:ind w:left="0"/>
        <w:jc w:val="both"/>
      </w:pPr>
      <w:r>
        <w:rPr>
          <w:rFonts w:ascii="Times New Roman"/>
          <w:b w:val="false"/>
          <w:i w:val="false"/>
          <w:color w:val="000000"/>
          <w:sz w:val="28"/>
        </w:rPr>
        <w:t>
      "1) осы Заңның ережелері қолданылатын мәмілеге қатысушылардың және халықаралық топқа қатысушылардың құқықтарын сақтауға;";</w:t>
      </w:r>
    </w:p>
    <w:bookmarkEnd w:id="654"/>
    <w:bookmarkStart w:name="z710" w:id="6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655"/>
    <w:bookmarkStart w:name="z711" w:id="656"/>
    <w:p>
      <w:pPr>
        <w:spacing w:after="0"/>
        <w:ind w:left="0"/>
        <w:jc w:val="both"/>
      </w:pPr>
      <w:r>
        <w:rPr>
          <w:rFonts w:ascii="Times New Roman"/>
          <w:b w:val="false"/>
          <w:i w:val="false"/>
          <w:color w:val="000000"/>
          <w:sz w:val="28"/>
        </w:rPr>
        <w:t xml:space="preserve">
      5-бап. Мәмілеге қатысушылардың және халықаралық топқа қатысушылардың құқықтары мен міндеттері </w:t>
      </w:r>
    </w:p>
    <w:bookmarkEnd w:id="656"/>
    <w:bookmarkStart w:name="z712" w:id="657"/>
    <w:p>
      <w:pPr>
        <w:spacing w:after="0"/>
        <w:ind w:left="0"/>
        <w:jc w:val="both"/>
      </w:pPr>
      <w:r>
        <w:rPr>
          <w:rFonts w:ascii="Times New Roman"/>
          <w:b w:val="false"/>
          <w:i w:val="false"/>
          <w:color w:val="000000"/>
          <w:sz w:val="28"/>
        </w:rPr>
        <w:t>
      1. Мәмілеге қатысушылардың және халықаралық топқа қатысушылардың:</w:t>
      </w:r>
    </w:p>
    <w:bookmarkEnd w:id="657"/>
    <w:bookmarkStart w:name="z713" w:id="658"/>
    <w:p>
      <w:pPr>
        <w:spacing w:after="0"/>
        <w:ind w:left="0"/>
        <w:jc w:val="both"/>
      </w:pPr>
      <w:r>
        <w:rPr>
          <w:rFonts w:ascii="Times New Roman"/>
          <w:b w:val="false"/>
          <w:i w:val="false"/>
          <w:color w:val="000000"/>
          <w:sz w:val="28"/>
        </w:rPr>
        <w:t>
      1) уәкілетті органдарға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ақпаратты және қолданылатын бағаны растайтын басқа да ақпаратты беруге;</w:t>
      </w:r>
    </w:p>
    <w:bookmarkEnd w:id="658"/>
    <w:bookmarkStart w:name="z714" w:id="659"/>
    <w:p>
      <w:pPr>
        <w:spacing w:after="0"/>
        <w:ind w:left="0"/>
        <w:jc w:val="both"/>
      </w:pPr>
      <w:r>
        <w:rPr>
          <w:rFonts w:ascii="Times New Roman"/>
          <w:b w:val="false"/>
          <w:i w:val="false"/>
          <w:color w:val="000000"/>
          <w:sz w:val="28"/>
        </w:rPr>
        <w:t>
      2) уәкілетті органдардан Қазақстан Республикасының трансферттік баға белгілеу туралы заңнамасы бойынша ақпарат пен түсіндірмелер алуға;</w:t>
      </w:r>
    </w:p>
    <w:bookmarkEnd w:id="659"/>
    <w:bookmarkStart w:name="z715" w:id="660"/>
    <w:p>
      <w:pPr>
        <w:spacing w:after="0"/>
        <w:ind w:left="0"/>
        <w:jc w:val="both"/>
      </w:pPr>
      <w:r>
        <w:rPr>
          <w:rFonts w:ascii="Times New Roman"/>
          <w:b w:val="false"/>
          <w:i w:val="false"/>
          <w:color w:val="000000"/>
          <w:sz w:val="28"/>
        </w:rPr>
        <w:t>
      3) бақылауды жүзеге асыруға байланысты туындайтын мәселелер бойынша жеке өзі не өзінің өкілі арқылы немесе салық консультантының қатысуымен өз мүдделерін білдіруге;</w:t>
      </w:r>
    </w:p>
    <w:bookmarkEnd w:id="660"/>
    <w:bookmarkStart w:name="z716" w:id="661"/>
    <w:p>
      <w:pPr>
        <w:spacing w:after="0"/>
        <w:ind w:left="0"/>
        <w:jc w:val="both"/>
      </w:pPr>
      <w:r>
        <w:rPr>
          <w:rFonts w:ascii="Times New Roman"/>
          <w:b w:val="false"/>
          <w:i w:val="false"/>
          <w:color w:val="000000"/>
          <w:sz w:val="28"/>
        </w:rPr>
        <w:t>
      4) бақылауды жүзеге асыру және салықтық тексеру нәтижелері туралы хабарламаға шағым жасау барысында уәкілетті органдарға қолданылатын бағаның экономикалық негіздемесін және қолданылатын бағаны растайтын басқа да ақпаратты беруге;</w:t>
      </w:r>
    </w:p>
    <w:bookmarkEnd w:id="661"/>
    <w:bookmarkStart w:name="z717" w:id="662"/>
    <w:p>
      <w:pPr>
        <w:spacing w:after="0"/>
        <w:ind w:left="0"/>
        <w:jc w:val="both"/>
      </w:pPr>
      <w:r>
        <w:rPr>
          <w:rFonts w:ascii="Times New Roman"/>
          <w:b w:val="false"/>
          <w:i w:val="false"/>
          <w:color w:val="000000"/>
          <w:sz w:val="28"/>
        </w:rPr>
        <w:t>
      5) Қазақстан Республикасының заңдарында айқындалған тәртіппен тексерулердің актілері бойынша хабарламаларға және уәкілетті органдар лауазымды адамдарының әрекеттеріне (әрекетсіздігіне) шағым жасауға;</w:t>
      </w:r>
    </w:p>
    <w:bookmarkEnd w:id="662"/>
    <w:bookmarkStart w:name="z718" w:id="663"/>
    <w:p>
      <w:pPr>
        <w:spacing w:after="0"/>
        <w:ind w:left="0"/>
        <w:jc w:val="both"/>
      </w:pPr>
      <w:r>
        <w:rPr>
          <w:rFonts w:ascii="Times New Roman"/>
          <w:b w:val="false"/>
          <w:i w:val="false"/>
          <w:color w:val="000000"/>
          <w:sz w:val="28"/>
        </w:rPr>
        <w:t>
      6) тексеруге дейін мәміленің бағасын және (немесе) салық салу объектілерін, сондай-ақ салық салуға байланысты объектілерді дербес түзетуге;</w:t>
      </w:r>
    </w:p>
    <w:bookmarkEnd w:id="663"/>
    <w:bookmarkStart w:name="z719" w:id="664"/>
    <w:p>
      <w:pPr>
        <w:spacing w:after="0"/>
        <w:ind w:left="0"/>
        <w:jc w:val="both"/>
      </w:pPr>
      <w:r>
        <w:rPr>
          <w:rFonts w:ascii="Times New Roman"/>
          <w:b w:val="false"/>
          <w:i w:val="false"/>
          <w:color w:val="000000"/>
          <w:sz w:val="28"/>
        </w:rPr>
        <w:t>
      7) уәкілетті органдармен трансферттік баға белгілеуді қолдану жөнінде келісімдер жасасуға құқығы бар.</w:t>
      </w:r>
    </w:p>
    <w:bookmarkEnd w:id="664"/>
    <w:bookmarkStart w:name="z720" w:id="665"/>
    <w:p>
      <w:pPr>
        <w:spacing w:after="0"/>
        <w:ind w:left="0"/>
        <w:jc w:val="both"/>
      </w:pPr>
      <w:r>
        <w:rPr>
          <w:rFonts w:ascii="Times New Roman"/>
          <w:b w:val="false"/>
          <w:i w:val="false"/>
          <w:color w:val="000000"/>
          <w:sz w:val="28"/>
        </w:rPr>
        <w:t>
      Бұл ретте халықаралық топқа қатысушының өзінің атынан еларалық және (немесе) негізгі және (немесе) жергілікті есептілікті дайындауға және (немесе) ұсынуға халықаралық топқа басқа қатысушыға уәкілеттік беруге де құқығы бар.</w:t>
      </w:r>
    </w:p>
    <w:bookmarkEnd w:id="665"/>
    <w:bookmarkStart w:name="z721" w:id="666"/>
    <w:p>
      <w:pPr>
        <w:spacing w:after="0"/>
        <w:ind w:left="0"/>
        <w:jc w:val="both"/>
      </w:pPr>
      <w:r>
        <w:rPr>
          <w:rFonts w:ascii="Times New Roman"/>
          <w:b w:val="false"/>
          <w:i w:val="false"/>
          <w:color w:val="000000"/>
          <w:sz w:val="28"/>
        </w:rPr>
        <w:t>
      2. Мәмілеге қатысушылардың және халықаралық топқа қатысушылардың Қазақстан Республикасының заңдарында белгіленген өзге де құқықтары бар.</w:t>
      </w:r>
    </w:p>
    <w:bookmarkEnd w:id="666"/>
    <w:bookmarkStart w:name="z722" w:id="667"/>
    <w:p>
      <w:pPr>
        <w:spacing w:after="0"/>
        <w:ind w:left="0"/>
        <w:jc w:val="both"/>
      </w:pPr>
      <w:r>
        <w:rPr>
          <w:rFonts w:ascii="Times New Roman"/>
          <w:b w:val="false"/>
          <w:i w:val="false"/>
          <w:color w:val="000000"/>
          <w:sz w:val="28"/>
        </w:rPr>
        <w:t>
      3. Мәмілеге қатысушылар:</w:t>
      </w:r>
    </w:p>
    <w:bookmarkEnd w:id="667"/>
    <w:bookmarkStart w:name="z723" w:id="668"/>
    <w:p>
      <w:pPr>
        <w:spacing w:after="0"/>
        <w:ind w:left="0"/>
        <w:jc w:val="both"/>
      </w:pPr>
      <w:r>
        <w:rPr>
          <w:rFonts w:ascii="Times New Roman"/>
          <w:b w:val="false"/>
          <w:i w:val="false"/>
          <w:color w:val="000000"/>
          <w:sz w:val="28"/>
        </w:rPr>
        <w:t>
      1) осы Заңға сәйкес міндеттерін уақтылы және толық көлемде орындауға;</w:t>
      </w:r>
    </w:p>
    <w:bookmarkEnd w:id="668"/>
    <w:bookmarkStart w:name="z724" w:id="669"/>
    <w:p>
      <w:pPr>
        <w:spacing w:after="0"/>
        <w:ind w:left="0"/>
        <w:jc w:val="both"/>
      </w:pPr>
      <w:r>
        <w:rPr>
          <w:rFonts w:ascii="Times New Roman"/>
          <w:b w:val="false"/>
          <w:i w:val="false"/>
          <w:color w:val="000000"/>
          <w:sz w:val="28"/>
        </w:rPr>
        <w:t>
      2) уәкілетті органдардың заңды талаптарын орындауға;</w:t>
      </w:r>
    </w:p>
    <w:bookmarkEnd w:id="669"/>
    <w:bookmarkStart w:name="z725" w:id="670"/>
    <w:p>
      <w:pPr>
        <w:spacing w:after="0"/>
        <w:ind w:left="0"/>
        <w:jc w:val="both"/>
      </w:pPr>
      <w:r>
        <w:rPr>
          <w:rFonts w:ascii="Times New Roman"/>
          <w:b w:val="false"/>
          <w:i w:val="false"/>
          <w:color w:val="000000"/>
          <w:sz w:val="28"/>
        </w:rPr>
        <w:t>
      3) мәміленің қолданылатын бағасының негізділігін растайтын есептілікті және құжаттаманы жүргізуге;</w:t>
      </w:r>
    </w:p>
    <w:bookmarkEnd w:id="670"/>
    <w:bookmarkStart w:name="z726" w:id="671"/>
    <w:p>
      <w:pPr>
        <w:spacing w:after="0"/>
        <w:ind w:left="0"/>
        <w:jc w:val="both"/>
      </w:pPr>
      <w:r>
        <w:rPr>
          <w:rFonts w:ascii="Times New Roman"/>
          <w:b w:val="false"/>
          <w:i w:val="false"/>
          <w:color w:val="000000"/>
          <w:sz w:val="28"/>
        </w:rPr>
        <w:t>
      4) осы Заңда айқындалған тәртіппен уәкілетті органдарға мәмілелер мониторингі бойынша ақпаратты және есептілікті, сондай-ақ өзге де құжаттарды ұсынуға міндетті.</w:t>
      </w:r>
    </w:p>
    <w:bookmarkEnd w:id="671"/>
    <w:bookmarkStart w:name="z727" w:id="672"/>
    <w:p>
      <w:pPr>
        <w:spacing w:after="0"/>
        <w:ind w:left="0"/>
        <w:jc w:val="both"/>
      </w:pPr>
      <w:r>
        <w:rPr>
          <w:rFonts w:ascii="Times New Roman"/>
          <w:b w:val="false"/>
          <w:i w:val="false"/>
          <w:color w:val="000000"/>
          <w:sz w:val="28"/>
        </w:rPr>
        <w:t>
      Уәкілетті органдардың сұрау салуы бойынша мәмілеге қатысушы мәміленің қолданылатын бағасының негізділігін растайтын ақпаратты және құжаттарды күнтізбелік тоқсан күн ішінде ұсынады;</w:t>
      </w:r>
    </w:p>
    <w:bookmarkEnd w:id="672"/>
    <w:bookmarkStart w:name="z728" w:id="673"/>
    <w:p>
      <w:pPr>
        <w:spacing w:after="0"/>
        <w:ind w:left="0"/>
        <w:jc w:val="both"/>
      </w:pPr>
      <w:r>
        <w:rPr>
          <w:rFonts w:ascii="Times New Roman"/>
          <w:b w:val="false"/>
          <w:i w:val="false"/>
          <w:color w:val="000000"/>
          <w:sz w:val="28"/>
        </w:rPr>
        <w:t>
      5) тексерулер жүргізу барысында уәкілетті органдардың талап етуі бойынша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ақпаратты және қолданылатын бағаны растайтын басқа да ақпаратты беруге міндетті.</w:t>
      </w:r>
    </w:p>
    <w:bookmarkEnd w:id="673"/>
    <w:bookmarkStart w:name="z729" w:id="674"/>
    <w:p>
      <w:pPr>
        <w:spacing w:after="0"/>
        <w:ind w:left="0"/>
        <w:jc w:val="both"/>
      </w:pPr>
      <w:r>
        <w:rPr>
          <w:rFonts w:ascii="Times New Roman"/>
          <w:b w:val="false"/>
          <w:i w:val="false"/>
          <w:color w:val="000000"/>
          <w:sz w:val="28"/>
        </w:rPr>
        <w:t>
      4. Халықаралық топқа қатысушылар:</w:t>
      </w:r>
    </w:p>
    <w:bookmarkEnd w:id="674"/>
    <w:bookmarkStart w:name="z730" w:id="675"/>
    <w:p>
      <w:pPr>
        <w:spacing w:after="0"/>
        <w:ind w:left="0"/>
        <w:jc w:val="both"/>
      </w:pPr>
      <w:r>
        <w:rPr>
          <w:rFonts w:ascii="Times New Roman"/>
          <w:b w:val="false"/>
          <w:i w:val="false"/>
          <w:color w:val="000000"/>
          <w:sz w:val="28"/>
        </w:rPr>
        <w:t>
      1) осы Заңға сәйкес міндеттерін уақтылы және толық көлемде орындауға;</w:t>
      </w:r>
    </w:p>
    <w:bookmarkEnd w:id="675"/>
    <w:bookmarkStart w:name="z731" w:id="676"/>
    <w:p>
      <w:pPr>
        <w:spacing w:after="0"/>
        <w:ind w:left="0"/>
        <w:jc w:val="both"/>
      </w:pPr>
      <w:r>
        <w:rPr>
          <w:rFonts w:ascii="Times New Roman"/>
          <w:b w:val="false"/>
          <w:i w:val="false"/>
          <w:color w:val="000000"/>
          <w:sz w:val="28"/>
        </w:rPr>
        <w:t>
      2) уәкілетті органдардың заңды талаптарын орындауға;</w:t>
      </w:r>
    </w:p>
    <w:bookmarkEnd w:id="676"/>
    <w:bookmarkStart w:name="z732" w:id="677"/>
    <w:p>
      <w:pPr>
        <w:spacing w:after="0"/>
        <w:ind w:left="0"/>
        <w:jc w:val="both"/>
      </w:pPr>
      <w:r>
        <w:rPr>
          <w:rFonts w:ascii="Times New Roman"/>
          <w:b w:val="false"/>
          <w:i w:val="false"/>
          <w:color w:val="000000"/>
          <w:sz w:val="28"/>
        </w:rPr>
        <w:t>
      3) осы Заңның 5-1-бабына сәйкес уәкілетті органға халықаралық топқа қатысу туралы өтінішті ұсынуға;</w:t>
      </w:r>
    </w:p>
    <w:bookmarkEnd w:id="677"/>
    <w:bookmarkStart w:name="z733" w:id="678"/>
    <w:p>
      <w:pPr>
        <w:spacing w:after="0"/>
        <w:ind w:left="0"/>
        <w:jc w:val="both"/>
      </w:pPr>
      <w:r>
        <w:rPr>
          <w:rFonts w:ascii="Times New Roman"/>
          <w:b w:val="false"/>
          <w:i w:val="false"/>
          <w:color w:val="000000"/>
          <w:sz w:val="28"/>
        </w:rPr>
        <w:t>
      4) егер халықаралық топқа қатысушыға жергілікті және (немесе) негізгі және (немесе) еларалық есептілікті ұсыну жөніндегі міндет немесе талап жүктелген болса, осындай есептілікті жүргізуге;</w:t>
      </w:r>
    </w:p>
    <w:bookmarkEnd w:id="678"/>
    <w:bookmarkStart w:name="z734" w:id="679"/>
    <w:p>
      <w:pPr>
        <w:spacing w:after="0"/>
        <w:ind w:left="0"/>
        <w:jc w:val="both"/>
      </w:pPr>
      <w:r>
        <w:rPr>
          <w:rFonts w:ascii="Times New Roman"/>
          <w:b w:val="false"/>
          <w:i w:val="false"/>
          <w:color w:val="000000"/>
          <w:sz w:val="28"/>
        </w:rPr>
        <w:t>
      5) осы тармақтың 6) тармақшасында белгіленген жағдайларды қоспағанда, осы Заңның ережелеріне сәйкес уәкілетті органға трансферттік баға белгілеу бойынша есептілікті ұсынуға;</w:t>
      </w:r>
    </w:p>
    <w:bookmarkEnd w:id="679"/>
    <w:bookmarkStart w:name="z735" w:id="680"/>
    <w:p>
      <w:pPr>
        <w:spacing w:after="0"/>
        <w:ind w:left="0"/>
        <w:jc w:val="both"/>
      </w:pPr>
      <w:r>
        <w:rPr>
          <w:rFonts w:ascii="Times New Roman"/>
          <w:b w:val="false"/>
          <w:i w:val="false"/>
          <w:color w:val="000000"/>
          <w:sz w:val="28"/>
        </w:rPr>
        <w:t>
      6) осы Заңның ережелеріне сәйкес уәкілетті органдардың талап етуі бойынша негізгі және (немесе) еларалық есептілікті ұсынуға міндетті.</w:t>
      </w:r>
    </w:p>
    <w:bookmarkEnd w:id="680"/>
    <w:bookmarkStart w:name="z736" w:id="681"/>
    <w:p>
      <w:pPr>
        <w:spacing w:after="0"/>
        <w:ind w:left="0"/>
        <w:jc w:val="both"/>
      </w:pPr>
      <w:r>
        <w:rPr>
          <w:rFonts w:ascii="Times New Roman"/>
          <w:b w:val="false"/>
          <w:i w:val="false"/>
          <w:color w:val="000000"/>
          <w:sz w:val="28"/>
        </w:rPr>
        <w:t>
      5. Мәмілеге қатысушылар және халықаралық топқа қатысушылар осы Заңда көзделген өзге де міндеттерді орындайды.";</w:t>
      </w:r>
    </w:p>
    <w:bookmarkEnd w:id="681"/>
    <w:bookmarkStart w:name="z737" w:id="682"/>
    <w:p>
      <w:pPr>
        <w:spacing w:after="0"/>
        <w:ind w:left="0"/>
        <w:jc w:val="both"/>
      </w:pPr>
      <w:r>
        <w:rPr>
          <w:rFonts w:ascii="Times New Roman"/>
          <w:b w:val="false"/>
          <w:i w:val="false"/>
          <w:color w:val="000000"/>
          <w:sz w:val="28"/>
        </w:rPr>
        <w:t>
      4) мынадай мазмұндағы 5-1-баппен толықтырылсын:</w:t>
      </w:r>
    </w:p>
    <w:bookmarkEnd w:id="682"/>
    <w:bookmarkStart w:name="z738" w:id="683"/>
    <w:p>
      <w:pPr>
        <w:spacing w:after="0"/>
        <w:ind w:left="0"/>
        <w:jc w:val="both"/>
      </w:pPr>
      <w:r>
        <w:rPr>
          <w:rFonts w:ascii="Times New Roman"/>
          <w:b w:val="false"/>
          <w:i w:val="false"/>
          <w:color w:val="000000"/>
          <w:sz w:val="28"/>
        </w:rPr>
        <w:t>
      "5-1-бап. Халықаралық топқа қатысу туралы өтініш</w:t>
      </w:r>
    </w:p>
    <w:bookmarkEnd w:id="683"/>
    <w:bookmarkStart w:name="z739" w:id="684"/>
    <w:p>
      <w:pPr>
        <w:spacing w:after="0"/>
        <w:ind w:left="0"/>
        <w:jc w:val="both"/>
      </w:pPr>
      <w:r>
        <w:rPr>
          <w:rFonts w:ascii="Times New Roman"/>
          <w:b w:val="false"/>
          <w:i w:val="false"/>
          <w:color w:val="000000"/>
          <w:sz w:val="28"/>
        </w:rPr>
        <w:t>
      1. Халықаралық топқа қатысушы уәкілетті органға есепті қаржы жылынан кейінгі жылдың 1 қыркүйегінен кешіктірмей өзінің халықаралық топқа қатысуы туралы өтінішті ұсынуға міндетті.</w:t>
      </w:r>
    </w:p>
    <w:bookmarkEnd w:id="684"/>
    <w:bookmarkStart w:name="z740" w:id="685"/>
    <w:p>
      <w:pPr>
        <w:spacing w:after="0"/>
        <w:ind w:left="0"/>
        <w:jc w:val="both"/>
      </w:pPr>
      <w:r>
        <w:rPr>
          <w:rFonts w:ascii="Times New Roman"/>
          <w:b w:val="false"/>
          <w:i w:val="false"/>
          <w:color w:val="000000"/>
          <w:sz w:val="28"/>
        </w:rPr>
        <w:t>
      Өтініштің нысанын және оны толтыру тәртібін уәкілетті орган бекітеді.</w:t>
      </w:r>
    </w:p>
    <w:bookmarkEnd w:id="685"/>
    <w:bookmarkStart w:name="z741" w:id="686"/>
    <w:p>
      <w:pPr>
        <w:spacing w:after="0"/>
        <w:ind w:left="0"/>
        <w:jc w:val="both"/>
      </w:pPr>
      <w:r>
        <w:rPr>
          <w:rFonts w:ascii="Times New Roman"/>
          <w:b w:val="false"/>
          <w:i w:val="false"/>
          <w:color w:val="000000"/>
          <w:sz w:val="28"/>
        </w:rPr>
        <w:t>
      2. Халықаралық топқа қатысу туралы өтінішті ұсыну жөніндегі міндет халықаралық топқа мынадай қатысушыларға:</w:t>
      </w:r>
    </w:p>
    <w:bookmarkEnd w:id="686"/>
    <w:bookmarkStart w:name="z742" w:id="687"/>
    <w:p>
      <w:pPr>
        <w:spacing w:after="0"/>
        <w:ind w:left="0"/>
        <w:jc w:val="both"/>
      </w:pPr>
      <w:r>
        <w:rPr>
          <w:rFonts w:ascii="Times New Roman"/>
          <w:b w:val="false"/>
          <w:i w:val="false"/>
          <w:color w:val="000000"/>
          <w:sz w:val="28"/>
        </w:rPr>
        <w:t>
      1) Қазақстан Республикасының резиденті болып табылатын халықаралық топтың негізгі компаниясына;</w:t>
      </w:r>
    </w:p>
    <w:bookmarkEnd w:id="687"/>
    <w:bookmarkStart w:name="z743" w:id="688"/>
    <w:p>
      <w:pPr>
        <w:spacing w:after="0"/>
        <w:ind w:left="0"/>
        <w:jc w:val="both"/>
      </w:pPr>
      <w:r>
        <w:rPr>
          <w:rFonts w:ascii="Times New Roman"/>
          <w:b w:val="false"/>
          <w:i w:val="false"/>
          <w:color w:val="000000"/>
          <w:sz w:val="28"/>
        </w:rPr>
        <w:t xml:space="preserve">
      2) халықаралық топқа уәкілетті қатысушыға (егер халықаралық топқа уәкілетті қатысушы трансферттік баға белгілеу бойынша есептілікті ұсынуға тиіс болған жағдайда); </w:t>
      </w:r>
    </w:p>
    <w:bookmarkEnd w:id="688"/>
    <w:bookmarkStart w:name="z744" w:id="689"/>
    <w:p>
      <w:pPr>
        <w:spacing w:after="0"/>
        <w:ind w:left="0"/>
        <w:jc w:val="both"/>
      </w:pPr>
      <w:r>
        <w:rPr>
          <w:rFonts w:ascii="Times New Roman"/>
          <w:b w:val="false"/>
          <w:i w:val="false"/>
          <w:color w:val="000000"/>
          <w:sz w:val="28"/>
        </w:rPr>
        <w:t xml:space="preserve">
      3) осы Заңға сәйкес трансферттік баға белгілеу бойынша есептілікті ұсыну жөніндегі міндет немесе талап болған кезде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 </w:t>
      </w:r>
    </w:p>
    <w:bookmarkEnd w:id="689"/>
    <w:bookmarkStart w:name="z745" w:id="690"/>
    <w:p>
      <w:pPr>
        <w:spacing w:after="0"/>
        <w:ind w:left="0"/>
        <w:jc w:val="both"/>
      </w:pPr>
      <w:r>
        <w:rPr>
          <w:rFonts w:ascii="Times New Roman"/>
          <w:b w:val="false"/>
          <w:i w:val="false"/>
          <w:color w:val="000000"/>
          <w:sz w:val="28"/>
        </w:rPr>
        <w:t xml:space="preserve">
      4) осы Заңға сәйкес трансферттік баға белгілеу бойынша есептілікті ұсыну жөніндегі міндет немесе талап болған кезде халықаралық топқа қатысушы болып табылатын және Қазақстан Республикасында кәсіпкерлік қызметті құрылымдық бөлімше, тұрақты мекеме арқылы жүзеге асыратын бейрезидентке жүктеледі. </w:t>
      </w:r>
    </w:p>
    <w:bookmarkEnd w:id="690"/>
    <w:bookmarkStart w:name="z746" w:id="691"/>
    <w:p>
      <w:pPr>
        <w:spacing w:after="0"/>
        <w:ind w:left="0"/>
        <w:jc w:val="both"/>
      </w:pPr>
      <w:r>
        <w:rPr>
          <w:rFonts w:ascii="Times New Roman"/>
          <w:b w:val="false"/>
          <w:i w:val="false"/>
          <w:color w:val="000000"/>
          <w:sz w:val="28"/>
        </w:rPr>
        <w:t>
      3. Халықаралық топқа қатысушы мәліметтердің толық емес екенін, халықаралық топқа қатысу туралы ұсынылған өтінішті толтыруда дәлсіздіктерді не қателерді анықтаған жағдайда осындай қатысушы жаңартылған ақпаратты ескере отырып, түзетілген өтінішті ұсынуға міндетті.</w:t>
      </w:r>
    </w:p>
    <w:bookmarkEnd w:id="691"/>
    <w:bookmarkStart w:name="z747" w:id="692"/>
    <w:p>
      <w:pPr>
        <w:spacing w:after="0"/>
        <w:ind w:left="0"/>
        <w:jc w:val="both"/>
      </w:pPr>
      <w:r>
        <w:rPr>
          <w:rFonts w:ascii="Times New Roman"/>
          <w:b w:val="false"/>
          <w:i w:val="false"/>
          <w:color w:val="000000"/>
          <w:sz w:val="28"/>
        </w:rPr>
        <w:t>
      Бұл ретте осы баптың 1-тармағында белгіленген мерзім түзетілген өтінішті ұсынуға қолданылмайды.</w:t>
      </w:r>
    </w:p>
    <w:bookmarkEnd w:id="692"/>
    <w:bookmarkStart w:name="z748" w:id="693"/>
    <w:p>
      <w:pPr>
        <w:spacing w:after="0"/>
        <w:ind w:left="0"/>
        <w:jc w:val="both"/>
      </w:pPr>
      <w:r>
        <w:rPr>
          <w:rFonts w:ascii="Times New Roman"/>
          <w:b w:val="false"/>
          <w:i w:val="false"/>
          <w:color w:val="000000"/>
          <w:sz w:val="28"/>
        </w:rPr>
        <w:t>
      4. Халықаралық топқа қатысушының халықаралық топқа қатысу туралы өтінішті ұсынбауы немесе халықаралық топқа осындай қатысушының уәкілетті органға анық емес мәліметтерді қамтитын өтінішті ұсынуы Қазақстан Республикасының заңдарына сәйкес жауаптылыққа әкеп соғады.";</w:t>
      </w:r>
    </w:p>
    <w:bookmarkEnd w:id="693"/>
    <w:bookmarkStart w:name="z749" w:id="69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694"/>
    <w:bookmarkStart w:name="z750" w:id="695"/>
    <w:p>
      <w:pPr>
        <w:spacing w:after="0"/>
        <w:ind w:left="0"/>
        <w:jc w:val="both"/>
      </w:pPr>
      <w:r>
        <w:rPr>
          <w:rFonts w:ascii="Times New Roman"/>
          <w:b w:val="false"/>
          <w:i w:val="false"/>
          <w:color w:val="000000"/>
          <w:sz w:val="28"/>
        </w:rPr>
        <w:t xml:space="preserve">
      "7-бап. Халықаралық топқа қатысушы ұсынатын трансферттік баға белгілеу бойынша есептілік </w:t>
      </w:r>
    </w:p>
    <w:bookmarkEnd w:id="695"/>
    <w:bookmarkStart w:name="z751" w:id="696"/>
    <w:p>
      <w:pPr>
        <w:spacing w:after="0"/>
        <w:ind w:left="0"/>
        <w:jc w:val="both"/>
      </w:pPr>
      <w:r>
        <w:rPr>
          <w:rFonts w:ascii="Times New Roman"/>
          <w:b w:val="false"/>
          <w:i w:val="false"/>
          <w:color w:val="000000"/>
          <w:sz w:val="28"/>
        </w:rPr>
        <w:t xml:space="preserve">
      1. Халықаралық топқа қатысушы ұсынатын трансферттік баға белгілеу бойынша есептілік халықаралық топқа қатысу туралы өтініштен және есептіліктің мынадай түрлерінен тұрады: </w:t>
      </w:r>
    </w:p>
    <w:bookmarkEnd w:id="696"/>
    <w:bookmarkStart w:name="z752" w:id="697"/>
    <w:p>
      <w:pPr>
        <w:spacing w:after="0"/>
        <w:ind w:left="0"/>
        <w:jc w:val="both"/>
      </w:pPr>
      <w:r>
        <w:rPr>
          <w:rFonts w:ascii="Times New Roman"/>
          <w:b w:val="false"/>
          <w:i w:val="false"/>
          <w:color w:val="000000"/>
          <w:sz w:val="28"/>
        </w:rPr>
        <w:t xml:space="preserve">
      1) жергілікті; </w:t>
      </w:r>
    </w:p>
    <w:bookmarkEnd w:id="697"/>
    <w:bookmarkStart w:name="z753" w:id="698"/>
    <w:p>
      <w:pPr>
        <w:spacing w:after="0"/>
        <w:ind w:left="0"/>
        <w:jc w:val="both"/>
      </w:pPr>
      <w:r>
        <w:rPr>
          <w:rFonts w:ascii="Times New Roman"/>
          <w:b w:val="false"/>
          <w:i w:val="false"/>
          <w:color w:val="000000"/>
          <w:sz w:val="28"/>
        </w:rPr>
        <w:t>
      2) негізгі;</w:t>
      </w:r>
    </w:p>
    <w:bookmarkEnd w:id="698"/>
    <w:bookmarkStart w:name="z754" w:id="699"/>
    <w:p>
      <w:pPr>
        <w:spacing w:after="0"/>
        <w:ind w:left="0"/>
        <w:jc w:val="both"/>
      </w:pPr>
      <w:r>
        <w:rPr>
          <w:rFonts w:ascii="Times New Roman"/>
          <w:b w:val="false"/>
          <w:i w:val="false"/>
          <w:color w:val="000000"/>
          <w:sz w:val="28"/>
        </w:rPr>
        <w:t>
      3) еларалық.</w:t>
      </w:r>
    </w:p>
    <w:bookmarkEnd w:id="699"/>
    <w:bookmarkStart w:name="z755" w:id="700"/>
    <w:p>
      <w:pPr>
        <w:spacing w:after="0"/>
        <w:ind w:left="0"/>
        <w:jc w:val="both"/>
      </w:pPr>
      <w:r>
        <w:rPr>
          <w:rFonts w:ascii="Times New Roman"/>
          <w:b w:val="false"/>
          <w:i w:val="false"/>
          <w:color w:val="000000"/>
          <w:sz w:val="28"/>
        </w:rPr>
        <w:t>
      Трансферттік баға белгілеу бойынша есептіліктің нысандарын және оларды толтыру тәртібін уәкілетті орган бекітеді.</w:t>
      </w:r>
    </w:p>
    <w:bookmarkEnd w:id="700"/>
    <w:bookmarkStart w:name="z756" w:id="701"/>
    <w:p>
      <w:pPr>
        <w:spacing w:after="0"/>
        <w:ind w:left="0"/>
        <w:jc w:val="both"/>
      </w:pPr>
      <w:r>
        <w:rPr>
          <w:rFonts w:ascii="Times New Roman"/>
          <w:b w:val="false"/>
          <w:i w:val="false"/>
          <w:color w:val="000000"/>
          <w:sz w:val="28"/>
        </w:rPr>
        <w:t>
      2. Осы бапта көзделген, Қазақстан Республикасының мемлекеттік құпиялар туралы заңнамасына сәйкес мемлекеттік құпияларды құрайтын мәліметтерді қамтитын есептілік мемлекеттік құпияларды құрайтын мәліметтерді қамтымайтын бөлікте ұсынылады.</w:t>
      </w:r>
    </w:p>
    <w:bookmarkEnd w:id="701"/>
    <w:bookmarkStart w:name="z757" w:id="702"/>
    <w:p>
      <w:pPr>
        <w:spacing w:after="0"/>
        <w:ind w:left="0"/>
        <w:jc w:val="both"/>
      </w:pPr>
      <w:r>
        <w:rPr>
          <w:rFonts w:ascii="Times New Roman"/>
          <w:b w:val="false"/>
          <w:i w:val="false"/>
          <w:color w:val="000000"/>
          <w:sz w:val="28"/>
        </w:rPr>
        <w:t>
      3. Халықаралық топқа қатысушы мәліметтердің толық емес екенін, ұсынылған есептілікті толтыруда дәлсіздіктерді не қателерді анықтаған жағдайда халықаралық топқа осындай қатысушы жаңартылған ақпаратты ескере отырып, түзетілген есептілікті ұсынуға міндетті.</w:t>
      </w:r>
    </w:p>
    <w:bookmarkEnd w:id="702"/>
    <w:bookmarkStart w:name="z758" w:id="703"/>
    <w:p>
      <w:pPr>
        <w:spacing w:after="0"/>
        <w:ind w:left="0"/>
        <w:jc w:val="both"/>
      </w:pPr>
      <w:r>
        <w:rPr>
          <w:rFonts w:ascii="Times New Roman"/>
          <w:b w:val="false"/>
          <w:i w:val="false"/>
          <w:color w:val="000000"/>
          <w:sz w:val="28"/>
        </w:rPr>
        <w:t>
      Бұл ретте есептілікті ұсыну бойынша осы Заңда белгіленген мерзімдер түзетілген есептілікті ұсынуға қолданылмайды.</w:t>
      </w:r>
    </w:p>
    <w:bookmarkEnd w:id="703"/>
    <w:bookmarkStart w:name="z759" w:id="704"/>
    <w:p>
      <w:pPr>
        <w:spacing w:after="0"/>
        <w:ind w:left="0"/>
        <w:jc w:val="both"/>
      </w:pPr>
      <w:r>
        <w:rPr>
          <w:rFonts w:ascii="Times New Roman"/>
          <w:b w:val="false"/>
          <w:i w:val="false"/>
          <w:color w:val="000000"/>
          <w:sz w:val="28"/>
        </w:rPr>
        <w:t>
      4. Халықаралық топқа қатысушының осы бапта көзделген есептілікті ұсынбауы немесе анық емес мәліметтерді қамтитын есептілікті ұсынуы Қазақстан Республикасының заңдарына сәйкес жауаптылыққа әкеп соғады.";</w:t>
      </w:r>
    </w:p>
    <w:bookmarkEnd w:id="704"/>
    <w:bookmarkStart w:name="z760" w:id="705"/>
    <w:p>
      <w:pPr>
        <w:spacing w:after="0"/>
        <w:ind w:left="0"/>
        <w:jc w:val="both"/>
      </w:pPr>
      <w:r>
        <w:rPr>
          <w:rFonts w:ascii="Times New Roman"/>
          <w:b w:val="false"/>
          <w:i w:val="false"/>
          <w:color w:val="000000"/>
          <w:sz w:val="28"/>
        </w:rPr>
        <w:t>
      6) мынадай мазмұндағы 7-1, 7-2, 7-3 және 7-4-баптармен толықтырылсын:</w:t>
      </w:r>
    </w:p>
    <w:bookmarkEnd w:id="705"/>
    <w:bookmarkStart w:name="z761" w:id="706"/>
    <w:p>
      <w:pPr>
        <w:spacing w:after="0"/>
        <w:ind w:left="0"/>
        <w:jc w:val="both"/>
      </w:pPr>
      <w:r>
        <w:rPr>
          <w:rFonts w:ascii="Times New Roman"/>
          <w:b w:val="false"/>
          <w:i w:val="false"/>
          <w:color w:val="000000"/>
          <w:sz w:val="28"/>
        </w:rPr>
        <w:t>
      "7-1-бап. Жергілікті есептілік</w:t>
      </w:r>
    </w:p>
    <w:bookmarkEnd w:id="706"/>
    <w:bookmarkStart w:name="z762" w:id="707"/>
    <w:p>
      <w:pPr>
        <w:spacing w:after="0"/>
        <w:ind w:left="0"/>
        <w:jc w:val="both"/>
      </w:pPr>
      <w:r>
        <w:rPr>
          <w:rFonts w:ascii="Times New Roman"/>
          <w:b w:val="false"/>
          <w:i w:val="false"/>
          <w:color w:val="000000"/>
          <w:sz w:val="28"/>
        </w:rPr>
        <w:t>
      1. Халықаралық топқа қатысушы есепті қаржы жылы үшін жергілікті есептілікті уәкілетті органға есепті қаржы жылынан кейінгі 12 айдан кешіктірмей ұсынады.</w:t>
      </w:r>
    </w:p>
    <w:bookmarkEnd w:id="707"/>
    <w:bookmarkStart w:name="z763" w:id="708"/>
    <w:p>
      <w:pPr>
        <w:spacing w:after="0"/>
        <w:ind w:left="0"/>
        <w:jc w:val="both"/>
      </w:pPr>
      <w:r>
        <w:rPr>
          <w:rFonts w:ascii="Times New Roman"/>
          <w:b w:val="false"/>
          <w:i w:val="false"/>
          <w:color w:val="000000"/>
          <w:sz w:val="28"/>
        </w:rPr>
        <w:t>
      2. Егер осы баптың 3-тармағында өзгеше белгіленбесе, жергілікті есептілікті ұсыну жөніндегі міндет халықаралық топқа мынадай қатысушыларға:</w:t>
      </w:r>
    </w:p>
    <w:bookmarkEnd w:id="708"/>
    <w:bookmarkStart w:name="z764" w:id="709"/>
    <w:p>
      <w:pPr>
        <w:spacing w:after="0"/>
        <w:ind w:left="0"/>
        <w:jc w:val="both"/>
      </w:pPr>
      <w:r>
        <w:rPr>
          <w:rFonts w:ascii="Times New Roman"/>
          <w:b w:val="false"/>
          <w:i w:val="false"/>
          <w:color w:val="000000"/>
          <w:sz w:val="28"/>
        </w:rPr>
        <w:t>
      1) Қазақстан Республикасының резиденті болып табылатын халықаралық топтың негізгі компаниясына;</w:t>
      </w:r>
    </w:p>
    <w:bookmarkEnd w:id="709"/>
    <w:bookmarkStart w:name="z765" w:id="710"/>
    <w:p>
      <w:pPr>
        <w:spacing w:after="0"/>
        <w:ind w:left="0"/>
        <w:jc w:val="both"/>
      </w:pPr>
      <w:r>
        <w:rPr>
          <w:rFonts w:ascii="Times New Roman"/>
          <w:b w:val="false"/>
          <w:i w:val="false"/>
          <w:color w:val="000000"/>
          <w:sz w:val="28"/>
        </w:rPr>
        <w:t>
      2) халықаралық топқа уәкілетті қатысушыға (егер халықаралық топқа уәкілетті қатысушы жергілікті есептілікті ұсынуға тиіс болған жағдайда);</w:t>
      </w:r>
    </w:p>
    <w:bookmarkEnd w:id="710"/>
    <w:bookmarkStart w:name="z766" w:id="711"/>
    <w:p>
      <w:pPr>
        <w:spacing w:after="0"/>
        <w:ind w:left="0"/>
        <w:jc w:val="both"/>
      </w:pPr>
      <w:r>
        <w:rPr>
          <w:rFonts w:ascii="Times New Roman"/>
          <w:b w:val="false"/>
          <w:i w:val="false"/>
          <w:color w:val="000000"/>
          <w:sz w:val="28"/>
        </w:rPr>
        <w:t>
      3)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w:t>
      </w:r>
    </w:p>
    <w:bookmarkEnd w:id="711"/>
    <w:bookmarkStart w:name="z767" w:id="712"/>
    <w:p>
      <w:pPr>
        <w:spacing w:after="0"/>
        <w:ind w:left="0"/>
        <w:jc w:val="both"/>
      </w:pPr>
      <w:r>
        <w:rPr>
          <w:rFonts w:ascii="Times New Roman"/>
          <w:b w:val="false"/>
          <w:i w:val="false"/>
          <w:color w:val="000000"/>
          <w:sz w:val="28"/>
        </w:rPr>
        <w:t>
      4) халықаралық топқа қатысушы болып табылатын және Қазақстан Республикасында кәсіпкерлік қызметті құрылымдық бөлімше, тұрақты мекеме арқылы жүзеге асыратын бейрезидентке жүктеледі.</w:t>
      </w:r>
    </w:p>
    <w:bookmarkEnd w:id="712"/>
    <w:bookmarkStart w:name="z768" w:id="713"/>
    <w:p>
      <w:pPr>
        <w:spacing w:after="0"/>
        <w:ind w:left="0"/>
        <w:jc w:val="both"/>
      </w:pPr>
      <w:r>
        <w:rPr>
          <w:rFonts w:ascii="Times New Roman"/>
          <w:b w:val="false"/>
          <w:i w:val="false"/>
          <w:color w:val="000000"/>
          <w:sz w:val="28"/>
        </w:rPr>
        <w:t>
      Осы тармақтың 3) немесе 4) тармақшаларының ережелеріне қарамастан, егер халықаралық топқа уәкілетті қатысушы жергілікті есептілікті осы тармақтың 3) немесе 4) тармақшаларында аталған тұлғаның атынан ұсынатын болса, осындай тұлға жергілікті есептілікті ұсыну жөніндегі міндетті орындады деп есептеледі.</w:t>
      </w:r>
    </w:p>
    <w:bookmarkEnd w:id="713"/>
    <w:bookmarkStart w:name="z769" w:id="714"/>
    <w:p>
      <w:pPr>
        <w:spacing w:after="0"/>
        <w:ind w:left="0"/>
        <w:jc w:val="both"/>
      </w:pPr>
      <w:r>
        <w:rPr>
          <w:rFonts w:ascii="Times New Roman"/>
          <w:b w:val="false"/>
          <w:i w:val="false"/>
          <w:color w:val="000000"/>
          <w:sz w:val="28"/>
        </w:rPr>
        <w:t>
      3. Осы баптың ережелері есепті қаржы жылында осы Заңның 3-бабында көрсетілген мәмілелерді жасаған және түсімінің мөлшері есепті қаржы жылының алдындағы қаржы жылы үшін өзінің қаржылық есептілігіне сәйкес республикалық бюджет туралы заңда белгіленген және тиісті қаржы жылының 1 қаңтарына қолданыста болатын бес миллион еселенген айлық есептік көрсеткіштен кем болмайтын халықаралық топқа қатысушыға (осы баптың 2-тармағының 2) тармақшасында көрсетілгенді қоспағанда) қолданылады.</w:t>
      </w:r>
    </w:p>
    <w:bookmarkEnd w:id="714"/>
    <w:bookmarkStart w:name="z770" w:id="715"/>
    <w:p>
      <w:pPr>
        <w:spacing w:after="0"/>
        <w:ind w:left="0"/>
        <w:jc w:val="both"/>
      </w:pPr>
      <w:r>
        <w:rPr>
          <w:rFonts w:ascii="Times New Roman"/>
          <w:b w:val="false"/>
          <w:i w:val="false"/>
          <w:color w:val="000000"/>
          <w:sz w:val="28"/>
        </w:rPr>
        <w:t>
      7-2-бап. Негізгі есептілік</w:t>
      </w:r>
    </w:p>
    <w:bookmarkEnd w:id="715"/>
    <w:bookmarkStart w:name="z771" w:id="716"/>
    <w:p>
      <w:pPr>
        <w:spacing w:after="0"/>
        <w:ind w:left="0"/>
        <w:jc w:val="both"/>
      </w:pPr>
      <w:r>
        <w:rPr>
          <w:rFonts w:ascii="Times New Roman"/>
          <w:b w:val="false"/>
          <w:i w:val="false"/>
          <w:color w:val="000000"/>
          <w:sz w:val="28"/>
        </w:rPr>
        <w:t xml:space="preserve">
      1. Халықаралық топқа қатысушы есепті қаржы жылы үшін негізгі есептілікті уәкілетті органға оның талап етуі бойынша ұсынады. </w:t>
      </w:r>
    </w:p>
    <w:bookmarkEnd w:id="716"/>
    <w:bookmarkStart w:name="z772" w:id="717"/>
    <w:p>
      <w:pPr>
        <w:spacing w:after="0"/>
        <w:ind w:left="0"/>
        <w:jc w:val="both"/>
      </w:pPr>
      <w:r>
        <w:rPr>
          <w:rFonts w:ascii="Times New Roman"/>
          <w:b w:val="false"/>
          <w:i w:val="false"/>
          <w:color w:val="000000"/>
          <w:sz w:val="28"/>
        </w:rPr>
        <w:t xml:space="preserve">
      Халықаралық топқа қатысушы есепті қаржы жылы үшін негізгі есептілікті уәкілетті органға осындай есептілікті ұсыну туралы талапты халықаралық топқа қатысушы алған күннен бастап 12 айдан кешіктірмей ұсынады. </w:t>
      </w:r>
    </w:p>
    <w:bookmarkEnd w:id="717"/>
    <w:bookmarkStart w:name="z773" w:id="718"/>
    <w:p>
      <w:pPr>
        <w:spacing w:after="0"/>
        <w:ind w:left="0"/>
        <w:jc w:val="both"/>
      </w:pPr>
      <w:r>
        <w:rPr>
          <w:rFonts w:ascii="Times New Roman"/>
          <w:b w:val="false"/>
          <w:i w:val="false"/>
          <w:color w:val="000000"/>
          <w:sz w:val="28"/>
        </w:rPr>
        <w:t>
      Бұл ретте халықаралық топқа қатысушы бейрезидент болып табылатын халықаралық топтың негізгі компаниясының немесе халықаралық топқа уәкілетті қатысушының (егер халықаралық топтың негізгі компаниясы халықаралық топқа осындай қатысушыға негізгі есептілікті ұсыну жөніндегі өкілеттіктерді берген жағдайда) жасау жөніндегі талаптары Қазақстан Республикасының трансферттік баға белгілеу туралы заңнамасында белгіленген негізгі есептілік бойынша ақпаратқа ұқсас ақпаратты қамтитын негізгі есептілігінің нотариат куәландырған көшірмесін ұсынған жағдайда негізгі есептілікті ұсыну жөніндегі міндеттеме орындалды деп есептеледі. Егер халықаралық топтың негізгі компаниясы немесе халықаралық топқа уәкілетті қатысушы негізгі есептілікті шет мемлекеттің құзыретті органына электрондық түрде ұсынған жағдайда, мұндай есептіліктің көшірмесін нотариатта куәландыру талап етілмейді.</w:t>
      </w:r>
    </w:p>
    <w:bookmarkEnd w:id="718"/>
    <w:bookmarkStart w:name="z774" w:id="719"/>
    <w:p>
      <w:pPr>
        <w:spacing w:after="0"/>
        <w:ind w:left="0"/>
        <w:jc w:val="both"/>
      </w:pPr>
      <w:r>
        <w:rPr>
          <w:rFonts w:ascii="Times New Roman"/>
          <w:b w:val="false"/>
          <w:i w:val="false"/>
          <w:color w:val="000000"/>
          <w:sz w:val="28"/>
        </w:rPr>
        <w:t>
      2. Егер осы баптың 3-тармағында өзгеше белгіленбесе, уәкілетті органның талап етуі бойынша негізгі есептілікті ұсыну жөніндегі міндет халықаралық топқа мынадай қатысушыларға:</w:t>
      </w:r>
    </w:p>
    <w:bookmarkEnd w:id="719"/>
    <w:bookmarkStart w:name="z775" w:id="720"/>
    <w:p>
      <w:pPr>
        <w:spacing w:after="0"/>
        <w:ind w:left="0"/>
        <w:jc w:val="both"/>
      </w:pPr>
      <w:r>
        <w:rPr>
          <w:rFonts w:ascii="Times New Roman"/>
          <w:b w:val="false"/>
          <w:i w:val="false"/>
          <w:color w:val="000000"/>
          <w:sz w:val="28"/>
        </w:rPr>
        <w:t>
      1) Қазақстан Республикасының резиденті болып табылатын халықаралық топтың негізгі компаниясына;</w:t>
      </w:r>
    </w:p>
    <w:bookmarkEnd w:id="720"/>
    <w:bookmarkStart w:name="z776" w:id="721"/>
    <w:p>
      <w:pPr>
        <w:spacing w:after="0"/>
        <w:ind w:left="0"/>
        <w:jc w:val="both"/>
      </w:pPr>
      <w:r>
        <w:rPr>
          <w:rFonts w:ascii="Times New Roman"/>
          <w:b w:val="false"/>
          <w:i w:val="false"/>
          <w:color w:val="000000"/>
          <w:sz w:val="28"/>
        </w:rPr>
        <w:t xml:space="preserve">
      2) халықаралық топқа уәкілетті қатысушыға (егер халықаралық топқа уәкілетті қатысушы негізгі есептілікті ұсынуға тиіс болған жағдайда); </w:t>
      </w:r>
    </w:p>
    <w:bookmarkEnd w:id="721"/>
    <w:bookmarkStart w:name="z777" w:id="722"/>
    <w:p>
      <w:pPr>
        <w:spacing w:after="0"/>
        <w:ind w:left="0"/>
        <w:jc w:val="both"/>
      </w:pPr>
      <w:r>
        <w:rPr>
          <w:rFonts w:ascii="Times New Roman"/>
          <w:b w:val="false"/>
          <w:i w:val="false"/>
          <w:color w:val="000000"/>
          <w:sz w:val="28"/>
        </w:rPr>
        <w:t xml:space="preserve">
      3)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 </w:t>
      </w:r>
    </w:p>
    <w:bookmarkEnd w:id="722"/>
    <w:bookmarkStart w:name="z778" w:id="723"/>
    <w:p>
      <w:pPr>
        <w:spacing w:after="0"/>
        <w:ind w:left="0"/>
        <w:jc w:val="both"/>
      </w:pPr>
      <w:r>
        <w:rPr>
          <w:rFonts w:ascii="Times New Roman"/>
          <w:b w:val="false"/>
          <w:i w:val="false"/>
          <w:color w:val="000000"/>
          <w:sz w:val="28"/>
        </w:rPr>
        <w:t xml:space="preserve">
      4) егер халықаралық топтың негізгі компаниясы немесе халықаралық топқа уәкілетті қатысушы (егер халықаралық топқа уәкілетті қатысушы негізгі есептілікті ұсынуға тиіс болған жағдайда) Қазақстан Республикасының резиденті болып табылмаса, халықаралық топқа қатысушы болып табылатын және Қазақстан Республикасында кәсіпкерлік қызметті құрылымдық бөлімше, тұрақты мекеме арқылы жүзеге асыратын бейрезидентке қолданылады. </w:t>
      </w:r>
    </w:p>
    <w:bookmarkEnd w:id="723"/>
    <w:bookmarkStart w:name="z779" w:id="724"/>
    <w:p>
      <w:pPr>
        <w:spacing w:after="0"/>
        <w:ind w:left="0"/>
        <w:jc w:val="both"/>
      </w:pPr>
      <w:r>
        <w:rPr>
          <w:rFonts w:ascii="Times New Roman"/>
          <w:b w:val="false"/>
          <w:i w:val="false"/>
          <w:color w:val="000000"/>
          <w:sz w:val="28"/>
        </w:rPr>
        <w:t xml:space="preserve">
      Егер осы тармақтың 3) немесе 4) тармақшасында аталған тұлғаның атынан халықаралық топқа уәкілетті қатысушы немесе осы тармақтың 3) немесе 4) тармақшасында аталған тұлға қатысушысы болып табылатын халықаралық топтың негізгі компаниясы уәкілетті орган айқындаған тәртіппен негізгі есептілікті ұсынған жағдайда, онда осы тармақтың 3) немесе 4) тармақшасында аталған тұлғаның уәкілетті органның талап етуі бойынша негізгі есептілікті ұсыну жөніндегі міндеті орындалды деп есептеледі. </w:t>
      </w:r>
    </w:p>
    <w:bookmarkEnd w:id="724"/>
    <w:bookmarkStart w:name="z780" w:id="725"/>
    <w:p>
      <w:pPr>
        <w:spacing w:after="0"/>
        <w:ind w:left="0"/>
        <w:jc w:val="both"/>
      </w:pPr>
      <w:r>
        <w:rPr>
          <w:rFonts w:ascii="Times New Roman"/>
          <w:b w:val="false"/>
          <w:i w:val="false"/>
          <w:color w:val="000000"/>
          <w:sz w:val="28"/>
        </w:rPr>
        <w:t>
      3. Осы баптың ережелері бір мезгілде мынадай шарттарға сәйкес келетін халықаралық топқа қатысушыға қолданылады:</w:t>
      </w:r>
    </w:p>
    <w:bookmarkEnd w:id="725"/>
    <w:bookmarkStart w:name="z781" w:id="726"/>
    <w:p>
      <w:pPr>
        <w:spacing w:after="0"/>
        <w:ind w:left="0"/>
        <w:jc w:val="both"/>
      </w:pPr>
      <w:r>
        <w:rPr>
          <w:rFonts w:ascii="Times New Roman"/>
          <w:b w:val="false"/>
          <w:i w:val="false"/>
          <w:color w:val="000000"/>
          <w:sz w:val="28"/>
        </w:rPr>
        <w:t>
      1) халықаралық топқа қатысушы есепті қаржы жылында осы Заңның 3-бабында көрсетілген мәмілелерді жасайды;</w:t>
      </w:r>
    </w:p>
    <w:bookmarkEnd w:id="726"/>
    <w:bookmarkStart w:name="z782" w:id="727"/>
    <w:p>
      <w:pPr>
        <w:spacing w:after="0"/>
        <w:ind w:left="0"/>
        <w:jc w:val="both"/>
      </w:pPr>
      <w:r>
        <w:rPr>
          <w:rFonts w:ascii="Times New Roman"/>
          <w:b w:val="false"/>
          <w:i w:val="false"/>
          <w:color w:val="000000"/>
          <w:sz w:val="28"/>
        </w:rPr>
        <w:t>
      2) негізгі есептілік ұсынылатын есепті қаржы жылының тікелей алдындағы қаржы жылы үшін халықаралық топтың шоғырландырылған қаржылық есептілігі бойынша түсім мөлшері:</w:t>
      </w:r>
    </w:p>
    <w:bookmarkEnd w:id="727"/>
    <w:bookmarkStart w:name="z783" w:id="728"/>
    <w:p>
      <w:pPr>
        <w:spacing w:after="0"/>
        <w:ind w:left="0"/>
        <w:jc w:val="both"/>
      </w:pPr>
      <w:r>
        <w:rPr>
          <w:rFonts w:ascii="Times New Roman"/>
          <w:b w:val="false"/>
          <w:i w:val="false"/>
          <w:color w:val="000000"/>
          <w:sz w:val="28"/>
        </w:rPr>
        <w:t xml:space="preserve">
      егер халықаралық топтың негізгі компаниясы Қазақстан Республикасының резиденті болып табылған жағдайда – Қазақстан Республикасының салық заңнамасына сәйкес айқындалған валюта айырбастаудың тиісті қаржы жылындағы орташа арифметикалық нарықтық бағамы қолданыла отырып, 750 миллион еуроға баламалы; </w:t>
      </w:r>
    </w:p>
    <w:bookmarkEnd w:id="728"/>
    <w:bookmarkStart w:name="z784" w:id="729"/>
    <w:p>
      <w:pPr>
        <w:spacing w:after="0"/>
        <w:ind w:left="0"/>
        <w:jc w:val="both"/>
      </w:pPr>
      <w:r>
        <w:rPr>
          <w:rFonts w:ascii="Times New Roman"/>
          <w:b w:val="false"/>
          <w:i w:val="false"/>
          <w:color w:val="000000"/>
          <w:sz w:val="28"/>
        </w:rPr>
        <w:t>
      егер халықаралық топтың негізгі компаниясы немесе халықаралық топқа уәкілетті қатысушы Қазақстан Республикасының бейрезиденті болып табылған жағдайда және осындай шет мемлекетте еларалық есептілікті ұсыну бойынша заңнама болған кезде – осындай мемлекеттің құзыретті органына еларалық есептілік ұсыну жөніндегі міндеттің туындауы үшін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резиденті болып табылатын шет мемлекеттің заңнамасында белгіленген сомадан кем емес болады.</w:t>
      </w:r>
    </w:p>
    <w:bookmarkEnd w:id="729"/>
    <w:bookmarkStart w:name="z785" w:id="730"/>
    <w:p>
      <w:pPr>
        <w:spacing w:after="0"/>
        <w:ind w:left="0"/>
        <w:jc w:val="both"/>
      </w:pPr>
      <w:r>
        <w:rPr>
          <w:rFonts w:ascii="Times New Roman"/>
          <w:b w:val="false"/>
          <w:i w:val="false"/>
          <w:color w:val="000000"/>
          <w:sz w:val="28"/>
        </w:rPr>
        <w:t>
      7-3-бап. Еларалық есептілік</w:t>
      </w:r>
    </w:p>
    <w:bookmarkEnd w:id="730"/>
    <w:bookmarkStart w:name="z786" w:id="731"/>
    <w:p>
      <w:pPr>
        <w:spacing w:after="0"/>
        <w:ind w:left="0"/>
        <w:jc w:val="both"/>
      </w:pPr>
      <w:r>
        <w:rPr>
          <w:rFonts w:ascii="Times New Roman"/>
          <w:b w:val="false"/>
          <w:i w:val="false"/>
          <w:color w:val="000000"/>
          <w:sz w:val="28"/>
        </w:rPr>
        <w:t>
      1. Осы баптың 2-тармағында көрсетілген халықаралық топқа қатысушы есепті қаржы жылы үшін еларалық есептілікті уәкілетті органға есепті қаржы жылынан кейінгі 12 айдан кешіктірмей ұсынады.</w:t>
      </w:r>
    </w:p>
    <w:bookmarkEnd w:id="731"/>
    <w:bookmarkStart w:name="z787" w:id="732"/>
    <w:p>
      <w:pPr>
        <w:spacing w:after="0"/>
        <w:ind w:left="0"/>
        <w:jc w:val="both"/>
      </w:pPr>
      <w:r>
        <w:rPr>
          <w:rFonts w:ascii="Times New Roman"/>
          <w:b w:val="false"/>
          <w:i w:val="false"/>
          <w:color w:val="000000"/>
          <w:sz w:val="28"/>
        </w:rPr>
        <w:t xml:space="preserve">
      Осы баптың 3-тармағында көрсетілген халықаралық топқа қатысушы есепті қаржы жылы үшін еларалық есептілікті уәкілетті органға оның талап етуі бойынша, еларалық есептілікті ұсыну туралы талапты халықаралық топқа қатысушы алған күннен бастап 12 айдан кешіктірмей ұсынады. </w:t>
      </w:r>
    </w:p>
    <w:bookmarkEnd w:id="732"/>
    <w:bookmarkStart w:name="z788" w:id="733"/>
    <w:p>
      <w:pPr>
        <w:spacing w:after="0"/>
        <w:ind w:left="0"/>
        <w:jc w:val="both"/>
      </w:pPr>
      <w:r>
        <w:rPr>
          <w:rFonts w:ascii="Times New Roman"/>
          <w:b w:val="false"/>
          <w:i w:val="false"/>
          <w:color w:val="000000"/>
          <w:sz w:val="28"/>
        </w:rPr>
        <w:t>
      Бұл ретте халықаралық топқа қатысушы бейрезидент болып табылатын халықаралық топтың негізгі компаниясының немесе халықаралық топқа уәкілетті қатысушының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жасау жөніндегі талаптары Қазақстан Республикасының трансферттік баға белгілеу туралы заңнамасында белгіленген еларалық есептілік бойынша ақпаратқа ұқсас ақпаратты қамтитын еларалық есептілігінің нотариат куәландырған көшірмесін ұсынған жағдайда еларалық есептілікті ұсыну жөніндегі міндеттеме орындалды деп есептеледі. Егер халықаралық топтың негізгі компаниясы немесе халықаралық топқа уәкілетті қатысушы еларалық есептілікті шет мемлекеттің құзыретті органына электрондық түрде ұсынған жағдайда, мұндай есептіліктің көшірмесін нотариатта куәландыру талап етілмейді.</w:t>
      </w:r>
    </w:p>
    <w:bookmarkEnd w:id="733"/>
    <w:bookmarkStart w:name="z789" w:id="734"/>
    <w:p>
      <w:pPr>
        <w:spacing w:after="0"/>
        <w:ind w:left="0"/>
        <w:jc w:val="both"/>
      </w:pPr>
      <w:r>
        <w:rPr>
          <w:rFonts w:ascii="Times New Roman"/>
          <w:b w:val="false"/>
          <w:i w:val="false"/>
          <w:color w:val="000000"/>
          <w:sz w:val="28"/>
        </w:rPr>
        <w:t>
      2. Егер осы баптың 4-тармағында өзгеше белгіленбесе, еларалық есептілікті ұсыну жөніндегі міндет халықаралық топқа мынадай қатысушыларға:</w:t>
      </w:r>
    </w:p>
    <w:bookmarkEnd w:id="734"/>
    <w:bookmarkStart w:name="z790" w:id="735"/>
    <w:p>
      <w:pPr>
        <w:spacing w:after="0"/>
        <w:ind w:left="0"/>
        <w:jc w:val="both"/>
      </w:pPr>
      <w:r>
        <w:rPr>
          <w:rFonts w:ascii="Times New Roman"/>
          <w:b w:val="false"/>
          <w:i w:val="false"/>
          <w:color w:val="000000"/>
          <w:sz w:val="28"/>
        </w:rPr>
        <w:t>
      1) Қазақстан Республикасының резиденті болып табылатын халықаралық топтың негізгі компаниясына;</w:t>
      </w:r>
    </w:p>
    <w:bookmarkEnd w:id="735"/>
    <w:bookmarkStart w:name="z791" w:id="736"/>
    <w:p>
      <w:pPr>
        <w:spacing w:after="0"/>
        <w:ind w:left="0"/>
        <w:jc w:val="both"/>
      </w:pPr>
      <w:r>
        <w:rPr>
          <w:rFonts w:ascii="Times New Roman"/>
          <w:b w:val="false"/>
          <w:i w:val="false"/>
          <w:color w:val="000000"/>
          <w:sz w:val="28"/>
        </w:rPr>
        <w:t xml:space="preserve">
      2) халықаралық топқа уәкілетті қатысушыға (егер осы тармақтың 1) тармақшасында көрсетілген халықаралық топтың негізгі компаниясы халықаралық топқа осындай қатысушыға еларалық есептілікті ұсыну жөніндегі өкілеттіктерді берген жағдайда) жүктеледі. </w:t>
      </w:r>
    </w:p>
    <w:bookmarkEnd w:id="736"/>
    <w:bookmarkStart w:name="z792" w:id="737"/>
    <w:p>
      <w:pPr>
        <w:spacing w:after="0"/>
        <w:ind w:left="0"/>
        <w:jc w:val="both"/>
      </w:pPr>
      <w:r>
        <w:rPr>
          <w:rFonts w:ascii="Times New Roman"/>
          <w:b w:val="false"/>
          <w:i w:val="false"/>
          <w:color w:val="000000"/>
          <w:sz w:val="28"/>
        </w:rPr>
        <w:t xml:space="preserve">
      3. Егер осы баптың 4-тармағында өзгеше белгіленбесе, уәкілетті органның талап етуі бойынша еларалық есептілікті ұсыну жөніндегі міндет халықаралық топқа мынадай қатысушыларға: </w:t>
      </w:r>
    </w:p>
    <w:bookmarkEnd w:id="737"/>
    <w:bookmarkStart w:name="z793" w:id="738"/>
    <w:p>
      <w:pPr>
        <w:spacing w:after="0"/>
        <w:ind w:left="0"/>
        <w:jc w:val="both"/>
      </w:pPr>
      <w:r>
        <w:rPr>
          <w:rFonts w:ascii="Times New Roman"/>
          <w:b w:val="false"/>
          <w:i w:val="false"/>
          <w:color w:val="000000"/>
          <w:sz w:val="28"/>
        </w:rPr>
        <w:t xml:space="preserve">
      1) мынадай шарттардың бірі сақталған кезде: </w:t>
      </w:r>
    </w:p>
    <w:bookmarkEnd w:id="738"/>
    <w:bookmarkStart w:name="z794" w:id="739"/>
    <w:p>
      <w:pPr>
        <w:spacing w:after="0"/>
        <w:ind w:left="0"/>
        <w:jc w:val="both"/>
      </w:pPr>
      <w:r>
        <w:rPr>
          <w:rFonts w:ascii="Times New Roman"/>
          <w:b w:val="false"/>
          <w:i w:val="false"/>
          <w:color w:val="000000"/>
          <w:sz w:val="28"/>
        </w:rPr>
        <w:t xml:space="preserve">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Қазақстан Республикасының резиденті болып табылмаса және өзі резиденті болып табылатын мемлекеттің (аумақтың) заңнамасына сәйкес еларалық есептілікті ұсыну жөніндегі міндеттемелері болмаса;  </w:t>
      </w:r>
    </w:p>
    <w:bookmarkEnd w:id="739"/>
    <w:bookmarkStart w:name="z795" w:id="740"/>
    <w:p>
      <w:pPr>
        <w:spacing w:after="0"/>
        <w:ind w:left="0"/>
        <w:jc w:val="both"/>
      </w:pPr>
      <w:r>
        <w:rPr>
          <w:rFonts w:ascii="Times New Roman"/>
          <w:b w:val="false"/>
          <w:i w:val="false"/>
          <w:color w:val="000000"/>
          <w:sz w:val="28"/>
        </w:rPr>
        <w:t xml:space="preserve">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еларалық есептілікті ұсыну жөніндегі өз міндеттемелерін орындамаған болса (уәкілетті органда ақпарат, оның ішінде шет мемлекеттің (аумақтың) құзыретті органынан алынған ақпарат болған кезде);  </w:t>
      </w:r>
    </w:p>
    <w:bookmarkEnd w:id="740"/>
    <w:bookmarkStart w:name="z796" w:id="741"/>
    <w:p>
      <w:pPr>
        <w:spacing w:after="0"/>
        <w:ind w:left="0"/>
        <w:jc w:val="both"/>
      </w:pPr>
      <w:r>
        <w:rPr>
          <w:rFonts w:ascii="Times New Roman"/>
          <w:b w:val="false"/>
          <w:i w:val="false"/>
          <w:color w:val="000000"/>
          <w:sz w:val="28"/>
        </w:rPr>
        <w:t>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резиденті болып табылатын мемлекеттің (аумақтың) Қазақстан Республикасымен салық салу мәселелері бойынша ақпарат алмасу туралы ережені көздейтін қолданыстағы халықаралық шарты (келісімі) болмаса;</w:t>
      </w:r>
    </w:p>
    <w:bookmarkEnd w:id="741"/>
    <w:bookmarkStart w:name="z797" w:id="742"/>
    <w:p>
      <w:pPr>
        <w:spacing w:after="0"/>
        <w:ind w:left="0"/>
        <w:jc w:val="both"/>
      </w:pPr>
      <w:r>
        <w:rPr>
          <w:rFonts w:ascii="Times New Roman"/>
          <w:b w:val="false"/>
          <w:i w:val="false"/>
          <w:color w:val="000000"/>
          <w:sz w:val="28"/>
        </w:rPr>
        <w:t>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резиденті болып табылатын мемлекет (аумақ) уәкілетті органмен автоматты түрде ақпарат алмасу жөніндегі міндеттемелерді жүйелі түрде орындамауға жол берсе,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w:t>
      </w:r>
    </w:p>
    <w:bookmarkEnd w:id="742"/>
    <w:bookmarkStart w:name="z798" w:id="743"/>
    <w:p>
      <w:pPr>
        <w:spacing w:after="0"/>
        <w:ind w:left="0"/>
        <w:jc w:val="both"/>
      </w:pPr>
      <w:r>
        <w:rPr>
          <w:rFonts w:ascii="Times New Roman"/>
          <w:b w:val="false"/>
          <w:i w:val="false"/>
          <w:color w:val="000000"/>
          <w:sz w:val="28"/>
        </w:rPr>
        <w:t>
      2) осы тармақтың 1) тармақшасында көрсетілген шарттарға ұқсас шарттардың бірі сақталған кезде халықаралық топқа қатысушы болып табылатын және Қазақстан Республикасында кәсіпкерлік қызметті құрылымдық бөлімше, тұрақты мекеме арқылы жүзеге асыратын бейрезидентке қолданылады.</w:t>
      </w:r>
    </w:p>
    <w:bookmarkEnd w:id="743"/>
    <w:bookmarkStart w:name="z799" w:id="744"/>
    <w:p>
      <w:pPr>
        <w:spacing w:after="0"/>
        <w:ind w:left="0"/>
        <w:jc w:val="both"/>
      </w:pPr>
      <w:r>
        <w:rPr>
          <w:rFonts w:ascii="Times New Roman"/>
          <w:b w:val="false"/>
          <w:i w:val="false"/>
          <w:color w:val="000000"/>
          <w:sz w:val="28"/>
        </w:rPr>
        <w:t xml:space="preserve">
      Осы тармақтың 1) тармақшасы бесінші абзацының мақсаттары үшін Қазақстан Республикасымен салық салу мәселелері бойынша ақпарат алмасу туралы ережені көздейтін халықаралық шарт (келісім) болған кезде шет мемлекеттің (аумақтың) құзыретті органы уәкілетті органға еларалық есептілік бойынша мәліметтерді ұсынудан бас тартқан немесе шет мемлекеттің (аумақтың) құзыретті органы уәкілетті органмен қатысушыларының бірі Қазақстан Республикасының резиденті немесе Қазақстан Республикасында кәсіпкерлік қызметті құрылымдық бөлімше, тұрақты мекеме арқылы жүзеге асыратын бейрезидент болып табылатын халықаралық топқа қатысты еларалық есептіліктің деректері бойынша автоматты түрде ақпарат алмасуды уәкілетті орган тиісті сұрау салуды жібергеннен кейін екі жылдан астам уақыт ішінде жүзеге асырмаған жағдайлар автоматты түрде ақпарат алмасу жөніндегі міндеттемелерді жүйелі түрде орындамау деп түсініледі. </w:t>
      </w:r>
    </w:p>
    <w:bookmarkEnd w:id="744"/>
    <w:bookmarkStart w:name="z800" w:id="745"/>
    <w:p>
      <w:pPr>
        <w:spacing w:after="0"/>
        <w:ind w:left="0"/>
        <w:jc w:val="both"/>
      </w:pPr>
      <w:r>
        <w:rPr>
          <w:rFonts w:ascii="Times New Roman"/>
          <w:b w:val="false"/>
          <w:i w:val="false"/>
          <w:color w:val="000000"/>
          <w:sz w:val="28"/>
        </w:rPr>
        <w:t>
      4. Осы баптың ережелері, егер еларалық есептілік ұсынылатын есепті қаржы жылының тікелей алдындағы қаржы жылы үшін халықаралық топтың шоғырландырылған қаржылық есептілігі бойынша түсім мөлшері:</w:t>
      </w:r>
    </w:p>
    <w:bookmarkEnd w:id="745"/>
    <w:bookmarkStart w:name="z801" w:id="746"/>
    <w:p>
      <w:pPr>
        <w:spacing w:after="0"/>
        <w:ind w:left="0"/>
        <w:jc w:val="both"/>
      </w:pPr>
      <w:r>
        <w:rPr>
          <w:rFonts w:ascii="Times New Roman"/>
          <w:b w:val="false"/>
          <w:i w:val="false"/>
          <w:color w:val="000000"/>
          <w:sz w:val="28"/>
        </w:rPr>
        <w:t xml:space="preserve">
      егер халықаралық топтың негізгі компаниясы Қазақстан Республикасының резиденті болып табылған жағдайда – Қазақстан Республикасының салық заңнамасына сәйкес айқындалған валюта айырбастаудың тиісті қаржы жылындағы орташа арифметикалық нарықтық бағамы қолданыла отырып, 750 миллион еуроға баламалы; </w:t>
      </w:r>
    </w:p>
    <w:bookmarkEnd w:id="746"/>
    <w:bookmarkStart w:name="z802" w:id="747"/>
    <w:p>
      <w:pPr>
        <w:spacing w:after="0"/>
        <w:ind w:left="0"/>
        <w:jc w:val="both"/>
      </w:pPr>
      <w:r>
        <w:rPr>
          <w:rFonts w:ascii="Times New Roman"/>
          <w:b w:val="false"/>
          <w:i w:val="false"/>
          <w:color w:val="000000"/>
          <w:sz w:val="28"/>
        </w:rPr>
        <w:t>
      егер халықаралық топтың негізгі компаниясы немесе халықаралық топқа уәкілетті қатысушы Қазақстан Республикасының бейрезиденті болып табылған жағдайда және осындай шет мемлекетте еларалық есептілікті ұсыну бойынша заңнама болған кезде – осындай мемлекеттің құзыретті органына еларалық есептілік ұсыну жөніндегі міндеттің туындауы үшін халықаралық топтың негізгі компаниясы немесе халықаралық топқа уәкілетті қатысушы резиденті болып табылатын шет мемлекеттің заңнамасында белгіленген сомадан кем емес болатын жағдайда халықаралық топтың негізгі компаниясына немесе халықаралық топқа уәкілетті қатысушыға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немесе уәкілетті органның талап етуі бойынша еларалық есептілікті ұсыну жөніндегі міндет жүктелген халықаралық топқа өзге қатысушыға қолданылады.</w:t>
      </w:r>
    </w:p>
    <w:bookmarkEnd w:id="747"/>
    <w:bookmarkStart w:name="z803" w:id="748"/>
    <w:p>
      <w:pPr>
        <w:spacing w:after="0"/>
        <w:ind w:left="0"/>
        <w:jc w:val="both"/>
      </w:pPr>
      <w:r>
        <w:rPr>
          <w:rFonts w:ascii="Times New Roman"/>
          <w:b w:val="false"/>
          <w:i w:val="false"/>
          <w:color w:val="000000"/>
          <w:sz w:val="28"/>
        </w:rPr>
        <w:t>
      5. Уәкілетті орган шет мемлекеттің құзыретті органынан салық салу мәселелері бойынша ақпарат алмасу туралы ережені көздейтін халықаралық шарт (келісім) негізінде, қатысушыларының бірі Қазақстан Республикасының резиденті немесе Қазақстан Республикасында кәсіпкерлік қызметті құрылымдық бөлімше, тұрақты мекеме арқылы жүзеге асыратын бейрезидент болып табылатын халықаралық топтың қызметіне қатысты еларалық есептілік деректерінің осындай халықаралық шарттың (келісімнің) тараптары белгілеген тәртіппен және мерзімдерде жыл сайынғы негізде автоматты түрде ақпарат алмасу арқылы ұсынылуын сұратуға және талап етуге тиіс.</w:t>
      </w:r>
    </w:p>
    <w:bookmarkEnd w:id="748"/>
    <w:bookmarkStart w:name="z804" w:id="749"/>
    <w:p>
      <w:pPr>
        <w:spacing w:after="0"/>
        <w:ind w:left="0"/>
        <w:jc w:val="both"/>
      </w:pPr>
      <w:r>
        <w:rPr>
          <w:rFonts w:ascii="Times New Roman"/>
          <w:b w:val="false"/>
          <w:i w:val="false"/>
          <w:color w:val="000000"/>
          <w:sz w:val="28"/>
        </w:rPr>
        <w:t>
      6. Шет мемлекеттің (аумақтың) құзыретті органы өзаралық қағидатын сақтаған жағдайда, уәкілетті орган тараптарының бірі Қазақстан Республикасы болып табылатын, салық салу мәселелері бойынша ақпарат алмасу туралы ережені көздейтін қолданыстағы халықаралық шарт (келісім) негізінде халықаралық топқа қатысушы резидент немесе кәсіпкерлік қызметті құрылымдық бөлімше, тұрақты мекеме арқылы жүзеге асыратын бейрезидент болып табылатын шет мемлекеттің (аумақтың) құзыретті органына Қазақстан Республикасында халықаралық топтың негізгі компаниясы немесе халықаралық топқа уәкілетті қатысушы ұсынған еларалық есептіліктің тиісті деректерін шет мемлекеттің сұрау салуы бойынша осындай халықаралық шарттың (келісімнің) тараптары белгілеген тәртіппен және мерзімдерде автоматты түрде ақпарат алмасу арқылы жіберуге тиіс.</w:t>
      </w:r>
    </w:p>
    <w:bookmarkEnd w:id="749"/>
    <w:bookmarkStart w:name="z805" w:id="750"/>
    <w:p>
      <w:pPr>
        <w:spacing w:after="0"/>
        <w:ind w:left="0"/>
        <w:jc w:val="both"/>
      </w:pPr>
      <w:r>
        <w:rPr>
          <w:rFonts w:ascii="Times New Roman"/>
          <w:b w:val="false"/>
          <w:i w:val="false"/>
          <w:color w:val="000000"/>
          <w:sz w:val="28"/>
        </w:rPr>
        <w:t>
      Осы баптың мақсаттары үшін өзаралық қағидаты деп уәкілетті органның және шет мемлекеттің (аумақтың) құзыретті органының еларалық есептіліктің деректерін өзара ұсынуы түсініледі.</w:t>
      </w:r>
    </w:p>
    <w:bookmarkEnd w:id="750"/>
    <w:bookmarkStart w:name="z806" w:id="751"/>
    <w:p>
      <w:pPr>
        <w:spacing w:after="0"/>
        <w:ind w:left="0"/>
        <w:jc w:val="both"/>
      </w:pPr>
      <w:r>
        <w:rPr>
          <w:rFonts w:ascii="Times New Roman"/>
          <w:b w:val="false"/>
          <w:i w:val="false"/>
          <w:color w:val="000000"/>
          <w:sz w:val="28"/>
        </w:rPr>
        <w:t>
      7-4-бап. Салық салу мақсатында трансферттік баға белгілеу бойынша есептілікті пайдалану</w:t>
      </w:r>
    </w:p>
    <w:bookmarkEnd w:id="751"/>
    <w:bookmarkStart w:name="z807" w:id="752"/>
    <w:p>
      <w:pPr>
        <w:spacing w:after="0"/>
        <w:ind w:left="0"/>
        <w:jc w:val="both"/>
      </w:pPr>
      <w:r>
        <w:rPr>
          <w:rFonts w:ascii="Times New Roman"/>
          <w:b w:val="false"/>
          <w:i w:val="false"/>
          <w:color w:val="000000"/>
          <w:sz w:val="28"/>
        </w:rPr>
        <w:t>
      Уәкілетті орган трансферттік баға белгілеу бойынша есептілікті салық салу мақсатында пайдалануға құқылы.".</w:t>
      </w:r>
    </w:p>
    <w:bookmarkEnd w:id="752"/>
    <w:bookmarkStart w:name="z808" w:id="753"/>
    <w:p>
      <w:pPr>
        <w:spacing w:after="0"/>
        <w:ind w:left="0"/>
        <w:jc w:val="both"/>
      </w:pPr>
      <w:r>
        <w:rPr>
          <w:rFonts w:ascii="Times New Roman"/>
          <w:b w:val="false"/>
          <w:i w:val="false"/>
          <w:color w:val="000000"/>
          <w:sz w:val="28"/>
        </w:rPr>
        <w:t xml:space="preserve">
      24.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 2015 ж., № 23-I, 169-құжат; 2016 ж., № 22, 116-құжат; 2017 ж., № 4, 7-құжат; № 9, 21-құжат):</w:t>
      </w:r>
    </w:p>
    <w:bookmarkEnd w:id="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49-1-бап</w:t>
      </w:r>
      <w:r>
        <w:rPr>
          <w:rFonts w:ascii="Times New Roman"/>
          <w:b w:val="false"/>
          <w:i w:val="false"/>
          <w:color w:val="000000"/>
          <w:sz w:val="28"/>
        </w:rPr>
        <w:t xml:space="preserve"> мынадай мазмұндағы жиырма төртінші абзацпен толықтырылсын:</w:t>
      </w:r>
    </w:p>
    <w:bookmarkStart w:name="z810" w:id="754"/>
    <w:p>
      <w:pPr>
        <w:spacing w:after="0"/>
        <w:ind w:left="0"/>
        <w:jc w:val="both"/>
      </w:pPr>
      <w:r>
        <w:rPr>
          <w:rFonts w:ascii="Times New Roman"/>
          <w:b w:val="false"/>
          <w:i w:val="false"/>
          <w:color w:val="000000"/>
          <w:sz w:val="28"/>
        </w:rPr>
        <w:t>
      "Осы бапта көрсетілген, қосылған құн салығы есепке жатқызу әдісімен төленген тауарларды өткізу бойынша айналымдар қаржы лизингіне берілген кезде қосылған құн салығынан босатылады.".</w:t>
      </w:r>
    </w:p>
    <w:bookmarkEnd w:id="754"/>
    <w:bookmarkStart w:name="z811" w:id="755"/>
    <w:p>
      <w:pPr>
        <w:spacing w:after="0"/>
        <w:ind w:left="0"/>
        <w:jc w:val="both"/>
      </w:pPr>
      <w:r>
        <w:rPr>
          <w:rFonts w:ascii="Times New Roman"/>
          <w:b w:val="false"/>
          <w:i w:val="false"/>
          <w:color w:val="000000"/>
          <w:sz w:val="28"/>
        </w:rPr>
        <w:t xml:space="preserve">
      25.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 № 20-IV, 113-құжат):</w:t>
      </w:r>
    </w:p>
    <w:bookmarkEnd w:id="755"/>
    <w:bookmarkStart w:name="z812" w:id="756"/>
    <w:p>
      <w:pPr>
        <w:spacing w:after="0"/>
        <w:ind w:left="0"/>
        <w:jc w:val="both"/>
      </w:pPr>
      <w:r>
        <w:rPr>
          <w:rFonts w:ascii="Times New Roman"/>
          <w:b w:val="false"/>
          <w:i w:val="false"/>
          <w:color w:val="000000"/>
          <w:sz w:val="28"/>
        </w:rPr>
        <w:t xml:space="preserve">
      16-баптың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56"/>
    <w:bookmarkStart w:name="z813" w:id="757"/>
    <w:p>
      <w:pPr>
        <w:spacing w:after="0"/>
        <w:ind w:left="0"/>
        <w:jc w:val="both"/>
      </w:pPr>
      <w:r>
        <w:rPr>
          <w:rFonts w:ascii="Times New Roman"/>
          <w:b w:val="false"/>
          <w:i w:val="false"/>
          <w:color w:val="000000"/>
          <w:sz w:val="28"/>
        </w:rPr>
        <w:t>
      "2) салықтардың және бюджетке түсетін басқа да міндетті төлемдердің түсуін қамтамасыз ету саласындағы басшылықты жүзеге асыратын уәкілетті мемлекеттік орган белгілейтін нысандарды қоспағанда, уәкілетті органмен әкімшілік деректерді жинауға арналған нысандарды, сондай-ақ көрсеткіштерді есептеу әдістемелерін келісуге;".</w:t>
      </w:r>
    </w:p>
    <w:bookmarkEnd w:id="757"/>
    <w:bookmarkStart w:name="z814" w:id="758"/>
    <w:p>
      <w:pPr>
        <w:spacing w:after="0"/>
        <w:ind w:left="0"/>
        <w:jc w:val="both"/>
      </w:pPr>
      <w:r>
        <w:rPr>
          <w:rFonts w:ascii="Times New Roman"/>
          <w:b w:val="false"/>
          <w:i w:val="false"/>
          <w:color w:val="000000"/>
          <w:sz w:val="28"/>
        </w:rPr>
        <w:t xml:space="preserve">
      26.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w:t>
      </w:r>
    </w:p>
    <w:bookmarkEnd w:id="758"/>
    <w:bookmarkStart w:name="z815" w:id="759"/>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13) тармақшамен толықтырылсын:</w:t>
      </w:r>
    </w:p>
    <w:bookmarkEnd w:id="759"/>
    <w:bookmarkStart w:name="z816" w:id="760"/>
    <w:p>
      <w:pPr>
        <w:spacing w:after="0"/>
        <w:ind w:left="0"/>
        <w:jc w:val="both"/>
      </w:pPr>
      <w:r>
        <w:rPr>
          <w:rFonts w:ascii="Times New Roman"/>
          <w:b w:val="false"/>
          <w:i w:val="false"/>
          <w:color w:val="000000"/>
          <w:sz w:val="28"/>
        </w:rPr>
        <w:t>
      "13) жеке тұлғаның берешегін өндіріп алу туралы салықтық бұйрық.".</w:t>
      </w:r>
    </w:p>
    <w:bookmarkEnd w:id="760"/>
    <w:bookmarkStart w:name="z817" w:id="761"/>
    <w:p>
      <w:pPr>
        <w:spacing w:after="0"/>
        <w:ind w:left="0"/>
        <w:jc w:val="both"/>
      </w:pPr>
      <w:r>
        <w:rPr>
          <w:rFonts w:ascii="Times New Roman"/>
          <w:b w:val="false"/>
          <w:i w:val="false"/>
          <w:color w:val="000000"/>
          <w:sz w:val="28"/>
        </w:rPr>
        <w:t xml:space="preserve">
      27.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20-IV, 113-құжат; № 23-II, 170, 172-құжаттар; 2016 ж., № 8-I, 65-құжат; № 24, 124-құжат; 2017 ж., № 9, 22-құжат; № 11, 29-құжат; № 14, 51-құжат; № 16, 56-құжат):</w:t>
      </w:r>
    </w:p>
    <w:bookmarkEnd w:id="761"/>
    <w:bookmarkStart w:name="z818" w:id="762"/>
    <w:p>
      <w:pPr>
        <w:spacing w:after="0"/>
        <w:ind w:left="0"/>
        <w:jc w:val="both"/>
      </w:pPr>
      <w:r>
        <w:rPr>
          <w:rFonts w:ascii="Times New Roman"/>
          <w:b w:val="false"/>
          <w:i w:val="false"/>
          <w:color w:val="000000"/>
          <w:sz w:val="28"/>
        </w:rPr>
        <w:t xml:space="preserve">
      65-баптың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 </w:t>
      </w:r>
    </w:p>
    <w:bookmarkEnd w:id="762"/>
    <w:bookmarkStart w:name="z819" w:id="763"/>
    <w:p>
      <w:pPr>
        <w:spacing w:after="0"/>
        <w:ind w:left="0"/>
        <w:jc w:val="both"/>
      </w:pPr>
      <w:r>
        <w:rPr>
          <w:rFonts w:ascii="Times New Roman"/>
          <w:b w:val="false"/>
          <w:i w:val="false"/>
          <w:color w:val="000000"/>
          <w:sz w:val="28"/>
        </w:rPr>
        <w:t>
      "1. Әуежай қызметінің құрамына әуеайлаққа және жерде қызмет көрсету тауарлары, жұмыстары, қызметтері кіреді, олардың тізбесін азаматтық авиация саласындағы уәкілетті орган табиғи монополиялар салаларындағы басшылықты жүзеге асыратын мемлекеттік органмен бірлесе отырып бекітеді.".</w:t>
      </w:r>
    </w:p>
    <w:bookmarkEnd w:id="763"/>
    <w:bookmarkStart w:name="z820" w:id="764"/>
    <w:p>
      <w:pPr>
        <w:spacing w:after="0"/>
        <w:ind w:left="0"/>
        <w:jc w:val="both"/>
      </w:pPr>
      <w:r>
        <w:rPr>
          <w:rFonts w:ascii="Times New Roman"/>
          <w:b w:val="false"/>
          <w:i w:val="false"/>
          <w:color w:val="000000"/>
          <w:sz w:val="28"/>
        </w:rPr>
        <w:t xml:space="preserve">
      28.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19-ІІ, 103, 105-құжаттар; № 20-IV, 113-құжат; № 20-VIІ, 117-құжат; № 21-І, 124-құжат; № 21-ІІ, 130-құжат; № 21-ІІІ, 135-құжат; № 22-ІІ, 145, 148-құжаттар; № 22-VІ, 159-құжат; № 23-ІІ, 170, 172-құжаттар; 2016 ж., № 7-I, 47-құжат; № 7-II, 56-құжат; № 8-I, 62-құжат; № 24, 124-құжат; 2017 ж., № 4, 7-құжат; № 9, 22-құжат; № 11, 29-құжат; № 13, 45-құжат; № 14, 51, 54-құжаттар; № 15, 55-құжат;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179-баптың</w:t>
      </w:r>
      <w:r>
        <w:rPr>
          <w:rFonts w:ascii="Times New Roman"/>
          <w:b w:val="false"/>
          <w:i w:val="false"/>
          <w:color w:val="000000"/>
          <w:sz w:val="28"/>
        </w:rPr>
        <w:t xml:space="preserve"> 5-тармағының бірінші бөлігі мынадай редакцияда жазылсын:</w:t>
      </w:r>
    </w:p>
    <w:bookmarkStart w:name="z822" w:id="765"/>
    <w:p>
      <w:pPr>
        <w:spacing w:after="0"/>
        <w:ind w:left="0"/>
        <w:jc w:val="both"/>
      </w:pPr>
      <w:r>
        <w:rPr>
          <w:rFonts w:ascii="Times New Roman"/>
          <w:b w:val="false"/>
          <w:i w:val="false"/>
          <w:color w:val="000000"/>
          <w:sz w:val="28"/>
        </w:rPr>
        <w:t xml:space="preserve">
      "5. Қазақстан Республикасының сауда қызметін реттеу туралы заңнамасына сәйкес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талаптары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p>
    <w:bookmarkEnd w:id="765"/>
    <w:bookmarkStart w:name="z823" w:id="766"/>
    <w:p>
      <w:pPr>
        <w:spacing w:after="0"/>
        <w:ind w:left="0"/>
        <w:jc w:val="both"/>
      </w:pPr>
      <w:r>
        <w:rPr>
          <w:rFonts w:ascii="Times New Roman"/>
          <w:b w:val="false"/>
          <w:i w:val="false"/>
          <w:color w:val="000000"/>
          <w:sz w:val="28"/>
        </w:rPr>
        <w:t xml:space="preserve">
      29.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 2016 ж., № 8-II, 66-құжат; № 22, 116-құжат; № 24, 124-құжат):</w:t>
      </w:r>
    </w:p>
    <w:bookmarkEnd w:id="766"/>
    <w:bookmarkStart w:name="z824" w:id="767"/>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10) тармақшасы</w:t>
      </w:r>
      <w:r>
        <w:rPr>
          <w:rFonts w:ascii="Times New Roman"/>
          <w:b w:val="false"/>
          <w:i w:val="false"/>
          <w:color w:val="000000"/>
          <w:sz w:val="28"/>
        </w:rPr>
        <w:t xml:space="preserve"> алып тасталсын;</w:t>
      </w:r>
    </w:p>
    <w:bookmarkEnd w:id="767"/>
    <w:bookmarkStart w:name="z825" w:id="768"/>
    <w:p>
      <w:pPr>
        <w:spacing w:after="0"/>
        <w:ind w:left="0"/>
        <w:jc w:val="both"/>
      </w:pPr>
      <w:r>
        <w:rPr>
          <w:rFonts w:ascii="Times New Roman"/>
          <w:b w:val="false"/>
          <w:i w:val="false"/>
          <w:color w:val="000000"/>
          <w:sz w:val="28"/>
        </w:rPr>
        <w:t xml:space="preserve">
      2) 12-баптың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"шикі мұнайды" деген сөздердің алдынан "оларды қайта өңдеу мақсатында алынған (сатып алынған)" деген сөздермен толықтырылсын;</w:t>
      </w:r>
    </w:p>
    <w:bookmarkEnd w:id="768"/>
    <w:bookmarkStart w:name="z826" w:id="769"/>
    <w:p>
      <w:pPr>
        <w:spacing w:after="0"/>
        <w:ind w:left="0"/>
        <w:jc w:val="both"/>
      </w:pPr>
      <w:r>
        <w:rPr>
          <w:rFonts w:ascii="Times New Roman"/>
          <w:b w:val="false"/>
          <w:i w:val="false"/>
          <w:color w:val="000000"/>
          <w:sz w:val="28"/>
        </w:rPr>
        <w:t xml:space="preserve">
      3) 22-баптың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769"/>
    <w:bookmarkStart w:name="z827" w:id="770"/>
    <w:p>
      <w:pPr>
        <w:spacing w:after="0"/>
        <w:ind w:left="0"/>
        <w:jc w:val="both"/>
      </w:pPr>
      <w:r>
        <w:rPr>
          <w:rFonts w:ascii="Times New Roman"/>
          <w:b w:val="false"/>
          <w:i w:val="false"/>
          <w:color w:val="000000"/>
          <w:sz w:val="28"/>
        </w:rPr>
        <w:t>
      "3. Мұнай өнімдерін бөлшек саудада өткізуді жүзеге асыратын екі және одан көп тұлғалардың бір мезгілде мұнай өнiмдерiн сақтау және (немесе) бөлшек саудада өткізу үшін автожанармай құю станцияларын пайдалануына тыйым салынады.".</w:t>
      </w:r>
    </w:p>
    <w:bookmarkEnd w:id="770"/>
    <w:bookmarkStart w:name="z828" w:id="771"/>
    <w:p>
      <w:pPr>
        <w:spacing w:after="0"/>
        <w:ind w:left="0"/>
        <w:jc w:val="both"/>
      </w:pPr>
      <w:r>
        <w:rPr>
          <w:rFonts w:ascii="Times New Roman"/>
          <w:b w:val="false"/>
          <w:i w:val="false"/>
          <w:color w:val="000000"/>
          <w:sz w:val="28"/>
        </w:rPr>
        <w:t xml:space="preserve">
      30.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 № 19-I, 99-құжат; № 20-IV, 113-құжат; № 20-VII, 117-құжат; № 22-II, 145-құжат; № 22-V, 156, 158-құжаттар; 2017 ж., № 14, 51-құжат):</w:t>
      </w:r>
    </w:p>
    <w:bookmarkEnd w:id="771"/>
    <w:bookmarkStart w:name="z829" w:id="7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9-2) және 9-3) тармақшалармен толықтырылсын:</w:t>
      </w:r>
    </w:p>
    <w:bookmarkEnd w:id="772"/>
    <w:bookmarkStart w:name="z830" w:id="773"/>
    <w:p>
      <w:pPr>
        <w:spacing w:after="0"/>
        <w:ind w:left="0"/>
        <w:jc w:val="both"/>
      </w:pPr>
      <w:r>
        <w:rPr>
          <w:rFonts w:ascii="Times New Roman"/>
          <w:b w:val="false"/>
          <w:i w:val="false"/>
          <w:color w:val="000000"/>
          <w:sz w:val="28"/>
        </w:rPr>
        <w:t>
      "9-2) "Қорғас" шекара маңы ынтымақтастығы халықаралық орталығы" арнайы экономикалық аймағының әлеуетті қатысушысы –  жобаны іске асыруға мүдделі заңды тұлға немесе дара кәсіпкер;</w:t>
      </w:r>
    </w:p>
    <w:bookmarkEnd w:id="773"/>
    <w:bookmarkStart w:name="z831" w:id="774"/>
    <w:p>
      <w:pPr>
        <w:spacing w:after="0"/>
        <w:ind w:left="0"/>
        <w:jc w:val="both"/>
      </w:pPr>
      <w:r>
        <w:rPr>
          <w:rFonts w:ascii="Times New Roman"/>
          <w:b w:val="false"/>
          <w:i w:val="false"/>
          <w:color w:val="000000"/>
          <w:sz w:val="28"/>
        </w:rPr>
        <w:t>
      9-3) "Қорғас" шекара маңы ынтымақтастығы халықаралық орталығы" арнайы экономикалық аймағының қатысушысы – арнайы экономикалық аймақтың аумағында қызметтің басым түрлерін жүзеге асыратын және арнайы экономикалық аймақ қатысушыларының бірыңғай тізіліміне енгізілген заңды тұлға немесе дара кәсіпкер;";</w:t>
      </w:r>
    </w:p>
    <w:bookmarkEnd w:id="774"/>
    <w:bookmarkStart w:name="z832" w:id="7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төртінші бөлігі алып тасталсын;</w:t>
      </w:r>
    </w:p>
    <w:bookmarkStart w:name="z834" w:id="77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76"/>
    <w:bookmarkStart w:name="z835" w:id="777"/>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462-бабы</w:t>
      </w:r>
      <w:r>
        <w:rPr>
          <w:rFonts w:ascii="Times New Roman"/>
          <w:b w:val="false"/>
          <w:i w:val="false"/>
          <w:color w:val="000000"/>
          <w:sz w:val="28"/>
        </w:rPr>
        <w:t xml:space="preserve"> бірінші бөлігінің 6) тармақшасында көзделген акцизделетін тауарларды өндіруді, құрастыруды (жинақтауды) жүзеге асыратын ұйымдарды қоспағанда, акцизделетін тауарларды өндіретін ұйымдар;";</w:t>
      </w:r>
    </w:p>
    <w:bookmarkEnd w:id="777"/>
    <w:bookmarkStart w:name="z836" w:id="778"/>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 </w:t>
      </w:r>
    </w:p>
    <w:bookmarkEnd w:id="778"/>
    <w:bookmarkStart w:name="z837" w:id="7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779"/>
    <w:bookmarkStart w:name="z838" w:id="780"/>
    <w:p>
      <w:pPr>
        <w:spacing w:after="0"/>
        <w:ind w:left="0"/>
        <w:jc w:val="both"/>
      </w:pPr>
      <w:r>
        <w:rPr>
          <w:rFonts w:ascii="Times New Roman"/>
          <w:b w:val="false"/>
          <w:i w:val="false"/>
          <w:color w:val="000000"/>
          <w:sz w:val="28"/>
        </w:rPr>
        <w:t>
      2-тармақтағы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деген сөздер "2-тармағында" деген сөздермен ауыстырылсын; </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p>
    <w:bookmarkStart w:name="z840" w:id="781"/>
    <w:p>
      <w:pPr>
        <w:spacing w:after="0"/>
        <w:ind w:left="0"/>
        <w:jc w:val="both"/>
      </w:pPr>
      <w:r>
        <w:rPr>
          <w:rFonts w:ascii="Times New Roman"/>
          <w:b w:val="false"/>
          <w:i w:val="false"/>
          <w:color w:val="000000"/>
          <w:sz w:val="28"/>
        </w:rPr>
        <w:t xml:space="preserve">
      5) 32-баптың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781"/>
    <w:bookmarkStart w:name="z841" w:id="782"/>
    <w:p>
      <w:pPr>
        <w:spacing w:after="0"/>
        <w:ind w:left="0"/>
        <w:jc w:val="both"/>
      </w:pPr>
      <w:r>
        <w:rPr>
          <w:rFonts w:ascii="Times New Roman"/>
          <w:b w:val="false"/>
          <w:i w:val="false"/>
          <w:color w:val="000000"/>
          <w:sz w:val="28"/>
        </w:rPr>
        <w:t>
      "5. Ақпараттық-коммуникациялық технологиялар және инновациялық технологиялар саласындағы арнайы экономикалық аймаққа қатысушылар үшiн арнайы экономикалық аймақтың аумағында қызметтi жүзеге асыру талабы 2028 жылғы 1 қаңтарға дейін мынадай қызмет түрлерi үшін міндетті талап болып табылмайды:</w:t>
      </w:r>
    </w:p>
    <w:bookmarkEnd w:id="782"/>
    <w:bookmarkStart w:name="z842" w:id="783"/>
    <w:p>
      <w:pPr>
        <w:spacing w:after="0"/>
        <w:ind w:left="0"/>
        <w:jc w:val="both"/>
      </w:pPr>
      <w:r>
        <w:rPr>
          <w:rFonts w:ascii="Times New Roman"/>
          <w:b w:val="false"/>
          <w:i w:val="false"/>
          <w:color w:val="000000"/>
          <w:sz w:val="28"/>
        </w:rPr>
        <w:t>
      1) дерекқорларды және аппараттық құралдарды жобалау, әзірлеу, ендіру және өндіру, бағдарламалық қамтылымды (оның ішінде тәжірибелік үлгілерді) жобалау, әзірлеу, ендіру және өндіру;</w:t>
      </w:r>
    </w:p>
    <w:bookmarkEnd w:id="783"/>
    <w:bookmarkStart w:name="z843" w:id="784"/>
    <w:p>
      <w:pPr>
        <w:spacing w:after="0"/>
        <w:ind w:left="0"/>
        <w:jc w:val="both"/>
      </w:pPr>
      <w:r>
        <w:rPr>
          <w:rFonts w:ascii="Times New Roman"/>
          <w:b w:val="false"/>
          <w:i w:val="false"/>
          <w:color w:val="000000"/>
          <w:sz w:val="28"/>
        </w:rPr>
        <w:t>
      2) серверлік ақпараттық-коммуникациялық жабдық пайдаланыла отырып, ақпаратты электрондық нысанда сақтау және өңдеу жөніндегі көрсетілетін қызметтер (дата-орталықтардың көрсетілетін қызметтері);</w:t>
      </w:r>
    </w:p>
    <w:bookmarkEnd w:id="784"/>
    <w:bookmarkStart w:name="z844" w:id="785"/>
    <w:p>
      <w:pPr>
        <w:spacing w:after="0"/>
        <w:ind w:left="0"/>
        <w:jc w:val="both"/>
      </w:pPr>
      <w:r>
        <w:rPr>
          <w:rFonts w:ascii="Times New Roman"/>
          <w:b w:val="false"/>
          <w:i w:val="false"/>
          <w:color w:val="000000"/>
          <w:sz w:val="28"/>
        </w:rPr>
        <w:t>
      3) ақпараттық-коммуникациялық технологиялар саласында жобаларды жасау мен ендіру бойынша ғылыми-зерттеу және тәжірибелік-конструкторлық жұмыстарды жүргізу.".</w:t>
      </w:r>
    </w:p>
    <w:bookmarkEnd w:id="785"/>
    <w:bookmarkStart w:name="z845" w:id="786"/>
    <w:p>
      <w:pPr>
        <w:spacing w:after="0"/>
        <w:ind w:left="0"/>
        <w:jc w:val="both"/>
      </w:pPr>
      <w:r>
        <w:rPr>
          <w:rFonts w:ascii="Times New Roman"/>
          <w:b w:val="false"/>
          <w:i w:val="false"/>
          <w:color w:val="000000"/>
          <w:sz w:val="28"/>
        </w:rPr>
        <w:t xml:space="preserve">
      31.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 23, 118-құжат; № 24, 131-құжат; 2017 ж., № 16, 56-құжат):</w:t>
      </w:r>
    </w:p>
    <w:bookmarkEnd w:id="786"/>
    <w:bookmarkStart w:name="z846" w:id="787"/>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7-1) тармақшасы</w:t>
      </w:r>
      <w:r>
        <w:rPr>
          <w:rFonts w:ascii="Times New Roman"/>
          <w:b w:val="false"/>
          <w:i w:val="false"/>
          <w:color w:val="000000"/>
          <w:sz w:val="28"/>
        </w:rPr>
        <w:t xml:space="preserve"> және 8-1-баптың 2-1) тармақшасы алып тасталсын.</w:t>
      </w:r>
    </w:p>
    <w:bookmarkEnd w:id="787"/>
    <w:bookmarkStart w:name="z847" w:id="788"/>
    <w:p>
      <w:pPr>
        <w:spacing w:after="0"/>
        <w:ind w:left="0"/>
        <w:jc w:val="both"/>
      </w:pPr>
      <w:r>
        <w:rPr>
          <w:rFonts w:ascii="Times New Roman"/>
          <w:b w:val="false"/>
          <w:i w:val="false"/>
          <w:color w:val="000000"/>
          <w:sz w:val="28"/>
        </w:rPr>
        <w:t xml:space="preserve">
      32.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w:t>
      </w:r>
    </w:p>
    <w:bookmarkEnd w:id="788"/>
    <w:bookmarkStart w:name="z848" w:id="789"/>
    <w:p>
      <w:pPr>
        <w:spacing w:after="0"/>
        <w:ind w:left="0"/>
        <w:jc w:val="both"/>
      </w:pPr>
      <w:r>
        <w:rPr>
          <w:rFonts w:ascii="Times New Roman"/>
          <w:b w:val="false"/>
          <w:i w:val="false"/>
          <w:color w:val="000000"/>
          <w:sz w:val="28"/>
        </w:rPr>
        <w:t xml:space="preserve">
      1) 15-баптың </w:t>
      </w:r>
      <w:r>
        <w:rPr>
          <w:rFonts w:ascii="Times New Roman"/>
          <w:b w:val="false"/>
          <w:i w:val="false"/>
          <w:color w:val="000000"/>
          <w:sz w:val="28"/>
        </w:rPr>
        <w:t>14-тармағының</w:t>
      </w:r>
      <w:r>
        <w:rPr>
          <w:rFonts w:ascii="Times New Roman"/>
          <w:b w:val="false"/>
          <w:i w:val="false"/>
          <w:color w:val="000000"/>
          <w:sz w:val="28"/>
        </w:rPr>
        <w:t xml:space="preserve"> 8) тармақшасы мынадай редакцияда жазылсын:</w:t>
      </w:r>
    </w:p>
    <w:bookmarkEnd w:id="789"/>
    <w:bookmarkStart w:name="z849" w:id="790"/>
    <w:p>
      <w:pPr>
        <w:spacing w:after="0"/>
        <w:ind w:left="0"/>
        <w:jc w:val="both"/>
      </w:pPr>
      <w:r>
        <w:rPr>
          <w:rFonts w:ascii="Times New Roman"/>
          <w:b w:val="false"/>
          <w:i w:val="false"/>
          <w:color w:val="000000"/>
          <w:sz w:val="28"/>
        </w:rPr>
        <w:t xml:space="preserve">
      "8) ережелері иеліктен шығарылатын шикі және (немесе) тауарлық газды сатып алуға мемлекеттің артықшылықты құқығын көздейтін,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722-бабына</w:t>
      </w:r>
      <w:r>
        <w:rPr>
          <w:rFonts w:ascii="Times New Roman"/>
          <w:b w:val="false"/>
          <w:i w:val="false"/>
          <w:color w:val="000000"/>
          <w:sz w:val="28"/>
        </w:rPr>
        <w:t xml:space="preserve"> сәйкес салық режимінің тұрақтылығына ие болатын өнімді бөлу туралы келісім (келісімшарт) шеңберінде жер қойнауын пайдаланушы өндіріп алған (өндірген) шикі және (немесе) тауарлық газды иелiктен шығару жағдайларына қолданылмайды.";</w:t>
      </w:r>
    </w:p>
    <w:bookmarkEnd w:id="790"/>
    <w:bookmarkStart w:name="z850" w:id="791"/>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9-тармағының</w:t>
      </w:r>
      <w:r>
        <w:rPr>
          <w:rFonts w:ascii="Times New Roman"/>
          <w:b w:val="false"/>
          <w:i w:val="false"/>
          <w:color w:val="000000"/>
          <w:sz w:val="28"/>
        </w:rPr>
        <w:t xml:space="preserve"> 4) тармақшасы мынадай редакцияда жазылсын:</w:t>
      </w:r>
    </w:p>
    <w:bookmarkEnd w:id="791"/>
    <w:bookmarkStart w:name="z851" w:id="792"/>
    <w:p>
      <w:pPr>
        <w:spacing w:after="0"/>
        <w:ind w:left="0"/>
        <w:jc w:val="both"/>
      </w:pPr>
      <w:r>
        <w:rPr>
          <w:rFonts w:ascii="Times New Roman"/>
          <w:b w:val="false"/>
          <w:i w:val="false"/>
          <w:color w:val="000000"/>
          <w:sz w:val="28"/>
        </w:rPr>
        <w:t xml:space="preserve">
      "4) ережелері иеліктен шығарылатын шикі және (немесе) тауарлық газды сатып алуға мемлекеттің артықшылықты құқығын көздейтін,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722-бабына</w:t>
      </w:r>
      <w:r>
        <w:rPr>
          <w:rFonts w:ascii="Times New Roman"/>
          <w:b w:val="false"/>
          <w:i w:val="false"/>
          <w:color w:val="000000"/>
          <w:sz w:val="28"/>
        </w:rPr>
        <w:t xml:space="preserve"> сәйкес салық режимінің тұрақтылығына ие болатын өнімді бөлу туралы келісім (келісімшарт) шеңберінде жер қойнауын пайдаланушы өндіріп алған (өндірген) тауарлық газды өткiзу жөнiндегi қатынастарға қолданылмайды.".</w:t>
      </w:r>
    </w:p>
    <w:bookmarkEnd w:id="792"/>
    <w:bookmarkStart w:name="z852" w:id="793"/>
    <w:p>
      <w:pPr>
        <w:spacing w:after="0"/>
        <w:ind w:left="0"/>
        <w:jc w:val="both"/>
      </w:pPr>
      <w:r>
        <w:rPr>
          <w:rFonts w:ascii="Times New Roman"/>
          <w:b w:val="false"/>
          <w:i w:val="false"/>
          <w:color w:val="000000"/>
          <w:sz w:val="28"/>
        </w:rPr>
        <w:t xml:space="preserve">
      33.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 № 9, 21-құжат):</w:t>
      </w:r>
    </w:p>
    <w:bookmarkEnd w:id="7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14-бапта</w:t>
      </w:r>
      <w:r>
        <w:rPr>
          <w:rFonts w:ascii="Times New Roman"/>
          <w:b w:val="false"/>
          <w:i w:val="false"/>
          <w:color w:val="000000"/>
          <w:sz w:val="28"/>
        </w:rPr>
        <w:t>:</w:t>
      </w:r>
    </w:p>
    <w:bookmarkStart w:name="z854" w:id="79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 тармақшасындағы</w:t>
      </w:r>
      <w:r>
        <w:rPr>
          <w:rFonts w:ascii="Times New Roman"/>
          <w:b w:val="false"/>
          <w:i w:val="false"/>
          <w:color w:val="000000"/>
          <w:sz w:val="28"/>
        </w:rPr>
        <w:t xml:space="preserve"> "көшірмесін береді."деген сөздер "көшірмесін;" деген сөзбен ауыстырылып, мынадай мазмұндағы 9) тармақшамен толықтырылсын:</w:t>
      </w:r>
    </w:p>
    <w:bookmarkEnd w:id="794"/>
    <w:bookmarkStart w:name="z855" w:id="795"/>
    <w:p>
      <w:pPr>
        <w:spacing w:after="0"/>
        <w:ind w:left="0"/>
        <w:jc w:val="both"/>
      </w:pPr>
      <w:r>
        <w:rPr>
          <w:rFonts w:ascii="Times New Roman"/>
          <w:b w:val="false"/>
          <w:i w:val="false"/>
          <w:color w:val="000000"/>
          <w:sz w:val="28"/>
        </w:rPr>
        <w:t>
      "9) микроқаржы ұйымын есептік тіркеуден өткізгені үшін алымның төленгенін растайтын құжатты береді.";</w:t>
      </w:r>
    </w:p>
    <w:bookmarkEnd w:id="795"/>
    <w:bookmarkStart w:name="z856" w:id="796"/>
    <w:p>
      <w:pPr>
        <w:spacing w:after="0"/>
        <w:ind w:left="0"/>
        <w:jc w:val="both"/>
      </w:pPr>
      <w:r>
        <w:rPr>
          <w:rFonts w:ascii="Times New Roman"/>
          <w:b w:val="false"/>
          <w:i w:val="false"/>
          <w:color w:val="000000"/>
          <w:sz w:val="28"/>
        </w:rPr>
        <w:t>
      мынадай мазмұндағы 1-1-тармақпен толықтырылсын:</w:t>
      </w:r>
    </w:p>
    <w:bookmarkEnd w:id="796"/>
    <w:bookmarkStart w:name="z857" w:id="797"/>
    <w:p>
      <w:pPr>
        <w:spacing w:after="0"/>
        <w:ind w:left="0"/>
        <w:jc w:val="both"/>
      </w:pPr>
      <w:r>
        <w:rPr>
          <w:rFonts w:ascii="Times New Roman"/>
          <w:b w:val="false"/>
          <w:i w:val="false"/>
          <w:color w:val="000000"/>
          <w:sz w:val="28"/>
        </w:rPr>
        <w:t>
      "1-1. Есептік тіркеуден өту үшін микроқаржы ұйымы мөлшері мен төлеу тәртібі Қазақстан Республикасының салық заңнамасында айқындалатын алым төлейді.".</w:t>
      </w:r>
    </w:p>
    <w:bookmarkEnd w:id="797"/>
    <w:bookmarkStart w:name="z858" w:id="798"/>
    <w:p>
      <w:pPr>
        <w:spacing w:after="0"/>
        <w:ind w:left="0"/>
        <w:jc w:val="both"/>
      </w:pPr>
      <w:r>
        <w:rPr>
          <w:rFonts w:ascii="Times New Roman"/>
          <w:b w:val="false"/>
          <w:i w:val="false"/>
          <w:color w:val="000000"/>
          <w:sz w:val="28"/>
        </w:rPr>
        <w:t xml:space="preserve">
      34.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12-құжат; 2014 ж., № 16, 90-құжат; 2016 ж., № 24, 131-құжат;  2017 ж., № 16, 56-құжат):</w:t>
      </w:r>
    </w:p>
    <w:bookmarkEnd w:id="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29-бап</w:t>
      </w:r>
      <w:r>
        <w:rPr>
          <w:rFonts w:ascii="Times New Roman"/>
          <w:b w:val="false"/>
          <w:i w:val="false"/>
          <w:color w:val="000000"/>
          <w:sz w:val="28"/>
        </w:rPr>
        <w:t xml:space="preserve"> мынадай мазмұндағы екінші бөлікпен толықтырылсын: </w:t>
      </w:r>
    </w:p>
    <w:bookmarkStart w:name="z860" w:id="799"/>
    <w:p>
      <w:pPr>
        <w:spacing w:after="0"/>
        <w:ind w:left="0"/>
        <w:jc w:val="both"/>
      </w:pPr>
      <w:r>
        <w:rPr>
          <w:rFonts w:ascii="Times New Roman"/>
          <w:b w:val="false"/>
          <w:i w:val="false"/>
          <w:color w:val="000000"/>
          <w:sz w:val="28"/>
        </w:rPr>
        <w:t>
      "Шаруашылық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көрсетілетін қызмет бағаларының прейскурантын ішкі істер органдары монополияға қарсы органмен келісу бойынша бекітеді.".</w:t>
      </w:r>
    </w:p>
    <w:bookmarkEnd w:id="799"/>
    <w:bookmarkStart w:name="z861" w:id="800"/>
    <w:p>
      <w:pPr>
        <w:spacing w:after="0"/>
        <w:ind w:left="0"/>
        <w:jc w:val="both"/>
      </w:pPr>
      <w:r>
        <w:rPr>
          <w:rFonts w:ascii="Times New Roman"/>
          <w:b w:val="false"/>
          <w:i w:val="false"/>
          <w:color w:val="000000"/>
          <w:sz w:val="28"/>
        </w:rPr>
        <w:t xml:space="preserve">
      35.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w:t>
      </w:r>
    </w:p>
    <w:bookmarkEnd w:id="800"/>
    <w:bookmarkStart w:name="z862" w:id="80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26) тармақшасы</w:t>
      </w:r>
      <w:r>
        <w:rPr>
          <w:rFonts w:ascii="Times New Roman"/>
          <w:b w:val="false"/>
          <w:i w:val="false"/>
          <w:color w:val="000000"/>
          <w:sz w:val="28"/>
        </w:rPr>
        <w:t xml:space="preserve"> мынадай редакцияда жазылсын:</w:t>
      </w:r>
    </w:p>
    <w:bookmarkEnd w:id="801"/>
    <w:bookmarkStart w:name="z863" w:id="802"/>
    <w:p>
      <w:pPr>
        <w:spacing w:after="0"/>
        <w:ind w:left="0"/>
        <w:jc w:val="both"/>
      </w:pPr>
      <w:r>
        <w:rPr>
          <w:rFonts w:ascii="Times New Roman"/>
          <w:b w:val="false"/>
          <w:i w:val="false"/>
          <w:color w:val="000000"/>
          <w:sz w:val="28"/>
        </w:rPr>
        <w:t>
      "26) мiндеттi зейнетақы жарналары, мiндеттi кәсіптік зейнетақы жарналары бойынша берешек – осы Заңда белгіленген мерзімдерде есептелген, ұсталған (есепке жазылған) және бірыңғай жинақтаушы зейнетақы қорына аударылмаған мiндеттi зейнетақы жарналары, мiндеттi кәсіптік зейнетақы жарналары, сондай-ақ төленбеген өсімпұл сомалары;";</w:t>
      </w:r>
    </w:p>
    <w:bookmarkEnd w:id="802"/>
    <w:bookmarkStart w:name="z864" w:id="8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803"/>
    <w:bookmarkStart w:name="z865" w:id="804"/>
    <w:p>
      <w:pPr>
        <w:spacing w:after="0"/>
        <w:ind w:left="0"/>
        <w:jc w:val="both"/>
      </w:pPr>
      <w:r>
        <w:rPr>
          <w:rFonts w:ascii="Times New Roman"/>
          <w:b w:val="false"/>
          <w:i w:val="false"/>
          <w:color w:val="000000"/>
          <w:sz w:val="28"/>
        </w:rPr>
        <w:t>
      "28-бап. Мiндеттi зейнетақы жарналарын, мiндеттi кәсіптік зейнетақы жарналарын уақтылы ұстап қалмағаны және аудармағаны үшiн жауаптылық</w:t>
      </w:r>
    </w:p>
    <w:bookmarkEnd w:id="804"/>
    <w:bookmarkStart w:name="z866" w:id="805"/>
    <w:p>
      <w:pPr>
        <w:spacing w:after="0"/>
        <w:ind w:left="0"/>
        <w:jc w:val="both"/>
      </w:pPr>
      <w:r>
        <w:rPr>
          <w:rFonts w:ascii="Times New Roman"/>
          <w:b w:val="false"/>
          <w:i w:val="false"/>
          <w:color w:val="000000"/>
          <w:sz w:val="28"/>
        </w:rPr>
        <w:t>
      1. Іс жүзінде төленген және жұмыскер кіріс алған жағдайда, агент уақтылы ұстап қалмаған (есепке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агент оларды уәкілетті орган белгілеген қайта қаржыландырудың 1,25 еселенген ресми мөлшерлемесі мөлшерінде мерзімі өткен әрбір күн үшін (Мемлекеттік корпорацияға төлеу күнін қоса алғанда) есепке жазылған өсімпұлмен бірге міндетті зейнетақы жарналары салымшыларының, өздерінің пайдасына міндетті кәсіптік зейнетақы жарналары төленетін жұмыскерлердің пайдасына аударуға тиіс.</w:t>
      </w:r>
    </w:p>
    <w:bookmarkEnd w:id="805"/>
    <w:bookmarkStart w:name="z867" w:id="806"/>
    <w:p>
      <w:pPr>
        <w:spacing w:after="0"/>
        <w:ind w:left="0"/>
        <w:jc w:val="both"/>
      </w:pPr>
      <w:r>
        <w:rPr>
          <w:rFonts w:ascii="Times New Roman"/>
          <w:b w:val="false"/>
          <w:i w:val="false"/>
          <w:color w:val="000000"/>
          <w:sz w:val="28"/>
        </w:rPr>
        <w:t xml:space="preserve">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агенттің міндетті зейнетақы жарналары, міндетті кәсіптік зейнетақы жарналары бойынша берешегі түзілген күннен бастап бес жұмыс күнінен кешіктірмей мемлекеттік кіріс органы агентке берешек сомасы туралы хабарлама жібереді. </w:t>
      </w:r>
    </w:p>
    <w:bookmarkEnd w:id="806"/>
    <w:bookmarkStart w:name="z868" w:id="807"/>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End w:id="807"/>
    <w:bookmarkStart w:name="z869" w:id="808"/>
    <w:p>
      <w:pPr>
        <w:spacing w:after="0"/>
        <w:ind w:left="0"/>
        <w:jc w:val="both"/>
      </w:pPr>
      <w:r>
        <w:rPr>
          <w:rFonts w:ascii="Times New Roman"/>
          <w:b w:val="false"/>
          <w:i w:val="false"/>
          <w:color w:val="000000"/>
          <w:sz w:val="28"/>
        </w:rPr>
        <w:t>
      3. Міндетті зейнетақы жарналары, міндетті кәсіптік зейнетақы жарналары бойынша берешек өтелмеген жағдайда мемлекеттік кіріс органы:</w:t>
      </w:r>
    </w:p>
    <w:bookmarkEnd w:id="808"/>
    <w:bookmarkStart w:name="z870" w:id="809"/>
    <w:p>
      <w:pPr>
        <w:spacing w:after="0"/>
        <w:ind w:left="0"/>
        <w:jc w:val="both"/>
      </w:pPr>
      <w:r>
        <w:rPr>
          <w:rFonts w:ascii="Times New Roman"/>
          <w:b w:val="false"/>
          <w:i w:val="false"/>
          <w:color w:val="000000"/>
          <w:sz w:val="28"/>
        </w:rPr>
        <w:t>
      өзіне хабарлама табыс етілген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p>
    <w:bookmarkEnd w:id="809"/>
    <w:bookmarkStart w:name="z871" w:id="810"/>
    <w:p>
      <w:pPr>
        <w:spacing w:after="0"/>
        <w:ind w:left="0"/>
        <w:jc w:val="both"/>
      </w:pPr>
      <w:r>
        <w:rPr>
          <w:rFonts w:ascii="Times New Roman"/>
          <w:b w:val="false"/>
          <w:i w:val="false"/>
          <w:color w:val="000000"/>
          <w:sz w:val="28"/>
        </w:rPr>
        <w:t>
      өзіне хабарлама табыс етілген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 мен кассасы бойынша шығыс операцияларын тоқтата тұрады.</w:t>
      </w:r>
    </w:p>
    <w:bookmarkEnd w:id="810"/>
    <w:bookmarkStart w:name="z872" w:id="811"/>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агенттердің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аударуға қатысты нұсқауларды орындауға міндетті.</w:t>
      </w:r>
    </w:p>
    <w:bookmarkEnd w:id="811"/>
    <w:bookmarkStart w:name="z873" w:id="812"/>
    <w:p>
      <w:pPr>
        <w:spacing w:after="0"/>
        <w:ind w:left="0"/>
        <w:jc w:val="both"/>
      </w:pPr>
      <w:r>
        <w:rPr>
          <w:rFonts w:ascii="Times New Roman"/>
          <w:b w:val="false"/>
          <w:i w:val="false"/>
          <w:color w:val="000000"/>
          <w:sz w:val="28"/>
        </w:rPr>
        <w:t>
      Агент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Мемлекеттік корпорацияға аудару арқылы сөзсіз орындауға тиіс.</w:t>
      </w:r>
    </w:p>
    <w:bookmarkEnd w:id="812"/>
    <w:bookmarkStart w:name="z874" w:id="813"/>
    <w:p>
      <w:pPr>
        <w:spacing w:after="0"/>
        <w:ind w:left="0"/>
        <w:jc w:val="both"/>
      </w:pPr>
      <w:r>
        <w:rPr>
          <w:rFonts w:ascii="Times New Roman"/>
          <w:b w:val="false"/>
          <w:i w:val="false"/>
          <w:color w:val="000000"/>
          <w:sz w:val="28"/>
        </w:rPr>
        <w:t>
      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End w:id="813"/>
    <w:bookmarkStart w:name="z875" w:id="814"/>
    <w:p>
      <w:pPr>
        <w:spacing w:after="0"/>
        <w:ind w:left="0"/>
        <w:jc w:val="both"/>
      </w:pPr>
      <w:r>
        <w:rPr>
          <w:rFonts w:ascii="Times New Roman"/>
          <w:b w:val="false"/>
          <w:i w:val="false"/>
          <w:color w:val="000000"/>
          <w:sz w:val="28"/>
        </w:rPr>
        <w:t>
      4. Мемлекеттік кіріс органының агенттің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міндетті зейнетақы жарналары, міндетті кәсіптік зейнетақы жарналары бойынша берешек өтелген күннен кейінгі бір жұмыс күнінен кешіктірмей жояды.</w:t>
      </w:r>
    </w:p>
    <w:bookmarkEnd w:id="814"/>
    <w:bookmarkStart w:name="z876" w:id="815"/>
    <w:p>
      <w:pPr>
        <w:spacing w:after="0"/>
        <w:ind w:left="0"/>
        <w:jc w:val="both"/>
      </w:pPr>
      <w:r>
        <w:rPr>
          <w:rFonts w:ascii="Times New Roman"/>
          <w:b w:val="false"/>
          <w:i w:val="false"/>
          <w:color w:val="000000"/>
          <w:sz w:val="28"/>
        </w:rPr>
        <w:t>
      5. Міндетті зейнетақы жарналары, міндетті кәсіптік зейнетақы жарналары бойынша берешек өтелмеген жағдайда мемлекеттік кіріс органы мұндай берешектің сомаларын:</w:t>
      </w:r>
    </w:p>
    <w:bookmarkEnd w:id="815"/>
    <w:bookmarkStart w:name="z877" w:id="816"/>
    <w:p>
      <w:pPr>
        <w:spacing w:after="0"/>
        <w:ind w:left="0"/>
        <w:jc w:val="both"/>
      </w:pPr>
      <w:r>
        <w:rPr>
          <w:rFonts w:ascii="Times New Roman"/>
          <w:b w:val="false"/>
          <w:i w:val="false"/>
          <w:color w:val="000000"/>
          <w:sz w:val="28"/>
        </w:rPr>
        <w:t>
      өзіне хабарлама табыс етілген күннен бастап бес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p>
    <w:bookmarkEnd w:id="816"/>
    <w:bookmarkStart w:name="z878" w:id="817"/>
    <w:p>
      <w:pPr>
        <w:spacing w:after="0"/>
        <w:ind w:left="0"/>
        <w:jc w:val="both"/>
      </w:pPr>
      <w:r>
        <w:rPr>
          <w:rFonts w:ascii="Times New Roman"/>
          <w:b w:val="false"/>
          <w:i w:val="false"/>
          <w:color w:val="000000"/>
          <w:sz w:val="28"/>
        </w:rPr>
        <w:t>
      өзіне хабарлама табыс етілген 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шоттарынан мәжбүрлі тәртіппен өндіріп алады.</w:t>
      </w:r>
    </w:p>
    <w:bookmarkEnd w:id="817"/>
    <w:bookmarkStart w:name="z879" w:id="818"/>
    <w:p>
      <w:pPr>
        <w:spacing w:after="0"/>
        <w:ind w:left="0"/>
        <w:jc w:val="both"/>
      </w:pPr>
      <w:r>
        <w:rPr>
          <w:rFonts w:ascii="Times New Roman"/>
          <w:b w:val="false"/>
          <w:i w:val="false"/>
          <w:color w:val="000000"/>
          <w:sz w:val="28"/>
        </w:rPr>
        <w:t>
      Міндетті зейнетақы жарналары, міндетті кәсіптік зейнетақы жарналары бойынша берешекті агенттердің банктік шоттарынан өндіріп алу мемлекеттік кіріс органының инкассолық өкімі негізінде жүргізіледі.</w:t>
      </w:r>
    </w:p>
    <w:bookmarkEnd w:id="818"/>
    <w:bookmarkStart w:name="z880" w:id="819"/>
    <w:p>
      <w:pPr>
        <w:spacing w:after="0"/>
        <w:ind w:left="0"/>
        <w:jc w:val="both"/>
      </w:pPr>
      <w:r>
        <w:rPr>
          <w:rFonts w:ascii="Times New Roman"/>
          <w:b w:val="false"/>
          <w:i w:val="false"/>
          <w:color w:val="000000"/>
          <w:sz w:val="28"/>
        </w:rPr>
        <w:t xml:space="preserve">
      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алып қоюды Қазақстан Республикасының Азаматтық кодексінде белгіленген кезектілік тәртібімен жүргізеді. </w:t>
      </w:r>
    </w:p>
    <w:bookmarkEnd w:id="819"/>
    <w:bookmarkStart w:name="z881" w:id="820"/>
    <w:p>
      <w:pPr>
        <w:spacing w:after="0"/>
        <w:ind w:left="0"/>
        <w:jc w:val="both"/>
      </w:pPr>
      <w:r>
        <w:rPr>
          <w:rFonts w:ascii="Times New Roman"/>
          <w:b w:val="false"/>
          <w:i w:val="false"/>
          <w:color w:val="000000"/>
          <w:sz w:val="28"/>
        </w:rPr>
        <w:t xml:space="preserve">
      Агенттің ұлттық валютадағы банктік шотында ақша болмаған жағдайда міндетті зейнетақы жарналары, міндетті кәсіптік зейнетақы жарналары бойынша берешекті өндіріп алу мемлекеттік кіріс органдары ұлттық валютада қойған инкассолық өкімдер негізінде агенттің шетел валютасындағы банктік шоттарынан жүргізіледі. </w:t>
      </w:r>
    </w:p>
    <w:bookmarkEnd w:id="820"/>
    <w:bookmarkStart w:name="z882" w:id="821"/>
    <w:p>
      <w:pPr>
        <w:spacing w:after="0"/>
        <w:ind w:left="0"/>
        <w:jc w:val="both"/>
      </w:pPr>
      <w:r>
        <w:rPr>
          <w:rFonts w:ascii="Times New Roman"/>
          <w:b w:val="false"/>
          <w:i w:val="false"/>
          <w:color w:val="000000"/>
          <w:sz w:val="28"/>
        </w:rPr>
        <w:t xml:space="preserve">
      6. Банктер және банк операцияларының жекелеген түрлерін жүзеге асыратын ұйымдар міндетті зейнетақы жарналарының, міндетті кәсіптік 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 </w:t>
      </w:r>
    </w:p>
    <w:bookmarkEnd w:id="821"/>
    <w:bookmarkStart w:name="z883" w:id="822"/>
    <w:p>
      <w:pPr>
        <w:spacing w:after="0"/>
        <w:ind w:left="0"/>
        <w:jc w:val="both"/>
      </w:pPr>
      <w:r>
        <w:rPr>
          <w:rFonts w:ascii="Times New Roman"/>
          <w:b w:val="false"/>
          <w:i w:val="false"/>
          <w:color w:val="000000"/>
          <w:sz w:val="28"/>
        </w:rPr>
        <w:t>
      7. Мемлекеттік кіріс органдары агенттің сәйкестендіру нөмірін, басшысының тегін, атын, әкесінің атын (егер ол жеке басты куәландыратын құжатта көрсетілсе) және міндетті зейнетақы жарналары, міндетті кәсіптік зейнетақы жарналары бойынша берешек сомасын көрсете отырып, туындаған күнінен бастап алты айдан астам мерзімде өтелмеген міндетті зейнетақы жарналары, міндетті кәсіптік зейнетақы жарналары бойынша берешегі бар агенттердің тізімдерін жыл сайын бұқаралық ақпарат құралдарында жариялайды.".</w:t>
      </w:r>
    </w:p>
    <w:bookmarkEnd w:id="822"/>
    <w:bookmarkStart w:name="z884" w:id="823"/>
    <w:p>
      <w:pPr>
        <w:spacing w:after="0"/>
        <w:ind w:left="0"/>
        <w:jc w:val="both"/>
      </w:pPr>
      <w:r>
        <w:rPr>
          <w:rFonts w:ascii="Times New Roman"/>
          <w:b w:val="false"/>
          <w:i w:val="false"/>
          <w:color w:val="000000"/>
          <w:sz w:val="28"/>
        </w:rPr>
        <w:t xml:space="preserve">
      36.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22-I, 143-құжат;  № 22-V, 152-құжат; 2016 ж., № 8-II, 67-құжат; 2017 ж., № 12, 36-құжат; № 14, 53-құжат):</w:t>
      </w:r>
    </w:p>
    <w:bookmarkEnd w:id="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38-1-баптың</w:t>
      </w:r>
      <w:r>
        <w:rPr>
          <w:rFonts w:ascii="Times New Roman"/>
          <w:b w:val="false"/>
          <w:i w:val="false"/>
          <w:color w:val="000000"/>
          <w:sz w:val="28"/>
        </w:rPr>
        <w:t xml:space="preserve"> бірінші абзацындағы "2020" деген цифрлар "2022" деген цифрлармен ауыстырылсын.</w:t>
      </w:r>
    </w:p>
    <w:bookmarkStart w:name="z886" w:id="824"/>
    <w:p>
      <w:pPr>
        <w:spacing w:after="0"/>
        <w:ind w:left="0"/>
        <w:jc w:val="both"/>
      </w:pPr>
      <w:r>
        <w:rPr>
          <w:rFonts w:ascii="Times New Roman"/>
          <w:b w:val="false"/>
          <w:i w:val="false"/>
          <w:color w:val="000000"/>
          <w:sz w:val="28"/>
        </w:rPr>
        <w:t xml:space="preserve">
      37.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 19-ІІ, 106-құжат; № 22-II, 145-құжат; № 23-ІІ, 170-құжат; 2017 ж., № 12, 36-құжат; № 22-ІІІ, 109-құжат; № 23-ІІІ, 111-құжат; 2018 ж., № 14, 42-құжат; № 22, 83-құжат; 2019 ж., № 15-16, 67-құжат):</w:t>
      </w:r>
    </w:p>
    <w:bookmarkEnd w:id="824"/>
    <w:bookmarkStart w:name="z887" w:id="825"/>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19-тармағында</w:t>
      </w:r>
      <w:r>
        <w:rPr>
          <w:rFonts w:ascii="Times New Roman"/>
          <w:b w:val="false"/>
          <w:i w:val="false"/>
          <w:color w:val="000000"/>
          <w:sz w:val="28"/>
        </w:rPr>
        <w:t>:</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он бесінші абзацы мынадай редакцияда жазылсын:</w:t>
      </w:r>
    </w:p>
    <w:bookmarkStart w:name="z889" w:id="826"/>
    <w:p>
      <w:pPr>
        <w:spacing w:after="0"/>
        <w:ind w:left="0"/>
        <w:jc w:val="both"/>
      </w:pPr>
      <w:r>
        <w:rPr>
          <w:rFonts w:ascii="Times New Roman"/>
          <w:b w:val="false"/>
          <w:i w:val="false"/>
          <w:color w:val="000000"/>
          <w:sz w:val="28"/>
        </w:rPr>
        <w:t>
      "26) мiндеттi зейнетақы жарналары, жұмыс берушінің міндетті зейнетақы жарналары және мiндеттi кәсіптік зейнетақы жарналары бойынша берешек – осы Заңда белгіленген мерзімдерде есептелген, ұстап қалынған (есепке жазылған) және бірыңғай жинақтаушы зейнетақы қорына аударылмаған мiндеттi зейнетақы жарналары, жұмыс берушінің міндетті зейнетақы жарналары және мiндеттi кәсіптік зейнетақы жарналары, сондай-ақ төленбеген өсімпұл сомалары;";</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891" w:id="82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827"/>
    <w:bookmarkStart w:name="z892" w:id="828"/>
    <w:p>
      <w:pPr>
        <w:spacing w:after="0"/>
        <w:ind w:left="0"/>
        <w:jc w:val="both"/>
      </w:pPr>
      <w:r>
        <w:rPr>
          <w:rFonts w:ascii="Times New Roman"/>
          <w:b w:val="false"/>
          <w:i w:val="false"/>
          <w:color w:val="000000"/>
          <w:sz w:val="28"/>
        </w:rPr>
        <w:t>
      "28-бап. Мiндеттi зейнетақы жарналарын, жұмыс берушінің міндетті зейнетақы жарналарын, мiндеттi кәсіптік зейнетақы жарналарын уақтылы ұстап қалмағаны және аудармағаны үшiн жауаптылық</w:t>
      </w:r>
    </w:p>
    <w:bookmarkEnd w:id="828"/>
    <w:p>
      <w:pPr>
        <w:spacing w:after="0"/>
        <w:ind w:left="0"/>
        <w:jc w:val="both"/>
      </w:pPr>
      <w:r>
        <w:rPr>
          <w:rFonts w:ascii="Times New Roman"/>
          <w:b w:val="false"/>
          <w:i w:val="false"/>
          <w:color w:val="000000"/>
          <w:sz w:val="28"/>
        </w:rPr>
        <w:t>
      1. Іс жүзінде төленген және жұмыскер кіріс алған жағдайда, агент уақтылы ұстап қалмаған (есепке жазбаған) және (немесе) аудармаған міндетті зейнетақы жарналарының, жұмыс берушінің міндетті зейнетақы жарналарының, міндетті кәсіптік зейнетақы жарналарының сомаларын мемлекеттік кіріс органдары мерзімі өткен әрбір күн үшін (Мемлекеттік корпорацияға төлеу күнін қоса алғанда) уәкілетті орган белгілеген қайта қаржыландырудың 1,25 еселенген ресми мөлшерлемесі мөлшерінде есепке жазылған өсімпұлмен бірге өндіріп алады немесе агент оларды міндетті зейнетақы жарналары салымшыларының, өздерінің пайдасына жұмыс берушінің міндетті зейнетақы жарналары, міндетті кәсіптік зейнетақы жарналары төленетін жұмыскерлердің пайдасына аударуға тиіс.</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агентте міндетті зейнетақы жарналары, жұмыс берушінің міндетті зейнетақы жарналары, міндетті кәсіптік зейнетақы жарналары бойынша берешек түзілген күннен бастап бес жұмыс күнінен кешіктірмей мемлекеттік кіріс органы агентке берешек сомасы туралы хабарлама жібереді.</w:t>
      </w:r>
    </w:p>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 басшылықты жүзеге асыратын уәкілетті орган бекітеді.</w:t>
      </w:r>
    </w:p>
    <w:p>
      <w:pPr>
        <w:spacing w:after="0"/>
        <w:ind w:left="0"/>
        <w:jc w:val="both"/>
      </w:pPr>
      <w:r>
        <w:rPr>
          <w:rFonts w:ascii="Times New Roman"/>
          <w:b w:val="false"/>
          <w:i w:val="false"/>
          <w:color w:val="000000"/>
          <w:sz w:val="28"/>
        </w:rPr>
        <w:t>
      3.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мемлекеттік кіріс органы:</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жоғары деңгейі санатына жатқызылған агентке хабарлама табыс етілген күннен бастап бір жұмыс күні өткен соң – осы агенттің;</w:t>
      </w:r>
    </w:p>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орташа деңгейі санатына жатқызылған агентке хабарлама табыс етілген күннен бастап он жұмыс күні өткен соң осы агенттің банктік шоттары мен кассасы бойынша шығыс операцияларын тоқтата тұрады.</w:t>
      </w:r>
    </w:p>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белгіленген тәртіппен агенттердің банктік шоттары бойынша шығыс операцияларын тоқтата тұруға және міндетті зейнетақы жарналарын, жұмыс берушінің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бойынша берешекті және өсімпұлды аударуға қатысты нұсқауларды орындауға міндетті.</w:t>
      </w:r>
    </w:p>
    <w:p>
      <w:pPr>
        <w:spacing w:after="0"/>
        <w:ind w:left="0"/>
        <w:jc w:val="both"/>
      </w:pPr>
      <w:r>
        <w:rPr>
          <w:rFonts w:ascii="Times New Roman"/>
          <w:b w:val="false"/>
          <w:i w:val="false"/>
          <w:color w:val="000000"/>
          <w:sz w:val="28"/>
        </w:rPr>
        <w:t>
      Мемлекеттік кіріс органының касса бойынша шығыс операцияларын тоқтата тұру туралы өкімі агенттің түсетін қолма-қол ақшаны түскен күнінен кейінгі бір жұмыс күнінен кешіктірмей Мемлекеттік корпорацияға аудару жолымен бұлжытпай орындауына жатады.</w:t>
      </w:r>
    </w:p>
    <w:p>
      <w:pPr>
        <w:spacing w:after="0"/>
        <w:ind w:left="0"/>
        <w:jc w:val="both"/>
      </w:pPr>
      <w:r>
        <w:rPr>
          <w:rFonts w:ascii="Times New Roman"/>
          <w:b w:val="false"/>
          <w:i w:val="false"/>
          <w:color w:val="000000"/>
          <w:sz w:val="28"/>
        </w:rPr>
        <w:t>
      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 басшылықты жүзеге асыратын уәкілетті орган бекітеді.</w:t>
      </w:r>
    </w:p>
    <w:p>
      <w:pPr>
        <w:spacing w:after="0"/>
        <w:ind w:left="0"/>
        <w:jc w:val="both"/>
      </w:pPr>
      <w:r>
        <w:rPr>
          <w:rFonts w:ascii="Times New Roman"/>
          <w:b w:val="false"/>
          <w:i w:val="false"/>
          <w:color w:val="000000"/>
          <w:sz w:val="28"/>
        </w:rPr>
        <w:t>
      4. Мемлекеттік кіріс органының агенттің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міндетті зейнетақы жарналары, жұмыс берушінің міндетті зейнетақы жарналары, міндетті кәсіптік зейнетақы жарналары бойынша берешек өтелген күннен кейінгі бір жұмыс күнінен кешіктірмей жояды.</w:t>
      </w:r>
    </w:p>
    <w:p>
      <w:pPr>
        <w:spacing w:after="0"/>
        <w:ind w:left="0"/>
        <w:jc w:val="both"/>
      </w:pPr>
      <w:r>
        <w:rPr>
          <w:rFonts w:ascii="Times New Roman"/>
          <w:b w:val="false"/>
          <w:i w:val="false"/>
          <w:color w:val="000000"/>
          <w:sz w:val="28"/>
        </w:rPr>
        <w:t>
      5. Міндетті зейнетақы жарналары, жұмыс берушінің міндетті зейнетақы жарналары және міндетті кәсіптік зейнетақы жарналары бойынша берешек өтелмеген жағдайда:</w:t>
      </w:r>
    </w:p>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 – өзіне хабарлама табыс етілген күннен бастап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 өзіне хабарлама табыс етілген күннен бастап он бес жұмыс күні ішінде хабарлама жіберген мемлекеттік кіріс органына өздерінің пайдасына міндетті зейнетақы жарналары, жұмыс берушінің міндетті зейнетақы жарналары және міндетті кәсіптік зейнетақы жарналары бойынша берешек өндіріп алынатын жеке тұлғалардың тізімдерін ұсынады.</w:t>
      </w:r>
    </w:p>
    <w:p>
      <w:pPr>
        <w:spacing w:after="0"/>
        <w:ind w:left="0"/>
        <w:jc w:val="both"/>
      </w:pPr>
      <w:r>
        <w:rPr>
          <w:rFonts w:ascii="Times New Roman"/>
          <w:b w:val="false"/>
          <w:i w:val="false"/>
          <w:color w:val="000000"/>
          <w:sz w:val="28"/>
        </w:rPr>
        <w:t>
      6. Осы баптың 5-тармағына сәйкес агент ұсынған тізімдердің негізінде мемлекеттік кіріс органы тізімдер алынған күннен бастап бес жұмыс күнінен кешіктірмей агенттердің банктік шоттарынан міндетті зейнетақы жарналары, жұмыс берушінің міндетті зейнетақы жарналары және міндетті кәсіптік зейнетақы жарналары бойынша берешек сомаларын мәжбүрлі тәртіппен өндіріп алады.</w:t>
      </w:r>
    </w:p>
    <w:p>
      <w:pPr>
        <w:spacing w:after="0"/>
        <w:ind w:left="0"/>
        <w:jc w:val="both"/>
      </w:pPr>
      <w:r>
        <w:rPr>
          <w:rFonts w:ascii="Times New Roman"/>
          <w:b w:val="false"/>
          <w:i w:val="false"/>
          <w:color w:val="000000"/>
          <w:sz w:val="28"/>
        </w:rPr>
        <w:t>
      Агенттердің банктік шоттарынан міндетті зейнетақы жарналары, жұмыс берушінің міндетті зейнетақы жарналары және міндетті кәсіптік зейнетақы жарналары бойынша берешекті өндіріп алу агент ұсынған тізімдер қоса беріле отырып, мемлекеттік кіріс органының инкассолық өкімі негізінде жүргізіледі.</w:t>
      </w:r>
    </w:p>
    <w:p>
      <w:pPr>
        <w:spacing w:after="0"/>
        <w:ind w:left="0"/>
        <w:jc w:val="both"/>
      </w:pPr>
      <w:r>
        <w:rPr>
          <w:rFonts w:ascii="Times New Roman"/>
          <w:b w:val="false"/>
          <w:i w:val="false"/>
          <w:color w:val="000000"/>
          <w:sz w:val="28"/>
        </w:rPr>
        <w:t>
      Банктік шотта (шоттарда) клиентке қойылатын барлық талапты қанағаттандыру үшін ақша болмаған немесе жеткіліксіз болған жағдайда, банк Қазақстан Республикасының Азаматтық кодексінде белгіленген кезектілік тәртібімен клиенттің ақшасын алып қоюды жүргізеді.</w:t>
      </w:r>
    </w:p>
    <w:p>
      <w:pPr>
        <w:spacing w:after="0"/>
        <w:ind w:left="0"/>
        <w:jc w:val="both"/>
      </w:pPr>
      <w:r>
        <w:rPr>
          <w:rFonts w:ascii="Times New Roman"/>
          <w:b w:val="false"/>
          <w:i w:val="false"/>
          <w:color w:val="000000"/>
          <w:sz w:val="28"/>
        </w:rPr>
        <w:t>
      Агенттің ұлттық валютадағы банктік шотында ақша болмаған жағдайда, міндетті зейнетақы жарналары, жұмыс берушінің міндетті зейнетақы жарналары және міндетті кәсіптік зейнетақы жарналары бойынша берешекті өндіріп алу мемлекеттік кіріс органдары ұлттық валютада ұсынған инкассолық өкімдер негізінде агенттің шетел валютасындағы банктік шоттарынан жүргізіледі.</w:t>
      </w:r>
    </w:p>
    <w:p>
      <w:pPr>
        <w:spacing w:after="0"/>
        <w:ind w:left="0"/>
        <w:jc w:val="both"/>
      </w:pPr>
      <w:r>
        <w:rPr>
          <w:rFonts w:ascii="Times New Roman"/>
          <w:b w:val="false"/>
          <w:i w:val="false"/>
          <w:color w:val="000000"/>
          <w:sz w:val="28"/>
        </w:rPr>
        <w:t>
      7. Банктер және банк операцияларының жекелеген түрлерін жүзеге асыратын ұйымдар міндетті зейнетақы жарналарының, жұмыс берушінің міндетті зейнетақы жарналарының, міндетті кәсіптік 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w:t>
      </w:r>
    </w:p>
    <w:p>
      <w:pPr>
        <w:spacing w:after="0"/>
        <w:ind w:left="0"/>
        <w:jc w:val="both"/>
      </w:pPr>
      <w:r>
        <w:rPr>
          <w:rFonts w:ascii="Times New Roman"/>
          <w:b w:val="false"/>
          <w:i w:val="false"/>
          <w:color w:val="000000"/>
          <w:sz w:val="28"/>
        </w:rPr>
        <w:t>
      8. Мемлекеттік кіріс органдары агенттің сәйкестендіру нөмірін, басшысының тегін, атын, әкесінің атын (егер ол жеке басты куәландыратын құжатта көрсетілсе) және міндетті зейнетақы жарналары, жұмыс берушінің міндетті зейнетақы жарналары, міндетті кәсіптік зейнетақы жарналары бойынша берешек сомасын көрсете отырып, міндетті зейнетақы жарналары, жұмыс берушінің міндетті зейнетақы жарналары, міндетті кәсіптік зейнетақы жарналары бойынша туындаған күнінен бастап алты айдан астам мерзімде өтелмеген берешегі бар агенттердің тізімдерін жыл сайын бұқаралық ақпарат құралдарында жариялайды.".</w:t>
      </w:r>
    </w:p>
    <w:bookmarkStart w:name="z911" w:id="829"/>
    <w:p>
      <w:pPr>
        <w:spacing w:after="0"/>
        <w:ind w:left="0"/>
        <w:jc w:val="both"/>
      </w:pPr>
      <w:r>
        <w:rPr>
          <w:rFonts w:ascii="Times New Roman"/>
          <w:b w:val="false"/>
          <w:i w:val="false"/>
          <w:color w:val="000000"/>
          <w:sz w:val="28"/>
        </w:rPr>
        <w:t xml:space="preserve">
      38.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 № 23, 119-құжат; 2017 ж., № 13, 45-құжат):</w:t>
      </w:r>
    </w:p>
    <w:bookmarkEnd w:id="829"/>
    <w:bookmarkStart w:name="z912" w:id="83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10) тармақшасындағы</w:t>
      </w:r>
      <w:r>
        <w:rPr>
          <w:rFonts w:ascii="Times New Roman"/>
          <w:b w:val="false"/>
          <w:i w:val="false"/>
          <w:color w:val="000000"/>
          <w:sz w:val="28"/>
        </w:rPr>
        <w:t xml:space="preserve"> "медициналық көрсетілетін қызметтерді тұтынушыларға" деген сөздер "тегін медициналық көмектің кепілдік берілген көлемі шеңберінде және (немесе) міндетті әлеуметтік медициналық сақтандыру жүйесінде" деген сөздермен ауыстырылсын;</w:t>
      </w:r>
    </w:p>
    <w:bookmarkEnd w:id="830"/>
    <w:bookmarkStart w:name="z913" w:id="831"/>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"2018" деген цифрлар "2020" деген цифрлармен ауыстырылсын;</w:t>
      </w:r>
    </w:p>
    <w:bookmarkEnd w:id="831"/>
    <w:bookmarkStart w:name="z914" w:id="832"/>
    <w:p>
      <w:pPr>
        <w:spacing w:after="0"/>
        <w:ind w:left="0"/>
        <w:jc w:val="both"/>
      </w:pPr>
      <w:r>
        <w:rPr>
          <w:rFonts w:ascii="Times New Roman"/>
          <w:b w:val="false"/>
          <w:i w:val="false"/>
          <w:color w:val="000000"/>
          <w:sz w:val="28"/>
        </w:rPr>
        <w:t xml:space="preserve">
      3) 14-баптың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алып тасталсын;</w:t>
      </w:r>
    </w:p>
    <w:bookmarkEnd w:id="832"/>
    <w:bookmarkStart w:name="z915" w:id="833"/>
    <w:p>
      <w:pPr>
        <w:spacing w:after="0"/>
        <w:ind w:left="0"/>
        <w:jc w:val="both"/>
      </w:pPr>
      <w:r>
        <w:rPr>
          <w:rFonts w:ascii="Times New Roman"/>
          <w:b w:val="false"/>
          <w:i w:val="false"/>
          <w:color w:val="000000"/>
          <w:sz w:val="28"/>
        </w:rPr>
        <w:t xml:space="preserve">
      4) 17-баптың </w:t>
      </w:r>
      <w:r>
        <w:rPr>
          <w:rFonts w:ascii="Times New Roman"/>
          <w:b w:val="false"/>
          <w:i w:val="false"/>
          <w:color w:val="000000"/>
          <w:sz w:val="28"/>
        </w:rPr>
        <w:t>1-тармағында</w:t>
      </w:r>
      <w:r>
        <w:rPr>
          <w:rFonts w:ascii="Times New Roman"/>
          <w:b w:val="false"/>
          <w:i w:val="false"/>
          <w:color w:val="000000"/>
          <w:sz w:val="28"/>
        </w:rPr>
        <w:t>:</w:t>
      </w:r>
    </w:p>
    <w:bookmarkEnd w:id="833"/>
    <w:bookmarkStart w:name="z916" w:id="834"/>
    <w:p>
      <w:pPr>
        <w:spacing w:after="0"/>
        <w:ind w:left="0"/>
        <w:jc w:val="both"/>
      </w:pPr>
      <w:r>
        <w:rPr>
          <w:rFonts w:ascii="Times New Roman"/>
          <w:b w:val="false"/>
          <w:i w:val="false"/>
          <w:color w:val="000000"/>
          <w:sz w:val="28"/>
        </w:rPr>
        <w:t>
      бірінші абзац "мемлекеттік корпорация" деген сөздерден кейін "мемлекеттік монополияға жататын мынадай қызмет түрлерін жүзеге асырады" деген сөздермен толықтырылсын;</w:t>
      </w:r>
    </w:p>
    <w:bookmarkEnd w:id="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bookmarkStart w:name="z918" w:id="8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26-бапта</w:t>
      </w:r>
      <w:r>
        <w:rPr>
          <w:rFonts w:ascii="Times New Roman"/>
          <w:b w:val="false"/>
          <w:i w:val="false"/>
          <w:color w:val="000000"/>
          <w:sz w:val="28"/>
        </w:rPr>
        <w:t>:</w:t>
      </w:r>
    </w:p>
    <w:bookmarkEnd w:id="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20" w:id="836"/>
    <w:p>
      <w:pPr>
        <w:spacing w:after="0"/>
        <w:ind w:left="0"/>
        <w:jc w:val="both"/>
      </w:pPr>
      <w:r>
        <w:rPr>
          <w:rFonts w:ascii="Times New Roman"/>
          <w:b w:val="false"/>
          <w:i w:val="false"/>
          <w:color w:val="000000"/>
          <w:sz w:val="28"/>
        </w:rPr>
        <w:t>
      екінші абзац алып тасталсын;</w:t>
      </w:r>
    </w:p>
    <w:bookmarkEnd w:id="836"/>
    <w:bookmarkStart w:name="z921" w:id="837"/>
    <w:p>
      <w:pPr>
        <w:spacing w:after="0"/>
        <w:ind w:left="0"/>
        <w:jc w:val="both"/>
      </w:pPr>
      <w:r>
        <w:rPr>
          <w:rFonts w:ascii="Times New Roman"/>
          <w:b w:val="false"/>
          <w:i w:val="false"/>
          <w:color w:val="000000"/>
          <w:sz w:val="28"/>
        </w:rPr>
        <w:t>
      үшінші абзацтағы "2019" деген цифрлар "2020" деген цифрлармен ауыстырылсын;</w:t>
      </w:r>
    </w:p>
    <w:bookmarkEnd w:id="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"2)," деген цифр алып тасталсын;</w:t>
      </w:r>
    </w:p>
    <w:bookmarkStart w:name="z923" w:id="8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28-бапта</w:t>
      </w:r>
      <w:r>
        <w:rPr>
          <w:rFonts w:ascii="Times New Roman"/>
          <w:b w:val="false"/>
          <w:i w:val="false"/>
          <w:color w:val="000000"/>
          <w:sz w:val="28"/>
        </w:rPr>
        <w:t>:</w:t>
      </w:r>
    </w:p>
    <w:bookmarkEnd w:id="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25" w:id="839"/>
    <w:p>
      <w:pPr>
        <w:spacing w:after="0"/>
        <w:ind w:left="0"/>
        <w:jc w:val="both"/>
      </w:pPr>
      <w:r>
        <w:rPr>
          <w:rFonts w:ascii="Times New Roman"/>
          <w:b w:val="false"/>
          <w:i w:val="false"/>
          <w:color w:val="000000"/>
          <w:sz w:val="28"/>
        </w:rPr>
        <w:t>
      бірінші абзац мынадай редакцияда жазылсын:</w:t>
      </w:r>
    </w:p>
    <w:bookmarkEnd w:id="839"/>
    <w:bookmarkStart w:name="z926" w:id="840"/>
    <w:p>
      <w:pPr>
        <w:spacing w:after="0"/>
        <w:ind w:left="0"/>
        <w:jc w:val="both"/>
      </w:pPr>
      <w:r>
        <w:rPr>
          <w:rFonts w:ascii="Times New Roman"/>
          <w:b w:val="false"/>
          <w:i w:val="false"/>
          <w:color w:val="000000"/>
          <w:sz w:val="28"/>
        </w:rPr>
        <w:t>
      "1. Жұмыскерлердің, азаматтық-құқықтық сипаттағы шарттар бойынша кірістер алатын жеке тұлғалардың қорға төлеуге жататын жарналары:";</w:t>
      </w:r>
    </w:p>
    <w:bookmarkEnd w:id="840"/>
    <w:bookmarkStart w:name="z927" w:id="841"/>
    <w:p>
      <w:pPr>
        <w:spacing w:after="0"/>
        <w:ind w:left="0"/>
        <w:jc w:val="both"/>
      </w:pPr>
      <w:r>
        <w:rPr>
          <w:rFonts w:ascii="Times New Roman"/>
          <w:b w:val="false"/>
          <w:i w:val="false"/>
          <w:color w:val="000000"/>
          <w:sz w:val="28"/>
        </w:rPr>
        <w:t>
      екінші абзацтағы "2019" деген цифрлар "2020" деген цифрлармен ауыстырылсын;</w:t>
      </w:r>
    </w:p>
    <w:bookmarkEnd w:id="841"/>
    <w:bookmarkStart w:name="z928" w:id="842"/>
    <w:p>
      <w:pPr>
        <w:spacing w:after="0"/>
        <w:ind w:left="0"/>
        <w:jc w:val="both"/>
      </w:pPr>
      <w:r>
        <w:rPr>
          <w:rFonts w:ascii="Times New Roman"/>
          <w:b w:val="false"/>
          <w:i w:val="false"/>
          <w:color w:val="000000"/>
          <w:sz w:val="28"/>
        </w:rPr>
        <w:t>
      үшінші абзацтағы "2020" деген цифрлар "2021" деген цифрлармен ауыстырылсын;</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 азаматтық-құқықтық сипаттағы шарттар бойынша кіріс алатын жеке тұлғалардың жарналары 2017 жылғы 1 шілдеден" деген сөздер "жарналары 2020 жылғы 1 қаңтардан"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"2018" деген цифрлар "2020" деген цифрлармен ауыстырылсын;"</w:t>
      </w:r>
    </w:p>
    <w:bookmarkStart w:name="z932" w:id="84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43"/>
    <w:bookmarkStart w:name="z933" w:id="844"/>
    <w:p>
      <w:pPr>
        <w:spacing w:after="0"/>
        <w:ind w:left="0"/>
        <w:jc w:val="both"/>
      </w:pPr>
      <w:r>
        <w:rPr>
          <w:rFonts w:ascii="Times New Roman"/>
          <w:b w:val="false"/>
          <w:i w:val="false"/>
          <w:color w:val="000000"/>
          <w:sz w:val="28"/>
        </w:rPr>
        <w:t xml:space="preserve">
      "1) осы Заңның 26-бабының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w:t>
      </w:r>
    </w:p>
    <w:bookmarkEnd w:id="844"/>
    <w:bookmarkStart w:name="z934" w:id="8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29-бапта</w:t>
      </w:r>
      <w:r>
        <w:rPr>
          <w:rFonts w:ascii="Times New Roman"/>
          <w:b w:val="false"/>
          <w:i w:val="false"/>
          <w:color w:val="000000"/>
          <w:sz w:val="28"/>
        </w:rPr>
        <w:t>:</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бесінші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37" w:id="846"/>
    <w:p>
      <w:pPr>
        <w:spacing w:after="0"/>
        <w:ind w:left="0"/>
        <w:jc w:val="both"/>
      </w:pPr>
      <w:r>
        <w:rPr>
          <w:rFonts w:ascii="Times New Roman"/>
          <w:b w:val="false"/>
          <w:i w:val="false"/>
          <w:color w:val="000000"/>
          <w:sz w:val="28"/>
        </w:rPr>
        <w:t>
      "4. Қорға аударымдар және (немесе) жарналар мынадай төлемдер мен кірістерден ұсталмайды:</w:t>
      </w:r>
    </w:p>
    <w:bookmarkEnd w:id="846"/>
    <w:bookmarkStart w:name="z938" w:id="847"/>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319-бабының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кірістер;</w:t>
      </w:r>
    </w:p>
    <w:bookmarkEnd w:id="847"/>
    <w:bookmarkStart w:name="z939" w:id="84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тармақшаларында</w:t>
      </w:r>
      <w:r>
        <w:rPr>
          <w:rFonts w:ascii="Times New Roman"/>
          <w:b w:val="false"/>
          <w:i w:val="false"/>
          <w:color w:val="000000"/>
          <w:sz w:val="28"/>
        </w:rPr>
        <w:t xml:space="preserve"> көрсетілген кірістерді қоспағанда, "Салық және бюджетке төленетін басқа да міндетті төлемдер туралы" Қазақстан Республикасы Кодексінің (Салық кодексі) 341-бабының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кірістер;</w:t>
      </w:r>
    </w:p>
    <w:bookmarkEnd w:id="848"/>
    <w:bookmarkStart w:name="z940" w:id="849"/>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 Кодексінің (Салық кодексі) 654-бабының </w:t>
      </w:r>
      <w:r>
        <w:rPr>
          <w:rFonts w:ascii="Times New Roman"/>
          <w:b w:val="false"/>
          <w:i w:val="false"/>
          <w:color w:val="000000"/>
          <w:sz w:val="28"/>
        </w:rPr>
        <w:t>10) тармақшасында</w:t>
      </w:r>
      <w:r>
        <w:rPr>
          <w:rFonts w:ascii="Times New Roman"/>
          <w:b w:val="false"/>
          <w:i w:val="false"/>
          <w:color w:val="000000"/>
          <w:sz w:val="28"/>
        </w:rPr>
        <w:t xml:space="preserve"> көрсетілген кірістер;</w:t>
      </w:r>
    </w:p>
    <w:bookmarkEnd w:id="849"/>
    <w:bookmarkStart w:name="z941" w:id="850"/>
    <w:p>
      <w:pPr>
        <w:spacing w:after="0"/>
        <w:ind w:left="0"/>
        <w:jc w:val="both"/>
      </w:pPr>
      <w:r>
        <w:rPr>
          <w:rFonts w:ascii="Times New Roman"/>
          <w:b w:val="false"/>
          <w:i w:val="false"/>
          <w:color w:val="000000"/>
          <w:sz w:val="28"/>
        </w:rPr>
        <w:t>
      4) гранттар қаражаты есебінен төленетін төлемдер (жұмыскерлердің еңбегіне ақы төлеу және жеке тұлғаларға азаматтық-құқықтық сипаттағы шарттар бойынша жұмыстарға (көрсетілетін қызметтерге) ақы төлеу түріндегі төлемдерден басқа);</w:t>
      </w:r>
    </w:p>
    <w:bookmarkEnd w:id="850"/>
    <w:bookmarkStart w:name="z942" w:id="851"/>
    <w:p>
      <w:pPr>
        <w:spacing w:after="0"/>
        <w:ind w:left="0"/>
        <w:jc w:val="both"/>
      </w:pPr>
      <w:r>
        <w:rPr>
          <w:rFonts w:ascii="Times New Roman"/>
          <w:b w:val="false"/>
          <w:i w:val="false"/>
          <w:color w:val="000000"/>
          <w:sz w:val="28"/>
        </w:rPr>
        <w:t>
      5) жұмыс беруші жеке тұлғаның қызметі тоқтатылған не жұмыс беруші заңды тұлға таратылған, жұмыскерлердің саны немесе штаты қысқартылған жағдайларда еңбек шарты бұзылған кезде Қазақстан Республикасының заңнамасында белгіленген мөлшерлердегі өтемақы төлемдері.";</w:t>
      </w:r>
    </w:p>
    <w:bookmarkEnd w:id="851"/>
    <w:bookmarkStart w:name="z943" w:id="8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852"/>
    <w:bookmarkStart w:name="z944" w:id="853"/>
    <w:p>
      <w:pPr>
        <w:spacing w:after="0"/>
        <w:ind w:left="0"/>
        <w:jc w:val="both"/>
      </w:pPr>
      <w:r>
        <w:rPr>
          <w:rFonts w:ascii="Times New Roman"/>
          <w:b w:val="false"/>
          <w:i w:val="false"/>
          <w:color w:val="000000"/>
          <w:sz w:val="28"/>
        </w:rPr>
        <w:t>
      "31-бап. Төлеушінің аударымдарды және (немесе) жарналарды уақтылы аудармағаны үшін жауаптылығы</w:t>
      </w:r>
    </w:p>
    <w:bookmarkEnd w:id="853"/>
    <w:bookmarkStart w:name="z945" w:id="854"/>
    <w:p>
      <w:pPr>
        <w:spacing w:after="0"/>
        <w:ind w:left="0"/>
        <w:jc w:val="both"/>
      </w:pPr>
      <w:r>
        <w:rPr>
          <w:rFonts w:ascii="Times New Roman"/>
          <w:b w:val="false"/>
          <w:i w:val="false"/>
          <w:color w:val="000000"/>
          <w:sz w:val="28"/>
        </w:rPr>
        <w:t xml:space="preserve">
      1. Аударымдардың және (немесе) жарналардың уақтылы аударылмаған сомаларын мемлекеттік кіріс органдары өндіріп алады және төлеуші оларды Қазақстан Республикасының Ұлттық Банкі белгілеген қайта қаржыландырудың 1,25 еселенген ресми мөлшерлемесі мөлшерінде мерзімі өткен әрбір күн үшін (қорға төлеу күнін қоса алғанда) есепке жазылған өсімпұлмен бірге қордың шотына аударуға тиіс. </w:t>
      </w:r>
    </w:p>
    <w:bookmarkEnd w:id="854"/>
    <w:bookmarkStart w:name="z946" w:id="855"/>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төлеушінің аударымдар және (немесе) жарналар бойынша берешегі түзілген күннен бастап бес жұмыс күнінен кешіктірмей мемлекеттік кіріс органы төлеушіге берешек сомасы туралы хабарлама жібереді.</w:t>
      </w:r>
    </w:p>
    <w:bookmarkEnd w:id="855"/>
    <w:bookmarkStart w:name="z947" w:id="856"/>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End w:id="856"/>
    <w:bookmarkStart w:name="z948" w:id="857"/>
    <w:p>
      <w:pPr>
        <w:spacing w:after="0"/>
        <w:ind w:left="0"/>
        <w:jc w:val="both"/>
      </w:pPr>
      <w:r>
        <w:rPr>
          <w:rFonts w:ascii="Times New Roman"/>
          <w:b w:val="false"/>
          <w:i w:val="false"/>
          <w:color w:val="000000"/>
          <w:sz w:val="28"/>
        </w:rPr>
        <w:t>
      3. Аударымдар және (немесе) жарналар бойынша берешек өтелмеген жағдайда мемлекеттік кіріс органы:</w:t>
      </w:r>
    </w:p>
    <w:bookmarkEnd w:id="857"/>
    <w:bookmarkStart w:name="z949" w:id="858"/>
    <w:p>
      <w:pPr>
        <w:spacing w:after="0"/>
        <w:ind w:left="0"/>
        <w:jc w:val="both"/>
      </w:pPr>
      <w:r>
        <w:rPr>
          <w:rFonts w:ascii="Times New Roman"/>
          <w:b w:val="false"/>
          <w:i w:val="false"/>
          <w:color w:val="000000"/>
          <w:sz w:val="28"/>
        </w:rPr>
        <w:t>
      өзіне хабарлама табыс етілген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bookmarkEnd w:id="858"/>
    <w:bookmarkStart w:name="z950" w:id="859"/>
    <w:p>
      <w:pPr>
        <w:spacing w:after="0"/>
        <w:ind w:left="0"/>
        <w:jc w:val="both"/>
      </w:pPr>
      <w:r>
        <w:rPr>
          <w:rFonts w:ascii="Times New Roman"/>
          <w:b w:val="false"/>
          <w:i w:val="false"/>
          <w:color w:val="000000"/>
          <w:sz w:val="28"/>
        </w:rPr>
        <w:t>
      өзіне хабарлама табыс етілген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 мен кассасы бойынша шығыс операцияларын тоқтата тұрады.</w:t>
      </w:r>
    </w:p>
    <w:bookmarkEnd w:id="859"/>
    <w:bookmarkStart w:name="z951" w:id="860"/>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төлеушілердің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аударуға қатысты нұсқауларды орындауға міндетті.</w:t>
      </w:r>
    </w:p>
    <w:bookmarkEnd w:id="860"/>
    <w:bookmarkStart w:name="z952" w:id="861"/>
    <w:p>
      <w:pPr>
        <w:spacing w:after="0"/>
        <w:ind w:left="0"/>
        <w:jc w:val="both"/>
      </w:pPr>
      <w:r>
        <w:rPr>
          <w:rFonts w:ascii="Times New Roman"/>
          <w:b w:val="false"/>
          <w:i w:val="false"/>
          <w:color w:val="000000"/>
          <w:sz w:val="28"/>
        </w:rPr>
        <w:t>
      Төлеуші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қорға аудару арқылы сөзсіз орындауға тиіс.</w:t>
      </w:r>
    </w:p>
    <w:bookmarkEnd w:id="861"/>
    <w:bookmarkStart w:name="z953" w:id="862"/>
    <w:p>
      <w:pPr>
        <w:spacing w:after="0"/>
        <w:ind w:left="0"/>
        <w:jc w:val="both"/>
      </w:pPr>
      <w:r>
        <w:rPr>
          <w:rFonts w:ascii="Times New Roman"/>
          <w:b w:val="false"/>
          <w:i w:val="false"/>
          <w:color w:val="000000"/>
          <w:sz w:val="28"/>
        </w:rPr>
        <w:t>
      Төлеушінің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End w:id="862"/>
    <w:bookmarkStart w:name="z954" w:id="863"/>
    <w:p>
      <w:pPr>
        <w:spacing w:after="0"/>
        <w:ind w:left="0"/>
        <w:jc w:val="both"/>
      </w:pPr>
      <w:r>
        <w:rPr>
          <w:rFonts w:ascii="Times New Roman"/>
          <w:b w:val="false"/>
          <w:i w:val="false"/>
          <w:color w:val="000000"/>
          <w:sz w:val="28"/>
        </w:rPr>
        <w:t>
      4. Мемлекеттік кіріс органының төлеушінің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аударымдар және (немесе) жарналар бойынша берешек өтелген күннен кейінгі бір жұмыс күнінен кешіктірмей жояды.</w:t>
      </w:r>
    </w:p>
    <w:bookmarkEnd w:id="863"/>
    <w:bookmarkStart w:name="z955" w:id="864"/>
    <w:p>
      <w:pPr>
        <w:spacing w:after="0"/>
        <w:ind w:left="0"/>
        <w:jc w:val="both"/>
      </w:pPr>
      <w:r>
        <w:rPr>
          <w:rFonts w:ascii="Times New Roman"/>
          <w:b w:val="false"/>
          <w:i w:val="false"/>
          <w:color w:val="000000"/>
          <w:sz w:val="28"/>
        </w:rPr>
        <w:t>
      5. Аударымдар және (немесе) жарналар бойынша берешек өтелмеген жағдайда мемлекеттік кіріс органы мұндай берешектің сомаларын:</w:t>
      </w:r>
    </w:p>
    <w:bookmarkEnd w:id="864"/>
    <w:bookmarkStart w:name="z956" w:id="865"/>
    <w:p>
      <w:pPr>
        <w:spacing w:after="0"/>
        <w:ind w:left="0"/>
        <w:jc w:val="both"/>
      </w:pPr>
      <w:r>
        <w:rPr>
          <w:rFonts w:ascii="Times New Roman"/>
          <w:b w:val="false"/>
          <w:i w:val="false"/>
          <w:color w:val="000000"/>
          <w:sz w:val="28"/>
        </w:rPr>
        <w:t>
      өзіне хабарлама табыс етілген күннен бастап бес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bookmarkEnd w:id="865"/>
    <w:bookmarkStart w:name="z957" w:id="866"/>
    <w:p>
      <w:pPr>
        <w:spacing w:after="0"/>
        <w:ind w:left="0"/>
        <w:jc w:val="both"/>
      </w:pPr>
      <w:r>
        <w:rPr>
          <w:rFonts w:ascii="Times New Roman"/>
          <w:b w:val="false"/>
          <w:i w:val="false"/>
          <w:color w:val="000000"/>
          <w:sz w:val="28"/>
        </w:rPr>
        <w:t>
      өзіне хабарлама табыс етілген 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шоттарынан мәжбүрлі тәртіппен өндіріп алады.</w:t>
      </w:r>
    </w:p>
    <w:bookmarkEnd w:id="866"/>
    <w:bookmarkStart w:name="z958" w:id="867"/>
    <w:p>
      <w:pPr>
        <w:spacing w:after="0"/>
        <w:ind w:left="0"/>
        <w:jc w:val="both"/>
      </w:pPr>
      <w:r>
        <w:rPr>
          <w:rFonts w:ascii="Times New Roman"/>
          <w:b w:val="false"/>
          <w:i w:val="false"/>
          <w:color w:val="000000"/>
          <w:sz w:val="28"/>
        </w:rPr>
        <w:t>
      Аударымдар және (немесе) жарналар бойынша берешекті төлеушілердің банктік шоттарынан өндіріп алу мемлекеттік кіріс органының инкассолық өкімі негізінде жүргізіледі.</w:t>
      </w:r>
    </w:p>
    <w:bookmarkEnd w:id="867"/>
    <w:bookmarkStart w:name="z959" w:id="868"/>
    <w:p>
      <w:pPr>
        <w:spacing w:after="0"/>
        <w:ind w:left="0"/>
        <w:jc w:val="both"/>
      </w:pPr>
      <w:r>
        <w:rPr>
          <w:rFonts w:ascii="Times New Roman"/>
          <w:b w:val="false"/>
          <w:i w:val="false"/>
          <w:color w:val="000000"/>
          <w:sz w:val="28"/>
        </w:rPr>
        <w:t xml:space="preserve">
      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алып қоюды Қазақстан Республикасының Азаматтық кодексінде белгіленген кезектілік тәртібімен жүргізеді. </w:t>
      </w:r>
    </w:p>
    <w:bookmarkEnd w:id="868"/>
    <w:bookmarkStart w:name="z960" w:id="869"/>
    <w:p>
      <w:pPr>
        <w:spacing w:after="0"/>
        <w:ind w:left="0"/>
        <w:jc w:val="both"/>
      </w:pPr>
      <w:r>
        <w:rPr>
          <w:rFonts w:ascii="Times New Roman"/>
          <w:b w:val="false"/>
          <w:i w:val="false"/>
          <w:color w:val="000000"/>
          <w:sz w:val="28"/>
        </w:rPr>
        <w:t xml:space="preserve">
      Төлеушінің ұлттық валютадағы банктік шотында ақша болмаған жағдайда аударымдар және (немесе) жарналар бойынша берешекті өндіріп алу мемлекеттік кіріс органдары ұлттық валютада қойған инкассолық өкімдер негізінде төлеушінің шетел валютасындағы банктік шоттарынан жүргізіледі. </w:t>
      </w:r>
    </w:p>
    <w:bookmarkEnd w:id="869"/>
    <w:bookmarkStart w:name="z961" w:id="870"/>
    <w:p>
      <w:pPr>
        <w:spacing w:after="0"/>
        <w:ind w:left="0"/>
        <w:jc w:val="both"/>
      </w:pPr>
      <w:r>
        <w:rPr>
          <w:rFonts w:ascii="Times New Roman"/>
          <w:b w:val="false"/>
          <w:i w:val="false"/>
          <w:color w:val="000000"/>
          <w:sz w:val="28"/>
        </w:rPr>
        <w:t xml:space="preserve">
      6. Банктер және банк операцияларының жекелеген түрлерін жүзеге асыратын ұйымдар аударымдардың және (немесе) жарналардың сомалары төлеушілердің банктік шоттарынан есептен шығарылған күні осы сомаларды қорға Мемлекеттік корпорация арқылы аударуға міндетті. </w:t>
      </w:r>
    </w:p>
    <w:bookmarkEnd w:id="870"/>
    <w:bookmarkStart w:name="z962" w:id="871"/>
    <w:p>
      <w:pPr>
        <w:spacing w:after="0"/>
        <w:ind w:left="0"/>
        <w:jc w:val="both"/>
      </w:pPr>
      <w:r>
        <w:rPr>
          <w:rFonts w:ascii="Times New Roman"/>
          <w:b w:val="false"/>
          <w:i w:val="false"/>
          <w:color w:val="000000"/>
          <w:sz w:val="28"/>
        </w:rPr>
        <w:t xml:space="preserve">
      7. Мемлекеттік кіріс органдары төлеушінің сәйкестендіру нөмірін, басшысының тегін, атын, әкесінің атын (егер ол жеке басты куәландыратын құжатта көрсетілсе) және аударымдар және (немесе) жарналар бойынша берешек сомасын көрсете отырып, туындаған күнінен бастап алты айдан астам мерзімде өтелмеген аударымдар және (немесе) жарналар бойынша берешегі бар төлеушілердің тізімдерін жыл сайын бұқаралық ақпарат құралдарында жариялайды. </w:t>
      </w:r>
    </w:p>
    <w:bookmarkEnd w:id="871"/>
    <w:bookmarkStart w:name="z963" w:id="872"/>
    <w:p>
      <w:pPr>
        <w:spacing w:after="0"/>
        <w:ind w:left="0"/>
        <w:jc w:val="both"/>
      </w:pPr>
      <w:r>
        <w:rPr>
          <w:rFonts w:ascii="Times New Roman"/>
          <w:b w:val="false"/>
          <w:i w:val="false"/>
          <w:color w:val="000000"/>
          <w:sz w:val="28"/>
        </w:rPr>
        <w:t>
      8. Осы баптың мақсаттары үшін төлеуші деп аударымдарды төлеушілер, дара кәсіпкерлер, жекеше нотариустар, жеке сот орындаушылары, адвокаттар, кәсіпқой медиаторлар түсініледі.";</w:t>
      </w:r>
    </w:p>
    <w:bookmarkEnd w:id="872"/>
    <w:bookmarkStart w:name="z964" w:id="87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40-баптағы</w:t>
      </w:r>
      <w:r>
        <w:rPr>
          <w:rFonts w:ascii="Times New Roman"/>
          <w:b w:val="false"/>
          <w:i w:val="false"/>
          <w:color w:val="000000"/>
          <w:sz w:val="28"/>
        </w:rPr>
        <w:t xml:space="preserve"> "2018" деген цифрлар "2020" деген цифрлармен ауыстырылсын;</w:t>
      </w:r>
    </w:p>
    <w:bookmarkEnd w:id="873"/>
    <w:bookmarkStart w:name="z965" w:id="874"/>
    <w:p>
      <w:pPr>
        <w:spacing w:after="0"/>
        <w:ind w:left="0"/>
        <w:jc w:val="both"/>
      </w:pPr>
      <w:r>
        <w:rPr>
          <w:rFonts w:ascii="Times New Roman"/>
          <w:b w:val="false"/>
          <w:i w:val="false"/>
          <w:color w:val="000000"/>
          <w:sz w:val="28"/>
        </w:rPr>
        <w:t xml:space="preserve">
      10) 41-баптың </w:t>
      </w:r>
      <w:r>
        <w:rPr>
          <w:rFonts w:ascii="Times New Roman"/>
          <w:b w:val="false"/>
          <w:i w:val="false"/>
          <w:color w:val="000000"/>
          <w:sz w:val="28"/>
        </w:rPr>
        <w:t>1-тармағының</w:t>
      </w:r>
      <w:r>
        <w:rPr>
          <w:rFonts w:ascii="Times New Roman"/>
          <w:b w:val="false"/>
          <w:i w:val="false"/>
          <w:color w:val="000000"/>
          <w:sz w:val="28"/>
        </w:rPr>
        <w:t xml:space="preserve"> екінші және үшінші абзацтарындағы және 2-тармағындағы "2018" деген цифрлар "2020" деген цифрлармен ауыстырылсын.</w:t>
      </w:r>
    </w:p>
    <w:bookmarkEnd w:id="874"/>
    <w:bookmarkStart w:name="z966" w:id="875"/>
    <w:p>
      <w:pPr>
        <w:spacing w:after="0"/>
        <w:ind w:left="0"/>
        <w:jc w:val="both"/>
      </w:pPr>
      <w:r>
        <w:rPr>
          <w:rFonts w:ascii="Times New Roman"/>
          <w:b w:val="false"/>
          <w:i w:val="false"/>
          <w:color w:val="000000"/>
          <w:sz w:val="28"/>
        </w:rPr>
        <w:t xml:space="preserve">
      39.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143-құжат; 2016 ж., № 7-I, 49-құжат; № 23, 119-құжат; 2017 ж., № 13, 45-құжат):</w:t>
      </w:r>
    </w:p>
    <w:bookmarkEnd w:id="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3-бапта</w:t>
      </w:r>
      <w:r>
        <w:rPr>
          <w:rFonts w:ascii="Times New Roman"/>
          <w:b w:val="false"/>
          <w:i w:val="false"/>
          <w:color w:val="000000"/>
          <w:sz w:val="28"/>
        </w:rPr>
        <w:t>:</w:t>
      </w:r>
    </w:p>
    <w:bookmarkStart w:name="z968" w:id="876"/>
    <w:p>
      <w:pPr>
        <w:spacing w:after="0"/>
        <w:ind w:left="0"/>
        <w:jc w:val="both"/>
      </w:pPr>
      <w:r>
        <w:rPr>
          <w:rFonts w:ascii="Times New Roman"/>
          <w:b w:val="false"/>
          <w:i w:val="false"/>
          <w:color w:val="000000"/>
          <w:sz w:val="28"/>
        </w:rPr>
        <w:t>
      төртінші абзац мынадай редакцияда жазылсын:</w:t>
      </w:r>
    </w:p>
    <w:bookmarkEnd w:id="876"/>
    <w:bookmarkStart w:name="z969" w:id="877"/>
    <w:p>
      <w:pPr>
        <w:spacing w:after="0"/>
        <w:ind w:left="0"/>
        <w:jc w:val="both"/>
      </w:pPr>
      <w:r>
        <w:rPr>
          <w:rFonts w:ascii="Times New Roman"/>
          <w:b w:val="false"/>
          <w:i w:val="false"/>
          <w:color w:val="000000"/>
          <w:sz w:val="28"/>
        </w:rPr>
        <w:t>
      "2018 жылғы 1 қаңтардан бастап қолданысқа енгізілетін 1-баптың 3-тармағы 1) тармақшасының екінші, үшінші, төртінші, бесінші, алтыншы, тоғызыншы абзацтарын, 3) және 4) тармақшаларын, 5-тармағы 3) тармақшасының бесінші абзацын, 7) және 11) тармақшаларын, 7 және 15-тармақтарын;";</w:t>
      </w:r>
    </w:p>
    <w:bookmarkEnd w:id="877"/>
    <w:bookmarkStart w:name="z970" w:id="878"/>
    <w:p>
      <w:pPr>
        <w:spacing w:after="0"/>
        <w:ind w:left="0"/>
        <w:jc w:val="both"/>
      </w:pPr>
      <w:r>
        <w:rPr>
          <w:rFonts w:ascii="Times New Roman"/>
          <w:b w:val="false"/>
          <w:i w:val="false"/>
          <w:color w:val="000000"/>
          <w:sz w:val="28"/>
        </w:rPr>
        <w:t>
      мынадай мазмұндағы бесінші абзацпен толықтырылсын:</w:t>
      </w:r>
    </w:p>
    <w:bookmarkEnd w:id="878"/>
    <w:bookmarkStart w:name="z971" w:id="879"/>
    <w:p>
      <w:pPr>
        <w:spacing w:after="0"/>
        <w:ind w:left="0"/>
        <w:jc w:val="both"/>
      </w:pPr>
      <w:r>
        <w:rPr>
          <w:rFonts w:ascii="Times New Roman"/>
          <w:b w:val="false"/>
          <w:i w:val="false"/>
          <w:color w:val="000000"/>
          <w:sz w:val="28"/>
        </w:rPr>
        <w:t>
      "2020 жылғы 1 қаңтардан бастап қолданысқа енгізілетін 1-баптың 3-тармағы 1) тармақшасының жетінші және сегізінші абзацтарын, 5-тармағының 6) және 13) тармақшаларын, 23) тармақшасының екінші абзацын, 17-тармағының 1) тармақшасын қоспағанда, 2016 жылғы 1 қаңтардан бастап қолданысқа енгізіледі.";</w:t>
      </w:r>
    </w:p>
    <w:bookmarkEnd w:id="879"/>
    <w:bookmarkStart w:name="z972" w:id="880"/>
    <w:p>
      <w:pPr>
        <w:spacing w:after="0"/>
        <w:ind w:left="0"/>
        <w:jc w:val="both"/>
      </w:pPr>
      <w:r>
        <w:rPr>
          <w:rFonts w:ascii="Times New Roman"/>
          <w:b w:val="false"/>
          <w:i w:val="false"/>
          <w:color w:val="000000"/>
          <w:sz w:val="28"/>
        </w:rPr>
        <w:t>
      мынадай мазмұндағы екінші бөлікпен толықтырылсын:</w:t>
      </w:r>
    </w:p>
    <w:bookmarkEnd w:id="880"/>
    <w:bookmarkStart w:name="z973" w:id="881"/>
    <w:p>
      <w:pPr>
        <w:spacing w:after="0"/>
        <w:ind w:left="0"/>
        <w:jc w:val="both"/>
      </w:pPr>
      <w:r>
        <w:rPr>
          <w:rFonts w:ascii="Times New Roman"/>
          <w:b w:val="false"/>
          <w:i w:val="false"/>
          <w:color w:val="000000"/>
          <w:sz w:val="28"/>
        </w:rPr>
        <w:t>
      "Осы Заңның 3-тармағының 2) тармақшасы 2018 жылғы 1 қаңтардан бастап 2020 жылғы 1 қаңтарға дейінгі кезеңде мынадай:</w:t>
      </w:r>
    </w:p>
    <w:bookmarkEnd w:id="881"/>
    <w:bookmarkStart w:name="z974" w:id="882"/>
    <w:p>
      <w:pPr>
        <w:spacing w:after="0"/>
        <w:ind w:left="0"/>
        <w:jc w:val="both"/>
      </w:pPr>
      <w:r>
        <w:rPr>
          <w:rFonts w:ascii="Times New Roman"/>
          <w:b w:val="false"/>
          <w:i w:val="false"/>
          <w:color w:val="000000"/>
          <w:sz w:val="28"/>
        </w:rPr>
        <w:t xml:space="preserve">
      "2) 53-баптың 1-тармағының 5) тармақшасы мынадай редакцияда жазылсын: </w:t>
      </w:r>
    </w:p>
    <w:bookmarkEnd w:id="882"/>
    <w:bookmarkStart w:name="z975" w:id="883"/>
    <w:p>
      <w:pPr>
        <w:spacing w:after="0"/>
        <w:ind w:left="0"/>
        <w:jc w:val="both"/>
      </w:pPr>
      <w:r>
        <w:rPr>
          <w:rFonts w:ascii="Times New Roman"/>
          <w:b w:val="false"/>
          <w:i w:val="false"/>
          <w:color w:val="000000"/>
          <w:sz w:val="28"/>
        </w:rPr>
        <w:t xml:space="preserve">
      "5) денсаулық сақтау: </w:t>
      </w:r>
    </w:p>
    <w:bookmarkEnd w:id="883"/>
    <w:bookmarkStart w:name="z976" w:id="884"/>
    <w:p>
      <w:pPr>
        <w:spacing w:after="0"/>
        <w:ind w:left="0"/>
        <w:jc w:val="both"/>
      </w:pPr>
      <w:r>
        <w:rPr>
          <w:rFonts w:ascii="Times New Roman"/>
          <w:b w:val="false"/>
          <w:i w:val="false"/>
          <w:color w:val="000000"/>
          <w:sz w:val="28"/>
        </w:rPr>
        <w:t>
      денсаулық сақтау ұйымдарының, жергілікті бюджеттен қаржыландырылатын шығыстардан басқа, тегін медициналық көмектің кепілдік берілген көлемін көрсетуі;</w:t>
      </w:r>
    </w:p>
    <w:bookmarkEnd w:id="884"/>
    <w:bookmarkStart w:name="z977" w:id="885"/>
    <w:p>
      <w:pPr>
        <w:spacing w:after="0"/>
        <w:ind w:left="0"/>
        <w:jc w:val="both"/>
      </w:pPr>
      <w:r>
        <w:rPr>
          <w:rFonts w:ascii="Times New Roman"/>
          <w:b w:val="false"/>
          <w:i w:val="false"/>
          <w:color w:val="000000"/>
          <w:sz w:val="28"/>
        </w:rPr>
        <w:t xml:space="preserve">
      республикалық деңгейде әлеуметтік, табиғи және техногендік сипаттағы төтенше жағдайларды жою кезінде шұғыл медициналық көмек қызметін ұйымдастыру; </w:t>
      </w:r>
    </w:p>
    <w:bookmarkEnd w:id="885"/>
    <w:bookmarkStart w:name="z978" w:id="886"/>
    <w:p>
      <w:pPr>
        <w:spacing w:after="0"/>
        <w:ind w:left="0"/>
        <w:jc w:val="both"/>
      </w:pPr>
      <w:r>
        <w:rPr>
          <w:rFonts w:ascii="Times New Roman"/>
          <w:b w:val="false"/>
          <w:i w:val="false"/>
          <w:color w:val="000000"/>
          <w:sz w:val="28"/>
        </w:rPr>
        <w:t xml:space="preserve">
      сот-медициналық, сот-психиатриялық және сот-наркологиялық сараптама жүргізу; </w:t>
      </w:r>
    </w:p>
    <w:bookmarkEnd w:id="886"/>
    <w:bookmarkStart w:name="z979" w:id="887"/>
    <w:p>
      <w:pPr>
        <w:spacing w:after="0"/>
        <w:ind w:left="0"/>
        <w:jc w:val="both"/>
      </w:pPr>
      <w:r>
        <w:rPr>
          <w:rFonts w:ascii="Times New Roman"/>
          <w:b w:val="false"/>
          <w:i w:val="false"/>
          <w:color w:val="000000"/>
          <w:sz w:val="28"/>
        </w:rPr>
        <w:t xml:space="preserve">
      айрықша қауіпті инфекцияларға қарсы іс-қимыл; </w:t>
      </w:r>
    </w:p>
    <w:bookmarkEnd w:id="887"/>
    <w:bookmarkStart w:name="z980" w:id="888"/>
    <w:p>
      <w:pPr>
        <w:spacing w:after="0"/>
        <w:ind w:left="0"/>
        <w:jc w:val="both"/>
      </w:pPr>
      <w:r>
        <w:rPr>
          <w:rFonts w:ascii="Times New Roman"/>
          <w:b w:val="false"/>
          <w:i w:val="false"/>
          <w:color w:val="000000"/>
          <w:sz w:val="28"/>
        </w:rPr>
        <w:t xml:space="preserve">
      санитариялық-эпидемиологиялық қызметтің халықтың санитариялық-эпидемиологиялық саламаттылығын қамтамасыз етуі; </w:t>
      </w:r>
    </w:p>
    <w:bookmarkEnd w:id="888"/>
    <w:bookmarkStart w:name="z981" w:id="889"/>
    <w:p>
      <w:pPr>
        <w:spacing w:after="0"/>
        <w:ind w:left="0"/>
        <w:jc w:val="both"/>
      </w:pPr>
      <w:r>
        <w:rPr>
          <w:rFonts w:ascii="Times New Roman"/>
          <w:b w:val="false"/>
          <w:i w:val="false"/>
          <w:color w:val="000000"/>
          <w:sz w:val="28"/>
        </w:rPr>
        <w:t xml:space="preserve">
      Қазақстан Республикасының заңнамалық актілеріне сәйкес әскери қызметшілерге, құқық қорғау органдарының қызметкерлеріне, олардың отбасы мүшелеріне, сондай-ақ әскери қызметшілердің, құқық қорғау органдары қызметкерлерінің қатарынан шыққан зейнеткерлерге және азаматтардың басқа да санаттарына медициналық қызмет көрсету; </w:t>
      </w:r>
    </w:p>
    <w:bookmarkEnd w:id="889"/>
    <w:bookmarkStart w:name="z982" w:id="890"/>
    <w:p>
      <w:pPr>
        <w:spacing w:after="0"/>
        <w:ind w:left="0"/>
        <w:jc w:val="both"/>
      </w:pPr>
      <w:r>
        <w:rPr>
          <w:rFonts w:ascii="Times New Roman"/>
          <w:b w:val="false"/>
          <w:i w:val="false"/>
          <w:color w:val="000000"/>
          <w:sz w:val="28"/>
        </w:rPr>
        <w:t>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bookmarkEnd w:id="890"/>
    <w:bookmarkStart w:name="z983" w:id="891"/>
    <w:p>
      <w:pPr>
        <w:spacing w:after="0"/>
        <w:ind w:left="0"/>
        <w:jc w:val="both"/>
      </w:pPr>
      <w:r>
        <w:rPr>
          <w:rFonts w:ascii="Times New Roman"/>
          <w:b w:val="false"/>
          <w:i w:val="false"/>
          <w:color w:val="000000"/>
          <w:sz w:val="28"/>
        </w:rPr>
        <w:t>
      әлеуметтік медициналық сақтандыру қорына трансферттер;" деген редакцияда қолданылады деп белгіленіп, осы тармақшаның қолданысы 2020 жылғы 1 қаңтарға дейін тоқтатыла тұрсын.".</w:t>
      </w:r>
    </w:p>
    <w:bookmarkEnd w:id="891"/>
    <w:bookmarkStart w:name="z984" w:id="892"/>
    <w:p>
      <w:pPr>
        <w:spacing w:after="0"/>
        <w:ind w:left="0"/>
        <w:jc w:val="both"/>
      </w:pPr>
      <w:r>
        <w:rPr>
          <w:rFonts w:ascii="Times New Roman"/>
          <w:b w:val="false"/>
          <w:i w:val="false"/>
          <w:color w:val="000000"/>
          <w:sz w:val="28"/>
        </w:rPr>
        <w:t xml:space="preserve">
      40.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22-III, 149-құжат; 2016 ж., № 22, 116-құжат; 2017 ж., № 14, 50-құжат):</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5-тармағында:</w:t>
      </w:r>
    </w:p>
    <w:bookmarkStart w:name="z986" w:id="893"/>
    <w:p>
      <w:pPr>
        <w:spacing w:after="0"/>
        <w:ind w:left="0"/>
        <w:jc w:val="both"/>
      </w:pPr>
      <w:r>
        <w:rPr>
          <w:rFonts w:ascii="Times New Roman"/>
          <w:b w:val="false"/>
          <w:i w:val="false"/>
          <w:color w:val="000000"/>
          <w:sz w:val="28"/>
        </w:rPr>
        <w:t xml:space="preserve">
      1) тармақшаның үшінші абзацы мынадай редакцияда жазылсын: </w:t>
      </w:r>
    </w:p>
    <w:bookmarkEnd w:id="893"/>
    <w:bookmarkStart w:name="z987" w:id="894"/>
    <w:p>
      <w:pPr>
        <w:spacing w:after="0"/>
        <w:ind w:left="0"/>
        <w:jc w:val="both"/>
      </w:pPr>
      <w:r>
        <w:rPr>
          <w:rFonts w:ascii="Times New Roman"/>
          <w:b w:val="false"/>
          <w:i w:val="false"/>
          <w:color w:val="000000"/>
          <w:sz w:val="28"/>
        </w:rPr>
        <w:t>
      "272-бап.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bookmarkEnd w:id="894"/>
    <w:bookmarkStart w:name="z988" w:id="895"/>
    <w:p>
      <w:pPr>
        <w:spacing w:after="0"/>
        <w:ind w:left="0"/>
        <w:jc w:val="both"/>
      </w:pPr>
      <w:r>
        <w:rPr>
          <w:rFonts w:ascii="Times New Roman"/>
          <w:b w:val="false"/>
          <w:i w:val="false"/>
          <w:color w:val="000000"/>
          <w:sz w:val="28"/>
        </w:rPr>
        <w:t>
      2) тармақшаның үшінші абзацы мынадай редакцияда жазылсын:</w:t>
      </w:r>
    </w:p>
    <w:bookmarkEnd w:id="895"/>
    <w:bookmarkStart w:name="z989" w:id="896"/>
    <w:p>
      <w:pPr>
        <w:spacing w:after="0"/>
        <w:ind w:left="0"/>
        <w:jc w:val="both"/>
      </w:pPr>
      <w:r>
        <w:rPr>
          <w:rFonts w:ascii="Times New Roman"/>
          <w:b w:val="false"/>
          <w:i w:val="false"/>
          <w:color w:val="000000"/>
          <w:sz w:val="28"/>
        </w:rPr>
        <w:t>
      "272-бап.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bookmarkEnd w:id="896"/>
    <w:bookmarkStart w:name="z990" w:id="897"/>
    <w:p>
      <w:pPr>
        <w:spacing w:after="0"/>
        <w:ind w:left="0"/>
        <w:jc w:val="both"/>
      </w:pPr>
      <w:r>
        <w:rPr>
          <w:rFonts w:ascii="Times New Roman"/>
          <w:b w:val="false"/>
          <w:i w:val="false"/>
          <w:color w:val="000000"/>
          <w:sz w:val="28"/>
        </w:rPr>
        <w:t xml:space="preserve">
      41.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 169-құжат; 2016 ж., № 22, 116-құжат):</w:t>
      </w:r>
    </w:p>
    <w:bookmarkEnd w:id="897"/>
    <w:bookmarkStart w:name="z991" w:id="89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3-тармағында</w:t>
      </w:r>
      <w:r>
        <w:rPr>
          <w:rFonts w:ascii="Times New Roman"/>
          <w:b w:val="false"/>
          <w:i w:val="false"/>
          <w:color w:val="000000"/>
          <w:sz w:val="28"/>
        </w:rPr>
        <w:t>:</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алтыншы абзацы мынадай редакцияда жазылсын:</w:t>
      </w:r>
    </w:p>
    <w:bookmarkStart w:name="z993" w:id="899"/>
    <w:p>
      <w:pPr>
        <w:spacing w:after="0"/>
        <w:ind w:left="0"/>
        <w:jc w:val="both"/>
      </w:pPr>
      <w:r>
        <w:rPr>
          <w:rFonts w:ascii="Times New Roman"/>
          <w:b w:val="false"/>
          <w:i w:val="false"/>
          <w:color w:val="000000"/>
          <w:sz w:val="28"/>
        </w:rPr>
        <w:t>
      "283-1-бап.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995" w:id="900"/>
    <w:p>
      <w:pPr>
        <w:spacing w:after="0"/>
        <w:ind w:left="0"/>
        <w:jc w:val="both"/>
      </w:pPr>
      <w:r>
        <w:rPr>
          <w:rFonts w:ascii="Times New Roman"/>
          <w:b w:val="false"/>
          <w:i w:val="false"/>
          <w:color w:val="000000"/>
          <w:sz w:val="28"/>
        </w:rPr>
        <w:t>
      "5) мынадай мазмұндағы 283-1-баппен толықтырылсын:</w:t>
      </w:r>
    </w:p>
    <w:bookmarkEnd w:id="900"/>
    <w:p>
      <w:pPr>
        <w:spacing w:after="0"/>
        <w:ind w:left="0"/>
        <w:jc w:val="both"/>
      </w:pPr>
      <w:r>
        <w:rPr>
          <w:rFonts w:ascii="Times New Roman"/>
          <w:b w:val="false"/>
          <w:i w:val="false"/>
          <w:color w:val="000000"/>
          <w:sz w:val="28"/>
        </w:rPr>
        <w:t>
      "283-1-бап.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w:t>
      </w:r>
    </w:p>
    <w:bookmarkStart w:name="z1004" w:id="901"/>
    <w:p>
      <w:pPr>
        <w:spacing w:after="0"/>
        <w:ind w:left="0"/>
        <w:jc w:val="both"/>
      </w:pPr>
      <w:r>
        <w:rPr>
          <w:rFonts w:ascii="Times New Roman"/>
          <w:b w:val="false"/>
          <w:i w:val="false"/>
          <w:color w:val="000000"/>
          <w:sz w:val="28"/>
        </w:rPr>
        <w:t>
      1. Тауарларға арналған ілеспе жүкқұжаттарды ұсынбау не уақтылы ұсынбау –</w:t>
      </w:r>
    </w:p>
    <w:bookmarkEnd w:id="901"/>
    <w:bookmarkStart w:name="z1005" w:id="902"/>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End w:id="902"/>
    <w:bookmarkStart w:name="z1006" w:id="90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903"/>
    <w:bookmarkStart w:name="z1007" w:id="904"/>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bookmarkEnd w:id="904"/>
    <w:bookmarkStart w:name="z1008" w:id="905"/>
    <w:p>
      <w:pPr>
        <w:spacing w:after="0"/>
        <w:ind w:left="0"/>
        <w:jc w:val="both"/>
      </w:pPr>
      <w:r>
        <w:rPr>
          <w:rFonts w:ascii="Times New Roman"/>
          <w:b w:val="false"/>
          <w:i w:val="false"/>
          <w:color w:val="000000"/>
          <w:sz w:val="28"/>
        </w:rPr>
        <w:t>
      3.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 –</w:t>
      </w:r>
    </w:p>
    <w:bookmarkEnd w:id="905"/>
    <w:bookmarkStart w:name="z1009" w:id="906"/>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End w:id="906"/>
    <w:bookmarkStart w:name="z1010" w:id="90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907"/>
    <w:bookmarkStart w:name="z1011" w:id="908"/>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End w:id="908"/>
    <w:bookmarkStart w:name="z1012" w:id="909"/>
    <w:p>
      <w:pPr>
        <w:spacing w:after="0"/>
        <w:ind w:left="0"/>
        <w:jc w:val="both"/>
      </w:pPr>
      <w:r>
        <w:rPr>
          <w:rFonts w:ascii="Times New Roman"/>
          <w:b w:val="false"/>
          <w:i w:val="false"/>
          <w:color w:val="000000"/>
          <w:sz w:val="28"/>
        </w:rPr>
        <w:t xml:space="preserve">
      5. Тауарларға арналған ілеспе жүкқұжаттарды ресімдемеу, сол сияқты тауарларға арналған ілеспе жүкқұжаттарсыз мұнай өнімдерінің жекелеген түрлерінің, темекі бұйымдарының, биоотынның айналымы, этил спиртінің және (немесе) алкоголь өнімінің айналымы және олардың орнын ауыстыру – </w:t>
      </w:r>
    </w:p>
    <w:bookmarkEnd w:id="909"/>
    <w:bookmarkStart w:name="z1013" w:id="910"/>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жиырма,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End w:id="910"/>
    <w:bookmarkStart w:name="z1014" w:id="911"/>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911"/>
    <w:bookmarkStart w:name="z1015" w:id="912"/>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bookmarkEnd w:id="912"/>
    <w:bookmarkStart w:name="z1016" w:id="913"/>
    <w:p>
      <w:pPr>
        <w:spacing w:after="0"/>
        <w:ind w:left="0"/>
        <w:jc w:val="both"/>
      </w:pPr>
      <w:r>
        <w:rPr>
          <w:rFonts w:ascii="Times New Roman"/>
          <w:b w:val="false"/>
          <w:i w:val="false"/>
          <w:color w:val="000000"/>
          <w:sz w:val="28"/>
        </w:rPr>
        <w:t xml:space="preserve">
      2) 15-баптың 1-тармағының </w:t>
      </w:r>
      <w:r>
        <w:rPr>
          <w:rFonts w:ascii="Times New Roman"/>
          <w:b w:val="false"/>
          <w:i w:val="false"/>
          <w:color w:val="000000"/>
          <w:sz w:val="28"/>
        </w:rPr>
        <w:t>14) тармақшасындағы</w:t>
      </w:r>
      <w:r>
        <w:rPr>
          <w:rFonts w:ascii="Times New Roman"/>
          <w:b w:val="false"/>
          <w:i w:val="false"/>
          <w:color w:val="000000"/>
          <w:sz w:val="28"/>
        </w:rPr>
        <w:t xml:space="preserve"> "3-тармағының" деген сөздер "1-тармағының" деген сөздермен ауыстырылсын.</w:t>
      </w:r>
    </w:p>
    <w:bookmarkEnd w:id="913"/>
    <w:bookmarkStart w:name="z1017" w:id="914"/>
    <w:p>
      <w:pPr>
        <w:spacing w:after="0"/>
        <w:ind w:left="0"/>
        <w:jc w:val="both"/>
      </w:pPr>
      <w:r>
        <w:rPr>
          <w:rFonts w:ascii="Times New Roman"/>
          <w:b w:val="false"/>
          <w:i w:val="false"/>
          <w:color w:val="000000"/>
          <w:sz w:val="28"/>
        </w:rPr>
        <w:t xml:space="preserve">
      42.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48-құжат; 2017 ж., № 13, 45-құжат):</w:t>
      </w:r>
    </w:p>
    <w:bookmarkEnd w:id="914"/>
    <w:bookmarkStart w:name="z1018" w:id="915"/>
    <w:p>
      <w:pPr>
        <w:spacing w:after="0"/>
        <w:ind w:left="0"/>
        <w:jc w:val="both"/>
      </w:pPr>
      <w:r>
        <w:rPr>
          <w:rFonts w:ascii="Times New Roman"/>
          <w:b w:val="false"/>
          <w:i w:val="false"/>
          <w:color w:val="000000"/>
          <w:sz w:val="28"/>
        </w:rPr>
        <w:t xml:space="preserve">
      32-баптың </w:t>
      </w:r>
      <w:r>
        <w:rPr>
          <w:rFonts w:ascii="Times New Roman"/>
          <w:b w:val="false"/>
          <w:i w:val="false"/>
          <w:color w:val="000000"/>
          <w:sz w:val="28"/>
        </w:rPr>
        <w:t>2-тармағының</w:t>
      </w:r>
      <w:r>
        <w:rPr>
          <w:rFonts w:ascii="Times New Roman"/>
          <w:b w:val="false"/>
          <w:i w:val="false"/>
          <w:color w:val="000000"/>
          <w:sz w:val="28"/>
        </w:rPr>
        <w:t xml:space="preserve"> 5) және 6) тармақшалары алып тасталсын.</w:t>
      </w:r>
    </w:p>
    <w:bookmarkEnd w:id="915"/>
    <w:bookmarkStart w:name="z1019" w:id="916"/>
    <w:p>
      <w:pPr>
        <w:spacing w:after="0"/>
        <w:ind w:left="0"/>
        <w:jc w:val="both"/>
      </w:pPr>
      <w:r>
        <w:rPr>
          <w:rFonts w:ascii="Times New Roman"/>
          <w:b w:val="false"/>
          <w:i w:val="false"/>
          <w:color w:val="000000"/>
          <w:sz w:val="28"/>
        </w:rPr>
        <w:t xml:space="preserve">
      43.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w:t>
      </w:r>
    </w:p>
    <w:bookmarkEnd w:id="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22" w:id="917"/>
    <w:p>
      <w:pPr>
        <w:spacing w:after="0"/>
        <w:ind w:left="0"/>
        <w:jc w:val="both"/>
      </w:pPr>
      <w:r>
        <w:rPr>
          <w:rFonts w:ascii="Times New Roman"/>
          <w:b w:val="false"/>
          <w:i w:val="false"/>
          <w:color w:val="000000"/>
          <w:sz w:val="28"/>
        </w:rPr>
        <w:t>
      "9. Сомасы республикалық бюджет туралы заңда белгіленген және төлем жасалған күнге қолданыста болатын айлық есептік көрсеткіштің бір мың еселенген мөлшерінен асатын мәміле бойынша төлемдерді қосылған құн салығын төлеуші ретінде тіркеу есебінде тұрған дара кәсіпкерлер немесе қосылған құн салығын төлеуші ретінде тіркеу есебінде тұрған басқа дара кәсіпкердің пайдасына заңды тұлғалар немесе заңды тұлғалар қолма-қол ақшасыз тәртіппен ғана жүзеге асырады.";</w:t>
      </w:r>
    </w:p>
    <w:bookmarkEnd w:id="917"/>
    <w:bookmarkStart w:name="z1023" w:id="918"/>
    <w:p>
      <w:pPr>
        <w:spacing w:after="0"/>
        <w:ind w:left="0"/>
        <w:jc w:val="both"/>
      </w:pPr>
      <w:r>
        <w:rPr>
          <w:rFonts w:ascii="Times New Roman"/>
          <w:b w:val="false"/>
          <w:i w:val="false"/>
          <w:color w:val="000000"/>
          <w:sz w:val="28"/>
        </w:rPr>
        <w:t>
      мынадай мазмұндағы 10-1-тармақпен толықтырылсын:</w:t>
      </w:r>
    </w:p>
    <w:bookmarkEnd w:id="918"/>
    <w:bookmarkStart w:name="z1024" w:id="919"/>
    <w:p>
      <w:pPr>
        <w:spacing w:after="0"/>
        <w:ind w:left="0"/>
        <w:jc w:val="both"/>
      </w:pPr>
      <w:r>
        <w:rPr>
          <w:rFonts w:ascii="Times New Roman"/>
          <w:b w:val="false"/>
          <w:i w:val="false"/>
          <w:color w:val="000000"/>
          <w:sz w:val="28"/>
        </w:rPr>
        <w:t>
      "10-1. Банктер мемлекеттік кіріс органдарына "электрондық үкіметтің" төлем шлюзі арқылы қосылған құн салығын есепке алуға арналған ағымдағы шоттарды иеленушілер туралы мәліметтерді, олардың ашылуы және жабылуы, жүзеге асырылған төлемдер және (немесе) ақша аударымдары, сондай-ақ осындай шоттар бойынша ақша қалдықтары мен қозғалысы туралы ақпаратты береді.".</w:t>
      </w:r>
    </w:p>
    <w:bookmarkEnd w:id="919"/>
    <w:bookmarkStart w:name="z1025" w:id="920"/>
    <w:p>
      <w:pPr>
        <w:spacing w:after="0"/>
        <w:ind w:left="0"/>
        <w:jc w:val="both"/>
      </w:pPr>
      <w:r>
        <w:rPr>
          <w:rFonts w:ascii="Times New Roman"/>
          <w:b w:val="false"/>
          <w:i w:val="false"/>
          <w:color w:val="000000"/>
          <w:sz w:val="28"/>
        </w:rPr>
        <w:t xml:space="preserve">
      44.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20-құжат):</w:t>
      </w:r>
    </w:p>
    <w:bookmarkEnd w:id="920"/>
    <w:bookmarkStart w:name="z1026" w:id="921"/>
    <w:p>
      <w:pPr>
        <w:spacing w:after="0"/>
        <w:ind w:left="0"/>
        <w:jc w:val="both"/>
      </w:pPr>
      <w:r>
        <w:rPr>
          <w:rFonts w:ascii="Times New Roman"/>
          <w:b w:val="false"/>
          <w:i w:val="false"/>
          <w:color w:val="000000"/>
          <w:sz w:val="28"/>
        </w:rPr>
        <w:t xml:space="preserve">
      15-баптың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11-1) тармақшамен толықтырылсын:</w:t>
      </w:r>
    </w:p>
    <w:bookmarkEnd w:id="921"/>
    <w:bookmarkStart w:name="z1027" w:id="922"/>
    <w:p>
      <w:pPr>
        <w:spacing w:after="0"/>
        <w:ind w:left="0"/>
        <w:jc w:val="both"/>
      </w:pPr>
      <w:r>
        <w:rPr>
          <w:rFonts w:ascii="Times New Roman"/>
          <w:b w:val="false"/>
          <w:i w:val="false"/>
          <w:color w:val="000000"/>
          <w:sz w:val="28"/>
        </w:rPr>
        <w:t>
      "11-1) талап ету құқығын басқаға беру шарттары бойынша мәліметтерді өзінің тұрған жеріндегі мемлекеттік кіріс органдарына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уәкілетті органмен келісу бойынша белгілеген нысан бойынша тоқсаннан кейiнгi айдың 25-күнінен кешiктiрмей ұсынуға;".</w:t>
      </w:r>
    </w:p>
    <w:bookmarkEnd w:id="922"/>
    <w:bookmarkStart w:name="z1028" w:id="923"/>
    <w:p>
      <w:pPr>
        <w:spacing w:after="0"/>
        <w:ind w:left="0"/>
        <w:jc w:val="both"/>
      </w:pPr>
      <w:r>
        <w:rPr>
          <w:rFonts w:ascii="Times New Roman"/>
          <w:b w:val="false"/>
          <w:i w:val="false"/>
          <w:color w:val="000000"/>
          <w:sz w:val="28"/>
        </w:rPr>
        <w:t xml:space="preserve">
      45.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13, 45-құжат):</w:t>
      </w:r>
    </w:p>
    <w:bookmarkEnd w:id="923"/>
    <w:bookmarkStart w:name="z1029" w:id="924"/>
    <w:p>
      <w:pPr>
        <w:spacing w:after="0"/>
        <w:ind w:left="0"/>
        <w:jc w:val="both"/>
      </w:pPr>
      <w:r>
        <w:rPr>
          <w:rFonts w:ascii="Times New Roman"/>
          <w:b w:val="false"/>
          <w:i w:val="false"/>
          <w:color w:val="000000"/>
          <w:sz w:val="28"/>
        </w:rPr>
        <w:t>
      1) 1-бапта:</w:t>
      </w:r>
    </w:p>
    <w:bookmarkEnd w:id="924"/>
    <w:bookmarkStart w:name="z1030" w:id="92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9) тармақшасының</w:t>
      </w:r>
      <w:r>
        <w:rPr>
          <w:rFonts w:ascii="Times New Roman"/>
          <w:b w:val="false"/>
          <w:i w:val="false"/>
          <w:color w:val="000000"/>
          <w:sz w:val="28"/>
        </w:rPr>
        <w:t xml:space="preserve"> тоғызыншы және он бірінші абзацтары мынадай редакцияда жазылсын:</w:t>
      </w:r>
    </w:p>
    <w:bookmarkEnd w:id="925"/>
    <w:bookmarkStart w:name="z1031" w:id="926"/>
    <w:p>
      <w:pPr>
        <w:spacing w:after="0"/>
        <w:ind w:left="0"/>
        <w:jc w:val="both"/>
      </w:pPr>
      <w:r>
        <w:rPr>
          <w:rFonts w:ascii="Times New Roman"/>
          <w:b w:val="false"/>
          <w:i w:val="false"/>
          <w:color w:val="000000"/>
          <w:sz w:val="28"/>
        </w:rPr>
        <w:t>
      "3. Денсаулық сақтау субъектілерінің көрсетілетін қызметтеріне ақы төлеу медициналық көрсетілетін қызметтердің сапасы мен көлемі бойынша шарттық міндеттемелер мониторингінің нәтижелері ескеріле отырып, уәкілетті орган айқындайтын тәртіппен жүргізіледі.";</w:t>
      </w:r>
    </w:p>
    <w:bookmarkEnd w:id="926"/>
    <w:bookmarkStart w:name="z1032" w:id="927"/>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субъектілерге фармацевтикалық көрсетілетін қызметтердің құнын төлеуді бюджеттік бағдарламалардың әкімшілері немесе әлеуметтік медициналық сақтандыру қоры уәкілетті орган айқындайтын тәртіппен жүзеге асырады.";</w:t>
      </w:r>
    </w:p>
    <w:bookmarkEnd w:id="9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bookmarkStart w:name="z1034" w:id="928"/>
    <w:p>
      <w:pPr>
        <w:spacing w:after="0"/>
        <w:ind w:left="0"/>
        <w:jc w:val="both"/>
      </w:pPr>
      <w:r>
        <w:rPr>
          <w:rFonts w:ascii="Times New Roman"/>
          <w:b w:val="false"/>
          <w:i w:val="false"/>
          <w:color w:val="000000"/>
          <w:sz w:val="28"/>
        </w:rPr>
        <w:t>
      2) 2-бапта:</w:t>
      </w:r>
    </w:p>
    <w:bookmarkEnd w:id="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w:t>
      </w:r>
      <w:r>
        <w:rPr>
          <w:rFonts w:ascii="Times New Roman"/>
          <w:b w:val="false"/>
          <w:i w:val="false"/>
          <w:color w:val="000000"/>
          <w:sz w:val="28"/>
        </w:rPr>
        <w:t xml:space="preserve"> абзацтар мынадай редакцияда жазылсын:</w:t>
      </w:r>
    </w:p>
    <w:bookmarkStart w:name="z1036" w:id="929"/>
    <w:p>
      <w:pPr>
        <w:spacing w:after="0"/>
        <w:ind w:left="0"/>
        <w:jc w:val="both"/>
      </w:pPr>
      <w:r>
        <w:rPr>
          <w:rFonts w:ascii="Times New Roman"/>
          <w:b w:val="false"/>
          <w:i w:val="false"/>
          <w:color w:val="000000"/>
          <w:sz w:val="28"/>
        </w:rPr>
        <w:t>
      "2018 жылғы 1 қаңтардан бастап қолданысқа енгізілетін 1-баптың 4-тармағы 2) тармақшасының он үшінші абзацын, 5) тармақшасының бесінші абзацын, 7) тармақшасын, 9) тармақшасының екінші – төртінші, жетінші – он бірінші абзацтарын, 10) тармақшасының алтыншы абзацын, 15) тармақшасының алтыншы, жетінші және сегізінші абзацтарын, 18-тармағы 17) тармақшасының оныншы – он үшінші абзацтарын;</w:t>
      </w:r>
    </w:p>
    <w:bookmarkEnd w:id="929"/>
    <w:bookmarkStart w:name="z1037" w:id="930"/>
    <w:p>
      <w:pPr>
        <w:spacing w:after="0"/>
        <w:ind w:left="0"/>
        <w:jc w:val="both"/>
      </w:pPr>
      <w:r>
        <w:rPr>
          <w:rFonts w:ascii="Times New Roman"/>
          <w:b w:val="false"/>
          <w:i w:val="false"/>
          <w:color w:val="000000"/>
          <w:sz w:val="28"/>
        </w:rPr>
        <w:t>
      2020 жылғы 1 қаңтардан бастап қолданысқа енгізілетін 1-баптың 2-тармағының 1) тармақшасын, 4-тармағы 5) тармақшасының оныншы абзацын, 9) тармақшасының бесінші және алтыншы абзацтарын, 15) тармақшасының екінші, үшінші, төртінші және бесінші абзацтарын, 17) және 19) тармақшаларын, 6, 8, 9, 11, 12, 14, 15, 16 және 17-тармақтарын;";</w:t>
      </w:r>
    </w:p>
    <w:bookmarkEnd w:id="930"/>
    <w:bookmarkStart w:name="z1038" w:id="931"/>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931"/>
    <w:bookmarkStart w:name="z1039" w:id="932"/>
    <w:p>
      <w:pPr>
        <w:spacing w:after="0"/>
        <w:ind w:left="0"/>
        <w:jc w:val="both"/>
      </w:pPr>
      <w:r>
        <w:rPr>
          <w:rFonts w:ascii="Times New Roman"/>
          <w:b w:val="false"/>
          <w:i w:val="false"/>
          <w:color w:val="000000"/>
          <w:sz w:val="28"/>
        </w:rPr>
        <w:t>
      "Осы Заңның 4-тармағы 6) тармақшасының екінші және төртінші абзацтары 2018 жылғы 1 қаңтардан бастап 2020 жылғы 1 қаңтарға дейінгі кезеңде мынадай:</w:t>
      </w:r>
    </w:p>
    <w:bookmarkEnd w:id="932"/>
    <w:bookmarkStart w:name="z1040" w:id="933"/>
    <w:p>
      <w:pPr>
        <w:spacing w:after="0"/>
        <w:ind w:left="0"/>
        <w:jc w:val="both"/>
      </w:pPr>
      <w:r>
        <w:rPr>
          <w:rFonts w:ascii="Times New Roman"/>
          <w:b w:val="false"/>
          <w:i w:val="false"/>
          <w:color w:val="000000"/>
          <w:sz w:val="28"/>
        </w:rPr>
        <w:t>
      "3)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құқығын іске асыруын қамтамасыз етеді;";</w:t>
      </w:r>
    </w:p>
    <w:bookmarkEnd w:id="933"/>
    <w:bookmarkStart w:name="z1041" w:id="934"/>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дәрілік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 деген редакцияда қолданылады деп белгіленіп, осы абзацтардың қолданысы 2020 жылғы 1 қаңтарға дейін тоқтатыла тұрсын.</w:t>
      </w:r>
    </w:p>
    <w:bookmarkEnd w:id="934"/>
    <w:bookmarkStart w:name="z1042" w:id="935"/>
    <w:p>
      <w:pPr>
        <w:spacing w:after="0"/>
        <w:ind w:left="0"/>
        <w:jc w:val="both"/>
      </w:pPr>
      <w:r>
        <w:rPr>
          <w:rFonts w:ascii="Times New Roman"/>
          <w:b w:val="false"/>
          <w:i w:val="false"/>
          <w:color w:val="000000"/>
          <w:sz w:val="28"/>
        </w:rPr>
        <w:t xml:space="preserve">
      Осы Заңның 4-тармағының </w:t>
      </w:r>
      <w:r>
        <w:rPr>
          <w:rFonts w:ascii="Times New Roman"/>
          <w:b w:val="false"/>
          <w:i w:val="false"/>
          <w:color w:val="000000"/>
          <w:sz w:val="28"/>
        </w:rPr>
        <w:t>16) тармақшасы</w:t>
      </w:r>
      <w:r>
        <w:rPr>
          <w:rFonts w:ascii="Times New Roman"/>
          <w:b w:val="false"/>
          <w:i w:val="false"/>
          <w:color w:val="000000"/>
          <w:sz w:val="28"/>
        </w:rPr>
        <w:t xml:space="preserve"> 2018 жылғы 1 қаңтардан бастап 2020 жылғы 1 қаңтарға дейінгі кезеңде мынадай:</w:t>
      </w:r>
    </w:p>
    <w:bookmarkEnd w:id="935"/>
    <w:bookmarkStart w:name="z1043" w:id="936"/>
    <w:p>
      <w:pPr>
        <w:spacing w:after="0"/>
        <w:ind w:left="0"/>
        <w:jc w:val="both"/>
      </w:pPr>
      <w:r>
        <w:rPr>
          <w:rFonts w:ascii="Times New Roman"/>
          <w:b w:val="false"/>
          <w:i w:val="false"/>
          <w:color w:val="000000"/>
          <w:sz w:val="28"/>
        </w:rPr>
        <w:t>
      "16) 89-баптың 1-тармағының 3) тармақшасы мынадай редакцияда жазылсын:</w:t>
      </w:r>
    </w:p>
    <w:bookmarkEnd w:id="936"/>
    <w:bookmarkStart w:name="z1044" w:id="937"/>
    <w:p>
      <w:pPr>
        <w:spacing w:after="0"/>
        <w:ind w:left="0"/>
        <w:jc w:val="both"/>
      </w:pPr>
      <w:r>
        <w:rPr>
          <w:rFonts w:ascii="Times New Roman"/>
          <w:b w:val="false"/>
          <w:i w:val="false"/>
          <w:color w:val="000000"/>
          <w:sz w:val="28"/>
        </w:rPr>
        <w:t>
      "3) тегін медициналық көмектің кепілдік берілген көлемі шеңберінде медициналық қарап-тексерілуге және динамикалық байқалуға, емделуге, дәрілік қамтамасыз етілуге, сауықтырылуға және вакцинация алуға құқығы бар." деген редакцияда қолданылады деп белгіленіп, осы тармақшаның қолданысы 2020 жылғы 1 қаңтарға дейін тоқтатыла тұрсын.".</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2-бап. Осы Заңның 11-т. </w:t>
      </w:r>
      <w:r>
        <w:rPr>
          <w:rFonts w:ascii="Times New Roman"/>
          <w:b w:val="false"/>
          <w:i w:val="false"/>
          <w:color w:val="000000"/>
          <w:sz w:val="28"/>
        </w:rPr>
        <w:t>10) тармақшасына</w:t>
      </w:r>
      <w:r>
        <w:rPr>
          <w:rFonts w:ascii="Times New Roman"/>
          <w:b w:val="false"/>
          <w:i w:val="false"/>
          <w:color w:val="ff0000"/>
          <w:sz w:val="28"/>
        </w:rPr>
        <w:t xml:space="preserve"> сәйкес 01.12.2017 бастап 01.07.2018 дейін қолданыста болды.</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w:t>
      </w:r>
      <w:r>
        <w:rPr>
          <w:rFonts w:ascii="Times New Roman"/>
          <w:b/>
          <w:i w:val="false"/>
          <w:color w:val="000000"/>
          <w:sz w:val="28"/>
        </w:rPr>
        <w:t>Мыналардың:</w:t>
      </w:r>
    </w:p>
    <w:bookmarkStart w:name="z1049" w:id="938"/>
    <w:p>
      <w:pPr>
        <w:spacing w:after="0"/>
        <w:ind w:left="0"/>
        <w:jc w:val="both"/>
      </w:pPr>
      <w:r>
        <w:rPr>
          <w:rFonts w:ascii="Times New Roman"/>
          <w:b w:val="false"/>
          <w:i w:val="false"/>
          <w:color w:val="000000"/>
          <w:sz w:val="28"/>
        </w:rPr>
        <w:t xml:space="preserve">
      1) Қазақстан Республикасы Әкімшілік құқық бұзушылық туралы кодексінің </w:t>
      </w:r>
      <w:r>
        <w:rPr>
          <w:rFonts w:ascii="Times New Roman"/>
          <w:b w:val="false"/>
          <w:i w:val="false"/>
          <w:color w:val="000000"/>
          <w:sz w:val="28"/>
        </w:rPr>
        <w:t>281-бабының</w:t>
      </w:r>
      <w:r>
        <w:rPr>
          <w:rFonts w:ascii="Times New Roman"/>
          <w:b w:val="false"/>
          <w:i w:val="false"/>
          <w:color w:val="000000"/>
          <w:sz w:val="28"/>
        </w:rPr>
        <w:t xml:space="preserve"> бірінші және 2-1-бөліктері тоқтатыла тұрған кезеңде мынадай:</w:t>
      </w:r>
    </w:p>
    <w:bookmarkEnd w:id="938"/>
    <w:bookmarkStart w:name="z1050" w:id="939"/>
    <w:p>
      <w:pPr>
        <w:spacing w:after="0"/>
        <w:ind w:left="0"/>
        <w:jc w:val="both"/>
      </w:pPr>
      <w:r>
        <w:rPr>
          <w:rFonts w:ascii="Times New Roman"/>
          <w:b w:val="false"/>
          <w:i w:val="false"/>
          <w:color w:val="000000"/>
          <w:sz w:val="28"/>
        </w:rPr>
        <w:t>
      "1. Мұнай өнімдеріне, темекі бұйымдарына арналған ілеспе жүкқұжаттарды, декларацияларды тапсырмау не уақтылы тапсырмау, сол сияқты мониторингті жүзеге асыру үшін қажетті мәліметтерді ұсынбау не уақтылы ұсынбау –</w:t>
      </w:r>
    </w:p>
    <w:bookmarkEnd w:id="939"/>
    <w:bookmarkStart w:name="z1051" w:id="940"/>
    <w:p>
      <w:pPr>
        <w:spacing w:after="0"/>
        <w:ind w:left="0"/>
        <w:jc w:val="both"/>
      </w:pPr>
      <w:r>
        <w:rPr>
          <w:rFonts w:ascii="Times New Roman"/>
          <w:b w:val="false"/>
          <w:i w:val="false"/>
          <w:color w:val="000000"/>
          <w:sz w:val="28"/>
        </w:rPr>
        <w:t xml:space="preserve">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 </w:t>
      </w:r>
    </w:p>
    <w:bookmarkEnd w:id="940"/>
    <w:bookmarkStart w:name="z1052" w:id="941"/>
    <w:p>
      <w:pPr>
        <w:spacing w:after="0"/>
        <w:ind w:left="0"/>
        <w:jc w:val="both"/>
      </w:pPr>
      <w:r>
        <w:rPr>
          <w:rFonts w:ascii="Times New Roman"/>
          <w:b w:val="false"/>
          <w:i w:val="false"/>
          <w:color w:val="000000"/>
          <w:sz w:val="28"/>
        </w:rPr>
        <w:t>
      "2-1. Мұнай өнімдеріне, темекі бұйымдарына арналған ілеспе жүкқұжаттарда,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өнімдеріне, темекі бұйымдарына арналған ілеспе жүкқұжаттарда дербес сәйкестендіру нөмір-кодын анық көрсетпеу –</w:t>
      </w:r>
    </w:p>
    <w:bookmarkEnd w:id="941"/>
    <w:bookmarkStart w:name="z1053" w:id="942"/>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 деген редакцияда қолданылады деп белгіленіп, осы бөліктердің қолданысы;</w:t>
      </w:r>
    </w:p>
    <w:bookmarkEnd w:id="942"/>
    <w:bookmarkStart w:name="z1054" w:id="943"/>
    <w:p>
      <w:pPr>
        <w:spacing w:after="0"/>
        <w:ind w:left="0"/>
        <w:jc w:val="both"/>
      </w:pPr>
      <w:r>
        <w:rPr>
          <w:rFonts w:ascii="Times New Roman"/>
          <w:b w:val="false"/>
          <w:i w:val="false"/>
          <w:color w:val="000000"/>
          <w:sz w:val="28"/>
        </w:rPr>
        <w:t xml:space="preserve">
      2) Қазақстан Республикасы Әкімшілік құқық бұзушылық туралы кодлексінің </w:t>
      </w:r>
      <w:r>
        <w:rPr>
          <w:rFonts w:ascii="Times New Roman"/>
          <w:b w:val="false"/>
          <w:i w:val="false"/>
          <w:color w:val="000000"/>
          <w:sz w:val="28"/>
        </w:rPr>
        <w:t>282-бабының</w:t>
      </w:r>
      <w:r>
        <w:rPr>
          <w:rFonts w:ascii="Times New Roman"/>
          <w:b w:val="false"/>
          <w:i w:val="false"/>
          <w:color w:val="000000"/>
          <w:sz w:val="28"/>
        </w:rPr>
        <w:t xml:space="preserve"> бірінші және 2-1-бөліктері тоқтатыла тұрған кезеңде мынадай:</w:t>
      </w:r>
    </w:p>
    <w:bookmarkEnd w:id="943"/>
    <w:bookmarkStart w:name="z1055" w:id="944"/>
    <w:p>
      <w:pPr>
        <w:spacing w:after="0"/>
        <w:ind w:left="0"/>
        <w:jc w:val="both"/>
      </w:pPr>
      <w:r>
        <w:rPr>
          <w:rFonts w:ascii="Times New Roman"/>
          <w:b w:val="false"/>
          <w:i w:val="false"/>
          <w:color w:val="000000"/>
          <w:sz w:val="28"/>
        </w:rPr>
        <w:t>
      "1. Этил спиртіне және (немесе) алкоголь өніміне арналған ілеспе жүкқұжатты, декларацияны тапсырмау не уақтылы тапсырмау –</w:t>
      </w:r>
    </w:p>
    <w:bookmarkEnd w:id="944"/>
    <w:bookmarkStart w:name="z1056" w:id="945"/>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End w:id="945"/>
    <w:bookmarkStart w:name="z1057" w:id="946"/>
    <w:p>
      <w:pPr>
        <w:spacing w:after="0"/>
        <w:ind w:left="0"/>
        <w:jc w:val="both"/>
      </w:pPr>
      <w:r>
        <w:rPr>
          <w:rFonts w:ascii="Times New Roman"/>
          <w:b w:val="false"/>
          <w:i w:val="false"/>
          <w:color w:val="000000"/>
          <w:sz w:val="28"/>
        </w:rPr>
        <w:t xml:space="preserve">
      "2-1. Этил спиртіне және (немесе) алкоголь өніміне арналған ілеспе жүкқұжатта, декларацияда этил спиртінің және (немесе) алкоголь өнімінің көлемін анық көрсетпеу, сондай-ақ этил спиртіне және (немесе) алкоголь өніміне арналған ілеспе жүкжұқатта дербес сәйкестендіру нөмір-кодын анық көрсетпеу – </w:t>
      </w:r>
    </w:p>
    <w:bookmarkEnd w:id="946"/>
    <w:bookmarkStart w:name="z1058" w:id="947"/>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 деген редакцияда қолданылады деп белгіленіп, осы бөліктердің қолданысы 2020 жылғы 1 қаңтарға дейін тоқтатыла тұрсын.</w:t>
      </w:r>
    </w:p>
    <w:bookmarkEnd w:id="947"/>
    <w:p>
      <w:pPr>
        <w:spacing w:after="0"/>
        <w:ind w:left="0"/>
        <w:jc w:val="both"/>
      </w:pPr>
      <w:r>
        <w:rPr>
          <w:rFonts w:ascii="Times New Roman"/>
          <w:b/>
          <w:i w:val="false"/>
          <w:color w:val="000000"/>
          <w:sz w:val="28"/>
        </w:rPr>
        <w:t xml:space="preserve">4-бап. </w:t>
      </w:r>
      <w:r>
        <w:rPr>
          <w:rFonts w:ascii="Times New Roman"/>
          <w:b/>
          <w:i w:val="false"/>
          <w:color w:val="000000"/>
          <w:sz w:val="28"/>
        </w:rPr>
        <w:t xml:space="preserve">Қазақстан Республикасы Кәсіпкерлік кодексінің 147-бабы </w:t>
      </w:r>
      <w:r>
        <w:rPr>
          <w:rFonts w:ascii="Times New Roman"/>
          <w:b/>
          <w:i w:val="false"/>
          <w:color w:val="000000"/>
          <w:sz w:val="28"/>
        </w:rPr>
        <w:t>6-тармағы</w:t>
      </w:r>
      <w:r>
        <w:rPr>
          <w:rFonts w:ascii="Times New Roman"/>
          <w:b/>
          <w:i w:val="false"/>
          <w:color w:val="000000"/>
          <w:sz w:val="28"/>
        </w:rPr>
        <w:t xml:space="preserve"> </w:t>
      </w:r>
      <w:r>
        <w:rPr>
          <w:rFonts w:ascii="Times New Roman"/>
          <w:b/>
          <w:i w:val="false"/>
          <w:color w:val="000000"/>
          <w:sz w:val="28"/>
        </w:rPr>
        <w:t xml:space="preserve">екінші </w:t>
      </w:r>
      <w:r>
        <w:rPr>
          <w:rFonts w:ascii="Times New Roman"/>
          <w:b/>
          <w:i w:val="false"/>
          <w:color w:val="000000"/>
          <w:sz w:val="28"/>
        </w:rPr>
        <w:t>бөлігінің 4) тармақшасы тоқтатыла тұрған кезеңде мынадай:</w:t>
      </w:r>
    </w:p>
    <w:bookmarkStart w:name="z1060" w:id="948"/>
    <w:p>
      <w:pPr>
        <w:spacing w:after="0"/>
        <w:ind w:left="0"/>
        <w:jc w:val="both"/>
      </w:pPr>
      <w:r>
        <w:rPr>
          <w:rFonts w:ascii="Times New Roman"/>
          <w:b w:val="false"/>
          <w:i w:val="false"/>
          <w:color w:val="000000"/>
          <w:sz w:val="28"/>
        </w:rPr>
        <w:t>
      "4) алкоголь өніміне, мұнай өнімдеріне, темекі бұйымдарына және биоотынға арналған ілеспе жүкқұжаттардың болуы және олардың төлнұсқалылығы;" деген редакцияда қолданылады деп белгіленіп, осы тармақшаның қолданысы 2020 жылғы 1 қаңтарға дейін тоқтатыла тұрсын.</w:t>
      </w:r>
    </w:p>
    <w:bookmarkEnd w:id="948"/>
    <w:p>
      <w:pPr>
        <w:spacing w:after="0"/>
        <w:ind w:left="0"/>
        <w:jc w:val="both"/>
      </w:pPr>
      <w:r>
        <w:rPr>
          <w:rFonts w:ascii="Times New Roman"/>
          <w:b/>
          <w:i w:val="false"/>
          <w:color w:val="000000"/>
          <w:sz w:val="28"/>
        </w:rPr>
        <w:t>5-бап.</w:t>
      </w:r>
      <w:r>
        <w:rPr>
          <w:rFonts w:ascii="Times New Roman"/>
          <w:b/>
          <w:i w:val="false"/>
          <w:color w:val="000000"/>
          <w:sz w:val="28"/>
        </w:rPr>
        <w:t xml:space="preserve"> "Қазақстан Республикасындағы банктер және банк қызметі туралы" 1995 жылғы 31 тамыздағы </w:t>
      </w:r>
      <w:r>
        <w:rPr>
          <w:rFonts w:ascii="Times New Roman"/>
          <w:b/>
          <w:i w:val="false"/>
          <w:color w:val="000000"/>
          <w:sz w:val="28"/>
        </w:rPr>
        <w:t xml:space="preserve">Қазақстан Республикасы Заңының </w:t>
      </w:r>
      <w:r>
        <w:rPr>
          <w:rFonts w:ascii="Times New Roman"/>
          <w:b/>
          <w:i w:val="false"/>
          <w:color w:val="000000"/>
          <w:sz w:val="28"/>
        </w:rPr>
        <w:t xml:space="preserve">50-бабы </w:t>
      </w:r>
      <w:r>
        <w:rPr>
          <w:rFonts w:ascii="Times New Roman"/>
          <w:b/>
          <w:i w:val="false"/>
          <w:color w:val="000000"/>
          <w:sz w:val="28"/>
        </w:rPr>
        <w:t>4-тармағы</w:t>
      </w:r>
      <w:r>
        <w:rPr>
          <w:rFonts w:ascii="Times New Roman"/>
          <w:b/>
          <w:i w:val="false"/>
          <w:color w:val="000000"/>
          <w:sz w:val="28"/>
        </w:rPr>
        <w:t xml:space="preserve"> </w:t>
      </w:r>
      <w:r>
        <w:rPr>
          <w:rFonts w:ascii="Times New Roman"/>
          <w:b/>
          <w:i w:val="false"/>
          <w:color w:val="000000"/>
          <w:sz w:val="28"/>
        </w:rPr>
        <w:t>екінші бөлігінің 1-5) тармақшасы тоқтатыла тұрған кезеңде мынадай:</w:t>
      </w:r>
    </w:p>
    <w:bookmarkStart w:name="z1062" w:id="949"/>
    <w:p>
      <w:pPr>
        <w:spacing w:after="0"/>
        <w:ind w:left="0"/>
        <w:jc w:val="both"/>
      </w:pPr>
      <w:r>
        <w:rPr>
          <w:rFonts w:ascii="Times New Roman"/>
          <w:b w:val="false"/>
          <w:i w:val="false"/>
          <w:color w:val="000000"/>
          <w:sz w:val="28"/>
        </w:rPr>
        <w:t>
      "1-5) мемлекеттік кіріс органына салықтық тексеру жүргізу кезінде қажет болатын мәліметтер мен құжаттарды ұсыну;" деген редакцияда қолданылады деп белгіленіп, осы тармақшаның қолданысы 2019 жылғы 1 қаңтарға дейін тоқтатыла тұрсын.</w:t>
      </w:r>
    </w:p>
    <w:bookmarkEnd w:id="949"/>
    <w:p>
      <w:pPr>
        <w:spacing w:after="0"/>
        <w:ind w:left="0"/>
        <w:jc w:val="both"/>
      </w:pPr>
      <w:r>
        <w:rPr>
          <w:rFonts w:ascii="Times New Roman"/>
          <w:b/>
          <w:i w:val="false"/>
          <w:color w:val="000000"/>
          <w:sz w:val="28"/>
        </w:rPr>
        <w:t xml:space="preserve">6-бап. </w:t>
      </w:r>
      <w:r>
        <w:rPr>
          <w:rFonts w:ascii="Times New Roman"/>
          <w:b/>
          <w:i w:val="false"/>
          <w:color w:val="000000"/>
          <w:sz w:val="28"/>
        </w:rPr>
        <w:t xml:space="preserve">2016 жылғы 1 қаңтардан бастап 2019 жылғы 1 қаңтарға дейін "Трансферттік баға белгілеу туралы" </w:t>
      </w:r>
      <w:r>
        <w:rPr>
          <w:rFonts w:ascii="Times New Roman"/>
          <w:b/>
          <w:i w:val="false"/>
          <w:color w:val="000000"/>
          <w:sz w:val="28"/>
        </w:rPr>
        <w:t xml:space="preserve">Қазақстан Республикасы Заңының </w:t>
      </w:r>
      <w:r>
        <w:rPr>
          <w:rFonts w:ascii="Times New Roman"/>
          <w:b/>
          <w:i w:val="false"/>
          <w:color w:val="000000"/>
          <w:sz w:val="28"/>
        </w:rPr>
        <w:t>4-бабы</w:t>
      </w:r>
      <w:r>
        <w:rPr>
          <w:rFonts w:ascii="Times New Roman"/>
          <w:b/>
          <w:i w:val="false"/>
          <w:color w:val="000000"/>
          <w:sz w:val="28"/>
        </w:rPr>
        <w:t xml:space="preserve"> </w:t>
      </w:r>
      <w:r>
        <w:rPr>
          <w:rFonts w:ascii="Times New Roman"/>
          <w:b/>
          <w:i w:val="false"/>
          <w:color w:val="000000"/>
          <w:sz w:val="28"/>
        </w:rPr>
        <w:t>1-тармағының 7) тармақшасы мынадай редакцияда қолданылады деп белгіленсін:</w:t>
      </w:r>
    </w:p>
    <w:bookmarkStart w:name="z1064" w:id="950"/>
    <w:p>
      <w:pPr>
        <w:spacing w:after="0"/>
        <w:ind w:left="0"/>
        <w:jc w:val="both"/>
      </w:pPr>
      <w:r>
        <w:rPr>
          <w:rFonts w:ascii="Times New Roman"/>
          <w:b w:val="false"/>
          <w:i w:val="false"/>
          <w:color w:val="000000"/>
          <w:sz w:val="28"/>
        </w:rPr>
        <w:t>
      "7) осы Заңның 7-3-бабында белгіленген жағдайларда, халықаралық топқа қатысушыға есепті қаржы жылы үшін еларалық есептілікті уәкілетті органға ұсыну туралы талапты жіберуге құқылы.".</w:t>
      </w:r>
    </w:p>
    <w:bookmarkEnd w:id="950"/>
    <w:p>
      <w:pPr>
        <w:spacing w:after="0"/>
        <w:ind w:left="0"/>
        <w:jc w:val="both"/>
      </w:pPr>
      <w:r>
        <w:rPr>
          <w:rFonts w:ascii="Times New Roman"/>
          <w:b/>
          <w:i w:val="false"/>
          <w:color w:val="000000"/>
          <w:sz w:val="28"/>
        </w:rPr>
        <w:t xml:space="preserve">7-бап. </w:t>
      </w:r>
      <w:r>
        <w:rPr>
          <w:rFonts w:ascii="Times New Roman"/>
          <w:b/>
          <w:i w:val="false"/>
          <w:color w:val="000000"/>
          <w:sz w:val="28"/>
        </w:rPr>
        <w:t xml:space="preserve">2016 жылғы 1 қаңтардан бастап 2019 жылғы 1 қаңтарға дейін "Трансферттік баға белгілеу туралы" </w:t>
      </w:r>
      <w:r>
        <w:rPr>
          <w:rFonts w:ascii="Times New Roman"/>
          <w:b/>
          <w:i w:val="false"/>
          <w:color w:val="000000"/>
          <w:sz w:val="28"/>
        </w:rPr>
        <w:t xml:space="preserve">Қазақстан Республикасы Заңының </w:t>
      </w:r>
      <w:r>
        <w:rPr>
          <w:rFonts w:ascii="Times New Roman"/>
          <w:b/>
          <w:i w:val="false"/>
          <w:color w:val="000000"/>
          <w:sz w:val="28"/>
        </w:rPr>
        <w:t>5-бабы</w:t>
      </w:r>
      <w:r>
        <w:rPr>
          <w:rFonts w:ascii="Times New Roman"/>
          <w:b/>
          <w:i w:val="false"/>
          <w:color w:val="000000"/>
          <w:sz w:val="28"/>
        </w:rPr>
        <w:t xml:space="preserve"> </w:t>
      </w:r>
      <w:r>
        <w:rPr>
          <w:rFonts w:ascii="Times New Roman"/>
          <w:b/>
          <w:i w:val="false"/>
          <w:color w:val="000000"/>
          <w:sz w:val="28"/>
        </w:rPr>
        <w:t>1-тармағының екінші бөлігі мынадай редакцияда қолданылады деп белгіленсін:</w:t>
      </w:r>
    </w:p>
    <w:bookmarkStart w:name="z1066" w:id="951"/>
    <w:p>
      <w:pPr>
        <w:spacing w:after="0"/>
        <w:ind w:left="0"/>
        <w:jc w:val="both"/>
      </w:pPr>
      <w:r>
        <w:rPr>
          <w:rFonts w:ascii="Times New Roman"/>
          <w:b w:val="false"/>
          <w:i w:val="false"/>
          <w:color w:val="000000"/>
          <w:sz w:val="28"/>
        </w:rPr>
        <w:t>
      "Бұл ретте халықаралық топқа қатысушының өзінің атынан еларалық есептілікті дайындауға және (немесе) ұсынуға халықаралық топқа басқа қатысушыға уәкілеттік беруге де құқығы бар.".</w:t>
      </w:r>
    </w:p>
    <w:bookmarkEnd w:id="951"/>
    <w:p>
      <w:pPr>
        <w:spacing w:after="0"/>
        <w:ind w:left="0"/>
        <w:jc w:val="both"/>
      </w:pPr>
      <w:r>
        <w:rPr>
          <w:rFonts w:ascii="Times New Roman"/>
          <w:b/>
          <w:i w:val="false"/>
          <w:color w:val="000000"/>
          <w:sz w:val="28"/>
        </w:rPr>
        <w:t xml:space="preserve">8-бап. </w:t>
      </w:r>
      <w:r>
        <w:rPr>
          <w:rFonts w:ascii="Times New Roman"/>
          <w:b/>
          <w:i w:val="false"/>
          <w:color w:val="000000"/>
          <w:sz w:val="28"/>
        </w:rPr>
        <w:t xml:space="preserve">2016 жылғы 1 қаңтардан бастап 2018 жылғы 1 қаңтарға дейін "Трансферттік баға белгілеу туралы" </w:t>
      </w:r>
      <w:r>
        <w:rPr>
          <w:rFonts w:ascii="Times New Roman"/>
          <w:b/>
          <w:i w:val="false"/>
          <w:color w:val="000000"/>
          <w:sz w:val="28"/>
        </w:rPr>
        <w:t xml:space="preserve">Қазақстан Республикасы Заңының </w:t>
      </w:r>
      <w:r>
        <w:rPr>
          <w:rFonts w:ascii="Times New Roman"/>
          <w:b/>
          <w:i w:val="false"/>
          <w:color w:val="000000"/>
          <w:sz w:val="28"/>
        </w:rPr>
        <w:t>5-бабының</w:t>
      </w:r>
      <w:r>
        <w:rPr>
          <w:rFonts w:ascii="Times New Roman"/>
          <w:b/>
          <w:i w:val="false"/>
          <w:color w:val="000000"/>
          <w:sz w:val="28"/>
        </w:rPr>
        <w:t xml:space="preserve"> </w:t>
      </w:r>
      <w:r>
        <w:rPr>
          <w:rFonts w:ascii="Times New Roman"/>
          <w:b/>
          <w:i w:val="false"/>
          <w:color w:val="000000"/>
          <w:sz w:val="28"/>
        </w:rPr>
        <w:t>4-тармағы</w:t>
      </w:r>
      <w:r>
        <w:rPr>
          <w:rFonts w:ascii="Times New Roman"/>
          <w:b/>
          <w:i w:val="false"/>
          <w:color w:val="000000"/>
          <w:sz w:val="28"/>
        </w:rPr>
        <w:t xml:space="preserve"> </w:t>
      </w:r>
      <w:r>
        <w:rPr>
          <w:rFonts w:ascii="Times New Roman"/>
          <w:b/>
          <w:i w:val="false"/>
          <w:color w:val="000000"/>
          <w:sz w:val="28"/>
        </w:rPr>
        <w:t>мынадай редакцияда қолданылады деп белгіленсін:</w:t>
      </w:r>
    </w:p>
    <w:bookmarkStart w:name="z1068" w:id="952"/>
    <w:p>
      <w:pPr>
        <w:spacing w:after="0"/>
        <w:ind w:left="0"/>
        <w:jc w:val="both"/>
      </w:pPr>
      <w:r>
        <w:rPr>
          <w:rFonts w:ascii="Times New Roman"/>
          <w:b w:val="false"/>
          <w:i w:val="false"/>
          <w:color w:val="000000"/>
          <w:sz w:val="28"/>
        </w:rPr>
        <w:t>
      "4. Халықаралық топқа қатысушылар:</w:t>
      </w:r>
    </w:p>
    <w:bookmarkEnd w:id="952"/>
    <w:bookmarkStart w:name="z1069" w:id="953"/>
    <w:p>
      <w:pPr>
        <w:spacing w:after="0"/>
        <w:ind w:left="0"/>
        <w:jc w:val="both"/>
      </w:pPr>
      <w:r>
        <w:rPr>
          <w:rFonts w:ascii="Times New Roman"/>
          <w:b w:val="false"/>
          <w:i w:val="false"/>
          <w:color w:val="000000"/>
          <w:sz w:val="28"/>
        </w:rPr>
        <w:t>
      1) осы Заңға сәйкес міндеттерін уақтылы және толық көлемде орындауға;</w:t>
      </w:r>
    </w:p>
    <w:bookmarkEnd w:id="953"/>
    <w:bookmarkStart w:name="z1070" w:id="954"/>
    <w:p>
      <w:pPr>
        <w:spacing w:after="0"/>
        <w:ind w:left="0"/>
        <w:jc w:val="both"/>
      </w:pPr>
      <w:r>
        <w:rPr>
          <w:rFonts w:ascii="Times New Roman"/>
          <w:b w:val="false"/>
          <w:i w:val="false"/>
          <w:color w:val="000000"/>
          <w:sz w:val="28"/>
        </w:rPr>
        <w:t>
      2) уәкілетті органдардың заңды талаптарын орындауға;</w:t>
      </w:r>
    </w:p>
    <w:bookmarkEnd w:id="954"/>
    <w:bookmarkStart w:name="z1071" w:id="955"/>
    <w:p>
      <w:pPr>
        <w:spacing w:after="0"/>
        <w:ind w:left="0"/>
        <w:jc w:val="both"/>
      </w:pPr>
      <w:r>
        <w:rPr>
          <w:rFonts w:ascii="Times New Roman"/>
          <w:b w:val="false"/>
          <w:i w:val="false"/>
          <w:color w:val="000000"/>
          <w:sz w:val="28"/>
        </w:rPr>
        <w:t>
      3) егер халықаралық топқа қатысушыға еларалық есептілікті ұсыну жөніндегі міндет немесе талап жүктелген болса, осындай есептілікті жүргізуге;</w:t>
      </w:r>
    </w:p>
    <w:bookmarkEnd w:id="955"/>
    <w:bookmarkStart w:name="z1072" w:id="956"/>
    <w:p>
      <w:pPr>
        <w:spacing w:after="0"/>
        <w:ind w:left="0"/>
        <w:jc w:val="both"/>
      </w:pPr>
      <w:r>
        <w:rPr>
          <w:rFonts w:ascii="Times New Roman"/>
          <w:b w:val="false"/>
          <w:i w:val="false"/>
          <w:color w:val="000000"/>
          <w:sz w:val="28"/>
        </w:rPr>
        <w:t>
      4) осы Заңның 7-3-бабында белгіленген жағдайларда уәкілетті органға еларалық есептілікті ұсынуға;</w:t>
      </w:r>
    </w:p>
    <w:bookmarkEnd w:id="956"/>
    <w:bookmarkStart w:name="z1073" w:id="957"/>
    <w:p>
      <w:pPr>
        <w:spacing w:after="0"/>
        <w:ind w:left="0"/>
        <w:jc w:val="both"/>
      </w:pPr>
      <w:r>
        <w:rPr>
          <w:rFonts w:ascii="Times New Roman"/>
          <w:b w:val="false"/>
          <w:i w:val="false"/>
          <w:color w:val="000000"/>
          <w:sz w:val="28"/>
        </w:rPr>
        <w:t>
      5) осы Заңның ережелеріне сәйкес уәкілетті органның талап етуі бойынша еларалық есептілікті ұсынуға міндетті.".</w:t>
      </w:r>
    </w:p>
    <w:bookmarkEnd w:id="957"/>
    <w:p>
      <w:pPr>
        <w:spacing w:after="0"/>
        <w:ind w:left="0"/>
        <w:jc w:val="both"/>
      </w:pPr>
      <w:r>
        <w:rPr>
          <w:rFonts w:ascii="Times New Roman"/>
          <w:b/>
          <w:i w:val="false"/>
          <w:color w:val="000000"/>
          <w:sz w:val="28"/>
        </w:rPr>
        <w:t xml:space="preserve">9-бап. </w:t>
      </w:r>
      <w:r>
        <w:rPr>
          <w:rFonts w:ascii="Times New Roman"/>
          <w:b/>
          <w:i w:val="false"/>
          <w:color w:val="000000"/>
          <w:sz w:val="28"/>
        </w:rPr>
        <w:t xml:space="preserve">2018 жылғы 1 қаңтардан бастап 2019 жылғы 1 қаңтарға дейін "Трансферттік баға белгілеу туралы" </w:t>
      </w:r>
      <w:r>
        <w:rPr>
          <w:rFonts w:ascii="Times New Roman"/>
          <w:b/>
          <w:i w:val="false"/>
          <w:color w:val="000000"/>
          <w:sz w:val="28"/>
        </w:rPr>
        <w:t xml:space="preserve">Қазақстан Республикасы Заңының </w:t>
      </w:r>
      <w:r>
        <w:rPr>
          <w:rFonts w:ascii="Times New Roman"/>
          <w:b/>
          <w:i w:val="false"/>
          <w:color w:val="000000"/>
          <w:sz w:val="28"/>
        </w:rPr>
        <w:t xml:space="preserve">5-бабының </w:t>
      </w:r>
      <w:r>
        <w:rPr>
          <w:rFonts w:ascii="Times New Roman"/>
          <w:b/>
          <w:i w:val="false"/>
          <w:color w:val="000000"/>
          <w:sz w:val="28"/>
        </w:rPr>
        <w:t>4-тармағы</w:t>
      </w:r>
      <w:r>
        <w:rPr>
          <w:rFonts w:ascii="Times New Roman"/>
          <w:b/>
          <w:i w:val="false"/>
          <w:color w:val="000000"/>
          <w:sz w:val="28"/>
        </w:rPr>
        <w:t xml:space="preserve"> </w:t>
      </w:r>
      <w:r>
        <w:rPr>
          <w:rFonts w:ascii="Times New Roman"/>
          <w:b/>
          <w:i w:val="false"/>
          <w:color w:val="000000"/>
          <w:sz w:val="28"/>
        </w:rPr>
        <w:t>мынадай редакцияда қолданылады деп белгіленсін:</w:t>
      </w:r>
    </w:p>
    <w:bookmarkStart w:name="z1075" w:id="958"/>
    <w:p>
      <w:pPr>
        <w:spacing w:after="0"/>
        <w:ind w:left="0"/>
        <w:jc w:val="both"/>
      </w:pPr>
      <w:r>
        <w:rPr>
          <w:rFonts w:ascii="Times New Roman"/>
          <w:b w:val="false"/>
          <w:i w:val="false"/>
          <w:color w:val="000000"/>
          <w:sz w:val="28"/>
        </w:rPr>
        <w:t>
      "4. Халықаралық топқа қатысушылар:</w:t>
      </w:r>
    </w:p>
    <w:bookmarkEnd w:id="958"/>
    <w:bookmarkStart w:name="z1076" w:id="959"/>
    <w:p>
      <w:pPr>
        <w:spacing w:after="0"/>
        <w:ind w:left="0"/>
        <w:jc w:val="both"/>
      </w:pPr>
      <w:r>
        <w:rPr>
          <w:rFonts w:ascii="Times New Roman"/>
          <w:b w:val="false"/>
          <w:i w:val="false"/>
          <w:color w:val="000000"/>
          <w:sz w:val="28"/>
        </w:rPr>
        <w:t>
      1) осы Заңға сәйкес міндеттерін уақтылы және толық көлемде орындауға;</w:t>
      </w:r>
    </w:p>
    <w:bookmarkEnd w:id="959"/>
    <w:bookmarkStart w:name="z1077" w:id="960"/>
    <w:p>
      <w:pPr>
        <w:spacing w:after="0"/>
        <w:ind w:left="0"/>
        <w:jc w:val="both"/>
      </w:pPr>
      <w:r>
        <w:rPr>
          <w:rFonts w:ascii="Times New Roman"/>
          <w:b w:val="false"/>
          <w:i w:val="false"/>
          <w:color w:val="000000"/>
          <w:sz w:val="28"/>
        </w:rPr>
        <w:t>
      2) уәкілетті органдардың заңды талаптарын орындауға;</w:t>
      </w:r>
    </w:p>
    <w:bookmarkEnd w:id="960"/>
    <w:bookmarkStart w:name="z1078" w:id="961"/>
    <w:p>
      <w:pPr>
        <w:spacing w:after="0"/>
        <w:ind w:left="0"/>
        <w:jc w:val="both"/>
      </w:pPr>
      <w:r>
        <w:rPr>
          <w:rFonts w:ascii="Times New Roman"/>
          <w:b w:val="false"/>
          <w:i w:val="false"/>
          <w:color w:val="000000"/>
          <w:sz w:val="28"/>
        </w:rPr>
        <w:t>
      3) осы Заңның 5-1-бабына сәйкес уәкілетті органға халықаралық топқа қатысу туралы өтінішті ұсынуға;</w:t>
      </w:r>
    </w:p>
    <w:bookmarkEnd w:id="961"/>
    <w:bookmarkStart w:name="z1079" w:id="962"/>
    <w:p>
      <w:pPr>
        <w:spacing w:after="0"/>
        <w:ind w:left="0"/>
        <w:jc w:val="both"/>
      </w:pPr>
      <w:r>
        <w:rPr>
          <w:rFonts w:ascii="Times New Roman"/>
          <w:b w:val="false"/>
          <w:i w:val="false"/>
          <w:color w:val="000000"/>
          <w:sz w:val="28"/>
        </w:rPr>
        <w:t>
      4) егер халықаралық топқа қатысушыға еларалық есептілікті ұсыну жөніндегі міндет немесе талап жүктелген болса, осындай есептілікті жүргізуге;</w:t>
      </w:r>
    </w:p>
    <w:bookmarkEnd w:id="962"/>
    <w:bookmarkStart w:name="z1080" w:id="963"/>
    <w:p>
      <w:pPr>
        <w:spacing w:after="0"/>
        <w:ind w:left="0"/>
        <w:jc w:val="both"/>
      </w:pPr>
      <w:r>
        <w:rPr>
          <w:rFonts w:ascii="Times New Roman"/>
          <w:b w:val="false"/>
          <w:i w:val="false"/>
          <w:color w:val="000000"/>
          <w:sz w:val="28"/>
        </w:rPr>
        <w:t>
      5) осы Заңның 7-3-бабында белгіленген жағдайларда уәкілетті органға еларалық есептілікті ұсынуға;</w:t>
      </w:r>
    </w:p>
    <w:bookmarkEnd w:id="963"/>
    <w:bookmarkStart w:name="z1081" w:id="964"/>
    <w:p>
      <w:pPr>
        <w:spacing w:after="0"/>
        <w:ind w:left="0"/>
        <w:jc w:val="both"/>
      </w:pPr>
      <w:r>
        <w:rPr>
          <w:rFonts w:ascii="Times New Roman"/>
          <w:b w:val="false"/>
          <w:i w:val="false"/>
          <w:color w:val="000000"/>
          <w:sz w:val="28"/>
        </w:rPr>
        <w:t>
      6) осы Заңның ережелеріне сәйкес уәкілетті органның талап етуі бойынша еларалық есептілікті ұсынуға міндетті.".</w:t>
      </w:r>
    </w:p>
    <w:bookmarkEnd w:id="964"/>
    <w:p>
      <w:pPr>
        <w:spacing w:after="0"/>
        <w:ind w:left="0"/>
        <w:jc w:val="both"/>
      </w:pPr>
      <w:r>
        <w:rPr>
          <w:rFonts w:ascii="Times New Roman"/>
          <w:b/>
          <w:i w:val="false"/>
          <w:color w:val="000000"/>
          <w:sz w:val="28"/>
        </w:rPr>
        <w:t>10-бап.</w:t>
      </w:r>
      <w:r>
        <w:rPr>
          <w:rFonts w:ascii="Times New Roman"/>
          <w:b/>
          <w:i w:val="false"/>
          <w:color w:val="000000"/>
          <w:sz w:val="28"/>
        </w:rPr>
        <w:t xml:space="preserve"> 2016 жылғы 1 қаңтардан бастап 2019 жылғы 1 қаңтарға дейін "Трансферттік баға белгілеу туралы" </w:t>
      </w:r>
      <w:r>
        <w:rPr>
          <w:rFonts w:ascii="Times New Roman"/>
          <w:b/>
          <w:i w:val="false"/>
          <w:color w:val="000000"/>
          <w:sz w:val="28"/>
        </w:rPr>
        <w:t xml:space="preserve">Қазақстан Республикасы Заңының </w:t>
      </w:r>
      <w:r>
        <w:rPr>
          <w:rFonts w:ascii="Times New Roman"/>
          <w:b/>
          <w:i w:val="false"/>
          <w:color w:val="000000"/>
          <w:sz w:val="28"/>
        </w:rPr>
        <w:t>7-бабы</w:t>
      </w:r>
      <w:r>
        <w:rPr>
          <w:rFonts w:ascii="Times New Roman"/>
          <w:b/>
          <w:i w:val="false"/>
          <w:color w:val="000000"/>
          <w:sz w:val="28"/>
        </w:rPr>
        <w:t xml:space="preserve"> </w:t>
      </w:r>
      <w:r>
        <w:rPr>
          <w:rFonts w:ascii="Times New Roman"/>
          <w:b/>
          <w:i w:val="false"/>
          <w:color w:val="000000"/>
          <w:sz w:val="28"/>
        </w:rPr>
        <w:t>мынадай редакцияда қолданылады деп белгіленсін:</w:t>
      </w:r>
    </w:p>
    <w:bookmarkStart w:name="z1083" w:id="965"/>
    <w:p>
      <w:pPr>
        <w:spacing w:after="0"/>
        <w:ind w:left="0"/>
        <w:jc w:val="both"/>
      </w:pPr>
      <w:r>
        <w:rPr>
          <w:rFonts w:ascii="Times New Roman"/>
          <w:b w:val="false"/>
          <w:i w:val="false"/>
          <w:color w:val="000000"/>
          <w:sz w:val="28"/>
        </w:rPr>
        <w:t>
      "7-бап. Мәмілелер мониторингі және трансферттік баға белгілеу бойынша есептілік</w:t>
      </w:r>
    </w:p>
    <w:bookmarkEnd w:id="965"/>
    <w:bookmarkStart w:name="z1084" w:id="966"/>
    <w:p>
      <w:pPr>
        <w:spacing w:after="0"/>
        <w:ind w:left="0"/>
        <w:jc w:val="both"/>
      </w:pPr>
      <w:r>
        <w:rPr>
          <w:rFonts w:ascii="Times New Roman"/>
          <w:b w:val="false"/>
          <w:i w:val="false"/>
          <w:color w:val="000000"/>
          <w:sz w:val="28"/>
        </w:rPr>
        <w:t>
      1. Мәмілелер мониторингі бойынша есептілік мынадай ақпаратты:</w:t>
      </w:r>
    </w:p>
    <w:bookmarkEnd w:id="966"/>
    <w:bookmarkStart w:name="z1085" w:id="967"/>
    <w:p>
      <w:pPr>
        <w:spacing w:after="0"/>
        <w:ind w:left="0"/>
        <w:jc w:val="both"/>
      </w:pPr>
      <w:r>
        <w:rPr>
          <w:rFonts w:ascii="Times New Roman"/>
          <w:b w:val="false"/>
          <w:i w:val="false"/>
          <w:color w:val="000000"/>
          <w:sz w:val="28"/>
        </w:rPr>
        <w:t>
      1) бағаларды қолдану негізділігін растайтын құжаттаманы, оның ішінде:</w:t>
      </w:r>
    </w:p>
    <w:bookmarkEnd w:id="967"/>
    <w:bookmarkStart w:name="z1086" w:id="968"/>
    <w:p>
      <w:pPr>
        <w:spacing w:after="0"/>
        <w:ind w:left="0"/>
        <w:jc w:val="both"/>
      </w:pPr>
      <w:r>
        <w:rPr>
          <w:rFonts w:ascii="Times New Roman"/>
          <w:b w:val="false"/>
          <w:i w:val="false"/>
          <w:color w:val="000000"/>
          <w:sz w:val="28"/>
        </w:rPr>
        <w:t>
      тараптардың өзара байланыстылығы туралы деректерді;</w:t>
      </w:r>
    </w:p>
    <w:bookmarkEnd w:id="968"/>
    <w:bookmarkStart w:name="z1087" w:id="969"/>
    <w:p>
      <w:pPr>
        <w:spacing w:after="0"/>
        <w:ind w:left="0"/>
        <w:jc w:val="both"/>
      </w:pPr>
      <w:r>
        <w:rPr>
          <w:rFonts w:ascii="Times New Roman"/>
          <w:b w:val="false"/>
          <w:i w:val="false"/>
          <w:color w:val="000000"/>
          <w:sz w:val="28"/>
        </w:rPr>
        <w:t>
      мәмілеге қатысушының кәсіпкерлік қызметінің, мәмілеге қатысушы өз қызметін жүзеге асыратын саланың және нарық шарттарының сипатталуын;</w:t>
      </w:r>
    </w:p>
    <w:bookmarkEnd w:id="969"/>
    <w:bookmarkStart w:name="z1088" w:id="970"/>
    <w:p>
      <w:pPr>
        <w:spacing w:after="0"/>
        <w:ind w:left="0"/>
        <w:jc w:val="both"/>
      </w:pPr>
      <w:r>
        <w:rPr>
          <w:rFonts w:ascii="Times New Roman"/>
          <w:b w:val="false"/>
          <w:i w:val="false"/>
          <w:color w:val="000000"/>
          <w:sz w:val="28"/>
        </w:rPr>
        <w:t>
      баға белгілеуге ықпал ететін факторларға қатысты ақпаратты қоса алғанда, болжамдарды, бизнес стратегиясын, трансферттік баға белгілеу әдіснамасын;</w:t>
      </w:r>
    </w:p>
    <w:bookmarkEnd w:id="970"/>
    <w:bookmarkStart w:name="z1089" w:id="971"/>
    <w:p>
      <w:pPr>
        <w:spacing w:after="0"/>
        <w:ind w:left="0"/>
        <w:jc w:val="both"/>
      </w:pPr>
      <w:r>
        <w:rPr>
          <w:rFonts w:ascii="Times New Roman"/>
          <w:b w:val="false"/>
          <w:i w:val="false"/>
          <w:color w:val="000000"/>
          <w:sz w:val="28"/>
        </w:rPr>
        <w:t>
      функционалдық талдауды, тәуекелдерді, материалдық және материалдық емес активтерді талдауды;</w:t>
      </w:r>
    </w:p>
    <w:bookmarkEnd w:id="971"/>
    <w:bookmarkStart w:name="z1090" w:id="972"/>
    <w:p>
      <w:pPr>
        <w:spacing w:after="0"/>
        <w:ind w:left="0"/>
        <w:jc w:val="both"/>
      </w:pPr>
      <w:r>
        <w:rPr>
          <w:rFonts w:ascii="Times New Roman"/>
          <w:b w:val="false"/>
          <w:i w:val="false"/>
          <w:color w:val="000000"/>
          <w:sz w:val="28"/>
        </w:rPr>
        <w:t>
      халықаралық стандарттар бойынша есептерді, оның ішінде қаржылық есептілікті;</w:t>
      </w:r>
    </w:p>
    <w:bookmarkEnd w:id="972"/>
    <w:bookmarkStart w:name="z1091" w:id="973"/>
    <w:p>
      <w:pPr>
        <w:spacing w:after="0"/>
        <w:ind w:left="0"/>
        <w:jc w:val="both"/>
      </w:pPr>
      <w:r>
        <w:rPr>
          <w:rFonts w:ascii="Times New Roman"/>
          <w:b w:val="false"/>
          <w:i w:val="false"/>
          <w:color w:val="000000"/>
          <w:sz w:val="28"/>
        </w:rPr>
        <w:t>
      2) нарықтық бағаны айқындау үшін қолданылатын әдісті;</w:t>
      </w:r>
    </w:p>
    <w:bookmarkEnd w:id="973"/>
    <w:bookmarkStart w:name="z1092" w:id="974"/>
    <w:p>
      <w:pPr>
        <w:spacing w:after="0"/>
        <w:ind w:left="0"/>
        <w:jc w:val="both"/>
      </w:pPr>
      <w:r>
        <w:rPr>
          <w:rFonts w:ascii="Times New Roman"/>
          <w:b w:val="false"/>
          <w:i w:val="false"/>
          <w:color w:val="000000"/>
          <w:sz w:val="28"/>
        </w:rPr>
        <w:t>
      3) ақпарат көзін;</w:t>
      </w:r>
    </w:p>
    <w:bookmarkEnd w:id="974"/>
    <w:bookmarkStart w:name="z1093" w:id="975"/>
    <w:p>
      <w:pPr>
        <w:spacing w:after="0"/>
        <w:ind w:left="0"/>
        <w:jc w:val="both"/>
      </w:pPr>
      <w:r>
        <w:rPr>
          <w:rFonts w:ascii="Times New Roman"/>
          <w:b w:val="false"/>
          <w:i w:val="false"/>
          <w:color w:val="000000"/>
          <w:sz w:val="28"/>
        </w:rPr>
        <w:t>
      4) шарттардан (келісімшарттардан), шот фактуралардан (инвойстардан), тауарларға арналған декларациялардан алынған мәліметтерді, қаржы ұйымдары ұсынатын, сондай-ақ дифференциалды айқындау үшін қажетті өзге де мәліметтерді қамтитын, осы Заңның 3-бабында көрсетілген мәмілелер бойынша ақпаратты;</w:t>
      </w:r>
    </w:p>
    <w:bookmarkEnd w:id="975"/>
    <w:bookmarkStart w:name="z1094" w:id="976"/>
    <w:p>
      <w:pPr>
        <w:spacing w:after="0"/>
        <w:ind w:left="0"/>
        <w:jc w:val="both"/>
      </w:pPr>
      <w:r>
        <w:rPr>
          <w:rFonts w:ascii="Times New Roman"/>
          <w:b w:val="false"/>
          <w:i w:val="false"/>
          <w:color w:val="000000"/>
          <w:sz w:val="28"/>
        </w:rPr>
        <w:t>
      5) физикалық сипаттамаларын, сапасы мен нарықтағы беделін, шығарылған елін және өндірушісін, тауар белгісінің болуын және тауардың (жұмыстың, көрсетілетін қызметтің) сапалық сипаттамаларына  байланысты басқа да ақпаратты қоса алғанда, тауарлардың (жұмыстардың, көрсетілетін қызметтердің) сипатталуын;</w:t>
      </w:r>
    </w:p>
    <w:bookmarkEnd w:id="976"/>
    <w:bookmarkStart w:name="z1095" w:id="977"/>
    <w:p>
      <w:pPr>
        <w:spacing w:after="0"/>
        <w:ind w:left="0"/>
        <w:jc w:val="both"/>
      </w:pPr>
      <w:r>
        <w:rPr>
          <w:rFonts w:ascii="Times New Roman"/>
          <w:b w:val="false"/>
          <w:i w:val="false"/>
          <w:color w:val="000000"/>
          <w:sz w:val="28"/>
        </w:rPr>
        <w:t>
      6) шарттық талаптарды;</w:t>
      </w:r>
    </w:p>
    <w:bookmarkEnd w:id="977"/>
    <w:bookmarkStart w:name="z1096" w:id="978"/>
    <w:p>
      <w:pPr>
        <w:spacing w:after="0"/>
        <w:ind w:left="0"/>
        <w:jc w:val="both"/>
      </w:pPr>
      <w:r>
        <w:rPr>
          <w:rFonts w:ascii="Times New Roman"/>
          <w:b w:val="false"/>
          <w:i w:val="false"/>
          <w:color w:val="000000"/>
          <w:sz w:val="28"/>
        </w:rPr>
        <w:t>
      7) іскерлік операцияларды жүргізу стратегиясын;</w:t>
      </w:r>
    </w:p>
    <w:bookmarkEnd w:id="978"/>
    <w:bookmarkStart w:name="z1097" w:id="979"/>
    <w:p>
      <w:pPr>
        <w:spacing w:after="0"/>
        <w:ind w:left="0"/>
        <w:jc w:val="both"/>
      </w:pPr>
      <w:r>
        <w:rPr>
          <w:rFonts w:ascii="Times New Roman"/>
          <w:b w:val="false"/>
          <w:i w:val="false"/>
          <w:color w:val="000000"/>
          <w:sz w:val="28"/>
        </w:rPr>
        <w:t>
      8) маржаны, сауда брокерінің, трейдердің немесе агенттің комиссиялық (агенттік) сыйақысын не олардың сауда-делдалдық функцияларды орындағаны үшін өтемақыларды қамтиды. Бұл ретте, егер мәмілеге қатысушылар үшін маржаның құрамдас бөліктерін ашатын ақпарат қолжетімді болса, мәмілеге қатысушы осындай ақпаратты береді  және егер маржа сауда брокерінің, трейдердің немесе агенттің комиссиялық (агенттік) сыйақысын не сауда-делдалдық функцияларды орындағаны үшін өтемақыны қамтыған жағдайда, уәкілетті органдар бұл құрамдас бөліктерді бақылауды жүзеге асыру кезінде есепке алмайды;</w:t>
      </w:r>
    </w:p>
    <w:bookmarkEnd w:id="979"/>
    <w:bookmarkStart w:name="z1098" w:id="980"/>
    <w:p>
      <w:pPr>
        <w:spacing w:after="0"/>
        <w:ind w:left="0"/>
        <w:jc w:val="both"/>
      </w:pPr>
      <w:r>
        <w:rPr>
          <w:rFonts w:ascii="Times New Roman"/>
          <w:b w:val="false"/>
          <w:i w:val="false"/>
          <w:color w:val="000000"/>
          <w:sz w:val="28"/>
        </w:rPr>
        <w:t>
      9) мәміле бағасын қолданудың дұрыстығын негіздейтін және мәміле бағасының нарықтық бағадан ауытқу шамасына ықпал ететін басқа да деректерді қамтиды.</w:t>
      </w:r>
    </w:p>
    <w:bookmarkEnd w:id="980"/>
    <w:bookmarkStart w:name="z1099" w:id="981"/>
    <w:p>
      <w:pPr>
        <w:spacing w:after="0"/>
        <w:ind w:left="0"/>
        <w:jc w:val="both"/>
      </w:pPr>
      <w:r>
        <w:rPr>
          <w:rFonts w:ascii="Times New Roman"/>
          <w:b w:val="false"/>
          <w:i w:val="false"/>
          <w:color w:val="000000"/>
          <w:sz w:val="28"/>
        </w:rPr>
        <w:t xml:space="preserve">
      Осы баптың бірінші бөлігінің 1), 5), 6), 7), 8) және 9) тармақшаларында көрсетілген ақпарат осы Заңда реттелетiн мәмiлелерді жасау кезінде мәмiле бағасының нарықтық бағадан ауытқу шамасына ықпал ететiн осындай шарттар мен деректер болған жағдайда уәкілетті органға берiледi. </w:t>
      </w:r>
    </w:p>
    <w:bookmarkEnd w:id="981"/>
    <w:bookmarkStart w:name="z1100" w:id="982"/>
    <w:p>
      <w:pPr>
        <w:spacing w:after="0"/>
        <w:ind w:left="0"/>
        <w:jc w:val="both"/>
      </w:pPr>
      <w:r>
        <w:rPr>
          <w:rFonts w:ascii="Times New Roman"/>
          <w:b w:val="false"/>
          <w:i w:val="false"/>
          <w:color w:val="000000"/>
          <w:sz w:val="28"/>
        </w:rPr>
        <w:t>
      2. Мәмілеге қатысушылар, оның ішінде осы Заңға сәйкес мәмілелер мониторингіне жатпайтын тауарлармен мәмілелерді жүзеге асыратын мәмілеге қатысушылар қолданылатын бағаның негізділігін растайтын, уәкілетті органға оның сұрау салуы бойынша ұсынылатын құжаттаманы жүргізуге міндетті.</w:t>
      </w:r>
    </w:p>
    <w:bookmarkEnd w:id="982"/>
    <w:bookmarkStart w:name="z1101" w:id="983"/>
    <w:p>
      <w:pPr>
        <w:spacing w:after="0"/>
        <w:ind w:left="0"/>
        <w:jc w:val="both"/>
      </w:pPr>
      <w:r>
        <w:rPr>
          <w:rFonts w:ascii="Times New Roman"/>
          <w:b w:val="false"/>
          <w:i w:val="false"/>
          <w:color w:val="000000"/>
          <w:sz w:val="28"/>
        </w:rPr>
        <w:t>
      3. Халықаралық топқа қатысушы ұсынатын трансферттік баға белгілеу бойынша есептілік еларалық есептілікті қамтиды.</w:t>
      </w:r>
    </w:p>
    <w:bookmarkEnd w:id="983"/>
    <w:bookmarkStart w:name="z1102" w:id="984"/>
    <w:p>
      <w:pPr>
        <w:spacing w:after="0"/>
        <w:ind w:left="0"/>
        <w:jc w:val="both"/>
      </w:pPr>
      <w:r>
        <w:rPr>
          <w:rFonts w:ascii="Times New Roman"/>
          <w:b w:val="false"/>
          <w:i w:val="false"/>
          <w:color w:val="000000"/>
          <w:sz w:val="28"/>
        </w:rPr>
        <w:t>
      Еларалық есептіліктің нысанын және оны толтыру тәртібін уәкілетті орган бекітеді.</w:t>
      </w:r>
    </w:p>
    <w:bookmarkEnd w:id="984"/>
    <w:bookmarkStart w:name="z1103" w:id="985"/>
    <w:p>
      <w:pPr>
        <w:spacing w:after="0"/>
        <w:ind w:left="0"/>
        <w:jc w:val="both"/>
      </w:pPr>
      <w:r>
        <w:rPr>
          <w:rFonts w:ascii="Times New Roman"/>
          <w:b w:val="false"/>
          <w:i w:val="false"/>
          <w:color w:val="000000"/>
          <w:sz w:val="28"/>
        </w:rPr>
        <w:t>
      Осы тармақта көзделген, Қазақстан Республикасының мемлекеттік құпиялар туралы заңнамасына сәйкес мемлекеттік құпияларды құрайтын мәліметтерді қамтитын есептілік мемлекеттік құпияларды құрайтын мәліметтерді қамтымайтын бөлікте ұсынылады.</w:t>
      </w:r>
    </w:p>
    <w:bookmarkEnd w:id="985"/>
    <w:bookmarkStart w:name="z1104" w:id="986"/>
    <w:p>
      <w:pPr>
        <w:spacing w:after="0"/>
        <w:ind w:left="0"/>
        <w:jc w:val="both"/>
      </w:pPr>
      <w:r>
        <w:rPr>
          <w:rFonts w:ascii="Times New Roman"/>
          <w:b w:val="false"/>
          <w:i w:val="false"/>
          <w:color w:val="000000"/>
          <w:sz w:val="28"/>
        </w:rPr>
        <w:t xml:space="preserve">
      Халықаралық топқа қатысушы мәліметтердің толық емес екенін, ұсынылған есептілікті толтыруда дәлсіздіктерді не қателерді анықтаған жағдайда осындай қатысушы жаңартылған ақпаратты ескере отырып, түзетілген есептілікті ұсынуға міндетті. </w:t>
      </w:r>
    </w:p>
    <w:bookmarkEnd w:id="986"/>
    <w:bookmarkStart w:name="z1105" w:id="987"/>
    <w:p>
      <w:pPr>
        <w:spacing w:after="0"/>
        <w:ind w:left="0"/>
        <w:jc w:val="both"/>
      </w:pPr>
      <w:r>
        <w:rPr>
          <w:rFonts w:ascii="Times New Roman"/>
          <w:b w:val="false"/>
          <w:i w:val="false"/>
          <w:color w:val="000000"/>
          <w:sz w:val="28"/>
        </w:rPr>
        <w:t>
      Бұл ретте есептілікті ұсыну бойынша осы Заңда белгіленген мерзімдер түзетілген есептілікті ұсынуға қолданылмайды.".</w:t>
      </w:r>
    </w:p>
    <w:bookmarkEnd w:id="987"/>
    <w:p>
      <w:pPr>
        <w:spacing w:after="0"/>
        <w:ind w:left="0"/>
        <w:jc w:val="both"/>
      </w:pPr>
      <w:r>
        <w:rPr>
          <w:rFonts w:ascii="Times New Roman"/>
          <w:b/>
          <w:i w:val="false"/>
          <w:color w:val="000000"/>
          <w:sz w:val="28"/>
        </w:rPr>
        <w:t xml:space="preserve">11-бап. </w:t>
      </w:r>
      <w:r>
        <w:rPr>
          <w:rFonts w:ascii="Times New Roman"/>
          <w:b/>
          <w:i w:val="false"/>
          <w:color w:val="000000"/>
          <w:sz w:val="28"/>
        </w:rPr>
        <w:t>Осы Заң:</w:t>
      </w:r>
    </w:p>
    <w:bookmarkStart w:name="z1107" w:id="988"/>
    <w:p>
      <w:pPr>
        <w:spacing w:after="0"/>
        <w:ind w:left="0"/>
        <w:jc w:val="both"/>
      </w:pPr>
      <w:r>
        <w:rPr>
          <w:rFonts w:ascii="Times New Roman"/>
          <w:b w:val="false"/>
          <w:i w:val="false"/>
          <w:color w:val="000000"/>
          <w:sz w:val="28"/>
        </w:rPr>
        <w:t xml:space="preserve">
      1) 2012 жылғы 1 қаңтардан бастап қолданысқа енгізілетін осы Заңның 1-бабы 3-тармағы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4) тармақшасының</w:t>
      </w:r>
      <w:r>
        <w:rPr>
          <w:rFonts w:ascii="Times New Roman"/>
          <w:b w:val="false"/>
          <w:i w:val="false"/>
          <w:color w:val="000000"/>
          <w:sz w:val="28"/>
        </w:rPr>
        <w:t xml:space="preserve"> бірінші – алтыншы абзацтарын,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11)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19) тармақшасын</w:t>
      </w:r>
      <w:r>
        <w:rPr>
          <w:rFonts w:ascii="Times New Roman"/>
          <w:b w:val="false"/>
          <w:i w:val="false"/>
          <w:color w:val="000000"/>
          <w:sz w:val="28"/>
        </w:rPr>
        <w:t>;</w:t>
      </w:r>
    </w:p>
    <w:bookmarkEnd w:id="988"/>
    <w:bookmarkStart w:name="z1108" w:id="989"/>
    <w:p>
      <w:pPr>
        <w:spacing w:after="0"/>
        <w:ind w:left="0"/>
        <w:jc w:val="both"/>
      </w:pPr>
      <w:r>
        <w:rPr>
          <w:rFonts w:ascii="Times New Roman"/>
          <w:b w:val="false"/>
          <w:i w:val="false"/>
          <w:color w:val="000000"/>
          <w:sz w:val="28"/>
        </w:rPr>
        <w:t xml:space="preserve">
      2) 2016 жылғы 1 қаңтардан бастап қолданысқа енгізілетін осы Заңның 1-бабы 3-тармағының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 тармақшаларын</w:t>
      </w:r>
      <w:r>
        <w:rPr>
          <w:rFonts w:ascii="Times New Roman"/>
          <w:b w:val="false"/>
          <w:i w:val="false"/>
          <w:color w:val="000000"/>
          <w:sz w:val="28"/>
        </w:rPr>
        <w:t xml:space="preserve">, </w:t>
      </w:r>
      <w:r>
        <w:rPr>
          <w:rFonts w:ascii="Times New Roman"/>
          <w:b w:val="false"/>
          <w:i w:val="false"/>
          <w:color w:val="000000"/>
          <w:sz w:val="28"/>
        </w:rPr>
        <w:t>17)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 тармақшаларын</w:t>
      </w:r>
      <w:r>
        <w:rPr>
          <w:rFonts w:ascii="Times New Roman"/>
          <w:b w:val="false"/>
          <w:i w:val="false"/>
          <w:color w:val="000000"/>
          <w:sz w:val="28"/>
        </w:rPr>
        <w:t xml:space="preserve">, </w:t>
      </w:r>
      <w:r>
        <w:rPr>
          <w:rFonts w:ascii="Times New Roman"/>
          <w:b w:val="false"/>
          <w:i w:val="false"/>
          <w:color w:val="000000"/>
          <w:sz w:val="28"/>
        </w:rPr>
        <w:t>26) тармақшасының</w:t>
      </w:r>
      <w:r>
        <w:rPr>
          <w:rFonts w:ascii="Times New Roman"/>
          <w:b w:val="false"/>
          <w:i w:val="false"/>
          <w:color w:val="000000"/>
          <w:sz w:val="28"/>
        </w:rPr>
        <w:t xml:space="preserve"> екінші – төртінші абзацтарын, 23-тармағы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 жиырмасыншы, жиырма екінші – жиырма жетінші абзацтарын,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және</w:t>
      </w:r>
      <w:r>
        <w:rPr>
          <w:rFonts w:ascii="Times New Roman"/>
          <w:b w:val="false"/>
          <w:i w:val="false"/>
          <w:color w:val="000000"/>
          <w:sz w:val="28"/>
        </w:rPr>
        <w:t xml:space="preserve"> </w:t>
      </w:r>
      <w:r>
        <w:rPr>
          <w:rFonts w:ascii="Times New Roman"/>
          <w:b w:val="false"/>
          <w:i w:val="false"/>
          <w:color w:val="000000"/>
          <w:sz w:val="28"/>
        </w:rPr>
        <w:t>5) тармақшаларын</w:t>
      </w:r>
      <w:r>
        <w:rPr>
          <w:rFonts w:ascii="Times New Roman"/>
          <w:b w:val="false"/>
          <w:i w:val="false"/>
          <w:color w:val="000000"/>
          <w:sz w:val="28"/>
        </w:rPr>
        <w:t xml:space="preserve">, </w:t>
      </w:r>
      <w:r>
        <w:rPr>
          <w:rFonts w:ascii="Times New Roman"/>
          <w:b w:val="false"/>
          <w:i w:val="false"/>
          <w:color w:val="000000"/>
          <w:sz w:val="28"/>
        </w:rPr>
        <w:t>6) тармақшасының</w:t>
      </w:r>
      <w:r>
        <w:rPr>
          <w:rFonts w:ascii="Times New Roman"/>
          <w:b w:val="false"/>
          <w:i w:val="false"/>
          <w:color w:val="000000"/>
          <w:sz w:val="28"/>
        </w:rPr>
        <w:t xml:space="preserve"> жиырма алтыншы – қырық алтыншы абзацтарын; </w:t>
      </w:r>
    </w:p>
    <w:bookmarkEnd w:id="989"/>
    <w:bookmarkStart w:name="z1109" w:id="990"/>
    <w:p>
      <w:pPr>
        <w:spacing w:after="0"/>
        <w:ind w:left="0"/>
        <w:jc w:val="both"/>
      </w:pPr>
      <w:r>
        <w:rPr>
          <w:rFonts w:ascii="Times New Roman"/>
          <w:b w:val="false"/>
          <w:i w:val="false"/>
          <w:color w:val="000000"/>
          <w:sz w:val="28"/>
        </w:rPr>
        <w:t xml:space="preserve">
      3) 2017 жылғы 1 қаңтардан бастап қолданысқа енгізілетін осы Заңның 1-бабы 3-тармағының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тармақшаларын</w:t>
      </w:r>
      <w:r>
        <w:rPr>
          <w:rFonts w:ascii="Times New Roman"/>
          <w:b w:val="false"/>
          <w:i w:val="false"/>
          <w:color w:val="000000"/>
          <w:sz w:val="28"/>
        </w:rPr>
        <w:t xml:space="preserve">, </w:t>
      </w:r>
      <w:r>
        <w:rPr>
          <w:rFonts w:ascii="Times New Roman"/>
          <w:b w:val="false"/>
          <w:i w:val="false"/>
          <w:color w:val="000000"/>
          <w:sz w:val="28"/>
        </w:rPr>
        <w:t>26) тармақшасының</w:t>
      </w:r>
      <w:r>
        <w:rPr>
          <w:rFonts w:ascii="Times New Roman"/>
          <w:b w:val="false"/>
          <w:i w:val="false"/>
          <w:color w:val="000000"/>
          <w:sz w:val="28"/>
        </w:rPr>
        <w:t xml:space="preserve"> бесінші – тоғызыншы абзацтарын,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32) тармақшаларын</w:t>
      </w:r>
      <w:r>
        <w:rPr>
          <w:rFonts w:ascii="Times New Roman"/>
          <w:b w:val="false"/>
          <w:i w:val="false"/>
          <w:color w:val="000000"/>
          <w:sz w:val="28"/>
        </w:rPr>
        <w:t xml:space="preserve">, </w:t>
      </w:r>
      <w:r>
        <w:rPr>
          <w:rFonts w:ascii="Times New Roman"/>
          <w:b w:val="false"/>
          <w:i w:val="false"/>
          <w:color w:val="000000"/>
          <w:sz w:val="28"/>
        </w:rPr>
        <w:t>24-тармағын</w:t>
      </w:r>
      <w:r>
        <w:rPr>
          <w:rFonts w:ascii="Times New Roman"/>
          <w:b w:val="false"/>
          <w:i w:val="false"/>
          <w:color w:val="000000"/>
          <w:sz w:val="28"/>
        </w:rPr>
        <w:t xml:space="preserve">, 41-тармағының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990"/>
    <w:bookmarkStart w:name="z1110" w:id="991"/>
    <w:p>
      <w:pPr>
        <w:spacing w:after="0"/>
        <w:ind w:left="0"/>
        <w:jc w:val="both"/>
      </w:pPr>
      <w:r>
        <w:rPr>
          <w:rFonts w:ascii="Times New Roman"/>
          <w:b w:val="false"/>
          <w:i w:val="false"/>
          <w:color w:val="000000"/>
          <w:sz w:val="28"/>
        </w:rPr>
        <w:t xml:space="preserve">
      4) 2017 жылғы 11 наурыздан бастап қолданысқа енгізілетін осы Заңның 1-бабы 3-тармағының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11) тармақшасының</w:t>
      </w:r>
      <w:r>
        <w:rPr>
          <w:rFonts w:ascii="Times New Roman"/>
          <w:b w:val="false"/>
          <w:i w:val="false"/>
          <w:color w:val="000000"/>
          <w:sz w:val="28"/>
        </w:rPr>
        <w:t xml:space="preserve"> екінші – төртінші абзацтарын, </w:t>
      </w:r>
      <w:r>
        <w:rPr>
          <w:rFonts w:ascii="Times New Roman"/>
          <w:b w:val="false"/>
          <w:i w:val="false"/>
          <w:color w:val="000000"/>
          <w:sz w:val="28"/>
        </w:rPr>
        <w:t>17)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 тармақшаларын</w:t>
      </w:r>
      <w:r>
        <w:rPr>
          <w:rFonts w:ascii="Times New Roman"/>
          <w:b w:val="false"/>
          <w:i w:val="false"/>
          <w:color w:val="000000"/>
          <w:sz w:val="28"/>
        </w:rPr>
        <w:t xml:space="preserve">, 11-тармағының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991"/>
    <w:bookmarkStart w:name="z1111" w:id="992"/>
    <w:p>
      <w:pPr>
        <w:spacing w:after="0"/>
        <w:ind w:left="0"/>
        <w:jc w:val="both"/>
      </w:pPr>
      <w:r>
        <w:rPr>
          <w:rFonts w:ascii="Times New Roman"/>
          <w:b w:val="false"/>
          <w:i w:val="false"/>
          <w:color w:val="000000"/>
          <w:sz w:val="28"/>
        </w:rPr>
        <w:t xml:space="preserve">
      5) 2017 жылғы 1 сәуірден бастап қолданысқа енгізілетін осы Заңның 1-бабы 3-тармағының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33) тармақшаларын</w:t>
      </w:r>
      <w:r>
        <w:rPr>
          <w:rFonts w:ascii="Times New Roman"/>
          <w:b w:val="false"/>
          <w:i w:val="false"/>
          <w:color w:val="000000"/>
          <w:sz w:val="28"/>
        </w:rPr>
        <w:t xml:space="preserve">, </w:t>
      </w:r>
      <w:r>
        <w:rPr>
          <w:rFonts w:ascii="Times New Roman"/>
          <w:b w:val="false"/>
          <w:i w:val="false"/>
          <w:color w:val="000000"/>
          <w:sz w:val="28"/>
        </w:rPr>
        <w:t>5-тармағын</w:t>
      </w:r>
      <w:r>
        <w:rPr>
          <w:rFonts w:ascii="Times New Roman"/>
          <w:b w:val="false"/>
          <w:i w:val="false"/>
          <w:color w:val="000000"/>
          <w:sz w:val="28"/>
        </w:rPr>
        <w:t xml:space="preserve">, 16-тармағы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абзацын, 35-тармағы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w:t>
      </w:r>
    </w:p>
    <w:bookmarkEnd w:id="992"/>
    <w:bookmarkStart w:name="z1112" w:id="993"/>
    <w:p>
      <w:pPr>
        <w:spacing w:after="0"/>
        <w:ind w:left="0"/>
        <w:jc w:val="both"/>
      </w:pPr>
      <w:r>
        <w:rPr>
          <w:rFonts w:ascii="Times New Roman"/>
          <w:b w:val="false"/>
          <w:i w:val="false"/>
          <w:color w:val="000000"/>
          <w:sz w:val="28"/>
        </w:rPr>
        <w:t xml:space="preserve">
      6) 2017 жылғы 1 шілдеден бастап қолданысқа енгізілетін осы Заңның 1-бабы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тармақшаларын</w:t>
      </w:r>
      <w:r>
        <w:rPr>
          <w:rFonts w:ascii="Times New Roman"/>
          <w:b w:val="false"/>
          <w:i w:val="false"/>
          <w:color w:val="000000"/>
          <w:sz w:val="28"/>
        </w:rPr>
        <w:t xml:space="preserve">, 38-тармағы </w:t>
      </w:r>
      <w:r>
        <w:rPr>
          <w:rFonts w:ascii="Times New Roman"/>
          <w:b w:val="false"/>
          <w:i w:val="false"/>
          <w:color w:val="000000"/>
          <w:sz w:val="28"/>
        </w:rPr>
        <w:t>8) тармақшасының</w:t>
      </w:r>
      <w:r>
        <w:rPr>
          <w:rFonts w:ascii="Times New Roman"/>
          <w:b w:val="false"/>
          <w:i w:val="false"/>
          <w:color w:val="000000"/>
          <w:sz w:val="28"/>
        </w:rPr>
        <w:t xml:space="preserve"> үшінші абзацын;</w:t>
      </w:r>
    </w:p>
    <w:bookmarkEnd w:id="993"/>
    <w:bookmarkStart w:name="z1113" w:id="994"/>
    <w:p>
      <w:pPr>
        <w:spacing w:after="0"/>
        <w:ind w:left="0"/>
        <w:jc w:val="both"/>
      </w:pPr>
      <w:r>
        <w:rPr>
          <w:rFonts w:ascii="Times New Roman"/>
          <w:b w:val="false"/>
          <w:i w:val="false"/>
          <w:color w:val="000000"/>
          <w:sz w:val="28"/>
        </w:rPr>
        <w:t xml:space="preserve">
      7) 2019 жылғы 1 қаңтардан бастап қолданысқа енгізілетін осы Заңның 1-бабының </w:t>
      </w:r>
      <w:r>
        <w:rPr>
          <w:rFonts w:ascii="Times New Roman"/>
          <w:b w:val="false"/>
          <w:i w:val="false"/>
          <w:color w:val="000000"/>
          <w:sz w:val="28"/>
        </w:rPr>
        <w:t>6-тармағын</w:t>
      </w:r>
      <w:r>
        <w:rPr>
          <w:rFonts w:ascii="Times New Roman"/>
          <w:b w:val="false"/>
          <w:i w:val="false"/>
          <w:color w:val="000000"/>
          <w:sz w:val="28"/>
        </w:rPr>
        <w:t xml:space="preserve">, 7-тармағы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11-тармағының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8) тармақшасының</w:t>
      </w:r>
      <w:r>
        <w:rPr>
          <w:rFonts w:ascii="Times New Roman"/>
          <w:b w:val="false"/>
          <w:i w:val="false"/>
          <w:color w:val="000000"/>
          <w:sz w:val="28"/>
        </w:rPr>
        <w:t xml:space="preserve"> төртінші және алтыншы абзацтарын, 16-тармағы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 жиырмасыншы абзацтарын, 23-тармағы </w:t>
      </w:r>
      <w:r>
        <w:rPr>
          <w:rFonts w:ascii="Times New Roman"/>
          <w:b w:val="false"/>
          <w:i w:val="false"/>
          <w:color w:val="000000"/>
          <w:sz w:val="28"/>
        </w:rPr>
        <w:t>1) тармақшасының</w:t>
      </w:r>
      <w:r>
        <w:rPr>
          <w:rFonts w:ascii="Times New Roman"/>
          <w:b w:val="false"/>
          <w:i w:val="false"/>
          <w:color w:val="000000"/>
          <w:sz w:val="28"/>
        </w:rPr>
        <w:t xml:space="preserve"> жиырма бірінші абзацын, </w:t>
      </w:r>
      <w:r>
        <w:rPr>
          <w:rFonts w:ascii="Times New Roman"/>
          <w:b w:val="false"/>
          <w:i w:val="false"/>
          <w:color w:val="000000"/>
          <w:sz w:val="28"/>
        </w:rPr>
        <w:t>6) тармақшасының</w:t>
      </w:r>
      <w:r>
        <w:rPr>
          <w:rFonts w:ascii="Times New Roman"/>
          <w:b w:val="false"/>
          <w:i w:val="false"/>
          <w:color w:val="000000"/>
          <w:sz w:val="28"/>
        </w:rPr>
        <w:t xml:space="preserve"> екінші – жиырма бесінші абзацтарын, 35-тармағы </w:t>
      </w:r>
      <w:r>
        <w:rPr>
          <w:rFonts w:ascii="Times New Roman"/>
          <w:b w:val="false"/>
          <w:i w:val="false"/>
          <w:color w:val="000000"/>
          <w:sz w:val="28"/>
        </w:rPr>
        <w:t>2) тармақшасының</w:t>
      </w:r>
      <w:r>
        <w:rPr>
          <w:rFonts w:ascii="Times New Roman"/>
          <w:b w:val="false"/>
          <w:i w:val="false"/>
          <w:color w:val="000000"/>
          <w:sz w:val="28"/>
        </w:rPr>
        <w:t xml:space="preserve"> төртінші – жиырмасыншы абзацтарын, 38-тармағы </w:t>
      </w:r>
      <w:r>
        <w:rPr>
          <w:rFonts w:ascii="Times New Roman"/>
          <w:b w:val="false"/>
          <w:i w:val="false"/>
          <w:color w:val="000000"/>
          <w:sz w:val="28"/>
        </w:rPr>
        <w:t>8) тармақшасының</w:t>
      </w:r>
      <w:r>
        <w:rPr>
          <w:rFonts w:ascii="Times New Roman"/>
          <w:b w:val="false"/>
          <w:i w:val="false"/>
          <w:color w:val="000000"/>
          <w:sz w:val="28"/>
        </w:rPr>
        <w:t xml:space="preserve"> төртінші – жиырма бірінші абзацтарын, </w:t>
      </w:r>
      <w:r>
        <w:rPr>
          <w:rFonts w:ascii="Times New Roman"/>
          <w:b w:val="false"/>
          <w:i w:val="false"/>
          <w:color w:val="000000"/>
          <w:sz w:val="28"/>
        </w:rPr>
        <w:t>43-тармағының</w:t>
      </w:r>
      <w:r>
        <w:rPr>
          <w:rFonts w:ascii="Times New Roman"/>
          <w:b w:val="false"/>
          <w:i w:val="false"/>
          <w:color w:val="000000"/>
          <w:sz w:val="28"/>
        </w:rPr>
        <w:t xml:space="preserve"> бесінші және алтыншы абзацтарын;</w:t>
      </w:r>
    </w:p>
    <w:bookmarkEnd w:id="994"/>
    <w:bookmarkStart w:name="z1114" w:id="995"/>
    <w:p>
      <w:pPr>
        <w:spacing w:after="0"/>
        <w:ind w:left="0"/>
        <w:jc w:val="both"/>
      </w:pPr>
      <w:r>
        <w:rPr>
          <w:rFonts w:ascii="Times New Roman"/>
          <w:b w:val="false"/>
          <w:i w:val="false"/>
          <w:color w:val="000000"/>
          <w:sz w:val="28"/>
        </w:rPr>
        <w:t xml:space="preserve">
      8) 2020 жылғы 1 қаңтардан бастап қолданысқа енгізілетін осы Заңның 1-бабы 7-тармағының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8) тармақшасының</w:t>
      </w:r>
      <w:r>
        <w:rPr>
          <w:rFonts w:ascii="Times New Roman"/>
          <w:b w:val="false"/>
          <w:i w:val="false"/>
          <w:color w:val="000000"/>
          <w:sz w:val="28"/>
        </w:rPr>
        <w:t xml:space="preserve"> он үшінші абзацын, </w:t>
      </w:r>
      <w:r>
        <w:rPr>
          <w:rFonts w:ascii="Times New Roman"/>
          <w:b w:val="false"/>
          <w:i w:val="false"/>
          <w:color w:val="000000"/>
          <w:sz w:val="28"/>
        </w:rPr>
        <w:t>9) тармақшасының</w:t>
      </w:r>
      <w:r>
        <w:rPr>
          <w:rFonts w:ascii="Times New Roman"/>
          <w:b w:val="false"/>
          <w:i w:val="false"/>
          <w:color w:val="000000"/>
          <w:sz w:val="28"/>
        </w:rPr>
        <w:t xml:space="preserve"> он екінші абзацын, </w:t>
      </w:r>
      <w:r>
        <w:rPr>
          <w:rFonts w:ascii="Times New Roman"/>
          <w:b w:val="false"/>
          <w:i w:val="false"/>
          <w:color w:val="000000"/>
          <w:sz w:val="28"/>
        </w:rPr>
        <w:t>13)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14)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16) тармақшасын</w:t>
      </w:r>
      <w:r>
        <w:rPr>
          <w:rFonts w:ascii="Times New Roman"/>
          <w:b w:val="false"/>
          <w:i w:val="false"/>
          <w:color w:val="000000"/>
          <w:sz w:val="28"/>
        </w:rPr>
        <w:t xml:space="preserve">, </w:t>
      </w:r>
      <w:r>
        <w:rPr>
          <w:rFonts w:ascii="Times New Roman"/>
          <w:b w:val="false"/>
          <w:i w:val="false"/>
          <w:color w:val="000000"/>
          <w:sz w:val="28"/>
        </w:rPr>
        <w:t>17) тармақшасының</w:t>
      </w:r>
      <w:r>
        <w:rPr>
          <w:rFonts w:ascii="Times New Roman"/>
          <w:b w:val="false"/>
          <w:i w:val="false"/>
          <w:color w:val="000000"/>
          <w:sz w:val="28"/>
        </w:rPr>
        <w:t xml:space="preserve"> бесінші абзацын;</w:t>
      </w:r>
    </w:p>
    <w:bookmarkEnd w:id="995"/>
    <w:bookmarkStart w:name="z1117" w:id="996"/>
    <w:p>
      <w:pPr>
        <w:spacing w:after="0"/>
        <w:ind w:left="0"/>
        <w:jc w:val="both"/>
      </w:pPr>
      <w:r>
        <w:rPr>
          <w:rFonts w:ascii="Times New Roman"/>
          <w:b w:val="false"/>
          <w:i w:val="false"/>
          <w:color w:val="000000"/>
          <w:sz w:val="28"/>
        </w:rPr>
        <w:t xml:space="preserve">
      8-1) 2023 жылғы 1 қаңтардан бастап қолданысқа енгізілетін осы Заңның 1-бабының </w:t>
      </w:r>
      <w:r>
        <w:rPr>
          <w:rFonts w:ascii="Times New Roman"/>
          <w:b w:val="false"/>
          <w:i w:val="false"/>
          <w:color w:val="000000"/>
          <w:sz w:val="28"/>
        </w:rPr>
        <w:t>37-тармағын</w:t>
      </w:r>
      <w:r>
        <w:rPr>
          <w:rFonts w:ascii="Times New Roman"/>
          <w:b w:val="false"/>
          <w:i w:val="false"/>
          <w:color w:val="000000"/>
          <w:sz w:val="28"/>
        </w:rPr>
        <w:t>;</w:t>
      </w:r>
    </w:p>
    <w:bookmarkEnd w:id="996"/>
    <w:bookmarkStart w:name="z1115" w:id="997"/>
    <w:p>
      <w:pPr>
        <w:spacing w:after="0"/>
        <w:ind w:left="0"/>
        <w:jc w:val="both"/>
      </w:pPr>
      <w:r>
        <w:rPr>
          <w:rFonts w:ascii="Times New Roman"/>
          <w:b w:val="false"/>
          <w:i w:val="false"/>
          <w:color w:val="000000"/>
          <w:sz w:val="28"/>
        </w:rPr>
        <w:t xml:space="preserve">
      9) 2017 жылғы 1 желтоқсаннан бастап қолданысқа енгізілетін және 2018 жылғы 1 қаңтарға дейін қолданыста болатын осы Заңның 1-бабы 3-тармағының </w:t>
      </w:r>
      <w:r>
        <w:rPr>
          <w:rFonts w:ascii="Times New Roman"/>
          <w:b w:val="false"/>
          <w:i w:val="false"/>
          <w:color w:val="000000"/>
          <w:sz w:val="28"/>
        </w:rPr>
        <w:t>4) тармақшасының</w:t>
      </w:r>
      <w:r>
        <w:rPr>
          <w:rFonts w:ascii="Times New Roman"/>
          <w:b w:val="false"/>
          <w:i w:val="false"/>
          <w:color w:val="000000"/>
          <w:sz w:val="28"/>
        </w:rPr>
        <w:t xml:space="preserve"> жетінші және сегізінші абзацтарын, </w:t>
      </w:r>
      <w:r>
        <w:rPr>
          <w:rFonts w:ascii="Times New Roman"/>
          <w:b w:val="false"/>
          <w:i w:val="false"/>
          <w:color w:val="000000"/>
          <w:sz w:val="28"/>
        </w:rPr>
        <w:t>27) тармақшасын</w:t>
      </w:r>
      <w:r>
        <w:rPr>
          <w:rFonts w:ascii="Times New Roman"/>
          <w:b w:val="false"/>
          <w:i w:val="false"/>
          <w:color w:val="000000"/>
          <w:sz w:val="28"/>
        </w:rPr>
        <w:t>;</w:t>
      </w:r>
    </w:p>
    <w:bookmarkEnd w:id="997"/>
    <w:bookmarkStart w:name="z1116" w:id="998"/>
    <w:p>
      <w:pPr>
        <w:spacing w:after="0"/>
        <w:ind w:left="0"/>
        <w:jc w:val="both"/>
      </w:pPr>
      <w:r>
        <w:rPr>
          <w:rFonts w:ascii="Times New Roman"/>
          <w:b w:val="false"/>
          <w:i w:val="false"/>
          <w:color w:val="000000"/>
          <w:sz w:val="28"/>
        </w:rPr>
        <w:t xml:space="preserve">
      10) 2017 жылғы 1 желтоқсаннан бастап қолданысқа енгізілетін және 2018 жылғы 1 шілдеге дейін қолданыста болатын осы Заңның </w:t>
      </w:r>
      <w:r>
        <w:rPr>
          <w:rFonts w:ascii="Times New Roman"/>
          <w:b w:val="false"/>
          <w:i w:val="false"/>
          <w:color w:val="000000"/>
          <w:sz w:val="28"/>
        </w:rPr>
        <w:t>2-бабын</w:t>
      </w:r>
      <w:r>
        <w:rPr>
          <w:rFonts w:ascii="Times New Roman"/>
          <w:b w:val="false"/>
          <w:i w:val="false"/>
          <w:color w:val="000000"/>
          <w:sz w:val="28"/>
        </w:rPr>
        <w:t xml:space="preserve"> қоспағанда, 2018 жылғы 1 қаңтардан бастап қолданысқа енгізіледі.</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