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0a50" w14:textId="d630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4 мамырдағы № 151-VІ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 № 23-V, 113-құжат):</w:t>
      </w:r>
    </w:p>
    <w:bookmarkEnd w:id="0"/>
    <w:bookmarkStart w:name="z3" w:id="1"/>
    <w:p>
      <w:pPr>
        <w:spacing w:after="0"/>
        <w:ind w:left="0"/>
        <w:jc w:val="both"/>
      </w:pPr>
      <w:r>
        <w:rPr>
          <w:rFonts w:ascii="Times New Roman"/>
          <w:b w:val="false"/>
          <w:i w:val="false"/>
          <w:color w:val="000000"/>
          <w:sz w:val="28"/>
        </w:rPr>
        <w:t>
      1) бүкіл мәтін бойынша:</w:t>
      </w:r>
    </w:p>
    <w:bookmarkEnd w:id="1"/>
    <w:bookmarkStart w:name="z4" w:id="2"/>
    <w:p>
      <w:pPr>
        <w:spacing w:after="0"/>
        <w:ind w:left="0"/>
        <w:jc w:val="both"/>
      </w:pPr>
      <w:r>
        <w:rPr>
          <w:rFonts w:ascii="Times New Roman"/>
          <w:b w:val="false"/>
          <w:i w:val="false"/>
          <w:color w:val="000000"/>
          <w:sz w:val="28"/>
        </w:rPr>
        <w:t>
      "тауарлы ауыл шаруашылығы өндiрiсiн", "Тауарлы ауыл шаруашылығы өндiрiсiн", "тауарлы ауыл шаруашылығы өндiрiсiнің" деген сөздер тиісінше "ауыл шаруашылығы өндiрiсiн", "Ауыл шаруашылығы өндірісін", "ауыл шаруашылығы өндiрiсiнің" деген сөздермен ауыстырылсын;</w:t>
      </w:r>
    </w:p>
    <w:bookmarkEnd w:id="2"/>
    <w:bookmarkStart w:name="z5" w:id="3"/>
    <w:p>
      <w:pPr>
        <w:spacing w:after="0"/>
        <w:ind w:left="0"/>
        <w:jc w:val="both"/>
      </w:pPr>
      <w:r>
        <w:rPr>
          <w:rFonts w:ascii="Times New Roman"/>
          <w:b w:val="false"/>
          <w:i w:val="false"/>
          <w:color w:val="000000"/>
          <w:sz w:val="28"/>
        </w:rPr>
        <w:t>
      "комиссияға", "Комиссияның", "Комиссия", "комиссияның" деген сөздер тиісінше "жер комиссиясына", "Жер комиссиясының", "Жер комиссиясының", "жер комиссиясының" деген сөздермен ауыстырылсын;</w:t>
      </w:r>
    </w:p>
    <w:bookmarkEnd w:id="3"/>
    <w:bookmarkStart w:name="z6" w:id="4"/>
    <w:p>
      <w:pPr>
        <w:spacing w:after="0"/>
        <w:ind w:left="0"/>
        <w:jc w:val="both"/>
      </w:pPr>
      <w:r>
        <w:rPr>
          <w:rFonts w:ascii="Times New Roman"/>
          <w:b w:val="false"/>
          <w:i w:val="false"/>
          <w:color w:val="000000"/>
          <w:sz w:val="28"/>
        </w:rPr>
        <w:t>
      2) мазмұнында:</w:t>
      </w:r>
    </w:p>
    <w:bookmarkEnd w:id="4"/>
    <w:bookmarkStart w:name="z7" w:id="5"/>
    <w:p>
      <w:pPr>
        <w:spacing w:after="0"/>
        <w:ind w:left="0"/>
        <w:jc w:val="both"/>
      </w:pPr>
      <w:r>
        <w:rPr>
          <w:rFonts w:ascii="Times New Roman"/>
          <w:b w:val="false"/>
          <w:i w:val="false"/>
          <w:color w:val="000000"/>
          <w:sz w:val="28"/>
        </w:rPr>
        <w:t>
      мынадай мазмұндағы 43-1-баптың тақырыбымен толықтырылсын:</w:t>
      </w:r>
    </w:p>
    <w:bookmarkEnd w:id="5"/>
    <w:bookmarkStart w:name="z8" w:id="6"/>
    <w:p>
      <w:pPr>
        <w:spacing w:after="0"/>
        <w:ind w:left="0"/>
        <w:jc w:val="both"/>
      </w:pPr>
      <w:r>
        <w:rPr>
          <w:rFonts w:ascii="Times New Roman"/>
          <w:b w:val="false"/>
          <w:i w:val="false"/>
          <w:color w:val="000000"/>
          <w:sz w:val="28"/>
        </w:rPr>
        <w:t>
      "43-1-бап. Мемлекеттік меншіктегі жер учаскелерін шаруа немесе фермер қожалығын, ауыл шаруашылығы өндірісін жүргізу үшін беру ерекшеліктері";</w:t>
      </w:r>
    </w:p>
    <w:bookmarkEnd w:id="6"/>
    <w:bookmarkStart w:name="z9" w:id="7"/>
    <w:p>
      <w:pPr>
        <w:spacing w:after="0"/>
        <w:ind w:left="0"/>
        <w:jc w:val="both"/>
      </w:pPr>
      <w:r>
        <w:rPr>
          <w:rFonts w:ascii="Times New Roman"/>
          <w:b w:val="false"/>
          <w:i w:val="false"/>
          <w:color w:val="000000"/>
          <w:sz w:val="28"/>
        </w:rPr>
        <w:t>
      102-баптың тақырыбындағы "және саяжай құрылысына" деген сөздер ", саяжай құрылысына және бау-бақша шаруашылығына" деген сөздермен ауыстырылсын;</w:t>
      </w:r>
    </w:p>
    <w:bookmarkEnd w:id="7"/>
    <w:bookmarkStart w:name="z10" w:id="8"/>
    <w:p>
      <w:pPr>
        <w:spacing w:after="0"/>
        <w:ind w:left="0"/>
        <w:jc w:val="both"/>
      </w:pPr>
      <w:r>
        <w:rPr>
          <w:rFonts w:ascii="Times New Roman"/>
          <w:b w:val="false"/>
          <w:i w:val="false"/>
          <w:color w:val="000000"/>
          <w:sz w:val="28"/>
        </w:rPr>
        <w:t>
      147-баптың тақырыбы мынадай редакцияда жазылсын:</w:t>
      </w:r>
    </w:p>
    <w:bookmarkEnd w:id="8"/>
    <w:bookmarkStart w:name="z11" w:id="9"/>
    <w:p>
      <w:pPr>
        <w:spacing w:after="0"/>
        <w:ind w:left="0"/>
        <w:jc w:val="both"/>
      </w:pPr>
      <w:r>
        <w:rPr>
          <w:rFonts w:ascii="Times New Roman"/>
          <w:b w:val="false"/>
          <w:i w:val="false"/>
          <w:color w:val="000000"/>
          <w:sz w:val="28"/>
        </w:rPr>
        <w:t>
      "147-бап. Жерді пайдалану мен қорғауға мемлекеттiк бақылауды жүзеге асыратын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 функциялары";</w:t>
      </w:r>
    </w:p>
    <w:bookmarkEnd w:id="9"/>
    <w:bookmarkStart w:name="z12" w:id="10"/>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4-тармағындағы</w:t>
      </w:r>
      <w:r>
        <w:rPr>
          <w:rFonts w:ascii="Times New Roman"/>
          <w:b w:val="false"/>
          <w:i w:val="false"/>
          <w:color w:val="000000"/>
          <w:sz w:val="28"/>
        </w:rPr>
        <w:t xml:space="preserve"> "оларды кадастрлық (бағалау) құны" деген сөздер "кадастрлық (бағалау) құны бағаланатын жер учаскелеріне неғұрлым жақын орналасқан," деген сөздермен ауыстырылсын;</w:t>
      </w:r>
    </w:p>
    <w:bookmarkEnd w:id="10"/>
    <w:bookmarkStart w:name="z13"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мынадай мазмұндағы 12-1) тармақшамен толықтырылсын:</w:t>
      </w:r>
    </w:p>
    <w:bookmarkEnd w:id="12"/>
    <w:bookmarkStart w:name="z15" w:id="13"/>
    <w:p>
      <w:pPr>
        <w:spacing w:after="0"/>
        <w:ind w:left="0"/>
        <w:jc w:val="both"/>
      </w:pPr>
      <w:r>
        <w:rPr>
          <w:rFonts w:ascii="Times New Roman"/>
          <w:b w:val="false"/>
          <w:i w:val="false"/>
          <w:color w:val="000000"/>
          <w:sz w:val="28"/>
        </w:rPr>
        <w:t xml:space="preserve">
      "12-1) жер комиссиясы – жергілікті атқарушы орган жанындағы алқалы орган, ол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 айқындау туралы), жер учаскелерінің нысаналы мақсатын өзгерту туралы және су қорының жерін басқа санаттардағы жерге ауыстыру туралы өтініштерді (өтінімдерді) қарау және қорытындыларды дайындау үшін осы Кодекстің </w:t>
      </w:r>
      <w:r>
        <w:br/>
      </w:r>
      <w:r>
        <w:rPr>
          <w:rFonts w:ascii="Times New Roman"/>
          <w:b w:val="false"/>
          <w:i w:val="false"/>
          <w:color w:val="000000"/>
          <w:sz w:val="28"/>
        </w:rPr>
        <w:t>43-бабына сәйкес құрылады;";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тармақшадағы</w:t>
      </w:r>
      <w:r>
        <w:rPr>
          <w:rFonts w:ascii="Times New Roman"/>
          <w:b w:val="false"/>
          <w:i w:val="false"/>
          <w:color w:val="000000"/>
          <w:sz w:val="28"/>
        </w:rPr>
        <w:t xml:space="preserve"> ", соның ішінде шетелдік қатысушысы бар кәсіпорындар" деген сөздер алып тасталсын;</w:t>
      </w:r>
    </w:p>
    <w:bookmarkStart w:name="z17" w:id="14"/>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4"/>
    <w:bookmarkStart w:name="z18" w:id="15"/>
    <w:p>
      <w:pPr>
        <w:spacing w:after="0"/>
        <w:ind w:left="0"/>
        <w:jc w:val="both"/>
      </w:pPr>
      <w:r>
        <w:rPr>
          <w:rFonts w:ascii="Times New Roman"/>
          <w:b w:val="false"/>
          <w:i w:val="false"/>
          <w:color w:val="000000"/>
          <w:sz w:val="28"/>
        </w:rPr>
        <w:t>
      "3) республикалық маңызы бар ерекше қорғалатын табиғи аумақтарды құруға және кеңейтуге, халықаралық мiндеттемелердi орындауға байланысты жағдайларда, барлық санаттағы жерден жер учаскелерін беру және алып қою, оның ішінде мемлекет мұқтажы үшін алып қою;";</w:t>
      </w:r>
    </w:p>
    <w:bookmarkEnd w:id="15"/>
    <w:bookmarkStart w:name="z19" w:id="16"/>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2-3), 2-4), 2-5), 2-6), 2-7), 2-8), 13-2) және 16-6) тармақшалармен толықтырылсын: </w:t>
      </w:r>
    </w:p>
    <w:bookmarkEnd w:id="16"/>
    <w:bookmarkStart w:name="z20" w:id="17"/>
    <w:p>
      <w:pPr>
        <w:spacing w:after="0"/>
        <w:ind w:left="0"/>
        <w:jc w:val="both"/>
      </w:pPr>
      <w:r>
        <w:rPr>
          <w:rFonts w:ascii="Times New Roman"/>
          <w:b w:val="false"/>
          <w:i w:val="false"/>
          <w:color w:val="000000"/>
          <w:sz w:val="28"/>
        </w:rPr>
        <w:t>
      "2-3) жер комиссиясы туралы үлгі ережені әзірлеу және бекіту;</w:t>
      </w:r>
    </w:p>
    <w:bookmarkEnd w:id="17"/>
    <w:bookmarkStart w:name="z21" w:id="18"/>
    <w:p>
      <w:pPr>
        <w:spacing w:after="0"/>
        <w:ind w:left="0"/>
        <w:jc w:val="both"/>
      </w:pPr>
      <w:r>
        <w:rPr>
          <w:rFonts w:ascii="Times New Roman"/>
          <w:b w:val="false"/>
          <w:i w:val="false"/>
          <w:color w:val="000000"/>
          <w:sz w:val="28"/>
        </w:rPr>
        <w:t>
      2-4)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әзірлеу және бекіту;</w:t>
      </w:r>
    </w:p>
    <w:bookmarkEnd w:id="18"/>
    <w:bookmarkStart w:name="z22" w:id="19"/>
    <w:p>
      <w:pPr>
        <w:spacing w:after="0"/>
        <w:ind w:left="0"/>
        <w:jc w:val="both"/>
      </w:pPr>
      <w:r>
        <w:rPr>
          <w:rFonts w:ascii="Times New Roman"/>
          <w:b w:val="false"/>
          <w:i w:val="false"/>
          <w:color w:val="000000"/>
          <w:sz w:val="28"/>
        </w:rPr>
        <w:t>
      2-5)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әзірлеу және бекіту;</w:t>
      </w:r>
    </w:p>
    <w:bookmarkEnd w:id="19"/>
    <w:bookmarkStart w:name="z23" w:id="20"/>
    <w:p>
      <w:pPr>
        <w:spacing w:after="0"/>
        <w:ind w:left="0"/>
        <w:jc w:val="both"/>
      </w:pPr>
      <w:r>
        <w:rPr>
          <w:rFonts w:ascii="Times New Roman"/>
          <w:b w:val="false"/>
          <w:i w:val="false"/>
          <w:color w:val="000000"/>
          <w:sz w:val="28"/>
        </w:rPr>
        <w:t>
      2-6)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әзірлеу және бекіту;</w:t>
      </w:r>
    </w:p>
    <w:bookmarkEnd w:id="20"/>
    <w:bookmarkStart w:name="z24" w:id="21"/>
    <w:p>
      <w:pPr>
        <w:spacing w:after="0"/>
        <w:ind w:left="0"/>
        <w:jc w:val="both"/>
      </w:pPr>
      <w:r>
        <w:rPr>
          <w:rFonts w:ascii="Times New Roman"/>
          <w:b w:val="false"/>
          <w:i w:val="false"/>
          <w:color w:val="000000"/>
          <w:sz w:val="28"/>
        </w:rPr>
        <w:t>
      2-7)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әзірлеу және бекіту;</w:t>
      </w:r>
    </w:p>
    <w:bookmarkEnd w:id="21"/>
    <w:bookmarkStart w:name="z25" w:id="22"/>
    <w:p>
      <w:pPr>
        <w:spacing w:after="0"/>
        <w:ind w:left="0"/>
        <w:jc w:val="both"/>
      </w:pPr>
      <w:r>
        <w:rPr>
          <w:rFonts w:ascii="Times New Roman"/>
          <w:b w:val="false"/>
          <w:i w:val="false"/>
          <w:color w:val="000000"/>
          <w:sz w:val="28"/>
        </w:rPr>
        <w:t>
      2-8)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әзірлеу және бекіту;";</w:t>
      </w:r>
    </w:p>
    <w:bookmarkEnd w:id="22"/>
    <w:bookmarkStart w:name="z26" w:id="23"/>
    <w:p>
      <w:pPr>
        <w:spacing w:after="0"/>
        <w:ind w:left="0"/>
        <w:jc w:val="both"/>
      </w:pPr>
      <w:r>
        <w:rPr>
          <w:rFonts w:ascii="Times New Roman"/>
          <w:b w:val="false"/>
          <w:i w:val="false"/>
          <w:color w:val="000000"/>
          <w:sz w:val="28"/>
        </w:rPr>
        <w:t xml:space="preserve">
      "13-2) облыстың,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келісу;"; </w:t>
      </w:r>
    </w:p>
    <w:bookmarkEnd w:id="23"/>
    <w:bookmarkStart w:name="z27" w:id="24"/>
    <w:p>
      <w:pPr>
        <w:spacing w:after="0"/>
        <w:ind w:left="0"/>
        <w:jc w:val="both"/>
      </w:pPr>
      <w:r>
        <w:rPr>
          <w:rFonts w:ascii="Times New Roman"/>
          <w:b w:val="false"/>
          <w:i w:val="false"/>
          <w:color w:val="000000"/>
          <w:sz w:val="28"/>
        </w:rPr>
        <w:t xml:space="preserve">
      "16-6) жер учаскелерін немесе жер учаскелерін жалға алу құқығын сату жөніндегі сауда-саттықты (конкурстарды, аукциондарды) электрондық түрде ұйымдастыру мен өткізу қағидаларын әзірлеу және бекіту;"; </w:t>
      </w:r>
    </w:p>
    <w:bookmarkEnd w:id="24"/>
    <w:bookmarkStart w:name="z28"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14-1-бапта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30" w:id="26"/>
    <w:p>
      <w:pPr>
        <w:spacing w:after="0"/>
        <w:ind w:left="0"/>
        <w:jc w:val="both"/>
      </w:pPr>
      <w:r>
        <w:rPr>
          <w:rFonts w:ascii="Times New Roman"/>
          <w:b w:val="false"/>
          <w:i w:val="false"/>
          <w:color w:val="000000"/>
          <w:sz w:val="28"/>
        </w:rPr>
        <w:t xml:space="preserve">
      мынадай мазмұндағы 2-2) тармақшамен толықтырылсын: </w:t>
      </w:r>
    </w:p>
    <w:bookmarkEnd w:id="26"/>
    <w:bookmarkStart w:name="z31" w:id="27"/>
    <w:p>
      <w:pPr>
        <w:spacing w:after="0"/>
        <w:ind w:left="0"/>
        <w:jc w:val="both"/>
      </w:pPr>
      <w:r>
        <w:rPr>
          <w:rFonts w:ascii="Times New Roman"/>
          <w:b w:val="false"/>
          <w:i w:val="false"/>
          <w:color w:val="000000"/>
          <w:sz w:val="28"/>
        </w:rPr>
        <w:t>
      "2-2)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"16)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4" w:id="28"/>
    <w:p>
      <w:pPr>
        <w:spacing w:after="0"/>
        <w:ind w:left="0"/>
        <w:jc w:val="both"/>
      </w:pPr>
      <w:r>
        <w:rPr>
          <w:rFonts w:ascii="Times New Roman"/>
          <w:b w:val="false"/>
          <w:i w:val="false"/>
          <w:color w:val="000000"/>
          <w:sz w:val="28"/>
        </w:rPr>
        <w:t>
      мынадай мазмұндағы 6-1) тармақшамен толықтырылсын:</w:t>
      </w:r>
    </w:p>
    <w:bookmarkEnd w:id="28"/>
    <w:bookmarkStart w:name="z35" w:id="29"/>
    <w:p>
      <w:pPr>
        <w:spacing w:after="0"/>
        <w:ind w:left="0"/>
        <w:jc w:val="both"/>
      </w:pPr>
      <w:r>
        <w:rPr>
          <w:rFonts w:ascii="Times New Roman"/>
          <w:b w:val="false"/>
          <w:i w:val="false"/>
          <w:color w:val="000000"/>
          <w:sz w:val="28"/>
        </w:rPr>
        <w:t>
      "6-1)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жөніндегі ұсыныстарын және шешімдерінің жобаларын дайындау;";</w:t>
      </w:r>
    </w:p>
    <w:bookmarkEnd w:id="29"/>
    <w:bookmarkStart w:name="z36" w:id="30"/>
    <w:p>
      <w:pPr>
        <w:spacing w:after="0"/>
        <w:ind w:left="0"/>
        <w:jc w:val="both"/>
      </w:pPr>
      <w:r>
        <w:rPr>
          <w:rFonts w:ascii="Times New Roman"/>
          <w:b w:val="false"/>
          <w:i w:val="false"/>
          <w:color w:val="000000"/>
          <w:sz w:val="28"/>
        </w:rPr>
        <w:t>
      26) тармақша алып тасталсын;</w:t>
      </w:r>
    </w:p>
    <w:bookmarkEnd w:id="30"/>
    <w:bookmarkStart w:name="z37"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"тоқтата тұру жатады." деген сөздер "тоқтата тұру;" деген сөздермен ауыстырылып, мынадай мазмұндағы 7) тармақшамен толықтырылсын:</w:t>
      </w:r>
    </w:p>
    <w:bookmarkEnd w:id="31"/>
    <w:bookmarkStart w:name="z38" w:id="32"/>
    <w:p>
      <w:pPr>
        <w:spacing w:after="0"/>
        <w:ind w:left="0"/>
        <w:jc w:val="both"/>
      </w:pPr>
      <w:r>
        <w:rPr>
          <w:rFonts w:ascii="Times New Roman"/>
          <w:b w:val="false"/>
          <w:i w:val="false"/>
          <w:color w:val="000000"/>
          <w:sz w:val="28"/>
        </w:rPr>
        <w:t xml:space="preserve">
      "7)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 негізінде жер учаскелері мәжбүрлеп алып қойылған тұлғалар туралы ақпарат беру жатады.";</w:t>
      </w:r>
    </w:p>
    <w:bookmarkEnd w:id="32"/>
    <w:bookmarkStart w:name="z39" w:id="33"/>
    <w:p>
      <w:pPr>
        <w:spacing w:after="0"/>
        <w:ind w:left="0"/>
        <w:jc w:val="both"/>
      </w:pPr>
      <w:r>
        <w:rPr>
          <w:rFonts w:ascii="Times New Roman"/>
          <w:b w:val="false"/>
          <w:i w:val="false"/>
          <w:color w:val="000000"/>
          <w:sz w:val="28"/>
        </w:rPr>
        <w:t xml:space="preserve">
      8) 15-баптың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5-3) тармақшамен толықтырылсын: </w:t>
      </w:r>
    </w:p>
    <w:bookmarkEnd w:id="33"/>
    <w:bookmarkStart w:name="z40" w:id="34"/>
    <w:p>
      <w:pPr>
        <w:spacing w:after="0"/>
        <w:ind w:left="0"/>
        <w:jc w:val="both"/>
      </w:pPr>
      <w:r>
        <w:rPr>
          <w:rFonts w:ascii="Times New Roman"/>
          <w:b w:val="false"/>
          <w:i w:val="false"/>
          <w:color w:val="000000"/>
          <w:sz w:val="28"/>
        </w:rPr>
        <w:t>
      "5-3) жер комиссиясының құрамын және комиссия туралы ережені бекіту;";</w:t>
      </w:r>
    </w:p>
    <w:bookmarkEnd w:id="34"/>
    <w:bookmarkStart w:name="z41" w:id="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16-бапта</w:t>
      </w:r>
      <w:r>
        <w:rPr>
          <w:rFonts w:ascii="Times New Roman"/>
          <w:b w:val="false"/>
          <w:i w:val="false"/>
          <w:color w:val="000000"/>
          <w:sz w:val="28"/>
        </w:rPr>
        <w:t xml:space="preserve">: </w:t>
      </w:r>
    </w:p>
    <w:bookmarkEnd w:id="35"/>
    <w:bookmarkStart w:name="z42" w:id="36"/>
    <w:p>
      <w:pPr>
        <w:spacing w:after="0"/>
        <w:ind w:left="0"/>
        <w:jc w:val="both"/>
      </w:pPr>
      <w:r>
        <w:rPr>
          <w:rFonts w:ascii="Times New Roman"/>
          <w:b w:val="false"/>
          <w:i w:val="false"/>
          <w:color w:val="000000"/>
          <w:sz w:val="28"/>
        </w:rPr>
        <w:t>
      1-тармақ мынадай мазмұндағы 1-2), 10-3) және 10-4) тармақшалармен толықтырылсын:</w:t>
      </w:r>
    </w:p>
    <w:bookmarkEnd w:id="36"/>
    <w:bookmarkStart w:name="z43" w:id="37"/>
    <w:p>
      <w:pPr>
        <w:spacing w:after="0"/>
        <w:ind w:left="0"/>
        <w:jc w:val="both"/>
      </w:pPr>
      <w:r>
        <w:rPr>
          <w:rFonts w:ascii="Times New Roman"/>
          <w:b w:val="false"/>
          <w:i w:val="false"/>
          <w:color w:val="000000"/>
          <w:sz w:val="28"/>
        </w:rPr>
        <w:t xml:space="preserve">
      "1-2) жер комиссиясының құрамын қалыптастыру, комиссия туралы ережені әзірлеу және тиісті жергілікті өкілді органға бекітуге жіберу;"; </w:t>
      </w:r>
    </w:p>
    <w:bookmarkEnd w:id="37"/>
    <w:bookmarkStart w:name="z44" w:id="38"/>
    <w:p>
      <w:pPr>
        <w:spacing w:after="0"/>
        <w:ind w:left="0"/>
        <w:jc w:val="both"/>
      </w:pPr>
      <w:r>
        <w:rPr>
          <w:rFonts w:ascii="Times New Roman"/>
          <w:b w:val="false"/>
          <w:i w:val="false"/>
          <w:color w:val="000000"/>
          <w:sz w:val="28"/>
        </w:rPr>
        <w:t xml:space="preserve">
      "10-3)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материалдарды келісуге ұсыну;</w:t>
      </w:r>
    </w:p>
    <w:bookmarkEnd w:id="38"/>
    <w:bookmarkStart w:name="z45" w:id="39"/>
    <w:p>
      <w:pPr>
        <w:spacing w:after="0"/>
        <w:ind w:left="0"/>
        <w:jc w:val="both"/>
      </w:pPr>
      <w:r>
        <w:rPr>
          <w:rFonts w:ascii="Times New Roman"/>
          <w:b w:val="false"/>
          <w:i w:val="false"/>
          <w:color w:val="000000"/>
          <w:sz w:val="28"/>
        </w:rPr>
        <w:t>
      10-4) қорғаныс және ұлттық қауіпсіздік мұқтажы үшiн жер учаскелерін беру және алып қою;";</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 5-4) және 5-5) тармақшалармен толықтырылсын:</w:t>
      </w:r>
    </w:p>
    <w:bookmarkStart w:name="z47" w:id="40"/>
    <w:p>
      <w:pPr>
        <w:spacing w:after="0"/>
        <w:ind w:left="0"/>
        <w:jc w:val="both"/>
      </w:pPr>
      <w:r>
        <w:rPr>
          <w:rFonts w:ascii="Times New Roman"/>
          <w:b w:val="false"/>
          <w:i w:val="false"/>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bookmarkEnd w:id="40"/>
    <w:bookmarkStart w:name="z48" w:id="41"/>
    <w:p>
      <w:pPr>
        <w:spacing w:after="0"/>
        <w:ind w:left="0"/>
        <w:jc w:val="both"/>
      </w:pPr>
      <w:r>
        <w:rPr>
          <w:rFonts w:ascii="Times New Roman"/>
          <w:b w:val="false"/>
          <w:i w:val="false"/>
          <w:color w:val="000000"/>
          <w:sz w:val="28"/>
        </w:rPr>
        <w:t xml:space="preserve">
      "5-4)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материалдарды келісуге ұсыну;</w:t>
      </w:r>
    </w:p>
    <w:bookmarkEnd w:id="41"/>
    <w:bookmarkStart w:name="z49" w:id="42"/>
    <w:p>
      <w:pPr>
        <w:spacing w:after="0"/>
        <w:ind w:left="0"/>
        <w:jc w:val="both"/>
      </w:pPr>
      <w:r>
        <w:rPr>
          <w:rFonts w:ascii="Times New Roman"/>
          <w:b w:val="false"/>
          <w:i w:val="false"/>
          <w:color w:val="000000"/>
          <w:sz w:val="28"/>
        </w:rPr>
        <w:t>
      5-5) қорғаныс және ұлттық қауіпсіздік мұқтажы үшiн жер учаскелерін беру және алып қою;";</w:t>
      </w:r>
    </w:p>
    <w:bookmarkEnd w:id="42"/>
    <w:bookmarkStart w:name="z50"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17-бапта</w:t>
      </w:r>
      <w:r>
        <w:rPr>
          <w:rFonts w:ascii="Times New Roman"/>
          <w:b w:val="false"/>
          <w:i w:val="false"/>
          <w:color w:val="000000"/>
          <w:sz w:val="28"/>
        </w:rPr>
        <w:t>:</w:t>
      </w:r>
    </w:p>
    <w:bookmarkEnd w:id="43"/>
    <w:bookmarkStart w:name="z51" w:id="44"/>
    <w:p>
      <w:pPr>
        <w:spacing w:after="0"/>
        <w:ind w:left="0"/>
        <w:jc w:val="both"/>
      </w:pPr>
      <w:r>
        <w:rPr>
          <w:rFonts w:ascii="Times New Roman"/>
          <w:b w:val="false"/>
          <w:i w:val="false"/>
          <w:color w:val="000000"/>
          <w:sz w:val="28"/>
        </w:rPr>
        <w:t>
      бірінші абзацтағы "Елдi мекендер жерiн қоспағанда, аудан" деген сөздер "Аудан" деген сөзбен ауыстырылсын;</w:t>
      </w:r>
    </w:p>
    <w:bookmarkEnd w:id="44"/>
    <w:bookmarkStart w:name="z52" w:id="45"/>
    <w:p>
      <w:pPr>
        <w:spacing w:after="0"/>
        <w:ind w:left="0"/>
        <w:jc w:val="both"/>
      </w:pPr>
      <w:r>
        <w:rPr>
          <w:rFonts w:ascii="Times New Roman"/>
          <w:b w:val="false"/>
          <w:i w:val="false"/>
          <w:color w:val="000000"/>
          <w:sz w:val="28"/>
        </w:rPr>
        <w:t>
      мынадай мазмұндағы 1-2), 2-1) және 2-2) тармақшалармен толықтырылсын:</w:t>
      </w:r>
    </w:p>
    <w:bookmarkEnd w:id="45"/>
    <w:bookmarkStart w:name="z53" w:id="46"/>
    <w:p>
      <w:pPr>
        <w:spacing w:after="0"/>
        <w:ind w:left="0"/>
        <w:jc w:val="both"/>
      </w:pPr>
      <w:r>
        <w:rPr>
          <w:rFonts w:ascii="Times New Roman"/>
          <w:b w:val="false"/>
          <w:i w:val="false"/>
          <w:color w:val="000000"/>
          <w:sz w:val="28"/>
        </w:rPr>
        <w:t xml:space="preserve">
      "1-2) жер комиссиясының құрамын қалыптастыру, комиссия туралы ережені әзірлеу және тиісті жергілікті өкілді органға бекітуге жіберу;"; </w:t>
      </w:r>
    </w:p>
    <w:bookmarkEnd w:id="46"/>
    <w:bookmarkStart w:name="z54" w:id="47"/>
    <w:p>
      <w:pPr>
        <w:spacing w:after="0"/>
        <w:ind w:left="0"/>
        <w:jc w:val="both"/>
      </w:pPr>
      <w:r>
        <w:rPr>
          <w:rFonts w:ascii="Times New Roman"/>
          <w:b w:val="false"/>
          <w:i w:val="false"/>
          <w:color w:val="000000"/>
          <w:sz w:val="28"/>
        </w:rPr>
        <w:t>
      "2-1) ауыл шаруашылығы мақсатындағы жерді пайдалану мен қорғауға мемлекеттік бақылауды жүзеге асыру;</w:t>
      </w:r>
    </w:p>
    <w:bookmarkEnd w:id="47"/>
    <w:bookmarkStart w:name="z55" w:id="48"/>
    <w:p>
      <w:pPr>
        <w:spacing w:after="0"/>
        <w:ind w:left="0"/>
        <w:jc w:val="both"/>
      </w:pPr>
      <w:r>
        <w:rPr>
          <w:rFonts w:ascii="Times New Roman"/>
          <w:b w:val="false"/>
          <w:i w:val="false"/>
          <w:color w:val="000000"/>
          <w:sz w:val="28"/>
        </w:rPr>
        <w:t xml:space="preserve">
      2-2)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 негізінде жер учаскелері мәжбүрлеп алып қойылған тұлғалар туралы ақпарат беру;"; </w:t>
      </w:r>
    </w:p>
    <w:bookmarkEnd w:id="48"/>
    <w:bookmarkStart w:name="z56" w:id="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18-бап</w:t>
      </w:r>
      <w:r>
        <w:rPr>
          <w:rFonts w:ascii="Times New Roman"/>
          <w:b w:val="false"/>
          <w:i w:val="false"/>
          <w:color w:val="000000"/>
          <w:sz w:val="28"/>
        </w:rPr>
        <w:t xml:space="preserve"> мынадай мазмұндағы 1-1), 2-2) және 2-3) тармақшалармен толықтырылсын: </w:t>
      </w:r>
    </w:p>
    <w:bookmarkEnd w:id="49"/>
    <w:bookmarkStart w:name="z57" w:id="50"/>
    <w:p>
      <w:pPr>
        <w:spacing w:after="0"/>
        <w:ind w:left="0"/>
        <w:jc w:val="both"/>
      </w:pPr>
      <w:r>
        <w:rPr>
          <w:rFonts w:ascii="Times New Roman"/>
          <w:b w:val="false"/>
          <w:i w:val="false"/>
          <w:color w:val="000000"/>
          <w:sz w:val="28"/>
        </w:rPr>
        <w:t xml:space="preserve">
      "1-1) жер комиссиясының құрамын қалыптастыру, комиссия туралы ережені әзірлеу және тиісті жергілікті өкілді органға бекітуге жіберу;"; </w:t>
      </w:r>
    </w:p>
    <w:bookmarkEnd w:id="50"/>
    <w:bookmarkStart w:name="z58" w:id="51"/>
    <w:p>
      <w:pPr>
        <w:spacing w:after="0"/>
        <w:ind w:left="0"/>
        <w:jc w:val="both"/>
      </w:pPr>
      <w:r>
        <w:rPr>
          <w:rFonts w:ascii="Times New Roman"/>
          <w:b w:val="false"/>
          <w:i w:val="false"/>
          <w:color w:val="000000"/>
          <w:sz w:val="28"/>
        </w:rPr>
        <w:t>
      "2-2) ауыл шаруашылығы мақсатындағы жерді пайдалану мен қорғауға мемлекеттік бақылауды жүзеге асыру;</w:t>
      </w:r>
    </w:p>
    <w:bookmarkEnd w:id="51"/>
    <w:bookmarkStart w:name="z59" w:id="52"/>
    <w:p>
      <w:pPr>
        <w:spacing w:after="0"/>
        <w:ind w:left="0"/>
        <w:jc w:val="both"/>
      </w:pPr>
      <w:r>
        <w:rPr>
          <w:rFonts w:ascii="Times New Roman"/>
          <w:b w:val="false"/>
          <w:i w:val="false"/>
          <w:color w:val="000000"/>
          <w:sz w:val="28"/>
        </w:rPr>
        <w:t xml:space="preserve">
      2-3)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 негізінде жер учаскелері мәжбүрлеп алып қойылған тұлғалар туралы ақпарат беру;"; </w:t>
      </w:r>
    </w:p>
    <w:bookmarkEnd w:id="52"/>
    <w:bookmarkStart w:name="z60" w:id="53"/>
    <w:p>
      <w:pPr>
        <w:spacing w:after="0"/>
        <w:ind w:left="0"/>
        <w:jc w:val="both"/>
      </w:pPr>
      <w:r>
        <w:rPr>
          <w:rFonts w:ascii="Times New Roman"/>
          <w:b w:val="false"/>
          <w:i w:val="false"/>
          <w:color w:val="000000"/>
          <w:sz w:val="28"/>
        </w:rPr>
        <w:t xml:space="preserve">
      12) 19-баптың </w:t>
      </w:r>
      <w:r>
        <w:rPr>
          <w:rFonts w:ascii="Times New Roman"/>
          <w:b w:val="false"/>
          <w:i w:val="false"/>
          <w:color w:val="000000"/>
          <w:sz w:val="28"/>
        </w:rPr>
        <w:t>5) тармақшасындағы</w:t>
      </w:r>
      <w:r>
        <w:rPr>
          <w:rFonts w:ascii="Times New Roman"/>
          <w:b w:val="false"/>
          <w:i w:val="false"/>
          <w:color w:val="000000"/>
          <w:sz w:val="28"/>
        </w:rPr>
        <w:t xml:space="preserve"> "жариялау жатады." деген сөздер "жариялау;" деген сөзбен ауыстырылып, мынадай мазмұндағы 6) және 7) тармақшалармен толықтырылсын:</w:t>
      </w:r>
    </w:p>
    <w:bookmarkEnd w:id="53"/>
    <w:bookmarkStart w:name="z61" w:id="54"/>
    <w:p>
      <w:pPr>
        <w:spacing w:after="0"/>
        <w:ind w:left="0"/>
        <w:jc w:val="both"/>
      </w:pPr>
      <w:r>
        <w:rPr>
          <w:rFonts w:ascii="Times New Roman"/>
          <w:b w:val="false"/>
          <w:i w:val="false"/>
          <w:color w:val="000000"/>
          <w:sz w:val="28"/>
        </w:rPr>
        <w:t>
      "6) жерді пайдалану мен қорғауға мемлекеттік бақылауды жүзеге асыру;</w:t>
      </w:r>
    </w:p>
    <w:bookmarkEnd w:id="54"/>
    <w:bookmarkStart w:name="z62" w:id="55"/>
    <w:p>
      <w:pPr>
        <w:spacing w:after="0"/>
        <w:ind w:left="0"/>
        <w:jc w:val="both"/>
      </w:pPr>
      <w:r>
        <w:rPr>
          <w:rFonts w:ascii="Times New Roman"/>
          <w:b w:val="false"/>
          <w:i w:val="false"/>
          <w:color w:val="000000"/>
          <w:sz w:val="28"/>
        </w:rPr>
        <w:t xml:space="preserve">
      7) жерді пайдалану мен қорғауды бақылау жөніндегі тиісті уәкілетті органға осы Кодекстің </w:t>
      </w:r>
      <w:r>
        <w:rPr>
          <w:rFonts w:ascii="Times New Roman"/>
          <w:b w:val="false"/>
          <w:i w:val="false"/>
          <w:color w:val="000000"/>
          <w:sz w:val="28"/>
        </w:rPr>
        <w:t>93-бабына</w:t>
      </w:r>
      <w:r>
        <w:rPr>
          <w:rFonts w:ascii="Times New Roman"/>
          <w:b w:val="false"/>
          <w:i w:val="false"/>
          <w:color w:val="000000"/>
          <w:sz w:val="28"/>
        </w:rPr>
        <w:t xml:space="preserve"> сәйкес, заңды күшіне енген сот шешімі негізінде жер учаскелері мәжбүрлеп алып қойылған тұлғалар туралы ақпарат беру жатады."; </w:t>
      </w:r>
    </w:p>
    <w:bookmarkEnd w:id="55"/>
    <w:bookmarkStart w:name="z63"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23-бапта</w:t>
      </w:r>
      <w:r>
        <w:rPr>
          <w:rFonts w:ascii="Times New Roman"/>
          <w:b w:val="false"/>
          <w:i w:val="false"/>
          <w:color w:val="000000"/>
          <w:sz w:val="28"/>
        </w:rPr>
        <w:t>:</w:t>
      </w:r>
    </w:p>
    <w:bookmarkEnd w:id="56"/>
    <w:bookmarkStart w:name="z64" w:id="57"/>
    <w:p>
      <w:pPr>
        <w:spacing w:after="0"/>
        <w:ind w:left="0"/>
        <w:jc w:val="both"/>
      </w:pPr>
      <w:r>
        <w:rPr>
          <w:rFonts w:ascii="Times New Roman"/>
          <w:b w:val="false"/>
          <w:i w:val="false"/>
          <w:color w:val="000000"/>
          <w:sz w:val="28"/>
        </w:rPr>
        <w:t>
      мынадай мазмұндағы 1-1-тармақпен толықтырылсын:</w:t>
      </w:r>
    </w:p>
    <w:bookmarkEnd w:id="57"/>
    <w:bookmarkStart w:name="z65" w:id="58"/>
    <w:p>
      <w:pPr>
        <w:spacing w:after="0"/>
        <w:ind w:left="0"/>
        <w:jc w:val="both"/>
      </w:pPr>
      <w:r>
        <w:rPr>
          <w:rFonts w:ascii="Times New Roman"/>
          <w:b w:val="false"/>
          <w:i w:val="false"/>
          <w:color w:val="000000"/>
          <w:sz w:val="28"/>
        </w:rPr>
        <w:t>
      "1-1. Қазақстан Республикасы Мемлекеттік шекарасының шекаралық белдеуінде орналасқан жер учаскелері жеке меншікке және уақытша жер пайдалануға берілмейді.</w:t>
      </w:r>
    </w:p>
    <w:bookmarkEnd w:id="58"/>
    <w:p>
      <w:pPr>
        <w:spacing w:after="0"/>
        <w:ind w:left="0"/>
        <w:jc w:val="both"/>
      </w:pPr>
      <w:r>
        <w:rPr>
          <w:rFonts w:ascii="Times New Roman"/>
          <w:b w:val="false"/>
          <w:i w:val="false"/>
          <w:color w:val="000000"/>
          <w:sz w:val="28"/>
        </w:rPr>
        <w:t>
      Қазақстан Республикасы Мемлекеттік шекарасының шекаралық белдеуі шегінде орналасқан ауыл шаруашылығы алқаптарын халықтың қандай да бір ғимараттар (құрылыстар, құрылысжайлар) тұрғызу құқығынсыз, жеке ауладағы ауыл шаруашылығы жануарларын жаю және шөп шабу үшін пайдалануына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67" w:id="59"/>
    <w:p>
      <w:pPr>
        <w:spacing w:after="0"/>
        <w:ind w:left="0"/>
        <w:jc w:val="both"/>
      </w:pPr>
      <w:r>
        <w:rPr>
          <w:rFonts w:ascii="Times New Roman"/>
          <w:b w:val="false"/>
          <w:i w:val="false"/>
          <w:color w:val="000000"/>
          <w:sz w:val="28"/>
        </w:rPr>
        <w:t xml:space="preserve">
      екінші бөлік мынадай редакцияда жазылсын: </w:t>
      </w:r>
    </w:p>
    <w:bookmarkEnd w:id="59"/>
    <w:bookmarkStart w:name="z68" w:id="60"/>
    <w:p>
      <w:pPr>
        <w:spacing w:after="0"/>
        <w:ind w:left="0"/>
        <w:jc w:val="both"/>
      </w:pPr>
      <w:r>
        <w:rPr>
          <w:rFonts w:ascii="Times New Roman"/>
          <w:b w:val="false"/>
          <w:i w:val="false"/>
          <w:color w:val="000000"/>
          <w:sz w:val="28"/>
        </w:rPr>
        <w:t>
      "Қазақстан Республикасы Мемлекеттік шекарасының шекаралық аймағында орналасқан жер учаскелері шетелдіктерге, азаматтығы жоқ адамдарға, шетелдіктермен немесе азаматтығы жоқ адамдармен некеде тұрған (ерлі-зайыпты) Қазақстан Республикасының азаматтарына, сондай-ақ шетелдік заңды тұлғаларға және шетелдік қатысуы бар Қазақстан Республикасының заңды тұлғаларына меншік құқығымен тиесілі болмайды.";</w:t>
      </w:r>
    </w:p>
    <w:bookmarkEnd w:id="60"/>
    <w:bookmarkStart w:name="z69" w:id="61"/>
    <w:p>
      <w:pPr>
        <w:spacing w:after="0"/>
        <w:ind w:left="0"/>
        <w:jc w:val="both"/>
      </w:pPr>
      <w:r>
        <w:rPr>
          <w:rFonts w:ascii="Times New Roman"/>
          <w:b w:val="false"/>
          <w:i w:val="false"/>
          <w:color w:val="000000"/>
          <w:sz w:val="28"/>
        </w:rPr>
        <w:t>
      мынадай мазмұндағы үшінші бөлікпен толықтырылсын:</w:t>
      </w:r>
    </w:p>
    <w:bookmarkEnd w:id="61"/>
    <w:bookmarkStart w:name="z70" w:id="62"/>
    <w:p>
      <w:pPr>
        <w:spacing w:after="0"/>
        <w:ind w:left="0"/>
        <w:jc w:val="both"/>
      </w:pPr>
      <w:r>
        <w:rPr>
          <w:rFonts w:ascii="Times New Roman"/>
          <w:b w:val="false"/>
          <w:i w:val="false"/>
          <w:color w:val="000000"/>
          <w:sz w:val="28"/>
        </w:rPr>
        <w:t xml:space="preserve">
      "Қазақстан Республикасының азаматтары шетелдіктермен немесе азаматтығы жоқ адамдармен неке қиған (ерлі-зайыпты болған)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w:t>
      </w:r>
      <w:r>
        <w:rPr>
          <w:rFonts w:ascii="Times New Roman"/>
          <w:b w:val="false"/>
          <w:i w:val="false"/>
          <w:color w:val="000000"/>
          <w:sz w:val="28"/>
        </w:rPr>
        <w:t>66-бабының</w:t>
      </w:r>
      <w:r>
        <w:rPr>
          <w:rFonts w:ascii="Times New Roman"/>
          <w:b w:val="false"/>
          <w:i w:val="false"/>
          <w:color w:val="000000"/>
          <w:sz w:val="28"/>
        </w:rPr>
        <w:t xml:space="preserve"> нормаларына сәйкес қайта ресімделуге немесе иеліктен шығарылуға жатады.";</w:t>
      </w:r>
    </w:p>
    <w:bookmarkEnd w:id="62"/>
    <w:bookmarkStart w:name="z71" w:id="63"/>
    <w:p>
      <w:pPr>
        <w:spacing w:after="0"/>
        <w:ind w:left="0"/>
        <w:jc w:val="both"/>
      </w:pPr>
      <w:r>
        <w:rPr>
          <w:rFonts w:ascii="Times New Roman"/>
          <w:b w:val="false"/>
          <w:i w:val="false"/>
          <w:color w:val="000000"/>
          <w:sz w:val="28"/>
        </w:rPr>
        <w:t xml:space="preserve">
      14) 24-баптың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bookmarkEnd w:id="63"/>
    <w:bookmarkStart w:name="z72" w:id="64"/>
    <w:p>
      <w:pPr>
        <w:spacing w:after="0"/>
        <w:ind w:left="0"/>
        <w:jc w:val="both"/>
      </w:pPr>
      <w:r>
        <w:rPr>
          <w:rFonts w:ascii="Times New Roman"/>
          <w:b w:val="false"/>
          <w:i w:val="false"/>
          <w:color w:val="000000"/>
          <w:sz w:val="28"/>
        </w:rPr>
        <w:t>
      "6. Қазақстан Республикасы Мемлекеттік шекарасының шекаралық аймағы шегінде орналасқан ауыл шаруашылығы мақсатындағы жер учаскелері, шетелдіктермен немесе азаматтығы жоқ адамдармен некеде тұрған (ерлі-зайыпты) Қазақстан Республикасының азаматтарын қоспағанда, Қазақстан Республикасының азаматтарына және шетелдік қатысуы жоқ Қазақстан Республикасының заңды тұлғаларына уақытша жер пайдалану құқығымен беріледі.</w:t>
      </w:r>
    </w:p>
    <w:bookmarkEnd w:id="64"/>
    <w:p>
      <w:pPr>
        <w:spacing w:after="0"/>
        <w:ind w:left="0"/>
        <w:jc w:val="both"/>
      </w:pPr>
      <w:r>
        <w:rPr>
          <w:rFonts w:ascii="Times New Roman"/>
          <w:b w:val="false"/>
          <w:i w:val="false"/>
          <w:color w:val="000000"/>
          <w:sz w:val="28"/>
        </w:rPr>
        <w:t xml:space="preserve">
      Қазақстан Республикасының азаматтары шетелдіктермен немесе азаматтығы жоқ адамдармен неке қиған (ерлі-зайыпты болған) кезде, Қазақстан Республикасы Мемлекеттік шекарасының шекаралық аймағында орналасқан ауыл шаруашылығы мақсатындағы жер учаскелеріне уақытша жер пайдалану құқығы осы Кодекстің </w:t>
      </w:r>
      <w:r>
        <w:rPr>
          <w:rFonts w:ascii="Times New Roman"/>
          <w:b w:val="false"/>
          <w:i w:val="false"/>
          <w:color w:val="000000"/>
          <w:sz w:val="28"/>
        </w:rPr>
        <w:t>66-бабының</w:t>
      </w:r>
      <w:r>
        <w:rPr>
          <w:rFonts w:ascii="Times New Roman"/>
          <w:b w:val="false"/>
          <w:i w:val="false"/>
          <w:color w:val="000000"/>
          <w:sz w:val="28"/>
        </w:rPr>
        <w:t xml:space="preserve"> нормаларына сәйкес иеліктен шығарылуға жатады.";</w:t>
      </w:r>
    </w:p>
    <w:bookmarkStart w:name="z73" w:id="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26-бапта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"кенттер мен ауылдық елдi мекендердiң маңындағы"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абзацындағы "қажетіне арнап пайдаланылатын және соған арналған" деген сөздер "мұқтажына пайдаланылатын және соған арналған, оның ішінде облыстық және аудандық маңызы бар қалалар, кенттер, ауылдық елді мекендер шекарасы шегіндегі" деген сөздермен ауыстырылсын;</w:t>
      </w:r>
    </w:p>
    <w:bookmarkStart w:name="z76" w:id="66"/>
    <w:p>
      <w:pPr>
        <w:spacing w:after="0"/>
        <w:ind w:left="0"/>
        <w:jc w:val="both"/>
      </w:pPr>
      <w:r>
        <w:rPr>
          <w:rFonts w:ascii="Times New Roman"/>
          <w:b w:val="false"/>
          <w:i w:val="false"/>
          <w:color w:val="000000"/>
          <w:sz w:val="28"/>
        </w:rPr>
        <w:t xml:space="preserve">
      16) 33-баптың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End w:id="66"/>
    <w:bookmarkStart w:name="z77" w:id="67"/>
    <w:p>
      <w:pPr>
        <w:spacing w:after="0"/>
        <w:ind w:left="0"/>
        <w:jc w:val="both"/>
      </w:pPr>
      <w:r>
        <w:rPr>
          <w:rFonts w:ascii="Times New Roman"/>
          <w:b w:val="false"/>
          <w:i w:val="false"/>
          <w:color w:val="000000"/>
          <w:sz w:val="28"/>
        </w:rPr>
        <w:t>
      "6) тұрғын үй құрылысына үлестік қатысу саласындағы құрылыс салушының уақытша қысқа мерзімді өтеулі жер пайдалану (жалға алу) құқығын Қазақстан Республикасының тұрғын үй құрылысына үлестік қатысу туралы заңнамасына сәйкес Тұрғын үй құрылысына кепілдік беру қорының кепілдігін алу үшін уәкілетті компанияға беруін қоспағанда, уақытша өтеусiз және уақытша қысқа мерзiмдi өтеулi жер пайдалану (жалға алу) құқығымен берiлген жер учаскелерiнiң;";</w:t>
      </w:r>
    </w:p>
    <w:bookmarkEnd w:id="67"/>
    <w:bookmarkStart w:name="z78" w:id="6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37-бапта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80" w:id="69"/>
    <w:p>
      <w:pPr>
        <w:spacing w:after="0"/>
        <w:ind w:left="0"/>
        <w:jc w:val="both"/>
      </w:pPr>
      <w:r>
        <w:rPr>
          <w:rFonts w:ascii="Times New Roman"/>
          <w:b w:val="false"/>
          <w:i w:val="false"/>
          <w:color w:val="000000"/>
          <w:sz w:val="28"/>
        </w:rPr>
        <w:t xml:space="preserve">
      "2. Өз мiндеттерiн тиiсiнше орындаған уақытша өтеулi жер пайдаланушының (жалға алушының), егер Қазақстан Республикасының заңдарында немесе жалға алу шартында өзгеше белгiленбесе, осы Кодекстің 43-бабы </w:t>
      </w:r>
      <w:r>
        <w:rPr>
          <w:rFonts w:ascii="Times New Roman"/>
          <w:b w:val="false"/>
          <w:i w:val="false"/>
          <w:color w:val="000000"/>
          <w:sz w:val="28"/>
        </w:rPr>
        <w:t>1-тармағының</w:t>
      </w:r>
      <w:r>
        <w:rPr>
          <w:rFonts w:ascii="Times New Roman"/>
          <w:b w:val="false"/>
          <w:i w:val="false"/>
          <w:color w:val="000000"/>
          <w:sz w:val="28"/>
        </w:rPr>
        <w:t xml:space="preserve"> 2), 3), 4), 5) және 8) тармақшаларында белгіленген талаптарды қоспағанда, жер учаскесінің шекаралары өзгермеген жағдайда, ал шаруа немесе фермер қожалығын, ауыл шаруашылығы өндірісін жүргізу үшін берілген ауыл шаруашылығы мақсатындағы жер учаскесі үшін шаруа немесе фермер қожалығын, ауыл шаруашылығы өндірісін жүргізу үшін берілген ауыл шаруашылығы мақсатындағы жерді пайдалану мониторингінің нәтижелері де болған кезде, осы Кодекстің </w:t>
      </w:r>
      <w:r>
        <w:rPr>
          <w:rFonts w:ascii="Times New Roman"/>
          <w:b w:val="false"/>
          <w:i w:val="false"/>
          <w:color w:val="000000"/>
          <w:sz w:val="28"/>
        </w:rPr>
        <w:t>43-бабында</w:t>
      </w:r>
      <w:r>
        <w:rPr>
          <w:rFonts w:ascii="Times New Roman"/>
          <w:b w:val="false"/>
          <w:i w:val="false"/>
          <w:color w:val="000000"/>
          <w:sz w:val="28"/>
        </w:rPr>
        <w:t xml:space="preserve"> көзделген тәртіппен жаңа мерзімге шарт жасасуға құқығы бар. Уақытша өтеулі жер пайдаланушы (жалға алушы) осындай шарт жасасу ниетi туралы жалға берушiнi жалға алу шартында көрсетiлген мерзiмде, егер шартта мұндай мерзiм көрсетілмесе, онда жалға алу шартының қолданылу мерзiмi аяқталғанға дейін үш ай мерзiмде жазбаша хабардар етуге мiндеттi.</w:t>
      </w:r>
    </w:p>
    <w:bookmarkEnd w:id="69"/>
    <w:p>
      <w:pPr>
        <w:spacing w:after="0"/>
        <w:ind w:left="0"/>
        <w:jc w:val="both"/>
      </w:pPr>
      <w:r>
        <w:rPr>
          <w:rFonts w:ascii="Times New Roman"/>
          <w:b w:val="false"/>
          <w:i w:val="false"/>
          <w:color w:val="000000"/>
          <w:sz w:val="28"/>
        </w:rPr>
        <w:t>
      Жалға алу шартының қолданылу мерзімі өткен соң өз мiндеттерiн тиiсiнше орындаған уақытша өтеулі жер пайдаланушының (жалға алушының), егер Қазақстан Республикасының заңдарында немесе жалға алу шартында өзгеше белгiленбесе, жаңа мерзімге шарт жасасуға басқа тұлғалар алдында артықшылықты құқығы болады.";</w:t>
      </w:r>
    </w:p>
    <w:bookmarkStart w:name="z81" w:id="70"/>
    <w:p>
      <w:pPr>
        <w:spacing w:after="0"/>
        <w:ind w:left="0"/>
        <w:jc w:val="both"/>
      </w:pPr>
      <w:r>
        <w:rPr>
          <w:rFonts w:ascii="Times New Roman"/>
          <w:b w:val="false"/>
          <w:i w:val="false"/>
          <w:color w:val="000000"/>
          <w:sz w:val="28"/>
        </w:rPr>
        <w:t xml:space="preserve">
      2-1-тармақ алып тасталсын; </w:t>
      </w:r>
    </w:p>
    <w:bookmarkEnd w:id="70"/>
    <w:bookmarkStart w:name="z82" w:id="7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43-бапта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4" w:id="72"/>
    <w:p>
      <w:pPr>
        <w:spacing w:after="0"/>
        <w:ind w:left="0"/>
        <w:jc w:val="both"/>
      </w:pPr>
      <w:r>
        <w:rPr>
          <w:rFonts w:ascii="Times New Roman"/>
          <w:b w:val="false"/>
          <w:i w:val="false"/>
          <w:color w:val="000000"/>
          <w:sz w:val="28"/>
        </w:rPr>
        <w:t>
      бірінші абзацтағы "44, 44-1 және 45-баптарында көзделген жағдайларды қоспағанда" деген сөздер "</w:t>
      </w:r>
      <w:r>
        <w:rPr>
          <w:rFonts w:ascii="Times New Roman"/>
          <w:b w:val="false"/>
          <w:i w:val="false"/>
          <w:color w:val="000000"/>
          <w:sz w:val="28"/>
        </w:rPr>
        <w:t>44-1-бабында</w:t>
      </w:r>
      <w:r>
        <w:rPr>
          <w:rFonts w:ascii="Times New Roman"/>
          <w:b w:val="false"/>
          <w:i w:val="false"/>
          <w:color w:val="000000"/>
          <w:sz w:val="28"/>
        </w:rPr>
        <w:t xml:space="preserve"> көзделген жағдайды қоспағанда" деген сөздермен ауыстырылсын;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"өтінішті" деген сөзден кейін "(өтінімді)"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87" w:id="73"/>
    <w:p>
      <w:pPr>
        <w:spacing w:after="0"/>
        <w:ind w:left="0"/>
        <w:jc w:val="both"/>
      </w:pPr>
      <w:r>
        <w:rPr>
          <w:rFonts w:ascii="Times New Roman"/>
          <w:b w:val="false"/>
          <w:i w:val="false"/>
          <w:color w:val="000000"/>
          <w:sz w:val="28"/>
        </w:rPr>
        <w:t>
      "4) жер комиссиясының қорытынды дайындауы;";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89" w:id="74"/>
    <w:p>
      <w:pPr>
        <w:spacing w:after="0"/>
        <w:ind w:left="0"/>
        <w:jc w:val="both"/>
      </w:pPr>
      <w:r>
        <w:rPr>
          <w:rFonts w:ascii="Times New Roman"/>
          <w:b w:val="false"/>
          <w:i w:val="false"/>
          <w:color w:val="000000"/>
          <w:sz w:val="28"/>
        </w:rPr>
        <w:t>
      екінші бөлік "осы Кодекстің" деген сөздерден кейін "43-1," деген цифрлармен толықтырылсын;</w:t>
      </w:r>
    </w:p>
    <w:bookmarkEnd w:id="74"/>
    <w:bookmarkStart w:name="z90" w:id="75"/>
    <w:p>
      <w:pPr>
        <w:spacing w:after="0"/>
        <w:ind w:left="0"/>
        <w:jc w:val="both"/>
      </w:pPr>
      <w:r>
        <w:rPr>
          <w:rFonts w:ascii="Times New Roman"/>
          <w:b w:val="false"/>
          <w:i w:val="false"/>
          <w:color w:val="000000"/>
          <w:sz w:val="28"/>
        </w:rPr>
        <w:t>
      мынадай мазмұндағы үшінші бөлікпен толықтырылсын:</w:t>
      </w:r>
    </w:p>
    <w:bookmarkEnd w:id="75"/>
    <w:bookmarkStart w:name="z91" w:id="76"/>
    <w:p>
      <w:pPr>
        <w:spacing w:after="0"/>
        <w:ind w:left="0"/>
        <w:jc w:val="both"/>
      </w:pPr>
      <w:r>
        <w:rPr>
          <w:rFonts w:ascii="Times New Roman"/>
          <w:b w:val="false"/>
          <w:i w:val="false"/>
          <w:color w:val="000000"/>
          <w:sz w:val="28"/>
        </w:rPr>
        <w:t xml:space="preserve">
      "Мемлекеттік меншіктегі және жер пайдалануға берілмеген жер учаскелері мен жер учаскелеріне жалға алу құқығы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ережелер ескеріле отырып, сауда-саттықта (конкурстарда, аукциондарда) сату объектілері болуы мүмкін.";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93" w:id="77"/>
    <w:p>
      <w:pPr>
        <w:spacing w:after="0"/>
        <w:ind w:left="0"/>
        <w:jc w:val="both"/>
      </w:pPr>
      <w:r>
        <w:rPr>
          <w:rFonts w:ascii="Times New Roman"/>
          <w:b w:val="false"/>
          <w:i w:val="false"/>
          <w:color w:val="000000"/>
          <w:sz w:val="28"/>
        </w:rPr>
        <w:t>
      "2. 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өздерінің құзыретi шегiнде жүзеге асырады.</w:t>
      </w:r>
    </w:p>
    <w:bookmarkEnd w:id="77"/>
    <w:p>
      <w:pPr>
        <w:spacing w:after="0"/>
        <w:ind w:left="0"/>
        <w:jc w:val="both"/>
      </w:pPr>
      <w:r>
        <w:rPr>
          <w:rFonts w:ascii="Times New Roman"/>
          <w:b w:val="false"/>
          <w:i w:val="false"/>
          <w:color w:val="000000"/>
          <w:sz w:val="28"/>
        </w:rPr>
        <w:t xml:space="preserve">
      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органдардың оң келісуі негізінде соңғы қорытынды келіп түскен күннен бастап жеті жұмыс күні ішінде қабылданады.</w:t>
      </w:r>
    </w:p>
    <w:p>
      <w:pPr>
        <w:spacing w:after="0"/>
        <w:ind w:left="0"/>
        <w:jc w:val="both"/>
      </w:pPr>
      <w:r>
        <w:rPr>
          <w:rFonts w:ascii="Times New Roman"/>
          <w:b w:val="false"/>
          <w:i w:val="false"/>
          <w:color w:val="000000"/>
          <w:sz w:val="28"/>
        </w:rPr>
        <w:t>
      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жер комиссиясының оң қорытындысы мен жерге орналастыру жобасы келісуге келіп түскен күннен бастап он жұмыс күні ішінде жүзеге асырылады.</w:t>
      </w:r>
    </w:p>
    <w:p>
      <w:pPr>
        <w:spacing w:after="0"/>
        <w:ind w:left="0"/>
        <w:jc w:val="both"/>
      </w:pPr>
      <w:r>
        <w:rPr>
          <w:rFonts w:ascii="Times New Roman"/>
          <w:b w:val="false"/>
          <w:i w:val="false"/>
          <w:color w:val="000000"/>
          <w:sz w:val="28"/>
        </w:rPr>
        <w:t>
      Жер учаскесін беруден бас тарту туралы шешім жер комиссиясының теріс қорытындысы негізінде жер комиссиясының қорытындысы шығарылған күннен бастап жеті жұмыс күні ішінде қабылданады.</w:t>
      </w:r>
    </w:p>
    <w:p>
      <w:pPr>
        <w:spacing w:after="0"/>
        <w:ind w:left="0"/>
        <w:jc w:val="both"/>
      </w:pPr>
      <w:r>
        <w:rPr>
          <w:rFonts w:ascii="Times New Roman"/>
          <w:b w:val="false"/>
          <w:i w:val="false"/>
          <w:color w:val="000000"/>
          <w:sz w:val="28"/>
        </w:rPr>
        <w:t xml:space="preserve">
      Жер учаскелерін алып қою, оның ішінде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мемлекет мұқтажы үшін алып қою жағдайларын қоспағанда, жер учаскесіне құқық беруден бас тарту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шешімімен ресімделеді және ол уәжді болуға тиіс.</w:t>
      </w:r>
    </w:p>
    <w:p>
      <w:pPr>
        <w:spacing w:after="0"/>
        <w:ind w:left="0"/>
        <w:jc w:val="both"/>
      </w:pPr>
      <w:r>
        <w:rPr>
          <w:rFonts w:ascii="Times New Roman"/>
          <w:b w:val="false"/>
          <w:i w:val="false"/>
          <w:color w:val="000000"/>
          <w:sz w:val="28"/>
        </w:rPr>
        <w:t>
      Жер комиссиясының құрамын облыстың, республикалық маңызы бар қаланың,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p>
      <w:pPr>
        <w:spacing w:after="0"/>
        <w:ind w:left="0"/>
        <w:jc w:val="both"/>
      </w:pPr>
      <w:r>
        <w:rPr>
          <w:rFonts w:ascii="Times New Roman"/>
          <w:b w:val="false"/>
          <w:i w:val="false"/>
          <w:color w:val="000000"/>
          <w:sz w:val="28"/>
        </w:rPr>
        <w:t>
      1) жергілікті өкілді органның депутаттары;</w:t>
      </w:r>
    </w:p>
    <w:p>
      <w:pPr>
        <w:spacing w:after="0"/>
        <w:ind w:left="0"/>
        <w:jc w:val="both"/>
      </w:pPr>
      <w:r>
        <w:rPr>
          <w:rFonts w:ascii="Times New Roman"/>
          <w:b w:val="false"/>
          <w:i w:val="false"/>
          <w:color w:val="000000"/>
          <w:sz w:val="28"/>
        </w:rPr>
        <w:t>
      2)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pPr>
        <w:spacing w:after="0"/>
        <w:ind w:left="0"/>
        <w:jc w:val="both"/>
      </w:pPr>
      <w:r>
        <w:rPr>
          <w:rFonts w:ascii="Times New Roman"/>
          <w:b w:val="false"/>
          <w:i w:val="false"/>
          <w:color w:val="000000"/>
          <w:sz w:val="28"/>
        </w:rPr>
        <w:t>
      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pPr>
        <w:spacing w:after="0"/>
        <w:ind w:left="0"/>
        <w:jc w:val="both"/>
      </w:pPr>
      <w:r>
        <w:rPr>
          <w:rFonts w:ascii="Times New Roman"/>
          <w:b w:val="false"/>
          <w:i w:val="false"/>
          <w:color w:val="000000"/>
          <w:sz w:val="28"/>
        </w:rPr>
        <w:t>
      4) Қазақстан Республикасы Ұлттық кәсіпкерлер палатасының өкілдері кіреді.</w:t>
      </w:r>
    </w:p>
    <w:p>
      <w:pPr>
        <w:spacing w:after="0"/>
        <w:ind w:left="0"/>
        <w:jc w:val="both"/>
      </w:pPr>
      <w:r>
        <w:rPr>
          <w:rFonts w:ascii="Times New Roman"/>
          <w:b w:val="false"/>
          <w:i w:val="false"/>
          <w:color w:val="000000"/>
          <w:sz w:val="28"/>
        </w:rPr>
        <w:t>
      Жер учаскелері осы Кодекстің 43-1-бабына сәйкес берілген жағдайда, аудан, облыстық маңызы бар қала деңгейінде құрылатын жер комиссияларының құрамына:</w:t>
      </w:r>
    </w:p>
    <w:p>
      <w:pPr>
        <w:spacing w:after="0"/>
        <w:ind w:left="0"/>
        <w:jc w:val="both"/>
      </w:pPr>
      <w:r>
        <w:rPr>
          <w:rFonts w:ascii="Times New Roman"/>
          <w:b w:val="false"/>
          <w:i w:val="false"/>
          <w:color w:val="000000"/>
          <w:sz w:val="28"/>
        </w:rPr>
        <w:t>
      1) жер учаскесі аумағында орналасқан аудандық маңызы бар қала, кент, ауыл, ауылдық округ әкімі;</w:t>
      </w:r>
    </w:p>
    <w:p>
      <w:pPr>
        <w:spacing w:after="0"/>
        <w:ind w:left="0"/>
        <w:jc w:val="both"/>
      </w:pPr>
      <w:r>
        <w:rPr>
          <w:rFonts w:ascii="Times New Roman"/>
          <w:b w:val="false"/>
          <w:i w:val="false"/>
          <w:color w:val="000000"/>
          <w:sz w:val="28"/>
        </w:rPr>
        <w:t xml:space="preserve">
      2) жергілікті қоғамдастық жиналысы жіберген, тиісті аудандық маңызы бар қаланың, кенттің, ауылдың, ауылдық округтің жергілікті халық өкілдері де кіреді. </w:t>
      </w:r>
    </w:p>
    <w:p>
      <w:pPr>
        <w:spacing w:after="0"/>
        <w:ind w:left="0"/>
        <w:jc w:val="both"/>
      </w:pPr>
      <w:r>
        <w:rPr>
          <w:rFonts w:ascii="Times New Roman"/>
          <w:b w:val="false"/>
          <w:i w:val="false"/>
          <w:color w:val="000000"/>
          <w:sz w:val="28"/>
        </w:rPr>
        <w:t xml:space="preserve">
      Облыстар, республикалық маңызы бар қалалар, астана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өкілдері де міндетті түрде кіреді.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адамдар да кіруі мүмкін.</w:t>
      </w:r>
    </w:p>
    <w:p>
      <w:pPr>
        <w:spacing w:after="0"/>
        <w:ind w:left="0"/>
        <w:jc w:val="both"/>
      </w:pPr>
      <w:r>
        <w:rPr>
          <w:rFonts w:ascii="Times New Roman"/>
          <w:b w:val="false"/>
          <w:i w:val="false"/>
          <w:color w:val="000000"/>
          <w:sz w:val="28"/>
        </w:rPr>
        <w:t xml:space="preserve">
      Жер комиссиясы тұрақты негізде жұмыс істейді.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жер комиссиясы мүшелері жалпы санының кемінде елу пайызын құрауға тиіс. </w:t>
      </w:r>
    </w:p>
    <w:p>
      <w:pPr>
        <w:spacing w:after="0"/>
        <w:ind w:left="0"/>
        <w:jc w:val="both"/>
      </w:pPr>
      <w:r>
        <w:rPr>
          <w:rFonts w:ascii="Times New Roman"/>
          <w:b w:val="false"/>
          <w:i w:val="false"/>
          <w:color w:val="000000"/>
          <w:sz w:val="28"/>
        </w:rPr>
        <w:t>
      Жер комиссиясының құрамы, төрағасын және осы тармақтың алтыншы бөлігінің 2) және 4) тармақшаларында, жетінші бөлігінің 1) тармақшасында және сегізінші бөлігінде аталған адамдарды қоспағанда, бүкіл құрамы ауыстырыла отырып, келесі күнтізбелік он екі ай өткен соң жыл сайын бекітіледі.</w:t>
      </w:r>
    </w:p>
    <w:p>
      <w:pPr>
        <w:spacing w:after="0"/>
        <w:ind w:left="0"/>
        <w:jc w:val="both"/>
      </w:pPr>
      <w:r>
        <w:rPr>
          <w:rFonts w:ascii="Times New Roman"/>
          <w:b w:val="false"/>
          <w:i w:val="false"/>
          <w:color w:val="000000"/>
          <w:sz w:val="28"/>
        </w:rPr>
        <w:t>
      Жер комиссиясының төрағасы болып әкімнің жер мәселелеріне жетекшілік ететін орынбасары тағайындалады.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уәкілетті органы жер комиссиясының жұмыс органы болып табылады.</w:t>
      </w:r>
    </w:p>
    <w:p>
      <w:pPr>
        <w:spacing w:after="0"/>
        <w:ind w:left="0"/>
        <w:jc w:val="both"/>
      </w:pPr>
      <w:r>
        <w:rPr>
          <w:rFonts w:ascii="Times New Roman"/>
          <w:b w:val="false"/>
          <w:i w:val="false"/>
          <w:color w:val="000000"/>
          <w:sz w:val="28"/>
        </w:rPr>
        <w:t>
      Жер комиссиясының хатшысы жұмыс органының лауазымды адамдарының арасынан айқындалады. Жер комиссиясының хатшысы дауыс беруге қатыспайды.</w:t>
      </w:r>
    </w:p>
    <w:p>
      <w:pPr>
        <w:spacing w:after="0"/>
        <w:ind w:left="0"/>
        <w:jc w:val="both"/>
      </w:pPr>
      <w:r>
        <w:rPr>
          <w:rFonts w:ascii="Times New Roman"/>
          <w:b w:val="false"/>
          <w:i w:val="false"/>
          <w:color w:val="000000"/>
          <w:sz w:val="28"/>
        </w:rPr>
        <w:t>
      Жер комиссиясының отырысы, егер оған комиссия құрамының жалпы санының кемінде үштен екісі қатысса, құқыққа сыйымды деп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қатысады.</w:t>
      </w:r>
    </w:p>
    <w:p>
      <w:pPr>
        <w:spacing w:after="0"/>
        <w:ind w:left="0"/>
        <w:jc w:val="both"/>
      </w:pPr>
      <w:r>
        <w:rPr>
          <w:rFonts w:ascii="Times New Roman"/>
          <w:b w:val="false"/>
          <w:i w:val="false"/>
          <w:color w:val="000000"/>
          <w:sz w:val="28"/>
        </w:rPr>
        <w:t>
      Жер комиссиясының шешімі ашық дауыс беру арқылы қабылданады.</w:t>
      </w:r>
    </w:p>
    <w:p>
      <w:pPr>
        <w:spacing w:after="0"/>
        <w:ind w:left="0"/>
        <w:jc w:val="both"/>
      </w:pPr>
      <w:r>
        <w:rPr>
          <w:rFonts w:ascii="Times New Roman"/>
          <w:b w:val="false"/>
          <w:i w:val="false"/>
          <w:color w:val="000000"/>
          <w:sz w:val="28"/>
        </w:rPr>
        <w:t>
      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p>
      <w:pPr>
        <w:spacing w:after="0"/>
        <w:ind w:left="0"/>
        <w:jc w:val="both"/>
      </w:pPr>
      <w:r>
        <w:rPr>
          <w:rFonts w:ascii="Times New Roman"/>
          <w:b w:val="false"/>
          <w:i w:val="false"/>
          <w:color w:val="000000"/>
          <w:sz w:val="28"/>
        </w:rPr>
        <w:t>
      Жер комиссиясының шешімімен келіспеген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p>
      <w:pPr>
        <w:spacing w:after="0"/>
        <w:ind w:left="0"/>
        <w:jc w:val="both"/>
      </w:pPr>
      <w:r>
        <w:rPr>
          <w:rFonts w:ascii="Times New Roman"/>
          <w:b w:val="false"/>
          <w:i w:val="false"/>
          <w:color w:val="000000"/>
          <w:sz w:val="28"/>
        </w:rPr>
        <w:t xml:space="preserve">
      Жер комиссиясының отырысы аудио-, бейнежазба құралдарының көмегімен міндетті түрде тіркеледі. Жер комиссиясының 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барысын тіркеуді қамтамасыз ететін аудио-,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p>
      <w:pPr>
        <w:spacing w:after="0"/>
        <w:ind w:left="0"/>
        <w:jc w:val="both"/>
      </w:pPr>
      <w:r>
        <w:rPr>
          <w:rFonts w:ascii="Times New Roman"/>
          <w:b w:val="false"/>
          <w:i w:val="false"/>
          <w:color w:val="000000"/>
          <w:sz w:val="28"/>
        </w:rPr>
        <w:t>
      Жер комиссиясының қорытындысы облыстың, республикалық маңызы бар қаланың, астананың, ауданның, облыстық маңызы бар қаланың тиісті уәкілетті органы жер комиссиясына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беру (елді мекен шегінде объектілер салуды қоспағанда, жер учаскесi объектiлер салу үшiн сұралған кезде) мүмкiндiгi туралы ұсынысты берген кезден бастап бес жұмыс күнi iшiнде хаттамалық шешiм нысанында үш данада жасалады.</w:t>
      </w:r>
    </w:p>
    <w:p>
      <w:pPr>
        <w:spacing w:after="0"/>
        <w:ind w:left="0"/>
        <w:jc w:val="both"/>
      </w:pPr>
      <w:r>
        <w:rPr>
          <w:rFonts w:ascii="Times New Roman"/>
          <w:b w:val="false"/>
          <w:i w:val="false"/>
          <w:color w:val="000000"/>
          <w:sz w:val="28"/>
        </w:rPr>
        <w:t>
      Жер комиссиясының хаттамалық шешіміне сотқа шағым жасалуы мүмкін.</w:t>
      </w:r>
    </w:p>
    <w:p>
      <w:pPr>
        <w:spacing w:after="0"/>
        <w:ind w:left="0"/>
        <w:jc w:val="both"/>
      </w:pPr>
      <w:r>
        <w:rPr>
          <w:rFonts w:ascii="Times New Roman"/>
          <w:b w:val="false"/>
          <w:i w:val="false"/>
          <w:color w:val="000000"/>
          <w:sz w:val="28"/>
        </w:rPr>
        <w:t>
      Сотқа арыз беру жер комиссиясының хаттамалық шешімін орындауды тоқтата тұрады.</w:t>
      </w:r>
    </w:p>
    <w:p>
      <w:pPr>
        <w:spacing w:after="0"/>
        <w:ind w:left="0"/>
        <w:jc w:val="both"/>
      </w:pPr>
      <w:r>
        <w:rPr>
          <w:rFonts w:ascii="Times New Roman"/>
          <w:b w:val="false"/>
          <w:i w:val="false"/>
          <w:color w:val="000000"/>
          <w:sz w:val="28"/>
        </w:rPr>
        <w:t>
      Жер комиссиясы оң қорытындысының бір данасы жерге орналастыру жобасын дайындауы үшін өтініш берушіге бес жұмыс күні ішінде беріледі.</w:t>
      </w:r>
    </w:p>
    <w:p>
      <w:pPr>
        <w:spacing w:after="0"/>
        <w:ind w:left="0"/>
        <w:jc w:val="both"/>
      </w:pPr>
      <w:r>
        <w:rPr>
          <w:rFonts w:ascii="Times New Roman"/>
          <w:b w:val="false"/>
          <w:i w:val="false"/>
          <w:color w:val="000000"/>
          <w:sz w:val="28"/>
        </w:rPr>
        <w:t>
      Осы Кодекстің 43-1-бабына сәйкес берілетін жер учаскелерін қоспағанда, жер комиссиясы оң қорытындысының қолданылу мерзімі қабылданған күнінен бастап бір жылды құрайды. Біржылдық мерзімді өткізіп алу жергілікті атқарушы органның жер учаскесiне құқық беруден бас тарту туралы шешiм қабылдауы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5" w:id="78"/>
    <w:p>
      <w:pPr>
        <w:spacing w:after="0"/>
        <w:ind w:left="0"/>
        <w:jc w:val="both"/>
      </w:pPr>
      <w:r>
        <w:rPr>
          <w:rFonts w:ascii="Times New Roman"/>
          <w:b w:val="false"/>
          <w:i w:val="false"/>
          <w:color w:val="000000"/>
          <w:sz w:val="28"/>
        </w:rPr>
        <w:t>
      төртінші бөлік "уәкілетті органдарына" деген сөздерден кейін "және тиісті жергілікті атқарушы органдардың сәулет және қала құрылысы саласындағы функцияларды жүзеге асыратын құрылымдық бөлімшелеріне" деген сөздермен толықтырылсын;</w:t>
      </w:r>
    </w:p>
    <w:bookmarkEnd w:id="78"/>
    <w:bookmarkStart w:name="z96" w:id="79"/>
    <w:p>
      <w:pPr>
        <w:spacing w:after="0"/>
        <w:ind w:left="0"/>
        <w:jc w:val="both"/>
      </w:pPr>
      <w:r>
        <w:rPr>
          <w:rFonts w:ascii="Times New Roman"/>
          <w:b w:val="false"/>
          <w:i w:val="false"/>
          <w:color w:val="000000"/>
          <w:sz w:val="28"/>
        </w:rPr>
        <w:t>
      мынадай мазмұндағы бесінші бөлікпен толықтырылсын:</w:t>
      </w:r>
    </w:p>
    <w:bookmarkEnd w:id="79"/>
    <w:bookmarkStart w:name="z97" w:id="80"/>
    <w:p>
      <w:pPr>
        <w:spacing w:after="0"/>
        <w:ind w:left="0"/>
        <w:jc w:val="both"/>
      </w:pPr>
      <w:r>
        <w:rPr>
          <w:rFonts w:ascii="Times New Roman"/>
          <w:b w:val="false"/>
          <w:i w:val="false"/>
          <w:color w:val="000000"/>
          <w:sz w:val="28"/>
        </w:rPr>
        <w:t>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учаскесін аумақтық аймақтарға бөлуге сәйкес мәлімделген нысаналы мақсаты бойынша пайдалану мүмкіндігін өтініш келіп түскен кезден бастап он жұмыс күні ішінде айқындайды.";</w:t>
      </w:r>
    </w:p>
    <w:bookmarkEnd w:id="80"/>
    <w:bookmarkStart w:name="z98" w:id="81"/>
    <w:p>
      <w:pPr>
        <w:spacing w:after="0"/>
        <w:ind w:left="0"/>
        <w:jc w:val="both"/>
      </w:pPr>
      <w:r>
        <w:rPr>
          <w:rFonts w:ascii="Times New Roman"/>
          <w:b w:val="false"/>
          <w:i w:val="false"/>
          <w:color w:val="000000"/>
          <w:sz w:val="28"/>
        </w:rPr>
        <w:t xml:space="preserve">
      бесінші және алтыншы бөліктер мынадай редакцияда жазылсын: </w:t>
      </w:r>
    </w:p>
    <w:bookmarkEnd w:id="81"/>
    <w:bookmarkStart w:name="z99" w:id="82"/>
    <w:p>
      <w:pPr>
        <w:spacing w:after="0"/>
        <w:ind w:left="0"/>
        <w:jc w:val="both"/>
      </w:pPr>
      <w:r>
        <w:rPr>
          <w:rFonts w:ascii="Times New Roman"/>
          <w:b w:val="false"/>
          <w:i w:val="false"/>
          <w:color w:val="000000"/>
          <w:sz w:val="28"/>
        </w:rPr>
        <w:t>
      "Егер өтініш беруші жер учаскелері мәжбүрлеп алып қойылған тұлғалардың тізілімінде тұрған болса немесе өтініш беруші жер учаскесіне құқық беру туралы не құқық беруден бас тарту туралы шешім қабылдау үшін қажетті құжаттар топтамасын толық ұсынбаған болса,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жазбаша бас тарту береді.</w:t>
      </w:r>
    </w:p>
    <w:bookmarkEnd w:id="82"/>
    <w:p>
      <w:pPr>
        <w:spacing w:after="0"/>
        <w:ind w:left="0"/>
        <w:jc w:val="both"/>
      </w:pPr>
      <w:r>
        <w:rPr>
          <w:rFonts w:ascii="Times New Roman"/>
          <w:b w:val="false"/>
          <w:i w:val="false"/>
          <w:color w:val="000000"/>
          <w:sz w:val="28"/>
        </w:rPr>
        <w:t>
      Қорғаныс және ұлттық қауіпсіздік мұқтажы үшін жер учаскелерін сұрау жағдайларын қоспағанда, жер учаскесіне құқық беру туралы өтінішті қараудың жалпы мерзімі келіп түскен кезінен бастап екі айға дейінгі мерзімді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02" w:id="83"/>
    <w:p>
      <w:pPr>
        <w:spacing w:after="0"/>
        <w:ind w:left="0"/>
        <w:jc w:val="both"/>
      </w:pPr>
      <w:r>
        <w:rPr>
          <w:rFonts w:ascii="Times New Roman"/>
          <w:b w:val="false"/>
          <w:i w:val="false"/>
          <w:color w:val="000000"/>
          <w:sz w:val="28"/>
        </w:rPr>
        <w:t>
      үшінші бөлік "жерге орналастыру жобасы" деген сөздерден кейін "және жер комиссиясының он қорытындысы" деген сөздермен толықтырылсын;</w:t>
      </w:r>
    </w:p>
    <w:bookmarkEnd w:id="83"/>
    <w:bookmarkStart w:name="z103" w:id="84"/>
    <w:p>
      <w:pPr>
        <w:spacing w:after="0"/>
        <w:ind w:left="0"/>
        <w:jc w:val="both"/>
      </w:pPr>
      <w:r>
        <w:rPr>
          <w:rFonts w:ascii="Times New Roman"/>
          <w:b w:val="false"/>
          <w:i w:val="false"/>
          <w:color w:val="000000"/>
          <w:sz w:val="28"/>
        </w:rPr>
        <w:t>
      төртінші бөліктегі "Жер қатынастары жөніндегі уәкілетті орган" деген сөздер "Облыстың, республикалық маңызы бар қаланың, астананың, ауданның, облыстық маңызы бар қаланың тиісті уәкілетті органы" деген сөздермен ауыстырылсын;</w:t>
      </w:r>
    </w:p>
    <w:bookmarkEnd w:id="84"/>
    <w:bookmarkStart w:name="z104" w:id="85"/>
    <w:p>
      <w:pPr>
        <w:spacing w:after="0"/>
        <w:ind w:left="0"/>
        <w:jc w:val="both"/>
      </w:pPr>
      <w:r>
        <w:rPr>
          <w:rFonts w:ascii="Times New Roman"/>
          <w:b w:val="false"/>
          <w:i w:val="false"/>
          <w:color w:val="000000"/>
          <w:sz w:val="28"/>
        </w:rPr>
        <w:t>
      алтыншы бөлік алып тасталсын;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w:t>
      </w:r>
    </w:p>
    <w:bookmarkStart w:name="z106" w:id="86"/>
    <w:p>
      <w:pPr>
        <w:spacing w:after="0"/>
        <w:ind w:left="0"/>
        <w:jc w:val="both"/>
      </w:pPr>
      <w:r>
        <w:rPr>
          <w:rFonts w:ascii="Times New Roman"/>
          <w:b w:val="false"/>
          <w:i w:val="false"/>
          <w:color w:val="000000"/>
          <w:sz w:val="28"/>
        </w:rPr>
        <w:t>
      "8. Жер учаскесіне сәйкестендіру құжатын дайындау мен беруді мемлекеттік жер кадастрын жүргізетін Мемлекеттік корпорация Қазақстан Республикасының заңнамасында белгіленген тәртіппен алты жұмыс күні ішінде жүзеге асырады.";</w:t>
      </w:r>
    </w:p>
    <w:bookmarkEnd w:id="86"/>
    <w:bookmarkStart w:name="z107" w:id="87"/>
    <w:p>
      <w:pPr>
        <w:spacing w:after="0"/>
        <w:ind w:left="0"/>
        <w:jc w:val="both"/>
      </w:pPr>
      <w:r>
        <w:rPr>
          <w:rFonts w:ascii="Times New Roman"/>
          <w:b w:val="false"/>
          <w:i w:val="false"/>
          <w:color w:val="000000"/>
          <w:sz w:val="28"/>
        </w:rPr>
        <w:t>
      "14. Жергілікті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түрін, жалға алу мерзімін көрсете отырып,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маңызы бар қаланың тиісті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bookmarkEnd w:id="87"/>
    <w:p>
      <w:pPr>
        <w:spacing w:after="0"/>
        <w:ind w:left="0"/>
        <w:jc w:val="both"/>
      </w:pPr>
      <w:r>
        <w:rPr>
          <w:rFonts w:ascii="Times New Roman"/>
          <w:b w:val="false"/>
          <w:i w:val="false"/>
          <w:color w:val="000000"/>
          <w:sz w:val="28"/>
        </w:rPr>
        <w:t xml:space="preserve">
      Осы тармақтың ережелері осы бапта және осы Кодекстің 43-1,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xml:space="preserve"> көзделген тәртіппен берілген жер учаскелеріне, сондай-ақ осы Кодекстің </w:t>
      </w:r>
      <w:r>
        <w:rPr>
          <w:rFonts w:ascii="Times New Roman"/>
          <w:b w:val="false"/>
          <w:i w:val="false"/>
          <w:color w:val="000000"/>
          <w:sz w:val="28"/>
        </w:rPr>
        <w:t>48-бабына</w:t>
      </w:r>
      <w:r>
        <w:rPr>
          <w:rFonts w:ascii="Times New Roman"/>
          <w:b w:val="false"/>
          <w:i w:val="false"/>
          <w:color w:val="000000"/>
          <w:sz w:val="28"/>
        </w:rPr>
        <w:t xml:space="preserve"> сәйкес сауда-саттыққа (конкурстарға, аукциондарға) шығарылатын жер учаскелеріне қолданылады.";</w:t>
      </w:r>
    </w:p>
    <w:bookmarkStart w:name="z108" w:id="88"/>
    <w:p>
      <w:pPr>
        <w:spacing w:after="0"/>
        <w:ind w:left="0"/>
        <w:jc w:val="both"/>
      </w:pPr>
      <w:r>
        <w:rPr>
          <w:rFonts w:ascii="Times New Roman"/>
          <w:b w:val="false"/>
          <w:i w:val="false"/>
          <w:color w:val="000000"/>
          <w:sz w:val="28"/>
        </w:rPr>
        <w:t>
      19) мынадай мазмұндағы 43-1-баппен толықтырылсын:</w:t>
      </w:r>
    </w:p>
    <w:bookmarkEnd w:id="88"/>
    <w:bookmarkStart w:name="z109" w:id="89"/>
    <w:p>
      <w:pPr>
        <w:spacing w:after="0"/>
        <w:ind w:left="0"/>
        <w:jc w:val="both"/>
      </w:pPr>
      <w:r>
        <w:rPr>
          <w:rFonts w:ascii="Times New Roman"/>
          <w:b w:val="false"/>
          <w:i w:val="false"/>
          <w:color w:val="000000"/>
          <w:sz w:val="28"/>
        </w:rPr>
        <w:t>
      "43-1-бап. Мемлекеттік меншіктегі жер учаскелерін шаруа немесе фермер қожалығын, ауыл шаруашылығы өндірісін жүргізу үшін беру ерекшеліктері</w:t>
      </w:r>
    </w:p>
    <w:bookmarkEnd w:id="89"/>
    <w:bookmarkStart w:name="z110" w:id="90"/>
    <w:p>
      <w:pPr>
        <w:spacing w:after="0"/>
        <w:ind w:left="0"/>
        <w:jc w:val="both"/>
      </w:pPr>
      <w:r>
        <w:rPr>
          <w:rFonts w:ascii="Times New Roman"/>
          <w:b w:val="false"/>
          <w:i w:val="false"/>
          <w:color w:val="000000"/>
          <w:sz w:val="28"/>
        </w:rPr>
        <w:t>
      1. Мемлекеттік меншіктегі және жер пайдалануға берілмеген жер учаскелерін шаруа немесе фермер қожалығын, ауыл шаруашылығы өндірісін жүргізу үшін уақытша өтеулі жер пайдалану (жалға алу) құқығымен беру осы бапта белгіленген тәртіппен және шарттарда шаруа немесе фермер қожалығын, ауыл шаруашылығы өндірісін жүргізу үшін уақытша өтеулі жер пайдалану (жалға алу) құқығын беру жөніндегі конкурс негізінде жүзеге асырылады.</w:t>
      </w:r>
    </w:p>
    <w:bookmarkEnd w:id="90"/>
    <w:bookmarkStart w:name="z111" w:id="91"/>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тізбесін ауданның, облыстық маңызы бар қаланың уәкілетті органы 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өзін-өзі басқару органдарымен келісіледі.</w:t>
      </w:r>
    </w:p>
    <w:bookmarkEnd w:id="91"/>
    <w:p>
      <w:pPr>
        <w:spacing w:after="0"/>
        <w:ind w:left="0"/>
        <w:jc w:val="both"/>
      </w:pPr>
      <w:r>
        <w:rPr>
          <w:rFonts w:ascii="Times New Roman"/>
          <w:b w:val="false"/>
          <w:i w:val="false"/>
          <w:color w:val="000000"/>
          <w:sz w:val="28"/>
        </w:rPr>
        <w:t>
      Келісуші органдар мен ұйымдар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олардың орналасу схемасымен бірге келіп түскен күннен бастап он жұмыс күні ішінде өз ұстанымының уәжді негіздемесі бар қорытынды береді.</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 келісуші органдар мен ұйымдар жалпы санының кемінде төрттен үші оң қорытынды берген жағдайда келісілді деп есептеледі.</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келісілген тізбесін ауданның, облыстық маңызы бар қаланың жергілікті атқарушы органы келісілген күнінен бастап үш жұмыс күні ішінде бекітеді.</w:t>
      </w:r>
    </w:p>
    <w:p>
      <w:pPr>
        <w:spacing w:after="0"/>
        <w:ind w:left="0"/>
        <w:jc w:val="both"/>
      </w:pPr>
      <w:r>
        <w:rPr>
          <w:rFonts w:ascii="Times New Roman"/>
          <w:b w:val="false"/>
          <w:i w:val="false"/>
          <w:color w:val="000000"/>
          <w:sz w:val="28"/>
        </w:rPr>
        <w:t>
      Тізбеге енгізілген жер учаскелері шаруа немесе фермер қожалығын, ауыл шаруашылығы өндірісін жүргізу үшін уақытша өтеулі жер пайдалану (жалға алу) құқығын беру жөніндегі конкурсқа жерге орналастыру жұмыстары жүргізілгеннен кейін шығарылады, жерге орналастыру жұмыстарын жүргізу мерзімі көрсетілген тізбе бекітілген күннен бастап қырық бес жұмыс күнінен аспауға тиіс.</w:t>
      </w:r>
    </w:p>
    <w:bookmarkStart w:name="z112" w:id="92"/>
    <w:p>
      <w:pPr>
        <w:spacing w:after="0"/>
        <w:ind w:left="0"/>
        <w:jc w:val="both"/>
      </w:pPr>
      <w:r>
        <w:rPr>
          <w:rFonts w:ascii="Times New Roman"/>
          <w:b w:val="false"/>
          <w:i w:val="false"/>
          <w:color w:val="000000"/>
          <w:sz w:val="28"/>
        </w:rPr>
        <w:t>
      3.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өткізуді аудандардың, облыстық маңызы бар қалалардың жергілікті атқарушы органдары жүзеге асырады.</w:t>
      </w:r>
    </w:p>
    <w:bookmarkEnd w:id="92"/>
    <w:bookmarkStart w:name="z113" w:id="93"/>
    <w:p>
      <w:pPr>
        <w:spacing w:after="0"/>
        <w:ind w:left="0"/>
        <w:jc w:val="both"/>
      </w:pPr>
      <w:r>
        <w:rPr>
          <w:rFonts w:ascii="Times New Roman"/>
          <w:b w:val="false"/>
          <w:i w:val="false"/>
          <w:color w:val="000000"/>
          <w:sz w:val="28"/>
        </w:rPr>
        <w:t>
      4.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өткізуді қамтамасыз ету үшін:</w:t>
      </w:r>
    </w:p>
    <w:bookmarkEnd w:id="93"/>
    <w:p>
      <w:pPr>
        <w:spacing w:after="0"/>
        <w:ind w:left="0"/>
        <w:jc w:val="both"/>
      </w:pPr>
      <w:r>
        <w:rPr>
          <w:rFonts w:ascii="Times New Roman"/>
          <w:b w:val="false"/>
          <w:i w:val="false"/>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әкімшілік-аумақтық бірлік аумағында таралатын мерзімді баспасөз басылымдарында, сондай-ақ жергілікті атқарушы органның интернет-ресурсында жариялауды;</w:t>
      </w:r>
    </w:p>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облыс шегіндегі аудандардың, облыстық маңызы бар қалалардың жергілікті атқарушы органдарына, сондай-ақ орталық уәкілетті органға оның интернет-ресурсында орналастыру үшін жіберуді жүзеге асырады.</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ақпараттың қолжетімділігін қамтамасыз ету үшін ауданның, облыстық маңызы бар қаланың жергілікті атқарушы органы осы тармақтың бірінші бөлігінің 2) тармақшасына сәйкес осы хабарламаны өзінің интернет-ресурсында, сондай-ақ мемлекеттік органдардың халыққа қолжетімді жерлердегі арнайы ақпараттық стендтерінде орналастырады және оны аудандық маңызы бар қалалардың, кенттердің, ауылдардың, ауылдық округтердің әкімдеріне олардың интернет-ресурстарында және халыққа қолжетімді жерлердегі арнайы ақпараттық стендтерде орналастыру үшін дереу жібереді.</w:t>
      </w:r>
    </w:p>
    <w:bookmarkStart w:name="z114" w:id="94"/>
    <w:p>
      <w:pPr>
        <w:spacing w:after="0"/>
        <w:ind w:left="0"/>
        <w:jc w:val="both"/>
      </w:pPr>
      <w:r>
        <w:rPr>
          <w:rFonts w:ascii="Times New Roman"/>
          <w:b w:val="false"/>
          <w:i w:val="false"/>
          <w:color w:val="000000"/>
          <w:sz w:val="28"/>
        </w:rPr>
        <w:t>
      5. Хабарламада:</w:t>
      </w:r>
    </w:p>
    <w:bookmarkEnd w:id="94"/>
    <w:p>
      <w:pPr>
        <w:spacing w:after="0"/>
        <w:ind w:left="0"/>
        <w:jc w:val="both"/>
      </w:pPr>
      <w:r>
        <w:rPr>
          <w:rFonts w:ascii="Times New Roman"/>
          <w:b w:val="false"/>
          <w:i w:val="false"/>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конкурстың өткізілетін күні, уақыты және орны, сондай-ақ өтінімдер беру мерзімі мен орны;</w:t>
      </w:r>
    </w:p>
    <w:p>
      <w:pPr>
        <w:spacing w:after="0"/>
        <w:ind w:left="0"/>
        <w:jc w:val="both"/>
      </w:pPr>
      <w:r>
        <w:rPr>
          <w:rFonts w:ascii="Times New Roman"/>
          <w:b w:val="false"/>
          <w:i w:val="false"/>
          <w:color w:val="000000"/>
          <w:sz w:val="28"/>
        </w:rPr>
        <w:t xml:space="preserve">
      2) жер учаскесінің сипаттамасы (орналасқан жері, алаңы, алқаптардың құрамы, топырақтың сапалық сипаттамасы, бонитет балы, сумен қамтамасыз етілуі, өңірдің ауыл шаруашылығына мамандануы) қамтылуға тиіс. </w:t>
      </w:r>
    </w:p>
    <w:bookmarkStart w:name="z115" w:id="95"/>
    <w:p>
      <w:pPr>
        <w:spacing w:after="0"/>
        <w:ind w:left="0"/>
        <w:jc w:val="both"/>
      </w:pPr>
      <w:r>
        <w:rPr>
          <w:rFonts w:ascii="Times New Roman"/>
          <w:b w:val="false"/>
          <w:i w:val="false"/>
          <w:color w:val="000000"/>
          <w:sz w:val="28"/>
        </w:rPr>
        <w:t>
      6.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 қабылдауды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 тиісті әкімшілік-аумақтық бірлік аумағында таралатын мерзімді баспасөз басылымдарында және жергілікті атқарушы органның интернет-ресурсында алғаш рет жарияланған күннен бастап күнтізбелік отыз күн өткен соң, ал конкурс қайта өткізілген жағдайда, күнтізбелік он бес күн өткен соң бастайды.</w:t>
      </w:r>
    </w:p>
    <w:bookmarkEnd w:id="95"/>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қабылдау және тіркеу – өтінімдерді қабылдау басталған күннен бастап он бес жұмыс күні ішінде, ал конкурс қайта өткізілген жағдайда, он жұмыс күні ішінде жүзеге асырылады.</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міндетті түрде тіркеу нөмірі беріліп және өтінім берушіге хабарлама беріле отырып, Қазақстан Республикасының заңнамасына сәйкес қағаз жеткізгіште немесе "электрондық үкімет" веб-порталы арқылы беріледі.</w:t>
      </w:r>
    </w:p>
    <w:p>
      <w:pPr>
        <w:spacing w:after="0"/>
        <w:ind w:left="0"/>
        <w:jc w:val="both"/>
      </w:pPr>
      <w:r>
        <w:rPr>
          <w:rFonts w:ascii="Times New Roman"/>
          <w:b w:val="false"/>
          <w:i w:val="false"/>
          <w:color w:val="000000"/>
          <w:sz w:val="28"/>
        </w:rPr>
        <w:t>
      "Электрондық үкімет" веб-порталы арқылы берілген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орталық уәкілетті орган айқындаған тәртіпке сәйкес, конкурс қорытындысы шығарылған күні ауданның, облыстық маңызы бар қаланың жергілікті атқарушы органына жіберіледі.</w:t>
      </w:r>
    </w:p>
    <w:bookmarkStart w:name="z116" w:id="96"/>
    <w:p>
      <w:pPr>
        <w:spacing w:after="0"/>
        <w:ind w:left="0"/>
        <w:jc w:val="both"/>
      </w:pPr>
      <w:r>
        <w:rPr>
          <w:rFonts w:ascii="Times New Roman"/>
          <w:b w:val="false"/>
          <w:i w:val="false"/>
          <w:color w:val="000000"/>
          <w:sz w:val="28"/>
        </w:rPr>
        <w:t>
      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шығарылған күн оның аяқталған күні болып есептеледі.</w:t>
      </w:r>
    </w:p>
    <w:bookmarkEnd w:id="96"/>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беру мерзімі аяқталғаннан кейін келесі күні шығарылады.</w:t>
      </w:r>
    </w:p>
    <w:bookmarkStart w:name="z117" w:id="97"/>
    <w:p>
      <w:pPr>
        <w:spacing w:after="0"/>
        <w:ind w:left="0"/>
        <w:jc w:val="both"/>
      </w:pPr>
      <w:r>
        <w:rPr>
          <w:rFonts w:ascii="Times New Roman"/>
          <w:b w:val="false"/>
          <w:i w:val="false"/>
          <w:color w:val="000000"/>
          <w:sz w:val="28"/>
        </w:rPr>
        <w:t xml:space="preserve">
      8. Шаруа немесе фермер қожалығын, ауыл шаруашылығы өндірісін жүргізу үшін уақытша өтеулі жер пайдалану (жалға алу) құқығын беру жөніндегі өткізілетін конкурстарға жер учаскелері мәжбүрлеп алып қойылған тұлғалар тізілімінде тұрған тұлғалар, сондай-ақ осы баптың 19-тармағының бесінші бөлігінде көрсетілген тұлғалар қатысуға құқылы емес. </w:t>
      </w:r>
    </w:p>
    <w:bookmarkEnd w:id="97"/>
    <w:bookmarkStart w:name="z118" w:id="98"/>
    <w:p>
      <w:pPr>
        <w:spacing w:after="0"/>
        <w:ind w:left="0"/>
        <w:jc w:val="both"/>
      </w:pPr>
      <w:r>
        <w:rPr>
          <w:rFonts w:ascii="Times New Roman"/>
          <w:b w:val="false"/>
          <w:i w:val="false"/>
          <w:color w:val="000000"/>
          <w:sz w:val="28"/>
        </w:rPr>
        <w:t>
      9.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w:t>
      </w:r>
    </w:p>
    <w:bookmarkEnd w:id="98"/>
    <w:p>
      <w:pPr>
        <w:spacing w:after="0"/>
        <w:ind w:left="0"/>
        <w:jc w:val="both"/>
      </w:pPr>
      <w:r>
        <w:rPr>
          <w:rFonts w:ascii="Times New Roman"/>
          <w:b w:val="false"/>
          <w:i w:val="false"/>
          <w:color w:val="000000"/>
          <w:sz w:val="28"/>
        </w:rPr>
        <w:t>
      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w:t>
      </w:r>
    </w:p>
    <w:p>
      <w:pPr>
        <w:spacing w:after="0"/>
        <w:ind w:left="0"/>
        <w:jc w:val="both"/>
      </w:pPr>
      <w:r>
        <w:rPr>
          <w:rFonts w:ascii="Times New Roman"/>
          <w:b w:val="false"/>
          <w:i w:val="false"/>
          <w:color w:val="000000"/>
          <w:sz w:val="28"/>
        </w:rPr>
        <w:t>
      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p>
      <w:pPr>
        <w:spacing w:after="0"/>
        <w:ind w:left="0"/>
        <w:jc w:val="both"/>
      </w:pPr>
      <w:r>
        <w:rPr>
          <w:rFonts w:ascii="Times New Roman"/>
          <w:b w:val="false"/>
          <w:i w:val="false"/>
          <w:color w:val="000000"/>
          <w:sz w:val="28"/>
        </w:rPr>
        <w:t>
      3) өтінім беруші үміттеніп отырған жер учаскесінің орналасқан жері;</w:t>
      </w:r>
    </w:p>
    <w:p>
      <w:pPr>
        <w:spacing w:after="0"/>
        <w:ind w:left="0"/>
        <w:jc w:val="both"/>
      </w:pPr>
      <w:r>
        <w:rPr>
          <w:rFonts w:ascii="Times New Roman"/>
          <w:b w:val="false"/>
          <w:i w:val="false"/>
          <w:color w:val="000000"/>
          <w:sz w:val="28"/>
        </w:rPr>
        <w:t>
      4) конкурстық ұсыныс;</w:t>
      </w:r>
    </w:p>
    <w:p>
      <w:pPr>
        <w:spacing w:after="0"/>
        <w:ind w:left="0"/>
        <w:jc w:val="both"/>
      </w:pPr>
      <w:r>
        <w:rPr>
          <w:rFonts w:ascii="Times New Roman"/>
          <w:b w:val="false"/>
          <w:i w:val="false"/>
          <w:color w:val="000000"/>
          <w:sz w:val="28"/>
        </w:rPr>
        <w:t xml:space="preserve">
      5) өтінім беруші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 </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және ресімделген сенімхаттың негізінде ұсына алады.</w:t>
      </w:r>
    </w:p>
    <w:bookmarkStart w:name="z119" w:id="99"/>
    <w:p>
      <w:pPr>
        <w:spacing w:after="0"/>
        <w:ind w:left="0"/>
        <w:jc w:val="both"/>
      </w:pPr>
      <w:r>
        <w:rPr>
          <w:rFonts w:ascii="Times New Roman"/>
          <w:b w:val="false"/>
          <w:i w:val="false"/>
          <w:color w:val="000000"/>
          <w:sz w:val="28"/>
        </w:rPr>
        <w:t>
      10. Конкурстық ұсыныста:</w:t>
      </w:r>
    </w:p>
    <w:bookmarkEnd w:id="99"/>
    <w:p>
      <w:pPr>
        <w:spacing w:after="0"/>
        <w:ind w:left="0"/>
        <w:jc w:val="both"/>
      </w:pPr>
      <w:r>
        <w:rPr>
          <w:rFonts w:ascii="Times New Roman"/>
          <w:b w:val="false"/>
          <w:i w:val="false"/>
          <w:color w:val="000000"/>
          <w:sz w:val="28"/>
        </w:rPr>
        <w:t xml:space="preserve">
      1) бизнес-жоспар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 </w:t>
      </w:r>
    </w:p>
    <w:p>
      <w:pPr>
        <w:spacing w:after="0"/>
        <w:ind w:left="0"/>
        <w:jc w:val="both"/>
      </w:pPr>
      <w:r>
        <w:rPr>
          <w:rFonts w:ascii="Times New Roman"/>
          <w:b w:val="false"/>
          <w:i w:val="false"/>
          <w:color w:val="000000"/>
          <w:sz w:val="28"/>
        </w:rPr>
        <w:t>
      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p>
      <w:pPr>
        <w:spacing w:after="0"/>
        <w:ind w:left="0"/>
        <w:jc w:val="both"/>
      </w:pPr>
      <w:r>
        <w:rPr>
          <w:rFonts w:ascii="Times New Roman"/>
          <w:b w:val="false"/>
          <w:i w:val="false"/>
          <w:color w:val="000000"/>
          <w:sz w:val="28"/>
        </w:rPr>
        <w:t>
      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pPr>
        <w:spacing w:after="0"/>
        <w:ind w:left="0"/>
        <w:jc w:val="both"/>
      </w:pPr>
      <w:r>
        <w:rPr>
          <w:rFonts w:ascii="Times New Roman"/>
          <w:b w:val="false"/>
          <w:i w:val="false"/>
          <w:color w:val="000000"/>
          <w:sz w:val="28"/>
        </w:rPr>
        <w:t xml:space="preserve">
      Конкурстық ұсыныс, "электрондық үкімет" веб-порталы арқылы беру жағдайларын қоспағанда, беттері нөмірленіп, тігілген түрде, жабық конвертте ұсынылады. </w:t>
      </w:r>
    </w:p>
    <w:bookmarkStart w:name="z120" w:id="100"/>
    <w:p>
      <w:pPr>
        <w:spacing w:after="0"/>
        <w:ind w:left="0"/>
        <w:jc w:val="both"/>
      </w:pPr>
      <w:r>
        <w:rPr>
          <w:rFonts w:ascii="Times New Roman"/>
          <w:b w:val="false"/>
          <w:i w:val="false"/>
          <w:color w:val="000000"/>
          <w:sz w:val="28"/>
        </w:rPr>
        <w:t xml:space="preserve">
      11. 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 </w:t>
      </w:r>
    </w:p>
    <w:bookmarkEnd w:id="100"/>
    <w:bookmarkStart w:name="z121" w:id="101"/>
    <w:p>
      <w:pPr>
        <w:spacing w:after="0"/>
        <w:ind w:left="0"/>
        <w:jc w:val="both"/>
      </w:pPr>
      <w:r>
        <w:rPr>
          <w:rFonts w:ascii="Times New Roman"/>
          <w:b w:val="false"/>
          <w:i w:val="false"/>
          <w:color w:val="000000"/>
          <w:sz w:val="28"/>
        </w:rPr>
        <w:t>
      12. Осы баптың 9-тармағының талаптарына сәйкес келмейтін,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қабылдамай тастауға жатады.</w:t>
      </w:r>
    </w:p>
    <w:bookmarkEnd w:id="101"/>
    <w:bookmarkStart w:name="z122" w:id="102"/>
    <w:p>
      <w:pPr>
        <w:spacing w:after="0"/>
        <w:ind w:left="0"/>
        <w:jc w:val="both"/>
      </w:pPr>
      <w:r>
        <w:rPr>
          <w:rFonts w:ascii="Times New Roman"/>
          <w:b w:val="false"/>
          <w:i w:val="false"/>
          <w:color w:val="000000"/>
          <w:sz w:val="28"/>
        </w:rPr>
        <w:t>
      13. Шаруа немесе фермер қожалығын, ауыл шаруашылығы өндірісін жүргізу үшін уақытша өтеулі жер пайдалану (жалға алу) құқығын беру жөніндегі конкурсты жер комиссиясы осы Кодекстің 43-бабының 2-тармағына сәйкес өткізеді.</w:t>
      </w:r>
    </w:p>
    <w:bookmarkEnd w:id="102"/>
    <w:bookmarkStart w:name="z123" w:id="103"/>
    <w:p>
      <w:pPr>
        <w:spacing w:after="0"/>
        <w:ind w:left="0"/>
        <w:jc w:val="both"/>
      </w:pPr>
      <w:r>
        <w:rPr>
          <w:rFonts w:ascii="Times New Roman"/>
          <w:b w:val="false"/>
          <w:i w:val="false"/>
          <w:color w:val="000000"/>
          <w:sz w:val="28"/>
        </w:rPr>
        <w:t xml:space="preserve">
      14.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bookmarkEnd w:id="103"/>
    <w:p>
      <w:pPr>
        <w:spacing w:after="0"/>
        <w:ind w:left="0"/>
        <w:jc w:val="both"/>
      </w:pPr>
      <w:r>
        <w:rPr>
          <w:rFonts w:ascii="Times New Roman"/>
          <w:b w:val="false"/>
          <w:i w:val="false"/>
          <w:color w:val="000000"/>
          <w:sz w:val="28"/>
        </w:rPr>
        <w:t>
      Жер комиссиясы конкурстық ұсыныстарды бағалайды, салыстырады және жеңіп алған конкурстық өтінімді айқындайды.</w:t>
      </w:r>
    </w:p>
    <w:p>
      <w:pPr>
        <w:spacing w:after="0"/>
        <w:ind w:left="0"/>
        <w:jc w:val="both"/>
      </w:pPr>
      <w:r>
        <w:rPr>
          <w:rFonts w:ascii="Times New Roman"/>
          <w:b w:val="false"/>
          <w:i w:val="false"/>
          <w:color w:val="000000"/>
          <w:sz w:val="28"/>
        </w:rPr>
        <w:t>
      Конкурстық ұсыныстарды және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өтінімдерді қарау кезінде, ұсынылған конкурстық ұсыныстар мен өтінімдердің мәнін қозғамайтын, түзетуге болатын грамматикалық және арифметикалық қателер назарға алынбайды.</w:t>
      </w:r>
    </w:p>
    <w:bookmarkStart w:name="z124" w:id="104"/>
    <w:p>
      <w:pPr>
        <w:spacing w:after="0"/>
        <w:ind w:left="0"/>
        <w:jc w:val="both"/>
      </w:pPr>
      <w:r>
        <w:rPr>
          <w:rFonts w:ascii="Times New Roman"/>
          <w:b w:val="false"/>
          <w:i w:val="false"/>
          <w:color w:val="000000"/>
          <w:sz w:val="28"/>
        </w:rPr>
        <w:t xml:space="preserve">
      15.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жер комиссиясының хаттамалық шешімімен ресімделеді. </w:t>
      </w:r>
    </w:p>
    <w:bookmarkEnd w:id="104"/>
    <w:p>
      <w:pPr>
        <w:spacing w:after="0"/>
        <w:ind w:left="0"/>
        <w:jc w:val="both"/>
      </w:pPr>
      <w:r>
        <w:rPr>
          <w:rFonts w:ascii="Times New Roman"/>
          <w:b w:val="false"/>
          <w:i w:val="false"/>
          <w:color w:val="000000"/>
          <w:sz w:val="28"/>
        </w:rPr>
        <w:t>
      Жер комиссиясының хаттамалық шешіміне жер комиссиясының төрағасы және отырысқа қатысқан барлық мүшелері, сондай-ақ жер комиссиясының хатшысы қорытынды шығарылған күні қол қояды.</w:t>
      </w:r>
    </w:p>
    <w:p>
      <w:pPr>
        <w:spacing w:after="0"/>
        <w:ind w:left="0"/>
        <w:jc w:val="both"/>
      </w:pPr>
      <w:r>
        <w:rPr>
          <w:rFonts w:ascii="Times New Roman"/>
          <w:b w:val="false"/>
          <w:i w:val="false"/>
          <w:color w:val="000000"/>
          <w:sz w:val="28"/>
        </w:rPr>
        <w:t xml:space="preserve">
      Жер комиссиясының хаттамалық шешімімен келіспеген жағдайда, жер комиссиясының мүшесі ерекше пікірін білдіруге құқылы, ол жазбаша түрде баяндалып, жер комиссиясының хаттамалық шешіміне қоса берілуге тиіс. </w:t>
      </w:r>
    </w:p>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мүшелері қол қойған хаттамалық шешім бір жұмыс күні ішінде ауданның, облыстық маңызы бар қаланың уәкілетті органының интернет-ресурсында орналастырылады және үш жұмыс күнінен кешіктірілмей, барлық өтінім берушілерге және орталық уәкілетті органға оның интернет-ресурсына орналастыру үшін жіберіледі. </w:t>
      </w:r>
    </w:p>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шешіміне сотқа шағым жасалуы мүмкін. Сотқа арыз беру жер комиссиясының хаттамалық шешімін орындауды тоқтата тұрады. </w:t>
      </w:r>
    </w:p>
    <w:bookmarkStart w:name="z125" w:id="105"/>
    <w:p>
      <w:pPr>
        <w:spacing w:after="0"/>
        <w:ind w:left="0"/>
        <w:jc w:val="both"/>
      </w:pPr>
      <w:r>
        <w:rPr>
          <w:rFonts w:ascii="Times New Roman"/>
          <w:b w:val="false"/>
          <w:i w:val="false"/>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шешімінде мынадай:</w:t>
      </w:r>
    </w:p>
    <w:bookmarkEnd w:id="105"/>
    <w:p>
      <w:pPr>
        <w:spacing w:after="0"/>
        <w:ind w:left="0"/>
        <w:jc w:val="both"/>
      </w:pPr>
      <w:r>
        <w:rPr>
          <w:rFonts w:ascii="Times New Roman"/>
          <w:b w:val="false"/>
          <w:i w:val="false"/>
          <w:color w:val="000000"/>
          <w:sz w:val="28"/>
        </w:rPr>
        <w:t>
      1) өтінімді қабылдамай тастау себептері жайлы уәжді жауап беріле отырып, конкурсқа қатысуға өтінімдері қабылданбай тасталған өтінім берушілер туралы;</w:t>
      </w:r>
    </w:p>
    <w:p>
      <w:pPr>
        <w:spacing w:after="0"/>
        <w:ind w:left="0"/>
        <w:jc w:val="both"/>
      </w:pPr>
      <w:r>
        <w:rPr>
          <w:rFonts w:ascii="Times New Roman"/>
          <w:b w:val="false"/>
          <w:i w:val="false"/>
          <w:color w:val="000000"/>
          <w:sz w:val="28"/>
        </w:rPr>
        <w:t xml:space="preserve">
      2) өтінім берушіні жеңімпаз деп айқындау үшін негіз болған дәлелдер көрсетіле отырып, конкурсқа қатысуға өтінімі мақұлданған өтінім беруші туралы ақпарат қамтылады. </w:t>
      </w:r>
    </w:p>
    <w:bookmarkStart w:name="z126" w:id="106"/>
    <w:p>
      <w:pPr>
        <w:spacing w:after="0"/>
        <w:ind w:left="0"/>
        <w:jc w:val="both"/>
      </w:pPr>
      <w:r>
        <w:rPr>
          <w:rFonts w:ascii="Times New Roman"/>
          <w:b w:val="false"/>
          <w:i w:val="false"/>
          <w:color w:val="000000"/>
          <w:sz w:val="28"/>
        </w:rPr>
        <w:t>
      17.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 екі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қабылдау үшін ауданның, облыстық маңызы бар қаланың жергілікті атқарушы органына жіберіледі.</w:t>
      </w:r>
    </w:p>
    <w:bookmarkEnd w:id="106"/>
    <w:p>
      <w:pPr>
        <w:spacing w:after="0"/>
        <w:ind w:left="0"/>
        <w:jc w:val="both"/>
      </w:pPr>
      <w:r>
        <w:rPr>
          <w:rFonts w:ascii="Times New Roman"/>
          <w:b w:val="false"/>
          <w:i w:val="false"/>
          <w:color w:val="000000"/>
          <w:sz w:val="28"/>
        </w:rPr>
        <w:t>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 келіп түскен күннен бастап үш жұмыс күнінен кешіктірмей,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қабылдайды.</w:t>
      </w:r>
    </w:p>
    <w:bookmarkStart w:name="z127" w:id="107"/>
    <w:p>
      <w:pPr>
        <w:spacing w:after="0"/>
        <w:ind w:left="0"/>
        <w:jc w:val="both"/>
      </w:pPr>
      <w:r>
        <w:rPr>
          <w:rFonts w:ascii="Times New Roman"/>
          <w:b w:val="false"/>
          <w:i w:val="false"/>
          <w:color w:val="000000"/>
          <w:sz w:val="28"/>
        </w:rPr>
        <w:t>
      18.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шешімінің негізінде ауданның, облыстық маңызы бар қаланың уәкілетті органы аталған шешім қабылданған күннен бастап үш жұмыс күні ішінде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үлгілік шартына сәйкес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жобасын дайындайды және конкурстың жеңімпазын хабардар етеді.</w:t>
      </w:r>
    </w:p>
    <w:bookmarkEnd w:id="107"/>
    <w:bookmarkStart w:name="z128" w:id="108"/>
    <w:p>
      <w:pPr>
        <w:spacing w:after="0"/>
        <w:ind w:left="0"/>
        <w:jc w:val="both"/>
      </w:pPr>
      <w:r>
        <w:rPr>
          <w:rFonts w:ascii="Times New Roman"/>
          <w:b w:val="false"/>
          <w:i w:val="false"/>
          <w:color w:val="000000"/>
          <w:sz w:val="28"/>
        </w:rPr>
        <w:t>
      19.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хабарламаны алған күннен бастап үш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үшін ауданның, облыстық маңызы бар қаланың уәкілетті органына келуге міндетті.</w:t>
      </w:r>
    </w:p>
    <w:bookmarkEnd w:id="108"/>
    <w:p>
      <w:pPr>
        <w:spacing w:after="0"/>
        <w:ind w:left="0"/>
        <w:jc w:val="both"/>
      </w:pPr>
      <w:r>
        <w:rPr>
          <w:rFonts w:ascii="Times New Roman"/>
          <w:b w:val="false"/>
          <w:i w:val="false"/>
          <w:color w:val="000000"/>
          <w:sz w:val="28"/>
        </w:rPr>
        <w:t xml:space="preserve">
      Ауданның, облыстық маңызы бар қаланың уәкілетті органы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жеңімпазына хабарламаны тапсырыс хатпен, табыс етілгені туралы хабарламасы бар жеделхатпен, оның ішінде телефонограммамен хабардар ету, ұялы байланыс арналары бойынша қысқа мәтіндік хабарламалар немесе электрондық пошта арқылы, сондай-ақ хабарламаның тіркелуін қамтамасыз ететін өзге де байланыс құралдарын пайдалана отырып жібереді. </w:t>
      </w:r>
    </w:p>
    <w:p>
      <w:pPr>
        <w:spacing w:after="0"/>
        <w:ind w:left="0"/>
        <w:jc w:val="both"/>
      </w:pPr>
      <w:r>
        <w:rPr>
          <w:rFonts w:ascii="Times New Roman"/>
          <w:b w:val="false"/>
          <w:i w:val="false"/>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жағдайда,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ауданның, облыстық маңызы бар қаланың уәкілетті органын жазбаша нысанда хабардар етуге міндетті. </w:t>
      </w:r>
    </w:p>
    <w:p>
      <w:pPr>
        <w:spacing w:after="0"/>
        <w:ind w:left="0"/>
        <w:jc w:val="both"/>
      </w:pPr>
      <w:r>
        <w:rPr>
          <w:rFonts w:ascii="Times New Roman"/>
          <w:b w:val="false"/>
          <w:i w:val="false"/>
          <w:color w:val="000000"/>
          <w:sz w:val="28"/>
        </w:rPr>
        <w:t xml:space="preserve">
      Егер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осы тармақта белгіленген мерзімдерде қол қоймаса, онда ауданның, облыстық маңызы бар қаланың жергілікті атқарушы органы бас тарту келіп түскен күннен бастап үш жұмыс күні ішінде шаруа немесе фермер қожалығын, ауыл шаруашылығы өндірісін жүргізу үшін уақытша өтеулі жер пайдалану (жалға алу) құқығын беру жөніндегі конкурсты қайта өткізу туралы шешім қабылдайды және оны жер комиссиясына жібереді. </w:t>
      </w:r>
    </w:p>
    <w:p>
      <w:pPr>
        <w:spacing w:after="0"/>
        <w:ind w:left="0"/>
        <w:jc w:val="both"/>
      </w:pPr>
      <w:r>
        <w:rPr>
          <w:rFonts w:ascii="Times New Roman"/>
          <w:b w:val="false"/>
          <w:i w:val="false"/>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жеңімпазының бір жыл бойы келесі конкурстарға қатысуға құқығы болмайды. </w:t>
      </w:r>
    </w:p>
    <w:bookmarkStart w:name="z129" w:id="109"/>
    <w:p>
      <w:pPr>
        <w:spacing w:after="0"/>
        <w:ind w:left="0"/>
        <w:jc w:val="both"/>
      </w:pPr>
      <w:r>
        <w:rPr>
          <w:rFonts w:ascii="Times New Roman"/>
          <w:b w:val="false"/>
          <w:i w:val="false"/>
          <w:color w:val="000000"/>
          <w:sz w:val="28"/>
        </w:rPr>
        <w:t>
      20.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жөнінде жасалған шарттың нәтижелері бойынша шаруа немесе фермер қожалығын, ауыл шаруашылығы өндірісін жүргізу үшін берілген ауыл шаруашылығы мақсатындағы жердің пайдаланылуына, оның ішінде жеңімпаздың жерді пайдалану жөнінде қабылдаған міндеттемелерін орындауына:</w:t>
      </w:r>
    </w:p>
    <w:bookmarkEnd w:id="109"/>
    <w:p>
      <w:pPr>
        <w:spacing w:after="0"/>
        <w:ind w:left="0"/>
        <w:jc w:val="both"/>
      </w:pPr>
      <w:r>
        <w:rPr>
          <w:rFonts w:ascii="Times New Roman"/>
          <w:b w:val="false"/>
          <w:i w:val="false"/>
          <w:color w:val="000000"/>
          <w:sz w:val="28"/>
        </w:rPr>
        <w:t>
      1) жалға алудың алғашқы бес жылында жыл сайын;</w:t>
      </w:r>
    </w:p>
    <w:p>
      <w:pPr>
        <w:spacing w:after="0"/>
        <w:ind w:left="0"/>
        <w:jc w:val="both"/>
      </w:pPr>
      <w:r>
        <w:rPr>
          <w:rFonts w:ascii="Times New Roman"/>
          <w:b w:val="false"/>
          <w:i w:val="false"/>
          <w:color w:val="000000"/>
          <w:sz w:val="28"/>
        </w:rPr>
        <w:t xml:space="preserve">
      2) келесі кезеңдерде: суармалы ауыл шаруашылығы алқаптарында – әр үш жыл сайын, суарылмайтын ауыл шаруашылығы алқаптарында әр бес жыл сайын мониторинг жүргізіледі. </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берілген ауыл шаруашылығы мақсатындағы жердің пайдаланылуын қоғамдық кеңес, агроөнеркәсіптік кешен саласындағы мемлекеттік емес ұйымдар және жергілікті өзін-өзі басқару органдары өкілдерінің қатысуымен жүргізілетін мониторингтеудің оң нәтижелері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қолданылу мерзімін ұзарту туралы шешім қабылдауы үшін негіз болып табылады.</w:t>
      </w:r>
    </w:p>
    <w:bookmarkStart w:name="z130" w:id="110"/>
    <w:p>
      <w:pPr>
        <w:spacing w:after="0"/>
        <w:ind w:left="0"/>
        <w:jc w:val="both"/>
      </w:pPr>
      <w:r>
        <w:rPr>
          <w:rFonts w:ascii="Times New Roman"/>
          <w:b w:val="false"/>
          <w:i w:val="false"/>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w:t>
      </w:r>
    </w:p>
    <w:bookmarkEnd w:id="110"/>
    <w:p>
      <w:pPr>
        <w:spacing w:after="0"/>
        <w:ind w:left="0"/>
        <w:jc w:val="both"/>
      </w:pPr>
      <w:r>
        <w:rPr>
          <w:rFonts w:ascii="Times New Roman"/>
          <w:b w:val="false"/>
          <w:i w:val="false"/>
          <w:color w:val="000000"/>
          <w:sz w:val="28"/>
        </w:rPr>
        <w:t xml:space="preserve">
      1) конкурсқа шығарылған әрбір жер учаскесі бойынша конкурсқа қатысуға екіден аз өтінім келіп түскен; </w:t>
      </w:r>
    </w:p>
    <w:p>
      <w:pPr>
        <w:spacing w:after="0"/>
        <w:ind w:left="0"/>
        <w:jc w:val="both"/>
      </w:pPr>
      <w:r>
        <w:rPr>
          <w:rFonts w:ascii="Times New Roman"/>
          <w:b w:val="false"/>
          <w:i w:val="false"/>
          <w:color w:val="000000"/>
          <w:sz w:val="28"/>
        </w:rPr>
        <w:t>
      2) егер конкурсқа шығарылған әрбір жер учаскесі бойынша конкурсқа қатысуға екіден аз қатысушы жіберілген жағдайларда, өткізілмеді деп танылады.</w:t>
      </w:r>
    </w:p>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 өткізілмеді деп тану жер комиссиясының хаттамалық шешімімен ресімделеді, ол шешім үш жұмыс күні ішінде ауданның, облыстық маңызы бар қаланың жергілікті атқарушы органының және ауданның, облыстық маңызы бар қаланың уәкілетті органының интернет-ресурсында орналастырылады. </w:t>
      </w:r>
    </w:p>
    <w:bookmarkStart w:name="z131" w:id="111"/>
    <w:p>
      <w:pPr>
        <w:spacing w:after="0"/>
        <w:ind w:left="0"/>
        <w:jc w:val="both"/>
      </w:pPr>
      <w:r>
        <w:rPr>
          <w:rFonts w:ascii="Times New Roman"/>
          <w:b w:val="false"/>
          <w:i w:val="false"/>
          <w:color w:val="000000"/>
          <w:sz w:val="28"/>
        </w:rPr>
        <w:t>
      22. Шаруа немесе фермер қожалығын, ауыл шаруашылығы өндірісін жүргізу үшін уақытша өтеулі жер пайдалану (жалға алу) құқығын беру жөніндегі конкурс өткізілмеді деп танылған жағдайда, ауданның, облыстық маңызы бар қаланың жергілікті атқарушы органы осы бапта көзделген тәртіппен және мерзімдерде қайта конкурс өткізеді.";</w:t>
      </w:r>
    </w:p>
    <w:bookmarkEnd w:id="111"/>
    <w:bookmarkStart w:name="z132" w:id="112"/>
    <w:p>
      <w:pPr>
        <w:spacing w:after="0"/>
        <w:ind w:left="0"/>
        <w:jc w:val="both"/>
      </w:pPr>
      <w:r>
        <w:rPr>
          <w:rFonts w:ascii="Times New Roman"/>
          <w:b w:val="false"/>
          <w:i w:val="false"/>
          <w:color w:val="000000"/>
          <w:sz w:val="28"/>
        </w:rPr>
        <w:t xml:space="preserve">
      20) 44-баптың </w:t>
      </w:r>
      <w:r>
        <w:rPr>
          <w:rFonts w:ascii="Times New Roman"/>
          <w:b w:val="false"/>
          <w:i w:val="false"/>
          <w:color w:val="000000"/>
          <w:sz w:val="28"/>
        </w:rPr>
        <w:t>5-1-тармағы</w:t>
      </w:r>
      <w:r>
        <w:rPr>
          <w:rFonts w:ascii="Times New Roman"/>
          <w:b w:val="false"/>
          <w:i w:val="false"/>
          <w:color w:val="000000"/>
          <w:sz w:val="28"/>
        </w:rPr>
        <w:t xml:space="preserve"> алып тасталсын;</w:t>
      </w:r>
    </w:p>
    <w:bookmarkEnd w:id="112"/>
    <w:bookmarkStart w:name="z133" w:id="113"/>
    <w:p>
      <w:pPr>
        <w:spacing w:after="0"/>
        <w:ind w:left="0"/>
        <w:jc w:val="both"/>
      </w:pPr>
      <w:r>
        <w:rPr>
          <w:rFonts w:ascii="Times New Roman"/>
          <w:b w:val="false"/>
          <w:i w:val="false"/>
          <w:color w:val="000000"/>
          <w:sz w:val="28"/>
        </w:rPr>
        <w:t xml:space="preserve">
      21) 47-баптың </w:t>
      </w:r>
      <w:r>
        <w:rPr>
          <w:rFonts w:ascii="Times New Roman"/>
          <w:b w:val="false"/>
          <w:i w:val="false"/>
          <w:color w:val="000000"/>
          <w:sz w:val="28"/>
        </w:rPr>
        <w:t>2-тармағында</w:t>
      </w:r>
      <w:r>
        <w:rPr>
          <w:rFonts w:ascii="Times New Roman"/>
          <w:b w:val="false"/>
          <w:i w:val="false"/>
          <w:color w:val="000000"/>
          <w:sz w:val="28"/>
        </w:rPr>
        <w:t>:</w:t>
      </w:r>
    </w:p>
    <w:bookmarkEnd w:id="113"/>
    <w:bookmarkStart w:name="z134" w:id="114"/>
    <w:p>
      <w:pPr>
        <w:spacing w:after="0"/>
        <w:ind w:left="0"/>
        <w:jc w:val="both"/>
      </w:pPr>
      <w:r>
        <w:rPr>
          <w:rFonts w:ascii="Times New Roman"/>
          <w:b w:val="false"/>
          <w:i w:val="false"/>
          <w:color w:val="000000"/>
          <w:sz w:val="28"/>
        </w:rPr>
        <w:t>
      "өтінім береді", "ол өтінім" деген сөздер тиісінше "өтініш береді", "ол өтініш" деген сөздермен ауыстырылсын;</w:t>
      </w:r>
    </w:p>
    <w:bookmarkEnd w:id="114"/>
    <w:bookmarkStart w:name="z135" w:id="115"/>
    <w:p>
      <w:pPr>
        <w:spacing w:after="0"/>
        <w:ind w:left="0"/>
        <w:jc w:val="both"/>
      </w:pPr>
      <w:r>
        <w:rPr>
          <w:rFonts w:ascii="Times New Roman"/>
          <w:b w:val="false"/>
          <w:i w:val="false"/>
          <w:color w:val="000000"/>
          <w:sz w:val="28"/>
        </w:rPr>
        <w:t>
      "43-45-баптарында" деген сөздер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және </w:t>
      </w:r>
      <w:r>
        <w:rPr>
          <w:rFonts w:ascii="Times New Roman"/>
          <w:b w:val="false"/>
          <w:i w:val="false"/>
          <w:color w:val="000000"/>
          <w:sz w:val="28"/>
        </w:rPr>
        <w:t>45-баптарында</w:t>
      </w:r>
      <w:r>
        <w:rPr>
          <w:rFonts w:ascii="Times New Roman"/>
          <w:b w:val="false"/>
          <w:i w:val="false"/>
          <w:color w:val="000000"/>
          <w:sz w:val="28"/>
        </w:rPr>
        <w:t>" деген сөздермен ауыстырылсын;</w:t>
      </w:r>
    </w:p>
    <w:bookmarkEnd w:id="115"/>
    <w:bookmarkStart w:name="z136" w:id="11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48-бапта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20) тармақшасындағы "шыққан кезде 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сауда-саттықта (конкурстарда, аукциондарда) жүзеге асырылады." деген сөздер "шыққан кезде;" деген сөздермен ауыстырылып, мынадай мазмұндағы 21) тармақшамен толықтырылсын:</w:t>
      </w:r>
    </w:p>
    <w:bookmarkStart w:name="z138" w:id="117"/>
    <w:p>
      <w:pPr>
        <w:spacing w:after="0"/>
        <w:ind w:left="0"/>
        <w:jc w:val="both"/>
      </w:pPr>
      <w:r>
        <w:rPr>
          <w:rFonts w:ascii="Times New Roman"/>
          <w:b w:val="false"/>
          <w:i w:val="false"/>
          <w:color w:val="000000"/>
          <w:sz w:val="28"/>
        </w:rPr>
        <w:t>
      "21) қоныс аударушыларға Қазақстан Республикасының Үкіметі айқындаған өңірлерде, облыстық маңызы бар қалаларды қоспағанда, елді мекендердің шегінде объектілер салу үшін 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сауда-саттықта (конкурстарда, аукциондарда) жүзеге асырылады.";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40" w:id="118"/>
    <w:p>
      <w:pPr>
        <w:spacing w:after="0"/>
        <w:ind w:left="0"/>
        <w:jc w:val="both"/>
      </w:pPr>
      <w:r>
        <w:rPr>
          <w:rFonts w:ascii="Times New Roman"/>
          <w:b w:val="false"/>
          <w:i w:val="false"/>
          <w:color w:val="000000"/>
          <w:sz w:val="28"/>
        </w:rPr>
        <w:t>
      "6. Жер учаскелерін немесе жер учаскелерін жалға алу құқығын сату жөніндегі сауда-саттық (конкурстар, аукциондар) орталық уәкілетті орган айқындаған тәртіппен мемлекеттік мүлік тізілімінің веб-порталында электрондық түрде жүзеге асырылады.";</w:t>
      </w:r>
    </w:p>
    <w:bookmarkEnd w:id="118"/>
    <w:bookmarkStart w:name="z141" w:id="11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49-1-бапта</w:t>
      </w:r>
      <w:r>
        <w:rPr>
          <w:rFonts w:ascii="Times New Roman"/>
          <w:b w:val="false"/>
          <w:i w:val="false"/>
          <w:color w:val="000000"/>
          <w:sz w:val="28"/>
        </w:rPr>
        <w:t>:</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4) тармақшасы мынадай редакцияда жазылсын: </w:t>
      </w:r>
    </w:p>
    <w:bookmarkStart w:name="z143" w:id="120"/>
    <w:p>
      <w:pPr>
        <w:spacing w:after="0"/>
        <w:ind w:left="0"/>
        <w:jc w:val="both"/>
      </w:pPr>
      <w:r>
        <w:rPr>
          <w:rFonts w:ascii="Times New Roman"/>
          <w:b w:val="false"/>
          <w:i w:val="false"/>
          <w:color w:val="000000"/>
          <w:sz w:val="28"/>
        </w:rPr>
        <w:t>
      "4) жер комиссиясының қорытындысын дайындау;";</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"осы Кодекстің 43-бабының 2-тармағына сәйкес құрылатын комиссияның" деген сөздер "жер комиссиясының" деген сөздермен ауыстырылсын;</w:t>
      </w:r>
    </w:p>
    <w:bookmarkStart w:name="z145" w:id="12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50-бапта</w:t>
      </w:r>
      <w:r>
        <w:rPr>
          <w:rFonts w:ascii="Times New Roman"/>
          <w:b w:val="false"/>
          <w:i w:val="false"/>
          <w:color w:val="000000"/>
          <w:sz w:val="28"/>
        </w:rPr>
        <w:t>:</w:t>
      </w:r>
    </w:p>
    <w:bookmarkEnd w:id="121"/>
    <w:bookmarkStart w:name="z146" w:id="122"/>
    <w:p>
      <w:pPr>
        <w:spacing w:after="0"/>
        <w:ind w:left="0"/>
        <w:jc w:val="both"/>
      </w:pPr>
      <w:r>
        <w:rPr>
          <w:rFonts w:ascii="Times New Roman"/>
          <w:b w:val="false"/>
          <w:i w:val="false"/>
          <w:color w:val="000000"/>
          <w:sz w:val="28"/>
        </w:rPr>
        <w:t>
      мынадай мазмұндағы 2-1-тармақпен толықтырылсын:</w:t>
      </w:r>
    </w:p>
    <w:bookmarkEnd w:id="122"/>
    <w:bookmarkStart w:name="z147" w:id="123"/>
    <w:p>
      <w:pPr>
        <w:spacing w:after="0"/>
        <w:ind w:left="0"/>
        <w:jc w:val="both"/>
      </w:pPr>
      <w:r>
        <w:rPr>
          <w:rFonts w:ascii="Times New Roman"/>
          <w:b w:val="false"/>
          <w:i w:val="false"/>
          <w:color w:val="000000"/>
          <w:sz w:val="28"/>
        </w:rPr>
        <w:t>
      "2-1. Бау-бақша шаруашылығын жүргізу үшін жер учаскелері Қазақстан Республикасының азаматтарына уақытша өтеусіз жер пайдалану құқығымен 1 гектардан аспайтын мөлшерде беріледі.";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 xml:space="preserve">: </w:t>
      </w:r>
    </w:p>
    <w:bookmarkStart w:name="z149" w:id="124"/>
    <w:p>
      <w:pPr>
        <w:spacing w:after="0"/>
        <w:ind w:left="0"/>
        <w:jc w:val="both"/>
      </w:pPr>
      <w:r>
        <w:rPr>
          <w:rFonts w:ascii="Times New Roman"/>
          <w:b w:val="false"/>
          <w:i w:val="false"/>
          <w:color w:val="000000"/>
          <w:sz w:val="28"/>
        </w:rPr>
        <w:t xml:space="preserve">
      бірінші абзац мынадай редакцияда жазылсын: </w:t>
      </w:r>
    </w:p>
    <w:bookmarkEnd w:id="124"/>
    <w:bookmarkStart w:name="z150" w:id="125"/>
    <w:p>
      <w:pPr>
        <w:spacing w:after="0"/>
        <w:ind w:left="0"/>
        <w:jc w:val="both"/>
      </w:pPr>
      <w:r>
        <w:rPr>
          <w:rFonts w:ascii="Times New Roman"/>
          <w:b w:val="false"/>
          <w:i w:val="false"/>
          <w:color w:val="000000"/>
          <w:sz w:val="28"/>
        </w:rPr>
        <w:t>
      "4. Қазақстан Республикасының Үкiметi облыстардың, республикалық маңызы бар қалалардың, астананың өкілді және атқарушы органдарының бірлескен ұсынысы негiзiнде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мөлшерiн белгiлейдi, олар:";</w:t>
      </w:r>
    </w:p>
    <w:bookmarkEnd w:id="125"/>
    <w:bookmarkStart w:name="z151" w:id="126"/>
    <w:p>
      <w:pPr>
        <w:spacing w:after="0"/>
        <w:ind w:left="0"/>
        <w:jc w:val="both"/>
      </w:pPr>
      <w:r>
        <w:rPr>
          <w:rFonts w:ascii="Times New Roman"/>
          <w:b w:val="false"/>
          <w:i w:val="false"/>
          <w:color w:val="000000"/>
          <w:sz w:val="28"/>
        </w:rPr>
        <w:t xml:space="preserve">
      мынадай мазмұндағы үшінші абзацпен толықтырылсын: </w:t>
      </w:r>
    </w:p>
    <w:bookmarkEnd w:id="126"/>
    <w:bookmarkStart w:name="z152" w:id="127"/>
    <w:p>
      <w:pPr>
        <w:spacing w:after="0"/>
        <w:ind w:left="0"/>
        <w:jc w:val="both"/>
      </w:pPr>
      <w:r>
        <w:rPr>
          <w:rFonts w:ascii="Times New Roman"/>
          <w:b w:val="false"/>
          <w:i w:val="false"/>
          <w:color w:val="000000"/>
          <w:sz w:val="28"/>
        </w:rPr>
        <w:t xml:space="preserve">
      "уақытша жер пайдалану құқығымен Қазақстан Республикасының азаматында шаруа немесе фермер қожалығын жүргiзу үшiн, Қазақстан Республикасының мемлекеттiк емес заңды тұлғасында және оның үлестес тұлғаларында ауыл шаруашылығы өндiрiсiн жүргiзу үшiн болуы мүмкiн;"; </w:t>
      </w:r>
    </w:p>
    <w:bookmarkEnd w:id="127"/>
    <w:bookmarkStart w:name="z153" w:id="128"/>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28"/>
    <w:bookmarkStart w:name="z154" w:id="129"/>
    <w:p>
      <w:pPr>
        <w:spacing w:after="0"/>
        <w:ind w:left="0"/>
        <w:jc w:val="both"/>
      </w:pPr>
      <w:r>
        <w:rPr>
          <w:rFonts w:ascii="Times New Roman"/>
          <w:b w:val="false"/>
          <w:i w:val="false"/>
          <w:color w:val="000000"/>
          <w:sz w:val="28"/>
        </w:rPr>
        <w:t>
      "Жер учаскелерін осы тармақта көрсетілген мақсаттар үшін шектi (ең жоғары) мөлшерден асатын мөлшерлерде беруге жол берілмейді.";</w:t>
      </w:r>
    </w:p>
    <w:bookmarkEnd w:id="129"/>
    <w:bookmarkStart w:name="z155" w:id="13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51-бапта</w:t>
      </w:r>
      <w:r>
        <w:rPr>
          <w:rFonts w:ascii="Times New Roman"/>
          <w:b w:val="false"/>
          <w:i w:val="false"/>
          <w:color w:val="000000"/>
          <w:sz w:val="28"/>
        </w:rPr>
        <w:t>:</w:t>
      </w:r>
    </w:p>
    <w:bookmarkEnd w:id="130"/>
    <w:bookmarkStart w:name="z156" w:id="131"/>
    <w:p>
      <w:pPr>
        <w:spacing w:after="0"/>
        <w:ind w:left="0"/>
        <w:jc w:val="both"/>
      </w:pPr>
      <w:r>
        <w:rPr>
          <w:rFonts w:ascii="Times New Roman"/>
          <w:b w:val="false"/>
          <w:i w:val="false"/>
          <w:color w:val="000000"/>
          <w:sz w:val="28"/>
        </w:rPr>
        <w:t>
      мынадай мазмұндағы 1-1-тармақпен толықтырылсын:</w:t>
      </w:r>
    </w:p>
    <w:bookmarkEnd w:id="131"/>
    <w:bookmarkStart w:name="z157" w:id="132"/>
    <w:p>
      <w:pPr>
        <w:spacing w:after="0"/>
        <w:ind w:left="0"/>
        <w:jc w:val="both"/>
      </w:pPr>
      <w:r>
        <w:rPr>
          <w:rFonts w:ascii="Times New Roman"/>
          <w:b w:val="false"/>
          <w:i w:val="false"/>
          <w:color w:val="000000"/>
          <w:sz w:val="28"/>
        </w:rPr>
        <w:t xml:space="preserve">
      "1-1. Ауыл шаруашылығы мақсатындағы жер учаскелерін бөлу осы Кодекстің 97-бабының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нормалар ескеріле отырып жүзеге асырылады.";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59" w:id="133"/>
    <w:p>
      <w:pPr>
        <w:spacing w:after="0"/>
        <w:ind w:left="0"/>
        <w:jc w:val="both"/>
      </w:pPr>
      <w:r>
        <w:rPr>
          <w:rFonts w:ascii="Times New Roman"/>
          <w:b w:val="false"/>
          <w:i w:val="false"/>
          <w:color w:val="000000"/>
          <w:sz w:val="28"/>
        </w:rPr>
        <w:t>
      "2. Жер учаскесiнiң бөлінетіндігі және бөлiнбейтiндiгi сәйкестендіру құжатында көрсетiледi.";</w:t>
      </w:r>
    </w:p>
    <w:bookmarkEnd w:id="133"/>
    <w:bookmarkStart w:name="z160" w:id="134"/>
    <w:p>
      <w:pPr>
        <w:spacing w:after="0"/>
        <w:ind w:left="0"/>
        <w:jc w:val="both"/>
      </w:pPr>
      <w:r>
        <w:rPr>
          <w:rFonts w:ascii="Times New Roman"/>
          <w:b w:val="false"/>
          <w:i w:val="false"/>
          <w:color w:val="000000"/>
          <w:sz w:val="28"/>
        </w:rPr>
        <w:t xml:space="preserve">
      26) 77-баптың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 </w:t>
      </w:r>
    </w:p>
    <w:bookmarkEnd w:id="134"/>
    <w:bookmarkStart w:name="z161" w:id="135"/>
    <w:p>
      <w:pPr>
        <w:spacing w:after="0"/>
        <w:ind w:left="0"/>
        <w:jc w:val="both"/>
      </w:pPr>
      <w:r>
        <w:rPr>
          <w:rFonts w:ascii="Times New Roman"/>
          <w:b w:val="false"/>
          <w:i w:val="false"/>
          <w:color w:val="000000"/>
          <w:sz w:val="28"/>
        </w:rPr>
        <w:t>
      "Қысқа мерзімді уақытша өтеулі жер пайдалану (жалға алу) құқығын Қазақстан Республикасының тұрғын үй құрылысына үлестік қатысу туралы заңнамасына сәйкес кепілдік алу үшін Тұрғын үй құрылысына кепілдік беру қорына уәкілетті компанияның кепілге беруін қоспағанда, қысқа мерзiмдi уақытша өтеулi және уақытша өтеусiз жер пайдалану құқығын кепiлге салуға жол берiлмейдi.";</w:t>
      </w:r>
    </w:p>
    <w:bookmarkEnd w:id="135"/>
    <w:bookmarkStart w:name="z162" w:id="13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84-бапта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және 4-2) тармақшалармен толықтырылсын: </w:t>
      </w:r>
    </w:p>
    <w:bookmarkStart w:name="z164" w:id="137"/>
    <w:p>
      <w:pPr>
        <w:spacing w:after="0"/>
        <w:ind w:left="0"/>
        <w:jc w:val="both"/>
      </w:pPr>
      <w:r>
        <w:rPr>
          <w:rFonts w:ascii="Times New Roman"/>
          <w:b w:val="false"/>
          <w:i w:val="false"/>
          <w:color w:val="000000"/>
          <w:sz w:val="28"/>
        </w:rPr>
        <w:t xml:space="preserve">
      "4-1) "Жайылымдар туралы"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жеке ауладағы ауыл шаруашылығы жануарларын жаю үшін халықтың жайылымдық алқаптарға деген мұқтажын қанағаттандыру;</w:t>
      </w:r>
    </w:p>
    <w:bookmarkEnd w:id="137"/>
    <w:bookmarkStart w:name="z165" w:id="138"/>
    <w:p>
      <w:pPr>
        <w:spacing w:after="0"/>
        <w:ind w:left="0"/>
        <w:jc w:val="both"/>
      </w:pPr>
      <w:r>
        <w:rPr>
          <w:rFonts w:ascii="Times New Roman"/>
          <w:b w:val="false"/>
          <w:i w:val="false"/>
          <w:color w:val="000000"/>
          <w:sz w:val="28"/>
        </w:rPr>
        <w:t>
      4-2)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67" w:id="139"/>
    <w:p>
      <w:pPr>
        <w:spacing w:after="0"/>
        <w:ind w:left="0"/>
        <w:jc w:val="both"/>
      </w:pPr>
      <w:r>
        <w:rPr>
          <w:rFonts w:ascii="Times New Roman"/>
          <w:b w:val="false"/>
          <w:i w:val="false"/>
          <w:color w:val="000000"/>
          <w:sz w:val="28"/>
        </w:rPr>
        <w:t xml:space="preserve">
      "3. Жер пайдалануға берілген жер учаскесiн мемлекет мұқтажы үшiн мәжбүрлеп иелiктен шығару, егер жер пайдаланушы берiлген құқықты мемлекеттен сатып алған болса, жер пайдалану құқығын сатып алғаны үшін төлемақы құны жер пайдаланушыға өтеле отырып жүзеге асырылады, сондай-ақ оның қалауы бойынша осы Кодекске және Қазақстан Республикасының заңнамасына сәйкес басқа жер учаскесі берілуі мүмкін. </w:t>
      </w:r>
    </w:p>
    <w:bookmarkEnd w:id="139"/>
    <w:p>
      <w:pPr>
        <w:spacing w:after="0"/>
        <w:ind w:left="0"/>
        <w:jc w:val="both"/>
      </w:pPr>
      <w:r>
        <w:rPr>
          <w:rFonts w:ascii="Times New Roman"/>
          <w:b w:val="false"/>
          <w:i w:val="false"/>
          <w:color w:val="000000"/>
          <w:sz w:val="28"/>
        </w:rPr>
        <w:t>
      Егер жер пайдаланушы берілген құқықты мемлекеттен сатып алмаған болса, оған осы Кодекске және Қазақстан Республикасының заңнамасына сәйкес орнына басқа жер учаскесі берілуі мүмкін.</w:t>
      </w:r>
    </w:p>
    <w:p>
      <w:pPr>
        <w:spacing w:after="0"/>
        <w:ind w:left="0"/>
        <w:jc w:val="both"/>
      </w:pPr>
      <w:r>
        <w:rPr>
          <w:rFonts w:ascii="Times New Roman"/>
          <w:b w:val="false"/>
          <w:i w:val="false"/>
          <w:color w:val="000000"/>
          <w:sz w:val="28"/>
        </w:rPr>
        <w:t>
      Бұл ретте жер учаскесi мемлекет мұқтажы үшiн мәжбүрлеп иелiктен шығарылған кезде жер пайдаланушыға залалдарды өтеу Қазақстан Республикасының заңдарында белгіленген тәртіппен толық көлемде жүзеге асырылады.";</w:t>
      </w:r>
    </w:p>
    <w:bookmarkStart w:name="z168" w:id="14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92-бапта</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70" w:id="141"/>
    <w:p>
      <w:pPr>
        <w:spacing w:after="0"/>
        <w:ind w:left="0"/>
        <w:jc w:val="both"/>
      </w:pPr>
      <w:r>
        <w:rPr>
          <w:rFonts w:ascii="Times New Roman"/>
          <w:b w:val="false"/>
          <w:i w:val="false"/>
          <w:color w:val="000000"/>
          <w:sz w:val="28"/>
        </w:rPr>
        <w:t xml:space="preserve">
      "3. Шаруа немесе фермер қожалығын, ауыл шаруашылығы өндірісін жүргізуге арналған жер учаскесі пайдаланбау фактісі алғаш рет анықталған кезден бастап қатарынан екі жыл бойы мақсатқа сай пайдаланылмаған жағдайларда, мұндай жер учаскесi осы Кодекстiң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72" w:id="142"/>
    <w:p>
      <w:pPr>
        <w:spacing w:after="0"/>
        <w:ind w:left="0"/>
        <w:jc w:val="both"/>
      </w:pPr>
      <w:r>
        <w:rPr>
          <w:rFonts w:ascii="Times New Roman"/>
          <w:b w:val="false"/>
          <w:i w:val="false"/>
          <w:color w:val="000000"/>
          <w:sz w:val="28"/>
        </w:rPr>
        <w:t xml:space="preserve">
      бірінші абзацтағы "Ауыл" деген сөз "Шаруа немесе фермер қожалығын, ауыл" деген сөздермен ауыстырылсын; </w:t>
      </w:r>
    </w:p>
    <w:bookmarkEnd w:id="142"/>
    <w:bookmarkStart w:name="z173" w:id="143"/>
    <w:p>
      <w:pPr>
        <w:spacing w:after="0"/>
        <w:ind w:left="0"/>
        <w:jc w:val="both"/>
      </w:pPr>
      <w:r>
        <w:rPr>
          <w:rFonts w:ascii="Times New Roman"/>
          <w:b w:val="false"/>
          <w:i w:val="false"/>
          <w:color w:val="000000"/>
          <w:sz w:val="28"/>
        </w:rPr>
        <w:t>
      2) тармақшадағы "екі жылдан астам" деген сөздер алып тасталсын;</w:t>
      </w:r>
    </w:p>
    <w:bookmarkEnd w:id="143"/>
    <w:bookmarkStart w:name="z174" w:id="144"/>
    <w:p>
      <w:pPr>
        <w:spacing w:after="0"/>
        <w:ind w:left="0"/>
        <w:jc w:val="both"/>
      </w:pPr>
      <w:r>
        <w:rPr>
          <w:rFonts w:ascii="Times New Roman"/>
          <w:b w:val="false"/>
          <w:i w:val="false"/>
          <w:color w:val="000000"/>
          <w:sz w:val="28"/>
        </w:rPr>
        <w:t>
      3) тармақшадағы "екі жыл бойы" деген сөздер алып тасталсын;</w:t>
      </w:r>
    </w:p>
    <w:bookmarkEnd w:id="144"/>
    <w:bookmarkStart w:name="z175" w:id="14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94-бап</w:t>
      </w:r>
      <w:r>
        <w:rPr>
          <w:rFonts w:ascii="Times New Roman"/>
          <w:b w:val="false"/>
          <w:i w:val="false"/>
          <w:color w:val="000000"/>
          <w:sz w:val="28"/>
        </w:rPr>
        <w:t xml:space="preserve"> мынадай мазмұндағы 2-1-тармақпен толықтырылсын:</w:t>
      </w:r>
    </w:p>
    <w:bookmarkEnd w:id="145"/>
    <w:bookmarkStart w:name="z176" w:id="146"/>
    <w:p>
      <w:pPr>
        <w:spacing w:after="0"/>
        <w:ind w:left="0"/>
        <w:jc w:val="both"/>
      </w:pPr>
      <w:r>
        <w:rPr>
          <w:rFonts w:ascii="Times New Roman"/>
          <w:b w:val="false"/>
          <w:i w:val="false"/>
          <w:color w:val="000000"/>
          <w:sz w:val="28"/>
        </w:rPr>
        <w:t xml:space="preserve">
      "2-1. Егер мақсатқа сай пайдаланылмай жатқан не Қазақстан Республикасының заңнамасын бұза отырып пайдаланылатын жер учаскесі осы Кодекстің </w:t>
      </w:r>
      <w:r>
        <w:rPr>
          <w:rFonts w:ascii="Times New Roman"/>
          <w:b w:val="false"/>
          <w:i w:val="false"/>
          <w:color w:val="000000"/>
          <w:sz w:val="28"/>
        </w:rPr>
        <w:t>84-бабына</w:t>
      </w:r>
      <w:r>
        <w:rPr>
          <w:rFonts w:ascii="Times New Roman"/>
          <w:b w:val="false"/>
          <w:i w:val="false"/>
          <w:color w:val="000000"/>
          <w:sz w:val="28"/>
        </w:rPr>
        <w:t xml:space="preserve"> сәйкес мемлекет мұқтажы үшін алып қойылуына байланысты мәжбүрлеп иеліктен шығаруға жататын болса, онда жерді пайдалану мен қорғауға мемлекеттік бақылауды жүзеге асыратын тиісті орган аталған жер учаскесін мемлекет мұқтажы үшін мәжбүрлеп иеліктен шығаруды бастау туралы қаулыны қабылдаған жергілікті атқарушы органның өтінішхаты негізінде жер учаскесін мәжбүрлеп алып қою рәсімін тоқтатуға құқылы."; </w:t>
      </w:r>
    </w:p>
    <w:bookmarkEnd w:id="146"/>
    <w:bookmarkStart w:name="z177" w:id="14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96-1-бапта</w:t>
      </w:r>
      <w:r>
        <w:rPr>
          <w:rFonts w:ascii="Times New Roman"/>
          <w:b w:val="false"/>
          <w:i w:val="false"/>
          <w:color w:val="000000"/>
          <w:sz w:val="28"/>
        </w:rPr>
        <w:t xml:space="preserve">: </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"облыстың, республикалық маңызы бар қаланың, астананың жер қатынастары жөніндегі уәкілетті органы" деген сөздер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180" w:id="148"/>
    <w:p>
      <w:pPr>
        <w:spacing w:after="0"/>
        <w:ind w:left="0"/>
        <w:jc w:val="both"/>
      </w:pPr>
      <w:r>
        <w:rPr>
          <w:rFonts w:ascii="Times New Roman"/>
          <w:b w:val="false"/>
          <w:i w:val="false"/>
          <w:color w:val="000000"/>
          <w:sz w:val="28"/>
        </w:rPr>
        <w:t xml:space="preserve">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үш жұмыс күні ішінде орталық уәкілетті органға ақпарат жібереді, онда:";</w:t>
      </w:r>
    </w:p>
    <w:bookmarkEnd w:id="148"/>
    <w:bookmarkStart w:name="z181" w:id="14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97-бапта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мазмұндағы екінші бөлікпен толықтырылсын: </w:t>
      </w:r>
    </w:p>
    <w:bookmarkStart w:name="z183" w:id="150"/>
    <w:p>
      <w:pPr>
        <w:spacing w:after="0"/>
        <w:ind w:left="0"/>
        <w:jc w:val="both"/>
      </w:pPr>
      <w:r>
        <w:rPr>
          <w:rFonts w:ascii="Times New Roman"/>
          <w:b w:val="false"/>
          <w:i w:val="false"/>
          <w:color w:val="000000"/>
          <w:sz w:val="28"/>
        </w:rPr>
        <w:t>
      "Ауыл шаруашылығы мақсатындағы жер учаскелерін ауыл шаруашылығын жүргізумен байланысты емес мақсатта учаскелерге бөлуге жол берілмейді.";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3-2-тармақтағы</w:t>
      </w:r>
      <w:r>
        <w:rPr>
          <w:rFonts w:ascii="Times New Roman"/>
          <w:b w:val="false"/>
          <w:i w:val="false"/>
          <w:color w:val="000000"/>
          <w:sz w:val="28"/>
        </w:rPr>
        <w:t xml:space="preserve"> "ауыл шаруашылығы мақсатындағы, жеке тұрғын үй құрылысына арналған және жеке қосалқы шаруашылық жүргізуге арналған жердің нысаналы мақсатын" деген сөздер "шаруа немесе фермер қожалығын, ауыл шаруашылығы өндірісін жүргізу үшін берілген ауыл шаруашылығы мақсатындағы жердің нысаналы мақсатын жеке тұрғын үй құрылысы мақсаттары үшін және жеке қосалқы шаруашылық жүргізу үшін" деген сөздермен ауыстырылсын;</w:t>
      </w:r>
    </w:p>
    <w:bookmarkStart w:name="z185" w:id="15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102-баптың</w:t>
      </w:r>
      <w:r>
        <w:rPr>
          <w:rFonts w:ascii="Times New Roman"/>
          <w:b w:val="false"/>
          <w:i w:val="false"/>
          <w:color w:val="000000"/>
          <w:sz w:val="28"/>
        </w:rPr>
        <w:t xml:space="preserve"> тақырыбындағы және </w:t>
      </w:r>
      <w:r>
        <w:rPr>
          <w:rFonts w:ascii="Times New Roman"/>
          <w:b w:val="false"/>
          <w:i w:val="false"/>
          <w:color w:val="000000"/>
          <w:sz w:val="28"/>
        </w:rPr>
        <w:t>3-тармағындағы</w:t>
      </w:r>
      <w:r>
        <w:rPr>
          <w:rFonts w:ascii="Times New Roman"/>
          <w:b w:val="false"/>
          <w:i w:val="false"/>
          <w:color w:val="000000"/>
          <w:sz w:val="28"/>
        </w:rPr>
        <w:t xml:space="preserve"> "және саяжай құрылысына", "және саяжай құрылысы" деген сөздер тиісінше ", саяжай құрылысына және бау-бақша шаруашылығына", ", саяжай құрылысы және бау-бақша шаруашылығы" деген сөздермен ауыстырылсын;</w:t>
      </w:r>
    </w:p>
    <w:bookmarkEnd w:id="151"/>
    <w:bookmarkStart w:name="z186" w:id="152"/>
    <w:p>
      <w:pPr>
        <w:spacing w:after="0"/>
        <w:ind w:left="0"/>
        <w:jc w:val="both"/>
      </w:pPr>
      <w:r>
        <w:rPr>
          <w:rFonts w:ascii="Times New Roman"/>
          <w:b w:val="false"/>
          <w:i w:val="false"/>
          <w:color w:val="000000"/>
          <w:sz w:val="28"/>
        </w:rPr>
        <w:t xml:space="preserve">
      33) 105-баптың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"тарихи-мәдени мақсаттағы объектiлер үшiн" деген сөздерден кейін ", қорғаныс және ұлттық қауіпсіздік мұқтажы үшін" деген сөздермен толықтырылсын;</w:t>
      </w:r>
    </w:p>
    <w:bookmarkEnd w:id="152"/>
    <w:bookmarkStart w:name="z187" w:id="153"/>
    <w:p>
      <w:pPr>
        <w:spacing w:after="0"/>
        <w:ind w:left="0"/>
        <w:jc w:val="both"/>
      </w:pPr>
      <w:r>
        <w:rPr>
          <w:rFonts w:ascii="Times New Roman"/>
          <w:b w:val="false"/>
          <w:i w:val="false"/>
          <w:color w:val="000000"/>
          <w:sz w:val="28"/>
        </w:rPr>
        <w:t xml:space="preserve">
      34) 110-баптың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үшінші бөлікпен толықтырылсын:</w:t>
      </w:r>
    </w:p>
    <w:bookmarkEnd w:id="153"/>
    <w:bookmarkStart w:name="z188" w:id="154"/>
    <w:p>
      <w:pPr>
        <w:spacing w:after="0"/>
        <w:ind w:left="0"/>
        <w:jc w:val="both"/>
      </w:pPr>
      <w:r>
        <w:rPr>
          <w:rFonts w:ascii="Times New Roman"/>
          <w:b w:val="false"/>
          <w:i w:val="false"/>
          <w:color w:val="000000"/>
          <w:sz w:val="28"/>
        </w:rPr>
        <w:t>
      "Республикалық және облыстық маңызы бар қалалардың, астананың қала маңы аймақтарында орналасқан ауыл шаруашылығы мақсатындағы жер учаскелерін бөлуге тыйым салынады.";</w:t>
      </w:r>
    </w:p>
    <w:bookmarkEnd w:id="154"/>
    <w:bookmarkStart w:name="z189" w:id="155"/>
    <w:p>
      <w:pPr>
        <w:spacing w:after="0"/>
        <w:ind w:left="0"/>
        <w:jc w:val="both"/>
      </w:pPr>
      <w:r>
        <w:rPr>
          <w:rFonts w:ascii="Times New Roman"/>
          <w:b w:val="false"/>
          <w:i w:val="false"/>
          <w:color w:val="000000"/>
          <w:sz w:val="28"/>
        </w:rPr>
        <w:t xml:space="preserve">
      35) 120-баптың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 </w:t>
      </w:r>
    </w:p>
    <w:bookmarkEnd w:id="155"/>
    <w:bookmarkStart w:name="z190" w:id="156"/>
    <w:p>
      <w:pPr>
        <w:spacing w:after="0"/>
        <w:ind w:left="0"/>
        <w:jc w:val="both"/>
      </w:pPr>
      <w:r>
        <w:rPr>
          <w:rFonts w:ascii="Times New Roman"/>
          <w:b w:val="false"/>
          <w:i w:val="false"/>
          <w:color w:val="000000"/>
          <w:sz w:val="28"/>
        </w:rPr>
        <w:t xml:space="preserve">
      "1. Әскери бөлiмдерді, әскери полигондарды, әскери оқу орындарын, Қазақстан Республикасы арнаулы мемлекеттік органдарының арнаулы (әскери) оқу орындарын, Қазақстан Республикасы Қарулы Күштерінiң, басқа да әскерлер мен әскери құралымдардың, Қазақстан Республикасы арнаулы мемлекеттік органдарының өзге де ұйымдарын, олардың қорғаныс және ұлттық қауiпсiздiк саласындағы мiндеттердi атқаратын объектілері мен құрылысжайларын орналастыру және олардың тұрақты қызметi үшiн берілген жер учаскелерi қорғаныс және ұлттық қауіпсіздік мұқтажына арналған жер деп танылады. </w:t>
      </w:r>
    </w:p>
    <w:bookmarkEnd w:id="156"/>
    <w:p>
      <w:pPr>
        <w:spacing w:after="0"/>
        <w:ind w:left="0"/>
        <w:jc w:val="both"/>
      </w:pPr>
      <w:r>
        <w:rPr>
          <w:rFonts w:ascii="Times New Roman"/>
          <w:b w:val="false"/>
          <w:i w:val="false"/>
          <w:color w:val="000000"/>
          <w:sz w:val="28"/>
        </w:rPr>
        <w:t>
      Қорғаныс және ұлттық қауіпсіздік 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Қазақстан Республикасының "Сырбар" Сыртқы барлау қызметімен) келісу бойынша жүзеге асырылады.";</w:t>
      </w:r>
    </w:p>
    <w:bookmarkStart w:name="z191" w:id="157"/>
    <w:p>
      <w:pPr>
        <w:spacing w:after="0"/>
        <w:ind w:left="0"/>
        <w:jc w:val="both"/>
      </w:pPr>
      <w:r>
        <w:rPr>
          <w:rFonts w:ascii="Times New Roman"/>
          <w:b w:val="false"/>
          <w:i w:val="false"/>
          <w:color w:val="000000"/>
          <w:sz w:val="28"/>
        </w:rPr>
        <w:t>
      "4. Аудандық атқарушы органдар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қорғаныс мұқтажы үшін берiлген жерден жекелеген жер учаскелерін ауыл шаруашылығына пайдалану үшiн жеке және заңды тұлғаларға уақытша жер пайдалануға бере алады.";</w:t>
      </w:r>
    </w:p>
    <w:bookmarkEnd w:id="157"/>
    <w:bookmarkStart w:name="z192" w:id="158"/>
    <w:p>
      <w:pPr>
        <w:spacing w:after="0"/>
        <w:ind w:left="0"/>
        <w:jc w:val="both"/>
      </w:pPr>
      <w:r>
        <w:rPr>
          <w:rFonts w:ascii="Times New Roman"/>
          <w:b w:val="false"/>
          <w:i w:val="false"/>
          <w:color w:val="000000"/>
          <w:sz w:val="28"/>
        </w:rPr>
        <w:t xml:space="preserve">
      36) 136-1-баптың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"осы Кодекстің 43-бабының 2-тармағына сәйкес жергілікті атқарушы органдар құратын комиссияның" деген сөздер "жер комиссиясының" деген сөздермен ауыстырылсын;</w:t>
      </w:r>
    </w:p>
    <w:bookmarkEnd w:id="158"/>
    <w:bookmarkStart w:name="z193" w:id="159"/>
    <w:p>
      <w:pPr>
        <w:spacing w:after="0"/>
        <w:ind w:left="0"/>
        <w:jc w:val="both"/>
      </w:pPr>
      <w:r>
        <w:rPr>
          <w:rFonts w:ascii="Times New Roman"/>
          <w:b w:val="false"/>
          <w:i w:val="false"/>
          <w:color w:val="000000"/>
          <w:sz w:val="28"/>
        </w:rPr>
        <w:t xml:space="preserve">
      37) 145-баптың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159"/>
    <w:bookmarkStart w:name="z194" w:id="160"/>
    <w:p>
      <w:pPr>
        <w:spacing w:after="0"/>
        <w:ind w:left="0"/>
        <w:jc w:val="both"/>
      </w:pPr>
      <w:r>
        <w:rPr>
          <w:rFonts w:ascii="Times New Roman"/>
          <w:b w:val="false"/>
          <w:i w:val="false"/>
          <w:color w:val="000000"/>
          <w:sz w:val="28"/>
        </w:rPr>
        <w:t>
      "1. Жерді пайдалану мен қорғауға мемлекеттiк бақылауды орталық уәкiлеттi орган, жерді пайдалану мен қорғауды бақылау жөніндегі уәкiлеттi органдар, аудандық (қалалардағы аудандардан басқа) атқарушы органдар, облыстық маңызы бар қалалардың жергілікті атқарушы органдары, аудандық маңызы бар қалалардың, кенттердің, ауылдардың, ауылдық округтердің әкімдері және өзге де уәкiлеттi органдар өздерінің құзыреті шегінде жүзеге асырады.";</w:t>
      </w:r>
    </w:p>
    <w:bookmarkEnd w:id="160"/>
    <w:bookmarkStart w:name="z195" w:id="161"/>
    <w:p>
      <w:pPr>
        <w:spacing w:after="0"/>
        <w:ind w:left="0"/>
        <w:jc w:val="both"/>
      </w:pPr>
      <w:r>
        <w:rPr>
          <w:rFonts w:ascii="Times New Roman"/>
          <w:b w:val="false"/>
          <w:i w:val="false"/>
          <w:color w:val="000000"/>
          <w:sz w:val="28"/>
        </w:rPr>
        <w:t xml:space="preserve">
      38) 146-баптың </w:t>
      </w:r>
      <w:r>
        <w:rPr>
          <w:rFonts w:ascii="Times New Roman"/>
          <w:b w:val="false"/>
          <w:i w:val="false"/>
          <w:color w:val="000000"/>
          <w:sz w:val="28"/>
        </w:rPr>
        <w:t>2-тармағында</w:t>
      </w:r>
      <w:r>
        <w:rPr>
          <w:rFonts w:ascii="Times New Roman"/>
          <w:b w:val="false"/>
          <w:i w:val="false"/>
          <w:color w:val="000000"/>
          <w:sz w:val="28"/>
        </w:rPr>
        <w:t>:</w:t>
      </w:r>
    </w:p>
    <w:bookmarkEnd w:id="161"/>
    <w:p>
      <w:pPr>
        <w:spacing w:after="0"/>
        <w:ind w:left="0"/>
        <w:jc w:val="both"/>
      </w:pPr>
      <w:r>
        <w:rPr>
          <w:rFonts w:ascii="Times New Roman"/>
          <w:b w:val="false"/>
          <w:i w:val="false"/>
          <w:color w:val="000000"/>
          <w:sz w:val="28"/>
        </w:rPr>
        <w:t>
      бірінші бөлік алып тасталсын;</w:t>
      </w:r>
    </w:p>
    <w:p>
      <w:pPr>
        <w:spacing w:after="0"/>
        <w:ind w:left="0"/>
        <w:jc w:val="both"/>
      </w:pPr>
      <w:r>
        <w:rPr>
          <w:rFonts w:ascii="Times New Roman"/>
          <w:b w:val="false"/>
          <w:i w:val="false"/>
          <w:color w:val="000000"/>
          <w:sz w:val="28"/>
        </w:rPr>
        <w:t>
      екінші және алтыншы бөліктер мынадай редакцияда жазылсын:</w:t>
      </w:r>
    </w:p>
    <w:p>
      <w:pPr>
        <w:spacing w:after="0"/>
        <w:ind w:left="0"/>
        <w:jc w:val="both"/>
      </w:pPr>
      <w:r>
        <w:rPr>
          <w:rFonts w:ascii="Times New Roman"/>
          <w:b w:val="false"/>
          <w:i w:val="false"/>
          <w:color w:val="000000"/>
          <w:sz w:val="28"/>
        </w:rPr>
        <w:t>
      "Орталық уәкiлеттi орган ведомствосының басшысы Қазақстан Республикасының Жердi пайдалану мен қорғау жөнiндегi бас мемлекеттiк инспекторы болып табылады.";</w:t>
      </w:r>
    </w:p>
    <w:p>
      <w:pPr>
        <w:spacing w:after="0"/>
        <w:ind w:left="0"/>
        <w:jc w:val="both"/>
      </w:pPr>
      <w:r>
        <w:rPr>
          <w:rFonts w:ascii="Times New Roman"/>
          <w:b w:val="false"/>
          <w:i w:val="false"/>
          <w:color w:val="000000"/>
          <w:sz w:val="28"/>
        </w:rPr>
        <w:t>
      "Орталық уәкілетті орган ведомствосының, жерді пайдалану мен қорғауды бақылау жөніндегі уәкілетті органдардың, аудандық (қалалардағы аудандардан басқа) атқарушы органдардың, облыстық маңызы бар қалалардың жергілікті атқарушы органдарының жерді пайдалану мен қорғауға мемлекеттік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p>
    <w:bookmarkStart w:name="z196" w:id="162"/>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147-бапта</w:t>
      </w:r>
      <w:r>
        <w:rPr>
          <w:rFonts w:ascii="Times New Roman"/>
          <w:b w:val="false"/>
          <w:i w:val="false"/>
          <w:color w:val="000000"/>
          <w:sz w:val="28"/>
        </w:rPr>
        <w:t>:</w:t>
      </w:r>
    </w:p>
    <w:bookmarkEnd w:id="162"/>
    <w:bookmarkStart w:name="z197" w:id="163"/>
    <w:p>
      <w:pPr>
        <w:spacing w:after="0"/>
        <w:ind w:left="0"/>
        <w:jc w:val="both"/>
      </w:pPr>
      <w:r>
        <w:rPr>
          <w:rFonts w:ascii="Times New Roman"/>
          <w:b w:val="false"/>
          <w:i w:val="false"/>
          <w:color w:val="000000"/>
          <w:sz w:val="28"/>
        </w:rPr>
        <w:t xml:space="preserve">
      тақырып мынадай редакцияда жазылсын: </w:t>
      </w:r>
    </w:p>
    <w:bookmarkEnd w:id="163"/>
    <w:bookmarkStart w:name="z198" w:id="164"/>
    <w:p>
      <w:pPr>
        <w:spacing w:after="0"/>
        <w:ind w:left="0"/>
        <w:jc w:val="both"/>
      </w:pPr>
      <w:r>
        <w:rPr>
          <w:rFonts w:ascii="Times New Roman"/>
          <w:b w:val="false"/>
          <w:i w:val="false"/>
          <w:color w:val="000000"/>
          <w:sz w:val="28"/>
        </w:rPr>
        <w:t>
      "147-бап. Жерді пайдалану мен қорғауға мемлекеттік бақылауды жүзеге асыратын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 функциялары";</w:t>
      </w:r>
    </w:p>
    <w:bookmarkEnd w:id="164"/>
    <w:bookmarkStart w:name="z199" w:id="16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165"/>
    <w:bookmarkStart w:name="z200" w:id="166"/>
    <w:p>
      <w:pPr>
        <w:spacing w:after="0"/>
        <w:ind w:left="0"/>
        <w:jc w:val="both"/>
      </w:pPr>
      <w:r>
        <w:rPr>
          <w:rFonts w:ascii="Times New Roman"/>
          <w:b w:val="false"/>
          <w:i w:val="false"/>
          <w:color w:val="000000"/>
          <w:sz w:val="28"/>
        </w:rPr>
        <w:t>
      "1) облыстардың, республикалық маңызы бар қалалардың, астананың және облыстық маңызы бар қалалардың жергiлiктi атқарушы органдарының Қазақстан Республикасының жер заңнамасы саласында қабылдаған шешiмдерiнiң заңдылығына;";</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202" w:id="167"/>
    <w:p>
      <w:pPr>
        <w:spacing w:after="0"/>
        <w:ind w:left="0"/>
        <w:jc w:val="both"/>
      </w:pPr>
      <w:r>
        <w:rPr>
          <w:rFonts w:ascii="Times New Roman"/>
          <w:b w:val="false"/>
          <w:i w:val="false"/>
          <w:color w:val="000000"/>
          <w:sz w:val="28"/>
        </w:rPr>
        <w:t xml:space="preserve">
      бірінші абзац мынадай редакцияда жазылсын: </w:t>
      </w:r>
    </w:p>
    <w:bookmarkEnd w:id="167"/>
    <w:bookmarkStart w:name="z203" w:id="168"/>
    <w:p>
      <w:pPr>
        <w:spacing w:after="0"/>
        <w:ind w:left="0"/>
        <w:jc w:val="both"/>
      </w:pPr>
      <w:r>
        <w:rPr>
          <w:rFonts w:ascii="Times New Roman"/>
          <w:b w:val="false"/>
          <w:i w:val="false"/>
          <w:color w:val="000000"/>
          <w:sz w:val="28"/>
        </w:rPr>
        <w:t>
      "2. Жердi пайдалану мен қорғауды бақылау жөнiндегi уәкiлеттi орган (осы баптың 2-1 және 2-2-тармақтарында көзделген жағдайлардан басқа кезде):";</w:t>
      </w:r>
    </w:p>
    <w:bookmarkEnd w:id="168"/>
    <w:bookmarkStart w:name="z204" w:id="169"/>
    <w:p>
      <w:pPr>
        <w:spacing w:after="0"/>
        <w:ind w:left="0"/>
        <w:jc w:val="both"/>
      </w:pPr>
      <w:r>
        <w:rPr>
          <w:rFonts w:ascii="Times New Roman"/>
          <w:b w:val="false"/>
          <w:i w:val="false"/>
          <w:color w:val="000000"/>
          <w:sz w:val="28"/>
        </w:rPr>
        <w:t xml:space="preserve">
      мынадай мазмұндағы 1-1) тармақшамен толықтырылсын: </w:t>
      </w:r>
    </w:p>
    <w:bookmarkEnd w:id="169"/>
    <w:bookmarkStart w:name="z205" w:id="170"/>
    <w:p>
      <w:pPr>
        <w:spacing w:after="0"/>
        <w:ind w:left="0"/>
        <w:jc w:val="both"/>
      </w:pPr>
      <w:r>
        <w:rPr>
          <w:rFonts w:ascii="Times New Roman"/>
          <w:b w:val="false"/>
          <w:i w:val="false"/>
          <w:color w:val="000000"/>
          <w:sz w:val="28"/>
        </w:rPr>
        <w:t>
      "1-1) аудандардың жергiлiктi атқарушы органдарының, аудандық маңызы бар қалалар, кенттер, ауылдар, ауылдық округтер әкiмдерiнiң Қазақстан Республикасының жер заңнамасы саласында қабылдаған шешiмдерiнiң заңдылығына;";</w:t>
      </w:r>
    </w:p>
    <w:bookmarkEnd w:id="170"/>
    <w:bookmarkStart w:name="z206" w:id="171"/>
    <w:p>
      <w:pPr>
        <w:spacing w:after="0"/>
        <w:ind w:left="0"/>
        <w:jc w:val="both"/>
      </w:pPr>
      <w:r>
        <w:rPr>
          <w:rFonts w:ascii="Times New Roman"/>
          <w:b w:val="false"/>
          <w:i w:val="false"/>
          <w:color w:val="000000"/>
          <w:sz w:val="28"/>
        </w:rPr>
        <w:t>
      мынадай мазмұндағы 2-2-тармақпен толықтырылсын:</w:t>
      </w:r>
    </w:p>
    <w:bookmarkEnd w:id="171"/>
    <w:bookmarkStart w:name="z207" w:id="172"/>
    <w:p>
      <w:pPr>
        <w:spacing w:after="0"/>
        <w:ind w:left="0"/>
        <w:jc w:val="both"/>
      </w:pPr>
      <w:r>
        <w:rPr>
          <w:rFonts w:ascii="Times New Roman"/>
          <w:b w:val="false"/>
          <w:i w:val="false"/>
          <w:color w:val="000000"/>
          <w:sz w:val="28"/>
        </w:rPr>
        <w:t>
      "2-2. Аудандық (қалалардағы аудандардан басқа) атқарушы органдар, облыстық маңызы бар қалалардың жергілікті атқарушы органдары ауыл шаруашылығы мақсатындағы жерлерде жер учаскесінің меншік иелері мен жер пайдаланушыларға қатысты жерді пайдалану мен қорғауға, атап айтқанда:</w:t>
      </w:r>
    </w:p>
    <w:bookmarkEnd w:id="172"/>
    <w:p>
      <w:pPr>
        <w:spacing w:after="0"/>
        <w:ind w:left="0"/>
        <w:jc w:val="both"/>
      </w:pPr>
      <w:r>
        <w:rPr>
          <w:rFonts w:ascii="Times New Roman"/>
          <w:b w:val="false"/>
          <w:i w:val="false"/>
          <w:color w:val="000000"/>
          <w:sz w:val="28"/>
        </w:rPr>
        <w:t>
      1) жер учаскелерінің меншік иелері мен жер пайдаланушылардың жердің топырақ құнарлылығын қалпына келтіру және сақтау жөніндегі ұйымдастыру-шаруашылық, агротехникалық, гидротехникалық және эрозияға қарсы іс-шаралар кешенін уақтылы және дұрыс жүргізуіне;</w:t>
      </w:r>
    </w:p>
    <w:p>
      <w:pPr>
        <w:spacing w:after="0"/>
        <w:ind w:left="0"/>
        <w:jc w:val="both"/>
      </w:pPr>
      <w:r>
        <w:rPr>
          <w:rFonts w:ascii="Times New Roman"/>
          <w:b w:val="false"/>
          <w:i w:val="false"/>
          <w:color w:val="000000"/>
          <w:sz w:val="28"/>
        </w:rPr>
        <w:t>
      2) жерді жақсарту жөніндегі, топырақ эрозиясын, тұздануды, батпақтануды, су басуды, шөлейттенуді, құрғақтануды, тығыздалуды, қоқыстануды, ластануды және жердің тозуын туғызатын басқа да процестерді болғызбау және олардың салдарын жою жөніндегі іс-шаралардың уақтылы және сапалы орындалуына;</w:t>
      </w:r>
    </w:p>
    <w:p>
      <w:pPr>
        <w:spacing w:after="0"/>
        <w:ind w:left="0"/>
        <w:jc w:val="both"/>
      </w:pPr>
      <w:r>
        <w:rPr>
          <w:rFonts w:ascii="Times New Roman"/>
          <w:b w:val="false"/>
          <w:i w:val="false"/>
          <w:color w:val="000000"/>
          <w:sz w:val="28"/>
        </w:rPr>
        <w:t>
      3) жерді пайдалану мен қорғау жөніндегі жерге орналастыру жобаларының орындалуына мемлекеттік бақылауды ұйымдастырады және жүргізеді.";</w:t>
      </w:r>
    </w:p>
    <w:bookmarkStart w:name="z208" w:id="173"/>
    <w:p>
      <w:pPr>
        <w:spacing w:after="0"/>
        <w:ind w:left="0"/>
        <w:jc w:val="both"/>
      </w:pPr>
      <w:r>
        <w:rPr>
          <w:rFonts w:ascii="Times New Roman"/>
          <w:b w:val="false"/>
          <w:i w:val="false"/>
          <w:color w:val="000000"/>
          <w:sz w:val="28"/>
        </w:rPr>
        <w:t xml:space="preserve">
      40) 148-баптың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"алып қоюға" деген сөзден кейін ", нысаналы мақсатын өзгертуге" деген сөздермен толықтырылсын; </w:t>
      </w:r>
    </w:p>
    <w:bookmarkEnd w:id="173"/>
    <w:bookmarkStart w:name="z209" w:id="174"/>
    <w:p>
      <w:pPr>
        <w:spacing w:after="0"/>
        <w:ind w:left="0"/>
        <w:jc w:val="both"/>
      </w:pPr>
      <w:r>
        <w:rPr>
          <w:rFonts w:ascii="Times New Roman"/>
          <w:b w:val="false"/>
          <w:i w:val="false"/>
          <w:color w:val="000000"/>
          <w:sz w:val="28"/>
        </w:rPr>
        <w:t xml:space="preserve">
      41) 149-баптың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"шаруашылықаралық" деген сөзден кейін "және шаруашылықішілік" деген сөздермен толықтырылсын.</w:t>
      </w:r>
    </w:p>
    <w:bookmarkEnd w:id="174"/>
    <w:bookmarkStart w:name="z210" w:id="175"/>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5"/>
    <w:bookmarkStart w:name="z211" w:id="1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710-баптың</w:t>
      </w:r>
      <w:r>
        <w:rPr>
          <w:rFonts w:ascii="Times New Roman"/>
          <w:b w:val="false"/>
          <w:i w:val="false"/>
          <w:color w:val="000000"/>
          <w:sz w:val="28"/>
        </w:rPr>
        <w:t xml:space="preserve"> бірінші бөлігінің екінші абзацында:</w:t>
      </w:r>
    </w:p>
    <w:bookmarkEnd w:id="176"/>
    <w:bookmarkStart w:name="z212" w:id="1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 (бірінші бөлігінің 2) тармақшасында)" деген сөздер "137" деген цифрлармен ауыстырылсын;</w:t>
      </w:r>
    </w:p>
    <w:bookmarkEnd w:id="177"/>
    <w:bookmarkStart w:name="z214" w:id="178"/>
    <w:p>
      <w:pPr>
        <w:spacing w:after="0"/>
        <w:ind w:left="0"/>
        <w:jc w:val="both"/>
      </w:pPr>
      <w:r>
        <w:rPr>
          <w:rFonts w:ascii="Times New Roman"/>
          <w:b w:val="false"/>
          <w:i w:val="false"/>
          <w:color w:val="000000"/>
          <w:sz w:val="28"/>
        </w:rPr>
        <w:t>
      "338," деген цифрлар алып тасталсын;</w:t>
      </w:r>
    </w:p>
    <w:bookmarkEnd w:id="178"/>
    <w:bookmarkStart w:name="z215" w:id="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729-баптың</w:t>
      </w:r>
      <w:r>
        <w:rPr>
          <w:rFonts w:ascii="Times New Roman"/>
          <w:b w:val="false"/>
          <w:i w:val="false"/>
          <w:color w:val="000000"/>
          <w:sz w:val="28"/>
        </w:rPr>
        <w:t xml:space="preserve"> бірінші бөлігі "320 (бесінші, алтыншы және жетінші бөліктерінде)," деген сөздерден кейін "338," деген цифрлармен толықтырылсын.</w:t>
      </w:r>
    </w:p>
    <w:bookmarkEnd w:id="179"/>
    <w:bookmarkStart w:name="z216" w:id="180"/>
    <w:p>
      <w:pPr>
        <w:spacing w:after="0"/>
        <w:ind w:left="0"/>
        <w:jc w:val="both"/>
      </w:pPr>
      <w:r>
        <w:rPr>
          <w:rFonts w:ascii="Times New Roman"/>
          <w:b w:val="false"/>
          <w:i w:val="false"/>
          <w:color w:val="000000"/>
          <w:sz w:val="28"/>
        </w:rPr>
        <w:t xml:space="preserve">
      3.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 мәселелері бойынша өзгерістер мен толықтырулар енгізу туралы" 2018 жылғы 16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0"/>
    <w:bookmarkStart w:name="z217" w:id="181"/>
    <w:p>
      <w:pPr>
        <w:spacing w:after="0"/>
        <w:ind w:left="0"/>
        <w:jc w:val="both"/>
      </w:pPr>
      <w:r>
        <w:rPr>
          <w:rFonts w:ascii="Times New Roman"/>
          <w:b w:val="false"/>
          <w:i w:val="false"/>
          <w:color w:val="000000"/>
          <w:sz w:val="28"/>
        </w:rPr>
        <w:t xml:space="preserve">
      23-баптың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"тауарлы" деген сөз алып тасталсын.</w:t>
      </w:r>
    </w:p>
    <w:bookmarkEnd w:id="181"/>
    <w:bookmarkStart w:name="z218" w:id="182"/>
    <w:p>
      <w:pPr>
        <w:spacing w:after="0"/>
        <w:ind w:left="0"/>
        <w:jc w:val="both"/>
      </w:pPr>
      <w:r>
        <w:rPr>
          <w:rFonts w:ascii="Times New Roman"/>
          <w:b w:val="false"/>
          <w:i w:val="false"/>
          <w:color w:val="000000"/>
          <w:sz w:val="28"/>
        </w:rPr>
        <w:t xml:space="preserve">
      4.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 120-құжат; 2017 ж., № 4, 7-құжат; № 16, 56-құжат):</w:t>
      </w:r>
    </w:p>
    <w:bookmarkEnd w:id="182"/>
    <w:bookmarkStart w:name="z219" w:id="183"/>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тармақшасындағы "құру жатады." деген сөздер "құру;" деген сөзбен ауыстырылып, мынадай мазмұндағы 11) тармақшамен толықтырылсын:</w:t>
      </w:r>
    </w:p>
    <w:bookmarkEnd w:id="183"/>
    <w:bookmarkStart w:name="z220" w:id="184"/>
    <w:p>
      <w:pPr>
        <w:spacing w:after="0"/>
        <w:ind w:left="0"/>
        <w:jc w:val="both"/>
      </w:pPr>
      <w:r>
        <w:rPr>
          <w:rFonts w:ascii="Times New Roman"/>
          <w:b w:val="false"/>
          <w:i w:val="false"/>
          <w:color w:val="000000"/>
          <w:sz w:val="28"/>
        </w:rPr>
        <w:t>
      "11) жергілікті мемлекеттік басқару органдарының Қазақстан Республикасының жер заңнамасына сәйкес жер қатынастарын реттеу мәселелері жөніндегі жұмысына қатысу жатады.".</w:t>
      </w:r>
    </w:p>
    <w:bookmarkEnd w:id="184"/>
    <w:bookmarkStart w:name="z221" w:id="185"/>
    <w:p>
      <w:pPr>
        <w:spacing w:after="0"/>
        <w:ind w:left="0"/>
        <w:jc w:val="both"/>
      </w:pPr>
      <w:r>
        <w:rPr>
          <w:rFonts w:ascii="Times New Roman"/>
          <w:b w:val="false"/>
          <w:i w:val="false"/>
          <w:color w:val="000000"/>
          <w:sz w:val="28"/>
        </w:rPr>
        <w:t xml:space="preserve">
      5.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10, 79-құжат; № 23, 122-құжат):</w:t>
      </w:r>
    </w:p>
    <w:bookmarkEnd w:id="185"/>
    <w:bookmarkStart w:name="z222" w:id="186"/>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86"/>
    <w:bookmarkStart w:name="z223" w:id="187"/>
    <w:p>
      <w:pPr>
        <w:spacing w:after="0"/>
        <w:ind w:left="0"/>
        <w:jc w:val="both"/>
      </w:pPr>
      <w:r>
        <w:rPr>
          <w:rFonts w:ascii="Times New Roman"/>
          <w:b w:val="false"/>
          <w:i w:val="false"/>
          <w:color w:val="000000"/>
          <w:sz w:val="28"/>
        </w:rPr>
        <w:t xml:space="preserve">
      "1) 24-баптың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тоқтатыла тұрған кезеңде мынадай:</w:t>
      </w:r>
    </w:p>
    <w:bookmarkEnd w:id="187"/>
    <w:bookmarkStart w:name="z224" w:id="188"/>
    <w:p>
      <w:pPr>
        <w:spacing w:after="0"/>
        <w:ind w:left="0"/>
        <w:jc w:val="both"/>
      </w:pPr>
      <w:r>
        <w:rPr>
          <w:rFonts w:ascii="Times New Roman"/>
          <w:b w:val="false"/>
          <w:i w:val="false"/>
          <w:color w:val="000000"/>
          <w:sz w:val="28"/>
        </w:rPr>
        <w:t>
      "1. Мемлекеттік меншiктегi ауыл шаруашылығы мақсатындағы жер учаскелерi осы Кодексте белгiленген тәртiппен және шарттарда Қазақстан Республикасының азаматтарына және шетелдік қатысуы жоқ заңды тұлғаларына жер пайдалану құқығымен берiлуi мүмкiн." деген редакцияда қолданылады деп белгіленіп, осы бөліктің;";</w:t>
      </w:r>
    </w:p>
    <w:bookmarkEnd w:id="188"/>
    <w:bookmarkStart w:name="z225" w:id="189"/>
    <w:p>
      <w:pPr>
        <w:spacing w:after="0"/>
        <w:ind w:left="0"/>
        <w:jc w:val="both"/>
      </w:pPr>
      <w:r>
        <w:rPr>
          <w:rFonts w:ascii="Times New Roman"/>
          <w:b w:val="false"/>
          <w:i w:val="false"/>
          <w:color w:val="000000"/>
          <w:sz w:val="28"/>
        </w:rPr>
        <w:t xml:space="preserve">
      "3) 97-баптың </w:t>
      </w:r>
      <w:r>
        <w:rPr>
          <w:rFonts w:ascii="Times New Roman"/>
          <w:b w:val="false"/>
          <w:i w:val="false"/>
          <w:color w:val="000000"/>
          <w:sz w:val="28"/>
        </w:rPr>
        <w:t>6-тармағы</w:t>
      </w:r>
      <w:r>
        <w:rPr>
          <w:rFonts w:ascii="Times New Roman"/>
          <w:b w:val="false"/>
          <w:i w:val="false"/>
          <w:color w:val="000000"/>
          <w:sz w:val="28"/>
        </w:rPr>
        <w:t xml:space="preserve"> 2) тармақшасының бірінші бөлігі тоқтатыла тұрған кезеңде мынадай:</w:t>
      </w:r>
    </w:p>
    <w:bookmarkEnd w:id="189"/>
    <w:bookmarkStart w:name="z226" w:id="190"/>
    <w:p>
      <w:pPr>
        <w:spacing w:after="0"/>
        <w:ind w:left="0"/>
        <w:jc w:val="both"/>
      </w:pPr>
      <w:r>
        <w:rPr>
          <w:rFonts w:ascii="Times New Roman"/>
          <w:b w:val="false"/>
          <w:i w:val="false"/>
          <w:color w:val="000000"/>
          <w:sz w:val="28"/>
        </w:rPr>
        <w:t>
      "2) Қазақстан Республикасының жеке тұлғаларына және шетелдік қатысуы жоқ заңды тұлғаларына шаруа немесе фермер қожалығын, ауыл шаруашылығы өндiрiсiн жүргізу, орман өсiру, ғылыми-зерттеу, тәжiрибе жүргізу және оқыту мақсаттарында, қосалқы ауыл шаруашылығын, бау-бақша шаруашылығын және мал шаруашылығын жүргiзу үшiн жер пайдалануға беріледі." деген редакцияда қолданылады деп белгіленіп, осы бөліктің;".</w:t>
      </w:r>
    </w:p>
    <w:bookmarkEnd w:id="190"/>
    <w:p>
      <w:pPr>
        <w:spacing w:after="0"/>
        <w:ind w:left="0"/>
        <w:jc w:val="both"/>
      </w:pPr>
      <w:r>
        <w:rPr>
          <w:rFonts w:ascii="Times New Roman"/>
          <w:b/>
          <w:i w:val="false"/>
          <w:color w:val="000000"/>
          <w:sz w:val="28"/>
        </w:rPr>
        <w:t>2-бап.</w:t>
      </w:r>
      <w:r>
        <w:rPr>
          <w:rFonts w:ascii="Times New Roman"/>
          <w:b/>
          <w:i w:val="false"/>
          <w:color w:val="000000"/>
          <w:sz w:val="28"/>
        </w:rPr>
        <w:t xml:space="preserve"> Осы Заң 2021 жылғы 2 қаңтардан бастап қолданысқа енгізілетін 1-баптың 1-тармағы </w:t>
      </w:r>
      <w:r>
        <w:rPr>
          <w:rFonts w:ascii="Times New Roman"/>
          <w:b/>
          <w:i w:val="false"/>
          <w:color w:val="000000"/>
          <w:sz w:val="28"/>
        </w:rPr>
        <w:t>6) тармақшасының</w:t>
      </w:r>
      <w:r>
        <w:rPr>
          <w:rFonts w:ascii="Times New Roman"/>
          <w:b/>
          <w:i w:val="false"/>
          <w:color w:val="000000"/>
          <w:sz w:val="28"/>
        </w:rPr>
        <w:t xml:space="preserve"> </w:t>
      </w:r>
      <w:r>
        <w:rPr>
          <w:rFonts w:ascii="Times New Roman"/>
          <w:b/>
          <w:i w:val="false"/>
          <w:color w:val="000000"/>
          <w:sz w:val="28"/>
        </w:rPr>
        <w:t>тоғызыншы абзацын,</w:t>
      </w:r>
      <w:r>
        <w:rPr>
          <w:rFonts w:ascii="Times New Roman"/>
          <w:b/>
          <w:i w:val="false"/>
          <w:color w:val="000000"/>
          <w:sz w:val="28"/>
        </w:rPr>
        <w:t xml:space="preserve"> </w:t>
      </w:r>
      <w:r>
        <w:rPr>
          <w:rFonts w:ascii="Times New Roman"/>
          <w:b/>
          <w:i w:val="false"/>
          <w:color w:val="000000"/>
          <w:sz w:val="28"/>
        </w:rPr>
        <w:t>22) тармақшасының</w:t>
      </w:r>
      <w:r>
        <w:rPr>
          <w:rFonts w:ascii="Times New Roman"/>
          <w:b/>
          <w:i w:val="false"/>
          <w:color w:val="000000"/>
          <w:sz w:val="28"/>
        </w:rPr>
        <w:t xml:space="preserve"> </w:t>
      </w:r>
      <w:r>
        <w:rPr>
          <w:rFonts w:ascii="Times New Roman"/>
          <w:b/>
          <w:i w:val="false"/>
          <w:color w:val="000000"/>
          <w:sz w:val="28"/>
        </w:rPr>
        <w:t>төртінші және бесінші абзацтарын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