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eb8de" w14:textId="afeb8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сақтандыру және сақтандыру қызметі, бағалы қағаздар нарығы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2018 жылғы 2 шiлдедегi № 166-VІ ҚРЗ.</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w:t>
      </w:r>
    </w:p>
    <w:p>
      <w:pPr>
        <w:spacing w:after="0"/>
        <w:ind w:left="0"/>
        <w:jc w:val="both"/>
      </w:pPr>
      <w:r>
        <w:rPr>
          <w:rFonts w:ascii="Times New Roman"/>
          <w:b/>
          <w:i w:val="false"/>
          <w:color w:val="000000"/>
          <w:sz w:val="28"/>
        </w:rPr>
        <w:t xml:space="preserve">1-бап. </w:t>
      </w:r>
      <w:r>
        <w:rPr>
          <w:rFonts w:ascii="Times New Roman"/>
          <w:b/>
          <w:i w:val="false"/>
          <w:color w:val="000000"/>
          <w:sz w:val="28"/>
        </w:rPr>
        <w:t>Қазақстан Республикасының мына заңнамалық актілеріне өзгерістер мен толықтырулар енгізілсін:</w:t>
      </w:r>
    </w:p>
    <w:bookmarkStart w:name="z1" w:id="0"/>
    <w:p>
      <w:pPr>
        <w:spacing w:after="0"/>
        <w:ind w:left="0"/>
        <w:jc w:val="both"/>
      </w:pPr>
      <w:r>
        <w:rPr>
          <w:rFonts w:ascii="Times New Roman"/>
          <w:b w:val="false"/>
          <w:i w:val="false"/>
          <w:color w:val="000000"/>
          <w:sz w:val="28"/>
        </w:rPr>
        <w:t xml:space="preserve">
      1. 1994 жылғы 27 желтоқсанда Қазақстан Республикасының Жоғарғы Кеңесі қабылдаған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(Жалпы бөлім) (Қазақстан Республикасы Жоғарғы Кеңесінің Жаршысы, 1994 ж., № 23-24 (қосымша); 1995 ж., № 15-16, 109-құжат; № 20, 121-құжат; Қазақстан Республикасы Парламентінің Жаршысы, 1996 ж., № 2, 187-құжат; № 14, 274-құжат; № 19, 370-құжат; 1997 ж., № 1-2, 8-құжат; № 5, 55-құжат; № 12, 183, 184-құжаттар; № 13-14, 195, 205-құжаттар; 1998 ж., № 2-3, 23-құжат; № 5-6, 50-құжат; № 11-12, 178-құжат; № 17-18, 224, 225-құжаттар; № 23, 429-құжат; 1999 ж., № 20, 727, 731-құжаттар; № 23, 916-құжат; 2000 ж., № 18, 336-құжат; № 22, 408-құжат; 2001 ж., № 1, 7-құжат; № 8, 52-құжат; № 17-18, 240-құжат; № 24, 338-құжат; 2002 ж., № 2, 17-құжат; № 10, 102-құжат; 2003 ж., № 1-2, 3-құжат; № 11, 56, 57, 66-құжаттар; № 15, 139-құжат; № 19-20, 146-құжат; 2004 ж., № 6, 42-құжат; № 10, 56-құжат; № 16, 91-құжат; № 23, 142-құжат; 2005 ж., № 10, 31-құжат; № 14, 58-құжат; № 23, 104-құжат; 2006 ж., № 1, 4-құжат; № 3, 22-құжат; № 4, 24-құжат; № 8, 45-құжат; № 10, 52-құжат; № 11, 55-құжат; № 13, 85-құжат; 2007 ж., № 2, 18-құжат; № 3, 20, 21-құжаттар; № 4, 28-құжат; № 16, 131-құжат; № 18, 143-құжат; № 20, 153-құжат; 2008 ж., № 12, 52-құжат; № 13-14, 58-құжат; № 21, 97-құжат; № 23, 114, 115-құжаттар; 2009 ж., № 2-3, 7, 16, 18-құжаттар; № 8, 44-құжат; № 17, 81-құжат; № 19, 88-құжат; № 24, 125, 134-құжаттар; 2010 ж., № 1-2, 2-құжат; № 7, 28-құжат; № 15, 71-құжат; № 17-18, 112-құжат; 2011 ж., № 2, 21, 28-құжаттар; № 3, 32-құжат; № 4, 37-құжат; № 5, 43-құжат; № 6, 50-құжат; № 16, 129-құжат; № 24, 196-құжат; 2012 ж., № 1, 5-құжат; № 2, 13, 15-құжаттар; № 6, 43-құжат; № 8, 64-құжат; № 10, 77-құжат; № 11, 80-құжат; № 20, 121-құжат; № 21-22, 124-құжат; № 23-24, 125-құжат; 2013 ж., № 7, 36-құжат; № 10-11, 56-құжат; № 14, 72-құжат; № 15, 76-құжат; 2014 ж., № 4-5, 24-құжат; № 10, 52-құжат; № 11, 61, 63-құжаттар; № 14, 84-құжат; № 21, 122-құжат; № 23, 143-құжат; 2015 ж., № 7, 34-құжат; № 8, 42, 45-құжаттар; № 13, 68-құжат; № 15, 78-құжат; № 16, 79-құжат; № 20-I, 110-құжат; № 20-IV, 113-құжат; № 20-VII, 115-құжат; № 21-I, 128-құжат; № 22-I, 140, 143-құжаттар; № 22-V, 156-құжат; № 22-VI, 159-құжат; 2016 ж., № 7-II, 55-құжат; № 8-II, 70-құжат; № 12, 87-құжат; 2017 ж., № 4, 7-құжат; № 15, 55-құжат; № 22-III, 109-құжат; 2018 ж., № 1, 4-құжат; 2018 жылғы 28 мамырда "Егемен Қазақстан" және "Казахстанская правда" газеттерінде жарияланған "Қазақстан Республикасының кейбір заңнамалық актілеріне кәсіпкерлік қызметті реттеуді жетілдіру мәселелері бойынша өзгерістер мен толықтырулар енгізу туралы" 2018 жылғы 24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мазмұнында </w:t>
      </w:r>
      <w:r>
        <w:rPr>
          <w:rFonts w:ascii="Times New Roman"/>
          <w:b w:val="false"/>
          <w:i w:val="false"/>
          <w:color w:val="000000"/>
          <w:sz w:val="28"/>
        </w:rPr>
        <w:t>291-баптың</w:t>
      </w:r>
      <w:r>
        <w:rPr>
          <w:rFonts w:ascii="Times New Roman"/>
          <w:b w:val="false"/>
          <w:i w:val="false"/>
          <w:color w:val="000000"/>
          <w:sz w:val="28"/>
        </w:rPr>
        <w:t xml:space="preserve"> тақырыбы мынадай редакцияда жазылсын: </w:t>
      </w:r>
    </w:p>
    <w:bookmarkEnd w:id="1"/>
    <w:bookmarkStart w:name="z3" w:id="2"/>
    <w:p>
      <w:pPr>
        <w:spacing w:after="0"/>
        <w:ind w:left="0"/>
        <w:jc w:val="both"/>
      </w:pPr>
      <w:r>
        <w:rPr>
          <w:rFonts w:ascii="Times New Roman"/>
          <w:b w:val="false"/>
          <w:i w:val="false"/>
          <w:color w:val="000000"/>
          <w:sz w:val="28"/>
        </w:rPr>
        <w:t>
      "291-бап. Борышты төлеу арқылы міндеттемені орындау";</w:t>
      </w:r>
    </w:p>
    <w:bookmarkEnd w:id="2"/>
    <w:bookmarkStart w:name="z4" w:id="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58-баптың</w:t>
      </w:r>
      <w:r>
        <w:rPr>
          <w:rFonts w:ascii="Times New Roman"/>
          <w:b w:val="false"/>
          <w:i w:val="false"/>
          <w:color w:val="000000"/>
          <w:sz w:val="28"/>
        </w:rPr>
        <w:t xml:space="preserve"> 9-тармағы алып тасталсын;</w:t>
      </w:r>
    </w:p>
    <w:bookmarkEnd w:id="3"/>
    <w:bookmarkStart w:name="z5" w:id="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128-1-баптың</w:t>
      </w:r>
      <w:r>
        <w:rPr>
          <w:rFonts w:ascii="Times New Roman"/>
          <w:b w:val="false"/>
          <w:i w:val="false"/>
          <w:color w:val="000000"/>
          <w:sz w:val="28"/>
        </w:rPr>
        <w:t xml:space="preserve"> 1, 2 және 3-тармақтары мынадай редакцияда жазылсын: </w:t>
      </w:r>
    </w:p>
    <w:bookmarkEnd w:id="4"/>
    <w:bookmarkStart w:name="z6" w:id="5"/>
    <w:p>
      <w:pPr>
        <w:spacing w:after="0"/>
        <w:ind w:left="0"/>
        <w:jc w:val="both"/>
      </w:pPr>
      <w:r>
        <w:rPr>
          <w:rFonts w:ascii="Times New Roman"/>
          <w:b w:val="false"/>
          <w:i w:val="false"/>
          <w:color w:val="000000"/>
          <w:sz w:val="28"/>
        </w:rPr>
        <w:t>
      "1. Қаржы құралы – операциялар нәтижесінде бір тұлғада – қаржы активі және басқасында қаржылық міндеттеме немесе үлестік құрал бір мезгілде туындайтын ақша, туынды бағалы қағаздарды қоса алғанда, бағалы қағаздар, туынды қаржы құралдары және басқа да қаржы құралдары.</w:t>
      </w:r>
    </w:p>
    <w:bookmarkEnd w:id="5"/>
    <w:bookmarkStart w:name="z7" w:id="6"/>
    <w:p>
      <w:pPr>
        <w:spacing w:after="0"/>
        <w:ind w:left="0"/>
        <w:jc w:val="both"/>
      </w:pPr>
      <w:r>
        <w:rPr>
          <w:rFonts w:ascii="Times New Roman"/>
          <w:b w:val="false"/>
          <w:i w:val="false"/>
          <w:color w:val="000000"/>
          <w:sz w:val="28"/>
        </w:rPr>
        <w:t>
      2. Қаржы активі – басқа тұлғаның ақшасын, үлестік құралын білдіретін кез келген актив, басқа тұлғадан ақшаны немесе өзге де қаржы активін алуға немесе басқа тұлғамен өзі үшін ықтимал тиімді шарттарда қаржы активтерін немесе қаржылық міндеттемелерді алмасуға арналған шарттық құқық немесе есеп айырысу тұлғаның меншікті үлестік құралдарымен жүргізілетін немесе жүргізілуі мүмкін және бұл ретте, тұлғада меншікті үлестік құралдардың ауыспалы санын алу міндеті болатын немесе пайда болуы мүмкін туынды құрал болып табылатын немесе есеп айырысу тіркелген ақша сомасын немесе өзге де қаржы активін тұлғаның меншікті үлестік құралдарының тіркелген санына алмастыру жолына қарағанда кез келген өзге тәсілмен жүргізілетін немесе жүргізілуі мүмкін туынды құрал болып табылатын осындай шарт.</w:t>
      </w:r>
    </w:p>
    <w:bookmarkEnd w:id="6"/>
    <w:bookmarkStart w:name="z8" w:id="7"/>
    <w:p>
      <w:pPr>
        <w:spacing w:after="0"/>
        <w:ind w:left="0"/>
        <w:jc w:val="both"/>
      </w:pPr>
      <w:r>
        <w:rPr>
          <w:rFonts w:ascii="Times New Roman"/>
          <w:b w:val="false"/>
          <w:i w:val="false"/>
          <w:color w:val="000000"/>
          <w:sz w:val="28"/>
        </w:rPr>
        <w:t>
      3. Қаржылық міндеттеме – басқа тұлғаның ақшасын немесе өзге де қаржы активін берудің немесе басқа тұлғамен өзі үшін ықтимал тиімсіз шарттарда қаржы активтерін немесе қаржылық міндеттемелерін алмасудың шарттық міндетін білдіретін кез келген міндеттеме, немесе есеп айырысу тұлғаның меншікті үлестік құралдарымен жүргізілетін немесе жүргізілуі мүмкін және бұл ретте, тұлғада меншікті үлестік құралдардың ауыспалы санын беру міндеті болатын немесе беру міндеті пайда болуы мүмкін туынды емес құрал болып табылатын немесе есеп айырысу тіркелген ақша сомасын немесе өзге де қаржы активін тұлғаның меншікті үлестік құралдарының тіркелген санына алмастыру жолына қарағанда кез келген өзге тәсілмен жүргізілетін немесе жүргізілуі мүмкін туынды құрал болып табылатын шарт.";</w:t>
      </w:r>
    </w:p>
    <w:bookmarkEnd w:id="7"/>
    <w:bookmarkStart w:name="z9" w:id="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229-бап</w:t>
      </w:r>
      <w:r>
        <w:rPr>
          <w:rFonts w:ascii="Times New Roman"/>
          <w:b w:val="false"/>
          <w:i w:val="false"/>
          <w:color w:val="000000"/>
          <w:sz w:val="28"/>
        </w:rPr>
        <w:t xml:space="preserve"> мынадай редакцияда жазылсын:</w:t>
      </w:r>
    </w:p>
    <w:bookmarkEnd w:id="8"/>
    <w:bookmarkStart w:name="z10" w:id="9"/>
    <w:p>
      <w:pPr>
        <w:spacing w:after="0"/>
        <w:ind w:left="0"/>
        <w:jc w:val="both"/>
      </w:pPr>
      <w:r>
        <w:rPr>
          <w:rFonts w:ascii="Times New Roman"/>
          <w:b w:val="false"/>
          <w:i w:val="false"/>
          <w:color w:val="000000"/>
          <w:sz w:val="28"/>
        </w:rPr>
        <w:t>
      "229-бап. Шартқа қатысушылардың ортақ iстерiн жүргiзу</w:t>
      </w:r>
    </w:p>
    <w:bookmarkEnd w:id="9"/>
    <w:bookmarkStart w:name="z11" w:id="10"/>
    <w:p>
      <w:pPr>
        <w:spacing w:after="0"/>
        <w:ind w:left="0"/>
        <w:jc w:val="both"/>
      </w:pPr>
      <w:r>
        <w:rPr>
          <w:rFonts w:ascii="Times New Roman"/>
          <w:b w:val="false"/>
          <w:i w:val="false"/>
          <w:color w:val="000000"/>
          <w:sz w:val="28"/>
        </w:rPr>
        <w:t xml:space="preserve">
      Бiрлескен қызмет туралы шартқа қатысушылардың ортақ iстерiн жүргiзу олардың ортақ келісімi бойынша жүзеге асырылады. Өзара келісу бойынша олар бiрлескен қызметке басшылық етудi және ортақ iстердi жүргiзудi, бұл жағдайда шартқа қалған қатысушылар берген сенімхат негiзiнде әрекет ететін қатысушылардың бiрiне немесе осы Кодекстің </w:t>
      </w:r>
      <w:r>
        <w:rPr>
          <w:rFonts w:ascii="Times New Roman"/>
          <w:b w:val="false"/>
          <w:i w:val="false"/>
          <w:color w:val="000000"/>
          <w:sz w:val="28"/>
        </w:rPr>
        <w:t>823-бабында</w:t>
      </w:r>
      <w:r>
        <w:rPr>
          <w:rFonts w:ascii="Times New Roman"/>
          <w:b w:val="false"/>
          <w:i w:val="false"/>
          <w:color w:val="000000"/>
          <w:sz w:val="28"/>
        </w:rPr>
        <w:t xml:space="preserve"> көзделген жағдайда үшінші тұлғаға тапсыра алады.";</w:t>
      </w:r>
    </w:p>
    <w:bookmarkEnd w:id="10"/>
    <w:bookmarkStart w:name="z12" w:id="11"/>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291-бапта</w:t>
      </w:r>
      <w:r>
        <w:rPr>
          <w:rFonts w:ascii="Times New Roman"/>
          <w:b w:val="false"/>
          <w:i w:val="false"/>
          <w:color w:val="000000"/>
          <w:sz w:val="28"/>
        </w:rPr>
        <w:t>:</w:t>
      </w:r>
    </w:p>
    <w:bookmarkEnd w:id="11"/>
    <w:bookmarkStart w:name="z13" w:id="12"/>
    <w:p>
      <w:pPr>
        <w:spacing w:after="0"/>
        <w:ind w:left="0"/>
        <w:jc w:val="both"/>
      </w:pPr>
      <w:r>
        <w:rPr>
          <w:rFonts w:ascii="Times New Roman"/>
          <w:b w:val="false"/>
          <w:i w:val="false"/>
          <w:color w:val="000000"/>
          <w:sz w:val="28"/>
        </w:rPr>
        <w:t xml:space="preserve">
      тақырып мынадай редакцияда жазылсын: </w:t>
      </w:r>
    </w:p>
    <w:bookmarkEnd w:id="12"/>
    <w:bookmarkStart w:name="z14" w:id="13"/>
    <w:p>
      <w:pPr>
        <w:spacing w:after="0"/>
        <w:ind w:left="0"/>
        <w:jc w:val="both"/>
      </w:pPr>
      <w:r>
        <w:rPr>
          <w:rFonts w:ascii="Times New Roman"/>
          <w:b w:val="false"/>
          <w:i w:val="false"/>
          <w:color w:val="000000"/>
          <w:sz w:val="28"/>
        </w:rPr>
        <w:t>
      "291-бап. Борышты төлеу арқылы міндеттемені орындау";</w:t>
      </w:r>
    </w:p>
    <w:bookmarkEnd w:id="13"/>
    <w:bookmarkStart w:name="z15" w:id="14"/>
    <w:p>
      <w:pPr>
        <w:spacing w:after="0"/>
        <w:ind w:left="0"/>
        <w:jc w:val="both"/>
      </w:pPr>
      <w:r>
        <w:rPr>
          <w:rFonts w:ascii="Times New Roman"/>
          <w:b w:val="false"/>
          <w:i w:val="false"/>
          <w:color w:val="000000"/>
          <w:sz w:val="28"/>
        </w:rPr>
        <w:t>
      мынадай мазмұндағы 3-тармақпен толықтырылсын:</w:t>
      </w:r>
    </w:p>
    <w:bookmarkEnd w:id="14"/>
    <w:bookmarkStart w:name="z16" w:id="15"/>
    <w:p>
      <w:pPr>
        <w:spacing w:after="0"/>
        <w:ind w:left="0"/>
        <w:jc w:val="both"/>
      </w:pPr>
      <w:r>
        <w:rPr>
          <w:rFonts w:ascii="Times New Roman"/>
          <w:b w:val="false"/>
          <w:i w:val="false"/>
          <w:color w:val="000000"/>
          <w:sz w:val="28"/>
        </w:rPr>
        <w:t>
      "3. Осы баптың 1-тармағында көрсетілген негіздердің салдарынан орындалуы мүмкін емес бағалы қағаздар нарығындағы жекелеген міндеттемелерді орындау ерекшеліктері Қазақстан Республикасының заңдарында белгіленеді.".</w:t>
      </w:r>
    </w:p>
    <w:bookmarkEnd w:id="15"/>
    <w:bookmarkStart w:name="z17" w:id="16"/>
    <w:p>
      <w:pPr>
        <w:spacing w:after="0"/>
        <w:ind w:left="0"/>
        <w:jc w:val="both"/>
      </w:pPr>
      <w:r>
        <w:rPr>
          <w:rFonts w:ascii="Times New Roman"/>
          <w:b w:val="false"/>
          <w:i w:val="false"/>
          <w:color w:val="000000"/>
          <w:sz w:val="28"/>
        </w:rPr>
        <w:t xml:space="preserve">
      2. 1999 жылғы 1 шілдедегі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(Ерекше бөлім) (Қазақстан Республикасы Парламентінің Жаршысы, 1999 ж., № 16-17, 642-құжат; № 23, 929-құжат; 2000 ж., № 3-4, 66-құжат; № 10, 244-құжат; № 22, 408-құжат; 2001 ж., № 23, 309-құжат; № 24, 338-құжат; 2002 ж., № 10, 102-құжат; 2003 ж., № 1-2, 7-құжат; № 4, 25-құжат; № 11, 56-құжат; № 14, 103-құжат; № 15, 138, 139-құжаттар; 2004 ж., № 3-4, 16-құжат; № 5, 25-құжат; № 6, 42-құжат; № 16, 91-құжат; № 23, 142-құжат; 2005 ж., № 21-22, 87-құжат; № 23, 104-құжат; 2006 ж., № 4, 24, 25-құжаттар; № 8, 45-құжат; № 11, 55-құжат; № 13, 85-құжат; 2007 ж., № 3, 21-құжат; № 4, 28-құжат; № 5-6, 37-құжат; № 8, 52-құжат; № 9, 67-құжат; № 12, 88-құжат; 2009 ж., № 2-3, 16-құжат; № 9-10, 48-құжат; № 17, 81-құжат; № 19, 88-құжат; № 24, 134-құжат; 2010 ж., № 3-4, 12-құжат; № 5, 23-құжат; № 7, 28-құжат; № 15, 71-құжат; № 17-18, 112-құжат; 2011 ж., № 3, 32-құжат; № 5, 43-құжат; № 6, 50, 53-құжаттар; № 16, 129-құжат; № 24, 196-құжат; 2012 ж., № 2, 13, 14, 15-құжаттар; № 8, 64-құжат; № 10, 77-құжат; № 12, 85-құжат; № 13, 91-құжат; № 14, 92-құжат; № 20, 121-құжат; № 21-22, 124-құжат; 2013 ж., № 4, 21-құжат; № 10-11, 56-құжат; № 15, 82-құжат; 2014 ж., № 1, 9-құжат; № 4-5, 24-құжат; № 11, 61, 69-құжаттар; № 14, 84-құжат; № 19-I, 19-II, 96-құжат; № 21, 122-құжат; № 23, 143-құжат; 2015 ж., № 7, 34-құжат; № 8, 42, 45-құжаттар; № 13, 68-құжат; № 15, 78-құжат; № 19-I, 100-құжат; № 19-ІІ, 102-құжат; № 20-VII, 117, 119-құжаттар; № 22-I, 143-құжат; № 22-II, 145-құжат; № 22-III, 149-құжат; № 22-VI, 159-құжат; № 22-VII, 161-құжат; 2016 ж., № 7-I, 49-құжат; № 7-II, 53-құжат; № 8-I, 62-құжат; № 12, 87-құжат; № 24, 126-құжат; 2017 ж., № 4, 7-құжат; № 13, 45-құжат; № 21, 98-құжат):</w:t>
      </w:r>
    </w:p>
    <w:bookmarkEnd w:id="16"/>
    <w:bookmarkStart w:name="z18" w:id="17"/>
    <w:p>
      <w:pPr>
        <w:spacing w:after="0"/>
        <w:ind w:left="0"/>
        <w:jc w:val="both"/>
      </w:pPr>
      <w:r>
        <w:rPr>
          <w:rFonts w:ascii="Times New Roman"/>
          <w:b w:val="false"/>
          <w:i w:val="false"/>
          <w:color w:val="000000"/>
          <w:sz w:val="28"/>
        </w:rPr>
        <w:t xml:space="preserve">
      1) мазмұнында </w:t>
      </w:r>
      <w:r>
        <w:rPr>
          <w:rFonts w:ascii="Times New Roman"/>
          <w:b w:val="false"/>
          <w:i w:val="false"/>
          <w:color w:val="000000"/>
          <w:sz w:val="28"/>
        </w:rPr>
        <w:t>750</w:t>
      </w:r>
      <w:r>
        <w:rPr>
          <w:rFonts w:ascii="Times New Roman"/>
          <w:b w:val="false"/>
          <w:i w:val="false"/>
          <w:color w:val="000000"/>
          <w:sz w:val="28"/>
        </w:rPr>
        <w:t xml:space="preserve">, </w:t>
      </w:r>
      <w:r>
        <w:rPr>
          <w:rFonts w:ascii="Times New Roman"/>
          <w:b w:val="false"/>
          <w:i w:val="false"/>
          <w:color w:val="000000"/>
          <w:sz w:val="28"/>
        </w:rPr>
        <w:t>817</w:t>
      </w:r>
      <w:r>
        <w:rPr>
          <w:rFonts w:ascii="Times New Roman"/>
          <w:b w:val="false"/>
          <w:i w:val="false"/>
          <w:color w:val="000000"/>
          <w:sz w:val="28"/>
        </w:rPr>
        <w:t xml:space="preserve"> және </w:t>
      </w:r>
      <w:r>
        <w:rPr>
          <w:rFonts w:ascii="Times New Roman"/>
          <w:b w:val="false"/>
          <w:i w:val="false"/>
          <w:color w:val="000000"/>
          <w:sz w:val="28"/>
        </w:rPr>
        <w:t>823-баптардың</w:t>
      </w:r>
      <w:r>
        <w:rPr>
          <w:rFonts w:ascii="Times New Roman"/>
          <w:b w:val="false"/>
          <w:i w:val="false"/>
          <w:color w:val="000000"/>
          <w:sz w:val="28"/>
        </w:rPr>
        <w:t xml:space="preserve"> тақырыптары мынадай редакцияда жазылсын: </w:t>
      </w:r>
    </w:p>
    <w:bookmarkEnd w:id="17"/>
    <w:bookmarkStart w:name="z19" w:id="18"/>
    <w:p>
      <w:pPr>
        <w:spacing w:after="0"/>
        <w:ind w:left="0"/>
        <w:jc w:val="both"/>
      </w:pPr>
      <w:r>
        <w:rPr>
          <w:rFonts w:ascii="Times New Roman"/>
          <w:b w:val="false"/>
          <w:i w:val="false"/>
          <w:color w:val="000000"/>
          <w:sz w:val="28"/>
        </w:rPr>
        <w:t>
      "750-бап. Банк (банк операцияларының жекелеген түрлерін жүзеге асыратын ұйым) банктік шот шарты бойынша орындайтын операциялар";</w:t>
      </w:r>
    </w:p>
    <w:bookmarkEnd w:id="18"/>
    <w:bookmarkStart w:name="z20" w:id="19"/>
    <w:p>
      <w:pPr>
        <w:spacing w:after="0"/>
        <w:ind w:left="0"/>
        <w:jc w:val="both"/>
      </w:pPr>
      <w:r>
        <w:rPr>
          <w:rFonts w:ascii="Times New Roman"/>
          <w:b w:val="false"/>
          <w:i w:val="false"/>
          <w:color w:val="000000"/>
          <w:sz w:val="28"/>
        </w:rPr>
        <w:t>
      "817-бап. Сақтандыру мүддесі және сақтандыру жағдайы";</w:t>
      </w:r>
    </w:p>
    <w:bookmarkEnd w:id="19"/>
    <w:bookmarkStart w:name="z21" w:id="20"/>
    <w:p>
      <w:pPr>
        <w:spacing w:after="0"/>
        <w:ind w:left="0"/>
        <w:jc w:val="both"/>
      </w:pPr>
      <w:r>
        <w:rPr>
          <w:rFonts w:ascii="Times New Roman"/>
          <w:b w:val="false"/>
          <w:i w:val="false"/>
          <w:color w:val="000000"/>
          <w:sz w:val="28"/>
        </w:rPr>
        <w:t>
      "823-бап. Ортақ сақтандыру және бірлескен қайта сақтандыру";</w:t>
      </w:r>
    </w:p>
    <w:bookmarkEnd w:id="20"/>
    <w:bookmarkStart w:name="z22" w:id="2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747-баптың</w:t>
      </w:r>
      <w:r>
        <w:rPr>
          <w:rFonts w:ascii="Times New Roman"/>
          <w:b w:val="false"/>
          <w:i w:val="false"/>
          <w:color w:val="000000"/>
          <w:sz w:val="28"/>
        </w:rPr>
        <w:t xml:space="preserve"> 1-тармағында:</w:t>
      </w:r>
    </w:p>
    <w:bookmarkEnd w:id="21"/>
    <w:bookmarkStart w:name="z23" w:id="22"/>
    <w:p>
      <w:pPr>
        <w:spacing w:after="0"/>
        <w:ind w:left="0"/>
        <w:jc w:val="both"/>
      </w:pPr>
      <w:r>
        <w:rPr>
          <w:rFonts w:ascii="Times New Roman"/>
          <w:b w:val="false"/>
          <w:i w:val="false"/>
          <w:color w:val="000000"/>
          <w:sz w:val="28"/>
        </w:rPr>
        <w:t xml:space="preserve">
      бірінші бөлік "(банк" деген сөзден кейін ", банк операцияларының жекелеген түрлерін жүзеге асыратын ұйым" деген сөздермен толықтырылсын; </w:t>
      </w:r>
    </w:p>
    <w:bookmarkEnd w:id="22"/>
    <w:bookmarkStart w:name="z24" w:id="23"/>
    <w:p>
      <w:pPr>
        <w:spacing w:after="0"/>
        <w:ind w:left="0"/>
        <w:jc w:val="both"/>
      </w:pPr>
      <w:r>
        <w:rPr>
          <w:rFonts w:ascii="Times New Roman"/>
          <w:b w:val="false"/>
          <w:i w:val="false"/>
          <w:color w:val="000000"/>
          <w:sz w:val="28"/>
        </w:rPr>
        <w:t>
      үшінші бөлік:</w:t>
      </w:r>
    </w:p>
    <w:bookmarkEnd w:id="23"/>
    <w:bookmarkStart w:name="z25" w:id="24"/>
    <w:p>
      <w:pPr>
        <w:spacing w:after="0"/>
        <w:ind w:left="0"/>
        <w:jc w:val="both"/>
      </w:pPr>
      <w:r>
        <w:rPr>
          <w:rFonts w:ascii="Times New Roman"/>
          <w:b w:val="false"/>
          <w:i w:val="false"/>
          <w:color w:val="000000"/>
          <w:sz w:val="28"/>
        </w:rPr>
        <w:t>
      "банктегi" деген сөзден кейін "(банк операцияларының жекелеген түрлерін жүзеге асыратын ұйымдағы)" деген сөздермен толықтырылсын;</w:t>
      </w:r>
    </w:p>
    <w:bookmarkEnd w:id="24"/>
    <w:bookmarkStart w:name="z26" w:id="25"/>
    <w:p>
      <w:pPr>
        <w:spacing w:after="0"/>
        <w:ind w:left="0"/>
        <w:jc w:val="both"/>
      </w:pPr>
      <w:r>
        <w:rPr>
          <w:rFonts w:ascii="Times New Roman"/>
          <w:b w:val="false"/>
          <w:i w:val="false"/>
          <w:color w:val="000000"/>
          <w:sz w:val="28"/>
        </w:rPr>
        <w:t>
      "банктiң" деген сөзден кейін "(банк операцияларының жекелеген түрлерін жүзеге асыратын ұйымның)" деген сөздермен толықтырылсын;</w:t>
      </w:r>
    </w:p>
    <w:bookmarkEnd w:id="25"/>
    <w:bookmarkStart w:name="z27" w:id="2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749-бапта</w:t>
      </w:r>
      <w:r>
        <w:rPr>
          <w:rFonts w:ascii="Times New Roman"/>
          <w:b w:val="false"/>
          <w:i w:val="false"/>
          <w:color w:val="000000"/>
          <w:sz w:val="28"/>
        </w:rPr>
        <w:t>:</w:t>
      </w:r>
    </w:p>
    <w:bookmarkEnd w:id="26"/>
    <w:bookmarkStart w:name="z28" w:id="27"/>
    <w:p>
      <w:pPr>
        <w:spacing w:after="0"/>
        <w:ind w:left="0"/>
        <w:jc w:val="both"/>
      </w:pPr>
      <w:r>
        <w:rPr>
          <w:rFonts w:ascii="Times New Roman"/>
          <w:b w:val="false"/>
          <w:i w:val="false"/>
          <w:color w:val="000000"/>
          <w:sz w:val="28"/>
        </w:rPr>
        <w:t>
      1-тармақтың бірінші бөлігінде:</w:t>
      </w:r>
    </w:p>
    <w:bookmarkEnd w:id="27"/>
    <w:bookmarkStart w:name="z29" w:id="28"/>
    <w:p>
      <w:pPr>
        <w:spacing w:after="0"/>
        <w:ind w:left="0"/>
        <w:jc w:val="both"/>
      </w:pPr>
      <w:r>
        <w:rPr>
          <w:rFonts w:ascii="Times New Roman"/>
          <w:b w:val="false"/>
          <w:i w:val="false"/>
          <w:color w:val="000000"/>
          <w:sz w:val="28"/>
        </w:rPr>
        <w:t>
      "Банк" деген сөзден кейін "(банк операцияларының жекелеген түрлерін жүзеге асыратын ұйым)" деген сөздермен толықтырылсын;</w:t>
      </w:r>
    </w:p>
    <w:bookmarkEnd w:id="28"/>
    <w:bookmarkStart w:name="z30" w:id="29"/>
    <w:p>
      <w:pPr>
        <w:spacing w:after="0"/>
        <w:ind w:left="0"/>
        <w:jc w:val="both"/>
      </w:pPr>
      <w:r>
        <w:rPr>
          <w:rFonts w:ascii="Times New Roman"/>
          <w:b w:val="false"/>
          <w:i w:val="false"/>
          <w:color w:val="000000"/>
          <w:sz w:val="28"/>
        </w:rPr>
        <w:t>
      "банктегi" деген сөзден кейін "(банк операцияларының жекелеген түрлерін жүзеге асыратын ұйымдағы)" деген сөздермен толықтырылсын;</w:t>
      </w:r>
    </w:p>
    <w:bookmarkEnd w:id="29"/>
    <w:bookmarkStart w:name="z31" w:id="30"/>
    <w:p>
      <w:pPr>
        <w:spacing w:after="0"/>
        <w:ind w:left="0"/>
        <w:jc w:val="both"/>
      </w:pPr>
      <w:r>
        <w:rPr>
          <w:rFonts w:ascii="Times New Roman"/>
          <w:b w:val="false"/>
          <w:i w:val="false"/>
          <w:color w:val="000000"/>
          <w:sz w:val="28"/>
        </w:rPr>
        <w:t>
      2-тармақтың бірінші және екінші бөліктері "банктегi" деген сөзден кейін "(банк операцияларының жекелеген түрлерін жүзеге асыратын ұйымдағы)" деген сөздермен толықтырылсын;</w:t>
      </w:r>
    </w:p>
    <w:bookmarkEnd w:id="30"/>
    <w:bookmarkStart w:name="z32" w:id="31"/>
    <w:p>
      <w:pPr>
        <w:spacing w:after="0"/>
        <w:ind w:left="0"/>
        <w:jc w:val="both"/>
      </w:pPr>
      <w:r>
        <w:rPr>
          <w:rFonts w:ascii="Times New Roman"/>
          <w:b w:val="false"/>
          <w:i w:val="false"/>
          <w:color w:val="000000"/>
          <w:sz w:val="28"/>
        </w:rPr>
        <w:t>
      3-тармақта:</w:t>
      </w:r>
    </w:p>
    <w:bookmarkEnd w:id="31"/>
    <w:bookmarkStart w:name="z33" w:id="32"/>
    <w:p>
      <w:pPr>
        <w:spacing w:after="0"/>
        <w:ind w:left="0"/>
        <w:jc w:val="both"/>
      </w:pPr>
      <w:r>
        <w:rPr>
          <w:rFonts w:ascii="Times New Roman"/>
          <w:b w:val="false"/>
          <w:i w:val="false"/>
          <w:color w:val="000000"/>
          <w:sz w:val="28"/>
        </w:rPr>
        <w:t>
      "Банктегi" деген сөзден кейін "(банк операцияларының жекелеген түрлерін жүзеге асыратын ұйымдағы)" деген сөздермен толықтырылсын;</w:t>
      </w:r>
    </w:p>
    <w:bookmarkEnd w:id="32"/>
    <w:bookmarkStart w:name="z34" w:id="33"/>
    <w:p>
      <w:pPr>
        <w:spacing w:after="0"/>
        <w:ind w:left="0"/>
        <w:jc w:val="both"/>
      </w:pPr>
      <w:r>
        <w:rPr>
          <w:rFonts w:ascii="Times New Roman"/>
          <w:b w:val="false"/>
          <w:i w:val="false"/>
          <w:color w:val="000000"/>
          <w:sz w:val="28"/>
        </w:rPr>
        <w:t>
      "банкке" деген сөзден кейін "(банк операцияларының жекелеген түрлерін жүзеге асыратын ұйымға)" деген сөздермен толықтырылсын;</w:t>
      </w:r>
    </w:p>
    <w:bookmarkEnd w:id="33"/>
    <w:bookmarkStart w:name="z35" w:id="34"/>
    <w:p>
      <w:pPr>
        <w:spacing w:after="0"/>
        <w:ind w:left="0"/>
        <w:jc w:val="both"/>
      </w:pPr>
      <w:r>
        <w:rPr>
          <w:rFonts w:ascii="Times New Roman"/>
          <w:b w:val="false"/>
          <w:i w:val="false"/>
          <w:color w:val="000000"/>
          <w:sz w:val="28"/>
        </w:rPr>
        <w:t>
      4-тармақтың бірінші сөйлемі "банктегi" деген сөзден кейін "(банк операцияларының жекелеген түрлерін жүзеге асыратын ұйымдағы)" деген сөздермен толықтырылсын;</w:t>
      </w:r>
    </w:p>
    <w:bookmarkEnd w:id="34"/>
    <w:bookmarkStart w:name="z36" w:id="3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750-бапта</w:t>
      </w:r>
      <w:r>
        <w:rPr>
          <w:rFonts w:ascii="Times New Roman"/>
          <w:b w:val="false"/>
          <w:i w:val="false"/>
          <w:color w:val="000000"/>
          <w:sz w:val="28"/>
        </w:rPr>
        <w:t>:</w:t>
      </w:r>
    </w:p>
    <w:bookmarkEnd w:id="35"/>
    <w:bookmarkStart w:name="z37" w:id="36"/>
    <w:p>
      <w:pPr>
        <w:spacing w:after="0"/>
        <w:ind w:left="0"/>
        <w:jc w:val="both"/>
      </w:pPr>
      <w:r>
        <w:rPr>
          <w:rFonts w:ascii="Times New Roman"/>
          <w:b w:val="false"/>
          <w:i w:val="false"/>
          <w:color w:val="000000"/>
          <w:sz w:val="28"/>
        </w:rPr>
        <w:t xml:space="preserve">
      тақырып мынадай редакцияда жазылсын: </w:t>
      </w:r>
    </w:p>
    <w:bookmarkEnd w:id="36"/>
    <w:bookmarkStart w:name="z38" w:id="37"/>
    <w:p>
      <w:pPr>
        <w:spacing w:after="0"/>
        <w:ind w:left="0"/>
        <w:jc w:val="both"/>
      </w:pPr>
      <w:r>
        <w:rPr>
          <w:rFonts w:ascii="Times New Roman"/>
          <w:b w:val="false"/>
          <w:i w:val="false"/>
          <w:color w:val="000000"/>
          <w:sz w:val="28"/>
        </w:rPr>
        <w:t xml:space="preserve">
      "750-бап. Банк (банк операцияларының жекелеген түрлерін жүзеге асыратын ұйым) банктiк шот шарты бойынша орындайтын операциялар"; </w:t>
      </w:r>
    </w:p>
    <w:bookmarkEnd w:id="37"/>
    <w:bookmarkStart w:name="z39" w:id="38"/>
    <w:p>
      <w:pPr>
        <w:spacing w:after="0"/>
        <w:ind w:left="0"/>
        <w:jc w:val="both"/>
      </w:pPr>
      <w:r>
        <w:rPr>
          <w:rFonts w:ascii="Times New Roman"/>
          <w:b w:val="false"/>
          <w:i w:val="false"/>
          <w:color w:val="000000"/>
          <w:sz w:val="28"/>
        </w:rPr>
        <w:t>
      1-тармақта:</w:t>
      </w:r>
    </w:p>
    <w:bookmarkEnd w:id="38"/>
    <w:bookmarkStart w:name="z40" w:id="39"/>
    <w:p>
      <w:pPr>
        <w:spacing w:after="0"/>
        <w:ind w:left="0"/>
        <w:jc w:val="both"/>
      </w:pPr>
      <w:r>
        <w:rPr>
          <w:rFonts w:ascii="Times New Roman"/>
          <w:b w:val="false"/>
          <w:i w:val="false"/>
          <w:color w:val="000000"/>
          <w:sz w:val="28"/>
        </w:rPr>
        <w:t>
      бірінші абзац "банк" деген сөзден кейін "(банк операцияларының жекелеген түрлерін жүзеге асыратын ұйым)" деген сөздермен толықтырылсын;</w:t>
      </w:r>
    </w:p>
    <w:bookmarkEnd w:id="39"/>
    <w:bookmarkStart w:name="z41" w:id="40"/>
    <w:p>
      <w:pPr>
        <w:spacing w:after="0"/>
        <w:ind w:left="0"/>
        <w:jc w:val="both"/>
      </w:pPr>
      <w:r>
        <w:rPr>
          <w:rFonts w:ascii="Times New Roman"/>
          <w:b w:val="false"/>
          <w:i w:val="false"/>
          <w:color w:val="000000"/>
          <w:sz w:val="28"/>
        </w:rPr>
        <w:t>
      6) тармақша "банктегі" деген сөзден кейін "(банк операцияларының жекелеген түрлерін жүзеге асыратын ұйымдағы)" деген сөздермен толықтырылсын;</w:t>
      </w:r>
    </w:p>
    <w:bookmarkEnd w:id="40"/>
    <w:bookmarkStart w:name="z42" w:id="41"/>
    <w:p>
      <w:pPr>
        <w:spacing w:after="0"/>
        <w:ind w:left="0"/>
        <w:jc w:val="both"/>
      </w:pPr>
      <w:r>
        <w:rPr>
          <w:rFonts w:ascii="Times New Roman"/>
          <w:b w:val="false"/>
          <w:i w:val="false"/>
          <w:color w:val="000000"/>
          <w:sz w:val="28"/>
        </w:rPr>
        <w:t>
      2-тармақта:</w:t>
      </w:r>
    </w:p>
    <w:bookmarkEnd w:id="41"/>
    <w:bookmarkStart w:name="z43" w:id="42"/>
    <w:p>
      <w:pPr>
        <w:spacing w:after="0"/>
        <w:ind w:left="0"/>
        <w:jc w:val="both"/>
      </w:pPr>
      <w:r>
        <w:rPr>
          <w:rFonts w:ascii="Times New Roman"/>
          <w:b w:val="false"/>
          <w:i w:val="false"/>
          <w:color w:val="000000"/>
          <w:sz w:val="28"/>
        </w:rPr>
        <w:t>
      "Банк" деген сөзден кейін "(банк операцияларының жекелеген түрлерін жүзеге асыратын ұйым)" деген сөздермен толықтырылсын;</w:t>
      </w:r>
    </w:p>
    <w:bookmarkEnd w:id="42"/>
    <w:bookmarkStart w:name="z44" w:id="43"/>
    <w:p>
      <w:pPr>
        <w:spacing w:after="0"/>
        <w:ind w:left="0"/>
        <w:jc w:val="both"/>
      </w:pPr>
      <w:r>
        <w:rPr>
          <w:rFonts w:ascii="Times New Roman"/>
          <w:b w:val="false"/>
          <w:i w:val="false"/>
          <w:color w:val="000000"/>
          <w:sz w:val="28"/>
        </w:rPr>
        <w:t>
      "банкке" деген сөзден кейін "(банк операцияларының жекелеген түрлерін жүзеге асыратын ұйымға)" деген сөздермен толықтырылсын;</w:t>
      </w:r>
    </w:p>
    <w:bookmarkEnd w:id="43"/>
    <w:bookmarkStart w:name="z45" w:id="44"/>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752-баптың</w:t>
      </w:r>
      <w:r>
        <w:rPr>
          <w:rFonts w:ascii="Times New Roman"/>
          <w:b w:val="false"/>
          <w:i w:val="false"/>
          <w:color w:val="000000"/>
          <w:sz w:val="28"/>
        </w:rPr>
        <w:t xml:space="preserve"> 3-тармағы "Банкте" деген сөзден кейін "(банк операцияларының жекелеген түрлерін жүзеге асыратын ұйымда)" деген сөздермен толықтырылсын;</w:t>
      </w:r>
    </w:p>
    <w:bookmarkEnd w:id="44"/>
    <w:bookmarkStart w:name="z46" w:id="45"/>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806-бап</w:t>
      </w:r>
      <w:r>
        <w:rPr>
          <w:rFonts w:ascii="Times New Roman"/>
          <w:b w:val="false"/>
          <w:i w:val="false"/>
          <w:color w:val="000000"/>
          <w:sz w:val="28"/>
        </w:rPr>
        <w:t xml:space="preserve"> мынадай редакцияда жазылсын:</w:t>
      </w:r>
    </w:p>
    <w:bookmarkEnd w:id="45"/>
    <w:bookmarkStart w:name="z47" w:id="46"/>
    <w:p>
      <w:pPr>
        <w:spacing w:after="0"/>
        <w:ind w:left="0"/>
        <w:jc w:val="both"/>
      </w:pPr>
      <w:r>
        <w:rPr>
          <w:rFonts w:ascii="Times New Roman"/>
          <w:b w:val="false"/>
          <w:i w:val="false"/>
          <w:color w:val="000000"/>
          <w:sz w:val="28"/>
        </w:rPr>
        <w:t>
      "806-бап. Мiндеттi және ерiктi сақтандыру</w:t>
      </w:r>
    </w:p>
    <w:bookmarkEnd w:id="46"/>
    <w:bookmarkStart w:name="z48" w:id="47"/>
    <w:p>
      <w:pPr>
        <w:spacing w:after="0"/>
        <w:ind w:left="0"/>
        <w:jc w:val="both"/>
      </w:pPr>
      <w:r>
        <w:rPr>
          <w:rFonts w:ascii="Times New Roman"/>
          <w:b w:val="false"/>
          <w:i w:val="false"/>
          <w:color w:val="000000"/>
          <w:sz w:val="28"/>
        </w:rPr>
        <w:t>
      1. Міндетті сақтандыру:</w:t>
      </w:r>
    </w:p>
    <w:bookmarkEnd w:id="47"/>
    <w:bookmarkStart w:name="z49" w:id="48"/>
    <w:p>
      <w:pPr>
        <w:spacing w:after="0"/>
        <w:ind w:left="0"/>
        <w:jc w:val="both"/>
      </w:pPr>
      <w:r>
        <w:rPr>
          <w:rFonts w:ascii="Times New Roman"/>
          <w:b w:val="false"/>
          <w:i w:val="false"/>
          <w:color w:val="000000"/>
          <w:sz w:val="28"/>
        </w:rPr>
        <w:t>
      1) түрлері, шарттары мен тәртібі Қазақстан Республикасының сақтандырудың міндетті түрлерін реттейтін жекелеген заңнамалық актілерінде белгіленетін, заңнамалық актілердің талаптарына орай жүзеге асырылатын сақтандыру;</w:t>
      </w:r>
    </w:p>
    <w:bookmarkEnd w:id="48"/>
    <w:bookmarkStart w:name="z50" w:id="49"/>
    <w:p>
      <w:pPr>
        <w:spacing w:after="0"/>
        <w:ind w:left="0"/>
        <w:jc w:val="both"/>
      </w:pPr>
      <w:r>
        <w:rPr>
          <w:rFonts w:ascii="Times New Roman"/>
          <w:b w:val="false"/>
          <w:i w:val="false"/>
          <w:color w:val="000000"/>
          <w:sz w:val="28"/>
        </w:rPr>
        <w:t>
      2) міндетті сақтандыру туралы талап, сақтандырудың түрлері мен ең төмен талаптары (оның ішінде сақтандыру объектісі, сақтандыру тәуекелдері және сақтандыру сомаларының ең төмен мөлшерлері) Қазақстан Республикасының заңнамалық актілерінде белгіленетін, ал сақтандырудың өзге де шарттары мен тәртібі тараптардың келісімімен айқындалатын сақтандыру (жүктелген сақтандыру).</w:t>
      </w:r>
    </w:p>
    <w:bookmarkEnd w:id="49"/>
    <w:bookmarkStart w:name="z51" w:id="50"/>
    <w:p>
      <w:pPr>
        <w:spacing w:after="0"/>
        <w:ind w:left="0"/>
        <w:jc w:val="both"/>
      </w:pPr>
      <w:r>
        <w:rPr>
          <w:rFonts w:ascii="Times New Roman"/>
          <w:b w:val="false"/>
          <w:i w:val="false"/>
          <w:color w:val="000000"/>
          <w:sz w:val="28"/>
        </w:rPr>
        <w:t xml:space="preserve">
      2. Азаматқа өз өмiрiн немесе денсаулығын сақтандыру мiндетiн Қазақстан Республикасының заңнамалық актілерімен де, шартпен де жүктеуге болмайды. </w:t>
      </w:r>
    </w:p>
    <w:bookmarkEnd w:id="50"/>
    <w:bookmarkStart w:name="z52" w:id="51"/>
    <w:p>
      <w:pPr>
        <w:spacing w:after="0"/>
        <w:ind w:left="0"/>
        <w:jc w:val="both"/>
      </w:pPr>
      <w:r>
        <w:rPr>
          <w:rFonts w:ascii="Times New Roman"/>
          <w:b w:val="false"/>
          <w:i w:val="false"/>
          <w:color w:val="000000"/>
          <w:sz w:val="28"/>
        </w:rPr>
        <w:t xml:space="preserve">
      Мiндеттi сақтандыру сақтанушының есебiнен жүзеге асырылады. </w:t>
      </w:r>
    </w:p>
    <w:bookmarkEnd w:id="51"/>
    <w:bookmarkStart w:name="z53" w:id="52"/>
    <w:p>
      <w:pPr>
        <w:spacing w:after="0"/>
        <w:ind w:left="0"/>
        <w:jc w:val="both"/>
      </w:pPr>
      <w:r>
        <w:rPr>
          <w:rFonts w:ascii="Times New Roman"/>
          <w:b w:val="false"/>
          <w:i w:val="false"/>
          <w:color w:val="000000"/>
          <w:sz w:val="28"/>
        </w:rPr>
        <w:t xml:space="preserve">
      Түрлері, шарттары мен тәртібі Қазақстан Республикасының сақтандырудың міндетті түрін реттейтін жекелеген заңнамалық актісінде белгіленетін міндетті сақтандыру экономикалық тұрғыдан негізді, көпшілікке ортақ және әлеуметтік-қоғамдық маңызды болған кезде енгізілуі мүмкін. </w:t>
      </w:r>
    </w:p>
    <w:bookmarkEnd w:id="52"/>
    <w:bookmarkStart w:name="z54" w:id="53"/>
    <w:p>
      <w:pPr>
        <w:spacing w:after="0"/>
        <w:ind w:left="0"/>
        <w:jc w:val="both"/>
      </w:pPr>
      <w:r>
        <w:rPr>
          <w:rFonts w:ascii="Times New Roman"/>
          <w:b w:val="false"/>
          <w:i w:val="false"/>
          <w:color w:val="000000"/>
          <w:sz w:val="28"/>
        </w:rPr>
        <w:t xml:space="preserve">
      3. Сақтандыру міндеті Қазақстан Республикасының заңнамалық актісінен туындамай, шартқа негізделген жағдайларда, мұндай сақтандыру міндетті болып табылмайды және осы Кодекстің </w:t>
      </w:r>
      <w:r>
        <w:rPr>
          <w:rFonts w:ascii="Times New Roman"/>
          <w:b w:val="false"/>
          <w:i w:val="false"/>
          <w:color w:val="000000"/>
          <w:sz w:val="28"/>
        </w:rPr>
        <w:t>808-бабында</w:t>
      </w:r>
      <w:r>
        <w:rPr>
          <w:rFonts w:ascii="Times New Roman"/>
          <w:b w:val="false"/>
          <w:i w:val="false"/>
          <w:color w:val="000000"/>
          <w:sz w:val="28"/>
        </w:rPr>
        <w:t xml:space="preserve"> көзделген салдарға алып келмейді.</w:t>
      </w:r>
    </w:p>
    <w:bookmarkEnd w:id="53"/>
    <w:bookmarkStart w:name="z55" w:id="54"/>
    <w:p>
      <w:pPr>
        <w:spacing w:after="0"/>
        <w:ind w:left="0"/>
        <w:jc w:val="both"/>
      </w:pPr>
      <w:r>
        <w:rPr>
          <w:rFonts w:ascii="Times New Roman"/>
          <w:b w:val="false"/>
          <w:i w:val="false"/>
          <w:color w:val="000000"/>
          <w:sz w:val="28"/>
        </w:rPr>
        <w:t xml:space="preserve">
      4. Түрлері, шарттары мен тәртібі Қазақстан Республикасының сақтандырудың міндетті түрін реттейтін жекелеген заңнамалық актісінде белгіленген міндетті сақтандыру шартын жасасу кезінде сақтанушы Қазақстан Республикасының осы заңнамалық актісінде жазылған талаптарда сақтандырушымен шарт жасасуға міндетті. </w:t>
      </w:r>
    </w:p>
    <w:bookmarkEnd w:id="54"/>
    <w:bookmarkStart w:name="z56" w:id="55"/>
    <w:p>
      <w:pPr>
        <w:spacing w:after="0"/>
        <w:ind w:left="0"/>
        <w:jc w:val="both"/>
      </w:pPr>
      <w:r>
        <w:rPr>
          <w:rFonts w:ascii="Times New Roman"/>
          <w:b w:val="false"/>
          <w:i w:val="false"/>
          <w:color w:val="000000"/>
          <w:sz w:val="28"/>
        </w:rPr>
        <w:t xml:space="preserve">
      Жүктелген сақтандыру кезiнде сақтандырушымен шарт Қазақстан Республикасының заңнамалық актілерінде белгіленген ең төмен талаптар сақтала отырып, тараптардың келісімінде айқындалған талаптармен жасалады. </w:t>
      </w:r>
    </w:p>
    <w:bookmarkEnd w:id="55"/>
    <w:bookmarkStart w:name="z57" w:id="56"/>
    <w:p>
      <w:pPr>
        <w:spacing w:after="0"/>
        <w:ind w:left="0"/>
        <w:jc w:val="both"/>
      </w:pPr>
      <w:r>
        <w:rPr>
          <w:rFonts w:ascii="Times New Roman"/>
          <w:b w:val="false"/>
          <w:i w:val="false"/>
          <w:color w:val="000000"/>
          <w:sz w:val="28"/>
        </w:rPr>
        <w:t>
      5. Түрлері, шарттары мен тәртібі Қазақстан Республикасының сақтандырудың міндетті түрін реттейтін жекелеген заңнамалық актісінде белгіленген міндетті сақтандыру шарты сақтандырудың осы түрiн жүзеге асыруға арналған лицензиясы бар сақтандырушымен ғана жасалуы мүмкін. Түрлері, шарттары және тәртібі Қазақстан Республикасының сақтандырудың міндетті түрін реттейтін жекелеген заңнамалық актісінде белгіленген міндетті сақтандыру шартын жасасу сақтандырудың осы түрін жүзеге асыруға арналған лицензиясы бар сақтандырушы үшін міндетті болып табылады.</w:t>
      </w:r>
    </w:p>
    <w:bookmarkEnd w:id="56"/>
    <w:bookmarkStart w:name="z58" w:id="57"/>
    <w:p>
      <w:pPr>
        <w:spacing w:after="0"/>
        <w:ind w:left="0"/>
        <w:jc w:val="both"/>
      </w:pPr>
      <w:r>
        <w:rPr>
          <w:rFonts w:ascii="Times New Roman"/>
          <w:b w:val="false"/>
          <w:i w:val="false"/>
          <w:color w:val="000000"/>
          <w:sz w:val="28"/>
        </w:rPr>
        <w:t>
      6. Ерікті сақтандыру – тараптардың ерік білдіруіне қарай жүзеге асырылатын сақтандыру.</w:t>
      </w:r>
    </w:p>
    <w:bookmarkEnd w:id="57"/>
    <w:bookmarkStart w:name="z59" w:id="58"/>
    <w:p>
      <w:pPr>
        <w:spacing w:after="0"/>
        <w:ind w:left="0"/>
        <w:jc w:val="both"/>
      </w:pPr>
      <w:r>
        <w:rPr>
          <w:rFonts w:ascii="Times New Roman"/>
          <w:b w:val="false"/>
          <w:i w:val="false"/>
          <w:color w:val="000000"/>
          <w:sz w:val="28"/>
        </w:rPr>
        <w:t>
      Ерікті сақтандырудың түрлері, шарттары мен тәртібі тараптардың келісімімен айқындалады.";</w:t>
      </w:r>
    </w:p>
    <w:bookmarkEnd w:id="58"/>
    <w:bookmarkStart w:name="z60" w:id="59"/>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807-бапта</w:t>
      </w:r>
      <w:r>
        <w:rPr>
          <w:rFonts w:ascii="Times New Roman"/>
          <w:b w:val="false"/>
          <w:i w:val="false"/>
          <w:color w:val="000000"/>
          <w:sz w:val="28"/>
        </w:rPr>
        <w:t>:</w:t>
      </w:r>
    </w:p>
    <w:bookmarkEnd w:id="59"/>
    <w:bookmarkStart w:name="z61" w:id="60"/>
    <w:p>
      <w:pPr>
        <w:spacing w:after="0"/>
        <w:ind w:left="0"/>
        <w:jc w:val="both"/>
      </w:pPr>
      <w:r>
        <w:rPr>
          <w:rFonts w:ascii="Times New Roman"/>
          <w:b w:val="false"/>
          <w:i w:val="false"/>
          <w:color w:val="000000"/>
          <w:sz w:val="28"/>
        </w:rPr>
        <w:t>
      1-тармақтың екінші бөлігі мынадай редакцияда жазылсын:</w:t>
      </w:r>
    </w:p>
    <w:bookmarkEnd w:id="60"/>
    <w:bookmarkStart w:name="z62" w:id="61"/>
    <w:p>
      <w:pPr>
        <w:spacing w:after="0"/>
        <w:ind w:left="0"/>
        <w:jc w:val="both"/>
      </w:pPr>
      <w:r>
        <w:rPr>
          <w:rFonts w:ascii="Times New Roman"/>
          <w:b w:val="false"/>
          <w:i w:val="false"/>
          <w:color w:val="000000"/>
          <w:sz w:val="28"/>
        </w:rPr>
        <w:t>
      "Мiндеттi сақтандыру бойынша сақтандыру объектiсi Қазақстан Республикасының заңнамалық актілерінде айқындалады.";</w:t>
      </w:r>
    </w:p>
    <w:bookmarkEnd w:id="61"/>
    <w:bookmarkStart w:name="z63" w:id="62"/>
    <w:p>
      <w:pPr>
        <w:spacing w:after="0"/>
        <w:ind w:left="0"/>
        <w:jc w:val="both"/>
      </w:pPr>
      <w:r>
        <w:rPr>
          <w:rFonts w:ascii="Times New Roman"/>
          <w:b w:val="false"/>
          <w:i w:val="false"/>
          <w:color w:val="000000"/>
          <w:sz w:val="28"/>
        </w:rPr>
        <w:t>
      3-тармақ мынадай редакцияда жазылсын:</w:t>
      </w:r>
    </w:p>
    <w:bookmarkEnd w:id="62"/>
    <w:bookmarkStart w:name="z64" w:id="63"/>
    <w:p>
      <w:pPr>
        <w:spacing w:after="0"/>
        <w:ind w:left="0"/>
        <w:jc w:val="both"/>
      </w:pPr>
      <w:r>
        <w:rPr>
          <w:rFonts w:ascii="Times New Roman"/>
          <w:b w:val="false"/>
          <w:i w:val="false"/>
          <w:color w:val="000000"/>
          <w:sz w:val="28"/>
        </w:rPr>
        <w:t>
      "3. Осы баптың 2-тармағында көзделген мүліктік мүдделер объектiсi болатын не сақтандыру объектісі болмайтын сақтандыру шарттары маңызсыз болып табылады.";</w:t>
      </w:r>
    </w:p>
    <w:bookmarkEnd w:id="63"/>
    <w:bookmarkStart w:name="z65" w:id="64"/>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809-1-баптың</w:t>
      </w:r>
      <w:r>
        <w:rPr>
          <w:rFonts w:ascii="Times New Roman"/>
          <w:b w:val="false"/>
          <w:i w:val="false"/>
          <w:color w:val="000000"/>
          <w:sz w:val="28"/>
        </w:rPr>
        <w:t xml:space="preserve"> 2-тармағы мынадай редакцияда жазылсын:</w:t>
      </w:r>
    </w:p>
    <w:bookmarkEnd w:id="64"/>
    <w:bookmarkStart w:name="z66" w:id="65"/>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817-бабының</w:t>
      </w:r>
      <w:r>
        <w:rPr>
          <w:rFonts w:ascii="Times New Roman"/>
          <w:b w:val="false"/>
          <w:i w:val="false"/>
          <w:color w:val="000000"/>
          <w:sz w:val="28"/>
        </w:rPr>
        <w:t xml:space="preserve"> 3-тармағында көзделген белгілері бар сақтандыру жағдайы басталған кезде ғана сақтандыру төлемін жүзеге асыру көзделетін сақтандыру жинақтаушы емес сақтандыру болып табылады."; </w:t>
      </w:r>
    </w:p>
    <w:bookmarkEnd w:id="65"/>
    <w:bookmarkStart w:name="z67" w:id="66"/>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813-баптың</w:t>
      </w:r>
      <w:r>
        <w:rPr>
          <w:rFonts w:ascii="Times New Roman"/>
          <w:b w:val="false"/>
          <w:i w:val="false"/>
          <w:color w:val="000000"/>
          <w:sz w:val="28"/>
        </w:rPr>
        <w:t xml:space="preserve"> 3-тармағындағы "Сақтанушы" деген сөз "Егер Қазақстан Республикасының сақтандырудың міндетті түрлерін реттейтін жекелеген заңнамалық актілерінде өзгеше белгіленбесе, сақтанушы" деген сөздермен ауыстырылсын;</w:t>
      </w:r>
    </w:p>
    <w:bookmarkEnd w:id="66"/>
    <w:bookmarkStart w:name="z68" w:id="67"/>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816-бапта</w:t>
      </w:r>
      <w:r>
        <w:rPr>
          <w:rFonts w:ascii="Times New Roman"/>
          <w:b w:val="false"/>
          <w:i w:val="false"/>
          <w:color w:val="000000"/>
          <w:sz w:val="28"/>
        </w:rPr>
        <w:t>:</w:t>
      </w:r>
    </w:p>
    <w:bookmarkEnd w:id="67"/>
    <w:bookmarkStart w:name="z69" w:id="68"/>
    <w:p>
      <w:pPr>
        <w:spacing w:after="0"/>
        <w:ind w:left="0"/>
        <w:jc w:val="both"/>
      </w:pPr>
      <w:r>
        <w:rPr>
          <w:rFonts w:ascii="Times New Roman"/>
          <w:b w:val="false"/>
          <w:i w:val="false"/>
          <w:color w:val="000000"/>
          <w:sz w:val="28"/>
        </w:rPr>
        <w:t xml:space="preserve">
      1-тармақта: </w:t>
      </w:r>
    </w:p>
    <w:bookmarkEnd w:id="68"/>
    <w:bookmarkStart w:name="z70" w:id="69"/>
    <w:p>
      <w:pPr>
        <w:spacing w:after="0"/>
        <w:ind w:left="0"/>
        <w:jc w:val="both"/>
      </w:pPr>
      <w:r>
        <w:rPr>
          <w:rFonts w:ascii="Times New Roman"/>
          <w:b w:val="false"/>
          <w:i w:val="false"/>
          <w:color w:val="000000"/>
          <w:sz w:val="28"/>
        </w:rPr>
        <w:t>
      бірінші бөліктегі "мiндеттi сақтандыру туралы заң актiлерiне" деген сөздер "Қазақстан Республикасының заңнамалық актілеріне" деген сөздермен ауыстырылсын;</w:t>
      </w:r>
    </w:p>
    <w:bookmarkEnd w:id="69"/>
    <w:bookmarkStart w:name="z71" w:id="70"/>
    <w:p>
      <w:pPr>
        <w:spacing w:after="0"/>
        <w:ind w:left="0"/>
        <w:jc w:val="both"/>
      </w:pPr>
      <w:r>
        <w:rPr>
          <w:rFonts w:ascii="Times New Roman"/>
          <w:b w:val="false"/>
          <w:i w:val="false"/>
          <w:color w:val="000000"/>
          <w:sz w:val="28"/>
        </w:rPr>
        <w:t xml:space="preserve">
      төртінші бөлік мынадай редакцияда жазылсын: </w:t>
      </w:r>
    </w:p>
    <w:bookmarkEnd w:id="70"/>
    <w:bookmarkStart w:name="z72" w:id="71"/>
    <w:p>
      <w:pPr>
        <w:spacing w:after="0"/>
        <w:ind w:left="0"/>
        <w:jc w:val="both"/>
      </w:pPr>
      <w:r>
        <w:rPr>
          <w:rFonts w:ascii="Times New Roman"/>
          <w:b w:val="false"/>
          <w:i w:val="false"/>
          <w:color w:val="000000"/>
          <w:sz w:val="28"/>
        </w:rPr>
        <w:t>
      "Түрлері, шарттары мен тәртібі Қазақстан Республикасының сақтандырудың міндетті түрін реттейтін жекелеген заңнамалық актісінде белгіленетін міндетті сақтандыру кезінде пайда алушы – Қазақстан Республикасының осы заңнамалық актісімен, жүктелген сақтандыру кезінде Қазақстан Республикасының заңнамалық актілерімен не тараптардың келісімімен айқындалады. Сақтандырудың ерікті түрлері бойынша пайда алушыны сақтанушы тағайындайды.";</w:t>
      </w:r>
    </w:p>
    <w:bookmarkEnd w:id="71"/>
    <w:bookmarkStart w:name="z73" w:id="72"/>
    <w:p>
      <w:pPr>
        <w:spacing w:after="0"/>
        <w:ind w:left="0"/>
        <w:jc w:val="both"/>
      </w:pPr>
      <w:r>
        <w:rPr>
          <w:rFonts w:ascii="Times New Roman"/>
          <w:b w:val="false"/>
          <w:i w:val="false"/>
          <w:color w:val="000000"/>
          <w:sz w:val="28"/>
        </w:rPr>
        <w:t>
      2-тармақтың бірінші бөлігі мынадай редакцияда жазылсын:</w:t>
      </w:r>
    </w:p>
    <w:bookmarkEnd w:id="72"/>
    <w:bookmarkStart w:name="z74" w:id="73"/>
    <w:p>
      <w:pPr>
        <w:spacing w:after="0"/>
        <w:ind w:left="0"/>
        <w:jc w:val="both"/>
      </w:pPr>
      <w:r>
        <w:rPr>
          <w:rFonts w:ascii="Times New Roman"/>
          <w:b w:val="false"/>
          <w:i w:val="false"/>
          <w:color w:val="000000"/>
          <w:sz w:val="28"/>
        </w:rPr>
        <w:t>
      "2. Егер Қазақстан Республикасының заңнамалық актілерінде немесе сақтандыру шартында өзгеше көзделмесе, сақтанушы пайда алушы болып табылады.";</w:t>
      </w:r>
    </w:p>
    <w:bookmarkEnd w:id="73"/>
    <w:bookmarkStart w:name="z75" w:id="74"/>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817-бапта</w:t>
      </w:r>
      <w:r>
        <w:rPr>
          <w:rFonts w:ascii="Times New Roman"/>
          <w:b w:val="false"/>
          <w:i w:val="false"/>
          <w:color w:val="000000"/>
          <w:sz w:val="28"/>
        </w:rPr>
        <w:t>:</w:t>
      </w:r>
    </w:p>
    <w:bookmarkEnd w:id="74"/>
    <w:bookmarkStart w:name="z76" w:id="75"/>
    <w:p>
      <w:pPr>
        <w:spacing w:after="0"/>
        <w:ind w:left="0"/>
        <w:jc w:val="both"/>
      </w:pPr>
      <w:r>
        <w:rPr>
          <w:rFonts w:ascii="Times New Roman"/>
          <w:b w:val="false"/>
          <w:i w:val="false"/>
          <w:color w:val="000000"/>
          <w:sz w:val="28"/>
        </w:rPr>
        <w:t>
      тақырып мынадай редакцияда жазылсын:</w:t>
      </w:r>
    </w:p>
    <w:bookmarkEnd w:id="75"/>
    <w:bookmarkStart w:name="z77" w:id="76"/>
    <w:p>
      <w:pPr>
        <w:spacing w:after="0"/>
        <w:ind w:left="0"/>
        <w:jc w:val="both"/>
      </w:pPr>
      <w:r>
        <w:rPr>
          <w:rFonts w:ascii="Times New Roman"/>
          <w:b w:val="false"/>
          <w:i w:val="false"/>
          <w:color w:val="000000"/>
          <w:sz w:val="28"/>
        </w:rPr>
        <w:t>
      "817-бап. Сақтандыру мүддесі және сақтандыру жағдайы";</w:t>
      </w:r>
    </w:p>
    <w:bookmarkEnd w:id="76"/>
    <w:bookmarkStart w:name="z78" w:id="77"/>
    <w:p>
      <w:pPr>
        <w:spacing w:after="0"/>
        <w:ind w:left="0"/>
        <w:jc w:val="both"/>
      </w:pPr>
      <w:r>
        <w:rPr>
          <w:rFonts w:ascii="Times New Roman"/>
          <w:b w:val="false"/>
          <w:i w:val="false"/>
          <w:color w:val="000000"/>
          <w:sz w:val="28"/>
        </w:rPr>
        <w:t>
      1-тармақ мынадай редакцияда жазылсын:</w:t>
      </w:r>
    </w:p>
    <w:bookmarkEnd w:id="77"/>
    <w:bookmarkStart w:name="z79" w:id="78"/>
    <w:p>
      <w:pPr>
        <w:spacing w:after="0"/>
        <w:ind w:left="0"/>
        <w:jc w:val="both"/>
      </w:pPr>
      <w:r>
        <w:rPr>
          <w:rFonts w:ascii="Times New Roman"/>
          <w:b w:val="false"/>
          <w:i w:val="false"/>
          <w:color w:val="000000"/>
          <w:sz w:val="28"/>
        </w:rPr>
        <w:t>
      "1. Сақтандыру шарты сақтандыру мүддесінің болуын көздеуге тиіс.";</w:t>
      </w:r>
    </w:p>
    <w:bookmarkEnd w:id="78"/>
    <w:bookmarkStart w:name="z80" w:id="79"/>
    <w:p>
      <w:pPr>
        <w:spacing w:after="0"/>
        <w:ind w:left="0"/>
        <w:jc w:val="both"/>
      </w:pPr>
      <w:r>
        <w:rPr>
          <w:rFonts w:ascii="Times New Roman"/>
          <w:b w:val="false"/>
          <w:i w:val="false"/>
          <w:color w:val="000000"/>
          <w:sz w:val="28"/>
        </w:rPr>
        <w:t>
      мынадай мазмұндағы 1-1 және 1-2-тармақтармен толықтырылсын:</w:t>
      </w:r>
    </w:p>
    <w:bookmarkEnd w:id="79"/>
    <w:bookmarkStart w:name="z81" w:id="80"/>
    <w:p>
      <w:pPr>
        <w:spacing w:after="0"/>
        <w:ind w:left="0"/>
        <w:jc w:val="both"/>
      </w:pPr>
      <w:r>
        <w:rPr>
          <w:rFonts w:ascii="Times New Roman"/>
          <w:b w:val="false"/>
          <w:i w:val="false"/>
          <w:color w:val="000000"/>
          <w:sz w:val="28"/>
        </w:rPr>
        <w:t>
      "1-1. Сақтандыру мүддесі – жинақтаушы сақтандыру шарты бойынша көзделуі мүмкін оқиғаларды қоспағанда, сақтанушының (сақтандырылушының, пайда алушының) тәуекелдерді болғызбаудағы және сақтандыру жағдайының басталуына жол бермеудегі мүліктік мүддесі.</w:t>
      </w:r>
    </w:p>
    <w:bookmarkEnd w:id="80"/>
    <w:bookmarkStart w:name="z82" w:id="81"/>
    <w:p>
      <w:pPr>
        <w:spacing w:after="0"/>
        <w:ind w:left="0"/>
        <w:jc w:val="both"/>
      </w:pPr>
      <w:r>
        <w:rPr>
          <w:rFonts w:ascii="Times New Roman"/>
          <w:b w:val="false"/>
          <w:i w:val="false"/>
          <w:color w:val="000000"/>
          <w:sz w:val="28"/>
        </w:rPr>
        <w:t>
      1-2. Сақтандыру жағдайы – басталған кезде сақтандыру шартында сақтандыру төлемін жүзеге асыру көзделетін оқиға.";</w:t>
      </w:r>
    </w:p>
    <w:bookmarkEnd w:id="81"/>
    <w:bookmarkStart w:name="z83" w:id="82"/>
    <w:p>
      <w:pPr>
        <w:spacing w:after="0"/>
        <w:ind w:left="0"/>
        <w:jc w:val="both"/>
      </w:pPr>
      <w:r>
        <w:rPr>
          <w:rFonts w:ascii="Times New Roman"/>
          <w:b w:val="false"/>
          <w:i w:val="false"/>
          <w:color w:val="000000"/>
          <w:sz w:val="28"/>
        </w:rPr>
        <w:t>
      2-тармақтағы "мiндеттi сақтандыру туралы заң актiлерiмен" деген сөздер "Қазақстан Республикасының заңнамалық актілерінде" деген сөздермен ауыстырылсын;</w:t>
      </w:r>
    </w:p>
    <w:bookmarkEnd w:id="82"/>
    <w:bookmarkStart w:name="z84" w:id="83"/>
    <w:p>
      <w:pPr>
        <w:spacing w:after="0"/>
        <w:ind w:left="0"/>
        <w:jc w:val="both"/>
      </w:pPr>
      <w:r>
        <w:rPr>
          <w:rFonts w:ascii="Times New Roman"/>
          <w:b w:val="false"/>
          <w:i w:val="false"/>
          <w:color w:val="000000"/>
          <w:sz w:val="28"/>
        </w:rPr>
        <w:t>
      3-тармақ мынадай редакцияда жазылсын:</w:t>
      </w:r>
    </w:p>
    <w:bookmarkEnd w:id="83"/>
    <w:bookmarkStart w:name="z85" w:id="84"/>
    <w:p>
      <w:pPr>
        <w:spacing w:after="0"/>
        <w:ind w:left="0"/>
        <w:jc w:val="both"/>
      </w:pPr>
      <w:r>
        <w:rPr>
          <w:rFonts w:ascii="Times New Roman"/>
          <w:b w:val="false"/>
          <w:i w:val="false"/>
          <w:color w:val="000000"/>
          <w:sz w:val="28"/>
        </w:rPr>
        <w:t xml:space="preserve">
      "3. Сақтандыру жағдайы ретінде қарастырылатын оқиғада төменде санамаланған белгілердің барлығы (жинақтаушы сақтандыру шарты бойынша көзделуі мүмкін оқиғаларды қоспағанда) болуға тиіс: </w:t>
      </w:r>
    </w:p>
    <w:bookmarkEnd w:id="84"/>
    <w:bookmarkStart w:name="z86" w:id="85"/>
    <w:p>
      <w:pPr>
        <w:spacing w:after="0"/>
        <w:ind w:left="0"/>
        <w:jc w:val="both"/>
      </w:pPr>
      <w:r>
        <w:rPr>
          <w:rFonts w:ascii="Times New Roman"/>
          <w:b w:val="false"/>
          <w:i w:val="false"/>
          <w:color w:val="000000"/>
          <w:sz w:val="28"/>
        </w:rPr>
        <w:t xml:space="preserve">
      оқиғаның басталу ықтималдығы мен кездейсоқтығы; </w:t>
      </w:r>
    </w:p>
    <w:bookmarkEnd w:id="85"/>
    <w:bookmarkStart w:name="z87" w:id="86"/>
    <w:p>
      <w:pPr>
        <w:spacing w:after="0"/>
        <w:ind w:left="0"/>
        <w:jc w:val="both"/>
      </w:pPr>
      <w:r>
        <w:rPr>
          <w:rFonts w:ascii="Times New Roman"/>
          <w:b w:val="false"/>
          <w:i w:val="false"/>
          <w:color w:val="000000"/>
          <w:sz w:val="28"/>
        </w:rPr>
        <w:t xml:space="preserve">
      оқиғаның басталуының нақты уақытына немесе орнына, сондай-ақ оқиғаның басталу салдарынан болған залалдардың мөлшеріне қатысты болжанбайтындығы; </w:t>
      </w:r>
    </w:p>
    <w:bookmarkEnd w:id="86"/>
    <w:bookmarkStart w:name="z88" w:id="87"/>
    <w:p>
      <w:pPr>
        <w:spacing w:after="0"/>
        <w:ind w:left="0"/>
        <w:jc w:val="both"/>
      </w:pPr>
      <w:r>
        <w:rPr>
          <w:rFonts w:ascii="Times New Roman"/>
          <w:b w:val="false"/>
          <w:i w:val="false"/>
          <w:color w:val="000000"/>
          <w:sz w:val="28"/>
        </w:rPr>
        <w:t>
      оқиға шарттың қолданылуы шегінде сөзсіз және объективті түрде болуға тиіс, бұлар жөнінде тараптар немесе ең болмағанда, сақтанушы көрінеу білді немесе алдын ала хабардар болды деген қауіптің болмауы;</w:t>
      </w:r>
    </w:p>
    <w:bookmarkEnd w:id="87"/>
    <w:bookmarkStart w:name="z89" w:id="88"/>
    <w:p>
      <w:pPr>
        <w:spacing w:after="0"/>
        <w:ind w:left="0"/>
        <w:jc w:val="both"/>
      </w:pPr>
      <w:r>
        <w:rPr>
          <w:rFonts w:ascii="Times New Roman"/>
          <w:b w:val="false"/>
          <w:i w:val="false"/>
          <w:color w:val="000000"/>
          <w:sz w:val="28"/>
        </w:rPr>
        <w:t>
      оқиғаның басталуында сақтанушының (сақтандырылушының, пайда алушының) мүліктік мүддесі үшін теріс, экономикалық тұрғыдан тиімсіз салдардың болуы;</w:t>
      </w:r>
    </w:p>
    <w:bookmarkEnd w:id="88"/>
    <w:bookmarkStart w:name="z90" w:id="89"/>
    <w:p>
      <w:pPr>
        <w:spacing w:after="0"/>
        <w:ind w:left="0"/>
        <w:jc w:val="both"/>
      </w:pPr>
      <w:r>
        <w:rPr>
          <w:rFonts w:ascii="Times New Roman"/>
          <w:b w:val="false"/>
          <w:i w:val="false"/>
          <w:color w:val="000000"/>
          <w:sz w:val="28"/>
        </w:rPr>
        <w:t>
      оқиғаның басталуы сақтанушының (сақтандырылушының, пайда алушының) ерік-қалауымен және (немесе) пиғылымен байланысты болмауы және пайда алу және (немесе) ұтыс алу (алыпсатарлық тәуекел) мақсатын көздемеуі.";</w:t>
      </w:r>
    </w:p>
    <w:bookmarkEnd w:id="89"/>
    <w:bookmarkStart w:name="z91" w:id="90"/>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818-баптың</w:t>
      </w:r>
      <w:r>
        <w:rPr>
          <w:rFonts w:ascii="Times New Roman"/>
          <w:b w:val="false"/>
          <w:i w:val="false"/>
          <w:color w:val="000000"/>
          <w:sz w:val="28"/>
        </w:rPr>
        <w:t xml:space="preserve"> 1 және 2-тармақтары мынадай редакцияда жазылсын:</w:t>
      </w:r>
    </w:p>
    <w:bookmarkEnd w:id="90"/>
    <w:bookmarkStart w:name="z92" w:id="91"/>
    <w:p>
      <w:pPr>
        <w:spacing w:after="0"/>
        <w:ind w:left="0"/>
        <w:jc w:val="both"/>
      </w:pPr>
      <w:r>
        <w:rPr>
          <w:rFonts w:ascii="Times New Roman"/>
          <w:b w:val="false"/>
          <w:i w:val="false"/>
          <w:color w:val="000000"/>
          <w:sz w:val="28"/>
        </w:rPr>
        <w:t>
      "1. Сақтандыру сыйлықақысы – сақтанушы сақтандырушыға соңғысы сақтандыру шартында айқындалған мөлшерде сақтанушыға (пайда алушыға) сақтандыру төлемiн жүргiзу мiндеттемелерiн қабылдағаны үшiн төлеуге мiндеттi ақша сомасы.</w:t>
      </w:r>
    </w:p>
    <w:bookmarkEnd w:id="91"/>
    <w:bookmarkStart w:name="z93" w:id="92"/>
    <w:p>
      <w:pPr>
        <w:spacing w:after="0"/>
        <w:ind w:left="0"/>
        <w:jc w:val="both"/>
      </w:pPr>
      <w:r>
        <w:rPr>
          <w:rFonts w:ascii="Times New Roman"/>
          <w:b w:val="false"/>
          <w:i w:val="false"/>
          <w:color w:val="000000"/>
          <w:sz w:val="28"/>
        </w:rPr>
        <w:t xml:space="preserve">
      Инвестициялау мақсаттары үшін сақтанушылардан алынған сақтандыру сыйлықақыларының бір бөлігін және сақтанушының инвестицияларға қатысу талабы көзделетін сақтандыру шарттары бойынша оларды инвестициялаудан алынған кірістерді (шеккен залалдарды), сондай-ақ осы Кодекстің 845-1-бабының </w:t>
      </w:r>
      <w:r>
        <w:rPr>
          <w:rFonts w:ascii="Times New Roman"/>
          <w:b w:val="false"/>
          <w:i w:val="false"/>
          <w:color w:val="000000"/>
          <w:sz w:val="28"/>
        </w:rPr>
        <w:t>3-тармағында</w:t>
      </w:r>
      <w:r>
        <w:rPr>
          <w:rFonts w:ascii="Times New Roman"/>
          <w:b w:val="false"/>
          <w:i w:val="false"/>
          <w:color w:val="000000"/>
          <w:sz w:val="28"/>
        </w:rPr>
        <w:t xml:space="preserve"> көзделген жағдайды қоспағанда, сақтандырушы сақтанушыдан алған сақтандыру сыйлықақылары оған меншік құқығымен тиесілі болады.</w:t>
      </w:r>
    </w:p>
    <w:bookmarkEnd w:id="92"/>
    <w:bookmarkStart w:name="z94" w:id="93"/>
    <w:p>
      <w:pPr>
        <w:spacing w:after="0"/>
        <w:ind w:left="0"/>
        <w:jc w:val="both"/>
      </w:pPr>
      <w:r>
        <w:rPr>
          <w:rFonts w:ascii="Times New Roman"/>
          <w:b w:val="false"/>
          <w:i w:val="false"/>
          <w:color w:val="000000"/>
          <w:sz w:val="28"/>
        </w:rPr>
        <w:t>
      2. Сақтандыру сыйлықақыларының мөлшерлері шартта белгіленеді. Міндетті сақтандыру кезінде сақтандыру сыйлықақыларының мөлшерлері Қазақстан Республикасының сақтандырудың міндетті түрін реттейтін жекелеген заңнамалық актісінде белгіленеді.</w:t>
      </w:r>
    </w:p>
    <w:bookmarkEnd w:id="93"/>
    <w:bookmarkStart w:name="z95" w:id="94"/>
    <w:p>
      <w:pPr>
        <w:spacing w:after="0"/>
        <w:ind w:left="0"/>
        <w:jc w:val="both"/>
      </w:pPr>
      <w:r>
        <w:rPr>
          <w:rFonts w:ascii="Times New Roman"/>
          <w:b w:val="false"/>
          <w:i w:val="false"/>
          <w:color w:val="000000"/>
          <w:sz w:val="28"/>
        </w:rPr>
        <w:t>
      Сақтандыру сыйлықақыларын төлеу тәртібі мен мерзімдері шартта айқындалады. Міндетті сақтандыру кезінде олар Қазақстан Республикасының заңнамалық актілерінде айқындалуы мүмкін.";</w:t>
      </w:r>
    </w:p>
    <w:bookmarkEnd w:id="94"/>
    <w:bookmarkStart w:name="z96" w:id="95"/>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819-баптың</w:t>
      </w:r>
      <w:r>
        <w:rPr>
          <w:rFonts w:ascii="Times New Roman"/>
          <w:b w:val="false"/>
          <w:i w:val="false"/>
          <w:color w:val="000000"/>
          <w:sz w:val="28"/>
        </w:rPr>
        <w:t xml:space="preserve"> 2-тармағы мынадай редакцияда жазылсын:</w:t>
      </w:r>
    </w:p>
    <w:bookmarkEnd w:id="95"/>
    <w:bookmarkStart w:name="z97" w:id="96"/>
    <w:p>
      <w:pPr>
        <w:spacing w:after="0"/>
        <w:ind w:left="0"/>
        <w:jc w:val="both"/>
      </w:pPr>
      <w:r>
        <w:rPr>
          <w:rFonts w:ascii="Times New Roman"/>
          <w:b w:val="false"/>
          <w:i w:val="false"/>
          <w:color w:val="000000"/>
          <w:sz w:val="28"/>
        </w:rPr>
        <w:t>
      "2. Сақтандыру сомаларының мөлшерлері (аннуитеттік сақтандыру шарттары мен сақтанушының инвестицияларға қатысу талабы көзделетін сақтандыру шарттарын қоспағанда) шартта белгіленеді. Міндетті сақтандыру кезінде олар Қазақстан Республикасының заңнамалық актілерінде белгіленген мөлшерлерден кем болмайды.";</w:t>
      </w:r>
    </w:p>
    <w:bookmarkEnd w:id="96"/>
    <w:bookmarkStart w:name="z98" w:id="97"/>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820-бапта</w:t>
      </w:r>
      <w:r>
        <w:rPr>
          <w:rFonts w:ascii="Times New Roman"/>
          <w:b w:val="false"/>
          <w:i w:val="false"/>
          <w:color w:val="000000"/>
          <w:sz w:val="28"/>
        </w:rPr>
        <w:t>:</w:t>
      </w:r>
    </w:p>
    <w:bookmarkEnd w:id="97"/>
    <w:bookmarkStart w:name="z99" w:id="98"/>
    <w:p>
      <w:pPr>
        <w:spacing w:after="0"/>
        <w:ind w:left="0"/>
        <w:jc w:val="both"/>
      </w:pPr>
      <w:r>
        <w:rPr>
          <w:rFonts w:ascii="Times New Roman"/>
          <w:b w:val="false"/>
          <w:i w:val="false"/>
          <w:color w:val="000000"/>
          <w:sz w:val="28"/>
        </w:rPr>
        <w:t>
      2 және 3-тармақтар мынадай редакцияда жазылсын:</w:t>
      </w:r>
    </w:p>
    <w:bookmarkEnd w:id="98"/>
    <w:bookmarkStart w:name="z100" w:id="99"/>
    <w:p>
      <w:pPr>
        <w:spacing w:after="0"/>
        <w:ind w:left="0"/>
        <w:jc w:val="both"/>
      </w:pPr>
      <w:r>
        <w:rPr>
          <w:rFonts w:ascii="Times New Roman"/>
          <w:b w:val="false"/>
          <w:i w:val="false"/>
          <w:color w:val="000000"/>
          <w:sz w:val="28"/>
        </w:rPr>
        <w:t>
      "2. Сақтандыру төлемінің мөлшерлерін айқындау тәртібі шартта белгіленеді. Міндетті сақтандыру бойынша сақтандыру төлемінің мөлшерлерін айқындау тәртібі Қазақстан Республикасының сақтандырудың міндетті түрін реттейтін жекелеген заңнамалық актісінде белгіленеді.</w:t>
      </w:r>
    </w:p>
    <w:bookmarkEnd w:id="99"/>
    <w:bookmarkStart w:name="z101" w:id="100"/>
    <w:p>
      <w:pPr>
        <w:spacing w:after="0"/>
        <w:ind w:left="0"/>
        <w:jc w:val="both"/>
      </w:pPr>
      <w:r>
        <w:rPr>
          <w:rFonts w:ascii="Times New Roman"/>
          <w:b w:val="false"/>
          <w:i w:val="false"/>
          <w:color w:val="000000"/>
          <w:sz w:val="28"/>
        </w:rPr>
        <w:t>
      3. Сақтандыру төлемдерiн жүзеге асыру тәртібі мен мерзiмдерi шартта айқындалады.</w:t>
      </w:r>
    </w:p>
    <w:bookmarkEnd w:id="100"/>
    <w:bookmarkStart w:name="z102" w:id="101"/>
    <w:p>
      <w:pPr>
        <w:spacing w:after="0"/>
        <w:ind w:left="0"/>
        <w:jc w:val="both"/>
      </w:pPr>
      <w:r>
        <w:rPr>
          <w:rFonts w:ascii="Times New Roman"/>
          <w:b w:val="false"/>
          <w:i w:val="false"/>
          <w:color w:val="000000"/>
          <w:sz w:val="28"/>
        </w:rPr>
        <w:t>
      Міндетті сақтандыру бойынша олар Қазақстан Республикасының заңнамалық актілерінде айқындалуы мүмкін.";</w:t>
      </w:r>
    </w:p>
    <w:bookmarkEnd w:id="101"/>
    <w:bookmarkStart w:name="z103" w:id="102"/>
    <w:p>
      <w:pPr>
        <w:spacing w:after="0"/>
        <w:ind w:left="0"/>
        <w:jc w:val="both"/>
      </w:pPr>
      <w:r>
        <w:rPr>
          <w:rFonts w:ascii="Times New Roman"/>
          <w:b w:val="false"/>
          <w:i w:val="false"/>
          <w:color w:val="000000"/>
          <w:sz w:val="28"/>
        </w:rPr>
        <w:t>
      8-тармақтағы "мiндеттi сақтандыру туралы заң актiлерiнде" деген сөздер "Қазақстан Республикасының заңнамалық актілерінде" деген сөздермен ауыстырылсын;</w:t>
      </w:r>
    </w:p>
    <w:bookmarkEnd w:id="102"/>
    <w:bookmarkStart w:name="z104" w:id="103"/>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823-бап</w:t>
      </w:r>
      <w:r>
        <w:rPr>
          <w:rFonts w:ascii="Times New Roman"/>
          <w:b w:val="false"/>
          <w:i w:val="false"/>
          <w:color w:val="000000"/>
          <w:sz w:val="28"/>
        </w:rPr>
        <w:t xml:space="preserve"> мынадай редакцияда жазылсын:</w:t>
      </w:r>
    </w:p>
    <w:bookmarkEnd w:id="103"/>
    <w:bookmarkStart w:name="z105" w:id="104"/>
    <w:p>
      <w:pPr>
        <w:spacing w:after="0"/>
        <w:ind w:left="0"/>
        <w:jc w:val="both"/>
      </w:pPr>
      <w:r>
        <w:rPr>
          <w:rFonts w:ascii="Times New Roman"/>
          <w:b w:val="false"/>
          <w:i w:val="false"/>
          <w:color w:val="000000"/>
          <w:sz w:val="28"/>
        </w:rPr>
        <w:t xml:space="preserve">
      "823-бап. Ортақ сақтандыру және бірлескен қайта сақтандыру </w:t>
      </w:r>
    </w:p>
    <w:bookmarkEnd w:id="104"/>
    <w:bookmarkStart w:name="z106" w:id="105"/>
    <w:p>
      <w:pPr>
        <w:spacing w:after="0"/>
        <w:ind w:left="0"/>
        <w:jc w:val="both"/>
      </w:pPr>
      <w:r>
        <w:rPr>
          <w:rFonts w:ascii="Times New Roman"/>
          <w:b w:val="false"/>
          <w:i w:val="false"/>
          <w:color w:val="000000"/>
          <w:sz w:val="28"/>
        </w:rPr>
        <w:t xml:space="preserve">
      1. Сақтандыру объектiсi бірлескен қызмет (ортақ сақтандыру) туралы шарт негізінде жай серіктестік (сақтандыру пулын) құру арқылы бiрнеше сақтандырушымен бірлесіп бір ортақ сақтандыру шарты бойынша сақтандырылуы мүмкін. </w:t>
      </w:r>
    </w:p>
    <w:bookmarkEnd w:id="105"/>
    <w:bookmarkStart w:name="z107" w:id="106"/>
    <w:p>
      <w:pPr>
        <w:spacing w:after="0"/>
        <w:ind w:left="0"/>
        <w:jc w:val="both"/>
      </w:pPr>
      <w:r>
        <w:rPr>
          <w:rFonts w:ascii="Times New Roman"/>
          <w:b w:val="false"/>
          <w:i w:val="false"/>
          <w:color w:val="000000"/>
          <w:sz w:val="28"/>
        </w:rPr>
        <w:t>
      Қайта сақтандыру объектісі бірлескен қызмет (бірлескен қайта сақтандыру) туралы шарт негізінде жай серіктестік (қайта сақтандыру пулын) құру арқылы бiрнеше қайта сақтандырушымен бірлесіп бір бірлескен қайта сақтандыру шарты бойынша сақтандырылуы мүмкін.</w:t>
      </w:r>
    </w:p>
    <w:bookmarkEnd w:id="106"/>
    <w:bookmarkStart w:name="z108" w:id="107"/>
    <w:p>
      <w:pPr>
        <w:spacing w:after="0"/>
        <w:ind w:left="0"/>
        <w:jc w:val="both"/>
      </w:pPr>
      <w:r>
        <w:rPr>
          <w:rFonts w:ascii="Times New Roman"/>
          <w:b w:val="false"/>
          <w:i w:val="false"/>
          <w:color w:val="000000"/>
          <w:sz w:val="28"/>
        </w:rPr>
        <w:t xml:space="preserve">
      Бұл ретте ортақ сақтандыру (бірлескен қайта сақтандыру) шартында әрбір сақтандырушының (қайта сақтандырушының) келісілген үлестердегі құқықтары мен міндеттерін айқындайтын талаптар қамтылуға тиіс. </w:t>
      </w:r>
    </w:p>
    <w:bookmarkEnd w:id="107"/>
    <w:bookmarkStart w:name="z109" w:id="108"/>
    <w:p>
      <w:pPr>
        <w:spacing w:after="0"/>
        <w:ind w:left="0"/>
        <w:jc w:val="both"/>
      </w:pPr>
      <w:r>
        <w:rPr>
          <w:rFonts w:ascii="Times New Roman"/>
          <w:b w:val="false"/>
          <w:i w:val="false"/>
          <w:color w:val="000000"/>
          <w:sz w:val="28"/>
        </w:rPr>
        <w:t>
      Егер ортақ сақтандыру (бірлескен қайта сақтандыру) шартында өзгеше айқындалмаса, сақтандыру (қайта сақтандыру) пулына қатысушылар сақтанушының (пайда алушының) немесе қайта сақтанушының алдында сақтандыру (қайта сақтандыру) пулының міндеттемелері бойынша, оның ішінде сақтандыру төлемін жүзеге асыру үшін ортақтасып жауап береді.</w:t>
      </w:r>
    </w:p>
    <w:bookmarkEnd w:id="108"/>
    <w:bookmarkStart w:name="z110" w:id="109"/>
    <w:p>
      <w:pPr>
        <w:spacing w:after="0"/>
        <w:ind w:left="0"/>
        <w:jc w:val="both"/>
      </w:pPr>
      <w:r>
        <w:rPr>
          <w:rFonts w:ascii="Times New Roman"/>
          <w:b w:val="false"/>
          <w:i w:val="false"/>
          <w:color w:val="000000"/>
          <w:sz w:val="28"/>
        </w:rPr>
        <w:t xml:space="preserve">
      2. Сақтандырушылар (қайта сақтандырушылар) арасында тиісті келісім болған кезде олардың бірі сақтанушымен (қайта сақтанушымен) өзара қарым-қатынастарда барлық сақтандырушылардың (қайта сақтандырушылардың) атынан өкілдік ете алады. </w:t>
      </w:r>
    </w:p>
    <w:bookmarkEnd w:id="109"/>
    <w:bookmarkStart w:name="z111" w:id="110"/>
    <w:p>
      <w:pPr>
        <w:spacing w:after="0"/>
        <w:ind w:left="0"/>
        <w:jc w:val="both"/>
      </w:pPr>
      <w:r>
        <w:rPr>
          <w:rFonts w:ascii="Times New Roman"/>
          <w:b w:val="false"/>
          <w:i w:val="false"/>
          <w:color w:val="000000"/>
          <w:sz w:val="28"/>
        </w:rPr>
        <w:t>
      3. Сақтандыру (қайта сақтандыру) пулы қатысушыларының ортақ істеріне басшылық етуді және оларды жүргізуді сақтандыру (қайта сақтандыру) пулына қатысушылармен тиісті келісім болған кезде сақтандыру брокері жүзеге асыруы мүмкін.";</w:t>
      </w:r>
    </w:p>
    <w:bookmarkEnd w:id="110"/>
    <w:bookmarkStart w:name="z112" w:id="111"/>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824-бапта</w:t>
      </w:r>
      <w:r>
        <w:rPr>
          <w:rFonts w:ascii="Times New Roman"/>
          <w:b w:val="false"/>
          <w:i w:val="false"/>
          <w:color w:val="000000"/>
          <w:sz w:val="28"/>
        </w:rPr>
        <w:t>:</w:t>
      </w:r>
    </w:p>
    <w:bookmarkEnd w:id="111"/>
    <w:bookmarkStart w:name="z113" w:id="112"/>
    <w:p>
      <w:pPr>
        <w:spacing w:after="0"/>
        <w:ind w:left="0"/>
        <w:jc w:val="both"/>
      </w:pPr>
      <w:r>
        <w:rPr>
          <w:rFonts w:ascii="Times New Roman"/>
          <w:b w:val="false"/>
          <w:i w:val="false"/>
          <w:color w:val="000000"/>
          <w:sz w:val="28"/>
        </w:rPr>
        <w:t>
      1-тармақ мынадай редакцияда жазылсын:</w:t>
      </w:r>
    </w:p>
    <w:bookmarkEnd w:id="112"/>
    <w:bookmarkStart w:name="z114" w:id="113"/>
    <w:p>
      <w:pPr>
        <w:spacing w:after="0"/>
        <w:ind w:left="0"/>
        <w:jc w:val="both"/>
      </w:pPr>
      <w:r>
        <w:rPr>
          <w:rFonts w:ascii="Times New Roman"/>
          <w:b w:val="false"/>
          <w:i w:val="false"/>
          <w:color w:val="000000"/>
          <w:sz w:val="28"/>
        </w:rPr>
        <w:t>
      "1. Сақтандырушы сақтанушы алдындағы өз мiндеттемелерiнiң барлығын немесе бiр бөлiгiн орындау тәуекелін жабуды басқа сақтандырушыда (қайта сақтандырушыда) қайта сақтандыру арқылы қамтамасыз етуге құқылы.</w:t>
      </w:r>
    </w:p>
    <w:bookmarkEnd w:id="113"/>
    <w:bookmarkStart w:name="z115" w:id="114"/>
    <w:p>
      <w:pPr>
        <w:spacing w:after="0"/>
        <w:ind w:left="0"/>
        <w:jc w:val="both"/>
      </w:pPr>
      <w:r>
        <w:rPr>
          <w:rFonts w:ascii="Times New Roman"/>
          <w:b w:val="false"/>
          <w:i w:val="false"/>
          <w:color w:val="000000"/>
          <w:sz w:val="28"/>
        </w:rPr>
        <w:t xml:space="preserve">
      Қайта сақтанушының сақтандырушы (қайта сақтандырушы) ретінде жасасқан сақтандыру (қайта сақтандыру) шарты бойынша сақтандыру төлемін жүзеге асыру тәуекеліне байланысты мүліктік мүдделері қайта сақтандыру объектілері болуы мүмкін. </w:t>
      </w:r>
    </w:p>
    <w:bookmarkEnd w:id="114"/>
    <w:bookmarkStart w:name="z116" w:id="115"/>
    <w:p>
      <w:pPr>
        <w:spacing w:after="0"/>
        <w:ind w:left="0"/>
        <w:jc w:val="both"/>
      </w:pPr>
      <w:r>
        <w:rPr>
          <w:rFonts w:ascii="Times New Roman"/>
          <w:b w:val="false"/>
          <w:i w:val="false"/>
          <w:color w:val="000000"/>
          <w:sz w:val="28"/>
        </w:rPr>
        <w:t xml:space="preserve">
      Қайта сақтанушының құқыққа қайшы мүліктік мүдделері қайта сақтандыруға жатпайды. </w:t>
      </w:r>
    </w:p>
    <w:bookmarkEnd w:id="115"/>
    <w:bookmarkStart w:name="z117" w:id="116"/>
    <w:p>
      <w:pPr>
        <w:spacing w:after="0"/>
        <w:ind w:left="0"/>
        <w:jc w:val="both"/>
      </w:pPr>
      <w:r>
        <w:rPr>
          <w:rFonts w:ascii="Times New Roman"/>
          <w:b w:val="false"/>
          <w:i w:val="false"/>
          <w:color w:val="000000"/>
          <w:sz w:val="28"/>
        </w:rPr>
        <w:t xml:space="preserve">
      Қайта сақтанушының құқыққа қайшы мүліктік мүдделері объектісі болатын не қайта сақтандыру объектісі болмайтын қайта сақтандыру шарттары маңызсыз болып табылады."; </w:t>
      </w:r>
    </w:p>
    <w:bookmarkEnd w:id="116"/>
    <w:bookmarkStart w:name="z118" w:id="117"/>
    <w:p>
      <w:pPr>
        <w:spacing w:after="0"/>
        <w:ind w:left="0"/>
        <w:jc w:val="both"/>
      </w:pPr>
      <w:r>
        <w:rPr>
          <w:rFonts w:ascii="Times New Roman"/>
          <w:b w:val="false"/>
          <w:i w:val="false"/>
          <w:color w:val="000000"/>
          <w:sz w:val="28"/>
        </w:rPr>
        <w:t xml:space="preserve">
      4-тармақ алып тасталсын; </w:t>
      </w:r>
    </w:p>
    <w:bookmarkEnd w:id="117"/>
    <w:bookmarkStart w:name="z119" w:id="118"/>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825-бап</w:t>
      </w:r>
      <w:r>
        <w:rPr>
          <w:rFonts w:ascii="Times New Roman"/>
          <w:b w:val="false"/>
          <w:i w:val="false"/>
          <w:color w:val="000000"/>
          <w:sz w:val="28"/>
        </w:rPr>
        <w:t xml:space="preserve"> мынадай редакцияда жазылсын:</w:t>
      </w:r>
    </w:p>
    <w:bookmarkEnd w:id="118"/>
    <w:bookmarkStart w:name="z120" w:id="119"/>
    <w:p>
      <w:pPr>
        <w:spacing w:after="0"/>
        <w:ind w:left="0"/>
        <w:jc w:val="both"/>
      </w:pPr>
      <w:r>
        <w:rPr>
          <w:rFonts w:ascii="Times New Roman"/>
          <w:b w:val="false"/>
          <w:i w:val="false"/>
          <w:color w:val="000000"/>
          <w:sz w:val="28"/>
        </w:rPr>
        <w:t xml:space="preserve">
      "825-бап. Сақтандыру шартының нысаны </w:t>
      </w:r>
    </w:p>
    <w:bookmarkEnd w:id="119"/>
    <w:bookmarkStart w:name="z121" w:id="120"/>
    <w:p>
      <w:pPr>
        <w:spacing w:after="0"/>
        <w:ind w:left="0"/>
        <w:jc w:val="both"/>
      </w:pPr>
      <w:r>
        <w:rPr>
          <w:rFonts w:ascii="Times New Roman"/>
          <w:b w:val="false"/>
          <w:i w:val="false"/>
          <w:color w:val="000000"/>
          <w:sz w:val="28"/>
        </w:rPr>
        <w:t xml:space="preserve">
      1. Сақтандыру шарты: </w:t>
      </w:r>
    </w:p>
    <w:bookmarkEnd w:id="120"/>
    <w:bookmarkStart w:name="z122" w:id="121"/>
    <w:p>
      <w:pPr>
        <w:spacing w:after="0"/>
        <w:ind w:left="0"/>
        <w:jc w:val="both"/>
      </w:pPr>
      <w:r>
        <w:rPr>
          <w:rFonts w:ascii="Times New Roman"/>
          <w:b w:val="false"/>
          <w:i w:val="false"/>
          <w:color w:val="000000"/>
          <w:sz w:val="28"/>
        </w:rPr>
        <w:t>
      1) тараптардың сақтандыру шартын жасауы;</w:t>
      </w:r>
    </w:p>
    <w:bookmarkEnd w:id="121"/>
    <w:bookmarkStart w:name="z123" w:id="122"/>
    <w:p>
      <w:pPr>
        <w:spacing w:after="0"/>
        <w:ind w:left="0"/>
        <w:jc w:val="both"/>
      </w:pPr>
      <w:r>
        <w:rPr>
          <w:rFonts w:ascii="Times New Roman"/>
          <w:b w:val="false"/>
          <w:i w:val="false"/>
          <w:color w:val="000000"/>
          <w:sz w:val="28"/>
        </w:rPr>
        <w:t xml:space="preserve">
      2) сақтанушының Қазақстан Республикасының заңнамалық актілерінде көзделген сақтандырудың үлгілік талаптарына не сақтандырушы біржақты тәртіппен әзірлеген сақтандыру қағидаларына қосылуы (қосылу шарты) және сақтандырушының сақтанушыға сақтандыру полисiн ресімдеуi арқылы жазбаша нысанда жасалады. </w:t>
      </w:r>
    </w:p>
    <w:bookmarkEnd w:id="122"/>
    <w:bookmarkStart w:name="z124" w:id="123"/>
    <w:p>
      <w:pPr>
        <w:spacing w:after="0"/>
        <w:ind w:left="0"/>
        <w:jc w:val="both"/>
      </w:pPr>
      <w:r>
        <w:rPr>
          <w:rFonts w:ascii="Times New Roman"/>
          <w:b w:val="false"/>
          <w:i w:val="false"/>
          <w:color w:val="000000"/>
          <w:sz w:val="28"/>
        </w:rPr>
        <w:t>
      2. Міндетті сақтандыру бойынша шарттың нысаны – Қазақстан Республикасының сақтандырудың міндетті түрлерін реттейтін жекелеген заңнамалық актілерінде, жүктелген сақтандыру бойынша Қазақстан Республикасының заңнамалық актілерінде көзделген ең төмен талаптар сақтала отырып тараптардың келісімімен белгіленеді, ал ерікті сақтандыру бойынша сақтандырушы белгілейді не тараптардың келісімімен белгіленеді.</w:t>
      </w:r>
    </w:p>
    <w:bookmarkEnd w:id="123"/>
    <w:bookmarkStart w:name="z125" w:id="124"/>
    <w:p>
      <w:pPr>
        <w:spacing w:after="0"/>
        <w:ind w:left="0"/>
        <w:jc w:val="both"/>
      </w:pPr>
      <w:r>
        <w:rPr>
          <w:rFonts w:ascii="Times New Roman"/>
          <w:b w:val="false"/>
          <w:i w:val="false"/>
          <w:color w:val="000000"/>
          <w:sz w:val="28"/>
        </w:rPr>
        <w:t xml:space="preserve">
      Сақтандырушы сақтандыру шартын жасасу кезінде сақтандырудың үлгілік талаптарына немесе қағидаларына сәйкес сақтандыру түрлері бойынша әзірленген шарттарды қолдануға құқылы. </w:t>
      </w:r>
    </w:p>
    <w:bookmarkEnd w:id="124"/>
    <w:bookmarkStart w:name="z126" w:id="125"/>
    <w:p>
      <w:pPr>
        <w:spacing w:after="0"/>
        <w:ind w:left="0"/>
        <w:jc w:val="both"/>
      </w:pPr>
      <w:r>
        <w:rPr>
          <w:rFonts w:ascii="Times New Roman"/>
          <w:b w:val="false"/>
          <w:i w:val="false"/>
          <w:color w:val="000000"/>
          <w:sz w:val="28"/>
        </w:rPr>
        <w:t>
      3. Сақтандыру шартының жазбаша нысанын сақтамау оның маңызсыз болуына алып келеді.";</w:t>
      </w:r>
    </w:p>
    <w:bookmarkEnd w:id="125"/>
    <w:bookmarkStart w:name="z127" w:id="126"/>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825-1-бапта</w:t>
      </w:r>
      <w:r>
        <w:rPr>
          <w:rFonts w:ascii="Times New Roman"/>
          <w:b w:val="false"/>
          <w:i w:val="false"/>
          <w:color w:val="000000"/>
          <w:sz w:val="28"/>
        </w:rPr>
        <w:t>:</w:t>
      </w:r>
    </w:p>
    <w:bookmarkEnd w:id="126"/>
    <w:bookmarkStart w:name="z128" w:id="127"/>
    <w:p>
      <w:pPr>
        <w:spacing w:after="0"/>
        <w:ind w:left="0"/>
        <w:jc w:val="both"/>
      </w:pPr>
      <w:r>
        <w:rPr>
          <w:rFonts w:ascii="Times New Roman"/>
          <w:b w:val="false"/>
          <w:i w:val="false"/>
          <w:color w:val="000000"/>
          <w:sz w:val="28"/>
        </w:rPr>
        <w:t>
      2-тармақтың 13) тармақшасы мынадай редакцияда жазылсын:</w:t>
      </w:r>
    </w:p>
    <w:bookmarkEnd w:id="127"/>
    <w:bookmarkStart w:name="z129" w:id="128"/>
    <w:p>
      <w:pPr>
        <w:spacing w:after="0"/>
        <w:ind w:left="0"/>
        <w:jc w:val="both"/>
      </w:pPr>
      <w:r>
        <w:rPr>
          <w:rFonts w:ascii="Times New Roman"/>
          <w:b w:val="false"/>
          <w:i w:val="false"/>
          <w:color w:val="000000"/>
          <w:sz w:val="28"/>
        </w:rPr>
        <w:t>
      "13) дауларды шешу тәртібі, оның ішінде міндетті сақтандыру бойынша дауларды реттеу ерекшеліктері;";</w:t>
      </w:r>
    </w:p>
    <w:bookmarkEnd w:id="128"/>
    <w:bookmarkStart w:name="z130" w:id="129"/>
    <w:p>
      <w:pPr>
        <w:spacing w:after="0"/>
        <w:ind w:left="0"/>
        <w:jc w:val="both"/>
      </w:pPr>
      <w:r>
        <w:rPr>
          <w:rFonts w:ascii="Times New Roman"/>
          <w:b w:val="false"/>
          <w:i w:val="false"/>
          <w:color w:val="000000"/>
          <w:sz w:val="28"/>
        </w:rPr>
        <w:t>
      4-тармақ мынадай редакцияда жазылсын:</w:t>
      </w:r>
    </w:p>
    <w:bookmarkEnd w:id="129"/>
    <w:bookmarkStart w:name="z131" w:id="130"/>
    <w:p>
      <w:pPr>
        <w:spacing w:after="0"/>
        <w:ind w:left="0"/>
        <w:jc w:val="both"/>
      </w:pPr>
      <w:r>
        <w:rPr>
          <w:rFonts w:ascii="Times New Roman"/>
          <w:b w:val="false"/>
          <w:i w:val="false"/>
          <w:color w:val="000000"/>
          <w:sz w:val="28"/>
        </w:rPr>
        <w:t>
      "4. Сақтанушы мен сақтандырушы арасындағы келісім бойынша сақтандыру қағидаларының негiзiнде сақтандыру қағидаларының жекелеген ережелерін өзгерту, алып тастау, сондай-ақ сақтандыру шартын жасасу кезінде айқындалатын қосымша талаптар көзделетін сақтандыру шарттары жасалуы мүмкiн.";</w:t>
      </w:r>
    </w:p>
    <w:bookmarkEnd w:id="130"/>
    <w:bookmarkStart w:name="z132" w:id="131"/>
    <w:p>
      <w:pPr>
        <w:spacing w:after="0"/>
        <w:ind w:left="0"/>
        <w:jc w:val="both"/>
      </w:pPr>
      <w:r>
        <w:rPr>
          <w:rFonts w:ascii="Times New Roman"/>
          <w:b w:val="false"/>
          <w:i w:val="false"/>
          <w:color w:val="000000"/>
          <w:sz w:val="28"/>
        </w:rPr>
        <w:t>
      мынадай мазмұндағы 4-1-тармақпен толықтырылсын:</w:t>
      </w:r>
    </w:p>
    <w:bookmarkEnd w:id="131"/>
    <w:bookmarkStart w:name="z133" w:id="132"/>
    <w:p>
      <w:pPr>
        <w:spacing w:after="0"/>
        <w:ind w:left="0"/>
        <w:jc w:val="both"/>
      </w:pPr>
      <w:r>
        <w:rPr>
          <w:rFonts w:ascii="Times New Roman"/>
          <w:b w:val="false"/>
          <w:i w:val="false"/>
          <w:color w:val="000000"/>
          <w:sz w:val="28"/>
        </w:rPr>
        <w:t>
      "4-1. Сақтандыру қағидаларында қамтылатын және сақтандыру шартының мәтініне енгізілмеген талаптар, егер шартта осындай қағидаларды қолдану тікелей көрсетілсе және қағидалар шартта жазылса не оған қоса берілсе, тараптар үшін міндетті. Соңғы жағдайда шарт жасасу кезінде сақтанушыға сақтандыру қағидалары беруді тараптар шартта куәландыруға тиіс.";</w:t>
      </w:r>
    </w:p>
    <w:bookmarkEnd w:id="132"/>
    <w:bookmarkStart w:name="z134" w:id="133"/>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826-баптың</w:t>
      </w:r>
      <w:r>
        <w:rPr>
          <w:rFonts w:ascii="Times New Roman"/>
          <w:b w:val="false"/>
          <w:i w:val="false"/>
          <w:color w:val="000000"/>
          <w:sz w:val="28"/>
        </w:rPr>
        <w:t xml:space="preserve"> 1-тармағында: </w:t>
      </w:r>
    </w:p>
    <w:bookmarkEnd w:id="133"/>
    <w:bookmarkStart w:name="z135" w:id="134"/>
    <w:p>
      <w:pPr>
        <w:spacing w:after="0"/>
        <w:ind w:left="0"/>
        <w:jc w:val="both"/>
      </w:pPr>
      <w:r>
        <w:rPr>
          <w:rFonts w:ascii="Times New Roman"/>
          <w:b w:val="false"/>
          <w:i w:val="false"/>
          <w:color w:val="000000"/>
          <w:sz w:val="28"/>
        </w:rPr>
        <w:t>
      2) тармақшадағы "(егер бар болса)" деген сөздер "(егер ол жеке басын куәландыратын құжатта көрсетілсе)" деген сөздермен ауыстырылсын;</w:t>
      </w:r>
    </w:p>
    <w:bookmarkEnd w:id="134"/>
    <w:bookmarkStart w:name="z136" w:id="135"/>
    <w:p>
      <w:pPr>
        <w:spacing w:after="0"/>
        <w:ind w:left="0"/>
        <w:jc w:val="both"/>
      </w:pPr>
      <w:r>
        <w:rPr>
          <w:rFonts w:ascii="Times New Roman"/>
          <w:b w:val="false"/>
          <w:i w:val="false"/>
          <w:color w:val="000000"/>
          <w:sz w:val="28"/>
        </w:rPr>
        <w:t xml:space="preserve">
      мынадай мазмұндағы 2-1) тармақшамен толықтырылсын; </w:t>
      </w:r>
    </w:p>
    <w:bookmarkEnd w:id="135"/>
    <w:bookmarkStart w:name="z137" w:id="136"/>
    <w:p>
      <w:pPr>
        <w:spacing w:after="0"/>
        <w:ind w:left="0"/>
        <w:jc w:val="both"/>
      </w:pPr>
      <w:r>
        <w:rPr>
          <w:rFonts w:ascii="Times New Roman"/>
          <w:b w:val="false"/>
          <w:i w:val="false"/>
          <w:color w:val="000000"/>
          <w:sz w:val="28"/>
        </w:rPr>
        <w:t>
      "2-1) сақтандыру агентінің (егер ол Қазақстан Республикасының резиденті – жеке тұлға болып табылса) тегі, аты, әкесінің аты (егер ол жеке басын куәландыратын құжатта көрсетілсе), байланыс телефонының нөмірі және жеке сәйкестендіру нөмірі немесе сақтандыру агентінің (егер ол Қазақстан Республикасының резиденті – заңды тұлға болып табылса) атауы, орналасқан жері, байланыс телефонының нөмірі және бизнес-сәйкестендіру нөмірі;";</w:t>
      </w:r>
    </w:p>
    <w:bookmarkEnd w:id="136"/>
    <w:bookmarkStart w:name="z138" w:id="137"/>
    <w:p>
      <w:pPr>
        <w:spacing w:after="0"/>
        <w:ind w:left="0"/>
        <w:jc w:val="both"/>
      </w:pPr>
      <w:r>
        <w:rPr>
          <w:rFonts w:ascii="Times New Roman"/>
          <w:b w:val="false"/>
          <w:i w:val="false"/>
          <w:color w:val="000000"/>
          <w:sz w:val="28"/>
        </w:rPr>
        <w:t xml:space="preserve">
      5) тармақша мынадай редакцияда жазылсын: </w:t>
      </w:r>
    </w:p>
    <w:bookmarkEnd w:id="137"/>
    <w:bookmarkStart w:name="z139" w:id="138"/>
    <w:p>
      <w:pPr>
        <w:spacing w:after="0"/>
        <w:ind w:left="0"/>
        <w:jc w:val="both"/>
      </w:pPr>
      <w:r>
        <w:rPr>
          <w:rFonts w:ascii="Times New Roman"/>
          <w:b w:val="false"/>
          <w:i w:val="false"/>
          <w:color w:val="000000"/>
          <w:sz w:val="28"/>
        </w:rPr>
        <w:t>
      "5) сақтандыру сомасының мөлшерлері (аннуитеттік сақтандыру шарттары мен сақтанушының инвестицияларға қатысу талабы көзделетін сақтандыру шарттарын қоспағанда), сақтандыру төлемін жүзеге асыру тәртібі мен мерзімдері;";</w:t>
      </w:r>
    </w:p>
    <w:bookmarkEnd w:id="138"/>
    <w:bookmarkStart w:name="z140" w:id="139"/>
    <w:p>
      <w:pPr>
        <w:spacing w:after="0"/>
        <w:ind w:left="0"/>
        <w:jc w:val="both"/>
      </w:pPr>
      <w:r>
        <w:rPr>
          <w:rFonts w:ascii="Times New Roman"/>
          <w:b w:val="false"/>
          <w:i w:val="false"/>
          <w:color w:val="000000"/>
          <w:sz w:val="28"/>
        </w:rPr>
        <w:t xml:space="preserve">
      мынадай мазмұндағы 6-2) және 10-1) тармақшалармен толықтырылсын: </w:t>
      </w:r>
    </w:p>
    <w:bookmarkEnd w:id="139"/>
    <w:bookmarkStart w:name="z141" w:id="140"/>
    <w:p>
      <w:pPr>
        <w:spacing w:after="0"/>
        <w:ind w:left="0"/>
        <w:jc w:val="both"/>
      </w:pPr>
      <w:r>
        <w:rPr>
          <w:rFonts w:ascii="Times New Roman"/>
          <w:b w:val="false"/>
          <w:i w:val="false"/>
          <w:color w:val="000000"/>
          <w:sz w:val="28"/>
        </w:rPr>
        <w:t>
      "6-2) сақтандыру агентіне тиесілі комиссиялық сыйақының бар немесе жоқ екендігі туралы нұсқау;";</w:t>
      </w:r>
    </w:p>
    <w:bookmarkEnd w:id="140"/>
    <w:bookmarkStart w:name="z142" w:id="141"/>
    <w:p>
      <w:pPr>
        <w:spacing w:after="0"/>
        <w:ind w:left="0"/>
        <w:jc w:val="both"/>
      </w:pPr>
      <w:r>
        <w:rPr>
          <w:rFonts w:ascii="Times New Roman"/>
          <w:b w:val="false"/>
          <w:i w:val="false"/>
          <w:color w:val="000000"/>
          <w:sz w:val="28"/>
        </w:rPr>
        <w:t xml:space="preserve">
      "10-1) сақтанушының шарт жасасу кезінде сақтандырушыға хабарланған мән-жайларда өзіне белгілі болған елеулі өзгерістер туралы, егер бұл өзгерістер мүліктік сақтандыру шартының қолданылу кезеңінде сақтандыру тәуекелінің ұлғаюына елеулі түрде әсер етуі мүмкін болса, сақтандырушыға дереу хабарлау міндеті (осы Кодекстің </w:t>
      </w:r>
      <w:r>
        <w:rPr>
          <w:rFonts w:ascii="Times New Roman"/>
          <w:b w:val="false"/>
          <w:i w:val="false"/>
          <w:color w:val="000000"/>
          <w:sz w:val="28"/>
        </w:rPr>
        <w:t>834-бабының</w:t>
      </w:r>
      <w:r>
        <w:rPr>
          <w:rFonts w:ascii="Times New Roman"/>
          <w:b w:val="false"/>
          <w:i w:val="false"/>
          <w:color w:val="000000"/>
          <w:sz w:val="28"/>
        </w:rPr>
        <w:t xml:space="preserve"> 1-тармағы);"; </w:t>
      </w:r>
    </w:p>
    <w:bookmarkEnd w:id="141"/>
    <w:bookmarkStart w:name="z143" w:id="142"/>
    <w:p>
      <w:pPr>
        <w:spacing w:after="0"/>
        <w:ind w:left="0"/>
        <w:jc w:val="both"/>
      </w:pPr>
      <w:r>
        <w:rPr>
          <w:rFonts w:ascii="Times New Roman"/>
          <w:b w:val="false"/>
          <w:i w:val="false"/>
          <w:color w:val="000000"/>
          <w:sz w:val="28"/>
        </w:rPr>
        <w:t xml:space="preserve">
      11) тармақша мынадай редакцияда жазылсын: </w:t>
      </w:r>
    </w:p>
    <w:bookmarkEnd w:id="142"/>
    <w:bookmarkStart w:name="z144" w:id="143"/>
    <w:p>
      <w:pPr>
        <w:spacing w:after="0"/>
        <w:ind w:left="0"/>
        <w:jc w:val="both"/>
      </w:pPr>
      <w:r>
        <w:rPr>
          <w:rFonts w:ascii="Times New Roman"/>
          <w:b w:val="false"/>
          <w:i w:val="false"/>
          <w:color w:val="000000"/>
          <w:sz w:val="28"/>
        </w:rPr>
        <w:t>
      "11) сатып алу сомасын төлеу талаптары мен мөлшері (сақтанушының инвестицияларға қатысу талабы көзделетін сақтандыру шарттарын қоспағанда, жинақтаушы сақтандыру үшін);";</w:t>
      </w:r>
    </w:p>
    <w:bookmarkEnd w:id="143"/>
    <w:bookmarkStart w:name="z145" w:id="144"/>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826-3-баптың</w:t>
      </w:r>
      <w:r>
        <w:rPr>
          <w:rFonts w:ascii="Times New Roman"/>
          <w:b w:val="false"/>
          <w:i w:val="false"/>
          <w:color w:val="000000"/>
          <w:sz w:val="28"/>
        </w:rPr>
        <w:t xml:space="preserve"> 1-тармағы мынадай редакцияда жазылсын:</w:t>
      </w:r>
    </w:p>
    <w:bookmarkEnd w:id="144"/>
    <w:bookmarkStart w:name="z146" w:id="145"/>
    <w:p>
      <w:pPr>
        <w:spacing w:after="0"/>
        <w:ind w:left="0"/>
        <w:jc w:val="both"/>
      </w:pPr>
      <w:r>
        <w:rPr>
          <w:rFonts w:ascii="Times New Roman"/>
          <w:b w:val="false"/>
          <w:i w:val="false"/>
          <w:color w:val="000000"/>
          <w:sz w:val="28"/>
        </w:rPr>
        <w:t xml:space="preserve">
      "1. Сақтанушының сақтандырушымен келісімi бойынша бiртекті мүлiктiң (тауарлардың, жүктердiң және басқаның) әртүрлi партиясын белгiлi бiр мерзiм iшiнде ұқсас жағдайларда жүйелi сақтандыру сақтанушыға бас полис ресімдеу арқылы бiр сақтандыру шарты негiзiнде жүзеге асырылуы мүмкiн."; </w:t>
      </w:r>
    </w:p>
    <w:bookmarkEnd w:id="145"/>
    <w:bookmarkStart w:name="z147" w:id="146"/>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827-баптың</w:t>
      </w:r>
      <w:r>
        <w:rPr>
          <w:rFonts w:ascii="Times New Roman"/>
          <w:b w:val="false"/>
          <w:i w:val="false"/>
          <w:color w:val="000000"/>
          <w:sz w:val="28"/>
        </w:rPr>
        <w:t xml:space="preserve"> 1, 2 және 3-тармақтарындағы "мiндеттi сақтандыру туралы заң актiлерiнде" деген сөздер "Қазақстан Республикасының заңнамалық актілерінде" деген сөздермен ауыстырылсын;</w:t>
      </w:r>
    </w:p>
    <w:bookmarkEnd w:id="146"/>
    <w:bookmarkStart w:name="z148" w:id="147"/>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828-баптың</w:t>
      </w:r>
      <w:r>
        <w:rPr>
          <w:rFonts w:ascii="Times New Roman"/>
          <w:b w:val="false"/>
          <w:i w:val="false"/>
          <w:color w:val="000000"/>
          <w:sz w:val="28"/>
        </w:rPr>
        <w:t xml:space="preserve"> 1-тармағының 1-1) тармақшасы мынадай редакцияда жазылсын:</w:t>
      </w:r>
    </w:p>
    <w:bookmarkEnd w:id="147"/>
    <w:bookmarkStart w:name="z149" w:id="148"/>
    <w:p>
      <w:pPr>
        <w:spacing w:after="0"/>
        <w:ind w:left="0"/>
        <w:jc w:val="both"/>
      </w:pPr>
      <w:r>
        <w:rPr>
          <w:rFonts w:ascii="Times New Roman"/>
          <w:b w:val="false"/>
          <w:i w:val="false"/>
          <w:color w:val="000000"/>
          <w:sz w:val="28"/>
        </w:rPr>
        <w:t>
      "1-1) сақтанушыны сақтандыру қағидаларымен таныстыруға және оның талап етуі бойынша қағидалардың көшiрмесiн ұсынуға (жіберуге);";</w:t>
      </w:r>
    </w:p>
    <w:bookmarkEnd w:id="148"/>
    <w:bookmarkStart w:name="z150" w:id="149"/>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830-бапта</w:t>
      </w:r>
      <w:r>
        <w:rPr>
          <w:rFonts w:ascii="Times New Roman"/>
          <w:b w:val="false"/>
          <w:i w:val="false"/>
          <w:color w:val="000000"/>
          <w:sz w:val="28"/>
        </w:rPr>
        <w:t>:</w:t>
      </w:r>
    </w:p>
    <w:bookmarkEnd w:id="149"/>
    <w:bookmarkStart w:name="z151" w:id="150"/>
    <w:p>
      <w:pPr>
        <w:spacing w:after="0"/>
        <w:ind w:left="0"/>
        <w:jc w:val="both"/>
      </w:pPr>
      <w:r>
        <w:rPr>
          <w:rFonts w:ascii="Times New Roman"/>
          <w:b w:val="false"/>
          <w:i w:val="false"/>
          <w:color w:val="000000"/>
          <w:sz w:val="28"/>
        </w:rPr>
        <w:t>
      2-тармақ мынадай редакцияда жазылсын:</w:t>
      </w:r>
    </w:p>
    <w:bookmarkEnd w:id="150"/>
    <w:bookmarkStart w:name="z152" w:id="151"/>
    <w:p>
      <w:pPr>
        <w:spacing w:after="0"/>
        <w:ind w:left="0"/>
        <w:jc w:val="both"/>
      </w:pPr>
      <w:r>
        <w:rPr>
          <w:rFonts w:ascii="Times New Roman"/>
          <w:b w:val="false"/>
          <w:i w:val="false"/>
          <w:color w:val="000000"/>
          <w:sz w:val="28"/>
        </w:rPr>
        <w:t>
      "2. Сақтандыру нарығына кәсiби қатысушылар, сақтандыру агентi өзінің кәсiби қызметi нәтижесiнде алған сақтандыру құпиясын құрайтын мәлiметтердi, сақтандыру нарығының басқа кәсiби қатысушысына не сақтандыру агентiне қайта сақтандыру шарттарын жасасуға немесе ортақ сақтандыру жөніндегі қатынастарға байланысты ақпаратты беру жағдайларын, сондай-ақ осы баптың 4, 4-1, 5 және 6-тармақтарында көзделген жағдайларды қоспағанда, жариялауға құқылы емес.";</w:t>
      </w:r>
    </w:p>
    <w:bookmarkEnd w:id="151"/>
    <w:bookmarkStart w:name="z153" w:id="152"/>
    <w:p>
      <w:pPr>
        <w:spacing w:after="0"/>
        <w:ind w:left="0"/>
        <w:jc w:val="both"/>
      </w:pPr>
      <w:r>
        <w:rPr>
          <w:rFonts w:ascii="Times New Roman"/>
          <w:b w:val="false"/>
          <w:i w:val="false"/>
          <w:color w:val="000000"/>
          <w:sz w:val="28"/>
        </w:rPr>
        <w:t>
      мынадай мазмұндағы 4-1-тармақпен толықтырылсын:</w:t>
      </w:r>
    </w:p>
    <w:bookmarkEnd w:id="152"/>
    <w:bookmarkStart w:name="z154" w:id="153"/>
    <w:p>
      <w:pPr>
        <w:spacing w:after="0"/>
        <w:ind w:left="0"/>
        <w:jc w:val="both"/>
      </w:pPr>
      <w:r>
        <w:rPr>
          <w:rFonts w:ascii="Times New Roman"/>
          <w:b w:val="false"/>
          <w:i w:val="false"/>
          <w:color w:val="000000"/>
          <w:sz w:val="28"/>
        </w:rPr>
        <w:t>
      "4-1. Сақтандыру құпиясы сақтандыру омбудсманына өзінің қарауында жатқан жеке және заңды тұлғалардың сақтандыру шарттарынан туындайтын келіспеушіліктерді реттеу жөніндегі өтініштері бойынша ашылуы мүмкін.";</w:t>
      </w:r>
    </w:p>
    <w:bookmarkEnd w:id="153"/>
    <w:bookmarkStart w:name="z155" w:id="154"/>
    <w:p>
      <w:pPr>
        <w:spacing w:after="0"/>
        <w:ind w:left="0"/>
        <w:jc w:val="both"/>
      </w:pPr>
      <w:r>
        <w:rPr>
          <w:rFonts w:ascii="Times New Roman"/>
          <w:b w:val="false"/>
          <w:i w:val="false"/>
          <w:color w:val="000000"/>
          <w:sz w:val="28"/>
        </w:rPr>
        <w:t>
      5-тармақта:</w:t>
      </w:r>
    </w:p>
    <w:bookmarkEnd w:id="154"/>
    <w:bookmarkStart w:name="z156" w:id="155"/>
    <w:p>
      <w:pPr>
        <w:spacing w:after="0"/>
        <w:ind w:left="0"/>
        <w:jc w:val="both"/>
      </w:pPr>
      <w:r>
        <w:rPr>
          <w:rFonts w:ascii="Times New Roman"/>
          <w:b w:val="false"/>
          <w:i w:val="false"/>
          <w:color w:val="000000"/>
          <w:sz w:val="28"/>
        </w:rPr>
        <w:t xml:space="preserve">
      4-4) тармақша мынадай редакцияда жазылсын: </w:t>
      </w:r>
    </w:p>
    <w:bookmarkEnd w:id="155"/>
    <w:bookmarkStart w:name="z157" w:id="156"/>
    <w:p>
      <w:pPr>
        <w:spacing w:after="0"/>
        <w:ind w:left="0"/>
        <w:jc w:val="both"/>
      </w:pPr>
      <w:r>
        <w:rPr>
          <w:rFonts w:ascii="Times New Roman"/>
          <w:b w:val="false"/>
          <w:i w:val="false"/>
          <w:color w:val="000000"/>
          <w:sz w:val="28"/>
        </w:rPr>
        <w:t xml:space="preserve">
      "4-4) Қазақстан Республикасының ұлттық қауіпсіздік органдарына көлік құралдары иелерінің азаматтық-құқықтық жауапкершілігін міндетті сақтандыру шарттарына қатысты – "Қазақстан Республикасының ұлттық қауіпсіздік органдары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мақсаттарда және тәртіппен, ал өзге сақтандыру шарттарына қатысты – прокурордың санкциясымен;";</w:t>
      </w:r>
    </w:p>
    <w:bookmarkEnd w:id="156"/>
    <w:bookmarkStart w:name="z158" w:id="157"/>
    <w:p>
      <w:pPr>
        <w:spacing w:after="0"/>
        <w:ind w:left="0"/>
        <w:jc w:val="both"/>
      </w:pPr>
      <w:r>
        <w:rPr>
          <w:rFonts w:ascii="Times New Roman"/>
          <w:b w:val="false"/>
          <w:i w:val="false"/>
          <w:color w:val="000000"/>
          <w:sz w:val="28"/>
        </w:rPr>
        <w:t>
      мынадай мазмұндағы 4-5) тармақшамен толықтырылсын:</w:t>
      </w:r>
    </w:p>
    <w:bookmarkEnd w:id="157"/>
    <w:bookmarkStart w:name="z159" w:id="158"/>
    <w:p>
      <w:pPr>
        <w:spacing w:after="0"/>
        <w:ind w:left="0"/>
        <w:jc w:val="both"/>
      </w:pPr>
      <w:r>
        <w:rPr>
          <w:rFonts w:ascii="Times New Roman"/>
          <w:b w:val="false"/>
          <w:i w:val="false"/>
          <w:color w:val="000000"/>
          <w:sz w:val="28"/>
        </w:rPr>
        <w:t>
      "4-5) барлау және (немесе) нұқсан келтіру акцияларының алдын алу, әшкерелеу және жолын кесу мақсаттарында прокурордың санкциясымен Қазақстан Республикасының Мемлекеттік күзет қызметіне;";</w:t>
      </w:r>
    </w:p>
    <w:bookmarkEnd w:id="158"/>
    <w:bookmarkStart w:name="z160" w:id="159"/>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832-бап</w:t>
      </w:r>
      <w:r>
        <w:rPr>
          <w:rFonts w:ascii="Times New Roman"/>
          <w:b w:val="false"/>
          <w:i w:val="false"/>
          <w:color w:val="000000"/>
          <w:sz w:val="28"/>
        </w:rPr>
        <w:t xml:space="preserve"> мынадай редакцияда жазылсын:</w:t>
      </w:r>
    </w:p>
    <w:bookmarkEnd w:id="159"/>
    <w:bookmarkStart w:name="z161" w:id="160"/>
    <w:p>
      <w:pPr>
        <w:spacing w:after="0"/>
        <w:ind w:left="0"/>
        <w:jc w:val="both"/>
      </w:pPr>
      <w:r>
        <w:rPr>
          <w:rFonts w:ascii="Times New Roman"/>
          <w:b w:val="false"/>
          <w:i w:val="false"/>
          <w:color w:val="000000"/>
          <w:sz w:val="28"/>
        </w:rPr>
        <w:t xml:space="preserve">
      "832-бап. Сақтанушы шарт жасасу кезiнде ұсынатын мәлiметтер </w:t>
      </w:r>
    </w:p>
    <w:bookmarkEnd w:id="160"/>
    <w:bookmarkStart w:name="z162" w:id="161"/>
    <w:p>
      <w:pPr>
        <w:spacing w:after="0"/>
        <w:ind w:left="0"/>
        <w:jc w:val="both"/>
      </w:pPr>
      <w:r>
        <w:rPr>
          <w:rFonts w:ascii="Times New Roman"/>
          <w:b w:val="false"/>
          <w:i w:val="false"/>
          <w:color w:val="000000"/>
          <w:sz w:val="28"/>
        </w:rPr>
        <w:t xml:space="preserve">
      1. Сақтанушы шарт жасасу кезінде сақтандырушыға сақтандыру жағдайының басталу ықтималдығын және оның басталуынан (сақтандыру тәуекелінен) келтірілуі ықтимал залалдардың мөлшерiн айқындау үшiн елеулi мәнi бар, сақтанушының өзіне белгілі мән-жайларды, егер бұл мән-жайлар сақтандырушыға белгілі болмаса және белгілі болуға тиiстi болмаса, хабарлауға мiндеттi. </w:t>
      </w:r>
    </w:p>
    <w:bookmarkEnd w:id="161"/>
    <w:bookmarkStart w:name="z163" w:id="162"/>
    <w:p>
      <w:pPr>
        <w:spacing w:after="0"/>
        <w:ind w:left="0"/>
        <w:jc w:val="both"/>
      </w:pPr>
      <w:r>
        <w:rPr>
          <w:rFonts w:ascii="Times New Roman"/>
          <w:b w:val="false"/>
          <w:i w:val="false"/>
          <w:color w:val="000000"/>
          <w:sz w:val="28"/>
        </w:rPr>
        <w:t xml:space="preserve">
      Сақтандырушы әзірлеген сақтандыру қағидаларында немесе шарт жасасу кезеңiнде сақтанушыға жіберілген сақтандырушының жазбаша сұрау салуында айқын жазылған мән-жайлар елеулi деп танылады. </w:t>
      </w:r>
    </w:p>
    <w:bookmarkEnd w:id="162"/>
    <w:bookmarkStart w:name="z164" w:id="163"/>
    <w:p>
      <w:pPr>
        <w:spacing w:after="0"/>
        <w:ind w:left="0"/>
        <w:jc w:val="both"/>
      </w:pPr>
      <w:r>
        <w:rPr>
          <w:rFonts w:ascii="Times New Roman"/>
          <w:b w:val="false"/>
          <w:i w:val="false"/>
          <w:color w:val="000000"/>
          <w:sz w:val="28"/>
        </w:rPr>
        <w:t>
      Міндетті сақтандыру шартын жасасу кезінде Қазақстан Республикасының сақтандырудың міндетті түрлерін реттейтін жекелеген заңнамалық актілерінде белгіленген мән-жайлар елеулi деп танылады.</w:t>
      </w:r>
    </w:p>
    <w:bookmarkEnd w:id="163"/>
    <w:bookmarkStart w:name="z165" w:id="164"/>
    <w:p>
      <w:pPr>
        <w:spacing w:after="0"/>
        <w:ind w:left="0"/>
        <w:jc w:val="both"/>
      </w:pPr>
      <w:r>
        <w:rPr>
          <w:rFonts w:ascii="Times New Roman"/>
          <w:b w:val="false"/>
          <w:i w:val="false"/>
          <w:color w:val="000000"/>
          <w:sz w:val="28"/>
        </w:rPr>
        <w:t xml:space="preserve">
      2. Сақтандырушының елеулі мән-жайларға қатысты жазбаша сұрау салуында көрсетілген сұрақтарға сақтанушының жауаптары болмаған кезде сақтандыру шарты жасалмайды. </w:t>
      </w:r>
    </w:p>
    <w:bookmarkEnd w:id="164"/>
    <w:bookmarkStart w:name="z166" w:id="165"/>
    <w:p>
      <w:pPr>
        <w:spacing w:after="0"/>
        <w:ind w:left="0"/>
        <w:jc w:val="both"/>
      </w:pPr>
      <w:r>
        <w:rPr>
          <w:rFonts w:ascii="Times New Roman"/>
          <w:b w:val="false"/>
          <w:i w:val="false"/>
          <w:color w:val="000000"/>
          <w:sz w:val="28"/>
        </w:rPr>
        <w:t xml:space="preserve">
      Егер сақтандыру шарты сақтандырушының қандай да бiр сұрақтарына сақтанушының жауаптары болмаған кезде жасалған болса, сақтандырушы сақтанушының тиісті мән-жайларды хабарламағанын негiзге ала отырып, кейiннен шартты бұзуды немесе оны жарамсыз деп тануды талап ете алмайды. </w:t>
      </w:r>
    </w:p>
    <w:bookmarkEnd w:id="165"/>
    <w:bookmarkStart w:name="z167" w:id="166"/>
    <w:p>
      <w:pPr>
        <w:spacing w:after="0"/>
        <w:ind w:left="0"/>
        <w:jc w:val="both"/>
      </w:pPr>
      <w:r>
        <w:rPr>
          <w:rFonts w:ascii="Times New Roman"/>
          <w:b w:val="false"/>
          <w:i w:val="false"/>
          <w:color w:val="000000"/>
          <w:sz w:val="28"/>
        </w:rPr>
        <w:t xml:space="preserve">
      3. Егер шарт жасалғаннан кейін сақтанушының сақтандырушыға осы баптың 1-тармағында көрсетiлген мән-жайлар туралы көрiнеу жалған мәлiметтер хабарлағаны анықталатын болса, сақтандырушы шартты жарамсыз деп тануды және осы Кодекстiң </w:t>
      </w:r>
      <w:r>
        <w:rPr>
          <w:rFonts w:ascii="Times New Roman"/>
          <w:b w:val="false"/>
          <w:i w:val="false"/>
          <w:color w:val="000000"/>
          <w:sz w:val="28"/>
        </w:rPr>
        <w:t>844-бабы</w:t>
      </w:r>
      <w:r>
        <w:rPr>
          <w:rFonts w:ascii="Times New Roman"/>
          <w:b w:val="false"/>
          <w:i w:val="false"/>
          <w:color w:val="000000"/>
          <w:sz w:val="28"/>
        </w:rPr>
        <w:t xml:space="preserve"> 1-тармағының екiншi және үшiншi бөлiктерiнде көзделген салдарларды қолдануды талап етуге құқылы. </w:t>
      </w:r>
    </w:p>
    <w:bookmarkEnd w:id="166"/>
    <w:bookmarkStart w:name="z168" w:id="167"/>
    <w:p>
      <w:pPr>
        <w:spacing w:after="0"/>
        <w:ind w:left="0"/>
        <w:jc w:val="both"/>
      </w:pPr>
      <w:r>
        <w:rPr>
          <w:rFonts w:ascii="Times New Roman"/>
          <w:b w:val="false"/>
          <w:i w:val="false"/>
          <w:color w:val="000000"/>
          <w:sz w:val="28"/>
        </w:rPr>
        <w:t>
      Егер сақтанушы айтпай қалған мән-жайлар қажет болмай қалса, сақтандырушы шартты жарамсыз деп тануды талап ете алмайды.";</w:t>
      </w:r>
    </w:p>
    <w:bookmarkEnd w:id="167"/>
    <w:bookmarkStart w:name="z169" w:id="168"/>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833-баптың</w:t>
      </w:r>
      <w:r>
        <w:rPr>
          <w:rFonts w:ascii="Times New Roman"/>
          <w:b w:val="false"/>
          <w:i w:val="false"/>
          <w:color w:val="000000"/>
          <w:sz w:val="28"/>
        </w:rPr>
        <w:t xml:space="preserve"> 5-тармағы мынадай редакцияда жазылсын:</w:t>
      </w:r>
    </w:p>
    <w:bookmarkEnd w:id="168"/>
    <w:bookmarkStart w:name="z170" w:id="169"/>
    <w:p>
      <w:pPr>
        <w:spacing w:after="0"/>
        <w:ind w:left="0"/>
        <w:jc w:val="both"/>
      </w:pPr>
      <w:r>
        <w:rPr>
          <w:rFonts w:ascii="Times New Roman"/>
          <w:b w:val="false"/>
          <w:i w:val="false"/>
          <w:color w:val="000000"/>
          <w:sz w:val="28"/>
        </w:rPr>
        <w:t>
      "5. Міндетті сақтандыру кезінде сақтандыру жағдайының басталуы салдарынан келтірілген зиян мөлшерін бағалауды жүргізу тәртібі мен талаптары Қазақстан Республикасының заңнамалық актілерінде белгіленуі мүмкін.";</w:t>
      </w:r>
    </w:p>
    <w:bookmarkEnd w:id="169"/>
    <w:bookmarkStart w:name="z171" w:id="170"/>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835-бапта</w:t>
      </w:r>
      <w:r>
        <w:rPr>
          <w:rFonts w:ascii="Times New Roman"/>
          <w:b w:val="false"/>
          <w:i w:val="false"/>
          <w:color w:val="000000"/>
          <w:sz w:val="28"/>
        </w:rPr>
        <w:t>:</w:t>
      </w:r>
    </w:p>
    <w:bookmarkEnd w:id="170"/>
    <w:bookmarkStart w:name="z172" w:id="171"/>
    <w:p>
      <w:pPr>
        <w:spacing w:after="0"/>
        <w:ind w:left="0"/>
        <w:jc w:val="both"/>
      </w:pPr>
      <w:r>
        <w:rPr>
          <w:rFonts w:ascii="Times New Roman"/>
          <w:b w:val="false"/>
          <w:i w:val="false"/>
          <w:color w:val="000000"/>
          <w:sz w:val="28"/>
        </w:rPr>
        <w:t>
      1-тармақтың бірінші бөлігінің екінші сөйлеміндегі "мiндеттi сақтандыру туралы заң" деген сөздер "заңнамалық" деген сөзбен ауыстырылсын;</w:t>
      </w:r>
    </w:p>
    <w:bookmarkEnd w:id="171"/>
    <w:bookmarkStart w:name="z173" w:id="172"/>
    <w:p>
      <w:pPr>
        <w:spacing w:after="0"/>
        <w:ind w:left="0"/>
        <w:jc w:val="both"/>
      </w:pPr>
      <w:r>
        <w:rPr>
          <w:rFonts w:ascii="Times New Roman"/>
          <w:b w:val="false"/>
          <w:i w:val="false"/>
          <w:color w:val="000000"/>
          <w:sz w:val="28"/>
        </w:rPr>
        <w:t>
      мынадай мазмұндағы 4-тармақпен толықтырылсын:</w:t>
      </w:r>
    </w:p>
    <w:bookmarkEnd w:id="172"/>
    <w:bookmarkStart w:name="z174" w:id="173"/>
    <w:p>
      <w:pPr>
        <w:spacing w:after="0"/>
        <w:ind w:left="0"/>
        <w:jc w:val="both"/>
      </w:pPr>
      <w:r>
        <w:rPr>
          <w:rFonts w:ascii="Times New Roman"/>
          <w:b w:val="false"/>
          <w:i w:val="false"/>
          <w:color w:val="000000"/>
          <w:sz w:val="28"/>
        </w:rPr>
        <w:t>
      "4. Сақтандырушыны сақтандыру жағдайының басталғаны туралы хабардар етпеу немесе уақтылы хабардар етпеу, егер ол сақтанушының еркіне байланысты емес немесе сақтандыру шартымен дәлелдіге жатқызылмаған себептерге байланысты болса және осы фактіні растайтын тиісті құжаттар ұсынылса, сақтандыру төлемін жүзеге асырудан бас тарту үшін негіз болып табылмайды.";</w:t>
      </w:r>
    </w:p>
    <w:bookmarkEnd w:id="173"/>
    <w:bookmarkStart w:name="z175" w:id="174"/>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837-баптың</w:t>
      </w:r>
      <w:r>
        <w:rPr>
          <w:rFonts w:ascii="Times New Roman"/>
          <w:b w:val="false"/>
          <w:i w:val="false"/>
          <w:color w:val="000000"/>
          <w:sz w:val="28"/>
        </w:rPr>
        <w:t xml:space="preserve"> 1 және 3-тармақтары мынадай редакцияда жазылсын: </w:t>
      </w:r>
    </w:p>
    <w:bookmarkEnd w:id="174"/>
    <w:bookmarkStart w:name="z176" w:id="175"/>
    <w:p>
      <w:pPr>
        <w:spacing w:after="0"/>
        <w:ind w:left="0"/>
        <w:jc w:val="both"/>
      </w:pPr>
      <w:r>
        <w:rPr>
          <w:rFonts w:ascii="Times New Roman"/>
          <w:b w:val="false"/>
          <w:i w:val="false"/>
          <w:color w:val="000000"/>
          <w:sz w:val="28"/>
        </w:rPr>
        <w:t>
      "1. Зиян келтiргенi үшiн жауаптылық шарты бойынша сақтанушыдан өзге тұлғаның жауапкершілігі сақтандырылған жағдайда, сақтанушы, егер сақтандыру шартында өзгеше көзделмесе, сақтандырушыны бұл туралы жазбаша хабардар ете отырып, сақтандыру жағдайы басталғанға дейін кез келген уақытта осы тұлғаны басқамен ауыстыруға құқылы.";</w:t>
      </w:r>
    </w:p>
    <w:bookmarkEnd w:id="175"/>
    <w:bookmarkStart w:name="z177" w:id="176"/>
    <w:p>
      <w:pPr>
        <w:spacing w:after="0"/>
        <w:ind w:left="0"/>
        <w:jc w:val="both"/>
      </w:pPr>
      <w:r>
        <w:rPr>
          <w:rFonts w:ascii="Times New Roman"/>
          <w:b w:val="false"/>
          <w:i w:val="false"/>
          <w:color w:val="000000"/>
          <w:sz w:val="28"/>
        </w:rPr>
        <w:t xml:space="preserve">
      "3. Егер үшiншi тұлғаны сақтандыру Қазақстан Республикасы заңнамалық актілерінің талаптарынан туындайтын болса, сақтандырылушыны ауыстыру Қазақстан Республикасының көрсетілген заңнамалық актілерінде белгіленген тәртiппен және соларға негiзделген шартпен жүзеге асырылады."; </w:t>
      </w:r>
    </w:p>
    <w:bookmarkEnd w:id="176"/>
    <w:bookmarkStart w:name="z178" w:id="177"/>
    <w:p>
      <w:pPr>
        <w:spacing w:after="0"/>
        <w:ind w:left="0"/>
        <w:jc w:val="both"/>
      </w:pPr>
      <w:r>
        <w:rPr>
          <w:rFonts w:ascii="Times New Roman"/>
          <w:b w:val="false"/>
          <w:i w:val="false"/>
          <w:color w:val="000000"/>
          <w:sz w:val="28"/>
        </w:rPr>
        <w:t xml:space="preserve">
      28) </w:t>
      </w:r>
      <w:r>
        <w:rPr>
          <w:rFonts w:ascii="Times New Roman"/>
          <w:b w:val="false"/>
          <w:i w:val="false"/>
          <w:color w:val="000000"/>
          <w:sz w:val="28"/>
        </w:rPr>
        <w:t>839-баптың</w:t>
      </w:r>
      <w:r>
        <w:rPr>
          <w:rFonts w:ascii="Times New Roman"/>
          <w:b w:val="false"/>
          <w:i w:val="false"/>
          <w:color w:val="000000"/>
          <w:sz w:val="28"/>
        </w:rPr>
        <w:t xml:space="preserve"> 2-тармағының бірінші абзацындағы "мiндеттi сақтандыру туралы заң актiлерiнде" деген сөздер "Қазақстан Республикасының заңнамалық актілерінде" деген сөздермен ауыстырылсын;</w:t>
      </w:r>
    </w:p>
    <w:bookmarkEnd w:id="177"/>
    <w:bookmarkStart w:name="z179" w:id="178"/>
    <w:p>
      <w:pPr>
        <w:spacing w:after="0"/>
        <w:ind w:left="0"/>
        <w:jc w:val="both"/>
      </w:pPr>
      <w:r>
        <w:rPr>
          <w:rFonts w:ascii="Times New Roman"/>
          <w:b w:val="false"/>
          <w:i w:val="false"/>
          <w:color w:val="000000"/>
          <w:sz w:val="28"/>
        </w:rPr>
        <w:t xml:space="preserve">
      29) </w:t>
      </w:r>
      <w:r>
        <w:rPr>
          <w:rFonts w:ascii="Times New Roman"/>
          <w:b w:val="false"/>
          <w:i w:val="false"/>
          <w:color w:val="000000"/>
          <w:sz w:val="28"/>
        </w:rPr>
        <w:t>841-баптың</w:t>
      </w:r>
      <w:r>
        <w:rPr>
          <w:rFonts w:ascii="Times New Roman"/>
          <w:b w:val="false"/>
          <w:i w:val="false"/>
          <w:color w:val="000000"/>
          <w:sz w:val="28"/>
        </w:rPr>
        <w:t xml:space="preserve"> 1-тармағының бірінші бөлігінде:</w:t>
      </w:r>
    </w:p>
    <w:bookmarkEnd w:id="178"/>
    <w:bookmarkStart w:name="z180" w:id="179"/>
    <w:p>
      <w:pPr>
        <w:spacing w:after="0"/>
        <w:ind w:left="0"/>
        <w:jc w:val="both"/>
      </w:pPr>
      <w:r>
        <w:rPr>
          <w:rFonts w:ascii="Times New Roman"/>
          <w:b w:val="false"/>
          <w:i w:val="false"/>
          <w:color w:val="000000"/>
          <w:sz w:val="28"/>
        </w:rPr>
        <w:t>
      3) тармақшадағы "міндетті сақтандыру туралы заң актiлерiнде" деген сөздер "Қазақстан Республикасының заңнамалық актілерінде" деген сөздермен ауыстырылсын;</w:t>
      </w:r>
    </w:p>
    <w:bookmarkEnd w:id="179"/>
    <w:bookmarkStart w:name="z181" w:id="180"/>
    <w:p>
      <w:pPr>
        <w:spacing w:after="0"/>
        <w:ind w:left="0"/>
        <w:jc w:val="both"/>
      </w:pPr>
      <w:r>
        <w:rPr>
          <w:rFonts w:ascii="Times New Roman"/>
          <w:b w:val="false"/>
          <w:i w:val="false"/>
          <w:color w:val="000000"/>
          <w:sz w:val="28"/>
        </w:rPr>
        <w:t xml:space="preserve">
      8) тармақша мынадай редакцияда жазылсын: </w:t>
      </w:r>
    </w:p>
    <w:bookmarkEnd w:id="180"/>
    <w:bookmarkStart w:name="z182" w:id="181"/>
    <w:p>
      <w:pPr>
        <w:spacing w:after="0"/>
        <w:ind w:left="0"/>
        <w:jc w:val="both"/>
      </w:pPr>
      <w:r>
        <w:rPr>
          <w:rFonts w:ascii="Times New Roman"/>
          <w:b w:val="false"/>
          <w:i w:val="false"/>
          <w:color w:val="000000"/>
          <w:sz w:val="28"/>
        </w:rPr>
        <w:t>
      "8) сақтандырушы Қазақстан Республикасының заңнамалық актілерінде көзделген тәртiппен ресімдеген сақтандыру полисiне енгiзiлген талаптар мен мәлiметтер өзгертілген;";</w:t>
      </w:r>
    </w:p>
    <w:bookmarkEnd w:id="181"/>
    <w:bookmarkStart w:name="z183" w:id="182"/>
    <w:p>
      <w:pPr>
        <w:spacing w:after="0"/>
        <w:ind w:left="0"/>
        <w:jc w:val="both"/>
      </w:pPr>
      <w:r>
        <w:rPr>
          <w:rFonts w:ascii="Times New Roman"/>
          <w:b w:val="false"/>
          <w:i w:val="false"/>
          <w:color w:val="000000"/>
          <w:sz w:val="28"/>
        </w:rPr>
        <w:t xml:space="preserve">
      30) </w:t>
      </w:r>
      <w:r>
        <w:rPr>
          <w:rFonts w:ascii="Times New Roman"/>
          <w:b w:val="false"/>
          <w:i w:val="false"/>
          <w:color w:val="000000"/>
          <w:sz w:val="28"/>
        </w:rPr>
        <w:t>843-бапта</w:t>
      </w:r>
      <w:r>
        <w:rPr>
          <w:rFonts w:ascii="Times New Roman"/>
          <w:b w:val="false"/>
          <w:i w:val="false"/>
          <w:color w:val="000000"/>
          <w:sz w:val="28"/>
        </w:rPr>
        <w:t>:</w:t>
      </w:r>
    </w:p>
    <w:bookmarkEnd w:id="182"/>
    <w:bookmarkStart w:name="z184" w:id="183"/>
    <w:p>
      <w:pPr>
        <w:spacing w:after="0"/>
        <w:ind w:left="0"/>
        <w:jc w:val="both"/>
      </w:pPr>
      <w:r>
        <w:rPr>
          <w:rFonts w:ascii="Times New Roman"/>
          <w:b w:val="false"/>
          <w:i w:val="false"/>
          <w:color w:val="000000"/>
          <w:sz w:val="28"/>
        </w:rPr>
        <w:t xml:space="preserve">
      1-тармақ мынадай редакцияда жазылсын: </w:t>
      </w:r>
    </w:p>
    <w:bookmarkEnd w:id="183"/>
    <w:bookmarkStart w:name="z185" w:id="184"/>
    <w:p>
      <w:pPr>
        <w:spacing w:after="0"/>
        <w:ind w:left="0"/>
        <w:jc w:val="both"/>
      </w:pPr>
      <w:r>
        <w:rPr>
          <w:rFonts w:ascii="Times New Roman"/>
          <w:b w:val="false"/>
          <w:i w:val="false"/>
          <w:color w:val="000000"/>
          <w:sz w:val="28"/>
        </w:rPr>
        <w:t xml:space="preserve">
      "1. Мәмiлелер жарамсыздығының осы Кодексте көзделген жалпы негiздерiнен басқа, сақтандыру шарты, егер: </w:t>
      </w:r>
    </w:p>
    <w:bookmarkEnd w:id="184"/>
    <w:bookmarkStart w:name="z186" w:id="185"/>
    <w:p>
      <w:pPr>
        <w:spacing w:after="0"/>
        <w:ind w:left="0"/>
        <w:jc w:val="both"/>
      </w:pPr>
      <w:r>
        <w:rPr>
          <w:rFonts w:ascii="Times New Roman"/>
          <w:b w:val="false"/>
          <w:i w:val="false"/>
          <w:color w:val="000000"/>
          <w:sz w:val="28"/>
        </w:rPr>
        <w:t>
      1) соттың заңды күшіне енген тиісті шешімі негізінде тәркілеуге жататын мүлік не қылмыстық жолмен табылған немесе қылмыстық құқық бұзушылық нысанасы болып табылатын мүлік сақтандыру объектісі болып табылса;</w:t>
      </w:r>
    </w:p>
    <w:bookmarkEnd w:id="185"/>
    <w:bookmarkStart w:name="z187" w:id="186"/>
    <w:p>
      <w:pPr>
        <w:spacing w:after="0"/>
        <w:ind w:left="0"/>
        <w:jc w:val="both"/>
      </w:pPr>
      <w:r>
        <w:rPr>
          <w:rFonts w:ascii="Times New Roman"/>
          <w:b w:val="false"/>
          <w:i w:val="false"/>
          <w:color w:val="000000"/>
          <w:sz w:val="28"/>
        </w:rPr>
        <w:t xml:space="preserve">
      2) сақтандыру жағдайы ретiнде осы Кодекстiң </w:t>
      </w:r>
      <w:r>
        <w:rPr>
          <w:rFonts w:ascii="Times New Roman"/>
          <w:b w:val="false"/>
          <w:i w:val="false"/>
          <w:color w:val="000000"/>
          <w:sz w:val="28"/>
        </w:rPr>
        <w:t>817-бабының</w:t>
      </w:r>
      <w:r>
        <w:rPr>
          <w:rFonts w:ascii="Times New Roman"/>
          <w:b w:val="false"/>
          <w:i w:val="false"/>
          <w:color w:val="000000"/>
          <w:sz w:val="28"/>
        </w:rPr>
        <w:t xml:space="preserve"> 3-тармағында көзделген белгiлерден айырылған оқиға көзделсе; </w:t>
      </w:r>
    </w:p>
    <w:bookmarkEnd w:id="186"/>
    <w:bookmarkStart w:name="z188" w:id="187"/>
    <w:p>
      <w:pPr>
        <w:spacing w:after="0"/>
        <w:ind w:left="0"/>
        <w:jc w:val="both"/>
      </w:pPr>
      <w:r>
        <w:rPr>
          <w:rFonts w:ascii="Times New Roman"/>
          <w:b w:val="false"/>
          <w:i w:val="false"/>
          <w:color w:val="000000"/>
          <w:sz w:val="28"/>
        </w:rPr>
        <w:t xml:space="preserve">
      3) шарт талаптары сақтандыру жағдайы басталған кезде сақтандыру төлемін жүзеге асыру мүмкіндігін болғызбаса; </w:t>
      </w:r>
    </w:p>
    <w:bookmarkEnd w:id="187"/>
    <w:bookmarkStart w:name="z189" w:id="188"/>
    <w:p>
      <w:pPr>
        <w:spacing w:after="0"/>
        <w:ind w:left="0"/>
        <w:jc w:val="both"/>
      </w:pPr>
      <w:r>
        <w:rPr>
          <w:rFonts w:ascii="Times New Roman"/>
          <w:b w:val="false"/>
          <w:i w:val="false"/>
          <w:color w:val="000000"/>
          <w:sz w:val="28"/>
        </w:rPr>
        <w:t>
      4) сақтанушы шарт жасасу кезiнде құқыққа сыйымсыз, оның iшiнде сақтандыру жағдайы басталғаннан кейін шарт жасасу арқылы пайда табуды көрінеу мақсат еткен болса;</w:t>
      </w:r>
    </w:p>
    <w:bookmarkEnd w:id="188"/>
    <w:bookmarkStart w:name="z190" w:id="189"/>
    <w:p>
      <w:pPr>
        <w:spacing w:after="0"/>
        <w:ind w:left="0"/>
        <w:jc w:val="both"/>
      </w:pPr>
      <w:r>
        <w:rPr>
          <w:rFonts w:ascii="Times New Roman"/>
          <w:b w:val="false"/>
          <w:i w:val="false"/>
          <w:color w:val="000000"/>
          <w:sz w:val="28"/>
        </w:rPr>
        <w:t>
      5) сақтанушының (сақтандырылушының, пайда алушының) сақтандыру мүддесі болмаса;</w:t>
      </w:r>
    </w:p>
    <w:bookmarkEnd w:id="189"/>
    <w:bookmarkStart w:name="z191" w:id="190"/>
    <w:p>
      <w:pPr>
        <w:spacing w:after="0"/>
        <w:ind w:left="0"/>
        <w:jc w:val="both"/>
      </w:pPr>
      <w:r>
        <w:rPr>
          <w:rFonts w:ascii="Times New Roman"/>
          <w:b w:val="false"/>
          <w:i w:val="false"/>
          <w:color w:val="000000"/>
          <w:sz w:val="28"/>
        </w:rPr>
        <w:t xml:space="preserve">
      6) тараптар арасында шарттың осы Кодекстің </w:t>
      </w:r>
      <w:r>
        <w:rPr>
          <w:rFonts w:ascii="Times New Roman"/>
          <w:b w:val="false"/>
          <w:i w:val="false"/>
          <w:color w:val="000000"/>
          <w:sz w:val="28"/>
        </w:rPr>
        <w:t>826-бабының</w:t>
      </w:r>
      <w:r>
        <w:rPr>
          <w:rFonts w:ascii="Times New Roman"/>
          <w:b w:val="false"/>
          <w:i w:val="false"/>
          <w:color w:val="000000"/>
          <w:sz w:val="28"/>
        </w:rPr>
        <w:t xml:space="preserve"> 1-тармағында көзделген елеулі талаптары туралы келісім болмаса, жарамсыз деп танылады.";</w:t>
      </w:r>
    </w:p>
    <w:bookmarkEnd w:id="190"/>
    <w:bookmarkStart w:name="z192" w:id="191"/>
    <w:p>
      <w:pPr>
        <w:spacing w:after="0"/>
        <w:ind w:left="0"/>
        <w:jc w:val="both"/>
      </w:pPr>
      <w:r>
        <w:rPr>
          <w:rFonts w:ascii="Times New Roman"/>
          <w:b w:val="false"/>
          <w:i w:val="false"/>
          <w:color w:val="000000"/>
          <w:sz w:val="28"/>
        </w:rPr>
        <w:t>
      2-тармақта:</w:t>
      </w:r>
    </w:p>
    <w:bookmarkEnd w:id="191"/>
    <w:bookmarkStart w:name="z193" w:id="192"/>
    <w:p>
      <w:pPr>
        <w:spacing w:after="0"/>
        <w:ind w:left="0"/>
        <w:jc w:val="both"/>
      </w:pPr>
      <w:r>
        <w:rPr>
          <w:rFonts w:ascii="Times New Roman"/>
          <w:b w:val="false"/>
          <w:i w:val="false"/>
          <w:color w:val="000000"/>
          <w:sz w:val="28"/>
        </w:rPr>
        <w:t>
      1) тармақша мынадай редакция жазылсын:</w:t>
      </w:r>
    </w:p>
    <w:bookmarkEnd w:id="192"/>
    <w:bookmarkStart w:name="z194" w:id="193"/>
    <w:p>
      <w:pPr>
        <w:spacing w:after="0"/>
        <w:ind w:left="0"/>
        <w:jc w:val="both"/>
      </w:pPr>
      <w:r>
        <w:rPr>
          <w:rFonts w:ascii="Times New Roman"/>
          <w:b w:val="false"/>
          <w:i w:val="false"/>
          <w:color w:val="000000"/>
          <w:sz w:val="28"/>
        </w:rPr>
        <w:t xml:space="preserve">
      "1) егер құқыққа қайшы мүліктік мүдделер сақтандыру (қайта сақтандыру) объектiсi болса (осы Кодекстің </w:t>
      </w:r>
      <w:r>
        <w:rPr>
          <w:rFonts w:ascii="Times New Roman"/>
          <w:b w:val="false"/>
          <w:i w:val="false"/>
          <w:color w:val="000000"/>
          <w:sz w:val="28"/>
        </w:rPr>
        <w:t>807-бабының</w:t>
      </w:r>
      <w:r>
        <w:rPr>
          <w:rFonts w:ascii="Times New Roman"/>
          <w:b w:val="false"/>
          <w:i w:val="false"/>
          <w:color w:val="000000"/>
          <w:sz w:val="28"/>
        </w:rPr>
        <w:t xml:space="preserve"> 2-тармағы, </w:t>
      </w:r>
      <w:r>
        <w:rPr>
          <w:rFonts w:ascii="Times New Roman"/>
          <w:b w:val="false"/>
          <w:i w:val="false"/>
          <w:color w:val="000000"/>
          <w:sz w:val="28"/>
        </w:rPr>
        <w:t>824-бабы</w:t>
      </w:r>
      <w:r>
        <w:rPr>
          <w:rFonts w:ascii="Times New Roman"/>
          <w:b w:val="false"/>
          <w:i w:val="false"/>
          <w:color w:val="000000"/>
          <w:sz w:val="28"/>
        </w:rPr>
        <w:t xml:space="preserve"> 1-тармағының үшінші бөлігі);";</w:t>
      </w:r>
    </w:p>
    <w:bookmarkEnd w:id="193"/>
    <w:bookmarkStart w:name="z195" w:id="194"/>
    <w:p>
      <w:pPr>
        <w:spacing w:after="0"/>
        <w:ind w:left="0"/>
        <w:jc w:val="both"/>
      </w:pPr>
      <w:r>
        <w:rPr>
          <w:rFonts w:ascii="Times New Roman"/>
          <w:b w:val="false"/>
          <w:i w:val="false"/>
          <w:color w:val="000000"/>
          <w:sz w:val="28"/>
        </w:rPr>
        <w:t xml:space="preserve">
      3) тармақшадағы "(осы Кодекстің </w:t>
      </w:r>
      <w:r>
        <w:rPr>
          <w:rFonts w:ascii="Times New Roman"/>
          <w:b w:val="false"/>
          <w:i w:val="false"/>
          <w:color w:val="000000"/>
          <w:sz w:val="28"/>
        </w:rPr>
        <w:t>825-бабының</w:t>
      </w:r>
      <w:r>
        <w:rPr>
          <w:rFonts w:ascii="Times New Roman"/>
          <w:b w:val="false"/>
          <w:i w:val="false"/>
          <w:color w:val="000000"/>
          <w:sz w:val="28"/>
        </w:rPr>
        <w:t xml:space="preserve"> 3-тармағы) маңызсыз болады." деген сөздер "(осы Кодекстің </w:t>
      </w:r>
      <w:r>
        <w:rPr>
          <w:rFonts w:ascii="Times New Roman"/>
          <w:b w:val="false"/>
          <w:i w:val="false"/>
          <w:color w:val="000000"/>
          <w:sz w:val="28"/>
        </w:rPr>
        <w:t>825-бабының</w:t>
      </w:r>
      <w:r>
        <w:rPr>
          <w:rFonts w:ascii="Times New Roman"/>
          <w:b w:val="false"/>
          <w:i w:val="false"/>
          <w:color w:val="000000"/>
          <w:sz w:val="28"/>
        </w:rPr>
        <w:t xml:space="preserve"> 3-тармағы);" деген сөздермен ауыстырылып, мынадай мазмұндағы 4) тармақшамен толықтырылсын:</w:t>
      </w:r>
    </w:p>
    <w:bookmarkEnd w:id="194"/>
    <w:bookmarkStart w:name="z196" w:id="195"/>
    <w:p>
      <w:pPr>
        <w:spacing w:after="0"/>
        <w:ind w:left="0"/>
        <w:jc w:val="both"/>
      </w:pPr>
      <w:r>
        <w:rPr>
          <w:rFonts w:ascii="Times New Roman"/>
          <w:b w:val="false"/>
          <w:i w:val="false"/>
          <w:color w:val="000000"/>
          <w:sz w:val="28"/>
        </w:rPr>
        <w:t>
      "4) сақтандыру (қайта сақтандыру) объектісі болмаса, маңызсыз болады.";</w:t>
      </w:r>
    </w:p>
    <w:bookmarkEnd w:id="195"/>
    <w:bookmarkStart w:name="z197" w:id="196"/>
    <w:p>
      <w:pPr>
        <w:spacing w:after="0"/>
        <w:ind w:left="0"/>
        <w:jc w:val="both"/>
      </w:pPr>
      <w:r>
        <w:rPr>
          <w:rFonts w:ascii="Times New Roman"/>
          <w:b w:val="false"/>
          <w:i w:val="false"/>
          <w:color w:val="000000"/>
          <w:sz w:val="28"/>
        </w:rPr>
        <w:t>
      3-тармақтағы "Міндетті сақтандыру туралы заңнамалық актілерде" деген сөздер "Қазақстан Республикасының заңнамалық актілерінде" деген сөздермен ауыстырылсын.</w:t>
      </w:r>
    </w:p>
    <w:bookmarkEnd w:id="196"/>
    <w:bookmarkStart w:name="z198" w:id="197"/>
    <w:p>
      <w:pPr>
        <w:spacing w:after="0"/>
        <w:ind w:left="0"/>
        <w:jc w:val="both"/>
      </w:pPr>
      <w:r>
        <w:rPr>
          <w:rFonts w:ascii="Times New Roman"/>
          <w:b w:val="false"/>
          <w:i w:val="false"/>
          <w:color w:val="000000"/>
          <w:sz w:val="28"/>
        </w:rPr>
        <w:t xml:space="preserve">
      3. 2014 жылғы 5 шілдедегі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2014 ж., № 18-I, 18-II, 92-құжат; № 21, 122-құжат; № 23, 143-құжат; № 24, 145, 146-құжаттар; 2015 ж., № 1, 2-құжат; № 2, 6-құжат; № 7, 33-құжат; № 8, 44, 45-құжаттар; № 9, 46-құжат; № 10, 50-құжат; № 11, 52-құжат; № 14, 71-құжат; № 15, 78-құжат; № 16, 79-құжат; № 19-I, 101-құжат; № 19-II, 102, 103, 105-құжаттар; № 20-IV, 113-құжат; № 20-VII, 115-құжат; № 21-I, 124, 125-құжаттар; № 21-II, 130-құжат; № 21-III, 137-құжат; № 22-I, 140, 141, 143-құжаттар; № 22-II, 144, 145, 148-құжаттар; № 22-III, 149-құжат; № 22-V, 152, 156, 158-құжаттар; № 22-VI, 159-құжат; № 22-VII, 161-құжат; № 23-I, 166, 169-құжаттар; № 23-II, 172-құжат; 2016 ж., № 1, 4-құжат; № 2, 9-құжат; № 6, 45-құжат; № 7-I, 49, 50-құжаттар; № 7-II, 53, 57-құжаттар; № 8-I, 62, 65-құжаттар; № 8-II, 66, 67, 68, 70, 72-құжаттар; № 12, 87-құжат; № 22, 116-құжат; № 23, 118-құжат; № 24, 124, 126, 131-құжаттар; 2017 ж., № 1-2, 3-құжат; № 9, 17, 18, 21, 22-құжаттар; № 12, 34-құжат; № 14, 49, 50, 54-құжаттар; № 15, 55-құжат; № 16, 56-құжат; № 22-III, 109-құжат; № 23-III, 111-құжат; № 23-V, 113-құжат; № 24, 114, 115-құжаттар; 2018 ж., № 1, 4-құжат; № 7-8, 22-құжат; № 9, 27-құжат; 2018 жылғы 28 мамырда "Егемен Қазақстан" және "Казахстанская правда" газеттерінде жарияланған "Қазақстан Республикасының кейбір заңнамалық актілеріне кәсіпкерлік қызметті реттеуді жетілдіру мәселелері бойынша өзгерістер мен толықтырулар енгізу туралы" 2018 жылғы 24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2018 жылғы 15 маусымда "Егемен Қазақстан" және "Казахстанская правда" газеттерінде жарияланған "Қазақстан Республикасының кейбір заңнамалық актілеріне коммерциялық емес ұйымдардың қызметі мәселелері бойынша өзгерістер мен толықтырулар енгізу туралы" 2018 жылғы 13 маусымдағы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97"/>
    <w:bookmarkStart w:name="z199" w:id="198"/>
    <w:p>
      <w:pPr>
        <w:spacing w:after="0"/>
        <w:ind w:left="0"/>
        <w:jc w:val="both"/>
      </w:pPr>
      <w:r>
        <w:rPr>
          <w:rFonts w:ascii="Times New Roman"/>
          <w:b w:val="false"/>
          <w:i w:val="false"/>
          <w:color w:val="000000"/>
          <w:sz w:val="28"/>
        </w:rPr>
        <w:t>
      1) мазмұнында:</w:t>
      </w:r>
    </w:p>
    <w:bookmarkEnd w:id="1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242</w:t>
      </w:r>
      <w:r>
        <w:rPr>
          <w:rFonts w:ascii="Times New Roman"/>
          <w:b w:val="false"/>
          <w:i w:val="false"/>
          <w:color w:val="000000"/>
          <w:sz w:val="28"/>
        </w:rPr>
        <w:t xml:space="preserve">, </w:t>
      </w:r>
      <w:r>
        <w:rPr>
          <w:rFonts w:ascii="Times New Roman"/>
          <w:b w:val="false"/>
          <w:i w:val="false"/>
          <w:color w:val="000000"/>
          <w:sz w:val="28"/>
        </w:rPr>
        <w:t>254</w:t>
      </w:r>
      <w:r>
        <w:rPr>
          <w:rFonts w:ascii="Times New Roman"/>
          <w:b w:val="false"/>
          <w:i w:val="false"/>
          <w:color w:val="000000"/>
          <w:sz w:val="28"/>
        </w:rPr>
        <w:t xml:space="preserve"> және </w:t>
      </w:r>
      <w:r>
        <w:rPr>
          <w:rFonts w:ascii="Times New Roman"/>
          <w:b w:val="false"/>
          <w:i w:val="false"/>
          <w:color w:val="000000"/>
          <w:sz w:val="28"/>
        </w:rPr>
        <w:t>258-баптардың</w:t>
      </w:r>
      <w:r>
        <w:rPr>
          <w:rFonts w:ascii="Times New Roman"/>
          <w:b w:val="false"/>
          <w:i w:val="false"/>
          <w:color w:val="000000"/>
          <w:sz w:val="28"/>
        </w:rPr>
        <w:t xml:space="preserve"> тақырыптары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261</w:t>
      </w:r>
      <w:r>
        <w:rPr>
          <w:rFonts w:ascii="Times New Roman"/>
          <w:b w:val="false"/>
          <w:i w:val="false"/>
          <w:color w:val="000000"/>
          <w:sz w:val="28"/>
        </w:rPr>
        <w:t xml:space="preserve"> және </w:t>
      </w:r>
      <w:r>
        <w:rPr>
          <w:rFonts w:ascii="Times New Roman"/>
          <w:b w:val="false"/>
          <w:i w:val="false"/>
          <w:color w:val="000000"/>
          <w:sz w:val="28"/>
        </w:rPr>
        <w:t>262-баптардың</w:t>
      </w:r>
      <w:r>
        <w:rPr>
          <w:rFonts w:ascii="Times New Roman"/>
          <w:b w:val="false"/>
          <w:i w:val="false"/>
          <w:color w:val="000000"/>
          <w:sz w:val="28"/>
        </w:rPr>
        <w:t xml:space="preserve"> тақырыптары мынадай редакцияда жазылсын: </w:t>
      </w:r>
    </w:p>
    <w:bookmarkStart w:name="z202" w:id="199"/>
    <w:p>
      <w:pPr>
        <w:spacing w:after="0"/>
        <w:ind w:left="0"/>
        <w:jc w:val="both"/>
      </w:pPr>
      <w:r>
        <w:rPr>
          <w:rFonts w:ascii="Times New Roman"/>
          <w:b w:val="false"/>
          <w:i w:val="false"/>
          <w:color w:val="000000"/>
          <w:sz w:val="28"/>
        </w:rPr>
        <w:t>
      "261-бап. Эмитенттiң мемлекеттік емес эмиссиялық бағалы қағаздарды шығару және (немесе) орналастыру шарттары мен тәртiбiн бұзуы</w:t>
      </w:r>
    </w:p>
    <w:bookmarkEnd w:id="199"/>
    <w:bookmarkStart w:name="z203" w:id="200"/>
    <w:p>
      <w:pPr>
        <w:spacing w:after="0"/>
        <w:ind w:left="0"/>
        <w:jc w:val="both"/>
      </w:pPr>
      <w:r>
        <w:rPr>
          <w:rFonts w:ascii="Times New Roman"/>
          <w:b w:val="false"/>
          <w:i w:val="false"/>
          <w:color w:val="000000"/>
          <w:sz w:val="28"/>
        </w:rPr>
        <w:t>
      262-бап. Қазақстан Республикасының бағалы қағаздар нарығы және акционерлік қоғамдар туралы заңнамасында белгiленген талаптарды бұзу";</w:t>
      </w:r>
    </w:p>
    <w:bookmarkEnd w:id="2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263-баптың</w:t>
      </w:r>
      <w:r>
        <w:rPr>
          <w:rFonts w:ascii="Times New Roman"/>
          <w:b w:val="false"/>
          <w:i w:val="false"/>
          <w:color w:val="000000"/>
          <w:sz w:val="28"/>
        </w:rPr>
        <w:t xml:space="preserve"> тақырыбы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285-1-баптың</w:t>
      </w:r>
      <w:r>
        <w:rPr>
          <w:rFonts w:ascii="Times New Roman"/>
          <w:b w:val="false"/>
          <w:i w:val="false"/>
          <w:color w:val="000000"/>
          <w:sz w:val="28"/>
        </w:rPr>
        <w:t xml:space="preserve"> тақырыбы мынадай редакцияда жазылсын: </w:t>
      </w:r>
    </w:p>
    <w:bookmarkStart w:name="z206" w:id="201"/>
    <w:p>
      <w:pPr>
        <w:spacing w:after="0"/>
        <w:ind w:left="0"/>
        <w:jc w:val="both"/>
      </w:pPr>
      <w:r>
        <w:rPr>
          <w:rFonts w:ascii="Times New Roman"/>
          <w:b w:val="false"/>
          <w:i w:val="false"/>
          <w:color w:val="000000"/>
          <w:sz w:val="28"/>
        </w:rPr>
        <w:t>
      "285-1-бап. Бағалы қағаздарды номиналды ұстаушылар ретінде клиенттердің шоттарын жүргізу құқығына ие кастодиандардың, брокерлердің және (немесе) дилерлердің, инвестициялық портфельді басқарушылардың, сақтандыру ұйымдарының, коллекторлық агенттіктердің Қазақстан Республикасының салық заңнамасында белгіленген міндеттерді орындамауы";</w:t>
      </w:r>
    </w:p>
    <w:bookmarkEnd w:id="201"/>
    <w:bookmarkStart w:name="z207" w:id="20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214-баптың</w:t>
      </w:r>
      <w:r>
        <w:rPr>
          <w:rFonts w:ascii="Times New Roman"/>
          <w:b w:val="false"/>
          <w:i w:val="false"/>
          <w:color w:val="000000"/>
          <w:sz w:val="28"/>
        </w:rPr>
        <w:t xml:space="preserve"> үшінші бөлігінің бірінші абзацындағы "Қаржы мониторингі субъектілерінің лауазымды адамдарының" деген сөздер "Қаржы мониторингі субъектілерінің" деген сөздермен ауыстырылсын;</w:t>
      </w:r>
    </w:p>
    <w:bookmarkEnd w:id="202"/>
    <w:bookmarkStart w:name="z208" w:id="20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230-баптың</w:t>
      </w:r>
      <w:r>
        <w:rPr>
          <w:rFonts w:ascii="Times New Roman"/>
          <w:b w:val="false"/>
          <w:i w:val="false"/>
          <w:color w:val="000000"/>
          <w:sz w:val="28"/>
        </w:rPr>
        <w:t xml:space="preserve"> екінші бөлігінің бірінші абзацы мынадай редакцияда жазылсын:</w:t>
      </w:r>
    </w:p>
    <w:bookmarkEnd w:id="203"/>
    <w:bookmarkStart w:name="z209" w:id="204"/>
    <w:p>
      <w:pPr>
        <w:spacing w:after="0"/>
        <w:ind w:left="0"/>
        <w:jc w:val="both"/>
      </w:pPr>
      <w:r>
        <w:rPr>
          <w:rFonts w:ascii="Times New Roman"/>
          <w:b w:val="false"/>
          <w:i w:val="false"/>
          <w:color w:val="000000"/>
          <w:sz w:val="28"/>
        </w:rPr>
        <w:t>
      "2. Қазақстан Республикасының міндетті сақтандыру туралы заңнамалық актісіне сәйкес міндетті сақтандыру шартын жасасуға міндетті тұлғаның міндетті сақтандыру шартын жасаспауы –";</w:t>
      </w:r>
    </w:p>
    <w:bookmarkEnd w:id="204"/>
    <w:bookmarkStart w:name="z210" w:id="20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242</w:t>
      </w:r>
      <w:r>
        <w:rPr>
          <w:rFonts w:ascii="Times New Roman"/>
          <w:b w:val="false"/>
          <w:i w:val="false"/>
          <w:color w:val="000000"/>
          <w:sz w:val="28"/>
        </w:rPr>
        <w:t xml:space="preserve">, </w:t>
      </w:r>
      <w:r>
        <w:rPr>
          <w:rFonts w:ascii="Times New Roman"/>
          <w:b w:val="false"/>
          <w:i w:val="false"/>
          <w:color w:val="000000"/>
          <w:sz w:val="28"/>
        </w:rPr>
        <w:t>254</w:t>
      </w:r>
      <w:r>
        <w:rPr>
          <w:rFonts w:ascii="Times New Roman"/>
          <w:b w:val="false"/>
          <w:i w:val="false"/>
          <w:color w:val="000000"/>
          <w:sz w:val="28"/>
        </w:rPr>
        <w:t xml:space="preserve"> және </w:t>
      </w:r>
      <w:r>
        <w:rPr>
          <w:rFonts w:ascii="Times New Roman"/>
          <w:b w:val="false"/>
          <w:i w:val="false"/>
          <w:color w:val="000000"/>
          <w:sz w:val="28"/>
        </w:rPr>
        <w:t>258-баптар</w:t>
      </w:r>
      <w:r>
        <w:rPr>
          <w:rFonts w:ascii="Times New Roman"/>
          <w:b w:val="false"/>
          <w:i w:val="false"/>
          <w:color w:val="000000"/>
          <w:sz w:val="28"/>
        </w:rPr>
        <w:t xml:space="preserve"> алып тасталсын;</w:t>
      </w:r>
    </w:p>
    <w:bookmarkEnd w:id="205"/>
    <w:bookmarkStart w:name="z211" w:id="206"/>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261</w:t>
      </w:r>
      <w:r>
        <w:rPr>
          <w:rFonts w:ascii="Times New Roman"/>
          <w:b w:val="false"/>
          <w:i w:val="false"/>
          <w:color w:val="000000"/>
          <w:sz w:val="28"/>
        </w:rPr>
        <w:t xml:space="preserve"> және </w:t>
      </w:r>
      <w:r>
        <w:rPr>
          <w:rFonts w:ascii="Times New Roman"/>
          <w:b w:val="false"/>
          <w:i w:val="false"/>
          <w:color w:val="000000"/>
          <w:sz w:val="28"/>
        </w:rPr>
        <w:t>262-баптар</w:t>
      </w:r>
      <w:r>
        <w:rPr>
          <w:rFonts w:ascii="Times New Roman"/>
          <w:b w:val="false"/>
          <w:i w:val="false"/>
          <w:color w:val="000000"/>
          <w:sz w:val="28"/>
        </w:rPr>
        <w:t xml:space="preserve"> мынадай редакцияда жазылсын:</w:t>
      </w:r>
    </w:p>
    <w:bookmarkEnd w:id="206"/>
    <w:bookmarkStart w:name="z212" w:id="207"/>
    <w:p>
      <w:pPr>
        <w:spacing w:after="0"/>
        <w:ind w:left="0"/>
        <w:jc w:val="both"/>
      </w:pPr>
      <w:r>
        <w:rPr>
          <w:rFonts w:ascii="Times New Roman"/>
          <w:b w:val="false"/>
          <w:i w:val="false"/>
          <w:color w:val="000000"/>
          <w:sz w:val="28"/>
        </w:rPr>
        <w:t>
      "261-бап. Эмитенттiң мемлекеттік емес эмиссиялық бағалы қағаздарды шығару және (немесе) орналастыру шарттары мен тәртiбiн бұзуы</w:t>
      </w:r>
    </w:p>
    <w:bookmarkEnd w:id="207"/>
    <w:bookmarkStart w:name="z213" w:id="208"/>
    <w:p>
      <w:pPr>
        <w:spacing w:after="0"/>
        <w:ind w:left="0"/>
        <w:jc w:val="both"/>
      </w:pPr>
      <w:r>
        <w:rPr>
          <w:rFonts w:ascii="Times New Roman"/>
          <w:b w:val="false"/>
          <w:i w:val="false"/>
          <w:color w:val="000000"/>
          <w:sz w:val="28"/>
        </w:rPr>
        <w:t xml:space="preserve">
      1. Эмитенттің орталық депозитарийге бағалы қағаздарды ұстаушылар тізілімдерінің жүйесіндегі эмитенттің жеке шоттары бойынша өзгерістер және (немесе) толықтырулар енгізу үшін құжаттарды бірнеше рет (қатарынан күнтiзбелiк он екi ай iшiнде екi және одан көп рет) ұсынбауы және (немесе) уақтылы ұсынбауы – </w:t>
      </w:r>
    </w:p>
    <w:bookmarkEnd w:id="208"/>
    <w:bookmarkStart w:name="z214" w:id="209"/>
    <w:p>
      <w:pPr>
        <w:spacing w:after="0"/>
        <w:ind w:left="0"/>
        <w:jc w:val="both"/>
      </w:pPr>
      <w:r>
        <w:rPr>
          <w:rFonts w:ascii="Times New Roman"/>
          <w:b w:val="false"/>
          <w:i w:val="false"/>
          <w:color w:val="000000"/>
          <w:sz w:val="28"/>
        </w:rPr>
        <w:t>
      шағын кәсiпкерлiк субъектiлерiне, коммерциялық емес ұйымдарға – бір жүз, орта кәсіпкерлік субъектілеріне – екі жүз, iрi кәсiпкерлiк субъектiлерiне үш жүз айлық есептiк көрсеткiш мөлшерiнде айыппұл салуға алып келеді.</w:t>
      </w:r>
    </w:p>
    <w:bookmarkEnd w:id="209"/>
    <w:bookmarkStart w:name="z215" w:id="210"/>
    <w:p>
      <w:pPr>
        <w:spacing w:after="0"/>
        <w:ind w:left="0"/>
        <w:jc w:val="both"/>
      </w:pPr>
      <w:r>
        <w:rPr>
          <w:rFonts w:ascii="Times New Roman"/>
          <w:b w:val="false"/>
          <w:i w:val="false"/>
          <w:color w:val="000000"/>
          <w:sz w:val="28"/>
        </w:rPr>
        <w:t>
      2. Эмитенттің осы баптың үшінші бөлігінде көзделген әрекеттерді қоспағанда, мемлекеттік емес эмиссиялық бағалы қағаздарды орналастыру тәртiбiн бірнеше рет (қатарынан күнтiзбелiк он екi ай iшiнде екi және одан көп рет) бұзуы –</w:t>
      </w:r>
    </w:p>
    <w:bookmarkEnd w:id="210"/>
    <w:bookmarkStart w:name="z216" w:id="211"/>
    <w:p>
      <w:pPr>
        <w:spacing w:after="0"/>
        <w:ind w:left="0"/>
        <w:jc w:val="both"/>
      </w:pPr>
      <w:r>
        <w:rPr>
          <w:rFonts w:ascii="Times New Roman"/>
          <w:b w:val="false"/>
          <w:i w:val="false"/>
          <w:color w:val="000000"/>
          <w:sz w:val="28"/>
        </w:rPr>
        <w:t>
      шағын кәсiпкерлiк субъектiлерiне, коммерциялық емес ұйымдарға – бір жүз, орта кәсіпкерлік субъектілеріне – екі жүз, iрi кәсiпкерлiк субъектiлерiне үш жүз айлық есептiк көрсеткiш мөлшерiнде айыппұл салуға алып келеді.</w:t>
      </w:r>
    </w:p>
    <w:bookmarkEnd w:id="211"/>
    <w:bookmarkStart w:name="z217" w:id="212"/>
    <w:p>
      <w:pPr>
        <w:spacing w:after="0"/>
        <w:ind w:left="0"/>
        <w:jc w:val="both"/>
      </w:pPr>
      <w:r>
        <w:rPr>
          <w:rFonts w:ascii="Times New Roman"/>
          <w:b w:val="false"/>
          <w:i w:val="false"/>
          <w:color w:val="000000"/>
          <w:sz w:val="28"/>
        </w:rPr>
        <w:t>
      3. Эмитенттің Қазақстан Республикасының заңнамасында белгiленген, шет мемлекеттің аумағында мемлекеттік емес эмиссиялық бағалы қағаздарды шығару және (немесе) орналастыру және (немесе) қызметін шет мемлекеттің аумағында жүзеге асыратын қор биржасының бағалы қағаздары тізіміне мемлекеттік емес эмиссиялық бағалы қағаздарды енгізу шарттары мен тәртiбiн бұзуы –</w:t>
      </w:r>
    </w:p>
    <w:bookmarkEnd w:id="212"/>
    <w:bookmarkStart w:name="z218" w:id="213"/>
    <w:p>
      <w:pPr>
        <w:spacing w:after="0"/>
        <w:ind w:left="0"/>
        <w:jc w:val="both"/>
      </w:pPr>
      <w:r>
        <w:rPr>
          <w:rFonts w:ascii="Times New Roman"/>
          <w:b w:val="false"/>
          <w:i w:val="false"/>
          <w:color w:val="000000"/>
          <w:sz w:val="28"/>
        </w:rPr>
        <w:t>
      заңды тұлғаларға эмиссиялық бағалы қағаздарды орналастырудан алынған ақша сомасының елу пайызы мөлшерінде айыппұл салуға алып келеді.</w:t>
      </w:r>
    </w:p>
    <w:bookmarkEnd w:id="213"/>
    <w:bookmarkStart w:name="z219" w:id="214"/>
    <w:p>
      <w:pPr>
        <w:spacing w:after="0"/>
        <w:ind w:left="0"/>
        <w:jc w:val="both"/>
      </w:pPr>
      <w:r>
        <w:rPr>
          <w:rFonts w:ascii="Times New Roman"/>
          <w:b w:val="false"/>
          <w:i w:val="false"/>
          <w:color w:val="000000"/>
          <w:sz w:val="28"/>
        </w:rPr>
        <w:t xml:space="preserve">
      4. Эмитенттің Қазақстан Республикасының бағалы қағаздар нарығы туралы заңнамасында белгіленген, мемлекеттік емес эмиссиялық бағалы қағаздардың шығарылымын мемлекеттік тіркеуге қойылатын талаптарды бұзуы, эмитенттің мемлекеттік емес облигацияларды шығару талаптарын бірнеше рет (қатарынан күнтізбелік он екі ай ішінде екі және одан көп рет) бұзуы – </w:t>
      </w:r>
    </w:p>
    <w:bookmarkEnd w:id="214"/>
    <w:bookmarkStart w:name="z220" w:id="215"/>
    <w:p>
      <w:pPr>
        <w:spacing w:after="0"/>
        <w:ind w:left="0"/>
        <w:jc w:val="both"/>
      </w:pPr>
      <w:r>
        <w:rPr>
          <w:rFonts w:ascii="Times New Roman"/>
          <w:b w:val="false"/>
          <w:i w:val="false"/>
          <w:color w:val="000000"/>
          <w:sz w:val="28"/>
        </w:rPr>
        <w:t>
      шағын немесе орта кәсіпкерлік субъектілеріне – төрт жүз, ірі кәсіпкерлік субъектілеріне бес жүз айлық есептік көрсеткіш мөлшерінде айыппұл салуға алып келеді.</w:t>
      </w:r>
    </w:p>
    <w:bookmarkEnd w:id="215"/>
    <w:bookmarkStart w:name="z221" w:id="216"/>
    <w:p>
      <w:pPr>
        <w:spacing w:after="0"/>
        <w:ind w:left="0"/>
        <w:jc w:val="both"/>
      </w:pPr>
      <w:r>
        <w:rPr>
          <w:rFonts w:ascii="Times New Roman"/>
          <w:b w:val="false"/>
          <w:i w:val="false"/>
          <w:color w:val="000000"/>
          <w:sz w:val="28"/>
        </w:rPr>
        <w:t xml:space="preserve">
      Ескертпе. </w:t>
      </w:r>
    </w:p>
    <w:bookmarkEnd w:id="216"/>
    <w:bookmarkStart w:name="z222" w:id="217"/>
    <w:p>
      <w:pPr>
        <w:spacing w:after="0"/>
        <w:ind w:left="0"/>
        <w:jc w:val="both"/>
      </w:pPr>
      <w:r>
        <w:rPr>
          <w:rFonts w:ascii="Times New Roman"/>
          <w:b w:val="false"/>
          <w:i w:val="false"/>
          <w:color w:val="000000"/>
          <w:sz w:val="28"/>
        </w:rPr>
        <w:t>
      Егер құқық бұзушылық анықталған кезде эмитент:</w:t>
      </w:r>
    </w:p>
    <w:bookmarkEnd w:id="217"/>
    <w:bookmarkStart w:name="z223" w:id="218"/>
    <w:p>
      <w:pPr>
        <w:spacing w:after="0"/>
        <w:ind w:left="0"/>
        <w:jc w:val="both"/>
      </w:pPr>
      <w:r>
        <w:rPr>
          <w:rFonts w:ascii="Times New Roman"/>
          <w:b w:val="false"/>
          <w:i w:val="false"/>
          <w:color w:val="000000"/>
          <w:sz w:val="28"/>
        </w:rPr>
        <w:t>
      қаржы саласындағы қызметті және қаржы ресурстарын шоғырландыруға байланысты қызметті жүзеге асыруға арналған лицензиядан айырылған болса және мәжбүрлеп таратылуға жатса не мәжбүрлеп тарату процесінде болса;</w:t>
      </w:r>
    </w:p>
    <w:bookmarkEnd w:id="218"/>
    <w:bookmarkStart w:name="z224" w:id="219"/>
    <w:p>
      <w:pPr>
        <w:spacing w:after="0"/>
        <w:ind w:left="0"/>
        <w:jc w:val="both"/>
      </w:pPr>
      <w:r>
        <w:rPr>
          <w:rFonts w:ascii="Times New Roman"/>
          <w:b w:val="false"/>
          <w:i w:val="false"/>
          <w:color w:val="000000"/>
          <w:sz w:val="28"/>
        </w:rPr>
        <w:t>
      сот банкрот деп таныса, осы бапта белгіленген әкімшілік жауаптылыққа эмитенттер тартылмайды.</w:t>
      </w:r>
    </w:p>
    <w:bookmarkEnd w:id="219"/>
    <w:bookmarkStart w:name="z225" w:id="220"/>
    <w:p>
      <w:pPr>
        <w:spacing w:after="0"/>
        <w:ind w:left="0"/>
        <w:jc w:val="both"/>
      </w:pPr>
      <w:r>
        <w:rPr>
          <w:rFonts w:ascii="Times New Roman"/>
          <w:b w:val="false"/>
          <w:i w:val="false"/>
          <w:color w:val="000000"/>
          <w:sz w:val="28"/>
        </w:rPr>
        <w:t>
      262-бап. Қазақстан Республикасының бағалы қағаздар нарығы және акционерлік қоғамдар туралы заңнамасында белгiленген талаптарды бұзу</w:t>
      </w:r>
    </w:p>
    <w:bookmarkEnd w:id="220"/>
    <w:bookmarkStart w:name="z226" w:id="221"/>
    <w:p>
      <w:pPr>
        <w:spacing w:after="0"/>
        <w:ind w:left="0"/>
        <w:jc w:val="both"/>
      </w:pPr>
      <w:r>
        <w:rPr>
          <w:rFonts w:ascii="Times New Roman"/>
          <w:b w:val="false"/>
          <w:i w:val="false"/>
          <w:color w:val="000000"/>
          <w:sz w:val="28"/>
        </w:rPr>
        <w:t xml:space="preserve">
      1. Бағалы қағаздар нарығы субъектісінің ірі мәмілені және (немесе) жасалуына мүдделілік бар мәмілені жасау кезінде "Акционерлік қоғамдар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тәртіпті және (немесе) шарттарды сақтамауы – </w:t>
      </w:r>
    </w:p>
    <w:bookmarkEnd w:id="221"/>
    <w:bookmarkStart w:name="z227" w:id="222"/>
    <w:p>
      <w:pPr>
        <w:spacing w:after="0"/>
        <w:ind w:left="0"/>
        <w:jc w:val="both"/>
      </w:pPr>
      <w:r>
        <w:rPr>
          <w:rFonts w:ascii="Times New Roman"/>
          <w:b w:val="false"/>
          <w:i w:val="false"/>
          <w:color w:val="000000"/>
          <w:sz w:val="28"/>
        </w:rPr>
        <w:t>
      шағын кәсiпкерлiк субъектiлерiне – екі жүз, орта кәсіпкерлік субъектілеріне – үш жүз, iрi кәсiпкерлiк субъектiлерiне төрт жүз айлық есептiк көрсеткiш мөлшерiнде айыппұл салуға алып келеді.</w:t>
      </w:r>
    </w:p>
    <w:bookmarkEnd w:id="222"/>
    <w:bookmarkStart w:name="z228" w:id="223"/>
    <w:p>
      <w:pPr>
        <w:spacing w:after="0"/>
        <w:ind w:left="0"/>
        <w:jc w:val="both"/>
      </w:pPr>
      <w:r>
        <w:rPr>
          <w:rFonts w:ascii="Times New Roman"/>
          <w:b w:val="false"/>
          <w:i w:val="false"/>
          <w:color w:val="000000"/>
          <w:sz w:val="28"/>
        </w:rPr>
        <w:t>
      2. Бағалы қағаздар нарығына кәсіби қатысушының бағалы қағаздар нарығында өзі жүзеге асыратын кәсіби қызмет шеңберінде шарттары Қазақстан Республикасының бағалы қағаздар нарығы туралы заңнамасына қайшы келетін қаржы құралдарымен мәмілені және (немесе) Қазақстан Республикасының бағалы қағаздар нарығы туралы заңнамасында жасаудан бас тарту үшін негіздер көзделген мәмілені жасауы –</w:t>
      </w:r>
    </w:p>
    <w:bookmarkEnd w:id="223"/>
    <w:bookmarkStart w:name="z229" w:id="224"/>
    <w:p>
      <w:pPr>
        <w:spacing w:after="0"/>
        <w:ind w:left="0"/>
        <w:jc w:val="both"/>
      </w:pPr>
      <w:r>
        <w:rPr>
          <w:rFonts w:ascii="Times New Roman"/>
          <w:b w:val="false"/>
          <w:i w:val="false"/>
          <w:color w:val="000000"/>
          <w:sz w:val="28"/>
        </w:rPr>
        <w:t>
      орта кәсіпкерлік субъектілеріне – үш жүз, iрi кәсiпкерлiк субъектiлерiне төрт жүз айлық есептiк көрсеткiш мөлшерiнде айыппұл салуға алып келеді.</w:t>
      </w:r>
    </w:p>
    <w:bookmarkEnd w:id="224"/>
    <w:bookmarkStart w:name="z230" w:id="225"/>
    <w:p>
      <w:pPr>
        <w:spacing w:after="0"/>
        <w:ind w:left="0"/>
        <w:jc w:val="both"/>
      </w:pPr>
      <w:r>
        <w:rPr>
          <w:rFonts w:ascii="Times New Roman"/>
          <w:b w:val="false"/>
          <w:i w:val="false"/>
          <w:color w:val="000000"/>
          <w:sz w:val="28"/>
        </w:rPr>
        <w:t>
      3. Брокердің және (немесе) дилердің мәмілені жасау кезінде клиенттің тапсырысы болмай оны жасауы –</w:t>
      </w:r>
    </w:p>
    <w:bookmarkEnd w:id="225"/>
    <w:bookmarkStart w:name="z231" w:id="226"/>
    <w:p>
      <w:pPr>
        <w:spacing w:after="0"/>
        <w:ind w:left="0"/>
        <w:jc w:val="both"/>
      </w:pPr>
      <w:r>
        <w:rPr>
          <w:rFonts w:ascii="Times New Roman"/>
          <w:b w:val="false"/>
          <w:i w:val="false"/>
          <w:color w:val="000000"/>
          <w:sz w:val="28"/>
        </w:rPr>
        <w:t>
      орта кәсіпкерлік субъектілеріне – үш жүз, iрi кәсiпкерлiк субъектiлерiне төрт жүз айлық есептiк көрсеткiш мөлшерiнде айыппұл салуға алып келеді.</w:t>
      </w:r>
    </w:p>
    <w:bookmarkEnd w:id="226"/>
    <w:bookmarkStart w:name="z232" w:id="227"/>
    <w:p>
      <w:pPr>
        <w:spacing w:after="0"/>
        <w:ind w:left="0"/>
        <w:jc w:val="both"/>
      </w:pPr>
      <w:r>
        <w:rPr>
          <w:rFonts w:ascii="Times New Roman"/>
          <w:b w:val="false"/>
          <w:i w:val="false"/>
          <w:color w:val="000000"/>
          <w:sz w:val="28"/>
        </w:rPr>
        <w:t>
      4. Инсайдерлердің қылмыстық жазаланатын іс-әрекет белгілері жоқ, бағалы қағаздармен және (немесе) туынды қаржы құралдарымен мәмілелер жасау кезінде инсайдерлік ақпаратты пайдалану, инсайдерлік ақпаратты үшінші тұлғаларға заңсыз беру, үшінші тұлғаларға инсайдерлік ақпаратқа негізделген, бағалы қағаздармен және (немесе) туынды қаржы құралдарымен мәмілелер жасау туралы ұсынымдар немесе ұсыныстар беру жөніндегі әрекеттері және (немесе) эмитенттерге инсайдерлер деп танылған заңды тұлғалардың осы эмитенттерге қатысты ақпарат беруі жөніндегі Қазақстан Республикасы заңнамасының талаптарын орындамауы, егер бұл әрекеттер ірі залал келтірмесе, –</w:t>
      </w:r>
    </w:p>
    <w:bookmarkEnd w:id="227"/>
    <w:bookmarkStart w:name="z233" w:id="228"/>
    <w:p>
      <w:pPr>
        <w:spacing w:after="0"/>
        <w:ind w:left="0"/>
        <w:jc w:val="both"/>
      </w:pPr>
      <w:r>
        <w:rPr>
          <w:rFonts w:ascii="Times New Roman"/>
          <w:b w:val="false"/>
          <w:i w:val="false"/>
          <w:color w:val="000000"/>
          <w:sz w:val="28"/>
        </w:rPr>
        <w:t>
      жеке тұлғаға – екі жүз, лауазымды адамға – төрт жүз, шағын кәсiпкерлiк субъектiлерiне – үш жүз, орта кәсіпкерлік субъектілеріне – төрт жүз, iрi кәсiпкерлiк субъектiлерiне бес жүз айлық есептік көрсеткіш мөлшерінде айыппұл салуға алып келеді.</w:t>
      </w:r>
    </w:p>
    <w:bookmarkEnd w:id="228"/>
    <w:bookmarkStart w:name="z234" w:id="229"/>
    <w:p>
      <w:pPr>
        <w:spacing w:after="0"/>
        <w:ind w:left="0"/>
        <w:jc w:val="both"/>
      </w:pPr>
      <w:r>
        <w:rPr>
          <w:rFonts w:ascii="Times New Roman"/>
          <w:b w:val="false"/>
          <w:i w:val="false"/>
          <w:color w:val="000000"/>
          <w:sz w:val="28"/>
        </w:rPr>
        <w:t>
      5. Эмитент және ол шығарған (берген) бағалы қағаздар (туынды қаржы құралдары) туралы инсайдерлік ақпаратқа билік етуге және оны пайдалануға бақылауды жүзеге асыру бөлігінде эмитенттердің Қазақстан Республикасының заңнамасында белгіленген талаптарды бұзуы –</w:t>
      </w:r>
    </w:p>
    <w:bookmarkEnd w:id="229"/>
    <w:bookmarkStart w:name="z235" w:id="230"/>
    <w:p>
      <w:pPr>
        <w:spacing w:after="0"/>
        <w:ind w:left="0"/>
        <w:jc w:val="both"/>
      </w:pPr>
      <w:r>
        <w:rPr>
          <w:rFonts w:ascii="Times New Roman"/>
          <w:b w:val="false"/>
          <w:i w:val="false"/>
          <w:color w:val="000000"/>
          <w:sz w:val="28"/>
        </w:rPr>
        <w:t>
      шағын кәсiпкерлiк субъектiлерiне – үш жүз, орта кәсіпкерлік субъектілеріне – төрт жүз, iрi кәсiпкерлiк субъектiлерiне бес жүз айлық есептік көрсеткіш мөлшерінде айыппұл салуға алып келеді.</w:t>
      </w:r>
    </w:p>
    <w:bookmarkEnd w:id="230"/>
    <w:bookmarkStart w:name="z236" w:id="231"/>
    <w:p>
      <w:pPr>
        <w:spacing w:after="0"/>
        <w:ind w:left="0"/>
        <w:jc w:val="both"/>
      </w:pPr>
      <w:r>
        <w:rPr>
          <w:rFonts w:ascii="Times New Roman"/>
          <w:b w:val="false"/>
          <w:i w:val="false"/>
          <w:color w:val="000000"/>
          <w:sz w:val="28"/>
        </w:rPr>
        <w:t>
      6. Бағалы қағаздар нарығы субъектісінің Қазақстан Республикасының заңнамасында айқындалатын тәртіппен және шарттарда өз қызметі туралы анық емес және (немесе) толық емес ақпаратты бірнеше рет (қатарынан күнтізбелік алты ай ішінде екі және одан көп рет) жария етуі және (немесе) ақпаратты белгіленген мерзімдерде жария етпеуі –</w:t>
      </w:r>
    </w:p>
    <w:bookmarkEnd w:id="231"/>
    <w:bookmarkStart w:name="z237" w:id="232"/>
    <w:p>
      <w:pPr>
        <w:spacing w:after="0"/>
        <w:ind w:left="0"/>
        <w:jc w:val="both"/>
      </w:pPr>
      <w:r>
        <w:rPr>
          <w:rFonts w:ascii="Times New Roman"/>
          <w:b w:val="false"/>
          <w:i w:val="false"/>
          <w:color w:val="000000"/>
          <w:sz w:val="28"/>
        </w:rPr>
        <w:t>
      елу айлық есептiк көрсеткiш мөлшерiнде айыппұл салуға алып келеді.</w:t>
      </w:r>
    </w:p>
    <w:bookmarkEnd w:id="232"/>
    <w:bookmarkStart w:name="z238" w:id="233"/>
    <w:p>
      <w:pPr>
        <w:spacing w:after="0"/>
        <w:ind w:left="0"/>
        <w:jc w:val="both"/>
      </w:pPr>
      <w:r>
        <w:rPr>
          <w:rFonts w:ascii="Times New Roman"/>
          <w:b w:val="false"/>
          <w:i w:val="false"/>
          <w:color w:val="000000"/>
          <w:sz w:val="28"/>
        </w:rPr>
        <w:t xml:space="preserve">
      Ескертпе. </w:t>
      </w:r>
    </w:p>
    <w:bookmarkEnd w:id="233"/>
    <w:bookmarkStart w:name="z239" w:id="234"/>
    <w:p>
      <w:pPr>
        <w:spacing w:after="0"/>
        <w:ind w:left="0"/>
        <w:jc w:val="both"/>
      </w:pPr>
      <w:r>
        <w:rPr>
          <w:rFonts w:ascii="Times New Roman"/>
          <w:b w:val="false"/>
          <w:i w:val="false"/>
          <w:color w:val="000000"/>
          <w:sz w:val="28"/>
        </w:rPr>
        <w:t>
      Осы баптың алтыншы бөлігінің мақсаттары үшін, өз қызметі туралы ақпарат деп бағалы қағаздар нарығы субъектісі Қазақстан Республикасының бағалы қағаздар нарығы туралы заңнамасына сәйкес жария етуге жататын ақпарат түсініледі.</w:t>
      </w:r>
    </w:p>
    <w:bookmarkEnd w:id="234"/>
    <w:bookmarkStart w:name="z240" w:id="235"/>
    <w:p>
      <w:pPr>
        <w:spacing w:after="0"/>
        <w:ind w:left="0"/>
        <w:jc w:val="both"/>
      </w:pPr>
      <w:r>
        <w:rPr>
          <w:rFonts w:ascii="Times New Roman"/>
          <w:b w:val="false"/>
          <w:i w:val="false"/>
          <w:color w:val="000000"/>
          <w:sz w:val="28"/>
        </w:rPr>
        <w:t>
      Бағалы қағаздар нарығының субъектілері:</w:t>
      </w:r>
    </w:p>
    <w:bookmarkEnd w:id="235"/>
    <w:bookmarkStart w:name="z241" w:id="236"/>
    <w:p>
      <w:pPr>
        <w:spacing w:after="0"/>
        <w:ind w:left="0"/>
        <w:jc w:val="both"/>
      </w:pPr>
      <w:r>
        <w:rPr>
          <w:rFonts w:ascii="Times New Roman"/>
          <w:b w:val="false"/>
          <w:i w:val="false"/>
          <w:color w:val="000000"/>
          <w:sz w:val="28"/>
        </w:rPr>
        <w:t>
      1) ақпарат Қазақстан Республикасының заңнамасында айқындалатын тәртіппен және шарттарда, осы ақпаратты ашу үшін Қазақстан Республикасының заңнамасында белгіленген мерзімдер аяқталған кезден бастап бір жұмыс күнінен кешіктірілмей жария етілген жағдайда;</w:t>
      </w:r>
    </w:p>
    <w:bookmarkEnd w:id="236"/>
    <w:bookmarkStart w:name="z242" w:id="237"/>
    <w:p>
      <w:pPr>
        <w:spacing w:after="0"/>
        <w:ind w:left="0"/>
        <w:jc w:val="both"/>
      </w:pPr>
      <w:r>
        <w:rPr>
          <w:rFonts w:ascii="Times New Roman"/>
          <w:b w:val="false"/>
          <w:i w:val="false"/>
          <w:color w:val="000000"/>
          <w:sz w:val="28"/>
        </w:rPr>
        <w:t>
      2) егер құқық бұзушылық анықталған кезде бағалы қағаздар нарығының субъектісі:</w:t>
      </w:r>
    </w:p>
    <w:bookmarkEnd w:id="237"/>
    <w:bookmarkStart w:name="z243" w:id="238"/>
    <w:p>
      <w:pPr>
        <w:spacing w:after="0"/>
        <w:ind w:left="0"/>
        <w:jc w:val="both"/>
      </w:pPr>
      <w:r>
        <w:rPr>
          <w:rFonts w:ascii="Times New Roman"/>
          <w:b w:val="false"/>
          <w:i w:val="false"/>
          <w:color w:val="000000"/>
          <w:sz w:val="28"/>
        </w:rPr>
        <w:t>
      қаржы саласындағы қызметті және қаржы ресурстарын шоғырландыруға байланысты қызметті жүзеге асыруға арналған лицензиядан айырылған болса және мәжбүрлеп таратылуға жатса не мәжбүрлеп тарату процесінде болса;</w:t>
      </w:r>
    </w:p>
    <w:bookmarkEnd w:id="238"/>
    <w:bookmarkStart w:name="z244" w:id="239"/>
    <w:p>
      <w:pPr>
        <w:spacing w:after="0"/>
        <w:ind w:left="0"/>
        <w:jc w:val="both"/>
      </w:pPr>
      <w:r>
        <w:rPr>
          <w:rFonts w:ascii="Times New Roman"/>
          <w:b w:val="false"/>
          <w:i w:val="false"/>
          <w:color w:val="000000"/>
          <w:sz w:val="28"/>
        </w:rPr>
        <w:t>
      сот банкрот деп таныса, осы баптың алтыншы бөлігінде көзделген әкімшілік жауаптылыққа тартуға жатпайды.";</w:t>
      </w:r>
    </w:p>
    <w:bookmarkEnd w:id="239"/>
    <w:bookmarkStart w:name="z245" w:id="240"/>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263-бап</w:t>
      </w:r>
      <w:r>
        <w:rPr>
          <w:rFonts w:ascii="Times New Roman"/>
          <w:b w:val="false"/>
          <w:i w:val="false"/>
          <w:color w:val="000000"/>
          <w:sz w:val="28"/>
        </w:rPr>
        <w:t xml:space="preserve"> алып тасталсын;</w:t>
      </w:r>
    </w:p>
    <w:bookmarkEnd w:id="240"/>
    <w:bookmarkStart w:name="z246" w:id="241"/>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285-1-бапта</w:t>
      </w:r>
      <w:r>
        <w:rPr>
          <w:rFonts w:ascii="Times New Roman"/>
          <w:b w:val="false"/>
          <w:i w:val="false"/>
          <w:color w:val="000000"/>
          <w:sz w:val="28"/>
        </w:rPr>
        <w:t>:</w:t>
      </w:r>
    </w:p>
    <w:bookmarkEnd w:id="241"/>
    <w:bookmarkStart w:name="z247" w:id="242"/>
    <w:p>
      <w:pPr>
        <w:spacing w:after="0"/>
        <w:ind w:left="0"/>
        <w:jc w:val="both"/>
      </w:pPr>
      <w:r>
        <w:rPr>
          <w:rFonts w:ascii="Times New Roman"/>
          <w:b w:val="false"/>
          <w:i w:val="false"/>
          <w:color w:val="000000"/>
          <w:sz w:val="28"/>
        </w:rPr>
        <w:t xml:space="preserve">
      тақырып мынадай редакцияда жазылсын: </w:t>
      </w:r>
    </w:p>
    <w:bookmarkEnd w:id="242"/>
    <w:bookmarkStart w:name="z248" w:id="243"/>
    <w:p>
      <w:pPr>
        <w:spacing w:after="0"/>
        <w:ind w:left="0"/>
        <w:jc w:val="both"/>
      </w:pPr>
      <w:r>
        <w:rPr>
          <w:rFonts w:ascii="Times New Roman"/>
          <w:b w:val="false"/>
          <w:i w:val="false"/>
          <w:color w:val="000000"/>
          <w:sz w:val="28"/>
        </w:rPr>
        <w:t>
      "285-1-бап. Бағалы қағаздарды номиналды ұстаушылар ретінде клиенттердің шоттарын жүргізу құқығына ие кастодиандардың, брокерлердің және (немесе) дилерлердің, инвестициялық портфельді басқарушылардың, сақтандыру ұйымдарының, коллекторлық агенттіктердің Қазақстан Республикасының салық заңнамасында белгіленген міндеттерді орындамауы";</w:t>
      </w:r>
    </w:p>
    <w:bookmarkEnd w:id="243"/>
    <w:bookmarkStart w:name="z249" w:id="244"/>
    <w:p>
      <w:pPr>
        <w:spacing w:after="0"/>
        <w:ind w:left="0"/>
        <w:jc w:val="both"/>
      </w:pPr>
      <w:r>
        <w:rPr>
          <w:rFonts w:ascii="Times New Roman"/>
          <w:b w:val="false"/>
          <w:i w:val="false"/>
          <w:color w:val="000000"/>
          <w:sz w:val="28"/>
        </w:rPr>
        <w:t>
      бірінші бөліктің бірінші абзацындағы ", бірыңғай тіркеушінің" деген сөздер алып тасталсын;</w:t>
      </w:r>
    </w:p>
    <w:bookmarkEnd w:id="244"/>
    <w:bookmarkStart w:name="z250" w:id="245"/>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612-баптың</w:t>
      </w:r>
      <w:r>
        <w:rPr>
          <w:rFonts w:ascii="Times New Roman"/>
          <w:b w:val="false"/>
          <w:i w:val="false"/>
          <w:color w:val="000000"/>
          <w:sz w:val="28"/>
        </w:rPr>
        <w:t xml:space="preserve"> бірінші бөлігінің бірінші абзацы мынадай редакцияда жазылсын:</w:t>
      </w:r>
    </w:p>
    <w:bookmarkEnd w:id="245"/>
    <w:bookmarkStart w:name="z251" w:id="246"/>
    <w:p>
      <w:pPr>
        <w:spacing w:after="0"/>
        <w:ind w:left="0"/>
        <w:jc w:val="both"/>
      </w:pPr>
      <w:r>
        <w:rPr>
          <w:rFonts w:ascii="Times New Roman"/>
          <w:b w:val="false"/>
          <w:i w:val="false"/>
          <w:color w:val="000000"/>
          <w:sz w:val="28"/>
        </w:rPr>
        <w:t>
      "1. Өзімен бірге жүргiзушi куәлiгi немесе жүргiзушi куәлiгiнiң орнына берiлген басқару құқығына арналған уақытша куәлiгi, көлік құралына тіркеу және заңнамада белгiленген өзге де құжаттары жоқ жүргiзушiнiң көлiк құралын басқаруы –";</w:t>
      </w:r>
    </w:p>
    <w:bookmarkEnd w:id="246"/>
    <w:bookmarkStart w:name="z252" w:id="247"/>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724-баптың</w:t>
      </w:r>
      <w:r>
        <w:rPr>
          <w:rFonts w:ascii="Times New Roman"/>
          <w:b w:val="false"/>
          <w:i w:val="false"/>
          <w:color w:val="000000"/>
          <w:sz w:val="28"/>
        </w:rPr>
        <w:t xml:space="preserve"> бірінші бөлігіндегі "242,", "254,", "258," және "263," деген цифрлар алып тасталсын;</w:t>
      </w:r>
    </w:p>
    <w:bookmarkEnd w:id="247"/>
    <w:bookmarkStart w:name="z253" w:id="248"/>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797-баптың</w:t>
      </w:r>
      <w:r>
        <w:rPr>
          <w:rFonts w:ascii="Times New Roman"/>
          <w:b w:val="false"/>
          <w:i w:val="false"/>
          <w:color w:val="000000"/>
          <w:sz w:val="28"/>
        </w:rPr>
        <w:t xml:space="preserve"> бірінші бөлігінің 1) тармақшасы мынадай редакцияда жазылсын: </w:t>
      </w:r>
    </w:p>
    <w:bookmarkEnd w:id="248"/>
    <w:bookmarkStart w:name="z254" w:id="249"/>
    <w:p>
      <w:pPr>
        <w:spacing w:after="0"/>
        <w:ind w:left="0"/>
        <w:jc w:val="both"/>
      </w:pPr>
      <w:r>
        <w:rPr>
          <w:rFonts w:ascii="Times New Roman"/>
          <w:b w:val="false"/>
          <w:i w:val="false"/>
          <w:color w:val="000000"/>
          <w:sz w:val="28"/>
        </w:rPr>
        <w:t xml:space="preserve">
      "1) осы Кодекстiң </w:t>
      </w:r>
      <w:r>
        <w:rPr>
          <w:rFonts w:ascii="Times New Roman"/>
          <w:b w:val="false"/>
          <w:i w:val="false"/>
          <w:color w:val="000000"/>
          <w:sz w:val="28"/>
        </w:rPr>
        <w:t>230</w:t>
      </w:r>
      <w:r>
        <w:rPr>
          <w:rFonts w:ascii="Times New Roman"/>
          <w:b w:val="false"/>
          <w:i w:val="false"/>
          <w:color w:val="000000"/>
          <w:sz w:val="28"/>
        </w:rPr>
        <w:t xml:space="preserve"> (екінші бөлігінде), </w:t>
      </w:r>
      <w:r>
        <w:rPr>
          <w:rFonts w:ascii="Times New Roman"/>
          <w:b w:val="false"/>
          <w:i w:val="false"/>
          <w:color w:val="000000"/>
          <w:sz w:val="28"/>
        </w:rPr>
        <w:t>367</w:t>
      </w:r>
      <w:r>
        <w:rPr>
          <w:rFonts w:ascii="Times New Roman"/>
          <w:b w:val="false"/>
          <w:i w:val="false"/>
          <w:color w:val="000000"/>
          <w:sz w:val="28"/>
        </w:rPr>
        <w:t xml:space="preserve">, </w:t>
      </w:r>
      <w:r>
        <w:rPr>
          <w:rFonts w:ascii="Times New Roman"/>
          <w:b w:val="false"/>
          <w:i w:val="false"/>
          <w:color w:val="000000"/>
          <w:sz w:val="28"/>
        </w:rPr>
        <w:t>368</w:t>
      </w:r>
      <w:r>
        <w:rPr>
          <w:rFonts w:ascii="Times New Roman"/>
          <w:b w:val="false"/>
          <w:i w:val="false"/>
          <w:color w:val="000000"/>
          <w:sz w:val="28"/>
        </w:rPr>
        <w:t xml:space="preserve">, </w:t>
      </w:r>
      <w:r>
        <w:rPr>
          <w:rFonts w:ascii="Times New Roman"/>
          <w:b w:val="false"/>
          <w:i w:val="false"/>
          <w:color w:val="000000"/>
          <w:sz w:val="28"/>
        </w:rPr>
        <w:t>370</w:t>
      </w:r>
      <w:r>
        <w:rPr>
          <w:rFonts w:ascii="Times New Roman"/>
          <w:b w:val="false"/>
          <w:i w:val="false"/>
          <w:color w:val="000000"/>
          <w:sz w:val="28"/>
        </w:rPr>
        <w:t xml:space="preserve">, </w:t>
      </w:r>
      <w:r>
        <w:rPr>
          <w:rFonts w:ascii="Times New Roman"/>
          <w:b w:val="false"/>
          <w:i w:val="false"/>
          <w:color w:val="000000"/>
          <w:sz w:val="28"/>
        </w:rPr>
        <w:t>372</w:t>
      </w:r>
      <w:r>
        <w:rPr>
          <w:rFonts w:ascii="Times New Roman"/>
          <w:b w:val="false"/>
          <w:i w:val="false"/>
          <w:color w:val="000000"/>
          <w:sz w:val="28"/>
        </w:rPr>
        <w:t xml:space="preserve">, </w:t>
      </w:r>
      <w:r>
        <w:rPr>
          <w:rFonts w:ascii="Times New Roman"/>
          <w:b w:val="false"/>
          <w:i w:val="false"/>
          <w:color w:val="000000"/>
          <w:sz w:val="28"/>
        </w:rPr>
        <w:t>381</w:t>
      </w:r>
      <w:r>
        <w:rPr>
          <w:rFonts w:ascii="Times New Roman"/>
          <w:b w:val="false"/>
          <w:i w:val="false"/>
          <w:color w:val="000000"/>
          <w:sz w:val="28"/>
        </w:rPr>
        <w:t xml:space="preserve">, </w:t>
      </w:r>
      <w:r>
        <w:rPr>
          <w:rFonts w:ascii="Times New Roman"/>
          <w:b w:val="false"/>
          <w:i w:val="false"/>
          <w:color w:val="000000"/>
          <w:sz w:val="28"/>
        </w:rPr>
        <w:t>382</w:t>
      </w:r>
      <w:r>
        <w:rPr>
          <w:rFonts w:ascii="Times New Roman"/>
          <w:b w:val="false"/>
          <w:i w:val="false"/>
          <w:color w:val="000000"/>
          <w:sz w:val="28"/>
        </w:rPr>
        <w:t xml:space="preserve">, </w:t>
      </w:r>
      <w:r>
        <w:rPr>
          <w:rFonts w:ascii="Times New Roman"/>
          <w:b w:val="false"/>
          <w:i w:val="false"/>
          <w:color w:val="000000"/>
          <w:sz w:val="28"/>
        </w:rPr>
        <w:t>383</w:t>
      </w:r>
      <w:r>
        <w:rPr>
          <w:rFonts w:ascii="Times New Roman"/>
          <w:b w:val="false"/>
          <w:i w:val="false"/>
          <w:color w:val="000000"/>
          <w:sz w:val="28"/>
        </w:rPr>
        <w:t xml:space="preserve">, </w:t>
      </w:r>
      <w:r>
        <w:rPr>
          <w:rFonts w:ascii="Times New Roman"/>
          <w:b w:val="false"/>
          <w:i w:val="false"/>
          <w:color w:val="000000"/>
          <w:sz w:val="28"/>
        </w:rPr>
        <w:t>392</w:t>
      </w:r>
      <w:r>
        <w:rPr>
          <w:rFonts w:ascii="Times New Roman"/>
          <w:b w:val="false"/>
          <w:i w:val="false"/>
          <w:color w:val="000000"/>
          <w:sz w:val="28"/>
        </w:rPr>
        <w:t xml:space="preserve">, </w:t>
      </w:r>
      <w:r>
        <w:rPr>
          <w:rFonts w:ascii="Times New Roman"/>
          <w:b w:val="false"/>
          <w:i w:val="false"/>
          <w:color w:val="000000"/>
          <w:sz w:val="28"/>
        </w:rPr>
        <w:t>393</w:t>
      </w:r>
      <w:r>
        <w:rPr>
          <w:rFonts w:ascii="Times New Roman"/>
          <w:b w:val="false"/>
          <w:i w:val="false"/>
          <w:color w:val="000000"/>
          <w:sz w:val="28"/>
        </w:rPr>
        <w:t xml:space="preserve">, </w:t>
      </w:r>
      <w:r>
        <w:rPr>
          <w:rFonts w:ascii="Times New Roman"/>
          <w:b w:val="false"/>
          <w:i w:val="false"/>
          <w:color w:val="000000"/>
          <w:sz w:val="28"/>
        </w:rPr>
        <w:t>394</w:t>
      </w:r>
      <w:r>
        <w:rPr>
          <w:rFonts w:ascii="Times New Roman"/>
          <w:b w:val="false"/>
          <w:i w:val="false"/>
          <w:color w:val="000000"/>
          <w:sz w:val="28"/>
        </w:rPr>
        <w:t xml:space="preserve">, </w:t>
      </w:r>
      <w:r>
        <w:rPr>
          <w:rFonts w:ascii="Times New Roman"/>
          <w:b w:val="false"/>
          <w:i w:val="false"/>
          <w:color w:val="000000"/>
          <w:sz w:val="28"/>
        </w:rPr>
        <w:t>395</w:t>
      </w:r>
      <w:r>
        <w:rPr>
          <w:rFonts w:ascii="Times New Roman"/>
          <w:b w:val="false"/>
          <w:i w:val="false"/>
          <w:color w:val="000000"/>
          <w:sz w:val="28"/>
        </w:rPr>
        <w:t xml:space="preserve">, </w:t>
      </w:r>
      <w:r>
        <w:rPr>
          <w:rFonts w:ascii="Times New Roman"/>
          <w:b w:val="false"/>
          <w:i w:val="false"/>
          <w:color w:val="000000"/>
          <w:sz w:val="28"/>
        </w:rPr>
        <w:t>396</w:t>
      </w:r>
      <w:r>
        <w:rPr>
          <w:rFonts w:ascii="Times New Roman"/>
          <w:b w:val="false"/>
          <w:i w:val="false"/>
          <w:color w:val="000000"/>
          <w:sz w:val="28"/>
        </w:rPr>
        <w:t xml:space="preserve">, </w:t>
      </w:r>
      <w:r>
        <w:rPr>
          <w:rFonts w:ascii="Times New Roman"/>
          <w:b w:val="false"/>
          <w:i w:val="false"/>
          <w:color w:val="000000"/>
          <w:sz w:val="28"/>
        </w:rPr>
        <w:t>506</w:t>
      </w:r>
      <w:r>
        <w:rPr>
          <w:rFonts w:ascii="Times New Roman"/>
          <w:b w:val="false"/>
          <w:i w:val="false"/>
          <w:color w:val="000000"/>
          <w:sz w:val="28"/>
        </w:rPr>
        <w:t xml:space="preserve">, </w:t>
      </w:r>
      <w:r>
        <w:rPr>
          <w:rFonts w:ascii="Times New Roman"/>
          <w:b w:val="false"/>
          <w:i w:val="false"/>
          <w:color w:val="000000"/>
          <w:sz w:val="28"/>
        </w:rPr>
        <w:t>510</w:t>
      </w:r>
      <w:r>
        <w:rPr>
          <w:rFonts w:ascii="Times New Roman"/>
          <w:b w:val="false"/>
          <w:i w:val="false"/>
          <w:color w:val="000000"/>
          <w:sz w:val="28"/>
        </w:rPr>
        <w:t xml:space="preserve">, </w:t>
      </w:r>
      <w:r>
        <w:rPr>
          <w:rFonts w:ascii="Times New Roman"/>
          <w:b w:val="false"/>
          <w:i w:val="false"/>
          <w:color w:val="000000"/>
          <w:sz w:val="28"/>
        </w:rPr>
        <w:t>511</w:t>
      </w:r>
      <w:r>
        <w:rPr>
          <w:rFonts w:ascii="Times New Roman"/>
          <w:b w:val="false"/>
          <w:i w:val="false"/>
          <w:color w:val="000000"/>
          <w:sz w:val="28"/>
        </w:rPr>
        <w:t xml:space="preserve">, </w:t>
      </w:r>
      <w:r>
        <w:rPr>
          <w:rFonts w:ascii="Times New Roman"/>
          <w:b w:val="false"/>
          <w:i w:val="false"/>
          <w:color w:val="000000"/>
          <w:sz w:val="28"/>
        </w:rPr>
        <w:t>512</w:t>
      </w:r>
      <w:r>
        <w:rPr>
          <w:rFonts w:ascii="Times New Roman"/>
          <w:b w:val="false"/>
          <w:i w:val="false"/>
          <w:color w:val="000000"/>
          <w:sz w:val="28"/>
        </w:rPr>
        <w:t xml:space="preserve">, </w:t>
      </w:r>
      <w:r>
        <w:rPr>
          <w:rFonts w:ascii="Times New Roman"/>
          <w:b w:val="false"/>
          <w:i w:val="false"/>
          <w:color w:val="000000"/>
          <w:sz w:val="28"/>
        </w:rPr>
        <w:t>513</w:t>
      </w:r>
      <w:r>
        <w:rPr>
          <w:rFonts w:ascii="Times New Roman"/>
          <w:b w:val="false"/>
          <w:i w:val="false"/>
          <w:color w:val="000000"/>
          <w:sz w:val="28"/>
        </w:rPr>
        <w:t xml:space="preserve">, </w:t>
      </w:r>
      <w:r>
        <w:rPr>
          <w:rFonts w:ascii="Times New Roman"/>
          <w:b w:val="false"/>
          <w:i w:val="false"/>
          <w:color w:val="000000"/>
          <w:sz w:val="28"/>
        </w:rPr>
        <w:t>514</w:t>
      </w:r>
      <w:r>
        <w:rPr>
          <w:rFonts w:ascii="Times New Roman"/>
          <w:b w:val="false"/>
          <w:i w:val="false"/>
          <w:color w:val="000000"/>
          <w:sz w:val="28"/>
        </w:rPr>
        <w:t xml:space="preserve">, </w:t>
      </w:r>
      <w:r>
        <w:rPr>
          <w:rFonts w:ascii="Times New Roman"/>
          <w:b w:val="false"/>
          <w:i w:val="false"/>
          <w:color w:val="000000"/>
          <w:sz w:val="28"/>
        </w:rPr>
        <w:t>515</w:t>
      </w:r>
      <w:r>
        <w:rPr>
          <w:rFonts w:ascii="Times New Roman"/>
          <w:b w:val="false"/>
          <w:i w:val="false"/>
          <w:color w:val="000000"/>
          <w:sz w:val="28"/>
        </w:rPr>
        <w:t xml:space="preserve">, </w:t>
      </w:r>
      <w:r>
        <w:rPr>
          <w:rFonts w:ascii="Times New Roman"/>
          <w:b w:val="false"/>
          <w:i w:val="false"/>
          <w:color w:val="000000"/>
          <w:sz w:val="28"/>
        </w:rPr>
        <w:t>516</w:t>
      </w:r>
      <w:r>
        <w:rPr>
          <w:rFonts w:ascii="Times New Roman"/>
          <w:b w:val="false"/>
          <w:i w:val="false"/>
          <w:color w:val="000000"/>
          <w:sz w:val="28"/>
        </w:rPr>
        <w:t xml:space="preserve">, </w:t>
      </w:r>
      <w:r>
        <w:rPr>
          <w:rFonts w:ascii="Times New Roman"/>
          <w:b w:val="false"/>
          <w:i w:val="false"/>
          <w:color w:val="000000"/>
          <w:sz w:val="28"/>
        </w:rPr>
        <w:t>517</w:t>
      </w:r>
      <w:r>
        <w:rPr>
          <w:rFonts w:ascii="Times New Roman"/>
          <w:b w:val="false"/>
          <w:i w:val="false"/>
          <w:color w:val="000000"/>
          <w:sz w:val="28"/>
        </w:rPr>
        <w:t xml:space="preserve">, </w:t>
      </w:r>
      <w:r>
        <w:rPr>
          <w:rFonts w:ascii="Times New Roman"/>
          <w:b w:val="false"/>
          <w:i w:val="false"/>
          <w:color w:val="000000"/>
          <w:sz w:val="28"/>
        </w:rPr>
        <w:t>571</w:t>
      </w:r>
      <w:r>
        <w:rPr>
          <w:rFonts w:ascii="Times New Roman"/>
          <w:b w:val="false"/>
          <w:i w:val="false"/>
          <w:color w:val="000000"/>
          <w:sz w:val="28"/>
        </w:rPr>
        <w:t xml:space="preserve">, </w:t>
      </w:r>
      <w:r>
        <w:rPr>
          <w:rFonts w:ascii="Times New Roman"/>
          <w:b w:val="false"/>
          <w:i w:val="false"/>
          <w:color w:val="000000"/>
          <w:sz w:val="28"/>
        </w:rPr>
        <w:t>572</w:t>
      </w:r>
      <w:r>
        <w:rPr>
          <w:rFonts w:ascii="Times New Roman"/>
          <w:b w:val="false"/>
          <w:i w:val="false"/>
          <w:color w:val="000000"/>
          <w:sz w:val="28"/>
        </w:rPr>
        <w:t xml:space="preserve">, </w:t>
      </w:r>
      <w:r>
        <w:rPr>
          <w:rFonts w:ascii="Times New Roman"/>
          <w:b w:val="false"/>
          <w:i w:val="false"/>
          <w:color w:val="000000"/>
          <w:sz w:val="28"/>
        </w:rPr>
        <w:t>573</w:t>
      </w:r>
      <w:r>
        <w:rPr>
          <w:rFonts w:ascii="Times New Roman"/>
          <w:b w:val="false"/>
          <w:i w:val="false"/>
          <w:color w:val="000000"/>
          <w:sz w:val="28"/>
        </w:rPr>
        <w:t xml:space="preserve">, </w:t>
      </w:r>
      <w:r>
        <w:rPr>
          <w:rFonts w:ascii="Times New Roman"/>
          <w:b w:val="false"/>
          <w:i w:val="false"/>
          <w:color w:val="000000"/>
          <w:sz w:val="28"/>
        </w:rPr>
        <w:t>575</w:t>
      </w:r>
      <w:r>
        <w:rPr>
          <w:rFonts w:ascii="Times New Roman"/>
          <w:b w:val="false"/>
          <w:i w:val="false"/>
          <w:color w:val="000000"/>
          <w:sz w:val="28"/>
        </w:rPr>
        <w:t xml:space="preserve">, </w:t>
      </w:r>
      <w:r>
        <w:rPr>
          <w:rFonts w:ascii="Times New Roman"/>
          <w:b w:val="false"/>
          <w:i w:val="false"/>
          <w:color w:val="000000"/>
          <w:sz w:val="28"/>
        </w:rPr>
        <w:t>581</w:t>
      </w:r>
      <w:r>
        <w:rPr>
          <w:rFonts w:ascii="Times New Roman"/>
          <w:b w:val="false"/>
          <w:i w:val="false"/>
          <w:color w:val="000000"/>
          <w:sz w:val="28"/>
        </w:rPr>
        <w:t xml:space="preserve">, </w:t>
      </w:r>
      <w:r>
        <w:rPr>
          <w:rFonts w:ascii="Times New Roman"/>
          <w:b w:val="false"/>
          <w:i w:val="false"/>
          <w:color w:val="000000"/>
          <w:sz w:val="28"/>
        </w:rPr>
        <w:t>582</w:t>
      </w:r>
      <w:r>
        <w:rPr>
          <w:rFonts w:ascii="Times New Roman"/>
          <w:b w:val="false"/>
          <w:i w:val="false"/>
          <w:color w:val="000000"/>
          <w:sz w:val="28"/>
        </w:rPr>
        <w:t xml:space="preserve">, </w:t>
      </w:r>
      <w:r>
        <w:rPr>
          <w:rFonts w:ascii="Times New Roman"/>
          <w:b w:val="false"/>
          <w:i w:val="false"/>
          <w:color w:val="000000"/>
          <w:sz w:val="28"/>
        </w:rPr>
        <w:t>586</w:t>
      </w:r>
      <w:r>
        <w:rPr>
          <w:rFonts w:ascii="Times New Roman"/>
          <w:b w:val="false"/>
          <w:i w:val="false"/>
          <w:color w:val="000000"/>
          <w:sz w:val="28"/>
        </w:rPr>
        <w:t xml:space="preserve">, </w:t>
      </w:r>
      <w:r>
        <w:rPr>
          <w:rFonts w:ascii="Times New Roman"/>
          <w:b w:val="false"/>
          <w:i w:val="false"/>
          <w:color w:val="000000"/>
          <w:sz w:val="28"/>
        </w:rPr>
        <w:t>589</w:t>
      </w:r>
      <w:r>
        <w:rPr>
          <w:rFonts w:ascii="Times New Roman"/>
          <w:b w:val="false"/>
          <w:i w:val="false"/>
          <w:color w:val="000000"/>
          <w:sz w:val="28"/>
        </w:rPr>
        <w:t xml:space="preserve">, </w:t>
      </w:r>
      <w:r>
        <w:rPr>
          <w:rFonts w:ascii="Times New Roman"/>
          <w:b w:val="false"/>
          <w:i w:val="false"/>
          <w:color w:val="000000"/>
          <w:sz w:val="28"/>
        </w:rPr>
        <w:t>590</w:t>
      </w:r>
      <w:r>
        <w:rPr>
          <w:rFonts w:ascii="Times New Roman"/>
          <w:b w:val="false"/>
          <w:i w:val="false"/>
          <w:color w:val="000000"/>
          <w:sz w:val="28"/>
        </w:rPr>
        <w:t xml:space="preserve"> (екiншi, үшiншi және төртінші бөлiктерiнде), 593 (екiншi, үшiншi, төртінші, бесінші, алтыншы және жетінші бөлiктерiнде), </w:t>
      </w:r>
      <w:r>
        <w:rPr>
          <w:rFonts w:ascii="Times New Roman"/>
          <w:b w:val="false"/>
          <w:i w:val="false"/>
          <w:color w:val="000000"/>
          <w:sz w:val="28"/>
        </w:rPr>
        <w:t>597</w:t>
      </w:r>
      <w:r>
        <w:rPr>
          <w:rFonts w:ascii="Times New Roman"/>
          <w:b w:val="false"/>
          <w:i w:val="false"/>
          <w:color w:val="000000"/>
          <w:sz w:val="28"/>
        </w:rPr>
        <w:t xml:space="preserve"> (үшiншi, төртiншi бөлiктерiнде), </w:t>
      </w:r>
      <w:r>
        <w:rPr>
          <w:rFonts w:ascii="Times New Roman"/>
          <w:b w:val="false"/>
          <w:i w:val="false"/>
          <w:color w:val="000000"/>
          <w:sz w:val="28"/>
        </w:rPr>
        <w:t>608</w:t>
      </w:r>
      <w:r>
        <w:rPr>
          <w:rFonts w:ascii="Times New Roman"/>
          <w:b w:val="false"/>
          <w:i w:val="false"/>
          <w:color w:val="000000"/>
          <w:sz w:val="28"/>
        </w:rPr>
        <w:t xml:space="preserve">, </w:t>
      </w:r>
      <w:r>
        <w:rPr>
          <w:rFonts w:ascii="Times New Roman"/>
          <w:b w:val="false"/>
          <w:i w:val="false"/>
          <w:color w:val="000000"/>
          <w:sz w:val="28"/>
        </w:rPr>
        <w:t>612</w:t>
      </w:r>
      <w:r>
        <w:rPr>
          <w:rFonts w:ascii="Times New Roman"/>
          <w:b w:val="false"/>
          <w:i w:val="false"/>
          <w:color w:val="000000"/>
          <w:sz w:val="28"/>
        </w:rPr>
        <w:t xml:space="preserve"> (бiрiншi, екiншi, төртiншi, бесiншi бөлiктерiнде), </w:t>
      </w:r>
      <w:r>
        <w:rPr>
          <w:rFonts w:ascii="Times New Roman"/>
          <w:b w:val="false"/>
          <w:i w:val="false"/>
          <w:color w:val="000000"/>
          <w:sz w:val="28"/>
        </w:rPr>
        <w:t>613</w:t>
      </w:r>
      <w:r>
        <w:rPr>
          <w:rFonts w:ascii="Times New Roman"/>
          <w:b w:val="false"/>
          <w:i w:val="false"/>
          <w:color w:val="000000"/>
          <w:sz w:val="28"/>
        </w:rPr>
        <w:t xml:space="preserve"> (екiншi бөлiгiнде), </w:t>
      </w:r>
      <w:r>
        <w:rPr>
          <w:rFonts w:ascii="Times New Roman"/>
          <w:b w:val="false"/>
          <w:i w:val="false"/>
          <w:color w:val="000000"/>
          <w:sz w:val="28"/>
        </w:rPr>
        <w:t>654</w:t>
      </w:r>
      <w:r>
        <w:rPr>
          <w:rFonts w:ascii="Times New Roman"/>
          <w:b w:val="false"/>
          <w:i w:val="false"/>
          <w:color w:val="000000"/>
          <w:sz w:val="28"/>
        </w:rPr>
        <w:t xml:space="preserve"> (</w:t>
      </w:r>
      <w:r>
        <w:rPr>
          <w:rFonts w:ascii="Times New Roman"/>
          <w:b w:val="false"/>
          <w:i w:val="false"/>
          <w:color w:val="000000"/>
          <w:sz w:val="28"/>
        </w:rPr>
        <w:t>590</w:t>
      </w:r>
      <w:r>
        <w:rPr>
          <w:rFonts w:ascii="Times New Roman"/>
          <w:b w:val="false"/>
          <w:i w:val="false"/>
          <w:color w:val="000000"/>
          <w:sz w:val="28"/>
        </w:rPr>
        <w:t xml:space="preserve">, </w:t>
      </w:r>
      <w:r>
        <w:rPr>
          <w:rFonts w:ascii="Times New Roman"/>
          <w:b w:val="false"/>
          <w:i w:val="false"/>
          <w:color w:val="000000"/>
          <w:sz w:val="28"/>
        </w:rPr>
        <w:t>591</w:t>
      </w:r>
      <w:r>
        <w:rPr>
          <w:rFonts w:ascii="Times New Roman"/>
          <w:b w:val="false"/>
          <w:i w:val="false"/>
          <w:color w:val="000000"/>
          <w:sz w:val="28"/>
        </w:rPr>
        <w:t xml:space="preserve">, </w:t>
      </w:r>
      <w:r>
        <w:rPr>
          <w:rFonts w:ascii="Times New Roman"/>
          <w:b w:val="false"/>
          <w:i w:val="false"/>
          <w:color w:val="000000"/>
          <w:sz w:val="28"/>
        </w:rPr>
        <w:t>592</w:t>
      </w:r>
      <w:r>
        <w:rPr>
          <w:rFonts w:ascii="Times New Roman"/>
          <w:b w:val="false"/>
          <w:i w:val="false"/>
          <w:color w:val="000000"/>
          <w:sz w:val="28"/>
        </w:rPr>
        <w:t xml:space="preserve">, </w:t>
      </w:r>
      <w:r>
        <w:rPr>
          <w:rFonts w:ascii="Times New Roman"/>
          <w:b w:val="false"/>
          <w:i w:val="false"/>
          <w:color w:val="000000"/>
          <w:sz w:val="28"/>
        </w:rPr>
        <w:t>593</w:t>
      </w:r>
      <w:r>
        <w:rPr>
          <w:rFonts w:ascii="Times New Roman"/>
          <w:b w:val="false"/>
          <w:i w:val="false"/>
          <w:color w:val="000000"/>
          <w:sz w:val="28"/>
        </w:rPr>
        <w:t xml:space="preserve">, </w:t>
      </w:r>
      <w:r>
        <w:rPr>
          <w:rFonts w:ascii="Times New Roman"/>
          <w:b w:val="false"/>
          <w:i w:val="false"/>
          <w:color w:val="000000"/>
          <w:sz w:val="28"/>
        </w:rPr>
        <w:t>594</w:t>
      </w:r>
      <w:r>
        <w:rPr>
          <w:rFonts w:ascii="Times New Roman"/>
          <w:b w:val="false"/>
          <w:i w:val="false"/>
          <w:color w:val="000000"/>
          <w:sz w:val="28"/>
        </w:rPr>
        <w:t xml:space="preserve">, </w:t>
      </w:r>
      <w:r>
        <w:rPr>
          <w:rFonts w:ascii="Times New Roman"/>
          <w:b w:val="false"/>
          <w:i w:val="false"/>
          <w:color w:val="000000"/>
          <w:sz w:val="28"/>
        </w:rPr>
        <w:t>595</w:t>
      </w:r>
      <w:r>
        <w:rPr>
          <w:rFonts w:ascii="Times New Roman"/>
          <w:b w:val="false"/>
          <w:i w:val="false"/>
          <w:color w:val="000000"/>
          <w:sz w:val="28"/>
        </w:rPr>
        <w:t xml:space="preserve">, </w:t>
      </w:r>
      <w:r>
        <w:rPr>
          <w:rFonts w:ascii="Times New Roman"/>
          <w:b w:val="false"/>
          <w:i w:val="false"/>
          <w:color w:val="000000"/>
          <w:sz w:val="28"/>
        </w:rPr>
        <w:t>596</w:t>
      </w:r>
      <w:r>
        <w:rPr>
          <w:rFonts w:ascii="Times New Roman"/>
          <w:b w:val="false"/>
          <w:i w:val="false"/>
          <w:color w:val="000000"/>
          <w:sz w:val="28"/>
        </w:rPr>
        <w:t xml:space="preserve">, </w:t>
      </w:r>
      <w:r>
        <w:rPr>
          <w:rFonts w:ascii="Times New Roman"/>
          <w:b w:val="false"/>
          <w:i w:val="false"/>
          <w:color w:val="000000"/>
          <w:sz w:val="28"/>
        </w:rPr>
        <w:t>597</w:t>
      </w:r>
      <w:r>
        <w:rPr>
          <w:rFonts w:ascii="Times New Roman"/>
          <w:b w:val="false"/>
          <w:i w:val="false"/>
          <w:color w:val="000000"/>
          <w:sz w:val="28"/>
        </w:rPr>
        <w:t xml:space="preserve">, </w:t>
      </w:r>
      <w:r>
        <w:rPr>
          <w:rFonts w:ascii="Times New Roman"/>
          <w:b w:val="false"/>
          <w:i w:val="false"/>
          <w:color w:val="000000"/>
          <w:sz w:val="28"/>
        </w:rPr>
        <w:t>598</w:t>
      </w:r>
      <w:r>
        <w:rPr>
          <w:rFonts w:ascii="Times New Roman"/>
          <w:b w:val="false"/>
          <w:i w:val="false"/>
          <w:color w:val="000000"/>
          <w:sz w:val="28"/>
        </w:rPr>
        <w:t xml:space="preserve">, </w:t>
      </w:r>
      <w:r>
        <w:rPr>
          <w:rFonts w:ascii="Times New Roman"/>
          <w:b w:val="false"/>
          <w:i w:val="false"/>
          <w:color w:val="000000"/>
          <w:sz w:val="28"/>
        </w:rPr>
        <w:t>599</w:t>
      </w:r>
      <w:r>
        <w:rPr>
          <w:rFonts w:ascii="Times New Roman"/>
          <w:b w:val="false"/>
          <w:i w:val="false"/>
          <w:color w:val="000000"/>
          <w:sz w:val="28"/>
        </w:rPr>
        <w:t xml:space="preserve">, </w:t>
      </w:r>
      <w:r>
        <w:rPr>
          <w:rFonts w:ascii="Times New Roman"/>
          <w:b w:val="false"/>
          <w:i w:val="false"/>
          <w:color w:val="000000"/>
          <w:sz w:val="28"/>
        </w:rPr>
        <w:t>600</w:t>
      </w:r>
      <w:r>
        <w:rPr>
          <w:rFonts w:ascii="Times New Roman"/>
          <w:b w:val="false"/>
          <w:i w:val="false"/>
          <w:color w:val="000000"/>
          <w:sz w:val="28"/>
        </w:rPr>
        <w:t xml:space="preserve">, </w:t>
      </w:r>
      <w:r>
        <w:rPr>
          <w:rFonts w:ascii="Times New Roman"/>
          <w:b w:val="false"/>
          <w:i w:val="false"/>
          <w:color w:val="000000"/>
          <w:sz w:val="28"/>
        </w:rPr>
        <w:t>601</w:t>
      </w:r>
      <w:r>
        <w:rPr>
          <w:rFonts w:ascii="Times New Roman"/>
          <w:b w:val="false"/>
          <w:i w:val="false"/>
          <w:color w:val="000000"/>
          <w:sz w:val="28"/>
        </w:rPr>
        <w:t xml:space="preserve">, </w:t>
      </w:r>
      <w:r>
        <w:rPr>
          <w:rFonts w:ascii="Times New Roman"/>
          <w:b w:val="false"/>
          <w:i w:val="false"/>
          <w:color w:val="000000"/>
          <w:sz w:val="28"/>
        </w:rPr>
        <w:t>602</w:t>
      </w:r>
      <w:r>
        <w:rPr>
          <w:rFonts w:ascii="Times New Roman"/>
          <w:b w:val="false"/>
          <w:i w:val="false"/>
          <w:color w:val="000000"/>
          <w:sz w:val="28"/>
        </w:rPr>
        <w:t xml:space="preserve">, </w:t>
      </w:r>
      <w:r>
        <w:rPr>
          <w:rFonts w:ascii="Times New Roman"/>
          <w:b w:val="false"/>
          <w:i w:val="false"/>
          <w:color w:val="000000"/>
          <w:sz w:val="28"/>
        </w:rPr>
        <w:t>603</w:t>
      </w:r>
      <w:r>
        <w:rPr>
          <w:rFonts w:ascii="Times New Roman"/>
          <w:b w:val="false"/>
          <w:i w:val="false"/>
          <w:color w:val="000000"/>
          <w:sz w:val="28"/>
        </w:rPr>
        <w:t xml:space="preserve">, </w:t>
      </w:r>
      <w:r>
        <w:rPr>
          <w:rFonts w:ascii="Times New Roman"/>
          <w:b w:val="false"/>
          <w:i w:val="false"/>
          <w:color w:val="000000"/>
          <w:sz w:val="28"/>
        </w:rPr>
        <w:t>606</w:t>
      </w:r>
      <w:r>
        <w:rPr>
          <w:rFonts w:ascii="Times New Roman"/>
          <w:b w:val="false"/>
          <w:i w:val="false"/>
          <w:color w:val="000000"/>
          <w:sz w:val="28"/>
        </w:rPr>
        <w:t xml:space="preserve">, </w:t>
      </w:r>
      <w:r>
        <w:rPr>
          <w:rFonts w:ascii="Times New Roman"/>
          <w:b w:val="false"/>
          <w:i w:val="false"/>
          <w:color w:val="000000"/>
          <w:sz w:val="28"/>
        </w:rPr>
        <w:t>607</w:t>
      </w:r>
      <w:r>
        <w:rPr>
          <w:rFonts w:ascii="Times New Roman"/>
          <w:b w:val="false"/>
          <w:i w:val="false"/>
          <w:color w:val="000000"/>
          <w:sz w:val="28"/>
        </w:rPr>
        <w:t xml:space="preserve">, </w:t>
      </w:r>
      <w:r>
        <w:rPr>
          <w:rFonts w:ascii="Times New Roman"/>
          <w:b w:val="false"/>
          <w:i w:val="false"/>
          <w:color w:val="000000"/>
          <w:sz w:val="28"/>
        </w:rPr>
        <w:t>610</w:t>
      </w:r>
      <w:r>
        <w:rPr>
          <w:rFonts w:ascii="Times New Roman"/>
          <w:b w:val="false"/>
          <w:i w:val="false"/>
          <w:color w:val="000000"/>
          <w:sz w:val="28"/>
        </w:rPr>
        <w:t xml:space="preserve">, </w:t>
      </w:r>
      <w:r>
        <w:rPr>
          <w:rFonts w:ascii="Times New Roman"/>
          <w:b w:val="false"/>
          <w:i w:val="false"/>
          <w:color w:val="000000"/>
          <w:sz w:val="28"/>
        </w:rPr>
        <w:t>611</w:t>
      </w:r>
      <w:r>
        <w:rPr>
          <w:rFonts w:ascii="Times New Roman"/>
          <w:b w:val="false"/>
          <w:i w:val="false"/>
          <w:color w:val="000000"/>
          <w:sz w:val="28"/>
        </w:rPr>
        <w:t xml:space="preserve">, </w:t>
      </w:r>
      <w:r>
        <w:rPr>
          <w:rFonts w:ascii="Times New Roman"/>
          <w:b w:val="false"/>
          <w:i w:val="false"/>
          <w:color w:val="000000"/>
          <w:sz w:val="28"/>
        </w:rPr>
        <w:t>612</w:t>
      </w:r>
      <w:r>
        <w:rPr>
          <w:rFonts w:ascii="Times New Roman"/>
          <w:b w:val="false"/>
          <w:i w:val="false"/>
          <w:color w:val="000000"/>
          <w:sz w:val="28"/>
        </w:rPr>
        <w:t xml:space="preserve">, </w:t>
      </w:r>
      <w:r>
        <w:rPr>
          <w:rFonts w:ascii="Times New Roman"/>
          <w:b w:val="false"/>
          <w:i w:val="false"/>
          <w:color w:val="000000"/>
          <w:sz w:val="28"/>
        </w:rPr>
        <w:t>613-баптарда</w:t>
      </w:r>
      <w:r>
        <w:rPr>
          <w:rFonts w:ascii="Times New Roman"/>
          <w:b w:val="false"/>
          <w:i w:val="false"/>
          <w:color w:val="000000"/>
          <w:sz w:val="28"/>
        </w:rPr>
        <w:t xml:space="preserve"> көзделген құқық бұзушылықтар бөлiгiнде)-баптарында көрсетілген бұзушылықтар жасалған кезде осы баптың екiншi бөлiгiнде аталған уәкiлеттi лауазымды адам көлiк құралдарын, кемелерді, оның iшiнде шағын көлемдi кемелердi уақытша сақтау үшiн оларды арнайы алаңдарға, тұрақтарға немесе стационарлық көлiктiк бақылау бекетiне iргелес жатқан алаңдарға жеткізу, оның iшiнде басқа да көлiк құралын (эвакуаторды), кеменi немесе шағын көлемдi кеменi пайдалана отырып жеткiзу арқылы, кідірту себептерi жойылғанға дейiн кідіртуге, жеткiзуге және пайдаланылуына тыйым салуға құқылы;".</w:t>
      </w:r>
    </w:p>
    <w:bookmarkEnd w:id="249"/>
    <w:bookmarkStart w:name="z255" w:id="250"/>
    <w:p>
      <w:pPr>
        <w:spacing w:after="0"/>
        <w:ind w:left="0"/>
        <w:jc w:val="both"/>
      </w:pPr>
      <w:r>
        <w:rPr>
          <w:rFonts w:ascii="Times New Roman"/>
          <w:b w:val="false"/>
          <w:i w:val="false"/>
          <w:color w:val="000000"/>
          <w:sz w:val="28"/>
        </w:rPr>
        <w:t xml:space="preserve">
      4. 2015 жылғы 31 қазандағы Қазақстан Республикасының </w:t>
      </w:r>
      <w:r>
        <w:rPr>
          <w:rFonts w:ascii="Times New Roman"/>
          <w:b w:val="false"/>
          <w:i w:val="false"/>
          <w:color w:val="000000"/>
          <w:sz w:val="28"/>
        </w:rPr>
        <w:t>Азаматтық процестік кодексіне</w:t>
      </w:r>
      <w:r>
        <w:rPr>
          <w:rFonts w:ascii="Times New Roman"/>
          <w:b w:val="false"/>
          <w:i w:val="false"/>
          <w:color w:val="000000"/>
          <w:sz w:val="28"/>
        </w:rPr>
        <w:t xml:space="preserve"> (Қазақстан Республикасы Парламентiнiң Жаршысы, 2015 ж., № 20-V, 20-VІ, 114-құжат; 2016 ж., № 7-ІІ, 55-құжат; № 12, 87-құжат; 2017 ж., № 1-2, 3-құжат; № 4, 7-құжат; № 8, 16-құжат; № 16, 56-құжат; № 21, 98-құжат; 2018 жылғы 28 мамырда "Егемен Қазақстан" және "Казахстанская правда" газеттерінде жарияланған "Қазақстан Республикасының кейбір заңнамалық актілеріне кәсіпкерлік қызметті реттеуді жетілдіру мәселелері бойынша өзгерістер мен толықтырулар енгізу туралы" 2018 жылғы 24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2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370-баптың</w:t>
      </w:r>
      <w:r>
        <w:rPr>
          <w:rFonts w:ascii="Times New Roman"/>
          <w:b w:val="false"/>
          <w:i w:val="false"/>
          <w:color w:val="000000"/>
          <w:sz w:val="28"/>
        </w:rPr>
        <w:t xml:space="preserve"> төртінші бөлігінің бірінші абзацындағы "тіркеушіге" деген сөз "орталық депозитарийге" деген сөздермен ауыстырылсын.</w:t>
      </w:r>
    </w:p>
    <w:bookmarkStart w:name="z257" w:id="251"/>
    <w:p>
      <w:pPr>
        <w:spacing w:after="0"/>
        <w:ind w:left="0"/>
        <w:jc w:val="both"/>
      </w:pPr>
      <w:r>
        <w:rPr>
          <w:rFonts w:ascii="Times New Roman"/>
          <w:b w:val="false"/>
          <w:i w:val="false"/>
          <w:color w:val="000000"/>
          <w:sz w:val="28"/>
        </w:rPr>
        <w:t xml:space="preserve">
      5. 2017 жылғы 25 желтоқсандағы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(Қазақстан Республикасы Парламентінің Жаршысы, 2017 ж., № 22-I, 22-II, 107-құжат; 2018 жылғы 28 мамырда "Егемен Қазақстан" және "Казахстанская правда" газеттерінде жарияланған "Қазақстан Республикасының кейбір заңнамалық актілеріне кәсіпкерлік қызметті реттеуді жетілдіру мәселелері бойынша өзгерістер мен толықтырулар енгізу туралы" 2018 жылғы 24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w:t>
      </w:r>
    </w:p>
    <w:bookmarkEnd w:id="251"/>
    <w:bookmarkStart w:name="z258" w:id="252"/>
    <w:p>
      <w:pPr>
        <w:spacing w:after="0"/>
        <w:ind w:left="0"/>
        <w:jc w:val="both"/>
      </w:pPr>
      <w:r>
        <w:rPr>
          <w:rFonts w:ascii="Times New Roman"/>
          <w:b w:val="false"/>
          <w:i w:val="false"/>
          <w:color w:val="000000"/>
          <w:sz w:val="28"/>
        </w:rPr>
        <w:t xml:space="preserve">
      1) мазмұнында </w:t>
      </w:r>
      <w:r>
        <w:rPr>
          <w:rFonts w:ascii="Times New Roman"/>
          <w:b w:val="false"/>
          <w:i w:val="false"/>
          <w:color w:val="000000"/>
          <w:sz w:val="28"/>
        </w:rPr>
        <w:t>27-баптың</w:t>
      </w:r>
      <w:r>
        <w:rPr>
          <w:rFonts w:ascii="Times New Roman"/>
          <w:b w:val="false"/>
          <w:i w:val="false"/>
          <w:color w:val="000000"/>
          <w:sz w:val="28"/>
        </w:rPr>
        <w:t xml:space="preserve"> тақырыбы мынадай редакцияда жазылсын: </w:t>
      </w:r>
    </w:p>
    <w:bookmarkEnd w:id="252"/>
    <w:bookmarkStart w:name="z259" w:id="253"/>
    <w:p>
      <w:pPr>
        <w:spacing w:after="0"/>
        <w:ind w:left="0"/>
        <w:jc w:val="both"/>
      </w:pPr>
      <w:r>
        <w:rPr>
          <w:rFonts w:ascii="Times New Roman"/>
          <w:b w:val="false"/>
          <w:i w:val="false"/>
          <w:color w:val="000000"/>
          <w:sz w:val="28"/>
        </w:rPr>
        <w:t>
      "27-бап. Бағалы қағаздарды номиналды ұстаушылар ретінде клиенттердің шоттарын жүргізу құқығына ие кастодиандардың, орталық депозитарийдің, брокерлердің және (немесе) дилерлердің, инвестициялық портфельді басқарушылардың, сондай-ақ сақтандыру ұйымдарының салық органдарымен өзара іс-қимылы кезіндегі міндеттері";</w:t>
      </w:r>
    </w:p>
    <w:bookmarkEnd w:id="253"/>
    <w:bookmarkStart w:name="z260" w:id="254"/>
    <w:p>
      <w:pPr>
        <w:spacing w:after="0"/>
        <w:ind w:left="0"/>
        <w:jc w:val="both"/>
      </w:pPr>
      <w:r>
        <w:rPr>
          <w:rFonts w:ascii="Times New Roman"/>
          <w:b w:val="false"/>
          <w:i w:val="false"/>
          <w:color w:val="000000"/>
          <w:sz w:val="28"/>
        </w:rPr>
        <w:t xml:space="preserve">
      2) 19-баптың 1-тармағының </w:t>
      </w:r>
      <w:r>
        <w:rPr>
          <w:rFonts w:ascii="Times New Roman"/>
          <w:b w:val="false"/>
          <w:i w:val="false"/>
          <w:color w:val="000000"/>
          <w:sz w:val="28"/>
        </w:rPr>
        <w:t>5) тармақшасындағы</w:t>
      </w:r>
      <w:r>
        <w:rPr>
          <w:rFonts w:ascii="Times New Roman"/>
          <w:b w:val="false"/>
          <w:i w:val="false"/>
          <w:color w:val="000000"/>
          <w:sz w:val="28"/>
        </w:rPr>
        <w:t xml:space="preserve"> "бірыңғай тіркеушіден" деген сөздер "орталық депозитарийден" деген сөздермен ауыстырылсын;</w:t>
      </w:r>
    </w:p>
    <w:bookmarkEnd w:id="254"/>
    <w:bookmarkStart w:name="z261" w:id="25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27-бапта</w:t>
      </w:r>
      <w:r>
        <w:rPr>
          <w:rFonts w:ascii="Times New Roman"/>
          <w:b w:val="false"/>
          <w:i w:val="false"/>
          <w:color w:val="000000"/>
          <w:sz w:val="28"/>
        </w:rPr>
        <w:t>:</w:t>
      </w:r>
    </w:p>
    <w:bookmarkEnd w:id="255"/>
    <w:bookmarkStart w:name="z262" w:id="256"/>
    <w:p>
      <w:pPr>
        <w:spacing w:after="0"/>
        <w:ind w:left="0"/>
        <w:jc w:val="both"/>
      </w:pPr>
      <w:r>
        <w:rPr>
          <w:rFonts w:ascii="Times New Roman"/>
          <w:b w:val="false"/>
          <w:i w:val="false"/>
          <w:color w:val="000000"/>
          <w:sz w:val="28"/>
        </w:rPr>
        <w:t xml:space="preserve">
      тақырып мынадай редакцияда жазылсын: </w:t>
      </w:r>
    </w:p>
    <w:bookmarkEnd w:id="256"/>
    <w:bookmarkStart w:name="z263" w:id="257"/>
    <w:p>
      <w:pPr>
        <w:spacing w:after="0"/>
        <w:ind w:left="0"/>
        <w:jc w:val="both"/>
      </w:pPr>
      <w:r>
        <w:rPr>
          <w:rFonts w:ascii="Times New Roman"/>
          <w:b w:val="false"/>
          <w:i w:val="false"/>
          <w:color w:val="000000"/>
          <w:sz w:val="28"/>
        </w:rPr>
        <w:t>
      "27-бап. Бағалы қағаздарды номиналды ұстаушылар ретінде клиенттердің шоттарын жүргізу құқығына ие кастодиандардың, орталық депозитарийдің, брокерлердің және (немесе) дилерлердің, инвестициялық портфельді басқарушылардың, сондай-ақ сақтандыру ұйымдарының салық органдарымен өзара іс-қимылы кезіндегі міндеттері";</w:t>
      </w:r>
    </w:p>
    <w:bookmarkEnd w:id="2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бірінші абзацындағы "бірыңғай тіркеуші" деген сөздер "орталық депозитарий" деген сөздермен ауыстырылсын.</w:t>
      </w:r>
    </w:p>
    <w:bookmarkStart w:name="z265" w:id="258"/>
    <w:p>
      <w:pPr>
        <w:spacing w:after="0"/>
        <w:ind w:left="0"/>
        <w:jc w:val="both"/>
      </w:pPr>
      <w:r>
        <w:rPr>
          <w:rFonts w:ascii="Times New Roman"/>
          <w:b w:val="false"/>
          <w:i w:val="false"/>
          <w:color w:val="000000"/>
          <w:sz w:val="28"/>
        </w:rPr>
        <w:t xml:space="preserve">
      6. "Қазақстан Республикасының Ұлттық Банкі туралы" 1995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3-4, 23-құжат; № 12, 88-құжат; № 15-16, 100-құжат; № 23, 141-құжат; Қазақстан Республикасы Парламентінің Жаршысы, 1996 ж., № 2, 184-құжат; № 11-12, 262-құжат; № 19, 370-құжат; 1997 ж., № 13-14, 205-құжат; № 22, 333-құжат; 1998 ж., № 11-12, 176-құжат; 1999 ж., № 20, 727-құжат; 2000 ж., № 3-4, 66-құжат; № 22, 408-құжат; 2001 ж., № 8, 52-құжат; № 10, 123-құжат; 2003 ж., № 15, 138, 139-құжаттар; 2004 ж., № 11-12, 66-құжат; № 16, 91-құжат; № 23, 142-құжат; 2005 ж., № 14, 55-құжат; № 23, 104-құжат; 2006 ж., № 4, 24-құжат; № 13, 86-құжат; 2007 ж., № 2, 18-құжат; № 3, 20-құжат; № 4, 33-құжат; 2009 ж., № 8, 44-құжат; № 13-14, 63-құжат; № 17, 81-құжат; № 19, 88-құжат; 2010 ж., № 5, 23-құжат; 2011 ж., № 1, 2-құжат; № 5, 43-құжат; № 11, 102-құжат; № 13, 116-құжат; № 24, 196-құжат; 2012 ж., № 1, 6-құжат; № 2, 14-құжат; № 13, 91-құжат; № 20, 121-құжат; 2013 ж., № 10-11, 56-құжат; 2014 ж., № 10, 52-құжат; № 11, 61-құжат; № 14, 84-құжат; № 16, 90-құжат; № 23, 143-құжат; 2015 ж., № 8, 45-құжат; № 22-II, 148-құжат; № 22-VI, 159-құжат; 2016 ж., № 1, 4-құжат; № 6, 45-құжат; № 12, 87-құжат; 2017 ж., № 6, 11-құжат; № 9, 21-құжат; № 16, 56-құжат; № 24, 115-құжат; 2018 жылғы 28 мамырда "Егемен Қазақстан" және "Казахстанская правда" газеттерінде жарияланған "Қазақстан Республикасының кейбір заңнамалық актілеріне кәсіпкерлік қызметті реттеуді жетілдіру мәселелері бойынша өзгерістер мен толықтырулар енгізу туралы" 2018 жылғы 24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258"/>
    <w:bookmarkStart w:name="z266" w:id="259"/>
    <w:p>
      <w:pPr>
        <w:spacing w:after="0"/>
        <w:ind w:left="0"/>
        <w:jc w:val="both"/>
      </w:pPr>
      <w:r>
        <w:rPr>
          <w:rFonts w:ascii="Times New Roman"/>
          <w:b w:val="false"/>
          <w:i w:val="false"/>
          <w:color w:val="000000"/>
          <w:sz w:val="28"/>
        </w:rPr>
        <w:t xml:space="preserve">
      20-4-баптың </w:t>
      </w:r>
      <w:r>
        <w:rPr>
          <w:rFonts w:ascii="Times New Roman"/>
          <w:b w:val="false"/>
          <w:i w:val="false"/>
          <w:color w:val="000000"/>
          <w:sz w:val="28"/>
        </w:rPr>
        <w:t>4-тармағының</w:t>
      </w:r>
      <w:r>
        <w:rPr>
          <w:rFonts w:ascii="Times New Roman"/>
          <w:b w:val="false"/>
          <w:i w:val="false"/>
          <w:color w:val="000000"/>
          <w:sz w:val="28"/>
        </w:rPr>
        <w:t xml:space="preserve"> бірінші абзацы мынадай редакцияда жазылсын: </w:t>
      </w:r>
    </w:p>
    <w:bookmarkEnd w:id="259"/>
    <w:bookmarkStart w:name="z267" w:id="260"/>
    <w:p>
      <w:pPr>
        <w:spacing w:after="0"/>
        <w:ind w:left="0"/>
        <w:jc w:val="both"/>
      </w:pPr>
      <w:r>
        <w:rPr>
          <w:rFonts w:ascii="Times New Roman"/>
          <w:b w:val="false"/>
          <w:i w:val="false"/>
          <w:color w:val="000000"/>
          <w:sz w:val="28"/>
        </w:rPr>
        <w:t xml:space="preserve">
      "4. Қазақстан Ұлттық Банкінің және оның ведомстволарының қызметшілері өздерінің лауазымдық өкілеттіктеріне орай қаржы ұйымдарының, олардың филиалдары мен үлестес тұлғаларының, Қазақстанның Даму Банкінің, бағалы қағаздар нарығындағы қызметті жүзеге асыратын заңды тұлғалардың, бағалы қағаздар нарығының өзге де субъектілерінің, бағалы қағаздар эмитенттерінің, кредиттік бюролардың, банк холдингтерінің, банк конгломераттарының, банктің ірі қатысушыларының, сақтандыру холдингтерінің, сақтандыру топтарының, сақтандыру (қайта сақтандыру) ұйымының, сақтандыру ұйымдары мәжбүрлеп таратылған жағдайда сақтанушыларға (сақтандырылушыларға, пайда алушыларға) сақтандыру төлемдерін жүзеге асыруға кепілдік беретін ұйымның ірі қатысушыларының, сақтандыру нарығында актуарлық қызметті жүзеге асыруға арналған лицензиясы бар актуарийлердің, арнайы қаржы компанияларының, ислам арнайы қаржы компанияларының, инвестициялық қорлардың, инвестициялық портфельді басқарушының ірі қатысушыларының, банктің, сақтандыру (қайта сақтандыру) ұйымының, инвестициялық портфельді басқарушының, банк холдингінің, сақтандыру холдингінің ірі қатысушысы белгілері бар тұлғалардың, кәсіби ұйымдардың, микроқаржы ұйымдарының, коллекторлық агенттіктердің, төлем жүйелеріне қатысушылардың, төлем жүйелері операторлары мен операциялық орталықтарының, оның ішінде олармен жасалған шарт бойынша төлем жүйесінің жұмыс істеуі үшін қызметтер көрсетуге уәкілеттік берілген кез келген өзге де тұлғаның, көрсетілетін төлем қызметтерін берушілердің, оның ішінде олармен жасалған шарт бойынша төлем қызметтерін көрсету жөніндегі функцияларды жүзеге асыруға уәкілеттік берілген кез келген өзге де тұлғаның, сондай-ақ валюталық операцияларды жүзеге асыратын тұлғалардың, банктердің уақытша әкімшіліктерінің (уақытша әкімшілерінің), тарату комиссияларының, сақтандыру (қайта сақтандыру) ұйымдарының (бұдан әрі – тексерілетін субъект) қызметіне тексерулерді жүзеге асырған жағдайда, лауазымдық өкілеттіктерін нақты және бейтарап орындауына кедергі келтіруі мүмкін барлық мән-жай туралы, оның ішінде:"; </w:t>
      </w:r>
    </w:p>
    <w:bookmarkEnd w:id="260"/>
    <w:bookmarkStart w:name="z268" w:id="261"/>
    <w:p>
      <w:pPr>
        <w:spacing w:after="0"/>
        <w:ind w:left="0"/>
        <w:jc w:val="both"/>
      </w:pPr>
      <w:r>
        <w:rPr>
          <w:rFonts w:ascii="Times New Roman"/>
          <w:b w:val="false"/>
          <w:i w:val="false"/>
          <w:color w:val="000000"/>
          <w:sz w:val="28"/>
        </w:rPr>
        <w:t xml:space="preserve">
      7. "Заңды тұлғаларды мемлекеттік тіркеу және филиалдар мен өкілдіктерді есептік тіркеу туралы" 1995 жылғы 17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3-4, 35-құжат; № 15-16, 109-құжат; № 20, 121-құжат; Қазақстан Республикасы Парламентiнiң Жаршысы, 1996 ж., № 1, 180-құжат; № 14, 274-құжат; 1997 ж., № 12, 183-құжат; 1998 ж., № 5-6, 50-құжат; № 17-18, 224-құжат; 1999 ж., № 20, 727-құжат; 2000 ж., № 3-4, 63, 64-құжаттар; № 22, 408-құжат; 2001 ж., № 1, 1-құжат; № 8, 52-құжат; № 24, 338-құжат; 2002 ж., № 18, 157-құжат; 2003 ж., № 4, 25-құжат; № 15, 139-құжат; 2004 ж., № 5, 30-құжат; 2005 ж., № 13, 53-құжат; № 14, 55, 58-құжаттар; № 23, 104-құжат; 2006 ж., № 10, 52-құжат; № 15, 95-құжат; № 23, 141-құжат; 2007 ж., № 3, 20-құжат; 2008 ж., № 12, 52-құжат; № 23, 114-құжат; № 24, 126, 129-құжаттар; 2009 ж., № 24, 122, 125-құжаттар; 2010 ж., № 1-2, 2-құжат; № 5, 23-құжат; 2011 ж., № 11, 102-құжат; № 12, 111-құжат; № 17, 136-құжат; 2012 ж., № 2, 14-құжат; № 13, 91-құжат; № 21-22, 124-құжат; 2013 ж., № 10-11, 56-құжат; 2014 ж., № 1, 9-құжат; № 4-5, 24-құжат; № 12, 82-құжат; № 14, 84-құжат; № 19-I, 19-II, 96-құжат; № 21, 122-құжат; № 23, 143-құжат; 2015 ж., № 8, 42-құжат; № 15, 78-құжат; № 16, 79-құжат; № 20-IV, 113-құжат; № 22-VI, 159-құжат; № 23-I, 169-құжат; 2016 ж., № 24, 124-құжат; 2017 ж., № 4, 7-құжат; № 22-III, 109-құжат):</w:t>
      </w:r>
    </w:p>
    <w:bookmarkEnd w:id="2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14-баптың</w:t>
      </w:r>
      <w:r>
        <w:rPr>
          <w:rFonts w:ascii="Times New Roman"/>
          <w:b w:val="false"/>
          <w:i w:val="false"/>
          <w:color w:val="000000"/>
          <w:sz w:val="28"/>
        </w:rPr>
        <w:t xml:space="preserve"> үшінші бөлігіндегі "Шаруашылық серiктестiгіне қатысушылардың тiзiлiмiн жүргiзудi бағалы қағаздарды ұстаушылар тiзiлiмдерiнiң жүйесiн жүргiзу жөнiндегi қызметтi жүзеге асыруға лицензиясы бар бағалы қағаздар нарығына кәсiби қатысушы жүзеге асыратын шаруашылық серiктестiктерін" деген сөздер "Жауапкершілігі шектеулі серiктестiкке қатысушылардың тiзiлiмiн жүргiзудi орталық депозитарий жүзеге асыратын жауапкершілігі шектеулі серiктестiктерді" деген сөздермен ауыстырылсын.</w:t>
      </w:r>
    </w:p>
    <w:bookmarkStart w:name="z270" w:id="262"/>
    <w:p>
      <w:pPr>
        <w:spacing w:after="0"/>
        <w:ind w:left="0"/>
        <w:jc w:val="both"/>
      </w:pPr>
      <w:r>
        <w:rPr>
          <w:rFonts w:ascii="Times New Roman"/>
          <w:b w:val="false"/>
          <w:i w:val="false"/>
          <w:color w:val="000000"/>
          <w:sz w:val="28"/>
        </w:rPr>
        <w:t xml:space="preserve">
      8. "Қазақстан Республикасындағы банктер және банк қызметі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Кеңесiнiң Жаршысы, 1995 ж., № 15-16, 106-құжат; Қазақстан Республикасы Парламентінің Жаршысы, 1996 ж., № 2, 184-құжат; № 15, 281-құжат; № 19, 370-құжат; 1997 ж., № 5, 58-құжат; № 13-14, 205-құжат; № 22, 333-құжат; 1998 ж., № 11-12, 176-құжат; № 17-18, 224-құжат; 1999 ж., № 20, 727-құжат; 2000 ж., № 3-4, 66-құжат; № 22, 408-құжат; 2001 ж., № 8, 52-құжат; № 9, 86-құжат; 2002 ж., № 17, 155-құжат; 2003 ж., № 5, 31-құжат; № 10, 51-құжат; № 11, 56, 67-құжаттар; № 15, 138, 139-құжаттар; 2004 ж., № 11-12, 66-құжат; № 15, 86-құжат; № 16, 91-құжат; № 23, 140-құжат; 2005 ж., № 7-8, 24-құжат; № 14, 55, 58-құжаттар; № 23, 104-құжат; 2006 ж., № 3, 22-құжат; № 4, 24-құжат; № 8, 45-құжат; № 11, 55-құжат; № 16, 99-құжат; 2007 ж., № 2, 18-құжат; № 4, 28, 33-құжаттар; 2008 ж., № 17-18, 72-құжат; № 20, 88-құжат; № 23, 114-құжат; 2009 ж., № 2-3, 16, 18, 21-құжаттар; № 17, 81-құжат; № 19, 88-құжат; № 24, 134-құжат; 2010 ж., № 5, 23-құжат; № 7, 28-құжат; № 17-18, 111-құжат; 2011 ж., № 3, 32-құжат; № 5, 43-құжат; № 6, 50-құжат; № 12, 111-құжат; № 13, 116-құжат; № 14, 117-құжат; № 24, 196-құжат; 2012 ж., № 2, 15-құжат; № 8, 64-құжат; № 10, 77-құжат; № 13, 91-құжат; № 20, 121-құжат; № 21-22, 124-құжат; № 23-24, 125-құжат; 2013 ж., № 10-11, 56-құжат; № 15, 76-құжат; 2014 ж., № 1, 9-құжат; № 4-5, 24-құжат; № 6, 27-құжат; № 10, 52-құжат; № 11, 61-құжат; № 12, 82-құжат; № 19-I, 19-II, 94, 96-құжаттар; № 21, 122-құжат; № 22, 131-құжат; № 23, 143-құжат; 2015 ж., № 8, 45-құжат; № 13, 68-құжат; № 15, 78-құжат; № 16, 79-құжат; № 20-IV, 113-құжат; № 20-VII, 115-құжат; № 21-II, 130-құжат; № 21-III, 137-құжат; № 22-I, 140, 143-құжаттар; № 22-III, 149-құжат; № 22-V, 156-құжат; № 22-VI, 159-құжат; 2016 ж., № 6, 45-құжат; № 7-II, 55-құжат; № 8-I, 65-құжат; № 12, 87-құжат; № 22, 116-құжат; № 24, 126-құжат; 2017 ж., № 4, 7-құжат; № 9, 21-құжат; № 13, 45-құжат; № 21, 98-құжат; № 22-III, 109-құжат; № 23-III, 111-құжат; № 24, 115-құжат; 2018 жылғы 28 мамырда "Егемен Қазақстан" және "Казахстанская правда" газеттерінде жарияланған "Қазақстан Республикасының кейбір заңнамалық актілеріне кәсіпкерлік қызметті реттеуді жетілдіру мәселелері бойынша өзгерістер мен толықтырулар енгізу туралы" 2018 жылғы 24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262"/>
    <w:bookmarkStart w:name="z271" w:id="263"/>
    <w:p>
      <w:pPr>
        <w:spacing w:after="0"/>
        <w:ind w:left="0"/>
        <w:jc w:val="both"/>
      </w:pPr>
      <w:r>
        <w:rPr>
          <w:rFonts w:ascii="Times New Roman"/>
          <w:b w:val="false"/>
          <w:i w:val="false"/>
          <w:color w:val="000000"/>
          <w:sz w:val="28"/>
        </w:rPr>
        <w:t>
      1) 17-2-баптың 4-тармағында:</w:t>
      </w:r>
    </w:p>
    <w:bookmarkEnd w:id="263"/>
    <w:bookmarkStart w:name="z272" w:id="264"/>
    <w:p>
      <w:pPr>
        <w:spacing w:after="0"/>
        <w:ind w:left="0"/>
        <w:jc w:val="both"/>
      </w:pPr>
      <w:r>
        <w:rPr>
          <w:rFonts w:ascii="Times New Roman"/>
          <w:b w:val="false"/>
          <w:i w:val="false"/>
          <w:color w:val="000000"/>
          <w:sz w:val="28"/>
        </w:rPr>
        <w:t>
      бірінші бөлікте:</w:t>
      </w:r>
    </w:p>
    <w:bookmarkEnd w:id="264"/>
    <w:bookmarkStart w:name="z273" w:id="265"/>
    <w:p>
      <w:pPr>
        <w:spacing w:after="0"/>
        <w:ind w:left="0"/>
        <w:jc w:val="both"/>
      </w:pPr>
      <w:r>
        <w:rPr>
          <w:rFonts w:ascii="Times New Roman"/>
          <w:b w:val="false"/>
          <w:i w:val="false"/>
          <w:color w:val="000000"/>
          <w:sz w:val="28"/>
        </w:rPr>
        <w:t>
      3) тармақшада:</w:t>
      </w:r>
    </w:p>
    <w:bookmarkEnd w:id="265"/>
    <w:bookmarkStart w:name="z274" w:id="266"/>
    <w:p>
      <w:pPr>
        <w:spacing w:after="0"/>
        <w:ind w:left="0"/>
        <w:jc w:val="both"/>
      </w:pPr>
      <w:r>
        <w:rPr>
          <w:rFonts w:ascii="Times New Roman"/>
          <w:b w:val="false"/>
          <w:i w:val="false"/>
          <w:color w:val="000000"/>
          <w:sz w:val="28"/>
        </w:rPr>
        <w:t>
      "акцияларды" деген сөз "акциялар шығарылымын" деген сөздермен ауыстырылсын;</w:t>
      </w:r>
    </w:p>
    <w:bookmarkEnd w:id="266"/>
    <w:bookmarkStart w:name="z275" w:id="267"/>
    <w:p>
      <w:pPr>
        <w:spacing w:after="0"/>
        <w:ind w:left="0"/>
        <w:jc w:val="both"/>
      </w:pPr>
      <w:r>
        <w:rPr>
          <w:rFonts w:ascii="Times New Roman"/>
          <w:b w:val="false"/>
          <w:i w:val="false"/>
          <w:color w:val="000000"/>
          <w:sz w:val="28"/>
        </w:rPr>
        <w:t>
      "тіркеуші мен" деген сөздер алып тасталсын;</w:t>
      </w:r>
    </w:p>
    <w:bookmarkEnd w:id="267"/>
    <w:bookmarkStart w:name="z276" w:id="268"/>
    <w:p>
      <w:pPr>
        <w:spacing w:after="0"/>
        <w:ind w:left="0"/>
        <w:jc w:val="both"/>
      </w:pPr>
      <w:r>
        <w:rPr>
          <w:rFonts w:ascii="Times New Roman"/>
          <w:b w:val="false"/>
          <w:i w:val="false"/>
          <w:color w:val="000000"/>
          <w:sz w:val="28"/>
        </w:rPr>
        <w:t>
      екінші бөлікте:</w:t>
      </w:r>
    </w:p>
    <w:bookmarkEnd w:id="268"/>
    <w:bookmarkStart w:name="z277" w:id="269"/>
    <w:p>
      <w:pPr>
        <w:spacing w:after="0"/>
        <w:ind w:left="0"/>
        <w:jc w:val="both"/>
      </w:pPr>
      <w:r>
        <w:rPr>
          <w:rFonts w:ascii="Times New Roman"/>
          <w:b w:val="false"/>
          <w:i w:val="false"/>
          <w:color w:val="000000"/>
          <w:sz w:val="28"/>
        </w:rPr>
        <w:t>
      "акцияларды" деген сөз "акциялар шығарылымын" деген сөздермен ауыстырылсын;</w:t>
      </w:r>
    </w:p>
    <w:bookmarkEnd w:id="269"/>
    <w:bookmarkStart w:name="z278" w:id="270"/>
    <w:p>
      <w:pPr>
        <w:spacing w:after="0"/>
        <w:ind w:left="0"/>
        <w:jc w:val="both"/>
      </w:pPr>
      <w:r>
        <w:rPr>
          <w:rFonts w:ascii="Times New Roman"/>
          <w:b w:val="false"/>
          <w:i w:val="false"/>
          <w:color w:val="000000"/>
          <w:sz w:val="28"/>
        </w:rPr>
        <w:t>
      "күннен бастап" деген сөздер "күннен кейін" деген сөздермен ауыстырылсын;</w:t>
      </w:r>
    </w:p>
    <w:bookmarkEnd w:id="270"/>
    <w:bookmarkStart w:name="z279" w:id="271"/>
    <w:p>
      <w:pPr>
        <w:spacing w:after="0"/>
        <w:ind w:left="0"/>
        <w:jc w:val="both"/>
      </w:pPr>
      <w:r>
        <w:rPr>
          <w:rFonts w:ascii="Times New Roman"/>
          <w:b w:val="false"/>
          <w:i w:val="false"/>
          <w:color w:val="000000"/>
          <w:sz w:val="28"/>
        </w:rPr>
        <w:t xml:space="preserve">
      2) 26-баптың </w:t>
      </w:r>
      <w:r>
        <w:rPr>
          <w:rFonts w:ascii="Times New Roman"/>
          <w:b w:val="false"/>
          <w:i w:val="false"/>
          <w:color w:val="000000"/>
          <w:sz w:val="28"/>
        </w:rPr>
        <w:t>1-тармағының</w:t>
      </w:r>
      <w:r>
        <w:rPr>
          <w:rFonts w:ascii="Times New Roman"/>
          <w:b w:val="false"/>
          <w:i w:val="false"/>
          <w:color w:val="000000"/>
          <w:sz w:val="28"/>
        </w:rPr>
        <w:t xml:space="preserve"> үшінші бөлігі "банктердің" деген сөзден кейін "және (немесе) банк операцияларының жекелеген түрлерін жүзеге асыратын ұйымдардың" деген сөздермен толықтырылсын;</w:t>
      </w:r>
    </w:p>
    <w:bookmarkEnd w:id="271"/>
    <w:bookmarkStart w:name="z280" w:id="27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30-бапта</w:t>
      </w:r>
      <w:r>
        <w:rPr>
          <w:rFonts w:ascii="Times New Roman"/>
          <w:b w:val="false"/>
          <w:i w:val="false"/>
          <w:color w:val="000000"/>
          <w:sz w:val="28"/>
        </w:rPr>
        <w:t>:</w:t>
      </w:r>
    </w:p>
    <w:bookmarkEnd w:id="272"/>
    <w:bookmarkStart w:name="z281" w:id="273"/>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8) тармақшасы</w:t>
      </w:r>
      <w:r>
        <w:rPr>
          <w:rFonts w:ascii="Times New Roman"/>
          <w:b w:val="false"/>
          <w:i w:val="false"/>
          <w:color w:val="000000"/>
          <w:sz w:val="28"/>
        </w:rPr>
        <w:t xml:space="preserve"> "ипотекалық ұйымның" деген сөздерден кейін ", банк болып табылмайтын, бағалы қағаздар нарығында брокерлік және (немесе) дилерлік қызметті жүзеге асыратын ұйымның" деген сөздермен толықтырылсын;</w:t>
      </w:r>
    </w:p>
    <w:bookmarkEnd w:id="2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6-1-тармақ</w:t>
      </w:r>
      <w:r>
        <w:rPr>
          <w:rFonts w:ascii="Times New Roman"/>
          <w:b w:val="false"/>
          <w:i w:val="false"/>
          <w:color w:val="000000"/>
          <w:sz w:val="28"/>
        </w:rPr>
        <w:t xml:space="preserve"> мынадай мазмұндағы үшінші бөлікпен толықтырылсын:</w:t>
      </w:r>
    </w:p>
    <w:bookmarkStart w:name="z283" w:id="274"/>
    <w:p>
      <w:pPr>
        <w:spacing w:after="0"/>
        <w:ind w:left="0"/>
        <w:jc w:val="both"/>
      </w:pPr>
      <w:r>
        <w:rPr>
          <w:rFonts w:ascii="Times New Roman"/>
          <w:b w:val="false"/>
          <w:i w:val="false"/>
          <w:color w:val="000000"/>
          <w:sz w:val="28"/>
        </w:rPr>
        <w:t>
      "Банктер болып табылмайтын, бағалы қағаздар нарығында брокерлік және (немесе) дилерлік қызметті жүзеге асыратын ұйымдар Қазақстан Республикасының бағалы қағаздар нарығы туралы заңнамасында айқындалған тәртіппен уәкілетті органның тиісті лицензиялары негізінде банк операцияларының жекелеген түрлерін жүзеге асыруға құқылы.";</w:t>
      </w:r>
    </w:p>
    <w:bookmarkEnd w:id="2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мазмұндағы екінші бөлікпен толықтырылсын:</w:t>
      </w:r>
    </w:p>
    <w:bookmarkStart w:name="z285" w:id="275"/>
    <w:p>
      <w:pPr>
        <w:spacing w:after="0"/>
        <w:ind w:left="0"/>
        <w:jc w:val="both"/>
      </w:pPr>
      <w:r>
        <w:rPr>
          <w:rFonts w:ascii="Times New Roman"/>
          <w:b w:val="false"/>
          <w:i w:val="false"/>
          <w:color w:val="000000"/>
          <w:sz w:val="28"/>
        </w:rPr>
        <w:t xml:space="preserve">
      "Осы баптың 2-тармағының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банк операцияларын орталық депозитарий, банктер болып табылмайтын, бағалы қағаздар нарығында брокерлік және (немесе) дилерлік қызметті жүзеге асыратын ұйымдар Қазақстан Республикасының бағалы қағаздар нарығы туралы заңнамасында айқындалған ерекшеліктерді ескере отырып жүзеге асыра алады.".</w:t>
      </w:r>
    </w:p>
    <w:bookmarkEnd w:id="275"/>
    <w:bookmarkStart w:name="z286" w:id="276"/>
    <w:p>
      <w:pPr>
        <w:spacing w:after="0"/>
        <w:ind w:left="0"/>
        <w:jc w:val="both"/>
      </w:pPr>
      <w:r>
        <w:rPr>
          <w:rFonts w:ascii="Times New Roman"/>
          <w:b w:val="false"/>
          <w:i w:val="false"/>
          <w:color w:val="000000"/>
          <w:sz w:val="28"/>
        </w:rPr>
        <w:t xml:space="preserve">
      9. "Жауапкершілігі шектеулі және қосымша жауапкершілігі бар серіктестіктер туралы" 1998 жылғы 22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5-6, 49-құжат; 1999 ж., № 20, 727-құжат; 2002 ж., № 10, 102-құжат; 2003 ж., № 11, 56-құжат; № 24, 178-құжат; 2004 ж., № 5, 30-құжат; 2005 ж., № 14, 58-құжат; 2006 ж., № 3, 22-құжат; № 4, 24, 25-құжаттар; № 8, 45-құжат; 2007 ж., № 4, 28-құжат; № 20, 153-құжат; 2008 ж., № 13-14, 56-құжат; 2009 ж., № 2-3, 16-құжат; 2010 ж., № 1-2, 2-құжат; 2011 ж., № 1, 9-құжат; № 5, 43-құжат; № 6, 50-құжат; № 24, 196-құжат; 2012 ж., № 2, 15-құжат; № 21-22, 124-құжат; 2014 ж., № 4-5, 24-құжат; № 23, 143-құжат; 2015 ж., № 20-VII, 117-құжат; № 22-VI, 159-құжат; 2016 ж., № 6, 45-құжат; № 8-II, 70-құжат; 2017 ж., № 4, 7-құжат; 2018 жылғы 28 мамырда "Егемен Қазақстан" және "Казахстанская правда" газеттерінде жарияланған "Қазақстан Республикасының кейбір заңнамалық актілеріне кәсіпкерлік қызметті реттеуді жетілдіру мәселелері бойынша өзгерістер мен толықтырулар енгізу туралы" 2018 жылғы 24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w:t>
      </w:r>
    </w:p>
    <w:bookmarkEnd w:id="276"/>
    <w:bookmarkStart w:name="z287" w:id="27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12-баптың</w:t>
      </w:r>
      <w:r>
        <w:rPr>
          <w:rFonts w:ascii="Times New Roman"/>
          <w:b w:val="false"/>
          <w:i w:val="false"/>
          <w:color w:val="000000"/>
          <w:sz w:val="28"/>
        </w:rPr>
        <w:t xml:space="preserve"> 1-тармағының 4) тармақшасындағы "тіркеушіге" деген сөз "орталық депозитарийге" деген сөздермен ауыстырылсын;</w:t>
      </w:r>
    </w:p>
    <w:bookmarkEnd w:id="277"/>
    <w:bookmarkStart w:name="z288" w:id="27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16-1-бапта</w:t>
      </w:r>
      <w:r>
        <w:rPr>
          <w:rFonts w:ascii="Times New Roman"/>
          <w:b w:val="false"/>
          <w:i w:val="false"/>
          <w:color w:val="000000"/>
          <w:sz w:val="28"/>
        </w:rPr>
        <w:t>:</w:t>
      </w:r>
    </w:p>
    <w:bookmarkEnd w:id="278"/>
    <w:bookmarkStart w:name="z289" w:id="279"/>
    <w:p>
      <w:pPr>
        <w:spacing w:after="0"/>
        <w:ind w:left="0"/>
        <w:jc w:val="both"/>
      </w:pPr>
      <w:r>
        <w:rPr>
          <w:rFonts w:ascii="Times New Roman"/>
          <w:b w:val="false"/>
          <w:i w:val="false"/>
          <w:color w:val="000000"/>
          <w:sz w:val="28"/>
        </w:rPr>
        <w:t>
      тақырыптағы "тіркеуші" деген сөз "орталық депозитарий" деген сөздермен ауыстырылсын;</w:t>
      </w:r>
    </w:p>
    <w:bookmarkEnd w:id="279"/>
    <w:bookmarkStart w:name="z290" w:id="280"/>
    <w:p>
      <w:pPr>
        <w:spacing w:after="0"/>
        <w:ind w:left="0"/>
        <w:jc w:val="both"/>
      </w:pPr>
      <w:r>
        <w:rPr>
          <w:rFonts w:ascii="Times New Roman"/>
          <w:b w:val="false"/>
          <w:i w:val="false"/>
          <w:color w:val="000000"/>
          <w:sz w:val="28"/>
        </w:rPr>
        <w:t>
      1-тармақта:</w:t>
      </w:r>
    </w:p>
    <w:bookmarkEnd w:id="280"/>
    <w:bookmarkStart w:name="z291" w:id="281"/>
    <w:p>
      <w:pPr>
        <w:spacing w:after="0"/>
        <w:ind w:left="0"/>
        <w:jc w:val="both"/>
      </w:pPr>
      <w:r>
        <w:rPr>
          <w:rFonts w:ascii="Times New Roman"/>
          <w:b w:val="false"/>
          <w:i w:val="false"/>
          <w:color w:val="000000"/>
          <w:sz w:val="28"/>
        </w:rPr>
        <w:t>
      бірінші бөліктегі "бағалы қағаздарды ұстаушылар тiзiлiмдерiнiң жүйесiн жүргiзу жөніндегі қызметтi жүзеге асыратын бағалы қағаздар нарығының кәсiби қатысушысымен (тiркеушiмен) серіктестікке қатысушылардың тізілімін жүргізуге шарт" деген сөздер "бағалы қағаздарды ұстаушылар тiзiлiмдерiнiң жүйесiн жүргiзу жөніндегі қызметтi жүзеге асыратын орталық депозитариймен серiктестiкке қатысушылардың тiзiлiмiн жүргiзуге арналған шартты" деген сөздермен ауыстырылсын;</w:t>
      </w:r>
    </w:p>
    <w:bookmarkEnd w:id="281"/>
    <w:bookmarkStart w:name="z292" w:id="282"/>
    <w:p>
      <w:pPr>
        <w:spacing w:after="0"/>
        <w:ind w:left="0"/>
        <w:jc w:val="both"/>
      </w:pPr>
      <w:r>
        <w:rPr>
          <w:rFonts w:ascii="Times New Roman"/>
          <w:b w:val="false"/>
          <w:i w:val="false"/>
          <w:color w:val="000000"/>
          <w:sz w:val="28"/>
        </w:rPr>
        <w:t>
      екінші және үшінші бөліктердегі "тіркеуші" деген сөз "орталық депозитарий" деген сөздермен ауыстырылсын;</w:t>
      </w:r>
    </w:p>
    <w:bookmarkEnd w:id="282"/>
    <w:bookmarkStart w:name="z293" w:id="283"/>
    <w:p>
      <w:pPr>
        <w:spacing w:after="0"/>
        <w:ind w:left="0"/>
        <w:jc w:val="both"/>
      </w:pPr>
      <w:r>
        <w:rPr>
          <w:rFonts w:ascii="Times New Roman"/>
          <w:b w:val="false"/>
          <w:i w:val="false"/>
          <w:color w:val="000000"/>
          <w:sz w:val="28"/>
        </w:rPr>
        <w:t>
      мынадай мазмұндағы 3-тармақпен толықтырылсын:</w:t>
      </w:r>
    </w:p>
    <w:bookmarkEnd w:id="283"/>
    <w:bookmarkStart w:name="z294" w:id="284"/>
    <w:p>
      <w:pPr>
        <w:spacing w:after="0"/>
        <w:ind w:left="0"/>
        <w:jc w:val="both"/>
      </w:pPr>
      <w:r>
        <w:rPr>
          <w:rFonts w:ascii="Times New Roman"/>
          <w:b w:val="false"/>
          <w:i w:val="false"/>
          <w:color w:val="000000"/>
          <w:sz w:val="28"/>
        </w:rPr>
        <w:t>
      "3. Жауапкершілігі шектеулі серiктестiкке қатысушылар тiзiлiмiн қалыптастыру, жүргiзу және сақтау тәртібі Қазақстан Республикасының заңнамасында белгiленедi.";</w:t>
      </w:r>
    </w:p>
    <w:bookmarkEnd w:id="284"/>
    <w:bookmarkStart w:name="z295" w:id="28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17-баптың</w:t>
      </w:r>
      <w:r>
        <w:rPr>
          <w:rFonts w:ascii="Times New Roman"/>
          <w:b w:val="false"/>
          <w:i w:val="false"/>
          <w:color w:val="000000"/>
          <w:sz w:val="28"/>
        </w:rPr>
        <w:t xml:space="preserve"> 2-тармағының бірінші бөлігінде:</w:t>
      </w:r>
    </w:p>
    <w:bookmarkEnd w:id="285"/>
    <w:bookmarkStart w:name="z296" w:id="286"/>
    <w:p>
      <w:pPr>
        <w:spacing w:after="0"/>
        <w:ind w:left="0"/>
        <w:jc w:val="both"/>
      </w:pPr>
      <w:r>
        <w:rPr>
          <w:rFonts w:ascii="Times New Roman"/>
          <w:b w:val="false"/>
          <w:i w:val="false"/>
          <w:color w:val="000000"/>
          <w:sz w:val="28"/>
        </w:rPr>
        <w:t>
      2) және 6) тармақшалардағы "тіркеуші" деген сөз тиісінше "орталық депозитарий" деген сөздермен ауыстырылсын;</w:t>
      </w:r>
    </w:p>
    <w:bookmarkEnd w:id="286"/>
    <w:bookmarkStart w:name="z297" w:id="28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19-бапта</w:t>
      </w:r>
      <w:r>
        <w:rPr>
          <w:rFonts w:ascii="Times New Roman"/>
          <w:b w:val="false"/>
          <w:i w:val="false"/>
          <w:color w:val="000000"/>
          <w:sz w:val="28"/>
        </w:rPr>
        <w:t>:</w:t>
      </w:r>
    </w:p>
    <w:bookmarkEnd w:id="287"/>
    <w:bookmarkStart w:name="z298" w:id="288"/>
    <w:p>
      <w:pPr>
        <w:spacing w:after="0"/>
        <w:ind w:left="0"/>
        <w:jc w:val="both"/>
      </w:pPr>
      <w:r>
        <w:rPr>
          <w:rFonts w:ascii="Times New Roman"/>
          <w:b w:val="false"/>
          <w:i w:val="false"/>
          <w:color w:val="000000"/>
          <w:sz w:val="28"/>
        </w:rPr>
        <w:t>
      4-1-тармақта:</w:t>
      </w:r>
    </w:p>
    <w:bookmarkEnd w:id="288"/>
    <w:bookmarkStart w:name="z299" w:id="289"/>
    <w:p>
      <w:pPr>
        <w:spacing w:after="0"/>
        <w:ind w:left="0"/>
        <w:jc w:val="both"/>
      </w:pPr>
      <w:r>
        <w:rPr>
          <w:rFonts w:ascii="Times New Roman"/>
          <w:b w:val="false"/>
          <w:i w:val="false"/>
          <w:color w:val="000000"/>
          <w:sz w:val="28"/>
        </w:rPr>
        <w:t>
      бірінші абзацтағы "тіркеуші" деген сөз "орталық депозитарий" деген сөздермен ауыстырылсын;</w:t>
      </w:r>
    </w:p>
    <w:bookmarkEnd w:id="289"/>
    <w:bookmarkStart w:name="z300" w:id="290"/>
    <w:p>
      <w:pPr>
        <w:spacing w:after="0"/>
        <w:ind w:left="0"/>
        <w:jc w:val="both"/>
      </w:pPr>
      <w:r>
        <w:rPr>
          <w:rFonts w:ascii="Times New Roman"/>
          <w:b w:val="false"/>
          <w:i w:val="false"/>
          <w:color w:val="000000"/>
          <w:sz w:val="28"/>
        </w:rPr>
        <w:t>
      3) тармақша "адам" деген сөзден кейін "және орталық депозитарий" деген сөздермен толықтырылсын;</w:t>
      </w:r>
    </w:p>
    <w:bookmarkEnd w:id="290"/>
    <w:bookmarkStart w:name="z301" w:id="291"/>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22-баптың</w:t>
      </w:r>
      <w:r>
        <w:rPr>
          <w:rFonts w:ascii="Times New Roman"/>
          <w:b w:val="false"/>
          <w:i w:val="false"/>
          <w:color w:val="000000"/>
          <w:sz w:val="28"/>
        </w:rPr>
        <w:t xml:space="preserve"> 1-1-тармағындағы "тіркеуші" деген сөз "орталық депозитарий" деген сөздермен ауыстырылсын;</w:t>
      </w:r>
    </w:p>
    <w:bookmarkEnd w:id="291"/>
    <w:bookmarkStart w:name="z302" w:id="292"/>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29-баптың</w:t>
      </w:r>
      <w:r>
        <w:rPr>
          <w:rFonts w:ascii="Times New Roman"/>
          <w:b w:val="false"/>
          <w:i w:val="false"/>
          <w:color w:val="000000"/>
          <w:sz w:val="28"/>
        </w:rPr>
        <w:t xml:space="preserve"> 3-тармағындағы "Тіркеуші", "тіркеушінің" деген сөздер тиісінше "Орталық депозитарий", "орталық депозитарийдің" деген сөздермен ауыстырылсын;</w:t>
      </w:r>
    </w:p>
    <w:bookmarkEnd w:id="292"/>
    <w:bookmarkStart w:name="z303" w:id="293"/>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32-баптың</w:t>
      </w:r>
      <w:r>
        <w:rPr>
          <w:rFonts w:ascii="Times New Roman"/>
          <w:b w:val="false"/>
          <w:i w:val="false"/>
          <w:color w:val="000000"/>
          <w:sz w:val="28"/>
        </w:rPr>
        <w:t xml:space="preserve"> 1-тармағының екінші бөлігіндегі "тіркеуші" деген сөз "орталық депозитарий" деген сөздермен ауыстырылсын;</w:t>
      </w:r>
    </w:p>
    <w:bookmarkEnd w:id="293"/>
    <w:bookmarkStart w:name="z304" w:id="294"/>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46-баптың</w:t>
      </w:r>
      <w:r>
        <w:rPr>
          <w:rFonts w:ascii="Times New Roman"/>
          <w:b w:val="false"/>
          <w:i w:val="false"/>
          <w:color w:val="000000"/>
          <w:sz w:val="28"/>
        </w:rPr>
        <w:t xml:space="preserve"> 1-1-тармағының үшінші бөлігіндегі "тіркеуші" деген сөз "орталық депозитарий" деген сөздермен ауыстырылсын.</w:t>
      </w:r>
    </w:p>
    <w:bookmarkEnd w:id="294"/>
    <w:bookmarkStart w:name="z305" w:id="295"/>
    <w:p>
      <w:pPr>
        <w:spacing w:after="0"/>
        <w:ind w:left="0"/>
        <w:jc w:val="both"/>
      </w:pPr>
      <w:r>
        <w:rPr>
          <w:rFonts w:ascii="Times New Roman"/>
          <w:b w:val="false"/>
          <w:i w:val="false"/>
          <w:color w:val="000000"/>
          <w:sz w:val="28"/>
        </w:rPr>
        <w:t xml:space="preserve">
      10. "Сақтандыру қызметі туралы" 2000 жылғы 18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2000 ж., № 22, 406-құжат; 2003 ж., № 11, 56-құжат; № 12, 85-құжат; № 15, 139-құжат; 2004 ж., № 11-12, 66-құжат; 2005 ж., № 14, 55, 58-құжаттар; № 23, 104-құжат; 2006 ж., № 3, 22-құжат; № 4, 25-құжат; № 8, 45-құжат; № 13, 85-құжат; № 16, 99-құжат; 2007 ж., № 2, 18-құжат; № 4, 28, 33-құжаттар; № 8, 52-құжат; № 18, 145-құжат; 2008 ж., № 17-18, 72-құжат; № 20, 88-құжат; 2009 ж., № 2-3, 18-құжат; № 17, 81-құжат; № 19, 88-құжат; № 24, 134-құжат; 2010 ж., № 5, 23-құжат; № 17-18, 112-құжат; 2011 ж., № 11, 102-құжат; № 12, 111-құжат; № 24, 196-құжат; 2012 ж., № 2, 15-құжат; № 8, 64-құжат; № 13, 91-құжат; № 21-22, 124-құжат; № 23-24, 125-құжат; 2013 ж., № 10-11, 56-құжат; 2014 ж., № 4-5, 24-құжат; № 10, 52-құжат; № 11, 61-құжат; № 19-І, 19-ІІ, 94-құжат; № 21, 122-құжат; № 22, 131-құжат; 2015 ж., № 8, 45-құжат; № 15, 78-құжат; № 20-IV, 113-құжат; № 22-І, 143-құжат; № 22-ІІІ, 149-құжат; № 22-V, 156-құжат; № 22-VІ, 159-құжат; 2016 ж., № 6, 45-құжат; 2017 ж., № 4, 7-құжат; № 22-III, 109-құжат; 2018 ж., № 1, 4-құжат):</w:t>
      </w:r>
    </w:p>
    <w:bookmarkEnd w:id="295"/>
    <w:bookmarkStart w:name="z306" w:id="29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3-бапта</w:t>
      </w:r>
      <w:r>
        <w:rPr>
          <w:rFonts w:ascii="Times New Roman"/>
          <w:b w:val="false"/>
          <w:i w:val="false"/>
          <w:color w:val="000000"/>
          <w:sz w:val="28"/>
        </w:rPr>
        <w:t>:</w:t>
      </w:r>
    </w:p>
    <w:bookmarkEnd w:id="2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 тармақшалар</w:t>
      </w:r>
      <w:r>
        <w:rPr>
          <w:rFonts w:ascii="Times New Roman"/>
          <w:b w:val="false"/>
          <w:i w:val="false"/>
          <w:color w:val="000000"/>
          <w:sz w:val="28"/>
        </w:rPr>
        <w:t xml:space="preserve"> мынадай редакцияда жазылсын:</w:t>
      </w:r>
    </w:p>
    <w:bookmarkStart w:name="z308" w:id="297"/>
    <w:p>
      <w:pPr>
        <w:spacing w:after="0"/>
        <w:ind w:left="0"/>
        <w:jc w:val="both"/>
      </w:pPr>
      <w:r>
        <w:rPr>
          <w:rFonts w:ascii="Times New Roman"/>
          <w:b w:val="false"/>
          <w:i w:val="false"/>
          <w:color w:val="000000"/>
          <w:sz w:val="28"/>
        </w:rPr>
        <w:t>
      "1-1) актуарий – уәкілетті органның нормативтік құқықтық актісінде белгіленген актуарийлерді оқытудың ең төмен міндетті бағдарламасы бойынша емтихан тапсырған жеке тұлға;</w:t>
      </w:r>
    </w:p>
    <w:bookmarkEnd w:id="297"/>
    <w:bookmarkStart w:name="z309" w:id="298"/>
    <w:p>
      <w:pPr>
        <w:spacing w:after="0"/>
        <w:ind w:left="0"/>
        <w:jc w:val="both"/>
      </w:pPr>
      <w:r>
        <w:rPr>
          <w:rFonts w:ascii="Times New Roman"/>
          <w:b w:val="false"/>
          <w:i w:val="false"/>
          <w:color w:val="000000"/>
          <w:sz w:val="28"/>
        </w:rPr>
        <w:t xml:space="preserve">
      1-2) актуарийлер бірлестігі – актуарийлердің ерікті мүшелігіне негізделген, өз мүшелерінің мүдделерін қорғауды қамтамасыз ету, олардың кәсіби қызметіне жағдай жасау және өзге де функцияларды орындау үшін құрылған өзін-өзі реттейтін ұйым;"; </w:t>
      </w:r>
    </w:p>
    <w:bookmarkEnd w:id="298"/>
    <w:bookmarkStart w:name="z310" w:id="299"/>
    <w:p>
      <w:pPr>
        <w:spacing w:after="0"/>
        <w:ind w:left="0"/>
        <w:jc w:val="both"/>
      </w:pPr>
      <w:r>
        <w:rPr>
          <w:rFonts w:ascii="Times New Roman"/>
          <w:b w:val="false"/>
          <w:i w:val="false"/>
          <w:color w:val="000000"/>
          <w:sz w:val="28"/>
        </w:rPr>
        <w:t>
      "13) ортақ сақтандыру (бірлескен қайта сақтандыру) – бiр мезгiлде бiрнеше сақтандыру (қайта сақтандыру) ұйымымен ортақ сақтандыру (бірлескен қайта сақтандыру) шарты бойынша сақтандыру тәуекелдерiн өздерінің арасында жасалған бірлескен қызмет туралы шартқа сәйкес жауапкершіліктерін бөле отырып қабылдауына байланысты туындайтын қызмет және соған байланысты қатынастар;";</w:t>
      </w:r>
    </w:p>
    <w:bookmarkEnd w:id="299"/>
    <w:bookmarkStart w:name="z311" w:id="300"/>
    <w:p>
      <w:pPr>
        <w:spacing w:after="0"/>
        <w:ind w:left="0"/>
        <w:jc w:val="both"/>
      </w:pPr>
      <w:r>
        <w:rPr>
          <w:rFonts w:ascii="Times New Roman"/>
          <w:b w:val="false"/>
          <w:i w:val="false"/>
          <w:color w:val="000000"/>
          <w:sz w:val="28"/>
        </w:rPr>
        <w:t>
      мынадай мазмұндағы 13-1) тармақшамен толықтырылсын:</w:t>
      </w:r>
    </w:p>
    <w:bookmarkEnd w:id="300"/>
    <w:bookmarkStart w:name="z312" w:id="301"/>
    <w:p>
      <w:pPr>
        <w:spacing w:after="0"/>
        <w:ind w:left="0"/>
        <w:jc w:val="both"/>
      </w:pPr>
      <w:r>
        <w:rPr>
          <w:rFonts w:ascii="Times New Roman"/>
          <w:b w:val="false"/>
          <w:i w:val="false"/>
          <w:color w:val="000000"/>
          <w:sz w:val="28"/>
        </w:rPr>
        <w:t>
      "13-1) ортақ сақтандыру (бірлескен қайта сақтандыру) шарты – сақтандыру (қайта сақтандыру) пулына қатысушылардың бірлескен қызметі туралы шарт шеңберінде сақтандыру (қайта сақтандыру) пулына қатысушылар мен сақтанушы (цедент) арасында жасалатын сақтандыру (қайта сақтандыру) шарты;";</w:t>
      </w:r>
    </w:p>
    <w:bookmarkEnd w:id="3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және 18-3) тармақшалар мынадай редакцияда жазылсын:</w:t>
      </w:r>
    </w:p>
    <w:bookmarkStart w:name="z314" w:id="302"/>
    <w:p>
      <w:pPr>
        <w:spacing w:after="0"/>
        <w:ind w:left="0"/>
        <w:jc w:val="both"/>
      </w:pPr>
      <w:r>
        <w:rPr>
          <w:rFonts w:ascii="Times New Roman"/>
          <w:b w:val="false"/>
          <w:i w:val="false"/>
          <w:color w:val="000000"/>
          <w:sz w:val="28"/>
        </w:rPr>
        <w:t>
      "17) сақтандыру брокерi – сақтанушының тапсырмасы бойынша сақтандырушымен сақтандыру шарттарын жасасуға және орындауға байланысты қатынастарда сақтанушының атынан өкiлдiк ететiн немесе сақтанушының тапсырмасы бойынша сақтандыру шарттарын және (немесе) қайта сақтанушының (цеденттің) тапсырмасы бойынша қайта сақтандыру шарттарын жасасу бойынша өз атынан делдалдық қызметті жүзеге асыратын заңды тұлға;";</w:t>
      </w:r>
    </w:p>
    <w:bookmarkEnd w:id="302"/>
    <w:bookmarkStart w:name="z315" w:id="303"/>
    <w:p>
      <w:pPr>
        <w:spacing w:after="0"/>
        <w:ind w:left="0"/>
        <w:jc w:val="both"/>
      </w:pPr>
      <w:r>
        <w:rPr>
          <w:rFonts w:ascii="Times New Roman"/>
          <w:b w:val="false"/>
          <w:i w:val="false"/>
          <w:color w:val="000000"/>
          <w:sz w:val="28"/>
        </w:rPr>
        <w:t>
      "18-3) сақтандыру (қайта сақтандыру) пулы – қатысушылары арасында белгілі бір мерзімге жасалған бірлескен қызмет туралы шарттың негізінде сақтандырудың жекелеген сыныптары (түрлері) немесе белгілі бір сақтандыру тәуекелдері бойынша сақтандыру қызметін бірлесіп жүзеге асыратын сақтандыру (қайта сақтандыру) ұйымдарының бірлестігі;";</w:t>
      </w:r>
    </w:p>
    <w:bookmarkEnd w:id="303"/>
    <w:bookmarkStart w:name="z316" w:id="304"/>
    <w:p>
      <w:pPr>
        <w:spacing w:after="0"/>
        <w:ind w:left="0"/>
        <w:jc w:val="both"/>
      </w:pPr>
      <w:r>
        <w:rPr>
          <w:rFonts w:ascii="Times New Roman"/>
          <w:b w:val="false"/>
          <w:i w:val="false"/>
          <w:color w:val="000000"/>
          <w:sz w:val="28"/>
        </w:rPr>
        <w:t>
      отызыншы абзацтағы "18-3" деген цифрлар "18-4" деген цифрлармен ауыстырылсын;</w:t>
      </w:r>
    </w:p>
    <w:bookmarkEnd w:id="3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 тармақша</w:t>
      </w:r>
      <w:r>
        <w:rPr>
          <w:rFonts w:ascii="Times New Roman"/>
          <w:b w:val="false"/>
          <w:i w:val="false"/>
          <w:color w:val="000000"/>
          <w:sz w:val="28"/>
        </w:rPr>
        <w:t xml:space="preserve"> мынадай редакцияда жазылсын:</w:t>
      </w:r>
    </w:p>
    <w:bookmarkStart w:name="z319" w:id="305"/>
    <w:p>
      <w:pPr>
        <w:spacing w:after="0"/>
        <w:ind w:left="0"/>
        <w:jc w:val="both"/>
      </w:pPr>
      <w:r>
        <w:rPr>
          <w:rFonts w:ascii="Times New Roman"/>
          <w:b w:val="false"/>
          <w:i w:val="false"/>
          <w:color w:val="000000"/>
          <w:sz w:val="28"/>
        </w:rPr>
        <w:t>
      "29) тәуелсіз актуарий – осы Заңның талаптарына сай келетін және актуарийдің есеп-қисаптарына бағалау жүргізу үшін тартылатын жеке тұлға;";</w:t>
      </w:r>
    </w:p>
    <w:bookmarkEnd w:id="3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 тармақша</w:t>
      </w:r>
      <w:r>
        <w:rPr>
          <w:rFonts w:ascii="Times New Roman"/>
          <w:b w:val="false"/>
          <w:i w:val="false"/>
          <w:color w:val="000000"/>
          <w:sz w:val="28"/>
        </w:rPr>
        <w:t xml:space="preserve"> алып тасталсын;</w:t>
      </w:r>
    </w:p>
    <w:bookmarkStart w:name="z321" w:id="306"/>
    <w:p>
      <w:pPr>
        <w:spacing w:after="0"/>
        <w:ind w:left="0"/>
        <w:jc w:val="both"/>
      </w:pPr>
      <w:r>
        <w:rPr>
          <w:rFonts w:ascii="Times New Roman"/>
          <w:b w:val="false"/>
          <w:i w:val="false"/>
          <w:color w:val="000000"/>
          <w:sz w:val="28"/>
        </w:rPr>
        <w:t xml:space="preserve">
      2) 5-1-баптың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p>
    <w:bookmarkEnd w:id="306"/>
    <w:bookmarkStart w:name="z322" w:id="307"/>
    <w:p>
      <w:pPr>
        <w:spacing w:after="0"/>
        <w:ind w:left="0"/>
        <w:jc w:val="both"/>
      </w:pPr>
      <w:r>
        <w:rPr>
          <w:rFonts w:ascii="Times New Roman"/>
          <w:b w:val="false"/>
          <w:i w:val="false"/>
          <w:color w:val="000000"/>
          <w:sz w:val="28"/>
        </w:rPr>
        <w:t xml:space="preserve">
      "3. Осы баптың </w:t>
      </w:r>
      <w:r>
        <w:rPr>
          <w:rFonts w:ascii="Times New Roman"/>
          <w:b w:val="false"/>
          <w:i w:val="false"/>
          <w:color w:val="000000"/>
          <w:sz w:val="28"/>
        </w:rPr>
        <w:t>2-тармағында</w:t>
      </w:r>
      <w:r>
        <w:rPr>
          <w:rFonts w:ascii="Times New Roman"/>
          <w:b w:val="false"/>
          <w:i w:val="false"/>
          <w:color w:val="000000"/>
          <w:sz w:val="28"/>
        </w:rPr>
        <w:t xml:space="preserve"> көзделген жағдайларды қоспағанда, Қазақстан Республикасының екінші деңгейдегі банктері мен банк операцияларының жекелеген түрлерін жүзеге асыратын ұйымдарға Қазақстан Республикасының резиденттері – жеке және заңды тұлғалардан Қазақстан Республикасы бейрезиденттерінің пайдасына сақтандыру сыйлықақыларын (жарналарын) төлеуге байланысты төлемдерді және ақша аударымдарын жүзеге асыруға тыйым салынады.";</w:t>
      </w:r>
    </w:p>
    <w:bookmarkEnd w:id="307"/>
    <w:bookmarkStart w:name="z323" w:id="30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6-бапта</w:t>
      </w:r>
      <w:r>
        <w:rPr>
          <w:rFonts w:ascii="Times New Roman"/>
          <w:b w:val="false"/>
          <w:i w:val="false"/>
          <w:color w:val="000000"/>
          <w:sz w:val="28"/>
        </w:rPr>
        <w:t>:</w:t>
      </w:r>
    </w:p>
    <w:bookmarkEnd w:id="3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bookmarkStart w:name="z325" w:id="309"/>
    <w:p>
      <w:pPr>
        <w:spacing w:after="0"/>
        <w:ind w:left="0"/>
        <w:jc w:val="both"/>
      </w:pPr>
      <w:r>
        <w:rPr>
          <w:rFonts w:ascii="Times New Roman"/>
          <w:b w:val="false"/>
          <w:i w:val="false"/>
          <w:color w:val="000000"/>
          <w:sz w:val="28"/>
        </w:rPr>
        <w:t>
      мынадай мазмұндағы 6-1), 11-1) және 11-2) тармақшалармен толықтырылсын:</w:t>
      </w:r>
    </w:p>
    <w:bookmarkEnd w:id="309"/>
    <w:bookmarkStart w:name="z326" w:id="310"/>
    <w:p>
      <w:pPr>
        <w:spacing w:after="0"/>
        <w:ind w:left="0"/>
        <w:jc w:val="both"/>
      </w:pPr>
      <w:r>
        <w:rPr>
          <w:rFonts w:ascii="Times New Roman"/>
          <w:b w:val="false"/>
          <w:i w:val="false"/>
          <w:color w:val="000000"/>
          <w:sz w:val="28"/>
        </w:rPr>
        <w:t>
      "6-1) ғарыш объектілерін сақтандыру;";</w:t>
      </w:r>
    </w:p>
    <w:bookmarkEnd w:id="310"/>
    <w:bookmarkStart w:name="z327" w:id="311"/>
    <w:p>
      <w:pPr>
        <w:spacing w:after="0"/>
        <w:ind w:left="0"/>
        <w:jc w:val="both"/>
      </w:pPr>
      <w:r>
        <w:rPr>
          <w:rFonts w:ascii="Times New Roman"/>
          <w:b w:val="false"/>
          <w:i w:val="false"/>
          <w:color w:val="000000"/>
          <w:sz w:val="28"/>
        </w:rPr>
        <w:t>
      "11-1) ғарыш объектілері иелерінің азаматтық-құқықтық жауапкершілігін сақтандыру;</w:t>
      </w:r>
    </w:p>
    <w:bookmarkEnd w:id="311"/>
    <w:bookmarkStart w:name="z328" w:id="312"/>
    <w:p>
      <w:pPr>
        <w:spacing w:after="0"/>
        <w:ind w:left="0"/>
        <w:jc w:val="both"/>
      </w:pPr>
      <w:r>
        <w:rPr>
          <w:rFonts w:ascii="Times New Roman"/>
          <w:b w:val="false"/>
          <w:i w:val="false"/>
          <w:color w:val="000000"/>
          <w:sz w:val="28"/>
        </w:rPr>
        <w:t>
      11-2) кәсіби жауапкершілікті сақтандыру;";</w:t>
      </w:r>
    </w:p>
    <w:bookmarkEnd w:id="3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тармақша</w:t>
      </w:r>
      <w:r>
        <w:rPr>
          <w:rFonts w:ascii="Times New Roman"/>
          <w:b w:val="false"/>
          <w:i w:val="false"/>
          <w:color w:val="000000"/>
          <w:sz w:val="28"/>
        </w:rPr>
        <w:t xml:space="preserve"> мынадай редакцияда жазылсын:</w:t>
      </w:r>
    </w:p>
    <w:bookmarkStart w:name="z330" w:id="313"/>
    <w:p>
      <w:pPr>
        <w:spacing w:after="0"/>
        <w:ind w:left="0"/>
        <w:jc w:val="both"/>
      </w:pPr>
      <w:r>
        <w:rPr>
          <w:rFonts w:ascii="Times New Roman"/>
          <w:b w:val="false"/>
          <w:i w:val="false"/>
          <w:color w:val="000000"/>
          <w:sz w:val="28"/>
        </w:rPr>
        <w:t xml:space="preserve">
      "12) осы тармақтың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11-1) және 11-2) тармақшаларында көрсетілген сыныптарды қоспағанда, азаматтық-құқықтық жауапкершілікті сақтандыру;";</w:t>
      </w:r>
    </w:p>
    <w:bookmarkEnd w:id="3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332" w:id="314"/>
    <w:p>
      <w:pPr>
        <w:spacing w:after="0"/>
        <w:ind w:left="0"/>
        <w:jc w:val="both"/>
      </w:pPr>
      <w:r>
        <w:rPr>
          <w:rFonts w:ascii="Times New Roman"/>
          <w:b w:val="false"/>
          <w:i w:val="false"/>
          <w:color w:val="000000"/>
          <w:sz w:val="28"/>
        </w:rPr>
        <w:t>
      "4. Сақтандырудың жекелеген сыныбын (түрін) жүргізу шарттары бойынша қосымша талаптар, оның ішінде сақтандырудың жекелеген сыныптары (түрлері) шеңберіндегі пруденциалдық нормативтер уәкілетті органның нормативтік құқықтық актілерінде белгіленеді.";</w:t>
      </w:r>
    </w:p>
    <w:bookmarkEnd w:id="314"/>
    <w:bookmarkStart w:name="z333" w:id="315"/>
    <w:p>
      <w:pPr>
        <w:spacing w:after="0"/>
        <w:ind w:left="0"/>
        <w:jc w:val="both"/>
      </w:pPr>
      <w:r>
        <w:rPr>
          <w:rFonts w:ascii="Times New Roman"/>
          <w:b w:val="false"/>
          <w:i w:val="false"/>
          <w:color w:val="000000"/>
          <w:sz w:val="28"/>
        </w:rPr>
        <w:t>
      мынадай мазмұндағы 7-тармақпен толықтырылсын:</w:t>
      </w:r>
    </w:p>
    <w:bookmarkEnd w:id="315"/>
    <w:bookmarkStart w:name="z334" w:id="316"/>
    <w:p>
      <w:pPr>
        <w:spacing w:after="0"/>
        <w:ind w:left="0"/>
        <w:jc w:val="both"/>
      </w:pPr>
      <w:r>
        <w:rPr>
          <w:rFonts w:ascii="Times New Roman"/>
          <w:b w:val="false"/>
          <w:i w:val="false"/>
          <w:color w:val="000000"/>
          <w:sz w:val="28"/>
        </w:rPr>
        <w:t>
      "7. Жүктелген сақтандыру міндетті сақтандыру түрін білдіреді, бұл ретте міндетті сақтандыру туралы талап, сақтандырудың түрлері мен ең төмен шарттары (оның ішінде, сақтандыру объектісі, сақтандыру тәуекелдері және сақтандыру сомаларының ең төмен мөлшерлері) Қазақстан Республикасының заңнамалық актілерінде белгіленеді, ал сақтандырудың өзге де шарттары мен тәртібі тараптардың келісімімен айқындалады.</w:t>
      </w:r>
    </w:p>
    <w:bookmarkEnd w:id="316"/>
    <w:bookmarkStart w:name="z335" w:id="317"/>
    <w:p>
      <w:pPr>
        <w:spacing w:after="0"/>
        <w:ind w:left="0"/>
        <w:jc w:val="both"/>
      </w:pPr>
      <w:r>
        <w:rPr>
          <w:rFonts w:ascii="Times New Roman"/>
          <w:b w:val="false"/>
          <w:i w:val="false"/>
          <w:color w:val="000000"/>
          <w:sz w:val="28"/>
        </w:rPr>
        <w:t>
      Жүктелген сақтандыру осы Заңның 6-бабының 3-тармағында көрсетілген бір немесе бірнеше сақтандыру сыныбы шегінде жүзеге асырылады және сақтандырудың жекелеген сыныбы болып табылмайды.";</w:t>
      </w:r>
    </w:p>
    <w:bookmarkEnd w:id="317"/>
    <w:bookmarkStart w:name="z336" w:id="31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7-бапта</w:t>
      </w:r>
      <w:r>
        <w:rPr>
          <w:rFonts w:ascii="Times New Roman"/>
          <w:b w:val="false"/>
          <w:i w:val="false"/>
          <w:color w:val="000000"/>
          <w:sz w:val="28"/>
        </w:rPr>
        <w:t>:</w:t>
      </w:r>
    </w:p>
    <w:bookmarkEnd w:id="318"/>
    <w:bookmarkStart w:name="z337" w:id="319"/>
    <w:p>
      <w:pPr>
        <w:spacing w:after="0"/>
        <w:ind w:left="0"/>
        <w:jc w:val="both"/>
      </w:pPr>
      <w:r>
        <w:rPr>
          <w:rFonts w:ascii="Times New Roman"/>
          <w:b w:val="false"/>
          <w:i w:val="false"/>
          <w:color w:val="000000"/>
          <w:sz w:val="28"/>
        </w:rPr>
        <w:t>
      мынадай мазмұндағы 5-1-тармақпен толықтырылсын:</w:t>
      </w:r>
    </w:p>
    <w:bookmarkEnd w:id="319"/>
    <w:bookmarkStart w:name="z338" w:id="320"/>
    <w:p>
      <w:pPr>
        <w:spacing w:after="0"/>
        <w:ind w:left="0"/>
        <w:jc w:val="both"/>
      </w:pPr>
      <w:r>
        <w:rPr>
          <w:rFonts w:ascii="Times New Roman"/>
          <w:b w:val="false"/>
          <w:i w:val="false"/>
          <w:color w:val="000000"/>
          <w:sz w:val="28"/>
        </w:rPr>
        <w:t xml:space="preserve">
      "5-1. Ғарыш объектілерін сақтандыру ғарыш объектісін иеленуге, пайдалануға, оған билік етуге байланысты тұлғаның мүліктік мүдделеріне оның бүлінуі немесе жойылуы салдарынан келтірілген залалды ішінара немесе толық өтеу мөлшерінде сақтандыру төлемдерін жүзеге асыру көзделетін сақтандыру түрлерінің жиынтығын білдіреді."; </w:t>
      </w:r>
    </w:p>
    <w:bookmarkEnd w:id="3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340" w:id="321"/>
    <w:p>
      <w:pPr>
        <w:spacing w:after="0"/>
        <w:ind w:left="0"/>
        <w:jc w:val="both"/>
      </w:pPr>
      <w:r>
        <w:rPr>
          <w:rFonts w:ascii="Times New Roman"/>
          <w:b w:val="false"/>
          <w:i w:val="false"/>
          <w:color w:val="000000"/>
          <w:sz w:val="28"/>
        </w:rPr>
        <w:t xml:space="preserve">
      "8. Осы Заңның 6-бабы 3-тармағының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 тармақшаларында</w:t>
      </w:r>
      <w:r>
        <w:rPr>
          <w:rFonts w:ascii="Times New Roman"/>
          <w:b w:val="false"/>
          <w:i w:val="false"/>
          <w:color w:val="000000"/>
          <w:sz w:val="28"/>
        </w:rPr>
        <w:t xml:space="preserve"> көзделген, көлік құралдары иелерінің азаматтық-құқықтық жауапкершілігін сақтандыру тасымалдаушының азаматтық-құқықтық жауапкершілігін қоса алғанда, залалды өтеуге міндетті тұлға көлік құралын пайдалануы салдарынан келтірген залалды ішінара немесе толық өтеу мөлшерінде үшінші тұлғаларға сақтандыру төлемдерін жүзеге асыру көзделетін сақтандыру түрлерінің жиынтығын білдіреді.";</w:t>
      </w:r>
    </w:p>
    <w:bookmarkEnd w:id="321"/>
    <w:bookmarkStart w:name="z341" w:id="322"/>
    <w:p>
      <w:pPr>
        <w:spacing w:after="0"/>
        <w:ind w:left="0"/>
        <w:jc w:val="both"/>
      </w:pPr>
      <w:r>
        <w:rPr>
          <w:rFonts w:ascii="Times New Roman"/>
          <w:b w:val="false"/>
          <w:i w:val="false"/>
          <w:color w:val="000000"/>
          <w:sz w:val="28"/>
        </w:rPr>
        <w:t>
      мынадай мазмұндағы 8-1 және 8-2-тармақтармен толықтырылсын:</w:t>
      </w:r>
    </w:p>
    <w:bookmarkEnd w:id="322"/>
    <w:bookmarkStart w:name="z342" w:id="323"/>
    <w:p>
      <w:pPr>
        <w:spacing w:after="0"/>
        <w:ind w:left="0"/>
        <w:jc w:val="both"/>
      </w:pPr>
      <w:r>
        <w:rPr>
          <w:rFonts w:ascii="Times New Roman"/>
          <w:b w:val="false"/>
          <w:i w:val="false"/>
          <w:color w:val="000000"/>
          <w:sz w:val="28"/>
        </w:rPr>
        <w:t>
      "8-1. Ғарыш объектілері иелерінің азаматтық-құқықтық жауапкершілігін сақтандыру ғарыш объектісін пайдалануына байланысты залалды өтеуге міндетті тұлға келтірген залалды ішінара немесе толық өтеу мөлшерінде үшінші тұлғаларға сақтандыру төлемдерін жүзеге асыру көзделетін сақтандыру түрлерінің жиынтығын білдіреді.</w:t>
      </w:r>
    </w:p>
    <w:bookmarkEnd w:id="323"/>
    <w:bookmarkStart w:name="z343" w:id="324"/>
    <w:p>
      <w:pPr>
        <w:spacing w:after="0"/>
        <w:ind w:left="0"/>
        <w:jc w:val="both"/>
      </w:pPr>
      <w:r>
        <w:rPr>
          <w:rFonts w:ascii="Times New Roman"/>
          <w:b w:val="false"/>
          <w:i w:val="false"/>
          <w:color w:val="000000"/>
          <w:sz w:val="28"/>
        </w:rPr>
        <w:t>
      8-2. Кәсіби жауапкершілікті сақтандыру арнайы рұқсат (лицензия, хабарлама) негізінде жүргізілетін және (немесе) арнаулы білімді, тәжірибені және (немесе) біліктілікті талап ететін кәсіби қызмет процесіндегі немесе нәтижесіндегі қате әрекеттер (әрекетсіздік) және (немесе) олқылықтар салдарынан үшінші тұлғаларға зиян келтіруге байланысты залалды ішінара немесе толық өтеу мөлшерінде сақтандыру төлемдерін жүзеге асыру көзделетін азаматтық-құқықтық жауапкершілікті сақтандыру түрін білдіреді.";</w:t>
      </w:r>
    </w:p>
    <w:bookmarkEnd w:id="3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345" w:id="325"/>
    <w:p>
      <w:pPr>
        <w:spacing w:after="0"/>
        <w:ind w:left="0"/>
        <w:jc w:val="both"/>
      </w:pPr>
      <w:r>
        <w:rPr>
          <w:rFonts w:ascii="Times New Roman"/>
          <w:b w:val="false"/>
          <w:i w:val="false"/>
          <w:color w:val="000000"/>
          <w:sz w:val="28"/>
        </w:rPr>
        <w:t xml:space="preserve">
      "9. Азаматтық-құқықтық жауапкершілікті сақтандыру, осы Заңның 6-бабы 3-тармағының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11-1) және 11-2) тармақшаларында көрсетілгендерді қоспағанда, залалды өтеуге міндетті сақтанушы барлық тәуекелді сақтандыру салдарынан келтірген залалды ішінара немесе толық өтеу мөлшерінде үшінші тұлғаларға сақтандыру төлемдерін жүзеге асыру көзделетін сақтандыру түрлерінің жиынтығын білдіреді.";</w:t>
      </w:r>
    </w:p>
    <w:bookmarkEnd w:id="3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 </w:t>
      </w:r>
    </w:p>
    <w:bookmarkStart w:name="z347" w:id="326"/>
    <w:p>
      <w:pPr>
        <w:spacing w:after="0"/>
        <w:ind w:left="0"/>
        <w:jc w:val="both"/>
      </w:pPr>
      <w:r>
        <w:rPr>
          <w:rFonts w:ascii="Times New Roman"/>
          <w:b w:val="false"/>
          <w:i w:val="false"/>
          <w:color w:val="000000"/>
          <w:sz w:val="28"/>
        </w:rPr>
        <w:t>
      "11. Ипотекалық сақтандыру ипотекалық тұрғын үй қарызы бойынша кепіл мүлкін өткізгеннен кейін қарыз алушының ипотекалық тұрғын үй қарызы шарты бойынша міндеттемелерді орындамауы салдарынан кредитордың мүліктік мүдделеріне келтірілген залалды ішінара немесе толық өтеу мөлшерінде сақтандыру төлемдерін жүзеге асыру көзделетін сақтандыру түрін білдіреді.";</w:t>
      </w:r>
    </w:p>
    <w:bookmarkEnd w:id="326"/>
    <w:bookmarkStart w:name="z348" w:id="327"/>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9-бап</w:t>
      </w:r>
      <w:r>
        <w:rPr>
          <w:rFonts w:ascii="Times New Roman"/>
          <w:b w:val="false"/>
          <w:i w:val="false"/>
          <w:color w:val="000000"/>
          <w:sz w:val="28"/>
        </w:rPr>
        <w:t xml:space="preserve"> мынадай редакцияда жазылсын:</w:t>
      </w:r>
    </w:p>
    <w:bookmarkEnd w:id="327"/>
    <w:bookmarkStart w:name="z349" w:id="328"/>
    <w:p>
      <w:pPr>
        <w:spacing w:after="0"/>
        <w:ind w:left="0"/>
        <w:jc w:val="both"/>
      </w:pPr>
      <w:r>
        <w:rPr>
          <w:rFonts w:ascii="Times New Roman"/>
          <w:b w:val="false"/>
          <w:i w:val="false"/>
          <w:color w:val="000000"/>
          <w:sz w:val="28"/>
        </w:rPr>
        <w:t>
      "9-бап. Қайта сақтандыру жөніндегі қызмет</w:t>
      </w:r>
    </w:p>
    <w:bookmarkEnd w:id="328"/>
    <w:bookmarkStart w:name="z350" w:id="329"/>
    <w:p>
      <w:pPr>
        <w:spacing w:after="0"/>
        <w:ind w:left="0"/>
        <w:jc w:val="both"/>
      </w:pPr>
      <w:r>
        <w:rPr>
          <w:rFonts w:ascii="Times New Roman"/>
          <w:b w:val="false"/>
          <w:i w:val="false"/>
          <w:color w:val="000000"/>
          <w:sz w:val="28"/>
        </w:rPr>
        <w:t>
      1. Қазақстан Республикасының аумағында қайта сақтандыруды жүзеге асыру жөніндегі қызмет осы Заңда көзделген тәртіппен лицензиялауға жатады.</w:t>
      </w:r>
    </w:p>
    <w:bookmarkEnd w:id="329"/>
    <w:bookmarkStart w:name="z351" w:id="330"/>
    <w:p>
      <w:pPr>
        <w:spacing w:after="0"/>
        <w:ind w:left="0"/>
        <w:jc w:val="both"/>
      </w:pPr>
      <w:r>
        <w:rPr>
          <w:rFonts w:ascii="Times New Roman"/>
          <w:b w:val="false"/>
          <w:i w:val="false"/>
          <w:color w:val="000000"/>
          <w:sz w:val="28"/>
        </w:rPr>
        <w:t>
      2. Сақтандыру ұйымы қайта сақтандыру жөніндегі лицензиясыз сақтандыру тәуекелдерін қайта сақтандыруға беруді жүзеге асырады.</w:t>
      </w:r>
    </w:p>
    <w:bookmarkEnd w:id="330"/>
    <w:bookmarkStart w:name="z352" w:id="331"/>
    <w:p>
      <w:pPr>
        <w:spacing w:after="0"/>
        <w:ind w:left="0"/>
        <w:jc w:val="both"/>
      </w:pPr>
      <w:r>
        <w:rPr>
          <w:rFonts w:ascii="Times New Roman"/>
          <w:b w:val="false"/>
          <w:i w:val="false"/>
          <w:color w:val="000000"/>
          <w:sz w:val="28"/>
        </w:rPr>
        <w:t>
      3. Сақтандыру ұйымы қайта сақтандыру жөніндегі лицензия болған кезде ғана сақтандыру тәуекелдерін қайта сақтандыруға қабылдауға құқылы.</w:t>
      </w:r>
    </w:p>
    <w:bookmarkEnd w:id="331"/>
    <w:bookmarkStart w:name="z353" w:id="332"/>
    <w:p>
      <w:pPr>
        <w:spacing w:after="0"/>
        <w:ind w:left="0"/>
        <w:jc w:val="both"/>
      </w:pPr>
      <w:r>
        <w:rPr>
          <w:rFonts w:ascii="Times New Roman"/>
          <w:b w:val="false"/>
          <w:i w:val="false"/>
          <w:color w:val="000000"/>
          <w:sz w:val="28"/>
        </w:rPr>
        <w:t>
      4. "Жалпы сақтандыру" саласы бойынша лицензиясы бар сақтандыру ұйымы қызметкер еңбек (қызметтік) міндеттерін атқарған кезде оны жазатайым оқиғалардан міндетті сақтандыру сыныбын қоспағанда, "жалпы сақтандыру" саласы бойынша оның лицензиясында көрсетілген сақтандырудың барлық сыныбы бойынша қайта сақтандыру жөніндегі лицензияны алуға және қызметті жүзеге асыруға құқылы.</w:t>
      </w:r>
    </w:p>
    <w:bookmarkEnd w:id="332"/>
    <w:bookmarkStart w:name="z354" w:id="333"/>
    <w:p>
      <w:pPr>
        <w:spacing w:after="0"/>
        <w:ind w:left="0"/>
        <w:jc w:val="both"/>
      </w:pPr>
      <w:r>
        <w:rPr>
          <w:rFonts w:ascii="Times New Roman"/>
          <w:b w:val="false"/>
          <w:i w:val="false"/>
          <w:color w:val="000000"/>
          <w:sz w:val="28"/>
        </w:rPr>
        <w:t xml:space="preserve">
      5. "Өмірді сақтандыру" саласы бойынша лицензиясы бар сақтандыру ұйымы осы Заңның 8-бабының </w:t>
      </w:r>
      <w:r>
        <w:rPr>
          <w:rFonts w:ascii="Times New Roman"/>
          <w:b w:val="false"/>
          <w:i w:val="false"/>
          <w:color w:val="000000"/>
          <w:sz w:val="28"/>
        </w:rPr>
        <w:t>3-тармағында</w:t>
      </w:r>
      <w:r>
        <w:rPr>
          <w:rFonts w:ascii="Times New Roman"/>
          <w:b w:val="false"/>
          <w:i w:val="false"/>
          <w:color w:val="000000"/>
          <w:sz w:val="28"/>
        </w:rPr>
        <w:t xml:space="preserve"> көзделген сыныптарды біріктіруді ескере отырып, "өмірді сақтандыру" саласы бойынша оның лицензиясында көрсетілген сақтандырудың барлық сыныбы бойынша қайта сақтандыру жөніндегі лицензияны алуға және қызметті жүзеге асыруға құқылы.</w:t>
      </w:r>
    </w:p>
    <w:bookmarkEnd w:id="333"/>
    <w:bookmarkStart w:name="z355" w:id="334"/>
    <w:p>
      <w:pPr>
        <w:spacing w:after="0"/>
        <w:ind w:left="0"/>
        <w:jc w:val="both"/>
      </w:pPr>
      <w:r>
        <w:rPr>
          <w:rFonts w:ascii="Times New Roman"/>
          <w:b w:val="false"/>
          <w:i w:val="false"/>
          <w:color w:val="000000"/>
          <w:sz w:val="28"/>
        </w:rPr>
        <w:t xml:space="preserve">
      6. Осы баптың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5-тармақтарында</w:t>
      </w:r>
      <w:r>
        <w:rPr>
          <w:rFonts w:ascii="Times New Roman"/>
          <w:b w:val="false"/>
          <w:i w:val="false"/>
          <w:color w:val="000000"/>
          <w:sz w:val="28"/>
        </w:rPr>
        <w:t xml:space="preserve"> белгіленген талаптар Қазақстан Республикасының бейрезиденттері – сақтандыру (қайта сақтандыру) ұйымдарымен жасалатын қайта сақтандыру шарттарына қолданылмайды.</w:t>
      </w:r>
    </w:p>
    <w:bookmarkEnd w:id="334"/>
    <w:bookmarkStart w:name="z356" w:id="335"/>
    <w:p>
      <w:pPr>
        <w:spacing w:after="0"/>
        <w:ind w:left="0"/>
        <w:jc w:val="both"/>
      </w:pPr>
      <w:r>
        <w:rPr>
          <w:rFonts w:ascii="Times New Roman"/>
          <w:b w:val="false"/>
          <w:i w:val="false"/>
          <w:color w:val="000000"/>
          <w:sz w:val="28"/>
        </w:rPr>
        <w:t>
      Қайта сақтандыру жөніндегі лицензия негізінде қызметтің айрықша түрі ретінде қайта сақтандыруды жүзеге асыратын қайта сақтандыру ұйымы "өмірді сақтандыру" және "жалпы сақтандыру" салаларында сақтандырудың барлық сыныбы бойынша қайта сақтандыруды жүзеге асыруға құқылы.</w:t>
      </w:r>
    </w:p>
    <w:bookmarkEnd w:id="335"/>
    <w:bookmarkStart w:name="z357" w:id="336"/>
    <w:p>
      <w:pPr>
        <w:spacing w:after="0"/>
        <w:ind w:left="0"/>
        <w:jc w:val="both"/>
      </w:pPr>
      <w:r>
        <w:rPr>
          <w:rFonts w:ascii="Times New Roman"/>
          <w:b w:val="false"/>
          <w:i w:val="false"/>
          <w:color w:val="000000"/>
          <w:sz w:val="28"/>
        </w:rPr>
        <w:t>
      7. Цедент сақтандыру тәуекелдерін қайта сақтандыруға берген кезде цедентте қайта сақтандыру ұйымының қайта сақтандыруға (акцептке) тәуекелдерді қабылдағаны туралы, қайта сақтандыру талаптарының барлығы көрсетілген жазбаша нысандағы растамасының болуы міндетті.</w:t>
      </w:r>
    </w:p>
    <w:bookmarkEnd w:id="336"/>
    <w:bookmarkStart w:name="z358" w:id="337"/>
    <w:p>
      <w:pPr>
        <w:spacing w:after="0"/>
        <w:ind w:left="0"/>
        <w:jc w:val="both"/>
      </w:pPr>
      <w:r>
        <w:rPr>
          <w:rFonts w:ascii="Times New Roman"/>
          <w:b w:val="false"/>
          <w:i w:val="false"/>
          <w:color w:val="000000"/>
          <w:sz w:val="28"/>
        </w:rPr>
        <w:t>
      8. Сақтандыру (қайта сақтандыру) ұйымы сақтандыру тәуекелдерін Қазақстан Республикасының бейрезиденттері – тыйым салынған сақтандыру (қайта сақтандыру) ұйымдарының тізіліміне енгізілген Қазақстан Республикасының бейрезиденттері – сақтандыру (қайта сақтандыру) ұйымдарына қайта сақтандыруға беруге құқылы емес.</w:t>
      </w:r>
    </w:p>
    <w:bookmarkEnd w:id="337"/>
    <w:bookmarkStart w:name="z359" w:id="338"/>
    <w:p>
      <w:pPr>
        <w:spacing w:after="0"/>
        <w:ind w:left="0"/>
        <w:jc w:val="both"/>
      </w:pPr>
      <w:r>
        <w:rPr>
          <w:rFonts w:ascii="Times New Roman"/>
          <w:b w:val="false"/>
          <w:i w:val="false"/>
          <w:color w:val="000000"/>
          <w:sz w:val="28"/>
        </w:rPr>
        <w:t>
      Қазақстан Республикасының бейрезиденттері – тыйым салынған сақтандыру (қайта сақтандыру) ұйымдарының тізіліміне енгізу үшін мыналар:</w:t>
      </w:r>
    </w:p>
    <w:bookmarkEnd w:id="338"/>
    <w:bookmarkStart w:name="z360" w:id="339"/>
    <w:p>
      <w:pPr>
        <w:spacing w:after="0"/>
        <w:ind w:left="0"/>
        <w:jc w:val="both"/>
      </w:pPr>
      <w:r>
        <w:rPr>
          <w:rFonts w:ascii="Times New Roman"/>
          <w:b w:val="false"/>
          <w:i w:val="false"/>
          <w:color w:val="000000"/>
          <w:sz w:val="28"/>
        </w:rPr>
        <w:t>
      1) Қазақстан Республикасының резиденті – сақтандыру (қайта сақтандыру) ұйымының сот шешімімен қанағаттандырылған (қайта сақтандыру төлемін жүзеге асырудан бас тартқан немесе оны толық көлемде жүзеге асырмаған жағдайда) қайта сақтандыру төлемін жүзеге асыру туралы талабын Қазақстан Республикасының бейрезиденті – сақтандыру (қайта сақтандыру) ұйымының орындамау фактісінің болуы;</w:t>
      </w:r>
    </w:p>
    <w:bookmarkEnd w:id="339"/>
    <w:bookmarkStart w:name="z361" w:id="340"/>
    <w:p>
      <w:pPr>
        <w:spacing w:after="0"/>
        <w:ind w:left="0"/>
        <w:jc w:val="both"/>
      </w:pPr>
      <w:r>
        <w:rPr>
          <w:rFonts w:ascii="Times New Roman"/>
          <w:b w:val="false"/>
          <w:i w:val="false"/>
          <w:color w:val="000000"/>
          <w:sz w:val="28"/>
        </w:rPr>
        <w:t>
      2) Қазақстан Республикасының бейрезиденті – сақтандыру (қайта сақтандыру) ұйымының уәкілетті органға қабылданған тәуекелдер, сыйлықақылар көлемі және жасалған қайта сақтандыру шартының елеулі талаптары туралы мәліметтерді ұсынбау, сол сияқты анық емес не толық емес мәліметтерді ұсыну фактісінің болуы негіз болып табылады.</w:t>
      </w:r>
    </w:p>
    <w:bookmarkEnd w:id="340"/>
    <w:bookmarkStart w:name="z362" w:id="341"/>
    <w:p>
      <w:pPr>
        <w:spacing w:after="0"/>
        <w:ind w:left="0"/>
        <w:jc w:val="both"/>
      </w:pPr>
      <w:r>
        <w:rPr>
          <w:rFonts w:ascii="Times New Roman"/>
          <w:b w:val="false"/>
          <w:i w:val="false"/>
          <w:color w:val="000000"/>
          <w:sz w:val="28"/>
        </w:rPr>
        <w:t>
      Қазақстан Республикасының бейрезиденттері – тыйым салынған сақтандыру (қайта сақтандыру) ұйымдарының тізілімі уәкілетті органның интернет-ресурсында орналастырылады.</w:t>
      </w:r>
    </w:p>
    <w:bookmarkEnd w:id="341"/>
    <w:bookmarkStart w:name="z363" w:id="342"/>
    <w:p>
      <w:pPr>
        <w:spacing w:after="0"/>
        <w:ind w:left="0"/>
        <w:jc w:val="both"/>
      </w:pPr>
      <w:r>
        <w:rPr>
          <w:rFonts w:ascii="Times New Roman"/>
          <w:b w:val="false"/>
          <w:i w:val="false"/>
          <w:color w:val="000000"/>
          <w:sz w:val="28"/>
        </w:rPr>
        <w:t>
      Қазақстан Республикасының бейрезиденттері – тыйым салынған сақтандыру (қайта сақтандыру) ұйымдарының тізілімін жүргізу тәртібі уәкілетті органның нормативтік құқықтық актісінде айқындалады.</w:t>
      </w:r>
    </w:p>
    <w:bookmarkEnd w:id="342"/>
    <w:bookmarkStart w:name="z364" w:id="343"/>
    <w:p>
      <w:pPr>
        <w:spacing w:after="0"/>
        <w:ind w:left="0"/>
        <w:jc w:val="both"/>
      </w:pPr>
      <w:r>
        <w:rPr>
          <w:rFonts w:ascii="Times New Roman"/>
          <w:b w:val="false"/>
          <w:i w:val="false"/>
          <w:color w:val="000000"/>
          <w:sz w:val="28"/>
        </w:rPr>
        <w:t>
      9. Қазақстан Республикасының бейрезиденті – сақтандыру брокерінің Қазақстан Республикасының аумағында уәкілетті органның лицензиясы негізінде сақтандыру брокерінің қызметін жүзеге асыратын еншілес ұйымы болған жағдайда, сақтандыру (қайта сақтандыру) ұйымы сақтандыру тәуекелдерін Қазақстан Республикасының бейрезиденті – сақтандыру брокерінің делдалдығы арқылы Қазақстан Республикасының бейрезиденті – қайта сақтандыру ұйымына қайта сақтандыруға бере алады. Уәкілетті органның лицензиясы негізінде сақтандыру брокерінің қызметін жүзеге асыратын Қазақстан Республикасының бейрезиденті – сақтандыру брокерінің еншілес ұйымы уәкілетті органның нормативтік құқықтық актісіне сәйкес, Қазақстан Республикасының бейрезиденті – осы сақтандыру брокерінің делдалдығы арқылы сақтандыру (қайта сақтандыру) ұйымы жасасқан қайта сақтандыру шарттары туралы есепті уәкілетті органға ұсынады.</w:t>
      </w:r>
    </w:p>
    <w:bookmarkEnd w:id="343"/>
    <w:bookmarkStart w:name="z365" w:id="344"/>
    <w:p>
      <w:pPr>
        <w:spacing w:after="0"/>
        <w:ind w:left="0"/>
        <w:jc w:val="both"/>
      </w:pPr>
      <w:r>
        <w:rPr>
          <w:rFonts w:ascii="Times New Roman"/>
          <w:b w:val="false"/>
          <w:i w:val="false"/>
          <w:color w:val="000000"/>
          <w:sz w:val="28"/>
        </w:rPr>
        <w:t xml:space="preserve">
      10. Уәкілетті органның лицензиясы негізінде қызметін жүзеге асыратын сақтандыру брокері сақтандыру тәуекелдерін Қазақстан Республикасының бейрезиденті – сақтандыру брокерінің делдалдығы арқылы қайта сақтандыруға беру процесіне қатысқан жағдайда, уәкілетті органның лицензиясы негізінде қызметін жүзеге асыратын сақтандыру брокері уәкілетті органның нормативтік құқықтық актісіне сәйкес, Қазақстан Республикасының бейрезиденттері – қайта сақтандыру ұйымдарына осы тәуекелдерді қайта сақтандыруға Қазақстан Республикасының бейрезиденті – сақтандыру брокерінің орналастыру талаптары туралы есепті уәкілетті органға ұсынады. </w:t>
      </w:r>
    </w:p>
    <w:bookmarkEnd w:id="344"/>
    <w:bookmarkStart w:name="z366" w:id="345"/>
    <w:p>
      <w:pPr>
        <w:spacing w:after="0"/>
        <w:ind w:left="0"/>
        <w:jc w:val="both"/>
      </w:pPr>
      <w:r>
        <w:rPr>
          <w:rFonts w:ascii="Times New Roman"/>
          <w:b w:val="false"/>
          <w:i w:val="false"/>
          <w:color w:val="000000"/>
          <w:sz w:val="28"/>
        </w:rPr>
        <w:t>
      11. Қазақстан Республикасының бейрезиденті – сақтандыру брокерінің Қазақстан Республикасында уәкілетті органның лицензиясы негізінде сақтандыру брокерінің қызметін жүзеге асыратын еншілес ұйымы болған жағдайда, сақтандыру (қайта сақтандыру) ұйымы сақтандыру тәуекелдерін Қазақстан Республикасының бейрезиденті – сақтандыру брокері филиалының және Қазақстан Республикасының бейрезиденті – сақтандыру брокерінің делдалдығы арқылы Қазақстан Республикасының бейрезиденті – қайта сақтандыру ұйымына қайта сақтандыруға бере алады. Уәкілетті органның лицензиясы негізінде сақтандыру брокерінің қызметін жүзеге асыратын Қазақстан Республикасының бейрезиденті – сақтандыру брокерінің еншілес ұйымы уәкілетті органмен келісу бойынша Ұлттық Банктің нормативтік құқықтық актісіне сәйкес, Қазақстан Республикасының бейрезиденті – осы сақтандыру брокерінің делдалдығы арқылы сақтандыру (қайта сақтандыру) ұйымы жасасқан қайта сақтандыру шарттары туралы есепті Ұлттық Банкке ұсынады.</w:t>
      </w:r>
    </w:p>
    <w:bookmarkEnd w:id="345"/>
    <w:bookmarkStart w:name="z367" w:id="346"/>
    <w:p>
      <w:pPr>
        <w:spacing w:after="0"/>
        <w:ind w:left="0"/>
        <w:jc w:val="both"/>
      </w:pPr>
      <w:r>
        <w:rPr>
          <w:rFonts w:ascii="Times New Roman"/>
          <w:b w:val="false"/>
          <w:i w:val="false"/>
          <w:color w:val="000000"/>
          <w:sz w:val="28"/>
        </w:rPr>
        <w:t>
      12. Сақтандыру ұйымын құру, оның қызметін лицензиялау, реттеу және тоқтату бөлігіндегі осы Заңның нормалары қайта сақтандыруды қызметтің айрықша түрі ретінде жүзеге асыратын қайта сақтандыру ұйымдарын құру, олардың қызметін лицензиялау, реттеу және тоқтату талаптарына қолданылады.";</w:t>
      </w:r>
    </w:p>
    <w:bookmarkEnd w:id="346"/>
    <w:bookmarkStart w:name="z368" w:id="347"/>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10-бап</w:t>
      </w:r>
      <w:r>
        <w:rPr>
          <w:rFonts w:ascii="Times New Roman"/>
          <w:b w:val="false"/>
          <w:i w:val="false"/>
          <w:color w:val="000000"/>
          <w:sz w:val="28"/>
        </w:rPr>
        <w:t xml:space="preserve"> мынадай мазмұндағы 11-1) және 11-2) тармақшалармен толықтырылсын:</w:t>
      </w:r>
    </w:p>
    <w:bookmarkEnd w:id="347"/>
    <w:bookmarkStart w:name="z369" w:id="348"/>
    <w:p>
      <w:pPr>
        <w:spacing w:after="0"/>
        <w:ind w:left="0"/>
        <w:jc w:val="both"/>
      </w:pPr>
      <w:r>
        <w:rPr>
          <w:rFonts w:ascii="Times New Roman"/>
          <w:b w:val="false"/>
          <w:i w:val="false"/>
          <w:color w:val="000000"/>
          <w:sz w:val="28"/>
        </w:rPr>
        <w:t>
      "11-1)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w:t>
      </w:r>
    </w:p>
    <w:bookmarkEnd w:id="348"/>
    <w:bookmarkStart w:name="z370" w:id="349"/>
    <w:p>
      <w:pPr>
        <w:spacing w:after="0"/>
        <w:ind w:left="0"/>
        <w:jc w:val="both"/>
      </w:pPr>
      <w:r>
        <w:rPr>
          <w:rFonts w:ascii="Times New Roman"/>
          <w:b w:val="false"/>
          <w:i w:val="false"/>
          <w:color w:val="000000"/>
          <w:sz w:val="28"/>
        </w:rPr>
        <w:t>
      11-2) дерекқорды қалыптастыру және жүргізу жөніндегі ұйым;";</w:t>
      </w:r>
    </w:p>
    <w:bookmarkEnd w:id="349"/>
    <w:bookmarkStart w:name="z371" w:id="350"/>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10-1</w:t>
      </w:r>
      <w:r>
        <w:rPr>
          <w:rFonts w:ascii="Times New Roman"/>
          <w:b w:val="false"/>
          <w:i w:val="false"/>
          <w:color w:val="000000"/>
          <w:sz w:val="28"/>
        </w:rPr>
        <w:t xml:space="preserve"> және </w:t>
      </w:r>
      <w:r>
        <w:rPr>
          <w:rFonts w:ascii="Times New Roman"/>
          <w:b w:val="false"/>
          <w:i w:val="false"/>
          <w:color w:val="000000"/>
          <w:sz w:val="28"/>
        </w:rPr>
        <w:t>10-2-баптар</w:t>
      </w:r>
      <w:r>
        <w:rPr>
          <w:rFonts w:ascii="Times New Roman"/>
          <w:b w:val="false"/>
          <w:i w:val="false"/>
          <w:color w:val="000000"/>
          <w:sz w:val="28"/>
        </w:rPr>
        <w:t xml:space="preserve"> мынадай редакцияда жазылсын: </w:t>
      </w:r>
    </w:p>
    <w:bookmarkEnd w:id="350"/>
    <w:bookmarkStart w:name="z3257" w:id="351"/>
    <w:p>
      <w:pPr>
        <w:spacing w:after="0"/>
        <w:ind w:left="0"/>
        <w:jc w:val="both"/>
      </w:pPr>
      <w:r>
        <w:rPr>
          <w:rFonts w:ascii="Times New Roman"/>
          <w:b w:val="false"/>
          <w:i w:val="false"/>
          <w:color w:val="000000"/>
          <w:sz w:val="28"/>
        </w:rPr>
        <w:t>
      "10-1-бап. Сақтандыру (қайта сақтандыру) ұйымдары мен сақтандыру брокерлері бірлестігінің өкілеттіктері</w:t>
      </w:r>
    </w:p>
    <w:bookmarkEnd w:id="351"/>
    <w:bookmarkStart w:name="z374" w:id="352"/>
    <w:p>
      <w:pPr>
        <w:spacing w:after="0"/>
        <w:ind w:left="0"/>
        <w:jc w:val="both"/>
      </w:pPr>
      <w:r>
        <w:rPr>
          <w:rFonts w:ascii="Times New Roman"/>
          <w:b w:val="false"/>
          <w:i w:val="false"/>
          <w:color w:val="000000"/>
          <w:sz w:val="28"/>
        </w:rPr>
        <w:t>
      1. Сақтандыру (қайта сақтандыру) ұйымдары мен сақтандыру брокерлері бірлестігінің өкілеттіктеріне:</w:t>
      </w:r>
    </w:p>
    <w:bookmarkEnd w:id="352"/>
    <w:bookmarkStart w:name="z375" w:id="353"/>
    <w:p>
      <w:pPr>
        <w:spacing w:after="0"/>
        <w:ind w:left="0"/>
        <w:jc w:val="both"/>
      </w:pPr>
      <w:r>
        <w:rPr>
          <w:rFonts w:ascii="Times New Roman"/>
          <w:b w:val="false"/>
          <w:i w:val="false"/>
          <w:color w:val="000000"/>
          <w:sz w:val="28"/>
        </w:rPr>
        <w:t>
      1) сақтандыру нарығында қызметін жүзеге асыру кезінде өз мүшелерінің өзара іс-қимыл жасауын қамтамасыз ету;</w:t>
      </w:r>
    </w:p>
    <w:bookmarkEnd w:id="353"/>
    <w:bookmarkStart w:name="z376" w:id="354"/>
    <w:p>
      <w:pPr>
        <w:spacing w:after="0"/>
        <w:ind w:left="0"/>
        <w:jc w:val="both"/>
      </w:pPr>
      <w:r>
        <w:rPr>
          <w:rFonts w:ascii="Times New Roman"/>
          <w:b w:val="false"/>
          <w:i w:val="false"/>
          <w:color w:val="000000"/>
          <w:sz w:val="28"/>
        </w:rPr>
        <w:t>
      2) ішкі құжаттарды әзірлеу;</w:t>
      </w:r>
    </w:p>
    <w:bookmarkEnd w:id="354"/>
    <w:bookmarkStart w:name="z377" w:id="355"/>
    <w:p>
      <w:pPr>
        <w:spacing w:after="0"/>
        <w:ind w:left="0"/>
        <w:jc w:val="both"/>
      </w:pPr>
      <w:r>
        <w:rPr>
          <w:rFonts w:ascii="Times New Roman"/>
          <w:b w:val="false"/>
          <w:i w:val="false"/>
          <w:color w:val="000000"/>
          <w:sz w:val="28"/>
        </w:rPr>
        <w:t>
      3) сақтандыру нарығына қатысушыларға оқытуды өткізу;</w:t>
      </w:r>
    </w:p>
    <w:bookmarkEnd w:id="355"/>
    <w:bookmarkStart w:name="z378" w:id="356"/>
    <w:p>
      <w:pPr>
        <w:spacing w:after="0"/>
        <w:ind w:left="0"/>
        <w:jc w:val="both"/>
      </w:pPr>
      <w:r>
        <w:rPr>
          <w:rFonts w:ascii="Times New Roman"/>
          <w:b w:val="false"/>
          <w:i w:val="false"/>
          <w:color w:val="000000"/>
          <w:sz w:val="28"/>
        </w:rPr>
        <w:t>
      4) мүшелерінің арасында туындайтын дауларды қарау;</w:t>
      </w:r>
    </w:p>
    <w:bookmarkEnd w:id="356"/>
    <w:bookmarkStart w:name="z379" w:id="357"/>
    <w:p>
      <w:pPr>
        <w:spacing w:after="0"/>
        <w:ind w:left="0"/>
        <w:jc w:val="both"/>
      </w:pPr>
      <w:r>
        <w:rPr>
          <w:rFonts w:ascii="Times New Roman"/>
          <w:b w:val="false"/>
          <w:i w:val="false"/>
          <w:color w:val="000000"/>
          <w:sz w:val="28"/>
        </w:rPr>
        <w:t>
      5) өз мүшелерінің мүдделерін қорғауды қамтамасыз ету;</w:t>
      </w:r>
    </w:p>
    <w:bookmarkEnd w:id="357"/>
    <w:bookmarkStart w:name="z380" w:id="358"/>
    <w:p>
      <w:pPr>
        <w:spacing w:after="0"/>
        <w:ind w:left="0"/>
        <w:jc w:val="both"/>
      </w:pPr>
      <w:r>
        <w:rPr>
          <w:rFonts w:ascii="Times New Roman"/>
          <w:b w:val="false"/>
          <w:i w:val="false"/>
          <w:color w:val="000000"/>
          <w:sz w:val="28"/>
        </w:rPr>
        <w:t xml:space="preserve">
      6) сақтандыру нарығына кәсіби қатысушылардың Қазақстан Республикасының заңнамалық актілерінде белгіленген талаптарды ықтимал бұзушылықтары туралы мәліметтерді уәкілетті органға жіберу; </w:t>
      </w:r>
    </w:p>
    <w:bookmarkEnd w:id="358"/>
    <w:bookmarkStart w:name="z381" w:id="359"/>
    <w:p>
      <w:pPr>
        <w:spacing w:after="0"/>
        <w:ind w:left="0"/>
        <w:jc w:val="both"/>
      </w:pPr>
      <w:r>
        <w:rPr>
          <w:rFonts w:ascii="Times New Roman"/>
          <w:b w:val="false"/>
          <w:i w:val="false"/>
          <w:color w:val="000000"/>
          <w:sz w:val="28"/>
        </w:rPr>
        <w:t>
      7) құрылтай құжаттарында көзделген өзге де функцияларды жүзеге асыру жатады.</w:t>
      </w:r>
    </w:p>
    <w:bookmarkEnd w:id="359"/>
    <w:bookmarkStart w:name="z382" w:id="360"/>
    <w:p>
      <w:pPr>
        <w:spacing w:after="0"/>
        <w:ind w:left="0"/>
        <w:jc w:val="both"/>
      </w:pPr>
      <w:r>
        <w:rPr>
          <w:rFonts w:ascii="Times New Roman"/>
          <w:b w:val="false"/>
          <w:i w:val="false"/>
          <w:color w:val="000000"/>
          <w:sz w:val="28"/>
        </w:rPr>
        <w:t>
      2. Сақтандыру (қайта сақтандыру) ұйымдары мен сақтандыру брокерлерінің бірлестіктері уәкілетті орган беретін, өз мүшелерінің кәсіби қызметі мәселелері жөніндегі ақпаратты өз мүшелерінің назарына жеткізуге міндетті.</w:t>
      </w:r>
    </w:p>
    <w:bookmarkEnd w:id="360"/>
    <w:bookmarkStart w:name="z3258" w:id="361"/>
    <w:p>
      <w:pPr>
        <w:spacing w:after="0"/>
        <w:ind w:left="0"/>
        <w:jc w:val="both"/>
      </w:pPr>
      <w:r>
        <w:rPr>
          <w:rFonts w:ascii="Times New Roman"/>
          <w:b w:val="false"/>
          <w:i w:val="false"/>
          <w:color w:val="000000"/>
          <w:sz w:val="28"/>
        </w:rPr>
        <w:t xml:space="preserve">
      10-2-бап. Сақтандыру (қайта сақтандыру) ұйымдары мен сақтандыру брокерлері бірлестігінің ішкі құжаттары </w:t>
      </w:r>
    </w:p>
    <w:bookmarkEnd w:id="361"/>
    <w:bookmarkStart w:name="z385" w:id="362"/>
    <w:p>
      <w:pPr>
        <w:spacing w:after="0"/>
        <w:ind w:left="0"/>
        <w:jc w:val="both"/>
      </w:pPr>
      <w:r>
        <w:rPr>
          <w:rFonts w:ascii="Times New Roman"/>
          <w:b w:val="false"/>
          <w:i w:val="false"/>
          <w:color w:val="000000"/>
          <w:sz w:val="28"/>
        </w:rPr>
        <w:t xml:space="preserve">
      Сақтандыру (қайта сақтандыру) ұйымдары мен сақтандыру брокерлерінің бірлестіктері мынадай ішкі құжаттарды: </w:t>
      </w:r>
    </w:p>
    <w:bookmarkEnd w:id="362"/>
    <w:bookmarkStart w:name="z386" w:id="363"/>
    <w:p>
      <w:pPr>
        <w:spacing w:after="0"/>
        <w:ind w:left="0"/>
        <w:jc w:val="both"/>
      </w:pPr>
      <w:r>
        <w:rPr>
          <w:rFonts w:ascii="Times New Roman"/>
          <w:b w:val="false"/>
          <w:i w:val="false"/>
          <w:color w:val="000000"/>
          <w:sz w:val="28"/>
        </w:rPr>
        <w:t>
      1) сақтандыру нарығындағы қызмет стандарттарын;</w:t>
      </w:r>
    </w:p>
    <w:bookmarkEnd w:id="363"/>
    <w:bookmarkStart w:name="z387" w:id="364"/>
    <w:p>
      <w:pPr>
        <w:spacing w:after="0"/>
        <w:ind w:left="0"/>
        <w:jc w:val="both"/>
      </w:pPr>
      <w:r>
        <w:rPr>
          <w:rFonts w:ascii="Times New Roman"/>
          <w:b w:val="false"/>
          <w:i w:val="false"/>
          <w:color w:val="000000"/>
          <w:sz w:val="28"/>
        </w:rPr>
        <w:t>
      2) кәсіби әдеп кодексін;</w:t>
      </w:r>
    </w:p>
    <w:bookmarkEnd w:id="364"/>
    <w:bookmarkStart w:name="z388" w:id="365"/>
    <w:p>
      <w:pPr>
        <w:spacing w:after="0"/>
        <w:ind w:left="0"/>
        <w:jc w:val="both"/>
      </w:pPr>
      <w:r>
        <w:rPr>
          <w:rFonts w:ascii="Times New Roman"/>
          <w:b w:val="false"/>
          <w:i w:val="false"/>
          <w:color w:val="000000"/>
          <w:sz w:val="28"/>
        </w:rPr>
        <w:t>
      3) дауларды шешу тәртібін;</w:t>
      </w:r>
    </w:p>
    <w:bookmarkEnd w:id="365"/>
    <w:bookmarkStart w:name="z389" w:id="366"/>
    <w:p>
      <w:pPr>
        <w:spacing w:after="0"/>
        <w:ind w:left="0"/>
        <w:jc w:val="both"/>
      </w:pPr>
      <w:r>
        <w:rPr>
          <w:rFonts w:ascii="Times New Roman"/>
          <w:b w:val="false"/>
          <w:i w:val="false"/>
          <w:color w:val="000000"/>
          <w:sz w:val="28"/>
        </w:rPr>
        <w:t>
      4) жарғыда көзделген өзге де құжаттарды қабылдайды.</w:t>
      </w:r>
    </w:p>
    <w:bookmarkEnd w:id="366"/>
    <w:bookmarkStart w:name="z390" w:id="367"/>
    <w:p>
      <w:pPr>
        <w:spacing w:after="0"/>
        <w:ind w:left="0"/>
        <w:jc w:val="both"/>
      </w:pPr>
      <w:r>
        <w:rPr>
          <w:rFonts w:ascii="Times New Roman"/>
          <w:b w:val="false"/>
          <w:i w:val="false"/>
          <w:color w:val="000000"/>
          <w:sz w:val="28"/>
        </w:rPr>
        <w:t>
      Ішкі құжаттарды сақтандыру (қайта сақтандыру) ұйымдары мен сақтандыру брокерлері бірлестігінің жоғары басқару органы бекітеді және олардың мүшелерінің орындауы үшін міндетті болып табылады.";</w:t>
      </w:r>
    </w:p>
    <w:bookmarkEnd w:id="367"/>
    <w:bookmarkStart w:name="z391" w:id="368"/>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3-тарау</w:t>
      </w:r>
      <w:r>
        <w:rPr>
          <w:rFonts w:ascii="Times New Roman"/>
          <w:b w:val="false"/>
          <w:i w:val="false"/>
          <w:color w:val="000000"/>
          <w:sz w:val="28"/>
        </w:rPr>
        <w:t xml:space="preserve"> мынадай мазмұндағы 10-3-баппен толықтырылсын:</w:t>
      </w:r>
    </w:p>
    <w:bookmarkEnd w:id="368"/>
    <w:bookmarkStart w:name="z392" w:id="369"/>
    <w:p>
      <w:pPr>
        <w:spacing w:after="0"/>
        <w:ind w:left="0"/>
        <w:jc w:val="both"/>
      </w:pPr>
      <w:r>
        <w:rPr>
          <w:rFonts w:ascii="Times New Roman"/>
          <w:b w:val="false"/>
          <w:i w:val="false"/>
          <w:color w:val="000000"/>
          <w:sz w:val="28"/>
        </w:rPr>
        <w:t>
      "10-3-бап. Актуарийлер бірлестігі</w:t>
      </w:r>
    </w:p>
    <w:bookmarkEnd w:id="369"/>
    <w:bookmarkStart w:name="z393" w:id="370"/>
    <w:p>
      <w:pPr>
        <w:spacing w:after="0"/>
        <w:ind w:left="0"/>
        <w:jc w:val="both"/>
      </w:pPr>
      <w:r>
        <w:rPr>
          <w:rFonts w:ascii="Times New Roman"/>
          <w:b w:val="false"/>
          <w:i w:val="false"/>
          <w:color w:val="000000"/>
          <w:sz w:val="28"/>
        </w:rPr>
        <w:t xml:space="preserve">
      1. Актуарийлер бірлестігі коммерциялық емес ұйым нысанында құрылады, оның қызметі осы Заңмен, "Өзін-өзі реттеу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және Қазақстан Республикасының өзге де нормативтік құқықтық актілерімен, актуарийлер бірлестігінің құрылтай құжаттарымен реттеледі.</w:t>
      </w:r>
    </w:p>
    <w:bookmarkEnd w:id="370"/>
    <w:bookmarkStart w:name="z394" w:id="371"/>
    <w:p>
      <w:pPr>
        <w:spacing w:after="0"/>
        <w:ind w:left="0"/>
        <w:jc w:val="both"/>
      </w:pPr>
      <w:r>
        <w:rPr>
          <w:rFonts w:ascii="Times New Roman"/>
          <w:b w:val="false"/>
          <w:i w:val="false"/>
          <w:color w:val="000000"/>
          <w:sz w:val="28"/>
        </w:rPr>
        <w:t>
      2. Актуарийлер бірлестігіне мүшелікке қабылдау және мүшелікті тоқтату шарттары мен тәртібі актуарийлер бірлестігінің жарғысында белгіленеді.</w:t>
      </w:r>
    </w:p>
    <w:bookmarkEnd w:id="371"/>
    <w:bookmarkStart w:name="z395" w:id="372"/>
    <w:p>
      <w:pPr>
        <w:spacing w:after="0"/>
        <w:ind w:left="0"/>
        <w:jc w:val="both"/>
      </w:pPr>
      <w:r>
        <w:rPr>
          <w:rFonts w:ascii="Times New Roman"/>
          <w:b w:val="false"/>
          <w:i w:val="false"/>
          <w:color w:val="000000"/>
          <w:sz w:val="28"/>
        </w:rPr>
        <w:t>
      Актуарийлер бірлестігі өз мүшелерінің тізбесін жүргізеді және оны өзінің интернет-ресурсында орналастырады.</w:t>
      </w:r>
    </w:p>
    <w:bookmarkEnd w:id="372"/>
    <w:bookmarkStart w:name="z396" w:id="373"/>
    <w:p>
      <w:pPr>
        <w:spacing w:after="0"/>
        <w:ind w:left="0"/>
        <w:jc w:val="both"/>
      </w:pPr>
      <w:r>
        <w:rPr>
          <w:rFonts w:ascii="Times New Roman"/>
          <w:b w:val="false"/>
          <w:i w:val="false"/>
          <w:color w:val="000000"/>
          <w:sz w:val="28"/>
        </w:rPr>
        <w:t>
      3. Актуарийлер бірлестігі мынадай функцияларды жүзеге асырады:</w:t>
      </w:r>
    </w:p>
    <w:bookmarkEnd w:id="373"/>
    <w:bookmarkStart w:name="z397" w:id="374"/>
    <w:p>
      <w:pPr>
        <w:spacing w:after="0"/>
        <w:ind w:left="0"/>
        <w:jc w:val="both"/>
      </w:pPr>
      <w:r>
        <w:rPr>
          <w:rFonts w:ascii="Times New Roman"/>
          <w:b w:val="false"/>
          <w:i w:val="false"/>
          <w:color w:val="000000"/>
          <w:sz w:val="28"/>
        </w:rPr>
        <w:t>
      1) сақтандыру және сақтандыру қызметі саласында актуарлық зерттеулер, оның ішінде актуарлық бағалауды және мазмұны мен шарттары Қазақстан Республикасының заңнамалық актілерінде айқындалатын сақтандыру сыныптары бойынша сақтандыру тарифтеріне сараптама жүргізу;</w:t>
      </w:r>
    </w:p>
    <w:bookmarkEnd w:id="374"/>
    <w:bookmarkStart w:name="z398" w:id="375"/>
    <w:p>
      <w:pPr>
        <w:spacing w:after="0"/>
        <w:ind w:left="0"/>
        <w:jc w:val="both"/>
      </w:pPr>
      <w:r>
        <w:rPr>
          <w:rFonts w:ascii="Times New Roman"/>
          <w:b w:val="false"/>
          <w:i w:val="false"/>
          <w:color w:val="000000"/>
          <w:sz w:val="28"/>
        </w:rPr>
        <w:t>
      2) "</w:t>
      </w:r>
      <w:r>
        <w:rPr>
          <w:rFonts w:ascii="Times New Roman"/>
          <w:b w:val="false"/>
          <w:i w:val="false"/>
          <w:color w:val="000000"/>
          <w:sz w:val="28"/>
        </w:rPr>
        <w:t>Қазақстан Республикасында зейнетақымен қамсыздандыру туралы</w:t>
      </w:r>
      <w:r>
        <w:rPr>
          <w:rFonts w:ascii="Times New Roman"/>
          <w:b w:val="false"/>
          <w:i w:val="false"/>
          <w:color w:val="000000"/>
          <w:sz w:val="28"/>
        </w:rPr>
        <w:t>" және "</w:t>
      </w:r>
      <w:r>
        <w:rPr>
          <w:rFonts w:ascii="Times New Roman"/>
          <w:b w:val="false"/>
          <w:i w:val="false"/>
          <w:color w:val="000000"/>
          <w:sz w:val="28"/>
        </w:rPr>
        <w:t>Қызметкер еңбек (қызметтік) міндеттерін атқарған кезде оны жазатайым оқиғалардан міндетті сақтандыру туралы</w:t>
      </w:r>
      <w:r>
        <w:rPr>
          <w:rFonts w:ascii="Times New Roman"/>
          <w:b w:val="false"/>
          <w:i w:val="false"/>
          <w:color w:val="000000"/>
          <w:sz w:val="28"/>
        </w:rPr>
        <w:t>" Қазақстан Республикасының заңдары шеңберінде жасалған аннуитеттік сақтандыру шарттары бойынша талдау жүргізу және өмір сүру көрсеткіштерін жаңартып отыру;</w:t>
      </w:r>
    </w:p>
    <w:bookmarkEnd w:id="375"/>
    <w:bookmarkStart w:name="z399" w:id="376"/>
    <w:p>
      <w:pPr>
        <w:spacing w:after="0"/>
        <w:ind w:left="0"/>
        <w:jc w:val="both"/>
      </w:pPr>
      <w:r>
        <w:rPr>
          <w:rFonts w:ascii="Times New Roman"/>
          <w:b w:val="false"/>
          <w:i w:val="false"/>
          <w:color w:val="000000"/>
          <w:sz w:val="28"/>
        </w:rPr>
        <w:t>
      3) актуарийлерді оқытудың міндетті ең төмен бағдарламасы бойынша оқытуды және емтихандарды өткізу;</w:t>
      </w:r>
    </w:p>
    <w:bookmarkEnd w:id="376"/>
    <w:bookmarkStart w:name="z400" w:id="377"/>
    <w:p>
      <w:pPr>
        <w:spacing w:after="0"/>
        <w:ind w:left="0"/>
        <w:jc w:val="both"/>
      </w:pPr>
      <w:r>
        <w:rPr>
          <w:rFonts w:ascii="Times New Roman"/>
          <w:b w:val="false"/>
          <w:i w:val="false"/>
          <w:color w:val="000000"/>
          <w:sz w:val="28"/>
        </w:rPr>
        <w:t>
      4) ішкі құжаттарды әзірлеу;</w:t>
      </w:r>
    </w:p>
    <w:bookmarkEnd w:id="377"/>
    <w:bookmarkStart w:name="z401" w:id="378"/>
    <w:p>
      <w:pPr>
        <w:spacing w:after="0"/>
        <w:ind w:left="0"/>
        <w:jc w:val="both"/>
      </w:pPr>
      <w:r>
        <w:rPr>
          <w:rFonts w:ascii="Times New Roman"/>
          <w:b w:val="false"/>
          <w:i w:val="false"/>
          <w:color w:val="000000"/>
          <w:sz w:val="28"/>
        </w:rPr>
        <w:t>
      5) өз қызметін жүзеге асыру кезінде өз мүшелерінің өзара іс-қимыл жасауын қамтамасыз ету;</w:t>
      </w:r>
    </w:p>
    <w:bookmarkEnd w:id="378"/>
    <w:bookmarkStart w:name="z402" w:id="379"/>
    <w:p>
      <w:pPr>
        <w:spacing w:after="0"/>
        <w:ind w:left="0"/>
        <w:jc w:val="both"/>
      </w:pPr>
      <w:r>
        <w:rPr>
          <w:rFonts w:ascii="Times New Roman"/>
          <w:b w:val="false"/>
          <w:i w:val="false"/>
          <w:color w:val="000000"/>
          <w:sz w:val="28"/>
        </w:rPr>
        <w:t>
      6) мүшелерінің арасында туындайтын дауларды қарау;</w:t>
      </w:r>
    </w:p>
    <w:bookmarkEnd w:id="379"/>
    <w:bookmarkStart w:name="z403" w:id="380"/>
    <w:p>
      <w:pPr>
        <w:spacing w:after="0"/>
        <w:ind w:left="0"/>
        <w:jc w:val="both"/>
      </w:pPr>
      <w:r>
        <w:rPr>
          <w:rFonts w:ascii="Times New Roman"/>
          <w:b w:val="false"/>
          <w:i w:val="false"/>
          <w:color w:val="000000"/>
          <w:sz w:val="28"/>
        </w:rPr>
        <w:t>
      7) өз мүшелерінің мүдделерін қорғауды қамтамасыз ету;</w:t>
      </w:r>
    </w:p>
    <w:bookmarkEnd w:id="380"/>
    <w:bookmarkStart w:name="z404" w:id="381"/>
    <w:p>
      <w:pPr>
        <w:spacing w:after="0"/>
        <w:ind w:left="0"/>
        <w:jc w:val="both"/>
      </w:pPr>
      <w:r>
        <w:rPr>
          <w:rFonts w:ascii="Times New Roman"/>
          <w:b w:val="false"/>
          <w:i w:val="false"/>
          <w:color w:val="000000"/>
          <w:sz w:val="28"/>
        </w:rPr>
        <w:t>
      8) Қазақстан Республикасының өзін-өзі реттеу туралы заңнамасының және уәкілетті органның нормативтік құқықтық актісінің талаптарына қайшы келмейтін өзге де функцияларды жүзеге асыру.</w:t>
      </w:r>
    </w:p>
    <w:bookmarkEnd w:id="381"/>
    <w:bookmarkStart w:name="z405" w:id="382"/>
    <w:p>
      <w:pPr>
        <w:spacing w:after="0"/>
        <w:ind w:left="0"/>
        <w:jc w:val="both"/>
      </w:pPr>
      <w:r>
        <w:rPr>
          <w:rFonts w:ascii="Times New Roman"/>
          <w:b w:val="false"/>
          <w:i w:val="false"/>
          <w:color w:val="000000"/>
          <w:sz w:val="28"/>
        </w:rPr>
        <w:t>
      4. Актуарийлер бірлестігінің жұмыскерлері мен мүшелері өз функцияларын жүзеге асыру барысында алған қызметтік, коммерциялық құпияны, сақтандыру құпиясын немесе Қазақстан Республикасының заңдарына сәйкес заңмен қорғалатын өзге де құпияны құрайтын мәліметтерді жария еткені үшін жауапты болады.</w:t>
      </w:r>
    </w:p>
    <w:bookmarkEnd w:id="382"/>
    <w:bookmarkStart w:name="z406" w:id="383"/>
    <w:p>
      <w:pPr>
        <w:spacing w:after="0"/>
        <w:ind w:left="0"/>
        <w:jc w:val="both"/>
      </w:pPr>
      <w:r>
        <w:rPr>
          <w:rFonts w:ascii="Times New Roman"/>
          <w:b w:val="false"/>
          <w:i w:val="false"/>
          <w:color w:val="000000"/>
          <w:sz w:val="28"/>
        </w:rPr>
        <w:t>
      5. Ықпал ету шараларын, оларды қолдану тәртібі мен негіздерін, актуарийлер бірлестігі мүшелерінің кәсіби әдеп кодексі мен кәсіби практика стандарттарын, мүшелікке қойылатын біліктілік талаптары мен өзге де талаптарды бұзуы туралы істерді қарау тәртібін әзірлеу және бекіту актуарийлер бірлестігі басқармасының жоғары органының құзыретіне жатады.";</w:t>
      </w:r>
    </w:p>
    <w:bookmarkEnd w:id="383"/>
    <w:bookmarkStart w:name="z407" w:id="384"/>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11-бапта</w:t>
      </w:r>
      <w:r>
        <w:rPr>
          <w:rFonts w:ascii="Times New Roman"/>
          <w:b w:val="false"/>
          <w:i w:val="false"/>
          <w:color w:val="000000"/>
          <w:sz w:val="28"/>
        </w:rPr>
        <w:t>:</w:t>
      </w:r>
    </w:p>
    <w:bookmarkEnd w:id="3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1-1) тармақшамен толықтырылсын:</w:t>
      </w:r>
    </w:p>
    <w:bookmarkStart w:name="z409" w:id="385"/>
    <w:p>
      <w:pPr>
        <w:spacing w:after="0"/>
        <w:ind w:left="0"/>
        <w:jc w:val="both"/>
      </w:pPr>
      <w:r>
        <w:rPr>
          <w:rFonts w:ascii="Times New Roman"/>
          <w:b w:val="false"/>
          <w:i w:val="false"/>
          <w:color w:val="000000"/>
          <w:sz w:val="28"/>
        </w:rPr>
        <w:t>
      "1-1) Қазақстан Республикасының заңнамасында көзделген жағдайларда және тәртіппен бағалы қағаздар нарығында инвестициялық портфельді басқару жөніндегі қызметті жүзеге асыруға арналған лицензия негізінде, инвестициялау мақсаттары үшін сақтанушылардан алынған сақтандыру сыйлықақыларының бір бөлігі және оларды инвестициялаудан алынған кірістер (шеккен залалдар) есебінен қалыптастырылған активтерге қатысты инвестициялық портфельді басқару жөніндегі қызметті;";</w:t>
      </w:r>
    </w:p>
    <w:bookmarkEnd w:id="3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3-1-тармақтың</w:t>
      </w:r>
      <w:r>
        <w:rPr>
          <w:rFonts w:ascii="Times New Roman"/>
          <w:b w:val="false"/>
          <w:i w:val="false"/>
          <w:color w:val="000000"/>
          <w:sz w:val="28"/>
        </w:rPr>
        <w:t xml:space="preserve"> бірінші бөлігіндегі "мазмұны мен шарттары Қазақстан Республикасының заңнамалық актілерінде айқындалатын міндетті сақтандыру түрлерін" деген сөздер "түрлері, шарттары мен тәртібі Қазақстан Республикасының сақтандырудың міндетті түрлерін реттейтін жекелеген заңнамалық актілерінде айқындалатын міндетті сақтандыруды"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екінші бөлігі мынадай редакцияда жазылсын:</w:t>
      </w:r>
    </w:p>
    <w:bookmarkStart w:name="z412" w:id="386"/>
    <w:p>
      <w:pPr>
        <w:spacing w:after="0"/>
        <w:ind w:left="0"/>
        <w:jc w:val="both"/>
      </w:pPr>
      <w:r>
        <w:rPr>
          <w:rFonts w:ascii="Times New Roman"/>
          <w:b w:val="false"/>
          <w:i w:val="false"/>
          <w:color w:val="000000"/>
          <w:sz w:val="28"/>
        </w:rPr>
        <w:t>
      "Сақтандыру ұйымдары мәжбүрлеп таратылған жағдайда сақтанушыларға (сақтандырылушыларға, пайда алушыларға) сақтандыру төлемдерiн жүзеге асыруға кепiлдiк беретiн ұйымға сақтандыру ұйымдарының міндетті қатысуы осы Заңда және Қазақстан Республикасының сақтандырудың міндетті түрлерін реттейтін жекелеген заңнамалық актілерінде көзделеді.";</w:t>
      </w:r>
    </w:p>
    <w:bookmarkEnd w:id="386"/>
    <w:bookmarkStart w:name="z413" w:id="387"/>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11-1-бапта</w:t>
      </w:r>
      <w:r>
        <w:rPr>
          <w:rFonts w:ascii="Times New Roman"/>
          <w:b w:val="false"/>
          <w:i w:val="false"/>
          <w:color w:val="000000"/>
          <w:sz w:val="28"/>
        </w:rPr>
        <w:t>:</w:t>
      </w:r>
    </w:p>
    <w:bookmarkEnd w:id="387"/>
    <w:bookmarkStart w:name="z414" w:id="388"/>
    <w:p>
      <w:pPr>
        <w:spacing w:after="0"/>
        <w:ind w:left="0"/>
        <w:jc w:val="both"/>
      </w:pPr>
      <w:r>
        <w:rPr>
          <w:rFonts w:ascii="Times New Roman"/>
          <w:b w:val="false"/>
          <w:i w:val="false"/>
          <w:color w:val="000000"/>
          <w:sz w:val="28"/>
        </w:rPr>
        <w:t>
      мынадай мазмұндағы 1-2-тармақпен толықтырылсын:</w:t>
      </w:r>
    </w:p>
    <w:bookmarkEnd w:id="388"/>
    <w:bookmarkStart w:name="z415" w:id="389"/>
    <w:p>
      <w:pPr>
        <w:spacing w:after="0"/>
        <w:ind w:left="0"/>
        <w:jc w:val="both"/>
      </w:pPr>
      <w:r>
        <w:rPr>
          <w:rFonts w:ascii="Times New Roman"/>
          <w:b w:val="false"/>
          <w:i w:val="false"/>
          <w:color w:val="000000"/>
          <w:sz w:val="28"/>
        </w:rPr>
        <w:t>
      "1-2. Сақтандыру ұйымы сақтандыру қызметін жүзеге асыру құқығына арналған лицензия алған күннен бастап күнтізбелік отыз күн ішінде сақтандыру омбудсманы өкілдер кеңесінің құрамына кіруге міндетті.";</w:t>
      </w:r>
    </w:p>
    <w:bookmarkEnd w:id="3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6-тармақтар</w:t>
      </w:r>
      <w:r>
        <w:rPr>
          <w:rFonts w:ascii="Times New Roman"/>
          <w:b w:val="false"/>
          <w:i w:val="false"/>
          <w:color w:val="000000"/>
          <w:sz w:val="28"/>
        </w:rPr>
        <w:t xml:space="preserve"> мынадай редакцияда жазылсын:</w:t>
      </w:r>
    </w:p>
    <w:bookmarkStart w:name="z417" w:id="390"/>
    <w:p>
      <w:pPr>
        <w:spacing w:after="0"/>
        <w:ind w:left="0"/>
        <w:jc w:val="both"/>
      </w:pPr>
      <w:r>
        <w:rPr>
          <w:rFonts w:ascii="Times New Roman"/>
          <w:b w:val="false"/>
          <w:i w:val="false"/>
          <w:color w:val="000000"/>
          <w:sz w:val="28"/>
        </w:rPr>
        <w:t xml:space="preserve">
      "3. Сақтандыру қағидаларын және сақтандыру (қайта сақтандыру) ұйымының ішкі қағидаларын директорлар кеңесі бекітеді. </w:t>
      </w:r>
    </w:p>
    <w:bookmarkEnd w:id="390"/>
    <w:bookmarkStart w:name="z418" w:id="391"/>
    <w:p>
      <w:pPr>
        <w:spacing w:after="0"/>
        <w:ind w:left="0"/>
        <w:jc w:val="both"/>
      </w:pPr>
      <w:r>
        <w:rPr>
          <w:rFonts w:ascii="Times New Roman"/>
          <w:b w:val="false"/>
          <w:i w:val="false"/>
          <w:color w:val="000000"/>
          <w:sz w:val="28"/>
        </w:rPr>
        <w:t>
      Сақтандыру ұйымы сақтандыру шартын электрондық нысанда жасасу мүмкіндігі көзделетін сақтандыру түрлері бойынша сақтандыру қағидаларын сақтандырушының интернет-ресурсында орналастыруға міндетті.</w:t>
      </w:r>
    </w:p>
    <w:bookmarkEnd w:id="391"/>
    <w:bookmarkStart w:name="z419" w:id="392"/>
    <w:p>
      <w:pPr>
        <w:spacing w:after="0"/>
        <w:ind w:left="0"/>
        <w:jc w:val="both"/>
      </w:pPr>
      <w:r>
        <w:rPr>
          <w:rFonts w:ascii="Times New Roman"/>
          <w:b w:val="false"/>
          <w:i w:val="false"/>
          <w:color w:val="000000"/>
          <w:sz w:val="28"/>
        </w:rPr>
        <w:t>
      Ерікті сақтандыру шарттарын тиісті келісім негізінде сақтандыру ұйымының әріптестері болып табылатын басқа ұйымдардың интернет-ресурстарын пайдалана отырып электрондық нысанда жасасқан жағдайда, сақтандыру ұйымы сақтандыру қағидаларын олардың интернет-ресурстарында орналастыруды қамтамасыз етуге міндетті.";</w:t>
      </w:r>
    </w:p>
    <w:bookmarkEnd w:id="392"/>
    <w:bookmarkStart w:name="z420" w:id="393"/>
    <w:p>
      <w:pPr>
        <w:spacing w:after="0"/>
        <w:ind w:left="0"/>
        <w:jc w:val="both"/>
      </w:pPr>
      <w:r>
        <w:rPr>
          <w:rFonts w:ascii="Times New Roman"/>
          <w:b w:val="false"/>
          <w:i w:val="false"/>
          <w:color w:val="000000"/>
          <w:sz w:val="28"/>
        </w:rPr>
        <w:t>
      "4. Сақтандыру (қайта сақтандыру) ұйымы өз штатында сақтандыру нарығында актуарлық қызметті жүзеге асыруға арналған лицензиясы бар актуарий болмаса, сақтандыру қызметін жүзеге асыруға құқылы емес.</w:t>
      </w:r>
    </w:p>
    <w:bookmarkEnd w:id="393"/>
    <w:bookmarkStart w:name="z421" w:id="394"/>
    <w:p>
      <w:pPr>
        <w:spacing w:after="0"/>
        <w:ind w:left="0"/>
        <w:jc w:val="both"/>
      </w:pPr>
      <w:r>
        <w:rPr>
          <w:rFonts w:ascii="Times New Roman"/>
          <w:b w:val="false"/>
          <w:i w:val="false"/>
          <w:color w:val="000000"/>
          <w:sz w:val="28"/>
        </w:rPr>
        <w:t>
      Сақтандыру нарығында актуарлық қызметті жүзеге асыруға арналған лицензиясы бар актуарий, тәуелсіз актуарий ретінде тартылатын жағдайларды қоспағанда, өз қызметін басқа сақтандыру (қайта сақтандыру) ұйымдарында қоса атқаруға құқылы емес.";</w:t>
      </w:r>
    </w:p>
    <w:bookmarkEnd w:id="394"/>
    <w:bookmarkStart w:name="z422" w:id="395"/>
    <w:p>
      <w:pPr>
        <w:spacing w:after="0"/>
        <w:ind w:left="0"/>
        <w:jc w:val="both"/>
      </w:pPr>
      <w:r>
        <w:rPr>
          <w:rFonts w:ascii="Times New Roman"/>
          <w:b w:val="false"/>
          <w:i w:val="false"/>
          <w:color w:val="000000"/>
          <w:sz w:val="28"/>
        </w:rPr>
        <w:t>
      "6. Тәуелсіз актуарий мынадай талаптарға сай келуге:</w:t>
      </w:r>
    </w:p>
    <w:bookmarkEnd w:id="395"/>
    <w:bookmarkStart w:name="z423" w:id="396"/>
    <w:p>
      <w:pPr>
        <w:spacing w:after="0"/>
        <w:ind w:left="0"/>
        <w:jc w:val="both"/>
      </w:pPr>
      <w:r>
        <w:rPr>
          <w:rFonts w:ascii="Times New Roman"/>
          <w:b w:val="false"/>
          <w:i w:val="false"/>
          <w:color w:val="000000"/>
          <w:sz w:val="28"/>
        </w:rPr>
        <w:t xml:space="preserve">
      1) тексерілетін сақтандыру (қайта сақтандыру) ұйымының жұмыскері болмауға; </w:t>
      </w:r>
    </w:p>
    <w:bookmarkEnd w:id="396"/>
    <w:bookmarkStart w:name="z424" w:id="397"/>
    <w:p>
      <w:pPr>
        <w:spacing w:after="0"/>
        <w:ind w:left="0"/>
        <w:jc w:val="both"/>
      </w:pPr>
      <w:r>
        <w:rPr>
          <w:rFonts w:ascii="Times New Roman"/>
          <w:b w:val="false"/>
          <w:i w:val="false"/>
          <w:color w:val="000000"/>
          <w:sz w:val="28"/>
        </w:rPr>
        <w:t xml:space="preserve">
      2) актуарлық қызметте кемінде үш жыл және тексерілетін сақтандыру (қайта сақтандыру) ұйымы қызметін жүзеге асыратын сақтандыру саласында кемінде екі жыл тәжірибесі болуға және актуарийлер бірлестігінің мүшесі болуға; </w:t>
      </w:r>
    </w:p>
    <w:bookmarkEnd w:id="397"/>
    <w:bookmarkStart w:name="z425" w:id="398"/>
    <w:p>
      <w:pPr>
        <w:spacing w:after="0"/>
        <w:ind w:left="0"/>
        <w:jc w:val="both"/>
      </w:pPr>
      <w:r>
        <w:rPr>
          <w:rFonts w:ascii="Times New Roman"/>
          <w:b w:val="false"/>
          <w:i w:val="false"/>
          <w:color w:val="000000"/>
          <w:sz w:val="28"/>
        </w:rPr>
        <w:t xml:space="preserve">
      3) осы баптың </w:t>
      </w:r>
      <w:r>
        <w:rPr>
          <w:rFonts w:ascii="Times New Roman"/>
          <w:b w:val="false"/>
          <w:i w:val="false"/>
          <w:color w:val="000000"/>
          <w:sz w:val="28"/>
        </w:rPr>
        <w:t>5-тармағында</w:t>
      </w:r>
      <w:r>
        <w:rPr>
          <w:rFonts w:ascii="Times New Roman"/>
          <w:b w:val="false"/>
          <w:i w:val="false"/>
          <w:color w:val="000000"/>
          <w:sz w:val="28"/>
        </w:rPr>
        <w:t xml:space="preserve"> көзделген жағдайда, актуарлық қызметке арналған уәкілетті органның лицензиясы болуға немесе тізбесі мен талаптарын уәкілетті орган белгілейтін актуарийлердің халықаралық қауымдастығының мүшесі болуға тиіс.";</w:t>
      </w:r>
    </w:p>
    <w:bookmarkEnd w:id="398"/>
    <w:bookmarkStart w:name="z426" w:id="399"/>
    <w:p>
      <w:pPr>
        <w:spacing w:after="0"/>
        <w:ind w:left="0"/>
        <w:jc w:val="both"/>
      </w:pPr>
      <w:r>
        <w:rPr>
          <w:rFonts w:ascii="Times New Roman"/>
          <w:b w:val="false"/>
          <w:i w:val="false"/>
          <w:color w:val="000000"/>
          <w:sz w:val="28"/>
        </w:rPr>
        <w:t xml:space="preserve">
      11) 12-баптың </w:t>
      </w:r>
      <w:r>
        <w:rPr>
          <w:rFonts w:ascii="Times New Roman"/>
          <w:b w:val="false"/>
          <w:i w:val="false"/>
          <w:color w:val="000000"/>
          <w:sz w:val="28"/>
        </w:rPr>
        <w:t>5-тармағы</w:t>
      </w:r>
      <w:r>
        <w:rPr>
          <w:rFonts w:ascii="Times New Roman"/>
          <w:b w:val="false"/>
          <w:i w:val="false"/>
          <w:color w:val="000000"/>
          <w:sz w:val="28"/>
        </w:rPr>
        <w:t xml:space="preserve"> мынадай редакцияда жазылсын: </w:t>
      </w:r>
    </w:p>
    <w:bookmarkEnd w:id="399"/>
    <w:bookmarkStart w:name="z427" w:id="400"/>
    <w:p>
      <w:pPr>
        <w:spacing w:after="0"/>
        <w:ind w:left="0"/>
        <w:jc w:val="both"/>
      </w:pPr>
      <w:r>
        <w:rPr>
          <w:rFonts w:ascii="Times New Roman"/>
          <w:b w:val="false"/>
          <w:i w:val="false"/>
          <w:color w:val="000000"/>
          <w:sz w:val="28"/>
        </w:rPr>
        <w:t>
      "5. Сақтанушының инвестицияларға немесе сақтандырушының пайдасына қатысу тәртібі мен ерекшеліктері, сондай-ақ сақтанушының инвестицияларға немесе сақтандырушының пайдасына қатысу талаптары көзделетін сақтандыру шартының мазмұнына қойылатын талаптар уәкілетті органның нормативтік құқықтық актісінде белгіленеді.</w:t>
      </w:r>
    </w:p>
    <w:bookmarkEnd w:id="400"/>
    <w:bookmarkStart w:name="z428" w:id="401"/>
    <w:p>
      <w:pPr>
        <w:spacing w:after="0"/>
        <w:ind w:left="0"/>
        <w:jc w:val="both"/>
      </w:pPr>
      <w:r>
        <w:rPr>
          <w:rFonts w:ascii="Times New Roman"/>
          <w:b w:val="false"/>
          <w:i w:val="false"/>
          <w:color w:val="000000"/>
          <w:sz w:val="28"/>
        </w:rPr>
        <w:t>
      Сақтанушының инвестицияларға қатысу талабы көзделетін сақтандыру шартын жасасу кезінде сақтандыру ұйымы инвестициялау мақсаттары үшін сақтанушылардан алынған сақтандыру сыйлықақыларының бір бөлігі және оларды инвестициялаудан алынған кірістер (шеккен залалдар) есебінен қалыптастырылған активтерді сақтандыру ұйымының бағалы қағаздар нарығында инвестициялық портфельді басқару жөніндегі қызметті жүзеге асыруға арналған лицензия болған кезде өзі дербес басқаруға не оларды сақтандыру ұйымы болып табылмайтын инвестициялық портфельді басқарушыға инвестициялық басқаруға беруге құқылы.</w:t>
      </w:r>
    </w:p>
    <w:bookmarkEnd w:id="401"/>
    <w:bookmarkStart w:name="z429" w:id="402"/>
    <w:p>
      <w:pPr>
        <w:spacing w:after="0"/>
        <w:ind w:left="0"/>
        <w:jc w:val="both"/>
      </w:pPr>
      <w:r>
        <w:rPr>
          <w:rFonts w:ascii="Times New Roman"/>
          <w:b w:val="false"/>
          <w:i w:val="false"/>
          <w:color w:val="000000"/>
          <w:sz w:val="28"/>
        </w:rPr>
        <w:t xml:space="preserve">
      Сақтандыру ұйымының инвестициялау мақсаттары үшін сақтанушылардан алынған сақтандыру сыйлықақыларының бір бөлігі және оларды инвестициялаудан алынған кірістер (шеккен залалдар) есебінен қалыптастырылған активтерді сақтандыру ұйымы болып табылмайтын инвестициялық портфельді басқарушыға инвестициялық басқаруға беру шарттары мен тәртібі уәкілетті органның нормативтік құқықтық актісінде айқындалады. </w:t>
      </w:r>
    </w:p>
    <w:bookmarkEnd w:id="402"/>
    <w:bookmarkStart w:name="z430" w:id="403"/>
    <w:p>
      <w:pPr>
        <w:spacing w:after="0"/>
        <w:ind w:left="0"/>
        <w:jc w:val="both"/>
      </w:pPr>
      <w:r>
        <w:rPr>
          <w:rFonts w:ascii="Times New Roman"/>
          <w:b w:val="false"/>
          <w:i w:val="false"/>
          <w:color w:val="000000"/>
          <w:sz w:val="28"/>
        </w:rPr>
        <w:t>
      Сақтанушының инвестицияларға қатысу талабы көзделетін сақтандыру шарттарын жасасуды жүзеге асыратын сақтандыру ұйымдары бухгалтерлік есепке алуды жүргізеді және қаржылық есептілік пен алғашқы статистикалық деректерді меншікті қаражаттары және инвестициялау мақсаттары үшін сақтанушылардан алынған сақтандыру сыйлықақыларының бір бөлігі және оларды инвестициялаудан алынған кірістер (шеккен залалдар) есебінен қалыптастырылған активтер бойынша бөлек Қазақстан Республикасының заңнамасында белгіленген тәртіппен уәкілетті органға ұсынады.</w:t>
      </w:r>
    </w:p>
    <w:bookmarkEnd w:id="403"/>
    <w:bookmarkStart w:name="z431" w:id="404"/>
    <w:p>
      <w:pPr>
        <w:spacing w:after="0"/>
        <w:ind w:left="0"/>
        <w:jc w:val="both"/>
      </w:pPr>
      <w:r>
        <w:rPr>
          <w:rFonts w:ascii="Times New Roman"/>
          <w:b w:val="false"/>
          <w:i w:val="false"/>
          <w:color w:val="000000"/>
          <w:sz w:val="28"/>
        </w:rPr>
        <w:t>
      Сақтандырушының пайдасына сақтанушының қатысуына байланысты төлемдерді есепке жазу аяқталған қаржы жылының қорытындысы бойынша жүргізіледі.";</w:t>
      </w:r>
    </w:p>
    <w:bookmarkEnd w:id="404"/>
    <w:bookmarkStart w:name="z432" w:id="405"/>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14-баптар</w:t>
      </w:r>
      <w:r>
        <w:rPr>
          <w:rFonts w:ascii="Times New Roman"/>
          <w:b w:val="false"/>
          <w:i w:val="false"/>
          <w:color w:val="000000"/>
          <w:sz w:val="28"/>
        </w:rPr>
        <w:t xml:space="preserve"> мынадай редакцияда жазылсын:</w:t>
      </w:r>
    </w:p>
    <w:bookmarkEnd w:id="405"/>
    <w:bookmarkStart w:name="z3259" w:id="406"/>
    <w:p>
      <w:pPr>
        <w:spacing w:after="0"/>
        <w:ind w:left="0"/>
        <w:jc w:val="both"/>
      </w:pPr>
      <w:r>
        <w:rPr>
          <w:rFonts w:ascii="Times New Roman"/>
          <w:b w:val="false"/>
          <w:i w:val="false"/>
          <w:color w:val="000000"/>
          <w:sz w:val="28"/>
        </w:rPr>
        <w:t xml:space="preserve">
      "13-бап. Ортақ сақтандыру және бірлескен қайта сақтандыру жөніндегі қызмет </w:t>
      </w:r>
    </w:p>
    <w:bookmarkEnd w:id="406"/>
    <w:bookmarkStart w:name="z435" w:id="407"/>
    <w:p>
      <w:pPr>
        <w:spacing w:after="0"/>
        <w:ind w:left="0"/>
        <w:jc w:val="both"/>
      </w:pPr>
      <w:r>
        <w:rPr>
          <w:rFonts w:ascii="Times New Roman"/>
          <w:b w:val="false"/>
          <w:i w:val="false"/>
          <w:color w:val="000000"/>
          <w:sz w:val="28"/>
        </w:rPr>
        <w:t>
      1. Сақтандыру (қайта сақтандыру) пулын құру арқылы тәуекелдерді сақтандыруды (қайта сақтандыруды) жүзеге асыру кезінде ортақ сақтандыру (қайта сақтандыру) шарты жетекші сақтандыру (қайта сақтандыру) ұйымының функциялары мен өкілеттіктерін өзіне қабылдайтын сақтандыру (қайта сақтандыру) ұйымының талаптарымен жасалуы мүмкін.</w:t>
      </w:r>
    </w:p>
    <w:bookmarkEnd w:id="407"/>
    <w:bookmarkStart w:name="z436" w:id="408"/>
    <w:p>
      <w:pPr>
        <w:spacing w:after="0"/>
        <w:ind w:left="0"/>
        <w:jc w:val="both"/>
      </w:pPr>
      <w:r>
        <w:rPr>
          <w:rFonts w:ascii="Times New Roman"/>
          <w:b w:val="false"/>
          <w:i w:val="false"/>
          <w:color w:val="000000"/>
          <w:sz w:val="28"/>
        </w:rPr>
        <w:t>
      2. Сақтандыру (қайта сақтандыру) ұйымының қатысуымен бірлескен қызмет туралы шартта мынадай ақпарат:</w:t>
      </w:r>
    </w:p>
    <w:bookmarkEnd w:id="408"/>
    <w:bookmarkStart w:name="z437" w:id="409"/>
    <w:p>
      <w:pPr>
        <w:spacing w:after="0"/>
        <w:ind w:left="0"/>
        <w:jc w:val="both"/>
      </w:pPr>
      <w:r>
        <w:rPr>
          <w:rFonts w:ascii="Times New Roman"/>
          <w:b w:val="false"/>
          <w:i w:val="false"/>
          <w:color w:val="000000"/>
          <w:sz w:val="28"/>
        </w:rPr>
        <w:t>
      1) сақтандыру (қайта сақтандыру) пулының қызметінде жетекші болып табылатын сақтандыру (қайта сақтандыру) ұйымының атауы;</w:t>
      </w:r>
    </w:p>
    <w:bookmarkEnd w:id="409"/>
    <w:bookmarkStart w:name="z438" w:id="410"/>
    <w:p>
      <w:pPr>
        <w:spacing w:after="0"/>
        <w:ind w:left="0"/>
        <w:jc w:val="both"/>
      </w:pPr>
      <w:r>
        <w:rPr>
          <w:rFonts w:ascii="Times New Roman"/>
          <w:b w:val="false"/>
          <w:i w:val="false"/>
          <w:color w:val="000000"/>
          <w:sz w:val="28"/>
        </w:rPr>
        <w:t>
      2) сақтандыру сыныптары (түрлері) және сақтандыру (қайта сақтандыру) пулы қызметінің нысанасы болып табылатын сақтандыру тәуекелдерінің тізбесі;</w:t>
      </w:r>
    </w:p>
    <w:bookmarkEnd w:id="410"/>
    <w:bookmarkStart w:name="z439" w:id="411"/>
    <w:p>
      <w:pPr>
        <w:spacing w:after="0"/>
        <w:ind w:left="0"/>
        <w:jc w:val="both"/>
      </w:pPr>
      <w:r>
        <w:rPr>
          <w:rFonts w:ascii="Times New Roman"/>
          <w:b w:val="false"/>
          <w:i w:val="false"/>
          <w:color w:val="000000"/>
          <w:sz w:val="28"/>
        </w:rPr>
        <w:t>
      3) ортақ сақтандырудың (бірлескен қайта сақтандырудың) жекелеген шарты бойынша міндеттемелердің ең жоғары мөлшерін, қабылданатын тәуекелдер бойынша пулға әрбір қатысушы жауапкершілігінің ең жоғары үлесін қоса алғанда, сақтандыру (қайта сақтандыру) пулы мен оның қатысушыларының жиынтық міндеттемелерінің ең жоғары мөлшері;</w:t>
      </w:r>
    </w:p>
    <w:bookmarkEnd w:id="411"/>
    <w:bookmarkStart w:name="z440" w:id="412"/>
    <w:p>
      <w:pPr>
        <w:spacing w:after="0"/>
        <w:ind w:left="0"/>
        <w:jc w:val="both"/>
      </w:pPr>
      <w:r>
        <w:rPr>
          <w:rFonts w:ascii="Times New Roman"/>
          <w:b w:val="false"/>
          <w:i w:val="false"/>
          <w:color w:val="000000"/>
          <w:sz w:val="28"/>
        </w:rPr>
        <w:t>
      4) ортақ сақтандыру (бірлескен қайта сақтандыру) шарттарын жасасу және орындау талаптары, тәртібі;</w:t>
      </w:r>
    </w:p>
    <w:bookmarkEnd w:id="412"/>
    <w:bookmarkStart w:name="z441" w:id="413"/>
    <w:p>
      <w:pPr>
        <w:spacing w:after="0"/>
        <w:ind w:left="0"/>
        <w:jc w:val="both"/>
      </w:pPr>
      <w:r>
        <w:rPr>
          <w:rFonts w:ascii="Times New Roman"/>
          <w:b w:val="false"/>
          <w:i w:val="false"/>
          <w:color w:val="000000"/>
          <w:sz w:val="28"/>
        </w:rPr>
        <w:t>
      5) шарттың қолданылу мерзімі;</w:t>
      </w:r>
    </w:p>
    <w:bookmarkEnd w:id="413"/>
    <w:bookmarkStart w:name="z442" w:id="414"/>
    <w:p>
      <w:pPr>
        <w:spacing w:after="0"/>
        <w:ind w:left="0"/>
        <w:jc w:val="both"/>
      </w:pPr>
      <w:r>
        <w:rPr>
          <w:rFonts w:ascii="Times New Roman"/>
          <w:b w:val="false"/>
          <w:i w:val="false"/>
          <w:color w:val="000000"/>
          <w:sz w:val="28"/>
        </w:rPr>
        <w:t>
      6) тараптардың құқықтары мен міндеттері;</w:t>
      </w:r>
    </w:p>
    <w:bookmarkEnd w:id="414"/>
    <w:bookmarkStart w:name="z443" w:id="415"/>
    <w:p>
      <w:pPr>
        <w:spacing w:after="0"/>
        <w:ind w:left="0"/>
        <w:jc w:val="both"/>
      </w:pPr>
      <w:r>
        <w:rPr>
          <w:rFonts w:ascii="Times New Roman"/>
          <w:b w:val="false"/>
          <w:i w:val="false"/>
          <w:color w:val="000000"/>
          <w:sz w:val="28"/>
        </w:rPr>
        <w:t>
      7) дауларды шешу тәртібі;</w:t>
      </w:r>
    </w:p>
    <w:bookmarkEnd w:id="415"/>
    <w:bookmarkStart w:name="z444" w:id="416"/>
    <w:p>
      <w:pPr>
        <w:spacing w:after="0"/>
        <w:ind w:left="0"/>
        <w:jc w:val="both"/>
      </w:pPr>
      <w:r>
        <w:rPr>
          <w:rFonts w:ascii="Times New Roman"/>
          <w:b w:val="false"/>
          <w:i w:val="false"/>
          <w:color w:val="000000"/>
          <w:sz w:val="28"/>
        </w:rPr>
        <w:t>
      8) тараптардың қолтаңбалары қамтылуға тиіс.</w:t>
      </w:r>
    </w:p>
    <w:bookmarkEnd w:id="416"/>
    <w:bookmarkStart w:name="z445" w:id="417"/>
    <w:p>
      <w:pPr>
        <w:spacing w:after="0"/>
        <w:ind w:left="0"/>
        <w:jc w:val="both"/>
      </w:pPr>
      <w:r>
        <w:rPr>
          <w:rFonts w:ascii="Times New Roman"/>
          <w:b w:val="false"/>
          <w:i w:val="false"/>
          <w:color w:val="000000"/>
          <w:sz w:val="28"/>
        </w:rPr>
        <w:t>
      Сақтандыру (қайта сақтандыру ұйымы) уәкілетті органды сақтандыру (қайта сақтандыру) ұйымының қатысуымен бірлескен қызмет туралы шарт жасасқан күннен бастап күнтізбелік он күн ішінде осы шарттың көшірмесін қоса бере отырып, оның жасалғаны туралы хабардар етеді.</w:t>
      </w:r>
    </w:p>
    <w:bookmarkEnd w:id="417"/>
    <w:bookmarkStart w:name="z446" w:id="418"/>
    <w:p>
      <w:pPr>
        <w:spacing w:after="0"/>
        <w:ind w:left="0"/>
        <w:jc w:val="both"/>
      </w:pPr>
      <w:r>
        <w:rPr>
          <w:rFonts w:ascii="Times New Roman"/>
          <w:b w:val="false"/>
          <w:i w:val="false"/>
          <w:color w:val="000000"/>
          <w:sz w:val="28"/>
        </w:rPr>
        <w:t>
      3. Ортақ сақтандыру (бірлескен қайта сақтандыру) шарты Қазақстан Республикасының заңнамасында сақтандыру (қайта сақтандыру) шартына қойылатын талаптарға сай келуге тиіс.</w:t>
      </w:r>
    </w:p>
    <w:bookmarkEnd w:id="418"/>
    <w:bookmarkStart w:name="z447" w:id="419"/>
    <w:p>
      <w:pPr>
        <w:spacing w:after="0"/>
        <w:ind w:left="0"/>
        <w:jc w:val="both"/>
      </w:pPr>
      <w:r>
        <w:rPr>
          <w:rFonts w:ascii="Times New Roman"/>
          <w:b w:val="false"/>
          <w:i w:val="false"/>
          <w:color w:val="000000"/>
          <w:sz w:val="28"/>
        </w:rPr>
        <w:t>
      4. Сақтандыру (қайта сақтандыру) пулы қызметінің шеңберінде жасалған ортақ сақтандыру (бірлескен қайта сақтандыру) шартында бірлескен қызмет туралы шарттың нөмірі мен жасалған күні, сақтандыру (қайта сақтандыру) пулына қатысушылар туралы мәліметтер, сондай-ақ сақтандыру (қайта сақтандыру) пулының қызметінде жетекші болып табылатын сақтандыру (қайта сақтандыру) ұйымының уәкілетті тұлғасының не сақтандыру (қайта сақтандыру) пулының қызметін басқару үшін тартылған сақтандыру брокерінің қолтаңбасы қамтылуға тиіс.</w:t>
      </w:r>
    </w:p>
    <w:bookmarkEnd w:id="419"/>
    <w:bookmarkStart w:name="z448" w:id="420"/>
    <w:p>
      <w:pPr>
        <w:spacing w:after="0"/>
        <w:ind w:left="0"/>
        <w:jc w:val="both"/>
      </w:pPr>
      <w:r>
        <w:rPr>
          <w:rFonts w:ascii="Times New Roman"/>
          <w:b w:val="false"/>
          <w:i w:val="false"/>
          <w:color w:val="000000"/>
          <w:sz w:val="28"/>
        </w:rPr>
        <w:t>
      5. Сақтандыру (қайта сақтандыру) пулының әрбір қатысушысы сақтандыру резервтерін қабылданған міндеттемелердің көлеміне сәйкес қалыптастырады.</w:t>
      </w:r>
    </w:p>
    <w:bookmarkEnd w:id="420"/>
    <w:bookmarkStart w:name="z449" w:id="421"/>
    <w:p>
      <w:pPr>
        <w:spacing w:after="0"/>
        <w:ind w:left="0"/>
        <w:jc w:val="both"/>
      </w:pPr>
      <w:r>
        <w:rPr>
          <w:rFonts w:ascii="Times New Roman"/>
          <w:b w:val="false"/>
          <w:i w:val="false"/>
          <w:color w:val="000000"/>
          <w:sz w:val="28"/>
        </w:rPr>
        <w:t>
      6. Лицензиясында сақтандырудың тиісті сыныбы көрсетілмеген сақтандыру ұйымының сақтандыру пулына қатысуына тыйым салынады.</w:t>
      </w:r>
    </w:p>
    <w:bookmarkEnd w:id="421"/>
    <w:bookmarkStart w:name="z450" w:id="422"/>
    <w:p>
      <w:pPr>
        <w:spacing w:after="0"/>
        <w:ind w:left="0"/>
        <w:jc w:val="both"/>
      </w:pPr>
      <w:r>
        <w:rPr>
          <w:rFonts w:ascii="Times New Roman"/>
          <w:b w:val="false"/>
          <w:i w:val="false"/>
          <w:color w:val="000000"/>
          <w:sz w:val="28"/>
        </w:rPr>
        <w:t>
      7. Сақтандырудың тиісті саласы бойынша қайта сақтандыру жөніндегі қызметті жүзеге асыруға арналған лицензиясы жоқ сақтандыру (қайта сақтандыру) ұйымының қайта сақтандыру пулына қатысуына тыйым салынады.</w:t>
      </w:r>
    </w:p>
    <w:bookmarkEnd w:id="422"/>
    <w:bookmarkStart w:name="z451" w:id="423"/>
    <w:p>
      <w:pPr>
        <w:spacing w:after="0"/>
        <w:ind w:left="0"/>
        <w:jc w:val="both"/>
      </w:pPr>
      <w:r>
        <w:rPr>
          <w:rFonts w:ascii="Times New Roman"/>
          <w:b w:val="false"/>
          <w:i w:val="false"/>
          <w:color w:val="000000"/>
          <w:sz w:val="28"/>
        </w:rPr>
        <w:t>
      8. Сақтандыру (қайта сақтандыру) пулы өз қатысушыларының пул қызметінің шеңберінен тыс туындаған міндеттемелері бойынша жауап бермейді, сол сияқты сақтандыру (қайта сақтандыру) пулына қатысушылар басқа қатысушылардың пул қызметінің шеңберінен тыс туындаған міндеттемелері бойынша жауап бермейді.</w:t>
      </w:r>
    </w:p>
    <w:bookmarkEnd w:id="423"/>
    <w:bookmarkStart w:name="z452" w:id="424"/>
    <w:p>
      <w:pPr>
        <w:spacing w:after="0"/>
        <w:ind w:left="0"/>
        <w:jc w:val="both"/>
      </w:pPr>
      <w:r>
        <w:rPr>
          <w:rFonts w:ascii="Times New Roman"/>
          <w:b w:val="false"/>
          <w:i w:val="false"/>
          <w:color w:val="000000"/>
          <w:sz w:val="28"/>
        </w:rPr>
        <w:t>
      9. Сақтандыру (қайта сақтандыру) пулының қызметін басқару үшін сақтандыру (қайта сақтандыру) пулына қатысушылар мен сақтандыру брокерінің арасында келісім болған кезде уәкілетті органның тиісті лицензиясы бар сақтандыру брокерлері тартылуы мүмкін.</w:t>
      </w:r>
    </w:p>
    <w:bookmarkEnd w:id="424"/>
    <w:bookmarkStart w:name="z453" w:id="425"/>
    <w:p>
      <w:pPr>
        <w:spacing w:after="0"/>
        <w:ind w:left="0"/>
        <w:jc w:val="both"/>
      </w:pPr>
      <w:r>
        <w:rPr>
          <w:rFonts w:ascii="Times New Roman"/>
          <w:b w:val="false"/>
          <w:i w:val="false"/>
          <w:color w:val="000000"/>
          <w:sz w:val="28"/>
        </w:rPr>
        <w:t>
      Бұл ретте сақтандыру брокеріне жетекші сақтандыру (қайта сақтандыру) ұйымының функциялары жүктеледі.</w:t>
      </w:r>
    </w:p>
    <w:bookmarkEnd w:id="4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14-бап</w:t>
      </w:r>
      <w:r>
        <w:rPr>
          <w:rFonts w:ascii="Times New Roman"/>
          <w:b w:val="false"/>
          <w:i w:val="false"/>
          <w:color w:val="000000"/>
          <w:sz w:val="28"/>
        </w:rPr>
        <w:t xml:space="preserve">. Лицензиясыз қызметке тыйым салу </w:t>
      </w:r>
    </w:p>
    <w:bookmarkStart w:name="z455" w:id="426"/>
    <w:p>
      <w:pPr>
        <w:spacing w:after="0"/>
        <w:ind w:left="0"/>
        <w:jc w:val="both"/>
      </w:pPr>
      <w:r>
        <w:rPr>
          <w:rFonts w:ascii="Times New Roman"/>
          <w:b w:val="false"/>
          <w:i w:val="false"/>
          <w:color w:val="000000"/>
          <w:sz w:val="28"/>
        </w:rPr>
        <w:t xml:space="preserve">
      1. Уәкiлеттi органның тиiстi лицензиясы жоқ бiрде-бiр тұлғаның: </w:t>
      </w:r>
    </w:p>
    <w:bookmarkEnd w:id="426"/>
    <w:bookmarkStart w:name="z456" w:id="427"/>
    <w:p>
      <w:pPr>
        <w:spacing w:after="0"/>
        <w:ind w:left="0"/>
        <w:jc w:val="both"/>
      </w:pPr>
      <w:r>
        <w:rPr>
          <w:rFonts w:ascii="Times New Roman"/>
          <w:b w:val="false"/>
          <w:i w:val="false"/>
          <w:color w:val="000000"/>
          <w:sz w:val="28"/>
        </w:rPr>
        <w:t xml:space="preserve">
      1) сақтандыру, қайта сақтандыру жөніндегі қызметтi өз атынан жүзеге асыруға, осы Заңның 11-1-бабының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5-тармақтарында</w:t>
      </w:r>
      <w:r>
        <w:rPr>
          <w:rFonts w:ascii="Times New Roman"/>
          <w:b w:val="false"/>
          <w:i w:val="false"/>
          <w:color w:val="000000"/>
          <w:sz w:val="28"/>
        </w:rPr>
        <w:t xml:space="preserve"> көзделген жағдайларда, негiзгi немесе қосымша қызмет түрi ретiнде сақтандыру брокерi, актуарий қызметтерiн көрсетуге; </w:t>
      </w:r>
    </w:p>
    <w:bookmarkEnd w:id="427"/>
    <w:bookmarkStart w:name="z457" w:id="428"/>
    <w:p>
      <w:pPr>
        <w:spacing w:after="0"/>
        <w:ind w:left="0"/>
        <w:jc w:val="both"/>
      </w:pPr>
      <w:r>
        <w:rPr>
          <w:rFonts w:ascii="Times New Roman"/>
          <w:b w:val="false"/>
          <w:i w:val="false"/>
          <w:color w:val="000000"/>
          <w:sz w:val="28"/>
        </w:rPr>
        <w:t xml:space="preserve">
      2) өзiнiң атауында, құжаттарда, хабарландырулар мен жарнамада "сақтандыру", "қайта сақтандыру", "сақтандыру ұйымы", "қайта сақтандыру ұйымы", "сақтандыру брокерi" деген сөздердi немесе оның өз атынан сақтандыру немесе қайта сақтандыру операцияларын жүзеге асыратынын не осы Заңның 11-1-бабының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5-тармақтарында</w:t>
      </w:r>
      <w:r>
        <w:rPr>
          <w:rFonts w:ascii="Times New Roman"/>
          <w:b w:val="false"/>
          <w:i w:val="false"/>
          <w:color w:val="000000"/>
          <w:sz w:val="28"/>
        </w:rPr>
        <w:t xml:space="preserve"> көзделген жағдайларда сақтандыру брокерi, актуарий ретiнде әрекет ететінін бiлдiретiн туынды сөздердi (сөз тiркестерiн) кез келген тілде пайдалануға құқығы жоқ.</w:t>
      </w:r>
    </w:p>
    <w:bookmarkEnd w:id="428"/>
    <w:bookmarkStart w:name="z458" w:id="429"/>
    <w:p>
      <w:pPr>
        <w:spacing w:after="0"/>
        <w:ind w:left="0"/>
        <w:jc w:val="both"/>
      </w:pPr>
      <w:r>
        <w:rPr>
          <w:rFonts w:ascii="Times New Roman"/>
          <w:b w:val="false"/>
          <w:i w:val="false"/>
          <w:color w:val="000000"/>
          <w:sz w:val="28"/>
        </w:rPr>
        <w:t>
      2. Өзара сақтандыру қоғамдарының қызметін қоспағанда, уәкiлеттi органның лицензиясынсыз сақтандыру қызметiн жүзеге асыруға тыйым салынады.";</w:t>
      </w:r>
    </w:p>
    <w:bookmarkEnd w:id="429"/>
    <w:bookmarkStart w:name="z459" w:id="430"/>
    <w:p>
      <w:pPr>
        <w:spacing w:after="0"/>
        <w:ind w:left="0"/>
        <w:jc w:val="both"/>
      </w:pPr>
      <w:r>
        <w:rPr>
          <w:rFonts w:ascii="Times New Roman"/>
          <w:b w:val="false"/>
          <w:i w:val="false"/>
          <w:color w:val="000000"/>
          <w:sz w:val="28"/>
        </w:rPr>
        <w:t xml:space="preserve">
      13) 15-баптың </w:t>
      </w:r>
      <w:r>
        <w:rPr>
          <w:rFonts w:ascii="Times New Roman"/>
          <w:b w:val="false"/>
          <w:i w:val="false"/>
          <w:color w:val="000000"/>
          <w:sz w:val="28"/>
        </w:rPr>
        <w:t>2-тармағы</w:t>
      </w:r>
      <w:r>
        <w:rPr>
          <w:rFonts w:ascii="Times New Roman"/>
          <w:b w:val="false"/>
          <w:i w:val="false"/>
          <w:color w:val="000000"/>
          <w:sz w:val="28"/>
        </w:rPr>
        <w:t xml:space="preserve"> алып тасталсын;</w:t>
      </w:r>
    </w:p>
    <w:bookmarkEnd w:id="430"/>
    <w:bookmarkStart w:name="z460" w:id="431"/>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3-тарау</w:t>
      </w:r>
      <w:r>
        <w:rPr>
          <w:rFonts w:ascii="Times New Roman"/>
          <w:b w:val="false"/>
          <w:i w:val="false"/>
          <w:color w:val="000000"/>
          <w:sz w:val="28"/>
        </w:rPr>
        <w:t xml:space="preserve"> мынадай мазмұндағы 15-2-баппен толықтырылсын:</w:t>
      </w:r>
    </w:p>
    <w:bookmarkEnd w:id="431"/>
    <w:bookmarkStart w:name="z461" w:id="432"/>
    <w:p>
      <w:pPr>
        <w:spacing w:after="0"/>
        <w:ind w:left="0"/>
        <w:jc w:val="both"/>
      </w:pPr>
      <w:r>
        <w:rPr>
          <w:rFonts w:ascii="Times New Roman"/>
          <w:b w:val="false"/>
          <w:i w:val="false"/>
          <w:color w:val="000000"/>
          <w:sz w:val="28"/>
        </w:rPr>
        <w:t>
      "15-2-бап. Сақтандыру шартын электрондық нысанда жасасқан кезде сақтандыру ұйымына және интернет-ресурстарға қойылатын талаптар</w:t>
      </w:r>
    </w:p>
    <w:bookmarkEnd w:id="432"/>
    <w:bookmarkStart w:name="z462" w:id="433"/>
    <w:p>
      <w:pPr>
        <w:spacing w:after="0"/>
        <w:ind w:left="0"/>
        <w:jc w:val="both"/>
      </w:pPr>
      <w:r>
        <w:rPr>
          <w:rFonts w:ascii="Times New Roman"/>
          <w:b w:val="false"/>
          <w:i w:val="false"/>
          <w:color w:val="000000"/>
          <w:sz w:val="28"/>
        </w:rPr>
        <w:t>
      1. Қазақстан Республикасының сақтандырудың міндетті түрлерін реттейтін жекелеген заңнамалық актілерінде немесе сақтандыру қағидаларында көзделген жағдайларда, сақтандыру шарттары сақтанушы мен сақтандырушы арасында электрондық ақпараттық ресурстармен алмасу арқылы электрондық нысанда жасалуы мүмкін.</w:t>
      </w:r>
    </w:p>
    <w:bookmarkEnd w:id="433"/>
    <w:bookmarkStart w:name="z463" w:id="434"/>
    <w:p>
      <w:pPr>
        <w:spacing w:after="0"/>
        <w:ind w:left="0"/>
        <w:jc w:val="both"/>
      </w:pPr>
      <w:r>
        <w:rPr>
          <w:rFonts w:ascii="Times New Roman"/>
          <w:b w:val="false"/>
          <w:i w:val="false"/>
          <w:color w:val="000000"/>
          <w:sz w:val="28"/>
        </w:rPr>
        <w:t>
      2. Сақтандыру ұйымының интернет-ресурсы сақтанушы (сақтандырылушы, пайда алушы) мен сақтандырушы арасында электрондық ақпараттық ресурстар алмасу үшін пайдаланылады.</w:t>
      </w:r>
    </w:p>
    <w:bookmarkEnd w:id="434"/>
    <w:bookmarkStart w:name="z464" w:id="435"/>
    <w:p>
      <w:pPr>
        <w:spacing w:after="0"/>
        <w:ind w:left="0"/>
        <w:jc w:val="both"/>
      </w:pPr>
      <w:r>
        <w:rPr>
          <w:rFonts w:ascii="Times New Roman"/>
          <w:b w:val="false"/>
          <w:i w:val="false"/>
          <w:color w:val="000000"/>
          <w:sz w:val="28"/>
        </w:rPr>
        <w:t>
      Ерікті сақтандыру шарттары тиісті келісімнің негізінде сақтандырушының әріптестері болып табылатын басқа да ұйымдардың интернет-ресурстары пайдаланыла отырып электрондық нысанда да жасалуы мүмкін.</w:t>
      </w:r>
    </w:p>
    <w:bookmarkEnd w:id="435"/>
    <w:bookmarkStart w:name="z465" w:id="436"/>
    <w:p>
      <w:pPr>
        <w:spacing w:after="0"/>
        <w:ind w:left="0"/>
        <w:jc w:val="both"/>
      </w:pPr>
      <w:r>
        <w:rPr>
          <w:rFonts w:ascii="Times New Roman"/>
          <w:b w:val="false"/>
          <w:i w:val="false"/>
          <w:color w:val="000000"/>
          <w:sz w:val="28"/>
        </w:rPr>
        <w:t>
      Сақтандыру шарттарын электрондық нысанда жасасу үшін пайдаланылатын сақтандыру ұйымдары интернет-ресурстарының тізбесі дерекқорды қалыптастыру және жүргізу жөніндегі ұйымның интернет-ресурсында орналастырылады.</w:t>
      </w:r>
    </w:p>
    <w:bookmarkEnd w:id="436"/>
    <w:bookmarkStart w:name="z466" w:id="437"/>
    <w:p>
      <w:pPr>
        <w:spacing w:after="0"/>
        <w:ind w:left="0"/>
        <w:jc w:val="both"/>
      </w:pPr>
      <w:r>
        <w:rPr>
          <w:rFonts w:ascii="Times New Roman"/>
          <w:b w:val="false"/>
          <w:i w:val="false"/>
          <w:color w:val="000000"/>
          <w:sz w:val="28"/>
        </w:rPr>
        <w:t>
      3. Сақтанушы (сақтандырылушы, пайда алушы) мен сақтандырушы арасында электрондық ақпараттық ресурстармен алмасу тәртібі уәкілетті органның нормативтік құқықтық актісінде айқындалады.</w:t>
      </w:r>
    </w:p>
    <w:bookmarkEnd w:id="437"/>
    <w:bookmarkStart w:name="z467" w:id="438"/>
    <w:p>
      <w:pPr>
        <w:spacing w:after="0"/>
        <w:ind w:left="0"/>
        <w:jc w:val="both"/>
      </w:pPr>
      <w:r>
        <w:rPr>
          <w:rFonts w:ascii="Times New Roman"/>
          <w:b w:val="false"/>
          <w:i w:val="false"/>
          <w:color w:val="000000"/>
          <w:sz w:val="28"/>
        </w:rPr>
        <w:t xml:space="preserve">
      4. Сақтандыру шартын осы баптың 1-тармағына және </w:t>
      </w:r>
      <w:r>
        <w:rPr>
          <w:rFonts w:ascii="Times New Roman"/>
          <w:b w:val="false"/>
          <w:i w:val="false"/>
          <w:color w:val="000000"/>
          <w:sz w:val="28"/>
        </w:rPr>
        <w:t>2-тармағының</w:t>
      </w:r>
      <w:r>
        <w:rPr>
          <w:rFonts w:ascii="Times New Roman"/>
          <w:b w:val="false"/>
          <w:i w:val="false"/>
          <w:color w:val="000000"/>
          <w:sz w:val="28"/>
        </w:rPr>
        <w:t xml:space="preserve"> екінші бөлігіне сәйкес сақтандырушының интернет-ресурсы және (немесе) басқа да ұйымдардың интернет-ресурстары пайдаланыла отырып жасалған кезде сақтандыру ұйымы:</w:t>
      </w:r>
    </w:p>
    <w:bookmarkEnd w:id="438"/>
    <w:bookmarkStart w:name="z468" w:id="439"/>
    <w:p>
      <w:pPr>
        <w:spacing w:after="0"/>
        <w:ind w:left="0"/>
        <w:jc w:val="both"/>
      </w:pPr>
      <w:r>
        <w:rPr>
          <w:rFonts w:ascii="Times New Roman"/>
          <w:b w:val="false"/>
          <w:i w:val="false"/>
          <w:color w:val="000000"/>
          <w:sz w:val="28"/>
        </w:rPr>
        <w:t>
      1) сақтанушыға сақтандыру шартын жасасу не оны жасасудан бас тарту (бас тарту себептерін көрсете отырып) туралы хабарламаның электрондық хабар түрінде дереу жөнелтілуін;</w:t>
      </w:r>
    </w:p>
    <w:bookmarkEnd w:id="439"/>
    <w:bookmarkStart w:name="z469" w:id="440"/>
    <w:p>
      <w:pPr>
        <w:spacing w:after="0"/>
        <w:ind w:left="0"/>
        <w:jc w:val="both"/>
      </w:pPr>
      <w:r>
        <w:rPr>
          <w:rFonts w:ascii="Times New Roman"/>
          <w:b w:val="false"/>
          <w:i w:val="false"/>
          <w:color w:val="000000"/>
          <w:sz w:val="28"/>
        </w:rPr>
        <w:t>
      2) сақтанушының сақтандыру шарты жөніндегі ақпаратты ұйымның ақпараттық жүйесі арқылы тексеру мүмкіндігін;</w:t>
      </w:r>
    </w:p>
    <w:bookmarkEnd w:id="440"/>
    <w:bookmarkStart w:name="z470" w:id="441"/>
    <w:p>
      <w:pPr>
        <w:spacing w:after="0"/>
        <w:ind w:left="0"/>
        <w:jc w:val="both"/>
      </w:pPr>
      <w:r>
        <w:rPr>
          <w:rFonts w:ascii="Times New Roman"/>
          <w:b w:val="false"/>
          <w:i w:val="false"/>
          <w:color w:val="000000"/>
          <w:sz w:val="28"/>
        </w:rPr>
        <w:t>
      3) сақтанушы үшін сақтандыру ұйымының интернет-ресурсына тәулік бойы қолжетімділікті қамтамасыз ете отырып, сақтандыру шартының электрондық нысанда сақталуын;</w:t>
      </w:r>
    </w:p>
    <w:bookmarkEnd w:id="441"/>
    <w:bookmarkStart w:name="z471" w:id="442"/>
    <w:p>
      <w:pPr>
        <w:spacing w:after="0"/>
        <w:ind w:left="0"/>
        <w:jc w:val="both"/>
      </w:pPr>
      <w:r>
        <w:rPr>
          <w:rFonts w:ascii="Times New Roman"/>
          <w:b w:val="false"/>
          <w:i w:val="false"/>
          <w:color w:val="000000"/>
          <w:sz w:val="28"/>
        </w:rPr>
        <w:t>
      4) сақтанушыға (сақтандырылушыға, пайда алушыға):</w:t>
      </w:r>
    </w:p>
    <w:bookmarkEnd w:id="442"/>
    <w:bookmarkStart w:name="z472" w:id="443"/>
    <w:p>
      <w:pPr>
        <w:spacing w:after="0"/>
        <w:ind w:left="0"/>
        <w:jc w:val="both"/>
      </w:pPr>
      <w:r>
        <w:rPr>
          <w:rFonts w:ascii="Times New Roman"/>
          <w:b w:val="false"/>
          <w:i w:val="false"/>
          <w:color w:val="000000"/>
          <w:sz w:val="28"/>
        </w:rPr>
        <w:t>
      мәліметтерді өзгерту, сақтандыру шартын қайта ресімдеу;</w:t>
      </w:r>
    </w:p>
    <w:bookmarkEnd w:id="443"/>
    <w:bookmarkStart w:name="z473" w:id="444"/>
    <w:p>
      <w:pPr>
        <w:spacing w:after="0"/>
        <w:ind w:left="0"/>
        <w:jc w:val="both"/>
      </w:pPr>
      <w:r>
        <w:rPr>
          <w:rFonts w:ascii="Times New Roman"/>
          <w:b w:val="false"/>
          <w:i w:val="false"/>
          <w:color w:val="000000"/>
          <w:sz w:val="28"/>
        </w:rPr>
        <w:t>
      сақтандыру шартын мерзімінен бұрын тоқтату;</w:t>
      </w:r>
    </w:p>
    <w:bookmarkEnd w:id="444"/>
    <w:bookmarkStart w:name="z474" w:id="445"/>
    <w:p>
      <w:pPr>
        <w:spacing w:after="0"/>
        <w:ind w:left="0"/>
        <w:jc w:val="both"/>
      </w:pPr>
      <w:r>
        <w:rPr>
          <w:rFonts w:ascii="Times New Roman"/>
          <w:b w:val="false"/>
          <w:i w:val="false"/>
          <w:color w:val="000000"/>
          <w:sz w:val="28"/>
        </w:rPr>
        <w:t>
      сақтандыру жағдайының басталғаны туралы хабардар ету;</w:t>
      </w:r>
    </w:p>
    <w:bookmarkEnd w:id="445"/>
    <w:bookmarkStart w:name="z475" w:id="446"/>
    <w:p>
      <w:pPr>
        <w:spacing w:after="0"/>
        <w:ind w:left="0"/>
        <w:jc w:val="both"/>
      </w:pPr>
      <w:r>
        <w:rPr>
          <w:rFonts w:ascii="Times New Roman"/>
          <w:b w:val="false"/>
          <w:i w:val="false"/>
          <w:color w:val="000000"/>
          <w:sz w:val="28"/>
        </w:rPr>
        <w:t>
      келтірілген зиян мөлшерін айқындау;</w:t>
      </w:r>
    </w:p>
    <w:bookmarkEnd w:id="446"/>
    <w:bookmarkStart w:name="z476" w:id="447"/>
    <w:p>
      <w:pPr>
        <w:spacing w:after="0"/>
        <w:ind w:left="0"/>
        <w:jc w:val="both"/>
      </w:pPr>
      <w:r>
        <w:rPr>
          <w:rFonts w:ascii="Times New Roman"/>
          <w:b w:val="false"/>
          <w:i w:val="false"/>
          <w:color w:val="000000"/>
          <w:sz w:val="28"/>
        </w:rPr>
        <w:t>
      сақтандыру төлемін алу үшін қажетті ақпаратты (өтінішті, хабарламаны және (немесе) өзге құжаттарды, мәліметтерді) электрондық нысанда жасау және сақтандыру ұйымына жөнелту мүмкіндігін қамтамасыз етуге міндетті.</w:t>
      </w:r>
    </w:p>
    <w:bookmarkEnd w:id="447"/>
    <w:bookmarkStart w:name="z477" w:id="448"/>
    <w:p>
      <w:pPr>
        <w:spacing w:after="0"/>
        <w:ind w:left="0"/>
        <w:jc w:val="both"/>
      </w:pPr>
      <w:r>
        <w:rPr>
          <w:rFonts w:ascii="Times New Roman"/>
          <w:b w:val="false"/>
          <w:i w:val="false"/>
          <w:color w:val="000000"/>
          <w:sz w:val="28"/>
        </w:rPr>
        <w:t>
      Сақтандыру шартын жасасу туралы хабарлама дерекқорды қалыптастыру және жүргізу жөніндегі ұйымнан жіберіледі.</w:t>
      </w:r>
    </w:p>
    <w:bookmarkEnd w:id="448"/>
    <w:bookmarkStart w:name="z478" w:id="449"/>
    <w:p>
      <w:pPr>
        <w:spacing w:after="0"/>
        <w:ind w:left="0"/>
        <w:jc w:val="both"/>
      </w:pPr>
      <w:r>
        <w:rPr>
          <w:rFonts w:ascii="Times New Roman"/>
          <w:b w:val="false"/>
          <w:i w:val="false"/>
          <w:color w:val="000000"/>
          <w:sz w:val="28"/>
        </w:rPr>
        <w:t>
      Сақтандыру шартын жасасу туралы хабардар ету тәртібі және хабарламаның мазмұнына қойылатын талаптар уәкілетті органның нормативтік құқықтық актісінде белгіленеді.</w:t>
      </w:r>
    </w:p>
    <w:bookmarkEnd w:id="449"/>
    <w:bookmarkStart w:name="z479" w:id="450"/>
    <w:p>
      <w:pPr>
        <w:spacing w:after="0"/>
        <w:ind w:left="0"/>
        <w:jc w:val="both"/>
      </w:pPr>
      <w:r>
        <w:rPr>
          <w:rFonts w:ascii="Times New Roman"/>
          <w:b w:val="false"/>
          <w:i w:val="false"/>
          <w:color w:val="000000"/>
          <w:sz w:val="28"/>
        </w:rPr>
        <w:t>
      5. Сақтандыру шарты сақтандырушының интернет-ресурсы және (немесе) басқа да ұйымдардың интернет-ресурстары пайдаланыла отырып жасалған кезде, егер сақтандыру шартында өзгеше көзделмесе, сақтанушы осы сақтандыру шартын сақтанушы сақтандыру сыйлықақысын (сақтандыру сыйлықақысы бөліп төленген жағдайда, бірінші сақтандыру жарнасын) төлеген күннен бастап сақтандырушы ұсынған талаптарда жасасты деп есептеледі.</w:t>
      </w:r>
    </w:p>
    <w:bookmarkEnd w:id="450"/>
    <w:bookmarkStart w:name="z480" w:id="451"/>
    <w:p>
      <w:pPr>
        <w:spacing w:after="0"/>
        <w:ind w:left="0"/>
        <w:jc w:val="both"/>
      </w:pPr>
      <w:r>
        <w:rPr>
          <w:rFonts w:ascii="Times New Roman"/>
          <w:b w:val="false"/>
          <w:i w:val="false"/>
          <w:color w:val="000000"/>
          <w:sz w:val="28"/>
        </w:rPr>
        <w:t>
      6. Сақтандыру шарты сақтандырушының интернет-ресурсы және (немесе) басқа да ұйымдардың интернет-ресурстары пайдаланыла отырып жасалған кезде, сақтанушы сақтандыру сыйлықақысын (сақтандыру сыйлықақысы бөліп төленген жағдайда, бірінші сақтандыру жарнасын) Қазақстан Республикасының заңнамалық актілерінде көзделген сақтандырудың үлгілік талаптарымен не сақтандырушының сақтандыру қағидаларымен танысқаннан кейін төлейді, сол арқылы ол осы қосылу шартын өзіне ұсынылған талаптарда жасасуға өзінің келісетінін растайды.</w:t>
      </w:r>
    </w:p>
    <w:bookmarkEnd w:id="451"/>
    <w:bookmarkStart w:name="z481" w:id="452"/>
    <w:p>
      <w:pPr>
        <w:spacing w:after="0"/>
        <w:ind w:left="0"/>
        <w:jc w:val="both"/>
      </w:pPr>
      <w:r>
        <w:rPr>
          <w:rFonts w:ascii="Times New Roman"/>
          <w:b w:val="false"/>
          <w:i w:val="false"/>
          <w:color w:val="000000"/>
          <w:sz w:val="28"/>
        </w:rPr>
        <w:t>
      7. Сақтандыру агенттерінің сақтанушы мен сақтандыру ұйымы арасындағы ақпараттық өзара іс-қимыл жасау арқылы сақтандыру шарттарын электрондық нысанда жасасуға арналған сақтандыру ұйымдарының ақпараттық жүйелерін пайдаланып сақтандыру шарттарын жасасу жөніндегі қызметіне жол берілмейді.";</w:t>
      </w:r>
    </w:p>
    <w:bookmarkEnd w:id="452"/>
    <w:bookmarkStart w:name="z482" w:id="453"/>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16-бап</w:t>
      </w:r>
      <w:r>
        <w:rPr>
          <w:rFonts w:ascii="Times New Roman"/>
          <w:b w:val="false"/>
          <w:i w:val="false"/>
          <w:color w:val="000000"/>
          <w:sz w:val="28"/>
        </w:rPr>
        <w:t xml:space="preserve"> мынадай редакцияда жазылсын:</w:t>
      </w:r>
    </w:p>
    <w:bookmarkEnd w:id="453"/>
    <w:bookmarkStart w:name="z483" w:id="454"/>
    <w:p>
      <w:pPr>
        <w:spacing w:after="0"/>
        <w:ind w:left="0"/>
        <w:jc w:val="both"/>
      </w:pPr>
      <w:r>
        <w:rPr>
          <w:rFonts w:ascii="Times New Roman"/>
          <w:b w:val="false"/>
          <w:i w:val="false"/>
          <w:color w:val="000000"/>
          <w:sz w:val="28"/>
        </w:rPr>
        <w:t>
      "16-бап. Сақтанушыларға ақпарат беру бойынша сақтандыру ұйымына, сақтандыру брокеріне, сақтандыру ұйымдары мәжбүрлеп таратылған жағдайда сақтанушыларға (сақтандырылушыларға, пайда алушыларға) сақтандыру төлемдерiн жүзеге асыруға кепілдік беретін ұйымға, дерекқорды қалыптастыру және жүргізу жөніндегі ұйымға, сақтандыру омбудсманына қойылатын талаптар</w:t>
      </w:r>
    </w:p>
    <w:bookmarkEnd w:id="454"/>
    <w:bookmarkStart w:name="z484" w:id="455"/>
    <w:p>
      <w:pPr>
        <w:spacing w:after="0"/>
        <w:ind w:left="0"/>
        <w:jc w:val="both"/>
      </w:pPr>
      <w:r>
        <w:rPr>
          <w:rFonts w:ascii="Times New Roman"/>
          <w:b w:val="false"/>
          <w:i w:val="false"/>
          <w:color w:val="000000"/>
          <w:sz w:val="28"/>
        </w:rPr>
        <w:t>
      1. Сақтанушылардың (сақтандырылушылардың, пайда алушылардың), сақтандыру шартын жасасуға ниет білдірген адамдардың назарына өз қызметі туралы ақпаратты жеткізу мақсатында сақтандыру ұйымының, сақтандыру брокерінің, сақтандыру ұйымдары мәжбүрлеп таратылған жағдайда сақтанушыларға (сақтандырылушыларға, пайда алушыларға) сақтандыру төлемдерiн жүзеге асыруға кепілдік беретін ұйымның, дерекқорды қалыптастыру және жүргізу жөніндегі ұйымның, сақтандыру омбудсманының интернет-ресурсы болуға тиіс.</w:t>
      </w:r>
    </w:p>
    <w:bookmarkEnd w:id="455"/>
    <w:bookmarkStart w:name="z485" w:id="456"/>
    <w:p>
      <w:pPr>
        <w:spacing w:after="0"/>
        <w:ind w:left="0"/>
        <w:jc w:val="both"/>
      </w:pPr>
      <w:r>
        <w:rPr>
          <w:rFonts w:ascii="Times New Roman"/>
          <w:b w:val="false"/>
          <w:i w:val="false"/>
          <w:color w:val="000000"/>
          <w:sz w:val="28"/>
        </w:rPr>
        <w:t>
      2. Сақтандыру ұйымының интернет-ресурсында мынадай ақпарат:</w:t>
      </w:r>
    </w:p>
    <w:bookmarkEnd w:id="456"/>
    <w:bookmarkStart w:name="z486" w:id="457"/>
    <w:p>
      <w:pPr>
        <w:spacing w:after="0"/>
        <w:ind w:left="0"/>
        <w:jc w:val="both"/>
      </w:pPr>
      <w:r>
        <w:rPr>
          <w:rFonts w:ascii="Times New Roman"/>
          <w:b w:val="false"/>
          <w:i w:val="false"/>
          <w:color w:val="000000"/>
          <w:sz w:val="28"/>
        </w:rPr>
        <w:t>
      1) осы ұйымның, оның ішінде филиалдары мен өкілдіктерінің толық атауы, мекенжайы (тұрған жері), телефон нөмірлері, жұмыс режимі;</w:t>
      </w:r>
    </w:p>
    <w:bookmarkEnd w:id="457"/>
    <w:bookmarkStart w:name="z487" w:id="458"/>
    <w:p>
      <w:pPr>
        <w:spacing w:after="0"/>
        <w:ind w:left="0"/>
        <w:jc w:val="both"/>
      </w:pPr>
      <w:r>
        <w:rPr>
          <w:rFonts w:ascii="Times New Roman"/>
          <w:b w:val="false"/>
          <w:i w:val="false"/>
          <w:color w:val="000000"/>
          <w:sz w:val="28"/>
        </w:rPr>
        <w:t>
      2) акционерлер туралы мәліметтер;</w:t>
      </w:r>
    </w:p>
    <w:bookmarkEnd w:id="458"/>
    <w:bookmarkStart w:name="z488" w:id="459"/>
    <w:p>
      <w:pPr>
        <w:spacing w:after="0"/>
        <w:ind w:left="0"/>
        <w:jc w:val="both"/>
      </w:pPr>
      <w:r>
        <w:rPr>
          <w:rFonts w:ascii="Times New Roman"/>
          <w:b w:val="false"/>
          <w:i w:val="false"/>
          <w:color w:val="000000"/>
          <w:sz w:val="28"/>
        </w:rPr>
        <w:t>
      3) басшы қызметкерлер туралы мәліметтер;</w:t>
      </w:r>
    </w:p>
    <w:bookmarkEnd w:id="459"/>
    <w:bookmarkStart w:name="z489" w:id="460"/>
    <w:p>
      <w:pPr>
        <w:spacing w:after="0"/>
        <w:ind w:left="0"/>
        <w:jc w:val="both"/>
      </w:pPr>
      <w:r>
        <w:rPr>
          <w:rFonts w:ascii="Times New Roman"/>
          <w:b w:val="false"/>
          <w:i w:val="false"/>
          <w:color w:val="000000"/>
          <w:sz w:val="28"/>
        </w:rPr>
        <w:t>
      4) мемлекеттік тіркеу нөмірі және бизнес-сәйкестендіру нөмірі туралы мәліметтер;</w:t>
      </w:r>
    </w:p>
    <w:bookmarkEnd w:id="460"/>
    <w:bookmarkStart w:name="z490" w:id="461"/>
    <w:p>
      <w:pPr>
        <w:spacing w:after="0"/>
        <w:ind w:left="0"/>
        <w:jc w:val="both"/>
      </w:pPr>
      <w:r>
        <w:rPr>
          <w:rFonts w:ascii="Times New Roman"/>
          <w:b w:val="false"/>
          <w:i w:val="false"/>
          <w:color w:val="000000"/>
          <w:sz w:val="28"/>
        </w:rPr>
        <w:t>
      5) лицензияның нөмірі, берілген күні туралы мәліметтер;</w:t>
      </w:r>
    </w:p>
    <w:bookmarkEnd w:id="461"/>
    <w:bookmarkStart w:name="z491" w:id="462"/>
    <w:p>
      <w:pPr>
        <w:spacing w:after="0"/>
        <w:ind w:left="0"/>
        <w:jc w:val="both"/>
      </w:pPr>
      <w:r>
        <w:rPr>
          <w:rFonts w:ascii="Times New Roman"/>
          <w:b w:val="false"/>
          <w:i w:val="false"/>
          <w:color w:val="000000"/>
          <w:sz w:val="28"/>
        </w:rPr>
        <w:t>
      6) жүзеге асырылатын қызмет түрлері туралы мәліметтер;</w:t>
      </w:r>
    </w:p>
    <w:bookmarkEnd w:id="462"/>
    <w:bookmarkStart w:name="z492" w:id="463"/>
    <w:p>
      <w:pPr>
        <w:spacing w:after="0"/>
        <w:ind w:left="0"/>
        <w:jc w:val="both"/>
      </w:pPr>
      <w:r>
        <w:rPr>
          <w:rFonts w:ascii="Times New Roman"/>
          <w:b w:val="false"/>
          <w:i w:val="false"/>
          <w:color w:val="000000"/>
          <w:sz w:val="28"/>
        </w:rPr>
        <w:t>
      7) аудиторлық ұйым растаған, алдыңғы есептік үш жылға жылдық қаржылық есептілік (болған кезде);</w:t>
      </w:r>
    </w:p>
    <w:bookmarkEnd w:id="463"/>
    <w:bookmarkStart w:name="z493" w:id="464"/>
    <w:p>
      <w:pPr>
        <w:spacing w:after="0"/>
        <w:ind w:left="0"/>
        <w:jc w:val="both"/>
      </w:pPr>
      <w:r>
        <w:rPr>
          <w:rFonts w:ascii="Times New Roman"/>
          <w:b w:val="false"/>
          <w:i w:val="false"/>
          <w:color w:val="000000"/>
          <w:sz w:val="28"/>
        </w:rPr>
        <w:t>
      8) аудиторлық ұйым растаған, алдыңғы есептік үш жылға жылдық шоғырландырылған қаржылық есептілік (болған кезде);</w:t>
      </w:r>
    </w:p>
    <w:bookmarkEnd w:id="464"/>
    <w:bookmarkStart w:name="z494" w:id="465"/>
    <w:p>
      <w:pPr>
        <w:spacing w:after="0"/>
        <w:ind w:left="0"/>
        <w:jc w:val="both"/>
      </w:pPr>
      <w:r>
        <w:rPr>
          <w:rFonts w:ascii="Times New Roman"/>
          <w:b w:val="false"/>
          <w:i w:val="false"/>
          <w:color w:val="000000"/>
          <w:sz w:val="28"/>
        </w:rPr>
        <w:t>
      9) алдыңғы есептік үш жылдағы қызмет қорытындылары туралы есептер (болған кезде);</w:t>
      </w:r>
    </w:p>
    <w:bookmarkEnd w:id="465"/>
    <w:bookmarkStart w:name="z495" w:id="466"/>
    <w:p>
      <w:pPr>
        <w:spacing w:after="0"/>
        <w:ind w:left="0"/>
        <w:jc w:val="both"/>
      </w:pPr>
      <w:r>
        <w:rPr>
          <w:rFonts w:ascii="Times New Roman"/>
          <w:b w:val="false"/>
          <w:i w:val="false"/>
          <w:color w:val="000000"/>
          <w:sz w:val="28"/>
        </w:rPr>
        <w:t>
      10) қауымдастықтарға (одақтарға), оның ішінде сақтандыру (қайта сақтандыру) ұйымдарының және сақтандыру брокерлерінің бірлестігіне қатысу туралы мәліметтер (болған кезде);</w:t>
      </w:r>
    </w:p>
    <w:bookmarkEnd w:id="466"/>
    <w:bookmarkStart w:name="z496" w:id="467"/>
    <w:p>
      <w:pPr>
        <w:spacing w:after="0"/>
        <w:ind w:left="0"/>
        <w:jc w:val="both"/>
      </w:pPr>
      <w:r>
        <w:rPr>
          <w:rFonts w:ascii="Times New Roman"/>
          <w:b w:val="false"/>
          <w:i w:val="false"/>
          <w:color w:val="000000"/>
          <w:sz w:val="28"/>
        </w:rPr>
        <w:t>
      11) сақтандыру ұйымына рейтингтік агенттіктер берген рейтингтер (берген жағдайда);</w:t>
      </w:r>
    </w:p>
    <w:bookmarkEnd w:id="467"/>
    <w:bookmarkStart w:name="z497" w:id="468"/>
    <w:p>
      <w:pPr>
        <w:spacing w:after="0"/>
        <w:ind w:left="0"/>
        <w:jc w:val="both"/>
      </w:pPr>
      <w:r>
        <w:rPr>
          <w:rFonts w:ascii="Times New Roman"/>
          <w:b w:val="false"/>
          <w:i w:val="false"/>
          <w:color w:val="000000"/>
          <w:sz w:val="28"/>
        </w:rPr>
        <w:t>
      12) құрылған сақтандыру (қайта сақтандыру) пулдары туралы мәліметтер (сақтандыру (қайта сақтандыру) пулының қызметінде жетекші болып табылатын сақтандыру (қайта сақтандыру) ұйымы үшін);</w:t>
      </w:r>
    </w:p>
    <w:bookmarkEnd w:id="468"/>
    <w:bookmarkStart w:name="z498" w:id="469"/>
    <w:p>
      <w:pPr>
        <w:spacing w:after="0"/>
        <w:ind w:left="0"/>
        <w:jc w:val="both"/>
      </w:pPr>
      <w:r>
        <w:rPr>
          <w:rFonts w:ascii="Times New Roman"/>
          <w:b w:val="false"/>
          <w:i w:val="false"/>
          <w:color w:val="000000"/>
          <w:sz w:val="28"/>
        </w:rPr>
        <w:t>
      13) олар бойынша олардың алдыңғы редакцияларын, енгізілген өзгерістер мен толықтыруларды көру мүмкіндігімен сақтандыру шартын электрондық нысанда жасасу мүмкіндігі көзделетін, ерікті нысандағы сақтандыру түрлері бойынша сақтандыру қағидалары;</w:t>
      </w:r>
    </w:p>
    <w:bookmarkEnd w:id="469"/>
    <w:bookmarkStart w:name="z499" w:id="470"/>
    <w:p>
      <w:pPr>
        <w:spacing w:after="0"/>
        <w:ind w:left="0"/>
        <w:jc w:val="both"/>
      </w:pPr>
      <w:r>
        <w:rPr>
          <w:rFonts w:ascii="Times New Roman"/>
          <w:b w:val="false"/>
          <w:i w:val="false"/>
          <w:color w:val="000000"/>
          <w:sz w:val="28"/>
        </w:rPr>
        <w:t>
      14) уәкілетті органның нормативтік құқықтық актісіне сәйкес сақтандыру түрлері бойынша сақтандыру тарифтерінің (сақтандыру сыйлықақыларының, жарналарының) мөлшерлері туралы ақпарат орналастырылады. Сақтандыру (қайта сақтандыру) ұйымдарының сақтандыру сыныптары (түрлері) бойынша сақтандыру тарифтерін бағалау әдістеріне және есептеу қағидаттарына қойылатын талаптар жөніндегі нұсқаулық уәкілетті органның нормативтік құқықтық актісімен бекітіледі.</w:t>
      </w:r>
    </w:p>
    <w:bookmarkEnd w:id="470"/>
    <w:bookmarkStart w:name="z500" w:id="471"/>
    <w:p>
      <w:pPr>
        <w:spacing w:after="0"/>
        <w:ind w:left="0"/>
        <w:jc w:val="both"/>
      </w:pPr>
      <w:r>
        <w:rPr>
          <w:rFonts w:ascii="Times New Roman"/>
          <w:b w:val="false"/>
          <w:i w:val="false"/>
          <w:color w:val="000000"/>
          <w:sz w:val="28"/>
        </w:rPr>
        <w:t>
      3. Сақтандыру брокерінің интернет-ресурсында мынадай ақпарат:</w:t>
      </w:r>
    </w:p>
    <w:bookmarkEnd w:id="471"/>
    <w:bookmarkStart w:name="z501" w:id="472"/>
    <w:p>
      <w:pPr>
        <w:spacing w:after="0"/>
        <w:ind w:left="0"/>
        <w:jc w:val="both"/>
      </w:pPr>
      <w:r>
        <w:rPr>
          <w:rFonts w:ascii="Times New Roman"/>
          <w:b w:val="false"/>
          <w:i w:val="false"/>
          <w:color w:val="000000"/>
          <w:sz w:val="28"/>
        </w:rPr>
        <w:t xml:space="preserve">
      1) осы баптың </w:t>
      </w:r>
      <w:r>
        <w:rPr>
          <w:rFonts w:ascii="Times New Roman"/>
          <w:b w:val="false"/>
          <w:i w:val="false"/>
          <w:color w:val="000000"/>
          <w:sz w:val="28"/>
        </w:rPr>
        <w:t>2-тармағының</w:t>
      </w:r>
      <w:r>
        <w:rPr>
          <w:rFonts w:ascii="Times New Roman"/>
          <w:b w:val="false"/>
          <w:i w:val="false"/>
          <w:color w:val="000000"/>
          <w:sz w:val="28"/>
        </w:rPr>
        <w:t xml:space="preserve"> 1), 3), 4), 5), 6), 7), 8), 9) және 10) тармақшаларында көрсетілген ақпарат;</w:t>
      </w:r>
    </w:p>
    <w:bookmarkEnd w:id="472"/>
    <w:bookmarkStart w:name="z502" w:id="473"/>
    <w:p>
      <w:pPr>
        <w:spacing w:after="0"/>
        <w:ind w:left="0"/>
        <w:jc w:val="both"/>
      </w:pPr>
      <w:r>
        <w:rPr>
          <w:rFonts w:ascii="Times New Roman"/>
          <w:b w:val="false"/>
          <w:i w:val="false"/>
          <w:color w:val="000000"/>
          <w:sz w:val="28"/>
        </w:rPr>
        <w:t>
      2) акционерлер (қатысушылар) туралы мәліметтер;</w:t>
      </w:r>
    </w:p>
    <w:bookmarkEnd w:id="473"/>
    <w:bookmarkStart w:name="z503" w:id="474"/>
    <w:p>
      <w:pPr>
        <w:spacing w:after="0"/>
        <w:ind w:left="0"/>
        <w:jc w:val="both"/>
      </w:pPr>
      <w:r>
        <w:rPr>
          <w:rFonts w:ascii="Times New Roman"/>
          <w:b w:val="false"/>
          <w:i w:val="false"/>
          <w:color w:val="000000"/>
          <w:sz w:val="28"/>
        </w:rPr>
        <w:t>
      3) шарттың нөмірі мен жасалған күнін, сақтандырушының атауын, сақтандыру объектісін және шартты жасасу нысанасы болып табылатын тәуекелдер тізбесін, оның қолданылу кезеңін және шарт бойынша сақтандыру сомасын қоса алғанда, сақтандыру брокерінің үшінші тұлғалар алдындағы азаматтық-құқықтық жауапкершілігін сақтандырудың қолданыстағы шарты туралы мәліметтер орналастырылады.</w:t>
      </w:r>
    </w:p>
    <w:bookmarkEnd w:id="474"/>
    <w:bookmarkStart w:name="z504" w:id="475"/>
    <w:p>
      <w:pPr>
        <w:spacing w:after="0"/>
        <w:ind w:left="0"/>
        <w:jc w:val="both"/>
      </w:pPr>
      <w:r>
        <w:rPr>
          <w:rFonts w:ascii="Times New Roman"/>
          <w:b w:val="false"/>
          <w:i w:val="false"/>
          <w:color w:val="000000"/>
          <w:sz w:val="28"/>
        </w:rPr>
        <w:t>
      4. Сақтандыру ұйымдары мәжбүрлеп таратылған жағдайда сақтанушыларға (сақтандырылушыларға, пайда алушыларға) сақтандыру төлемдерiн жүзеге асыруға кепілдік беретін ұйымның интернет-ресурсында мынадай ақпарат:</w:t>
      </w:r>
    </w:p>
    <w:bookmarkEnd w:id="475"/>
    <w:bookmarkStart w:name="z505" w:id="476"/>
    <w:p>
      <w:pPr>
        <w:spacing w:after="0"/>
        <w:ind w:left="0"/>
        <w:jc w:val="both"/>
      </w:pPr>
      <w:r>
        <w:rPr>
          <w:rFonts w:ascii="Times New Roman"/>
          <w:b w:val="false"/>
          <w:i w:val="false"/>
          <w:color w:val="000000"/>
          <w:sz w:val="28"/>
        </w:rPr>
        <w:t xml:space="preserve">
      1) осы баптың </w:t>
      </w:r>
      <w:r>
        <w:rPr>
          <w:rFonts w:ascii="Times New Roman"/>
          <w:b w:val="false"/>
          <w:i w:val="false"/>
          <w:color w:val="000000"/>
          <w:sz w:val="28"/>
        </w:rPr>
        <w:t>2-тармағының</w:t>
      </w:r>
      <w:r>
        <w:rPr>
          <w:rFonts w:ascii="Times New Roman"/>
          <w:b w:val="false"/>
          <w:i w:val="false"/>
          <w:color w:val="000000"/>
          <w:sz w:val="28"/>
        </w:rPr>
        <w:t xml:space="preserve"> 1), 2), 3), 4), 6), 7), 9) және 10) тармақшаларында көрсетілген ақпарат;</w:t>
      </w:r>
    </w:p>
    <w:bookmarkEnd w:id="476"/>
    <w:bookmarkStart w:name="z506" w:id="477"/>
    <w:p>
      <w:pPr>
        <w:spacing w:after="0"/>
        <w:ind w:left="0"/>
        <w:jc w:val="both"/>
      </w:pPr>
      <w:r>
        <w:rPr>
          <w:rFonts w:ascii="Times New Roman"/>
          <w:b w:val="false"/>
          <w:i w:val="false"/>
          <w:color w:val="000000"/>
          <w:sz w:val="28"/>
        </w:rPr>
        <w:t>
      2) қатысушы – сақтандыру ұйымдары туралы мәліметтер орналастырылады;</w:t>
      </w:r>
    </w:p>
    <w:bookmarkEnd w:id="477"/>
    <w:bookmarkStart w:name="z507" w:id="478"/>
    <w:p>
      <w:pPr>
        <w:spacing w:after="0"/>
        <w:ind w:left="0"/>
        <w:jc w:val="both"/>
      </w:pPr>
      <w:r>
        <w:rPr>
          <w:rFonts w:ascii="Times New Roman"/>
          <w:b w:val="false"/>
          <w:i w:val="false"/>
          <w:color w:val="000000"/>
          <w:sz w:val="28"/>
        </w:rPr>
        <w:t>
      5. Сақтандыру омбудсманының интернет-ресурсында мынадай ақпарат:</w:t>
      </w:r>
    </w:p>
    <w:bookmarkEnd w:id="478"/>
    <w:bookmarkStart w:name="z508" w:id="479"/>
    <w:p>
      <w:pPr>
        <w:spacing w:after="0"/>
        <w:ind w:left="0"/>
        <w:jc w:val="both"/>
      </w:pPr>
      <w:r>
        <w:rPr>
          <w:rFonts w:ascii="Times New Roman"/>
          <w:b w:val="false"/>
          <w:i w:val="false"/>
          <w:color w:val="000000"/>
          <w:sz w:val="28"/>
        </w:rPr>
        <w:t xml:space="preserve">
      1) осы баптың </w:t>
      </w:r>
      <w:r>
        <w:rPr>
          <w:rFonts w:ascii="Times New Roman"/>
          <w:b w:val="false"/>
          <w:i w:val="false"/>
          <w:color w:val="000000"/>
          <w:sz w:val="28"/>
        </w:rPr>
        <w:t>2-тармағының</w:t>
      </w:r>
      <w:r>
        <w:rPr>
          <w:rFonts w:ascii="Times New Roman"/>
          <w:b w:val="false"/>
          <w:i w:val="false"/>
          <w:color w:val="000000"/>
          <w:sz w:val="28"/>
        </w:rPr>
        <w:t xml:space="preserve"> 6), 9) және 10) тармақшаларында көрсетілген ақпарат;</w:t>
      </w:r>
    </w:p>
    <w:bookmarkEnd w:id="479"/>
    <w:bookmarkStart w:name="z509" w:id="480"/>
    <w:p>
      <w:pPr>
        <w:spacing w:after="0"/>
        <w:ind w:left="0"/>
        <w:jc w:val="both"/>
      </w:pPr>
      <w:r>
        <w:rPr>
          <w:rFonts w:ascii="Times New Roman"/>
          <w:b w:val="false"/>
          <w:i w:val="false"/>
          <w:color w:val="000000"/>
          <w:sz w:val="28"/>
        </w:rPr>
        <w:t>
      2) сақтандыру омбудсманы офисінің, оның ішінде оның филиалдары мен өкілдіктерінің толық атауы, мекенжайы (тұрған жері), телефон нөмірлері, жұмыс режимі;</w:t>
      </w:r>
    </w:p>
    <w:bookmarkEnd w:id="480"/>
    <w:bookmarkStart w:name="z510" w:id="481"/>
    <w:p>
      <w:pPr>
        <w:spacing w:after="0"/>
        <w:ind w:left="0"/>
        <w:jc w:val="both"/>
      </w:pPr>
      <w:r>
        <w:rPr>
          <w:rFonts w:ascii="Times New Roman"/>
          <w:b w:val="false"/>
          <w:i w:val="false"/>
          <w:color w:val="000000"/>
          <w:sz w:val="28"/>
        </w:rPr>
        <w:t>
      3) сақтандыру омбудсманын сайлау туралы мәліметтер;</w:t>
      </w:r>
    </w:p>
    <w:bookmarkEnd w:id="481"/>
    <w:bookmarkStart w:name="z511" w:id="482"/>
    <w:p>
      <w:pPr>
        <w:spacing w:after="0"/>
        <w:ind w:left="0"/>
        <w:jc w:val="both"/>
      </w:pPr>
      <w:r>
        <w:rPr>
          <w:rFonts w:ascii="Times New Roman"/>
          <w:b w:val="false"/>
          <w:i w:val="false"/>
          <w:color w:val="000000"/>
          <w:sz w:val="28"/>
        </w:rPr>
        <w:t>
      4) сақтандыру омбудсманының өкілдер кеңесінің құрамына кіретін сақтандыру ұйымдарының тізбесі;</w:t>
      </w:r>
    </w:p>
    <w:bookmarkEnd w:id="482"/>
    <w:bookmarkStart w:name="z512" w:id="483"/>
    <w:p>
      <w:pPr>
        <w:spacing w:after="0"/>
        <w:ind w:left="0"/>
        <w:jc w:val="both"/>
      </w:pPr>
      <w:r>
        <w:rPr>
          <w:rFonts w:ascii="Times New Roman"/>
          <w:b w:val="false"/>
          <w:i w:val="false"/>
          <w:color w:val="000000"/>
          <w:sz w:val="28"/>
        </w:rPr>
        <w:t>
      5) сақтандыру омбудсманының қызметін, оның ішінде дауларды шешу жөніндегі өтініштерді қарау және шешімдер қабылдау тәртібі мен мерзімдерін регламенттейтін ішкі қағидалар, сондай-ақ сақтандыру нарығының қатысушыларымен жасалған меморандумдар орналастырылады.</w:t>
      </w:r>
    </w:p>
    <w:bookmarkEnd w:id="483"/>
    <w:bookmarkStart w:name="z513" w:id="484"/>
    <w:p>
      <w:pPr>
        <w:spacing w:after="0"/>
        <w:ind w:left="0"/>
        <w:jc w:val="both"/>
      </w:pPr>
      <w:r>
        <w:rPr>
          <w:rFonts w:ascii="Times New Roman"/>
          <w:b w:val="false"/>
          <w:i w:val="false"/>
          <w:color w:val="000000"/>
          <w:sz w:val="28"/>
        </w:rPr>
        <w:t>
      6. Дерекқорды қалыптастыру және жүргізу жөніндегі ұйымның интернет-ресурсында мынадай ақпарат:</w:t>
      </w:r>
    </w:p>
    <w:bookmarkEnd w:id="484"/>
    <w:bookmarkStart w:name="z514" w:id="485"/>
    <w:p>
      <w:pPr>
        <w:spacing w:after="0"/>
        <w:ind w:left="0"/>
        <w:jc w:val="both"/>
      </w:pPr>
      <w:r>
        <w:rPr>
          <w:rFonts w:ascii="Times New Roman"/>
          <w:b w:val="false"/>
          <w:i w:val="false"/>
          <w:color w:val="000000"/>
          <w:sz w:val="28"/>
        </w:rPr>
        <w:t xml:space="preserve">
      1) осы баптың </w:t>
      </w:r>
      <w:r>
        <w:rPr>
          <w:rFonts w:ascii="Times New Roman"/>
          <w:b w:val="false"/>
          <w:i w:val="false"/>
          <w:color w:val="000000"/>
          <w:sz w:val="28"/>
        </w:rPr>
        <w:t>2-тармағының</w:t>
      </w:r>
      <w:r>
        <w:rPr>
          <w:rFonts w:ascii="Times New Roman"/>
          <w:b w:val="false"/>
          <w:i w:val="false"/>
          <w:color w:val="000000"/>
          <w:sz w:val="28"/>
        </w:rPr>
        <w:t xml:space="preserve"> 1), 4), 6), 9) және 10) тармақшаларында көрсетілген ақпарат;</w:t>
      </w:r>
    </w:p>
    <w:bookmarkEnd w:id="485"/>
    <w:bookmarkStart w:name="z515" w:id="486"/>
    <w:p>
      <w:pPr>
        <w:spacing w:after="0"/>
        <w:ind w:left="0"/>
        <w:jc w:val="both"/>
      </w:pPr>
      <w:r>
        <w:rPr>
          <w:rFonts w:ascii="Times New Roman"/>
          <w:b w:val="false"/>
          <w:i w:val="false"/>
          <w:color w:val="000000"/>
          <w:sz w:val="28"/>
        </w:rPr>
        <w:t>
      2) басшылар туралы мәліметтер;</w:t>
      </w:r>
    </w:p>
    <w:bookmarkEnd w:id="486"/>
    <w:bookmarkStart w:name="z516" w:id="487"/>
    <w:p>
      <w:pPr>
        <w:spacing w:after="0"/>
        <w:ind w:left="0"/>
        <w:jc w:val="both"/>
      </w:pPr>
      <w:r>
        <w:rPr>
          <w:rFonts w:ascii="Times New Roman"/>
          <w:b w:val="false"/>
          <w:i w:val="false"/>
          <w:color w:val="000000"/>
          <w:sz w:val="28"/>
        </w:rPr>
        <w:t>
      3) акционерлер (қатысушылар) туралы мәліметтер орналастырылады.</w:t>
      </w:r>
    </w:p>
    <w:bookmarkEnd w:id="487"/>
    <w:bookmarkStart w:name="z517" w:id="488"/>
    <w:p>
      <w:pPr>
        <w:spacing w:after="0"/>
        <w:ind w:left="0"/>
        <w:jc w:val="both"/>
      </w:pPr>
      <w:r>
        <w:rPr>
          <w:rFonts w:ascii="Times New Roman"/>
          <w:b w:val="false"/>
          <w:i w:val="false"/>
          <w:color w:val="000000"/>
          <w:sz w:val="28"/>
        </w:rPr>
        <w:t>
      7. Сақтандыру ұйымының, сақтандыру брокерінің, сақтандыру ұйымдары мәжбүрлеп таратылған жағдайда сақтанушыларға (сақтандырылушыларға, пайда алушыларға) сақтандыру төлемдерiн жүзеге асыруға кепілдік беретін ұйымның, сақтандыру омбудсманының, дерекқорды қалыптастыру және жүргізу жөніндегі ұйымның интернет-ресурсында ақпарат орналастыру тәртібін уәкілетті орган белгілейді.</w:t>
      </w:r>
    </w:p>
    <w:bookmarkEnd w:id="488"/>
    <w:bookmarkStart w:name="z518" w:id="489"/>
    <w:p>
      <w:pPr>
        <w:spacing w:after="0"/>
        <w:ind w:left="0"/>
        <w:jc w:val="both"/>
      </w:pPr>
      <w:r>
        <w:rPr>
          <w:rFonts w:ascii="Times New Roman"/>
          <w:b w:val="false"/>
          <w:i w:val="false"/>
          <w:color w:val="000000"/>
          <w:sz w:val="28"/>
        </w:rPr>
        <w:t xml:space="preserve">
      8. Сақтандыру ұйымы, сақтандыру брокері өзінің тұрақты жұмыс iстейтiн органының орналасқан жерi өзгерген, атауы өзгерген жағдайда, бұл туралы сақтанушыларға қазақ және орыс тілдерінде Қазақстан Республикасының бүкіл аумағына таралатын екі мерзімді баспасөз басылымдарында бiр ай мерзімнен кешiктiрмей және сақтандырушының интернет-ресурсында он жұмыс күні ішінде хабарландыру жариялау арқылы хабар беруге мiндеттi. </w:t>
      </w:r>
    </w:p>
    <w:bookmarkEnd w:id="489"/>
    <w:bookmarkStart w:name="z519" w:id="490"/>
    <w:p>
      <w:pPr>
        <w:spacing w:after="0"/>
        <w:ind w:left="0"/>
        <w:jc w:val="both"/>
      </w:pPr>
      <w:r>
        <w:rPr>
          <w:rFonts w:ascii="Times New Roman"/>
          <w:b w:val="false"/>
          <w:i w:val="false"/>
          <w:color w:val="000000"/>
          <w:sz w:val="28"/>
        </w:rPr>
        <w:t xml:space="preserve">
      Сақтандыру ұйымы, сақтандыру брокері өзiнiң оқшауланған бөлiмшесiнiң орналасқан жерi өзгерген жағдайда, бұл туралы өзiнiң сақтанушыларына қазақ және орыс тілдерінде Қазақстан Республикасының бүкіл аумағына таралатын екі мерзімді баспасөз басылымдарында бiр ай мерзімнен кешiктiрмей және өзінің интернет-ресурсында он жұмыс күні ішінде хабарландыру жариялау арқылы хабар беруге мiндеттi. </w:t>
      </w:r>
    </w:p>
    <w:bookmarkEnd w:id="490"/>
    <w:bookmarkStart w:name="z520" w:id="491"/>
    <w:p>
      <w:pPr>
        <w:spacing w:after="0"/>
        <w:ind w:left="0"/>
        <w:jc w:val="both"/>
      </w:pPr>
      <w:r>
        <w:rPr>
          <w:rFonts w:ascii="Times New Roman"/>
          <w:b w:val="false"/>
          <w:i w:val="false"/>
          <w:color w:val="000000"/>
          <w:sz w:val="28"/>
        </w:rPr>
        <w:t>
      9. Сақтанушы исламдық сақтандыру шартын жасасқан кезде ислам сақтандыру ұйымынан исламдық қаржыландыру қағидаттары жөніндегі кеңестің сақтандыру қағидаларының осы Заңның 6-1-тарауында көрсетілген талаптарға сәйкестігін растайтын қорытындысын сұратуға құқылы.";</w:t>
      </w:r>
    </w:p>
    <w:bookmarkEnd w:id="491"/>
    <w:bookmarkStart w:name="z521" w:id="492"/>
    <w:p>
      <w:pPr>
        <w:spacing w:after="0"/>
        <w:ind w:left="0"/>
        <w:jc w:val="both"/>
      </w:pPr>
      <w:r>
        <w:rPr>
          <w:rFonts w:ascii="Times New Roman"/>
          <w:b w:val="false"/>
          <w:i w:val="false"/>
          <w:color w:val="000000"/>
          <w:sz w:val="28"/>
        </w:rPr>
        <w:t xml:space="preserve">
      16) 16-3-баптың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 </w:t>
      </w:r>
    </w:p>
    <w:bookmarkEnd w:id="492"/>
    <w:bookmarkStart w:name="z522" w:id="493"/>
    <w:p>
      <w:pPr>
        <w:spacing w:after="0"/>
        <w:ind w:left="0"/>
        <w:jc w:val="both"/>
      </w:pPr>
      <w:r>
        <w:rPr>
          <w:rFonts w:ascii="Times New Roman"/>
          <w:b w:val="false"/>
          <w:i w:val="false"/>
          <w:color w:val="000000"/>
          <w:sz w:val="28"/>
        </w:rPr>
        <w:t>
      "3. Сақтандыру брокерінің жарғылық және меншікті капиталының ең төмен мөлшеріне қойылатын талаптар уәкілетті органның нормативтік құқықтық актісінде белгіленеді.";</w:t>
      </w:r>
    </w:p>
    <w:bookmarkEnd w:id="493"/>
    <w:bookmarkStart w:name="z523" w:id="494"/>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18-баптар</w:t>
      </w:r>
      <w:r>
        <w:rPr>
          <w:rFonts w:ascii="Times New Roman"/>
          <w:b w:val="false"/>
          <w:i w:val="false"/>
          <w:color w:val="000000"/>
          <w:sz w:val="28"/>
        </w:rPr>
        <w:t xml:space="preserve"> мынадай редакцияда жазылсын:</w:t>
      </w:r>
    </w:p>
    <w:bookmarkEnd w:id="494"/>
    <w:bookmarkStart w:name="z524" w:id="495"/>
    <w:p>
      <w:pPr>
        <w:spacing w:after="0"/>
        <w:ind w:left="0"/>
        <w:jc w:val="both"/>
      </w:pPr>
      <w:r>
        <w:rPr>
          <w:rFonts w:ascii="Times New Roman"/>
          <w:b w:val="false"/>
          <w:i w:val="false"/>
          <w:color w:val="000000"/>
          <w:sz w:val="28"/>
        </w:rPr>
        <w:t>
      "17-бап. Сақтандыру брокерінің қызметі және оған қойылатын талаптар</w:t>
      </w:r>
    </w:p>
    <w:bookmarkEnd w:id="495"/>
    <w:bookmarkStart w:name="z525" w:id="496"/>
    <w:p>
      <w:pPr>
        <w:spacing w:after="0"/>
        <w:ind w:left="0"/>
        <w:jc w:val="both"/>
      </w:pPr>
      <w:r>
        <w:rPr>
          <w:rFonts w:ascii="Times New Roman"/>
          <w:b w:val="false"/>
          <w:i w:val="false"/>
          <w:color w:val="000000"/>
          <w:sz w:val="28"/>
        </w:rPr>
        <w:t>
      1. Сақтандыру брокерінің қызметі айрықша қызмет түрі болып табылады және уәкілетті органның лицензиялауына жатады.</w:t>
      </w:r>
    </w:p>
    <w:bookmarkEnd w:id="496"/>
    <w:bookmarkStart w:name="z526" w:id="497"/>
    <w:p>
      <w:pPr>
        <w:spacing w:after="0"/>
        <w:ind w:left="0"/>
        <w:jc w:val="both"/>
      </w:pPr>
      <w:r>
        <w:rPr>
          <w:rFonts w:ascii="Times New Roman"/>
          <w:b w:val="false"/>
          <w:i w:val="false"/>
          <w:color w:val="000000"/>
          <w:sz w:val="28"/>
        </w:rPr>
        <w:t>
      Сақтандыру брокеріне:</w:t>
      </w:r>
    </w:p>
    <w:bookmarkEnd w:id="497"/>
    <w:bookmarkStart w:name="z527" w:id="498"/>
    <w:p>
      <w:pPr>
        <w:spacing w:after="0"/>
        <w:ind w:left="0"/>
        <w:jc w:val="both"/>
      </w:pPr>
      <w:r>
        <w:rPr>
          <w:rFonts w:ascii="Times New Roman"/>
          <w:b w:val="false"/>
          <w:i w:val="false"/>
          <w:color w:val="000000"/>
          <w:sz w:val="28"/>
        </w:rPr>
        <w:t>
      1) сақтандыру агентінің қызметін жүзеге асыруға;</w:t>
      </w:r>
    </w:p>
    <w:bookmarkEnd w:id="498"/>
    <w:bookmarkStart w:name="z528" w:id="499"/>
    <w:p>
      <w:pPr>
        <w:spacing w:after="0"/>
        <w:ind w:left="0"/>
        <w:jc w:val="both"/>
      </w:pPr>
      <w:r>
        <w:rPr>
          <w:rFonts w:ascii="Times New Roman"/>
          <w:b w:val="false"/>
          <w:i w:val="false"/>
          <w:color w:val="000000"/>
          <w:sz w:val="28"/>
        </w:rPr>
        <w:t>
      2) сақтандыру шарттарын жасасуға байланысты қызметтер ұсыну бойынша мемлекеттік сатып алуға қатысуға;</w:t>
      </w:r>
    </w:p>
    <w:bookmarkEnd w:id="499"/>
    <w:bookmarkStart w:name="z529" w:id="500"/>
    <w:p>
      <w:pPr>
        <w:spacing w:after="0"/>
        <w:ind w:left="0"/>
        <w:jc w:val="both"/>
      </w:pPr>
      <w:r>
        <w:rPr>
          <w:rFonts w:ascii="Times New Roman"/>
          <w:b w:val="false"/>
          <w:i w:val="false"/>
          <w:color w:val="000000"/>
          <w:sz w:val="28"/>
        </w:rPr>
        <w:t>
      3) Қазақстан Республикасының бейрезиденті-екі және одан көп сақтандыру брокері қатысқан кезде Қазақстан Республикасының бейрезиденті-қайта сақтандырушыға қайта сақтандыруға тәуекелдерді беруге;</w:t>
      </w:r>
    </w:p>
    <w:bookmarkEnd w:id="500"/>
    <w:bookmarkStart w:name="z530" w:id="501"/>
    <w:p>
      <w:pPr>
        <w:spacing w:after="0"/>
        <w:ind w:left="0"/>
        <w:jc w:val="both"/>
      </w:pPr>
      <w:r>
        <w:rPr>
          <w:rFonts w:ascii="Times New Roman"/>
          <w:b w:val="false"/>
          <w:i w:val="false"/>
          <w:color w:val="000000"/>
          <w:sz w:val="28"/>
        </w:rPr>
        <w:t>
      4) жұмыскерлер мен үлестес тұлғаларға бастапқы есепке алу құжаттарынсыз ақша беруге;</w:t>
      </w:r>
    </w:p>
    <w:bookmarkEnd w:id="501"/>
    <w:bookmarkStart w:name="z531" w:id="502"/>
    <w:p>
      <w:pPr>
        <w:spacing w:after="0"/>
        <w:ind w:left="0"/>
        <w:jc w:val="both"/>
      </w:pPr>
      <w:r>
        <w:rPr>
          <w:rFonts w:ascii="Times New Roman"/>
          <w:b w:val="false"/>
          <w:i w:val="false"/>
          <w:color w:val="000000"/>
          <w:sz w:val="28"/>
        </w:rPr>
        <w:t>
      5) сақтандыру брокерінің жұмыскерлеріне айлық есептік көрсеткіштің бір жүз еселенген мөлшерінен аспайтын сомаға қаржылық көмекті қоспағанда, өтеусіз негізде қаржылық көмек беруге тыйым салынады.</w:t>
      </w:r>
    </w:p>
    <w:bookmarkEnd w:id="502"/>
    <w:bookmarkStart w:name="z532" w:id="503"/>
    <w:p>
      <w:pPr>
        <w:spacing w:after="0"/>
        <w:ind w:left="0"/>
        <w:jc w:val="both"/>
      </w:pPr>
      <w:r>
        <w:rPr>
          <w:rFonts w:ascii="Times New Roman"/>
          <w:b w:val="false"/>
          <w:i w:val="false"/>
          <w:color w:val="000000"/>
          <w:sz w:val="28"/>
        </w:rPr>
        <w:t>
      2. Сақтандыру брокері мынадай брокерлік қызмет түрлерін:</w:t>
      </w:r>
    </w:p>
    <w:bookmarkEnd w:id="503"/>
    <w:bookmarkStart w:name="z533" w:id="504"/>
    <w:p>
      <w:pPr>
        <w:spacing w:after="0"/>
        <w:ind w:left="0"/>
        <w:jc w:val="both"/>
      </w:pPr>
      <w:r>
        <w:rPr>
          <w:rFonts w:ascii="Times New Roman"/>
          <w:b w:val="false"/>
          <w:i w:val="false"/>
          <w:color w:val="000000"/>
          <w:sz w:val="28"/>
        </w:rPr>
        <w:t>
      1) өз атынан және сақтанушының тапсырмасы бойынша сақтандыру шарттарын жасасу жөніндегі делдалдық қызметті;</w:t>
      </w:r>
    </w:p>
    <w:bookmarkEnd w:id="504"/>
    <w:bookmarkStart w:name="z534" w:id="505"/>
    <w:p>
      <w:pPr>
        <w:spacing w:after="0"/>
        <w:ind w:left="0"/>
        <w:jc w:val="both"/>
      </w:pPr>
      <w:r>
        <w:rPr>
          <w:rFonts w:ascii="Times New Roman"/>
          <w:b w:val="false"/>
          <w:i w:val="false"/>
          <w:color w:val="000000"/>
          <w:sz w:val="28"/>
        </w:rPr>
        <w:t xml:space="preserve">
      2) өз атынан және қайта сақтанушының (цеденттің) тапсырмасы бойынша қайта сақтандыру шарттарын жасасу жөніндегі делдалдық қызметті жүзеге асырады. </w:t>
      </w:r>
    </w:p>
    <w:bookmarkEnd w:id="505"/>
    <w:bookmarkStart w:name="z535" w:id="506"/>
    <w:p>
      <w:pPr>
        <w:spacing w:after="0"/>
        <w:ind w:left="0"/>
        <w:jc w:val="both"/>
      </w:pPr>
      <w:r>
        <w:rPr>
          <w:rFonts w:ascii="Times New Roman"/>
          <w:b w:val="false"/>
          <w:i w:val="false"/>
          <w:color w:val="000000"/>
          <w:sz w:val="28"/>
        </w:rPr>
        <w:t>
      3. Сақтандыру брокерінің қызметі мынадай қызмет түрлерін жүзеге асыруды:</w:t>
      </w:r>
    </w:p>
    <w:bookmarkEnd w:id="506"/>
    <w:bookmarkStart w:name="z536" w:id="507"/>
    <w:p>
      <w:pPr>
        <w:spacing w:after="0"/>
        <w:ind w:left="0"/>
        <w:jc w:val="both"/>
      </w:pPr>
      <w:r>
        <w:rPr>
          <w:rFonts w:ascii="Times New Roman"/>
          <w:b w:val="false"/>
          <w:i w:val="false"/>
          <w:color w:val="000000"/>
          <w:sz w:val="28"/>
        </w:rPr>
        <w:t>
      1) сақтандыру (қайта сақтандыру) мәселелері бойынша консультациялық қызметті;</w:t>
      </w:r>
    </w:p>
    <w:bookmarkEnd w:id="507"/>
    <w:bookmarkStart w:name="z537" w:id="508"/>
    <w:p>
      <w:pPr>
        <w:spacing w:after="0"/>
        <w:ind w:left="0"/>
        <w:jc w:val="both"/>
      </w:pPr>
      <w:r>
        <w:rPr>
          <w:rFonts w:ascii="Times New Roman"/>
          <w:b w:val="false"/>
          <w:i w:val="false"/>
          <w:color w:val="000000"/>
          <w:sz w:val="28"/>
        </w:rPr>
        <w:t>
      2) сақтандыруға (қайта сақтандыруға) жеке және заңды тұлғаларды іздестіруді және тартуды;</w:t>
      </w:r>
    </w:p>
    <w:bookmarkEnd w:id="508"/>
    <w:bookmarkStart w:name="z538" w:id="509"/>
    <w:p>
      <w:pPr>
        <w:spacing w:after="0"/>
        <w:ind w:left="0"/>
        <w:jc w:val="both"/>
      </w:pPr>
      <w:r>
        <w:rPr>
          <w:rFonts w:ascii="Times New Roman"/>
          <w:b w:val="false"/>
          <w:i w:val="false"/>
          <w:color w:val="000000"/>
          <w:sz w:val="28"/>
        </w:rPr>
        <w:t>
      3) сақтандыру (қайта сақтандыру) ұйымдарының көрсететін қызметтеріне және қаржылық жай-күйіне салыстырма талдау жүргізуді;</w:t>
      </w:r>
    </w:p>
    <w:bookmarkEnd w:id="509"/>
    <w:bookmarkStart w:name="z539" w:id="510"/>
    <w:p>
      <w:pPr>
        <w:spacing w:after="0"/>
        <w:ind w:left="0"/>
        <w:jc w:val="both"/>
      </w:pPr>
      <w:r>
        <w:rPr>
          <w:rFonts w:ascii="Times New Roman"/>
          <w:b w:val="false"/>
          <w:i w:val="false"/>
          <w:color w:val="000000"/>
          <w:sz w:val="28"/>
        </w:rPr>
        <w:t>
      4) сақтандыру (қайта сақтандыру) ұйымдары ұсынатын қызметтерге салыстырма талдау жүргізу мақсатында сақтандыру объектілері туралы ақпарат жинауды;</w:t>
      </w:r>
    </w:p>
    <w:bookmarkEnd w:id="510"/>
    <w:bookmarkStart w:name="z540" w:id="511"/>
    <w:p>
      <w:pPr>
        <w:spacing w:after="0"/>
        <w:ind w:left="0"/>
        <w:jc w:val="both"/>
      </w:pPr>
      <w:r>
        <w:rPr>
          <w:rFonts w:ascii="Times New Roman"/>
          <w:b w:val="false"/>
          <w:i w:val="false"/>
          <w:color w:val="000000"/>
          <w:sz w:val="28"/>
        </w:rPr>
        <w:t>
      5) клиенттердің тапсырмасы бойынша сақтандыру (қайта сақтандыру) талаптарын, сақтандырушыларды (қайта сақтандырушыларды) таңдау өлшемшарттарын әзірлеуді, сақтандыру тәуекелдерін анықтау жөніндегі сараптамалық қызметтер көрсетуді;</w:t>
      </w:r>
    </w:p>
    <w:bookmarkEnd w:id="511"/>
    <w:bookmarkStart w:name="z541" w:id="512"/>
    <w:p>
      <w:pPr>
        <w:spacing w:after="0"/>
        <w:ind w:left="0"/>
        <w:jc w:val="both"/>
      </w:pPr>
      <w:r>
        <w:rPr>
          <w:rFonts w:ascii="Times New Roman"/>
          <w:b w:val="false"/>
          <w:i w:val="false"/>
          <w:color w:val="000000"/>
          <w:sz w:val="28"/>
        </w:rPr>
        <w:t>
      6) сақтанушының (цеденттің) тапсырмасы бойынша сақтандыру (қайта сақтандыру) шартын жасасу үшін қажетті құжаттарды дайындауды және (немесе) ресімдеуді, сақтандыру мәселелері бойынша ақпарат жинауды;</w:t>
      </w:r>
    </w:p>
    <w:bookmarkEnd w:id="512"/>
    <w:bookmarkStart w:name="z542" w:id="513"/>
    <w:p>
      <w:pPr>
        <w:spacing w:after="0"/>
        <w:ind w:left="0"/>
        <w:jc w:val="both"/>
      </w:pPr>
      <w:r>
        <w:rPr>
          <w:rFonts w:ascii="Times New Roman"/>
          <w:b w:val="false"/>
          <w:i w:val="false"/>
          <w:color w:val="000000"/>
          <w:sz w:val="28"/>
        </w:rPr>
        <w:t>
      7) сақтанушының (цеденттің) тапсырмасы бойынша сақтандыру (қайта сақтандыру) шартын ресімдеуді;</w:t>
      </w:r>
    </w:p>
    <w:bookmarkEnd w:id="513"/>
    <w:bookmarkStart w:name="z543" w:id="514"/>
    <w:p>
      <w:pPr>
        <w:spacing w:after="0"/>
        <w:ind w:left="0"/>
        <w:jc w:val="both"/>
      </w:pPr>
      <w:r>
        <w:rPr>
          <w:rFonts w:ascii="Times New Roman"/>
          <w:b w:val="false"/>
          <w:i w:val="false"/>
          <w:color w:val="000000"/>
          <w:sz w:val="28"/>
        </w:rPr>
        <w:t>
      8) сақтанушымен (цедентпен) тиісті келісім болған кезде сақтандыру (қайта сақтандыру) шарттары бойынша сақтанушылардан (цеденттерден) сақтандыру сыйлықақыларын кейіннен оларды сақтандыру (қайта сақтандыру) ұйымдарына аудару үшін жинауды;</w:t>
      </w:r>
    </w:p>
    <w:bookmarkEnd w:id="514"/>
    <w:bookmarkStart w:name="z544" w:id="515"/>
    <w:p>
      <w:pPr>
        <w:spacing w:after="0"/>
        <w:ind w:left="0"/>
        <w:jc w:val="both"/>
      </w:pPr>
      <w:r>
        <w:rPr>
          <w:rFonts w:ascii="Times New Roman"/>
          <w:b w:val="false"/>
          <w:i w:val="false"/>
          <w:color w:val="000000"/>
          <w:sz w:val="28"/>
        </w:rPr>
        <w:t>
      9) клиенттердің тапсырмасы бойынша сақтандыру (қайта сақтандыру) немесе ортақ сақтандыру (бірлескен қайта сақтандыру) шарттары бойынша сақтандыру тәуекелдерін орналастыруды;</w:t>
      </w:r>
    </w:p>
    <w:bookmarkEnd w:id="515"/>
    <w:bookmarkStart w:name="z545" w:id="516"/>
    <w:p>
      <w:pPr>
        <w:spacing w:after="0"/>
        <w:ind w:left="0"/>
        <w:jc w:val="both"/>
      </w:pPr>
      <w:r>
        <w:rPr>
          <w:rFonts w:ascii="Times New Roman"/>
          <w:b w:val="false"/>
          <w:i w:val="false"/>
          <w:color w:val="000000"/>
          <w:sz w:val="28"/>
        </w:rPr>
        <w:t>
      10) сақтандыру (қайта сақтандыру) шартын жасасу, сақтандыру төлемдерін жүзеге асыру, сақтандыру жағдайы басталған кезде наразылықтарды қарау кезінде құжаттардың, сондай-ақ сақтандыру (қайта сақтандыру) шарттарын жасасуға байланысты басқа да құжаттардың дұрыс және уақтылы ресімделуін қамтамасыз етуді;</w:t>
      </w:r>
    </w:p>
    <w:bookmarkEnd w:id="516"/>
    <w:bookmarkStart w:name="z546" w:id="517"/>
    <w:p>
      <w:pPr>
        <w:spacing w:after="0"/>
        <w:ind w:left="0"/>
        <w:jc w:val="both"/>
      </w:pPr>
      <w:r>
        <w:rPr>
          <w:rFonts w:ascii="Times New Roman"/>
          <w:b w:val="false"/>
          <w:i w:val="false"/>
          <w:color w:val="000000"/>
          <w:sz w:val="28"/>
        </w:rPr>
        <w:t>
      11) сақтандыру жағдайы басталған кезде сақтанушының (цеденттің), пайда алушының сақтандыру төлемін алуына консультациялар жүргізуді және жәрдем көрсетуді;</w:t>
      </w:r>
    </w:p>
    <w:bookmarkEnd w:id="517"/>
    <w:bookmarkStart w:name="z547" w:id="518"/>
    <w:p>
      <w:pPr>
        <w:spacing w:after="0"/>
        <w:ind w:left="0"/>
        <w:jc w:val="both"/>
      </w:pPr>
      <w:r>
        <w:rPr>
          <w:rFonts w:ascii="Times New Roman"/>
          <w:b w:val="false"/>
          <w:i w:val="false"/>
          <w:color w:val="000000"/>
          <w:sz w:val="28"/>
        </w:rPr>
        <w:t>
      12) сақтандыру төлемін алу үшін қажетті құжаттарды берілген өкілеттіктерге сәйкес ресімдеуді;</w:t>
      </w:r>
    </w:p>
    <w:bookmarkEnd w:id="518"/>
    <w:bookmarkStart w:name="z548" w:id="519"/>
    <w:p>
      <w:pPr>
        <w:spacing w:after="0"/>
        <w:ind w:left="0"/>
        <w:jc w:val="both"/>
      </w:pPr>
      <w:r>
        <w:rPr>
          <w:rFonts w:ascii="Times New Roman"/>
          <w:b w:val="false"/>
          <w:i w:val="false"/>
          <w:color w:val="000000"/>
          <w:sz w:val="28"/>
        </w:rPr>
        <w:t>
      13) сақтанушының (цеденттің) тапсырмасы бойынша сақтандыру (қайта сақтандыру) ұйымдарынан сақтандыру төлемдерін кейіннен оларды сақтанушыға (цедентке), пайда алушыға беру үшін жинауды;</w:t>
      </w:r>
    </w:p>
    <w:bookmarkEnd w:id="519"/>
    <w:bookmarkStart w:name="z549" w:id="520"/>
    <w:p>
      <w:pPr>
        <w:spacing w:after="0"/>
        <w:ind w:left="0"/>
        <w:jc w:val="both"/>
      </w:pPr>
      <w:r>
        <w:rPr>
          <w:rFonts w:ascii="Times New Roman"/>
          <w:b w:val="false"/>
          <w:i w:val="false"/>
          <w:color w:val="000000"/>
          <w:sz w:val="28"/>
        </w:rPr>
        <w:t>
      14) сақтандыру жағдайы басталған кезде мүдделі тұлғалардың тапсырмасы бойынша шығындарды қарау және реттеу жөніндегі құжаттарды дайындауды;</w:t>
      </w:r>
    </w:p>
    <w:bookmarkEnd w:id="520"/>
    <w:bookmarkStart w:name="z550" w:id="521"/>
    <w:p>
      <w:pPr>
        <w:spacing w:after="0"/>
        <w:ind w:left="0"/>
        <w:jc w:val="both"/>
      </w:pPr>
      <w:r>
        <w:rPr>
          <w:rFonts w:ascii="Times New Roman"/>
          <w:b w:val="false"/>
          <w:i w:val="false"/>
          <w:color w:val="000000"/>
          <w:sz w:val="28"/>
        </w:rPr>
        <w:t>
      15) залалды бағалау және сақтандыру төлемінің мөлшерін айқындау бойынша сарапшылар көрсететін қызметтерді ұйымдастыруды;</w:t>
      </w:r>
    </w:p>
    <w:bookmarkEnd w:id="521"/>
    <w:bookmarkStart w:name="z551" w:id="522"/>
    <w:p>
      <w:pPr>
        <w:spacing w:after="0"/>
        <w:ind w:left="0"/>
        <w:jc w:val="both"/>
      </w:pPr>
      <w:r>
        <w:rPr>
          <w:rFonts w:ascii="Times New Roman"/>
          <w:b w:val="false"/>
          <w:i w:val="false"/>
          <w:color w:val="000000"/>
          <w:sz w:val="28"/>
        </w:rPr>
        <w:t xml:space="preserve">
      16) осы Заңның 15-бабының </w:t>
      </w:r>
      <w:r>
        <w:rPr>
          <w:rFonts w:ascii="Times New Roman"/>
          <w:b w:val="false"/>
          <w:i w:val="false"/>
          <w:color w:val="000000"/>
          <w:sz w:val="28"/>
        </w:rPr>
        <w:t>4-тармағында</w:t>
      </w:r>
      <w:r>
        <w:rPr>
          <w:rFonts w:ascii="Times New Roman"/>
          <w:b w:val="false"/>
          <w:i w:val="false"/>
          <w:color w:val="000000"/>
          <w:sz w:val="28"/>
        </w:rPr>
        <w:t xml:space="preserve"> көрсетілген қызметті;</w:t>
      </w:r>
    </w:p>
    <w:bookmarkEnd w:id="522"/>
    <w:bookmarkStart w:name="z552" w:id="523"/>
    <w:p>
      <w:pPr>
        <w:spacing w:after="0"/>
        <w:ind w:left="0"/>
        <w:jc w:val="both"/>
      </w:pPr>
      <w:r>
        <w:rPr>
          <w:rFonts w:ascii="Times New Roman"/>
          <w:b w:val="false"/>
          <w:i w:val="false"/>
          <w:color w:val="000000"/>
          <w:sz w:val="28"/>
        </w:rPr>
        <w:t xml:space="preserve">
      17) сақтандыру (қайта сақтандыру) пулының қызметін оның қатысушыларымен жасалған келісім негізінде басқаруды қамтуы мүмкін. </w:t>
      </w:r>
    </w:p>
    <w:bookmarkEnd w:id="523"/>
    <w:bookmarkStart w:name="z553" w:id="524"/>
    <w:p>
      <w:pPr>
        <w:spacing w:after="0"/>
        <w:ind w:left="0"/>
        <w:jc w:val="both"/>
      </w:pPr>
      <w:r>
        <w:rPr>
          <w:rFonts w:ascii="Times New Roman"/>
          <w:b w:val="false"/>
          <w:i w:val="false"/>
          <w:color w:val="000000"/>
          <w:sz w:val="28"/>
        </w:rPr>
        <w:t>
      4. Сақтандыру брокеріне сақтанушыдан (цеденттен) немесе сақтандырушыдан (қайта сақтандырушыдан) алынған сақтандыру сыйлықақыларының немесе сақтандыру төлемдерінің сомаларын орналастыру жөніндегі инвестициялық қызметті жүзеге асыруға тыйым салынады.</w:t>
      </w:r>
    </w:p>
    <w:bookmarkEnd w:id="524"/>
    <w:bookmarkStart w:name="z554" w:id="525"/>
    <w:p>
      <w:pPr>
        <w:spacing w:after="0"/>
        <w:ind w:left="0"/>
        <w:jc w:val="both"/>
      </w:pPr>
      <w:r>
        <w:rPr>
          <w:rFonts w:ascii="Times New Roman"/>
          <w:b w:val="false"/>
          <w:i w:val="false"/>
          <w:color w:val="000000"/>
          <w:sz w:val="28"/>
        </w:rPr>
        <w:t>
      Сақтандыру брокері меншікті қаражатын Қазақстан Республикасының екінші деңгейдегі банктеріндегі депозиттерде орналастыруға құқылы.</w:t>
      </w:r>
    </w:p>
    <w:bookmarkEnd w:id="525"/>
    <w:bookmarkStart w:name="z555" w:id="526"/>
    <w:p>
      <w:pPr>
        <w:spacing w:after="0"/>
        <w:ind w:left="0"/>
        <w:jc w:val="both"/>
      </w:pPr>
      <w:r>
        <w:rPr>
          <w:rFonts w:ascii="Times New Roman"/>
          <w:b w:val="false"/>
          <w:i w:val="false"/>
          <w:color w:val="000000"/>
          <w:sz w:val="28"/>
        </w:rPr>
        <w:t>
      5. Сақтандыру брокері өз қызметін жүзеге асыру кезінде сақтандыру (қайта сақтандыру) шартының тарапы болып табылмайды.</w:t>
      </w:r>
    </w:p>
    <w:bookmarkEnd w:id="526"/>
    <w:bookmarkStart w:name="z556" w:id="527"/>
    <w:p>
      <w:pPr>
        <w:spacing w:after="0"/>
        <w:ind w:left="0"/>
        <w:jc w:val="both"/>
      </w:pPr>
      <w:r>
        <w:rPr>
          <w:rFonts w:ascii="Times New Roman"/>
          <w:b w:val="false"/>
          <w:i w:val="false"/>
          <w:color w:val="000000"/>
          <w:sz w:val="28"/>
        </w:rPr>
        <w:t>
      6. Сақтандыру брокерінің негізгі құқықтары, міндеттері мен жауапкершілігі оның сақтандыру брокері қызметін жүзеге асырудың ішкі қағидаларында айқындалуға тиіс.</w:t>
      </w:r>
    </w:p>
    <w:bookmarkEnd w:id="527"/>
    <w:bookmarkStart w:name="z557" w:id="528"/>
    <w:p>
      <w:pPr>
        <w:spacing w:after="0"/>
        <w:ind w:left="0"/>
        <w:jc w:val="both"/>
      </w:pPr>
      <w:r>
        <w:rPr>
          <w:rFonts w:ascii="Times New Roman"/>
          <w:b w:val="false"/>
          <w:i w:val="false"/>
          <w:color w:val="000000"/>
          <w:sz w:val="28"/>
        </w:rPr>
        <w:t xml:space="preserve">
      7. Осы баптың </w:t>
      </w:r>
      <w:r>
        <w:rPr>
          <w:rFonts w:ascii="Times New Roman"/>
          <w:b w:val="false"/>
          <w:i w:val="false"/>
          <w:color w:val="000000"/>
          <w:sz w:val="28"/>
        </w:rPr>
        <w:t>2-тармағында</w:t>
      </w:r>
      <w:r>
        <w:rPr>
          <w:rFonts w:ascii="Times New Roman"/>
          <w:b w:val="false"/>
          <w:i w:val="false"/>
          <w:color w:val="000000"/>
          <w:sz w:val="28"/>
        </w:rPr>
        <w:t xml:space="preserve"> көрсетілген брокерлік қызметті жүзеге асырғаны үшін сақтандыру брокеріне кез келген сыйақыны сақтанушының (цеденттің) мүдделерінде, осы баптың 8-тармағында көзделген жағдайды қоспағанда, сақтанушы (цедент) ғана төлеуге тиіс.</w:t>
      </w:r>
    </w:p>
    <w:bookmarkEnd w:id="528"/>
    <w:bookmarkStart w:name="z558" w:id="529"/>
    <w:p>
      <w:pPr>
        <w:spacing w:after="0"/>
        <w:ind w:left="0"/>
        <w:jc w:val="both"/>
      </w:pPr>
      <w:r>
        <w:rPr>
          <w:rFonts w:ascii="Times New Roman"/>
          <w:b w:val="false"/>
          <w:i w:val="false"/>
          <w:color w:val="000000"/>
          <w:sz w:val="28"/>
        </w:rPr>
        <w:t>
      8. Егер сақтандыру брокері және (немесе) оның үлестес тұлғасы – сақтандыру брокері (оның ішінде Қазақстан Республикасының бейрезиденті – сақтандыру брокері) бір сақтандыру тәуекелі бойынша сақтандыру және (немесе) қайта сақтандыру шарттарын жасасу жөніндегі делдалдық қызметті жүзеге асырса, онда сақтандыру брокері және оның үлестес тұлғасы – сақтандыру брокері (оның ішінде Қазақстан Республикасының бейрезиденті – сақтандыру брокері) көрсетілген сақтандыру тәуекелі бойынша сыйақыға байланысты өзара есеп айырысуды жүргізеді.</w:t>
      </w:r>
    </w:p>
    <w:bookmarkEnd w:id="529"/>
    <w:bookmarkStart w:name="z559" w:id="530"/>
    <w:p>
      <w:pPr>
        <w:spacing w:after="0"/>
        <w:ind w:left="0"/>
        <w:jc w:val="both"/>
      </w:pPr>
      <w:r>
        <w:rPr>
          <w:rFonts w:ascii="Times New Roman"/>
          <w:b w:val="false"/>
          <w:i w:val="false"/>
          <w:color w:val="000000"/>
          <w:sz w:val="28"/>
        </w:rPr>
        <w:t>
      9. Сақтандыру брокері қызметін жүзеге асыру шарттары мен тәртібі уәкілетті органның нормативтік құқықтық актісінде айқындалады.</w:t>
      </w:r>
    </w:p>
    <w:bookmarkEnd w:id="530"/>
    <w:bookmarkStart w:name="z560" w:id="531"/>
    <w:p>
      <w:pPr>
        <w:spacing w:after="0"/>
        <w:ind w:left="0"/>
        <w:jc w:val="both"/>
      </w:pPr>
      <w:r>
        <w:rPr>
          <w:rFonts w:ascii="Times New Roman"/>
          <w:b w:val="false"/>
          <w:i w:val="false"/>
          <w:color w:val="000000"/>
          <w:sz w:val="28"/>
        </w:rPr>
        <w:t>
      18-бап. Сақтандыру агентiнiң делдалдық қызметi және оған қойылатын талаптар</w:t>
      </w:r>
    </w:p>
    <w:bookmarkEnd w:id="531"/>
    <w:bookmarkStart w:name="z561" w:id="532"/>
    <w:p>
      <w:pPr>
        <w:spacing w:after="0"/>
        <w:ind w:left="0"/>
        <w:jc w:val="both"/>
      </w:pPr>
      <w:r>
        <w:rPr>
          <w:rFonts w:ascii="Times New Roman"/>
          <w:b w:val="false"/>
          <w:i w:val="false"/>
          <w:color w:val="000000"/>
          <w:sz w:val="28"/>
        </w:rPr>
        <w:t>
      1. Сақтандыру агентiнiң сақтандыру нарығында делдалдық қызметтi жүзеге асыруға өкiлеттiктерi осы Заңның және уәкілетті органның нормативтік құқықтық актілерінің талаптары ескеріле отырып, тапсырма шартында айқындалады.</w:t>
      </w:r>
    </w:p>
    <w:bookmarkEnd w:id="532"/>
    <w:bookmarkStart w:name="z562" w:id="533"/>
    <w:p>
      <w:pPr>
        <w:spacing w:after="0"/>
        <w:ind w:left="0"/>
        <w:jc w:val="both"/>
      </w:pPr>
      <w:r>
        <w:rPr>
          <w:rFonts w:ascii="Times New Roman"/>
          <w:b w:val="false"/>
          <w:i w:val="false"/>
          <w:color w:val="000000"/>
          <w:sz w:val="28"/>
        </w:rPr>
        <w:t>
      Сақтандыру ұйымы мен сақтандыру агентінің арасында жасалатын тапсырма шартына қойылатын талаптар уәкілетті органның нормативтік құқықтық актісінде белгіленеді.</w:t>
      </w:r>
    </w:p>
    <w:bookmarkEnd w:id="533"/>
    <w:bookmarkStart w:name="z563" w:id="534"/>
    <w:p>
      <w:pPr>
        <w:spacing w:after="0"/>
        <w:ind w:left="0"/>
        <w:jc w:val="both"/>
      </w:pPr>
      <w:r>
        <w:rPr>
          <w:rFonts w:ascii="Times New Roman"/>
          <w:b w:val="false"/>
          <w:i w:val="false"/>
          <w:color w:val="000000"/>
          <w:sz w:val="28"/>
        </w:rPr>
        <w:t>
      Сақтандыру агентi сақтандыру ұйымы уәкілеттік берген әрекеттерді жеке өзі жасайды және оларды жасауды өзге тұлғаға қайта сенім білдіріп тапсыруға құқылы емес.</w:t>
      </w:r>
    </w:p>
    <w:bookmarkEnd w:id="534"/>
    <w:bookmarkStart w:name="z564" w:id="535"/>
    <w:p>
      <w:pPr>
        <w:spacing w:after="0"/>
        <w:ind w:left="0"/>
        <w:jc w:val="both"/>
      </w:pPr>
      <w:r>
        <w:rPr>
          <w:rFonts w:ascii="Times New Roman"/>
          <w:b w:val="false"/>
          <w:i w:val="false"/>
          <w:color w:val="000000"/>
          <w:sz w:val="28"/>
        </w:rPr>
        <w:t>
      Сақтандыру агентінде өкiлеттiктер болмаған жағдайда оның сақтандыру агентi ретіндегі қызметiне жол берiлмейдi.</w:t>
      </w:r>
    </w:p>
    <w:bookmarkEnd w:id="535"/>
    <w:bookmarkStart w:name="z565" w:id="536"/>
    <w:p>
      <w:pPr>
        <w:spacing w:after="0"/>
        <w:ind w:left="0"/>
        <w:jc w:val="both"/>
      </w:pPr>
      <w:r>
        <w:rPr>
          <w:rFonts w:ascii="Times New Roman"/>
          <w:b w:val="false"/>
          <w:i w:val="false"/>
          <w:color w:val="000000"/>
          <w:sz w:val="28"/>
        </w:rPr>
        <w:t>
      2. Сақтандыру ұйымы өзiнiң атынан және өзінің тапсырысы бойынша сақтандыру агентi жасасқан сақтандыру шарты бойынша мiндеттемелердi орындауға міндетті.</w:t>
      </w:r>
    </w:p>
    <w:bookmarkEnd w:id="536"/>
    <w:bookmarkStart w:name="z566" w:id="537"/>
    <w:p>
      <w:pPr>
        <w:spacing w:after="0"/>
        <w:ind w:left="0"/>
        <w:jc w:val="both"/>
      </w:pPr>
      <w:r>
        <w:rPr>
          <w:rFonts w:ascii="Times New Roman"/>
          <w:b w:val="false"/>
          <w:i w:val="false"/>
          <w:color w:val="000000"/>
          <w:sz w:val="28"/>
        </w:rPr>
        <w:t>
      Сақтандыру ұйымы сақтандыру агентiнің мынадай әрекеттерді жасағаны үшін:</w:t>
      </w:r>
    </w:p>
    <w:bookmarkEnd w:id="537"/>
    <w:bookmarkStart w:name="z567" w:id="538"/>
    <w:p>
      <w:pPr>
        <w:spacing w:after="0"/>
        <w:ind w:left="0"/>
        <w:jc w:val="both"/>
      </w:pPr>
      <w:r>
        <w:rPr>
          <w:rFonts w:ascii="Times New Roman"/>
          <w:b w:val="false"/>
          <w:i w:val="false"/>
          <w:color w:val="000000"/>
          <w:sz w:val="28"/>
        </w:rPr>
        <w:t xml:space="preserve">
      1) сақтандыру шарттарын жасасқаны, сондай-ақ сақтандыру агентінің белгіленген өкілеттіктер шегінен шығатын әрекеттерді жасағаны; </w:t>
      </w:r>
    </w:p>
    <w:bookmarkEnd w:id="538"/>
    <w:bookmarkStart w:name="z568" w:id="539"/>
    <w:p>
      <w:pPr>
        <w:spacing w:after="0"/>
        <w:ind w:left="0"/>
        <w:jc w:val="both"/>
      </w:pPr>
      <w:r>
        <w:rPr>
          <w:rFonts w:ascii="Times New Roman"/>
          <w:b w:val="false"/>
          <w:i w:val="false"/>
          <w:color w:val="000000"/>
          <w:sz w:val="28"/>
        </w:rPr>
        <w:t>
      2) сақтандыру ұйымында уәкілетті органның лицензиясы жоқ сақтандыру сыныптары (түрлері) бойынша сақтандыру шарттарын жасасқаны;</w:t>
      </w:r>
    </w:p>
    <w:bookmarkEnd w:id="539"/>
    <w:bookmarkStart w:name="z569" w:id="540"/>
    <w:p>
      <w:pPr>
        <w:spacing w:after="0"/>
        <w:ind w:left="0"/>
        <w:jc w:val="both"/>
      </w:pPr>
      <w:r>
        <w:rPr>
          <w:rFonts w:ascii="Times New Roman"/>
          <w:b w:val="false"/>
          <w:i w:val="false"/>
          <w:color w:val="000000"/>
          <w:sz w:val="28"/>
        </w:rPr>
        <w:t xml:space="preserve">
      3) сақтандыру шартын жасасу талаптары бойынша сақтанушыны әдейі жаңылыстырғаны; </w:t>
      </w:r>
    </w:p>
    <w:bookmarkEnd w:id="540"/>
    <w:bookmarkStart w:name="z570" w:id="541"/>
    <w:p>
      <w:pPr>
        <w:spacing w:after="0"/>
        <w:ind w:left="0"/>
        <w:jc w:val="both"/>
      </w:pPr>
      <w:r>
        <w:rPr>
          <w:rFonts w:ascii="Times New Roman"/>
          <w:b w:val="false"/>
          <w:i w:val="false"/>
          <w:color w:val="000000"/>
          <w:sz w:val="28"/>
        </w:rPr>
        <w:t xml:space="preserve">
      4) сақтандыру шартын және олардың негізінде сақтандыру шарты жасалатын құжаттарды ресімдеу бойынша Қазақстан Республикасының заңнамасында көзделген талаптарды сақтамағаны; </w:t>
      </w:r>
    </w:p>
    <w:bookmarkEnd w:id="541"/>
    <w:bookmarkStart w:name="z571" w:id="542"/>
    <w:p>
      <w:pPr>
        <w:spacing w:after="0"/>
        <w:ind w:left="0"/>
        <w:jc w:val="both"/>
      </w:pPr>
      <w:r>
        <w:rPr>
          <w:rFonts w:ascii="Times New Roman"/>
          <w:b w:val="false"/>
          <w:i w:val="false"/>
          <w:color w:val="000000"/>
          <w:sz w:val="28"/>
        </w:rPr>
        <w:t>
      5) Қазақстан Республикасының сақтандыру және сақтандыру қызметі туралы заңнамасының талаптарын өзге де бұзушылықтары үшін жауапты болады.</w:t>
      </w:r>
    </w:p>
    <w:bookmarkEnd w:id="542"/>
    <w:bookmarkStart w:name="z572" w:id="543"/>
    <w:p>
      <w:pPr>
        <w:spacing w:after="0"/>
        <w:ind w:left="0"/>
        <w:jc w:val="both"/>
      </w:pPr>
      <w:r>
        <w:rPr>
          <w:rFonts w:ascii="Times New Roman"/>
          <w:b w:val="false"/>
          <w:i w:val="false"/>
          <w:color w:val="000000"/>
          <w:sz w:val="28"/>
        </w:rPr>
        <w:t>
      Сақтандыру ұйымы сақтандыру агентiнің Қазақстан Республикасының сақтандыру және сақтандыру қызметі туралы заңнамасында көзделген делдалдық қызметті оның жүзеге асыруына байланысты емес әрекеттері үшін жауапты болмайды.</w:t>
      </w:r>
    </w:p>
    <w:bookmarkEnd w:id="543"/>
    <w:bookmarkStart w:name="z573" w:id="544"/>
    <w:p>
      <w:pPr>
        <w:spacing w:after="0"/>
        <w:ind w:left="0"/>
        <w:jc w:val="both"/>
      </w:pPr>
      <w:r>
        <w:rPr>
          <w:rFonts w:ascii="Times New Roman"/>
          <w:b w:val="false"/>
          <w:i w:val="false"/>
          <w:color w:val="000000"/>
          <w:sz w:val="28"/>
        </w:rPr>
        <w:t>
      3. Сақтандыру агентi сақтауға мiндеттi шарттар, оның iшiнде сақтандыру есептілігінің бланкiлерiн есепке алу және сақтау, қолма-қол ақшамен жұмыс істеу мәселелерi бойынша шарттар Қазақстан Республикасы заңнамасының талаптары ескерiле отырып, сақтандыру ұйымының iшкi құжаттарында белгiленедi.</w:t>
      </w:r>
    </w:p>
    <w:bookmarkEnd w:id="544"/>
    <w:bookmarkStart w:name="z574" w:id="545"/>
    <w:p>
      <w:pPr>
        <w:spacing w:after="0"/>
        <w:ind w:left="0"/>
        <w:jc w:val="both"/>
      </w:pPr>
      <w:r>
        <w:rPr>
          <w:rFonts w:ascii="Times New Roman"/>
          <w:b w:val="false"/>
          <w:i w:val="false"/>
          <w:color w:val="000000"/>
          <w:sz w:val="28"/>
        </w:rPr>
        <w:t>
      4. Сақтандыру агентiне сақтандыру ұйымының атынан және оның тапсырмасы бойынша сақтандыру шарттарын жасасу кезінде сақтандыру сыйлықақысын төлеу үшін қолма-қол ақшамен төлемді заңды тұлға болып табылатын сақтанушыдан қабылдауына тыйым салынады.</w:t>
      </w:r>
    </w:p>
    <w:bookmarkEnd w:id="545"/>
    <w:bookmarkStart w:name="z575" w:id="546"/>
    <w:p>
      <w:pPr>
        <w:spacing w:after="0"/>
        <w:ind w:left="0"/>
        <w:jc w:val="both"/>
      </w:pPr>
      <w:r>
        <w:rPr>
          <w:rFonts w:ascii="Times New Roman"/>
          <w:b w:val="false"/>
          <w:i w:val="false"/>
          <w:color w:val="000000"/>
          <w:sz w:val="28"/>
        </w:rPr>
        <w:t>
      Осы шектеу сақтандыру агентiнің Қазақстан Республикасының аумағына уақытша келетін адамдардан қолма-қол ақшамен төлемді Қазақстан Республикасының Мемлекеттік шекарасы арқылы өткізу пункттерінде сақтандыру шарты бойынша сақтандыру сыйлықақысын төлеу үшін қабылдауына қолданылмайды.</w:t>
      </w:r>
    </w:p>
    <w:bookmarkEnd w:id="546"/>
    <w:bookmarkStart w:name="z576" w:id="547"/>
    <w:p>
      <w:pPr>
        <w:spacing w:after="0"/>
        <w:ind w:left="0"/>
        <w:jc w:val="both"/>
      </w:pPr>
      <w:r>
        <w:rPr>
          <w:rFonts w:ascii="Times New Roman"/>
          <w:b w:val="false"/>
          <w:i w:val="false"/>
          <w:color w:val="000000"/>
          <w:sz w:val="28"/>
        </w:rPr>
        <w:t>
      Сақтандыру агенті алған сақтандыру сыйлықақылары (сақтандыру жарналары) сақтандыру ұйымының банктік шотына немесе кассасына аудару арқылы толық көлемде сақтандыру ұйымына тапсыруға жатады.</w:t>
      </w:r>
    </w:p>
    <w:bookmarkEnd w:id="547"/>
    <w:bookmarkStart w:name="z577" w:id="548"/>
    <w:p>
      <w:pPr>
        <w:spacing w:after="0"/>
        <w:ind w:left="0"/>
        <w:jc w:val="both"/>
      </w:pPr>
      <w:r>
        <w:rPr>
          <w:rFonts w:ascii="Times New Roman"/>
          <w:b w:val="false"/>
          <w:i w:val="false"/>
          <w:color w:val="000000"/>
          <w:sz w:val="28"/>
        </w:rPr>
        <w:t>
      Сақтандыру агентіне сақтандыру ұйымының комиссиялық сыйақы төлеуі сақтандыру ұйымы тиісті сақтандыру шарты бойынша сақтанушы төлеген сақтандыру сыйлықақысын (сақтандыру жарнасын) толық көлемде алғаннан кейін ғана жүзеге асырылады.</w:t>
      </w:r>
    </w:p>
    <w:bookmarkEnd w:id="548"/>
    <w:bookmarkStart w:name="z578" w:id="549"/>
    <w:p>
      <w:pPr>
        <w:spacing w:after="0"/>
        <w:ind w:left="0"/>
        <w:jc w:val="both"/>
      </w:pPr>
      <w:r>
        <w:rPr>
          <w:rFonts w:ascii="Times New Roman"/>
          <w:b w:val="false"/>
          <w:i w:val="false"/>
          <w:color w:val="000000"/>
          <w:sz w:val="28"/>
        </w:rPr>
        <w:t>
      5. Сақтандыру агентiнің сақтанушылардан алған сақтандыру сыйлықақыларынан тапсырма шарты бойынша өзіне тиесілі сыйақыны ұстап қалуына тыйым салынады.</w:t>
      </w:r>
    </w:p>
    <w:bookmarkEnd w:id="549"/>
    <w:bookmarkStart w:name="z579" w:id="550"/>
    <w:p>
      <w:pPr>
        <w:spacing w:after="0"/>
        <w:ind w:left="0"/>
        <w:jc w:val="both"/>
      </w:pPr>
      <w:r>
        <w:rPr>
          <w:rFonts w:ascii="Times New Roman"/>
          <w:b w:val="false"/>
          <w:i w:val="false"/>
          <w:color w:val="000000"/>
          <w:sz w:val="28"/>
        </w:rPr>
        <w:t xml:space="preserve">
      6. Осы Заңның </w:t>
      </w:r>
      <w:r>
        <w:rPr>
          <w:rFonts w:ascii="Times New Roman"/>
          <w:b w:val="false"/>
          <w:i w:val="false"/>
          <w:color w:val="000000"/>
          <w:sz w:val="28"/>
        </w:rPr>
        <w:t>18-2-бабында</w:t>
      </w:r>
      <w:r>
        <w:rPr>
          <w:rFonts w:ascii="Times New Roman"/>
          <w:b w:val="false"/>
          <w:i w:val="false"/>
          <w:color w:val="000000"/>
          <w:sz w:val="28"/>
        </w:rPr>
        <w:t xml:space="preserve"> көзделген өкілеттіктер шегінде сақтандыру агенттерінің делдалдық қызметті бір сақтандыру шарты бойынша екі немесе одан көп сақтандыру агентінің жүзеге асыруына жол берілмейді.</w:t>
      </w:r>
    </w:p>
    <w:bookmarkEnd w:id="550"/>
    <w:bookmarkStart w:name="z580" w:id="551"/>
    <w:p>
      <w:pPr>
        <w:spacing w:after="0"/>
        <w:ind w:left="0"/>
        <w:jc w:val="both"/>
      </w:pPr>
      <w:r>
        <w:rPr>
          <w:rFonts w:ascii="Times New Roman"/>
          <w:b w:val="false"/>
          <w:i w:val="false"/>
          <w:color w:val="000000"/>
          <w:sz w:val="28"/>
        </w:rPr>
        <w:t>
      Сақтандыру агенттерінің мынадай:</w:t>
      </w:r>
    </w:p>
    <w:bookmarkEnd w:id="551"/>
    <w:bookmarkStart w:name="z581" w:id="552"/>
    <w:p>
      <w:pPr>
        <w:spacing w:after="0"/>
        <w:ind w:left="0"/>
        <w:jc w:val="both"/>
      </w:pPr>
      <w:r>
        <w:rPr>
          <w:rFonts w:ascii="Times New Roman"/>
          <w:b w:val="false"/>
          <w:i w:val="false"/>
          <w:color w:val="000000"/>
          <w:sz w:val="28"/>
        </w:rPr>
        <w:t xml:space="preserve">
      "Қазақстан Республикасында зейнетақымен қамсыздандыру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жасалатын зейнетақы аннуитеті;</w:t>
      </w:r>
    </w:p>
    <w:bookmarkEnd w:id="552"/>
    <w:bookmarkStart w:name="z582" w:id="553"/>
    <w:p>
      <w:pPr>
        <w:spacing w:after="0"/>
        <w:ind w:left="0"/>
        <w:jc w:val="both"/>
      </w:pPr>
      <w:r>
        <w:rPr>
          <w:rFonts w:ascii="Times New Roman"/>
          <w:b w:val="false"/>
          <w:i w:val="false"/>
          <w:color w:val="000000"/>
          <w:sz w:val="28"/>
        </w:rPr>
        <w:t xml:space="preserve">
      "Қызметкер еңбек (қызметтік) міндеттерін атқарған кезде оны жазатайым оқиғалардан міндетті сақтандыру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жасалатын аннуитеттік сақтандыру;</w:t>
      </w:r>
    </w:p>
    <w:bookmarkEnd w:id="553"/>
    <w:bookmarkStart w:name="z583" w:id="554"/>
    <w:p>
      <w:pPr>
        <w:spacing w:after="0"/>
        <w:ind w:left="0"/>
        <w:jc w:val="both"/>
      </w:pPr>
      <w:r>
        <w:rPr>
          <w:rFonts w:ascii="Times New Roman"/>
          <w:b w:val="false"/>
          <w:i w:val="false"/>
          <w:color w:val="000000"/>
          <w:sz w:val="28"/>
        </w:rPr>
        <w:t xml:space="preserve">
      "Мемлекеттік сатып алу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сатып алу шеңберінде жасалатын сақтандыру;</w:t>
      </w:r>
    </w:p>
    <w:bookmarkEnd w:id="554"/>
    <w:bookmarkStart w:name="z584" w:id="555"/>
    <w:p>
      <w:pPr>
        <w:spacing w:after="0"/>
        <w:ind w:left="0"/>
        <w:jc w:val="both"/>
      </w:pPr>
      <w:r>
        <w:rPr>
          <w:rFonts w:ascii="Times New Roman"/>
          <w:b w:val="false"/>
          <w:i w:val="false"/>
          <w:color w:val="000000"/>
          <w:sz w:val="28"/>
        </w:rPr>
        <w:t>
      ұлттық басқарушы холдинг, ұлттық холдингтер, ұлттық басқарушы компаниялар, ұлттық компаниялар, Қазақстан Республикасының Ұлттық Банкі сақтанушылары болып табылатын сақтандыру;</w:t>
      </w:r>
    </w:p>
    <w:bookmarkEnd w:id="555"/>
    <w:bookmarkStart w:name="z585" w:id="556"/>
    <w:p>
      <w:pPr>
        <w:spacing w:after="0"/>
        <w:ind w:left="0"/>
        <w:jc w:val="both"/>
      </w:pPr>
      <w:r>
        <w:rPr>
          <w:rFonts w:ascii="Times New Roman"/>
          <w:b w:val="false"/>
          <w:i w:val="false"/>
          <w:color w:val="000000"/>
          <w:sz w:val="28"/>
        </w:rPr>
        <w:t xml:space="preserve">
      мемлекеттік органдар, мемлекеттік мекемелер, мемлекеттік кәсіпорындар, дауыс беретін акцияларының (жарғылық капиталға қатысу үлестерінің) елу және одан көп пайызы мемлекетке тиесілі заңды тұлғалар және олармен үлестес заңды тұлғалар сақтанушылары болып табылатын сақтандыру; </w:t>
      </w:r>
    </w:p>
    <w:bookmarkEnd w:id="556"/>
    <w:bookmarkStart w:name="z586" w:id="557"/>
    <w:p>
      <w:pPr>
        <w:spacing w:after="0"/>
        <w:ind w:left="0"/>
        <w:jc w:val="both"/>
      </w:pPr>
      <w:r>
        <w:rPr>
          <w:rFonts w:ascii="Times New Roman"/>
          <w:b w:val="false"/>
          <w:i w:val="false"/>
          <w:color w:val="000000"/>
          <w:sz w:val="28"/>
        </w:rPr>
        <w:t>
      "Туристі міндетті сақтандыру туралы" Қазақстан Республикасының Заңына сәйкес жасалатын туристі міндетті сақтандыру;</w:t>
      </w:r>
    </w:p>
    <w:bookmarkEnd w:id="557"/>
    <w:bookmarkStart w:name="z587" w:id="558"/>
    <w:p>
      <w:pPr>
        <w:spacing w:after="0"/>
        <w:ind w:left="0"/>
        <w:jc w:val="both"/>
      </w:pPr>
      <w:r>
        <w:rPr>
          <w:rFonts w:ascii="Times New Roman"/>
          <w:b w:val="false"/>
          <w:i w:val="false"/>
          <w:color w:val="000000"/>
          <w:sz w:val="28"/>
        </w:rPr>
        <w:t>
      заңды тұлғалар сақтанушылары болып табылатын міндетті сақтандыру шарттары бойынша делдалдық қызметті жүзеге асыруына жол берілмейді.</w:t>
      </w:r>
    </w:p>
    <w:bookmarkEnd w:id="558"/>
    <w:bookmarkStart w:name="z588" w:id="559"/>
    <w:p>
      <w:pPr>
        <w:spacing w:after="0"/>
        <w:ind w:left="0"/>
        <w:jc w:val="both"/>
      </w:pPr>
      <w:r>
        <w:rPr>
          <w:rFonts w:ascii="Times New Roman"/>
          <w:b w:val="false"/>
          <w:i w:val="false"/>
          <w:color w:val="000000"/>
          <w:sz w:val="28"/>
        </w:rPr>
        <w:t>
      7. Комиссиялық сыйақының құрамына сақтандыру ұйымының сақтандыру шартын жасасу жөніндегі делдалдық қызметті жүзеге асырған сақтандыру агентіне қатысты шығыстарының барлық түрі, оның ішінде жалға алу ақысын төлеу жөніндегі шығыстар, сыйақылардың кез келген түрі, сондай-ақ кез келген мүлікті немесе материалдық пайданы беру кіреді.";</w:t>
      </w:r>
    </w:p>
    <w:bookmarkEnd w:id="559"/>
    <w:bookmarkStart w:name="z589" w:id="560"/>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18-1-бапта</w:t>
      </w:r>
      <w:r>
        <w:rPr>
          <w:rFonts w:ascii="Times New Roman"/>
          <w:b w:val="false"/>
          <w:i w:val="false"/>
          <w:color w:val="000000"/>
          <w:sz w:val="28"/>
        </w:rPr>
        <w:t>:</w:t>
      </w:r>
    </w:p>
    <w:bookmarkEnd w:id="560"/>
    <w:bookmarkStart w:name="z590" w:id="561"/>
    <w:p>
      <w:pPr>
        <w:spacing w:after="0"/>
        <w:ind w:left="0"/>
        <w:jc w:val="both"/>
      </w:pPr>
      <w:r>
        <w:rPr>
          <w:rFonts w:ascii="Times New Roman"/>
          <w:b w:val="false"/>
          <w:i w:val="false"/>
          <w:color w:val="000000"/>
          <w:sz w:val="28"/>
        </w:rPr>
        <w:t>
      мынадай мазмұндағы 1-1-тармақпен толықтырылсын:</w:t>
      </w:r>
    </w:p>
    <w:bookmarkEnd w:id="561"/>
    <w:bookmarkStart w:name="z591" w:id="562"/>
    <w:p>
      <w:pPr>
        <w:spacing w:after="0"/>
        <w:ind w:left="0"/>
        <w:jc w:val="both"/>
      </w:pPr>
      <w:r>
        <w:rPr>
          <w:rFonts w:ascii="Times New Roman"/>
          <w:b w:val="false"/>
          <w:i w:val="false"/>
          <w:color w:val="000000"/>
          <w:sz w:val="28"/>
        </w:rPr>
        <w:t xml:space="preserve">
      "1-1. Сақтандыру ұйымы сақтандыру агентінің осы баптың 1-тармағының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6) тармақшаларының</w:t>
      </w:r>
      <w:r>
        <w:rPr>
          <w:rFonts w:ascii="Times New Roman"/>
          <w:b w:val="false"/>
          <w:i w:val="false"/>
          <w:color w:val="000000"/>
          <w:sz w:val="28"/>
        </w:rPr>
        <w:t xml:space="preserve"> талаптарына сәйкестігін үш жылда бір реттен сиретпей тексеруге міндетті.";</w:t>
      </w:r>
    </w:p>
    <w:bookmarkEnd w:id="5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593" w:id="563"/>
    <w:p>
      <w:pPr>
        <w:spacing w:after="0"/>
        <w:ind w:left="0"/>
        <w:jc w:val="both"/>
      </w:pPr>
      <w:r>
        <w:rPr>
          <w:rFonts w:ascii="Times New Roman"/>
          <w:b w:val="false"/>
          <w:i w:val="false"/>
          <w:color w:val="000000"/>
          <w:sz w:val="28"/>
        </w:rPr>
        <w:t>
      үшінші бөлікте:</w:t>
      </w:r>
    </w:p>
    <w:bookmarkEnd w:id="563"/>
    <w:bookmarkStart w:name="z594" w:id="564"/>
    <w:p>
      <w:pPr>
        <w:spacing w:after="0"/>
        <w:ind w:left="0"/>
        <w:jc w:val="both"/>
      </w:pPr>
      <w:r>
        <w:rPr>
          <w:rFonts w:ascii="Times New Roman"/>
          <w:b w:val="false"/>
          <w:i w:val="false"/>
          <w:color w:val="000000"/>
          <w:sz w:val="28"/>
        </w:rPr>
        <w:t>
      "жасасу" деген сөзден кейін "жөніндегі мәселелер" деген сөздермен толықтырылсын;</w:t>
      </w:r>
    </w:p>
    <w:bookmarkEnd w:id="564"/>
    <w:bookmarkStart w:name="z595" w:id="565"/>
    <w:p>
      <w:pPr>
        <w:spacing w:after="0"/>
        <w:ind w:left="0"/>
        <w:jc w:val="both"/>
      </w:pPr>
      <w:r>
        <w:rPr>
          <w:rFonts w:ascii="Times New Roman"/>
          <w:b w:val="false"/>
          <w:i w:val="false"/>
          <w:color w:val="000000"/>
          <w:sz w:val="28"/>
        </w:rPr>
        <w:t>
      "қызметкерлерді" деген сөз "кемінде екі қызметкерді" деген сөздермен ауыстырылсын;</w:t>
      </w:r>
    </w:p>
    <w:bookmarkEnd w:id="565"/>
    <w:bookmarkStart w:name="z596" w:id="566"/>
    <w:p>
      <w:pPr>
        <w:spacing w:after="0"/>
        <w:ind w:left="0"/>
        <w:jc w:val="both"/>
      </w:pPr>
      <w:r>
        <w:rPr>
          <w:rFonts w:ascii="Times New Roman"/>
          <w:b w:val="false"/>
          <w:i w:val="false"/>
          <w:color w:val="000000"/>
          <w:sz w:val="28"/>
        </w:rPr>
        <w:t xml:space="preserve">
      төртінші бөлік мынадай редакцияда жазылсын: </w:t>
      </w:r>
    </w:p>
    <w:bookmarkEnd w:id="566"/>
    <w:bookmarkStart w:name="z597" w:id="567"/>
    <w:p>
      <w:pPr>
        <w:spacing w:after="0"/>
        <w:ind w:left="0"/>
        <w:jc w:val="both"/>
      </w:pPr>
      <w:r>
        <w:rPr>
          <w:rFonts w:ascii="Times New Roman"/>
          <w:b w:val="false"/>
          <w:i w:val="false"/>
          <w:color w:val="000000"/>
          <w:sz w:val="28"/>
        </w:rPr>
        <w:t xml:space="preserve">
      "Заңды тұлға болып табылатын сақтандыру агенті осы баптың </w:t>
      </w:r>
      <w:r>
        <w:rPr>
          <w:rFonts w:ascii="Times New Roman"/>
          <w:b w:val="false"/>
          <w:i w:val="false"/>
          <w:color w:val="000000"/>
          <w:sz w:val="28"/>
        </w:rPr>
        <w:t>1-тармағының</w:t>
      </w:r>
      <w:r>
        <w:rPr>
          <w:rFonts w:ascii="Times New Roman"/>
          <w:b w:val="false"/>
          <w:i w:val="false"/>
          <w:color w:val="000000"/>
          <w:sz w:val="28"/>
        </w:rPr>
        <w:t xml:space="preserve"> талаптарына сәйкес келетін сақтандыру шарттарын жасасу лауазымдық міндеттеріне кіретін барлық қызметкердің тізімін және оларда оқытудың ең қысқа бағдарламасы бойынша емтихандарды тапсырғанын растайтын құжат болған кезде өзі дербес жүргізеді.";</w:t>
      </w:r>
    </w:p>
    <w:bookmarkEnd w:id="5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bookmarkStart w:name="z599" w:id="568"/>
    <w:p>
      <w:pPr>
        <w:spacing w:after="0"/>
        <w:ind w:left="0"/>
        <w:jc w:val="both"/>
      </w:pPr>
      <w:r>
        <w:rPr>
          <w:rFonts w:ascii="Times New Roman"/>
          <w:b w:val="false"/>
          <w:i w:val="false"/>
          <w:color w:val="000000"/>
          <w:sz w:val="28"/>
        </w:rPr>
        <w:t>
      бірінші бөлік "сақтандыру ұйымы" деген сөздерден кейін "немесе қаржы ұйымы болып табылатын сақтандыру агенті" деген сөздермен толықтырылсын;</w:t>
      </w:r>
    </w:p>
    <w:bookmarkEnd w:id="568"/>
    <w:bookmarkStart w:name="z600" w:id="569"/>
    <w:p>
      <w:pPr>
        <w:spacing w:after="0"/>
        <w:ind w:left="0"/>
        <w:jc w:val="both"/>
      </w:pPr>
      <w:r>
        <w:rPr>
          <w:rFonts w:ascii="Times New Roman"/>
          <w:b w:val="false"/>
          <w:i w:val="false"/>
          <w:color w:val="000000"/>
          <w:sz w:val="28"/>
        </w:rPr>
        <w:t>
      үшінші бөлік "басқа сақтандыру ұйымы" деген сөздерден кейін "немесе қаржы ұйымы болып табылатын сақтандыру агенті" деген сөздермен толықтырылсын;</w:t>
      </w:r>
    </w:p>
    <w:bookmarkEnd w:id="5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w:t>
      </w:r>
      <w:r>
        <w:rPr>
          <w:rFonts w:ascii="Times New Roman"/>
          <w:b w:val="false"/>
          <w:i w:val="false"/>
          <w:color w:val="000000"/>
          <w:sz w:val="28"/>
        </w:rPr>
        <w:t>:</w:t>
      </w:r>
    </w:p>
    <w:bookmarkStart w:name="z602" w:id="570"/>
    <w:p>
      <w:pPr>
        <w:spacing w:after="0"/>
        <w:ind w:left="0"/>
        <w:jc w:val="both"/>
      </w:pPr>
      <w:r>
        <w:rPr>
          <w:rFonts w:ascii="Times New Roman"/>
          <w:b w:val="false"/>
          <w:i w:val="false"/>
          <w:color w:val="000000"/>
          <w:sz w:val="28"/>
        </w:rPr>
        <w:t>
      бірінші бөлікте:</w:t>
      </w:r>
    </w:p>
    <w:bookmarkEnd w:id="5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 </w:t>
      </w:r>
    </w:p>
    <w:bookmarkStart w:name="z604" w:id="571"/>
    <w:p>
      <w:pPr>
        <w:spacing w:after="0"/>
        <w:ind w:left="0"/>
        <w:jc w:val="both"/>
      </w:pPr>
      <w:r>
        <w:rPr>
          <w:rFonts w:ascii="Times New Roman"/>
          <w:b w:val="false"/>
          <w:i w:val="false"/>
          <w:color w:val="000000"/>
          <w:sz w:val="28"/>
        </w:rPr>
        <w:t>
      "2) сақтандыру агентінің Қазақстан Республикасы заңнамасының талаптарына қайшы келетін сақтандыру шарттарын жасасуын сақтандыру ұйымының анықтауы;";</w:t>
      </w:r>
    </w:p>
    <w:bookmarkEnd w:id="571"/>
    <w:bookmarkStart w:name="z605" w:id="572"/>
    <w:p>
      <w:pPr>
        <w:spacing w:after="0"/>
        <w:ind w:left="0"/>
        <w:jc w:val="both"/>
      </w:pPr>
      <w:r>
        <w:rPr>
          <w:rFonts w:ascii="Times New Roman"/>
          <w:b w:val="false"/>
          <w:i w:val="false"/>
          <w:color w:val="000000"/>
          <w:sz w:val="28"/>
        </w:rPr>
        <w:t>
      мынадай мазмұндағы 2-1) тармақшамен және 4) тармақшадағы "тоқтату негіз болып табылады." деген сөздер "тоқтату;" деген сөзбен ауыстырылып, 5) тармақшамен толықтырылсын:</w:t>
      </w:r>
    </w:p>
    <w:bookmarkEnd w:id="572"/>
    <w:bookmarkStart w:name="z606" w:id="573"/>
    <w:p>
      <w:pPr>
        <w:spacing w:after="0"/>
        <w:ind w:left="0"/>
        <w:jc w:val="both"/>
      </w:pPr>
      <w:r>
        <w:rPr>
          <w:rFonts w:ascii="Times New Roman"/>
          <w:b w:val="false"/>
          <w:i w:val="false"/>
          <w:color w:val="000000"/>
          <w:sz w:val="28"/>
        </w:rPr>
        <w:t>
      "2-1) тапсырма шартының талаптарынан туындайтын міндеттерді сақтандыру агентінің орындамауын сақтандыру ұйымының анықтауы;";</w:t>
      </w:r>
    </w:p>
    <w:bookmarkEnd w:id="573"/>
    <w:bookmarkStart w:name="z607" w:id="574"/>
    <w:p>
      <w:pPr>
        <w:spacing w:after="0"/>
        <w:ind w:left="0"/>
        <w:jc w:val="both"/>
      </w:pPr>
      <w:r>
        <w:rPr>
          <w:rFonts w:ascii="Times New Roman"/>
          <w:b w:val="false"/>
          <w:i w:val="false"/>
          <w:color w:val="000000"/>
          <w:sz w:val="28"/>
        </w:rPr>
        <w:t>
      "5) сақтандыру агентінің соңғы екі жыл ішінде сақтандыру шарттарын жасасу жөніндегі делдалдық қызметті жүзеге асырмауы негіз болып табылады.";</w:t>
      </w:r>
    </w:p>
    <w:bookmarkEnd w:id="574"/>
    <w:bookmarkStart w:name="z608" w:id="575"/>
    <w:p>
      <w:pPr>
        <w:spacing w:after="0"/>
        <w:ind w:left="0"/>
        <w:jc w:val="both"/>
      </w:pPr>
      <w:r>
        <w:rPr>
          <w:rFonts w:ascii="Times New Roman"/>
          <w:b w:val="false"/>
          <w:i w:val="false"/>
          <w:color w:val="000000"/>
          <w:sz w:val="28"/>
        </w:rPr>
        <w:t>
      мынадай мазмұндағы төртінші бөлікпен толықтырылсын:</w:t>
      </w:r>
    </w:p>
    <w:bookmarkEnd w:id="575"/>
    <w:bookmarkStart w:name="z609" w:id="576"/>
    <w:p>
      <w:pPr>
        <w:spacing w:after="0"/>
        <w:ind w:left="0"/>
        <w:jc w:val="both"/>
      </w:pPr>
      <w:r>
        <w:rPr>
          <w:rFonts w:ascii="Times New Roman"/>
          <w:b w:val="false"/>
          <w:i w:val="false"/>
          <w:color w:val="000000"/>
          <w:sz w:val="28"/>
        </w:rPr>
        <w:t>
      "Қазақстан Республикасының сақтандыру және сақтандыру қызметі туралы заңнамасының бұзылуына жол берген, заңды тұлға болып табылатын агенттің жұмыскері лауазымдық міндеттеріне сақтандыру шарттарын жасасу кіретін қызметкерлердің тізімінен алып тасталуға жатады.";</w:t>
      </w:r>
    </w:p>
    <w:bookmarkEnd w:id="576"/>
    <w:bookmarkStart w:name="z610" w:id="577"/>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18-2-бапта</w:t>
      </w:r>
      <w:r>
        <w:rPr>
          <w:rFonts w:ascii="Times New Roman"/>
          <w:b w:val="false"/>
          <w:i w:val="false"/>
          <w:color w:val="000000"/>
          <w:sz w:val="28"/>
        </w:rPr>
        <w:t>:</w:t>
      </w:r>
    </w:p>
    <w:bookmarkEnd w:id="577"/>
    <w:bookmarkStart w:name="z611" w:id="578"/>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578"/>
    <w:bookmarkStart w:name="z612" w:id="579"/>
    <w:p>
      <w:pPr>
        <w:spacing w:after="0"/>
        <w:ind w:left="0"/>
        <w:jc w:val="both"/>
      </w:pPr>
      <w:r>
        <w:rPr>
          <w:rFonts w:ascii="Times New Roman"/>
          <w:b w:val="false"/>
          <w:i w:val="false"/>
          <w:color w:val="000000"/>
          <w:sz w:val="28"/>
        </w:rPr>
        <w:t xml:space="preserve">
      "1) жеке тұлға бола отырып, осы Заңның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18-1-баптарында</w:t>
      </w:r>
      <w:r>
        <w:rPr>
          <w:rFonts w:ascii="Times New Roman"/>
          <w:b w:val="false"/>
          <w:i w:val="false"/>
          <w:color w:val="000000"/>
          <w:sz w:val="28"/>
        </w:rPr>
        <w:t xml:space="preserve"> көзделген шектеулерді ескере отырып, "өмірді сақтандыру" саласы бойынша қызметті жүзеге асыратын бір сақтандыру ұйымының және (немесе) "жалпы сақтандыру" саласы бойынша қызметті жүзеге асыратын бір сақтандыру ұйымының атынан және тапсырмасы бойынша делдалдық қызметті жүзеге асыруға;";</w:t>
      </w:r>
    </w:p>
    <w:bookmarkEnd w:id="579"/>
    <w:bookmarkStart w:name="z613" w:id="580"/>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6) тармақшасындағы</w:t>
      </w:r>
      <w:r>
        <w:rPr>
          <w:rFonts w:ascii="Times New Roman"/>
          <w:b w:val="false"/>
          <w:i w:val="false"/>
          <w:color w:val="000000"/>
          <w:sz w:val="28"/>
        </w:rPr>
        <w:t xml:space="preserve"> "қамтамасыз етуге міндетті." деген сөздер "қамтамасыз етуге;" деген сөздермен аустырылып, мынадай мазмұндағы 7) тармақшамен толықтырылсын:</w:t>
      </w:r>
    </w:p>
    <w:bookmarkEnd w:id="580"/>
    <w:bookmarkStart w:name="z614" w:id="581"/>
    <w:p>
      <w:pPr>
        <w:spacing w:after="0"/>
        <w:ind w:left="0"/>
        <w:jc w:val="both"/>
      </w:pPr>
      <w:r>
        <w:rPr>
          <w:rFonts w:ascii="Times New Roman"/>
          <w:b w:val="false"/>
          <w:i w:val="false"/>
          <w:color w:val="000000"/>
          <w:sz w:val="28"/>
        </w:rPr>
        <w:t>
      "7) өзі сақтанушылардан толық көлемде алған сақтандыру сыйлықақыларын (сақтандыру жарналарын) сақтандыру ұйымына тапсыруға міндетті.";</w:t>
      </w:r>
    </w:p>
    <w:bookmarkEnd w:id="581"/>
    <w:bookmarkStart w:name="z615" w:id="582"/>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19-бапта</w:t>
      </w:r>
      <w:r>
        <w:rPr>
          <w:rFonts w:ascii="Times New Roman"/>
          <w:b w:val="false"/>
          <w:i w:val="false"/>
          <w:color w:val="000000"/>
          <w:sz w:val="28"/>
        </w:rPr>
        <w:t>:</w:t>
      </w:r>
    </w:p>
    <w:bookmarkEnd w:id="582"/>
    <w:bookmarkStart w:name="z616" w:id="583"/>
    <w:p>
      <w:pPr>
        <w:spacing w:after="0"/>
        <w:ind w:left="0"/>
        <w:jc w:val="both"/>
      </w:pPr>
      <w:r>
        <w:rPr>
          <w:rFonts w:ascii="Times New Roman"/>
          <w:b w:val="false"/>
          <w:i w:val="false"/>
          <w:color w:val="000000"/>
          <w:sz w:val="28"/>
        </w:rPr>
        <w:t>
      1-тармақ алып тасталсын;</w:t>
      </w:r>
    </w:p>
    <w:bookmarkEnd w:id="583"/>
    <w:bookmarkStart w:name="z617" w:id="584"/>
    <w:p>
      <w:pPr>
        <w:spacing w:after="0"/>
        <w:ind w:left="0"/>
        <w:jc w:val="both"/>
      </w:pPr>
      <w:r>
        <w:rPr>
          <w:rFonts w:ascii="Times New Roman"/>
          <w:b w:val="false"/>
          <w:i w:val="false"/>
          <w:color w:val="000000"/>
          <w:sz w:val="28"/>
        </w:rPr>
        <w:t>
      мынадай мазмұндағы 2-1-тармақпен толықтырылсын:</w:t>
      </w:r>
    </w:p>
    <w:bookmarkEnd w:id="584"/>
    <w:bookmarkStart w:name="z618" w:id="585"/>
    <w:p>
      <w:pPr>
        <w:spacing w:after="0"/>
        <w:ind w:left="0"/>
        <w:jc w:val="both"/>
      </w:pPr>
      <w:r>
        <w:rPr>
          <w:rFonts w:ascii="Times New Roman"/>
          <w:b w:val="false"/>
          <w:i w:val="false"/>
          <w:color w:val="000000"/>
          <w:sz w:val="28"/>
        </w:rPr>
        <w:t>
      "2-1. Актуарлық қызмет:</w:t>
      </w:r>
    </w:p>
    <w:bookmarkEnd w:id="585"/>
    <w:bookmarkStart w:name="z619" w:id="586"/>
    <w:p>
      <w:pPr>
        <w:spacing w:after="0"/>
        <w:ind w:left="0"/>
        <w:jc w:val="both"/>
      </w:pPr>
      <w:r>
        <w:rPr>
          <w:rFonts w:ascii="Times New Roman"/>
          <w:b w:val="false"/>
          <w:i w:val="false"/>
          <w:color w:val="000000"/>
          <w:sz w:val="28"/>
        </w:rPr>
        <w:t>
      1) сақтандыру және қайта сақтандыру шарттары бойынша міндеттемелер мөлшерлерін есептеу;</w:t>
      </w:r>
    </w:p>
    <w:bookmarkEnd w:id="586"/>
    <w:bookmarkStart w:name="z620" w:id="587"/>
    <w:p>
      <w:pPr>
        <w:spacing w:after="0"/>
        <w:ind w:left="0"/>
        <w:jc w:val="both"/>
      </w:pPr>
      <w:r>
        <w:rPr>
          <w:rFonts w:ascii="Times New Roman"/>
          <w:b w:val="false"/>
          <w:i w:val="false"/>
          <w:color w:val="000000"/>
          <w:sz w:val="28"/>
        </w:rPr>
        <w:t>
      2) сақтанушыларға жинақтаушы сақтандыру шарттары бойынша берілетін қарыздардың мөлшерлерін айқындау;</w:t>
      </w:r>
    </w:p>
    <w:bookmarkEnd w:id="587"/>
    <w:bookmarkStart w:name="z621" w:id="588"/>
    <w:p>
      <w:pPr>
        <w:spacing w:after="0"/>
        <w:ind w:left="0"/>
        <w:jc w:val="both"/>
      </w:pPr>
      <w:r>
        <w:rPr>
          <w:rFonts w:ascii="Times New Roman"/>
          <w:b w:val="false"/>
          <w:i w:val="false"/>
          <w:color w:val="000000"/>
          <w:sz w:val="28"/>
        </w:rPr>
        <w:t>
      3) сақтандыру және қайта сақтандыру шарттары бойынша ірі мәміленің жасалғаны туралы актуарлық қорытынды жасау;</w:t>
      </w:r>
    </w:p>
    <w:bookmarkEnd w:id="588"/>
    <w:bookmarkStart w:name="z622" w:id="589"/>
    <w:p>
      <w:pPr>
        <w:spacing w:after="0"/>
        <w:ind w:left="0"/>
        <w:jc w:val="both"/>
      </w:pPr>
      <w:r>
        <w:rPr>
          <w:rFonts w:ascii="Times New Roman"/>
          <w:b w:val="false"/>
          <w:i w:val="false"/>
          <w:color w:val="000000"/>
          <w:sz w:val="28"/>
        </w:rPr>
        <w:t>
      4) сақтандыру тарифтерін есептеу әдіснамасын және олардың экономикалық негіздемесін әзірлеу, сондай-ақ сақтандыру және қайта сақтандыру шарттары бойынша сақтандыру сыйлықақыларының мөлшерлемелерін есептеу;</w:t>
      </w:r>
    </w:p>
    <w:bookmarkEnd w:id="589"/>
    <w:bookmarkStart w:name="z623" w:id="590"/>
    <w:p>
      <w:pPr>
        <w:spacing w:after="0"/>
        <w:ind w:left="0"/>
        <w:jc w:val="both"/>
      </w:pPr>
      <w:r>
        <w:rPr>
          <w:rFonts w:ascii="Times New Roman"/>
          <w:b w:val="false"/>
          <w:i w:val="false"/>
          <w:color w:val="000000"/>
          <w:sz w:val="28"/>
        </w:rPr>
        <w:t>
      5) аннуитеттік сақтандыру және өмірді сақтандыру шарттары бойынша сақтандыру сыйлықақыларын және сақтандыру резервтерін бағалау үшін өмір сүру көрсеткіштерін талдау және жаңарту;</w:t>
      </w:r>
    </w:p>
    <w:bookmarkEnd w:id="590"/>
    <w:bookmarkStart w:name="z624" w:id="591"/>
    <w:p>
      <w:pPr>
        <w:spacing w:after="0"/>
        <w:ind w:left="0"/>
        <w:jc w:val="both"/>
      </w:pPr>
      <w:r>
        <w:rPr>
          <w:rFonts w:ascii="Times New Roman"/>
          <w:b w:val="false"/>
          <w:i w:val="false"/>
          <w:color w:val="000000"/>
          <w:sz w:val="28"/>
        </w:rPr>
        <w:t>
      6) актуарлық есеп-қисаптар мәселелері бойынша консультациялық қызметтер көрсету және ұсынымдар беру;</w:t>
      </w:r>
    </w:p>
    <w:bookmarkEnd w:id="591"/>
    <w:bookmarkStart w:name="z625" w:id="592"/>
    <w:p>
      <w:pPr>
        <w:spacing w:after="0"/>
        <w:ind w:left="0"/>
        <w:jc w:val="both"/>
      </w:pPr>
      <w:r>
        <w:rPr>
          <w:rFonts w:ascii="Times New Roman"/>
          <w:b w:val="false"/>
          <w:i w:val="false"/>
          <w:color w:val="000000"/>
          <w:sz w:val="28"/>
        </w:rPr>
        <w:t>
      7) сақтандыру (қайта сақтандыру) ұйымының қаржылық тұрақтылығын және төлем қабілеттілігін бағалауға байланысты мәселелер;</w:t>
      </w:r>
    </w:p>
    <w:bookmarkEnd w:id="592"/>
    <w:bookmarkStart w:name="z626" w:id="593"/>
    <w:p>
      <w:pPr>
        <w:spacing w:after="0"/>
        <w:ind w:left="0"/>
        <w:jc w:val="both"/>
      </w:pPr>
      <w:r>
        <w:rPr>
          <w:rFonts w:ascii="Times New Roman"/>
          <w:b w:val="false"/>
          <w:i w:val="false"/>
          <w:color w:val="000000"/>
          <w:sz w:val="28"/>
        </w:rPr>
        <w:t>
      8) тәуекелдерді және (немесе) тәуекелдердің болуына байланысты қаржылық міндеттемелерді талдау және сандық, қаржылық бағалау, сондай-ақ қаржылық тәуекелдерді басқару әдістерін әзірлеу және олардың тиімділігін бағалау бойынша қызметтер ұсынуды қамтиды.";</w:t>
      </w:r>
    </w:p>
    <w:bookmarkEnd w:id="593"/>
    <w:bookmarkStart w:name="z627" w:id="594"/>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26-бапта</w:t>
      </w:r>
      <w:r>
        <w:rPr>
          <w:rFonts w:ascii="Times New Roman"/>
          <w:b w:val="false"/>
          <w:i w:val="false"/>
          <w:color w:val="000000"/>
          <w:sz w:val="28"/>
        </w:rPr>
        <w:t>:</w:t>
      </w:r>
    </w:p>
    <w:bookmarkEnd w:id="5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18-тармақтың</w:t>
      </w:r>
      <w:r>
        <w:rPr>
          <w:rFonts w:ascii="Times New Roman"/>
          <w:b w:val="false"/>
          <w:i w:val="false"/>
          <w:color w:val="000000"/>
          <w:sz w:val="28"/>
        </w:rPr>
        <w:t xml:space="preserve"> екінші бөлігі мынадай редакцияда жазылсын:</w:t>
      </w:r>
    </w:p>
    <w:bookmarkStart w:name="z629" w:id="595"/>
    <w:p>
      <w:pPr>
        <w:spacing w:after="0"/>
        <w:ind w:left="0"/>
        <w:jc w:val="both"/>
      </w:pPr>
      <w:r>
        <w:rPr>
          <w:rFonts w:ascii="Times New Roman"/>
          <w:b w:val="false"/>
          <w:i w:val="false"/>
          <w:color w:val="000000"/>
          <w:sz w:val="28"/>
        </w:rPr>
        <w:t>
      "Сақтандыру (қайта сақтандыру) ұйымының ірі қатысушысына, сақтандыру холдингіне тиесілі сақтандыру (қайта сақтандыру) ұйымы акцияларының саны (пайыздық немесе абсолюттік мәнде) сақтандыру (қайта сақтандыру) ұйымының орналастырылған (артықшылықты және сақтандыру (қайта сақтандыру) ұйымы сатып алған акцияларды шегергенде) акцияларының санына және (немесе) дауыс беретін акцияларының санына қатысты ұлғаю жағына өзгерген жағдайда, сақтандыру (қайта сақтандыру) ұйымына ірі қатысушы, сақтандыру холдингі уәкілетті органға сақтандыру (қайта сақтандыру) ұйымының акцияларын сатып алу үшін пайдаланылатын қаражат көзін растайтын құжаттардың көшірмелерін ұсынуға тиіс. Сақтандыру (қайта сақтандыру) ұйымына ірі қатысушылар – жеке тұлғалар сақтандыру (қайта сақтандыру) ұйымының акцияларын сатып алу үшін пайдаланатын қаражат көздері осы баптың 6-тармағының 1) тармақшасында айқындалған.";</w:t>
      </w:r>
    </w:p>
    <w:bookmarkEnd w:id="5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алып тасталсын;</w:t>
      </w:r>
    </w:p>
    <w:bookmarkStart w:name="z631" w:id="596"/>
    <w:p>
      <w:pPr>
        <w:spacing w:after="0"/>
        <w:ind w:left="0"/>
        <w:jc w:val="both"/>
      </w:pPr>
      <w:r>
        <w:rPr>
          <w:rFonts w:ascii="Times New Roman"/>
          <w:b w:val="false"/>
          <w:i w:val="false"/>
          <w:color w:val="000000"/>
          <w:sz w:val="28"/>
        </w:rPr>
        <w:t xml:space="preserve">
      22) 26-1-баптың 1-тармағының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596"/>
    <w:bookmarkStart w:name="z632" w:id="597"/>
    <w:p>
      <w:pPr>
        <w:spacing w:after="0"/>
        <w:ind w:left="0"/>
        <w:jc w:val="both"/>
      </w:pPr>
      <w:r>
        <w:rPr>
          <w:rFonts w:ascii="Times New Roman"/>
          <w:b w:val="false"/>
          <w:i w:val="false"/>
          <w:color w:val="000000"/>
          <w:sz w:val="28"/>
        </w:rPr>
        <w:t xml:space="preserve">
      "1) ұсынылған құжаттардың осы Заңның </w:t>
      </w:r>
      <w:r>
        <w:rPr>
          <w:rFonts w:ascii="Times New Roman"/>
          <w:b w:val="false"/>
          <w:i w:val="false"/>
          <w:color w:val="000000"/>
          <w:sz w:val="28"/>
        </w:rPr>
        <w:t>26-бабында</w:t>
      </w:r>
      <w:r>
        <w:rPr>
          <w:rFonts w:ascii="Times New Roman"/>
          <w:b w:val="false"/>
          <w:i w:val="false"/>
          <w:color w:val="000000"/>
          <w:sz w:val="28"/>
        </w:rPr>
        <w:t xml:space="preserve"> көрсетілген талаптарға сәйкес келмеуі не ұсынылған құжаттар бойынша уәкілетті органның ескертулерін ол белгілеген мерзімде жоймау;";</w:t>
      </w:r>
    </w:p>
    <w:bookmarkEnd w:id="597"/>
    <w:bookmarkStart w:name="z633" w:id="598"/>
    <w:p>
      <w:pPr>
        <w:spacing w:after="0"/>
        <w:ind w:left="0"/>
        <w:jc w:val="both"/>
      </w:pPr>
      <w:r>
        <w:rPr>
          <w:rFonts w:ascii="Times New Roman"/>
          <w:b w:val="false"/>
          <w:i w:val="false"/>
          <w:color w:val="000000"/>
          <w:sz w:val="28"/>
        </w:rPr>
        <w:t xml:space="preserve">
      23) 27-баптың 1-тармағының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6) тармақшалары</w:t>
      </w:r>
      <w:r>
        <w:rPr>
          <w:rFonts w:ascii="Times New Roman"/>
          <w:b w:val="false"/>
          <w:i w:val="false"/>
          <w:color w:val="000000"/>
          <w:sz w:val="28"/>
        </w:rPr>
        <w:t xml:space="preserve"> мынадай редакцияда жазылсын:</w:t>
      </w:r>
    </w:p>
    <w:bookmarkEnd w:id="598"/>
    <w:bookmarkStart w:name="z634" w:id="599"/>
    <w:p>
      <w:pPr>
        <w:spacing w:after="0"/>
        <w:ind w:left="0"/>
        <w:jc w:val="both"/>
      </w:pPr>
      <w:r>
        <w:rPr>
          <w:rFonts w:ascii="Times New Roman"/>
          <w:b w:val="false"/>
          <w:i w:val="false"/>
          <w:color w:val="000000"/>
          <w:sz w:val="28"/>
        </w:rPr>
        <w:t>
      "2) нотариат куәландырған және Қазақстан Республикасының заңнамасында белгiленген тәртiппен ресiмделген құрылтай құжаттарының (жарғы, құрылтай шарты) көшірмелері;";</w:t>
      </w:r>
    </w:p>
    <w:bookmarkEnd w:id="599"/>
    <w:bookmarkStart w:name="z635" w:id="600"/>
    <w:p>
      <w:pPr>
        <w:spacing w:after="0"/>
        <w:ind w:left="0"/>
        <w:jc w:val="both"/>
      </w:pPr>
      <w:r>
        <w:rPr>
          <w:rFonts w:ascii="Times New Roman"/>
          <w:b w:val="false"/>
          <w:i w:val="false"/>
          <w:color w:val="000000"/>
          <w:sz w:val="28"/>
        </w:rPr>
        <w:t>
      "6) құжаттарға қол қоюға құрылтайшылар уәкілеттік берген тұлға бекіткен, сақтандыру нарығында актуарлық қызметті жүзеге асыруға арналған лицензиясы бар актуарий куәландырған және "жалпы сақтандыру" саласында құрылатын сақтандыру (қайта сақтандыру) ұйымдары үшін таяудағы үш жылға және "өмірді сақтандыру" саласында құрылатын сақтандыру (қайта сақтандыру) ұйымдары үшін бес жылға әзірленген бизнес-жоспар. Бизнес-жоспарда мынадай мәселелер: сақтандыру (қайта сақтандыру) ұйымын құру мақсаттары, қызметтің негізгі бағыттарының қысқаша сипаттамасы және құрылатын сақтандыру (қайта сақтандыру) ұйымы бағдарланған нарық сегменті, құрылатын сақтандыру (қайта сақтандыру) ұйымы және оның нарықтағы үлесі туралы ақпарат, өнімдер мен көрсетілетін қызметтер түрлері, оларды өткізу тәсілдері, маркетингтік зерттеулер, сақтандыру андеррайтингі, баға стратегиясы, оның ішінде сақтандыру тарифтерін есептеу тәртібі және олардың экономикалық негіздемесі, өнімдерді жылжыту стратегиясы, сақтандыру өнімдерін бөлу, қаржылық жоспар, оның ішінде шығындылық коэффициенттерінің болжамы, инвестициялық саясат және құрылатын сақтандыру (қайта сақтандыру) ұйымы жүргізуге ниет етіп отырған қайта сақтандыру саясаты, құрылатын сақтандыру (қайта сақтандыру) ұйымының ұйымдық құрылымы, директорлар кеңесі, мамандар білімінің болжамды деңгейі, уәкілетті органның талаптарына сәйкес келетін тәуекелдерді басқару ұйымы көрсетілуге тиіс;";</w:t>
      </w:r>
    </w:p>
    <w:bookmarkEnd w:id="600"/>
    <w:bookmarkStart w:name="z636" w:id="601"/>
    <w:p>
      <w:pPr>
        <w:spacing w:after="0"/>
        <w:ind w:left="0"/>
        <w:jc w:val="both"/>
      </w:pPr>
      <w:r>
        <w:rPr>
          <w:rFonts w:ascii="Times New Roman"/>
          <w:b w:val="false"/>
          <w:i w:val="false"/>
          <w:color w:val="000000"/>
          <w:sz w:val="28"/>
        </w:rPr>
        <w:t xml:space="preserve">
      24) 28-баптың 1-тармағының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601"/>
    <w:bookmarkStart w:name="z637" w:id="602"/>
    <w:p>
      <w:pPr>
        <w:spacing w:after="0"/>
        <w:ind w:left="0"/>
        <w:jc w:val="both"/>
      </w:pPr>
      <w:r>
        <w:rPr>
          <w:rFonts w:ascii="Times New Roman"/>
          <w:b w:val="false"/>
          <w:i w:val="false"/>
          <w:color w:val="000000"/>
          <w:sz w:val="28"/>
        </w:rPr>
        <w:t xml:space="preserve">
      "1) ұсынылған құжаттардың осы Заңның </w:t>
      </w:r>
      <w:r>
        <w:rPr>
          <w:rFonts w:ascii="Times New Roman"/>
          <w:b w:val="false"/>
          <w:i w:val="false"/>
          <w:color w:val="000000"/>
          <w:sz w:val="28"/>
        </w:rPr>
        <w:t>27-бабының</w:t>
      </w:r>
      <w:r>
        <w:rPr>
          <w:rFonts w:ascii="Times New Roman"/>
          <w:b w:val="false"/>
          <w:i w:val="false"/>
          <w:color w:val="000000"/>
          <w:sz w:val="28"/>
        </w:rPr>
        <w:t xml:space="preserve"> 1, 2 және 3-тармақтарында көрсетілген талаптарға сәйкес келмеуі не ұсынылған құжаттар бойынша уәкілетті органның ескертулерін ол белгілеген мерзімде жоймау;";</w:t>
      </w:r>
    </w:p>
    <w:bookmarkEnd w:id="602"/>
    <w:bookmarkStart w:name="z638" w:id="603"/>
    <w:p>
      <w:pPr>
        <w:spacing w:after="0"/>
        <w:ind w:left="0"/>
        <w:jc w:val="both"/>
      </w:pPr>
      <w:r>
        <w:rPr>
          <w:rFonts w:ascii="Times New Roman"/>
          <w:b w:val="false"/>
          <w:i w:val="false"/>
          <w:color w:val="000000"/>
          <w:sz w:val="28"/>
        </w:rPr>
        <w:t xml:space="preserve">
      25) 32-баптың 6-тармағының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603"/>
    <w:bookmarkStart w:name="z639" w:id="604"/>
    <w:p>
      <w:pPr>
        <w:spacing w:after="0"/>
        <w:ind w:left="0"/>
        <w:jc w:val="both"/>
      </w:pPr>
      <w:r>
        <w:rPr>
          <w:rFonts w:ascii="Times New Roman"/>
          <w:b w:val="false"/>
          <w:i w:val="false"/>
          <w:color w:val="000000"/>
          <w:sz w:val="28"/>
        </w:rPr>
        <w:t>
      "1) ұсынылған құжаттардың осы бапта көрсетілген талаптарға сәйкес келмеуі не ұсынылған құжаттар бойынша уәкілетті органның ескертулерін ол белгілеген мерзімде жоймау;";</w:t>
      </w:r>
    </w:p>
    <w:bookmarkEnd w:id="604"/>
    <w:bookmarkStart w:name="z640" w:id="605"/>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33-бап</w:t>
      </w:r>
      <w:r>
        <w:rPr>
          <w:rFonts w:ascii="Times New Roman"/>
          <w:b w:val="false"/>
          <w:i w:val="false"/>
          <w:color w:val="000000"/>
          <w:sz w:val="28"/>
        </w:rPr>
        <w:t xml:space="preserve"> мынадай редакцияда жазылсын:</w:t>
      </w:r>
    </w:p>
    <w:bookmarkEnd w:id="605"/>
    <w:bookmarkStart w:name="z641" w:id="606"/>
    <w:p>
      <w:pPr>
        <w:spacing w:after="0"/>
        <w:ind w:left="0"/>
        <w:jc w:val="both"/>
      </w:pPr>
      <w:r>
        <w:rPr>
          <w:rFonts w:ascii="Times New Roman"/>
          <w:b w:val="false"/>
          <w:i w:val="false"/>
          <w:color w:val="000000"/>
          <w:sz w:val="28"/>
        </w:rPr>
        <w:t>
      "33-бап. Сақтандыру (қайта сақтандыру) ұйымының және сақтандыру брокерінің филиалдары мен өкілдіктерін құру, жабу</w:t>
      </w:r>
    </w:p>
    <w:bookmarkEnd w:id="606"/>
    <w:bookmarkStart w:name="z642" w:id="607"/>
    <w:p>
      <w:pPr>
        <w:spacing w:after="0"/>
        <w:ind w:left="0"/>
        <w:jc w:val="both"/>
      </w:pPr>
      <w:r>
        <w:rPr>
          <w:rFonts w:ascii="Times New Roman"/>
          <w:b w:val="false"/>
          <w:i w:val="false"/>
          <w:color w:val="000000"/>
          <w:sz w:val="28"/>
        </w:rPr>
        <w:t>
      1. Қазақстан Республикасының резиденті-сақтандыру (қайта сақтандыру) ұйымы сақтандыру (қайта сақтандыру) ұйымы директорлар кеңесінің шешімі негізінде, Қазақстан Республикасының резиденті-сақтандыру брокері, қатысушылардың жалпы жиналысының не акционерлердің жалпы жиналысының шешімі негізінде уәкілетті органның келісімінсіз Қазақстан Республикасының аумағында да, оның шегінен тыс жерде де өзінің оқшауланған бөлімшелерін – филиалдары мен өкілдіктерін ашуға құқылы.</w:t>
      </w:r>
    </w:p>
    <w:bookmarkEnd w:id="607"/>
    <w:bookmarkStart w:name="z643" w:id="608"/>
    <w:p>
      <w:pPr>
        <w:spacing w:after="0"/>
        <w:ind w:left="0"/>
        <w:jc w:val="both"/>
      </w:pPr>
      <w:r>
        <w:rPr>
          <w:rFonts w:ascii="Times New Roman"/>
          <w:b w:val="false"/>
          <w:i w:val="false"/>
          <w:color w:val="000000"/>
          <w:sz w:val="28"/>
        </w:rPr>
        <w:t>
      2. Сақтандыру (қайта сақтандыру) ұйымы, сақтандыру брокері өзінің филиалы мен өкілдігі әділет органдарында есептік тіркелген күннен бастап отыз жұмыс күні ішінде:</w:t>
      </w:r>
    </w:p>
    <w:bookmarkEnd w:id="608"/>
    <w:bookmarkStart w:name="z644" w:id="609"/>
    <w:p>
      <w:pPr>
        <w:spacing w:after="0"/>
        <w:ind w:left="0"/>
        <w:jc w:val="both"/>
      </w:pPr>
      <w:r>
        <w:rPr>
          <w:rFonts w:ascii="Times New Roman"/>
          <w:b w:val="false"/>
          <w:i w:val="false"/>
          <w:color w:val="000000"/>
          <w:sz w:val="28"/>
        </w:rPr>
        <w:t>
      1) тіркеген әділет органының белгісі мен мөрі қойылған, филиал немесе өкілдік туралы ереженің нотариат куәландырған көшірмесін;</w:t>
      </w:r>
    </w:p>
    <w:bookmarkEnd w:id="609"/>
    <w:bookmarkStart w:name="z645" w:id="610"/>
    <w:p>
      <w:pPr>
        <w:spacing w:after="0"/>
        <w:ind w:left="0"/>
        <w:jc w:val="both"/>
      </w:pPr>
      <w:r>
        <w:rPr>
          <w:rFonts w:ascii="Times New Roman"/>
          <w:b w:val="false"/>
          <w:i w:val="false"/>
          <w:color w:val="000000"/>
          <w:sz w:val="28"/>
        </w:rPr>
        <w:t>
      2) филиалдың немесе өкілдіктің бірінші басшысына берілген сенімхаттың нотариат куәландырған көшірмесін қоса бере отырып, уәкілетті органға олардың ашылуы туралы хабар беруге міндетті.</w:t>
      </w:r>
    </w:p>
    <w:bookmarkEnd w:id="610"/>
    <w:bookmarkStart w:name="z646" w:id="611"/>
    <w:p>
      <w:pPr>
        <w:spacing w:after="0"/>
        <w:ind w:left="0"/>
        <w:jc w:val="both"/>
      </w:pPr>
      <w:r>
        <w:rPr>
          <w:rFonts w:ascii="Times New Roman"/>
          <w:b w:val="false"/>
          <w:i w:val="false"/>
          <w:color w:val="000000"/>
          <w:sz w:val="28"/>
        </w:rPr>
        <w:t>
      3. Сақтандыру (қайта сақтандыру) ұйымының филиалы сақтандыру (қайта сақтандыру) ұйымының атынан сақтандыру қызметін жүзеге асырады және сақтандыру (қайта сақтандыру) ұйымы өзіне берген өкілеттіктер шегінде әрекет етеді. Сақтандыру (қайта сақтандыру) ұйымы филиалының сақтандыру (қайта сақтандыру) ұйымымен бірыңғай балансы, сондай-ақ сақтандыру (қайта сақтандыру) ұйымының атауымен толық сәйкес келетін атауы болады.</w:t>
      </w:r>
    </w:p>
    <w:bookmarkEnd w:id="611"/>
    <w:bookmarkStart w:name="z647" w:id="612"/>
    <w:p>
      <w:pPr>
        <w:spacing w:after="0"/>
        <w:ind w:left="0"/>
        <w:jc w:val="both"/>
      </w:pPr>
      <w:r>
        <w:rPr>
          <w:rFonts w:ascii="Times New Roman"/>
          <w:b w:val="false"/>
          <w:i w:val="false"/>
          <w:color w:val="000000"/>
          <w:sz w:val="28"/>
        </w:rPr>
        <w:t>
      4. Сақтандыру брокерінің филиалы өз қызметін сақтандыру брокерінің атынан жүзеге асырады және сақтандыру брокері өзіне берген өкілеттіктер шегінде әрекет етеді. Сақтандыру брокері филиалының сақтандыру брокерімен бірыңғай балансы, сондай-ақ сақтандыру брокерінің атауымен толық сәйкес келетін атауы болады.</w:t>
      </w:r>
    </w:p>
    <w:bookmarkEnd w:id="612"/>
    <w:bookmarkStart w:name="z648" w:id="613"/>
    <w:p>
      <w:pPr>
        <w:spacing w:after="0"/>
        <w:ind w:left="0"/>
        <w:jc w:val="both"/>
      </w:pPr>
      <w:r>
        <w:rPr>
          <w:rFonts w:ascii="Times New Roman"/>
          <w:b w:val="false"/>
          <w:i w:val="false"/>
          <w:color w:val="000000"/>
          <w:sz w:val="28"/>
        </w:rPr>
        <w:t>
      5. Сақтандыру (қайта сақтандыру) ұйымының өкілдігі сақтандыру (қайта сақтандыру) ұйымының атынан және оның тапсырмасы бойынша жұмыс істейді және сақтандыру қызметін жүзеге асырмайды.</w:t>
      </w:r>
    </w:p>
    <w:bookmarkEnd w:id="613"/>
    <w:bookmarkStart w:name="z649" w:id="614"/>
    <w:p>
      <w:pPr>
        <w:spacing w:after="0"/>
        <w:ind w:left="0"/>
        <w:jc w:val="both"/>
      </w:pPr>
      <w:r>
        <w:rPr>
          <w:rFonts w:ascii="Times New Roman"/>
          <w:b w:val="false"/>
          <w:i w:val="false"/>
          <w:color w:val="000000"/>
          <w:sz w:val="28"/>
        </w:rPr>
        <w:t>
      6. Сақтандыру брокерінің өкілдігі сақтандыру брокерінің атынан және оның тапсырмасы бойынша әрекет етеді және сақтандыру (қайта сақтандыру) шарттарын жасасу бойынша сақтандыру брокерінің делдалдық қызметін жүзеге асырмайды.</w:t>
      </w:r>
    </w:p>
    <w:bookmarkEnd w:id="614"/>
    <w:bookmarkStart w:name="z650" w:id="615"/>
    <w:p>
      <w:pPr>
        <w:spacing w:after="0"/>
        <w:ind w:left="0"/>
        <w:jc w:val="both"/>
      </w:pPr>
      <w:r>
        <w:rPr>
          <w:rFonts w:ascii="Times New Roman"/>
          <w:b w:val="false"/>
          <w:i w:val="false"/>
          <w:color w:val="000000"/>
          <w:sz w:val="28"/>
        </w:rPr>
        <w:t xml:space="preserve">
      7. Сақтандыру қызметін, сақтандыру брокерінің қызметін жүзеге асыру құқығына арналған лицензияның қолданысын тоқтата тұру түріндегі қолданыстағы санкцияның болмауы, сақтандыру брокерінің уәкілетті органның нормативтік құқықтық актісімен белгіленген меншікті капиталдың ең төмен мөлшерінің талаптарын сақтамауы, сондай-ақ филиалды әділет органдарында есептік тіркеуге құжаттарды беру күні уәкілетті орган қолданған, Қазақстан Республикасы Әкімшілік құқық бұзушылық туралы кодексінің </w:t>
      </w:r>
      <w:r>
        <w:rPr>
          <w:rFonts w:ascii="Times New Roman"/>
          <w:b w:val="false"/>
          <w:i w:val="false"/>
          <w:color w:val="000000"/>
          <w:sz w:val="28"/>
        </w:rPr>
        <w:t>228-бабының</w:t>
      </w:r>
      <w:r>
        <w:rPr>
          <w:rFonts w:ascii="Times New Roman"/>
          <w:b w:val="false"/>
          <w:i w:val="false"/>
          <w:color w:val="000000"/>
          <w:sz w:val="28"/>
        </w:rPr>
        <w:t xml:space="preserve"> бесінші, он екінші бөліктерінде, </w:t>
      </w:r>
      <w:r>
        <w:rPr>
          <w:rFonts w:ascii="Times New Roman"/>
          <w:b w:val="false"/>
          <w:i w:val="false"/>
          <w:color w:val="000000"/>
          <w:sz w:val="28"/>
        </w:rPr>
        <w:t>229-бабының</w:t>
      </w:r>
      <w:r>
        <w:rPr>
          <w:rFonts w:ascii="Times New Roman"/>
          <w:b w:val="false"/>
          <w:i w:val="false"/>
          <w:color w:val="000000"/>
          <w:sz w:val="28"/>
        </w:rPr>
        <w:t xml:space="preserve"> бірінші бөлігінде, </w:t>
      </w:r>
      <w:r>
        <w:rPr>
          <w:rFonts w:ascii="Times New Roman"/>
          <w:b w:val="false"/>
          <w:i w:val="false"/>
          <w:color w:val="000000"/>
          <w:sz w:val="28"/>
        </w:rPr>
        <w:t>230-бабының</w:t>
      </w:r>
      <w:r>
        <w:rPr>
          <w:rFonts w:ascii="Times New Roman"/>
          <w:b w:val="false"/>
          <w:i w:val="false"/>
          <w:color w:val="000000"/>
          <w:sz w:val="28"/>
        </w:rPr>
        <w:t xml:space="preserve"> бірінші, үшінші және төртінші бөліктерінде, </w:t>
      </w:r>
      <w:r>
        <w:rPr>
          <w:rFonts w:ascii="Times New Roman"/>
          <w:b w:val="false"/>
          <w:i w:val="false"/>
          <w:color w:val="000000"/>
          <w:sz w:val="28"/>
        </w:rPr>
        <w:t>239-бабының</w:t>
      </w:r>
      <w:r>
        <w:rPr>
          <w:rFonts w:ascii="Times New Roman"/>
          <w:b w:val="false"/>
          <w:i w:val="false"/>
          <w:color w:val="000000"/>
          <w:sz w:val="28"/>
        </w:rPr>
        <w:t xml:space="preserve"> төртінші бөлігінде көзделген әкімшілік құқық бұзушылық үшін әкімшілік жаза қолдану түрінде қолданыстағы санкциялардың болмауы сақтандыру (қайта сақтандыру) ұйымының, сақтандыру брокерінің филиалдарын ашудың міндетті шарттары болып табылады.</w:t>
      </w:r>
    </w:p>
    <w:bookmarkEnd w:id="615"/>
    <w:bookmarkStart w:name="z651" w:id="616"/>
    <w:p>
      <w:pPr>
        <w:spacing w:after="0"/>
        <w:ind w:left="0"/>
        <w:jc w:val="both"/>
      </w:pPr>
      <w:r>
        <w:rPr>
          <w:rFonts w:ascii="Times New Roman"/>
          <w:b w:val="false"/>
          <w:i w:val="false"/>
          <w:color w:val="000000"/>
          <w:sz w:val="28"/>
        </w:rPr>
        <w:t>
      8. Қазақстан Республикасының резиденті-сақтандыру (қайта сақтандыру) ұйымы, Қазақстан Республикасының резиденті-сақтандыру брокері аяқталған соңғы қаржы жылының қорытындысы бойынша сақтандыру (қайта сақтандыру) ұйымының, сақтандыру брокерінің қызметі залал шекпеген жағдайда өкілдік ашуға құқылы.</w:t>
      </w:r>
    </w:p>
    <w:bookmarkEnd w:id="616"/>
    <w:bookmarkStart w:name="z652" w:id="617"/>
    <w:p>
      <w:pPr>
        <w:spacing w:after="0"/>
        <w:ind w:left="0"/>
        <w:jc w:val="both"/>
      </w:pPr>
      <w:r>
        <w:rPr>
          <w:rFonts w:ascii="Times New Roman"/>
          <w:b w:val="false"/>
          <w:i w:val="false"/>
          <w:color w:val="000000"/>
          <w:sz w:val="28"/>
        </w:rPr>
        <w:t>
      9. Филиал, өкілдік туралы ережеге әділет органдарында есептік қайта тіркеуді талап ететін өзгерістер және (немесе) толықтырулар енгізілген кезде Қазақстан Республикасының резиденттері болып табылатын сақтандыру (қайта сақтандыру) ұйымы, сақтандыру брокері әділет органдарында есептік қайта тіркелген күннен бастап отыз жұмыс күні ішінде уәкілетті органға тіркеген әділет органының белгісі мен мөрі қойылған, филиал, өкілдік туралы ережеге өзгерістердің және (немесе) толықтырулардың нотариат куәландырған көшірмесін ұсынуға міндетті.</w:t>
      </w:r>
    </w:p>
    <w:bookmarkEnd w:id="617"/>
    <w:bookmarkStart w:name="z653" w:id="618"/>
    <w:p>
      <w:pPr>
        <w:spacing w:after="0"/>
        <w:ind w:left="0"/>
        <w:jc w:val="both"/>
      </w:pPr>
      <w:r>
        <w:rPr>
          <w:rFonts w:ascii="Times New Roman"/>
          <w:b w:val="false"/>
          <w:i w:val="false"/>
          <w:color w:val="000000"/>
          <w:sz w:val="28"/>
        </w:rPr>
        <w:t>
      Филиал, өкілдік туралы ережеге әділет органдарында есептік қайта тіркеуді талап етпейтін өзгерістер және (немесе) толықтырулар енгізілген кезде сақтандыру (қайта сақтандыру) ұйымы, сақтандыру брокері енгізілген өзгерістер және (немесе) толықтырулар туралы хабарламаны қабылдауға уәкілеттік берілген орган сақтандыру (қайта сақтандыру) ұйымының, сақтандыру брокерінің құжаттарын қабылдаған күннен бастап отыз жұмыс күні ішінде уәкілетті органға олардың қабылданғанын растайтын құжатты, филиал, өкілдік туралы ережеге өзгерістердің және (немесе) толықтырулардың нотариат куәландырған көшірмелерін ұсынуға міндетті.</w:t>
      </w:r>
    </w:p>
    <w:bookmarkEnd w:id="618"/>
    <w:bookmarkStart w:name="z654" w:id="619"/>
    <w:p>
      <w:pPr>
        <w:spacing w:after="0"/>
        <w:ind w:left="0"/>
        <w:jc w:val="both"/>
      </w:pPr>
      <w:r>
        <w:rPr>
          <w:rFonts w:ascii="Times New Roman"/>
          <w:b w:val="false"/>
          <w:i w:val="false"/>
          <w:color w:val="000000"/>
          <w:sz w:val="28"/>
        </w:rPr>
        <w:t>
      10. Қазақстан Республикасының резиденті-сақтандыру (қайта сақтандыру) ұйымы, Қазақстан Республикасының резиденті-сақтандыру брокері Қазақстан Республикасының шегінен тыс жерде филиалдар мен өкілдіктер ашқан жағдайда, мемлекеттің тиісті органында тіркелген күннен бастап күнтізбелік отыз күн ішінде уәкілетті органға мемлекеттің тиісті органында тіркелгенін растайтын құжаттарды қоса бере отырып, олардың ашылғаны туралы жазбаша хабар беруге міндетті.</w:t>
      </w:r>
    </w:p>
    <w:bookmarkEnd w:id="619"/>
    <w:bookmarkStart w:name="z655" w:id="620"/>
    <w:p>
      <w:pPr>
        <w:spacing w:after="0"/>
        <w:ind w:left="0"/>
        <w:jc w:val="both"/>
      </w:pPr>
      <w:r>
        <w:rPr>
          <w:rFonts w:ascii="Times New Roman"/>
          <w:b w:val="false"/>
          <w:i w:val="false"/>
          <w:color w:val="000000"/>
          <w:sz w:val="28"/>
        </w:rPr>
        <w:t>
      11. Қазақстан Республикасының бейрезиденттері болып табылатын сақтандыру (қайта сақтандыру) ұйымы, сақтандыру брокері уәкілетті органның келісімін алмастан өз өкілдігін ашуға құқылы.</w:t>
      </w:r>
    </w:p>
    <w:bookmarkEnd w:id="620"/>
    <w:bookmarkStart w:name="z656" w:id="621"/>
    <w:p>
      <w:pPr>
        <w:spacing w:after="0"/>
        <w:ind w:left="0"/>
        <w:jc w:val="both"/>
      </w:pPr>
      <w:r>
        <w:rPr>
          <w:rFonts w:ascii="Times New Roman"/>
          <w:b w:val="false"/>
          <w:i w:val="false"/>
          <w:color w:val="000000"/>
          <w:sz w:val="28"/>
        </w:rPr>
        <w:t>
      12. Қазақстан Республикасының бейрезиденті-сақтандыру (қайта сақтандыру) ұйымының, Қазақстан Республикасының бейрезиденті-сақтандыру брокерінің өкілдігі әділет органдарында есептік тіркелген күннен бастап отыз жұмыс күні ішінде:</w:t>
      </w:r>
    </w:p>
    <w:bookmarkEnd w:id="621"/>
    <w:bookmarkStart w:name="z657" w:id="622"/>
    <w:p>
      <w:pPr>
        <w:spacing w:after="0"/>
        <w:ind w:left="0"/>
        <w:jc w:val="both"/>
      </w:pPr>
      <w:r>
        <w:rPr>
          <w:rFonts w:ascii="Times New Roman"/>
          <w:b w:val="false"/>
          <w:i w:val="false"/>
          <w:color w:val="000000"/>
          <w:sz w:val="28"/>
        </w:rPr>
        <w:t>
      1) тіркеген әділет органының белгісі мен мөрі қойылған, өкілдік туралы ереженің нотариат куәландырған көшірмесін;</w:t>
      </w:r>
    </w:p>
    <w:bookmarkEnd w:id="622"/>
    <w:bookmarkStart w:name="z658" w:id="623"/>
    <w:p>
      <w:pPr>
        <w:spacing w:after="0"/>
        <w:ind w:left="0"/>
        <w:jc w:val="both"/>
      </w:pPr>
      <w:r>
        <w:rPr>
          <w:rFonts w:ascii="Times New Roman"/>
          <w:b w:val="false"/>
          <w:i w:val="false"/>
          <w:color w:val="000000"/>
          <w:sz w:val="28"/>
        </w:rPr>
        <w:t>
      2) тиісті мемлекеттің сақтандыруды қадағалау органының Қазақстан Республикасының бейрезиденті-сақтандыру (қайта сақтандыру) ұйымының сақтандыру қызметіне арналған қолданыстағы лицензиясы бар екені туралы жазбаша растамасын не сақтандыруды қадағалау органының жазбаша растаманы беру Қазақстан Республикасының бейрезиденті-сақтандыру (қайта сақтандыру) ұйымы шыққан елдің заңнамасында көзделмегені туралы мәлімдемесін;</w:t>
      </w:r>
    </w:p>
    <w:bookmarkEnd w:id="623"/>
    <w:bookmarkStart w:name="z659" w:id="624"/>
    <w:p>
      <w:pPr>
        <w:spacing w:after="0"/>
        <w:ind w:left="0"/>
        <w:jc w:val="both"/>
      </w:pPr>
      <w:r>
        <w:rPr>
          <w:rFonts w:ascii="Times New Roman"/>
          <w:b w:val="false"/>
          <w:i w:val="false"/>
          <w:color w:val="000000"/>
          <w:sz w:val="28"/>
        </w:rPr>
        <w:t>
      3) тиісті мемлекеттің сақтандыруды қадағалау органының Қазақстан Республикасының бейрезиденті-сақтандыру брокерінің сақтандыру брокері қызметін жүзеге асыруға арналған қолданыстағы лицензиясы бар екені туралы жазбаша растамасын немесе егер тиісті мемлекеттегі сақтандыру брокерінің қызметі лицензияланатын қызмет түрі болмаса, тіркеу нөмірін көрсете отырып, электрондық растаманы не сақтандыруды қадағалау органының жазбаша растаманы беру Қазақстан Республикасының бейрезиденті-сақтандыру брокері шыққан елдің заңнамасында көзделмегені туралы мәлімдемесін;</w:t>
      </w:r>
    </w:p>
    <w:bookmarkEnd w:id="624"/>
    <w:bookmarkStart w:name="z660" w:id="625"/>
    <w:p>
      <w:pPr>
        <w:spacing w:after="0"/>
        <w:ind w:left="0"/>
        <w:jc w:val="both"/>
      </w:pPr>
      <w:r>
        <w:rPr>
          <w:rFonts w:ascii="Times New Roman"/>
          <w:b w:val="false"/>
          <w:i w:val="false"/>
          <w:color w:val="000000"/>
          <w:sz w:val="28"/>
        </w:rPr>
        <w:t>
      4) тиісті мемлекеттің сақтандыруды қадағалау органының Қазақстан Республикасының аумағында Қазақстан Республикасының бейрезиденті-сақтандыру (қайта сақтандыру) ұйымының, Қазақстан Республикасының бейрезиденті-сақтандыру брокерінің өкілдігін ашуға қарсы еместігі туралы жазбаша хабарламасын не тиісті мемлекеттің сақтандыруды қадағалау органының немесе беделді заң қызметінің Қазақстан Республикасының бейрезиденті-сақтандыру (қайта сақтандыру) ұйымы, Қазақстан Республикасының бейрезиденті-сақтандыру брокері мемлекетінің заңнамасы бойынша мұндай рұқсат талап етілмейтіндігі туралы мәлімдемесін;</w:t>
      </w:r>
    </w:p>
    <w:bookmarkEnd w:id="625"/>
    <w:bookmarkStart w:name="z661" w:id="626"/>
    <w:p>
      <w:pPr>
        <w:spacing w:after="0"/>
        <w:ind w:left="0"/>
        <w:jc w:val="both"/>
      </w:pPr>
      <w:r>
        <w:rPr>
          <w:rFonts w:ascii="Times New Roman"/>
          <w:b w:val="false"/>
          <w:i w:val="false"/>
          <w:color w:val="000000"/>
          <w:sz w:val="28"/>
        </w:rPr>
        <w:t>
      5) Қазақстан Республикасының бейрезиденті-сақтандыру ұйымының, Қазақстан Республикасының бейрезиденті-сақтандыру брокерінің өкілдігі басшысының атына нотариат куәландырған сенімхатты қоса бере отырып, ашылуы туралы уәкілетті органға жазбаша хабар беруге тиіс.</w:t>
      </w:r>
    </w:p>
    <w:bookmarkEnd w:id="626"/>
    <w:bookmarkStart w:name="z662" w:id="627"/>
    <w:p>
      <w:pPr>
        <w:spacing w:after="0"/>
        <w:ind w:left="0"/>
        <w:jc w:val="both"/>
      </w:pPr>
      <w:r>
        <w:rPr>
          <w:rFonts w:ascii="Times New Roman"/>
          <w:b w:val="false"/>
          <w:i w:val="false"/>
          <w:color w:val="000000"/>
          <w:sz w:val="28"/>
        </w:rPr>
        <w:t>
      13. Қазақстан Республикасының заңнамалық актілерінде көзделген жағдайларды қоспағанда, Қазақстан Республикасының бейрезиденті-сақтандыру (қайта сақтандыру) ұйымдарының филиалдарын Қазақстан Республикасында ашуға тыйым салынады.</w:t>
      </w:r>
    </w:p>
    <w:bookmarkEnd w:id="627"/>
    <w:bookmarkStart w:name="z663" w:id="628"/>
    <w:p>
      <w:pPr>
        <w:spacing w:after="0"/>
        <w:ind w:left="0"/>
        <w:jc w:val="both"/>
      </w:pPr>
      <w:r>
        <w:rPr>
          <w:rFonts w:ascii="Times New Roman"/>
          <w:b w:val="false"/>
          <w:i w:val="false"/>
          <w:color w:val="000000"/>
          <w:sz w:val="28"/>
        </w:rPr>
        <w:t>
      14. Қазақстан Республикасының бейрезиденті-сақтандыру (қайта сақтандыру) ұйымының, Қазақстан Республикасының бейрезиденті-сақтандыру брокерінің өкілдігі әділет органдарында есептік тіркелген (қайта тіркелген) күннен бастап отыз жұмыс күні ішінде уәкілетті органға өкілдік туралы ережеге өзгерістер және (немесе) толықтырулар енгізілгені туралы, осы құжаттардың нотариат куәландырған көшірмелерін қоса бере отырып, хабар беруге міндетті.</w:t>
      </w:r>
    </w:p>
    <w:bookmarkEnd w:id="628"/>
    <w:bookmarkStart w:name="z664" w:id="629"/>
    <w:p>
      <w:pPr>
        <w:spacing w:after="0"/>
        <w:ind w:left="0"/>
        <w:jc w:val="both"/>
      </w:pPr>
      <w:r>
        <w:rPr>
          <w:rFonts w:ascii="Times New Roman"/>
          <w:b w:val="false"/>
          <w:i w:val="false"/>
          <w:color w:val="000000"/>
          <w:sz w:val="28"/>
        </w:rPr>
        <w:t>
      Өкілдік туралы ережеге қайта тіркеуді талап етпейтін өзгерістер және (немесе) толықтырулар енгізілген жағдайда, Қазақстан Республикасының бейрезиденті-сақтандыру (қайта сақтандыру) ұйымының, Қазақстан Республикасының бейрезиденті-сақтандыру брокерінің өкілдігі енгізілген өзгерістер және (немесе) толықтырулар туралы хабарламаны қабылдауға уәкілеттік берілген орган Қазақстан Республикасының бейрезиденті-сақтандыру (қайта сақтандыру) ұйымы, Қазақстан Республикасының бейрезиденті-сақтандыру брокері өкілдігінің құжаттарын қабылдаған күннен бастап отыз жұмыс күні ішінде уәкілетті органға олардың қабылданғанын растайтын құжатты, филиал, өкілдік туралы ережеге өзгерістердің және (немесе) толықтырулардың нотариат куәландырған көшірмелерін ұсынуға міндетті.</w:t>
      </w:r>
    </w:p>
    <w:bookmarkEnd w:id="629"/>
    <w:bookmarkStart w:name="z665" w:id="630"/>
    <w:p>
      <w:pPr>
        <w:spacing w:after="0"/>
        <w:ind w:left="0"/>
        <w:jc w:val="both"/>
      </w:pPr>
      <w:r>
        <w:rPr>
          <w:rFonts w:ascii="Times New Roman"/>
          <w:b w:val="false"/>
          <w:i w:val="false"/>
          <w:color w:val="000000"/>
          <w:sz w:val="28"/>
        </w:rPr>
        <w:t>
      15. Сақтандыру (қайта сақтандыру) ұйымы, сақтандыру брокері өзінің филиалын және (немесе) өкілдігін әділет органдарында (Қазақстан Республикасының шегінен тыс жерде филиалдың немесе өкілдіктің қызметі тоқтатылған кезде мемлекеттің тиісті тіркеу органында) есептік тіркеуден шығарған күннен бастап отыз жұмыс күні ішінде уәкілетті органға сақтандыру (қайта сақтандыру) ұйымы, сақтандыру брокері филиалының және (немесе) өкілдігінің есептік тіркеуден шығарылғанын растайтын әділет органы құжатының нотариат куәландырған көшірмесін қоса бере отырып, өздерінің қызметінің тоқтатылғаны туралы жазбаша хабар беруге тиіс.</w:t>
      </w:r>
    </w:p>
    <w:bookmarkEnd w:id="630"/>
    <w:bookmarkStart w:name="z666" w:id="631"/>
    <w:p>
      <w:pPr>
        <w:spacing w:after="0"/>
        <w:ind w:left="0"/>
        <w:jc w:val="both"/>
      </w:pPr>
      <w:r>
        <w:rPr>
          <w:rFonts w:ascii="Times New Roman"/>
          <w:b w:val="false"/>
          <w:i w:val="false"/>
          <w:color w:val="000000"/>
          <w:sz w:val="28"/>
        </w:rPr>
        <w:t xml:space="preserve">
      16. Уәкілетті орган осы баптың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14-тармақтарының</w:t>
      </w:r>
      <w:r>
        <w:rPr>
          <w:rFonts w:ascii="Times New Roman"/>
          <w:b w:val="false"/>
          <w:i w:val="false"/>
          <w:color w:val="000000"/>
          <w:sz w:val="28"/>
        </w:rPr>
        <w:t xml:space="preserve"> талаптары орындалмаған жағдайда, Қазақстан Республикасының резиденті-сақтандыру (қайта сақтандыру) ұйымының, Қазақстан Республикасының резиденті-сақтандыру брокерінің филиалын және (немесе) өкілдігін және Қазақстан Республикасының бейрезиденті-сақтандыру (қайта сақтандыру) ұйымының, Қазақстан Республикасының бейрезиденті-сақтандыру брокерінің өкілдігін жабуды талап етеді.</w:t>
      </w:r>
    </w:p>
    <w:bookmarkEnd w:id="631"/>
    <w:bookmarkStart w:name="z667" w:id="632"/>
    <w:p>
      <w:pPr>
        <w:spacing w:after="0"/>
        <w:ind w:left="0"/>
        <w:jc w:val="both"/>
      </w:pPr>
      <w:r>
        <w:rPr>
          <w:rFonts w:ascii="Times New Roman"/>
          <w:b w:val="false"/>
          <w:i w:val="false"/>
          <w:color w:val="000000"/>
          <w:sz w:val="28"/>
        </w:rPr>
        <w:t xml:space="preserve">
      Уәкілетті орган осы баптың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15-тармақтарының</w:t>
      </w:r>
      <w:r>
        <w:rPr>
          <w:rFonts w:ascii="Times New Roman"/>
          <w:b w:val="false"/>
          <w:i w:val="false"/>
          <w:color w:val="000000"/>
          <w:sz w:val="28"/>
        </w:rPr>
        <w:t xml:space="preserve"> талаптары орындалмаған жағдайда, сақтандыру (қайта сақтандыру) ұйымына, сақтандыру брокеріне Қазақстан Республикасының заңдарында көзделген шектеулі ықпал ету шараларының және (немесе) санкциялардың бірін қолданады.";</w:t>
      </w:r>
    </w:p>
    <w:bookmarkEnd w:id="632"/>
    <w:bookmarkStart w:name="z668" w:id="633"/>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36-1-баптың</w:t>
      </w:r>
      <w:r>
        <w:rPr>
          <w:rFonts w:ascii="Times New Roman"/>
          <w:b w:val="false"/>
          <w:i w:val="false"/>
          <w:color w:val="000000"/>
          <w:sz w:val="28"/>
        </w:rPr>
        <w:t xml:space="preserve"> 2) тармақшасы "1)" деген цифрдан кейін ", 1-1)" деген цифрлармен толықтырылсын;</w:t>
      </w:r>
    </w:p>
    <w:bookmarkEnd w:id="633"/>
    <w:bookmarkStart w:name="z669" w:id="634"/>
    <w:p>
      <w:pPr>
        <w:spacing w:after="0"/>
        <w:ind w:left="0"/>
        <w:jc w:val="both"/>
      </w:pPr>
      <w:r>
        <w:rPr>
          <w:rFonts w:ascii="Times New Roman"/>
          <w:b w:val="false"/>
          <w:i w:val="false"/>
          <w:color w:val="000000"/>
          <w:sz w:val="28"/>
        </w:rPr>
        <w:t xml:space="preserve">
      28) </w:t>
      </w:r>
      <w:r>
        <w:rPr>
          <w:rFonts w:ascii="Times New Roman"/>
          <w:b w:val="false"/>
          <w:i w:val="false"/>
          <w:color w:val="000000"/>
          <w:sz w:val="28"/>
        </w:rPr>
        <w:t>37-бапта</w:t>
      </w:r>
      <w:r>
        <w:rPr>
          <w:rFonts w:ascii="Times New Roman"/>
          <w:b w:val="false"/>
          <w:i w:val="false"/>
          <w:color w:val="000000"/>
          <w:sz w:val="28"/>
        </w:rPr>
        <w:t>:</w:t>
      </w:r>
    </w:p>
    <w:bookmarkEnd w:id="634"/>
    <w:bookmarkStart w:name="z670" w:id="635"/>
    <w:p>
      <w:pPr>
        <w:spacing w:after="0"/>
        <w:ind w:left="0"/>
        <w:jc w:val="both"/>
      </w:pPr>
      <w:r>
        <w:rPr>
          <w:rFonts w:ascii="Times New Roman"/>
          <w:b w:val="false"/>
          <w:i w:val="false"/>
          <w:color w:val="000000"/>
          <w:sz w:val="28"/>
        </w:rPr>
        <w:t xml:space="preserve">
      1-тармақтың бірінші бөлігінде: </w:t>
      </w:r>
    </w:p>
    <w:bookmarkEnd w:id="635"/>
    <w:bookmarkStart w:name="z671" w:id="636"/>
    <w:p>
      <w:pPr>
        <w:spacing w:after="0"/>
        <w:ind w:left="0"/>
        <w:jc w:val="both"/>
      </w:pPr>
      <w:r>
        <w:rPr>
          <w:rFonts w:ascii="Times New Roman"/>
          <w:b w:val="false"/>
          <w:i w:val="false"/>
          <w:color w:val="000000"/>
          <w:sz w:val="28"/>
        </w:rPr>
        <w:t>
      8) тармақша алып тасталсын;</w:t>
      </w:r>
    </w:p>
    <w:bookmarkEnd w:id="636"/>
    <w:bookmarkStart w:name="z672" w:id="637"/>
    <w:p>
      <w:pPr>
        <w:spacing w:after="0"/>
        <w:ind w:left="0"/>
        <w:jc w:val="both"/>
      </w:pPr>
      <w:r>
        <w:rPr>
          <w:rFonts w:ascii="Times New Roman"/>
          <w:b w:val="false"/>
          <w:i w:val="false"/>
          <w:color w:val="000000"/>
          <w:sz w:val="28"/>
        </w:rPr>
        <w:t>
      9), 11) және 12) тармақшалар мынадай редакцияда жазылсын:</w:t>
      </w:r>
    </w:p>
    <w:bookmarkEnd w:id="637"/>
    <w:bookmarkStart w:name="z673" w:id="638"/>
    <w:p>
      <w:pPr>
        <w:spacing w:after="0"/>
        <w:ind w:left="0"/>
        <w:jc w:val="both"/>
      </w:pPr>
      <w:r>
        <w:rPr>
          <w:rFonts w:ascii="Times New Roman"/>
          <w:b w:val="false"/>
          <w:i w:val="false"/>
          <w:color w:val="000000"/>
          <w:sz w:val="28"/>
        </w:rPr>
        <w:t>
      "9) өтініш берушінің штатында сақтандыру нарығында актуарлық қызметті жүзеге асыруға арналған лицензиясы бар актуарийдің бар екені туралы мәліметтерді;";</w:t>
      </w:r>
    </w:p>
    <w:bookmarkEnd w:id="638"/>
    <w:bookmarkStart w:name="z674" w:id="639"/>
    <w:p>
      <w:pPr>
        <w:spacing w:after="0"/>
        <w:ind w:left="0"/>
        <w:jc w:val="both"/>
      </w:pPr>
      <w:r>
        <w:rPr>
          <w:rFonts w:ascii="Times New Roman"/>
          <w:b w:val="false"/>
          <w:i w:val="false"/>
          <w:color w:val="000000"/>
          <w:sz w:val="28"/>
        </w:rPr>
        <w:t xml:space="preserve">
      "11) егер сақтандыру ұйымы мәжбүрлеп таратылған жағдайда сақтанушыларға (сақтандырылушыларға, пайда алушыларға) сақтандыру төлемдерiн жүзеге асыруға кепілдік беретін ұйымға сақтандыру ұйымының міндетті қатысуы Қазақстан Республикасының заңнамалық актілерінде белгіленген болса, осындай ұйымға қатысу шартының нотариат куәландырған көшірмесін; </w:t>
      </w:r>
    </w:p>
    <w:bookmarkEnd w:id="639"/>
    <w:bookmarkStart w:name="z675" w:id="640"/>
    <w:p>
      <w:pPr>
        <w:spacing w:after="0"/>
        <w:ind w:left="0"/>
        <w:jc w:val="both"/>
      </w:pPr>
      <w:r>
        <w:rPr>
          <w:rFonts w:ascii="Times New Roman"/>
          <w:b w:val="false"/>
          <w:i w:val="false"/>
          <w:color w:val="000000"/>
          <w:sz w:val="28"/>
        </w:rPr>
        <w:t>
      12) осы Заңның және Қазақстан Республикасының сақтандырудың міндетті түрлерін реттейтін жекелеген заңнамалық актілерінің талаптарына сәйкес дерекқорға қатысуын растайтын құжаттарды;";</w:t>
      </w:r>
    </w:p>
    <w:bookmarkEnd w:id="6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 xml:space="preserve">: </w:t>
      </w:r>
    </w:p>
    <w:bookmarkStart w:name="z677" w:id="641"/>
    <w:p>
      <w:pPr>
        <w:spacing w:after="0"/>
        <w:ind w:left="0"/>
        <w:jc w:val="both"/>
      </w:pPr>
      <w:r>
        <w:rPr>
          <w:rFonts w:ascii="Times New Roman"/>
          <w:b w:val="false"/>
          <w:i w:val="false"/>
          <w:color w:val="000000"/>
          <w:sz w:val="28"/>
        </w:rPr>
        <w:t>
      2) және 3) тармақшалар мынадай редакцияда жазылсын:</w:t>
      </w:r>
    </w:p>
    <w:bookmarkEnd w:id="641"/>
    <w:bookmarkStart w:name="z678" w:id="642"/>
    <w:p>
      <w:pPr>
        <w:spacing w:after="0"/>
        <w:ind w:left="0"/>
        <w:jc w:val="both"/>
      </w:pPr>
      <w:r>
        <w:rPr>
          <w:rFonts w:ascii="Times New Roman"/>
          <w:b w:val="false"/>
          <w:i w:val="false"/>
          <w:color w:val="000000"/>
          <w:sz w:val="28"/>
        </w:rPr>
        <w:t>
      "2) сақтандыру нарығында актуарлық қызметті жүзеге асыруға арналған лицензиясы бар актуарий қол қойған, сақтандыру сыныбы (сыныптары) бойынша бизнес-жоспарды;</w:t>
      </w:r>
    </w:p>
    <w:bookmarkEnd w:id="642"/>
    <w:bookmarkStart w:name="z679" w:id="643"/>
    <w:p>
      <w:pPr>
        <w:spacing w:after="0"/>
        <w:ind w:left="0"/>
        <w:jc w:val="both"/>
      </w:pPr>
      <w:r>
        <w:rPr>
          <w:rFonts w:ascii="Times New Roman"/>
          <w:b w:val="false"/>
          <w:i w:val="false"/>
          <w:color w:val="000000"/>
          <w:sz w:val="28"/>
        </w:rPr>
        <w:t>
      3) егер сақтандыру ұйымдары мәжбүрлеп таратылған жағдайда сақтанушыларға (сақтандырылушыларға, пайда алушыларға) сақтандыру төлемдерiн жүзеге асыруға кепілдік беретін ұйымға сақтандыру ұйымының міндетті қатысуы Қазақстан Республикасының заңнамалық актілерінде белгіленген болса, осындай ұйымға қатысу шартының нотариат куәландырған көшірмесін;";</w:t>
      </w:r>
    </w:p>
    <w:bookmarkEnd w:id="643"/>
    <w:bookmarkStart w:name="z680" w:id="644"/>
    <w:p>
      <w:pPr>
        <w:spacing w:after="0"/>
        <w:ind w:left="0"/>
        <w:jc w:val="both"/>
      </w:pPr>
      <w:r>
        <w:rPr>
          <w:rFonts w:ascii="Times New Roman"/>
          <w:b w:val="false"/>
          <w:i w:val="false"/>
          <w:color w:val="000000"/>
          <w:sz w:val="28"/>
        </w:rPr>
        <w:t>
      4) тармақша "лицензиялық" деген сөздің алдынан "электрондық үкімет" төлем шлюзі арқылы төлем жасау жағдайларын қоспағанда," деген сөздермен толықтырылсын;</w:t>
      </w:r>
    </w:p>
    <w:bookmarkEnd w:id="644"/>
    <w:bookmarkStart w:name="z681" w:id="645"/>
    <w:p>
      <w:pPr>
        <w:spacing w:after="0"/>
        <w:ind w:left="0"/>
        <w:jc w:val="both"/>
      </w:pPr>
      <w:r>
        <w:rPr>
          <w:rFonts w:ascii="Times New Roman"/>
          <w:b w:val="false"/>
          <w:i w:val="false"/>
          <w:color w:val="000000"/>
          <w:sz w:val="28"/>
        </w:rPr>
        <w:t xml:space="preserve">
      6) тармақша мынадай редакцияда жазылсын: </w:t>
      </w:r>
    </w:p>
    <w:bookmarkEnd w:id="645"/>
    <w:bookmarkStart w:name="z682" w:id="646"/>
    <w:p>
      <w:pPr>
        <w:spacing w:after="0"/>
        <w:ind w:left="0"/>
        <w:jc w:val="both"/>
      </w:pPr>
      <w:r>
        <w:rPr>
          <w:rFonts w:ascii="Times New Roman"/>
          <w:b w:val="false"/>
          <w:i w:val="false"/>
          <w:color w:val="000000"/>
          <w:sz w:val="28"/>
        </w:rPr>
        <w:t>
      "6) осы Заңның және Қазақстан Республикасының сақтандырудың міндетті түрлерін реттейтін жекелеген заңнамалық актілерінің талаптарына сәйкес дерекқорға қатысуын растайтын құжаттарды;";</w:t>
      </w:r>
    </w:p>
    <w:bookmarkEnd w:id="6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684" w:id="647"/>
    <w:p>
      <w:pPr>
        <w:spacing w:after="0"/>
        <w:ind w:left="0"/>
        <w:jc w:val="both"/>
      </w:pPr>
      <w:r>
        <w:rPr>
          <w:rFonts w:ascii="Times New Roman"/>
          <w:b w:val="false"/>
          <w:i w:val="false"/>
          <w:color w:val="000000"/>
          <w:sz w:val="28"/>
        </w:rPr>
        <w:t xml:space="preserve">
      "5. Лицензиядан сақтандырудың жекелеген сыныптары сақтандырудың осы сыныптары алып тастала отырып алып тасталған кезде, сондай-ақ лицензиаттың тұрған жерінің өзгеруін қоспағанда, Қазақстан Республикасының рұқсаттар және хабарламалар туралы заңнамасында көзделген жағдайларда, лицензия қайта ресімделуге жатады."; </w:t>
      </w:r>
    </w:p>
    <w:bookmarkEnd w:id="647"/>
    <w:bookmarkStart w:name="z685" w:id="648"/>
    <w:p>
      <w:pPr>
        <w:spacing w:after="0"/>
        <w:ind w:left="0"/>
        <w:jc w:val="both"/>
      </w:pPr>
      <w:r>
        <w:rPr>
          <w:rFonts w:ascii="Times New Roman"/>
          <w:b w:val="false"/>
          <w:i w:val="false"/>
          <w:color w:val="000000"/>
          <w:sz w:val="28"/>
        </w:rPr>
        <w:t>
      мынадай мазмұндағы 5-1-тармақпен толықтырылсын:</w:t>
      </w:r>
    </w:p>
    <w:bookmarkEnd w:id="648"/>
    <w:bookmarkStart w:name="z686" w:id="649"/>
    <w:p>
      <w:pPr>
        <w:spacing w:after="0"/>
        <w:ind w:left="0"/>
        <w:jc w:val="both"/>
      </w:pPr>
      <w:r>
        <w:rPr>
          <w:rFonts w:ascii="Times New Roman"/>
          <w:b w:val="false"/>
          <w:i w:val="false"/>
          <w:color w:val="000000"/>
          <w:sz w:val="28"/>
        </w:rPr>
        <w:t>
      "5-1. Қолданыстағы сақтандыру (қайта сақтандыру) шарттарын ұзартуды және сақтандыру сыйлықақыларын, сақтандыру (қайта сақтандыру) ұйымы жауапкершілігінің көлемін ұлғайту көзделетін олардың өзгерісін қоса алғанда, лицензиядан сақтандырудың жекелеген сыныптарын алып тастау, сақтандырудың осы сыныптары бойынша жаңа сақтандыру (қайта сақтандыру) шарттарын жасасуға тыйым салуға алып келеді.</w:t>
      </w:r>
    </w:p>
    <w:bookmarkEnd w:id="649"/>
    <w:bookmarkStart w:name="z687" w:id="650"/>
    <w:p>
      <w:pPr>
        <w:spacing w:after="0"/>
        <w:ind w:left="0"/>
        <w:jc w:val="both"/>
      </w:pPr>
      <w:r>
        <w:rPr>
          <w:rFonts w:ascii="Times New Roman"/>
          <w:b w:val="false"/>
          <w:i w:val="false"/>
          <w:color w:val="000000"/>
          <w:sz w:val="28"/>
        </w:rPr>
        <w:t>
      Сақтандырудың осы сыныптары бойынша бұрын жасалған сақтандыру (қайта сақтандыру) шарттары бойынша сақтандыру (қайта сақтандыру) ұйымы өзіне қабылдаған міндеттемелерді орындауға не сақтанушының келісімі болған кезде сақтандыру портфелін беруді жүзеге асыруға және (немесе) сақтанушылармен сақтандыру шарттарын бұзуға міндетті.";</w:t>
      </w:r>
    </w:p>
    <w:bookmarkEnd w:id="6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6-тармақта</w:t>
      </w:r>
      <w:r>
        <w:rPr>
          <w:rFonts w:ascii="Times New Roman"/>
          <w:b w:val="false"/>
          <w:i w:val="false"/>
          <w:color w:val="000000"/>
          <w:sz w:val="28"/>
        </w:rPr>
        <w:t xml:space="preserve">: </w:t>
      </w:r>
    </w:p>
    <w:bookmarkStart w:name="z689" w:id="651"/>
    <w:p>
      <w:pPr>
        <w:spacing w:after="0"/>
        <w:ind w:left="0"/>
        <w:jc w:val="both"/>
      </w:pPr>
      <w:r>
        <w:rPr>
          <w:rFonts w:ascii="Times New Roman"/>
          <w:b w:val="false"/>
          <w:i w:val="false"/>
          <w:color w:val="000000"/>
          <w:sz w:val="28"/>
        </w:rPr>
        <w:t xml:space="preserve">
      2) тармақша "лицензиялық" деген сөздің алдынан "электрондық үкімет" төлем шлюзі арқылы төлем жасау жағдайларын қоспағанда," деген сөздермен толықтырылсын; </w:t>
      </w:r>
    </w:p>
    <w:bookmarkEnd w:id="651"/>
    <w:bookmarkStart w:name="z690" w:id="652"/>
    <w:p>
      <w:pPr>
        <w:spacing w:after="0"/>
        <w:ind w:left="0"/>
        <w:jc w:val="both"/>
      </w:pPr>
      <w:r>
        <w:rPr>
          <w:rFonts w:ascii="Times New Roman"/>
          <w:b w:val="false"/>
          <w:i w:val="false"/>
          <w:color w:val="000000"/>
          <w:sz w:val="28"/>
        </w:rPr>
        <w:t xml:space="preserve">
      3) тармақша мынадай редакцияда жазылсын: </w:t>
      </w:r>
    </w:p>
    <w:bookmarkEnd w:id="652"/>
    <w:bookmarkStart w:name="z691" w:id="653"/>
    <w:p>
      <w:pPr>
        <w:spacing w:after="0"/>
        <w:ind w:left="0"/>
        <w:jc w:val="both"/>
      </w:pPr>
      <w:r>
        <w:rPr>
          <w:rFonts w:ascii="Times New Roman"/>
          <w:b w:val="false"/>
          <w:i w:val="false"/>
          <w:color w:val="000000"/>
          <w:sz w:val="28"/>
        </w:rPr>
        <w:t>
      "3) сақтандыру шарттары мерзімінен бұрын бұзылған және (немесе) сақтандыру портфелі берілген жағдайларда, сақтандыру шарттарының мерзімінен бұрын бұзылғанын және (немесе) осы Заңның 37-1-бабында көзделген тәртіппен сақтандыру портфелінің берілгенін растайтын құжаттарды ұсынады.";</w:t>
      </w:r>
    </w:p>
    <w:bookmarkEnd w:id="6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4) тармақшасы "лицензиялық" деген сөздің алдынан "электрондық үкімет" төлем шлюзі арқылы төлем жасау жағдайларын қоспағанда," деген сөздермен толықтырылсын;</w:t>
      </w:r>
    </w:p>
    <w:bookmarkStart w:name="z693" w:id="654"/>
    <w:p>
      <w:pPr>
        <w:spacing w:after="0"/>
        <w:ind w:left="0"/>
        <w:jc w:val="both"/>
      </w:pPr>
      <w:r>
        <w:rPr>
          <w:rFonts w:ascii="Times New Roman"/>
          <w:b w:val="false"/>
          <w:i w:val="false"/>
          <w:color w:val="000000"/>
          <w:sz w:val="28"/>
        </w:rPr>
        <w:t>
      мынадай мазмұндағы 7-2 және 7-3-тармақтармен толықтырылсын:</w:t>
      </w:r>
    </w:p>
    <w:bookmarkEnd w:id="654"/>
    <w:bookmarkStart w:name="z694" w:id="655"/>
    <w:p>
      <w:pPr>
        <w:spacing w:after="0"/>
        <w:ind w:left="0"/>
        <w:jc w:val="both"/>
      </w:pPr>
      <w:r>
        <w:rPr>
          <w:rFonts w:ascii="Times New Roman"/>
          <w:b w:val="false"/>
          <w:i w:val="false"/>
          <w:color w:val="000000"/>
          <w:sz w:val="28"/>
        </w:rPr>
        <w:t>
      "7-2. Уәкілетті орган бағалы қағаздар нарығында инвестициялық портфельді басқару жөніндегі қызметті жүзеге асыруға арналған лицензияны "өмірді сақтандыру" саласында қызметін жүзеге асыратын сақтандыру ұйымына ғана береді.</w:t>
      </w:r>
    </w:p>
    <w:bookmarkEnd w:id="655"/>
    <w:bookmarkStart w:name="z695" w:id="656"/>
    <w:p>
      <w:pPr>
        <w:spacing w:after="0"/>
        <w:ind w:left="0"/>
        <w:jc w:val="both"/>
      </w:pPr>
      <w:r>
        <w:rPr>
          <w:rFonts w:ascii="Times New Roman"/>
          <w:b w:val="false"/>
          <w:i w:val="false"/>
          <w:color w:val="000000"/>
          <w:sz w:val="28"/>
        </w:rPr>
        <w:t>
      7-3. Сақтандыру ұйымы бағалы қағаздар нарығында инвестициялық портфельді басқару жөніндегі қызметті жүзеге асыруға арналған лицензины алу үшін уәкілетті органға мынадай құжаттарды:</w:t>
      </w:r>
    </w:p>
    <w:bookmarkEnd w:id="656"/>
    <w:bookmarkStart w:name="z696" w:id="657"/>
    <w:p>
      <w:pPr>
        <w:spacing w:after="0"/>
        <w:ind w:left="0"/>
        <w:jc w:val="both"/>
      </w:pPr>
      <w:r>
        <w:rPr>
          <w:rFonts w:ascii="Times New Roman"/>
          <w:b w:val="false"/>
          <w:i w:val="false"/>
          <w:color w:val="000000"/>
          <w:sz w:val="28"/>
        </w:rPr>
        <w:t>
      1) өтінішті;</w:t>
      </w:r>
    </w:p>
    <w:bookmarkEnd w:id="657"/>
    <w:bookmarkStart w:name="z697" w:id="658"/>
    <w:p>
      <w:pPr>
        <w:spacing w:after="0"/>
        <w:ind w:left="0"/>
        <w:jc w:val="both"/>
      </w:pPr>
      <w:r>
        <w:rPr>
          <w:rFonts w:ascii="Times New Roman"/>
          <w:b w:val="false"/>
          <w:i w:val="false"/>
          <w:color w:val="000000"/>
          <w:sz w:val="28"/>
        </w:rPr>
        <w:t>
      2) "электрондық үкімет" төлем шлюзі арқылы төлем жасауды қоспағанда, лицензиялық алымның төленгенін растайтын құжатты;</w:t>
      </w:r>
    </w:p>
    <w:bookmarkEnd w:id="658"/>
    <w:bookmarkStart w:name="z698" w:id="659"/>
    <w:p>
      <w:pPr>
        <w:spacing w:after="0"/>
        <w:ind w:left="0"/>
        <w:jc w:val="both"/>
      </w:pPr>
      <w:r>
        <w:rPr>
          <w:rFonts w:ascii="Times New Roman"/>
          <w:b w:val="false"/>
          <w:i w:val="false"/>
          <w:color w:val="000000"/>
          <w:sz w:val="28"/>
        </w:rPr>
        <w:t>
      3) бағалы қағаздар нарығындағы қызметті жүзеге асыру жөніндегі функциялар жүктелетін құрылымдық бөлімшелер туралы ережелерді;</w:t>
      </w:r>
    </w:p>
    <w:bookmarkEnd w:id="659"/>
    <w:bookmarkStart w:name="z699" w:id="660"/>
    <w:p>
      <w:pPr>
        <w:spacing w:after="0"/>
        <w:ind w:left="0"/>
        <w:jc w:val="both"/>
      </w:pPr>
      <w:r>
        <w:rPr>
          <w:rFonts w:ascii="Times New Roman"/>
          <w:b w:val="false"/>
          <w:i w:val="false"/>
          <w:color w:val="000000"/>
          <w:sz w:val="28"/>
        </w:rPr>
        <w:t>
      4) инвестициялық комитеттің құрамы туралы мәліметтерді қоса алғанда, осы комитет туралы ережені;</w:t>
      </w:r>
    </w:p>
    <w:bookmarkEnd w:id="660"/>
    <w:bookmarkStart w:name="z700" w:id="661"/>
    <w:p>
      <w:pPr>
        <w:spacing w:after="0"/>
        <w:ind w:left="0"/>
        <w:jc w:val="both"/>
      </w:pPr>
      <w:r>
        <w:rPr>
          <w:rFonts w:ascii="Times New Roman"/>
          <w:b w:val="false"/>
          <w:i w:val="false"/>
          <w:color w:val="000000"/>
          <w:sz w:val="28"/>
        </w:rPr>
        <w:t>
      5) уәкілетті органның нормативтік құқықтық актісіне сәйкес тәуекелдерді басқару жүйесінің жұмыс істеуін айқындайтын ішкі қағидаларды;</w:t>
      </w:r>
    </w:p>
    <w:bookmarkEnd w:id="661"/>
    <w:bookmarkStart w:name="z701" w:id="662"/>
    <w:p>
      <w:pPr>
        <w:spacing w:after="0"/>
        <w:ind w:left="0"/>
        <w:jc w:val="both"/>
      </w:pPr>
      <w:r>
        <w:rPr>
          <w:rFonts w:ascii="Times New Roman"/>
          <w:b w:val="false"/>
          <w:i w:val="false"/>
          <w:color w:val="000000"/>
          <w:sz w:val="28"/>
        </w:rPr>
        <w:t>
      6) өтініш берушіде уәкілетті органның нормативтік құқықтық актісінің талаптарына сәйкес бағалы қағаздар нарығындағы қызметті жүзеге асыру үшін қажетті бағдарламалық-техникалық құралдардың немесе өзге де жабдықтың болуын растайтын құжатты ұсынады.";</w:t>
      </w:r>
    </w:p>
    <w:bookmarkEnd w:id="6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8-тармақта</w:t>
      </w:r>
      <w:r>
        <w:rPr>
          <w:rFonts w:ascii="Times New Roman"/>
          <w:b w:val="false"/>
          <w:i w:val="false"/>
          <w:color w:val="000000"/>
          <w:sz w:val="28"/>
        </w:rPr>
        <w:t>:</w:t>
      </w:r>
    </w:p>
    <w:bookmarkStart w:name="z703" w:id="663"/>
    <w:p>
      <w:pPr>
        <w:spacing w:after="0"/>
        <w:ind w:left="0"/>
        <w:jc w:val="both"/>
      </w:pPr>
      <w:r>
        <w:rPr>
          <w:rFonts w:ascii="Times New Roman"/>
          <w:b w:val="false"/>
          <w:i w:val="false"/>
          <w:color w:val="000000"/>
          <w:sz w:val="28"/>
        </w:rPr>
        <w:t xml:space="preserve">
      1) және 6) тармақшалар мынадай редакцияда жазылсын: </w:t>
      </w:r>
    </w:p>
    <w:bookmarkEnd w:id="663"/>
    <w:bookmarkStart w:name="z704" w:id="664"/>
    <w:p>
      <w:pPr>
        <w:spacing w:after="0"/>
        <w:ind w:left="0"/>
        <w:jc w:val="both"/>
      </w:pPr>
      <w:r>
        <w:rPr>
          <w:rFonts w:ascii="Times New Roman"/>
          <w:b w:val="false"/>
          <w:i w:val="false"/>
          <w:color w:val="000000"/>
          <w:sz w:val="28"/>
        </w:rPr>
        <w:t>
      "1) брокерлік қызмет түрлерінің шегінде лицензия беру туралы өтінішті;";</w:t>
      </w:r>
    </w:p>
    <w:bookmarkEnd w:id="664"/>
    <w:bookmarkStart w:name="z705" w:id="665"/>
    <w:p>
      <w:pPr>
        <w:spacing w:after="0"/>
        <w:ind w:left="0"/>
        <w:jc w:val="both"/>
      </w:pPr>
      <w:r>
        <w:rPr>
          <w:rFonts w:ascii="Times New Roman"/>
          <w:b w:val="false"/>
          <w:i w:val="false"/>
          <w:color w:val="000000"/>
          <w:sz w:val="28"/>
        </w:rPr>
        <w:t xml:space="preserve">
      "6) сақтандыру және (немесе) қайта сақтандыру шарттарын жасасу бойынша делдалдық қызметті жүзеге асыру тәртібін көздейтін ішкі жұмыс регламентін;"; </w:t>
      </w:r>
    </w:p>
    <w:bookmarkEnd w:id="665"/>
    <w:bookmarkStart w:name="z706" w:id="666"/>
    <w:p>
      <w:pPr>
        <w:spacing w:after="0"/>
        <w:ind w:left="0"/>
        <w:jc w:val="both"/>
      </w:pPr>
      <w:r>
        <w:rPr>
          <w:rFonts w:ascii="Times New Roman"/>
          <w:b w:val="false"/>
          <w:i w:val="false"/>
          <w:color w:val="000000"/>
          <w:sz w:val="28"/>
        </w:rPr>
        <w:t>
      8) тармақша "лицензиялық" деген сөздің алдынан "электрондық үкімет" төлем шлюзі арқылы төлем жасау жағдайларын қоспағанда," деген сөздермен толықтырылсын;</w:t>
      </w:r>
    </w:p>
    <w:bookmarkEnd w:id="666"/>
    <w:bookmarkStart w:name="z707" w:id="667"/>
    <w:p>
      <w:pPr>
        <w:spacing w:after="0"/>
        <w:ind w:left="0"/>
        <w:jc w:val="both"/>
      </w:pPr>
      <w:r>
        <w:rPr>
          <w:rFonts w:ascii="Times New Roman"/>
          <w:b w:val="false"/>
          <w:i w:val="false"/>
          <w:color w:val="000000"/>
          <w:sz w:val="28"/>
        </w:rPr>
        <w:t xml:space="preserve">
      мынадай мазмұндағы 8-1, 8-2 және 8-3-тармақтармен толықтырылсын: </w:t>
      </w:r>
    </w:p>
    <w:bookmarkEnd w:id="667"/>
    <w:bookmarkStart w:name="z708" w:id="668"/>
    <w:p>
      <w:pPr>
        <w:spacing w:after="0"/>
        <w:ind w:left="0"/>
        <w:jc w:val="both"/>
      </w:pPr>
      <w:r>
        <w:rPr>
          <w:rFonts w:ascii="Times New Roman"/>
          <w:b w:val="false"/>
          <w:i w:val="false"/>
          <w:color w:val="000000"/>
          <w:sz w:val="28"/>
        </w:rPr>
        <w:t>
      "8-1. Сақтандыру брокері брокерлік қызметтің қосымша түрі бойынша сақтандыру брокерінің қызметін жүзеге асыру құқығына арналған лицензияны алу үшін уәкілетті органға мынадай құжаттарды:</w:t>
      </w:r>
    </w:p>
    <w:bookmarkEnd w:id="668"/>
    <w:bookmarkStart w:name="z709" w:id="669"/>
    <w:p>
      <w:pPr>
        <w:spacing w:after="0"/>
        <w:ind w:left="0"/>
        <w:jc w:val="both"/>
      </w:pPr>
      <w:r>
        <w:rPr>
          <w:rFonts w:ascii="Times New Roman"/>
          <w:b w:val="false"/>
          <w:i w:val="false"/>
          <w:color w:val="000000"/>
          <w:sz w:val="28"/>
        </w:rPr>
        <w:t>
      1) өтінішті;</w:t>
      </w:r>
    </w:p>
    <w:bookmarkEnd w:id="669"/>
    <w:bookmarkStart w:name="z710" w:id="670"/>
    <w:p>
      <w:pPr>
        <w:spacing w:after="0"/>
        <w:ind w:left="0"/>
        <w:jc w:val="both"/>
      </w:pPr>
      <w:r>
        <w:rPr>
          <w:rFonts w:ascii="Times New Roman"/>
          <w:b w:val="false"/>
          <w:i w:val="false"/>
          <w:color w:val="000000"/>
          <w:sz w:val="28"/>
        </w:rPr>
        <w:t>
      2) жарғылық және (немесе) меншікті капитал мөлшерлерінің уәкілетті органның нормативтік құқықтық актісінде белгіленген ең төмен мөлшерлерге сәйкестігін растайтын құжаттарды;</w:t>
      </w:r>
    </w:p>
    <w:bookmarkEnd w:id="670"/>
    <w:bookmarkStart w:name="z711" w:id="671"/>
    <w:p>
      <w:pPr>
        <w:spacing w:after="0"/>
        <w:ind w:left="0"/>
        <w:jc w:val="both"/>
      </w:pPr>
      <w:r>
        <w:rPr>
          <w:rFonts w:ascii="Times New Roman"/>
          <w:b w:val="false"/>
          <w:i w:val="false"/>
          <w:color w:val="000000"/>
          <w:sz w:val="28"/>
        </w:rPr>
        <w:t>
      3) брокерлік қызметтің қосымша түрі бойынша қызметті жүзеге асыру тәртібі көзделетін ішкі жұмыс регламентін;</w:t>
      </w:r>
    </w:p>
    <w:bookmarkEnd w:id="671"/>
    <w:bookmarkStart w:name="z712" w:id="672"/>
    <w:p>
      <w:pPr>
        <w:spacing w:after="0"/>
        <w:ind w:left="0"/>
        <w:jc w:val="both"/>
      </w:pPr>
      <w:r>
        <w:rPr>
          <w:rFonts w:ascii="Times New Roman"/>
          <w:b w:val="false"/>
          <w:i w:val="false"/>
          <w:color w:val="000000"/>
          <w:sz w:val="28"/>
        </w:rPr>
        <w:t>
      4) құжаттама жүргізу тәртібін және клиенттерге қызмет көрсету шарттарын;</w:t>
      </w:r>
    </w:p>
    <w:bookmarkEnd w:id="672"/>
    <w:bookmarkStart w:name="z713" w:id="673"/>
    <w:p>
      <w:pPr>
        <w:spacing w:after="0"/>
        <w:ind w:left="0"/>
        <w:jc w:val="both"/>
      </w:pPr>
      <w:r>
        <w:rPr>
          <w:rFonts w:ascii="Times New Roman"/>
          <w:b w:val="false"/>
          <w:i w:val="false"/>
          <w:color w:val="000000"/>
          <w:sz w:val="28"/>
        </w:rPr>
        <w:t>
      5) "электрондық үкімет" төлем шлюзі арқылы төлем жасау жағдайларын қоспағанда, лицензиялық алымның төленгенін растайтын төлем құжатының көшірмесін ұсынады.</w:t>
      </w:r>
    </w:p>
    <w:bookmarkEnd w:id="673"/>
    <w:bookmarkStart w:name="z714" w:id="674"/>
    <w:p>
      <w:pPr>
        <w:spacing w:after="0"/>
        <w:ind w:left="0"/>
        <w:jc w:val="both"/>
      </w:pPr>
      <w:r>
        <w:rPr>
          <w:rFonts w:ascii="Times New Roman"/>
          <w:b w:val="false"/>
          <w:i w:val="false"/>
          <w:color w:val="000000"/>
          <w:sz w:val="28"/>
        </w:rPr>
        <w:t>
      8-2. Лицензиядан брокерлік қызметтің жекелеген түрі алып тасталған жағдайда, лицензия брокерлік қызметтің осы түрі алып тастала отырып, қайта ресімделуге жатады.</w:t>
      </w:r>
    </w:p>
    <w:bookmarkEnd w:id="674"/>
    <w:bookmarkStart w:name="z715" w:id="675"/>
    <w:p>
      <w:pPr>
        <w:spacing w:after="0"/>
        <w:ind w:left="0"/>
        <w:jc w:val="both"/>
      </w:pPr>
      <w:r>
        <w:rPr>
          <w:rFonts w:ascii="Times New Roman"/>
          <w:b w:val="false"/>
          <w:i w:val="false"/>
          <w:color w:val="000000"/>
          <w:sz w:val="28"/>
        </w:rPr>
        <w:t>
      8-3. Сақтандыру брокерінің қызметін жүзеге асыру құқығына арналған лицензиядан брокерлік қызметтің жекелеген түрін алып тастау үшін сақтандыру брокері уәкілетті органға мынадай құжаттарды:</w:t>
      </w:r>
    </w:p>
    <w:bookmarkEnd w:id="675"/>
    <w:bookmarkStart w:name="z716" w:id="676"/>
    <w:p>
      <w:pPr>
        <w:spacing w:after="0"/>
        <w:ind w:left="0"/>
        <w:jc w:val="both"/>
      </w:pPr>
      <w:r>
        <w:rPr>
          <w:rFonts w:ascii="Times New Roman"/>
          <w:b w:val="false"/>
          <w:i w:val="false"/>
          <w:color w:val="000000"/>
          <w:sz w:val="28"/>
        </w:rPr>
        <w:t>
      1) өтінішті;</w:t>
      </w:r>
    </w:p>
    <w:bookmarkEnd w:id="676"/>
    <w:bookmarkStart w:name="z717" w:id="677"/>
    <w:p>
      <w:pPr>
        <w:spacing w:after="0"/>
        <w:ind w:left="0"/>
        <w:jc w:val="both"/>
      </w:pPr>
      <w:r>
        <w:rPr>
          <w:rFonts w:ascii="Times New Roman"/>
          <w:b w:val="false"/>
          <w:i w:val="false"/>
          <w:color w:val="000000"/>
          <w:sz w:val="28"/>
        </w:rPr>
        <w:t>
      2) "электрондық үкімет" төлем шлюзі арқылы төлем жасау жағдайларын қоспағанда, лицензиялық алымның төленгенін растайтын төлем құжатының көшірмесін ұсынады.";</w:t>
      </w:r>
    </w:p>
    <w:bookmarkEnd w:id="6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11-тармақтар</w:t>
      </w:r>
      <w:r>
        <w:rPr>
          <w:rFonts w:ascii="Times New Roman"/>
          <w:b w:val="false"/>
          <w:i w:val="false"/>
          <w:color w:val="000000"/>
          <w:sz w:val="28"/>
        </w:rPr>
        <w:t xml:space="preserve"> мынадай редакцияда жазылсын:</w:t>
      </w:r>
    </w:p>
    <w:bookmarkStart w:name="z719" w:id="678"/>
    <w:p>
      <w:pPr>
        <w:spacing w:after="0"/>
        <w:ind w:left="0"/>
        <w:jc w:val="both"/>
      </w:pPr>
      <w:r>
        <w:rPr>
          <w:rFonts w:ascii="Times New Roman"/>
          <w:b w:val="false"/>
          <w:i w:val="false"/>
          <w:color w:val="000000"/>
          <w:sz w:val="28"/>
        </w:rPr>
        <w:t>
      "10. Уәкілетті орган лицензия беру туралы өтінішті Қазақстан Республикасы заңнамасының талаптарына сәйкес келетін құжаттардың толық топтамасы ұсынылған күннен бастап отыз жұмыс күні ішінде қарауға тиіс.</w:t>
      </w:r>
    </w:p>
    <w:bookmarkEnd w:id="678"/>
    <w:bookmarkStart w:name="z720" w:id="679"/>
    <w:p>
      <w:pPr>
        <w:spacing w:after="0"/>
        <w:ind w:left="0"/>
        <w:jc w:val="both"/>
      </w:pPr>
      <w:r>
        <w:rPr>
          <w:rFonts w:ascii="Times New Roman"/>
          <w:b w:val="false"/>
          <w:i w:val="false"/>
          <w:color w:val="000000"/>
          <w:sz w:val="28"/>
        </w:rPr>
        <w:t xml:space="preserve">
      Өтініш беруші лицензия алу үшін Қазақстан Республикасының заңнамасында көзделген құжаттардың толық емес топтамасын ұсынған жағдайда, уәкілетті орган құжаттарды алған кезден бастап екі жұмыс күні ішінде өтінішті одан әрі қараудан уәжді бас тарту береді. </w:t>
      </w:r>
    </w:p>
    <w:bookmarkEnd w:id="679"/>
    <w:bookmarkStart w:name="z721" w:id="680"/>
    <w:p>
      <w:pPr>
        <w:spacing w:after="0"/>
        <w:ind w:left="0"/>
        <w:jc w:val="both"/>
      </w:pPr>
      <w:r>
        <w:rPr>
          <w:rFonts w:ascii="Times New Roman"/>
          <w:b w:val="false"/>
          <w:i w:val="false"/>
          <w:color w:val="000000"/>
          <w:sz w:val="28"/>
        </w:rPr>
        <w:t xml:space="preserve">
      "Рұқсаттар және хабарламалар туралы" Қазақстан Республикасы Заңының </w:t>
      </w:r>
      <w:r>
        <w:rPr>
          <w:rFonts w:ascii="Times New Roman"/>
          <w:b w:val="false"/>
          <w:i w:val="false"/>
          <w:color w:val="000000"/>
          <w:sz w:val="28"/>
        </w:rPr>
        <w:t>34-бабында</w:t>
      </w:r>
      <w:r>
        <w:rPr>
          <w:rFonts w:ascii="Times New Roman"/>
          <w:b w:val="false"/>
          <w:i w:val="false"/>
          <w:color w:val="000000"/>
          <w:sz w:val="28"/>
        </w:rPr>
        <w:t xml:space="preserve"> көзделген жағдайларды қоспағанда, лицензияны қайта ресімдеу туралы өтінішті уәкілетті орган Қазақстан Республикасы заңнамасының талаптарына сәйкес келетін құжаттардың толық топтамасы ұсынылған күннен бастап он бес жұмыс күні ішінде қарауға тиіс.</w:t>
      </w:r>
    </w:p>
    <w:bookmarkEnd w:id="680"/>
    <w:bookmarkStart w:name="z722" w:id="681"/>
    <w:p>
      <w:pPr>
        <w:spacing w:after="0"/>
        <w:ind w:left="0"/>
        <w:jc w:val="both"/>
      </w:pPr>
      <w:r>
        <w:rPr>
          <w:rFonts w:ascii="Times New Roman"/>
          <w:b w:val="false"/>
          <w:i w:val="false"/>
          <w:color w:val="000000"/>
          <w:sz w:val="28"/>
        </w:rPr>
        <w:t xml:space="preserve">
      Өтініш беруші лицензияны қайта ресімдеу үшін Қазақстан Республикасының заңнамасында көзделген құжаттардың толық емес топтамасын ұсынған жағдайда, уәкілетті орган құжаттарды алған кезден бастап екі жұмыс күні ішінде өтінішті одан әрі қараудан уәжді бас тарту береді. </w:t>
      </w:r>
    </w:p>
    <w:bookmarkEnd w:id="681"/>
    <w:bookmarkStart w:name="z723" w:id="682"/>
    <w:p>
      <w:pPr>
        <w:spacing w:after="0"/>
        <w:ind w:left="0"/>
        <w:jc w:val="both"/>
      </w:pPr>
      <w:r>
        <w:rPr>
          <w:rFonts w:ascii="Times New Roman"/>
          <w:b w:val="false"/>
          <w:i w:val="false"/>
          <w:color w:val="000000"/>
          <w:sz w:val="28"/>
        </w:rPr>
        <w:t>
      11. Лицензия беру туралы ақпарат уәкілетті органның интернет-ресурсында қазақ және орыс тілдерінде жарияланады.";</w:t>
      </w:r>
    </w:p>
    <w:bookmarkEnd w:id="682"/>
    <w:bookmarkStart w:name="z724" w:id="683"/>
    <w:p>
      <w:pPr>
        <w:spacing w:after="0"/>
        <w:ind w:left="0"/>
        <w:jc w:val="both"/>
      </w:pPr>
      <w:r>
        <w:rPr>
          <w:rFonts w:ascii="Times New Roman"/>
          <w:b w:val="false"/>
          <w:i w:val="false"/>
          <w:color w:val="000000"/>
          <w:sz w:val="28"/>
        </w:rPr>
        <w:t xml:space="preserve">
      29) </w:t>
      </w:r>
      <w:r>
        <w:rPr>
          <w:rFonts w:ascii="Times New Roman"/>
          <w:b w:val="false"/>
          <w:i w:val="false"/>
          <w:color w:val="000000"/>
          <w:sz w:val="28"/>
        </w:rPr>
        <w:t>37-1-бапта</w:t>
      </w:r>
      <w:r>
        <w:rPr>
          <w:rFonts w:ascii="Times New Roman"/>
          <w:b w:val="false"/>
          <w:i w:val="false"/>
          <w:color w:val="000000"/>
          <w:sz w:val="28"/>
        </w:rPr>
        <w:t>:</w:t>
      </w:r>
    </w:p>
    <w:bookmarkEnd w:id="683"/>
    <w:bookmarkStart w:name="z725" w:id="684"/>
    <w:p>
      <w:pPr>
        <w:spacing w:after="0"/>
        <w:ind w:left="0"/>
        <w:jc w:val="both"/>
      </w:pPr>
      <w:r>
        <w:rPr>
          <w:rFonts w:ascii="Times New Roman"/>
          <w:b w:val="false"/>
          <w:i w:val="false"/>
          <w:color w:val="000000"/>
          <w:sz w:val="28"/>
        </w:rPr>
        <w:t>
      2-тармақ мынадай редакцияда жазылсын:</w:t>
      </w:r>
    </w:p>
    <w:bookmarkEnd w:id="684"/>
    <w:bookmarkStart w:name="z726" w:id="685"/>
    <w:p>
      <w:pPr>
        <w:spacing w:after="0"/>
        <w:ind w:left="0"/>
        <w:jc w:val="both"/>
      </w:pPr>
      <w:r>
        <w:rPr>
          <w:rFonts w:ascii="Times New Roman"/>
          <w:b w:val="false"/>
          <w:i w:val="false"/>
          <w:color w:val="000000"/>
          <w:sz w:val="28"/>
        </w:rPr>
        <w:t xml:space="preserve">
      "2. Осы Заңның </w:t>
      </w:r>
      <w:r>
        <w:rPr>
          <w:rFonts w:ascii="Times New Roman"/>
          <w:b w:val="false"/>
          <w:i w:val="false"/>
          <w:color w:val="000000"/>
          <w:sz w:val="28"/>
        </w:rPr>
        <w:t>37-бабына</w:t>
      </w:r>
      <w:r>
        <w:rPr>
          <w:rFonts w:ascii="Times New Roman"/>
          <w:b w:val="false"/>
          <w:i w:val="false"/>
          <w:color w:val="000000"/>
          <w:sz w:val="28"/>
        </w:rPr>
        <w:t xml:space="preserve"> сәйкес лицензиядан сақтандырудың жекелеген сыныптары алып тасталған кезде сақтандыру ұйымы сақтанушының келісімі болған жағдайда сақтандырудың осы сыныбы (сыныптары, түрлері) бойынша сақтандыру портфелін беруді жүзеге асыруға не сақтандырудың осы сыныбы (сыныптары, түрлері) бойынша сақтанушылармен сақтандыру шарттарын бұзуға міндетті.</w:t>
      </w:r>
    </w:p>
    <w:bookmarkEnd w:id="685"/>
    <w:bookmarkStart w:name="z727" w:id="686"/>
    <w:p>
      <w:pPr>
        <w:spacing w:after="0"/>
        <w:ind w:left="0"/>
        <w:jc w:val="both"/>
      </w:pPr>
      <w:r>
        <w:rPr>
          <w:rFonts w:ascii="Times New Roman"/>
          <w:b w:val="false"/>
          <w:i w:val="false"/>
          <w:color w:val="000000"/>
          <w:sz w:val="28"/>
        </w:rPr>
        <w:t>
      Қайта сақтандыру ұйымы қайта сақтандыру жөніндегі лицензияны ерікті түрде қайтарған кезде қайта сақтандыру жөніндегі лицензиясы бар басқа қайта сақтандыру ұйымына сақтандыру портфелін беруді қайта сақтанушының (цеденттің) келісімі болған кезде жүзеге асыруға міндетті.</w:t>
      </w:r>
    </w:p>
    <w:bookmarkEnd w:id="686"/>
    <w:bookmarkStart w:name="z728" w:id="687"/>
    <w:p>
      <w:pPr>
        <w:spacing w:after="0"/>
        <w:ind w:left="0"/>
        <w:jc w:val="both"/>
      </w:pPr>
      <w:r>
        <w:rPr>
          <w:rFonts w:ascii="Times New Roman"/>
          <w:b w:val="false"/>
          <w:i w:val="false"/>
          <w:color w:val="000000"/>
          <w:sz w:val="28"/>
        </w:rPr>
        <w:t>
      Лицензиядан сақтандырудың жекелеген сыныптары алып тасталған, қайта сақтандыру жөніндегі қызметті жүзеге асыруға арналған лицензия ерікті түрде қайтарылған кезде сақтандыру ұйымы сақтандырудың осы сыныбы (сыныптары, түрлері) бойынша шарттар жасасуға және оларды орындауға байланысты қызметті жүзеге асыруға құқылы емес.";</w:t>
      </w:r>
    </w:p>
    <w:bookmarkEnd w:id="6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мазмұндағы екінші бөлікпен толықтырылсын:</w:t>
      </w:r>
    </w:p>
    <w:bookmarkStart w:name="z730" w:id="688"/>
    <w:p>
      <w:pPr>
        <w:spacing w:after="0"/>
        <w:ind w:left="0"/>
        <w:jc w:val="both"/>
      </w:pPr>
      <w:r>
        <w:rPr>
          <w:rFonts w:ascii="Times New Roman"/>
          <w:b w:val="false"/>
          <w:i w:val="false"/>
          <w:color w:val="000000"/>
          <w:sz w:val="28"/>
        </w:rPr>
        <w:t xml:space="preserve">
      "Сақтандыру (қайта сақтандыру) ұйымы қатарынан соңғы алты ай ішінде төлем қабілеттілігі маржасының жеткіліктілігі нормативін бұзған жағдайда, уәкілетті орган сақтандырудың міндетті сыныптары бойынша, "Қазақстан Республикасында зейнетақымен қамсыздандыру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жасалатын зейнетақы аннуитеті шарты бойынша және "Қызметкер еңбек (қызметтiк) мiндеттерiн атқарған кезде оны жазатайым оқиғалардан мiндеттi сақтандыру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жасалатын аннуитеттік сақтандыру шарттары бойынша сақтандыру портфелін мәжбүрлеп беру туралы шешім қабылдауға құқылы.";</w:t>
      </w:r>
    </w:p>
    <w:bookmarkEnd w:id="6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732" w:id="689"/>
    <w:p>
      <w:pPr>
        <w:spacing w:after="0"/>
        <w:ind w:left="0"/>
        <w:jc w:val="both"/>
      </w:pPr>
      <w:r>
        <w:rPr>
          <w:rFonts w:ascii="Times New Roman"/>
          <w:b w:val="false"/>
          <w:i w:val="false"/>
          <w:color w:val="000000"/>
          <w:sz w:val="28"/>
        </w:rPr>
        <w:t xml:space="preserve">
      "5. Сақтанушының келісімін алу жөніндегі осы баптың 1-тармағының талабы "Қазақстан Республикасындағы банктер және банк қызметі туралы" Қазақстан Республикасы Заңының </w:t>
      </w:r>
      <w:r>
        <w:rPr>
          <w:rFonts w:ascii="Times New Roman"/>
          <w:b w:val="false"/>
          <w:i w:val="false"/>
          <w:color w:val="000000"/>
          <w:sz w:val="28"/>
        </w:rPr>
        <w:t>61-4-бабында</w:t>
      </w:r>
      <w:r>
        <w:rPr>
          <w:rFonts w:ascii="Times New Roman"/>
          <w:b w:val="false"/>
          <w:i w:val="false"/>
          <w:color w:val="000000"/>
          <w:sz w:val="28"/>
        </w:rPr>
        <w:t xml:space="preserve"> көзделген операцияны жүзеге асырған бас банктің еншілес сақтандыру (қайта сақтандыру) ұйымдарының арасында сақтандыру портфелін беруге қолданылмайды.</w:t>
      </w:r>
    </w:p>
    <w:bookmarkEnd w:id="689"/>
    <w:bookmarkStart w:name="z733" w:id="690"/>
    <w:p>
      <w:pPr>
        <w:spacing w:after="0"/>
        <w:ind w:left="0"/>
        <w:jc w:val="both"/>
      </w:pPr>
      <w:r>
        <w:rPr>
          <w:rFonts w:ascii="Times New Roman"/>
          <w:b w:val="false"/>
          <w:i w:val="false"/>
          <w:color w:val="000000"/>
          <w:sz w:val="28"/>
        </w:rPr>
        <w:t>
      Сақтандыру ұйымы сақтанушыларды (пайда алушыларды) хабардар ету мақсатында сақтандыру портфелін алдағы беру туралы хабарландыруды Қазақстан Республикасының бүкіл аумағына таралатын екі мерзімді баспасөз басылымында және сақтандыру ұйымының интернет-ресурсында сақтандыру портфелін беру туралы шешім қабылданған күннен бастап бес жұмыс күні ішінде қазақ және орыс тілдерінде жариялайды.";</w:t>
      </w:r>
    </w:p>
    <w:bookmarkEnd w:id="690"/>
    <w:bookmarkStart w:name="z734" w:id="691"/>
    <w:p>
      <w:pPr>
        <w:spacing w:after="0"/>
        <w:ind w:left="0"/>
        <w:jc w:val="both"/>
      </w:pPr>
      <w:r>
        <w:rPr>
          <w:rFonts w:ascii="Times New Roman"/>
          <w:b w:val="false"/>
          <w:i w:val="false"/>
          <w:color w:val="000000"/>
          <w:sz w:val="28"/>
        </w:rPr>
        <w:t xml:space="preserve">
      30) </w:t>
      </w:r>
      <w:r>
        <w:rPr>
          <w:rFonts w:ascii="Times New Roman"/>
          <w:b w:val="false"/>
          <w:i w:val="false"/>
          <w:color w:val="000000"/>
          <w:sz w:val="28"/>
        </w:rPr>
        <w:t>38</w:t>
      </w:r>
      <w:r>
        <w:rPr>
          <w:rFonts w:ascii="Times New Roman"/>
          <w:b w:val="false"/>
          <w:i w:val="false"/>
          <w:color w:val="000000"/>
          <w:sz w:val="28"/>
        </w:rPr>
        <w:t xml:space="preserve"> және </w:t>
      </w:r>
      <w:r>
        <w:rPr>
          <w:rFonts w:ascii="Times New Roman"/>
          <w:b w:val="false"/>
          <w:i w:val="false"/>
          <w:color w:val="000000"/>
          <w:sz w:val="28"/>
        </w:rPr>
        <w:t>40-баптар</w:t>
      </w:r>
      <w:r>
        <w:rPr>
          <w:rFonts w:ascii="Times New Roman"/>
          <w:b w:val="false"/>
          <w:i w:val="false"/>
          <w:color w:val="000000"/>
          <w:sz w:val="28"/>
        </w:rPr>
        <w:t xml:space="preserve"> мынадай редакцияда жазылсын:</w:t>
      </w:r>
    </w:p>
    <w:bookmarkEnd w:id="691"/>
    <w:bookmarkStart w:name="z735" w:id="692"/>
    <w:p>
      <w:pPr>
        <w:spacing w:after="0"/>
        <w:ind w:left="0"/>
        <w:jc w:val="both"/>
      </w:pPr>
      <w:r>
        <w:rPr>
          <w:rFonts w:ascii="Times New Roman"/>
          <w:b w:val="false"/>
          <w:i w:val="false"/>
          <w:color w:val="000000"/>
          <w:sz w:val="28"/>
        </w:rPr>
        <w:t>
      "38-бап. Сақтандыру қызметін, қайта сақтандыру жөніндегі қызметті және сақтандыру брокерінің қызметін жүзеге асыру құқығына арналған лицензияларды беруден бас тарту</w:t>
      </w:r>
    </w:p>
    <w:bookmarkEnd w:id="692"/>
    <w:bookmarkStart w:name="z736" w:id="693"/>
    <w:p>
      <w:pPr>
        <w:spacing w:after="0"/>
        <w:ind w:left="0"/>
        <w:jc w:val="both"/>
      </w:pPr>
      <w:r>
        <w:rPr>
          <w:rFonts w:ascii="Times New Roman"/>
          <w:b w:val="false"/>
          <w:i w:val="false"/>
          <w:color w:val="000000"/>
          <w:sz w:val="28"/>
        </w:rPr>
        <w:t>
      1. Сақтандыру қызметін, қайта сақтандыру жөніндегі қызметті және сақтандыру брокерінің қызметін жүзеге асыру құқығына арналған лицензияны беруден (қайта ресімдеуден) бас тарту мынадай негіздер бойынша:</w:t>
      </w:r>
    </w:p>
    <w:bookmarkEnd w:id="693"/>
    <w:bookmarkStart w:name="z737" w:id="694"/>
    <w:p>
      <w:pPr>
        <w:spacing w:after="0"/>
        <w:ind w:left="0"/>
        <w:jc w:val="both"/>
      </w:pPr>
      <w:r>
        <w:rPr>
          <w:rFonts w:ascii="Times New Roman"/>
          <w:b w:val="false"/>
          <w:i w:val="false"/>
          <w:color w:val="000000"/>
          <w:sz w:val="28"/>
        </w:rPr>
        <w:t xml:space="preserve">
      1) осы Заңның </w:t>
      </w:r>
      <w:r>
        <w:rPr>
          <w:rFonts w:ascii="Times New Roman"/>
          <w:b w:val="false"/>
          <w:i w:val="false"/>
          <w:color w:val="000000"/>
          <w:sz w:val="28"/>
        </w:rPr>
        <w:t>37-бабында</w:t>
      </w:r>
      <w:r>
        <w:rPr>
          <w:rFonts w:ascii="Times New Roman"/>
          <w:b w:val="false"/>
          <w:i w:val="false"/>
          <w:color w:val="000000"/>
          <w:sz w:val="28"/>
        </w:rPr>
        <w:t xml:space="preserve"> белгіленген талаптар сақталмаса;</w:t>
      </w:r>
    </w:p>
    <w:bookmarkEnd w:id="694"/>
    <w:bookmarkStart w:name="z738" w:id="695"/>
    <w:p>
      <w:pPr>
        <w:spacing w:after="0"/>
        <w:ind w:left="0"/>
        <w:jc w:val="both"/>
      </w:pPr>
      <w:r>
        <w:rPr>
          <w:rFonts w:ascii="Times New Roman"/>
          <w:b w:val="false"/>
          <w:i w:val="false"/>
          <w:color w:val="000000"/>
          <w:sz w:val="28"/>
        </w:rPr>
        <w:t>
      2) құрамына сақтандыру (қайта сақтандыру) ұйымы кіретін сақтандыру тобы өтініш берілгенге дейін алты ай ішіндегі кезеңде белгіленген пруденциялық нормативтерді және сақталуы міндетті басқа да нормалар мен лимиттерді сақтамаса;</w:t>
      </w:r>
    </w:p>
    <w:bookmarkEnd w:id="695"/>
    <w:bookmarkStart w:name="z739" w:id="696"/>
    <w:p>
      <w:pPr>
        <w:spacing w:after="0"/>
        <w:ind w:left="0"/>
        <w:jc w:val="both"/>
      </w:pPr>
      <w:r>
        <w:rPr>
          <w:rFonts w:ascii="Times New Roman"/>
          <w:b w:val="false"/>
          <w:i w:val="false"/>
          <w:color w:val="000000"/>
          <w:sz w:val="28"/>
        </w:rPr>
        <w:t>
      3) егер өтініш беруші мемлекеттік тіркелген күннен бастап алты ай ішінде уәкілетті органға Қазақстан Республикасының заңнамасына сәйкес лицензия алу үшін жүгінбесе;</w:t>
      </w:r>
    </w:p>
    <w:bookmarkEnd w:id="696"/>
    <w:bookmarkStart w:name="z740" w:id="697"/>
    <w:p>
      <w:pPr>
        <w:spacing w:after="0"/>
        <w:ind w:left="0"/>
        <w:jc w:val="both"/>
      </w:pPr>
      <w:r>
        <w:rPr>
          <w:rFonts w:ascii="Times New Roman"/>
          <w:b w:val="false"/>
          <w:i w:val="false"/>
          <w:color w:val="000000"/>
          <w:sz w:val="28"/>
        </w:rPr>
        <w:t>
      4) ұсынылған құжаттар Қазақстан Республикасы заңнамасының талаптарына сәйкес келмесе;</w:t>
      </w:r>
    </w:p>
    <w:bookmarkEnd w:id="697"/>
    <w:bookmarkStart w:name="z741" w:id="698"/>
    <w:p>
      <w:pPr>
        <w:spacing w:after="0"/>
        <w:ind w:left="0"/>
        <w:jc w:val="both"/>
      </w:pPr>
      <w:r>
        <w:rPr>
          <w:rFonts w:ascii="Times New Roman"/>
          <w:b w:val="false"/>
          <w:i w:val="false"/>
          <w:color w:val="000000"/>
          <w:sz w:val="28"/>
        </w:rPr>
        <w:t>
      5) қоғам органдары сайлағандардың қатарынан басшы қызметкерге келісім берілмесе (жаңадан құрылатын сақтандыру (қайта сақтандыру) ұйымы, сақтандыру брокері үшін) жүргізіледі.</w:t>
      </w:r>
    </w:p>
    <w:bookmarkEnd w:id="698"/>
    <w:bookmarkStart w:name="z742" w:id="699"/>
    <w:p>
      <w:pPr>
        <w:spacing w:after="0"/>
        <w:ind w:left="0"/>
        <w:jc w:val="both"/>
      </w:pPr>
      <w:r>
        <w:rPr>
          <w:rFonts w:ascii="Times New Roman"/>
          <w:b w:val="false"/>
          <w:i w:val="false"/>
          <w:color w:val="000000"/>
          <w:sz w:val="28"/>
        </w:rPr>
        <w:t>
      2. Сақтандырудың қосымша сыныптары бойынша сақтандыру қызметін жүзеге асыру құқығына арналған лицензияны немесе қайта сақтандыру жөніндегі қызметті жүзеге асыру құқығына не брокерлік қызметтің қосымша түрі бойынша сақтандыру брокерінің қызметін жүзеге асыру құқығына арналған лицензияны беруден бас тарту, осы баптың 1-тармағында жазылған негіздерден басқа, мынадай:</w:t>
      </w:r>
    </w:p>
    <w:bookmarkEnd w:id="699"/>
    <w:bookmarkStart w:name="z743" w:id="700"/>
    <w:p>
      <w:pPr>
        <w:spacing w:after="0"/>
        <w:ind w:left="0"/>
        <w:jc w:val="both"/>
      </w:pPr>
      <w:r>
        <w:rPr>
          <w:rFonts w:ascii="Times New Roman"/>
          <w:b w:val="false"/>
          <w:i w:val="false"/>
          <w:color w:val="000000"/>
          <w:sz w:val="28"/>
        </w:rPr>
        <w:t>
      1) сақтандырудың алынатын қосымша сыныбын ескере отырып, пруденциялық нормативтердің сақталмауын болжау (сақтандыру (қайта сақтандыру) ұйымдары үшін);</w:t>
      </w:r>
    </w:p>
    <w:bookmarkEnd w:id="700"/>
    <w:bookmarkStart w:name="z744" w:id="701"/>
    <w:p>
      <w:pPr>
        <w:spacing w:after="0"/>
        <w:ind w:left="0"/>
        <w:jc w:val="both"/>
      </w:pPr>
      <w:r>
        <w:rPr>
          <w:rFonts w:ascii="Times New Roman"/>
          <w:b w:val="false"/>
          <w:i w:val="false"/>
          <w:color w:val="000000"/>
          <w:sz w:val="28"/>
        </w:rPr>
        <w:t>
      2) пруденциялық нормативтерді өтініш берілген күнге дейін соңғы үш ай ішінде және оны қарау кезеңінде сақтамау (сақтандыру (қайта сақтандыру) ұйымдары үшін);</w:t>
      </w:r>
    </w:p>
    <w:bookmarkEnd w:id="701"/>
    <w:bookmarkStart w:name="z745" w:id="702"/>
    <w:p>
      <w:pPr>
        <w:spacing w:after="0"/>
        <w:ind w:left="0"/>
        <w:jc w:val="both"/>
      </w:pPr>
      <w:r>
        <w:rPr>
          <w:rFonts w:ascii="Times New Roman"/>
          <w:b w:val="false"/>
          <w:i w:val="false"/>
          <w:color w:val="000000"/>
          <w:sz w:val="28"/>
        </w:rPr>
        <w:t>
      3) өтініш берілген күні сақтандыру қызметін жүзеге асыру құқығына немесе сақтандыру брокерінің қызметін жүзеге асыру құқығына арналған лицензияның қолданысын тоқтата тұру түріндегі қолданыстағы санкцияның болуы (сақтандыру (қайта сақтандыру) ұйымдары мен сақтандыру брокерлері үшін) негіздері бойынша жүргізіледі.";</w:t>
      </w:r>
    </w:p>
    <w:bookmarkEnd w:id="702"/>
    <w:bookmarkStart w:name="z746" w:id="703"/>
    <w:p>
      <w:pPr>
        <w:spacing w:after="0"/>
        <w:ind w:left="0"/>
        <w:jc w:val="both"/>
      </w:pPr>
      <w:r>
        <w:rPr>
          <w:rFonts w:ascii="Times New Roman"/>
          <w:b w:val="false"/>
          <w:i w:val="false"/>
          <w:color w:val="000000"/>
          <w:sz w:val="28"/>
        </w:rPr>
        <w:t>
      "40-бап. Сақтандыру нарығында актуарлық қызметті лицензиялау</w:t>
      </w:r>
    </w:p>
    <w:bookmarkEnd w:id="703"/>
    <w:bookmarkStart w:name="z747" w:id="704"/>
    <w:p>
      <w:pPr>
        <w:spacing w:after="0"/>
        <w:ind w:left="0"/>
        <w:jc w:val="both"/>
      </w:pPr>
      <w:r>
        <w:rPr>
          <w:rFonts w:ascii="Times New Roman"/>
          <w:b w:val="false"/>
          <w:i w:val="false"/>
          <w:color w:val="000000"/>
          <w:sz w:val="28"/>
        </w:rPr>
        <w:t>
      1. Қазақстан Республикасының сақтандыру нарығында актуарлық қызметті лицензиялауды уәкілетті орган жүзеге асырады.</w:t>
      </w:r>
    </w:p>
    <w:bookmarkEnd w:id="704"/>
    <w:bookmarkStart w:name="z748" w:id="705"/>
    <w:p>
      <w:pPr>
        <w:spacing w:after="0"/>
        <w:ind w:left="0"/>
        <w:jc w:val="both"/>
      </w:pPr>
      <w:r>
        <w:rPr>
          <w:rFonts w:ascii="Times New Roman"/>
          <w:b w:val="false"/>
          <w:i w:val="false"/>
          <w:color w:val="000000"/>
          <w:sz w:val="28"/>
        </w:rPr>
        <w:t>
      2. Өтініш беруші сақтандыру нарығында актуарлық қызметті жүзеге асыру құқығына арналған лицензияны алу үшін уәкілетті органға мынадай құжаттарды:</w:t>
      </w:r>
    </w:p>
    <w:bookmarkEnd w:id="705"/>
    <w:bookmarkStart w:name="z749" w:id="706"/>
    <w:p>
      <w:pPr>
        <w:spacing w:after="0"/>
        <w:ind w:left="0"/>
        <w:jc w:val="both"/>
      </w:pPr>
      <w:r>
        <w:rPr>
          <w:rFonts w:ascii="Times New Roman"/>
          <w:b w:val="false"/>
          <w:i w:val="false"/>
          <w:color w:val="000000"/>
          <w:sz w:val="28"/>
        </w:rPr>
        <w:t>
      1) уәкілетті органның нормативтік құқықтық актісінде белгіленген нысан бойынша лицензия беру туралы өтінішті;</w:t>
      </w:r>
    </w:p>
    <w:bookmarkEnd w:id="706"/>
    <w:bookmarkStart w:name="z750" w:id="707"/>
    <w:p>
      <w:pPr>
        <w:spacing w:after="0"/>
        <w:ind w:left="0"/>
        <w:jc w:val="both"/>
      </w:pPr>
      <w:r>
        <w:rPr>
          <w:rFonts w:ascii="Times New Roman"/>
          <w:b w:val="false"/>
          <w:i w:val="false"/>
          <w:color w:val="000000"/>
          <w:sz w:val="28"/>
        </w:rPr>
        <w:t>
      2) уәкілетті органның нормативтік құқықтық актісінде белгіленген нысан бойынша лицензия алуға өтініш беруші туралы мәліметті;</w:t>
      </w:r>
    </w:p>
    <w:bookmarkEnd w:id="707"/>
    <w:bookmarkStart w:name="z751" w:id="708"/>
    <w:p>
      <w:pPr>
        <w:spacing w:after="0"/>
        <w:ind w:left="0"/>
        <w:jc w:val="both"/>
      </w:pPr>
      <w:r>
        <w:rPr>
          <w:rFonts w:ascii="Times New Roman"/>
          <w:b w:val="false"/>
          <w:i w:val="false"/>
          <w:color w:val="000000"/>
          <w:sz w:val="28"/>
        </w:rPr>
        <w:t>
      3) жеке басын куәландыратын құжаттың көшірмесін;</w:t>
      </w:r>
    </w:p>
    <w:bookmarkEnd w:id="708"/>
    <w:bookmarkStart w:name="z752" w:id="709"/>
    <w:p>
      <w:pPr>
        <w:spacing w:after="0"/>
        <w:ind w:left="0"/>
        <w:jc w:val="both"/>
      </w:pPr>
      <w:r>
        <w:rPr>
          <w:rFonts w:ascii="Times New Roman"/>
          <w:b w:val="false"/>
          <w:i w:val="false"/>
          <w:color w:val="000000"/>
          <w:sz w:val="28"/>
        </w:rPr>
        <w:t>
      4) жоғары білімі туралы дипломның нотариат куәландырған көшірмесін;</w:t>
      </w:r>
    </w:p>
    <w:bookmarkEnd w:id="709"/>
    <w:bookmarkStart w:name="z753" w:id="710"/>
    <w:p>
      <w:pPr>
        <w:spacing w:after="0"/>
        <w:ind w:left="0"/>
        <w:jc w:val="both"/>
      </w:pPr>
      <w:r>
        <w:rPr>
          <w:rFonts w:ascii="Times New Roman"/>
          <w:b w:val="false"/>
          <w:i w:val="false"/>
          <w:color w:val="000000"/>
          <w:sz w:val="28"/>
        </w:rPr>
        <w:t>
      5) "электрондық үкімет" төлем шлюзі арқылы төлем жасау жағдайларын қоспағанда, лицензиялық алымның төленгенін растайтын құжаттың көшірмесін;</w:t>
      </w:r>
    </w:p>
    <w:bookmarkEnd w:id="710"/>
    <w:bookmarkStart w:name="z754" w:id="711"/>
    <w:p>
      <w:pPr>
        <w:spacing w:after="0"/>
        <w:ind w:left="0"/>
        <w:jc w:val="both"/>
      </w:pPr>
      <w:r>
        <w:rPr>
          <w:rFonts w:ascii="Times New Roman"/>
          <w:b w:val="false"/>
          <w:i w:val="false"/>
          <w:color w:val="000000"/>
          <w:sz w:val="28"/>
        </w:rPr>
        <w:t>
      6) лицензия алуға өтініш берушінің уәкілетті органның нормативтік құқықтық актісінде белгіленген, актуарийлерді оқытудың ең қысқа міндетті бағдарламасы бойынша оқытудан өткенін және тиісті емтихандарды сәтті тапсырғанын куәландыратын құжаттардың көшірмелерін және (немесе) уәкілетті органның нормативтік құқықтық актісінің талаптарына сәйкес келетін магистр дипломының көшірмесін;</w:t>
      </w:r>
    </w:p>
    <w:bookmarkEnd w:id="711"/>
    <w:bookmarkStart w:name="z755" w:id="712"/>
    <w:p>
      <w:pPr>
        <w:spacing w:after="0"/>
        <w:ind w:left="0"/>
        <w:jc w:val="both"/>
      </w:pPr>
      <w:r>
        <w:rPr>
          <w:rFonts w:ascii="Times New Roman"/>
          <w:b w:val="false"/>
          <w:i w:val="false"/>
          <w:color w:val="000000"/>
          <w:sz w:val="28"/>
        </w:rPr>
        <w:t>
      7) Қазақстан Республикасының бейрезиденттері-жеке тұлғалар үшін – актуарийдің мәртебесін және тізбесі мен талаптарын уәкілетті орган белгілейтін актуарийлердің халықаралық қауымдастықтарына мүшелікті растайтын құжаттардың көшірмелерін;</w:t>
      </w:r>
    </w:p>
    <w:bookmarkEnd w:id="712"/>
    <w:bookmarkStart w:name="z756" w:id="713"/>
    <w:p>
      <w:pPr>
        <w:spacing w:after="0"/>
        <w:ind w:left="0"/>
        <w:jc w:val="both"/>
      </w:pPr>
      <w:r>
        <w:rPr>
          <w:rFonts w:ascii="Times New Roman"/>
          <w:b w:val="false"/>
          <w:i w:val="false"/>
          <w:color w:val="000000"/>
          <w:sz w:val="28"/>
        </w:rPr>
        <w:t>
      8) лицензия алуға өтініш берушінің уәкілетті органның нормативтік құқықтық актісінің талаптарына сәйкес келетін халықаралық емтихандарды тапсырғанын куәландыратын құжаттардың көшірмелерін (болған кезде);</w:t>
      </w:r>
    </w:p>
    <w:bookmarkEnd w:id="713"/>
    <w:bookmarkStart w:name="z757" w:id="714"/>
    <w:p>
      <w:pPr>
        <w:spacing w:after="0"/>
        <w:ind w:left="0"/>
        <w:jc w:val="both"/>
      </w:pPr>
      <w:r>
        <w:rPr>
          <w:rFonts w:ascii="Times New Roman"/>
          <w:b w:val="false"/>
          <w:i w:val="false"/>
          <w:color w:val="000000"/>
          <w:sz w:val="28"/>
        </w:rPr>
        <w:t>
      9) уәкілетті органның нормативтік құқықтық актісінің талаптарына сәйкес келетін жұмыс тәжірибесінің болуын растайтын құжаттың көшірмесін ұсынады.</w:t>
      </w:r>
    </w:p>
    <w:bookmarkEnd w:id="714"/>
    <w:bookmarkStart w:name="z758" w:id="715"/>
    <w:p>
      <w:pPr>
        <w:spacing w:after="0"/>
        <w:ind w:left="0"/>
        <w:jc w:val="both"/>
      </w:pPr>
      <w:r>
        <w:rPr>
          <w:rFonts w:ascii="Times New Roman"/>
          <w:b w:val="false"/>
          <w:i w:val="false"/>
          <w:color w:val="000000"/>
          <w:sz w:val="28"/>
        </w:rPr>
        <w:t xml:space="preserve">
      Уәкілетті орган лицензия беру туралы өтінішті Қазақстан Республикасы заңнамасының талаптарына сәйкес келетін құжаттардың толық топтамасы ұсынылған күннен бастап бір ай ішінде қарайды. </w:t>
      </w:r>
    </w:p>
    <w:bookmarkEnd w:id="715"/>
    <w:bookmarkStart w:name="z759" w:id="716"/>
    <w:p>
      <w:pPr>
        <w:spacing w:after="0"/>
        <w:ind w:left="0"/>
        <w:jc w:val="both"/>
      </w:pPr>
      <w:r>
        <w:rPr>
          <w:rFonts w:ascii="Times New Roman"/>
          <w:b w:val="false"/>
          <w:i w:val="false"/>
          <w:color w:val="000000"/>
          <w:sz w:val="28"/>
        </w:rPr>
        <w:t xml:space="preserve">
      Өтініш беруші лицензия алу үшін Қазақстан Республикасының заңнамасында көзделген құжаттардың толық емес топтамасын ұсынған жағдайда, уәкілетті орган құжаттарды алған кезден бастап екі жұмыс күні ішінде өтінішті одан әрі қараудан уәжді бас тарту береді. </w:t>
      </w:r>
    </w:p>
    <w:bookmarkEnd w:id="716"/>
    <w:bookmarkStart w:name="z760" w:id="717"/>
    <w:p>
      <w:pPr>
        <w:spacing w:after="0"/>
        <w:ind w:left="0"/>
        <w:jc w:val="both"/>
      </w:pPr>
      <w:r>
        <w:rPr>
          <w:rFonts w:ascii="Times New Roman"/>
          <w:b w:val="false"/>
          <w:i w:val="false"/>
          <w:color w:val="000000"/>
          <w:sz w:val="28"/>
        </w:rPr>
        <w:t xml:space="preserve">
      "Рұқсаттар және хабарламалар туралы" Қазақстан Республикасы Заңының </w:t>
      </w:r>
      <w:r>
        <w:rPr>
          <w:rFonts w:ascii="Times New Roman"/>
          <w:b w:val="false"/>
          <w:i w:val="false"/>
          <w:color w:val="000000"/>
          <w:sz w:val="28"/>
        </w:rPr>
        <w:t>34-бабында</w:t>
      </w:r>
      <w:r>
        <w:rPr>
          <w:rFonts w:ascii="Times New Roman"/>
          <w:b w:val="false"/>
          <w:i w:val="false"/>
          <w:color w:val="000000"/>
          <w:sz w:val="28"/>
        </w:rPr>
        <w:t xml:space="preserve"> көзделген жағдайларды қоспағанда, лицензияны қайта ресімдеу туралы өтінішті уәкілетті орган Қазақстан Республикасы заңнамасының талаптарына сәйкес келетін құжаттардың толық топтамасы ұсынылған күннен бастап он бес жұмыс күні ішінде қарауға тиіс.</w:t>
      </w:r>
    </w:p>
    <w:bookmarkEnd w:id="717"/>
    <w:bookmarkStart w:name="z761" w:id="718"/>
    <w:p>
      <w:pPr>
        <w:spacing w:after="0"/>
        <w:ind w:left="0"/>
        <w:jc w:val="both"/>
      </w:pPr>
      <w:r>
        <w:rPr>
          <w:rFonts w:ascii="Times New Roman"/>
          <w:b w:val="false"/>
          <w:i w:val="false"/>
          <w:color w:val="000000"/>
          <w:sz w:val="28"/>
        </w:rPr>
        <w:t xml:space="preserve">
      Өтініш беруші лицензияны қайта ресімдеу үшін Қазақстан Республикасының заңнамасында көзделген құжаттардың толық емес топтамасын ұсынған жағдайда, уәкілетті орган құжаттарды алған кезден бастап екі жұмыс күні ішінде өтінішті одан әрі қараудан уәжді бас тарту береді. </w:t>
      </w:r>
    </w:p>
    <w:bookmarkEnd w:id="718"/>
    <w:bookmarkStart w:name="z762" w:id="719"/>
    <w:p>
      <w:pPr>
        <w:spacing w:after="0"/>
        <w:ind w:left="0"/>
        <w:jc w:val="both"/>
      </w:pPr>
      <w:r>
        <w:rPr>
          <w:rFonts w:ascii="Times New Roman"/>
          <w:b w:val="false"/>
          <w:i w:val="false"/>
          <w:color w:val="000000"/>
          <w:sz w:val="28"/>
        </w:rPr>
        <w:t xml:space="preserve">
      3. Сақтандыру нарығында актуарлық қызметті жүзеге асыруға арналған лицензия өтініш берушіге ол Қазақстан Республикасының сақтандыру және сақтандыру қызметі туралы заңнамасын білуіне тестілеуден өткеннен кейін беріледі. Тестілеуді өткізу тәртібі уәкілетті органның нормативтік құқықтық актісінде белгіленеді. </w:t>
      </w:r>
    </w:p>
    <w:bookmarkEnd w:id="719"/>
    <w:bookmarkStart w:name="z763" w:id="720"/>
    <w:p>
      <w:pPr>
        <w:spacing w:after="0"/>
        <w:ind w:left="0"/>
        <w:jc w:val="both"/>
      </w:pPr>
      <w:r>
        <w:rPr>
          <w:rFonts w:ascii="Times New Roman"/>
          <w:b w:val="false"/>
          <w:i w:val="false"/>
          <w:color w:val="000000"/>
          <w:sz w:val="28"/>
        </w:rPr>
        <w:t>
      4. Сақтандыру нарығында актуарлық қызметті жүзеге асыруға арналған лицензиясы бар актуарий уәкiлеттi органның нормативтiк құқықтық актiсiнде белгiленген талаптарға сәйкес өзінің біліктілігін әрбір үш жыл сайын растайды.</w:t>
      </w:r>
    </w:p>
    <w:bookmarkEnd w:id="720"/>
    <w:bookmarkStart w:name="z764" w:id="721"/>
    <w:p>
      <w:pPr>
        <w:spacing w:after="0"/>
        <w:ind w:left="0"/>
        <w:jc w:val="both"/>
      </w:pPr>
      <w:r>
        <w:rPr>
          <w:rFonts w:ascii="Times New Roman"/>
          <w:b w:val="false"/>
          <w:i w:val="false"/>
          <w:color w:val="000000"/>
          <w:sz w:val="28"/>
        </w:rPr>
        <w:t>
      5. Мынадай:</w:t>
      </w:r>
    </w:p>
    <w:bookmarkEnd w:id="721"/>
    <w:bookmarkStart w:name="z765" w:id="722"/>
    <w:p>
      <w:pPr>
        <w:spacing w:after="0"/>
        <w:ind w:left="0"/>
        <w:jc w:val="both"/>
      </w:pPr>
      <w:r>
        <w:rPr>
          <w:rFonts w:ascii="Times New Roman"/>
          <w:b w:val="false"/>
          <w:i w:val="false"/>
          <w:color w:val="000000"/>
          <w:sz w:val="28"/>
        </w:rPr>
        <w:t>
      1) ұсынылған құжаттар Қазақстан Республикасы заңнамасының талаптарына сәйкес келмеген;</w:t>
      </w:r>
    </w:p>
    <w:bookmarkEnd w:id="722"/>
    <w:bookmarkStart w:name="z766" w:id="723"/>
    <w:p>
      <w:pPr>
        <w:spacing w:after="0"/>
        <w:ind w:left="0"/>
        <w:jc w:val="both"/>
      </w:pPr>
      <w:r>
        <w:rPr>
          <w:rFonts w:ascii="Times New Roman"/>
          <w:b w:val="false"/>
          <w:i w:val="false"/>
          <w:color w:val="000000"/>
          <w:sz w:val="28"/>
        </w:rPr>
        <w:t xml:space="preserve">
      2) осы Заңның </w:t>
      </w:r>
      <w:r>
        <w:rPr>
          <w:rFonts w:ascii="Times New Roman"/>
          <w:b w:val="false"/>
          <w:i w:val="false"/>
          <w:color w:val="000000"/>
          <w:sz w:val="28"/>
        </w:rPr>
        <w:t>60-бабы</w:t>
      </w:r>
      <w:r>
        <w:rPr>
          <w:rFonts w:ascii="Times New Roman"/>
          <w:b w:val="false"/>
          <w:i w:val="false"/>
          <w:color w:val="000000"/>
          <w:sz w:val="28"/>
        </w:rPr>
        <w:t xml:space="preserve"> 1-тармағының 2), 3) және 4) тармақшаларында көзделген негіздер бойынша лицензиядан айыру туралы деректер болған;</w:t>
      </w:r>
    </w:p>
    <w:bookmarkEnd w:id="723"/>
    <w:bookmarkStart w:name="z767" w:id="724"/>
    <w:p>
      <w:pPr>
        <w:spacing w:after="0"/>
        <w:ind w:left="0"/>
        <w:jc w:val="both"/>
      </w:pPr>
      <w:r>
        <w:rPr>
          <w:rFonts w:ascii="Times New Roman"/>
          <w:b w:val="false"/>
          <w:i w:val="false"/>
          <w:color w:val="000000"/>
          <w:sz w:val="28"/>
        </w:rPr>
        <w:t>
      3) уәкілетті орган өткізген тестілеудің нәтижесі теріс болған жағдайлар лицензия беруден бас тарту үшін негіз болып табылады.</w:t>
      </w:r>
    </w:p>
    <w:bookmarkEnd w:id="724"/>
    <w:bookmarkStart w:name="z768" w:id="725"/>
    <w:p>
      <w:pPr>
        <w:spacing w:after="0"/>
        <w:ind w:left="0"/>
        <w:jc w:val="both"/>
      </w:pPr>
      <w:r>
        <w:rPr>
          <w:rFonts w:ascii="Times New Roman"/>
          <w:b w:val="false"/>
          <w:i w:val="false"/>
          <w:color w:val="000000"/>
          <w:sz w:val="28"/>
        </w:rPr>
        <w:t>
      6. Лицензия беру туралы ақпарат уәкілетті органның интернет-ресурсында қазақ және орыс тілдерінде жарияланады.";</w:t>
      </w:r>
    </w:p>
    <w:bookmarkEnd w:id="725"/>
    <w:bookmarkStart w:name="z769" w:id="726"/>
    <w:p>
      <w:pPr>
        <w:spacing w:after="0"/>
        <w:ind w:left="0"/>
        <w:jc w:val="both"/>
      </w:pPr>
      <w:r>
        <w:rPr>
          <w:rFonts w:ascii="Times New Roman"/>
          <w:b w:val="false"/>
          <w:i w:val="false"/>
          <w:color w:val="000000"/>
          <w:sz w:val="28"/>
        </w:rPr>
        <w:t xml:space="preserve">
      31) 41-баптың </w:t>
      </w:r>
      <w:r>
        <w:rPr>
          <w:rFonts w:ascii="Times New Roman"/>
          <w:b w:val="false"/>
          <w:i w:val="false"/>
          <w:color w:val="000000"/>
          <w:sz w:val="28"/>
        </w:rPr>
        <w:t>2-тармағының</w:t>
      </w:r>
      <w:r>
        <w:rPr>
          <w:rFonts w:ascii="Times New Roman"/>
          <w:b w:val="false"/>
          <w:i w:val="false"/>
          <w:color w:val="000000"/>
          <w:sz w:val="28"/>
        </w:rPr>
        <w:t xml:space="preserve"> екінші бөлігіндегі "мiндеттi сақтандыру түрлерi бойынша тиiстi заң актiлерiнде" деген сөздер "Қазақстан Республикасының сақтандырудың міндетті түрлерін реттейтін тиісті жекелеген заңнамалық актілерінде" деген сөздермен ауыстырылсын;</w:t>
      </w:r>
    </w:p>
    <w:bookmarkEnd w:id="726"/>
    <w:bookmarkStart w:name="z770" w:id="727"/>
    <w:p>
      <w:pPr>
        <w:spacing w:after="0"/>
        <w:ind w:left="0"/>
        <w:jc w:val="both"/>
      </w:pPr>
      <w:r>
        <w:rPr>
          <w:rFonts w:ascii="Times New Roman"/>
          <w:b w:val="false"/>
          <w:i w:val="false"/>
          <w:color w:val="000000"/>
          <w:sz w:val="28"/>
        </w:rPr>
        <w:t xml:space="preserve">
      32) </w:t>
      </w:r>
      <w:r>
        <w:rPr>
          <w:rFonts w:ascii="Times New Roman"/>
          <w:b w:val="false"/>
          <w:i w:val="false"/>
          <w:color w:val="000000"/>
          <w:sz w:val="28"/>
        </w:rPr>
        <w:t>43-бап</w:t>
      </w:r>
      <w:r>
        <w:rPr>
          <w:rFonts w:ascii="Times New Roman"/>
          <w:b w:val="false"/>
          <w:i w:val="false"/>
          <w:color w:val="000000"/>
          <w:sz w:val="28"/>
        </w:rPr>
        <w:t xml:space="preserve"> мынадай редакцияда жазылсын: </w:t>
      </w:r>
    </w:p>
    <w:bookmarkEnd w:id="727"/>
    <w:bookmarkStart w:name="z771" w:id="728"/>
    <w:p>
      <w:pPr>
        <w:spacing w:after="0"/>
        <w:ind w:left="0"/>
        <w:jc w:val="both"/>
      </w:pPr>
      <w:r>
        <w:rPr>
          <w:rFonts w:ascii="Times New Roman"/>
          <w:b w:val="false"/>
          <w:i w:val="false"/>
          <w:color w:val="000000"/>
          <w:sz w:val="28"/>
        </w:rPr>
        <w:t>
      "43-бап. Уәкілетті органның құзыреті</w:t>
      </w:r>
    </w:p>
    <w:bookmarkEnd w:id="728"/>
    <w:bookmarkStart w:name="z772" w:id="729"/>
    <w:p>
      <w:pPr>
        <w:spacing w:after="0"/>
        <w:ind w:left="0"/>
        <w:jc w:val="both"/>
      </w:pPr>
      <w:r>
        <w:rPr>
          <w:rFonts w:ascii="Times New Roman"/>
          <w:b w:val="false"/>
          <w:i w:val="false"/>
          <w:color w:val="000000"/>
          <w:sz w:val="28"/>
        </w:rPr>
        <w:t xml:space="preserve">
      Уәкiлеттi орган: </w:t>
      </w:r>
    </w:p>
    <w:bookmarkEnd w:id="729"/>
    <w:bookmarkStart w:name="z773" w:id="730"/>
    <w:p>
      <w:pPr>
        <w:spacing w:after="0"/>
        <w:ind w:left="0"/>
        <w:jc w:val="both"/>
      </w:pPr>
      <w:r>
        <w:rPr>
          <w:rFonts w:ascii="Times New Roman"/>
          <w:b w:val="false"/>
          <w:i w:val="false"/>
          <w:color w:val="000000"/>
          <w:sz w:val="28"/>
        </w:rPr>
        <w:t xml:space="preserve">
      1) Қазақстан Республикасында сақтандыру жүйесiнiң жұмыс iстеуiн қамтамасыз ету және ұлттық сақтандыру нарығының инфрақұрылымын қалыптастыру, сақтанушылардың және сақтандыру нарығына өзге де қатысушылардың құқықтары мен заңды мүдделерiн қорғау жөніндегі мемлекеттік саясатты жүргiзедi; </w:t>
      </w:r>
    </w:p>
    <w:bookmarkEnd w:id="730"/>
    <w:bookmarkStart w:name="z774" w:id="731"/>
    <w:p>
      <w:pPr>
        <w:spacing w:after="0"/>
        <w:ind w:left="0"/>
        <w:jc w:val="both"/>
      </w:pPr>
      <w:r>
        <w:rPr>
          <w:rFonts w:ascii="Times New Roman"/>
          <w:b w:val="false"/>
          <w:i w:val="false"/>
          <w:color w:val="000000"/>
          <w:sz w:val="28"/>
        </w:rPr>
        <w:t>
      2) сақтандыру нарығын реттеу қағидаттары мен әдiстерiн, сақтандыру қызметiн бақылау мен қадағалауды ұйымдастыру тәртiбiн айқындайды;</w:t>
      </w:r>
    </w:p>
    <w:bookmarkEnd w:id="731"/>
    <w:bookmarkStart w:name="z775" w:id="732"/>
    <w:p>
      <w:pPr>
        <w:spacing w:after="0"/>
        <w:ind w:left="0"/>
        <w:jc w:val="both"/>
      </w:pPr>
      <w:r>
        <w:rPr>
          <w:rFonts w:ascii="Times New Roman"/>
          <w:b w:val="false"/>
          <w:i w:val="false"/>
          <w:color w:val="000000"/>
          <w:sz w:val="28"/>
        </w:rPr>
        <w:t xml:space="preserve">
      3) сақтандыру (қайта сақтандыру) ұйымдарын құруға рұқсат бередi; </w:t>
      </w:r>
    </w:p>
    <w:bookmarkEnd w:id="732"/>
    <w:bookmarkStart w:name="z776" w:id="733"/>
    <w:p>
      <w:pPr>
        <w:spacing w:after="0"/>
        <w:ind w:left="0"/>
        <w:jc w:val="both"/>
      </w:pPr>
      <w:r>
        <w:rPr>
          <w:rFonts w:ascii="Times New Roman"/>
          <w:b w:val="false"/>
          <w:i w:val="false"/>
          <w:color w:val="000000"/>
          <w:sz w:val="28"/>
        </w:rPr>
        <w:t>
      4) осы Заңның талаптарын ескере отырып, сақтандыру (қайта сақтандыру) ұйымына немесе сақтандыру холдингіне ірі қатысушы мәртебесін иеленуге келісім беру және оны кері қайтарып алу тәртібін айқындайды, сақтандыру (қайта сақтандыру) ұйымына немесе сақтандыру холдингіне ірі қатысушы мәртебесін иеленуге рұқсат береді, ірі қатысушының сақтандыру (қайта сақтандыру) ұйымының немесе сақтандыру холдингінің дауыс беретін (артықшылықты акцияларды шегергенде) акцияларын тікелей және (немесе) жанама иелену үлесін белгілейді;</w:t>
      </w:r>
    </w:p>
    <w:bookmarkEnd w:id="733"/>
    <w:bookmarkStart w:name="z777" w:id="734"/>
    <w:p>
      <w:pPr>
        <w:spacing w:after="0"/>
        <w:ind w:left="0"/>
        <w:jc w:val="both"/>
      </w:pPr>
      <w:r>
        <w:rPr>
          <w:rFonts w:ascii="Times New Roman"/>
          <w:b w:val="false"/>
          <w:i w:val="false"/>
          <w:color w:val="000000"/>
          <w:sz w:val="28"/>
        </w:rPr>
        <w:t>
      5) сақтандыру (қайта сақтандыру) ұйымын ерікті түрде қайта ұйымдастыруға және таратуға келісім береді;</w:t>
      </w:r>
    </w:p>
    <w:bookmarkEnd w:id="734"/>
    <w:bookmarkStart w:name="z778" w:id="735"/>
    <w:p>
      <w:pPr>
        <w:spacing w:after="0"/>
        <w:ind w:left="0"/>
        <w:jc w:val="both"/>
      </w:pPr>
      <w:r>
        <w:rPr>
          <w:rFonts w:ascii="Times New Roman"/>
          <w:b w:val="false"/>
          <w:i w:val="false"/>
          <w:color w:val="000000"/>
          <w:sz w:val="28"/>
        </w:rPr>
        <w:t>
      6) сақтандыру (қайта сақтандыру) ұйымының еншілес ұйымын құруға, сақтандыру холдингіне заңды тұлғалардың жарғылық капиталына елеулі қатысуға рұқсат береді;</w:t>
      </w:r>
    </w:p>
    <w:bookmarkEnd w:id="735"/>
    <w:bookmarkStart w:name="z779" w:id="736"/>
    <w:p>
      <w:pPr>
        <w:spacing w:after="0"/>
        <w:ind w:left="0"/>
        <w:jc w:val="both"/>
      </w:pPr>
      <w:r>
        <w:rPr>
          <w:rFonts w:ascii="Times New Roman"/>
          <w:b w:val="false"/>
          <w:i w:val="false"/>
          <w:color w:val="000000"/>
          <w:sz w:val="28"/>
        </w:rPr>
        <w:t>
      7) сақтандыру (қайта сақтандыру) ұйымдары және сақтандыру топтары үшін тәуекелдерді басқару және ішкі бақылау жүйесін қалыптастыру тәртібін айқындайды;</w:t>
      </w:r>
    </w:p>
    <w:bookmarkEnd w:id="736"/>
    <w:bookmarkStart w:name="z780" w:id="737"/>
    <w:p>
      <w:pPr>
        <w:spacing w:after="0"/>
        <w:ind w:left="0"/>
        <w:jc w:val="both"/>
      </w:pPr>
      <w:r>
        <w:rPr>
          <w:rFonts w:ascii="Times New Roman"/>
          <w:b w:val="false"/>
          <w:i w:val="false"/>
          <w:color w:val="000000"/>
          <w:sz w:val="28"/>
        </w:rPr>
        <w:t xml:space="preserve">
      8) осы Заңның талаптарын ескере отырып, сақтандыру (қайта сақтандыру) қызметiн, сақтандыру брокерiнiң қызметiн, сақтандыру нарығында актуарлық қызметтi жүзеге асыру құқығына арналған лицензияны беру тәртібін айқындайды және оны береді; </w:t>
      </w:r>
    </w:p>
    <w:bookmarkEnd w:id="737"/>
    <w:bookmarkStart w:name="z781" w:id="738"/>
    <w:p>
      <w:pPr>
        <w:spacing w:after="0"/>
        <w:ind w:left="0"/>
        <w:jc w:val="both"/>
      </w:pPr>
      <w:r>
        <w:rPr>
          <w:rFonts w:ascii="Times New Roman"/>
          <w:b w:val="false"/>
          <w:i w:val="false"/>
          <w:color w:val="000000"/>
          <w:sz w:val="28"/>
        </w:rPr>
        <w:t>
      9) сақтандыру портфелін беру тәртібін айқындайды;</w:t>
      </w:r>
    </w:p>
    <w:bookmarkEnd w:id="738"/>
    <w:bookmarkStart w:name="z782" w:id="739"/>
    <w:p>
      <w:pPr>
        <w:spacing w:after="0"/>
        <w:ind w:left="0"/>
        <w:jc w:val="both"/>
      </w:pPr>
      <w:r>
        <w:rPr>
          <w:rFonts w:ascii="Times New Roman"/>
          <w:b w:val="false"/>
          <w:i w:val="false"/>
          <w:color w:val="000000"/>
          <w:sz w:val="28"/>
        </w:rPr>
        <w:t xml:space="preserve">
      10) жарғылық капиталдың, кепілдік беру қорының, төлем қабілеттілігі маржасының ең төмен мөлшерлерiн қоса алғанда, сақтандыру (қайта сақтандыру) ұйымы мен сақтандыру тобы үшiн пруденциялық нормативтердi және сақталуы мiндеттi өзге де нормалар мен лимиттердi белгiлейдi және олардың сақталуын бақылауды қамтамасыз етедi; </w:t>
      </w:r>
    </w:p>
    <w:bookmarkEnd w:id="739"/>
    <w:bookmarkStart w:name="z783" w:id="740"/>
    <w:p>
      <w:pPr>
        <w:spacing w:after="0"/>
        <w:ind w:left="0"/>
        <w:jc w:val="both"/>
      </w:pPr>
      <w:r>
        <w:rPr>
          <w:rFonts w:ascii="Times New Roman"/>
          <w:b w:val="false"/>
          <w:i w:val="false"/>
          <w:color w:val="000000"/>
          <w:sz w:val="28"/>
        </w:rPr>
        <w:t xml:space="preserve">
      11) сақтандыру брокерінің жарғылық және меншікті капиталының ең төмен мөлшеріне қойылатын талаптарды белгілейді, олардың сақталуын бақылауды қамтамасыз етедi; </w:t>
      </w:r>
    </w:p>
    <w:bookmarkEnd w:id="740"/>
    <w:bookmarkStart w:name="z784" w:id="741"/>
    <w:p>
      <w:pPr>
        <w:spacing w:after="0"/>
        <w:ind w:left="0"/>
        <w:jc w:val="both"/>
      </w:pPr>
      <w:r>
        <w:rPr>
          <w:rFonts w:ascii="Times New Roman"/>
          <w:b w:val="false"/>
          <w:i w:val="false"/>
          <w:color w:val="000000"/>
          <w:sz w:val="28"/>
        </w:rPr>
        <w:t>
      12) сақтандыру брокерінің қызметін жүзеге асыру шарттары мен тәртібін айқындайды;</w:t>
      </w:r>
    </w:p>
    <w:bookmarkEnd w:id="741"/>
    <w:bookmarkStart w:name="z785" w:id="742"/>
    <w:p>
      <w:pPr>
        <w:spacing w:after="0"/>
        <w:ind w:left="0"/>
        <w:jc w:val="both"/>
      </w:pPr>
      <w:r>
        <w:rPr>
          <w:rFonts w:ascii="Times New Roman"/>
          <w:b w:val="false"/>
          <w:i w:val="false"/>
          <w:color w:val="000000"/>
          <w:sz w:val="28"/>
        </w:rPr>
        <w:t xml:space="preserve">
      13) таратылатын сақтандыру (қайта сақтандыру) ұйымдарының тарату комиссияларының қызметiн бақылауды жүзеге асырады; </w:t>
      </w:r>
    </w:p>
    <w:bookmarkEnd w:id="742"/>
    <w:bookmarkStart w:name="z786" w:id="743"/>
    <w:p>
      <w:pPr>
        <w:spacing w:after="0"/>
        <w:ind w:left="0"/>
        <w:jc w:val="both"/>
      </w:pPr>
      <w:r>
        <w:rPr>
          <w:rFonts w:ascii="Times New Roman"/>
          <w:b w:val="false"/>
          <w:i w:val="false"/>
          <w:color w:val="000000"/>
          <w:sz w:val="28"/>
        </w:rPr>
        <w:t xml:space="preserve">
      14) осы Заңның </w:t>
      </w:r>
      <w:r>
        <w:rPr>
          <w:rFonts w:ascii="Times New Roman"/>
          <w:b w:val="false"/>
          <w:i w:val="false"/>
          <w:color w:val="000000"/>
          <w:sz w:val="28"/>
        </w:rPr>
        <w:t>54-бабы</w:t>
      </w:r>
      <w:r>
        <w:rPr>
          <w:rFonts w:ascii="Times New Roman"/>
          <w:b w:val="false"/>
          <w:i w:val="false"/>
          <w:color w:val="000000"/>
          <w:sz w:val="28"/>
        </w:rPr>
        <w:t xml:space="preserve"> 1-тармағының 2) тармақшасында көзделген негіздер бойынша лицензияның қолданысы тоқтатыла тұрған жағдайда, шығыстардың, оның ішінде әкімшілік шығыстардың, сақтандыру (қайта сақтандыру) ұйымы шығыстарының ұлғаюын шектеуге құқылы;</w:t>
      </w:r>
    </w:p>
    <w:bookmarkEnd w:id="743"/>
    <w:bookmarkStart w:name="z787" w:id="744"/>
    <w:p>
      <w:pPr>
        <w:spacing w:after="0"/>
        <w:ind w:left="0"/>
        <w:jc w:val="both"/>
      </w:pPr>
      <w:r>
        <w:rPr>
          <w:rFonts w:ascii="Times New Roman"/>
          <w:b w:val="false"/>
          <w:i w:val="false"/>
          <w:color w:val="000000"/>
          <w:sz w:val="28"/>
        </w:rPr>
        <w:t xml:space="preserve">
      15) сақтандыру (қайта сақтандыру) ұйымдарының, сақтандыру холдингтерінің және сақтандыру брокерлерiнің басшы қызметкерлерiн тағайындауға (сайлауға) келісім бередi; </w:t>
      </w:r>
    </w:p>
    <w:bookmarkEnd w:id="744"/>
    <w:bookmarkStart w:name="z788" w:id="745"/>
    <w:p>
      <w:pPr>
        <w:spacing w:after="0"/>
        <w:ind w:left="0"/>
        <w:jc w:val="both"/>
      </w:pPr>
      <w:r>
        <w:rPr>
          <w:rFonts w:ascii="Times New Roman"/>
          <w:b w:val="false"/>
          <w:i w:val="false"/>
          <w:color w:val="000000"/>
          <w:sz w:val="28"/>
        </w:rPr>
        <w:t xml:space="preserve">
      16) сақтандыру (қайта сақтандыру) ұйымының қаржылық тұрақтылығы мен төлем қабiлеттілігін талдауды, бағалауды және бақылауды жүзеге асырады; </w:t>
      </w:r>
    </w:p>
    <w:bookmarkEnd w:id="745"/>
    <w:bookmarkStart w:name="z789" w:id="746"/>
    <w:p>
      <w:pPr>
        <w:spacing w:after="0"/>
        <w:ind w:left="0"/>
        <w:jc w:val="both"/>
      </w:pPr>
      <w:r>
        <w:rPr>
          <w:rFonts w:ascii="Times New Roman"/>
          <w:b w:val="false"/>
          <w:i w:val="false"/>
          <w:color w:val="000000"/>
          <w:sz w:val="28"/>
        </w:rPr>
        <w:t xml:space="preserve">
      17) сақтандыру (қайта сақтандыру) ұйымының сақтандыру (сақтандыру полистерiн) және қайта сақтандыру шарттарын есепке алу тәртібін белгiлейдi; </w:t>
      </w:r>
    </w:p>
    <w:bookmarkEnd w:id="746"/>
    <w:bookmarkStart w:name="z790" w:id="747"/>
    <w:p>
      <w:pPr>
        <w:spacing w:after="0"/>
        <w:ind w:left="0"/>
        <w:jc w:val="both"/>
      </w:pPr>
      <w:r>
        <w:rPr>
          <w:rFonts w:ascii="Times New Roman"/>
          <w:b w:val="false"/>
          <w:i w:val="false"/>
          <w:color w:val="000000"/>
          <w:sz w:val="28"/>
        </w:rPr>
        <w:t>
      18) сақтандыру (қайта сақтандыру) ұйымдарының сақтандыру сыныптары (түрлері) бойынша сақтандыру тарифтерін бағалау әдістеріне және есептеу қағидаттарына талаптар қояды;</w:t>
      </w:r>
    </w:p>
    <w:bookmarkEnd w:id="747"/>
    <w:bookmarkStart w:name="z791" w:id="748"/>
    <w:p>
      <w:pPr>
        <w:spacing w:after="0"/>
        <w:ind w:left="0"/>
        <w:jc w:val="both"/>
      </w:pPr>
      <w:r>
        <w:rPr>
          <w:rFonts w:ascii="Times New Roman"/>
          <w:b w:val="false"/>
          <w:i w:val="false"/>
          <w:color w:val="000000"/>
          <w:sz w:val="28"/>
        </w:rPr>
        <w:t>
      19) сақтандыру (қайта сақтандыру) ұйымының шығындылығын сипаттайтын коэффициенттерді (шығындылық коэффициентін, шығындар коэффициентін, аралас коэффициентті) есептеу тәртібін айқындайды;</w:t>
      </w:r>
    </w:p>
    <w:bookmarkEnd w:id="748"/>
    <w:bookmarkStart w:name="z792" w:id="749"/>
    <w:p>
      <w:pPr>
        <w:spacing w:after="0"/>
        <w:ind w:left="0"/>
        <w:jc w:val="both"/>
      </w:pPr>
      <w:r>
        <w:rPr>
          <w:rFonts w:ascii="Times New Roman"/>
          <w:b w:val="false"/>
          <w:i w:val="false"/>
          <w:color w:val="000000"/>
          <w:sz w:val="28"/>
        </w:rPr>
        <w:t>
      20) сатып алу сомасын есептеу тәртібін белгілейді;</w:t>
      </w:r>
    </w:p>
    <w:bookmarkEnd w:id="749"/>
    <w:bookmarkStart w:name="z793" w:id="750"/>
    <w:p>
      <w:pPr>
        <w:spacing w:after="0"/>
        <w:ind w:left="0"/>
        <w:jc w:val="both"/>
      </w:pPr>
      <w:r>
        <w:rPr>
          <w:rFonts w:ascii="Times New Roman"/>
          <w:b w:val="false"/>
          <w:i w:val="false"/>
          <w:color w:val="000000"/>
          <w:sz w:val="28"/>
        </w:rPr>
        <w:t xml:space="preserve">
      21) сақтандыру (қайта сақтандыру) ұйымдарының, сақтандыру брокерлерінің, сақтандыру (қайта сақтандыру) ұйымдары мен сақтандыру брокерлерiнiң филиалдары мен өкілдіктерінің, актуарийлердiң тiзiлiмiн жүргiзедi; </w:t>
      </w:r>
    </w:p>
    <w:bookmarkEnd w:id="750"/>
    <w:bookmarkStart w:name="z794" w:id="751"/>
    <w:p>
      <w:pPr>
        <w:spacing w:after="0"/>
        <w:ind w:left="0"/>
        <w:jc w:val="both"/>
      </w:pPr>
      <w:r>
        <w:rPr>
          <w:rFonts w:ascii="Times New Roman"/>
          <w:b w:val="false"/>
          <w:i w:val="false"/>
          <w:color w:val="000000"/>
          <w:sz w:val="28"/>
        </w:rPr>
        <w:t>
      22) сақтандыру (қайта сақтандыру) ұйымының бухгалтерлік есепке алу мен бас бухгалтерлік кітапты автоматтандыруды қамтамасыз ететін бағдарламалық-техникалық құралдарына қойылатын талаптарды белгілейді;</w:t>
      </w:r>
    </w:p>
    <w:bookmarkEnd w:id="751"/>
    <w:bookmarkStart w:name="z795" w:id="752"/>
    <w:p>
      <w:pPr>
        <w:spacing w:after="0"/>
        <w:ind w:left="0"/>
        <w:jc w:val="both"/>
      </w:pPr>
      <w:r>
        <w:rPr>
          <w:rFonts w:ascii="Times New Roman"/>
          <w:b w:val="false"/>
          <w:i w:val="false"/>
          <w:color w:val="000000"/>
          <w:sz w:val="28"/>
        </w:rPr>
        <w:t>
      23) мыналарға:</w:t>
      </w:r>
    </w:p>
    <w:bookmarkEnd w:id="752"/>
    <w:bookmarkStart w:name="z796" w:id="753"/>
    <w:p>
      <w:pPr>
        <w:spacing w:after="0"/>
        <w:ind w:left="0"/>
        <w:jc w:val="both"/>
      </w:pPr>
      <w:r>
        <w:rPr>
          <w:rFonts w:ascii="Times New Roman"/>
          <w:b w:val="false"/>
          <w:i w:val="false"/>
          <w:color w:val="000000"/>
          <w:sz w:val="28"/>
        </w:rPr>
        <w:t>
      ақпараттық процеске;</w:t>
      </w:r>
    </w:p>
    <w:bookmarkEnd w:id="753"/>
    <w:bookmarkStart w:name="z797" w:id="754"/>
    <w:p>
      <w:pPr>
        <w:spacing w:after="0"/>
        <w:ind w:left="0"/>
        <w:jc w:val="both"/>
      </w:pPr>
      <w:r>
        <w:rPr>
          <w:rFonts w:ascii="Times New Roman"/>
          <w:b w:val="false"/>
          <w:i w:val="false"/>
          <w:color w:val="000000"/>
          <w:sz w:val="28"/>
        </w:rPr>
        <w:t>
      қауіпсіздік жүйесін қалыптастыруға және электрондық жабдыққа ең төмен талаптарды белгілеуге;</w:t>
      </w:r>
    </w:p>
    <w:bookmarkEnd w:id="754"/>
    <w:bookmarkStart w:name="z798" w:id="755"/>
    <w:p>
      <w:pPr>
        <w:spacing w:after="0"/>
        <w:ind w:left="0"/>
        <w:jc w:val="both"/>
      </w:pPr>
      <w:r>
        <w:rPr>
          <w:rFonts w:ascii="Times New Roman"/>
          <w:b w:val="false"/>
          <w:i w:val="false"/>
          <w:color w:val="000000"/>
          <w:sz w:val="28"/>
        </w:rPr>
        <w:t>
      дерекқордың сақталуына;</w:t>
      </w:r>
    </w:p>
    <w:bookmarkEnd w:id="755"/>
    <w:bookmarkStart w:name="z799" w:id="756"/>
    <w:p>
      <w:pPr>
        <w:spacing w:after="0"/>
        <w:ind w:left="0"/>
        <w:jc w:val="both"/>
      </w:pPr>
      <w:r>
        <w:rPr>
          <w:rFonts w:ascii="Times New Roman"/>
          <w:b w:val="false"/>
          <w:i w:val="false"/>
          <w:color w:val="000000"/>
          <w:sz w:val="28"/>
        </w:rPr>
        <w:t>
      үй-жайларға қойылатын талаптарды қоса алғанда, дерекқорды қалыптастыру және жүргізу жөніндегі ұйымның қызметіне қойылатын талаптарды белгілейді;</w:t>
      </w:r>
    </w:p>
    <w:bookmarkEnd w:id="756"/>
    <w:bookmarkStart w:name="z800" w:id="757"/>
    <w:p>
      <w:pPr>
        <w:spacing w:after="0"/>
        <w:ind w:left="0"/>
        <w:jc w:val="both"/>
      </w:pPr>
      <w:r>
        <w:rPr>
          <w:rFonts w:ascii="Times New Roman"/>
          <w:b w:val="false"/>
          <w:i w:val="false"/>
          <w:color w:val="000000"/>
          <w:sz w:val="28"/>
        </w:rPr>
        <w:t>
      24) сақтандыру (қайта сақтандыру) ұйымының сақтандыру шарттарын жасасуды, сақтанушы мен сақтандырушы арасында электрондық ақпараттық ресурстармен алмасуды қамтамасыз ететін бағдарламалық-техникалық құралдары мен интернет-ресурстарына қойылатын талаптарды белгілейді;</w:t>
      </w:r>
    </w:p>
    <w:bookmarkEnd w:id="757"/>
    <w:bookmarkStart w:name="z801" w:id="758"/>
    <w:p>
      <w:pPr>
        <w:spacing w:after="0"/>
        <w:ind w:left="0"/>
        <w:jc w:val="both"/>
      </w:pPr>
      <w:r>
        <w:rPr>
          <w:rFonts w:ascii="Times New Roman"/>
          <w:b w:val="false"/>
          <w:i w:val="false"/>
          <w:color w:val="000000"/>
          <w:sz w:val="28"/>
        </w:rPr>
        <w:t>
      25) сақтандыру (қайта сақтандыру) ұйымында сақталатын деректерге санкцияланбаған қол жеткізуден ақпараттың сақталуын және қорғалуын қамтамасыз ететін қауіпсіз жұмысты ұйымдастыруға, сондай-ақ сақтандыру (қайта сақтандыру) ұйымының киберқауіпсіздігіне қойылатын талаптарды белгілейді;</w:t>
      </w:r>
    </w:p>
    <w:bookmarkEnd w:id="758"/>
    <w:bookmarkStart w:name="z802" w:id="759"/>
    <w:p>
      <w:pPr>
        <w:spacing w:after="0"/>
        <w:ind w:left="0"/>
        <w:jc w:val="both"/>
      </w:pPr>
      <w:r>
        <w:rPr>
          <w:rFonts w:ascii="Times New Roman"/>
          <w:b w:val="false"/>
          <w:i w:val="false"/>
          <w:color w:val="000000"/>
          <w:sz w:val="28"/>
        </w:rPr>
        <w:t>
      26) қайта сақтандыру жөніндегі қызметті, сондай-ақ сақтандыру (қайта сақтандыру) пулының қызметін жүзеге асыру тәртібі мен ерекшеліктерін айқындайды;</w:t>
      </w:r>
    </w:p>
    <w:bookmarkEnd w:id="759"/>
    <w:bookmarkStart w:name="z803" w:id="760"/>
    <w:p>
      <w:pPr>
        <w:spacing w:after="0"/>
        <w:ind w:left="0"/>
        <w:jc w:val="both"/>
      </w:pPr>
      <w:r>
        <w:rPr>
          <w:rFonts w:ascii="Times New Roman"/>
          <w:b w:val="false"/>
          <w:i w:val="false"/>
          <w:color w:val="000000"/>
          <w:sz w:val="28"/>
        </w:rPr>
        <w:t xml:space="preserve">
      27) сақтандыру (қайта сақтандыру) ұйымдары мен сақтандыру нарығына басқа да қатысушылар орындауға мiндеттi нормативтiк құқықтық актiлерді қабылдайды; </w:t>
      </w:r>
    </w:p>
    <w:bookmarkEnd w:id="760"/>
    <w:bookmarkStart w:name="z804" w:id="761"/>
    <w:p>
      <w:pPr>
        <w:spacing w:after="0"/>
        <w:ind w:left="0"/>
        <w:jc w:val="both"/>
      </w:pPr>
      <w:r>
        <w:rPr>
          <w:rFonts w:ascii="Times New Roman"/>
          <w:b w:val="false"/>
          <w:i w:val="false"/>
          <w:color w:val="000000"/>
          <w:sz w:val="28"/>
        </w:rPr>
        <w:t xml:space="preserve">
      28) сақтандыру қызметi субъектiлерiн, сақтандыру брокерлерін, сақтандыру қызметі субъектілері мен сақтандыру брокерлерінің оқшауланған бөлімшелерін, сақтандыру ұйымы мәжбүрлеп таратылған жағдайда сақтанушыларға (сақтандырылушыларға, пайда алушыларға) сақтандыру төлемдерiн жүзеге асыруға кепілдік беретін ұйымды, сондай-ақ сақтандыру холдингтері мен сақтандыру топтарын тексерудi жүргізеді; </w:t>
      </w:r>
    </w:p>
    <w:bookmarkEnd w:id="761"/>
    <w:bookmarkStart w:name="z805" w:id="762"/>
    <w:p>
      <w:pPr>
        <w:spacing w:after="0"/>
        <w:ind w:left="0"/>
        <w:jc w:val="both"/>
      </w:pPr>
      <w:r>
        <w:rPr>
          <w:rFonts w:ascii="Times New Roman"/>
          <w:b w:val="false"/>
          <w:i w:val="false"/>
          <w:color w:val="000000"/>
          <w:sz w:val="28"/>
        </w:rPr>
        <w:t>
      29) сақтандыру (қайта сақтандыру) ұйымдарының және сақтандыру брокерлерінің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заңнамасында көзделген талаптарды сақтауын бақылауды жүзеге асырады;</w:t>
      </w:r>
    </w:p>
    <w:bookmarkEnd w:id="762"/>
    <w:bookmarkStart w:name="z806" w:id="763"/>
    <w:p>
      <w:pPr>
        <w:spacing w:after="0"/>
        <w:ind w:left="0"/>
        <w:jc w:val="both"/>
      </w:pPr>
      <w:r>
        <w:rPr>
          <w:rFonts w:ascii="Times New Roman"/>
          <w:b w:val="false"/>
          <w:i w:val="false"/>
          <w:color w:val="000000"/>
          <w:sz w:val="28"/>
        </w:rPr>
        <w:t xml:space="preserve">
      30) сақтандыру нарығына кәсiби қатысушыларға, сақтандыру холдингіне, сақтандыру тобының құрамына кіретін ұйымдарға, сақтандыру (қайта сақтандыру) ұйымына ірі қатысушыларға, сақтандыру ұйымдары мәжбүрлеп таратылған жағдайда сақтанушыларға (сақтандырылушыларға, пайда алушыларға) сақтандыру төлемдерiн жүзеге асыруға кепілдік беретін ұйымға және оның лауазымды адамдарына санкциялар қолданады; </w:t>
      </w:r>
    </w:p>
    <w:bookmarkEnd w:id="763"/>
    <w:bookmarkStart w:name="z807" w:id="764"/>
    <w:p>
      <w:pPr>
        <w:spacing w:after="0"/>
        <w:ind w:left="0"/>
        <w:jc w:val="both"/>
      </w:pPr>
      <w:r>
        <w:rPr>
          <w:rFonts w:ascii="Times New Roman"/>
          <w:b w:val="false"/>
          <w:i w:val="false"/>
          <w:color w:val="000000"/>
          <w:sz w:val="28"/>
        </w:rPr>
        <w:t xml:space="preserve">
      31) сақтандыру нарығына кәсiби қатысушыларға берiлген лицензиялардың қолданысын тоқтата тұру және лицензиялардан айыру туралы шешiмдер қабылдайды; </w:t>
      </w:r>
    </w:p>
    <w:bookmarkEnd w:id="764"/>
    <w:bookmarkStart w:name="z808" w:id="765"/>
    <w:p>
      <w:pPr>
        <w:spacing w:after="0"/>
        <w:ind w:left="0"/>
        <w:jc w:val="both"/>
      </w:pPr>
      <w:r>
        <w:rPr>
          <w:rFonts w:ascii="Times New Roman"/>
          <w:b w:val="false"/>
          <w:i w:val="false"/>
          <w:color w:val="000000"/>
          <w:sz w:val="28"/>
        </w:rPr>
        <w:t>
      32) уақытша әкімшіліктің сақтандыру (қайта сақтандыру) ұйымын консервациялау немесе лицензиясынан айыру кезінде сақтандыру портфелін беру туралы шешімін келіседі;</w:t>
      </w:r>
    </w:p>
    <w:bookmarkEnd w:id="765"/>
    <w:bookmarkStart w:name="z809" w:id="766"/>
    <w:p>
      <w:pPr>
        <w:spacing w:after="0"/>
        <w:ind w:left="0"/>
        <w:jc w:val="both"/>
      </w:pPr>
      <w:r>
        <w:rPr>
          <w:rFonts w:ascii="Times New Roman"/>
          <w:b w:val="false"/>
          <w:i w:val="false"/>
          <w:color w:val="000000"/>
          <w:sz w:val="28"/>
        </w:rPr>
        <w:t xml:space="preserve">
      33) сақтандыру (қайта сақтандыру) ұйымының қызметiн Қазақстан Республикасының заңдарында көзделген негiздер бойынша тоқтату туралы талап арызбен сотқа жүгiну туралы шешiм қабылдайды; </w:t>
      </w:r>
    </w:p>
    <w:bookmarkEnd w:id="766"/>
    <w:bookmarkStart w:name="z810" w:id="767"/>
    <w:p>
      <w:pPr>
        <w:spacing w:after="0"/>
        <w:ind w:left="0"/>
        <w:jc w:val="both"/>
      </w:pPr>
      <w:r>
        <w:rPr>
          <w:rFonts w:ascii="Times New Roman"/>
          <w:b w:val="false"/>
          <w:i w:val="false"/>
          <w:color w:val="000000"/>
          <w:sz w:val="28"/>
        </w:rPr>
        <w:t xml:space="preserve">
      34) сақтандыру (қайта сақтандыру) ұйымының қызметi, оның құрылтайшыларының құқықтық мәртебесi мен қаржылық жай-күйi, сондай-ақ сақтандыру (қайта сақтандыру) ұйымына қатысты еншiлес ұйымдар немесе оқшауланған бөлiмшелер болып табылатын тұлғалар және оның құрылтайшылары туралы мәлiметтер алуға құқылы; </w:t>
      </w:r>
    </w:p>
    <w:bookmarkEnd w:id="767"/>
    <w:bookmarkStart w:name="z811" w:id="768"/>
    <w:p>
      <w:pPr>
        <w:spacing w:after="0"/>
        <w:ind w:left="0"/>
        <w:jc w:val="both"/>
      </w:pPr>
      <w:r>
        <w:rPr>
          <w:rFonts w:ascii="Times New Roman"/>
          <w:b w:val="false"/>
          <w:i w:val="false"/>
          <w:color w:val="000000"/>
          <w:sz w:val="28"/>
        </w:rPr>
        <w:t>
      35) сақтандыру нарығына кәсіби қатысушылардан және олардың бірлестіктерінен, сақтандыру агенттерінен осы Заңға сәйкес өздерінің бақылау және қадағалау функцияларын жүзеге асыру үшін қажетті мәліметтерді алуға құқылы;</w:t>
      </w:r>
    </w:p>
    <w:bookmarkEnd w:id="768"/>
    <w:bookmarkStart w:name="z812" w:id="769"/>
    <w:p>
      <w:pPr>
        <w:spacing w:after="0"/>
        <w:ind w:left="0"/>
        <w:jc w:val="both"/>
      </w:pPr>
      <w:r>
        <w:rPr>
          <w:rFonts w:ascii="Times New Roman"/>
          <w:b w:val="false"/>
          <w:i w:val="false"/>
          <w:color w:val="000000"/>
          <w:sz w:val="28"/>
        </w:rPr>
        <w:t xml:space="preserve">
      36) мемлекеттік органдар мен ұйымдардан өздерiнiң бақылау және қадағалау функцияларын жүзеге асыру үшiн қажеттi мәлiметтердi, оның iшiнде қызметтiк немесе коммерциялық құпияны құрайтын мәлiметтердi алуға құқылы; </w:t>
      </w:r>
    </w:p>
    <w:bookmarkEnd w:id="769"/>
    <w:bookmarkStart w:name="z813" w:id="770"/>
    <w:p>
      <w:pPr>
        <w:spacing w:after="0"/>
        <w:ind w:left="0"/>
        <w:jc w:val="both"/>
      </w:pPr>
      <w:r>
        <w:rPr>
          <w:rFonts w:ascii="Times New Roman"/>
          <w:b w:val="false"/>
          <w:i w:val="false"/>
          <w:color w:val="000000"/>
          <w:sz w:val="28"/>
        </w:rPr>
        <w:t>
      37) сақтандыру полистерінің мазмұнына және ресімделу тәртібіне қойылатын талаптарды белгілейді;</w:t>
      </w:r>
    </w:p>
    <w:bookmarkEnd w:id="770"/>
    <w:bookmarkStart w:name="z814" w:id="771"/>
    <w:p>
      <w:pPr>
        <w:spacing w:after="0"/>
        <w:ind w:left="0"/>
        <w:jc w:val="both"/>
      </w:pPr>
      <w:r>
        <w:rPr>
          <w:rFonts w:ascii="Times New Roman"/>
          <w:b w:val="false"/>
          <w:i w:val="false"/>
          <w:color w:val="000000"/>
          <w:sz w:val="28"/>
        </w:rPr>
        <w:t>
      38) ертерек ден қою шараларын қолданады;</w:t>
      </w:r>
    </w:p>
    <w:bookmarkEnd w:id="771"/>
    <w:bookmarkStart w:name="z815" w:id="772"/>
    <w:p>
      <w:pPr>
        <w:spacing w:after="0"/>
        <w:ind w:left="0"/>
        <w:jc w:val="both"/>
      </w:pPr>
      <w:r>
        <w:rPr>
          <w:rFonts w:ascii="Times New Roman"/>
          <w:b w:val="false"/>
          <w:i w:val="false"/>
          <w:color w:val="000000"/>
          <w:sz w:val="28"/>
        </w:rPr>
        <w:t>
      39) сақтанушы (сақтандырылушы, пайда алушы) мен сақтандырушы арасында электрондық ақпараттық ресурстармен алмасу тәртібін белгілейді;</w:t>
      </w:r>
    </w:p>
    <w:bookmarkEnd w:id="772"/>
    <w:bookmarkStart w:name="z816" w:id="773"/>
    <w:p>
      <w:pPr>
        <w:spacing w:after="0"/>
        <w:ind w:left="0"/>
        <w:jc w:val="both"/>
      </w:pPr>
      <w:r>
        <w:rPr>
          <w:rFonts w:ascii="Times New Roman"/>
          <w:b w:val="false"/>
          <w:i w:val="false"/>
          <w:color w:val="000000"/>
          <w:sz w:val="28"/>
        </w:rPr>
        <w:t xml:space="preserve">
      40) сақтандыру нарығына кәсіби қатысушыларға, сақтандыру холдингіне, сақтандыру тобының құрамына кіретін ұйымдарға, сақтандыру (қайта сақтандыру) ұйымына ірі қатысушыларға және сақтандыру ұйымдары мәжбүрлеп таратылған жағдайда сақтанушыларға (сақтандырылушыларға, пайда алушыларға) сақтандыру төлемдерiн жүзеге асыруға кепілдік беретін ұйымға орындалуы міндетті шектеулі ықпал ету шараларын қолдануға құқылы; </w:t>
      </w:r>
    </w:p>
    <w:bookmarkEnd w:id="773"/>
    <w:bookmarkStart w:name="z817" w:id="774"/>
    <w:p>
      <w:pPr>
        <w:spacing w:after="0"/>
        <w:ind w:left="0"/>
        <w:jc w:val="both"/>
      </w:pPr>
      <w:r>
        <w:rPr>
          <w:rFonts w:ascii="Times New Roman"/>
          <w:b w:val="false"/>
          <w:i w:val="false"/>
          <w:color w:val="000000"/>
          <w:sz w:val="28"/>
        </w:rPr>
        <w:t xml:space="preserve">
      41) Қазақстан Республикасының заңнамасында көзделген тәртiппен сақтандыру (қайта сақтандыру) ұйымының акцияларын мәжбүрлеп сатып алу жөнiндегі шараларды қабылдайды; </w:t>
      </w:r>
    </w:p>
    <w:bookmarkEnd w:id="774"/>
    <w:bookmarkStart w:name="z818" w:id="775"/>
    <w:p>
      <w:pPr>
        <w:spacing w:after="0"/>
        <w:ind w:left="0"/>
        <w:jc w:val="both"/>
      </w:pPr>
      <w:r>
        <w:rPr>
          <w:rFonts w:ascii="Times New Roman"/>
          <w:b w:val="false"/>
          <w:i w:val="false"/>
          <w:color w:val="000000"/>
          <w:sz w:val="28"/>
        </w:rPr>
        <w:t xml:space="preserve">
      42) Қазақстан Республикасы қаржы нарығының субъектiлерiн қадағалайтын басқа да уәкiлеттi органдармен ынтымақтастықты және қажеттi ақпарат алмасуды жүзеге асырады; </w:t>
      </w:r>
    </w:p>
    <w:bookmarkEnd w:id="775"/>
    <w:bookmarkStart w:name="z819" w:id="776"/>
    <w:p>
      <w:pPr>
        <w:spacing w:after="0"/>
        <w:ind w:left="0"/>
        <w:jc w:val="both"/>
      </w:pPr>
      <w:r>
        <w:rPr>
          <w:rFonts w:ascii="Times New Roman"/>
          <w:b w:val="false"/>
          <w:i w:val="false"/>
          <w:color w:val="000000"/>
          <w:sz w:val="28"/>
        </w:rPr>
        <w:t>
      43) сақтандыру нарығын реттеу және сақтандыру қызметiн қадағалау мәселелерi бойынша басқа мемлекеттердiң сақтандыруды қадағалау органдарымен, сондай-ақ халықаралық ұйымдармен қатынастарда Қазақстан Республикасының мүдделерiн бiлдiредi;</w:t>
      </w:r>
    </w:p>
    <w:bookmarkEnd w:id="776"/>
    <w:bookmarkStart w:name="z820" w:id="777"/>
    <w:p>
      <w:pPr>
        <w:spacing w:after="0"/>
        <w:ind w:left="0"/>
        <w:jc w:val="both"/>
      </w:pPr>
      <w:r>
        <w:rPr>
          <w:rFonts w:ascii="Times New Roman"/>
          <w:b w:val="false"/>
          <w:i w:val="false"/>
          <w:color w:val="000000"/>
          <w:sz w:val="28"/>
        </w:rPr>
        <w:t xml:space="preserve">
      44) сақтандыру ұйымының, сақтандыру брокерінің, дерекқорды қалыптастыру және жүргізу жөніндегі ұйымның және сақтандыру ұйымдары мәжбүрлеп таратылған жағдайда сақтанушыларға (сақтандырылушыларға, пайда алушыларға) сақтандыру төлемдерiн жүзеге асыруға кепілдік беретін ұйымның, сақтандыру омбудсманының интернет-ресурсында ақпарат орналастыру тәртібін белгілейді; </w:t>
      </w:r>
    </w:p>
    <w:bookmarkEnd w:id="777"/>
    <w:bookmarkStart w:name="z821" w:id="778"/>
    <w:p>
      <w:pPr>
        <w:spacing w:after="0"/>
        <w:ind w:left="0"/>
        <w:jc w:val="both"/>
      </w:pPr>
      <w:r>
        <w:rPr>
          <w:rFonts w:ascii="Times New Roman"/>
          <w:b w:val="false"/>
          <w:i w:val="false"/>
          <w:color w:val="000000"/>
          <w:sz w:val="28"/>
        </w:rPr>
        <w:t>
      45) тәуелсіз актуарийлердің актуарлық есеп-қисаптарды тағайындау шарттарын және оларды жүргізу тәртібін белгілейді;</w:t>
      </w:r>
    </w:p>
    <w:bookmarkEnd w:id="778"/>
    <w:bookmarkStart w:name="z822" w:id="779"/>
    <w:p>
      <w:pPr>
        <w:spacing w:after="0"/>
        <w:ind w:left="0"/>
        <w:jc w:val="both"/>
      </w:pPr>
      <w:r>
        <w:rPr>
          <w:rFonts w:ascii="Times New Roman"/>
          <w:b w:val="false"/>
          <w:i w:val="false"/>
          <w:color w:val="000000"/>
          <w:sz w:val="28"/>
        </w:rPr>
        <w:t>
      46) сақтандыру (қайта сақтандыру) ұйымы, сақтандыру брокері анық емес (толық емес) есептілік ұсынған жағдайда, олардың қаржылық және өзге есептілікті түзетуін талап етуге құқылы;</w:t>
      </w:r>
    </w:p>
    <w:bookmarkEnd w:id="779"/>
    <w:bookmarkStart w:name="z823" w:id="780"/>
    <w:p>
      <w:pPr>
        <w:spacing w:after="0"/>
        <w:ind w:left="0"/>
        <w:jc w:val="both"/>
      </w:pPr>
      <w:r>
        <w:rPr>
          <w:rFonts w:ascii="Times New Roman"/>
          <w:b w:val="false"/>
          <w:i w:val="false"/>
          <w:color w:val="000000"/>
          <w:sz w:val="28"/>
        </w:rPr>
        <w:t>
      47) осы Заңда, Қазақстан Республикасының өзге де заңдарында және Қазақстан Республикасы Президентінің актілерінде көзделген өзге де функцияларды жүзеге асырады.";</w:t>
      </w:r>
    </w:p>
    <w:bookmarkEnd w:id="780"/>
    <w:bookmarkStart w:name="z824" w:id="781"/>
    <w:p>
      <w:pPr>
        <w:spacing w:after="0"/>
        <w:ind w:left="0"/>
        <w:jc w:val="both"/>
      </w:pPr>
      <w:r>
        <w:rPr>
          <w:rFonts w:ascii="Times New Roman"/>
          <w:b w:val="false"/>
          <w:i w:val="false"/>
          <w:color w:val="000000"/>
          <w:sz w:val="28"/>
        </w:rPr>
        <w:t xml:space="preserve">
      33) </w:t>
      </w:r>
      <w:r>
        <w:rPr>
          <w:rFonts w:ascii="Times New Roman"/>
          <w:b w:val="false"/>
          <w:i w:val="false"/>
          <w:color w:val="000000"/>
          <w:sz w:val="28"/>
        </w:rPr>
        <w:t>46-бапта</w:t>
      </w:r>
      <w:r>
        <w:rPr>
          <w:rFonts w:ascii="Times New Roman"/>
          <w:b w:val="false"/>
          <w:i w:val="false"/>
          <w:color w:val="000000"/>
          <w:sz w:val="28"/>
        </w:rPr>
        <w:t>:</w:t>
      </w:r>
    </w:p>
    <w:bookmarkEnd w:id="7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төртінші бөлікпен толықтырылсын:</w:t>
      </w:r>
    </w:p>
    <w:bookmarkStart w:name="z826" w:id="782"/>
    <w:p>
      <w:pPr>
        <w:spacing w:after="0"/>
        <w:ind w:left="0"/>
        <w:jc w:val="both"/>
      </w:pPr>
      <w:r>
        <w:rPr>
          <w:rFonts w:ascii="Times New Roman"/>
          <w:b w:val="false"/>
          <w:i w:val="false"/>
          <w:color w:val="000000"/>
          <w:sz w:val="28"/>
        </w:rPr>
        <w:t>
      "Уәкілетті орган бағалы қағаздар нарығында инвестициялық портфельді басқару жөніндегі қызметті жүзеге асыруға арналған лицензиясы бар сақтандыру ұйымдары үшін қосымша пруденциялық нормативтерді белгілеуге құқылы.";</w:t>
      </w:r>
    </w:p>
    <w:bookmarkEnd w:id="782"/>
    <w:bookmarkStart w:name="z827" w:id="783"/>
    <w:p>
      <w:pPr>
        <w:spacing w:after="0"/>
        <w:ind w:left="0"/>
        <w:jc w:val="both"/>
      </w:pPr>
      <w:r>
        <w:rPr>
          <w:rFonts w:ascii="Times New Roman"/>
          <w:b w:val="false"/>
          <w:i w:val="false"/>
          <w:color w:val="000000"/>
          <w:sz w:val="28"/>
        </w:rPr>
        <w:t>
      мынадай мазмұндағы 4-1-тармақпен толықтырылсын:</w:t>
      </w:r>
    </w:p>
    <w:bookmarkEnd w:id="783"/>
    <w:bookmarkStart w:name="z828" w:id="784"/>
    <w:p>
      <w:pPr>
        <w:spacing w:after="0"/>
        <w:ind w:left="0"/>
        <w:jc w:val="both"/>
      </w:pPr>
      <w:r>
        <w:rPr>
          <w:rFonts w:ascii="Times New Roman"/>
          <w:b w:val="false"/>
          <w:i w:val="false"/>
          <w:color w:val="000000"/>
          <w:sz w:val="28"/>
        </w:rPr>
        <w:t>
      "4-1. Осы бапта келтірілген шаралар, егер уәкілетті орган сақтандыру (қайта сақтандыру) ұйымына ірі қатысушылардың үлестес тұлғаларының, олардың лауазымды адамдарының немесе қызметкерлерінің заң бұзушылықтары, құқыққа сыйымсыз әрекеті немесе әрекетсіздігі сақтандыру (қайта сақтандыру) ұйымының қаржылық жағдайын нашарлатқанын анықтаса, осы тұлғаларға да қатысты қолданылуы мүмкін.";</w:t>
      </w:r>
    </w:p>
    <w:bookmarkEnd w:id="7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830" w:id="785"/>
    <w:p>
      <w:pPr>
        <w:spacing w:after="0"/>
        <w:ind w:left="0"/>
        <w:jc w:val="both"/>
      </w:pPr>
      <w:r>
        <w:rPr>
          <w:rFonts w:ascii="Times New Roman"/>
          <w:b w:val="false"/>
          <w:i w:val="false"/>
          <w:color w:val="000000"/>
          <w:sz w:val="28"/>
        </w:rPr>
        <w:t>
      "7. Сақтандыру, қайта сақтандыру, ортақ сақтандыру (бірлескен қайта сақтандыру) шарты (шарттары) бойынша сақтандыру (қайта сақтандыру) ұйымының меншікті ұстап қалуының мөлшерін есептеуге қойылатын талаптар уәкілетті органның нормативтік құқықтық актілерінде белгіленеді.";</w:t>
      </w:r>
    </w:p>
    <w:bookmarkEnd w:id="7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алып тасталсын;</w:t>
      </w:r>
    </w:p>
    <w:bookmarkStart w:name="z832" w:id="786"/>
    <w:p>
      <w:pPr>
        <w:spacing w:after="0"/>
        <w:ind w:left="0"/>
        <w:jc w:val="both"/>
      </w:pPr>
      <w:r>
        <w:rPr>
          <w:rFonts w:ascii="Times New Roman"/>
          <w:b w:val="false"/>
          <w:i w:val="false"/>
          <w:color w:val="000000"/>
          <w:sz w:val="28"/>
        </w:rPr>
        <w:t>
      мынадай мазмұндағы 10-2-тармақпен толықтырылсын:</w:t>
      </w:r>
    </w:p>
    <w:bookmarkEnd w:id="786"/>
    <w:bookmarkStart w:name="z833" w:id="787"/>
    <w:p>
      <w:pPr>
        <w:spacing w:after="0"/>
        <w:ind w:left="0"/>
        <w:jc w:val="both"/>
      </w:pPr>
      <w:r>
        <w:rPr>
          <w:rFonts w:ascii="Times New Roman"/>
          <w:b w:val="false"/>
          <w:i w:val="false"/>
          <w:color w:val="000000"/>
          <w:sz w:val="28"/>
        </w:rPr>
        <w:t xml:space="preserve">
      "10-2. Пруденциялық нормативтерді есептеу кезінде ескерілетін активтердің құнын айқындау мақсатында уәкілетті орган сақтандыру (қайта сақтандыру) ұйымынан, сақтандыру холдингінен олардың құнын бағалаушыдан не бағалаушылар палатасы арқылы бағалауды жүргізуді талап етуге құқылы. </w:t>
      </w:r>
    </w:p>
    <w:bookmarkEnd w:id="787"/>
    <w:bookmarkStart w:name="z834" w:id="788"/>
    <w:p>
      <w:pPr>
        <w:spacing w:after="0"/>
        <w:ind w:left="0"/>
        <w:jc w:val="both"/>
      </w:pPr>
      <w:r>
        <w:rPr>
          <w:rFonts w:ascii="Times New Roman"/>
          <w:b w:val="false"/>
          <w:i w:val="false"/>
          <w:color w:val="000000"/>
          <w:sz w:val="28"/>
        </w:rPr>
        <w:t>
      Сақтандыру (қайта сақтандыру) ұйымы, сақтандыру холдингі уәкілетті органның осы тармақтың бірінші бөлігінде белгіленген талаптарын орындамаған жағдайда, тиісті актив пруденциялық нормативтердің келесі есебінен алынады.";</w:t>
      </w:r>
    </w:p>
    <w:bookmarkEnd w:id="788"/>
    <w:bookmarkStart w:name="z835" w:id="789"/>
    <w:p>
      <w:pPr>
        <w:spacing w:after="0"/>
        <w:ind w:left="0"/>
        <w:jc w:val="both"/>
      </w:pPr>
      <w:r>
        <w:rPr>
          <w:rFonts w:ascii="Times New Roman"/>
          <w:b w:val="false"/>
          <w:i w:val="false"/>
          <w:color w:val="000000"/>
          <w:sz w:val="28"/>
        </w:rPr>
        <w:t xml:space="preserve">
      34) </w:t>
      </w:r>
      <w:r>
        <w:rPr>
          <w:rFonts w:ascii="Times New Roman"/>
          <w:b w:val="false"/>
          <w:i w:val="false"/>
          <w:color w:val="000000"/>
          <w:sz w:val="28"/>
        </w:rPr>
        <w:t>46-1-бап</w:t>
      </w:r>
      <w:r>
        <w:rPr>
          <w:rFonts w:ascii="Times New Roman"/>
          <w:b w:val="false"/>
          <w:i w:val="false"/>
          <w:color w:val="000000"/>
          <w:sz w:val="28"/>
        </w:rPr>
        <w:t xml:space="preserve"> алып тасталсын;</w:t>
      </w:r>
    </w:p>
    <w:bookmarkEnd w:id="789"/>
    <w:bookmarkStart w:name="z836" w:id="790"/>
    <w:p>
      <w:pPr>
        <w:spacing w:after="0"/>
        <w:ind w:left="0"/>
        <w:jc w:val="both"/>
      </w:pPr>
      <w:r>
        <w:rPr>
          <w:rFonts w:ascii="Times New Roman"/>
          <w:b w:val="false"/>
          <w:i w:val="false"/>
          <w:color w:val="000000"/>
          <w:sz w:val="28"/>
        </w:rPr>
        <w:t xml:space="preserve">
      35) </w:t>
      </w:r>
      <w:r>
        <w:rPr>
          <w:rFonts w:ascii="Times New Roman"/>
          <w:b w:val="false"/>
          <w:i w:val="false"/>
          <w:color w:val="000000"/>
          <w:sz w:val="28"/>
        </w:rPr>
        <w:t>47-бап</w:t>
      </w:r>
      <w:r>
        <w:rPr>
          <w:rFonts w:ascii="Times New Roman"/>
          <w:b w:val="false"/>
          <w:i w:val="false"/>
          <w:color w:val="000000"/>
          <w:sz w:val="28"/>
        </w:rPr>
        <w:t xml:space="preserve"> мынадай редакцияда жазылсын:</w:t>
      </w:r>
    </w:p>
    <w:bookmarkEnd w:id="790"/>
    <w:bookmarkStart w:name="z837" w:id="791"/>
    <w:p>
      <w:pPr>
        <w:spacing w:after="0"/>
        <w:ind w:left="0"/>
        <w:jc w:val="both"/>
      </w:pPr>
      <w:r>
        <w:rPr>
          <w:rFonts w:ascii="Times New Roman"/>
          <w:b w:val="false"/>
          <w:i w:val="false"/>
          <w:color w:val="000000"/>
          <w:sz w:val="28"/>
        </w:rPr>
        <w:t xml:space="preserve">
      "47-бап. Сақтандыру резервтерi </w:t>
      </w:r>
    </w:p>
    <w:bookmarkEnd w:id="791"/>
    <w:bookmarkStart w:name="z838" w:id="792"/>
    <w:p>
      <w:pPr>
        <w:spacing w:after="0"/>
        <w:ind w:left="0"/>
        <w:jc w:val="both"/>
      </w:pPr>
      <w:r>
        <w:rPr>
          <w:rFonts w:ascii="Times New Roman"/>
          <w:b w:val="false"/>
          <w:i w:val="false"/>
          <w:color w:val="000000"/>
          <w:sz w:val="28"/>
        </w:rPr>
        <w:t xml:space="preserve">
      1. Сақтандыру және қайта сақтандыру шарттары бойынша қабылданған мiндеттемелердің орындалуын қамтамасыз ету үшiн сақтандыру (қайта сақтандыру) ұйымында сақтандыру нарығында актуарлық қызметті жүзеге асыруға арналған лицензиясы бар актуарий есептеген көлемде қалыптастырылған сақтандыру резервтерiнiң болуы мiндеттi. </w:t>
      </w:r>
    </w:p>
    <w:bookmarkEnd w:id="792"/>
    <w:bookmarkStart w:name="z839" w:id="793"/>
    <w:p>
      <w:pPr>
        <w:spacing w:after="0"/>
        <w:ind w:left="0"/>
        <w:jc w:val="both"/>
      </w:pPr>
      <w:r>
        <w:rPr>
          <w:rFonts w:ascii="Times New Roman"/>
          <w:b w:val="false"/>
          <w:i w:val="false"/>
          <w:color w:val="000000"/>
          <w:sz w:val="28"/>
        </w:rPr>
        <w:t xml:space="preserve">
      2. Сақтандыру резервтерiнiң қаражаты сақтандыру (қайта сақтандыру) ұйымының сақтандыру және қайта сақтандыру шарттары бойынша өз мiндеттемелерiн орындауына байланысты сақтандыру төлемдерiн жүзеге асыруға ғана арналған. </w:t>
      </w:r>
    </w:p>
    <w:bookmarkEnd w:id="793"/>
    <w:bookmarkStart w:name="z840" w:id="794"/>
    <w:p>
      <w:pPr>
        <w:spacing w:after="0"/>
        <w:ind w:left="0"/>
        <w:jc w:val="both"/>
      </w:pPr>
      <w:r>
        <w:rPr>
          <w:rFonts w:ascii="Times New Roman"/>
          <w:b w:val="false"/>
          <w:i w:val="false"/>
          <w:color w:val="000000"/>
          <w:sz w:val="28"/>
        </w:rPr>
        <w:t xml:space="preserve">
      3. Сақтандыру резервтерiн қалыптастыруға, есептеу әдiстемесiне және олардың құрылымына қойылатын талаптар уәкiлеттi органның нормативтiк құқықтық актілерінде белгiленедi."; </w:t>
      </w:r>
    </w:p>
    <w:bookmarkEnd w:id="794"/>
    <w:bookmarkStart w:name="z841" w:id="795"/>
    <w:p>
      <w:pPr>
        <w:spacing w:after="0"/>
        <w:ind w:left="0"/>
        <w:jc w:val="both"/>
      </w:pPr>
      <w:r>
        <w:rPr>
          <w:rFonts w:ascii="Times New Roman"/>
          <w:b w:val="false"/>
          <w:i w:val="false"/>
          <w:color w:val="000000"/>
          <w:sz w:val="28"/>
        </w:rPr>
        <w:t xml:space="preserve">
      36) </w:t>
      </w:r>
      <w:r>
        <w:rPr>
          <w:rFonts w:ascii="Times New Roman"/>
          <w:b w:val="false"/>
          <w:i w:val="false"/>
          <w:color w:val="000000"/>
          <w:sz w:val="28"/>
        </w:rPr>
        <w:t>48-бапта</w:t>
      </w:r>
      <w:r>
        <w:rPr>
          <w:rFonts w:ascii="Times New Roman"/>
          <w:b w:val="false"/>
          <w:i w:val="false"/>
          <w:color w:val="000000"/>
          <w:sz w:val="28"/>
        </w:rPr>
        <w:t>:</w:t>
      </w:r>
    </w:p>
    <w:bookmarkEnd w:id="7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мазмұндағы 2-1) тармақшамен және 4) тармақшасындағы "қарыз беруге тыйым салынады." деген сөздер "қарыз беруге;" деген сөздермен ауыстырылып, 5) және 6) тармақшалармен толықтырылсын:</w:t>
      </w:r>
    </w:p>
    <w:bookmarkStart w:name="z843" w:id="796"/>
    <w:p>
      <w:pPr>
        <w:spacing w:after="0"/>
        <w:ind w:left="0"/>
        <w:jc w:val="both"/>
      </w:pPr>
      <w:r>
        <w:rPr>
          <w:rFonts w:ascii="Times New Roman"/>
          <w:b w:val="false"/>
          <w:i w:val="false"/>
          <w:color w:val="000000"/>
          <w:sz w:val="28"/>
        </w:rPr>
        <w:t xml:space="preserve">
      "2-1) осы Заңның </w:t>
      </w:r>
      <w:r>
        <w:rPr>
          <w:rFonts w:ascii="Times New Roman"/>
          <w:b w:val="false"/>
          <w:i w:val="false"/>
          <w:color w:val="000000"/>
          <w:sz w:val="28"/>
        </w:rPr>
        <w:t>25-1-бабында</w:t>
      </w:r>
      <w:r>
        <w:rPr>
          <w:rFonts w:ascii="Times New Roman"/>
          <w:b w:val="false"/>
          <w:i w:val="false"/>
          <w:color w:val="000000"/>
          <w:sz w:val="28"/>
        </w:rPr>
        <w:t xml:space="preserve"> көзделген шарттарға сәйкес келетін қамтамасыз етусіз қарыздарды тартуды қоспағанда, жеке және заңды тұлғалардан қарыз қаражатын тартуға;";</w:t>
      </w:r>
    </w:p>
    <w:bookmarkEnd w:id="796"/>
    <w:bookmarkStart w:name="z844" w:id="797"/>
    <w:p>
      <w:pPr>
        <w:spacing w:after="0"/>
        <w:ind w:left="0"/>
        <w:jc w:val="both"/>
      </w:pPr>
      <w:r>
        <w:rPr>
          <w:rFonts w:ascii="Times New Roman"/>
          <w:b w:val="false"/>
          <w:i w:val="false"/>
          <w:color w:val="000000"/>
          <w:sz w:val="28"/>
        </w:rPr>
        <w:t>
      "5) егер Қазақстан Республикасының заңнамасында өзгеше көзделмесе, сақтанушыларға, оның ішінде үшінші тұлғалар арқылы сыйақылардың кез келген түрін төлеуге;</w:t>
      </w:r>
    </w:p>
    <w:bookmarkEnd w:id="797"/>
    <w:bookmarkStart w:name="z845" w:id="798"/>
    <w:p>
      <w:pPr>
        <w:spacing w:after="0"/>
        <w:ind w:left="0"/>
        <w:jc w:val="both"/>
      </w:pPr>
      <w:r>
        <w:rPr>
          <w:rFonts w:ascii="Times New Roman"/>
          <w:b w:val="false"/>
          <w:i w:val="false"/>
          <w:color w:val="000000"/>
          <w:sz w:val="28"/>
        </w:rPr>
        <w:t>
      6) сақтандыру (қайта сақтандыру) ұйымының қызметкерлері мен үлестес тұлғаларына бастапқы есепке алу құжаттарынсыз ақша беруге тыйым салынады.";</w:t>
      </w:r>
    </w:p>
    <w:bookmarkEnd w:id="7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10-тармақтың</w:t>
      </w:r>
      <w:r>
        <w:rPr>
          <w:rFonts w:ascii="Times New Roman"/>
          <w:b w:val="false"/>
          <w:i w:val="false"/>
          <w:color w:val="000000"/>
          <w:sz w:val="28"/>
        </w:rPr>
        <w:t xml:space="preserve"> екінші бөлігі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 </w:t>
      </w:r>
    </w:p>
    <w:bookmarkStart w:name="z848" w:id="799"/>
    <w:p>
      <w:pPr>
        <w:spacing w:after="0"/>
        <w:ind w:left="0"/>
        <w:jc w:val="both"/>
      </w:pPr>
      <w:r>
        <w:rPr>
          <w:rFonts w:ascii="Times New Roman"/>
          <w:b w:val="false"/>
          <w:i w:val="false"/>
          <w:color w:val="000000"/>
          <w:sz w:val="28"/>
        </w:rPr>
        <w:t>
      "11. Осы баптың талаптары сақтанушының инвестицияларға қатысу шарты көзделетін сақтандыру шарттары бойынша инвестициялау мақсаттары үшін сақтанушылардан алынған сақтандыру сыйлықақыларының бір бөлігі және оларды инвестициялаудан алынған кіріс (залалдар) есебінен қалыптастырылған активтерді инвестициялауға қолданылмайды.";</w:t>
      </w:r>
    </w:p>
    <w:bookmarkEnd w:id="799"/>
    <w:bookmarkStart w:name="z849" w:id="800"/>
    <w:p>
      <w:pPr>
        <w:spacing w:after="0"/>
        <w:ind w:left="0"/>
        <w:jc w:val="both"/>
      </w:pPr>
      <w:r>
        <w:rPr>
          <w:rFonts w:ascii="Times New Roman"/>
          <w:b w:val="false"/>
          <w:i w:val="false"/>
          <w:color w:val="000000"/>
          <w:sz w:val="28"/>
        </w:rPr>
        <w:t xml:space="preserve">
      37) </w:t>
      </w:r>
      <w:r>
        <w:rPr>
          <w:rFonts w:ascii="Times New Roman"/>
          <w:b w:val="false"/>
          <w:i w:val="false"/>
          <w:color w:val="000000"/>
          <w:sz w:val="28"/>
        </w:rPr>
        <w:t>49</w:t>
      </w:r>
      <w:r>
        <w:rPr>
          <w:rFonts w:ascii="Times New Roman"/>
          <w:b w:val="false"/>
          <w:i w:val="false"/>
          <w:color w:val="000000"/>
          <w:sz w:val="28"/>
        </w:rPr>
        <w:t xml:space="preserve"> және </w:t>
      </w:r>
      <w:r>
        <w:rPr>
          <w:rFonts w:ascii="Times New Roman"/>
          <w:b w:val="false"/>
          <w:i w:val="false"/>
          <w:color w:val="000000"/>
          <w:sz w:val="28"/>
        </w:rPr>
        <w:t>52-баптар</w:t>
      </w:r>
      <w:r>
        <w:rPr>
          <w:rFonts w:ascii="Times New Roman"/>
          <w:b w:val="false"/>
          <w:i w:val="false"/>
          <w:color w:val="000000"/>
          <w:sz w:val="28"/>
        </w:rPr>
        <w:t xml:space="preserve"> мынадай редакцияда жазылсын:</w:t>
      </w:r>
    </w:p>
    <w:bookmarkEnd w:id="800"/>
    <w:bookmarkStart w:name="z850" w:id="801"/>
    <w:p>
      <w:pPr>
        <w:spacing w:after="0"/>
        <w:ind w:left="0"/>
        <w:jc w:val="both"/>
      </w:pPr>
      <w:r>
        <w:rPr>
          <w:rFonts w:ascii="Times New Roman"/>
          <w:b w:val="false"/>
          <w:i w:val="false"/>
          <w:color w:val="000000"/>
          <w:sz w:val="28"/>
        </w:rPr>
        <w:t>
      "49-бап. Сақтандыру бойынша iрi мәмiлелер жасау</w:t>
      </w:r>
    </w:p>
    <w:bookmarkEnd w:id="801"/>
    <w:bookmarkStart w:name="z851" w:id="802"/>
    <w:p>
      <w:pPr>
        <w:spacing w:after="0"/>
        <w:ind w:left="0"/>
        <w:jc w:val="both"/>
      </w:pPr>
      <w:r>
        <w:rPr>
          <w:rFonts w:ascii="Times New Roman"/>
          <w:b w:val="false"/>
          <w:i w:val="false"/>
          <w:color w:val="000000"/>
          <w:sz w:val="28"/>
        </w:rPr>
        <w:t xml:space="preserve">
      1. Егер жасалған жекелеген сақтандыру шарты бойынша сақтандыру сомасы (қабылданатын міндеттемелер көлемі) не сақтандыру (қайта сақтандыру) ұйымының жекелеген қайта сақтандыру шарты бойынша қабылданатын міндеттемелерінің көлемі уәкiлеттi органның нормативтiк құқықтық актiсiнде белгiленген нормативтен асатын болса, сақтандыру (қайта сақтандыру) бойынша мәмiле iрi мәмiле деп танылады. </w:t>
      </w:r>
    </w:p>
    <w:bookmarkEnd w:id="802"/>
    <w:bookmarkStart w:name="z852" w:id="803"/>
    <w:p>
      <w:pPr>
        <w:spacing w:after="0"/>
        <w:ind w:left="0"/>
        <w:jc w:val="both"/>
      </w:pPr>
      <w:r>
        <w:rPr>
          <w:rFonts w:ascii="Times New Roman"/>
          <w:b w:val="false"/>
          <w:i w:val="false"/>
          <w:color w:val="000000"/>
          <w:sz w:val="28"/>
        </w:rPr>
        <w:t xml:space="preserve">
      2. Iрi мәмiле жасау туралы шешiм сақтандыру нарығында актуарлық қызметті жүзеге асыруға арналған лицензиясы бар актуарийдiң қорытындысы негiзiнде "Акционерлік қоғамдар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қабылданады.";</w:t>
      </w:r>
    </w:p>
    <w:bookmarkEnd w:id="803"/>
    <w:bookmarkStart w:name="z853" w:id="804"/>
    <w:p>
      <w:pPr>
        <w:spacing w:after="0"/>
        <w:ind w:left="0"/>
        <w:jc w:val="both"/>
      </w:pPr>
      <w:r>
        <w:rPr>
          <w:rFonts w:ascii="Times New Roman"/>
          <w:b w:val="false"/>
          <w:i w:val="false"/>
          <w:color w:val="000000"/>
          <w:sz w:val="28"/>
        </w:rPr>
        <w:t xml:space="preserve">
      "52-бап. Сақтандыру (қайта сақтандыру) ұйымының бiрлескен қызметке қатысуы </w:t>
      </w:r>
    </w:p>
    <w:bookmarkEnd w:id="804"/>
    <w:bookmarkStart w:name="z854" w:id="805"/>
    <w:p>
      <w:pPr>
        <w:spacing w:after="0"/>
        <w:ind w:left="0"/>
        <w:jc w:val="both"/>
      </w:pPr>
      <w:r>
        <w:rPr>
          <w:rFonts w:ascii="Times New Roman"/>
          <w:b w:val="false"/>
          <w:i w:val="false"/>
          <w:color w:val="000000"/>
          <w:sz w:val="28"/>
        </w:rPr>
        <w:t xml:space="preserve">
      1. Сақтандыру (қайта сақтандыру) ұйымы осы Заңның </w:t>
      </w:r>
      <w:r>
        <w:rPr>
          <w:rFonts w:ascii="Times New Roman"/>
          <w:b w:val="false"/>
          <w:i w:val="false"/>
          <w:color w:val="000000"/>
          <w:sz w:val="28"/>
        </w:rPr>
        <w:t>13-бабында</w:t>
      </w:r>
      <w:r>
        <w:rPr>
          <w:rFonts w:ascii="Times New Roman"/>
          <w:b w:val="false"/>
          <w:i w:val="false"/>
          <w:color w:val="000000"/>
          <w:sz w:val="28"/>
        </w:rPr>
        <w:t xml:space="preserve"> белгіленген талаптарға сәйкес консорциум немесе жай серiктестiк құруға қатысуға құқылы. </w:t>
      </w:r>
    </w:p>
    <w:bookmarkEnd w:id="805"/>
    <w:bookmarkStart w:name="z855" w:id="806"/>
    <w:p>
      <w:pPr>
        <w:spacing w:after="0"/>
        <w:ind w:left="0"/>
        <w:jc w:val="both"/>
      </w:pPr>
      <w:r>
        <w:rPr>
          <w:rFonts w:ascii="Times New Roman"/>
          <w:b w:val="false"/>
          <w:i w:val="false"/>
          <w:color w:val="000000"/>
          <w:sz w:val="28"/>
        </w:rPr>
        <w:t>
      2. Сақтандыру (қайта сақтандыру) ұйымының, онымен және оның құрылтайшыларымен үлестес тұлғалардың және сақтандыру (қайта сақтандыру) ұйымдары қатысатын консорциумдар мен жай серіктестіктерге қатысушы ұйымдардың қызметін қадағалау шоғырландырылған негiзде жүзеге асырылуы мүмкін. Шоғырландырылған қадағалау қағидаларын уәкiлеттi орган бекітеді.";</w:t>
      </w:r>
    </w:p>
    <w:bookmarkEnd w:id="806"/>
    <w:bookmarkStart w:name="z856" w:id="807"/>
    <w:p>
      <w:pPr>
        <w:spacing w:after="0"/>
        <w:ind w:left="0"/>
        <w:jc w:val="both"/>
      </w:pPr>
      <w:r>
        <w:rPr>
          <w:rFonts w:ascii="Times New Roman"/>
          <w:b w:val="false"/>
          <w:i w:val="false"/>
          <w:color w:val="000000"/>
          <w:sz w:val="28"/>
        </w:rPr>
        <w:t xml:space="preserve">
      38) </w:t>
      </w:r>
      <w:r>
        <w:rPr>
          <w:rFonts w:ascii="Times New Roman"/>
          <w:b w:val="false"/>
          <w:i w:val="false"/>
          <w:color w:val="000000"/>
          <w:sz w:val="28"/>
        </w:rPr>
        <w:t>52-1-бапта</w:t>
      </w:r>
      <w:r>
        <w:rPr>
          <w:rFonts w:ascii="Times New Roman"/>
          <w:b w:val="false"/>
          <w:i w:val="false"/>
          <w:color w:val="000000"/>
          <w:sz w:val="28"/>
        </w:rPr>
        <w:t>:</w:t>
      </w:r>
    </w:p>
    <w:bookmarkEnd w:id="8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мазмұндағы үшінші бөлікпен толықтырылсын:</w:t>
      </w:r>
    </w:p>
    <w:bookmarkStart w:name="z858" w:id="808"/>
    <w:p>
      <w:pPr>
        <w:spacing w:after="0"/>
        <w:ind w:left="0"/>
        <w:jc w:val="both"/>
      </w:pPr>
      <w:r>
        <w:rPr>
          <w:rFonts w:ascii="Times New Roman"/>
          <w:b w:val="false"/>
          <w:i w:val="false"/>
          <w:color w:val="000000"/>
          <w:sz w:val="28"/>
        </w:rPr>
        <w:t>
      "Бағалы қағаздар нарығында инвестициялық портфельді басқару жөніндегі қызметті жүзеге асыруға арналған лицензиясы бар сақтандыру ұйымдарының тәуекелдерді басқару жүйесін қалыптастыру ерекшеліктері уәкілетті органның осы тармақта көзделген нормативтік құқықтық актісінде айқындалады.";</w:t>
      </w:r>
    </w:p>
    <w:bookmarkEnd w:id="808"/>
    <w:bookmarkStart w:name="z859" w:id="809"/>
    <w:p>
      <w:pPr>
        <w:spacing w:after="0"/>
        <w:ind w:left="0"/>
        <w:jc w:val="both"/>
      </w:pPr>
      <w:r>
        <w:rPr>
          <w:rFonts w:ascii="Times New Roman"/>
          <w:b w:val="false"/>
          <w:i w:val="false"/>
          <w:color w:val="000000"/>
          <w:sz w:val="28"/>
        </w:rPr>
        <w:t>
      мынадай мазмұндағы 1-1-тармақпен толықтырылсын:</w:t>
      </w:r>
    </w:p>
    <w:bookmarkEnd w:id="809"/>
    <w:bookmarkStart w:name="z860" w:id="810"/>
    <w:p>
      <w:pPr>
        <w:spacing w:after="0"/>
        <w:ind w:left="0"/>
        <w:jc w:val="both"/>
      </w:pPr>
      <w:r>
        <w:rPr>
          <w:rFonts w:ascii="Times New Roman"/>
          <w:b w:val="false"/>
          <w:i w:val="false"/>
          <w:color w:val="000000"/>
          <w:sz w:val="28"/>
        </w:rPr>
        <w:t>
      "1-1. Активтерді инвестициялық басқару жөніндегі қызметті жүзеге асыратын сақтандыру ұйымдары уәкілетті органның нормативтік құқықтық актісінде белгіленген тәртіппен тәуекелдерді басқару және ішкі бақылау жүйесін қалыптастырады.";</w:t>
      </w:r>
    </w:p>
    <w:bookmarkEnd w:id="810"/>
    <w:bookmarkStart w:name="z861" w:id="811"/>
    <w:p>
      <w:pPr>
        <w:spacing w:after="0"/>
        <w:ind w:left="0"/>
        <w:jc w:val="both"/>
      </w:pPr>
      <w:r>
        <w:rPr>
          <w:rFonts w:ascii="Times New Roman"/>
          <w:b w:val="false"/>
          <w:i w:val="false"/>
          <w:color w:val="000000"/>
          <w:sz w:val="28"/>
        </w:rPr>
        <w:t xml:space="preserve">
      39) </w:t>
      </w:r>
      <w:r>
        <w:rPr>
          <w:rFonts w:ascii="Times New Roman"/>
          <w:b w:val="false"/>
          <w:i w:val="false"/>
          <w:color w:val="000000"/>
          <w:sz w:val="28"/>
        </w:rPr>
        <w:t>54-баптың</w:t>
      </w:r>
      <w:r>
        <w:rPr>
          <w:rFonts w:ascii="Times New Roman"/>
          <w:b w:val="false"/>
          <w:i w:val="false"/>
          <w:color w:val="000000"/>
          <w:sz w:val="28"/>
        </w:rPr>
        <w:t xml:space="preserve"> 1-тармағында:</w:t>
      </w:r>
    </w:p>
    <w:bookmarkEnd w:id="811"/>
    <w:bookmarkStart w:name="z862" w:id="812"/>
    <w:p>
      <w:pPr>
        <w:spacing w:after="0"/>
        <w:ind w:left="0"/>
        <w:jc w:val="both"/>
      </w:pPr>
      <w:r>
        <w:rPr>
          <w:rFonts w:ascii="Times New Roman"/>
          <w:b w:val="false"/>
          <w:i w:val="false"/>
          <w:color w:val="000000"/>
          <w:sz w:val="28"/>
        </w:rPr>
        <w:t>
      мынадай мазмұндағы 2-4), 2-5), 2-6), 2-7) және 10-1) тармақшалармен толықтырылсын:</w:t>
      </w:r>
    </w:p>
    <w:bookmarkEnd w:id="812"/>
    <w:bookmarkStart w:name="z863" w:id="813"/>
    <w:p>
      <w:pPr>
        <w:spacing w:after="0"/>
        <w:ind w:left="0"/>
        <w:jc w:val="both"/>
      </w:pPr>
      <w:r>
        <w:rPr>
          <w:rFonts w:ascii="Times New Roman"/>
          <w:b w:val="false"/>
          <w:i w:val="false"/>
          <w:color w:val="000000"/>
          <w:sz w:val="28"/>
        </w:rPr>
        <w:t xml:space="preserve">
      "2-4) осы Заңның 17-бабының </w:t>
      </w:r>
      <w:r>
        <w:rPr>
          <w:rFonts w:ascii="Times New Roman"/>
          <w:b w:val="false"/>
          <w:i w:val="false"/>
          <w:color w:val="000000"/>
          <w:sz w:val="28"/>
        </w:rPr>
        <w:t>4-тармағында</w:t>
      </w:r>
      <w:r>
        <w:rPr>
          <w:rFonts w:ascii="Times New Roman"/>
          <w:b w:val="false"/>
          <w:i w:val="false"/>
          <w:color w:val="000000"/>
          <w:sz w:val="28"/>
        </w:rPr>
        <w:t xml:space="preserve"> белгіленген тыйым салуды бұзғанда;</w:t>
      </w:r>
    </w:p>
    <w:bookmarkEnd w:id="813"/>
    <w:bookmarkStart w:name="z864" w:id="814"/>
    <w:p>
      <w:pPr>
        <w:spacing w:after="0"/>
        <w:ind w:left="0"/>
        <w:jc w:val="both"/>
      </w:pPr>
      <w:r>
        <w:rPr>
          <w:rFonts w:ascii="Times New Roman"/>
          <w:b w:val="false"/>
          <w:i w:val="false"/>
          <w:color w:val="000000"/>
          <w:sz w:val="28"/>
        </w:rPr>
        <w:t xml:space="preserve">
      2-5) сақтандыру брокері уәкілетті органның нормативтік құқықтық актісінде белгіленген меншікті капиталдың ең төмен мөлшеріне қойылатын талаптарды сақтамағанда; </w:t>
      </w:r>
    </w:p>
    <w:bookmarkEnd w:id="814"/>
    <w:bookmarkStart w:name="z865" w:id="815"/>
    <w:p>
      <w:pPr>
        <w:spacing w:after="0"/>
        <w:ind w:left="0"/>
        <w:jc w:val="both"/>
      </w:pPr>
      <w:r>
        <w:rPr>
          <w:rFonts w:ascii="Times New Roman"/>
          <w:b w:val="false"/>
          <w:i w:val="false"/>
          <w:color w:val="000000"/>
          <w:sz w:val="28"/>
        </w:rPr>
        <w:t>
      2-6) сақтандыру шартын жасасуға байланысты қызметтерді ұсыну бойынша мемлекеттік сатып алуға сақтандыру брокерінің қатысу фактісі анықталғанда;</w:t>
      </w:r>
    </w:p>
    <w:bookmarkEnd w:id="815"/>
    <w:bookmarkStart w:name="z866" w:id="816"/>
    <w:p>
      <w:pPr>
        <w:spacing w:after="0"/>
        <w:ind w:left="0"/>
        <w:jc w:val="both"/>
      </w:pPr>
      <w:r>
        <w:rPr>
          <w:rFonts w:ascii="Times New Roman"/>
          <w:b w:val="false"/>
          <w:i w:val="false"/>
          <w:color w:val="000000"/>
          <w:sz w:val="28"/>
        </w:rPr>
        <w:t>
      2-7) уәкілетті органның нормативтік құқықтық актісінде айқындалған сақтандыру брокерінің қызметін жүзеге асыру шарттары мен тәртібін сақтамағанда;";</w:t>
      </w:r>
    </w:p>
    <w:bookmarkEnd w:id="816"/>
    <w:bookmarkStart w:name="z867" w:id="817"/>
    <w:p>
      <w:pPr>
        <w:spacing w:after="0"/>
        <w:ind w:left="0"/>
        <w:jc w:val="both"/>
      </w:pPr>
      <w:r>
        <w:rPr>
          <w:rFonts w:ascii="Times New Roman"/>
          <w:b w:val="false"/>
          <w:i w:val="false"/>
          <w:color w:val="000000"/>
          <w:sz w:val="28"/>
        </w:rPr>
        <w:t xml:space="preserve">
      "10-1) сақтандыру брокері сақтандыру (қайта сақтандыру) шарттарын жасасу жөніндегі делдалдық қызметті сақтандыру брокерінің кәсіби жауапкершілігіне байланысты тәуекелдер объектісі болып табылатын үшінші тұлғалар алдындағы өзінің азаматтық-құқықтық жауапкершілігін сақтандырудың қолданыстағы шартынсыз жүзеге асырғанда;"; </w:t>
      </w:r>
    </w:p>
    <w:bookmarkEnd w:id="817"/>
    <w:bookmarkStart w:name="z868" w:id="818"/>
    <w:p>
      <w:pPr>
        <w:spacing w:after="0"/>
        <w:ind w:left="0"/>
        <w:jc w:val="both"/>
      </w:pPr>
      <w:r>
        <w:rPr>
          <w:rFonts w:ascii="Times New Roman"/>
          <w:b w:val="false"/>
          <w:i w:val="false"/>
          <w:color w:val="000000"/>
          <w:sz w:val="28"/>
        </w:rPr>
        <w:t>
      14) тармақша алып тасталсын;</w:t>
      </w:r>
    </w:p>
    <w:bookmarkEnd w:id="818"/>
    <w:bookmarkStart w:name="z869" w:id="819"/>
    <w:p>
      <w:pPr>
        <w:spacing w:after="0"/>
        <w:ind w:left="0"/>
        <w:jc w:val="both"/>
      </w:pPr>
      <w:r>
        <w:rPr>
          <w:rFonts w:ascii="Times New Roman"/>
          <w:b w:val="false"/>
          <w:i w:val="false"/>
          <w:color w:val="000000"/>
          <w:sz w:val="28"/>
        </w:rPr>
        <w:t xml:space="preserve">
      40) </w:t>
      </w:r>
      <w:r>
        <w:rPr>
          <w:rFonts w:ascii="Times New Roman"/>
          <w:b w:val="false"/>
          <w:i w:val="false"/>
          <w:color w:val="000000"/>
          <w:sz w:val="28"/>
        </w:rPr>
        <w:t>54-1-бапта</w:t>
      </w:r>
      <w:r>
        <w:rPr>
          <w:rFonts w:ascii="Times New Roman"/>
          <w:b w:val="false"/>
          <w:i w:val="false"/>
          <w:color w:val="000000"/>
          <w:sz w:val="28"/>
        </w:rPr>
        <w:t>:</w:t>
      </w:r>
    </w:p>
    <w:bookmarkEnd w:id="8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үшінші бөлігі мынадай редакцияда жазылсын: </w:t>
      </w:r>
    </w:p>
    <w:bookmarkStart w:name="z871" w:id="820"/>
    <w:p>
      <w:pPr>
        <w:spacing w:after="0"/>
        <w:ind w:left="0"/>
        <w:jc w:val="both"/>
      </w:pPr>
      <w:r>
        <w:rPr>
          <w:rFonts w:ascii="Times New Roman"/>
          <w:b w:val="false"/>
          <w:i w:val="false"/>
          <w:color w:val="000000"/>
          <w:sz w:val="28"/>
        </w:rPr>
        <w:t>
      "Уақытша әкімшілік сақтандыру (қайта сақтандыру) ұйымы консервацияланған немесе лицензиясынан айырылған кезде сақтандыру портфелін беру жөнінде қабылданған шешім туралы уәкілетті органды хабардар етеді.";</w:t>
      </w:r>
    </w:p>
    <w:bookmarkEnd w:id="8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 </w:t>
      </w:r>
    </w:p>
    <w:bookmarkStart w:name="z873" w:id="821"/>
    <w:p>
      <w:pPr>
        <w:spacing w:after="0"/>
        <w:ind w:left="0"/>
        <w:jc w:val="both"/>
      </w:pPr>
      <w:r>
        <w:rPr>
          <w:rFonts w:ascii="Times New Roman"/>
          <w:b w:val="false"/>
          <w:i w:val="false"/>
          <w:color w:val="000000"/>
          <w:sz w:val="28"/>
        </w:rPr>
        <w:t>
      "2. Уақытша әкімшілік сақтандыру портфелін беру жөнінде қабылданған шешім туралы уәкілетті органды хабардар еткен күннен бастап бес жұмыс күнінен кешіктірмей сақтандыру портфелін беру туралы хабарландыруды қазақ және орыс тілдерінде Қазақстан Республикасының бүкіл аумағына таралатын екі мерзімді баспасөз басылымында және сақтандыру (қайта сақтандыру) ұйымының интернет-ресурсында жариялайды.</w:t>
      </w:r>
    </w:p>
    <w:bookmarkEnd w:id="821"/>
    <w:bookmarkStart w:name="z874" w:id="822"/>
    <w:p>
      <w:pPr>
        <w:spacing w:after="0"/>
        <w:ind w:left="0"/>
        <w:jc w:val="both"/>
      </w:pPr>
      <w:r>
        <w:rPr>
          <w:rFonts w:ascii="Times New Roman"/>
          <w:b w:val="false"/>
          <w:i w:val="false"/>
          <w:color w:val="000000"/>
          <w:sz w:val="28"/>
        </w:rPr>
        <w:t>
      Консервациялау сатысында сақтандыру портфелін беру кезінде хабарландыруда сақтанушылар сақтандыру шартын берумен келіспеген жағдайда, олардың қарсылықтарды ұсыну тәртібі, мерзімдері және қарсылықтар қабылданатын мекенжайлар көрсетіледі.";</w:t>
      </w:r>
    </w:p>
    <w:bookmarkEnd w:id="8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бірінші бөлігі мынадай редакцияда жазылсын: </w:t>
      </w:r>
    </w:p>
    <w:bookmarkStart w:name="z876" w:id="823"/>
    <w:p>
      <w:pPr>
        <w:spacing w:after="0"/>
        <w:ind w:left="0"/>
        <w:jc w:val="both"/>
      </w:pPr>
      <w:r>
        <w:rPr>
          <w:rFonts w:ascii="Times New Roman"/>
          <w:b w:val="false"/>
          <w:i w:val="false"/>
          <w:color w:val="000000"/>
          <w:sz w:val="28"/>
        </w:rPr>
        <w:t>
      "3. Консервациялау сатысында уақытша әкімшілік сақтанушының сақтандыру шартын беру туралы келісімі болған кезде сақтандыру портфелін ішінара (бір немесе бірнеше сақтандыру сыныбы бойынша) немесе толық беру туралы шешім қабылдайды.";</w:t>
      </w:r>
    </w:p>
    <w:bookmarkEnd w:id="823"/>
    <w:bookmarkStart w:name="z877" w:id="824"/>
    <w:p>
      <w:pPr>
        <w:spacing w:after="0"/>
        <w:ind w:left="0"/>
        <w:jc w:val="both"/>
      </w:pPr>
      <w:r>
        <w:rPr>
          <w:rFonts w:ascii="Times New Roman"/>
          <w:b w:val="false"/>
          <w:i w:val="false"/>
          <w:color w:val="000000"/>
          <w:sz w:val="28"/>
        </w:rPr>
        <w:t xml:space="preserve">
      41) </w:t>
      </w:r>
      <w:r>
        <w:rPr>
          <w:rFonts w:ascii="Times New Roman"/>
          <w:b w:val="false"/>
          <w:i w:val="false"/>
          <w:color w:val="000000"/>
          <w:sz w:val="28"/>
        </w:rPr>
        <w:t>55-1-баптың</w:t>
      </w:r>
      <w:r>
        <w:rPr>
          <w:rFonts w:ascii="Times New Roman"/>
          <w:b w:val="false"/>
          <w:i w:val="false"/>
          <w:color w:val="000000"/>
          <w:sz w:val="28"/>
        </w:rPr>
        <w:t xml:space="preserve"> тақырыбы мынадай редакцияда жазылсын:</w:t>
      </w:r>
    </w:p>
    <w:bookmarkEnd w:id="824"/>
    <w:bookmarkStart w:name="z878" w:id="825"/>
    <w:p>
      <w:pPr>
        <w:spacing w:after="0"/>
        <w:ind w:left="0"/>
        <w:jc w:val="both"/>
      </w:pPr>
      <w:r>
        <w:rPr>
          <w:rFonts w:ascii="Times New Roman"/>
          <w:b w:val="false"/>
          <w:i w:val="false"/>
          <w:color w:val="000000"/>
          <w:sz w:val="28"/>
        </w:rPr>
        <w:t>
      "55-1-бап. Сақтандыру (қайта сақтандыру) ұйымын консервациялау";</w:t>
      </w:r>
    </w:p>
    <w:bookmarkEnd w:id="825"/>
    <w:bookmarkStart w:name="z879" w:id="826"/>
    <w:p>
      <w:pPr>
        <w:spacing w:after="0"/>
        <w:ind w:left="0"/>
        <w:jc w:val="both"/>
      </w:pPr>
      <w:r>
        <w:rPr>
          <w:rFonts w:ascii="Times New Roman"/>
          <w:b w:val="false"/>
          <w:i w:val="false"/>
          <w:color w:val="000000"/>
          <w:sz w:val="28"/>
        </w:rPr>
        <w:t xml:space="preserve">
      42) </w:t>
      </w:r>
      <w:r>
        <w:rPr>
          <w:rFonts w:ascii="Times New Roman"/>
          <w:b w:val="false"/>
          <w:i w:val="false"/>
          <w:color w:val="000000"/>
          <w:sz w:val="28"/>
        </w:rPr>
        <w:t>55-3</w:t>
      </w:r>
      <w:r>
        <w:rPr>
          <w:rFonts w:ascii="Times New Roman"/>
          <w:b w:val="false"/>
          <w:i w:val="false"/>
          <w:color w:val="000000"/>
          <w:sz w:val="28"/>
        </w:rPr>
        <w:t xml:space="preserve"> және </w:t>
      </w:r>
      <w:r>
        <w:rPr>
          <w:rFonts w:ascii="Times New Roman"/>
          <w:b w:val="false"/>
          <w:i w:val="false"/>
          <w:color w:val="000000"/>
          <w:sz w:val="28"/>
        </w:rPr>
        <w:t>55-5-баптар</w:t>
      </w:r>
      <w:r>
        <w:rPr>
          <w:rFonts w:ascii="Times New Roman"/>
          <w:b w:val="false"/>
          <w:i w:val="false"/>
          <w:color w:val="000000"/>
          <w:sz w:val="28"/>
        </w:rPr>
        <w:t xml:space="preserve"> мынадай редакцияда жазылсын:</w:t>
      </w:r>
    </w:p>
    <w:bookmarkEnd w:id="826"/>
    <w:bookmarkStart w:name="z880" w:id="827"/>
    <w:p>
      <w:pPr>
        <w:spacing w:after="0"/>
        <w:ind w:left="0"/>
        <w:jc w:val="both"/>
      </w:pPr>
      <w:r>
        <w:rPr>
          <w:rFonts w:ascii="Times New Roman"/>
          <w:b w:val="false"/>
          <w:i w:val="false"/>
          <w:color w:val="000000"/>
          <w:sz w:val="28"/>
        </w:rPr>
        <w:t>
      "55-3-бап. Сақтандыру (қайта сақтандыру) ұйымын консервациялауды жүргізу туралы шешім</w:t>
      </w:r>
    </w:p>
    <w:bookmarkEnd w:id="827"/>
    <w:bookmarkStart w:name="z881" w:id="828"/>
    <w:p>
      <w:pPr>
        <w:spacing w:after="0"/>
        <w:ind w:left="0"/>
        <w:jc w:val="both"/>
      </w:pPr>
      <w:r>
        <w:rPr>
          <w:rFonts w:ascii="Times New Roman"/>
          <w:b w:val="false"/>
          <w:i w:val="false"/>
          <w:color w:val="000000"/>
          <w:sz w:val="28"/>
        </w:rPr>
        <w:t xml:space="preserve">
      1. Уәкілетті органның сақтандыру (қайта сақтандыру) ұйымын консервациялауды жүргізу туралы шешімі: </w:t>
      </w:r>
    </w:p>
    <w:bookmarkEnd w:id="828"/>
    <w:bookmarkStart w:name="z882" w:id="829"/>
    <w:p>
      <w:pPr>
        <w:spacing w:after="0"/>
        <w:ind w:left="0"/>
        <w:jc w:val="both"/>
      </w:pPr>
      <w:r>
        <w:rPr>
          <w:rFonts w:ascii="Times New Roman"/>
          <w:b w:val="false"/>
          <w:i w:val="false"/>
          <w:color w:val="000000"/>
          <w:sz w:val="28"/>
        </w:rPr>
        <w:t xml:space="preserve">
      1) сақтандыру (қайта сақтандыру) ұйымының атауын және оның орналасқан жерін; </w:t>
      </w:r>
    </w:p>
    <w:bookmarkEnd w:id="829"/>
    <w:bookmarkStart w:name="z883" w:id="830"/>
    <w:p>
      <w:pPr>
        <w:spacing w:after="0"/>
        <w:ind w:left="0"/>
        <w:jc w:val="both"/>
      </w:pPr>
      <w:r>
        <w:rPr>
          <w:rFonts w:ascii="Times New Roman"/>
          <w:b w:val="false"/>
          <w:i w:val="false"/>
          <w:color w:val="000000"/>
          <w:sz w:val="28"/>
        </w:rPr>
        <w:t xml:space="preserve">
      2) сақтандыру (қайта сақтандыру) ұйымын консервациялау туралы шешімнің негіздемесін; </w:t>
      </w:r>
    </w:p>
    <w:bookmarkEnd w:id="830"/>
    <w:bookmarkStart w:name="z884" w:id="831"/>
    <w:p>
      <w:pPr>
        <w:spacing w:after="0"/>
        <w:ind w:left="0"/>
        <w:jc w:val="both"/>
      </w:pPr>
      <w:r>
        <w:rPr>
          <w:rFonts w:ascii="Times New Roman"/>
          <w:b w:val="false"/>
          <w:i w:val="false"/>
          <w:color w:val="000000"/>
          <w:sz w:val="28"/>
        </w:rPr>
        <w:t xml:space="preserve">
      3) консервациялау әрекетінің басталуы мен мерзімін; </w:t>
      </w:r>
    </w:p>
    <w:bookmarkEnd w:id="831"/>
    <w:bookmarkStart w:name="z885" w:id="832"/>
    <w:p>
      <w:pPr>
        <w:spacing w:after="0"/>
        <w:ind w:left="0"/>
        <w:jc w:val="both"/>
      </w:pPr>
      <w:r>
        <w:rPr>
          <w:rFonts w:ascii="Times New Roman"/>
          <w:b w:val="false"/>
          <w:i w:val="false"/>
          <w:color w:val="000000"/>
          <w:sz w:val="28"/>
        </w:rPr>
        <w:t>
      4) сақтандыру (қайта сақтандыру) ұйымының қызметіне қойылатын шектеулердің тізбесін;</w:t>
      </w:r>
    </w:p>
    <w:bookmarkEnd w:id="832"/>
    <w:bookmarkStart w:name="z886" w:id="833"/>
    <w:p>
      <w:pPr>
        <w:spacing w:after="0"/>
        <w:ind w:left="0"/>
        <w:jc w:val="both"/>
      </w:pPr>
      <w:r>
        <w:rPr>
          <w:rFonts w:ascii="Times New Roman"/>
          <w:b w:val="false"/>
          <w:i w:val="false"/>
          <w:color w:val="000000"/>
          <w:sz w:val="28"/>
        </w:rPr>
        <w:t>
      5) уақытша әкімшіліктің дербес құрамын;</w:t>
      </w:r>
    </w:p>
    <w:bookmarkEnd w:id="833"/>
    <w:bookmarkStart w:name="z887" w:id="834"/>
    <w:p>
      <w:pPr>
        <w:spacing w:after="0"/>
        <w:ind w:left="0"/>
        <w:jc w:val="both"/>
      </w:pPr>
      <w:r>
        <w:rPr>
          <w:rFonts w:ascii="Times New Roman"/>
          <w:b w:val="false"/>
          <w:i w:val="false"/>
          <w:color w:val="000000"/>
          <w:sz w:val="28"/>
        </w:rPr>
        <w:t>
      6) консервациялау режиміндегі сақтандыру (қайта сақтандыру) ұйымының басшы қызметкерлеріне өз жұмысы туралы есепті, кірістері туралы декларацияны, меншiгiнiң бар-жоғы және мөлшері туралы мәліметтерді дайындау және осы құжаттарды уақытша әкiмшiлiкке ұсыну туралы нұсқаманы;</w:t>
      </w:r>
    </w:p>
    <w:bookmarkEnd w:id="834"/>
    <w:bookmarkStart w:name="z888" w:id="835"/>
    <w:p>
      <w:pPr>
        <w:spacing w:after="0"/>
        <w:ind w:left="0"/>
        <w:jc w:val="both"/>
      </w:pPr>
      <w:r>
        <w:rPr>
          <w:rFonts w:ascii="Times New Roman"/>
          <w:b w:val="false"/>
          <w:i w:val="false"/>
          <w:color w:val="000000"/>
          <w:sz w:val="28"/>
        </w:rPr>
        <w:t>
      7) уақытша әкімшіліктің ұсынымдарын қамтуға тиіс.</w:t>
      </w:r>
    </w:p>
    <w:bookmarkEnd w:id="835"/>
    <w:bookmarkStart w:name="z889" w:id="836"/>
    <w:p>
      <w:pPr>
        <w:spacing w:after="0"/>
        <w:ind w:left="0"/>
        <w:jc w:val="both"/>
      </w:pPr>
      <w:r>
        <w:rPr>
          <w:rFonts w:ascii="Times New Roman"/>
          <w:b w:val="false"/>
          <w:i w:val="false"/>
          <w:color w:val="000000"/>
          <w:sz w:val="28"/>
        </w:rPr>
        <w:t>
      2. Уәкiлеттi орган сақтандыру (қайта сақтандыру) ұйымына консервациялауды жүргізу туралы шешiмдi қазақ және орыс тілдерінде Қазақстан Республикасының бүкіл аумағына таралатын екі мерзiмдi баспасөз басылымында және уәкілетті органның интернет-ресурсында жариялайды.";</w:t>
      </w:r>
    </w:p>
    <w:bookmarkEnd w:id="836"/>
    <w:bookmarkStart w:name="z890" w:id="837"/>
    <w:p>
      <w:pPr>
        <w:spacing w:after="0"/>
        <w:ind w:left="0"/>
        <w:jc w:val="both"/>
      </w:pPr>
      <w:r>
        <w:rPr>
          <w:rFonts w:ascii="Times New Roman"/>
          <w:b w:val="false"/>
          <w:i w:val="false"/>
          <w:color w:val="000000"/>
          <w:sz w:val="28"/>
        </w:rPr>
        <w:t>
      "55-5-бап. Сақтандыру (қайта сақтандыру) ұйымы уақытша әкімшілігінің (уақытша басқарушысының) қызметін бақылау</w:t>
      </w:r>
    </w:p>
    <w:bookmarkEnd w:id="837"/>
    <w:bookmarkStart w:name="z891" w:id="838"/>
    <w:p>
      <w:pPr>
        <w:spacing w:after="0"/>
        <w:ind w:left="0"/>
        <w:jc w:val="both"/>
      </w:pPr>
      <w:r>
        <w:rPr>
          <w:rFonts w:ascii="Times New Roman"/>
          <w:b w:val="false"/>
          <w:i w:val="false"/>
          <w:color w:val="000000"/>
          <w:sz w:val="28"/>
        </w:rPr>
        <w:t xml:space="preserve">
      1. Сақтандыру (қайта сақтандыру) ұйымын консервациялау мерзімі ішінде сақтандыру (қайта сақтандыру) ұйымы уақытша әкімшілігінің (уақытша басқарушысының) қызметін бақылауды уәкілетті орган жүзеге асырады, ол: </w:t>
      </w:r>
    </w:p>
    <w:bookmarkEnd w:id="838"/>
    <w:bookmarkStart w:name="z892" w:id="839"/>
    <w:p>
      <w:pPr>
        <w:spacing w:after="0"/>
        <w:ind w:left="0"/>
        <w:jc w:val="both"/>
      </w:pPr>
      <w:r>
        <w:rPr>
          <w:rFonts w:ascii="Times New Roman"/>
          <w:b w:val="false"/>
          <w:i w:val="false"/>
          <w:color w:val="000000"/>
          <w:sz w:val="28"/>
        </w:rPr>
        <w:t>
      1) сақтандыру (қайта сақтандыру) ұйымын консервациялау кезеңінде қызметтің негізгі бағыттары туралы ұсынымдар беруге (негізгі іс-шаралар жоспарын ұсынуға);</w:t>
      </w:r>
    </w:p>
    <w:bookmarkEnd w:id="839"/>
    <w:bookmarkStart w:name="z893" w:id="840"/>
    <w:p>
      <w:pPr>
        <w:spacing w:after="0"/>
        <w:ind w:left="0"/>
        <w:jc w:val="both"/>
      </w:pPr>
      <w:r>
        <w:rPr>
          <w:rFonts w:ascii="Times New Roman"/>
          <w:b w:val="false"/>
          <w:i w:val="false"/>
          <w:color w:val="000000"/>
          <w:sz w:val="28"/>
        </w:rPr>
        <w:t xml:space="preserve">
      2) орындалуы міндетті жазбаша нұсқаулар беруге; </w:t>
      </w:r>
    </w:p>
    <w:bookmarkEnd w:id="840"/>
    <w:bookmarkStart w:name="z894" w:id="841"/>
    <w:p>
      <w:pPr>
        <w:spacing w:after="0"/>
        <w:ind w:left="0"/>
        <w:jc w:val="both"/>
      </w:pPr>
      <w:r>
        <w:rPr>
          <w:rFonts w:ascii="Times New Roman"/>
          <w:b w:val="false"/>
          <w:i w:val="false"/>
          <w:color w:val="000000"/>
          <w:sz w:val="28"/>
        </w:rPr>
        <w:t>
      3) оның қызметі және сақтандыру (қайта сақтандыру) ұйымының қызметі туралы ақпарат беруді талап етуге;</w:t>
      </w:r>
    </w:p>
    <w:bookmarkEnd w:id="841"/>
    <w:bookmarkStart w:name="z895" w:id="842"/>
    <w:p>
      <w:pPr>
        <w:spacing w:after="0"/>
        <w:ind w:left="0"/>
        <w:jc w:val="both"/>
      </w:pPr>
      <w:r>
        <w:rPr>
          <w:rFonts w:ascii="Times New Roman"/>
          <w:b w:val="false"/>
          <w:i w:val="false"/>
          <w:color w:val="000000"/>
          <w:sz w:val="28"/>
        </w:rPr>
        <w:t>
      4) істелген жұмыс туралы есепті тыңдауға;</w:t>
      </w:r>
    </w:p>
    <w:bookmarkEnd w:id="842"/>
    <w:bookmarkStart w:name="z896" w:id="843"/>
    <w:p>
      <w:pPr>
        <w:spacing w:after="0"/>
        <w:ind w:left="0"/>
        <w:jc w:val="both"/>
      </w:pPr>
      <w:r>
        <w:rPr>
          <w:rFonts w:ascii="Times New Roman"/>
          <w:b w:val="false"/>
          <w:i w:val="false"/>
          <w:color w:val="000000"/>
          <w:sz w:val="28"/>
        </w:rPr>
        <w:t>
      5) консервациялау мерзімін ұзартуға;</w:t>
      </w:r>
    </w:p>
    <w:bookmarkEnd w:id="843"/>
    <w:bookmarkStart w:name="z897" w:id="844"/>
    <w:p>
      <w:pPr>
        <w:spacing w:after="0"/>
        <w:ind w:left="0"/>
        <w:jc w:val="both"/>
      </w:pPr>
      <w:r>
        <w:rPr>
          <w:rFonts w:ascii="Times New Roman"/>
          <w:b w:val="false"/>
          <w:i w:val="false"/>
          <w:color w:val="000000"/>
          <w:sz w:val="28"/>
        </w:rPr>
        <w:t>
      6) сақтандыру (қайта сақтандыру) ұйымын консервациялауды аяқтау туралы шешім қабылдауға құқылы.</w:t>
      </w:r>
    </w:p>
    <w:bookmarkEnd w:id="844"/>
    <w:bookmarkStart w:name="z898" w:id="845"/>
    <w:p>
      <w:pPr>
        <w:spacing w:after="0"/>
        <w:ind w:left="0"/>
        <w:jc w:val="both"/>
      </w:pPr>
      <w:r>
        <w:rPr>
          <w:rFonts w:ascii="Times New Roman"/>
          <w:b w:val="false"/>
          <w:i w:val="false"/>
          <w:color w:val="000000"/>
          <w:sz w:val="28"/>
        </w:rPr>
        <w:t>
      2. Сақтандыру (қайта сақтандыру) ұйымы уақытша әкімшілігі (уақытша басқарушысы) қызметінің ерекшеліктері және оның үшінші тұлғалармен өзара қарым-қатынас жасау қағидаттары уәкілетті органның нормативтік құқықтық актілерінде айқындалады.";</w:t>
      </w:r>
    </w:p>
    <w:bookmarkEnd w:id="845"/>
    <w:bookmarkStart w:name="z899" w:id="846"/>
    <w:p>
      <w:pPr>
        <w:spacing w:after="0"/>
        <w:ind w:left="0"/>
        <w:jc w:val="both"/>
      </w:pPr>
      <w:r>
        <w:rPr>
          <w:rFonts w:ascii="Times New Roman"/>
          <w:b w:val="false"/>
          <w:i w:val="false"/>
          <w:color w:val="000000"/>
          <w:sz w:val="28"/>
        </w:rPr>
        <w:t xml:space="preserve">
      43) </w:t>
      </w:r>
      <w:r>
        <w:rPr>
          <w:rFonts w:ascii="Times New Roman"/>
          <w:b w:val="false"/>
          <w:i w:val="false"/>
          <w:color w:val="000000"/>
          <w:sz w:val="28"/>
        </w:rPr>
        <w:t>56-бапта</w:t>
      </w:r>
      <w:r>
        <w:rPr>
          <w:rFonts w:ascii="Times New Roman"/>
          <w:b w:val="false"/>
          <w:i w:val="false"/>
          <w:color w:val="000000"/>
          <w:sz w:val="28"/>
        </w:rPr>
        <w:t>:</w:t>
      </w:r>
    </w:p>
    <w:bookmarkEnd w:id="8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3-1-тармақта</w:t>
      </w:r>
      <w:r>
        <w:rPr>
          <w:rFonts w:ascii="Times New Roman"/>
          <w:b w:val="false"/>
          <w:i w:val="false"/>
          <w:color w:val="000000"/>
          <w:sz w:val="28"/>
        </w:rPr>
        <w:t>:</w:t>
      </w:r>
    </w:p>
    <w:bookmarkStart w:name="z901" w:id="847"/>
    <w:p>
      <w:pPr>
        <w:spacing w:after="0"/>
        <w:ind w:left="0"/>
        <w:jc w:val="both"/>
      </w:pPr>
      <w:r>
        <w:rPr>
          <w:rFonts w:ascii="Times New Roman"/>
          <w:b w:val="false"/>
          <w:i w:val="false"/>
          <w:color w:val="000000"/>
          <w:sz w:val="28"/>
        </w:rPr>
        <w:t xml:space="preserve">
      бірінші бөлік мынадай редакцияда жазылсын: </w:t>
      </w:r>
    </w:p>
    <w:bookmarkEnd w:id="847"/>
    <w:bookmarkStart w:name="z902" w:id="848"/>
    <w:p>
      <w:pPr>
        <w:spacing w:after="0"/>
        <w:ind w:left="0"/>
        <w:jc w:val="both"/>
      </w:pPr>
      <w:r>
        <w:rPr>
          <w:rFonts w:ascii="Times New Roman"/>
          <w:b w:val="false"/>
          <w:i w:val="false"/>
          <w:color w:val="000000"/>
          <w:sz w:val="28"/>
        </w:rPr>
        <w:t xml:space="preserve">
      "3-1. Сақтандыру (қайта сақтандыру) ұйымының уақытша әкімшілігі "жалпы сақтандыру" саласында қызметін жүзеге асыратын сақтандыру (қайта сақтандыру) ұйымын лицензиясынан айырған күннен бастап он жұмыс күні ішінде осы Заңның </w:t>
      </w:r>
      <w:r>
        <w:rPr>
          <w:rFonts w:ascii="Times New Roman"/>
          <w:b w:val="false"/>
          <w:i w:val="false"/>
          <w:color w:val="000000"/>
          <w:sz w:val="28"/>
        </w:rPr>
        <w:t>54-1-бабында</w:t>
      </w:r>
      <w:r>
        <w:rPr>
          <w:rFonts w:ascii="Times New Roman"/>
          <w:b w:val="false"/>
          <w:i w:val="false"/>
          <w:color w:val="000000"/>
          <w:sz w:val="28"/>
        </w:rPr>
        <w:t xml:space="preserve"> және уәкілетті органның нормативтік құқықтық актісінде көзделген тәртіппен сақтандыру портфелін беру туралы шешім қабылдайды.";</w:t>
      </w:r>
    </w:p>
    <w:bookmarkEnd w:id="848"/>
    <w:bookmarkStart w:name="z903" w:id="849"/>
    <w:p>
      <w:pPr>
        <w:spacing w:after="0"/>
        <w:ind w:left="0"/>
        <w:jc w:val="both"/>
      </w:pPr>
      <w:r>
        <w:rPr>
          <w:rFonts w:ascii="Times New Roman"/>
          <w:b w:val="false"/>
          <w:i w:val="false"/>
          <w:color w:val="000000"/>
          <w:sz w:val="28"/>
        </w:rPr>
        <w:t>
      мынадай мазмұндағы екінші бөлікпен толықтырылсын:</w:t>
      </w:r>
    </w:p>
    <w:bookmarkEnd w:id="849"/>
    <w:bookmarkStart w:name="z904" w:id="850"/>
    <w:p>
      <w:pPr>
        <w:spacing w:after="0"/>
        <w:ind w:left="0"/>
        <w:jc w:val="both"/>
      </w:pPr>
      <w:r>
        <w:rPr>
          <w:rFonts w:ascii="Times New Roman"/>
          <w:b w:val="false"/>
          <w:i w:val="false"/>
          <w:color w:val="000000"/>
          <w:sz w:val="28"/>
        </w:rPr>
        <w:t>
      "Сақтандыру ұйымының уақытша әкімшілігі "өмірді сақтандыру" саласында қызметін жүзеге асыратын сақтандыру ұйымын лицензиясынан айырған күннен бастап екі жұмыс күні ішінде:</w:t>
      </w:r>
    </w:p>
    <w:bookmarkEnd w:id="850"/>
    <w:bookmarkStart w:name="z905" w:id="851"/>
    <w:p>
      <w:pPr>
        <w:spacing w:after="0"/>
        <w:ind w:left="0"/>
        <w:jc w:val="both"/>
      </w:pPr>
      <w:r>
        <w:rPr>
          <w:rFonts w:ascii="Times New Roman"/>
          <w:b w:val="false"/>
          <w:i w:val="false"/>
          <w:color w:val="000000"/>
          <w:sz w:val="28"/>
        </w:rPr>
        <w:t xml:space="preserve">
      дерекқорды қалыптастыру және жүргізу жөніндегі ұйымның дерекқорынан таратылатын сақтандыру ұйымының және "Сақтандыру төлемдеріне кепілдік беру қоры туралы" Қазақстан Республикасы Заңының 15-1-бабы 2-тармағының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кепілдіктер берілетін сақтандырудың аннуитетті сыныптары бойынша таратылатын сақтандыру ұйымының аннуитетті сақтандыру шарттарының тізілімдерін қалыптастырады және сақтандыру ұйымдары мәжбүрлеп таратылған жағдайда сақтанушыларға (сақтандырылушыларға, пайда алушыларға) сақтандыру төлемдерiн жүзеге асыруға кепілдік беретін ұйымға береді;</w:t>
      </w:r>
    </w:p>
    <w:bookmarkEnd w:id="851"/>
    <w:bookmarkStart w:name="z906" w:id="852"/>
    <w:p>
      <w:pPr>
        <w:spacing w:after="0"/>
        <w:ind w:left="0"/>
        <w:jc w:val="both"/>
      </w:pPr>
      <w:r>
        <w:rPr>
          <w:rFonts w:ascii="Times New Roman"/>
          <w:b w:val="false"/>
          <w:i w:val="false"/>
          <w:color w:val="000000"/>
          <w:sz w:val="28"/>
        </w:rPr>
        <w:t>
      сақтандыру ұйымдары мәжбүрлеп таратылған жағдайда сақтанушыларға (сақтандырылушыларға, пайда алушыларға) сақтандыру төлемдерін жүзеге асыруға кепілдік беретін ұйымның сақтандырудың аннуитетті сыныптары бойынша кепілдікті төлемдерді жүзеге асыруы туралы хабарландыруды жариялайды. Сақтандырудың аннуитетті сыныптары бойынша кепілдікті төлемдерді жүзеге асыру туралы хабарландыруды қазақ және орыс тілдерінде Қазақстан Республикасының бүкіл аумағына таралатын екі мерзімді баспасөз басылымында және сақтандыру ұйымының интернет-ресурсында жариялайды.";</w:t>
      </w:r>
    </w:p>
    <w:bookmarkEnd w:id="852"/>
    <w:bookmarkStart w:name="z907" w:id="853"/>
    <w:p>
      <w:pPr>
        <w:spacing w:after="0"/>
        <w:ind w:left="0"/>
        <w:jc w:val="both"/>
      </w:pPr>
      <w:r>
        <w:rPr>
          <w:rFonts w:ascii="Times New Roman"/>
          <w:b w:val="false"/>
          <w:i w:val="false"/>
          <w:color w:val="000000"/>
          <w:sz w:val="28"/>
        </w:rPr>
        <w:t xml:space="preserve">
      44) </w:t>
      </w:r>
      <w:r>
        <w:rPr>
          <w:rFonts w:ascii="Times New Roman"/>
          <w:b w:val="false"/>
          <w:i w:val="false"/>
          <w:color w:val="000000"/>
          <w:sz w:val="28"/>
        </w:rPr>
        <w:t>59-баптың</w:t>
      </w:r>
      <w:r>
        <w:rPr>
          <w:rFonts w:ascii="Times New Roman"/>
          <w:b w:val="false"/>
          <w:i w:val="false"/>
          <w:color w:val="000000"/>
          <w:sz w:val="28"/>
        </w:rPr>
        <w:t xml:space="preserve"> 1-тармағында:</w:t>
      </w:r>
    </w:p>
    <w:bookmarkEnd w:id="853"/>
    <w:bookmarkStart w:name="z908" w:id="854"/>
    <w:p>
      <w:pPr>
        <w:spacing w:after="0"/>
        <w:ind w:left="0"/>
        <w:jc w:val="both"/>
      </w:pPr>
      <w:r>
        <w:rPr>
          <w:rFonts w:ascii="Times New Roman"/>
          <w:b w:val="false"/>
          <w:i w:val="false"/>
          <w:color w:val="000000"/>
          <w:sz w:val="28"/>
        </w:rPr>
        <w:t xml:space="preserve">
      1-2) тармақша мынадай редакцияда жазылсын: </w:t>
      </w:r>
    </w:p>
    <w:bookmarkEnd w:id="854"/>
    <w:bookmarkStart w:name="z909" w:id="855"/>
    <w:p>
      <w:pPr>
        <w:spacing w:after="0"/>
        <w:ind w:left="0"/>
        <w:jc w:val="both"/>
      </w:pPr>
      <w:r>
        <w:rPr>
          <w:rFonts w:ascii="Times New Roman"/>
          <w:b w:val="false"/>
          <w:i w:val="false"/>
          <w:color w:val="000000"/>
          <w:sz w:val="28"/>
        </w:rPr>
        <w:t>
      "1-2) осы Заңның 40-бабы 4-тармағының талаптарын орындамаған;";</w:t>
      </w:r>
    </w:p>
    <w:bookmarkEnd w:id="855"/>
    <w:bookmarkStart w:name="z910" w:id="856"/>
    <w:p>
      <w:pPr>
        <w:spacing w:after="0"/>
        <w:ind w:left="0"/>
        <w:jc w:val="both"/>
      </w:pPr>
      <w:r>
        <w:rPr>
          <w:rFonts w:ascii="Times New Roman"/>
          <w:b w:val="false"/>
          <w:i w:val="false"/>
          <w:color w:val="000000"/>
          <w:sz w:val="28"/>
        </w:rPr>
        <w:t>
      4) және 5) тармақшалар алып тасталсын;</w:t>
      </w:r>
    </w:p>
    <w:bookmarkEnd w:id="856"/>
    <w:bookmarkStart w:name="z911" w:id="857"/>
    <w:p>
      <w:pPr>
        <w:spacing w:after="0"/>
        <w:ind w:left="0"/>
        <w:jc w:val="both"/>
      </w:pPr>
      <w:r>
        <w:rPr>
          <w:rFonts w:ascii="Times New Roman"/>
          <w:b w:val="false"/>
          <w:i w:val="false"/>
          <w:color w:val="000000"/>
          <w:sz w:val="28"/>
        </w:rPr>
        <w:t xml:space="preserve">
      6) тармақша мынадай редакцияда жазылсын: </w:t>
      </w:r>
    </w:p>
    <w:bookmarkEnd w:id="857"/>
    <w:bookmarkStart w:name="z912" w:id="858"/>
    <w:p>
      <w:pPr>
        <w:spacing w:after="0"/>
        <w:ind w:left="0"/>
        <w:jc w:val="both"/>
      </w:pPr>
      <w:r>
        <w:rPr>
          <w:rFonts w:ascii="Times New Roman"/>
          <w:b w:val="false"/>
          <w:i w:val="false"/>
          <w:color w:val="000000"/>
          <w:sz w:val="28"/>
        </w:rPr>
        <w:t>
      "6) егер актуарий уәкілетті орган белгілеген мерзімдерде уәкілетті органның нормативтік құқықтық актісінде бекітілген актуарийлерді оқытудың ең қысқа міндетті бағдарламасы бойынша емтихан тапсырмаған жағдайда, алты айға дейiнгi мерзiмге тоқтата тұра алады.";</w:t>
      </w:r>
    </w:p>
    <w:bookmarkEnd w:id="858"/>
    <w:bookmarkStart w:name="z913" w:id="859"/>
    <w:p>
      <w:pPr>
        <w:spacing w:after="0"/>
        <w:ind w:left="0"/>
        <w:jc w:val="both"/>
      </w:pPr>
      <w:r>
        <w:rPr>
          <w:rFonts w:ascii="Times New Roman"/>
          <w:b w:val="false"/>
          <w:i w:val="false"/>
          <w:color w:val="000000"/>
          <w:sz w:val="28"/>
        </w:rPr>
        <w:t xml:space="preserve">
      45) </w:t>
      </w:r>
      <w:r>
        <w:rPr>
          <w:rFonts w:ascii="Times New Roman"/>
          <w:b w:val="false"/>
          <w:i w:val="false"/>
          <w:color w:val="000000"/>
          <w:sz w:val="28"/>
        </w:rPr>
        <w:t>61-бап</w:t>
      </w:r>
      <w:r>
        <w:rPr>
          <w:rFonts w:ascii="Times New Roman"/>
          <w:b w:val="false"/>
          <w:i w:val="false"/>
          <w:color w:val="000000"/>
          <w:sz w:val="28"/>
        </w:rPr>
        <w:t xml:space="preserve"> мынадай редакцияда жазылсын:</w:t>
      </w:r>
    </w:p>
    <w:bookmarkEnd w:id="859"/>
    <w:bookmarkStart w:name="z914" w:id="860"/>
    <w:p>
      <w:pPr>
        <w:spacing w:after="0"/>
        <w:ind w:left="0"/>
        <w:jc w:val="both"/>
      </w:pPr>
      <w:r>
        <w:rPr>
          <w:rFonts w:ascii="Times New Roman"/>
          <w:b w:val="false"/>
          <w:i w:val="false"/>
          <w:color w:val="000000"/>
          <w:sz w:val="28"/>
        </w:rPr>
        <w:t xml:space="preserve">
      "61-бап. Акцияларды мәжбүрлеп сатып алу </w:t>
      </w:r>
    </w:p>
    <w:bookmarkEnd w:id="860"/>
    <w:bookmarkStart w:name="z915" w:id="861"/>
    <w:p>
      <w:pPr>
        <w:spacing w:after="0"/>
        <w:ind w:left="0"/>
        <w:jc w:val="both"/>
      </w:pPr>
      <w:r>
        <w:rPr>
          <w:rFonts w:ascii="Times New Roman"/>
          <w:b w:val="false"/>
          <w:i w:val="false"/>
          <w:color w:val="000000"/>
          <w:sz w:val="28"/>
        </w:rPr>
        <w:t xml:space="preserve">
      1. Уәкiлеттi орган сақтандыру (қайта сақтандыру) ұйымында активтердiң сапасы мен өтiмдiлiгi бойынша оларды сыныптау ескерiле отырып есептелген құны мен мiндеттемелер арасында терiс айырма барын анықтаған кезде уәкiлеттi орган сақтандыру (қайта сақтандыру) ұйымының акцияларын оның акционерінен (акционерлерiнен) мәжбүрлеп сатып алу туралы шешiм қабылдауға және сақтандыру мен қайта сақтандыру шарттары бойынша барлық мiндеттеменi орындауына кепiлдiк беру жағдайында оларды сатып алуға ниет бiлдiрген жаңа инвесторға (инвесторларға) өткізуге құқылы. </w:t>
      </w:r>
    </w:p>
    <w:bookmarkEnd w:id="861"/>
    <w:bookmarkStart w:name="z916" w:id="862"/>
    <w:p>
      <w:pPr>
        <w:spacing w:after="0"/>
        <w:ind w:left="0"/>
        <w:jc w:val="both"/>
      </w:pPr>
      <w:r>
        <w:rPr>
          <w:rFonts w:ascii="Times New Roman"/>
          <w:b w:val="false"/>
          <w:i w:val="false"/>
          <w:color w:val="000000"/>
          <w:sz w:val="28"/>
        </w:rPr>
        <w:t>
      2. Уәкілетті органның сақтандыру (қайта сақтандыру) ұйымының акцияларын мәжбүрлеп сатып алуы сақтандыру (қайта сақтандыру) ұйымы акционерінің акцияларын оларды кейіннен жаңа инвесторға (инвесторларға) өткізу мақсатында мәжбүрлеп сатып алу туралы өзі шешім қабылдаған күнгі оның нақты төлем қабілеттілігі маржасының мөлшері негізге алынып айқындалатын баға бойынша жүзеге асырылады.</w:t>
      </w:r>
    </w:p>
    <w:bookmarkEnd w:id="862"/>
    <w:bookmarkStart w:name="z917" w:id="863"/>
    <w:p>
      <w:pPr>
        <w:spacing w:after="0"/>
        <w:ind w:left="0"/>
        <w:jc w:val="both"/>
      </w:pPr>
      <w:r>
        <w:rPr>
          <w:rFonts w:ascii="Times New Roman"/>
          <w:b w:val="false"/>
          <w:i w:val="false"/>
          <w:color w:val="000000"/>
          <w:sz w:val="28"/>
        </w:rPr>
        <w:t>
      3. Сақтандыру (қайта сақтандыру) ұйымының сатып алынған акцияларын өткізуді уәкілетті орган оларды сатып алу бағасы бойынша жүргізеді.</w:t>
      </w:r>
    </w:p>
    <w:bookmarkEnd w:id="863"/>
    <w:bookmarkStart w:name="z918" w:id="864"/>
    <w:p>
      <w:pPr>
        <w:spacing w:after="0"/>
        <w:ind w:left="0"/>
        <w:jc w:val="both"/>
      </w:pPr>
      <w:r>
        <w:rPr>
          <w:rFonts w:ascii="Times New Roman"/>
          <w:b w:val="false"/>
          <w:i w:val="false"/>
          <w:color w:val="000000"/>
          <w:sz w:val="28"/>
        </w:rPr>
        <w:t>
      Сақтандыру (қайта сақтандыру) ұйымының мәжбүрлеп сатып алынатын барлық акциясы иелерінің құқықтары мен міндеттері жаңа инвесторға (инвесторларға) өтеді.</w:t>
      </w:r>
    </w:p>
    <w:bookmarkEnd w:id="864"/>
    <w:bookmarkStart w:name="z919" w:id="865"/>
    <w:p>
      <w:pPr>
        <w:spacing w:after="0"/>
        <w:ind w:left="0"/>
        <w:jc w:val="both"/>
      </w:pPr>
      <w:r>
        <w:rPr>
          <w:rFonts w:ascii="Times New Roman"/>
          <w:b w:val="false"/>
          <w:i w:val="false"/>
          <w:color w:val="000000"/>
          <w:sz w:val="28"/>
        </w:rPr>
        <w:t>
      4. Сақтандыру (қайта сақтандыру) ұйымының акцияларын мәжбүрлеп сатып алу және оларды кейiннен жаңа инвесторға (инвесторларға) сату тәртібін уәкiлеттi орган белгiлейдi.";</w:t>
      </w:r>
    </w:p>
    <w:bookmarkEnd w:id="865"/>
    <w:bookmarkStart w:name="z920" w:id="866"/>
    <w:p>
      <w:pPr>
        <w:spacing w:after="0"/>
        <w:ind w:left="0"/>
        <w:jc w:val="both"/>
      </w:pPr>
      <w:r>
        <w:rPr>
          <w:rFonts w:ascii="Times New Roman"/>
          <w:b w:val="false"/>
          <w:i w:val="false"/>
          <w:color w:val="000000"/>
          <w:sz w:val="28"/>
        </w:rPr>
        <w:t xml:space="preserve">
      46) 62-баптың </w:t>
      </w:r>
      <w:r>
        <w:rPr>
          <w:rFonts w:ascii="Times New Roman"/>
          <w:b w:val="false"/>
          <w:i w:val="false"/>
          <w:color w:val="000000"/>
          <w:sz w:val="28"/>
        </w:rPr>
        <w:t>6-тармағы</w:t>
      </w:r>
      <w:r>
        <w:rPr>
          <w:rFonts w:ascii="Times New Roman"/>
          <w:b w:val="false"/>
          <w:i w:val="false"/>
          <w:color w:val="000000"/>
          <w:sz w:val="28"/>
        </w:rPr>
        <w:t xml:space="preserve"> мынадай редакцияда жазылсын:</w:t>
      </w:r>
    </w:p>
    <w:bookmarkEnd w:id="866"/>
    <w:bookmarkStart w:name="z921" w:id="867"/>
    <w:p>
      <w:pPr>
        <w:spacing w:after="0"/>
        <w:ind w:left="0"/>
        <w:jc w:val="both"/>
      </w:pPr>
      <w:r>
        <w:rPr>
          <w:rFonts w:ascii="Times New Roman"/>
          <w:b w:val="false"/>
          <w:i w:val="false"/>
          <w:color w:val="000000"/>
          <w:sz w:val="28"/>
        </w:rPr>
        <w:t>
      "6. Қайта ұйымдастырылатын сақтандыру (қайта сақтандыру) ұйымы (сақтандыру холдингі) уәкілетті органның қайта ұйымдастыруды жүргізуге рұқсатын алған күннен бастап екі апта ішінде өздерінің барлық сақтанушысына алдағы өзгерістер туралы тікелей хабардар ету және тиісті хабарландыруды қазақ және орыс тілдерінде Қазақстан Республикасының бүкіл аумағына таралатын кемінде екі мерзімді баспасөз басылымында және сақтандыру (қайта сақтандыру) ұйымының интернет-ресурсында жариялау арқылы хабар беруге міндетті.";</w:t>
      </w:r>
    </w:p>
    <w:bookmarkEnd w:id="867"/>
    <w:bookmarkStart w:name="z922" w:id="868"/>
    <w:p>
      <w:pPr>
        <w:spacing w:after="0"/>
        <w:ind w:left="0"/>
        <w:jc w:val="both"/>
      </w:pPr>
      <w:r>
        <w:rPr>
          <w:rFonts w:ascii="Times New Roman"/>
          <w:b w:val="false"/>
          <w:i w:val="false"/>
          <w:color w:val="000000"/>
          <w:sz w:val="28"/>
        </w:rPr>
        <w:t xml:space="preserve">
      47) 63-баптың </w:t>
      </w:r>
      <w:r>
        <w:rPr>
          <w:rFonts w:ascii="Times New Roman"/>
          <w:b w:val="false"/>
          <w:i w:val="false"/>
          <w:color w:val="000000"/>
          <w:sz w:val="28"/>
        </w:rPr>
        <w:t>1-тармағының</w:t>
      </w:r>
      <w:r>
        <w:rPr>
          <w:rFonts w:ascii="Times New Roman"/>
          <w:b w:val="false"/>
          <w:i w:val="false"/>
          <w:color w:val="000000"/>
          <w:sz w:val="28"/>
        </w:rPr>
        <w:t xml:space="preserve"> 3) тармақшасы мынадай редакцияда жазылсын:</w:t>
      </w:r>
    </w:p>
    <w:bookmarkEnd w:id="868"/>
    <w:bookmarkStart w:name="z923" w:id="869"/>
    <w:p>
      <w:pPr>
        <w:spacing w:after="0"/>
        <w:ind w:left="0"/>
        <w:jc w:val="both"/>
      </w:pPr>
      <w:r>
        <w:rPr>
          <w:rFonts w:ascii="Times New Roman"/>
          <w:b w:val="false"/>
          <w:i w:val="false"/>
          <w:color w:val="000000"/>
          <w:sz w:val="28"/>
        </w:rPr>
        <w:t>
      "3) ұсынылған құжаттар бойынша уәкілетті органның ескертулері ол белгілеген мерзімде жойылмаған;";</w:t>
      </w:r>
    </w:p>
    <w:bookmarkEnd w:id="869"/>
    <w:bookmarkStart w:name="z924" w:id="870"/>
    <w:p>
      <w:pPr>
        <w:spacing w:after="0"/>
        <w:ind w:left="0"/>
        <w:jc w:val="both"/>
      </w:pPr>
      <w:r>
        <w:rPr>
          <w:rFonts w:ascii="Times New Roman"/>
          <w:b w:val="false"/>
          <w:i w:val="false"/>
          <w:color w:val="000000"/>
          <w:sz w:val="28"/>
        </w:rPr>
        <w:t xml:space="preserve">
      48) </w:t>
      </w:r>
      <w:r>
        <w:rPr>
          <w:rFonts w:ascii="Times New Roman"/>
          <w:b w:val="false"/>
          <w:i w:val="false"/>
          <w:color w:val="000000"/>
          <w:sz w:val="28"/>
        </w:rPr>
        <w:t>65-бап</w:t>
      </w:r>
      <w:r>
        <w:rPr>
          <w:rFonts w:ascii="Times New Roman"/>
          <w:b w:val="false"/>
          <w:i w:val="false"/>
          <w:color w:val="000000"/>
          <w:sz w:val="28"/>
        </w:rPr>
        <w:t xml:space="preserve"> мынадай редакцияда жазылсын:</w:t>
      </w:r>
    </w:p>
    <w:bookmarkEnd w:id="870"/>
    <w:bookmarkStart w:name="z925" w:id="871"/>
    <w:p>
      <w:pPr>
        <w:spacing w:after="0"/>
        <w:ind w:left="0"/>
        <w:jc w:val="both"/>
      </w:pPr>
      <w:r>
        <w:rPr>
          <w:rFonts w:ascii="Times New Roman"/>
          <w:b w:val="false"/>
          <w:i w:val="false"/>
          <w:color w:val="000000"/>
          <w:sz w:val="28"/>
        </w:rPr>
        <w:t xml:space="preserve">
      "65-бап. Сақтандыру (қайта сақтандыру) ұйымын тарату түрлері және негiздерi </w:t>
      </w:r>
    </w:p>
    <w:bookmarkEnd w:id="871"/>
    <w:bookmarkStart w:name="z926" w:id="872"/>
    <w:p>
      <w:pPr>
        <w:spacing w:after="0"/>
        <w:ind w:left="0"/>
        <w:jc w:val="both"/>
      </w:pPr>
      <w:r>
        <w:rPr>
          <w:rFonts w:ascii="Times New Roman"/>
          <w:b w:val="false"/>
          <w:i w:val="false"/>
          <w:color w:val="000000"/>
          <w:sz w:val="28"/>
        </w:rPr>
        <w:t xml:space="preserve">
      1. Сақтандыру (қайта сақтандыру) ұйымын, оның iшiнде банкроттық негiзі бойынша тарату осы Заңға және Қазақстан Республикасының өзге де нормативтік құқықтық актiлерiне сәйкес жүзеге асырылады. </w:t>
      </w:r>
    </w:p>
    <w:bookmarkEnd w:id="872"/>
    <w:bookmarkStart w:name="z927" w:id="873"/>
    <w:p>
      <w:pPr>
        <w:spacing w:after="0"/>
        <w:ind w:left="0"/>
        <w:jc w:val="both"/>
      </w:pPr>
      <w:r>
        <w:rPr>
          <w:rFonts w:ascii="Times New Roman"/>
          <w:b w:val="false"/>
          <w:i w:val="false"/>
          <w:color w:val="000000"/>
          <w:sz w:val="28"/>
        </w:rPr>
        <w:t xml:space="preserve">
      2. Сақтандыру (қайта сақтандыру) ұйымы: </w:t>
      </w:r>
    </w:p>
    <w:bookmarkEnd w:id="873"/>
    <w:bookmarkStart w:name="z928" w:id="874"/>
    <w:p>
      <w:pPr>
        <w:spacing w:after="0"/>
        <w:ind w:left="0"/>
        <w:jc w:val="both"/>
      </w:pPr>
      <w:r>
        <w:rPr>
          <w:rFonts w:ascii="Times New Roman"/>
          <w:b w:val="false"/>
          <w:i w:val="false"/>
          <w:color w:val="000000"/>
          <w:sz w:val="28"/>
        </w:rPr>
        <w:t>
      1) уәкiлеттi органның рұқсаты болған кезде өз акционерлерiнiң шешiмi бойынша (ерікті таратылуы);</w:t>
      </w:r>
    </w:p>
    <w:bookmarkEnd w:id="874"/>
    <w:bookmarkStart w:name="z929" w:id="875"/>
    <w:p>
      <w:pPr>
        <w:spacing w:after="0"/>
        <w:ind w:left="0"/>
        <w:jc w:val="both"/>
      </w:pPr>
      <w:r>
        <w:rPr>
          <w:rFonts w:ascii="Times New Roman"/>
          <w:b w:val="false"/>
          <w:i w:val="false"/>
          <w:color w:val="000000"/>
          <w:sz w:val="28"/>
        </w:rPr>
        <w:t>
      2) Қазақстан Республикасының заңнамасында көзделген жағдайларда сот шешiмi бойынша (мәжбүрлеп таратылуы) таратылуы мүмкiн.";</w:t>
      </w:r>
    </w:p>
    <w:bookmarkEnd w:id="875"/>
    <w:bookmarkStart w:name="z930" w:id="876"/>
    <w:p>
      <w:pPr>
        <w:spacing w:after="0"/>
        <w:ind w:left="0"/>
        <w:jc w:val="both"/>
      </w:pPr>
      <w:r>
        <w:rPr>
          <w:rFonts w:ascii="Times New Roman"/>
          <w:b w:val="false"/>
          <w:i w:val="false"/>
          <w:color w:val="000000"/>
          <w:sz w:val="28"/>
        </w:rPr>
        <w:t xml:space="preserve">
      49) </w:t>
      </w:r>
      <w:r>
        <w:rPr>
          <w:rFonts w:ascii="Times New Roman"/>
          <w:b w:val="false"/>
          <w:i w:val="false"/>
          <w:color w:val="000000"/>
          <w:sz w:val="28"/>
        </w:rPr>
        <w:t>67-бапта</w:t>
      </w:r>
      <w:r>
        <w:rPr>
          <w:rFonts w:ascii="Times New Roman"/>
          <w:b w:val="false"/>
          <w:i w:val="false"/>
          <w:color w:val="000000"/>
          <w:sz w:val="28"/>
        </w:rPr>
        <w:t>:</w:t>
      </w:r>
    </w:p>
    <w:bookmarkEnd w:id="8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7-тармақтар</w:t>
      </w:r>
      <w:r>
        <w:rPr>
          <w:rFonts w:ascii="Times New Roman"/>
          <w:b w:val="false"/>
          <w:i w:val="false"/>
          <w:color w:val="000000"/>
          <w:sz w:val="28"/>
        </w:rPr>
        <w:t xml:space="preserve"> мынадай редакцияда жазылсын:</w:t>
      </w:r>
    </w:p>
    <w:bookmarkStart w:name="z932" w:id="877"/>
    <w:p>
      <w:pPr>
        <w:spacing w:after="0"/>
        <w:ind w:left="0"/>
        <w:jc w:val="both"/>
      </w:pPr>
      <w:r>
        <w:rPr>
          <w:rFonts w:ascii="Times New Roman"/>
          <w:b w:val="false"/>
          <w:i w:val="false"/>
          <w:color w:val="000000"/>
          <w:sz w:val="28"/>
        </w:rPr>
        <w:t>
      "4. Сақтандыру (қайта сақтандыру) ұйымы ерікті таратылуға рұқсат алғаннан кейін он жұмыс күні ішінде лицензияны және (немесе) лицензияға қосымшаны уәкілетті органға қайтаруға міндетті.</w:t>
      </w:r>
    </w:p>
    <w:bookmarkEnd w:id="877"/>
    <w:bookmarkStart w:name="z933" w:id="878"/>
    <w:p>
      <w:pPr>
        <w:spacing w:after="0"/>
        <w:ind w:left="0"/>
        <w:jc w:val="both"/>
      </w:pPr>
      <w:r>
        <w:rPr>
          <w:rFonts w:ascii="Times New Roman"/>
          <w:b w:val="false"/>
          <w:i w:val="false"/>
          <w:color w:val="000000"/>
          <w:sz w:val="28"/>
        </w:rPr>
        <w:t>
      5. Сақтандыру (қайта сақтандыру) ұйымы ерікті таратылуға уәкiлеттi органның рұқсатын алғаннан кейiн тарату комиссиясын құрады, оған сақтандыру (қайта сақтандыру) ұйымының мүлкiн және iстерiн басқару жөніндегі өкiлеттiктер Қазақстан Республикасының заңнамасында белгiленген тәртiппен өтедi.";</w:t>
      </w:r>
    </w:p>
    <w:bookmarkEnd w:id="878"/>
    <w:bookmarkStart w:name="z934" w:id="879"/>
    <w:p>
      <w:pPr>
        <w:spacing w:after="0"/>
        <w:ind w:left="0"/>
        <w:jc w:val="both"/>
      </w:pPr>
      <w:r>
        <w:rPr>
          <w:rFonts w:ascii="Times New Roman"/>
          <w:b w:val="false"/>
          <w:i w:val="false"/>
          <w:color w:val="000000"/>
          <w:sz w:val="28"/>
        </w:rPr>
        <w:t>
      "7. Тарату комиссиясы акционерлердің жалпы жиналысы сақтандыру (қайта сақтандыру) ұйымының таратылуы туралы есепті және тарату балансын бекіткен күннен бастап күнтізбелік он күн iшiнде оларды әдiлет органдары мен уәкiлеттi органға ұсынуға мiндеттi.";</w:t>
      </w:r>
    </w:p>
    <w:bookmarkEnd w:id="879"/>
    <w:bookmarkStart w:name="z935" w:id="880"/>
    <w:p>
      <w:pPr>
        <w:spacing w:after="0"/>
        <w:ind w:left="0"/>
        <w:jc w:val="both"/>
      </w:pPr>
      <w:r>
        <w:rPr>
          <w:rFonts w:ascii="Times New Roman"/>
          <w:b w:val="false"/>
          <w:i w:val="false"/>
          <w:color w:val="000000"/>
          <w:sz w:val="28"/>
        </w:rPr>
        <w:t xml:space="preserve">
      50) 68-баптың </w:t>
      </w:r>
      <w:r>
        <w:rPr>
          <w:rFonts w:ascii="Times New Roman"/>
          <w:b w:val="false"/>
          <w:i w:val="false"/>
          <w:color w:val="000000"/>
          <w:sz w:val="28"/>
        </w:rPr>
        <w:t>1-тармағының</w:t>
      </w:r>
      <w:r>
        <w:rPr>
          <w:rFonts w:ascii="Times New Roman"/>
          <w:b w:val="false"/>
          <w:i w:val="false"/>
          <w:color w:val="000000"/>
          <w:sz w:val="28"/>
        </w:rPr>
        <w:t xml:space="preserve"> 2) тармақшасы мынадай редакцияда жазылсын:</w:t>
      </w:r>
    </w:p>
    <w:bookmarkEnd w:id="880"/>
    <w:bookmarkStart w:name="z936" w:id="881"/>
    <w:p>
      <w:pPr>
        <w:spacing w:after="0"/>
        <w:ind w:left="0"/>
        <w:jc w:val="both"/>
      </w:pPr>
      <w:r>
        <w:rPr>
          <w:rFonts w:ascii="Times New Roman"/>
          <w:b w:val="false"/>
          <w:i w:val="false"/>
          <w:color w:val="000000"/>
          <w:sz w:val="28"/>
        </w:rPr>
        <w:t>
      "2) ұсынылған құжаттар бойынша уәкілетті органның ескертулері ол белгілеген мерзімде жойылмаған;";</w:t>
      </w:r>
    </w:p>
    <w:bookmarkEnd w:id="881"/>
    <w:bookmarkStart w:name="z937" w:id="882"/>
    <w:p>
      <w:pPr>
        <w:spacing w:after="0"/>
        <w:ind w:left="0"/>
        <w:jc w:val="both"/>
      </w:pPr>
      <w:r>
        <w:rPr>
          <w:rFonts w:ascii="Times New Roman"/>
          <w:b w:val="false"/>
          <w:i w:val="false"/>
          <w:color w:val="000000"/>
          <w:sz w:val="28"/>
        </w:rPr>
        <w:t xml:space="preserve">
      51) 69-баптың 2-тармағының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тармақшалары</w:t>
      </w:r>
      <w:r>
        <w:rPr>
          <w:rFonts w:ascii="Times New Roman"/>
          <w:b w:val="false"/>
          <w:i w:val="false"/>
          <w:color w:val="000000"/>
          <w:sz w:val="28"/>
        </w:rPr>
        <w:t xml:space="preserve"> мынадай редакцияда жазылсын:</w:t>
      </w:r>
    </w:p>
    <w:bookmarkEnd w:id="882"/>
    <w:bookmarkStart w:name="z938" w:id="883"/>
    <w:p>
      <w:pPr>
        <w:spacing w:after="0"/>
        <w:ind w:left="0"/>
        <w:jc w:val="both"/>
      </w:pPr>
      <w:r>
        <w:rPr>
          <w:rFonts w:ascii="Times New Roman"/>
          <w:b w:val="false"/>
          <w:i w:val="false"/>
          <w:color w:val="000000"/>
          <w:sz w:val="28"/>
        </w:rPr>
        <w:t xml:space="preserve">
      "3) кредиторлардың таратылатын сақтандыру (қайта сақтандыру) ұйымына талаптары, осы Заңның 55-бабының </w:t>
      </w:r>
      <w:r>
        <w:rPr>
          <w:rFonts w:ascii="Times New Roman"/>
          <w:b w:val="false"/>
          <w:i w:val="false"/>
          <w:color w:val="000000"/>
          <w:sz w:val="28"/>
        </w:rPr>
        <w:t>3-тармағында</w:t>
      </w:r>
      <w:r>
        <w:rPr>
          <w:rFonts w:ascii="Times New Roman"/>
          <w:b w:val="false"/>
          <w:i w:val="false"/>
          <w:color w:val="000000"/>
          <w:sz w:val="28"/>
        </w:rPr>
        <w:t xml:space="preserve"> көзделген шығыстарға байланысты, сондай-ақ "Сақтандыру төлемдеріне кепілдік беру қоры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жағдайларда сақтандырудың аннуитетті сыныптары бойынша кепілдікті төлемдерді жүзеге асыру кезеңіндегі талаптарды қоспағанда, тарату ісін жүргізуге қойылуы мүмкін;</w:t>
      </w:r>
    </w:p>
    <w:bookmarkEnd w:id="883"/>
    <w:bookmarkStart w:name="z939" w:id="884"/>
    <w:p>
      <w:pPr>
        <w:spacing w:after="0"/>
        <w:ind w:left="0"/>
        <w:jc w:val="both"/>
      </w:pPr>
      <w:r>
        <w:rPr>
          <w:rFonts w:ascii="Times New Roman"/>
          <w:b w:val="false"/>
          <w:i w:val="false"/>
          <w:color w:val="000000"/>
          <w:sz w:val="28"/>
        </w:rPr>
        <w:t>
      4) кредиторлардың, мемлекеттік кіріс органдарының, оның ішінде даусыз (акцептісіз) тәртіппен қанағаттандыруға жататын талаптары бойынша сақтандыру (қайта сақтандыру) ұйымының банктік шоттарынан ақша өндіріп алуға, сондай-ақ сақтандыру (қайта сақтандыру) ұйымының мүлкіне өндіріп алуды қолдануға жол берілмейді;</w:t>
      </w:r>
    </w:p>
    <w:bookmarkEnd w:id="884"/>
    <w:bookmarkStart w:name="z940" w:id="885"/>
    <w:p>
      <w:pPr>
        <w:spacing w:after="0"/>
        <w:ind w:left="0"/>
        <w:jc w:val="both"/>
      </w:pPr>
      <w:r>
        <w:rPr>
          <w:rFonts w:ascii="Times New Roman"/>
          <w:b w:val="false"/>
          <w:i w:val="false"/>
          <w:color w:val="000000"/>
          <w:sz w:val="28"/>
        </w:rPr>
        <w:t>
      5) сақтандыру (қайта сақтандыру) ұйымының акционерлеріне сақтандыру (қайта сақтандыру) ұйымының өздеріне тиесілі акцияларын иеліктен шығаруға тыйым салынады;";</w:t>
      </w:r>
    </w:p>
    <w:bookmarkEnd w:id="885"/>
    <w:bookmarkStart w:name="z941" w:id="886"/>
    <w:p>
      <w:pPr>
        <w:spacing w:after="0"/>
        <w:ind w:left="0"/>
        <w:jc w:val="both"/>
      </w:pPr>
      <w:r>
        <w:rPr>
          <w:rFonts w:ascii="Times New Roman"/>
          <w:b w:val="false"/>
          <w:i w:val="false"/>
          <w:color w:val="000000"/>
          <w:sz w:val="28"/>
        </w:rPr>
        <w:t xml:space="preserve">
      52) </w:t>
      </w:r>
      <w:r>
        <w:rPr>
          <w:rFonts w:ascii="Times New Roman"/>
          <w:b w:val="false"/>
          <w:i w:val="false"/>
          <w:color w:val="000000"/>
          <w:sz w:val="28"/>
        </w:rPr>
        <w:t>69-1-бапта</w:t>
      </w:r>
      <w:r>
        <w:rPr>
          <w:rFonts w:ascii="Times New Roman"/>
          <w:b w:val="false"/>
          <w:i w:val="false"/>
          <w:color w:val="000000"/>
          <w:sz w:val="28"/>
        </w:rPr>
        <w:t>:</w:t>
      </w:r>
    </w:p>
    <w:bookmarkEnd w:id="8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мазмұндағы төртінші бөлікпен толықтырылсын:</w:t>
      </w:r>
    </w:p>
    <w:bookmarkStart w:name="z943" w:id="887"/>
    <w:p>
      <w:pPr>
        <w:spacing w:after="0"/>
        <w:ind w:left="0"/>
        <w:jc w:val="both"/>
      </w:pPr>
      <w:r>
        <w:rPr>
          <w:rFonts w:ascii="Times New Roman"/>
          <w:b w:val="false"/>
          <w:i w:val="false"/>
          <w:color w:val="000000"/>
          <w:sz w:val="28"/>
        </w:rPr>
        <w:t>
      "Осы тармақтың нормалары сақтандыру ұйымдары мәжбүрлеп таратылған жағдайда сақтанушыларға (сақтандырылушыларға, пайда алушыларға) сақтандыру төлемдерiн жүзеге асыруға кепілдік беретін ұйымның сақтандырудың аннуитетті сыныптары бойынша сақтандыру портфелін беруі жағдайларына қолданылмайды.";</w:t>
      </w:r>
    </w:p>
    <w:bookmarkEnd w:id="8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бірінші бөлігі мынадай редакцияда жазылсын:</w:t>
      </w:r>
    </w:p>
    <w:bookmarkStart w:name="z945" w:id="888"/>
    <w:p>
      <w:pPr>
        <w:spacing w:after="0"/>
        <w:ind w:left="0"/>
        <w:jc w:val="both"/>
      </w:pPr>
      <w:r>
        <w:rPr>
          <w:rFonts w:ascii="Times New Roman"/>
          <w:b w:val="false"/>
          <w:i w:val="false"/>
          <w:color w:val="000000"/>
          <w:sz w:val="28"/>
        </w:rPr>
        <w:t>
      "5. Сақтандыру портфелін беру туралы хабарландыруды мәжбүрлеп таратылатын сақтандыру (қайта сақтандыру) ұйымының тарату комиссиясы қазақ және орыс тілдерінде Қазақстан Республикасының бүкіл аумағына таралатын мерзімді баспасөз басылымдарында және сақтандыру (қайта сақтандыру) ұйымының интернет-ресурсында сақтандыру (қайта сақтандыру) ұйымы (сақтандыру (қайта сақтандыру) ұйымдары) мәжбүрлеп таратылатын сақтандыру (қайта сақтандыру) ұйымының сақтандыру портфелін қабылдаған күннен бастап бес жұмыс күні ішінде жариялайды.";</w:t>
      </w:r>
    </w:p>
    <w:bookmarkEnd w:id="888"/>
    <w:bookmarkStart w:name="z946" w:id="889"/>
    <w:p>
      <w:pPr>
        <w:spacing w:after="0"/>
        <w:ind w:left="0"/>
        <w:jc w:val="both"/>
      </w:pPr>
      <w:r>
        <w:rPr>
          <w:rFonts w:ascii="Times New Roman"/>
          <w:b w:val="false"/>
          <w:i w:val="false"/>
          <w:color w:val="000000"/>
          <w:sz w:val="28"/>
        </w:rPr>
        <w:t xml:space="preserve">
      53) </w:t>
      </w:r>
      <w:r>
        <w:rPr>
          <w:rFonts w:ascii="Times New Roman"/>
          <w:b w:val="false"/>
          <w:i w:val="false"/>
          <w:color w:val="000000"/>
          <w:sz w:val="28"/>
        </w:rPr>
        <w:t>70-бапта</w:t>
      </w:r>
      <w:r>
        <w:rPr>
          <w:rFonts w:ascii="Times New Roman"/>
          <w:b w:val="false"/>
          <w:i w:val="false"/>
          <w:color w:val="000000"/>
          <w:sz w:val="28"/>
        </w:rPr>
        <w:t>:</w:t>
      </w:r>
    </w:p>
    <w:bookmarkEnd w:id="889"/>
    <w:bookmarkStart w:name="z947" w:id="890"/>
    <w:p>
      <w:pPr>
        <w:spacing w:after="0"/>
        <w:ind w:left="0"/>
        <w:jc w:val="both"/>
      </w:pPr>
      <w:r>
        <w:rPr>
          <w:rFonts w:ascii="Times New Roman"/>
          <w:b w:val="false"/>
          <w:i w:val="false"/>
          <w:color w:val="000000"/>
          <w:sz w:val="28"/>
        </w:rPr>
        <w:t>
      мынадай мазмұндағы 1-1-тармақпен толықтырылсын:</w:t>
      </w:r>
    </w:p>
    <w:bookmarkEnd w:id="890"/>
    <w:bookmarkStart w:name="z948" w:id="891"/>
    <w:p>
      <w:pPr>
        <w:spacing w:after="0"/>
        <w:ind w:left="0"/>
        <w:jc w:val="both"/>
      </w:pPr>
      <w:r>
        <w:rPr>
          <w:rFonts w:ascii="Times New Roman"/>
          <w:b w:val="false"/>
          <w:i w:val="false"/>
          <w:color w:val="000000"/>
          <w:sz w:val="28"/>
        </w:rPr>
        <w:t>
      "1-1. Таратылатын сақтандыру (қайта сақтандыру) ұйымының тарату комиссиясы сақтандыру (қайта сақтандыру) ұйымы өзін лицензиядан айырғанға дейін бір жыл ішінде жасасқан мәмілені мынадай негіздер:</w:t>
      </w:r>
    </w:p>
    <w:bookmarkEnd w:id="891"/>
    <w:bookmarkStart w:name="z949" w:id="892"/>
    <w:p>
      <w:pPr>
        <w:spacing w:after="0"/>
        <w:ind w:left="0"/>
        <w:jc w:val="both"/>
      </w:pPr>
      <w:r>
        <w:rPr>
          <w:rFonts w:ascii="Times New Roman"/>
          <w:b w:val="false"/>
          <w:i w:val="false"/>
          <w:color w:val="000000"/>
          <w:sz w:val="28"/>
        </w:rPr>
        <w:t xml:space="preserve">
      1) басқа тараптың: </w:t>
      </w:r>
    </w:p>
    <w:bookmarkEnd w:id="892"/>
    <w:bookmarkStart w:name="z950" w:id="893"/>
    <w:p>
      <w:pPr>
        <w:spacing w:after="0"/>
        <w:ind w:left="0"/>
        <w:jc w:val="both"/>
      </w:pPr>
      <w:r>
        <w:rPr>
          <w:rFonts w:ascii="Times New Roman"/>
          <w:b w:val="false"/>
          <w:i w:val="false"/>
          <w:color w:val="000000"/>
          <w:sz w:val="28"/>
        </w:rPr>
        <w:t>
      егер мәміленің бағасы және (немесе) оның өзге талаптары салыстырмалы жағдайларда осыған ұқсас мәмілелер жасалатын бағадан және (немесе) өзге де талаптардан сақтандыру (қайта сақтандыру) ұйымы үшін нашар жағына қарай елеулі түрде ерекшеленетін болса;</w:t>
      </w:r>
    </w:p>
    <w:bookmarkEnd w:id="893"/>
    <w:bookmarkStart w:name="z951" w:id="894"/>
    <w:p>
      <w:pPr>
        <w:spacing w:after="0"/>
        <w:ind w:left="0"/>
        <w:jc w:val="both"/>
      </w:pPr>
      <w:r>
        <w:rPr>
          <w:rFonts w:ascii="Times New Roman"/>
          <w:b w:val="false"/>
          <w:i w:val="false"/>
          <w:color w:val="000000"/>
          <w:sz w:val="28"/>
        </w:rPr>
        <w:t xml:space="preserve">
      егер сақтандыру (қайта сақтандыру) ұйымы берген мүліктің немесе ол жүзеге асырған міндеттемелерді өзге де орындаудың нарықтық құны алынған міндеттемелерді қарсы орындаудың міндеттемелерді осындай қарсы орындаудың шарттары мен мән-жайлары ескеріле отырып айқындалған құнынан елеулі түрде асатын болса; </w:t>
      </w:r>
    </w:p>
    <w:bookmarkEnd w:id="894"/>
    <w:bookmarkStart w:name="z952" w:id="895"/>
    <w:p>
      <w:pPr>
        <w:spacing w:after="0"/>
        <w:ind w:left="0"/>
        <w:jc w:val="both"/>
      </w:pPr>
      <w:r>
        <w:rPr>
          <w:rFonts w:ascii="Times New Roman"/>
          <w:b w:val="false"/>
          <w:i w:val="false"/>
          <w:color w:val="000000"/>
          <w:sz w:val="28"/>
        </w:rPr>
        <w:t>
      егер мәміле өтеусіз немесе сақтандыру (қайта сақтандыру) ұйымымен ерекше қатынастар арқылы байланысты тұлғаға қатысты Қазақстан Республикасы заңнамасының талаптары бұзыла отырып жасалса, міндеттемелерді теңдей емес қарсы орындауы;</w:t>
      </w:r>
    </w:p>
    <w:bookmarkEnd w:id="895"/>
    <w:bookmarkStart w:name="z953" w:id="896"/>
    <w:p>
      <w:pPr>
        <w:spacing w:after="0"/>
        <w:ind w:left="0"/>
        <w:jc w:val="both"/>
      </w:pPr>
      <w:r>
        <w:rPr>
          <w:rFonts w:ascii="Times New Roman"/>
          <w:b w:val="false"/>
          <w:i w:val="false"/>
          <w:color w:val="000000"/>
          <w:sz w:val="28"/>
        </w:rPr>
        <w:t>
      2) егер мәміле басқа кредиторлар алдында белгіленген мерзімде орындалмаған міндеттемелері болған кезде мәмілені жасаған кезде орындалу мерзімі басталмаған, кредиторлардың бірінің талаптарын қанағаттандыруға әкелген жағдайда, сақтандыру (қайта сақтандыру) ұйымының талаптарды қанағаттандыру кезінде кредиторлардың біріне басқа кредиторлардың алдында басымдық беруге алып келген, жекелеген кредиторға немесе өзге де тұлғаға қатысты есеп айырысуды жасауы бойынша соттың жарамсыз деп тануы туралы талап қоя алады.</w:t>
      </w:r>
    </w:p>
    <w:bookmarkEnd w:id="896"/>
    <w:bookmarkStart w:name="z954" w:id="897"/>
    <w:p>
      <w:pPr>
        <w:spacing w:after="0"/>
        <w:ind w:left="0"/>
        <w:jc w:val="both"/>
      </w:pPr>
      <w:r>
        <w:rPr>
          <w:rFonts w:ascii="Times New Roman"/>
          <w:b w:val="false"/>
          <w:i w:val="false"/>
          <w:color w:val="000000"/>
          <w:sz w:val="28"/>
        </w:rPr>
        <w:t>
      Сақтандыру (қайта сақтандыру) ұйымы өзін лицензиядан айырғанға дейін бір жыл ішінде жасасқан мәмілелердің жарамсыздығына байланысты даулар бойынша талап қоюдың ескіру мерзімі олар анықталған күннен бастап бес жылды құрайды.</w:t>
      </w:r>
    </w:p>
    <w:bookmarkEnd w:id="897"/>
    <w:bookmarkStart w:name="z955" w:id="898"/>
    <w:p>
      <w:pPr>
        <w:spacing w:after="0"/>
        <w:ind w:left="0"/>
        <w:jc w:val="both"/>
      </w:pPr>
      <w:r>
        <w:rPr>
          <w:rFonts w:ascii="Times New Roman"/>
          <w:b w:val="false"/>
          <w:i w:val="false"/>
          <w:color w:val="000000"/>
          <w:sz w:val="28"/>
        </w:rPr>
        <w:t xml:space="preserve">
      Мәміле жарамсыз деп танылған кезде мәміле жарамсыздығының Қазақстан Республикасының </w:t>
      </w:r>
      <w:r>
        <w:rPr>
          <w:rFonts w:ascii="Times New Roman"/>
          <w:b w:val="false"/>
          <w:i w:val="false"/>
          <w:color w:val="000000"/>
          <w:sz w:val="28"/>
        </w:rPr>
        <w:t>Азаматтық кодексінде</w:t>
      </w:r>
      <w:r>
        <w:rPr>
          <w:rFonts w:ascii="Times New Roman"/>
          <w:b w:val="false"/>
          <w:i w:val="false"/>
          <w:color w:val="000000"/>
          <w:sz w:val="28"/>
        </w:rPr>
        <w:t xml:space="preserve"> (Жалпы бөлім) белгіленген салдары қолданылады."; </w:t>
      </w:r>
    </w:p>
    <w:bookmarkEnd w:id="8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екінші және үшінші бөліктері алып тасталсын;</w:t>
      </w:r>
    </w:p>
    <w:bookmarkStart w:name="z957" w:id="899"/>
    <w:p>
      <w:pPr>
        <w:spacing w:after="0"/>
        <w:ind w:left="0"/>
        <w:jc w:val="both"/>
      </w:pPr>
      <w:r>
        <w:rPr>
          <w:rFonts w:ascii="Times New Roman"/>
          <w:b w:val="false"/>
          <w:i w:val="false"/>
          <w:color w:val="000000"/>
          <w:sz w:val="28"/>
        </w:rPr>
        <w:t xml:space="preserve">
      54) </w:t>
      </w:r>
      <w:r>
        <w:rPr>
          <w:rFonts w:ascii="Times New Roman"/>
          <w:b w:val="false"/>
          <w:i w:val="false"/>
          <w:color w:val="000000"/>
          <w:sz w:val="28"/>
        </w:rPr>
        <w:t>72-бапта</w:t>
      </w:r>
      <w:r>
        <w:rPr>
          <w:rFonts w:ascii="Times New Roman"/>
          <w:b w:val="false"/>
          <w:i w:val="false"/>
          <w:color w:val="000000"/>
          <w:sz w:val="28"/>
        </w:rPr>
        <w:t>:</w:t>
      </w:r>
    </w:p>
    <w:bookmarkEnd w:id="899"/>
    <w:bookmarkStart w:name="z958" w:id="900"/>
    <w:p>
      <w:pPr>
        <w:spacing w:after="0"/>
        <w:ind w:left="0"/>
        <w:jc w:val="both"/>
      </w:pPr>
      <w:r>
        <w:rPr>
          <w:rFonts w:ascii="Times New Roman"/>
          <w:b w:val="false"/>
          <w:i w:val="false"/>
          <w:color w:val="000000"/>
          <w:sz w:val="28"/>
        </w:rPr>
        <w:t>
      1-тармақта:</w:t>
      </w:r>
    </w:p>
    <w:bookmarkEnd w:id="900"/>
    <w:bookmarkStart w:name="z959" w:id="901"/>
    <w:p>
      <w:pPr>
        <w:spacing w:after="0"/>
        <w:ind w:left="0"/>
        <w:jc w:val="both"/>
      </w:pPr>
      <w:r>
        <w:rPr>
          <w:rFonts w:ascii="Times New Roman"/>
          <w:b w:val="false"/>
          <w:i w:val="false"/>
          <w:color w:val="000000"/>
          <w:sz w:val="28"/>
        </w:rPr>
        <w:t>
      1) және 5) тармақшалар мынадай редакцияда жазылсын:</w:t>
      </w:r>
    </w:p>
    <w:bookmarkEnd w:id="901"/>
    <w:bookmarkStart w:name="z960" w:id="902"/>
    <w:p>
      <w:pPr>
        <w:spacing w:after="0"/>
        <w:ind w:left="0"/>
        <w:jc w:val="both"/>
      </w:pPr>
      <w:r>
        <w:rPr>
          <w:rFonts w:ascii="Times New Roman"/>
          <w:b w:val="false"/>
          <w:i w:val="false"/>
          <w:color w:val="000000"/>
          <w:sz w:val="28"/>
        </w:rPr>
        <w:t>
      "1) бiрiншi кезекте, кредиторлардың сақтандыру ұйымын тарату туралы сот шешімі заңды күшіне енгенге дейін басталған сақтандыру жағдайлары бойынша сақтандыру төлемдерін жүзеге асыру жөніндегі талаптары қанағаттандырылады;";</w:t>
      </w:r>
    </w:p>
    <w:bookmarkEnd w:id="902"/>
    <w:bookmarkStart w:name="z961" w:id="903"/>
    <w:p>
      <w:pPr>
        <w:spacing w:after="0"/>
        <w:ind w:left="0"/>
        <w:jc w:val="both"/>
      </w:pPr>
      <w:r>
        <w:rPr>
          <w:rFonts w:ascii="Times New Roman"/>
          <w:b w:val="false"/>
          <w:i w:val="false"/>
          <w:color w:val="000000"/>
          <w:sz w:val="28"/>
        </w:rPr>
        <w:t>
      "5) алтыншы кезекте, кредиторлардың осы тармақтың 3) және 4) тармақшаларында көрсетілгеннен өзге жасалған сақтандыру шарттары бойынша талаптары, сондай-ақ сақтандыру ұйымдары мәжбүрлеп таратылған жағдайда сақтанушыларға (сақтандырылушыларға, пайда алушыларға) сақтандыру төлемдерiн жүзеге асыруға кепілдік беретін ұйымның сақтандыру шарттары бойынша, жүзеге асырылған кепiлдiкті төлемдер, Қазақстан Республикасының сақтандыру және сақтандыру қызметі туралы заңнамасында көзделген тәртіппен және жағдайларда басқа сақтандыру ұйымына берілетін, мәжбүрлеп таратылатын сақтандыру ұйымының сақтандыру портфелін төлеуге байланысты шығыстар және оларды жүзеге асыруға байланысты өзге де шығыстар бойынша талаптары қанағаттандырылады;";</w:t>
      </w:r>
    </w:p>
    <w:bookmarkEnd w:id="903"/>
    <w:bookmarkStart w:name="z962" w:id="904"/>
    <w:p>
      <w:pPr>
        <w:spacing w:after="0"/>
        <w:ind w:left="0"/>
        <w:jc w:val="both"/>
      </w:pPr>
      <w:r>
        <w:rPr>
          <w:rFonts w:ascii="Times New Roman"/>
          <w:b w:val="false"/>
          <w:i w:val="false"/>
          <w:color w:val="000000"/>
          <w:sz w:val="28"/>
        </w:rPr>
        <w:t>
      мынадай мазмұндағы 6-тармақпен толықтырылсын:</w:t>
      </w:r>
    </w:p>
    <w:bookmarkEnd w:id="904"/>
    <w:bookmarkStart w:name="z963" w:id="905"/>
    <w:p>
      <w:pPr>
        <w:spacing w:after="0"/>
        <w:ind w:left="0"/>
        <w:jc w:val="both"/>
      </w:pPr>
      <w:r>
        <w:rPr>
          <w:rFonts w:ascii="Times New Roman"/>
          <w:b w:val="false"/>
          <w:i w:val="false"/>
          <w:color w:val="000000"/>
          <w:sz w:val="28"/>
        </w:rPr>
        <w:t>
      "6. Кредиторлардың шетел валютасында көрсетілген талаптары Қазақстан Республикасының Ұлттық Банкі соттың сақтандыру (қайта сақтандыру) ұйымын мәжбүрлеп тарату туралы шешімі заңды күшіне енген күні белгілеген бағам бойынша теңгемен қанағаттандырылады.";</w:t>
      </w:r>
    </w:p>
    <w:bookmarkEnd w:id="905"/>
    <w:bookmarkStart w:name="z964" w:id="906"/>
    <w:p>
      <w:pPr>
        <w:spacing w:after="0"/>
        <w:ind w:left="0"/>
        <w:jc w:val="both"/>
      </w:pPr>
      <w:r>
        <w:rPr>
          <w:rFonts w:ascii="Times New Roman"/>
          <w:b w:val="false"/>
          <w:i w:val="false"/>
          <w:color w:val="000000"/>
          <w:sz w:val="28"/>
        </w:rPr>
        <w:t xml:space="preserve">
      55) </w:t>
      </w:r>
      <w:r>
        <w:rPr>
          <w:rFonts w:ascii="Times New Roman"/>
          <w:b w:val="false"/>
          <w:i w:val="false"/>
          <w:color w:val="000000"/>
          <w:sz w:val="28"/>
        </w:rPr>
        <w:t>79-бапта</w:t>
      </w:r>
      <w:r>
        <w:rPr>
          <w:rFonts w:ascii="Times New Roman"/>
          <w:b w:val="false"/>
          <w:i w:val="false"/>
          <w:color w:val="000000"/>
          <w:sz w:val="28"/>
        </w:rPr>
        <w:t>:</w:t>
      </w:r>
    </w:p>
    <w:bookmarkEnd w:id="906"/>
    <w:bookmarkStart w:name="z965" w:id="907"/>
    <w:p>
      <w:pPr>
        <w:spacing w:after="0"/>
        <w:ind w:left="0"/>
        <w:jc w:val="both"/>
      </w:pPr>
      <w:r>
        <w:rPr>
          <w:rFonts w:ascii="Times New Roman"/>
          <w:b w:val="false"/>
          <w:i w:val="false"/>
          <w:color w:val="000000"/>
          <w:sz w:val="28"/>
        </w:rPr>
        <w:t>
      1-тармақта:</w:t>
      </w:r>
    </w:p>
    <w:bookmarkEnd w:id="907"/>
    <w:bookmarkStart w:name="z966" w:id="908"/>
    <w:p>
      <w:pPr>
        <w:spacing w:after="0"/>
        <w:ind w:left="0"/>
        <w:jc w:val="both"/>
      </w:pPr>
      <w:r>
        <w:rPr>
          <w:rFonts w:ascii="Times New Roman"/>
          <w:b w:val="false"/>
          <w:i w:val="false"/>
          <w:color w:val="000000"/>
          <w:sz w:val="28"/>
        </w:rPr>
        <w:t xml:space="preserve">
      екінші бөлік мынадай редакцияда жазылсын: </w:t>
      </w:r>
    </w:p>
    <w:bookmarkEnd w:id="908"/>
    <w:bookmarkStart w:name="z967" w:id="909"/>
    <w:p>
      <w:pPr>
        <w:spacing w:after="0"/>
        <w:ind w:left="0"/>
        <w:jc w:val="both"/>
      </w:pPr>
      <w:r>
        <w:rPr>
          <w:rFonts w:ascii="Times New Roman"/>
          <w:b w:val="false"/>
          <w:i w:val="false"/>
          <w:color w:val="000000"/>
          <w:sz w:val="28"/>
        </w:rPr>
        <w:t>
      "Ұйым осы Заңның және Қазақстан Республикасының сақтандырудың міндетті түрлерін реттейтін жекелеген заңнамалық актілерінің негізінде міндетті және ерікті сақтандыру түрлері бойынша дерекқорды қалыптастыруды және жүргізуді жүзеге асырады.";</w:t>
      </w:r>
    </w:p>
    <w:bookmarkEnd w:id="909"/>
    <w:bookmarkStart w:name="z968" w:id="910"/>
    <w:p>
      <w:pPr>
        <w:spacing w:after="0"/>
        <w:ind w:left="0"/>
        <w:jc w:val="both"/>
      </w:pPr>
      <w:r>
        <w:rPr>
          <w:rFonts w:ascii="Times New Roman"/>
          <w:b w:val="false"/>
          <w:i w:val="false"/>
          <w:color w:val="000000"/>
          <w:sz w:val="28"/>
        </w:rPr>
        <w:t>
      мынадай мазмұндағы үшінші бөлікпен толықтырылсын:</w:t>
      </w:r>
    </w:p>
    <w:bookmarkEnd w:id="910"/>
    <w:bookmarkStart w:name="z969" w:id="911"/>
    <w:p>
      <w:pPr>
        <w:spacing w:after="0"/>
        <w:ind w:left="0"/>
        <w:jc w:val="both"/>
      </w:pPr>
      <w:r>
        <w:rPr>
          <w:rFonts w:ascii="Times New Roman"/>
          <w:b w:val="false"/>
          <w:i w:val="false"/>
          <w:color w:val="000000"/>
          <w:sz w:val="28"/>
        </w:rPr>
        <w:t>
      "Ұйым сақтандыру агенттерінің бірыңғай тізілімін жүргізуді жүзеге асырады.";</w:t>
      </w:r>
    </w:p>
    <w:bookmarkEnd w:id="9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8-тармақтар</w:t>
      </w:r>
      <w:r>
        <w:rPr>
          <w:rFonts w:ascii="Times New Roman"/>
          <w:b w:val="false"/>
          <w:i w:val="false"/>
          <w:color w:val="000000"/>
          <w:sz w:val="28"/>
        </w:rPr>
        <w:t xml:space="preserve"> мынадай редакцияда жазылсын:</w:t>
      </w:r>
    </w:p>
    <w:bookmarkStart w:name="z971" w:id="912"/>
    <w:p>
      <w:pPr>
        <w:spacing w:after="0"/>
        <w:ind w:left="0"/>
        <w:jc w:val="both"/>
      </w:pPr>
      <w:r>
        <w:rPr>
          <w:rFonts w:ascii="Times New Roman"/>
          <w:b w:val="false"/>
          <w:i w:val="false"/>
          <w:color w:val="000000"/>
          <w:sz w:val="28"/>
        </w:rPr>
        <w:t>
      "6. Ұйым өз қызметінде:</w:t>
      </w:r>
    </w:p>
    <w:bookmarkEnd w:id="912"/>
    <w:bookmarkStart w:name="z972" w:id="913"/>
    <w:p>
      <w:pPr>
        <w:spacing w:after="0"/>
        <w:ind w:left="0"/>
        <w:jc w:val="both"/>
      </w:pPr>
      <w:r>
        <w:rPr>
          <w:rFonts w:ascii="Times New Roman"/>
          <w:b w:val="false"/>
          <w:i w:val="false"/>
          <w:color w:val="000000"/>
          <w:sz w:val="28"/>
        </w:rPr>
        <w:t xml:space="preserve">
      1) ақпараттық жүйелерді, дерекқорды қауіпсіз орналастыру және пайдалану үшін онда техникалық және өзге де үй-жайлардың болуы; </w:t>
      </w:r>
    </w:p>
    <w:bookmarkEnd w:id="913"/>
    <w:bookmarkStart w:name="z973" w:id="914"/>
    <w:p>
      <w:pPr>
        <w:spacing w:after="0"/>
        <w:ind w:left="0"/>
        <w:jc w:val="both"/>
      </w:pPr>
      <w:r>
        <w:rPr>
          <w:rFonts w:ascii="Times New Roman"/>
          <w:b w:val="false"/>
          <w:i w:val="false"/>
          <w:color w:val="000000"/>
          <w:sz w:val="28"/>
        </w:rPr>
        <w:t xml:space="preserve">
      2) дерекқорды және ақпараттық жүйелерді қорғау құралдарын орналастыру үшін көрсетілген ақпараттық жүйелерді қалыптастыру және пайдалану кезінде сертификатталған жабдық пен бағдарламалық қамтылымды қолдануға; </w:t>
      </w:r>
    </w:p>
    <w:bookmarkEnd w:id="914"/>
    <w:bookmarkStart w:name="z974" w:id="915"/>
    <w:p>
      <w:pPr>
        <w:spacing w:after="0"/>
        <w:ind w:left="0"/>
        <w:jc w:val="both"/>
      </w:pPr>
      <w:r>
        <w:rPr>
          <w:rFonts w:ascii="Times New Roman"/>
          <w:b w:val="false"/>
          <w:i w:val="false"/>
          <w:color w:val="000000"/>
          <w:sz w:val="28"/>
        </w:rPr>
        <w:t xml:space="preserve">
      3) ұйым өз қызметінде пайдаланатын ақпараттық-коммуникациялық технологияларды қоса алғанда, ұйымның бағдарламалық-техникалық қамтылымына жыл сайынғы аудитті жүргізуге; </w:t>
      </w:r>
    </w:p>
    <w:bookmarkEnd w:id="915"/>
    <w:bookmarkStart w:name="z975" w:id="916"/>
    <w:p>
      <w:pPr>
        <w:spacing w:after="0"/>
        <w:ind w:left="0"/>
        <w:jc w:val="both"/>
      </w:pPr>
      <w:r>
        <w:rPr>
          <w:rFonts w:ascii="Times New Roman"/>
          <w:b w:val="false"/>
          <w:i w:val="false"/>
          <w:color w:val="000000"/>
          <w:sz w:val="28"/>
        </w:rPr>
        <w:t xml:space="preserve">
      4) Қазақстан Республикасы заңнамасының талаптарына сәйкес дерекқор субъектілеріне мемлекеттік бақылауды жүзеге асыратын уәкілетті мемлекеттік органдарға осы Заңның 80-бабының </w:t>
      </w:r>
      <w:r>
        <w:rPr>
          <w:rFonts w:ascii="Times New Roman"/>
          <w:b w:val="false"/>
          <w:i w:val="false"/>
          <w:color w:val="000000"/>
          <w:sz w:val="28"/>
        </w:rPr>
        <w:t>2-тармағында</w:t>
      </w:r>
      <w:r>
        <w:rPr>
          <w:rFonts w:ascii="Times New Roman"/>
          <w:b w:val="false"/>
          <w:i w:val="false"/>
          <w:color w:val="000000"/>
          <w:sz w:val="28"/>
        </w:rPr>
        <w:t xml:space="preserve"> санамаланған ақпаратқа "Ақпараттандыру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және Қазақстан Республикасының өзге де заңдарының талаптарына сәйкес нақты уақыт режимінде тәулік бойы қолжетімділік беруге;</w:t>
      </w:r>
    </w:p>
    <w:bookmarkEnd w:id="916"/>
    <w:bookmarkStart w:name="z976" w:id="917"/>
    <w:p>
      <w:pPr>
        <w:spacing w:after="0"/>
        <w:ind w:left="0"/>
        <w:jc w:val="both"/>
      </w:pPr>
      <w:r>
        <w:rPr>
          <w:rFonts w:ascii="Times New Roman"/>
          <w:b w:val="false"/>
          <w:i w:val="false"/>
          <w:color w:val="000000"/>
          <w:sz w:val="28"/>
        </w:rPr>
        <w:t xml:space="preserve">
      5) Қазақстан Республикасының заңнамалық актілерінде көзделген жағдайларда сақтандыру шартын электрондық нысанда жасасу туралы хабарламаны дереу жіберуді қамтамасыз етуге; </w:t>
      </w:r>
    </w:p>
    <w:bookmarkEnd w:id="917"/>
    <w:bookmarkStart w:name="z977" w:id="918"/>
    <w:p>
      <w:pPr>
        <w:spacing w:after="0"/>
        <w:ind w:left="0"/>
        <w:jc w:val="both"/>
      </w:pPr>
      <w:r>
        <w:rPr>
          <w:rFonts w:ascii="Times New Roman"/>
          <w:b w:val="false"/>
          <w:i w:val="false"/>
          <w:color w:val="000000"/>
          <w:sz w:val="28"/>
        </w:rPr>
        <w:t>
      6) сақтандыру шарттары жөніндегі ақпараттың электрондық нысанда сақталуын қамтамасыз етуге;</w:t>
      </w:r>
    </w:p>
    <w:bookmarkEnd w:id="918"/>
    <w:bookmarkStart w:name="z978" w:id="919"/>
    <w:p>
      <w:pPr>
        <w:spacing w:after="0"/>
        <w:ind w:left="0"/>
        <w:jc w:val="both"/>
      </w:pPr>
      <w:r>
        <w:rPr>
          <w:rFonts w:ascii="Times New Roman"/>
          <w:b w:val="false"/>
          <w:i w:val="false"/>
          <w:color w:val="000000"/>
          <w:sz w:val="28"/>
        </w:rPr>
        <w:t>
      7) сақтанушыға (сақтандырылушыға, пайда алушыға) осы сақтанушымен жасасқан электрондық нысандағы сақтандыру шарттары жөніндегі ақпаратты көру үшін ұйымның ақпараттық жүйесіне Қазақстан Республикасының заңнамалық актілерінде көзделген жағдайларда ұйымның интернет-ресурсында пайдаланушының жеке кабинеті арқылы нақты уақыт режимінде тәулік бойы қолжетімділік беруге;</w:t>
      </w:r>
    </w:p>
    <w:bookmarkEnd w:id="919"/>
    <w:bookmarkStart w:name="z979" w:id="920"/>
    <w:p>
      <w:pPr>
        <w:spacing w:after="0"/>
        <w:ind w:left="0"/>
        <w:jc w:val="both"/>
      </w:pPr>
      <w:r>
        <w:rPr>
          <w:rFonts w:ascii="Times New Roman"/>
          <w:b w:val="false"/>
          <w:i w:val="false"/>
          <w:color w:val="000000"/>
          <w:sz w:val="28"/>
        </w:rPr>
        <w:t xml:space="preserve">
      8) Қазақстан Республикасының заңнамасында және (немесе) ақпарат ұсыну және (немесе) сақтандыру есептерін алу туралы шарттарда белгіленген өзге де талаптарды сақтауға міндетті. </w:t>
      </w:r>
    </w:p>
    <w:bookmarkEnd w:id="920"/>
    <w:bookmarkStart w:name="z980" w:id="921"/>
    <w:p>
      <w:pPr>
        <w:spacing w:after="0"/>
        <w:ind w:left="0"/>
        <w:jc w:val="both"/>
      </w:pPr>
      <w:r>
        <w:rPr>
          <w:rFonts w:ascii="Times New Roman"/>
          <w:b w:val="false"/>
          <w:i w:val="false"/>
          <w:color w:val="000000"/>
          <w:sz w:val="28"/>
        </w:rPr>
        <w:t>
      7. Ұйымның негізгі функциялары:</w:t>
      </w:r>
    </w:p>
    <w:bookmarkEnd w:id="921"/>
    <w:bookmarkStart w:name="z981" w:id="922"/>
    <w:p>
      <w:pPr>
        <w:spacing w:after="0"/>
        <w:ind w:left="0"/>
        <w:jc w:val="both"/>
      </w:pPr>
      <w:r>
        <w:rPr>
          <w:rFonts w:ascii="Times New Roman"/>
          <w:b w:val="false"/>
          <w:i w:val="false"/>
          <w:color w:val="000000"/>
          <w:sz w:val="28"/>
        </w:rPr>
        <w:t xml:space="preserve">
      1) осы Заңның 81-бабының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2-тармақтарында</w:t>
      </w:r>
      <w:r>
        <w:rPr>
          <w:rFonts w:ascii="Times New Roman"/>
          <w:b w:val="false"/>
          <w:i w:val="false"/>
          <w:color w:val="000000"/>
          <w:sz w:val="28"/>
        </w:rPr>
        <w:t xml:space="preserve"> көзделген ақпаратты жинау;</w:t>
      </w:r>
    </w:p>
    <w:bookmarkEnd w:id="922"/>
    <w:bookmarkStart w:name="z982" w:id="923"/>
    <w:p>
      <w:pPr>
        <w:spacing w:after="0"/>
        <w:ind w:left="0"/>
        <w:jc w:val="both"/>
      </w:pPr>
      <w:r>
        <w:rPr>
          <w:rFonts w:ascii="Times New Roman"/>
          <w:b w:val="false"/>
          <w:i w:val="false"/>
          <w:color w:val="000000"/>
          <w:sz w:val="28"/>
        </w:rPr>
        <w:t xml:space="preserve">
      2) мазмұнына қойылатын талаптар осы Заңда және Қазақстан Республикасының сақтандырудың міндетті түрлерін реттейтін жекелеген заңнамалық актілерінде белгіленген сақтандыру есептерін қалыптастыру және беру; </w:t>
      </w:r>
    </w:p>
    <w:bookmarkEnd w:id="923"/>
    <w:bookmarkStart w:name="z983" w:id="924"/>
    <w:p>
      <w:pPr>
        <w:spacing w:after="0"/>
        <w:ind w:left="0"/>
        <w:jc w:val="both"/>
      </w:pPr>
      <w:r>
        <w:rPr>
          <w:rFonts w:ascii="Times New Roman"/>
          <w:b w:val="false"/>
          <w:i w:val="false"/>
          <w:color w:val="000000"/>
          <w:sz w:val="28"/>
        </w:rPr>
        <w:t xml:space="preserve">
      3) сақтандыру статистикасын, оның ішінде сақтандыру және сақтандыру қызметі саласында актуарлық зерттеулер жүргізу үшін қажетті статистиканы қалыптастыру; </w:t>
      </w:r>
    </w:p>
    <w:bookmarkEnd w:id="924"/>
    <w:bookmarkStart w:name="z984" w:id="925"/>
    <w:p>
      <w:pPr>
        <w:spacing w:after="0"/>
        <w:ind w:left="0"/>
        <w:jc w:val="both"/>
      </w:pPr>
      <w:r>
        <w:rPr>
          <w:rFonts w:ascii="Times New Roman"/>
          <w:b w:val="false"/>
          <w:i w:val="false"/>
          <w:color w:val="000000"/>
          <w:sz w:val="28"/>
        </w:rPr>
        <w:t>
      4) сақтандыру нарығы жөніндегі деректерді статистикалық есепке алу, талдау және қорыту үшін және оларды уәкілетті орган мен өнім берушілердің сұратуы бойынша ұйымның интернет-ресурсы арқылы оларға беру үшін ақпараттық-талдамалық жүйені құру және жүргізу;</w:t>
      </w:r>
    </w:p>
    <w:bookmarkEnd w:id="925"/>
    <w:bookmarkStart w:name="z985" w:id="926"/>
    <w:p>
      <w:pPr>
        <w:spacing w:after="0"/>
        <w:ind w:left="0"/>
        <w:jc w:val="both"/>
      </w:pPr>
      <w:r>
        <w:rPr>
          <w:rFonts w:ascii="Times New Roman"/>
          <w:b w:val="false"/>
          <w:i w:val="false"/>
          <w:color w:val="000000"/>
          <w:sz w:val="28"/>
        </w:rPr>
        <w:t xml:space="preserve">
      5) Қазақстан Республикасының сақтандырудың міндетті түрлерін реттейтін жекелеген заңнамалық актілеріне сәйкес міндетті сақтандыру шарттары бойынша сақтандыру сыйлықақыларын автоматты түрде есептеу; </w:t>
      </w:r>
    </w:p>
    <w:bookmarkEnd w:id="926"/>
    <w:bookmarkStart w:name="z986" w:id="927"/>
    <w:p>
      <w:pPr>
        <w:spacing w:after="0"/>
        <w:ind w:left="0"/>
        <w:jc w:val="both"/>
      </w:pPr>
      <w:r>
        <w:rPr>
          <w:rFonts w:ascii="Times New Roman"/>
          <w:b w:val="false"/>
          <w:i w:val="false"/>
          <w:color w:val="000000"/>
          <w:sz w:val="28"/>
        </w:rPr>
        <w:t>
      6) әрбір сақтанушы (сақтандырылушы, пайда алушы) бойынша сақтандыру шарттары жөніндегі ақпаратты электрондық нысанда сақтау үшін сақтандыру шарттары бойынша электрондық дерекқорды жүргізу;</w:t>
      </w:r>
    </w:p>
    <w:bookmarkEnd w:id="927"/>
    <w:bookmarkStart w:name="z987" w:id="928"/>
    <w:p>
      <w:pPr>
        <w:spacing w:after="0"/>
        <w:ind w:left="0"/>
        <w:jc w:val="both"/>
      </w:pPr>
      <w:r>
        <w:rPr>
          <w:rFonts w:ascii="Times New Roman"/>
          <w:b w:val="false"/>
          <w:i w:val="false"/>
          <w:color w:val="000000"/>
          <w:sz w:val="28"/>
        </w:rPr>
        <w:t>
      7) өзінің интернет-ресурсында сақтандыру шарттарын электрондық нысанда жасасу үшін пайдаланылатын сақтандыру ұйымдары интернет-ресурстарының тізбесін орналастыру болып табылады.</w:t>
      </w:r>
    </w:p>
    <w:bookmarkEnd w:id="928"/>
    <w:bookmarkStart w:name="z988" w:id="929"/>
    <w:p>
      <w:pPr>
        <w:spacing w:after="0"/>
        <w:ind w:left="0"/>
        <w:jc w:val="both"/>
      </w:pPr>
      <w:r>
        <w:rPr>
          <w:rFonts w:ascii="Times New Roman"/>
          <w:b w:val="false"/>
          <w:i w:val="false"/>
          <w:color w:val="000000"/>
          <w:sz w:val="28"/>
        </w:rPr>
        <w:t>
      8. Қазақстан Республикасының заңнамалық актілерінде және осы Заңда көзделген талаптарды іске асыру жөніндегі функциялардың сапалы және уақтылы орындалуын қамтамасыз ету мақсатында ұйым жеке және заңды тұлғалардан, сондай-ақ мемлекеттік органдардан ақпаратты, оның ішінде сақтандыру құпиясын құрайтын ақпаратты алуға құқылы.</w:t>
      </w:r>
    </w:p>
    <w:bookmarkEnd w:id="929"/>
    <w:bookmarkStart w:name="z989" w:id="930"/>
    <w:p>
      <w:pPr>
        <w:spacing w:after="0"/>
        <w:ind w:left="0"/>
        <w:jc w:val="both"/>
      </w:pPr>
      <w:r>
        <w:rPr>
          <w:rFonts w:ascii="Times New Roman"/>
          <w:b w:val="false"/>
          <w:i w:val="false"/>
          <w:color w:val="000000"/>
          <w:sz w:val="28"/>
        </w:rPr>
        <w:t xml:space="preserve">
      Сақтандыру ұйымдары үшін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 талаптарының орындалуын қамтамасыз ету мақсатында ұйым мемлекеттік органдардың тиісті ақпараттық жүйелері мен дерекқорына "Ақпараттандыру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және Қазақстан Республикасының өзге де заңдарының талаптарына сәйкес қолжетімділік алуға құқылы.</w:t>
      </w:r>
    </w:p>
    <w:bookmarkEnd w:id="930"/>
    <w:bookmarkStart w:name="z990" w:id="931"/>
    <w:p>
      <w:pPr>
        <w:spacing w:after="0"/>
        <w:ind w:left="0"/>
        <w:jc w:val="both"/>
      </w:pPr>
      <w:r>
        <w:rPr>
          <w:rFonts w:ascii="Times New Roman"/>
          <w:b w:val="false"/>
          <w:i w:val="false"/>
          <w:color w:val="000000"/>
          <w:sz w:val="28"/>
        </w:rPr>
        <w:t>
      Ұйым қызметкерлері өз функцияларын жүзеге асыруы барысында алынған, қызметтік, коммерциялық құпияны, сақтандыру құпиясын немесе заңмен қорғалатын өзге де құпияны құрайтын мәліметтерді жария еткені үшін Қазақстан Республикасының заңдарына сәйкес жауапты болады.";</w:t>
      </w:r>
    </w:p>
    <w:bookmarkEnd w:id="931"/>
    <w:bookmarkStart w:name="z991" w:id="932"/>
    <w:p>
      <w:pPr>
        <w:spacing w:after="0"/>
        <w:ind w:left="0"/>
        <w:jc w:val="both"/>
      </w:pPr>
      <w:r>
        <w:rPr>
          <w:rFonts w:ascii="Times New Roman"/>
          <w:b w:val="false"/>
          <w:i w:val="false"/>
          <w:color w:val="000000"/>
          <w:sz w:val="28"/>
        </w:rPr>
        <w:t xml:space="preserve">
      56) </w:t>
      </w:r>
      <w:r>
        <w:rPr>
          <w:rFonts w:ascii="Times New Roman"/>
          <w:b w:val="false"/>
          <w:i w:val="false"/>
          <w:color w:val="000000"/>
          <w:sz w:val="28"/>
        </w:rPr>
        <w:t>80-бапта</w:t>
      </w:r>
      <w:r>
        <w:rPr>
          <w:rFonts w:ascii="Times New Roman"/>
          <w:b w:val="false"/>
          <w:i w:val="false"/>
          <w:color w:val="000000"/>
          <w:sz w:val="28"/>
        </w:rPr>
        <w:t>:</w:t>
      </w:r>
    </w:p>
    <w:bookmarkEnd w:id="932"/>
    <w:bookmarkStart w:name="z992" w:id="933"/>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933"/>
    <w:bookmarkStart w:name="z993" w:id="934"/>
    <w:p>
      <w:pPr>
        <w:spacing w:after="0"/>
        <w:ind w:left="0"/>
        <w:jc w:val="both"/>
      </w:pPr>
      <w:r>
        <w:rPr>
          <w:rFonts w:ascii="Times New Roman"/>
          <w:b w:val="false"/>
          <w:i w:val="false"/>
          <w:color w:val="000000"/>
          <w:sz w:val="28"/>
        </w:rPr>
        <w:t>
      "2) қолжетімділігі стандартты сақтандыру есебі – сақтандыру жағдайлары, сақтандыру объектісі, сақтандыру агенттері, сақтандыру құпиясына жатпайтын өзге де мәліметтер туралы ақпаратты қамтитын сақтандыру есебі.";</w:t>
      </w:r>
    </w:p>
    <w:bookmarkEnd w:id="9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995" w:id="935"/>
    <w:p>
      <w:pPr>
        <w:spacing w:after="0"/>
        <w:ind w:left="0"/>
        <w:jc w:val="both"/>
      </w:pPr>
      <w:r>
        <w:rPr>
          <w:rFonts w:ascii="Times New Roman"/>
          <w:b w:val="false"/>
          <w:i w:val="false"/>
          <w:color w:val="000000"/>
          <w:sz w:val="28"/>
        </w:rPr>
        <w:t>
      "3. Мыналар:</w:t>
      </w:r>
    </w:p>
    <w:bookmarkEnd w:id="935"/>
    <w:bookmarkStart w:name="z996" w:id="936"/>
    <w:p>
      <w:pPr>
        <w:spacing w:after="0"/>
        <w:ind w:left="0"/>
        <w:jc w:val="both"/>
      </w:pPr>
      <w:r>
        <w:rPr>
          <w:rFonts w:ascii="Times New Roman"/>
          <w:b w:val="false"/>
          <w:i w:val="false"/>
          <w:color w:val="000000"/>
          <w:sz w:val="28"/>
        </w:rPr>
        <w:t>
      1) ұйыммен жасалған ақпарат беру туралы шарттар негізінде сақтандырушылар;</w:t>
      </w:r>
    </w:p>
    <w:bookmarkEnd w:id="936"/>
    <w:bookmarkStart w:name="z997" w:id="937"/>
    <w:p>
      <w:pPr>
        <w:spacing w:after="0"/>
        <w:ind w:left="0"/>
        <w:jc w:val="both"/>
      </w:pPr>
      <w:r>
        <w:rPr>
          <w:rFonts w:ascii="Times New Roman"/>
          <w:b w:val="false"/>
          <w:i w:val="false"/>
          <w:color w:val="000000"/>
          <w:sz w:val="28"/>
        </w:rPr>
        <w:t>
      2) Қазақстан Республикасының сақтандырудың міндетті түрлерін реттейтін жекелеген заңнамалық актілерінің талаптарына сәйкес дерекқор субъектілерін мемлекеттік бақылауды жүзеге асыратын уәкілетті мемлекеттік органдар;</w:t>
      </w:r>
    </w:p>
    <w:bookmarkEnd w:id="937"/>
    <w:bookmarkStart w:name="z998" w:id="938"/>
    <w:p>
      <w:pPr>
        <w:spacing w:after="0"/>
        <w:ind w:left="0"/>
        <w:jc w:val="both"/>
      </w:pPr>
      <w:r>
        <w:rPr>
          <w:rFonts w:ascii="Times New Roman"/>
          <w:b w:val="false"/>
          <w:i w:val="false"/>
          <w:color w:val="000000"/>
          <w:sz w:val="28"/>
        </w:rPr>
        <w:t>
      3) уәкілетті орган;</w:t>
      </w:r>
    </w:p>
    <w:bookmarkEnd w:id="938"/>
    <w:bookmarkStart w:name="z999" w:id="939"/>
    <w:p>
      <w:pPr>
        <w:spacing w:after="0"/>
        <w:ind w:left="0"/>
        <w:jc w:val="both"/>
      </w:pPr>
      <w:r>
        <w:rPr>
          <w:rFonts w:ascii="Times New Roman"/>
          <w:b w:val="false"/>
          <w:i w:val="false"/>
          <w:color w:val="000000"/>
          <w:sz w:val="28"/>
        </w:rPr>
        <w:t>
      4) ақпарат беру туралы шарттар негізінде өзге де тұлғалар дерекқорды қалыптастыру үшін ақпарат берушілер болып табылады.";</w:t>
      </w:r>
    </w:p>
    <w:bookmarkEnd w:id="9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bookmarkStart w:name="z1001" w:id="940"/>
    <w:p>
      <w:pPr>
        <w:spacing w:after="0"/>
        <w:ind w:left="0"/>
        <w:jc w:val="both"/>
      </w:pPr>
      <w:r>
        <w:rPr>
          <w:rFonts w:ascii="Times New Roman"/>
          <w:b w:val="false"/>
          <w:i w:val="false"/>
          <w:color w:val="000000"/>
          <w:sz w:val="28"/>
        </w:rPr>
        <w:t>
      мынадай мазмұндағы 2-1) тармақшамен толықтырылсын:</w:t>
      </w:r>
    </w:p>
    <w:bookmarkEnd w:id="940"/>
    <w:bookmarkStart w:name="z1002" w:id="941"/>
    <w:p>
      <w:pPr>
        <w:spacing w:after="0"/>
        <w:ind w:left="0"/>
        <w:jc w:val="both"/>
      </w:pPr>
      <w:r>
        <w:rPr>
          <w:rFonts w:ascii="Times New Roman"/>
          <w:b w:val="false"/>
          <w:i w:val="false"/>
          <w:color w:val="000000"/>
          <w:sz w:val="28"/>
        </w:rPr>
        <w:t>
      "2-1) құқық қорғау органдарының, арнаулы мемлекеттік және өзге де органдардың ақпарат алмасу жүйесі арқылы уәкілетті мемлекеттік органдарға көлік құралдары иелерінің азаматтық-құқықтық жауапкершілігін міндетті сақтандыру шарттарына қатысты ақпарат беру мақсатында құқықтық статистика және арнайы есепке алу саласындағы статистикалық қызметті өз құзыреті шегінде жүзеге асыратын мемлекеттік орган;";</w:t>
      </w:r>
    </w:p>
    <w:bookmarkEnd w:id="9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8) тармақшалар</w:t>
      </w:r>
      <w:r>
        <w:rPr>
          <w:rFonts w:ascii="Times New Roman"/>
          <w:b w:val="false"/>
          <w:i w:val="false"/>
          <w:color w:val="000000"/>
          <w:sz w:val="28"/>
        </w:rPr>
        <w:t xml:space="preserve"> мынадай редакцияда жазылсын: </w:t>
      </w:r>
    </w:p>
    <w:bookmarkStart w:name="z1004" w:id="942"/>
    <w:p>
      <w:pPr>
        <w:spacing w:after="0"/>
        <w:ind w:left="0"/>
        <w:jc w:val="both"/>
      </w:pPr>
      <w:r>
        <w:rPr>
          <w:rFonts w:ascii="Times New Roman"/>
          <w:b w:val="false"/>
          <w:i w:val="false"/>
          <w:color w:val="000000"/>
          <w:sz w:val="28"/>
        </w:rPr>
        <w:t xml:space="preserve">
      "6) Қазақстан Республикасының сақтандырудың міндетті түрлерін реттейтін жекелеген заңнамалық актілерінде көзделген тәртіппен өзге де тұлғалар;"; </w:t>
      </w:r>
    </w:p>
    <w:bookmarkEnd w:id="942"/>
    <w:bookmarkStart w:name="z1005" w:id="943"/>
    <w:p>
      <w:pPr>
        <w:spacing w:after="0"/>
        <w:ind w:left="0"/>
        <w:jc w:val="both"/>
      </w:pPr>
      <w:r>
        <w:rPr>
          <w:rFonts w:ascii="Times New Roman"/>
          <w:b w:val="false"/>
          <w:i w:val="false"/>
          <w:color w:val="000000"/>
          <w:sz w:val="28"/>
        </w:rPr>
        <w:t xml:space="preserve">
      "8) Қазақстан Республикасы Азаматтық кодексінің (Ерекше бөлім) </w:t>
      </w:r>
      <w:r>
        <w:rPr>
          <w:rFonts w:ascii="Times New Roman"/>
          <w:b w:val="false"/>
          <w:i w:val="false"/>
          <w:color w:val="000000"/>
          <w:sz w:val="28"/>
        </w:rPr>
        <w:t>830-бабы</w:t>
      </w:r>
      <w:r>
        <w:rPr>
          <w:rFonts w:ascii="Times New Roman"/>
          <w:b w:val="false"/>
          <w:i w:val="false"/>
          <w:color w:val="000000"/>
          <w:sz w:val="28"/>
        </w:rPr>
        <w:t xml:space="preserve"> 5-тармағының 1), 2), 3), 4) және 4-4) тармақшаларында аталған тұлғалар;";</w:t>
      </w:r>
    </w:p>
    <w:bookmarkEnd w:id="943"/>
    <w:bookmarkStart w:name="z1006" w:id="944"/>
    <w:p>
      <w:pPr>
        <w:spacing w:after="0"/>
        <w:ind w:left="0"/>
        <w:jc w:val="both"/>
      </w:pPr>
      <w:r>
        <w:rPr>
          <w:rFonts w:ascii="Times New Roman"/>
          <w:b w:val="false"/>
          <w:i w:val="false"/>
          <w:color w:val="000000"/>
          <w:sz w:val="28"/>
        </w:rPr>
        <w:t xml:space="preserve">
      мынадай мазмұндағы 9) тармақшамен толықтырылсын: </w:t>
      </w:r>
    </w:p>
    <w:bookmarkEnd w:id="944"/>
    <w:bookmarkStart w:name="z1007" w:id="945"/>
    <w:p>
      <w:pPr>
        <w:spacing w:after="0"/>
        <w:ind w:left="0"/>
        <w:jc w:val="both"/>
      </w:pPr>
      <w:r>
        <w:rPr>
          <w:rFonts w:ascii="Times New Roman"/>
          <w:b w:val="false"/>
          <w:i w:val="false"/>
          <w:color w:val="000000"/>
          <w:sz w:val="28"/>
        </w:rPr>
        <w:t>
      "9) ұйыммен жасалған ақпарат беру және (немесе) сақтандыру есептерін алу туралы шарттың және дерекқор субъектісінің келісімі негізінде банктер, банк операцияларының жекелеген түрлерін жүзеге асыратын ұйымдар, микроқаржы ұйымдары сақтандыру есебін алушылар болып табылады.";</w:t>
      </w:r>
    </w:p>
    <w:bookmarkEnd w:id="9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w:t>
      </w:r>
      <w:r>
        <w:rPr>
          <w:rFonts w:ascii="Times New Roman"/>
          <w:b w:val="false"/>
          <w:i w:val="false"/>
          <w:color w:val="000000"/>
          <w:sz w:val="28"/>
        </w:rPr>
        <w:t>:</w:t>
      </w:r>
    </w:p>
    <w:bookmarkStart w:name="z1009" w:id="946"/>
    <w:p>
      <w:pPr>
        <w:spacing w:after="0"/>
        <w:ind w:left="0"/>
        <w:jc w:val="both"/>
      </w:pPr>
      <w:r>
        <w:rPr>
          <w:rFonts w:ascii="Times New Roman"/>
          <w:b w:val="false"/>
          <w:i w:val="false"/>
          <w:color w:val="000000"/>
          <w:sz w:val="28"/>
        </w:rPr>
        <w:t xml:space="preserve">
      бірінші бөлік мынадай мазмұндағы 6) тармақшамен толықтырылсын: </w:t>
      </w:r>
    </w:p>
    <w:bookmarkEnd w:id="946"/>
    <w:bookmarkStart w:name="z1010" w:id="947"/>
    <w:p>
      <w:pPr>
        <w:spacing w:after="0"/>
        <w:ind w:left="0"/>
        <w:jc w:val="both"/>
      </w:pPr>
      <w:r>
        <w:rPr>
          <w:rFonts w:ascii="Times New Roman"/>
          <w:b w:val="false"/>
          <w:i w:val="false"/>
          <w:color w:val="000000"/>
          <w:sz w:val="28"/>
        </w:rPr>
        <w:t xml:space="preserve">
      "6) осы баптың </w:t>
      </w:r>
      <w:r>
        <w:rPr>
          <w:rFonts w:ascii="Times New Roman"/>
          <w:b w:val="false"/>
          <w:i w:val="false"/>
          <w:color w:val="000000"/>
          <w:sz w:val="28"/>
        </w:rPr>
        <w:t>4-тармағының</w:t>
      </w:r>
      <w:r>
        <w:rPr>
          <w:rFonts w:ascii="Times New Roman"/>
          <w:b w:val="false"/>
          <w:i w:val="false"/>
          <w:color w:val="000000"/>
          <w:sz w:val="28"/>
        </w:rPr>
        <w:t xml:space="preserve"> 9) тармақшасында көрсетілген сақтандыру есебін алушылар ұйыммен ақпарат беру және (немесе) сақтандыру есептерін алу туралы шарт жасасқан кезде, сондай-ақ дерекқор субъектісінің келісімі болған кезде дерекқор субъектілері туралы қолжетімділігі шектеулі және стандартты сақтандыру есептерін алуға құқылы."; </w:t>
      </w:r>
    </w:p>
    <w:bookmarkEnd w:id="947"/>
    <w:bookmarkStart w:name="z1011" w:id="948"/>
    <w:p>
      <w:pPr>
        <w:spacing w:after="0"/>
        <w:ind w:left="0"/>
        <w:jc w:val="both"/>
      </w:pPr>
      <w:r>
        <w:rPr>
          <w:rFonts w:ascii="Times New Roman"/>
          <w:b w:val="false"/>
          <w:i w:val="false"/>
          <w:color w:val="000000"/>
          <w:sz w:val="28"/>
        </w:rPr>
        <w:t xml:space="preserve">
      екінші бөліктегі "1), 2), 3), 6) және 7)" деген сөздер "1), 2), 2-1), 3), 6), 7) және 9)" деген сөздермен ауыстырылсын; </w:t>
      </w:r>
    </w:p>
    <w:bookmarkEnd w:id="9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 </w:t>
      </w:r>
    </w:p>
    <w:bookmarkStart w:name="z1013" w:id="949"/>
    <w:p>
      <w:pPr>
        <w:spacing w:after="0"/>
        <w:ind w:left="0"/>
        <w:jc w:val="both"/>
      </w:pPr>
      <w:r>
        <w:rPr>
          <w:rFonts w:ascii="Times New Roman"/>
          <w:b w:val="false"/>
          <w:i w:val="false"/>
          <w:color w:val="000000"/>
          <w:sz w:val="28"/>
        </w:rPr>
        <w:t xml:space="preserve">
      "6. Осы баптың </w:t>
      </w:r>
      <w:r>
        <w:rPr>
          <w:rFonts w:ascii="Times New Roman"/>
          <w:b w:val="false"/>
          <w:i w:val="false"/>
          <w:color w:val="000000"/>
          <w:sz w:val="28"/>
        </w:rPr>
        <w:t>4-тармағында</w:t>
      </w:r>
      <w:r>
        <w:rPr>
          <w:rFonts w:ascii="Times New Roman"/>
          <w:b w:val="false"/>
          <w:i w:val="false"/>
          <w:color w:val="000000"/>
          <w:sz w:val="28"/>
        </w:rPr>
        <w:t xml:space="preserve"> көрсетілген сақтандыру есебін алушылардың сұрау салуы сақтандыру есебін ұсыну үшін негіз болып табылады.</w:t>
      </w:r>
    </w:p>
    <w:bookmarkEnd w:id="949"/>
    <w:bookmarkStart w:name="z1014" w:id="950"/>
    <w:p>
      <w:pPr>
        <w:spacing w:after="0"/>
        <w:ind w:left="0"/>
        <w:jc w:val="both"/>
      </w:pPr>
      <w:r>
        <w:rPr>
          <w:rFonts w:ascii="Times New Roman"/>
          <w:b w:val="false"/>
          <w:i w:val="false"/>
          <w:color w:val="000000"/>
          <w:sz w:val="28"/>
        </w:rPr>
        <w:t xml:space="preserve">
      Дерекқорға сұрау салуды беруге жауапты уәкілетті тұлға осы баптың 4-тармағының 4) және 5) тармақшаларында көрсетілген сақтандыру есебін алушылардың атынан сұрау салу береді, ол туралы ақпарат дерекқор алушылардың тізілімінде болады. </w:t>
      </w:r>
    </w:p>
    <w:bookmarkEnd w:id="950"/>
    <w:bookmarkStart w:name="z1015" w:id="951"/>
    <w:p>
      <w:pPr>
        <w:spacing w:after="0"/>
        <w:ind w:left="0"/>
        <w:jc w:val="both"/>
      </w:pPr>
      <w:r>
        <w:rPr>
          <w:rFonts w:ascii="Times New Roman"/>
          <w:b w:val="false"/>
          <w:i w:val="false"/>
          <w:color w:val="000000"/>
          <w:sz w:val="28"/>
        </w:rPr>
        <w:t xml:space="preserve">
      Ұйымның осы баптың 4-тармағының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2-1) және </w:t>
      </w:r>
      <w:r>
        <w:rPr>
          <w:rFonts w:ascii="Times New Roman"/>
          <w:b w:val="false"/>
          <w:i w:val="false"/>
          <w:color w:val="000000"/>
          <w:sz w:val="28"/>
        </w:rPr>
        <w:t>5) тармақшаларында</w:t>
      </w:r>
      <w:r>
        <w:rPr>
          <w:rFonts w:ascii="Times New Roman"/>
          <w:b w:val="false"/>
          <w:i w:val="false"/>
          <w:color w:val="000000"/>
          <w:sz w:val="28"/>
        </w:rPr>
        <w:t xml:space="preserve"> көрсетілген алушыларға сақтандыру есебін ұсынуы олардың сұрау салуы негізінде қағаз жеткізгіште немесе электрондық цифрлық қолтаңбамен куәландырылған электрондық құжат нысанында жүзеге асырылады. </w:t>
      </w:r>
    </w:p>
    <w:bookmarkEnd w:id="951"/>
    <w:bookmarkStart w:name="z1016" w:id="952"/>
    <w:p>
      <w:pPr>
        <w:spacing w:after="0"/>
        <w:ind w:left="0"/>
        <w:jc w:val="both"/>
      </w:pPr>
      <w:r>
        <w:rPr>
          <w:rFonts w:ascii="Times New Roman"/>
          <w:b w:val="false"/>
          <w:i w:val="false"/>
          <w:color w:val="000000"/>
          <w:sz w:val="28"/>
        </w:rPr>
        <w:t>
      Дерекқор субъектісіне сақтандыру есебі оның сұрау салуы негізінде қағаз жеткізгіште немесе Қазақстан Республикасының ақпараттандыру, электрондық құжат және электрондық цифрлық қолтаңба туралы заңнамасында белгіленген тәртіппен электрондық цифрлық қолтаңбамен куәландырылған электрондық құжат түрінде ұсынылады.</w:t>
      </w:r>
    </w:p>
    <w:bookmarkEnd w:id="952"/>
    <w:bookmarkStart w:name="z1017" w:id="953"/>
    <w:p>
      <w:pPr>
        <w:spacing w:after="0"/>
        <w:ind w:left="0"/>
        <w:jc w:val="both"/>
      </w:pPr>
      <w:r>
        <w:rPr>
          <w:rFonts w:ascii="Times New Roman"/>
          <w:b w:val="false"/>
          <w:i w:val="false"/>
          <w:color w:val="000000"/>
          <w:sz w:val="28"/>
        </w:rPr>
        <w:t xml:space="preserve">
      Ұйымның осы баптың </w:t>
      </w:r>
      <w:r>
        <w:rPr>
          <w:rFonts w:ascii="Times New Roman"/>
          <w:b w:val="false"/>
          <w:i w:val="false"/>
          <w:color w:val="000000"/>
          <w:sz w:val="28"/>
        </w:rPr>
        <w:t>4-тармағының</w:t>
      </w:r>
      <w:r>
        <w:rPr>
          <w:rFonts w:ascii="Times New Roman"/>
          <w:b w:val="false"/>
          <w:i w:val="false"/>
          <w:color w:val="000000"/>
          <w:sz w:val="28"/>
        </w:rPr>
        <w:t xml:space="preserve"> 9) тармақшасында көрсетілген алушыларға сақтандыру есебін ұсынуы ұйыммен жасалған ақпарат беру және (немесе) сақтандыру есебін алу туралы шарттың талаптарына сәйкес жүзеге асырылады. </w:t>
      </w:r>
    </w:p>
    <w:bookmarkEnd w:id="953"/>
    <w:bookmarkStart w:name="z1018" w:id="954"/>
    <w:p>
      <w:pPr>
        <w:spacing w:after="0"/>
        <w:ind w:left="0"/>
        <w:jc w:val="both"/>
      </w:pPr>
      <w:r>
        <w:rPr>
          <w:rFonts w:ascii="Times New Roman"/>
          <w:b w:val="false"/>
          <w:i w:val="false"/>
          <w:color w:val="000000"/>
          <w:sz w:val="28"/>
        </w:rPr>
        <w:t xml:space="preserve">
      Ұйымның осы баптың 4-тармағының </w:t>
      </w:r>
      <w:r>
        <w:rPr>
          <w:rFonts w:ascii="Times New Roman"/>
          <w:b w:val="false"/>
          <w:i w:val="false"/>
          <w:color w:val="000000"/>
          <w:sz w:val="28"/>
        </w:rPr>
        <w:t>7) тармақшасында</w:t>
      </w:r>
      <w:r>
        <w:rPr>
          <w:rFonts w:ascii="Times New Roman"/>
          <w:b w:val="false"/>
          <w:i w:val="false"/>
          <w:color w:val="000000"/>
          <w:sz w:val="28"/>
        </w:rPr>
        <w:t xml:space="preserve"> көрсетілген алушыға сақтандыру есебін ұсынуы оның сұрау салуы негізінде қағаз жеткізгіште немесе электрондық цифрлық қолтаңбамен куәландырылған электрондық құжат нысанында жүзеге асырылады. </w:t>
      </w:r>
    </w:p>
    <w:bookmarkEnd w:id="954"/>
    <w:bookmarkStart w:name="z1019" w:id="955"/>
    <w:p>
      <w:pPr>
        <w:spacing w:after="0"/>
        <w:ind w:left="0"/>
        <w:jc w:val="both"/>
      </w:pPr>
      <w:r>
        <w:rPr>
          <w:rFonts w:ascii="Times New Roman"/>
          <w:b w:val="false"/>
          <w:i w:val="false"/>
          <w:color w:val="000000"/>
          <w:sz w:val="28"/>
        </w:rPr>
        <w:t xml:space="preserve">
      Осы баптың 4-тармағының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 тармақшаларында</w:t>
      </w:r>
      <w:r>
        <w:rPr>
          <w:rFonts w:ascii="Times New Roman"/>
          <w:b w:val="false"/>
          <w:i w:val="false"/>
          <w:color w:val="000000"/>
          <w:sz w:val="28"/>
        </w:rPr>
        <w:t xml:space="preserve"> көрсетілген тұлғалар Қазақстан Республикасы заңнамасының талаптарында көзделген мақсаттарда және тәртіппен ұйымның интернет-ресурсы арқылы сақтандыру есебін алуға құқылы.";</w:t>
      </w:r>
    </w:p>
    <w:bookmarkEnd w:id="955"/>
    <w:bookmarkStart w:name="z1020" w:id="956"/>
    <w:p>
      <w:pPr>
        <w:spacing w:after="0"/>
        <w:ind w:left="0"/>
        <w:jc w:val="both"/>
      </w:pPr>
      <w:r>
        <w:rPr>
          <w:rFonts w:ascii="Times New Roman"/>
          <w:b w:val="false"/>
          <w:i w:val="false"/>
          <w:color w:val="000000"/>
          <w:sz w:val="28"/>
        </w:rPr>
        <w:t>
      мынадай мазмұндағы 6-1-тармақпен толықтырылсын:</w:t>
      </w:r>
    </w:p>
    <w:bookmarkEnd w:id="956"/>
    <w:bookmarkStart w:name="z1021" w:id="957"/>
    <w:p>
      <w:pPr>
        <w:spacing w:after="0"/>
        <w:ind w:left="0"/>
        <w:jc w:val="both"/>
      </w:pPr>
      <w:r>
        <w:rPr>
          <w:rFonts w:ascii="Times New Roman"/>
          <w:b w:val="false"/>
          <w:i w:val="false"/>
          <w:color w:val="000000"/>
          <w:sz w:val="28"/>
        </w:rPr>
        <w:t xml:space="preserve">
      "6-1. Қазақстан Республикасы заңнамалық актілерінің талаптарына сәйкес дерекқор субъектілерін мемлекеттік бақылауды жүзеге асыратын уәкілетті мемлекеттік органдар осы 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2-тармақтарында</w:t>
      </w:r>
      <w:r>
        <w:rPr>
          <w:rFonts w:ascii="Times New Roman"/>
          <w:b w:val="false"/>
          <w:i w:val="false"/>
          <w:color w:val="000000"/>
          <w:sz w:val="28"/>
        </w:rPr>
        <w:t xml:space="preserve"> санамаланған ақпаратты "Ақпараттандыру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және Қазақстан Республикасының өзге де заңдарының талаптарына сәйкес тиісті бағдарламалық қамтылыммен біріктірілген ақпараттық жүйелерді пайдалана отырып, нақты уақыт режимінде тәулік бойы алуға құқылы.";</w:t>
      </w:r>
    </w:p>
    <w:bookmarkEnd w:id="957"/>
    <w:bookmarkStart w:name="z1022" w:id="958"/>
    <w:p>
      <w:pPr>
        <w:spacing w:after="0"/>
        <w:ind w:left="0"/>
        <w:jc w:val="both"/>
      </w:pPr>
      <w:r>
        <w:rPr>
          <w:rFonts w:ascii="Times New Roman"/>
          <w:b w:val="false"/>
          <w:i w:val="false"/>
          <w:color w:val="000000"/>
          <w:sz w:val="28"/>
        </w:rPr>
        <w:t xml:space="preserve">
      57) 81-баптың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958"/>
    <w:bookmarkStart w:name="z1023" w:id="959"/>
    <w:p>
      <w:pPr>
        <w:spacing w:after="0"/>
        <w:ind w:left="0"/>
        <w:jc w:val="both"/>
      </w:pPr>
      <w:r>
        <w:rPr>
          <w:rFonts w:ascii="Times New Roman"/>
          <w:b w:val="false"/>
          <w:i w:val="false"/>
          <w:color w:val="000000"/>
          <w:sz w:val="28"/>
        </w:rPr>
        <w:t xml:space="preserve">
      "1. Осы Заңның 80-бабы 3-тармағының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аталған ақпарат берушілер әрбір жасалған сақтандыру шарты бойынша сақтандыру сыйлықақыларының көлемдері, сақтандыру жағдайлары, сақтандыру агенттері, сондай-ақ сақтандыру төлемдерінің сомалары туралы (мүлік және денсаулық бойынша төлемдер бөлінісінде) ақпаратты осы Заңда және уәкілетті органның нормативтік құқықтық актісінде көзделген талаптарды ескере отырып, ақпаратты беру және (немесе) сақтандыру есептерін алу туралы шартта көзделген тәртіппен, мерзімде және көлемде береді.";</w:t>
      </w:r>
    </w:p>
    <w:bookmarkEnd w:id="959"/>
    <w:bookmarkStart w:name="z1024" w:id="960"/>
    <w:p>
      <w:pPr>
        <w:spacing w:after="0"/>
        <w:ind w:left="0"/>
        <w:jc w:val="both"/>
      </w:pPr>
      <w:r>
        <w:rPr>
          <w:rFonts w:ascii="Times New Roman"/>
          <w:b w:val="false"/>
          <w:i w:val="false"/>
          <w:color w:val="000000"/>
          <w:sz w:val="28"/>
        </w:rPr>
        <w:t xml:space="preserve">
      58) </w:t>
      </w:r>
      <w:r>
        <w:rPr>
          <w:rFonts w:ascii="Times New Roman"/>
          <w:b w:val="false"/>
          <w:i w:val="false"/>
          <w:color w:val="000000"/>
          <w:sz w:val="28"/>
        </w:rPr>
        <w:t>82-бапта</w:t>
      </w:r>
      <w:r>
        <w:rPr>
          <w:rFonts w:ascii="Times New Roman"/>
          <w:b w:val="false"/>
          <w:i w:val="false"/>
          <w:color w:val="000000"/>
          <w:sz w:val="28"/>
        </w:rPr>
        <w:t>:</w:t>
      </w:r>
    </w:p>
    <w:bookmarkEnd w:id="9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тармақша</w:t>
      </w:r>
      <w:r>
        <w:rPr>
          <w:rFonts w:ascii="Times New Roman"/>
          <w:b w:val="false"/>
          <w:i w:val="false"/>
          <w:color w:val="000000"/>
          <w:sz w:val="28"/>
        </w:rPr>
        <w:t xml:space="preserve"> мынадай редакцияда жазылсын: </w:t>
      </w:r>
    </w:p>
    <w:bookmarkStart w:name="z1027" w:id="961"/>
    <w:p>
      <w:pPr>
        <w:spacing w:after="0"/>
        <w:ind w:left="0"/>
        <w:jc w:val="both"/>
      </w:pPr>
      <w:r>
        <w:rPr>
          <w:rFonts w:ascii="Times New Roman"/>
          <w:b w:val="false"/>
          <w:i w:val="false"/>
          <w:color w:val="000000"/>
          <w:sz w:val="28"/>
        </w:rPr>
        <w:t>
      "13) дерекқор субъектісі өтініш жасаған күннен бастап екі жұмыс күні ішінде сақтанушы сақтандыру шарты бойынша дерекқорға мәліметтер енгізу міндетіне кіретін сақтандырушымен (ақпарат берушімен) жасасқан сақтандыру шарты туралы мәліметтердің дерекқорда бар екендігі туралы ақпаратты оған беруге;";</w:t>
      </w:r>
    </w:p>
    <w:bookmarkEnd w:id="9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тармақшадағы</w:t>
      </w:r>
      <w:r>
        <w:rPr>
          <w:rFonts w:ascii="Times New Roman"/>
          <w:b w:val="false"/>
          <w:i w:val="false"/>
          <w:color w:val="000000"/>
          <w:sz w:val="28"/>
        </w:rPr>
        <w:t xml:space="preserve"> "сақтауға міндетті." деген сөздер "сақтауға;" деген сөзбен ауыстырылып, мынадай мазмұндағы 16) тармақшамен толықтырылсын:</w:t>
      </w:r>
    </w:p>
    <w:bookmarkStart w:name="z1029" w:id="962"/>
    <w:p>
      <w:pPr>
        <w:spacing w:after="0"/>
        <w:ind w:left="0"/>
        <w:jc w:val="both"/>
      </w:pPr>
      <w:r>
        <w:rPr>
          <w:rFonts w:ascii="Times New Roman"/>
          <w:b w:val="false"/>
          <w:i w:val="false"/>
          <w:color w:val="000000"/>
          <w:sz w:val="28"/>
        </w:rPr>
        <w:t>
      "16) сақтандыру агенттерінің бірыңғай тізілімін жүргізуге, оның ішінде:</w:t>
      </w:r>
    </w:p>
    <w:bookmarkEnd w:id="962"/>
    <w:bookmarkStart w:name="z1030" w:id="963"/>
    <w:p>
      <w:pPr>
        <w:spacing w:after="0"/>
        <w:ind w:left="0"/>
        <w:jc w:val="both"/>
      </w:pPr>
      <w:r>
        <w:rPr>
          <w:rFonts w:ascii="Times New Roman"/>
          <w:b w:val="false"/>
          <w:i w:val="false"/>
          <w:color w:val="000000"/>
          <w:sz w:val="28"/>
        </w:rPr>
        <w:t>
      сақтандырушыға сақтандыру агентінің бірыңғай тізілімде бар екендігі туралы ақпаратты ұсынуға және сақтандыру шарттарын жасасқан кезде делдалдық қызметтер көрсетуге сақтандыру агенттерінің өкілеттіктерін растауға;</w:t>
      </w:r>
    </w:p>
    <w:bookmarkEnd w:id="963"/>
    <w:bookmarkStart w:name="z1031" w:id="964"/>
    <w:p>
      <w:pPr>
        <w:spacing w:after="0"/>
        <w:ind w:left="0"/>
        <w:jc w:val="both"/>
      </w:pPr>
      <w:r>
        <w:rPr>
          <w:rFonts w:ascii="Times New Roman"/>
          <w:b w:val="false"/>
          <w:i w:val="false"/>
          <w:color w:val="000000"/>
          <w:sz w:val="28"/>
        </w:rPr>
        <w:t>
      осы Заңда көзделген негіздер бойынша сақтандыру агенттерін бірыңғай тізілімнен алып тастауға міндетті.";</w:t>
      </w:r>
    </w:p>
    <w:bookmarkEnd w:id="9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3-1), 3-2) және 3-3) тармақшалармен толықтырылсын:</w:t>
      </w:r>
    </w:p>
    <w:bookmarkStart w:name="z1033" w:id="965"/>
    <w:p>
      <w:pPr>
        <w:spacing w:after="0"/>
        <w:ind w:left="0"/>
        <w:jc w:val="both"/>
      </w:pPr>
      <w:r>
        <w:rPr>
          <w:rFonts w:ascii="Times New Roman"/>
          <w:b w:val="false"/>
          <w:i w:val="false"/>
          <w:color w:val="000000"/>
          <w:sz w:val="28"/>
        </w:rPr>
        <w:t>
      "3-1) кәсіпкерлік қызметке байланысты ақпараттық материалдарды өзін-өзі реттейтін ұйымнан сатып алуды жүзеге асыруға;</w:t>
      </w:r>
    </w:p>
    <w:bookmarkEnd w:id="965"/>
    <w:bookmarkStart w:name="z1034" w:id="966"/>
    <w:p>
      <w:pPr>
        <w:spacing w:after="0"/>
        <w:ind w:left="0"/>
        <w:jc w:val="both"/>
      </w:pPr>
      <w:r>
        <w:rPr>
          <w:rFonts w:ascii="Times New Roman"/>
          <w:b w:val="false"/>
          <w:i w:val="false"/>
          <w:color w:val="000000"/>
          <w:sz w:val="28"/>
        </w:rPr>
        <w:t>
      3-2) дерекқорды қалыптастыру және пайдалану үшін ақпаратты мемлекеттік органдар мен ұйымдардың дерекқорлары мен ақпараттық жүйелерінен алуға;</w:t>
      </w:r>
    </w:p>
    <w:bookmarkEnd w:id="966"/>
    <w:bookmarkStart w:name="z1035" w:id="967"/>
    <w:p>
      <w:pPr>
        <w:spacing w:after="0"/>
        <w:ind w:left="0"/>
        <w:jc w:val="both"/>
      </w:pPr>
      <w:r>
        <w:rPr>
          <w:rFonts w:ascii="Times New Roman"/>
          <w:b w:val="false"/>
          <w:i w:val="false"/>
          <w:color w:val="000000"/>
          <w:sz w:val="28"/>
        </w:rPr>
        <w:t>
      3-3) сақтандыру есептерін алушыларға сақтандырылған көлік құралының тарихы жөнінде ақпаратты беруге;";</w:t>
      </w:r>
    </w:p>
    <w:bookmarkEnd w:id="967"/>
    <w:bookmarkStart w:name="z1036" w:id="968"/>
    <w:p>
      <w:pPr>
        <w:spacing w:after="0"/>
        <w:ind w:left="0"/>
        <w:jc w:val="both"/>
      </w:pPr>
      <w:r>
        <w:rPr>
          <w:rFonts w:ascii="Times New Roman"/>
          <w:b w:val="false"/>
          <w:i w:val="false"/>
          <w:color w:val="000000"/>
          <w:sz w:val="28"/>
        </w:rPr>
        <w:t>
      59) мынадай мазмұндағы 15-тараумен толықтырылсын:</w:t>
      </w:r>
    </w:p>
    <w:bookmarkEnd w:id="968"/>
    <w:bookmarkStart w:name="z1037" w:id="969"/>
    <w:p>
      <w:pPr>
        <w:spacing w:after="0"/>
        <w:ind w:left="0"/>
        <w:jc w:val="both"/>
      </w:pPr>
      <w:r>
        <w:rPr>
          <w:rFonts w:ascii="Times New Roman"/>
          <w:b w:val="false"/>
          <w:i w:val="false"/>
          <w:color w:val="000000"/>
          <w:sz w:val="28"/>
        </w:rPr>
        <w:t>
      "15-тарау. Сақтандыру омбудсманы</w:t>
      </w:r>
    </w:p>
    <w:bookmarkEnd w:id="969"/>
    <w:bookmarkStart w:name="z1038" w:id="970"/>
    <w:p>
      <w:pPr>
        <w:spacing w:after="0"/>
        <w:ind w:left="0"/>
        <w:jc w:val="both"/>
      </w:pPr>
      <w:r>
        <w:rPr>
          <w:rFonts w:ascii="Times New Roman"/>
          <w:b w:val="false"/>
          <w:i w:val="false"/>
          <w:color w:val="000000"/>
          <w:sz w:val="28"/>
        </w:rPr>
        <w:t xml:space="preserve">
      86-бап. Сақтандыру омбудсманы, оның мәртебесі, қызмет қағидаттары, оны сайлау тәртібі және оның өкілеттіктерін мерзімінен бұрын тоқтату </w:t>
      </w:r>
    </w:p>
    <w:bookmarkEnd w:id="970"/>
    <w:bookmarkStart w:name="z1039" w:id="971"/>
    <w:p>
      <w:pPr>
        <w:spacing w:after="0"/>
        <w:ind w:left="0"/>
        <w:jc w:val="both"/>
      </w:pPr>
      <w:r>
        <w:rPr>
          <w:rFonts w:ascii="Times New Roman"/>
          <w:b w:val="false"/>
          <w:i w:val="false"/>
          <w:color w:val="000000"/>
          <w:sz w:val="28"/>
        </w:rPr>
        <w:t xml:space="preserve">
      1. Мынадай: </w:t>
      </w:r>
    </w:p>
    <w:bookmarkEnd w:id="971"/>
    <w:bookmarkStart w:name="z1040" w:id="972"/>
    <w:p>
      <w:pPr>
        <w:spacing w:after="0"/>
        <w:ind w:left="0"/>
        <w:jc w:val="both"/>
      </w:pPr>
      <w:r>
        <w:rPr>
          <w:rFonts w:ascii="Times New Roman"/>
          <w:b w:val="false"/>
          <w:i w:val="false"/>
          <w:color w:val="000000"/>
          <w:sz w:val="28"/>
        </w:rPr>
        <w:t xml:space="preserve">
      1) сақтандыру ұйымдары арасында міндетті және ерікті сақтандыру мәселелері бойынша туындайтын; </w:t>
      </w:r>
    </w:p>
    <w:bookmarkEnd w:id="972"/>
    <w:bookmarkStart w:name="z1041" w:id="973"/>
    <w:p>
      <w:pPr>
        <w:spacing w:after="0"/>
        <w:ind w:left="0"/>
        <w:jc w:val="both"/>
      </w:pPr>
      <w:r>
        <w:rPr>
          <w:rFonts w:ascii="Times New Roman"/>
          <w:b w:val="false"/>
          <w:i w:val="false"/>
          <w:color w:val="000000"/>
          <w:sz w:val="28"/>
        </w:rPr>
        <w:t>
      2) сақтанушылар (сақтандырылушылар, пайда алушылар) мен сақтандыру ұйымдары арасында сақтандыру шарттарынан туындайтын келіспеушіліктерді реттеуді жүзеге асыратын, өз қызметінде тәуелсіз жеке тұлға сақтандыру омбудсманы болып табылады.</w:t>
      </w:r>
    </w:p>
    <w:bookmarkEnd w:id="973"/>
    <w:bookmarkStart w:name="z1042" w:id="974"/>
    <w:p>
      <w:pPr>
        <w:spacing w:after="0"/>
        <w:ind w:left="0"/>
        <w:jc w:val="both"/>
      </w:pPr>
      <w:r>
        <w:rPr>
          <w:rFonts w:ascii="Times New Roman"/>
          <w:b w:val="false"/>
          <w:i w:val="false"/>
          <w:color w:val="000000"/>
          <w:sz w:val="28"/>
        </w:rPr>
        <w:t>
      Сақтандыру омбудсманы сақтанушылар (сақтандырылушылар, пайда алушылар) ретінде жеке тұлғалар және (немесе) шағын кәсіпкерлік субъектілері әрекет ететін келіспеушіліктерді реттеуді жүзеге асырады. Өзге заңды тұлғалар сақтандыру омбудсманына көлік құралдары иелерінің азаматтық-құқықтық жауапкершілігін міндетті сақтандыру сыныбы (түрі) бойынша ғана жүгіне алады.</w:t>
      </w:r>
    </w:p>
    <w:bookmarkEnd w:id="974"/>
    <w:bookmarkStart w:name="z1043" w:id="975"/>
    <w:p>
      <w:pPr>
        <w:spacing w:after="0"/>
        <w:ind w:left="0"/>
        <w:jc w:val="both"/>
      </w:pPr>
      <w:r>
        <w:rPr>
          <w:rFonts w:ascii="Times New Roman"/>
          <w:b w:val="false"/>
          <w:i w:val="false"/>
          <w:color w:val="000000"/>
          <w:sz w:val="28"/>
        </w:rPr>
        <w:t>
      Осы тармақтың екінші бөлігінде аталған тұлғалардың келіспеушіліктері бойынша талаптар сомасы айлық есептік көрсеткіштің он мың еселенген мөлшерінен аспауға тиіс.</w:t>
      </w:r>
    </w:p>
    <w:bookmarkEnd w:id="975"/>
    <w:bookmarkStart w:name="z1044" w:id="976"/>
    <w:p>
      <w:pPr>
        <w:spacing w:after="0"/>
        <w:ind w:left="0"/>
        <w:jc w:val="both"/>
      </w:pPr>
      <w:r>
        <w:rPr>
          <w:rFonts w:ascii="Times New Roman"/>
          <w:b w:val="false"/>
          <w:i w:val="false"/>
          <w:color w:val="000000"/>
          <w:sz w:val="28"/>
        </w:rPr>
        <w:t>
      2. Сақтандыру омбудсманы өз қызметінде мынадай қағидаттарды басшылыққа алады:</w:t>
      </w:r>
    </w:p>
    <w:bookmarkEnd w:id="976"/>
    <w:bookmarkStart w:name="z1045" w:id="977"/>
    <w:p>
      <w:pPr>
        <w:spacing w:after="0"/>
        <w:ind w:left="0"/>
        <w:jc w:val="both"/>
      </w:pPr>
      <w:r>
        <w:rPr>
          <w:rFonts w:ascii="Times New Roman"/>
          <w:b w:val="false"/>
          <w:i w:val="false"/>
          <w:color w:val="000000"/>
          <w:sz w:val="28"/>
        </w:rPr>
        <w:t>
      1) тараптардың теңқұқықтылығы;</w:t>
      </w:r>
    </w:p>
    <w:bookmarkEnd w:id="977"/>
    <w:bookmarkStart w:name="z1046" w:id="978"/>
    <w:p>
      <w:pPr>
        <w:spacing w:after="0"/>
        <w:ind w:left="0"/>
        <w:jc w:val="both"/>
      </w:pPr>
      <w:r>
        <w:rPr>
          <w:rFonts w:ascii="Times New Roman"/>
          <w:b w:val="false"/>
          <w:i w:val="false"/>
          <w:color w:val="000000"/>
          <w:sz w:val="28"/>
        </w:rPr>
        <w:t>
      2) сақтандыру омбудсманы шешім қабылдаған кезде объективтілік және бейтараптық;</w:t>
      </w:r>
    </w:p>
    <w:bookmarkEnd w:id="978"/>
    <w:bookmarkStart w:name="z1047" w:id="979"/>
    <w:p>
      <w:pPr>
        <w:spacing w:after="0"/>
        <w:ind w:left="0"/>
        <w:jc w:val="both"/>
      </w:pPr>
      <w:r>
        <w:rPr>
          <w:rFonts w:ascii="Times New Roman"/>
          <w:b w:val="false"/>
          <w:i w:val="false"/>
          <w:color w:val="000000"/>
          <w:sz w:val="28"/>
        </w:rPr>
        <w:t>
      3) сақтандыру құпиясын және заңмен қорғалатын өзге де құпияны сақтау;</w:t>
      </w:r>
    </w:p>
    <w:bookmarkEnd w:id="979"/>
    <w:bookmarkStart w:name="z1048" w:id="980"/>
    <w:p>
      <w:pPr>
        <w:spacing w:after="0"/>
        <w:ind w:left="0"/>
        <w:jc w:val="both"/>
      </w:pPr>
      <w:r>
        <w:rPr>
          <w:rFonts w:ascii="Times New Roman"/>
          <w:b w:val="false"/>
          <w:i w:val="false"/>
          <w:color w:val="000000"/>
          <w:sz w:val="28"/>
        </w:rPr>
        <w:t>
      4) тараптардың құқықтарын сақтау және заңмен қорғалатын мүдделерін құрметтеу;</w:t>
      </w:r>
    </w:p>
    <w:bookmarkEnd w:id="980"/>
    <w:bookmarkStart w:name="z1049" w:id="981"/>
    <w:p>
      <w:pPr>
        <w:spacing w:after="0"/>
        <w:ind w:left="0"/>
        <w:jc w:val="both"/>
      </w:pPr>
      <w:r>
        <w:rPr>
          <w:rFonts w:ascii="Times New Roman"/>
          <w:b w:val="false"/>
          <w:i w:val="false"/>
          <w:color w:val="000000"/>
          <w:sz w:val="28"/>
        </w:rPr>
        <w:t>
      5) шешім қабылдау рәсімінің ашықтығы және негізділігі.</w:t>
      </w:r>
    </w:p>
    <w:bookmarkEnd w:id="981"/>
    <w:bookmarkStart w:name="z1050" w:id="982"/>
    <w:p>
      <w:pPr>
        <w:spacing w:after="0"/>
        <w:ind w:left="0"/>
        <w:jc w:val="both"/>
      </w:pPr>
      <w:r>
        <w:rPr>
          <w:rFonts w:ascii="Times New Roman"/>
          <w:b w:val="false"/>
          <w:i w:val="false"/>
          <w:color w:val="000000"/>
          <w:sz w:val="28"/>
        </w:rPr>
        <w:t xml:space="preserve">
      3. Сақтандыру омбудсманын сайлауды және оның өкілеттіктерін мерзімнен бұрын тоқтатуды сақтандыру омбудсманының өкілдер кеңесі жүзеге асырады. </w:t>
      </w:r>
    </w:p>
    <w:bookmarkEnd w:id="982"/>
    <w:bookmarkStart w:name="z1051" w:id="983"/>
    <w:p>
      <w:pPr>
        <w:spacing w:after="0"/>
        <w:ind w:left="0"/>
        <w:jc w:val="both"/>
      </w:pPr>
      <w:r>
        <w:rPr>
          <w:rFonts w:ascii="Times New Roman"/>
          <w:b w:val="false"/>
          <w:i w:val="false"/>
          <w:color w:val="000000"/>
          <w:sz w:val="28"/>
        </w:rPr>
        <w:t>
      4. Сақтандыру омбудсманы сақтандыру омбудсманының өкілдер кеңесінің көпшілік дауысымен сайланады. Сақтандыру омбудсманы өкілдер кеңесінің әрбір мүшесінің дауыс беру кезінде бір дауысы болады. Дауыстар тең болған кезде уәкілетті орган өкілінің дауысы шешуші болып табылады.</w:t>
      </w:r>
    </w:p>
    <w:bookmarkEnd w:id="983"/>
    <w:bookmarkStart w:name="z1052" w:id="984"/>
    <w:p>
      <w:pPr>
        <w:spacing w:after="0"/>
        <w:ind w:left="0"/>
        <w:jc w:val="both"/>
      </w:pPr>
      <w:r>
        <w:rPr>
          <w:rFonts w:ascii="Times New Roman"/>
          <w:b w:val="false"/>
          <w:i w:val="false"/>
          <w:color w:val="000000"/>
          <w:sz w:val="28"/>
        </w:rPr>
        <w:t xml:space="preserve">
      5. Егер сақтандыру омбудсманының өкілдер кеңесінің отырысына қатысатын сақтандыру омбудсманының өкілдер кеңесінің мүшелері жиынтығында дауыстардың жалпы санының кемінде үштен екісін иеленсе, осы отырыс – заңды, ал кворум талаптары сақталды деп танылады. </w:t>
      </w:r>
    </w:p>
    <w:bookmarkEnd w:id="984"/>
    <w:bookmarkStart w:name="z1053" w:id="985"/>
    <w:p>
      <w:pPr>
        <w:spacing w:after="0"/>
        <w:ind w:left="0"/>
        <w:jc w:val="both"/>
      </w:pPr>
      <w:r>
        <w:rPr>
          <w:rFonts w:ascii="Times New Roman"/>
          <w:b w:val="false"/>
          <w:i w:val="false"/>
          <w:color w:val="000000"/>
          <w:sz w:val="28"/>
        </w:rPr>
        <w:t>
      6. Сақтандыру омбудсманы үш жыл мерзімге сайланады.</w:t>
      </w:r>
    </w:p>
    <w:bookmarkEnd w:id="985"/>
    <w:bookmarkStart w:name="z1054" w:id="986"/>
    <w:p>
      <w:pPr>
        <w:spacing w:after="0"/>
        <w:ind w:left="0"/>
        <w:jc w:val="both"/>
      </w:pPr>
      <w:r>
        <w:rPr>
          <w:rFonts w:ascii="Times New Roman"/>
          <w:b w:val="false"/>
          <w:i w:val="false"/>
          <w:color w:val="000000"/>
          <w:sz w:val="28"/>
        </w:rPr>
        <w:t>
      7. Сол бір адам қатарынан екі реттен астам сақтандыру омбудсманы болып сайлана алмайды.</w:t>
      </w:r>
    </w:p>
    <w:bookmarkEnd w:id="986"/>
    <w:bookmarkStart w:name="z1055" w:id="987"/>
    <w:p>
      <w:pPr>
        <w:spacing w:after="0"/>
        <w:ind w:left="0"/>
        <w:jc w:val="both"/>
      </w:pPr>
      <w:r>
        <w:rPr>
          <w:rFonts w:ascii="Times New Roman"/>
          <w:b w:val="false"/>
          <w:i w:val="false"/>
          <w:color w:val="000000"/>
          <w:sz w:val="28"/>
        </w:rPr>
        <w:t xml:space="preserve">
      8. Сақтандыру омбудсманының өкілеттіктерін өзінің бастамасы бойынша мерзімнен бұрын тоқтату өкілеттіктер тоқтатылғанға дейін бір ай бұрын сақтандыру омбудсманының өкілдер кеңесін жазбаша хабардар ету негізінде жүзеге асырылады. </w:t>
      </w:r>
    </w:p>
    <w:bookmarkEnd w:id="987"/>
    <w:bookmarkStart w:name="z1056" w:id="988"/>
    <w:p>
      <w:pPr>
        <w:spacing w:after="0"/>
        <w:ind w:left="0"/>
        <w:jc w:val="both"/>
      </w:pPr>
      <w:r>
        <w:rPr>
          <w:rFonts w:ascii="Times New Roman"/>
          <w:b w:val="false"/>
          <w:i w:val="false"/>
          <w:color w:val="000000"/>
          <w:sz w:val="28"/>
        </w:rPr>
        <w:t>
      87-бап. Сақтандыру омбудсманының өкілдер кеңесі және оның құзыреті</w:t>
      </w:r>
    </w:p>
    <w:bookmarkEnd w:id="988"/>
    <w:bookmarkStart w:name="z1057" w:id="989"/>
    <w:p>
      <w:pPr>
        <w:spacing w:after="0"/>
        <w:ind w:left="0"/>
        <w:jc w:val="both"/>
      </w:pPr>
      <w:r>
        <w:rPr>
          <w:rFonts w:ascii="Times New Roman"/>
          <w:b w:val="false"/>
          <w:i w:val="false"/>
          <w:color w:val="000000"/>
          <w:sz w:val="28"/>
        </w:rPr>
        <w:t xml:space="preserve">
      1. Сақтандыру омбудсманының өкілдер кеңесі: </w:t>
      </w:r>
    </w:p>
    <w:bookmarkEnd w:id="989"/>
    <w:bookmarkStart w:name="z1058" w:id="990"/>
    <w:p>
      <w:pPr>
        <w:spacing w:after="0"/>
        <w:ind w:left="0"/>
        <w:jc w:val="both"/>
      </w:pPr>
      <w:r>
        <w:rPr>
          <w:rFonts w:ascii="Times New Roman"/>
          <w:b w:val="false"/>
          <w:i w:val="false"/>
          <w:color w:val="000000"/>
          <w:sz w:val="28"/>
        </w:rPr>
        <w:t xml:space="preserve">
      1) сақтандыру қызметін жүзеге асыру құқығына арналған лицензиясы бар әрбір сақтандыру ұйымынан; </w:t>
      </w:r>
    </w:p>
    <w:bookmarkEnd w:id="990"/>
    <w:bookmarkStart w:name="z1059" w:id="991"/>
    <w:p>
      <w:pPr>
        <w:spacing w:after="0"/>
        <w:ind w:left="0"/>
        <w:jc w:val="both"/>
      </w:pPr>
      <w:r>
        <w:rPr>
          <w:rFonts w:ascii="Times New Roman"/>
          <w:b w:val="false"/>
          <w:i w:val="false"/>
          <w:color w:val="000000"/>
          <w:sz w:val="28"/>
        </w:rPr>
        <w:t>
      2) уәкілетті органнан бір-бір өкілден қалыптастырылады.</w:t>
      </w:r>
    </w:p>
    <w:bookmarkEnd w:id="991"/>
    <w:bookmarkStart w:name="z1060" w:id="992"/>
    <w:p>
      <w:pPr>
        <w:spacing w:after="0"/>
        <w:ind w:left="0"/>
        <w:jc w:val="both"/>
      </w:pPr>
      <w:r>
        <w:rPr>
          <w:rFonts w:ascii="Times New Roman"/>
          <w:b w:val="false"/>
          <w:i w:val="false"/>
          <w:color w:val="000000"/>
          <w:sz w:val="28"/>
        </w:rPr>
        <w:t>
      2. Өкілдер кеңесінің құзыреті:</w:t>
      </w:r>
    </w:p>
    <w:bookmarkEnd w:id="992"/>
    <w:bookmarkStart w:name="z1061" w:id="993"/>
    <w:p>
      <w:pPr>
        <w:spacing w:after="0"/>
        <w:ind w:left="0"/>
        <w:jc w:val="both"/>
      </w:pPr>
      <w:r>
        <w:rPr>
          <w:rFonts w:ascii="Times New Roman"/>
          <w:b w:val="false"/>
          <w:i w:val="false"/>
          <w:color w:val="000000"/>
          <w:sz w:val="28"/>
        </w:rPr>
        <w:t>
      1) осы Заңның 88-бабында белгіленген талаптарға сәйкес келетін кандидаттар арасынан сақтандыру омбудсманы лауазымына сайлау;</w:t>
      </w:r>
    </w:p>
    <w:bookmarkEnd w:id="993"/>
    <w:bookmarkStart w:name="z1062" w:id="994"/>
    <w:p>
      <w:pPr>
        <w:spacing w:after="0"/>
        <w:ind w:left="0"/>
        <w:jc w:val="both"/>
      </w:pPr>
      <w:r>
        <w:rPr>
          <w:rFonts w:ascii="Times New Roman"/>
          <w:b w:val="false"/>
          <w:i w:val="false"/>
          <w:color w:val="000000"/>
          <w:sz w:val="28"/>
        </w:rPr>
        <w:t>
      2) құрылымы мен штатын (сақтандыру омбудсманының офисін) бекіту;</w:t>
      </w:r>
    </w:p>
    <w:bookmarkEnd w:id="994"/>
    <w:bookmarkStart w:name="z1063" w:id="995"/>
    <w:p>
      <w:pPr>
        <w:spacing w:after="0"/>
        <w:ind w:left="0"/>
        <w:jc w:val="both"/>
      </w:pPr>
      <w:r>
        <w:rPr>
          <w:rFonts w:ascii="Times New Roman"/>
          <w:b w:val="false"/>
          <w:i w:val="false"/>
          <w:color w:val="000000"/>
          <w:sz w:val="28"/>
        </w:rPr>
        <w:t>
      3) сақтандыру омбудсманының қызметін (бюджетін) қаржыландыру тәртібін айқындау;</w:t>
      </w:r>
    </w:p>
    <w:bookmarkEnd w:id="995"/>
    <w:bookmarkStart w:name="z1064" w:id="996"/>
    <w:p>
      <w:pPr>
        <w:spacing w:after="0"/>
        <w:ind w:left="0"/>
        <w:jc w:val="both"/>
      </w:pPr>
      <w:r>
        <w:rPr>
          <w:rFonts w:ascii="Times New Roman"/>
          <w:b w:val="false"/>
          <w:i w:val="false"/>
          <w:color w:val="000000"/>
          <w:sz w:val="28"/>
        </w:rPr>
        <w:t>
      4) уәкілетті органмен келісу бойынша сақтандыру омбудсманының ішкі қағидаларын бекіту;</w:t>
      </w:r>
    </w:p>
    <w:bookmarkEnd w:id="996"/>
    <w:bookmarkStart w:name="z1065" w:id="997"/>
    <w:p>
      <w:pPr>
        <w:spacing w:after="0"/>
        <w:ind w:left="0"/>
        <w:jc w:val="both"/>
      </w:pPr>
      <w:r>
        <w:rPr>
          <w:rFonts w:ascii="Times New Roman"/>
          <w:b w:val="false"/>
          <w:i w:val="false"/>
          <w:color w:val="000000"/>
          <w:sz w:val="28"/>
        </w:rPr>
        <w:t>
      5) сақтандыру омбудсманының осы Заңның 88-бабында көзделген талаптарға сәйкес келмеуі анықталған немесе ол осы Заңның 91-бабының 3-тармағында көзделген талапты орындамаған жағдайларда, сақтандыру омбудсманының өкілеттіктерін мерзімнен бұрын тоқтату;</w:t>
      </w:r>
    </w:p>
    <w:bookmarkEnd w:id="997"/>
    <w:bookmarkStart w:name="z1066" w:id="998"/>
    <w:p>
      <w:pPr>
        <w:spacing w:after="0"/>
        <w:ind w:left="0"/>
        <w:jc w:val="both"/>
      </w:pPr>
      <w:r>
        <w:rPr>
          <w:rFonts w:ascii="Times New Roman"/>
          <w:b w:val="false"/>
          <w:i w:val="false"/>
          <w:color w:val="000000"/>
          <w:sz w:val="28"/>
        </w:rPr>
        <w:t>
      6) осы Заңға сәйкес сақтандыру омбудсманының қызметін жүзеге асыруға байланысты өзге де мәселелер.</w:t>
      </w:r>
    </w:p>
    <w:bookmarkEnd w:id="998"/>
    <w:bookmarkStart w:name="z1067" w:id="999"/>
    <w:p>
      <w:pPr>
        <w:spacing w:after="0"/>
        <w:ind w:left="0"/>
        <w:jc w:val="both"/>
      </w:pPr>
      <w:r>
        <w:rPr>
          <w:rFonts w:ascii="Times New Roman"/>
          <w:b w:val="false"/>
          <w:i w:val="false"/>
          <w:color w:val="000000"/>
          <w:sz w:val="28"/>
        </w:rPr>
        <w:t>
      88-бап. Сақтандыру омбудсманына қойылатын талаптар</w:t>
      </w:r>
    </w:p>
    <w:bookmarkEnd w:id="999"/>
    <w:bookmarkStart w:name="z1068" w:id="1000"/>
    <w:p>
      <w:pPr>
        <w:spacing w:after="0"/>
        <w:ind w:left="0"/>
        <w:jc w:val="both"/>
      </w:pPr>
      <w:r>
        <w:rPr>
          <w:rFonts w:ascii="Times New Roman"/>
          <w:b w:val="false"/>
          <w:i w:val="false"/>
          <w:color w:val="000000"/>
          <w:sz w:val="28"/>
        </w:rPr>
        <w:t>
      1. Сақтандыру омбудсманы ретінде сайлау үшін:</w:t>
      </w:r>
    </w:p>
    <w:bookmarkEnd w:id="1000"/>
    <w:bookmarkStart w:name="z1069" w:id="1001"/>
    <w:p>
      <w:pPr>
        <w:spacing w:after="0"/>
        <w:ind w:left="0"/>
        <w:jc w:val="both"/>
      </w:pPr>
      <w:r>
        <w:rPr>
          <w:rFonts w:ascii="Times New Roman"/>
          <w:b w:val="false"/>
          <w:i w:val="false"/>
          <w:color w:val="000000"/>
          <w:sz w:val="28"/>
        </w:rPr>
        <w:t>
      1) жоғары заң білімі және (немесе) жоғары экономикалық білімі бар;</w:t>
      </w:r>
    </w:p>
    <w:bookmarkEnd w:id="1001"/>
    <w:bookmarkStart w:name="z1070" w:id="1002"/>
    <w:p>
      <w:pPr>
        <w:spacing w:after="0"/>
        <w:ind w:left="0"/>
        <w:jc w:val="both"/>
      </w:pPr>
      <w:r>
        <w:rPr>
          <w:rFonts w:ascii="Times New Roman"/>
          <w:b w:val="false"/>
          <w:i w:val="false"/>
          <w:color w:val="000000"/>
          <w:sz w:val="28"/>
        </w:rPr>
        <w:t>
      2) мінсіз іскерлік беделі бар;</w:t>
      </w:r>
    </w:p>
    <w:bookmarkEnd w:id="1002"/>
    <w:bookmarkStart w:name="z1071" w:id="1003"/>
    <w:p>
      <w:pPr>
        <w:spacing w:after="0"/>
        <w:ind w:left="0"/>
        <w:jc w:val="both"/>
      </w:pPr>
      <w:r>
        <w:rPr>
          <w:rFonts w:ascii="Times New Roman"/>
          <w:b w:val="false"/>
          <w:i w:val="false"/>
          <w:color w:val="000000"/>
          <w:sz w:val="28"/>
        </w:rPr>
        <w:t>
      3) сақтандыру саласында бес жылдан астам жұмыс өтілі бар;</w:t>
      </w:r>
    </w:p>
    <w:bookmarkEnd w:id="1003"/>
    <w:bookmarkStart w:name="z1072" w:id="1004"/>
    <w:p>
      <w:pPr>
        <w:spacing w:after="0"/>
        <w:ind w:left="0"/>
        <w:jc w:val="both"/>
      </w:pPr>
      <w:r>
        <w:rPr>
          <w:rFonts w:ascii="Times New Roman"/>
          <w:b w:val="false"/>
          <w:i w:val="false"/>
          <w:color w:val="000000"/>
          <w:sz w:val="28"/>
        </w:rPr>
        <w:t xml:space="preserve">
      4) уәкілетті орган сақтандыру ұйымын консервациялау, оның акцияларын мәжбүрлеп сатып алу, сақтандыру ұйымын лицензиясынан айыру, сондай-ақ сақтандыру ұйымын немесе басқа заңды тұлғаны мәжбүрлеп тарату немесе Қазақстан Республикасының заңнамасында белгіленген тәртіппен оларды банкрот деп тану туралы шешім қабылдағанға дейін бір жылдан аспайтын кезеңде бұрын сақтандыру ұйымының немесе басқа заңды тұлғаның басшы қызметкері болып табылмаған адам ұсынылуы мүмкін. </w:t>
      </w:r>
    </w:p>
    <w:bookmarkEnd w:id="1004"/>
    <w:bookmarkStart w:name="z1073" w:id="1005"/>
    <w:p>
      <w:pPr>
        <w:spacing w:after="0"/>
        <w:ind w:left="0"/>
        <w:jc w:val="both"/>
      </w:pPr>
      <w:r>
        <w:rPr>
          <w:rFonts w:ascii="Times New Roman"/>
          <w:b w:val="false"/>
          <w:i w:val="false"/>
          <w:color w:val="000000"/>
          <w:sz w:val="28"/>
        </w:rPr>
        <w:t>
      Сот Қазақстан Республикасының Заңында белгіленген тәртіппен әрекетке қабілетсіз немесе әрекет қабілеті шектеулі деп таныған адам, сондай-ақ өзіне қатысты қылмыстық қудалау жүзеге асырылатын адам сақтандыру омбудсманы болуға ұсынылмайды.</w:t>
      </w:r>
    </w:p>
    <w:bookmarkEnd w:id="1005"/>
    <w:bookmarkStart w:name="z1074" w:id="1006"/>
    <w:p>
      <w:pPr>
        <w:spacing w:after="0"/>
        <w:ind w:left="0"/>
        <w:jc w:val="both"/>
      </w:pPr>
      <w:r>
        <w:rPr>
          <w:rFonts w:ascii="Times New Roman"/>
          <w:b w:val="false"/>
          <w:i w:val="false"/>
          <w:color w:val="000000"/>
          <w:sz w:val="28"/>
        </w:rPr>
        <w:t>
      2. Сақтандыру омбудсманы сақтандыру ұйымдарында кез келген лауазымды атқаруға және (немесе) сақтандыру ұйымдарының үлестес тұлғасы болуға құқылы емес.</w:t>
      </w:r>
    </w:p>
    <w:bookmarkEnd w:id="1006"/>
    <w:bookmarkStart w:name="z1075" w:id="1007"/>
    <w:p>
      <w:pPr>
        <w:spacing w:after="0"/>
        <w:ind w:left="0"/>
        <w:jc w:val="both"/>
      </w:pPr>
      <w:r>
        <w:rPr>
          <w:rFonts w:ascii="Times New Roman"/>
          <w:b w:val="false"/>
          <w:i w:val="false"/>
          <w:color w:val="000000"/>
          <w:sz w:val="28"/>
        </w:rPr>
        <w:t>
      89-бап. Сақтандыру омбудсманының құқықтары мен міндеттері</w:t>
      </w:r>
    </w:p>
    <w:bookmarkEnd w:id="1007"/>
    <w:bookmarkStart w:name="z1076" w:id="1008"/>
    <w:p>
      <w:pPr>
        <w:spacing w:after="0"/>
        <w:ind w:left="0"/>
        <w:jc w:val="both"/>
      </w:pPr>
      <w:r>
        <w:rPr>
          <w:rFonts w:ascii="Times New Roman"/>
          <w:b w:val="false"/>
          <w:i w:val="false"/>
          <w:color w:val="000000"/>
          <w:sz w:val="28"/>
        </w:rPr>
        <w:t>
      1. Сақтандыру омбудсманының:</w:t>
      </w:r>
    </w:p>
    <w:bookmarkEnd w:id="1008"/>
    <w:bookmarkStart w:name="z1077" w:id="1009"/>
    <w:p>
      <w:pPr>
        <w:spacing w:after="0"/>
        <w:ind w:left="0"/>
        <w:jc w:val="both"/>
      </w:pPr>
      <w:r>
        <w:rPr>
          <w:rFonts w:ascii="Times New Roman"/>
          <w:b w:val="false"/>
          <w:i w:val="false"/>
          <w:color w:val="000000"/>
          <w:sz w:val="28"/>
        </w:rPr>
        <w:t>
      1) өтініш берушінің өтінішін қарау үшін қажетті мәліметтерді сақтандыру ұйымдарынан сұратуға;</w:t>
      </w:r>
    </w:p>
    <w:bookmarkEnd w:id="1009"/>
    <w:bookmarkStart w:name="z1078" w:id="1010"/>
    <w:p>
      <w:pPr>
        <w:spacing w:after="0"/>
        <w:ind w:left="0"/>
        <w:jc w:val="both"/>
      </w:pPr>
      <w:r>
        <w:rPr>
          <w:rFonts w:ascii="Times New Roman"/>
          <w:b w:val="false"/>
          <w:i w:val="false"/>
          <w:color w:val="000000"/>
          <w:sz w:val="28"/>
        </w:rPr>
        <w:t>
      2) осы баптың 2-тармағының 2) тармақшасының талаптарын сақтай отырып, бұқаралық ақпарат құралдарында сақтандыру омбудсманының қызметі туралы материалдарды жариялауға;</w:t>
      </w:r>
    </w:p>
    <w:bookmarkEnd w:id="1010"/>
    <w:bookmarkStart w:name="z1079" w:id="1011"/>
    <w:p>
      <w:pPr>
        <w:spacing w:after="0"/>
        <w:ind w:left="0"/>
        <w:jc w:val="both"/>
      </w:pPr>
      <w:r>
        <w:rPr>
          <w:rFonts w:ascii="Times New Roman"/>
          <w:b w:val="false"/>
          <w:i w:val="false"/>
          <w:color w:val="000000"/>
          <w:sz w:val="28"/>
        </w:rPr>
        <w:t xml:space="preserve">
      3) штат (сақтандыру омбудсманының офисін) құруға құқығы бар. </w:t>
      </w:r>
    </w:p>
    <w:bookmarkEnd w:id="1011"/>
    <w:bookmarkStart w:name="z1080" w:id="1012"/>
    <w:p>
      <w:pPr>
        <w:spacing w:after="0"/>
        <w:ind w:left="0"/>
        <w:jc w:val="both"/>
      </w:pPr>
      <w:r>
        <w:rPr>
          <w:rFonts w:ascii="Times New Roman"/>
          <w:b w:val="false"/>
          <w:i w:val="false"/>
          <w:color w:val="000000"/>
          <w:sz w:val="28"/>
        </w:rPr>
        <w:t>
      2. Сақтандыру омбудсманы:</w:t>
      </w:r>
    </w:p>
    <w:bookmarkEnd w:id="1012"/>
    <w:bookmarkStart w:name="z1081" w:id="1013"/>
    <w:p>
      <w:pPr>
        <w:spacing w:after="0"/>
        <w:ind w:left="0"/>
        <w:jc w:val="both"/>
      </w:pPr>
      <w:r>
        <w:rPr>
          <w:rFonts w:ascii="Times New Roman"/>
          <w:b w:val="false"/>
          <w:i w:val="false"/>
          <w:color w:val="000000"/>
          <w:sz w:val="28"/>
        </w:rPr>
        <w:t>
      1) өз қызметінде осы Заңның 86-бабының 2-тармағында көзделген қағидаттарды басшылыққа алуға;</w:t>
      </w:r>
    </w:p>
    <w:bookmarkEnd w:id="1013"/>
    <w:bookmarkStart w:name="z1082" w:id="1014"/>
    <w:p>
      <w:pPr>
        <w:spacing w:after="0"/>
        <w:ind w:left="0"/>
        <w:jc w:val="both"/>
      </w:pPr>
      <w:r>
        <w:rPr>
          <w:rFonts w:ascii="Times New Roman"/>
          <w:b w:val="false"/>
          <w:i w:val="false"/>
          <w:color w:val="000000"/>
          <w:sz w:val="28"/>
        </w:rPr>
        <w:t>
      2) дауларды шешу барысында алынған ақпаратқа қатысты құпиялылықты сақтауға және оны үшінші тұлғаларға жария етпеуге;</w:t>
      </w:r>
    </w:p>
    <w:bookmarkEnd w:id="1014"/>
    <w:bookmarkStart w:name="z1083" w:id="1015"/>
    <w:p>
      <w:pPr>
        <w:spacing w:after="0"/>
        <w:ind w:left="0"/>
        <w:jc w:val="both"/>
      </w:pPr>
      <w:r>
        <w:rPr>
          <w:rFonts w:ascii="Times New Roman"/>
          <w:b w:val="false"/>
          <w:i w:val="false"/>
          <w:color w:val="000000"/>
          <w:sz w:val="28"/>
        </w:rPr>
        <w:t>
      3) сақтандыру омбудсманының өкілдер кеңесінің алдында өзінің қызметі туралы жыл сайын есеп беруге міндетті.</w:t>
      </w:r>
    </w:p>
    <w:bookmarkEnd w:id="1015"/>
    <w:bookmarkStart w:name="z1084" w:id="1016"/>
    <w:p>
      <w:pPr>
        <w:spacing w:after="0"/>
        <w:ind w:left="0"/>
        <w:jc w:val="both"/>
      </w:pPr>
      <w:r>
        <w:rPr>
          <w:rFonts w:ascii="Times New Roman"/>
          <w:b w:val="false"/>
          <w:i w:val="false"/>
          <w:color w:val="000000"/>
          <w:sz w:val="28"/>
        </w:rPr>
        <w:t>
      90-бап. Сақтандыру омбудсманының шешімдер қабылдау тәртібі</w:t>
      </w:r>
    </w:p>
    <w:bookmarkEnd w:id="1016"/>
    <w:bookmarkStart w:name="z1085" w:id="1017"/>
    <w:p>
      <w:pPr>
        <w:spacing w:after="0"/>
        <w:ind w:left="0"/>
        <w:jc w:val="both"/>
      </w:pPr>
      <w:r>
        <w:rPr>
          <w:rFonts w:ascii="Times New Roman"/>
          <w:b w:val="false"/>
          <w:i w:val="false"/>
          <w:color w:val="000000"/>
          <w:sz w:val="28"/>
        </w:rPr>
        <w:t>
      1. Сақтандыру омбудсманы шешімді жеке-дара қабылдайды және оны дауға қатысушы тараптардың назарына жазбаша нысанда жеткізеді.</w:t>
      </w:r>
    </w:p>
    <w:bookmarkEnd w:id="1017"/>
    <w:bookmarkStart w:name="z1086" w:id="1018"/>
    <w:p>
      <w:pPr>
        <w:spacing w:after="0"/>
        <w:ind w:left="0"/>
        <w:jc w:val="both"/>
      </w:pPr>
      <w:r>
        <w:rPr>
          <w:rFonts w:ascii="Times New Roman"/>
          <w:b w:val="false"/>
          <w:i w:val="false"/>
          <w:color w:val="000000"/>
          <w:sz w:val="28"/>
        </w:rPr>
        <w:t>
      2. Сақтандыру омбудсманы шешімдер қабылдаған кезде Қазақстан Республикасының заңнамасын және жасалған шарттардың талаптарын басшылыққа алады.</w:t>
      </w:r>
    </w:p>
    <w:bookmarkEnd w:id="1018"/>
    <w:bookmarkStart w:name="z1087" w:id="1019"/>
    <w:p>
      <w:pPr>
        <w:spacing w:after="0"/>
        <w:ind w:left="0"/>
        <w:jc w:val="both"/>
      </w:pPr>
      <w:r>
        <w:rPr>
          <w:rFonts w:ascii="Times New Roman"/>
          <w:b w:val="false"/>
          <w:i w:val="false"/>
          <w:color w:val="000000"/>
          <w:sz w:val="28"/>
        </w:rPr>
        <w:t>
      3. Сақтандыру ұйымдарының арасындағы келіспеушіліктер бойынша сақтандыру омбудсманының шешімі сақтандыру ұйымдары үшін міндетті болып табылады.</w:t>
      </w:r>
    </w:p>
    <w:bookmarkEnd w:id="1019"/>
    <w:bookmarkStart w:name="z1088" w:id="1020"/>
    <w:p>
      <w:pPr>
        <w:spacing w:after="0"/>
        <w:ind w:left="0"/>
        <w:jc w:val="both"/>
      </w:pPr>
      <w:r>
        <w:rPr>
          <w:rFonts w:ascii="Times New Roman"/>
          <w:b w:val="false"/>
          <w:i w:val="false"/>
          <w:color w:val="000000"/>
          <w:sz w:val="28"/>
        </w:rPr>
        <w:t>
      Сақтанушы (сақтандырылушы, пайда алушы) мен сақтандыру ұйымының арасындағы келіспеушіліктер бойынша сақтандыру омбудсманының шешімі оны сақтанушы (сақтандырылушы, пайда алушы) қабылдаған жағдайда сақтандыру ұйымы үшін міндетті болады.</w:t>
      </w:r>
    </w:p>
    <w:bookmarkEnd w:id="1020"/>
    <w:bookmarkStart w:name="z1089" w:id="1021"/>
    <w:p>
      <w:pPr>
        <w:spacing w:after="0"/>
        <w:ind w:left="0"/>
        <w:jc w:val="both"/>
      </w:pPr>
      <w:r>
        <w:rPr>
          <w:rFonts w:ascii="Times New Roman"/>
          <w:b w:val="false"/>
          <w:i w:val="false"/>
          <w:color w:val="000000"/>
          <w:sz w:val="28"/>
        </w:rPr>
        <w:t>
      4. Сақтандыру ұйымы сақтандыру омбудсманының шешімін ол белгілеген мерзімде орындамаған жағдайда, сақтандыру омбудсманы осы Заңның және уәкілетті органның нормативтік құқықтық актілерінің талаптарын бұзушылық фактісін растайтын құжаттарды қоса бере отырып, бұл туралы уәкілетті органға үш жұмыс күнінен кешіктірмей хабардар етуге міндетті.</w:t>
      </w:r>
    </w:p>
    <w:bookmarkEnd w:id="1021"/>
    <w:bookmarkStart w:name="z1090" w:id="1022"/>
    <w:p>
      <w:pPr>
        <w:spacing w:after="0"/>
        <w:ind w:left="0"/>
        <w:jc w:val="both"/>
      </w:pPr>
      <w:r>
        <w:rPr>
          <w:rFonts w:ascii="Times New Roman"/>
          <w:b w:val="false"/>
          <w:i w:val="false"/>
          <w:color w:val="000000"/>
          <w:sz w:val="28"/>
        </w:rPr>
        <w:t>
      5. Сақтанушы (сақтандырылушы, пайда алушы) сақтандырушы сақтандыру омбудсманының шешімімен келіспеген жағдайда, өз құқығын қорғау үшін Қазақстан Республикасының заңнамасына сәйкес сотқа жүгінуге құқылы. Бұл ретте сақтандыру омбудсманының шешімін орындау сақтанушы (сақтандырылушы, пайда алушы) үшін міндетті болып табылмайды.</w:t>
      </w:r>
    </w:p>
    <w:bookmarkEnd w:id="1022"/>
    <w:bookmarkStart w:name="z1091" w:id="1023"/>
    <w:p>
      <w:pPr>
        <w:spacing w:after="0"/>
        <w:ind w:left="0"/>
        <w:jc w:val="both"/>
      </w:pPr>
      <w:r>
        <w:rPr>
          <w:rFonts w:ascii="Times New Roman"/>
          <w:b w:val="false"/>
          <w:i w:val="false"/>
          <w:color w:val="000000"/>
          <w:sz w:val="28"/>
        </w:rPr>
        <w:t>
      91-бап. Сақтандыру омбудсманының қызметі</w:t>
      </w:r>
    </w:p>
    <w:bookmarkEnd w:id="1023"/>
    <w:bookmarkStart w:name="z1092" w:id="1024"/>
    <w:p>
      <w:pPr>
        <w:spacing w:after="0"/>
        <w:ind w:left="0"/>
        <w:jc w:val="both"/>
      </w:pPr>
      <w:r>
        <w:rPr>
          <w:rFonts w:ascii="Times New Roman"/>
          <w:b w:val="false"/>
          <w:i w:val="false"/>
          <w:color w:val="000000"/>
          <w:sz w:val="28"/>
        </w:rPr>
        <w:t>
      1. Сақтандыру омбудсманының қызметі, оның ішінде келіспеушіліктерді реттеу бойынша өтініштерді қарау және шешімдер қабылдау тәртібі мен мерзімдері сақтандыру омбудсманының ішкі қағидалары негізінде жүзеге асырылады.</w:t>
      </w:r>
    </w:p>
    <w:bookmarkEnd w:id="1024"/>
    <w:bookmarkStart w:name="z1093" w:id="1025"/>
    <w:p>
      <w:pPr>
        <w:spacing w:after="0"/>
        <w:ind w:left="0"/>
        <w:jc w:val="both"/>
      </w:pPr>
      <w:r>
        <w:rPr>
          <w:rFonts w:ascii="Times New Roman"/>
          <w:b w:val="false"/>
          <w:i w:val="false"/>
          <w:color w:val="000000"/>
          <w:sz w:val="28"/>
        </w:rPr>
        <w:t>
      2. Жүктелген функцияларды тиісінше орындау мақсатында сақтандыру омбудсманының қызметі сақтандыру ұйымдарының, сақтандыру омбудсманының өкілдер кеңесі мүшелерінің жарналары есебінен қаржыландырылады. Жарналарды төлеу шарттары мен тәртібі сақтандыру омбудсманының ішкі қағидаларында айқындалады.</w:t>
      </w:r>
    </w:p>
    <w:bookmarkEnd w:id="1025"/>
    <w:bookmarkStart w:name="z1094" w:id="1026"/>
    <w:p>
      <w:pPr>
        <w:spacing w:after="0"/>
        <w:ind w:left="0"/>
        <w:jc w:val="both"/>
      </w:pPr>
      <w:r>
        <w:rPr>
          <w:rFonts w:ascii="Times New Roman"/>
          <w:b w:val="false"/>
          <w:i w:val="false"/>
          <w:color w:val="000000"/>
          <w:sz w:val="28"/>
        </w:rPr>
        <w:t>
      3. Осы Заңның 86-бабының 1-тармағында көзделген жағдайларда келіспеушіліктерді реттеуді сақтандыру омбудсманы өтеусіз жүзеге асырады.</w:t>
      </w:r>
    </w:p>
    <w:bookmarkEnd w:id="1026"/>
    <w:bookmarkStart w:name="z1095" w:id="1027"/>
    <w:p>
      <w:pPr>
        <w:spacing w:after="0"/>
        <w:ind w:left="0"/>
        <w:jc w:val="both"/>
      </w:pPr>
      <w:r>
        <w:rPr>
          <w:rFonts w:ascii="Times New Roman"/>
          <w:b w:val="false"/>
          <w:i w:val="false"/>
          <w:color w:val="000000"/>
          <w:sz w:val="28"/>
        </w:rPr>
        <w:t>
      92-бап. Міндетті сақтандыру шарттарынан туындайтын дауларды реттеу ерекшеліктері</w:t>
      </w:r>
    </w:p>
    <w:bookmarkEnd w:id="1027"/>
    <w:bookmarkStart w:name="z1096" w:id="1028"/>
    <w:p>
      <w:pPr>
        <w:spacing w:after="0"/>
        <w:ind w:left="0"/>
        <w:jc w:val="both"/>
      </w:pPr>
      <w:r>
        <w:rPr>
          <w:rFonts w:ascii="Times New Roman"/>
          <w:b w:val="false"/>
          <w:i w:val="false"/>
          <w:color w:val="000000"/>
          <w:sz w:val="28"/>
        </w:rPr>
        <w:t>
      Міндетті сақтандыру шарттарынан туындайтын дауларды реттеу ерекшеліктері Қазақстан Республикасының сақтандырудың міндетті түрлерін реттейтін жекелеген заңнамалық актілерінде белгіленеді.".</w:t>
      </w:r>
    </w:p>
    <w:bookmarkEnd w:id="1028"/>
    <w:bookmarkStart w:name="z1097" w:id="1029"/>
    <w:p>
      <w:pPr>
        <w:spacing w:after="0"/>
        <w:ind w:left="0"/>
        <w:jc w:val="both"/>
      </w:pPr>
      <w:r>
        <w:rPr>
          <w:rFonts w:ascii="Times New Roman"/>
          <w:b w:val="false"/>
          <w:i w:val="false"/>
          <w:color w:val="000000"/>
          <w:sz w:val="28"/>
        </w:rPr>
        <w:t xml:space="preserve">
      11. "Коммерциялық емес ұйымдар туралы" 2001 жылғы 16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1, 8-құжат; № 24, 338-құжат; 2003 ж., № 11, 56-құжат; 2004 ж., № 5, 30-құжат; № 10, 56-құжат; 2005 ж., № 13, 53-құжат; 2006 ж., № 8, 45-құжат; № 15, 95-құжат; 2007 ж., № 2, 18-құжат; № 9, 67-құжат; № 17, 141-құжат; 2010 ж., № 5, 23-құжат; № 7, 28-құжат; 2011 ж., № 2, 21-құжат; № 5, 43-құжат; № 17, 136-құжат; № 23, 179-құжат; № 24, 196-құжат; 2012 ж., № 2, 13-құжат; № 8, 64-құжат; № 21-22, 124-құжат; 2013 ж., № 10-11, 56-құжат; № 15, 81-құжат; 2014 ж., № 11, 63, 67-құжаттар; № 21, 122-құжат; № 23, 143-құжат; 2015 ж., № 16, 79-құжат; № 20-І, 110-құжат; № 21-І, 128-құжат; № 22-І, 140-құжат; № 23-І, 166-құжат; № 23-ІІ, 170-құжат; 2016 ж., № 7-II, 55-құжат; 2017 ж., № 1-2, 3-құжат; № 4, 7-құжат; 2018 жылғы 28 мамырда "Егемен Қазақстан" және "Казахстанская правда" газеттерінде жарияланған "Қазақстан Республикасының кейбір заңнамалық актілеріне кәсіпкерлік қызметті реттеуді жетілдіру мәселелері бойынша өзгерістер мен толықтырулар енгізу туралы" 2018 жылғы 24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2018 жылғы 15 маусымда "Егемен Қазақстан" және "Казахстанская правда" газеттерінде жарияланған "Қазақстан Республикасының кейбір заңнамалық актілеріне коммерциялық емес ұйымдардың қызметі мәселелері бойынша өзгерістер мен толықтырулар енгізу туралы" 2018 жылғы 13 маусымдағы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029"/>
    <w:bookmarkStart w:name="z1098" w:id="1030"/>
    <w:p>
      <w:pPr>
        <w:spacing w:after="0"/>
        <w:ind w:left="0"/>
        <w:jc w:val="both"/>
      </w:pPr>
      <w:r>
        <w:rPr>
          <w:rFonts w:ascii="Times New Roman"/>
          <w:b w:val="false"/>
          <w:i w:val="false"/>
          <w:color w:val="000000"/>
          <w:sz w:val="28"/>
        </w:rPr>
        <w:t xml:space="preserve">
      17-баптың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 </w:t>
      </w:r>
    </w:p>
    <w:bookmarkEnd w:id="1030"/>
    <w:bookmarkStart w:name="z1099" w:id="1031"/>
    <w:p>
      <w:pPr>
        <w:spacing w:after="0"/>
        <w:ind w:left="0"/>
        <w:jc w:val="both"/>
      </w:pPr>
      <w:r>
        <w:rPr>
          <w:rFonts w:ascii="Times New Roman"/>
          <w:b w:val="false"/>
          <w:i w:val="false"/>
          <w:color w:val="000000"/>
          <w:sz w:val="28"/>
        </w:rPr>
        <w:t>
      "2. Дербес білім беру ұйымдары, дербес кластерлік қор, нотариаттық палаталар, адвокаттар алқалары, Қазақстан Республикасының Ұлттық кәсіпкерлер палатасы, Қазақстан Республикасының Сот сарапшылары палатасы, Жеке сот орындаушыларының республикалық палатасы, Қазақстанның төрелік палатасы, кәсiби аудиторлық ұйымдар, пәтерлердің меншiк иелерi кооперативтерi, актуарийлер бірлестігі және басқа да коммерциялық емес ұйымдар өзге де ұйымдық-құқықтық нысанда құрылуы мүмкін.".</w:t>
      </w:r>
    </w:p>
    <w:bookmarkEnd w:id="1031"/>
    <w:bookmarkStart w:name="z1100" w:id="1032"/>
    <w:p>
      <w:pPr>
        <w:spacing w:after="0"/>
        <w:ind w:left="0"/>
        <w:jc w:val="both"/>
      </w:pPr>
      <w:r>
        <w:rPr>
          <w:rFonts w:ascii="Times New Roman"/>
          <w:b w:val="false"/>
          <w:i w:val="false"/>
          <w:color w:val="000000"/>
          <w:sz w:val="28"/>
        </w:rPr>
        <w:t xml:space="preserve">
      12. "Қазақстан Республикасындағы туристiк қызмет туралы" 2001 жылғы 13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2001 ж., № 13-14, 175-құжат; 2002 ж., № 4, 33-құжат; 2003 ж., № 23, 168-құжат; 2004 ж., № 23, 142-құжат; 2006 ж., № 3, 22-құжат; 2007 ж., № 2, 18-құжат; № 17, 139-құжат; 2008 ж., № 13-14, 57-құжат; 2009 ж., № 18, 84-құжат; 2010 ж., № 5, 23-құжат; 2011 ж., № 1, 2-құжат; № 11, 102-құжат; № 12, 111-құжат; 2012 ж., № 15, 97-құжат; 2013 ж., № 14, 75-құжат; 2014 ж., № 1, 4-құжат; № 7, 37-құжат; № 10, 52-құжат; № 19-I, 19-II, 96-құжат; № 23, 143-құжат; 2015 ж., № 20-IV, 113-құжат; № 22-I, 143-құжат; № 22-II, 144-құжат; 2016 ж., № 23, 118-құжат; 2017 ж., № 12, 34-құжат; 2018 жылғы 28 мамырда "Егемен Қазақстан" және "Казахстанская правда" газеттерінде жарияланған "Қазақстан Республикасының кейбір заңнамалық актілеріне кәсіпкерлік қызметті реттеуді жетілдіру мәселелері бойынша өзгерістер мен толықтырулар енгізу туралы" 2018 жылғы 24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032"/>
    <w:bookmarkStart w:name="z1101" w:id="103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w:t>
      </w:r>
      <w:r>
        <w:rPr>
          <w:rFonts w:ascii="Times New Roman"/>
          <w:b w:val="false"/>
          <w:i w:val="false"/>
          <w:color w:val="000000"/>
          <w:sz w:val="28"/>
        </w:rPr>
        <w:t xml:space="preserve"> мынадай мазмұндағы 3-1) тармақшамен толықтырылсын: </w:t>
      </w:r>
    </w:p>
    <w:bookmarkEnd w:id="1033"/>
    <w:bookmarkStart w:name="z1102" w:id="1034"/>
    <w:p>
      <w:pPr>
        <w:spacing w:after="0"/>
        <w:ind w:left="0"/>
        <w:jc w:val="both"/>
      </w:pPr>
      <w:r>
        <w:rPr>
          <w:rFonts w:ascii="Times New Roman"/>
          <w:b w:val="false"/>
          <w:i w:val="false"/>
          <w:color w:val="000000"/>
          <w:sz w:val="28"/>
        </w:rPr>
        <w:t>
      "3-1) сақтандыру сертификаты – сақтандырылушыға қатысты қолданыстағы сақтандыру арқылы қорғаудың бар екенін куәландыратын және сақтандыруға қабылданатын сақтандыру тәуекелдері бойынша сақтандыру өтемінің талаптары туралы ақпаратты қамтитын, сақтандырушы жасалған сақтандыру шартын (сақтандыру полисін) растау үшін ресімдеген құжат;";</w:t>
      </w:r>
    </w:p>
    <w:bookmarkEnd w:id="1034"/>
    <w:bookmarkStart w:name="z1103" w:id="103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15-бап</w:t>
      </w:r>
      <w:r>
        <w:rPr>
          <w:rFonts w:ascii="Times New Roman"/>
          <w:b w:val="false"/>
          <w:i w:val="false"/>
          <w:color w:val="000000"/>
          <w:sz w:val="28"/>
        </w:rPr>
        <w:t xml:space="preserve"> мынадай редакцияда жазылсын:</w:t>
      </w:r>
    </w:p>
    <w:bookmarkEnd w:id="1035"/>
    <w:bookmarkStart w:name="z1104" w:id="1036"/>
    <w:p>
      <w:pPr>
        <w:spacing w:after="0"/>
        <w:ind w:left="0"/>
        <w:jc w:val="both"/>
      </w:pPr>
      <w:r>
        <w:rPr>
          <w:rFonts w:ascii="Times New Roman"/>
          <w:b w:val="false"/>
          <w:i w:val="false"/>
          <w:color w:val="000000"/>
          <w:sz w:val="28"/>
        </w:rPr>
        <w:t>
      "15-бап. Туристік қызметті жүзеге асырудың жалпы шарттары</w:t>
      </w:r>
    </w:p>
    <w:bookmarkEnd w:id="1036"/>
    <w:bookmarkStart w:name="z1105" w:id="1037"/>
    <w:p>
      <w:pPr>
        <w:spacing w:after="0"/>
        <w:ind w:left="0"/>
        <w:jc w:val="both"/>
      </w:pPr>
      <w:r>
        <w:rPr>
          <w:rFonts w:ascii="Times New Roman"/>
          <w:b w:val="false"/>
          <w:i w:val="false"/>
          <w:color w:val="000000"/>
          <w:sz w:val="28"/>
        </w:rPr>
        <w:t>
      1. Шығу туризмі саласындағы туроператорда шетелге шығатын әрбір туриске қатысты жасалған туристі міндетті сақтандыру шарттары болған кезде туроператорлық қызметті жүзеге асыруға жол беріледі.</w:t>
      </w:r>
    </w:p>
    <w:bookmarkEnd w:id="1037"/>
    <w:bookmarkStart w:name="z1106" w:id="1038"/>
    <w:p>
      <w:pPr>
        <w:spacing w:after="0"/>
        <w:ind w:left="0"/>
        <w:jc w:val="both"/>
      </w:pPr>
      <w:r>
        <w:rPr>
          <w:rFonts w:ascii="Times New Roman"/>
          <w:b w:val="false"/>
          <w:i w:val="false"/>
          <w:color w:val="000000"/>
          <w:sz w:val="28"/>
        </w:rPr>
        <w:t>
      2. Қазақстан Республикасының рұқсаттар және хабарламалар туралы заңнамасына сәйкес:</w:t>
      </w:r>
    </w:p>
    <w:bookmarkEnd w:id="1038"/>
    <w:bookmarkStart w:name="z1107" w:id="1039"/>
    <w:p>
      <w:pPr>
        <w:spacing w:after="0"/>
        <w:ind w:left="0"/>
        <w:jc w:val="both"/>
      </w:pPr>
      <w:r>
        <w:rPr>
          <w:rFonts w:ascii="Times New Roman"/>
          <w:b w:val="false"/>
          <w:i w:val="false"/>
          <w:color w:val="000000"/>
          <w:sz w:val="28"/>
        </w:rPr>
        <w:t>
      туроператорлық қызмет лицензияланатын қызмет түрі болып табылады;</w:t>
      </w:r>
    </w:p>
    <w:bookmarkEnd w:id="1039"/>
    <w:bookmarkStart w:name="z1108" w:id="1040"/>
    <w:p>
      <w:pPr>
        <w:spacing w:after="0"/>
        <w:ind w:left="0"/>
        <w:jc w:val="both"/>
      </w:pPr>
      <w:r>
        <w:rPr>
          <w:rFonts w:ascii="Times New Roman"/>
          <w:b w:val="false"/>
          <w:i w:val="false"/>
          <w:color w:val="000000"/>
          <w:sz w:val="28"/>
        </w:rPr>
        <w:t>
      турагенттік қызмет, сондай-ақ гидтердің (аудармашы гидтердің), экскурсоводтардың және туризм нұсқаушыларының қызметі хабардар ету тәртібімен жүзеге асырылады.</w:t>
      </w:r>
    </w:p>
    <w:bookmarkEnd w:id="1040"/>
    <w:bookmarkStart w:name="z1109" w:id="1041"/>
    <w:p>
      <w:pPr>
        <w:spacing w:after="0"/>
        <w:ind w:left="0"/>
        <w:jc w:val="both"/>
      </w:pPr>
      <w:r>
        <w:rPr>
          <w:rFonts w:ascii="Times New Roman"/>
          <w:b w:val="false"/>
          <w:i w:val="false"/>
          <w:color w:val="000000"/>
          <w:sz w:val="28"/>
        </w:rPr>
        <w:t>
      Туроператорлық қызметке арналған лицензияның қолданысын тоқтата тұру, бұрын жасалған шарттардан туындайтын міндеттемелерді қоспағанда, туристік қызмет көрсетуге тыйым салуға алып келеді.</w:t>
      </w:r>
    </w:p>
    <w:bookmarkEnd w:id="1041"/>
    <w:bookmarkStart w:name="z1110" w:id="1042"/>
    <w:p>
      <w:pPr>
        <w:spacing w:after="0"/>
        <w:ind w:left="0"/>
        <w:jc w:val="both"/>
      </w:pPr>
      <w:r>
        <w:rPr>
          <w:rFonts w:ascii="Times New Roman"/>
          <w:b w:val="false"/>
          <w:i w:val="false"/>
          <w:color w:val="000000"/>
          <w:sz w:val="28"/>
        </w:rPr>
        <w:t>
      Туроператорлық қызметке арналған лицензияның қолданысын тоқтата тұру, туроператорлық қызметке арналған лицензиядан айыру Қазақстан Республикасының әкімшілік құқық бұзушылық туралы заңнамасында көзделген тәртіппен жүзеге асырылады.</w:t>
      </w:r>
    </w:p>
    <w:bookmarkEnd w:id="1042"/>
    <w:bookmarkStart w:name="z1111" w:id="1043"/>
    <w:p>
      <w:pPr>
        <w:spacing w:after="0"/>
        <w:ind w:left="0"/>
        <w:jc w:val="both"/>
      </w:pPr>
      <w:r>
        <w:rPr>
          <w:rFonts w:ascii="Times New Roman"/>
          <w:b w:val="false"/>
          <w:i w:val="false"/>
          <w:color w:val="000000"/>
          <w:sz w:val="28"/>
        </w:rPr>
        <w:t>
      Туроператор туристерге туристік өнімге кіретін барлық қызметті өзі дербес немесе туроператор туристер алдындағы өз міндеттемелерінің бір бөлігін немесе барлығын орындауды жүктейтін үшінші тұлғаларды тарта отырып көрсетуді қамтамасыз етеді.</w:t>
      </w:r>
    </w:p>
    <w:bookmarkEnd w:id="1043"/>
    <w:bookmarkStart w:name="z1112" w:id="1044"/>
    <w:p>
      <w:pPr>
        <w:spacing w:after="0"/>
        <w:ind w:left="0"/>
        <w:jc w:val="both"/>
      </w:pPr>
      <w:r>
        <w:rPr>
          <w:rFonts w:ascii="Times New Roman"/>
          <w:b w:val="false"/>
          <w:i w:val="false"/>
          <w:color w:val="000000"/>
          <w:sz w:val="28"/>
        </w:rPr>
        <w:t>
      Шығу туризмі саласындағы туроператор туристік өнімді ұсынуды және өткізуді тек қана турагенттер арқылы жүзеге асырады. Турагент шығу туризмі саласындағы туроператор қалыптастырған туристік өнімді өткізу кезінде туристік жолдаманы және туристік ваучерді беруге міндетті.</w:t>
      </w:r>
    </w:p>
    <w:bookmarkEnd w:id="1044"/>
    <w:bookmarkStart w:name="z1113" w:id="1045"/>
    <w:p>
      <w:pPr>
        <w:spacing w:after="0"/>
        <w:ind w:left="0"/>
        <w:jc w:val="both"/>
      </w:pPr>
      <w:r>
        <w:rPr>
          <w:rFonts w:ascii="Times New Roman"/>
          <w:b w:val="false"/>
          <w:i w:val="false"/>
          <w:color w:val="000000"/>
          <w:sz w:val="28"/>
        </w:rPr>
        <w:t>
      Қазақстан Республикасының бейрезиденті қалыптастырған туристік өнім шығу туризмі саласындағы туроператордың туристік өніміне енгізу арқылы ұсынылады және осы Заңға сәйкес өткізіледі.</w:t>
      </w:r>
    </w:p>
    <w:bookmarkEnd w:id="1045"/>
    <w:bookmarkStart w:name="z1114" w:id="1046"/>
    <w:p>
      <w:pPr>
        <w:spacing w:after="0"/>
        <w:ind w:left="0"/>
        <w:jc w:val="both"/>
      </w:pPr>
      <w:r>
        <w:rPr>
          <w:rFonts w:ascii="Times New Roman"/>
          <w:b w:val="false"/>
          <w:i w:val="false"/>
          <w:color w:val="000000"/>
          <w:sz w:val="28"/>
        </w:rPr>
        <w:t>
      3. Турагент туристерге Қазақстан Республикасының заңнамасына сәйкес туроператор қалыптастырған туристік өнімді ғана ұсынады және өткізеді.</w:t>
      </w:r>
    </w:p>
    <w:bookmarkEnd w:id="1046"/>
    <w:bookmarkStart w:name="z1115" w:id="1047"/>
    <w:p>
      <w:pPr>
        <w:spacing w:after="0"/>
        <w:ind w:left="0"/>
        <w:jc w:val="both"/>
      </w:pPr>
      <w:r>
        <w:rPr>
          <w:rFonts w:ascii="Times New Roman"/>
          <w:b w:val="false"/>
          <w:i w:val="false"/>
          <w:color w:val="000000"/>
          <w:sz w:val="28"/>
        </w:rPr>
        <w:t>
      Турагенттің туристік өнімді ұсынуы және өткізуі туроператормен жазбаша нысанда жасалған туристік өнімді өткізуге арналған агенттік шарттың негізінде жүзеге асырылады.</w:t>
      </w:r>
    </w:p>
    <w:bookmarkEnd w:id="1047"/>
    <w:bookmarkStart w:name="z1116" w:id="1048"/>
    <w:p>
      <w:pPr>
        <w:spacing w:after="0"/>
        <w:ind w:left="0"/>
        <w:jc w:val="both"/>
      </w:pPr>
      <w:r>
        <w:rPr>
          <w:rFonts w:ascii="Times New Roman"/>
          <w:b w:val="false"/>
          <w:i w:val="false"/>
          <w:color w:val="000000"/>
          <w:sz w:val="28"/>
        </w:rPr>
        <w:t>
      Туроператор мен турагенттің арасындағы туристік өнімді өткізуге арналған агенттік шартта туристік өнімді қалыптастырған туроператор туралы мәліметтер, турагенттің туристермен туроператордың атынан мәмілелер жасауға өкілеттіктері, турист не туристік өнімге кіретін жекелеген туристік қызметтерді көрсететін үшінші тұлғалар наразылық білдірген жағдайда туроператор мен турагенттің өзара іс-қимыл жасау тәртібі, туристік маршруттың сипаттамасы, туристік өнім туралы анық ақпарат және әрбір тараптың туристік өнім туралы ақпаратты бермегені немесе анық емес ақпаратты бергені үшін туристің алдындағы жауаптылығы міндетті түрде қамтылуға тиіс.</w:t>
      </w:r>
    </w:p>
    <w:bookmarkEnd w:id="1048"/>
    <w:bookmarkStart w:name="z1117" w:id="1049"/>
    <w:p>
      <w:pPr>
        <w:spacing w:after="0"/>
        <w:ind w:left="0"/>
        <w:jc w:val="both"/>
      </w:pPr>
      <w:r>
        <w:rPr>
          <w:rFonts w:ascii="Times New Roman"/>
          <w:b w:val="false"/>
          <w:i w:val="false"/>
          <w:color w:val="000000"/>
          <w:sz w:val="28"/>
        </w:rPr>
        <w:t>
      Туроператор туристік қызмет көрсетуге арналған шарт бойынша міндеттемелерді орындамағаны немесе тиісінше орындамағаны үшін (оның ішінде осы қызметтерді кімнің көрсетуі тиіс болғанына немесе көрсетілді ме, жоқ па қарамастан, туристік өнімге кіретін туристік қызметтерді көрсетпегені немесе тиісінше көрсетпегені үшін) туристің алдында Қазақстан Республикасының заңдарында көзделген жауаптылықта болады.</w:t>
      </w:r>
    </w:p>
    <w:bookmarkEnd w:id="1049"/>
    <w:bookmarkStart w:name="z1118" w:id="1050"/>
    <w:p>
      <w:pPr>
        <w:spacing w:after="0"/>
        <w:ind w:left="0"/>
        <w:jc w:val="both"/>
      </w:pPr>
      <w:r>
        <w:rPr>
          <w:rFonts w:ascii="Times New Roman"/>
          <w:b w:val="false"/>
          <w:i w:val="false"/>
          <w:color w:val="000000"/>
          <w:sz w:val="28"/>
        </w:rPr>
        <w:t>
      4. Діни туризм саласындағы туроператорлық қызмет уәкілетті органмен келісу бойынша діни қызмет саласындағы уәкілетті орган айқындайтын тәртiппен жүзеге асырылады.";</w:t>
      </w:r>
    </w:p>
    <w:bookmarkEnd w:id="1050"/>
    <w:bookmarkStart w:name="z1119" w:id="1051"/>
    <w:p>
      <w:pPr>
        <w:spacing w:after="0"/>
        <w:ind w:left="0"/>
        <w:jc w:val="both"/>
      </w:pPr>
      <w:r>
        <w:rPr>
          <w:rFonts w:ascii="Times New Roman"/>
          <w:b w:val="false"/>
          <w:i w:val="false"/>
          <w:color w:val="000000"/>
          <w:sz w:val="28"/>
        </w:rPr>
        <w:t xml:space="preserve">
      3) 15-3-баптың </w:t>
      </w:r>
      <w:r>
        <w:rPr>
          <w:rFonts w:ascii="Times New Roman"/>
          <w:b w:val="false"/>
          <w:i w:val="false"/>
          <w:color w:val="000000"/>
          <w:sz w:val="28"/>
        </w:rPr>
        <w:t>3-тармағы</w:t>
      </w:r>
      <w:r>
        <w:rPr>
          <w:rFonts w:ascii="Times New Roman"/>
          <w:b w:val="false"/>
          <w:i w:val="false"/>
          <w:color w:val="000000"/>
          <w:sz w:val="28"/>
        </w:rPr>
        <w:t xml:space="preserve"> алып тасталсын;</w:t>
      </w:r>
    </w:p>
    <w:bookmarkEnd w:id="1051"/>
    <w:bookmarkStart w:name="z1120" w:id="105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27-бап</w:t>
      </w:r>
      <w:r>
        <w:rPr>
          <w:rFonts w:ascii="Times New Roman"/>
          <w:b w:val="false"/>
          <w:i w:val="false"/>
          <w:color w:val="000000"/>
          <w:sz w:val="28"/>
        </w:rPr>
        <w:t xml:space="preserve"> мынадай редакцияда жазылсын:</w:t>
      </w:r>
    </w:p>
    <w:bookmarkEnd w:id="1052"/>
    <w:bookmarkStart w:name="z1121" w:id="1053"/>
    <w:p>
      <w:pPr>
        <w:spacing w:after="0"/>
        <w:ind w:left="0"/>
        <w:jc w:val="both"/>
      </w:pPr>
      <w:r>
        <w:rPr>
          <w:rFonts w:ascii="Times New Roman"/>
          <w:b w:val="false"/>
          <w:i w:val="false"/>
          <w:color w:val="000000"/>
          <w:sz w:val="28"/>
        </w:rPr>
        <w:t xml:space="preserve">
      "27-бап. Туристік қызметті жүзеге асыру кезінде сақтандыру </w:t>
      </w:r>
    </w:p>
    <w:bookmarkEnd w:id="1053"/>
    <w:bookmarkStart w:name="z1122" w:id="1054"/>
    <w:p>
      <w:pPr>
        <w:spacing w:after="0"/>
        <w:ind w:left="0"/>
        <w:jc w:val="both"/>
      </w:pPr>
      <w:r>
        <w:rPr>
          <w:rFonts w:ascii="Times New Roman"/>
          <w:b w:val="false"/>
          <w:i w:val="false"/>
          <w:color w:val="000000"/>
          <w:sz w:val="28"/>
        </w:rPr>
        <w:t>
      1. Турагент туристік өнімді өткізу кезінде:</w:t>
      </w:r>
    </w:p>
    <w:bookmarkEnd w:id="1054"/>
    <w:bookmarkStart w:name="z1123" w:id="1055"/>
    <w:p>
      <w:pPr>
        <w:spacing w:after="0"/>
        <w:ind w:left="0"/>
        <w:jc w:val="both"/>
      </w:pPr>
      <w:r>
        <w:rPr>
          <w:rFonts w:ascii="Times New Roman"/>
          <w:b w:val="false"/>
          <w:i w:val="false"/>
          <w:color w:val="000000"/>
          <w:sz w:val="28"/>
        </w:rPr>
        <w:t>
      шетелге шығатын турист туристі міндетті сақтандыру шартын жасасуға ниет білдірген сақтандыру ұйымының атауын сұратуға;</w:t>
      </w:r>
    </w:p>
    <w:bookmarkEnd w:id="1055"/>
    <w:bookmarkStart w:name="z1124" w:id="1056"/>
    <w:p>
      <w:pPr>
        <w:spacing w:after="0"/>
        <w:ind w:left="0"/>
        <w:jc w:val="both"/>
      </w:pPr>
      <w:r>
        <w:rPr>
          <w:rFonts w:ascii="Times New Roman"/>
          <w:b w:val="false"/>
          <w:i w:val="false"/>
          <w:color w:val="000000"/>
          <w:sz w:val="28"/>
        </w:rPr>
        <w:t>
      шетелге шығатын туриске сақтандыру сертификатын және қажет болған кезде, сақтандыру полисін беруге міндетті.</w:t>
      </w:r>
    </w:p>
    <w:bookmarkEnd w:id="1056"/>
    <w:bookmarkStart w:name="z1125" w:id="1057"/>
    <w:p>
      <w:pPr>
        <w:spacing w:after="0"/>
        <w:ind w:left="0"/>
        <w:jc w:val="both"/>
      </w:pPr>
      <w:r>
        <w:rPr>
          <w:rFonts w:ascii="Times New Roman"/>
          <w:b w:val="false"/>
          <w:i w:val="false"/>
          <w:color w:val="000000"/>
          <w:sz w:val="28"/>
        </w:rPr>
        <w:t xml:space="preserve">
      2. Туристі міндетті сақтандыру шартында туристерге медициналық көмектің ақысын төлеу және уақытша болатын елде (жерде) тікелей сақтандыру жағдайы басталған кезде олардың шығыстарын өтеу көзделуге тиіс. </w:t>
      </w:r>
    </w:p>
    <w:bookmarkEnd w:id="1057"/>
    <w:bookmarkStart w:name="z1126" w:id="1058"/>
    <w:p>
      <w:pPr>
        <w:spacing w:after="0"/>
        <w:ind w:left="0"/>
        <w:jc w:val="both"/>
      </w:pPr>
      <w:r>
        <w:rPr>
          <w:rFonts w:ascii="Times New Roman"/>
          <w:b w:val="false"/>
          <w:i w:val="false"/>
          <w:color w:val="000000"/>
          <w:sz w:val="28"/>
        </w:rPr>
        <w:t>
      3. Қазақстан Республикасының Үкіметі Қазақстан Республикасының аумағына келетін туристерге өмірі мен денсаулығын сақтандыру туралы куәліктің болуы туралы талапты белгілеуге құқылы.</w:t>
      </w:r>
    </w:p>
    <w:bookmarkEnd w:id="1058"/>
    <w:bookmarkStart w:name="z1127" w:id="1059"/>
    <w:p>
      <w:pPr>
        <w:spacing w:after="0"/>
        <w:ind w:left="0"/>
        <w:jc w:val="both"/>
      </w:pPr>
      <w:r>
        <w:rPr>
          <w:rFonts w:ascii="Times New Roman"/>
          <w:b w:val="false"/>
          <w:i w:val="false"/>
          <w:color w:val="000000"/>
          <w:sz w:val="28"/>
        </w:rPr>
        <w:t>
      4. Шығу туризмі саласындағы туроператор шетелге шығатын туристі "Туристі міндетті сақтандыру туралы" Қазақстан Республикасының Заңында көзделген тәуекелдерден сақтандыруға міндетті.".</w:t>
      </w:r>
    </w:p>
    <w:bookmarkEnd w:id="1059"/>
    <w:bookmarkStart w:name="z1128" w:id="1060"/>
    <w:p>
      <w:pPr>
        <w:spacing w:after="0"/>
        <w:ind w:left="0"/>
        <w:jc w:val="both"/>
      </w:pPr>
      <w:r>
        <w:rPr>
          <w:rFonts w:ascii="Times New Roman"/>
          <w:b w:val="false"/>
          <w:i w:val="false"/>
          <w:color w:val="000000"/>
          <w:sz w:val="28"/>
        </w:rPr>
        <w:t xml:space="preserve">
      13. "Акционерлік қоғамдар туралы" 2003 жылғы 13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10, 55-құжат; № 21-22, 160-құжат; 2004 ж., № 23, 140-құжат; 2005 ж., № 14, 58-құжат; 2006 ж., № 10, 52-құжат; № 16, 99-құжат; 2007 ж., № 4, 28, 33-құжаттар; № 9, 67-құжат; № 20, 153-құжат; 2008 ж., № 13-14, 56-құжат; № 17-18, 72-құжат; № 21, 97-құжат; 2009 ж., № 2-3, 18-құжат; № 17, 81-құжат; № 24, 133-құжат; 2010 ж., № 5, 23-құжат; 2011 ж., № 2, 21-құжат; № 3, 32-құжат; № 5, 43-құжат; № 6, 50-құжат; № 24, 196 құжат; 2012 ж., № 2, 11, 14-құжаттар; № 4, 30-құжат; № 13, 91-құжат; № 21-22, 124-құжат; 2013 ж., № 10-11, 56-құжат; № 15, 81-құжат; 2014 ж., № 4-5, 24-құжат; № 6, 27-құжат; № 10, 52-құжат; № 11, 63-құжат; № 16, 90-құжат; № 23, 143-құжат; 2015 ж., № 8, 42, 45-құжаттар; № 19-I, 101-құжат; № 19-II, 102-құжат; № 20-VII, 117-құжат; № 22-II, 145-құжат; № 22-VI, 159-құжат; 2016 ж., № 6, 45-құжат; 2017 ж., № 4, 7-құжат; 2018 ж., № 1, 4-құжат; 2018 жылғы 28 мамырда "Егемен Қазақстан" және "Казахстанская правда" газеттерінде жарияланған "Қазақстан Республикасының кейбір заңнамалық актілеріне кәсіпкерлік қызметті реттеуді жетілдіру мәселелері бойынша өзгерістер мен толықтырулар енгізу туралы" 2018 жылғы 24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060"/>
    <w:bookmarkStart w:name="z1129" w:id="106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10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тармақша</w:t>
      </w:r>
      <w:r>
        <w:rPr>
          <w:rFonts w:ascii="Times New Roman"/>
          <w:b w:val="false"/>
          <w:i w:val="false"/>
          <w:color w:val="000000"/>
          <w:sz w:val="28"/>
        </w:rPr>
        <w:t xml:space="preserve"> мынадай редакцияда жазылсын:</w:t>
      </w:r>
    </w:p>
    <w:bookmarkStart w:name="z1131" w:id="1062"/>
    <w:p>
      <w:pPr>
        <w:spacing w:after="0"/>
        <w:ind w:left="0"/>
        <w:jc w:val="both"/>
      </w:pPr>
      <w:r>
        <w:rPr>
          <w:rFonts w:ascii="Times New Roman"/>
          <w:b w:val="false"/>
          <w:i w:val="false"/>
          <w:color w:val="000000"/>
          <w:sz w:val="28"/>
        </w:rPr>
        <w:t>
      "11) корпоративтік интернет-ресурс – қоғамға тиесілі интернет-ресурс;";</w:t>
      </w:r>
    </w:p>
    <w:bookmarkEnd w:id="10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12-1) тармақша</w:t>
      </w:r>
      <w:r>
        <w:rPr>
          <w:rFonts w:ascii="Times New Roman"/>
          <w:b w:val="false"/>
          <w:i w:val="false"/>
          <w:color w:val="000000"/>
          <w:sz w:val="28"/>
        </w:rPr>
        <w:t xml:space="preserve"> алып тасталсын;</w:t>
      </w:r>
    </w:p>
    <w:bookmarkStart w:name="z1133" w:id="106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4-1-бап</w:t>
      </w:r>
      <w:r>
        <w:rPr>
          <w:rFonts w:ascii="Times New Roman"/>
          <w:b w:val="false"/>
          <w:i w:val="false"/>
          <w:color w:val="000000"/>
          <w:sz w:val="28"/>
        </w:rPr>
        <w:t xml:space="preserve"> алып тасталсын;</w:t>
      </w:r>
    </w:p>
    <w:bookmarkEnd w:id="1063"/>
    <w:bookmarkStart w:name="z1134" w:id="1064"/>
    <w:p>
      <w:pPr>
        <w:spacing w:after="0"/>
        <w:ind w:left="0"/>
        <w:jc w:val="both"/>
      </w:pPr>
      <w:r>
        <w:rPr>
          <w:rFonts w:ascii="Times New Roman"/>
          <w:b w:val="false"/>
          <w:i w:val="false"/>
          <w:color w:val="000000"/>
          <w:sz w:val="28"/>
        </w:rPr>
        <w:t xml:space="preserve">
      3) 6-баптың 2-тармағының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p>
    <w:bookmarkEnd w:id="1064"/>
    <w:bookmarkStart w:name="z1135" w:id="1065"/>
    <w:p>
      <w:pPr>
        <w:spacing w:after="0"/>
        <w:ind w:left="0"/>
        <w:jc w:val="both"/>
      </w:pPr>
      <w:r>
        <w:rPr>
          <w:rFonts w:ascii="Times New Roman"/>
          <w:b w:val="false"/>
          <w:i w:val="false"/>
          <w:color w:val="000000"/>
          <w:sz w:val="28"/>
        </w:rPr>
        <w:t>
      "5) жарияланған акциялар шығарылымы туралы шешім қабылдайды;";</w:t>
      </w:r>
    </w:p>
    <w:bookmarkEnd w:id="1065"/>
    <w:bookmarkStart w:name="z1136" w:id="106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9-бапта</w:t>
      </w:r>
      <w:r>
        <w:rPr>
          <w:rFonts w:ascii="Times New Roman"/>
          <w:b w:val="false"/>
          <w:i w:val="false"/>
          <w:color w:val="000000"/>
          <w:sz w:val="28"/>
        </w:rPr>
        <w:t>:</w:t>
      </w:r>
    </w:p>
    <w:bookmarkEnd w:id="1066"/>
    <w:bookmarkStart w:name="z1137" w:id="1067"/>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7) тармақшасындағы</w:t>
      </w:r>
      <w:r>
        <w:rPr>
          <w:rFonts w:ascii="Times New Roman"/>
          <w:b w:val="false"/>
          <w:i w:val="false"/>
          <w:color w:val="000000"/>
          <w:sz w:val="28"/>
        </w:rPr>
        <w:t xml:space="preserve"> "қоғамның қызметi туралы ақпаратты жариялау үшiн пайдаланылатын бұқаралық ақпарат құралдарының атауын көрсете отырып," деген сөздер алып тасталсын;</w:t>
      </w:r>
    </w:p>
    <w:bookmarkEnd w:id="10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 </w:t>
      </w:r>
    </w:p>
    <w:bookmarkStart w:name="z1139" w:id="1068"/>
    <w:p>
      <w:pPr>
        <w:spacing w:after="0"/>
        <w:ind w:left="0"/>
        <w:jc w:val="both"/>
      </w:pPr>
      <w:r>
        <w:rPr>
          <w:rFonts w:ascii="Times New Roman"/>
          <w:b w:val="false"/>
          <w:i w:val="false"/>
          <w:color w:val="000000"/>
          <w:sz w:val="28"/>
        </w:rPr>
        <w:t>
      "5. Қазақстан Республикасының бухгалтерлік есепке алу және қаржылық есептілік туралы заңнамасына сәйкес айқындалған қаржылық есептілік депозитарийінің (бұдан әрі – қаржылық есептілік депозитарийі) интернет-ресурсымен қатар қоғамның қызметi туралы ақпаратты жариялау үшiн қосымша пайдаланылуы мүмкiн бұқаралық ақпарат құралдары қоғамның жарғысында айқындалады.";</w:t>
      </w:r>
    </w:p>
    <w:bookmarkEnd w:id="1068"/>
    <w:bookmarkStart w:name="z1140" w:id="1069"/>
    <w:p>
      <w:pPr>
        <w:spacing w:after="0"/>
        <w:ind w:left="0"/>
        <w:jc w:val="both"/>
      </w:pPr>
      <w:r>
        <w:rPr>
          <w:rFonts w:ascii="Times New Roman"/>
          <w:b w:val="false"/>
          <w:i w:val="false"/>
          <w:color w:val="000000"/>
          <w:sz w:val="28"/>
        </w:rPr>
        <w:t xml:space="preserve">
      5) 14-баптың 1-тармағының </w:t>
      </w:r>
      <w:r>
        <w:rPr>
          <w:rFonts w:ascii="Times New Roman"/>
          <w:b w:val="false"/>
          <w:i w:val="false"/>
          <w:color w:val="000000"/>
          <w:sz w:val="28"/>
        </w:rPr>
        <w:t>4) тармақшасындағы</w:t>
      </w:r>
      <w:r>
        <w:rPr>
          <w:rFonts w:ascii="Times New Roman"/>
          <w:b w:val="false"/>
          <w:i w:val="false"/>
          <w:color w:val="000000"/>
          <w:sz w:val="28"/>
        </w:rPr>
        <w:t xml:space="preserve"> "қоғамның тiркеушiсiнен" деген сөздер "орталық депозитарийден" деген сөздермен ауыстырылсын;</w:t>
      </w:r>
    </w:p>
    <w:bookmarkEnd w:id="1069"/>
    <w:bookmarkStart w:name="z1141" w:id="1070"/>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15-бапта</w:t>
      </w:r>
      <w:r>
        <w:rPr>
          <w:rFonts w:ascii="Times New Roman"/>
          <w:b w:val="false"/>
          <w:i w:val="false"/>
          <w:color w:val="000000"/>
          <w:sz w:val="28"/>
        </w:rPr>
        <w:t>:</w:t>
      </w:r>
    </w:p>
    <w:bookmarkEnd w:id="1070"/>
    <w:bookmarkStart w:name="z1142" w:id="1071"/>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2) тармақшасында</w:t>
      </w:r>
      <w:r>
        <w:rPr>
          <w:rFonts w:ascii="Times New Roman"/>
          <w:b w:val="false"/>
          <w:i w:val="false"/>
          <w:color w:val="000000"/>
          <w:sz w:val="28"/>
        </w:rPr>
        <w:t>:</w:t>
      </w:r>
    </w:p>
    <w:bookmarkEnd w:id="1071"/>
    <w:bookmarkStart w:name="z1143" w:id="1072"/>
    <w:p>
      <w:pPr>
        <w:spacing w:after="0"/>
        <w:ind w:left="0"/>
        <w:jc w:val="both"/>
      </w:pPr>
      <w:r>
        <w:rPr>
          <w:rFonts w:ascii="Times New Roman"/>
          <w:b w:val="false"/>
          <w:i w:val="false"/>
          <w:color w:val="000000"/>
          <w:sz w:val="28"/>
        </w:rPr>
        <w:t>
      "он күн" деген сөздер "он жұмыс күні" деген сөздермен ауыстырылсын;</w:t>
      </w:r>
    </w:p>
    <w:bookmarkEnd w:id="1072"/>
    <w:bookmarkStart w:name="z1144" w:id="1073"/>
    <w:p>
      <w:pPr>
        <w:spacing w:after="0"/>
        <w:ind w:left="0"/>
        <w:jc w:val="both"/>
      </w:pPr>
      <w:r>
        <w:rPr>
          <w:rFonts w:ascii="Times New Roman"/>
          <w:b w:val="false"/>
          <w:i w:val="false"/>
          <w:color w:val="000000"/>
          <w:sz w:val="28"/>
        </w:rPr>
        <w:t xml:space="preserve">
      "қоғамның тіркеушісіне және" деген сөздер "орталық депозитарийге және (немесе)" деген сөздермен ауыстырылсын; </w:t>
      </w:r>
    </w:p>
    <w:bookmarkEnd w:id="10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2-тармақтағы</w:t>
      </w:r>
      <w:r>
        <w:rPr>
          <w:rFonts w:ascii="Times New Roman"/>
          <w:b w:val="false"/>
          <w:i w:val="false"/>
          <w:color w:val="000000"/>
          <w:sz w:val="28"/>
        </w:rPr>
        <w:t xml:space="preserve"> "мен қоғамның тіркеушісі" деген сөздер ", орталық депозитарий және (немесе) номиналды ұстаушы" деген сөздермен ауыстырылсын;</w:t>
      </w:r>
    </w:p>
    <w:bookmarkStart w:name="z1146" w:id="1074"/>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16-бапта</w:t>
      </w:r>
      <w:r>
        <w:rPr>
          <w:rFonts w:ascii="Times New Roman"/>
          <w:b w:val="false"/>
          <w:i w:val="false"/>
          <w:color w:val="000000"/>
          <w:sz w:val="28"/>
        </w:rPr>
        <w:t>:</w:t>
      </w:r>
    </w:p>
    <w:bookmarkEnd w:id="10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1148" w:id="1075"/>
    <w:p>
      <w:pPr>
        <w:spacing w:after="0"/>
        <w:ind w:left="0"/>
        <w:jc w:val="both"/>
      </w:pPr>
      <w:r>
        <w:rPr>
          <w:rFonts w:ascii="Times New Roman"/>
          <w:b w:val="false"/>
          <w:i w:val="false"/>
          <w:color w:val="000000"/>
          <w:sz w:val="28"/>
        </w:rPr>
        <w:t>
      бірінші бөлікте:</w:t>
      </w:r>
    </w:p>
    <w:bookmarkEnd w:id="1075"/>
    <w:bookmarkStart w:name="z1149" w:id="1076"/>
    <w:p>
      <w:pPr>
        <w:spacing w:after="0"/>
        <w:ind w:left="0"/>
        <w:jc w:val="both"/>
      </w:pPr>
      <w:r>
        <w:rPr>
          <w:rFonts w:ascii="Times New Roman"/>
          <w:b w:val="false"/>
          <w:i w:val="false"/>
          <w:color w:val="000000"/>
          <w:sz w:val="28"/>
        </w:rPr>
        <w:t xml:space="preserve">
      "күннен бастап" деген сөздер "күннен кейін" деген сөздермен ауыстырылсын; </w:t>
      </w:r>
    </w:p>
    <w:bookmarkEnd w:id="1076"/>
    <w:bookmarkStart w:name="z1150" w:id="1077"/>
    <w:p>
      <w:pPr>
        <w:spacing w:after="0"/>
        <w:ind w:left="0"/>
        <w:jc w:val="both"/>
      </w:pPr>
      <w:r>
        <w:rPr>
          <w:rFonts w:ascii="Times New Roman"/>
          <w:b w:val="false"/>
          <w:i w:val="false"/>
          <w:color w:val="000000"/>
          <w:sz w:val="28"/>
        </w:rPr>
        <w:t>
      "бұқаралық ақпарат құралдарында" деген сөздер "қаржылық есептілік депозитарийінің интернет-ресурсында қазақ және орыс тілдерінде" деген сөздермен ауыстырылсын;</w:t>
      </w:r>
    </w:p>
    <w:bookmarkEnd w:id="1077"/>
    <w:bookmarkStart w:name="z1151" w:id="1078"/>
    <w:p>
      <w:pPr>
        <w:spacing w:after="0"/>
        <w:ind w:left="0"/>
        <w:jc w:val="both"/>
      </w:pPr>
      <w:r>
        <w:rPr>
          <w:rFonts w:ascii="Times New Roman"/>
          <w:b w:val="false"/>
          <w:i w:val="false"/>
          <w:color w:val="000000"/>
          <w:sz w:val="28"/>
        </w:rPr>
        <w:t>
      екінші сөйлемдегі "күнінен бастап" деген сөздер "күнінен кейін" деген сөздермен ауыстырылсын;</w:t>
      </w:r>
    </w:p>
    <w:bookmarkEnd w:id="1078"/>
    <w:bookmarkStart w:name="z1152" w:id="1079"/>
    <w:p>
      <w:pPr>
        <w:spacing w:after="0"/>
        <w:ind w:left="0"/>
        <w:jc w:val="both"/>
      </w:pPr>
      <w:r>
        <w:rPr>
          <w:rFonts w:ascii="Times New Roman"/>
          <w:b w:val="false"/>
          <w:i w:val="false"/>
          <w:color w:val="000000"/>
          <w:sz w:val="28"/>
        </w:rPr>
        <w:t>
      үшінші бөлікте:</w:t>
      </w:r>
    </w:p>
    <w:bookmarkEnd w:id="1079"/>
    <w:bookmarkStart w:name="z1153" w:id="1080"/>
    <w:p>
      <w:pPr>
        <w:spacing w:after="0"/>
        <w:ind w:left="0"/>
        <w:jc w:val="both"/>
      </w:pPr>
      <w:r>
        <w:rPr>
          <w:rFonts w:ascii="Times New Roman"/>
          <w:b w:val="false"/>
          <w:i w:val="false"/>
          <w:color w:val="000000"/>
          <w:sz w:val="28"/>
        </w:rPr>
        <w:t>
      "күннен бастап" деген сөздер "күннен кейін" деген сөздермен ауыстырылсын;</w:t>
      </w:r>
    </w:p>
    <w:bookmarkEnd w:id="1080"/>
    <w:bookmarkStart w:name="z1154" w:id="1081"/>
    <w:p>
      <w:pPr>
        <w:spacing w:after="0"/>
        <w:ind w:left="0"/>
        <w:jc w:val="both"/>
      </w:pPr>
      <w:r>
        <w:rPr>
          <w:rFonts w:ascii="Times New Roman"/>
          <w:b w:val="false"/>
          <w:i w:val="false"/>
          <w:color w:val="000000"/>
          <w:sz w:val="28"/>
        </w:rPr>
        <w:t>
      "бастаған күннен бастап" деген сөздер "бастаған күннен кейін" деген сөздермен ауыстырылсын;</w:t>
      </w:r>
    </w:p>
    <w:bookmarkEnd w:id="10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1156" w:id="1082"/>
    <w:p>
      <w:pPr>
        <w:spacing w:after="0"/>
        <w:ind w:left="0"/>
        <w:jc w:val="both"/>
      </w:pPr>
      <w:r>
        <w:rPr>
          <w:rFonts w:ascii="Times New Roman"/>
          <w:b w:val="false"/>
          <w:i w:val="false"/>
          <w:color w:val="000000"/>
          <w:sz w:val="28"/>
        </w:rPr>
        <w:t>
      бірінші бөлікте:</w:t>
      </w:r>
    </w:p>
    <w:bookmarkEnd w:id="1082"/>
    <w:bookmarkStart w:name="z1157" w:id="1083"/>
    <w:p>
      <w:pPr>
        <w:spacing w:after="0"/>
        <w:ind w:left="0"/>
        <w:jc w:val="both"/>
      </w:pPr>
      <w:r>
        <w:rPr>
          <w:rFonts w:ascii="Times New Roman"/>
          <w:b w:val="false"/>
          <w:i w:val="false"/>
          <w:color w:val="000000"/>
          <w:sz w:val="28"/>
        </w:rPr>
        <w:t>
      "күннен бастап" деген сөздер "күннен кейін" деген сөздермен ауыстырылсын;</w:t>
      </w:r>
    </w:p>
    <w:bookmarkEnd w:id="1083"/>
    <w:bookmarkStart w:name="z1158" w:id="1084"/>
    <w:p>
      <w:pPr>
        <w:spacing w:after="0"/>
        <w:ind w:left="0"/>
        <w:jc w:val="both"/>
      </w:pPr>
      <w:r>
        <w:rPr>
          <w:rFonts w:ascii="Times New Roman"/>
          <w:b w:val="false"/>
          <w:i w:val="false"/>
          <w:color w:val="000000"/>
          <w:sz w:val="28"/>
        </w:rPr>
        <w:t xml:space="preserve">
      "бұқаралық ақпарат құралдарында" деген сөздер "қаржылық есептілік депозитарийінің интернет-ресурсында қазақ және орыс тілдерінде" деген сөздермен ауыстырылсын; </w:t>
      </w:r>
    </w:p>
    <w:bookmarkEnd w:id="1084"/>
    <w:bookmarkStart w:name="z1159" w:id="1085"/>
    <w:p>
      <w:pPr>
        <w:spacing w:after="0"/>
        <w:ind w:left="0"/>
        <w:jc w:val="both"/>
      </w:pPr>
      <w:r>
        <w:rPr>
          <w:rFonts w:ascii="Times New Roman"/>
          <w:b w:val="false"/>
          <w:i w:val="false"/>
          <w:color w:val="000000"/>
          <w:sz w:val="28"/>
        </w:rPr>
        <w:t>
      екінші бөліктегі "күннен бастап" деген сөздер "күннен кейін" деген сөздермен ауыстырылсын;</w:t>
      </w:r>
    </w:p>
    <w:bookmarkEnd w:id="1085"/>
    <w:bookmarkStart w:name="z1160" w:id="1086"/>
    <w:p>
      <w:pPr>
        <w:spacing w:after="0"/>
        <w:ind w:left="0"/>
        <w:jc w:val="both"/>
      </w:pPr>
      <w:r>
        <w:rPr>
          <w:rFonts w:ascii="Times New Roman"/>
          <w:b w:val="false"/>
          <w:i w:val="false"/>
          <w:color w:val="000000"/>
          <w:sz w:val="28"/>
        </w:rPr>
        <w:t xml:space="preserve">
      8) 18-баптың </w:t>
      </w:r>
      <w:r>
        <w:rPr>
          <w:rFonts w:ascii="Times New Roman"/>
          <w:b w:val="false"/>
          <w:i w:val="false"/>
          <w:color w:val="000000"/>
          <w:sz w:val="28"/>
        </w:rPr>
        <w:t>1-тармағының</w:t>
      </w:r>
      <w:r>
        <w:rPr>
          <w:rFonts w:ascii="Times New Roman"/>
          <w:b w:val="false"/>
          <w:i w:val="false"/>
          <w:color w:val="000000"/>
          <w:sz w:val="28"/>
        </w:rPr>
        <w:t xml:space="preserve"> үшінші бөлігі алып тасталсын;</w:t>
      </w:r>
    </w:p>
    <w:bookmarkEnd w:id="1086"/>
    <w:bookmarkStart w:name="z1161" w:id="1087"/>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19-бапта</w:t>
      </w:r>
      <w:r>
        <w:rPr>
          <w:rFonts w:ascii="Times New Roman"/>
          <w:b w:val="false"/>
          <w:i w:val="false"/>
          <w:color w:val="000000"/>
          <w:sz w:val="28"/>
        </w:rPr>
        <w:t>:</w:t>
      </w:r>
    </w:p>
    <w:bookmarkEnd w:id="1087"/>
    <w:bookmarkStart w:name="z1162" w:id="1088"/>
    <w:p>
      <w:pPr>
        <w:spacing w:after="0"/>
        <w:ind w:left="0"/>
        <w:jc w:val="both"/>
      </w:pPr>
      <w:r>
        <w:rPr>
          <w:rFonts w:ascii="Times New Roman"/>
          <w:b w:val="false"/>
          <w:i w:val="false"/>
          <w:color w:val="000000"/>
          <w:sz w:val="28"/>
        </w:rPr>
        <w:t>
      1-тармақтағы "тіркеуші" деген сөз "орталық депозитарий" деген сөздермен ауыстырылсын;</w:t>
      </w:r>
    </w:p>
    <w:bookmarkEnd w:id="10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3-тармақтағы</w:t>
      </w:r>
      <w:r>
        <w:rPr>
          <w:rFonts w:ascii="Times New Roman"/>
          <w:b w:val="false"/>
          <w:i w:val="false"/>
          <w:color w:val="000000"/>
          <w:sz w:val="28"/>
        </w:rPr>
        <w:t xml:space="preserve"> "қоғамның тіркеушісімен" деген сөздер "орталық депозитариймен" деген сөздермен ауыстырылсын;</w:t>
      </w:r>
    </w:p>
    <w:bookmarkStart w:name="z1164" w:id="1089"/>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20-бап</w:t>
      </w:r>
      <w:r>
        <w:rPr>
          <w:rFonts w:ascii="Times New Roman"/>
          <w:b w:val="false"/>
          <w:i w:val="false"/>
          <w:color w:val="000000"/>
          <w:sz w:val="28"/>
        </w:rPr>
        <w:t xml:space="preserve"> мынадай редакцияда жазылсын:</w:t>
      </w:r>
    </w:p>
    <w:bookmarkEnd w:id="1089"/>
    <w:bookmarkStart w:name="z1165" w:id="1090"/>
    <w:p>
      <w:pPr>
        <w:spacing w:after="0"/>
        <w:ind w:left="0"/>
        <w:jc w:val="both"/>
      </w:pPr>
      <w:r>
        <w:rPr>
          <w:rFonts w:ascii="Times New Roman"/>
          <w:b w:val="false"/>
          <w:i w:val="false"/>
          <w:color w:val="000000"/>
          <w:sz w:val="28"/>
        </w:rPr>
        <w:t>
      "20-бап. Қоғам акцияларын орналастыру қорытындылары туралы есеп және қоғамның орналастырылған акцияларының бір түрін осы қоғам акцияларының басқа түріне айырбастау туралы есеп</w:t>
      </w:r>
    </w:p>
    <w:bookmarkEnd w:id="1090"/>
    <w:bookmarkStart w:name="z1166" w:id="1091"/>
    <w:p>
      <w:pPr>
        <w:spacing w:after="0"/>
        <w:ind w:left="0"/>
        <w:jc w:val="both"/>
      </w:pPr>
      <w:r>
        <w:rPr>
          <w:rFonts w:ascii="Times New Roman"/>
          <w:b w:val="false"/>
          <w:i w:val="false"/>
          <w:color w:val="000000"/>
          <w:sz w:val="28"/>
        </w:rPr>
        <w:t>
      1. Қоғам уәкілетті органға қоғамның акцияларын толық орналастырғанға дейін акцияларды орналастырудың әрбір есепті кезеңінің қорытындылары бойынша қоғам акцияларын орналастыру қорытындылары туралы есептерді қоғамның акцияларын орналастырудың есепті кезеңі аяқталған күннен кейін немесе оларды толық орналастырған күннен кейін күнтізбелік қырық бес күн ішінде ұсынуға міндетті.</w:t>
      </w:r>
    </w:p>
    <w:bookmarkEnd w:id="1091"/>
    <w:bookmarkStart w:name="z1167" w:id="1092"/>
    <w:p>
      <w:pPr>
        <w:spacing w:after="0"/>
        <w:ind w:left="0"/>
        <w:jc w:val="both"/>
      </w:pPr>
      <w:r>
        <w:rPr>
          <w:rFonts w:ascii="Times New Roman"/>
          <w:b w:val="false"/>
          <w:i w:val="false"/>
          <w:color w:val="000000"/>
          <w:sz w:val="28"/>
        </w:rPr>
        <w:t>
      Қатарынан күнтізбелік он екі ай акцияларды орналастырудың есепті кезеңі болып табылады.</w:t>
      </w:r>
    </w:p>
    <w:bookmarkEnd w:id="1092"/>
    <w:bookmarkStart w:name="z1168" w:id="1093"/>
    <w:p>
      <w:pPr>
        <w:spacing w:after="0"/>
        <w:ind w:left="0"/>
        <w:jc w:val="both"/>
      </w:pPr>
      <w:r>
        <w:rPr>
          <w:rFonts w:ascii="Times New Roman"/>
          <w:b w:val="false"/>
          <w:i w:val="false"/>
          <w:color w:val="000000"/>
          <w:sz w:val="28"/>
        </w:rPr>
        <w:t xml:space="preserve">
      2. Егер есепті кезеңде қоғамның акцияларын орналастыру жүзеге асырылмаған жағдайда, есепті кезеңнің қорытындылары бойынша қоғам акцияларын орналастыру қорытындылары туралы есеп уәкілетті органға ұсынылмайды. </w:t>
      </w:r>
    </w:p>
    <w:bookmarkEnd w:id="1093"/>
    <w:bookmarkStart w:name="z1169" w:id="1094"/>
    <w:p>
      <w:pPr>
        <w:spacing w:after="0"/>
        <w:ind w:left="0"/>
        <w:jc w:val="both"/>
      </w:pPr>
      <w:r>
        <w:rPr>
          <w:rFonts w:ascii="Times New Roman"/>
          <w:b w:val="false"/>
          <w:i w:val="false"/>
          <w:color w:val="000000"/>
          <w:sz w:val="28"/>
        </w:rPr>
        <w:t>
      3. Қоғамның орналастырылған акцияларының бір түрін осы қоғам акцияларының басқа түріне айырбастаған жағдайда, қоғам уәкілетті органға қоғамның орналастырылған акцияларының бір түрін осы қоғам акцияларының басқа түріне айырбастау туралы есепті осындай айырбастау күнінен кейін күнтізбелік отыз күн ішінде ұсынуға міндетті.";</w:t>
      </w:r>
    </w:p>
    <w:bookmarkEnd w:id="1094"/>
    <w:bookmarkStart w:name="z1170" w:id="1095"/>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22-баптың</w:t>
      </w:r>
      <w:r>
        <w:rPr>
          <w:rFonts w:ascii="Times New Roman"/>
          <w:b w:val="false"/>
          <w:i w:val="false"/>
          <w:color w:val="000000"/>
          <w:sz w:val="28"/>
        </w:rPr>
        <w:t xml:space="preserve"> 1-тармағында:</w:t>
      </w:r>
    </w:p>
    <w:bookmarkEnd w:id="1095"/>
    <w:bookmarkStart w:name="z1171" w:id="1096"/>
    <w:p>
      <w:pPr>
        <w:spacing w:after="0"/>
        <w:ind w:left="0"/>
        <w:jc w:val="both"/>
      </w:pPr>
      <w:r>
        <w:rPr>
          <w:rFonts w:ascii="Times New Roman"/>
          <w:b w:val="false"/>
          <w:i w:val="false"/>
          <w:color w:val="000000"/>
          <w:sz w:val="28"/>
        </w:rPr>
        <w:t>
      үшінші бөлік "акцияларымен және" деген сөздерден кейін "(немесе)" деген сөзбен толықтырылсын;</w:t>
      </w:r>
    </w:p>
    <w:bookmarkEnd w:id="1096"/>
    <w:bookmarkStart w:name="z1172" w:id="1097"/>
    <w:p>
      <w:pPr>
        <w:spacing w:after="0"/>
        <w:ind w:left="0"/>
        <w:jc w:val="both"/>
      </w:pPr>
      <w:r>
        <w:rPr>
          <w:rFonts w:ascii="Times New Roman"/>
          <w:b w:val="false"/>
          <w:i w:val="false"/>
          <w:color w:val="000000"/>
          <w:sz w:val="28"/>
        </w:rPr>
        <w:t>
      бесінші бөлік "егер" деген сөзден кейін "осы Заңда және (немесе)" деген сөздермен толықтырылсын;</w:t>
      </w:r>
    </w:p>
    <w:bookmarkEnd w:id="1097"/>
    <w:bookmarkStart w:name="z1173" w:id="1098"/>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23-бапта</w:t>
      </w:r>
      <w:r>
        <w:rPr>
          <w:rFonts w:ascii="Times New Roman"/>
          <w:b w:val="false"/>
          <w:i w:val="false"/>
          <w:color w:val="000000"/>
          <w:sz w:val="28"/>
        </w:rPr>
        <w:t>:</w:t>
      </w:r>
    </w:p>
    <w:bookmarkEnd w:id="1098"/>
    <w:bookmarkStart w:name="z1174" w:id="1099"/>
    <w:p>
      <w:pPr>
        <w:spacing w:after="0"/>
        <w:ind w:left="0"/>
        <w:jc w:val="both"/>
      </w:pPr>
      <w:r>
        <w:rPr>
          <w:rFonts w:ascii="Times New Roman"/>
          <w:b w:val="false"/>
          <w:i w:val="false"/>
          <w:color w:val="000000"/>
          <w:sz w:val="28"/>
        </w:rPr>
        <w:t>
      1-тармақта:</w:t>
      </w:r>
    </w:p>
    <w:bookmarkEnd w:id="1099"/>
    <w:bookmarkStart w:name="z1175" w:id="1100"/>
    <w:p>
      <w:pPr>
        <w:spacing w:after="0"/>
        <w:ind w:left="0"/>
        <w:jc w:val="both"/>
      </w:pPr>
      <w:r>
        <w:rPr>
          <w:rFonts w:ascii="Times New Roman"/>
          <w:b w:val="false"/>
          <w:i w:val="false"/>
          <w:color w:val="000000"/>
          <w:sz w:val="28"/>
        </w:rPr>
        <w:t>
      бірінші бөлікте:</w:t>
      </w:r>
    </w:p>
    <w:bookmarkEnd w:id="1100"/>
    <w:bookmarkStart w:name="z1176" w:id="1101"/>
    <w:p>
      <w:pPr>
        <w:spacing w:after="0"/>
        <w:ind w:left="0"/>
        <w:jc w:val="both"/>
      </w:pPr>
      <w:r>
        <w:rPr>
          <w:rFonts w:ascii="Times New Roman"/>
          <w:b w:val="false"/>
          <w:i w:val="false"/>
          <w:color w:val="000000"/>
          <w:sz w:val="28"/>
        </w:rPr>
        <w:t>
      бірінші сөйлемдегі "немесе жартыжылдық" деген сөздер ", жартыжылдық немесе жыл" деген сөздермен ауыстырылсын;</w:t>
      </w:r>
    </w:p>
    <w:bookmarkEnd w:id="1101"/>
    <w:bookmarkStart w:name="z1177" w:id="1102"/>
    <w:p>
      <w:pPr>
        <w:spacing w:after="0"/>
        <w:ind w:left="0"/>
        <w:jc w:val="both"/>
      </w:pPr>
      <w:r>
        <w:rPr>
          <w:rFonts w:ascii="Times New Roman"/>
          <w:b w:val="false"/>
          <w:i w:val="false"/>
          <w:color w:val="000000"/>
          <w:sz w:val="28"/>
        </w:rPr>
        <w:t>
      екінші сөйлемде:</w:t>
      </w:r>
    </w:p>
    <w:bookmarkEnd w:id="1102"/>
    <w:bookmarkStart w:name="z1178" w:id="1103"/>
    <w:p>
      <w:pPr>
        <w:spacing w:after="0"/>
        <w:ind w:left="0"/>
        <w:jc w:val="both"/>
      </w:pPr>
      <w:r>
        <w:rPr>
          <w:rFonts w:ascii="Times New Roman"/>
          <w:b w:val="false"/>
          <w:i w:val="false"/>
          <w:color w:val="000000"/>
          <w:sz w:val="28"/>
        </w:rPr>
        <w:t>
      "Жалпы жиналыстың" деген сөздер "Акционерлердің жалпы жиналысының" деген сөздермен ауыстырылсын;</w:t>
      </w:r>
    </w:p>
    <w:bookmarkEnd w:id="1103"/>
    <w:bookmarkStart w:name="z1179" w:id="1104"/>
    <w:p>
      <w:pPr>
        <w:spacing w:after="0"/>
        <w:ind w:left="0"/>
        <w:jc w:val="both"/>
      </w:pPr>
      <w:r>
        <w:rPr>
          <w:rFonts w:ascii="Times New Roman"/>
          <w:b w:val="false"/>
          <w:i w:val="false"/>
          <w:color w:val="000000"/>
          <w:sz w:val="28"/>
        </w:rPr>
        <w:t>
      "тоқсан немесе жартыжылдық қорытындылары бойынша" деген сөздер алып тасталсын;</w:t>
      </w:r>
    </w:p>
    <w:bookmarkEnd w:id="1104"/>
    <w:bookmarkStart w:name="z1180" w:id="1105"/>
    <w:p>
      <w:pPr>
        <w:spacing w:after="0"/>
        <w:ind w:left="0"/>
        <w:jc w:val="both"/>
      </w:pPr>
      <w:r>
        <w:rPr>
          <w:rFonts w:ascii="Times New Roman"/>
          <w:b w:val="false"/>
          <w:i w:val="false"/>
          <w:color w:val="000000"/>
          <w:sz w:val="28"/>
        </w:rPr>
        <w:t>
      үшінші бөліктегі "қабылдап, оны қабылдаған күнінен бастап он жұмыс күнi ішінде бұқаралық ақпарат құралдарында міндетті түрде жариялауға" деген сөздер "қабылдауға" деген сөзбен ауыстырылсын;</w:t>
      </w:r>
    </w:p>
    <w:bookmarkEnd w:id="11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алып тасталсын;</w:t>
      </w:r>
    </w:p>
    <w:bookmarkStart w:name="z1182" w:id="1106"/>
    <w:p>
      <w:pPr>
        <w:spacing w:after="0"/>
        <w:ind w:left="0"/>
        <w:jc w:val="both"/>
      </w:pPr>
      <w:r>
        <w:rPr>
          <w:rFonts w:ascii="Times New Roman"/>
          <w:b w:val="false"/>
          <w:i w:val="false"/>
          <w:color w:val="000000"/>
          <w:sz w:val="28"/>
        </w:rPr>
        <w:t xml:space="preserve">
      3-тармақтың </w:t>
      </w:r>
      <w:r>
        <w:rPr>
          <w:rFonts w:ascii="Times New Roman"/>
          <w:b w:val="false"/>
          <w:i w:val="false"/>
          <w:color w:val="000000"/>
          <w:sz w:val="28"/>
        </w:rPr>
        <w:t>5) тармақшасындағы</w:t>
      </w:r>
      <w:r>
        <w:rPr>
          <w:rFonts w:ascii="Times New Roman"/>
          <w:b w:val="false"/>
          <w:i w:val="false"/>
          <w:color w:val="000000"/>
          <w:sz w:val="28"/>
        </w:rPr>
        <w:t xml:space="preserve"> "нысаны болуға тиіс." деген сөздер "нысаны;" деген сөзбен ауыстырылып, мынадай мазмұндағы 6) тармақшамен толықтырылсын:</w:t>
      </w:r>
    </w:p>
    <w:bookmarkEnd w:id="1106"/>
    <w:bookmarkStart w:name="z1183" w:id="1107"/>
    <w:p>
      <w:pPr>
        <w:spacing w:after="0"/>
        <w:ind w:left="0"/>
        <w:jc w:val="both"/>
      </w:pPr>
      <w:r>
        <w:rPr>
          <w:rFonts w:ascii="Times New Roman"/>
          <w:b w:val="false"/>
          <w:i w:val="false"/>
          <w:color w:val="000000"/>
          <w:sz w:val="28"/>
        </w:rPr>
        <w:t>
      "6) төлем агентінің атауы (төлем агенті болған кезде) қамтылуға тиіс.";</w:t>
      </w:r>
    </w:p>
    <w:bookmarkEnd w:id="11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 </w:t>
      </w:r>
    </w:p>
    <w:bookmarkStart w:name="z1185" w:id="1108"/>
    <w:p>
      <w:pPr>
        <w:spacing w:after="0"/>
        <w:ind w:left="0"/>
        <w:jc w:val="both"/>
      </w:pPr>
      <w:r>
        <w:rPr>
          <w:rFonts w:ascii="Times New Roman"/>
          <w:b w:val="false"/>
          <w:i w:val="false"/>
          <w:color w:val="000000"/>
          <w:sz w:val="28"/>
        </w:rPr>
        <w:t xml:space="preserve">
      "4. Дивидендтерді төлеу акционерлердің жалпы жиналысы қоғамның жай акциялары бойынша дивидендтер төлеу туралы шешім қабылдаған күннен кейінгі күннен бастап күнтізбелік тоқсан күннен кешіктірілмей жүзеге асырылуға тиіс. </w:t>
      </w:r>
    </w:p>
    <w:bookmarkEnd w:id="1108"/>
    <w:bookmarkStart w:name="z1186" w:id="1109"/>
    <w:p>
      <w:pPr>
        <w:spacing w:after="0"/>
        <w:ind w:left="0"/>
        <w:jc w:val="both"/>
      </w:pPr>
      <w:r>
        <w:rPr>
          <w:rFonts w:ascii="Times New Roman"/>
          <w:b w:val="false"/>
          <w:i w:val="false"/>
          <w:color w:val="000000"/>
          <w:sz w:val="28"/>
        </w:rPr>
        <w:t>
      Қоғамда немесе бағалы қағаздарды ұстаушылар тізілімдерінің жүйесінде акционердің жаңартылған деректемелері туралы мәліметтер болмаған жағдайда, қоғамның жай акциялары бойынша дивидендтерді төлеу уәкілетті органның нормативтік құқықтық актісінде айқындалған тәртіппен және мерзімдерде, талап етілмеген ақшаны есепке алу үшін орталық депозитарийде ашылған шотқа жүзеге асырылуға тиіс.";</w:t>
      </w:r>
    </w:p>
    <w:bookmarkEnd w:id="1109"/>
    <w:bookmarkStart w:name="z1187" w:id="1110"/>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24-бапта</w:t>
      </w:r>
      <w:r>
        <w:rPr>
          <w:rFonts w:ascii="Times New Roman"/>
          <w:b w:val="false"/>
          <w:i w:val="false"/>
          <w:color w:val="000000"/>
          <w:sz w:val="28"/>
        </w:rPr>
        <w:t>:</w:t>
      </w:r>
    </w:p>
    <w:bookmarkEnd w:id="1110"/>
    <w:bookmarkStart w:name="z1188" w:id="1111"/>
    <w:p>
      <w:pPr>
        <w:spacing w:after="0"/>
        <w:ind w:left="0"/>
        <w:jc w:val="both"/>
      </w:pPr>
      <w:r>
        <w:rPr>
          <w:rFonts w:ascii="Times New Roman"/>
          <w:b w:val="false"/>
          <w:i w:val="false"/>
          <w:color w:val="000000"/>
          <w:sz w:val="28"/>
        </w:rPr>
        <w:t>
      1-тармақта:</w:t>
      </w:r>
    </w:p>
    <w:bookmarkEnd w:id="1111"/>
    <w:bookmarkStart w:name="z1189" w:id="1112"/>
    <w:p>
      <w:pPr>
        <w:spacing w:after="0"/>
        <w:ind w:left="0"/>
        <w:jc w:val="both"/>
      </w:pPr>
      <w:r>
        <w:rPr>
          <w:rFonts w:ascii="Times New Roman"/>
          <w:b w:val="false"/>
          <w:i w:val="false"/>
          <w:color w:val="000000"/>
          <w:sz w:val="28"/>
        </w:rPr>
        <w:t>
      үшінші бөлікте:</w:t>
      </w:r>
    </w:p>
    <w:bookmarkEnd w:id="1112"/>
    <w:bookmarkStart w:name="z1190" w:id="1113"/>
    <w:p>
      <w:pPr>
        <w:spacing w:after="0"/>
        <w:ind w:left="0"/>
        <w:jc w:val="both"/>
      </w:pPr>
      <w:r>
        <w:rPr>
          <w:rFonts w:ascii="Times New Roman"/>
          <w:b w:val="false"/>
          <w:i w:val="false"/>
          <w:color w:val="000000"/>
          <w:sz w:val="28"/>
        </w:rPr>
        <w:t>
      "күннен бастап" деген сөздер "күннен кейін" деген сөздермен ауыстырылсын;</w:t>
      </w:r>
    </w:p>
    <w:bookmarkEnd w:id="1113"/>
    <w:bookmarkStart w:name="z1191" w:id="1114"/>
    <w:p>
      <w:pPr>
        <w:spacing w:after="0"/>
        <w:ind w:left="0"/>
        <w:jc w:val="both"/>
      </w:pPr>
      <w:r>
        <w:rPr>
          <w:rFonts w:ascii="Times New Roman"/>
          <w:b w:val="false"/>
          <w:i w:val="false"/>
          <w:color w:val="000000"/>
          <w:sz w:val="28"/>
        </w:rPr>
        <w:t>
      "қоғамның акцияларын ұстаушылар тізілімдерінің жүйесінде акционердің жаңартылған деректемелері туралы мәліметтер болған кезде" деген сөздер алып тасталсын;</w:t>
      </w:r>
    </w:p>
    <w:bookmarkEnd w:id="1114"/>
    <w:bookmarkStart w:name="z1192" w:id="1115"/>
    <w:p>
      <w:pPr>
        <w:spacing w:after="0"/>
        <w:ind w:left="0"/>
        <w:jc w:val="both"/>
      </w:pPr>
      <w:r>
        <w:rPr>
          <w:rFonts w:ascii="Times New Roman"/>
          <w:b w:val="false"/>
          <w:i w:val="false"/>
          <w:color w:val="000000"/>
          <w:sz w:val="28"/>
        </w:rPr>
        <w:t>
      төртінші бөлік мынадай редакцияда жазылсын:</w:t>
      </w:r>
    </w:p>
    <w:bookmarkEnd w:id="1115"/>
    <w:bookmarkStart w:name="z1193" w:id="1116"/>
    <w:p>
      <w:pPr>
        <w:spacing w:after="0"/>
        <w:ind w:left="0"/>
        <w:jc w:val="both"/>
      </w:pPr>
      <w:r>
        <w:rPr>
          <w:rFonts w:ascii="Times New Roman"/>
          <w:b w:val="false"/>
          <w:i w:val="false"/>
          <w:color w:val="000000"/>
          <w:sz w:val="28"/>
        </w:rPr>
        <w:t xml:space="preserve">
      "Қоғамда немесе бағалы қағаздарды ұстаушылар тізілімдерінің жүйесінде акционердің жаңартылған деректемелері туралы мәліметтер болмаған жағдайда, қоғамның артықшылықты акциялары бойынша дивидендтерді төлеу уәкілетті органның нормативтік құқықтық актісінде айқындалған тәртіппен және мерзімдерде, талап етілмеген ақшаны есепке алу үшін орталық депозитарийде ашылған шотқа жүзеге асырылуға тиіс."; </w:t>
      </w:r>
    </w:p>
    <w:bookmarkEnd w:id="11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3-тармақтағы</w:t>
      </w:r>
      <w:r>
        <w:rPr>
          <w:rFonts w:ascii="Times New Roman"/>
          <w:b w:val="false"/>
          <w:i w:val="false"/>
          <w:color w:val="000000"/>
          <w:sz w:val="28"/>
        </w:rPr>
        <w:t xml:space="preserve"> "бұқаралық ақпарат құралдарында" деген сөздер "қаржылық есептілік депозитарийінің интернет-ресурсында қазақ және орыс тілдерінде" деген сөздермен ауыстырылсын;</w:t>
      </w:r>
    </w:p>
    <w:bookmarkStart w:name="z1195" w:id="1117"/>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25-бап</w:t>
      </w:r>
      <w:r>
        <w:rPr>
          <w:rFonts w:ascii="Times New Roman"/>
          <w:b w:val="false"/>
          <w:i w:val="false"/>
          <w:color w:val="000000"/>
          <w:sz w:val="28"/>
        </w:rPr>
        <w:t xml:space="preserve"> мынадай редакцияда жазылсын:</w:t>
      </w:r>
    </w:p>
    <w:bookmarkEnd w:id="1117"/>
    <w:bookmarkStart w:name="z1196" w:id="1118"/>
    <w:p>
      <w:pPr>
        <w:spacing w:after="0"/>
        <w:ind w:left="0"/>
        <w:jc w:val="both"/>
      </w:pPr>
      <w:r>
        <w:rPr>
          <w:rFonts w:ascii="Times New Roman"/>
          <w:b w:val="false"/>
          <w:i w:val="false"/>
          <w:color w:val="000000"/>
          <w:sz w:val="28"/>
        </w:rPr>
        <w:t xml:space="preserve">
      "25-бап. Тұлғаның бағалы қағаздардың қайталама нарығында қоғамның дауыс беретін акцияларының отыз немесе одан көп пайызын дербес немесе өзінің үлестес тұлғаларымен жиынтықта сатып алуы </w:t>
      </w:r>
    </w:p>
    <w:bookmarkEnd w:id="1118"/>
    <w:bookmarkStart w:name="z1197" w:id="1119"/>
    <w:p>
      <w:pPr>
        <w:spacing w:after="0"/>
        <w:ind w:left="0"/>
        <w:jc w:val="both"/>
      </w:pPr>
      <w:r>
        <w:rPr>
          <w:rFonts w:ascii="Times New Roman"/>
          <w:b w:val="false"/>
          <w:i w:val="false"/>
          <w:color w:val="000000"/>
          <w:sz w:val="28"/>
        </w:rPr>
        <w:t>
      1. Бағалы қағаздардың қайталама нарығында қоғамның дауыс беретін акцияларының отыз немесе одан көп пайызын не қоғамның дауыс беретін акцияларының өзге санын дербес немесе өзінің үлестес тұлғаларымен жиынтықта сатып алуға ниетті, сатып алу нәтижесінде тұлғаға дербес немесе өзінің үлестес тұлғаларымен жиынтықта қоғамның дауыс беретін акцияларының отыз немесе одан көп пайызы тиесілі болатын осы тұлға бұл туралы қоғамның дауыс беретін акцияларын сатып алудың болжамды күніне дейін отыз жұмыс күні бұрын қоғамға хабарлама жіберуге міндетті. Хабарламада қоғамның сатып алынатын дауыс беретін акцияларының саны және олардың болжамды сатып алу бағасы туралы мәліметтер қамтылуға тиіс.</w:t>
      </w:r>
    </w:p>
    <w:bookmarkEnd w:id="1119"/>
    <w:bookmarkStart w:name="z1198" w:id="1120"/>
    <w:p>
      <w:pPr>
        <w:spacing w:after="0"/>
        <w:ind w:left="0"/>
        <w:jc w:val="both"/>
      </w:pPr>
      <w:r>
        <w:rPr>
          <w:rFonts w:ascii="Times New Roman"/>
          <w:b w:val="false"/>
          <w:i w:val="false"/>
          <w:color w:val="000000"/>
          <w:sz w:val="28"/>
        </w:rPr>
        <w:t xml:space="preserve">
      2. Бағалы қағаздардың қайталама нарығында қоғамның дауыс беретін акцияларының отыз немесе одан көп пайызын не дауыс беретін акциялардың өзге санын дербес немесе өзінің үлестес тұлғаларымен жиынтықта сатып алған, сатып алу нәтижесінде тұлғаға дербес немесе оның үлестес тұлғаларымен жиынтықта қоғамның дауыс беретін акцияларының отыз немесе одан көп пайызы тиесілі болған осы тұлға қоғамға сатып алған күннен кейін он бес жұмыс күні ішінде қалған акционерлерге қоғамның өздеріне тиесілі акцияларын сатуға ұсыныс жіберуге міндетті. </w:t>
      </w:r>
    </w:p>
    <w:bookmarkEnd w:id="1120"/>
    <w:bookmarkStart w:name="z1199" w:id="1121"/>
    <w:p>
      <w:pPr>
        <w:spacing w:after="0"/>
        <w:ind w:left="0"/>
        <w:jc w:val="both"/>
      </w:pPr>
      <w:r>
        <w:rPr>
          <w:rFonts w:ascii="Times New Roman"/>
          <w:b w:val="false"/>
          <w:i w:val="false"/>
          <w:color w:val="000000"/>
          <w:sz w:val="28"/>
        </w:rPr>
        <w:t xml:space="preserve">
      Қалған акционерлерге қоғамның өздеріне тиесілі акцияларын сату туралы ұсыныста атын (атауын), тұрғылықты жерін (орналасқан жерін), қоғамның оларға тиесілі дауыс беретін акцияларының санын қоса алғанда, қоғамның дауыс беретін акцияларының отыз және одан көп пайызы жиынтығында тиесілі болған тұлға және оның үлестес тұлғалары туралы және осы Заңның 69-бабының </w:t>
      </w:r>
      <w:r>
        <w:rPr>
          <w:rFonts w:ascii="Times New Roman"/>
          <w:b w:val="false"/>
          <w:i w:val="false"/>
          <w:color w:val="000000"/>
          <w:sz w:val="28"/>
        </w:rPr>
        <w:t>2-тармағына</w:t>
      </w:r>
      <w:r>
        <w:rPr>
          <w:rFonts w:ascii="Times New Roman"/>
          <w:b w:val="false"/>
          <w:i w:val="false"/>
          <w:color w:val="000000"/>
          <w:sz w:val="28"/>
        </w:rPr>
        <w:t xml:space="preserve"> сәйкес айқындалатын, акцияларды сатып алудың ұсынылатын бағасы туралы деректер қамтылуға тиіс. </w:t>
      </w:r>
    </w:p>
    <w:bookmarkEnd w:id="1121"/>
    <w:bookmarkStart w:name="z1200" w:id="1122"/>
    <w:p>
      <w:pPr>
        <w:spacing w:after="0"/>
        <w:ind w:left="0"/>
        <w:jc w:val="both"/>
      </w:pPr>
      <w:r>
        <w:rPr>
          <w:rFonts w:ascii="Times New Roman"/>
          <w:b w:val="false"/>
          <w:i w:val="false"/>
          <w:color w:val="000000"/>
          <w:sz w:val="28"/>
        </w:rPr>
        <w:t xml:space="preserve">
      3. Қоғам осы баптың </w:t>
      </w:r>
      <w:r>
        <w:rPr>
          <w:rFonts w:ascii="Times New Roman"/>
          <w:b w:val="false"/>
          <w:i w:val="false"/>
          <w:color w:val="000000"/>
          <w:sz w:val="28"/>
        </w:rPr>
        <w:t>2-тармағында</w:t>
      </w:r>
      <w:r>
        <w:rPr>
          <w:rFonts w:ascii="Times New Roman"/>
          <w:b w:val="false"/>
          <w:i w:val="false"/>
          <w:color w:val="000000"/>
          <w:sz w:val="28"/>
        </w:rPr>
        <w:t xml:space="preserve"> көрсетілген акцияларды сату туралы ұсынысты алған күннен кейін үш жұмыс күні ішінде оны қаржылық есептілік депозитарийінің интернет-ресурсында қазақ және орыс тілдерінде орналастыруды қамтамасыз етеді. </w:t>
      </w:r>
    </w:p>
    <w:bookmarkEnd w:id="1122"/>
    <w:bookmarkStart w:name="z1201" w:id="1123"/>
    <w:p>
      <w:pPr>
        <w:spacing w:after="0"/>
        <w:ind w:left="0"/>
        <w:jc w:val="both"/>
      </w:pPr>
      <w:r>
        <w:rPr>
          <w:rFonts w:ascii="Times New Roman"/>
          <w:b w:val="false"/>
          <w:i w:val="false"/>
          <w:color w:val="000000"/>
          <w:sz w:val="28"/>
        </w:rPr>
        <w:t xml:space="preserve">
      4. Қалған акционерлер осы баптың </w:t>
      </w:r>
      <w:r>
        <w:rPr>
          <w:rFonts w:ascii="Times New Roman"/>
          <w:b w:val="false"/>
          <w:i w:val="false"/>
          <w:color w:val="000000"/>
          <w:sz w:val="28"/>
        </w:rPr>
        <w:t>2-тармағының</w:t>
      </w:r>
      <w:r>
        <w:rPr>
          <w:rFonts w:ascii="Times New Roman"/>
          <w:b w:val="false"/>
          <w:i w:val="false"/>
          <w:color w:val="000000"/>
          <w:sz w:val="28"/>
        </w:rPr>
        <w:t xml:space="preserve"> бірінші бөлігінде көрсетілген тұлғаның қоғамның өздеріне тиесілі акцияларын сату туралы ұсынысын акцияларды сату туралы ұсыныс жарияланған күннен кейін отыз жұмыс күнінен аспайтын мерзімде қабылдауға құқылы. </w:t>
      </w:r>
    </w:p>
    <w:bookmarkEnd w:id="1123"/>
    <w:bookmarkStart w:name="z1202" w:id="1124"/>
    <w:p>
      <w:pPr>
        <w:spacing w:after="0"/>
        <w:ind w:left="0"/>
        <w:jc w:val="both"/>
      </w:pPr>
      <w:r>
        <w:rPr>
          <w:rFonts w:ascii="Times New Roman"/>
          <w:b w:val="false"/>
          <w:i w:val="false"/>
          <w:color w:val="000000"/>
          <w:sz w:val="28"/>
        </w:rPr>
        <w:t xml:space="preserve">
      Осы баптың </w:t>
      </w:r>
      <w:r>
        <w:rPr>
          <w:rFonts w:ascii="Times New Roman"/>
          <w:b w:val="false"/>
          <w:i w:val="false"/>
          <w:color w:val="000000"/>
          <w:sz w:val="28"/>
        </w:rPr>
        <w:t>2-тармағының</w:t>
      </w:r>
      <w:r>
        <w:rPr>
          <w:rFonts w:ascii="Times New Roman"/>
          <w:b w:val="false"/>
          <w:i w:val="false"/>
          <w:color w:val="000000"/>
          <w:sz w:val="28"/>
        </w:rPr>
        <w:t xml:space="preserve"> бірінші бөлігінде көрсетілген тұлғаның ұсынысын қабылдаған акционер қоғамның өзіне тиесілі акцияларын осы баптың </w:t>
      </w:r>
      <w:r>
        <w:rPr>
          <w:rFonts w:ascii="Times New Roman"/>
          <w:b w:val="false"/>
          <w:i w:val="false"/>
          <w:color w:val="000000"/>
          <w:sz w:val="28"/>
        </w:rPr>
        <w:t>2-тармағының</w:t>
      </w:r>
      <w:r>
        <w:rPr>
          <w:rFonts w:ascii="Times New Roman"/>
          <w:b w:val="false"/>
          <w:i w:val="false"/>
          <w:color w:val="000000"/>
          <w:sz w:val="28"/>
        </w:rPr>
        <w:t xml:space="preserve"> бірінші бөлігінде көрсетілген тұлғаның пайдасына иеліктен шығаруды қоғамның өзіне тиесілі акцияларын сату туралы жазбаша келісім берген күннен кейін отыз жұмыс күні ішінде жүргізуге міндетті. </w:t>
      </w:r>
    </w:p>
    <w:bookmarkEnd w:id="1124"/>
    <w:bookmarkStart w:name="z1203" w:id="1125"/>
    <w:p>
      <w:pPr>
        <w:spacing w:after="0"/>
        <w:ind w:left="0"/>
        <w:jc w:val="both"/>
      </w:pPr>
      <w:r>
        <w:rPr>
          <w:rFonts w:ascii="Times New Roman"/>
          <w:b w:val="false"/>
          <w:i w:val="false"/>
          <w:color w:val="000000"/>
          <w:sz w:val="28"/>
        </w:rPr>
        <w:t xml:space="preserve">
      Осы баптың 2-тармағының бірінші бөлігінде көрсетілген тұлға акционердің қоғамның өзіне тиесілі акцияларын сату туралы жазбаша келісімін алған күннен кейін отыз жұмыс күні ішінде осы акцияларды төлеуге міндетті. </w:t>
      </w:r>
    </w:p>
    <w:bookmarkEnd w:id="1125"/>
    <w:bookmarkStart w:name="z1204" w:id="1126"/>
    <w:p>
      <w:pPr>
        <w:spacing w:after="0"/>
        <w:ind w:left="0"/>
        <w:jc w:val="both"/>
      </w:pPr>
      <w:r>
        <w:rPr>
          <w:rFonts w:ascii="Times New Roman"/>
          <w:b w:val="false"/>
          <w:i w:val="false"/>
          <w:color w:val="000000"/>
          <w:sz w:val="28"/>
        </w:rPr>
        <w:t xml:space="preserve">
      5. Қоғам акционерлердің осы баптың </w:t>
      </w:r>
      <w:r>
        <w:rPr>
          <w:rFonts w:ascii="Times New Roman"/>
          <w:b w:val="false"/>
          <w:i w:val="false"/>
          <w:color w:val="000000"/>
          <w:sz w:val="28"/>
        </w:rPr>
        <w:t>2-тармағының</w:t>
      </w:r>
      <w:r>
        <w:rPr>
          <w:rFonts w:ascii="Times New Roman"/>
          <w:b w:val="false"/>
          <w:i w:val="false"/>
          <w:color w:val="000000"/>
          <w:sz w:val="28"/>
        </w:rPr>
        <w:t xml:space="preserve"> бірінші бөлігінде көрсетілген тұлғаға қоғамның акцияларын сатуына кедергі келтіруге құқылы емес. Қоғамның акцияларын сатқысы келетін тұлғаға, осы баптың </w:t>
      </w:r>
      <w:r>
        <w:rPr>
          <w:rFonts w:ascii="Times New Roman"/>
          <w:b w:val="false"/>
          <w:i w:val="false"/>
          <w:color w:val="000000"/>
          <w:sz w:val="28"/>
        </w:rPr>
        <w:t>2-тармағының</w:t>
      </w:r>
      <w:r>
        <w:rPr>
          <w:rFonts w:ascii="Times New Roman"/>
          <w:b w:val="false"/>
          <w:i w:val="false"/>
          <w:color w:val="000000"/>
          <w:sz w:val="28"/>
        </w:rPr>
        <w:t xml:space="preserve"> бірінші бөлігінде көрсетілген тұлғаға акцияларды қоғамның өзінің немесе үшінші тұлғалардың осы баптың </w:t>
      </w:r>
      <w:r>
        <w:rPr>
          <w:rFonts w:ascii="Times New Roman"/>
          <w:b w:val="false"/>
          <w:i w:val="false"/>
          <w:color w:val="000000"/>
          <w:sz w:val="28"/>
        </w:rPr>
        <w:t>2-тармағының</w:t>
      </w:r>
      <w:r>
        <w:rPr>
          <w:rFonts w:ascii="Times New Roman"/>
          <w:b w:val="false"/>
          <w:i w:val="false"/>
          <w:color w:val="000000"/>
          <w:sz w:val="28"/>
        </w:rPr>
        <w:t xml:space="preserve"> бірінші бөлігінде көрсетілген тұлға ұсынған бағадан асатын баға бойынша сатып алуы туралы ұсыныс жасауға қоғамның құқығы бар. Қоғамның акцияларын сатып алу туралы қоғамның ұсынысында акциялардың саны, бағасы және акцияларды үшінші тұлғалар сатып алған жағдайда сатып алушылардың деректемелері туралы мәліметтер қамтылуға тиіс.</w:t>
      </w:r>
    </w:p>
    <w:bookmarkEnd w:id="1126"/>
    <w:bookmarkStart w:name="z1205" w:id="1127"/>
    <w:p>
      <w:pPr>
        <w:spacing w:after="0"/>
        <w:ind w:left="0"/>
        <w:jc w:val="both"/>
      </w:pPr>
      <w:r>
        <w:rPr>
          <w:rFonts w:ascii="Times New Roman"/>
          <w:b w:val="false"/>
          <w:i w:val="false"/>
          <w:color w:val="000000"/>
          <w:sz w:val="28"/>
        </w:rPr>
        <w:t>
      6. Бағалы қағаздардың қайталама нарығында қоғамның дауыс беретін акцияларының отыз немесе одан көп пайызын не қоғамның дауыс беретін акцияларының өзге санын дербес немесе өзінің үлестес тұлғаларымен жиынтықта сатып алған, сатып алу нәтижесінде тұлғаға қоғамның дауыс беретін акцияларының отыз немесе одан көп пайызы дербес немесе өзінің үлестес тұлғаларымен жиынтықта тиесілі болған осы тұлға осы бапта белгіленген міндеттерді сақтамаған жағдайда, аталған тұлға (тұлғалар):</w:t>
      </w:r>
    </w:p>
    <w:bookmarkEnd w:id="1127"/>
    <w:bookmarkStart w:name="z1206" w:id="1128"/>
    <w:p>
      <w:pPr>
        <w:spacing w:after="0"/>
        <w:ind w:left="0"/>
        <w:jc w:val="both"/>
      </w:pPr>
      <w:r>
        <w:rPr>
          <w:rFonts w:ascii="Times New Roman"/>
          <w:b w:val="false"/>
          <w:i w:val="false"/>
          <w:color w:val="000000"/>
          <w:sz w:val="28"/>
        </w:rPr>
        <w:t xml:space="preserve">
      1) өзімен (өздерімен) үлестес емес тұлғаларға қоғамның дауыс беретін акцияларының жиырма тоғыз пайызынан асатын, қоғамның өзіне (өздеріне) тиесілі акцияларының бір бөлігін иеліктен шығаруды жүргізуге міндетті; </w:t>
      </w:r>
    </w:p>
    <w:bookmarkEnd w:id="1128"/>
    <w:bookmarkStart w:name="z1207" w:id="1129"/>
    <w:p>
      <w:pPr>
        <w:spacing w:after="0"/>
        <w:ind w:left="0"/>
        <w:jc w:val="both"/>
      </w:pPr>
      <w:r>
        <w:rPr>
          <w:rFonts w:ascii="Times New Roman"/>
          <w:b w:val="false"/>
          <w:i w:val="false"/>
          <w:color w:val="000000"/>
          <w:sz w:val="28"/>
        </w:rPr>
        <w:t>
      2) өзімен (өздерімен) үлестес емес тұлғаларға қоғамның дауыс беретін акцияларының жиырма тоғыз пайызынан асатын, қоғамның өзіне (өздеріне) тиесілі акцияларының бір бөлігін иеліктен шығаруды жүргізгенше қоғамның басшылығына немесе саясатына ықпал етуге бағытталған ешбір әрекетті жасауға және (немесе) қоғамның өзіне (өздеріне) тиесілі дауыс беретін акциялары бойынша дауыс беруге құқылы емес.</w:t>
      </w:r>
    </w:p>
    <w:bookmarkEnd w:id="1129"/>
    <w:bookmarkStart w:name="z1208" w:id="1130"/>
    <w:p>
      <w:pPr>
        <w:spacing w:after="0"/>
        <w:ind w:left="0"/>
        <w:jc w:val="both"/>
      </w:pPr>
      <w:r>
        <w:rPr>
          <w:rFonts w:ascii="Times New Roman"/>
          <w:b w:val="false"/>
          <w:i w:val="false"/>
          <w:color w:val="000000"/>
          <w:sz w:val="28"/>
        </w:rPr>
        <w:t xml:space="preserve">
      7. Осы баптың </w:t>
      </w:r>
      <w:r>
        <w:rPr>
          <w:rFonts w:ascii="Times New Roman"/>
          <w:b w:val="false"/>
          <w:i w:val="false"/>
          <w:color w:val="000000"/>
          <w:sz w:val="28"/>
        </w:rPr>
        <w:t>2-тармағының</w:t>
      </w:r>
      <w:r>
        <w:rPr>
          <w:rFonts w:ascii="Times New Roman"/>
          <w:b w:val="false"/>
          <w:i w:val="false"/>
          <w:color w:val="000000"/>
          <w:sz w:val="28"/>
        </w:rPr>
        <w:t xml:space="preserve"> бірінші бөлігінде көрсетілген тұлғаның қоғамның өзіне тиесілі акцияларын сату туралы ұсынысына жауап ретінде қоғамның өзіне тиесілі акцияларын сату туралы жазбаша келісім берген қоғамның акционері осы ұсынысты жариялаған тұлғаның қоғамның акцияларын сатып алудан бас тартуына сот тәртібімен шағым жасауға құқылы.</w:t>
      </w:r>
    </w:p>
    <w:bookmarkEnd w:id="1130"/>
    <w:bookmarkStart w:name="z1209" w:id="1131"/>
    <w:p>
      <w:pPr>
        <w:spacing w:after="0"/>
        <w:ind w:left="0"/>
        <w:jc w:val="both"/>
      </w:pPr>
      <w:r>
        <w:rPr>
          <w:rFonts w:ascii="Times New Roman"/>
          <w:b w:val="false"/>
          <w:i w:val="false"/>
          <w:color w:val="000000"/>
          <w:sz w:val="28"/>
        </w:rPr>
        <w:t>
      8. Осы Заңның 25-1-бабының 1-тармағында белгіленген жағдайға осы баптың талаптары қолданылмайды.";</w:t>
      </w:r>
    </w:p>
    <w:bookmarkEnd w:id="1131"/>
    <w:bookmarkStart w:name="z1210" w:id="1132"/>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6-тарау</w:t>
      </w:r>
      <w:r>
        <w:rPr>
          <w:rFonts w:ascii="Times New Roman"/>
          <w:b w:val="false"/>
          <w:i w:val="false"/>
          <w:color w:val="000000"/>
          <w:sz w:val="28"/>
        </w:rPr>
        <w:t xml:space="preserve"> мынадай мазмұндағы 25-1-баппен толықтырылсын:</w:t>
      </w:r>
    </w:p>
    <w:bookmarkEnd w:id="1132"/>
    <w:bookmarkStart w:name="z1211" w:id="1133"/>
    <w:p>
      <w:pPr>
        <w:spacing w:after="0"/>
        <w:ind w:left="0"/>
        <w:jc w:val="both"/>
      </w:pPr>
      <w:r>
        <w:rPr>
          <w:rFonts w:ascii="Times New Roman"/>
          <w:b w:val="false"/>
          <w:i w:val="false"/>
          <w:color w:val="000000"/>
          <w:sz w:val="28"/>
        </w:rPr>
        <w:t xml:space="preserve">
      "25-1-бап. Бағалы қағаздардың қайталама нарығында қоғамның дауыс беретін акцияларының тоқсан бес немесе одан көп пайызын дербес немесе өзінің үлестес тұлғаларымен жиынтықта сатып алған тұлғаның қоғамның дауыс беретін акцияларын сатып алуы </w:t>
      </w:r>
    </w:p>
    <w:bookmarkEnd w:id="1133"/>
    <w:bookmarkStart w:name="z1212" w:id="1134"/>
    <w:p>
      <w:pPr>
        <w:spacing w:after="0"/>
        <w:ind w:left="0"/>
        <w:jc w:val="both"/>
      </w:pPr>
      <w:r>
        <w:rPr>
          <w:rFonts w:ascii="Times New Roman"/>
          <w:b w:val="false"/>
          <w:i w:val="false"/>
          <w:color w:val="000000"/>
          <w:sz w:val="28"/>
        </w:rPr>
        <w:t>
      1. Бағалы қағаздардың қайталама нарығында қоғамның дауыс беретін акцияларының тоқсан бес және одан көп пайызын не жиынтығында қоғамның дауыс беретін акцияларының кемінде он пайызын құрайтын дауыс беретін акциялардың өзге санын дербес немесе өзінің үлестес тұлғаларымен жиынтықта сатып алған, сатып алу нәтижесінде тұлғаға дербес немесе өзінің үлестес тұлғаларымен жиынтықта қоғамның дауыс беретін акцияларының тоқсан бес және одан көп пайызы тиесілі болға осы тұлға, сатып алу күнінен кейін алпыс жұмыс күні ішінде қоғамның қалған акционерлерінен осы қоғамның оларға тиесілі дауыс беретін акцияларын өзіне сатуды талап етуге құқылы.</w:t>
      </w:r>
    </w:p>
    <w:bookmarkEnd w:id="1134"/>
    <w:bookmarkStart w:name="z1213" w:id="1135"/>
    <w:p>
      <w:pPr>
        <w:spacing w:after="0"/>
        <w:ind w:left="0"/>
        <w:jc w:val="both"/>
      </w:pPr>
      <w:r>
        <w:rPr>
          <w:rFonts w:ascii="Times New Roman"/>
          <w:b w:val="false"/>
          <w:i w:val="false"/>
          <w:color w:val="000000"/>
          <w:sz w:val="28"/>
        </w:rPr>
        <w:t xml:space="preserve">
      Қоғамның өздеріне тиесілі дауыс беретін акцияларын сату туралы акционерлерге талапта атын (атауын), тұрғылықты жерін (орналасқан жерін), қоғамның оған (оларға) тиесілі дауыс беретін акцияларының санын қоса алғанда, осы талапты мәлімдеген тұлға (тұлғалар) туралы және осы баптың 4-тармағына сәйкес айқындалатын, қоғамның дауыс беретін акцияларын сатып алудың ұсынылып отырған бағасы туралы деректер қамтылуға тиіс. </w:t>
      </w:r>
    </w:p>
    <w:bookmarkEnd w:id="1135"/>
    <w:bookmarkStart w:name="z1214" w:id="1136"/>
    <w:p>
      <w:pPr>
        <w:spacing w:after="0"/>
        <w:ind w:left="0"/>
        <w:jc w:val="both"/>
      </w:pPr>
      <w:r>
        <w:rPr>
          <w:rFonts w:ascii="Times New Roman"/>
          <w:b w:val="false"/>
          <w:i w:val="false"/>
          <w:color w:val="000000"/>
          <w:sz w:val="28"/>
        </w:rPr>
        <w:t>
      2. Қоғам осы баптың 1-тармағында көрсетілген талапты алған күннен кейін үш жұмыс күні ішінде оны қаржылық есептілік депозитарийінің интернет-ресурсында орналастыруды қамтамасыз етеді.</w:t>
      </w:r>
    </w:p>
    <w:bookmarkEnd w:id="1136"/>
    <w:bookmarkStart w:name="z1215" w:id="1137"/>
    <w:p>
      <w:pPr>
        <w:spacing w:after="0"/>
        <w:ind w:left="0"/>
        <w:jc w:val="both"/>
      </w:pPr>
      <w:r>
        <w:rPr>
          <w:rFonts w:ascii="Times New Roman"/>
          <w:b w:val="false"/>
          <w:i w:val="false"/>
          <w:color w:val="000000"/>
          <w:sz w:val="28"/>
        </w:rPr>
        <w:t xml:space="preserve">
      3. Осы баптың 1-тармағының бірінші бөлігінде көрсетілген тұлғаның талап етуі бойынша қалған акционерлер қоғамның өздеріне тиесілі дауыс беретін акцияларын қаржылық есептілік депозитарийінің интернет-ресурсында талап жарияланған күннен кейін күнтізбелік алпыс күннен аспайтын мерзімде сатуға міндетті. </w:t>
      </w:r>
    </w:p>
    <w:bookmarkEnd w:id="1137"/>
    <w:bookmarkStart w:name="z1216" w:id="1138"/>
    <w:p>
      <w:pPr>
        <w:spacing w:after="0"/>
        <w:ind w:left="0"/>
        <w:jc w:val="both"/>
      </w:pPr>
      <w:r>
        <w:rPr>
          <w:rFonts w:ascii="Times New Roman"/>
          <w:b w:val="false"/>
          <w:i w:val="false"/>
          <w:color w:val="000000"/>
          <w:sz w:val="28"/>
        </w:rPr>
        <w:t>
      Акционерлердің осы тармақтың бірінші бөлігінде көрсетілген мерзім ішінде қоғамның дауыс беретін акцияларымен өзге азаматтық-құқықтық мәмілелер жасауына тыйым салынады.</w:t>
      </w:r>
    </w:p>
    <w:bookmarkEnd w:id="1138"/>
    <w:bookmarkStart w:name="z1217" w:id="1139"/>
    <w:p>
      <w:pPr>
        <w:spacing w:after="0"/>
        <w:ind w:left="0"/>
        <w:jc w:val="both"/>
      </w:pPr>
      <w:r>
        <w:rPr>
          <w:rFonts w:ascii="Times New Roman"/>
          <w:b w:val="false"/>
          <w:i w:val="false"/>
          <w:color w:val="000000"/>
          <w:sz w:val="28"/>
        </w:rPr>
        <w:t>
      4. Акционерлердің өздеріне тиесілі дауыс беретін акцияларды осы баптың 1-тармағының бірінші бөлігінде көрсетілген тұлғаның талап етуі бойынша сату бағасы талап қойылған күні:</w:t>
      </w:r>
    </w:p>
    <w:bookmarkEnd w:id="1139"/>
    <w:bookmarkStart w:name="z1218" w:id="1140"/>
    <w:p>
      <w:pPr>
        <w:spacing w:after="0"/>
        <w:ind w:left="0"/>
        <w:jc w:val="both"/>
      </w:pPr>
      <w:r>
        <w:rPr>
          <w:rFonts w:ascii="Times New Roman"/>
          <w:b w:val="false"/>
          <w:i w:val="false"/>
          <w:color w:val="000000"/>
          <w:sz w:val="28"/>
        </w:rPr>
        <w:t>
      1) бағалы қағаздардың ұйымдастырылған нарығында қалыптасқан (егер қоғам акциялары бағалы қағаздардың ұйымдастырылған нарығында айналыста болса);</w:t>
      </w:r>
    </w:p>
    <w:bookmarkEnd w:id="1140"/>
    <w:bookmarkStart w:name="z1219" w:id="1141"/>
    <w:p>
      <w:pPr>
        <w:spacing w:after="0"/>
        <w:ind w:left="0"/>
        <w:jc w:val="both"/>
      </w:pPr>
      <w:r>
        <w:rPr>
          <w:rFonts w:ascii="Times New Roman"/>
          <w:b w:val="false"/>
          <w:i w:val="false"/>
          <w:color w:val="000000"/>
          <w:sz w:val="28"/>
        </w:rPr>
        <w:t>
      2) бағалаушы Қазақстан Республикасының бағалау қызметі туралы заңнамасына сәйкес айқындаған (егер қоғам акциялары бағалы қағаздардың ұйымдастырылған нарығында айналыста болмаса) нарықтық құн ретінде айқындалады.</w:t>
      </w:r>
    </w:p>
    <w:bookmarkEnd w:id="1141"/>
    <w:bookmarkStart w:name="z1220" w:id="1142"/>
    <w:p>
      <w:pPr>
        <w:spacing w:after="0"/>
        <w:ind w:left="0"/>
        <w:jc w:val="both"/>
      </w:pPr>
      <w:r>
        <w:rPr>
          <w:rFonts w:ascii="Times New Roman"/>
          <w:b w:val="false"/>
          <w:i w:val="false"/>
          <w:color w:val="000000"/>
          <w:sz w:val="28"/>
        </w:rPr>
        <w:t>
      5. Осы баптың 1-тармағының бірінші бөлігінде көрсетілген тұлға қалған акционерлерден сатып алынатын қоғамның дауыс беретін акцияларына осы баптың 4-тармағына сәйкес айқындалып ұсынылған сатып алу бағасы бойынша ақы төлеуге міндетті.</w:t>
      </w:r>
    </w:p>
    <w:bookmarkEnd w:id="1142"/>
    <w:bookmarkStart w:name="z1221" w:id="1143"/>
    <w:p>
      <w:pPr>
        <w:spacing w:after="0"/>
        <w:ind w:left="0"/>
        <w:jc w:val="both"/>
      </w:pPr>
      <w:r>
        <w:rPr>
          <w:rFonts w:ascii="Times New Roman"/>
          <w:b w:val="false"/>
          <w:i w:val="false"/>
          <w:color w:val="000000"/>
          <w:sz w:val="28"/>
        </w:rPr>
        <w:t xml:space="preserve">
      Осы баптың 1-тармағының бірінші бөлігінде көрсетілген тұлға қалған акционерлерден сатып алатын қоғамның дауыс беретін акцияларына ақы төлеуге арналған ақша қоғамның акцияларын ұстаушылар тізілімдерінің жүйесінде жаңартылған деректемелері бар осы акционерлердің банктік шоттарына аударылады. </w:t>
      </w:r>
    </w:p>
    <w:bookmarkEnd w:id="1143"/>
    <w:bookmarkStart w:name="z1222" w:id="1144"/>
    <w:p>
      <w:pPr>
        <w:spacing w:after="0"/>
        <w:ind w:left="0"/>
        <w:jc w:val="both"/>
      </w:pPr>
      <w:r>
        <w:rPr>
          <w:rFonts w:ascii="Times New Roman"/>
          <w:b w:val="false"/>
          <w:i w:val="false"/>
          <w:color w:val="000000"/>
          <w:sz w:val="28"/>
        </w:rPr>
        <w:t>
      Бағалы қағаздарды ұстаушылар тізілімдерінің жүйесінде акционердің жаңартылған деректемелері туралы мәліметтер болмаған жағдайда, қоғамның сатып алынған дауыс беретін акцияларына ақы төлеуге арналған ақша уәкілетті органның нормативтік құқықтық актісінде айқындалған тәртіппен талап етілмеген ақшаны есепке алу үшін орталық депозитарийде ашылған шотқа аударылады.</w:t>
      </w:r>
    </w:p>
    <w:bookmarkEnd w:id="1144"/>
    <w:bookmarkStart w:name="z1223" w:id="1145"/>
    <w:p>
      <w:pPr>
        <w:spacing w:after="0"/>
        <w:ind w:left="0"/>
        <w:jc w:val="both"/>
      </w:pPr>
      <w:r>
        <w:rPr>
          <w:rFonts w:ascii="Times New Roman"/>
          <w:b w:val="false"/>
          <w:i w:val="false"/>
          <w:color w:val="000000"/>
          <w:sz w:val="28"/>
        </w:rPr>
        <w:t xml:space="preserve">
      6. Акционерлердің қоғамның өздеріне тиесілі дауыс беретін акцияларын осы баптың 1-тармағының бірінші бөлігінде көрсетілген тұлғаның талап етуі бойынша сату жөніндегі мәмілені тіркеу бағалы қағаздарды ұстаушылар тізілімдерінің жүйесінде және (немесе) номиналды ұстауды есепке алу жүйесінде осы тұлғаның бұйрығы негізінде жүзеге асырылады. </w:t>
      </w:r>
    </w:p>
    <w:bookmarkEnd w:id="1145"/>
    <w:bookmarkStart w:name="z1224" w:id="1146"/>
    <w:p>
      <w:pPr>
        <w:spacing w:after="0"/>
        <w:ind w:left="0"/>
        <w:jc w:val="both"/>
      </w:pPr>
      <w:r>
        <w:rPr>
          <w:rFonts w:ascii="Times New Roman"/>
          <w:b w:val="false"/>
          <w:i w:val="false"/>
          <w:color w:val="000000"/>
          <w:sz w:val="28"/>
        </w:rPr>
        <w:t>
      Осы баптың 1-тармағының бірінші бөлігінде көрсетілген тұлғаның талап етуі бойынша қоғамның ауыртпалық салынған дауыс беретін акцияларын акционердің номиналды ұстауды есепке алу жүйесінде немесе бағалы қағаздарды ұстаушылар тізілімдерінің жүйесінде ашылған жеке шотынан есептен шығару, сондай-ақ олардың ақысын төлеу ауыртпалық алынған күннен кейін бір айдың ішінде жүзеге асырылады.</w:t>
      </w:r>
    </w:p>
    <w:bookmarkEnd w:id="1146"/>
    <w:bookmarkStart w:name="z1225" w:id="1147"/>
    <w:p>
      <w:pPr>
        <w:spacing w:after="0"/>
        <w:ind w:left="0"/>
        <w:jc w:val="both"/>
      </w:pPr>
      <w:r>
        <w:rPr>
          <w:rFonts w:ascii="Times New Roman"/>
          <w:b w:val="false"/>
          <w:i w:val="false"/>
          <w:color w:val="000000"/>
          <w:sz w:val="28"/>
        </w:rPr>
        <w:t xml:space="preserve">
      Мәмілелерді тіркеуге және олардың ақысын төлеуге байланысты шығыстарды қоғамның дауыс беретін акцияларын сатып алатын тұлға көтереді. </w:t>
      </w:r>
    </w:p>
    <w:bookmarkEnd w:id="1147"/>
    <w:bookmarkStart w:name="z1226" w:id="1148"/>
    <w:p>
      <w:pPr>
        <w:spacing w:after="0"/>
        <w:ind w:left="0"/>
        <w:jc w:val="both"/>
      </w:pPr>
      <w:r>
        <w:rPr>
          <w:rFonts w:ascii="Times New Roman"/>
          <w:b w:val="false"/>
          <w:i w:val="false"/>
          <w:color w:val="000000"/>
          <w:sz w:val="28"/>
        </w:rPr>
        <w:t>
      7. Осы баптың 1-тармағының бірінші бөлігінде көрсетілген тұлғаның қоғамның дауыс беретін акцияларын сатып алу жөніндегі мәмілелерді тіркеу күні қоғамның дауыс беретін акциялары бойынша төленбеген дивидендтерді алу құқығы осы тұлғаның талап етуі бойынша қоғамның дауыс беретін акцияларын сатқан акционерлерде сақталады.</w:t>
      </w:r>
    </w:p>
    <w:bookmarkEnd w:id="1148"/>
    <w:bookmarkStart w:name="z1227" w:id="1149"/>
    <w:p>
      <w:pPr>
        <w:spacing w:after="0"/>
        <w:ind w:left="0"/>
        <w:jc w:val="both"/>
      </w:pPr>
      <w:r>
        <w:rPr>
          <w:rFonts w:ascii="Times New Roman"/>
          <w:b w:val="false"/>
          <w:i w:val="false"/>
          <w:color w:val="000000"/>
          <w:sz w:val="28"/>
        </w:rPr>
        <w:t>
      Осы баптың 1-тармағының бірінші бөлігінде көрсетілген тұлғаның талап етуіне сәйкес қоғамның дауыс беретін акцияларын сатқан акционерлерге қоғамның дауыс беретін акциялары бойынша дивидендтерді төлеу осы Заңның 22 және 23-баптарында белгіленген тәртіппен жүргізіледі.</w:t>
      </w:r>
    </w:p>
    <w:bookmarkEnd w:id="1149"/>
    <w:bookmarkStart w:name="z1228" w:id="1150"/>
    <w:p>
      <w:pPr>
        <w:spacing w:after="0"/>
        <w:ind w:left="0"/>
        <w:jc w:val="both"/>
      </w:pPr>
      <w:r>
        <w:rPr>
          <w:rFonts w:ascii="Times New Roman"/>
          <w:b w:val="false"/>
          <w:i w:val="false"/>
          <w:color w:val="000000"/>
          <w:sz w:val="28"/>
        </w:rPr>
        <w:t xml:space="preserve">
      8. Осы баптың ережелері "Ұлттық әл-ауқат қоры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ұлттық басқарушы холдинг тобына кіретін заңды тұлғаларға қолданылмайды.";</w:t>
      </w:r>
    </w:p>
    <w:bookmarkEnd w:id="1150"/>
    <w:bookmarkStart w:name="z1229" w:id="1151"/>
    <w:p>
      <w:pPr>
        <w:spacing w:after="0"/>
        <w:ind w:left="0"/>
        <w:jc w:val="both"/>
      </w:pPr>
      <w:r>
        <w:rPr>
          <w:rFonts w:ascii="Times New Roman"/>
          <w:b w:val="false"/>
          <w:i w:val="false"/>
          <w:color w:val="000000"/>
          <w:sz w:val="28"/>
        </w:rPr>
        <w:t xml:space="preserve">
      16) 26-баптың </w:t>
      </w:r>
      <w:r>
        <w:rPr>
          <w:rFonts w:ascii="Times New Roman"/>
          <w:b w:val="false"/>
          <w:i w:val="false"/>
          <w:color w:val="000000"/>
          <w:sz w:val="28"/>
        </w:rPr>
        <w:t>4-тармағының</w:t>
      </w:r>
      <w:r>
        <w:rPr>
          <w:rFonts w:ascii="Times New Roman"/>
          <w:b w:val="false"/>
          <w:i w:val="false"/>
          <w:color w:val="000000"/>
          <w:sz w:val="28"/>
        </w:rPr>
        <w:t xml:space="preserve"> екінші бөлігіндегі "бұқаралық ақпарат құралдарында" деген сөздер "қаржылық есептілік депозитарийінің интернет-ресурсында қазақ және орыс тілдерінде" деген сөздермен ауыстырылсын;</w:t>
      </w:r>
    </w:p>
    <w:bookmarkEnd w:id="1151"/>
    <w:bookmarkStart w:name="z1230" w:id="1152"/>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28-баптың</w:t>
      </w:r>
      <w:r>
        <w:rPr>
          <w:rFonts w:ascii="Times New Roman"/>
          <w:b w:val="false"/>
          <w:i w:val="false"/>
          <w:color w:val="000000"/>
          <w:sz w:val="28"/>
        </w:rPr>
        <w:t xml:space="preserve"> 1-тармағының бірінші абзацындағы "Қоғам сатып алатын орналастырылған акциялардың саны" деген сөздер "Қоғам сатып алған және сатып алатын орналастырылған акциялардың жалпы саны" деген сөздермен ауыстырылсын;</w:t>
      </w:r>
    </w:p>
    <w:bookmarkEnd w:id="1152"/>
    <w:bookmarkStart w:name="z1231" w:id="1153"/>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30-1-бапта</w:t>
      </w:r>
      <w:r>
        <w:rPr>
          <w:rFonts w:ascii="Times New Roman"/>
          <w:b w:val="false"/>
          <w:i w:val="false"/>
          <w:color w:val="000000"/>
          <w:sz w:val="28"/>
        </w:rPr>
        <w:t>:</w:t>
      </w:r>
    </w:p>
    <w:bookmarkEnd w:id="11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1-тармақтағы</w:t>
      </w:r>
      <w:r>
        <w:rPr>
          <w:rFonts w:ascii="Times New Roman"/>
          <w:b w:val="false"/>
          <w:i w:val="false"/>
          <w:color w:val="000000"/>
          <w:sz w:val="28"/>
        </w:rPr>
        <w:t xml:space="preserve"> "және акцияларды шығару проспектісінде" деген сөздер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2-тармақтағы</w:t>
      </w:r>
      <w:r>
        <w:rPr>
          <w:rFonts w:ascii="Times New Roman"/>
          <w:b w:val="false"/>
          <w:i w:val="false"/>
          <w:color w:val="000000"/>
          <w:sz w:val="28"/>
        </w:rPr>
        <w:t xml:space="preserve"> "шарттары, мерзімдері және тәртібі уәкілетті органның нормативтік құқықтық актісінде және акцияларды шығару проспектісінде белгіленеді" деген сөздер "шарттарын, мерзімдерін және тәртібін қоғам акционерлерінің жалпы жиналысы айқындайды" деген сөздермен ауыстырылсын;</w:t>
      </w:r>
    </w:p>
    <w:bookmarkStart w:name="z1234" w:id="1154"/>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36-баптың</w:t>
      </w:r>
      <w:r>
        <w:rPr>
          <w:rFonts w:ascii="Times New Roman"/>
          <w:b w:val="false"/>
          <w:i w:val="false"/>
          <w:color w:val="000000"/>
          <w:sz w:val="28"/>
        </w:rPr>
        <w:t xml:space="preserve"> 1-тармағында:</w:t>
      </w:r>
    </w:p>
    <w:bookmarkEnd w:id="11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 тармақшадағы</w:t>
      </w:r>
      <w:r>
        <w:rPr>
          <w:rFonts w:ascii="Times New Roman"/>
          <w:b w:val="false"/>
          <w:i w:val="false"/>
          <w:color w:val="000000"/>
          <w:sz w:val="28"/>
        </w:rPr>
        <w:t xml:space="preserve"> "шарттары" деген сөз "шарттарын, мерзімдері"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тармақшадағы</w:t>
      </w:r>
      <w:r>
        <w:rPr>
          <w:rFonts w:ascii="Times New Roman"/>
          <w:b w:val="false"/>
          <w:i w:val="false"/>
          <w:color w:val="000000"/>
          <w:sz w:val="28"/>
        </w:rPr>
        <w:t xml:space="preserve"> "және мұндай ақпаратты бұқаралық ақпарат құралдарында беру туралы шешім қабылдау" деген сөздер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 тармақшадағы</w:t>
      </w:r>
      <w:r>
        <w:rPr>
          <w:rFonts w:ascii="Times New Roman"/>
          <w:b w:val="false"/>
          <w:i w:val="false"/>
          <w:color w:val="000000"/>
          <w:sz w:val="28"/>
        </w:rPr>
        <w:t xml:space="preserve"> "қоғам қызметі туралы ақпарат беру тәртібін белгілеу, оның ішінде, егер мұндай тәртіп қоғам жарғысында белгіленбесе, бұқаралық ақпарат құралын анықтау" деген сөздер ", егер мұндай тәртіп қоғамның жарғысында айқындалмаса, қоғам қызметі туралы ақпарат беру тәртібін айқындау" деген сөздермен ауыстырылсын;</w:t>
      </w:r>
    </w:p>
    <w:bookmarkStart w:name="z1238" w:id="1155"/>
    <w:p>
      <w:pPr>
        <w:spacing w:after="0"/>
        <w:ind w:left="0"/>
        <w:jc w:val="both"/>
      </w:pPr>
      <w:r>
        <w:rPr>
          <w:rFonts w:ascii="Times New Roman"/>
          <w:b w:val="false"/>
          <w:i w:val="false"/>
          <w:color w:val="000000"/>
          <w:sz w:val="28"/>
        </w:rPr>
        <w:t xml:space="preserve">
      20) 37-баптың 3-тармағының </w:t>
      </w:r>
      <w:r>
        <w:rPr>
          <w:rFonts w:ascii="Times New Roman"/>
          <w:b w:val="false"/>
          <w:i w:val="false"/>
          <w:color w:val="000000"/>
          <w:sz w:val="28"/>
        </w:rPr>
        <w:t>2) тармақшасында</w:t>
      </w:r>
      <w:r>
        <w:rPr>
          <w:rFonts w:ascii="Times New Roman"/>
          <w:b w:val="false"/>
          <w:i w:val="false"/>
          <w:color w:val="000000"/>
          <w:sz w:val="28"/>
        </w:rPr>
        <w:t>:</w:t>
      </w:r>
    </w:p>
    <w:bookmarkEnd w:id="1155"/>
    <w:bookmarkStart w:name="z1239" w:id="1156"/>
    <w:p>
      <w:pPr>
        <w:spacing w:after="0"/>
        <w:ind w:left="0"/>
        <w:jc w:val="both"/>
      </w:pPr>
      <w:r>
        <w:rPr>
          <w:rFonts w:ascii="Times New Roman"/>
          <w:b w:val="false"/>
          <w:i w:val="false"/>
          <w:color w:val="000000"/>
          <w:sz w:val="28"/>
        </w:rPr>
        <w:t xml:space="preserve">
      "қоғамның тіркеушісі" деген сөздер "орталық депозитарий" деген сөздермен ауыстырылсын; </w:t>
      </w:r>
    </w:p>
    <w:bookmarkEnd w:id="1156"/>
    <w:bookmarkStart w:name="z1240" w:id="1157"/>
    <w:p>
      <w:pPr>
        <w:spacing w:after="0"/>
        <w:ind w:left="0"/>
        <w:jc w:val="both"/>
      </w:pPr>
      <w:r>
        <w:rPr>
          <w:rFonts w:ascii="Times New Roman"/>
          <w:b w:val="false"/>
          <w:i w:val="false"/>
          <w:color w:val="000000"/>
          <w:sz w:val="28"/>
        </w:rPr>
        <w:t>
      "өзімен" деген сөз "қоғаммен" деген сөзбен ауыстырылсын;</w:t>
      </w:r>
    </w:p>
    <w:bookmarkEnd w:id="1157"/>
    <w:bookmarkStart w:name="z1241" w:id="1158"/>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39-баптың</w:t>
      </w:r>
      <w:r>
        <w:rPr>
          <w:rFonts w:ascii="Times New Roman"/>
          <w:b w:val="false"/>
          <w:i w:val="false"/>
          <w:color w:val="000000"/>
          <w:sz w:val="28"/>
        </w:rPr>
        <w:t xml:space="preserve"> 1-тармағының бірінші бөлігіндегі "қоғамның тіркеушісі" деген сөздер "орталық депозитарий" деген сөздермен ауыстырылсын;</w:t>
      </w:r>
    </w:p>
    <w:bookmarkEnd w:id="1158"/>
    <w:bookmarkStart w:name="z1242" w:id="1159"/>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40-бапта</w:t>
      </w:r>
      <w:r>
        <w:rPr>
          <w:rFonts w:ascii="Times New Roman"/>
          <w:b w:val="false"/>
          <w:i w:val="false"/>
          <w:color w:val="000000"/>
          <w:sz w:val="28"/>
        </w:rPr>
        <w:t>:</w:t>
      </w:r>
    </w:p>
    <w:bookmarkEnd w:id="1159"/>
    <w:bookmarkStart w:name="z1243" w:id="1160"/>
    <w:p>
      <w:pPr>
        <w:spacing w:after="0"/>
        <w:ind w:left="0"/>
        <w:jc w:val="both"/>
      </w:pPr>
      <w:r>
        <w:rPr>
          <w:rFonts w:ascii="Times New Roman"/>
          <w:b w:val="false"/>
          <w:i w:val="false"/>
          <w:color w:val="000000"/>
          <w:sz w:val="28"/>
        </w:rPr>
        <w:t xml:space="preserve">
      1-тармақтың екінші бөлігі "Акционерлердің жалпы жиналысы" деген сөздерден кейін ", шешімдері сырттай дауыс беру арқылы қабылданатын акционерлердің жалпы жиналысын қоспағанда," деген сөздермен толықтырылсын; </w:t>
      </w:r>
    </w:p>
    <w:bookmarkEnd w:id="1160"/>
    <w:bookmarkStart w:name="z1244" w:id="1161"/>
    <w:p>
      <w:pPr>
        <w:spacing w:after="0"/>
        <w:ind w:left="0"/>
        <w:jc w:val="both"/>
      </w:pPr>
      <w:r>
        <w:rPr>
          <w:rFonts w:ascii="Times New Roman"/>
          <w:b w:val="false"/>
          <w:i w:val="false"/>
          <w:color w:val="000000"/>
          <w:sz w:val="28"/>
        </w:rPr>
        <w:t>
      мынадай мазмұндағы 3-тармақпен толықтырылсын:</w:t>
      </w:r>
    </w:p>
    <w:bookmarkEnd w:id="1161"/>
    <w:bookmarkStart w:name="z1245" w:id="1162"/>
    <w:p>
      <w:pPr>
        <w:spacing w:after="0"/>
        <w:ind w:left="0"/>
        <w:jc w:val="both"/>
      </w:pPr>
      <w:r>
        <w:rPr>
          <w:rFonts w:ascii="Times New Roman"/>
          <w:b w:val="false"/>
          <w:i w:val="false"/>
          <w:color w:val="000000"/>
          <w:sz w:val="28"/>
        </w:rPr>
        <w:t>
      "3. Қоғам акционерлері акционерлердің қатысу тәртібімен өткізілетін жалпы жиналысының отырысына қоғамның ішкі құжаттарында айқындалған байланыс құралдарын пайдалана отырып қашықтықтан қатысуға құқылы.";</w:t>
      </w:r>
    </w:p>
    <w:bookmarkEnd w:id="1162"/>
    <w:bookmarkStart w:name="z1246" w:id="1163"/>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41-бапта</w:t>
      </w:r>
      <w:r>
        <w:rPr>
          <w:rFonts w:ascii="Times New Roman"/>
          <w:b w:val="false"/>
          <w:i w:val="false"/>
          <w:color w:val="000000"/>
          <w:sz w:val="28"/>
        </w:rPr>
        <w:t>:</w:t>
      </w:r>
    </w:p>
    <w:bookmarkEnd w:id="11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1248" w:id="1164"/>
    <w:p>
      <w:pPr>
        <w:spacing w:after="0"/>
        <w:ind w:left="0"/>
        <w:jc w:val="both"/>
      </w:pPr>
      <w:r>
        <w:rPr>
          <w:rFonts w:ascii="Times New Roman"/>
          <w:b w:val="false"/>
          <w:i w:val="false"/>
          <w:color w:val="000000"/>
          <w:sz w:val="28"/>
        </w:rPr>
        <w:t>
      бірінші бөлікте:</w:t>
      </w:r>
    </w:p>
    <w:bookmarkEnd w:id="1164"/>
    <w:bookmarkStart w:name="z1249" w:id="1165"/>
    <w:p>
      <w:pPr>
        <w:spacing w:after="0"/>
        <w:ind w:left="0"/>
        <w:jc w:val="both"/>
      </w:pPr>
      <w:r>
        <w:rPr>
          <w:rFonts w:ascii="Times New Roman"/>
          <w:b w:val="false"/>
          <w:i w:val="false"/>
          <w:color w:val="000000"/>
          <w:sz w:val="28"/>
        </w:rPr>
        <w:t xml:space="preserve">
      "жалпы жиналыс" деген сөздер "акционерлердің жалпы жиналысы" деген сөздермен ауыстырылсын; </w:t>
      </w:r>
    </w:p>
    <w:bookmarkEnd w:id="1165"/>
    <w:bookmarkStart w:name="z1250" w:id="1166"/>
    <w:p>
      <w:pPr>
        <w:spacing w:after="0"/>
        <w:ind w:left="0"/>
        <w:jc w:val="both"/>
      </w:pPr>
      <w:r>
        <w:rPr>
          <w:rFonts w:ascii="Times New Roman"/>
          <w:b w:val="false"/>
          <w:i w:val="false"/>
          <w:color w:val="000000"/>
          <w:sz w:val="28"/>
        </w:rPr>
        <w:t>
      "күнтізбелік отыз күн бұрын, ал" деген сөздерден кейін "өткізу кезінде бір немесе одан көп акционерді хабардар ету үшін пошта байланысы құралдары пайдаланылатын" деген сөздермен толықтырылсын;</w:t>
      </w:r>
    </w:p>
    <w:bookmarkEnd w:id="1166"/>
    <w:bookmarkStart w:name="z1251" w:id="1167"/>
    <w:p>
      <w:pPr>
        <w:spacing w:after="0"/>
        <w:ind w:left="0"/>
        <w:jc w:val="both"/>
      </w:pPr>
      <w:r>
        <w:rPr>
          <w:rFonts w:ascii="Times New Roman"/>
          <w:b w:val="false"/>
          <w:i w:val="false"/>
          <w:color w:val="000000"/>
          <w:sz w:val="28"/>
        </w:rPr>
        <w:t>
      екінші бөлікте:</w:t>
      </w:r>
    </w:p>
    <w:bookmarkEnd w:id="1167"/>
    <w:bookmarkStart w:name="z1252" w:id="1168"/>
    <w:p>
      <w:pPr>
        <w:spacing w:after="0"/>
        <w:ind w:left="0"/>
        <w:jc w:val="both"/>
      </w:pPr>
      <w:r>
        <w:rPr>
          <w:rFonts w:ascii="Times New Roman"/>
          <w:b w:val="false"/>
          <w:i w:val="false"/>
          <w:color w:val="000000"/>
          <w:sz w:val="28"/>
        </w:rPr>
        <w:t xml:space="preserve">
      "алда жалпы жиналыс" деген сөздер "акционерлердің алдағы жалпы жиналысының" деген сөздермен ауыстырылсын; </w:t>
      </w:r>
    </w:p>
    <w:bookmarkEnd w:id="1168"/>
    <w:bookmarkStart w:name="z1253" w:id="1169"/>
    <w:p>
      <w:pPr>
        <w:spacing w:after="0"/>
        <w:ind w:left="0"/>
        <w:jc w:val="both"/>
      </w:pPr>
      <w:r>
        <w:rPr>
          <w:rFonts w:ascii="Times New Roman"/>
          <w:b w:val="false"/>
          <w:i w:val="false"/>
          <w:color w:val="000000"/>
          <w:sz w:val="28"/>
        </w:rPr>
        <w:t xml:space="preserve">
      "он жұмыс күнінен бұрын, ал" деген сөздерден кейін "өткізу кезінде бір немесе одан көп акционерлерді хабардар ету үшін пошта байланысы құралдары пайдаланылатын" деген сөздермен толықтырылсын; </w:t>
      </w:r>
    </w:p>
    <w:bookmarkEnd w:id="1169"/>
    <w:bookmarkStart w:name="z1254" w:id="1170"/>
    <w:p>
      <w:pPr>
        <w:spacing w:after="0"/>
        <w:ind w:left="0"/>
        <w:jc w:val="both"/>
      </w:pPr>
      <w:r>
        <w:rPr>
          <w:rFonts w:ascii="Times New Roman"/>
          <w:b w:val="false"/>
          <w:i w:val="false"/>
          <w:color w:val="000000"/>
          <w:sz w:val="28"/>
        </w:rPr>
        <w:t>
      "жиналыс өткізілетін күннен" деген сөздер "акционерлердің жалпы жиналысы өткізілетін күнге дейін" деген сөздермен ауыстырылсын;</w:t>
      </w:r>
    </w:p>
    <w:bookmarkEnd w:id="11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1256" w:id="1171"/>
    <w:p>
      <w:pPr>
        <w:spacing w:after="0"/>
        <w:ind w:left="0"/>
        <w:jc w:val="both"/>
      </w:pPr>
      <w:r>
        <w:rPr>
          <w:rFonts w:ascii="Times New Roman"/>
          <w:b w:val="false"/>
          <w:i w:val="false"/>
          <w:color w:val="000000"/>
          <w:sz w:val="28"/>
        </w:rPr>
        <w:t>
      бірінші сөйлемдегі "бұқаралық ақпарат құралдарында" деген сөздер "қаржылық есептілік депозитарийінің интернет-ресурсында қазақ және орыс тілдерінде" деген сөздермен ауыстырылсын;</w:t>
      </w:r>
    </w:p>
    <w:bookmarkEnd w:id="1171"/>
    <w:bookmarkStart w:name="z1257" w:id="1172"/>
    <w:p>
      <w:pPr>
        <w:spacing w:after="0"/>
        <w:ind w:left="0"/>
        <w:jc w:val="both"/>
      </w:pPr>
      <w:r>
        <w:rPr>
          <w:rFonts w:ascii="Times New Roman"/>
          <w:b w:val="false"/>
          <w:i w:val="false"/>
          <w:color w:val="000000"/>
          <w:sz w:val="28"/>
        </w:rPr>
        <w:t>
      екінші сөйлемдегі "компания" деген сөз "қоғам" деген сөзбен ауыстырылсын;</w:t>
      </w:r>
    </w:p>
    <w:bookmarkEnd w:id="1172"/>
    <w:bookmarkStart w:name="z1258" w:id="1173"/>
    <w:p>
      <w:pPr>
        <w:spacing w:after="0"/>
        <w:ind w:left="0"/>
        <w:jc w:val="both"/>
      </w:pPr>
      <w:r>
        <w:rPr>
          <w:rFonts w:ascii="Times New Roman"/>
          <w:b w:val="false"/>
          <w:i w:val="false"/>
          <w:color w:val="000000"/>
          <w:sz w:val="28"/>
        </w:rPr>
        <w:t xml:space="preserve">
      мынадай мазмұндағы екінші бөлікпен толықтырылсын: </w:t>
      </w:r>
    </w:p>
    <w:bookmarkEnd w:id="1173"/>
    <w:bookmarkStart w:name="z1259" w:id="1174"/>
    <w:p>
      <w:pPr>
        <w:spacing w:after="0"/>
        <w:ind w:left="0"/>
        <w:jc w:val="both"/>
      </w:pPr>
      <w:r>
        <w:rPr>
          <w:rFonts w:ascii="Times New Roman"/>
          <w:b w:val="false"/>
          <w:i w:val="false"/>
          <w:color w:val="000000"/>
          <w:sz w:val="28"/>
        </w:rPr>
        <w:t>
      "Акционерлердің жалпы жиналысын өткізу туралы жазбаша хабарлама акционерлерге қағаз жеткізгіште немесе электрондық нысанда жіберіледі.";</w:t>
      </w:r>
    </w:p>
    <w:bookmarkEnd w:id="11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bookmarkStart w:name="z1261" w:id="1175"/>
    <w:p>
      <w:pPr>
        <w:spacing w:after="0"/>
        <w:ind w:left="0"/>
        <w:jc w:val="both"/>
      </w:pPr>
      <w:r>
        <w:rPr>
          <w:rFonts w:ascii="Times New Roman"/>
          <w:b w:val="false"/>
          <w:i w:val="false"/>
          <w:color w:val="000000"/>
          <w:sz w:val="28"/>
        </w:rPr>
        <w:t>
      бірінші абзац мынадай редакцияда жазылсын:</w:t>
      </w:r>
    </w:p>
    <w:bookmarkEnd w:id="1175"/>
    <w:bookmarkStart w:name="z1262" w:id="1176"/>
    <w:p>
      <w:pPr>
        <w:spacing w:after="0"/>
        <w:ind w:left="0"/>
        <w:jc w:val="both"/>
      </w:pPr>
      <w:r>
        <w:rPr>
          <w:rFonts w:ascii="Times New Roman"/>
          <w:b w:val="false"/>
          <w:i w:val="false"/>
          <w:color w:val="000000"/>
          <w:sz w:val="28"/>
        </w:rPr>
        <w:t xml:space="preserve">
      "3. Шешімі қатысу немесе аралас дауыс беру арқылы қабылданатын қоғам акционерлерінің жалпы жиналысын өткізу туралы хабарламада:"; </w:t>
      </w:r>
    </w:p>
    <w:bookmarkEnd w:id="11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тармақшадағы</w:t>
      </w:r>
      <w:r>
        <w:rPr>
          <w:rFonts w:ascii="Times New Roman"/>
          <w:b w:val="false"/>
          <w:i w:val="false"/>
          <w:color w:val="000000"/>
          <w:sz w:val="28"/>
        </w:rPr>
        <w:t xml:space="preserve"> "жиналысты" деген сөз "қоғам акционерлерінің жалпы жиналысын"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тармақшадағы</w:t>
      </w:r>
      <w:r>
        <w:rPr>
          <w:rFonts w:ascii="Times New Roman"/>
          <w:b w:val="false"/>
          <w:i w:val="false"/>
          <w:color w:val="000000"/>
          <w:sz w:val="28"/>
        </w:rPr>
        <w:t xml:space="preserve"> "акционерлердің" деген сөз "қоғам акционерлерінің"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w:t>
      </w:r>
      <w:r>
        <w:rPr>
          <w:rFonts w:ascii="Times New Roman"/>
          <w:b w:val="false"/>
          <w:i w:val="false"/>
          <w:color w:val="000000"/>
          <w:sz w:val="28"/>
        </w:rPr>
        <w:t xml:space="preserve"> мынадай редакцияда жазылсын: </w:t>
      </w:r>
    </w:p>
    <w:bookmarkStart w:name="z1266" w:id="1177"/>
    <w:p>
      <w:pPr>
        <w:spacing w:after="0"/>
        <w:ind w:left="0"/>
        <w:jc w:val="both"/>
      </w:pPr>
      <w:r>
        <w:rPr>
          <w:rFonts w:ascii="Times New Roman"/>
          <w:b w:val="false"/>
          <w:i w:val="false"/>
          <w:color w:val="000000"/>
          <w:sz w:val="28"/>
        </w:rPr>
        <w:t>
      "7) акционерлердің жалпы жиналысын өткізу тәртібі;";</w:t>
      </w:r>
    </w:p>
    <w:bookmarkEnd w:id="11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тармақшадағы</w:t>
      </w:r>
      <w:r>
        <w:rPr>
          <w:rFonts w:ascii="Times New Roman"/>
          <w:b w:val="false"/>
          <w:i w:val="false"/>
          <w:color w:val="000000"/>
          <w:sz w:val="28"/>
        </w:rPr>
        <w:t xml:space="preserve"> "жиналысты" деген сөз "сырттай дауыс беруді"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тармақшадағы</w:t>
      </w:r>
      <w:r>
        <w:rPr>
          <w:rFonts w:ascii="Times New Roman"/>
          <w:b w:val="false"/>
          <w:i w:val="false"/>
          <w:color w:val="000000"/>
          <w:sz w:val="28"/>
        </w:rPr>
        <w:t xml:space="preserve"> "жиналыс" деген сөз "қоғам акционерлерінің жалпы жиналысы"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 </w:t>
      </w:r>
    </w:p>
    <w:bookmarkStart w:name="z1271" w:id="1178"/>
    <w:p>
      <w:pPr>
        <w:spacing w:after="0"/>
        <w:ind w:left="0"/>
        <w:jc w:val="both"/>
      </w:pPr>
      <w:r>
        <w:rPr>
          <w:rFonts w:ascii="Times New Roman"/>
          <w:b w:val="false"/>
          <w:i w:val="false"/>
          <w:color w:val="000000"/>
          <w:sz w:val="28"/>
        </w:rPr>
        <w:t xml:space="preserve">
      "4. Аралас дауыс беру кезінде қоғам акционерлерінің жалпы жиналысын өткізу туралы хабарламада Заңның осы бабының </w:t>
      </w:r>
      <w:r>
        <w:rPr>
          <w:rFonts w:ascii="Times New Roman"/>
          <w:b w:val="false"/>
          <w:i w:val="false"/>
          <w:color w:val="000000"/>
          <w:sz w:val="28"/>
        </w:rPr>
        <w:t>3-тармағында</w:t>
      </w:r>
      <w:r>
        <w:rPr>
          <w:rFonts w:ascii="Times New Roman"/>
          <w:b w:val="false"/>
          <w:i w:val="false"/>
          <w:color w:val="000000"/>
          <w:sz w:val="28"/>
        </w:rPr>
        <w:t xml:space="preserve"> көзделген ақпаратқа қосымша ретінде бюллетеньдерді берудің соңғы күні көрсетіледі.";</w:t>
      </w:r>
    </w:p>
    <w:bookmarkEnd w:id="1178"/>
    <w:bookmarkStart w:name="z1272" w:id="1179"/>
    <w:p>
      <w:pPr>
        <w:spacing w:after="0"/>
        <w:ind w:left="0"/>
        <w:jc w:val="both"/>
      </w:pPr>
      <w:r>
        <w:rPr>
          <w:rFonts w:ascii="Times New Roman"/>
          <w:b w:val="false"/>
          <w:i w:val="false"/>
          <w:color w:val="000000"/>
          <w:sz w:val="28"/>
        </w:rPr>
        <w:t xml:space="preserve">
      мынадай мазмұндағы 5 және 6-тармақтармен толықтырылсын: </w:t>
      </w:r>
    </w:p>
    <w:bookmarkEnd w:id="1179"/>
    <w:bookmarkStart w:name="z1273" w:id="1180"/>
    <w:p>
      <w:pPr>
        <w:spacing w:after="0"/>
        <w:ind w:left="0"/>
        <w:jc w:val="both"/>
      </w:pPr>
      <w:r>
        <w:rPr>
          <w:rFonts w:ascii="Times New Roman"/>
          <w:b w:val="false"/>
          <w:i w:val="false"/>
          <w:color w:val="000000"/>
          <w:sz w:val="28"/>
        </w:rPr>
        <w:t xml:space="preserve">
      "5. Шешімі сырттай дауыс беру арқылы қабылданатын қоғам акционерлерінің жалпы жиналысын өткізу туралы хабарламада: </w:t>
      </w:r>
    </w:p>
    <w:bookmarkEnd w:id="1180"/>
    <w:bookmarkStart w:name="z1274" w:id="1181"/>
    <w:p>
      <w:pPr>
        <w:spacing w:after="0"/>
        <w:ind w:left="0"/>
        <w:jc w:val="both"/>
      </w:pPr>
      <w:r>
        <w:rPr>
          <w:rFonts w:ascii="Times New Roman"/>
          <w:b w:val="false"/>
          <w:i w:val="false"/>
          <w:color w:val="000000"/>
          <w:sz w:val="28"/>
        </w:rPr>
        <w:t xml:space="preserve">
      1) қоғамның атқарушы органының толық атауы және орналасқан жері; </w:t>
      </w:r>
    </w:p>
    <w:bookmarkEnd w:id="1181"/>
    <w:bookmarkStart w:name="z1275" w:id="1182"/>
    <w:p>
      <w:pPr>
        <w:spacing w:after="0"/>
        <w:ind w:left="0"/>
        <w:jc w:val="both"/>
      </w:pPr>
      <w:r>
        <w:rPr>
          <w:rFonts w:ascii="Times New Roman"/>
          <w:b w:val="false"/>
          <w:i w:val="false"/>
          <w:color w:val="000000"/>
          <w:sz w:val="28"/>
        </w:rPr>
        <w:t xml:space="preserve">
      2) қоғам акционерлерінің жалпы жиналысын шақыру бастамашысы туралы мәліметтер; </w:t>
      </w:r>
    </w:p>
    <w:bookmarkEnd w:id="1182"/>
    <w:bookmarkStart w:name="z1276" w:id="1183"/>
    <w:p>
      <w:pPr>
        <w:spacing w:after="0"/>
        <w:ind w:left="0"/>
        <w:jc w:val="both"/>
      </w:pPr>
      <w:r>
        <w:rPr>
          <w:rFonts w:ascii="Times New Roman"/>
          <w:b w:val="false"/>
          <w:i w:val="false"/>
          <w:color w:val="000000"/>
          <w:sz w:val="28"/>
        </w:rPr>
        <w:t xml:space="preserve">
      3) қоғам акционерлерінің жалпы жиналысына қатысуға құқығы бар акционерлердің тізімі жасалған күн; </w:t>
      </w:r>
    </w:p>
    <w:bookmarkEnd w:id="1183"/>
    <w:bookmarkStart w:name="z1277" w:id="1184"/>
    <w:p>
      <w:pPr>
        <w:spacing w:after="0"/>
        <w:ind w:left="0"/>
        <w:jc w:val="both"/>
      </w:pPr>
      <w:r>
        <w:rPr>
          <w:rFonts w:ascii="Times New Roman"/>
          <w:b w:val="false"/>
          <w:i w:val="false"/>
          <w:color w:val="000000"/>
          <w:sz w:val="28"/>
        </w:rPr>
        <w:t xml:space="preserve">
      4) сырттай дауыс беру нәтижелерін есептеу үшін бюллетеньдерді берудің басталған және аяқталған күні; </w:t>
      </w:r>
    </w:p>
    <w:bookmarkEnd w:id="1184"/>
    <w:bookmarkStart w:name="z1278" w:id="1185"/>
    <w:p>
      <w:pPr>
        <w:spacing w:after="0"/>
        <w:ind w:left="0"/>
        <w:jc w:val="both"/>
      </w:pPr>
      <w:r>
        <w:rPr>
          <w:rFonts w:ascii="Times New Roman"/>
          <w:b w:val="false"/>
          <w:i w:val="false"/>
          <w:color w:val="000000"/>
          <w:sz w:val="28"/>
        </w:rPr>
        <w:t xml:space="preserve">
      5) сырттай дауыс беру нәтижелерін есептеу күні; </w:t>
      </w:r>
    </w:p>
    <w:bookmarkEnd w:id="1185"/>
    <w:bookmarkStart w:name="z1279" w:id="1186"/>
    <w:p>
      <w:pPr>
        <w:spacing w:after="0"/>
        <w:ind w:left="0"/>
        <w:jc w:val="both"/>
      </w:pPr>
      <w:r>
        <w:rPr>
          <w:rFonts w:ascii="Times New Roman"/>
          <w:b w:val="false"/>
          <w:i w:val="false"/>
          <w:color w:val="000000"/>
          <w:sz w:val="28"/>
        </w:rPr>
        <w:t xml:space="preserve">
      6) қоғам акционерлері жалпы жиналысының күн тәртібі; </w:t>
      </w:r>
    </w:p>
    <w:bookmarkEnd w:id="1186"/>
    <w:bookmarkStart w:name="z1280" w:id="1187"/>
    <w:p>
      <w:pPr>
        <w:spacing w:after="0"/>
        <w:ind w:left="0"/>
        <w:jc w:val="both"/>
      </w:pPr>
      <w:r>
        <w:rPr>
          <w:rFonts w:ascii="Times New Roman"/>
          <w:b w:val="false"/>
          <w:i w:val="false"/>
          <w:color w:val="000000"/>
          <w:sz w:val="28"/>
        </w:rPr>
        <w:t xml:space="preserve">
      7) қоғам акционерлерін акционерлердің жалпы жиналысының күн тәртібіндегі мәселелер бойынша материалдармен таныстыру тәртібі; </w:t>
      </w:r>
    </w:p>
    <w:bookmarkEnd w:id="1187"/>
    <w:bookmarkStart w:name="z1281" w:id="1188"/>
    <w:p>
      <w:pPr>
        <w:spacing w:after="0"/>
        <w:ind w:left="0"/>
        <w:jc w:val="both"/>
      </w:pPr>
      <w:r>
        <w:rPr>
          <w:rFonts w:ascii="Times New Roman"/>
          <w:b w:val="false"/>
          <w:i w:val="false"/>
          <w:color w:val="000000"/>
          <w:sz w:val="28"/>
        </w:rPr>
        <w:t>
      8) дауыс беруді өткізу тәртібі;</w:t>
      </w:r>
    </w:p>
    <w:bookmarkEnd w:id="1188"/>
    <w:bookmarkStart w:name="z1282" w:id="1189"/>
    <w:p>
      <w:pPr>
        <w:spacing w:after="0"/>
        <w:ind w:left="0"/>
        <w:jc w:val="both"/>
      </w:pPr>
      <w:r>
        <w:rPr>
          <w:rFonts w:ascii="Times New Roman"/>
          <w:b w:val="false"/>
          <w:i w:val="false"/>
          <w:color w:val="000000"/>
          <w:sz w:val="28"/>
        </w:rPr>
        <w:t>
      9) қоғам акционерлерінің жалпы жиналысы соған сәйкес өткізілетін Қазақстан Республикасы заңнамалық актілерінің нормалары қамтылуға тиіс.</w:t>
      </w:r>
    </w:p>
    <w:bookmarkEnd w:id="1189"/>
    <w:bookmarkStart w:name="z1283" w:id="1190"/>
    <w:p>
      <w:pPr>
        <w:spacing w:after="0"/>
        <w:ind w:left="0"/>
        <w:jc w:val="both"/>
      </w:pPr>
      <w:r>
        <w:rPr>
          <w:rFonts w:ascii="Times New Roman"/>
          <w:b w:val="false"/>
          <w:i w:val="false"/>
          <w:color w:val="000000"/>
          <w:sz w:val="28"/>
        </w:rPr>
        <w:t>
      6. Миноритарлық акционер акционерлердің жалпы жиналысының күн тәртібінде көрсетілген мәселелер бойынша шешімдер қабылдау кезінде басқа акционерлермен бірігу мақсатында орталық депозитарийге өтініш жасауға құқылы.</w:t>
      </w:r>
    </w:p>
    <w:bookmarkEnd w:id="1190"/>
    <w:bookmarkStart w:name="z1284" w:id="1191"/>
    <w:p>
      <w:pPr>
        <w:spacing w:after="0"/>
        <w:ind w:left="0"/>
        <w:jc w:val="both"/>
      </w:pPr>
      <w:r>
        <w:rPr>
          <w:rFonts w:ascii="Times New Roman"/>
          <w:b w:val="false"/>
          <w:i w:val="false"/>
          <w:color w:val="000000"/>
          <w:sz w:val="28"/>
        </w:rPr>
        <w:t>
      Миноритарлық акционердің өтініш жасау және орталық депозитарийдің басқа акционерлерге ақпарат тарату тәртібі орталық депозитарийдің қағидалар жинағында белгіленеді.";</w:t>
      </w:r>
    </w:p>
    <w:bookmarkEnd w:id="1191"/>
    <w:bookmarkStart w:name="z1285" w:id="1192"/>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43-бап</w:t>
      </w:r>
      <w:r>
        <w:rPr>
          <w:rFonts w:ascii="Times New Roman"/>
          <w:b w:val="false"/>
          <w:i w:val="false"/>
          <w:color w:val="000000"/>
          <w:sz w:val="28"/>
        </w:rPr>
        <w:t xml:space="preserve"> мынадай редакцияда жазылсын:</w:t>
      </w:r>
    </w:p>
    <w:bookmarkEnd w:id="1192"/>
    <w:bookmarkStart w:name="z1286" w:id="1193"/>
    <w:p>
      <w:pPr>
        <w:spacing w:after="0"/>
        <w:ind w:left="0"/>
        <w:jc w:val="both"/>
      </w:pPr>
      <w:r>
        <w:rPr>
          <w:rFonts w:ascii="Times New Roman"/>
          <w:b w:val="false"/>
          <w:i w:val="false"/>
          <w:color w:val="000000"/>
          <w:sz w:val="28"/>
        </w:rPr>
        <w:t xml:space="preserve">
      "43-бап. Акционерлердің жалпы жиналысының күн тәртібі </w:t>
      </w:r>
    </w:p>
    <w:bookmarkEnd w:id="1193"/>
    <w:bookmarkStart w:name="z1287" w:id="1194"/>
    <w:p>
      <w:pPr>
        <w:spacing w:after="0"/>
        <w:ind w:left="0"/>
        <w:jc w:val="both"/>
      </w:pPr>
      <w:r>
        <w:rPr>
          <w:rFonts w:ascii="Times New Roman"/>
          <w:b w:val="false"/>
          <w:i w:val="false"/>
          <w:color w:val="000000"/>
          <w:sz w:val="28"/>
        </w:rPr>
        <w:t xml:space="preserve">
      1. Акционерлердің жалпы жиналысының күн тәртібін директорлар кеңесі қалыптастырады және онда талқылауға шығарылатын мәселелердің нақты тұжырымдалған түбегейлі тізбесі қамтылуға тиіс. </w:t>
      </w:r>
    </w:p>
    <w:bookmarkEnd w:id="1194"/>
    <w:bookmarkStart w:name="z1288" w:id="1195"/>
    <w:p>
      <w:pPr>
        <w:spacing w:after="0"/>
        <w:ind w:left="0"/>
        <w:jc w:val="both"/>
      </w:pPr>
      <w:r>
        <w:rPr>
          <w:rFonts w:ascii="Times New Roman"/>
          <w:b w:val="false"/>
          <w:i w:val="false"/>
          <w:color w:val="000000"/>
          <w:sz w:val="28"/>
        </w:rPr>
        <w:t xml:space="preserve">
      2. Акционерлердің қатысу тәртібімен өткізілетін жалпы жиналысын ашу кезінде директорлар кеңесі күн тәртібін өзгерту бойынша алған ұсыныстары туралы баяндауға міндетті. </w:t>
      </w:r>
    </w:p>
    <w:bookmarkEnd w:id="1195"/>
    <w:bookmarkStart w:name="z1289" w:id="1196"/>
    <w:p>
      <w:pPr>
        <w:spacing w:after="0"/>
        <w:ind w:left="0"/>
        <w:jc w:val="both"/>
      </w:pPr>
      <w:r>
        <w:rPr>
          <w:rFonts w:ascii="Times New Roman"/>
          <w:b w:val="false"/>
          <w:i w:val="false"/>
          <w:color w:val="000000"/>
          <w:sz w:val="28"/>
        </w:rPr>
        <w:t xml:space="preserve">
      3. Акционерлердің жалпы жиналысының күн тәртібін бекіту қоғамның жиналыста өкілдік еткен дауыс беретін акцияларының жалпы санының көпшілік дауысымен жүзеге асырылады. </w:t>
      </w:r>
    </w:p>
    <w:bookmarkEnd w:id="1196"/>
    <w:bookmarkStart w:name="z1290" w:id="1197"/>
    <w:p>
      <w:pPr>
        <w:spacing w:after="0"/>
        <w:ind w:left="0"/>
        <w:jc w:val="both"/>
      </w:pPr>
      <w:r>
        <w:rPr>
          <w:rFonts w:ascii="Times New Roman"/>
          <w:b w:val="false"/>
          <w:i w:val="false"/>
          <w:color w:val="000000"/>
          <w:sz w:val="28"/>
        </w:rPr>
        <w:t>
      4. Акционерлердің қатысу тәртібімен өткізілетін жалпы жиналысының күн тәртібіне:</w:t>
      </w:r>
    </w:p>
    <w:bookmarkEnd w:id="1197"/>
    <w:bookmarkStart w:name="z1291" w:id="1198"/>
    <w:p>
      <w:pPr>
        <w:spacing w:after="0"/>
        <w:ind w:left="0"/>
        <w:jc w:val="both"/>
      </w:pPr>
      <w:r>
        <w:rPr>
          <w:rFonts w:ascii="Times New Roman"/>
          <w:b w:val="false"/>
          <w:i w:val="false"/>
          <w:color w:val="000000"/>
          <w:sz w:val="28"/>
        </w:rPr>
        <w:t>
      1) қоғам акционерлері жалпы жиналыс өткізілетін күнге дейін он бес күннен кешіктірілмей толықтырулар туралы хабардар етілген жағдайда, қоғамның дауыс беретін акцияларының бес және одан көп пайызын дербес немесе басқа акционерлермен жиынтықта иеленетін акционерлер немесе директорлар кеңесі ұсынған осындай толықтырулар;</w:t>
      </w:r>
    </w:p>
    <w:bookmarkEnd w:id="1198"/>
    <w:bookmarkStart w:name="z1292" w:id="1199"/>
    <w:p>
      <w:pPr>
        <w:spacing w:after="0"/>
        <w:ind w:left="0"/>
        <w:jc w:val="both"/>
      </w:pPr>
      <w:r>
        <w:rPr>
          <w:rFonts w:ascii="Times New Roman"/>
          <w:b w:val="false"/>
          <w:i w:val="false"/>
          <w:color w:val="000000"/>
          <w:sz w:val="28"/>
        </w:rPr>
        <w:t>
      2) егер акционерлердің жалпы жиналысына қатысатын және қоғамның дауыс беретін акцияларының кемінде тоқсан бес пайызын жиынтығында иеленетін акционерлердің (немесе олардың өкілдерінің) көпшілігі енгізілуіне дауыс берсе, өзгерістер және (немесе) толықтырулар енгізілуі мүмкін.</w:t>
      </w:r>
    </w:p>
    <w:bookmarkEnd w:id="1199"/>
    <w:bookmarkStart w:name="z1293" w:id="1200"/>
    <w:p>
      <w:pPr>
        <w:spacing w:after="0"/>
        <w:ind w:left="0"/>
        <w:jc w:val="both"/>
      </w:pPr>
      <w:r>
        <w:rPr>
          <w:rFonts w:ascii="Times New Roman"/>
          <w:b w:val="false"/>
          <w:i w:val="false"/>
          <w:color w:val="000000"/>
          <w:sz w:val="28"/>
        </w:rPr>
        <w:t>
      5. Қатысу тәртібімен өткізілетін акционерлердің жалпы жиналысының күн тәртібі, егер орналастырылған (сатып алынғандарын шегере отырып) артықшылықты акциялардың жалпы санының кемінде үштен екісі енгізілуіне дауыс берсе, мәселені шешу артықшылықты акцияларды иеленетін акционерлердің құқықтарын шектеуі мүмкін мәселемен толықтырылуы мүмкін.</w:t>
      </w:r>
    </w:p>
    <w:bookmarkEnd w:id="1200"/>
    <w:bookmarkStart w:name="z1294" w:id="1201"/>
    <w:p>
      <w:pPr>
        <w:spacing w:after="0"/>
        <w:ind w:left="0"/>
        <w:jc w:val="both"/>
      </w:pPr>
      <w:r>
        <w:rPr>
          <w:rFonts w:ascii="Times New Roman"/>
          <w:b w:val="false"/>
          <w:i w:val="false"/>
          <w:color w:val="000000"/>
          <w:sz w:val="28"/>
        </w:rPr>
        <w:t xml:space="preserve">
      6. Акционерлердің жалпы жиналысы сырттай және (немесе) аралас дауыс беру арқылы шешім қабылдаған жағдайда, акционерлердің жалпы жиналысының күн тәртібін өзгертуге және (немесе) толықтыруға болмайды. </w:t>
      </w:r>
    </w:p>
    <w:bookmarkEnd w:id="1201"/>
    <w:bookmarkStart w:name="z1295" w:id="1202"/>
    <w:p>
      <w:pPr>
        <w:spacing w:after="0"/>
        <w:ind w:left="0"/>
        <w:jc w:val="both"/>
      </w:pPr>
      <w:r>
        <w:rPr>
          <w:rFonts w:ascii="Times New Roman"/>
          <w:b w:val="false"/>
          <w:i w:val="false"/>
          <w:color w:val="000000"/>
          <w:sz w:val="28"/>
        </w:rPr>
        <w:t>
      7. Акционерлердің жалпы жиналысы оның күн тәртібіне енгізілмеген мәселелерді қарауға және олар бойынша шешімдер қабылдауға құқылы емес.</w:t>
      </w:r>
    </w:p>
    <w:bookmarkEnd w:id="1202"/>
    <w:bookmarkStart w:name="z1296" w:id="1203"/>
    <w:p>
      <w:pPr>
        <w:spacing w:after="0"/>
        <w:ind w:left="0"/>
        <w:jc w:val="both"/>
      </w:pPr>
      <w:r>
        <w:rPr>
          <w:rFonts w:ascii="Times New Roman"/>
          <w:b w:val="false"/>
          <w:i w:val="false"/>
          <w:color w:val="000000"/>
          <w:sz w:val="28"/>
        </w:rPr>
        <w:t>
      8. Күн тәртібінде "әр түрлі", "өзге", "басқалары" деген сөздерді қоса алғанда, кең түсінік беретін тұжырымдамаларды және осыларға ұқсас тұжырымдамаларды пайдалануға тыйым салынады.";</w:t>
      </w:r>
    </w:p>
    <w:bookmarkEnd w:id="1203"/>
    <w:bookmarkStart w:name="z1297" w:id="1204"/>
    <w:p>
      <w:pPr>
        <w:spacing w:after="0"/>
        <w:ind w:left="0"/>
        <w:jc w:val="both"/>
      </w:pPr>
      <w:r>
        <w:rPr>
          <w:rFonts w:ascii="Times New Roman"/>
          <w:b w:val="false"/>
          <w:i w:val="false"/>
          <w:color w:val="000000"/>
          <w:sz w:val="28"/>
        </w:rPr>
        <w:t xml:space="preserve">
      25) 44-баптың 3-тармағының </w:t>
      </w:r>
      <w:r>
        <w:rPr>
          <w:rFonts w:ascii="Times New Roman"/>
          <w:b w:val="false"/>
          <w:i w:val="false"/>
          <w:color w:val="000000"/>
          <w:sz w:val="28"/>
        </w:rPr>
        <w:t>3-2) тармақшасы</w:t>
      </w:r>
      <w:r>
        <w:rPr>
          <w:rFonts w:ascii="Times New Roman"/>
          <w:b w:val="false"/>
          <w:i w:val="false"/>
          <w:color w:val="000000"/>
          <w:sz w:val="28"/>
        </w:rPr>
        <w:t xml:space="preserve"> алып тасталсын;</w:t>
      </w:r>
    </w:p>
    <w:bookmarkEnd w:id="1204"/>
    <w:bookmarkStart w:name="z1298" w:id="1205"/>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45-баптың</w:t>
      </w:r>
      <w:r>
        <w:rPr>
          <w:rFonts w:ascii="Times New Roman"/>
          <w:b w:val="false"/>
          <w:i w:val="false"/>
          <w:color w:val="000000"/>
          <w:sz w:val="28"/>
        </w:rPr>
        <w:t xml:space="preserve"> 1-тармағында:</w:t>
      </w:r>
    </w:p>
    <w:bookmarkEnd w:id="1205"/>
    <w:bookmarkStart w:name="z1299" w:id="1206"/>
    <w:p>
      <w:pPr>
        <w:spacing w:after="0"/>
        <w:ind w:left="0"/>
        <w:jc w:val="both"/>
      </w:pPr>
      <w:r>
        <w:rPr>
          <w:rFonts w:ascii="Times New Roman"/>
          <w:b w:val="false"/>
          <w:i w:val="false"/>
          <w:color w:val="000000"/>
          <w:sz w:val="28"/>
        </w:rPr>
        <w:t xml:space="preserve">
      "тiркеу аяқталған кезде" деген сөздерден кейін "(акционерлердің жалпы жиналысын сырттай дауыс беру арқылы өткізу кезінде барлық бюллетеньді ұсыну күні не бюллетеньдерді ұсыну мерзімі аяқталған күні)" деген сөздермен толықтырылсын; </w:t>
      </w:r>
    </w:p>
    <w:bookmarkEnd w:id="1206"/>
    <w:bookmarkStart w:name="z1300" w:id="1207"/>
    <w:p>
      <w:pPr>
        <w:spacing w:after="0"/>
        <w:ind w:left="0"/>
        <w:jc w:val="both"/>
      </w:pPr>
      <w:r>
        <w:rPr>
          <w:rFonts w:ascii="Times New Roman"/>
          <w:b w:val="false"/>
          <w:i w:val="false"/>
          <w:color w:val="000000"/>
          <w:sz w:val="28"/>
        </w:rPr>
        <w:t>
      "немесе олардың өкiлдерi" деген сөздер "(акционерлердің өкілдері)" деген сөздермен ауыстырылсын;</w:t>
      </w:r>
    </w:p>
    <w:bookmarkEnd w:id="1207"/>
    <w:bookmarkStart w:name="z1301" w:id="1208"/>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46-бапта</w:t>
      </w:r>
      <w:r>
        <w:rPr>
          <w:rFonts w:ascii="Times New Roman"/>
          <w:b w:val="false"/>
          <w:i w:val="false"/>
          <w:color w:val="000000"/>
          <w:sz w:val="28"/>
        </w:rPr>
        <w:t>:</w:t>
      </w:r>
    </w:p>
    <w:bookmarkEnd w:id="1208"/>
    <w:bookmarkStart w:name="z1302" w:id="1209"/>
    <w:p>
      <w:pPr>
        <w:spacing w:after="0"/>
        <w:ind w:left="0"/>
        <w:jc w:val="both"/>
      </w:pPr>
      <w:r>
        <w:rPr>
          <w:rFonts w:ascii="Times New Roman"/>
          <w:b w:val="false"/>
          <w:i w:val="false"/>
          <w:color w:val="000000"/>
          <w:sz w:val="28"/>
        </w:rPr>
        <w:t>
      1-тармақта:</w:t>
      </w:r>
    </w:p>
    <w:bookmarkEnd w:id="1209"/>
    <w:bookmarkStart w:name="z1303" w:id="1210"/>
    <w:p>
      <w:pPr>
        <w:spacing w:after="0"/>
        <w:ind w:left="0"/>
        <w:jc w:val="both"/>
      </w:pPr>
      <w:r>
        <w:rPr>
          <w:rFonts w:ascii="Times New Roman"/>
          <w:b w:val="false"/>
          <w:i w:val="false"/>
          <w:color w:val="000000"/>
          <w:sz w:val="28"/>
        </w:rPr>
        <w:t>
      екінші бөліктегі "қоғамның тіркеушісі" деген сөздер "орталық депозитарий" деген сөздермен ауыстырылсын;</w:t>
      </w:r>
    </w:p>
    <w:bookmarkEnd w:id="1210"/>
    <w:bookmarkStart w:name="z1304" w:id="1211"/>
    <w:p>
      <w:pPr>
        <w:spacing w:after="0"/>
        <w:ind w:left="0"/>
        <w:jc w:val="both"/>
      </w:pPr>
      <w:r>
        <w:rPr>
          <w:rFonts w:ascii="Times New Roman"/>
          <w:b w:val="false"/>
          <w:i w:val="false"/>
          <w:color w:val="000000"/>
          <w:sz w:val="28"/>
        </w:rPr>
        <w:t>
      үшінші бөліктегі "қоғамның тіркеушісіне" деген сөздер "орталық депозитарийге" деген сөздермен ауыстырылсын;</w:t>
      </w:r>
    </w:p>
    <w:bookmarkEnd w:id="1211"/>
    <w:bookmarkStart w:name="z1305" w:id="1212"/>
    <w:p>
      <w:pPr>
        <w:spacing w:after="0"/>
        <w:ind w:left="0"/>
        <w:jc w:val="both"/>
      </w:pPr>
      <w:r>
        <w:rPr>
          <w:rFonts w:ascii="Times New Roman"/>
          <w:b w:val="false"/>
          <w:i w:val="false"/>
          <w:color w:val="000000"/>
          <w:sz w:val="28"/>
        </w:rPr>
        <w:t xml:space="preserve">
      28) </w:t>
      </w:r>
      <w:r>
        <w:rPr>
          <w:rFonts w:ascii="Times New Roman"/>
          <w:b w:val="false"/>
          <w:i w:val="false"/>
          <w:color w:val="000000"/>
          <w:sz w:val="28"/>
        </w:rPr>
        <w:t>48-бапта</w:t>
      </w:r>
      <w:r>
        <w:rPr>
          <w:rFonts w:ascii="Times New Roman"/>
          <w:b w:val="false"/>
          <w:i w:val="false"/>
          <w:color w:val="000000"/>
          <w:sz w:val="28"/>
        </w:rPr>
        <w:t>:</w:t>
      </w:r>
    </w:p>
    <w:bookmarkEnd w:id="1212"/>
    <w:bookmarkStart w:name="z1306" w:id="1213"/>
    <w:p>
      <w:pPr>
        <w:spacing w:after="0"/>
        <w:ind w:left="0"/>
        <w:jc w:val="both"/>
      </w:pPr>
      <w:r>
        <w:rPr>
          <w:rFonts w:ascii="Times New Roman"/>
          <w:b w:val="false"/>
          <w:i w:val="false"/>
          <w:color w:val="000000"/>
          <w:sz w:val="28"/>
        </w:rPr>
        <w:t xml:space="preserve">
      тақырып мынадай редакцияда жазылсын: </w:t>
      </w:r>
    </w:p>
    <w:bookmarkEnd w:id="1213"/>
    <w:bookmarkStart w:name="z1307" w:id="1214"/>
    <w:p>
      <w:pPr>
        <w:spacing w:after="0"/>
        <w:ind w:left="0"/>
        <w:jc w:val="both"/>
      </w:pPr>
      <w:r>
        <w:rPr>
          <w:rFonts w:ascii="Times New Roman"/>
          <w:b w:val="false"/>
          <w:i w:val="false"/>
          <w:color w:val="000000"/>
          <w:sz w:val="28"/>
        </w:rPr>
        <w:t xml:space="preserve">
      "48-бап. Акционерлердің жалпы жиналысын қатысу тәртібімен өткізу тәртібі"; </w:t>
      </w:r>
    </w:p>
    <w:bookmarkEnd w:id="1214"/>
    <w:bookmarkStart w:name="z1308" w:id="1215"/>
    <w:p>
      <w:pPr>
        <w:spacing w:after="0"/>
        <w:ind w:left="0"/>
        <w:jc w:val="both"/>
      </w:pPr>
      <w:r>
        <w:rPr>
          <w:rFonts w:ascii="Times New Roman"/>
          <w:b w:val="false"/>
          <w:i w:val="false"/>
          <w:color w:val="000000"/>
          <w:sz w:val="28"/>
        </w:rPr>
        <w:t>
      1-тармақ "жалпы жиналысын" деген сөздерден кейін "қатысу тәртібімен" деген сөздермен толықтырылсын;</w:t>
      </w:r>
    </w:p>
    <w:bookmarkEnd w:id="12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1310" w:id="1216"/>
    <w:p>
      <w:pPr>
        <w:spacing w:after="0"/>
        <w:ind w:left="0"/>
        <w:jc w:val="both"/>
      </w:pPr>
      <w:r>
        <w:rPr>
          <w:rFonts w:ascii="Times New Roman"/>
          <w:b w:val="false"/>
          <w:i w:val="false"/>
          <w:color w:val="000000"/>
          <w:sz w:val="28"/>
        </w:rPr>
        <w:t>
      "(олардың өкілдерін)" деген сөздер "(акционерлердің өкілдерін)" деген сөздермен ауыстырылсын;</w:t>
      </w:r>
    </w:p>
    <w:bookmarkEnd w:id="1216"/>
    <w:bookmarkStart w:name="z1311" w:id="1217"/>
    <w:p>
      <w:pPr>
        <w:spacing w:after="0"/>
        <w:ind w:left="0"/>
        <w:jc w:val="both"/>
      </w:pPr>
      <w:r>
        <w:rPr>
          <w:rFonts w:ascii="Times New Roman"/>
          <w:b w:val="false"/>
          <w:i w:val="false"/>
          <w:color w:val="000000"/>
          <w:sz w:val="28"/>
        </w:rPr>
        <w:t>
      мынадай мазмұндағы екінші және үшінші бөліктермен толықтырсын:</w:t>
      </w:r>
    </w:p>
    <w:bookmarkEnd w:id="1217"/>
    <w:bookmarkStart w:name="z1312" w:id="1218"/>
    <w:p>
      <w:pPr>
        <w:spacing w:after="0"/>
        <w:ind w:left="0"/>
        <w:jc w:val="both"/>
      </w:pPr>
      <w:r>
        <w:rPr>
          <w:rFonts w:ascii="Times New Roman"/>
          <w:b w:val="false"/>
          <w:i w:val="false"/>
          <w:color w:val="000000"/>
          <w:sz w:val="28"/>
        </w:rPr>
        <w:t>
      "Шешімдері аралас дауыс беру арқылы қабылданатын акционерлердің жалпы жиналысының кворумын айқындау кезінде сырттай дауыс берген акционерлердің (акционерлер өкілдерінің) бюллетеньдері ескеріледі.</w:t>
      </w:r>
    </w:p>
    <w:bookmarkEnd w:id="1218"/>
    <w:bookmarkStart w:name="z1313" w:id="1219"/>
    <w:p>
      <w:pPr>
        <w:spacing w:after="0"/>
        <w:ind w:left="0"/>
        <w:jc w:val="both"/>
      </w:pPr>
      <w:r>
        <w:rPr>
          <w:rFonts w:ascii="Times New Roman"/>
          <w:b w:val="false"/>
          <w:i w:val="false"/>
          <w:color w:val="000000"/>
          <w:sz w:val="28"/>
        </w:rPr>
        <w:t>
      Акционерлердің қатысу тәртібімен өткізілетін жалпы жиналысына келген акционер (акционердің өкілі) тіркелуге міндетті.";</w:t>
      </w:r>
    </w:p>
    <w:bookmarkEnd w:id="1219"/>
    <w:bookmarkStart w:name="z1314" w:id="1220"/>
    <w:p>
      <w:pPr>
        <w:spacing w:after="0"/>
        <w:ind w:left="0"/>
        <w:jc w:val="both"/>
      </w:pPr>
      <w:r>
        <w:rPr>
          <w:rFonts w:ascii="Times New Roman"/>
          <w:b w:val="false"/>
          <w:i w:val="false"/>
          <w:color w:val="000000"/>
          <w:sz w:val="28"/>
        </w:rPr>
        <w:t>
      мынадай мазмұндағы 2-1-тармақпен толықтырылсын:</w:t>
      </w:r>
    </w:p>
    <w:bookmarkEnd w:id="1220"/>
    <w:bookmarkStart w:name="z1315" w:id="1221"/>
    <w:p>
      <w:pPr>
        <w:spacing w:after="0"/>
        <w:ind w:left="0"/>
        <w:jc w:val="both"/>
      </w:pPr>
      <w:r>
        <w:rPr>
          <w:rFonts w:ascii="Times New Roman"/>
          <w:b w:val="false"/>
          <w:i w:val="false"/>
          <w:color w:val="000000"/>
          <w:sz w:val="28"/>
        </w:rPr>
        <w:t>
      "2-1. Егер дауыс беру үшін бұрын бюллетень жіберген акционер аралас дауыс беру пайдаланылатын акционерлердің жалпы жиналысына қатысу және дауыс беру үшін келген болса, оның бұрын жіберген бюллетені акционерлердің жалпы жиналысының кворумын айқындау және күн тәртібіндегі мәселелер бойынша дауыстарды есептеу кезінде есепке алынбайды.";</w:t>
      </w:r>
    </w:p>
    <w:bookmarkEnd w:id="1221"/>
    <w:bookmarkStart w:name="z1316" w:id="1222"/>
    <w:p>
      <w:pPr>
        <w:spacing w:after="0"/>
        <w:ind w:left="0"/>
        <w:jc w:val="both"/>
      </w:pPr>
      <w:r>
        <w:rPr>
          <w:rFonts w:ascii="Times New Roman"/>
          <w:b w:val="false"/>
          <w:i w:val="false"/>
          <w:color w:val="000000"/>
          <w:sz w:val="28"/>
        </w:rPr>
        <w:t xml:space="preserve">
      29) </w:t>
      </w:r>
      <w:r>
        <w:rPr>
          <w:rFonts w:ascii="Times New Roman"/>
          <w:b w:val="false"/>
          <w:i w:val="false"/>
          <w:color w:val="000000"/>
          <w:sz w:val="28"/>
        </w:rPr>
        <w:t>49-бапта</w:t>
      </w:r>
      <w:r>
        <w:rPr>
          <w:rFonts w:ascii="Times New Roman"/>
          <w:b w:val="false"/>
          <w:i w:val="false"/>
          <w:color w:val="000000"/>
          <w:sz w:val="28"/>
        </w:rPr>
        <w:t>:</w:t>
      </w:r>
    </w:p>
    <w:bookmarkEnd w:id="1222"/>
    <w:bookmarkStart w:name="z1317" w:id="1223"/>
    <w:p>
      <w:pPr>
        <w:spacing w:after="0"/>
        <w:ind w:left="0"/>
        <w:jc w:val="both"/>
      </w:pPr>
      <w:r>
        <w:rPr>
          <w:rFonts w:ascii="Times New Roman"/>
          <w:b w:val="false"/>
          <w:i w:val="false"/>
          <w:color w:val="000000"/>
          <w:sz w:val="28"/>
        </w:rPr>
        <w:t>
      2-тармақтағы "Жария компанияларды қоспағанда, қоғамның" деген сөздер "Қоғамның" деген сөзбен ауыстырылсын;</w:t>
      </w:r>
    </w:p>
    <w:bookmarkEnd w:id="12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1319" w:id="1224"/>
    <w:p>
      <w:pPr>
        <w:spacing w:after="0"/>
        <w:ind w:left="0"/>
        <w:jc w:val="both"/>
      </w:pPr>
      <w:r>
        <w:rPr>
          <w:rFonts w:ascii="Times New Roman"/>
          <w:b w:val="false"/>
          <w:i w:val="false"/>
          <w:color w:val="000000"/>
          <w:sz w:val="28"/>
        </w:rPr>
        <w:t>
      "4. Дауыс беруге арналған бюллетень акционерлердің тізіміне енгізілген адамдарға:</w:t>
      </w:r>
    </w:p>
    <w:bookmarkEnd w:id="1224"/>
    <w:bookmarkStart w:name="z1320" w:id="1225"/>
    <w:p>
      <w:pPr>
        <w:spacing w:after="0"/>
        <w:ind w:left="0"/>
        <w:jc w:val="both"/>
      </w:pPr>
      <w:r>
        <w:rPr>
          <w:rFonts w:ascii="Times New Roman"/>
          <w:b w:val="false"/>
          <w:i w:val="false"/>
          <w:color w:val="000000"/>
          <w:sz w:val="28"/>
        </w:rPr>
        <w:t>
      1) пошта байланысының құралдары қолданылған кезде – акционерлердің жалпы жиналысы өткізілген күнге дейін күнтізбелік қырық бес күннен кешіктірілмей;</w:t>
      </w:r>
    </w:p>
    <w:bookmarkEnd w:id="1225"/>
    <w:bookmarkStart w:name="z1321" w:id="1226"/>
    <w:p>
      <w:pPr>
        <w:spacing w:after="0"/>
        <w:ind w:left="0"/>
        <w:jc w:val="both"/>
      </w:pPr>
      <w:r>
        <w:rPr>
          <w:rFonts w:ascii="Times New Roman"/>
          <w:b w:val="false"/>
          <w:i w:val="false"/>
          <w:color w:val="000000"/>
          <w:sz w:val="28"/>
        </w:rPr>
        <w:t>
      2) хабарлама электрондық тәсілмен жіберілген немесе ол қаржылық есептілік депозитарийінің интернет-ресурсында орналастырылған кезде – акционерлердің жалпы жиналысы өткізілген күнге дейін күнтізбелік отыз күннен кешіктірілмей жіберілуге тиіс.</w:t>
      </w:r>
    </w:p>
    <w:bookmarkEnd w:id="1226"/>
    <w:bookmarkStart w:name="z1322" w:id="1227"/>
    <w:p>
      <w:pPr>
        <w:spacing w:after="0"/>
        <w:ind w:left="0"/>
        <w:jc w:val="both"/>
      </w:pPr>
      <w:r>
        <w:rPr>
          <w:rFonts w:ascii="Times New Roman"/>
          <w:b w:val="false"/>
          <w:i w:val="false"/>
          <w:color w:val="000000"/>
          <w:sz w:val="28"/>
        </w:rPr>
        <w:t xml:space="preserve">
      Акционерлерінің саны жүз және одан көп қоғамда сырттай дауыс беру кезінде осы қоғам қаржылық есептілік депозитарийінің интернет-ресурсында акционерлердің жалпы жиналысын өткізу туралы хабарламамен бірге акционерлердің жалпы жиналысында сырттай дауыс беруге арналған бюллетеньді жариялауға міндетті."; </w:t>
      </w:r>
    </w:p>
    <w:bookmarkEnd w:id="1227"/>
    <w:bookmarkStart w:name="z1323" w:id="1228"/>
    <w:p>
      <w:pPr>
        <w:spacing w:after="0"/>
        <w:ind w:left="0"/>
        <w:jc w:val="both"/>
      </w:pPr>
      <w:r>
        <w:rPr>
          <w:rFonts w:ascii="Times New Roman"/>
          <w:b w:val="false"/>
          <w:i w:val="false"/>
          <w:color w:val="000000"/>
          <w:sz w:val="28"/>
        </w:rPr>
        <w:t xml:space="preserve">
      5-тармақтың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p>
    <w:bookmarkEnd w:id="1228"/>
    <w:bookmarkStart w:name="z1324" w:id="1229"/>
    <w:p>
      <w:pPr>
        <w:spacing w:after="0"/>
        <w:ind w:left="0"/>
        <w:jc w:val="both"/>
      </w:pPr>
      <w:r>
        <w:rPr>
          <w:rFonts w:ascii="Times New Roman"/>
          <w:b w:val="false"/>
          <w:i w:val="false"/>
          <w:color w:val="000000"/>
          <w:sz w:val="28"/>
        </w:rPr>
        <w:t xml:space="preserve">
      "4) акционердің жалпы жиналысы жабылатын күн;"; </w:t>
      </w:r>
    </w:p>
    <w:bookmarkEnd w:id="12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6-тармақта</w:t>
      </w:r>
      <w:r>
        <w:rPr>
          <w:rFonts w:ascii="Times New Roman"/>
          <w:b w:val="false"/>
          <w:i w:val="false"/>
          <w:color w:val="000000"/>
          <w:sz w:val="28"/>
        </w:rPr>
        <w:t>:</w:t>
      </w:r>
    </w:p>
    <w:bookmarkStart w:name="z1326" w:id="1230"/>
    <w:p>
      <w:pPr>
        <w:spacing w:after="0"/>
        <w:ind w:left="0"/>
        <w:jc w:val="both"/>
      </w:pPr>
      <w:r>
        <w:rPr>
          <w:rFonts w:ascii="Times New Roman"/>
          <w:b w:val="false"/>
          <w:i w:val="false"/>
          <w:color w:val="000000"/>
          <w:sz w:val="28"/>
        </w:rPr>
        <w:t xml:space="preserve">
      бірінші бөліктегі "жеке адам – акционер" деген сөздер "жеке тұлға – акционер (жеке тұлға – акционердің өкілі)" деген сөздермен ауыстырылсын; </w:t>
      </w:r>
    </w:p>
    <w:bookmarkEnd w:id="1230"/>
    <w:bookmarkStart w:name="z1327" w:id="1231"/>
    <w:p>
      <w:pPr>
        <w:spacing w:after="0"/>
        <w:ind w:left="0"/>
        <w:jc w:val="both"/>
      </w:pPr>
      <w:r>
        <w:rPr>
          <w:rFonts w:ascii="Times New Roman"/>
          <w:b w:val="false"/>
          <w:i w:val="false"/>
          <w:color w:val="000000"/>
          <w:sz w:val="28"/>
        </w:rPr>
        <w:t>
      екінші бөліктегі "қол қоюға және жеке кәсіпкерлік субъектілерін қоспағанда, заңды тұлғаның мөрімен куәландырылуға" деген сөздер "(заңды тұлға – акционердің өкілі) қол қоюға" деген сөздермен ауыстырылсын;</w:t>
      </w:r>
    </w:p>
    <w:bookmarkEnd w:id="1231"/>
    <w:bookmarkStart w:name="z1328" w:id="1232"/>
    <w:p>
      <w:pPr>
        <w:spacing w:after="0"/>
        <w:ind w:left="0"/>
        <w:jc w:val="both"/>
      </w:pPr>
      <w:r>
        <w:rPr>
          <w:rFonts w:ascii="Times New Roman"/>
          <w:b w:val="false"/>
          <w:i w:val="false"/>
          <w:color w:val="000000"/>
          <w:sz w:val="28"/>
        </w:rPr>
        <w:t>
      үшінші бөліктегі "қолы қойылмаған, сондай-ақ жеке кәсіпкерлік субъектілерін қоспағанда, заңды тұлғаның мөрі жоқ" деген сөздер "немесе жеке тұлға – акционер өкілінің не заңды тұлға – акционер өкілінің қолы қойылмаған" деген сөздермен ауыстырылсын;</w:t>
      </w:r>
    </w:p>
    <w:bookmarkEnd w:id="1232"/>
    <w:bookmarkStart w:name="z1329" w:id="1233"/>
    <w:p>
      <w:pPr>
        <w:spacing w:after="0"/>
        <w:ind w:left="0"/>
        <w:jc w:val="both"/>
      </w:pPr>
      <w:r>
        <w:rPr>
          <w:rFonts w:ascii="Times New Roman"/>
          <w:b w:val="false"/>
          <w:i w:val="false"/>
          <w:color w:val="000000"/>
          <w:sz w:val="28"/>
        </w:rPr>
        <w:t>
      мынадай мазмұндағы үшінші бөлікпен толықтырылсын:</w:t>
      </w:r>
    </w:p>
    <w:bookmarkEnd w:id="1233"/>
    <w:bookmarkStart w:name="z1330" w:id="1234"/>
    <w:p>
      <w:pPr>
        <w:spacing w:after="0"/>
        <w:ind w:left="0"/>
        <w:jc w:val="both"/>
      </w:pPr>
      <w:r>
        <w:rPr>
          <w:rFonts w:ascii="Times New Roman"/>
          <w:b w:val="false"/>
          <w:i w:val="false"/>
          <w:color w:val="000000"/>
          <w:sz w:val="28"/>
        </w:rPr>
        <w:t>
      "Акционердің өкілі сырттай дауыс беру үшін бюллетеньге қол қойған жағдайда, сырттай дауыс беруге арналған бюллетеньге акционер өкілінің өкілеттілігін растайтын сенімхаттың немесе өзге құжаттың көшірмесі қоса беріледі.";</w:t>
      </w:r>
    </w:p>
    <w:bookmarkEnd w:id="1234"/>
    <w:bookmarkStart w:name="z1331" w:id="1235"/>
    <w:p>
      <w:pPr>
        <w:spacing w:after="0"/>
        <w:ind w:left="0"/>
        <w:jc w:val="both"/>
      </w:pPr>
      <w:r>
        <w:rPr>
          <w:rFonts w:ascii="Times New Roman"/>
          <w:b w:val="false"/>
          <w:i w:val="false"/>
          <w:color w:val="000000"/>
          <w:sz w:val="28"/>
        </w:rPr>
        <w:t>
      төртінші бөлік "акционер" деген сөзден кейін "(акционердің өкілі)" деген сөздермен толықтырылсын;</w:t>
      </w:r>
    </w:p>
    <w:bookmarkEnd w:id="12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алып тасталсын;</w:t>
      </w:r>
    </w:p>
    <w:bookmarkStart w:name="z1333" w:id="1236"/>
    <w:p>
      <w:pPr>
        <w:spacing w:after="0"/>
        <w:ind w:left="0"/>
        <w:jc w:val="both"/>
      </w:pPr>
      <w:r>
        <w:rPr>
          <w:rFonts w:ascii="Times New Roman"/>
          <w:b w:val="false"/>
          <w:i w:val="false"/>
          <w:color w:val="000000"/>
          <w:sz w:val="28"/>
        </w:rPr>
        <w:t xml:space="preserve">
      30) 51-баптың </w:t>
      </w:r>
      <w:r>
        <w:rPr>
          <w:rFonts w:ascii="Times New Roman"/>
          <w:b w:val="false"/>
          <w:i w:val="false"/>
          <w:color w:val="000000"/>
          <w:sz w:val="28"/>
        </w:rPr>
        <w:t>6-тармағында</w:t>
      </w:r>
      <w:r>
        <w:rPr>
          <w:rFonts w:ascii="Times New Roman"/>
          <w:b w:val="false"/>
          <w:i w:val="false"/>
          <w:color w:val="000000"/>
          <w:sz w:val="28"/>
        </w:rPr>
        <w:t>:</w:t>
      </w:r>
    </w:p>
    <w:bookmarkEnd w:id="1236"/>
    <w:bookmarkStart w:name="z1334" w:id="1237"/>
    <w:p>
      <w:pPr>
        <w:spacing w:after="0"/>
        <w:ind w:left="0"/>
        <w:jc w:val="both"/>
      </w:pPr>
      <w:r>
        <w:rPr>
          <w:rFonts w:ascii="Times New Roman"/>
          <w:b w:val="false"/>
          <w:i w:val="false"/>
          <w:color w:val="000000"/>
          <w:sz w:val="28"/>
        </w:rPr>
        <w:t>
      бірінші бөліктегі "акционерлерге акционерлердің жалпы жиналысы жабылғаннан кейін күнтізбелік он бес күн ішінде оларды бұқаралық ақпарат құралдарында жариялау немесе әрбір акционерге жазбаша хабарлама жіберу арқылы хабарланады" деген сөздер "акционерлердің назарына акционерлердің жалпы жиналысы жабылғаннан күннен кейін күнтізбелік он бес күн ішінде қаржылық есептілік депозитарийінің интернет-ресурсында оларды қазақ және орыс тілдерінде жариялау арқылы және қоғамның жарғысында айқындалған тәртіппен (осындай тәртіп болған кезде) жеткізіледі" деген сөздермен ауыстырылсын;</w:t>
      </w:r>
    </w:p>
    <w:bookmarkEnd w:id="1237"/>
    <w:bookmarkStart w:name="z1335" w:id="1238"/>
    <w:p>
      <w:pPr>
        <w:spacing w:after="0"/>
        <w:ind w:left="0"/>
        <w:jc w:val="both"/>
      </w:pPr>
      <w:r>
        <w:rPr>
          <w:rFonts w:ascii="Times New Roman"/>
          <w:b w:val="false"/>
          <w:i w:val="false"/>
          <w:color w:val="000000"/>
          <w:sz w:val="28"/>
        </w:rPr>
        <w:t>
      екінші бөлік алып тасталсын;</w:t>
      </w:r>
    </w:p>
    <w:bookmarkEnd w:id="1238"/>
    <w:bookmarkStart w:name="z1336" w:id="1239"/>
    <w:p>
      <w:pPr>
        <w:spacing w:after="0"/>
        <w:ind w:left="0"/>
        <w:jc w:val="both"/>
      </w:pPr>
      <w:r>
        <w:rPr>
          <w:rFonts w:ascii="Times New Roman"/>
          <w:b w:val="false"/>
          <w:i w:val="false"/>
          <w:color w:val="000000"/>
          <w:sz w:val="28"/>
        </w:rPr>
        <w:t xml:space="preserve">
      31) </w:t>
      </w:r>
      <w:r>
        <w:rPr>
          <w:rFonts w:ascii="Times New Roman"/>
          <w:b w:val="false"/>
          <w:i w:val="false"/>
          <w:color w:val="000000"/>
          <w:sz w:val="28"/>
        </w:rPr>
        <w:t>52-бапта</w:t>
      </w:r>
      <w:r>
        <w:rPr>
          <w:rFonts w:ascii="Times New Roman"/>
          <w:b w:val="false"/>
          <w:i w:val="false"/>
          <w:color w:val="000000"/>
          <w:sz w:val="28"/>
        </w:rPr>
        <w:t>:</w:t>
      </w:r>
    </w:p>
    <w:bookmarkEnd w:id="12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bookmarkStart w:name="z1338" w:id="1240"/>
    <w:p>
      <w:pPr>
        <w:spacing w:after="0"/>
        <w:ind w:left="0"/>
        <w:jc w:val="both"/>
      </w:pPr>
      <w:r>
        <w:rPr>
          <w:rFonts w:ascii="Times New Roman"/>
          <w:b w:val="false"/>
          <w:i w:val="false"/>
          <w:color w:val="000000"/>
          <w:sz w:val="28"/>
        </w:rPr>
        <w:t xml:space="preserve">
      бірінші бөлікте: </w:t>
      </w:r>
    </w:p>
    <w:bookmarkEnd w:id="1240"/>
    <w:bookmarkStart w:name="z1339" w:id="1241"/>
    <w:p>
      <w:pPr>
        <w:spacing w:after="0"/>
        <w:ind w:left="0"/>
        <w:jc w:val="both"/>
      </w:pPr>
      <w:r>
        <w:rPr>
          <w:rFonts w:ascii="Times New Roman"/>
          <w:b w:val="false"/>
          <w:i w:val="false"/>
          <w:color w:val="000000"/>
          <w:sz w:val="28"/>
        </w:rPr>
        <w:t>
      бірінші абзац "Акционерлердің" деген сөзден кейін "қатысу тәртібімен өткізілетін" деген сөздермен толықтырылсын;</w:t>
      </w:r>
    </w:p>
    <w:bookmarkEnd w:id="12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тармақшадағы</w:t>
      </w:r>
      <w:r>
        <w:rPr>
          <w:rFonts w:ascii="Times New Roman"/>
          <w:b w:val="false"/>
          <w:i w:val="false"/>
          <w:color w:val="000000"/>
          <w:sz w:val="28"/>
        </w:rPr>
        <w:t xml:space="preserve"> "мүшелері;" деген сөз "мүшелері (болған кезде) қол қоюға тиіс."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алып тасталсын;</w:t>
      </w:r>
    </w:p>
    <w:bookmarkStart w:name="z1342" w:id="1242"/>
    <w:p>
      <w:pPr>
        <w:spacing w:after="0"/>
        <w:ind w:left="0"/>
        <w:jc w:val="both"/>
      </w:pPr>
      <w:r>
        <w:rPr>
          <w:rFonts w:ascii="Times New Roman"/>
          <w:b w:val="false"/>
          <w:i w:val="false"/>
          <w:color w:val="000000"/>
          <w:sz w:val="28"/>
        </w:rPr>
        <w:t>
      екінші бөлік алып тасталсын;</w:t>
      </w:r>
    </w:p>
    <w:bookmarkEnd w:id="1242"/>
    <w:bookmarkStart w:name="z1343" w:id="1243"/>
    <w:p>
      <w:pPr>
        <w:spacing w:after="0"/>
        <w:ind w:left="0"/>
        <w:jc w:val="both"/>
      </w:pPr>
      <w:r>
        <w:rPr>
          <w:rFonts w:ascii="Times New Roman"/>
          <w:b w:val="false"/>
          <w:i w:val="false"/>
          <w:color w:val="000000"/>
          <w:sz w:val="28"/>
        </w:rPr>
        <w:t xml:space="preserve">
      мынадай мазмұндағы 3-1-тармақпен толықтырылсын: </w:t>
      </w:r>
    </w:p>
    <w:bookmarkEnd w:id="1243"/>
    <w:bookmarkStart w:name="z1344" w:id="1244"/>
    <w:p>
      <w:pPr>
        <w:spacing w:after="0"/>
        <w:ind w:left="0"/>
        <w:jc w:val="both"/>
      </w:pPr>
      <w:r>
        <w:rPr>
          <w:rFonts w:ascii="Times New Roman"/>
          <w:b w:val="false"/>
          <w:i w:val="false"/>
          <w:color w:val="000000"/>
          <w:sz w:val="28"/>
        </w:rPr>
        <w:t>
      "3-1. Акционерлердің сырттай дауыс беру арқылы өткізілетін жалпы жиналысының хаттамасына есеп комиссиясының мүшелері (егер есеп комиссиясын сайлау талап етілмесе – акционерлердің жалпы жиналысының хатшысы) қол қоюға тиіс.";</w:t>
      </w:r>
    </w:p>
    <w:bookmarkEnd w:id="12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4-тармақтағы</w:t>
      </w:r>
      <w:r>
        <w:rPr>
          <w:rFonts w:ascii="Times New Roman"/>
          <w:b w:val="false"/>
          <w:i w:val="false"/>
          <w:color w:val="000000"/>
          <w:sz w:val="28"/>
        </w:rPr>
        <w:t xml:space="preserve"> "3-тармағында" деген сөздер "3 және 3-1-тармақтарында" деген сөздермен ауыстырылсын;</w:t>
      </w:r>
    </w:p>
    <w:bookmarkStart w:name="z1346" w:id="1245"/>
    <w:p>
      <w:pPr>
        <w:spacing w:after="0"/>
        <w:ind w:left="0"/>
        <w:jc w:val="both"/>
      </w:pPr>
      <w:r>
        <w:rPr>
          <w:rFonts w:ascii="Times New Roman"/>
          <w:b w:val="false"/>
          <w:i w:val="false"/>
          <w:color w:val="000000"/>
          <w:sz w:val="28"/>
        </w:rPr>
        <w:t xml:space="preserve">
      32) 55-баптың </w:t>
      </w:r>
      <w:r>
        <w:rPr>
          <w:rFonts w:ascii="Times New Roman"/>
          <w:b w:val="false"/>
          <w:i w:val="false"/>
          <w:color w:val="000000"/>
          <w:sz w:val="28"/>
        </w:rPr>
        <w:t>4-тармағының</w:t>
      </w:r>
      <w:r>
        <w:rPr>
          <w:rFonts w:ascii="Times New Roman"/>
          <w:b w:val="false"/>
          <w:i w:val="false"/>
          <w:color w:val="000000"/>
          <w:sz w:val="28"/>
        </w:rPr>
        <w:t xml:space="preserve"> екінші бөлігі "өкілеттігі" деген сөзден кейін ", егер хабарламада директорлар кеңесі мүшесінің өкілеттіктерін мерзімінен бұрын тоқтату күні көрсетілмесе," деген сөздермен толықтырылсын;</w:t>
      </w:r>
    </w:p>
    <w:bookmarkEnd w:id="1245"/>
    <w:bookmarkStart w:name="z1347" w:id="1246"/>
    <w:p>
      <w:pPr>
        <w:spacing w:after="0"/>
        <w:ind w:left="0"/>
        <w:jc w:val="both"/>
      </w:pPr>
      <w:r>
        <w:rPr>
          <w:rFonts w:ascii="Times New Roman"/>
          <w:b w:val="false"/>
          <w:i w:val="false"/>
          <w:color w:val="000000"/>
          <w:sz w:val="28"/>
        </w:rPr>
        <w:t xml:space="preserve">
      33) </w:t>
      </w:r>
      <w:r>
        <w:rPr>
          <w:rFonts w:ascii="Times New Roman"/>
          <w:b w:val="false"/>
          <w:i w:val="false"/>
          <w:color w:val="000000"/>
          <w:sz w:val="28"/>
        </w:rPr>
        <w:t>58-баптың</w:t>
      </w:r>
      <w:r>
        <w:rPr>
          <w:rFonts w:ascii="Times New Roman"/>
          <w:b w:val="false"/>
          <w:i w:val="false"/>
          <w:color w:val="000000"/>
          <w:sz w:val="28"/>
        </w:rPr>
        <w:t xml:space="preserve"> 1-тармағы бірінші бөлігінің екінші сөйлемі алып тасталсын;</w:t>
      </w:r>
    </w:p>
    <w:bookmarkEnd w:id="1246"/>
    <w:bookmarkStart w:name="z1348" w:id="1247"/>
    <w:p>
      <w:pPr>
        <w:spacing w:after="0"/>
        <w:ind w:left="0"/>
        <w:jc w:val="both"/>
      </w:pPr>
      <w:r>
        <w:rPr>
          <w:rFonts w:ascii="Times New Roman"/>
          <w:b w:val="false"/>
          <w:i w:val="false"/>
          <w:color w:val="000000"/>
          <w:sz w:val="28"/>
        </w:rPr>
        <w:t xml:space="preserve">
      34) </w:t>
      </w:r>
      <w:r>
        <w:rPr>
          <w:rFonts w:ascii="Times New Roman"/>
          <w:b w:val="false"/>
          <w:i w:val="false"/>
          <w:color w:val="000000"/>
          <w:sz w:val="28"/>
        </w:rPr>
        <w:t>61-баптың</w:t>
      </w:r>
      <w:r>
        <w:rPr>
          <w:rFonts w:ascii="Times New Roman"/>
          <w:b w:val="false"/>
          <w:i w:val="false"/>
          <w:color w:val="000000"/>
          <w:sz w:val="28"/>
        </w:rPr>
        <w:t xml:space="preserve"> 1-тармағының екінші бөлігі алып тасталсын;</w:t>
      </w:r>
    </w:p>
    <w:bookmarkEnd w:id="1247"/>
    <w:bookmarkStart w:name="z1349" w:id="1248"/>
    <w:p>
      <w:pPr>
        <w:spacing w:after="0"/>
        <w:ind w:left="0"/>
        <w:jc w:val="both"/>
      </w:pPr>
      <w:r>
        <w:rPr>
          <w:rFonts w:ascii="Times New Roman"/>
          <w:b w:val="false"/>
          <w:i w:val="false"/>
          <w:color w:val="000000"/>
          <w:sz w:val="28"/>
        </w:rPr>
        <w:t xml:space="preserve">
      35) </w:t>
      </w:r>
      <w:r>
        <w:rPr>
          <w:rFonts w:ascii="Times New Roman"/>
          <w:b w:val="false"/>
          <w:i w:val="false"/>
          <w:color w:val="000000"/>
          <w:sz w:val="28"/>
        </w:rPr>
        <w:t>64-баптың</w:t>
      </w:r>
      <w:r>
        <w:rPr>
          <w:rFonts w:ascii="Times New Roman"/>
          <w:b w:val="false"/>
          <w:i w:val="false"/>
          <w:color w:val="000000"/>
          <w:sz w:val="28"/>
        </w:rPr>
        <w:t xml:space="preserve"> 1-тармағының 9) тармақшасындағы "бiрлесiп" деген сөз "жиынтықта" деген сөзбен ауыстырылсын;</w:t>
      </w:r>
    </w:p>
    <w:bookmarkEnd w:id="1248"/>
    <w:bookmarkStart w:name="z1350" w:id="1249"/>
    <w:p>
      <w:pPr>
        <w:spacing w:after="0"/>
        <w:ind w:left="0"/>
        <w:jc w:val="both"/>
      </w:pPr>
      <w:r>
        <w:rPr>
          <w:rFonts w:ascii="Times New Roman"/>
          <w:b w:val="false"/>
          <w:i w:val="false"/>
          <w:color w:val="000000"/>
          <w:sz w:val="28"/>
        </w:rPr>
        <w:t xml:space="preserve">
      36) 67-баптың </w:t>
      </w:r>
      <w:r>
        <w:rPr>
          <w:rFonts w:ascii="Times New Roman"/>
          <w:b w:val="false"/>
          <w:i w:val="false"/>
          <w:color w:val="000000"/>
          <w:sz w:val="28"/>
        </w:rPr>
        <w:t>2-тармағының</w:t>
      </w:r>
      <w:r>
        <w:rPr>
          <w:rFonts w:ascii="Times New Roman"/>
          <w:b w:val="false"/>
          <w:i w:val="false"/>
          <w:color w:val="000000"/>
          <w:sz w:val="28"/>
        </w:rPr>
        <w:t xml:space="preserve"> бірінші бөлігіндегі "қоғамның тiркеушiсi" деген сөздер "орталық депозитарий" деген сөздермен ауыстырылсын;</w:t>
      </w:r>
    </w:p>
    <w:bookmarkEnd w:id="1249"/>
    <w:bookmarkStart w:name="z1351" w:id="1250"/>
    <w:p>
      <w:pPr>
        <w:spacing w:after="0"/>
        <w:ind w:left="0"/>
        <w:jc w:val="both"/>
      </w:pPr>
      <w:r>
        <w:rPr>
          <w:rFonts w:ascii="Times New Roman"/>
          <w:b w:val="false"/>
          <w:i w:val="false"/>
          <w:color w:val="000000"/>
          <w:sz w:val="28"/>
        </w:rPr>
        <w:t xml:space="preserve">
      37) 69-баптың </w:t>
      </w:r>
      <w:r>
        <w:rPr>
          <w:rFonts w:ascii="Times New Roman"/>
          <w:b w:val="false"/>
          <w:i w:val="false"/>
          <w:color w:val="000000"/>
          <w:sz w:val="28"/>
        </w:rPr>
        <w:t>3-тармағы</w:t>
      </w:r>
      <w:r>
        <w:rPr>
          <w:rFonts w:ascii="Times New Roman"/>
          <w:b w:val="false"/>
          <w:i w:val="false"/>
          <w:color w:val="000000"/>
          <w:sz w:val="28"/>
        </w:rPr>
        <w:t xml:space="preserve"> алып тасталсын;</w:t>
      </w:r>
    </w:p>
    <w:bookmarkEnd w:id="1250"/>
    <w:bookmarkStart w:name="z1352" w:id="1251"/>
    <w:p>
      <w:pPr>
        <w:spacing w:after="0"/>
        <w:ind w:left="0"/>
        <w:jc w:val="both"/>
      </w:pPr>
      <w:r>
        <w:rPr>
          <w:rFonts w:ascii="Times New Roman"/>
          <w:b w:val="false"/>
          <w:i w:val="false"/>
          <w:color w:val="000000"/>
          <w:sz w:val="28"/>
        </w:rPr>
        <w:t xml:space="preserve">
      38) </w:t>
      </w:r>
      <w:r>
        <w:rPr>
          <w:rFonts w:ascii="Times New Roman"/>
          <w:b w:val="false"/>
          <w:i w:val="false"/>
          <w:color w:val="000000"/>
          <w:sz w:val="28"/>
        </w:rPr>
        <w:t>70-баптың</w:t>
      </w:r>
      <w:r>
        <w:rPr>
          <w:rFonts w:ascii="Times New Roman"/>
          <w:b w:val="false"/>
          <w:i w:val="false"/>
          <w:color w:val="000000"/>
          <w:sz w:val="28"/>
        </w:rPr>
        <w:t xml:space="preserve"> 1-тармағының екінші бөлігінде:</w:t>
      </w:r>
    </w:p>
    <w:bookmarkEnd w:id="1251"/>
    <w:bookmarkStart w:name="z1353" w:id="1252"/>
    <w:p>
      <w:pPr>
        <w:spacing w:after="0"/>
        <w:ind w:left="0"/>
        <w:jc w:val="both"/>
      </w:pPr>
      <w:r>
        <w:rPr>
          <w:rFonts w:ascii="Times New Roman"/>
          <w:b w:val="false"/>
          <w:i w:val="false"/>
          <w:color w:val="000000"/>
          <w:sz w:val="28"/>
        </w:rPr>
        <w:t>
      "шешiм қабылданғаннан" деген сөздер "шешім қабылданған күннен" деген сөздермен ауыстырылсын;</w:t>
      </w:r>
    </w:p>
    <w:bookmarkEnd w:id="1252"/>
    <w:bookmarkStart w:name="z1354" w:id="1253"/>
    <w:p>
      <w:pPr>
        <w:spacing w:after="0"/>
        <w:ind w:left="0"/>
        <w:jc w:val="both"/>
      </w:pPr>
      <w:r>
        <w:rPr>
          <w:rFonts w:ascii="Times New Roman"/>
          <w:b w:val="false"/>
          <w:i w:val="false"/>
          <w:color w:val="000000"/>
          <w:sz w:val="28"/>
        </w:rPr>
        <w:t>
      "бұқаралық ақпарат құралдарында" деген сөздер "қаржылық есептілік депозитарийінің интернет-ресурсында" деген сөздермен ауыстырылсын;</w:t>
      </w:r>
    </w:p>
    <w:bookmarkEnd w:id="1253"/>
    <w:bookmarkStart w:name="z1355" w:id="1254"/>
    <w:p>
      <w:pPr>
        <w:spacing w:after="0"/>
        <w:ind w:left="0"/>
        <w:jc w:val="both"/>
      </w:pPr>
      <w:r>
        <w:rPr>
          <w:rFonts w:ascii="Times New Roman"/>
          <w:b w:val="false"/>
          <w:i w:val="false"/>
          <w:color w:val="000000"/>
          <w:sz w:val="28"/>
        </w:rPr>
        <w:t xml:space="preserve">
      39) 71-баптың 2-тармағының </w:t>
      </w:r>
      <w:r>
        <w:rPr>
          <w:rFonts w:ascii="Times New Roman"/>
          <w:b w:val="false"/>
          <w:i w:val="false"/>
          <w:color w:val="000000"/>
          <w:sz w:val="28"/>
        </w:rPr>
        <w:t>4) тармақшасы</w:t>
      </w:r>
      <w:r>
        <w:rPr>
          <w:rFonts w:ascii="Times New Roman"/>
          <w:b w:val="false"/>
          <w:i w:val="false"/>
          <w:color w:val="000000"/>
          <w:sz w:val="28"/>
        </w:rPr>
        <w:t xml:space="preserve"> "мемлекеттік сатып алу" деген сөздерден кейін "және Қазақстан Республикасының Ұлттық Банкі, оның ведомстволары, Қазақстан Республикасы Ұлттық Банкінің құрылымына кіретін ұйымдар және дауыс беретін акцияларының (жарғылық капиталына қатысу үлестерінің) елу және одан көп пайызы Қазақстан Республикасының Ұлттық Банкіне тиесілі немесе оның сенімгерлік басқаруындағы заңды тұлғалар және олармен үлестес заңды тұлғалар жүзеге асыратын сатып алу" деген сөздермен толықтырылсын;</w:t>
      </w:r>
    </w:p>
    <w:bookmarkEnd w:id="1254"/>
    <w:bookmarkStart w:name="z1356" w:id="1255"/>
    <w:p>
      <w:pPr>
        <w:spacing w:after="0"/>
        <w:ind w:left="0"/>
        <w:jc w:val="both"/>
      </w:pPr>
      <w:r>
        <w:rPr>
          <w:rFonts w:ascii="Times New Roman"/>
          <w:b w:val="false"/>
          <w:i w:val="false"/>
          <w:color w:val="000000"/>
          <w:sz w:val="28"/>
        </w:rPr>
        <w:t xml:space="preserve">
      40) 72-баптың </w:t>
      </w:r>
      <w:r>
        <w:rPr>
          <w:rFonts w:ascii="Times New Roman"/>
          <w:b w:val="false"/>
          <w:i w:val="false"/>
          <w:color w:val="000000"/>
          <w:sz w:val="28"/>
        </w:rPr>
        <w:t>2) тармақшасындағы</w:t>
      </w:r>
      <w:r>
        <w:rPr>
          <w:rFonts w:ascii="Times New Roman"/>
          <w:b w:val="false"/>
          <w:i w:val="false"/>
          <w:color w:val="000000"/>
          <w:sz w:val="28"/>
        </w:rPr>
        <w:t xml:space="preserve"> "бірлесіп" деген сөз "жиынтықта" деген сөзбен ауыстырылсын;</w:t>
      </w:r>
    </w:p>
    <w:bookmarkEnd w:id="1255"/>
    <w:bookmarkStart w:name="z1357" w:id="1256"/>
    <w:p>
      <w:pPr>
        <w:spacing w:after="0"/>
        <w:ind w:left="0"/>
        <w:jc w:val="both"/>
      </w:pPr>
      <w:r>
        <w:rPr>
          <w:rFonts w:ascii="Times New Roman"/>
          <w:b w:val="false"/>
          <w:i w:val="false"/>
          <w:color w:val="000000"/>
          <w:sz w:val="28"/>
        </w:rPr>
        <w:t xml:space="preserve">
      41) 73-баптың </w:t>
      </w:r>
      <w:r>
        <w:rPr>
          <w:rFonts w:ascii="Times New Roman"/>
          <w:b w:val="false"/>
          <w:i w:val="false"/>
          <w:color w:val="000000"/>
          <w:sz w:val="28"/>
        </w:rPr>
        <w:t>4-тармағы</w:t>
      </w:r>
      <w:r>
        <w:rPr>
          <w:rFonts w:ascii="Times New Roman"/>
          <w:b w:val="false"/>
          <w:i w:val="false"/>
          <w:color w:val="000000"/>
          <w:sz w:val="28"/>
        </w:rPr>
        <w:t xml:space="preserve"> алып тасталсын;</w:t>
      </w:r>
    </w:p>
    <w:bookmarkEnd w:id="1256"/>
    <w:bookmarkStart w:name="z1358" w:id="1257"/>
    <w:p>
      <w:pPr>
        <w:spacing w:after="0"/>
        <w:ind w:left="0"/>
        <w:jc w:val="both"/>
      </w:pPr>
      <w:r>
        <w:rPr>
          <w:rFonts w:ascii="Times New Roman"/>
          <w:b w:val="false"/>
          <w:i w:val="false"/>
          <w:color w:val="000000"/>
          <w:sz w:val="28"/>
        </w:rPr>
        <w:t>
      42) 74-бап мынадай мазмұндағы 3-1-тармақпен толықтырылсын:</w:t>
      </w:r>
    </w:p>
    <w:bookmarkEnd w:id="1257"/>
    <w:bookmarkStart w:name="z1359" w:id="1258"/>
    <w:p>
      <w:pPr>
        <w:spacing w:after="0"/>
        <w:ind w:left="0"/>
        <w:jc w:val="both"/>
      </w:pPr>
      <w:r>
        <w:rPr>
          <w:rFonts w:ascii="Times New Roman"/>
          <w:b w:val="false"/>
          <w:i w:val="false"/>
          <w:color w:val="000000"/>
          <w:sz w:val="28"/>
        </w:rPr>
        <w:t>
      "3-1. Ірі мәмілені және (немесе) жасалуында мүдделілік болған мәмілені жасау кезінде осы Заңда белгіленген тәртіпті және (немесе) шарттарды сақтамау Қазақстан Республикасының заңдарында көзделген жауаптылыққа алып келеді.";</w:t>
      </w:r>
    </w:p>
    <w:bookmarkEnd w:id="1258"/>
    <w:bookmarkStart w:name="z1360" w:id="1259"/>
    <w:p>
      <w:pPr>
        <w:spacing w:after="0"/>
        <w:ind w:left="0"/>
        <w:jc w:val="both"/>
      </w:pPr>
      <w:r>
        <w:rPr>
          <w:rFonts w:ascii="Times New Roman"/>
          <w:b w:val="false"/>
          <w:i w:val="false"/>
          <w:color w:val="000000"/>
          <w:sz w:val="28"/>
        </w:rPr>
        <w:t xml:space="preserve">
      43) 76-баптың </w:t>
      </w:r>
      <w:r>
        <w:rPr>
          <w:rFonts w:ascii="Times New Roman"/>
          <w:b w:val="false"/>
          <w:i w:val="false"/>
          <w:color w:val="000000"/>
          <w:sz w:val="28"/>
        </w:rPr>
        <w:t>4-тармағында</w:t>
      </w:r>
      <w:r>
        <w:rPr>
          <w:rFonts w:ascii="Times New Roman"/>
          <w:b w:val="false"/>
          <w:i w:val="false"/>
          <w:color w:val="000000"/>
          <w:sz w:val="28"/>
        </w:rPr>
        <w:t>:</w:t>
      </w:r>
    </w:p>
    <w:bookmarkEnd w:id="1259"/>
    <w:bookmarkStart w:name="z1361" w:id="1260"/>
    <w:p>
      <w:pPr>
        <w:spacing w:after="0"/>
        <w:ind w:left="0"/>
        <w:jc w:val="both"/>
      </w:pPr>
      <w:r>
        <w:rPr>
          <w:rFonts w:ascii="Times New Roman"/>
          <w:b w:val="false"/>
          <w:i w:val="false"/>
          <w:color w:val="000000"/>
          <w:sz w:val="28"/>
        </w:rPr>
        <w:t>
      бірінші бөліктегі "бұқаралық ақпарат құралдарында" деген сөздер "қаржылық есептілік депозитарийінің интернет-ресурсында" деген сөздермен ауыстырылсын;</w:t>
      </w:r>
    </w:p>
    <w:bookmarkEnd w:id="1260"/>
    <w:bookmarkStart w:name="z1362" w:id="1261"/>
    <w:p>
      <w:pPr>
        <w:spacing w:after="0"/>
        <w:ind w:left="0"/>
        <w:jc w:val="both"/>
      </w:pPr>
      <w:r>
        <w:rPr>
          <w:rFonts w:ascii="Times New Roman"/>
          <w:b w:val="false"/>
          <w:i w:val="false"/>
          <w:color w:val="000000"/>
          <w:sz w:val="28"/>
        </w:rPr>
        <w:t xml:space="preserve">
      екінші бөліктегі "осы Заңның 79-бабының талаптарына" деген сөздер "осы Заңда және "Бағалы қағаздар рыногы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талаптарға" деген сөздермен ауыстырылсын;</w:t>
      </w:r>
    </w:p>
    <w:bookmarkEnd w:id="1261"/>
    <w:bookmarkStart w:name="z1363" w:id="1262"/>
    <w:p>
      <w:pPr>
        <w:spacing w:after="0"/>
        <w:ind w:left="0"/>
        <w:jc w:val="both"/>
      </w:pPr>
      <w:r>
        <w:rPr>
          <w:rFonts w:ascii="Times New Roman"/>
          <w:b w:val="false"/>
          <w:i w:val="false"/>
          <w:color w:val="000000"/>
          <w:sz w:val="28"/>
        </w:rPr>
        <w:t xml:space="preserve">
      44) </w:t>
      </w:r>
      <w:r>
        <w:rPr>
          <w:rFonts w:ascii="Times New Roman"/>
          <w:b w:val="false"/>
          <w:i w:val="false"/>
          <w:color w:val="000000"/>
          <w:sz w:val="28"/>
        </w:rPr>
        <w:t>79-бап</w:t>
      </w:r>
      <w:r>
        <w:rPr>
          <w:rFonts w:ascii="Times New Roman"/>
          <w:b w:val="false"/>
          <w:i w:val="false"/>
          <w:color w:val="000000"/>
          <w:sz w:val="28"/>
        </w:rPr>
        <w:t xml:space="preserve"> мынадай редакцияда жазылсын: </w:t>
      </w:r>
    </w:p>
    <w:bookmarkEnd w:id="1262"/>
    <w:bookmarkStart w:name="z1364" w:id="1263"/>
    <w:p>
      <w:pPr>
        <w:spacing w:after="0"/>
        <w:ind w:left="0"/>
        <w:jc w:val="both"/>
      </w:pPr>
      <w:r>
        <w:rPr>
          <w:rFonts w:ascii="Times New Roman"/>
          <w:b w:val="false"/>
          <w:i w:val="false"/>
          <w:color w:val="000000"/>
          <w:sz w:val="28"/>
        </w:rPr>
        <w:t>
      "79-бап. Қоғамның ақпаратты жария етуі</w:t>
      </w:r>
    </w:p>
    <w:bookmarkEnd w:id="1263"/>
    <w:bookmarkStart w:name="z1365" w:id="1264"/>
    <w:p>
      <w:pPr>
        <w:spacing w:after="0"/>
        <w:ind w:left="0"/>
        <w:jc w:val="both"/>
      </w:pPr>
      <w:r>
        <w:rPr>
          <w:rFonts w:ascii="Times New Roman"/>
          <w:b w:val="false"/>
          <w:i w:val="false"/>
          <w:color w:val="000000"/>
          <w:sz w:val="28"/>
        </w:rPr>
        <w:t xml:space="preserve">
      Қоғам "Бағалы қағаздар рыногы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және уәкілетті органың нормативтік құқықтық актісінде белгіленген тәртіппен ақпаратты қаржылық есептілік депозитарийінің интернет-ресурсында және қор биржасының интернет-ресурсында жария етуге міндетті.";</w:t>
      </w:r>
    </w:p>
    <w:bookmarkEnd w:id="1264"/>
    <w:bookmarkStart w:name="z1366" w:id="1265"/>
    <w:p>
      <w:pPr>
        <w:spacing w:after="0"/>
        <w:ind w:left="0"/>
        <w:jc w:val="both"/>
      </w:pPr>
      <w:r>
        <w:rPr>
          <w:rFonts w:ascii="Times New Roman"/>
          <w:b w:val="false"/>
          <w:i w:val="false"/>
          <w:color w:val="000000"/>
          <w:sz w:val="28"/>
        </w:rPr>
        <w:t xml:space="preserve">
      45) </w:t>
      </w:r>
      <w:r>
        <w:rPr>
          <w:rFonts w:ascii="Times New Roman"/>
          <w:b w:val="false"/>
          <w:i w:val="false"/>
          <w:color w:val="000000"/>
          <w:sz w:val="28"/>
        </w:rPr>
        <w:t>80-баптың</w:t>
      </w:r>
      <w:r>
        <w:rPr>
          <w:rFonts w:ascii="Times New Roman"/>
          <w:b w:val="false"/>
          <w:i w:val="false"/>
          <w:color w:val="000000"/>
          <w:sz w:val="28"/>
        </w:rPr>
        <w:t xml:space="preserve"> 1-тармағы бірінші бөлігінің 13) тармақшасы мынадай редакцияда жазылсын: </w:t>
      </w:r>
    </w:p>
    <w:bookmarkEnd w:id="1265"/>
    <w:bookmarkStart w:name="z1367" w:id="1266"/>
    <w:p>
      <w:pPr>
        <w:spacing w:after="0"/>
        <w:ind w:left="0"/>
        <w:jc w:val="both"/>
      </w:pPr>
      <w:r>
        <w:rPr>
          <w:rFonts w:ascii="Times New Roman"/>
          <w:b w:val="false"/>
          <w:i w:val="false"/>
          <w:color w:val="000000"/>
          <w:sz w:val="28"/>
        </w:rPr>
        <w:t>
      "13) директорлар кеңесі отырыстарының (сырттай өткізілген отырыстар шешімдерінің) хаттамалары мен бюллетеньдер (оның ішінде жарамсыз деп танылған бюллетеньдер), директорлар кеңесінің күн тәртібіндегі осы Заңға, қоғамның жарғысына және мемлекеттік емес эмиссиялық бағалы қағаздарды шығару проспектісіне сәйкес акционерлердің құқықтарын қозғайтын мәселелер бойынша материалдар;";</w:t>
      </w:r>
    </w:p>
    <w:bookmarkEnd w:id="1266"/>
    <w:bookmarkStart w:name="z1368" w:id="1267"/>
    <w:p>
      <w:pPr>
        <w:spacing w:after="0"/>
        <w:ind w:left="0"/>
        <w:jc w:val="both"/>
      </w:pPr>
      <w:r>
        <w:rPr>
          <w:rFonts w:ascii="Times New Roman"/>
          <w:b w:val="false"/>
          <w:i w:val="false"/>
          <w:color w:val="000000"/>
          <w:sz w:val="28"/>
        </w:rPr>
        <w:t xml:space="preserve">
      46) 82-баптың </w:t>
      </w:r>
      <w:r>
        <w:rPr>
          <w:rFonts w:ascii="Times New Roman"/>
          <w:b w:val="false"/>
          <w:i w:val="false"/>
          <w:color w:val="000000"/>
          <w:sz w:val="28"/>
        </w:rPr>
        <w:t>7-тармағындағы</w:t>
      </w:r>
      <w:r>
        <w:rPr>
          <w:rFonts w:ascii="Times New Roman"/>
          <w:b w:val="false"/>
          <w:i w:val="false"/>
          <w:color w:val="000000"/>
          <w:sz w:val="28"/>
        </w:rPr>
        <w:t xml:space="preserve"> "бұқаралық ақпарат құралдарында" деген сөздер "қаржылық есептілік депозитарийінің интернет-ресурсында қазақ және орыс тілдерінде" деген сөздермен ауыстырылсын;</w:t>
      </w:r>
    </w:p>
    <w:bookmarkEnd w:id="1267"/>
    <w:bookmarkStart w:name="z1369" w:id="1268"/>
    <w:p>
      <w:pPr>
        <w:spacing w:after="0"/>
        <w:ind w:left="0"/>
        <w:jc w:val="both"/>
      </w:pPr>
      <w:r>
        <w:rPr>
          <w:rFonts w:ascii="Times New Roman"/>
          <w:b w:val="false"/>
          <w:i w:val="false"/>
          <w:color w:val="000000"/>
          <w:sz w:val="28"/>
        </w:rPr>
        <w:t xml:space="preserve">
      47) </w:t>
      </w:r>
      <w:r>
        <w:rPr>
          <w:rFonts w:ascii="Times New Roman"/>
          <w:b w:val="false"/>
          <w:i w:val="false"/>
          <w:color w:val="000000"/>
          <w:sz w:val="28"/>
        </w:rPr>
        <w:t>83-бапта</w:t>
      </w:r>
      <w:r>
        <w:rPr>
          <w:rFonts w:ascii="Times New Roman"/>
          <w:b w:val="false"/>
          <w:i w:val="false"/>
          <w:color w:val="000000"/>
          <w:sz w:val="28"/>
        </w:rPr>
        <w:t>:</w:t>
      </w:r>
    </w:p>
    <w:bookmarkEnd w:id="12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үшінші бөлікпен толықтырылсын: </w:t>
      </w:r>
    </w:p>
    <w:bookmarkStart w:name="z1371" w:id="1269"/>
    <w:p>
      <w:pPr>
        <w:spacing w:after="0"/>
        <w:ind w:left="0"/>
        <w:jc w:val="both"/>
      </w:pPr>
      <w:r>
        <w:rPr>
          <w:rFonts w:ascii="Times New Roman"/>
          <w:b w:val="false"/>
          <w:i w:val="false"/>
          <w:color w:val="000000"/>
          <w:sz w:val="28"/>
        </w:rPr>
        <w:t>
      "Еншілес ұйымының орналастырылған акцияларының жүз пайызы тиесілі негізгі ұйым акционерлерінің (жалғыз акционері) жалпы жиналысы жарғылық капиталын ұлғайтпай өзіне еншілес ұйымды біріктіру туралы шешім қабылдауға құқылы.";</w:t>
      </w:r>
    </w:p>
    <w:bookmarkEnd w:id="12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w:t>
      </w:r>
      <w:r>
        <w:rPr>
          <w:rFonts w:ascii="Times New Roman"/>
          <w:b w:val="false"/>
          <w:i w:val="false"/>
          <w:color w:val="000000"/>
          <w:sz w:val="28"/>
        </w:rPr>
        <w:t>:</w:t>
      </w:r>
    </w:p>
    <w:bookmarkStart w:name="z1373" w:id="1270"/>
    <w:p>
      <w:pPr>
        <w:spacing w:after="0"/>
        <w:ind w:left="0"/>
        <w:jc w:val="both"/>
      </w:pPr>
      <w:r>
        <w:rPr>
          <w:rFonts w:ascii="Times New Roman"/>
          <w:b w:val="false"/>
          <w:i w:val="false"/>
          <w:color w:val="000000"/>
          <w:sz w:val="28"/>
        </w:rPr>
        <w:t>
      бірінші бөліктегі "бұқаралық ақпарат құралдарында" деген сөздер "қаржылық есептілік депозитарийінің интернет-ресурсында қазақ және орыс тілдерінде" деген сөздермен ауыстырылсын;</w:t>
      </w:r>
    </w:p>
    <w:bookmarkEnd w:id="1270"/>
    <w:bookmarkStart w:name="z1374" w:id="1271"/>
    <w:p>
      <w:pPr>
        <w:spacing w:after="0"/>
        <w:ind w:left="0"/>
        <w:jc w:val="both"/>
      </w:pPr>
      <w:r>
        <w:rPr>
          <w:rFonts w:ascii="Times New Roman"/>
          <w:b w:val="false"/>
          <w:i w:val="false"/>
          <w:color w:val="000000"/>
          <w:sz w:val="28"/>
        </w:rPr>
        <w:t>
      екінші бөліктегі "бұқаралық ақпарат құралдарында және қайта ұйымдастырылатын банктердің корпоративтік веб-сайтында" деген сөздер "қаржылық есептілік депозитарийінің интернет-ресурсында қазақ және орыс тілдерінде" деген сөздермен ауыстырылсын;</w:t>
      </w:r>
    </w:p>
    <w:bookmarkEnd w:id="1271"/>
    <w:bookmarkStart w:name="z1375" w:id="1272"/>
    <w:p>
      <w:pPr>
        <w:spacing w:after="0"/>
        <w:ind w:left="0"/>
        <w:jc w:val="both"/>
      </w:pPr>
      <w:r>
        <w:rPr>
          <w:rFonts w:ascii="Times New Roman"/>
          <w:b w:val="false"/>
          <w:i w:val="false"/>
          <w:color w:val="000000"/>
          <w:sz w:val="28"/>
        </w:rPr>
        <w:t>
      мынадай мазмұндағы 7-тармақпен толықтырылсын:</w:t>
      </w:r>
    </w:p>
    <w:bookmarkEnd w:id="1272"/>
    <w:bookmarkStart w:name="z1376" w:id="1273"/>
    <w:p>
      <w:pPr>
        <w:spacing w:after="0"/>
        <w:ind w:left="0"/>
        <w:jc w:val="both"/>
      </w:pPr>
      <w:r>
        <w:rPr>
          <w:rFonts w:ascii="Times New Roman"/>
          <w:b w:val="false"/>
          <w:i w:val="false"/>
          <w:color w:val="000000"/>
          <w:sz w:val="28"/>
        </w:rPr>
        <w:t>
      "7. Біріктірілетін қоғам акцияларын сату бағасына және біріктірілу жүзеге асырылатын қоғам акцияларын орналастыру (сату) бағасына қатысты осы баптың ережелері (оның ішінде біріктірілетін қоғамның акцияларын сатып алу жөніндегі ережелер) еншілес ұйымның орналастырылған акцияларының жүз пайызын иеленетін негізгі ұйымға еншілес ұйымды біріктіру кезінде қолданылмайды.";</w:t>
      </w:r>
    </w:p>
    <w:bookmarkEnd w:id="1273"/>
    <w:bookmarkStart w:name="z1377" w:id="1274"/>
    <w:p>
      <w:pPr>
        <w:spacing w:after="0"/>
        <w:ind w:left="0"/>
        <w:jc w:val="both"/>
      </w:pPr>
      <w:r>
        <w:rPr>
          <w:rFonts w:ascii="Times New Roman"/>
          <w:b w:val="false"/>
          <w:i w:val="false"/>
          <w:color w:val="000000"/>
          <w:sz w:val="28"/>
        </w:rPr>
        <w:t xml:space="preserve">
      48) 84-баптың </w:t>
      </w:r>
      <w:r>
        <w:rPr>
          <w:rFonts w:ascii="Times New Roman"/>
          <w:b w:val="false"/>
          <w:i w:val="false"/>
          <w:color w:val="000000"/>
          <w:sz w:val="28"/>
        </w:rPr>
        <w:t>5-тармағында</w:t>
      </w:r>
      <w:r>
        <w:rPr>
          <w:rFonts w:ascii="Times New Roman"/>
          <w:b w:val="false"/>
          <w:i w:val="false"/>
          <w:color w:val="000000"/>
          <w:sz w:val="28"/>
        </w:rPr>
        <w:t>:</w:t>
      </w:r>
    </w:p>
    <w:bookmarkEnd w:id="1274"/>
    <w:bookmarkStart w:name="z1378" w:id="1275"/>
    <w:p>
      <w:pPr>
        <w:spacing w:after="0"/>
        <w:ind w:left="0"/>
        <w:jc w:val="both"/>
      </w:pPr>
      <w:r>
        <w:rPr>
          <w:rFonts w:ascii="Times New Roman"/>
          <w:b w:val="false"/>
          <w:i w:val="false"/>
          <w:color w:val="000000"/>
          <w:sz w:val="28"/>
        </w:rPr>
        <w:t xml:space="preserve">
      "күннен бастап" деген сөздер "күннен кейін" деген сөздермен ауыстырылсын; </w:t>
      </w:r>
    </w:p>
    <w:bookmarkEnd w:id="1275"/>
    <w:bookmarkStart w:name="z1379" w:id="1276"/>
    <w:p>
      <w:pPr>
        <w:spacing w:after="0"/>
        <w:ind w:left="0"/>
        <w:jc w:val="both"/>
      </w:pPr>
      <w:r>
        <w:rPr>
          <w:rFonts w:ascii="Times New Roman"/>
          <w:b w:val="false"/>
          <w:i w:val="false"/>
          <w:color w:val="000000"/>
          <w:sz w:val="28"/>
        </w:rPr>
        <w:t>
      "бұқаралық ақпарат құралдарында" деген сөздер "қаржылық есептілік депозитарийінің интернет-ресурсында қазақ және орыс тілдерінде" деген сөздермен ауыстырылсын;</w:t>
      </w:r>
    </w:p>
    <w:bookmarkEnd w:id="1276"/>
    <w:bookmarkStart w:name="z1380" w:id="1277"/>
    <w:p>
      <w:pPr>
        <w:spacing w:after="0"/>
        <w:ind w:left="0"/>
        <w:jc w:val="both"/>
      </w:pPr>
      <w:r>
        <w:rPr>
          <w:rFonts w:ascii="Times New Roman"/>
          <w:b w:val="false"/>
          <w:i w:val="false"/>
          <w:color w:val="000000"/>
          <w:sz w:val="28"/>
        </w:rPr>
        <w:t xml:space="preserve">
      49) 85-баптың </w:t>
      </w:r>
      <w:r>
        <w:rPr>
          <w:rFonts w:ascii="Times New Roman"/>
          <w:b w:val="false"/>
          <w:i w:val="false"/>
          <w:color w:val="000000"/>
          <w:sz w:val="28"/>
        </w:rPr>
        <w:t>6-тармағында</w:t>
      </w:r>
      <w:r>
        <w:rPr>
          <w:rFonts w:ascii="Times New Roman"/>
          <w:b w:val="false"/>
          <w:i w:val="false"/>
          <w:color w:val="000000"/>
          <w:sz w:val="28"/>
        </w:rPr>
        <w:t>:</w:t>
      </w:r>
    </w:p>
    <w:bookmarkEnd w:id="1277"/>
    <w:bookmarkStart w:name="z1381" w:id="1278"/>
    <w:p>
      <w:pPr>
        <w:spacing w:after="0"/>
        <w:ind w:left="0"/>
        <w:jc w:val="both"/>
      </w:pPr>
      <w:r>
        <w:rPr>
          <w:rFonts w:ascii="Times New Roman"/>
          <w:b w:val="false"/>
          <w:i w:val="false"/>
          <w:color w:val="000000"/>
          <w:sz w:val="28"/>
        </w:rPr>
        <w:t xml:space="preserve">
      "күннен бастап" деген сөздер "күннен кейін" деген сөздермен ауыстырылсын; </w:t>
      </w:r>
    </w:p>
    <w:bookmarkEnd w:id="1278"/>
    <w:bookmarkStart w:name="z1382" w:id="1279"/>
    <w:p>
      <w:pPr>
        <w:spacing w:after="0"/>
        <w:ind w:left="0"/>
        <w:jc w:val="both"/>
      </w:pPr>
      <w:r>
        <w:rPr>
          <w:rFonts w:ascii="Times New Roman"/>
          <w:b w:val="false"/>
          <w:i w:val="false"/>
          <w:color w:val="000000"/>
          <w:sz w:val="28"/>
        </w:rPr>
        <w:t>
      "бұқаралық ақпарат құралдарында" деген сөздер "қаржылық есептілік депозитарийінің интернет-ресурсында қазақ және орыс тілдерінде" деген сөздермен ауыстырылсын;</w:t>
      </w:r>
    </w:p>
    <w:bookmarkEnd w:id="1279"/>
    <w:bookmarkStart w:name="z1383" w:id="1280"/>
    <w:p>
      <w:pPr>
        <w:spacing w:after="0"/>
        <w:ind w:left="0"/>
        <w:jc w:val="both"/>
      </w:pPr>
      <w:r>
        <w:rPr>
          <w:rFonts w:ascii="Times New Roman"/>
          <w:b w:val="false"/>
          <w:i w:val="false"/>
          <w:color w:val="000000"/>
          <w:sz w:val="28"/>
        </w:rPr>
        <w:t xml:space="preserve">
      50) 86-баптың </w:t>
      </w:r>
      <w:r>
        <w:rPr>
          <w:rFonts w:ascii="Times New Roman"/>
          <w:b w:val="false"/>
          <w:i w:val="false"/>
          <w:color w:val="000000"/>
          <w:sz w:val="28"/>
        </w:rPr>
        <w:t>5-тармағындағы</w:t>
      </w:r>
      <w:r>
        <w:rPr>
          <w:rFonts w:ascii="Times New Roman"/>
          <w:b w:val="false"/>
          <w:i w:val="false"/>
          <w:color w:val="000000"/>
          <w:sz w:val="28"/>
        </w:rPr>
        <w:t xml:space="preserve"> "қоғамның тіркеушісі" деген сөздер "орталық депозитарий" деген сөздермен ауыстырылсын.</w:t>
      </w:r>
    </w:p>
    <w:bookmarkEnd w:id="1280"/>
    <w:bookmarkStart w:name="z1384" w:id="1281"/>
    <w:p>
      <w:pPr>
        <w:spacing w:after="0"/>
        <w:ind w:left="0"/>
        <w:jc w:val="both"/>
      </w:pPr>
      <w:r>
        <w:rPr>
          <w:rFonts w:ascii="Times New Roman"/>
          <w:b w:val="false"/>
          <w:i w:val="false"/>
          <w:color w:val="000000"/>
          <w:sz w:val="28"/>
        </w:rPr>
        <w:t xml:space="preserve">
      14. "Сақтандыру төлемдеріне кепілдік беру қоры туралы" 2003 жылғы 3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11, 63-құжат; 2005 ж., № 14, 55-құжат; 2006 ж., № 4, 25-құжат; 2007 ж., № 2, 18-құжат; № 8, 52-құжат; 2009 ж., № 24, 134-құжат; 2010 ж., № 5, 23-құжат; № 17-18, 112-құжат; 2012 ж., № 8, 64-құжат; №13, 91-құжат; № 21-22, 124-құжат; 2014 ж., № 14, 84-құжат; 2015 ж., № 8, 45-құжат; № 22-VІ, 159-құжат; 2017 ж., № 22-III, 109-құжат):</w:t>
      </w:r>
    </w:p>
    <w:bookmarkEnd w:id="1281"/>
    <w:bookmarkStart w:name="z1385" w:id="128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w:t>
      </w:r>
      <w:r>
        <w:rPr>
          <w:rFonts w:ascii="Times New Roman"/>
          <w:b w:val="false"/>
          <w:i w:val="false"/>
          <w:color w:val="000000"/>
          <w:sz w:val="28"/>
        </w:rPr>
        <w:t xml:space="preserve"> мынадай редакцияда жазылсын: </w:t>
      </w:r>
    </w:p>
    <w:bookmarkEnd w:id="1282"/>
    <w:bookmarkStart w:name="z1386" w:id="1283"/>
    <w:p>
      <w:pPr>
        <w:spacing w:after="0"/>
        <w:ind w:left="0"/>
        <w:jc w:val="both"/>
      </w:pPr>
      <w:r>
        <w:rPr>
          <w:rFonts w:ascii="Times New Roman"/>
          <w:b w:val="false"/>
          <w:i w:val="false"/>
          <w:color w:val="000000"/>
          <w:sz w:val="28"/>
        </w:rPr>
        <w:t>
      "1-бап. Осы Заңда пайдаланылатын негiзгi ұғымдар</w:t>
      </w:r>
    </w:p>
    <w:bookmarkEnd w:id="1283"/>
    <w:bookmarkStart w:name="z1387" w:id="1284"/>
    <w:p>
      <w:pPr>
        <w:spacing w:after="0"/>
        <w:ind w:left="0"/>
        <w:jc w:val="both"/>
      </w:pPr>
      <w:r>
        <w:rPr>
          <w:rFonts w:ascii="Times New Roman"/>
          <w:b w:val="false"/>
          <w:i w:val="false"/>
          <w:color w:val="000000"/>
          <w:sz w:val="28"/>
        </w:rPr>
        <w:t>
      Осы Заңда мынадай негiзгi ұғымдар пайдаланылады:</w:t>
      </w:r>
    </w:p>
    <w:bookmarkEnd w:id="1284"/>
    <w:bookmarkStart w:name="z1388" w:id="1285"/>
    <w:p>
      <w:pPr>
        <w:spacing w:after="0"/>
        <w:ind w:left="0"/>
        <w:jc w:val="both"/>
      </w:pPr>
      <w:r>
        <w:rPr>
          <w:rFonts w:ascii="Times New Roman"/>
          <w:b w:val="false"/>
          <w:i w:val="false"/>
          <w:color w:val="000000"/>
          <w:sz w:val="28"/>
        </w:rPr>
        <w:t>
      1) агент-банк – Cақтандыру төлемдеріне кепілдік беру қорымен агенттік келісім негізінде кредиторларға кепілдік төлемдерін жүзеге асыру бойынша қызмет көрсететін банк немесе банк операцияларының жекелеген түрлерін жүзеге асыратын ұйым;</w:t>
      </w:r>
    </w:p>
    <w:bookmarkEnd w:id="1285"/>
    <w:bookmarkStart w:name="z1389" w:id="1286"/>
    <w:p>
      <w:pPr>
        <w:spacing w:after="0"/>
        <w:ind w:left="0"/>
        <w:jc w:val="both"/>
      </w:pPr>
      <w:r>
        <w:rPr>
          <w:rFonts w:ascii="Times New Roman"/>
          <w:b w:val="false"/>
          <w:i w:val="false"/>
          <w:color w:val="000000"/>
          <w:sz w:val="28"/>
        </w:rPr>
        <w:t>
      2) жәбірленуші – көлік құралын өзге адамның пайдалануы нәтижесінде өміріне, денсаулығына зиян келтірілген адам;</w:t>
      </w:r>
    </w:p>
    <w:bookmarkEnd w:id="1286"/>
    <w:bookmarkStart w:name="z1390" w:id="1287"/>
    <w:p>
      <w:pPr>
        <w:spacing w:after="0"/>
        <w:ind w:left="0"/>
        <w:jc w:val="both"/>
      </w:pPr>
      <w:r>
        <w:rPr>
          <w:rFonts w:ascii="Times New Roman"/>
          <w:b w:val="false"/>
          <w:i w:val="false"/>
          <w:color w:val="000000"/>
          <w:sz w:val="28"/>
        </w:rPr>
        <w:t>
      3) зиянды өтеу резерві – зиянды өтеу резервi – Сақтандыру төлемдерiне кепiлдiк беру қоры бастапқы бiржолғы жарналар мен қосымша жарналар, сондай-ақ комиссиялық сыйақы шегеріле отырып, оларды инвестициялаудан алынған кірістер (шеккен залалдар) есебiнен қалыптастыратын, осы Заңда көзделген жағдайларда жәбiрленушiнiң өмiрiне, денсаулығына келтiрiлген зиянды және (немесе) жерлеуге жұмсалатын шығыстарды өтеу үшiн ғана пайдаланылатын ақша сомасы;</w:t>
      </w:r>
    </w:p>
    <w:bookmarkEnd w:id="1287"/>
    <w:bookmarkStart w:name="z1391" w:id="1288"/>
    <w:p>
      <w:pPr>
        <w:spacing w:after="0"/>
        <w:ind w:left="0"/>
        <w:jc w:val="both"/>
      </w:pPr>
      <w:r>
        <w:rPr>
          <w:rFonts w:ascii="Times New Roman"/>
          <w:b w:val="false"/>
          <w:i w:val="false"/>
          <w:color w:val="000000"/>
          <w:sz w:val="28"/>
        </w:rPr>
        <w:t>
      4) консультативтік комитет – сақтандыру төлемдеріне кепілдік беру жүйесіне қатысушы болып табылатын сақтандыру ұйымдарының мүдделерін білдіретін алқалы консультативтік-кеңесші орган;</w:t>
      </w:r>
    </w:p>
    <w:bookmarkEnd w:id="1288"/>
    <w:bookmarkStart w:name="z1392" w:id="1289"/>
    <w:p>
      <w:pPr>
        <w:spacing w:after="0"/>
        <w:ind w:left="0"/>
        <w:jc w:val="both"/>
      </w:pPr>
      <w:r>
        <w:rPr>
          <w:rFonts w:ascii="Times New Roman"/>
          <w:b w:val="false"/>
          <w:i w:val="false"/>
          <w:color w:val="000000"/>
          <w:sz w:val="28"/>
        </w:rPr>
        <w:t>
      5) кредитор – Сақтандыру төлемдеріне кепілдік беру қоры кепілдік беретін, сақтандыру жағдайы басталған кезде мәжбүрлеп таратылатын сақтандыру ұйымының міндетті сақтандыру шарты бойынша, таратылатын сақтандыру ұйымының аннуитеттік сақтандыру шарты бойынша кепілдік төлем алуға құқығы бар сақтанушы (сақтандырылушы, пайда алушы) не сақтандыру шарты мен Қазақстан Республикасының заңнамалық актілерінде белгіленген сақтандырушы жауапкершілігінің көлемі шегінде келтірілген зиянды жәбірленушіге (зиянның өтелуіне құқығы бар адамға) өтеген және сақтандыру төлеміне құқық алған өзге де тұлға;</w:t>
      </w:r>
    </w:p>
    <w:bookmarkEnd w:id="1289"/>
    <w:bookmarkStart w:name="z1393" w:id="1290"/>
    <w:p>
      <w:pPr>
        <w:spacing w:after="0"/>
        <w:ind w:left="0"/>
        <w:jc w:val="both"/>
      </w:pPr>
      <w:r>
        <w:rPr>
          <w:rFonts w:ascii="Times New Roman"/>
          <w:b w:val="false"/>
          <w:i w:val="false"/>
          <w:color w:val="000000"/>
          <w:sz w:val="28"/>
        </w:rPr>
        <w:t>
      6) қосымша жарна – осы Заңға сәйкес зиянды өтеу резервін қалыптастыру үшін, сақтандыру ұйымы көлік құралдары иелерінің азаматтық-құқықтық жауапкершілігін міндетті сақтандыру бойынша Сақтандыру төлемдеріне кепілдік беру қорына төлейтін ақша сомасы;</w:t>
      </w:r>
    </w:p>
    <w:bookmarkEnd w:id="1290"/>
    <w:bookmarkStart w:name="z1394" w:id="1291"/>
    <w:p>
      <w:pPr>
        <w:spacing w:after="0"/>
        <w:ind w:left="0"/>
        <w:jc w:val="both"/>
      </w:pPr>
      <w:r>
        <w:rPr>
          <w:rFonts w:ascii="Times New Roman"/>
          <w:b w:val="false"/>
          <w:i w:val="false"/>
          <w:color w:val="000000"/>
          <w:sz w:val="28"/>
        </w:rPr>
        <w:t>
      7) мәжбүрлеп таратылатын сақтандыру ұйымы – өзіне қатысты соттың мәжбүрлеп тарату туралы шешімі заңды күшіне енген қатысушы-сақтандыру ұйымы;</w:t>
      </w:r>
    </w:p>
    <w:bookmarkEnd w:id="1291"/>
    <w:bookmarkStart w:name="z1395" w:id="1292"/>
    <w:p>
      <w:pPr>
        <w:spacing w:after="0"/>
        <w:ind w:left="0"/>
        <w:jc w:val="both"/>
      </w:pPr>
      <w:r>
        <w:rPr>
          <w:rFonts w:ascii="Times New Roman"/>
          <w:b w:val="false"/>
          <w:i w:val="false"/>
          <w:color w:val="000000"/>
          <w:sz w:val="28"/>
        </w:rPr>
        <w:t>
      8) меншікті капитал – Сақтандыру төлемдеріне кепілдік беру қорының өзінің міндеттемелеріне және сақтандыру төлемдеріне кепілдік беру резервіне азайтылған активтері;</w:t>
      </w:r>
    </w:p>
    <w:bookmarkEnd w:id="1292"/>
    <w:bookmarkStart w:name="z1396" w:id="1293"/>
    <w:p>
      <w:pPr>
        <w:spacing w:after="0"/>
        <w:ind w:left="0"/>
        <w:jc w:val="both"/>
      </w:pPr>
      <w:r>
        <w:rPr>
          <w:rFonts w:ascii="Times New Roman"/>
          <w:b w:val="false"/>
          <w:i w:val="false"/>
          <w:color w:val="000000"/>
          <w:sz w:val="28"/>
        </w:rPr>
        <w:t>
      9) міндетті жарналар – қатысушы-сақтандыру ұйымы осы Заңда және Қазақстан Республикасының өзге де нормативтік құқықтық актілерінде айқындалған тәртіппен Сақтандыру төлемдеріне кепілдік беру қорына сақтандырудың кепілдік берілетін түрлері бойынша төлейтін ақша сомасы;</w:t>
      </w:r>
    </w:p>
    <w:bookmarkEnd w:id="1293"/>
    <w:bookmarkStart w:name="z1397" w:id="1294"/>
    <w:p>
      <w:pPr>
        <w:spacing w:after="0"/>
        <w:ind w:left="0"/>
        <w:jc w:val="both"/>
      </w:pPr>
      <w:r>
        <w:rPr>
          <w:rFonts w:ascii="Times New Roman"/>
          <w:b w:val="false"/>
          <w:i w:val="false"/>
          <w:color w:val="000000"/>
          <w:sz w:val="28"/>
        </w:rPr>
        <w:t>
      10) өтініш беруші – сақтандырудың кепілдік берілетін түрлері бойынша лицензия алуға және (немесе) қызметті жүзеге асыруға ниет білдірген, Қазақстан Республикасының заңнамасына сәйкес сақтандыру ұйымы ретінде тіркелген заңды тұлға не сақтандыру ұйымы;</w:t>
      </w:r>
    </w:p>
    <w:bookmarkEnd w:id="1294"/>
    <w:bookmarkStart w:name="z1398" w:id="1295"/>
    <w:p>
      <w:pPr>
        <w:spacing w:after="0"/>
        <w:ind w:left="0"/>
        <w:jc w:val="both"/>
      </w:pPr>
      <w:r>
        <w:rPr>
          <w:rFonts w:ascii="Times New Roman"/>
          <w:b w:val="false"/>
          <w:i w:val="false"/>
          <w:color w:val="000000"/>
          <w:sz w:val="28"/>
        </w:rPr>
        <w:t>
      11) сақтандырудың аннуитетті сыныптары бойынша кепілдік төлем – Сақтандыру төлемдеріне кепілдік беру қоры осы Заңда көзделген тәртіппен және талаптармен аннуитеттік сақтандыруға кепілдік беру шеңберінде сақтанушыға (сақтандырылушыға, пайда алушыға) және (немесе) сақтандырылушының пайдасына төлейтін ақша сомасы;</w:t>
      </w:r>
    </w:p>
    <w:bookmarkEnd w:id="1295"/>
    <w:bookmarkStart w:name="z1399" w:id="1296"/>
    <w:p>
      <w:pPr>
        <w:spacing w:after="0"/>
        <w:ind w:left="0"/>
        <w:jc w:val="both"/>
      </w:pPr>
      <w:r>
        <w:rPr>
          <w:rFonts w:ascii="Times New Roman"/>
          <w:b w:val="false"/>
          <w:i w:val="false"/>
          <w:color w:val="000000"/>
          <w:sz w:val="28"/>
        </w:rPr>
        <w:t>
      12) сақтандырудың кепілдік берілетін түрлері – Қазақстан Республикасының міндетті сақтандыру туралы заңнамалық актісінде Сақтандыру төлемдеріне кепілдік беру қорына міндетті қатысу көзделген міндетті сақтандыру түрлері;</w:t>
      </w:r>
    </w:p>
    <w:bookmarkEnd w:id="1296"/>
    <w:bookmarkStart w:name="z1400" w:id="1297"/>
    <w:p>
      <w:pPr>
        <w:spacing w:after="0"/>
        <w:ind w:left="0"/>
        <w:jc w:val="both"/>
      </w:pPr>
      <w:r>
        <w:rPr>
          <w:rFonts w:ascii="Times New Roman"/>
          <w:b w:val="false"/>
          <w:i w:val="false"/>
          <w:color w:val="000000"/>
          <w:sz w:val="28"/>
        </w:rPr>
        <w:t xml:space="preserve">
      13) сақтандырудың міндетті түрлері бойынша кепілдік төлем – "Сақтандыру қызметі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жағдайларда, мәжбүрлеп таратылатын сақтандыру ұйымының сақтандыру шарты бойынша Сақтандыру төлемдеріне кепілдік беру қоры осы Заңда көзделген тәртіппен және талаптармен басталған сақтандыру жағдайлары бойынша сақтанушыға (сақтандырылушыға, пайда алушыға) төлейтін ақша сомасы;</w:t>
      </w:r>
    </w:p>
    <w:bookmarkEnd w:id="1297"/>
    <w:bookmarkStart w:name="z1401" w:id="1298"/>
    <w:p>
      <w:pPr>
        <w:spacing w:after="0"/>
        <w:ind w:left="0"/>
        <w:jc w:val="both"/>
      </w:pPr>
      <w:r>
        <w:rPr>
          <w:rFonts w:ascii="Times New Roman"/>
          <w:b w:val="false"/>
          <w:i w:val="false"/>
          <w:color w:val="000000"/>
          <w:sz w:val="28"/>
        </w:rPr>
        <w:t>
      14) сақтандыру төлемдеріне кепілдік беру жүйесі – сақтандыру жағдайы басталған кезде мәжбүрлеп таратылатын сақтандыру ұйымының сақтандыруының міндетті сыныптары бойынша кепілдік төлемді, сондай-ақ таратылатын сақтандыру ұйымының сақтандыруының аннуитетті сыныптары бойынша кепілдік төлемді алуға байланысты сақтанушылардың (сақтандырылушылардың, пайда алушылардың) құқықтары мен заңды мүдделерін қорғауға бағытталған, осы Заңда көзделген ұйымдық-құқықтық шаралар кешені;</w:t>
      </w:r>
    </w:p>
    <w:bookmarkEnd w:id="1298"/>
    <w:bookmarkStart w:name="z1402" w:id="1299"/>
    <w:p>
      <w:pPr>
        <w:spacing w:after="0"/>
        <w:ind w:left="0"/>
        <w:jc w:val="both"/>
      </w:pPr>
      <w:r>
        <w:rPr>
          <w:rFonts w:ascii="Times New Roman"/>
          <w:b w:val="false"/>
          <w:i w:val="false"/>
          <w:color w:val="000000"/>
          <w:sz w:val="28"/>
        </w:rPr>
        <w:t>
      15) сақтандыру төлемдерiне кепiлдiк беру жүйесiне қатысушы болып табылатын сақтандыру ұйымы (қатысушы-сақтандыру ұйымы) – Сақтандыру төлемдерiне кепiлдiк беру қорымен қатысу шартын жасасқан сақтандыру ұйымы;</w:t>
      </w:r>
    </w:p>
    <w:bookmarkEnd w:id="1299"/>
    <w:bookmarkStart w:name="z1403" w:id="1300"/>
    <w:p>
      <w:pPr>
        <w:spacing w:after="0"/>
        <w:ind w:left="0"/>
        <w:jc w:val="both"/>
      </w:pPr>
      <w:r>
        <w:rPr>
          <w:rFonts w:ascii="Times New Roman"/>
          <w:b w:val="false"/>
          <w:i w:val="false"/>
          <w:color w:val="000000"/>
          <w:sz w:val="28"/>
        </w:rPr>
        <w:t xml:space="preserve">
      16) Сақтандыру төлемдеріне кепілдік беру қорының жәбірленушінің өміріне, денсаулығына келтірілген зиянды және (немесе) жерлеуге жұмсалған шығыстарды өтеу бойынша төлемдері – осы Заңда көзделген жағдайларда, өміріне, денсаулығына зиян келтірілген жәбірленушіге және осы Заңның 17-1-бабының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5-тармақтарында</w:t>
      </w:r>
      <w:r>
        <w:rPr>
          <w:rFonts w:ascii="Times New Roman"/>
          <w:b w:val="false"/>
          <w:i w:val="false"/>
          <w:color w:val="000000"/>
          <w:sz w:val="28"/>
        </w:rPr>
        <w:t xml:space="preserve"> көрсетілген адамдарға төленетін ақша сомасы;</w:t>
      </w:r>
    </w:p>
    <w:bookmarkEnd w:id="1300"/>
    <w:bookmarkStart w:name="z1404" w:id="1301"/>
    <w:p>
      <w:pPr>
        <w:spacing w:after="0"/>
        <w:ind w:left="0"/>
        <w:jc w:val="both"/>
      </w:pPr>
      <w:r>
        <w:rPr>
          <w:rFonts w:ascii="Times New Roman"/>
          <w:b w:val="false"/>
          <w:i w:val="false"/>
          <w:color w:val="000000"/>
          <w:sz w:val="28"/>
        </w:rPr>
        <w:t xml:space="preserve">
      17) сақтандыру төлемдеріне кепілдік беру резерві – Сақтандыру төлемдеріне кепілдік беру қоры міндетті жарналар, комиссиялық сыйақы шегеріле отырып, оларды инвестициялаудан алынған кірістер (залалдар), сондай-ақ Сақтандыру төлемдеріне кепілдік беру қорының талаптарын қанағаттандыру тәртібімен ол мәжбүрлеп таратылатын сақтандыру (қайта сақтандыру) ұйымынан алған және осы Заңның 12-бабының </w:t>
      </w:r>
      <w:r>
        <w:rPr>
          <w:rFonts w:ascii="Times New Roman"/>
          <w:b w:val="false"/>
          <w:i w:val="false"/>
          <w:color w:val="000000"/>
          <w:sz w:val="28"/>
        </w:rPr>
        <w:t>2-2-тармағында</w:t>
      </w:r>
      <w:r>
        <w:rPr>
          <w:rFonts w:ascii="Times New Roman"/>
          <w:b w:val="false"/>
          <w:i w:val="false"/>
          <w:color w:val="000000"/>
          <w:sz w:val="28"/>
        </w:rPr>
        <w:t xml:space="preserve"> көзделген жағдайларда пайдаланылатын ақша есебiнен қалыптастыратын ақша сомасы;</w:t>
      </w:r>
    </w:p>
    <w:bookmarkEnd w:id="1301"/>
    <w:bookmarkStart w:name="z1405" w:id="1302"/>
    <w:p>
      <w:pPr>
        <w:spacing w:after="0"/>
        <w:ind w:left="0"/>
        <w:jc w:val="both"/>
      </w:pPr>
      <w:r>
        <w:rPr>
          <w:rFonts w:ascii="Times New Roman"/>
          <w:b w:val="false"/>
          <w:i w:val="false"/>
          <w:color w:val="000000"/>
          <w:sz w:val="28"/>
        </w:rPr>
        <w:t>
      18) сақтандыру шарты – сақтандырудың кепілдік берілетін түрлері бойынша сақтанушы сақтандыру ұйымымен жасасқан шарт;</w:t>
      </w:r>
    </w:p>
    <w:bookmarkEnd w:id="1302"/>
    <w:bookmarkStart w:name="z1406" w:id="1303"/>
    <w:p>
      <w:pPr>
        <w:spacing w:after="0"/>
        <w:ind w:left="0"/>
        <w:jc w:val="both"/>
      </w:pPr>
      <w:r>
        <w:rPr>
          <w:rFonts w:ascii="Times New Roman"/>
          <w:b w:val="false"/>
          <w:i w:val="false"/>
          <w:color w:val="000000"/>
          <w:sz w:val="28"/>
        </w:rPr>
        <w:t>
      19) таратылатын сақтандыру ұйымы – уәкілетті орган өзіне қатысты лицензиядан айыру туралы шешім қабылдаған қатысушы – сақтандыру ұйымы;</w:t>
      </w:r>
    </w:p>
    <w:bookmarkEnd w:id="1303"/>
    <w:bookmarkStart w:name="z1407" w:id="1304"/>
    <w:p>
      <w:pPr>
        <w:spacing w:after="0"/>
        <w:ind w:left="0"/>
        <w:jc w:val="both"/>
      </w:pPr>
      <w:r>
        <w:rPr>
          <w:rFonts w:ascii="Times New Roman"/>
          <w:b w:val="false"/>
          <w:i w:val="false"/>
          <w:color w:val="000000"/>
          <w:sz w:val="28"/>
        </w:rPr>
        <w:t>
      20) төтенше жарналар – осы Заңда көзделген жағдайларда қатысушы-сақтандыру ұйымы Сақтандыру төлемдеріне кепілдік беру қорына қосымша төлейтін ақша сомасы;</w:t>
      </w:r>
    </w:p>
    <w:bookmarkEnd w:id="1304"/>
    <w:bookmarkStart w:name="z1408" w:id="1305"/>
    <w:p>
      <w:pPr>
        <w:spacing w:after="0"/>
        <w:ind w:left="0"/>
        <w:jc w:val="both"/>
      </w:pPr>
      <w:r>
        <w:rPr>
          <w:rFonts w:ascii="Times New Roman"/>
          <w:b w:val="false"/>
          <w:i w:val="false"/>
          <w:color w:val="000000"/>
          <w:sz w:val="28"/>
        </w:rPr>
        <w:t>
      21) үлгілік қатысу шарты (бұдан әрі – қатысу шарты) – осы Заңда белгіленген тәртіппен және талаптармен Сақтандыру төлемдеріне кепілдік беру қоры мен қатысушы-сақтандыру ұйымының арасында жасалған сақтандыру төлемдеріне кепілдік беру жүйесіне қатысу шарты;</w:t>
      </w:r>
    </w:p>
    <w:bookmarkEnd w:id="1305"/>
    <w:bookmarkStart w:name="z1409" w:id="1306"/>
    <w:p>
      <w:pPr>
        <w:spacing w:after="0"/>
        <w:ind w:left="0"/>
        <w:jc w:val="both"/>
      </w:pPr>
      <w:r>
        <w:rPr>
          <w:rFonts w:ascii="Times New Roman"/>
          <w:b w:val="false"/>
          <w:i w:val="false"/>
          <w:color w:val="000000"/>
          <w:sz w:val="28"/>
        </w:rPr>
        <w:t>
      22) шартты міндеттемелер – қатысушы-сақтандыру ұйымының Сақтандыру төлемдеріне кепілдік беру қоры төтенше жарналарды төлеу үшін қалыптастыратын, қор алдындағы міндеттемелері.";</w:t>
      </w:r>
    </w:p>
    <w:bookmarkEnd w:id="1306"/>
    <w:bookmarkStart w:name="z1410" w:id="1307"/>
    <w:p>
      <w:pPr>
        <w:spacing w:after="0"/>
        <w:ind w:left="0"/>
        <w:jc w:val="both"/>
      </w:pPr>
      <w:r>
        <w:rPr>
          <w:rFonts w:ascii="Times New Roman"/>
          <w:b w:val="false"/>
          <w:i w:val="false"/>
          <w:color w:val="000000"/>
          <w:sz w:val="28"/>
        </w:rPr>
        <w:t xml:space="preserve">
      2) 4-баптың </w:t>
      </w:r>
      <w:r>
        <w:rPr>
          <w:rFonts w:ascii="Times New Roman"/>
          <w:b w:val="false"/>
          <w:i w:val="false"/>
          <w:color w:val="000000"/>
          <w:sz w:val="28"/>
        </w:rPr>
        <w:t>1-тармағында</w:t>
      </w:r>
      <w:r>
        <w:rPr>
          <w:rFonts w:ascii="Times New Roman"/>
          <w:b w:val="false"/>
          <w:i w:val="false"/>
          <w:color w:val="000000"/>
          <w:sz w:val="28"/>
        </w:rPr>
        <w:t>:</w:t>
      </w:r>
    </w:p>
    <w:bookmarkEnd w:id="13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w:t>
      </w:r>
      <w:r>
        <w:rPr>
          <w:rFonts w:ascii="Times New Roman"/>
          <w:b w:val="false"/>
          <w:i w:val="false"/>
          <w:color w:val="000000"/>
          <w:sz w:val="28"/>
        </w:rPr>
        <w:t xml:space="preserve"> мынадай редакцияда жазылсын: </w:t>
      </w:r>
    </w:p>
    <w:bookmarkStart w:name="z1412" w:id="1308"/>
    <w:p>
      <w:pPr>
        <w:spacing w:after="0"/>
        <w:ind w:left="0"/>
        <w:jc w:val="both"/>
      </w:pPr>
      <w:r>
        <w:rPr>
          <w:rFonts w:ascii="Times New Roman"/>
          <w:b w:val="false"/>
          <w:i w:val="false"/>
          <w:color w:val="000000"/>
          <w:sz w:val="28"/>
        </w:rPr>
        <w:t>
      "2) талаптары барлық қатысушы-сақтандыру ұйымдары үшiн стандартты болып табылатын қатысу шартын бекітеді;</w:t>
      </w:r>
    </w:p>
    <w:bookmarkEnd w:id="1308"/>
    <w:bookmarkStart w:name="z1413" w:id="1309"/>
    <w:p>
      <w:pPr>
        <w:spacing w:after="0"/>
        <w:ind w:left="0"/>
        <w:jc w:val="both"/>
      </w:pPr>
      <w:r>
        <w:rPr>
          <w:rFonts w:ascii="Times New Roman"/>
          <w:b w:val="false"/>
          <w:i w:val="false"/>
          <w:color w:val="000000"/>
          <w:sz w:val="28"/>
        </w:rPr>
        <w:t>
      3) сақтандыру төлемдеріне кепілдік беру резервтері және зиянды өтеу резерві есебінен сатып алуға рұқсат етілген қаржы құралдарының тізбесін белгілейді;";</w:t>
      </w:r>
    </w:p>
    <w:bookmarkEnd w:id="1309"/>
    <w:bookmarkStart w:name="z1414" w:id="1310"/>
    <w:p>
      <w:pPr>
        <w:spacing w:after="0"/>
        <w:ind w:left="0"/>
        <w:jc w:val="both"/>
      </w:pPr>
      <w:r>
        <w:rPr>
          <w:rFonts w:ascii="Times New Roman"/>
          <w:b w:val="false"/>
          <w:i w:val="false"/>
          <w:color w:val="000000"/>
          <w:sz w:val="28"/>
        </w:rPr>
        <w:t>
      мынадай мазмұндағы 6-1), 10-1), 10-2) және 10-3) тармақшалармен толықтырылсын:</w:t>
      </w:r>
    </w:p>
    <w:bookmarkEnd w:id="1310"/>
    <w:bookmarkStart w:name="z1415" w:id="1311"/>
    <w:p>
      <w:pPr>
        <w:spacing w:after="0"/>
        <w:ind w:left="0"/>
        <w:jc w:val="both"/>
      </w:pPr>
      <w:r>
        <w:rPr>
          <w:rFonts w:ascii="Times New Roman"/>
          <w:b w:val="false"/>
          <w:i w:val="false"/>
          <w:color w:val="000000"/>
          <w:sz w:val="28"/>
        </w:rPr>
        <w:t>
      "6-1) міндетті, қосымша жарналардың және шартты міндеттемелердің мөлшерлемесін есептеу әдістемесін, міндетті, қосымша және төтенше жарналарды төлеу тәртібі мен мерзімдерін, Қорға қатысушы-сақтандыру ұйымдарының шартты міндеттемелерді қалыптастыру және есепке алу тәртібін бекітеді;";</w:t>
      </w:r>
    </w:p>
    <w:bookmarkEnd w:id="1311"/>
    <w:bookmarkStart w:name="z1416" w:id="1312"/>
    <w:p>
      <w:pPr>
        <w:spacing w:after="0"/>
        <w:ind w:left="0"/>
        <w:jc w:val="both"/>
      </w:pPr>
      <w:r>
        <w:rPr>
          <w:rFonts w:ascii="Times New Roman"/>
          <w:b w:val="false"/>
          <w:i w:val="false"/>
          <w:color w:val="000000"/>
          <w:sz w:val="28"/>
        </w:rPr>
        <w:t>
      "10-1) Қордың қызметін тексеруді жүргізеді;</w:t>
      </w:r>
    </w:p>
    <w:bookmarkEnd w:id="1312"/>
    <w:bookmarkStart w:name="z1417" w:id="1313"/>
    <w:p>
      <w:pPr>
        <w:spacing w:after="0"/>
        <w:ind w:left="0"/>
        <w:jc w:val="both"/>
      </w:pPr>
      <w:r>
        <w:rPr>
          <w:rFonts w:ascii="Times New Roman"/>
          <w:b w:val="false"/>
          <w:i w:val="false"/>
          <w:color w:val="000000"/>
          <w:sz w:val="28"/>
        </w:rPr>
        <w:t>
      10-2) корпоративтік стратегияны, тәуекелдерді басқару жөніндегі саясатты, ішкі аудит жөніндегі саясатты, есепке алу саясатын, сондай-ақ енгізілетін өзгерістер мен толықтыруларды келіседі;</w:t>
      </w:r>
    </w:p>
    <w:bookmarkEnd w:id="1313"/>
    <w:bookmarkStart w:name="z1418" w:id="1314"/>
    <w:p>
      <w:pPr>
        <w:spacing w:after="0"/>
        <w:ind w:left="0"/>
        <w:jc w:val="both"/>
      </w:pPr>
      <w:r>
        <w:rPr>
          <w:rFonts w:ascii="Times New Roman"/>
          <w:b w:val="false"/>
          <w:i w:val="false"/>
          <w:color w:val="000000"/>
          <w:sz w:val="28"/>
        </w:rPr>
        <w:t>
      10-3) Қордың комиссиялық сыйақыны алу қағидаларын әзірлейді және бекітеді;";</w:t>
      </w:r>
    </w:p>
    <w:bookmarkEnd w:id="1314"/>
    <w:bookmarkStart w:name="z1419" w:id="131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5-бап</w:t>
      </w:r>
      <w:r>
        <w:rPr>
          <w:rFonts w:ascii="Times New Roman"/>
          <w:b w:val="false"/>
          <w:i w:val="false"/>
          <w:color w:val="000000"/>
          <w:sz w:val="28"/>
        </w:rPr>
        <w:t xml:space="preserve"> мынадай редакцияда жазылсын:</w:t>
      </w:r>
    </w:p>
    <w:bookmarkEnd w:id="1315"/>
    <w:bookmarkStart w:name="z1420" w:id="1316"/>
    <w:p>
      <w:pPr>
        <w:spacing w:after="0"/>
        <w:ind w:left="0"/>
        <w:jc w:val="both"/>
      </w:pPr>
      <w:r>
        <w:rPr>
          <w:rFonts w:ascii="Times New Roman"/>
          <w:b w:val="false"/>
          <w:i w:val="false"/>
          <w:color w:val="000000"/>
          <w:sz w:val="28"/>
        </w:rPr>
        <w:t>
      "5-бап. Қорды құру тәртібі және оның органдары</w:t>
      </w:r>
    </w:p>
    <w:bookmarkEnd w:id="1316"/>
    <w:bookmarkStart w:name="z1421" w:id="1317"/>
    <w:p>
      <w:pPr>
        <w:spacing w:after="0"/>
        <w:ind w:left="0"/>
        <w:jc w:val="both"/>
      </w:pPr>
      <w:r>
        <w:rPr>
          <w:rFonts w:ascii="Times New Roman"/>
          <w:b w:val="false"/>
          <w:i w:val="false"/>
          <w:color w:val="000000"/>
          <w:sz w:val="28"/>
        </w:rPr>
        <w:t>
      1. Қор акционерлік қоғам нысанындағы коммерциялық емес ұйым болып табылады және өз қызметін осы Заңның және құрылтай құжаттарының негізінде жүзеге асырады.</w:t>
      </w:r>
    </w:p>
    <w:bookmarkEnd w:id="1317"/>
    <w:bookmarkStart w:name="z1422" w:id="1318"/>
    <w:p>
      <w:pPr>
        <w:spacing w:after="0"/>
        <w:ind w:left="0"/>
        <w:jc w:val="both"/>
      </w:pPr>
      <w:r>
        <w:rPr>
          <w:rFonts w:ascii="Times New Roman"/>
          <w:b w:val="false"/>
          <w:i w:val="false"/>
          <w:color w:val="000000"/>
          <w:sz w:val="28"/>
        </w:rPr>
        <w:t>
      Қор сақтандырудың кепілдік берілетін түрлері бойынша сақтандыру төлемдерін жүзеге асыруға кепілдік беретін Қазақстан Республикасының аумағындағы жалғыз ұйым болып табылады.</w:t>
      </w:r>
    </w:p>
    <w:bookmarkEnd w:id="1318"/>
    <w:bookmarkStart w:name="z1423" w:id="1319"/>
    <w:p>
      <w:pPr>
        <w:spacing w:after="0"/>
        <w:ind w:left="0"/>
        <w:jc w:val="both"/>
      </w:pPr>
      <w:r>
        <w:rPr>
          <w:rFonts w:ascii="Times New Roman"/>
          <w:b w:val="false"/>
          <w:i w:val="false"/>
          <w:color w:val="000000"/>
          <w:sz w:val="28"/>
        </w:rPr>
        <w:t>
      2. Сақтандырудың кепілдік берілетін түрлері бойынша қызметті жүзеге асыру құқығына арналған лицензиясы бар қатысушы-сақтандыру ұйымы Қордың акционері болып табылады. Қазақстан Республикасының Ұлттық Банкі де Қордың акционері бола алады.</w:t>
      </w:r>
    </w:p>
    <w:bookmarkEnd w:id="1319"/>
    <w:bookmarkStart w:name="z1424" w:id="1320"/>
    <w:p>
      <w:pPr>
        <w:spacing w:after="0"/>
        <w:ind w:left="0"/>
        <w:jc w:val="both"/>
      </w:pPr>
      <w:r>
        <w:rPr>
          <w:rFonts w:ascii="Times New Roman"/>
          <w:b w:val="false"/>
          <w:i w:val="false"/>
          <w:color w:val="000000"/>
          <w:sz w:val="28"/>
        </w:rPr>
        <w:t>
      Акционерлердің жалпы жиналысының құзыреті осы Заңда көзделген ерекшеліктер ескеріле отырып, Қазақстан Республикасының акционерлік қоғамдар және коммерциялық емес ұйымдар туралы заңнамасына сәйкес айқындалады.</w:t>
      </w:r>
    </w:p>
    <w:bookmarkEnd w:id="1320"/>
    <w:bookmarkStart w:name="z1425" w:id="1321"/>
    <w:p>
      <w:pPr>
        <w:spacing w:after="0"/>
        <w:ind w:left="0"/>
        <w:jc w:val="both"/>
      </w:pPr>
      <w:r>
        <w:rPr>
          <w:rFonts w:ascii="Times New Roman"/>
          <w:b w:val="false"/>
          <w:i w:val="false"/>
          <w:color w:val="000000"/>
          <w:sz w:val="28"/>
        </w:rPr>
        <w:t>
      3. Қордың акциялары тек қана ақшамен төленеді.</w:t>
      </w:r>
    </w:p>
    <w:bookmarkEnd w:id="1321"/>
    <w:bookmarkStart w:name="z1426" w:id="1322"/>
    <w:p>
      <w:pPr>
        <w:spacing w:after="0"/>
        <w:ind w:left="0"/>
        <w:jc w:val="both"/>
      </w:pPr>
      <w:r>
        <w:rPr>
          <w:rFonts w:ascii="Times New Roman"/>
          <w:b w:val="false"/>
          <w:i w:val="false"/>
          <w:color w:val="000000"/>
          <w:sz w:val="28"/>
        </w:rPr>
        <w:t>
      Қазақстан Республикасының Ұлттық Банкін қоспағанда, Қордың әрбір акционері акцияларының саны кемінде бір мың акцияны құрайды және Қордың орналастырылған акцияларының жалпы санының он пайызынан аспайды.</w:t>
      </w:r>
    </w:p>
    <w:bookmarkEnd w:id="1322"/>
    <w:bookmarkStart w:name="z1427" w:id="1323"/>
    <w:p>
      <w:pPr>
        <w:spacing w:after="0"/>
        <w:ind w:left="0"/>
        <w:jc w:val="both"/>
      </w:pPr>
      <w:r>
        <w:rPr>
          <w:rFonts w:ascii="Times New Roman"/>
          <w:b w:val="false"/>
          <w:i w:val="false"/>
          <w:color w:val="000000"/>
          <w:sz w:val="28"/>
        </w:rPr>
        <w:t>
      4. Қазақстан Республикасы Ұлттық Банкінің Қордың акцияларын иеленуіне қарамастан, Қордың директорлар кеңесінің құрамына Қазақстан Республикасы Ұлттық Банкінің өкілдері дауыс беру құқығымен тұрақты негізде кіреді.</w:t>
      </w:r>
    </w:p>
    <w:bookmarkEnd w:id="1323"/>
    <w:bookmarkStart w:name="z1428" w:id="1324"/>
    <w:p>
      <w:pPr>
        <w:spacing w:after="0"/>
        <w:ind w:left="0"/>
        <w:jc w:val="both"/>
      </w:pPr>
      <w:r>
        <w:rPr>
          <w:rFonts w:ascii="Times New Roman"/>
          <w:b w:val="false"/>
          <w:i w:val="false"/>
          <w:color w:val="000000"/>
          <w:sz w:val="28"/>
        </w:rPr>
        <w:t>
      Қазақстан Республикасы Ұлттық Банкі өкілдерінің саны Қордың директорлар кеңесі құрамының кемінде жиырма пайызын құрауға тиіс.</w:t>
      </w:r>
    </w:p>
    <w:bookmarkEnd w:id="1324"/>
    <w:bookmarkStart w:name="z1429" w:id="1325"/>
    <w:p>
      <w:pPr>
        <w:spacing w:after="0"/>
        <w:ind w:left="0"/>
        <w:jc w:val="both"/>
      </w:pPr>
      <w:r>
        <w:rPr>
          <w:rFonts w:ascii="Times New Roman"/>
          <w:b w:val="false"/>
          <w:i w:val="false"/>
          <w:color w:val="000000"/>
          <w:sz w:val="28"/>
        </w:rPr>
        <w:t>
      Қордың директорлар кеңесінің құрамына қатысушы-сақтандыру ұйымдарының өкілдері дауыс беру құқығымен тұрақты негізде кіреді. Қатысушы-сақтандыру ұйымдары өкілдерінің саны Қордың директорлар кеңесі құрамының кемінде елу пайызын құрауға тиіс. Қатысушы-сақтандыру ұйымдары өкілдерінің қатарына "өмірді сақтандыру" саласы бойынша қызметті жүзеге асыратын, қатысушы-сақтандыру ұйымдары өкілдері санының кемінде елу пайызын құрайтын қатысушы-сақтандыру ұйымдарының өкілдері кіруге тиіс.</w:t>
      </w:r>
    </w:p>
    <w:bookmarkEnd w:id="1325"/>
    <w:bookmarkStart w:name="z1430" w:id="1326"/>
    <w:p>
      <w:pPr>
        <w:spacing w:after="0"/>
        <w:ind w:left="0"/>
        <w:jc w:val="both"/>
      </w:pPr>
      <w:r>
        <w:rPr>
          <w:rFonts w:ascii="Times New Roman"/>
          <w:b w:val="false"/>
          <w:i w:val="false"/>
          <w:color w:val="000000"/>
          <w:sz w:val="28"/>
        </w:rPr>
        <w:t>
      5. Қор мыналарды:</w:t>
      </w:r>
    </w:p>
    <w:bookmarkEnd w:id="1326"/>
    <w:bookmarkStart w:name="z1431" w:id="1327"/>
    <w:p>
      <w:pPr>
        <w:spacing w:after="0"/>
        <w:ind w:left="0"/>
        <w:jc w:val="both"/>
      </w:pPr>
      <w:r>
        <w:rPr>
          <w:rFonts w:ascii="Times New Roman"/>
          <w:b w:val="false"/>
          <w:i w:val="false"/>
          <w:color w:val="000000"/>
          <w:sz w:val="28"/>
        </w:rPr>
        <w:t>
      "жалпы сақтандыру" саласы бойынша сақтандыру төлемдеріне кепілдік беру резервінің қаражатын;</w:t>
      </w:r>
    </w:p>
    <w:bookmarkEnd w:id="1327"/>
    <w:bookmarkStart w:name="z1432" w:id="1328"/>
    <w:p>
      <w:pPr>
        <w:spacing w:after="0"/>
        <w:ind w:left="0"/>
        <w:jc w:val="both"/>
      </w:pPr>
      <w:r>
        <w:rPr>
          <w:rFonts w:ascii="Times New Roman"/>
          <w:b w:val="false"/>
          <w:i w:val="false"/>
          <w:color w:val="000000"/>
          <w:sz w:val="28"/>
        </w:rPr>
        <w:t>
      "өмірді сақтандыру" саласы бойынша сақтандыру төлемдеріне кепілдік беру резервінің қаражатын;</w:t>
      </w:r>
    </w:p>
    <w:bookmarkEnd w:id="1328"/>
    <w:bookmarkStart w:name="z1433" w:id="1329"/>
    <w:p>
      <w:pPr>
        <w:spacing w:after="0"/>
        <w:ind w:left="0"/>
        <w:jc w:val="both"/>
      </w:pPr>
      <w:r>
        <w:rPr>
          <w:rFonts w:ascii="Times New Roman"/>
          <w:b w:val="false"/>
          <w:i w:val="false"/>
          <w:color w:val="000000"/>
          <w:sz w:val="28"/>
        </w:rPr>
        <w:t>
      зиянды өтеу резервінің қаражатын;</w:t>
      </w:r>
    </w:p>
    <w:bookmarkEnd w:id="1329"/>
    <w:bookmarkStart w:name="z1434" w:id="1330"/>
    <w:p>
      <w:pPr>
        <w:spacing w:after="0"/>
        <w:ind w:left="0"/>
        <w:jc w:val="both"/>
      </w:pPr>
      <w:r>
        <w:rPr>
          <w:rFonts w:ascii="Times New Roman"/>
          <w:b w:val="false"/>
          <w:i w:val="false"/>
          <w:color w:val="000000"/>
          <w:sz w:val="28"/>
        </w:rPr>
        <w:t xml:space="preserve">
      Қордың қаржылық-шаруашылық қызметін қамтамасыз етуге арналған меншікті қаражатты есепке алу үшін Қазақстан Республикасының екінші деңгейдегі банктерінде бөлек банктік шоттар ашады. </w:t>
      </w:r>
    </w:p>
    <w:bookmarkEnd w:id="1330"/>
    <w:bookmarkStart w:name="z1435" w:id="1331"/>
    <w:p>
      <w:pPr>
        <w:spacing w:after="0"/>
        <w:ind w:left="0"/>
        <w:jc w:val="both"/>
      </w:pPr>
      <w:r>
        <w:rPr>
          <w:rFonts w:ascii="Times New Roman"/>
          <w:b w:val="false"/>
          <w:i w:val="false"/>
          <w:color w:val="000000"/>
          <w:sz w:val="28"/>
        </w:rPr>
        <w:t>
      Қордың сақтандыру төлемдеріне кепілдік беру резервтерінің, зиянды өтеу резервінің қаражатын есепке алу үшін ашылған банктік шоттарда орналастырылған ақшаны осы Заңда көзделмеген мақсаттарға пайдалануына тыйым салынады.";</w:t>
      </w:r>
    </w:p>
    <w:bookmarkEnd w:id="1331"/>
    <w:bookmarkStart w:name="z1436" w:id="1332"/>
    <w:p>
      <w:pPr>
        <w:spacing w:after="0"/>
        <w:ind w:left="0"/>
        <w:jc w:val="both"/>
      </w:pPr>
      <w:r>
        <w:rPr>
          <w:rFonts w:ascii="Times New Roman"/>
          <w:b w:val="false"/>
          <w:i w:val="false"/>
          <w:color w:val="000000"/>
          <w:sz w:val="28"/>
        </w:rPr>
        <w:t xml:space="preserve">
      4) 6-баптың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 </w:t>
      </w:r>
    </w:p>
    <w:bookmarkEnd w:id="1332"/>
    <w:bookmarkStart w:name="z1437" w:id="1333"/>
    <w:p>
      <w:pPr>
        <w:spacing w:after="0"/>
        <w:ind w:left="0"/>
        <w:jc w:val="both"/>
      </w:pPr>
      <w:r>
        <w:rPr>
          <w:rFonts w:ascii="Times New Roman"/>
          <w:b w:val="false"/>
          <w:i w:val="false"/>
          <w:color w:val="000000"/>
          <w:sz w:val="28"/>
        </w:rPr>
        <w:t>
      "3) кредиторларға өтем төлеу туралы шешім қабылдау;";</w:t>
      </w:r>
    </w:p>
    <w:bookmarkEnd w:id="1333"/>
    <w:bookmarkStart w:name="z1438" w:id="1334"/>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3-тарау</w:t>
      </w:r>
      <w:r>
        <w:rPr>
          <w:rFonts w:ascii="Times New Roman"/>
          <w:b w:val="false"/>
          <w:i w:val="false"/>
          <w:color w:val="000000"/>
          <w:sz w:val="28"/>
        </w:rPr>
        <w:t xml:space="preserve"> мынадай мазмұндағы 6-1-баппен толықтырылсын: </w:t>
      </w:r>
    </w:p>
    <w:bookmarkEnd w:id="1334"/>
    <w:bookmarkStart w:name="z1439" w:id="1335"/>
    <w:p>
      <w:pPr>
        <w:spacing w:after="0"/>
        <w:ind w:left="0"/>
        <w:jc w:val="both"/>
      </w:pPr>
      <w:r>
        <w:rPr>
          <w:rFonts w:ascii="Times New Roman"/>
          <w:b w:val="false"/>
          <w:i w:val="false"/>
          <w:color w:val="000000"/>
          <w:sz w:val="28"/>
        </w:rPr>
        <w:t xml:space="preserve">
      "6-1-бап. Консультативтік комитет </w:t>
      </w:r>
    </w:p>
    <w:bookmarkEnd w:id="1335"/>
    <w:bookmarkStart w:name="z1440" w:id="1336"/>
    <w:p>
      <w:pPr>
        <w:spacing w:after="0"/>
        <w:ind w:left="0"/>
        <w:jc w:val="both"/>
      </w:pPr>
      <w:r>
        <w:rPr>
          <w:rFonts w:ascii="Times New Roman"/>
          <w:b w:val="false"/>
          <w:i w:val="false"/>
          <w:color w:val="000000"/>
          <w:sz w:val="28"/>
        </w:rPr>
        <w:t>
      1. Неғұрлым маңызды мәселелерді қарау және директорлар кеңесіне ұсынымдар дайындау үшін Қорда консультативтік комитет құрылуға тиіс.</w:t>
      </w:r>
    </w:p>
    <w:bookmarkEnd w:id="1336"/>
    <w:bookmarkStart w:name="z1441" w:id="1337"/>
    <w:p>
      <w:pPr>
        <w:spacing w:after="0"/>
        <w:ind w:left="0"/>
        <w:jc w:val="both"/>
      </w:pPr>
      <w:r>
        <w:rPr>
          <w:rFonts w:ascii="Times New Roman"/>
          <w:b w:val="false"/>
          <w:i w:val="false"/>
          <w:color w:val="000000"/>
          <w:sz w:val="28"/>
        </w:rPr>
        <w:t>
      2. Консультативтік комитет өзі туралы ереже негізінде әрекет етеді.</w:t>
      </w:r>
    </w:p>
    <w:bookmarkEnd w:id="1337"/>
    <w:bookmarkStart w:name="z1442" w:id="1338"/>
    <w:p>
      <w:pPr>
        <w:spacing w:after="0"/>
        <w:ind w:left="0"/>
        <w:jc w:val="both"/>
      </w:pPr>
      <w:r>
        <w:rPr>
          <w:rFonts w:ascii="Times New Roman"/>
          <w:b w:val="false"/>
          <w:i w:val="false"/>
          <w:color w:val="000000"/>
          <w:sz w:val="28"/>
        </w:rPr>
        <w:t>
      Консультативтік комитеттің негізгі міндеттері, өкілеттіктерінің мерзімі және мүшелерін сайлау тәртібі, олардың өкілеттіктерін мерзімінен бұрын тоқтату, сондай-ақ консультативтік комитеттің қатысумен және сырттай өтетін отырыстарын шақыру, дайындау және оларды өткізу тәртібін қоса алғанда, оның қызметін ұйымдастыру тәртібі уәкілетті органмен келісу бойынша Қордың директорлар кеңесі бекітетін консультативтік комитет туралы ережеде айқындалады.</w:t>
      </w:r>
    </w:p>
    <w:bookmarkEnd w:id="1338"/>
    <w:bookmarkStart w:name="z1443" w:id="1339"/>
    <w:p>
      <w:pPr>
        <w:spacing w:after="0"/>
        <w:ind w:left="0"/>
        <w:jc w:val="both"/>
      </w:pPr>
      <w:r>
        <w:rPr>
          <w:rFonts w:ascii="Times New Roman"/>
          <w:b w:val="false"/>
          <w:i w:val="false"/>
          <w:color w:val="000000"/>
          <w:sz w:val="28"/>
        </w:rPr>
        <w:t>
      3. Консультативтік комитеттің құзыретіне консультативтік комитет туралы ережеде айқындалған Қор қызметінің мәселелерін алдын ала қарау жатады.</w:t>
      </w:r>
    </w:p>
    <w:bookmarkEnd w:id="1339"/>
    <w:bookmarkStart w:name="z1444" w:id="1340"/>
    <w:p>
      <w:pPr>
        <w:spacing w:after="0"/>
        <w:ind w:left="0"/>
        <w:jc w:val="both"/>
      </w:pPr>
      <w:r>
        <w:rPr>
          <w:rFonts w:ascii="Times New Roman"/>
          <w:b w:val="false"/>
          <w:i w:val="false"/>
          <w:color w:val="000000"/>
          <w:sz w:val="28"/>
        </w:rPr>
        <w:t>
      4. Консультативтік комитеттің шешімдері жазбаша түрде ресімделеді және ұсынымдық сипатта болады.";</w:t>
      </w:r>
    </w:p>
    <w:bookmarkEnd w:id="1340"/>
    <w:bookmarkStart w:name="z1445" w:id="1341"/>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7-бапта</w:t>
      </w:r>
      <w:r>
        <w:rPr>
          <w:rFonts w:ascii="Times New Roman"/>
          <w:b w:val="false"/>
          <w:i w:val="false"/>
          <w:color w:val="000000"/>
          <w:sz w:val="28"/>
        </w:rPr>
        <w:t>:</w:t>
      </w:r>
    </w:p>
    <w:bookmarkEnd w:id="13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бірінші абзацы мынадай редакцияда жазылсын:</w:t>
      </w:r>
    </w:p>
    <w:bookmarkStart w:name="z1447" w:id="1342"/>
    <w:p>
      <w:pPr>
        <w:spacing w:after="0"/>
        <w:ind w:left="0"/>
        <w:jc w:val="both"/>
      </w:pPr>
      <w:r>
        <w:rPr>
          <w:rFonts w:ascii="Times New Roman"/>
          <w:b w:val="false"/>
          <w:i w:val="false"/>
          <w:color w:val="000000"/>
          <w:sz w:val="28"/>
        </w:rPr>
        <w:t>
      "1. Соттың "жалпы сақтандыру" саласында қызметті жүзеге асыратын қатысушы-сақтандыру ұйымын мәжбүрлеп тарату туралы шешімі заңды күшіне енген күннен бастап Қор:";</w:t>
      </w:r>
    </w:p>
    <w:bookmarkEnd w:id="13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бірінші бөлігі мынадай редакцияда жазылсын:</w:t>
      </w:r>
    </w:p>
    <w:bookmarkStart w:name="z1449" w:id="1343"/>
    <w:p>
      <w:pPr>
        <w:spacing w:after="0"/>
        <w:ind w:left="0"/>
        <w:jc w:val="both"/>
      </w:pPr>
      <w:r>
        <w:rPr>
          <w:rFonts w:ascii="Times New Roman"/>
          <w:b w:val="false"/>
          <w:i w:val="false"/>
          <w:color w:val="000000"/>
          <w:sz w:val="28"/>
        </w:rPr>
        <w:t xml:space="preserve">
      "2. Сақтандыру шарттары (сақтандыру полистері) Қазақстан Республикасы заңнамалық актілерінің және уәкілетті органның нормативтік құқықтық актілерінің талаптарына сәйкес ресімделген және аннуитеттік сақтандыру шарттары бойынша сақтандырушының және (немесе) сақтандыру агентінің қолы болған жағдайда, мәжбүрлеп таратылатын сақтандыру (қайта сақтандыру) ұйымының сақтандыру шарттарының тізіліміне және (немесе) сақтандыру жөніндегі бірыңғай дерекқорға енгізілмеген сақтандырудың кепілдік берілетін түрлері бойынша сақтандыру шарттары Қордың кепілдіктерімен жабылады."; </w:t>
      </w:r>
    </w:p>
    <w:bookmarkEnd w:id="1343"/>
    <w:bookmarkStart w:name="z1450" w:id="1344"/>
    <w:p>
      <w:pPr>
        <w:spacing w:after="0"/>
        <w:ind w:left="0"/>
        <w:jc w:val="both"/>
      </w:pPr>
      <w:r>
        <w:rPr>
          <w:rFonts w:ascii="Times New Roman"/>
          <w:b w:val="false"/>
          <w:i w:val="false"/>
          <w:color w:val="000000"/>
          <w:sz w:val="28"/>
        </w:rPr>
        <w:t>
      мынадай мазмұндағы 2-1 және 2-2-тармақтармен толықтырылсын:</w:t>
      </w:r>
    </w:p>
    <w:bookmarkEnd w:id="1344"/>
    <w:bookmarkStart w:name="z1451" w:id="1345"/>
    <w:p>
      <w:pPr>
        <w:spacing w:after="0"/>
        <w:ind w:left="0"/>
        <w:jc w:val="both"/>
      </w:pPr>
      <w:r>
        <w:rPr>
          <w:rFonts w:ascii="Times New Roman"/>
          <w:b w:val="false"/>
          <w:i w:val="false"/>
          <w:color w:val="000000"/>
          <w:sz w:val="28"/>
        </w:rPr>
        <w:t xml:space="preserve">
      "2-1. Осы Заңда Қорға міндетті қатысу көзделген сақтандырудың кепілдік берілетін түрлеріне: </w:t>
      </w:r>
    </w:p>
    <w:bookmarkEnd w:id="1345"/>
    <w:bookmarkStart w:name="z1452" w:id="1346"/>
    <w:p>
      <w:pPr>
        <w:spacing w:after="0"/>
        <w:ind w:left="0"/>
        <w:jc w:val="both"/>
      </w:pPr>
      <w:r>
        <w:rPr>
          <w:rFonts w:ascii="Times New Roman"/>
          <w:b w:val="false"/>
          <w:i w:val="false"/>
          <w:color w:val="000000"/>
          <w:sz w:val="28"/>
        </w:rPr>
        <w:t xml:space="preserve">
      1) көлік құралдары иелерінің азаматтық-құқықтық жауапкершілігін міндетті сақтандыру; </w:t>
      </w:r>
    </w:p>
    <w:bookmarkEnd w:id="1346"/>
    <w:bookmarkStart w:name="z1453" w:id="1347"/>
    <w:p>
      <w:pPr>
        <w:spacing w:after="0"/>
        <w:ind w:left="0"/>
        <w:jc w:val="both"/>
      </w:pPr>
      <w:r>
        <w:rPr>
          <w:rFonts w:ascii="Times New Roman"/>
          <w:b w:val="false"/>
          <w:i w:val="false"/>
          <w:color w:val="000000"/>
          <w:sz w:val="28"/>
        </w:rPr>
        <w:t xml:space="preserve">
      2) тасымалдаушының жолаушылар алдындағы азаматтық-құқықтық жауапкершілігін міндетті сақтандыру; </w:t>
      </w:r>
    </w:p>
    <w:bookmarkEnd w:id="1347"/>
    <w:bookmarkStart w:name="z1454" w:id="1348"/>
    <w:p>
      <w:pPr>
        <w:spacing w:after="0"/>
        <w:ind w:left="0"/>
        <w:jc w:val="both"/>
      </w:pPr>
      <w:r>
        <w:rPr>
          <w:rFonts w:ascii="Times New Roman"/>
          <w:b w:val="false"/>
          <w:i w:val="false"/>
          <w:color w:val="000000"/>
          <w:sz w:val="28"/>
        </w:rPr>
        <w:t>
      3) туристі міндетті сақтандыру;</w:t>
      </w:r>
    </w:p>
    <w:bookmarkEnd w:id="1348"/>
    <w:bookmarkStart w:name="z1455" w:id="1349"/>
    <w:p>
      <w:pPr>
        <w:spacing w:after="0"/>
        <w:ind w:left="0"/>
        <w:jc w:val="both"/>
      </w:pPr>
      <w:r>
        <w:rPr>
          <w:rFonts w:ascii="Times New Roman"/>
          <w:b w:val="false"/>
          <w:i w:val="false"/>
          <w:color w:val="000000"/>
          <w:sz w:val="28"/>
        </w:rPr>
        <w:t>
      4) "Қызметкер еңбек (қызметтiк) мiндеттерiн атқарған кезде оны жазатайым оқиғалардан мiндеттi сақтандыру туралы" және "Қазақстан Республикасында зейнетақымен қамсыздандыру туралы" Қазақстан Республикасының заңдарына сәйкес жүзеге асырылатын аннуитеттік сақтандыру жатады.</w:t>
      </w:r>
    </w:p>
    <w:bookmarkEnd w:id="1349"/>
    <w:bookmarkStart w:name="z1456" w:id="1350"/>
    <w:p>
      <w:pPr>
        <w:spacing w:after="0"/>
        <w:ind w:left="0"/>
        <w:jc w:val="both"/>
      </w:pPr>
      <w:r>
        <w:rPr>
          <w:rFonts w:ascii="Times New Roman"/>
          <w:b w:val="false"/>
          <w:i w:val="false"/>
          <w:color w:val="000000"/>
          <w:sz w:val="28"/>
        </w:rPr>
        <w:t>
      2-2. Қор аннуитеттік сақтандыруға кепілдік беру шеңберінде:</w:t>
      </w:r>
    </w:p>
    <w:bookmarkEnd w:id="1350"/>
    <w:bookmarkStart w:name="z1457" w:id="1351"/>
    <w:p>
      <w:pPr>
        <w:spacing w:after="0"/>
        <w:ind w:left="0"/>
        <w:jc w:val="both"/>
      </w:pPr>
      <w:r>
        <w:rPr>
          <w:rFonts w:ascii="Times New Roman"/>
          <w:b w:val="false"/>
          <w:i w:val="false"/>
          <w:color w:val="000000"/>
          <w:sz w:val="28"/>
        </w:rPr>
        <w:t>
      уәкілетті органның сақтандыру (қайта сақтандыру) ұйымын лицензиядан айыру туралы шешім қабылдау негізі бойынша ол уақытша әкімшілікті тағайындаған күннен бастап "өмірді сақтандыру" саласы бойынша лицензиясы бар басқа сақтандыру (қайта сақтандыру) ұйымына сақтандыру портфелін берген кезге дейін сақтандыру (қайта сақтандыру) ұйымы жасаған қолданыстағы аннуитеттік сақтандыру шарттары бойынша сақтандыру төлемдерін жүзеге асырудың үзіліссіздігі мен уақтылығын;</w:t>
      </w:r>
    </w:p>
    <w:bookmarkEnd w:id="1351"/>
    <w:bookmarkStart w:name="z1458" w:id="1352"/>
    <w:p>
      <w:pPr>
        <w:spacing w:after="0"/>
        <w:ind w:left="0"/>
        <w:jc w:val="both"/>
      </w:pPr>
      <w:r>
        <w:rPr>
          <w:rFonts w:ascii="Times New Roman"/>
          <w:b w:val="false"/>
          <w:i w:val="false"/>
          <w:color w:val="000000"/>
          <w:sz w:val="28"/>
        </w:rPr>
        <w:t>
      уәкілетті органның сақтандыру (қайта сақтандыру) ұйымын лицензиядан айыру туралы шешім қабылдау негізі бойынша уақытша әкімшіліктің сақтандыру портфелін "өмірді сақтандыру" саласы бойынша лицензиясы бар басқа сақтандыру (қайта сақтандыру) ұйымына беруі мүмкін болмаған кезде және заңды тұлғаның (жұмыс берушінің) қызметі тоқтатылған (таратылған) кезде қызметкердің кәсіби еңбекке жарамдылығын жоғалту дәрежесін белгілеген не ұзартқан (қайта куәландырған) жағдайда жасалған аннуитеттік сақтандыру шарты бойынша сақтандыру сыйлықақысын төлеудің жүзеге асырылуын қамтамасыз етеді.</w:t>
      </w:r>
    </w:p>
    <w:bookmarkEnd w:id="1352"/>
    <w:bookmarkStart w:name="z1459" w:id="1353"/>
    <w:p>
      <w:pPr>
        <w:spacing w:after="0"/>
        <w:ind w:left="0"/>
        <w:jc w:val="both"/>
      </w:pPr>
      <w:r>
        <w:rPr>
          <w:rFonts w:ascii="Times New Roman"/>
          <w:b w:val="false"/>
          <w:i w:val="false"/>
          <w:color w:val="000000"/>
          <w:sz w:val="28"/>
        </w:rPr>
        <w:t xml:space="preserve">
      Қордың осы тармақтың бірінші бөлігінде көрсетілген кепілдікті төлемдерді және өзге де төлемдерді жүзеге асыру тәртібі мен шарттары уәкілетті органның нормативтік құқықтық актісінде айқындалады."; </w:t>
      </w:r>
    </w:p>
    <w:bookmarkEnd w:id="1353"/>
    <w:bookmarkStart w:name="z1460" w:id="1354"/>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8-баптың</w:t>
      </w:r>
      <w:r>
        <w:rPr>
          <w:rFonts w:ascii="Times New Roman"/>
          <w:b w:val="false"/>
          <w:i w:val="false"/>
          <w:color w:val="000000"/>
          <w:sz w:val="28"/>
        </w:rPr>
        <w:t xml:space="preserve"> 1-тармағында:</w:t>
      </w:r>
    </w:p>
    <w:bookmarkEnd w:id="13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 </w:t>
      </w:r>
    </w:p>
    <w:bookmarkStart w:name="z1462" w:id="1355"/>
    <w:p>
      <w:pPr>
        <w:spacing w:after="0"/>
        <w:ind w:left="0"/>
        <w:jc w:val="both"/>
      </w:pPr>
      <w:r>
        <w:rPr>
          <w:rFonts w:ascii="Times New Roman"/>
          <w:b w:val="false"/>
          <w:i w:val="false"/>
          <w:color w:val="000000"/>
          <w:sz w:val="28"/>
        </w:rPr>
        <w:t>
      "1) кредиторлардың құқықтары мен заңды мүдделерін қорғау;";</w:t>
      </w:r>
    </w:p>
    <w:bookmarkEnd w:id="13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тармақшадағы</w:t>
      </w:r>
      <w:r>
        <w:rPr>
          <w:rFonts w:ascii="Times New Roman"/>
          <w:b w:val="false"/>
          <w:i w:val="false"/>
          <w:color w:val="000000"/>
          <w:sz w:val="28"/>
        </w:rPr>
        <w:t xml:space="preserve"> "қамтамасыз ету болып табылады." деген сөздер "қамтамасыз ету;" деген сөздермен ауыстырылып, мынадай мазмұндағы 3) тармақшамен толықтырылсын: </w:t>
      </w:r>
    </w:p>
    <w:bookmarkStart w:name="z1464" w:id="1356"/>
    <w:p>
      <w:pPr>
        <w:spacing w:after="0"/>
        <w:ind w:left="0"/>
        <w:jc w:val="both"/>
      </w:pPr>
      <w:r>
        <w:rPr>
          <w:rFonts w:ascii="Times New Roman"/>
          <w:b w:val="false"/>
          <w:i w:val="false"/>
          <w:color w:val="000000"/>
          <w:sz w:val="28"/>
        </w:rPr>
        <w:t>
      "3) осы Заңда және уәкілетті органның нормативтік құқықтық актілерінде айқындалған тәртіппен сақтандыру төлемдеріне кепілдік беру жүйесінің жұмыс істеуін және дамуын қамтамасыз ету болып табылады.";</w:t>
      </w:r>
    </w:p>
    <w:bookmarkEnd w:id="1356"/>
    <w:bookmarkStart w:name="z1465" w:id="1357"/>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10-баптың</w:t>
      </w:r>
      <w:r>
        <w:rPr>
          <w:rFonts w:ascii="Times New Roman"/>
          <w:b w:val="false"/>
          <w:i w:val="false"/>
          <w:color w:val="000000"/>
          <w:sz w:val="28"/>
        </w:rPr>
        <w:t xml:space="preserve"> бірінші бөлігінің 6) және 8) тармақшалары алып тасталсын;</w:t>
      </w:r>
    </w:p>
    <w:bookmarkEnd w:id="1357"/>
    <w:bookmarkStart w:name="z1466" w:id="1358"/>
    <w:p>
      <w:pPr>
        <w:spacing w:after="0"/>
        <w:ind w:left="0"/>
        <w:jc w:val="both"/>
      </w:pPr>
      <w:r>
        <w:rPr>
          <w:rFonts w:ascii="Times New Roman"/>
          <w:b w:val="false"/>
          <w:i w:val="false"/>
          <w:color w:val="000000"/>
          <w:sz w:val="28"/>
        </w:rPr>
        <w:t xml:space="preserve">
      9) 12-баптың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w:t>
      </w:r>
      <w:r>
        <w:rPr>
          <w:rFonts w:ascii="Times New Roman"/>
          <w:b w:val="false"/>
          <w:i w:val="false"/>
          <w:color w:val="000000"/>
          <w:sz w:val="28"/>
        </w:rPr>
        <w:t xml:space="preserve"> мынадай редакцияда жазылсын:</w:t>
      </w:r>
    </w:p>
    <w:bookmarkEnd w:id="1358"/>
    <w:bookmarkStart w:name="z1467" w:id="1359"/>
    <w:p>
      <w:pPr>
        <w:spacing w:after="0"/>
        <w:ind w:left="0"/>
        <w:jc w:val="both"/>
      </w:pPr>
      <w:r>
        <w:rPr>
          <w:rFonts w:ascii="Times New Roman"/>
          <w:b w:val="false"/>
          <w:i w:val="false"/>
          <w:color w:val="000000"/>
          <w:sz w:val="28"/>
        </w:rPr>
        <w:t xml:space="preserve">
      "2. Аннуитеттік сақтандыру шарттары бойынша міндетті жарналардың мөлшері сақтандырудың кепілдік берілетін түрлері бойынша қалыптастырылған сақтандыру резервтерінің көлемі негізге алына отырып есептеледі. </w:t>
      </w:r>
    </w:p>
    <w:bookmarkEnd w:id="1359"/>
    <w:bookmarkStart w:name="z1468" w:id="1360"/>
    <w:p>
      <w:pPr>
        <w:spacing w:after="0"/>
        <w:ind w:left="0"/>
        <w:jc w:val="both"/>
      </w:pPr>
      <w:r>
        <w:rPr>
          <w:rFonts w:ascii="Times New Roman"/>
          <w:b w:val="false"/>
          <w:i w:val="false"/>
          <w:color w:val="000000"/>
          <w:sz w:val="28"/>
        </w:rPr>
        <w:t>
      Сақтандырудың басқа кепілдік берілетін түрлері бойынша міндетті жарналардың мөлшері сақтандырудың кепілдік берілетін түрлері бойынша сақтандыру ұйымы есепке жазған сақтандыру сыйлықақыларының көлемі негізге алына отырып есептеледі.";</w:t>
      </w:r>
    </w:p>
    <w:bookmarkEnd w:id="1360"/>
    <w:bookmarkStart w:name="z1469" w:id="1361"/>
    <w:p>
      <w:pPr>
        <w:spacing w:after="0"/>
        <w:ind w:left="0"/>
        <w:jc w:val="both"/>
      </w:pPr>
      <w:r>
        <w:rPr>
          <w:rFonts w:ascii="Times New Roman"/>
          <w:b w:val="false"/>
          <w:i w:val="false"/>
          <w:color w:val="000000"/>
          <w:sz w:val="28"/>
        </w:rPr>
        <w:t xml:space="preserve">
      "3. Осы Заңның 8-бабы 2-тармағының 1) және </w:t>
      </w:r>
      <w:r>
        <w:rPr>
          <w:rFonts w:ascii="Times New Roman"/>
          <w:b w:val="false"/>
          <w:i w:val="false"/>
          <w:color w:val="000000"/>
          <w:sz w:val="28"/>
        </w:rPr>
        <w:t>1-1) тармақшаларында</w:t>
      </w:r>
      <w:r>
        <w:rPr>
          <w:rFonts w:ascii="Times New Roman"/>
          <w:b w:val="false"/>
          <w:i w:val="false"/>
          <w:color w:val="000000"/>
          <w:sz w:val="28"/>
        </w:rPr>
        <w:t xml:space="preserve"> көзделген функцияларды жүзеге асыру үшін сақтандыру төлемдеріне кепілдік беру резерві жеткіліксіз болған жағдайда, Қор қатысушы-сақтандыру ұйымдарының төтенше жарналарын тартады.</w:t>
      </w:r>
    </w:p>
    <w:bookmarkEnd w:id="1361"/>
    <w:bookmarkStart w:name="z1470" w:id="1362"/>
    <w:p>
      <w:pPr>
        <w:spacing w:after="0"/>
        <w:ind w:left="0"/>
        <w:jc w:val="both"/>
      </w:pPr>
      <w:r>
        <w:rPr>
          <w:rFonts w:ascii="Times New Roman"/>
          <w:b w:val="false"/>
          <w:i w:val="false"/>
          <w:color w:val="000000"/>
          <w:sz w:val="28"/>
        </w:rPr>
        <w:t xml:space="preserve">
      Осы Заңның 8-бабы 2-тармағының 1) және </w:t>
      </w:r>
      <w:r>
        <w:rPr>
          <w:rFonts w:ascii="Times New Roman"/>
          <w:b w:val="false"/>
          <w:i w:val="false"/>
          <w:color w:val="000000"/>
          <w:sz w:val="28"/>
        </w:rPr>
        <w:t>1-1) тармақшаларында</w:t>
      </w:r>
      <w:r>
        <w:rPr>
          <w:rFonts w:ascii="Times New Roman"/>
          <w:b w:val="false"/>
          <w:i w:val="false"/>
          <w:color w:val="000000"/>
          <w:sz w:val="28"/>
        </w:rPr>
        <w:t xml:space="preserve"> көзделген функцияларды жүзеге асыру үшін қатысушы-сақтандыру ұйымдарының міндетті және төтенше жарналары есебінен қалыптастырылған сақтандыру төлемдеріне кепілдік беру резерві жеткіліксіз болған жағдайда, Қор өзінің меншікті капиталын "жалпы сақтандыру" саласы не "өмірді сақтандыру" саласы бойынша, сақтандырудың қай саласы бойынша кепілдік берілетініне қарай, сақтандыру ұйымдарына тиесілі акциялардың саны шегінде пайдаланады. Бұл ретте Қордың қатысушы-сақтандыру ұйымдарының міндетті және төтенше жарналарының есебінен қалыптастырылған сақтандыру төлемдеріне кепілдік беру резервінен асатын, осы Заңның 8-бабы 2-тармағының 1) және </w:t>
      </w:r>
      <w:r>
        <w:rPr>
          <w:rFonts w:ascii="Times New Roman"/>
          <w:b w:val="false"/>
          <w:i w:val="false"/>
          <w:color w:val="000000"/>
          <w:sz w:val="28"/>
        </w:rPr>
        <w:t>1-1) тармақшаларында</w:t>
      </w:r>
      <w:r>
        <w:rPr>
          <w:rFonts w:ascii="Times New Roman"/>
          <w:b w:val="false"/>
          <w:i w:val="false"/>
          <w:color w:val="000000"/>
          <w:sz w:val="28"/>
        </w:rPr>
        <w:t xml:space="preserve"> көзделген функцияларды жүзеге асыру бойынша шығыстары қатысушы-сақтандыру ұйымдарының төтенше жарналары есебінен олардың шартты міндеттемелері шегінде өтелуге жатады. </w:t>
      </w:r>
    </w:p>
    <w:bookmarkEnd w:id="1362"/>
    <w:bookmarkStart w:name="z1471" w:id="1363"/>
    <w:p>
      <w:pPr>
        <w:spacing w:after="0"/>
        <w:ind w:left="0"/>
        <w:jc w:val="both"/>
      </w:pPr>
      <w:r>
        <w:rPr>
          <w:rFonts w:ascii="Times New Roman"/>
          <w:b w:val="false"/>
          <w:i w:val="false"/>
          <w:color w:val="000000"/>
          <w:sz w:val="28"/>
        </w:rPr>
        <w:t>
      Осы Заңда көзделген, жәбірленушінің өміріне, денсаулығына келтірілген зиянды және (немесе) жерлеуге жұмсалған шығыстарды өтеу бойынша төлемдерді жүзеге асыру үшін зиянды өтеу резерві жеткіліксіз болған жағдайда, Қор ағымдағы тоқсанның соңына дейін Қордың директорлар кеңесі белгілеген мөлшерде сақтандыру төлемдеріне кепілдік беру резервінің қаражатын пайдалануға құқылы. Қор сақтандыру төлемдеріне кепілдік беру резервін қалпына келтіру үшін сақтандыру төлемдеріне кепілдік беру резервінің пайдаланылған сомасы мөлшерінде төтенше жарналар тартады.</w:t>
      </w:r>
    </w:p>
    <w:bookmarkEnd w:id="1363"/>
    <w:bookmarkStart w:name="z1472" w:id="1364"/>
    <w:p>
      <w:pPr>
        <w:spacing w:after="0"/>
        <w:ind w:left="0"/>
        <w:jc w:val="both"/>
      </w:pPr>
      <w:r>
        <w:rPr>
          <w:rFonts w:ascii="Times New Roman"/>
          <w:b w:val="false"/>
          <w:i w:val="false"/>
          <w:color w:val="000000"/>
          <w:sz w:val="28"/>
        </w:rPr>
        <w:t>
      4. Аннуитеттік сақтандыру шарттары бойынша қатысушы-сақтандыру ұйымының төтенше жарналарының мөлшері соңғы есепті күнге сақтандырудың осы түрлері бойынша Қорға қатысушы-барлық сақтандыру ұйымдарының қалыптастырылған сақтандыру резервтерінің жалпы көлеміндегі сақтандыру ұйымы қалыптастырған сақтандыру резервтерінің үлесіне пропорционалды түрде айқындалады.</w:t>
      </w:r>
    </w:p>
    <w:bookmarkEnd w:id="1364"/>
    <w:bookmarkStart w:name="z1473" w:id="1365"/>
    <w:p>
      <w:pPr>
        <w:spacing w:after="0"/>
        <w:ind w:left="0"/>
        <w:jc w:val="both"/>
      </w:pPr>
      <w:r>
        <w:rPr>
          <w:rFonts w:ascii="Times New Roman"/>
          <w:b w:val="false"/>
          <w:i w:val="false"/>
          <w:color w:val="000000"/>
          <w:sz w:val="28"/>
        </w:rPr>
        <w:t xml:space="preserve">
      Сақтандырудың басқа кепілдік берілетін түрлері бойынша қатысушы-сақтандыру ұйымының төтенше жарналарының мөлшері ағымдағы есепті кезеңде сақтандырудың осы түрлері бойынша Қорға қатысушы-барлық сақтандыру ұйымдарының сақтандыру сыйлықақыларының жалпы көлеміндегі өзі жасасқан міндетті сақтандыру шарттары бойынша сақтандыру сыйлықақыларының үлесіне пропорционалды түрде айқындалады. </w:t>
      </w:r>
    </w:p>
    <w:bookmarkEnd w:id="1365"/>
    <w:bookmarkStart w:name="z1474" w:id="1366"/>
    <w:p>
      <w:pPr>
        <w:spacing w:after="0"/>
        <w:ind w:left="0"/>
        <w:jc w:val="both"/>
      </w:pPr>
      <w:r>
        <w:rPr>
          <w:rFonts w:ascii="Times New Roman"/>
          <w:b w:val="false"/>
          <w:i w:val="false"/>
          <w:color w:val="000000"/>
          <w:sz w:val="28"/>
        </w:rPr>
        <w:t>
      Төтенше жарналарды төлеу тәртібі мен мерзімдері уәкілетті органның нормативтік құқықтық актілерінде белгіленеді.";</w:t>
      </w:r>
    </w:p>
    <w:bookmarkEnd w:id="1366"/>
    <w:bookmarkStart w:name="z1475" w:id="1367"/>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13-бап</w:t>
      </w:r>
      <w:r>
        <w:rPr>
          <w:rFonts w:ascii="Times New Roman"/>
          <w:b w:val="false"/>
          <w:i w:val="false"/>
          <w:color w:val="000000"/>
          <w:sz w:val="28"/>
        </w:rPr>
        <w:t xml:space="preserve"> мынадай редакцияда жазылсын:</w:t>
      </w:r>
    </w:p>
    <w:bookmarkEnd w:id="1367"/>
    <w:bookmarkStart w:name="z1476" w:id="1368"/>
    <w:p>
      <w:pPr>
        <w:spacing w:after="0"/>
        <w:ind w:left="0"/>
        <w:jc w:val="both"/>
      </w:pPr>
      <w:r>
        <w:rPr>
          <w:rFonts w:ascii="Times New Roman"/>
          <w:b w:val="false"/>
          <w:i w:val="false"/>
          <w:color w:val="000000"/>
          <w:sz w:val="28"/>
        </w:rPr>
        <w:t>
      "13-бап. Шартты міндеттемелерді қалыптастыру</w:t>
      </w:r>
    </w:p>
    <w:bookmarkEnd w:id="1368"/>
    <w:bookmarkStart w:name="z1477" w:id="1369"/>
    <w:p>
      <w:pPr>
        <w:spacing w:after="0"/>
        <w:ind w:left="0"/>
        <w:jc w:val="both"/>
      </w:pPr>
      <w:r>
        <w:rPr>
          <w:rFonts w:ascii="Times New Roman"/>
          <w:b w:val="false"/>
          <w:i w:val="false"/>
          <w:color w:val="000000"/>
          <w:sz w:val="28"/>
        </w:rPr>
        <w:t xml:space="preserve">
      1. Қатысушы-сақтандыру ұйымы шартты міндеттемелерді қалыптастыруға және есепке алуға міндетті. </w:t>
      </w:r>
    </w:p>
    <w:bookmarkEnd w:id="1369"/>
    <w:bookmarkStart w:name="z1478" w:id="1370"/>
    <w:p>
      <w:pPr>
        <w:spacing w:after="0"/>
        <w:ind w:left="0"/>
        <w:jc w:val="both"/>
      </w:pPr>
      <w:r>
        <w:rPr>
          <w:rFonts w:ascii="Times New Roman"/>
          <w:b w:val="false"/>
          <w:i w:val="false"/>
          <w:color w:val="000000"/>
          <w:sz w:val="28"/>
        </w:rPr>
        <w:t>
      Қорға қатысушы-сақтандыру ұйымы аннуитеттік сақтандыру шарттары бойынша шартты міндеттемелердің мөлшерін қалыптастырылған сақтандыру резервтерінің көлемін негізге ала отырып есептейді.</w:t>
      </w:r>
    </w:p>
    <w:bookmarkEnd w:id="1370"/>
    <w:bookmarkStart w:name="z1479" w:id="1371"/>
    <w:p>
      <w:pPr>
        <w:spacing w:after="0"/>
        <w:ind w:left="0"/>
        <w:jc w:val="both"/>
      </w:pPr>
      <w:r>
        <w:rPr>
          <w:rFonts w:ascii="Times New Roman"/>
          <w:b w:val="false"/>
          <w:i w:val="false"/>
          <w:color w:val="000000"/>
          <w:sz w:val="28"/>
        </w:rPr>
        <w:t>
      Қорға қатысушы-сақтандыру ұйымы сақтандырудың басқа кепілдік берілетін түрлері бойынша шартты міндеттемелердің мөлшерін сақтандырудың кепілдік берілетін түрлері бойынша оның сақтандыру сыйлықақыларының көлемін және шартты міндеттемелердің мөлшерлемесін негізге ала отырып есептейді.</w:t>
      </w:r>
    </w:p>
    <w:bookmarkEnd w:id="1371"/>
    <w:bookmarkStart w:name="z1480" w:id="1372"/>
    <w:p>
      <w:pPr>
        <w:spacing w:after="0"/>
        <w:ind w:left="0"/>
        <w:jc w:val="both"/>
      </w:pPr>
      <w:r>
        <w:rPr>
          <w:rFonts w:ascii="Times New Roman"/>
          <w:b w:val="false"/>
          <w:i w:val="false"/>
          <w:color w:val="000000"/>
          <w:sz w:val="28"/>
        </w:rPr>
        <w:t>
      2. Шартты міндеттемелердің мөлшерлемесін есептеу әдістемесі, оларды қалыптастыру және есепке алу тәртібі уәкілетті органның нормативтік құқықтық актілерінде белгіленеді.";</w:t>
      </w:r>
    </w:p>
    <w:bookmarkEnd w:id="1372"/>
    <w:bookmarkStart w:name="z1481" w:id="1373"/>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15-бапта</w:t>
      </w:r>
      <w:r>
        <w:rPr>
          <w:rFonts w:ascii="Times New Roman"/>
          <w:b w:val="false"/>
          <w:i w:val="false"/>
          <w:color w:val="000000"/>
          <w:sz w:val="28"/>
        </w:rPr>
        <w:t>:</w:t>
      </w:r>
    </w:p>
    <w:bookmarkEnd w:id="1373"/>
    <w:bookmarkStart w:name="z1482" w:id="1374"/>
    <w:p>
      <w:pPr>
        <w:spacing w:after="0"/>
        <w:ind w:left="0"/>
        <w:jc w:val="both"/>
      </w:pPr>
      <w:r>
        <w:rPr>
          <w:rFonts w:ascii="Times New Roman"/>
          <w:b w:val="false"/>
          <w:i w:val="false"/>
          <w:color w:val="000000"/>
          <w:sz w:val="28"/>
        </w:rPr>
        <w:t xml:space="preserve">
      тақырып мынадай редакцияда жазылсын: </w:t>
      </w:r>
    </w:p>
    <w:bookmarkEnd w:id="1374"/>
    <w:bookmarkStart w:name="z1483" w:id="1375"/>
    <w:p>
      <w:pPr>
        <w:spacing w:after="0"/>
        <w:ind w:left="0"/>
        <w:jc w:val="both"/>
      </w:pPr>
      <w:r>
        <w:rPr>
          <w:rFonts w:ascii="Times New Roman"/>
          <w:b w:val="false"/>
          <w:i w:val="false"/>
          <w:color w:val="000000"/>
          <w:sz w:val="28"/>
        </w:rPr>
        <w:t>
      "15-бап. Сақтандырудың міндетті сыныптары бойынша кепілдік төлемді жүзеге асыру негіздері мен тәртібі";</w:t>
      </w:r>
    </w:p>
    <w:bookmarkEnd w:id="13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екінші бөлігі мынадай редакцияда жазылсын: </w:t>
      </w:r>
    </w:p>
    <w:bookmarkStart w:name="z1485" w:id="1376"/>
    <w:p>
      <w:pPr>
        <w:spacing w:after="0"/>
        <w:ind w:left="0"/>
        <w:jc w:val="both"/>
      </w:pPr>
      <w:r>
        <w:rPr>
          <w:rFonts w:ascii="Times New Roman"/>
          <w:b w:val="false"/>
          <w:i w:val="false"/>
          <w:color w:val="000000"/>
          <w:sz w:val="28"/>
        </w:rPr>
        <w:t>
      "Кредитордың талабын алғаннан кейін қатысушы-сақтандыру ұйымы не Қор Қазақстан Республикасының заңнамалық актілерінде немесе сақтандыру шартында көзделген тәртіппен сақтандыру жағдайын және келтірілген зиян мөлшерін айқындау бойынша жұмыс жүргізеді.";</w:t>
      </w:r>
    </w:p>
    <w:bookmarkEnd w:id="13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 </w:t>
      </w:r>
    </w:p>
    <w:bookmarkStart w:name="z1487" w:id="1377"/>
    <w:p>
      <w:pPr>
        <w:spacing w:after="0"/>
        <w:ind w:left="0"/>
        <w:jc w:val="both"/>
      </w:pPr>
      <w:r>
        <w:rPr>
          <w:rFonts w:ascii="Times New Roman"/>
          <w:b w:val="false"/>
          <w:i w:val="false"/>
          <w:color w:val="000000"/>
          <w:sz w:val="28"/>
        </w:rPr>
        <w:t>
      "6. Кепілдік төлемінің, оның ішінде сақтандырудың аннуитеттік сыныптары бойынша ерекшеліктері, тәртібі және мөлшерлері осы Заңға және уәкілетті органның нормативтік құқықтық актілеріне сәйкес айқындалады.";</w:t>
      </w:r>
    </w:p>
    <w:bookmarkEnd w:id="1377"/>
    <w:bookmarkStart w:name="z1488" w:id="1378"/>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5-тарау</w:t>
      </w:r>
      <w:r>
        <w:rPr>
          <w:rFonts w:ascii="Times New Roman"/>
          <w:b w:val="false"/>
          <w:i w:val="false"/>
          <w:color w:val="000000"/>
          <w:sz w:val="28"/>
        </w:rPr>
        <w:t xml:space="preserve"> мынадай мазмұндағы 15-1-баппен толықтырылсын:</w:t>
      </w:r>
    </w:p>
    <w:bookmarkEnd w:id="1378"/>
    <w:bookmarkStart w:name="z1489" w:id="1379"/>
    <w:p>
      <w:pPr>
        <w:spacing w:after="0"/>
        <w:ind w:left="0"/>
        <w:jc w:val="both"/>
      </w:pPr>
      <w:r>
        <w:rPr>
          <w:rFonts w:ascii="Times New Roman"/>
          <w:b w:val="false"/>
          <w:i w:val="false"/>
          <w:color w:val="000000"/>
          <w:sz w:val="28"/>
        </w:rPr>
        <w:t>
      "15-1-бап. Сақтандырудың кепілдік берілетін аннуитетті сыныптары бойынша кепілдік төлемді жүзеге асыру негіздері мен тәртібі</w:t>
      </w:r>
    </w:p>
    <w:bookmarkEnd w:id="1379"/>
    <w:bookmarkStart w:name="z1490" w:id="1380"/>
    <w:p>
      <w:pPr>
        <w:spacing w:after="0"/>
        <w:ind w:left="0"/>
        <w:jc w:val="both"/>
      </w:pPr>
      <w:r>
        <w:rPr>
          <w:rFonts w:ascii="Times New Roman"/>
          <w:b w:val="false"/>
          <w:i w:val="false"/>
          <w:color w:val="000000"/>
          <w:sz w:val="28"/>
        </w:rPr>
        <w:t xml:space="preserve">
      1. Кепілдік төлемді жүзеге асыру бойынша Қорға талап қою құқығы кредиторда уәкілетті органның сақтандыру ұйымын лицензиядан айыру туралы шешім қабылдау негізі бойынша ол тағайындаған уақытша әкімшілік Қорға "Сақтандыру қызметі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мерзімдерде осы баптың 2-тармағының 1) тармақшасына сәйкес кепілдіктер берілетін аннуитеттік сақтандыру шарттарының тізілімін берген күннен бастап екі жұмыс күні өткен соң туындайды.</w:t>
      </w:r>
    </w:p>
    <w:bookmarkEnd w:id="1380"/>
    <w:bookmarkStart w:name="z1491" w:id="1381"/>
    <w:p>
      <w:pPr>
        <w:spacing w:after="0"/>
        <w:ind w:left="0"/>
        <w:jc w:val="both"/>
      </w:pPr>
      <w:r>
        <w:rPr>
          <w:rFonts w:ascii="Times New Roman"/>
          <w:b w:val="false"/>
          <w:i w:val="false"/>
          <w:color w:val="000000"/>
          <w:sz w:val="28"/>
        </w:rPr>
        <w:t>
      2. Кредиторлардың:</w:t>
      </w:r>
    </w:p>
    <w:bookmarkEnd w:id="1381"/>
    <w:bookmarkStart w:name="z1492" w:id="1382"/>
    <w:p>
      <w:pPr>
        <w:spacing w:after="0"/>
        <w:ind w:left="0"/>
        <w:jc w:val="both"/>
      </w:pPr>
      <w:r>
        <w:rPr>
          <w:rFonts w:ascii="Times New Roman"/>
          <w:b w:val="false"/>
          <w:i w:val="false"/>
          <w:color w:val="000000"/>
          <w:sz w:val="28"/>
        </w:rPr>
        <w:t xml:space="preserve">
      1) осы Заңның </w:t>
      </w:r>
      <w:r>
        <w:rPr>
          <w:rFonts w:ascii="Times New Roman"/>
          <w:b w:val="false"/>
          <w:i w:val="false"/>
          <w:color w:val="000000"/>
          <w:sz w:val="28"/>
        </w:rPr>
        <w:t>7-бабы</w:t>
      </w:r>
      <w:r>
        <w:rPr>
          <w:rFonts w:ascii="Times New Roman"/>
          <w:b w:val="false"/>
          <w:i w:val="false"/>
          <w:color w:val="000000"/>
          <w:sz w:val="28"/>
        </w:rPr>
        <w:t xml:space="preserve"> 2-1-тармағының 4) тармақшасында көзделген, уәкілетті органның сақтандыру ұйымын лицензиядан айыру туралы шешім қабылдау негізі бойынша ол уақытша әкімшілікті тағайындаған кезде қолданыста болатын аннуитеттік сақтандыру шарттары бойынша;</w:t>
      </w:r>
    </w:p>
    <w:bookmarkEnd w:id="1382"/>
    <w:bookmarkStart w:name="z1493" w:id="1383"/>
    <w:p>
      <w:pPr>
        <w:spacing w:after="0"/>
        <w:ind w:left="0"/>
        <w:jc w:val="both"/>
      </w:pPr>
      <w:r>
        <w:rPr>
          <w:rFonts w:ascii="Times New Roman"/>
          <w:b w:val="false"/>
          <w:i w:val="false"/>
          <w:color w:val="000000"/>
          <w:sz w:val="28"/>
        </w:rPr>
        <w:t>
      2) уәкілетті орган уақытша әкімшілікті тағайындаған күннен бастап уақытша әкімшіліктің сақтандыру портфелін беруі мүмкін болмаған кезде және заңды тұлғаның (жұмыс берушінің) қызметі тоқтатылған (таратылған) кезде қызметкердің кәсіби еңбекке жарамдылығын жоғалту дәрежесін белгілеуге немесе ұзартуға (қайта куәландыруға) байланысты жасалған аннуитеттік сақтандыру шарттары бойынша кепілдік төлемді алуға құқығы бар.</w:t>
      </w:r>
    </w:p>
    <w:bookmarkEnd w:id="1383"/>
    <w:bookmarkStart w:name="z1494" w:id="1384"/>
    <w:p>
      <w:pPr>
        <w:spacing w:after="0"/>
        <w:ind w:left="0"/>
        <w:jc w:val="both"/>
      </w:pPr>
      <w:r>
        <w:rPr>
          <w:rFonts w:ascii="Times New Roman"/>
          <w:b w:val="false"/>
          <w:i w:val="false"/>
          <w:color w:val="000000"/>
          <w:sz w:val="28"/>
        </w:rPr>
        <w:t xml:space="preserve">
      Кредиторлардың осы тармақтың бірінші бөлігінде көрсетілген кепілдік төлемдерді алу құқықтары "Сақтандыру қызметі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тәртіппен қатысушы-таратылатын сақтандыру ұйымының сақтандыру портфелі "өмірді сақтандыру" саласы бойынша лицензиясы бар басқа сақтандыру ұйымына берілген күнге дейін қолданылады.</w:t>
      </w:r>
    </w:p>
    <w:bookmarkEnd w:id="1384"/>
    <w:bookmarkStart w:name="z1495" w:id="1385"/>
    <w:p>
      <w:pPr>
        <w:spacing w:after="0"/>
        <w:ind w:left="0"/>
        <w:jc w:val="both"/>
      </w:pPr>
      <w:r>
        <w:rPr>
          <w:rFonts w:ascii="Times New Roman"/>
          <w:b w:val="false"/>
          <w:i w:val="false"/>
          <w:color w:val="000000"/>
          <w:sz w:val="28"/>
        </w:rPr>
        <w:t>
      Осы тармақтың бірінші бөлігінің 2) тармақшасында көзделген негіздер бойынша кепілдік төлемді жүзеге асыру бойынша Қорға талап қою құқығының туындауына байланысты жеке тұлға Қорға өтініш жасаған жағдайда, Қор сақтандыру төлемін осы Заңда көзделген тәртіппен және талаптармен сақтандыру ұйымының уақытша әкімшілігінен алынған құжаттар негізінде жүзеге асырады.</w:t>
      </w:r>
    </w:p>
    <w:bookmarkEnd w:id="1385"/>
    <w:bookmarkStart w:name="z1496" w:id="1386"/>
    <w:p>
      <w:pPr>
        <w:spacing w:after="0"/>
        <w:ind w:left="0"/>
        <w:jc w:val="both"/>
      </w:pPr>
      <w:r>
        <w:rPr>
          <w:rFonts w:ascii="Times New Roman"/>
          <w:b w:val="false"/>
          <w:i w:val="false"/>
          <w:color w:val="000000"/>
          <w:sz w:val="28"/>
        </w:rPr>
        <w:t xml:space="preserve">
      3. Қор уақытша әкімшіліктен аннуитеттік сақтандыру шарттарының тізілімін алғаннан кейін екі жұмыс күні өткен соң осы баптың </w:t>
      </w:r>
      <w:r>
        <w:rPr>
          <w:rFonts w:ascii="Times New Roman"/>
          <w:b w:val="false"/>
          <w:i w:val="false"/>
          <w:color w:val="000000"/>
          <w:sz w:val="28"/>
        </w:rPr>
        <w:t>2-тармағы</w:t>
      </w:r>
      <w:r>
        <w:rPr>
          <w:rFonts w:ascii="Times New Roman"/>
          <w:b w:val="false"/>
          <w:i w:val="false"/>
          <w:color w:val="000000"/>
          <w:sz w:val="28"/>
        </w:rPr>
        <w:t xml:space="preserve"> бірінші бөлігінің 1) тармақшасында көзделген сақтандырудың аннуитеттік сыныптары бойынша кепілдік төлемдердің үзіліссіздігі мен уақтылылығын қамтамасыз етеді.</w:t>
      </w:r>
    </w:p>
    <w:bookmarkEnd w:id="1386"/>
    <w:bookmarkStart w:name="z1497" w:id="1387"/>
    <w:p>
      <w:pPr>
        <w:spacing w:after="0"/>
        <w:ind w:left="0"/>
        <w:jc w:val="both"/>
      </w:pPr>
      <w:r>
        <w:rPr>
          <w:rFonts w:ascii="Times New Roman"/>
          <w:b w:val="false"/>
          <w:i w:val="false"/>
          <w:color w:val="000000"/>
          <w:sz w:val="28"/>
        </w:rPr>
        <w:t xml:space="preserve">
      Кредитор осы баптың </w:t>
      </w:r>
      <w:r>
        <w:rPr>
          <w:rFonts w:ascii="Times New Roman"/>
          <w:b w:val="false"/>
          <w:i w:val="false"/>
          <w:color w:val="000000"/>
          <w:sz w:val="28"/>
        </w:rPr>
        <w:t>2-тармағы</w:t>
      </w:r>
      <w:r>
        <w:rPr>
          <w:rFonts w:ascii="Times New Roman"/>
          <w:b w:val="false"/>
          <w:i w:val="false"/>
          <w:color w:val="000000"/>
          <w:sz w:val="28"/>
        </w:rPr>
        <w:t xml:space="preserve"> бірінші бөлігінің 2) тармақшасында көзделген жағдай басталған кезде "өмірді сақтандыру" саласы бойынша лицензиясы бар басқа сақтандыру ұйымына аннуитеттік сақтандыру шартын жасасу туралы өтінішпен жүгінуге құқылы.</w:t>
      </w:r>
    </w:p>
    <w:bookmarkEnd w:id="1387"/>
    <w:bookmarkStart w:name="z1498" w:id="1388"/>
    <w:p>
      <w:pPr>
        <w:spacing w:after="0"/>
        <w:ind w:left="0"/>
        <w:jc w:val="both"/>
      </w:pPr>
      <w:r>
        <w:rPr>
          <w:rFonts w:ascii="Times New Roman"/>
          <w:b w:val="false"/>
          <w:i w:val="false"/>
          <w:color w:val="000000"/>
          <w:sz w:val="28"/>
        </w:rPr>
        <w:t xml:space="preserve">
      Осы баптың </w:t>
      </w:r>
      <w:r>
        <w:rPr>
          <w:rFonts w:ascii="Times New Roman"/>
          <w:b w:val="false"/>
          <w:i w:val="false"/>
          <w:color w:val="000000"/>
          <w:sz w:val="28"/>
        </w:rPr>
        <w:t>2-тармағы</w:t>
      </w:r>
      <w:r>
        <w:rPr>
          <w:rFonts w:ascii="Times New Roman"/>
          <w:b w:val="false"/>
          <w:i w:val="false"/>
          <w:color w:val="000000"/>
          <w:sz w:val="28"/>
        </w:rPr>
        <w:t xml:space="preserve"> бірінші бөлігінің 2) тармақшасында көрсетілген аннуитеттік сақтандыру шарттары бойынша сақтандыру сыйлықақысын төлеуді Қор уәкілетті органның нормативтік құқықтық актісінде көзделген тәртіппен және шарттармен жүзеге асырады.</w:t>
      </w:r>
    </w:p>
    <w:bookmarkEnd w:id="1388"/>
    <w:bookmarkStart w:name="z1499" w:id="1389"/>
    <w:p>
      <w:pPr>
        <w:spacing w:after="0"/>
        <w:ind w:left="0"/>
        <w:jc w:val="both"/>
      </w:pPr>
      <w:r>
        <w:rPr>
          <w:rFonts w:ascii="Times New Roman"/>
          <w:b w:val="false"/>
          <w:i w:val="false"/>
          <w:color w:val="000000"/>
          <w:sz w:val="28"/>
        </w:rPr>
        <w:t xml:space="preserve">
      Осы баптың </w:t>
      </w:r>
      <w:r>
        <w:rPr>
          <w:rFonts w:ascii="Times New Roman"/>
          <w:b w:val="false"/>
          <w:i w:val="false"/>
          <w:color w:val="000000"/>
          <w:sz w:val="28"/>
        </w:rPr>
        <w:t>2-тармағы</w:t>
      </w:r>
      <w:r>
        <w:rPr>
          <w:rFonts w:ascii="Times New Roman"/>
          <w:b w:val="false"/>
          <w:i w:val="false"/>
          <w:color w:val="000000"/>
          <w:sz w:val="28"/>
        </w:rPr>
        <w:t xml:space="preserve"> бірінші бөлігінің 2) тармақшасында көзделген негіздер бойынша жасалған аннуитеттік сақтандыру шартының қолданысы өткен соң қызметкердің кәсіби еңбекке жарамдылығын жоғалту дәрежесін белгілеу немесе ұзарту (қайта куәландыру) салдарынан кейінгі аннуитеттік сақтандыру шарты қызметкер еңбек (қызметтiк) мiндеттерiн атқарған кезде оны жазатайым оқиғалардан мiндеттi сақтандыру сыныбы бойынша сақтандыру портфелін қабылдаған сақтандыру ұйымымен жасалуға жатады.</w:t>
      </w:r>
    </w:p>
    <w:bookmarkEnd w:id="1389"/>
    <w:bookmarkStart w:name="z1500" w:id="1390"/>
    <w:p>
      <w:pPr>
        <w:spacing w:after="0"/>
        <w:ind w:left="0"/>
        <w:jc w:val="both"/>
      </w:pPr>
      <w:r>
        <w:rPr>
          <w:rFonts w:ascii="Times New Roman"/>
          <w:b w:val="false"/>
          <w:i w:val="false"/>
          <w:color w:val="000000"/>
          <w:sz w:val="28"/>
        </w:rPr>
        <w:t xml:space="preserve">
      4. Қор осы Заңның </w:t>
      </w:r>
      <w:r>
        <w:rPr>
          <w:rFonts w:ascii="Times New Roman"/>
          <w:b w:val="false"/>
          <w:i w:val="false"/>
          <w:color w:val="000000"/>
          <w:sz w:val="28"/>
        </w:rPr>
        <w:t>7-бабының</w:t>
      </w:r>
      <w:r>
        <w:rPr>
          <w:rFonts w:ascii="Times New Roman"/>
          <w:b w:val="false"/>
          <w:i w:val="false"/>
          <w:color w:val="000000"/>
          <w:sz w:val="28"/>
        </w:rPr>
        <w:t xml:space="preserve"> 2-2-тармағында көзделген кепілдік төлемді жүзеге асырудан бас тартуға құқылы емес.</w:t>
      </w:r>
    </w:p>
    <w:bookmarkEnd w:id="1390"/>
    <w:bookmarkStart w:name="z1501" w:id="1391"/>
    <w:p>
      <w:pPr>
        <w:spacing w:after="0"/>
        <w:ind w:left="0"/>
        <w:jc w:val="both"/>
      </w:pPr>
      <w:r>
        <w:rPr>
          <w:rFonts w:ascii="Times New Roman"/>
          <w:b w:val="false"/>
          <w:i w:val="false"/>
          <w:color w:val="000000"/>
          <w:sz w:val="28"/>
        </w:rPr>
        <w:t xml:space="preserve">
      5. Осы баптың </w:t>
      </w:r>
      <w:r>
        <w:rPr>
          <w:rFonts w:ascii="Times New Roman"/>
          <w:b w:val="false"/>
          <w:i w:val="false"/>
          <w:color w:val="000000"/>
          <w:sz w:val="28"/>
        </w:rPr>
        <w:t>2-тармағы</w:t>
      </w:r>
      <w:r>
        <w:rPr>
          <w:rFonts w:ascii="Times New Roman"/>
          <w:b w:val="false"/>
          <w:i w:val="false"/>
          <w:color w:val="000000"/>
          <w:sz w:val="28"/>
        </w:rPr>
        <w:t xml:space="preserve"> бірінші бөлігінің 1) тармақшасында көрсетілген кредиторларға кепілдік төлемді Қор тікелей осы баптың 1-тармағында белгіленген мерзімдерде кредитордың банктік шотына қолма-қол ақшасыз нысанда не қолма-қол ақшамен жүзеге асырады.</w:t>
      </w:r>
    </w:p>
    <w:bookmarkEnd w:id="1391"/>
    <w:bookmarkStart w:name="z1502" w:id="1392"/>
    <w:p>
      <w:pPr>
        <w:spacing w:after="0"/>
        <w:ind w:left="0"/>
        <w:jc w:val="both"/>
      </w:pPr>
      <w:r>
        <w:rPr>
          <w:rFonts w:ascii="Times New Roman"/>
          <w:b w:val="false"/>
          <w:i w:val="false"/>
          <w:color w:val="000000"/>
          <w:sz w:val="28"/>
        </w:rPr>
        <w:t>
      6. Таратылатын сақтандыру ұйымының кредиторына кепілдік төлем жүзеге асырылған күннен бастап Қорға жүзеге асырылған кепілдік төлем көлемінде сақтандыру шарты бойынша кредитордың талап ету құқығы ауысады.</w:t>
      </w:r>
    </w:p>
    <w:bookmarkEnd w:id="1392"/>
    <w:bookmarkStart w:name="z1503" w:id="1393"/>
    <w:p>
      <w:pPr>
        <w:spacing w:after="0"/>
        <w:ind w:left="0"/>
        <w:jc w:val="both"/>
      </w:pPr>
      <w:r>
        <w:rPr>
          <w:rFonts w:ascii="Times New Roman"/>
          <w:b w:val="false"/>
          <w:i w:val="false"/>
          <w:color w:val="000000"/>
          <w:sz w:val="28"/>
        </w:rPr>
        <w:t>
      Кредитордың ауысқан талап ету құқығын, сондай-ақ кепілдік төлемді жүзеге асыруға байланысты шығыстарды өтеу жөніндегі талапты Қор Қазақстан Республикасының заңнамасында көзделген тәртіппен мәжбүрлеп таратылатын сақтандыру ұйымының тарату қомиссиясына қояды.</w:t>
      </w:r>
    </w:p>
    <w:bookmarkEnd w:id="1393"/>
    <w:bookmarkStart w:name="z1504" w:id="1394"/>
    <w:p>
      <w:pPr>
        <w:spacing w:after="0"/>
        <w:ind w:left="0"/>
        <w:jc w:val="both"/>
      </w:pPr>
      <w:r>
        <w:rPr>
          <w:rFonts w:ascii="Times New Roman"/>
          <w:b w:val="false"/>
          <w:i w:val="false"/>
          <w:color w:val="000000"/>
          <w:sz w:val="28"/>
        </w:rPr>
        <w:t>
      7. Қор уәкілетті органның сақтандыру ұйымын лицензиядан айыру туралы шешім қабылдау негізі бойынша уәкілетті орган уақытша әкімшілікті тағайындаған күннен бастап екі жұмыс күні ішінде кредиторларға кепілдік төлемдерді жүзеге асыру күні туралы хабарландыруды қазақ және орыс тілдерінде Қазақстан Республикасының бүкіл аумағында таралатын екі мерзімді баспасөз басылымында және Қордың интернет-ресурсында жариялайды.";</w:t>
      </w:r>
    </w:p>
    <w:bookmarkEnd w:id="1394"/>
    <w:bookmarkStart w:name="z1505" w:id="1395"/>
    <w:p>
      <w:pPr>
        <w:spacing w:after="0"/>
        <w:ind w:left="0"/>
        <w:jc w:val="both"/>
      </w:pPr>
      <w:r>
        <w:rPr>
          <w:rFonts w:ascii="Times New Roman"/>
          <w:b w:val="false"/>
          <w:i w:val="false"/>
          <w:color w:val="000000"/>
          <w:sz w:val="28"/>
        </w:rPr>
        <w:t xml:space="preserve">
      13) 17-баптың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 </w:t>
      </w:r>
    </w:p>
    <w:bookmarkEnd w:id="1395"/>
    <w:bookmarkStart w:name="z1506" w:id="1396"/>
    <w:p>
      <w:pPr>
        <w:spacing w:after="0"/>
        <w:ind w:left="0"/>
        <w:jc w:val="both"/>
      </w:pPr>
      <w:r>
        <w:rPr>
          <w:rFonts w:ascii="Times New Roman"/>
          <w:b w:val="false"/>
          <w:i w:val="false"/>
          <w:color w:val="000000"/>
          <w:sz w:val="28"/>
        </w:rPr>
        <w:t xml:space="preserve">
      "2) кредитордың осы Заңның </w:t>
      </w:r>
      <w:r>
        <w:rPr>
          <w:rFonts w:ascii="Times New Roman"/>
          <w:b w:val="false"/>
          <w:i w:val="false"/>
          <w:color w:val="000000"/>
          <w:sz w:val="28"/>
        </w:rPr>
        <w:t>15-бабында</w:t>
      </w:r>
      <w:r>
        <w:rPr>
          <w:rFonts w:ascii="Times New Roman"/>
          <w:b w:val="false"/>
          <w:i w:val="false"/>
          <w:color w:val="000000"/>
          <w:sz w:val="28"/>
        </w:rPr>
        <w:t xml:space="preserve"> белгіленген өтініш жасау мерзімдері өткен (сақтандырудың міндетті сыныптары бойынша кепілдік төлемдер үшін);";</w:t>
      </w:r>
    </w:p>
    <w:bookmarkEnd w:id="1396"/>
    <w:bookmarkStart w:name="z1507" w:id="1397"/>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18-бапта</w:t>
      </w:r>
      <w:r>
        <w:rPr>
          <w:rFonts w:ascii="Times New Roman"/>
          <w:b w:val="false"/>
          <w:i w:val="false"/>
          <w:color w:val="000000"/>
          <w:sz w:val="28"/>
        </w:rPr>
        <w:t>:</w:t>
      </w:r>
    </w:p>
    <w:bookmarkEnd w:id="1397"/>
    <w:bookmarkStart w:name="z1508" w:id="1398"/>
    <w:p>
      <w:pPr>
        <w:spacing w:after="0"/>
        <w:ind w:left="0"/>
        <w:jc w:val="both"/>
      </w:pPr>
      <w:r>
        <w:rPr>
          <w:rFonts w:ascii="Times New Roman"/>
          <w:b w:val="false"/>
          <w:i w:val="false"/>
          <w:color w:val="000000"/>
          <w:sz w:val="28"/>
        </w:rPr>
        <w:t>
      1-тармақта:</w:t>
      </w:r>
    </w:p>
    <w:bookmarkEnd w:id="13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мынадай редакцияда жазылсын: </w:t>
      </w:r>
    </w:p>
    <w:bookmarkStart w:name="z1510" w:id="1399"/>
    <w:p>
      <w:pPr>
        <w:spacing w:after="0"/>
        <w:ind w:left="0"/>
        <w:jc w:val="both"/>
      </w:pPr>
      <w:r>
        <w:rPr>
          <w:rFonts w:ascii="Times New Roman"/>
          <w:b w:val="false"/>
          <w:i w:val="false"/>
          <w:color w:val="000000"/>
          <w:sz w:val="28"/>
        </w:rPr>
        <w:t>
      "5) осы Заңда, сақтандыру шартында немесе Қазақстан Республикасының заңнамалық актілерінде көзделген жағдайларда кредиторға кепілдік төлемді жүзеге асырудан бас тартуға;";</w:t>
      </w:r>
    </w:p>
    <w:bookmarkEnd w:id="1399"/>
    <w:bookmarkStart w:name="z1511" w:id="1400"/>
    <w:p>
      <w:pPr>
        <w:spacing w:after="0"/>
        <w:ind w:left="0"/>
        <w:jc w:val="both"/>
      </w:pPr>
      <w:r>
        <w:rPr>
          <w:rFonts w:ascii="Times New Roman"/>
          <w:b w:val="false"/>
          <w:i w:val="false"/>
          <w:color w:val="000000"/>
          <w:sz w:val="28"/>
        </w:rPr>
        <w:t>
      мынадай мазмұндағы 6) және 7) тармақшалармен толықтырылсын:</w:t>
      </w:r>
    </w:p>
    <w:bookmarkEnd w:id="1400"/>
    <w:bookmarkStart w:name="z1512" w:id="1401"/>
    <w:p>
      <w:pPr>
        <w:spacing w:after="0"/>
        <w:ind w:left="0"/>
        <w:jc w:val="both"/>
      </w:pPr>
      <w:r>
        <w:rPr>
          <w:rFonts w:ascii="Times New Roman"/>
          <w:b w:val="false"/>
          <w:i w:val="false"/>
          <w:color w:val="000000"/>
          <w:sz w:val="28"/>
        </w:rPr>
        <w:t>
      "6) осы Заңның 15-1-бабы 3-тармағының екінші бөлігінде көзделген оқиға басталған жағдайда, кредитор мен "өмірді сақтандыру" саласы бойынша лицензиясы бар сақтандыру ұйымы арасында жасалған аннуитеттік сақтандыру шарты бойынша сақтандыру сыйлықақысын есептеудің барабарлығын тексеру үшін тәуелсіз актуарийді тартуға;</w:t>
      </w:r>
    </w:p>
    <w:bookmarkEnd w:id="1401"/>
    <w:bookmarkStart w:name="z1513" w:id="1402"/>
    <w:p>
      <w:pPr>
        <w:spacing w:after="0"/>
        <w:ind w:left="0"/>
        <w:jc w:val="both"/>
      </w:pPr>
      <w:r>
        <w:rPr>
          <w:rFonts w:ascii="Times New Roman"/>
          <w:b w:val="false"/>
          <w:i w:val="false"/>
          <w:color w:val="000000"/>
          <w:sz w:val="28"/>
        </w:rPr>
        <w:t>
      7) жыл сайынғы аудит нәтижелері бойынша, шекті шамасы "жалпы сақтандыру" саласы бойынша сақтандыру төлемдеріне кепілдік беру резервінің қаражатын, "өмірді сақтандыру" саласы бойынша сақтандыру төлемдеріне кепілдік беру резервінің қаражатын, зиянды өтеу резервінің қаражатын инвестициялаудан алынған инвестициялық кірістің жеті жарым пайызынан аспауға тиіс комиссиялық сыйақы алуға құқылы.";</w:t>
      </w:r>
    </w:p>
    <w:bookmarkEnd w:id="14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1515" w:id="1403"/>
    <w:p>
      <w:pPr>
        <w:spacing w:after="0"/>
        <w:ind w:left="0"/>
        <w:jc w:val="both"/>
      </w:pPr>
      <w:r>
        <w:rPr>
          <w:rFonts w:ascii="Times New Roman"/>
          <w:b w:val="false"/>
          <w:i w:val="false"/>
          <w:color w:val="000000"/>
          <w:sz w:val="28"/>
        </w:rPr>
        <w:t xml:space="preserve">
      1) тармақша мынадай редакцияда жазылсын: </w:t>
      </w:r>
    </w:p>
    <w:bookmarkEnd w:id="1403"/>
    <w:bookmarkStart w:name="z1516" w:id="1404"/>
    <w:p>
      <w:pPr>
        <w:spacing w:after="0"/>
        <w:ind w:left="0"/>
        <w:jc w:val="both"/>
      </w:pPr>
      <w:r>
        <w:rPr>
          <w:rFonts w:ascii="Times New Roman"/>
          <w:b w:val="false"/>
          <w:i w:val="false"/>
          <w:color w:val="000000"/>
          <w:sz w:val="28"/>
        </w:rPr>
        <w:t>
      "1) Қазақстан Республикасының заңнамалық актілеріне сәйкес Қорға қатысу міндеті жүктелген сақтандыру ұйымымен қатысу шартын жасасуға;";</w:t>
      </w:r>
    </w:p>
    <w:bookmarkEnd w:id="1404"/>
    <w:bookmarkStart w:name="z1517" w:id="1405"/>
    <w:p>
      <w:pPr>
        <w:spacing w:after="0"/>
        <w:ind w:left="0"/>
        <w:jc w:val="both"/>
      </w:pPr>
      <w:r>
        <w:rPr>
          <w:rFonts w:ascii="Times New Roman"/>
          <w:b w:val="false"/>
          <w:i w:val="false"/>
          <w:color w:val="000000"/>
          <w:sz w:val="28"/>
        </w:rPr>
        <w:t>
      мынадай мазмұндағы 1-1) тармақшамен толықтырылсын:</w:t>
      </w:r>
    </w:p>
    <w:bookmarkEnd w:id="1405"/>
    <w:bookmarkStart w:name="z1518" w:id="1406"/>
    <w:p>
      <w:pPr>
        <w:spacing w:after="0"/>
        <w:ind w:left="0"/>
        <w:jc w:val="both"/>
      </w:pPr>
      <w:r>
        <w:rPr>
          <w:rFonts w:ascii="Times New Roman"/>
          <w:b w:val="false"/>
          <w:i w:val="false"/>
          <w:color w:val="000000"/>
          <w:sz w:val="28"/>
        </w:rPr>
        <w:t>
      "1-1) сақтандыру төлемдеріне кепілдік беру резервтерін, зиянды өтеу резервін, сақтандыру төлемдеріне кепілдік беру жүйесіне қатысушылардың жарналарын инвестициялаудан түскен кірістерді (залалдарды) есепке алуды "жалпы сақтандыру" және "өмірді сақтандыру" саласы бойынша бөлек жүргізуге;";</w:t>
      </w:r>
    </w:p>
    <w:bookmarkEnd w:id="14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мынадай редакцияда жазылсын:</w:t>
      </w:r>
    </w:p>
    <w:bookmarkStart w:name="z1520" w:id="1407"/>
    <w:p>
      <w:pPr>
        <w:spacing w:after="0"/>
        <w:ind w:left="0"/>
        <w:jc w:val="both"/>
      </w:pPr>
      <w:r>
        <w:rPr>
          <w:rFonts w:ascii="Times New Roman"/>
          <w:b w:val="false"/>
          <w:i w:val="false"/>
          <w:color w:val="000000"/>
          <w:sz w:val="28"/>
        </w:rPr>
        <w:t>
      "5) қазақ және орыс тілдерінде Қазақстан Республикасының бүкіл аумағында таралатын мерзімді баспасөз басылымдарында және интернет-ресурстарда аудиторлық ұйым растаған жылдық қаржылық есептілікті жариялауға;";</w:t>
      </w:r>
    </w:p>
    <w:bookmarkEnd w:id="1407"/>
    <w:bookmarkStart w:name="z1521" w:id="1408"/>
    <w:p>
      <w:pPr>
        <w:spacing w:after="0"/>
        <w:ind w:left="0"/>
        <w:jc w:val="both"/>
      </w:pPr>
      <w:r>
        <w:rPr>
          <w:rFonts w:ascii="Times New Roman"/>
          <w:b w:val="false"/>
          <w:i w:val="false"/>
          <w:color w:val="000000"/>
          <w:sz w:val="28"/>
        </w:rPr>
        <w:t>
      мынадай мазмұндағы 2-2-тармақпен толықтырылсын:</w:t>
      </w:r>
    </w:p>
    <w:bookmarkEnd w:id="1408"/>
    <w:bookmarkStart w:name="z1522" w:id="1409"/>
    <w:p>
      <w:pPr>
        <w:spacing w:after="0"/>
        <w:ind w:left="0"/>
        <w:jc w:val="both"/>
      </w:pPr>
      <w:r>
        <w:rPr>
          <w:rFonts w:ascii="Times New Roman"/>
          <w:b w:val="false"/>
          <w:i w:val="false"/>
          <w:color w:val="000000"/>
          <w:sz w:val="28"/>
        </w:rPr>
        <w:t>
      "2-2. Сақтанушыларға (сақтандырылушыларға, пайда алушыларға), сақтандыру шартын жасасуға ниеті бар адамдарға өзінің қызметі туралы ақпаратты жеткізу мақсатында Қор өзінің интернет-ресурсында мынадай ақпаратты:</w:t>
      </w:r>
    </w:p>
    <w:bookmarkEnd w:id="1409"/>
    <w:bookmarkStart w:name="z1523" w:id="1410"/>
    <w:p>
      <w:pPr>
        <w:spacing w:after="0"/>
        <w:ind w:left="0"/>
        <w:jc w:val="both"/>
      </w:pPr>
      <w:r>
        <w:rPr>
          <w:rFonts w:ascii="Times New Roman"/>
          <w:b w:val="false"/>
          <w:i w:val="false"/>
          <w:color w:val="000000"/>
          <w:sz w:val="28"/>
        </w:rPr>
        <w:t xml:space="preserve">
      1) өзінің, оның ішінде өз филиалдары мен өкілдіктерінің толық атауын, мекенжайын (тұрған жерін), телефон нөмірлерін, жұмыс режимін; </w:t>
      </w:r>
    </w:p>
    <w:bookmarkEnd w:id="1410"/>
    <w:bookmarkStart w:name="z1524" w:id="1411"/>
    <w:p>
      <w:pPr>
        <w:spacing w:after="0"/>
        <w:ind w:left="0"/>
        <w:jc w:val="both"/>
      </w:pPr>
      <w:r>
        <w:rPr>
          <w:rFonts w:ascii="Times New Roman"/>
          <w:b w:val="false"/>
          <w:i w:val="false"/>
          <w:color w:val="000000"/>
          <w:sz w:val="28"/>
        </w:rPr>
        <w:t>
      2) акционерлер туралы мәліметтерді;</w:t>
      </w:r>
    </w:p>
    <w:bookmarkEnd w:id="1411"/>
    <w:bookmarkStart w:name="z1525" w:id="1412"/>
    <w:p>
      <w:pPr>
        <w:spacing w:after="0"/>
        <w:ind w:left="0"/>
        <w:jc w:val="both"/>
      </w:pPr>
      <w:r>
        <w:rPr>
          <w:rFonts w:ascii="Times New Roman"/>
          <w:b w:val="false"/>
          <w:i w:val="false"/>
          <w:color w:val="000000"/>
          <w:sz w:val="28"/>
        </w:rPr>
        <w:t>
      3) басшы қызметкерлер туралы мәліметтерді;</w:t>
      </w:r>
    </w:p>
    <w:bookmarkEnd w:id="1412"/>
    <w:bookmarkStart w:name="z1526" w:id="1413"/>
    <w:p>
      <w:pPr>
        <w:spacing w:after="0"/>
        <w:ind w:left="0"/>
        <w:jc w:val="both"/>
      </w:pPr>
      <w:r>
        <w:rPr>
          <w:rFonts w:ascii="Times New Roman"/>
          <w:b w:val="false"/>
          <w:i w:val="false"/>
          <w:color w:val="000000"/>
          <w:sz w:val="28"/>
        </w:rPr>
        <w:t>
      4) мемлекеттік тіркеу нөмірі және бизнес-сәйкестендіру нөмірі туралы мәліметтерді;</w:t>
      </w:r>
    </w:p>
    <w:bookmarkEnd w:id="1413"/>
    <w:bookmarkStart w:name="z1527" w:id="1414"/>
    <w:p>
      <w:pPr>
        <w:spacing w:after="0"/>
        <w:ind w:left="0"/>
        <w:jc w:val="both"/>
      </w:pPr>
      <w:r>
        <w:rPr>
          <w:rFonts w:ascii="Times New Roman"/>
          <w:b w:val="false"/>
          <w:i w:val="false"/>
          <w:color w:val="000000"/>
          <w:sz w:val="28"/>
        </w:rPr>
        <w:t>
      5) қызметтің жүзеге асырылатын түрлері туралы мәліметтерді;</w:t>
      </w:r>
    </w:p>
    <w:bookmarkEnd w:id="1414"/>
    <w:bookmarkStart w:name="z1528" w:id="1415"/>
    <w:p>
      <w:pPr>
        <w:spacing w:after="0"/>
        <w:ind w:left="0"/>
        <w:jc w:val="both"/>
      </w:pPr>
      <w:r>
        <w:rPr>
          <w:rFonts w:ascii="Times New Roman"/>
          <w:b w:val="false"/>
          <w:i w:val="false"/>
          <w:color w:val="000000"/>
          <w:sz w:val="28"/>
        </w:rPr>
        <w:t>
      6) аудиторлық ұйым растаған алдыңғы есепті үш жыл үшін жылдық қаржылық есептілікті;</w:t>
      </w:r>
    </w:p>
    <w:bookmarkEnd w:id="1415"/>
    <w:bookmarkStart w:name="z1529" w:id="1416"/>
    <w:p>
      <w:pPr>
        <w:spacing w:after="0"/>
        <w:ind w:left="0"/>
        <w:jc w:val="both"/>
      </w:pPr>
      <w:r>
        <w:rPr>
          <w:rFonts w:ascii="Times New Roman"/>
          <w:b w:val="false"/>
          <w:i w:val="false"/>
          <w:color w:val="000000"/>
          <w:sz w:val="28"/>
        </w:rPr>
        <w:t>
      7) алдыңғы есепті үш жыл үшін қызмет қорытындылары туралы есептерді;</w:t>
      </w:r>
    </w:p>
    <w:bookmarkEnd w:id="1416"/>
    <w:bookmarkStart w:name="z1530" w:id="1417"/>
    <w:p>
      <w:pPr>
        <w:spacing w:after="0"/>
        <w:ind w:left="0"/>
        <w:jc w:val="both"/>
      </w:pPr>
      <w:r>
        <w:rPr>
          <w:rFonts w:ascii="Times New Roman"/>
          <w:b w:val="false"/>
          <w:i w:val="false"/>
          <w:color w:val="000000"/>
          <w:sz w:val="28"/>
        </w:rPr>
        <w:t>
      8) қауымдастықтарға (одақтарға), оның ішінде сақтандыру (қайта сақтандыру) ұйымдарының және сақтандыру брокерлерінің бірлестіктеріне қатысу туралы мәліметтерді (болған кезде);</w:t>
      </w:r>
    </w:p>
    <w:bookmarkEnd w:id="1417"/>
    <w:bookmarkStart w:name="z1531" w:id="1418"/>
    <w:p>
      <w:pPr>
        <w:spacing w:after="0"/>
        <w:ind w:left="0"/>
        <w:jc w:val="both"/>
      </w:pPr>
      <w:r>
        <w:rPr>
          <w:rFonts w:ascii="Times New Roman"/>
          <w:b w:val="false"/>
          <w:i w:val="false"/>
          <w:color w:val="000000"/>
          <w:sz w:val="28"/>
        </w:rPr>
        <w:t>
      9) қатысушы-сақтандыру ұйымдары туралы мәліметтерді орналастыруға міндетті.";</w:t>
      </w:r>
    </w:p>
    <w:bookmarkEnd w:id="1418"/>
    <w:bookmarkStart w:name="z1532" w:id="1419"/>
    <w:p>
      <w:pPr>
        <w:spacing w:after="0"/>
        <w:ind w:left="0"/>
        <w:jc w:val="both"/>
      </w:pPr>
      <w:r>
        <w:rPr>
          <w:rFonts w:ascii="Times New Roman"/>
          <w:b w:val="false"/>
          <w:i w:val="false"/>
          <w:color w:val="000000"/>
          <w:sz w:val="28"/>
        </w:rPr>
        <w:t xml:space="preserve">
      15) 19-баптың </w:t>
      </w:r>
      <w:r>
        <w:rPr>
          <w:rFonts w:ascii="Times New Roman"/>
          <w:b w:val="false"/>
          <w:i w:val="false"/>
          <w:color w:val="000000"/>
          <w:sz w:val="28"/>
        </w:rPr>
        <w:t>2-тармағы</w:t>
      </w:r>
      <w:r>
        <w:rPr>
          <w:rFonts w:ascii="Times New Roman"/>
          <w:b w:val="false"/>
          <w:i w:val="false"/>
          <w:color w:val="000000"/>
          <w:sz w:val="28"/>
        </w:rPr>
        <w:t xml:space="preserve"> бірінші бөлігінің 2) және 4) тармақшалары мынадай редакцияда жазылсын:</w:t>
      </w:r>
    </w:p>
    <w:bookmarkEnd w:id="1419"/>
    <w:bookmarkStart w:name="z1533" w:id="1420"/>
    <w:p>
      <w:pPr>
        <w:spacing w:after="0"/>
        <w:ind w:left="0"/>
        <w:jc w:val="both"/>
      </w:pPr>
      <w:r>
        <w:rPr>
          <w:rFonts w:ascii="Times New Roman"/>
          <w:b w:val="false"/>
          <w:i w:val="false"/>
          <w:color w:val="000000"/>
          <w:sz w:val="28"/>
        </w:rPr>
        <w:t>
      "2) міндетті, қосымша жарналар мен шартты міндеттемелердің мөлшерлерін есептеу, олардың мөлшерлемелерін бекіту, төтенше жарналардың мөлшерін есептеу үшін қажетті ақпаратты Қорға беруге;";</w:t>
      </w:r>
    </w:p>
    <w:bookmarkEnd w:id="1420"/>
    <w:bookmarkStart w:name="z1534" w:id="1421"/>
    <w:p>
      <w:pPr>
        <w:spacing w:after="0"/>
        <w:ind w:left="0"/>
        <w:jc w:val="both"/>
      </w:pPr>
      <w:r>
        <w:rPr>
          <w:rFonts w:ascii="Times New Roman"/>
          <w:b w:val="false"/>
          <w:i w:val="false"/>
          <w:color w:val="000000"/>
          <w:sz w:val="28"/>
        </w:rPr>
        <w:t>
      "4) Қазақстан Республикасының заңнамалық актілеріне сәйкес сақтандыру ұйымына Қорға қатысу міндеті жүктелген сақтандырудың кепілдік берілетін түрлері бойынша сақтандыру қызметінің тоқтатылғаны туралы Қорды хабардар етуге;";</w:t>
      </w:r>
    </w:p>
    <w:bookmarkEnd w:id="1421"/>
    <w:bookmarkStart w:name="z1535" w:id="1422"/>
    <w:p>
      <w:pPr>
        <w:spacing w:after="0"/>
        <w:ind w:left="0"/>
        <w:jc w:val="both"/>
      </w:pPr>
      <w:r>
        <w:rPr>
          <w:rFonts w:ascii="Times New Roman"/>
          <w:b w:val="false"/>
          <w:i w:val="false"/>
          <w:color w:val="000000"/>
          <w:sz w:val="28"/>
        </w:rPr>
        <w:t xml:space="preserve">
      16) 22-баптың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 </w:t>
      </w:r>
    </w:p>
    <w:bookmarkEnd w:id="1422"/>
    <w:bookmarkStart w:name="z1536" w:id="1423"/>
    <w:p>
      <w:pPr>
        <w:spacing w:after="0"/>
        <w:ind w:left="0"/>
        <w:jc w:val="both"/>
      </w:pPr>
      <w:r>
        <w:rPr>
          <w:rFonts w:ascii="Times New Roman"/>
          <w:b w:val="false"/>
          <w:i w:val="false"/>
          <w:color w:val="000000"/>
          <w:sz w:val="28"/>
        </w:rPr>
        <w:t>
      "2. Қазақстан Республикасының заңнамалық актілерінде көзделген, сақтандыру ұйымдарының Қорға міндетті қатысуы жөніндегі талаптар алып тасталған жағдайда Қор таратылуы мүмкін.".</w:t>
      </w:r>
    </w:p>
    <w:bookmarkEnd w:id="1423"/>
    <w:bookmarkStart w:name="z1537" w:id="1424"/>
    <w:p>
      <w:pPr>
        <w:spacing w:after="0"/>
        <w:ind w:left="0"/>
        <w:jc w:val="both"/>
      </w:pPr>
      <w:r>
        <w:rPr>
          <w:rFonts w:ascii="Times New Roman"/>
          <w:b w:val="false"/>
          <w:i w:val="false"/>
          <w:color w:val="000000"/>
          <w:sz w:val="28"/>
        </w:rPr>
        <w:t xml:space="preserve">
      15. "Жекеше нотариустардың азаматтық-құқықтық жауапкершiлiгiн мiндеттi сақтандыру туралы" 2003 жылғы 11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12, 84-құжат; 2009 ж., № 24, 134 құжат; 2012 ж., № 13, 91-құжат; 2014 ж., № 14, 84-құжат; 2015 ж., № 8, 45-құжат; 2017 ж., № 4, 7-құжат):</w:t>
      </w:r>
    </w:p>
    <w:bookmarkEnd w:id="1424"/>
    <w:bookmarkStart w:name="z1538" w:id="142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w:t>
      </w:r>
      <w:r>
        <w:rPr>
          <w:rFonts w:ascii="Times New Roman"/>
          <w:b w:val="false"/>
          <w:i w:val="false"/>
          <w:color w:val="000000"/>
          <w:sz w:val="28"/>
        </w:rPr>
        <w:t xml:space="preserve"> мынадай редакцияда жазылсын: </w:t>
      </w:r>
    </w:p>
    <w:bookmarkEnd w:id="1425"/>
    <w:bookmarkStart w:name="z1539" w:id="1426"/>
    <w:p>
      <w:pPr>
        <w:spacing w:after="0"/>
        <w:ind w:left="0"/>
        <w:jc w:val="both"/>
      </w:pPr>
      <w:r>
        <w:rPr>
          <w:rFonts w:ascii="Times New Roman"/>
          <w:b w:val="false"/>
          <w:i w:val="false"/>
          <w:color w:val="000000"/>
          <w:sz w:val="28"/>
        </w:rPr>
        <w:t>
      "1-бап. Осы Заңда пайдаланылатын негiзгi ұғымдар</w:t>
      </w:r>
    </w:p>
    <w:bookmarkEnd w:id="1426"/>
    <w:bookmarkStart w:name="z1540" w:id="1427"/>
    <w:p>
      <w:pPr>
        <w:spacing w:after="0"/>
        <w:ind w:left="0"/>
        <w:jc w:val="both"/>
      </w:pPr>
      <w:r>
        <w:rPr>
          <w:rFonts w:ascii="Times New Roman"/>
          <w:b w:val="false"/>
          <w:i w:val="false"/>
          <w:color w:val="000000"/>
          <w:sz w:val="28"/>
        </w:rPr>
        <w:t>
      Осы Заңда мынадай негiзгi ұғымдар пайдаланылады:</w:t>
      </w:r>
    </w:p>
    <w:bookmarkEnd w:id="1427"/>
    <w:bookmarkStart w:name="z1541" w:id="1428"/>
    <w:p>
      <w:pPr>
        <w:spacing w:after="0"/>
        <w:ind w:left="0"/>
        <w:jc w:val="both"/>
      </w:pPr>
      <w:r>
        <w:rPr>
          <w:rFonts w:ascii="Times New Roman"/>
          <w:b w:val="false"/>
          <w:i w:val="false"/>
          <w:color w:val="000000"/>
          <w:sz w:val="28"/>
        </w:rPr>
        <w:t>
      1) жекеше нотариус – нотариаттық iс-әрекеттi нотариаттық қызметтi жүзеге асыру құқығына арналған лицензия негiзiнде заңды тұлға құрмай жүзеге асыратын және аумақтық әдiлет органында есепке алу тiркеуiнен өткен Қазақстан Республикасының азаматы;</w:t>
      </w:r>
    </w:p>
    <w:bookmarkEnd w:id="1428"/>
    <w:bookmarkStart w:name="z1542" w:id="1429"/>
    <w:p>
      <w:pPr>
        <w:spacing w:after="0"/>
        <w:ind w:left="0"/>
        <w:jc w:val="both"/>
      </w:pPr>
      <w:r>
        <w:rPr>
          <w:rFonts w:ascii="Times New Roman"/>
          <w:b w:val="false"/>
          <w:i w:val="false"/>
          <w:color w:val="000000"/>
          <w:sz w:val="28"/>
        </w:rPr>
        <w:t>
      2) жекеше нотариустың азаматтық-құқықтық жауапкершiлiгi – жекеше нотариустың нотариаттық iс-әрекеттердi жасау нәтижесiнде келтiрiлген зиянды өтеуiнiң Қазақстан Республикасының азаматтық заңнамасында белгiленген мiндетi;</w:t>
      </w:r>
    </w:p>
    <w:bookmarkEnd w:id="1429"/>
    <w:bookmarkStart w:name="z1543" w:id="1430"/>
    <w:p>
      <w:pPr>
        <w:spacing w:after="0"/>
        <w:ind w:left="0"/>
        <w:jc w:val="both"/>
      </w:pPr>
      <w:r>
        <w:rPr>
          <w:rFonts w:ascii="Times New Roman"/>
          <w:b w:val="false"/>
          <w:i w:val="false"/>
          <w:color w:val="000000"/>
          <w:sz w:val="28"/>
        </w:rPr>
        <w:t>
      3) пайда алушы – осы Заңға сәйкес сақтандыру төлемiн алушы болып табылатын тұлға;</w:t>
      </w:r>
    </w:p>
    <w:bookmarkEnd w:id="1430"/>
    <w:bookmarkStart w:name="z1544" w:id="1431"/>
    <w:p>
      <w:pPr>
        <w:spacing w:after="0"/>
        <w:ind w:left="0"/>
        <w:jc w:val="both"/>
      </w:pPr>
      <w:r>
        <w:rPr>
          <w:rFonts w:ascii="Times New Roman"/>
          <w:b w:val="false"/>
          <w:i w:val="false"/>
          <w:color w:val="000000"/>
          <w:sz w:val="28"/>
        </w:rPr>
        <w:t>
      4) сақтандыру жағдайы – басталуына орай сақтандыру шарты сақтандыру төлемiн жүзеге асыруды көздейтiн оқиға;</w:t>
      </w:r>
    </w:p>
    <w:bookmarkEnd w:id="1431"/>
    <w:bookmarkStart w:name="z1545" w:id="1432"/>
    <w:p>
      <w:pPr>
        <w:spacing w:after="0"/>
        <w:ind w:left="0"/>
        <w:jc w:val="both"/>
      </w:pPr>
      <w:r>
        <w:rPr>
          <w:rFonts w:ascii="Times New Roman"/>
          <w:b w:val="false"/>
          <w:i w:val="false"/>
          <w:color w:val="000000"/>
          <w:sz w:val="28"/>
        </w:rPr>
        <w:t xml:space="preserve">
      5) сақтандыру омбудсманы – "Сақтандыру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сақтандыру нарығына қатысушылар арасындағы келіспеушіліктерді реттеуді жүзеге асыратын, өз қызметінде тәуелсіз жеке тұлға;</w:t>
      </w:r>
    </w:p>
    <w:bookmarkEnd w:id="1432"/>
    <w:bookmarkStart w:name="z1546" w:id="1433"/>
    <w:p>
      <w:pPr>
        <w:spacing w:after="0"/>
        <w:ind w:left="0"/>
        <w:jc w:val="both"/>
      </w:pPr>
      <w:r>
        <w:rPr>
          <w:rFonts w:ascii="Times New Roman"/>
          <w:b w:val="false"/>
          <w:i w:val="false"/>
          <w:color w:val="000000"/>
          <w:sz w:val="28"/>
        </w:rPr>
        <w:t>
      6) сақтандыру сомасы – сақтандыру объектiсi сақтандырылған және сақтандыру жағдайы басталған кезде сақтандырушы жауапкершiлiгiнiң шектi көлемiн бiлдiретiн ақша сомасы;</w:t>
      </w:r>
    </w:p>
    <w:bookmarkEnd w:id="1433"/>
    <w:bookmarkStart w:name="z1547" w:id="1434"/>
    <w:p>
      <w:pPr>
        <w:spacing w:after="0"/>
        <w:ind w:left="0"/>
        <w:jc w:val="both"/>
      </w:pPr>
      <w:r>
        <w:rPr>
          <w:rFonts w:ascii="Times New Roman"/>
          <w:b w:val="false"/>
          <w:i w:val="false"/>
          <w:color w:val="000000"/>
          <w:sz w:val="28"/>
        </w:rPr>
        <w:t>
      7) сақтандыру сыйлықақысы – сақтанушы сақтандырушыға соңғысы жекеше нотариустың азаматтық-құқықтық жауапкершiлiгiн мiндеттi сақтандыру шартында айқындалған мөлшерде пайда алушыға сақтандыру төлемін жүргізу мiндеттемесін қабылдағаны үшiн төлеуге мiндеттi ақша сомасы;</w:t>
      </w:r>
    </w:p>
    <w:bookmarkEnd w:id="1434"/>
    <w:bookmarkStart w:name="z1548" w:id="1435"/>
    <w:p>
      <w:pPr>
        <w:spacing w:after="0"/>
        <w:ind w:left="0"/>
        <w:jc w:val="both"/>
      </w:pPr>
      <w:r>
        <w:rPr>
          <w:rFonts w:ascii="Times New Roman"/>
          <w:b w:val="false"/>
          <w:i w:val="false"/>
          <w:color w:val="000000"/>
          <w:sz w:val="28"/>
        </w:rPr>
        <w:t>
      8) сақтандыру төлемi – сақтандырушы сақтандыру жағдайы басталған кезде сақтанушыға (пайда алушыға) сақтандыру сомасы шегiнде төлейтiн ақша сомасы;</w:t>
      </w:r>
    </w:p>
    <w:bookmarkEnd w:id="1435"/>
    <w:bookmarkStart w:name="z1549" w:id="1436"/>
    <w:p>
      <w:pPr>
        <w:spacing w:after="0"/>
        <w:ind w:left="0"/>
        <w:jc w:val="both"/>
      </w:pPr>
      <w:r>
        <w:rPr>
          <w:rFonts w:ascii="Times New Roman"/>
          <w:b w:val="false"/>
          <w:i w:val="false"/>
          <w:color w:val="000000"/>
          <w:sz w:val="28"/>
        </w:rPr>
        <w:t>
      9) сақтандырушы – сақтандыру ұйымы ретiнде тiркелген және сақтандыру қызметiн жүзеге асыруға арналған лицензиясы бар, сақтандыру жағдайы басталған кезде сақтанушыға немесе пайдасына шарт жасалған өзге тұлғаға (пайда алушыға) шартта айқындалған сақтандыру сомасы шегiнде сақтандыру төлемiн жүргізуге мiндеттi заңды тұлға;</w:t>
      </w:r>
    </w:p>
    <w:bookmarkEnd w:id="1436"/>
    <w:bookmarkStart w:name="z1550" w:id="1437"/>
    <w:p>
      <w:pPr>
        <w:spacing w:after="0"/>
        <w:ind w:left="0"/>
        <w:jc w:val="both"/>
      </w:pPr>
      <w:r>
        <w:rPr>
          <w:rFonts w:ascii="Times New Roman"/>
          <w:b w:val="false"/>
          <w:i w:val="false"/>
          <w:color w:val="000000"/>
          <w:sz w:val="28"/>
        </w:rPr>
        <w:t>
      10) сақтанушы – сақтандырушымен жекеше нотариустың азаматтық-құқықтық жауапкершiлiгiн мiндеттi сақтандыру шартын жасасқан жекеше нотариус;</w:t>
      </w:r>
    </w:p>
    <w:bookmarkEnd w:id="1437"/>
    <w:bookmarkStart w:name="z1551" w:id="1438"/>
    <w:p>
      <w:pPr>
        <w:spacing w:after="0"/>
        <w:ind w:left="0"/>
        <w:jc w:val="both"/>
      </w:pPr>
      <w:r>
        <w:rPr>
          <w:rFonts w:ascii="Times New Roman"/>
          <w:b w:val="false"/>
          <w:i w:val="false"/>
          <w:color w:val="000000"/>
          <w:sz w:val="28"/>
        </w:rPr>
        <w:t>
      11) үшiншi тұлға – жекеше нотариустың азаматтық-құқықтық жауапкершiлiгiн мiндеттi сақтандыру шартының тарапы болып табылмайтын, жекеше нотариус жүзеге асыру үшiн Қазақстан Республикасының нотариат туралы заңнамасына сәйкес жекеше нотариустың азаматтық-құқықтық жауапкершiлiгiн мiндеттi сақтандыру шартын жасасуға мiндеттi нотариаттық iс-әрекеттер жасауға байланысты кәсiби мiндеттерiн жекеше нотариустың орындауы кезiнде мүлiктiк мүдделерiне зиян келтiрiлген тұлға;</w:t>
      </w:r>
    </w:p>
    <w:bookmarkEnd w:id="1438"/>
    <w:bookmarkStart w:name="z1552" w:id="1439"/>
    <w:p>
      <w:pPr>
        <w:spacing w:after="0"/>
        <w:ind w:left="0"/>
        <w:jc w:val="both"/>
      </w:pPr>
      <w:r>
        <w:rPr>
          <w:rFonts w:ascii="Times New Roman"/>
          <w:b w:val="false"/>
          <w:i w:val="false"/>
          <w:color w:val="000000"/>
          <w:sz w:val="28"/>
        </w:rPr>
        <w:t>
      12) франшиза – сақтандырушыны белгiлi бiр мөлшерден аспайтын залалды өтеуден босату.";</w:t>
      </w:r>
    </w:p>
    <w:bookmarkEnd w:id="1439"/>
    <w:bookmarkStart w:name="z1553" w:id="1440"/>
    <w:p>
      <w:pPr>
        <w:spacing w:after="0"/>
        <w:ind w:left="0"/>
        <w:jc w:val="both"/>
      </w:pPr>
      <w:r>
        <w:rPr>
          <w:rFonts w:ascii="Times New Roman"/>
          <w:b w:val="false"/>
          <w:i w:val="false"/>
          <w:color w:val="000000"/>
          <w:sz w:val="28"/>
        </w:rPr>
        <w:t xml:space="preserve">
      2) 4-баптың </w:t>
      </w:r>
      <w:r>
        <w:rPr>
          <w:rFonts w:ascii="Times New Roman"/>
          <w:b w:val="false"/>
          <w:i w:val="false"/>
          <w:color w:val="000000"/>
          <w:sz w:val="28"/>
        </w:rPr>
        <w:t>2-тармағының</w:t>
      </w:r>
      <w:r>
        <w:rPr>
          <w:rFonts w:ascii="Times New Roman"/>
          <w:b w:val="false"/>
          <w:i w:val="false"/>
          <w:color w:val="000000"/>
          <w:sz w:val="28"/>
        </w:rPr>
        <w:t xml:space="preserve"> екінші абзацы мынадай редакцияда жазылсын:</w:t>
      </w:r>
    </w:p>
    <w:bookmarkEnd w:id="1440"/>
    <w:bookmarkStart w:name="z1554" w:id="1441"/>
    <w:p>
      <w:pPr>
        <w:spacing w:after="0"/>
        <w:ind w:left="0"/>
        <w:jc w:val="both"/>
      </w:pPr>
      <w:r>
        <w:rPr>
          <w:rFonts w:ascii="Times New Roman"/>
          <w:b w:val="false"/>
          <w:i w:val="false"/>
          <w:color w:val="000000"/>
          <w:sz w:val="28"/>
        </w:rPr>
        <w:t xml:space="preserve">
      "жекеше нотариустың жауапкершілігін мiндеттi сақтандыру шарты бойынша жауапкершілігі сақтандырылған жекеше нотариустың қызметiн жүзеге асыру;"; </w:t>
      </w:r>
    </w:p>
    <w:bookmarkEnd w:id="1441"/>
    <w:bookmarkStart w:name="z1555" w:id="144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1-тарау</w:t>
      </w:r>
      <w:r>
        <w:rPr>
          <w:rFonts w:ascii="Times New Roman"/>
          <w:b w:val="false"/>
          <w:i w:val="false"/>
          <w:color w:val="000000"/>
          <w:sz w:val="28"/>
        </w:rPr>
        <w:t xml:space="preserve"> мынадай мазмұндағы 4-2-баппен толықтырылсын:</w:t>
      </w:r>
    </w:p>
    <w:bookmarkEnd w:id="1442"/>
    <w:bookmarkStart w:name="z1556" w:id="1443"/>
    <w:p>
      <w:pPr>
        <w:spacing w:after="0"/>
        <w:ind w:left="0"/>
        <w:jc w:val="both"/>
      </w:pPr>
      <w:r>
        <w:rPr>
          <w:rFonts w:ascii="Times New Roman"/>
          <w:b w:val="false"/>
          <w:i w:val="false"/>
          <w:color w:val="000000"/>
          <w:sz w:val="28"/>
        </w:rPr>
        <w:t xml:space="preserve">
      "4-2-бап. Ақпараттық өзара іс-қимыл </w:t>
      </w:r>
    </w:p>
    <w:bookmarkEnd w:id="1443"/>
    <w:bookmarkStart w:name="z1557" w:id="1444"/>
    <w:p>
      <w:pPr>
        <w:spacing w:after="0"/>
        <w:ind w:left="0"/>
        <w:jc w:val="both"/>
      </w:pPr>
      <w:r>
        <w:rPr>
          <w:rFonts w:ascii="Times New Roman"/>
          <w:b w:val="false"/>
          <w:i w:val="false"/>
          <w:color w:val="000000"/>
          <w:sz w:val="28"/>
        </w:rPr>
        <w:t>
      Сақтандыру жағдайының басталу фактісін растау үшін қажет және оның салдары туралы ақпарат қолында бар әділет органдары, прокуратура органдары, өзге де мемлекеттік органдар және ұйымдар осы ақпаратты сақтандырушыға, сақтанушыға (пайда алушыға), сақтандыру омбудсманына олар өтініш жасаған кезде беруге міндетті.";</w:t>
      </w:r>
    </w:p>
    <w:bookmarkEnd w:id="1444"/>
    <w:bookmarkStart w:name="z1558" w:id="144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8-бапта</w:t>
      </w:r>
      <w:r>
        <w:rPr>
          <w:rFonts w:ascii="Times New Roman"/>
          <w:b w:val="false"/>
          <w:i w:val="false"/>
          <w:color w:val="000000"/>
          <w:sz w:val="28"/>
        </w:rPr>
        <w:t>:</w:t>
      </w:r>
    </w:p>
    <w:bookmarkEnd w:id="14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1560" w:id="1446"/>
    <w:p>
      <w:pPr>
        <w:spacing w:after="0"/>
        <w:ind w:left="0"/>
        <w:jc w:val="both"/>
      </w:pPr>
      <w:r>
        <w:rPr>
          <w:rFonts w:ascii="Times New Roman"/>
          <w:b w:val="false"/>
          <w:i w:val="false"/>
          <w:color w:val="000000"/>
          <w:sz w:val="28"/>
        </w:rPr>
        <w:t>
      "4. Жекеше нотариустардың жауапкершілігін міндетті сақтандыру шарты сақтандыру полисін сақтандырушының электрондық нысанда ресімдеуі арқылы жасалады.</w:t>
      </w:r>
    </w:p>
    <w:bookmarkEnd w:id="1446"/>
    <w:bookmarkStart w:name="z1561" w:id="1447"/>
    <w:p>
      <w:pPr>
        <w:spacing w:after="0"/>
        <w:ind w:left="0"/>
        <w:jc w:val="both"/>
      </w:pPr>
      <w:r>
        <w:rPr>
          <w:rFonts w:ascii="Times New Roman"/>
          <w:b w:val="false"/>
          <w:i w:val="false"/>
          <w:color w:val="000000"/>
          <w:sz w:val="28"/>
        </w:rPr>
        <w:t>
      Жекеше нотариустардың жауапкершілігін міндетті сақтандыру бойынша сақтандыру полисінің мазмұны мен ресімделуі жөніндегі талаптар Қазақстан Республикасының сақтандыру және сақтандыру қызметі туралы заңнамасында белгіленеді.</w:t>
      </w:r>
    </w:p>
    <w:bookmarkEnd w:id="1447"/>
    <w:bookmarkStart w:name="z1562" w:id="1448"/>
    <w:p>
      <w:pPr>
        <w:spacing w:after="0"/>
        <w:ind w:left="0"/>
        <w:jc w:val="both"/>
      </w:pPr>
      <w:r>
        <w:rPr>
          <w:rFonts w:ascii="Times New Roman"/>
          <w:b w:val="false"/>
          <w:i w:val="false"/>
          <w:color w:val="000000"/>
          <w:sz w:val="28"/>
        </w:rPr>
        <w:t>
      Жекеше нотариустардың жауапкершілігін міндетті сақтандыру шартында көрсетілуге жататын талаптардың толық болмағаны үшін сақтандырушы жауапты болады. Жекеше нотариустардың жауапкершілігін міндетті сақтандыру шарты бойынша оның жекелеген талаптарының толық болмауы салдарынан дау туындаған жағдайда, дау сақтанушының пайдасына шешіледі.";</w:t>
      </w:r>
    </w:p>
    <w:bookmarkEnd w:id="1448"/>
    <w:bookmarkStart w:name="z1563" w:id="1449"/>
    <w:p>
      <w:pPr>
        <w:spacing w:after="0"/>
        <w:ind w:left="0"/>
        <w:jc w:val="both"/>
      </w:pPr>
      <w:r>
        <w:rPr>
          <w:rFonts w:ascii="Times New Roman"/>
          <w:b w:val="false"/>
          <w:i w:val="false"/>
          <w:color w:val="000000"/>
          <w:sz w:val="28"/>
        </w:rPr>
        <w:t>
      мынадай мазмұндағы 4-1-тармақпен толықтырылсын:</w:t>
      </w:r>
    </w:p>
    <w:bookmarkEnd w:id="1449"/>
    <w:bookmarkStart w:name="z1564" w:id="1450"/>
    <w:p>
      <w:pPr>
        <w:spacing w:after="0"/>
        <w:ind w:left="0"/>
        <w:jc w:val="both"/>
      </w:pPr>
      <w:r>
        <w:rPr>
          <w:rFonts w:ascii="Times New Roman"/>
          <w:b w:val="false"/>
          <w:i w:val="false"/>
          <w:color w:val="000000"/>
          <w:sz w:val="28"/>
        </w:rPr>
        <w:t>
      "4-1. Жекеше нотариустардың жауапкершілігін міндетті сақтандыру шарты сақтанушының қалауы бойынша сақтандырушыға жазбаша өтініш жасау не сақтанушы мен сақтандырушы арасында сақтандырушының интернет-ресурсын пайдалана отырып электрондық нысанда ақпарат алмасу арқылы жасалуы мүмкін.";</w:t>
      </w:r>
    </w:p>
    <w:bookmarkEnd w:id="1450"/>
    <w:bookmarkStart w:name="z1565" w:id="1451"/>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2-тарау</w:t>
      </w:r>
      <w:r>
        <w:rPr>
          <w:rFonts w:ascii="Times New Roman"/>
          <w:b w:val="false"/>
          <w:i w:val="false"/>
          <w:color w:val="000000"/>
          <w:sz w:val="28"/>
        </w:rPr>
        <w:t xml:space="preserve"> мынадай мазмұндағы 8-1-баппен толықтырылсын:</w:t>
      </w:r>
    </w:p>
    <w:bookmarkEnd w:id="1451"/>
    <w:bookmarkStart w:name="z1566" w:id="1452"/>
    <w:p>
      <w:pPr>
        <w:spacing w:after="0"/>
        <w:ind w:left="0"/>
        <w:jc w:val="both"/>
      </w:pPr>
      <w:r>
        <w:rPr>
          <w:rFonts w:ascii="Times New Roman"/>
          <w:b w:val="false"/>
          <w:i w:val="false"/>
          <w:color w:val="000000"/>
          <w:sz w:val="28"/>
        </w:rPr>
        <w:t>
      "8-1-бап. Жекеше нотариустардың жауапкершілігiн мiндеттi сақтандыру шартын электрондық нысанда жасасу кезінде сақтандырушыға және интернет-ресурстарға қойылатын талаптар</w:t>
      </w:r>
    </w:p>
    <w:bookmarkEnd w:id="1452"/>
    <w:bookmarkStart w:name="z1567" w:id="1453"/>
    <w:p>
      <w:pPr>
        <w:spacing w:after="0"/>
        <w:ind w:left="0"/>
        <w:jc w:val="both"/>
      </w:pPr>
      <w:r>
        <w:rPr>
          <w:rFonts w:ascii="Times New Roman"/>
          <w:b w:val="false"/>
          <w:i w:val="false"/>
          <w:color w:val="000000"/>
          <w:sz w:val="28"/>
        </w:rPr>
        <w:t>
      1. Жекеше нотариустардың жауапкершілігiн мiндеттi сақтандыру шартын электрондық нысанда жасасу кезінде сақтандырушының интернет-ресурсы сақтанушы (пайда алушы) мен сақтандырушы арасында электрондық ақпараттық ресурстар алмасу үшін пайдаланылады.</w:t>
      </w:r>
    </w:p>
    <w:bookmarkEnd w:id="1453"/>
    <w:bookmarkStart w:name="z1568" w:id="1454"/>
    <w:p>
      <w:pPr>
        <w:spacing w:after="0"/>
        <w:ind w:left="0"/>
        <w:jc w:val="both"/>
      </w:pPr>
      <w:r>
        <w:rPr>
          <w:rFonts w:ascii="Times New Roman"/>
          <w:b w:val="false"/>
          <w:i w:val="false"/>
          <w:color w:val="000000"/>
          <w:sz w:val="28"/>
        </w:rPr>
        <w:t xml:space="preserve">
      Жекеше нотариустардың жауапкершілігiн мiндеттi сақтандыру шартын электрондық нысанда жасасу үшін өтініш беру кезінде сақтанушыдан мамандандырылған бағдарламалық қамтылымды пайдалану талап етілмейді. </w:t>
      </w:r>
    </w:p>
    <w:bookmarkEnd w:id="1454"/>
    <w:bookmarkStart w:name="z1569" w:id="1455"/>
    <w:p>
      <w:pPr>
        <w:spacing w:after="0"/>
        <w:ind w:left="0"/>
        <w:jc w:val="both"/>
      </w:pPr>
      <w:r>
        <w:rPr>
          <w:rFonts w:ascii="Times New Roman"/>
          <w:b w:val="false"/>
          <w:i w:val="false"/>
          <w:color w:val="000000"/>
          <w:sz w:val="28"/>
        </w:rPr>
        <w:t>
      Жекеше нотариустардың жауапкершілігін міндетті сақтандыру шарттарын электрондық нысанда жасасу үшін пайдаланылатын сақтандыру ұйымдарының интернет-ресурстарының тізбесі дерекқорды қалыптастыру және жүргізу жөніндегі ұйымның интернет-ресурсында орналастырылады.</w:t>
      </w:r>
    </w:p>
    <w:bookmarkEnd w:id="1455"/>
    <w:bookmarkStart w:name="z1570" w:id="1456"/>
    <w:p>
      <w:pPr>
        <w:spacing w:after="0"/>
        <w:ind w:left="0"/>
        <w:jc w:val="both"/>
      </w:pPr>
      <w:r>
        <w:rPr>
          <w:rFonts w:ascii="Times New Roman"/>
          <w:b w:val="false"/>
          <w:i w:val="false"/>
          <w:color w:val="000000"/>
          <w:sz w:val="28"/>
        </w:rPr>
        <w:t>
      2. Сақтанушы (пайда алушы) мен сақтандырушы арасында электрондық ақпараттық ресурстармен алмасу тәртібі уәкілетті органның нормативтік құқықтық актісінде белгіленеді.</w:t>
      </w:r>
    </w:p>
    <w:bookmarkEnd w:id="1456"/>
    <w:bookmarkStart w:name="z1571" w:id="1457"/>
    <w:p>
      <w:pPr>
        <w:spacing w:after="0"/>
        <w:ind w:left="0"/>
        <w:jc w:val="both"/>
      </w:pPr>
      <w:r>
        <w:rPr>
          <w:rFonts w:ascii="Times New Roman"/>
          <w:b w:val="false"/>
          <w:i w:val="false"/>
          <w:color w:val="000000"/>
          <w:sz w:val="28"/>
        </w:rPr>
        <w:t xml:space="preserve">
      3. Жекеше нотариустардың жауапкершiлiгiн мiндетті сақтандыру шартын сақтандырушының интернет-ресурсын пайдалана отырып жасасу кезінде сақтандырушы: </w:t>
      </w:r>
    </w:p>
    <w:bookmarkEnd w:id="1457"/>
    <w:bookmarkStart w:name="z1572" w:id="1458"/>
    <w:p>
      <w:pPr>
        <w:spacing w:after="0"/>
        <w:ind w:left="0"/>
        <w:jc w:val="both"/>
      </w:pPr>
      <w:r>
        <w:rPr>
          <w:rFonts w:ascii="Times New Roman"/>
          <w:b w:val="false"/>
          <w:i w:val="false"/>
          <w:color w:val="000000"/>
          <w:sz w:val="28"/>
        </w:rPr>
        <w:t>
      1) сақтанушыға жекеше нотариустардың жауапкершілігiн мiндеттi сақтандыру шартын жасасу не оны жасасудан бас тарту (бас тарту себептерін көрсете отырып) туралы хабарламаны электрондық хабар түрінде дереу жөнелтуді;</w:t>
      </w:r>
    </w:p>
    <w:bookmarkEnd w:id="1458"/>
    <w:bookmarkStart w:name="z1573" w:id="1459"/>
    <w:p>
      <w:pPr>
        <w:spacing w:after="0"/>
        <w:ind w:left="0"/>
        <w:jc w:val="both"/>
      </w:pPr>
      <w:r>
        <w:rPr>
          <w:rFonts w:ascii="Times New Roman"/>
          <w:b w:val="false"/>
          <w:i w:val="false"/>
          <w:color w:val="000000"/>
          <w:sz w:val="28"/>
        </w:rPr>
        <w:t xml:space="preserve">
      2) сақтанушының жекеше нотариустардың жауапкершілігiн мiндеттi сақтандыру шарты жөніндегі ақпаратты дерекқорды қалыптастыру және жүргізу жөніндегі ұйымның ақпараттық жүйесі арқылы тексеру мүмкіндігін; </w:t>
      </w:r>
    </w:p>
    <w:bookmarkEnd w:id="1459"/>
    <w:bookmarkStart w:name="z1574" w:id="1460"/>
    <w:p>
      <w:pPr>
        <w:spacing w:after="0"/>
        <w:ind w:left="0"/>
        <w:jc w:val="both"/>
      </w:pPr>
      <w:r>
        <w:rPr>
          <w:rFonts w:ascii="Times New Roman"/>
          <w:b w:val="false"/>
          <w:i w:val="false"/>
          <w:color w:val="000000"/>
          <w:sz w:val="28"/>
        </w:rPr>
        <w:t xml:space="preserve">
      3) сақтанушы үшін сақтандырушының интернет-ресурсына тәулік бойы қолжетімділікті қамтамасыз ете отырып, жекеше нотариустардың жауапкершілігiн мiндеттi сақтандыру шартын электрондық нысанда сақтауды; </w:t>
      </w:r>
    </w:p>
    <w:bookmarkEnd w:id="1460"/>
    <w:bookmarkStart w:name="z1575" w:id="1461"/>
    <w:p>
      <w:pPr>
        <w:spacing w:after="0"/>
        <w:ind w:left="0"/>
        <w:jc w:val="both"/>
      </w:pPr>
      <w:r>
        <w:rPr>
          <w:rFonts w:ascii="Times New Roman"/>
          <w:b w:val="false"/>
          <w:i w:val="false"/>
          <w:color w:val="000000"/>
          <w:sz w:val="28"/>
        </w:rPr>
        <w:t>
      4) сақтанушыға ( пайда алушыға) мыналар:</w:t>
      </w:r>
    </w:p>
    <w:bookmarkEnd w:id="1461"/>
    <w:bookmarkStart w:name="z1576" w:id="1462"/>
    <w:p>
      <w:pPr>
        <w:spacing w:after="0"/>
        <w:ind w:left="0"/>
        <w:jc w:val="both"/>
      </w:pPr>
      <w:r>
        <w:rPr>
          <w:rFonts w:ascii="Times New Roman"/>
          <w:b w:val="false"/>
          <w:i w:val="false"/>
          <w:color w:val="000000"/>
          <w:sz w:val="28"/>
        </w:rPr>
        <w:t>
      мәліметтерді өзгерту, жекеше нотариустардың жауапкершілігiн мiндеттi сақтандыру шартын қайта ресімдеу;</w:t>
      </w:r>
    </w:p>
    <w:bookmarkEnd w:id="1462"/>
    <w:bookmarkStart w:name="z1577" w:id="1463"/>
    <w:p>
      <w:pPr>
        <w:spacing w:after="0"/>
        <w:ind w:left="0"/>
        <w:jc w:val="both"/>
      </w:pPr>
      <w:r>
        <w:rPr>
          <w:rFonts w:ascii="Times New Roman"/>
          <w:b w:val="false"/>
          <w:i w:val="false"/>
          <w:color w:val="000000"/>
          <w:sz w:val="28"/>
        </w:rPr>
        <w:t>
      жекеше нотариустардың жауапкершілігiн мiндеттi сақтандыру шартын мерзімінен бұрын тоқтату;</w:t>
      </w:r>
    </w:p>
    <w:bookmarkEnd w:id="1463"/>
    <w:bookmarkStart w:name="z1578" w:id="1464"/>
    <w:p>
      <w:pPr>
        <w:spacing w:after="0"/>
        <w:ind w:left="0"/>
        <w:jc w:val="both"/>
      </w:pPr>
      <w:r>
        <w:rPr>
          <w:rFonts w:ascii="Times New Roman"/>
          <w:b w:val="false"/>
          <w:i w:val="false"/>
          <w:color w:val="000000"/>
          <w:sz w:val="28"/>
        </w:rPr>
        <w:t>
      сақтандыру жағдайының басталғаны туралы хабардар ету;</w:t>
      </w:r>
    </w:p>
    <w:bookmarkEnd w:id="1464"/>
    <w:bookmarkStart w:name="z1579" w:id="1465"/>
    <w:p>
      <w:pPr>
        <w:spacing w:after="0"/>
        <w:ind w:left="0"/>
        <w:jc w:val="both"/>
      </w:pPr>
      <w:r>
        <w:rPr>
          <w:rFonts w:ascii="Times New Roman"/>
          <w:b w:val="false"/>
          <w:i w:val="false"/>
          <w:color w:val="000000"/>
          <w:sz w:val="28"/>
        </w:rPr>
        <w:t>
      келтірілген зиян мөлшерін бағалауды жүргізу;</w:t>
      </w:r>
    </w:p>
    <w:bookmarkEnd w:id="1465"/>
    <w:bookmarkStart w:name="z1580" w:id="1466"/>
    <w:p>
      <w:pPr>
        <w:spacing w:after="0"/>
        <w:ind w:left="0"/>
        <w:jc w:val="both"/>
      </w:pPr>
      <w:r>
        <w:rPr>
          <w:rFonts w:ascii="Times New Roman"/>
          <w:b w:val="false"/>
          <w:i w:val="false"/>
          <w:color w:val="000000"/>
          <w:sz w:val="28"/>
        </w:rPr>
        <w:t>
      сақтандыру төлемін алу үшін қажет ақпаратты (өтініштер, хабарламалар және (немесе) өзге де құжаттар, мәліметтер) электрондық нысанда жасау және сақтандырушыға жөнелту мүмкіндігін қамтамасыз етуге міндетті.</w:t>
      </w:r>
    </w:p>
    <w:bookmarkEnd w:id="1466"/>
    <w:bookmarkStart w:name="z1581" w:id="1467"/>
    <w:p>
      <w:pPr>
        <w:spacing w:after="0"/>
        <w:ind w:left="0"/>
        <w:jc w:val="both"/>
      </w:pPr>
      <w:r>
        <w:rPr>
          <w:rFonts w:ascii="Times New Roman"/>
          <w:b w:val="false"/>
          <w:i w:val="false"/>
          <w:color w:val="000000"/>
          <w:sz w:val="28"/>
        </w:rPr>
        <w:t>
      Жекеше нотариустардың жауапкершілігiн мiндеттi сақтандыру шартын жасасу туралы хабарлама дерекқорды қалыптастыру және жүргiзу жөніндегі ұйымнан жіберіледі.</w:t>
      </w:r>
    </w:p>
    <w:bookmarkEnd w:id="1467"/>
    <w:bookmarkStart w:name="z1582" w:id="1468"/>
    <w:p>
      <w:pPr>
        <w:spacing w:after="0"/>
        <w:ind w:left="0"/>
        <w:jc w:val="both"/>
      </w:pPr>
      <w:r>
        <w:rPr>
          <w:rFonts w:ascii="Times New Roman"/>
          <w:b w:val="false"/>
          <w:i w:val="false"/>
          <w:color w:val="000000"/>
          <w:sz w:val="28"/>
        </w:rPr>
        <w:t xml:space="preserve">
      Жекеше нотариустардың жауапкершілігiн мiндеттi сақтандыру шартын жасасу туралы хабарламаның тәртібі мен мазмұнына қойылатын талаптарды уәкілетті орган айқындайды. </w:t>
      </w:r>
    </w:p>
    <w:bookmarkEnd w:id="1468"/>
    <w:bookmarkStart w:name="z1583" w:id="1469"/>
    <w:p>
      <w:pPr>
        <w:spacing w:after="0"/>
        <w:ind w:left="0"/>
        <w:jc w:val="both"/>
      </w:pPr>
      <w:r>
        <w:rPr>
          <w:rFonts w:ascii="Times New Roman"/>
          <w:b w:val="false"/>
          <w:i w:val="false"/>
          <w:color w:val="000000"/>
          <w:sz w:val="28"/>
        </w:rPr>
        <w:t xml:space="preserve">
      4. Егер жекеше нотариустардың жауапкершілігін міндетті сақтандыру шартында өзгеше көзделмесе, жекеше нотариустардың жауапкершілігiн мiндеттi сақтандыру шартын сақтандырушының интернет-ресурсын пайдалана отырып жасасу кезінде, осы сақтандыру шарты сақтанушы сақтандыру сыйлықақысын (сақтандыру сыйлықақысын бөліп төлеген жағдайда, бірінші сақтандыру жарнасын) төлеген күннен бастап сақтанушымен сақтандырушы ұсынған талаптарда жасалды деп есептеледі. </w:t>
      </w:r>
    </w:p>
    <w:bookmarkEnd w:id="1469"/>
    <w:bookmarkStart w:name="z1584" w:id="1470"/>
    <w:p>
      <w:pPr>
        <w:spacing w:after="0"/>
        <w:ind w:left="0"/>
        <w:jc w:val="both"/>
      </w:pPr>
      <w:r>
        <w:rPr>
          <w:rFonts w:ascii="Times New Roman"/>
          <w:b w:val="false"/>
          <w:i w:val="false"/>
          <w:color w:val="000000"/>
          <w:sz w:val="28"/>
        </w:rPr>
        <w:t xml:space="preserve">
      5. Жекеше нотариустардың жауапкершілігiн мiндеттi сақтандыру шартын сақтандырушының интернет-ресурсын пайдалана отырып жасасу кезінде сақтанушы осы Заңда көзделген сақтандыру талаптарымен танысқаннан кейін сақтандыру сыйлықақысын (сақтандыру сыйлықақысын бөліп төлеген жағдайда, бірінші сақтандыру жарнасын) төлейді, сол арқылы өзіне ұсынылған талаптарда осы қосылу шартын жасасуға өзінің келісетінін растайды. </w:t>
      </w:r>
    </w:p>
    <w:bookmarkEnd w:id="1470"/>
    <w:bookmarkStart w:name="z1585" w:id="1471"/>
    <w:p>
      <w:pPr>
        <w:spacing w:after="0"/>
        <w:ind w:left="0"/>
        <w:jc w:val="both"/>
      </w:pPr>
      <w:r>
        <w:rPr>
          <w:rFonts w:ascii="Times New Roman"/>
          <w:b w:val="false"/>
          <w:i w:val="false"/>
          <w:color w:val="000000"/>
          <w:sz w:val="28"/>
        </w:rPr>
        <w:t xml:space="preserve">
      6. Сақтандырушы жекеше нотариустардың жауапкершілігiн мiндеттi сақтандыру шарттарын сақтандырушының интернет-ресурсын пайдалана отырып жасасу мүмкіндігін тәулік бойы қамтамасыз етеді. </w:t>
      </w:r>
    </w:p>
    <w:bookmarkEnd w:id="1471"/>
    <w:bookmarkStart w:name="z1586" w:id="1472"/>
    <w:p>
      <w:pPr>
        <w:spacing w:after="0"/>
        <w:ind w:left="0"/>
        <w:jc w:val="both"/>
      </w:pPr>
      <w:r>
        <w:rPr>
          <w:rFonts w:ascii="Times New Roman"/>
          <w:b w:val="false"/>
          <w:i w:val="false"/>
          <w:color w:val="000000"/>
          <w:sz w:val="28"/>
        </w:rPr>
        <w:t>
      7. Сақтандыру агенттерінің сақтанушы мен сақтандырушы арасындағы ақпараттық өзара іс-қимыл арқылы электрондық нысанда сақтандыру шарттарын жасасуға арналған сақтандыру ұйымдарының ақпараттық жүйелерін пайдаланып жекеше нотариустардың жауапкершілігiн мiндеттi сақтандыру шарттарын жасасу жөніндегі қызметіне жол берілмейді.";</w:t>
      </w:r>
    </w:p>
    <w:bookmarkEnd w:id="1472"/>
    <w:bookmarkStart w:name="z1587" w:id="1473"/>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13-баптың</w:t>
      </w:r>
      <w:r>
        <w:rPr>
          <w:rFonts w:ascii="Times New Roman"/>
          <w:b w:val="false"/>
          <w:i w:val="false"/>
          <w:color w:val="000000"/>
          <w:sz w:val="28"/>
        </w:rPr>
        <w:t xml:space="preserve"> 1-тармағында:</w:t>
      </w:r>
    </w:p>
    <w:bookmarkEnd w:id="1473"/>
    <w:bookmarkStart w:name="z1588" w:id="1474"/>
    <w:p>
      <w:pPr>
        <w:spacing w:after="0"/>
        <w:ind w:left="0"/>
        <w:jc w:val="both"/>
      </w:pPr>
      <w:r>
        <w:rPr>
          <w:rFonts w:ascii="Times New Roman"/>
          <w:b w:val="false"/>
          <w:i w:val="false"/>
          <w:color w:val="000000"/>
          <w:sz w:val="28"/>
        </w:rPr>
        <w:t>
      мынадай мазмұндағы 3-1) тармақшамен толықтырылсын:</w:t>
      </w:r>
    </w:p>
    <w:bookmarkEnd w:id="1474"/>
    <w:bookmarkStart w:name="z1589" w:id="1475"/>
    <w:p>
      <w:pPr>
        <w:spacing w:after="0"/>
        <w:ind w:left="0"/>
        <w:jc w:val="both"/>
      </w:pPr>
      <w:r>
        <w:rPr>
          <w:rFonts w:ascii="Times New Roman"/>
          <w:b w:val="false"/>
          <w:i w:val="false"/>
          <w:color w:val="000000"/>
          <w:sz w:val="28"/>
        </w:rPr>
        <w:t>
      "3-1) жекеше нотариустардың жауапкершілігін міндетті сақтандыру шартынан туындайтын мәселелерді реттеу үшін осы Заңның 19-1-бабында көзделген ерекшеліктерді ескере отырып сақтандырушыға не сақтандыру омбудсманына немесе сотқа жүгінуге;";</w:t>
      </w:r>
    </w:p>
    <w:bookmarkEnd w:id="1475"/>
    <w:bookmarkStart w:name="z1590" w:id="1476"/>
    <w:p>
      <w:pPr>
        <w:spacing w:after="0"/>
        <w:ind w:left="0"/>
        <w:jc w:val="both"/>
      </w:pPr>
      <w:r>
        <w:rPr>
          <w:rFonts w:ascii="Times New Roman"/>
          <w:b w:val="false"/>
          <w:i w:val="false"/>
          <w:color w:val="000000"/>
          <w:sz w:val="28"/>
        </w:rPr>
        <w:t xml:space="preserve">
      4) тармақша мынадай редакцияда жазылсын: </w:t>
      </w:r>
    </w:p>
    <w:bookmarkEnd w:id="1476"/>
    <w:bookmarkStart w:name="z1591" w:id="1477"/>
    <w:p>
      <w:pPr>
        <w:spacing w:after="0"/>
        <w:ind w:left="0"/>
        <w:jc w:val="both"/>
      </w:pPr>
      <w:r>
        <w:rPr>
          <w:rFonts w:ascii="Times New Roman"/>
          <w:b w:val="false"/>
          <w:i w:val="false"/>
          <w:color w:val="000000"/>
          <w:sz w:val="28"/>
        </w:rPr>
        <w:t>
      "4) өтінішті және қоса берілетін құжаттарды сақтандыру омбудсманына (тікелей сақтандыру омбудсманына, оның ішінде оның интернет-ресурсы арқылы не сақтандырушы, соның ішінде оның филиалы, өкілдігі арқылы) жіберуге құқылы.";</w:t>
      </w:r>
    </w:p>
    <w:bookmarkEnd w:id="1477"/>
    <w:bookmarkStart w:name="z1592" w:id="1478"/>
    <w:p>
      <w:pPr>
        <w:spacing w:after="0"/>
        <w:ind w:left="0"/>
        <w:jc w:val="both"/>
      </w:pPr>
      <w:r>
        <w:rPr>
          <w:rFonts w:ascii="Times New Roman"/>
          <w:b w:val="false"/>
          <w:i w:val="false"/>
          <w:color w:val="000000"/>
          <w:sz w:val="28"/>
        </w:rPr>
        <w:t xml:space="preserve">
      7) 14-баптың </w:t>
      </w:r>
      <w:r>
        <w:rPr>
          <w:rFonts w:ascii="Times New Roman"/>
          <w:b w:val="false"/>
          <w:i w:val="false"/>
          <w:color w:val="000000"/>
          <w:sz w:val="28"/>
        </w:rPr>
        <w:t>2-тармағы</w:t>
      </w:r>
      <w:r>
        <w:rPr>
          <w:rFonts w:ascii="Times New Roman"/>
          <w:b w:val="false"/>
          <w:i w:val="false"/>
          <w:color w:val="000000"/>
          <w:sz w:val="28"/>
        </w:rPr>
        <w:t>:</w:t>
      </w:r>
    </w:p>
    <w:bookmarkEnd w:id="1478"/>
    <w:bookmarkStart w:name="z1593" w:id="1479"/>
    <w:p>
      <w:pPr>
        <w:spacing w:after="0"/>
        <w:ind w:left="0"/>
        <w:jc w:val="both"/>
      </w:pPr>
      <w:r>
        <w:rPr>
          <w:rFonts w:ascii="Times New Roman"/>
          <w:b w:val="false"/>
          <w:i w:val="false"/>
          <w:color w:val="000000"/>
          <w:sz w:val="28"/>
        </w:rPr>
        <w:t>
      мынадай мазмұндағы 2-1), 3-1) және 3-2) тармақшалармен толықтырылсын:</w:t>
      </w:r>
    </w:p>
    <w:bookmarkEnd w:id="1479"/>
    <w:bookmarkStart w:name="z1594" w:id="1480"/>
    <w:p>
      <w:pPr>
        <w:spacing w:after="0"/>
        <w:ind w:left="0"/>
        <w:jc w:val="both"/>
      </w:pPr>
      <w:r>
        <w:rPr>
          <w:rFonts w:ascii="Times New Roman"/>
          <w:b w:val="false"/>
          <w:i w:val="false"/>
          <w:color w:val="000000"/>
          <w:sz w:val="28"/>
        </w:rPr>
        <w:t>
      "2-1) сақтандыру жағдайының басталу фактісін және сақтандырушы өтеуге тиісті зиянның мөлшерін растайтын құжаттар жеткіліксіз болған кезде жетіспейтін және (немесе) дұрыс ресімделмеген құжаттардың толық тізбесін көрсете отырып, оларды алған күннен бастап үш жұмыс күні ішінде бұл туралы өтініш берушіге хабарлауға;";</w:t>
      </w:r>
    </w:p>
    <w:bookmarkEnd w:id="1480"/>
    <w:bookmarkStart w:name="z1595" w:id="1481"/>
    <w:p>
      <w:pPr>
        <w:spacing w:after="0"/>
        <w:ind w:left="0"/>
        <w:jc w:val="both"/>
      </w:pPr>
      <w:r>
        <w:rPr>
          <w:rFonts w:ascii="Times New Roman"/>
          <w:b w:val="false"/>
          <w:i w:val="false"/>
          <w:color w:val="000000"/>
          <w:sz w:val="28"/>
        </w:rPr>
        <w:t>
      "3-1) сақтанушыдан (пайда алушыдан) өтінішті алған кезде бес жұмыс күні ішінде сақтанушының (пайда алушының) талабын қарауға және дауды одан әрі реттеу тәртібін көрсете отырып, жазбаша жауап беруге;</w:t>
      </w:r>
    </w:p>
    <w:bookmarkEnd w:id="1481"/>
    <w:bookmarkStart w:name="z1596" w:id="1482"/>
    <w:p>
      <w:pPr>
        <w:spacing w:after="0"/>
        <w:ind w:left="0"/>
        <w:jc w:val="both"/>
      </w:pPr>
      <w:r>
        <w:rPr>
          <w:rFonts w:ascii="Times New Roman"/>
          <w:b w:val="false"/>
          <w:i w:val="false"/>
          <w:color w:val="000000"/>
          <w:sz w:val="28"/>
        </w:rPr>
        <w:t>
      3-2) сақтанушыдан (пайда алушыдан) сақтандыру омбудсманына жіберілетін өтінішті алған кезде осы өтінішті, сондай-ақ оған қоса берілетін құжаттарды алынған күнінен бастап үш жұмыс күні ішінде сақтандыру омбудсманына қайта жіберуге;";</w:t>
      </w:r>
    </w:p>
    <w:bookmarkEnd w:id="1482"/>
    <w:bookmarkStart w:name="z1597" w:id="1483"/>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17-бап</w:t>
      </w:r>
      <w:r>
        <w:rPr>
          <w:rFonts w:ascii="Times New Roman"/>
          <w:b w:val="false"/>
          <w:i w:val="false"/>
          <w:color w:val="000000"/>
          <w:sz w:val="28"/>
        </w:rPr>
        <w:t xml:space="preserve"> мынадай мазмұндағы 3-тармақпен толықтырылсын:</w:t>
      </w:r>
    </w:p>
    <w:bookmarkEnd w:id="1483"/>
    <w:bookmarkStart w:name="z1598" w:id="1484"/>
    <w:p>
      <w:pPr>
        <w:spacing w:after="0"/>
        <w:ind w:left="0"/>
        <w:jc w:val="both"/>
      </w:pPr>
      <w:r>
        <w:rPr>
          <w:rFonts w:ascii="Times New Roman"/>
          <w:b w:val="false"/>
          <w:i w:val="false"/>
          <w:color w:val="000000"/>
          <w:sz w:val="28"/>
        </w:rPr>
        <w:t>
      "3. Сақтандырушы сақтандыру сыйлықақысын сақтандырушының интернет-ресурсы арқылы қолма-қол ақшасыз тәсілмен төлеу мүмкіндігін береді.";</w:t>
      </w:r>
    </w:p>
    <w:bookmarkEnd w:id="1484"/>
    <w:bookmarkStart w:name="z1599" w:id="1485"/>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19-бапта</w:t>
      </w:r>
      <w:r>
        <w:rPr>
          <w:rFonts w:ascii="Times New Roman"/>
          <w:b w:val="false"/>
          <w:i w:val="false"/>
          <w:color w:val="000000"/>
          <w:sz w:val="28"/>
        </w:rPr>
        <w:t>:</w:t>
      </w:r>
    </w:p>
    <w:bookmarkEnd w:id="1485"/>
    <w:bookmarkStart w:name="z1600" w:id="1486"/>
    <w:p>
      <w:pPr>
        <w:spacing w:after="0"/>
        <w:ind w:left="0"/>
        <w:jc w:val="both"/>
      </w:pPr>
      <w:r>
        <w:rPr>
          <w:rFonts w:ascii="Times New Roman"/>
          <w:b w:val="false"/>
          <w:i w:val="false"/>
          <w:color w:val="000000"/>
          <w:sz w:val="28"/>
        </w:rPr>
        <w:t>
      1-тармақ мынадай редакцияда жазылсын:</w:t>
      </w:r>
    </w:p>
    <w:bookmarkEnd w:id="1486"/>
    <w:bookmarkStart w:name="z1601" w:id="1487"/>
    <w:p>
      <w:pPr>
        <w:spacing w:after="0"/>
        <w:ind w:left="0"/>
        <w:jc w:val="both"/>
      </w:pPr>
      <w:r>
        <w:rPr>
          <w:rFonts w:ascii="Times New Roman"/>
          <w:b w:val="false"/>
          <w:i w:val="false"/>
          <w:color w:val="000000"/>
          <w:sz w:val="28"/>
        </w:rPr>
        <w:t xml:space="preserve">
      "1. Сақтанушы не үшiншi тұлға сақтандырушыға сақтандыру төлемi туралы талапты сақтандыру төлемiн жүзеге асыру үшiн қажет құжаттарды қоса бере отырып, жазбаша нысанда қояды. </w:t>
      </w:r>
    </w:p>
    <w:bookmarkEnd w:id="1487"/>
    <w:bookmarkStart w:name="z1602" w:id="1488"/>
    <w:p>
      <w:pPr>
        <w:spacing w:after="0"/>
        <w:ind w:left="0"/>
        <w:jc w:val="both"/>
      </w:pPr>
      <w:r>
        <w:rPr>
          <w:rFonts w:ascii="Times New Roman"/>
          <w:b w:val="false"/>
          <w:i w:val="false"/>
          <w:color w:val="000000"/>
          <w:sz w:val="28"/>
        </w:rPr>
        <w:t>
      Өтініш берушінің қалауы бойынша сақтандыру төлемi туралы талап сақтандыру төлемiн жүзеге асыру үшiн қажет құжаттар қоса беріле отырып, электрондық көшірмелер немесе электрондық құжаттар түрінде электрондық нысанда жіберілуі мүмкін. Бұл ретте электрондық нысандағы сақтандыру төлемi туралы талап өтініш берушіні сақтандырушыға құжаттардың түпнұсқаларын сақтандырушының орналасқан жері бойынша ұсынудан босатпайды.";</w:t>
      </w:r>
    </w:p>
    <w:bookmarkEnd w:id="1488"/>
    <w:bookmarkStart w:name="z1603" w:id="1489"/>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1) тармақшасы</w:t>
      </w:r>
      <w:r>
        <w:rPr>
          <w:rFonts w:ascii="Times New Roman"/>
          <w:b w:val="false"/>
          <w:i w:val="false"/>
          <w:color w:val="000000"/>
          <w:sz w:val="28"/>
        </w:rPr>
        <w:t xml:space="preserve"> алып тасталсын;</w:t>
      </w:r>
    </w:p>
    <w:bookmarkEnd w:id="14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1605" w:id="1490"/>
    <w:p>
      <w:pPr>
        <w:spacing w:after="0"/>
        <w:ind w:left="0"/>
        <w:jc w:val="both"/>
      </w:pPr>
      <w:r>
        <w:rPr>
          <w:rFonts w:ascii="Times New Roman"/>
          <w:b w:val="false"/>
          <w:i w:val="false"/>
          <w:color w:val="000000"/>
          <w:sz w:val="28"/>
        </w:rPr>
        <w:t xml:space="preserve">
      "3. Құжаттарды қабылдаған сақтандырушы ұсынылған құжаттардың толық тiзбесiн және оларды қабылдау күнін көрсете отырып, өтiнiш берушiге анықтама беруге мiндеттi. </w:t>
      </w:r>
    </w:p>
    <w:bookmarkEnd w:id="1490"/>
    <w:bookmarkStart w:name="z1606" w:id="1491"/>
    <w:p>
      <w:pPr>
        <w:spacing w:after="0"/>
        <w:ind w:left="0"/>
        <w:jc w:val="both"/>
      </w:pPr>
      <w:r>
        <w:rPr>
          <w:rFonts w:ascii="Times New Roman"/>
          <w:b w:val="false"/>
          <w:i w:val="false"/>
          <w:color w:val="000000"/>
          <w:sz w:val="28"/>
        </w:rPr>
        <w:t>
      Сақтанушы (пайда алушы) сақтандыру төлемi туралы талабын электрондық нысанда жөнелткен жағдайда, сақтандырушы оған осы анықтаманы электрондық нысанда ұсынуы мүмкін.";</w:t>
      </w:r>
    </w:p>
    <w:bookmarkEnd w:id="1491"/>
    <w:bookmarkStart w:name="z1607" w:id="1492"/>
    <w:p>
      <w:pPr>
        <w:spacing w:after="0"/>
        <w:ind w:left="0"/>
        <w:jc w:val="both"/>
      </w:pPr>
      <w:r>
        <w:rPr>
          <w:rFonts w:ascii="Times New Roman"/>
          <w:b w:val="false"/>
          <w:i w:val="false"/>
          <w:color w:val="000000"/>
          <w:sz w:val="28"/>
        </w:rPr>
        <w:t>
      10) 4-тарау мынадай мазмұндағы 19-1-баппен толықтырылсын:</w:t>
      </w:r>
    </w:p>
    <w:bookmarkEnd w:id="1492"/>
    <w:bookmarkStart w:name="z1608" w:id="1493"/>
    <w:p>
      <w:pPr>
        <w:spacing w:after="0"/>
        <w:ind w:left="0"/>
        <w:jc w:val="both"/>
      </w:pPr>
      <w:r>
        <w:rPr>
          <w:rFonts w:ascii="Times New Roman"/>
          <w:b w:val="false"/>
          <w:i w:val="false"/>
          <w:color w:val="000000"/>
          <w:sz w:val="28"/>
        </w:rPr>
        <w:t>
      "19-1-бап. Жекеше нотариустардың азаматтық-құқықтық жауапкершілігін міндетті сақтандыру жөніндегі дауларды реттеу ерекшеліктері</w:t>
      </w:r>
    </w:p>
    <w:bookmarkEnd w:id="1493"/>
    <w:bookmarkStart w:name="z1609" w:id="1494"/>
    <w:p>
      <w:pPr>
        <w:spacing w:after="0"/>
        <w:ind w:left="0"/>
        <w:jc w:val="both"/>
      </w:pPr>
      <w:r>
        <w:rPr>
          <w:rFonts w:ascii="Times New Roman"/>
          <w:b w:val="false"/>
          <w:i w:val="false"/>
          <w:color w:val="000000"/>
          <w:sz w:val="28"/>
        </w:rPr>
        <w:t>
      1. Жекеше нотариустардың жауапкершілігін міндетті сақтандыру шартынан туындайтын дау болған кезде сақтанушы (пайда алушы):</w:t>
      </w:r>
    </w:p>
    <w:bookmarkEnd w:id="1494"/>
    <w:bookmarkStart w:name="z1610" w:id="1495"/>
    <w:p>
      <w:pPr>
        <w:spacing w:after="0"/>
        <w:ind w:left="0"/>
        <w:jc w:val="both"/>
      </w:pPr>
      <w:r>
        <w:rPr>
          <w:rFonts w:ascii="Times New Roman"/>
          <w:b w:val="false"/>
          <w:i w:val="false"/>
          <w:color w:val="000000"/>
          <w:sz w:val="28"/>
        </w:rPr>
        <w:t>
      талаптарын көрсете отырып және оны талап етуін растайтын құжаттарды қоса бере отырып, жазбаша өтінішін сақтандырушыға (оның ішінде сақтандырушының филиалы, өкілдігі, интернет-ресурсы арқылы) жіберуге не жекеше нотариустардың жауапкершілігін міндетті сақтандыру шартынан туындайтын дауларды реттеу үшін өтінішін сақтандыру омбудсманына (тікелей сақтандыру омбудсманына, соның ішінде оның интернет-ресурсы арқылы не сақтандырушы, оның ішінде оның филиалы, өкілдігі арқылы) немесе сотқа жіберуге құқылы.</w:t>
      </w:r>
    </w:p>
    <w:bookmarkEnd w:id="1495"/>
    <w:bookmarkStart w:name="z1611" w:id="1496"/>
    <w:p>
      <w:pPr>
        <w:spacing w:after="0"/>
        <w:ind w:left="0"/>
        <w:jc w:val="both"/>
      </w:pPr>
      <w:r>
        <w:rPr>
          <w:rFonts w:ascii="Times New Roman"/>
          <w:b w:val="false"/>
          <w:i w:val="false"/>
          <w:color w:val="000000"/>
          <w:sz w:val="28"/>
        </w:rPr>
        <w:t>
      2. Сақтандырушы сақтанушыдан (пайда алушыдан) өтінішті алған кезде оны бес жұмыс күні ішінде қарайды және дауды одан әрі реттеу тәртібін көрсете отырып жазбаша жауап береді.</w:t>
      </w:r>
    </w:p>
    <w:bookmarkEnd w:id="1496"/>
    <w:bookmarkStart w:name="z1612" w:id="1497"/>
    <w:p>
      <w:pPr>
        <w:spacing w:after="0"/>
        <w:ind w:left="0"/>
        <w:jc w:val="both"/>
      </w:pPr>
      <w:r>
        <w:rPr>
          <w:rFonts w:ascii="Times New Roman"/>
          <w:b w:val="false"/>
          <w:i w:val="false"/>
          <w:color w:val="000000"/>
          <w:sz w:val="28"/>
        </w:rPr>
        <w:t>
      3. Сақтанушы (пайда алушы) сақтандыру омбудсманына өтініш жасаған жағдайда, сақтандырушы сақтанушының (пайда алушының), сақтандыру омбудсманының сұрау салуы бойынша дауды қарауға және шешуге қатысты құжаттарды сұрау салу алынған күннен бастап үш жұмыс күні ішінде ұсынуға міндетті.".</w:t>
      </w:r>
    </w:p>
    <w:bookmarkEnd w:id="1497"/>
    <w:bookmarkStart w:name="z1613" w:id="1498"/>
    <w:p>
      <w:pPr>
        <w:spacing w:after="0"/>
        <w:ind w:left="0"/>
        <w:jc w:val="both"/>
      </w:pPr>
      <w:r>
        <w:rPr>
          <w:rFonts w:ascii="Times New Roman"/>
          <w:b w:val="false"/>
          <w:i w:val="false"/>
          <w:color w:val="000000"/>
          <w:sz w:val="28"/>
        </w:rPr>
        <w:t xml:space="preserve">
      16. "Аудиторлық ұйымдардың азаматтық-құқықтық жауапкершiлiгін мiндеттi сақтандыру туралы" 2003 жылғы 13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12, 89-құжат; 2006 ж., № 8, 45-құжат; 2009 ж., № 24, 134-құжат; 2012 ж., № 13, 91-құжат; 2014 ж., № 14, 84-құжат; 2015 ж., № 8, 45-құжат; 2017 ж., № 4, 7-құжат):</w:t>
      </w:r>
    </w:p>
    <w:bookmarkEnd w:id="1498"/>
    <w:bookmarkStart w:name="z1614" w:id="149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w:t>
      </w:r>
      <w:r>
        <w:rPr>
          <w:rFonts w:ascii="Times New Roman"/>
          <w:b w:val="false"/>
          <w:i w:val="false"/>
          <w:color w:val="000000"/>
          <w:sz w:val="28"/>
        </w:rPr>
        <w:t xml:space="preserve"> мынадай редакцияда жазылсын: </w:t>
      </w:r>
    </w:p>
    <w:bookmarkEnd w:id="1499"/>
    <w:bookmarkStart w:name="z1615" w:id="1500"/>
    <w:p>
      <w:pPr>
        <w:spacing w:after="0"/>
        <w:ind w:left="0"/>
        <w:jc w:val="both"/>
      </w:pPr>
      <w:r>
        <w:rPr>
          <w:rFonts w:ascii="Times New Roman"/>
          <w:b w:val="false"/>
          <w:i w:val="false"/>
          <w:color w:val="000000"/>
          <w:sz w:val="28"/>
        </w:rPr>
        <w:t>
      "1-бап. Осы Заңда пайдаланылатын негiзгi ұғымдар</w:t>
      </w:r>
    </w:p>
    <w:bookmarkEnd w:id="1500"/>
    <w:bookmarkStart w:name="z1616" w:id="1501"/>
    <w:p>
      <w:pPr>
        <w:spacing w:after="0"/>
        <w:ind w:left="0"/>
        <w:jc w:val="both"/>
      </w:pPr>
      <w:r>
        <w:rPr>
          <w:rFonts w:ascii="Times New Roman"/>
          <w:b w:val="false"/>
          <w:i w:val="false"/>
          <w:color w:val="000000"/>
          <w:sz w:val="28"/>
        </w:rPr>
        <w:t>
      Осы Заңда мынадай негiзгi ұғымдар пайдаланылады:</w:t>
      </w:r>
    </w:p>
    <w:bookmarkEnd w:id="1501"/>
    <w:bookmarkStart w:name="z1617" w:id="1502"/>
    <w:p>
      <w:pPr>
        <w:spacing w:after="0"/>
        <w:ind w:left="0"/>
        <w:jc w:val="both"/>
      </w:pPr>
      <w:r>
        <w:rPr>
          <w:rFonts w:ascii="Times New Roman"/>
          <w:b w:val="false"/>
          <w:i w:val="false"/>
          <w:color w:val="000000"/>
          <w:sz w:val="28"/>
        </w:rPr>
        <w:t>
      1) аудиторлық ұйымның азаматтық-құқықтық жауапкершiлiгi – аудиторлық ұйымның аудит жүргізу кезiнде аудиттеу субъектiлерiне келтiрiлген мүлiктiк зиянды өтеуінің Қазақстан Республикасының азаматтық заңнамасында белгiленген мiндетi;</w:t>
      </w:r>
    </w:p>
    <w:bookmarkEnd w:id="1502"/>
    <w:bookmarkStart w:name="z1618" w:id="1503"/>
    <w:p>
      <w:pPr>
        <w:spacing w:after="0"/>
        <w:ind w:left="0"/>
        <w:jc w:val="both"/>
      </w:pPr>
      <w:r>
        <w:rPr>
          <w:rFonts w:ascii="Times New Roman"/>
          <w:b w:val="false"/>
          <w:i w:val="false"/>
          <w:color w:val="000000"/>
          <w:sz w:val="28"/>
        </w:rPr>
        <w:t>
      2) аудиттеу субъектiсi – аудиторлық ұйыммен аудит жүргiзуге шарт жасасқан заңды тұлға;</w:t>
      </w:r>
    </w:p>
    <w:bookmarkEnd w:id="1503"/>
    <w:bookmarkStart w:name="z1619" w:id="1504"/>
    <w:p>
      <w:pPr>
        <w:spacing w:after="0"/>
        <w:ind w:left="0"/>
        <w:jc w:val="both"/>
      </w:pPr>
      <w:r>
        <w:rPr>
          <w:rFonts w:ascii="Times New Roman"/>
          <w:b w:val="false"/>
          <w:i w:val="false"/>
          <w:color w:val="000000"/>
          <w:sz w:val="28"/>
        </w:rPr>
        <w:t>
      3) пайда алушы – осы Заңға сәйкес сақтандыру төлемiн алушы болып табылатын тұлға;</w:t>
      </w:r>
    </w:p>
    <w:bookmarkEnd w:id="1504"/>
    <w:bookmarkStart w:name="z1620" w:id="1505"/>
    <w:p>
      <w:pPr>
        <w:spacing w:after="0"/>
        <w:ind w:left="0"/>
        <w:jc w:val="both"/>
      </w:pPr>
      <w:r>
        <w:rPr>
          <w:rFonts w:ascii="Times New Roman"/>
          <w:b w:val="false"/>
          <w:i w:val="false"/>
          <w:color w:val="000000"/>
          <w:sz w:val="28"/>
        </w:rPr>
        <w:t>
      4) сақтандыру жағдайы – басталуына орай аудиторлық ұйымның азаматтық-құқықтық жауапкершiлiгiн мiндеттi сақтандыру шарты сақтанушыға (пайда алушыға) сақтандыру төлемiн жүзеге асыруды көздейтiн оқиға;</w:t>
      </w:r>
    </w:p>
    <w:bookmarkEnd w:id="1505"/>
    <w:bookmarkStart w:name="z1621" w:id="1506"/>
    <w:p>
      <w:pPr>
        <w:spacing w:after="0"/>
        <w:ind w:left="0"/>
        <w:jc w:val="both"/>
      </w:pPr>
      <w:r>
        <w:rPr>
          <w:rFonts w:ascii="Times New Roman"/>
          <w:b w:val="false"/>
          <w:i w:val="false"/>
          <w:color w:val="000000"/>
          <w:sz w:val="28"/>
        </w:rPr>
        <w:t xml:space="preserve">
      5) сақтандыру омбудсманы – "Сақтандыру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сақтандыру нарығына қатысушылар арасындағы келіспеушіліктерді реттеуді жүзеге асыратын, өз қызметінде тәуелсіз жеке тұлға;</w:t>
      </w:r>
    </w:p>
    <w:bookmarkEnd w:id="1506"/>
    <w:bookmarkStart w:name="z1622" w:id="1507"/>
    <w:p>
      <w:pPr>
        <w:spacing w:after="0"/>
        <w:ind w:left="0"/>
        <w:jc w:val="both"/>
      </w:pPr>
      <w:r>
        <w:rPr>
          <w:rFonts w:ascii="Times New Roman"/>
          <w:b w:val="false"/>
          <w:i w:val="false"/>
          <w:color w:val="000000"/>
          <w:sz w:val="28"/>
        </w:rPr>
        <w:t xml:space="preserve">
      6) сақтандыру сомасы – сақтандыру объектiсi сақтандырылған және сақтандыру жағдайы басталған кезде сақтандырушы жауапкершiлiгiнiң шектi көлемiн бiлдiретiн ақша сомасы; </w:t>
      </w:r>
    </w:p>
    <w:bookmarkEnd w:id="1507"/>
    <w:bookmarkStart w:name="z1623" w:id="1508"/>
    <w:p>
      <w:pPr>
        <w:spacing w:after="0"/>
        <w:ind w:left="0"/>
        <w:jc w:val="both"/>
      </w:pPr>
      <w:r>
        <w:rPr>
          <w:rFonts w:ascii="Times New Roman"/>
          <w:b w:val="false"/>
          <w:i w:val="false"/>
          <w:color w:val="000000"/>
          <w:sz w:val="28"/>
        </w:rPr>
        <w:t>
      7) сақтандыру сыйлықақысы – сақтанушы сақтандырушыға соңғысы аудиторлық ұйымның азаматтық-құқықтық жауапкершiлiгiн мiндеттi сақтандыру шартында айқындалған мөлшерде сақтанушыға (пайда алушыға) сақтандыру төлемiн жүргізу мiндеттемесін қабылдағаны үшiн төлеуге мiндеттi ақша сомасы;</w:t>
      </w:r>
    </w:p>
    <w:bookmarkEnd w:id="1508"/>
    <w:bookmarkStart w:name="z1624" w:id="1509"/>
    <w:p>
      <w:pPr>
        <w:spacing w:after="0"/>
        <w:ind w:left="0"/>
        <w:jc w:val="both"/>
      </w:pPr>
      <w:r>
        <w:rPr>
          <w:rFonts w:ascii="Times New Roman"/>
          <w:b w:val="false"/>
          <w:i w:val="false"/>
          <w:color w:val="000000"/>
          <w:sz w:val="28"/>
        </w:rPr>
        <w:t>
      8) сақтандыру төлемi – сақтандырушы сақтандыру жағдайы басталған кезде сақтанушыға (пайда алушыға) сақтандыру сомасы шегiнде төлейтiн ақша сомасы;</w:t>
      </w:r>
    </w:p>
    <w:bookmarkEnd w:id="1509"/>
    <w:bookmarkStart w:name="z1625" w:id="1510"/>
    <w:p>
      <w:pPr>
        <w:spacing w:after="0"/>
        <w:ind w:left="0"/>
        <w:jc w:val="both"/>
      </w:pPr>
      <w:r>
        <w:rPr>
          <w:rFonts w:ascii="Times New Roman"/>
          <w:b w:val="false"/>
          <w:i w:val="false"/>
          <w:color w:val="000000"/>
          <w:sz w:val="28"/>
        </w:rPr>
        <w:t>
      9) сақтандырушы – сақтандыру ұйымы ретiнде тiркелген және сақтандыру қызметiн жүзеге асыру құқығына лицензиясы бар, сақтандыру жағдайы басталған кезде сақтанушыға немесе пайдасына шарт жасалған өзге тұлғаға (пайда алушыға) шартта айқындалған сақтандыру сомасы шегiнде сақтандыру төлемiн жүргізуге мiндеттi заңды тұлға;</w:t>
      </w:r>
    </w:p>
    <w:bookmarkEnd w:id="1510"/>
    <w:bookmarkStart w:name="z1626" w:id="1511"/>
    <w:p>
      <w:pPr>
        <w:spacing w:after="0"/>
        <w:ind w:left="0"/>
        <w:jc w:val="both"/>
      </w:pPr>
      <w:r>
        <w:rPr>
          <w:rFonts w:ascii="Times New Roman"/>
          <w:b w:val="false"/>
          <w:i w:val="false"/>
          <w:color w:val="000000"/>
          <w:sz w:val="28"/>
        </w:rPr>
        <w:t>
      10) сақтанушы – сақтандырушымен аудиторлық ұйымның азаматтық-құқықтық жауапкершiлiгiн мiндеттi сақтандыру шартын жасасқан аудиторлық ұйым;</w:t>
      </w:r>
    </w:p>
    <w:bookmarkEnd w:id="1511"/>
    <w:bookmarkStart w:name="z1627" w:id="1512"/>
    <w:p>
      <w:pPr>
        <w:spacing w:after="0"/>
        <w:ind w:left="0"/>
        <w:jc w:val="both"/>
      </w:pPr>
      <w:r>
        <w:rPr>
          <w:rFonts w:ascii="Times New Roman"/>
          <w:b w:val="false"/>
          <w:i w:val="false"/>
          <w:color w:val="000000"/>
          <w:sz w:val="28"/>
        </w:rPr>
        <w:t>
      11) франшиза – сақтандырушыны белгiлi бiр мөлшерден аспайтын залалды өтеуден босату.";</w:t>
      </w:r>
    </w:p>
    <w:bookmarkEnd w:id="1512"/>
    <w:bookmarkStart w:name="z1628" w:id="1513"/>
    <w:p>
      <w:pPr>
        <w:spacing w:after="0"/>
        <w:ind w:left="0"/>
        <w:jc w:val="both"/>
      </w:pPr>
      <w:r>
        <w:rPr>
          <w:rFonts w:ascii="Times New Roman"/>
          <w:b w:val="false"/>
          <w:i w:val="false"/>
          <w:color w:val="000000"/>
          <w:sz w:val="28"/>
        </w:rPr>
        <w:t xml:space="preserve">
      2) 4-баптың </w:t>
      </w:r>
      <w:r>
        <w:rPr>
          <w:rFonts w:ascii="Times New Roman"/>
          <w:b w:val="false"/>
          <w:i w:val="false"/>
          <w:color w:val="000000"/>
          <w:sz w:val="28"/>
        </w:rPr>
        <w:t>2-тармағының</w:t>
      </w:r>
      <w:r>
        <w:rPr>
          <w:rFonts w:ascii="Times New Roman"/>
          <w:b w:val="false"/>
          <w:i w:val="false"/>
          <w:color w:val="000000"/>
          <w:sz w:val="28"/>
        </w:rPr>
        <w:t xml:space="preserve"> екінші абзацы мынадай редакцияда жазылсын:</w:t>
      </w:r>
    </w:p>
    <w:bookmarkEnd w:id="1513"/>
    <w:bookmarkStart w:name="z1629" w:id="1514"/>
    <w:p>
      <w:pPr>
        <w:spacing w:after="0"/>
        <w:ind w:left="0"/>
        <w:jc w:val="both"/>
      </w:pPr>
      <w:r>
        <w:rPr>
          <w:rFonts w:ascii="Times New Roman"/>
          <w:b w:val="false"/>
          <w:i w:val="false"/>
          <w:color w:val="000000"/>
          <w:sz w:val="28"/>
        </w:rPr>
        <w:t xml:space="preserve">
      "аудиторлық ұйымдардың жауапкершілігін мiндеттi сақтандыру шарты бойынша жауапкершiлiгi сақтандырылған аудиторлық ұйымдардың қызметiн жүзеге асыру;"; </w:t>
      </w:r>
    </w:p>
    <w:bookmarkEnd w:id="1514"/>
    <w:bookmarkStart w:name="z1630" w:id="151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1-тарау</w:t>
      </w:r>
      <w:r>
        <w:rPr>
          <w:rFonts w:ascii="Times New Roman"/>
          <w:b w:val="false"/>
          <w:i w:val="false"/>
          <w:color w:val="000000"/>
          <w:sz w:val="28"/>
        </w:rPr>
        <w:t xml:space="preserve"> мынадай мазмұндағы 7-1-баппен толықтырылсын:</w:t>
      </w:r>
    </w:p>
    <w:bookmarkEnd w:id="1515"/>
    <w:bookmarkStart w:name="z1631" w:id="1516"/>
    <w:p>
      <w:pPr>
        <w:spacing w:after="0"/>
        <w:ind w:left="0"/>
        <w:jc w:val="both"/>
      </w:pPr>
      <w:r>
        <w:rPr>
          <w:rFonts w:ascii="Times New Roman"/>
          <w:b w:val="false"/>
          <w:i w:val="false"/>
          <w:color w:val="000000"/>
          <w:sz w:val="28"/>
        </w:rPr>
        <w:t xml:space="preserve">
      "7-1-бап. Ақпараттық өзара іс-қимыл </w:t>
      </w:r>
    </w:p>
    <w:bookmarkEnd w:id="1516"/>
    <w:bookmarkStart w:name="z1632" w:id="1517"/>
    <w:p>
      <w:pPr>
        <w:spacing w:after="0"/>
        <w:ind w:left="0"/>
        <w:jc w:val="both"/>
      </w:pPr>
      <w:r>
        <w:rPr>
          <w:rFonts w:ascii="Times New Roman"/>
          <w:b w:val="false"/>
          <w:i w:val="false"/>
          <w:color w:val="000000"/>
          <w:sz w:val="28"/>
        </w:rPr>
        <w:t>
      Сақтандыру жағдайының басталу фактісін растау үшін қажет және оның салдары туралы ақпарат қолында бар уәкілетті мемлекеттік орган, прокуратура органдары, өзге де мемлекеттік органдар мен ұйымдар осы ақпаратты сақтандырушыға, сақтанушыға (пайда алушыға), сақтандыру омбудсманына олар өтініш жасаған кезде беруге міндетті.";</w:t>
      </w:r>
    </w:p>
    <w:bookmarkEnd w:id="1517"/>
    <w:bookmarkStart w:name="z1633" w:id="151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8-бапта</w:t>
      </w:r>
      <w:r>
        <w:rPr>
          <w:rFonts w:ascii="Times New Roman"/>
          <w:b w:val="false"/>
          <w:i w:val="false"/>
          <w:color w:val="000000"/>
          <w:sz w:val="28"/>
        </w:rPr>
        <w:t>:</w:t>
      </w:r>
    </w:p>
    <w:bookmarkEnd w:id="15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1635" w:id="1519"/>
    <w:p>
      <w:pPr>
        <w:spacing w:after="0"/>
        <w:ind w:left="0"/>
        <w:jc w:val="both"/>
      </w:pPr>
      <w:r>
        <w:rPr>
          <w:rFonts w:ascii="Times New Roman"/>
          <w:b w:val="false"/>
          <w:i w:val="false"/>
          <w:color w:val="000000"/>
          <w:sz w:val="28"/>
        </w:rPr>
        <w:t>
      "4. Аудиторлық ұйымдардың жауапкершілігін міндетті сақтандыру шарты сақтандырушының сақтандыру полисін электрондық нысанда ресімдеуі арқылы жасалады.</w:t>
      </w:r>
    </w:p>
    <w:bookmarkEnd w:id="1519"/>
    <w:bookmarkStart w:name="z1636" w:id="1520"/>
    <w:p>
      <w:pPr>
        <w:spacing w:after="0"/>
        <w:ind w:left="0"/>
        <w:jc w:val="both"/>
      </w:pPr>
      <w:r>
        <w:rPr>
          <w:rFonts w:ascii="Times New Roman"/>
          <w:b w:val="false"/>
          <w:i w:val="false"/>
          <w:color w:val="000000"/>
          <w:sz w:val="28"/>
        </w:rPr>
        <w:t>
      Аудиторлық ұйымдардың жауапкершілігін міндетті сақтандыру шартында көрсетілуге жататын талаптардың толық болмағаны үшін сақтандырушы жауапты болады. Аудиторлық ұйымдардың жауапкершілігін міндетті сақтандыру шарты бойынша оның жекелеген талаптарының толық болмауы салдарынан дау туындаған жағдайда, дау сақтанушының пайдасына шешіледі.";</w:t>
      </w:r>
    </w:p>
    <w:bookmarkEnd w:id="1520"/>
    <w:bookmarkStart w:name="z1637" w:id="1521"/>
    <w:p>
      <w:pPr>
        <w:spacing w:after="0"/>
        <w:ind w:left="0"/>
        <w:jc w:val="both"/>
      </w:pPr>
      <w:r>
        <w:rPr>
          <w:rFonts w:ascii="Times New Roman"/>
          <w:b w:val="false"/>
          <w:i w:val="false"/>
          <w:color w:val="000000"/>
          <w:sz w:val="28"/>
        </w:rPr>
        <w:t>
      мынадай мазмұндағы 4-1-тармақпен толықтырылсын:</w:t>
      </w:r>
    </w:p>
    <w:bookmarkEnd w:id="1521"/>
    <w:bookmarkStart w:name="z1638" w:id="1522"/>
    <w:p>
      <w:pPr>
        <w:spacing w:after="0"/>
        <w:ind w:left="0"/>
        <w:jc w:val="both"/>
      </w:pPr>
      <w:r>
        <w:rPr>
          <w:rFonts w:ascii="Times New Roman"/>
          <w:b w:val="false"/>
          <w:i w:val="false"/>
          <w:color w:val="000000"/>
          <w:sz w:val="28"/>
        </w:rPr>
        <w:t>
      "4-1. Аудиторлық ұйымдардың жауапкершілігін міндетті сақтандыру шарты сақтанушының қалауы бойынша сақтандырушыға жазбаша өтініш жасау не сақтанушы мен сақтандырушы арасында сақтандырушының интернет-ресурсын пайдалана отырып электрондық нысанда ақпарат алмасу арқылы жасалуы мүмкін.";</w:t>
      </w:r>
    </w:p>
    <w:bookmarkEnd w:id="1522"/>
    <w:bookmarkStart w:name="z1639" w:id="1523"/>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2-тарау</w:t>
      </w:r>
      <w:r>
        <w:rPr>
          <w:rFonts w:ascii="Times New Roman"/>
          <w:b w:val="false"/>
          <w:i w:val="false"/>
          <w:color w:val="000000"/>
          <w:sz w:val="28"/>
        </w:rPr>
        <w:t xml:space="preserve"> мынадай мазмұндағы 8-1-баппен толықтырылсын:</w:t>
      </w:r>
    </w:p>
    <w:bookmarkEnd w:id="1523"/>
    <w:bookmarkStart w:name="z1640" w:id="1524"/>
    <w:p>
      <w:pPr>
        <w:spacing w:after="0"/>
        <w:ind w:left="0"/>
        <w:jc w:val="both"/>
      </w:pPr>
      <w:r>
        <w:rPr>
          <w:rFonts w:ascii="Times New Roman"/>
          <w:b w:val="false"/>
          <w:i w:val="false"/>
          <w:color w:val="000000"/>
          <w:sz w:val="28"/>
        </w:rPr>
        <w:t>
      "8-1-бап. Аудиторлық ұйымдардың жауапкершілігiн мiндеттi сақтандыру шартын электрондық нысанда жасасу кезінде сақтандырушыға және интернет-ресурстарға қойылатын талаптар</w:t>
      </w:r>
    </w:p>
    <w:bookmarkEnd w:id="1524"/>
    <w:bookmarkStart w:name="z1641" w:id="1525"/>
    <w:p>
      <w:pPr>
        <w:spacing w:after="0"/>
        <w:ind w:left="0"/>
        <w:jc w:val="both"/>
      </w:pPr>
      <w:r>
        <w:rPr>
          <w:rFonts w:ascii="Times New Roman"/>
          <w:b w:val="false"/>
          <w:i w:val="false"/>
          <w:color w:val="000000"/>
          <w:sz w:val="28"/>
        </w:rPr>
        <w:t>
      1. Аудиторлық ұйымдардың жауапкершілігiн мiндеттi сақтандыру шартын электрондық нысанда жасасу кезінде сақтандырушының интернет-ресурсы сақтанушы (пайда алушы) мен сақтандырушы арасында электрондық ақпараттық ресурстар алмасу үшін пайдаланылады.</w:t>
      </w:r>
    </w:p>
    <w:bookmarkEnd w:id="1525"/>
    <w:bookmarkStart w:name="z1642" w:id="1526"/>
    <w:p>
      <w:pPr>
        <w:spacing w:after="0"/>
        <w:ind w:left="0"/>
        <w:jc w:val="both"/>
      </w:pPr>
      <w:r>
        <w:rPr>
          <w:rFonts w:ascii="Times New Roman"/>
          <w:b w:val="false"/>
          <w:i w:val="false"/>
          <w:color w:val="000000"/>
          <w:sz w:val="28"/>
        </w:rPr>
        <w:t>
      Аудиторлық ұйымдардың жауапкершілігiн мiндеттi сақтандыру шартын электрондық нысанда жасасу үшін өтініш беру кезінде сақтанушыдан мамандандырылған бағдарламалық қамтылымды пайдалану талап етілмейді.</w:t>
      </w:r>
    </w:p>
    <w:bookmarkEnd w:id="1526"/>
    <w:bookmarkStart w:name="z1643" w:id="1527"/>
    <w:p>
      <w:pPr>
        <w:spacing w:after="0"/>
        <w:ind w:left="0"/>
        <w:jc w:val="both"/>
      </w:pPr>
      <w:r>
        <w:rPr>
          <w:rFonts w:ascii="Times New Roman"/>
          <w:b w:val="false"/>
          <w:i w:val="false"/>
          <w:color w:val="000000"/>
          <w:sz w:val="28"/>
        </w:rPr>
        <w:t xml:space="preserve">
      Аудиторлық ұйымдардың жауапкершілігін міндетті сақтандыру шарттарын электрондық нысанда жасасу үшін пайдаланылатын сақтандыру ұйымдарының интернет-ресурстарының тізбесі дерекқорды қалыптастыру және жүргізу жөніндегі ұйымның интернет-ресурсында орналастырылады. </w:t>
      </w:r>
    </w:p>
    <w:bookmarkEnd w:id="1527"/>
    <w:bookmarkStart w:name="z1644" w:id="1528"/>
    <w:p>
      <w:pPr>
        <w:spacing w:after="0"/>
        <w:ind w:left="0"/>
        <w:jc w:val="both"/>
      </w:pPr>
      <w:r>
        <w:rPr>
          <w:rFonts w:ascii="Times New Roman"/>
          <w:b w:val="false"/>
          <w:i w:val="false"/>
          <w:color w:val="000000"/>
          <w:sz w:val="28"/>
        </w:rPr>
        <w:t>
      2. Сақтанушы (пайда алушы) мен сақтандырушы арасында электрондық ақпараттық ресурстармен алмасу тәртібі уәкілетті органның нормативтік құқықтық актісінде белгіленеді.</w:t>
      </w:r>
    </w:p>
    <w:bookmarkEnd w:id="1528"/>
    <w:bookmarkStart w:name="z1645" w:id="1529"/>
    <w:p>
      <w:pPr>
        <w:spacing w:after="0"/>
        <w:ind w:left="0"/>
        <w:jc w:val="both"/>
      </w:pPr>
      <w:r>
        <w:rPr>
          <w:rFonts w:ascii="Times New Roman"/>
          <w:b w:val="false"/>
          <w:i w:val="false"/>
          <w:color w:val="000000"/>
          <w:sz w:val="28"/>
        </w:rPr>
        <w:t xml:space="preserve">
      3. Аудиторлық ұйымдардың жауапкершiлiгiн мiндетті сақтандыру шартын сақтандырушының интернет-ресурсын пайдалана отырып жасасу кезінде сақтандырушы: </w:t>
      </w:r>
    </w:p>
    <w:bookmarkEnd w:id="1529"/>
    <w:bookmarkStart w:name="z1646" w:id="1530"/>
    <w:p>
      <w:pPr>
        <w:spacing w:after="0"/>
        <w:ind w:left="0"/>
        <w:jc w:val="both"/>
      </w:pPr>
      <w:r>
        <w:rPr>
          <w:rFonts w:ascii="Times New Roman"/>
          <w:b w:val="false"/>
          <w:i w:val="false"/>
          <w:color w:val="000000"/>
          <w:sz w:val="28"/>
        </w:rPr>
        <w:t xml:space="preserve">
      1) сақтанушыға аудиторлық ұйымдардың жауапкершілігiн мiндеттi сақтандыру шартын жасасу не оны жасасудан бас тарту (бас тарту себептерін көрсете отырып) туралы хабарламаны электрондық хабар түрінде дереу жөнелтуді; </w:t>
      </w:r>
    </w:p>
    <w:bookmarkEnd w:id="1530"/>
    <w:bookmarkStart w:name="z1647" w:id="1531"/>
    <w:p>
      <w:pPr>
        <w:spacing w:after="0"/>
        <w:ind w:left="0"/>
        <w:jc w:val="both"/>
      </w:pPr>
      <w:r>
        <w:rPr>
          <w:rFonts w:ascii="Times New Roman"/>
          <w:b w:val="false"/>
          <w:i w:val="false"/>
          <w:color w:val="000000"/>
          <w:sz w:val="28"/>
        </w:rPr>
        <w:t xml:space="preserve">
      2) сақтанушының аудиторлық ұйымдардың жауапкершілігiн мiндеттi сақтандыру шарты жөніндегі ақпаратты дерекқорды қалыптастыру және жүргізу жөніндегі ұйымның ақпараттық жүйесі арқылы тексеру мүмкіндігін; </w:t>
      </w:r>
    </w:p>
    <w:bookmarkEnd w:id="1531"/>
    <w:bookmarkStart w:name="z1648" w:id="1532"/>
    <w:p>
      <w:pPr>
        <w:spacing w:after="0"/>
        <w:ind w:left="0"/>
        <w:jc w:val="both"/>
      </w:pPr>
      <w:r>
        <w:rPr>
          <w:rFonts w:ascii="Times New Roman"/>
          <w:b w:val="false"/>
          <w:i w:val="false"/>
          <w:color w:val="000000"/>
          <w:sz w:val="28"/>
        </w:rPr>
        <w:t xml:space="preserve">
      3) сақтанушы үшін сақтандырушының интернет-ресурсына тәулік бойы қолжетімділікті қамтамасыз ете отырып, аудиторлық ұйымдардың жауапкершілігiн мiндеттi сақтандыру шартын электрондық нысанда сақтауды; </w:t>
      </w:r>
    </w:p>
    <w:bookmarkEnd w:id="1532"/>
    <w:bookmarkStart w:name="z1649" w:id="1533"/>
    <w:p>
      <w:pPr>
        <w:spacing w:after="0"/>
        <w:ind w:left="0"/>
        <w:jc w:val="both"/>
      </w:pPr>
      <w:r>
        <w:rPr>
          <w:rFonts w:ascii="Times New Roman"/>
          <w:b w:val="false"/>
          <w:i w:val="false"/>
          <w:color w:val="000000"/>
          <w:sz w:val="28"/>
        </w:rPr>
        <w:t>
      4) сақтанушыға (пайда алушыға):</w:t>
      </w:r>
    </w:p>
    <w:bookmarkEnd w:id="1533"/>
    <w:bookmarkStart w:name="z1650" w:id="1534"/>
    <w:p>
      <w:pPr>
        <w:spacing w:after="0"/>
        <w:ind w:left="0"/>
        <w:jc w:val="both"/>
      </w:pPr>
      <w:r>
        <w:rPr>
          <w:rFonts w:ascii="Times New Roman"/>
          <w:b w:val="false"/>
          <w:i w:val="false"/>
          <w:color w:val="000000"/>
          <w:sz w:val="28"/>
        </w:rPr>
        <w:t>
      мәліметтерді өзгерту, аудиторлық ұйымдардың жауапкершілігiн мiндеттi сақтандыру шартын қайта ресімдеу;</w:t>
      </w:r>
    </w:p>
    <w:bookmarkEnd w:id="1534"/>
    <w:bookmarkStart w:name="z1651" w:id="1535"/>
    <w:p>
      <w:pPr>
        <w:spacing w:after="0"/>
        <w:ind w:left="0"/>
        <w:jc w:val="both"/>
      </w:pPr>
      <w:r>
        <w:rPr>
          <w:rFonts w:ascii="Times New Roman"/>
          <w:b w:val="false"/>
          <w:i w:val="false"/>
          <w:color w:val="000000"/>
          <w:sz w:val="28"/>
        </w:rPr>
        <w:t>
      аудиторлық ұйымдардың жауапкершілігiн мiндеттi сақтандыру шартын мерзімінен бұрын тоқтату;</w:t>
      </w:r>
    </w:p>
    <w:bookmarkEnd w:id="1535"/>
    <w:bookmarkStart w:name="z1652" w:id="1536"/>
    <w:p>
      <w:pPr>
        <w:spacing w:after="0"/>
        <w:ind w:left="0"/>
        <w:jc w:val="both"/>
      </w:pPr>
      <w:r>
        <w:rPr>
          <w:rFonts w:ascii="Times New Roman"/>
          <w:b w:val="false"/>
          <w:i w:val="false"/>
          <w:color w:val="000000"/>
          <w:sz w:val="28"/>
        </w:rPr>
        <w:t>
      сақтандыру жағдайының басталғаны туралы хабардар ету;</w:t>
      </w:r>
    </w:p>
    <w:bookmarkEnd w:id="1536"/>
    <w:bookmarkStart w:name="z1653" w:id="1537"/>
    <w:p>
      <w:pPr>
        <w:spacing w:after="0"/>
        <w:ind w:left="0"/>
        <w:jc w:val="both"/>
      </w:pPr>
      <w:r>
        <w:rPr>
          <w:rFonts w:ascii="Times New Roman"/>
          <w:b w:val="false"/>
          <w:i w:val="false"/>
          <w:color w:val="000000"/>
          <w:sz w:val="28"/>
        </w:rPr>
        <w:t>
      келтірілген зиян мөлшерін бағалауды жүргізу;</w:t>
      </w:r>
    </w:p>
    <w:bookmarkEnd w:id="1537"/>
    <w:bookmarkStart w:name="z1654" w:id="1538"/>
    <w:p>
      <w:pPr>
        <w:spacing w:after="0"/>
        <w:ind w:left="0"/>
        <w:jc w:val="both"/>
      </w:pPr>
      <w:r>
        <w:rPr>
          <w:rFonts w:ascii="Times New Roman"/>
          <w:b w:val="false"/>
          <w:i w:val="false"/>
          <w:color w:val="000000"/>
          <w:sz w:val="28"/>
        </w:rPr>
        <w:t>
      сақтандыру төлемін алу үшін қажет ақпаратты (өтініштер, хабарламалар және (немесе) өзге де құжаттар, мәліметтер) электрондық нысанда жасау және сақтандырушыға жөнелту мүмкіндігін қамтамасыз етуге міндетті.</w:t>
      </w:r>
    </w:p>
    <w:bookmarkEnd w:id="1538"/>
    <w:bookmarkStart w:name="z1655" w:id="1539"/>
    <w:p>
      <w:pPr>
        <w:spacing w:after="0"/>
        <w:ind w:left="0"/>
        <w:jc w:val="both"/>
      </w:pPr>
      <w:r>
        <w:rPr>
          <w:rFonts w:ascii="Times New Roman"/>
          <w:b w:val="false"/>
          <w:i w:val="false"/>
          <w:color w:val="000000"/>
          <w:sz w:val="28"/>
        </w:rPr>
        <w:t>
      Аудиторлық ұйымдардың жауапкершілігiн мiндеттi сақтандыру шартын жасасу туралы хабарлама дерекқорды қалыптастыру және жүргiзу жөніндегі ұйымнан жіберіледі.</w:t>
      </w:r>
    </w:p>
    <w:bookmarkEnd w:id="1539"/>
    <w:bookmarkStart w:name="z1656" w:id="1540"/>
    <w:p>
      <w:pPr>
        <w:spacing w:after="0"/>
        <w:ind w:left="0"/>
        <w:jc w:val="both"/>
      </w:pPr>
      <w:r>
        <w:rPr>
          <w:rFonts w:ascii="Times New Roman"/>
          <w:b w:val="false"/>
          <w:i w:val="false"/>
          <w:color w:val="000000"/>
          <w:sz w:val="28"/>
        </w:rPr>
        <w:t>
      Аудиторлық ұйымдардың жауапкершілігiн мiндеттi сақтандыру шартын жасасу туралы хабарламаның тәртібі мен мазмұнына қойылатын талаптарды уәкілетті орган айқындайды.</w:t>
      </w:r>
    </w:p>
    <w:bookmarkEnd w:id="1540"/>
    <w:bookmarkStart w:name="z1657" w:id="1541"/>
    <w:p>
      <w:pPr>
        <w:spacing w:after="0"/>
        <w:ind w:left="0"/>
        <w:jc w:val="both"/>
      </w:pPr>
      <w:r>
        <w:rPr>
          <w:rFonts w:ascii="Times New Roman"/>
          <w:b w:val="false"/>
          <w:i w:val="false"/>
          <w:color w:val="000000"/>
          <w:sz w:val="28"/>
        </w:rPr>
        <w:t xml:space="preserve">
      4. Егер аудиторлық ұйымдардың жауапкершілігін міндетті сақтандыру шартында өзгеше көзделмесе, аудиторлық ұйымдардың жауапкершілігiн мiндеттi сақтандыру шартын сақтандырушының интернет-ресурсын пайдалана отырып жасасу кезінде, осы сақтандыру шарты сақтанушы сақтандыру сыйлықақысын (сақтандыру сыйлықақысын бөліп төлеген жағдайда, бірінші сақтандыру жарнасын) төлеген күннен бастап сақтанушымен сақтандырушы ұсынған талаптарда жасалды деп есептеледі. </w:t>
      </w:r>
    </w:p>
    <w:bookmarkEnd w:id="1541"/>
    <w:bookmarkStart w:name="z1658" w:id="1542"/>
    <w:p>
      <w:pPr>
        <w:spacing w:after="0"/>
        <w:ind w:left="0"/>
        <w:jc w:val="both"/>
      </w:pPr>
      <w:r>
        <w:rPr>
          <w:rFonts w:ascii="Times New Roman"/>
          <w:b w:val="false"/>
          <w:i w:val="false"/>
          <w:color w:val="000000"/>
          <w:sz w:val="28"/>
        </w:rPr>
        <w:t xml:space="preserve">
      5. Аудиторлық ұйымдардың жауапкершілігiн мiндеттi сақтандыру шартын сақтандырушының интернет-ресурсын пайдалана отырып жасасу кезінде сақтанушы осы Заңда көзделген сақтандыру талаптарымен танысқаннан кейін сақтандыру сыйлықақысын (сақтандыру сыйлықақысын бөліп төлеген жағдайда, бірінші сақтандыру жарнасын) төлейді, сол арқылы өзіне ұсынылған талаптарда осы қосылу шартын жасасуға өзінің келісетінін растайды. </w:t>
      </w:r>
    </w:p>
    <w:bookmarkEnd w:id="1542"/>
    <w:bookmarkStart w:name="z1659" w:id="1543"/>
    <w:p>
      <w:pPr>
        <w:spacing w:after="0"/>
        <w:ind w:left="0"/>
        <w:jc w:val="both"/>
      </w:pPr>
      <w:r>
        <w:rPr>
          <w:rFonts w:ascii="Times New Roman"/>
          <w:b w:val="false"/>
          <w:i w:val="false"/>
          <w:color w:val="000000"/>
          <w:sz w:val="28"/>
        </w:rPr>
        <w:t xml:space="preserve">
      6. Сақтандырушы аудиторлық ұйымдардың жауапкершілігiн мiндеттi сақтандыру шарттарын сақтандырушының интернет-ресурсын пайдалана отырып жасасу мүмкіндігін тәулік бойы қамтамасыз етеді. </w:t>
      </w:r>
    </w:p>
    <w:bookmarkEnd w:id="1543"/>
    <w:bookmarkStart w:name="z1660" w:id="1544"/>
    <w:p>
      <w:pPr>
        <w:spacing w:after="0"/>
        <w:ind w:left="0"/>
        <w:jc w:val="both"/>
      </w:pPr>
      <w:r>
        <w:rPr>
          <w:rFonts w:ascii="Times New Roman"/>
          <w:b w:val="false"/>
          <w:i w:val="false"/>
          <w:color w:val="000000"/>
          <w:sz w:val="28"/>
        </w:rPr>
        <w:t xml:space="preserve">
      7. Сақтандыру агенттерінің сақтанушы мен сақтандырушы арасындағы ақпараттық өзара іс-қимыл арқылы электрондық нысанда сақтандыру шарттарын жасасуға арналған сақтандыру ұйымдарының ақпараттық жүйелерін пайдаланып аудиторлық ұйымдардың жауапкершілігiн мiндеттi сақтандыру шарттарын жасасу жөніндегі қызметіне жол берілмейді."; </w:t>
      </w:r>
    </w:p>
    <w:bookmarkEnd w:id="1544"/>
    <w:bookmarkStart w:name="z1661" w:id="1545"/>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13-баптың</w:t>
      </w:r>
      <w:r>
        <w:rPr>
          <w:rFonts w:ascii="Times New Roman"/>
          <w:b w:val="false"/>
          <w:i w:val="false"/>
          <w:color w:val="000000"/>
          <w:sz w:val="28"/>
        </w:rPr>
        <w:t xml:space="preserve"> 1-тармағы бірінші бөлігінің 2) тармақшасындағы "алуға құқылы." деген сөздер "алуға;" деген сөзбен ауыстырылып, мынадай мазмұндағы 3) және 4) тармақшалармен толықтырылсын: </w:t>
      </w:r>
    </w:p>
    <w:bookmarkEnd w:id="1545"/>
    <w:bookmarkStart w:name="z1662" w:id="1546"/>
    <w:p>
      <w:pPr>
        <w:spacing w:after="0"/>
        <w:ind w:left="0"/>
        <w:jc w:val="both"/>
      </w:pPr>
      <w:r>
        <w:rPr>
          <w:rFonts w:ascii="Times New Roman"/>
          <w:b w:val="false"/>
          <w:i w:val="false"/>
          <w:color w:val="000000"/>
          <w:sz w:val="28"/>
        </w:rPr>
        <w:t>
      "3) аудиторлық ұйымдардың жауапкершілігін міндетті сақтандыру шартынан туындайтын мәселелерді реттеу үшін осы Заңның 19-1-бабында көзделген ерекшеліктерді ескере отырып сақтандырушыға не сақтандыру омбудсманына немесе сотқа жүгінуге;</w:t>
      </w:r>
    </w:p>
    <w:bookmarkEnd w:id="1546"/>
    <w:bookmarkStart w:name="z1663" w:id="1547"/>
    <w:p>
      <w:pPr>
        <w:spacing w:after="0"/>
        <w:ind w:left="0"/>
        <w:jc w:val="both"/>
      </w:pPr>
      <w:r>
        <w:rPr>
          <w:rFonts w:ascii="Times New Roman"/>
          <w:b w:val="false"/>
          <w:i w:val="false"/>
          <w:color w:val="000000"/>
          <w:sz w:val="28"/>
        </w:rPr>
        <w:t>
      4) өтінішті және қоса берілетін құжаттарды сақтандыру омбудсманына (тікелей сақтандыру омбудсманына, оның ішінде оның интернет-ресурсы арқылы не сақтандырушы, соның ішінде оның филиалы, өкілдігі арқылы) жіберуге құқылы.";</w:t>
      </w:r>
    </w:p>
    <w:bookmarkEnd w:id="1547"/>
    <w:bookmarkStart w:name="z1664" w:id="1548"/>
    <w:p>
      <w:pPr>
        <w:spacing w:after="0"/>
        <w:ind w:left="0"/>
        <w:jc w:val="both"/>
      </w:pPr>
      <w:r>
        <w:rPr>
          <w:rFonts w:ascii="Times New Roman"/>
          <w:b w:val="false"/>
          <w:i w:val="false"/>
          <w:color w:val="000000"/>
          <w:sz w:val="28"/>
        </w:rPr>
        <w:t xml:space="preserve">
      7) 14-баптың </w:t>
      </w:r>
      <w:r>
        <w:rPr>
          <w:rFonts w:ascii="Times New Roman"/>
          <w:b w:val="false"/>
          <w:i w:val="false"/>
          <w:color w:val="000000"/>
          <w:sz w:val="28"/>
        </w:rPr>
        <w:t>2-тармағының</w:t>
      </w:r>
      <w:r>
        <w:rPr>
          <w:rFonts w:ascii="Times New Roman"/>
          <w:b w:val="false"/>
          <w:i w:val="false"/>
          <w:color w:val="000000"/>
          <w:sz w:val="28"/>
        </w:rPr>
        <w:t xml:space="preserve"> бірінші бөлігі мынадай мазмұндағы 2-1) тармақшамен және 5) тармақшадағы "қамтамасыз етуге міндетті." деген сөздер "қамтамасыз етуге;" деген сөздермен ауыстырылып, 6) және 7) тармақшалармен толықтырылсын:</w:t>
      </w:r>
    </w:p>
    <w:bookmarkEnd w:id="1548"/>
    <w:bookmarkStart w:name="z1665" w:id="1549"/>
    <w:p>
      <w:pPr>
        <w:spacing w:after="0"/>
        <w:ind w:left="0"/>
        <w:jc w:val="both"/>
      </w:pPr>
      <w:r>
        <w:rPr>
          <w:rFonts w:ascii="Times New Roman"/>
          <w:b w:val="false"/>
          <w:i w:val="false"/>
          <w:color w:val="000000"/>
          <w:sz w:val="28"/>
        </w:rPr>
        <w:t>
      "2-1) сақтандыру жағдайының басталу фактісін және сақтандырушы өтеуге тиісті зиянның мөлшерін растайтын құжаттар жеткіліксіз болған кезде жетіспейтін және (немесе) дұрыс ресімделмеген құжаттардың толық тізбесін көрсете отырып, оларды алған күннен бастап үш жұмыс күні ішінде бұл туралы өтініш берушіге хабарлауға;";</w:t>
      </w:r>
    </w:p>
    <w:bookmarkEnd w:id="1549"/>
    <w:bookmarkStart w:name="z1666" w:id="1550"/>
    <w:p>
      <w:pPr>
        <w:spacing w:after="0"/>
        <w:ind w:left="0"/>
        <w:jc w:val="both"/>
      </w:pPr>
      <w:r>
        <w:rPr>
          <w:rFonts w:ascii="Times New Roman"/>
          <w:b w:val="false"/>
          <w:i w:val="false"/>
          <w:color w:val="000000"/>
          <w:sz w:val="28"/>
        </w:rPr>
        <w:t>
      "6) сақтанушыдан (пайда алушыдан) өтінішті алған кезде бес жұмыс күні ішінде сақтанушының (пайда алушының) талабын қарауға және дауды одан әрі реттеу тәртібін көрсете отырып, жазбаша жауап беруге;</w:t>
      </w:r>
    </w:p>
    <w:bookmarkEnd w:id="1550"/>
    <w:bookmarkStart w:name="z1667" w:id="1551"/>
    <w:p>
      <w:pPr>
        <w:spacing w:after="0"/>
        <w:ind w:left="0"/>
        <w:jc w:val="both"/>
      </w:pPr>
      <w:r>
        <w:rPr>
          <w:rFonts w:ascii="Times New Roman"/>
          <w:b w:val="false"/>
          <w:i w:val="false"/>
          <w:color w:val="000000"/>
          <w:sz w:val="28"/>
        </w:rPr>
        <w:t>
      7) сақтанушыдан (пайда алушыдан) сақтандыру омбудсманына жіберілетін өтінішті алған кезде осы өтінішті, сондай-ақ оған қоса берілетін құжаттарды алынған күнінен бастап үш жұмыс күні ішінде сақтандыру омбудсманына қайта жіберуге міндетті.";</w:t>
      </w:r>
    </w:p>
    <w:bookmarkEnd w:id="1551"/>
    <w:bookmarkStart w:name="z1668" w:id="1552"/>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17-бап</w:t>
      </w:r>
      <w:r>
        <w:rPr>
          <w:rFonts w:ascii="Times New Roman"/>
          <w:b w:val="false"/>
          <w:i w:val="false"/>
          <w:color w:val="000000"/>
          <w:sz w:val="28"/>
        </w:rPr>
        <w:t xml:space="preserve"> мынадай мазмұндағы 3-тармақпен толықтырылсын:</w:t>
      </w:r>
    </w:p>
    <w:bookmarkEnd w:id="1552"/>
    <w:bookmarkStart w:name="z1669" w:id="1553"/>
    <w:p>
      <w:pPr>
        <w:spacing w:after="0"/>
        <w:ind w:left="0"/>
        <w:jc w:val="both"/>
      </w:pPr>
      <w:r>
        <w:rPr>
          <w:rFonts w:ascii="Times New Roman"/>
          <w:b w:val="false"/>
          <w:i w:val="false"/>
          <w:color w:val="000000"/>
          <w:sz w:val="28"/>
        </w:rPr>
        <w:t>
      "3. Сақтандырушы сақтандыру сыйлықақысын сақтандырушының интернет-ресурсы арқылы қолма-қол ақшасыз тәсілмен төлеу мүмкіндігін береді.";</w:t>
      </w:r>
    </w:p>
    <w:bookmarkEnd w:id="1553"/>
    <w:bookmarkStart w:name="z1670" w:id="1554"/>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19-бапта</w:t>
      </w:r>
      <w:r>
        <w:rPr>
          <w:rFonts w:ascii="Times New Roman"/>
          <w:b w:val="false"/>
          <w:i w:val="false"/>
          <w:color w:val="000000"/>
          <w:sz w:val="28"/>
        </w:rPr>
        <w:t>:</w:t>
      </w:r>
    </w:p>
    <w:bookmarkEnd w:id="1554"/>
    <w:bookmarkStart w:name="z1671" w:id="1555"/>
    <w:p>
      <w:pPr>
        <w:spacing w:after="0"/>
        <w:ind w:left="0"/>
        <w:jc w:val="both"/>
      </w:pPr>
      <w:r>
        <w:rPr>
          <w:rFonts w:ascii="Times New Roman"/>
          <w:b w:val="false"/>
          <w:i w:val="false"/>
          <w:color w:val="000000"/>
          <w:sz w:val="28"/>
        </w:rPr>
        <w:t>
      1-тармақ мынадай редакцияда жазылсын:</w:t>
      </w:r>
    </w:p>
    <w:bookmarkEnd w:id="1555"/>
    <w:bookmarkStart w:name="z1672" w:id="1556"/>
    <w:p>
      <w:pPr>
        <w:spacing w:after="0"/>
        <w:ind w:left="0"/>
        <w:jc w:val="both"/>
      </w:pPr>
      <w:r>
        <w:rPr>
          <w:rFonts w:ascii="Times New Roman"/>
          <w:b w:val="false"/>
          <w:i w:val="false"/>
          <w:color w:val="000000"/>
          <w:sz w:val="28"/>
        </w:rPr>
        <w:t xml:space="preserve">
      "1. Сақтанушы не аудиттеу субъектісі сақтандырушыға сақтандыру төлемi туралы талапты сақтандыру төлемiн жүзеге асыру үшiн қажет құжаттарды қоса бере отырып, жазбаша нысанда қояды. </w:t>
      </w:r>
    </w:p>
    <w:bookmarkEnd w:id="1556"/>
    <w:bookmarkStart w:name="z1673" w:id="1557"/>
    <w:p>
      <w:pPr>
        <w:spacing w:after="0"/>
        <w:ind w:left="0"/>
        <w:jc w:val="both"/>
      </w:pPr>
      <w:r>
        <w:rPr>
          <w:rFonts w:ascii="Times New Roman"/>
          <w:b w:val="false"/>
          <w:i w:val="false"/>
          <w:color w:val="000000"/>
          <w:sz w:val="28"/>
        </w:rPr>
        <w:t>
      Өтініш берушінің қалауы бойынша сақтандыру төлемi туралы талап сақтандыру төлемiн жүзеге асыру үшiн қажет құжаттар қоса беріле отырып, электрондық көшірмелер немесе электрондық құжаттар түрінде электрондық нысанда жіберілуі мүмкін. Бұл ретте электрондық нысандағы сақтандыру төлемi туралы талаптар өтініш берушіні сақтандырушыға құжаттардың түпнұсқаларын сақтандырушының орналасқан жері бойынша ұсынудан босатпайды.";</w:t>
      </w:r>
    </w:p>
    <w:bookmarkEnd w:id="1557"/>
    <w:bookmarkStart w:name="z1674" w:id="1558"/>
    <w:p>
      <w:pPr>
        <w:spacing w:after="0"/>
        <w:ind w:left="0"/>
        <w:jc w:val="both"/>
      </w:pPr>
      <w:r>
        <w:rPr>
          <w:rFonts w:ascii="Times New Roman"/>
          <w:b w:val="false"/>
          <w:i w:val="false"/>
          <w:color w:val="000000"/>
          <w:sz w:val="28"/>
        </w:rPr>
        <w:t>
      2-тармақтың 1) тармақшасы алып тасталсын;</w:t>
      </w:r>
    </w:p>
    <w:bookmarkEnd w:id="1558"/>
    <w:bookmarkStart w:name="z1675" w:id="1559"/>
    <w:p>
      <w:pPr>
        <w:spacing w:after="0"/>
        <w:ind w:left="0"/>
        <w:jc w:val="both"/>
      </w:pPr>
      <w:r>
        <w:rPr>
          <w:rFonts w:ascii="Times New Roman"/>
          <w:b w:val="false"/>
          <w:i w:val="false"/>
          <w:color w:val="000000"/>
          <w:sz w:val="28"/>
        </w:rPr>
        <w:t>
      3-тармақ мынадай редакцияда жазылсын:</w:t>
      </w:r>
    </w:p>
    <w:bookmarkEnd w:id="1559"/>
    <w:bookmarkStart w:name="z1676" w:id="1560"/>
    <w:p>
      <w:pPr>
        <w:spacing w:after="0"/>
        <w:ind w:left="0"/>
        <w:jc w:val="both"/>
      </w:pPr>
      <w:r>
        <w:rPr>
          <w:rFonts w:ascii="Times New Roman"/>
          <w:b w:val="false"/>
          <w:i w:val="false"/>
          <w:color w:val="000000"/>
          <w:sz w:val="28"/>
        </w:rPr>
        <w:t xml:space="preserve">
      "3. Құжаттарды қабылдаған сақтандырушы ұсынылған құжаттардың толық тiзбесiн және оларды қабылдау күнін көрсете отырып, өтiнiш берушiге анықтама беруге мiндеттi. </w:t>
      </w:r>
    </w:p>
    <w:bookmarkEnd w:id="1560"/>
    <w:bookmarkStart w:name="z1677" w:id="1561"/>
    <w:p>
      <w:pPr>
        <w:spacing w:after="0"/>
        <w:ind w:left="0"/>
        <w:jc w:val="both"/>
      </w:pPr>
      <w:r>
        <w:rPr>
          <w:rFonts w:ascii="Times New Roman"/>
          <w:b w:val="false"/>
          <w:i w:val="false"/>
          <w:color w:val="000000"/>
          <w:sz w:val="28"/>
        </w:rPr>
        <w:t>
      Сақтанушы (пайда алушы) сақтандыру төлемi туралы талабын электрондық нысанда жөнелткен жағдайда, сақтандырушы оған осы анықтаманы электрондық нысанда ұсынуы мүмкін.";</w:t>
      </w:r>
    </w:p>
    <w:bookmarkEnd w:id="1561"/>
    <w:bookmarkStart w:name="z1678" w:id="1562"/>
    <w:p>
      <w:pPr>
        <w:spacing w:after="0"/>
        <w:ind w:left="0"/>
        <w:jc w:val="both"/>
      </w:pPr>
      <w:r>
        <w:rPr>
          <w:rFonts w:ascii="Times New Roman"/>
          <w:b w:val="false"/>
          <w:i w:val="false"/>
          <w:color w:val="000000"/>
          <w:sz w:val="28"/>
        </w:rPr>
        <w:t>
      10) 4-тарау мынадай мазмұндағы 19-1-баппен толықтырылсын:</w:t>
      </w:r>
    </w:p>
    <w:bookmarkEnd w:id="1562"/>
    <w:bookmarkStart w:name="z1679" w:id="1563"/>
    <w:p>
      <w:pPr>
        <w:spacing w:after="0"/>
        <w:ind w:left="0"/>
        <w:jc w:val="both"/>
      </w:pPr>
      <w:r>
        <w:rPr>
          <w:rFonts w:ascii="Times New Roman"/>
          <w:b w:val="false"/>
          <w:i w:val="false"/>
          <w:color w:val="000000"/>
          <w:sz w:val="28"/>
        </w:rPr>
        <w:t>
      "19-1-бап. Аудиторлық ұйымдардың азаматтық-құқықтық жауапкершілігін міндетті сақтандыру жөніндегі дауларды реттеу ерекшеліктері</w:t>
      </w:r>
    </w:p>
    <w:bookmarkEnd w:id="1563"/>
    <w:bookmarkStart w:name="z1680" w:id="1564"/>
    <w:p>
      <w:pPr>
        <w:spacing w:after="0"/>
        <w:ind w:left="0"/>
        <w:jc w:val="both"/>
      </w:pPr>
      <w:r>
        <w:rPr>
          <w:rFonts w:ascii="Times New Roman"/>
          <w:b w:val="false"/>
          <w:i w:val="false"/>
          <w:color w:val="000000"/>
          <w:sz w:val="28"/>
        </w:rPr>
        <w:t>
      1. Аудиторлық ұйымдардың жауапкершілігін міндетті сақтандыру шартынан туындайтын дау болған кезде сақтанушы (пайда алушы):</w:t>
      </w:r>
    </w:p>
    <w:bookmarkEnd w:id="1564"/>
    <w:bookmarkStart w:name="z1681" w:id="1565"/>
    <w:p>
      <w:pPr>
        <w:spacing w:after="0"/>
        <w:ind w:left="0"/>
        <w:jc w:val="both"/>
      </w:pPr>
      <w:r>
        <w:rPr>
          <w:rFonts w:ascii="Times New Roman"/>
          <w:b w:val="false"/>
          <w:i w:val="false"/>
          <w:color w:val="000000"/>
          <w:sz w:val="28"/>
        </w:rPr>
        <w:t>
      талаптарын көрсете отырып және оны талап етуін растайтын құжаттарды қоса бере отырып, жазбаша өтінішін сақтандырушыға (оның ішінде, сақтандырушының филиалы, өкілдігі, интернет-ресурсы арқылы) жіберуге не</w:t>
      </w:r>
    </w:p>
    <w:bookmarkEnd w:id="1565"/>
    <w:p>
      <w:pPr>
        <w:spacing w:after="0"/>
        <w:ind w:left="0"/>
        <w:jc w:val="both"/>
      </w:pPr>
      <w:r>
        <w:rPr>
          <w:rFonts w:ascii="Times New Roman"/>
          <w:b w:val="false"/>
          <w:i w:val="false"/>
          <w:color w:val="000000"/>
          <w:sz w:val="28"/>
        </w:rPr>
        <w:t>
      аудиторлық ұйымдардың жауапкершілігін міндетті сақтандыру шартынан туындайтын дауларды реттеу үшін өтінішін сақтандыру омбудсманына (тікелей сақтандыру омбудсманына, соның ішінде оның интернет-ресурсы арқылы не сақтандырушы, оның ішінде оның филиалы, өкілдігі арқылы) немесе сотқа жіберуге құқылы.</w:t>
      </w:r>
    </w:p>
    <w:bookmarkStart w:name="z1682" w:id="1566"/>
    <w:p>
      <w:pPr>
        <w:spacing w:after="0"/>
        <w:ind w:left="0"/>
        <w:jc w:val="both"/>
      </w:pPr>
      <w:r>
        <w:rPr>
          <w:rFonts w:ascii="Times New Roman"/>
          <w:b w:val="false"/>
          <w:i w:val="false"/>
          <w:color w:val="000000"/>
          <w:sz w:val="28"/>
        </w:rPr>
        <w:t>
      2. Сақтандырушы сақтанушыдан (пайда алушыдан) өтінішті алған кезде бес жұмыс күні ішінде қарайды және дауды одан әрі реттеу тәртібін көрсете отырып жазбаша жауап береді.</w:t>
      </w:r>
    </w:p>
    <w:bookmarkEnd w:id="1566"/>
    <w:bookmarkStart w:name="z1683" w:id="1567"/>
    <w:p>
      <w:pPr>
        <w:spacing w:after="0"/>
        <w:ind w:left="0"/>
        <w:jc w:val="both"/>
      </w:pPr>
      <w:r>
        <w:rPr>
          <w:rFonts w:ascii="Times New Roman"/>
          <w:b w:val="false"/>
          <w:i w:val="false"/>
          <w:color w:val="000000"/>
          <w:sz w:val="28"/>
        </w:rPr>
        <w:t>
      3. Сақтанушы (пайда алушы) сақтандыру омбудсманына өтініш жасаған жағдайда, сақтандырушы сақтанушының (пайда алушының), сақтандыру омбудсманының сұрау салуы бойынша дауды қарауға және шешуге қатысты құжаттарды сұрау салу алынған күннен бастап үш жұмыс күні ішінде ұсынуға міндетті.".</w:t>
      </w:r>
    </w:p>
    <w:bookmarkEnd w:id="1567"/>
    <w:bookmarkStart w:name="z1684" w:id="1568"/>
    <w:p>
      <w:pPr>
        <w:spacing w:after="0"/>
        <w:ind w:left="0"/>
        <w:jc w:val="both"/>
      </w:pPr>
      <w:r>
        <w:rPr>
          <w:rFonts w:ascii="Times New Roman"/>
          <w:b w:val="false"/>
          <w:i w:val="false"/>
          <w:color w:val="000000"/>
          <w:sz w:val="28"/>
        </w:rPr>
        <w:t xml:space="preserve">
      17. "Тасымалдаушының жолаушылар алдындағы азаматтық-құқықтық жауапкершiлiгiн мiндеттi сақтандыру туралы" 2003 жылғы 1 шiлдедегi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2003 ж., № 14, 102-құжат; 2006 ж., № 3, 22-құжат; № 4, 25-құжат; 2007 ж., № 8, 52-құжат; 2008 ж., № 6-7, 27-құжат; 2009 ж., № 17, 81-құжат; № 24, 134-құжат; 2010 ж., № 1-2, 1-құжат; № 15, 71-құжат; 2012 ж., № 8, 64-құжат; № 13, 91-құжат; 2013 ж., № 16, 83-құжат; 2014 ж., № 8, 44-құжат; № 14, 84-құжат; № 21, 122-құжат; № 23, 143-құжат; 2015 ж., № 8, 45-құжат; 2017 ж., № 23-III, 111-құжат; 2018 жылғы 28 мамырда "Егемен Қазақстан" және "Казахстанская правда" газеттерінде жарияланған "Қазақстан Республикасының кейбір заңнамалық актілеріне кәсіпкерлік қызметті реттеуді жетілдіру мәселелері бойынша өзгерістер мен толықтырулар енгізу туралы" 2018 жылғы 24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568"/>
    <w:bookmarkStart w:name="z1685" w:id="156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w:t>
      </w:r>
      <w:r>
        <w:rPr>
          <w:rFonts w:ascii="Times New Roman"/>
          <w:b w:val="false"/>
          <w:i w:val="false"/>
          <w:color w:val="000000"/>
          <w:sz w:val="28"/>
        </w:rPr>
        <w:t xml:space="preserve"> мынадай редакцияда жазылсын: </w:t>
      </w:r>
    </w:p>
    <w:bookmarkEnd w:id="1569"/>
    <w:bookmarkStart w:name="z1686" w:id="1570"/>
    <w:p>
      <w:pPr>
        <w:spacing w:after="0"/>
        <w:ind w:left="0"/>
        <w:jc w:val="both"/>
      </w:pPr>
      <w:r>
        <w:rPr>
          <w:rFonts w:ascii="Times New Roman"/>
          <w:b w:val="false"/>
          <w:i w:val="false"/>
          <w:color w:val="000000"/>
          <w:sz w:val="28"/>
        </w:rPr>
        <w:t>
      1-бап. Осы Заңда пайдаланылатын негізгі ұғымдар</w:t>
      </w:r>
    </w:p>
    <w:bookmarkEnd w:id="1570"/>
    <w:bookmarkStart w:name="z1687" w:id="1571"/>
    <w:p>
      <w:pPr>
        <w:spacing w:after="0"/>
        <w:ind w:left="0"/>
        <w:jc w:val="both"/>
      </w:pPr>
      <w:r>
        <w:rPr>
          <w:rFonts w:ascii="Times New Roman"/>
          <w:b w:val="false"/>
          <w:i w:val="false"/>
          <w:color w:val="000000"/>
          <w:sz w:val="28"/>
        </w:rPr>
        <w:t>
      Осы Заңда мынадай негізгі ұғымдар пайдаланылады:</w:t>
      </w:r>
    </w:p>
    <w:bookmarkEnd w:id="1571"/>
    <w:bookmarkStart w:name="z1688" w:id="1572"/>
    <w:p>
      <w:pPr>
        <w:spacing w:after="0"/>
        <w:ind w:left="0"/>
        <w:jc w:val="both"/>
      </w:pPr>
      <w:r>
        <w:rPr>
          <w:rFonts w:ascii="Times New Roman"/>
          <w:b w:val="false"/>
          <w:i w:val="false"/>
          <w:color w:val="000000"/>
          <w:sz w:val="28"/>
        </w:rPr>
        <w:t>
      1) жәбірленуші – тасымалдауды жүзеге асыру кезінде өміріне, денсаулығына және (немесе) мүлкіне зиян келтірілген жолаушы;</w:t>
      </w:r>
    </w:p>
    <w:bookmarkEnd w:id="1572"/>
    <w:bookmarkStart w:name="z1689" w:id="1573"/>
    <w:p>
      <w:pPr>
        <w:spacing w:after="0"/>
        <w:ind w:left="0"/>
        <w:jc w:val="both"/>
      </w:pPr>
      <w:r>
        <w:rPr>
          <w:rFonts w:ascii="Times New Roman"/>
          <w:b w:val="false"/>
          <w:i w:val="false"/>
          <w:color w:val="000000"/>
          <w:sz w:val="28"/>
        </w:rPr>
        <w:t>
      2) жолаушы – тасымалдаушымен ауызша немесе жазбаша нысанда тасымалдау шартын жасасқан жеке тұлға;</w:t>
      </w:r>
    </w:p>
    <w:bookmarkEnd w:id="1573"/>
    <w:bookmarkStart w:name="z1690" w:id="1574"/>
    <w:p>
      <w:pPr>
        <w:spacing w:after="0"/>
        <w:ind w:left="0"/>
        <w:jc w:val="both"/>
      </w:pPr>
      <w:r>
        <w:rPr>
          <w:rFonts w:ascii="Times New Roman"/>
          <w:b w:val="false"/>
          <w:i w:val="false"/>
          <w:color w:val="000000"/>
          <w:sz w:val="28"/>
        </w:rPr>
        <w:t xml:space="preserve">
      3) жолаушының мүлкі – тасымалдау кезінде зиян келтірілгені үшін тасымалдаушы жауап беретін жолаушының багажы және жолаушының өзімен алып жүретін қол жүгі; </w:t>
      </w:r>
    </w:p>
    <w:bookmarkEnd w:id="1574"/>
    <w:bookmarkStart w:name="z1691" w:id="1575"/>
    <w:p>
      <w:pPr>
        <w:spacing w:after="0"/>
        <w:ind w:left="0"/>
        <w:jc w:val="both"/>
      </w:pPr>
      <w:r>
        <w:rPr>
          <w:rFonts w:ascii="Times New Roman"/>
          <w:b w:val="false"/>
          <w:i w:val="false"/>
          <w:color w:val="000000"/>
          <w:sz w:val="28"/>
        </w:rPr>
        <w:t>
      4) пайда алушы – осы Заңға сәйкес сақтандыру төлемін алушы болып табылатын тұлға;</w:t>
      </w:r>
    </w:p>
    <w:bookmarkEnd w:id="1575"/>
    <w:bookmarkStart w:name="z1692" w:id="1576"/>
    <w:p>
      <w:pPr>
        <w:spacing w:after="0"/>
        <w:ind w:left="0"/>
        <w:jc w:val="both"/>
      </w:pPr>
      <w:r>
        <w:rPr>
          <w:rFonts w:ascii="Times New Roman"/>
          <w:b w:val="false"/>
          <w:i w:val="false"/>
          <w:color w:val="000000"/>
          <w:sz w:val="28"/>
        </w:rPr>
        <w:t>
      5) сақтандыру жағдайы – басталуына орай сақтандыру шарты сақтандыру төлемін жүзеге асыруды көздейтін оқиға;</w:t>
      </w:r>
    </w:p>
    <w:bookmarkEnd w:id="1576"/>
    <w:bookmarkStart w:name="z1693" w:id="1577"/>
    <w:p>
      <w:pPr>
        <w:spacing w:after="0"/>
        <w:ind w:left="0"/>
        <w:jc w:val="both"/>
      </w:pPr>
      <w:r>
        <w:rPr>
          <w:rFonts w:ascii="Times New Roman"/>
          <w:b w:val="false"/>
          <w:i w:val="false"/>
          <w:color w:val="000000"/>
          <w:sz w:val="28"/>
        </w:rPr>
        <w:t xml:space="preserve">
      6) сақтандыру омбудсманы – "Сақтандыру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сақтандыру нарығына қатысушылар арасындағы келіспеушіліктерді реттеуді жүзеге асыратын, өз қызметінде тәуелсіз жеке тұлға;</w:t>
      </w:r>
    </w:p>
    <w:bookmarkEnd w:id="1577"/>
    <w:bookmarkStart w:name="z1694" w:id="1578"/>
    <w:p>
      <w:pPr>
        <w:spacing w:after="0"/>
        <w:ind w:left="0"/>
        <w:jc w:val="both"/>
      </w:pPr>
      <w:r>
        <w:rPr>
          <w:rFonts w:ascii="Times New Roman"/>
          <w:b w:val="false"/>
          <w:i w:val="false"/>
          <w:color w:val="000000"/>
          <w:sz w:val="28"/>
        </w:rPr>
        <w:t>
      7) сақтандыру сомасы – сақтандыру объектісі сақтандырылған және сақтандыру жағдайы басталған кезде сақтандырушы жауапкершілігінің шекті көлемін білдіретін ақша сомасы;</w:t>
      </w:r>
    </w:p>
    <w:bookmarkEnd w:id="1578"/>
    <w:bookmarkStart w:name="z1695" w:id="1579"/>
    <w:p>
      <w:pPr>
        <w:spacing w:after="0"/>
        <w:ind w:left="0"/>
        <w:jc w:val="both"/>
      </w:pPr>
      <w:r>
        <w:rPr>
          <w:rFonts w:ascii="Times New Roman"/>
          <w:b w:val="false"/>
          <w:i w:val="false"/>
          <w:color w:val="000000"/>
          <w:sz w:val="28"/>
        </w:rPr>
        <w:t>
      8) сақтандыру сыйлықақысы – сақтанушы сақтандырушыға соңғысы сақтандыру шартында айқындалған мөлшерде сақтанушыға (пайда алушыға) сақтандыру төлемін жүргізу міндеттемесін қабылдағаны үшін төлеуге міндетті ақша сомасы;</w:t>
      </w:r>
    </w:p>
    <w:bookmarkEnd w:id="1579"/>
    <w:bookmarkStart w:name="z1696" w:id="1580"/>
    <w:p>
      <w:pPr>
        <w:spacing w:after="0"/>
        <w:ind w:left="0"/>
        <w:jc w:val="both"/>
      </w:pPr>
      <w:r>
        <w:rPr>
          <w:rFonts w:ascii="Times New Roman"/>
          <w:b w:val="false"/>
          <w:i w:val="false"/>
          <w:color w:val="000000"/>
          <w:sz w:val="28"/>
        </w:rPr>
        <w:t>
      9) сақтандыру төлемі – сақтандырушы сақтандыру жағдайы басталған кезде сақтанушыға (пайда алушыға) сақтандыру сомасы шегінде төлейтін ақша сомасы;</w:t>
      </w:r>
    </w:p>
    <w:bookmarkEnd w:id="1580"/>
    <w:bookmarkStart w:name="z1697" w:id="1581"/>
    <w:p>
      <w:pPr>
        <w:spacing w:after="0"/>
        <w:ind w:left="0"/>
        <w:jc w:val="both"/>
      </w:pPr>
      <w:r>
        <w:rPr>
          <w:rFonts w:ascii="Times New Roman"/>
          <w:b w:val="false"/>
          <w:i w:val="false"/>
          <w:color w:val="000000"/>
          <w:sz w:val="28"/>
        </w:rPr>
        <w:t>
      10) сақтандырушы – Қазақстан Республикасының заңнамасында белгіленген тәртіппен Қазақстан Республикасының аумағында сақтандыру қызметін жүзеге асыру құқығына лицензия алған, сақтандыру жағдайы басталған кезде сақтанушыға немесе пайдасына шарт жасалған өзге тұлғаға (пайда алушыға) шартта айқындалған сома (сақтандыру сомасы) шегінде сақтандыру төлемін жүргізуге міндетті заңды тұлға;</w:t>
      </w:r>
    </w:p>
    <w:bookmarkEnd w:id="1581"/>
    <w:bookmarkStart w:name="z1698" w:id="1582"/>
    <w:p>
      <w:pPr>
        <w:spacing w:after="0"/>
        <w:ind w:left="0"/>
        <w:jc w:val="both"/>
      </w:pPr>
      <w:r>
        <w:rPr>
          <w:rFonts w:ascii="Times New Roman"/>
          <w:b w:val="false"/>
          <w:i w:val="false"/>
          <w:color w:val="000000"/>
          <w:sz w:val="28"/>
        </w:rPr>
        <w:t>
      11) сақтандырылушы – өзіне қатысты сақтандыру жүзеге асырылатын тұлға;</w:t>
      </w:r>
    </w:p>
    <w:bookmarkEnd w:id="1582"/>
    <w:bookmarkStart w:name="z1699" w:id="1583"/>
    <w:p>
      <w:pPr>
        <w:spacing w:after="0"/>
        <w:ind w:left="0"/>
        <w:jc w:val="both"/>
      </w:pPr>
      <w:r>
        <w:rPr>
          <w:rFonts w:ascii="Times New Roman"/>
          <w:b w:val="false"/>
          <w:i w:val="false"/>
          <w:color w:val="000000"/>
          <w:sz w:val="28"/>
        </w:rPr>
        <w:t>
      12) сақтанушы – сақтандырушымен сақтандыру шартын жасасқан тұлға. Егер сақтандыру шартында өзгеше көзделмесе, сақтанушы бір мезгілде сақтандырылушы болып табылады;</w:t>
      </w:r>
    </w:p>
    <w:bookmarkEnd w:id="1583"/>
    <w:bookmarkStart w:name="z1700" w:id="1584"/>
    <w:p>
      <w:pPr>
        <w:spacing w:after="0"/>
        <w:ind w:left="0"/>
        <w:jc w:val="both"/>
      </w:pPr>
      <w:r>
        <w:rPr>
          <w:rFonts w:ascii="Times New Roman"/>
          <w:b w:val="false"/>
          <w:i w:val="false"/>
          <w:color w:val="000000"/>
          <w:sz w:val="28"/>
        </w:rPr>
        <w:t>
      13) тасымалдаушы – меншік құқығымен немесе өзге де заңды негіздерде, қалалық рельстік көлікті қоса алғанда, теміржол, теңіз, ішкі су, әуе, автомобиль көлігі құралын иеленетін және Қазақстан Республикасының заңнамасына сәйкес жолаушыларды және олардың мүлкін ақы төлеу немесе жалдау бойынша тасымалдауды жүзеге асыратын жеке немесе заңды тұлға;</w:t>
      </w:r>
    </w:p>
    <w:bookmarkEnd w:id="1584"/>
    <w:bookmarkStart w:name="z1701" w:id="1585"/>
    <w:p>
      <w:pPr>
        <w:spacing w:after="0"/>
        <w:ind w:left="0"/>
        <w:jc w:val="both"/>
      </w:pPr>
      <w:r>
        <w:rPr>
          <w:rFonts w:ascii="Times New Roman"/>
          <w:b w:val="false"/>
          <w:i w:val="false"/>
          <w:color w:val="000000"/>
          <w:sz w:val="28"/>
        </w:rPr>
        <w:t>
      14) тасымалдаушының жолаушылар алдындағы азаматтық-құқықтық жауапкершілігі – тасымалдаушының жолаушыларды тасымалдау кезінде олардың өміріне, денсаулығына және (немесе) мүлкіне келтірілген зиянды өтеуінің Қазақстан Республикасының азаматтық заңнамасында белгіленген өтеу міндеті;</w:t>
      </w:r>
    </w:p>
    <w:bookmarkEnd w:id="1585"/>
    <w:bookmarkStart w:name="z1702" w:id="1586"/>
    <w:p>
      <w:pPr>
        <w:spacing w:after="0"/>
        <w:ind w:left="0"/>
        <w:jc w:val="both"/>
      </w:pPr>
      <w:r>
        <w:rPr>
          <w:rFonts w:ascii="Times New Roman"/>
          <w:b w:val="false"/>
          <w:i w:val="false"/>
          <w:color w:val="000000"/>
          <w:sz w:val="28"/>
        </w:rPr>
        <w:t>
      15) франшиза – сақтандырушыны белгілі бір мөлшерден аспайтын залалды өтеуден босату.";</w:t>
      </w:r>
    </w:p>
    <w:bookmarkEnd w:id="1586"/>
    <w:bookmarkStart w:name="z1703" w:id="158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4-баптың</w:t>
      </w:r>
      <w:r>
        <w:rPr>
          <w:rFonts w:ascii="Times New Roman"/>
          <w:b w:val="false"/>
          <w:i w:val="false"/>
          <w:color w:val="000000"/>
          <w:sz w:val="28"/>
        </w:rPr>
        <w:t xml:space="preserve"> 2-тармағы мынадай редакцияда жазылсын:</w:t>
      </w:r>
    </w:p>
    <w:bookmarkEnd w:id="1587"/>
    <w:bookmarkStart w:name="z1704" w:id="1588"/>
    <w:p>
      <w:pPr>
        <w:spacing w:after="0"/>
        <w:ind w:left="0"/>
        <w:jc w:val="both"/>
      </w:pPr>
      <w:r>
        <w:rPr>
          <w:rFonts w:ascii="Times New Roman"/>
          <w:b w:val="false"/>
          <w:i w:val="false"/>
          <w:color w:val="000000"/>
          <w:sz w:val="28"/>
        </w:rPr>
        <w:t xml:space="preserve">
      "2. Тасымалдаушының жауапкершілігін міндетті сақтандырудың негізгі қағидаттары: </w:t>
      </w:r>
    </w:p>
    <w:bookmarkEnd w:id="1588"/>
    <w:bookmarkStart w:name="z1705" w:id="1589"/>
    <w:p>
      <w:pPr>
        <w:spacing w:after="0"/>
        <w:ind w:left="0"/>
        <w:jc w:val="both"/>
      </w:pPr>
      <w:r>
        <w:rPr>
          <w:rFonts w:ascii="Times New Roman"/>
          <w:b w:val="false"/>
          <w:i w:val="false"/>
          <w:color w:val="000000"/>
          <w:sz w:val="28"/>
        </w:rPr>
        <w:t xml:space="preserve">
      жәбірленушілердің мүліктік мүдделерін осы Заңда белгіленген көлемде және тәртіппен қорғауды қамтамасыз ету; </w:t>
      </w:r>
    </w:p>
    <w:bookmarkEnd w:id="1589"/>
    <w:bookmarkStart w:name="z1706" w:id="1590"/>
    <w:p>
      <w:pPr>
        <w:spacing w:after="0"/>
        <w:ind w:left="0"/>
        <w:jc w:val="both"/>
      </w:pPr>
      <w:r>
        <w:rPr>
          <w:rFonts w:ascii="Times New Roman"/>
          <w:b w:val="false"/>
          <w:i w:val="false"/>
          <w:color w:val="000000"/>
          <w:sz w:val="28"/>
        </w:rPr>
        <w:t xml:space="preserve">
      тасымалдаушының жауапкершілігін міндетті сақтандыру шарты бойынша жауапкершілігі сақтандырылған тасымалдаушының жолаушыларды және олардың мүлкін тасымалдауды жүзеге асыруы; </w:t>
      </w:r>
    </w:p>
    <w:bookmarkEnd w:id="1590"/>
    <w:bookmarkStart w:name="z1707" w:id="1591"/>
    <w:p>
      <w:pPr>
        <w:spacing w:after="0"/>
        <w:ind w:left="0"/>
        <w:jc w:val="both"/>
      </w:pPr>
      <w:r>
        <w:rPr>
          <w:rFonts w:ascii="Times New Roman"/>
          <w:b w:val="false"/>
          <w:i w:val="false"/>
          <w:color w:val="000000"/>
          <w:sz w:val="28"/>
        </w:rPr>
        <w:t>
      тасымалдаушының жауапкершілігін міндетті сақтандыру шарты бойынша тараптардың өз міндеттемелерін орындауын қамтамасыз ету болып табылады.";</w:t>
      </w:r>
    </w:p>
    <w:bookmarkEnd w:id="1591"/>
    <w:bookmarkStart w:name="z1708" w:id="159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7-бап</w:t>
      </w:r>
      <w:r>
        <w:rPr>
          <w:rFonts w:ascii="Times New Roman"/>
          <w:b w:val="false"/>
          <w:i w:val="false"/>
          <w:color w:val="000000"/>
          <w:sz w:val="28"/>
        </w:rPr>
        <w:t xml:space="preserve"> мынадай редакцияда жазылсын:</w:t>
      </w:r>
    </w:p>
    <w:bookmarkEnd w:id="1592"/>
    <w:bookmarkStart w:name="z3260" w:id="1593"/>
    <w:p>
      <w:pPr>
        <w:spacing w:after="0"/>
        <w:ind w:left="0"/>
        <w:jc w:val="both"/>
      </w:pPr>
      <w:r>
        <w:rPr>
          <w:rFonts w:ascii="Times New Roman"/>
          <w:b w:val="false"/>
          <w:i w:val="false"/>
          <w:color w:val="000000"/>
          <w:sz w:val="28"/>
        </w:rPr>
        <w:t xml:space="preserve">
      "7-бап. Тасымалдаушының жауапкершілігін міндетті сақтандыру шартын жасаспай жолаушыларды тасымалдауға жол бермеу </w:t>
      </w:r>
    </w:p>
    <w:bookmarkEnd w:id="1593"/>
    <w:bookmarkStart w:name="z1712" w:id="1594"/>
    <w:p>
      <w:pPr>
        <w:spacing w:after="0"/>
        <w:ind w:left="0"/>
        <w:jc w:val="both"/>
      </w:pPr>
      <w:r>
        <w:rPr>
          <w:rFonts w:ascii="Times New Roman"/>
          <w:b w:val="false"/>
          <w:i w:val="false"/>
          <w:color w:val="000000"/>
          <w:sz w:val="28"/>
        </w:rPr>
        <w:t xml:space="preserve">
      1. Тасымалдаушының жауапкершілігін міндетті сақтандыру шартын жасаспаған тасымалдаушының жолаушыларды тасымалдауына жол берілмейді. </w:t>
      </w:r>
    </w:p>
    <w:bookmarkEnd w:id="1594"/>
    <w:bookmarkStart w:name="z1713" w:id="1595"/>
    <w:p>
      <w:pPr>
        <w:spacing w:after="0"/>
        <w:ind w:left="0"/>
        <w:jc w:val="both"/>
      </w:pPr>
      <w:r>
        <w:rPr>
          <w:rFonts w:ascii="Times New Roman"/>
          <w:b w:val="false"/>
          <w:i w:val="false"/>
          <w:color w:val="000000"/>
          <w:sz w:val="28"/>
        </w:rPr>
        <w:t xml:space="preserve">
      2. Халықаралық тасымалды жүзеге асыратын тасымалдаушы Қазақстан Республикасы ратификациялаған халықаралық шарттарға сәйкес тасымалдаушының жауапкершілігін сақтандыру шартын жасасуға міндетті. </w:t>
      </w:r>
    </w:p>
    <w:bookmarkEnd w:id="1595"/>
    <w:bookmarkStart w:name="z1714" w:id="1596"/>
    <w:p>
      <w:pPr>
        <w:spacing w:after="0"/>
        <w:ind w:left="0"/>
        <w:jc w:val="both"/>
      </w:pPr>
      <w:r>
        <w:rPr>
          <w:rFonts w:ascii="Times New Roman"/>
          <w:b w:val="false"/>
          <w:i w:val="false"/>
          <w:color w:val="000000"/>
          <w:sz w:val="28"/>
        </w:rPr>
        <w:t xml:space="preserve">
      3. Жол жүрісі қауіпсіздігін қамтамасыз ету жөніндегі уәкілетті органның бөлімшелері және көліктік бақылау органдары құжаттарды тексеру кезінде тасымалдаушының жауапкершілігін міндетті сақтандыру шартын жасасу жөніндегі міндетті тасымалдаушының орындауын тексеруге мiндеттi. </w:t>
      </w:r>
    </w:p>
    <w:bookmarkEnd w:id="1596"/>
    <w:bookmarkStart w:name="z1715" w:id="1597"/>
    <w:p>
      <w:pPr>
        <w:spacing w:after="0"/>
        <w:ind w:left="0"/>
        <w:jc w:val="both"/>
      </w:pPr>
      <w:r>
        <w:rPr>
          <w:rFonts w:ascii="Times New Roman"/>
          <w:b w:val="false"/>
          <w:i w:val="false"/>
          <w:color w:val="000000"/>
          <w:sz w:val="28"/>
        </w:rPr>
        <w:t>
      4. Көлік және коммуникациялар саласындағы уәкілетті мемлекеттік орган осы баптың 1-тармағын бұзғаны үшін тасымалдаушы лицензиясының қолданысын алты айға дейінгі мерзімге тоқтата тұрады.";</w:t>
      </w:r>
    </w:p>
    <w:bookmarkEnd w:id="1597"/>
    <w:bookmarkStart w:name="z1716" w:id="159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8-баптың</w:t>
      </w:r>
      <w:r>
        <w:rPr>
          <w:rFonts w:ascii="Times New Roman"/>
          <w:b w:val="false"/>
          <w:i w:val="false"/>
          <w:color w:val="000000"/>
          <w:sz w:val="28"/>
        </w:rPr>
        <w:t xml:space="preserve"> 5-тармағы алып тасталсын;</w:t>
      </w:r>
    </w:p>
    <w:bookmarkEnd w:id="1598"/>
    <w:bookmarkStart w:name="z1717" w:id="1599"/>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9-баптың</w:t>
      </w:r>
      <w:r>
        <w:rPr>
          <w:rFonts w:ascii="Times New Roman"/>
          <w:b w:val="false"/>
          <w:i w:val="false"/>
          <w:color w:val="000000"/>
          <w:sz w:val="28"/>
        </w:rPr>
        <w:t xml:space="preserve"> 2-тармағы мынадай редакцияда жазылсын:</w:t>
      </w:r>
    </w:p>
    <w:bookmarkEnd w:id="1599"/>
    <w:bookmarkStart w:name="z1718" w:id="1600"/>
    <w:p>
      <w:pPr>
        <w:spacing w:after="0"/>
        <w:ind w:left="0"/>
        <w:jc w:val="both"/>
      </w:pPr>
      <w:r>
        <w:rPr>
          <w:rFonts w:ascii="Times New Roman"/>
          <w:b w:val="false"/>
          <w:i w:val="false"/>
          <w:color w:val="000000"/>
          <w:sz w:val="28"/>
        </w:rPr>
        <w:t xml:space="preserve">
      "2. Жолаушылар көлігіндегі оқиға және оның салдары туралы ақпарат қолында бар жол жүрісі қауіпсіздігін қамтамасыз ету жөніндегі уәкілетті органның бөлімшелері, прокуратура органдары, соттар, денсаулық сақтау ұйымдары, өзге де мемлекеттік органдар мен ұйымдар осы ақпаратты сақтандырушыға, сақтандырылушыға, пайда алушыға және сақтандыру омбудсманына олар өтініш жасаған кезде беруге міндетті."; </w:t>
      </w:r>
    </w:p>
    <w:bookmarkEnd w:id="1600"/>
    <w:bookmarkStart w:name="z1719" w:id="1601"/>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10-бапта</w:t>
      </w:r>
      <w:r>
        <w:rPr>
          <w:rFonts w:ascii="Times New Roman"/>
          <w:b w:val="false"/>
          <w:i w:val="false"/>
          <w:color w:val="000000"/>
          <w:sz w:val="28"/>
        </w:rPr>
        <w:t>:</w:t>
      </w:r>
    </w:p>
    <w:bookmarkEnd w:id="1601"/>
    <w:bookmarkStart w:name="z1720" w:id="1602"/>
    <w:p>
      <w:pPr>
        <w:spacing w:after="0"/>
        <w:ind w:left="0"/>
        <w:jc w:val="both"/>
      </w:pPr>
      <w:r>
        <w:rPr>
          <w:rFonts w:ascii="Times New Roman"/>
          <w:b w:val="false"/>
          <w:i w:val="false"/>
          <w:color w:val="000000"/>
          <w:sz w:val="28"/>
        </w:rPr>
        <w:t xml:space="preserve">
      4-тармақ мынадай редакцияда жазылсын: </w:t>
      </w:r>
    </w:p>
    <w:bookmarkEnd w:id="1602"/>
    <w:bookmarkStart w:name="z1721" w:id="1603"/>
    <w:p>
      <w:pPr>
        <w:spacing w:after="0"/>
        <w:ind w:left="0"/>
        <w:jc w:val="both"/>
      </w:pPr>
      <w:r>
        <w:rPr>
          <w:rFonts w:ascii="Times New Roman"/>
          <w:b w:val="false"/>
          <w:i w:val="false"/>
          <w:color w:val="000000"/>
          <w:sz w:val="28"/>
        </w:rPr>
        <w:t>
      "4. Тасымалдаушының жауапкершілігін міндетті сақтандыру шарты сақтандырушының сақтандыру полисін электрондық нысанда ресімдеуі арқылы жасалады.</w:t>
      </w:r>
    </w:p>
    <w:bookmarkEnd w:id="1603"/>
    <w:bookmarkStart w:name="z1722" w:id="1604"/>
    <w:p>
      <w:pPr>
        <w:spacing w:after="0"/>
        <w:ind w:left="0"/>
        <w:jc w:val="both"/>
      </w:pPr>
      <w:r>
        <w:rPr>
          <w:rFonts w:ascii="Times New Roman"/>
          <w:b w:val="false"/>
          <w:i w:val="false"/>
          <w:color w:val="000000"/>
          <w:sz w:val="28"/>
        </w:rPr>
        <w:t xml:space="preserve">
      Тасымалдаушының жауапкершілігін міндетті сақтандыру шартын жасасу үшін сақтанушының өтініші негіз болып табылады. </w:t>
      </w:r>
    </w:p>
    <w:bookmarkEnd w:id="1604"/>
    <w:bookmarkStart w:name="z1723" w:id="1605"/>
    <w:p>
      <w:pPr>
        <w:spacing w:after="0"/>
        <w:ind w:left="0"/>
        <w:jc w:val="both"/>
      </w:pPr>
      <w:r>
        <w:rPr>
          <w:rFonts w:ascii="Times New Roman"/>
          <w:b w:val="false"/>
          <w:i w:val="false"/>
          <w:color w:val="000000"/>
          <w:sz w:val="28"/>
        </w:rPr>
        <w:t>
      Тасымалдаушының жауапкершілігін міндетті сақтандыру шартында көрсетілуге жататын талаптардың толық болмағаны үшін сақтандырушы жауапты болады. Тасымалдаушының жауапкершілігін міндетті сақтандыру шарты бойынша оның жекелеген талаптарының толық болмауы салдарынан дау туындаған жағдайда, дау сақтанушының пайдасына шешіледі.";</w:t>
      </w:r>
    </w:p>
    <w:bookmarkEnd w:id="1605"/>
    <w:bookmarkStart w:name="z1724" w:id="1606"/>
    <w:p>
      <w:pPr>
        <w:spacing w:after="0"/>
        <w:ind w:left="0"/>
        <w:jc w:val="both"/>
      </w:pPr>
      <w:r>
        <w:rPr>
          <w:rFonts w:ascii="Times New Roman"/>
          <w:b w:val="false"/>
          <w:i w:val="false"/>
          <w:color w:val="000000"/>
          <w:sz w:val="28"/>
        </w:rPr>
        <w:t>
      мынадай мазмұндағы 4-1-тармақпен толықтырылсын:</w:t>
      </w:r>
    </w:p>
    <w:bookmarkEnd w:id="1606"/>
    <w:bookmarkStart w:name="z1725" w:id="1607"/>
    <w:p>
      <w:pPr>
        <w:spacing w:after="0"/>
        <w:ind w:left="0"/>
        <w:jc w:val="both"/>
      </w:pPr>
      <w:r>
        <w:rPr>
          <w:rFonts w:ascii="Times New Roman"/>
          <w:b w:val="false"/>
          <w:i w:val="false"/>
          <w:color w:val="000000"/>
          <w:sz w:val="28"/>
        </w:rPr>
        <w:t>
      "4-1. Тасымалдаушының жауапкершілігiн мiндеттi сақтандыру шарты сақтанушының қалауы бойынша сақтандырушыға жазбаша өтініш жасау не сақтанушы мен сақтандырушы арасында сақтандырушының интернет-ресурсын пайдалана отырып электрондық нысанда ақпарат алмасу арқылы жасалуы мүмкін.";</w:t>
      </w:r>
    </w:p>
    <w:bookmarkEnd w:id="1607"/>
    <w:bookmarkStart w:name="z1726" w:id="1608"/>
    <w:p>
      <w:pPr>
        <w:spacing w:after="0"/>
        <w:ind w:left="0"/>
        <w:jc w:val="both"/>
      </w:pPr>
      <w:r>
        <w:rPr>
          <w:rFonts w:ascii="Times New Roman"/>
          <w:b w:val="false"/>
          <w:i w:val="false"/>
          <w:color w:val="000000"/>
          <w:sz w:val="28"/>
        </w:rPr>
        <w:t>
      5-тармақтың екінші бөлігі мынадай редакцияда жазылсын:</w:t>
      </w:r>
    </w:p>
    <w:bookmarkEnd w:id="1608"/>
    <w:bookmarkStart w:name="z1727" w:id="1609"/>
    <w:p>
      <w:pPr>
        <w:spacing w:after="0"/>
        <w:ind w:left="0"/>
        <w:jc w:val="both"/>
      </w:pPr>
      <w:r>
        <w:rPr>
          <w:rFonts w:ascii="Times New Roman"/>
          <w:b w:val="false"/>
          <w:i w:val="false"/>
          <w:color w:val="000000"/>
          <w:sz w:val="28"/>
        </w:rPr>
        <w:t xml:space="preserve">
      "Тасымалдаушының жауапкершілігін міндетті сақтандыру бойынша сақтандыру полисінің мазмұны мен ресімделуі жөніндегі талаптар Қазақстан Республикасының сақтандыру және сақтандыру қызметі туралы заңнамасында белгіленеді."; </w:t>
      </w:r>
    </w:p>
    <w:bookmarkEnd w:id="1609"/>
    <w:bookmarkStart w:name="z1728" w:id="1610"/>
    <w:p>
      <w:pPr>
        <w:spacing w:after="0"/>
        <w:ind w:left="0"/>
        <w:jc w:val="both"/>
      </w:pPr>
      <w:r>
        <w:rPr>
          <w:rFonts w:ascii="Times New Roman"/>
          <w:b w:val="false"/>
          <w:i w:val="false"/>
          <w:color w:val="000000"/>
          <w:sz w:val="28"/>
        </w:rPr>
        <w:t>
      6-тармақ алып тасталсын;</w:t>
      </w:r>
    </w:p>
    <w:bookmarkEnd w:id="1610"/>
    <w:bookmarkStart w:name="z1729" w:id="1611"/>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3-тарау</w:t>
      </w:r>
      <w:r>
        <w:rPr>
          <w:rFonts w:ascii="Times New Roman"/>
          <w:b w:val="false"/>
          <w:i w:val="false"/>
          <w:color w:val="000000"/>
          <w:sz w:val="28"/>
        </w:rPr>
        <w:t xml:space="preserve"> мынадай мазмұндағы 10-1-баппен толықтырылсын:</w:t>
      </w:r>
    </w:p>
    <w:bookmarkEnd w:id="1611"/>
    <w:bookmarkStart w:name="z1730" w:id="1612"/>
    <w:p>
      <w:pPr>
        <w:spacing w:after="0"/>
        <w:ind w:left="0"/>
        <w:jc w:val="both"/>
      </w:pPr>
      <w:r>
        <w:rPr>
          <w:rFonts w:ascii="Times New Roman"/>
          <w:b w:val="false"/>
          <w:i w:val="false"/>
          <w:color w:val="000000"/>
          <w:sz w:val="28"/>
        </w:rPr>
        <w:t>
      "10-1-бап. Тасымалдаушының жауапкершілігiн мiндеттi сақтандыру шартын электрондық нысанда жасасу кезінде сақтандырушыға және интернет-ресурстарға қойылатын талаптар</w:t>
      </w:r>
    </w:p>
    <w:bookmarkEnd w:id="1612"/>
    <w:bookmarkStart w:name="z1731" w:id="1613"/>
    <w:p>
      <w:pPr>
        <w:spacing w:after="0"/>
        <w:ind w:left="0"/>
        <w:jc w:val="both"/>
      </w:pPr>
      <w:r>
        <w:rPr>
          <w:rFonts w:ascii="Times New Roman"/>
          <w:b w:val="false"/>
          <w:i w:val="false"/>
          <w:color w:val="000000"/>
          <w:sz w:val="28"/>
        </w:rPr>
        <w:t>
      1. Тасымалдаушының жауапкершілігiн мiндеттi сақтандыру шартын электрондық нысанда жасасу кезінде сақтандырушының интернет-ресурсы сақтанушы (сақтандырылушы, пайда алушы) мен сақтандырушы арасында электрондық ақпараттық ресурстар алмасу үшін пайдаланылады.</w:t>
      </w:r>
    </w:p>
    <w:bookmarkEnd w:id="1613"/>
    <w:bookmarkStart w:name="z1732" w:id="1614"/>
    <w:p>
      <w:pPr>
        <w:spacing w:after="0"/>
        <w:ind w:left="0"/>
        <w:jc w:val="both"/>
      </w:pPr>
      <w:r>
        <w:rPr>
          <w:rFonts w:ascii="Times New Roman"/>
          <w:b w:val="false"/>
          <w:i w:val="false"/>
          <w:color w:val="000000"/>
          <w:sz w:val="28"/>
        </w:rPr>
        <w:t xml:space="preserve">
      Тасымалдаушының жауапкершілігiн мiндеттi сақтандыру шартын электрондық нысанда жасасу үшін өтініш беру кезінде сақтанушыдан мамандандырылған бағдарламалық қамтылымды пайдалану талап етілмейді. </w:t>
      </w:r>
    </w:p>
    <w:bookmarkEnd w:id="1614"/>
    <w:bookmarkStart w:name="z1733" w:id="1615"/>
    <w:p>
      <w:pPr>
        <w:spacing w:after="0"/>
        <w:ind w:left="0"/>
        <w:jc w:val="both"/>
      </w:pPr>
      <w:r>
        <w:rPr>
          <w:rFonts w:ascii="Times New Roman"/>
          <w:b w:val="false"/>
          <w:i w:val="false"/>
          <w:color w:val="000000"/>
          <w:sz w:val="28"/>
        </w:rPr>
        <w:t>
      Тасымалдаушының жауапкершілігін міндетті сақтандыру шарттарын электрондық нысанда жасасу үшін пайдаланылатын сақтандыру ұйымдарының интернет-ресурстарының тізбесі дерекқорды қалыптастыру және жүргізу жөніндегі ұйымның интернет-ресурсында орналастырылады.</w:t>
      </w:r>
    </w:p>
    <w:bookmarkEnd w:id="1615"/>
    <w:bookmarkStart w:name="z1734" w:id="1616"/>
    <w:p>
      <w:pPr>
        <w:spacing w:after="0"/>
        <w:ind w:left="0"/>
        <w:jc w:val="both"/>
      </w:pPr>
      <w:r>
        <w:rPr>
          <w:rFonts w:ascii="Times New Roman"/>
          <w:b w:val="false"/>
          <w:i w:val="false"/>
          <w:color w:val="000000"/>
          <w:sz w:val="28"/>
        </w:rPr>
        <w:t>
      2. Сақтанушы (сақтандырылушы, пайда алушы) мен сақтандырушы арасындағы электрондық ақпараттық ресурстармен алмасу тәртібі уәкілетті органның нормативтік құқықтық актісінде белгіленеді.</w:t>
      </w:r>
    </w:p>
    <w:bookmarkEnd w:id="1616"/>
    <w:bookmarkStart w:name="z1735" w:id="1617"/>
    <w:p>
      <w:pPr>
        <w:spacing w:after="0"/>
        <w:ind w:left="0"/>
        <w:jc w:val="both"/>
      </w:pPr>
      <w:r>
        <w:rPr>
          <w:rFonts w:ascii="Times New Roman"/>
          <w:b w:val="false"/>
          <w:i w:val="false"/>
          <w:color w:val="000000"/>
          <w:sz w:val="28"/>
        </w:rPr>
        <w:t xml:space="preserve">
      3. Тасымалдаушының жауапкершiлiгiн мiндетті сақтандыру шартын сақтандырушының интернет-ресурсын пайдалана отырып жасасу кезінде сақтандырушы: </w:t>
      </w:r>
    </w:p>
    <w:bookmarkEnd w:id="1617"/>
    <w:bookmarkStart w:name="z1736" w:id="1618"/>
    <w:p>
      <w:pPr>
        <w:spacing w:after="0"/>
        <w:ind w:left="0"/>
        <w:jc w:val="both"/>
      </w:pPr>
      <w:r>
        <w:rPr>
          <w:rFonts w:ascii="Times New Roman"/>
          <w:b w:val="false"/>
          <w:i w:val="false"/>
          <w:color w:val="000000"/>
          <w:sz w:val="28"/>
        </w:rPr>
        <w:t>
      1) сақтанушыға тасымалдаушының жауапкершілігiн мiндеттi сақтандыру шартын жасасу не оны жасасудан бас тарту (бас тарту себептерін көрсете отырып) туралы хабарламаны электрондық хабар түрінде дереу жөнелтуді;</w:t>
      </w:r>
    </w:p>
    <w:bookmarkEnd w:id="1618"/>
    <w:bookmarkStart w:name="z1737" w:id="1619"/>
    <w:p>
      <w:pPr>
        <w:spacing w:after="0"/>
        <w:ind w:left="0"/>
        <w:jc w:val="both"/>
      </w:pPr>
      <w:r>
        <w:rPr>
          <w:rFonts w:ascii="Times New Roman"/>
          <w:b w:val="false"/>
          <w:i w:val="false"/>
          <w:color w:val="000000"/>
          <w:sz w:val="28"/>
        </w:rPr>
        <w:t>
      2) сақтанушының тасымалдаушының жауапкершілігiн мiндеттi сақтандыру шарты жөніндегі ақпаратты дерекқорды қалыптастыру және жүргізу жөніндегі ұйымның ақпараттық жүйесі арқылы тексеру мүмкіндігін;</w:t>
      </w:r>
    </w:p>
    <w:bookmarkEnd w:id="1619"/>
    <w:bookmarkStart w:name="z1738" w:id="1620"/>
    <w:p>
      <w:pPr>
        <w:spacing w:after="0"/>
        <w:ind w:left="0"/>
        <w:jc w:val="both"/>
      </w:pPr>
      <w:r>
        <w:rPr>
          <w:rFonts w:ascii="Times New Roman"/>
          <w:b w:val="false"/>
          <w:i w:val="false"/>
          <w:color w:val="000000"/>
          <w:sz w:val="28"/>
        </w:rPr>
        <w:t xml:space="preserve">
      3) сақтанушы үшін сақтандырушының интернет-ресурсына тәулік бойы қолжетімділікті қамтамасыз ете отырып, тасымалдаушының жауапкершілігiн мiндеттi сақтандыру шартын электрондық нысанда сақтауды; </w:t>
      </w:r>
    </w:p>
    <w:bookmarkEnd w:id="1620"/>
    <w:bookmarkStart w:name="z1739" w:id="1621"/>
    <w:p>
      <w:pPr>
        <w:spacing w:after="0"/>
        <w:ind w:left="0"/>
        <w:jc w:val="both"/>
      </w:pPr>
      <w:r>
        <w:rPr>
          <w:rFonts w:ascii="Times New Roman"/>
          <w:b w:val="false"/>
          <w:i w:val="false"/>
          <w:color w:val="000000"/>
          <w:sz w:val="28"/>
        </w:rPr>
        <w:t>
      4) сақтанушыға (сақтандырылушыға, пайда алушыға):</w:t>
      </w:r>
    </w:p>
    <w:bookmarkEnd w:id="1621"/>
    <w:bookmarkStart w:name="z1740" w:id="1622"/>
    <w:p>
      <w:pPr>
        <w:spacing w:after="0"/>
        <w:ind w:left="0"/>
        <w:jc w:val="both"/>
      </w:pPr>
      <w:r>
        <w:rPr>
          <w:rFonts w:ascii="Times New Roman"/>
          <w:b w:val="false"/>
          <w:i w:val="false"/>
          <w:color w:val="000000"/>
          <w:sz w:val="28"/>
        </w:rPr>
        <w:t>
      мәліметтерді өзгерту, тасымалдаушының жауапкершілігiн мiндеттi сақтандыру шартын қайта ресімдеу;</w:t>
      </w:r>
    </w:p>
    <w:bookmarkEnd w:id="1622"/>
    <w:bookmarkStart w:name="z1741" w:id="1623"/>
    <w:p>
      <w:pPr>
        <w:spacing w:after="0"/>
        <w:ind w:left="0"/>
        <w:jc w:val="both"/>
      </w:pPr>
      <w:r>
        <w:rPr>
          <w:rFonts w:ascii="Times New Roman"/>
          <w:b w:val="false"/>
          <w:i w:val="false"/>
          <w:color w:val="000000"/>
          <w:sz w:val="28"/>
        </w:rPr>
        <w:t>
      тасымалдаушының жауапкершілігiн мiндеттi сақтандыру шартын мерзімінен бұрын тоқтату;</w:t>
      </w:r>
    </w:p>
    <w:bookmarkEnd w:id="1623"/>
    <w:bookmarkStart w:name="z1742" w:id="1624"/>
    <w:p>
      <w:pPr>
        <w:spacing w:after="0"/>
        <w:ind w:left="0"/>
        <w:jc w:val="both"/>
      </w:pPr>
      <w:r>
        <w:rPr>
          <w:rFonts w:ascii="Times New Roman"/>
          <w:b w:val="false"/>
          <w:i w:val="false"/>
          <w:color w:val="000000"/>
          <w:sz w:val="28"/>
        </w:rPr>
        <w:t>
      сақтандыру жағдайының басталғаны туралы хабардар ету;</w:t>
      </w:r>
    </w:p>
    <w:bookmarkEnd w:id="1624"/>
    <w:bookmarkStart w:name="z1743" w:id="1625"/>
    <w:p>
      <w:pPr>
        <w:spacing w:after="0"/>
        <w:ind w:left="0"/>
        <w:jc w:val="both"/>
      </w:pPr>
      <w:r>
        <w:rPr>
          <w:rFonts w:ascii="Times New Roman"/>
          <w:b w:val="false"/>
          <w:i w:val="false"/>
          <w:color w:val="000000"/>
          <w:sz w:val="28"/>
        </w:rPr>
        <w:t>
      келтірілген зиян мөлшерін бағалауды жүргізу;</w:t>
      </w:r>
    </w:p>
    <w:bookmarkEnd w:id="1625"/>
    <w:bookmarkStart w:name="z1744" w:id="1626"/>
    <w:p>
      <w:pPr>
        <w:spacing w:after="0"/>
        <w:ind w:left="0"/>
        <w:jc w:val="both"/>
      </w:pPr>
      <w:r>
        <w:rPr>
          <w:rFonts w:ascii="Times New Roman"/>
          <w:b w:val="false"/>
          <w:i w:val="false"/>
          <w:color w:val="000000"/>
          <w:sz w:val="28"/>
        </w:rPr>
        <w:t>
      сақтандыру төлемін алу үшін қажетті ақпаратты (өтініштерді, хабарламаларды және (немесе) өзге де құжаттарды, мәліметтерді) электрондық нысанда жасау және сақтандырушыға жөнелту мүмкіндігін қамтамасыз етуге міндетті.</w:t>
      </w:r>
    </w:p>
    <w:bookmarkEnd w:id="1626"/>
    <w:bookmarkStart w:name="z1745" w:id="1627"/>
    <w:p>
      <w:pPr>
        <w:spacing w:after="0"/>
        <w:ind w:left="0"/>
        <w:jc w:val="both"/>
      </w:pPr>
      <w:r>
        <w:rPr>
          <w:rFonts w:ascii="Times New Roman"/>
          <w:b w:val="false"/>
          <w:i w:val="false"/>
          <w:color w:val="000000"/>
          <w:sz w:val="28"/>
        </w:rPr>
        <w:t>
      Тасымалдаушының жауапкершілігiн мiндеттi сақтандыру шартын жасасу туралы хабарлама дерекқорды қалыптастыру және жүргiзу жөніндегі ұйымнан жіберіледі.</w:t>
      </w:r>
    </w:p>
    <w:bookmarkEnd w:id="1627"/>
    <w:bookmarkStart w:name="z1746" w:id="1628"/>
    <w:p>
      <w:pPr>
        <w:spacing w:after="0"/>
        <w:ind w:left="0"/>
        <w:jc w:val="both"/>
      </w:pPr>
      <w:r>
        <w:rPr>
          <w:rFonts w:ascii="Times New Roman"/>
          <w:b w:val="false"/>
          <w:i w:val="false"/>
          <w:color w:val="000000"/>
          <w:sz w:val="28"/>
        </w:rPr>
        <w:t>
      Тасымалдаушының жауапкершілігiн мiндеттi сақтандыру шартын жасасу туралы хабарламаның тәртібі мен мазмұнына қойылатын талаптарды уәкілетті орган айқындайды.</w:t>
      </w:r>
    </w:p>
    <w:bookmarkEnd w:id="1628"/>
    <w:bookmarkStart w:name="z1747" w:id="1629"/>
    <w:p>
      <w:pPr>
        <w:spacing w:after="0"/>
        <w:ind w:left="0"/>
        <w:jc w:val="both"/>
      </w:pPr>
      <w:r>
        <w:rPr>
          <w:rFonts w:ascii="Times New Roman"/>
          <w:b w:val="false"/>
          <w:i w:val="false"/>
          <w:color w:val="000000"/>
          <w:sz w:val="28"/>
        </w:rPr>
        <w:t xml:space="preserve">
      4. Егер тасымалдаушының жауапкершілігін міндетті сақтандыру шартында өзгеше көзделмесе, тасымалдаушының жауапкершілігiн мiндеттi сақтандыру шартын сақтандырушының интернет-ресурсын пайдалана отырып жасасу кезінде, осы сақтандыру шарты сақтанушы сақтандыру сыйлықақысын (сақтандыру сыйлықақысын бөліп төлеген жағдайда бірінші сақтандыру жарнасын) төлеген күннен бастап сақтанушымен сақтандырушы ұсынған талаптарда жасалды деп есептеледі. </w:t>
      </w:r>
    </w:p>
    <w:bookmarkEnd w:id="1629"/>
    <w:bookmarkStart w:name="z1748" w:id="1630"/>
    <w:p>
      <w:pPr>
        <w:spacing w:after="0"/>
        <w:ind w:left="0"/>
        <w:jc w:val="both"/>
      </w:pPr>
      <w:r>
        <w:rPr>
          <w:rFonts w:ascii="Times New Roman"/>
          <w:b w:val="false"/>
          <w:i w:val="false"/>
          <w:color w:val="000000"/>
          <w:sz w:val="28"/>
        </w:rPr>
        <w:t xml:space="preserve">
      5. Тасымалдаушының жауапкершілігiн мiндеттi сақтандыру шартын сақтандырушының интернет-ресурсын пайдалана отырып жасасу кезінде сақтанушы осы Заңда көзделген сақтандыру талаптарымен танысқаннан кейін сақтандыру сыйлықақысын (сақтандыру сыйлықақысын бөліп төлеген жағдайда бірінші сақтандыру жарнасын) төлейді, сол арқылы өзіне ұсынылған талаптарда осы қосылу шартын жасасуға өзінің келісетінін растайды. </w:t>
      </w:r>
    </w:p>
    <w:bookmarkEnd w:id="1630"/>
    <w:bookmarkStart w:name="z1749" w:id="1631"/>
    <w:p>
      <w:pPr>
        <w:spacing w:after="0"/>
        <w:ind w:left="0"/>
        <w:jc w:val="both"/>
      </w:pPr>
      <w:r>
        <w:rPr>
          <w:rFonts w:ascii="Times New Roman"/>
          <w:b w:val="false"/>
          <w:i w:val="false"/>
          <w:color w:val="000000"/>
          <w:sz w:val="28"/>
        </w:rPr>
        <w:t xml:space="preserve">
      6. Сақтандырушы тасымалдаушының жауапкершілігiн мiндеттi сақтандыру шарттарын сақтандырушының интернет-ресурсын пайдалана отырып жасасу мүмкіндігін тәулік бойы қамтамасыз етеді. </w:t>
      </w:r>
    </w:p>
    <w:bookmarkEnd w:id="1631"/>
    <w:bookmarkStart w:name="z1750" w:id="1632"/>
    <w:p>
      <w:pPr>
        <w:spacing w:after="0"/>
        <w:ind w:left="0"/>
        <w:jc w:val="both"/>
      </w:pPr>
      <w:r>
        <w:rPr>
          <w:rFonts w:ascii="Times New Roman"/>
          <w:b w:val="false"/>
          <w:i w:val="false"/>
          <w:color w:val="000000"/>
          <w:sz w:val="28"/>
        </w:rPr>
        <w:t>
      7. Сақтандыру агенттерінің сақтанушы мен сақтандырушы арасындағы ақпараттық өзара іс-қимыл арқылы электрондық нысанда сақтандыру шарттарын жасасуға арналған сақтандыру ұйымдарының ақпараттық жүйелерін пайдаланып тасымалдаушының жауапкершілігiн мiндеттi сақтандыру шарттарын жасасу жөніндегі қызметіне жол берілмейді.";</w:t>
      </w:r>
    </w:p>
    <w:bookmarkEnd w:id="1632"/>
    <w:bookmarkStart w:name="z1751" w:id="1633"/>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12-бапта</w:t>
      </w:r>
      <w:r>
        <w:rPr>
          <w:rFonts w:ascii="Times New Roman"/>
          <w:b w:val="false"/>
          <w:i w:val="false"/>
          <w:color w:val="000000"/>
          <w:sz w:val="28"/>
        </w:rPr>
        <w:t>:</w:t>
      </w:r>
    </w:p>
    <w:bookmarkEnd w:id="1633"/>
    <w:bookmarkStart w:name="z1752" w:id="1634"/>
    <w:p>
      <w:pPr>
        <w:spacing w:after="0"/>
        <w:ind w:left="0"/>
        <w:jc w:val="both"/>
      </w:pPr>
      <w:r>
        <w:rPr>
          <w:rFonts w:ascii="Times New Roman"/>
          <w:b w:val="false"/>
          <w:i w:val="false"/>
          <w:color w:val="000000"/>
          <w:sz w:val="28"/>
        </w:rPr>
        <w:t>
      3-тармақ мынадай редакцияда жазылсын:</w:t>
      </w:r>
    </w:p>
    <w:bookmarkEnd w:id="1634"/>
    <w:bookmarkStart w:name="z1753" w:id="1635"/>
    <w:p>
      <w:pPr>
        <w:spacing w:after="0"/>
        <w:ind w:left="0"/>
        <w:jc w:val="both"/>
      </w:pPr>
      <w:r>
        <w:rPr>
          <w:rFonts w:ascii="Times New Roman"/>
          <w:b w:val="false"/>
          <w:i w:val="false"/>
          <w:color w:val="000000"/>
          <w:sz w:val="28"/>
        </w:rPr>
        <w:t>
      "3. Тасымалдаушының жауапкершiлiгiн мiндеттi сақтандыру шартын мерзiмiнен бұрын тоқтатқан және осы сақтандырушымен тасымалдаушының жауапкершiлiгiн мiндеттi сақтандырудың жаңа шартын жасасқан кезде сақтандырушының сақтандыру сыйлықақысының бір бөлiгiн мынадай мөлшерлерде ұстап қалуға құқығы бар:</w:t>
      </w:r>
    </w:p>
    <w:bookmarkEnd w:id="1635"/>
    <w:bookmarkStart w:name="z1754" w:id="1636"/>
    <w:p>
      <w:pPr>
        <w:spacing w:after="0"/>
        <w:ind w:left="0"/>
        <w:jc w:val="both"/>
      </w:pPr>
      <w:r>
        <w:rPr>
          <w:rFonts w:ascii="Times New Roman"/>
          <w:b w:val="false"/>
          <w:i w:val="false"/>
          <w:color w:val="000000"/>
          <w:sz w:val="28"/>
        </w:rPr>
        <w:t>
      ССБ = СС * n/N, мұнда:</w:t>
      </w:r>
    </w:p>
    <w:bookmarkEnd w:id="1636"/>
    <w:bookmarkStart w:name="z1755" w:id="1637"/>
    <w:p>
      <w:pPr>
        <w:spacing w:after="0"/>
        <w:ind w:left="0"/>
        <w:jc w:val="both"/>
      </w:pPr>
      <w:r>
        <w:rPr>
          <w:rFonts w:ascii="Times New Roman"/>
          <w:b w:val="false"/>
          <w:i w:val="false"/>
          <w:color w:val="000000"/>
          <w:sz w:val="28"/>
        </w:rPr>
        <w:t>
      ССБ – сақтандырушы ұстап қалатын сақтандыру сыйлықақысының мөлшерi (теңгемен);</w:t>
      </w:r>
    </w:p>
    <w:bookmarkEnd w:id="1637"/>
    <w:bookmarkStart w:name="z1756" w:id="1638"/>
    <w:p>
      <w:pPr>
        <w:spacing w:after="0"/>
        <w:ind w:left="0"/>
        <w:jc w:val="both"/>
      </w:pPr>
      <w:r>
        <w:rPr>
          <w:rFonts w:ascii="Times New Roman"/>
          <w:b w:val="false"/>
          <w:i w:val="false"/>
          <w:color w:val="000000"/>
          <w:sz w:val="28"/>
        </w:rPr>
        <w:t>
      СС – тасымалдаушыны мiндеттi сақтандыру шарты бойынша төленген сақтандыру сыйлықақысының мөлшерi (теңгемен);</w:t>
      </w:r>
    </w:p>
    <w:bookmarkEnd w:id="1638"/>
    <w:bookmarkStart w:name="z1757" w:id="1639"/>
    <w:p>
      <w:pPr>
        <w:spacing w:after="0"/>
        <w:ind w:left="0"/>
        <w:jc w:val="both"/>
      </w:pPr>
      <w:r>
        <w:rPr>
          <w:rFonts w:ascii="Times New Roman"/>
          <w:b w:val="false"/>
          <w:i w:val="false"/>
          <w:color w:val="000000"/>
          <w:sz w:val="28"/>
        </w:rPr>
        <w:t>
      n – тасымалдаушыны мiндеттi сақтандыру шарты күшiне енген күннен бастап, өтiнiш жасалған күндi қоса алғанда, оны мерзiмiнен бұрын тоқтатқан күнге дейiн өткен мерзiм (күнмен);</w:t>
      </w:r>
    </w:p>
    <w:bookmarkEnd w:id="1639"/>
    <w:bookmarkStart w:name="z1758" w:id="1640"/>
    <w:p>
      <w:pPr>
        <w:spacing w:after="0"/>
        <w:ind w:left="0"/>
        <w:jc w:val="both"/>
      </w:pPr>
      <w:r>
        <w:rPr>
          <w:rFonts w:ascii="Times New Roman"/>
          <w:b w:val="false"/>
          <w:i w:val="false"/>
          <w:color w:val="000000"/>
          <w:sz w:val="28"/>
        </w:rPr>
        <w:t>
      N – тасымалдаушының жауапкершiлiгiн мiндеттi сақтандыру шарты жасалған мерзiм (күнмен).";</w:t>
      </w:r>
    </w:p>
    <w:bookmarkEnd w:id="1640"/>
    <w:bookmarkStart w:name="z1759" w:id="1641"/>
    <w:p>
      <w:pPr>
        <w:spacing w:after="0"/>
        <w:ind w:left="0"/>
        <w:jc w:val="both"/>
      </w:pPr>
      <w:r>
        <w:rPr>
          <w:rFonts w:ascii="Times New Roman"/>
          <w:b w:val="false"/>
          <w:i w:val="false"/>
          <w:color w:val="000000"/>
          <w:sz w:val="28"/>
        </w:rPr>
        <w:t>
      мынадай мазмұндағы 4-тармақпен толықтырылсын:</w:t>
      </w:r>
    </w:p>
    <w:bookmarkEnd w:id="1641"/>
    <w:bookmarkStart w:name="z1760" w:id="1642"/>
    <w:p>
      <w:pPr>
        <w:spacing w:after="0"/>
        <w:ind w:left="0"/>
        <w:jc w:val="both"/>
      </w:pPr>
      <w:r>
        <w:rPr>
          <w:rFonts w:ascii="Times New Roman"/>
          <w:b w:val="false"/>
          <w:i w:val="false"/>
          <w:color w:val="000000"/>
          <w:sz w:val="28"/>
        </w:rPr>
        <w:t>
      "4. Осы баптың 3-тармағында көзделген шарттар сақталмаған кезде сақтандырушының сақтандыру сыйлықақысының бiр бөлiгiн тасымалдаушының жауапкершiлiгiн мiндеттi сақтандыру шартын мерзiмiнен бұрын тоқтатқан кезде мынадай мөлшерлерде ұстап қалуға құқығы бар:</w:t>
      </w:r>
    </w:p>
    <w:bookmarkEnd w:id="16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Тасымалдаушының жауапкершілігін мiндеттi сақтандыру шарты күшіне енген кезден бастап ол мерзімінен бұрын тоқтатылған кезге дейін өткен мерзім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сыйлықақысының мөлшері (жылдық сақтандыру сыйлықақысынан пайызбен)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айды қоса алғанға дейін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айдан 2 айды қоса алғанға дейін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айдан 3 айды қоса алғанға дейін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айдан 4 айды қоса алғанға дейін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айдан 5 айды қоса алғанға дейін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айдан 6 айды қоса алғанға дейін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айдан 7 айды қоса алғанға дейін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айдан 8 айды қоса алғанға дейін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айдан 9 айды қоса алғанға дейін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айдан 10 айды қоса алғанға дейін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айдан 11 айды қоса алғанға дейін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айдан жоғары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bookmarkStart w:name="z1761" w:id="1643"/>
    <w:p>
      <w:pPr>
        <w:spacing w:after="0"/>
        <w:ind w:left="0"/>
        <w:jc w:val="both"/>
      </w:pPr>
      <w:r>
        <w:rPr>
          <w:rFonts w:ascii="Times New Roman"/>
          <w:b w:val="false"/>
          <w:i w:val="false"/>
          <w:color w:val="000000"/>
          <w:sz w:val="28"/>
        </w:rPr>
        <w:t>
      ";</w:t>
      </w:r>
    </w:p>
    <w:bookmarkEnd w:id="1643"/>
    <w:bookmarkStart w:name="z1762" w:id="1644"/>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13-баптың</w:t>
      </w:r>
      <w:r>
        <w:rPr>
          <w:rFonts w:ascii="Times New Roman"/>
          <w:b w:val="false"/>
          <w:i w:val="false"/>
          <w:color w:val="000000"/>
          <w:sz w:val="28"/>
        </w:rPr>
        <w:t xml:space="preserve"> 1-тармағының бірінші бөлігінде:</w:t>
      </w:r>
    </w:p>
    <w:bookmarkEnd w:id="1644"/>
    <w:bookmarkStart w:name="z1763" w:id="1645"/>
    <w:p>
      <w:pPr>
        <w:spacing w:after="0"/>
        <w:ind w:left="0"/>
        <w:jc w:val="both"/>
      </w:pPr>
      <w:r>
        <w:rPr>
          <w:rFonts w:ascii="Times New Roman"/>
          <w:b w:val="false"/>
          <w:i w:val="false"/>
          <w:color w:val="000000"/>
          <w:sz w:val="28"/>
        </w:rPr>
        <w:t>
      2) тармақша алып тасталсын;</w:t>
      </w:r>
    </w:p>
    <w:bookmarkEnd w:id="1645"/>
    <w:bookmarkStart w:name="z1764" w:id="1646"/>
    <w:p>
      <w:pPr>
        <w:spacing w:after="0"/>
        <w:ind w:left="0"/>
        <w:jc w:val="both"/>
      </w:pPr>
      <w:r>
        <w:rPr>
          <w:rFonts w:ascii="Times New Roman"/>
          <w:b w:val="false"/>
          <w:i w:val="false"/>
          <w:color w:val="000000"/>
          <w:sz w:val="28"/>
        </w:rPr>
        <w:t>
      мынадай мазмұндағы 5-1) тармақшамен толықтырылсын:</w:t>
      </w:r>
    </w:p>
    <w:bookmarkEnd w:id="1646"/>
    <w:bookmarkStart w:name="z1765" w:id="1647"/>
    <w:p>
      <w:pPr>
        <w:spacing w:after="0"/>
        <w:ind w:left="0"/>
        <w:jc w:val="both"/>
      </w:pPr>
      <w:r>
        <w:rPr>
          <w:rFonts w:ascii="Times New Roman"/>
          <w:b w:val="false"/>
          <w:i w:val="false"/>
          <w:color w:val="000000"/>
          <w:sz w:val="28"/>
        </w:rPr>
        <w:t>
      "5-1) тасымалдаушының жауапкершілігін міндетті сақтандыру шартынан туындайтын мәселелерді реттеу үшін осы Заңның 24-1-бабында көзделген ерекшеліктерді ескере отырып сақтандырушыға не сақтандыру омбудсманына немесе сотқа жүгінуге;";</w:t>
      </w:r>
    </w:p>
    <w:bookmarkEnd w:id="1647"/>
    <w:bookmarkStart w:name="z1766" w:id="1648"/>
    <w:p>
      <w:pPr>
        <w:spacing w:after="0"/>
        <w:ind w:left="0"/>
        <w:jc w:val="both"/>
      </w:pPr>
      <w:r>
        <w:rPr>
          <w:rFonts w:ascii="Times New Roman"/>
          <w:b w:val="false"/>
          <w:i w:val="false"/>
          <w:color w:val="000000"/>
          <w:sz w:val="28"/>
        </w:rPr>
        <w:t xml:space="preserve">
      6) тармақша мынадай редакцияда жазылсын: </w:t>
      </w:r>
    </w:p>
    <w:bookmarkEnd w:id="1648"/>
    <w:bookmarkStart w:name="z1767" w:id="1649"/>
    <w:p>
      <w:pPr>
        <w:spacing w:after="0"/>
        <w:ind w:left="0"/>
        <w:jc w:val="both"/>
      </w:pPr>
      <w:r>
        <w:rPr>
          <w:rFonts w:ascii="Times New Roman"/>
          <w:b w:val="false"/>
          <w:i w:val="false"/>
          <w:color w:val="000000"/>
          <w:sz w:val="28"/>
        </w:rPr>
        <w:t>
      "6) өтінішті және қоса берілетін құжаттарды сақтандыру омбудсманына (тікелей сақтандыру омбудсманына, оның ішінде оның интернет-ресурсы арқылы не сақтандырушы, соның ішінде оның филиалы, өкілдігі арқылы) жіберуге;";</w:t>
      </w:r>
    </w:p>
    <w:bookmarkEnd w:id="1649"/>
    <w:bookmarkStart w:name="z1768" w:id="1650"/>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14-баптың</w:t>
      </w:r>
      <w:r>
        <w:rPr>
          <w:rFonts w:ascii="Times New Roman"/>
          <w:b w:val="false"/>
          <w:i w:val="false"/>
          <w:color w:val="000000"/>
          <w:sz w:val="28"/>
        </w:rPr>
        <w:t xml:space="preserve"> 2-тармағының бірінші бөлігінде:</w:t>
      </w:r>
    </w:p>
    <w:bookmarkEnd w:id="1650"/>
    <w:bookmarkStart w:name="z1769" w:id="1651"/>
    <w:p>
      <w:pPr>
        <w:spacing w:after="0"/>
        <w:ind w:left="0"/>
        <w:jc w:val="both"/>
      </w:pPr>
      <w:r>
        <w:rPr>
          <w:rFonts w:ascii="Times New Roman"/>
          <w:b w:val="false"/>
          <w:i w:val="false"/>
          <w:color w:val="000000"/>
          <w:sz w:val="28"/>
        </w:rPr>
        <w:t xml:space="preserve">
      1) және 2) тармақшалар мынадай редакцияда жазылсын: </w:t>
      </w:r>
    </w:p>
    <w:bookmarkEnd w:id="1651"/>
    <w:bookmarkStart w:name="z1770" w:id="1652"/>
    <w:p>
      <w:pPr>
        <w:spacing w:after="0"/>
        <w:ind w:left="0"/>
        <w:jc w:val="both"/>
      </w:pPr>
      <w:r>
        <w:rPr>
          <w:rFonts w:ascii="Times New Roman"/>
          <w:b w:val="false"/>
          <w:i w:val="false"/>
          <w:color w:val="000000"/>
          <w:sz w:val="28"/>
        </w:rPr>
        <w:t>
      "1) сақтанушыны (сақтандырылушыны) тасымалдаушының жауапкершілігін міндетті сақтандыру талаптарымен, оның ішінде тасымалдаушының жауапкершілігін міндетті сақтандыру шартынан туындайтын тараптардың құқықтарымен және міндеттерімен таныстыруға;</w:t>
      </w:r>
    </w:p>
    <w:bookmarkEnd w:id="1652"/>
    <w:bookmarkStart w:name="z1771" w:id="1653"/>
    <w:p>
      <w:pPr>
        <w:spacing w:after="0"/>
        <w:ind w:left="0"/>
        <w:jc w:val="both"/>
      </w:pPr>
      <w:r>
        <w:rPr>
          <w:rFonts w:ascii="Times New Roman"/>
          <w:b w:val="false"/>
          <w:i w:val="false"/>
          <w:color w:val="000000"/>
          <w:sz w:val="28"/>
        </w:rPr>
        <w:t xml:space="preserve">
      2) тасымалдаушының жауапкершілігін міндетті сақтандыру шартын жасасу кезінде сақтанушыға (сақтандырылушыға) сақтандыру полисін ресімдеуге;"; </w:t>
      </w:r>
    </w:p>
    <w:bookmarkEnd w:id="1653"/>
    <w:bookmarkStart w:name="z1772" w:id="1654"/>
    <w:p>
      <w:pPr>
        <w:spacing w:after="0"/>
        <w:ind w:left="0"/>
        <w:jc w:val="both"/>
      </w:pPr>
      <w:r>
        <w:rPr>
          <w:rFonts w:ascii="Times New Roman"/>
          <w:b w:val="false"/>
          <w:i w:val="false"/>
          <w:color w:val="000000"/>
          <w:sz w:val="28"/>
        </w:rPr>
        <w:t>
      мынадай мазмұндағы 4-1), 5-1) және 5-2) тармақшалармен толықтырылсын:</w:t>
      </w:r>
    </w:p>
    <w:bookmarkEnd w:id="1654"/>
    <w:bookmarkStart w:name="z1773" w:id="1655"/>
    <w:p>
      <w:pPr>
        <w:spacing w:after="0"/>
        <w:ind w:left="0"/>
        <w:jc w:val="both"/>
      </w:pPr>
      <w:r>
        <w:rPr>
          <w:rFonts w:ascii="Times New Roman"/>
          <w:b w:val="false"/>
          <w:i w:val="false"/>
          <w:color w:val="000000"/>
          <w:sz w:val="28"/>
        </w:rPr>
        <w:t>
      "4-1) сақтандыру жағдайының басталу фактісін және сақтандырушы өтеуге тиісті зиянның мөлшерін растайтын құжаттар жеткіліксіз болған кезде, оларды алған күннен бастап үш жұмыс күні ішінде жетіспейтін және (немесе) дұрыс ресімделмеген құжаттардың толық тізбесін көрсете отырып, бұл туралы өтініш берушіге хабарлауға;";</w:t>
      </w:r>
    </w:p>
    <w:bookmarkEnd w:id="1655"/>
    <w:bookmarkStart w:name="z1774" w:id="1656"/>
    <w:p>
      <w:pPr>
        <w:spacing w:after="0"/>
        <w:ind w:left="0"/>
        <w:jc w:val="both"/>
      </w:pPr>
      <w:r>
        <w:rPr>
          <w:rFonts w:ascii="Times New Roman"/>
          <w:b w:val="false"/>
          <w:i w:val="false"/>
          <w:color w:val="000000"/>
          <w:sz w:val="28"/>
        </w:rPr>
        <w:t>
      "5-1) сақтанушыдан (жәбірленушіден, пайда алушыдан) өтінішті алған кезде бес жұмыс күні ішінде сақтанушының (жәбірленушінің, пайда алушының) талабын қарауға және дауды одан әрі реттеу тәртібін көрсете отырып, жазбаша жауап беруге;</w:t>
      </w:r>
    </w:p>
    <w:bookmarkEnd w:id="1656"/>
    <w:bookmarkStart w:name="z1775" w:id="1657"/>
    <w:p>
      <w:pPr>
        <w:spacing w:after="0"/>
        <w:ind w:left="0"/>
        <w:jc w:val="both"/>
      </w:pPr>
      <w:r>
        <w:rPr>
          <w:rFonts w:ascii="Times New Roman"/>
          <w:b w:val="false"/>
          <w:i w:val="false"/>
          <w:color w:val="000000"/>
          <w:sz w:val="28"/>
        </w:rPr>
        <w:t>
      5-2) сақтанушыдан (жәбірленушіден, пайда алушыдан) сақтандыру омбудсманына жіберілетін өтінішті алған кезде осы өтінішті, сондай-ақ оған қоса берілетін құжаттарды алынған күнінен бастап үш жұмыс күні ішінде сақтандыру омбудсманына қайта жіберуге;";</w:t>
      </w:r>
    </w:p>
    <w:bookmarkEnd w:id="1657"/>
    <w:bookmarkStart w:name="z1776" w:id="1658"/>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15-баптың</w:t>
      </w:r>
      <w:r>
        <w:rPr>
          <w:rFonts w:ascii="Times New Roman"/>
          <w:b w:val="false"/>
          <w:i w:val="false"/>
          <w:color w:val="000000"/>
          <w:sz w:val="28"/>
        </w:rPr>
        <w:t xml:space="preserve"> 1-тармағында:</w:t>
      </w:r>
    </w:p>
    <w:bookmarkEnd w:id="1658"/>
    <w:bookmarkStart w:name="z1777" w:id="1659"/>
    <w:p>
      <w:pPr>
        <w:spacing w:after="0"/>
        <w:ind w:left="0"/>
        <w:jc w:val="both"/>
      </w:pPr>
      <w:r>
        <w:rPr>
          <w:rFonts w:ascii="Times New Roman"/>
          <w:b w:val="false"/>
          <w:i w:val="false"/>
          <w:color w:val="000000"/>
          <w:sz w:val="28"/>
        </w:rPr>
        <w:t>
      мынадай мазмұндағы 5-1) тармақшамен толықтырылсын:</w:t>
      </w:r>
    </w:p>
    <w:bookmarkEnd w:id="1659"/>
    <w:bookmarkStart w:name="z1778" w:id="1660"/>
    <w:p>
      <w:pPr>
        <w:spacing w:after="0"/>
        <w:ind w:left="0"/>
        <w:jc w:val="both"/>
      </w:pPr>
      <w:r>
        <w:rPr>
          <w:rFonts w:ascii="Times New Roman"/>
          <w:b w:val="false"/>
          <w:i w:val="false"/>
          <w:color w:val="000000"/>
          <w:sz w:val="28"/>
        </w:rPr>
        <w:t>
      "5-1) тасымалдаушының жауапкершілігін міндетті сақтандыру шартынан туындайтын мәселелерді реттеу үшін осы Заңның 24-1-бабында көзделген ерекшеліктерді ескере отырып сақтандырушыға не сақтандыру омбудсманына немесе сотқа жүгінуге;";</w:t>
      </w:r>
    </w:p>
    <w:bookmarkEnd w:id="1660"/>
    <w:bookmarkStart w:name="z1779" w:id="1661"/>
    <w:p>
      <w:pPr>
        <w:spacing w:after="0"/>
        <w:ind w:left="0"/>
        <w:jc w:val="both"/>
      </w:pPr>
      <w:r>
        <w:rPr>
          <w:rFonts w:ascii="Times New Roman"/>
          <w:b w:val="false"/>
          <w:i w:val="false"/>
          <w:color w:val="000000"/>
          <w:sz w:val="28"/>
        </w:rPr>
        <w:t xml:space="preserve">
      6) тармақша мынадай редакцияда жазылсын: </w:t>
      </w:r>
    </w:p>
    <w:bookmarkEnd w:id="1661"/>
    <w:bookmarkStart w:name="z1780" w:id="1662"/>
    <w:p>
      <w:pPr>
        <w:spacing w:after="0"/>
        <w:ind w:left="0"/>
        <w:jc w:val="both"/>
      </w:pPr>
      <w:r>
        <w:rPr>
          <w:rFonts w:ascii="Times New Roman"/>
          <w:b w:val="false"/>
          <w:i w:val="false"/>
          <w:color w:val="000000"/>
          <w:sz w:val="28"/>
        </w:rPr>
        <w:t>
      "6) өтінішті және қоса берілетін құжаттарды сақтандыру омбудсманына (тікелей сақтандыру омбудсманына, оның ішінде оның интернет-ресурсы арқылы не сақтандырушы арқылы, соның ішінде оның филиалы, өкілдігі арқылы) жіберуге;";</w:t>
      </w:r>
    </w:p>
    <w:bookmarkEnd w:id="1662"/>
    <w:bookmarkStart w:name="z1781" w:id="1663"/>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16-бапта</w:t>
      </w:r>
      <w:r>
        <w:rPr>
          <w:rFonts w:ascii="Times New Roman"/>
          <w:b w:val="false"/>
          <w:i w:val="false"/>
          <w:color w:val="000000"/>
          <w:sz w:val="28"/>
        </w:rPr>
        <w:t xml:space="preserve">: </w:t>
      </w:r>
    </w:p>
    <w:bookmarkEnd w:id="1663"/>
    <w:bookmarkStart w:name="z1787" w:id="1664"/>
    <w:p>
      <w:pPr>
        <w:spacing w:after="0"/>
        <w:ind w:left="0"/>
        <w:jc w:val="both"/>
      </w:pPr>
      <w:r>
        <w:rPr>
          <w:rFonts w:ascii="Times New Roman"/>
          <w:b w:val="false"/>
          <w:i w:val="false"/>
          <w:color w:val="000000"/>
          <w:sz w:val="28"/>
        </w:rPr>
        <w:t>
      мынадай мазмұндағы 4-тармақпен толықтырылсын:</w:t>
      </w:r>
    </w:p>
    <w:bookmarkEnd w:id="1664"/>
    <w:bookmarkStart w:name="z1788" w:id="1665"/>
    <w:p>
      <w:pPr>
        <w:spacing w:after="0"/>
        <w:ind w:left="0"/>
        <w:jc w:val="both"/>
      </w:pPr>
      <w:r>
        <w:rPr>
          <w:rFonts w:ascii="Times New Roman"/>
          <w:b w:val="false"/>
          <w:i w:val="false"/>
          <w:color w:val="000000"/>
          <w:sz w:val="28"/>
        </w:rPr>
        <w:t xml:space="preserve">
      "4. Тасымалдаушының жауапкершілігiн мiндеттi сақтандыру шарты сақтандырушының интернет-ресурсын пайдалана отырып жасалған жағдайда, сақтандырушының ұйғаруы бойынша сақтанушыға осы бапқа және осы Заңның </w:t>
      </w:r>
      <w:r>
        <w:rPr>
          <w:rFonts w:ascii="Times New Roman"/>
          <w:b w:val="false"/>
          <w:i w:val="false"/>
          <w:color w:val="000000"/>
          <w:sz w:val="28"/>
        </w:rPr>
        <w:t>17-бабына</w:t>
      </w:r>
      <w:r>
        <w:rPr>
          <w:rFonts w:ascii="Times New Roman"/>
          <w:b w:val="false"/>
          <w:i w:val="false"/>
          <w:color w:val="000000"/>
          <w:sz w:val="28"/>
        </w:rPr>
        <w:t xml:space="preserve"> сәйкес есептелген, төленуге жататын сақтандыру сыйлықақысының он пайызынан аспайтын мөлшерде шегеріс берілуі мүмкін.</w:t>
      </w:r>
    </w:p>
    <w:bookmarkEnd w:id="1665"/>
    <w:bookmarkStart w:name="z1789" w:id="1666"/>
    <w:p>
      <w:pPr>
        <w:spacing w:after="0"/>
        <w:ind w:left="0"/>
        <w:jc w:val="both"/>
      </w:pPr>
      <w:r>
        <w:rPr>
          <w:rFonts w:ascii="Times New Roman"/>
          <w:b w:val="false"/>
          <w:i w:val="false"/>
          <w:color w:val="000000"/>
          <w:sz w:val="28"/>
        </w:rPr>
        <w:t>
      Бұл ретте тасымалдаушының жауапкершілігiн мiндеттi сақтандыру шартында бір мезгілде сақтандыру сыйлықақысының жалпы сомасы мен шегеріс (болған кезде) ескерілген сақтандыру сыйлықақысының сомасы көрсетілуге тиіс.</w:t>
      </w:r>
    </w:p>
    <w:bookmarkEnd w:id="1666"/>
    <w:bookmarkStart w:name="z1790" w:id="1667"/>
    <w:p>
      <w:pPr>
        <w:spacing w:after="0"/>
        <w:ind w:left="0"/>
        <w:jc w:val="both"/>
      </w:pPr>
      <w:r>
        <w:rPr>
          <w:rFonts w:ascii="Times New Roman"/>
          <w:b w:val="false"/>
          <w:i w:val="false"/>
          <w:color w:val="000000"/>
          <w:sz w:val="28"/>
        </w:rPr>
        <w:t>
      Тасымалдаушының жауапкершілігін міндетті сақтандыру шарттарын сақтандырушының интернет-ресурсын пайдаланбай өзге тәсілдермен, оның ішінде сақтандыру агенттері арқылы жасасу кезінде шегерістер беруге жол берілмейді.";</w:t>
      </w:r>
    </w:p>
    <w:bookmarkEnd w:id="1667"/>
    <w:bookmarkStart w:name="z1791" w:id="1668"/>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17-баптың</w:t>
      </w:r>
      <w:r>
        <w:rPr>
          <w:rFonts w:ascii="Times New Roman"/>
          <w:b w:val="false"/>
          <w:i w:val="false"/>
          <w:color w:val="000000"/>
          <w:sz w:val="28"/>
        </w:rPr>
        <w:t xml:space="preserve"> 2-тармағы мынадай редакцияда жазылсын:</w:t>
      </w:r>
    </w:p>
    <w:bookmarkEnd w:id="1668"/>
    <w:bookmarkStart w:name="z1792" w:id="1669"/>
    <w:p>
      <w:pPr>
        <w:spacing w:after="0"/>
        <w:ind w:left="0"/>
        <w:jc w:val="both"/>
      </w:pPr>
      <w:r>
        <w:rPr>
          <w:rFonts w:ascii="Times New Roman"/>
          <w:b w:val="false"/>
          <w:i w:val="false"/>
          <w:color w:val="000000"/>
          <w:sz w:val="28"/>
        </w:rPr>
        <w:t>
      "2. Теміржол тасымалынан басқа, жолаушылар тасымалының өзге де түрлерін жүзеге асыратын тасымалдаушының жауапкершілігін міндетті сақтандыру шартын жасасу кезінде сақтандырушы осы Заңның 16-бабының 1-тармағында көзделген сақтандыру сыйлықақысының мөлшерін өзі жүргізген сақтандыру тәуекелін бағалаудың нәтижелері бойынша ұлғайтуы мүмкін, бірақ ол 2 еседен аспауға тиіс.";</w:t>
      </w:r>
    </w:p>
    <w:bookmarkEnd w:id="1669"/>
    <w:bookmarkStart w:name="z1793" w:id="1670"/>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18-бап</w:t>
      </w:r>
      <w:r>
        <w:rPr>
          <w:rFonts w:ascii="Times New Roman"/>
          <w:b w:val="false"/>
          <w:i w:val="false"/>
          <w:color w:val="000000"/>
          <w:sz w:val="28"/>
        </w:rPr>
        <w:t xml:space="preserve"> мынадай мазмұндағы 4-тармақпен толықтырылсын: </w:t>
      </w:r>
    </w:p>
    <w:bookmarkEnd w:id="1670"/>
    <w:bookmarkStart w:name="z1794" w:id="1671"/>
    <w:p>
      <w:pPr>
        <w:spacing w:after="0"/>
        <w:ind w:left="0"/>
        <w:jc w:val="both"/>
      </w:pPr>
      <w:r>
        <w:rPr>
          <w:rFonts w:ascii="Times New Roman"/>
          <w:b w:val="false"/>
          <w:i w:val="false"/>
          <w:color w:val="000000"/>
          <w:sz w:val="28"/>
        </w:rPr>
        <w:t>
      "4. Сақтандырушы сақтандыру сыйлықақысын қолма-қол ақшасыз тәсілмен төлеу мүмкіндігін сақтандырушының интернет-ресурсы арқылы береді.";</w:t>
      </w:r>
    </w:p>
    <w:bookmarkEnd w:id="1671"/>
    <w:bookmarkStart w:name="z1795" w:id="1672"/>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19-баптың</w:t>
      </w:r>
      <w:r>
        <w:rPr>
          <w:rFonts w:ascii="Times New Roman"/>
          <w:b w:val="false"/>
          <w:i w:val="false"/>
          <w:color w:val="000000"/>
          <w:sz w:val="28"/>
        </w:rPr>
        <w:t xml:space="preserve"> 4-тармағының бірінші бөлігі мынадай редакцияда жазылсын:</w:t>
      </w:r>
    </w:p>
    <w:bookmarkEnd w:id="1672"/>
    <w:bookmarkStart w:name="z1796" w:id="1673"/>
    <w:p>
      <w:pPr>
        <w:spacing w:after="0"/>
        <w:ind w:left="0"/>
        <w:jc w:val="both"/>
      </w:pPr>
      <w:r>
        <w:rPr>
          <w:rFonts w:ascii="Times New Roman"/>
          <w:b w:val="false"/>
          <w:i w:val="false"/>
          <w:color w:val="000000"/>
          <w:sz w:val="28"/>
        </w:rPr>
        <w:t>
      "4. Сақтандыру жағдайының басталуын, сондай-ақ тасымалдау кезінде жолаушылардың мүлкіне келтірілген зиянның мөлшерін дәлелдеу сақтанушыға (сақтандырылушыға) жүктеледі.";</w:t>
      </w:r>
    </w:p>
    <w:bookmarkEnd w:id="1673"/>
    <w:bookmarkStart w:name="z1797" w:id="1674"/>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20-бапта</w:t>
      </w:r>
      <w:r>
        <w:rPr>
          <w:rFonts w:ascii="Times New Roman"/>
          <w:b w:val="false"/>
          <w:i w:val="false"/>
          <w:color w:val="000000"/>
          <w:sz w:val="28"/>
        </w:rPr>
        <w:t>:</w:t>
      </w:r>
    </w:p>
    <w:bookmarkEnd w:id="1674"/>
    <w:bookmarkStart w:name="z1798" w:id="1675"/>
    <w:p>
      <w:pPr>
        <w:spacing w:after="0"/>
        <w:ind w:left="0"/>
        <w:jc w:val="both"/>
      </w:pPr>
      <w:r>
        <w:rPr>
          <w:rFonts w:ascii="Times New Roman"/>
          <w:b w:val="false"/>
          <w:i w:val="false"/>
          <w:color w:val="000000"/>
          <w:sz w:val="28"/>
        </w:rPr>
        <w:t>
      1-тармақ мынадай редакцияда жазылсын:</w:t>
      </w:r>
    </w:p>
    <w:bookmarkEnd w:id="1675"/>
    <w:bookmarkStart w:name="z1799" w:id="1676"/>
    <w:p>
      <w:pPr>
        <w:spacing w:after="0"/>
        <w:ind w:left="0"/>
        <w:jc w:val="both"/>
      </w:pPr>
      <w:r>
        <w:rPr>
          <w:rFonts w:ascii="Times New Roman"/>
          <w:b w:val="false"/>
          <w:i w:val="false"/>
          <w:color w:val="000000"/>
          <w:sz w:val="28"/>
        </w:rPr>
        <w:t>
      "1. Тасымалдаушының жауапкершілігін міндетті сақтандыру шартында бір сақтандыру жағдайы (сақтандыру сомасы) бойынша сақтандырушы жауапкершілігінің шекті көлемі бөлек көрсетілуге және кемінде мынадай мөлшерлерді құрауға (айлық есептік көрсеткіштермен):</w:t>
      </w:r>
    </w:p>
    <w:bookmarkEnd w:id="1676"/>
    <w:bookmarkStart w:name="z1800" w:id="1677"/>
    <w:p>
      <w:pPr>
        <w:spacing w:after="0"/>
        <w:ind w:left="0"/>
        <w:jc w:val="both"/>
      </w:pPr>
      <w:r>
        <w:rPr>
          <w:rFonts w:ascii="Times New Roman"/>
          <w:b w:val="false"/>
          <w:i w:val="false"/>
          <w:color w:val="000000"/>
          <w:sz w:val="28"/>
        </w:rPr>
        <w:t>
      әрбір жәбірленушінің өмірі мен денсаулығына келтірілген зиян үшін және ол мыналарға алып келсе:</w:t>
      </w:r>
    </w:p>
    <w:bookmarkEnd w:id="1677"/>
    <w:bookmarkStart w:name="z1801" w:id="1678"/>
    <w:p>
      <w:pPr>
        <w:spacing w:after="0"/>
        <w:ind w:left="0"/>
        <w:jc w:val="both"/>
      </w:pPr>
      <w:r>
        <w:rPr>
          <w:rFonts w:ascii="Times New Roman"/>
          <w:b w:val="false"/>
          <w:i w:val="false"/>
          <w:color w:val="000000"/>
          <w:sz w:val="28"/>
        </w:rPr>
        <w:t xml:space="preserve">
      қаза табуға – 5 000; </w:t>
      </w:r>
    </w:p>
    <w:bookmarkEnd w:id="1678"/>
    <w:bookmarkStart w:name="z1802" w:id="1679"/>
    <w:p>
      <w:pPr>
        <w:spacing w:after="0"/>
        <w:ind w:left="0"/>
        <w:jc w:val="both"/>
      </w:pPr>
      <w:r>
        <w:rPr>
          <w:rFonts w:ascii="Times New Roman"/>
          <w:b w:val="false"/>
          <w:i w:val="false"/>
          <w:color w:val="000000"/>
          <w:sz w:val="28"/>
        </w:rPr>
        <w:t xml:space="preserve">
      мүгедектіктің: </w:t>
      </w:r>
    </w:p>
    <w:bookmarkEnd w:id="1679"/>
    <w:bookmarkStart w:name="z1803" w:id="1680"/>
    <w:p>
      <w:pPr>
        <w:spacing w:after="0"/>
        <w:ind w:left="0"/>
        <w:jc w:val="both"/>
      </w:pPr>
      <w:r>
        <w:rPr>
          <w:rFonts w:ascii="Times New Roman"/>
          <w:b w:val="false"/>
          <w:i w:val="false"/>
          <w:color w:val="000000"/>
          <w:sz w:val="28"/>
        </w:rPr>
        <w:t xml:space="preserve">
      I тобы белгіленсе – 5 000; </w:t>
      </w:r>
    </w:p>
    <w:bookmarkEnd w:id="1680"/>
    <w:bookmarkStart w:name="z1804" w:id="1681"/>
    <w:p>
      <w:pPr>
        <w:spacing w:after="0"/>
        <w:ind w:left="0"/>
        <w:jc w:val="both"/>
      </w:pPr>
      <w:r>
        <w:rPr>
          <w:rFonts w:ascii="Times New Roman"/>
          <w:b w:val="false"/>
          <w:i w:val="false"/>
          <w:color w:val="000000"/>
          <w:sz w:val="28"/>
        </w:rPr>
        <w:t xml:space="preserve">
      II тобы белгіленсе – 3 500; </w:t>
      </w:r>
    </w:p>
    <w:bookmarkEnd w:id="1681"/>
    <w:bookmarkStart w:name="z1805" w:id="1682"/>
    <w:p>
      <w:pPr>
        <w:spacing w:after="0"/>
        <w:ind w:left="0"/>
        <w:jc w:val="both"/>
      </w:pPr>
      <w:r>
        <w:rPr>
          <w:rFonts w:ascii="Times New Roman"/>
          <w:b w:val="false"/>
          <w:i w:val="false"/>
          <w:color w:val="000000"/>
          <w:sz w:val="28"/>
        </w:rPr>
        <w:t>
      III тобы белгіленсе – 2 500;</w:t>
      </w:r>
    </w:p>
    <w:bookmarkEnd w:id="1682"/>
    <w:bookmarkStart w:name="z1806" w:id="1683"/>
    <w:p>
      <w:pPr>
        <w:spacing w:after="0"/>
        <w:ind w:left="0"/>
        <w:jc w:val="both"/>
      </w:pPr>
      <w:r>
        <w:rPr>
          <w:rFonts w:ascii="Times New Roman"/>
          <w:b w:val="false"/>
          <w:i w:val="false"/>
          <w:color w:val="000000"/>
          <w:sz w:val="28"/>
        </w:rPr>
        <w:t xml:space="preserve">
      мүгедек балаға – 5 000. </w:t>
      </w:r>
    </w:p>
    <w:bookmarkEnd w:id="1683"/>
    <w:bookmarkStart w:name="z1807" w:id="1684"/>
    <w:p>
      <w:pPr>
        <w:spacing w:after="0"/>
        <w:ind w:left="0"/>
        <w:jc w:val="both"/>
      </w:pPr>
      <w:r>
        <w:rPr>
          <w:rFonts w:ascii="Times New Roman"/>
          <w:b w:val="false"/>
          <w:i w:val="false"/>
          <w:color w:val="000000"/>
          <w:sz w:val="28"/>
        </w:rPr>
        <w:t xml:space="preserve">
      мертігуге, жарақаттануға немесе денсаулықтың мүгедектік белгіленбеген өзге де зақымдануына – амбулаториялық және (немесе) стационарлық емделуге іс жүзіндегі шығыстар мөлшерінде, бірақ 200-ден аспауға; </w:t>
      </w:r>
    </w:p>
    <w:bookmarkEnd w:id="1684"/>
    <w:bookmarkStart w:name="z1808" w:id="1685"/>
    <w:p>
      <w:pPr>
        <w:spacing w:after="0"/>
        <w:ind w:left="0"/>
        <w:jc w:val="both"/>
      </w:pPr>
      <w:r>
        <w:rPr>
          <w:rFonts w:ascii="Times New Roman"/>
          <w:b w:val="false"/>
          <w:i w:val="false"/>
          <w:color w:val="000000"/>
          <w:sz w:val="28"/>
        </w:rPr>
        <w:t>
      әрбір жәбірленушінің мүлкіне келтірілген зиян үшін – келтірілген зиян мөлшерінде, бірақ 250-ден аспауға тиіс.";</w:t>
      </w:r>
    </w:p>
    <w:bookmarkEnd w:id="1685"/>
    <w:bookmarkStart w:name="z1809" w:id="1686"/>
    <w:p>
      <w:pPr>
        <w:spacing w:after="0"/>
        <w:ind w:left="0"/>
        <w:jc w:val="both"/>
      </w:pPr>
      <w:r>
        <w:rPr>
          <w:rFonts w:ascii="Times New Roman"/>
          <w:b w:val="false"/>
          <w:i w:val="false"/>
          <w:color w:val="000000"/>
          <w:sz w:val="28"/>
        </w:rPr>
        <w:t>
      2-тармақ мынадай мазмұндағы екінші бөлікпен толықтырылсын:</w:t>
      </w:r>
    </w:p>
    <w:bookmarkEnd w:id="1686"/>
    <w:bookmarkStart w:name="z1810" w:id="1687"/>
    <w:p>
      <w:pPr>
        <w:spacing w:after="0"/>
        <w:ind w:left="0"/>
        <w:jc w:val="both"/>
      </w:pPr>
      <w:r>
        <w:rPr>
          <w:rFonts w:ascii="Times New Roman"/>
          <w:b w:val="false"/>
          <w:i w:val="false"/>
          <w:color w:val="000000"/>
          <w:sz w:val="28"/>
        </w:rPr>
        <w:t>
      "Жолаушының өмірі мен денсаулығына тасымалдау кезеңінде келтірілген зиян үшін сақтандыру төлемі тасымалдаушының кінәсіна қарамастан өтеуге жатады.";</w:t>
      </w:r>
    </w:p>
    <w:bookmarkEnd w:id="1687"/>
    <w:bookmarkStart w:name="z1811" w:id="1688"/>
    <w:p>
      <w:pPr>
        <w:spacing w:after="0"/>
        <w:ind w:left="0"/>
        <w:jc w:val="both"/>
      </w:pPr>
      <w:r>
        <w:rPr>
          <w:rFonts w:ascii="Times New Roman"/>
          <w:b w:val="false"/>
          <w:i w:val="false"/>
          <w:color w:val="000000"/>
          <w:sz w:val="28"/>
        </w:rPr>
        <w:t>
      7-тармақ мынадай редакцияда жазылсын:</w:t>
      </w:r>
    </w:p>
    <w:bookmarkEnd w:id="1688"/>
    <w:bookmarkStart w:name="z1812" w:id="1689"/>
    <w:p>
      <w:pPr>
        <w:spacing w:after="0"/>
        <w:ind w:left="0"/>
        <w:jc w:val="both"/>
      </w:pPr>
      <w:r>
        <w:rPr>
          <w:rFonts w:ascii="Times New Roman"/>
          <w:b w:val="false"/>
          <w:i w:val="false"/>
          <w:color w:val="000000"/>
          <w:sz w:val="28"/>
        </w:rPr>
        <w:t>
      "7. Жәбірленуші қайтыс болған жағдайда, жәбірленушіні жерлеуді жүзеге асырған тұлғаға сақтандырушы бір жүз айлық есептік көрсеткіш мөлшерінде жерлеуге арналған шығыстарды өтейді.";</w:t>
      </w:r>
    </w:p>
    <w:bookmarkEnd w:id="1689"/>
    <w:bookmarkStart w:name="z1813" w:id="1690"/>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21-бапта</w:t>
      </w:r>
      <w:r>
        <w:rPr>
          <w:rFonts w:ascii="Times New Roman"/>
          <w:b w:val="false"/>
          <w:i w:val="false"/>
          <w:color w:val="000000"/>
          <w:sz w:val="28"/>
        </w:rPr>
        <w:t>:</w:t>
      </w:r>
    </w:p>
    <w:bookmarkEnd w:id="1690"/>
    <w:bookmarkStart w:name="z1814" w:id="1691"/>
    <w:p>
      <w:pPr>
        <w:spacing w:after="0"/>
        <w:ind w:left="0"/>
        <w:jc w:val="both"/>
      </w:pPr>
      <w:r>
        <w:rPr>
          <w:rFonts w:ascii="Times New Roman"/>
          <w:b w:val="false"/>
          <w:i w:val="false"/>
          <w:color w:val="000000"/>
          <w:sz w:val="28"/>
        </w:rPr>
        <w:t>
      1-тармақ мынадай мазмұндағы екінші бөлікпен толықтырылсын:</w:t>
      </w:r>
    </w:p>
    <w:bookmarkEnd w:id="1691"/>
    <w:bookmarkStart w:name="z1815" w:id="1692"/>
    <w:p>
      <w:pPr>
        <w:spacing w:after="0"/>
        <w:ind w:left="0"/>
        <w:jc w:val="both"/>
      </w:pPr>
      <w:r>
        <w:rPr>
          <w:rFonts w:ascii="Times New Roman"/>
          <w:b w:val="false"/>
          <w:i w:val="false"/>
          <w:color w:val="000000"/>
          <w:sz w:val="28"/>
        </w:rPr>
        <w:t>
      "Өтініш берушінің қалауы бойынша сақтандыру төлемі туралы талап сақтандыру төлемін жүзеге асыру үшін қажетті құжаттар электрондық көшірмелер немесе электрондық құжаттар түрінде қоса беріле отырып, электрондық нысанда жіберілуі мүмкін. Бұл ретте электрондық нысандағы сақтандыру төлемі туралы талап өтініш берушіні сақтандырушының орналасқан жері бойынша сақтандырушыға құжаттардың түпнұсқаларын ұсынудан босатпайды.";</w:t>
      </w:r>
    </w:p>
    <w:bookmarkEnd w:id="1692"/>
    <w:bookmarkStart w:name="z1816" w:id="1693"/>
    <w:p>
      <w:pPr>
        <w:spacing w:after="0"/>
        <w:ind w:left="0"/>
        <w:jc w:val="both"/>
      </w:pPr>
      <w:r>
        <w:rPr>
          <w:rFonts w:ascii="Times New Roman"/>
          <w:b w:val="false"/>
          <w:i w:val="false"/>
          <w:color w:val="000000"/>
          <w:sz w:val="28"/>
        </w:rPr>
        <w:t>
      2-тармақтың бірінші бөлігінің 1) тармақшасы алып тасталсын;</w:t>
      </w:r>
    </w:p>
    <w:bookmarkEnd w:id="1693"/>
    <w:bookmarkStart w:name="z1817" w:id="1694"/>
    <w:p>
      <w:pPr>
        <w:spacing w:after="0"/>
        <w:ind w:left="0"/>
        <w:jc w:val="both"/>
      </w:pPr>
      <w:r>
        <w:rPr>
          <w:rFonts w:ascii="Times New Roman"/>
          <w:b w:val="false"/>
          <w:i w:val="false"/>
          <w:color w:val="000000"/>
          <w:sz w:val="28"/>
        </w:rPr>
        <w:t>
      3-тармақ мынадай мазмұндағы екінші бөлікпен толықтырылсын:</w:t>
      </w:r>
    </w:p>
    <w:bookmarkEnd w:id="1694"/>
    <w:bookmarkStart w:name="z1818" w:id="1695"/>
    <w:p>
      <w:pPr>
        <w:spacing w:after="0"/>
        <w:ind w:left="0"/>
        <w:jc w:val="both"/>
      </w:pPr>
      <w:r>
        <w:rPr>
          <w:rFonts w:ascii="Times New Roman"/>
          <w:b w:val="false"/>
          <w:i w:val="false"/>
          <w:color w:val="000000"/>
          <w:sz w:val="28"/>
        </w:rPr>
        <w:t>
      "Сақтанушы (сақтандырылушы, пайда алушы) сақтандыру төлемі туралы талабын электрондық нысанда жөнелткен жағдайда, сақтандырушы оған осы анықтаманы электрондық нысанда ұсынуы мүмкін.";</w:t>
      </w:r>
    </w:p>
    <w:bookmarkEnd w:id="1695"/>
    <w:bookmarkStart w:name="z1819" w:id="1696"/>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24-бапта</w:t>
      </w:r>
      <w:r>
        <w:rPr>
          <w:rFonts w:ascii="Times New Roman"/>
          <w:b w:val="false"/>
          <w:i w:val="false"/>
          <w:color w:val="000000"/>
          <w:sz w:val="28"/>
        </w:rPr>
        <w:t>:</w:t>
      </w:r>
    </w:p>
    <w:bookmarkEnd w:id="1696"/>
    <w:bookmarkStart w:name="z1820" w:id="1697"/>
    <w:p>
      <w:pPr>
        <w:spacing w:after="0"/>
        <w:ind w:left="0"/>
        <w:jc w:val="both"/>
      </w:pPr>
      <w:r>
        <w:rPr>
          <w:rFonts w:ascii="Times New Roman"/>
          <w:b w:val="false"/>
          <w:i w:val="false"/>
          <w:color w:val="000000"/>
          <w:sz w:val="28"/>
        </w:rPr>
        <w:t>
      2-тармақтың 1) тармақшасы мынадай редакцияда жазылсын:</w:t>
      </w:r>
    </w:p>
    <w:bookmarkEnd w:id="1697"/>
    <w:bookmarkStart w:name="z1821" w:id="1698"/>
    <w:p>
      <w:pPr>
        <w:spacing w:after="0"/>
        <w:ind w:left="0"/>
        <w:jc w:val="both"/>
      </w:pPr>
      <w:r>
        <w:rPr>
          <w:rFonts w:ascii="Times New Roman"/>
          <w:b w:val="false"/>
          <w:i w:val="false"/>
          <w:color w:val="000000"/>
          <w:sz w:val="28"/>
        </w:rPr>
        <w:t>
      "1) сақтанушының, сақтандырылушының, пайда алушының залалдың тиісті өтемін залал келтіруге кінәлі тұлғадан алуы;";</w:t>
      </w:r>
    </w:p>
    <w:bookmarkEnd w:id="1698"/>
    <w:bookmarkStart w:name="z1822" w:id="1699"/>
    <w:p>
      <w:pPr>
        <w:spacing w:after="0"/>
        <w:ind w:left="0"/>
        <w:jc w:val="both"/>
      </w:pPr>
      <w:r>
        <w:rPr>
          <w:rFonts w:ascii="Times New Roman"/>
          <w:b w:val="false"/>
          <w:i w:val="false"/>
          <w:color w:val="000000"/>
          <w:sz w:val="28"/>
        </w:rPr>
        <w:t xml:space="preserve">
      4-тармақ мынадай редакцияда жазылсын: </w:t>
      </w:r>
    </w:p>
    <w:bookmarkEnd w:id="1699"/>
    <w:bookmarkStart w:name="z1823" w:id="1700"/>
    <w:p>
      <w:pPr>
        <w:spacing w:after="0"/>
        <w:ind w:left="0"/>
        <w:jc w:val="both"/>
      </w:pPr>
      <w:r>
        <w:rPr>
          <w:rFonts w:ascii="Times New Roman"/>
          <w:b w:val="false"/>
          <w:i w:val="false"/>
          <w:color w:val="000000"/>
          <w:sz w:val="28"/>
        </w:rPr>
        <w:t>
      "4. Сақтандырушы сақтандыру төлемінен бас тарту үшін негіздер болған кезде өтінішті және барлық құжатты алған күннен бастап жеті жұмыс күні ішінде сақтандыру төлемі туралы талапты мәлімдеген тұлғаға сақтандыру төлемінен толық немесе ішінара бас тарту туралы тиісті шешімді бас тарту себептерін уәжді түрде негіздей отырып, жазбаша нысанда жіберуге міндетті.";</w:t>
      </w:r>
    </w:p>
    <w:bookmarkEnd w:id="1700"/>
    <w:bookmarkStart w:name="z1824" w:id="1701"/>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5-тарау</w:t>
      </w:r>
      <w:r>
        <w:rPr>
          <w:rFonts w:ascii="Times New Roman"/>
          <w:b w:val="false"/>
          <w:i w:val="false"/>
          <w:color w:val="000000"/>
          <w:sz w:val="28"/>
        </w:rPr>
        <w:t xml:space="preserve"> мынадай мазмұндағы 24-1-баппен толықтырылсын:</w:t>
      </w:r>
    </w:p>
    <w:bookmarkEnd w:id="1701"/>
    <w:bookmarkStart w:name="z3261" w:id="1702"/>
    <w:p>
      <w:pPr>
        <w:spacing w:after="0"/>
        <w:ind w:left="0"/>
        <w:jc w:val="both"/>
      </w:pPr>
      <w:r>
        <w:rPr>
          <w:rFonts w:ascii="Times New Roman"/>
          <w:b w:val="false"/>
          <w:i w:val="false"/>
          <w:color w:val="000000"/>
          <w:sz w:val="28"/>
        </w:rPr>
        <w:t>
      "24-1-бап. Тасымалдаушының жолаушылар алдындағы азаматтық-құқықтық жауапкершілігін міндетті сақтандыру жөніндегі дауларды реттеу ерекшеліктері</w:t>
      </w:r>
    </w:p>
    <w:bookmarkEnd w:id="1702"/>
    <w:bookmarkStart w:name="z1828" w:id="1703"/>
    <w:p>
      <w:pPr>
        <w:spacing w:after="0"/>
        <w:ind w:left="0"/>
        <w:jc w:val="both"/>
      </w:pPr>
      <w:r>
        <w:rPr>
          <w:rFonts w:ascii="Times New Roman"/>
          <w:b w:val="false"/>
          <w:i w:val="false"/>
          <w:color w:val="000000"/>
          <w:sz w:val="28"/>
        </w:rPr>
        <w:t>
      1. Тасымалдаушының жауапкершілігін міндетті сақтандыру шартынан туындайтын дау болған кезде сақтанушы (жәбірленуші, пайда алушы):</w:t>
      </w:r>
    </w:p>
    <w:bookmarkEnd w:id="1703"/>
    <w:bookmarkStart w:name="z1829" w:id="1704"/>
    <w:p>
      <w:pPr>
        <w:spacing w:after="0"/>
        <w:ind w:left="0"/>
        <w:jc w:val="both"/>
      </w:pPr>
      <w:r>
        <w:rPr>
          <w:rFonts w:ascii="Times New Roman"/>
          <w:b w:val="false"/>
          <w:i w:val="false"/>
          <w:color w:val="000000"/>
          <w:sz w:val="28"/>
        </w:rPr>
        <w:t>
      талаптарын көрсете отырып және оның талаптарын растайтын құжаттарды қоса бере отырып, жазбаша өтінішін сақтандырушыға (оның ішінде сақтандырушының филиалы, өкілдігі, интернет-ресурсы арқылы) жіберуге не тасымалдаушының жауапкершілігін міндетті сақтандыру шартынан туындайтын дауларды реттеу үшін өтінішін сақтандыру омбудсманына (тікелей сақтандыру омбудсманына, соның ішінде оның интернет-ресурсы арқылы не сақтандырушы, оның ішінде оның филиалы, өкілдігі арқылы) немесе сотқа жіберуге құқылы.</w:t>
      </w:r>
    </w:p>
    <w:bookmarkEnd w:id="1704"/>
    <w:bookmarkStart w:name="z1830" w:id="1705"/>
    <w:p>
      <w:pPr>
        <w:spacing w:after="0"/>
        <w:ind w:left="0"/>
        <w:jc w:val="both"/>
      </w:pPr>
      <w:r>
        <w:rPr>
          <w:rFonts w:ascii="Times New Roman"/>
          <w:b w:val="false"/>
          <w:i w:val="false"/>
          <w:color w:val="000000"/>
          <w:sz w:val="28"/>
        </w:rPr>
        <w:t>
      2. Сақтандырушы сақтанушыдан (жәбірленушіден, пайда алушыдан) өтінішті алған кезде бес жұмыс күні ішінде қарайды және дауды одан әрі реттеу тәртібін көрсете отырып жазбаша жауап береді.</w:t>
      </w:r>
    </w:p>
    <w:bookmarkEnd w:id="1705"/>
    <w:bookmarkStart w:name="z1831" w:id="1706"/>
    <w:p>
      <w:pPr>
        <w:spacing w:after="0"/>
        <w:ind w:left="0"/>
        <w:jc w:val="both"/>
      </w:pPr>
      <w:r>
        <w:rPr>
          <w:rFonts w:ascii="Times New Roman"/>
          <w:b w:val="false"/>
          <w:i w:val="false"/>
          <w:color w:val="000000"/>
          <w:sz w:val="28"/>
        </w:rPr>
        <w:t>
      3. Сақтанушы (жәбірленуші, пайда алушы) сақтандыру омбудсманына өтініш жасаған жағдайда, сақтандырушы сақтанушының, жәбірленушінің (пайда алушының), сақтандыру омбудсманының сұрау салуы бойынша дауды қарауға және шешуге қатысты құжаттарды сұрау салу алынған күннен бастап үш жұмыс күні ішінде ұсынуға міндетті.".</w:t>
      </w:r>
    </w:p>
    <w:bookmarkEnd w:id="1706"/>
    <w:bookmarkStart w:name="z1832" w:id="1707"/>
    <w:p>
      <w:pPr>
        <w:spacing w:after="0"/>
        <w:ind w:left="0"/>
        <w:jc w:val="both"/>
      </w:pPr>
      <w:r>
        <w:rPr>
          <w:rFonts w:ascii="Times New Roman"/>
          <w:b w:val="false"/>
          <w:i w:val="false"/>
          <w:color w:val="000000"/>
          <w:sz w:val="28"/>
        </w:rPr>
        <w:t xml:space="preserve">
      18. "Көлiк құралдары иелерiнiң азаматтық-құқықтық жауапкершiлiгiн мiндеттi сақтандыру туралы" 2003 жылғы 1 шiлдедегi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2003 ж., № 14, 104-құжат; 2006 ж., № 3, 22-құжат; № 4, 25-құжат; 2007 ж., № 8, 52-құжат; 2008 ж., № 6-7, 27-құжат; 2009 ж., № 17, 81-құжат; № 24, 134-құжат; 2010 ж., № 1-2, 1-құжат; № 15, 71-құжат; № 17-18, 112-құжат; 2011 ж., № 2, 25-құжат; 2012 ж., № 13, 91-құжат; № 21-22, 124-құжат; 2014 ж., № 8, 44-құжат; № 10, 52-құжат; № 14, 84-құжат; № 21, 122-құжат; № 23, 143-құжат; 2015 ж., № 8, 45-құжат; № 22-VI, 159-құжат; 2016 ж., № 8-I, 65-құжат; 2017 ж., № 23-III, 111-құжат; 2018 ж., № 1, 4-құжат; 2018 жылғы 28 мамырда "Егемен Қазақстан" және "Казахстанская правда" газеттерінде жарияланған "Қазақстан Республикасының кейбір заңнамалық актілеріне кәсіпкерлік қызметті реттеуді жетілдіру мәселелері бойынша өзгерістер мен толықтырулар енгізу туралы" 2018 жылғы 24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707"/>
    <w:bookmarkStart w:name="z1833" w:id="170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w:t>
      </w:r>
      <w:r>
        <w:rPr>
          <w:rFonts w:ascii="Times New Roman"/>
          <w:b w:val="false"/>
          <w:i w:val="false"/>
          <w:color w:val="000000"/>
          <w:sz w:val="28"/>
        </w:rPr>
        <w:t xml:space="preserve"> мынадай мазмұндағы 11-1) тармақшамен толықтырылсын:</w:t>
      </w:r>
    </w:p>
    <w:bookmarkEnd w:id="1708"/>
    <w:bookmarkStart w:name="z1834" w:id="1709"/>
    <w:p>
      <w:pPr>
        <w:spacing w:after="0"/>
        <w:ind w:left="0"/>
        <w:jc w:val="both"/>
      </w:pPr>
      <w:r>
        <w:rPr>
          <w:rFonts w:ascii="Times New Roman"/>
          <w:b w:val="false"/>
          <w:i w:val="false"/>
          <w:color w:val="000000"/>
          <w:sz w:val="28"/>
        </w:rPr>
        <w:t xml:space="preserve">
      "11-1) сақтандыру омбудсманы – "Сақтандыру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сақтандыру нарығына қатысушылар арасындағы келіспеушіліктерді реттеуді жүзеге асыратын, өз қызметінде тәуелсіз жеке тұлға;";</w:t>
      </w:r>
    </w:p>
    <w:bookmarkEnd w:id="1709"/>
    <w:bookmarkStart w:name="z1835" w:id="171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4-баптың</w:t>
      </w:r>
      <w:r>
        <w:rPr>
          <w:rFonts w:ascii="Times New Roman"/>
          <w:b w:val="false"/>
          <w:i w:val="false"/>
          <w:color w:val="000000"/>
          <w:sz w:val="28"/>
        </w:rPr>
        <w:t xml:space="preserve"> 2-тармағының үшінші абзацы мынадай редакцияда жазылсын:</w:t>
      </w:r>
    </w:p>
    <w:bookmarkEnd w:id="1710"/>
    <w:bookmarkStart w:name="z1836" w:id="1711"/>
    <w:p>
      <w:pPr>
        <w:spacing w:after="0"/>
        <w:ind w:left="0"/>
        <w:jc w:val="both"/>
      </w:pPr>
      <w:r>
        <w:rPr>
          <w:rFonts w:ascii="Times New Roman"/>
          <w:b w:val="false"/>
          <w:i w:val="false"/>
          <w:color w:val="000000"/>
          <w:sz w:val="28"/>
        </w:rPr>
        <w:t>
      "көлiк құралдары иелерiнiң жауапкершiлiгiн мiндеттi сақтандыру шартын көлiк құралының иесi жасасқан кезде көлік құралын пайдалану;";</w:t>
      </w:r>
    </w:p>
    <w:bookmarkEnd w:id="1711"/>
    <w:bookmarkStart w:name="z1837" w:id="171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7-бап</w:t>
      </w:r>
      <w:r>
        <w:rPr>
          <w:rFonts w:ascii="Times New Roman"/>
          <w:b w:val="false"/>
          <w:i w:val="false"/>
          <w:color w:val="000000"/>
          <w:sz w:val="28"/>
        </w:rPr>
        <w:t xml:space="preserve"> мынадай редакцияда жазылсын:</w:t>
      </w:r>
    </w:p>
    <w:bookmarkEnd w:id="1712"/>
    <w:bookmarkStart w:name="z1838" w:id="1713"/>
    <w:p>
      <w:pPr>
        <w:spacing w:after="0"/>
        <w:ind w:left="0"/>
        <w:jc w:val="both"/>
      </w:pPr>
      <w:r>
        <w:rPr>
          <w:rFonts w:ascii="Times New Roman"/>
          <w:b w:val="false"/>
          <w:i w:val="false"/>
          <w:color w:val="000000"/>
          <w:sz w:val="28"/>
        </w:rPr>
        <w:t>
      "7-бап. Көлік құралдары иелерінің жауапкершілігін міндетті сақтандыру шартын жасаспай көлік құралын пайдалануға жол бермеу</w:t>
      </w:r>
    </w:p>
    <w:bookmarkEnd w:id="1713"/>
    <w:bookmarkStart w:name="z1839" w:id="1714"/>
    <w:p>
      <w:pPr>
        <w:spacing w:after="0"/>
        <w:ind w:left="0"/>
        <w:jc w:val="both"/>
      </w:pPr>
      <w:r>
        <w:rPr>
          <w:rFonts w:ascii="Times New Roman"/>
          <w:b w:val="false"/>
          <w:i w:val="false"/>
          <w:color w:val="000000"/>
          <w:sz w:val="28"/>
        </w:rPr>
        <w:t xml:space="preserve">
      1. Көлiк құралдары иелерiнiң жауапкершілігiн мiндеттi сақтандыру шарты жасалмаған жағдайда, көлік құралын пайдалануға жол берілмейді. </w:t>
      </w:r>
    </w:p>
    <w:bookmarkEnd w:id="1714"/>
    <w:bookmarkStart w:name="z1840" w:id="1715"/>
    <w:p>
      <w:pPr>
        <w:spacing w:after="0"/>
        <w:ind w:left="0"/>
        <w:jc w:val="both"/>
      </w:pPr>
      <w:r>
        <w:rPr>
          <w:rFonts w:ascii="Times New Roman"/>
          <w:b w:val="false"/>
          <w:i w:val="false"/>
          <w:color w:val="000000"/>
          <w:sz w:val="28"/>
        </w:rPr>
        <w:t xml:space="preserve">
      2. Жол жүрісі қауіпсіздігін қамтамасыз ету жөніндегі уәкілетті органның бөлімшелері және көліктік бақылау органдары құжаттарды тексеру кезінде көлiк құралдары иелерiнiң жауапкершiлiгiн мiндеттi сақтандыру шартын жасасу жөніндегі міндеттерді көлiк құралдары иелерiнiң орындауын тексеруге мiндеттi."; </w:t>
      </w:r>
    </w:p>
    <w:bookmarkEnd w:id="1715"/>
    <w:bookmarkStart w:name="z1841" w:id="171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8-бап</w:t>
      </w:r>
      <w:r>
        <w:rPr>
          <w:rFonts w:ascii="Times New Roman"/>
          <w:b w:val="false"/>
          <w:i w:val="false"/>
          <w:color w:val="000000"/>
          <w:sz w:val="28"/>
        </w:rPr>
        <w:t xml:space="preserve"> мынадай редакцияда жазылсын: </w:t>
      </w:r>
    </w:p>
    <w:bookmarkEnd w:id="1716"/>
    <w:bookmarkStart w:name="z1842" w:id="1717"/>
    <w:p>
      <w:pPr>
        <w:spacing w:after="0"/>
        <w:ind w:left="0"/>
        <w:jc w:val="both"/>
      </w:pPr>
      <w:r>
        <w:rPr>
          <w:rFonts w:ascii="Times New Roman"/>
          <w:b w:val="false"/>
          <w:i w:val="false"/>
          <w:color w:val="000000"/>
          <w:sz w:val="28"/>
        </w:rPr>
        <w:t xml:space="preserve">
      "8-бап. Көлiк құралдары иелерінің жауапкершілiгiн мiндеттi сақтандыруды жүзеге асырудың ерекшелiктерi </w:t>
      </w:r>
    </w:p>
    <w:bookmarkEnd w:id="1717"/>
    <w:bookmarkStart w:name="z1843" w:id="1718"/>
    <w:p>
      <w:pPr>
        <w:spacing w:after="0"/>
        <w:ind w:left="0"/>
        <w:jc w:val="both"/>
      </w:pPr>
      <w:r>
        <w:rPr>
          <w:rFonts w:ascii="Times New Roman"/>
          <w:b w:val="false"/>
          <w:i w:val="false"/>
          <w:color w:val="000000"/>
          <w:sz w:val="28"/>
        </w:rPr>
        <w:t xml:space="preserve">
      1. Сақтандыру ұйымы ретінде тіркелген заңды тұлға көлік құралдары иелерінің жауапкершілігін міндетті сақтандыруды жүзеге асыру құқығына арналған лицензия алғанға дейін "Сақтандыру төлемдеріне кепілдік беру қоры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айқындалған тәртіппен Сақтандыру төлемдерiне кепiлдiк беру қорымен қатысу шартын жасасуға міндетті. </w:t>
      </w:r>
    </w:p>
    <w:bookmarkEnd w:id="1718"/>
    <w:bookmarkStart w:name="z1844" w:id="1719"/>
    <w:p>
      <w:pPr>
        <w:spacing w:after="0"/>
        <w:ind w:left="0"/>
        <w:jc w:val="both"/>
      </w:pPr>
      <w:r>
        <w:rPr>
          <w:rFonts w:ascii="Times New Roman"/>
          <w:b w:val="false"/>
          <w:i w:val="false"/>
          <w:color w:val="000000"/>
          <w:sz w:val="28"/>
        </w:rPr>
        <w:t xml:space="preserve">
      2. Бәсекелестiктi шектеуге немесе болғызбауға, бiр сақтандырушылардың екінші сақтандырушыларға көлiк құралдары иелерiнiң жауапкершілігiн мiндеттi сақтандыру шарттарын жасасу бойынша негiзсiз артықшылықтарды беруіне немесе алуына, сақтанушылардың құқықтары мен заңды мүдделерiне нұқсан келтіруге бағытталған қызметке жол берілмейді. </w:t>
      </w:r>
    </w:p>
    <w:bookmarkEnd w:id="1719"/>
    <w:bookmarkStart w:name="z1845" w:id="1720"/>
    <w:p>
      <w:pPr>
        <w:spacing w:after="0"/>
        <w:ind w:left="0"/>
        <w:jc w:val="both"/>
      </w:pPr>
      <w:r>
        <w:rPr>
          <w:rFonts w:ascii="Times New Roman"/>
          <w:b w:val="false"/>
          <w:i w:val="false"/>
          <w:color w:val="000000"/>
          <w:sz w:val="28"/>
        </w:rPr>
        <w:t>
      3. Көлiк құралдарының иелерi басқа мемлекеттердің сақтандырушыларымен көлік құралдары иелерiнiң жауапкершілігiн сақтандыру шарттарын, оның ішінде электрондық нысанда жасасуға құқылы, бұл жағдайда осы сақтандыру көлiк құралдарының иелерiн Қазақстан Республикасының шегінен тыс жерде ғана сақтандыру арқылы қорғауды қамтамасыз етеді.";</w:t>
      </w:r>
    </w:p>
    <w:bookmarkEnd w:id="1720"/>
    <w:bookmarkStart w:name="z1846" w:id="1721"/>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9-баптың</w:t>
      </w:r>
      <w:r>
        <w:rPr>
          <w:rFonts w:ascii="Times New Roman"/>
          <w:b w:val="false"/>
          <w:i w:val="false"/>
          <w:color w:val="000000"/>
          <w:sz w:val="28"/>
        </w:rPr>
        <w:t xml:space="preserve"> 2-тармағы мынадай редакцияда жазылсын:</w:t>
      </w:r>
    </w:p>
    <w:bookmarkEnd w:id="1721"/>
    <w:bookmarkStart w:name="z1847" w:id="1722"/>
    <w:p>
      <w:pPr>
        <w:spacing w:after="0"/>
        <w:ind w:left="0"/>
        <w:jc w:val="both"/>
      </w:pPr>
      <w:r>
        <w:rPr>
          <w:rFonts w:ascii="Times New Roman"/>
          <w:b w:val="false"/>
          <w:i w:val="false"/>
          <w:color w:val="000000"/>
          <w:sz w:val="28"/>
        </w:rPr>
        <w:t>
      "2. Көлiк оқиғасы және оның салдары туралы ақпарат қолында бар ішкi iстер органдары, прокуратура органдары, соттар, денсаулық сақтау ұйымдары, өзге де мемлекеттiк органдар мен ұйымдар осы ақпаратты сақтандырушыға, сақтандыру омбудсманына және Сақтандыру төлемдерiне кепiлдiк беру қорына олар өтініш жасаған кезде беруге мiндеттi.";</w:t>
      </w:r>
    </w:p>
    <w:bookmarkEnd w:id="1722"/>
    <w:bookmarkStart w:name="z1848" w:id="1723"/>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10-бапта</w:t>
      </w:r>
      <w:r>
        <w:rPr>
          <w:rFonts w:ascii="Times New Roman"/>
          <w:b w:val="false"/>
          <w:i w:val="false"/>
          <w:color w:val="000000"/>
          <w:sz w:val="28"/>
        </w:rPr>
        <w:t>:</w:t>
      </w:r>
    </w:p>
    <w:bookmarkEnd w:id="1723"/>
    <w:bookmarkStart w:name="z1849" w:id="1724"/>
    <w:p>
      <w:pPr>
        <w:spacing w:after="0"/>
        <w:ind w:left="0"/>
        <w:jc w:val="both"/>
      </w:pPr>
      <w:r>
        <w:rPr>
          <w:rFonts w:ascii="Times New Roman"/>
          <w:b w:val="false"/>
          <w:i w:val="false"/>
          <w:color w:val="000000"/>
          <w:sz w:val="28"/>
        </w:rPr>
        <w:t>
      5-тармақ мынадай редакцияда жазылсын:</w:t>
      </w:r>
    </w:p>
    <w:bookmarkEnd w:id="1724"/>
    <w:bookmarkStart w:name="z1850" w:id="1725"/>
    <w:p>
      <w:pPr>
        <w:spacing w:after="0"/>
        <w:ind w:left="0"/>
        <w:jc w:val="both"/>
      </w:pPr>
      <w:r>
        <w:rPr>
          <w:rFonts w:ascii="Times New Roman"/>
          <w:b w:val="false"/>
          <w:i w:val="false"/>
          <w:color w:val="000000"/>
          <w:sz w:val="28"/>
        </w:rPr>
        <w:t>
      "5. Көлiк құралдары иелерiнiң жауапкершiлігін мiндеттi сақтандыру шарты сақтандырушының сақтандыру полисiн электрондық нысанда ресімдеуi арқылы жасалады.</w:t>
      </w:r>
    </w:p>
    <w:bookmarkEnd w:id="1725"/>
    <w:bookmarkStart w:name="z1851" w:id="1726"/>
    <w:p>
      <w:pPr>
        <w:spacing w:after="0"/>
        <w:ind w:left="0"/>
        <w:jc w:val="both"/>
      </w:pPr>
      <w:r>
        <w:rPr>
          <w:rFonts w:ascii="Times New Roman"/>
          <w:b w:val="false"/>
          <w:i w:val="false"/>
          <w:color w:val="000000"/>
          <w:sz w:val="28"/>
        </w:rPr>
        <w:t>
      Көлiк құралдары иелерiнiң жауапкершiлiгiн мiндеттi сақтандыру шартын жасасу үшiн сақтандыру сыйлықақысын есептеу және сақтанушыны, сақтандырылушыны сәйкестендіру үшін қажетті деректерді қамтитын сақтанушының өтініші негiз болып табылады.";</w:t>
      </w:r>
    </w:p>
    <w:bookmarkEnd w:id="1726"/>
    <w:bookmarkStart w:name="z1852" w:id="1727"/>
    <w:p>
      <w:pPr>
        <w:spacing w:after="0"/>
        <w:ind w:left="0"/>
        <w:jc w:val="both"/>
      </w:pPr>
      <w:r>
        <w:rPr>
          <w:rFonts w:ascii="Times New Roman"/>
          <w:b w:val="false"/>
          <w:i w:val="false"/>
          <w:color w:val="000000"/>
          <w:sz w:val="28"/>
        </w:rPr>
        <w:t>
      мынадай мазмұндағы 5-1-тармақпен толықтырылсын:</w:t>
      </w:r>
    </w:p>
    <w:bookmarkEnd w:id="1727"/>
    <w:bookmarkStart w:name="z1853" w:id="1728"/>
    <w:p>
      <w:pPr>
        <w:spacing w:after="0"/>
        <w:ind w:left="0"/>
        <w:jc w:val="both"/>
      </w:pPr>
      <w:r>
        <w:rPr>
          <w:rFonts w:ascii="Times New Roman"/>
          <w:b w:val="false"/>
          <w:i w:val="false"/>
          <w:color w:val="000000"/>
          <w:sz w:val="28"/>
        </w:rPr>
        <w:t xml:space="preserve">
      "5-1. Көлiк құралдары иелерiнiң жауапкершілігін міндетті сақтандыру шарты сақтанушының қалауы бойынша сақтандырушыға жазбаша өтініш жасау не сақтанушы мен сақтандырушы арасында сақтандырушының интернет-ресурсын пайдалана отырып электрондық нысанда ақпарат алмасу арқылы жасалуы мүмкін."; </w:t>
      </w:r>
    </w:p>
    <w:bookmarkEnd w:id="1728"/>
    <w:bookmarkStart w:name="z1854" w:id="1729"/>
    <w:p>
      <w:pPr>
        <w:spacing w:after="0"/>
        <w:ind w:left="0"/>
        <w:jc w:val="both"/>
      </w:pPr>
      <w:r>
        <w:rPr>
          <w:rFonts w:ascii="Times New Roman"/>
          <w:b w:val="false"/>
          <w:i w:val="false"/>
          <w:color w:val="000000"/>
          <w:sz w:val="28"/>
        </w:rPr>
        <w:t>
      6-тармақтың екінші бөлігі мынадай редакцияда жазылсын:</w:t>
      </w:r>
    </w:p>
    <w:bookmarkEnd w:id="1729"/>
    <w:bookmarkStart w:name="z1855" w:id="1730"/>
    <w:p>
      <w:pPr>
        <w:spacing w:after="0"/>
        <w:ind w:left="0"/>
        <w:jc w:val="both"/>
      </w:pPr>
      <w:r>
        <w:rPr>
          <w:rFonts w:ascii="Times New Roman"/>
          <w:b w:val="false"/>
          <w:i w:val="false"/>
          <w:color w:val="000000"/>
          <w:sz w:val="28"/>
        </w:rPr>
        <w:t>
      "Көлiк құралдары иелерiнiң жауапкершілігiн міндетті сақтандыру бойынша сақтандыру полисінің мазмұны мен ресiмделуі жөніндегі талаптар Қазақстан Республикасының сақтандыру және сақтандыру қызметi туралы заңнамасында белгiленедi.";</w:t>
      </w:r>
    </w:p>
    <w:bookmarkEnd w:id="1730"/>
    <w:bookmarkStart w:name="z1856" w:id="1731"/>
    <w:p>
      <w:pPr>
        <w:spacing w:after="0"/>
        <w:ind w:left="0"/>
        <w:jc w:val="both"/>
      </w:pPr>
      <w:r>
        <w:rPr>
          <w:rFonts w:ascii="Times New Roman"/>
          <w:b w:val="false"/>
          <w:i w:val="false"/>
          <w:color w:val="000000"/>
          <w:sz w:val="28"/>
        </w:rPr>
        <w:t>
      7-тармақ алып тасталсын;</w:t>
      </w:r>
    </w:p>
    <w:bookmarkEnd w:id="1731"/>
    <w:bookmarkStart w:name="z1857" w:id="1732"/>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11-баптың</w:t>
      </w:r>
      <w:r>
        <w:rPr>
          <w:rFonts w:ascii="Times New Roman"/>
          <w:b w:val="false"/>
          <w:i w:val="false"/>
          <w:color w:val="000000"/>
          <w:sz w:val="28"/>
        </w:rPr>
        <w:t xml:space="preserve"> 2-тармағы мынадай редакцияда жазылсын:</w:t>
      </w:r>
    </w:p>
    <w:bookmarkEnd w:id="1732"/>
    <w:bookmarkStart w:name="z1858" w:id="1733"/>
    <w:p>
      <w:pPr>
        <w:spacing w:after="0"/>
        <w:ind w:left="0"/>
        <w:jc w:val="both"/>
      </w:pPr>
      <w:r>
        <w:rPr>
          <w:rFonts w:ascii="Times New Roman"/>
          <w:b w:val="false"/>
          <w:i w:val="false"/>
          <w:color w:val="000000"/>
          <w:sz w:val="28"/>
        </w:rPr>
        <w:t xml:space="preserve">
      "2. Стандартты шарт пайдаланылатын көлiк құралының әрбір бiрлiгiне жасалады."; </w:t>
      </w:r>
    </w:p>
    <w:bookmarkEnd w:id="1733"/>
    <w:bookmarkStart w:name="z1859" w:id="1734"/>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12-баптың</w:t>
      </w:r>
      <w:r>
        <w:rPr>
          <w:rFonts w:ascii="Times New Roman"/>
          <w:b w:val="false"/>
          <w:i w:val="false"/>
          <w:color w:val="000000"/>
          <w:sz w:val="28"/>
        </w:rPr>
        <w:t xml:space="preserve"> 2-тармағы мынадай редакцияда жазылсын:</w:t>
      </w:r>
    </w:p>
    <w:bookmarkEnd w:id="1734"/>
    <w:bookmarkStart w:name="z1860" w:id="1735"/>
    <w:p>
      <w:pPr>
        <w:spacing w:after="0"/>
        <w:ind w:left="0"/>
        <w:jc w:val="both"/>
      </w:pPr>
      <w:r>
        <w:rPr>
          <w:rFonts w:ascii="Times New Roman"/>
          <w:b w:val="false"/>
          <w:i w:val="false"/>
          <w:color w:val="000000"/>
          <w:sz w:val="28"/>
        </w:rPr>
        <w:t>
      "2. Кешендi шарт барлық пайдаланылатын көлiк құралдарына жасалады.";</w:t>
      </w:r>
    </w:p>
    <w:bookmarkEnd w:id="1735"/>
    <w:bookmarkStart w:name="z1861" w:id="1736"/>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3-тарау</w:t>
      </w:r>
      <w:r>
        <w:rPr>
          <w:rFonts w:ascii="Times New Roman"/>
          <w:b w:val="false"/>
          <w:i w:val="false"/>
          <w:color w:val="000000"/>
          <w:sz w:val="28"/>
        </w:rPr>
        <w:t xml:space="preserve"> мынадай мазмұндағы 12-1-баппен толықтырылсын:</w:t>
      </w:r>
    </w:p>
    <w:bookmarkEnd w:id="1736"/>
    <w:bookmarkStart w:name="z1862" w:id="1737"/>
    <w:p>
      <w:pPr>
        <w:spacing w:after="0"/>
        <w:ind w:left="0"/>
        <w:jc w:val="both"/>
      </w:pPr>
      <w:r>
        <w:rPr>
          <w:rFonts w:ascii="Times New Roman"/>
          <w:b w:val="false"/>
          <w:i w:val="false"/>
          <w:color w:val="000000"/>
          <w:sz w:val="28"/>
        </w:rPr>
        <w:t>
      "12-1-бап. Көлiк құралдары иелерiнiң жауапкершілігiн мiндеттi сақтандыру шартын электрондық нысанда жасасу кезінде сақтандырушыға және интернет-ресурстарға қойылатын талаптар</w:t>
      </w:r>
    </w:p>
    <w:bookmarkEnd w:id="1737"/>
    <w:bookmarkStart w:name="z1863" w:id="1738"/>
    <w:p>
      <w:pPr>
        <w:spacing w:after="0"/>
        <w:ind w:left="0"/>
        <w:jc w:val="both"/>
      </w:pPr>
      <w:r>
        <w:rPr>
          <w:rFonts w:ascii="Times New Roman"/>
          <w:b w:val="false"/>
          <w:i w:val="false"/>
          <w:color w:val="000000"/>
          <w:sz w:val="28"/>
        </w:rPr>
        <w:t>
      1. Көлiк құралдары иелерiнiң жауапкершілігiн мiндеттi сақтандыру шартын электрондық нысанда жасасу кезінде сақтандырушының интернет-ресурсы сақтанушы (сақтандырылушы, пайда алушы) мен сақтандырушы арасында электрондық ақпараттық ресурстар алмасу үшін пайдаланылады.</w:t>
      </w:r>
    </w:p>
    <w:bookmarkEnd w:id="1738"/>
    <w:bookmarkStart w:name="z1864" w:id="1739"/>
    <w:p>
      <w:pPr>
        <w:spacing w:after="0"/>
        <w:ind w:left="0"/>
        <w:jc w:val="both"/>
      </w:pPr>
      <w:r>
        <w:rPr>
          <w:rFonts w:ascii="Times New Roman"/>
          <w:b w:val="false"/>
          <w:i w:val="false"/>
          <w:color w:val="000000"/>
          <w:sz w:val="28"/>
        </w:rPr>
        <w:t>
      Көлiк құралдары иелерiнiң жауапкершілігiн мiндеттi сақтандыру шартын электрондық нысанда жасасу үшін өтініш беру кезінде сақтанушыдан мамандандырылған бағдарламалық қамтылымды пайдалану талап етілмейді.</w:t>
      </w:r>
    </w:p>
    <w:bookmarkEnd w:id="1739"/>
    <w:bookmarkStart w:name="z1865" w:id="1740"/>
    <w:p>
      <w:pPr>
        <w:spacing w:after="0"/>
        <w:ind w:left="0"/>
        <w:jc w:val="both"/>
      </w:pPr>
      <w:r>
        <w:rPr>
          <w:rFonts w:ascii="Times New Roman"/>
          <w:b w:val="false"/>
          <w:i w:val="false"/>
          <w:color w:val="000000"/>
          <w:sz w:val="28"/>
        </w:rPr>
        <w:t xml:space="preserve">
      Көлік құралдары иелерінің жауапкершілігін міндетті сақтандыру шарттарын электрондық нысанда жасасу үшін пайдаланылатын сақтандыру ұйымдарының интернет-ресурстарының тізбесі дерекқорды қалыптастыру және жүргізу жөніндегі ұйымның интернет-ресурсында орналастырылады. </w:t>
      </w:r>
    </w:p>
    <w:bookmarkEnd w:id="1740"/>
    <w:bookmarkStart w:name="z1866" w:id="1741"/>
    <w:p>
      <w:pPr>
        <w:spacing w:after="0"/>
        <w:ind w:left="0"/>
        <w:jc w:val="both"/>
      </w:pPr>
      <w:r>
        <w:rPr>
          <w:rFonts w:ascii="Times New Roman"/>
          <w:b w:val="false"/>
          <w:i w:val="false"/>
          <w:color w:val="000000"/>
          <w:sz w:val="28"/>
        </w:rPr>
        <w:t>
      2. Сақтанушы (сақтандырылушы, пайда алушы) мен сақтандырушы арасындағы электрондық ақпараттық ресурстармен алмасу тәртібі уәкілетті органның нормативтік құқықтық актісінде белгіленеді.</w:t>
      </w:r>
    </w:p>
    <w:bookmarkEnd w:id="1741"/>
    <w:bookmarkStart w:name="z1867" w:id="1742"/>
    <w:p>
      <w:pPr>
        <w:spacing w:after="0"/>
        <w:ind w:left="0"/>
        <w:jc w:val="both"/>
      </w:pPr>
      <w:r>
        <w:rPr>
          <w:rFonts w:ascii="Times New Roman"/>
          <w:b w:val="false"/>
          <w:i w:val="false"/>
          <w:color w:val="000000"/>
          <w:sz w:val="28"/>
        </w:rPr>
        <w:t xml:space="preserve">
      3. Көлiк құралдары иелерiнiң жауапкершiлiгiн мiндетті сақтандыру шартын сақтандырушының интернет-ресурсын пайдалана отырып жасасу кезінде сақтандырушы: </w:t>
      </w:r>
    </w:p>
    <w:bookmarkEnd w:id="1742"/>
    <w:bookmarkStart w:name="z1868" w:id="1743"/>
    <w:p>
      <w:pPr>
        <w:spacing w:after="0"/>
        <w:ind w:left="0"/>
        <w:jc w:val="both"/>
      </w:pPr>
      <w:r>
        <w:rPr>
          <w:rFonts w:ascii="Times New Roman"/>
          <w:b w:val="false"/>
          <w:i w:val="false"/>
          <w:color w:val="000000"/>
          <w:sz w:val="28"/>
        </w:rPr>
        <w:t>
      1) сақтанушыға көлiк құралдары иелерiнiң жауапкершілігiн мiндеттi сақтандыру шартын жасасу не оны жасасудан бас тарту (бас тарту себептерін көрсете отырып) туралы хабарламаны электрондық хабар түрінде дереу жөнелтуді;</w:t>
      </w:r>
    </w:p>
    <w:bookmarkEnd w:id="1743"/>
    <w:bookmarkStart w:name="z1869" w:id="1744"/>
    <w:p>
      <w:pPr>
        <w:spacing w:after="0"/>
        <w:ind w:left="0"/>
        <w:jc w:val="both"/>
      </w:pPr>
      <w:r>
        <w:rPr>
          <w:rFonts w:ascii="Times New Roman"/>
          <w:b w:val="false"/>
          <w:i w:val="false"/>
          <w:color w:val="000000"/>
          <w:sz w:val="28"/>
        </w:rPr>
        <w:t>
      2) сақтанушының көлiк құралдары иелерiнiң жауапкершілігiн мiндеттi сақтандыру шарты жөніндегі ақпаратты дерекқорды қалыптастыру және жүргізу жөніндегі ұйымның ақпараттық жүйесі арқылы тексеру мүмкіндігін;</w:t>
      </w:r>
    </w:p>
    <w:bookmarkEnd w:id="1744"/>
    <w:bookmarkStart w:name="z1870" w:id="1745"/>
    <w:p>
      <w:pPr>
        <w:spacing w:after="0"/>
        <w:ind w:left="0"/>
        <w:jc w:val="both"/>
      </w:pPr>
      <w:r>
        <w:rPr>
          <w:rFonts w:ascii="Times New Roman"/>
          <w:b w:val="false"/>
          <w:i w:val="false"/>
          <w:color w:val="000000"/>
          <w:sz w:val="28"/>
        </w:rPr>
        <w:t xml:space="preserve">
      3) сақтанушы үшін сақтандырушының интернет-ресурсына тәулік бойы қолжетімділікті қамтамасыз ете отырып, көлiк құралдары иелерiнiң жауапкершілігiн мiндеттi сақтандыру шартын электрондық нысанда сақтауды; </w:t>
      </w:r>
    </w:p>
    <w:bookmarkEnd w:id="1745"/>
    <w:bookmarkStart w:name="z1871" w:id="1746"/>
    <w:p>
      <w:pPr>
        <w:spacing w:after="0"/>
        <w:ind w:left="0"/>
        <w:jc w:val="both"/>
      </w:pPr>
      <w:r>
        <w:rPr>
          <w:rFonts w:ascii="Times New Roman"/>
          <w:b w:val="false"/>
          <w:i w:val="false"/>
          <w:color w:val="000000"/>
          <w:sz w:val="28"/>
        </w:rPr>
        <w:t>
      4) сақтанушыға (сақтандырылушы, пайда алушыға):</w:t>
      </w:r>
    </w:p>
    <w:bookmarkEnd w:id="1746"/>
    <w:bookmarkStart w:name="z1872" w:id="1747"/>
    <w:p>
      <w:pPr>
        <w:spacing w:after="0"/>
        <w:ind w:left="0"/>
        <w:jc w:val="both"/>
      </w:pPr>
      <w:r>
        <w:rPr>
          <w:rFonts w:ascii="Times New Roman"/>
          <w:b w:val="false"/>
          <w:i w:val="false"/>
          <w:color w:val="000000"/>
          <w:sz w:val="28"/>
        </w:rPr>
        <w:t>
      мәліметтерді өзгерту, көлiк құралдары иелерiнiң жауапкершілігiн мiндеттi сақтандыру шартын қайта ресімдеу;</w:t>
      </w:r>
    </w:p>
    <w:bookmarkEnd w:id="1747"/>
    <w:bookmarkStart w:name="z1873" w:id="1748"/>
    <w:p>
      <w:pPr>
        <w:spacing w:after="0"/>
        <w:ind w:left="0"/>
        <w:jc w:val="both"/>
      </w:pPr>
      <w:r>
        <w:rPr>
          <w:rFonts w:ascii="Times New Roman"/>
          <w:b w:val="false"/>
          <w:i w:val="false"/>
          <w:color w:val="000000"/>
          <w:sz w:val="28"/>
        </w:rPr>
        <w:t>
      көлiк құралдары иелерiнiң жауапкершілігiн мiндеттi сақтандыру шартын мерзімінен бұрын тоқтату;</w:t>
      </w:r>
    </w:p>
    <w:bookmarkEnd w:id="1748"/>
    <w:bookmarkStart w:name="z1874" w:id="1749"/>
    <w:p>
      <w:pPr>
        <w:spacing w:after="0"/>
        <w:ind w:left="0"/>
        <w:jc w:val="both"/>
      </w:pPr>
      <w:r>
        <w:rPr>
          <w:rFonts w:ascii="Times New Roman"/>
          <w:b w:val="false"/>
          <w:i w:val="false"/>
          <w:color w:val="000000"/>
          <w:sz w:val="28"/>
        </w:rPr>
        <w:t>
      сақтандыру жағдайының басталғаны туралы хабардар ету;</w:t>
      </w:r>
    </w:p>
    <w:bookmarkEnd w:id="1749"/>
    <w:bookmarkStart w:name="z1875" w:id="1750"/>
    <w:p>
      <w:pPr>
        <w:spacing w:after="0"/>
        <w:ind w:left="0"/>
        <w:jc w:val="both"/>
      </w:pPr>
      <w:r>
        <w:rPr>
          <w:rFonts w:ascii="Times New Roman"/>
          <w:b w:val="false"/>
          <w:i w:val="false"/>
          <w:color w:val="000000"/>
          <w:sz w:val="28"/>
        </w:rPr>
        <w:t>
      келтірілген зиян мөлшерін бағалауды жүргізу;</w:t>
      </w:r>
    </w:p>
    <w:bookmarkEnd w:id="1750"/>
    <w:bookmarkStart w:name="z1876" w:id="1751"/>
    <w:p>
      <w:pPr>
        <w:spacing w:after="0"/>
        <w:ind w:left="0"/>
        <w:jc w:val="both"/>
      </w:pPr>
      <w:r>
        <w:rPr>
          <w:rFonts w:ascii="Times New Roman"/>
          <w:b w:val="false"/>
          <w:i w:val="false"/>
          <w:color w:val="000000"/>
          <w:sz w:val="28"/>
        </w:rPr>
        <w:t>
      сақтандыру төлемін алу үшін қажетті ақпаратты (өтініштерді, хабарламаларды және (немесе) өзге де құжаттарды, мәліметтерді) электрондық нысанда жасау және сақтандырушыға жөнелту мүмкіндігін қамтамасыз етуге міндетті.</w:t>
      </w:r>
    </w:p>
    <w:bookmarkEnd w:id="1751"/>
    <w:bookmarkStart w:name="z1877" w:id="1752"/>
    <w:p>
      <w:pPr>
        <w:spacing w:after="0"/>
        <w:ind w:left="0"/>
        <w:jc w:val="both"/>
      </w:pPr>
      <w:r>
        <w:rPr>
          <w:rFonts w:ascii="Times New Roman"/>
          <w:b w:val="false"/>
          <w:i w:val="false"/>
          <w:color w:val="000000"/>
          <w:sz w:val="28"/>
        </w:rPr>
        <w:t>
      Көлiк құралдары иелерiнiң жауапкершілігiн мiндеттi сақтандыру шартын жасасу туралы хабарлама дерекқорды қалыптастыру және жүргiзу жөніндегі ұйымнан жіберіледі.</w:t>
      </w:r>
    </w:p>
    <w:bookmarkEnd w:id="1752"/>
    <w:bookmarkStart w:name="z1878" w:id="1753"/>
    <w:p>
      <w:pPr>
        <w:spacing w:after="0"/>
        <w:ind w:left="0"/>
        <w:jc w:val="both"/>
      </w:pPr>
      <w:r>
        <w:rPr>
          <w:rFonts w:ascii="Times New Roman"/>
          <w:b w:val="false"/>
          <w:i w:val="false"/>
          <w:color w:val="000000"/>
          <w:sz w:val="28"/>
        </w:rPr>
        <w:t>
      Көлiк құралдары иелерiнiң жауапкершілігiн мiндеттi сақтандыру шартын жасасу туралы хабарламаның тәртібі мен мазмұнына қойылатын талаптарды уәкілетті орган айқындайды.</w:t>
      </w:r>
    </w:p>
    <w:bookmarkEnd w:id="1753"/>
    <w:bookmarkStart w:name="z1879" w:id="1754"/>
    <w:p>
      <w:pPr>
        <w:spacing w:after="0"/>
        <w:ind w:left="0"/>
        <w:jc w:val="both"/>
      </w:pPr>
      <w:r>
        <w:rPr>
          <w:rFonts w:ascii="Times New Roman"/>
          <w:b w:val="false"/>
          <w:i w:val="false"/>
          <w:color w:val="000000"/>
          <w:sz w:val="28"/>
        </w:rPr>
        <w:t xml:space="preserve">
      4. Егер көлік құралдары иелерінің жауапкершілігін міндетті сақтандыру шартында өзгеше көзделмесе, көлiк құралдары иелерiнiң жауапкершілігiн мiндеттi сақтандыру шартын сақтандырушының интернет-ресурсын пайдалана отырып жасасу кезінде, осы сақтандыру шарты сақтанушы сақтандыру сыйлықақысын (сақтандыру сыйлықақысын бөліп төлеген жағдайда бірінші сақтандыру жарнасын) төлеген күннен бастап сақтанушымен сақтандырушы ұсынған талаптарда жасалды деп есептеледі. </w:t>
      </w:r>
    </w:p>
    <w:bookmarkEnd w:id="1754"/>
    <w:bookmarkStart w:name="z1880" w:id="1755"/>
    <w:p>
      <w:pPr>
        <w:spacing w:after="0"/>
        <w:ind w:left="0"/>
        <w:jc w:val="both"/>
      </w:pPr>
      <w:r>
        <w:rPr>
          <w:rFonts w:ascii="Times New Roman"/>
          <w:b w:val="false"/>
          <w:i w:val="false"/>
          <w:color w:val="000000"/>
          <w:sz w:val="28"/>
        </w:rPr>
        <w:t xml:space="preserve">
      5. Көлiк құралдары иелерiнiң жауапкершілігiн мiндеттi сақтандыру шартын сақтандырушының интернет-ресурсын пайдалана отырып жасасу кезінде сақтанушы осы Заңда көзделген сақтандыру талаптарымен танысқаннан кейін сақтандыру сыйлықақысын (сақтандыру сыйлықақысын бөліп төлеген жағдайда бірінші сақтандыру жарнасын) төлейді, сол арқылы ол өзіне ұсынылған талаптарда осы қосылу шартын жасасуға өзінің келісетінін растайды. </w:t>
      </w:r>
    </w:p>
    <w:bookmarkEnd w:id="1755"/>
    <w:bookmarkStart w:name="z1881" w:id="1756"/>
    <w:p>
      <w:pPr>
        <w:spacing w:after="0"/>
        <w:ind w:left="0"/>
        <w:jc w:val="both"/>
      </w:pPr>
      <w:r>
        <w:rPr>
          <w:rFonts w:ascii="Times New Roman"/>
          <w:b w:val="false"/>
          <w:i w:val="false"/>
          <w:color w:val="000000"/>
          <w:sz w:val="28"/>
        </w:rPr>
        <w:t xml:space="preserve">
      6. Сақтандырушы көлiк құралдары иелерiнiң жауапкершілігiн мiндеттi сақтандыру шарттарын сақтандырушының интернет-ресурсын пайдалана отырып жасасу мүмкіндігін тәулік бойы қамтамасыз етеді. </w:t>
      </w:r>
    </w:p>
    <w:bookmarkEnd w:id="1756"/>
    <w:bookmarkStart w:name="z1882" w:id="1757"/>
    <w:p>
      <w:pPr>
        <w:spacing w:after="0"/>
        <w:ind w:left="0"/>
        <w:jc w:val="both"/>
      </w:pPr>
      <w:r>
        <w:rPr>
          <w:rFonts w:ascii="Times New Roman"/>
          <w:b w:val="false"/>
          <w:i w:val="false"/>
          <w:color w:val="000000"/>
          <w:sz w:val="28"/>
        </w:rPr>
        <w:t>
      7. Сақтандыру агенттерінің сақтанушы мен сақтандырушы арасындағы ақпараттық іс-қимыл арқылы электрондық нысанда сақтандыру шарттарын жасасуға арналған сақтандыру ұйымдарының ақпараттық жүйелерін пайдаланып көлiк құралдары иелерiнiң жауапкершілігiн мiндеттi сақтандыру шарттарын жасасу жөніндегі қызметіне жол берілмейді.";</w:t>
      </w:r>
    </w:p>
    <w:bookmarkEnd w:id="1757"/>
    <w:bookmarkStart w:name="z1883" w:id="1758"/>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14-бапта</w:t>
      </w:r>
      <w:r>
        <w:rPr>
          <w:rFonts w:ascii="Times New Roman"/>
          <w:b w:val="false"/>
          <w:i w:val="false"/>
          <w:color w:val="000000"/>
          <w:sz w:val="28"/>
        </w:rPr>
        <w:t>:</w:t>
      </w:r>
    </w:p>
    <w:bookmarkEnd w:id="1758"/>
    <w:bookmarkStart w:name="z1884" w:id="1759"/>
    <w:p>
      <w:pPr>
        <w:spacing w:after="0"/>
        <w:ind w:left="0"/>
        <w:jc w:val="both"/>
      </w:pPr>
      <w:r>
        <w:rPr>
          <w:rFonts w:ascii="Times New Roman"/>
          <w:b w:val="false"/>
          <w:i w:val="false"/>
          <w:color w:val="000000"/>
          <w:sz w:val="28"/>
        </w:rPr>
        <w:t>
      1-тармақтың 2) тармақшасындағы "тоқтатылған;" деген сөз "тоқтатылған жағдайларда тоқтатылды деп есептеледі." деген сөздермен ауыстырылып, 3) тармақшасы алып тасталсын;</w:t>
      </w:r>
    </w:p>
    <w:bookmarkEnd w:id="1759"/>
    <w:bookmarkStart w:name="z1885" w:id="1760"/>
    <w:p>
      <w:pPr>
        <w:spacing w:after="0"/>
        <w:ind w:left="0"/>
        <w:jc w:val="both"/>
      </w:pPr>
      <w:r>
        <w:rPr>
          <w:rFonts w:ascii="Times New Roman"/>
          <w:b w:val="false"/>
          <w:i w:val="false"/>
          <w:color w:val="000000"/>
          <w:sz w:val="28"/>
        </w:rPr>
        <w:t xml:space="preserve">
      2-тармақ мынадай редакцияда жазылсын: </w:t>
      </w:r>
    </w:p>
    <w:bookmarkEnd w:id="1760"/>
    <w:bookmarkStart w:name="z1886" w:id="1761"/>
    <w:p>
      <w:pPr>
        <w:spacing w:after="0"/>
        <w:ind w:left="0"/>
        <w:jc w:val="both"/>
      </w:pPr>
      <w:r>
        <w:rPr>
          <w:rFonts w:ascii="Times New Roman"/>
          <w:b w:val="false"/>
          <w:i w:val="false"/>
          <w:color w:val="000000"/>
          <w:sz w:val="28"/>
        </w:rPr>
        <w:t>
      "2. Сақтандыру төлемi жүзеге асырылған кезде сақтандырушы бір жұмыс күні ішінде сақтанушыға және дерекқорды қалыптастыру және жүргiзу жөніндегі ұйымға көлiк құралдары иелерiнiң жауапкершілігiн мiндеттi сақтандыру шартының қолданылуы тоқтатылғаны туралы хабарлайды. Бұл ретте көлiк құралының (егер ол жойылмаса) иесi өзiнiң таңдауы бойынша мiндеттi сақтандырудың осы сыныбын (түрiн) жүзеге асыруға құқығы бар кез келген сақтандырушымен жаңа кезеңге көлiк құралдары иелерiнiң жауапкершілігiн мiндеттi сақтандыру шартын жасасуға мiндеттi.";</w:t>
      </w:r>
    </w:p>
    <w:bookmarkEnd w:id="1761"/>
    <w:bookmarkStart w:name="z1887" w:id="1762"/>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15-бапта</w:t>
      </w:r>
      <w:r>
        <w:rPr>
          <w:rFonts w:ascii="Times New Roman"/>
          <w:b w:val="false"/>
          <w:i w:val="false"/>
          <w:color w:val="000000"/>
          <w:sz w:val="28"/>
        </w:rPr>
        <w:t>:</w:t>
      </w:r>
    </w:p>
    <w:bookmarkEnd w:id="17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бірінші абзацындағы "сақтанушының" деген сөз "сақтандырушының" деген сөзбен, "қайтарып алуға құқығы бар" деген сөздер "ұстап қалуға құқығы бар"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бірінші абзацындағы "сақтанушының" деген сөз "сақтандырушының" деген сөзбен, "қайтарып алуға құқығы бар" деген сөздер "ұстап қалуға құқығы бар" деген сөздермен ауыстырылсын;</w:t>
      </w:r>
    </w:p>
    <w:bookmarkStart w:name="z1890" w:id="1763"/>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16-баптың</w:t>
      </w:r>
      <w:r>
        <w:rPr>
          <w:rFonts w:ascii="Times New Roman"/>
          <w:b w:val="false"/>
          <w:i w:val="false"/>
          <w:color w:val="000000"/>
          <w:sz w:val="28"/>
        </w:rPr>
        <w:t xml:space="preserve"> 1-тармағының бірінші бөлігінде:</w:t>
      </w:r>
    </w:p>
    <w:bookmarkEnd w:id="1763"/>
    <w:bookmarkStart w:name="z1891" w:id="1764"/>
    <w:p>
      <w:pPr>
        <w:spacing w:after="0"/>
        <w:ind w:left="0"/>
        <w:jc w:val="both"/>
      </w:pPr>
      <w:r>
        <w:rPr>
          <w:rFonts w:ascii="Times New Roman"/>
          <w:b w:val="false"/>
          <w:i w:val="false"/>
          <w:color w:val="000000"/>
          <w:sz w:val="28"/>
        </w:rPr>
        <w:t xml:space="preserve">
      2) тармақша алып тасталсын; </w:t>
      </w:r>
    </w:p>
    <w:bookmarkEnd w:id="1764"/>
    <w:bookmarkStart w:name="z1892" w:id="1765"/>
    <w:p>
      <w:pPr>
        <w:spacing w:after="0"/>
        <w:ind w:left="0"/>
        <w:jc w:val="both"/>
      </w:pPr>
      <w:r>
        <w:rPr>
          <w:rFonts w:ascii="Times New Roman"/>
          <w:b w:val="false"/>
          <w:i w:val="false"/>
          <w:color w:val="000000"/>
          <w:sz w:val="28"/>
        </w:rPr>
        <w:t>
      5-1) және 6) тармақшалар мынадай редакцияда жазылсын:</w:t>
      </w:r>
    </w:p>
    <w:bookmarkEnd w:id="1765"/>
    <w:bookmarkStart w:name="z1893" w:id="1766"/>
    <w:p>
      <w:pPr>
        <w:spacing w:after="0"/>
        <w:ind w:left="0"/>
        <w:jc w:val="both"/>
      </w:pPr>
      <w:r>
        <w:rPr>
          <w:rFonts w:ascii="Times New Roman"/>
          <w:b w:val="false"/>
          <w:i w:val="false"/>
          <w:color w:val="000000"/>
          <w:sz w:val="28"/>
        </w:rPr>
        <w:t>
      "5-1) көлік құралдары иелерінің жауапкершілігін міндетті сақтандыру шартынан туындайтын мәселелерді реттеу үшін осы Заңның 29-1-бабында көзделген ерекшеліктерді ескере отырып сақтандырушыға не сақтандыру омбудсманына немесе сотқа жүгінуге;</w:t>
      </w:r>
    </w:p>
    <w:bookmarkEnd w:id="1766"/>
    <w:bookmarkStart w:name="z1894" w:id="1767"/>
    <w:p>
      <w:pPr>
        <w:spacing w:after="0"/>
        <w:ind w:left="0"/>
        <w:jc w:val="both"/>
      </w:pPr>
      <w:r>
        <w:rPr>
          <w:rFonts w:ascii="Times New Roman"/>
          <w:b w:val="false"/>
          <w:i w:val="false"/>
          <w:color w:val="000000"/>
          <w:sz w:val="28"/>
        </w:rPr>
        <w:t>
      6) өтінішті және қоса берілетін құжаттарды сақтандыру омбудсманына (тікелей сақтандыру омбудсманына, оның ішінде оның интернет-ресурсы арқылы не сақтандырушы, соның ішінде оның филиалы, өкілдігі арқылы) жіберуге;";</w:t>
      </w:r>
    </w:p>
    <w:bookmarkEnd w:id="1767"/>
    <w:bookmarkStart w:name="z1895" w:id="1768"/>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17-баптың</w:t>
      </w:r>
      <w:r>
        <w:rPr>
          <w:rFonts w:ascii="Times New Roman"/>
          <w:b w:val="false"/>
          <w:i w:val="false"/>
          <w:color w:val="000000"/>
          <w:sz w:val="28"/>
        </w:rPr>
        <w:t xml:space="preserve"> 2-тармағының бірінші бөлігінде:</w:t>
      </w:r>
    </w:p>
    <w:bookmarkEnd w:id="1768"/>
    <w:bookmarkStart w:name="z1896" w:id="1769"/>
    <w:p>
      <w:pPr>
        <w:spacing w:after="0"/>
        <w:ind w:left="0"/>
        <w:jc w:val="both"/>
      </w:pPr>
      <w:r>
        <w:rPr>
          <w:rFonts w:ascii="Times New Roman"/>
          <w:b w:val="false"/>
          <w:i w:val="false"/>
          <w:color w:val="000000"/>
          <w:sz w:val="28"/>
        </w:rPr>
        <w:t>
      1), 2), 5-1) және 6-1) тармақшалар мынадай редакцияда жазылсын:</w:t>
      </w:r>
    </w:p>
    <w:bookmarkEnd w:id="1769"/>
    <w:bookmarkStart w:name="z1897" w:id="1770"/>
    <w:p>
      <w:pPr>
        <w:spacing w:after="0"/>
        <w:ind w:left="0"/>
        <w:jc w:val="both"/>
      </w:pPr>
      <w:r>
        <w:rPr>
          <w:rFonts w:ascii="Times New Roman"/>
          <w:b w:val="false"/>
          <w:i w:val="false"/>
          <w:color w:val="000000"/>
          <w:sz w:val="28"/>
        </w:rPr>
        <w:t xml:space="preserve">
      "1) caқтанушыны (сақтандырылушыны) көлiк құралдары иелерiнiң жауапкершiлiгiн мiндеттi сақтандыру талаптарымен, оның ішінде көлiк құралдары иелерiнiң жауапкершілігiн мiндеттi сақтандыру шартынан туындайтын тараптардың құқықтарымен және мiндеттерiмен таныстыруға; </w:t>
      </w:r>
    </w:p>
    <w:bookmarkEnd w:id="1770"/>
    <w:bookmarkStart w:name="z1898" w:id="1771"/>
    <w:p>
      <w:pPr>
        <w:spacing w:after="0"/>
        <w:ind w:left="0"/>
        <w:jc w:val="both"/>
      </w:pPr>
      <w:r>
        <w:rPr>
          <w:rFonts w:ascii="Times New Roman"/>
          <w:b w:val="false"/>
          <w:i w:val="false"/>
          <w:color w:val="000000"/>
          <w:sz w:val="28"/>
        </w:rPr>
        <w:t>
      2) көлiк құралдары иелерiнiң жауапкершілігiн мiндеттi сақтандыру шартын жасасқаннан кейiн сақтанушыға (сақтандырылушыға) сақтандыру полисiн ресімдеуге;";</w:t>
      </w:r>
    </w:p>
    <w:bookmarkEnd w:id="1771"/>
    <w:bookmarkStart w:name="z1899" w:id="1772"/>
    <w:p>
      <w:pPr>
        <w:spacing w:after="0"/>
        <w:ind w:left="0"/>
        <w:jc w:val="both"/>
      </w:pPr>
      <w:r>
        <w:rPr>
          <w:rFonts w:ascii="Times New Roman"/>
          <w:b w:val="false"/>
          <w:i w:val="false"/>
          <w:color w:val="000000"/>
          <w:sz w:val="28"/>
        </w:rPr>
        <w:t xml:space="preserve">
      "5-1) жәбiрленушiнiң немесе жәбiрленушiнiң қайтыс болуына байланысты зиянды өтетуге Қазақстан Республикасының заңдарына сәйкес құқығы бар тұлғаның жазбаша өтiнiшiн алған күннен бастап бір жұмыс күнi iшiнде, сақтандыру жағдайын растайтын құжат болған кезде көлiк оқиғасына кiнәлi болып табылатын сақтанушының көлiк құралдары иелерiнiң жауапкершілігiн мiндеттi сақтандыру шартын жасасуы туралы мәліметтерді (сақтанушының тегi, аты, әкесiнiң аты (егер ол жеке басын куәландыратын құжатта көрсетілген болса), көлiк құралын мемлекеттік тiркеу нөмiрi, нөмiрi және жасалған күнi) жазбаша ұсынуға;"; </w:t>
      </w:r>
    </w:p>
    <w:bookmarkEnd w:id="1772"/>
    <w:bookmarkStart w:name="z1900" w:id="1773"/>
    <w:p>
      <w:pPr>
        <w:spacing w:after="0"/>
        <w:ind w:left="0"/>
        <w:jc w:val="both"/>
      </w:pPr>
      <w:r>
        <w:rPr>
          <w:rFonts w:ascii="Times New Roman"/>
          <w:b w:val="false"/>
          <w:i w:val="false"/>
          <w:color w:val="000000"/>
          <w:sz w:val="28"/>
        </w:rPr>
        <w:t>
      "6-1) сақтандыру жағдайының басталу фактісін және сақтандырушы өтеуге тиісті зиянның мөлшерін растайтын құжаттар жеткіліксіз болған кезде, оларды алған күннен бастап үш жұмыс күні ішінде жетіспейтін және (немесе) дұрыс ресімделмеген құжаттардың толық тізбесін көрсете отырып, бұл туралы өтініш берушіге хабарлауға;";</w:t>
      </w:r>
    </w:p>
    <w:bookmarkEnd w:id="1773"/>
    <w:bookmarkStart w:name="z1901" w:id="1774"/>
    <w:p>
      <w:pPr>
        <w:spacing w:after="0"/>
        <w:ind w:left="0"/>
        <w:jc w:val="both"/>
      </w:pPr>
      <w:r>
        <w:rPr>
          <w:rFonts w:ascii="Times New Roman"/>
          <w:b w:val="false"/>
          <w:i w:val="false"/>
          <w:color w:val="000000"/>
          <w:sz w:val="28"/>
        </w:rPr>
        <w:t>
      мынадай мазмұндағы 7-2) және 7-3) тармақшалармен толықтырылсын:</w:t>
      </w:r>
    </w:p>
    <w:bookmarkEnd w:id="1774"/>
    <w:bookmarkStart w:name="z1902" w:id="1775"/>
    <w:p>
      <w:pPr>
        <w:spacing w:after="0"/>
        <w:ind w:left="0"/>
        <w:jc w:val="both"/>
      </w:pPr>
      <w:r>
        <w:rPr>
          <w:rFonts w:ascii="Times New Roman"/>
          <w:b w:val="false"/>
          <w:i w:val="false"/>
          <w:color w:val="000000"/>
          <w:sz w:val="28"/>
        </w:rPr>
        <w:t>
      "7-2) сақтанушыдан (жәбірленушіден, пайда алушыдан) өтініш алған кезде бес жұмыс күні ішінде сақтанушының (жәбірленушінің, пайда алушының) талабын қарауға және дауды одан әрі реттеу тәртібін көрсете отырып, жазбаша жауап беруге;</w:t>
      </w:r>
    </w:p>
    <w:bookmarkEnd w:id="1775"/>
    <w:bookmarkStart w:name="z1903" w:id="1776"/>
    <w:p>
      <w:pPr>
        <w:spacing w:after="0"/>
        <w:ind w:left="0"/>
        <w:jc w:val="both"/>
      </w:pPr>
      <w:r>
        <w:rPr>
          <w:rFonts w:ascii="Times New Roman"/>
          <w:b w:val="false"/>
          <w:i w:val="false"/>
          <w:color w:val="000000"/>
          <w:sz w:val="28"/>
        </w:rPr>
        <w:t>
      7-3) сақтанушыдан (жәбірленушіден, пайда алушыдан) сақтандыру омбудсманына жіберілетін өтінішті алған кезде осы өтінішті, сондай-ақ оған қоса берілетін құжаттарды алынған күнінен бастап үш жұмыс күні ішінде сақтандыру омбудсманына қайта жіберуге;";</w:t>
      </w:r>
    </w:p>
    <w:bookmarkEnd w:id="1776"/>
    <w:bookmarkStart w:name="z1904" w:id="1777"/>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18-баптың</w:t>
      </w:r>
      <w:r>
        <w:rPr>
          <w:rFonts w:ascii="Times New Roman"/>
          <w:b w:val="false"/>
          <w:i w:val="false"/>
          <w:color w:val="000000"/>
          <w:sz w:val="28"/>
        </w:rPr>
        <w:t xml:space="preserve"> 1-тармағында:</w:t>
      </w:r>
    </w:p>
    <w:bookmarkEnd w:id="1777"/>
    <w:bookmarkStart w:name="z1905" w:id="1778"/>
    <w:p>
      <w:pPr>
        <w:spacing w:after="0"/>
        <w:ind w:left="0"/>
        <w:jc w:val="both"/>
      </w:pPr>
      <w:r>
        <w:rPr>
          <w:rFonts w:ascii="Times New Roman"/>
          <w:b w:val="false"/>
          <w:i w:val="false"/>
          <w:color w:val="000000"/>
          <w:sz w:val="28"/>
        </w:rPr>
        <w:t>
      4-1), 4-2), 5-1) және 6) тармақшалар мынадай редакцияда жазылсын:</w:t>
      </w:r>
    </w:p>
    <w:bookmarkEnd w:id="1778"/>
    <w:bookmarkStart w:name="z1906" w:id="1779"/>
    <w:p>
      <w:pPr>
        <w:spacing w:after="0"/>
        <w:ind w:left="0"/>
        <w:jc w:val="both"/>
      </w:pPr>
      <w:r>
        <w:rPr>
          <w:rFonts w:ascii="Times New Roman"/>
          <w:b w:val="false"/>
          <w:i w:val="false"/>
          <w:color w:val="000000"/>
          <w:sz w:val="28"/>
        </w:rPr>
        <w:t xml:space="preserve">
      "4-1) жәбiрленушiнiң өмiрiне, денсаулығына және (немесе) мүлкiне зиян келтiрілуіне кiнәлi тұлғаның сақтандырушысына осы Заңның </w:t>
      </w:r>
      <w:r>
        <w:rPr>
          <w:rFonts w:ascii="Times New Roman"/>
          <w:b w:val="false"/>
          <w:i w:val="false"/>
          <w:color w:val="000000"/>
          <w:sz w:val="28"/>
        </w:rPr>
        <w:t>17-бабының</w:t>
      </w:r>
      <w:r>
        <w:rPr>
          <w:rFonts w:ascii="Times New Roman"/>
          <w:b w:val="false"/>
          <w:i w:val="false"/>
          <w:color w:val="000000"/>
          <w:sz w:val="28"/>
        </w:rPr>
        <w:t xml:space="preserve"> 5-1) тармақшасында көзделген тәртiппен осы тұлғаның көлiк құралдары иелерiнiң жауапкершілігiн мiндеттi сақтандыру шартының бар екендiгi туралы мәлiметтердi (сақтанушының тегi, аты, әкесiнiң аты (егер ол жеке басын куәландыратын құжатта көрсетілген болса), көлiк құралын мемлекеттік тiркеу нөмiрi, нөмiрi және жасалған күнi) растау туралы жазбаша өтініш жасауға;</w:t>
      </w:r>
    </w:p>
    <w:bookmarkEnd w:id="1779"/>
    <w:bookmarkStart w:name="z1907" w:id="1780"/>
    <w:p>
      <w:pPr>
        <w:spacing w:after="0"/>
        <w:ind w:left="0"/>
        <w:jc w:val="both"/>
      </w:pPr>
      <w:r>
        <w:rPr>
          <w:rFonts w:ascii="Times New Roman"/>
          <w:b w:val="false"/>
          <w:i w:val="false"/>
          <w:color w:val="000000"/>
          <w:sz w:val="28"/>
        </w:rPr>
        <w:t>
      4-2) сақтандыру жағдайын растайтын құжат болған кезде дерекқорды қалыптастыру және жүргiзу жөніндегі ұйымға жәбiрленушiнiң өмiрiне, денсаулығына және (немесе) мүлкiне зиян келтiрілуіне кiнәлi тұлғаның көлiк құралдары иелерiнiң жауапкершілігiн мiндеттi сақтандыру шартының бар не жоқ екендігі туралы мәлiметтердi (сақтанушының тегi, аты, әкесiнiң аты (егер ол жеке басын куәландыратын құжатта көрсетілген болса), көлiк құралын мемлекеттік тiркеу нөмiрi, нөмiрi және жасалған күнi) ұсыну туралы жазбаша өтініш жасауға;";</w:t>
      </w:r>
    </w:p>
    <w:bookmarkEnd w:id="1780"/>
    <w:bookmarkStart w:name="z1908" w:id="1781"/>
    <w:p>
      <w:pPr>
        <w:spacing w:after="0"/>
        <w:ind w:left="0"/>
        <w:jc w:val="both"/>
      </w:pPr>
      <w:r>
        <w:rPr>
          <w:rFonts w:ascii="Times New Roman"/>
          <w:b w:val="false"/>
          <w:i w:val="false"/>
          <w:color w:val="000000"/>
          <w:sz w:val="28"/>
        </w:rPr>
        <w:t>
      "5-1) көлік құралдары иелерінің жауапкершілігін міндетті сақтандыру шартынан туындайтын мәселелерді реттеу үшін осы Заңның 29-1-бабында көзделген ерекшеліктерді ескере отырып сақтандырушыға не сақтандыру омбудсманына немесе сотқа жүгінуге;</w:t>
      </w:r>
    </w:p>
    <w:bookmarkEnd w:id="1781"/>
    <w:bookmarkStart w:name="z1909" w:id="1782"/>
    <w:p>
      <w:pPr>
        <w:spacing w:after="0"/>
        <w:ind w:left="0"/>
        <w:jc w:val="both"/>
      </w:pPr>
      <w:r>
        <w:rPr>
          <w:rFonts w:ascii="Times New Roman"/>
          <w:b w:val="false"/>
          <w:i w:val="false"/>
          <w:color w:val="000000"/>
          <w:sz w:val="28"/>
        </w:rPr>
        <w:t>
      6) өтінішті және қоса берілетін құжаттарды сақтандыру омбудсманына (тікелей сақтандыру омбудсманына, оның ішінде оның интернет-ресурсы не сақтандырушы, оның филиалы, өкілдігі арқылы) жіберуге;";</w:t>
      </w:r>
    </w:p>
    <w:bookmarkEnd w:id="1782"/>
    <w:bookmarkStart w:name="z1910" w:id="1783"/>
    <w:p>
      <w:pPr>
        <w:spacing w:after="0"/>
        <w:ind w:left="0"/>
        <w:jc w:val="both"/>
      </w:pPr>
      <w:r>
        <w:rPr>
          <w:rFonts w:ascii="Times New Roman"/>
          <w:b w:val="false"/>
          <w:i w:val="false"/>
          <w:color w:val="000000"/>
          <w:sz w:val="28"/>
        </w:rPr>
        <w:t xml:space="preserve">
      15) 19-баптың </w:t>
      </w:r>
      <w:r>
        <w:rPr>
          <w:rFonts w:ascii="Times New Roman"/>
          <w:b w:val="false"/>
          <w:i w:val="false"/>
          <w:color w:val="000000"/>
          <w:sz w:val="28"/>
        </w:rPr>
        <w:t>11-тармағының</w:t>
      </w:r>
      <w:r>
        <w:rPr>
          <w:rFonts w:ascii="Times New Roman"/>
          <w:b w:val="false"/>
          <w:i w:val="false"/>
          <w:color w:val="000000"/>
          <w:sz w:val="28"/>
        </w:rPr>
        <w:t xml:space="preserve"> үшінші бөлігіндегі "деректер базасын қалыптастырып, жүргізуді жүзеге асыратын" деген сөздер "дерекқорды қалыптастыру және жүргізу жөніндегі" деген сөздермен ауыстырылсын;</w:t>
      </w:r>
    </w:p>
    <w:bookmarkEnd w:id="1783"/>
    <w:bookmarkStart w:name="z1911" w:id="1784"/>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20-бап</w:t>
      </w:r>
      <w:r>
        <w:rPr>
          <w:rFonts w:ascii="Times New Roman"/>
          <w:b w:val="false"/>
          <w:i w:val="false"/>
          <w:color w:val="000000"/>
          <w:sz w:val="28"/>
        </w:rPr>
        <w:t xml:space="preserve"> мынадай редакцияда жазылсын:</w:t>
      </w:r>
    </w:p>
    <w:bookmarkEnd w:id="1784"/>
    <w:bookmarkStart w:name="z1912" w:id="1785"/>
    <w:p>
      <w:pPr>
        <w:spacing w:after="0"/>
        <w:ind w:left="0"/>
        <w:jc w:val="both"/>
      </w:pPr>
      <w:r>
        <w:rPr>
          <w:rFonts w:ascii="Times New Roman"/>
          <w:b w:val="false"/>
          <w:i w:val="false"/>
          <w:color w:val="000000"/>
          <w:sz w:val="28"/>
        </w:rPr>
        <w:t xml:space="preserve">
      "20-бап. Сақтандыру сыйлықақыларының мөлшерiн азайту </w:t>
      </w:r>
    </w:p>
    <w:bookmarkEnd w:id="1785"/>
    <w:bookmarkStart w:name="z1913" w:id="1786"/>
    <w:p>
      <w:pPr>
        <w:spacing w:after="0"/>
        <w:ind w:left="0"/>
        <w:jc w:val="both"/>
      </w:pPr>
      <w:r>
        <w:rPr>
          <w:rFonts w:ascii="Times New Roman"/>
          <w:b w:val="false"/>
          <w:i w:val="false"/>
          <w:color w:val="000000"/>
          <w:sz w:val="28"/>
        </w:rPr>
        <w:t xml:space="preserve">
      1. Көлiк құралдарының иелерi – Ұлы Отан соғысының қатысушылары және оларға теңестiрiлген адамдар, I және II топтағы мүгедектер, зейнеткерлер стандартты шарт жасасқан кезде осы Заңның </w:t>
      </w:r>
      <w:r>
        <w:rPr>
          <w:rFonts w:ascii="Times New Roman"/>
          <w:b w:val="false"/>
          <w:i w:val="false"/>
          <w:color w:val="000000"/>
          <w:sz w:val="28"/>
        </w:rPr>
        <w:t>19-бабына</w:t>
      </w:r>
      <w:r>
        <w:rPr>
          <w:rFonts w:ascii="Times New Roman"/>
          <w:b w:val="false"/>
          <w:i w:val="false"/>
          <w:color w:val="000000"/>
          <w:sz w:val="28"/>
        </w:rPr>
        <w:t xml:space="preserve"> сәйкес есептелген, төленуге жататын сақтандыру сыйлықақысының елу пайызы мөлшерінде сақтандыру сыйлықақыларын төлейдi. </w:t>
      </w:r>
    </w:p>
    <w:bookmarkEnd w:id="1786"/>
    <w:bookmarkStart w:name="z1914" w:id="1787"/>
    <w:p>
      <w:pPr>
        <w:spacing w:after="0"/>
        <w:ind w:left="0"/>
        <w:jc w:val="both"/>
      </w:pPr>
      <w:r>
        <w:rPr>
          <w:rFonts w:ascii="Times New Roman"/>
          <w:b w:val="false"/>
          <w:i w:val="false"/>
          <w:color w:val="000000"/>
          <w:sz w:val="28"/>
        </w:rPr>
        <w:t xml:space="preserve">
      Егер көлiк құралын осы тармақтың бiрiншi бөлiгiнде аталған адамдар санатына жатпайтын басқа иелер де пайдаланатын болса, онда көлiк құралдары иелерiнiң жауапкершiлiгiн мiндеттi сақтандыру мұндай жеңiлдiк берiлмей жүзеге асырылады. </w:t>
      </w:r>
    </w:p>
    <w:bookmarkEnd w:id="1787"/>
    <w:bookmarkStart w:name="z1915" w:id="1788"/>
    <w:p>
      <w:pPr>
        <w:spacing w:after="0"/>
        <w:ind w:left="0"/>
        <w:jc w:val="both"/>
      </w:pPr>
      <w:r>
        <w:rPr>
          <w:rFonts w:ascii="Times New Roman"/>
          <w:b w:val="false"/>
          <w:i w:val="false"/>
          <w:color w:val="000000"/>
          <w:sz w:val="28"/>
        </w:rPr>
        <w:t xml:space="preserve">
      2. Көлiк құралдары иелерiнiң жауапкершілігiн мiндеттi сақтандыру шарты сақтандырушының интернет-ресурсын пайдалана отырып жасалған жағдайда, сақтандырушының ұйғаруы бойынша сақтанушыға осы Заңның </w:t>
      </w:r>
      <w:r>
        <w:rPr>
          <w:rFonts w:ascii="Times New Roman"/>
          <w:b w:val="false"/>
          <w:i w:val="false"/>
          <w:color w:val="000000"/>
          <w:sz w:val="28"/>
        </w:rPr>
        <w:t>19-бабына</w:t>
      </w:r>
      <w:r>
        <w:rPr>
          <w:rFonts w:ascii="Times New Roman"/>
          <w:b w:val="false"/>
          <w:i w:val="false"/>
          <w:color w:val="000000"/>
          <w:sz w:val="28"/>
        </w:rPr>
        <w:t xml:space="preserve"> сәйкес есептелген, төленуге жататын сақтандыру сыйлықақысының он пайызынан аспайтын мөлшерде шегеріс берілуі мүмкін. </w:t>
      </w:r>
    </w:p>
    <w:bookmarkEnd w:id="1788"/>
    <w:bookmarkStart w:name="z1916" w:id="1789"/>
    <w:p>
      <w:pPr>
        <w:spacing w:after="0"/>
        <w:ind w:left="0"/>
        <w:jc w:val="both"/>
      </w:pPr>
      <w:r>
        <w:rPr>
          <w:rFonts w:ascii="Times New Roman"/>
          <w:b w:val="false"/>
          <w:i w:val="false"/>
          <w:color w:val="000000"/>
          <w:sz w:val="28"/>
        </w:rPr>
        <w:t>
      Бұл ретте көлiк құралдары иелерiнiң жауапкершілігiн мiндеттi сақтандыру шартында бір мезгілде сақтандыру сыйлықақысының жалпы сомасы мен шегеріс (болған кезде) ескерілген сақтандыру сыйлықақысының сомасы көрсетілуге тиіс.</w:t>
      </w:r>
    </w:p>
    <w:bookmarkEnd w:id="1789"/>
    <w:bookmarkStart w:name="z1917" w:id="1790"/>
    <w:p>
      <w:pPr>
        <w:spacing w:after="0"/>
        <w:ind w:left="0"/>
        <w:jc w:val="both"/>
      </w:pPr>
      <w:r>
        <w:rPr>
          <w:rFonts w:ascii="Times New Roman"/>
          <w:b w:val="false"/>
          <w:i w:val="false"/>
          <w:color w:val="000000"/>
          <w:sz w:val="28"/>
        </w:rPr>
        <w:t>
      Көлік құралдары иелерінің жауапкершілігін міндетті сақтандыру шарттарын сақтандырушының интернет-ресурсын пайдаланбай өзге тәсілдермен, оның ішінде сақтандыру агенттері арқылы жасасу кезінде шегерістер беруге жол берілмейді.";</w:t>
      </w:r>
    </w:p>
    <w:bookmarkEnd w:id="1790"/>
    <w:bookmarkStart w:name="z1918" w:id="1791"/>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21-бап</w:t>
      </w:r>
      <w:r>
        <w:rPr>
          <w:rFonts w:ascii="Times New Roman"/>
          <w:b w:val="false"/>
          <w:i w:val="false"/>
          <w:color w:val="000000"/>
          <w:sz w:val="28"/>
        </w:rPr>
        <w:t xml:space="preserve"> мынадай мазмұндағы 2-1-тармақпен толықтырылсын:</w:t>
      </w:r>
    </w:p>
    <w:bookmarkEnd w:id="1791"/>
    <w:bookmarkStart w:name="z1919" w:id="1792"/>
    <w:p>
      <w:pPr>
        <w:spacing w:after="0"/>
        <w:ind w:left="0"/>
        <w:jc w:val="both"/>
      </w:pPr>
      <w:r>
        <w:rPr>
          <w:rFonts w:ascii="Times New Roman"/>
          <w:b w:val="false"/>
          <w:i w:val="false"/>
          <w:color w:val="000000"/>
          <w:sz w:val="28"/>
        </w:rPr>
        <w:t>
      "2-1. Сақтандырушы сақтандыру сыйлықақысын сақтандырушының интернет-ресурсы арқылы қолма-қол ақшасыз тәсілмен төлеу мүмкіндігін береді.";</w:t>
      </w:r>
    </w:p>
    <w:bookmarkEnd w:id="1792"/>
    <w:bookmarkStart w:name="z1920" w:id="1793"/>
    <w:p>
      <w:pPr>
        <w:spacing w:after="0"/>
        <w:ind w:left="0"/>
        <w:jc w:val="both"/>
      </w:pPr>
      <w:r>
        <w:rPr>
          <w:rFonts w:ascii="Times New Roman"/>
          <w:b w:val="false"/>
          <w:i w:val="false"/>
          <w:color w:val="000000"/>
          <w:sz w:val="28"/>
        </w:rPr>
        <w:t xml:space="preserve">
      18) 22-баптың </w:t>
      </w:r>
      <w:r>
        <w:rPr>
          <w:rFonts w:ascii="Times New Roman"/>
          <w:b w:val="false"/>
          <w:i w:val="false"/>
          <w:color w:val="000000"/>
          <w:sz w:val="28"/>
        </w:rPr>
        <w:t>5-тармағы</w:t>
      </w:r>
      <w:r>
        <w:rPr>
          <w:rFonts w:ascii="Times New Roman"/>
          <w:b w:val="false"/>
          <w:i w:val="false"/>
          <w:color w:val="000000"/>
          <w:sz w:val="28"/>
        </w:rPr>
        <w:t xml:space="preserve"> мынадай редакцияда жазылсын: </w:t>
      </w:r>
    </w:p>
    <w:bookmarkEnd w:id="1793"/>
    <w:bookmarkStart w:name="z1921" w:id="1794"/>
    <w:p>
      <w:pPr>
        <w:spacing w:after="0"/>
        <w:ind w:left="0"/>
        <w:jc w:val="both"/>
      </w:pPr>
      <w:r>
        <w:rPr>
          <w:rFonts w:ascii="Times New Roman"/>
          <w:b w:val="false"/>
          <w:i w:val="false"/>
          <w:color w:val="000000"/>
          <w:sz w:val="28"/>
        </w:rPr>
        <w:t>
      "5. Сақтандырушы пайда алушыға тиесілі сақтандыру төлемінен зиян мөлшерін айқындауға байланысты меншікті шығыстарды ұстап қалуға құқылы емес.";</w:t>
      </w:r>
    </w:p>
    <w:bookmarkEnd w:id="1794"/>
    <w:bookmarkStart w:name="z1922" w:id="1795"/>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24-бапта</w:t>
      </w:r>
      <w:r>
        <w:rPr>
          <w:rFonts w:ascii="Times New Roman"/>
          <w:b w:val="false"/>
          <w:i w:val="false"/>
          <w:color w:val="000000"/>
          <w:sz w:val="28"/>
        </w:rPr>
        <w:t>:</w:t>
      </w:r>
    </w:p>
    <w:bookmarkEnd w:id="1795"/>
    <w:bookmarkStart w:name="z1923" w:id="1796"/>
    <w:p>
      <w:pPr>
        <w:spacing w:after="0"/>
        <w:ind w:left="0"/>
        <w:jc w:val="both"/>
      </w:pPr>
      <w:r>
        <w:rPr>
          <w:rFonts w:ascii="Times New Roman"/>
          <w:b w:val="false"/>
          <w:i w:val="false"/>
          <w:color w:val="000000"/>
          <w:sz w:val="28"/>
        </w:rPr>
        <w:t xml:space="preserve">
      1-тармақтың 1) тармақшасы мынадай редакцияда жазылсын: </w:t>
      </w:r>
    </w:p>
    <w:bookmarkEnd w:id="1796"/>
    <w:bookmarkStart w:name="z1924" w:id="1797"/>
    <w:p>
      <w:pPr>
        <w:spacing w:after="0"/>
        <w:ind w:left="0"/>
        <w:jc w:val="both"/>
      </w:pPr>
      <w:r>
        <w:rPr>
          <w:rFonts w:ascii="Times New Roman"/>
          <w:b w:val="false"/>
          <w:i w:val="false"/>
          <w:color w:val="000000"/>
          <w:sz w:val="28"/>
        </w:rPr>
        <w:t>
      "1) әрбiр жәбiрленушiнiң өмiрiне немесе денсаулығына келтiрiлген зиян үшiн және ол мыналарға алып келсе:</w:t>
      </w:r>
    </w:p>
    <w:bookmarkEnd w:id="1797"/>
    <w:bookmarkStart w:name="z1925" w:id="1798"/>
    <w:p>
      <w:pPr>
        <w:spacing w:after="0"/>
        <w:ind w:left="0"/>
        <w:jc w:val="both"/>
      </w:pPr>
      <w:r>
        <w:rPr>
          <w:rFonts w:ascii="Times New Roman"/>
          <w:b w:val="false"/>
          <w:i w:val="false"/>
          <w:color w:val="000000"/>
          <w:sz w:val="28"/>
        </w:rPr>
        <w:t>
      қаза табуға – 2 000;</w:t>
      </w:r>
    </w:p>
    <w:bookmarkEnd w:id="1798"/>
    <w:bookmarkStart w:name="z1926" w:id="1799"/>
    <w:p>
      <w:pPr>
        <w:spacing w:after="0"/>
        <w:ind w:left="0"/>
        <w:jc w:val="both"/>
      </w:pPr>
      <w:r>
        <w:rPr>
          <w:rFonts w:ascii="Times New Roman"/>
          <w:b w:val="false"/>
          <w:i w:val="false"/>
          <w:color w:val="000000"/>
          <w:sz w:val="28"/>
        </w:rPr>
        <w:t>
      мүгедектiктiң:</w:t>
      </w:r>
    </w:p>
    <w:bookmarkEnd w:id="1799"/>
    <w:bookmarkStart w:name="z1927" w:id="1800"/>
    <w:p>
      <w:pPr>
        <w:spacing w:after="0"/>
        <w:ind w:left="0"/>
        <w:jc w:val="both"/>
      </w:pPr>
      <w:r>
        <w:rPr>
          <w:rFonts w:ascii="Times New Roman"/>
          <w:b w:val="false"/>
          <w:i w:val="false"/>
          <w:color w:val="000000"/>
          <w:sz w:val="28"/>
        </w:rPr>
        <w:t>
      I тобы белгiленсе – 1 600;</w:t>
      </w:r>
    </w:p>
    <w:bookmarkEnd w:id="1800"/>
    <w:bookmarkStart w:name="z1928" w:id="1801"/>
    <w:p>
      <w:pPr>
        <w:spacing w:after="0"/>
        <w:ind w:left="0"/>
        <w:jc w:val="both"/>
      </w:pPr>
      <w:r>
        <w:rPr>
          <w:rFonts w:ascii="Times New Roman"/>
          <w:b w:val="false"/>
          <w:i w:val="false"/>
          <w:color w:val="000000"/>
          <w:sz w:val="28"/>
        </w:rPr>
        <w:t>
      II тобы белгiленсе – 1 200;</w:t>
      </w:r>
    </w:p>
    <w:bookmarkEnd w:id="1801"/>
    <w:bookmarkStart w:name="z1929" w:id="1802"/>
    <w:p>
      <w:pPr>
        <w:spacing w:after="0"/>
        <w:ind w:left="0"/>
        <w:jc w:val="both"/>
      </w:pPr>
      <w:r>
        <w:rPr>
          <w:rFonts w:ascii="Times New Roman"/>
          <w:b w:val="false"/>
          <w:i w:val="false"/>
          <w:color w:val="000000"/>
          <w:sz w:val="28"/>
        </w:rPr>
        <w:t>
      III тобы белгiленсе – 500;</w:t>
      </w:r>
    </w:p>
    <w:bookmarkEnd w:id="1802"/>
    <w:bookmarkStart w:name="z1930" w:id="1803"/>
    <w:p>
      <w:pPr>
        <w:spacing w:after="0"/>
        <w:ind w:left="0"/>
        <w:jc w:val="both"/>
      </w:pPr>
      <w:r>
        <w:rPr>
          <w:rFonts w:ascii="Times New Roman"/>
          <w:b w:val="false"/>
          <w:i w:val="false"/>
          <w:color w:val="000000"/>
          <w:sz w:val="28"/>
        </w:rPr>
        <w:t>
      мүгедек балаға – 1 000;</w:t>
      </w:r>
    </w:p>
    <w:bookmarkEnd w:id="1803"/>
    <w:bookmarkStart w:name="z1931" w:id="1804"/>
    <w:p>
      <w:pPr>
        <w:spacing w:after="0"/>
        <w:ind w:left="0"/>
        <w:jc w:val="both"/>
      </w:pPr>
      <w:r>
        <w:rPr>
          <w:rFonts w:ascii="Times New Roman"/>
          <w:b w:val="false"/>
          <w:i w:val="false"/>
          <w:color w:val="000000"/>
          <w:sz w:val="28"/>
        </w:rPr>
        <w:t>
      мертiгуге, жарақаттануға немесе денсаулықтың мүгедектiк белгіленбеген өзге де зақымдануына – амбулаториялық және (немесе) стационарлық емделуге іс жүзіндегі шығыстар мөлшерiнде, бiрақ 300-ден аспауға;";</w:t>
      </w:r>
    </w:p>
    <w:bookmarkEnd w:id="1804"/>
    <w:bookmarkStart w:name="z1932" w:id="1805"/>
    <w:p>
      <w:pPr>
        <w:spacing w:after="0"/>
        <w:ind w:left="0"/>
        <w:jc w:val="both"/>
      </w:pPr>
      <w:r>
        <w:rPr>
          <w:rFonts w:ascii="Times New Roman"/>
          <w:b w:val="false"/>
          <w:i w:val="false"/>
          <w:color w:val="000000"/>
          <w:sz w:val="28"/>
        </w:rPr>
        <w:t xml:space="preserve">
      4 және 5-тармақтар мынадай редакцияда жазылсын: </w:t>
      </w:r>
    </w:p>
    <w:bookmarkEnd w:id="1805"/>
    <w:bookmarkStart w:name="z1933" w:id="1806"/>
    <w:p>
      <w:pPr>
        <w:spacing w:after="0"/>
        <w:ind w:left="0"/>
        <w:jc w:val="both"/>
      </w:pPr>
      <w:r>
        <w:rPr>
          <w:rFonts w:ascii="Times New Roman"/>
          <w:b w:val="false"/>
          <w:i w:val="false"/>
          <w:color w:val="000000"/>
          <w:sz w:val="28"/>
        </w:rPr>
        <w:t>
      "4. Сақтанушының (сақтандырылушының) залалдарды болғызбау немесе азайту мақсатында шеккен шығыстары, eгep мұндай шығыстар қажеттi болса немесе сақтандырушының нұсқауларын орындау үшiн жұмсалса, егер тиiстi шаралар тiптi сәтсiз болса да сақтандырушының өтеуiне жатады.</w:t>
      </w:r>
    </w:p>
    <w:bookmarkEnd w:id="1806"/>
    <w:bookmarkStart w:name="z1934" w:id="1807"/>
    <w:p>
      <w:pPr>
        <w:spacing w:after="0"/>
        <w:ind w:left="0"/>
        <w:jc w:val="both"/>
      </w:pPr>
      <w:r>
        <w:rPr>
          <w:rFonts w:ascii="Times New Roman"/>
          <w:b w:val="false"/>
          <w:i w:val="false"/>
          <w:color w:val="000000"/>
          <w:sz w:val="28"/>
        </w:rPr>
        <w:t>
      Мұндай шығыстар нақты мөлшерде өтеледi, бұл ретте сақтандыру төлемiнiң және шығыстар өтемақысының жалпы сомасы көлiк құралы иелерiнiң жауапкершiлiгiн мiндеттi сақтандыру шартында белгiленген жауапкершіліктің шекті көлемінен аспауға тиiс. Егер шығыстар сақтанушының сақтандырушы нұсқауларын орындауы нәтижесiнде туындаған болса, олар жауапкершіліктің шекті көлеміне қатыссыз, толық мөлшерде өтеледi.</w:t>
      </w:r>
    </w:p>
    <w:bookmarkEnd w:id="1807"/>
    <w:bookmarkStart w:name="z1935" w:id="1808"/>
    <w:p>
      <w:pPr>
        <w:spacing w:after="0"/>
        <w:ind w:left="0"/>
        <w:jc w:val="both"/>
      </w:pPr>
      <w:r>
        <w:rPr>
          <w:rFonts w:ascii="Times New Roman"/>
          <w:b w:val="false"/>
          <w:i w:val="false"/>
          <w:color w:val="000000"/>
          <w:sz w:val="28"/>
        </w:rPr>
        <w:t>
      Көрсетілген шығыстарды сақтандырушы тiкелей шеккен тұлғаға өтейдi.</w:t>
      </w:r>
    </w:p>
    <w:bookmarkEnd w:id="1808"/>
    <w:bookmarkStart w:name="z1936" w:id="1809"/>
    <w:p>
      <w:pPr>
        <w:spacing w:after="0"/>
        <w:ind w:left="0"/>
        <w:jc w:val="both"/>
      </w:pPr>
      <w:r>
        <w:rPr>
          <w:rFonts w:ascii="Times New Roman"/>
          <w:b w:val="false"/>
          <w:i w:val="false"/>
          <w:color w:val="000000"/>
          <w:sz w:val="28"/>
        </w:rPr>
        <w:t>
      5. Келтiрiлген зиянды толығымен өтеу үшiн жауапкершіліктің шекті көлемі жетпеген кезде сақтанушы жәбiрленушiге сақтандыру сомасы мен зиянның нақты мөлшерi арасындағы айырманы өтейдi.";</w:t>
      </w:r>
    </w:p>
    <w:bookmarkEnd w:id="1809"/>
    <w:bookmarkStart w:name="z1937" w:id="1810"/>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25-бапта</w:t>
      </w:r>
      <w:r>
        <w:rPr>
          <w:rFonts w:ascii="Times New Roman"/>
          <w:b w:val="false"/>
          <w:i w:val="false"/>
          <w:color w:val="000000"/>
          <w:sz w:val="28"/>
        </w:rPr>
        <w:t>:</w:t>
      </w:r>
    </w:p>
    <w:bookmarkEnd w:id="1810"/>
    <w:bookmarkStart w:name="z1938" w:id="1811"/>
    <w:p>
      <w:pPr>
        <w:spacing w:after="0"/>
        <w:ind w:left="0"/>
        <w:jc w:val="both"/>
      </w:pPr>
      <w:r>
        <w:rPr>
          <w:rFonts w:ascii="Times New Roman"/>
          <w:b w:val="false"/>
          <w:i w:val="false"/>
          <w:color w:val="000000"/>
          <w:sz w:val="28"/>
        </w:rPr>
        <w:t>
      1-тармақ мынадай редакцияда жазылсын:</w:t>
      </w:r>
    </w:p>
    <w:bookmarkEnd w:id="1811"/>
    <w:bookmarkStart w:name="z1939" w:id="1812"/>
    <w:p>
      <w:pPr>
        <w:spacing w:after="0"/>
        <w:ind w:left="0"/>
        <w:jc w:val="both"/>
      </w:pPr>
      <w:r>
        <w:rPr>
          <w:rFonts w:ascii="Times New Roman"/>
          <w:b w:val="false"/>
          <w:i w:val="false"/>
          <w:color w:val="000000"/>
          <w:sz w:val="28"/>
        </w:rPr>
        <w:t xml:space="preserve">
      "1. Сақтандырушыға сақтандыру төлемi туралы талапты сақтанушы (сақтандырылушы) немесе пайда алушы болып табылатын өзге тұлға, пайда алушының тұрғылықты жерiн, байланыс телефондарын, банктiк деректемелерiн (қажетіне қарай), сақтандыру төлемiн қолма-қол ақшамен сақтандыру төлемiн жүзеге асыру үшін қажетті құжаттар қоса беріле отырып, не банктiк шотқа аудару арқылы алу тәртібін көрсете отырып жазбаша нысанда ұсынады. </w:t>
      </w:r>
    </w:p>
    <w:bookmarkEnd w:id="1812"/>
    <w:bookmarkStart w:name="z1940" w:id="1813"/>
    <w:p>
      <w:pPr>
        <w:spacing w:after="0"/>
        <w:ind w:left="0"/>
        <w:jc w:val="both"/>
      </w:pPr>
      <w:r>
        <w:rPr>
          <w:rFonts w:ascii="Times New Roman"/>
          <w:b w:val="false"/>
          <w:i w:val="false"/>
          <w:color w:val="000000"/>
          <w:sz w:val="28"/>
        </w:rPr>
        <w:t>
      Өтініш берушінің қалауы бойынша сақтандыру төлемі туралы талап сақтандыру төлемін жүзеге асыру үшін қажетті құжаттар электрондық көшірмелер немесе электрондық құжаттар түрінде қоса беріле отырып, электрондық нысанда жіберілуі мүмкін. Бұл ретте электрондық нысандағы сақтандыру төлемі туралы талаптар өтініш берушіні сақтандырушының орналасқан жері бойынша сақтандырушыға құжаттардың түпнұсқаларын ұсынудан босатпайды.";</w:t>
      </w:r>
    </w:p>
    <w:bookmarkEnd w:id="1813"/>
    <w:bookmarkStart w:name="z1941" w:id="1814"/>
    <w:p>
      <w:pPr>
        <w:spacing w:after="0"/>
        <w:ind w:left="0"/>
        <w:jc w:val="both"/>
      </w:pPr>
      <w:r>
        <w:rPr>
          <w:rFonts w:ascii="Times New Roman"/>
          <w:b w:val="false"/>
          <w:i w:val="false"/>
          <w:color w:val="000000"/>
          <w:sz w:val="28"/>
        </w:rPr>
        <w:t>
      2-тармақтың бірінші бөлігінің 1) тармақшасы алып тасталсын;</w:t>
      </w:r>
    </w:p>
    <w:bookmarkEnd w:id="1814"/>
    <w:bookmarkStart w:name="z1942" w:id="1815"/>
    <w:p>
      <w:pPr>
        <w:spacing w:after="0"/>
        <w:ind w:left="0"/>
        <w:jc w:val="both"/>
      </w:pPr>
      <w:r>
        <w:rPr>
          <w:rFonts w:ascii="Times New Roman"/>
          <w:b w:val="false"/>
          <w:i w:val="false"/>
          <w:color w:val="000000"/>
          <w:sz w:val="28"/>
        </w:rPr>
        <w:t xml:space="preserve">
      3-тармақ мынадай редакцияда жазылсын: </w:t>
      </w:r>
    </w:p>
    <w:bookmarkEnd w:id="1815"/>
    <w:bookmarkStart w:name="z1943" w:id="1816"/>
    <w:p>
      <w:pPr>
        <w:spacing w:after="0"/>
        <w:ind w:left="0"/>
        <w:jc w:val="both"/>
      </w:pPr>
      <w:r>
        <w:rPr>
          <w:rFonts w:ascii="Times New Roman"/>
          <w:b w:val="false"/>
          <w:i w:val="false"/>
          <w:color w:val="000000"/>
          <w:sz w:val="28"/>
        </w:rPr>
        <w:t>
      "3. Құжаттарды қабылдаған сақтандырушы өтініш беруші ұсынған құжаттардың толық тізбесін және оларды қабылдау күнін көрсете отырып, анықтаманы екі данада жасауға міндетті.</w:t>
      </w:r>
    </w:p>
    <w:bookmarkEnd w:id="1816"/>
    <w:bookmarkStart w:name="z1944" w:id="1817"/>
    <w:p>
      <w:pPr>
        <w:spacing w:after="0"/>
        <w:ind w:left="0"/>
        <w:jc w:val="both"/>
      </w:pPr>
      <w:r>
        <w:rPr>
          <w:rFonts w:ascii="Times New Roman"/>
          <w:b w:val="false"/>
          <w:i w:val="false"/>
          <w:color w:val="000000"/>
          <w:sz w:val="28"/>
        </w:rPr>
        <w:t xml:space="preserve">
      Сақтанушы (сақтандырылушы, пайда алушы) сақтандыру төлемі туралы өтінішін электрондық тәсілмен жөнелткен жағдайда, сақтандырушы оған осы анықтаманы электрондық нысанда ұсынуы мүмкін. </w:t>
      </w:r>
    </w:p>
    <w:bookmarkEnd w:id="1817"/>
    <w:bookmarkStart w:name="z1945" w:id="1818"/>
    <w:p>
      <w:pPr>
        <w:spacing w:after="0"/>
        <w:ind w:left="0"/>
        <w:jc w:val="both"/>
      </w:pPr>
      <w:r>
        <w:rPr>
          <w:rFonts w:ascii="Times New Roman"/>
          <w:b w:val="false"/>
          <w:i w:val="false"/>
          <w:color w:val="000000"/>
          <w:sz w:val="28"/>
        </w:rPr>
        <w:t>
      Өтініш беруші сақтандырушыға өзі келіп өтініш жасаған кезде анықтаманың бір данасы өтініш берушіге беріледі, өтініш берушінің оны алғаны туралы белгі қойылған екінші данасы сақтандырушыда қалады.";</w:t>
      </w:r>
    </w:p>
    <w:bookmarkEnd w:id="1818"/>
    <w:bookmarkStart w:name="z1946" w:id="1819"/>
    <w:p>
      <w:pPr>
        <w:spacing w:after="0"/>
        <w:ind w:left="0"/>
        <w:jc w:val="both"/>
      </w:pPr>
      <w:r>
        <w:rPr>
          <w:rFonts w:ascii="Times New Roman"/>
          <w:b w:val="false"/>
          <w:i w:val="false"/>
          <w:color w:val="000000"/>
          <w:sz w:val="28"/>
        </w:rPr>
        <w:t>
      мынадай мазмұндағы 9-тармақпен толықтырылсын:</w:t>
      </w:r>
    </w:p>
    <w:bookmarkEnd w:id="1819"/>
    <w:bookmarkStart w:name="z1947" w:id="1820"/>
    <w:p>
      <w:pPr>
        <w:spacing w:after="0"/>
        <w:ind w:left="0"/>
        <w:jc w:val="both"/>
      </w:pPr>
      <w:r>
        <w:rPr>
          <w:rFonts w:ascii="Times New Roman"/>
          <w:b w:val="false"/>
          <w:i w:val="false"/>
          <w:color w:val="000000"/>
          <w:sz w:val="28"/>
        </w:rPr>
        <w:t>
      "9. Сақтандырушы жәбірленушінің өмірі мен денсаулығына зиян келтіру фактісі болмаған кезде, сақтандыру төлемін ішкі істер органдары берген оқиғаның схемасы бар жол жүрісі қағидаларының бұзылғаны туралы хаттама негізінде жүзеге асыруға құқылы.";</w:t>
      </w:r>
    </w:p>
    <w:bookmarkEnd w:id="1820"/>
    <w:bookmarkStart w:name="z1948" w:id="1821"/>
    <w:p>
      <w:pPr>
        <w:spacing w:after="0"/>
        <w:ind w:left="0"/>
        <w:jc w:val="both"/>
      </w:pPr>
      <w:r>
        <w:rPr>
          <w:rFonts w:ascii="Times New Roman"/>
          <w:b w:val="false"/>
          <w:i w:val="false"/>
          <w:color w:val="000000"/>
          <w:sz w:val="28"/>
        </w:rPr>
        <w:t xml:space="preserve">
      21) 26-1-баптың </w:t>
      </w:r>
      <w:r>
        <w:rPr>
          <w:rFonts w:ascii="Times New Roman"/>
          <w:b w:val="false"/>
          <w:i w:val="false"/>
          <w:color w:val="000000"/>
          <w:sz w:val="28"/>
        </w:rPr>
        <w:t>1-тармағының</w:t>
      </w:r>
      <w:r>
        <w:rPr>
          <w:rFonts w:ascii="Times New Roman"/>
          <w:b w:val="false"/>
          <w:i w:val="false"/>
          <w:color w:val="000000"/>
          <w:sz w:val="28"/>
        </w:rPr>
        <w:t xml:space="preserve"> бірінші бөлігі мынадай редакцияда жазылсын: </w:t>
      </w:r>
    </w:p>
    <w:bookmarkEnd w:id="1821"/>
    <w:bookmarkStart w:name="z1949" w:id="1822"/>
    <w:p>
      <w:pPr>
        <w:spacing w:after="0"/>
        <w:ind w:left="0"/>
        <w:jc w:val="both"/>
      </w:pPr>
      <w:r>
        <w:rPr>
          <w:rFonts w:ascii="Times New Roman"/>
          <w:b w:val="false"/>
          <w:i w:val="false"/>
          <w:color w:val="000000"/>
          <w:sz w:val="28"/>
        </w:rPr>
        <w:t>
      "1. Сақтандыру жағдайы басталған кезде жәбірленуші немесе жәбірленушінің қайтыс болуына байланысты зиянды өтетуге Қазақстан Республикасының заңдарына сәйкес құқығы бар тұлға келтірілген зиянның өтемін алу үшін, кінәсінан сақтандыру жағдайы болған адамның көлiк құралдары иелерiнiң жауапкершілігiн мiндеттi сақтандыру шарты болған кезде, көлік құралдары иелерінің жауапкершілігін міндетті сақтандыру шарты бойынша жәбірленушінің жауапкершілігін сақтандырған сақтандырушыға өтініш жасауға құқылы.";</w:t>
      </w:r>
    </w:p>
    <w:bookmarkEnd w:id="1822"/>
    <w:bookmarkStart w:name="z1950" w:id="1823"/>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5-тарау</w:t>
      </w:r>
      <w:r>
        <w:rPr>
          <w:rFonts w:ascii="Times New Roman"/>
          <w:b w:val="false"/>
          <w:i w:val="false"/>
          <w:color w:val="000000"/>
          <w:sz w:val="28"/>
        </w:rPr>
        <w:t xml:space="preserve"> мынадай мазмұндағы 29-1-баппен толықтырылсын:</w:t>
      </w:r>
    </w:p>
    <w:bookmarkEnd w:id="1823"/>
    <w:bookmarkStart w:name="z1951" w:id="1824"/>
    <w:p>
      <w:pPr>
        <w:spacing w:after="0"/>
        <w:ind w:left="0"/>
        <w:jc w:val="both"/>
      </w:pPr>
      <w:r>
        <w:rPr>
          <w:rFonts w:ascii="Times New Roman"/>
          <w:b w:val="false"/>
          <w:i w:val="false"/>
          <w:color w:val="000000"/>
          <w:sz w:val="28"/>
        </w:rPr>
        <w:t>
      "29-1-бап. Көлік құралдары иелерінің азаматтық-құқықтық жауапкершілігін міндетті сақтандыру жөніндегі дауларды реттеу ерекшеліктері</w:t>
      </w:r>
    </w:p>
    <w:bookmarkEnd w:id="1824"/>
    <w:bookmarkStart w:name="z1952" w:id="1825"/>
    <w:p>
      <w:pPr>
        <w:spacing w:after="0"/>
        <w:ind w:left="0"/>
        <w:jc w:val="both"/>
      </w:pPr>
      <w:r>
        <w:rPr>
          <w:rFonts w:ascii="Times New Roman"/>
          <w:b w:val="false"/>
          <w:i w:val="false"/>
          <w:color w:val="000000"/>
          <w:sz w:val="28"/>
        </w:rPr>
        <w:t>
      1. Көлік құралдары иелерінің жауапкершілігін міндетті сақтандыру шартынан туындайтын дау болған кезде сақтанушы (жәбірленуші, пайда алушы):</w:t>
      </w:r>
    </w:p>
    <w:bookmarkEnd w:id="1825"/>
    <w:bookmarkStart w:name="z1953" w:id="1826"/>
    <w:p>
      <w:pPr>
        <w:spacing w:after="0"/>
        <w:ind w:left="0"/>
        <w:jc w:val="both"/>
      </w:pPr>
      <w:r>
        <w:rPr>
          <w:rFonts w:ascii="Times New Roman"/>
          <w:b w:val="false"/>
          <w:i w:val="false"/>
          <w:color w:val="000000"/>
          <w:sz w:val="28"/>
        </w:rPr>
        <w:t>
      талаптарын көрсете отырып және оның талаптарын растайтын құжаттарды қоса бере отырып, жазбаша өтінішін сақтандырушыға (оның ішінде сақтандырушының филиалы, өкілдігі, интернет-ресурсы арқылы) жіберуге не</w:t>
      </w:r>
    </w:p>
    <w:bookmarkEnd w:id="1826"/>
    <w:bookmarkStart w:name="z1954" w:id="1827"/>
    <w:p>
      <w:pPr>
        <w:spacing w:after="0"/>
        <w:ind w:left="0"/>
        <w:jc w:val="both"/>
      </w:pPr>
      <w:r>
        <w:rPr>
          <w:rFonts w:ascii="Times New Roman"/>
          <w:b w:val="false"/>
          <w:i w:val="false"/>
          <w:color w:val="000000"/>
          <w:sz w:val="28"/>
        </w:rPr>
        <w:t>
      көлік құралдары иелерінің жауапкершілігін міндетті сақтандыру шартынан туындайтын дауларды реттеу үшін өтінішін сақтандыру омбудсманына (тікелей сақтандыру омбудсманына, соның ішінде оның интернет-ресурсы арқылы не сақтандырушы, оның ішінде оның филиалы, өкілдігі арқылы) немесе сотқа жіберуге құқылы.</w:t>
      </w:r>
    </w:p>
    <w:bookmarkEnd w:id="1827"/>
    <w:bookmarkStart w:name="z1955" w:id="1828"/>
    <w:p>
      <w:pPr>
        <w:spacing w:after="0"/>
        <w:ind w:left="0"/>
        <w:jc w:val="both"/>
      </w:pPr>
      <w:r>
        <w:rPr>
          <w:rFonts w:ascii="Times New Roman"/>
          <w:b w:val="false"/>
          <w:i w:val="false"/>
          <w:color w:val="000000"/>
          <w:sz w:val="28"/>
        </w:rPr>
        <w:t>
      2. Сақтандырушы сақтанушыдан (жәбірленушіден, пайда алушыдан) өтінішті алған кезде бес жұмыс күні ішінде қарайды және дауды реттеудің одан кейінгі тәртібін көрсете отырып жазбаша жауап береді.</w:t>
      </w:r>
    </w:p>
    <w:bookmarkEnd w:id="1828"/>
    <w:bookmarkStart w:name="z1956" w:id="1829"/>
    <w:p>
      <w:pPr>
        <w:spacing w:after="0"/>
        <w:ind w:left="0"/>
        <w:jc w:val="both"/>
      </w:pPr>
      <w:r>
        <w:rPr>
          <w:rFonts w:ascii="Times New Roman"/>
          <w:b w:val="false"/>
          <w:i w:val="false"/>
          <w:color w:val="000000"/>
          <w:sz w:val="28"/>
        </w:rPr>
        <w:t>
      3. Сақтанушы (жәбірленуші, пайда алушы) сақтандыру омбудсманына өтініш жасаған жағдайда, сақтандырушы сақтанушының, жәбірленушінің (пайда алушының), сақтандыру омбудсманының сұрау салуы бойынша дауды қарауға және шешуге қатысты құжаттарды сұрау салу алынған күннен бастап үш жұмыс күні ішінде ұсынуға міндетті.";</w:t>
      </w:r>
    </w:p>
    <w:bookmarkEnd w:id="1829"/>
    <w:bookmarkStart w:name="z1957" w:id="1830"/>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30-1</w:t>
      </w:r>
      <w:r>
        <w:rPr>
          <w:rFonts w:ascii="Times New Roman"/>
          <w:b w:val="false"/>
          <w:i w:val="false"/>
          <w:color w:val="000000"/>
          <w:sz w:val="28"/>
        </w:rPr>
        <w:t xml:space="preserve">, </w:t>
      </w:r>
      <w:r>
        <w:rPr>
          <w:rFonts w:ascii="Times New Roman"/>
          <w:b w:val="false"/>
          <w:i w:val="false"/>
          <w:color w:val="000000"/>
          <w:sz w:val="28"/>
        </w:rPr>
        <w:t>30-2</w:t>
      </w:r>
      <w:r>
        <w:rPr>
          <w:rFonts w:ascii="Times New Roman"/>
          <w:b w:val="false"/>
          <w:i w:val="false"/>
          <w:color w:val="000000"/>
          <w:sz w:val="28"/>
        </w:rPr>
        <w:t xml:space="preserve">, </w:t>
      </w:r>
      <w:r>
        <w:rPr>
          <w:rFonts w:ascii="Times New Roman"/>
          <w:b w:val="false"/>
          <w:i w:val="false"/>
          <w:color w:val="000000"/>
          <w:sz w:val="28"/>
        </w:rPr>
        <w:t>30-3</w:t>
      </w:r>
      <w:r>
        <w:rPr>
          <w:rFonts w:ascii="Times New Roman"/>
          <w:b w:val="false"/>
          <w:i w:val="false"/>
          <w:color w:val="000000"/>
          <w:sz w:val="28"/>
        </w:rPr>
        <w:t xml:space="preserve"> және </w:t>
      </w:r>
      <w:r>
        <w:rPr>
          <w:rFonts w:ascii="Times New Roman"/>
          <w:b w:val="false"/>
          <w:i w:val="false"/>
          <w:color w:val="000000"/>
          <w:sz w:val="28"/>
        </w:rPr>
        <w:t>30-4-баптар</w:t>
      </w:r>
      <w:r>
        <w:rPr>
          <w:rFonts w:ascii="Times New Roman"/>
          <w:b w:val="false"/>
          <w:i w:val="false"/>
          <w:color w:val="000000"/>
          <w:sz w:val="28"/>
        </w:rPr>
        <w:t xml:space="preserve"> алып тасталсын.</w:t>
      </w:r>
    </w:p>
    <w:bookmarkEnd w:id="1830"/>
    <w:bookmarkStart w:name="z1958" w:id="1831"/>
    <w:p>
      <w:pPr>
        <w:spacing w:after="0"/>
        <w:ind w:left="0"/>
        <w:jc w:val="both"/>
      </w:pPr>
      <w:r>
        <w:rPr>
          <w:rFonts w:ascii="Times New Roman"/>
          <w:b w:val="false"/>
          <w:i w:val="false"/>
          <w:color w:val="000000"/>
          <w:sz w:val="28"/>
        </w:rPr>
        <w:t xml:space="preserve">
      19. "Бағалы қағаздар рыногы туралы" 2003 жылғы 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14, 119-құжат; 2004 ж., № 16, 91-құжат; № 23, 142-құжат; 2005 ж., № 7-8, 24-құжат; № 14, 58-құжат; № 23, 104-құжат; 2006 ж., № 3, 22-құжат; № 4, 24-құжат; № 8, 45-құжат; № 10, 52-құжат; № 11, 55-құжат; 2007 ж., № 2, 18-құжат; № 4, 28-құжат; № 9, 67-құжат; № 17, 141-құжат; 2008 ж., № 15-16, 64-құжат; № 17-18, 72-құжат; № 20, 88-құжат; № 21, 97-құжат; № 23, 114-құжат; 2009 ж., № 2-3, 16, 18-құжаттар; № 17, 81-құжат; № 19, 88-құжат; 2010 ж., № 5, 23-құжат; № 7, 28-құжат; № 17-18, 111-құжат; 2011 ж., № 3, 32-құжат; № 5, 43-құжат; № 11, 102-құжат; № 15, 125-құжат; № 24, 196-құжат; 2012 ж., № 2, 14, 15-құжаттар; № 10, 77-құжат; № 13, 91-құжат; № 20, 121-құжат; № 21-22, 124-құжат; 2013 ж., № 10-11, 56-құжат; 2014 ж., № 6, 27-құжат; № 10, 52-құжат; № 11, 61-құжат; № 19-I, 19-II, 96-құжат; № 22, 131-құжат; № 23, 143-құжат; 2015 ж., № 8, 45-құжат; № 20-IV, 113-құжат; № 20-VII, 117-құжат; № 21-I, 128-құжат; № 22-III, 149-құжат; № 22-VI, 159-құжат; № 23-I, 169-құжат; 2016 ж., № 6, 45-құжат; № 12, 87-құжат; № 22, 116-құжат; № 24, 126-құжат; 2017 ж., № 4, 7-құжат):</w:t>
      </w:r>
    </w:p>
    <w:bookmarkEnd w:id="1831"/>
    <w:bookmarkStart w:name="z1959" w:id="183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1832"/>
    <w:bookmarkStart w:name="z1960" w:id="1833"/>
    <w:p>
      <w:pPr>
        <w:spacing w:after="0"/>
        <w:ind w:left="0"/>
        <w:jc w:val="both"/>
      </w:pPr>
      <w:r>
        <w:rPr>
          <w:rFonts w:ascii="Times New Roman"/>
          <w:b w:val="false"/>
          <w:i w:val="false"/>
          <w:color w:val="000000"/>
          <w:sz w:val="28"/>
        </w:rPr>
        <w:t>
      мынадай мазмұндағы 7-1) тармақшамен толықтырылсын:</w:t>
      </w:r>
    </w:p>
    <w:bookmarkEnd w:id="1833"/>
    <w:bookmarkStart w:name="z1961" w:id="1834"/>
    <w:p>
      <w:pPr>
        <w:spacing w:after="0"/>
        <w:ind w:left="0"/>
        <w:jc w:val="both"/>
      </w:pPr>
      <w:r>
        <w:rPr>
          <w:rFonts w:ascii="Times New Roman"/>
          <w:b w:val="false"/>
          <w:i w:val="false"/>
          <w:color w:val="000000"/>
          <w:sz w:val="28"/>
        </w:rPr>
        <w:t>
      "7-1) бағалы қағаздардың биржалық нарығының интеграцияланған ақпараттық жүйесі – қор биржасының материалдық-техникалық құралдары мен ішкі құжаттарының кешені, оларды пайдалана отырып оның пайдаланушылары арасында белгіленімдермен алмасуға қолдау көрсетіледі және мәмілелер жасасу мүмкіндігі қамтамасыз етіледі;";</w:t>
      </w:r>
    </w:p>
    <w:bookmarkEnd w:id="18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тармақша</w:t>
      </w:r>
      <w:r>
        <w:rPr>
          <w:rFonts w:ascii="Times New Roman"/>
          <w:b w:val="false"/>
          <w:i w:val="false"/>
          <w:color w:val="000000"/>
          <w:sz w:val="28"/>
        </w:rPr>
        <w:t xml:space="preserve"> алып тасталсын;</w:t>
      </w:r>
    </w:p>
    <w:bookmarkStart w:name="z1964" w:id="1835"/>
    <w:p>
      <w:pPr>
        <w:spacing w:after="0"/>
        <w:ind w:left="0"/>
        <w:jc w:val="both"/>
      </w:pPr>
      <w:r>
        <w:rPr>
          <w:rFonts w:ascii="Times New Roman"/>
          <w:b w:val="false"/>
          <w:i w:val="false"/>
          <w:color w:val="000000"/>
          <w:sz w:val="28"/>
        </w:rPr>
        <w:t xml:space="preserve">
      мынадай мазмұндағы 15-1) тармақшамен толықтырылсын: </w:t>
      </w:r>
    </w:p>
    <w:bookmarkEnd w:id="1835"/>
    <w:bookmarkStart w:name="z1965" w:id="1836"/>
    <w:p>
      <w:pPr>
        <w:spacing w:after="0"/>
        <w:ind w:left="0"/>
        <w:jc w:val="both"/>
      </w:pPr>
      <w:r>
        <w:rPr>
          <w:rFonts w:ascii="Times New Roman"/>
          <w:b w:val="false"/>
          <w:i w:val="false"/>
          <w:color w:val="000000"/>
          <w:sz w:val="28"/>
        </w:rPr>
        <w:t>
      "15-1) биржадан тыс бағалы қағаздар нарығының интеграцияланған ақпараттық жүйесі – орталық депозитарийдің материалдық-техникалық құралдары мен ішкі құжаттарының кешені, оларды пайдалана отырып ұйымдастырылмаған бағалы қағаздар нарығында белгіленімдермен алмасуға қолдау көрсетіледі және мәмілелер жасасу мүмкіндігі қамтамасыз етіледі;";</w:t>
      </w:r>
    </w:p>
    <w:bookmarkEnd w:id="1836"/>
    <w:bookmarkStart w:name="z1966" w:id="1837"/>
    <w:p>
      <w:pPr>
        <w:spacing w:after="0"/>
        <w:ind w:left="0"/>
        <w:jc w:val="both"/>
      </w:pPr>
      <w:r>
        <w:rPr>
          <w:rFonts w:ascii="Times New Roman"/>
          <w:b w:val="false"/>
          <w:i w:val="false"/>
          <w:color w:val="000000"/>
          <w:sz w:val="28"/>
        </w:rPr>
        <w:t>
      мынадай мазмұндағы 17-1) тармақшамен толықтырылсын:</w:t>
      </w:r>
    </w:p>
    <w:bookmarkEnd w:id="1837"/>
    <w:bookmarkStart w:name="z1967" w:id="1838"/>
    <w:p>
      <w:pPr>
        <w:spacing w:after="0"/>
        <w:ind w:left="0"/>
        <w:jc w:val="both"/>
      </w:pPr>
      <w:r>
        <w:rPr>
          <w:rFonts w:ascii="Times New Roman"/>
          <w:b w:val="false"/>
          <w:i w:val="false"/>
          <w:color w:val="000000"/>
          <w:sz w:val="28"/>
        </w:rPr>
        <w:t>
      "17-1) бірыңғай оператор – Қазақстан Республикасының мемлекеттік мүлік туралы заңнамасына сәйкес айқындалған мемлекеттік мүлікті есепке алу саласындағы бірыңғай оператор;";</w:t>
      </w:r>
    </w:p>
    <w:bookmarkEnd w:id="18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 тармақшадағы</w:t>
      </w:r>
      <w:r>
        <w:rPr>
          <w:rFonts w:ascii="Times New Roman"/>
          <w:b w:val="false"/>
          <w:i w:val="false"/>
          <w:color w:val="000000"/>
          <w:sz w:val="28"/>
        </w:rPr>
        <w:t xml:space="preserve"> "ұйымдастырылған бағалы қағаздар нарығында жасалған" деген сөздер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 тармақша</w:t>
      </w:r>
      <w:r>
        <w:rPr>
          <w:rFonts w:ascii="Times New Roman"/>
          <w:b w:val="false"/>
          <w:i w:val="false"/>
          <w:color w:val="000000"/>
          <w:sz w:val="28"/>
        </w:rPr>
        <w:t xml:space="preserve"> мынадай редакцияда жазылсын:</w:t>
      </w:r>
    </w:p>
    <w:bookmarkStart w:name="z1972" w:id="1839"/>
    <w:p>
      <w:pPr>
        <w:spacing w:after="0"/>
        <w:ind w:left="0"/>
        <w:jc w:val="both"/>
      </w:pPr>
      <w:r>
        <w:rPr>
          <w:rFonts w:ascii="Times New Roman"/>
          <w:b w:val="false"/>
          <w:i w:val="false"/>
          <w:color w:val="000000"/>
          <w:sz w:val="28"/>
        </w:rPr>
        <w:t>
      "24) депонент – орталық депозитарийдiң осы Заңның 59-бабының 1-тармағында айқындалған функцияларды жүзеге асыратын клиентi;";</w:t>
      </w:r>
    </w:p>
    <w:bookmarkEnd w:id="18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 тармақшадағы</w:t>
      </w:r>
      <w:r>
        <w:rPr>
          <w:rFonts w:ascii="Times New Roman"/>
          <w:b w:val="false"/>
          <w:i w:val="false"/>
          <w:color w:val="000000"/>
          <w:sz w:val="28"/>
        </w:rPr>
        <w:t xml:space="preserve"> ", тiркеушi" деген сөз алып тасталсын;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 тармақшадағы</w:t>
      </w:r>
      <w:r>
        <w:rPr>
          <w:rFonts w:ascii="Times New Roman"/>
          <w:b w:val="false"/>
          <w:i w:val="false"/>
          <w:color w:val="000000"/>
          <w:sz w:val="28"/>
        </w:rPr>
        <w:t xml:space="preserve"> "тіркеуші мен" деген сөздер алып тасталсын;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 тармақшадағы</w:t>
      </w:r>
      <w:r>
        <w:rPr>
          <w:rFonts w:ascii="Times New Roman"/>
          <w:b w:val="false"/>
          <w:i w:val="false"/>
          <w:color w:val="000000"/>
          <w:sz w:val="28"/>
        </w:rPr>
        <w:t xml:space="preserve"> "және (немесе) бірыңғай тіркеушінің" деген сөздер алып тасталсын;</w:t>
      </w:r>
    </w:p>
    <w:bookmarkStart w:name="z1976" w:id="1840"/>
    <w:p>
      <w:pPr>
        <w:spacing w:after="0"/>
        <w:ind w:left="0"/>
        <w:jc w:val="both"/>
      </w:pPr>
      <w:r>
        <w:rPr>
          <w:rFonts w:ascii="Times New Roman"/>
          <w:b w:val="false"/>
          <w:i w:val="false"/>
          <w:color w:val="000000"/>
          <w:sz w:val="28"/>
        </w:rPr>
        <w:t xml:space="preserve">
      мынадай мазмұндағы 52-1) тармақшамен толықтырылсын: </w:t>
      </w:r>
    </w:p>
    <w:bookmarkEnd w:id="1840"/>
    <w:bookmarkStart w:name="z1977" w:id="1841"/>
    <w:p>
      <w:pPr>
        <w:spacing w:after="0"/>
        <w:ind w:left="0"/>
        <w:jc w:val="both"/>
      </w:pPr>
      <w:r>
        <w:rPr>
          <w:rFonts w:ascii="Times New Roman"/>
          <w:b w:val="false"/>
          <w:i w:val="false"/>
          <w:color w:val="000000"/>
          <w:sz w:val="28"/>
        </w:rPr>
        <w:t>
      "52-1) ковенанттар (шектеулер) – басталуы мемлекеттік емес облигациялар эмитентінде мемлекеттік емес облигациялар шығарылымының проспектісінде белгіленген міндеттемелердің туындауына алып келетін жағдайлар;";</w:t>
      </w:r>
    </w:p>
    <w:bookmarkEnd w:id="1841"/>
    <w:bookmarkStart w:name="z1978" w:id="1842"/>
    <w:p>
      <w:pPr>
        <w:spacing w:after="0"/>
        <w:ind w:left="0"/>
        <w:jc w:val="both"/>
      </w:pPr>
      <w:r>
        <w:rPr>
          <w:rFonts w:ascii="Times New Roman"/>
          <w:b w:val="false"/>
          <w:i w:val="false"/>
          <w:color w:val="000000"/>
          <w:sz w:val="28"/>
        </w:rPr>
        <w:t>
      мынадай мазмұндағы 55-1) тармақшамен толықтырылсын:</w:t>
      </w:r>
    </w:p>
    <w:bookmarkEnd w:id="1842"/>
    <w:bookmarkStart w:name="z1979" w:id="1843"/>
    <w:p>
      <w:pPr>
        <w:spacing w:after="0"/>
        <w:ind w:left="0"/>
        <w:jc w:val="both"/>
      </w:pPr>
      <w:r>
        <w:rPr>
          <w:rFonts w:ascii="Times New Roman"/>
          <w:b w:val="false"/>
          <w:i w:val="false"/>
          <w:color w:val="000000"/>
          <w:sz w:val="28"/>
        </w:rPr>
        <w:t>
      "55-1) қор биржасының ресми тізімі – енгізу және болу үшін бағалы қағаздар мен бағалы қағаздар эмитенттері уәкілетті органның нормативтік құқықтық актісінің және қор биржасының ішкі құжаттарының талаптарына сәйкес келетін қор биржасы тізімінің бір бөлігі;";</w:t>
      </w:r>
    </w:p>
    <w:bookmarkEnd w:id="1843"/>
    <w:bookmarkStart w:name="z1980" w:id="1844"/>
    <w:p>
      <w:pPr>
        <w:spacing w:after="0"/>
        <w:ind w:left="0"/>
        <w:jc w:val="both"/>
      </w:pPr>
      <w:r>
        <w:rPr>
          <w:rFonts w:ascii="Times New Roman"/>
          <w:b w:val="false"/>
          <w:i w:val="false"/>
          <w:color w:val="000000"/>
          <w:sz w:val="28"/>
        </w:rPr>
        <w:t>
      мынадай мазмұндағы 55-2) тармақшамен толықтырылсын:</w:t>
      </w:r>
    </w:p>
    <w:bookmarkEnd w:id="1844"/>
    <w:bookmarkStart w:name="z1981" w:id="1845"/>
    <w:p>
      <w:pPr>
        <w:spacing w:after="0"/>
        <w:ind w:left="0"/>
        <w:jc w:val="both"/>
      </w:pPr>
      <w:r>
        <w:rPr>
          <w:rFonts w:ascii="Times New Roman"/>
          <w:b w:val="false"/>
          <w:i w:val="false"/>
          <w:color w:val="000000"/>
          <w:sz w:val="28"/>
        </w:rPr>
        <w:t>
      "55-2) корпоративтік оқиғалар – эмитент қызметіне елеулі әсер ететін, бағалы қағаздарды ұстаушылар мен эмитент инвесторларының осы Заңның 102-бабында айқындалған мүдделерін қозғайтын оқиғалар;";</w:t>
      </w:r>
    </w:p>
    <w:bookmarkEnd w:id="1845"/>
    <w:bookmarkStart w:name="z1982" w:id="1846"/>
    <w:p>
      <w:pPr>
        <w:spacing w:after="0"/>
        <w:ind w:left="0"/>
        <w:jc w:val="both"/>
      </w:pPr>
      <w:r>
        <w:rPr>
          <w:rFonts w:ascii="Times New Roman"/>
          <w:b w:val="false"/>
          <w:i w:val="false"/>
          <w:color w:val="000000"/>
          <w:sz w:val="28"/>
        </w:rPr>
        <w:t>
      59) тармақшадағы "тiзiмiнiң санатына енгiзу және сол санатта болу үшін" деген сөздер "тiзiмiнiң санатына және (немесе) секторына енгiзу және соларда болу үшін" деген сөздермен ауыстырылсын;</w:t>
      </w:r>
    </w:p>
    <w:bookmarkEnd w:id="1846"/>
    <w:bookmarkStart w:name="z1983" w:id="1847"/>
    <w:p>
      <w:pPr>
        <w:spacing w:after="0"/>
        <w:ind w:left="0"/>
        <w:jc w:val="both"/>
      </w:pPr>
      <w:r>
        <w:rPr>
          <w:rFonts w:ascii="Times New Roman"/>
          <w:b w:val="false"/>
          <w:i w:val="false"/>
          <w:color w:val="000000"/>
          <w:sz w:val="28"/>
        </w:rPr>
        <w:t xml:space="preserve">
      мынадай мазмұндағы 60-1) тармақшамен толықтырылсын: </w:t>
      </w:r>
    </w:p>
    <w:bookmarkEnd w:id="1847"/>
    <w:bookmarkStart w:name="z1984" w:id="1848"/>
    <w:p>
      <w:pPr>
        <w:spacing w:after="0"/>
        <w:ind w:left="0"/>
        <w:jc w:val="both"/>
      </w:pPr>
      <w:r>
        <w:rPr>
          <w:rFonts w:ascii="Times New Roman"/>
          <w:b w:val="false"/>
          <w:i w:val="false"/>
          <w:color w:val="000000"/>
          <w:sz w:val="28"/>
        </w:rPr>
        <w:t>
      "60-1) маржиналдық мәміле – бағалы қағаздарды номиналды ұстаушы ретінде клиенттердің шоттарын жүргізу құқығына ие брокер және (немесе) дилер клиентінің тапсырмасы негізінде жасайтын, брокер және (немесе) дилер клиентке қайтарымдылық, мерзімділік пен төлемділік талаптарында ұсынған ақшаны немесе бағалы қағаздарды пайдалана отырып есеп айырысу жүргізілетін бағалы қағаздарды сатып алу-сату мәмілесі;";</w:t>
      </w:r>
    </w:p>
    <w:bookmarkEnd w:id="18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73) тармақша</w:t>
      </w:r>
      <w:r>
        <w:rPr>
          <w:rFonts w:ascii="Times New Roman"/>
          <w:b w:val="false"/>
          <w:i w:val="false"/>
          <w:color w:val="000000"/>
          <w:sz w:val="28"/>
        </w:rPr>
        <w:t xml:space="preserve"> мынадай редакцияда жазылсын: </w:t>
      </w:r>
    </w:p>
    <w:bookmarkStart w:name="z1986" w:id="1849"/>
    <w:p>
      <w:pPr>
        <w:spacing w:after="0"/>
        <w:ind w:left="0"/>
        <w:jc w:val="both"/>
      </w:pPr>
      <w:r>
        <w:rPr>
          <w:rFonts w:ascii="Times New Roman"/>
          <w:b w:val="false"/>
          <w:i w:val="false"/>
          <w:color w:val="000000"/>
          <w:sz w:val="28"/>
        </w:rPr>
        <w:t>
      "73) орталық депозитарий – осы Заңның 45-бабының 2-1-тармағында көзделген қызмет түрлерін жүзеге асыратын мамандандырылған коммерциялық емес акционерлік қоғам;";</w:t>
      </w:r>
    </w:p>
    <w:bookmarkEnd w:id="18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74) тармақша</w:t>
      </w:r>
      <w:r>
        <w:rPr>
          <w:rFonts w:ascii="Times New Roman"/>
          <w:b w:val="false"/>
          <w:i w:val="false"/>
          <w:color w:val="000000"/>
          <w:sz w:val="28"/>
        </w:rPr>
        <w:t xml:space="preserve"> "депозитарлық қызметті" деген сөздерден кейін "және бағалы қағаздарды ұстаушылар тізілімдерінің жүйесін жүргізу жөніндегі қызметті" деген сөздермен толықтырылсын;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81) тармақша</w:t>
      </w:r>
      <w:r>
        <w:rPr>
          <w:rFonts w:ascii="Times New Roman"/>
          <w:b w:val="false"/>
          <w:i w:val="false"/>
          <w:color w:val="000000"/>
          <w:sz w:val="28"/>
        </w:rPr>
        <w:t xml:space="preserve"> мынадай редакцияда жазылсын: </w:t>
      </w:r>
    </w:p>
    <w:bookmarkStart w:name="z1989" w:id="1850"/>
    <w:p>
      <w:pPr>
        <w:spacing w:after="0"/>
        <w:ind w:left="0"/>
        <w:jc w:val="both"/>
      </w:pPr>
      <w:r>
        <w:rPr>
          <w:rFonts w:ascii="Times New Roman"/>
          <w:b w:val="false"/>
          <w:i w:val="false"/>
          <w:color w:val="000000"/>
          <w:sz w:val="28"/>
        </w:rPr>
        <w:t>
      "81) сауда-саттықты ұйымдастырушы – осы Заңға сәйкес орталық депозитарийдің клиенттері арасындағы белгіленімдермен алмасу жүйесін пайдалану және оған қолдау көрсету арқылы сауда-саттықты ұйымдастырушылық және техникалық қамтамасыз етуді жүзеге асыруы кезіндегі қор биржасы немесе орталық депозитарий;</w:t>
      </w:r>
    </w:p>
    <w:bookmarkEnd w:id="18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82) тармақша</w:t>
      </w:r>
      <w:r>
        <w:rPr>
          <w:rFonts w:ascii="Times New Roman"/>
          <w:b w:val="false"/>
          <w:i w:val="false"/>
          <w:color w:val="000000"/>
          <w:sz w:val="28"/>
        </w:rPr>
        <w:t xml:space="preserve"> мынадай редакцияда жазылсын: </w:t>
      </w:r>
    </w:p>
    <w:bookmarkStart w:name="z1991" w:id="1851"/>
    <w:p>
      <w:pPr>
        <w:spacing w:after="0"/>
        <w:ind w:left="0"/>
        <w:jc w:val="both"/>
      </w:pPr>
      <w:r>
        <w:rPr>
          <w:rFonts w:ascii="Times New Roman"/>
          <w:b w:val="false"/>
          <w:i w:val="false"/>
          <w:color w:val="000000"/>
          <w:sz w:val="28"/>
        </w:rPr>
        <w:t>
      "82) қор биржасының тізімі – қор биржасының сауда жүйесіне айналысқа жіберуге рұқсат етілген, қор биржасының ішкі құжаттарына сәйкес жасалған қаржы құралдарының тізімі;";</w:t>
      </w:r>
    </w:p>
    <w:bookmarkEnd w:id="18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89)</w:t>
      </w:r>
      <w:r>
        <w:rPr>
          <w:rFonts w:ascii="Times New Roman"/>
          <w:b w:val="false"/>
          <w:i w:val="false"/>
          <w:color w:val="000000"/>
          <w:sz w:val="28"/>
        </w:rPr>
        <w:t xml:space="preserve"> және </w:t>
      </w:r>
      <w:r>
        <w:rPr>
          <w:rFonts w:ascii="Times New Roman"/>
          <w:b w:val="false"/>
          <w:i w:val="false"/>
          <w:color w:val="000000"/>
          <w:sz w:val="28"/>
        </w:rPr>
        <w:t>90) тармақшалардағы</w:t>
      </w:r>
      <w:r>
        <w:rPr>
          <w:rFonts w:ascii="Times New Roman"/>
          <w:b w:val="false"/>
          <w:i w:val="false"/>
          <w:color w:val="000000"/>
          <w:sz w:val="28"/>
        </w:rPr>
        <w:t xml:space="preserve"> "сауда-саттықты ұйымдастырушының" деген сөздер "қор биржасының" деген сөздермен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91) тармақша</w:t>
      </w:r>
      <w:r>
        <w:rPr>
          <w:rFonts w:ascii="Times New Roman"/>
          <w:b w:val="false"/>
          <w:i w:val="false"/>
          <w:color w:val="000000"/>
          <w:sz w:val="28"/>
        </w:rPr>
        <w:t xml:space="preserve"> мынадай редакцияда жазылсын: </w:t>
      </w:r>
    </w:p>
    <w:bookmarkStart w:name="z1994" w:id="1852"/>
    <w:p>
      <w:pPr>
        <w:spacing w:after="0"/>
        <w:ind w:left="0"/>
        <w:jc w:val="both"/>
      </w:pPr>
      <w:r>
        <w:rPr>
          <w:rFonts w:ascii="Times New Roman"/>
          <w:b w:val="false"/>
          <w:i w:val="false"/>
          <w:color w:val="000000"/>
          <w:sz w:val="28"/>
        </w:rPr>
        <w:t>
      "91) халықаралық сәйкестендiру нөмiрi (ISIN коды) – бағалы қағаздарды және басқа да қаржы құралдарын сәйкестендiру және есепке алуды жүйелеу мақсатында оларға орталық депозитарий беретiн әрiптiк-цифрлық код;";</w:t>
      </w:r>
    </w:p>
    <w:bookmarkEnd w:id="1852"/>
    <w:bookmarkStart w:name="z1995" w:id="1853"/>
    <w:p>
      <w:pPr>
        <w:spacing w:after="0"/>
        <w:ind w:left="0"/>
        <w:jc w:val="both"/>
      </w:pPr>
      <w:r>
        <w:rPr>
          <w:rFonts w:ascii="Times New Roman"/>
          <w:b w:val="false"/>
          <w:i w:val="false"/>
          <w:color w:val="000000"/>
          <w:sz w:val="28"/>
        </w:rPr>
        <w:t xml:space="preserve">
      2) 3-баптың </w:t>
      </w:r>
      <w:r>
        <w:rPr>
          <w:rFonts w:ascii="Times New Roman"/>
          <w:b w:val="false"/>
          <w:i w:val="false"/>
          <w:color w:val="000000"/>
          <w:sz w:val="28"/>
        </w:rPr>
        <w:t>2-тармағында</w:t>
      </w:r>
      <w:r>
        <w:rPr>
          <w:rFonts w:ascii="Times New Roman"/>
          <w:b w:val="false"/>
          <w:i w:val="false"/>
          <w:color w:val="000000"/>
          <w:sz w:val="28"/>
        </w:rPr>
        <w:t xml:space="preserve">: </w:t>
      </w:r>
    </w:p>
    <w:bookmarkEnd w:id="18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 </w:t>
      </w:r>
    </w:p>
    <w:bookmarkStart w:name="z1997" w:id="1854"/>
    <w:p>
      <w:pPr>
        <w:spacing w:after="0"/>
        <w:ind w:left="0"/>
        <w:jc w:val="both"/>
      </w:pPr>
      <w:r>
        <w:rPr>
          <w:rFonts w:ascii="Times New Roman"/>
          <w:b w:val="false"/>
          <w:i w:val="false"/>
          <w:color w:val="000000"/>
          <w:sz w:val="28"/>
        </w:rPr>
        <w:t>
      "3) Қазақстан Республикасының аумағындағы бағалы қағаздар нарығы субъектілерінің, басқа да жеке және заңды тұлғалардың орындауы үшін міндетті, бағалы қағаздар нарығын және бағалы қағаздар нарығы субъектілерін реттеу, бақылау және қадағалау мәселелері бойынша нормативтік құқықтық актілер қабылдайды;";</w:t>
      </w:r>
    </w:p>
    <w:bookmarkEnd w:id="18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алып тасталсын; </w:t>
      </w:r>
    </w:p>
    <w:bookmarkStart w:name="z1999" w:id="1855"/>
    <w:p>
      <w:pPr>
        <w:spacing w:after="0"/>
        <w:ind w:left="0"/>
        <w:jc w:val="both"/>
      </w:pPr>
      <w:r>
        <w:rPr>
          <w:rFonts w:ascii="Times New Roman"/>
          <w:b w:val="false"/>
          <w:i w:val="false"/>
          <w:color w:val="000000"/>
          <w:sz w:val="28"/>
        </w:rPr>
        <w:t xml:space="preserve">
      10), 11), 14), 15) және 19) тармақшалар мынадай редакцияда жазылсын: </w:t>
      </w:r>
    </w:p>
    <w:bookmarkEnd w:id="1855"/>
    <w:bookmarkStart w:name="z2000" w:id="1856"/>
    <w:p>
      <w:pPr>
        <w:spacing w:after="0"/>
        <w:ind w:left="0"/>
        <w:jc w:val="both"/>
      </w:pPr>
      <w:r>
        <w:rPr>
          <w:rFonts w:ascii="Times New Roman"/>
          <w:b w:val="false"/>
          <w:i w:val="false"/>
          <w:color w:val="000000"/>
          <w:sz w:val="28"/>
        </w:rPr>
        <w:t xml:space="preserve">
      "10) бағалы қағаздар нарығында кәсіби қызметтің түрлерін жүзеге асыруға лицензияларды беру, тоқтата тұру және одан айыру тәртібін белгілейді; </w:t>
      </w:r>
    </w:p>
    <w:bookmarkEnd w:id="1856"/>
    <w:bookmarkStart w:name="z2001" w:id="1857"/>
    <w:p>
      <w:pPr>
        <w:spacing w:after="0"/>
        <w:ind w:left="0"/>
        <w:jc w:val="both"/>
      </w:pPr>
      <w:r>
        <w:rPr>
          <w:rFonts w:ascii="Times New Roman"/>
          <w:b w:val="false"/>
          <w:i w:val="false"/>
          <w:color w:val="000000"/>
          <w:sz w:val="28"/>
        </w:rPr>
        <w:t>
      11) пруденциалдық нормативтерiнiң түрлерi мен лицензиаттардың қаржылық тұрақтылығының өзге де сақталуы міндетті нормаларын және лимиттерін, олардың мәндерін есептеу тәртібі мен әдiстемесiн белгілейді;";</w:t>
      </w:r>
    </w:p>
    <w:bookmarkEnd w:id="1857"/>
    <w:bookmarkStart w:name="z2002" w:id="1858"/>
    <w:p>
      <w:pPr>
        <w:spacing w:after="0"/>
        <w:ind w:left="0"/>
        <w:jc w:val="both"/>
      </w:pPr>
      <w:r>
        <w:rPr>
          <w:rFonts w:ascii="Times New Roman"/>
          <w:b w:val="false"/>
          <w:i w:val="false"/>
          <w:color w:val="000000"/>
          <w:sz w:val="28"/>
        </w:rPr>
        <w:t>
      "14) мыналардың:</w:t>
      </w:r>
    </w:p>
    <w:bookmarkEnd w:id="1858"/>
    <w:bookmarkStart w:name="z2003" w:id="1859"/>
    <w:p>
      <w:pPr>
        <w:spacing w:after="0"/>
        <w:ind w:left="0"/>
        <w:jc w:val="both"/>
      </w:pPr>
      <w:r>
        <w:rPr>
          <w:rFonts w:ascii="Times New Roman"/>
          <w:b w:val="false"/>
          <w:i w:val="false"/>
          <w:color w:val="000000"/>
          <w:sz w:val="28"/>
        </w:rPr>
        <w:t>
      орталық депозитарийдің;</w:t>
      </w:r>
    </w:p>
    <w:bookmarkEnd w:id="1859"/>
    <w:bookmarkStart w:name="z2004" w:id="1860"/>
    <w:p>
      <w:pPr>
        <w:spacing w:after="0"/>
        <w:ind w:left="0"/>
        <w:jc w:val="both"/>
      </w:pPr>
      <w:r>
        <w:rPr>
          <w:rFonts w:ascii="Times New Roman"/>
          <w:b w:val="false"/>
          <w:i w:val="false"/>
          <w:color w:val="000000"/>
          <w:sz w:val="28"/>
        </w:rPr>
        <w:t>
      тіркеушінің;</w:t>
      </w:r>
    </w:p>
    <w:bookmarkEnd w:id="1860"/>
    <w:bookmarkStart w:name="z2005" w:id="1861"/>
    <w:p>
      <w:pPr>
        <w:spacing w:after="0"/>
        <w:ind w:left="0"/>
        <w:jc w:val="both"/>
      </w:pPr>
      <w:r>
        <w:rPr>
          <w:rFonts w:ascii="Times New Roman"/>
          <w:b w:val="false"/>
          <w:i w:val="false"/>
          <w:color w:val="000000"/>
          <w:sz w:val="28"/>
        </w:rPr>
        <w:t>
      бірыңғай оператордың;</w:t>
      </w:r>
    </w:p>
    <w:bookmarkEnd w:id="1861"/>
    <w:bookmarkStart w:name="z2006" w:id="1862"/>
    <w:p>
      <w:pPr>
        <w:spacing w:after="0"/>
        <w:ind w:left="0"/>
        <w:jc w:val="both"/>
      </w:pPr>
      <w:r>
        <w:rPr>
          <w:rFonts w:ascii="Times New Roman"/>
          <w:b w:val="false"/>
          <w:i w:val="false"/>
          <w:color w:val="000000"/>
          <w:sz w:val="28"/>
        </w:rPr>
        <w:t xml:space="preserve">
      өтініш берушілердің (лицензиаттардың) басшы қызметкерлерін тағайындауға (сайлауға) келісім береді; </w:t>
      </w:r>
    </w:p>
    <w:bookmarkEnd w:id="1862"/>
    <w:bookmarkStart w:name="z2007" w:id="1863"/>
    <w:p>
      <w:pPr>
        <w:spacing w:after="0"/>
        <w:ind w:left="0"/>
        <w:jc w:val="both"/>
      </w:pPr>
      <w:r>
        <w:rPr>
          <w:rFonts w:ascii="Times New Roman"/>
          <w:b w:val="false"/>
          <w:i w:val="false"/>
          <w:color w:val="000000"/>
          <w:sz w:val="28"/>
        </w:rPr>
        <w:t>
      15) мыналардың:</w:t>
      </w:r>
    </w:p>
    <w:bookmarkEnd w:id="1863"/>
    <w:bookmarkStart w:name="z2008" w:id="1864"/>
    <w:p>
      <w:pPr>
        <w:spacing w:after="0"/>
        <w:ind w:left="0"/>
        <w:jc w:val="both"/>
      </w:pPr>
      <w:r>
        <w:rPr>
          <w:rFonts w:ascii="Times New Roman"/>
          <w:b w:val="false"/>
          <w:i w:val="false"/>
          <w:color w:val="000000"/>
          <w:sz w:val="28"/>
        </w:rPr>
        <w:t>
      орталық депозитарийдің;</w:t>
      </w:r>
    </w:p>
    <w:bookmarkEnd w:id="1864"/>
    <w:bookmarkStart w:name="z2009" w:id="1865"/>
    <w:p>
      <w:pPr>
        <w:spacing w:after="0"/>
        <w:ind w:left="0"/>
        <w:jc w:val="both"/>
      </w:pPr>
      <w:r>
        <w:rPr>
          <w:rFonts w:ascii="Times New Roman"/>
          <w:b w:val="false"/>
          <w:i w:val="false"/>
          <w:color w:val="000000"/>
          <w:sz w:val="28"/>
        </w:rPr>
        <w:t>
      тіркеушінің;</w:t>
      </w:r>
    </w:p>
    <w:bookmarkEnd w:id="1865"/>
    <w:bookmarkStart w:name="z2010" w:id="1866"/>
    <w:p>
      <w:pPr>
        <w:spacing w:after="0"/>
        <w:ind w:left="0"/>
        <w:jc w:val="both"/>
      </w:pPr>
      <w:r>
        <w:rPr>
          <w:rFonts w:ascii="Times New Roman"/>
          <w:b w:val="false"/>
          <w:i w:val="false"/>
          <w:color w:val="000000"/>
          <w:sz w:val="28"/>
        </w:rPr>
        <w:t>
      бірыңғай оператордың;</w:t>
      </w:r>
    </w:p>
    <w:bookmarkEnd w:id="1866"/>
    <w:bookmarkStart w:name="z2011" w:id="1867"/>
    <w:p>
      <w:pPr>
        <w:spacing w:after="0"/>
        <w:ind w:left="0"/>
        <w:jc w:val="both"/>
      </w:pPr>
      <w:r>
        <w:rPr>
          <w:rFonts w:ascii="Times New Roman"/>
          <w:b w:val="false"/>
          <w:i w:val="false"/>
          <w:color w:val="000000"/>
          <w:sz w:val="28"/>
        </w:rPr>
        <w:t>
      лицензиаттардың;</w:t>
      </w:r>
    </w:p>
    <w:bookmarkEnd w:id="1867"/>
    <w:bookmarkStart w:name="z2012" w:id="1868"/>
    <w:p>
      <w:pPr>
        <w:spacing w:after="0"/>
        <w:ind w:left="0"/>
        <w:jc w:val="both"/>
      </w:pPr>
      <w:r>
        <w:rPr>
          <w:rFonts w:ascii="Times New Roman"/>
          <w:b w:val="false"/>
          <w:i w:val="false"/>
          <w:color w:val="000000"/>
          <w:sz w:val="28"/>
        </w:rPr>
        <w:t>
      инвестициялық портфельді басқарушылардың ірі қатысушыларының есептерінің тізбесін, нысандарын, ұсыну мерзімдері мен тәртібін белгілейді;";</w:t>
      </w:r>
    </w:p>
    <w:bookmarkEnd w:id="1868"/>
    <w:bookmarkStart w:name="z2013" w:id="1869"/>
    <w:p>
      <w:pPr>
        <w:spacing w:after="0"/>
        <w:ind w:left="0"/>
        <w:jc w:val="both"/>
      </w:pPr>
      <w:r>
        <w:rPr>
          <w:rFonts w:ascii="Times New Roman"/>
          <w:b w:val="false"/>
          <w:i w:val="false"/>
          <w:color w:val="000000"/>
          <w:sz w:val="28"/>
        </w:rPr>
        <w:t>
      "19) өз құзыретi шегiнде мыналардың:</w:t>
      </w:r>
    </w:p>
    <w:bookmarkEnd w:id="1869"/>
    <w:bookmarkStart w:name="z2014" w:id="1870"/>
    <w:p>
      <w:pPr>
        <w:spacing w:after="0"/>
        <w:ind w:left="0"/>
        <w:jc w:val="both"/>
      </w:pPr>
      <w:r>
        <w:rPr>
          <w:rFonts w:ascii="Times New Roman"/>
          <w:b w:val="false"/>
          <w:i w:val="false"/>
          <w:color w:val="000000"/>
          <w:sz w:val="28"/>
        </w:rPr>
        <w:t xml:space="preserve">
      эмитенттердiң; </w:t>
      </w:r>
    </w:p>
    <w:bookmarkEnd w:id="1870"/>
    <w:bookmarkStart w:name="z2015" w:id="1871"/>
    <w:p>
      <w:pPr>
        <w:spacing w:after="0"/>
        <w:ind w:left="0"/>
        <w:jc w:val="both"/>
      </w:pPr>
      <w:r>
        <w:rPr>
          <w:rFonts w:ascii="Times New Roman"/>
          <w:b w:val="false"/>
          <w:i w:val="false"/>
          <w:color w:val="000000"/>
          <w:sz w:val="28"/>
        </w:rPr>
        <w:t>
      орталық депозитарийдiң;</w:t>
      </w:r>
    </w:p>
    <w:bookmarkEnd w:id="1871"/>
    <w:bookmarkStart w:name="z2016" w:id="1872"/>
    <w:p>
      <w:pPr>
        <w:spacing w:after="0"/>
        <w:ind w:left="0"/>
        <w:jc w:val="both"/>
      </w:pPr>
      <w:r>
        <w:rPr>
          <w:rFonts w:ascii="Times New Roman"/>
          <w:b w:val="false"/>
          <w:i w:val="false"/>
          <w:color w:val="000000"/>
          <w:sz w:val="28"/>
        </w:rPr>
        <w:t>
      тіркеушінің;</w:t>
      </w:r>
    </w:p>
    <w:bookmarkEnd w:id="1872"/>
    <w:bookmarkStart w:name="z2017" w:id="1873"/>
    <w:p>
      <w:pPr>
        <w:spacing w:after="0"/>
        <w:ind w:left="0"/>
        <w:jc w:val="both"/>
      </w:pPr>
      <w:r>
        <w:rPr>
          <w:rFonts w:ascii="Times New Roman"/>
          <w:b w:val="false"/>
          <w:i w:val="false"/>
          <w:color w:val="000000"/>
          <w:sz w:val="28"/>
        </w:rPr>
        <w:t>
      бірыңғай оператордың;</w:t>
      </w:r>
    </w:p>
    <w:bookmarkEnd w:id="1873"/>
    <w:bookmarkStart w:name="z2018" w:id="1874"/>
    <w:p>
      <w:pPr>
        <w:spacing w:after="0"/>
        <w:ind w:left="0"/>
        <w:jc w:val="both"/>
      </w:pPr>
      <w:r>
        <w:rPr>
          <w:rFonts w:ascii="Times New Roman"/>
          <w:b w:val="false"/>
          <w:i w:val="false"/>
          <w:color w:val="000000"/>
          <w:sz w:val="28"/>
        </w:rPr>
        <w:t>
      лицензиаттардың қызметiн реттеуді, бақылау мен қадағалауды жүзеге асырады;";</w:t>
      </w:r>
    </w:p>
    <w:bookmarkEnd w:id="1874"/>
    <w:bookmarkStart w:name="z2019" w:id="187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5-1-бапта</w:t>
      </w:r>
      <w:r>
        <w:rPr>
          <w:rFonts w:ascii="Times New Roman"/>
          <w:b w:val="false"/>
          <w:i w:val="false"/>
          <w:color w:val="000000"/>
          <w:sz w:val="28"/>
        </w:rPr>
        <w:t>:</w:t>
      </w:r>
    </w:p>
    <w:bookmarkEnd w:id="18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3-тармақтағы</w:t>
      </w:r>
      <w:r>
        <w:rPr>
          <w:rFonts w:ascii="Times New Roman"/>
          <w:b w:val="false"/>
          <w:i w:val="false"/>
          <w:color w:val="000000"/>
          <w:sz w:val="28"/>
        </w:rPr>
        <w:t xml:space="preserve"> "және (немесе) инвестициялық портфельді басқару жөніндегі қызметті" деген сөздер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мазмұндағы екінші бөлікпен толықтырылсын: </w:t>
      </w:r>
    </w:p>
    <w:bookmarkStart w:name="z2022" w:id="1876"/>
    <w:p>
      <w:pPr>
        <w:spacing w:after="0"/>
        <w:ind w:left="0"/>
        <w:jc w:val="both"/>
      </w:pPr>
      <w:r>
        <w:rPr>
          <w:rFonts w:ascii="Times New Roman"/>
          <w:b w:val="false"/>
          <w:i w:val="false"/>
          <w:color w:val="000000"/>
          <w:sz w:val="28"/>
        </w:rPr>
        <w:t>
      "Білікті инвесторлардың қаражаты есебінен ғана сатып алуға рұқсат етілген қаржы құралдары инвестициялық портфельді басқару жөніндегі қызметті жүзеге асыратын ұйымның инвестициялық басқаруындағы инвесторларды білікті инвесторлар деп тануынсыз, осындай инвесторлардың қаражаты есебінен сатып алынуы мүмкін.";</w:t>
      </w:r>
    </w:p>
    <w:bookmarkEnd w:id="1876"/>
    <w:bookmarkStart w:name="z2023" w:id="187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7-баптың</w:t>
      </w:r>
      <w:r>
        <w:rPr>
          <w:rFonts w:ascii="Times New Roman"/>
          <w:b w:val="false"/>
          <w:i w:val="false"/>
          <w:color w:val="000000"/>
          <w:sz w:val="28"/>
        </w:rPr>
        <w:t xml:space="preserve"> 2-тармағы алып тасталсын;</w:t>
      </w:r>
    </w:p>
    <w:bookmarkEnd w:id="1877"/>
    <w:bookmarkStart w:name="z2024" w:id="1878"/>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8-бапта</w:t>
      </w:r>
      <w:r>
        <w:rPr>
          <w:rFonts w:ascii="Times New Roman"/>
          <w:b w:val="false"/>
          <w:i w:val="false"/>
          <w:color w:val="000000"/>
          <w:sz w:val="28"/>
        </w:rPr>
        <w:t>:</w:t>
      </w:r>
    </w:p>
    <w:bookmarkEnd w:id="1878"/>
    <w:bookmarkStart w:name="z2025" w:id="1879"/>
    <w:p>
      <w:pPr>
        <w:spacing w:after="0"/>
        <w:ind w:left="0"/>
        <w:jc w:val="both"/>
      </w:pPr>
      <w:r>
        <w:rPr>
          <w:rFonts w:ascii="Times New Roman"/>
          <w:b w:val="false"/>
          <w:i w:val="false"/>
          <w:color w:val="000000"/>
          <w:sz w:val="28"/>
        </w:rPr>
        <w:t>
      2-тармақта:</w:t>
      </w:r>
    </w:p>
    <w:bookmarkEnd w:id="1879"/>
    <w:bookmarkStart w:name="z2026" w:id="1880"/>
    <w:p>
      <w:pPr>
        <w:spacing w:after="0"/>
        <w:ind w:left="0"/>
        <w:jc w:val="both"/>
      </w:pPr>
      <w:r>
        <w:rPr>
          <w:rFonts w:ascii="Times New Roman"/>
          <w:b w:val="false"/>
          <w:i w:val="false"/>
          <w:color w:val="000000"/>
          <w:sz w:val="28"/>
        </w:rPr>
        <w:t>
      1) тармақшадағы "және олардың сараптамасының" деген сөздер алып тасталсын;</w:t>
      </w:r>
    </w:p>
    <w:bookmarkEnd w:id="1880"/>
    <w:bookmarkStart w:name="z2027" w:id="1881"/>
    <w:p>
      <w:pPr>
        <w:spacing w:after="0"/>
        <w:ind w:left="0"/>
        <w:jc w:val="both"/>
      </w:pPr>
      <w:r>
        <w:rPr>
          <w:rFonts w:ascii="Times New Roman"/>
          <w:b w:val="false"/>
          <w:i w:val="false"/>
          <w:color w:val="000000"/>
          <w:sz w:val="28"/>
        </w:rPr>
        <w:t>
      2) тармақшадағы "эмиссиялық бағалы қағаздарға ұлттық бiрдейлендiру нөмiрлерiн берудi және", "олар және" деген сөздер алып тасталсын;</w:t>
      </w:r>
    </w:p>
    <w:bookmarkEnd w:id="1881"/>
    <w:bookmarkStart w:name="z2028" w:id="1882"/>
    <w:p>
      <w:pPr>
        <w:spacing w:after="0"/>
        <w:ind w:left="0"/>
        <w:jc w:val="both"/>
      </w:pPr>
      <w:r>
        <w:rPr>
          <w:rFonts w:ascii="Times New Roman"/>
          <w:b w:val="false"/>
          <w:i w:val="false"/>
          <w:color w:val="000000"/>
          <w:sz w:val="28"/>
        </w:rPr>
        <w:t xml:space="preserve">
      3) тармақша мынадай редакцияда жазылсын: </w:t>
      </w:r>
    </w:p>
    <w:bookmarkEnd w:id="1882"/>
    <w:bookmarkStart w:name="z2029" w:id="1883"/>
    <w:p>
      <w:pPr>
        <w:spacing w:after="0"/>
        <w:ind w:left="0"/>
        <w:jc w:val="both"/>
      </w:pPr>
      <w:r>
        <w:rPr>
          <w:rFonts w:ascii="Times New Roman"/>
          <w:b w:val="false"/>
          <w:i w:val="false"/>
          <w:color w:val="000000"/>
          <w:sz w:val="28"/>
        </w:rPr>
        <w:t xml:space="preserve">
      "3) мемлекеттік емес эмиссиялық бағалы қағазға орталық депозитарий берген халықаралық сәйкестендіру нөмiрi (ISIN коды) туралы мәліметтерді Эмиссиялық бағалы қағаздардың мемлекеттік тiзіліміне енгізуді;"; </w:t>
      </w:r>
    </w:p>
    <w:bookmarkEnd w:id="1883"/>
    <w:bookmarkStart w:name="z2030" w:id="1884"/>
    <w:p>
      <w:pPr>
        <w:spacing w:after="0"/>
        <w:ind w:left="0"/>
        <w:jc w:val="both"/>
      </w:pPr>
      <w:r>
        <w:rPr>
          <w:rFonts w:ascii="Times New Roman"/>
          <w:b w:val="false"/>
          <w:i w:val="false"/>
          <w:color w:val="000000"/>
          <w:sz w:val="28"/>
        </w:rPr>
        <w:t xml:space="preserve">
      мынадай мазмұндағы 4) және 5) тармақшалармен толықтырылсын: </w:t>
      </w:r>
    </w:p>
    <w:bookmarkEnd w:id="1884"/>
    <w:bookmarkStart w:name="z2031" w:id="1885"/>
    <w:p>
      <w:pPr>
        <w:spacing w:after="0"/>
        <w:ind w:left="0"/>
        <w:jc w:val="both"/>
      </w:pPr>
      <w:r>
        <w:rPr>
          <w:rFonts w:ascii="Times New Roman"/>
          <w:b w:val="false"/>
          <w:i w:val="false"/>
          <w:color w:val="000000"/>
          <w:sz w:val="28"/>
        </w:rPr>
        <w:t>
      "4) мемлекеттік емес эмиссиялық бағалы қағаздардың шығарылымын мемлекеттік тіркеу туралы куәлікті жіберуді (беруді);</w:t>
      </w:r>
    </w:p>
    <w:bookmarkEnd w:id="1885"/>
    <w:bookmarkStart w:name="z2032" w:id="1886"/>
    <w:p>
      <w:pPr>
        <w:spacing w:after="0"/>
        <w:ind w:left="0"/>
        <w:jc w:val="both"/>
      </w:pPr>
      <w:r>
        <w:rPr>
          <w:rFonts w:ascii="Times New Roman"/>
          <w:b w:val="false"/>
          <w:i w:val="false"/>
          <w:color w:val="000000"/>
          <w:sz w:val="28"/>
        </w:rPr>
        <w:t>
      5) мемлекеттік емес эмиссиялық бағалы қағаздар шығарылымының (он екі айдан аспайтын айналыс мерзімі бар мемлекеттік емес облигациялардың шығарылымын қоспағанда) проспектісін жіберуді (беруді) қамтиды.";</w:t>
      </w:r>
    </w:p>
    <w:bookmarkEnd w:id="1886"/>
    <w:bookmarkStart w:name="z2033" w:id="1887"/>
    <w:p>
      <w:pPr>
        <w:spacing w:after="0"/>
        <w:ind w:left="0"/>
        <w:jc w:val="both"/>
      </w:pPr>
      <w:r>
        <w:rPr>
          <w:rFonts w:ascii="Times New Roman"/>
          <w:b w:val="false"/>
          <w:i w:val="false"/>
          <w:color w:val="000000"/>
          <w:sz w:val="28"/>
        </w:rPr>
        <w:t>
      3-тармақта:</w:t>
      </w:r>
    </w:p>
    <w:bookmarkEnd w:id="1887"/>
    <w:bookmarkStart w:name="z2034" w:id="1888"/>
    <w:p>
      <w:pPr>
        <w:spacing w:after="0"/>
        <w:ind w:left="0"/>
        <w:jc w:val="both"/>
      </w:pPr>
      <w:r>
        <w:rPr>
          <w:rFonts w:ascii="Times New Roman"/>
          <w:b w:val="false"/>
          <w:i w:val="false"/>
          <w:color w:val="000000"/>
          <w:sz w:val="28"/>
        </w:rPr>
        <w:t xml:space="preserve">
      бірінші бөліктегі "бастап күнтiзбелiк отыз күн" деген сөздер "кейін он бес жұмыс күні ішінде" деген сөздермен ауыстырылсын; </w:t>
      </w:r>
    </w:p>
    <w:bookmarkEnd w:id="1888"/>
    <w:bookmarkStart w:name="z2035" w:id="1889"/>
    <w:p>
      <w:pPr>
        <w:spacing w:after="0"/>
        <w:ind w:left="0"/>
        <w:jc w:val="both"/>
      </w:pPr>
      <w:r>
        <w:rPr>
          <w:rFonts w:ascii="Times New Roman"/>
          <w:b w:val="false"/>
          <w:i w:val="false"/>
          <w:color w:val="000000"/>
          <w:sz w:val="28"/>
        </w:rPr>
        <w:t>
      екінші бөліктегі "күнтізбелік отыз" деген сөздер "жиырма жұмыс" деген сөздермен ауыстырылсын;</w:t>
      </w:r>
    </w:p>
    <w:bookmarkEnd w:id="1889"/>
    <w:bookmarkStart w:name="z2036" w:id="1890"/>
    <w:p>
      <w:pPr>
        <w:spacing w:after="0"/>
        <w:ind w:left="0"/>
        <w:jc w:val="both"/>
      </w:pPr>
      <w:r>
        <w:rPr>
          <w:rFonts w:ascii="Times New Roman"/>
          <w:b w:val="false"/>
          <w:i w:val="false"/>
          <w:color w:val="000000"/>
          <w:sz w:val="28"/>
        </w:rPr>
        <w:t>
      4-тармақта:</w:t>
      </w:r>
    </w:p>
    <w:bookmarkEnd w:id="1890"/>
    <w:bookmarkStart w:name="z2037" w:id="1891"/>
    <w:p>
      <w:pPr>
        <w:spacing w:after="0"/>
        <w:ind w:left="0"/>
        <w:jc w:val="both"/>
      </w:pPr>
      <w:r>
        <w:rPr>
          <w:rFonts w:ascii="Times New Roman"/>
          <w:b w:val="false"/>
          <w:i w:val="false"/>
          <w:color w:val="000000"/>
          <w:sz w:val="28"/>
        </w:rPr>
        <w:t xml:space="preserve">
      "уәкiлеттi органға мемлекеттiк емес эмиссиялық бағалы қағаздар шығаруды мемлекеттiк тiркеуге табыс етiлген құжаттарда дәйектемесiз мәлiметтер бергенi" деген сөздер "мемлекеттiк емес эмиссиялық бағалы қағаздар шығарылымын мемлекеттiк тiркеуге қойылатын талаптарды бұзғаны" деген сөздермен ауыстырылсын; </w:t>
      </w:r>
    </w:p>
    <w:bookmarkEnd w:id="1891"/>
    <w:bookmarkStart w:name="z2038" w:id="1892"/>
    <w:p>
      <w:pPr>
        <w:spacing w:after="0"/>
        <w:ind w:left="0"/>
        <w:jc w:val="both"/>
      </w:pPr>
      <w:r>
        <w:rPr>
          <w:rFonts w:ascii="Times New Roman"/>
          <w:b w:val="false"/>
          <w:i w:val="false"/>
          <w:color w:val="000000"/>
          <w:sz w:val="28"/>
        </w:rPr>
        <w:t>
      ", сондай-ақ құжаттарды табыс ету мерзiмiн бұзғаны үшiн" деген сөздер алып тасталсын;</w:t>
      </w:r>
    </w:p>
    <w:bookmarkEnd w:id="1892"/>
    <w:bookmarkStart w:name="z2039" w:id="1893"/>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13-баптар</w:t>
      </w:r>
      <w:r>
        <w:rPr>
          <w:rFonts w:ascii="Times New Roman"/>
          <w:b w:val="false"/>
          <w:i w:val="false"/>
          <w:color w:val="000000"/>
          <w:sz w:val="28"/>
        </w:rPr>
        <w:t xml:space="preserve"> мынадай редакцияда жазылсын: </w:t>
      </w:r>
    </w:p>
    <w:bookmarkEnd w:id="1893"/>
    <w:bookmarkStart w:name="z2040" w:id="1894"/>
    <w:p>
      <w:pPr>
        <w:spacing w:after="0"/>
        <w:ind w:left="0"/>
        <w:jc w:val="both"/>
      </w:pPr>
      <w:r>
        <w:rPr>
          <w:rFonts w:ascii="Times New Roman"/>
          <w:b w:val="false"/>
          <w:i w:val="false"/>
          <w:color w:val="000000"/>
          <w:sz w:val="28"/>
        </w:rPr>
        <w:t>
      "9-бап. Мемлекеттік емес эмиссиялық бағалы қағаздар</w:t>
      </w:r>
      <w:r>
        <w:rPr>
          <w:rFonts w:ascii="Times New Roman"/>
          <w:b w:val="false"/>
          <w:i w:val="false"/>
          <w:color w:val="000000"/>
          <w:sz w:val="28"/>
        </w:rPr>
        <w:t xml:space="preserve"> шығарылымының проспектiсi</w:t>
      </w:r>
    </w:p>
    <w:bookmarkEnd w:id="1894"/>
    <w:bookmarkStart w:name="z2042" w:id="1895"/>
    <w:p>
      <w:pPr>
        <w:spacing w:after="0"/>
        <w:ind w:left="0"/>
        <w:jc w:val="both"/>
      </w:pPr>
      <w:r>
        <w:rPr>
          <w:rFonts w:ascii="Times New Roman"/>
          <w:b w:val="false"/>
          <w:i w:val="false"/>
          <w:color w:val="000000"/>
          <w:sz w:val="28"/>
        </w:rPr>
        <w:t>
      1. Мемлекеттік емес эмиссиялық бағалы қағаздар шығарылымының проспектiсiнде мыналар қамтылуға тиіс:</w:t>
      </w:r>
    </w:p>
    <w:bookmarkEnd w:id="1895"/>
    <w:bookmarkStart w:name="z2043" w:id="1896"/>
    <w:p>
      <w:pPr>
        <w:spacing w:after="0"/>
        <w:ind w:left="0"/>
        <w:jc w:val="both"/>
      </w:pPr>
      <w:r>
        <w:rPr>
          <w:rFonts w:ascii="Times New Roman"/>
          <w:b w:val="false"/>
          <w:i w:val="false"/>
          <w:color w:val="000000"/>
          <w:sz w:val="28"/>
        </w:rPr>
        <w:t>
      1) эмитенттің атауы және оның орналасқан жері туралы ақпарат;</w:t>
      </w:r>
    </w:p>
    <w:bookmarkEnd w:id="1896"/>
    <w:bookmarkStart w:name="z2044" w:id="1897"/>
    <w:p>
      <w:pPr>
        <w:spacing w:after="0"/>
        <w:ind w:left="0"/>
        <w:jc w:val="both"/>
      </w:pPr>
      <w:r>
        <w:rPr>
          <w:rFonts w:ascii="Times New Roman"/>
          <w:b w:val="false"/>
          <w:i w:val="false"/>
          <w:color w:val="000000"/>
          <w:sz w:val="28"/>
        </w:rPr>
        <w:t>
      2) эмиссиялық бағалы қағаздар туралы, оларды төлеу және олар бойынша кіріс алу тәсілдері туралы мәліметтер;</w:t>
      </w:r>
    </w:p>
    <w:bookmarkEnd w:id="1897"/>
    <w:bookmarkStart w:name="z2045" w:id="1898"/>
    <w:p>
      <w:pPr>
        <w:spacing w:after="0"/>
        <w:ind w:left="0"/>
        <w:jc w:val="both"/>
      </w:pPr>
      <w:r>
        <w:rPr>
          <w:rFonts w:ascii="Times New Roman"/>
          <w:b w:val="false"/>
          <w:i w:val="false"/>
          <w:color w:val="000000"/>
          <w:sz w:val="28"/>
        </w:rPr>
        <w:t xml:space="preserve">
      3) эмиссиялық бағалы қағаздарды орналастыру, айналысы, өтеу шарттары мен тәртібі, сондай-ақ осы Заңның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18-4-баптарында</w:t>
      </w:r>
      <w:r>
        <w:rPr>
          <w:rFonts w:ascii="Times New Roman"/>
          <w:b w:val="false"/>
          <w:i w:val="false"/>
          <w:color w:val="000000"/>
          <w:sz w:val="28"/>
        </w:rPr>
        <w:t xml:space="preserve"> белгіленбеген облигацияларды сатып алудың қосымша шарттары, олар бар болса;</w:t>
      </w:r>
    </w:p>
    <w:bookmarkEnd w:id="1898"/>
    <w:bookmarkStart w:name="z2046" w:id="1899"/>
    <w:p>
      <w:pPr>
        <w:spacing w:after="0"/>
        <w:ind w:left="0"/>
        <w:jc w:val="both"/>
      </w:pPr>
      <w:r>
        <w:rPr>
          <w:rFonts w:ascii="Times New Roman"/>
          <w:b w:val="false"/>
          <w:i w:val="false"/>
          <w:color w:val="000000"/>
          <w:sz w:val="28"/>
        </w:rPr>
        <w:t>
      4) ковенанттар (шектеулер), олар бар болса (акциялар шығарылымы проспектісін қоспағанда);</w:t>
      </w:r>
    </w:p>
    <w:bookmarkEnd w:id="1899"/>
    <w:bookmarkStart w:name="z2047" w:id="1900"/>
    <w:p>
      <w:pPr>
        <w:spacing w:after="0"/>
        <w:ind w:left="0"/>
        <w:jc w:val="both"/>
      </w:pPr>
      <w:r>
        <w:rPr>
          <w:rFonts w:ascii="Times New Roman"/>
          <w:b w:val="false"/>
          <w:i w:val="false"/>
          <w:color w:val="000000"/>
          <w:sz w:val="28"/>
        </w:rPr>
        <w:t>
      5) эмиссиялық бағалы қағаздарды конвертациялау шарттары, мерзімдері мен тәртібі (конвертацияланатын бағалы қағаздарды шығару кезінде);</w:t>
      </w:r>
    </w:p>
    <w:bookmarkEnd w:id="1900"/>
    <w:bookmarkStart w:name="z2048" w:id="1901"/>
    <w:p>
      <w:pPr>
        <w:spacing w:after="0"/>
        <w:ind w:left="0"/>
        <w:jc w:val="both"/>
      </w:pPr>
      <w:r>
        <w:rPr>
          <w:rFonts w:ascii="Times New Roman"/>
          <w:b w:val="false"/>
          <w:i w:val="false"/>
          <w:color w:val="000000"/>
          <w:sz w:val="28"/>
        </w:rPr>
        <w:t>
      6) шығарылған облигациялар бойынша міндеттемелерді толық немесе ішінара қамтамасыз ету болып табылатын облигациялар эмитенті мүлкінің құнын көрсете отырып, осы мүлік туралы мәліметтер (қамтамасыз етілген облигациялар бойынша);</w:t>
      </w:r>
    </w:p>
    <w:bookmarkEnd w:id="1901"/>
    <w:bookmarkStart w:name="z2049" w:id="1902"/>
    <w:p>
      <w:pPr>
        <w:spacing w:after="0"/>
        <w:ind w:left="0"/>
        <w:jc w:val="both"/>
      </w:pPr>
      <w:r>
        <w:rPr>
          <w:rFonts w:ascii="Times New Roman"/>
          <w:b w:val="false"/>
          <w:i w:val="false"/>
          <w:color w:val="000000"/>
          <w:sz w:val="28"/>
        </w:rPr>
        <w:t>
      7) облигацияларды орналастырудан алынған ақшаны пайдаланудың нысаналы мақсаты туралы;</w:t>
      </w:r>
    </w:p>
    <w:bookmarkEnd w:id="1902"/>
    <w:bookmarkStart w:name="z2050" w:id="1903"/>
    <w:p>
      <w:pPr>
        <w:spacing w:after="0"/>
        <w:ind w:left="0"/>
        <w:jc w:val="both"/>
      </w:pPr>
      <w:r>
        <w:rPr>
          <w:rFonts w:ascii="Times New Roman"/>
          <w:b w:val="false"/>
          <w:i w:val="false"/>
          <w:color w:val="000000"/>
          <w:sz w:val="28"/>
        </w:rPr>
        <w:t xml:space="preserve">
      8) эмитенттің орналастырылған (акционерлік қоғам сатып алғандарын қоспағанда) акцияларының (жарғылық капиталға қатысу үлестерiнiң) он және одан көп пайызын иеленетін құрылтайшылары туралы немесе ірі акционерлері (қатысушылары) туралы мәліметтер; </w:t>
      </w:r>
    </w:p>
    <w:bookmarkEnd w:id="1903"/>
    <w:bookmarkStart w:name="z2051" w:id="1904"/>
    <w:p>
      <w:pPr>
        <w:spacing w:after="0"/>
        <w:ind w:left="0"/>
        <w:jc w:val="both"/>
      </w:pPr>
      <w:r>
        <w:rPr>
          <w:rFonts w:ascii="Times New Roman"/>
          <w:b w:val="false"/>
          <w:i w:val="false"/>
          <w:color w:val="000000"/>
          <w:sz w:val="28"/>
        </w:rPr>
        <w:t>
      9) эмитенттің басқару органы және атқарушы органы туралы мәліметтер (акциялар шығарылымының проспектісін қоспағанда);</w:t>
      </w:r>
    </w:p>
    <w:bookmarkEnd w:id="1904"/>
    <w:bookmarkStart w:name="z2052" w:id="1905"/>
    <w:p>
      <w:pPr>
        <w:spacing w:after="0"/>
        <w:ind w:left="0"/>
        <w:jc w:val="both"/>
      </w:pPr>
      <w:r>
        <w:rPr>
          <w:rFonts w:ascii="Times New Roman"/>
          <w:b w:val="false"/>
          <w:i w:val="false"/>
          <w:color w:val="000000"/>
          <w:sz w:val="28"/>
        </w:rPr>
        <w:t>
      10) эмитент қызметінің негізгі түрлерін көрсете отырып, эмитенттің қаржы-экономикалық және шаруашылық қызметінің көрсеткіштері;</w:t>
      </w:r>
    </w:p>
    <w:bookmarkEnd w:id="1905"/>
    <w:bookmarkStart w:name="z2053" w:id="1906"/>
    <w:p>
      <w:pPr>
        <w:spacing w:after="0"/>
        <w:ind w:left="0"/>
        <w:jc w:val="both"/>
      </w:pPr>
      <w:r>
        <w:rPr>
          <w:rFonts w:ascii="Times New Roman"/>
          <w:b w:val="false"/>
          <w:i w:val="false"/>
          <w:color w:val="000000"/>
          <w:sz w:val="28"/>
        </w:rPr>
        <w:t>
      11) эмитент туралы және ол орналастыратын эмиссиялық бағалы қағаздар туралы қосымша мәліметтер.</w:t>
      </w:r>
    </w:p>
    <w:bookmarkEnd w:id="1906"/>
    <w:bookmarkStart w:name="z2054" w:id="1907"/>
    <w:p>
      <w:pPr>
        <w:spacing w:after="0"/>
        <w:ind w:left="0"/>
        <w:jc w:val="both"/>
      </w:pPr>
      <w:r>
        <w:rPr>
          <w:rFonts w:ascii="Times New Roman"/>
          <w:b w:val="false"/>
          <w:i w:val="false"/>
          <w:color w:val="000000"/>
          <w:sz w:val="28"/>
        </w:rPr>
        <w:t xml:space="preserve">
      2. Осы баптың 1-тармағының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4), 5), 6) және 7) тармақшаларында көрсетілген мәліметтер өзгерген жағдайда, эмитент мемлекеттік емес эмиссиялық бағалы қағаздар шығарылымының проспектісіне өзгерістерді және (немесе) толықтыруларды олар туындаған немесе эмитенттің немесе облигацияларды ұстаушылардың тиісті органдары шешім қабылдаған күннен кейін күнтізбелік отыз күн ішінде уәкілетті органға ұсынуға міндетті.</w:t>
      </w:r>
    </w:p>
    <w:bookmarkEnd w:id="1907"/>
    <w:bookmarkStart w:name="z2055" w:id="1908"/>
    <w:p>
      <w:pPr>
        <w:spacing w:after="0"/>
        <w:ind w:left="0"/>
        <w:jc w:val="both"/>
      </w:pPr>
      <w:r>
        <w:rPr>
          <w:rFonts w:ascii="Times New Roman"/>
          <w:b w:val="false"/>
          <w:i w:val="false"/>
          <w:color w:val="000000"/>
          <w:sz w:val="28"/>
        </w:rPr>
        <w:t xml:space="preserve">
      3. Осы баптың 1-тармағының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4), 5), 6) және 7) тармақшаларында көрсетілген мемлекеттік емес облигациялар шығарылымының проспектісіндегі мәліметтерді өзгертуді эмитент облигацияларды ұстаушылардың жалпы жиналысының шешімі негізінде бір мезгілде мынадай шарттар сақталған кезде:</w:t>
      </w:r>
    </w:p>
    <w:bookmarkEnd w:id="1908"/>
    <w:bookmarkStart w:name="z2056" w:id="1909"/>
    <w:p>
      <w:pPr>
        <w:spacing w:after="0"/>
        <w:ind w:left="0"/>
        <w:jc w:val="both"/>
      </w:pPr>
      <w:r>
        <w:rPr>
          <w:rFonts w:ascii="Times New Roman"/>
          <w:b w:val="false"/>
          <w:i w:val="false"/>
          <w:color w:val="000000"/>
          <w:sz w:val="28"/>
        </w:rPr>
        <w:t>
      1) орналастырылған (сатып алынғандарын қоспағанда) облигациялардың жалпы санының кемінде сексен бес пайызын иеленетін ұстаушылар осы шешім үшін дауыс берген кезде;</w:t>
      </w:r>
    </w:p>
    <w:bookmarkEnd w:id="1909"/>
    <w:bookmarkStart w:name="z2057" w:id="1910"/>
    <w:p>
      <w:pPr>
        <w:spacing w:after="0"/>
        <w:ind w:left="0"/>
        <w:jc w:val="both"/>
      </w:pPr>
      <w:r>
        <w:rPr>
          <w:rFonts w:ascii="Times New Roman"/>
          <w:b w:val="false"/>
          <w:i w:val="false"/>
          <w:color w:val="000000"/>
          <w:sz w:val="28"/>
        </w:rPr>
        <w:t>
      2) эмитент сатып алған облигацияларды қоспағанда, облигациялар ұстаушылардың құрамында осы шығарылым облигацияларының он пайызынан астамын дербес иеленген екі және одан көп тұлға болған жағдайда, шығарылым шарттарын өзгерту үшін осындай облигациялар ұстаушылардың жалпы санының жетпіс бес және одан көп пайызы дауыс берген кезде жүзеге асырады.</w:t>
      </w:r>
    </w:p>
    <w:bookmarkEnd w:id="1910"/>
    <w:bookmarkStart w:name="z2058" w:id="1911"/>
    <w:p>
      <w:pPr>
        <w:spacing w:after="0"/>
        <w:ind w:left="0"/>
        <w:jc w:val="both"/>
      </w:pPr>
      <w:r>
        <w:rPr>
          <w:rFonts w:ascii="Times New Roman"/>
          <w:b w:val="false"/>
          <w:i w:val="false"/>
          <w:color w:val="000000"/>
          <w:sz w:val="28"/>
        </w:rPr>
        <w:t>
      Осы тармақтың талабы қаржы ұйымдарына немесе бас ұйым ретінде банк конгломератына кіретін және қаржы ұйымдары болып табылмайтын ұйымдарға Қазақстан Республикасының заңдарында көзделген жағдайларда олар қайта құрылымдауды жүргізген кезде қолданылмайды.</w:t>
      </w:r>
    </w:p>
    <w:bookmarkEnd w:id="1911"/>
    <w:bookmarkStart w:name="z2059" w:id="1912"/>
    <w:p>
      <w:pPr>
        <w:spacing w:after="0"/>
        <w:ind w:left="0"/>
        <w:jc w:val="both"/>
      </w:pPr>
      <w:r>
        <w:rPr>
          <w:rFonts w:ascii="Times New Roman"/>
          <w:b w:val="false"/>
          <w:i w:val="false"/>
          <w:color w:val="000000"/>
          <w:sz w:val="28"/>
        </w:rPr>
        <w:t xml:space="preserve">
      4. Эмитент: </w:t>
      </w:r>
    </w:p>
    <w:bookmarkEnd w:id="1912"/>
    <w:bookmarkStart w:name="z2060" w:id="1913"/>
    <w:p>
      <w:pPr>
        <w:spacing w:after="0"/>
        <w:ind w:left="0"/>
        <w:jc w:val="both"/>
      </w:pPr>
      <w:r>
        <w:rPr>
          <w:rFonts w:ascii="Times New Roman"/>
          <w:b w:val="false"/>
          <w:i w:val="false"/>
          <w:color w:val="000000"/>
          <w:sz w:val="28"/>
        </w:rPr>
        <w:t>
      1) орналастырылған акциялар санын азайтуды көздейтін акциялар шығарылымының проспектісіне;</w:t>
      </w:r>
    </w:p>
    <w:bookmarkEnd w:id="1913"/>
    <w:bookmarkStart w:name="z2061" w:id="1914"/>
    <w:p>
      <w:pPr>
        <w:spacing w:after="0"/>
        <w:ind w:left="0"/>
        <w:jc w:val="both"/>
      </w:pPr>
      <w:r>
        <w:rPr>
          <w:rFonts w:ascii="Times New Roman"/>
          <w:b w:val="false"/>
          <w:i w:val="false"/>
          <w:color w:val="000000"/>
          <w:sz w:val="28"/>
        </w:rPr>
        <w:t>
      2) жарияланған облигациялар санын ұлғайтуды көздейтін мемлекеттік емес облигациялар шығарылымының проспектісіне өзгерістер және (немесе) толықтырулар енгізуге құқылы емес.</w:t>
      </w:r>
    </w:p>
    <w:bookmarkEnd w:id="1914"/>
    <w:bookmarkStart w:name="z2062" w:id="1915"/>
    <w:p>
      <w:pPr>
        <w:spacing w:after="0"/>
        <w:ind w:left="0"/>
        <w:jc w:val="both"/>
      </w:pPr>
      <w:r>
        <w:rPr>
          <w:rFonts w:ascii="Times New Roman"/>
          <w:b w:val="false"/>
          <w:i w:val="false"/>
          <w:color w:val="000000"/>
          <w:sz w:val="28"/>
        </w:rPr>
        <w:t>
      5. Қазақстан Республикасының жобалық қаржыландыру және секьюритилендiру туралы заңнамасына сәйкес арнайы қаржы компаниясы шығаратын облигациялар шығарылымының проспектісіне қойылатын қосымша талаптар Қазақстан Республикасының жобалық қаржыландыру және секьюритилендiру туралы заңнамасында белгіленеді.</w:t>
      </w:r>
    </w:p>
    <w:bookmarkEnd w:id="1915"/>
    <w:bookmarkStart w:name="z2063" w:id="1916"/>
    <w:p>
      <w:pPr>
        <w:spacing w:after="0"/>
        <w:ind w:left="0"/>
        <w:jc w:val="both"/>
      </w:pPr>
      <w:r>
        <w:rPr>
          <w:rFonts w:ascii="Times New Roman"/>
          <w:b w:val="false"/>
          <w:i w:val="false"/>
          <w:color w:val="000000"/>
          <w:sz w:val="28"/>
        </w:rPr>
        <w:t>
      6. Ислам бағалы қағаздары шығарылымының проспектісі исламдық қаржыландыру қағидаттары жөніндегі кеңеспен келісуге жатады.</w:t>
      </w:r>
    </w:p>
    <w:bookmarkEnd w:id="1916"/>
    <w:bookmarkStart w:name="z2064" w:id="1917"/>
    <w:p>
      <w:pPr>
        <w:spacing w:after="0"/>
        <w:ind w:left="0"/>
        <w:jc w:val="both"/>
      </w:pPr>
      <w:r>
        <w:rPr>
          <w:rFonts w:ascii="Times New Roman"/>
          <w:b w:val="false"/>
          <w:i w:val="false"/>
          <w:color w:val="000000"/>
          <w:sz w:val="28"/>
        </w:rPr>
        <w:t>
      Эмитент ислам бағалы қағаздарын ұстаушылардың құқықтары мен мүдделеріне нұқсан келтірілетін жағдайларда, ислам бағалы қағаздары шығарылымының проспектісінде белгіленген ислам бағалы қағаздарын орналастыру, айналысы және өтеу шарттарын өзгертуге құқылы емес.</w:t>
      </w:r>
    </w:p>
    <w:bookmarkEnd w:id="1917"/>
    <w:bookmarkStart w:name="z2065" w:id="1918"/>
    <w:p>
      <w:pPr>
        <w:spacing w:after="0"/>
        <w:ind w:left="0"/>
        <w:jc w:val="both"/>
      </w:pPr>
      <w:r>
        <w:rPr>
          <w:rFonts w:ascii="Times New Roman"/>
          <w:b w:val="false"/>
          <w:i w:val="false"/>
          <w:color w:val="000000"/>
          <w:sz w:val="28"/>
        </w:rPr>
        <w:t xml:space="preserve">
      7. Мемлекеттік емес эмиссиялық бағалы қағаздар шығарылымының проспектiсiн (облигациялық бағдарлама проспектiсiн), мемлекеттік емес эмиссиялық бағалы қағаздар шығарылымының проспектiсiне (облигациялық бағдарлама проспектiсiне) өзгерістерді және (немесе) толықтыруларды жасау және ресімдеу қағидалары уәкілетті органның нормативтік құқықтық актісінде белгіленеді. </w:t>
      </w:r>
    </w:p>
    <w:bookmarkEnd w:id="1918"/>
    <w:bookmarkStart w:name="z2066" w:id="1919"/>
    <w:p>
      <w:pPr>
        <w:spacing w:after="0"/>
        <w:ind w:left="0"/>
        <w:jc w:val="both"/>
      </w:pPr>
      <w:r>
        <w:rPr>
          <w:rFonts w:ascii="Times New Roman"/>
          <w:b w:val="false"/>
          <w:i w:val="false"/>
          <w:color w:val="000000"/>
          <w:sz w:val="28"/>
        </w:rPr>
        <w:t>
      8. Мемлекеттік емес эмиссиялық бағалы қағаздар шығарылымының проспектiсi (облигациялық бағдарлама проспектiсi) уәкiлеттi органға қазақ және орыс тілдерінде ұсынылады. Шетел валютасында номиналданған мемлекеттік емес эмиссиялық бағалы қағаздар шығарылған жағдайда, мемлекеттік емес эмиссиялық бағалы қағаздар шығарылымының проспектiсi уәкілетті органға ағылшын тілінде қосымша ұсынылады.";</w:t>
      </w:r>
    </w:p>
    <w:bookmarkEnd w:id="1919"/>
    <w:bookmarkStart w:name="z2067" w:id="1920"/>
    <w:p>
      <w:pPr>
        <w:spacing w:after="0"/>
        <w:ind w:left="0"/>
        <w:jc w:val="both"/>
      </w:pPr>
      <w:r>
        <w:rPr>
          <w:rFonts w:ascii="Times New Roman"/>
          <w:b w:val="false"/>
          <w:i w:val="false"/>
          <w:color w:val="000000"/>
          <w:sz w:val="28"/>
        </w:rPr>
        <w:t xml:space="preserve">
      "11-бап. Жарияланған акциялар шығарылымын мемлекеттiк тiркеу және акциялар шығарылымы проспектісіне өзгерістерді және (немесе) толықтыруларды тіркеу </w:t>
      </w:r>
    </w:p>
    <w:bookmarkEnd w:id="1920"/>
    <w:bookmarkStart w:name="z2068" w:id="1921"/>
    <w:p>
      <w:pPr>
        <w:spacing w:after="0"/>
        <w:ind w:left="0"/>
        <w:jc w:val="both"/>
      </w:pPr>
      <w:r>
        <w:rPr>
          <w:rFonts w:ascii="Times New Roman"/>
          <w:b w:val="false"/>
          <w:i w:val="false"/>
          <w:color w:val="000000"/>
          <w:sz w:val="28"/>
        </w:rPr>
        <w:t xml:space="preserve">
      1. Жарияланған акцияларды шығару туралы шешiмдi акционерлiк қоғамның құрылтай жиналысы (жалғыз құрылтайшысы) немесе акционерлердiң жалпы жиналысы (дауыс беретiн барлық акцияларды иеленетін акционер) қабылдайды. </w:t>
      </w:r>
    </w:p>
    <w:bookmarkEnd w:id="1921"/>
    <w:bookmarkStart w:name="z2069" w:id="1922"/>
    <w:p>
      <w:pPr>
        <w:spacing w:after="0"/>
        <w:ind w:left="0"/>
        <w:jc w:val="both"/>
      </w:pPr>
      <w:r>
        <w:rPr>
          <w:rFonts w:ascii="Times New Roman"/>
          <w:b w:val="false"/>
          <w:i w:val="false"/>
          <w:color w:val="000000"/>
          <w:sz w:val="28"/>
        </w:rPr>
        <w:t xml:space="preserve">
      Акционерлiк қоғам жарияланған акциялар шығарылымын мемлекеттiк тiркеуге құжаттарды: </w:t>
      </w:r>
    </w:p>
    <w:bookmarkEnd w:id="1922"/>
    <w:bookmarkStart w:name="z2070" w:id="1923"/>
    <w:p>
      <w:pPr>
        <w:spacing w:after="0"/>
        <w:ind w:left="0"/>
        <w:jc w:val="both"/>
      </w:pPr>
      <w:r>
        <w:rPr>
          <w:rFonts w:ascii="Times New Roman"/>
          <w:b w:val="false"/>
          <w:i w:val="false"/>
          <w:color w:val="000000"/>
          <w:sz w:val="28"/>
        </w:rPr>
        <w:t>
      1) акционерлік қоғам заңды тұлға ретiнде мемлекеттiк тiркелген;</w:t>
      </w:r>
    </w:p>
    <w:bookmarkEnd w:id="1923"/>
    <w:bookmarkStart w:name="z2071" w:id="1924"/>
    <w:p>
      <w:pPr>
        <w:spacing w:after="0"/>
        <w:ind w:left="0"/>
        <w:jc w:val="both"/>
      </w:pPr>
      <w:r>
        <w:rPr>
          <w:rFonts w:ascii="Times New Roman"/>
          <w:b w:val="false"/>
          <w:i w:val="false"/>
          <w:color w:val="000000"/>
          <w:sz w:val="28"/>
        </w:rPr>
        <w:t>
      2) егер бұрын акциялар шығарылымы жарияланған акциялар шығарылымын жарамсыз деп тану туралы сот шешiмi негiзiнде жойылған жағдайда, акционерлердiң жалпы жиналысы (жалғыз акционердің шешімімен) жарияланған акцияларды шығару туралы шешiм қабылдаған күннен кейін күнтiзбелiк бір ай iшiнде ұсынуға мiндеттi.</w:t>
      </w:r>
    </w:p>
    <w:bookmarkEnd w:id="1924"/>
    <w:bookmarkStart w:name="z2072" w:id="1925"/>
    <w:p>
      <w:pPr>
        <w:spacing w:after="0"/>
        <w:ind w:left="0"/>
        <w:jc w:val="both"/>
      </w:pPr>
      <w:r>
        <w:rPr>
          <w:rFonts w:ascii="Times New Roman"/>
          <w:b w:val="false"/>
          <w:i w:val="false"/>
          <w:color w:val="000000"/>
          <w:sz w:val="28"/>
        </w:rPr>
        <w:t xml:space="preserve">
      2. Уәкiлеттi орган акционерлiк қоғам заңды тұлға ретiнде тiркелген күннен кейін не жарияланған акциялар шығарылымын мемлекеттік тіркеуді жарамсыз деп тану туралы сот шешiмi негiзiнде акционерлiк қоғамның акциялар шығарылымы жойылған күннен кейін бiр жыл өткеннен кейін жарияланған акциялар шығарылымын мемлекеттiк тiркеуді жүзеге асыруға құқылы емес. </w:t>
      </w:r>
    </w:p>
    <w:bookmarkEnd w:id="1925"/>
    <w:bookmarkStart w:name="z2073" w:id="1926"/>
    <w:p>
      <w:pPr>
        <w:spacing w:after="0"/>
        <w:ind w:left="0"/>
        <w:jc w:val="both"/>
      </w:pPr>
      <w:r>
        <w:rPr>
          <w:rFonts w:ascii="Times New Roman"/>
          <w:b w:val="false"/>
          <w:i w:val="false"/>
          <w:color w:val="000000"/>
          <w:sz w:val="28"/>
        </w:rPr>
        <w:t xml:space="preserve">
      3. Егер акционерлiк қоғамның акциялар шығарылымын мемлекеттік тіркеу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күннен бастап бір жыл өткеннен кейін жүзеге асырылмаса:</w:t>
      </w:r>
    </w:p>
    <w:bookmarkEnd w:id="1926"/>
    <w:bookmarkStart w:name="z2074" w:id="1927"/>
    <w:p>
      <w:pPr>
        <w:spacing w:after="0"/>
        <w:ind w:left="0"/>
        <w:jc w:val="both"/>
      </w:pPr>
      <w:r>
        <w:rPr>
          <w:rFonts w:ascii="Times New Roman"/>
          <w:b w:val="false"/>
          <w:i w:val="false"/>
          <w:color w:val="000000"/>
          <w:sz w:val="28"/>
        </w:rPr>
        <w:t xml:space="preserve">
      1) акционерлiк қоғам ерікті түрде таратылуды немесе басқа ұйымдық-құқықтық нысанға қайта ұйымдастырылуды жүзеге асыруға міндетті; </w:t>
      </w:r>
    </w:p>
    <w:bookmarkEnd w:id="1927"/>
    <w:bookmarkStart w:name="z2075" w:id="1928"/>
    <w:p>
      <w:pPr>
        <w:spacing w:after="0"/>
        <w:ind w:left="0"/>
        <w:jc w:val="both"/>
      </w:pPr>
      <w:r>
        <w:rPr>
          <w:rFonts w:ascii="Times New Roman"/>
          <w:b w:val="false"/>
          <w:i w:val="false"/>
          <w:color w:val="000000"/>
          <w:sz w:val="28"/>
        </w:rPr>
        <w:t>
      2) уәкілетті орган акционерлік қоғамды тарату не қайта ұйымдастыру мақсатында сотқа жүгінуге құқылы.</w:t>
      </w:r>
    </w:p>
    <w:bookmarkEnd w:id="1928"/>
    <w:bookmarkStart w:name="z2076" w:id="1929"/>
    <w:p>
      <w:pPr>
        <w:spacing w:after="0"/>
        <w:ind w:left="0"/>
        <w:jc w:val="both"/>
      </w:pPr>
      <w:r>
        <w:rPr>
          <w:rFonts w:ascii="Times New Roman"/>
          <w:b w:val="false"/>
          <w:i w:val="false"/>
          <w:color w:val="000000"/>
          <w:sz w:val="28"/>
        </w:rPr>
        <w:t xml:space="preserve">
      4. Жарияланған акциялар шығарылымын мемлекеттiк тiркеу акционерлiк қоғам уәкілетті органға ұсынған мынадай құжаттар: </w:t>
      </w:r>
    </w:p>
    <w:bookmarkEnd w:id="1929"/>
    <w:bookmarkStart w:name="z2077" w:id="1930"/>
    <w:p>
      <w:pPr>
        <w:spacing w:after="0"/>
        <w:ind w:left="0"/>
        <w:jc w:val="both"/>
      </w:pPr>
      <w:r>
        <w:rPr>
          <w:rFonts w:ascii="Times New Roman"/>
          <w:b w:val="false"/>
          <w:i w:val="false"/>
          <w:color w:val="000000"/>
          <w:sz w:val="28"/>
        </w:rPr>
        <w:t xml:space="preserve">
      1) еркiн нысанда жазылған өтiнiш; </w:t>
      </w:r>
    </w:p>
    <w:bookmarkEnd w:id="1930"/>
    <w:bookmarkStart w:name="z2078" w:id="1931"/>
    <w:p>
      <w:pPr>
        <w:spacing w:after="0"/>
        <w:ind w:left="0"/>
        <w:jc w:val="both"/>
      </w:pPr>
      <w:r>
        <w:rPr>
          <w:rFonts w:ascii="Times New Roman"/>
          <w:b w:val="false"/>
          <w:i w:val="false"/>
          <w:color w:val="000000"/>
          <w:sz w:val="28"/>
        </w:rPr>
        <w:t xml:space="preserve">
      2) осы баптың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белгіленген жағдайда жарияланған акцияларды шығару туралы құрылтай жиналысы (жалғыз құрылтайшы шешiмiнiң) немесе акционерлердiң жалпы жиналысы (дауыс беретiн барлық акцияларды иеленетін акционер шешiмiнiң) хаттамасының көшiрмесi; </w:t>
      </w:r>
    </w:p>
    <w:bookmarkEnd w:id="1931"/>
    <w:bookmarkStart w:name="z2079" w:id="1932"/>
    <w:p>
      <w:pPr>
        <w:spacing w:after="0"/>
        <w:ind w:left="0"/>
        <w:jc w:val="both"/>
      </w:pPr>
      <w:r>
        <w:rPr>
          <w:rFonts w:ascii="Times New Roman"/>
          <w:b w:val="false"/>
          <w:i w:val="false"/>
          <w:color w:val="000000"/>
          <w:sz w:val="28"/>
        </w:rPr>
        <w:t xml:space="preserve">
      3) осы баптың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белгіленген жағдайда, жарияланған акциялар шығарылымын жарамсыз деп тану туралы сот шешiмiнің көшірмесі;</w:t>
      </w:r>
    </w:p>
    <w:bookmarkEnd w:id="1932"/>
    <w:bookmarkStart w:name="z2080" w:id="1933"/>
    <w:p>
      <w:pPr>
        <w:spacing w:after="0"/>
        <w:ind w:left="0"/>
        <w:jc w:val="both"/>
      </w:pPr>
      <w:r>
        <w:rPr>
          <w:rFonts w:ascii="Times New Roman"/>
          <w:b w:val="false"/>
          <w:i w:val="false"/>
          <w:color w:val="000000"/>
          <w:sz w:val="28"/>
        </w:rPr>
        <w:t>
      4) акционерлік қоғам жарғысының (болған кезде) көшірмесі;</w:t>
      </w:r>
    </w:p>
    <w:bookmarkEnd w:id="1933"/>
    <w:bookmarkStart w:name="z2081" w:id="1934"/>
    <w:p>
      <w:pPr>
        <w:spacing w:after="0"/>
        <w:ind w:left="0"/>
        <w:jc w:val="both"/>
      </w:pPr>
      <w:r>
        <w:rPr>
          <w:rFonts w:ascii="Times New Roman"/>
          <w:b w:val="false"/>
          <w:i w:val="false"/>
          <w:color w:val="000000"/>
          <w:sz w:val="28"/>
        </w:rPr>
        <w:t xml:space="preserve">
      5) акциялар шығарылымы проспекті; </w:t>
      </w:r>
    </w:p>
    <w:bookmarkEnd w:id="1934"/>
    <w:bookmarkStart w:name="z2082" w:id="1935"/>
    <w:p>
      <w:pPr>
        <w:spacing w:after="0"/>
        <w:ind w:left="0"/>
        <w:jc w:val="both"/>
      </w:pPr>
      <w:r>
        <w:rPr>
          <w:rFonts w:ascii="Times New Roman"/>
          <w:b w:val="false"/>
          <w:i w:val="false"/>
          <w:color w:val="000000"/>
          <w:sz w:val="28"/>
        </w:rPr>
        <w:t xml:space="preserve">
      6) акционерлiк қоғамның құрылтайшылары арасында орналастырылатын жарияланған акцияларға ақы төленгенiн растайтын құжаттар; </w:t>
      </w:r>
    </w:p>
    <w:bookmarkEnd w:id="1935"/>
    <w:bookmarkStart w:name="z2083" w:id="1936"/>
    <w:p>
      <w:pPr>
        <w:spacing w:after="0"/>
        <w:ind w:left="0"/>
        <w:jc w:val="both"/>
      </w:pPr>
      <w:r>
        <w:rPr>
          <w:rFonts w:ascii="Times New Roman"/>
          <w:b w:val="false"/>
          <w:i w:val="false"/>
          <w:color w:val="000000"/>
          <w:sz w:val="28"/>
        </w:rPr>
        <w:t>
      7) акционерлік қоғам акцияларды ұйымдастырылмаған нарықта сатып алған кезде олардың құнын айқындау әдістемесі негізінде жүзеге асырылады.</w:t>
      </w:r>
    </w:p>
    <w:bookmarkEnd w:id="1936"/>
    <w:bookmarkStart w:name="z2084" w:id="1937"/>
    <w:p>
      <w:pPr>
        <w:spacing w:after="0"/>
        <w:ind w:left="0"/>
        <w:jc w:val="both"/>
      </w:pPr>
      <w:r>
        <w:rPr>
          <w:rFonts w:ascii="Times New Roman"/>
          <w:b w:val="false"/>
          <w:i w:val="false"/>
          <w:color w:val="000000"/>
          <w:sz w:val="28"/>
        </w:rPr>
        <w:t>
      5. Ұсынылған құжаттар Қазақстан Республикасы заңнамасының талаптарына сәйкес келген кезде уәкiлеттi орган жарияланған акциялар шығарылымын мемлекеттiк тiркеудi жүзеге асырады және акционерлiк қоғамға жарияланған акциялар шығарылымын мемлекеттiк тiркеу туралы куәлiк пен акциялар шығарылымы проспектiсін береді (жібереді).</w:t>
      </w:r>
    </w:p>
    <w:bookmarkEnd w:id="1937"/>
    <w:bookmarkStart w:name="z2085" w:id="1938"/>
    <w:p>
      <w:pPr>
        <w:spacing w:after="0"/>
        <w:ind w:left="0"/>
        <w:jc w:val="both"/>
      </w:pPr>
      <w:r>
        <w:rPr>
          <w:rFonts w:ascii="Times New Roman"/>
          <w:b w:val="false"/>
          <w:i w:val="false"/>
          <w:color w:val="000000"/>
          <w:sz w:val="28"/>
        </w:rPr>
        <w:t>
      6. Акциялар шығарылымы проспектісіне өзгерістерді және (немесе) толықтыруларды тіркеу үшін акционерлік қоғам уәкілетті органға мынадай құжаттарды ұсынады:</w:t>
      </w:r>
    </w:p>
    <w:bookmarkEnd w:id="1938"/>
    <w:bookmarkStart w:name="z2086" w:id="1939"/>
    <w:p>
      <w:pPr>
        <w:spacing w:after="0"/>
        <w:ind w:left="0"/>
        <w:jc w:val="both"/>
      </w:pPr>
      <w:r>
        <w:rPr>
          <w:rFonts w:ascii="Times New Roman"/>
          <w:b w:val="false"/>
          <w:i w:val="false"/>
          <w:color w:val="000000"/>
          <w:sz w:val="28"/>
        </w:rPr>
        <w:t>
      1) акциялар шығарылымы проспектісінің өзгерістер және (немесе) толықтырулар енгізілетін құрылымдық бірліктерін көрсете отырып, еркін нысанда жазылған өтініш;</w:t>
      </w:r>
    </w:p>
    <w:bookmarkEnd w:id="1939"/>
    <w:bookmarkStart w:name="z2087" w:id="1940"/>
    <w:p>
      <w:pPr>
        <w:spacing w:after="0"/>
        <w:ind w:left="0"/>
        <w:jc w:val="both"/>
      </w:pPr>
      <w:r>
        <w:rPr>
          <w:rFonts w:ascii="Times New Roman"/>
          <w:b w:val="false"/>
          <w:i w:val="false"/>
          <w:color w:val="000000"/>
          <w:sz w:val="28"/>
        </w:rPr>
        <w:t>
      2) акциялар шығарылымы проспектісіне өзгерістер және (немесе) толықтырулар;</w:t>
      </w:r>
    </w:p>
    <w:bookmarkEnd w:id="1940"/>
    <w:bookmarkStart w:name="z2088" w:id="1941"/>
    <w:p>
      <w:pPr>
        <w:spacing w:after="0"/>
        <w:ind w:left="0"/>
        <w:jc w:val="both"/>
      </w:pPr>
      <w:r>
        <w:rPr>
          <w:rFonts w:ascii="Times New Roman"/>
          <w:b w:val="false"/>
          <w:i w:val="false"/>
          <w:color w:val="000000"/>
          <w:sz w:val="28"/>
        </w:rPr>
        <w:t xml:space="preserve">
      3) электрондық түрдегі өзгерістер және (немесе) толықтырулар ескерілген акциялар шығарылымы проспектісі; </w:t>
      </w:r>
    </w:p>
    <w:bookmarkEnd w:id="1941"/>
    <w:bookmarkStart w:name="z2089" w:id="1942"/>
    <w:p>
      <w:pPr>
        <w:spacing w:after="0"/>
        <w:ind w:left="0"/>
        <w:jc w:val="both"/>
      </w:pPr>
      <w:r>
        <w:rPr>
          <w:rFonts w:ascii="Times New Roman"/>
          <w:b w:val="false"/>
          <w:i w:val="false"/>
          <w:color w:val="000000"/>
          <w:sz w:val="28"/>
        </w:rPr>
        <w:t>
      4) акционерлік қоғамның акциялар шығарылымы проспектісіне өзгерістер және (немесе) толықтырулар енгізуге негіз болған шешімнің (хаттаманың) көшірмесі;</w:t>
      </w:r>
    </w:p>
    <w:bookmarkEnd w:id="1942"/>
    <w:bookmarkStart w:name="z2090" w:id="1943"/>
    <w:p>
      <w:pPr>
        <w:spacing w:after="0"/>
        <w:ind w:left="0"/>
        <w:jc w:val="both"/>
      </w:pPr>
      <w:r>
        <w:rPr>
          <w:rFonts w:ascii="Times New Roman"/>
          <w:b w:val="false"/>
          <w:i w:val="false"/>
          <w:color w:val="000000"/>
          <w:sz w:val="28"/>
        </w:rPr>
        <w:t>
      5) жарияланған акциялар шығарылымын мемлекеттiк тiркеу туралы куәлiктің түпнұсқасы (жарияланған акциялар саны ұлғайған және (немесе) олардың түрі өзгерген, акционерлік қоғамның атауы өзгерген, акционерлік қоғамның орналасқан жері өзгерген кезде);</w:t>
      </w:r>
    </w:p>
    <w:bookmarkEnd w:id="1943"/>
    <w:bookmarkStart w:name="z2091" w:id="1944"/>
    <w:p>
      <w:pPr>
        <w:spacing w:after="0"/>
        <w:ind w:left="0"/>
        <w:jc w:val="both"/>
      </w:pPr>
      <w:r>
        <w:rPr>
          <w:rFonts w:ascii="Times New Roman"/>
          <w:b w:val="false"/>
          <w:i w:val="false"/>
          <w:color w:val="000000"/>
          <w:sz w:val="28"/>
        </w:rPr>
        <w:t xml:space="preserve">
      6) "Акционерлік қоғамдар туралы" Қазақстан Республикасы Заңының </w:t>
      </w:r>
      <w:r>
        <w:rPr>
          <w:rFonts w:ascii="Times New Roman"/>
          <w:b w:val="false"/>
          <w:i w:val="false"/>
          <w:color w:val="000000"/>
          <w:sz w:val="28"/>
        </w:rPr>
        <w:t>32-бабында</w:t>
      </w:r>
      <w:r>
        <w:rPr>
          <w:rFonts w:ascii="Times New Roman"/>
          <w:b w:val="false"/>
          <w:i w:val="false"/>
          <w:color w:val="000000"/>
          <w:sz w:val="28"/>
        </w:rPr>
        <w:t xml:space="preserve"> белгіленген жағдайларда жарғылық капиталына мемлекет қатысатын акционерлік қоғамның жарияланған акцияларын мәжбүрлі түрде шығару туралы сот шешімінің көшірмесі (акционерлік қоғамның жарияланған акциялары болмаған немесе олар мерзімі өткен салық берешегін өтеуге жеткіліксіз болған жағдайда). </w:t>
      </w:r>
    </w:p>
    <w:bookmarkEnd w:id="1944"/>
    <w:bookmarkStart w:name="z2092" w:id="1945"/>
    <w:p>
      <w:pPr>
        <w:spacing w:after="0"/>
        <w:ind w:left="0"/>
        <w:jc w:val="both"/>
      </w:pPr>
      <w:r>
        <w:rPr>
          <w:rFonts w:ascii="Times New Roman"/>
          <w:b w:val="false"/>
          <w:i w:val="false"/>
          <w:color w:val="000000"/>
          <w:sz w:val="28"/>
        </w:rPr>
        <w:t xml:space="preserve">
      7. Акциялар шығарылымы проспектісіне өзгерістерді және (немесе) толықтыруларды тіркеу үшін ұсынылған құжаттар Қазақстан Республикасы заңнамасының талаптарына сәйкес келген жағдайда уәкілетті орган акционерлік қоғамға: </w:t>
      </w:r>
    </w:p>
    <w:bookmarkEnd w:id="1945"/>
    <w:bookmarkStart w:name="z2093" w:id="1946"/>
    <w:p>
      <w:pPr>
        <w:spacing w:after="0"/>
        <w:ind w:left="0"/>
        <w:jc w:val="both"/>
      </w:pPr>
      <w:r>
        <w:rPr>
          <w:rFonts w:ascii="Times New Roman"/>
          <w:b w:val="false"/>
          <w:i w:val="false"/>
          <w:color w:val="000000"/>
          <w:sz w:val="28"/>
        </w:rPr>
        <w:t>
      1) егер акциялар шығарылымы проспектісіне енгізілген өзгерістер және (немесе) толықтырулар бұрын берілген жарияланған акциялар шығарылымын мемлекеттiк тiркеу туралы куәлiкте көрсетілген мәліметтерді өзгертуді көздесе, жарияланған акциялар шығарылымын мемлекеттiк тiркеу туралы куәлiкті;</w:t>
      </w:r>
    </w:p>
    <w:bookmarkEnd w:id="1946"/>
    <w:bookmarkStart w:name="z2094" w:id="1947"/>
    <w:p>
      <w:pPr>
        <w:spacing w:after="0"/>
        <w:ind w:left="0"/>
        <w:jc w:val="both"/>
      </w:pPr>
      <w:r>
        <w:rPr>
          <w:rFonts w:ascii="Times New Roman"/>
          <w:b w:val="false"/>
          <w:i w:val="false"/>
          <w:color w:val="000000"/>
          <w:sz w:val="28"/>
        </w:rPr>
        <w:t>
      2) егер енгізілген өзгерістер және (немесе) толықтырулар бұрын берілген жарияланған акциялар шығарылымын мемлекеттiк тiркеу туралы куәлiкте көрсетілген мәліметтерді өзгертуді көздемесе, акциялар шығарылымы проспектісіне өзгерістерді және (немесе) толықтыруларды мемлекеттiк тiркеу туралы хабарламаны;</w:t>
      </w:r>
    </w:p>
    <w:bookmarkEnd w:id="1947"/>
    <w:bookmarkStart w:name="z2095" w:id="1948"/>
    <w:p>
      <w:pPr>
        <w:spacing w:after="0"/>
        <w:ind w:left="0"/>
        <w:jc w:val="both"/>
      </w:pPr>
      <w:r>
        <w:rPr>
          <w:rFonts w:ascii="Times New Roman"/>
          <w:b w:val="false"/>
          <w:i w:val="false"/>
          <w:color w:val="000000"/>
          <w:sz w:val="28"/>
        </w:rPr>
        <w:t>
      3) акциялар шығарылымы проспектісіне өзгерістерді және (немесе) толықтыруларды береді (жібереді).</w:t>
      </w:r>
    </w:p>
    <w:bookmarkEnd w:id="1948"/>
    <w:bookmarkStart w:name="z2096" w:id="1949"/>
    <w:p>
      <w:pPr>
        <w:spacing w:after="0"/>
        <w:ind w:left="0"/>
        <w:jc w:val="both"/>
      </w:pPr>
      <w:r>
        <w:rPr>
          <w:rFonts w:ascii="Times New Roman"/>
          <w:b w:val="false"/>
          <w:i w:val="false"/>
          <w:color w:val="000000"/>
          <w:sz w:val="28"/>
        </w:rPr>
        <w:t xml:space="preserve">
      8. Жарияланған акциялар шығарылымын мемлекеттiк тiркеуден немесе акциялар шығарылымы проспектісіне өзгерістерді және (немесе) толықтыруларды тіркеуден бас тартылған жағдайда, акционерлік қоғам осы баптың 4 және 6-тармақтарында көрсетілген құжаттарды бас тартуды алған күннен бастап қырық бес жұмыс күні ішінде қайта ұсынады, бұл ретте уәкілетті органның құжаттарды қарау мерзімі қайтадан есептеледі. </w:t>
      </w:r>
    </w:p>
    <w:bookmarkEnd w:id="1949"/>
    <w:bookmarkStart w:name="z2097" w:id="1950"/>
    <w:p>
      <w:pPr>
        <w:spacing w:after="0"/>
        <w:ind w:left="0"/>
        <w:jc w:val="both"/>
      </w:pPr>
      <w:r>
        <w:rPr>
          <w:rFonts w:ascii="Times New Roman"/>
          <w:b w:val="false"/>
          <w:i w:val="false"/>
          <w:color w:val="000000"/>
          <w:sz w:val="28"/>
        </w:rPr>
        <w:t xml:space="preserve">
      9. Жарияланған акциялар шығарылымын мемлекеттiк тiркеу, акциялар шығарылымы проспектісіне өзгерістерді және (немесе) толықтыруларды тіркеу тәртібі, сондай-ақ жарияланған акциялар шығарылымын мемлекеттiк тiркеу, акциялар шығарылымы проспектісіне өзгерістерді және (немесе) толықтыруларды тіркеу үшін құжаттарға қойылатын талаптар уәкілетті органның нормативтік құқықтық актісінде белгіленеді. </w:t>
      </w:r>
    </w:p>
    <w:bookmarkEnd w:id="1950"/>
    <w:bookmarkStart w:name="z2098" w:id="1951"/>
    <w:p>
      <w:pPr>
        <w:spacing w:after="0"/>
        <w:ind w:left="0"/>
        <w:jc w:val="both"/>
      </w:pPr>
      <w:r>
        <w:rPr>
          <w:rFonts w:ascii="Times New Roman"/>
          <w:b w:val="false"/>
          <w:i w:val="false"/>
          <w:color w:val="000000"/>
          <w:sz w:val="28"/>
        </w:rPr>
        <w:t>
      12-бап. Мемлекеттік емес облигациялар шығарылымын (облигациялық бағдарламаны) мемлекеттік тiркеу және мемлекеттік емес облигациялар шығарылымы проспектiсiне (облигациялық бағдарлама проспектiсiне) өзгерістерді және (немесе) толықтыруларды тіркеу</w:t>
      </w:r>
    </w:p>
    <w:bookmarkEnd w:id="1951"/>
    <w:bookmarkStart w:name="z2099" w:id="1952"/>
    <w:p>
      <w:pPr>
        <w:spacing w:after="0"/>
        <w:ind w:left="0"/>
        <w:jc w:val="both"/>
      </w:pPr>
      <w:r>
        <w:rPr>
          <w:rFonts w:ascii="Times New Roman"/>
          <w:b w:val="false"/>
          <w:i w:val="false"/>
          <w:color w:val="000000"/>
          <w:sz w:val="28"/>
        </w:rPr>
        <w:t>
      1. Мемлекеттік емес облигациялар шығарылымын (облигациялық бағдарламаны) мемлекеттік тiркеу үшiн эмитент уәкiлеттi органға мынадай құжаттарды:</w:t>
      </w:r>
    </w:p>
    <w:bookmarkEnd w:id="1952"/>
    <w:bookmarkStart w:name="z2100" w:id="1953"/>
    <w:p>
      <w:pPr>
        <w:spacing w:after="0"/>
        <w:ind w:left="0"/>
        <w:jc w:val="both"/>
      </w:pPr>
      <w:r>
        <w:rPr>
          <w:rFonts w:ascii="Times New Roman"/>
          <w:b w:val="false"/>
          <w:i w:val="false"/>
          <w:color w:val="000000"/>
          <w:sz w:val="28"/>
        </w:rPr>
        <w:t>
      1) еркiн нысанда жазылған өтiнiштi;</w:t>
      </w:r>
    </w:p>
    <w:bookmarkEnd w:id="1953"/>
    <w:bookmarkStart w:name="z2101" w:id="1954"/>
    <w:p>
      <w:pPr>
        <w:spacing w:after="0"/>
        <w:ind w:left="0"/>
        <w:jc w:val="both"/>
      </w:pPr>
      <w:r>
        <w:rPr>
          <w:rFonts w:ascii="Times New Roman"/>
          <w:b w:val="false"/>
          <w:i w:val="false"/>
          <w:color w:val="000000"/>
          <w:sz w:val="28"/>
        </w:rPr>
        <w:t xml:space="preserve">
      2) облигацияларды шығару, орналастыру, айналысқа жiберу және өтеу, облигацияларды орналастыру нәтижесiнде эмитент алған қаражатты пайдалану тәртiбi, облигацияларды шығару көлемi, саны мен түрi, облигациялардың номиналды құны, облигацияларды ұстаушылардың құқықтары туралы мәлiметтер қамтылған мемлекеттік емес облигацияларды шығару туралы эмитент органы шешiмiнiң көшiрмесiн не облигациялық бағдарламаның шығарылу көлемі туралы мәліметтер қамтылған облигациялық бағдарламаны шығару туралы эмитент органы шешімінің көшірмесін; </w:t>
      </w:r>
    </w:p>
    <w:bookmarkEnd w:id="1954"/>
    <w:bookmarkStart w:name="z2102" w:id="1955"/>
    <w:p>
      <w:pPr>
        <w:spacing w:after="0"/>
        <w:ind w:left="0"/>
        <w:jc w:val="both"/>
      </w:pPr>
      <w:r>
        <w:rPr>
          <w:rFonts w:ascii="Times New Roman"/>
          <w:b w:val="false"/>
          <w:i w:val="false"/>
          <w:color w:val="000000"/>
          <w:sz w:val="28"/>
        </w:rPr>
        <w:t>
      3) мемлекеттік емес облигациялар шығарылымы проспектiсiн (облигациялық бағдарлама проспектiсiн);</w:t>
      </w:r>
    </w:p>
    <w:bookmarkEnd w:id="1955"/>
    <w:bookmarkStart w:name="z2103" w:id="1956"/>
    <w:p>
      <w:pPr>
        <w:spacing w:after="0"/>
        <w:ind w:left="0"/>
        <w:jc w:val="both"/>
      </w:pPr>
      <w:r>
        <w:rPr>
          <w:rFonts w:ascii="Times New Roman"/>
          <w:b w:val="false"/>
          <w:i w:val="false"/>
          <w:color w:val="000000"/>
          <w:sz w:val="28"/>
        </w:rPr>
        <w:t>
      4) эмитент жарғысының көшірмесін (болған кезде);</w:t>
      </w:r>
    </w:p>
    <w:bookmarkEnd w:id="1956"/>
    <w:bookmarkStart w:name="z2104" w:id="1957"/>
    <w:p>
      <w:pPr>
        <w:spacing w:after="0"/>
        <w:ind w:left="0"/>
        <w:jc w:val="both"/>
      </w:pPr>
      <w:r>
        <w:rPr>
          <w:rFonts w:ascii="Times New Roman"/>
          <w:b w:val="false"/>
          <w:i w:val="false"/>
          <w:color w:val="000000"/>
          <w:sz w:val="28"/>
        </w:rPr>
        <w:t>
      5) инфрақұрылымдық, сондай-ақ банк кепілдігімен қамтамасыз етілген мемлекеттік емес облигациялар шығарылған жағдайда, эмитенттің міндеттемелерін орындауды қамтамасыз етудің болуын растайтын құжаттарды;</w:t>
      </w:r>
    </w:p>
    <w:bookmarkEnd w:id="1957"/>
    <w:bookmarkStart w:name="z2105" w:id="1958"/>
    <w:p>
      <w:pPr>
        <w:spacing w:after="0"/>
        <w:ind w:left="0"/>
        <w:jc w:val="both"/>
      </w:pPr>
      <w:r>
        <w:rPr>
          <w:rFonts w:ascii="Times New Roman"/>
          <w:b w:val="false"/>
          <w:i w:val="false"/>
          <w:color w:val="000000"/>
          <w:sz w:val="28"/>
        </w:rPr>
        <w:t>
      6) егер эмитенттің мемлекеттік емес облигациялар шығарылымы проспектiсiнде қор биржасының сауда жүйесінде осы облигациялардың айналысы көзделсе, эмитенттің және ол шығаратын мемлекеттік емес облигациялардың қор биржасының тізіміне эмитенттің мемлекеттік емес облигацияларын енгізуге және олардың тізімде болуына қойылатын талаптарға сәйкес келуі туралы қор биржасының қорытындысын, сондай-ақ қор биржасының листинг комиссиясының эмитенттің бағалы қағаздар шығарылымы проспектісіне инвесторлардың құқықтары мен мүдделерін қорғауды қамтамасыз ету үшін қажетті қосымша шектеулерді енгізу жөніндегі ұсынымдарын;</w:t>
      </w:r>
    </w:p>
    <w:bookmarkEnd w:id="1958"/>
    <w:bookmarkStart w:name="z2106" w:id="1959"/>
    <w:p>
      <w:pPr>
        <w:spacing w:after="0"/>
        <w:ind w:left="0"/>
        <w:jc w:val="both"/>
      </w:pPr>
      <w:r>
        <w:rPr>
          <w:rFonts w:ascii="Times New Roman"/>
          <w:b w:val="false"/>
          <w:i w:val="false"/>
          <w:color w:val="000000"/>
          <w:sz w:val="28"/>
        </w:rPr>
        <w:t xml:space="preserve">
      7) облигацияларды ұстаушылардың өкілімен жасалған шарттың көшірмесін (облигацияларды ұстаушылардың өкілімен шарт жасасу міндеті осы Заңның талаптарында көзделген және (немесе) шарт жасасу эмитенттің бастамасымен болған жағдайда); </w:t>
      </w:r>
    </w:p>
    <w:bookmarkEnd w:id="1959"/>
    <w:bookmarkStart w:name="z2107" w:id="1960"/>
    <w:p>
      <w:pPr>
        <w:spacing w:after="0"/>
        <w:ind w:left="0"/>
        <w:jc w:val="both"/>
      </w:pPr>
      <w:r>
        <w:rPr>
          <w:rFonts w:ascii="Times New Roman"/>
          <w:b w:val="false"/>
          <w:i w:val="false"/>
          <w:color w:val="000000"/>
          <w:sz w:val="28"/>
        </w:rPr>
        <w:t>
      8) ұйымдастырылған нарыққа облигациялар орналастыруды жоспарлайтын эмитенттер үшін эмиссиялық бағалы қағаздарды қор биржасының ресми тізіміне енгізу және олардың тізімінде болу мәселелері бойынша консультациялық қызметтер көрсететін ұйыммен жасалған шарттың көшірмесін (осындай ұйыммен шарт жасасу міндеті осы Заңның талаптарында көзделген жағдайда);</w:t>
      </w:r>
    </w:p>
    <w:bookmarkEnd w:id="1960"/>
    <w:bookmarkStart w:name="z2108" w:id="1961"/>
    <w:p>
      <w:pPr>
        <w:spacing w:after="0"/>
        <w:ind w:left="0"/>
        <w:jc w:val="both"/>
      </w:pPr>
      <w:r>
        <w:rPr>
          <w:rFonts w:ascii="Times New Roman"/>
          <w:b w:val="false"/>
          <w:i w:val="false"/>
          <w:color w:val="000000"/>
          <w:sz w:val="28"/>
        </w:rPr>
        <w:t xml:space="preserve">
      9) жауапкершілігі шектеулі серіктестіктің ұйымдық-құқықтық нысанында құрылған эмитенттер үшін эмитенттің кірісін оның қатысушылары арасында бөлу тәртібін; </w:t>
      </w:r>
    </w:p>
    <w:bookmarkEnd w:id="1961"/>
    <w:bookmarkStart w:name="z2109" w:id="1962"/>
    <w:p>
      <w:pPr>
        <w:spacing w:after="0"/>
        <w:ind w:left="0"/>
        <w:jc w:val="both"/>
      </w:pPr>
      <w:r>
        <w:rPr>
          <w:rFonts w:ascii="Times New Roman"/>
          <w:b w:val="false"/>
          <w:i w:val="false"/>
          <w:color w:val="000000"/>
          <w:sz w:val="28"/>
        </w:rPr>
        <w:t xml:space="preserve">
      10) эмитенттің аудиторлық есептермен расталған, соңғы екі қаржы жылындағы жылдық қаржылық есептілігінің көшірмелерін, сондай-ақ аудиторлық есептердің көшірмелерін (жаңадан құрылған эмитенттерді қоспағанда); </w:t>
      </w:r>
    </w:p>
    <w:bookmarkEnd w:id="1962"/>
    <w:bookmarkStart w:name="z2110" w:id="1963"/>
    <w:p>
      <w:pPr>
        <w:spacing w:after="0"/>
        <w:ind w:left="0"/>
        <w:jc w:val="both"/>
      </w:pPr>
      <w:r>
        <w:rPr>
          <w:rFonts w:ascii="Times New Roman"/>
          <w:b w:val="false"/>
          <w:i w:val="false"/>
          <w:color w:val="000000"/>
          <w:sz w:val="28"/>
        </w:rPr>
        <w:t xml:space="preserve">
      11) мемлекеттік емес эмиссиялық бағалы қағаздар шығарылымын мемлекеттік тіркеуге құжаттарды берер алдында соңғы тоқсанның аяғындағы не мемлекеттік емес эмиссиялық бағалы қағаздар шығарылымын мемлекеттік тіркеуге құжаттарды берер алдында соңғы тоқсаннан кейінгі айдың 25-күніне дейін ұсынған жағдайда, соңғы тоқсанның алдындағы тоқсанның аяғындағы жағдай бойынша эмитенттің қаржылық есептілігінің көшірмесін ұсынуға міндетті; </w:t>
      </w:r>
    </w:p>
    <w:bookmarkEnd w:id="1963"/>
    <w:bookmarkStart w:name="z2111" w:id="1964"/>
    <w:p>
      <w:pPr>
        <w:spacing w:after="0"/>
        <w:ind w:left="0"/>
        <w:jc w:val="both"/>
      </w:pPr>
      <w:r>
        <w:rPr>
          <w:rFonts w:ascii="Times New Roman"/>
          <w:b w:val="false"/>
          <w:i w:val="false"/>
          <w:color w:val="000000"/>
          <w:sz w:val="28"/>
        </w:rPr>
        <w:t xml:space="preserve">
      Аяқталған қаржы жылы үшін қаржылық есептіліктің аудиторлық есебі болмаған жағдайда, эмитент ағымдағы жылғы 1 қаңтар – 1 маусым аралығындағы кезеңде уәкілетті органға соңғы аяқталған жылдың алдындағы екі жыл үшін қаржылық есептілікті және көрсетілген кезең үшін қаржылық есептіліктің аудиторлық есебін ұсынады. Аяқталған қаржы жылы үшін аудиторлық есеп пен қаржылық есептілікті эмитент Қазақстан Республикасының заңнамасында белгіленген тәртіппен жылдық қаржылық есептілік бекітілген күннен бастап бір ай ішінде ұсынады. </w:t>
      </w:r>
    </w:p>
    <w:bookmarkEnd w:id="1964"/>
    <w:bookmarkStart w:name="z2112" w:id="1965"/>
    <w:p>
      <w:pPr>
        <w:spacing w:after="0"/>
        <w:ind w:left="0"/>
        <w:jc w:val="both"/>
      </w:pPr>
      <w:r>
        <w:rPr>
          <w:rFonts w:ascii="Times New Roman"/>
          <w:b w:val="false"/>
          <w:i w:val="false"/>
          <w:color w:val="000000"/>
          <w:sz w:val="28"/>
        </w:rPr>
        <w:t xml:space="preserve">
      2. Мемлекеттік емес облигациялар шығарылымын (облигациялық бағдарламаны) мемлекеттік тiркеу үшін Қазақстан Республикасының бейрезиденті-эмитент уәкілетті органға қосымша мынадай құжаттарды ұсынуға міндетті: </w:t>
      </w:r>
    </w:p>
    <w:bookmarkEnd w:id="1965"/>
    <w:bookmarkStart w:name="z2113" w:id="1966"/>
    <w:p>
      <w:pPr>
        <w:spacing w:after="0"/>
        <w:ind w:left="0"/>
        <w:jc w:val="both"/>
      </w:pPr>
      <w:r>
        <w:rPr>
          <w:rFonts w:ascii="Times New Roman"/>
          <w:b w:val="false"/>
          <w:i w:val="false"/>
          <w:color w:val="000000"/>
          <w:sz w:val="28"/>
        </w:rPr>
        <w:t xml:space="preserve">
      1) Қазақстан Республикасының бейрезиденті-эмитент орналасқан мемлекеттің заңнамасына сәйкес Қазақстан Республикасының бейрезиденті-эмитенттің заңды тұлға ретінде тіркелгенін растайтын құжаттың көшірмесі, дұрыстығын нотариат куәландырған оның қазақ және орыс тілдеріндегі аудармасы қоса тіркеледі; </w:t>
      </w:r>
    </w:p>
    <w:bookmarkEnd w:id="1966"/>
    <w:bookmarkStart w:name="z2114" w:id="1967"/>
    <w:p>
      <w:pPr>
        <w:spacing w:after="0"/>
        <w:ind w:left="0"/>
        <w:jc w:val="both"/>
      </w:pPr>
      <w:r>
        <w:rPr>
          <w:rFonts w:ascii="Times New Roman"/>
          <w:b w:val="false"/>
          <w:i w:val="false"/>
          <w:color w:val="000000"/>
          <w:sz w:val="28"/>
        </w:rPr>
        <w:t>
      2) Қазақстан Республикасының бейрезиденті-эмитенттің құрылтай құжаттарының көшірмелері, дұрыстығын нотариат куәландырған оның қазақ және орыс тілдеріндегі аудармалары қоса тіркеледі;</w:t>
      </w:r>
    </w:p>
    <w:bookmarkEnd w:id="1967"/>
    <w:bookmarkStart w:name="z2115" w:id="1968"/>
    <w:p>
      <w:pPr>
        <w:spacing w:after="0"/>
        <w:ind w:left="0"/>
        <w:jc w:val="both"/>
      </w:pPr>
      <w:r>
        <w:rPr>
          <w:rFonts w:ascii="Times New Roman"/>
          <w:b w:val="false"/>
          <w:i w:val="false"/>
          <w:color w:val="000000"/>
          <w:sz w:val="28"/>
        </w:rPr>
        <w:t xml:space="preserve">
      3) шетел мемлекетінің қаржы нарығын реттеу, бақылау және қадағалау жөніндегі уәкілетті органының облигациялар шығарылымын (облигациялық бағдарламаны) мемлекеттік тіркеуге өтініш беру күніне дейін үш айдағы кезеңде Қазақстан Республикасының бейрезиденті-эмитенттің пруденциялық нормативтерді және бейрезиденттің уәкілетті органы белгілеген өзге де нормалар мен лимиттерді сақтауы туралы хаты (егер Қазақстан Республикасының бейрезиденті-эмитент қаржы ұйымы болып табылса); </w:t>
      </w:r>
    </w:p>
    <w:bookmarkEnd w:id="1968"/>
    <w:bookmarkStart w:name="z2116" w:id="1969"/>
    <w:p>
      <w:pPr>
        <w:spacing w:after="0"/>
        <w:ind w:left="0"/>
        <w:jc w:val="both"/>
      </w:pPr>
      <w:r>
        <w:rPr>
          <w:rFonts w:ascii="Times New Roman"/>
          <w:b w:val="false"/>
          <w:i w:val="false"/>
          <w:color w:val="000000"/>
          <w:sz w:val="28"/>
        </w:rPr>
        <w:t>
      3. Құрылтайшылар (жалғыз құрылтайшы) жарғылық капиталды төлегеннен кейін ғана эмитент мемлекеттік емес облигациялар шығарылымын (облигациялық бағдарламаны) мемлекеттік тіркеуге құжаттарды ұсынуға құқылы.</w:t>
      </w:r>
    </w:p>
    <w:bookmarkEnd w:id="1969"/>
    <w:bookmarkStart w:name="z2117" w:id="1970"/>
    <w:p>
      <w:pPr>
        <w:spacing w:after="0"/>
        <w:ind w:left="0"/>
        <w:jc w:val="both"/>
      </w:pPr>
      <w:r>
        <w:rPr>
          <w:rFonts w:ascii="Times New Roman"/>
          <w:b w:val="false"/>
          <w:i w:val="false"/>
          <w:color w:val="000000"/>
          <w:sz w:val="28"/>
        </w:rPr>
        <w:t>
      4. Микроқаржы ұйымдарының, кредиттік серіктестіктердің, өзара сақтандыру қоғамдарының және ломбардтардың мемлекеттік емес облигациялар шығаруға құқығы жоқ.</w:t>
      </w:r>
    </w:p>
    <w:bookmarkEnd w:id="1970"/>
    <w:bookmarkStart w:name="z2118" w:id="1971"/>
    <w:p>
      <w:pPr>
        <w:spacing w:after="0"/>
        <w:ind w:left="0"/>
        <w:jc w:val="both"/>
      </w:pPr>
      <w:r>
        <w:rPr>
          <w:rFonts w:ascii="Times New Roman"/>
          <w:b w:val="false"/>
          <w:i w:val="false"/>
          <w:color w:val="000000"/>
          <w:sz w:val="28"/>
        </w:rPr>
        <w:t>
      5. Ұсынылған құжаттар Қазақстан Республикасы заңнамасының талаптарына сәйкес келген кезде уәкiлеттi орган облигациялар шығарылымын (облигациялық бағдарламаны) мемлекеттiк тiркеудi жүзеге асырады және эмитентке облигациялар шығарылымын (облигациялық бағдарламаны) мемлекеттiк тiркеу туралы куәлiк пен мемлекеттiк емес облигациялар шығарылымы проспектісін (облигациялық бағдарлама проспектiсін) береді (жібереді).</w:t>
      </w:r>
    </w:p>
    <w:bookmarkEnd w:id="1971"/>
    <w:bookmarkStart w:name="z2119" w:id="1972"/>
    <w:p>
      <w:pPr>
        <w:spacing w:after="0"/>
        <w:ind w:left="0"/>
        <w:jc w:val="both"/>
      </w:pPr>
      <w:r>
        <w:rPr>
          <w:rFonts w:ascii="Times New Roman"/>
          <w:b w:val="false"/>
          <w:i w:val="false"/>
          <w:color w:val="000000"/>
          <w:sz w:val="28"/>
        </w:rPr>
        <w:t>
      6. Мемлекеттiк емес облигациялар шығарылымы проспектісіне (облигациялық бағдарлама проспектiсіне) өзгерістерді және (немесе) толықтыруларды тіркеу үшін эмитент уәкілетті органға мынадай құжаттарды:</w:t>
      </w:r>
    </w:p>
    <w:bookmarkEnd w:id="1972"/>
    <w:bookmarkStart w:name="z2120" w:id="1973"/>
    <w:p>
      <w:pPr>
        <w:spacing w:after="0"/>
        <w:ind w:left="0"/>
        <w:jc w:val="both"/>
      </w:pPr>
      <w:r>
        <w:rPr>
          <w:rFonts w:ascii="Times New Roman"/>
          <w:b w:val="false"/>
          <w:i w:val="false"/>
          <w:color w:val="000000"/>
          <w:sz w:val="28"/>
        </w:rPr>
        <w:t>
      1) еркін нысанда жазылған өтінішті;</w:t>
      </w:r>
    </w:p>
    <w:bookmarkEnd w:id="1973"/>
    <w:bookmarkStart w:name="z2121" w:id="1974"/>
    <w:p>
      <w:pPr>
        <w:spacing w:after="0"/>
        <w:ind w:left="0"/>
        <w:jc w:val="both"/>
      </w:pPr>
      <w:r>
        <w:rPr>
          <w:rFonts w:ascii="Times New Roman"/>
          <w:b w:val="false"/>
          <w:i w:val="false"/>
          <w:color w:val="000000"/>
          <w:sz w:val="28"/>
        </w:rPr>
        <w:t>
      2) мемлекеттiк емес облигациялар шығарылымы проспектісіне (облигациялық бағдарлама проспектiсіне) өзгерістер және (немесе) толықтыруларды;</w:t>
      </w:r>
    </w:p>
    <w:bookmarkEnd w:id="1974"/>
    <w:bookmarkStart w:name="z2122" w:id="1975"/>
    <w:p>
      <w:pPr>
        <w:spacing w:after="0"/>
        <w:ind w:left="0"/>
        <w:jc w:val="both"/>
      </w:pPr>
      <w:r>
        <w:rPr>
          <w:rFonts w:ascii="Times New Roman"/>
          <w:b w:val="false"/>
          <w:i w:val="false"/>
          <w:color w:val="000000"/>
          <w:sz w:val="28"/>
        </w:rPr>
        <w:t xml:space="preserve">
      3) электрондық түрдегі өзгерістер және (немесе) толықтырулар ескерілген, мемлекеттiк емес облигациялар шығарылымы проспектісін (облигациялық бағдарлама проспектiсі); </w:t>
      </w:r>
    </w:p>
    <w:bookmarkEnd w:id="1975"/>
    <w:bookmarkStart w:name="z2123" w:id="1976"/>
    <w:p>
      <w:pPr>
        <w:spacing w:after="0"/>
        <w:ind w:left="0"/>
        <w:jc w:val="both"/>
      </w:pPr>
      <w:r>
        <w:rPr>
          <w:rFonts w:ascii="Times New Roman"/>
          <w:b w:val="false"/>
          <w:i w:val="false"/>
          <w:color w:val="000000"/>
          <w:sz w:val="28"/>
        </w:rPr>
        <w:t>
      4) мемлекеттiк емес облигациялар шығарылымы проспектісіне (облигациялық бағдарлама проспектiсіне) өзгерістер және (немесе) толықтырулар енгізуге негіз болған шешімнің (хаттаманың) көшірмесін;</w:t>
      </w:r>
    </w:p>
    <w:bookmarkEnd w:id="1976"/>
    <w:bookmarkStart w:name="z2124" w:id="1977"/>
    <w:p>
      <w:pPr>
        <w:spacing w:after="0"/>
        <w:ind w:left="0"/>
        <w:jc w:val="both"/>
      </w:pPr>
      <w:r>
        <w:rPr>
          <w:rFonts w:ascii="Times New Roman"/>
          <w:b w:val="false"/>
          <w:i w:val="false"/>
          <w:color w:val="000000"/>
          <w:sz w:val="28"/>
        </w:rPr>
        <w:t>
      5) мемлекеттiк емес облигациялар шығарылымын (облигациялық бағдарламаны) мемлекеттiк тiркеу туралы куәлiктің түпнұсқасын (облигациялар саны азайған, мемлекеттiк емес облигациялар түрі, айналыс мерзімі өзгерген, эмитенттің атауы өзгерген, эмитенттің орналасқан жері өзгерген кезде) ұсынады.</w:t>
      </w:r>
    </w:p>
    <w:bookmarkEnd w:id="1977"/>
    <w:bookmarkStart w:name="z2125" w:id="1978"/>
    <w:p>
      <w:pPr>
        <w:spacing w:after="0"/>
        <w:ind w:left="0"/>
        <w:jc w:val="both"/>
      </w:pPr>
      <w:r>
        <w:rPr>
          <w:rFonts w:ascii="Times New Roman"/>
          <w:b w:val="false"/>
          <w:i w:val="false"/>
          <w:color w:val="000000"/>
          <w:sz w:val="28"/>
        </w:rPr>
        <w:t xml:space="preserve">
      7. Мемлекеттiк емес облигациялар шығарылымы проспектісіне (облигациялық бағдарлама проспектiсіне) өзгерістерді және (немесе) толықтыруларды тіркеу үшін ұсынылған құжаттар Қазақстан Республикасы заңнамасының талаптарына сәйкес келген жағдайда, уәкілетті орган эмитентке: </w:t>
      </w:r>
    </w:p>
    <w:bookmarkEnd w:id="1978"/>
    <w:bookmarkStart w:name="z2126" w:id="1979"/>
    <w:p>
      <w:pPr>
        <w:spacing w:after="0"/>
        <w:ind w:left="0"/>
        <w:jc w:val="both"/>
      </w:pPr>
      <w:r>
        <w:rPr>
          <w:rFonts w:ascii="Times New Roman"/>
          <w:b w:val="false"/>
          <w:i w:val="false"/>
          <w:color w:val="000000"/>
          <w:sz w:val="28"/>
        </w:rPr>
        <w:t>
      1) мемлекеттiк емес облигациялар шығарылымын (облигациялық бағдарламаны) мемлекеттiк тiркеу туралы өзгертілген куәлiкті (мемлекеттік емес облигациялар саны азайған және (немесе) олардың түрі, айналыс мерзімі өзгерген, эмитенттің атауы өзгерген, эмитенттің орналасқан жері өзгерген кезде);</w:t>
      </w:r>
    </w:p>
    <w:bookmarkEnd w:id="1979"/>
    <w:bookmarkStart w:name="z2127" w:id="1980"/>
    <w:p>
      <w:pPr>
        <w:spacing w:after="0"/>
        <w:ind w:left="0"/>
        <w:jc w:val="both"/>
      </w:pPr>
      <w:r>
        <w:rPr>
          <w:rFonts w:ascii="Times New Roman"/>
          <w:b w:val="false"/>
          <w:i w:val="false"/>
          <w:color w:val="000000"/>
          <w:sz w:val="28"/>
        </w:rPr>
        <w:t>
      2) егер енгізілген өзгерістер және (немесе) толықтырулар бұрын берілген мемлекеттiк емес облигациялар шығарылымын мемлекеттiк тiркеу туралы куәлiкте көрсетілген мәліметтерді өзгертуді көздемесе, мемлекеттiк емес облигациялар шығарылымы проспектісіне (облигациялық бағдарлама проспектiсіне) өзгерістерді және (немесе) толықтыруларды мемлекеттiк тiркеу туралы хабарламаны;</w:t>
      </w:r>
    </w:p>
    <w:bookmarkEnd w:id="1980"/>
    <w:bookmarkStart w:name="z2128" w:id="1981"/>
    <w:p>
      <w:pPr>
        <w:spacing w:after="0"/>
        <w:ind w:left="0"/>
        <w:jc w:val="both"/>
      </w:pPr>
      <w:r>
        <w:rPr>
          <w:rFonts w:ascii="Times New Roman"/>
          <w:b w:val="false"/>
          <w:i w:val="false"/>
          <w:color w:val="000000"/>
          <w:sz w:val="28"/>
        </w:rPr>
        <w:t>
      3) мемлекеттiк емес облигациялар шығарылымы проспектісіне (облигациялық бағдарлама проспектiсіне) өзгерістерді және (немесе) толықтыруларды береді (жібереді).</w:t>
      </w:r>
    </w:p>
    <w:bookmarkEnd w:id="1981"/>
    <w:bookmarkStart w:name="z2129" w:id="1982"/>
    <w:p>
      <w:pPr>
        <w:spacing w:after="0"/>
        <w:ind w:left="0"/>
        <w:jc w:val="both"/>
      </w:pPr>
      <w:r>
        <w:rPr>
          <w:rFonts w:ascii="Times New Roman"/>
          <w:b w:val="false"/>
          <w:i w:val="false"/>
          <w:color w:val="000000"/>
          <w:sz w:val="28"/>
        </w:rPr>
        <w:t xml:space="preserve">
      8. Осы баптың 1-тармағының 4), 10) және 11) тармақшаларында көрсетілген құжаттарды, егер осы құжаттар мемлекеттік емес облигациялар шығарылымын (облигациялық бағдарламаны) немесе мемлекеттік емес облигациялар шығарылымы (облигациялық бағдарлама) проспектісіне өзгерістерді және (немесе) толықтыруларды мемлекеттік тіркеу үшін құжаттар ұсынылатын күнге дейін қаржылық есептілік депозитарийінің интернет-ресурсында орналастырылған болса, эмитент уәкілетті органға ұсынбайды. </w:t>
      </w:r>
    </w:p>
    <w:bookmarkEnd w:id="1982"/>
    <w:bookmarkStart w:name="z2130" w:id="1983"/>
    <w:p>
      <w:pPr>
        <w:spacing w:after="0"/>
        <w:ind w:left="0"/>
        <w:jc w:val="both"/>
      </w:pPr>
      <w:r>
        <w:rPr>
          <w:rFonts w:ascii="Times New Roman"/>
          <w:b w:val="false"/>
          <w:i w:val="false"/>
          <w:color w:val="000000"/>
          <w:sz w:val="28"/>
        </w:rPr>
        <w:t xml:space="preserve">
      9. Мемлекеттік емес облигациялар шығарылымын (облигациялық бағдарламаны) мемлекеттiк тiркеу, мемлекеттік емес облигациялар шығарылымы проспектісіне (облигациялық бағдарлама проспектiсіне) өзгерістерді және (немесе) толықтыруларды тіркеу тәртібі, сондай-ақ мемлекеттік емес облигациялар шығарылымын (облигациялық бағдарламаны) мемлекеттiк тiркеуге, мемлекеттік емес облигациялар шығарылымы проспектісіне (облигациялық бағдарлама проспектiсіне) өзгерістерді және (немесе) толықтыруларды тіркеуге арналған құжаттарға қойылатын талаптар уәкілетті органның нормативтік құқықтық актісінде белгіленеді. </w:t>
      </w:r>
    </w:p>
    <w:bookmarkEnd w:id="1983"/>
    <w:bookmarkStart w:name="z2131" w:id="1984"/>
    <w:p>
      <w:pPr>
        <w:spacing w:after="0"/>
        <w:ind w:left="0"/>
        <w:jc w:val="both"/>
      </w:pPr>
      <w:r>
        <w:rPr>
          <w:rFonts w:ascii="Times New Roman"/>
          <w:b w:val="false"/>
          <w:i w:val="false"/>
          <w:color w:val="000000"/>
          <w:sz w:val="28"/>
        </w:rPr>
        <w:t>
      13-бап. Облигациялық бағдарламаны және облигациялық бағдарлама шегiнде мемлекеттік емес облигациялар шығарылымын мемлекеттiк тiркеудің ерекшелiктерi</w:t>
      </w:r>
    </w:p>
    <w:bookmarkEnd w:id="1984"/>
    <w:bookmarkStart w:name="z2132" w:id="1985"/>
    <w:p>
      <w:pPr>
        <w:spacing w:after="0"/>
        <w:ind w:left="0"/>
        <w:jc w:val="both"/>
      </w:pPr>
      <w:r>
        <w:rPr>
          <w:rFonts w:ascii="Times New Roman"/>
          <w:b w:val="false"/>
          <w:i w:val="false"/>
          <w:color w:val="000000"/>
          <w:sz w:val="28"/>
        </w:rPr>
        <w:t>
      1. Облигациялық бағдарламаны мемлекеттік тiркеудi уәкiлеттi орган он жұмыс күні iшiнде жүзеге асырады.</w:t>
      </w:r>
    </w:p>
    <w:bookmarkEnd w:id="1985"/>
    <w:bookmarkStart w:name="z2133" w:id="1986"/>
    <w:p>
      <w:pPr>
        <w:spacing w:after="0"/>
        <w:ind w:left="0"/>
        <w:jc w:val="both"/>
      </w:pPr>
      <w:r>
        <w:rPr>
          <w:rFonts w:ascii="Times New Roman"/>
          <w:b w:val="false"/>
          <w:i w:val="false"/>
          <w:color w:val="000000"/>
          <w:sz w:val="28"/>
        </w:rPr>
        <w:t xml:space="preserve">
      Облигациялық бағдарлама шегiнде мемлекеттік емес облигациялардың алғашқы шығарылымын мемлекеттік тiркеу эмитенттiң қалауы бойынша осы облигациялық бағдарламаны мемлекеттік тiркеумен бiр мезгiлде жүзеге асырылуы мүмкiн, бұл ретте осы құжаттарды уәкілетті орган олар ұсынылған күннен кейін он жұмыс күні ішінде қарауға тиіс. </w:t>
      </w:r>
    </w:p>
    <w:bookmarkEnd w:id="1986"/>
    <w:bookmarkStart w:name="z2134" w:id="1987"/>
    <w:p>
      <w:pPr>
        <w:spacing w:after="0"/>
        <w:ind w:left="0"/>
        <w:jc w:val="both"/>
      </w:pPr>
      <w:r>
        <w:rPr>
          <w:rFonts w:ascii="Times New Roman"/>
          <w:b w:val="false"/>
          <w:i w:val="false"/>
          <w:color w:val="000000"/>
          <w:sz w:val="28"/>
        </w:rPr>
        <w:t>
      Тiркелген облигациялық бағдарлама шегiнде мемлекеттік емес облигациялар шығаруды мемлекеттік тiркеу үшiн эмитент уәкiлеттi органға ұсынған құжаттарды уәкiлеттi орган олар ұсынылған күннен кейін бес жұмыс күні iшiнде қарауға тиiс.</w:t>
      </w:r>
    </w:p>
    <w:bookmarkEnd w:id="1987"/>
    <w:bookmarkStart w:name="z2135" w:id="1988"/>
    <w:p>
      <w:pPr>
        <w:spacing w:after="0"/>
        <w:ind w:left="0"/>
        <w:jc w:val="both"/>
      </w:pPr>
      <w:r>
        <w:rPr>
          <w:rFonts w:ascii="Times New Roman"/>
          <w:b w:val="false"/>
          <w:i w:val="false"/>
          <w:color w:val="000000"/>
          <w:sz w:val="28"/>
        </w:rPr>
        <w:t xml:space="preserve">
      2. Осы Заңның </w:t>
      </w:r>
      <w:r>
        <w:rPr>
          <w:rFonts w:ascii="Times New Roman"/>
          <w:b w:val="false"/>
          <w:i w:val="false"/>
          <w:color w:val="000000"/>
          <w:sz w:val="28"/>
        </w:rPr>
        <w:t>10-бабының</w:t>
      </w:r>
      <w:r>
        <w:rPr>
          <w:rFonts w:ascii="Times New Roman"/>
          <w:b w:val="false"/>
          <w:i w:val="false"/>
          <w:color w:val="000000"/>
          <w:sz w:val="28"/>
        </w:rPr>
        <w:t xml:space="preserve"> 1-тармағында айқындалған негіздерден басқа, уәкілетті орган: </w:t>
      </w:r>
    </w:p>
    <w:bookmarkEnd w:id="1988"/>
    <w:bookmarkStart w:name="z2136" w:id="1989"/>
    <w:p>
      <w:pPr>
        <w:spacing w:after="0"/>
        <w:ind w:left="0"/>
        <w:jc w:val="both"/>
      </w:pPr>
      <w:r>
        <w:rPr>
          <w:rFonts w:ascii="Times New Roman"/>
          <w:b w:val="false"/>
          <w:i w:val="false"/>
          <w:color w:val="000000"/>
          <w:sz w:val="28"/>
        </w:rPr>
        <w:t xml:space="preserve">
      1) эмитенттің бастамасы бойынша еркін делистингті қоспағанда, осы облигациялық бағдарлама шегінде жүзеге асырылған мемлекеттік емес облигациялар шығарылымының делистингі жүргізілген; </w:t>
      </w:r>
    </w:p>
    <w:bookmarkEnd w:id="1989"/>
    <w:bookmarkStart w:name="z2137" w:id="1990"/>
    <w:p>
      <w:pPr>
        <w:spacing w:after="0"/>
        <w:ind w:left="0"/>
        <w:jc w:val="both"/>
      </w:pPr>
      <w:r>
        <w:rPr>
          <w:rFonts w:ascii="Times New Roman"/>
          <w:b w:val="false"/>
          <w:i w:val="false"/>
          <w:color w:val="000000"/>
          <w:sz w:val="28"/>
        </w:rPr>
        <w:t>
      2) облигациялық бағдарлама шегінде мемлекеттік емес облигациялар шығарылымын мемлекеттік тіркеу нәтижесінде айналыста жүрген мемлекеттік емес облигациялар шығарылымдарының жалпы сомасы осындай облигациялық бағдарламаның тіркелген көлемінен асып кеткен;</w:t>
      </w:r>
    </w:p>
    <w:bookmarkEnd w:id="1990"/>
    <w:bookmarkStart w:name="z2138" w:id="1991"/>
    <w:p>
      <w:pPr>
        <w:spacing w:after="0"/>
        <w:ind w:left="0"/>
        <w:jc w:val="both"/>
      </w:pPr>
      <w:r>
        <w:rPr>
          <w:rFonts w:ascii="Times New Roman"/>
          <w:b w:val="false"/>
          <w:i w:val="false"/>
          <w:color w:val="000000"/>
          <w:sz w:val="28"/>
        </w:rPr>
        <w:t xml:space="preserve">
      3) облигациялық бағдарлама шегінде мемлекеттік емес облигациялар шығарылымын мемлекеттік тіркеу үшін құжаттар ұсынылған күні эмитенттің өзі шығарған, қор биржасының тізіміндегі борыштық бағалы қағаздар болмаған және осы Заңның 15-бабының </w:t>
      </w:r>
      <w:r>
        <w:rPr>
          <w:rFonts w:ascii="Times New Roman"/>
          <w:b w:val="false"/>
          <w:i w:val="false"/>
          <w:color w:val="000000"/>
          <w:sz w:val="28"/>
        </w:rPr>
        <w:t>1-тармағында</w:t>
      </w:r>
      <w:r>
        <w:rPr>
          <w:rFonts w:ascii="Times New Roman"/>
          <w:b w:val="false"/>
          <w:i w:val="false"/>
          <w:color w:val="000000"/>
          <w:sz w:val="28"/>
        </w:rPr>
        <w:t xml:space="preserve"> белгіленген талаптарға сәйкес келмеген жағдайда, эмитентке облигациялық бағдарлама шегінде мемлекеттік емес облигациялар шығарылымын мемлекеттік тіркеуден бас тартуға құқылы.</w:t>
      </w:r>
    </w:p>
    <w:bookmarkEnd w:id="1991"/>
    <w:bookmarkStart w:name="z2139" w:id="1992"/>
    <w:p>
      <w:pPr>
        <w:spacing w:after="0"/>
        <w:ind w:left="0"/>
        <w:jc w:val="both"/>
      </w:pPr>
      <w:r>
        <w:rPr>
          <w:rFonts w:ascii="Times New Roman"/>
          <w:b w:val="false"/>
          <w:i w:val="false"/>
          <w:color w:val="000000"/>
          <w:sz w:val="28"/>
        </w:rPr>
        <w:t>
      Осы тармақтың күші Қазақстан Республикасының заңдарында көзделген жағдайларда қаржы ұйымына немесе бас ұйым ретінде банк конгломератына кіретін және қаржы ұйымы болып табылмайтын ұйымға ол қайта құрылымдауды жүргізген кезде қолданылмайды.</w:t>
      </w:r>
    </w:p>
    <w:bookmarkEnd w:id="1992"/>
    <w:bookmarkStart w:name="z2140" w:id="1993"/>
    <w:p>
      <w:pPr>
        <w:spacing w:after="0"/>
        <w:ind w:left="0"/>
        <w:jc w:val="both"/>
      </w:pPr>
      <w:r>
        <w:rPr>
          <w:rFonts w:ascii="Times New Roman"/>
          <w:b w:val="false"/>
          <w:i w:val="false"/>
          <w:color w:val="000000"/>
          <w:sz w:val="28"/>
        </w:rPr>
        <w:t>
      3. Эмитент облигациялық бағдарлама шегiнде құрылымы бойынша әртүрлі мемлекеттік емес облигациялар шығарылымдарын жүзеге асыруға құқылы.";</w:t>
      </w:r>
    </w:p>
    <w:bookmarkEnd w:id="1993"/>
    <w:bookmarkStart w:name="z2141" w:id="1994"/>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15-бапта</w:t>
      </w:r>
      <w:r>
        <w:rPr>
          <w:rFonts w:ascii="Times New Roman"/>
          <w:b w:val="false"/>
          <w:i w:val="false"/>
          <w:color w:val="000000"/>
          <w:sz w:val="28"/>
        </w:rPr>
        <w:t>:</w:t>
      </w:r>
    </w:p>
    <w:bookmarkEnd w:id="1994"/>
    <w:bookmarkStart w:name="z2142" w:id="1995"/>
    <w:p>
      <w:pPr>
        <w:spacing w:after="0"/>
        <w:ind w:left="0"/>
        <w:jc w:val="both"/>
      </w:pPr>
      <w:r>
        <w:rPr>
          <w:rFonts w:ascii="Times New Roman"/>
          <w:b w:val="false"/>
          <w:i w:val="false"/>
          <w:color w:val="000000"/>
          <w:sz w:val="28"/>
        </w:rPr>
        <w:t>
      тақырыптағы "Облигациялар" деген сөз "Мемлекеттік емес облигациялар" деген сөздермен ауыстырылсын;</w:t>
      </w:r>
    </w:p>
    <w:bookmarkEnd w:id="19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 xml:space="preserve">: </w:t>
      </w:r>
    </w:p>
    <w:bookmarkStart w:name="z2144" w:id="1996"/>
    <w:p>
      <w:pPr>
        <w:spacing w:after="0"/>
        <w:ind w:left="0"/>
        <w:jc w:val="both"/>
      </w:pPr>
      <w:r>
        <w:rPr>
          <w:rFonts w:ascii="Times New Roman"/>
          <w:b w:val="false"/>
          <w:i w:val="false"/>
          <w:color w:val="000000"/>
          <w:sz w:val="28"/>
        </w:rPr>
        <w:t>
      бірінші бөліктің бірінші абзацы "Егер" деген сөзден кейін "мемлекеттік емес" деген сөздермен толықтырылсын;</w:t>
      </w:r>
    </w:p>
    <w:bookmarkEnd w:id="1996"/>
    <w:bookmarkStart w:name="z2145" w:id="1997"/>
    <w:p>
      <w:pPr>
        <w:spacing w:after="0"/>
        <w:ind w:left="0"/>
        <w:jc w:val="both"/>
      </w:pPr>
      <w:r>
        <w:rPr>
          <w:rFonts w:ascii="Times New Roman"/>
          <w:b w:val="false"/>
          <w:i w:val="false"/>
          <w:color w:val="000000"/>
          <w:sz w:val="28"/>
        </w:rPr>
        <w:t>
      екінші бөлік алып тасталсын;</w:t>
      </w:r>
    </w:p>
    <w:bookmarkEnd w:id="1997"/>
    <w:bookmarkStart w:name="z2146" w:id="1998"/>
    <w:p>
      <w:pPr>
        <w:spacing w:after="0"/>
        <w:ind w:left="0"/>
        <w:jc w:val="both"/>
      </w:pPr>
      <w:r>
        <w:rPr>
          <w:rFonts w:ascii="Times New Roman"/>
          <w:b w:val="false"/>
          <w:i w:val="false"/>
          <w:color w:val="000000"/>
          <w:sz w:val="28"/>
        </w:rPr>
        <w:t>
      мынадай мазмұндағы 4-тармақпен толықтырылсын:</w:t>
      </w:r>
    </w:p>
    <w:bookmarkEnd w:id="1998"/>
    <w:bookmarkStart w:name="z2147" w:id="1999"/>
    <w:p>
      <w:pPr>
        <w:spacing w:after="0"/>
        <w:ind w:left="0"/>
        <w:jc w:val="both"/>
      </w:pPr>
      <w:r>
        <w:rPr>
          <w:rFonts w:ascii="Times New Roman"/>
          <w:b w:val="false"/>
          <w:i w:val="false"/>
          <w:color w:val="000000"/>
          <w:sz w:val="28"/>
        </w:rPr>
        <w:t>
      "4. Эмитент мемлекеттік емес облигациялар шығарудың шарттарын бұзғаны үшін Қазақстан Республикасының заңдарында көзделген жауаптылықта болады.";</w:t>
      </w:r>
    </w:p>
    <w:bookmarkEnd w:id="1999"/>
    <w:bookmarkStart w:name="z2148" w:id="2000"/>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16-бап</w:t>
      </w:r>
      <w:r>
        <w:rPr>
          <w:rFonts w:ascii="Times New Roman"/>
          <w:b w:val="false"/>
          <w:i w:val="false"/>
          <w:color w:val="000000"/>
          <w:sz w:val="28"/>
        </w:rPr>
        <w:t xml:space="preserve"> мынадай редакцияда жазылсын:</w:t>
      </w:r>
    </w:p>
    <w:bookmarkEnd w:id="2000"/>
    <w:bookmarkStart w:name="z2149" w:id="2001"/>
    <w:p>
      <w:pPr>
        <w:spacing w:after="0"/>
        <w:ind w:left="0"/>
        <w:jc w:val="both"/>
      </w:pPr>
      <w:r>
        <w:rPr>
          <w:rFonts w:ascii="Times New Roman"/>
          <w:b w:val="false"/>
          <w:i w:val="false"/>
          <w:color w:val="000000"/>
          <w:sz w:val="28"/>
        </w:rPr>
        <w:t xml:space="preserve">
      "16-бап. Айналыс мерзiмi он екі айдан аспайтын мемлекеттік емес </w:t>
      </w:r>
      <w:r>
        <w:rPr>
          <w:rFonts w:ascii="Times New Roman"/>
          <w:b w:val="false"/>
          <w:i w:val="false"/>
          <w:color w:val="000000"/>
          <w:sz w:val="28"/>
        </w:rPr>
        <w:t>облигациялар шығару</w:t>
      </w:r>
    </w:p>
    <w:bookmarkEnd w:id="2001"/>
    <w:bookmarkStart w:name="z2151" w:id="2002"/>
    <w:p>
      <w:pPr>
        <w:spacing w:after="0"/>
        <w:ind w:left="0"/>
        <w:jc w:val="both"/>
      </w:pPr>
      <w:r>
        <w:rPr>
          <w:rFonts w:ascii="Times New Roman"/>
          <w:b w:val="false"/>
          <w:i w:val="false"/>
          <w:color w:val="000000"/>
          <w:sz w:val="28"/>
        </w:rPr>
        <w:t xml:space="preserve">
      1. Айналыс мерзiмi он екі айдан аспайтын мемлекеттік емес облигацияларды орналастыру және олардың айналысы қор биржасының сауда жүйесiнде ғана жүзеге асырылады. </w:t>
      </w:r>
    </w:p>
    <w:bookmarkEnd w:id="2002"/>
    <w:bookmarkStart w:name="z2152" w:id="2003"/>
    <w:p>
      <w:pPr>
        <w:spacing w:after="0"/>
        <w:ind w:left="0"/>
        <w:jc w:val="both"/>
      </w:pPr>
      <w:r>
        <w:rPr>
          <w:rFonts w:ascii="Times New Roman"/>
          <w:b w:val="false"/>
          <w:i w:val="false"/>
          <w:color w:val="000000"/>
          <w:sz w:val="28"/>
        </w:rPr>
        <w:t>
      2. Айналыс мерзiмi он екі айдан аспайтын мемлекеттік емес облигациялар шығарылымын мемлекеттік тіркеу, айналыс мерзiмi он екі айдан аспайтын мемлекеттік емес облигацияларды өтеу қорытындылары туралы хабарламаны қарау тәртібі, сондай-ақ айналыс мерзiмi он екі айдан аспайтын мемлекеттік емес облигациялар шығарылымын мемлекеттік тіркеу, айналыс мерзiмi он екі айдан аспайтын мемлекеттік емес облигацияларды өтеу қорытындылары туралы хабарламаны қарау үшін құжаттарға қойылатын талаптар уәкiлеттi органның нормативтiк құқықтық актiсiнде белгіленеді.";</w:t>
      </w:r>
    </w:p>
    <w:bookmarkEnd w:id="2003"/>
    <w:bookmarkStart w:name="z2153" w:id="2004"/>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18-1-баптың</w:t>
      </w:r>
      <w:r>
        <w:rPr>
          <w:rFonts w:ascii="Times New Roman"/>
          <w:b w:val="false"/>
          <w:i w:val="false"/>
          <w:color w:val="000000"/>
          <w:sz w:val="28"/>
        </w:rPr>
        <w:t xml:space="preserve"> 1-тармағы мынадай редакцияда жазылсын: </w:t>
      </w:r>
    </w:p>
    <w:bookmarkEnd w:id="2004"/>
    <w:bookmarkStart w:name="z2154" w:id="2005"/>
    <w:p>
      <w:pPr>
        <w:spacing w:after="0"/>
        <w:ind w:left="0"/>
        <w:jc w:val="both"/>
      </w:pPr>
      <w:r>
        <w:rPr>
          <w:rFonts w:ascii="Times New Roman"/>
          <w:b w:val="false"/>
          <w:i w:val="false"/>
          <w:color w:val="000000"/>
          <w:sz w:val="28"/>
        </w:rPr>
        <w:t>
      "1. Инфрақұрылымдық облигациялар шығарылымын мемлекеттік тіркеу, инфрақұрылымдық облигациялар шығарылымының проспектісіне өзгерістерді және (немесе) толықтыруларды тіркеу, инфрақұрылымдық облигацияларды өтеу қорытындылары туралы хабарламаны қарау тәртібі, сондай-ақ инфрақұрылымдық облигациялар шығарылымын мемлекеттік тіркеу, инфрақұрылымдық облигациялар шығарылымы проспектісіне өзгерістерді және (немесе) толықтыруларды тіркеу, инфрақұрылымдық облигацияларды өтеу қорытындылары туралы хабарламаны қарау үшін құжаттарға қойылатын талаптар уәкілетті органның нормативтік құқықтық актісінде белгіленеді.";</w:t>
      </w:r>
    </w:p>
    <w:bookmarkEnd w:id="2005"/>
    <w:bookmarkStart w:name="z2155" w:id="2006"/>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18-2-бапта</w:t>
      </w:r>
      <w:r>
        <w:rPr>
          <w:rFonts w:ascii="Times New Roman"/>
          <w:b w:val="false"/>
          <w:i w:val="false"/>
          <w:color w:val="000000"/>
          <w:sz w:val="28"/>
        </w:rPr>
        <w:t xml:space="preserve">: </w:t>
      </w:r>
    </w:p>
    <w:bookmarkEnd w:id="20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1-тармақтағы</w:t>
      </w:r>
      <w:r>
        <w:rPr>
          <w:rFonts w:ascii="Times New Roman"/>
          <w:b w:val="false"/>
          <w:i w:val="false"/>
          <w:color w:val="000000"/>
          <w:sz w:val="28"/>
        </w:rPr>
        <w:t xml:space="preserve"> "6), 10), 11)" деген цифрлар "2), 3), 4), 5), 6) және 7)"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бірінші бөлігіндегі "тіркеуші" деген сөз "орталық депозитарий"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бірінші бөлігі мынадай редакцияда жазылсын: </w:t>
      </w:r>
    </w:p>
    <w:bookmarkStart w:name="z2159" w:id="2007"/>
    <w:p>
      <w:pPr>
        <w:spacing w:after="0"/>
        <w:ind w:left="0"/>
        <w:jc w:val="both"/>
      </w:pPr>
      <w:r>
        <w:rPr>
          <w:rFonts w:ascii="Times New Roman"/>
          <w:b w:val="false"/>
          <w:i w:val="false"/>
          <w:color w:val="000000"/>
          <w:sz w:val="28"/>
        </w:rPr>
        <w:t>
      "3. Эмитент облигацияларды ұстаушылардың жалпы жиналысын өткізу туралы ақпаратты қаржылық есептілік депозитарийінің интернет-ресурсында және қор биржасының интернет-ресурсында қазақ және орыс тілдерінде (егер бұл облигациялар қор биржасының ресми тізіміне енгізілген жағдайда) облигацияларды ұстаушылардың жалпы жиналысы өткізілетін күнге дейін кемінде он бес жұмыс күні бұрын орналастырады.";</w:t>
      </w:r>
    </w:p>
    <w:bookmarkEnd w:id="20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үшінші бөлігіндегі "8-тармағында" деген сөздер "3-тармағында"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w:t>
      </w:r>
      <w:r>
        <w:rPr>
          <w:rFonts w:ascii="Times New Roman"/>
          <w:b w:val="false"/>
          <w:i w:val="false"/>
          <w:color w:val="000000"/>
          <w:sz w:val="28"/>
        </w:rPr>
        <w:t>:</w:t>
      </w:r>
    </w:p>
    <w:bookmarkStart w:name="z2162" w:id="2008"/>
    <w:p>
      <w:pPr>
        <w:spacing w:after="0"/>
        <w:ind w:left="0"/>
        <w:jc w:val="both"/>
      </w:pPr>
      <w:r>
        <w:rPr>
          <w:rFonts w:ascii="Times New Roman"/>
          <w:b w:val="false"/>
          <w:i w:val="false"/>
          <w:color w:val="000000"/>
          <w:sz w:val="28"/>
        </w:rPr>
        <w:t>
      "бұқаралық ақпарат құралдарында" деген сөздер "қаржылық есептілік депозитарийінің интернет-ресурсында қазақ және орыс тілдерінде" деген сөздермен ауыстырылсын;</w:t>
      </w:r>
    </w:p>
    <w:bookmarkEnd w:id="2008"/>
    <w:bookmarkStart w:name="z2163" w:id="2009"/>
    <w:p>
      <w:pPr>
        <w:spacing w:after="0"/>
        <w:ind w:left="0"/>
        <w:jc w:val="both"/>
      </w:pPr>
      <w:r>
        <w:rPr>
          <w:rFonts w:ascii="Times New Roman"/>
          <w:b w:val="false"/>
          <w:i w:val="false"/>
          <w:color w:val="000000"/>
          <w:sz w:val="28"/>
        </w:rPr>
        <w:t>
      "ол қабылданған күннен бастап" деген сөздер "қабылданған күнінен кейін" деген сөздермен ауыстырылсын;</w:t>
      </w:r>
    </w:p>
    <w:bookmarkEnd w:id="2009"/>
    <w:bookmarkStart w:name="z2164" w:id="2010"/>
    <w:p>
      <w:pPr>
        <w:spacing w:after="0"/>
        <w:ind w:left="0"/>
        <w:jc w:val="both"/>
      </w:pPr>
      <w:r>
        <w:rPr>
          <w:rFonts w:ascii="Times New Roman"/>
          <w:b w:val="false"/>
          <w:i w:val="false"/>
          <w:color w:val="000000"/>
          <w:sz w:val="28"/>
        </w:rPr>
        <w:t>
      "және тіркеушіні" деген сөздер алып тасталсын;</w:t>
      </w:r>
    </w:p>
    <w:bookmarkEnd w:id="20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6-тармақта</w:t>
      </w:r>
      <w:r>
        <w:rPr>
          <w:rFonts w:ascii="Times New Roman"/>
          <w:b w:val="false"/>
          <w:i w:val="false"/>
          <w:color w:val="000000"/>
          <w:sz w:val="28"/>
        </w:rPr>
        <w:t>:</w:t>
      </w:r>
    </w:p>
    <w:bookmarkStart w:name="z2166" w:id="2011"/>
    <w:p>
      <w:pPr>
        <w:spacing w:after="0"/>
        <w:ind w:left="0"/>
        <w:jc w:val="both"/>
      </w:pPr>
      <w:r>
        <w:rPr>
          <w:rFonts w:ascii="Times New Roman"/>
          <w:b w:val="false"/>
          <w:i w:val="false"/>
          <w:color w:val="000000"/>
          <w:sz w:val="28"/>
        </w:rPr>
        <w:t>
      бірінші бөліктегі "6), 10), 11)" деген цифрлар "2), 3), 4), 5), 6) және 7)" деген сөздермен ауыстырылсын;</w:t>
      </w:r>
    </w:p>
    <w:bookmarkEnd w:id="2011"/>
    <w:bookmarkStart w:name="z2167" w:id="2012"/>
    <w:p>
      <w:pPr>
        <w:spacing w:after="0"/>
        <w:ind w:left="0"/>
        <w:jc w:val="both"/>
      </w:pPr>
      <w:r>
        <w:rPr>
          <w:rFonts w:ascii="Times New Roman"/>
          <w:b w:val="false"/>
          <w:i w:val="false"/>
          <w:color w:val="000000"/>
          <w:sz w:val="28"/>
        </w:rPr>
        <w:t>
      "бұқаралық ақпарат құралдарында" деген сөздер "қаржылық есептілік депозитарийінің интернет-ресурсында" деген сөздермен ауыстырылсын;</w:t>
      </w:r>
    </w:p>
    <w:bookmarkEnd w:id="2012"/>
    <w:bookmarkStart w:name="z2168" w:id="2013"/>
    <w:p>
      <w:pPr>
        <w:spacing w:after="0"/>
        <w:ind w:left="0"/>
        <w:jc w:val="both"/>
      </w:pPr>
      <w:r>
        <w:rPr>
          <w:rFonts w:ascii="Times New Roman"/>
          <w:b w:val="false"/>
          <w:i w:val="false"/>
          <w:color w:val="000000"/>
          <w:sz w:val="28"/>
        </w:rPr>
        <w:t>
      екінші бөліктегі "6), 10), 11)" деген цифрлар "2), 3), 4), 5), 6) және 7)" деген сөздермен ауыстырылсын;</w:t>
      </w:r>
    </w:p>
    <w:bookmarkEnd w:id="2013"/>
    <w:bookmarkStart w:name="z2169" w:id="2014"/>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18-3-бапта</w:t>
      </w:r>
      <w:r>
        <w:rPr>
          <w:rFonts w:ascii="Times New Roman"/>
          <w:b w:val="false"/>
          <w:i w:val="false"/>
          <w:color w:val="000000"/>
          <w:sz w:val="28"/>
        </w:rPr>
        <w:t>:</w:t>
      </w:r>
    </w:p>
    <w:bookmarkEnd w:id="2014"/>
    <w:bookmarkStart w:name="z2170" w:id="2015"/>
    <w:p>
      <w:pPr>
        <w:spacing w:after="0"/>
        <w:ind w:left="0"/>
        <w:jc w:val="both"/>
      </w:pPr>
      <w:r>
        <w:rPr>
          <w:rFonts w:ascii="Times New Roman"/>
          <w:b w:val="false"/>
          <w:i w:val="false"/>
          <w:color w:val="000000"/>
          <w:sz w:val="28"/>
        </w:rPr>
        <w:t>
      тақырып мынадай редакцияда жазылсын:</w:t>
      </w:r>
    </w:p>
    <w:bookmarkEnd w:id="2015"/>
    <w:bookmarkStart w:name="z2171" w:id="2016"/>
    <w:p>
      <w:pPr>
        <w:spacing w:after="0"/>
        <w:ind w:left="0"/>
        <w:jc w:val="both"/>
      </w:pPr>
      <w:r>
        <w:rPr>
          <w:rFonts w:ascii="Times New Roman"/>
          <w:b w:val="false"/>
          <w:i w:val="false"/>
          <w:color w:val="000000"/>
          <w:sz w:val="28"/>
        </w:rPr>
        <w:t>
      "18-3-бап. Номиналы шетел валютасында көрсетілген мемлекеттік емес облигациялар шығарудың ерекшеліктері";</w:t>
      </w:r>
    </w:p>
    <w:bookmarkEnd w:id="20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2173" w:id="2017"/>
    <w:p>
      <w:pPr>
        <w:spacing w:after="0"/>
        <w:ind w:left="0"/>
        <w:jc w:val="both"/>
      </w:pPr>
      <w:r>
        <w:rPr>
          <w:rFonts w:ascii="Times New Roman"/>
          <w:b w:val="false"/>
          <w:i w:val="false"/>
          <w:color w:val="000000"/>
          <w:sz w:val="28"/>
        </w:rPr>
        <w:t>
      "2. Номиналы шетел валютасында көрсетілген мемлекеттік емес облигациялар шығарылымын мемлекеттік тіркеу, номиналы шетел валютасында көрсетілген мемлекеттік емес облигациялар шығарылымының проспектісіне өзгерістерді және (немесе) толықтыруларды тіркеу, номиналы шетел валютасында көрсетілген мемлекеттік емес облигацияларды өтеу қорытындылары туралы хабарламаны қарау тәртібі, сондай-ақ номиналы шетел валютасында көрсетілген мемлекеттік емес облигациялар шығарылымын мемлекеттік тіркеу, номиналы шетел валютасында көрсетілген мемлекеттік емес облигациялар шығарылымының проспектісіне өзгерістерді және (немесе) толықтыруларды тіркеу, номиналы шетел валютасында көрсетілген мемлекеттік емес облигацияларды өтеу қорытындылары туралы хабарламаны қарау үшін құжаттарға қойылатын талаптар уәкiлеттi органның нормативтiк құқықтық актісінде белгіленеді.";</w:t>
      </w:r>
    </w:p>
    <w:bookmarkEnd w:id="2017"/>
    <w:bookmarkStart w:name="z2174" w:id="2018"/>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18-4-бап</w:t>
      </w:r>
      <w:r>
        <w:rPr>
          <w:rFonts w:ascii="Times New Roman"/>
          <w:b w:val="false"/>
          <w:i w:val="false"/>
          <w:color w:val="000000"/>
          <w:sz w:val="28"/>
        </w:rPr>
        <w:t xml:space="preserve"> мынадай редакцияда жазылсын:</w:t>
      </w:r>
    </w:p>
    <w:bookmarkEnd w:id="2018"/>
    <w:bookmarkStart w:name="z3262" w:id="2019"/>
    <w:p>
      <w:pPr>
        <w:spacing w:after="0"/>
        <w:ind w:left="0"/>
        <w:jc w:val="both"/>
      </w:pPr>
      <w:r>
        <w:rPr>
          <w:rFonts w:ascii="Times New Roman"/>
          <w:b w:val="false"/>
          <w:i w:val="false"/>
          <w:color w:val="000000"/>
          <w:sz w:val="28"/>
        </w:rPr>
        <w:t>
      "18-4-бап. Орналастырылған мемлекеттік емес облигацияларды сатып алу</w:t>
      </w:r>
    </w:p>
    <w:bookmarkEnd w:id="2019"/>
    <w:bookmarkStart w:name="z2177" w:id="2020"/>
    <w:p>
      <w:pPr>
        <w:spacing w:after="0"/>
        <w:ind w:left="0"/>
        <w:jc w:val="both"/>
      </w:pPr>
      <w:r>
        <w:rPr>
          <w:rFonts w:ascii="Times New Roman"/>
          <w:b w:val="false"/>
          <w:i w:val="false"/>
          <w:color w:val="000000"/>
          <w:sz w:val="28"/>
        </w:rPr>
        <w:t xml:space="preserve">
      1. Эмитент орналастырылған мемлекеттік емес облигацияларды қайталама нарықта сатып алуға құқылы. </w:t>
      </w:r>
    </w:p>
    <w:bookmarkEnd w:id="2020"/>
    <w:bookmarkStart w:name="z2178" w:id="2021"/>
    <w:p>
      <w:pPr>
        <w:spacing w:after="0"/>
        <w:ind w:left="0"/>
        <w:jc w:val="both"/>
      </w:pPr>
      <w:r>
        <w:rPr>
          <w:rFonts w:ascii="Times New Roman"/>
          <w:b w:val="false"/>
          <w:i w:val="false"/>
          <w:color w:val="000000"/>
          <w:sz w:val="28"/>
        </w:rPr>
        <w:t>
      2. Эмитент орналастырылған мемлекеттік емес облигацияларды:</w:t>
      </w:r>
    </w:p>
    <w:bookmarkEnd w:id="2021"/>
    <w:bookmarkStart w:name="z2179" w:id="2022"/>
    <w:p>
      <w:pPr>
        <w:spacing w:after="0"/>
        <w:ind w:left="0"/>
        <w:jc w:val="both"/>
      </w:pPr>
      <w:r>
        <w:rPr>
          <w:rFonts w:ascii="Times New Roman"/>
          <w:b w:val="false"/>
          <w:i w:val="false"/>
          <w:color w:val="000000"/>
          <w:sz w:val="28"/>
        </w:rPr>
        <w:t>
      1) эмитенттің органы облигациялардың делистингі туралы шешім қабылдаған;</w:t>
      </w:r>
    </w:p>
    <w:bookmarkEnd w:id="2022"/>
    <w:bookmarkStart w:name="z2180" w:id="2023"/>
    <w:p>
      <w:pPr>
        <w:spacing w:after="0"/>
        <w:ind w:left="0"/>
        <w:jc w:val="both"/>
      </w:pPr>
      <w:r>
        <w:rPr>
          <w:rFonts w:ascii="Times New Roman"/>
          <w:b w:val="false"/>
          <w:i w:val="false"/>
          <w:color w:val="000000"/>
          <w:sz w:val="28"/>
        </w:rPr>
        <w:t>
      2) тізбесі уәкілетті органның нормативтік құқықтық актісінде және қор биржасының ішкі құжаттарында айқындалған ақпаратты қор биржасына ұсыну бөлігінде арнайы (листингтік) талаптарды орындамау себебімен қор биржасы эмитент облигацияларының делистингі туралы шешім қабылдаған;</w:t>
      </w:r>
    </w:p>
    <w:bookmarkEnd w:id="2023"/>
    <w:bookmarkStart w:name="z2181" w:id="2024"/>
    <w:p>
      <w:pPr>
        <w:spacing w:after="0"/>
        <w:ind w:left="0"/>
        <w:jc w:val="both"/>
      </w:pPr>
      <w:r>
        <w:rPr>
          <w:rFonts w:ascii="Times New Roman"/>
          <w:b w:val="false"/>
          <w:i w:val="false"/>
          <w:color w:val="000000"/>
          <w:sz w:val="28"/>
        </w:rPr>
        <w:t xml:space="preserve">
      3) эмитент облигацияларды ұстаушылардың бұрынғы өкілімен шартты бұзған немесе оның қолданысын тоқтатқан күннен бастап күнтізбелік алпыс күннен асатын мерзімде облигацияларды ұстаушылардың өкілімен шарт жасаспаған (егер облигацияларды ұстаушылардың өкілімен шарт жасасу міндеті осы Заңның талаптарында көзделген және (немесе) оны жасасуға эмитент бастамашылық жасаған жағдайда) жағдайларда сатып алуға міндетті. </w:t>
      </w:r>
    </w:p>
    <w:bookmarkEnd w:id="2024"/>
    <w:bookmarkStart w:name="z2182" w:id="2025"/>
    <w:p>
      <w:pPr>
        <w:spacing w:after="0"/>
        <w:ind w:left="0"/>
        <w:jc w:val="both"/>
      </w:pPr>
      <w:r>
        <w:rPr>
          <w:rFonts w:ascii="Times New Roman"/>
          <w:b w:val="false"/>
          <w:i w:val="false"/>
          <w:color w:val="000000"/>
          <w:sz w:val="28"/>
        </w:rPr>
        <w:t>
      Осы тармақтың бірінші бөлігінде белгіленген талап "Қазақстан Республикасындағы банктер және банк қызметі туралы" және "Сақтандыру қызметі туралы" Қазақстан Республикасының заңдарына сәйкес шығарылу шарттары қамтамасыз етілмеген міндеттемені субординарлық борышқа жатқызу шарттарына сай келетін, екінші деңгейдегі банктерге және сақтандыру (қайта сақтандыру) ұйымдарына олар шығарған (шығаратын) мемлекеттік емес облигацияларға қатысты қолданылмайды.</w:t>
      </w:r>
    </w:p>
    <w:bookmarkEnd w:id="2025"/>
    <w:bookmarkStart w:name="z2183" w:id="2026"/>
    <w:p>
      <w:pPr>
        <w:spacing w:after="0"/>
        <w:ind w:left="0"/>
        <w:jc w:val="both"/>
      </w:pPr>
      <w:r>
        <w:rPr>
          <w:rFonts w:ascii="Times New Roman"/>
          <w:b w:val="false"/>
          <w:i w:val="false"/>
          <w:color w:val="000000"/>
          <w:sz w:val="28"/>
        </w:rPr>
        <w:t xml:space="preserve">
      3. Мемлекеттік емес облигациялар шығарылымының проспектiсiнде қосымша ковенанттар (шектеулер) белгіленуі мүмкін, олар басталған кезде эмитент өзі орналастырған облигацияларды сатып алуға міндетті. </w:t>
      </w:r>
    </w:p>
    <w:bookmarkEnd w:id="2026"/>
    <w:bookmarkStart w:name="z2184" w:id="2027"/>
    <w:p>
      <w:pPr>
        <w:spacing w:after="0"/>
        <w:ind w:left="0"/>
        <w:jc w:val="both"/>
      </w:pPr>
      <w:r>
        <w:rPr>
          <w:rFonts w:ascii="Times New Roman"/>
          <w:b w:val="false"/>
          <w:i w:val="false"/>
          <w:color w:val="000000"/>
          <w:sz w:val="28"/>
        </w:rPr>
        <w:t xml:space="preserve">
      4. Осы баптың </w:t>
      </w:r>
      <w:r>
        <w:rPr>
          <w:rFonts w:ascii="Times New Roman"/>
          <w:b w:val="false"/>
          <w:i w:val="false"/>
          <w:color w:val="000000"/>
          <w:sz w:val="28"/>
        </w:rPr>
        <w:t>2</w:t>
      </w:r>
      <w:r>
        <w:rPr>
          <w:rFonts w:ascii="Times New Roman"/>
          <w:b w:val="false"/>
          <w:i w:val="false"/>
          <w:color w:val="000000"/>
          <w:sz w:val="28"/>
        </w:rPr>
        <w:t xml:space="preserve"> және 3-тармақтарында белгіленген жағдайларда, эмитент орналастырылған мемлекеттік емес облигацияларды мына бағалардың ең жоғарысы бойынша:</w:t>
      </w:r>
    </w:p>
    <w:bookmarkEnd w:id="2027"/>
    <w:bookmarkStart w:name="z2185" w:id="2028"/>
    <w:p>
      <w:pPr>
        <w:spacing w:after="0"/>
        <w:ind w:left="0"/>
        <w:jc w:val="both"/>
      </w:pPr>
      <w:r>
        <w:rPr>
          <w:rFonts w:ascii="Times New Roman"/>
          <w:b w:val="false"/>
          <w:i w:val="false"/>
          <w:color w:val="000000"/>
          <w:sz w:val="28"/>
        </w:rPr>
        <w:t>
      жиналған сыйақыны ескере отырып, мемлекеттік емес облигациялардың номиналды құнына сәйкес келетін бағамен;</w:t>
      </w:r>
    </w:p>
    <w:bookmarkEnd w:id="2028"/>
    <w:bookmarkStart w:name="z2186" w:id="2029"/>
    <w:p>
      <w:pPr>
        <w:spacing w:after="0"/>
        <w:ind w:left="0"/>
        <w:jc w:val="both"/>
      </w:pPr>
      <w:r>
        <w:rPr>
          <w:rFonts w:ascii="Times New Roman"/>
          <w:b w:val="false"/>
          <w:i w:val="false"/>
          <w:color w:val="000000"/>
          <w:sz w:val="28"/>
        </w:rPr>
        <w:t>
      мемлекеттік емес облигациялардың әділ нарықтық бағасымен сатып алуды жүзеге асыруға міндетті.";</w:t>
      </w:r>
    </w:p>
    <w:bookmarkEnd w:id="2029"/>
    <w:bookmarkStart w:name="z2187" w:id="2030"/>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19-баптың</w:t>
      </w:r>
      <w:r>
        <w:rPr>
          <w:rFonts w:ascii="Times New Roman"/>
          <w:b w:val="false"/>
          <w:i w:val="false"/>
          <w:color w:val="000000"/>
          <w:sz w:val="28"/>
        </w:rPr>
        <w:t xml:space="preserve"> 1-тармағындағы "Облигациялардың шығарылымы мен айналымы" деген сөздер "Қамтамасыз етілген, инфрақұрылымдық немесе ипотекалық облигацияларды шығару, орналастыру, олардың айналысы және оларды өтеу" деген сөздермен ауыстырылсын;</w:t>
      </w:r>
    </w:p>
    <w:bookmarkEnd w:id="2030"/>
    <w:bookmarkStart w:name="z2188" w:id="2031"/>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22-бапта</w:t>
      </w:r>
      <w:r>
        <w:rPr>
          <w:rFonts w:ascii="Times New Roman"/>
          <w:b w:val="false"/>
          <w:i w:val="false"/>
          <w:color w:val="000000"/>
          <w:sz w:val="28"/>
        </w:rPr>
        <w:t>:</w:t>
      </w:r>
    </w:p>
    <w:bookmarkEnd w:id="2031"/>
    <w:bookmarkStart w:name="z2189" w:id="2032"/>
    <w:p>
      <w:pPr>
        <w:spacing w:after="0"/>
        <w:ind w:left="0"/>
        <w:jc w:val="both"/>
      </w:pPr>
      <w:r>
        <w:rPr>
          <w:rFonts w:ascii="Times New Roman"/>
          <w:b w:val="false"/>
          <w:i w:val="false"/>
          <w:color w:val="000000"/>
          <w:sz w:val="28"/>
        </w:rPr>
        <w:t>
      6-тармақта:</w:t>
      </w:r>
    </w:p>
    <w:bookmarkEnd w:id="2032"/>
    <w:bookmarkStart w:name="z2190" w:id="2033"/>
    <w:p>
      <w:pPr>
        <w:spacing w:after="0"/>
        <w:ind w:left="0"/>
        <w:jc w:val="both"/>
      </w:pPr>
      <w:r>
        <w:rPr>
          <w:rFonts w:ascii="Times New Roman"/>
          <w:b w:val="false"/>
          <w:i w:val="false"/>
          <w:color w:val="000000"/>
          <w:sz w:val="28"/>
        </w:rPr>
        <w:t xml:space="preserve">
      "Эмитент" деген сөз "Бағалы қағаздарға ақы төлеу "төлеміне қарай беру" қағидаты бойынша орталық депозитарийдің есепке алу жүйесінде жүзеге асырылған жағдайларды қоспағанда, эмитент" деген сөздермен ауыстырылсын; </w:t>
      </w:r>
    </w:p>
    <w:bookmarkEnd w:id="2033"/>
    <w:bookmarkStart w:name="z2191" w:id="2034"/>
    <w:p>
      <w:pPr>
        <w:spacing w:after="0"/>
        <w:ind w:left="0"/>
        <w:jc w:val="both"/>
      </w:pPr>
      <w:r>
        <w:rPr>
          <w:rFonts w:ascii="Times New Roman"/>
          <w:b w:val="false"/>
          <w:i w:val="false"/>
          <w:color w:val="000000"/>
          <w:sz w:val="28"/>
        </w:rPr>
        <w:t xml:space="preserve">
      "күннен бастап" деген сөздер "күннен кейін" деген сөздермен ауыстырылсын; </w:t>
      </w:r>
    </w:p>
    <w:bookmarkEnd w:id="2034"/>
    <w:bookmarkStart w:name="z2192" w:id="2035"/>
    <w:p>
      <w:pPr>
        <w:spacing w:after="0"/>
        <w:ind w:left="0"/>
        <w:jc w:val="both"/>
      </w:pPr>
      <w:r>
        <w:rPr>
          <w:rFonts w:ascii="Times New Roman"/>
          <w:b w:val="false"/>
          <w:i w:val="false"/>
          <w:color w:val="000000"/>
          <w:sz w:val="28"/>
        </w:rPr>
        <w:t xml:space="preserve">
      "тiркеушiге" деген сөз "орталық депозитарийге" деген сөздермен ауыстырылсын; </w:t>
      </w:r>
    </w:p>
    <w:bookmarkEnd w:id="2035"/>
    <w:bookmarkStart w:name="z2193" w:id="2036"/>
    <w:p>
      <w:pPr>
        <w:spacing w:after="0"/>
        <w:ind w:left="0"/>
        <w:jc w:val="both"/>
      </w:pPr>
      <w:r>
        <w:rPr>
          <w:rFonts w:ascii="Times New Roman"/>
          <w:b w:val="false"/>
          <w:i w:val="false"/>
          <w:color w:val="000000"/>
          <w:sz w:val="28"/>
        </w:rPr>
        <w:t>
      мынадай мазмұндағы 7-тармақпен толықтырылсын:</w:t>
      </w:r>
    </w:p>
    <w:bookmarkEnd w:id="2036"/>
    <w:bookmarkStart w:name="z2194" w:id="2037"/>
    <w:p>
      <w:pPr>
        <w:spacing w:after="0"/>
        <w:ind w:left="0"/>
        <w:jc w:val="both"/>
      </w:pPr>
      <w:r>
        <w:rPr>
          <w:rFonts w:ascii="Times New Roman"/>
          <w:b w:val="false"/>
          <w:i w:val="false"/>
          <w:color w:val="000000"/>
          <w:sz w:val="28"/>
        </w:rPr>
        <w:t>
      "7. Эмитент мемлекеттік емес эмиссиялық бағалы қағаздарды орналастыру тәртібін бұзғаны үшін Қазақстан Республикасының заңдарында көзделген жауаптылықта болады.";</w:t>
      </w:r>
    </w:p>
    <w:bookmarkEnd w:id="2037"/>
    <w:bookmarkStart w:name="z2195" w:id="2038"/>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24-бап</w:t>
      </w:r>
      <w:r>
        <w:rPr>
          <w:rFonts w:ascii="Times New Roman"/>
          <w:b w:val="false"/>
          <w:i w:val="false"/>
          <w:color w:val="000000"/>
          <w:sz w:val="28"/>
        </w:rPr>
        <w:t xml:space="preserve"> мынадай редакцияда жазылсын:</w:t>
      </w:r>
    </w:p>
    <w:bookmarkEnd w:id="2038"/>
    <w:bookmarkStart w:name="z2196" w:id="2039"/>
    <w:p>
      <w:pPr>
        <w:spacing w:after="0"/>
        <w:ind w:left="0"/>
        <w:jc w:val="both"/>
      </w:pPr>
      <w:r>
        <w:rPr>
          <w:rFonts w:ascii="Times New Roman"/>
          <w:b w:val="false"/>
          <w:i w:val="false"/>
          <w:color w:val="000000"/>
          <w:sz w:val="28"/>
        </w:rPr>
        <w:t xml:space="preserve">
      "24-бап. Акционерлік қоғамның акцияларын орналастыру қорытындылары туралы есеп және акционерлік қоғамның орналастырылған акцияларының бір түрін осы акционерлік қоғамның акцияларының басқа түріне айырбастау туралы есеп </w:t>
      </w:r>
    </w:p>
    <w:bookmarkEnd w:id="2039"/>
    <w:bookmarkStart w:name="z2197" w:id="2040"/>
    <w:p>
      <w:pPr>
        <w:spacing w:after="0"/>
        <w:ind w:left="0"/>
        <w:jc w:val="both"/>
      </w:pPr>
      <w:r>
        <w:rPr>
          <w:rFonts w:ascii="Times New Roman"/>
          <w:b w:val="false"/>
          <w:i w:val="false"/>
          <w:color w:val="000000"/>
          <w:sz w:val="28"/>
        </w:rPr>
        <w:t>
      1. Акционерлік қоғам акционерлік қоғамның акцияларын толық орналастырғанға дейін акцияларды орналастырудың әрбір есепті кезеңінің қорытындылары бойынша акционерлік қоғамның акцияларын орналастыру қорытындылары туралы есептерді акционерлік қоғамның акцияларын орналастырудың есепті кезеңі аяқталған күннен кейін немесе оларды толық орналастырған күннен кейін күнтізбелік қырық бес күн ішінде уәкілетті органға ұсынуға міндетті.</w:t>
      </w:r>
    </w:p>
    <w:bookmarkEnd w:id="2040"/>
    <w:bookmarkStart w:name="z2198" w:id="2041"/>
    <w:p>
      <w:pPr>
        <w:spacing w:after="0"/>
        <w:ind w:left="0"/>
        <w:jc w:val="both"/>
      </w:pPr>
      <w:r>
        <w:rPr>
          <w:rFonts w:ascii="Times New Roman"/>
          <w:b w:val="false"/>
          <w:i w:val="false"/>
          <w:color w:val="000000"/>
          <w:sz w:val="28"/>
        </w:rPr>
        <w:t>
      Андеррайтер акционерлік қоғамның акцияларын одан әрі орналастыру мақсатында оларды қатаң міндеттемелер әдісімен сатып алған жағдайда, акционерлік қоғам акцияларды орналастырудың есепті кезеңінің қорытындылары бойынша акционерлік қоғамның акцияларын орналастыру қорытындылары туралы есепті уәкілетті органға ұсынуға міндетті.</w:t>
      </w:r>
    </w:p>
    <w:bookmarkEnd w:id="2041"/>
    <w:bookmarkStart w:name="z2199" w:id="2042"/>
    <w:p>
      <w:pPr>
        <w:spacing w:after="0"/>
        <w:ind w:left="0"/>
        <w:jc w:val="both"/>
      </w:pPr>
      <w:r>
        <w:rPr>
          <w:rFonts w:ascii="Times New Roman"/>
          <w:b w:val="false"/>
          <w:i w:val="false"/>
          <w:color w:val="000000"/>
          <w:sz w:val="28"/>
        </w:rPr>
        <w:t>
      Егер есепті кезеңде акционерлік қоғамның акцияларын орналастыру жүзеге асырылмаған жағдайда, есепті кезеңнің қорытындылары бойынша акционерлік қоғамның акцияларын орналастыру қорытындылары туралы есеп уәкілетті органға ұсынылмайды.</w:t>
      </w:r>
    </w:p>
    <w:bookmarkEnd w:id="2042"/>
    <w:bookmarkStart w:name="z2200" w:id="2043"/>
    <w:p>
      <w:pPr>
        <w:spacing w:after="0"/>
        <w:ind w:left="0"/>
        <w:jc w:val="both"/>
      </w:pPr>
      <w:r>
        <w:rPr>
          <w:rFonts w:ascii="Times New Roman"/>
          <w:b w:val="false"/>
          <w:i w:val="false"/>
          <w:color w:val="000000"/>
          <w:sz w:val="28"/>
        </w:rPr>
        <w:t>
      2. Қатарынан күнтізбелік он екі ай акцияларды орналастырудың есепті кезеңі болып табылады.</w:t>
      </w:r>
    </w:p>
    <w:bookmarkEnd w:id="2043"/>
    <w:bookmarkStart w:name="z2201" w:id="2044"/>
    <w:p>
      <w:pPr>
        <w:spacing w:after="0"/>
        <w:ind w:left="0"/>
        <w:jc w:val="both"/>
      </w:pPr>
      <w:r>
        <w:rPr>
          <w:rFonts w:ascii="Times New Roman"/>
          <w:b w:val="false"/>
          <w:i w:val="false"/>
          <w:color w:val="000000"/>
          <w:sz w:val="28"/>
        </w:rPr>
        <w:t xml:space="preserve">
      Акционерлік қоғамның жарияланған акцияларының шығарылымы мемлекеттік тіркелген күн акционерлік қоғамның акцияларын орналастырудың бірінші есепті кезеңі басталған күн болып табылады. </w:t>
      </w:r>
    </w:p>
    <w:bookmarkEnd w:id="2044"/>
    <w:bookmarkStart w:name="z2202" w:id="2045"/>
    <w:p>
      <w:pPr>
        <w:spacing w:after="0"/>
        <w:ind w:left="0"/>
        <w:jc w:val="both"/>
      </w:pPr>
      <w:r>
        <w:rPr>
          <w:rFonts w:ascii="Times New Roman"/>
          <w:b w:val="false"/>
          <w:i w:val="false"/>
          <w:color w:val="000000"/>
          <w:sz w:val="28"/>
        </w:rPr>
        <w:t>
      Өткен он екі айлық есепті кезеңнің аяқталған күнінен кейінгі күн акционерлік қоғамның акцияларын орналастырудың келесі есепті кезеңі басталған күн болып табылады.</w:t>
      </w:r>
    </w:p>
    <w:bookmarkEnd w:id="2045"/>
    <w:bookmarkStart w:name="z2203" w:id="2046"/>
    <w:p>
      <w:pPr>
        <w:spacing w:after="0"/>
        <w:ind w:left="0"/>
        <w:jc w:val="both"/>
      </w:pPr>
      <w:r>
        <w:rPr>
          <w:rFonts w:ascii="Times New Roman"/>
          <w:b w:val="false"/>
          <w:i w:val="false"/>
          <w:color w:val="000000"/>
          <w:sz w:val="28"/>
        </w:rPr>
        <w:t>
      Бағалы қағаздарды ұстаушылардың тізілімдері жүйесінде жарияланған эмиссиялық бағалы қағаздарды есепке алу үшін эмитенттің жеке шотынан тіркелген тұлғалардың жеке шоттарына акционерлік қоғамның жарияланған акцияларын есептен шығару бойынша соңғы операция күні акционерлік қоғамның жарияланған акциялары толық орналастырылған күн болып табылады, осы операция жүргізілгеннен кейін эмитенттің осы жеке шотында акционерлік қоғамның жарияланған акциялары қалмайды.</w:t>
      </w:r>
    </w:p>
    <w:bookmarkEnd w:id="2046"/>
    <w:bookmarkStart w:name="z2204" w:id="2047"/>
    <w:p>
      <w:pPr>
        <w:spacing w:after="0"/>
        <w:ind w:left="0"/>
        <w:jc w:val="both"/>
      </w:pPr>
      <w:r>
        <w:rPr>
          <w:rFonts w:ascii="Times New Roman"/>
          <w:b w:val="false"/>
          <w:i w:val="false"/>
          <w:color w:val="000000"/>
          <w:sz w:val="28"/>
        </w:rPr>
        <w:t xml:space="preserve">
      3. Акцияларды орналастыру қорытындылары туралы есепті қарау және бекіту үшін акционерлік қоғам уәкілетті органға мынадай құжаттарды: </w:t>
      </w:r>
    </w:p>
    <w:bookmarkEnd w:id="2047"/>
    <w:bookmarkStart w:name="z2205" w:id="2048"/>
    <w:p>
      <w:pPr>
        <w:spacing w:after="0"/>
        <w:ind w:left="0"/>
        <w:jc w:val="both"/>
      </w:pPr>
      <w:r>
        <w:rPr>
          <w:rFonts w:ascii="Times New Roman"/>
          <w:b w:val="false"/>
          <w:i w:val="false"/>
          <w:color w:val="000000"/>
          <w:sz w:val="28"/>
        </w:rPr>
        <w:t xml:space="preserve">
      1) еркін нысанда жасалған ілеспе хатты; </w:t>
      </w:r>
    </w:p>
    <w:bookmarkEnd w:id="2048"/>
    <w:bookmarkStart w:name="z2206" w:id="2049"/>
    <w:p>
      <w:pPr>
        <w:spacing w:after="0"/>
        <w:ind w:left="0"/>
        <w:jc w:val="both"/>
      </w:pPr>
      <w:r>
        <w:rPr>
          <w:rFonts w:ascii="Times New Roman"/>
          <w:b w:val="false"/>
          <w:i w:val="false"/>
          <w:color w:val="000000"/>
          <w:sz w:val="28"/>
        </w:rPr>
        <w:t>
      2) акционерлік қоғамның акцияларын орналастыру қорытындылары туралы есепті;</w:t>
      </w:r>
    </w:p>
    <w:bookmarkEnd w:id="2049"/>
    <w:bookmarkStart w:name="z2207" w:id="2050"/>
    <w:p>
      <w:pPr>
        <w:spacing w:after="0"/>
        <w:ind w:left="0"/>
        <w:jc w:val="both"/>
      </w:pPr>
      <w:r>
        <w:rPr>
          <w:rFonts w:ascii="Times New Roman"/>
          <w:b w:val="false"/>
          <w:i w:val="false"/>
          <w:color w:val="000000"/>
          <w:sz w:val="28"/>
        </w:rPr>
        <w:t>
      3) акционерлік қоғамның акцияларына ақы төлеуді растайтын құжаттардың көшірмелерін;</w:t>
      </w:r>
    </w:p>
    <w:bookmarkEnd w:id="2050"/>
    <w:bookmarkStart w:name="z2208" w:id="2051"/>
    <w:p>
      <w:pPr>
        <w:spacing w:after="0"/>
        <w:ind w:left="0"/>
        <w:jc w:val="both"/>
      </w:pPr>
      <w:r>
        <w:rPr>
          <w:rFonts w:ascii="Times New Roman"/>
          <w:b w:val="false"/>
          <w:i w:val="false"/>
          <w:color w:val="000000"/>
          <w:sz w:val="28"/>
        </w:rPr>
        <w:t>
      4) акцияларды орналастырудың есепті кезеңі аяқталған айдың немесе акционерлік қоғамның барлық жарияланған акциялары орналастырылған кезеңнің соңындағы жағдай бойынша жасалған шоғырландырылмаған қаржылық есептілікті ұсынады.</w:t>
      </w:r>
    </w:p>
    <w:bookmarkEnd w:id="2051"/>
    <w:bookmarkStart w:name="z2209" w:id="2052"/>
    <w:p>
      <w:pPr>
        <w:spacing w:after="0"/>
        <w:ind w:left="0"/>
        <w:jc w:val="both"/>
      </w:pPr>
      <w:r>
        <w:rPr>
          <w:rFonts w:ascii="Times New Roman"/>
          <w:b w:val="false"/>
          <w:i w:val="false"/>
          <w:color w:val="000000"/>
          <w:sz w:val="28"/>
        </w:rPr>
        <w:t xml:space="preserve">
      4. Акционерлік қоғамның орналастырылған акцияларының бір түрін осы акционерлік қоғам акцияларының басқа түріне айырбастаған жағдайда, акционерлік қоғам уәкілетті органға акционерлік қоғамның орналастырылған акцияларының бір түрін осы акционерлік қоғам акцияларының басқа түріне айырбастау туралы есепті осындай айырбастау күнінен кейінгі күннен бастап күнтізбелік отыз күн ішінде ұсынуға міндетті. </w:t>
      </w:r>
    </w:p>
    <w:bookmarkEnd w:id="2052"/>
    <w:bookmarkStart w:name="z2210" w:id="2053"/>
    <w:p>
      <w:pPr>
        <w:spacing w:after="0"/>
        <w:ind w:left="0"/>
        <w:jc w:val="both"/>
      </w:pPr>
      <w:r>
        <w:rPr>
          <w:rFonts w:ascii="Times New Roman"/>
          <w:b w:val="false"/>
          <w:i w:val="false"/>
          <w:color w:val="000000"/>
          <w:sz w:val="28"/>
        </w:rPr>
        <w:t xml:space="preserve">
      5. Акционерлік қоғамның орналастырылған акцияларының бір түрін осы акционерлік қоғам акцияларының басқа түріне айырбастау туралы есепті қарау және бекіту үшін акционерлік қоғам уәкілетті органға мынадай құжаттарды: </w:t>
      </w:r>
    </w:p>
    <w:bookmarkEnd w:id="2053"/>
    <w:bookmarkStart w:name="z2211" w:id="2054"/>
    <w:p>
      <w:pPr>
        <w:spacing w:after="0"/>
        <w:ind w:left="0"/>
        <w:jc w:val="both"/>
      </w:pPr>
      <w:r>
        <w:rPr>
          <w:rFonts w:ascii="Times New Roman"/>
          <w:b w:val="false"/>
          <w:i w:val="false"/>
          <w:color w:val="000000"/>
          <w:sz w:val="28"/>
        </w:rPr>
        <w:t xml:space="preserve">
      1) еркін нысанда жасалған ілеспе хатты; </w:t>
      </w:r>
    </w:p>
    <w:bookmarkEnd w:id="2054"/>
    <w:bookmarkStart w:name="z2212" w:id="2055"/>
    <w:p>
      <w:pPr>
        <w:spacing w:after="0"/>
        <w:ind w:left="0"/>
        <w:jc w:val="both"/>
      </w:pPr>
      <w:r>
        <w:rPr>
          <w:rFonts w:ascii="Times New Roman"/>
          <w:b w:val="false"/>
          <w:i w:val="false"/>
          <w:color w:val="000000"/>
          <w:sz w:val="28"/>
        </w:rPr>
        <w:t>
      2) акционерлік қоғамның орналастырылған акцияларының бір түрін осы акционерлік қоғам акцияларының басқа түріне айырбастау туралы есепті;</w:t>
      </w:r>
    </w:p>
    <w:bookmarkEnd w:id="2055"/>
    <w:bookmarkStart w:name="z2213" w:id="2056"/>
    <w:p>
      <w:pPr>
        <w:spacing w:after="0"/>
        <w:ind w:left="0"/>
        <w:jc w:val="both"/>
      </w:pPr>
      <w:r>
        <w:rPr>
          <w:rFonts w:ascii="Times New Roman"/>
          <w:b w:val="false"/>
          <w:i w:val="false"/>
          <w:color w:val="000000"/>
          <w:sz w:val="28"/>
        </w:rPr>
        <w:t>
      3) акционерлік қоғамның орналастырылған акцияларының бір түрін осы акционерлік қоғам акцияларының басқа түріне айырбастауға негіз болған шешімнің (хаттаманың) көшірмесін ұсынады.</w:t>
      </w:r>
    </w:p>
    <w:bookmarkEnd w:id="2056"/>
    <w:bookmarkStart w:name="z2214" w:id="2057"/>
    <w:p>
      <w:pPr>
        <w:spacing w:after="0"/>
        <w:ind w:left="0"/>
        <w:jc w:val="both"/>
      </w:pPr>
      <w:r>
        <w:rPr>
          <w:rFonts w:ascii="Times New Roman"/>
          <w:b w:val="false"/>
          <w:i w:val="false"/>
          <w:color w:val="000000"/>
          <w:sz w:val="28"/>
        </w:rPr>
        <w:t>
      6. Акционерлік қоғамның акцияларын орналастыру қорытындылары туралы есепті немесе акционерлік қоғамның орналастырылған акцияларының бір түрін осы акционерлік қоғам акцияларының басқа түріне айырбастау туралы есепті уәкілетті орган сегіз жұмыс күні ішінде қарайды.</w:t>
      </w:r>
    </w:p>
    <w:bookmarkEnd w:id="2057"/>
    <w:bookmarkStart w:name="z2215" w:id="2058"/>
    <w:p>
      <w:pPr>
        <w:spacing w:after="0"/>
        <w:ind w:left="0"/>
        <w:jc w:val="both"/>
      </w:pPr>
      <w:r>
        <w:rPr>
          <w:rFonts w:ascii="Times New Roman"/>
          <w:b w:val="false"/>
          <w:i w:val="false"/>
          <w:color w:val="000000"/>
          <w:sz w:val="28"/>
        </w:rPr>
        <w:t>
      Ұсынылған құжаттар Қазақстан Республикасы заңнамасының талаптарына сәйкес келген кезде уәкілетті орган акционерлік қоғамның акцияларын орналастыру қорытындылары туралы есепті немесе акционерлік қоғамның орналастырылған акцияларының бір түрін осы акционерлік қоғам акцияларының басқа түріне айырбастау туралы есепті бекітеді.</w:t>
      </w:r>
    </w:p>
    <w:bookmarkEnd w:id="2058"/>
    <w:bookmarkStart w:name="z2216" w:id="2059"/>
    <w:p>
      <w:pPr>
        <w:spacing w:after="0"/>
        <w:ind w:left="0"/>
        <w:jc w:val="both"/>
      </w:pPr>
      <w:r>
        <w:rPr>
          <w:rFonts w:ascii="Times New Roman"/>
          <w:b w:val="false"/>
          <w:i w:val="false"/>
          <w:color w:val="000000"/>
          <w:sz w:val="28"/>
        </w:rPr>
        <w:t>
      7. Егер осы баптың 3, 4 және 5-тармақтарында көрсетілген құжаттарды қарау процесінде олардың Қазақстан Республикасының заңнамасында белгіленген талаптарға сәйкес келмеу фактілері анықталатын болса, уәкілетті орган акционерлік қоғамның акцияларын орналастыру қорытындылары туралы есепті немесе акционерлік қоғамның орналастырылған акцияларының бір түрін осы акционерлік қоғам акцияларының басқа түріне айырбастау туралы есепті бекітуден бас тартады.</w:t>
      </w:r>
    </w:p>
    <w:bookmarkEnd w:id="2059"/>
    <w:bookmarkStart w:name="z2217" w:id="2060"/>
    <w:p>
      <w:pPr>
        <w:spacing w:after="0"/>
        <w:ind w:left="0"/>
        <w:jc w:val="both"/>
      </w:pPr>
      <w:r>
        <w:rPr>
          <w:rFonts w:ascii="Times New Roman"/>
          <w:b w:val="false"/>
          <w:i w:val="false"/>
          <w:color w:val="000000"/>
          <w:sz w:val="28"/>
        </w:rPr>
        <w:t>
      Акционерлік қоғамның акцияларын орналастыру қорытындылары туралы есепті немесе акционерлік қоғамның орналастырылған акцияларының бір түрін осы акционерлік қоғам акцияларының басқа түріне айырбастау туралы есепті бекітуден бас тартылған жағдайда, акционерлік қоғам бас тарту алынған күннен бастап отыз жұмыс күні ішінде пысықталған есепті уәкілетті органға қайта ұсынуға міндетті.</w:t>
      </w:r>
    </w:p>
    <w:bookmarkEnd w:id="2060"/>
    <w:bookmarkStart w:name="z2218" w:id="2061"/>
    <w:p>
      <w:pPr>
        <w:spacing w:after="0"/>
        <w:ind w:left="0"/>
        <w:jc w:val="both"/>
      </w:pPr>
      <w:r>
        <w:rPr>
          <w:rFonts w:ascii="Times New Roman"/>
          <w:b w:val="false"/>
          <w:i w:val="false"/>
          <w:color w:val="000000"/>
          <w:sz w:val="28"/>
        </w:rPr>
        <w:t>
      8. Акционерлік қоғамның акцияларын орналастыру қорытындылары туралы есепті, акционерлік қоғамның орналастырылған акцияларының бір түрін осы акционерлік қоғам акцияларының басқа түріне айырбастау туралы есепті бекіту тәртібі, акционерлік қоғамның акцияларын орналастыру қорытындылары туралы есепті, акционерлік қоғамның орналастырылған акцияларының бір түрін осы акционерлік қоғам акцияларының басқа түріне айырбастау туралы есепті бекіту үшін құжаттарға қойылатын талаптар, сондай-ақ акционерлік қоғамның акцияларын орналастыру қорытындылары туралы есепті, акционерлік қоғамның орналастырылған акцияларының бір түрін осы акционерлік қоғам акцияларының басқа түріне айырбастау туралы есепті жасау және ресімдеу қағидалары уәкілетті органның нормативтік құқықтық актісінде белгіленеді.";</w:t>
      </w:r>
    </w:p>
    <w:bookmarkEnd w:id="2061"/>
    <w:bookmarkStart w:name="z2219" w:id="2062"/>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25-бапта</w:t>
      </w:r>
      <w:r>
        <w:rPr>
          <w:rFonts w:ascii="Times New Roman"/>
          <w:b w:val="false"/>
          <w:i w:val="false"/>
          <w:color w:val="000000"/>
          <w:sz w:val="28"/>
        </w:rPr>
        <w:t>:</w:t>
      </w:r>
    </w:p>
    <w:bookmarkEnd w:id="2062"/>
    <w:bookmarkStart w:name="z2220" w:id="2063"/>
    <w:p>
      <w:pPr>
        <w:spacing w:after="0"/>
        <w:ind w:left="0"/>
        <w:jc w:val="both"/>
      </w:pPr>
      <w:r>
        <w:rPr>
          <w:rFonts w:ascii="Times New Roman"/>
          <w:b w:val="false"/>
          <w:i w:val="false"/>
          <w:color w:val="000000"/>
          <w:sz w:val="28"/>
        </w:rPr>
        <w:t>
      1-тармақтың 1) тармақшасындағы "эмиссиялық бағалы қағаздарды" деген сөздер "акционерлік қоғамның акцияларын" деген сөздермен ауыстырылсын;</w:t>
      </w:r>
    </w:p>
    <w:bookmarkEnd w:id="2063"/>
    <w:bookmarkStart w:name="z2221" w:id="2064"/>
    <w:p>
      <w:pPr>
        <w:spacing w:after="0"/>
        <w:ind w:left="0"/>
        <w:jc w:val="both"/>
      </w:pPr>
      <w:r>
        <w:rPr>
          <w:rFonts w:ascii="Times New Roman"/>
          <w:b w:val="false"/>
          <w:i w:val="false"/>
          <w:color w:val="000000"/>
          <w:sz w:val="28"/>
        </w:rPr>
        <w:t>
      2-тармақта:</w:t>
      </w:r>
    </w:p>
    <w:bookmarkEnd w:id="2064"/>
    <w:bookmarkStart w:name="z2222" w:id="2065"/>
    <w:p>
      <w:pPr>
        <w:spacing w:after="0"/>
        <w:ind w:left="0"/>
        <w:jc w:val="both"/>
      </w:pPr>
      <w:r>
        <w:rPr>
          <w:rFonts w:ascii="Times New Roman"/>
          <w:b w:val="false"/>
          <w:i w:val="false"/>
          <w:color w:val="000000"/>
          <w:sz w:val="28"/>
        </w:rPr>
        <w:t>
      бірінші бөліктегі ", сол бағалы қағаздарды ұстаушылардың тiзiлiмi жүйесiн жүргiзудi жүзеге асыратын тiркеушiге" деген сөздер алып тасталсын;</w:t>
      </w:r>
    </w:p>
    <w:bookmarkEnd w:id="2065"/>
    <w:bookmarkStart w:name="z2223" w:id="2066"/>
    <w:p>
      <w:pPr>
        <w:spacing w:after="0"/>
        <w:ind w:left="0"/>
        <w:jc w:val="both"/>
      </w:pPr>
      <w:r>
        <w:rPr>
          <w:rFonts w:ascii="Times New Roman"/>
          <w:b w:val="false"/>
          <w:i w:val="false"/>
          <w:color w:val="000000"/>
          <w:sz w:val="28"/>
        </w:rPr>
        <w:t>
      екінші бөліктегі "Тiркеушi және орталық депозитарий" деген сөздер "Орталық депозитарий" деген сөздермен ауыстырылсын;</w:t>
      </w:r>
    </w:p>
    <w:bookmarkEnd w:id="2066"/>
    <w:bookmarkStart w:name="z2224" w:id="2067"/>
    <w:p>
      <w:pPr>
        <w:spacing w:after="0"/>
        <w:ind w:left="0"/>
        <w:jc w:val="both"/>
      </w:pPr>
      <w:r>
        <w:rPr>
          <w:rFonts w:ascii="Times New Roman"/>
          <w:b w:val="false"/>
          <w:i w:val="false"/>
          <w:color w:val="000000"/>
          <w:sz w:val="28"/>
        </w:rPr>
        <w:t>
      3-тармақта:</w:t>
      </w:r>
    </w:p>
    <w:bookmarkEnd w:id="2067"/>
    <w:bookmarkStart w:name="z2225" w:id="2068"/>
    <w:p>
      <w:pPr>
        <w:spacing w:after="0"/>
        <w:ind w:left="0"/>
        <w:jc w:val="both"/>
      </w:pPr>
      <w:r>
        <w:rPr>
          <w:rFonts w:ascii="Times New Roman"/>
          <w:b w:val="false"/>
          <w:i w:val="false"/>
          <w:color w:val="000000"/>
          <w:sz w:val="28"/>
        </w:rPr>
        <w:t xml:space="preserve">
      "күннен бастап" деген сөздер "күннен кейін" деген сөздермен ауыстырылсын; </w:t>
      </w:r>
    </w:p>
    <w:bookmarkEnd w:id="2068"/>
    <w:bookmarkStart w:name="z2226" w:id="2069"/>
    <w:p>
      <w:pPr>
        <w:spacing w:after="0"/>
        <w:ind w:left="0"/>
        <w:jc w:val="both"/>
      </w:pPr>
      <w:r>
        <w:rPr>
          <w:rFonts w:ascii="Times New Roman"/>
          <w:b w:val="false"/>
          <w:i w:val="false"/>
          <w:color w:val="000000"/>
          <w:sz w:val="28"/>
        </w:rPr>
        <w:t>
      "бұқаралық ақпарат құралдарында мемлекеттік тiлде және орыс тілінде" деген сөздер "қаржылық есептілік депозитарийінің интернет-ресурсында қазақ және орыс тілдерінде" деген сөздермен ауыстырылсын;</w:t>
      </w:r>
    </w:p>
    <w:bookmarkEnd w:id="2069"/>
    <w:bookmarkStart w:name="z2227" w:id="2070"/>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26-баптың</w:t>
      </w:r>
      <w:r>
        <w:rPr>
          <w:rFonts w:ascii="Times New Roman"/>
          <w:b w:val="false"/>
          <w:i w:val="false"/>
          <w:color w:val="000000"/>
          <w:sz w:val="28"/>
        </w:rPr>
        <w:t xml:space="preserve"> 1-тармағы мынадай редакцияда жазылсын: </w:t>
      </w:r>
    </w:p>
    <w:bookmarkEnd w:id="2070"/>
    <w:bookmarkStart w:name="z2228" w:id="2071"/>
    <w:p>
      <w:pPr>
        <w:spacing w:after="0"/>
        <w:ind w:left="0"/>
        <w:jc w:val="both"/>
      </w:pPr>
      <w:r>
        <w:rPr>
          <w:rFonts w:ascii="Times New Roman"/>
          <w:b w:val="false"/>
          <w:i w:val="false"/>
          <w:color w:val="000000"/>
          <w:sz w:val="28"/>
        </w:rPr>
        <w:t>
      "1. Инвесторларға эмиссиялық бағалы қағаздарды орналастырудың тоқтатыла тұратыны туралы хабарлауды эмитент ақпаратты қаржылық есептілік депозитарийінің интернет-ресурсында қазақ және орыс тілдерінде орналастыру арқылы жүргізеді.";</w:t>
      </w:r>
    </w:p>
    <w:bookmarkEnd w:id="2071"/>
    <w:bookmarkStart w:name="z2229" w:id="2072"/>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29-бапта</w:t>
      </w:r>
      <w:r>
        <w:rPr>
          <w:rFonts w:ascii="Times New Roman"/>
          <w:b w:val="false"/>
          <w:i w:val="false"/>
          <w:color w:val="000000"/>
          <w:sz w:val="28"/>
        </w:rPr>
        <w:t>:</w:t>
      </w:r>
    </w:p>
    <w:bookmarkEnd w:id="2072"/>
    <w:bookmarkStart w:name="z2230" w:id="2073"/>
    <w:p>
      <w:pPr>
        <w:spacing w:after="0"/>
        <w:ind w:left="0"/>
        <w:jc w:val="both"/>
      </w:pPr>
      <w:r>
        <w:rPr>
          <w:rFonts w:ascii="Times New Roman"/>
          <w:b w:val="false"/>
          <w:i w:val="false"/>
          <w:color w:val="000000"/>
          <w:sz w:val="28"/>
        </w:rPr>
        <w:t>
      3-тармақтағы ", тіркеушіге" деген сөз алып тасталсын;</w:t>
      </w:r>
    </w:p>
    <w:bookmarkEnd w:id="2073"/>
    <w:bookmarkStart w:name="z2231" w:id="2074"/>
    <w:p>
      <w:pPr>
        <w:spacing w:after="0"/>
        <w:ind w:left="0"/>
        <w:jc w:val="both"/>
      </w:pPr>
      <w:r>
        <w:rPr>
          <w:rFonts w:ascii="Times New Roman"/>
          <w:b w:val="false"/>
          <w:i w:val="false"/>
          <w:color w:val="000000"/>
          <w:sz w:val="28"/>
        </w:rPr>
        <w:t>
      4-тармақтағы "Тiркеушi және орталық депозитарий" деген сөздер "Орталық депозитарий" деген сөздермен ауыстырылсын;</w:t>
      </w:r>
    </w:p>
    <w:bookmarkEnd w:id="2074"/>
    <w:bookmarkStart w:name="z2232" w:id="2075"/>
    <w:p>
      <w:pPr>
        <w:spacing w:after="0"/>
        <w:ind w:left="0"/>
        <w:jc w:val="both"/>
      </w:pPr>
      <w:r>
        <w:rPr>
          <w:rFonts w:ascii="Times New Roman"/>
          <w:b w:val="false"/>
          <w:i w:val="false"/>
          <w:color w:val="000000"/>
          <w:sz w:val="28"/>
        </w:rPr>
        <w:t>
      6-тармақтағы ", тіркеушіге" деген сөз алып тасталсын;</w:t>
      </w:r>
    </w:p>
    <w:bookmarkEnd w:id="2075"/>
    <w:bookmarkStart w:name="z2233" w:id="2076"/>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30-бапта</w:t>
      </w:r>
      <w:r>
        <w:rPr>
          <w:rFonts w:ascii="Times New Roman"/>
          <w:b w:val="false"/>
          <w:i w:val="false"/>
          <w:color w:val="000000"/>
          <w:sz w:val="28"/>
        </w:rPr>
        <w:t>:</w:t>
      </w:r>
    </w:p>
    <w:bookmarkEnd w:id="2076"/>
    <w:bookmarkStart w:name="z2234" w:id="2077"/>
    <w:p>
      <w:pPr>
        <w:spacing w:after="0"/>
        <w:ind w:left="0"/>
        <w:jc w:val="both"/>
      </w:pPr>
      <w:r>
        <w:rPr>
          <w:rFonts w:ascii="Times New Roman"/>
          <w:b w:val="false"/>
          <w:i w:val="false"/>
          <w:color w:val="000000"/>
          <w:sz w:val="28"/>
        </w:rPr>
        <w:t>
      1-тармақ мынадай редакцияда жазылсын:</w:t>
      </w:r>
    </w:p>
    <w:bookmarkEnd w:id="2077"/>
    <w:bookmarkStart w:name="z2235" w:id="2078"/>
    <w:p>
      <w:pPr>
        <w:spacing w:after="0"/>
        <w:ind w:left="0"/>
        <w:jc w:val="both"/>
      </w:pPr>
      <w:r>
        <w:rPr>
          <w:rFonts w:ascii="Times New Roman"/>
          <w:b w:val="false"/>
          <w:i w:val="false"/>
          <w:color w:val="000000"/>
          <w:sz w:val="28"/>
        </w:rPr>
        <w:t>
      "1. Акционерлік қоғам:</w:t>
      </w:r>
    </w:p>
    <w:bookmarkEnd w:id="2078"/>
    <w:bookmarkStart w:name="z2236" w:id="2079"/>
    <w:p>
      <w:pPr>
        <w:spacing w:after="0"/>
        <w:ind w:left="0"/>
        <w:jc w:val="both"/>
      </w:pPr>
      <w:r>
        <w:rPr>
          <w:rFonts w:ascii="Times New Roman"/>
          <w:b w:val="false"/>
          <w:i w:val="false"/>
          <w:color w:val="000000"/>
          <w:sz w:val="28"/>
        </w:rPr>
        <w:t>
      1) акциялардың шығарылымын мемлекеттік тіркеуді жарамсыз деп тану туралы заңды күшіне енген сот шешімін алған;</w:t>
      </w:r>
    </w:p>
    <w:bookmarkEnd w:id="2079"/>
    <w:bookmarkStart w:name="z2237" w:id="2080"/>
    <w:p>
      <w:pPr>
        <w:spacing w:after="0"/>
        <w:ind w:left="0"/>
        <w:jc w:val="both"/>
      </w:pPr>
      <w:r>
        <w:rPr>
          <w:rFonts w:ascii="Times New Roman"/>
          <w:b w:val="false"/>
          <w:i w:val="false"/>
          <w:color w:val="000000"/>
          <w:sz w:val="28"/>
        </w:rPr>
        <w:t>
      2) ерікті түрде таратылатын акционерлік қоғамның тарату балансын бекіткен;</w:t>
      </w:r>
    </w:p>
    <w:bookmarkEnd w:id="2080"/>
    <w:bookmarkStart w:name="z2238" w:id="2081"/>
    <w:p>
      <w:pPr>
        <w:spacing w:after="0"/>
        <w:ind w:left="0"/>
        <w:jc w:val="both"/>
      </w:pPr>
      <w:r>
        <w:rPr>
          <w:rFonts w:ascii="Times New Roman"/>
          <w:b w:val="false"/>
          <w:i w:val="false"/>
          <w:color w:val="000000"/>
          <w:sz w:val="28"/>
        </w:rPr>
        <w:t>
      3) акционерлік қоғамды мәжбүрлеп тарату туралы заңды күшіне енген сот шешімін алған;</w:t>
      </w:r>
    </w:p>
    <w:bookmarkEnd w:id="2081"/>
    <w:bookmarkStart w:name="z2239" w:id="2082"/>
    <w:p>
      <w:pPr>
        <w:spacing w:after="0"/>
        <w:ind w:left="0"/>
        <w:jc w:val="both"/>
      </w:pPr>
      <w:r>
        <w:rPr>
          <w:rFonts w:ascii="Times New Roman"/>
          <w:b w:val="false"/>
          <w:i w:val="false"/>
          <w:color w:val="000000"/>
          <w:sz w:val="28"/>
        </w:rPr>
        <w:t>
      4) акционерлік қоғамды шаруашылық серіктестік немесе өндірістік кооператив етіп қайта құру кезінде беру актісіне қол қойған;</w:t>
      </w:r>
    </w:p>
    <w:bookmarkEnd w:id="2082"/>
    <w:bookmarkStart w:name="z2240" w:id="2083"/>
    <w:p>
      <w:pPr>
        <w:spacing w:after="0"/>
        <w:ind w:left="0"/>
        <w:jc w:val="both"/>
      </w:pPr>
      <w:r>
        <w:rPr>
          <w:rFonts w:ascii="Times New Roman"/>
          <w:b w:val="false"/>
          <w:i w:val="false"/>
          <w:color w:val="000000"/>
          <w:sz w:val="28"/>
        </w:rPr>
        <w:t>
      5) беру актісіне қол қойған (бірігу арқылы қайта ұйымдастырылатын акционерлік қоғамдар үшін);</w:t>
      </w:r>
    </w:p>
    <w:bookmarkEnd w:id="2083"/>
    <w:bookmarkStart w:name="z2241" w:id="2084"/>
    <w:p>
      <w:pPr>
        <w:spacing w:after="0"/>
        <w:ind w:left="0"/>
        <w:jc w:val="both"/>
      </w:pPr>
      <w:r>
        <w:rPr>
          <w:rFonts w:ascii="Times New Roman"/>
          <w:b w:val="false"/>
          <w:i w:val="false"/>
          <w:color w:val="000000"/>
          <w:sz w:val="28"/>
        </w:rPr>
        <w:t>
      6) беру актісіне қол қойған (қосылу арқылы қайта ұйымдастырылған жағдайда қосылатын акционерлік қоғам (қосылатын акционерлік қоғамдар) үшін);</w:t>
      </w:r>
    </w:p>
    <w:bookmarkEnd w:id="2084"/>
    <w:bookmarkStart w:name="z2242" w:id="2085"/>
    <w:p>
      <w:pPr>
        <w:spacing w:after="0"/>
        <w:ind w:left="0"/>
        <w:jc w:val="both"/>
      </w:pPr>
      <w:r>
        <w:rPr>
          <w:rFonts w:ascii="Times New Roman"/>
          <w:b w:val="false"/>
          <w:i w:val="false"/>
          <w:color w:val="000000"/>
          <w:sz w:val="28"/>
        </w:rPr>
        <w:t>
      7) бөлу балансына қол қойған (бөліну арқылы қайта ұйымдастырылған жағдайда, бөлінетін акционерлік қоғам үшін) күннен бастап күнтізбелік отыз күннен кешіктірмей акциялар шығарылымының күшін жою үшін уәкілетті органға өтініш жасауға міндетті.";</w:t>
      </w:r>
    </w:p>
    <w:bookmarkEnd w:id="2085"/>
    <w:bookmarkStart w:name="z2243" w:id="2086"/>
    <w:p>
      <w:pPr>
        <w:spacing w:after="0"/>
        <w:ind w:left="0"/>
        <w:jc w:val="both"/>
      </w:pPr>
      <w:r>
        <w:rPr>
          <w:rFonts w:ascii="Times New Roman"/>
          <w:b w:val="false"/>
          <w:i w:val="false"/>
          <w:color w:val="000000"/>
          <w:sz w:val="28"/>
        </w:rPr>
        <w:t>
      3-тармақтың бірінші бөлігі мынадай редакцияда жазылсын:</w:t>
      </w:r>
    </w:p>
    <w:bookmarkEnd w:id="2086"/>
    <w:bookmarkStart w:name="z2244" w:id="2087"/>
    <w:p>
      <w:pPr>
        <w:spacing w:after="0"/>
        <w:ind w:left="0"/>
        <w:jc w:val="both"/>
      </w:pPr>
      <w:r>
        <w:rPr>
          <w:rFonts w:ascii="Times New Roman"/>
          <w:b w:val="false"/>
          <w:i w:val="false"/>
          <w:color w:val="000000"/>
          <w:sz w:val="28"/>
        </w:rPr>
        <w:t xml:space="preserve">
      "3. Жарияланған акциялар шығарылымының күшін жою тәртібі, жарияланған акциялар шығарылымының күшін жоюға арналған құжаттардың тізбесі және оларға қойылатын талаптар уәкiлеттi органның нормативтiк құқықтық актісінде айқындалады."; </w:t>
      </w:r>
    </w:p>
    <w:bookmarkEnd w:id="2087"/>
    <w:bookmarkStart w:name="z2245" w:id="2088"/>
    <w:p>
      <w:pPr>
        <w:spacing w:after="0"/>
        <w:ind w:left="0"/>
        <w:jc w:val="both"/>
      </w:pPr>
      <w:r>
        <w:rPr>
          <w:rFonts w:ascii="Times New Roman"/>
          <w:b w:val="false"/>
          <w:i w:val="false"/>
          <w:color w:val="000000"/>
          <w:sz w:val="28"/>
        </w:rPr>
        <w:t>
      5-тармақта:</w:t>
      </w:r>
    </w:p>
    <w:bookmarkEnd w:id="2088"/>
    <w:bookmarkStart w:name="z2246" w:id="2089"/>
    <w:p>
      <w:pPr>
        <w:spacing w:after="0"/>
        <w:ind w:left="0"/>
        <w:jc w:val="both"/>
      </w:pPr>
      <w:r>
        <w:rPr>
          <w:rFonts w:ascii="Times New Roman"/>
          <w:b w:val="false"/>
          <w:i w:val="false"/>
          <w:color w:val="000000"/>
          <w:sz w:val="28"/>
        </w:rPr>
        <w:t xml:space="preserve">
      "кезден бастап" деген сөздер "күннен кейін" деген сөздермен ауыстырылсын; </w:t>
      </w:r>
    </w:p>
    <w:bookmarkEnd w:id="2089"/>
    <w:bookmarkStart w:name="z2247" w:id="2090"/>
    <w:p>
      <w:pPr>
        <w:spacing w:after="0"/>
        <w:ind w:left="0"/>
        <w:jc w:val="both"/>
      </w:pPr>
      <w:r>
        <w:rPr>
          <w:rFonts w:ascii="Times New Roman"/>
          <w:b w:val="false"/>
          <w:i w:val="false"/>
          <w:color w:val="000000"/>
          <w:sz w:val="28"/>
        </w:rPr>
        <w:t xml:space="preserve">
      "бұл туралы бұқаралық ақпарат құралдарында мемлекеттік тiлде және орыс тілінде ақпарат жариялауға" деген сөздер "бұл туралы қаржылық есептілік депозитарийінің интернет-ресурсында қазақ және орыс тілдерінде ақпарат орналастыруға" деген сөздермен ауыстырылсын; </w:t>
      </w:r>
    </w:p>
    <w:bookmarkEnd w:id="2090"/>
    <w:bookmarkStart w:name="z2248" w:id="2091"/>
    <w:p>
      <w:pPr>
        <w:spacing w:after="0"/>
        <w:ind w:left="0"/>
        <w:jc w:val="both"/>
      </w:pPr>
      <w:r>
        <w:rPr>
          <w:rFonts w:ascii="Times New Roman"/>
          <w:b w:val="false"/>
          <w:i w:val="false"/>
          <w:color w:val="000000"/>
          <w:sz w:val="28"/>
        </w:rPr>
        <w:t>
      6-тармақта:</w:t>
      </w:r>
    </w:p>
    <w:bookmarkEnd w:id="2091"/>
    <w:bookmarkStart w:name="z2249" w:id="2092"/>
    <w:p>
      <w:pPr>
        <w:spacing w:after="0"/>
        <w:ind w:left="0"/>
        <w:jc w:val="both"/>
      </w:pPr>
      <w:r>
        <w:rPr>
          <w:rFonts w:ascii="Times New Roman"/>
          <w:b w:val="false"/>
          <w:i w:val="false"/>
          <w:color w:val="000000"/>
          <w:sz w:val="28"/>
        </w:rPr>
        <w:t>
      бірінші бөліктегі ", тіркеушіге" деген сөз алып тасталсын;</w:t>
      </w:r>
    </w:p>
    <w:bookmarkEnd w:id="2092"/>
    <w:bookmarkStart w:name="z2250" w:id="2093"/>
    <w:p>
      <w:pPr>
        <w:spacing w:after="0"/>
        <w:ind w:left="0"/>
        <w:jc w:val="both"/>
      </w:pPr>
      <w:r>
        <w:rPr>
          <w:rFonts w:ascii="Times New Roman"/>
          <w:b w:val="false"/>
          <w:i w:val="false"/>
          <w:color w:val="000000"/>
          <w:sz w:val="28"/>
        </w:rPr>
        <w:t>
      екінші бөлік алып тасталсын;</w:t>
      </w:r>
    </w:p>
    <w:bookmarkEnd w:id="2093"/>
    <w:bookmarkStart w:name="z2251" w:id="2094"/>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30-1-бапта</w:t>
      </w:r>
      <w:r>
        <w:rPr>
          <w:rFonts w:ascii="Times New Roman"/>
          <w:b w:val="false"/>
          <w:i w:val="false"/>
          <w:color w:val="000000"/>
          <w:sz w:val="28"/>
        </w:rPr>
        <w:t>:</w:t>
      </w:r>
    </w:p>
    <w:bookmarkEnd w:id="2094"/>
    <w:bookmarkStart w:name="z2252" w:id="2095"/>
    <w:p>
      <w:pPr>
        <w:spacing w:after="0"/>
        <w:ind w:left="0"/>
        <w:jc w:val="both"/>
      </w:pPr>
      <w:r>
        <w:rPr>
          <w:rFonts w:ascii="Times New Roman"/>
          <w:b w:val="false"/>
          <w:i w:val="false"/>
          <w:color w:val="000000"/>
          <w:sz w:val="28"/>
        </w:rPr>
        <w:t>
      тақырыптағы "Облигациялар" деген сөз "Мемлекеттік емес облигациялар" деген сөздермен ауыстырылсын;</w:t>
      </w:r>
    </w:p>
    <w:bookmarkEnd w:id="2095"/>
    <w:bookmarkStart w:name="z2253" w:id="2096"/>
    <w:p>
      <w:pPr>
        <w:spacing w:after="0"/>
        <w:ind w:left="0"/>
        <w:jc w:val="both"/>
      </w:pPr>
      <w:r>
        <w:rPr>
          <w:rFonts w:ascii="Times New Roman"/>
          <w:b w:val="false"/>
          <w:i w:val="false"/>
          <w:color w:val="000000"/>
          <w:sz w:val="28"/>
        </w:rPr>
        <w:t>
      1-тармақта:</w:t>
      </w:r>
    </w:p>
    <w:bookmarkEnd w:id="2096"/>
    <w:bookmarkStart w:name="z2254" w:id="2097"/>
    <w:p>
      <w:pPr>
        <w:spacing w:after="0"/>
        <w:ind w:left="0"/>
        <w:jc w:val="both"/>
      </w:pPr>
      <w:r>
        <w:rPr>
          <w:rFonts w:ascii="Times New Roman"/>
          <w:b w:val="false"/>
          <w:i w:val="false"/>
          <w:color w:val="000000"/>
          <w:sz w:val="28"/>
        </w:rPr>
        <w:t>
      бірінші абзацтағы "Облигациялар" деген сөз "Мемлекеттік емес облигациялар" деген сөздермен ауыстырылсын;</w:t>
      </w:r>
    </w:p>
    <w:bookmarkEnd w:id="20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2256" w:id="2098"/>
    <w:p>
      <w:pPr>
        <w:spacing w:after="0"/>
        <w:ind w:left="0"/>
        <w:jc w:val="both"/>
      </w:pPr>
      <w:r>
        <w:rPr>
          <w:rFonts w:ascii="Times New Roman"/>
          <w:b w:val="false"/>
          <w:i w:val="false"/>
          <w:color w:val="000000"/>
          <w:sz w:val="28"/>
        </w:rPr>
        <w:t>
      бесінші абзац "жүзеге асырған кезде" деген сөздерден кейін "мемлекеттік емес облигациялар" деген сөздермен толықтырылсын;</w:t>
      </w:r>
    </w:p>
    <w:bookmarkEnd w:id="2098"/>
    <w:bookmarkStart w:name="z2257" w:id="2099"/>
    <w:p>
      <w:pPr>
        <w:spacing w:after="0"/>
        <w:ind w:left="0"/>
        <w:jc w:val="both"/>
      </w:pPr>
      <w:r>
        <w:rPr>
          <w:rFonts w:ascii="Times New Roman"/>
          <w:b w:val="false"/>
          <w:i w:val="false"/>
          <w:color w:val="000000"/>
          <w:sz w:val="28"/>
        </w:rPr>
        <w:t>
      екінші абзац "бірде-бір" деген сөздерден кейін "мемлекеттік емес" деген сөздермен толықтырылсын;</w:t>
      </w:r>
    </w:p>
    <w:bookmarkEnd w:id="2099"/>
    <w:bookmarkStart w:name="z2258" w:id="2100"/>
    <w:p>
      <w:pPr>
        <w:spacing w:after="0"/>
        <w:ind w:left="0"/>
        <w:jc w:val="both"/>
      </w:pPr>
      <w:r>
        <w:rPr>
          <w:rFonts w:ascii="Times New Roman"/>
          <w:b w:val="false"/>
          <w:i w:val="false"/>
          <w:color w:val="000000"/>
          <w:sz w:val="28"/>
        </w:rPr>
        <w:t>
      үшінші абзац "барлық" деген сөзден кейін "орналастырылған мемлекеттік емес" деген сөздермен толықтырылсын;</w:t>
      </w:r>
    </w:p>
    <w:bookmarkEnd w:id="2100"/>
    <w:bookmarkStart w:name="z2259" w:id="2101"/>
    <w:p>
      <w:pPr>
        <w:spacing w:after="0"/>
        <w:ind w:left="0"/>
        <w:jc w:val="both"/>
      </w:pPr>
      <w:r>
        <w:rPr>
          <w:rFonts w:ascii="Times New Roman"/>
          <w:b w:val="false"/>
          <w:i w:val="false"/>
          <w:color w:val="000000"/>
          <w:sz w:val="28"/>
        </w:rPr>
        <w:t xml:space="preserve">
      төртінші абзацтағы "облигациялар айналымының мерзімі біткеннен кейін эмитент" деген сөздер алып тасталып, "барлық облигациялары бойынша талап құқықтарын сатып алған" деген сөздер "мемлекеттік емес облигацияларының айналыста болу мерзімі өткен соң" деген сөздермен ауыстырылсын;" </w:t>
      </w:r>
    </w:p>
    <w:bookmarkEnd w:id="2101"/>
    <w:bookmarkStart w:name="z2260" w:id="2102"/>
    <w:p>
      <w:pPr>
        <w:spacing w:after="0"/>
        <w:ind w:left="0"/>
        <w:jc w:val="both"/>
      </w:pPr>
      <w:r>
        <w:rPr>
          <w:rFonts w:ascii="Times New Roman"/>
          <w:b w:val="false"/>
          <w:i w:val="false"/>
          <w:color w:val="000000"/>
          <w:sz w:val="28"/>
        </w:rPr>
        <w:t>
      екінші бөлікте:</w:t>
      </w:r>
    </w:p>
    <w:bookmarkEnd w:id="2102"/>
    <w:bookmarkStart w:name="z2261" w:id="2103"/>
    <w:p>
      <w:pPr>
        <w:spacing w:after="0"/>
        <w:ind w:left="0"/>
        <w:jc w:val="both"/>
      </w:pPr>
      <w:r>
        <w:rPr>
          <w:rFonts w:ascii="Times New Roman"/>
          <w:b w:val="false"/>
          <w:i w:val="false"/>
          <w:color w:val="000000"/>
          <w:sz w:val="28"/>
        </w:rPr>
        <w:t xml:space="preserve">
      "Облигациялардың" деген сөз "Мемлекеттік емес облигациялар шығарылымының" деген сөздермен ауыстырылсын; </w:t>
      </w:r>
    </w:p>
    <w:bookmarkEnd w:id="2103"/>
    <w:bookmarkStart w:name="z2262" w:id="2104"/>
    <w:p>
      <w:pPr>
        <w:spacing w:after="0"/>
        <w:ind w:left="0"/>
        <w:jc w:val="both"/>
      </w:pPr>
      <w:r>
        <w:rPr>
          <w:rFonts w:ascii="Times New Roman"/>
          <w:b w:val="false"/>
          <w:i w:val="false"/>
          <w:color w:val="000000"/>
          <w:sz w:val="28"/>
        </w:rPr>
        <w:t xml:space="preserve">
      орыс тіліндегі мәтінге өзгеріс енгізілді, қазақ тіліндегі мәтін өзгермейді; </w:t>
      </w:r>
    </w:p>
    <w:bookmarkEnd w:id="2104"/>
    <w:bookmarkStart w:name="z2263" w:id="2105"/>
    <w:p>
      <w:pPr>
        <w:spacing w:after="0"/>
        <w:ind w:left="0"/>
        <w:jc w:val="both"/>
      </w:pPr>
      <w:r>
        <w:rPr>
          <w:rFonts w:ascii="Times New Roman"/>
          <w:b w:val="false"/>
          <w:i w:val="false"/>
          <w:color w:val="000000"/>
          <w:sz w:val="28"/>
        </w:rPr>
        <w:t>
      "эмитенттердің облигациялар" деген сөздер "эмитенттің мемлекеттік емес облигациялар" деген сөздермен ауыстырылсын;</w:t>
      </w:r>
    </w:p>
    <w:bookmarkEnd w:id="2105"/>
    <w:bookmarkStart w:name="z2264" w:id="2106"/>
    <w:p>
      <w:pPr>
        <w:spacing w:after="0"/>
        <w:ind w:left="0"/>
        <w:jc w:val="both"/>
      </w:pPr>
      <w:r>
        <w:rPr>
          <w:rFonts w:ascii="Times New Roman"/>
          <w:b w:val="false"/>
          <w:i w:val="false"/>
          <w:color w:val="000000"/>
          <w:sz w:val="28"/>
        </w:rPr>
        <w:t>
      мынадай мазмұндағы үшінші бөлікпен толықтырылсын:</w:t>
      </w:r>
    </w:p>
    <w:bookmarkEnd w:id="2106"/>
    <w:bookmarkStart w:name="z2265" w:id="2107"/>
    <w:p>
      <w:pPr>
        <w:spacing w:after="0"/>
        <w:ind w:left="0"/>
        <w:jc w:val="both"/>
      </w:pPr>
      <w:r>
        <w:rPr>
          <w:rFonts w:ascii="Times New Roman"/>
          <w:b w:val="false"/>
          <w:i w:val="false"/>
          <w:color w:val="000000"/>
          <w:sz w:val="28"/>
        </w:rPr>
        <w:t>
      "Мемлекеттік емес облигациялар айналысының мерзімі өткен соң олардың шығарылымының күшін жою кезінде орталық депозитарий мемлекеттік емес облигациялар шығарылымының шарттарында көзделген барлық міндеттемелерді эмитент орындағанға дейін осы мемлекеттік емес облигациялар шығарылымы эмитентінің міндеттемелері бойынша талап ету құқықтарын есепке алуды жүзеге асырады.";</w:t>
      </w:r>
    </w:p>
    <w:bookmarkEnd w:id="21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2267" w:id="2108"/>
    <w:p>
      <w:pPr>
        <w:spacing w:after="0"/>
        <w:ind w:left="0"/>
        <w:jc w:val="both"/>
      </w:pPr>
      <w:r>
        <w:rPr>
          <w:rFonts w:ascii="Times New Roman"/>
          <w:b w:val="false"/>
          <w:i w:val="false"/>
          <w:color w:val="000000"/>
          <w:sz w:val="28"/>
        </w:rPr>
        <w:t>
      бірінші бөлік мынадай редакцияда жазылсын:</w:t>
      </w:r>
    </w:p>
    <w:bookmarkEnd w:id="2108"/>
    <w:bookmarkStart w:name="z2268" w:id="2109"/>
    <w:p>
      <w:pPr>
        <w:spacing w:after="0"/>
        <w:ind w:left="0"/>
        <w:jc w:val="both"/>
      </w:pPr>
      <w:r>
        <w:rPr>
          <w:rFonts w:ascii="Times New Roman"/>
          <w:b w:val="false"/>
          <w:i w:val="false"/>
          <w:color w:val="000000"/>
          <w:sz w:val="28"/>
        </w:rPr>
        <w:t>
      "2. Мемлекеттік емес облигациялар шығарылымының күшін жою тәртібі, мемлекеттік емес акциялар шығарылымының күшін жоюға арналған құжаттардың тізбесі және оларға қойылатын талаптар уәкiлеттi органның нормативтiк құқықтық актісінде айқындалады.";</w:t>
      </w:r>
    </w:p>
    <w:bookmarkEnd w:id="2109"/>
    <w:bookmarkStart w:name="z2269" w:id="2110"/>
    <w:p>
      <w:pPr>
        <w:spacing w:after="0"/>
        <w:ind w:left="0"/>
        <w:jc w:val="both"/>
      </w:pPr>
      <w:r>
        <w:rPr>
          <w:rFonts w:ascii="Times New Roman"/>
          <w:b w:val="false"/>
          <w:i w:val="false"/>
          <w:color w:val="000000"/>
          <w:sz w:val="28"/>
        </w:rPr>
        <w:t>
      екінші бөлік "Уәкілетті орган" деген сөздерден кейін "мемлекеттік емес" деген сөздермен толықтырылсын;</w:t>
      </w:r>
    </w:p>
    <w:bookmarkEnd w:id="21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w:t>
      </w:r>
    </w:p>
    <w:bookmarkStart w:name="z2271" w:id="2111"/>
    <w:p>
      <w:pPr>
        <w:spacing w:after="0"/>
        <w:ind w:left="0"/>
        <w:jc w:val="both"/>
      </w:pPr>
      <w:r>
        <w:rPr>
          <w:rFonts w:ascii="Times New Roman"/>
          <w:b w:val="false"/>
          <w:i w:val="false"/>
          <w:color w:val="000000"/>
          <w:sz w:val="28"/>
        </w:rPr>
        <w:t xml:space="preserve">
      "Облигациялар" деген сөз "Мемлекеттік емес облигациялар" деген сөздермен ауыстырылсын; </w:t>
      </w:r>
    </w:p>
    <w:bookmarkEnd w:id="2111"/>
    <w:bookmarkStart w:name="z2272" w:id="2112"/>
    <w:p>
      <w:pPr>
        <w:spacing w:after="0"/>
        <w:ind w:left="0"/>
        <w:jc w:val="both"/>
      </w:pPr>
      <w:r>
        <w:rPr>
          <w:rFonts w:ascii="Times New Roman"/>
          <w:b w:val="false"/>
          <w:i w:val="false"/>
          <w:color w:val="000000"/>
          <w:sz w:val="28"/>
        </w:rPr>
        <w:t xml:space="preserve">
      "ол шығарған" деген сөздерден кейін "мемлекеттік емес" деген сөздермен толықтырылсын; </w:t>
      </w:r>
    </w:p>
    <w:bookmarkEnd w:id="2112"/>
    <w:bookmarkStart w:name="z2273" w:id="2113"/>
    <w:p>
      <w:pPr>
        <w:spacing w:after="0"/>
        <w:ind w:left="0"/>
        <w:jc w:val="both"/>
      </w:pPr>
      <w:r>
        <w:rPr>
          <w:rFonts w:ascii="Times New Roman"/>
          <w:b w:val="false"/>
          <w:i w:val="false"/>
          <w:color w:val="000000"/>
          <w:sz w:val="28"/>
        </w:rPr>
        <w:t>
      "немесе" деген сөзден кейін "мемлекеттік емес" деген сөздермен толықтырылсын;</w:t>
      </w:r>
    </w:p>
    <w:bookmarkEnd w:id="2113"/>
    <w:bookmarkStart w:name="z2274" w:id="2114"/>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31-бапта</w:t>
      </w:r>
      <w:r>
        <w:rPr>
          <w:rFonts w:ascii="Times New Roman"/>
          <w:b w:val="false"/>
          <w:i w:val="false"/>
          <w:color w:val="000000"/>
          <w:sz w:val="28"/>
        </w:rPr>
        <w:t>:</w:t>
      </w:r>
    </w:p>
    <w:bookmarkEnd w:id="2114"/>
    <w:bookmarkStart w:name="z2275" w:id="2115"/>
    <w:p>
      <w:pPr>
        <w:spacing w:after="0"/>
        <w:ind w:left="0"/>
        <w:jc w:val="both"/>
      </w:pPr>
      <w:r>
        <w:rPr>
          <w:rFonts w:ascii="Times New Roman"/>
          <w:b w:val="false"/>
          <w:i w:val="false"/>
          <w:color w:val="000000"/>
          <w:sz w:val="28"/>
        </w:rPr>
        <w:t>
      2-тармақтағы "тiркеушi" деген сөз "орталық депозитарий" деген сөздермен ауыстырылсын;</w:t>
      </w:r>
    </w:p>
    <w:bookmarkEnd w:id="2115"/>
    <w:bookmarkStart w:name="z2276" w:id="2116"/>
    <w:p>
      <w:pPr>
        <w:spacing w:after="0"/>
        <w:ind w:left="0"/>
        <w:jc w:val="both"/>
      </w:pPr>
      <w:r>
        <w:rPr>
          <w:rFonts w:ascii="Times New Roman"/>
          <w:b w:val="false"/>
          <w:i w:val="false"/>
          <w:color w:val="000000"/>
          <w:sz w:val="28"/>
        </w:rPr>
        <w:t>
      7-тармақ алып тасталсын;</w:t>
      </w:r>
    </w:p>
    <w:bookmarkEnd w:id="2116"/>
    <w:bookmarkStart w:name="z2277" w:id="2117"/>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32-бап</w:t>
      </w:r>
      <w:r>
        <w:rPr>
          <w:rFonts w:ascii="Times New Roman"/>
          <w:b w:val="false"/>
          <w:i w:val="false"/>
          <w:color w:val="000000"/>
          <w:sz w:val="28"/>
        </w:rPr>
        <w:t xml:space="preserve"> мынадай редакцияда жазылсын:</w:t>
      </w:r>
    </w:p>
    <w:bookmarkEnd w:id="2117"/>
    <w:bookmarkStart w:name="z2278" w:id="2118"/>
    <w:p>
      <w:pPr>
        <w:spacing w:after="0"/>
        <w:ind w:left="0"/>
        <w:jc w:val="both"/>
      </w:pPr>
      <w:r>
        <w:rPr>
          <w:rFonts w:ascii="Times New Roman"/>
          <w:b w:val="false"/>
          <w:i w:val="false"/>
          <w:color w:val="000000"/>
          <w:sz w:val="28"/>
        </w:rPr>
        <w:t xml:space="preserve">
      "32-бап. Мемлекеттік емес облигацияларды өтеу қорытындылары туралы хабардар ету </w:t>
      </w:r>
    </w:p>
    <w:bookmarkEnd w:id="2118"/>
    <w:bookmarkStart w:name="z2279" w:id="2119"/>
    <w:p>
      <w:pPr>
        <w:spacing w:after="0"/>
        <w:ind w:left="0"/>
        <w:jc w:val="both"/>
      </w:pPr>
      <w:r>
        <w:rPr>
          <w:rFonts w:ascii="Times New Roman"/>
          <w:b w:val="false"/>
          <w:i w:val="false"/>
          <w:color w:val="000000"/>
          <w:sz w:val="28"/>
        </w:rPr>
        <w:t xml:space="preserve">
      1. Эмитент немесе төлем агенті (эмитентте төлем агентімен шарт болған жағдайда) облигациялар шығарылымының проспектiсiнде белгiленген өтеу мерзiмi аяқталғаннан кейiн бiр ай iшiнде уәкiлеттi органды мемлекеттік емес облигацияларды өтеу қорытындылары жөнінде хабардар етеді. </w:t>
      </w:r>
    </w:p>
    <w:bookmarkEnd w:id="2119"/>
    <w:bookmarkStart w:name="z2280" w:id="2120"/>
    <w:p>
      <w:pPr>
        <w:spacing w:after="0"/>
        <w:ind w:left="0"/>
        <w:jc w:val="both"/>
      </w:pPr>
      <w:r>
        <w:rPr>
          <w:rFonts w:ascii="Times New Roman"/>
          <w:b w:val="false"/>
          <w:i w:val="false"/>
          <w:color w:val="000000"/>
          <w:sz w:val="28"/>
        </w:rPr>
        <w:t>
      2. Эмитенттің (төлем агентінің) хабарламасы эмитенттің облигацияларды өтеу бойынша өз міндеттемелерін орындағаны туралы ақпаратты қамтиды, онда мыналар:</w:t>
      </w:r>
    </w:p>
    <w:bookmarkEnd w:id="2120"/>
    <w:bookmarkStart w:name="z2281" w:id="2121"/>
    <w:p>
      <w:pPr>
        <w:spacing w:after="0"/>
        <w:ind w:left="0"/>
        <w:jc w:val="both"/>
      </w:pPr>
      <w:r>
        <w:rPr>
          <w:rFonts w:ascii="Times New Roman"/>
          <w:b w:val="false"/>
          <w:i w:val="false"/>
          <w:color w:val="000000"/>
          <w:sz w:val="28"/>
        </w:rPr>
        <w:t>
      1) облигацияларды өтеу күні;</w:t>
      </w:r>
    </w:p>
    <w:bookmarkEnd w:id="2121"/>
    <w:bookmarkStart w:name="z2282" w:id="2122"/>
    <w:p>
      <w:pPr>
        <w:spacing w:after="0"/>
        <w:ind w:left="0"/>
        <w:jc w:val="both"/>
      </w:pPr>
      <w:r>
        <w:rPr>
          <w:rFonts w:ascii="Times New Roman"/>
          <w:b w:val="false"/>
          <w:i w:val="false"/>
          <w:color w:val="000000"/>
          <w:sz w:val="28"/>
        </w:rPr>
        <w:t>
      2) облигациялардың номиналды құны;</w:t>
      </w:r>
    </w:p>
    <w:bookmarkEnd w:id="2122"/>
    <w:bookmarkStart w:name="z2283" w:id="2123"/>
    <w:p>
      <w:pPr>
        <w:spacing w:after="0"/>
        <w:ind w:left="0"/>
        <w:jc w:val="both"/>
      </w:pPr>
      <w:r>
        <w:rPr>
          <w:rFonts w:ascii="Times New Roman"/>
          <w:b w:val="false"/>
          <w:i w:val="false"/>
          <w:color w:val="000000"/>
          <w:sz w:val="28"/>
        </w:rPr>
        <w:t>
      3) облигацияларды өтеу күніндегі жағдай бойынша эмитент сатып алған облигациялардың саны туралы мәліметтер;</w:t>
      </w:r>
    </w:p>
    <w:bookmarkEnd w:id="2123"/>
    <w:bookmarkStart w:name="z2284" w:id="2124"/>
    <w:p>
      <w:pPr>
        <w:spacing w:after="0"/>
        <w:ind w:left="0"/>
        <w:jc w:val="both"/>
      </w:pPr>
      <w:r>
        <w:rPr>
          <w:rFonts w:ascii="Times New Roman"/>
          <w:b w:val="false"/>
          <w:i w:val="false"/>
          <w:color w:val="000000"/>
          <w:sz w:val="28"/>
        </w:rPr>
        <w:t>
      4) облигацияларды өтеу күніне айналыста болған облигациялардың саны туралы мәліметтер;</w:t>
      </w:r>
    </w:p>
    <w:bookmarkEnd w:id="2124"/>
    <w:bookmarkStart w:name="z2285" w:id="2125"/>
    <w:p>
      <w:pPr>
        <w:spacing w:after="0"/>
        <w:ind w:left="0"/>
        <w:jc w:val="both"/>
      </w:pPr>
      <w:r>
        <w:rPr>
          <w:rFonts w:ascii="Times New Roman"/>
          <w:b w:val="false"/>
          <w:i w:val="false"/>
          <w:color w:val="000000"/>
          <w:sz w:val="28"/>
        </w:rPr>
        <w:t>
      5) облигациялар бойынша төленген сыйақының жиынтық мөлшері және толық есеп-қисабы келтірілген өтеу сомасы көрсетіледі.</w:t>
      </w:r>
    </w:p>
    <w:bookmarkEnd w:id="2125"/>
    <w:bookmarkStart w:name="z2286" w:id="2126"/>
    <w:p>
      <w:pPr>
        <w:spacing w:after="0"/>
        <w:ind w:left="0"/>
        <w:jc w:val="both"/>
      </w:pPr>
      <w:r>
        <w:rPr>
          <w:rFonts w:ascii="Times New Roman"/>
          <w:b w:val="false"/>
          <w:i w:val="false"/>
          <w:color w:val="000000"/>
          <w:sz w:val="28"/>
        </w:rPr>
        <w:t>
      3. Эмитенттің (төлем агентінің) хабарламасына эмитенттің есепті айдың соңындағы жағдай бойынша немесе облигацияларды өтеу аяқталған күнге қаржылық есептілігі және орталық депозитарийдің эмитенттің облигацияларын өтегені туралы хабарламасы қоса берілуге тиіс.</w:t>
      </w:r>
    </w:p>
    <w:bookmarkEnd w:id="2126"/>
    <w:bookmarkStart w:name="z2287" w:id="2127"/>
    <w:p>
      <w:pPr>
        <w:spacing w:after="0"/>
        <w:ind w:left="0"/>
        <w:jc w:val="both"/>
      </w:pPr>
      <w:r>
        <w:rPr>
          <w:rFonts w:ascii="Times New Roman"/>
          <w:b w:val="false"/>
          <w:i w:val="false"/>
          <w:color w:val="000000"/>
          <w:sz w:val="28"/>
        </w:rPr>
        <w:t>
      4. Уәкілетті орган эмитенттің (төлем агентінің) мемлекеттік емес облигацияларды өтеу қорытындылары туралы хабарламасын қарайды және:</w:t>
      </w:r>
    </w:p>
    <w:bookmarkEnd w:id="2127"/>
    <w:bookmarkStart w:name="z2288" w:id="2128"/>
    <w:p>
      <w:pPr>
        <w:spacing w:after="0"/>
        <w:ind w:left="0"/>
        <w:jc w:val="both"/>
      </w:pPr>
      <w:r>
        <w:rPr>
          <w:rFonts w:ascii="Times New Roman"/>
          <w:b w:val="false"/>
          <w:i w:val="false"/>
          <w:color w:val="000000"/>
          <w:sz w:val="28"/>
        </w:rPr>
        <w:t>
      1) эмитенттің (төлем агентінің) хабарламасы Заңның осы бабының 2 және 3-тармақтарында белгіленген талаптарға сәйкес келген кезде, күнтізбелік он төрт күн ішінде эмитентке (төлем агентіне) хабарламаның қабылданғаны туралы ақпарат жібереді;</w:t>
      </w:r>
    </w:p>
    <w:bookmarkEnd w:id="2128"/>
    <w:bookmarkStart w:name="z2289" w:id="2129"/>
    <w:p>
      <w:pPr>
        <w:spacing w:after="0"/>
        <w:ind w:left="0"/>
        <w:jc w:val="both"/>
      </w:pPr>
      <w:r>
        <w:rPr>
          <w:rFonts w:ascii="Times New Roman"/>
          <w:b w:val="false"/>
          <w:i w:val="false"/>
          <w:color w:val="000000"/>
          <w:sz w:val="28"/>
        </w:rPr>
        <w:t>
      2) эмитент (төлем агенті) мемлекеттік емес облигацияларды өтеу қорытындылары туралы хабарламаны ұсыну шарттары мен тәртібін бұзған және хабарламаны қарау процесінде олардың Заңның осы бабында белгіленген талаптарға сәйкес келмейтіні анықталған жағдайларда, эмитенттің (төлем агентінің) хабарламасын назарға алмайды және Қазақстан Республикасының заңнамасында белгіленген талаптарға сәйкес келетін ақпарат пен құжаттарды ұсынуды талап етеді.</w:t>
      </w:r>
    </w:p>
    <w:bookmarkEnd w:id="2129"/>
    <w:bookmarkStart w:name="z2290" w:id="2130"/>
    <w:p>
      <w:pPr>
        <w:spacing w:after="0"/>
        <w:ind w:left="0"/>
        <w:jc w:val="both"/>
      </w:pPr>
      <w:r>
        <w:rPr>
          <w:rFonts w:ascii="Times New Roman"/>
          <w:b w:val="false"/>
          <w:i w:val="false"/>
          <w:color w:val="000000"/>
          <w:sz w:val="28"/>
        </w:rPr>
        <w:t>
      5. Мемлекеттік емес облигацияларды өтеу қорытындылары туралы хабарламаны ұсыну және қарау тәртібі, мемлекеттік емес облигацияларды өтеу қорытындылары туралы хабарламаны қарау үшін құжаттарға қойылатын талаптар, сондай-ақ мемлекеттік емес облигацияларды өтеу қорытындылары туралы хабарламаны жасау және ресімдеу қағидалары уәкiлеттi органның нормативтiк құқықтық актісінде белгіленеді.";</w:t>
      </w:r>
    </w:p>
    <w:bookmarkEnd w:id="2130"/>
    <w:bookmarkStart w:name="z2291" w:id="2131"/>
    <w:p>
      <w:pPr>
        <w:spacing w:after="0"/>
        <w:ind w:left="0"/>
        <w:jc w:val="both"/>
      </w:pPr>
      <w:r>
        <w:rPr>
          <w:rFonts w:ascii="Times New Roman"/>
          <w:b w:val="false"/>
          <w:i w:val="false"/>
          <w:color w:val="000000"/>
          <w:sz w:val="28"/>
        </w:rPr>
        <w:t xml:space="preserve">
      23) 32-3-баптың 2-тармағының </w:t>
      </w:r>
      <w:r>
        <w:rPr>
          <w:rFonts w:ascii="Times New Roman"/>
          <w:b w:val="false"/>
          <w:i w:val="false"/>
          <w:color w:val="000000"/>
          <w:sz w:val="28"/>
        </w:rPr>
        <w:t>5) тармақшасындағы</w:t>
      </w:r>
      <w:r>
        <w:rPr>
          <w:rFonts w:ascii="Times New Roman"/>
          <w:b w:val="false"/>
          <w:i w:val="false"/>
          <w:color w:val="000000"/>
          <w:sz w:val="28"/>
        </w:rPr>
        <w:t xml:space="preserve"> "қоғам тiркеушiсiнен" деген сөздер "орталық депозитарийден" деген сөздермен ауыстырылсын;</w:t>
      </w:r>
    </w:p>
    <w:bookmarkEnd w:id="2131"/>
    <w:bookmarkStart w:name="z2292" w:id="2132"/>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33-бапта</w:t>
      </w:r>
      <w:r>
        <w:rPr>
          <w:rFonts w:ascii="Times New Roman"/>
          <w:b w:val="false"/>
          <w:i w:val="false"/>
          <w:color w:val="000000"/>
          <w:sz w:val="28"/>
        </w:rPr>
        <w:t>:</w:t>
      </w:r>
    </w:p>
    <w:bookmarkEnd w:id="21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екінші бөлігіндегі "уәкілетті органмен келісілген" деген сөздер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4-тармақтағы</w:t>
      </w:r>
      <w:r>
        <w:rPr>
          <w:rFonts w:ascii="Times New Roman"/>
          <w:b w:val="false"/>
          <w:i w:val="false"/>
          <w:color w:val="000000"/>
          <w:sz w:val="28"/>
        </w:rPr>
        <w:t xml:space="preserve"> "уәкілетті органмен келісілген" деген сөздер алып тасталсын;</w:t>
      </w:r>
    </w:p>
    <w:bookmarkStart w:name="z2295" w:id="2133"/>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35</w:t>
      </w:r>
      <w:r>
        <w:rPr>
          <w:rFonts w:ascii="Times New Roman"/>
          <w:b w:val="false"/>
          <w:i w:val="false"/>
          <w:color w:val="000000"/>
          <w:sz w:val="28"/>
        </w:rPr>
        <w:t xml:space="preserve"> және </w:t>
      </w:r>
      <w:r>
        <w:rPr>
          <w:rFonts w:ascii="Times New Roman"/>
          <w:b w:val="false"/>
          <w:i w:val="false"/>
          <w:color w:val="000000"/>
          <w:sz w:val="28"/>
        </w:rPr>
        <w:t>36-баптар</w:t>
      </w:r>
      <w:r>
        <w:rPr>
          <w:rFonts w:ascii="Times New Roman"/>
          <w:b w:val="false"/>
          <w:i w:val="false"/>
          <w:color w:val="000000"/>
          <w:sz w:val="28"/>
        </w:rPr>
        <w:t xml:space="preserve"> мынадай редакцияда жазылсын: </w:t>
      </w:r>
    </w:p>
    <w:bookmarkEnd w:id="2133"/>
    <w:bookmarkStart w:name="z2296" w:id="2134"/>
    <w:p>
      <w:pPr>
        <w:spacing w:after="0"/>
        <w:ind w:left="0"/>
        <w:jc w:val="both"/>
      </w:pPr>
      <w:r>
        <w:rPr>
          <w:rFonts w:ascii="Times New Roman"/>
          <w:b w:val="false"/>
          <w:i w:val="false"/>
          <w:color w:val="000000"/>
          <w:sz w:val="28"/>
        </w:rPr>
        <w:t>
      "35-бап. Қазақстандық депозитарийлік қолхаттарды шығару</w:t>
      </w:r>
    </w:p>
    <w:bookmarkEnd w:id="2134"/>
    <w:bookmarkStart w:name="z2297" w:id="2135"/>
    <w:p>
      <w:pPr>
        <w:spacing w:after="0"/>
        <w:ind w:left="0"/>
        <w:jc w:val="both"/>
      </w:pPr>
      <w:r>
        <w:rPr>
          <w:rFonts w:ascii="Times New Roman"/>
          <w:b w:val="false"/>
          <w:i w:val="false"/>
          <w:color w:val="000000"/>
          <w:sz w:val="28"/>
        </w:rPr>
        <w:t>
      Қазақстандық депозитарийлік қолхаттарды шығаруды мемлекеттік тіркеу, қазақстандық депозитарийлік қолхаттарды орналастыру немесе өтеу қорытындылары туралы есепті бекіту тәртібі, қазақстандық депозитарийлік қолхаттарды орналастыру немесе өтеу қорытындылары туралы есепті жасау және ресімдеу қағидалары, сондай-ақ қазақстандық депозитарийлік қолхаттардың эмитенті сақтауға тиісті талаптар уәкiлеттi органның нормативтiк құқықтық актілерінде айқындалады.";</w:t>
      </w:r>
    </w:p>
    <w:bookmarkEnd w:id="2135"/>
    <w:bookmarkStart w:name="z2298" w:id="2136"/>
    <w:p>
      <w:pPr>
        <w:spacing w:after="0"/>
        <w:ind w:left="0"/>
        <w:jc w:val="both"/>
      </w:pPr>
      <w:r>
        <w:rPr>
          <w:rFonts w:ascii="Times New Roman"/>
          <w:b w:val="false"/>
          <w:i w:val="false"/>
          <w:color w:val="000000"/>
          <w:sz w:val="28"/>
        </w:rPr>
        <w:t>
      "36-бап. Эмиссиялық бағалы қағаздармен мәмілелерді тіркеу</w:t>
      </w:r>
    </w:p>
    <w:bookmarkEnd w:id="2136"/>
    <w:bookmarkStart w:name="z2299" w:id="2137"/>
    <w:p>
      <w:pPr>
        <w:spacing w:after="0"/>
        <w:ind w:left="0"/>
        <w:jc w:val="both"/>
      </w:pPr>
      <w:r>
        <w:rPr>
          <w:rFonts w:ascii="Times New Roman"/>
          <w:b w:val="false"/>
          <w:i w:val="false"/>
          <w:color w:val="000000"/>
          <w:sz w:val="28"/>
        </w:rPr>
        <w:t xml:space="preserve">
      1. Эмиссиялық бағалы қағаздармен мәмілелер, сондай-ақ эмиссиялық бағалы қағаздар жөніндегі эмитенттердің міндеттемелері бойынша талап ету құқығын басқаға беру уәкілетті органның нормативтік құқықтық актілеріне және орталық депозитарийдің қағидалар жинағына сәйкес орталық депозитарийдің есепке алу жүйесінде тіркелуге жатады. </w:t>
      </w:r>
    </w:p>
    <w:bookmarkEnd w:id="2137"/>
    <w:bookmarkStart w:name="z2300" w:id="2138"/>
    <w:p>
      <w:pPr>
        <w:spacing w:after="0"/>
        <w:ind w:left="0"/>
        <w:jc w:val="both"/>
      </w:pPr>
      <w:r>
        <w:rPr>
          <w:rFonts w:ascii="Times New Roman"/>
          <w:b w:val="false"/>
          <w:i w:val="false"/>
          <w:color w:val="000000"/>
          <w:sz w:val="28"/>
        </w:rPr>
        <w:t xml:space="preserve">
      2. Бір номиналды ұстаушының клиенттері арасында мәміле жасалған кезде бағалы қағаздармен мәмілелерді және операцияларды тіркеуді номиналды ұстаушы жүзеге асырады және ол орталық депозитарийдің есепке алу жүйесінде көрсетіледі. </w:t>
      </w:r>
    </w:p>
    <w:bookmarkEnd w:id="2138"/>
    <w:bookmarkStart w:name="z2301" w:id="2139"/>
    <w:p>
      <w:pPr>
        <w:spacing w:after="0"/>
        <w:ind w:left="0"/>
        <w:jc w:val="both"/>
      </w:pPr>
      <w:r>
        <w:rPr>
          <w:rFonts w:ascii="Times New Roman"/>
          <w:b w:val="false"/>
          <w:i w:val="false"/>
          <w:color w:val="000000"/>
          <w:sz w:val="28"/>
        </w:rPr>
        <w:t xml:space="preserve">
      Әртүрлі номиналды ұстаушылардың клиенттері арасында мәміле жасалған кезде бағалы қағаздармен мәмілелерді және операцияларды тіркеу олардың орталық депозитарийдегі жеке шоттары бойынша, кейіннен номиналды ұстаушыларды есепке алу жүйесінде көрсетіле отырып жүзеге асырылады. </w:t>
      </w:r>
    </w:p>
    <w:bookmarkEnd w:id="2139"/>
    <w:bookmarkStart w:name="z2302" w:id="2140"/>
    <w:p>
      <w:pPr>
        <w:spacing w:after="0"/>
        <w:ind w:left="0"/>
        <w:jc w:val="both"/>
      </w:pPr>
      <w:r>
        <w:rPr>
          <w:rFonts w:ascii="Times New Roman"/>
          <w:b w:val="false"/>
          <w:i w:val="false"/>
          <w:color w:val="000000"/>
          <w:sz w:val="28"/>
        </w:rPr>
        <w:t xml:space="preserve">
      Осы тармақта айқындалған тәртіппен номиналды ұстау жүйесінде тіркелген мәміле орталық депозитарийдің есепке алу жүйесінде көрсетілген кезден бастап жасалды деп есептеледі. </w:t>
      </w:r>
    </w:p>
    <w:bookmarkEnd w:id="2140"/>
    <w:bookmarkStart w:name="z2303" w:id="2141"/>
    <w:p>
      <w:pPr>
        <w:spacing w:after="0"/>
        <w:ind w:left="0"/>
        <w:jc w:val="both"/>
      </w:pPr>
      <w:r>
        <w:rPr>
          <w:rFonts w:ascii="Times New Roman"/>
          <w:b w:val="false"/>
          <w:i w:val="false"/>
          <w:color w:val="000000"/>
          <w:sz w:val="28"/>
        </w:rPr>
        <w:t xml:space="preserve">
      3. Бағалы қағаздардың ұйымдастырылған нарығында жасалатын эмиссиялық бағалы қағаздармен мәмілелерді тіркеу тәртібі орталық депозитарийдің қағидалар жинағында және қор биржасының ішкі құжаттарында белгіленеді. </w:t>
      </w:r>
    </w:p>
    <w:bookmarkEnd w:id="2141"/>
    <w:bookmarkStart w:name="z2304" w:id="2142"/>
    <w:p>
      <w:pPr>
        <w:spacing w:after="0"/>
        <w:ind w:left="0"/>
        <w:jc w:val="both"/>
      </w:pPr>
      <w:r>
        <w:rPr>
          <w:rFonts w:ascii="Times New Roman"/>
          <w:b w:val="false"/>
          <w:i w:val="false"/>
          <w:color w:val="000000"/>
          <w:sz w:val="28"/>
        </w:rPr>
        <w:t xml:space="preserve">
      4. Орталық депозитарийдің есепке алу жүйесінде эмиссиялық бағалы қағаздармен мәмілелерді тіркеу: </w:t>
      </w:r>
    </w:p>
    <w:bookmarkEnd w:id="2142"/>
    <w:bookmarkStart w:name="z2305" w:id="2143"/>
    <w:p>
      <w:pPr>
        <w:spacing w:after="0"/>
        <w:ind w:left="0"/>
        <w:jc w:val="both"/>
      </w:pPr>
      <w:r>
        <w:rPr>
          <w:rFonts w:ascii="Times New Roman"/>
          <w:b w:val="false"/>
          <w:i w:val="false"/>
          <w:color w:val="000000"/>
          <w:sz w:val="28"/>
        </w:rPr>
        <w:t>
      1) бағалы қағаздармен мәмілені тіркеуге бұйрық берген адамның өкілеттіктерін және осы бұйрық нысанының белгіленген талаптарға сәйкес келуін тексеруді;</w:t>
      </w:r>
    </w:p>
    <w:bookmarkEnd w:id="2143"/>
    <w:bookmarkStart w:name="z2306" w:id="2144"/>
    <w:p>
      <w:pPr>
        <w:spacing w:after="0"/>
        <w:ind w:left="0"/>
        <w:jc w:val="both"/>
      </w:pPr>
      <w:r>
        <w:rPr>
          <w:rFonts w:ascii="Times New Roman"/>
          <w:b w:val="false"/>
          <w:i w:val="false"/>
          <w:color w:val="000000"/>
          <w:sz w:val="28"/>
        </w:rPr>
        <w:t>
      2) бағалы қағаздармен мәмілені тіркеуге арналған бұйрықтың тіркелуін;</w:t>
      </w:r>
    </w:p>
    <w:bookmarkEnd w:id="2144"/>
    <w:bookmarkStart w:name="z2307" w:id="2145"/>
    <w:p>
      <w:pPr>
        <w:spacing w:after="0"/>
        <w:ind w:left="0"/>
        <w:jc w:val="both"/>
      </w:pPr>
      <w:r>
        <w:rPr>
          <w:rFonts w:ascii="Times New Roman"/>
          <w:b w:val="false"/>
          <w:i w:val="false"/>
          <w:color w:val="000000"/>
          <w:sz w:val="28"/>
        </w:rPr>
        <w:t>
      3) бағалы қағаздармен мәмілені тіркеуге арналған бұйрықта көрсетілген әрекеттерді жасау мүмкіндігін тексеруді;</w:t>
      </w:r>
    </w:p>
    <w:bookmarkEnd w:id="2145"/>
    <w:bookmarkStart w:name="z2308" w:id="2146"/>
    <w:p>
      <w:pPr>
        <w:spacing w:after="0"/>
        <w:ind w:left="0"/>
        <w:jc w:val="both"/>
      </w:pPr>
      <w:r>
        <w:rPr>
          <w:rFonts w:ascii="Times New Roman"/>
          <w:b w:val="false"/>
          <w:i w:val="false"/>
          <w:color w:val="000000"/>
          <w:sz w:val="28"/>
        </w:rPr>
        <w:t>
      4) бұйрықты орындаудан бас тартуға негіздер болмаған кезде бағалы қағаздармен мәмілені тіркеуге арналған бұйрықта көрсетілген әрекеттерді жүзеге асыруды;</w:t>
      </w:r>
    </w:p>
    <w:bookmarkEnd w:id="2146"/>
    <w:bookmarkStart w:name="z2309" w:id="2147"/>
    <w:p>
      <w:pPr>
        <w:spacing w:after="0"/>
        <w:ind w:left="0"/>
        <w:jc w:val="both"/>
      </w:pPr>
      <w:r>
        <w:rPr>
          <w:rFonts w:ascii="Times New Roman"/>
          <w:b w:val="false"/>
          <w:i w:val="false"/>
          <w:color w:val="000000"/>
          <w:sz w:val="28"/>
        </w:rPr>
        <w:t>
      5) клиентке бағалы қағаздармен мәмілені тіркеуге арналған бұйрығының орындалғаны туралы есепті жіберуді қамтиды.</w:t>
      </w:r>
    </w:p>
    <w:bookmarkEnd w:id="2147"/>
    <w:bookmarkStart w:name="z2310" w:id="2148"/>
    <w:p>
      <w:pPr>
        <w:spacing w:after="0"/>
        <w:ind w:left="0"/>
        <w:jc w:val="both"/>
      </w:pPr>
      <w:r>
        <w:rPr>
          <w:rFonts w:ascii="Times New Roman"/>
          <w:b w:val="false"/>
          <w:i w:val="false"/>
          <w:color w:val="000000"/>
          <w:sz w:val="28"/>
        </w:rPr>
        <w:t>
      5. Бағалы қағаздармен мәмілені тіркеуге арналған бұйрықты орындаудан бас тартуға негіздер болған кезде орталық депозитарий бағалы қағаздармен мәмілені тіркеуге бұйрық берген адамды бас тарту негіздері туралы хабардар етуге міндетті.</w:t>
      </w:r>
    </w:p>
    <w:bookmarkEnd w:id="2148"/>
    <w:bookmarkStart w:name="z2311" w:id="2149"/>
    <w:p>
      <w:pPr>
        <w:spacing w:after="0"/>
        <w:ind w:left="0"/>
        <w:jc w:val="both"/>
      </w:pPr>
      <w:r>
        <w:rPr>
          <w:rFonts w:ascii="Times New Roman"/>
          <w:b w:val="false"/>
          <w:i w:val="false"/>
          <w:color w:val="000000"/>
          <w:sz w:val="28"/>
        </w:rPr>
        <w:t xml:space="preserve">
      Егер осы мәмілені тіркеу үшін ұсынылған құжаттар уәкілетті органның нормативтік құқықтық актісінің және (немесе) орталық депозитарийдің қағидалар жинағының талаптарына сәйкес келмесе, орталық депозитарий эмиссиялық бағалы қағаздармен мәмілені орталық депозитарийдің есепке алу жүйесінде тіркеуден бас тартуға міндетті. </w:t>
      </w:r>
    </w:p>
    <w:bookmarkEnd w:id="2149"/>
    <w:bookmarkStart w:name="z2312" w:id="2150"/>
    <w:p>
      <w:pPr>
        <w:spacing w:after="0"/>
        <w:ind w:left="0"/>
        <w:jc w:val="both"/>
      </w:pPr>
      <w:r>
        <w:rPr>
          <w:rFonts w:ascii="Times New Roman"/>
          <w:b w:val="false"/>
          <w:i w:val="false"/>
          <w:color w:val="000000"/>
          <w:sz w:val="28"/>
        </w:rPr>
        <w:t xml:space="preserve">
      6. Номиналды ұстауға берілген эмиссиялық бағалы қағаздармен мәмілелерді орталық депозитарийдің есепке алу жүйесінде тіркеу депоненттердің немесе сауда-саттықты ұйымдастырушының бағалы қағаздармен мәмілені тіркеуге арналған тиісті бұйрықтары не Қазақстан Республикасының заңнамасында белгіленген өзге де құжаттар негізінде жүзеге асырылады. </w:t>
      </w:r>
    </w:p>
    <w:bookmarkEnd w:id="2150"/>
    <w:bookmarkStart w:name="z2313" w:id="2151"/>
    <w:p>
      <w:pPr>
        <w:spacing w:after="0"/>
        <w:ind w:left="0"/>
        <w:jc w:val="both"/>
      </w:pPr>
      <w:r>
        <w:rPr>
          <w:rFonts w:ascii="Times New Roman"/>
          <w:b w:val="false"/>
          <w:i w:val="false"/>
          <w:color w:val="000000"/>
          <w:sz w:val="28"/>
        </w:rPr>
        <w:t xml:space="preserve">
      Депонент бағалы қағаздармен мәмілені тіркеуге арналған бұйрықты орталық депозитарийдің есепке алу жүйесінде депонент клиентінің бұйрығы негізінде ресімдейді. </w:t>
      </w:r>
    </w:p>
    <w:bookmarkEnd w:id="2151"/>
    <w:bookmarkStart w:name="z2314" w:id="2152"/>
    <w:p>
      <w:pPr>
        <w:spacing w:after="0"/>
        <w:ind w:left="0"/>
        <w:jc w:val="both"/>
      </w:pPr>
      <w:r>
        <w:rPr>
          <w:rFonts w:ascii="Times New Roman"/>
          <w:b w:val="false"/>
          <w:i w:val="false"/>
          <w:color w:val="000000"/>
          <w:sz w:val="28"/>
        </w:rPr>
        <w:t xml:space="preserve">
      7. Соттың шешімі бойынша бағалы қағаздар бойынша құқықтардың өзгеруін немесе тоқтатылуын тіркеуді орталық депозитарий (номиналды ұстаушы), заңды күшіне енген, Қазақстан Республикасы Азаматтық процестік кодексінің </w:t>
      </w:r>
      <w:r>
        <w:rPr>
          <w:rFonts w:ascii="Times New Roman"/>
          <w:b w:val="false"/>
          <w:i w:val="false"/>
          <w:color w:val="000000"/>
          <w:sz w:val="28"/>
        </w:rPr>
        <w:t>226-бабына</w:t>
      </w:r>
      <w:r>
        <w:rPr>
          <w:rFonts w:ascii="Times New Roman"/>
          <w:b w:val="false"/>
          <w:i w:val="false"/>
          <w:color w:val="000000"/>
          <w:sz w:val="28"/>
        </w:rPr>
        <w:t xml:space="preserve"> сәйкес ресімделген сот шешімі негізінде жүзеге асырады.</w:t>
      </w:r>
    </w:p>
    <w:bookmarkEnd w:id="2152"/>
    <w:bookmarkStart w:name="z2315" w:id="2153"/>
    <w:p>
      <w:pPr>
        <w:spacing w:after="0"/>
        <w:ind w:left="0"/>
        <w:jc w:val="both"/>
      </w:pPr>
      <w:r>
        <w:rPr>
          <w:rFonts w:ascii="Times New Roman"/>
          <w:b w:val="false"/>
          <w:i w:val="false"/>
          <w:color w:val="000000"/>
          <w:sz w:val="28"/>
        </w:rPr>
        <w:t xml:space="preserve">
      8. Бағалы қағаздармен мәмілені тіркеуге арналған бұйрықты орындауды орталық депозитарий (номиналды ұстаушы), егер Қазақстан Республикасының заңнамасында және (немесе) орталық депозитарийдің қағидалар жинағында бұйрықты орындаудың өзге мерзімі көзделмесе, күнтізбелік үш күннен аспайтын мерзімде қарсы бұйрық алған кезде жүзеге асырады. </w:t>
      </w:r>
    </w:p>
    <w:bookmarkEnd w:id="2153"/>
    <w:bookmarkStart w:name="z2316" w:id="2154"/>
    <w:p>
      <w:pPr>
        <w:spacing w:after="0"/>
        <w:ind w:left="0"/>
        <w:jc w:val="both"/>
      </w:pPr>
      <w:r>
        <w:rPr>
          <w:rFonts w:ascii="Times New Roman"/>
          <w:b w:val="false"/>
          <w:i w:val="false"/>
          <w:color w:val="000000"/>
          <w:sz w:val="28"/>
        </w:rPr>
        <w:t xml:space="preserve">
      9. Қазақстан Республикасының заңнамасында белгіленген негіздер болмаған кезде орталық депозитарий, номиналды ұстаушы тіркелген тұлғалардың жеке шоттары (қосалқы шоттары) бойынша өз бетінше жазбалар енгізуге құқылы емес. </w:t>
      </w:r>
    </w:p>
    <w:bookmarkEnd w:id="2154"/>
    <w:bookmarkStart w:name="z2317" w:id="2155"/>
    <w:p>
      <w:pPr>
        <w:spacing w:after="0"/>
        <w:ind w:left="0"/>
        <w:jc w:val="both"/>
      </w:pPr>
      <w:r>
        <w:rPr>
          <w:rFonts w:ascii="Times New Roman"/>
          <w:b w:val="false"/>
          <w:i w:val="false"/>
          <w:color w:val="000000"/>
          <w:sz w:val="28"/>
        </w:rPr>
        <w:t xml:space="preserve">
      10. Жеке шоттар (қосалқы шоттар) бойынша жазбалар енгізу үшін негіз болып табылатын құжаттар (тіркелген тұлғаны сәйкестендіретін құжаттарды қоспағанда) бес жыл бойы сақтауға жатады. </w:t>
      </w:r>
    </w:p>
    <w:bookmarkEnd w:id="2155"/>
    <w:bookmarkStart w:name="z2318" w:id="2156"/>
    <w:p>
      <w:pPr>
        <w:spacing w:after="0"/>
        <w:ind w:left="0"/>
        <w:jc w:val="both"/>
      </w:pPr>
      <w:r>
        <w:rPr>
          <w:rFonts w:ascii="Times New Roman"/>
          <w:b w:val="false"/>
          <w:i w:val="false"/>
          <w:color w:val="000000"/>
          <w:sz w:val="28"/>
        </w:rPr>
        <w:t>
      11. Шетелдік бағалы қағаздарға немесе осы Заңның 59-бабының 1-тармағында белгіленген функцияларды жүзеге асыратын шетелдік ұйымдарға қатысты құқықтарды есепке алу мен растау ерекшеліктері уәкілетті органның нормативтік құқықтық актісінде белгіленеді.</w:t>
      </w:r>
    </w:p>
    <w:bookmarkEnd w:id="2156"/>
    <w:bookmarkStart w:name="z2319" w:id="2157"/>
    <w:p>
      <w:pPr>
        <w:spacing w:after="0"/>
        <w:ind w:left="0"/>
        <w:jc w:val="both"/>
      </w:pPr>
      <w:r>
        <w:rPr>
          <w:rFonts w:ascii="Times New Roman"/>
          <w:b w:val="false"/>
          <w:i w:val="false"/>
          <w:color w:val="000000"/>
          <w:sz w:val="28"/>
        </w:rPr>
        <w:t xml:space="preserve">
      12. Мемлекеттік эмиссиялық бағалы қағаздар бойынша, сондай-ақ банктер қосылу нысанындағы қайта ұйымдастыруды жүргізген кезде олардың бағалы қағаздары бойынша құқықтарды тіркеу ерекшеліктері, егер қайта ұйымдастырылатын банктердің бірі өзіне қатысты "Қазақстан Республикасындағы банктер және банк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қайта құрылымдау жүргізілген банк болып табылса, Қазақстан Республикасының заңнамасында белгіленеді.";</w:t>
      </w:r>
    </w:p>
    <w:bookmarkEnd w:id="2157"/>
    <w:bookmarkStart w:name="z2320" w:id="2158"/>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38-баптың</w:t>
      </w:r>
      <w:r>
        <w:rPr>
          <w:rFonts w:ascii="Times New Roman"/>
          <w:b w:val="false"/>
          <w:i w:val="false"/>
          <w:color w:val="000000"/>
          <w:sz w:val="28"/>
        </w:rPr>
        <w:t xml:space="preserve"> 1-тармағында:</w:t>
      </w:r>
    </w:p>
    <w:bookmarkEnd w:id="2158"/>
    <w:bookmarkStart w:name="z2321" w:id="2159"/>
    <w:p>
      <w:pPr>
        <w:spacing w:after="0"/>
        <w:ind w:left="0"/>
        <w:jc w:val="both"/>
      </w:pPr>
      <w:r>
        <w:rPr>
          <w:rFonts w:ascii="Times New Roman"/>
          <w:b w:val="false"/>
          <w:i w:val="false"/>
          <w:color w:val="000000"/>
          <w:sz w:val="28"/>
        </w:rPr>
        <w:t xml:space="preserve">
      бірінші бөлік мынадай редакцияда жазылсын: </w:t>
      </w:r>
    </w:p>
    <w:bookmarkEnd w:id="2159"/>
    <w:bookmarkStart w:name="z2322" w:id="2160"/>
    <w:p>
      <w:pPr>
        <w:spacing w:after="0"/>
        <w:ind w:left="0"/>
        <w:jc w:val="both"/>
      </w:pPr>
      <w:r>
        <w:rPr>
          <w:rFonts w:ascii="Times New Roman"/>
          <w:b w:val="false"/>
          <w:i w:val="false"/>
          <w:color w:val="000000"/>
          <w:sz w:val="28"/>
        </w:rPr>
        <w:t>
      "1. Эмиссиялық бағалы қағаздар бойынша құқықтарды растау орталық депозитарийдің есепке алу жүйесінде және (немесе) номиналды ұстауды есепке алу жүйесінде тіркелген тұлғаның жеке шотынан үзінді көшірмені беру арқылы жүзеге асырылады.";</w:t>
      </w:r>
    </w:p>
    <w:bookmarkEnd w:id="2160"/>
    <w:bookmarkStart w:name="z2323" w:id="2161"/>
    <w:p>
      <w:pPr>
        <w:spacing w:after="0"/>
        <w:ind w:left="0"/>
        <w:jc w:val="both"/>
      </w:pPr>
      <w:r>
        <w:rPr>
          <w:rFonts w:ascii="Times New Roman"/>
          <w:b w:val="false"/>
          <w:i w:val="false"/>
          <w:color w:val="000000"/>
          <w:sz w:val="28"/>
        </w:rPr>
        <w:t>
      екінші бөлікте:</w:t>
      </w:r>
    </w:p>
    <w:bookmarkEnd w:id="2161"/>
    <w:bookmarkStart w:name="z2324" w:id="2162"/>
    <w:p>
      <w:pPr>
        <w:spacing w:after="0"/>
        <w:ind w:left="0"/>
        <w:jc w:val="both"/>
      </w:pPr>
      <w:r>
        <w:rPr>
          <w:rFonts w:ascii="Times New Roman"/>
          <w:b w:val="false"/>
          <w:i w:val="false"/>
          <w:color w:val="000000"/>
          <w:sz w:val="28"/>
        </w:rPr>
        <w:t>
      "және тіркеушінің" деген сөздер алып тасталсын;</w:t>
      </w:r>
    </w:p>
    <w:bookmarkEnd w:id="2162"/>
    <w:bookmarkStart w:name="z2325" w:id="2163"/>
    <w:p>
      <w:pPr>
        <w:spacing w:after="0"/>
        <w:ind w:left="0"/>
        <w:jc w:val="both"/>
      </w:pPr>
      <w:r>
        <w:rPr>
          <w:rFonts w:ascii="Times New Roman"/>
          <w:b w:val="false"/>
          <w:i w:val="false"/>
          <w:color w:val="000000"/>
          <w:sz w:val="28"/>
        </w:rPr>
        <w:t>
      "ішкі құжаттарында" деген сөздер "қағидалар жинағында" деген сөздермен ауыстырылсын;</w:t>
      </w:r>
    </w:p>
    <w:bookmarkEnd w:id="2163"/>
    <w:bookmarkStart w:name="z2326" w:id="2164"/>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39-бап</w:t>
      </w:r>
      <w:r>
        <w:rPr>
          <w:rFonts w:ascii="Times New Roman"/>
          <w:b w:val="false"/>
          <w:i w:val="false"/>
          <w:color w:val="000000"/>
          <w:sz w:val="28"/>
        </w:rPr>
        <w:t xml:space="preserve"> алып тасталсын;</w:t>
      </w:r>
    </w:p>
    <w:bookmarkEnd w:id="2164"/>
    <w:bookmarkStart w:name="z2327" w:id="2165"/>
    <w:p>
      <w:pPr>
        <w:spacing w:after="0"/>
        <w:ind w:left="0"/>
        <w:jc w:val="both"/>
      </w:pPr>
      <w:r>
        <w:rPr>
          <w:rFonts w:ascii="Times New Roman"/>
          <w:b w:val="false"/>
          <w:i w:val="false"/>
          <w:color w:val="000000"/>
          <w:sz w:val="28"/>
        </w:rPr>
        <w:t xml:space="preserve">
      28) </w:t>
      </w:r>
      <w:r>
        <w:rPr>
          <w:rFonts w:ascii="Times New Roman"/>
          <w:b w:val="false"/>
          <w:i w:val="false"/>
          <w:color w:val="000000"/>
          <w:sz w:val="28"/>
        </w:rPr>
        <w:t>40-баптың</w:t>
      </w:r>
      <w:r>
        <w:rPr>
          <w:rFonts w:ascii="Times New Roman"/>
          <w:b w:val="false"/>
          <w:i w:val="false"/>
          <w:color w:val="000000"/>
          <w:sz w:val="28"/>
        </w:rPr>
        <w:t xml:space="preserve"> 1-тармағындағы "Бағалы қағаздарды ұстаушылардың тiзiлiмдерi" деген сөздер "Орталық депозитарийдің есепке алу" деген сөздермен ауыстырылсын;</w:t>
      </w:r>
    </w:p>
    <w:bookmarkEnd w:id="2165"/>
    <w:bookmarkStart w:name="z2328" w:id="2166"/>
    <w:p>
      <w:pPr>
        <w:spacing w:after="0"/>
        <w:ind w:left="0"/>
        <w:jc w:val="both"/>
      </w:pPr>
      <w:r>
        <w:rPr>
          <w:rFonts w:ascii="Times New Roman"/>
          <w:b w:val="false"/>
          <w:i w:val="false"/>
          <w:color w:val="000000"/>
          <w:sz w:val="28"/>
        </w:rPr>
        <w:t xml:space="preserve">
      29) </w:t>
      </w:r>
      <w:r>
        <w:rPr>
          <w:rFonts w:ascii="Times New Roman"/>
          <w:b w:val="false"/>
          <w:i w:val="false"/>
          <w:color w:val="000000"/>
          <w:sz w:val="28"/>
        </w:rPr>
        <w:t>41-бап</w:t>
      </w:r>
      <w:r>
        <w:rPr>
          <w:rFonts w:ascii="Times New Roman"/>
          <w:b w:val="false"/>
          <w:i w:val="false"/>
          <w:color w:val="000000"/>
          <w:sz w:val="28"/>
        </w:rPr>
        <w:t xml:space="preserve"> мынадай редакцияда жазылсын:</w:t>
      </w:r>
    </w:p>
    <w:bookmarkEnd w:id="2166"/>
    <w:bookmarkStart w:name="z2329" w:id="2167"/>
    <w:p>
      <w:pPr>
        <w:spacing w:after="0"/>
        <w:ind w:left="0"/>
        <w:jc w:val="both"/>
      </w:pPr>
      <w:r>
        <w:rPr>
          <w:rFonts w:ascii="Times New Roman"/>
          <w:b w:val="false"/>
          <w:i w:val="false"/>
          <w:color w:val="000000"/>
          <w:sz w:val="28"/>
        </w:rPr>
        <w:t xml:space="preserve">
      "41-бап. Бағалы қағаздар нарығындағы коммерциялық құпия </w:t>
      </w:r>
    </w:p>
    <w:bookmarkEnd w:id="2167"/>
    <w:bookmarkStart w:name="z2330" w:id="2168"/>
    <w:p>
      <w:pPr>
        <w:spacing w:after="0"/>
        <w:ind w:left="0"/>
        <w:jc w:val="both"/>
      </w:pPr>
      <w:r>
        <w:rPr>
          <w:rFonts w:ascii="Times New Roman"/>
          <w:b w:val="false"/>
          <w:i w:val="false"/>
          <w:color w:val="000000"/>
          <w:sz w:val="28"/>
        </w:rPr>
        <w:t>
      Эмитенттің акционерлері және осы эмитенттің өздеріне тиесілі акцияларының саны туралы, эмитент және номиналды ұстауды есепке алу жүйесiндегi және (немесе) орталық депозитарийдің есепке алу жүйесіндегі жарияланған эмиссиялық бағалы қағаздарды есепке алу және сатып алынған эмиссиялық бағалы қағаздарды есепке алу бойынша эмитенттің жеке шоттарындағы эмиссиялық бағалы қағаздардың қалдықтары туралы мәліметтерді қоспағанда, орталық депозитарийдің және номиналды ұстауды есепке алу жүйесiндегi жеке шоттардағы эмиссиялық бағалы қағаздар мен басқа да қаржы құралдарының бар-жоғы, қалдықтары, қозғалысы және иелері туралы ақпарат бағалы қағаздар нарығындағы коммерциялық құпияны құрайды.";</w:t>
      </w:r>
    </w:p>
    <w:bookmarkEnd w:id="2168"/>
    <w:bookmarkStart w:name="z2331" w:id="2169"/>
    <w:p>
      <w:pPr>
        <w:spacing w:after="0"/>
        <w:ind w:left="0"/>
        <w:jc w:val="both"/>
      </w:pPr>
      <w:r>
        <w:rPr>
          <w:rFonts w:ascii="Times New Roman"/>
          <w:b w:val="false"/>
          <w:i w:val="false"/>
          <w:color w:val="000000"/>
          <w:sz w:val="28"/>
        </w:rPr>
        <w:t xml:space="preserve">
      30) </w:t>
      </w:r>
      <w:r>
        <w:rPr>
          <w:rFonts w:ascii="Times New Roman"/>
          <w:b w:val="false"/>
          <w:i w:val="false"/>
          <w:color w:val="000000"/>
          <w:sz w:val="28"/>
        </w:rPr>
        <w:t>43-бапта</w:t>
      </w:r>
      <w:r>
        <w:rPr>
          <w:rFonts w:ascii="Times New Roman"/>
          <w:b w:val="false"/>
          <w:i w:val="false"/>
          <w:color w:val="000000"/>
          <w:sz w:val="28"/>
        </w:rPr>
        <w:t>:</w:t>
      </w:r>
    </w:p>
    <w:bookmarkEnd w:id="2169"/>
    <w:bookmarkStart w:name="z2332" w:id="2170"/>
    <w:p>
      <w:pPr>
        <w:spacing w:after="0"/>
        <w:ind w:left="0"/>
        <w:jc w:val="both"/>
      </w:pPr>
      <w:r>
        <w:rPr>
          <w:rFonts w:ascii="Times New Roman"/>
          <w:b w:val="false"/>
          <w:i w:val="false"/>
          <w:color w:val="000000"/>
          <w:sz w:val="28"/>
        </w:rPr>
        <w:t>
      2 және 2-1-тармақтар алып тасталсын;</w:t>
      </w:r>
    </w:p>
    <w:bookmarkEnd w:id="2170"/>
    <w:bookmarkStart w:name="z2333" w:id="2171"/>
    <w:p>
      <w:pPr>
        <w:spacing w:after="0"/>
        <w:ind w:left="0"/>
        <w:jc w:val="both"/>
      </w:pPr>
      <w:r>
        <w:rPr>
          <w:rFonts w:ascii="Times New Roman"/>
          <w:b w:val="false"/>
          <w:i w:val="false"/>
          <w:color w:val="000000"/>
          <w:sz w:val="28"/>
        </w:rPr>
        <w:t>
      3-тармақта:</w:t>
      </w:r>
    </w:p>
    <w:bookmarkEnd w:id="2171"/>
    <w:bookmarkStart w:name="z2334" w:id="2172"/>
    <w:p>
      <w:pPr>
        <w:spacing w:after="0"/>
        <w:ind w:left="0"/>
        <w:jc w:val="both"/>
      </w:pPr>
      <w:r>
        <w:rPr>
          <w:rFonts w:ascii="Times New Roman"/>
          <w:b w:val="false"/>
          <w:i w:val="false"/>
          <w:color w:val="000000"/>
          <w:sz w:val="28"/>
        </w:rPr>
        <w:t>
      8) тармақшадағы "мекемелерге берiлуге тиiс." деген сөздер "мекемелерге;" деген сөзбен ауыстырылсын;</w:t>
      </w:r>
    </w:p>
    <w:bookmarkEnd w:id="2172"/>
    <w:bookmarkStart w:name="z2335" w:id="2173"/>
    <w:p>
      <w:pPr>
        <w:spacing w:after="0"/>
        <w:ind w:left="0"/>
        <w:jc w:val="both"/>
      </w:pPr>
      <w:r>
        <w:rPr>
          <w:rFonts w:ascii="Times New Roman"/>
          <w:b w:val="false"/>
          <w:i w:val="false"/>
          <w:color w:val="000000"/>
          <w:sz w:val="28"/>
        </w:rPr>
        <w:t>
      мынадай мазмұндағы 9), 10), 11), 12), 13) және 14) тармақшалармен толықтырылсын:</w:t>
      </w:r>
    </w:p>
    <w:bookmarkEnd w:id="2173"/>
    <w:bookmarkStart w:name="z2336" w:id="2174"/>
    <w:p>
      <w:pPr>
        <w:spacing w:after="0"/>
        <w:ind w:left="0"/>
        <w:jc w:val="both"/>
      </w:pPr>
      <w:r>
        <w:rPr>
          <w:rFonts w:ascii="Times New Roman"/>
          <w:b w:val="false"/>
          <w:i w:val="false"/>
          <w:color w:val="000000"/>
          <w:sz w:val="28"/>
        </w:rPr>
        <w:t>
      "9) эмиссиялық бағалы қағазды немесе басқа да қаржы құралын ұстаушыға: эмиссиялық бағалы қағаздар немесе басқа да қаржы құралдары бойынша өзінің құқықтарына қатысты не Қазақстан Республикасының заңнамасына сәйкес ресімделген сенiмхат негiзiнде оның өкiлiне;</w:t>
      </w:r>
    </w:p>
    <w:bookmarkEnd w:id="2174"/>
    <w:bookmarkStart w:name="z2337" w:id="2175"/>
    <w:p>
      <w:pPr>
        <w:spacing w:after="0"/>
        <w:ind w:left="0"/>
        <w:jc w:val="both"/>
      </w:pPr>
      <w:r>
        <w:rPr>
          <w:rFonts w:ascii="Times New Roman"/>
          <w:b w:val="false"/>
          <w:i w:val="false"/>
          <w:color w:val="000000"/>
          <w:sz w:val="28"/>
        </w:rPr>
        <w:t>
      10) эмитентке: өзі эмиссиялаған бағалы қағаздарға қатысты;</w:t>
      </w:r>
    </w:p>
    <w:bookmarkEnd w:id="2175"/>
    <w:bookmarkStart w:name="z2338" w:id="2176"/>
    <w:p>
      <w:pPr>
        <w:spacing w:after="0"/>
        <w:ind w:left="0"/>
        <w:jc w:val="both"/>
      </w:pPr>
      <w:r>
        <w:rPr>
          <w:rFonts w:ascii="Times New Roman"/>
          <w:b w:val="false"/>
          <w:i w:val="false"/>
          <w:color w:val="000000"/>
          <w:sz w:val="28"/>
        </w:rPr>
        <w:t>
      11) лицензиаттың бас ұйымына: Қазақстан Республикасының заңнамасында көзделген жағдайларда пруденциялық нормативтерді есептеу, сондай-ақ тәуекелдерді басқару және ішкі бақылау жүйелерін қалыптастыру мақсаттары үшін;</w:t>
      </w:r>
    </w:p>
    <w:bookmarkEnd w:id="2176"/>
    <w:bookmarkStart w:name="z2339" w:id="2177"/>
    <w:p>
      <w:pPr>
        <w:spacing w:after="0"/>
        <w:ind w:left="0"/>
        <w:jc w:val="both"/>
      </w:pPr>
      <w:r>
        <w:rPr>
          <w:rFonts w:ascii="Times New Roman"/>
          <w:b w:val="false"/>
          <w:i w:val="false"/>
          <w:color w:val="000000"/>
          <w:sz w:val="28"/>
        </w:rPr>
        <w:t>
      12) қор биржасына: оның ішкі құжаттарында айқындалған көлемде;</w:t>
      </w:r>
    </w:p>
    <w:bookmarkEnd w:id="2177"/>
    <w:bookmarkStart w:name="z2340" w:id="2178"/>
    <w:p>
      <w:pPr>
        <w:spacing w:after="0"/>
        <w:ind w:left="0"/>
        <w:jc w:val="both"/>
      </w:pPr>
      <w:r>
        <w:rPr>
          <w:rFonts w:ascii="Times New Roman"/>
          <w:b w:val="false"/>
          <w:i w:val="false"/>
          <w:color w:val="000000"/>
          <w:sz w:val="28"/>
        </w:rPr>
        <w:t>
      13) екінші деңгейдегі банктердің кредиттік портфельдерінің сапасын жақсартуға маманданған ұйымға, оның өз жарғылық қызметін жүзеге асыру үшін қажетті көлемде;</w:t>
      </w:r>
    </w:p>
    <w:bookmarkEnd w:id="2178"/>
    <w:bookmarkStart w:name="z2341" w:id="2179"/>
    <w:p>
      <w:pPr>
        <w:spacing w:after="0"/>
        <w:ind w:left="0"/>
        <w:jc w:val="both"/>
      </w:pPr>
      <w:r>
        <w:rPr>
          <w:rFonts w:ascii="Times New Roman"/>
          <w:b w:val="false"/>
          <w:i w:val="false"/>
          <w:color w:val="000000"/>
          <w:sz w:val="28"/>
        </w:rPr>
        <w:t>
      14) өзінің пайдасына эмиссиялық бағалы қағаздардың немесе басқа да қаржы құралдарының ауыртпалығы, оның ішінде кепіл тіркелген тұлғаға: эмиссиялық бағалы қағаздар немесе басқа да қаржы құралдары бойынша оның құқықтарына қатысты ұсынылады.";</w:t>
      </w:r>
    </w:p>
    <w:bookmarkEnd w:id="2179"/>
    <w:bookmarkStart w:name="z2342" w:id="2180"/>
    <w:p>
      <w:pPr>
        <w:spacing w:after="0"/>
        <w:ind w:left="0"/>
        <w:jc w:val="both"/>
      </w:pPr>
      <w:r>
        <w:rPr>
          <w:rFonts w:ascii="Times New Roman"/>
          <w:b w:val="false"/>
          <w:i w:val="false"/>
          <w:color w:val="000000"/>
          <w:sz w:val="28"/>
        </w:rPr>
        <w:t>
      мынадай мазмұндағы екінші бөлікпен толықтырылсын:</w:t>
      </w:r>
    </w:p>
    <w:bookmarkEnd w:id="2180"/>
    <w:bookmarkStart w:name="z2343" w:id="2181"/>
    <w:p>
      <w:pPr>
        <w:spacing w:after="0"/>
        <w:ind w:left="0"/>
        <w:jc w:val="both"/>
      </w:pPr>
      <w:r>
        <w:rPr>
          <w:rFonts w:ascii="Times New Roman"/>
          <w:b w:val="false"/>
          <w:i w:val="false"/>
          <w:color w:val="000000"/>
          <w:sz w:val="28"/>
        </w:rPr>
        <w:t>
      "Коммерциялық құпияны құрайтын мәлiметтердiң тізбесі және мұндай мәліметтерді осы тармақтың бірінші бөлігінде көрсетілген тұлғаларға ұсыну тәртібі осы Заңда, Қазақстан Республикасының өзге де заңнамалық актiлерiнде және уәкілетті органның нормативтік құқықтық актілерінде белгiленедi.";</w:t>
      </w:r>
    </w:p>
    <w:bookmarkEnd w:id="2181"/>
    <w:bookmarkStart w:name="z2344" w:id="2182"/>
    <w:p>
      <w:pPr>
        <w:spacing w:after="0"/>
        <w:ind w:left="0"/>
        <w:jc w:val="both"/>
      </w:pPr>
      <w:r>
        <w:rPr>
          <w:rFonts w:ascii="Times New Roman"/>
          <w:b w:val="false"/>
          <w:i w:val="false"/>
          <w:color w:val="000000"/>
          <w:sz w:val="28"/>
        </w:rPr>
        <w:t>
      4-тармақ алып тасталсын;</w:t>
      </w:r>
    </w:p>
    <w:bookmarkEnd w:id="2182"/>
    <w:bookmarkStart w:name="z2345" w:id="2183"/>
    <w:p>
      <w:pPr>
        <w:spacing w:after="0"/>
        <w:ind w:left="0"/>
        <w:jc w:val="both"/>
      </w:pPr>
      <w:r>
        <w:rPr>
          <w:rFonts w:ascii="Times New Roman"/>
          <w:b w:val="false"/>
          <w:i w:val="false"/>
          <w:color w:val="000000"/>
          <w:sz w:val="28"/>
        </w:rPr>
        <w:t xml:space="preserve">
      31) </w:t>
      </w:r>
      <w:r>
        <w:rPr>
          <w:rFonts w:ascii="Times New Roman"/>
          <w:b w:val="false"/>
          <w:i w:val="false"/>
          <w:color w:val="000000"/>
          <w:sz w:val="28"/>
        </w:rPr>
        <w:t>45-бапта</w:t>
      </w:r>
      <w:r>
        <w:rPr>
          <w:rFonts w:ascii="Times New Roman"/>
          <w:b w:val="false"/>
          <w:i w:val="false"/>
          <w:color w:val="000000"/>
          <w:sz w:val="28"/>
        </w:rPr>
        <w:t>:</w:t>
      </w:r>
    </w:p>
    <w:bookmarkEnd w:id="2183"/>
    <w:bookmarkStart w:name="z2346" w:id="2184"/>
    <w:p>
      <w:pPr>
        <w:spacing w:after="0"/>
        <w:ind w:left="0"/>
        <w:jc w:val="both"/>
      </w:pPr>
      <w:r>
        <w:rPr>
          <w:rFonts w:ascii="Times New Roman"/>
          <w:b w:val="false"/>
          <w:i w:val="false"/>
          <w:color w:val="000000"/>
          <w:sz w:val="28"/>
        </w:rPr>
        <w:t xml:space="preserve">
      2-тармақ мынадай редакцияда жазылсын: </w:t>
      </w:r>
    </w:p>
    <w:bookmarkEnd w:id="2184"/>
    <w:bookmarkStart w:name="z2347" w:id="2185"/>
    <w:p>
      <w:pPr>
        <w:spacing w:after="0"/>
        <w:ind w:left="0"/>
        <w:jc w:val="both"/>
      </w:pPr>
      <w:r>
        <w:rPr>
          <w:rFonts w:ascii="Times New Roman"/>
          <w:b w:val="false"/>
          <w:i w:val="false"/>
          <w:color w:val="000000"/>
          <w:sz w:val="28"/>
        </w:rPr>
        <w:t>
      "2. Осы баптың 1-тармағының 1), 1-1), 2), 3), 4), 5), 6), 6-1), 7) және 8) тармақшаларында көрсетілген қызмет, сондай-ақ депозитарийлік қызмет, бағалы қағаздарды ұстаушылардың тізілімдер жүйесін жүргізу жөніндегі қызмет және бірыңғай оператордың мемлекетке тиесілі немесе өздеріне қатысты мемлекеттің мүліктік құқықтары бар бағалы қағаздарды номиналды ұстауды жүзеге асыру жөніндегі қызметі бағалы қағаздар нарығындағы кәсiби қызмет болып табылады.</w:t>
      </w:r>
    </w:p>
    <w:bookmarkEnd w:id="2185"/>
    <w:bookmarkStart w:name="z2348" w:id="2186"/>
    <w:p>
      <w:pPr>
        <w:spacing w:after="0"/>
        <w:ind w:left="0"/>
        <w:jc w:val="both"/>
      </w:pPr>
      <w:r>
        <w:rPr>
          <w:rFonts w:ascii="Times New Roman"/>
          <w:b w:val="false"/>
          <w:i w:val="false"/>
          <w:color w:val="000000"/>
          <w:sz w:val="28"/>
        </w:rPr>
        <w:t>
      Бірыңғай оператор мемлекетке тиесілі немесе өздеріне қатысты мемлекеттің мүліктік құқықтары бар бағалы қағаздарды номиналды ұстауды уәкілетті органның лицензиясынсыз жүзеге асырады.";</w:t>
      </w:r>
    </w:p>
    <w:bookmarkEnd w:id="2186"/>
    <w:bookmarkStart w:name="z2349" w:id="2187"/>
    <w:p>
      <w:pPr>
        <w:spacing w:after="0"/>
        <w:ind w:left="0"/>
        <w:jc w:val="both"/>
      </w:pPr>
      <w:r>
        <w:rPr>
          <w:rFonts w:ascii="Times New Roman"/>
          <w:b w:val="false"/>
          <w:i w:val="false"/>
          <w:color w:val="000000"/>
          <w:sz w:val="28"/>
        </w:rPr>
        <w:t>
      мынадай мазмұндағы 2-1-тармақпен толықтырылсын:</w:t>
      </w:r>
    </w:p>
    <w:bookmarkEnd w:id="2187"/>
    <w:bookmarkStart w:name="z2350" w:id="2188"/>
    <w:p>
      <w:pPr>
        <w:spacing w:after="0"/>
        <w:ind w:left="0"/>
        <w:jc w:val="both"/>
      </w:pPr>
      <w:r>
        <w:rPr>
          <w:rFonts w:ascii="Times New Roman"/>
          <w:b w:val="false"/>
          <w:i w:val="false"/>
          <w:color w:val="000000"/>
          <w:sz w:val="28"/>
        </w:rPr>
        <w:t>
      "2-1. Орталық депозитарий бағалы қағаздар нарығында кәсіби қызметтің мынадай түрлерін:</w:t>
      </w:r>
    </w:p>
    <w:bookmarkEnd w:id="2188"/>
    <w:bookmarkStart w:name="z2351" w:id="2189"/>
    <w:p>
      <w:pPr>
        <w:spacing w:after="0"/>
        <w:ind w:left="0"/>
        <w:jc w:val="both"/>
      </w:pPr>
      <w:r>
        <w:rPr>
          <w:rFonts w:ascii="Times New Roman"/>
          <w:b w:val="false"/>
          <w:i w:val="false"/>
          <w:color w:val="000000"/>
          <w:sz w:val="28"/>
        </w:rPr>
        <w:t>
      1) депозитарийлік қызметті;</w:t>
      </w:r>
    </w:p>
    <w:bookmarkEnd w:id="2189"/>
    <w:bookmarkStart w:name="z2352" w:id="2190"/>
    <w:p>
      <w:pPr>
        <w:spacing w:after="0"/>
        <w:ind w:left="0"/>
        <w:jc w:val="both"/>
      </w:pPr>
      <w:r>
        <w:rPr>
          <w:rFonts w:ascii="Times New Roman"/>
          <w:b w:val="false"/>
          <w:i w:val="false"/>
          <w:color w:val="000000"/>
          <w:sz w:val="28"/>
        </w:rPr>
        <w:t xml:space="preserve">
      2) бағалы қағаздарды ұстаушылардың тізілімдер жүйесін жүргізу жөніндегі қызметті; </w:t>
      </w:r>
    </w:p>
    <w:bookmarkEnd w:id="2190"/>
    <w:bookmarkStart w:name="z2353" w:id="2191"/>
    <w:p>
      <w:pPr>
        <w:spacing w:after="0"/>
        <w:ind w:left="0"/>
        <w:jc w:val="both"/>
      </w:pPr>
      <w:r>
        <w:rPr>
          <w:rFonts w:ascii="Times New Roman"/>
          <w:b w:val="false"/>
          <w:i w:val="false"/>
          <w:color w:val="000000"/>
          <w:sz w:val="28"/>
        </w:rPr>
        <w:t>
      3) бағалы қағаздармен және өзге де қаржы құралдарымен сауданы ұйымдастыру жөніндегі қызметті;</w:t>
      </w:r>
    </w:p>
    <w:bookmarkEnd w:id="2191"/>
    <w:bookmarkStart w:name="z2354" w:id="2192"/>
    <w:p>
      <w:pPr>
        <w:spacing w:after="0"/>
        <w:ind w:left="0"/>
        <w:jc w:val="both"/>
      </w:pPr>
      <w:r>
        <w:rPr>
          <w:rFonts w:ascii="Times New Roman"/>
          <w:b w:val="false"/>
          <w:i w:val="false"/>
          <w:color w:val="000000"/>
          <w:sz w:val="28"/>
        </w:rPr>
        <w:t>
      4) қаржы құралдарымен мәмілелер бойынша клирингтік қызметті уәкілетті органның лицензиясынсыз жүзеге асырады.</w:t>
      </w:r>
    </w:p>
    <w:bookmarkEnd w:id="2192"/>
    <w:bookmarkStart w:name="z2355" w:id="2193"/>
    <w:p>
      <w:pPr>
        <w:spacing w:after="0"/>
        <w:ind w:left="0"/>
        <w:jc w:val="both"/>
      </w:pPr>
      <w:r>
        <w:rPr>
          <w:rFonts w:ascii="Times New Roman"/>
          <w:b w:val="false"/>
          <w:i w:val="false"/>
          <w:color w:val="000000"/>
          <w:sz w:val="28"/>
        </w:rPr>
        <w:t>
      Орталық депозитарий депозитарийлік қызметті және бағалы қағаздарды ұстаушылардың тізілімдер жүйесін жүргізу жөніндегі қызметті жүзеге асыратын Қазақстан Республикасының аумағындағы жалғыз ұйым болып табылады.";</w:t>
      </w:r>
    </w:p>
    <w:bookmarkEnd w:id="2193"/>
    <w:bookmarkStart w:name="z2356" w:id="2194"/>
    <w:p>
      <w:pPr>
        <w:spacing w:after="0"/>
        <w:ind w:left="0"/>
        <w:jc w:val="both"/>
      </w:pPr>
      <w:r>
        <w:rPr>
          <w:rFonts w:ascii="Times New Roman"/>
          <w:b w:val="false"/>
          <w:i w:val="false"/>
          <w:color w:val="000000"/>
          <w:sz w:val="28"/>
        </w:rPr>
        <w:t xml:space="preserve">
      5-тармақ мынадай редакцияда жазылсын: </w:t>
      </w:r>
    </w:p>
    <w:bookmarkEnd w:id="2194"/>
    <w:bookmarkStart w:name="z2357" w:id="2195"/>
    <w:p>
      <w:pPr>
        <w:spacing w:after="0"/>
        <w:ind w:left="0"/>
        <w:jc w:val="both"/>
      </w:pPr>
      <w:r>
        <w:rPr>
          <w:rFonts w:ascii="Times New Roman"/>
          <w:b w:val="false"/>
          <w:i w:val="false"/>
          <w:color w:val="000000"/>
          <w:sz w:val="28"/>
        </w:rPr>
        <w:t xml:space="preserve">
      "5. Бағалы қағаздар нарығына кәсіби қатысушы клиенттерінің, сондай-ақ клирингтік қатысушылардың, қор биржасы мүшелерінің қаржы құралдарын бағалы қағаздар нарығына кәсіби қатысушы өз меншігіндегі активтерінен бөлек есепке алады және ол банкрот болған жағдайда, мүліктік массаға және (немесе) таратылған кезде оның мүлкінің құрамына енгізілмейді."; </w:t>
      </w:r>
    </w:p>
    <w:bookmarkEnd w:id="2195"/>
    <w:bookmarkStart w:name="z2358" w:id="2196"/>
    <w:p>
      <w:pPr>
        <w:spacing w:after="0"/>
        <w:ind w:left="0"/>
        <w:jc w:val="both"/>
      </w:pPr>
      <w:r>
        <w:rPr>
          <w:rFonts w:ascii="Times New Roman"/>
          <w:b w:val="false"/>
          <w:i w:val="false"/>
          <w:color w:val="000000"/>
          <w:sz w:val="28"/>
        </w:rPr>
        <w:t>
      мынадай мазмұндағы 11-тармақпен толықтырылсын:</w:t>
      </w:r>
    </w:p>
    <w:bookmarkEnd w:id="2196"/>
    <w:bookmarkStart w:name="z2359" w:id="2197"/>
    <w:p>
      <w:pPr>
        <w:spacing w:after="0"/>
        <w:ind w:left="0"/>
        <w:jc w:val="both"/>
      </w:pPr>
      <w:r>
        <w:rPr>
          <w:rFonts w:ascii="Times New Roman"/>
          <w:b w:val="false"/>
          <w:i w:val="false"/>
          <w:color w:val="000000"/>
          <w:sz w:val="28"/>
        </w:rPr>
        <w:t xml:space="preserve">
      "11. Бірыңғай оператор өз қызметін жүзеге асыру барысында осы Заңның </w:t>
      </w:r>
      <w:r>
        <w:rPr>
          <w:rFonts w:ascii="Times New Roman"/>
          <w:b w:val="false"/>
          <w:i w:val="false"/>
          <w:color w:val="000000"/>
          <w:sz w:val="28"/>
        </w:rPr>
        <w:t>47-1</w:t>
      </w:r>
      <w:r>
        <w:rPr>
          <w:rFonts w:ascii="Times New Roman"/>
          <w:b w:val="false"/>
          <w:i w:val="false"/>
          <w:color w:val="000000"/>
          <w:sz w:val="28"/>
        </w:rPr>
        <w:t xml:space="preserve">, </w:t>
      </w:r>
      <w:r>
        <w:rPr>
          <w:rFonts w:ascii="Times New Roman"/>
          <w:b w:val="false"/>
          <w:i w:val="false"/>
          <w:color w:val="000000"/>
          <w:sz w:val="28"/>
        </w:rPr>
        <w:t>49-1</w:t>
      </w:r>
      <w:r>
        <w:rPr>
          <w:rFonts w:ascii="Times New Roman"/>
          <w:b w:val="false"/>
          <w:i w:val="false"/>
          <w:color w:val="000000"/>
          <w:sz w:val="28"/>
        </w:rPr>
        <w:t xml:space="preserve">, </w:t>
      </w:r>
      <w:r>
        <w:rPr>
          <w:rFonts w:ascii="Times New Roman"/>
          <w:b w:val="false"/>
          <w:i w:val="false"/>
          <w:color w:val="000000"/>
          <w:sz w:val="28"/>
        </w:rPr>
        <w:t>53</w:t>
      </w:r>
      <w:r>
        <w:rPr>
          <w:rFonts w:ascii="Times New Roman"/>
          <w:b w:val="false"/>
          <w:i w:val="false"/>
          <w:color w:val="000000"/>
          <w:sz w:val="28"/>
        </w:rPr>
        <w:t xml:space="preserve"> және </w:t>
      </w:r>
      <w:r>
        <w:rPr>
          <w:rFonts w:ascii="Times New Roman"/>
          <w:b w:val="false"/>
          <w:i w:val="false"/>
          <w:color w:val="000000"/>
          <w:sz w:val="28"/>
        </w:rPr>
        <w:t>53-1-баптарында</w:t>
      </w:r>
      <w:r>
        <w:rPr>
          <w:rFonts w:ascii="Times New Roman"/>
          <w:b w:val="false"/>
          <w:i w:val="false"/>
          <w:color w:val="000000"/>
          <w:sz w:val="28"/>
        </w:rPr>
        <w:t xml:space="preserve"> белгіленген талаптарды сақтайды. </w:t>
      </w:r>
    </w:p>
    <w:bookmarkEnd w:id="2197"/>
    <w:bookmarkStart w:name="z2360" w:id="2198"/>
    <w:p>
      <w:pPr>
        <w:spacing w:after="0"/>
        <w:ind w:left="0"/>
        <w:jc w:val="both"/>
      </w:pPr>
      <w:r>
        <w:rPr>
          <w:rFonts w:ascii="Times New Roman"/>
          <w:b w:val="false"/>
          <w:i w:val="false"/>
          <w:color w:val="000000"/>
          <w:sz w:val="28"/>
        </w:rPr>
        <w:t xml:space="preserve">
      Осы Заңның </w:t>
      </w:r>
      <w:r>
        <w:rPr>
          <w:rFonts w:ascii="Times New Roman"/>
          <w:b w:val="false"/>
          <w:i w:val="false"/>
          <w:color w:val="000000"/>
          <w:sz w:val="28"/>
        </w:rPr>
        <w:t>54-бабының</w:t>
      </w:r>
      <w:r>
        <w:rPr>
          <w:rFonts w:ascii="Times New Roman"/>
          <w:b w:val="false"/>
          <w:i w:val="false"/>
          <w:color w:val="000000"/>
          <w:sz w:val="28"/>
        </w:rPr>
        <w:t xml:space="preserve"> талаптары бірыңғай оператордың басшы қызметкерлеріне қолданылады.";</w:t>
      </w:r>
    </w:p>
    <w:bookmarkEnd w:id="2198"/>
    <w:bookmarkStart w:name="z2361" w:id="2199"/>
    <w:p>
      <w:pPr>
        <w:spacing w:after="0"/>
        <w:ind w:left="0"/>
        <w:jc w:val="both"/>
      </w:pPr>
      <w:r>
        <w:rPr>
          <w:rFonts w:ascii="Times New Roman"/>
          <w:b w:val="false"/>
          <w:i w:val="false"/>
          <w:color w:val="000000"/>
          <w:sz w:val="28"/>
        </w:rPr>
        <w:t xml:space="preserve">
      32) </w:t>
      </w:r>
      <w:r>
        <w:rPr>
          <w:rFonts w:ascii="Times New Roman"/>
          <w:b w:val="false"/>
          <w:i w:val="false"/>
          <w:color w:val="000000"/>
          <w:sz w:val="28"/>
        </w:rPr>
        <w:t>49-бапта</w:t>
      </w:r>
      <w:r>
        <w:rPr>
          <w:rFonts w:ascii="Times New Roman"/>
          <w:b w:val="false"/>
          <w:i w:val="false"/>
          <w:color w:val="000000"/>
          <w:sz w:val="28"/>
        </w:rPr>
        <w:t>:</w:t>
      </w:r>
    </w:p>
    <w:bookmarkEnd w:id="2199"/>
    <w:bookmarkStart w:name="z2362" w:id="2200"/>
    <w:p>
      <w:pPr>
        <w:spacing w:after="0"/>
        <w:ind w:left="0"/>
        <w:jc w:val="both"/>
      </w:pPr>
      <w:r>
        <w:rPr>
          <w:rFonts w:ascii="Times New Roman"/>
          <w:b w:val="false"/>
          <w:i w:val="false"/>
          <w:color w:val="000000"/>
          <w:sz w:val="28"/>
        </w:rPr>
        <w:t>
      1-тармақтағы "қаржы тұрақтылығының өзге де көрсеткiштерi мен өлшемдерiн (нормативтерiн)" деген сөздер "қаржылық тұрақтылықтың сақталуы міндетті өзге де нормалары мен лимиттерін" деген сөздермен ауыстырылсын;</w:t>
      </w:r>
    </w:p>
    <w:bookmarkEnd w:id="2200"/>
    <w:bookmarkStart w:name="z2363" w:id="2201"/>
    <w:p>
      <w:pPr>
        <w:spacing w:after="0"/>
        <w:ind w:left="0"/>
        <w:jc w:val="both"/>
      </w:pPr>
      <w:r>
        <w:rPr>
          <w:rFonts w:ascii="Times New Roman"/>
          <w:b w:val="false"/>
          <w:i w:val="false"/>
          <w:color w:val="000000"/>
          <w:sz w:val="28"/>
        </w:rPr>
        <w:t>
      3-тармақтағы ", сондай-ақ пруденциялық нормативтер мәнiнiң сақталуы мен есеп айырысу тәртібін сипаттайтын көрсеткiштердiң, лицензиат сақтауға тиiстi қаржы тұрақтылығының өзге де көрсеткiштерi мен өлшемдерiнiң (нормативтерiнiң) түрлері" деген сөздер "түрлері, лицензиаттың сақтауы міндетті қаржылық тұрақтылықтың өзге де нормалары мен лимиттері, олардың мәндерін есептеу тәртібі және әдістемелері" деген сөздермен ауыстырылсын;</w:t>
      </w:r>
    </w:p>
    <w:bookmarkEnd w:id="2201"/>
    <w:bookmarkStart w:name="z2364" w:id="2202"/>
    <w:p>
      <w:pPr>
        <w:spacing w:after="0"/>
        <w:ind w:left="0"/>
        <w:jc w:val="both"/>
      </w:pPr>
      <w:r>
        <w:rPr>
          <w:rFonts w:ascii="Times New Roman"/>
          <w:b w:val="false"/>
          <w:i w:val="false"/>
          <w:color w:val="000000"/>
          <w:sz w:val="28"/>
        </w:rPr>
        <w:t xml:space="preserve">
      33) </w:t>
      </w:r>
      <w:r>
        <w:rPr>
          <w:rFonts w:ascii="Times New Roman"/>
          <w:b w:val="false"/>
          <w:i w:val="false"/>
          <w:color w:val="000000"/>
          <w:sz w:val="28"/>
        </w:rPr>
        <w:t>52-бапта</w:t>
      </w:r>
      <w:r>
        <w:rPr>
          <w:rFonts w:ascii="Times New Roman"/>
          <w:b w:val="false"/>
          <w:i w:val="false"/>
          <w:color w:val="000000"/>
          <w:sz w:val="28"/>
        </w:rPr>
        <w:t>:</w:t>
      </w:r>
    </w:p>
    <w:bookmarkEnd w:id="2202"/>
    <w:bookmarkStart w:name="z2365" w:id="2203"/>
    <w:p>
      <w:pPr>
        <w:spacing w:after="0"/>
        <w:ind w:left="0"/>
        <w:jc w:val="both"/>
      </w:pPr>
      <w:r>
        <w:rPr>
          <w:rFonts w:ascii="Times New Roman"/>
          <w:b w:val="false"/>
          <w:i w:val="false"/>
          <w:color w:val="000000"/>
          <w:sz w:val="28"/>
        </w:rPr>
        <w:t>
      1-тармақта:</w:t>
      </w:r>
    </w:p>
    <w:bookmarkEnd w:id="2203"/>
    <w:bookmarkStart w:name="z2366" w:id="2204"/>
    <w:p>
      <w:pPr>
        <w:spacing w:after="0"/>
        <w:ind w:left="0"/>
        <w:jc w:val="both"/>
      </w:pPr>
      <w:r>
        <w:rPr>
          <w:rFonts w:ascii="Times New Roman"/>
          <w:b w:val="false"/>
          <w:i w:val="false"/>
          <w:color w:val="000000"/>
          <w:sz w:val="28"/>
        </w:rPr>
        <w:t xml:space="preserve">
      "бірыңғай тіркеуші және" деген сөздер алып тасталсын; </w:t>
      </w:r>
    </w:p>
    <w:bookmarkEnd w:id="2204"/>
    <w:bookmarkStart w:name="z2367" w:id="2205"/>
    <w:p>
      <w:pPr>
        <w:spacing w:after="0"/>
        <w:ind w:left="0"/>
        <w:jc w:val="both"/>
      </w:pPr>
      <w:r>
        <w:rPr>
          <w:rFonts w:ascii="Times New Roman"/>
          <w:b w:val="false"/>
          <w:i w:val="false"/>
          <w:color w:val="000000"/>
          <w:sz w:val="28"/>
        </w:rPr>
        <w:t>
      "депозитарий" деген сөзден кейін "және бірыңғай оператор" деген сөздермен толықтырылсын;</w:t>
      </w:r>
    </w:p>
    <w:bookmarkEnd w:id="2205"/>
    <w:bookmarkStart w:name="z2368" w:id="2206"/>
    <w:p>
      <w:pPr>
        <w:spacing w:after="0"/>
        <w:ind w:left="0"/>
        <w:jc w:val="both"/>
      </w:pPr>
      <w:r>
        <w:rPr>
          <w:rFonts w:ascii="Times New Roman"/>
          <w:b w:val="false"/>
          <w:i w:val="false"/>
          <w:color w:val="000000"/>
          <w:sz w:val="28"/>
        </w:rPr>
        <w:t xml:space="preserve">
      "есептер беруге" деген сөздер "есептерді уақтылы ұсынуға" деген сөздермен ауыстырылсын; </w:t>
      </w:r>
    </w:p>
    <w:bookmarkEnd w:id="2206"/>
    <w:bookmarkStart w:name="z2369" w:id="2207"/>
    <w:p>
      <w:pPr>
        <w:spacing w:after="0"/>
        <w:ind w:left="0"/>
        <w:jc w:val="both"/>
      </w:pPr>
      <w:r>
        <w:rPr>
          <w:rFonts w:ascii="Times New Roman"/>
          <w:b w:val="false"/>
          <w:i w:val="false"/>
          <w:color w:val="000000"/>
          <w:sz w:val="28"/>
        </w:rPr>
        <w:t>
      "туралы" деген сөзден кейін "анық және толық" деген сөздермен толықтырылсын;</w:t>
      </w:r>
    </w:p>
    <w:bookmarkEnd w:id="2207"/>
    <w:bookmarkStart w:name="z2370" w:id="2208"/>
    <w:p>
      <w:pPr>
        <w:spacing w:after="0"/>
        <w:ind w:left="0"/>
        <w:jc w:val="both"/>
      </w:pPr>
      <w:r>
        <w:rPr>
          <w:rFonts w:ascii="Times New Roman"/>
          <w:b w:val="false"/>
          <w:i w:val="false"/>
          <w:color w:val="000000"/>
          <w:sz w:val="28"/>
        </w:rPr>
        <w:t>
      2-тармақта:</w:t>
      </w:r>
    </w:p>
    <w:bookmarkEnd w:id="2208"/>
    <w:bookmarkStart w:name="z2371" w:id="2209"/>
    <w:p>
      <w:pPr>
        <w:spacing w:after="0"/>
        <w:ind w:left="0"/>
        <w:jc w:val="both"/>
      </w:pPr>
      <w:r>
        <w:rPr>
          <w:rFonts w:ascii="Times New Roman"/>
          <w:b w:val="false"/>
          <w:i w:val="false"/>
          <w:color w:val="000000"/>
          <w:sz w:val="28"/>
        </w:rPr>
        <w:t xml:space="preserve">
      "Лицензиаттардың" деген сөз "Бағалы қағаздар нарығындағы қызмет туралы есептердiң тізбесі, нысандары, лицензиаттардың, орталық депозитарий мен бірыңғай оператордың оларды ұсыну кезеңдiлiгi, мерзімдері және тәртібі" деген сөздермен ауыстырылсын; </w:t>
      </w:r>
    </w:p>
    <w:bookmarkEnd w:id="2209"/>
    <w:bookmarkStart w:name="z2372" w:id="2210"/>
    <w:p>
      <w:pPr>
        <w:spacing w:after="0"/>
        <w:ind w:left="0"/>
        <w:jc w:val="both"/>
      </w:pPr>
      <w:r>
        <w:rPr>
          <w:rFonts w:ascii="Times New Roman"/>
          <w:b w:val="false"/>
          <w:i w:val="false"/>
          <w:color w:val="000000"/>
          <w:sz w:val="28"/>
        </w:rPr>
        <w:t>
      ", бірыңғай тіркеушінің және орталық депозитарийдiң" деген сөздер алып тасталсын;</w:t>
      </w:r>
    </w:p>
    <w:bookmarkEnd w:id="2210"/>
    <w:bookmarkStart w:name="z2373" w:id="2211"/>
    <w:p>
      <w:pPr>
        <w:spacing w:after="0"/>
        <w:ind w:left="0"/>
        <w:jc w:val="both"/>
      </w:pPr>
      <w:r>
        <w:rPr>
          <w:rFonts w:ascii="Times New Roman"/>
          <w:b w:val="false"/>
          <w:i w:val="false"/>
          <w:color w:val="000000"/>
          <w:sz w:val="28"/>
        </w:rPr>
        <w:t>
      "бағалы қағаздар рыногындағы қызметi туралы есептердi беру кезеңдiлiгi, есептердiң нысандары және оларды табыс ету тәртiбi" деген сөздер алып тасталсын;</w:t>
      </w:r>
    </w:p>
    <w:bookmarkEnd w:id="2211"/>
    <w:bookmarkStart w:name="z2374" w:id="2212"/>
    <w:p>
      <w:pPr>
        <w:spacing w:after="0"/>
        <w:ind w:left="0"/>
        <w:jc w:val="both"/>
      </w:pPr>
      <w:r>
        <w:rPr>
          <w:rFonts w:ascii="Times New Roman"/>
          <w:b w:val="false"/>
          <w:i w:val="false"/>
          <w:color w:val="000000"/>
          <w:sz w:val="28"/>
        </w:rPr>
        <w:t xml:space="preserve">
      34) </w:t>
      </w:r>
      <w:r>
        <w:rPr>
          <w:rFonts w:ascii="Times New Roman"/>
          <w:b w:val="false"/>
          <w:i w:val="false"/>
          <w:color w:val="000000"/>
          <w:sz w:val="28"/>
        </w:rPr>
        <w:t>53-бапта</w:t>
      </w:r>
      <w:r>
        <w:rPr>
          <w:rFonts w:ascii="Times New Roman"/>
          <w:b w:val="false"/>
          <w:i w:val="false"/>
          <w:color w:val="000000"/>
          <w:sz w:val="28"/>
        </w:rPr>
        <w:t>:</w:t>
      </w:r>
    </w:p>
    <w:bookmarkEnd w:id="22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"консультациялық" деген сөзден кейін "және ақпараттық"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тармақшадағы</w:t>
      </w:r>
      <w:r>
        <w:rPr>
          <w:rFonts w:ascii="Times New Roman"/>
          <w:b w:val="false"/>
          <w:i w:val="false"/>
          <w:color w:val="000000"/>
          <w:sz w:val="28"/>
        </w:rPr>
        <w:t xml:space="preserve"> "мамандардың біліктілігін арттыру бойынша" деген сөздер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2379" w:id="2213"/>
    <w:p>
      <w:pPr>
        <w:spacing w:after="0"/>
        <w:ind w:left="0"/>
        <w:jc w:val="both"/>
      </w:pPr>
      <w:r>
        <w:rPr>
          <w:rFonts w:ascii="Times New Roman"/>
          <w:b w:val="false"/>
          <w:i w:val="false"/>
          <w:color w:val="000000"/>
          <w:sz w:val="28"/>
        </w:rPr>
        <w:t xml:space="preserve">
      "2. Қор биржасы осы баптың </w:t>
      </w:r>
      <w:r>
        <w:rPr>
          <w:rFonts w:ascii="Times New Roman"/>
          <w:b w:val="false"/>
          <w:i w:val="false"/>
          <w:color w:val="000000"/>
          <w:sz w:val="28"/>
        </w:rPr>
        <w:t>1-тармағында</w:t>
      </w:r>
      <w:r>
        <w:rPr>
          <w:rFonts w:ascii="Times New Roman"/>
          <w:b w:val="false"/>
          <w:i w:val="false"/>
          <w:color w:val="000000"/>
          <w:sz w:val="28"/>
        </w:rPr>
        <w:t xml:space="preserve"> белгіленген жағдайлардан басқа: </w:t>
      </w:r>
    </w:p>
    <w:bookmarkEnd w:id="2213"/>
    <w:bookmarkStart w:name="z2380" w:id="2214"/>
    <w:p>
      <w:pPr>
        <w:spacing w:after="0"/>
        <w:ind w:left="0"/>
        <w:jc w:val="both"/>
      </w:pPr>
      <w:r>
        <w:rPr>
          <w:rFonts w:ascii="Times New Roman"/>
          <w:b w:val="false"/>
          <w:i w:val="false"/>
          <w:color w:val="000000"/>
          <w:sz w:val="28"/>
        </w:rPr>
        <w:t>
      1) қор биржасының интернет-ресурсында қор биржасы мен оның мүшелері ұсынатын көрсетілетін қызметтер туралы жарнаманы, сондай-ақ қор биржасының ішкі құжаттарында айқындалған өзге де ақпаратты жариялауды;</w:t>
      </w:r>
    </w:p>
    <w:bookmarkEnd w:id="2214"/>
    <w:bookmarkStart w:name="z2381" w:id="2215"/>
    <w:p>
      <w:pPr>
        <w:spacing w:after="0"/>
        <w:ind w:left="0"/>
        <w:jc w:val="both"/>
      </w:pPr>
      <w:r>
        <w:rPr>
          <w:rFonts w:ascii="Times New Roman"/>
          <w:b w:val="false"/>
          <w:i w:val="false"/>
          <w:color w:val="000000"/>
          <w:sz w:val="28"/>
        </w:rPr>
        <w:t>
      2) қор биржасының материалдық-техникалық құралдарын және өзге де жабдықтарын жалдауға (жалға) беруді жүзеге асыруға құқылы.";</w:t>
      </w:r>
    </w:p>
    <w:bookmarkEnd w:id="2215"/>
    <w:bookmarkStart w:name="z2382" w:id="2216"/>
    <w:p>
      <w:pPr>
        <w:spacing w:after="0"/>
        <w:ind w:left="0"/>
        <w:jc w:val="both"/>
      </w:pPr>
      <w:r>
        <w:rPr>
          <w:rFonts w:ascii="Times New Roman"/>
          <w:b w:val="false"/>
          <w:i w:val="false"/>
          <w:color w:val="000000"/>
          <w:sz w:val="28"/>
        </w:rPr>
        <w:t>
      мынадай мазмұндағы 3 және 4-тармақтармен толықтырылсын:</w:t>
      </w:r>
    </w:p>
    <w:bookmarkEnd w:id="2216"/>
    <w:bookmarkStart w:name="z2383" w:id="2217"/>
    <w:p>
      <w:pPr>
        <w:spacing w:after="0"/>
        <w:ind w:left="0"/>
        <w:jc w:val="both"/>
      </w:pPr>
      <w:r>
        <w:rPr>
          <w:rFonts w:ascii="Times New Roman"/>
          <w:b w:val="false"/>
          <w:i w:val="false"/>
          <w:color w:val="000000"/>
          <w:sz w:val="28"/>
        </w:rPr>
        <w:t>
      "3. Банктердiң және банк операцияларының жекелеген түрлерiн жүзеге асыратын ұйымдардың, сақтандыру (қайта сақтандыру) ұйымдарының бағалы қағаздар нарығындағы қызметi Қазақстан Республикасының осы ұйымдардың қызметiн реттейтiн заңнамалық актiлерiнiң талаптары ескерiле отырып жүзеге асырылады.</w:t>
      </w:r>
    </w:p>
    <w:bookmarkEnd w:id="2217"/>
    <w:bookmarkStart w:name="z2384" w:id="2218"/>
    <w:p>
      <w:pPr>
        <w:spacing w:after="0"/>
        <w:ind w:left="0"/>
        <w:jc w:val="both"/>
      </w:pPr>
      <w:r>
        <w:rPr>
          <w:rFonts w:ascii="Times New Roman"/>
          <w:b w:val="false"/>
          <w:i w:val="false"/>
          <w:color w:val="000000"/>
          <w:sz w:val="28"/>
        </w:rPr>
        <w:t xml:space="preserve">
      4. Осы баптың </w:t>
      </w:r>
      <w:r>
        <w:rPr>
          <w:rFonts w:ascii="Times New Roman"/>
          <w:b w:val="false"/>
          <w:i w:val="false"/>
          <w:color w:val="000000"/>
          <w:sz w:val="28"/>
        </w:rPr>
        <w:t>1-тармағының</w:t>
      </w:r>
      <w:r>
        <w:rPr>
          <w:rFonts w:ascii="Times New Roman"/>
          <w:b w:val="false"/>
          <w:i w:val="false"/>
          <w:color w:val="000000"/>
          <w:sz w:val="28"/>
        </w:rPr>
        <w:t xml:space="preserve"> күші трансфер-агенттің қызметіне қолданылмайды.";</w:t>
      </w:r>
    </w:p>
    <w:bookmarkEnd w:id="2218"/>
    <w:bookmarkStart w:name="z2385" w:id="2219"/>
    <w:p>
      <w:pPr>
        <w:spacing w:after="0"/>
        <w:ind w:left="0"/>
        <w:jc w:val="both"/>
      </w:pPr>
      <w:r>
        <w:rPr>
          <w:rFonts w:ascii="Times New Roman"/>
          <w:b w:val="false"/>
          <w:i w:val="false"/>
          <w:color w:val="000000"/>
          <w:sz w:val="28"/>
        </w:rPr>
        <w:t xml:space="preserve">
      35) </w:t>
      </w:r>
      <w:r>
        <w:rPr>
          <w:rFonts w:ascii="Times New Roman"/>
          <w:b w:val="false"/>
          <w:i w:val="false"/>
          <w:color w:val="000000"/>
          <w:sz w:val="28"/>
        </w:rPr>
        <w:t>54-бапта</w:t>
      </w:r>
      <w:r>
        <w:rPr>
          <w:rFonts w:ascii="Times New Roman"/>
          <w:b w:val="false"/>
          <w:i w:val="false"/>
          <w:color w:val="000000"/>
          <w:sz w:val="28"/>
        </w:rPr>
        <w:t>:</w:t>
      </w:r>
    </w:p>
    <w:bookmarkEnd w:id="2219"/>
    <w:bookmarkStart w:name="z2386" w:id="2220"/>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4) тармақшасындағы</w:t>
      </w:r>
      <w:r>
        <w:rPr>
          <w:rFonts w:ascii="Times New Roman"/>
          <w:b w:val="false"/>
          <w:i w:val="false"/>
          <w:color w:val="000000"/>
          <w:sz w:val="28"/>
        </w:rPr>
        <w:t xml:space="preserve"> "трансфер-агент тіркеушісінің" деген сөздер "трансфер-агенттің" деген сөздермен ауыстырылсын;</w:t>
      </w:r>
    </w:p>
    <w:bookmarkEnd w:id="2220"/>
    <w:bookmarkStart w:name="z2387" w:id="2221"/>
    <w:p>
      <w:pPr>
        <w:spacing w:after="0"/>
        <w:ind w:left="0"/>
        <w:jc w:val="both"/>
      </w:pPr>
      <w:r>
        <w:rPr>
          <w:rFonts w:ascii="Times New Roman"/>
          <w:b w:val="false"/>
          <w:i w:val="false"/>
          <w:color w:val="000000"/>
          <w:sz w:val="28"/>
        </w:rPr>
        <w:t xml:space="preserve">
      4-тармақтың </w:t>
      </w:r>
      <w:r>
        <w:rPr>
          <w:rFonts w:ascii="Times New Roman"/>
          <w:b w:val="false"/>
          <w:i w:val="false"/>
          <w:color w:val="000000"/>
          <w:sz w:val="28"/>
        </w:rPr>
        <w:t>1) тармақшасындағы</w:t>
      </w:r>
      <w:r>
        <w:rPr>
          <w:rFonts w:ascii="Times New Roman"/>
          <w:b w:val="false"/>
          <w:i w:val="false"/>
          <w:color w:val="000000"/>
          <w:sz w:val="28"/>
        </w:rPr>
        <w:t xml:space="preserve"> "тіркеушінің," деген сөз алып тасталсын; </w:t>
      </w:r>
    </w:p>
    <w:bookmarkEnd w:id="2221"/>
    <w:bookmarkStart w:name="z2388" w:id="2222"/>
    <w:p>
      <w:pPr>
        <w:spacing w:after="0"/>
        <w:ind w:left="0"/>
        <w:jc w:val="both"/>
      </w:pPr>
      <w:r>
        <w:rPr>
          <w:rFonts w:ascii="Times New Roman"/>
          <w:b w:val="false"/>
          <w:i w:val="false"/>
          <w:color w:val="000000"/>
          <w:sz w:val="28"/>
        </w:rPr>
        <w:t xml:space="preserve">
      36) </w:t>
      </w:r>
      <w:r>
        <w:rPr>
          <w:rFonts w:ascii="Times New Roman"/>
          <w:b w:val="false"/>
          <w:i w:val="false"/>
          <w:color w:val="000000"/>
          <w:sz w:val="28"/>
        </w:rPr>
        <w:t>56-бапта</w:t>
      </w:r>
      <w:r>
        <w:rPr>
          <w:rFonts w:ascii="Times New Roman"/>
          <w:b w:val="false"/>
          <w:i w:val="false"/>
          <w:color w:val="000000"/>
          <w:sz w:val="28"/>
        </w:rPr>
        <w:t>:</w:t>
      </w:r>
    </w:p>
    <w:bookmarkEnd w:id="2222"/>
    <w:bookmarkStart w:name="z2389" w:id="2223"/>
    <w:p>
      <w:pPr>
        <w:spacing w:after="0"/>
        <w:ind w:left="0"/>
        <w:jc w:val="both"/>
      </w:pPr>
      <w:r>
        <w:rPr>
          <w:rFonts w:ascii="Times New Roman"/>
          <w:b w:val="false"/>
          <w:i w:val="false"/>
          <w:color w:val="000000"/>
          <w:sz w:val="28"/>
        </w:rPr>
        <w:t xml:space="preserve">
      2-тармақтағы "сауда жүйесінде осы мәміле жасалған," және "қор биржасы" деген сөздер алып тасталсын; </w:t>
      </w:r>
    </w:p>
    <w:bookmarkEnd w:id="2223"/>
    <w:bookmarkStart w:name="z2390" w:id="2224"/>
    <w:p>
      <w:pPr>
        <w:spacing w:after="0"/>
        <w:ind w:left="0"/>
        <w:jc w:val="both"/>
      </w:pPr>
      <w:r>
        <w:rPr>
          <w:rFonts w:ascii="Times New Roman"/>
          <w:b w:val="false"/>
          <w:i w:val="false"/>
          <w:color w:val="000000"/>
          <w:sz w:val="28"/>
        </w:rPr>
        <w:t>
      3-тармақ алып тасталсын;</w:t>
      </w:r>
    </w:p>
    <w:bookmarkEnd w:id="2224"/>
    <w:bookmarkStart w:name="z2391" w:id="2225"/>
    <w:p>
      <w:pPr>
        <w:spacing w:after="0"/>
        <w:ind w:left="0"/>
        <w:jc w:val="both"/>
      </w:pPr>
      <w:r>
        <w:rPr>
          <w:rFonts w:ascii="Times New Roman"/>
          <w:b w:val="false"/>
          <w:i w:val="false"/>
          <w:color w:val="000000"/>
          <w:sz w:val="28"/>
        </w:rPr>
        <w:t>
      4-тармақта:</w:t>
      </w:r>
    </w:p>
    <w:bookmarkEnd w:id="2225"/>
    <w:bookmarkStart w:name="z2392" w:id="2226"/>
    <w:p>
      <w:pPr>
        <w:spacing w:after="0"/>
        <w:ind w:left="0"/>
        <w:jc w:val="both"/>
      </w:pPr>
      <w:r>
        <w:rPr>
          <w:rFonts w:ascii="Times New Roman"/>
          <w:b w:val="false"/>
          <w:i w:val="false"/>
          <w:color w:val="000000"/>
          <w:sz w:val="28"/>
        </w:rPr>
        <w:t xml:space="preserve">
      "жасақтау" деген сөз "құру" деген сөзбен ауыстырылсын; </w:t>
      </w:r>
    </w:p>
    <w:bookmarkEnd w:id="2226"/>
    <w:bookmarkStart w:name="z2393" w:id="2227"/>
    <w:p>
      <w:pPr>
        <w:spacing w:after="0"/>
        <w:ind w:left="0"/>
        <w:jc w:val="both"/>
      </w:pPr>
      <w:r>
        <w:rPr>
          <w:rFonts w:ascii="Times New Roman"/>
          <w:b w:val="false"/>
          <w:i w:val="false"/>
          <w:color w:val="000000"/>
          <w:sz w:val="28"/>
        </w:rPr>
        <w:t>
      "және қор биржасының ішкі құжаттарында" деген сөздер алып тасталсын;</w:t>
      </w:r>
    </w:p>
    <w:bookmarkEnd w:id="2227"/>
    <w:bookmarkStart w:name="z2394" w:id="2228"/>
    <w:p>
      <w:pPr>
        <w:spacing w:after="0"/>
        <w:ind w:left="0"/>
        <w:jc w:val="both"/>
      </w:pPr>
      <w:r>
        <w:rPr>
          <w:rFonts w:ascii="Times New Roman"/>
          <w:b w:val="false"/>
          <w:i w:val="false"/>
          <w:color w:val="000000"/>
          <w:sz w:val="28"/>
        </w:rPr>
        <w:t xml:space="preserve">
      37) </w:t>
      </w:r>
      <w:r>
        <w:rPr>
          <w:rFonts w:ascii="Times New Roman"/>
          <w:b w:val="false"/>
          <w:i w:val="false"/>
          <w:color w:val="000000"/>
          <w:sz w:val="28"/>
        </w:rPr>
        <w:t>56-1-бапта</w:t>
      </w:r>
      <w:r>
        <w:rPr>
          <w:rFonts w:ascii="Times New Roman"/>
          <w:b w:val="false"/>
          <w:i w:val="false"/>
          <w:color w:val="000000"/>
          <w:sz w:val="28"/>
        </w:rPr>
        <w:t>:</w:t>
      </w:r>
    </w:p>
    <w:bookmarkEnd w:id="2228"/>
    <w:bookmarkStart w:name="z2395" w:id="2229"/>
    <w:p>
      <w:pPr>
        <w:spacing w:after="0"/>
        <w:ind w:left="0"/>
        <w:jc w:val="both"/>
      </w:pPr>
      <w:r>
        <w:rPr>
          <w:rFonts w:ascii="Times New Roman"/>
          <w:b w:val="false"/>
          <w:i w:val="false"/>
          <w:color w:val="000000"/>
          <w:sz w:val="28"/>
        </w:rPr>
        <w:t xml:space="preserve">
      3-тармақтың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p>
    <w:bookmarkEnd w:id="2229"/>
    <w:bookmarkStart w:name="z2396" w:id="2230"/>
    <w:p>
      <w:pPr>
        <w:spacing w:after="0"/>
        <w:ind w:left="0"/>
        <w:jc w:val="both"/>
      </w:pPr>
      <w:r>
        <w:rPr>
          <w:rFonts w:ascii="Times New Roman"/>
          <w:b w:val="false"/>
          <w:i w:val="false"/>
          <w:color w:val="000000"/>
          <w:sz w:val="28"/>
        </w:rPr>
        <w:t xml:space="preserve">
      "5) сауда жүйесінде эмитенттің бағалы қағаздарымен және өзге де қаржы құралдарымен мәмілелер жасалатын қор биржасы директорлар кеңесінің және листинг комиссиясының мүшелері;"; </w:t>
      </w:r>
    </w:p>
    <w:bookmarkEnd w:id="22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тармақшадағы</w:t>
      </w:r>
      <w:r>
        <w:rPr>
          <w:rFonts w:ascii="Times New Roman"/>
          <w:b w:val="false"/>
          <w:i w:val="false"/>
          <w:color w:val="000000"/>
          <w:sz w:val="28"/>
        </w:rPr>
        <w:t xml:space="preserve"> "(туынды қаржы құралдарымен)" деген сөздер "және өзге де қаржы құралдарымен"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"ұсынымдарды" деген сөзден кейін "немесе ұсыныстарды" деген сөздермен толықтырылсын;</w:t>
      </w:r>
    </w:p>
    <w:bookmarkStart w:name="z2400" w:id="2231"/>
    <w:p>
      <w:pPr>
        <w:spacing w:after="0"/>
        <w:ind w:left="0"/>
        <w:jc w:val="both"/>
      </w:pPr>
      <w:r>
        <w:rPr>
          <w:rFonts w:ascii="Times New Roman"/>
          <w:b w:val="false"/>
          <w:i w:val="false"/>
          <w:color w:val="000000"/>
          <w:sz w:val="28"/>
        </w:rPr>
        <w:t xml:space="preserve">
      38) </w:t>
      </w:r>
      <w:r>
        <w:rPr>
          <w:rFonts w:ascii="Times New Roman"/>
          <w:b w:val="false"/>
          <w:i w:val="false"/>
          <w:color w:val="000000"/>
          <w:sz w:val="28"/>
        </w:rPr>
        <w:t>57-бапта</w:t>
      </w:r>
      <w:r>
        <w:rPr>
          <w:rFonts w:ascii="Times New Roman"/>
          <w:b w:val="false"/>
          <w:i w:val="false"/>
          <w:color w:val="000000"/>
          <w:sz w:val="28"/>
        </w:rPr>
        <w:t>:</w:t>
      </w:r>
    </w:p>
    <w:bookmarkEnd w:id="2231"/>
    <w:bookmarkStart w:name="z2401" w:id="2232"/>
    <w:p>
      <w:pPr>
        <w:spacing w:after="0"/>
        <w:ind w:left="0"/>
        <w:jc w:val="both"/>
      </w:pPr>
      <w:r>
        <w:rPr>
          <w:rFonts w:ascii="Times New Roman"/>
          <w:b w:val="false"/>
          <w:i w:val="false"/>
          <w:color w:val="000000"/>
          <w:sz w:val="28"/>
        </w:rPr>
        <w:t>
      1-тармақ "дилер" деген сөзден кейін "және мемлекетке тиесілі немесе өздеріне қатысты мемлекеттің мүліктік құқықтары бар бағалы қағаздарды нақтылы ұстауды жүзеге асыру бөлігінде бірыңғай оператор" деген сөздермен толықтырылсын;</w:t>
      </w:r>
    </w:p>
    <w:bookmarkEnd w:id="2232"/>
    <w:bookmarkStart w:name="z2402" w:id="2233"/>
    <w:p>
      <w:pPr>
        <w:spacing w:after="0"/>
        <w:ind w:left="0"/>
        <w:jc w:val="both"/>
      </w:pPr>
      <w:r>
        <w:rPr>
          <w:rFonts w:ascii="Times New Roman"/>
          <w:b w:val="false"/>
          <w:i w:val="false"/>
          <w:color w:val="000000"/>
          <w:sz w:val="28"/>
        </w:rPr>
        <w:t>
      3-тармақта:</w:t>
      </w:r>
    </w:p>
    <w:bookmarkEnd w:id="2233"/>
    <w:bookmarkStart w:name="z2403" w:id="2234"/>
    <w:p>
      <w:pPr>
        <w:spacing w:after="0"/>
        <w:ind w:left="0"/>
        <w:jc w:val="both"/>
      </w:pPr>
      <w:r>
        <w:rPr>
          <w:rFonts w:ascii="Times New Roman"/>
          <w:b w:val="false"/>
          <w:i w:val="false"/>
          <w:color w:val="000000"/>
          <w:sz w:val="28"/>
        </w:rPr>
        <w:t xml:space="preserve">
      бірінші бөліктегі "күнтiзбелiк үш күн" деген сөздер "үш жұмыс күні" деген сөздермен ауыстырылсын; </w:t>
      </w:r>
    </w:p>
    <w:bookmarkEnd w:id="2234"/>
    <w:bookmarkStart w:name="z2404" w:id="2235"/>
    <w:p>
      <w:pPr>
        <w:spacing w:after="0"/>
        <w:ind w:left="0"/>
        <w:jc w:val="both"/>
      </w:pPr>
      <w:r>
        <w:rPr>
          <w:rFonts w:ascii="Times New Roman"/>
          <w:b w:val="false"/>
          <w:i w:val="false"/>
          <w:color w:val="000000"/>
          <w:sz w:val="28"/>
        </w:rPr>
        <w:t xml:space="preserve">
      екінші бөліктегі "орталық депозитарийдiң жеке шоты бойынша жүзеге асырылады, оны ашуды орталық депозитарийдiң бұйрығы негiзiнде тіркеуші жүргізеді" деген сөздер "уәкілетті органның нормативтік құқықтық актісінде және орталық депозитарийдің қағидалар жинағында айқындалған тәртіппен жүзеге асырылады" деген сөздермен ауыстырылсын; </w:t>
      </w:r>
    </w:p>
    <w:bookmarkEnd w:id="2235"/>
    <w:bookmarkStart w:name="z2405" w:id="2236"/>
    <w:p>
      <w:pPr>
        <w:spacing w:after="0"/>
        <w:ind w:left="0"/>
        <w:jc w:val="both"/>
      </w:pPr>
      <w:r>
        <w:rPr>
          <w:rFonts w:ascii="Times New Roman"/>
          <w:b w:val="false"/>
          <w:i w:val="false"/>
          <w:color w:val="000000"/>
          <w:sz w:val="28"/>
        </w:rPr>
        <w:t xml:space="preserve">
      39) </w:t>
      </w:r>
      <w:r>
        <w:rPr>
          <w:rFonts w:ascii="Times New Roman"/>
          <w:b w:val="false"/>
          <w:i w:val="false"/>
          <w:color w:val="000000"/>
          <w:sz w:val="28"/>
        </w:rPr>
        <w:t>62-баптың</w:t>
      </w:r>
      <w:r>
        <w:rPr>
          <w:rFonts w:ascii="Times New Roman"/>
          <w:b w:val="false"/>
          <w:i w:val="false"/>
          <w:color w:val="000000"/>
          <w:sz w:val="28"/>
        </w:rPr>
        <w:t xml:space="preserve"> 1-тармағының бірінші бөлігіндегі "тiркеушiнiң," деген сөз алып тасталсын;</w:t>
      </w:r>
    </w:p>
    <w:bookmarkEnd w:id="2236"/>
    <w:bookmarkStart w:name="z2406" w:id="2237"/>
    <w:p>
      <w:pPr>
        <w:spacing w:after="0"/>
        <w:ind w:left="0"/>
        <w:jc w:val="both"/>
      </w:pPr>
      <w:r>
        <w:rPr>
          <w:rFonts w:ascii="Times New Roman"/>
          <w:b w:val="false"/>
          <w:i w:val="false"/>
          <w:color w:val="000000"/>
          <w:sz w:val="28"/>
        </w:rPr>
        <w:t xml:space="preserve">
      40) </w:t>
      </w:r>
      <w:r>
        <w:rPr>
          <w:rFonts w:ascii="Times New Roman"/>
          <w:b w:val="false"/>
          <w:i w:val="false"/>
          <w:color w:val="000000"/>
          <w:sz w:val="28"/>
        </w:rPr>
        <w:t>63-бапта</w:t>
      </w:r>
      <w:r>
        <w:rPr>
          <w:rFonts w:ascii="Times New Roman"/>
          <w:b w:val="false"/>
          <w:i w:val="false"/>
          <w:color w:val="000000"/>
          <w:sz w:val="28"/>
        </w:rPr>
        <w:t>:</w:t>
      </w:r>
    </w:p>
    <w:bookmarkEnd w:id="2237"/>
    <w:bookmarkStart w:name="z2407" w:id="2238"/>
    <w:p>
      <w:pPr>
        <w:spacing w:after="0"/>
        <w:ind w:left="0"/>
        <w:jc w:val="both"/>
      </w:pPr>
      <w:r>
        <w:rPr>
          <w:rFonts w:ascii="Times New Roman"/>
          <w:b w:val="false"/>
          <w:i w:val="false"/>
          <w:color w:val="000000"/>
          <w:sz w:val="28"/>
        </w:rPr>
        <w:t xml:space="preserve">
      1-тармақ мынадай мазмұндағы төртінші және бесінші бөліктермен толықтырылсын: </w:t>
      </w:r>
    </w:p>
    <w:bookmarkEnd w:id="2238"/>
    <w:bookmarkStart w:name="z2408" w:id="2239"/>
    <w:p>
      <w:pPr>
        <w:spacing w:after="0"/>
        <w:ind w:left="0"/>
        <w:jc w:val="both"/>
      </w:pPr>
      <w:r>
        <w:rPr>
          <w:rFonts w:ascii="Times New Roman"/>
          <w:b w:val="false"/>
          <w:i w:val="false"/>
          <w:color w:val="000000"/>
          <w:sz w:val="28"/>
        </w:rPr>
        <w:t>
      "Брокер және (немесе) дилер уәкілетті органның банк операцияларының жекелеген түрлерін жүзеге асыруға арналған тиісті лицензиясы негізінде мынадай банк операцияларын жүзеге асыруға құқылы:</w:t>
      </w:r>
    </w:p>
    <w:bookmarkEnd w:id="2239"/>
    <w:bookmarkStart w:name="z2409" w:id="2240"/>
    <w:p>
      <w:pPr>
        <w:spacing w:after="0"/>
        <w:ind w:left="0"/>
        <w:jc w:val="both"/>
      </w:pPr>
      <w:r>
        <w:rPr>
          <w:rFonts w:ascii="Times New Roman"/>
          <w:b w:val="false"/>
          <w:i w:val="false"/>
          <w:color w:val="000000"/>
          <w:sz w:val="28"/>
        </w:rPr>
        <w:t xml:space="preserve">
      1) заңды тұлғалардың банктік шоттарын ашу және жүргізу; </w:t>
      </w:r>
    </w:p>
    <w:bookmarkEnd w:id="2240"/>
    <w:bookmarkStart w:name="z2410" w:id="2241"/>
    <w:p>
      <w:pPr>
        <w:spacing w:after="0"/>
        <w:ind w:left="0"/>
        <w:jc w:val="both"/>
      </w:pPr>
      <w:r>
        <w:rPr>
          <w:rFonts w:ascii="Times New Roman"/>
          <w:b w:val="false"/>
          <w:i w:val="false"/>
          <w:color w:val="000000"/>
          <w:sz w:val="28"/>
        </w:rPr>
        <w:t xml:space="preserve">
      2) жеке тұлғалардың банктік шоттарын ашу және жүргізу; </w:t>
      </w:r>
    </w:p>
    <w:bookmarkEnd w:id="2241"/>
    <w:bookmarkStart w:name="z2411" w:id="2242"/>
    <w:p>
      <w:pPr>
        <w:spacing w:after="0"/>
        <w:ind w:left="0"/>
        <w:jc w:val="both"/>
      </w:pPr>
      <w:r>
        <w:rPr>
          <w:rFonts w:ascii="Times New Roman"/>
          <w:b w:val="false"/>
          <w:i w:val="false"/>
          <w:color w:val="000000"/>
          <w:sz w:val="28"/>
        </w:rPr>
        <w:t>
      3) аударым операциялары: төлемдер мен ақша аударымдары бойынша жеке және заңды тұлғалардың тапсырмаларын орындау;</w:t>
      </w:r>
    </w:p>
    <w:bookmarkEnd w:id="2242"/>
    <w:bookmarkStart w:name="z2412" w:id="2243"/>
    <w:p>
      <w:pPr>
        <w:spacing w:after="0"/>
        <w:ind w:left="0"/>
        <w:jc w:val="both"/>
      </w:pPr>
      <w:r>
        <w:rPr>
          <w:rFonts w:ascii="Times New Roman"/>
          <w:b w:val="false"/>
          <w:i w:val="false"/>
          <w:color w:val="000000"/>
          <w:sz w:val="28"/>
        </w:rPr>
        <w:t xml:space="preserve">
      4) ақылылық, мерзімділік және қайтарымдылық шарттарымен банктік қарыз операциялары; </w:t>
      </w:r>
    </w:p>
    <w:bookmarkEnd w:id="2243"/>
    <w:bookmarkStart w:name="z2413" w:id="2244"/>
    <w:p>
      <w:pPr>
        <w:spacing w:after="0"/>
        <w:ind w:left="0"/>
        <w:jc w:val="both"/>
      </w:pPr>
      <w:r>
        <w:rPr>
          <w:rFonts w:ascii="Times New Roman"/>
          <w:b w:val="false"/>
          <w:i w:val="false"/>
          <w:color w:val="000000"/>
          <w:sz w:val="28"/>
        </w:rPr>
        <w:t xml:space="preserve">
      5) қолма-қол шетел валютасымен айырбастау операцияларын ұйымдастыруды қоспағанда, шетел валютасымен айырбастау операцияларын ұйымдастыру. </w:t>
      </w:r>
    </w:p>
    <w:bookmarkEnd w:id="2244"/>
    <w:bookmarkStart w:name="z2414" w:id="2245"/>
    <w:p>
      <w:pPr>
        <w:spacing w:after="0"/>
        <w:ind w:left="0"/>
        <w:jc w:val="both"/>
      </w:pPr>
      <w:r>
        <w:rPr>
          <w:rFonts w:ascii="Times New Roman"/>
          <w:b w:val="false"/>
          <w:i w:val="false"/>
          <w:color w:val="000000"/>
          <w:sz w:val="28"/>
        </w:rPr>
        <w:t xml:space="preserve">
      Брокердің және (немесе) дилердің осы тармақта көзделген банк операцияларын жүргізу тәртібі уәкілетті органның нормативтік құқықтық актілерінде айқындалады."; </w:t>
      </w:r>
    </w:p>
    <w:bookmarkEnd w:id="2245"/>
    <w:bookmarkStart w:name="z2415" w:id="2246"/>
    <w:p>
      <w:pPr>
        <w:spacing w:after="0"/>
        <w:ind w:left="0"/>
        <w:jc w:val="both"/>
      </w:pPr>
      <w:r>
        <w:rPr>
          <w:rFonts w:ascii="Times New Roman"/>
          <w:b w:val="false"/>
          <w:i w:val="false"/>
          <w:color w:val="000000"/>
          <w:sz w:val="28"/>
        </w:rPr>
        <w:t>
      2-тармақта:</w:t>
      </w:r>
    </w:p>
    <w:bookmarkEnd w:id="2246"/>
    <w:bookmarkStart w:name="z2416" w:id="2247"/>
    <w:p>
      <w:pPr>
        <w:spacing w:after="0"/>
        <w:ind w:left="0"/>
        <w:jc w:val="both"/>
      </w:pPr>
      <w:r>
        <w:rPr>
          <w:rFonts w:ascii="Times New Roman"/>
          <w:b w:val="false"/>
          <w:i w:val="false"/>
          <w:color w:val="000000"/>
          <w:sz w:val="28"/>
        </w:rPr>
        <w:t>
      ", кәсіптік ұйымның iшкi құжаттарында" деген сөздер алып тасталсын;</w:t>
      </w:r>
    </w:p>
    <w:bookmarkEnd w:id="2247"/>
    <w:bookmarkStart w:name="z2417" w:id="2248"/>
    <w:p>
      <w:pPr>
        <w:spacing w:after="0"/>
        <w:ind w:left="0"/>
        <w:jc w:val="both"/>
      </w:pPr>
      <w:r>
        <w:rPr>
          <w:rFonts w:ascii="Times New Roman"/>
          <w:b w:val="false"/>
          <w:i w:val="false"/>
          <w:color w:val="000000"/>
          <w:sz w:val="28"/>
        </w:rPr>
        <w:t>
      мынадай мазмұндағы екінші бөлікпен толықтырылсын:</w:t>
      </w:r>
    </w:p>
    <w:bookmarkEnd w:id="2248"/>
    <w:bookmarkStart w:name="z2418" w:id="2249"/>
    <w:p>
      <w:pPr>
        <w:spacing w:after="0"/>
        <w:ind w:left="0"/>
        <w:jc w:val="both"/>
      </w:pPr>
      <w:r>
        <w:rPr>
          <w:rFonts w:ascii="Times New Roman"/>
          <w:b w:val="false"/>
          <w:i w:val="false"/>
          <w:color w:val="000000"/>
          <w:sz w:val="28"/>
        </w:rPr>
        <w:t>
      "Эмиссиялық бағалы қағаздармен және өзге де қаржы құралдарымен мәмілелер жасаудың осы Заңда, уәкілетті органның нормативтік құқықтық актілерінде белгіленген тәртібін және (немесе) шарттарын бұзғаны үшін брокер және (немесе) дилер Қазақстан Республикасының заңдарында көзделген жауаптылықта болады.";</w:t>
      </w:r>
    </w:p>
    <w:bookmarkEnd w:id="2249"/>
    <w:bookmarkStart w:name="z2419" w:id="2250"/>
    <w:p>
      <w:pPr>
        <w:spacing w:after="0"/>
        <w:ind w:left="0"/>
        <w:jc w:val="both"/>
      </w:pPr>
      <w:r>
        <w:rPr>
          <w:rFonts w:ascii="Times New Roman"/>
          <w:b w:val="false"/>
          <w:i w:val="false"/>
          <w:color w:val="000000"/>
          <w:sz w:val="28"/>
        </w:rPr>
        <w:t xml:space="preserve">
      41) </w:t>
      </w:r>
      <w:r>
        <w:rPr>
          <w:rFonts w:ascii="Times New Roman"/>
          <w:b w:val="false"/>
          <w:i w:val="false"/>
          <w:color w:val="000000"/>
          <w:sz w:val="28"/>
        </w:rPr>
        <w:t>64-баптың</w:t>
      </w:r>
      <w:r>
        <w:rPr>
          <w:rFonts w:ascii="Times New Roman"/>
          <w:b w:val="false"/>
          <w:i w:val="false"/>
          <w:color w:val="000000"/>
          <w:sz w:val="28"/>
        </w:rPr>
        <w:t xml:space="preserve"> 2-2-тармағындағы "Бағалы қағаздар рыногында" деген сөздер "Уәкілетті органның нормативтік құқықтық актісінде белгіленген жағдайларды қоспағанда, бағалы қағаздар нарығында" деген сөздермен ауыстырылсын;</w:t>
      </w:r>
    </w:p>
    <w:bookmarkEnd w:id="2250"/>
    <w:bookmarkStart w:name="z2420" w:id="2251"/>
    <w:p>
      <w:pPr>
        <w:spacing w:after="0"/>
        <w:ind w:left="0"/>
        <w:jc w:val="both"/>
      </w:pPr>
      <w:r>
        <w:rPr>
          <w:rFonts w:ascii="Times New Roman"/>
          <w:b w:val="false"/>
          <w:i w:val="false"/>
          <w:color w:val="000000"/>
          <w:sz w:val="28"/>
        </w:rPr>
        <w:t xml:space="preserve">
      42) </w:t>
      </w:r>
      <w:r>
        <w:rPr>
          <w:rFonts w:ascii="Times New Roman"/>
          <w:b w:val="false"/>
          <w:i w:val="false"/>
          <w:color w:val="000000"/>
          <w:sz w:val="28"/>
        </w:rPr>
        <w:t>12-тарау</w:t>
      </w:r>
      <w:r>
        <w:rPr>
          <w:rFonts w:ascii="Times New Roman"/>
          <w:b w:val="false"/>
          <w:i w:val="false"/>
          <w:color w:val="000000"/>
          <w:sz w:val="28"/>
        </w:rPr>
        <w:t xml:space="preserve"> алып тасталсын;</w:t>
      </w:r>
    </w:p>
    <w:bookmarkEnd w:id="2251"/>
    <w:bookmarkStart w:name="z2421" w:id="2252"/>
    <w:p>
      <w:pPr>
        <w:spacing w:after="0"/>
        <w:ind w:left="0"/>
        <w:jc w:val="both"/>
      </w:pPr>
      <w:r>
        <w:rPr>
          <w:rFonts w:ascii="Times New Roman"/>
          <w:b w:val="false"/>
          <w:i w:val="false"/>
          <w:color w:val="000000"/>
          <w:sz w:val="28"/>
        </w:rPr>
        <w:t xml:space="preserve">
      43) 69-баптың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екінші және үшінші бөліктермен толықтырылсын:</w:t>
      </w:r>
    </w:p>
    <w:bookmarkEnd w:id="2252"/>
    <w:bookmarkStart w:name="z2422" w:id="2253"/>
    <w:p>
      <w:pPr>
        <w:spacing w:after="0"/>
        <w:ind w:left="0"/>
        <w:jc w:val="both"/>
      </w:pPr>
      <w:r>
        <w:rPr>
          <w:rFonts w:ascii="Times New Roman"/>
          <w:b w:val="false"/>
          <w:i w:val="false"/>
          <w:color w:val="000000"/>
          <w:sz w:val="28"/>
        </w:rPr>
        <w:t>
      "Өмірді сақтандыру" саласындағы қызметті жүзеге асыратын және бағалы қағаздар нарығында инвестициялық портфельді басқару жөніндегі қызметті жүзеге асыруға арналған лицензиясы бар сақтандыру ұйымының инвестициялық портфельді басқару жөніндегі қызметті жүзеге асыру шарттары мен тәртібі уәкілетті органның нормативтік құқықтық актісінде айқындалады.</w:t>
      </w:r>
    </w:p>
    <w:bookmarkEnd w:id="2253"/>
    <w:bookmarkStart w:name="z2423" w:id="2254"/>
    <w:p>
      <w:pPr>
        <w:spacing w:after="0"/>
        <w:ind w:left="0"/>
        <w:jc w:val="both"/>
      </w:pPr>
      <w:r>
        <w:rPr>
          <w:rFonts w:ascii="Times New Roman"/>
          <w:b w:val="false"/>
          <w:i w:val="false"/>
          <w:color w:val="000000"/>
          <w:sz w:val="28"/>
        </w:rPr>
        <w:t xml:space="preserve">
      Бағалы қағаздар нарығында инвестициялық портфельді басқару жөніндегі қызметті жүзеге асыруға арналған лицензиясы бар сақтандыру ұйымдары болып табылатын инвестициялық портфельді басқарушылардың қызметі "Сақтандыру қызметі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ерекшеліктер ескеріле отырып жүзеге асырылады.";</w:t>
      </w:r>
    </w:p>
    <w:bookmarkEnd w:id="2254"/>
    <w:bookmarkStart w:name="z2424" w:id="2255"/>
    <w:p>
      <w:pPr>
        <w:spacing w:after="0"/>
        <w:ind w:left="0"/>
        <w:jc w:val="both"/>
      </w:pPr>
      <w:r>
        <w:rPr>
          <w:rFonts w:ascii="Times New Roman"/>
          <w:b w:val="false"/>
          <w:i w:val="false"/>
          <w:color w:val="000000"/>
          <w:sz w:val="28"/>
        </w:rPr>
        <w:t xml:space="preserve">
      44) 70-баптың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 </w:t>
      </w:r>
    </w:p>
    <w:bookmarkEnd w:id="2255"/>
    <w:bookmarkStart w:name="z2425" w:id="2256"/>
    <w:p>
      <w:pPr>
        <w:spacing w:after="0"/>
        <w:ind w:left="0"/>
        <w:jc w:val="both"/>
      </w:pPr>
      <w:r>
        <w:rPr>
          <w:rFonts w:ascii="Times New Roman"/>
          <w:b w:val="false"/>
          <w:i w:val="false"/>
          <w:color w:val="000000"/>
          <w:sz w:val="28"/>
        </w:rPr>
        <w:t xml:space="preserve">
      "2. Ерікті зейнетақы жарналарын тарту құқығы бар инвестициялық портфельді басқарушы осы баптың </w:t>
      </w:r>
      <w:r>
        <w:rPr>
          <w:rFonts w:ascii="Times New Roman"/>
          <w:b w:val="false"/>
          <w:i w:val="false"/>
          <w:color w:val="000000"/>
          <w:sz w:val="28"/>
        </w:rPr>
        <w:t>1-тармағында</w:t>
      </w:r>
      <w:r>
        <w:rPr>
          <w:rFonts w:ascii="Times New Roman"/>
          <w:b w:val="false"/>
          <w:i w:val="false"/>
          <w:color w:val="000000"/>
          <w:sz w:val="28"/>
        </w:rPr>
        <w:t xml:space="preserve"> көзделген функциялардан басқа, "Қазақстан Республикасында зейнетақымен қамсыздандыру туралы" Қазақстан Республикасының Заңында көзделген функцияларды жүзеге асырады.</w:t>
      </w:r>
    </w:p>
    <w:bookmarkEnd w:id="2256"/>
    <w:bookmarkStart w:name="z2426" w:id="2257"/>
    <w:p>
      <w:pPr>
        <w:spacing w:after="0"/>
        <w:ind w:left="0"/>
        <w:jc w:val="both"/>
      </w:pPr>
      <w:r>
        <w:rPr>
          <w:rFonts w:ascii="Times New Roman"/>
          <w:b w:val="false"/>
          <w:i w:val="false"/>
          <w:color w:val="000000"/>
          <w:sz w:val="28"/>
        </w:rPr>
        <w:t xml:space="preserve">
      "Өмірді сақтандыру" саласындағы қызметті және инвестициялық портфельді басқару жөніндегі қызметті жүзеге асыратын сақтандыру ұйымы осы баптың 1-тармағында көзделген функциялардан басқа, "Сақтандыру қызметі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функцияларды жүзеге асырады.";</w:t>
      </w:r>
    </w:p>
    <w:bookmarkEnd w:id="2257"/>
    <w:bookmarkStart w:name="z2427" w:id="2258"/>
    <w:p>
      <w:pPr>
        <w:spacing w:after="0"/>
        <w:ind w:left="0"/>
        <w:jc w:val="both"/>
      </w:pPr>
      <w:r>
        <w:rPr>
          <w:rFonts w:ascii="Times New Roman"/>
          <w:b w:val="false"/>
          <w:i w:val="false"/>
          <w:color w:val="000000"/>
          <w:sz w:val="28"/>
        </w:rPr>
        <w:t xml:space="preserve">
      45) 72-баптың </w:t>
      </w:r>
      <w:r>
        <w:rPr>
          <w:rFonts w:ascii="Times New Roman"/>
          <w:b w:val="false"/>
          <w:i w:val="false"/>
          <w:color w:val="000000"/>
          <w:sz w:val="28"/>
        </w:rPr>
        <w:t>1-тармағының</w:t>
      </w:r>
      <w:r>
        <w:rPr>
          <w:rFonts w:ascii="Times New Roman"/>
          <w:b w:val="false"/>
          <w:i w:val="false"/>
          <w:color w:val="000000"/>
          <w:sz w:val="28"/>
        </w:rPr>
        <w:t xml:space="preserve"> екінші бөлігіндегі "тіркеушіге," деген сөз алып тасталсын;</w:t>
      </w:r>
    </w:p>
    <w:bookmarkEnd w:id="2258"/>
    <w:bookmarkStart w:name="z2428" w:id="2259"/>
    <w:p>
      <w:pPr>
        <w:spacing w:after="0"/>
        <w:ind w:left="0"/>
        <w:jc w:val="both"/>
      </w:pPr>
      <w:r>
        <w:rPr>
          <w:rFonts w:ascii="Times New Roman"/>
          <w:b w:val="false"/>
          <w:i w:val="false"/>
          <w:color w:val="000000"/>
          <w:sz w:val="28"/>
        </w:rPr>
        <w:t xml:space="preserve">
      46) </w:t>
      </w:r>
      <w:r>
        <w:rPr>
          <w:rFonts w:ascii="Times New Roman"/>
          <w:b w:val="false"/>
          <w:i w:val="false"/>
          <w:color w:val="000000"/>
          <w:sz w:val="28"/>
        </w:rPr>
        <w:t>72-1-бапта</w:t>
      </w:r>
      <w:r>
        <w:rPr>
          <w:rFonts w:ascii="Times New Roman"/>
          <w:b w:val="false"/>
          <w:i w:val="false"/>
          <w:color w:val="000000"/>
          <w:sz w:val="28"/>
        </w:rPr>
        <w:t>:</w:t>
      </w:r>
    </w:p>
    <w:bookmarkEnd w:id="22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12-тармақтың</w:t>
      </w:r>
      <w:r>
        <w:rPr>
          <w:rFonts w:ascii="Times New Roman"/>
          <w:b w:val="false"/>
          <w:i w:val="false"/>
          <w:color w:val="000000"/>
          <w:sz w:val="28"/>
        </w:rPr>
        <w:t xml:space="preserve"> бірінші бөлігіндегі "күннен бастап үш ай" деген сөздер "күннен кейін елу жұмыс күні"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2432" w:id="2260"/>
    <w:p>
      <w:pPr>
        <w:spacing w:after="0"/>
        <w:ind w:left="0"/>
        <w:jc w:val="both"/>
      </w:pPr>
      <w:r>
        <w:rPr>
          <w:rFonts w:ascii="Times New Roman"/>
          <w:b w:val="false"/>
          <w:i w:val="false"/>
          <w:color w:val="000000"/>
          <w:sz w:val="28"/>
        </w:rPr>
        <w:t xml:space="preserve">
      "19. Осы баптың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18-тармақтарында</w:t>
      </w:r>
      <w:r>
        <w:rPr>
          <w:rFonts w:ascii="Times New Roman"/>
          <w:b w:val="false"/>
          <w:i w:val="false"/>
          <w:color w:val="000000"/>
          <w:sz w:val="28"/>
        </w:rPr>
        <w:t xml:space="preserve"> белгіленген талаптарды бұзу Қазақстан Республикасының заңдарында көзделген жауаптылыққа алып келеді.";</w:t>
      </w:r>
    </w:p>
    <w:bookmarkEnd w:id="2260"/>
    <w:bookmarkStart w:name="z2433" w:id="2261"/>
    <w:p>
      <w:pPr>
        <w:spacing w:after="0"/>
        <w:ind w:left="0"/>
        <w:jc w:val="both"/>
      </w:pPr>
      <w:r>
        <w:rPr>
          <w:rFonts w:ascii="Times New Roman"/>
          <w:b w:val="false"/>
          <w:i w:val="false"/>
          <w:color w:val="000000"/>
          <w:sz w:val="28"/>
        </w:rPr>
        <w:t xml:space="preserve">
      47) </w:t>
      </w:r>
      <w:r>
        <w:rPr>
          <w:rFonts w:ascii="Times New Roman"/>
          <w:b w:val="false"/>
          <w:i w:val="false"/>
          <w:color w:val="000000"/>
          <w:sz w:val="28"/>
        </w:rPr>
        <w:t>77-1-бапта</w:t>
      </w:r>
      <w:r>
        <w:rPr>
          <w:rFonts w:ascii="Times New Roman"/>
          <w:b w:val="false"/>
          <w:i w:val="false"/>
          <w:color w:val="000000"/>
          <w:sz w:val="28"/>
        </w:rPr>
        <w:t>:</w:t>
      </w:r>
    </w:p>
    <w:bookmarkEnd w:id="22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2-тармақтағы</w:t>
      </w:r>
      <w:r>
        <w:rPr>
          <w:rFonts w:ascii="Times New Roman"/>
          <w:b w:val="false"/>
          <w:i w:val="false"/>
          <w:color w:val="000000"/>
          <w:sz w:val="28"/>
        </w:rPr>
        <w:t xml:space="preserve"> "қаржы құралдарымен мәмілелер бойынша есеп айырысуды ұйымдастыруды жүзеге асыратын және аударым операцияларына лицензиясы бар өзге де ұйым" деген сөздер "қор биржасы және (немесе) клирингтік ұйым және (немесе) аударым операцияларына арналған лицензиясы бар өзге де ұйым" деген сөздермен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"бұйрықтары" деген сөзден кейін "және (немесе) қор биржасының мәміле жасасу фактісін растайтын құжаты және (немесе) есеп айырысу ұйымы өзінің қағидаларына сәйкес есеп айырысулар үшін негіз ретінде қабылдайтын өзге де құжат" деген сөздермен толықтырылсын;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мазмұндағы екінші бөлікпен толықтырылсын:</w:t>
      </w:r>
    </w:p>
    <w:bookmarkStart w:name="z2437" w:id="2262"/>
    <w:p>
      <w:pPr>
        <w:spacing w:after="0"/>
        <w:ind w:left="0"/>
        <w:jc w:val="both"/>
      </w:pPr>
      <w:r>
        <w:rPr>
          <w:rFonts w:ascii="Times New Roman"/>
          <w:b w:val="false"/>
          <w:i w:val="false"/>
          <w:color w:val="000000"/>
          <w:sz w:val="28"/>
        </w:rPr>
        <w:t>
      "Клиринг ұйымының қағидаларын сақтау клиринг ұйымының көрсетілетін қызметтерін пайдаланатын барлық субъектілер үшін міндетті болып табылады.";</w:t>
      </w:r>
    </w:p>
    <w:bookmarkEnd w:id="2262"/>
    <w:bookmarkStart w:name="z2438" w:id="2263"/>
    <w:p>
      <w:pPr>
        <w:spacing w:after="0"/>
        <w:ind w:left="0"/>
        <w:jc w:val="both"/>
      </w:pPr>
      <w:r>
        <w:rPr>
          <w:rFonts w:ascii="Times New Roman"/>
          <w:b w:val="false"/>
          <w:i w:val="false"/>
          <w:color w:val="000000"/>
          <w:sz w:val="28"/>
        </w:rPr>
        <w:t xml:space="preserve">
      48) 78-баптың </w:t>
      </w:r>
      <w:r>
        <w:rPr>
          <w:rFonts w:ascii="Times New Roman"/>
          <w:b w:val="false"/>
          <w:i w:val="false"/>
          <w:color w:val="000000"/>
          <w:sz w:val="28"/>
        </w:rPr>
        <w:t>3-тармағы</w:t>
      </w:r>
      <w:r>
        <w:rPr>
          <w:rFonts w:ascii="Times New Roman"/>
          <w:b w:val="false"/>
          <w:i w:val="false"/>
          <w:color w:val="000000"/>
          <w:sz w:val="28"/>
        </w:rPr>
        <w:t xml:space="preserve"> мынадай мазмұндағы 8) тармақшамен толықтырылсын: </w:t>
      </w:r>
    </w:p>
    <w:bookmarkEnd w:id="2263"/>
    <w:bookmarkStart w:name="z2439" w:id="2264"/>
    <w:p>
      <w:pPr>
        <w:spacing w:after="0"/>
        <w:ind w:left="0"/>
        <w:jc w:val="both"/>
      </w:pPr>
      <w:r>
        <w:rPr>
          <w:rFonts w:ascii="Times New Roman"/>
          <w:b w:val="false"/>
          <w:i w:val="false"/>
          <w:color w:val="000000"/>
          <w:sz w:val="28"/>
        </w:rPr>
        <w:t>
      "8) өзге де жеке және заңды тұлғалар.";</w:t>
      </w:r>
    </w:p>
    <w:bookmarkEnd w:id="2264"/>
    <w:bookmarkStart w:name="z2440" w:id="2265"/>
    <w:p>
      <w:pPr>
        <w:spacing w:after="0"/>
        <w:ind w:left="0"/>
        <w:jc w:val="both"/>
      </w:pPr>
      <w:r>
        <w:rPr>
          <w:rFonts w:ascii="Times New Roman"/>
          <w:b w:val="false"/>
          <w:i w:val="false"/>
          <w:color w:val="000000"/>
          <w:sz w:val="28"/>
        </w:rPr>
        <w:t xml:space="preserve">
      49) </w:t>
      </w:r>
      <w:r>
        <w:rPr>
          <w:rFonts w:ascii="Times New Roman"/>
          <w:b w:val="false"/>
          <w:i w:val="false"/>
          <w:color w:val="000000"/>
          <w:sz w:val="28"/>
        </w:rPr>
        <w:t>80-бап</w:t>
      </w:r>
      <w:r>
        <w:rPr>
          <w:rFonts w:ascii="Times New Roman"/>
          <w:b w:val="false"/>
          <w:i w:val="false"/>
          <w:color w:val="000000"/>
          <w:sz w:val="28"/>
        </w:rPr>
        <w:t xml:space="preserve"> мынадай редакцияда жазылсын:</w:t>
      </w:r>
    </w:p>
    <w:bookmarkEnd w:id="2265"/>
    <w:bookmarkStart w:name="z2441" w:id="2266"/>
    <w:p>
      <w:pPr>
        <w:spacing w:after="0"/>
        <w:ind w:left="0"/>
        <w:jc w:val="both"/>
      </w:pPr>
      <w:r>
        <w:rPr>
          <w:rFonts w:ascii="Times New Roman"/>
          <w:b w:val="false"/>
          <w:i w:val="false"/>
          <w:color w:val="000000"/>
          <w:sz w:val="28"/>
        </w:rPr>
        <w:t>
      "80-бап. Орталық депозитарийдiң қызметiн жүзеге асыру</w:t>
      </w:r>
      <w:r>
        <w:rPr>
          <w:rFonts w:ascii="Times New Roman"/>
          <w:b w:val="false"/>
          <w:i w:val="false"/>
          <w:color w:val="000000"/>
          <w:sz w:val="28"/>
        </w:rPr>
        <w:t xml:space="preserve"> тәртiбi</w:t>
      </w:r>
    </w:p>
    <w:bookmarkEnd w:id="2266"/>
    <w:bookmarkStart w:name="z2443" w:id="2267"/>
    <w:p>
      <w:pPr>
        <w:spacing w:after="0"/>
        <w:ind w:left="0"/>
        <w:jc w:val="both"/>
      </w:pPr>
      <w:r>
        <w:rPr>
          <w:rFonts w:ascii="Times New Roman"/>
          <w:b w:val="false"/>
          <w:i w:val="false"/>
          <w:color w:val="000000"/>
          <w:sz w:val="28"/>
        </w:rPr>
        <w:t>
      1. Депозитарийлік қызметтi жүзеге асыру процесiнде орталық депозитарий:</w:t>
      </w:r>
    </w:p>
    <w:bookmarkEnd w:id="2267"/>
    <w:bookmarkStart w:name="z2444" w:id="2268"/>
    <w:p>
      <w:pPr>
        <w:spacing w:after="0"/>
        <w:ind w:left="0"/>
        <w:jc w:val="both"/>
      </w:pPr>
      <w:r>
        <w:rPr>
          <w:rFonts w:ascii="Times New Roman"/>
          <w:b w:val="false"/>
          <w:i w:val="false"/>
          <w:color w:val="000000"/>
          <w:sz w:val="28"/>
        </w:rPr>
        <w:t>
      1) депоненттерге қаржы құралдарын номиналды ұстау қызметтерiн көрсетедi;</w:t>
      </w:r>
    </w:p>
    <w:bookmarkEnd w:id="2268"/>
    <w:bookmarkStart w:name="z2445" w:id="2269"/>
    <w:p>
      <w:pPr>
        <w:spacing w:after="0"/>
        <w:ind w:left="0"/>
        <w:jc w:val="both"/>
      </w:pPr>
      <w:r>
        <w:rPr>
          <w:rFonts w:ascii="Times New Roman"/>
          <w:b w:val="false"/>
          <w:i w:val="false"/>
          <w:color w:val="000000"/>
          <w:sz w:val="28"/>
        </w:rPr>
        <w:t>
      2) ұйымдастырылған бағалы қағаздар нарығында жасалған мәмiлелер бойынша және оның депоненттерінің (депоненттердiң өздерiнiң арасында; бiр жағынан депонент және екiншi жағынан басқа депоненттiң клиентi арасында; әртүрлi екi депоненттің клиенттерi арасында), сондай-ақ өзге де клиенттердің қатысуымен ұйымдастырылмаған бағалы қағаздар нарығында жасалған мәмілелер бойынша қаржы құралдарымен есеп айырысуларды жүзеге асырады;</w:t>
      </w:r>
    </w:p>
    <w:bookmarkEnd w:id="2269"/>
    <w:bookmarkStart w:name="z2446" w:id="2270"/>
    <w:p>
      <w:pPr>
        <w:spacing w:after="0"/>
        <w:ind w:left="0"/>
        <w:jc w:val="both"/>
      </w:pPr>
      <w:r>
        <w:rPr>
          <w:rFonts w:ascii="Times New Roman"/>
          <w:b w:val="false"/>
          <w:i w:val="false"/>
          <w:color w:val="000000"/>
          <w:sz w:val="28"/>
        </w:rPr>
        <w:t>
      3) Қазақстан Республикасының заңнамасына және өзiнiң қағидалар жинағына сәйкес мемлекеттiк эмиссиялық бағалы қағаздарға депозитарийлік қызмет көрсетудi жүзеге асырады;</w:t>
      </w:r>
    </w:p>
    <w:bookmarkEnd w:id="2270"/>
    <w:bookmarkStart w:name="z2447" w:id="2271"/>
    <w:p>
      <w:pPr>
        <w:spacing w:after="0"/>
        <w:ind w:left="0"/>
        <w:jc w:val="both"/>
      </w:pPr>
      <w:r>
        <w:rPr>
          <w:rFonts w:ascii="Times New Roman"/>
          <w:b w:val="false"/>
          <w:i w:val="false"/>
          <w:color w:val="000000"/>
          <w:sz w:val="28"/>
        </w:rPr>
        <w:t>
      4) Қазақстан Республикасының заңнамасына сәйкес басқа да қызмет түрлерiн көрсетедi.</w:t>
      </w:r>
    </w:p>
    <w:bookmarkEnd w:id="2271"/>
    <w:bookmarkStart w:name="z2448" w:id="2272"/>
    <w:p>
      <w:pPr>
        <w:spacing w:after="0"/>
        <w:ind w:left="0"/>
        <w:jc w:val="both"/>
      </w:pPr>
      <w:r>
        <w:rPr>
          <w:rFonts w:ascii="Times New Roman"/>
          <w:b w:val="false"/>
          <w:i w:val="false"/>
          <w:color w:val="000000"/>
          <w:sz w:val="28"/>
        </w:rPr>
        <w:t>
      2. Орталық депозитарий банк операцияларының жекелеген түрлерiн жүзеге асыруға арналған лицензиясы болған кезде уәкілетті органның нормативтік құқықтық актісінде белгіленген тәртіппен:</w:t>
      </w:r>
    </w:p>
    <w:bookmarkEnd w:id="2272"/>
    <w:bookmarkStart w:name="z2449" w:id="2273"/>
    <w:p>
      <w:pPr>
        <w:spacing w:after="0"/>
        <w:ind w:left="0"/>
        <w:jc w:val="both"/>
      </w:pPr>
      <w:r>
        <w:rPr>
          <w:rFonts w:ascii="Times New Roman"/>
          <w:b w:val="false"/>
          <w:i w:val="false"/>
          <w:color w:val="000000"/>
          <w:sz w:val="28"/>
        </w:rPr>
        <w:t xml:space="preserve">
      1) заңды тұлғалардың банктік шоттарын ашуды және жүргізуді; </w:t>
      </w:r>
    </w:p>
    <w:bookmarkEnd w:id="2273"/>
    <w:bookmarkStart w:name="z2450" w:id="2274"/>
    <w:p>
      <w:pPr>
        <w:spacing w:after="0"/>
        <w:ind w:left="0"/>
        <w:jc w:val="both"/>
      </w:pPr>
      <w:r>
        <w:rPr>
          <w:rFonts w:ascii="Times New Roman"/>
          <w:b w:val="false"/>
          <w:i w:val="false"/>
          <w:color w:val="000000"/>
          <w:sz w:val="28"/>
        </w:rPr>
        <w:t xml:space="preserve">
      2) жеке тұлғалардың банктік шоттарын ашуды және жүргізуді; </w:t>
      </w:r>
    </w:p>
    <w:bookmarkEnd w:id="2274"/>
    <w:bookmarkStart w:name="z2451" w:id="2275"/>
    <w:p>
      <w:pPr>
        <w:spacing w:after="0"/>
        <w:ind w:left="0"/>
        <w:jc w:val="both"/>
      </w:pPr>
      <w:r>
        <w:rPr>
          <w:rFonts w:ascii="Times New Roman"/>
          <w:b w:val="false"/>
          <w:i w:val="false"/>
          <w:color w:val="000000"/>
          <w:sz w:val="28"/>
        </w:rPr>
        <w:t xml:space="preserve">
      3) банктер мен банк операцияларының жекелеген түрлерін жүзеге асыратын ұйымдардың корреспонденттік шоттарын ашуды және жүргізуді; </w:t>
      </w:r>
    </w:p>
    <w:bookmarkEnd w:id="2275"/>
    <w:bookmarkStart w:name="z2452" w:id="2276"/>
    <w:p>
      <w:pPr>
        <w:spacing w:after="0"/>
        <w:ind w:left="0"/>
        <w:jc w:val="both"/>
      </w:pPr>
      <w:r>
        <w:rPr>
          <w:rFonts w:ascii="Times New Roman"/>
          <w:b w:val="false"/>
          <w:i w:val="false"/>
          <w:color w:val="000000"/>
          <w:sz w:val="28"/>
        </w:rPr>
        <w:t>
      4) аударым операцияларын: төлемдер мен ақша аударымдары бойынша жеке және заңды тұлғалардың тапсырмаларын орындауды жүзеге асыруға құқылы.</w:t>
      </w:r>
    </w:p>
    <w:bookmarkEnd w:id="2276"/>
    <w:bookmarkStart w:name="z2453" w:id="2277"/>
    <w:p>
      <w:pPr>
        <w:spacing w:after="0"/>
        <w:ind w:left="0"/>
        <w:jc w:val="both"/>
      </w:pPr>
      <w:r>
        <w:rPr>
          <w:rFonts w:ascii="Times New Roman"/>
          <w:b w:val="false"/>
          <w:i w:val="false"/>
          <w:color w:val="000000"/>
          <w:sz w:val="28"/>
        </w:rPr>
        <w:t xml:space="preserve">
      Орталық депозитарийде уәкілетті органның осы тармақтың 4) тармақшасында көрсетілген қызметті жүзеге асыруға арналған лицензиясы болған кезде, орталық депозитарий қаржы құралдарын өтеу және (немесе) олар бойынша кірісті төлеу кезінде төлем агентінің функцияларын жүзеге асыруға құқылы. </w:t>
      </w:r>
    </w:p>
    <w:bookmarkEnd w:id="2277"/>
    <w:bookmarkStart w:name="z2454" w:id="2278"/>
    <w:p>
      <w:pPr>
        <w:spacing w:after="0"/>
        <w:ind w:left="0"/>
        <w:jc w:val="both"/>
      </w:pPr>
      <w:r>
        <w:rPr>
          <w:rFonts w:ascii="Times New Roman"/>
          <w:b w:val="false"/>
          <w:i w:val="false"/>
          <w:color w:val="000000"/>
          <w:sz w:val="28"/>
        </w:rPr>
        <w:t>
      3. Орталық депозитарий қаржы құралдарымен мәмілелер бойынша клирингтік қызметті жүзеге асырады немесе клирингтік ұйымдарға және (немесе) ұйымдастырылған және (немесе) ұйымдастырылмаған бағалы қағаздар нарығының орталық контрагенттеріне уәкілетті органның нормативтік құқықтық актісінде және орталық депозитарийдің қағидалар жинағында белгіленген шарттармен және тәртіппен қызметтер көрсетеді.</w:t>
      </w:r>
    </w:p>
    <w:bookmarkEnd w:id="2278"/>
    <w:bookmarkStart w:name="z2455" w:id="2279"/>
    <w:p>
      <w:pPr>
        <w:spacing w:after="0"/>
        <w:ind w:left="0"/>
        <w:jc w:val="both"/>
      </w:pPr>
      <w:r>
        <w:rPr>
          <w:rFonts w:ascii="Times New Roman"/>
          <w:b w:val="false"/>
          <w:i w:val="false"/>
          <w:color w:val="000000"/>
          <w:sz w:val="28"/>
        </w:rPr>
        <w:t>
      4. Орталық депозитарий бағалы қағаздарды ұстаушылардың тiзiлiмдер жүйесiн жүргізу жөніндегі қызметті жүзеге асыру процесiнде:</w:t>
      </w:r>
    </w:p>
    <w:bookmarkEnd w:id="2279"/>
    <w:bookmarkStart w:name="z2456" w:id="2280"/>
    <w:p>
      <w:pPr>
        <w:spacing w:after="0"/>
        <w:ind w:left="0"/>
        <w:jc w:val="both"/>
      </w:pPr>
      <w:r>
        <w:rPr>
          <w:rFonts w:ascii="Times New Roman"/>
          <w:b w:val="false"/>
          <w:i w:val="false"/>
          <w:color w:val="000000"/>
          <w:sz w:val="28"/>
        </w:rPr>
        <w:t xml:space="preserve">
      1) бағалы қағаздарды ұстаушылардың тiзiлiмдер жүйесiн қалыптастыруды, жүргізуді және сақтауды; </w:t>
      </w:r>
    </w:p>
    <w:bookmarkEnd w:id="2280"/>
    <w:bookmarkStart w:name="z2457" w:id="2281"/>
    <w:p>
      <w:pPr>
        <w:spacing w:after="0"/>
        <w:ind w:left="0"/>
        <w:jc w:val="both"/>
      </w:pPr>
      <w:r>
        <w:rPr>
          <w:rFonts w:ascii="Times New Roman"/>
          <w:b w:val="false"/>
          <w:i w:val="false"/>
          <w:color w:val="000000"/>
          <w:sz w:val="28"/>
        </w:rPr>
        <w:t xml:space="preserve">
      2) тіркелген тұлғаға бағалы қағаздарды ұстаушылардың тiзiлiмдер жүйесiнде жеке шот ашуды; </w:t>
      </w:r>
    </w:p>
    <w:bookmarkEnd w:id="2281"/>
    <w:bookmarkStart w:name="z2458" w:id="2282"/>
    <w:p>
      <w:pPr>
        <w:spacing w:after="0"/>
        <w:ind w:left="0"/>
        <w:jc w:val="both"/>
      </w:pPr>
      <w:r>
        <w:rPr>
          <w:rFonts w:ascii="Times New Roman"/>
          <w:b w:val="false"/>
          <w:i w:val="false"/>
          <w:color w:val="000000"/>
          <w:sz w:val="28"/>
        </w:rPr>
        <w:t xml:space="preserve">
      3) тіркелген тұлғаның жеке шоты бойынша бағалы қағаздармен мәмілелерді тіркеуді; </w:t>
      </w:r>
    </w:p>
    <w:bookmarkEnd w:id="2282"/>
    <w:bookmarkStart w:name="z2459" w:id="2283"/>
    <w:p>
      <w:pPr>
        <w:spacing w:after="0"/>
        <w:ind w:left="0"/>
        <w:jc w:val="both"/>
      </w:pPr>
      <w:r>
        <w:rPr>
          <w:rFonts w:ascii="Times New Roman"/>
          <w:b w:val="false"/>
          <w:i w:val="false"/>
          <w:color w:val="000000"/>
          <w:sz w:val="28"/>
        </w:rPr>
        <w:t xml:space="preserve">
      4) тіркелген тұлғаның бағалы қағаздары бойынша құқықтарды растауды; </w:t>
      </w:r>
    </w:p>
    <w:bookmarkEnd w:id="2283"/>
    <w:bookmarkStart w:name="z2460" w:id="2284"/>
    <w:p>
      <w:pPr>
        <w:spacing w:after="0"/>
        <w:ind w:left="0"/>
        <w:jc w:val="both"/>
      </w:pPr>
      <w:r>
        <w:rPr>
          <w:rFonts w:ascii="Times New Roman"/>
          <w:b w:val="false"/>
          <w:i w:val="false"/>
          <w:color w:val="000000"/>
          <w:sz w:val="28"/>
        </w:rPr>
        <w:t xml:space="preserve">
      5) бағалы қағаздарды ұстаушылардың тiзiлiмдер жүйесiн өзекті жай-күйде ұстауды; </w:t>
      </w:r>
    </w:p>
    <w:bookmarkEnd w:id="2284"/>
    <w:bookmarkStart w:name="z2461" w:id="2285"/>
    <w:p>
      <w:pPr>
        <w:spacing w:after="0"/>
        <w:ind w:left="0"/>
        <w:jc w:val="both"/>
      </w:pPr>
      <w:r>
        <w:rPr>
          <w:rFonts w:ascii="Times New Roman"/>
          <w:b w:val="false"/>
          <w:i w:val="false"/>
          <w:color w:val="000000"/>
          <w:sz w:val="28"/>
        </w:rPr>
        <w:t>
      6) бағалы қағаздардың қайталама нарығында айналыстағы бағалы қағаздар санының уәкілетті орган тіркеген санына сәйкестігін бақылауды жүзеге асырады;</w:t>
      </w:r>
    </w:p>
    <w:bookmarkEnd w:id="2285"/>
    <w:bookmarkStart w:name="z2462" w:id="2286"/>
    <w:p>
      <w:pPr>
        <w:spacing w:after="0"/>
        <w:ind w:left="0"/>
        <w:jc w:val="both"/>
      </w:pPr>
      <w:r>
        <w:rPr>
          <w:rFonts w:ascii="Times New Roman"/>
          <w:b w:val="false"/>
          <w:i w:val="false"/>
          <w:color w:val="000000"/>
          <w:sz w:val="28"/>
        </w:rPr>
        <w:t xml:space="preserve">
      7) орталық депозитарийдің қағидалар жинағында айқындалған мәселелердің тізбесі бойынша бағалы қағаздарды ұстаушыларға ақпарат беруді; </w:t>
      </w:r>
    </w:p>
    <w:bookmarkEnd w:id="2286"/>
    <w:bookmarkStart w:name="z2463" w:id="2287"/>
    <w:p>
      <w:pPr>
        <w:spacing w:after="0"/>
        <w:ind w:left="0"/>
        <w:jc w:val="both"/>
      </w:pPr>
      <w:r>
        <w:rPr>
          <w:rFonts w:ascii="Times New Roman"/>
          <w:b w:val="false"/>
          <w:i w:val="false"/>
          <w:color w:val="000000"/>
          <w:sz w:val="28"/>
        </w:rPr>
        <w:t xml:space="preserve">
      8) эмитентке оның сұрау салуы негізінде бағалы қағаздарды ұстаушылардың тiзiлiмдер жүйесiн құрайтын ақпаратты беруді; </w:t>
      </w:r>
    </w:p>
    <w:bookmarkEnd w:id="2287"/>
    <w:bookmarkStart w:name="z2464" w:id="2288"/>
    <w:p>
      <w:pPr>
        <w:spacing w:after="0"/>
        <w:ind w:left="0"/>
        <w:jc w:val="both"/>
      </w:pPr>
      <w:r>
        <w:rPr>
          <w:rFonts w:ascii="Times New Roman"/>
          <w:b w:val="false"/>
          <w:i w:val="false"/>
          <w:color w:val="000000"/>
          <w:sz w:val="28"/>
        </w:rPr>
        <w:t xml:space="preserve">
      9) Қазақстан Республикасының заңнамалық актілеріне сәйкес бағалы қағаздарды ұстаушылардың тiзiлiмдер жүйесiн құрайтын мәліметтерді алу құқығына ие мемлекеттік органдарға осы Заңның </w:t>
      </w:r>
      <w:r>
        <w:rPr>
          <w:rFonts w:ascii="Times New Roman"/>
          <w:b w:val="false"/>
          <w:i w:val="false"/>
          <w:color w:val="000000"/>
          <w:sz w:val="28"/>
        </w:rPr>
        <w:t>43-бабына</w:t>
      </w:r>
      <w:r>
        <w:rPr>
          <w:rFonts w:ascii="Times New Roman"/>
          <w:b w:val="false"/>
          <w:i w:val="false"/>
          <w:color w:val="000000"/>
          <w:sz w:val="28"/>
        </w:rPr>
        <w:t xml:space="preserve"> сәйкес ақпарат беруді;</w:t>
      </w:r>
    </w:p>
    <w:bookmarkEnd w:id="2288"/>
    <w:bookmarkStart w:name="z2465" w:id="2289"/>
    <w:p>
      <w:pPr>
        <w:spacing w:after="0"/>
        <w:ind w:left="0"/>
        <w:jc w:val="both"/>
      </w:pPr>
      <w:r>
        <w:rPr>
          <w:rFonts w:ascii="Times New Roman"/>
          <w:b w:val="false"/>
          <w:i w:val="false"/>
          <w:color w:val="000000"/>
          <w:sz w:val="28"/>
        </w:rPr>
        <w:t xml:space="preserve">
      10) Қазақстан Республикасының заңнамалық актілеріне сәйкес өзге де функцияларды жүзеге асырады. </w:t>
      </w:r>
    </w:p>
    <w:bookmarkEnd w:id="2289"/>
    <w:bookmarkStart w:name="z2466" w:id="2290"/>
    <w:p>
      <w:pPr>
        <w:spacing w:after="0"/>
        <w:ind w:left="0"/>
        <w:jc w:val="both"/>
      </w:pPr>
      <w:r>
        <w:rPr>
          <w:rFonts w:ascii="Times New Roman"/>
          <w:b w:val="false"/>
          <w:i w:val="false"/>
          <w:color w:val="000000"/>
          <w:sz w:val="28"/>
        </w:rPr>
        <w:t>
      5. Бағалы қағаздарды ұстаушылардың тiзiлiмдер жүйесiн жүргізу жөніндегі қызметті жүзеге асыру тәртібі уәкілетті органның нормативтік құқықтық актісінде және орталық депозитарийдің қағидалар жинағында белгіленеді.</w:t>
      </w:r>
    </w:p>
    <w:bookmarkEnd w:id="2290"/>
    <w:bookmarkStart w:name="z2467" w:id="2291"/>
    <w:p>
      <w:pPr>
        <w:spacing w:after="0"/>
        <w:ind w:left="0"/>
        <w:jc w:val="both"/>
      </w:pPr>
      <w:r>
        <w:rPr>
          <w:rFonts w:ascii="Times New Roman"/>
          <w:b w:val="false"/>
          <w:i w:val="false"/>
          <w:color w:val="000000"/>
          <w:sz w:val="28"/>
        </w:rPr>
        <w:t>
      6. Мемлекеттік емес эмиссиялық бағалы қағаздардың эмитенті орталық депозитариймен бағалы қағаздарды ұстаушылардың тізілімдер жүйесін жүргізуге арналған шарт жасасуға міндетті.</w:t>
      </w:r>
    </w:p>
    <w:bookmarkEnd w:id="2291"/>
    <w:bookmarkStart w:name="z2468" w:id="2292"/>
    <w:p>
      <w:pPr>
        <w:spacing w:after="0"/>
        <w:ind w:left="0"/>
        <w:jc w:val="both"/>
      </w:pPr>
      <w:r>
        <w:rPr>
          <w:rFonts w:ascii="Times New Roman"/>
          <w:b w:val="false"/>
          <w:i w:val="false"/>
          <w:color w:val="000000"/>
          <w:sz w:val="28"/>
        </w:rPr>
        <w:t xml:space="preserve">
      7. Бағалы қағаздар мен өзге де қаржы құралдарының саудасын ұйымдастыру жөніндегі қызмет шеңберінде орталық депозитарий мынадай функцияларды жүзеге асырады: </w:t>
      </w:r>
    </w:p>
    <w:bookmarkEnd w:id="2292"/>
    <w:bookmarkStart w:name="z2469" w:id="2293"/>
    <w:p>
      <w:pPr>
        <w:spacing w:after="0"/>
        <w:ind w:left="0"/>
        <w:jc w:val="both"/>
      </w:pPr>
      <w:r>
        <w:rPr>
          <w:rFonts w:ascii="Times New Roman"/>
          <w:b w:val="false"/>
          <w:i w:val="false"/>
          <w:color w:val="000000"/>
          <w:sz w:val="28"/>
        </w:rPr>
        <w:t xml:space="preserve">
      1) бағалы қағаздардың биржадан тыс нарығының интеграцияланған ақпараттық жүйесін пайдалану және ұстау; </w:t>
      </w:r>
    </w:p>
    <w:bookmarkEnd w:id="2293"/>
    <w:bookmarkStart w:name="z2470" w:id="2294"/>
    <w:p>
      <w:pPr>
        <w:spacing w:after="0"/>
        <w:ind w:left="0"/>
        <w:jc w:val="both"/>
      </w:pPr>
      <w:r>
        <w:rPr>
          <w:rFonts w:ascii="Times New Roman"/>
          <w:b w:val="false"/>
          <w:i w:val="false"/>
          <w:color w:val="000000"/>
          <w:sz w:val="28"/>
        </w:rPr>
        <w:t xml:space="preserve">
      2) өз клиенттеріне бағалы қағаздардың биржадан тыс нарығының интеграцияланған ақпараттық жүйесіне қол жеткізуді ұсыну; </w:t>
      </w:r>
    </w:p>
    <w:bookmarkEnd w:id="2294"/>
    <w:bookmarkStart w:name="z2471" w:id="2295"/>
    <w:p>
      <w:pPr>
        <w:spacing w:after="0"/>
        <w:ind w:left="0"/>
        <w:jc w:val="both"/>
      </w:pPr>
      <w:r>
        <w:rPr>
          <w:rFonts w:ascii="Times New Roman"/>
          <w:b w:val="false"/>
          <w:i w:val="false"/>
          <w:color w:val="000000"/>
          <w:sz w:val="28"/>
        </w:rPr>
        <w:t xml:space="preserve">
      3) ұйымдастырылмаған бағалы қағаздар нарығында бағалы қағаздармен және өзге де қаржы құралдарымен мәмілелер жасасу үшін орталық депозитарий клиенттерінің арасында бағалы қағаздардың және өзге де қаржы құралдарының белгіленімдерімен алмасуды ұйымдастыру; </w:t>
      </w:r>
    </w:p>
    <w:bookmarkEnd w:id="2295"/>
    <w:bookmarkStart w:name="z2472" w:id="2296"/>
    <w:p>
      <w:pPr>
        <w:spacing w:after="0"/>
        <w:ind w:left="0"/>
        <w:jc w:val="both"/>
      </w:pPr>
      <w:r>
        <w:rPr>
          <w:rFonts w:ascii="Times New Roman"/>
          <w:b w:val="false"/>
          <w:i w:val="false"/>
          <w:color w:val="000000"/>
          <w:sz w:val="28"/>
        </w:rPr>
        <w:t xml:space="preserve">
      4) орталық депозитарий клиенттерінің арасында бағалы қағаздармен және өзге де қаржы құралдарымен мәмілелер жасасу туралы хабарлар алмасуды ұйымдастыру; </w:t>
      </w:r>
    </w:p>
    <w:bookmarkEnd w:id="2296"/>
    <w:bookmarkStart w:name="z2473" w:id="2297"/>
    <w:p>
      <w:pPr>
        <w:spacing w:after="0"/>
        <w:ind w:left="0"/>
        <w:jc w:val="both"/>
      </w:pPr>
      <w:r>
        <w:rPr>
          <w:rFonts w:ascii="Times New Roman"/>
          <w:b w:val="false"/>
          <w:i w:val="false"/>
          <w:color w:val="000000"/>
          <w:sz w:val="28"/>
        </w:rPr>
        <w:t xml:space="preserve">
      5) осы Заңда көзделген өзге де функциялар. </w:t>
      </w:r>
    </w:p>
    <w:bookmarkEnd w:id="2297"/>
    <w:bookmarkStart w:name="z2474" w:id="2298"/>
    <w:p>
      <w:pPr>
        <w:spacing w:after="0"/>
        <w:ind w:left="0"/>
        <w:jc w:val="both"/>
      </w:pPr>
      <w:r>
        <w:rPr>
          <w:rFonts w:ascii="Times New Roman"/>
          <w:b w:val="false"/>
          <w:i w:val="false"/>
          <w:color w:val="000000"/>
          <w:sz w:val="28"/>
        </w:rPr>
        <w:t xml:space="preserve">
      8. Орталық депозитарий уәкілетті органның нормативтік құқықтық актісінде және орталық депозитарийдің қағидалар жинағында айқындалған тәртіппен ұйымдастырылған және ұйымдастырылмаған бағалы қағаздар нарығында туынды қаржы құралдарымен жасалған мәмілелер тізілімдерінің жүйесін қалыптастыруды және жүргізуді жүзеге асырады. </w:t>
      </w:r>
    </w:p>
    <w:bookmarkEnd w:id="2298"/>
    <w:bookmarkStart w:name="z2475" w:id="2299"/>
    <w:p>
      <w:pPr>
        <w:spacing w:after="0"/>
        <w:ind w:left="0"/>
        <w:jc w:val="both"/>
      </w:pPr>
      <w:r>
        <w:rPr>
          <w:rFonts w:ascii="Times New Roman"/>
          <w:b w:val="false"/>
          <w:i w:val="false"/>
          <w:color w:val="000000"/>
          <w:sz w:val="28"/>
        </w:rPr>
        <w:t>
      9. Орталық депозитарий мынадай:</w:t>
      </w:r>
    </w:p>
    <w:bookmarkEnd w:id="2299"/>
    <w:bookmarkStart w:name="z2476" w:id="2300"/>
    <w:p>
      <w:pPr>
        <w:spacing w:after="0"/>
        <w:ind w:left="0"/>
        <w:jc w:val="both"/>
      </w:pPr>
      <w:r>
        <w:rPr>
          <w:rFonts w:ascii="Times New Roman"/>
          <w:b w:val="false"/>
          <w:i w:val="false"/>
          <w:color w:val="000000"/>
          <w:sz w:val="28"/>
        </w:rPr>
        <w:t xml:space="preserve">
      1) өз мұқтажы үшін сатып алынған мүлікті жалдауға (жалға) беруді қоса алғанда, өз мүлкіне билік ету; </w:t>
      </w:r>
    </w:p>
    <w:bookmarkEnd w:id="2300"/>
    <w:bookmarkStart w:name="z2477" w:id="2301"/>
    <w:p>
      <w:pPr>
        <w:spacing w:after="0"/>
        <w:ind w:left="0"/>
        <w:jc w:val="both"/>
      </w:pPr>
      <w:r>
        <w:rPr>
          <w:rFonts w:ascii="Times New Roman"/>
          <w:b w:val="false"/>
          <w:i w:val="false"/>
          <w:color w:val="000000"/>
          <w:sz w:val="28"/>
        </w:rPr>
        <w:t>
      2) бағалы қағаздар нарығындағы қызметке байланысты мәселелер бойынша консультациялық және ақпараттық көрсетілетін қызметтер ұсыну;</w:t>
      </w:r>
    </w:p>
    <w:bookmarkEnd w:id="2301"/>
    <w:bookmarkStart w:name="z2478" w:id="2302"/>
    <w:p>
      <w:pPr>
        <w:spacing w:after="0"/>
        <w:ind w:left="0"/>
        <w:jc w:val="both"/>
      </w:pPr>
      <w:r>
        <w:rPr>
          <w:rFonts w:ascii="Times New Roman"/>
          <w:b w:val="false"/>
          <w:i w:val="false"/>
          <w:color w:val="000000"/>
          <w:sz w:val="28"/>
        </w:rPr>
        <w:t>
      3) бағалы қағаздар нарығындағы қызмет мәселелері бойынша арнайы әдебиеттерді ақпарат жеткізгіштерінің кез келген түрлерінде өткізу;</w:t>
      </w:r>
    </w:p>
    <w:bookmarkEnd w:id="2302"/>
    <w:bookmarkStart w:name="z2479" w:id="2303"/>
    <w:p>
      <w:pPr>
        <w:spacing w:after="0"/>
        <w:ind w:left="0"/>
        <w:jc w:val="both"/>
      </w:pPr>
      <w:r>
        <w:rPr>
          <w:rFonts w:ascii="Times New Roman"/>
          <w:b w:val="false"/>
          <w:i w:val="false"/>
          <w:color w:val="000000"/>
          <w:sz w:val="28"/>
        </w:rPr>
        <w:t>
      4) бағалы қағаздар нарығындағы қызмет саласында оқытуды ұйымдастыру;</w:t>
      </w:r>
    </w:p>
    <w:bookmarkEnd w:id="2303"/>
    <w:bookmarkStart w:name="z2480" w:id="2304"/>
    <w:p>
      <w:pPr>
        <w:spacing w:after="0"/>
        <w:ind w:left="0"/>
        <w:jc w:val="both"/>
      </w:pPr>
      <w:r>
        <w:rPr>
          <w:rFonts w:ascii="Times New Roman"/>
          <w:b w:val="false"/>
          <w:i w:val="false"/>
          <w:color w:val="000000"/>
          <w:sz w:val="28"/>
        </w:rPr>
        <w:t>
      5) орталық депозитарийдің интернет-ресурсында орталық депозитарий мен оның клиенттері ұсынатын көрсетілетін қызметтер туралы жарнаманы, сондай-ақ орталық депозитарийдің қағидалар жинағында айқындалған өзге де ақпаратты жариялау;</w:t>
      </w:r>
    </w:p>
    <w:bookmarkEnd w:id="2304"/>
    <w:bookmarkStart w:name="z2481" w:id="2305"/>
    <w:p>
      <w:pPr>
        <w:spacing w:after="0"/>
        <w:ind w:left="0"/>
        <w:jc w:val="both"/>
      </w:pPr>
      <w:r>
        <w:rPr>
          <w:rFonts w:ascii="Times New Roman"/>
          <w:b w:val="false"/>
          <w:i w:val="false"/>
          <w:color w:val="000000"/>
          <w:sz w:val="28"/>
        </w:rPr>
        <w:t xml:space="preserve">
      6) орталық депозитарийдің материалдық-техникалық құралдары мен жабдықтарын жалдауға (жалға) беру жағдайларын қоспағанда, қаржы нарығындағы қызметке жатпайтын кәсiпкерлiк қызметтi жүзеге асыруға құқылы емес. </w:t>
      </w:r>
    </w:p>
    <w:bookmarkEnd w:id="2305"/>
    <w:bookmarkStart w:name="z2482" w:id="2306"/>
    <w:p>
      <w:pPr>
        <w:spacing w:after="0"/>
        <w:ind w:left="0"/>
        <w:jc w:val="both"/>
      </w:pPr>
      <w:r>
        <w:rPr>
          <w:rFonts w:ascii="Times New Roman"/>
          <w:b w:val="false"/>
          <w:i w:val="false"/>
          <w:color w:val="000000"/>
          <w:sz w:val="28"/>
        </w:rPr>
        <w:t>
      10. Орталық депозитарийдiң қызметiн жүзеге асыру талаптары мен тәртiбi осы Заңда, уәкiлеттi органның нормативтiк құқықтық актiлерiнде және орталық депозитарийдiң қағидалар жинағында белгіленеді.";</w:t>
      </w:r>
    </w:p>
    <w:bookmarkEnd w:id="2306"/>
    <w:bookmarkStart w:name="z2483" w:id="2307"/>
    <w:p>
      <w:pPr>
        <w:spacing w:after="0"/>
        <w:ind w:left="0"/>
        <w:jc w:val="both"/>
      </w:pPr>
      <w:r>
        <w:rPr>
          <w:rFonts w:ascii="Times New Roman"/>
          <w:b w:val="false"/>
          <w:i w:val="false"/>
          <w:color w:val="000000"/>
          <w:sz w:val="28"/>
        </w:rPr>
        <w:t xml:space="preserve">
      50) </w:t>
      </w:r>
      <w:r>
        <w:rPr>
          <w:rFonts w:ascii="Times New Roman"/>
          <w:b w:val="false"/>
          <w:i w:val="false"/>
          <w:color w:val="000000"/>
          <w:sz w:val="28"/>
        </w:rPr>
        <w:t>81-бапта</w:t>
      </w:r>
      <w:r>
        <w:rPr>
          <w:rFonts w:ascii="Times New Roman"/>
          <w:b w:val="false"/>
          <w:i w:val="false"/>
          <w:color w:val="000000"/>
          <w:sz w:val="28"/>
        </w:rPr>
        <w:t>:</w:t>
      </w:r>
    </w:p>
    <w:bookmarkEnd w:id="2307"/>
    <w:bookmarkStart w:name="z2484" w:id="2308"/>
    <w:p>
      <w:pPr>
        <w:spacing w:after="0"/>
        <w:ind w:left="0"/>
        <w:jc w:val="both"/>
      </w:pPr>
      <w:r>
        <w:rPr>
          <w:rFonts w:ascii="Times New Roman"/>
          <w:b w:val="false"/>
          <w:i w:val="false"/>
          <w:color w:val="000000"/>
          <w:sz w:val="28"/>
        </w:rPr>
        <w:t>
      2-тармақ мынадай редакцияда жазылсын:</w:t>
      </w:r>
    </w:p>
    <w:bookmarkEnd w:id="2308"/>
    <w:bookmarkStart w:name="z2485" w:id="2309"/>
    <w:p>
      <w:pPr>
        <w:spacing w:after="0"/>
        <w:ind w:left="0"/>
        <w:jc w:val="both"/>
      </w:pPr>
      <w:r>
        <w:rPr>
          <w:rFonts w:ascii="Times New Roman"/>
          <w:b w:val="false"/>
          <w:i w:val="false"/>
          <w:color w:val="000000"/>
          <w:sz w:val="28"/>
        </w:rPr>
        <w:t>
      "2. Орталық депозитарийдiң қағидалар жинағында:</w:t>
      </w:r>
    </w:p>
    <w:bookmarkEnd w:id="2309"/>
    <w:bookmarkStart w:name="z2486" w:id="2310"/>
    <w:p>
      <w:pPr>
        <w:spacing w:after="0"/>
        <w:ind w:left="0"/>
        <w:jc w:val="both"/>
      </w:pPr>
      <w:r>
        <w:rPr>
          <w:rFonts w:ascii="Times New Roman"/>
          <w:b w:val="false"/>
          <w:i w:val="false"/>
          <w:color w:val="000000"/>
          <w:sz w:val="28"/>
        </w:rPr>
        <w:t xml:space="preserve">
      1) депозитарийлік қызметті жүзеге асыру; </w:t>
      </w:r>
    </w:p>
    <w:bookmarkEnd w:id="2310"/>
    <w:bookmarkStart w:name="z2487" w:id="2311"/>
    <w:p>
      <w:pPr>
        <w:spacing w:after="0"/>
        <w:ind w:left="0"/>
        <w:jc w:val="both"/>
      </w:pPr>
      <w:r>
        <w:rPr>
          <w:rFonts w:ascii="Times New Roman"/>
          <w:b w:val="false"/>
          <w:i w:val="false"/>
          <w:color w:val="000000"/>
          <w:sz w:val="28"/>
        </w:rPr>
        <w:t xml:space="preserve">
      2) бағалы қағаздарды ұстаушылар мен жауапкершілігі шектеулі серіктестіктерге қатысушылар тiзiлiмдерiнiң жүйесiн жүргізу жөніндегі қызметті жүзеге асыру; </w:t>
      </w:r>
    </w:p>
    <w:bookmarkEnd w:id="2311"/>
    <w:bookmarkStart w:name="z2488" w:id="2312"/>
    <w:p>
      <w:pPr>
        <w:spacing w:after="0"/>
        <w:ind w:left="0"/>
        <w:jc w:val="both"/>
      </w:pPr>
      <w:r>
        <w:rPr>
          <w:rFonts w:ascii="Times New Roman"/>
          <w:b w:val="false"/>
          <w:i w:val="false"/>
          <w:color w:val="000000"/>
          <w:sz w:val="28"/>
        </w:rPr>
        <w:t xml:space="preserve">
      3) мемлекеттік бағалы қағаздарды ұстаушылар тiзiлiмдерiнiң жүйесiн жүргізу; </w:t>
      </w:r>
    </w:p>
    <w:bookmarkEnd w:id="2312"/>
    <w:bookmarkStart w:name="z2489" w:id="2313"/>
    <w:p>
      <w:pPr>
        <w:spacing w:after="0"/>
        <w:ind w:left="0"/>
        <w:jc w:val="both"/>
      </w:pPr>
      <w:r>
        <w:rPr>
          <w:rFonts w:ascii="Times New Roman"/>
          <w:b w:val="false"/>
          <w:i w:val="false"/>
          <w:color w:val="000000"/>
          <w:sz w:val="28"/>
        </w:rPr>
        <w:t xml:space="preserve">
      4) банк операцияларының жекелеген түрлерін жүзеге асыру (банк операцияларының жекелеген түрлерін жүзеге асыруға арналған лицензия болған кезде); </w:t>
      </w:r>
    </w:p>
    <w:bookmarkEnd w:id="2313"/>
    <w:bookmarkStart w:name="z2490" w:id="2314"/>
    <w:p>
      <w:pPr>
        <w:spacing w:after="0"/>
        <w:ind w:left="0"/>
        <w:jc w:val="both"/>
      </w:pPr>
      <w:r>
        <w:rPr>
          <w:rFonts w:ascii="Times New Roman"/>
          <w:b w:val="false"/>
          <w:i w:val="false"/>
          <w:color w:val="000000"/>
          <w:sz w:val="28"/>
        </w:rPr>
        <w:t xml:space="preserve">
      5) қаржы құралдарымен мәмілелер бойынша клиринг қызметін жүзеге асыру; </w:t>
      </w:r>
    </w:p>
    <w:bookmarkEnd w:id="2314"/>
    <w:bookmarkStart w:name="z2491" w:id="2315"/>
    <w:p>
      <w:pPr>
        <w:spacing w:after="0"/>
        <w:ind w:left="0"/>
        <w:jc w:val="both"/>
      </w:pPr>
      <w:r>
        <w:rPr>
          <w:rFonts w:ascii="Times New Roman"/>
          <w:b w:val="false"/>
          <w:i w:val="false"/>
          <w:color w:val="000000"/>
          <w:sz w:val="28"/>
        </w:rPr>
        <w:t xml:space="preserve">
      6) төлем агентінің функцияларын жүзеге асыру (банк операцияларының жекелеген түрлерін жүзеге асыруға арналған лицензия болған кезде); </w:t>
      </w:r>
    </w:p>
    <w:bookmarkEnd w:id="2315"/>
    <w:bookmarkStart w:name="z2492" w:id="2316"/>
    <w:p>
      <w:pPr>
        <w:spacing w:after="0"/>
        <w:ind w:left="0"/>
        <w:jc w:val="both"/>
      </w:pPr>
      <w:r>
        <w:rPr>
          <w:rFonts w:ascii="Times New Roman"/>
          <w:b w:val="false"/>
          <w:i w:val="false"/>
          <w:color w:val="000000"/>
          <w:sz w:val="28"/>
        </w:rPr>
        <w:t>
      7) ұйымдастырылған және ұйымдастырылмаған нарықтарда, туынды қаржы құралдарымен жасалған мәмілелер тізілімін жүргізу жөніндегі қызметті жүзеге асыру;</w:t>
      </w:r>
    </w:p>
    <w:bookmarkEnd w:id="2316"/>
    <w:bookmarkStart w:name="z2493" w:id="2317"/>
    <w:p>
      <w:pPr>
        <w:spacing w:after="0"/>
        <w:ind w:left="0"/>
        <w:jc w:val="both"/>
      </w:pPr>
      <w:r>
        <w:rPr>
          <w:rFonts w:ascii="Times New Roman"/>
          <w:b w:val="false"/>
          <w:i w:val="false"/>
          <w:color w:val="000000"/>
          <w:sz w:val="28"/>
        </w:rPr>
        <w:t>
      8) бағалы қағаздарға халықаралық сәйкестендіру нөмірлерін (ISIN кодтарын) және үлестер мен өзге де қаржы құралдарына сәйкестендіргіштер беру;</w:t>
      </w:r>
    </w:p>
    <w:bookmarkEnd w:id="2317"/>
    <w:bookmarkStart w:name="z2494" w:id="2318"/>
    <w:p>
      <w:pPr>
        <w:spacing w:after="0"/>
        <w:ind w:left="0"/>
        <w:jc w:val="both"/>
      </w:pPr>
      <w:r>
        <w:rPr>
          <w:rFonts w:ascii="Times New Roman"/>
          <w:b w:val="false"/>
          <w:i w:val="false"/>
          <w:color w:val="000000"/>
          <w:sz w:val="28"/>
        </w:rPr>
        <w:t xml:space="preserve">
      9) бағалы қағаздармен және өзге де қаржы құралдарымен сауданы ұйымдастыру жөніндегі қызметті жүзеге асыру тәртібі; </w:t>
      </w:r>
    </w:p>
    <w:bookmarkEnd w:id="2318"/>
    <w:bookmarkStart w:name="z2495" w:id="2319"/>
    <w:p>
      <w:pPr>
        <w:spacing w:after="0"/>
        <w:ind w:left="0"/>
        <w:jc w:val="both"/>
      </w:pPr>
      <w:r>
        <w:rPr>
          <w:rFonts w:ascii="Times New Roman"/>
          <w:b w:val="false"/>
          <w:i w:val="false"/>
          <w:color w:val="000000"/>
          <w:sz w:val="28"/>
        </w:rPr>
        <w:t>
      10) Қазақстан Республикасының заңнамасына қайшы келмейтiн өзге де қағидалар қамтылуға тиiс.</w:t>
      </w:r>
    </w:p>
    <w:bookmarkEnd w:id="2319"/>
    <w:bookmarkStart w:name="z2496" w:id="2320"/>
    <w:p>
      <w:pPr>
        <w:spacing w:after="0"/>
        <w:ind w:left="0"/>
        <w:jc w:val="both"/>
      </w:pPr>
      <w:r>
        <w:rPr>
          <w:rFonts w:ascii="Times New Roman"/>
          <w:b w:val="false"/>
          <w:i w:val="false"/>
          <w:color w:val="000000"/>
          <w:sz w:val="28"/>
        </w:rPr>
        <w:t>
      3-тармақтағы "күннен бастап" деген сөздер "күннен кейін" деген сөздермен ауыстырылсын;</w:t>
      </w:r>
    </w:p>
    <w:bookmarkEnd w:id="2320"/>
    <w:bookmarkStart w:name="z2497" w:id="2321"/>
    <w:p>
      <w:pPr>
        <w:spacing w:after="0"/>
        <w:ind w:left="0"/>
        <w:jc w:val="both"/>
      </w:pPr>
      <w:r>
        <w:rPr>
          <w:rFonts w:ascii="Times New Roman"/>
          <w:b w:val="false"/>
          <w:i w:val="false"/>
          <w:color w:val="000000"/>
          <w:sz w:val="28"/>
        </w:rPr>
        <w:t xml:space="preserve">
      51) </w:t>
      </w:r>
      <w:r>
        <w:rPr>
          <w:rFonts w:ascii="Times New Roman"/>
          <w:b w:val="false"/>
          <w:i w:val="false"/>
          <w:color w:val="000000"/>
          <w:sz w:val="28"/>
        </w:rPr>
        <w:t>82-бапта</w:t>
      </w:r>
      <w:r>
        <w:rPr>
          <w:rFonts w:ascii="Times New Roman"/>
          <w:b w:val="false"/>
          <w:i w:val="false"/>
          <w:color w:val="000000"/>
          <w:sz w:val="28"/>
        </w:rPr>
        <w:t>:</w:t>
      </w:r>
    </w:p>
    <w:bookmarkEnd w:id="2321"/>
    <w:bookmarkStart w:name="z2498" w:id="2322"/>
    <w:p>
      <w:pPr>
        <w:spacing w:after="0"/>
        <w:ind w:left="0"/>
        <w:jc w:val="both"/>
      </w:pPr>
      <w:r>
        <w:rPr>
          <w:rFonts w:ascii="Times New Roman"/>
          <w:b w:val="false"/>
          <w:i w:val="false"/>
          <w:color w:val="000000"/>
          <w:sz w:val="28"/>
        </w:rPr>
        <w:t>
      1-тармақта:</w:t>
      </w:r>
    </w:p>
    <w:bookmarkEnd w:id="2322"/>
    <w:bookmarkStart w:name="z2499" w:id="2323"/>
    <w:p>
      <w:pPr>
        <w:spacing w:after="0"/>
        <w:ind w:left="0"/>
        <w:jc w:val="both"/>
      </w:pPr>
      <w:r>
        <w:rPr>
          <w:rFonts w:ascii="Times New Roman"/>
          <w:b w:val="false"/>
          <w:i w:val="false"/>
          <w:color w:val="000000"/>
          <w:sz w:val="28"/>
        </w:rPr>
        <w:t xml:space="preserve">
      1) тармақшадағы "Қазақстан Республикасының заңдарына және орталық депозитарийдiң ережелер" деген сөздер "егер Қазақстан Республикасының заңдарында өзгеше көзделмесе, Қазақстан Республикасының заңнамасына және орталық депозитарийдiң қағидалар" деген сөздермен ауыстырылсын; </w:t>
      </w:r>
    </w:p>
    <w:bookmarkEnd w:id="2323"/>
    <w:bookmarkStart w:name="z2500" w:id="2324"/>
    <w:p>
      <w:pPr>
        <w:spacing w:after="0"/>
        <w:ind w:left="0"/>
        <w:jc w:val="both"/>
      </w:pPr>
      <w:r>
        <w:rPr>
          <w:rFonts w:ascii="Times New Roman"/>
          <w:b w:val="false"/>
          <w:i w:val="false"/>
          <w:color w:val="000000"/>
          <w:sz w:val="28"/>
        </w:rPr>
        <w:t>
      2) тармақша алып тасталсын;</w:t>
      </w:r>
    </w:p>
    <w:bookmarkEnd w:id="2324"/>
    <w:bookmarkStart w:name="z2501" w:id="2325"/>
    <w:p>
      <w:pPr>
        <w:spacing w:after="0"/>
        <w:ind w:left="0"/>
        <w:jc w:val="both"/>
      </w:pPr>
      <w:r>
        <w:rPr>
          <w:rFonts w:ascii="Times New Roman"/>
          <w:b w:val="false"/>
          <w:i w:val="false"/>
          <w:color w:val="000000"/>
          <w:sz w:val="28"/>
        </w:rPr>
        <w:t>
      3) тармақшада:</w:t>
      </w:r>
    </w:p>
    <w:bookmarkEnd w:id="2325"/>
    <w:bookmarkStart w:name="z2502" w:id="2326"/>
    <w:p>
      <w:pPr>
        <w:spacing w:after="0"/>
        <w:ind w:left="0"/>
        <w:jc w:val="both"/>
      </w:pPr>
      <w:r>
        <w:rPr>
          <w:rFonts w:ascii="Times New Roman"/>
          <w:b w:val="false"/>
          <w:i w:val="false"/>
          <w:color w:val="000000"/>
          <w:sz w:val="28"/>
        </w:rPr>
        <w:t xml:space="preserve">
      "депонент (оның клиенті) туралы" деген сөздер "орталық депозитарийдің клиенті (орталық депозитарий депонентінің клиентi)" деген сөздермен ауыстырылсын; </w:t>
      </w:r>
    </w:p>
    <w:bookmarkEnd w:id="2326"/>
    <w:bookmarkStart w:name="z2503" w:id="2327"/>
    <w:p>
      <w:pPr>
        <w:spacing w:after="0"/>
        <w:ind w:left="0"/>
        <w:jc w:val="both"/>
      </w:pPr>
      <w:r>
        <w:rPr>
          <w:rFonts w:ascii="Times New Roman"/>
          <w:b w:val="false"/>
          <w:i w:val="false"/>
          <w:color w:val="000000"/>
          <w:sz w:val="28"/>
        </w:rPr>
        <w:t xml:space="preserve">
      "депоненттiң (оның клиентiнiң) жеке шотында (қосалқы шотында)" деген сөздер "орталық депозитарийдің есепке алу жүйесіндегі жеке шоттарда (қосалқы шоттарда)" деген сөздермен ауыстырылсын; </w:t>
      </w:r>
    </w:p>
    <w:bookmarkEnd w:id="2327"/>
    <w:bookmarkStart w:name="z2504" w:id="2328"/>
    <w:p>
      <w:pPr>
        <w:spacing w:after="0"/>
        <w:ind w:left="0"/>
        <w:jc w:val="both"/>
      </w:pPr>
      <w:r>
        <w:rPr>
          <w:rFonts w:ascii="Times New Roman"/>
          <w:b w:val="false"/>
          <w:i w:val="false"/>
          <w:color w:val="000000"/>
          <w:sz w:val="28"/>
        </w:rPr>
        <w:t xml:space="preserve">
      4) тармақшадағы "депоненттер мен олардың клиенттерінің" деген сөздер "орталық депозитарий клиенттерінің және орталық депозитарий депоненттері клиенттерiнiң" деген сөздермен ауыстырылсын; </w:t>
      </w:r>
    </w:p>
    <w:bookmarkEnd w:id="2328"/>
    <w:bookmarkStart w:name="z2505" w:id="2329"/>
    <w:p>
      <w:pPr>
        <w:spacing w:after="0"/>
        <w:ind w:left="0"/>
        <w:jc w:val="both"/>
      </w:pPr>
      <w:r>
        <w:rPr>
          <w:rFonts w:ascii="Times New Roman"/>
          <w:b w:val="false"/>
          <w:i w:val="false"/>
          <w:color w:val="000000"/>
          <w:sz w:val="28"/>
        </w:rPr>
        <w:t xml:space="preserve">
      52) </w:t>
      </w:r>
      <w:r>
        <w:rPr>
          <w:rFonts w:ascii="Times New Roman"/>
          <w:b w:val="false"/>
          <w:i w:val="false"/>
          <w:color w:val="000000"/>
          <w:sz w:val="28"/>
        </w:rPr>
        <w:t>84-баптың</w:t>
      </w:r>
      <w:r>
        <w:rPr>
          <w:rFonts w:ascii="Times New Roman"/>
          <w:b w:val="false"/>
          <w:i w:val="false"/>
          <w:color w:val="000000"/>
          <w:sz w:val="28"/>
        </w:rPr>
        <w:t xml:space="preserve"> 4-тармағы мынадай мазмұндағы екінші бөлікпен толықтырылсын:</w:t>
      </w:r>
    </w:p>
    <w:bookmarkEnd w:id="2329"/>
    <w:bookmarkStart w:name="z2506" w:id="2330"/>
    <w:p>
      <w:pPr>
        <w:spacing w:after="0"/>
        <w:ind w:left="0"/>
        <w:jc w:val="both"/>
      </w:pPr>
      <w:r>
        <w:rPr>
          <w:rFonts w:ascii="Times New Roman"/>
          <w:b w:val="false"/>
          <w:i w:val="false"/>
          <w:color w:val="000000"/>
          <w:sz w:val="28"/>
        </w:rPr>
        <w:t>
      "Осы тармақтың бірінші бөлігінің талабы орталық депозитарийге қолданылмайды.";</w:t>
      </w:r>
    </w:p>
    <w:bookmarkEnd w:id="2330"/>
    <w:bookmarkStart w:name="z2507" w:id="2331"/>
    <w:p>
      <w:pPr>
        <w:spacing w:after="0"/>
        <w:ind w:left="0"/>
        <w:jc w:val="both"/>
      </w:pPr>
      <w:r>
        <w:rPr>
          <w:rFonts w:ascii="Times New Roman"/>
          <w:b w:val="false"/>
          <w:i w:val="false"/>
          <w:color w:val="000000"/>
          <w:sz w:val="28"/>
        </w:rPr>
        <w:t xml:space="preserve">
      53) </w:t>
      </w:r>
      <w:r>
        <w:rPr>
          <w:rFonts w:ascii="Times New Roman"/>
          <w:b w:val="false"/>
          <w:i w:val="false"/>
          <w:color w:val="000000"/>
          <w:sz w:val="28"/>
        </w:rPr>
        <w:t>85-бапта</w:t>
      </w:r>
      <w:r>
        <w:rPr>
          <w:rFonts w:ascii="Times New Roman"/>
          <w:b w:val="false"/>
          <w:i w:val="false"/>
          <w:color w:val="000000"/>
          <w:sz w:val="28"/>
        </w:rPr>
        <w:t>:</w:t>
      </w:r>
    </w:p>
    <w:bookmarkEnd w:id="23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мазмұндағы екінші бөлікпен толықтырылсын:</w:t>
      </w:r>
    </w:p>
    <w:bookmarkStart w:name="z2509" w:id="2332"/>
    <w:p>
      <w:pPr>
        <w:spacing w:after="0"/>
        <w:ind w:left="0"/>
        <w:jc w:val="both"/>
      </w:pPr>
      <w:r>
        <w:rPr>
          <w:rFonts w:ascii="Times New Roman"/>
          <w:b w:val="false"/>
          <w:i w:val="false"/>
          <w:color w:val="000000"/>
          <w:sz w:val="28"/>
        </w:rPr>
        <w:t>
      "Сауда-саттықты ұйымдастырушының қағидаларын сақтау сауда-саттықты ұйымдастырушының көрсетілетін қызметтерін пайдаланатын барлық субъектілер үшін міндетті болып табылады.";</w:t>
      </w:r>
    </w:p>
    <w:bookmarkEnd w:id="23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bookmarkStart w:name="z2511" w:id="2333"/>
    <w:p>
      <w:pPr>
        <w:spacing w:after="0"/>
        <w:ind w:left="0"/>
        <w:jc w:val="both"/>
      </w:pPr>
      <w:r>
        <w:rPr>
          <w:rFonts w:ascii="Times New Roman"/>
          <w:b w:val="false"/>
          <w:i w:val="false"/>
          <w:color w:val="000000"/>
          <w:sz w:val="28"/>
        </w:rPr>
        <w:t>
      "немесе бағалы қағаздардың биржадан тыс рыногындағы баға белгілеу ұйымының баға белгілеуді айырбастау жүйесінде" деген сөздер алып тасталсын;</w:t>
      </w:r>
    </w:p>
    <w:bookmarkEnd w:id="2333"/>
    <w:bookmarkStart w:name="z2512" w:id="2334"/>
    <w:p>
      <w:pPr>
        <w:spacing w:after="0"/>
        <w:ind w:left="0"/>
        <w:jc w:val="both"/>
      </w:pPr>
      <w:r>
        <w:rPr>
          <w:rFonts w:ascii="Times New Roman"/>
          <w:b w:val="false"/>
          <w:i w:val="false"/>
          <w:color w:val="000000"/>
          <w:sz w:val="28"/>
        </w:rPr>
        <w:t xml:space="preserve">
      "мен оның мүшелерi (клиенттерi)" деген сөздер ", оның мүшелері, клиенттері және сауда-саттықты ұйымдастырушының көрсетілетін қызметтерін пайдаланатын өзге де тұлғалар" деген сөздермен ауыстырылсын; </w:t>
      </w:r>
    </w:p>
    <w:bookmarkEnd w:id="23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алып тасталсын;</w:t>
      </w:r>
    </w:p>
    <w:bookmarkStart w:name="z2515" w:id="2335"/>
    <w:p>
      <w:pPr>
        <w:spacing w:after="0"/>
        <w:ind w:left="0"/>
        <w:jc w:val="both"/>
      </w:pPr>
      <w:r>
        <w:rPr>
          <w:rFonts w:ascii="Times New Roman"/>
          <w:b w:val="false"/>
          <w:i w:val="false"/>
          <w:color w:val="000000"/>
          <w:sz w:val="28"/>
        </w:rPr>
        <w:t>
      мынадай мазмұндағы 6-1) тармақшамен толықтырылсын:</w:t>
      </w:r>
    </w:p>
    <w:bookmarkEnd w:id="2335"/>
    <w:bookmarkStart w:name="z2516" w:id="2336"/>
    <w:p>
      <w:pPr>
        <w:spacing w:after="0"/>
        <w:ind w:left="0"/>
        <w:jc w:val="both"/>
      </w:pPr>
      <w:r>
        <w:rPr>
          <w:rFonts w:ascii="Times New Roman"/>
          <w:b w:val="false"/>
          <w:i w:val="false"/>
          <w:color w:val="000000"/>
          <w:sz w:val="28"/>
        </w:rPr>
        <w:t>
      "6-1) бағалы қағаздар болып табылмайтын қаржы құралдарын қор биржасында айналысқа жіберу және осындай айналысты тоқтату шарттары мен тәртібін;";</w:t>
      </w:r>
    </w:p>
    <w:bookmarkEnd w:id="23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 тармақша</w:t>
      </w:r>
      <w:r>
        <w:rPr>
          <w:rFonts w:ascii="Times New Roman"/>
          <w:b w:val="false"/>
          <w:i w:val="false"/>
          <w:color w:val="000000"/>
          <w:sz w:val="28"/>
        </w:rPr>
        <w:t xml:space="preserve"> алып тасталсын;</w:t>
      </w:r>
    </w:p>
    <w:bookmarkStart w:name="z2518" w:id="2337"/>
    <w:p>
      <w:pPr>
        <w:spacing w:after="0"/>
        <w:ind w:left="0"/>
        <w:jc w:val="both"/>
      </w:pPr>
      <w:r>
        <w:rPr>
          <w:rFonts w:ascii="Times New Roman"/>
          <w:b w:val="false"/>
          <w:i w:val="false"/>
          <w:color w:val="000000"/>
          <w:sz w:val="28"/>
        </w:rPr>
        <w:t>
      мынадай мазмұндағы 21-2) тармақшамен толықтырылсын:</w:t>
      </w:r>
    </w:p>
    <w:bookmarkEnd w:id="2337"/>
    <w:bookmarkStart w:name="z2519" w:id="2338"/>
    <w:p>
      <w:pPr>
        <w:spacing w:after="0"/>
        <w:ind w:left="0"/>
        <w:jc w:val="both"/>
      </w:pPr>
      <w:r>
        <w:rPr>
          <w:rFonts w:ascii="Times New Roman"/>
          <w:b w:val="false"/>
          <w:i w:val="false"/>
          <w:color w:val="000000"/>
          <w:sz w:val="28"/>
        </w:rPr>
        <w:t>
      "21-2) бағалы қағаздар биржалық нарығының интеграцияланған ақпараттық жүйесін құру және оның жұмыс істеу, сондай-ақ бағалы қағаздар биржалық нарығының интеграцияланған ақпараттық жүйесінде айналысқа жіберілетін бағалы қағаздар мен өзге де қаржы құралдарының тізбесін қалыптастыру және бағалы қағаздар биржалық нарығының интеграцияланған ақпараттық жүйесіне жіберу тәртібін;";</w:t>
      </w:r>
    </w:p>
    <w:bookmarkEnd w:id="2338"/>
    <w:bookmarkStart w:name="z2520" w:id="2339"/>
    <w:p>
      <w:pPr>
        <w:spacing w:after="0"/>
        <w:ind w:left="0"/>
        <w:jc w:val="both"/>
      </w:pPr>
      <w:r>
        <w:rPr>
          <w:rFonts w:ascii="Times New Roman"/>
          <w:b w:val="false"/>
          <w:i w:val="false"/>
          <w:color w:val="000000"/>
          <w:sz w:val="28"/>
        </w:rPr>
        <w:t>
      мынадай мазмұндағы 7-тармақпен толықтырылсын:</w:t>
      </w:r>
    </w:p>
    <w:bookmarkEnd w:id="2339"/>
    <w:bookmarkStart w:name="z2521" w:id="2340"/>
    <w:p>
      <w:pPr>
        <w:spacing w:after="0"/>
        <w:ind w:left="0"/>
        <w:jc w:val="both"/>
      </w:pPr>
      <w:r>
        <w:rPr>
          <w:rFonts w:ascii="Times New Roman"/>
          <w:b w:val="false"/>
          <w:i w:val="false"/>
          <w:color w:val="000000"/>
          <w:sz w:val="28"/>
        </w:rPr>
        <w:t>
      "7. Осы баптың талаптары орталық депозитарийге қолданылмайды.";</w:t>
      </w:r>
    </w:p>
    <w:bookmarkEnd w:id="2340"/>
    <w:bookmarkStart w:name="z2522" w:id="2341"/>
    <w:p>
      <w:pPr>
        <w:spacing w:after="0"/>
        <w:ind w:left="0"/>
        <w:jc w:val="both"/>
      </w:pPr>
      <w:r>
        <w:rPr>
          <w:rFonts w:ascii="Times New Roman"/>
          <w:b w:val="false"/>
          <w:i w:val="false"/>
          <w:color w:val="000000"/>
          <w:sz w:val="28"/>
        </w:rPr>
        <w:t xml:space="preserve">
      54) </w:t>
      </w:r>
      <w:r>
        <w:rPr>
          <w:rFonts w:ascii="Times New Roman"/>
          <w:b w:val="false"/>
          <w:i w:val="false"/>
          <w:color w:val="000000"/>
          <w:sz w:val="28"/>
        </w:rPr>
        <w:t>88-бапта</w:t>
      </w:r>
      <w:r>
        <w:rPr>
          <w:rFonts w:ascii="Times New Roman"/>
          <w:b w:val="false"/>
          <w:i w:val="false"/>
          <w:color w:val="000000"/>
          <w:sz w:val="28"/>
        </w:rPr>
        <w:t>:</w:t>
      </w:r>
    </w:p>
    <w:bookmarkEnd w:id="23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2524" w:id="2342"/>
    <w:p>
      <w:pPr>
        <w:spacing w:after="0"/>
        <w:ind w:left="0"/>
        <w:jc w:val="both"/>
      </w:pPr>
      <w:r>
        <w:rPr>
          <w:rFonts w:ascii="Times New Roman"/>
          <w:b w:val="false"/>
          <w:i w:val="false"/>
          <w:color w:val="000000"/>
          <w:sz w:val="28"/>
        </w:rPr>
        <w:t>
      мынадай мазмұндағы 2-1) тармақшамен толықтырылсын:</w:t>
      </w:r>
    </w:p>
    <w:bookmarkEnd w:id="2342"/>
    <w:bookmarkStart w:name="z2525" w:id="2343"/>
    <w:p>
      <w:pPr>
        <w:spacing w:after="0"/>
        <w:ind w:left="0"/>
        <w:jc w:val="both"/>
      </w:pPr>
      <w:r>
        <w:rPr>
          <w:rFonts w:ascii="Times New Roman"/>
          <w:b w:val="false"/>
          <w:i w:val="false"/>
          <w:color w:val="000000"/>
          <w:sz w:val="28"/>
        </w:rPr>
        <w:t>
      "2-1) бағалы қағаздар болып табылмайтын қаржы құралдарын қор биржасында айналысқа жіберу және осындай айналысты тоқтату шарттары мен тәртібін айқындау;";</w:t>
      </w:r>
    </w:p>
    <w:bookmarkEnd w:id="23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9) тармақшалар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тармақшадағы</w:t>
      </w:r>
      <w:r>
        <w:rPr>
          <w:rFonts w:ascii="Times New Roman"/>
          <w:b w:val="false"/>
          <w:i w:val="false"/>
          <w:color w:val="000000"/>
          <w:sz w:val="28"/>
        </w:rPr>
        <w:t xml:space="preserve"> "қор биржасында айналымға жіберілген" деген сөздер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тармақша</w:t>
      </w:r>
      <w:r>
        <w:rPr>
          <w:rFonts w:ascii="Times New Roman"/>
          <w:b w:val="false"/>
          <w:i w:val="false"/>
          <w:color w:val="000000"/>
          <w:sz w:val="28"/>
        </w:rPr>
        <w:t xml:space="preserve"> алып тасталсын;</w:t>
      </w:r>
    </w:p>
    <w:bookmarkStart w:name="z2529" w:id="2344"/>
    <w:p>
      <w:pPr>
        <w:spacing w:after="0"/>
        <w:ind w:left="0"/>
        <w:jc w:val="both"/>
      </w:pPr>
      <w:r>
        <w:rPr>
          <w:rFonts w:ascii="Times New Roman"/>
          <w:b w:val="false"/>
          <w:i w:val="false"/>
          <w:color w:val="000000"/>
          <w:sz w:val="28"/>
        </w:rPr>
        <w:t>
      мынадай мазмұндағы 18-2) тармақшамен толықтырылсын:</w:t>
      </w:r>
    </w:p>
    <w:bookmarkEnd w:id="2344"/>
    <w:bookmarkStart w:name="z2530" w:id="2345"/>
    <w:p>
      <w:pPr>
        <w:spacing w:after="0"/>
        <w:ind w:left="0"/>
        <w:jc w:val="both"/>
      </w:pPr>
      <w:r>
        <w:rPr>
          <w:rFonts w:ascii="Times New Roman"/>
          <w:b w:val="false"/>
          <w:i w:val="false"/>
          <w:color w:val="000000"/>
          <w:sz w:val="28"/>
        </w:rPr>
        <w:t>
      "18-2) бағалы қағаздар биржалық нарығының интеграцияланған ақпараттық жүйесін құрады, оның жұмыс істеуін және оны техникалық қолдауды қамтамасыз етеді;";</w:t>
      </w:r>
    </w:p>
    <w:bookmarkEnd w:id="2345"/>
    <w:bookmarkStart w:name="z2531" w:id="2346"/>
    <w:p>
      <w:pPr>
        <w:spacing w:after="0"/>
        <w:ind w:left="0"/>
        <w:jc w:val="both"/>
      </w:pPr>
      <w:r>
        <w:rPr>
          <w:rFonts w:ascii="Times New Roman"/>
          <w:b w:val="false"/>
          <w:i w:val="false"/>
          <w:color w:val="000000"/>
          <w:sz w:val="28"/>
        </w:rPr>
        <w:t>
      19) тармақшадағы "қор биржасының" деген сөздер "осы Заңда және қор биржасының" деген сөздермен ауыстырылсын;</w:t>
      </w:r>
    </w:p>
    <w:bookmarkEnd w:id="2346"/>
    <w:bookmarkStart w:name="z2532" w:id="2347"/>
    <w:p>
      <w:pPr>
        <w:spacing w:after="0"/>
        <w:ind w:left="0"/>
        <w:jc w:val="both"/>
      </w:pPr>
      <w:r>
        <w:rPr>
          <w:rFonts w:ascii="Times New Roman"/>
          <w:b w:val="false"/>
          <w:i w:val="false"/>
          <w:color w:val="000000"/>
          <w:sz w:val="28"/>
        </w:rPr>
        <w:t xml:space="preserve">
      мынадай мазмұндағы 5-тармақпен толықтырылсын: </w:t>
      </w:r>
    </w:p>
    <w:bookmarkEnd w:id="2347"/>
    <w:bookmarkStart w:name="z2533" w:id="2348"/>
    <w:p>
      <w:pPr>
        <w:spacing w:after="0"/>
        <w:ind w:left="0"/>
        <w:jc w:val="both"/>
      </w:pPr>
      <w:r>
        <w:rPr>
          <w:rFonts w:ascii="Times New Roman"/>
          <w:b w:val="false"/>
          <w:i w:val="false"/>
          <w:color w:val="000000"/>
          <w:sz w:val="28"/>
        </w:rPr>
        <w:t xml:space="preserve">
      "5. Қор биржасы өзінің ішкі құжаттарында белгіленген тәртіппен бағалы қағаздар биржалық нарығының интеграцияланған ақпараттық жүйесін құрады, оның жұмыс істеуін және оны техникалық қолдауды қамтамасыз етеді. </w:t>
      </w:r>
    </w:p>
    <w:bookmarkEnd w:id="2348"/>
    <w:bookmarkStart w:name="z2534" w:id="2349"/>
    <w:p>
      <w:pPr>
        <w:spacing w:after="0"/>
        <w:ind w:left="0"/>
        <w:jc w:val="both"/>
      </w:pPr>
      <w:r>
        <w:rPr>
          <w:rFonts w:ascii="Times New Roman"/>
          <w:b w:val="false"/>
          <w:i w:val="false"/>
          <w:color w:val="000000"/>
          <w:sz w:val="28"/>
        </w:rPr>
        <w:t>
      Қор биржасының мүшелері, өзге де заңды және жеке тұлғалар бағалы қағаздар биржалық нарығының интеграцияланған ақпараттық жүйесін пайдаланушылар бола алады. Бағалы қағаздар биржалық нарығының интеграцияланған ақпараттық жүйесіне жіберу тәртібі қор биржасының ішкі құжаттарында белгіленеді.</w:t>
      </w:r>
    </w:p>
    <w:bookmarkEnd w:id="2349"/>
    <w:bookmarkStart w:name="z2535" w:id="2350"/>
    <w:p>
      <w:pPr>
        <w:spacing w:after="0"/>
        <w:ind w:left="0"/>
        <w:jc w:val="both"/>
      </w:pPr>
      <w:r>
        <w:rPr>
          <w:rFonts w:ascii="Times New Roman"/>
          <w:b w:val="false"/>
          <w:i w:val="false"/>
          <w:color w:val="000000"/>
          <w:sz w:val="28"/>
        </w:rPr>
        <w:t xml:space="preserve">
      Қор биржасының ресми тізіміне енгізілген бағалы қағаздар мен өзге де қаржы құралдары бағалы қағаздар биржалық нарығының ақпараттық жүйесіне орналастыруға және айналысқа жіберілмейді. </w:t>
      </w:r>
    </w:p>
    <w:bookmarkEnd w:id="2350"/>
    <w:bookmarkStart w:name="z2536" w:id="2351"/>
    <w:p>
      <w:pPr>
        <w:spacing w:after="0"/>
        <w:ind w:left="0"/>
        <w:jc w:val="both"/>
      </w:pPr>
      <w:r>
        <w:rPr>
          <w:rFonts w:ascii="Times New Roman"/>
          <w:b w:val="false"/>
          <w:i w:val="false"/>
          <w:color w:val="000000"/>
          <w:sz w:val="28"/>
        </w:rPr>
        <w:t>
      Қор биржасы бағалы қағаздар биржалық нарығының ақпараттық жүйесінде айналысқа жіберілетін бағалы қағаздар мен өзге де қаржы құралдарының тізбесін қор биржасының ішкі құжаттарына сәйкес қалыптастырады.";</w:t>
      </w:r>
    </w:p>
    <w:bookmarkEnd w:id="2351"/>
    <w:bookmarkStart w:name="z2537" w:id="2352"/>
    <w:p>
      <w:pPr>
        <w:spacing w:after="0"/>
        <w:ind w:left="0"/>
        <w:jc w:val="both"/>
      </w:pPr>
      <w:r>
        <w:rPr>
          <w:rFonts w:ascii="Times New Roman"/>
          <w:b w:val="false"/>
          <w:i w:val="false"/>
          <w:color w:val="000000"/>
          <w:sz w:val="28"/>
        </w:rPr>
        <w:t xml:space="preserve">
      55) </w:t>
      </w:r>
      <w:r>
        <w:rPr>
          <w:rFonts w:ascii="Times New Roman"/>
          <w:b w:val="false"/>
          <w:i w:val="false"/>
          <w:color w:val="000000"/>
          <w:sz w:val="28"/>
        </w:rPr>
        <w:t>89-бапта</w:t>
      </w:r>
      <w:r>
        <w:rPr>
          <w:rFonts w:ascii="Times New Roman"/>
          <w:b w:val="false"/>
          <w:i w:val="false"/>
          <w:color w:val="000000"/>
          <w:sz w:val="28"/>
        </w:rPr>
        <w:t>:</w:t>
      </w:r>
    </w:p>
    <w:bookmarkEnd w:id="2352"/>
    <w:bookmarkStart w:name="z2538" w:id="2353"/>
    <w:p>
      <w:pPr>
        <w:spacing w:after="0"/>
        <w:ind w:left="0"/>
        <w:jc w:val="both"/>
      </w:pPr>
      <w:r>
        <w:rPr>
          <w:rFonts w:ascii="Times New Roman"/>
          <w:b w:val="false"/>
          <w:i w:val="false"/>
          <w:color w:val="000000"/>
          <w:sz w:val="28"/>
        </w:rPr>
        <w:t>
      1-тармақтың үшінші бөлігі алып тасталсын;</w:t>
      </w:r>
    </w:p>
    <w:bookmarkEnd w:id="2353"/>
    <w:bookmarkStart w:name="z2539" w:id="2354"/>
    <w:p>
      <w:pPr>
        <w:spacing w:after="0"/>
        <w:ind w:left="0"/>
        <w:jc w:val="both"/>
      </w:pPr>
      <w:r>
        <w:rPr>
          <w:rFonts w:ascii="Times New Roman"/>
          <w:b w:val="false"/>
          <w:i w:val="false"/>
          <w:color w:val="000000"/>
          <w:sz w:val="28"/>
        </w:rPr>
        <w:t>
      мынадай мазмұндағы 2-1-тармақпен толықтырылсын:</w:t>
      </w:r>
    </w:p>
    <w:bookmarkEnd w:id="2354"/>
    <w:bookmarkStart w:name="z2540" w:id="2355"/>
    <w:p>
      <w:pPr>
        <w:spacing w:after="0"/>
        <w:ind w:left="0"/>
        <w:jc w:val="both"/>
      </w:pPr>
      <w:r>
        <w:rPr>
          <w:rFonts w:ascii="Times New Roman"/>
          <w:b w:val="false"/>
          <w:i w:val="false"/>
          <w:color w:val="000000"/>
          <w:sz w:val="28"/>
        </w:rPr>
        <w:t>
      "2-1. Эмиссиялық бағалы қағаздары қор биржасының ресми тізіміне енгізілген акционерлік қоғамдар үшін корпоративтік басқару кодексінің болуы міндетті.";</w:t>
      </w:r>
    </w:p>
    <w:bookmarkEnd w:id="2355"/>
    <w:bookmarkStart w:name="z2541" w:id="2356"/>
    <w:p>
      <w:pPr>
        <w:spacing w:after="0"/>
        <w:ind w:left="0"/>
        <w:jc w:val="both"/>
      </w:pPr>
      <w:r>
        <w:rPr>
          <w:rFonts w:ascii="Times New Roman"/>
          <w:b w:val="false"/>
          <w:i w:val="false"/>
          <w:color w:val="000000"/>
          <w:sz w:val="28"/>
        </w:rPr>
        <w:t xml:space="preserve">
      56) </w:t>
      </w:r>
      <w:r>
        <w:rPr>
          <w:rFonts w:ascii="Times New Roman"/>
          <w:b w:val="false"/>
          <w:i w:val="false"/>
          <w:color w:val="000000"/>
          <w:sz w:val="28"/>
        </w:rPr>
        <w:t>90-бап</w:t>
      </w:r>
      <w:r>
        <w:rPr>
          <w:rFonts w:ascii="Times New Roman"/>
          <w:b w:val="false"/>
          <w:i w:val="false"/>
          <w:color w:val="000000"/>
          <w:sz w:val="28"/>
        </w:rPr>
        <w:t xml:space="preserve"> алып тасталсын;</w:t>
      </w:r>
    </w:p>
    <w:bookmarkEnd w:id="2356"/>
    <w:bookmarkStart w:name="z2542" w:id="2357"/>
    <w:p>
      <w:pPr>
        <w:spacing w:after="0"/>
        <w:ind w:left="0"/>
        <w:jc w:val="both"/>
      </w:pPr>
      <w:r>
        <w:rPr>
          <w:rFonts w:ascii="Times New Roman"/>
          <w:b w:val="false"/>
          <w:i w:val="false"/>
          <w:color w:val="000000"/>
          <w:sz w:val="28"/>
        </w:rPr>
        <w:t xml:space="preserve">
      57) </w:t>
      </w:r>
      <w:r>
        <w:rPr>
          <w:rFonts w:ascii="Times New Roman"/>
          <w:b w:val="false"/>
          <w:i w:val="false"/>
          <w:color w:val="000000"/>
          <w:sz w:val="28"/>
        </w:rPr>
        <w:t>101-бап</w:t>
      </w:r>
      <w:r>
        <w:rPr>
          <w:rFonts w:ascii="Times New Roman"/>
          <w:b w:val="false"/>
          <w:i w:val="false"/>
          <w:color w:val="000000"/>
          <w:sz w:val="28"/>
        </w:rPr>
        <w:t xml:space="preserve"> алып тасталсын;</w:t>
      </w:r>
    </w:p>
    <w:bookmarkEnd w:id="2357"/>
    <w:bookmarkStart w:name="z2543" w:id="2358"/>
    <w:p>
      <w:pPr>
        <w:spacing w:after="0"/>
        <w:ind w:left="0"/>
        <w:jc w:val="both"/>
      </w:pPr>
      <w:r>
        <w:rPr>
          <w:rFonts w:ascii="Times New Roman"/>
          <w:b w:val="false"/>
          <w:i w:val="false"/>
          <w:color w:val="000000"/>
          <w:sz w:val="28"/>
        </w:rPr>
        <w:t xml:space="preserve">
      58) </w:t>
      </w:r>
      <w:r>
        <w:rPr>
          <w:rFonts w:ascii="Times New Roman"/>
          <w:b w:val="false"/>
          <w:i w:val="false"/>
          <w:color w:val="000000"/>
          <w:sz w:val="28"/>
        </w:rPr>
        <w:t>102-бап</w:t>
      </w:r>
      <w:r>
        <w:rPr>
          <w:rFonts w:ascii="Times New Roman"/>
          <w:b w:val="false"/>
          <w:i w:val="false"/>
          <w:color w:val="000000"/>
          <w:sz w:val="28"/>
        </w:rPr>
        <w:t xml:space="preserve"> мынадай редакцияда жазылсын: </w:t>
      </w:r>
    </w:p>
    <w:bookmarkEnd w:id="2358"/>
    <w:bookmarkStart w:name="z2544" w:id="2359"/>
    <w:p>
      <w:pPr>
        <w:spacing w:after="0"/>
        <w:ind w:left="0"/>
        <w:jc w:val="both"/>
      </w:pPr>
      <w:r>
        <w:rPr>
          <w:rFonts w:ascii="Times New Roman"/>
          <w:b w:val="false"/>
          <w:i w:val="false"/>
          <w:color w:val="000000"/>
          <w:sz w:val="28"/>
        </w:rPr>
        <w:t>
      "102-бап. Эмитенттiң ақпаратты жария етуi</w:t>
      </w:r>
    </w:p>
    <w:bookmarkEnd w:id="2359"/>
    <w:bookmarkStart w:name="z2545" w:id="2360"/>
    <w:p>
      <w:pPr>
        <w:spacing w:after="0"/>
        <w:ind w:left="0"/>
        <w:jc w:val="both"/>
      </w:pPr>
      <w:r>
        <w:rPr>
          <w:rFonts w:ascii="Times New Roman"/>
          <w:b w:val="false"/>
          <w:i w:val="false"/>
          <w:color w:val="000000"/>
          <w:sz w:val="28"/>
        </w:rPr>
        <w:t>
      1. Бағалы қағаздар нарығында ақпаратты жария ету деп Қазақстан Республикасының заңнамалық актілеріне сәйкес осы ақпаратты алу мақсаттарына қарамастан, осыған мүдделі барлық тұлғаларға оның қолжетімділігін қамтамасыз ету түсініледі.</w:t>
      </w:r>
    </w:p>
    <w:bookmarkEnd w:id="2360"/>
    <w:bookmarkStart w:name="z2546" w:id="2361"/>
    <w:p>
      <w:pPr>
        <w:spacing w:after="0"/>
        <w:ind w:left="0"/>
        <w:jc w:val="both"/>
      </w:pPr>
      <w:r>
        <w:rPr>
          <w:rFonts w:ascii="Times New Roman"/>
          <w:b w:val="false"/>
          <w:i w:val="false"/>
          <w:color w:val="000000"/>
          <w:sz w:val="28"/>
        </w:rPr>
        <w:t xml:space="preserve">
      2. Эмитент эмиссиялық бағалы қағаздардың айналысы кезеңінде осы Заңда және уәкілетті органның нормативтік құқықтық актілерінде белгіленген тәртіппен және мерзімдерде қаржылық есептілік депозитарийінің интернет-ресурсында: </w:t>
      </w:r>
    </w:p>
    <w:bookmarkEnd w:id="2361"/>
    <w:bookmarkStart w:name="z2547" w:id="2362"/>
    <w:p>
      <w:pPr>
        <w:spacing w:after="0"/>
        <w:ind w:left="0"/>
        <w:jc w:val="both"/>
      </w:pPr>
      <w:r>
        <w:rPr>
          <w:rFonts w:ascii="Times New Roman"/>
          <w:b w:val="false"/>
          <w:i w:val="false"/>
          <w:color w:val="000000"/>
          <w:sz w:val="28"/>
        </w:rPr>
        <w:t>
      1) эмитенттің корпоративтік оқиғалары туралы ақпаратты;</w:t>
      </w:r>
    </w:p>
    <w:bookmarkEnd w:id="2362"/>
    <w:bookmarkStart w:name="z2548" w:id="2363"/>
    <w:p>
      <w:pPr>
        <w:spacing w:after="0"/>
        <w:ind w:left="0"/>
        <w:jc w:val="both"/>
      </w:pPr>
      <w:r>
        <w:rPr>
          <w:rFonts w:ascii="Times New Roman"/>
          <w:b w:val="false"/>
          <w:i w:val="false"/>
          <w:color w:val="000000"/>
          <w:sz w:val="28"/>
        </w:rPr>
        <w:t>
      2) жыл қорытындысы бойынша акционерлік қоғамның атқарушы органы мүшелері сыйақысының жиынтық мөлшері туралы ақпаратты;</w:t>
      </w:r>
    </w:p>
    <w:bookmarkEnd w:id="2363"/>
    <w:bookmarkStart w:name="z2549" w:id="2364"/>
    <w:p>
      <w:pPr>
        <w:spacing w:after="0"/>
        <w:ind w:left="0"/>
        <w:jc w:val="both"/>
      </w:pPr>
      <w:r>
        <w:rPr>
          <w:rFonts w:ascii="Times New Roman"/>
          <w:b w:val="false"/>
          <w:i w:val="false"/>
          <w:color w:val="000000"/>
          <w:sz w:val="28"/>
        </w:rPr>
        <w:t>
      3) акционерлік қоғамның үлестес тұлғалары туралы мәліметтерді;</w:t>
      </w:r>
    </w:p>
    <w:bookmarkEnd w:id="2364"/>
    <w:bookmarkStart w:name="z2550" w:id="2365"/>
    <w:p>
      <w:pPr>
        <w:spacing w:after="0"/>
        <w:ind w:left="0"/>
        <w:jc w:val="both"/>
      </w:pPr>
      <w:r>
        <w:rPr>
          <w:rFonts w:ascii="Times New Roman"/>
          <w:b w:val="false"/>
          <w:i w:val="false"/>
          <w:color w:val="000000"/>
          <w:sz w:val="28"/>
        </w:rPr>
        <w:t>
      4) эмитенттiң дауыс беретiн акцияларының (қатысу үлестерiнің) он және одан көп пайызын иеленетiн акционерлердің (қатысушылардың) құрамын;</w:t>
      </w:r>
    </w:p>
    <w:bookmarkEnd w:id="2365"/>
    <w:bookmarkStart w:name="z2551" w:id="2366"/>
    <w:p>
      <w:pPr>
        <w:spacing w:after="0"/>
        <w:ind w:left="0"/>
        <w:jc w:val="both"/>
      </w:pPr>
      <w:r>
        <w:rPr>
          <w:rFonts w:ascii="Times New Roman"/>
          <w:b w:val="false"/>
          <w:i w:val="false"/>
          <w:color w:val="000000"/>
          <w:sz w:val="28"/>
        </w:rPr>
        <w:t>
      5) эмитент әрбiр осындай ұйым акцияларының (үлестерiнің, пайларының) он және одан көп пайызын иеленетiн ұйымдардың тiзiмiн;</w:t>
      </w:r>
    </w:p>
    <w:bookmarkEnd w:id="2366"/>
    <w:bookmarkStart w:name="z2552" w:id="2367"/>
    <w:p>
      <w:pPr>
        <w:spacing w:after="0"/>
        <w:ind w:left="0"/>
        <w:jc w:val="both"/>
      </w:pPr>
      <w:r>
        <w:rPr>
          <w:rFonts w:ascii="Times New Roman"/>
          <w:b w:val="false"/>
          <w:i w:val="false"/>
          <w:color w:val="000000"/>
          <w:sz w:val="28"/>
        </w:rPr>
        <w:t>
      6) эмитенттің жылдық қаржылық есептілігін және эмитенттің аудиторлық есептерін ("Аудиторлық қызмет туралы" Қазақстан Республикасының Заңына сәйкес міндетті аудитке жататын эмитенттер аудиторлық есептерді жария етуді жүзеге асырады);</w:t>
      </w:r>
    </w:p>
    <w:bookmarkEnd w:id="2367"/>
    <w:bookmarkStart w:name="z2553" w:id="2368"/>
    <w:p>
      <w:pPr>
        <w:spacing w:after="0"/>
        <w:ind w:left="0"/>
        <w:jc w:val="both"/>
      </w:pPr>
      <w:r>
        <w:rPr>
          <w:rFonts w:ascii="Times New Roman"/>
          <w:b w:val="false"/>
          <w:i w:val="false"/>
          <w:color w:val="000000"/>
          <w:sz w:val="28"/>
        </w:rPr>
        <w:t>
      7) енгізілген өзгерістерді және (немесе) толықтыруларды ескере отырып, эмитенттің эмиссиялық бағалы қағаздарын шығару проспектiсiн;</w:t>
      </w:r>
    </w:p>
    <w:bookmarkEnd w:id="2368"/>
    <w:bookmarkStart w:name="z2554" w:id="2369"/>
    <w:p>
      <w:pPr>
        <w:spacing w:after="0"/>
        <w:ind w:left="0"/>
        <w:jc w:val="both"/>
      </w:pPr>
      <w:r>
        <w:rPr>
          <w:rFonts w:ascii="Times New Roman"/>
          <w:b w:val="false"/>
          <w:i w:val="false"/>
          <w:color w:val="000000"/>
          <w:sz w:val="28"/>
        </w:rPr>
        <w:t>
      8) акцияларды орналастыру қорытындылары туралы есепті жария етуді жүзеге асыруға міндетті.</w:t>
      </w:r>
    </w:p>
    <w:bookmarkEnd w:id="2369"/>
    <w:bookmarkStart w:name="z2555" w:id="2370"/>
    <w:p>
      <w:pPr>
        <w:spacing w:after="0"/>
        <w:ind w:left="0"/>
        <w:jc w:val="both"/>
      </w:pPr>
      <w:r>
        <w:rPr>
          <w:rFonts w:ascii="Times New Roman"/>
          <w:b w:val="false"/>
          <w:i w:val="false"/>
          <w:color w:val="000000"/>
          <w:sz w:val="28"/>
        </w:rPr>
        <w:t>
      Осы тармақтың 1) және 3) тармақшаларында көзделген талаптар Қазақстан Республикасы Ұлттық Банкінің алтын-валюта активтерін және (немесе) Қазақстан Республикасы Ұлттық қорының активтерін басқаруға байланысты ақпарат пен мәліметтерге қолданылмайды.</w:t>
      </w:r>
    </w:p>
    <w:bookmarkEnd w:id="2370"/>
    <w:bookmarkStart w:name="z2556" w:id="2371"/>
    <w:p>
      <w:pPr>
        <w:spacing w:after="0"/>
        <w:ind w:left="0"/>
        <w:jc w:val="both"/>
      </w:pPr>
      <w:r>
        <w:rPr>
          <w:rFonts w:ascii="Times New Roman"/>
          <w:b w:val="false"/>
          <w:i w:val="false"/>
          <w:color w:val="000000"/>
          <w:sz w:val="28"/>
        </w:rPr>
        <w:t>
      Эмитент қаржылық есептілік депозитарийінің интернет-ресурсында эмитенттің эмиссиялық бағалы қағаздар шығарылымының күшiн уәкілетті органның жойғаны туралы және (немесе) эмиссиялық бағалы қағаздарын өтеу туралы ақпаратты жария етуді жүзеге асыруға міндетті.</w:t>
      </w:r>
    </w:p>
    <w:bookmarkEnd w:id="2371"/>
    <w:bookmarkStart w:name="z2557" w:id="2372"/>
    <w:p>
      <w:pPr>
        <w:spacing w:after="0"/>
        <w:ind w:left="0"/>
        <w:jc w:val="both"/>
      </w:pPr>
      <w:r>
        <w:rPr>
          <w:rFonts w:ascii="Times New Roman"/>
          <w:b w:val="false"/>
          <w:i w:val="false"/>
          <w:color w:val="000000"/>
          <w:sz w:val="28"/>
        </w:rPr>
        <w:t>
      Бағалы қағаздары қор биржасының ресми тізіміне енгізілген эмитент осы тармақтың бірінші және үшінші бөліктерінде көрсетілген ақпаратқа қосымша қаржылық есептілік депозитарийінің интернет-ресурсында тоқсан сайынғы қаржылық есептілікті жария етуді жүзеге асыруға міндетті.</w:t>
      </w:r>
    </w:p>
    <w:bookmarkEnd w:id="2372"/>
    <w:bookmarkStart w:name="z2558" w:id="2373"/>
    <w:p>
      <w:pPr>
        <w:spacing w:after="0"/>
        <w:ind w:left="0"/>
        <w:jc w:val="both"/>
      </w:pPr>
      <w:r>
        <w:rPr>
          <w:rFonts w:ascii="Times New Roman"/>
          <w:b w:val="false"/>
          <w:i w:val="false"/>
          <w:color w:val="000000"/>
          <w:sz w:val="28"/>
        </w:rPr>
        <w:t xml:space="preserve">
      3. Бағалы қағаздары қор биржасының ресми тізіміне енгізілген эмитент қор биржасының интернет-ресурсында осы баптың 2-тармағында көрсетілген ақпаратты, сондай-ақ қор биржасының ішкі құжаттарында айқындалған өзге де ақпаратты жария етуді қосымша қамтамасыз етуге міндетті. </w:t>
      </w:r>
    </w:p>
    <w:bookmarkEnd w:id="2373"/>
    <w:bookmarkStart w:name="z2559" w:id="2374"/>
    <w:p>
      <w:pPr>
        <w:spacing w:after="0"/>
        <w:ind w:left="0"/>
        <w:jc w:val="both"/>
      </w:pPr>
      <w:r>
        <w:rPr>
          <w:rFonts w:ascii="Times New Roman"/>
          <w:b w:val="false"/>
          <w:i w:val="false"/>
          <w:color w:val="000000"/>
          <w:sz w:val="28"/>
        </w:rPr>
        <w:t xml:space="preserve">
      4. Шығарылымы Қазақстан Республикасының заңнамасында белгіленген тәртіппен тіркелген эмиссиялық бағалы қағаздардың айналысы кезеңі деп мыналар түсініледі: </w:t>
      </w:r>
    </w:p>
    <w:bookmarkEnd w:id="2374"/>
    <w:bookmarkStart w:name="z2560" w:id="2375"/>
    <w:p>
      <w:pPr>
        <w:spacing w:after="0"/>
        <w:ind w:left="0"/>
        <w:jc w:val="both"/>
      </w:pPr>
      <w:r>
        <w:rPr>
          <w:rFonts w:ascii="Times New Roman"/>
          <w:b w:val="false"/>
          <w:i w:val="false"/>
          <w:color w:val="000000"/>
          <w:sz w:val="28"/>
        </w:rPr>
        <w:t>
      акциялар үшін – уәкілетті орган акциялар шығарылымын мемлекеттік тіркеу туралы шешім қабылдаған күннен бастап және осы акциялар шығарылымының күші жойылған күнге дейінгі кезең, оның ішінде акциялармен азаматтық-құқықтық мәмілелер жасалуы мүмкін;</w:t>
      </w:r>
    </w:p>
    <w:bookmarkEnd w:id="2375"/>
    <w:bookmarkStart w:name="z2561" w:id="2376"/>
    <w:p>
      <w:pPr>
        <w:spacing w:after="0"/>
        <w:ind w:left="0"/>
        <w:jc w:val="both"/>
      </w:pPr>
      <w:r>
        <w:rPr>
          <w:rFonts w:ascii="Times New Roman"/>
          <w:b w:val="false"/>
          <w:i w:val="false"/>
          <w:color w:val="000000"/>
          <w:sz w:val="28"/>
        </w:rPr>
        <w:t>
      облигациялар үшін – облигацияларды шығару проспектісінде айқындалған кезең, оның ішінде облигациялармен азаматтық-құқықтық мәмілелер жасалуы мүмкін;</w:t>
      </w:r>
    </w:p>
    <w:bookmarkEnd w:id="2376"/>
    <w:bookmarkStart w:name="z2562" w:id="2377"/>
    <w:p>
      <w:pPr>
        <w:spacing w:after="0"/>
        <w:ind w:left="0"/>
        <w:jc w:val="both"/>
      </w:pPr>
      <w:r>
        <w:rPr>
          <w:rFonts w:ascii="Times New Roman"/>
          <w:b w:val="false"/>
          <w:i w:val="false"/>
          <w:color w:val="000000"/>
          <w:sz w:val="28"/>
        </w:rPr>
        <w:t>
      пайлар үшін – уәкілетті орган пайлар шығарылымын мемлекеттік тіркеу туралы шешім қабылдаған күннен бастап және инвестициялық пай қорының қызметі тоқтатылған күнге дейінгі кезең, оның ішінде пайлармен азаматтық-құқықтық мәмілелер жасалуы мүмкін;</w:t>
      </w:r>
    </w:p>
    <w:bookmarkEnd w:id="2377"/>
    <w:bookmarkStart w:name="z2563" w:id="2378"/>
    <w:p>
      <w:pPr>
        <w:spacing w:after="0"/>
        <w:ind w:left="0"/>
        <w:jc w:val="both"/>
      </w:pPr>
      <w:r>
        <w:rPr>
          <w:rFonts w:ascii="Times New Roman"/>
          <w:b w:val="false"/>
          <w:i w:val="false"/>
          <w:color w:val="000000"/>
          <w:sz w:val="28"/>
        </w:rPr>
        <w:t xml:space="preserve">
      өзге эмиссиялық бағалы қағаздар үшін – эмиссиялық бағалы қағаздарды шығару шарттарында айқындалған кезең, оның ішінде осы бағалы қағаздармен азаматтық-құқықтық мәмілелер жасалуы мүмкін. </w:t>
      </w:r>
    </w:p>
    <w:bookmarkEnd w:id="2378"/>
    <w:bookmarkStart w:name="z2564" w:id="2379"/>
    <w:p>
      <w:pPr>
        <w:spacing w:after="0"/>
        <w:ind w:left="0"/>
        <w:jc w:val="both"/>
      </w:pPr>
      <w:r>
        <w:rPr>
          <w:rFonts w:ascii="Times New Roman"/>
          <w:b w:val="false"/>
          <w:i w:val="false"/>
          <w:color w:val="000000"/>
          <w:sz w:val="28"/>
        </w:rPr>
        <w:t>
      5. Корпоративтік оқиғалар туралы ақпарат деп:</w:t>
      </w:r>
    </w:p>
    <w:bookmarkEnd w:id="2379"/>
    <w:bookmarkStart w:name="z2565" w:id="2380"/>
    <w:p>
      <w:pPr>
        <w:spacing w:after="0"/>
        <w:ind w:left="0"/>
        <w:jc w:val="both"/>
      </w:pPr>
      <w:r>
        <w:rPr>
          <w:rFonts w:ascii="Times New Roman"/>
          <w:b w:val="false"/>
          <w:i w:val="false"/>
          <w:color w:val="000000"/>
          <w:sz w:val="28"/>
        </w:rPr>
        <w:t>
      1) акционерлердiң (қатысушылардың) жалпы жиналысы немесе жалғыз акционер (қатысушы) қабылдаған шешiмдер;</w:t>
      </w:r>
    </w:p>
    <w:bookmarkEnd w:id="2380"/>
    <w:bookmarkStart w:name="z2566" w:id="2381"/>
    <w:p>
      <w:pPr>
        <w:spacing w:after="0"/>
        <w:ind w:left="0"/>
        <w:jc w:val="both"/>
      </w:pPr>
      <w:r>
        <w:rPr>
          <w:rFonts w:ascii="Times New Roman"/>
          <w:b w:val="false"/>
          <w:i w:val="false"/>
          <w:color w:val="000000"/>
          <w:sz w:val="28"/>
        </w:rPr>
        <w:t>
      2) эмитенттің басқару органының (байқаушы кеңесінің), атқарушы органының (атқарушы органның функцияларын жеке-дара жүзеге асыратын тұлғаның) құрамын көрсете отырып, эмитенттің басқару органын (байқаушы кеңесін), атқарушы органын (атқарушы органның функцияларын жеке-дара жүзеге асыратын тұлғаны) сайлау, сондай-ақ эмитенттің басқару органының (байқаушы кеңесінің), атқарушы органының (атқарушы органының функцияларын жеке-дара жүзеге асыратын тұлғаның) құрамындағы өзгерістер;</w:t>
      </w:r>
    </w:p>
    <w:bookmarkEnd w:id="2381"/>
    <w:bookmarkStart w:name="z2567" w:id="2382"/>
    <w:p>
      <w:pPr>
        <w:spacing w:after="0"/>
        <w:ind w:left="0"/>
        <w:jc w:val="both"/>
      </w:pPr>
      <w:r>
        <w:rPr>
          <w:rFonts w:ascii="Times New Roman"/>
          <w:b w:val="false"/>
          <w:i w:val="false"/>
          <w:color w:val="000000"/>
          <w:sz w:val="28"/>
        </w:rPr>
        <w:t>
      3) эмитенттiң дауыс беретiн акцияларының (қатысу үлестерiнің) он және одан көп пайызын иеленетiн акционерлердің (қатысушылардың) құрамындағы өзгерістер;</w:t>
      </w:r>
    </w:p>
    <w:bookmarkEnd w:id="2382"/>
    <w:bookmarkStart w:name="z2568" w:id="2383"/>
    <w:p>
      <w:pPr>
        <w:spacing w:after="0"/>
        <w:ind w:left="0"/>
        <w:jc w:val="both"/>
      </w:pPr>
      <w:r>
        <w:rPr>
          <w:rFonts w:ascii="Times New Roman"/>
          <w:b w:val="false"/>
          <w:i w:val="false"/>
          <w:color w:val="000000"/>
          <w:sz w:val="28"/>
        </w:rPr>
        <w:t xml:space="preserve">
      4) эмитенттің директорлар кеңесі қабылдаған немесе акционерлік қоғам болып табылмайтын эмитенттің мынадай шешімдерді қабылдауға уәкілеттік берілген тиісті органы қабылдаған: </w:t>
      </w:r>
    </w:p>
    <w:bookmarkEnd w:id="2383"/>
    <w:bookmarkStart w:name="z2569" w:id="2384"/>
    <w:p>
      <w:pPr>
        <w:spacing w:after="0"/>
        <w:ind w:left="0"/>
        <w:jc w:val="both"/>
      </w:pPr>
      <w:r>
        <w:rPr>
          <w:rFonts w:ascii="Times New Roman"/>
          <w:b w:val="false"/>
          <w:i w:val="false"/>
          <w:color w:val="000000"/>
          <w:sz w:val="28"/>
        </w:rPr>
        <w:t>
      акционерлердің (қатысушылардың) жылдық және кезектен тыс жалпы жиналыстарын шақыру;</w:t>
      </w:r>
    </w:p>
    <w:bookmarkEnd w:id="2384"/>
    <w:bookmarkStart w:name="z2570" w:id="2385"/>
    <w:p>
      <w:pPr>
        <w:spacing w:after="0"/>
        <w:ind w:left="0"/>
        <w:jc w:val="both"/>
      </w:pPr>
      <w:r>
        <w:rPr>
          <w:rFonts w:ascii="Times New Roman"/>
          <w:b w:val="false"/>
          <w:i w:val="false"/>
          <w:color w:val="000000"/>
          <w:sz w:val="28"/>
        </w:rPr>
        <w:t>
      орналастыру (өткізу), оның ішінде жарияланған акциялардың саны шегінде орналастырылатын (өткізілетін) акциялардың саны, оларды орналастыру (өткізу) тәсілі мен бағасы;</w:t>
      </w:r>
    </w:p>
    <w:bookmarkEnd w:id="2385"/>
    <w:bookmarkStart w:name="z2571" w:id="2386"/>
    <w:p>
      <w:pPr>
        <w:spacing w:after="0"/>
        <w:ind w:left="0"/>
        <w:jc w:val="both"/>
      </w:pPr>
      <w:r>
        <w:rPr>
          <w:rFonts w:ascii="Times New Roman"/>
          <w:b w:val="false"/>
          <w:i w:val="false"/>
          <w:color w:val="000000"/>
          <w:sz w:val="28"/>
        </w:rPr>
        <w:t>
      егер қоғам сатып алатын акциялардың саны орналастырылған акциялардың жалпы санының бір пайызынан асып түссе, эмитенттің орналастырылған акцияларды сатып алуы және оларды сатып алу бағасы;</w:t>
      </w:r>
    </w:p>
    <w:bookmarkEnd w:id="2386"/>
    <w:bookmarkStart w:name="z2572" w:id="2387"/>
    <w:p>
      <w:pPr>
        <w:spacing w:after="0"/>
        <w:ind w:left="0"/>
        <w:jc w:val="both"/>
      </w:pPr>
      <w:r>
        <w:rPr>
          <w:rFonts w:ascii="Times New Roman"/>
          <w:b w:val="false"/>
          <w:i w:val="false"/>
          <w:color w:val="000000"/>
          <w:sz w:val="28"/>
        </w:rPr>
        <w:t>
      облигациялар мен туынды бағалы қағаздарды шығару;</w:t>
      </w:r>
    </w:p>
    <w:bookmarkEnd w:id="2387"/>
    <w:bookmarkStart w:name="z2573" w:id="2388"/>
    <w:p>
      <w:pPr>
        <w:spacing w:after="0"/>
        <w:ind w:left="0"/>
        <w:jc w:val="both"/>
      </w:pPr>
      <w:r>
        <w:rPr>
          <w:rFonts w:ascii="Times New Roman"/>
          <w:b w:val="false"/>
          <w:i w:val="false"/>
          <w:color w:val="000000"/>
          <w:sz w:val="28"/>
        </w:rPr>
        <w:t>
      ірі мәмілелерді және бір мезгілде мынадай шарттарға сай келетін: акционерлік қоғамның оларды жасасуға мүдделігі бар және акционерлік қоғамның уәкілетті органы осындай мәмілелерді жасасу туралы шешім қабылдаған күнге құны акционерлік қоғам активтерінің жалпы баланстық құны мөлшерінің он және одан көп пайызын құрайтын мүлікті сатып алуға немесе иеліктен шығаруға байланысты мәмілелер болып табылатын мәмілелерді жасасу жөніндегі шешімдер;</w:t>
      </w:r>
    </w:p>
    <w:bookmarkEnd w:id="2388"/>
    <w:bookmarkStart w:name="z2574" w:id="2389"/>
    <w:p>
      <w:pPr>
        <w:spacing w:after="0"/>
        <w:ind w:left="0"/>
        <w:jc w:val="both"/>
      </w:pPr>
      <w:r>
        <w:rPr>
          <w:rFonts w:ascii="Times New Roman"/>
          <w:b w:val="false"/>
          <w:i w:val="false"/>
          <w:color w:val="000000"/>
          <w:sz w:val="28"/>
        </w:rPr>
        <w:t>
      5) акционерлік қоғамның бағалы қағаздарын және (немесе) өзге де ақшалай міндеттемелерін акционерлік қоғамның жай акцияларына конвертациялау;</w:t>
      </w:r>
    </w:p>
    <w:bookmarkEnd w:id="2389"/>
    <w:bookmarkStart w:name="z2575" w:id="2390"/>
    <w:p>
      <w:pPr>
        <w:spacing w:after="0"/>
        <w:ind w:left="0"/>
        <w:jc w:val="both"/>
      </w:pPr>
      <w:r>
        <w:rPr>
          <w:rFonts w:ascii="Times New Roman"/>
          <w:b w:val="false"/>
          <w:i w:val="false"/>
          <w:color w:val="000000"/>
          <w:sz w:val="28"/>
        </w:rPr>
        <w:t>
      6) акционерлік қоғамның орналастырылған акцияларының бір түрін осы акционерлік қоғамның акцияларының басқа түріне айырбастау;</w:t>
      </w:r>
    </w:p>
    <w:bookmarkEnd w:id="2390"/>
    <w:bookmarkStart w:name="z2576" w:id="2391"/>
    <w:p>
      <w:pPr>
        <w:spacing w:after="0"/>
        <w:ind w:left="0"/>
        <w:jc w:val="both"/>
      </w:pPr>
      <w:r>
        <w:rPr>
          <w:rFonts w:ascii="Times New Roman"/>
          <w:b w:val="false"/>
          <w:i w:val="false"/>
          <w:color w:val="000000"/>
          <w:sz w:val="28"/>
        </w:rPr>
        <w:t>
      7) эмитент әрбір осындай ұйым акцияларының (үлестерінiң, пайларының) он және одан көп пайызын иеленетiн ұйымдар тізіміндегі өзгерістер;</w:t>
      </w:r>
    </w:p>
    <w:bookmarkEnd w:id="2391"/>
    <w:bookmarkStart w:name="z2577" w:id="2392"/>
    <w:p>
      <w:pPr>
        <w:spacing w:after="0"/>
        <w:ind w:left="0"/>
        <w:jc w:val="both"/>
      </w:pPr>
      <w:r>
        <w:rPr>
          <w:rFonts w:ascii="Times New Roman"/>
          <w:b w:val="false"/>
          <w:i w:val="false"/>
          <w:color w:val="000000"/>
          <w:sz w:val="28"/>
        </w:rPr>
        <w:t>
      8) акционерлік қоғамның ірі мәмілелерді және бір мезгілде мынадай шарттарға сай келетін: акционерлік қоғамның оларды жасасуға мүдделігі бар және акционерлік қоғамның уәкілетті органы осындай мәмілелерді жасасу туралы шешім қабылдаған күнге құны акционерлік қоғам активтерінің жалпы баланстық құны мөлшерінің он және одан көп пайызын құрайтын мүлікті сатып алуға немесе иеліктен шығаруға байланысты мәмілелер болып табылатын мәмілелерді жасауы туралы мәліметтер түсініледі.</w:t>
      </w:r>
    </w:p>
    <w:bookmarkEnd w:id="2392"/>
    <w:bookmarkStart w:name="z2578" w:id="2393"/>
    <w:p>
      <w:pPr>
        <w:spacing w:after="0"/>
        <w:ind w:left="0"/>
        <w:jc w:val="both"/>
      </w:pPr>
      <w:r>
        <w:rPr>
          <w:rFonts w:ascii="Times New Roman"/>
          <w:b w:val="false"/>
          <w:i w:val="false"/>
          <w:color w:val="000000"/>
          <w:sz w:val="28"/>
        </w:rPr>
        <w:t>
      Соның нәтижесінде акционерлік қоғам активтері мөлшерінің он және одан көп пайызы сомасына мүлік сатып алынатын не иеліктен шығарылатын мәміле туралы ақпарат мәміленің тараптары, сатып алынған немесе иеліктен шығарылатын активтер, мәміленің мерзімдері мен шарттары туралы мәліметтерді, сондай-ақ болған кезде, мәміле туралы өзге де мәліметтерді қамтуға тиіс;</w:t>
      </w:r>
    </w:p>
    <w:bookmarkEnd w:id="2393"/>
    <w:bookmarkStart w:name="z2579" w:id="2394"/>
    <w:p>
      <w:pPr>
        <w:spacing w:after="0"/>
        <w:ind w:left="0"/>
        <w:jc w:val="both"/>
      </w:pPr>
      <w:r>
        <w:rPr>
          <w:rFonts w:ascii="Times New Roman"/>
          <w:b w:val="false"/>
          <w:i w:val="false"/>
          <w:color w:val="000000"/>
          <w:sz w:val="28"/>
        </w:rPr>
        <w:t>
      9) эмитентті мәжбүрлеп тарату немесе қайта ұйымдастыру туралы, сондай-ақ оның еншілес және тәуелді ұйымдарын мәжбүрлеп тарату немесе қайта ұйымдастыру туралы сот шешімі;</w:t>
      </w:r>
    </w:p>
    <w:bookmarkEnd w:id="2394"/>
    <w:bookmarkStart w:name="z2580" w:id="2395"/>
    <w:p>
      <w:pPr>
        <w:spacing w:after="0"/>
        <w:ind w:left="0"/>
        <w:jc w:val="both"/>
      </w:pPr>
      <w:r>
        <w:rPr>
          <w:rFonts w:ascii="Times New Roman"/>
          <w:b w:val="false"/>
          <w:i w:val="false"/>
          <w:color w:val="000000"/>
          <w:sz w:val="28"/>
        </w:rPr>
        <w:t>
      10) эмитенттің мүлкін осы эмитент активтерінің жалпы баланстық құны мөлшерінің он және одан көп пайызын құрайтын сомаға кепілге (қайта кепілге) беру, сондай-ақ эмитенттің мүлкін осы эмитент активтерінің жалпы баланстық құны мөлшерінің он және одан көп пайызын құрайтын сомаға кепілден (қайта кепілден) шығару;</w:t>
      </w:r>
    </w:p>
    <w:bookmarkEnd w:id="2395"/>
    <w:bookmarkStart w:name="z2581" w:id="2396"/>
    <w:p>
      <w:pPr>
        <w:spacing w:after="0"/>
        <w:ind w:left="0"/>
        <w:jc w:val="both"/>
      </w:pPr>
      <w:r>
        <w:rPr>
          <w:rFonts w:ascii="Times New Roman"/>
          <w:b w:val="false"/>
          <w:i w:val="false"/>
          <w:color w:val="000000"/>
          <w:sz w:val="28"/>
        </w:rPr>
        <w:t>
      11) құны эмитент активтерінің жалпы баланстық құны мөлшерінің он және одан астам пайызын құрайтын эмитенттің мүлкіне тыйым салу (мүліктен тыйымды алу);</w:t>
      </w:r>
    </w:p>
    <w:bookmarkEnd w:id="2396"/>
    <w:bookmarkStart w:name="z2582" w:id="2397"/>
    <w:p>
      <w:pPr>
        <w:spacing w:after="0"/>
        <w:ind w:left="0"/>
        <w:jc w:val="both"/>
      </w:pPr>
      <w:r>
        <w:rPr>
          <w:rFonts w:ascii="Times New Roman"/>
          <w:b w:val="false"/>
          <w:i w:val="false"/>
          <w:color w:val="000000"/>
          <w:sz w:val="28"/>
        </w:rPr>
        <w:t xml:space="preserve">
      12) эмитент активтерінің жалпы баланстық құны мөлшерінің жиырма бес және одан көп пайызын құрайтын мөлшерде эмитенттің қарыз алуы, сондай-ақ осы қарыз бойынша негізгі борышты және есепке жазылған сыйақыны толық өтеу туралы; </w:t>
      </w:r>
    </w:p>
    <w:bookmarkEnd w:id="2397"/>
    <w:bookmarkStart w:name="z2583" w:id="2398"/>
    <w:p>
      <w:pPr>
        <w:spacing w:after="0"/>
        <w:ind w:left="0"/>
        <w:jc w:val="both"/>
      </w:pPr>
      <w:r>
        <w:rPr>
          <w:rFonts w:ascii="Times New Roman"/>
          <w:b w:val="false"/>
          <w:i w:val="false"/>
          <w:color w:val="000000"/>
          <w:sz w:val="28"/>
        </w:rPr>
        <w:t>
      13) солардың нәтижесінде баланстық құны эмитент активтерінің жалпы мөлшерінің он және одан көп пайызын құраған эмитенттің мүлкі жойылған төтенше сипаттағы мән-жайлардың басталуы;</w:t>
      </w:r>
    </w:p>
    <w:bookmarkEnd w:id="2398"/>
    <w:bookmarkStart w:name="z2584" w:id="2399"/>
    <w:p>
      <w:pPr>
        <w:spacing w:after="0"/>
        <w:ind w:left="0"/>
        <w:jc w:val="both"/>
      </w:pPr>
      <w:r>
        <w:rPr>
          <w:rFonts w:ascii="Times New Roman"/>
          <w:b w:val="false"/>
          <w:i w:val="false"/>
          <w:color w:val="000000"/>
          <w:sz w:val="28"/>
        </w:rPr>
        <w:t>
      14) сотта корпоративтік дау бойынша істі қозғау;</w:t>
      </w:r>
    </w:p>
    <w:bookmarkEnd w:id="2399"/>
    <w:bookmarkStart w:name="z2585" w:id="2400"/>
    <w:p>
      <w:pPr>
        <w:spacing w:after="0"/>
        <w:ind w:left="0"/>
        <w:jc w:val="both"/>
      </w:pPr>
      <w:r>
        <w:rPr>
          <w:rFonts w:ascii="Times New Roman"/>
          <w:b w:val="false"/>
          <w:i w:val="false"/>
          <w:color w:val="000000"/>
          <w:sz w:val="28"/>
        </w:rPr>
        <w:t>
      15) бірінші санаттағы рұқсаттарды алу (тоқтату, тоқтата тұру);</w:t>
      </w:r>
    </w:p>
    <w:bookmarkEnd w:id="2400"/>
    <w:bookmarkStart w:name="z2586" w:id="2401"/>
    <w:p>
      <w:pPr>
        <w:spacing w:after="0"/>
        <w:ind w:left="0"/>
        <w:jc w:val="both"/>
      </w:pPr>
      <w:r>
        <w:rPr>
          <w:rFonts w:ascii="Times New Roman"/>
          <w:b w:val="false"/>
          <w:i w:val="false"/>
          <w:color w:val="000000"/>
          <w:sz w:val="28"/>
        </w:rPr>
        <w:t>
      16) мемлекеттік емес бағалы қағаздар эмитентінің негізгі қызмет түрлерін өзгертуі;</w:t>
      </w:r>
    </w:p>
    <w:bookmarkEnd w:id="2401"/>
    <w:bookmarkStart w:name="z2587" w:id="2402"/>
    <w:p>
      <w:pPr>
        <w:spacing w:after="0"/>
        <w:ind w:left="0"/>
        <w:jc w:val="both"/>
      </w:pPr>
      <w:r>
        <w:rPr>
          <w:rFonts w:ascii="Times New Roman"/>
          <w:b w:val="false"/>
          <w:i w:val="false"/>
          <w:color w:val="000000"/>
          <w:sz w:val="28"/>
        </w:rPr>
        <w:t>
      17) эмитенттің жарғысына және эмиссиялық бағалы қағаздарды шығару проспектісіне сәйкес эмитент акционерлерінің (қатысушыларының) және (немесе) инвесторлардың мүдделерін қозғайтын өзге де оқиғалар туралы мәліметтер түсініледі.</w:t>
      </w:r>
    </w:p>
    <w:bookmarkEnd w:id="2402"/>
    <w:bookmarkStart w:name="z2588" w:id="2403"/>
    <w:p>
      <w:pPr>
        <w:spacing w:after="0"/>
        <w:ind w:left="0"/>
        <w:jc w:val="both"/>
      </w:pPr>
      <w:r>
        <w:rPr>
          <w:rFonts w:ascii="Times New Roman"/>
          <w:b w:val="false"/>
          <w:i w:val="false"/>
          <w:color w:val="000000"/>
          <w:sz w:val="28"/>
        </w:rPr>
        <w:t>
      6. Егер Қазақстан Республикасының заңнамасында корпоративтік оқиғалар туралы ақпаратты жариялаудың (бағалы қағаздарды ұстаушылардың назарына жеткізудің) өзге мерзімдері көзделмеген жағдайда, эмитент осы ақпаратты ол туындаған күннен кейін үш жұмыс күні ішінде жария етеді.</w:t>
      </w:r>
    </w:p>
    <w:bookmarkEnd w:id="2403"/>
    <w:bookmarkStart w:name="z2589" w:id="2404"/>
    <w:p>
      <w:pPr>
        <w:spacing w:after="0"/>
        <w:ind w:left="0"/>
        <w:jc w:val="both"/>
      </w:pPr>
      <w:r>
        <w:rPr>
          <w:rFonts w:ascii="Times New Roman"/>
          <w:b w:val="false"/>
          <w:i w:val="false"/>
          <w:color w:val="000000"/>
          <w:sz w:val="28"/>
        </w:rPr>
        <w:t>
      Эмитент қаржылық есептілік депозитарийінің интернет-ресурсында және қор биржасының интрнет-ресурсында осы баптың талаптарына сәйкес ақпаратты қазақ және орыс тілдерінде жария етуді қамтамасыз етеді.</w:t>
      </w:r>
    </w:p>
    <w:bookmarkEnd w:id="2404"/>
    <w:bookmarkStart w:name="z2590" w:id="2405"/>
    <w:p>
      <w:pPr>
        <w:spacing w:after="0"/>
        <w:ind w:left="0"/>
        <w:jc w:val="both"/>
      </w:pPr>
      <w:r>
        <w:rPr>
          <w:rFonts w:ascii="Times New Roman"/>
          <w:b w:val="false"/>
          <w:i w:val="false"/>
          <w:color w:val="000000"/>
          <w:sz w:val="28"/>
        </w:rPr>
        <w:t>
      7. Эмитенттің ақпаратты жария ету тәртібі, эмитенттің жария етуіне жататын ақпараттың мазмұнына қойылатын талаптар, сондай-ақ эмитенттің қаржылық есептілік депозитарийінің интернет-ресурсында ақпаратты жария ету мерзімдері уәкілетті органның нормативтік құқықтық актісінде белгіленеді.</w:t>
      </w:r>
    </w:p>
    <w:bookmarkEnd w:id="2405"/>
    <w:bookmarkStart w:name="z2591" w:id="2406"/>
    <w:p>
      <w:pPr>
        <w:spacing w:after="0"/>
        <w:ind w:left="0"/>
        <w:jc w:val="both"/>
      </w:pPr>
      <w:r>
        <w:rPr>
          <w:rFonts w:ascii="Times New Roman"/>
          <w:b w:val="false"/>
          <w:i w:val="false"/>
          <w:color w:val="000000"/>
          <w:sz w:val="28"/>
        </w:rPr>
        <w:t>
      Эмитенттің ақпаратты жария ету тәртібі, жария етілуге жататын ақпараттың мазмұнына қойылатын талаптар, сондай-ақ ақпаратты қор биржасының интернет-ресурсында жария ету мерзімдері қор биржасының ішкі құжаттарында белгіленеді.</w:t>
      </w:r>
    </w:p>
    <w:bookmarkEnd w:id="2406"/>
    <w:bookmarkStart w:name="z2592" w:id="2407"/>
    <w:p>
      <w:pPr>
        <w:spacing w:after="0"/>
        <w:ind w:left="0"/>
        <w:jc w:val="both"/>
      </w:pPr>
      <w:r>
        <w:rPr>
          <w:rFonts w:ascii="Times New Roman"/>
          <w:b w:val="false"/>
          <w:i w:val="false"/>
          <w:color w:val="000000"/>
          <w:sz w:val="28"/>
        </w:rPr>
        <w:t>
      8. Осы баптың талаптары Қазақстан Республикасының бейрезидент-эмитенттеріне және халықаралық қаржы ұйымдарына қолданылмайды.";</w:t>
      </w:r>
    </w:p>
    <w:bookmarkEnd w:id="2407"/>
    <w:bookmarkStart w:name="z2593" w:id="2408"/>
    <w:p>
      <w:pPr>
        <w:spacing w:after="0"/>
        <w:ind w:left="0"/>
        <w:jc w:val="both"/>
      </w:pPr>
      <w:r>
        <w:rPr>
          <w:rFonts w:ascii="Times New Roman"/>
          <w:b w:val="false"/>
          <w:i w:val="false"/>
          <w:color w:val="000000"/>
          <w:sz w:val="28"/>
        </w:rPr>
        <w:t xml:space="preserve">
      59) </w:t>
      </w:r>
      <w:r>
        <w:rPr>
          <w:rFonts w:ascii="Times New Roman"/>
          <w:b w:val="false"/>
          <w:i w:val="false"/>
          <w:color w:val="000000"/>
          <w:sz w:val="28"/>
        </w:rPr>
        <w:t>105-бапта</w:t>
      </w:r>
      <w:r>
        <w:rPr>
          <w:rFonts w:ascii="Times New Roman"/>
          <w:b w:val="false"/>
          <w:i w:val="false"/>
          <w:color w:val="000000"/>
          <w:sz w:val="28"/>
        </w:rPr>
        <w:t>:</w:t>
      </w:r>
    </w:p>
    <w:bookmarkEnd w:id="2408"/>
    <w:bookmarkStart w:name="z2594" w:id="2409"/>
    <w:p>
      <w:pPr>
        <w:spacing w:after="0"/>
        <w:ind w:left="0"/>
        <w:jc w:val="both"/>
      </w:pPr>
      <w:r>
        <w:rPr>
          <w:rFonts w:ascii="Times New Roman"/>
          <w:b w:val="false"/>
          <w:i w:val="false"/>
          <w:color w:val="000000"/>
          <w:sz w:val="28"/>
        </w:rPr>
        <w:t xml:space="preserve">
      1-тармақта: </w:t>
      </w:r>
    </w:p>
    <w:bookmarkEnd w:id="2409"/>
    <w:bookmarkStart w:name="z2595" w:id="2410"/>
    <w:p>
      <w:pPr>
        <w:spacing w:after="0"/>
        <w:ind w:left="0"/>
        <w:jc w:val="both"/>
      </w:pPr>
      <w:r>
        <w:rPr>
          <w:rFonts w:ascii="Times New Roman"/>
          <w:b w:val="false"/>
          <w:i w:val="false"/>
          <w:color w:val="000000"/>
          <w:sz w:val="28"/>
        </w:rPr>
        <w:t>
      "тіркеушіге" деген сөз "орталық депозитарийге" деген сөздермен ауыстырылсын;</w:t>
      </w:r>
    </w:p>
    <w:bookmarkEnd w:id="2410"/>
    <w:bookmarkStart w:name="z2596" w:id="2411"/>
    <w:p>
      <w:pPr>
        <w:spacing w:after="0"/>
        <w:ind w:left="0"/>
        <w:jc w:val="both"/>
      </w:pPr>
      <w:r>
        <w:rPr>
          <w:rFonts w:ascii="Times New Roman"/>
          <w:b w:val="false"/>
          <w:i w:val="false"/>
          <w:color w:val="000000"/>
          <w:sz w:val="28"/>
        </w:rPr>
        <w:t xml:space="preserve">
      "бағалы қағаздарды ұстаушылар тiзiлiмдерiнiң жүйесiндегi және" деген сөздер "орталық депозитарийдің есепке алу жүйесіндегі және (немесе)" деген сөздермен ауыстырылсын; </w:t>
      </w:r>
    </w:p>
    <w:bookmarkEnd w:id="2411"/>
    <w:bookmarkStart w:name="z2597" w:id="2412"/>
    <w:p>
      <w:pPr>
        <w:spacing w:after="0"/>
        <w:ind w:left="0"/>
        <w:jc w:val="both"/>
      </w:pPr>
      <w:r>
        <w:rPr>
          <w:rFonts w:ascii="Times New Roman"/>
          <w:b w:val="false"/>
          <w:i w:val="false"/>
          <w:color w:val="000000"/>
          <w:sz w:val="28"/>
        </w:rPr>
        <w:t xml:space="preserve">
      "күнтізбелік он күн" деген сөздер "он жұмыс күні" деген сөздермен ауыстырылсын; </w:t>
      </w:r>
    </w:p>
    <w:bookmarkEnd w:id="2412"/>
    <w:bookmarkStart w:name="z2598" w:id="2413"/>
    <w:p>
      <w:pPr>
        <w:spacing w:after="0"/>
        <w:ind w:left="0"/>
        <w:jc w:val="both"/>
      </w:pPr>
      <w:r>
        <w:rPr>
          <w:rFonts w:ascii="Times New Roman"/>
          <w:b w:val="false"/>
          <w:i w:val="false"/>
          <w:color w:val="000000"/>
          <w:sz w:val="28"/>
        </w:rPr>
        <w:t xml:space="preserve">
      2-тармақта: </w:t>
      </w:r>
    </w:p>
    <w:bookmarkEnd w:id="2413"/>
    <w:bookmarkStart w:name="z2599" w:id="2414"/>
    <w:p>
      <w:pPr>
        <w:spacing w:after="0"/>
        <w:ind w:left="0"/>
        <w:jc w:val="both"/>
      </w:pPr>
      <w:r>
        <w:rPr>
          <w:rFonts w:ascii="Times New Roman"/>
          <w:b w:val="false"/>
          <w:i w:val="false"/>
          <w:color w:val="000000"/>
          <w:sz w:val="28"/>
        </w:rPr>
        <w:t xml:space="preserve">
      "Тіркеуші" деген сөз "Орталық депозитарий" деген сөздермен ауыстырылсын; </w:t>
      </w:r>
    </w:p>
    <w:bookmarkEnd w:id="2414"/>
    <w:bookmarkStart w:name="z2600" w:id="2415"/>
    <w:p>
      <w:pPr>
        <w:spacing w:after="0"/>
        <w:ind w:left="0"/>
        <w:jc w:val="both"/>
      </w:pPr>
      <w:r>
        <w:rPr>
          <w:rFonts w:ascii="Times New Roman"/>
          <w:b w:val="false"/>
          <w:i w:val="false"/>
          <w:color w:val="000000"/>
          <w:sz w:val="28"/>
        </w:rPr>
        <w:t>
      "бағалы қағаздарды ұстаушылардан", "бағалы қағаздарды ұстаушылардың" деген сөздер тиісінше "тіркелген тұлғадан", "тіркелген тұлғаның" деген сөздермен ауыстырылсын;</w:t>
      </w:r>
    </w:p>
    <w:bookmarkEnd w:id="2415"/>
    <w:bookmarkStart w:name="z2601" w:id="2416"/>
    <w:p>
      <w:pPr>
        <w:spacing w:after="0"/>
        <w:ind w:left="0"/>
        <w:jc w:val="both"/>
      </w:pPr>
      <w:r>
        <w:rPr>
          <w:rFonts w:ascii="Times New Roman"/>
          <w:b w:val="false"/>
          <w:i w:val="false"/>
          <w:color w:val="000000"/>
          <w:sz w:val="28"/>
        </w:rPr>
        <w:t>
      "және" деген сөз "және (немесе)" деген сөздермен ауыстырылсын;</w:t>
      </w:r>
    </w:p>
    <w:bookmarkEnd w:id="2416"/>
    <w:bookmarkStart w:name="z2602" w:id="2417"/>
    <w:p>
      <w:pPr>
        <w:spacing w:after="0"/>
        <w:ind w:left="0"/>
        <w:jc w:val="both"/>
      </w:pPr>
      <w:r>
        <w:rPr>
          <w:rFonts w:ascii="Times New Roman"/>
          <w:b w:val="false"/>
          <w:i w:val="false"/>
          <w:color w:val="000000"/>
          <w:sz w:val="28"/>
        </w:rPr>
        <w:t xml:space="preserve">
      60) </w:t>
      </w:r>
      <w:r>
        <w:rPr>
          <w:rFonts w:ascii="Times New Roman"/>
          <w:b w:val="false"/>
          <w:i w:val="false"/>
          <w:color w:val="000000"/>
          <w:sz w:val="28"/>
        </w:rPr>
        <w:t>106-бап</w:t>
      </w:r>
      <w:r>
        <w:rPr>
          <w:rFonts w:ascii="Times New Roman"/>
          <w:b w:val="false"/>
          <w:i w:val="false"/>
          <w:color w:val="000000"/>
          <w:sz w:val="28"/>
        </w:rPr>
        <w:t xml:space="preserve"> алып тасталсын.</w:t>
      </w:r>
    </w:p>
    <w:bookmarkEnd w:id="2417"/>
    <w:bookmarkStart w:name="z2603" w:id="2418"/>
    <w:p>
      <w:pPr>
        <w:spacing w:after="0"/>
        <w:ind w:left="0"/>
        <w:jc w:val="both"/>
      </w:pPr>
      <w:r>
        <w:rPr>
          <w:rFonts w:ascii="Times New Roman"/>
          <w:b w:val="false"/>
          <w:i w:val="false"/>
          <w:color w:val="000000"/>
          <w:sz w:val="28"/>
        </w:rPr>
        <w:t xml:space="preserve">
      20. "Қаржы нарығы мен қаржы ұйымдарын мемлекеттік реттеу, бақылау және қадағалау туралы" 2003 жылғы 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15, 132-құжат; 2004 ж., № 11-12, 66-құжат; № 16, 91-құжат; 2005 ж., № 14, 55-құжат; № 23, 104-құжат; 2006 ж., № 3, 22-құжат; № 4, 24-құжат; № 8, 45-құжат; № 13, 85-құжат; № 15, 95-құжат; 2007 ж., № 4, 28-құжат; 2008 ж., № 17-18, 72-құжат; 2009 ж., № 17, 81-құжат; № 19, 88-құжат; 2010 ж., № 5, 23-құжат; № 17-18, 111, 112-құжаттар; 2011 ж., № 11, 102-құжат; № 24, 196-құжат; 2012 ж., № 13, 91-құжат; 2013 ж., № 10-11, 56-құжат; 2014 ж., № 10, 52-құжат; № 11, 61-құжат; 2015 ж., № 8, 45-құжат; № 15, 78-құжат; № 21-I, 128-құжат; № 22-VI, 159-құжат; 2016 ж., № 6, 45-құжат; 2017 ж., № 4, 7-құжат):</w:t>
      </w:r>
    </w:p>
    <w:bookmarkEnd w:id="2418"/>
    <w:bookmarkStart w:name="z2604" w:id="2419"/>
    <w:p>
      <w:pPr>
        <w:spacing w:after="0"/>
        <w:ind w:left="0"/>
        <w:jc w:val="both"/>
      </w:pPr>
      <w:r>
        <w:rPr>
          <w:rFonts w:ascii="Times New Roman"/>
          <w:b w:val="false"/>
          <w:i w:val="false"/>
          <w:color w:val="000000"/>
          <w:sz w:val="28"/>
        </w:rPr>
        <w:t xml:space="preserve">
      1) 1-баптың </w:t>
      </w:r>
      <w:r>
        <w:rPr>
          <w:rFonts w:ascii="Times New Roman"/>
          <w:b w:val="false"/>
          <w:i w:val="false"/>
          <w:color w:val="000000"/>
          <w:sz w:val="28"/>
        </w:rPr>
        <w:t>6) тармақшасы</w:t>
      </w:r>
      <w:r>
        <w:rPr>
          <w:rFonts w:ascii="Times New Roman"/>
          <w:b w:val="false"/>
          <w:i w:val="false"/>
          <w:color w:val="000000"/>
          <w:sz w:val="28"/>
        </w:rPr>
        <w:t xml:space="preserve"> мынадай редакцияда жазылсын:</w:t>
      </w:r>
    </w:p>
    <w:bookmarkEnd w:id="2419"/>
    <w:bookmarkStart w:name="z2605" w:id="2420"/>
    <w:p>
      <w:pPr>
        <w:spacing w:after="0"/>
        <w:ind w:left="0"/>
        <w:jc w:val="both"/>
      </w:pPr>
      <w:r>
        <w:rPr>
          <w:rFonts w:ascii="Times New Roman"/>
          <w:b w:val="false"/>
          <w:i w:val="false"/>
          <w:color w:val="000000"/>
          <w:sz w:val="28"/>
        </w:rPr>
        <w:t xml:space="preserve">
      "6) қаржылық көрсетілетін қызметтер – сақтандыру нарығына, бағалы қағаздар нарығына, ерікті жинақтаушы зейнетақы қорына қатысушылардың қызметі, банк қызметі, Қазақстан Республикасының заңнамасына сәйкес алынған лицензиялар негізінде жүзеге асырылатын банк операцияларының жекелеген түрлерін жүргізу жөніндегі ұйымдардың қызметі, сондай-ақ: </w:t>
      </w:r>
    </w:p>
    <w:bookmarkEnd w:id="2420"/>
    <w:bookmarkStart w:name="z2606" w:id="2421"/>
    <w:p>
      <w:pPr>
        <w:spacing w:after="0"/>
        <w:ind w:left="0"/>
        <w:jc w:val="both"/>
      </w:pPr>
      <w:r>
        <w:rPr>
          <w:rFonts w:ascii="Times New Roman"/>
          <w:b w:val="false"/>
          <w:i w:val="false"/>
          <w:color w:val="000000"/>
          <w:sz w:val="28"/>
        </w:rPr>
        <w:t xml:space="preserve">
      бірыңғай жинақтаушы зейнетақы қорының; </w:t>
      </w:r>
    </w:p>
    <w:bookmarkEnd w:id="2421"/>
    <w:bookmarkStart w:name="z2607" w:id="2422"/>
    <w:p>
      <w:pPr>
        <w:spacing w:after="0"/>
        <w:ind w:left="0"/>
        <w:jc w:val="both"/>
      </w:pPr>
      <w:r>
        <w:rPr>
          <w:rFonts w:ascii="Times New Roman"/>
          <w:b w:val="false"/>
          <w:i w:val="false"/>
          <w:color w:val="000000"/>
          <w:sz w:val="28"/>
        </w:rPr>
        <w:t>
      тіркеушінің;</w:t>
      </w:r>
    </w:p>
    <w:bookmarkEnd w:id="2422"/>
    <w:bookmarkStart w:name="z2608" w:id="2423"/>
    <w:p>
      <w:pPr>
        <w:spacing w:after="0"/>
        <w:ind w:left="0"/>
        <w:jc w:val="both"/>
      </w:pPr>
      <w:r>
        <w:rPr>
          <w:rFonts w:ascii="Times New Roman"/>
          <w:b w:val="false"/>
          <w:i w:val="false"/>
          <w:color w:val="000000"/>
          <w:sz w:val="28"/>
        </w:rPr>
        <w:t>
      орталық депозитарийдің;</w:t>
      </w:r>
    </w:p>
    <w:bookmarkEnd w:id="2423"/>
    <w:bookmarkStart w:name="z2609" w:id="2424"/>
    <w:p>
      <w:pPr>
        <w:spacing w:after="0"/>
        <w:ind w:left="0"/>
        <w:jc w:val="both"/>
      </w:pPr>
      <w:r>
        <w:rPr>
          <w:rFonts w:ascii="Times New Roman"/>
          <w:b w:val="false"/>
          <w:i w:val="false"/>
          <w:color w:val="000000"/>
          <w:sz w:val="28"/>
        </w:rPr>
        <w:t xml:space="preserve">
      мемлекетке тиесілі немесе оларға қатысты мемлекеттің мүліктік құқықтары бар бағалы қағаздарды номиналды ұстау функцияларын жүзеге асыру бөлігінде мемлекеттік мүлікті есепке алу саласындағы бірыңғай оператордың; </w:t>
      </w:r>
    </w:p>
    <w:bookmarkEnd w:id="2424"/>
    <w:bookmarkStart w:name="z2610" w:id="2425"/>
    <w:p>
      <w:pPr>
        <w:spacing w:after="0"/>
        <w:ind w:left="0"/>
        <w:jc w:val="both"/>
      </w:pPr>
      <w:r>
        <w:rPr>
          <w:rFonts w:ascii="Times New Roman"/>
          <w:b w:val="false"/>
          <w:i w:val="false"/>
          <w:color w:val="000000"/>
          <w:sz w:val="28"/>
        </w:rPr>
        <w:t>
      өзара сақтандыру қоғамдарының лицензиялауға жатпайтын қызметі;";</w:t>
      </w:r>
    </w:p>
    <w:bookmarkEnd w:id="2425"/>
    <w:bookmarkStart w:name="z2611" w:id="2426"/>
    <w:p>
      <w:pPr>
        <w:spacing w:after="0"/>
        <w:ind w:left="0"/>
        <w:jc w:val="both"/>
      </w:pPr>
      <w:r>
        <w:rPr>
          <w:rFonts w:ascii="Times New Roman"/>
          <w:b w:val="false"/>
          <w:i w:val="false"/>
          <w:color w:val="000000"/>
          <w:sz w:val="28"/>
        </w:rPr>
        <w:t xml:space="preserve">
      2) 9-баптың </w:t>
      </w:r>
      <w:r>
        <w:rPr>
          <w:rFonts w:ascii="Times New Roman"/>
          <w:b w:val="false"/>
          <w:i w:val="false"/>
          <w:color w:val="000000"/>
          <w:sz w:val="28"/>
        </w:rPr>
        <w:t>1-тармағының</w:t>
      </w:r>
      <w:r>
        <w:rPr>
          <w:rFonts w:ascii="Times New Roman"/>
          <w:b w:val="false"/>
          <w:i w:val="false"/>
          <w:color w:val="000000"/>
          <w:sz w:val="28"/>
        </w:rPr>
        <w:t xml:space="preserve"> 7-1) тармақшасы мынадай редакцияда жазылсын:</w:t>
      </w:r>
    </w:p>
    <w:bookmarkEnd w:id="2426"/>
    <w:bookmarkStart w:name="z2612" w:id="2427"/>
    <w:p>
      <w:pPr>
        <w:spacing w:after="0"/>
        <w:ind w:left="0"/>
        <w:jc w:val="both"/>
      </w:pPr>
      <w:r>
        <w:rPr>
          <w:rFonts w:ascii="Times New Roman"/>
          <w:b w:val="false"/>
          <w:i w:val="false"/>
          <w:color w:val="000000"/>
          <w:sz w:val="28"/>
        </w:rPr>
        <w:t>
      "7-1) қаржы ұйымдары, банк және сақтандыру холдингтері акционерлерінің (қатысушыларының) жалпы жиналысына қатысу үшін өз өкілін жібереді;";</w:t>
      </w:r>
    </w:p>
    <w:bookmarkEnd w:id="2427"/>
    <w:bookmarkStart w:name="z2613" w:id="242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11-бапта</w:t>
      </w:r>
      <w:r>
        <w:rPr>
          <w:rFonts w:ascii="Times New Roman"/>
          <w:b w:val="false"/>
          <w:i w:val="false"/>
          <w:color w:val="000000"/>
          <w:sz w:val="28"/>
        </w:rPr>
        <w:t>:</w:t>
      </w:r>
    </w:p>
    <w:bookmarkEnd w:id="2428"/>
    <w:bookmarkStart w:name="z2614" w:id="2429"/>
    <w:p>
      <w:pPr>
        <w:spacing w:after="0"/>
        <w:ind w:left="0"/>
        <w:jc w:val="both"/>
      </w:pPr>
      <w:r>
        <w:rPr>
          <w:rFonts w:ascii="Times New Roman"/>
          <w:b w:val="false"/>
          <w:i w:val="false"/>
          <w:color w:val="000000"/>
          <w:sz w:val="28"/>
        </w:rPr>
        <w:t xml:space="preserve">
      2) тармақша мынадай редакцияда жазылсын: </w:t>
      </w:r>
    </w:p>
    <w:bookmarkEnd w:id="2429"/>
    <w:bookmarkStart w:name="z2615" w:id="2430"/>
    <w:p>
      <w:pPr>
        <w:spacing w:after="0"/>
        <w:ind w:left="0"/>
        <w:jc w:val="both"/>
      </w:pPr>
      <w:r>
        <w:rPr>
          <w:rFonts w:ascii="Times New Roman"/>
          <w:b w:val="false"/>
          <w:i w:val="false"/>
          <w:color w:val="000000"/>
          <w:sz w:val="28"/>
        </w:rPr>
        <w:t>
      "2) сақтандыру (қайта сақтандыру) ұйымдарының сақтандыру резервтерін қалыптастыруына, сақтандыру резервтерін есептеу әдістемесіне және олардың құрылымына қойылатын талаптарды белгілейді;";</w:t>
      </w:r>
    </w:p>
    <w:bookmarkEnd w:id="2430"/>
    <w:bookmarkStart w:name="z2616" w:id="2431"/>
    <w:p>
      <w:pPr>
        <w:spacing w:after="0"/>
        <w:ind w:left="0"/>
        <w:jc w:val="both"/>
      </w:pPr>
      <w:r>
        <w:rPr>
          <w:rFonts w:ascii="Times New Roman"/>
          <w:b w:val="false"/>
          <w:i w:val="false"/>
          <w:color w:val="000000"/>
          <w:sz w:val="28"/>
        </w:rPr>
        <w:t>
      3) тармақша алып тасталсын;</w:t>
      </w:r>
    </w:p>
    <w:bookmarkEnd w:id="2431"/>
    <w:bookmarkStart w:name="z2617" w:id="2432"/>
    <w:p>
      <w:pPr>
        <w:spacing w:after="0"/>
        <w:ind w:left="0"/>
        <w:jc w:val="both"/>
      </w:pPr>
      <w:r>
        <w:rPr>
          <w:rFonts w:ascii="Times New Roman"/>
          <w:b w:val="false"/>
          <w:i w:val="false"/>
          <w:color w:val="000000"/>
          <w:sz w:val="28"/>
        </w:rPr>
        <w:t>
      5) және 8) тармақшалар мынадай редакцияда жазылсын:</w:t>
      </w:r>
    </w:p>
    <w:bookmarkEnd w:id="2432"/>
    <w:bookmarkStart w:name="z2618" w:id="2433"/>
    <w:p>
      <w:pPr>
        <w:spacing w:after="0"/>
        <w:ind w:left="0"/>
        <w:jc w:val="both"/>
      </w:pPr>
      <w:r>
        <w:rPr>
          <w:rFonts w:ascii="Times New Roman"/>
          <w:b w:val="false"/>
          <w:i w:val="false"/>
          <w:color w:val="000000"/>
          <w:sz w:val="28"/>
        </w:rPr>
        <w:t>
      "5) сақтандыру полистерiнiң мазмұнына және оларды ресімдеу тәртібіне қойылатын талаптарды белгiлейдi;";</w:t>
      </w:r>
    </w:p>
    <w:bookmarkEnd w:id="2433"/>
    <w:bookmarkStart w:name="z2619" w:id="2434"/>
    <w:p>
      <w:pPr>
        <w:spacing w:after="0"/>
        <w:ind w:left="0"/>
        <w:jc w:val="both"/>
      </w:pPr>
      <w:r>
        <w:rPr>
          <w:rFonts w:ascii="Times New Roman"/>
          <w:b w:val="false"/>
          <w:i w:val="false"/>
          <w:color w:val="000000"/>
          <w:sz w:val="28"/>
        </w:rPr>
        <w:t>
      "8) сақтандыру (қайта сақтандыру) ұйымының сақтандыру және қайта сақтандыру шарттарын, оның iшiнде сақтандыру (қайта сақтандыру) ұйымы белгiленген (шарттарда немесе Қазақстан Республикасының заңнамасында) мерзiмдердi бұза отырып орындаған шарттарды есепке алу тәртібін айқындайды;";</w:t>
      </w:r>
    </w:p>
    <w:bookmarkEnd w:id="2434"/>
    <w:bookmarkStart w:name="z2620" w:id="243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12-баптың</w:t>
      </w:r>
      <w:r>
        <w:rPr>
          <w:rFonts w:ascii="Times New Roman"/>
          <w:b w:val="false"/>
          <w:i w:val="false"/>
          <w:color w:val="000000"/>
          <w:sz w:val="28"/>
        </w:rPr>
        <w:t xml:space="preserve"> 2) және 3) тармақшалары мынадай редакцияда жазылсын:</w:t>
      </w:r>
    </w:p>
    <w:bookmarkEnd w:id="2435"/>
    <w:bookmarkStart w:name="z2621" w:id="2436"/>
    <w:p>
      <w:pPr>
        <w:spacing w:after="0"/>
        <w:ind w:left="0"/>
        <w:jc w:val="both"/>
      </w:pPr>
      <w:r>
        <w:rPr>
          <w:rFonts w:ascii="Times New Roman"/>
          <w:b w:val="false"/>
          <w:i w:val="false"/>
          <w:color w:val="000000"/>
          <w:sz w:val="28"/>
        </w:rPr>
        <w:t xml:space="preserve">
      "2) мемлекеттiк емес эмиссиялық бағалы қағаздардың, исламдық бағалы қағаздардың, туынды бағалы қағаздардың шығарылымдарын мемлекеттiк тiркеудi, мемлекеттiк емес эмиссиялық бағалы қағаздар (облигациялық бағдарламалардың проспектілері), исламдық бағалы қағаздар шығарылымының проспектілеріне өзгерістерді және (немесе) толықтыруларды тіркеуді жүзеге асырады; </w:t>
      </w:r>
    </w:p>
    <w:bookmarkEnd w:id="2436"/>
    <w:bookmarkStart w:name="z2622" w:id="2437"/>
    <w:p>
      <w:pPr>
        <w:spacing w:after="0"/>
        <w:ind w:left="0"/>
        <w:jc w:val="both"/>
      </w:pPr>
      <w:r>
        <w:rPr>
          <w:rFonts w:ascii="Times New Roman"/>
          <w:b w:val="false"/>
          <w:i w:val="false"/>
          <w:color w:val="000000"/>
          <w:sz w:val="28"/>
        </w:rPr>
        <w:t xml:space="preserve">
      акцияларды орналастыру қорытындылары туралы есептерді, акционерлік қоғамның орналастырылған акцияларының бір түрін осы акционерлік қоғамның акцияларының басқа түріне айырбастау туралы есептерді, исламдық бағалы қағаздар мен туынды бағалы қағаздарды орналастыру немесе өтеу қорытындылары туралы есептерді, облигацияларды өтеу қорытындылары туралы хабарламаларды қарайды және бекітеді; </w:t>
      </w:r>
    </w:p>
    <w:bookmarkEnd w:id="2437"/>
    <w:bookmarkStart w:name="z2623" w:id="2438"/>
    <w:p>
      <w:pPr>
        <w:spacing w:after="0"/>
        <w:ind w:left="0"/>
        <w:jc w:val="both"/>
      </w:pPr>
      <w:r>
        <w:rPr>
          <w:rFonts w:ascii="Times New Roman"/>
          <w:b w:val="false"/>
          <w:i w:val="false"/>
          <w:color w:val="000000"/>
          <w:sz w:val="28"/>
        </w:rPr>
        <w:t>
      акциялар мен облигациялар шығарылымдарының күшін жоюды жүргізеді;</w:t>
      </w:r>
    </w:p>
    <w:bookmarkEnd w:id="2438"/>
    <w:bookmarkStart w:name="z2624" w:id="2439"/>
    <w:p>
      <w:pPr>
        <w:spacing w:after="0"/>
        <w:ind w:left="0"/>
        <w:jc w:val="both"/>
      </w:pPr>
      <w:r>
        <w:rPr>
          <w:rFonts w:ascii="Times New Roman"/>
          <w:b w:val="false"/>
          <w:i w:val="false"/>
          <w:color w:val="000000"/>
          <w:sz w:val="28"/>
        </w:rPr>
        <w:t>
      3) бағалы қағаздарды, оның iшiнде туынды бағалы қағаздарды шығару, орналастыру, айналысқа жiберу және өтеу шарттары мен тәртiбiн айқындайды;".</w:t>
      </w:r>
    </w:p>
    <w:bookmarkEnd w:id="2439"/>
    <w:bookmarkStart w:name="z2625" w:id="2440"/>
    <w:p>
      <w:pPr>
        <w:spacing w:after="0"/>
        <w:ind w:left="0"/>
        <w:jc w:val="both"/>
      </w:pPr>
      <w:r>
        <w:rPr>
          <w:rFonts w:ascii="Times New Roman"/>
          <w:b w:val="false"/>
          <w:i w:val="false"/>
          <w:color w:val="000000"/>
          <w:sz w:val="28"/>
        </w:rPr>
        <w:t xml:space="preserve">
      21. "Туроператордың және турагенттің азаматтық-құқықтық жауапкершілігін міндетті сақтандыру туралы" 2003 жылғы 31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24, 179-құжат; 2006 ж., № 1, 5-құжат; № 3, 22-құжат; 2007 ж., № 8, 52-құжат; 2008 ж., № 13-14, 57-құжат; 2009 ж., № 17, 81-құжат; № 24, 134-құжат; 2011 ж., № 12, 111-құжат; 2012 ж., № 13, 91-құжат; 2014 ж., № 14, 84-құжат; № 23, 143-құжат; 2015 ж., № 8, 45-құжат; № 20-IV, 113-құжат; № 22-VI, 159-құжат; 2016 ж., № 6, 45-құжат; 2018 ж., № 1, 4-құжат):</w:t>
      </w:r>
    </w:p>
    <w:bookmarkEnd w:id="2440"/>
    <w:bookmarkStart w:name="z2626" w:id="2441"/>
    <w:p>
      <w:pPr>
        <w:spacing w:after="0"/>
        <w:ind w:left="0"/>
        <w:jc w:val="both"/>
      </w:pPr>
      <w:r>
        <w:rPr>
          <w:rFonts w:ascii="Times New Roman"/>
          <w:b w:val="false"/>
          <w:i w:val="false"/>
          <w:color w:val="000000"/>
          <w:sz w:val="28"/>
        </w:rPr>
        <w:t>
      1) тақырыптағы және бүкіл мәтін бойынша "Туроператордың және турагенттiң азаматтық-құқықтық жауапкершілiгiн", "туроператордың немесе турагенттiң азаматтық-құқықтық жауапкершiлiгiн", "Туроператордың немесе турагенттiң азаматтық-құқықтық жауапкершiлiгiн", "Туроператордың немесе турагенттiң жауапкершiлiгiн", "туроператордың немесе турагенттiң жауапкершiлiгiн" деген сөздер тиісінше "Туристі", "туристі" деген сөздермен ауыстырылсын;</w:t>
      </w:r>
    </w:p>
    <w:bookmarkEnd w:id="2441"/>
    <w:bookmarkStart w:name="z2627" w:id="244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1-бап</w:t>
      </w:r>
      <w:r>
        <w:rPr>
          <w:rFonts w:ascii="Times New Roman"/>
          <w:b w:val="false"/>
          <w:i w:val="false"/>
          <w:color w:val="000000"/>
          <w:sz w:val="28"/>
        </w:rPr>
        <w:t xml:space="preserve"> мынадай редакцияда жазылсын:</w:t>
      </w:r>
    </w:p>
    <w:bookmarkEnd w:id="2442"/>
    <w:bookmarkStart w:name="z2628" w:id="2443"/>
    <w:p>
      <w:pPr>
        <w:spacing w:after="0"/>
        <w:ind w:left="0"/>
        <w:jc w:val="both"/>
      </w:pPr>
      <w:r>
        <w:rPr>
          <w:rFonts w:ascii="Times New Roman"/>
          <w:b w:val="false"/>
          <w:i w:val="false"/>
          <w:color w:val="000000"/>
          <w:sz w:val="28"/>
        </w:rPr>
        <w:t>
      "1-бап. Осы Заңда пайдаланылатын негізгі ұғымдар</w:t>
      </w:r>
    </w:p>
    <w:bookmarkEnd w:id="2443"/>
    <w:bookmarkStart w:name="z2629" w:id="2444"/>
    <w:p>
      <w:pPr>
        <w:spacing w:after="0"/>
        <w:ind w:left="0"/>
        <w:jc w:val="both"/>
      </w:pPr>
      <w:r>
        <w:rPr>
          <w:rFonts w:ascii="Times New Roman"/>
          <w:b w:val="false"/>
          <w:i w:val="false"/>
          <w:color w:val="000000"/>
          <w:sz w:val="28"/>
        </w:rPr>
        <w:t>
      Осы Заңда мынадай негізгі ұғымдар пайдаланылады:</w:t>
      </w:r>
    </w:p>
    <w:bookmarkEnd w:id="2444"/>
    <w:bookmarkStart w:name="z2630" w:id="2445"/>
    <w:p>
      <w:pPr>
        <w:spacing w:after="0"/>
        <w:ind w:left="0"/>
        <w:jc w:val="both"/>
      </w:pPr>
      <w:r>
        <w:rPr>
          <w:rFonts w:ascii="Times New Roman"/>
          <w:b w:val="false"/>
          <w:i w:val="false"/>
          <w:color w:val="000000"/>
          <w:sz w:val="28"/>
        </w:rPr>
        <w:t>
      1) ассистанс – ассистанс компанияның сақтандырылушыға сақтандыру жағдайының басталуы салдарынан техникалық, медициналық және өзге де жәрдемдесу арқылы көмекті ұйымдастыруы;</w:t>
      </w:r>
    </w:p>
    <w:bookmarkEnd w:id="2445"/>
    <w:bookmarkStart w:name="z2631" w:id="2446"/>
    <w:p>
      <w:pPr>
        <w:spacing w:after="0"/>
        <w:ind w:left="0"/>
        <w:jc w:val="both"/>
      </w:pPr>
      <w:r>
        <w:rPr>
          <w:rFonts w:ascii="Times New Roman"/>
          <w:b w:val="false"/>
          <w:i w:val="false"/>
          <w:color w:val="000000"/>
          <w:sz w:val="28"/>
        </w:rPr>
        <w:t>
      2) ассистанс компания – туристі міндетті сақтандыру шарты шеңберінде сақтандырушымен шетелге шығатын туриске (сақтандырылушыға) ассистанс беру туралы шарт жасасқан заңды тұлға;</w:t>
      </w:r>
    </w:p>
    <w:bookmarkEnd w:id="2446"/>
    <w:bookmarkStart w:name="z2632" w:id="2447"/>
    <w:p>
      <w:pPr>
        <w:spacing w:after="0"/>
        <w:ind w:left="0"/>
        <w:jc w:val="both"/>
      </w:pPr>
      <w:r>
        <w:rPr>
          <w:rFonts w:ascii="Times New Roman"/>
          <w:b w:val="false"/>
          <w:i w:val="false"/>
          <w:color w:val="000000"/>
          <w:sz w:val="28"/>
        </w:rPr>
        <w:t>
      3) пайда алушы – осы Заңға сәйкес сақтандыру төлемін алушы болып табылатын тұлға;</w:t>
      </w:r>
    </w:p>
    <w:bookmarkEnd w:id="2447"/>
    <w:bookmarkStart w:name="z2633" w:id="2448"/>
    <w:p>
      <w:pPr>
        <w:spacing w:after="0"/>
        <w:ind w:left="0"/>
        <w:jc w:val="both"/>
      </w:pPr>
      <w:r>
        <w:rPr>
          <w:rFonts w:ascii="Times New Roman"/>
          <w:b w:val="false"/>
          <w:i w:val="false"/>
          <w:color w:val="000000"/>
          <w:sz w:val="28"/>
        </w:rPr>
        <w:t>
      4) сақтандыру жағдайы – басталғанынан кейін туристі міндетті сақтандыру шартында сақтандырылушыға (пайда алушыға) сақтандыру төлемін жүзеге асыру көзделетін оқиға;</w:t>
      </w:r>
    </w:p>
    <w:bookmarkEnd w:id="2448"/>
    <w:bookmarkStart w:name="z2634" w:id="2449"/>
    <w:p>
      <w:pPr>
        <w:spacing w:after="0"/>
        <w:ind w:left="0"/>
        <w:jc w:val="both"/>
      </w:pPr>
      <w:r>
        <w:rPr>
          <w:rFonts w:ascii="Times New Roman"/>
          <w:b w:val="false"/>
          <w:i w:val="false"/>
          <w:color w:val="000000"/>
          <w:sz w:val="28"/>
        </w:rPr>
        <w:t xml:space="preserve">
      5) сақтандыру омбудсманы – "Сақтандыру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сақтандыру нарығына қатысушылар арасындағы келіспеушіліктерді реттеуді жүзеге асыратын, өз қызметінде тәуелсіз жеке тұлға;</w:t>
      </w:r>
    </w:p>
    <w:bookmarkEnd w:id="2449"/>
    <w:bookmarkStart w:name="z2635" w:id="2450"/>
    <w:p>
      <w:pPr>
        <w:spacing w:after="0"/>
        <w:ind w:left="0"/>
        <w:jc w:val="both"/>
      </w:pPr>
      <w:r>
        <w:rPr>
          <w:rFonts w:ascii="Times New Roman"/>
          <w:b w:val="false"/>
          <w:i w:val="false"/>
          <w:color w:val="000000"/>
          <w:sz w:val="28"/>
        </w:rPr>
        <w:t>
      6) сақтандыру сертификаты – жасалған сақтандыру шартын (сақтандыру полисін) растау үшін сақтандырушы ресімдеген, сақтандырылушыға қатысты қолданыстағы сақтандыру арқылы қорғаудың бар екені туралы куәландыратын және сақтандыруға қабылданатын сақтандыру тәуекелдері бойынша сақтандыруды жабу талаптары туралы ақпаратты қамтитын құжат;</w:t>
      </w:r>
    </w:p>
    <w:bookmarkEnd w:id="2450"/>
    <w:bookmarkStart w:name="z2636" w:id="2451"/>
    <w:p>
      <w:pPr>
        <w:spacing w:after="0"/>
        <w:ind w:left="0"/>
        <w:jc w:val="both"/>
      </w:pPr>
      <w:r>
        <w:rPr>
          <w:rFonts w:ascii="Times New Roman"/>
          <w:b w:val="false"/>
          <w:i w:val="false"/>
          <w:color w:val="000000"/>
          <w:sz w:val="28"/>
        </w:rPr>
        <w:t>
      7) сақтандыру сомасы – сақтандыру объектісі сақтандырылған және сақтандыру жағдайы басталған кезде сақтандырушы жауапкершілігінің шекті көлемін білдіретін ақша сомасы;</w:t>
      </w:r>
    </w:p>
    <w:bookmarkEnd w:id="2451"/>
    <w:bookmarkStart w:name="z2637" w:id="2452"/>
    <w:p>
      <w:pPr>
        <w:spacing w:after="0"/>
        <w:ind w:left="0"/>
        <w:jc w:val="both"/>
      </w:pPr>
      <w:r>
        <w:rPr>
          <w:rFonts w:ascii="Times New Roman"/>
          <w:b w:val="false"/>
          <w:i w:val="false"/>
          <w:color w:val="000000"/>
          <w:sz w:val="28"/>
        </w:rPr>
        <w:t>
      8) сақтандыру сыйлықақысы – сақтандырушының туристі міндетті сақтандыру шартында айқындалған мөлшерде сақтандырылушыға (пайда алушыға) сақтандыру төлемін жүргізу міндеттемелерін қабылдағаны үшін сақтанушы оған төлеуге міндетті болатын ақша сомасы;</w:t>
      </w:r>
    </w:p>
    <w:bookmarkEnd w:id="2452"/>
    <w:bookmarkStart w:name="z2638" w:id="2453"/>
    <w:p>
      <w:pPr>
        <w:spacing w:after="0"/>
        <w:ind w:left="0"/>
        <w:jc w:val="both"/>
      </w:pPr>
      <w:r>
        <w:rPr>
          <w:rFonts w:ascii="Times New Roman"/>
          <w:b w:val="false"/>
          <w:i w:val="false"/>
          <w:color w:val="000000"/>
          <w:sz w:val="28"/>
        </w:rPr>
        <w:t>
      9) сақтандыру төлемі – сақтандырушы сақтандыру жағдайы басталған кезде сақтандырылушыға (пайда алушыға) сақтандыру сомасы шегінде төлейтін ақша сомасы;</w:t>
      </w:r>
    </w:p>
    <w:bookmarkEnd w:id="2453"/>
    <w:bookmarkStart w:name="z2639" w:id="2454"/>
    <w:p>
      <w:pPr>
        <w:spacing w:after="0"/>
        <w:ind w:left="0"/>
        <w:jc w:val="both"/>
      </w:pPr>
      <w:r>
        <w:rPr>
          <w:rFonts w:ascii="Times New Roman"/>
          <w:b w:val="false"/>
          <w:i w:val="false"/>
          <w:color w:val="000000"/>
          <w:sz w:val="28"/>
        </w:rPr>
        <w:t>
      10) сақтандырушы – "жалпы сақтандыру" саласында немесе "өмірді сақтандыру" саласында сақтандыру қызметін жүзеге асыру құқығына арналған лицензияны алған, сақтандыру жағдайы басталған кезде сақтандырылушыға (пайда алушыға) шартта айқындалған сома (сақтандыру сомасы) шегінде сақтандыру төлемін жүргізуге міндетті сақтандыру ұйымы;</w:t>
      </w:r>
    </w:p>
    <w:bookmarkEnd w:id="2454"/>
    <w:bookmarkStart w:name="z2640" w:id="2455"/>
    <w:p>
      <w:pPr>
        <w:spacing w:after="0"/>
        <w:ind w:left="0"/>
        <w:jc w:val="both"/>
      </w:pPr>
      <w:r>
        <w:rPr>
          <w:rFonts w:ascii="Times New Roman"/>
          <w:b w:val="false"/>
          <w:i w:val="false"/>
          <w:color w:val="000000"/>
          <w:sz w:val="28"/>
        </w:rPr>
        <w:t>
      11) сақтандырылушы – шетелге шығатын турист;</w:t>
      </w:r>
    </w:p>
    <w:bookmarkEnd w:id="2455"/>
    <w:bookmarkStart w:name="z2641" w:id="2456"/>
    <w:p>
      <w:pPr>
        <w:spacing w:after="0"/>
        <w:ind w:left="0"/>
        <w:jc w:val="both"/>
      </w:pPr>
      <w:r>
        <w:rPr>
          <w:rFonts w:ascii="Times New Roman"/>
          <w:b w:val="false"/>
          <w:i w:val="false"/>
          <w:color w:val="000000"/>
          <w:sz w:val="28"/>
        </w:rPr>
        <w:t>
      12) сақтанушы – сақтандырылушының пайдасына сақтандырушымен туристі міндетті сақтандыру шартын жасасқан шығу туризмі саласындағы туроператор;</w:t>
      </w:r>
    </w:p>
    <w:bookmarkEnd w:id="2456"/>
    <w:bookmarkStart w:name="z2642" w:id="2457"/>
    <w:p>
      <w:pPr>
        <w:spacing w:after="0"/>
        <w:ind w:left="0"/>
        <w:jc w:val="both"/>
      </w:pPr>
      <w:r>
        <w:rPr>
          <w:rFonts w:ascii="Times New Roman"/>
          <w:b w:val="false"/>
          <w:i w:val="false"/>
          <w:color w:val="000000"/>
          <w:sz w:val="28"/>
        </w:rPr>
        <w:t xml:space="preserve">
      13) турагент – шығу туризмі саласындағы туроператор қалыптастырған туристік өнімді алға ілерілету мен өткізу жөніндегі кәсіпкерлік қызметті жүзеге асыратын жеке немесе заңды тұлға; </w:t>
      </w:r>
    </w:p>
    <w:bookmarkEnd w:id="2457"/>
    <w:bookmarkStart w:name="z2643" w:id="2458"/>
    <w:p>
      <w:pPr>
        <w:spacing w:after="0"/>
        <w:ind w:left="0"/>
        <w:jc w:val="both"/>
      </w:pPr>
      <w:r>
        <w:rPr>
          <w:rFonts w:ascii="Times New Roman"/>
          <w:b w:val="false"/>
          <w:i w:val="false"/>
          <w:color w:val="000000"/>
          <w:sz w:val="28"/>
        </w:rPr>
        <w:t>
      14) туристі міндетті сақтандыру – сақтандырылушының осы Заңда көрсетілген оқиғалар салдарынан күтпеген шығыстардың туындау тәуекеліне байланысты мүліктік мүдделерін қорғау жөніндегі қатынастар кешені.";</w:t>
      </w:r>
    </w:p>
    <w:bookmarkEnd w:id="2458"/>
    <w:bookmarkStart w:name="z2644" w:id="245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3-бапта</w:t>
      </w:r>
      <w:r>
        <w:rPr>
          <w:rFonts w:ascii="Times New Roman"/>
          <w:b w:val="false"/>
          <w:i w:val="false"/>
          <w:color w:val="000000"/>
          <w:sz w:val="28"/>
        </w:rPr>
        <w:t>:</w:t>
      </w:r>
    </w:p>
    <w:bookmarkEnd w:id="2459"/>
    <w:bookmarkStart w:name="z2645" w:id="2460"/>
    <w:p>
      <w:pPr>
        <w:spacing w:after="0"/>
        <w:ind w:left="0"/>
        <w:jc w:val="both"/>
      </w:pPr>
      <w:r>
        <w:rPr>
          <w:rFonts w:ascii="Times New Roman"/>
          <w:b w:val="false"/>
          <w:i w:val="false"/>
          <w:color w:val="000000"/>
          <w:sz w:val="28"/>
        </w:rPr>
        <w:t>
      1-тармақ мынадай редакцияда жазылсын:</w:t>
      </w:r>
    </w:p>
    <w:bookmarkEnd w:id="2460"/>
    <w:bookmarkStart w:name="z2646" w:id="2461"/>
    <w:p>
      <w:pPr>
        <w:spacing w:after="0"/>
        <w:ind w:left="0"/>
        <w:jc w:val="both"/>
      </w:pPr>
      <w:r>
        <w:rPr>
          <w:rFonts w:ascii="Times New Roman"/>
          <w:b w:val="false"/>
          <w:i w:val="false"/>
          <w:color w:val="000000"/>
          <w:sz w:val="28"/>
        </w:rPr>
        <w:t>
      "1. Туристі мiндеттi сақтандырудың мақсаты осы Заңда көрсетілген, сақтандыру жағдайлары ретінде танылатын оқиғалар салдарынан күтпеген шығыстар туындаған жағдайда, сақтандырылушының мүліктік мүдделерін сақтандыру арқылы қорғауды қамтамасыз ету болып табылады.";</w:t>
      </w:r>
    </w:p>
    <w:bookmarkEnd w:id="24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тармақшадағы</w:t>
      </w:r>
      <w:r>
        <w:rPr>
          <w:rFonts w:ascii="Times New Roman"/>
          <w:b w:val="false"/>
          <w:i w:val="false"/>
          <w:color w:val="000000"/>
          <w:sz w:val="28"/>
        </w:rPr>
        <w:t xml:space="preserve"> "туристің мүліктік немесе өзге де" деген сөздер "сақтандырылушының мүліктік"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 </w:t>
      </w:r>
    </w:p>
    <w:bookmarkStart w:name="z2650" w:id="2462"/>
    <w:p>
      <w:pPr>
        <w:spacing w:after="0"/>
        <w:ind w:left="0"/>
        <w:jc w:val="both"/>
      </w:pPr>
      <w:r>
        <w:rPr>
          <w:rFonts w:ascii="Times New Roman"/>
          <w:b w:val="false"/>
          <w:i w:val="false"/>
          <w:color w:val="000000"/>
          <w:sz w:val="28"/>
        </w:rPr>
        <w:t>
      "2) шығу туризмі саласындағы туроператордың туристі міндетті сақтандыру шарты болған кезде әрбір туриске қатысты өз қызметін жүзеге асыруы;";</w:t>
      </w:r>
    </w:p>
    <w:bookmarkEnd w:id="24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тармақшадағы</w:t>
      </w:r>
      <w:r>
        <w:rPr>
          <w:rFonts w:ascii="Times New Roman"/>
          <w:b w:val="false"/>
          <w:i w:val="false"/>
          <w:color w:val="000000"/>
          <w:sz w:val="28"/>
        </w:rPr>
        <w:t xml:space="preserve"> "немесе" деген сөз "және" деген сөзбен ауыстырылсын;</w:t>
      </w:r>
    </w:p>
    <w:bookmarkStart w:name="z2652" w:id="2463"/>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4-бап</w:t>
      </w:r>
      <w:r>
        <w:rPr>
          <w:rFonts w:ascii="Times New Roman"/>
          <w:b w:val="false"/>
          <w:i w:val="false"/>
          <w:color w:val="000000"/>
          <w:sz w:val="28"/>
        </w:rPr>
        <w:t xml:space="preserve"> мынадай редакцияда жазылсын:</w:t>
      </w:r>
    </w:p>
    <w:bookmarkEnd w:id="2463"/>
    <w:bookmarkStart w:name="z2653" w:id="2464"/>
    <w:p>
      <w:pPr>
        <w:spacing w:after="0"/>
        <w:ind w:left="0"/>
        <w:jc w:val="both"/>
      </w:pPr>
      <w:r>
        <w:rPr>
          <w:rFonts w:ascii="Times New Roman"/>
          <w:b w:val="false"/>
          <w:i w:val="false"/>
          <w:color w:val="000000"/>
          <w:sz w:val="28"/>
        </w:rPr>
        <w:t>
      "4-бап. Туристі міндетті сақтандыру объектісі</w:t>
      </w:r>
    </w:p>
    <w:bookmarkEnd w:id="2464"/>
    <w:bookmarkStart w:name="z2654" w:id="2465"/>
    <w:p>
      <w:pPr>
        <w:spacing w:after="0"/>
        <w:ind w:left="0"/>
        <w:jc w:val="both"/>
      </w:pPr>
      <w:r>
        <w:rPr>
          <w:rFonts w:ascii="Times New Roman"/>
          <w:b w:val="false"/>
          <w:i w:val="false"/>
          <w:color w:val="000000"/>
          <w:sz w:val="28"/>
        </w:rPr>
        <w:t>
      Осы Заңда көрсетілген сақтандыру жағдайларының басталуы салдарынан өміріне, денсаулығына зиян келтірілген сақтандырылушының мүліктік мүддесі туристі міндетті сақтандыру объектісі болып табылады.";</w:t>
      </w:r>
    </w:p>
    <w:bookmarkEnd w:id="2465"/>
    <w:bookmarkStart w:name="z2655" w:id="2466"/>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5-бапта</w:t>
      </w:r>
      <w:r>
        <w:rPr>
          <w:rFonts w:ascii="Times New Roman"/>
          <w:b w:val="false"/>
          <w:i w:val="false"/>
          <w:color w:val="000000"/>
          <w:sz w:val="28"/>
        </w:rPr>
        <w:t>:</w:t>
      </w:r>
    </w:p>
    <w:bookmarkEnd w:id="2466"/>
    <w:bookmarkStart w:name="z2656" w:id="2467"/>
    <w:p>
      <w:pPr>
        <w:spacing w:after="0"/>
        <w:ind w:left="0"/>
        <w:jc w:val="both"/>
      </w:pPr>
      <w:r>
        <w:rPr>
          <w:rFonts w:ascii="Times New Roman"/>
          <w:b w:val="false"/>
          <w:i w:val="false"/>
          <w:color w:val="000000"/>
          <w:sz w:val="28"/>
        </w:rPr>
        <w:t xml:space="preserve">
      1 және </w:t>
      </w:r>
      <w:r>
        <w:rPr>
          <w:rFonts w:ascii="Times New Roman"/>
          <w:b w:val="false"/>
          <w:i w:val="false"/>
          <w:color w:val="000000"/>
          <w:sz w:val="28"/>
        </w:rPr>
        <w:t>3-тармақтар</w:t>
      </w:r>
      <w:r>
        <w:rPr>
          <w:rFonts w:ascii="Times New Roman"/>
          <w:b w:val="false"/>
          <w:i w:val="false"/>
          <w:color w:val="000000"/>
          <w:sz w:val="28"/>
        </w:rPr>
        <w:t xml:space="preserve"> мынадай редакцияда жазылсын:</w:t>
      </w:r>
    </w:p>
    <w:bookmarkEnd w:id="2467"/>
    <w:bookmarkStart w:name="z2657" w:id="2468"/>
    <w:p>
      <w:pPr>
        <w:spacing w:after="0"/>
        <w:ind w:left="0"/>
        <w:jc w:val="both"/>
      </w:pPr>
      <w:r>
        <w:rPr>
          <w:rFonts w:ascii="Times New Roman"/>
          <w:b w:val="false"/>
          <w:i w:val="false"/>
          <w:color w:val="000000"/>
          <w:sz w:val="28"/>
        </w:rPr>
        <w:t>
      "1. Шығу туризмі саласындағы туроператордың осы Заңда белгіленген туристі мiндеттi сақтандыру шартын жасасу жөніндегі міндетті орындауын мемлекеттік бақылауды туристiк қызмет саласындағы уәкiлеттi орган жүзеге асырады.";</w:t>
      </w:r>
    </w:p>
    <w:bookmarkEnd w:id="2468"/>
    <w:bookmarkStart w:name="z2658" w:id="2469"/>
    <w:p>
      <w:pPr>
        <w:spacing w:after="0"/>
        <w:ind w:left="0"/>
        <w:jc w:val="both"/>
      </w:pPr>
      <w:r>
        <w:rPr>
          <w:rFonts w:ascii="Times New Roman"/>
          <w:b w:val="false"/>
          <w:i w:val="false"/>
          <w:color w:val="000000"/>
          <w:sz w:val="28"/>
        </w:rPr>
        <w:t>
      "3. Шығу туризмі саласындағы туроператордың туристі мiндеттi сақтандыру шартын жасасу жөніндегі міндетті орындауын мемлекеттік бақылау тексеру нысанында және өзге де нысандарда жүзеге асырылады.</w:t>
      </w:r>
    </w:p>
    <w:bookmarkEnd w:id="2469"/>
    <w:bookmarkStart w:name="z2659" w:id="2470"/>
    <w:p>
      <w:pPr>
        <w:spacing w:after="0"/>
        <w:ind w:left="0"/>
        <w:jc w:val="both"/>
      </w:pPr>
      <w:r>
        <w:rPr>
          <w:rFonts w:ascii="Times New Roman"/>
          <w:b w:val="false"/>
          <w:i w:val="false"/>
          <w:color w:val="000000"/>
          <w:sz w:val="28"/>
        </w:rPr>
        <w:t>
      Тексеру Қазақстан Республикасының Кәсіпкерлік кодексіне сәйкес жүзеге асырылады. Мемлекеттік бақылаудың өзге нысандары осы Заңға сәйкес жүзеге асырылады.";</w:t>
      </w:r>
    </w:p>
    <w:bookmarkEnd w:id="2470"/>
    <w:bookmarkStart w:name="z2660" w:id="2471"/>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7-баптар</w:t>
      </w:r>
      <w:r>
        <w:rPr>
          <w:rFonts w:ascii="Times New Roman"/>
          <w:b w:val="false"/>
          <w:i w:val="false"/>
          <w:color w:val="000000"/>
          <w:sz w:val="28"/>
        </w:rPr>
        <w:t xml:space="preserve"> мынадай редакцияда жазылсын:</w:t>
      </w:r>
    </w:p>
    <w:bookmarkEnd w:id="2471"/>
    <w:bookmarkStart w:name="z2661" w:id="2472"/>
    <w:p>
      <w:pPr>
        <w:spacing w:after="0"/>
        <w:ind w:left="0"/>
        <w:jc w:val="both"/>
      </w:pPr>
      <w:r>
        <w:rPr>
          <w:rFonts w:ascii="Times New Roman"/>
          <w:b w:val="false"/>
          <w:i w:val="false"/>
          <w:color w:val="000000"/>
          <w:sz w:val="28"/>
        </w:rPr>
        <w:t xml:space="preserve">
      "6-бап. Туристі міндетті сақтандыруды жүзеге асыратын тұлғалар </w:t>
      </w:r>
    </w:p>
    <w:bookmarkEnd w:id="2472"/>
    <w:bookmarkStart w:name="z2662" w:id="2473"/>
    <w:p>
      <w:pPr>
        <w:spacing w:after="0"/>
        <w:ind w:left="0"/>
        <w:jc w:val="both"/>
      </w:pPr>
      <w:r>
        <w:rPr>
          <w:rFonts w:ascii="Times New Roman"/>
          <w:b w:val="false"/>
          <w:i w:val="false"/>
          <w:color w:val="000000"/>
          <w:sz w:val="28"/>
        </w:rPr>
        <w:t>
      Сақтандырылушының мүліктік мүдделерін міндетті сақтандыруды шығу туризмі саласындағы туроператор жүзеге асырады.</w:t>
      </w:r>
    </w:p>
    <w:bookmarkEnd w:id="2473"/>
    <w:bookmarkStart w:name="z2663" w:id="2474"/>
    <w:p>
      <w:pPr>
        <w:spacing w:after="0"/>
        <w:ind w:left="0"/>
        <w:jc w:val="both"/>
      </w:pPr>
      <w:r>
        <w:rPr>
          <w:rFonts w:ascii="Times New Roman"/>
          <w:b w:val="false"/>
          <w:i w:val="false"/>
          <w:color w:val="000000"/>
          <w:sz w:val="28"/>
        </w:rPr>
        <w:t>
      7-бап. Шығу туризмі саласындағы туроператордың туристі мiндеттi сақтандыру шартын жасаспай қызметті жүзеге асыруына жол бермеу</w:t>
      </w:r>
    </w:p>
    <w:bookmarkEnd w:id="2474"/>
    <w:bookmarkStart w:name="z2664" w:id="2475"/>
    <w:p>
      <w:pPr>
        <w:spacing w:after="0"/>
        <w:ind w:left="0"/>
        <w:jc w:val="both"/>
      </w:pPr>
      <w:r>
        <w:rPr>
          <w:rFonts w:ascii="Times New Roman"/>
          <w:b w:val="false"/>
          <w:i w:val="false"/>
          <w:color w:val="000000"/>
          <w:sz w:val="28"/>
        </w:rPr>
        <w:t>
      Шығу туризмі саласындағы туроператор туристі мiндеттi сақтандыру шартын жасаспай туристiк қызметтер көрсету жөніндегі қызметтi жүзеге асыруға құқылы емес.";</w:t>
      </w:r>
    </w:p>
    <w:bookmarkEnd w:id="2475"/>
    <w:bookmarkStart w:name="z2665" w:id="2476"/>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7-1-бапта</w:t>
      </w:r>
      <w:r>
        <w:rPr>
          <w:rFonts w:ascii="Times New Roman"/>
          <w:b w:val="false"/>
          <w:i w:val="false"/>
          <w:color w:val="000000"/>
          <w:sz w:val="28"/>
        </w:rPr>
        <w:t>:</w:t>
      </w:r>
    </w:p>
    <w:bookmarkEnd w:id="24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667" w:id="2477"/>
    <w:p>
      <w:pPr>
        <w:spacing w:after="0"/>
        <w:ind w:left="0"/>
        <w:jc w:val="both"/>
      </w:pPr>
      <w:r>
        <w:rPr>
          <w:rFonts w:ascii="Times New Roman"/>
          <w:b w:val="false"/>
          <w:i w:val="false"/>
          <w:color w:val="000000"/>
          <w:sz w:val="28"/>
        </w:rPr>
        <w:t xml:space="preserve">
      "1. Сақтандыру ұйымы ретiнде тiркелген заңды тұлға туристі мiндеттi сақтандыруды жүзеге асыру құқығына арналған лицензияны алғанға дейiн: </w:t>
      </w:r>
    </w:p>
    <w:bookmarkEnd w:id="2477"/>
    <w:bookmarkStart w:name="z2668" w:id="2478"/>
    <w:p>
      <w:pPr>
        <w:spacing w:after="0"/>
        <w:ind w:left="0"/>
        <w:jc w:val="both"/>
      </w:pPr>
      <w:r>
        <w:rPr>
          <w:rFonts w:ascii="Times New Roman"/>
          <w:b w:val="false"/>
          <w:i w:val="false"/>
          <w:color w:val="000000"/>
          <w:sz w:val="28"/>
        </w:rPr>
        <w:t xml:space="preserve">
      1) "Сақтандыру төлемдерiне кепiлдiк беру қоры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айқындалған тәртiппен Сақтандыру төлемдеріне кепілдік беру қорымен қатысу шартын;</w:t>
      </w:r>
    </w:p>
    <w:bookmarkEnd w:id="2478"/>
    <w:bookmarkStart w:name="z2669" w:id="2479"/>
    <w:p>
      <w:pPr>
        <w:spacing w:after="0"/>
        <w:ind w:left="0"/>
        <w:jc w:val="both"/>
      </w:pPr>
      <w:r>
        <w:rPr>
          <w:rFonts w:ascii="Times New Roman"/>
          <w:b w:val="false"/>
          <w:i w:val="false"/>
          <w:color w:val="000000"/>
          <w:sz w:val="28"/>
        </w:rPr>
        <w:t>
      2) сақтандырылушы уақытша болатын елде (жерде) тәулік бойы жұмыс істейтін көптілді үйлестіру орталығы және өңірлік желісі бар ассистанс компаниямен шетелге шығатын туриске (сақтандырылушыға) осы Заңда көрсетілген сақтандыру жағдайлары ретінде танылатын оқиғалар басталған кезде ассистанс беру туралы шарт жасасуға немесе сақтандырылушыға ұсынылатын қызметтерді көрсетуге лицензиялары бар тасымалдаушылармен, медициналық және өзге де мекемелермен шарттар жасасуға міндетті.</w:t>
      </w:r>
    </w:p>
    <w:bookmarkEnd w:id="2479"/>
    <w:bookmarkStart w:name="z2670" w:id="2480"/>
    <w:p>
      <w:pPr>
        <w:spacing w:after="0"/>
        <w:ind w:left="0"/>
        <w:jc w:val="both"/>
      </w:pPr>
      <w:r>
        <w:rPr>
          <w:rFonts w:ascii="Times New Roman"/>
          <w:b w:val="false"/>
          <w:i w:val="false"/>
          <w:color w:val="000000"/>
          <w:sz w:val="28"/>
        </w:rPr>
        <w:t xml:space="preserve">
      Әрбір сақтандырылушы және сақтандыру жағдайы бойынша ассистанс компания беретін ассистанс көлемі сақтандырушы жауапкершілігінің шекті көлемімен айқындалады. </w:t>
      </w:r>
    </w:p>
    <w:bookmarkEnd w:id="2480"/>
    <w:bookmarkStart w:name="z2671" w:id="2481"/>
    <w:p>
      <w:pPr>
        <w:spacing w:after="0"/>
        <w:ind w:left="0"/>
        <w:jc w:val="both"/>
      </w:pPr>
      <w:r>
        <w:rPr>
          <w:rFonts w:ascii="Times New Roman"/>
          <w:b w:val="false"/>
          <w:i w:val="false"/>
          <w:color w:val="000000"/>
          <w:sz w:val="28"/>
        </w:rPr>
        <w:t>
      Сақтандырушы сақтандырылушыға ассистанс беру туралы шарт жасасатын ассистанс компанияға қойылатын талаптар, сондай-ақ сақтандырушының ассистанс компаниямен өзара іс-қимыл жасау тәртібі уәкілетті органның нормативтік құқықтық актісінде белгіленеді.";</w:t>
      </w:r>
    </w:p>
    <w:bookmarkEnd w:id="24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алып тасталсын;</w:t>
      </w:r>
    </w:p>
    <w:bookmarkStart w:name="z2673" w:id="2482"/>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2-тарау</w:t>
      </w:r>
      <w:r>
        <w:rPr>
          <w:rFonts w:ascii="Times New Roman"/>
          <w:b w:val="false"/>
          <w:i w:val="false"/>
          <w:color w:val="000000"/>
          <w:sz w:val="28"/>
        </w:rPr>
        <w:t xml:space="preserve"> мынадай мазмұндағы 7-2-баппен толықтырылсын:</w:t>
      </w:r>
    </w:p>
    <w:bookmarkEnd w:id="2482"/>
    <w:bookmarkStart w:name="z2674" w:id="2483"/>
    <w:p>
      <w:pPr>
        <w:spacing w:after="0"/>
        <w:ind w:left="0"/>
        <w:jc w:val="both"/>
      </w:pPr>
      <w:r>
        <w:rPr>
          <w:rFonts w:ascii="Times New Roman"/>
          <w:b w:val="false"/>
          <w:i w:val="false"/>
          <w:color w:val="000000"/>
          <w:sz w:val="28"/>
        </w:rPr>
        <w:t>
      "7-2-бап. Ақпараттық өзара іс-қимыл жасау</w:t>
      </w:r>
    </w:p>
    <w:bookmarkEnd w:id="2483"/>
    <w:bookmarkStart w:name="z2675" w:id="2484"/>
    <w:p>
      <w:pPr>
        <w:spacing w:after="0"/>
        <w:ind w:left="0"/>
        <w:jc w:val="both"/>
      </w:pPr>
      <w:r>
        <w:rPr>
          <w:rFonts w:ascii="Times New Roman"/>
          <w:b w:val="false"/>
          <w:i w:val="false"/>
          <w:color w:val="000000"/>
          <w:sz w:val="28"/>
        </w:rPr>
        <w:t>
      Сақтандыру жағдайының басталу фактісін растау және сақтандырылушының мүліктік мүдделеріне келтірілген зиянды өтеудің мөлшерін айқындау үшін қажетті ақпаратқа ие мемлекеттік органдар мен өзге де ұйымдар осы ақпаратты сақтандырушыға, сақтанушыға (сақтандырылушыға, пайда алушыға), сақтандыру омбудсманына олар өтініш жасаған кезде беруге міндетті.";</w:t>
      </w:r>
    </w:p>
    <w:bookmarkEnd w:id="2484"/>
    <w:bookmarkStart w:name="z2676" w:id="2485"/>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8-бапта</w:t>
      </w:r>
      <w:r>
        <w:rPr>
          <w:rFonts w:ascii="Times New Roman"/>
          <w:b w:val="false"/>
          <w:i w:val="false"/>
          <w:color w:val="000000"/>
          <w:sz w:val="28"/>
        </w:rPr>
        <w:t>:</w:t>
      </w:r>
    </w:p>
    <w:bookmarkEnd w:id="2485"/>
    <w:bookmarkStart w:name="z2677" w:id="2486"/>
    <w:p>
      <w:pPr>
        <w:spacing w:after="0"/>
        <w:ind w:left="0"/>
        <w:jc w:val="both"/>
      </w:pPr>
      <w:r>
        <w:rPr>
          <w:rFonts w:ascii="Times New Roman"/>
          <w:b w:val="false"/>
          <w:i w:val="false"/>
          <w:color w:val="000000"/>
          <w:sz w:val="28"/>
        </w:rPr>
        <w:t>
      1-тармақ мынадай редакцияда жазылсын:</w:t>
      </w:r>
    </w:p>
    <w:bookmarkEnd w:id="2486"/>
    <w:bookmarkStart w:name="z2678" w:id="2487"/>
    <w:p>
      <w:pPr>
        <w:spacing w:after="0"/>
        <w:ind w:left="0"/>
        <w:jc w:val="both"/>
      </w:pPr>
      <w:r>
        <w:rPr>
          <w:rFonts w:ascii="Times New Roman"/>
          <w:b w:val="false"/>
          <w:i w:val="false"/>
          <w:color w:val="000000"/>
          <w:sz w:val="28"/>
        </w:rPr>
        <w:t xml:space="preserve">
      "1. Туристі мiндеттi сақтандыру осы Заңға және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(Ерекше бөлім) сәйкес сақтанушы мен сақтандырушының арасында сақтандырылушының пайдасына жасалатын шарт негізiнде жүзеге асырылады.</w:t>
      </w:r>
    </w:p>
    <w:bookmarkEnd w:id="2487"/>
    <w:bookmarkStart w:name="z2679" w:id="2488"/>
    <w:p>
      <w:pPr>
        <w:spacing w:after="0"/>
        <w:ind w:left="0"/>
        <w:jc w:val="both"/>
      </w:pPr>
      <w:r>
        <w:rPr>
          <w:rFonts w:ascii="Times New Roman"/>
          <w:b w:val="false"/>
          <w:i w:val="false"/>
          <w:color w:val="000000"/>
          <w:sz w:val="28"/>
        </w:rPr>
        <w:t>
      Сақтандырылушының ерікті сақтандыру шартын жасасуы сақтанушыны туристі міндетті сақтандыру шартын жасау жөніндегі міндеттен босатпайды.";</w:t>
      </w:r>
    </w:p>
    <w:bookmarkEnd w:id="24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bookmarkStart w:name="z2682" w:id="2489"/>
    <w:p>
      <w:pPr>
        <w:spacing w:after="0"/>
        <w:ind w:left="0"/>
        <w:jc w:val="both"/>
      </w:pPr>
      <w:r>
        <w:rPr>
          <w:rFonts w:ascii="Times New Roman"/>
          <w:b w:val="false"/>
          <w:i w:val="false"/>
          <w:color w:val="000000"/>
          <w:sz w:val="28"/>
        </w:rPr>
        <w:t>
      "пайда алушыға" деген сөздер "сақтандырылушыға (пайда алушыға)" деген сөздермен ауыстырылсын;</w:t>
      </w:r>
    </w:p>
    <w:bookmarkEnd w:id="2489"/>
    <w:bookmarkStart w:name="z2683" w:id="2490"/>
    <w:p>
      <w:pPr>
        <w:spacing w:after="0"/>
        <w:ind w:left="0"/>
        <w:jc w:val="both"/>
      </w:pPr>
      <w:r>
        <w:rPr>
          <w:rFonts w:ascii="Times New Roman"/>
          <w:b w:val="false"/>
          <w:i w:val="false"/>
          <w:color w:val="000000"/>
          <w:sz w:val="28"/>
        </w:rPr>
        <w:t xml:space="preserve">
      "туристiң моральдық зиянды және ала алмаған пайданың өтемiне байланысты талаптарын" деген сөздер "моральдық зиянды және ала алмаған пайданы өтеуге байланысты талаптарды" деген сөздермен ауыстырылсын; </w:t>
      </w:r>
    </w:p>
    <w:bookmarkEnd w:id="24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5-1-тармақтар мынадай редакцияда жазылсын:</w:t>
      </w:r>
    </w:p>
    <w:bookmarkStart w:name="z2685" w:id="2491"/>
    <w:p>
      <w:pPr>
        <w:spacing w:after="0"/>
        <w:ind w:left="0"/>
        <w:jc w:val="both"/>
      </w:pPr>
      <w:r>
        <w:rPr>
          <w:rFonts w:ascii="Times New Roman"/>
          <w:b w:val="false"/>
          <w:i w:val="false"/>
          <w:color w:val="000000"/>
          <w:sz w:val="28"/>
        </w:rPr>
        <w:t>
      "5. Туристі мiндеттi сақтандыру шарты сақтандырушының сақтанушыға электрондық нысанда сақтандыру полисiн және сақтандыру сертификатын ресімдеуі арқылы жасалады.</w:t>
      </w:r>
    </w:p>
    <w:bookmarkEnd w:id="2491"/>
    <w:bookmarkStart w:name="z2686" w:id="2492"/>
    <w:p>
      <w:pPr>
        <w:spacing w:after="0"/>
        <w:ind w:left="0"/>
        <w:jc w:val="both"/>
      </w:pPr>
      <w:r>
        <w:rPr>
          <w:rFonts w:ascii="Times New Roman"/>
          <w:b w:val="false"/>
          <w:i w:val="false"/>
          <w:color w:val="000000"/>
          <w:sz w:val="28"/>
        </w:rPr>
        <w:t>
      Сақтанушы туристі міндетті сақтандыру шартын жасасқан кезде уақытша болатын елге (жерге) және туристік қызмет көрсету шартында көрсетілген саяхат күндерінің санына қарай осы Заңға қосымшада көзделген сақтандыру бағдарламаларының бірін таңдайды, ол бойынша сақтандырушы жауапкершілігінің шекті көлемі (сақтандыру сомасы) және өтеуге жататын шығыстардың түрлері туристің өмірі мен денсаулығын сақтандыру бөлігінде халықаралық шарттардың және сақтандырылушы уақытша болатын ел (жер) заңнамасының талаптарына сәйкес келеді.</w:t>
      </w:r>
    </w:p>
    <w:bookmarkEnd w:id="2492"/>
    <w:bookmarkStart w:name="z2687" w:id="2493"/>
    <w:p>
      <w:pPr>
        <w:spacing w:after="0"/>
        <w:ind w:left="0"/>
        <w:jc w:val="both"/>
      </w:pPr>
      <w:r>
        <w:rPr>
          <w:rFonts w:ascii="Times New Roman"/>
          <w:b w:val="false"/>
          <w:i w:val="false"/>
          <w:color w:val="000000"/>
          <w:sz w:val="28"/>
        </w:rPr>
        <w:t xml:space="preserve">
      Сақтандыру сыйлықақысын есептеу және сақтанушыны, сақтандырылушыны сәйкестендіру үшін қажетті деректер қамтылатын сақтанушының өтiнiшi туристі мiндеттi сақтандыру шартын жасасу үшiн негiз болып табылады. </w:t>
      </w:r>
    </w:p>
    <w:bookmarkEnd w:id="2493"/>
    <w:bookmarkStart w:name="z2688" w:id="2494"/>
    <w:p>
      <w:pPr>
        <w:spacing w:after="0"/>
        <w:ind w:left="0"/>
        <w:jc w:val="both"/>
      </w:pPr>
      <w:r>
        <w:rPr>
          <w:rFonts w:ascii="Times New Roman"/>
          <w:b w:val="false"/>
          <w:i w:val="false"/>
          <w:color w:val="000000"/>
          <w:sz w:val="28"/>
        </w:rPr>
        <w:t>
      Туристі мiндеттi сақтандыру шартында көрсетiлуге жататын талаптардың толық болмағаны үшiн сақтандырушы жауапты болады. Сақтандыру шарты бойынша оның жекелеген талаптарының толық болмауы салдарынан дау туындаған жағдайда, дау сақтанушының пайдасына шешiледi.</w:t>
      </w:r>
    </w:p>
    <w:bookmarkEnd w:id="2494"/>
    <w:bookmarkStart w:name="z2689" w:id="2495"/>
    <w:p>
      <w:pPr>
        <w:spacing w:after="0"/>
        <w:ind w:left="0"/>
        <w:jc w:val="both"/>
      </w:pPr>
      <w:r>
        <w:rPr>
          <w:rFonts w:ascii="Times New Roman"/>
          <w:b w:val="false"/>
          <w:i w:val="false"/>
          <w:color w:val="000000"/>
          <w:sz w:val="28"/>
        </w:rPr>
        <w:t>
      Сақтанушы тек қана турагент арқылы:</w:t>
      </w:r>
    </w:p>
    <w:bookmarkEnd w:id="2495"/>
    <w:bookmarkStart w:name="z2690" w:id="2496"/>
    <w:p>
      <w:pPr>
        <w:spacing w:after="0"/>
        <w:ind w:left="0"/>
        <w:jc w:val="both"/>
      </w:pPr>
      <w:r>
        <w:rPr>
          <w:rFonts w:ascii="Times New Roman"/>
          <w:b w:val="false"/>
          <w:i w:val="false"/>
          <w:color w:val="000000"/>
          <w:sz w:val="28"/>
        </w:rPr>
        <w:t>
      әрбір сақтандырылушыға сақтандыру сертификатын беруге;</w:t>
      </w:r>
    </w:p>
    <w:bookmarkEnd w:id="2496"/>
    <w:bookmarkStart w:name="z2691" w:id="2497"/>
    <w:p>
      <w:pPr>
        <w:spacing w:after="0"/>
        <w:ind w:left="0"/>
        <w:jc w:val="both"/>
      </w:pPr>
      <w:r>
        <w:rPr>
          <w:rFonts w:ascii="Times New Roman"/>
          <w:b w:val="false"/>
          <w:i w:val="false"/>
          <w:color w:val="000000"/>
          <w:sz w:val="28"/>
        </w:rPr>
        <w:t>
      сақтандырылушының талап етуі бойынша сақтандыру полисін ұсынуға міндетті.</w:t>
      </w:r>
    </w:p>
    <w:bookmarkEnd w:id="2497"/>
    <w:bookmarkStart w:name="z2692" w:id="2498"/>
    <w:p>
      <w:pPr>
        <w:spacing w:after="0"/>
        <w:ind w:left="0"/>
        <w:jc w:val="both"/>
      </w:pPr>
      <w:r>
        <w:rPr>
          <w:rFonts w:ascii="Times New Roman"/>
          <w:b w:val="false"/>
          <w:i w:val="false"/>
          <w:color w:val="000000"/>
          <w:sz w:val="28"/>
        </w:rPr>
        <w:t>
      5-1. Туристі міндетті сақтандыру бойынша сақтандыру полисі мен сақтандыру сертификатының мазмұнына қойылатын және оларды ресімдеу жөніндегі талаптар Қазақстан Республикасының сақтандыру және сақтандыру қызметі туралы заңнамасында белгіленеді.";</w:t>
      </w:r>
    </w:p>
    <w:bookmarkEnd w:id="24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7-тармақта</w:t>
      </w:r>
      <w:r>
        <w:rPr>
          <w:rFonts w:ascii="Times New Roman"/>
          <w:b w:val="false"/>
          <w:i w:val="false"/>
          <w:color w:val="000000"/>
          <w:sz w:val="28"/>
        </w:rPr>
        <w:t>:</w:t>
      </w:r>
    </w:p>
    <w:bookmarkStart w:name="z2694" w:id="2499"/>
    <w:p>
      <w:pPr>
        <w:spacing w:after="0"/>
        <w:ind w:left="0"/>
        <w:jc w:val="both"/>
      </w:pPr>
      <w:r>
        <w:rPr>
          <w:rFonts w:ascii="Times New Roman"/>
          <w:b w:val="false"/>
          <w:i w:val="false"/>
          <w:color w:val="000000"/>
          <w:sz w:val="28"/>
        </w:rPr>
        <w:t>
      "сақтанушының (сақтандырылушының) немесе жәбiрленушiнiң" деген сөздер "сақтанушы мен сақтандырылушының" деген сөздермен ауыстырылсын;</w:t>
      </w:r>
    </w:p>
    <w:bookmarkEnd w:id="2499"/>
    <w:bookmarkStart w:name="z2695" w:id="2500"/>
    <w:p>
      <w:pPr>
        <w:spacing w:after="0"/>
        <w:ind w:left="0"/>
        <w:jc w:val="both"/>
      </w:pPr>
      <w:r>
        <w:rPr>
          <w:rFonts w:ascii="Times New Roman"/>
          <w:b w:val="false"/>
          <w:i w:val="false"/>
          <w:color w:val="000000"/>
          <w:sz w:val="28"/>
        </w:rPr>
        <w:t>
      "сақтанушының (сақтандырылушының) және жәбiрленушiнiң" деген сөздер "сақтанушы мен сақтандырылушының" деген сөздермен ауыстырылсын;</w:t>
      </w:r>
    </w:p>
    <w:bookmarkEnd w:id="2500"/>
    <w:bookmarkStart w:name="z2696" w:id="2501"/>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3-тарау</w:t>
      </w:r>
      <w:r>
        <w:rPr>
          <w:rFonts w:ascii="Times New Roman"/>
          <w:b w:val="false"/>
          <w:i w:val="false"/>
          <w:color w:val="000000"/>
          <w:sz w:val="28"/>
        </w:rPr>
        <w:t xml:space="preserve"> мынадай мазмұндағы 8-1-баппен толықтырылсын:</w:t>
      </w:r>
    </w:p>
    <w:bookmarkEnd w:id="2501"/>
    <w:bookmarkStart w:name="z2697" w:id="2502"/>
    <w:p>
      <w:pPr>
        <w:spacing w:after="0"/>
        <w:ind w:left="0"/>
        <w:jc w:val="both"/>
      </w:pPr>
      <w:r>
        <w:rPr>
          <w:rFonts w:ascii="Times New Roman"/>
          <w:b w:val="false"/>
          <w:i w:val="false"/>
          <w:color w:val="000000"/>
          <w:sz w:val="28"/>
        </w:rPr>
        <w:t>
      "8-1-бап. Туристі міндетті сақтандыру шартын электрондық нысанда жасасу кезінде сақтандырушы мен интернет-ресурстарға қойылатын талаптар</w:t>
      </w:r>
    </w:p>
    <w:bookmarkEnd w:id="2502"/>
    <w:bookmarkStart w:name="z2698" w:id="2503"/>
    <w:p>
      <w:pPr>
        <w:spacing w:after="0"/>
        <w:ind w:left="0"/>
        <w:jc w:val="both"/>
      </w:pPr>
      <w:r>
        <w:rPr>
          <w:rFonts w:ascii="Times New Roman"/>
          <w:b w:val="false"/>
          <w:i w:val="false"/>
          <w:color w:val="000000"/>
          <w:sz w:val="28"/>
        </w:rPr>
        <w:t>
      1. Туристі міндетті сақтандыру шартын электрондық нысанда жасасу кезінде сақтандырушының интернет-ресурсы сақтанушы (сақтандырылушы, пайда алушы) мен сақтандырушы арасында электрондық ақпараттық ресурстар алмасу үшін пайдаланылады.</w:t>
      </w:r>
    </w:p>
    <w:bookmarkEnd w:id="2503"/>
    <w:bookmarkStart w:name="z2699" w:id="2504"/>
    <w:p>
      <w:pPr>
        <w:spacing w:after="0"/>
        <w:ind w:left="0"/>
        <w:jc w:val="both"/>
      </w:pPr>
      <w:r>
        <w:rPr>
          <w:rFonts w:ascii="Times New Roman"/>
          <w:b w:val="false"/>
          <w:i w:val="false"/>
          <w:color w:val="000000"/>
          <w:sz w:val="28"/>
        </w:rPr>
        <w:t>
      Туристі міндетті сақтандыру шартын электрондық нысанда жасасу үшін өтініш беру кезінде сақтанушыдан мамандандырылған бағдарламалық қамтылымды пайдалану талап етілмейді.</w:t>
      </w:r>
    </w:p>
    <w:bookmarkEnd w:id="2504"/>
    <w:bookmarkStart w:name="z2700" w:id="2505"/>
    <w:p>
      <w:pPr>
        <w:spacing w:after="0"/>
        <w:ind w:left="0"/>
        <w:jc w:val="both"/>
      </w:pPr>
      <w:r>
        <w:rPr>
          <w:rFonts w:ascii="Times New Roman"/>
          <w:b w:val="false"/>
          <w:i w:val="false"/>
          <w:color w:val="000000"/>
          <w:sz w:val="28"/>
        </w:rPr>
        <w:t>
      Сақтандыру ұйымдарының туристі міндетті сақтандыру шартын электрондық нысанда жасасу үшін пайдаланылатын интернет-ресурстарының тізбесі дерекқорды қалыптастыру және жүргізу жөніндегі ұйымның интернет-ресурсында орналастырылады.</w:t>
      </w:r>
    </w:p>
    <w:bookmarkEnd w:id="2505"/>
    <w:bookmarkStart w:name="z2701" w:id="2506"/>
    <w:p>
      <w:pPr>
        <w:spacing w:after="0"/>
        <w:ind w:left="0"/>
        <w:jc w:val="both"/>
      </w:pPr>
      <w:r>
        <w:rPr>
          <w:rFonts w:ascii="Times New Roman"/>
          <w:b w:val="false"/>
          <w:i w:val="false"/>
          <w:color w:val="000000"/>
          <w:sz w:val="28"/>
        </w:rPr>
        <w:t>
      2. Сақтанушы (сақтандырылушы, пайда алушы) мен сақтандырушы арасында электрондық ақпараттық ресурстар алмасу тәртібі уәкілетті органның нормативтік құқықтық актісінде белгіленеді.</w:t>
      </w:r>
    </w:p>
    <w:bookmarkEnd w:id="2506"/>
    <w:bookmarkStart w:name="z2702" w:id="2507"/>
    <w:p>
      <w:pPr>
        <w:spacing w:after="0"/>
        <w:ind w:left="0"/>
        <w:jc w:val="both"/>
      </w:pPr>
      <w:r>
        <w:rPr>
          <w:rFonts w:ascii="Times New Roman"/>
          <w:b w:val="false"/>
          <w:i w:val="false"/>
          <w:color w:val="000000"/>
          <w:sz w:val="28"/>
        </w:rPr>
        <w:t>
      3. Туристі міндетті сақтандыру шартын сақтандырушының интернет-ресурсын пайдалана отырып жасасу кезінде сақтандырушы:</w:t>
      </w:r>
    </w:p>
    <w:bookmarkEnd w:id="2507"/>
    <w:bookmarkStart w:name="z2703" w:id="2508"/>
    <w:p>
      <w:pPr>
        <w:spacing w:after="0"/>
        <w:ind w:left="0"/>
        <w:jc w:val="both"/>
      </w:pPr>
      <w:r>
        <w:rPr>
          <w:rFonts w:ascii="Times New Roman"/>
          <w:b w:val="false"/>
          <w:i w:val="false"/>
          <w:color w:val="000000"/>
          <w:sz w:val="28"/>
        </w:rPr>
        <w:t>
      1) туристі міндетті сақтандыру шартын жасасу не оны жасасудан бас тарту (бас тарту себептерін көрсете отырып) туралы электрондық хабар түріндегі хабарламаның сақтанушыға, сақтандырылушыға дереу жөнелтілуін;</w:t>
      </w:r>
    </w:p>
    <w:bookmarkEnd w:id="2508"/>
    <w:bookmarkStart w:name="z2704" w:id="2509"/>
    <w:p>
      <w:pPr>
        <w:spacing w:after="0"/>
        <w:ind w:left="0"/>
        <w:jc w:val="both"/>
      </w:pPr>
      <w:r>
        <w:rPr>
          <w:rFonts w:ascii="Times New Roman"/>
          <w:b w:val="false"/>
          <w:i w:val="false"/>
          <w:color w:val="000000"/>
          <w:sz w:val="28"/>
        </w:rPr>
        <w:t>
      2) сақтанушының, сақтандырылушының дерекқорды қалыптастыру және жүргізу жөніндегі ұйымның ақпараттық жүйесі арқылы туристі міндетті сақтандыру шарты жөніндегі ақпаратты тексеру мүмкіндігін;</w:t>
      </w:r>
    </w:p>
    <w:bookmarkEnd w:id="2509"/>
    <w:bookmarkStart w:name="z2705" w:id="2510"/>
    <w:p>
      <w:pPr>
        <w:spacing w:after="0"/>
        <w:ind w:left="0"/>
        <w:jc w:val="both"/>
      </w:pPr>
      <w:r>
        <w:rPr>
          <w:rFonts w:ascii="Times New Roman"/>
          <w:b w:val="false"/>
          <w:i w:val="false"/>
          <w:color w:val="000000"/>
          <w:sz w:val="28"/>
        </w:rPr>
        <w:t>
      3) сақтанушы, сақтандырылушы үшін сақтандырушының интернет-ресурсына тәулік бойы қол жеткізуді қамтамасыз ете отырып, туристі міндетті сақтандыру шартының электрондық нысанда сақталуын;</w:t>
      </w:r>
    </w:p>
    <w:bookmarkEnd w:id="2510"/>
    <w:bookmarkStart w:name="z2706" w:id="2511"/>
    <w:p>
      <w:pPr>
        <w:spacing w:after="0"/>
        <w:ind w:left="0"/>
        <w:jc w:val="both"/>
      </w:pPr>
      <w:r>
        <w:rPr>
          <w:rFonts w:ascii="Times New Roman"/>
          <w:b w:val="false"/>
          <w:i w:val="false"/>
          <w:color w:val="000000"/>
          <w:sz w:val="28"/>
        </w:rPr>
        <w:t>
      4) сақтанушыға, сақтандырылушыға:</w:t>
      </w:r>
    </w:p>
    <w:bookmarkEnd w:id="2511"/>
    <w:bookmarkStart w:name="z2707" w:id="2512"/>
    <w:p>
      <w:pPr>
        <w:spacing w:after="0"/>
        <w:ind w:left="0"/>
        <w:jc w:val="both"/>
      </w:pPr>
      <w:r>
        <w:rPr>
          <w:rFonts w:ascii="Times New Roman"/>
          <w:b w:val="false"/>
          <w:i w:val="false"/>
          <w:color w:val="000000"/>
          <w:sz w:val="28"/>
        </w:rPr>
        <w:t>
      мәліметтерді өзгерту, туристі міндетті сақтандыру шартын қайта ресімдеу;</w:t>
      </w:r>
    </w:p>
    <w:bookmarkEnd w:id="2512"/>
    <w:bookmarkStart w:name="z2708" w:id="2513"/>
    <w:p>
      <w:pPr>
        <w:spacing w:after="0"/>
        <w:ind w:left="0"/>
        <w:jc w:val="both"/>
      </w:pPr>
      <w:r>
        <w:rPr>
          <w:rFonts w:ascii="Times New Roman"/>
          <w:b w:val="false"/>
          <w:i w:val="false"/>
          <w:color w:val="000000"/>
          <w:sz w:val="28"/>
        </w:rPr>
        <w:t>
      туристі міндетті сақтандыру шартын мерзімінен бұрын тоқтату;</w:t>
      </w:r>
    </w:p>
    <w:bookmarkEnd w:id="2513"/>
    <w:bookmarkStart w:name="z2709" w:id="2514"/>
    <w:p>
      <w:pPr>
        <w:spacing w:after="0"/>
        <w:ind w:left="0"/>
        <w:jc w:val="both"/>
      </w:pPr>
      <w:r>
        <w:rPr>
          <w:rFonts w:ascii="Times New Roman"/>
          <w:b w:val="false"/>
          <w:i w:val="false"/>
          <w:color w:val="000000"/>
          <w:sz w:val="28"/>
        </w:rPr>
        <w:t>
      сақтандыру жағдайының басталғаны туралы хабардар ету үшін қажетті ақпаратты (өтінішті, хабарламаны және (немесе) өзге де құжаттарды, мәліметтерді) электрондық нысанда жасау және сақтандырушыға жөнелту мүмкіндігін қамтамасыз етуге міндетті.</w:t>
      </w:r>
    </w:p>
    <w:bookmarkEnd w:id="2514"/>
    <w:bookmarkStart w:name="z2710" w:id="2515"/>
    <w:p>
      <w:pPr>
        <w:spacing w:after="0"/>
        <w:ind w:left="0"/>
        <w:jc w:val="both"/>
      </w:pPr>
      <w:r>
        <w:rPr>
          <w:rFonts w:ascii="Times New Roman"/>
          <w:b w:val="false"/>
          <w:i w:val="false"/>
          <w:color w:val="000000"/>
          <w:sz w:val="28"/>
        </w:rPr>
        <w:t>
      Туристі міндетті сақтандыру шартын жасасу туралы хабарлама дерекқорды қалыптастыру және жүргізу жөніндегі ұйымнан жіберіледі.</w:t>
      </w:r>
    </w:p>
    <w:bookmarkEnd w:id="2515"/>
    <w:bookmarkStart w:name="z2711" w:id="2516"/>
    <w:p>
      <w:pPr>
        <w:spacing w:after="0"/>
        <w:ind w:left="0"/>
        <w:jc w:val="both"/>
      </w:pPr>
      <w:r>
        <w:rPr>
          <w:rFonts w:ascii="Times New Roman"/>
          <w:b w:val="false"/>
          <w:i w:val="false"/>
          <w:color w:val="000000"/>
          <w:sz w:val="28"/>
        </w:rPr>
        <w:t>
      Туристі міндетті сақтандыру шартын жасасу туралы хабардар ету тәртібі мен хабарламаның мазмұнына қойылатын талаптарды уәкілетті орган айқындайды.</w:t>
      </w:r>
    </w:p>
    <w:bookmarkEnd w:id="2516"/>
    <w:bookmarkStart w:name="z2712" w:id="2517"/>
    <w:p>
      <w:pPr>
        <w:spacing w:after="0"/>
        <w:ind w:left="0"/>
        <w:jc w:val="both"/>
      </w:pPr>
      <w:r>
        <w:rPr>
          <w:rFonts w:ascii="Times New Roman"/>
          <w:b w:val="false"/>
          <w:i w:val="false"/>
          <w:color w:val="000000"/>
          <w:sz w:val="28"/>
        </w:rPr>
        <w:t>
      4. Туристі міндетті сақтандыру шартын сақтандырушының интернет-ресурсын пайдалана отырып жасасу кезінде, егер туристі міндетті сақтандыру шартында өзгеше көзделмесе, сақтанушы осы сақтандыру шартын сақтанушы сақтандыру сыйлықақысын төлеген кезден бастап сақтандырушы ұсынған талаптарда жасасты деп есептеледі.</w:t>
      </w:r>
    </w:p>
    <w:bookmarkEnd w:id="2517"/>
    <w:bookmarkStart w:name="z2713" w:id="2518"/>
    <w:p>
      <w:pPr>
        <w:spacing w:after="0"/>
        <w:ind w:left="0"/>
        <w:jc w:val="both"/>
      </w:pPr>
      <w:r>
        <w:rPr>
          <w:rFonts w:ascii="Times New Roman"/>
          <w:b w:val="false"/>
          <w:i w:val="false"/>
          <w:color w:val="000000"/>
          <w:sz w:val="28"/>
        </w:rPr>
        <w:t>
      5. Туристі міндетті сақтандыру шартын сақтандырушының интернет-ресурсын пайдалана отырып жасасу кезінде сақтанушы осы Заңда көзделген сақтандыру талаптарымен танысқаннан кейін сақтандыру сыйлықақысын төлейді, сол арқылы ол өзіне ұсынылған талаптармен осы қосылу шартын жасасуға келісетінін растайды.</w:t>
      </w:r>
    </w:p>
    <w:bookmarkEnd w:id="2518"/>
    <w:bookmarkStart w:name="z2714" w:id="2519"/>
    <w:p>
      <w:pPr>
        <w:spacing w:after="0"/>
        <w:ind w:left="0"/>
        <w:jc w:val="both"/>
      </w:pPr>
      <w:r>
        <w:rPr>
          <w:rFonts w:ascii="Times New Roman"/>
          <w:b w:val="false"/>
          <w:i w:val="false"/>
          <w:color w:val="000000"/>
          <w:sz w:val="28"/>
        </w:rPr>
        <w:t>
      6. Сақтандырушы туристі міндетті сақтандыру шартын сақтандырушының интернет-ресурсын пайдалана отырып жасасу мүмкіндігін тәулік бойы қамтамасыз етеді.";</w:t>
      </w:r>
    </w:p>
    <w:bookmarkEnd w:id="2519"/>
    <w:bookmarkStart w:name="z2715" w:id="2520"/>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9-бап</w:t>
      </w:r>
      <w:r>
        <w:rPr>
          <w:rFonts w:ascii="Times New Roman"/>
          <w:b w:val="false"/>
          <w:i w:val="false"/>
          <w:color w:val="000000"/>
          <w:sz w:val="28"/>
        </w:rPr>
        <w:t xml:space="preserve"> мынадай редакцияда жазылсын: </w:t>
      </w:r>
    </w:p>
    <w:bookmarkEnd w:id="2520"/>
    <w:bookmarkStart w:name="z2716" w:id="2521"/>
    <w:p>
      <w:pPr>
        <w:spacing w:after="0"/>
        <w:ind w:left="0"/>
        <w:jc w:val="both"/>
      </w:pPr>
      <w:r>
        <w:rPr>
          <w:rFonts w:ascii="Times New Roman"/>
          <w:b w:val="false"/>
          <w:i w:val="false"/>
          <w:color w:val="000000"/>
          <w:sz w:val="28"/>
        </w:rPr>
        <w:t xml:space="preserve">
      "9-бап. Туристі міндетті сақтандыру шартының қолданысы </w:t>
      </w:r>
    </w:p>
    <w:bookmarkEnd w:id="2521"/>
    <w:bookmarkStart w:name="z2717" w:id="2522"/>
    <w:p>
      <w:pPr>
        <w:spacing w:after="0"/>
        <w:ind w:left="0"/>
        <w:jc w:val="both"/>
      </w:pPr>
      <w:r>
        <w:rPr>
          <w:rFonts w:ascii="Times New Roman"/>
          <w:b w:val="false"/>
          <w:i w:val="false"/>
          <w:color w:val="000000"/>
          <w:sz w:val="28"/>
        </w:rPr>
        <w:t>
      1. Туристі міндетті сақтандыру шарты сақтандырылушы Қазақстан Республикасының шекарасын кесіп өткені туралы шекаралық бақылау-өткізу пунктінің белгісін алған кезден бастап, сақтанушы сақтандыру сыйлықақысын төлегеннен кейін күшіне енеді және тараптар үшін міндетті болады.</w:t>
      </w:r>
    </w:p>
    <w:bookmarkEnd w:id="2522"/>
    <w:bookmarkStart w:name="z2718" w:id="2523"/>
    <w:p>
      <w:pPr>
        <w:spacing w:after="0"/>
        <w:ind w:left="0"/>
        <w:jc w:val="both"/>
      </w:pPr>
      <w:r>
        <w:rPr>
          <w:rFonts w:ascii="Times New Roman"/>
          <w:b w:val="false"/>
          <w:i w:val="false"/>
          <w:color w:val="000000"/>
          <w:sz w:val="28"/>
        </w:rPr>
        <w:t>
      2. Туристі міндетті сақтандыру шартының қолданылу мерзімі туристік қызмет көрсетуге арналған шартта айқындалған сапар мерзімінен кем болмайды. Туристі міндетті сақтандыру шарты сақтандырылушы сақтандыру аумағынан шыққан кезде Қазақстан Республикасының шекарасын кесіп өткен кезге дейін, бірақ турист рейстің кідіру себебінен шетелде қосымша мерзімге болған жағдайды қоспағанда, туристі міндетті сақтандыру шартында көрсетілген сақтандыру мерзімі аяқталған күннен кешіктірілмей қолданылады.</w:t>
      </w:r>
    </w:p>
    <w:bookmarkEnd w:id="2523"/>
    <w:bookmarkStart w:name="z2719" w:id="2524"/>
    <w:p>
      <w:pPr>
        <w:spacing w:after="0"/>
        <w:ind w:left="0"/>
        <w:jc w:val="both"/>
      </w:pPr>
      <w:r>
        <w:rPr>
          <w:rFonts w:ascii="Times New Roman"/>
          <w:b w:val="false"/>
          <w:i w:val="false"/>
          <w:color w:val="000000"/>
          <w:sz w:val="28"/>
        </w:rPr>
        <w:t>
      Туристі міндетті сақтандыру шарты бірінші басталған сақтандыру жағдайы бойынша өз қолданысын тоқтатпайды.</w:t>
      </w:r>
    </w:p>
    <w:bookmarkEnd w:id="2524"/>
    <w:bookmarkStart w:name="z2720" w:id="2525"/>
    <w:p>
      <w:pPr>
        <w:spacing w:after="0"/>
        <w:ind w:left="0"/>
        <w:jc w:val="both"/>
      </w:pPr>
      <w:r>
        <w:rPr>
          <w:rFonts w:ascii="Times New Roman"/>
          <w:b w:val="false"/>
          <w:i w:val="false"/>
          <w:color w:val="000000"/>
          <w:sz w:val="28"/>
        </w:rPr>
        <w:t>
      Сақтандырылушы Қазақстан Республикасының шегінен тыс жерде болған және туристік қызмет көрсетуге арналған шарт бойынша саяхат күндерінің саны көбейген кезде сақтанушы сақтандырылушының уақытша болатын елде (жерде) қосымша болу күндеріне туристі міндетті сақтандырудың жаңа шартын жасасады.</w:t>
      </w:r>
    </w:p>
    <w:bookmarkEnd w:id="2525"/>
    <w:bookmarkStart w:name="z2721" w:id="2526"/>
    <w:p>
      <w:pPr>
        <w:spacing w:after="0"/>
        <w:ind w:left="0"/>
        <w:jc w:val="both"/>
      </w:pPr>
      <w:r>
        <w:rPr>
          <w:rFonts w:ascii="Times New Roman"/>
          <w:b w:val="false"/>
          <w:i w:val="false"/>
          <w:color w:val="000000"/>
          <w:sz w:val="28"/>
        </w:rPr>
        <w:t>
      3. Туристі міндетті сақтандыру шартының қолданылу аумағы (сақтандыру аумағы) туристік қызметтер көрсету аумағы болып табылады.</w:t>
      </w:r>
    </w:p>
    <w:bookmarkEnd w:id="2526"/>
    <w:bookmarkStart w:name="z2722" w:id="2527"/>
    <w:p>
      <w:pPr>
        <w:spacing w:after="0"/>
        <w:ind w:left="0"/>
        <w:jc w:val="both"/>
      </w:pPr>
      <w:r>
        <w:rPr>
          <w:rFonts w:ascii="Times New Roman"/>
          <w:b w:val="false"/>
          <w:i w:val="false"/>
          <w:color w:val="000000"/>
          <w:sz w:val="28"/>
        </w:rPr>
        <w:t>
      Туристі сақтандырудың міндетті бағдарламалары бойынша сақтандыру аумағы уәкілетті органның нормативтік құқықтық актісінде белгіленеді.</w:t>
      </w:r>
    </w:p>
    <w:bookmarkEnd w:id="2527"/>
    <w:bookmarkStart w:name="z2723" w:id="2528"/>
    <w:p>
      <w:pPr>
        <w:spacing w:after="0"/>
        <w:ind w:left="0"/>
        <w:jc w:val="both"/>
      </w:pPr>
      <w:r>
        <w:rPr>
          <w:rFonts w:ascii="Times New Roman"/>
          <w:b w:val="false"/>
          <w:i w:val="false"/>
          <w:color w:val="000000"/>
          <w:sz w:val="28"/>
        </w:rPr>
        <w:t>
      Егер туристі міндетті сақтандыру шартында өзгеше көзделмесе, мыналар:</w:t>
      </w:r>
    </w:p>
    <w:bookmarkEnd w:id="2528"/>
    <w:bookmarkStart w:name="z2724" w:id="2529"/>
    <w:p>
      <w:pPr>
        <w:spacing w:after="0"/>
        <w:ind w:left="0"/>
        <w:jc w:val="both"/>
      </w:pPr>
      <w:r>
        <w:rPr>
          <w:rFonts w:ascii="Times New Roman"/>
          <w:b w:val="false"/>
          <w:i w:val="false"/>
          <w:color w:val="000000"/>
          <w:sz w:val="28"/>
        </w:rPr>
        <w:t>
      1) Қазақстан Республикасының уәкілетті мемлекеттік органдары баруға ұсынбайтын аумақтар;</w:t>
      </w:r>
    </w:p>
    <w:bookmarkEnd w:id="2529"/>
    <w:bookmarkStart w:name="z2725" w:id="2530"/>
    <w:p>
      <w:pPr>
        <w:spacing w:after="0"/>
        <w:ind w:left="0"/>
        <w:jc w:val="both"/>
      </w:pPr>
      <w:r>
        <w:rPr>
          <w:rFonts w:ascii="Times New Roman"/>
          <w:b w:val="false"/>
          <w:i w:val="false"/>
          <w:color w:val="000000"/>
          <w:sz w:val="28"/>
        </w:rPr>
        <w:t>
      2) сақтандырылушының уақытша тұруға рұқсаты немесе сақтандыру аумағында 90 күннен астам үзіліссіз болуға рұқсат беретін өзге құжаты болатын мемлекеттер;</w:t>
      </w:r>
    </w:p>
    <w:bookmarkEnd w:id="2530"/>
    <w:bookmarkStart w:name="z2726" w:id="2531"/>
    <w:p>
      <w:pPr>
        <w:spacing w:after="0"/>
        <w:ind w:left="0"/>
        <w:jc w:val="both"/>
      </w:pPr>
      <w:r>
        <w:rPr>
          <w:rFonts w:ascii="Times New Roman"/>
          <w:b w:val="false"/>
          <w:i w:val="false"/>
          <w:color w:val="000000"/>
          <w:sz w:val="28"/>
        </w:rPr>
        <w:t>
      3) сақтандырылушы азаматы болып табылатын мемлекеттер сақтандыру аумағынан алып тастауға жатады.</w:t>
      </w:r>
    </w:p>
    <w:bookmarkEnd w:id="2531"/>
    <w:bookmarkStart w:name="z2727" w:id="2532"/>
    <w:p>
      <w:pPr>
        <w:spacing w:after="0"/>
        <w:ind w:left="0"/>
        <w:jc w:val="both"/>
      </w:pPr>
      <w:r>
        <w:rPr>
          <w:rFonts w:ascii="Times New Roman"/>
          <w:b w:val="false"/>
          <w:i w:val="false"/>
          <w:color w:val="000000"/>
          <w:sz w:val="28"/>
        </w:rPr>
        <w:t>
      Туристі міндетті сақтандыру шарты жасалғаннан кейін сақтандыру аумағы осы тармақтың үшінші бөлігінің 1) тармақшасында белгіленген алып тастауға жататын жағдайларда сақтандыру аумағын алып тастау туралы талап қолданылмайды.";</w:t>
      </w:r>
    </w:p>
    <w:bookmarkEnd w:id="2532"/>
    <w:bookmarkStart w:name="z2728" w:id="2533"/>
    <w:p>
      <w:pPr>
        <w:spacing w:after="0"/>
        <w:ind w:left="0"/>
        <w:jc w:val="both"/>
      </w:pPr>
      <w:r>
        <w:rPr>
          <w:rFonts w:ascii="Times New Roman"/>
          <w:b w:val="false"/>
          <w:i w:val="false"/>
          <w:color w:val="000000"/>
          <w:sz w:val="28"/>
        </w:rPr>
        <w:t xml:space="preserve">
      12) 11-баптың </w:t>
      </w:r>
      <w:r>
        <w:rPr>
          <w:rFonts w:ascii="Times New Roman"/>
          <w:b w:val="false"/>
          <w:i w:val="false"/>
          <w:color w:val="000000"/>
          <w:sz w:val="28"/>
        </w:rPr>
        <w:t>2-тармағындағы</w:t>
      </w:r>
      <w:r>
        <w:rPr>
          <w:rFonts w:ascii="Times New Roman"/>
          <w:b w:val="false"/>
          <w:i w:val="false"/>
          <w:color w:val="000000"/>
          <w:sz w:val="28"/>
        </w:rPr>
        <w:t xml:space="preserve"> "не сақтандыру жарналарын" деген сөздер алып тасталсын;</w:t>
      </w:r>
    </w:p>
    <w:bookmarkEnd w:id="2533"/>
    <w:bookmarkStart w:name="z2729" w:id="2534"/>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12-бапта</w:t>
      </w:r>
      <w:r>
        <w:rPr>
          <w:rFonts w:ascii="Times New Roman"/>
          <w:b w:val="false"/>
          <w:i w:val="false"/>
          <w:color w:val="000000"/>
          <w:sz w:val="28"/>
        </w:rPr>
        <w:t>:</w:t>
      </w:r>
    </w:p>
    <w:bookmarkEnd w:id="2534"/>
    <w:bookmarkStart w:name="z2730" w:id="2535"/>
    <w:p>
      <w:pPr>
        <w:spacing w:after="0"/>
        <w:ind w:left="0"/>
        <w:jc w:val="both"/>
      </w:pPr>
      <w:r>
        <w:rPr>
          <w:rFonts w:ascii="Times New Roman"/>
          <w:b w:val="false"/>
          <w:i w:val="false"/>
          <w:color w:val="000000"/>
          <w:sz w:val="28"/>
        </w:rPr>
        <w:t>
      тақырып мынадай редакцияда жазылсын:</w:t>
      </w:r>
    </w:p>
    <w:bookmarkEnd w:id="2535"/>
    <w:bookmarkStart w:name="z2731" w:id="2536"/>
    <w:p>
      <w:pPr>
        <w:spacing w:after="0"/>
        <w:ind w:left="0"/>
        <w:jc w:val="both"/>
      </w:pPr>
      <w:r>
        <w:rPr>
          <w:rFonts w:ascii="Times New Roman"/>
          <w:b w:val="false"/>
          <w:i w:val="false"/>
          <w:color w:val="000000"/>
          <w:sz w:val="28"/>
        </w:rPr>
        <w:t>
      "12-бап. Сақтанушының және сақтандырылушының құқықтары мен міндеттері";</w:t>
      </w:r>
    </w:p>
    <w:bookmarkEnd w:id="2536"/>
    <w:bookmarkStart w:name="z2732" w:id="2537"/>
    <w:p>
      <w:pPr>
        <w:spacing w:after="0"/>
        <w:ind w:left="0"/>
        <w:jc w:val="both"/>
      </w:pPr>
      <w:r>
        <w:rPr>
          <w:rFonts w:ascii="Times New Roman"/>
          <w:b w:val="false"/>
          <w:i w:val="false"/>
          <w:color w:val="000000"/>
          <w:sz w:val="28"/>
        </w:rPr>
        <w:t xml:space="preserve">
      1-тармақта: </w:t>
      </w:r>
    </w:p>
    <w:bookmarkEnd w:id="25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w:t>
      </w:r>
      <w:r>
        <w:rPr>
          <w:rFonts w:ascii="Times New Roman"/>
          <w:b w:val="false"/>
          <w:i w:val="false"/>
          <w:color w:val="000000"/>
          <w:sz w:val="28"/>
        </w:rPr>
        <w:t xml:space="preserve"> алып тасталсын;</w:t>
      </w:r>
    </w:p>
    <w:bookmarkStart w:name="z2734" w:id="2538"/>
    <w:p>
      <w:pPr>
        <w:spacing w:after="0"/>
        <w:ind w:left="0"/>
        <w:jc w:val="both"/>
      </w:pPr>
      <w:r>
        <w:rPr>
          <w:rFonts w:ascii="Times New Roman"/>
          <w:b w:val="false"/>
          <w:i w:val="false"/>
          <w:color w:val="000000"/>
          <w:sz w:val="28"/>
        </w:rPr>
        <w:t xml:space="preserve">
      мынадай мазмұндағы 3-1) тармақшамен толықтырылсын: </w:t>
      </w:r>
    </w:p>
    <w:bookmarkEnd w:id="2538"/>
    <w:bookmarkStart w:name="z2735" w:id="2539"/>
    <w:p>
      <w:pPr>
        <w:spacing w:after="0"/>
        <w:ind w:left="0"/>
        <w:jc w:val="both"/>
      </w:pPr>
      <w:r>
        <w:rPr>
          <w:rFonts w:ascii="Times New Roman"/>
          <w:b w:val="false"/>
          <w:i w:val="false"/>
          <w:color w:val="000000"/>
          <w:sz w:val="28"/>
        </w:rPr>
        <w:t>
      "3-1) туристі міндетті сақтандыру шартынан туындайтын мәселелерді реттеу үшін осы Заңның 20-1-бабында көзделген ерекшеліктерді ескере отырып сақтандырушыға не сақтандыру омбудсманына немесе сотқа жүгінуге;";</w:t>
      </w:r>
    </w:p>
    <w:bookmarkEnd w:id="2539"/>
    <w:bookmarkStart w:name="z2736" w:id="2540"/>
    <w:p>
      <w:pPr>
        <w:spacing w:after="0"/>
        <w:ind w:left="0"/>
        <w:jc w:val="both"/>
      </w:pPr>
      <w:r>
        <w:rPr>
          <w:rFonts w:ascii="Times New Roman"/>
          <w:b w:val="false"/>
          <w:i w:val="false"/>
          <w:color w:val="000000"/>
          <w:sz w:val="28"/>
        </w:rPr>
        <w:t xml:space="preserve">
      4) тармақша мынадай редакцияда жазылсын: </w:t>
      </w:r>
    </w:p>
    <w:bookmarkEnd w:id="2540"/>
    <w:bookmarkStart w:name="z2737" w:id="2541"/>
    <w:p>
      <w:pPr>
        <w:spacing w:after="0"/>
        <w:ind w:left="0"/>
        <w:jc w:val="both"/>
      </w:pPr>
      <w:r>
        <w:rPr>
          <w:rFonts w:ascii="Times New Roman"/>
          <w:b w:val="false"/>
          <w:i w:val="false"/>
          <w:color w:val="000000"/>
          <w:sz w:val="28"/>
        </w:rPr>
        <w:t>
      "4) өтінішті және қоса берілетін құжаттарды сақтандыру омбудсманына (тікелей сақтандыру омбудсманына, соның ішінде оның интернет-ресурсы арқылы не сақтандырушы, соның ішінде оның филиалы, өкілдігі арқылы) жіберуге;";</w:t>
      </w:r>
    </w:p>
    <w:bookmarkEnd w:id="25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 </w:t>
      </w:r>
    </w:p>
    <w:bookmarkStart w:name="z2739" w:id="2542"/>
    <w:p>
      <w:pPr>
        <w:spacing w:after="0"/>
        <w:ind w:left="0"/>
        <w:jc w:val="both"/>
      </w:pPr>
      <w:r>
        <w:rPr>
          <w:rFonts w:ascii="Times New Roman"/>
          <w:b w:val="false"/>
          <w:i w:val="false"/>
          <w:color w:val="000000"/>
          <w:sz w:val="28"/>
        </w:rPr>
        <w:t>
      "2. Сақтанушы:</w:t>
      </w:r>
    </w:p>
    <w:bookmarkEnd w:id="2542"/>
    <w:bookmarkStart w:name="z2740" w:id="2543"/>
    <w:p>
      <w:pPr>
        <w:spacing w:after="0"/>
        <w:ind w:left="0"/>
        <w:jc w:val="both"/>
      </w:pPr>
      <w:r>
        <w:rPr>
          <w:rFonts w:ascii="Times New Roman"/>
          <w:b w:val="false"/>
          <w:i w:val="false"/>
          <w:color w:val="000000"/>
          <w:sz w:val="28"/>
        </w:rPr>
        <w:t>
      1) тиісті лицензиясы бар сақтандырушымен туристі міндетті сақтандыру шартын жасасуға;</w:t>
      </w:r>
    </w:p>
    <w:bookmarkEnd w:id="2543"/>
    <w:bookmarkStart w:name="z2741" w:id="2544"/>
    <w:p>
      <w:pPr>
        <w:spacing w:after="0"/>
        <w:ind w:left="0"/>
        <w:jc w:val="both"/>
      </w:pPr>
      <w:r>
        <w:rPr>
          <w:rFonts w:ascii="Times New Roman"/>
          <w:b w:val="false"/>
          <w:i w:val="false"/>
          <w:color w:val="000000"/>
          <w:sz w:val="28"/>
        </w:rPr>
        <w:t>
      2) туристі міндетті сақтандыру шартында белгіленген мөлшерде, тәртіппен және мерзімдерде сақтандыру сыйлықақысын төлеуге;</w:t>
      </w:r>
    </w:p>
    <w:bookmarkEnd w:id="2544"/>
    <w:bookmarkStart w:name="z2742" w:id="2545"/>
    <w:p>
      <w:pPr>
        <w:spacing w:after="0"/>
        <w:ind w:left="0"/>
        <w:jc w:val="both"/>
      </w:pPr>
      <w:r>
        <w:rPr>
          <w:rFonts w:ascii="Times New Roman"/>
          <w:b w:val="false"/>
          <w:i w:val="false"/>
          <w:color w:val="000000"/>
          <w:sz w:val="28"/>
        </w:rPr>
        <w:t>
      3) сақтандыру жағдайының басталғаны туралы өзіне белгілі болған кезден бастап екі жұмыс күнінен кешіктірілмейтін мерзімде бұл туралы сақтандырушыны хабардар етуге (ауызша, жазбаша) міндетті. Ауызша нысандағы хабар кейіннен жазбаша расталуға тиіс;</w:t>
      </w:r>
    </w:p>
    <w:bookmarkEnd w:id="2545"/>
    <w:bookmarkStart w:name="z2743" w:id="2546"/>
    <w:p>
      <w:pPr>
        <w:spacing w:after="0"/>
        <w:ind w:left="0"/>
        <w:jc w:val="both"/>
      </w:pPr>
      <w:r>
        <w:rPr>
          <w:rFonts w:ascii="Times New Roman"/>
          <w:b w:val="false"/>
          <w:i w:val="false"/>
          <w:color w:val="000000"/>
          <w:sz w:val="28"/>
        </w:rPr>
        <w:t>
      4) туристі міндетті сақтандыру шартын жасасу кезінде сақтандырушыға туристі міндетті сақтандыру шартына енгізу үшін қажетті мәліметтерді ұсынуға міндетті.";</w:t>
      </w:r>
    </w:p>
    <w:bookmarkEnd w:id="2546"/>
    <w:bookmarkStart w:name="z2744" w:id="2547"/>
    <w:p>
      <w:pPr>
        <w:spacing w:after="0"/>
        <w:ind w:left="0"/>
        <w:jc w:val="both"/>
      </w:pPr>
      <w:r>
        <w:rPr>
          <w:rFonts w:ascii="Times New Roman"/>
          <w:b w:val="false"/>
          <w:i w:val="false"/>
          <w:color w:val="000000"/>
          <w:sz w:val="28"/>
        </w:rPr>
        <w:t>
      мынадай мазмұндағы 2-1 және 2-2-тармақтармен толықтырылсын:</w:t>
      </w:r>
    </w:p>
    <w:bookmarkEnd w:id="2547"/>
    <w:bookmarkStart w:name="z2745" w:id="2548"/>
    <w:p>
      <w:pPr>
        <w:spacing w:after="0"/>
        <w:ind w:left="0"/>
        <w:jc w:val="both"/>
      </w:pPr>
      <w:r>
        <w:rPr>
          <w:rFonts w:ascii="Times New Roman"/>
          <w:b w:val="false"/>
          <w:i w:val="false"/>
          <w:color w:val="000000"/>
          <w:sz w:val="28"/>
        </w:rPr>
        <w:t>
      "2-1. Сақтандырылушының:</w:t>
      </w:r>
    </w:p>
    <w:bookmarkEnd w:id="2548"/>
    <w:bookmarkStart w:name="z2746" w:id="2549"/>
    <w:p>
      <w:pPr>
        <w:spacing w:after="0"/>
        <w:ind w:left="0"/>
        <w:jc w:val="both"/>
      </w:pPr>
      <w:r>
        <w:rPr>
          <w:rFonts w:ascii="Times New Roman"/>
          <w:b w:val="false"/>
          <w:i w:val="false"/>
          <w:color w:val="000000"/>
          <w:sz w:val="28"/>
        </w:rPr>
        <w:t>
      1) туристі міндетті сақтандыру шартын жасасу үшін сақтандырушыны таңдауға;</w:t>
      </w:r>
    </w:p>
    <w:bookmarkEnd w:id="2549"/>
    <w:bookmarkStart w:name="z2747" w:id="2550"/>
    <w:p>
      <w:pPr>
        <w:spacing w:after="0"/>
        <w:ind w:left="0"/>
        <w:jc w:val="both"/>
      </w:pPr>
      <w:r>
        <w:rPr>
          <w:rFonts w:ascii="Times New Roman"/>
          <w:b w:val="false"/>
          <w:i w:val="false"/>
          <w:color w:val="000000"/>
          <w:sz w:val="28"/>
        </w:rPr>
        <w:t>
      2) сақтандыру сертификатын және қажет болған кезде сақтандыру полисін алуға;</w:t>
      </w:r>
    </w:p>
    <w:bookmarkEnd w:id="2550"/>
    <w:bookmarkStart w:name="z2748" w:id="2551"/>
    <w:p>
      <w:pPr>
        <w:spacing w:after="0"/>
        <w:ind w:left="0"/>
        <w:jc w:val="both"/>
      </w:pPr>
      <w:r>
        <w:rPr>
          <w:rFonts w:ascii="Times New Roman"/>
          <w:b w:val="false"/>
          <w:i w:val="false"/>
          <w:color w:val="000000"/>
          <w:sz w:val="28"/>
        </w:rPr>
        <w:t>
      3) сақтандырушыдан және (немесе) сақтанушыдан сақтандыру полисінде және сақтандыру сертификатында көрсетілген туристі міндетті сақтандыру талаптары мен тәртібін, өз құқықтары мен міндеттерін түсіндіруді талап етуге;</w:t>
      </w:r>
    </w:p>
    <w:bookmarkEnd w:id="2551"/>
    <w:bookmarkStart w:name="z2749" w:id="2552"/>
    <w:p>
      <w:pPr>
        <w:spacing w:after="0"/>
        <w:ind w:left="0"/>
        <w:jc w:val="both"/>
      </w:pPr>
      <w:r>
        <w:rPr>
          <w:rFonts w:ascii="Times New Roman"/>
          <w:b w:val="false"/>
          <w:i w:val="false"/>
          <w:color w:val="000000"/>
          <w:sz w:val="28"/>
        </w:rPr>
        <w:t xml:space="preserve">
      4) туристі міндетті сақтандыру шарты бойынша көрсетілетін қызметтер ұсынылмаған, толық немесе сапалы ұсынылмаған жағдайлар туралы сақтандырушыға хабар беруге; </w:t>
      </w:r>
    </w:p>
    <w:bookmarkEnd w:id="2552"/>
    <w:bookmarkStart w:name="z2750" w:id="2553"/>
    <w:p>
      <w:pPr>
        <w:spacing w:after="0"/>
        <w:ind w:left="0"/>
        <w:jc w:val="both"/>
      </w:pPr>
      <w:r>
        <w:rPr>
          <w:rFonts w:ascii="Times New Roman"/>
          <w:b w:val="false"/>
          <w:i w:val="false"/>
          <w:color w:val="000000"/>
          <w:sz w:val="28"/>
        </w:rPr>
        <w:t>
      5) сақтандырушы жүргізген сақтандыру төлемінің мөлшерімен танысуға;</w:t>
      </w:r>
    </w:p>
    <w:bookmarkEnd w:id="2553"/>
    <w:bookmarkStart w:name="z2751" w:id="2554"/>
    <w:p>
      <w:pPr>
        <w:spacing w:after="0"/>
        <w:ind w:left="0"/>
        <w:jc w:val="both"/>
      </w:pPr>
      <w:r>
        <w:rPr>
          <w:rFonts w:ascii="Times New Roman"/>
          <w:b w:val="false"/>
          <w:i w:val="false"/>
          <w:color w:val="000000"/>
          <w:sz w:val="28"/>
        </w:rPr>
        <w:t>
      6) туристі міндетті сақтандыру шартынан туындайтын мәселелерді реттеу үшін осы Заңның 20-1-бабында көзделген ерекшеліктерді ескере отырып сақтандырушыға не сақтандыру омбудсманына немесе сотқа жүгінуге;</w:t>
      </w:r>
    </w:p>
    <w:bookmarkEnd w:id="2554"/>
    <w:bookmarkStart w:name="z2752" w:id="2555"/>
    <w:p>
      <w:pPr>
        <w:spacing w:after="0"/>
        <w:ind w:left="0"/>
        <w:jc w:val="both"/>
      </w:pPr>
      <w:r>
        <w:rPr>
          <w:rFonts w:ascii="Times New Roman"/>
          <w:b w:val="false"/>
          <w:i w:val="false"/>
          <w:color w:val="000000"/>
          <w:sz w:val="28"/>
        </w:rPr>
        <w:t>
      7) өтінішті және қоса берілетін құжаттарды сақтандыру омбудсманына (тікелей сақтандыру омбудсманына, соның ішінде оның интернет-ресурсы арқылы не сақтандырушы, соның ішінде оның филиалы, өкілдігі арқылы) жіберуге;</w:t>
      </w:r>
    </w:p>
    <w:bookmarkEnd w:id="2555"/>
    <w:bookmarkStart w:name="z2753" w:id="2556"/>
    <w:p>
      <w:pPr>
        <w:spacing w:after="0"/>
        <w:ind w:left="0"/>
        <w:jc w:val="both"/>
      </w:pPr>
      <w:r>
        <w:rPr>
          <w:rFonts w:ascii="Times New Roman"/>
          <w:b w:val="false"/>
          <w:i w:val="false"/>
          <w:color w:val="000000"/>
          <w:sz w:val="28"/>
        </w:rPr>
        <w:t>
      8) осы Заңда көзделген жағдайларда сақтандыру төлемін алуға;</w:t>
      </w:r>
    </w:p>
    <w:bookmarkEnd w:id="2556"/>
    <w:bookmarkStart w:name="z2754" w:id="2557"/>
    <w:p>
      <w:pPr>
        <w:spacing w:after="0"/>
        <w:ind w:left="0"/>
        <w:jc w:val="both"/>
      </w:pPr>
      <w:r>
        <w:rPr>
          <w:rFonts w:ascii="Times New Roman"/>
          <w:b w:val="false"/>
          <w:i w:val="false"/>
          <w:color w:val="000000"/>
          <w:sz w:val="28"/>
        </w:rPr>
        <w:t>
      9) оларды жоғалтып алған жағдайда, сақтандыру сертификатының телнұсқасын және қажет болған кезде сақтандыру полисінің көшірмесін алуға құқығы бар.</w:t>
      </w:r>
    </w:p>
    <w:bookmarkEnd w:id="2557"/>
    <w:bookmarkStart w:name="z2755" w:id="2558"/>
    <w:p>
      <w:pPr>
        <w:spacing w:after="0"/>
        <w:ind w:left="0"/>
        <w:jc w:val="both"/>
      </w:pPr>
      <w:r>
        <w:rPr>
          <w:rFonts w:ascii="Times New Roman"/>
          <w:b w:val="false"/>
          <w:i w:val="false"/>
          <w:color w:val="000000"/>
          <w:sz w:val="28"/>
        </w:rPr>
        <w:t>
      2-2. Сақтандырылушы:</w:t>
      </w:r>
    </w:p>
    <w:bookmarkEnd w:id="2558"/>
    <w:bookmarkStart w:name="z2756" w:id="2559"/>
    <w:p>
      <w:pPr>
        <w:spacing w:after="0"/>
        <w:ind w:left="0"/>
        <w:jc w:val="both"/>
      </w:pPr>
      <w:r>
        <w:rPr>
          <w:rFonts w:ascii="Times New Roman"/>
          <w:b w:val="false"/>
          <w:i w:val="false"/>
          <w:color w:val="000000"/>
          <w:sz w:val="28"/>
        </w:rPr>
        <w:t>
      1) туристі міндетті сақтандыру шартын жасасу кезінде сақтанушыға туристі міндетті сақтандыру шартына енгізу үшін қажетті мәліметтерді ұсынуға;</w:t>
      </w:r>
    </w:p>
    <w:bookmarkEnd w:id="2559"/>
    <w:bookmarkStart w:name="z2757" w:id="2560"/>
    <w:p>
      <w:pPr>
        <w:spacing w:after="0"/>
        <w:ind w:left="0"/>
        <w:jc w:val="both"/>
      </w:pPr>
      <w:r>
        <w:rPr>
          <w:rFonts w:ascii="Times New Roman"/>
          <w:b w:val="false"/>
          <w:i w:val="false"/>
          <w:color w:val="000000"/>
          <w:sz w:val="28"/>
        </w:rPr>
        <w:t>
      2) сақтандыру полисінде және сақтандыру сертификатында көрсетілген туристі міндетті сақтандыру шарты бойынша талаптармен танысуға және оларды бұлжытпай сақтауға;</w:t>
      </w:r>
    </w:p>
    <w:bookmarkEnd w:id="2560"/>
    <w:bookmarkStart w:name="z2758" w:id="2561"/>
    <w:p>
      <w:pPr>
        <w:spacing w:after="0"/>
        <w:ind w:left="0"/>
        <w:jc w:val="both"/>
      </w:pPr>
      <w:r>
        <w:rPr>
          <w:rFonts w:ascii="Times New Roman"/>
          <w:b w:val="false"/>
          <w:i w:val="false"/>
          <w:color w:val="000000"/>
          <w:sz w:val="28"/>
        </w:rPr>
        <w:t>
      3) сақтандыру полисінің (ол болған кезде) және (немесе) сақтандыру сертификатының және сақтандыру жағдайына қатысты растайтын құжаттардың сақталуын қамтамасыз етуге;</w:t>
      </w:r>
    </w:p>
    <w:bookmarkEnd w:id="2561"/>
    <w:bookmarkStart w:name="z2759" w:id="2562"/>
    <w:p>
      <w:pPr>
        <w:spacing w:after="0"/>
        <w:ind w:left="0"/>
        <w:jc w:val="both"/>
      </w:pPr>
      <w:r>
        <w:rPr>
          <w:rFonts w:ascii="Times New Roman"/>
          <w:b w:val="false"/>
          <w:i w:val="false"/>
          <w:color w:val="000000"/>
          <w:sz w:val="28"/>
        </w:rPr>
        <w:t>
      4) сақтандыру жағдайынан болатын залалдарды азайту үшін шаралар қабылдауға;</w:t>
      </w:r>
    </w:p>
    <w:bookmarkEnd w:id="2562"/>
    <w:bookmarkStart w:name="z2760" w:id="2563"/>
    <w:p>
      <w:pPr>
        <w:spacing w:after="0"/>
        <w:ind w:left="0"/>
        <w:jc w:val="both"/>
      </w:pPr>
      <w:r>
        <w:rPr>
          <w:rFonts w:ascii="Times New Roman"/>
          <w:b w:val="false"/>
          <w:i w:val="false"/>
          <w:color w:val="000000"/>
          <w:sz w:val="28"/>
        </w:rPr>
        <w:t>
      5) сақтандыру жағдайы басталған кезде техникалық, медициналық және өзге де көмекті ұйымдастыру, іс-қимылдарды келісу және шығыстарды жүзеге асыру мақсатында болған жағдай туралы ассистанс компанияны сақтандыру сертификатында көрсетілген байланыстың кез келген қолжетімді тәсілімен жеке өзі немесе өкілі арқылы дереу хабардар етуге, ассистанс компанияға сақтандыру сертификаты және (немесе) сақтандыру полисі туралы деректерді хабарлауға;</w:t>
      </w:r>
    </w:p>
    <w:bookmarkEnd w:id="2563"/>
    <w:bookmarkStart w:name="z2761" w:id="2564"/>
    <w:p>
      <w:pPr>
        <w:spacing w:after="0"/>
        <w:ind w:left="0"/>
        <w:jc w:val="both"/>
      </w:pPr>
      <w:r>
        <w:rPr>
          <w:rFonts w:ascii="Times New Roman"/>
          <w:b w:val="false"/>
          <w:i w:val="false"/>
          <w:color w:val="000000"/>
          <w:sz w:val="28"/>
        </w:rPr>
        <w:t>
      6) сақтандыру жағдайы басталған кезде ассистанс компанияның, сақтандырушының және өзге де құзыретті тұлғалардың, уақытша болатын елдің (жердің) билік органдарының ұсынымдарын, нұсқауларын орындауға;</w:t>
      </w:r>
    </w:p>
    <w:bookmarkEnd w:id="2564"/>
    <w:bookmarkStart w:name="z2762" w:id="2565"/>
    <w:p>
      <w:pPr>
        <w:spacing w:after="0"/>
        <w:ind w:left="0"/>
        <w:jc w:val="both"/>
      </w:pPr>
      <w:r>
        <w:rPr>
          <w:rFonts w:ascii="Times New Roman"/>
          <w:b w:val="false"/>
          <w:i w:val="false"/>
          <w:color w:val="000000"/>
          <w:sz w:val="28"/>
        </w:rPr>
        <w:t>
      7) сақтандыру жағдайынан келтірілген зиянның сипаты мен мөлшерлері туралы мән-жайларды анықтау үшін қажетті қолда бар құжаттарды сақтандырушыға ұсынуға;</w:t>
      </w:r>
    </w:p>
    <w:bookmarkEnd w:id="2565"/>
    <w:bookmarkStart w:name="z2763" w:id="2566"/>
    <w:p>
      <w:pPr>
        <w:spacing w:after="0"/>
        <w:ind w:left="0"/>
        <w:jc w:val="both"/>
      </w:pPr>
      <w:r>
        <w:rPr>
          <w:rFonts w:ascii="Times New Roman"/>
          <w:b w:val="false"/>
          <w:i w:val="false"/>
          <w:color w:val="000000"/>
          <w:sz w:val="28"/>
        </w:rPr>
        <w:t>
      8) шұғыл жағдайда медициналық көмек алған және дәлелді себептермен ассистанс компанияны басталған сақтандыру жағдайы туралы дереу хабардар ету мүмкіндігі болмаған кезде ассистанс компанияға болған жағдай туралы екі тәулік ішінде не алғашқы мүмкіндік болған кезде хабар беруге;</w:t>
      </w:r>
    </w:p>
    <w:bookmarkEnd w:id="2566"/>
    <w:bookmarkStart w:name="z2764" w:id="2567"/>
    <w:p>
      <w:pPr>
        <w:spacing w:after="0"/>
        <w:ind w:left="0"/>
        <w:jc w:val="both"/>
      </w:pPr>
      <w:r>
        <w:rPr>
          <w:rFonts w:ascii="Times New Roman"/>
          <w:b w:val="false"/>
          <w:i w:val="false"/>
          <w:color w:val="000000"/>
          <w:sz w:val="28"/>
        </w:rPr>
        <w:t>
      9) сақтандырушының сұрау салуы бойынша шет тіліндегі құжаттарды қазақ немесе орыс тіліндегі нотариат куәландырған аудармасымен бірге ұсынуға;</w:t>
      </w:r>
    </w:p>
    <w:bookmarkEnd w:id="2567"/>
    <w:bookmarkStart w:name="z2765" w:id="2568"/>
    <w:p>
      <w:pPr>
        <w:spacing w:after="0"/>
        <w:ind w:left="0"/>
        <w:jc w:val="both"/>
      </w:pPr>
      <w:r>
        <w:rPr>
          <w:rFonts w:ascii="Times New Roman"/>
          <w:b w:val="false"/>
          <w:i w:val="false"/>
          <w:color w:val="000000"/>
          <w:sz w:val="28"/>
        </w:rPr>
        <w:t>
      10) сақтандыру жағдайының басталуына жауапты тұлғаға керi талап қою құқығының сақтандырушыға өтуiн қамтамасыз етуге міндетті.";</w:t>
      </w:r>
    </w:p>
    <w:bookmarkEnd w:id="2568"/>
    <w:bookmarkStart w:name="z2766" w:id="2569"/>
    <w:p>
      <w:pPr>
        <w:spacing w:after="0"/>
        <w:ind w:left="0"/>
        <w:jc w:val="both"/>
      </w:pPr>
      <w:r>
        <w:rPr>
          <w:rFonts w:ascii="Times New Roman"/>
          <w:b w:val="false"/>
          <w:i w:val="false"/>
          <w:color w:val="000000"/>
          <w:sz w:val="28"/>
        </w:rPr>
        <w:t>
      3-тармақ мынадай редакцияда жазылсын:</w:t>
      </w:r>
    </w:p>
    <w:bookmarkEnd w:id="2569"/>
    <w:bookmarkStart w:name="z2767" w:id="2570"/>
    <w:p>
      <w:pPr>
        <w:spacing w:after="0"/>
        <w:ind w:left="0"/>
        <w:jc w:val="both"/>
      </w:pPr>
      <w:r>
        <w:rPr>
          <w:rFonts w:ascii="Times New Roman"/>
          <w:b w:val="false"/>
          <w:i w:val="false"/>
          <w:color w:val="000000"/>
          <w:sz w:val="28"/>
        </w:rPr>
        <w:t>
      "3. Туристі мiндеттi сақтандыру шартында сақтанушының және сақтандырылушының Қазақстан Республикасының заңнамалық актілеріне қайшы келмейтiн басқа да құқықтары мен мiндеттерi көзделуі мүмкiн.";</w:t>
      </w:r>
    </w:p>
    <w:bookmarkEnd w:id="2570"/>
    <w:bookmarkStart w:name="z2768" w:id="2571"/>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13-бапта</w:t>
      </w:r>
      <w:r>
        <w:rPr>
          <w:rFonts w:ascii="Times New Roman"/>
          <w:b w:val="false"/>
          <w:i w:val="false"/>
          <w:color w:val="000000"/>
          <w:sz w:val="28"/>
        </w:rPr>
        <w:t>:</w:t>
      </w:r>
    </w:p>
    <w:bookmarkEnd w:id="2571"/>
    <w:bookmarkStart w:name="z2769" w:id="2572"/>
    <w:p>
      <w:pPr>
        <w:spacing w:after="0"/>
        <w:ind w:left="0"/>
        <w:jc w:val="both"/>
      </w:pPr>
      <w:r>
        <w:rPr>
          <w:rFonts w:ascii="Times New Roman"/>
          <w:b w:val="false"/>
          <w:i w:val="false"/>
          <w:color w:val="000000"/>
          <w:sz w:val="28"/>
        </w:rPr>
        <w:t>
      1-тармақта:</w:t>
      </w:r>
    </w:p>
    <w:bookmarkEnd w:id="25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 тармақшалар</w:t>
      </w:r>
      <w:r>
        <w:rPr>
          <w:rFonts w:ascii="Times New Roman"/>
          <w:b w:val="false"/>
          <w:i w:val="false"/>
          <w:color w:val="000000"/>
          <w:sz w:val="28"/>
        </w:rPr>
        <w:t xml:space="preserve"> мынадай редакцияда жазылсын: </w:t>
      </w:r>
    </w:p>
    <w:bookmarkStart w:name="z2771" w:id="2573"/>
    <w:p>
      <w:pPr>
        <w:spacing w:after="0"/>
        <w:ind w:left="0"/>
        <w:jc w:val="both"/>
      </w:pPr>
      <w:r>
        <w:rPr>
          <w:rFonts w:ascii="Times New Roman"/>
          <w:b w:val="false"/>
          <w:i w:val="false"/>
          <w:color w:val="000000"/>
          <w:sz w:val="28"/>
        </w:rPr>
        <w:t>
      "1) туристі міндетті сақтандыру шартын жасасу кезінде сақтанушыдан туристі міндетті сақтандыру шартына енгізу үшін қажетті сақтандырылушы туралы мәліметтерді ұсынуды талап етуге;";</w:t>
      </w:r>
    </w:p>
    <w:bookmarkEnd w:id="2573"/>
    <w:bookmarkStart w:name="z2772" w:id="2574"/>
    <w:p>
      <w:pPr>
        <w:spacing w:after="0"/>
        <w:ind w:left="0"/>
        <w:jc w:val="both"/>
      </w:pPr>
      <w:r>
        <w:rPr>
          <w:rFonts w:ascii="Times New Roman"/>
          <w:b w:val="false"/>
          <w:i w:val="false"/>
          <w:color w:val="000000"/>
          <w:sz w:val="28"/>
        </w:rPr>
        <w:t>
      "3) сақтандырылушылардың осы Заңда көрсетілген сақтандыру жағдайларының басталуы салдарынан келтірілген зиянды өтеу туралы талаптарына байланысты мәселелерді реттеуге қатысуға;";</w:t>
      </w:r>
    </w:p>
    <w:bookmarkEnd w:id="25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2774" w:id="257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w:t>
      </w:r>
      <w:r>
        <w:rPr>
          <w:rFonts w:ascii="Times New Roman"/>
          <w:b w:val="false"/>
          <w:i w:val="false"/>
          <w:color w:val="000000"/>
          <w:sz w:val="28"/>
        </w:rPr>
        <w:t xml:space="preserve"> мынадай редакцияда жазылсын:</w:t>
      </w:r>
    </w:p>
    <w:bookmarkEnd w:id="2575"/>
    <w:bookmarkStart w:name="z2775" w:id="2576"/>
    <w:p>
      <w:pPr>
        <w:spacing w:after="0"/>
        <w:ind w:left="0"/>
        <w:jc w:val="both"/>
      </w:pPr>
      <w:r>
        <w:rPr>
          <w:rFonts w:ascii="Times New Roman"/>
          <w:b w:val="false"/>
          <w:i w:val="false"/>
          <w:color w:val="000000"/>
          <w:sz w:val="28"/>
        </w:rPr>
        <w:t>
      "1) сақтанушыны міндетті сақтандыру талаптарымен және тәртібімен, оның ішінде тараптардың туристі міндетті сақтандыру шартынан туындайтын құқықтарымен және міндеттерімен таныстыруға;</w:t>
      </w:r>
    </w:p>
    <w:bookmarkEnd w:id="2576"/>
    <w:bookmarkStart w:name="z2776" w:id="2577"/>
    <w:p>
      <w:pPr>
        <w:spacing w:after="0"/>
        <w:ind w:left="0"/>
        <w:jc w:val="both"/>
      </w:pPr>
      <w:r>
        <w:rPr>
          <w:rFonts w:ascii="Times New Roman"/>
          <w:b w:val="false"/>
          <w:i w:val="false"/>
          <w:color w:val="000000"/>
          <w:sz w:val="28"/>
        </w:rPr>
        <w:t>
      2) туристі міндетті сақтандыру шартын жасасқан кезде сақтандыру полисін және сақтандыру сертификатын ресімдеуге;</w:t>
      </w:r>
    </w:p>
    <w:bookmarkEnd w:id="2577"/>
    <w:bookmarkStart w:name="z2777" w:id="2578"/>
    <w:p>
      <w:pPr>
        <w:spacing w:after="0"/>
        <w:ind w:left="0"/>
        <w:jc w:val="both"/>
      </w:pPr>
      <w:r>
        <w:rPr>
          <w:rFonts w:ascii="Times New Roman"/>
          <w:b w:val="false"/>
          <w:i w:val="false"/>
          <w:color w:val="000000"/>
          <w:sz w:val="28"/>
        </w:rPr>
        <w:t>
      3) сақтандыру жағдайы басталған кезде осы Заңда көзделген тәртіппен және шарттармен сақтандыру төлемін жүргізуге;</w:t>
      </w:r>
    </w:p>
    <w:bookmarkEnd w:id="2578"/>
    <w:bookmarkStart w:name="z2778" w:id="2579"/>
    <w:p>
      <w:pPr>
        <w:spacing w:after="0"/>
        <w:ind w:left="0"/>
        <w:jc w:val="both"/>
      </w:pPr>
      <w:r>
        <w:rPr>
          <w:rFonts w:ascii="Times New Roman"/>
          <w:b w:val="false"/>
          <w:i w:val="false"/>
          <w:color w:val="000000"/>
          <w:sz w:val="28"/>
        </w:rPr>
        <w:t>
      4) сақтандыру жағдайының басталу фактісін және сақтандырушы өтеуге тиісті зиянның мөлшерін растайтын құжаттар жеткіліксіз болған кезде оларды алған күннен бастап үш жұмыс күні ішінде жетіспейтін және (немесе) дұрыс ресімделмеген құжаттардың толық тізбесін көрсете отырып, бұл туралы өтініш берушіге хабарлауға;";</w:t>
      </w:r>
    </w:p>
    <w:bookmarkEnd w:id="2579"/>
    <w:bookmarkStart w:name="z2779" w:id="2580"/>
    <w:p>
      <w:pPr>
        <w:spacing w:after="0"/>
        <w:ind w:left="0"/>
        <w:jc w:val="both"/>
      </w:pPr>
      <w:r>
        <w:rPr>
          <w:rFonts w:ascii="Times New Roman"/>
          <w:b w:val="false"/>
          <w:i w:val="false"/>
          <w:color w:val="000000"/>
          <w:sz w:val="28"/>
        </w:rPr>
        <w:t>
      мынадай мазмұндағы 4-1), 4-2) және 4-3) тармақшалармен толықтырылсын:</w:t>
      </w:r>
    </w:p>
    <w:bookmarkEnd w:id="2580"/>
    <w:bookmarkStart w:name="z2780" w:id="2581"/>
    <w:p>
      <w:pPr>
        <w:spacing w:after="0"/>
        <w:ind w:left="0"/>
        <w:jc w:val="both"/>
      </w:pPr>
      <w:r>
        <w:rPr>
          <w:rFonts w:ascii="Times New Roman"/>
          <w:b w:val="false"/>
          <w:i w:val="false"/>
          <w:color w:val="000000"/>
          <w:sz w:val="28"/>
        </w:rPr>
        <w:t xml:space="preserve">
      "4-1) сақтанушыдан, сақтандырылушыдан (пайда алушыдан) өтінішті алған кезде бес жұмыс күні ішінде сақтанушының, сақтандырылушының (пайда алушының) талаптарын қарауға және дауды одан әрі реттеу тәртібін көрсете отырып, жазбаша жауап беруге; </w:t>
      </w:r>
    </w:p>
    <w:bookmarkEnd w:id="2581"/>
    <w:bookmarkStart w:name="z2781" w:id="2582"/>
    <w:p>
      <w:pPr>
        <w:spacing w:after="0"/>
        <w:ind w:left="0"/>
        <w:jc w:val="both"/>
      </w:pPr>
      <w:r>
        <w:rPr>
          <w:rFonts w:ascii="Times New Roman"/>
          <w:b w:val="false"/>
          <w:i w:val="false"/>
          <w:color w:val="000000"/>
          <w:sz w:val="28"/>
        </w:rPr>
        <w:t>
      4-2) сақтанушыдан, сақтандырылушыдан (пайда алушыдан) сақтандыру омбудсманына жіберілетін өтінішті алған кезде осы өтінішті, сондай-ақ оған қоса берілетін құжаттарды сақтандыру омбудсманына алынған күнінен бастап үш жұмыс күні ішінде қайта жіберуге;</w:t>
      </w:r>
    </w:p>
    <w:bookmarkEnd w:id="2582"/>
    <w:bookmarkStart w:name="z2782" w:id="2583"/>
    <w:p>
      <w:pPr>
        <w:spacing w:after="0"/>
        <w:ind w:left="0"/>
        <w:jc w:val="both"/>
      </w:pPr>
      <w:r>
        <w:rPr>
          <w:rFonts w:ascii="Times New Roman"/>
          <w:b w:val="false"/>
          <w:i w:val="false"/>
          <w:color w:val="000000"/>
          <w:sz w:val="28"/>
        </w:rPr>
        <w:t xml:space="preserve">
      4-3) сақтандырылушыдан осы Заңның </w:t>
      </w:r>
      <w:r>
        <w:rPr>
          <w:rFonts w:ascii="Times New Roman"/>
          <w:b w:val="false"/>
          <w:i w:val="false"/>
          <w:color w:val="000000"/>
          <w:sz w:val="28"/>
        </w:rPr>
        <w:t>18-бабында</w:t>
      </w:r>
      <w:r>
        <w:rPr>
          <w:rFonts w:ascii="Times New Roman"/>
          <w:b w:val="false"/>
          <w:i w:val="false"/>
          <w:color w:val="000000"/>
          <w:sz w:val="28"/>
        </w:rPr>
        <w:t xml:space="preserve"> көзделген құжаттарды алған күннен бастап бес жұмыс күні ішінде сақтандыру төлемінің мөлшерін айқындауға және сақтандырылушыға танысуға ұсынуға;";</w:t>
      </w:r>
    </w:p>
    <w:bookmarkEnd w:id="25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w:t>
      </w:r>
      <w:r>
        <w:rPr>
          <w:rFonts w:ascii="Times New Roman"/>
          <w:b w:val="false"/>
          <w:i w:val="false"/>
          <w:color w:val="000000"/>
          <w:sz w:val="28"/>
        </w:rPr>
        <w:t xml:space="preserve"> мынадай редакцияда жазылсын: </w:t>
      </w:r>
    </w:p>
    <w:bookmarkStart w:name="z2784" w:id="2584"/>
    <w:p>
      <w:pPr>
        <w:spacing w:after="0"/>
        <w:ind w:left="0"/>
        <w:jc w:val="both"/>
      </w:pPr>
      <w:r>
        <w:rPr>
          <w:rFonts w:ascii="Times New Roman"/>
          <w:b w:val="false"/>
          <w:i w:val="false"/>
          <w:color w:val="000000"/>
          <w:sz w:val="28"/>
        </w:rPr>
        <w:t>
      "6) сақтандырылушыға сақтандыру жағдайы кезiнде залалдарды болғызбау немесе азайту мақсатында шеккен шығыстарын өтеуге;";</w:t>
      </w:r>
    </w:p>
    <w:bookmarkEnd w:id="2584"/>
    <w:bookmarkStart w:name="z2785" w:id="2585"/>
    <w:p>
      <w:pPr>
        <w:spacing w:after="0"/>
        <w:ind w:left="0"/>
        <w:jc w:val="both"/>
      </w:pPr>
      <w:r>
        <w:rPr>
          <w:rFonts w:ascii="Times New Roman"/>
          <w:b w:val="false"/>
          <w:i w:val="false"/>
          <w:color w:val="000000"/>
          <w:sz w:val="28"/>
        </w:rPr>
        <w:t>
      мынадай мазмұндағы 7) тармақшамен толықтырылсын:</w:t>
      </w:r>
    </w:p>
    <w:bookmarkEnd w:id="2585"/>
    <w:bookmarkStart w:name="z2786" w:id="2586"/>
    <w:p>
      <w:pPr>
        <w:spacing w:after="0"/>
        <w:ind w:left="0"/>
        <w:jc w:val="both"/>
      </w:pPr>
      <w:r>
        <w:rPr>
          <w:rFonts w:ascii="Times New Roman"/>
          <w:b w:val="false"/>
          <w:i w:val="false"/>
          <w:color w:val="000000"/>
          <w:sz w:val="28"/>
        </w:rPr>
        <w:t>
      "7) туристі міндетті сақтандыру шарты шеңберінде ассистансты қамтамасыз етуге міндеттенетін бір және (немесе) бірнеше ассистанс компаниямен шарттар жасасуға міндетті.";</w:t>
      </w:r>
    </w:p>
    <w:bookmarkEnd w:id="2586"/>
    <w:bookmarkStart w:name="z2787" w:id="2587"/>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19-баптар</w:t>
      </w:r>
      <w:r>
        <w:rPr>
          <w:rFonts w:ascii="Times New Roman"/>
          <w:b w:val="false"/>
          <w:i w:val="false"/>
          <w:color w:val="000000"/>
          <w:sz w:val="28"/>
        </w:rPr>
        <w:t xml:space="preserve"> мынадай редакцияда жазылсын:</w:t>
      </w:r>
    </w:p>
    <w:bookmarkEnd w:id="2587"/>
    <w:bookmarkStart w:name="z2788" w:id="2588"/>
    <w:p>
      <w:pPr>
        <w:spacing w:after="0"/>
        <w:ind w:left="0"/>
        <w:jc w:val="both"/>
      </w:pPr>
      <w:r>
        <w:rPr>
          <w:rFonts w:ascii="Times New Roman"/>
          <w:b w:val="false"/>
          <w:i w:val="false"/>
          <w:color w:val="000000"/>
          <w:sz w:val="28"/>
        </w:rPr>
        <w:t xml:space="preserve">
      "14-бап. Сақтандырушы жауапкершілігінің шегі </w:t>
      </w:r>
    </w:p>
    <w:bookmarkEnd w:id="2588"/>
    <w:bookmarkStart w:name="z2789" w:id="2589"/>
    <w:p>
      <w:pPr>
        <w:spacing w:after="0"/>
        <w:ind w:left="0"/>
        <w:jc w:val="both"/>
      </w:pPr>
      <w:r>
        <w:rPr>
          <w:rFonts w:ascii="Times New Roman"/>
          <w:b w:val="false"/>
          <w:i w:val="false"/>
          <w:color w:val="000000"/>
          <w:sz w:val="28"/>
        </w:rPr>
        <w:t>
      1. Сақтандыру бағдарламалары бойынша сақтандырушы жауапкершілігінің шекті көлемі (сақтандыру сомасы), әрбір сақтандыру жағдайы бойынша өтеуге жататын шығыстардың түрлері осы Заңға қосымшада белгіленген.</w:t>
      </w:r>
    </w:p>
    <w:bookmarkEnd w:id="2589"/>
    <w:bookmarkStart w:name="z2790" w:id="2590"/>
    <w:p>
      <w:pPr>
        <w:spacing w:after="0"/>
        <w:ind w:left="0"/>
        <w:jc w:val="both"/>
      </w:pPr>
      <w:r>
        <w:rPr>
          <w:rFonts w:ascii="Times New Roman"/>
          <w:b w:val="false"/>
          <w:i w:val="false"/>
          <w:color w:val="000000"/>
          <w:sz w:val="28"/>
        </w:rPr>
        <w:t>
      2. Сақтандырушы жауапкершілігінің шекті көлемі (сақтандыру сомасы) Америка Құрама Штаттарының (бұдан әрі – АҚШ) долларымен белгіленеді. Сақтандыру төлемінің мөлшерін есептеу үшін Қазақстан Республикасының Ұлттық Банкі сақтандыру төлемін жүзеге асыру күніне белгілеген бағам бойынша АҚШ доллары пайдаланылады.</w:t>
      </w:r>
    </w:p>
    <w:bookmarkEnd w:id="2590"/>
    <w:bookmarkStart w:name="z2791" w:id="2591"/>
    <w:p>
      <w:pPr>
        <w:spacing w:after="0"/>
        <w:ind w:left="0"/>
        <w:jc w:val="both"/>
      </w:pPr>
      <w:r>
        <w:rPr>
          <w:rFonts w:ascii="Times New Roman"/>
          <w:b w:val="false"/>
          <w:i w:val="false"/>
          <w:color w:val="000000"/>
          <w:sz w:val="28"/>
        </w:rPr>
        <w:t>
      Халықаралық шарттарда, уақытша болатын елдің (жердің) заңнамасында, туристі міндетті сақтандыру шартында көзделген жағдайларда сақтандырылушының өмірі мен денсаулығына келтірілген зиянды өтеу бойынша сақтандырушы жауапкершілігінің шекті көлемдері еуромен белгіленеді.</w:t>
      </w:r>
    </w:p>
    <w:bookmarkEnd w:id="2591"/>
    <w:bookmarkStart w:name="z2792" w:id="2592"/>
    <w:p>
      <w:pPr>
        <w:spacing w:after="0"/>
        <w:ind w:left="0"/>
        <w:jc w:val="both"/>
      </w:pPr>
      <w:r>
        <w:rPr>
          <w:rFonts w:ascii="Times New Roman"/>
          <w:b w:val="false"/>
          <w:i w:val="false"/>
          <w:color w:val="000000"/>
          <w:sz w:val="28"/>
        </w:rPr>
        <w:t xml:space="preserve">
      3. Залалдарды болғызбау немесе азайту мақсатында сақтандырылушы шеккен шығыстарды сақтандырушы, тіпті, егер тиісті шаралар сәтті болмаса да, егер осындай шығыстар сақтандырушының нұсқауларын орындау үшін қажет болса немесе жүргізілген болса, өтеуге тиіс. </w:t>
      </w:r>
    </w:p>
    <w:bookmarkEnd w:id="2592"/>
    <w:bookmarkStart w:name="z2793" w:id="2593"/>
    <w:p>
      <w:pPr>
        <w:spacing w:after="0"/>
        <w:ind w:left="0"/>
        <w:jc w:val="both"/>
      </w:pPr>
      <w:r>
        <w:rPr>
          <w:rFonts w:ascii="Times New Roman"/>
          <w:b w:val="false"/>
          <w:i w:val="false"/>
          <w:color w:val="000000"/>
          <w:sz w:val="28"/>
        </w:rPr>
        <w:t xml:space="preserve">
      Мұндай шығыстар нақты мөлшерде өтеледі, бұл ретте сақтандыру төлемі мен шығыстар өтемақысының жалпы сомасы туристі міндетті сақтандыру шартында белгіленген сақтандыру сомасынан аспауға тиіс. Егер шығыстар сақтандырушының нұсқауларын сақтандырылушының орындауы салдарынан туындаған болса, олар туристі міндетті сақтандыру шарты бойынша оған тиесілі болатын сақтандыру сомасына қарамастан, толық мөлшерде өтеледі. </w:t>
      </w:r>
    </w:p>
    <w:bookmarkEnd w:id="2593"/>
    <w:bookmarkStart w:name="z2794" w:id="2594"/>
    <w:p>
      <w:pPr>
        <w:spacing w:after="0"/>
        <w:ind w:left="0"/>
        <w:jc w:val="both"/>
      </w:pPr>
      <w:r>
        <w:rPr>
          <w:rFonts w:ascii="Times New Roman"/>
          <w:b w:val="false"/>
          <w:i w:val="false"/>
          <w:color w:val="000000"/>
          <w:sz w:val="28"/>
        </w:rPr>
        <w:t>
      Көрсетілген шығыстарды сақтандырушы шығыс шеккен тұлғаға тікелей өтейді.</w:t>
      </w:r>
    </w:p>
    <w:bookmarkEnd w:id="2594"/>
    <w:bookmarkStart w:name="z2795" w:id="2595"/>
    <w:p>
      <w:pPr>
        <w:spacing w:after="0"/>
        <w:ind w:left="0"/>
        <w:jc w:val="both"/>
      </w:pPr>
      <w:r>
        <w:rPr>
          <w:rFonts w:ascii="Times New Roman"/>
          <w:b w:val="false"/>
          <w:i w:val="false"/>
          <w:color w:val="000000"/>
          <w:sz w:val="28"/>
        </w:rPr>
        <w:t xml:space="preserve">
      15-бап. Сақтандыру сыйлықақысының мөлшері </w:t>
      </w:r>
    </w:p>
    <w:bookmarkEnd w:id="2595"/>
    <w:bookmarkStart w:name="z2796" w:id="2596"/>
    <w:p>
      <w:pPr>
        <w:spacing w:after="0"/>
        <w:ind w:left="0"/>
        <w:jc w:val="both"/>
      </w:pPr>
      <w:r>
        <w:rPr>
          <w:rFonts w:ascii="Times New Roman"/>
          <w:b w:val="false"/>
          <w:i w:val="false"/>
          <w:color w:val="000000"/>
          <w:sz w:val="28"/>
        </w:rPr>
        <w:t>
      1. Туристі міндетті сақтандыру шарты бойынша сақтандыру сыйлықақысының мөлшері әрбір сақтандырылушы бойынша әрбір күн үшін жеке есептеледі және Қазақстан Республикасы Ұлттық Банкі сақтандыру шарты жасалған күнге белгілеген бағам бойынша АҚШ долларымен бір сапар үшін төмендегідей мөлшерлерді құрайды:</w:t>
      </w:r>
    </w:p>
    <w:bookmarkEnd w:id="25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Сапар күндерінің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1-бағдарлама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2-бағдарлама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3-бағдарлама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күнге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күннен 20 күнге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күннен 40 күнге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күннен 60 күнге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күннен 90 күнге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күн және одан көп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bl>
    <w:bookmarkStart w:name="z2797" w:id="2597"/>
    <w:p>
      <w:pPr>
        <w:spacing w:after="0"/>
        <w:ind w:left="0"/>
        <w:jc w:val="both"/>
      </w:pPr>
      <w:r>
        <w:rPr>
          <w:rFonts w:ascii="Times New Roman"/>
          <w:b w:val="false"/>
          <w:i w:val="false"/>
          <w:color w:val="000000"/>
          <w:sz w:val="28"/>
        </w:rPr>
        <w:t>
      Сақтандыру сыйлықақысын есептеу мақсаттары үшін жолда болу уақытын қоса алғанда, сақтандырылушының уақытша болатын елдің (жердің) аумағында болатын күндердің саны (мерзім) пайдаланылады.</w:t>
      </w:r>
    </w:p>
    <w:bookmarkEnd w:id="2597"/>
    <w:bookmarkStart w:name="z2798" w:id="2598"/>
    <w:p>
      <w:pPr>
        <w:spacing w:after="0"/>
        <w:ind w:left="0"/>
        <w:jc w:val="both"/>
      </w:pPr>
      <w:r>
        <w:rPr>
          <w:rFonts w:ascii="Times New Roman"/>
          <w:b w:val="false"/>
          <w:i w:val="false"/>
          <w:color w:val="000000"/>
          <w:sz w:val="28"/>
        </w:rPr>
        <w:t>
      Туристі міндетті сақтандыру шартында сақтандырылушының өмірі мен денсаулығына келтірілген зиянды өтеу бойынша сақтандырушы жауапкершілігінің шекті көлемдері еуромен белгіленген кезде халықаралық шарттарда, уақытша болатын елдің (жердің) заңнамасында көзделген жағдайларда, сақтандыру сыйлықақысының мөлшері әрбір сақтандырылушы бойынша жеке есептеледі және Қазақстан Республикасының Ұлттық Банкі сақтандыру шарты жасалған күнге белгілеген бағам бойынша еуромен жоғарыда көрсетілген мөлшерлерді құрайды.</w:t>
      </w:r>
    </w:p>
    <w:bookmarkEnd w:id="2598"/>
    <w:bookmarkStart w:name="z2799" w:id="2599"/>
    <w:p>
      <w:pPr>
        <w:spacing w:after="0"/>
        <w:ind w:left="0"/>
        <w:jc w:val="both"/>
      </w:pPr>
      <w:r>
        <w:rPr>
          <w:rFonts w:ascii="Times New Roman"/>
          <w:b w:val="false"/>
          <w:i w:val="false"/>
          <w:color w:val="000000"/>
          <w:sz w:val="28"/>
        </w:rPr>
        <w:t>
      2. Туристі міндетті сақтандыру шартын жасасқан кезде сақтандырушы осы баптың 1-тармағында көзделген сақтандыру сыйлықақысының мөлшерін сақтандыру тәуекеліне өзі жүргізген бағалау нәтижелері бойынша ұлғайта алады, бірақ ол екі еседен аспауға тиіс.</w:t>
      </w:r>
    </w:p>
    <w:bookmarkEnd w:id="2599"/>
    <w:bookmarkStart w:name="z2800" w:id="2600"/>
    <w:p>
      <w:pPr>
        <w:spacing w:after="0"/>
        <w:ind w:left="0"/>
        <w:jc w:val="both"/>
      </w:pPr>
      <w:r>
        <w:rPr>
          <w:rFonts w:ascii="Times New Roman"/>
          <w:b w:val="false"/>
          <w:i w:val="false"/>
          <w:color w:val="000000"/>
          <w:sz w:val="28"/>
        </w:rPr>
        <w:t>
      16-бап. Сақтандыру сыйлықақысын төлеу тәртібі</w:t>
      </w:r>
    </w:p>
    <w:bookmarkEnd w:id="2600"/>
    <w:bookmarkStart w:name="z2801" w:id="2601"/>
    <w:p>
      <w:pPr>
        <w:spacing w:after="0"/>
        <w:ind w:left="0"/>
        <w:jc w:val="both"/>
      </w:pPr>
      <w:r>
        <w:rPr>
          <w:rFonts w:ascii="Times New Roman"/>
          <w:b w:val="false"/>
          <w:i w:val="false"/>
          <w:color w:val="000000"/>
          <w:sz w:val="28"/>
        </w:rPr>
        <w:t>
      1. Сақтандыру сыйлықақысын сақтанушы біржолғы төлеммен төлейді.</w:t>
      </w:r>
    </w:p>
    <w:bookmarkEnd w:id="2601"/>
    <w:bookmarkStart w:name="z2802" w:id="2602"/>
    <w:p>
      <w:pPr>
        <w:spacing w:after="0"/>
        <w:ind w:left="0"/>
        <w:jc w:val="both"/>
      </w:pPr>
      <w:r>
        <w:rPr>
          <w:rFonts w:ascii="Times New Roman"/>
          <w:b w:val="false"/>
          <w:i w:val="false"/>
          <w:color w:val="000000"/>
          <w:sz w:val="28"/>
        </w:rPr>
        <w:t>
      2. Сақтандырушы сақтандыру сыйлықақысын сақтандырушының интернет-ресурсы арқылы қолма-қол ақшасыз тәсілмен төлеу мүмкіндігін береді.</w:t>
      </w:r>
    </w:p>
    <w:bookmarkEnd w:id="2602"/>
    <w:bookmarkStart w:name="z2803" w:id="2603"/>
    <w:p>
      <w:pPr>
        <w:spacing w:after="0"/>
        <w:ind w:left="0"/>
        <w:jc w:val="both"/>
      </w:pPr>
      <w:r>
        <w:rPr>
          <w:rFonts w:ascii="Times New Roman"/>
          <w:b w:val="false"/>
          <w:i w:val="false"/>
          <w:color w:val="000000"/>
          <w:sz w:val="28"/>
        </w:rPr>
        <w:t>
      17-бап. Сақтандыру жағдайы және сақтандыру төлемінің мөлшерін айқындау</w:t>
      </w:r>
    </w:p>
    <w:bookmarkEnd w:id="2603"/>
    <w:bookmarkStart w:name="z2804" w:id="2604"/>
    <w:p>
      <w:pPr>
        <w:spacing w:after="0"/>
        <w:ind w:left="0"/>
        <w:jc w:val="both"/>
      </w:pPr>
      <w:r>
        <w:rPr>
          <w:rFonts w:ascii="Times New Roman"/>
          <w:b w:val="false"/>
          <w:i w:val="false"/>
          <w:color w:val="000000"/>
          <w:sz w:val="28"/>
        </w:rPr>
        <w:t>
      1. Туристі міндетті сақтандыру шарты күшіне енгеннен кейін басталған мынадай оқиғалар:</w:t>
      </w:r>
    </w:p>
    <w:bookmarkEnd w:id="2604"/>
    <w:bookmarkStart w:name="z2805" w:id="2605"/>
    <w:p>
      <w:pPr>
        <w:spacing w:after="0"/>
        <w:ind w:left="0"/>
        <w:jc w:val="both"/>
      </w:pPr>
      <w:r>
        <w:rPr>
          <w:rFonts w:ascii="Times New Roman"/>
          <w:b w:val="false"/>
          <w:i w:val="false"/>
          <w:color w:val="000000"/>
          <w:sz w:val="28"/>
        </w:rPr>
        <w:t>
      1) сақтандыру аумағында болған, сақтандырылушының қайтыс болуына не оның денсаулығына зиян келтіруге алып келген жазатайым оқиға сақтандыру жағдайы деп танылады.</w:t>
      </w:r>
    </w:p>
    <w:bookmarkEnd w:id="2605"/>
    <w:bookmarkStart w:name="z2806" w:id="2606"/>
    <w:p>
      <w:pPr>
        <w:spacing w:after="0"/>
        <w:ind w:left="0"/>
        <w:jc w:val="both"/>
      </w:pPr>
      <w:r>
        <w:rPr>
          <w:rFonts w:ascii="Times New Roman"/>
          <w:b w:val="false"/>
          <w:i w:val="false"/>
          <w:color w:val="000000"/>
          <w:sz w:val="28"/>
        </w:rPr>
        <w:t>
      Жазатайым оқиға деп сақтандырылушыға қатысты аяқ астынан, күтпеген жерден орын алған, қасақана болмаған сыртқы оқиға немесе әсер ету түсініледі;</w:t>
      </w:r>
    </w:p>
    <w:bookmarkEnd w:id="2606"/>
    <w:bookmarkStart w:name="z2807" w:id="2607"/>
    <w:p>
      <w:pPr>
        <w:spacing w:after="0"/>
        <w:ind w:left="0"/>
        <w:jc w:val="both"/>
      </w:pPr>
      <w:r>
        <w:rPr>
          <w:rFonts w:ascii="Times New Roman"/>
          <w:b w:val="false"/>
          <w:i w:val="false"/>
          <w:color w:val="000000"/>
          <w:sz w:val="28"/>
        </w:rPr>
        <w:t>
      2) денсаулығына елеулі зиянды болғызбау немесе өміріне төнген қауіпті жою үшін сақтандырылушыға шұғыл және кезек күттірмейтін медициналық көмек көрсетуді талап ететін, кенеттен қатты ауыру, денсаулық жағдайының күрт нашарлауы және (немесе) созылмалы ауруының асқынуы сақтандыру жағдайы деп танылады.</w:t>
      </w:r>
    </w:p>
    <w:bookmarkEnd w:id="2607"/>
    <w:bookmarkStart w:name="z2808" w:id="2608"/>
    <w:p>
      <w:pPr>
        <w:spacing w:after="0"/>
        <w:ind w:left="0"/>
        <w:jc w:val="both"/>
      </w:pPr>
      <w:r>
        <w:rPr>
          <w:rFonts w:ascii="Times New Roman"/>
          <w:b w:val="false"/>
          <w:i w:val="false"/>
          <w:color w:val="000000"/>
          <w:sz w:val="28"/>
        </w:rPr>
        <w:t>
      2. Сақтандырушы сақтандыру төлемінің мөлшерін сақтандырылушының іс жүзіндегі шығыстарының сомасын негізге ала отырып, сақтандырылушы не ассистанс компания ұсынған, осы шығыстарды растайтын құжаттар негізінде айқындайды.</w:t>
      </w:r>
    </w:p>
    <w:bookmarkEnd w:id="2608"/>
    <w:bookmarkStart w:name="z2809" w:id="2609"/>
    <w:p>
      <w:pPr>
        <w:spacing w:after="0"/>
        <w:ind w:left="0"/>
        <w:jc w:val="both"/>
      </w:pPr>
      <w:r>
        <w:rPr>
          <w:rFonts w:ascii="Times New Roman"/>
          <w:b w:val="false"/>
          <w:i w:val="false"/>
          <w:color w:val="000000"/>
          <w:sz w:val="28"/>
        </w:rPr>
        <w:t>
      18-бап. Сақтандыру төлемін жүзеге асыру шарттары мен тәртібі</w:t>
      </w:r>
    </w:p>
    <w:bookmarkEnd w:id="2609"/>
    <w:bookmarkStart w:name="z2810" w:id="2610"/>
    <w:p>
      <w:pPr>
        <w:spacing w:after="0"/>
        <w:ind w:left="0"/>
        <w:jc w:val="both"/>
      </w:pPr>
      <w:r>
        <w:rPr>
          <w:rFonts w:ascii="Times New Roman"/>
          <w:b w:val="false"/>
          <w:i w:val="false"/>
          <w:color w:val="000000"/>
          <w:sz w:val="28"/>
        </w:rPr>
        <w:t>
      1. Сақтандырушыға сақтандыру төлемі туралы талапты сақтандырылушы не сақтандырылушыға ассистанс берілген кезде ассистанс компания сақтандыру төлемін жүзеге асыру үшін қажетті құжаттарды қоса бере отырып, жазбаша нысанда қояды.</w:t>
      </w:r>
    </w:p>
    <w:bookmarkEnd w:id="2610"/>
    <w:bookmarkStart w:name="z2811" w:id="2611"/>
    <w:p>
      <w:pPr>
        <w:spacing w:after="0"/>
        <w:ind w:left="0"/>
        <w:jc w:val="both"/>
      </w:pPr>
      <w:r>
        <w:rPr>
          <w:rFonts w:ascii="Times New Roman"/>
          <w:b w:val="false"/>
          <w:i w:val="false"/>
          <w:color w:val="000000"/>
          <w:sz w:val="28"/>
        </w:rPr>
        <w:t>
      Өтініш берушінің қалауы бойынша сақтандыру төлемі туралы талап сақтандыру төлемін жүзеге асыру үшін қажетті электрондық көшірмелер немесе электрондық құжаттар түріндегі құжаттар қоса беріле отырып, электрондық нысанда жіберілуі мүмкін. Бұл ретте электрондық нысандағы сақтандыру төлемі туралы талап өтініш берушіні сақтандырушыға құжаттардың түпнұсқаларын сақтандырушының тұрған жері бойынша ұсынудан босатпайды.</w:t>
      </w:r>
    </w:p>
    <w:bookmarkEnd w:id="2611"/>
    <w:bookmarkStart w:name="z2812" w:id="2612"/>
    <w:p>
      <w:pPr>
        <w:spacing w:after="0"/>
        <w:ind w:left="0"/>
        <w:jc w:val="both"/>
      </w:pPr>
      <w:r>
        <w:rPr>
          <w:rFonts w:ascii="Times New Roman"/>
          <w:b w:val="false"/>
          <w:i w:val="false"/>
          <w:color w:val="000000"/>
          <w:sz w:val="28"/>
        </w:rPr>
        <w:t>
      2. Сақтандыру төлемі туралы өтінішке мынадай құжаттар:</w:t>
      </w:r>
    </w:p>
    <w:bookmarkEnd w:id="2612"/>
    <w:bookmarkStart w:name="z2813" w:id="2613"/>
    <w:p>
      <w:pPr>
        <w:spacing w:after="0"/>
        <w:ind w:left="0"/>
        <w:jc w:val="both"/>
      </w:pPr>
      <w:r>
        <w:rPr>
          <w:rFonts w:ascii="Times New Roman"/>
          <w:b w:val="false"/>
          <w:i w:val="false"/>
          <w:color w:val="000000"/>
          <w:sz w:val="28"/>
        </w:rPr>
        <w:t>
      1) сақтандырылушының жеке басын куәландыратын құжатының немесе шекаралық бақылау-өткізу пунктінің Қазақстан Республикасының шекарасын кесіп өткені туралы белгісі бар паспортының және (немесе) сақтандырылушының сақтандыру аумағында болуына негіз болып табылатын құжаттың көшірмесі;</w:t>
      </w:r>
    </w:p>
    <w:bookmarkEnd w:id="2613"/>
    <w:bookmarkStart w:name="z2814" w:id="2614"/>
    <w:p>
      <w:pPr>
        <w:spacing w:after="0"/>
        <w:ind w:left="0"/>
        <w:jc w:val="both"/>
      </w:pPr>
      <w:r>
        <w:rPr>
          <w:rFonts w:ascii="Times New Roman"/>
          <w:b w:val="false"/>
          <w:i w:val="false"/>
          <w:color w:val="000000"/>
          <w:sz w:val="28"/>
        </w:rPr>
        <w:t>
      2) сақтандыру жағдайының басталу фактісін және сақтандырылушының өмірі мен денсаулығына келтірілген зиянның мөлшерін растайтын құжаттың түпнұсқасы немесе нотариат куәландырған көшірмесі, оның ішінде:</w:t>
      </w:r>
    </w:p>
    <w:bookmarkEnd w:id="2614"/>
    <w:bookmarkStart w:name="z2815" w:id="2615"/>
    <w:p>
      <w:pPr>
        <w:spacing w:after="0"/>
        <w:ind w:left="0"/>
        <w:jc w:val="both"/>
      </w:pPr>
      <w:r>
        <w:rPr>
          <w:rFonts w:ascii="Times New Roman"/>
          <w:b w:val="false"/>
          <w:i w:val="false"/>
          <w:color w:val="000000"/>
          <w:sz w:val="28"/>
        </w:rPr>
        <w:t>
      медициналық көмекке өтініш жасаған күні, сақтандырылушының медициналық көмекке өтініш жасаған кездегі денсаулық жағдайы, диагнозы, дәрігердің тағайындауы (рецепті) туралы, жүргізілген медициналық манипуляциялар және саны, күні мен құны бойынша бөліне отырып, берілген дәрілік заттар туралы мәліметтерді қамтитын, медициналық мекеменің және дәрігердің мекенжайы мен байланыс деректері көрсетілген медициналық құжаттар;</w:t>
      </w:r>
    </w:p>
    <w:bookmarkEnd w:id="2615"/>
    <w:bookmarkStart w:name="z2816" w:id="2616"/>
    <w:p>
      <w:pPr>
        <w:spacing w:after="0"/>
        <w:ind w:left="0"/>
        <w:jc w:val="both"/>
      </w:pPr>
      <w:r>
        <w:rPr>
          <w:rFonts w:ascii="Times New Roman"/>
          <w:b w:val="false"/>
          <w:i w:val="false"/>
          <w:color w:val="000000"/>
          <w:sz w:val="28"/>
        </w:rPr>
        <w:t>
      сомасы, валютасы, төлеу күні көрсетіле отырып, сақтандыру жағдайының басталуы салдарынан сақтандырылушыға көрсетілген медициналық және өзге де қызметтердің ақысын төлеу фактісін растайтын құжаттар;</w:t>
      </w:r>
    </w:p>
    <w:bookmarkEnd w:id="2616"/>
    <w:bookmarkStart w:name="z2817" w:id="2617"/>
    <w:p>
      <w:pPr>
        <w:spacing w:after="0"/>
        <w:ind w:left="0"/>
        <w:jc w:val="both"/>
      </w:pPr>
      <w:r>
        <w:rPr>
          <w:rFonts w:ascii="Times New Roman"/>
          <w:b w:val="false"/>
          <w:i w:val="false"/>
          <w:color w:val="000000"/>
          <w:sz w:val="28"/>
        </w:rPr>
        <w:t>
      атауы, саны мен құны көрсетіле отырып, тауарлар мен көрсетілетін қызметтерге ақы төлеу фактісін растайтын құжаттар (тауар чектері, шот-фактуралар, ақы төлеу туралы квитанциялар және өзге де құжаттар);</w:t>
      </w:r>
    </w:p>
    <w:bookmarkEnd w:id="2617"/>
    <w:bookmarkStart w:name="z2818" w:id="2618"/>
    <w:p>
      <w:pPr>
        <w:spacing w:after="0"/>
        <w:ind w:left="0"/>
        <w:jc w:val="both"/>
      </w:pPr>
      <w:r>
        <w:rPr>
          <w:rFonts w:ascii="Times New Roman"/>
          <w:b w:val="false"/>
          <w:i w:val="false"/>
          <w:color w:val="000000"/>
          <w:sz w:val="28"/>
        </w:rPr>
        <w:t>
      жазатайым оқиға болған кезде – сақтандырылушының психикалық белсенді заттарды тұтыну фактісін және масаң күйін анықтау бойынша медициналық құжаттар;</w:t>
      </w:r>
    </w:p>
    <w:bookmarkEnd w:id="2618"/>
    <w:bookmarkStart w:name="z2819" w:id="2619"/>
    <w:p>
      <w:pPr>
        <w:spacing w:after="0"/>
        <w:ind w:left="0"/>
        <w:jc w:val="both"/>
      </w:pPr>
      <w:r>
        <w:rPr>
          <w:rFonts w:ascii="Times New Roman"/>
          <w:b w:val="false"/>
          <w:i w:val="false"/>
          <w:color w:val="000000"/>
          <w:sz w:val="28"/>
        </w:rPr>
        <w:t>
      жазатайым оқиға болған кезде – жазатайым оқиға фактісін және оның орын алу мән-жайын растайтын құқық қорғау, сот органдарының және өзге де құзыретті органдардың құжаттары;</w:t>
      </w:r>
    </w:p>
    <w:bookmarkEnd w:id="2619"/>
    <w:bookmarkStart w:name="z2820" w:id="2620"/>
    <w:p>
      <w:pPr>
        <w:spacing w:after="0"/>
        <w:ind w:left="0"/>
        <w:jc w:val="both"/>
      </w:pPr>
      <w:r>
        <w:rPr>
          <w:rFonts w:ascii="Times New Roman"/>
          <w:b w:val="false"/>
          <w:i w:val="false"/>
          <w:color w:val="000000"/>
          <w:sz w:val="28"/>
        </w:rPr>
        <w:t>
      сақтандырылушы қайтыс болған жағдайда – қайтыс болу себебі көрсетіле отырып, қайтыс болғаны туралы куәлік, сот-медициналық сараптаманың қорытындысы немесе патологиялық-анатомиялық ашып қарау хаттамасы;</w:t>
      </w:r>
    </w:p>
    <w:bookmarkEnd w:id="2620"/>
    <w:bookmarkStart w:name="z2821" w:id="2621"/>
    <w:p>
      <w:pPr>
        <w:spacing w:after="0"/>
        <w:ind w:left="0"/>
        <w:jc w:val="both"/>
      </w:pPr>
      <w:r>
        <w:rPr>
          <w:rFonts w:ascii="Times New Roman"/>
          <w:b w:val="false"/>
          <w:i w:val="false"/>
          <w:color w:val="000000"/>
          <w:sz w:val="28"/>
        </w:rPr>
        <w:t>
      уақытша болатын елде (жерде) мәжбүрлі түрде анағұрлым ұзақ мерзім болған кезде не сақтандыру жағдайының басталуы салдарынан Қазақстан Республикасының аумағына мерзімінен бұрын оралған кезде – жол жүру құжаттарының (билеттер, отырғызу талондары) күшін жоюды немесе оларды ауыстыруды, қонақ үйде брондалған нөмірден, сондай-ақ шетелде болған мерзімнің пайдаланылмаған бөлігі үшін сақтандырылушыға ұсынылған басқа да туристік көрсетілетін қызметтерден бас тартуды растайтын құжаттар;</w:t>
      </w:r>
    </w:p>
    <w:bookmarkEnd w:id="2621"/>
    <w:bookmarkStart w:name="z2822" w:id="2622"/>
    <w:p>
      <w:pPr>
        <w:spacing w:after="0"/>
        <w:ind w:left="0"/>
        <w:jc w:val="both"/>
      </w:pPr>
      <w:r>
        <w:rPr>
          <w:rFonts w:ascii="Times New Roman"/>
          <w:b w:val="false"/>
          <w:i w:val="false"/>
          <w:color w:val="000000"/>
          <w:sz w:val="28"/>
        </w:rPr>
        <w:t>
      сақтандырылушының кәмелетке толмаған балаларын және (немесе) жақын туыстарын тасыған кезде – жол жүру құжаттары (билет, отырғызу талондары);</w:t>
      </w:r>
    </w:p>
    <w:bookmarkEnd w:id="2622"/>
    <w:bookmarkStart w:name="z2823" w:id="2623"/>
    <w:p>
      <w:pPr>
        <w:spacing w:after="0"/>
        <w:ind w:left="0"/>
        <w:jc w:val="both"/>
      </w:pPr>
      <w:r>
        <w:rPr>
          <w:rFonts w:ascii="Times New Roman"/>
          <w:b w:val="false"/>
          <w:i w:val="false"/>
          <w:color w:val="000000"/>
          <w:sz w:val="28"/>
        </w:rPr>
        <w:t>
      сақтандыру сертификатында немесе сақтандыру полисінде көрсетілген телефон нөмірлері бойынша сақтандырушыға және ассистанс компанияға телефон соғудың, хабарлардың жүзеге асырылғанын растайтын құжаттар;</w:t>
      </w:r>
    </w:p>
    <w:bookmarkEnd w:id="2623"/>
    <w:bookmarkStart w:name="z2824" w:id="2624"/>
    <w:p>
      <w:pPr>
        <w:spacing w:after="0"/>
        <w:ind w:left="0"/>
        <w:jc w:val="both"/>
      </w:pPr>
      <w:r>
        <w:rPr>
          <w:rFonts w:ascii="Times New Roman"/>
          <w:b w:val="false"/>
          <w:i w:val="false"/>
          <w:color w:val="000000"/>
          <w:sz w:val="28"/>
        </w:rPr>
        <w:t>
      залалдарды болғызбау және азайту бойынша шаралар қабылдауға байланысты шығыстарды растайтын құжаттар;</w:t>
      </w:r>
    </w:p>
    <w:bookmarkEnd w:id="2624"/>
    <w:bookmarkStart w:name="z2825" w:id="2625"/>
    <w:p>
      <w:pPr>
        <w:spacing w:after="0"/>
        <w:ind w:left="0"/>
        <w:jc w:val="both"/>
      </w:pPr>
      <w:r>
        <w:rPr>
          <w:rFonts w:ascii="Times New Roman"/>
          <w:b w:val="false"/>
          <w:i w:val="false"/>
          <w:color w:val="000000"/>
          <w:sz w:val="28"/>
        </w:rPr>
        <w:t>
      пайда алушының жеке басын және құқықтарын растайтын құжаттар, қажет болған кезде, ұсынылады.</w:t>
      </w:r>
    </w:p>
    <w:bookmarkEnd w:id="2625"/>
    <w:bookmarkStart w:name="z2826" w:id="2626"/>
    <w:p>
      <w:pPr>
        <w:spacing w:after="0"/>
        <w:ind w:left="0"/>
        <w:jc w:val="both"/>
      </w:pPr>
      <w:r>
        <w:rPr>
          <w:rFonts w:ascii="Times New Roman"/>
          <w:b w:val="false"/>
          <w:i w:val="false"/>
          <w:color w:val="000000"/>
          <w:sz w:val="28"/>
        </w:rPr>
        <w:t>
      3. Құжаттарды қабылдаған сақтандырушы өтiнiш берушiге ұсынылған құжаттардың толық тiзбесiн және олар қабылданған күндi көpceтe отырып, анықтама беруге мiндеттi.</w:t>
      </w:r>
    </w:p>
    <w:bookmarkEnd w:id="2626"/>
    <w:bookmarkStart w:name="z2827" w:id="2627"/>
    <w:p>
      <w:pPr>
        <w:spacing w:after="0"/>
        <w:ind w:left="0"/>
        <w:jc w:val="both"/>
      </w:pPr>
      <w:r>
        <w:rPr>
          <w:rFonts w:ascii="Times New Roman"/>
          <w:b w:val="false"/>
          <w:i w:val="false"/>
          <w:color w:val="000000"/>
          <w:sz w:val="28"/>
        </w:rPr>
        <w:t>
      Өтініш беруші сақтандыру төлемі туралы өтінішті электрондық тәсілмен жөнелткен жағдайда сақтандырушы оған осы анықтаманы электрондық нысанда ұсына алады.</w:t>
      </w:r>
    </w:p>
    <w:bookmarkEnd w:id="2627"/>
    <w:bookmarkStart w:name="z2828" w:id="2628"/>
    <w:p>
      <w:pPr>
        <w:spacing w:after="0"/>
        <w:ind w:left="0"/>
        <w:jc w:val="both"/>
      </w:pPr>
      <w:r>
        <w:rPr>
          <w:rFonts w:ascii="Times New Roman"/>
          <w:b w:val="false"/>
          <w:i w:val="false"/>
          <w:color w:val="000000"/>
          <w:sz w:val="28"/>
        </w:rPr>
        <w:t>
      4. Сақтандыру төлемiн жүзеге асырған кезде сақтандырушы сақтандырылушыдан (пайда алушыдан) оның сақтандырушыға талап қою құқығын шектейтiн шарттарды қабылдауын талап етуге құқылы емес.</w:t>
      </w:r>
    </w:p>
    <w:bookmarkEnd w:id="2628"/>
    <w:bookmarkStart w:name="z2829" w:id="2629"/>
    <w:p>
      <w:pPr>
        <w:spacing w:after="0"/>
        <w:ind w:left="0"/>
        <w:jc w:val="both"/>
      </w:pPr>
      <w:r>
        <w:rPr>
          <w:rFonts w:ascii="Times New Roman"/>
          <w:b w:val="false"/>
          <w:i w:val="false"/>
          <w:color w:val="000000"/>
          <w:sz w:val="28"/>
        </w:rPr>
        <w:t>
      5. Сақтандырылушы айқындаған тұлға, ал сақтандырылушы қаза тапқан кезде оның мұрагерлері пайда алушы болып табылады.</w:t>
      </w:r>
    </w:p>
    <w:bookmarkEnd w:id="2629"/>
    <w:bookmarkStart w:name="z2830" w:id="2630"/>
    <w:p>
      <w:pPr>
        <w:spacing w:after="0"/>
        <w:ind w:left="0"/>
        <w:jc w:val="both"/>
      </w:pPr>
      <w:r>
        <w:rPr>
          <w:rFonts w:ascii="Times New Roman"/>
          <w:b w:val="false"/>
          <w:i w:val="false"/>
          <w:color w:val="000000"/>
          <w:sz w:val="28"/>
        </w:rPr>
        <w:t>
      6. Сақтандырушы сақтандыру төлемін:</w:t>
      </w:r>
    </w:p>
    <w:bookmarkEnd w:id="2630"/>
    <w:bookmarkStart w:name="z2831" w:id="2631"/>
    <w:p>
      <w:pPr>
        <w:spacing w:after="0"/>
        <w:ind w:left="0"/>
        <w:jc w:val="both"/>
      </w:pPr>
      <w:r>
        <w:rPr>
          <w:rFonts w:ascii="Times New Roman"/>
          <w:b w:val="false"/>
          <w:i w:val="false"/>
          <w:color w:val="000000"/>
          <w:sz w:val="28"/>
        </w:rPr>
        <w:t>
      осы баптың 2-тармағында көзделген құжаттарды алған күнінен бастап он бес жұмыс күнінен кешіктірмей, сақтандыру жағдайының басталуы және ассистанс компанияны дәлелді себептермен бұл туралы хабардар етпей сақтандырылушының шұғыл жағдайда медициналық көмек алуы салдарынан сақтандырылушының шығыстарын өтеу;</w:t>
      </w:r>
    </w:p>
    <w:bookmarkEnd w:id="2631"/>
    <w:bookmarkStart w:name="z2832" w:id="2632"/>
    <w:p>
      <w:pPr>
        <w:spacing w:after="0"/>
        <w:ind w:left="0"/>
        <w:jc w:val="both"/>
      </w:pPr>
      <w:r>
        <w:rPr>
          <w:rFonts w:ascii="Times New Roman"/>
          <w:b w:val="false"/>
          <w:i w:val="false"/>
          <w:color w:val="000000"/>
          <w:sz w:val="28"/>
        </w:rPr>
        <w:t>
      ассистанс компаниямен келісу бойынша сақтандырылушыға медициналық және өзге де мекеме көрсеткен қызметтер құнын уәкілетті органның нормативтік құқықтық актісінде белгіленген тәртіппен төлеу арқылы жүргізеді.</w:t>
      </w:r>
    </w:p>
    <w:bookmarkEnd w:id="2632"/>
    <w:bookmarkStart w:name="z2833" w:id="2633"/>
    <w:p>
      <w:pPr>
        <w:spacing w:after="0"/>
        <w:ind w:left="0"/>
        <w:jc w:val="both"/>
      </w:pPr>
      <w:r>
        <w:rPr>
          <w:rFonts w:ascii="Times New Roman"/>
          <w:b w:val="false"/>
          <w:i w:val="false"/>
          <w:color w:val="000000"/>
          <w:sz w:val="28"/>
        </w:rPr>
        <w:t>
      7. Сақтандыру төлемiнiң мөлшерiне туристі мiндеттi сақтандыру шартының тараптары немесе пайда алушы дау айтқан жағдайларда, сақтандырушы сақтандыру төлемiн осы баптың 6-тармағында белгiленген мерзiм iшiнде, аталған тұлғалардың бiрде-бiреуi дау айтпайтын бөлiгiнде жүзеге асыруға мiндеттi.</w:t>
      </w:r>
    </w:p>
    <w:bookmarkEnd w:id="2633"/>
    <w:bookmarkStart w:name="z2834" w:id="2634"/>
    <w:p>
      <w:pPr>
        <w:spacing w:after="0"/>
        <w:ind w:left="0"/>
        <w:jc w:val="both"/>
      </w:pPr>
      <w:r>
        <w:rPr>
          <w:rFonts w:ascii="Times New Roman"/>
          <w:b w:val="false"/>
          <w:i w:val="false"/>
          <w:color w:val="000000"/>
          <w:sz w:val="28"/>
        </w:rPr>
        <w:t>
      Сақтандыру төлемiнiң дау айтылатын бөлiгiн сақтандырушы соттың татуласу келiсiмi туралы ұйғарымы немесе, егер сот шешiмдi дереу орындауға жібермесе, соттың осы дау бойынша шешiмi заңды күшiне енген күннен бастап үш жұмыс күнi iшiнде төлеуге тиiс.</w:t>
      </w:r>
    </w:p>
    <w:bookmarkEnd w:id="2634"/>
    <w:bookmarkStart w:name="z2835" w:id="2635"/>
    <w:p>
      <w:pPr>
        <w:spacing w:after="0"/>
        <w:ind w:left="0"/>
        <w:jc w:val="both"/>
      </w:pPr>
      <w:r>
        <w:rPr>
          <w:rFonts w:ascii="Times New Roman"/>
          <w:b w:val="false"/>
          <w:i w:val="false"/>
          <w:color w:val="000000"/>
          <w:sz w:val="28"/>
        </w:rPr>
        <w:t>
      8. Туристі мiндеттi сақтандыру шарты қолданылатын кезеңде келтiрiлген зиян үшiн сақтандыру төлемi туралы талап сақтандырушыға сақтандыру жағдайы басталған кезден бастап үш жыл iшiнде қойылуы мүмкiн.</w:t>
      </w:r>
    </w:p>
    <w:bookmarkEnd w:id="2635"/>
    <w:bookmarkStart w:name="z2836" w:id="2636"/>
    <w:p>
      <w:pPr>
        <w:spacing w:after="0"/>
        <w:ind w:left="0"/>
        <w:jc w:val="both"/>
      </w:pPr>
      <w:r>
        <w:rPr>
          <w:rFonts w:ascii="Times New Roman"/>
          <w:b w:val="false"/>
          <w:i w:val="false"/>
          <w:color w:val="000000"/>
          <w:sz w:val="28"/>
        </w:rPr>
        <w:t>
      9. Сақтандырушы сақтандыру төлемi уақтылы жүзеге асырылмаған кезде сақтандырылушыға (пайда алушыға) Қазақстан Республикасының Азаматтық кодексiнде (Жалпы бөлім) белгiленген тәртiппен және мөлшерде тұрақсыздық айыбын төлеуге мiндеттi.</w:t>
      </w:r>
    </w:p>
    <w:bookmarkEnd w:id="2636"/>
    <w:bookmarkStart w:name="z3263" w:id="2637"/>
    <w:p>
      <w:pPr>
        <w:spacing w:after="0"/>
        <w:ind w:left="0"/>
        <w:jc w:val="both"/>
      </w:pPr>
      <w:r>
        <w:rPr>
          <w:rFonts w:ascii="Times New Roman"/>
          <w:b w:val="false"/>
          <w:i w:val="false"/>
          <w:color w:val="000000"/>
          <w:sz w:val="28"/>
        </w:rPr>
        <w:t>
      19-бап. Зиян келтiрген тұлғаға керi талап қою құқығы</w:t>
      </w:r>
    </w:p>
    <w:bookmarkEnd w:id="2637"/>
    <w:bookmarkStart w:name="z2839" w:id="2638"/>
    <w:p>
      <w:pPr>
        <w:spacing w:after="0"/>
        <w:ind w:left="0"/>
        <w:jc w:val="both"/>
      </w:pPr>
      <w:r>
        <w:rPr>
          <w:rFonts w:ascii="Times New Roman"/>
          <w:b w:val="false"/>
          <w:i w:val="false"/>
          <w:color w:val="000000"/>
          <w:sz w:val="28"/>
        </w:rPr>
        <w:t>
      Сақтандыру төлемін жүзеге асырған сақтандырушыға сақтандырылушының өмірі мен денсаулығына зиян келтіруге кінәлі тұлғаға кері талап қою құқығы төленген сома шегінде өтеді.";</w:t>
      </w:r>
    </w:p>
    <w:bookmarkEnd w:id="2638"/>
    <w:bookmarkStart w:name="z2840" w:id="2639"/>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20-бапта</w:t>
      </w:r>
      <w:r>
        <w:rPr>
          <w:rFonts w:ascii="Times New Roman"/>
          <w:b w:val="false"/>
          <w:i w:val="false"/>
          <w:color w:val="000000"/>
          <w:sz w:val="28"/>
        </w:rPr>
        <w:t>:</w:t>
      </w:r>
    </w:p>
    <w:bookmarkEnd w:id="2639"/>
    <w:bookmarkStart w:name="z2841" w:id="2640"/>
    <w:p>
      <w:pPr>
        <w:spacing w:after="0"/>
        <w:ind w:left="0"/>
        <w:jc w:val="both"/>
      </w:pPr>
      <w:r>
        <w:rPr>
          <w:rFonts w:ascii="Times New Roman"/>
          <w:b w:val="false"/>
          <w:i w:val="false"/>
          <w:color w:val="000000"/>
          <w:sz w:val="28"/>
        </w:rPr>
        <w:t>
      1-тармақ мынадай редакцияда жазылсын:</w:t>
      </w:r>
    </w:p>
    <w:bookmarkEnd w:id="2640"/>
    <w:bookmarkStart w:name="z2842" w:id="2641"/>
    <w:p>
      <w:pPr>
        <w:spacing w:after="0"/>
        <w:ind w:left="0"/>
        <w:jc w:val="both"/>
      </w:pPr>
      <w:r>
        <w:rPr>
          <w:rFonts w:ascii="Times New Roman"/>
          <w:b w:val="false"/>
          <w:i w:val="false"/>
          <w:color w:val="000000"/>
          <w:sz w:val="28"/>
        </w:rPr>
        <w:t>
      "1. Сақтандырушы, егер сақтандыру жағдайы:</w:t>
      </w:r>
    </w:p>
    <w:bookmarkEnd w:id="2641"/>
    <w:bookmarkStart w:name="z2843" w:id="2642"/>
    <w:p>
      <w:pPr>
        <w:spacing w:after="0"/>
        <w:ind w:left="0"/>
        <w:jc w:val="both"/>
      </w:pPr>
      <w:r>
        <w:rPr>
          <w:rFonts w:ascii="Times New Roman"/>
          <w:b w:val="false"/>
          <w:i w:val="false"/>
          <w:color w:val="000000"/>
          <w:sz w:val="28"/>
        </w:rPr>
        <w:t xml:space="preserve">
      1) сақтандырылушының сақтандыру жағдайын туындатуға бағытталған не оның басталуына ықпал ететiн қасақана әрекеттерiнiң; </w:t>
      </w:r>
    </w:p>
    <w:bookmarkEnd w:id="2642"/>
    <w:bookmarkStart w:name="z2844" w:id="2643"/>
    <w:p>
      <w:pPr>
        <w:spacing w:after="0"/>
        <w:ind w:left="0"/>
        <w:jc w:val="both"/>
      </w:pPr>
      <w:r>
        <w:rPr>
          <w:rFonts w:ascii="Times New Roman"/>
          <w:b w:val="false"/>
          <w:i w:val="false"/>
          <w:color w:val="000000"/>
          <w:sz w:val="28"/>
        </w:rPr>
        <w:t>
      2) сақтандырылушының Қазақстан Республикасының заңнамасында белгiленген тәртiппен сақтандыру жағдайымен себептi байланыстағы қасақана қылмыстық немесе әкiмшiлiк құқық бұзушылықтар деп танылған әрекеттерiнiң салдарынан болса, сақтандыру төлемiн жүзеге асырудан толық немесе iшiнара бас тартуға құқылы.";</w:t>
      </w:r>
    </w:p>
    <w:bookmarkEnd w:id="26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2846" w:id="2644"/>
    <w:p>
      <w:pPr>
        <w:spacing w:after="0"/>
        <w:ind w:left="0"/>
        <w:jc w:val="both"/>
      </w:pPr>
      <w:r>
        <w:rPr>
          <w:rFonts w:ascii="Times New Roman"/>
          <w:b w:val="false"/>
          <w:i w:val="false"/>
          <w:color w:val="000000"/>
          <w:sz w:val="28"/>
        </w:rPr>
        <w:t xml:space="preserve">
      1) және </w:t>
      </w:r>
      <w:r>
        <w:rPr>
          <w:rFonts w:ascii="Times New Roman"/>
          <w:b w:val="false"/>
          <w:i w:val="false"/>
          <w:color w:val="000000"/>
          <w:sz w:val="28"/>
        </w:rPr>
        <w:t>4) тармақшалар</w:t>
      </w:r>
      <w:r>
        <w:rPr>
          <w:rFonts w:ascii="Times New Roman"/>
          <w:b w:val="false"/>
          <w:i w:val="false"/>
          <w:color w:val="000000"/>
          <w:sz w:val="28"/>
        </w:rPr>
        <w:t xml:space="preserve"> мынадай редакцияда жазылсын:</w:t>
      </w:r>
    </w:p>
    <w:bookmarkEnd w:id="2644"/>
    <w:bookmarkStart w:name="z2847" w:id="2645"/>
    <w:p>
      <w:pPr>
        <w:spacing w:after="0"/>
        <w:ind w:left="0"/>
        <w:jc w:val="both"/>
      </w:pPr>
      <w:r>
        <w:rPr>
          <w:rFonts w:ascii="Times New Roman"/>
          <w:b w:val="false"/>
          <w:i w:val="false"/>
          <w:color w:val="000000"/>
          <w:sz w:val="28"/>
        </w:rPr>
        <w:t>
      "1) сақтандырылушының залал келтiруге кiнәлi тұлғадан залалдың тиiстi өтемiн алуы;";</w:t>
      </w:r>
    </w:p>
    <w:bookmarkEnd w:id="2645"/>
    <w:bookmarkStart w:name="z2848" w:id="2646"/>
    <w:p>
      <w:pPr>
        <w:spacing w:after="0"/>
        <w:ind w:left="0"/>
        <w:jc w:val="both"/>
      </w:pPr>
      <w:r>
        <w:rPr>
          <w:rFonts w:ascii="Times New Roman"/>
          <w:b w:val="false"/>
          <w:i w:val="false"/>
          <w:color w:val="000000"/>
          <w:sz w:val="28"/>
        </w:rPr>
        <w:t xml:space="preserve">
      "4) әрбір жеке сақтандыру жағдайы бойынша іс жүзінде шеккен шығыстар негізге алына отырып ұсынылатын құжаттарды қоспағанда, сақтандырылушының осы Заңның 18-бабының </w:t>
      </w:r>
      <w:r>
        <w:rPr>
          <w:rFonts w:ascii="Times New Roman"/>
          <w:b w:val="false"/>
          <w:i w:val="false"/>
          <w:color w:val="000000"/>
          <w:sz w:val="28"/>
        </w:rPr>
        <w:t>2-тармағына</w:t>
      </w:r>
      <w:r>
        <w:rPr>
          <w:rFonts w:ascii="Times New Roman"/>
          <w:b w:val="false"/>
          <w:i w:val="false"/>
          <w:color w:val="000000"/>
          <w:sz w:val="28"/>
        </w:rPr>
        <w:t xml:space="preserve"> сәйкес сақтандыру төлемi туралы өтiнiшке қоса берiлетiн құжаттарды сақтандырушыға толық көлемде ұсынбауы;";</w:t>
      </w:r>
    </w:p>
    <w:bookmarkEnd w:id="2646"/>
    <w:bookmarkStart w:name="z2849" w:id="2647"/>
    <w:p>
      <w:pPr>
        <w:spacing w:after="0"/>
        <w:ind w:left="0"/>
        <w:jc w:val="both"/>
      </w:pPr>
      <w:r>
        <w:rPr>
          <w:rFonts w:ascii="Times New Roman"/>
          <w:b w:val="false"/>
          <w:i w:val="false"/>
          <w:color w:val="000000"/>
          <w:sz w:val="28"/>
        </w:rPr>
        <w:t>
      мынадай мазмұндағы 2-1-тармақпен толықтырылсын:</w:t>
      </w:r>
    </w:p>
    <w:bookmarkEnd w:id="2647"/>
    <w:bookmarkStart w:name="z2850" w:id="2648"/>
    <w:p>
      <w:pPr>
        <w:spacing w:after="0"/>
        <w:ind w:left="0"/>
        <w:jc w:val="both"/>
      </w:pPr>
      <w:r>
        <w:rPr>
          <w:rFonts w:ascii="Times New Roman"/>
          <w:b w:val="false"/>
          <w:i w:val="false"/>
          <w:color w:val="000000"/>
          <w:sz w:val="28"/>
        </w:rPr>
        <w:t xml:space="preserve">
      "2-1. Осы баптың 1 және </w:t>
      </w:r>
      <w:r>
        <w:rPr>
          <w:rFonts w:ascii="Times New Roman"/>
          <w:b w:val="false"/>
          <w:i w:val="false"/>
          <w:color w:val="000000"/>
          <w:sz w:val="28"/>
        </w:rPr>
        <w:t>2-тармақтарында</w:t>
      </w:r>
      <w:r>
        <w:rPr>
          <w:rFonts w:ascii="Times New Roman"/>
          <w:b w:val="false"/>
          <w:i w:val="false"/>
          <w:color w:val="000000"/>
          <w:sz w:val="28"/>
        </w:rPr>
        <w:t xml:space="preserve"> көзделген негіздерден басқа, сақтандырушы мынадай:</w:t>
      </w:r>
    </w:p>
    <w:bookmarkEnd w:id="2648"/>
    <w:bookmarkStart w:name="z2851" w:id="2649"/>
    <w:p>
      <w:pPr>
        <w:spacing w:after="0"/>
        <w:ind w:left="0"/>
        <w:jc w:val="both"/>
      </w:pPr>
      <w:r>
        <w:rPr>
          <w:rFonts w:ascii="Times New Roman"/>
          <w:b w:val="false"/>
          <w:i w:val="false"/>
          <w:color w:val="000000"/>
          <w:sz w:val="28"/>
        </w:rPr>
        <w:t>
      1) сақтандырылушы кәсіби спортпен айналысқан;</w:t>
      </w:r>
    </w:p>
    <w:bookmarkEnd w:id="2649"/>
    <w:bookmarkStart w:name="z2852" w:id="2650"/>
    <w:p>
      <w:pPr>
        <w:spacing w:after="0"/>
        <w:ind w:left="0"/>
        <w:jc w:val="both"/>
      </w:pPr>
      <w:r>
        <w:rPr>
          <w:rFonts w:ascii="Times New Roman"/>
          <w:b w:val="false"/>
          <w:i w:val="false"/>
          <w:color w:val="000000"/>
          <w:sz w:val="28"/>
        </w:rPr>
        <w:t>
      2) сақтандырылушының мынадай:</w:t>
      </w:r>
    </w:p>
    <w:bookmarkEnd w:id="2650"/>
    <w:bookmarkStart w:name="z2853" w:id="2651"/>
    <w:p>
      <w:pPr>
        <w:spacing w:after="0"/>
        <w:ind w:left="0"/>
        <w:jc w:val="both"/>
      </w:pPr>
      <w:r>
        <w:rPr>
          <w:rFonts w:ascii="Times New Roman"/>
          <w:b w:val="false"/>
          <w:i w:val="false"/>
          <w:color w:val="000000"/>
          <w:sz w:val="28"/>
        </w:rPr>
        <w:t xml:space="preserve">
      емдеуші дәрігердің нұсқамасы бойынша дәрілік заттарды тұтыну; </w:t>
      </w:r>
    </w:p>
    <w:bookmarkEnd w:id="2651"/>
    <w:bookmarkStart w:name="z2854" w:id="2652"/>
    <w:p>
      <w:pPr>
        <w:spacing w:after="0"/>
        <w:ind w:left="0"/>
        <w:jc w:val="both"/>
      </w:pPr>
      <w:r>
        <w:rPr>
          <w:rFonts w:ascii="Times New Roman"/>
          <w:b w:val="false"/>
          <w:i w:val="false"/>
          <w:color w:val="000000"/>
          <w:sz w:val="28"/>
        </w:rPr>
        <w:t>
      құқық қорғау органы және (немесе) сот анықтаған, есірткі, уытқұмарлық заттарды мәжбүрлі түрде тұтыну не олардың күштеп енгізілу жағдайларын қоспағанда, алкогольдік, сондай-ақ есірткілік немесе уытқұмарлық масаң күйдің ауыр дәрежесінде болуы салдарынан басталған оқиға;</w:t>
      </w:r>
    </w:p>
    <w:bookmarkEnd w:id="2652"/>
    <w:bookmarkStart w:name="z2855" w:id="2653"/>
    <w:p>
      <w:pPr>
        <w:spacing w:after="0"/>
        <w:ind w:left="0"/>
        <w:jc w:val="both"/>
      </w:pPr>
      <w:r>
        <w:rPr>
          <w:rFonts w:ascii="Times New Roman"/>
          <w:b w:val="false"/>
          <w:i w:val="false"/>
          <w:color w:val="000000"/>
          <w:sz w:val="28"/>
        </w:rPr>
        <w:t>
      3) сақтандырылушы уақытша болатын елден (жерден) Қазақстан Республикасына медициналық тасымалдаудан немесе сақтандырылушы сақтандыру жағдайы бойынша өтініш жасауға байланысты алған емдеуші дәрігердің нұсқамаларын орындаудан ерікті түрде бас тартқан жағдайларда, сақтандыру төлемін жүзеге асырудан босатылады.";</w:t>
      </w:r>
    </w:p>
    <w:bookmarkEnd w:id="2653"/>
    <w:bookmarkStart w:name="z2856" w:id="2654"/>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5-тарау</w:t>
      </w:r>
      <w:r>
        <w:rPr>
          <w:rFonts w:ascii="Times New Roman"/>
          <w:b w:val="false"/>
          <w:i w:val="false"/>
          <w:color w:val="000000"/>
          <w:sz w:val="28"/>
        </w:rPr>
        <w:t xml:space="preserve"> мынадай мазмұндағы 20-1-баппен толықтырылсын:</w:t>
      </w:r>
    </w:p>
    <w:bookmarkEnd w:id="2654"/>
    <w:bookmarkStart w:name="z2857" w:id="2655"/>
    <w:p>
      <w:pPr>
        <w:spacing w:after="0"/>
        <w:ind w:left="0"/>
        <w:jc w:val="both"/>
      </w:pPr>
      <w:r>
        <w:rPr>
          <w:rFonts w:ascii="Times New Roman"/>
          <w:b w:val="false"/>
          <w:i w:val="false"/>
          <w:color w:val="000000"/>
          <w:sz w:val="28"/>
        </w:rPr>
        <w:t>
      "20-1-бап. Туристі міндетті сақтандыру жөніндегі дауларды реттеу ерекшеліктері</w:t>
      </w:r>
    </w:p>
    <w:bookmarkEnd w:id="2655"/>
    <w:bookmarkStart w:name="z2858" w:id="2656"/>
    <w:p>
      <w:pPr>
        <w:spacing w:after="0"/>
        <w:ind w:left="0"/>
        <w:jc w:val="both"/>
      </w:pPr>
      <w:r>
        <w:rPr>
          <w:rFonts w:ascii="Times New Roman"/>
          <w:b w:val="false"/>
          <w:i w:val="false"/>
          <w:color w:val="000000"/>
          <w:sz w:val="28"/>
        </w:rPr>
        <w:t>
      1. Туристі міндетті сақтандыру шартынан туындайтын дау болған кезде сақтанушы, сақтандырылушы (пайда алушы):</w:t>
      </w:r>
    </w:p>
    <w:bookmarkEnd w:id="2656"/>
    <w:bookmarkStart w:name="z2859" w:id="2657"/>
    <w:p>
      <w:pPr>
        <w:spacing w:after="0"/>
        <w:ind w:left="0"/>
        <w:jc w:val="both"/>
      </w:pPr>
      <w:r>
        <w:rPr>
          <w:rFonts w:ascii="Times New Roman"/>
          <w:b w:val="false"/>
          <w:i w:val="false"/>
          <w:color w:val="000000"/>
          <w:sz w:val="28"/>
        </w:rPr>
        <w:t>
      талаптарды көрсете отырып және өзінің талабын растайтын құжаттарды қоса бере отырып, сақтандырушыға (оның ішінде сақтандырушының филиалы, өкілдігі, интернет-ресурстары арқылы) жазбаша өтініш жіберуге не</w:t>
      </w:r>
    </w:p>
    <w:bookmarkEnd w:id="2657"/>
    <w:bookmarkStart w:name="z2860" w:id="2658"/>
    <w:p>
      <w:pPr>
        <w:spacing w:after="0"/>
        <w:ind w:left="0"/>
        <w:jc w:val="both"/>
      </w:pPr>
      <w:r>
        <w:rPr>
          <w:rFonts w:ascii="Times New Roman"/>
          <w:b w:val="false"/>
          <w:i w:val="false"/>
          <w:color w:val="000000"/>
          <w:sz w:val="28"/>
        </w:rPr>
        <w:t>
      туристі міндетті сақтандыру шартынан туындайтын дауларды реттеу үшін сақтандыру омбудсманына (тікелей сақтандыру омбудсманына, соның ішінде оның интернет-ресурсы арқылы не сақтандырушы, соның ішінде оның филиалы, өкілдігі арқылы) немесе сотқа өтініш жіберуге құқылы.</w:t>
      </w:r>
    </w:p>
    <w:bookmarkEnd w:id="2658"/>
    <w:bookmarkStart w:name="z2861" w:id="2659"/>
    <w:p>
      <w:pPr>
        <w:spacing w:after="0"/>
        <w:ind w:left="0"/>
        <w:jc w:val="both"/>
      </w:pPr>
      <w:r>
        <w:rPr>
          <w:rFonts w:ascii="Times New Roman"/>
          <w:b w:val="false"/>
          <w:i w:val="false"/>
          <w:color w:val="000000"/>
          <w:sz w:val="28"/>
        </w:rPr>
        <w:t>
      2. Сақтандырушы сақтанушыдан, сақтандырылушыдан (пайда алушыдан) өтінішті алған кезде оны бес жұмыс күні ішінде қарайды және дауды одан әрі реттеу тәртібін көрсете отырып, жазбаша жауап береді.</w:t>
      </w:r>
    </w:p>
    <w:bookmarkEnd w:id="2659"/>
    <w:bookmarkStart w:name="z2862" w:id="2660"/>
    <w:p>
      <w:pPr>
        <w:spacing w:after="0"/>
        <w:ind w:left="0"/>
        <w:jc w:val="both"/>
      </w:pPr>
      <w:r>
        <w:rPr>
          <w:rFonts w:ascii="Times New Roman"/>
          <w:b w:val="false"/>
          <w:i w:val="false"/>
          <w:color w:val="000000"/>
          <w:sz w:val="28"/>
        </w:rPr>
        <w:t>
      3. Сақтанушы, сақтандырылушы (пайда алушы) сақтандыру омбудсманына өтініш жасаған жағдайда, сақтандырушы сақтанушының, сақтандырылушының (пайда алушының), сақтандыру омбудсманының сұрау салуы бойынша дауды қарауға және шешуге қатысы бар құжаттарды сұрау салу алынған күннен бастап үш жұмыс күні ішінде ұсынуға міндетті.";</w:t>
      </w:r>
    </w:p>
    <w:bookmarkEnd w:id="2660"/>
    <w:bookmarkStart w:name="z2863" w:id="2661"/>
    <w:p>
      <w:pPr>
        <w:spacing w:after="0"/>
        <w:ind w:left="0"/>
        <w:jc w:val="both"/>
      </w:pPr>
      <w:r>
        <w:rPr>
          <w:rFonts w:ascii="Times New Roman"/>
          <w:b w:val="false"/>
          <w:i w:val="false"/>
          <w:color w:val="000000"/>
          <w:sz w:val="28"/>
        </w:rPr>
        <w:t xml:space="preserve">
      18) осы Заңға </w:t>
      </w:r>
      <w:r>
        <w:rPr>
          <w:rFonts w:ascii="Times New Roman"/>
          <w:b w:val="false"/>
          <w:i w:val="false"/>
          <w:color w:val="000000"/>
          <w:sz w:val="28"/>
        </w:rPr>
        <w:t>қосымшаға</w:t>
      </w:r>
      <w:r>
        <w:rPr>
          <w:rFonts w:ascii="Times New Roman"/>
          <w:b w:val="false"/>
          <w:i w:val="false"/>
          <w:color w:val="000000"/>
          <w:sz w:val="28"/>
        </w:rPr>
        <w:t xml:space="preserve"> сәйкес көрсетілген Заңға қосымшамен толықтырылсын.</w:t>
      </w:r>
    </w:p>
    <w:bookmarkEnd w:id="2661"/>
    <w:bookmarkStart w:name="z2864" w:id="2662"/>
    <w:p>
      <w:pPr>
        <w:spacing w:after="0"/>
        <w:ind w:left="0"/>
        <w:jc w:val="both"/>
      </w:pPr>
      <w:r>
        <w:rPr>
          <w:rFonts w:ascii="Times New Roman"/>
          <w:b w:val="false"/>
          <w:i w:val="false"/>
          <w:color w:val="000000"/>
          <w:sz w:val="28"/>
        </w:rPr>
        <w:t xml:space="preserve">
      22. "Өсімдік шаруашылығындағы міндетті сақтандыру туралы" 2004 жылғы 10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5, 26-құжат; 2006 ж., № 1, 5-құжат; № 3, 22-құжат; № 16, 100-құжат; 2007 ж., № 8, 52-құжат; 2009 ж., № 18, 84-құжат; № 24, 134-құжат; 2010 ж., № 5, 23-құжат; 2011 ж., № 1, 2-құжат; № 11, 102-құжат; 2012 ж., № 13, 91-құжат; № 15, 97-құжат; 2013 ж., № 14, 75-құжат; 2014 ж., № 2, 10-құжат; № 7, 37-құжат; № 14, 84-құжат; № 19-I, 19-II, 96-құжат; № 23, 143-құжат; 2015 ж., № 8, 45-құжат; № 20-IV, 113-құжат; 2018 ж., № 1, 4-құжат; 2018 жылғы 28 мамырда "Егемен Қазақстан" және "Казахстанская правда" газеттерінде жарияланған "Қазақстан Республикасының кейбір заңнамалық актілеріне кәсіпкерлік қызметті реттеуді жетілдіру мәселелері бойынша өзгерістер мен толықтырулар енгізу туралы" 2018 жылғы 24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2662"/>
    <w:bookmarkStart w:name="z2865" w:id="266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w:t>
      </w:r>
      <w:r>
        <w:rPr>
          <w:rFonts w:ascii="Times New Roman"/>
          <w:b w:val="false"/>
          <w:i w:val="false"/>
          <w:color w:val="000000"/>
          <w:sz w:val="28"/>
        </w:rPr>
        <w:t xml:space="preserve"> мынадай мазмұндағы 13-1) тармақшамен толықтырылсын:</w:t>
      </w:r>
    </w:p>
    <w:bookmarkEnd w:id="2663"/>
    <w:bookmarkStart w:name="z2866" w:id="2664"/>
    <w:p>
      <w:pPr>
        <w:spacing w:after="0"/>
        <w:ind w:left="0"/>
        <w:jc w:val="both"/>
      </w:pPr>
      <w:r>
        <w:rPr>
          <w:rFonts w:ascii="Times New Roman"/>
          <w:b w:val="false"/>
          <w:i w:val="false"/>
          <w:color w:val="000000"/>
          <w:sz w:val="28"/>
        </w:rPr>
        <w:t xml:space="preserve">
      "13-1) сақтандыру омбудсманы – "Сақтандыру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сақтандыру нарығына қатысушылар арасындағы келіспеушіліктерді реттеуді жүзеге асыратын, өз қызметінде тәуелсіз жеке тұлға;";</w:t>
      </w:r>
    </w:p>
    <w:bookmarkEnd w:id="2664"/>
    <w:bookmarkStart w:name="z2867" w:id="2665"/>
    <w:p>
      <w:pPr>
        <w:spacing w:after="0"/>
        <w:ind w:left="0"/>
        <w:jc w:val="both"/>
      </w:pPr>
      <w:r>
        <w:rPr>
          <w:rFonts w:ascii="Times New Roman"/>
          <w:b w:val="false"/>
          <w:i w:val="false"/>
          <w:color w:val="000000"/>
          <w:sz w:val="28"/>
        </w:rPr>
        <w:t>
      2) мынадай мазмұндағы 5-3-баппен толықтырылсын:</w:t>
      </w:r>
    </w:p>
    <w:bookmarkEnd w:id="2665"/>
    <w:bookmarkStart w:name="z2868" w:id="2666"/>
    <w:p>
      <w:pPr>
        <w:spacing w:after="0"/>
        <w:ind w:left="0"/>
        <w:jc w:val="both"/>
      </w:pPr>
      <w:r>
        <w:rPr>
          <w:rFonts w:ascii="Times New Roman"/>
          <w:b w:val="false"/>
          <w:i w:val="false"/>
          <w:color w:val="000000"/>
          <w:sz w:val="28"/>
        </w:rPr>
        <w:t>
      "5-3-бап. Ақпараттық өзара іс-қимыл жасау</w:t>
      </w:r>
    </w:p>
    <w:bookmarkEnd w:id="2666"/>
    <w:bookmarkStart w:name="z2869" w:id="2667"/>
    <w:p>
      <w:pPr>
        <w:spacing w:after="0"/>
        <w:ind w:left="0"/>
        <w:jc w:val="both"/>
      </w:pPr>
      <w:r>
        <w:rPr>
          <w:rFonts w:ascii="Times New Roman"/>
          <w:b w:val="false"/>
          <w:i w:val="false"/>
          <w:color w:val="000000"/>
          <w:sz w:val="28"/>
        </w:rPr>
        <w:t>
      Қолайсыз табиғат құбылыстары және олардың салдары туралы ақпаратқа ие жергілікті атқарушы органдар, өсімдік шаруашылығы саласындағы уәкілетті мемлекеттік орган, өзге де мемлекеттік органдар мен ұйымдар осы ақпаратты сақтандырушыға және сақтандыру омбудсманына олар өтініш жасаған кезде беруге міндетті.";</w:t>
      </w:r>
    </w:p>
    <w:bookmarkEnd w:id="2667"/>
    <w:bookmarkStart w:name="z2870" w:id="2668"/>
    <w:p>
      <w:pPr>
        <w:spacing w:after="0"/>
        <w:ind w:left="0"/>
        <w:jc w:val="both"/>
      </w:pPr>
      <w:r>
        <w:rPr>
          <w:rFonts w:ascii="Times New Roman"/>
          <w:b w:val="false"/>
          <w:i w:val="false"/>
          <w:color w:val="000000"/>
          <w:sz w:val="28"/>
        </w:rPr>
        <w:t xml:space="preserve">
      3) 11-баптың </w:t>
      </w:r>
      <w:r>
        <w:rPr>
          <w:rFonts w:ascii="Times New Roman"/>
          <w:b w:val="false"/>
          <w:i w:val="false"/>
          <w:color w:val="000000"/>
          <w:sz w:val="28"/>
        </w:rPr>
        <w:t>4-тармағындағы</w:t>
      </w:r>
      <w:r>
        <w:rPr>
          <w:rFonts w:ascii="Times New Roman"/>
          <w:b w:val="false"/>
          <w:i w:val="false"/>
          <w:color w:val="000000"/>
          <w:sz w:val="28"/>
        </w:rPr>
        <w:t xml:space="preserve"> "сотқа" деген сөз "сотта" деген сөзбен ауыстырылсын; </w:t>
      </w:r>
    </w:p>
    <w:bookmarkEnd w:id="2668"/>
    <w:bookmarkStart w:name="z2871" w:id="2669"/>
    <w:p>
      <w:pPr>
        <w:spacing w:after="0"/>
        <w:ind w:left="0"/>
        <w:jc w:val="both"/>
      </w:pPr>
      <w:r>
        <w:rPr>
          <w:rFonts w:ascii="Times New Roman"/>
          <w:b w:val="false"/>
          <w:i w:val="false"/>
          <w:color w:val="000000"/>
          <w:sz w:val="28"/>
        </w:rPr>
        <w:t xml:space="preserve">
      4) 14-баптың </w:t>
      </w:r>
      <w:r>
        <w:rPr>
          <w:rFonts w:ascii="Times New Roman"/>
          <w:b w:val="false"/>
          <w:i w:val="false"/>
          <w:color w:val="000000"/>
          <w:sz w:val="28"/>
        </w:rPr>
        <w:t>2-тармағы</w:t>
      </w:r>
      <w:r>
        <w:rPr>
          <w:rFonts w:ascii="Times New Roman"/>
          <w:b w:val="false"/>
          <w:i w:val="false"/>
          <w:color w:val="000000"/>
          <w:sz w:val="28"/>
        </w:rPr>
        <w:t xml:space="preserve"> мынадай мазмұндағы сегізінші және тоғызыншы абзацтармен толықтырылсын:</w:t>
      </w:r>
    </w:p>
    <w:bookmarkEnd w:id="2669"/>
    <w:bookmarkStart w:name="z2872" w:id="2670"/>
    <w:p>
      <w:pPr>
        <w:spacing w:after="0"/>
        <w:ind w:left="0"/>
        <w:jc w:val="both"/>
      </w:pPr>
      <w:r>
        <w:rPr>
          <w:rFonts w:ascii="Times New Roman"/>
          <w:b w:val="false"/>
          <w:i w:val="false"/>
          <w:color w:val="000000"/>
          <w:sz w:val="28"/>
        </w:rPr>
        <w:t>
      "сақтанушыдан (пайда алушыдан) өтінішті алған кезде бес жұмыс күні ішінде сақтанушының (пайда алушының) талаптарын қарауға және дауды одан әрі реттеу тәртібін көрсете отырып, жазбаша жауап беруге;</w:t>
      </w:r>
    </w:p>
    <w:bookmarkEnd w:id="2670"/>
    <w:bookmarkStart w:name="z2873" w:id="2671"/>
    <w:p>
      <w:pPr>
        <w:spacing w:after="0"/>
        <w:ind w:left="0"/>
        <w:jc w:val="both"/>
      </w:pPr>
      <w:r>
        <w:rPr>
          <w:rFonts w:ascii="Times New Roman"/>
          <w:b w:val="false"/>
          <w:i w:val="false"/>
          <w:color w:val="000000"/>
          <w:sz w:val="28"/>
        </w:rPr>
        <w:t>
      сақтанушыдан (пайда алушыдан) сақтандыру омбудсманына жіберілетін өтінішті алған кезде осы өтінішті, сондай-ақ оған қоса берілетін құжаттарды алынған күнінен бастап үш жұмыс күні ішінде сақтандыру омбудсманына қайта жіберуге;";</w:t>
      </w:r>
    </w:p>
    <w:bookmarkEnd w:id="2671"/>
    <w:bookmarkStart w:name="z2874" w:id="2672"/>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15-баптың</w:t>
      </w:r>
      <w:r>
        <w:rPr>
          <w:rFonts w:ascii="Times New Roman"/>
          <w:b w:val="false"/>
          <w:i w:val="false"/>
          <w:color w:val="000000"/>
          <w:sz w:val="28"/>
        </w:rPr>
        <w:t xml:space="preserve"> 1-тармағының бесінші және алтыншы абзацтары мынадай редакцияда жазылсын: </w:t>
      </w:r>
    </w:p>
    <w:bookmarkEnd w:id="2672"/>
    <w:bookmarkStart w:name="z2875" w:id="2673"/>
    <w:p>
      <w:pPr>
        <w:spacing w:after="0"/>
        <w:ind w:left="0"/>
        <w:jc w:val="both"/>
      </w:pPr>
      <w:r>
        <w:rPr>
          <w:rFonts w:ascii="Times New Roman"/>
          <w:b w:val="false"/>
          <w:i w:val="false"/>
          <w:color w:val="000000"/>
          <w:sz w:val="28"/>
        </w:rPr>
        <w:t>
      "міндетті сақтандыру шартынан туындайтын мәселелерді реттеу үшін осы Заңның 17-1-бабында көзделген ерекшеліктерді ескере отырып сақтандырушыға не сақтандыру омбудсманына немесе сотқа жүгінуге;</w:t>
      </w:r>
    </w:p>
    <w:bookmarkEnd w:id="2673"/>
    <w:bookmarkStart w:name="z2876" w:id="2674"/>
    <w:p>
      <w:pPr>
        <w:spacing w:after="0"/>
        <w:ind w:left="0"/>
        <w:jc w:val="both"/>
      </w:pPr>
      <w:r>
        <w:rPr>
          <w:rFonts w:ascii="Times New Roman"/>
          <w:b w:val="false"/>
          <w:i w:val="false"/>
          <w:color w:val="000000"/>
          <w:sz w:val="28"/>
        </w:rPr>
        <w:t xml:space="preserve">
      өтінішті және қоса берілетін құжаттарды сақтандыру омбудсманына (тікелей сақтандыру омбудсманына, соның ішінде оның интернет-ресурсы арқылы не сақтандырушы, соның ішінде оның филиалы, өкілдігі арқылы) жіберуге;"; </w:t>
      </w:r>
    </w:p>
    <w:bookmarkEnd w:id="2674"/>
    <w:bookmarkStart w:name="z2877" w:id="2675"/>
    <w:p>
      <w:pPr>
        <w:spacing w:after="0"/>
        <w:ind w:left="0"/>
        <w:jc w:val="both"/>
      </w:pPr>
      <w:r>
        <w:rPr>
          <w:rFonts w:ascii="Times New Roman"/>
          <w:b w:val="false"/>
          <w:i w:val="false"/>
          <w:color w:val="000000"/>
          <w:sz w:val="28"/>
        </w:rPr>
        <w:t>
      6) мынадай мазмұндағы 17-1-баппен толықтырылсын:</w:t>
      </w:r>
    </w:p>
    <w:bookmarkEnd w:id="2675"/>
    <w:bookmarkStart w:name="z2878" w:id="2676"/>
    <w:p>
      <w:pPr>
        <w:spacing w:after="0"/>
        <w:ind w:left="0"/>
        <w:jc w:val="both"/>
      </w:pPr>
      <w:r>
        <w:rPr>
          <w:rFonts w:ascii="Times New Roman"/>
          <w:b w:val="false"/>
          <w:i w:val="false"/>
          <w:color w:val="000000"/>
          <w:sz w:val="28"/>
        </w:rPr>
        <w:t>
      "17-1-бап. Өсімдік шаруашылығындағы міндетті сақтандыру жөніндегі дауларды реттеу ерекшеліктері</w:t>
      </w:r>
    </w:p>
    <w:bookmarkEnd w:id="2676"/>
    <w:bookmarkStart w:name="z2879" w:id="2677"/>
    <w:p>
      <w:pPr>
        <w:spacing w:after="0"/>
        <w:ind w:left="0"/>
        <w:jc w:val="both"/>
      </w:pPr>
      <w:r>
        <w:rPr>
          <w:rFonts w:ascii="Times New Roman"/>
          <w:b w:val="false"/>
          <w:i w:val="false"/>
          <w:color w:val="000000"/>
          <w:sz w:val="28"/>
        </w:rPr>
        <w:t>
      1. Міндетті сақтандыру шартынан туындайтын дау болған кезде сақтанушы (пайда алушы):</w:t>
      </w:r>
    </w:p>
    <w:bookmarkEnd w:id="2677"/>
    <w:bookmarkStart w:name="z2880" w:id="2678"/>
    <w:p>
      <w:pPr>
        <w:spacing w:after="0"/>
        <w:ind w:left="0"/>
        <w:jc w:val="both"/>
      </w:pPr>
      <w:r>
        <w:rPr>
          <w:rFonts w:ascii="Times New Roman"/>
          <w:b w:val="false"/>
          <w:i w:val="false"/>
          <w:color w:val="000000"/>
          <w:sz w:val="28"/>
        </w:rPr>
        <w:t>
      талаптарды көрсете отырып және өзінің талаптарын растайтын құжаттарды қоса бере отырып, сақтандырушыға (оның ішінде сақтандырушының филиалы, өкілдігі, интернет-ресурстары арқылы) жазбаша өтініш жіберуге не</w:t>
      </w:r>
    </w:p>
    <w:bookmarkEnd w:id="2678"/>
    <w:bookmarkStart w:name="z2881" w:id="2679"/>
    <w:p>
      <w:pPr>
        <w:spacing w:after="0"/>
        <w:ind w:left="0"/>
        <w:jc w:val="both"/>
      </w:pPr>
      <w:r>
        <w:rPr>
          <w:rFonts w:ascii="Times New Roman"/>
          <w:b w:val="false"/>
          <w:i w:val="false"/>
          <w:color w:val="000000"/>
          <w:sz w:val="28"/>
        </w:rPr>
        <w:t>
      міндетті сақтандыру шартынан туындайтын дауларды реттеу үшін сақтандыру омбудсманына (тікелей сақтандыру омбудсманына, соның ішінде оның интернет-ресурсы арқылы не сақтандырушы, соның ішінде оның филиалы, өкілдігі арқылы) немесе сотқа өтініш жіберуге құқылы.</w:t>
      </w:r>
    </w:p>
    <w:bookmarkEnd w:id="2679"/>
    <w:bookmarkStart w:name="z2882" w:id="2680"/>
    <w:p>
      <w:pPr>
        <w:spacing w:after="0"/>
        <w:ind w:left="0"/>
        <w:jc w:val="both"/>
      </w:pPr>
      <w:r>
        <w:rPr>
          <w:rFonts w:ascii="Times New Roman"/>
          <w:b w:val="false"/>
          <w:i w:val="false"/>
          <w:color w:val="000000"/>
          <w:sz w:val="28"/>
        </w:rPr>
        <w:t>
      2. Сақтандырушы сақтанушыдан (пайда алушыдан) өтінішті алған кезде оны бес жұмыс күні ішінде қарайды және дауды одан әрі реттеу тәртібін көрсете отырып, жазбаша жауап береді.</w:t>
      </w:r>
    </w:p>
    <w:bookmarkEnd w:id="2680"/>
    <w:bookmarkStart w:name="z2883" w:id="2681"/>
    <w:p>
      <w:pPr>
        <w:spacing w:after="0"/>
        <w:ind w:left="0"/>
        <w:jc w:val="both"/>
      </w:pPr>
      <w:r>
        <w:rPr>
          <w:rFonts w:ascii="Times New Roman"/>
          <w:b w:val="false"/>
          <w:i w:val="false"/>
          <w:color w:val="000000"/>
          <w:sz w:val="28"/>
        </w:rPr>
        <w:t>
      3. Сақтанушы (пайда алушы) сақтандыру омбудсманына өтініш жасаған жағдайда, сақтандырушы сақтанушының (пайда алушының), сақтандыру омбудсманының сұрау салуы бойынша дауды қарауға және шешуге қатысы бар құжаттарды сұрау салу алынған күннен бастап үш жұмыс күні ішінде ұсынуға міндетті.".</w:t>
      </w:r>
    </w:p>
    <w:bookmarkEnd w:id="2681"/>
    <w:bookmarkStart w:name="z2884" w:id="2682"/>
    <w:p>
      <w:pPr>
        <w:spacing w:after="0"/>
        <w:ind w:left="0"/>
        <w:jc w:val="both"/>
      </w:pPr>
      <w:r>
        <w:rPr>
          <w:rFonts w:ascii="Times New Roman"/>
          <w:b w:val="false"/>
          <w:i w:val="false"/>
          <w:color w:val="000000"/>
          <w:sz w:val="28"/>
        </w:rPr>
        <w:t xml:space="preserve">
      23. "Инвестициялық қорлар туралы" 2004 жылғы 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16, 90-құжат; 2006 ж., № 16, 103-құжат; 2007 ж., № 2, 18-құжат; № 4, 33-құжат; 2008 ж., № 17-18, 72-құжат; № 20, 88-құжат; № 23, 114-құжат; 2009 ж., № 2-3, 16, 18-құжаттар; 2011 ж., № 24, 196-құжат; 2012 ж., № 13, 91-құжат; 2014 ж., № 4-5, 24-құжат; 2015 ж., № 8, 45-құжат; № 22-VI, 159-құжат):</w:t>
      </w:r>
    </w:p>
    <w:bookmarkEnd w:id="2682"/>
    <w:bookmarkStart w:name="z2885" w:id="268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26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"акцияларын" деген сөзден кейін ", заңды тұлғаның акционерлік инвестициялық қор етіп қайта құрылуы нәтижесінде қабылданған өзге де активтерді" деген сөздермен толықтырылсын;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"акцияларын" деген сөзден кейін ", заңды тұлғаның жылжымайтын мүлік қоры етіп қайта құрылуы нәтижесінде қабылданған өзге де активтерді" деген сөздермен толықтырылсын;</w:t>
      </w:r>
    </w:p>
    <w:bookmarkStart w:name="z2888" w:id="268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4-бапта</w:t>
      </w:r>
      <w:r>
        <w:rPr>
          <w:rFonts w:ascii="Times New Roman"/>
          <w:b w:val="false"/>
          <w:i w:val="false"/>
          <w:color w:val="000000"/>
          <w:sz w:val="28"/>
        </w:rPr>
        <w:t>:</w:t>
      </w:r>
    </w:p>
    <w:bookmarkEnd w:id="2684"/>
    <w:bookmarkStart w:name="z2889" w:id="2685"/>
    <w:p>
      <w:pPr>
        <w:spacing w:after="0"/>
        <w:ind w:left="0"/>
        <w:jc w:val="both"/>
      </w:pPr>
      <w:r>
        <w:rPr>
          <w:rFonts w:ascii="Times New Roman"/>
          <w:b w:val="false"/>
          <w:i w:val="false"/>
          <w:color w:val="000000"/>
          <w:sz w:val="28"/>
        </w:rPr>
        <w:t>
      1-1-тармақ алып тасталсын;</w:t>
      </w:r>
    </w:p>
    <w:bookmarkEnd w:id="26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5-тармақтағы</w:t>
      </w:r>
      <w:r>
        <w:rPr>
          <w:rFonts w:ascii="Times New Roman"/>
          <w:b w:val="false"/>
          <w:i w:val="false"/>
          <w:color w:val="000000"/>
          <w:sz w:val="28"/>
        </w:rPr>
        <w:t xml:space="preserve"> "6), 9) және 12)" деген сөздер "6) және 9)" деген сөздермен ауыстырылсын;</w:t>
      </w:r>
    </w:p>
    <w:bookmarkStart w:name="z2891" w:id="2686"/>
    <w:p>
      <w:pPr>
        <w:spacing w:after="0"/>
        <w:ind w:left="0"/>
        <w:jc w:val="both"/>
      </w:pPr>
      <w:r>
        <w:rPr>
          <w:rFonts w:ascii="Times New Roman"/>
          <w:b w:val="false"/>
          <w:i w:val="false"/>
          <w:color w:val="000000"/>
          <w:sz w:val="28"/>
        </w:rPr>
        <w:t xml:space="preserve">
      3) 8-баптың </w:t>
      </w:r>
      <w:r>
        <w:rPr>
          <w:rFonts w:ascii="Times New Roman"/>
          <w:b w:val="false"/>
          <w:i w:val="false"/>
          <w:color w:val="000000"/>
          <w:sz w:val="28"/>
        </w:rPr>
        <w:t>2-тармағының</w:t>
      </w:r>
      <w:r>
        <w:rPr>
          <w:rFonts w:ascii="Times New Roman"/>
          <w:b w:val="false"/>
          <w:i w:val="false"/>
          <w:color w:val="000000"/>
          <w:sz w:val="28"/>
        </w:rPr>
        <w:t xml:space="preserve"> бірінші бөлігіндегі "тіркеуші" деген сөз "орталық депозитарий" деген сөздермен ауыстырылсын;</w:t>
      </w:r>
    </w:p>
    <w:bookmarkEnd w:id="2686"/>
    <w:bookmarkStart w:name="z2892" w:id="268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9-баптың</w:t>
      </w:r>
      <w:r>
        <w:rPr>
          <w:rFonts w:ascii="Times New Roman"/>
          <w:b w:val="false"/>
          <w:i w:val="false"/>
          <w:color w:val="000000"/>
          <w:sz w:val="28"/>
        </w:rPr>
        <w:t xml:space="preserve"> 1-тармағында:</w:t>
      </w:r>
    </w:p>
    <w:bookmarkEnd w:id="2687"/>
    <w:bookmarkStart w:name="z2893" w:id="2688"/>
    <w:p>
      <w:pPr>
        <w:spacing w:after="0"/>
        <w:ind w:left="0"/>
        <w:jc w:val="both"/>
      </w:pPr>
      <w:r>
        <w:rPr>
          <w:rFonts w:ascii="Times New Roman"/>
          <w:b w:val="false"/>
          <w:i w:val="false"/>
          <w:color w:val="000000"/>
          <w:sz w:val="28"/>
        </w:rPr>
        <w:t>
      екінші бөлік мынадай редакцияда жазылсын:</w:t>
      </w:r>
    </w:p>
    <w:bookmarkEnd w:id="2688"/>
    <w:bookmarkStart w:name="z2894" w:id="2689"/>
    <w:p>
      <w:pPr>
        <w:spacing w:after="0"/>
        <w:ind w:left="0"/>
        <w:jc w:val="both"/>
      </w:pPr>
      <w:r>
        <w:rPr>
          <w:rFonts w:ascii="Times New Roman"/>
          <w:b w:val="false"/>
          <w:i w:val="false"/>
          <w:color w:val="000000"/>
          <w:sz w:val="28"/>
        </w:rPr>
        <w:t xml:space="preserve">
      "Осы баптың 1-тармағының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белгіленген тыйым салу тәуекелмен инвестициялайтын акционерлік инвестициялық қорларға және жылжымайтын мүлік қорларына қолданылмайды.";</w:t>
      </w:r>
    </w:p>
    <w:bookmarkEnd w:id="2689"/>
    <w:bookmarkStart w:name="z2895" w:id="2690"/>
    <w:p>
      <w:pPr>
        <w:spacing w:after="0"/>
        <w:ind w:left="0"/>
        <w:jc w:val="both"/>
      </w:pPr>
      <w:r>
        <w:rPr>
          <w:rFonts w:ascii="Times New Roman"/>
          <w:b w:val="false"/>
          <w:i w:val="false"/>
          <w:color w:val="000000"/>
          <w:sz w:val="28"/>
        </w:rPr>
        <w:t>
      үшінші бөлік алып тасталсын;</w:t>
      </w:r>
    </w:p>
    <w:bookmarkEnd w:id="26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2-тармақтағы</w:t>
      </w:r>
      <w:r>
        <w:rPr>
          <w:rFonts w:ascii="Times New Roman"/>
          <w:b w:val="false"/>
          <w:i w:val="false"/>
          <w:color w:val="000000"/>
          <w:sz w:val="28"/>
        </w:rPr>
        <w:t xml:space="preserve"> "Акционерлiк инвестициялық қор активтерiн" деген сөздер "Акционерлiк инвестициялық қордың инвестициялауға арналған мүлкін" деген сөздермен ауыстырылсын;</w:t>
      </w:r>
    </w:p>
    <w:bookmarkStart w:name="z2897" w:id="2691"/>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11-бапта</w:t>
      </w:r>
      <w:r>
        <w:rPr>
          <w:rFonts w:ascii="Times New Roman"/>
          <w:b w:val="false"/>
          <w:i w:val="false"/>
          <w:color w:val="000000"/>
          <w:sz w:val="28"/>
        </w:rPr>
        <w:t>:</w:t>
      </w:r>
    </w:p>
    <w:bookmarkEnd w:id="26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2-тармақтағы</w:t>
      </w:r>
      <w:r>
        <w:rPr>
          <w:rFonts w:ascii="Times New Roman"/>
          <w:b w:val="false"/>
          <w:i w:val="false"/>
          <w:color w:val="000000"/>
          <w:sz w:val="28"/>
        </w:rPr>
        <w:t xml:space="preserve"> "(ол болған жағдайда), кастодианмен және тіркеушімен" деген сөздер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алып тасталсын;</w:t>
      </w:r>
    </w:p>
    <w:bookmarkStart w:name="z2900" w:id="2692"/>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12-бапта</w:t>
      </w:r>
      <w:r>
        <w:rPr>
          <w:rFonts w:ascii="Times New Roman"/>
          <w:b w:val="false"/>
          <w:i w:val="false"/>
          <w:color w:val="000000"/>
          <w:sz w:val="28"/>
        </w:rPr>
        <w:t>:</w:t>
      </w:r>
    </w:p>
    <w:bookmarkEnd w:id="2692"/>
    <w:bookmarkStart w:name="z2901" w:id="2693"/>
    <w:p>
      <w:pPr>
        <w:spacing w:after="0"/>
        <w:ind w:left="0"/>
        <w:jc w:val="both"/>
      </w:pPr>
      <w:r>
        <w:rPr>
          <w:rFonts w:ascii="Times New Roman"/>
          <w:b w:val="false"/>
          <w:i w:val="false"/>
          <w:color w:val="000000"/>
          <w:sz w:val="28"/>
        </w:rPr>
        <w:t>
      1-тармақ мынадай мазмұндағы үшінші және төртінші бөліктермен толықтырылсын:</w:t>
      </w:r>
    </w:p>
    <w:bookmarkEnd w:id="2693"/>
    <w:bookmarkStart w:name="z2902" w:id="2694"/>
    <w:p>
      <w:pPr>
        <w:spacing w:after="0"/>
        <w:ind w:left="0"/>
        <w:jc w:val="both"/>
      </w:pPr>
      <w:r>
        <w:rPr>
          <w:rFonts w:ascii="Times New Roman"/>
          <w:b w:val="false"/>
          <w:i w:val="false"/>
          <w:color w:val="000000"/>
          <w:sz w:val="28"/>
        </w:rPr>
        <w:t xml:space="preserve">
      "Осы тармақтың бірінші бөлігінің талабы мынадай: </w:t>
      </w:r>
    </w:p>
    <w:bookmarkEnd w:id="2694"/>
    <w:bookmarkStart w:name="z2903" w:id="2695"/>
    <w:p>
      <w:pPr>
        <w:spacing w:after="0"/>
        <w:ind w:left="0"/>
        <w:jc w:val="both"/>
      </w:pPr>
      <w:r>
        <w:rPr>
          <w:rFonts w:ascii="Times New Roman"/>
          <w:b w:val="false"/>
          <w:i w:val="false"/>
          <w:color w:val="000000"/>
          <w:sz w:val="28"/>
        </w:rPr>
        <w:t xml:space="preserve">
      1) "Акционерлік қоғамдар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жүзеге асырылатын акционерлік қоғамды қайта ұйымдастыру кезінде акционерлік инвестициялық қордың акцияларына ақы төлеу;</w:t>
      </w:r>
    </w:p>
    <w:bookmarkEnd w:id="2695"/>
    <w:bookmarkStart w:name="z2904" w:id="2696"/>
    <w:p>
      <w:pPr>
        <w:spacing w:after="0"/>
        <w:ind w:left="0"/>
        <w:jc w:val="both"/>
      </w:pPr>
      <w:r>
        <w:rPr>
          <w:rFonts w:ascii="Times New Roman"/>
          <w:b w:val="false"/>
          <w:i w:val="false"/>
          <w:color w:val="000000"/>
          <w:sz w:val="28"/>
        </w:rPr>
        <w:t xml:space="preserve">
      2) "Жауапкершілігі шектеулі және қосымша жауапкершілігі бар серіктестіктер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жүзеге асырылатын жауапкершілігі шектеулі серіктестікті қайта құру кезінде акционерлік инвестициялық қордың акцияларына ақы төлеу;</w:t>
      </w:r>
    </w:p>
    <w:bookmarkEnd w:id="2696"/>
    <w:bookmarkStart w:name="z2905" w:id="2697"/>
    <w:p>
      <w:pPr>
        <w:spacing w:after="0"/>
        <w:ind w:left="0"/>
        <w:jc w:val="both"/>
      </w:pPr>
      <w:r>
        <w:rPr>
          <w:rFonts w:ascii="Times New Roman"/>
          <w:b w:val="false"/>
          <w:i w:val="false"/>
          <w:color w:val="000000"/>
          <w:sz w:val="28"/>
        </w:rPr>
        <w:t xml:space="preserve">
      3) акционерлік инвестициялық қордың акцияларына конвертацияланатын эмиссиялық бағалы қағаздар шығарылымының проспектісі негізінде бағалы қағаздарды акционерлік инвестициялық қордың акцияларына конвертациялау; </w:t>
      </w:r>
    </w:p>
    <w:bookmarkEnd w:id="2697"/>
    <w:bookmarkStart w:name="z2906" w:id="2698"/>
    <w:p>
      <w:pPr>
        <w:spacing w:after="0"/>
        <w:ind w:left="0"/>
        <w:jc w:val="both"/>
      </w:pPr>
      <w:r>
        <w:rPr>
          <w:rFonts w:ascii="Times New Roman"/>
          <w:b w:val="false"/>
          <w:i w:val="false"/>
          <w:color w:val="000000"/>
          <w:sz w:val="28"/>
        </w:rPr>
        <w:t>
      4) акционерлiк инвестициялық қордың жарғысы және акционерлiк инвестициялық қор акционерлері жалпы жиналысының шешімі негізінде акционерлiк инвестициялық қордың орналастырылған акцияларының бір түрін осы акционерлiк инвестициялық қор акцияларының басқа түріне айырбастау жағдайларына қолданылмайды.</w:t>
      </w:r>
    </w:p>
    <w:bookmarkEnd w:id="2698"/>
    <w:bookmarkStart w:name="z2907" w:id="2699"/>
    <w:p>
      <w:pPr>
        <w:spacing w:after="0"/>
        <w:ind w:left="0"/>
        <w:jc w:val="both"/>
      </w:pPr>
      <w:r>
        <w:rPr>
          <w:rFonts w:ascii="Times New Roman"/>
          <w:b w:val="false"/>
          <w:i w:val="false"/>
          <w:color w:val="000000"/>
          <w:sz w:val="28"/>
        </w:rPr>
        <w:t>
      Осы тармақта көзделген жағдайларда акционерлiк инвестициялық қордың акцияларын орналастырған кезде бағалау жүргізу талап етілмейді.";</w:t>
      </w:r>
    </w:p>
    <w:bookmarkEnd w:id="26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3-тармақтағы</w:t>
      </w:r>
      <w:r>
        <w:rPr>
          <w:rFonts w:ascii="Times New Roman"/>
          <w:b w:val="false"/>
          <w:i w:val="false"/>
          <w:color w:val="000000"/>
          <w:sz w:val="28"/>
        </w:rPr>
        <w:t xml:space="preserve"> "сауда-саттық ұйымдастырушылардың сауда-саттық жүйесіне" деген сөздер "қор биржасының сауда жүйесінде" деген сөздермен ауыстырылсын;</w:t>
      </w:r>
    </w:p>
    <w:bookmarkStart w:name="z2909" w:id="2700"/>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13-баптың</w:t>
      </w:r>
      <w:r>
        <w:rPr>
          <w:rFonts w:ascii="Times New Roman"/>
          <w:b w:val="false"/>
          <w:i w:val="false"/>
          <w:color w:val="000000"/>
          <w:sz w:val="28"/>
        </w:rPr>
        <w:t xml:space="preserve"> 1-тармағында:</w:t>
      </w:r>
    </w:p>
    <w:bookmarkEnd w:id="2700"/>
    <w:bookmarkStart w:name="z2910" w:id="2701"/>
    <w:p>
      <w:pPr>
        <w:spacing w:after="0"/>
        <w:ind w:left="0"/>
        <w:jc w:val="both"/>
      </w:pPr>
      <w:r>
        <w:rPr>
          <w:rFonts w:ascii="Times New Roman"/>
          <w:b w:val="false"/>
          <w:i w:val="false"/>
          <w:color w:val="000000"/>
          <w:sz w:val="28"/>
        </w:rPr>
        <w:t>
      бірінші бөліктегі "тіркеушінің" деген сөз "орталық депозитарийдің" деген сөздермен ауыстырылсын;</w:t>
      </w:r>
    </w:p>
    <w:bookmarkEnd w:id="2701"/>
    <w:bookmarkStart w:name="z2911" w:id="2702"/>
    <w:p>
      <w:pPr>
        <w:spacing w:after="0"/>
        <w:ind w:left="0"/>
        <w:jc w:val="both"/>
      </w:pPr>
      <w:r>
        <w:rPr>
          <w:rFonts w:ascii="Times New Roman"/>
          <w:b w:val="false"/>
          <w:i w:val="false"/>
          <w:color w:val="000000"/>
          <w:sz w:val="28"/>
        </w:rPr>
        <w:t>
      екінші бөліктегі "тіркеушісіне" деген сөз "орталық депозитарийіне" деген сөздермен ауыстырылсын;</w:t>
      </w:r>
    </w:p>
    <w:bookmarkEnd w:id="2702"/>
    <w:bookmarkStart w:name="z2912" w:id="2703"/>
    <w:p>
      <w:pPr>
        <w:spacing w:after="0"/>
        <w:ind w:left="0"/>
        <w:jc w:val="both"/>
      </w:pPr>
      <w:r>
        <w:rPr>
          <w:rFonts w:ascii="Times New Roman"/>
          <w:b w:val="false"/>
          <w:i w:val="false"/>
          <w:color w:val="000000"/>
          <w:sz w:val="28"/>
        </w:rPr>
        <w:t xml:space="preserve">
      8) 16-баптың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p>
    <w:bookmarkEnd w:id="2703"/>
    <w:bookmarkStart w:name="z2913" w:id="2704"/>
    <w:p>
      <w:pPr>
        <w:spacing w:after="0"/>
        <w:ind w:left="0"/>
        <w:jc w:val="both"/>
      </w:pPr>
      <w:r>
        <w:rPr>
          <w:rFonts w:ascii="Times New Roman"/>
          <w:b w:val="false"/>
          <w:i w:val="false"/>
          <w:color w:val="000000"/>
          <w:sz w:val="28"/>
        </w:rPr>
        <w:t>
      "3. Инвестициялық пай қоры активтерiнiң ең төмен мөлшерi инвестициялық пай қорының қағидаларында айқындалады.";</w:t>
      </w:r>
    </w:p>
    <w:bookmarkEnd w:id="2704"/>
    <w:bookmarkStart w:name="z2914" w:id="2705"/>
    <w:p>
      <w:pPr>
        <w:spacing w:after="0"/>
        <w:ind w:left="0"/>
        <w:jc w:val="both"/>
      </w:pPr>
      <w:r>
        <w:rPr>
          <w:rFonts w:ascii="Times New Roman"/>
          <w:b w:val="false"/>
          <w:i w:val="false"/>
          <w:color w:val="000000"/>
          <w:sz w:val="28"/>
        </w:rPr>
        <w:t xml:space="preserve">
      9) 17-баптың </w:t>
      </w:r>
      <w:r>
        <w:rPr>
          <w:rFonts w:ascii="Times New Roman"/>
          <w:b w:val="false"/>
          <w:i w:val="false"/>
          <w:color w:val="000000"/>
          <w:sz w:val="28"/>
        </w:rPr>
        <w:t>3-тармағының</w:t>
      </w:r>
      <w:r>
        <w:rPr>
          <w:rFonts w:ascii="Times New Roman"/>
          <w:b w:val="false"/>
          <w:i w:val="false"/>
          <w:color w:val="000000"/>
          <w:sz w:val="28"/>
        </w:rPr>
        <w:t xml:space="preserve"> екінші бөлігіндегі "тіркеуші," деген сөз алып тасталсын;</w:t>
      </w:r>
    </w:p>
    <w:bookmarkEnd w:id="2705"/>
    <w:bookmarkStart w:name="z2915" w:id="2706"/>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20-бапта</w:t>
      </w:r>
      <w:r>
        <w:rPr>
          <w:rFonts w:ascii="Times New Roman"/>
          <w:b w:val="false"/>
          <w:i w:val="false"/>
          <w:color w:val="000000"/>
          <w:sz w:val="28"/>
        </w:rPr>
        <w:t>:</w:t>
      </w:r>
    </w:p>
    <w:bookmarkEnd w:id="2706"/>
    <w:bookmarkStart w:name="z2916" w:id="2707"/>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4) тармақшасы</w:t>
      </w:r>
      <w:r>
        <w:rPr>
          <w:rFonts w:ascii="Times New Roman"/>
          <w:b w:val="false"/>
          <w:i w:val="false"/>
          <w:color w:val="000000"/>
          <w:sz w:val="28"/>
        </w:rPr>
        <w:t xml:space="preserve"> алып тасталсын; </w:t>
      </w:r>
    </w:p>
    <w:bookmarkEnd w:id="27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3-тармақтағы</w:t>
      </w:r>
      <w:r>
        <w:rPr>
          <w:rFonts w:ascii="Times New Roman"/>
          <w:b w:val="false"/>
          <w:i w:val="false"/>
          <w:color w:val="000000"/>
          <w:sz w:val="28"/>
        </w:rPr>
        <w:t xml:space="preserve"> "күнтiзбелiк отыз күн" деген сөздер "он бес жұмыс күні" деген сөздермен ауыстырылсын;</w:t>
      </w:r>
    </w:p>
    <w:bookmarkStart w:name="z2919" w:id="2708"/>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21-бапта</w:t>
      </w:r>
      <w:r>
        <w:rPr>
          <w:rFonts w:ascii="Times New Roman"/>
          <w:b w:val="false"/>
          <w:i w:val="false"/>
          <w:color w:val="000000"/>
          <w:sz w:val="28"/>
        </w:rPr>
        <w:t>:</w:t>
      </w:r>
    </w:p>
    <w:bookmarkEnd w:id="27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bookmarkStart w:name="z2921" w:id="2709"/>
    <w:p>
      <w:pPr>
        <w:spacing w:after="0"/>
        <w:ind w:left="0"/>
        <w:jc w:val="both"/>
      </w:pPr>
      <w:r>
        <w:rPr>
          <w:rFonts w:ascii="Times New Roman"/>
          <w:b w:val="false"/>
          <w:i w:val="false"/>
          <w:color w:val="000000"/>
          <w:sz w:val="28"/>
        </w:rPr>
        <w:t>
      бірінші бөліктегі "тіркеуші" деген сөз "орталық депозитарий" деген сөздермен ауыстырылсын;</w:t>
      </w:r>
    </w:p>
    <w:bookmarkEnd w:id="2709"/>
    <w:bookmarkStart w:name="z2922" w:id="2710"/>
    <w:p>
      <w:pPr>
        <w:spacing w:after="0"/>
        <w:ind w:left="0"/>
        <w:jc w:val="both"/>
      </w:pPr>
      <w:r>
        <w:rPr>
          <w:rFonts w:ascii="Times New Roman"/>
          <w:b w:val="false"/>
          <w:i w:val="false"/>
          <w:color w:val="000000"/>
          <w:sz w:val="28"/>
        </w:rPr>
        <w:t>
      екінші бөліктегі "тіркеушінің" деген сөз "орталық депозитарийдің" деген сөздермен ауыстырылсын;</w:t>
      </w:r>
    </w:p>
    <w:bookmarkEnd w:id="2710"/>
    <w:bookmarkStart w:name="z2923" w:id="2711"/>
    <w:p>
      <w:pPr>
        <w:spacing w:after="0"/>
        <w:ind w:left="0"/>
        <w:jc w:val="both"/>
      </w:pPr>
      <w:r>
        <w:rPr>
          <w:rFonts w:ascii="Times New Roman"/>
          <w:b w:val="false"/>
          <w:i w:val="false"/>
          <w:color w:val="000000"/>
          <w:sz w:val="28"/>
        </w:rPr>
        <w:t>
      5-тармақтағы "сауда-саттық ұйымдастырушылардың сауда жүйелерiне" деген сөздер "қор биржасының сауда жүйесiнде" деген сөздермен ауыстырылсын;</w:t>
      </w:r>
    </w:p>
    <w:bookmarkEnd w:id="2711"/>
    <w:bookmarkStart w:name="z2924" w:id="2712"/>
    <w:p>
      <w:pPr>
        <w:spacing w:after="0"/>
        <w:ind w:left="0"/>
        <w:jc w:val="both"/>
      </w:pPr>
      <w:r>
        <w:rPr>
          <w:rFonts w:ascii="Times New Roman"/>
          <w:b w:val="false"/>
          <w:i w:val="false"/>
          <w:color w:val="000000"/>
          <w:sz w:val="28"/>
        </w:rPr>
        <w:t xml:space="preserve">
      12) 23-баптың </w:t>
      </w:r>
      <w:r>
        <w:rPr>
          <w:rFonts w:ascii="Times New Roman"/>
          <w:b w:val="false"/>
          <w:i w:val="false"/>
          <w:color w:val="000000"/>
          <w:sz w:val="28"/>
        </w:rPr>
        <w:t>4-тармағының</w:t>
      </w:r>
      <w:r>
        <w:rPr>
          <w:rFonts w:ascii="Times New Roman"/>
          <w:b w:val="false"/>
          <w:i w:val="false"/>
          <w:color w:val="000000"/>
          <w:sz w:val="28"/>
        </w:rPr>
        <w:t xml:space="preserve"> екінші бөлігіндегі "инвестициялық пай қорының пайларын бастапқы орналастыру аяқталған күні пайларды ұстаушылардың саны бестен кем болмайтын жағдайда" деген сөздер алып тасталсын; </w:t>
      </w:r>
    </w:p>
    <w:bookmarkEnd w:id="2712"/>
    <w:bookmarkStart w:name="z2925" w:id="2713"/>
    <w:p>
      <w:pPr>
        <w:spacing w:after="0"/>
        <w:ind w:left="0"/>
        <w:jc w:val="both"/>
      </w:pPr>
      <w:r>
        <w:rPr>
          <w:rFonts w:ascii="Times New Roman"/>
          <w:b w:val="false"/>
          <w:i w:val="false"/>
          <w:color w:val="000000"/>
          <w:sz w:val="28"/>
        </w:rPr>
        <w:t xml:space="preserve">
      13) 27-баптың 2-тармағының </w:t>
      </w:r>
      <w:r>
        <w:rPr>
          <w:rFonts w:ascii="Times New Roman"/>
          <w:b w:val="false"/>
          <w:i w:val="false"/>
          <w:color w:val="000000"/>
          <w:sz w:val="28"/>
        </w:rPr>
        <w:t>5) тармақшасындағы</w:t>
      </w:r>
      <w:r>
        <w:rPr>
          <w:rFonts w:ascii="Times New Roman"/>
          <w:b w:val="false"/>
          <w:i w:val="false"/>
          <w:color w:val="000000"/>
          <w:sz w:val="28"/>
        </w:rPr>
        <w:t xml:space="preserve"> "тіркеушінің" деген сөз "орталық депозитарийдің" деген сөздермен ауыстырылсын;</w:t>
      </w:r>
    </w:p>
    <w:bookmarkEnd w:id="2713"/>
    <w:bookmarkStart w:name="z2926" w:id="2714"/>
    <w:p>
      <w:pPr>
        <w:spacing w:after="0"/>
        <w:ind w:left="0"/>
        <w:jc w:val="both"/>
      </w:pPr>
      <w:r>
        <w:rPr>
          <w:rFonts w:ascii="Times New Roman"/>
          <w:b w:val="false"/>
          <w:i w:val="false"/>
          <w:color w:val="000000"/>
          <w:sz w:val="28"/>
        </w:rPr>
        <w:t xml:space="preserve">
      14) 28-баптың </w:t>
      </w:r>
      <w:r>
        <w:rPr>
          <w:rFonts w:ascii="Times New Roman"/>
          <w:b w:val="false"/>
          <w:i w:val="false"/>
          <w:color w:val="000000"/>
          <w:sz w:val="28"/>
        </w:rPr>
        <w:t>7-тармағында</w:t>
      </w:r>
      <w:r>
        <w:rPr>
          <w:rFonts w:ascii="Times New Roman"/>
          <w:b w:val="false"/>
          <w:i w:val="false"/>
          <w:color w:val="000000"/>
          <w:sz w:val="28"/>
        </w:rPr>
        <w:t>:</w:t>
      </w:r>
    </w:p>
    <w:bookmarkEnd w:id="2714"/>
    <w:bookmarkStart w:name="z2927" w:id="2715"/>
    <w:p>
      <w:pPr>
        <w:spacing w:after="0"/>
        <w:ind w:left="0"/>
        <w:jc w:val="both"/>
      </w:pPr>
      <w:r>
        <w:rPr>
          <w:rFonts w:ascii="Times New Roman"/>
          <w:b w:val="false"/>
          <w:i w:val="false"/>
          <w:color w:val="000000"/>
          <w:sz w:val="28"/>
        </w:rPr>
        <w:t>
      бірінші бөлікте:</w:t>
      </w:r>
    </w:p>
    <w:bookmarkEnd w:id="2715"/>
    <w:bookmarkStart w:name="z2928" w:id="2716"/>
    <w:p>
      <w:pPr>
        <w:spacing w:after="0"/>
        <w:ind w:left="0"/>
        <w:jc w:val="both"/>
      </w:pPr>
      <w:r>
        <w:rPr>
          <w:rFonts w:ascii="Times New Roman"/>
          <w:b w:val="false"/>
          <w:i w:val="false"/>
          <w:color w:val="000000"/>
          <w:sz w:val="28"/>
        </w:rPr>
        <w:t>
      "Инвестициялық" деген сөз "Ашық немесе аралық инвестициялық" деген сөздермен ауыстырылсын;</w:t>
      </w:r>
    </w:p>
    <w:bookmarkEnd w:id="2716"/>
    <w:bookmarkStart w:name="z2929" w:id="2717"/>
    <w:p>
      <w:pPr>
        <w:spacing w:after="0"/>
        <w:ind w:left="0"/>
        <w:jc w:val="both"/>
      </w:pPr>
      <w:r>
        <w:rPr>
          <w:rFonts w:ascii="Times New Roman"/>
          <w:b w:val="false"/>
          <w:i w:val="false"/>
          <w:color w:val="000000"/>
          <w:sz w:val="28"/>
        </w:rPr>
        <w:t>
      "баспасөз басылымында" деген сөздер "бұқаралық ақпарат құралдарында" деген сөздермен ауыстырылсын;</w:t>
      </w:r>
    </w:p>
    <w:bookmarkEnd w:id="2717"/>
    <w:bookmarkStart w:name="z2930" w:id="2718"/>
    <w:p>
      <w:pPr>
        <w:spacing w:after="0"/>
        <w:ind w:left="0"/>
        <w:jc w:val="both"/>
      </w:pPr>
      <w:r>
        <w:rPr>
          <w:rFonts w:ascii="Times New Roman"/>
          <w:b w:val="false"/>
          <w:i w:val="false"/>
          <w:color w:val="000000"/>
          <w:sz w:val="28"/>
        </w:rPr>
        <w:t>
      екінші бөліктегі "күннен бастап" деген сөздер "күннен кейін" деген сөздермен ауыстырылсын;</w:t>
      </w:r>
    </w:p>
    <w:bookmarkEnd w:id="2718"/>
    <w:bookmarkStart w:name="z2931" w:id="2719"/>
    <w:p>
      <w:pPr>
        <w:spacing w:after="0"/>
        <w:ind w:left="0"/>
        <w:jc w:val="both"/>
      </w:pPr>
      <w:r>
        <w:rPr>
          <w:rFonts w:ascii="Times New Roman"/>
          <w:b w:val="false"/>
          <w:i w:val="false"/>
          <w:color w:val="000000"/>
          <w:sz w:val="28"/>
        </w:rPr>
        <w:t>
      мынадай мазмұндағы үшінші бөлікпен толықтырылсын:</w:t>
      </w:r>
    </w:p>
    <w:bookmarkEnd w:id="2719"/>
    <w:bookmarkStart w:name="z2932" w:id="2720"/>
    <w:p>
      <w:pPr>
        <w:spacing w:after="0"/>
        <w:ind w:left="0"/>
        <w:jc w:val="both"/>
      </w:pPr>
      <w:r>
        <w:rPr>
          <w:rFonts w:ascii="Times New Roman"/>
          <w:b w:val="false"/>
          <w:i w:val="false"/>
          <w:color w:val="000000"/>
          <w:sz w:val="28"/>
        </w:rPr>
        <w:t>
      "Жабық инвестициялық пай қорының қағидаларына өзгерістер және (немесе) толықтырулар жабық инвестициялық пай қорының қағидаларында көзделген тәртіппен күшіне енеді.";</w:t>
      </w:r>
    </w:p>
    <w:bookmarkEnd w:id="2720"/>
    <w:bookmarkStart w:name="z2933" w:id="2721"/>
    <w:p>
      <w:pPr>
        <w:spacing w:after="0"/>
        <w:ind w:left="0"/>
        <w:jc w:val="both"/>
      </w:pPr>
      <w:r>
        <w:rPr>
          <w:rFonts w:ascii="Times New Roman"/>
          <w:b w:val="false"/>
          <w:i w:val="false"/>
          <w:color w:val="000000"/>
          <w:sz w:val="28"/>
        </w:rPr>
        <w:t xml:space="preserve">
      15) 29-баптың </w:t>
      </w:r>
      <w:r>
        <w:rPr>
          <w:rFonts w:ascii="Times New Roman"/>
          <w:b w:val="false"/>
          <w:i w:val="false"/>
          <w:color w:val="000000"/>
          <w:sz w:val="28"/>
        </w:rPr>
        <w:t>2-тармағының</w:t>
      </w:r>
      <w:r>
        <w:rPr>
          <w:rFonts w:ascii="Times New Roman"/>
          <w:b w:val="false"/>
          <w:i w:val="false"/>
          <w:color w:val="000000"/>
          <w:sz w:val="28"/>
        </w:rPr>
        <w:t xml:space="preserve"> екінші бөлігіндегі "тіркеуші" деген сөз "орталық депозитарий" деген сөздермен ауыстырылсын;</w:t>
      </w:r>
    </w:p>
    <w:bookmarkEnd w:id="2721"/>
    <w:bookmarkStart w:name="z2934" w:id="2722"/>
    <w:p>
      <w:pPr>
        <w:spacing w:after="0"/>
        <w:ind w:left="0"/>
        <w:jc w:val="both"/>
      </w:pPr>
      <w:r>
        <w:rPr>
          <w:rFonts w:ascii="Times New Roman"/>
          <w:b w:val="false"/>
          <w:i w:val="false"/>
          <w:color w:val="000000"/>
          <w:sz w:val="28"/>
        </w:rPr>
        <w:t xml:space="preserve">
      16) 30-баптың </w:t>
      </w:r>
      <w:r>
        <w:rPr>
          <w:rFonts w:ascii="Times New Roman"/>
          <w:b w:val="false"/>
          <w:i w:val="false"/>
          <w:color w:val="000000"/>
          <w:sz w:val="28"/>
        </w:rPr>
        <w:t>7-тармағындағы</w:t>
      </w:r>
      <w:r>
        <w:rPr>
          <w:rFonts w:ascii="Times New Roman"/>
          <w:b w:val="false"/>
          <w:i w:val="false"/>
          <w:color w:val="000000"/>
          <w:sz w:val="28"/>
        </w:rPr>
        <w:t xml:space="preserve"> "тіркеушінің" деген сөз "орталық депозитарийдің" деген сөздермен ауыстырылсын;</w:t>
      </w:r>
    </w:p>
    <w:bookmarkEnd w:id="2722"/>
    <w:bookmarkStart w:name="z2935" w:id="2723"/>
    <w:p>
      <w:pPr>
        <w:spacing w:after="0"/>
        <w:ind w:left="0"/>
        <w:jc w:val="both"/>
      </w:pPr>
      <w:r>
        <w:rPr>
          <w:rFonts w:ascii="Times New Roman"/>
          <w:b w:val="false"/>
          <w:i w:val="false"/>
          <w:color w:val="000000"/>
          <w:sz w:val="28"/>
        </w:rPr>
        <w:t xml:space="preserve">
      17) 31-баптың </w:t>
      </w:r>
      <w:r>
        <w:rPr>
          <w:rFonts w:ascii="Times New Roman"/>
          <w:b w:val="false"/>
          <w:i w:val="false"/>
          <w:color w:val="000000"/>
          <w:sz w:val="28"/>
        </w:rPr>
        <w:t>4-тармағының</w:t>
      </w:r>
      <w:r>
        <w:rPr>
          <w:rFonts w:ascii="Times New Roman"/>
          <w:b w:val="false"/>
          <w:i w:val="false"/>
          <w:color w:val="000000"/>
          <w:sz w:val="28"/>
        </w:rPr>
        <w:t xml:space="preserve"> екінші бөлігіндегі "тіркеушісіне" деген сөз "орталық депозитарийіне" деген сөздермен ауыстырылсын;</w:t>
      </w:r>
    </w:p>
    <w:bookmarkEnd w:id="2723"/>
    <w:bookmarkStart w:name="z2936" w:id="2724"/>
    <w:p>
      <w:pPr>
        <w:spacing w:after="0"/>
        <w:ind w:left="0"/>
        <w:jc w:val="both"/>
      </w:pPr>
      <w:r>
        <w:rPr>
          <w:rFonts w:ascii="Times New Roman"/>
          <w:b w:val="false"/>
          <w:i w:val="false"/>
          <w:color w:val="000000"/>
          <w:sz w:val="28"/>
        </w:rPr>
        <w:t xml:space="preserve">
      18) 35-баптың 1-тармағының </w:t>
      </w:r>
      <w:r>
        <w:rPr>
          <w:rFonts w:ascii="Times New Roman"/>
          <w:b w:val="false"/>
          <w:i w:val="false"/>
          <w:color w:val="000000"/>
          <w:sz w:val="28"/>
        </w:rPr>
        <w:t>2) тармақшасындағы</w:t>
      </w:r>
      <w:r>
        <w:rPr>
          <w:rFonts w:ascii="Times New Roman"/>
          <w:b w:val="false"/>
          <w:i w:val="false"/>
          <w:color w:val="000000"/>
          <w:sz w:val="28"/>
        </w:rPr>
        <w:t xml:space="preserve"> "тіркеушіге" деген сөз "орталық депозитарийге" деген сөздермен ауыстырылсын;</w:t>
      </w:r>
    </w:p>
    <w:bookmarkEnd w:id="2724"/>
    <w:bookmarkStart w:name="z2937" w:id="2725"/>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36-бапта</w:t>
      </w:r>
      <w:r>
        <w:rPr>
          <w:rFonts w:ascii="Times New Roman"/>
          <w:b w:val="false"/>
          <w:i w:val="false"/>
          <w:color w:val="000000"/>
          <w:sz w:val="28"/>
        </w:rPr>
        <w:t>:</w:t>
      </w:r>
    </w:p>
    <w:bookmarkEnd w:id="2725"/>
    <w:bookmarkStart w:name="z2938" w:id="2726"/>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5) тармақшасында</w:t>
      </w:r>
      <w:r>
        <w:rPr>
          <w:rFonts w:ascii="Times New Roman"/>
          <w:b w:val="false"/>
          <w:i w:val="false"/>
          <w:color w:val="000000"/>
          <w:sz w:val="28"/>
        </w:rPr>
        <w:t xml:space="preserve">: </w:t>
      </w:r>
    </w:p>
    <w:bookmarkEnd w:id="2726"/>
    <w:bookmarkStart w:name="z2939" w:id="2727"/>
    <w:p>
      <w:pPr>
        <w:spacing w:after="0"/>
        <w:ind w:left="0"/>
        <w:jc w:val="both"/>
      </w:pPr>
      <w:r>
        <w:rPr>
          <w:rFonts w:ascii="Times New Roman"/>
          <w:b w:val="false"/>
          <w:i w:val="false"/>
          <w:color w:val="000000"/>
          <w:sz w:val="28"/>
        </w:rPr>
        <w:t>
      "тiркеушiнiң" деген сөз "орталық депозитарийдің" деген сөздермен ауыстырылсын;</w:t>
      </w:r>
    </w:p>
    <w:bookmarkEnd w:id="2727"/>
    <w:bookmarkStart w:name="z2940" w:id="2728"/>
    <w:p>
      <w:pPr>
        <w:spacing w:after="0"/>
        <w:ind w:left="0"/>
        <w:jc w:val="both"/>
      </w:pPr>
      <w:r>
        <w:rPr>
          <w:rFonts w:ascii="Times New Roman"/>
          <w:b w:val="false"/>
          <w:i w:val="false"/>
          <w:color w:val="000000"/>
          <w:sz w:val="28"/>
        </w:rPr>
        <w:t xml:space="preserve">
      "инвестициялық пай қоры тiркеушiсiнiң" деген сөздер "орталық депозитарийдің" деген сөздермен ауыстырылсын; </w:t>
      </w:r>
    </w:p>
    <w:bookmarkEnd w:id="2728"/>
    <w:bookmarkStart w:name="z2941" w:id="2729"/>
    <w:p>
      <w:pPr>
        <w:spacing w:after="0"/>
        <w:ind w:left="0"/>
        <w:jc w:val="both"/>
      </w:pPr>
      <w:r>
        <w:rPr>
          <w:rFonts w:ascii="Times New Roman"/>
          <w:b w:val="false"/>
          <w:i w:val="false"/>
          <w:color w:val="000000"/>
          <w:sz w:val="28"/>
        </w:rPr>
        <w:t xml:space="preserve">
      5-тармақтың </w:t>
      </w:r>
      <w:r>
        <w:rPr>
          <w:rFonts w:ascii="Times New Roman"/>
          <w:b w:val="false"/>
          <w:i w:val="false"/>
          <w:color w:val="000000"/>
          <w:sz w:val="28"/>
        </w:rPr>
        <w:t>2) тармақшасындағы</w:t>
      </w:r>
      <w:r>
        <w:rPr>
          <w:rFonts w:ascii="Times New Roman"/>
          <w:b w:val="false"/>
          <w:i w:val="false"/>
          <w:color w:val="000000"/>
          <w:sz w:val="28"/>
        </w:rPr>
        <w:t xml:space="preserve"> "тiркеушiнiң" деген сөз "орталық депозитарийдің" деген сөздермен ауыстырылсын;</w:t>
      </w:r>
    </w:p>
    <w:bookmarkEnd w:id="2729"/>
    <w:bookmarkStart w:name="z2942" w:id="2730"/>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37-бапта</w:t>
      </w:r>
      <w:r>
        <w:rPr>
          <w:rFonts w:ascii="Times New Roman"/>
          <w:b w:val="false"/>
          <w:i w:val="false"/>
          <w:color w:val="000000"/>
          <w:sz w:val="28"/>
        </w:rPr>
        <w:t>:</w:t>
      </w:r>
    </w:p>
    <w:bookmarkEnd w:id="27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9-тармақта</w:t>
      </w:r>
      <w:r>
        <w:rPr>
          <w:rFonts w:ascii="Times New Roman"/>
          <w:b w:val="false"/>
          <w:i w:val="false"/>
          <w:color w:val="000000"/>
          <w:sz w:val="28"/>
        </w:rPr>
        <w:t>:</w:t>
      </w:r>
    </w:p>
    <w:bookmarkStart w:name="z2944" w:id="2731"/>
    <w:p>
      <w:pPr>
        <w:spacing w:after="0"/>
        <w:ind w:left="0"/>
        <w:jc w:val="both"/>
      </w:pPr>
      <w:r>
        <w:rPr>
          <w:rFonts w:ascii="Times New Roman"/>
          <w:b w:val="false"/>
          <w:i w:val="false"/>
          <w:color w:val="000000"/>
          <w:sz w:val="28"/>
        </w:rPr>
        <w:t>
      бірінші бөлікте:</w:t>
      </w:r>
    </w:p>
    <w:bookmarkEnd w:id="2731"/>
    <w:bookmarkStart w:name="z2945" w:id="2732"/>
    <w:p>
      <w:pPr>
        <w:spacing w:after="0"/>
        <w:ind w:left="0"/>
        <w:jc w:val="both"/>
      </w:pPr>
      <w:r>
        <w:rPr>
          <w:rFonts w:ascii="Times New Roman"/>
          <w:b w:val="false"/>
          <w:i w:val="false"/>
          <w:color w:val="000000"/>
          <w:sz w:val="28"/>
        </w:rPr>
        <w:t>
      1) тармақшадағы "он бес" деген сөздер "жиырма" деген сөзбен ауыстырылсын;</w:t>
      </w:r>
    </w:p>
    <w:bookmarkEnd w:id="2732"/>
    <w:bookmarkStart w:name="z2946" w:id="2733"/>
    <w:p>
      <w:pPr>
        <w:spacing w:after="0"/>
        <w:ind w:left="0"/>
        <w:jc w:val="both"/>
      </w:pPr>
      <w:r>
        <w:rPr>
          <w:rFonts w:ascii="Times New Roman"/>
          <w:b w:val="false"/>
          <w:i w:val="false"/>
          <w:color w:val="000000"/>
          <w:sz w:val="28"/>
        </w:rPr>
        <w:t>
      2) тармақшадағы "жиырма" деген сөз "отыз" деген сөзбен ауыстырылсын;</w:t>
      </w:r>
    </w:p>
    <w:bookmarkEnd w:id="2733"/>
    <w:bookmarkStart w:name="z2947" w:id="2734"/>
    <w:p>
      <w:pPr>
        <w:spacing w:after="0"/>
        <w:ind w:left="0"/>
        <w:jc w:val="both"/>
      </w:pPr>
      <w:r>
        <w:rPr>
          <w:rFonts w:ascii="Times New Roman"/>
          <w:b w:val="false"/>
          <w:i w:val="false"/>
          <w:color w:val="000000"/>
          <w:sz w:val="28"/>
        </w:rPr>
        <w:t>
      екінші бөлік "бағалы қағаздарына" деген сөздерден кейін ", сондай-ақ осы баптың 9-1-тармағының бірінші бөлігінде көрсетілген тұлғалар шығарған (берген) қаржы құралдарына" деген сөздермен толықтырылсын;</w:t>
      </w:r>
    </w:p>
    <w:bookmarkEnd w:id="2734"/>
    <w:bookmarkStart w:name="z2948" w:id="2735"/>
    <w:p>
      <w:pPr>
        <w:spacing w:after="0"/>
        <w:ind w:left="0"/>
        <w:jc w:val="both"/>
      </w:pPr>
      <w:r>
        <w:rPr>
          <w:rFonts w:ascii="Times New Roman"/>
          <w:b w:val="false"/>
          <w:i w:val="false"/>
          <w:color w:val="000000"/>
          <w:sz w:val="28"/>
        </w:rPr>
        <w:t>
      мынадай мазмұндағы үшінші бөлікпен толықтырылсын:</w:t>
      </w:r>
    </w:p>
    <w:bookmarkEnd w:id="2735"/>
    <w:bookmarkStart w:name="z2949" w:id="2736"/>
    <w:p>
      <w:pPr>
        <w:spacing w:after="0"/>
        <w:ind w:left="0"/>
        <w:jc w:val="both"/>
      </w:pPr>
      <w:r>
        <w:rPr>
          <w:rFonts w:ascii="Times New Roman"/>
          <w:b w:val="false"/>
          <w:i w:val="false"/>
          <w:color w:val="000000"/>
          <w:sz w:val="28"/>
        </w:rPr>
        <w:t>
      "Осы тармақтың талаптары тәуекелмен инвестициялайтын инвестициялау қорларына және жылжымайтын мүлiк қорларына қолданылмайды.";</w:t>
      </w:r>
    </w:p>
    <w:bookmarkEnd w:id="2736"/>
    <w:bookmarkStart w:name="z2950" w:id="2737"/>
    <w:p>
      <w:pPr>
        <w:spacing w:after="0"/>
        <w:ind w:left="0"/>
        <w:jc w:val="both"/>
      </w:pPr>
      <w:r>
        <w:rPr>
          <w:rFonts w:ascii="Times New Roman"/>
          <w:b w:val="false"/>
          <w:i w:val="false"/>
          <w:color w:val="000000"/>
          <w:sz w:val="28"/>
        </w:rPr>
        <w:t>
      мынадай мазмұндағы 9-1-тармақпен толықтырылсын:</w:t>
      </w:r>
    </w:p>
    <w:bookmarkEnd w:id="2737"/>
    <w:bookmarkStart w:name="z2951" w:id="2738"/>
    <w:p>
      <w:pPr>
        <w:spacing w:after="0"/>
        <w:ind w:left="0"/>
        <w:jc w:val="both"/>
      </w:pPr>
      <w:r>
        <w:rPr>
          <w:rFonts w:ascii="Times New Roman"/>
          <w:b w:val="false"/>
          <w:i w:val="false"/>
          <w:color w:val="000000"/>
          <w:sz w:val="28"/>
        </w:rPr>
        <w:t>
      "9-1. Инвестициялық қордың активтерi есебiнен дауыс беретін акцияларының елу пайыздан астамы мемлекетке немесе ұлттық басқарушы холдингке немесе ұлттық холдингке және оның ұлттық экономиканың бір саласында қызметін жүзеге асыратын үлестес тұлғаларына тиесілі бiр тұлға шығарған (берген) қаржы құралдарына инвестициялардың жиынтық мөлшерi:</w:t>
      </w:r>
    </w:p>
    <w:bookmarkEnd w:id="2738"/>
    <w:bookmarkStart w:name="z2952" w:id="2739"/>
    <w:p>
      <w:pPr>
        <w:spacing w:after="0"/>
        <w:ind w:left="0"/>
        <w:jc w:val="both"/>
      </w:pPr>
      <w:r>
        <w:rPr>
          <w:rFonts w:ascii="Times New Roman"/>
          <w:b w:val="false"/>
          <w:i w:val="false"/>
          <w:color w:val="000000"/>
          <w:sz w:val="28"/>
        </w:rPr>
        <w:t>
      1) ашық немесе аралық инвестициялық пай қоры үшiн таза активтер құнының отыз пайызынан;</w:t>
      </w:r>
    </w:p>
    <w:bookmarkEnd w:id="2739"/>
    <w:bookmarkStart w:name="z2953" w:id="2740"/>
    <w:p>
      <w:pPr>
        <w:spacing w:after="0"/>
        <w:ind w:left="0"/>
        <w:jc w:val="both"/>
      </w:pPr>
      <w:r>
        <w:rPr>
          <w:rFonts w:ascii="Times New Roman"/>
          <w:b w:val="false"/>
          <w:i w:val="false"/>
          <w:color w:val="000000"/>
          <w:sz w:val="28"/>
        </w:rPr>
        <w:t>
      2) акционерлiк инвестициялық қор мен жабық инвестициялық пай қоры үшiн таза активтер құнының елу пайызынан аспауға тиіс.</w:t>
      </w:r>
    </w:p>
    <w:bookmarkEnd w:id="2740"/>
    <w:bookmarkStart w:name="z2954" w:id="2741"/>
    <w:p>
      <w:pPr>
        <w:spacing w:after="0"/>
        <w:ind w:left="0"/>
        <w:jc w:val="both"/>
      </w:pPr>
      <w:r>
        <w:rPr>
          <w:rFonts w:ascii="Times New Roman"/>
          <w:b w:val="false"/>
          <w:i w:val="false"/>
          <w:color w:val="000000"/>
          <w:sz w:val="28"/>
        </w:rPr>
        <w:t>
      Осы тармақтың талаптары тәуекелмен инвестициялайтын инвестициялау қорларына және жылжымайтын мүлiк қорларына қолданылмайды.";</w:t>
      </w:r>
    </w:p>
    <w:bookmarkEnd w:id="2741"/>
    <w:bookmarkStart w:name="z2955" w:id="2742"/>
    <w:p>
      <w:pPr>
        <w:spacing w:after="0"/>
        <w:ind w:left="0"/>
        <w:jc w:val="both"/>
      </w:pPr>
      <w:r>
        <w:rPr>
          <w:rFonts w:ascii="Times New Roman"/>
          <w:b w:val="false"/>
          <w:i w:val="false"/>
          <w:color w:val="000000"/>
          <w:sz w:val="28"/>
        </w:rPr>
        <w:t xml:space="preserve">
      21) 39-баптың 1-тармағының </w:t>
      </w:r>
      <w:r>
        <w:rPr>
          <w:rFonts w:ascii="Times New Roman"/>
          <w:b w:val="false"/>
          <w:i w:val="false"/>
          <w:color w:val="000000"/>
          <w:sz w:val="28"/>
        </w:rPr>
        <w:t>4) тармақшасы</w:t>
      </w:r>
      <w:r>
        <w:rPr>
          <w:rFonts w:ascii="Times New Roman"/>
          <w:b w:val="false"/>
          <w:i w:val="false"/>
          <w:color w:val="000000"/>
          <w:sz w:val="28"/>
        </w:rPr>
        <w:t xml:space="preserve"> "дивидендтік саясат" деген сөздердің алдынан "таза кірісті бөлу тәртібін және дивидендтер төлеуге жіберілетін ақшаның ең төмен мөлшерін қоса алғанда," деген сөздермен толықтырылсын;</w:t>
      </w:r>
    </w:p>
    <w:bookmarkEnd w:id="2742"/>
    <w:bookmarkStart w:name="z2956" w:id="2743"/>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40-бапта</w:t>
      </w:r>
      <w:r>
        <w:rPr>
          <w:rFonts w:ascii="Times New Roman"/>
          <w:b w:val="false"/>
          <w:i w:val="false"/>
          <w:color w:val="000000"/>
          <w:sz w:val="28"/>
        </w:rPr>
        <w:t>:</w:t>
      </w:r>
    </w:p>
    <w:bookmarkEnd w:id="27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2-тармақтағы</w:t>
      </w:r>
      <w:r>
        <w:rPr>
          <w:rFonts w:ascii="Times New Roman"/>
          <w:b w:val="false"/>
          <w:i w:val="false"/>
          <w:color w:val="000000"/>
          <w:sz w:val="28"/>
        </w:rPr>
        <w:t xml:space="preserve"> "акционерлік қоғам акционерлерiнiң жалпы жиналысында қордың пай ұстаушыларының өкiлi болып табылады, оның дауыс беретiн акциялары осы қордың активтерiнiң құрамына кiреді" деген сөздер "осы қор активтерінің құрамына кіретін эмитенттің бағалы қағаздарын ұстаушылардың жалпы жиналыстарында қордың пайларын ұстаушылардың өкілі болып табылады"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 </w:t>
      </w:r>
    </w:p>
    <w:bookmarkStart w:name="z2959" w:id="2744"/>
    <w:p>
      <w:pPr>
        <w:spacing w:after="0"/>
        <w:ind w:left="0"/>
        <w:jc w:val="both"/>
      </w:pPr>
      <w:r>
        <w:rPr>
          <w:rFonts w:ascii="Times New Roman"/>
          <w:b w:val="false"/>
          <w:i w:val="false"/>
          <w:color w:val="000000"/>
          <w:sz w:val="28"/>
        </w:rPr>
        <w:t>
      "5. "Өмірді сақтандыру" саласы бойынша лицензиясы бар сақтандыру ұйымы инвестициялық қордың басқарушы компаниясы бола алады.";</w:t>
      </w:r>
    </w:p>
    <w:bookmarkEnd w:id="2744"/>
    <w:bookmarkStart w:name="z2960" w:id="2745"/>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41-бапта</w:t>
      </w:r>
      <w:r>
        <w:rPr>
          <w:rFonts w:ascii="Times New Roman"/>
          <w:b w:val="false"/>
          <w:i w:val="false"/>
          <w:color w:val="000000"/>
          <w:sz w:val="28"/>
        </w:rPr>
        <w:t>:</w:t>
      </w:r>
    </w:p>
    <w:bookmarkEnd w:id="2745"/>
    <w:bookmarkStart w:name="z2961" w:id="2746"/>
    <w:p>
      <w:pPr>
        <w:spacing w:after="0"/>
        <w:ind w:left="0"/>
        <w:jc w:val="both"/>
      </w:pPr>
      <w:r>
        <w:rPr>
          <w:rFonts w:ascii="Times New Roman"/>
          <w:b w:val="false"/>
          <w:i w:val="false"/>
          <w:color w:val="000000"/>
          <w:sz w:val="28"/>
        </w:rPr>
        <w:t>
      1-тармақта:</w:t>
      </w:r>
    </w:p>
    <w:bookmarkEnd w:id="2746"/>
    <w:bookmarkStart w:name="z2962" w:id="2747"/>
    <w:p>
      <w:pPr>
        <w:spacing w:after="0"/>
        <w:ind w:left="0"/>
        <w:jc w:val="both"/>
      </w:pPr>
      <w:r>
        <w:rPr>
          <w:rFonts w:ascii="Times New Roman"/>
          <w:b w:val="false"/>
          <w:i w:val="false"/>
          <w:color w:val="000000"/>
          <w:sz w:val="28"/>
        </w:rPr>
        <w:t>
      бірінші бөлікте:</w:t>
      </w:r>
    </w:p>
    <w:bookmarkEnd w:id="27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w:t>
      </w:r>
      <w:r>
        <w:rPr>
          <w:rFonts w:ascii="Times New Roman"/>
          <w:b w:val="false"/>
          <w:i w:val="false"/>
          <w:color w:val="000000"/>
          <w:sz w:val="28"/>
        </w:rPr>
        <w:t xml:space="preserve"> мынадай редакцияда жазылсын: </w:t>
      </w:r>
    </w:p>
    <w:bookmarkStart w:name="z2964" w:id="2748"/>
    <w:p>
      <w:pPr>
        <w:spacing w:after="0"/>
        <w:ind w:left="0"/>
        <w:jc w:val="both"/>
      </w:pPr>
      <w:r>
        <w:rPr>
          <w:rFonts w:ascii="Times New Roman"/>
          <w:b w:val="false"/>
          <w:i w:val="false"/>
          <w:color w:val="000000"/>
          <w:sz w:val="28"/>
        </w:rPr>
        <w:t>
      "6) инвестициялық қор активтерiнiң есебiнен қайтарылуға жататын ақшаны немесе өзге де мүлiктi қарыз шарттарының талаптарымен алуға;";</w:t>
      </w:r>
    </w:p>
    <w:bookmarkEnd w:id="2748"/>
    <w:bookmarkStart w:name="z2965" w:id="2749"/>
    <w:p>
      <w:pPr>
        <w:spacing w:after="0"/>
        <w:ind w:left="0"/>
        <w:jc w:val="both"/>
      </w:pPr>
      <w:r>
        <w:rPr>
          <w:rFonts w:ascii="Times New Roman"/>
          <w:b w:val="false"/>
          <w:i w:val="false"/>
          <w:color w:val="000000"/>
          <w:sz w:val="28"/>
        </w:rPr>
        <w:t>
      9) тармақшадағы "сауда-саттықты ұйымдастырушының сауда-саттық жүйесiнде ашық сауда-саттық әдiстерiмен" деген сөздер "қор биржасының сауда жүйесінде ашық сауда-саттық әдісімен" деген сөздермен ауыстырылсын;</w:t>
      </w:r>
    </w:p>
    <w:bookmarkEnd w:id="27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12) тармақшалар</w:t>
      </w:r>
      <w:r>
        <w:rPr>
          <w:rFonts w:ascii="Times New Roman"/>
          <w:b w:val="false"/>
          <w:i w:val="false"/>
          <w:color w:val="000000"/>
          <w:sz w:val="28"/>
        </w:rPr>
        <w:t xml:space="preserve"> алып тасталсын;</w:t>
      </w:r>
    </w:p>
    <w:bookmarkStart w:name="z2967" w:id="2750"/>
    <w:p>
      <w:pPr>
        <w:spacing w:after="0"/>
        <w:ind w:left="0"/>
        <w:jc w:val="both"/>
      </w:pPr>
      <w:r>
        <w:rPr>
          <w:rFonts w:ascii="Times New Roman"/>
          <w:b w:val="false"/>
          <w:i w:val="false"/>
          <w:color w:val="000000"/>
          <w:sz w:val="28"/>
        </w:rPr>
        <w:t>
      екінші бөлік алып тасталсын;</w:t>
      </w:r>
    </w:p>
    <w:bookmarkEnd w:id="2750"/>
    <w:bookmarkStart w:name="z2968" w:id="2751"/>
    <w:p>
      <w:pPr>
        <w:spacing w:after="0"/>
        <w:ind w:left="0"/>
        <w:jc w:val="both"/>
      </w:pPr>
      <w:r>
        <w:rPr>
          <w:rFonts w:ascii="Times New Roman"/>
          <w:b w:val="false"/>
          <w:i w:val="false"/>
          <w:color w:val="000000"/>
          <w:sz w:val="28"/>
        </w:rPr>
        <w:t>
      үшінші бөліктегі "сауда-саттықты ұйымдастырушының" деген сөздер "қор биржасының" деген сөздермен ауыстырылсын;</w:t>
      </w:r>
    </w:p>
    <w:bookmarkEnd w:id="2751"/>
    <w:bookmarkStart w:name="z2969" w:id="2752"/>
    <w:p>
      <w:pPr>
        <w:spacing w:after="0"/>
        <w:ind w:left="0"/>
        <w:jc w:val="both"/>
      </w:pPr>
      <w:r>
        <w:rPr>
          <w:rFonts w:ascii="Times New Roman"/>
          <w:b w:val="false"/>
          <w:i w:val="false"/>
          <w:color w:val="000000"/>
          <w:sz w:val="28"/>
        </w:rPr>
        <w:t xml:space="preserve">
      мынадай мазмұндағы 1-1 және 1-2-тармақтармен толықтырылсын: </w:t>
      </w:r>
    </w:p>
    <w:bookmarkEnd w:id="2752"/>
    <w:bookmarkStart w:name="z2970" w:id="2753"/>
    <w:p>
      <w:pPr>
        <w:spacing w:after="0"/>
        <w:ind w:left="0"/>
        <w:jc w:val="both"/>
      </w:pPr>
      <w:r>
        <w:rPr>
          <w:rFonts w:ascii="Times New Roman"/>
          <w:b w:val="false"/>
          <w:i w:val="false"/>
          <w:color w:val="000000"/>
          <w:sz w:val="28"/>
        </w:rPr>
        <w:t xml:space="preserve">
      "1-1. Осы баптың 1-тармағы </w:t>
      </w:r>
      <w:r>
        <w:rPr>
          <w:rFonts w:ascii="Times New Roman"/>
          <w:b w:val="false"/>
          <w:i w:val="false"/>
          <w:color w:val="000000"/>
          <w:sz w:val="28"/>
        </w:rPr>
        <w:t>6) тармақшасының</w:t>
      </w:r>
      <w:r>
        <w:rPr>
          <w:rFonts w:ascii="Times New Roman"/>
          <w:b w:val="false"/>
          <w:i w:val="false"/>
          <w:color w:val="000000"/>
          <w:sz w:val="28"/>
        </w:rPr>
        <w:t xml:space="preserve"> талабы:</w:t>
      </w:r>
    </w:p>
    <w:bookmarkEnd w:id="2753"/>
    <w:bookmarkStart w:name="z2971" w:id="2754"/>
    <w:p>
      <w:pPr>
        <w:spacing w:after="0"/>
        <w:ind w:left="0"/>
        <w:jc w:val="both"/>
      </w:pPr>
      <w:r>
        <w:rPr>
          <w:rFonts w:ascii="Times New Roman"/>
          <w:b w:val="false"/>
          <w:i w:val="false"/>
          <w:color w:val="000000"/>
          <w:sz w:val="28"/>
        </w:rPr>
        <w:t xml:space="preserve">
      1) осы баптың </w:t>
      </w:r>
      <w:r>
        <w:rPr>
          <w:rFonts w:ascii="Times New Roman"/>
          <w:b w:val="false"/>
          <w:i w:val="false"/>
          <w:color w:val="000000"/>
          <w:sz w:val="28"/>
        </w:rPr>
        <w:t>2-тармағының</w:t>
      </w:r>
      <w:r>
        <w:rPr>
          <w:rFonts w:ascii="Times New Roman"/>
          <w:b w:val="false"/>
          <w:i w:val="false"/>
          <w:color w:val="000000"/>
          <w:sz w:val="28"/>
        </w:rPr>
        <w:t xml:space="preserve"> төртiншi бөлiгiнде көзделген шарттар сақталған кезде жылжымайтын мүлiк қорларына;</w:t>
      </w:r>
    </w:p>
    <w:bookmarkEnd w:id="2754"/>
    <w:bookmarkStart w:name="z2972" w:id="2755"/>
    <w:p>
      <w:pPr>
        <w:spacing w:after="0"/>
        <w:ind w:left="0"/>
        <w:jc w:val="both"/>
      </w:pPr>
      <w:r>
        <w:rPr>
          <w:rFonts w:ascii="Times New Roman"/>
          <w:b w:val="false"/>
          <w:i w:val="false"/>
          <w:color w:val="000000"/>
          <w:sz w:val="28"/>
        </w:rPr>
        <w:t xml:space="preserve">
      2) инвестициялық декларацияға немесе инвестициялық қордың қағидаларына сәйкес сауда-саттықты ұйымдастырушылардың сауда жүйелерінде қаржы құралдарымен мәмілелер жасау жағдайларына; </w:t>
      </w:r>
    </w:p>
    <w:bookmarkEnd w:id="2755"/>
    <w:bookmarkStart w:name="z2973" w:id="2756"/>
    <w:p>
      <w:pPr>
        <w:spacing w:after="0"/>
        <w:ind w:left="0"/>
        <w:jc w:val="both"/>
      </w:pPr>
      <w:r>
        <w:rPr>
          <w:rFonts w:ascii="Times New Roman"/>
          <w:b w:val="false"/>
          <w:i w:val="false"/>
          <w:color w:val="000000"/>
          <w:sz w:val="28"/>
        </w:rPr>
        <w:t>
      3) инвестициялық декларацияға немесе инвестициялық қордың қағидаларына сәйкес қор биржасының сауда жүйесінде қаржы құралдарымен мәмілелер жасау жағдайларына;</w:t>
      </w:r>
    </w:p>
    <w:bookmarkEnd w:id="2756"/>
    <w:bookmarkStart w:name="z2974" w:id="2757"/>
    <w:p>
      <w:pPr>
        <w:spacing w:after="0"/>
        <w:ind w:left="0"/>
        <w:jc w:val="both"/>
      </w:pPr>
      <w:r>
        <w:rPr>
          <w:rFonts w:ascii="Times New Roman"/>
          <w:b w:val="false"/>
          <w:i w:val="false"/>
          <w:color w:val="000000"/>
          <w:sz w:val="28"/>
        </w:rPr>
        <w:t xml:space="preserve">
      4) осы баптың </w:t>
      </w:r>
      <w:r>
        <w:rPr>
          <w:rFonts w:ascii="Times New Roman"/>
          <w:b w:val="false"/>
          <w:i w:val="false"/>
          <w:color w:val="000000"/>
          <w:sz w:val="28"/>
        </w:rPr>
        <w:t>2-тармағында</w:t>
      </w:r>
      <w:r>
        <w:rPr>
          <w:rFonts w:ascii="Times New Roman"/>
          <w:b w:val="false"/>
          <w:i w:val="false"/>
          <w:color w:val="000000"/>
          <w:sz w:val="28"/>
        </w:rPr>
        <w:t xml:space="preserve"> айқындалған шарттарды сақтай отырып, қордың ақша нысанындағы активтері осы үшін жеткіліксіз болған кезде қарыз ақшаны инвестициялық қордың акцияларын немесе пайларын сатып алу үшін пайдалану жағдайларына;</w:t>
      </w:r>
    </w:p>
    <w:bookmarkEnd w:id="2757"/>
    <w:bookmarkStart w:name="z2975" w:id="2758"/>
    <w:p>
      <w:pPr>
        <w:spacing w:after="0"/>
        <w:ind w:left="0"/>
        <w:jc w:val="both"/>
      </w:pPr>
      <w:r>
        <w:rPr>
          <w:rFonts w:ascii="Times New Roman"/>
          <w:b w:val="false"/>
          <w:i w:val="false"/>
          <w:color w:val="000000"/>
          <w:sz w:val="28"/>
        </w:rPr>
        <w:t>
      5) акционерлік инвестициялық қордың борыштық бағалы қағаздарды шығаруына және орналастыруына қолданылмайды.</w:t>
      </w:r>
    </w:p>
    <w:bookmarkEnd w:id="2758"/>
    <w:bookmarkStart w:name="z2976" w:id="2759"/>
    <w:p>
      <w:pPr>
        <w:spacing w:after="0"/>
        <w:ind w:left="0"/>
        <w:jc w:val="both"/>
      </w:pPr>
      <w:r>
        <w:rPr>
          <w:rFonts w:ascii="Times New Roman"/>
          <w:b w:val="false"/>
          <w:i w:val="false"/>
          <w:color w:val="000000"/>
          <w:sz w:val="28"/>
        </w:rPr>
        <w:t>
      1-2. Қаржы құралдарымен мәмілелер жасаудың осы Заңда, уәкілетті органның нормативтік құқықтық актілерінде белгіленген тәртібін және (немесе) шарттарын бұзғаны үшін басқарушы компания Қазақстан Республикасының заңдарында көзделген жауаптылықта болады.".</w:t>
      </w:r>
    </w:p>
    <w:bookmarkEnd w:id="2759"/>
    <w:bookmarkStart w:name="z2977" w:id="2760"/>
    <w:p>
      <w:pPr>
        <w:spacing w:after="0"/>
        <w:ind w:left="0"/>
        <w:jc w:val="both"/>
      </w:pPr>
      <w:r>
        <w:rPr>
          <w:rFonts w:ascii="Times New Roman"/>
          <w:b w:val="false"/>
          <w:i w:val="false"/>
          <w:color w:val="000000"/>
          <w:sz w:val="28"/>
        </w:rPr>
        <w:t xml:space="preserve">
      24. "Қызметi үшiншi тұлғаларға зиян келтiру қаупiмен байланысты объектiлер иелерiнiң азаматтық-құқықтық жауапкершiлiгiн мiндеттi сақтандыру туралы" 2004 жылғы 7 шiлдедегi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2004 ж., № 16, 94-құжат; 2009 ж., № 24, 134-құжат; 2010 ж., № 9, 44-құжат; 2012 ж., № 13, 91-құжат; 2014 ж., № 7, 37-құжат; № 14, 84-құжат; № 19-I, 19-II, 96-құжат; 2015 ж., № 8, 45-құжат; 2018 жылғы 28 мамырда "Егемен Қазақстан" және "Казахстанская правда" газеттерінде жарияланған "Қазақстан Республикасының кейбір заңнамалық актілеріне кәсіпкерлік қызметті реттеуді жетілдіру мәселелері бойынша өзгерістер мен толықтырулар енгізу туралы" 2018 жылғы 24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2760"/>
    <w:bookmarkStart w:name="z2978" w:id="276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1-баптың</w:t>
      </w:r>
      <w:r>
        <w:rPr>
          <w:rFonts w:ascii="Times New Roman"/>
          <w:b w:val="false"/>
          <w:i w:val="false"/>
          <w:color w:val="000000"/>
          <w:sz w:val="28"/>
        </w:rPr>
        <w:t xml:space="preserve"> бірінші бөлігі мынадай мазмұндағы 7-1) тармақшамен толықтырылсын:</w:t>
      </w:r>
    </w:p>
    <w:bookmarkEnd w:id="2761"/>
    <w:bookmarkStart w:name="z2979" w:id="2762"/>
    <w:p>
      <w:pPr>
        <w:spacing w:after="0"/>
        <w:ind w:left="0"/>
        <w:jc w:val="both"/>
      </w:pPr>
      <w:r>
        <w:rPr>
          <w:rFonts w:ascii="Times New Roman"/>
          <w:b w:val="false"/>
          <w:i w:val="false"/>
          <w:color w:val="000000"/>
          <w:sz w:val="28"/>
        </w:rPr>
        <w:t xml:space="preserve">
      "7-1) сақтандыру омбудсманы – "Сақтандыру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сақтандыру нарығына қатысушылар арасындағы келіспеушіліктерді реттеуді жүзеге асыратын, өз қызметінде тәуелсіз жеке тұлға;";</w:t>
      </w:r>
    </w:p>
    <w:bookmarkEnd w:id="2762"/>
    <w:bookmarkStart w:name="z2980" w:id="2763"/>
    <w:p>
      <w:pPr>
        <w:spacing w:after="0"/>
        <w:ind w:left="0"/>
        <w:jc w:val="both"/>
      </w:pPr>
      <w:r>
        <w:rPr>
          <w:rFonts w:ascii="Times New Roman"/>
          <w:b w:val="false"/>
          <w:i w:val="false"/>
          <w:color w:val="000000"/>
          <w:sz w:val="28"/>
        </w:rPr>
        <w:t>
      2) мынадай мазмұндағы 7-1-баппен толықтырылсын:</w:t>
      </w:r>
    </w:p>
    <w:bookmarkEnd w:id="2763"/>
    <w:bookmarkStart w:name="z2981" w:id="2764"/>
    <w:p>
      <w:pPr>
        <w:spacing w:after="0"/>
        <w:ind w:left="0"/>
        <w:jc w:val="both"/>
      </w:pPr>
      <w:r>
        <w:rPr>
          <w:rFonts w:ascii="Times New Roman"/>
          <w:b w:val="false"/>
          <w:i w:val="false"/>
          <w:color w:val="000000"/>
          <w:sz w:val="28"/>
        </w:rPr>
        <w:t>
      "7-1-бап. Ақпараттық өзара іс-қимыл жасау</w:t>
      </w:r>
    </w:p>
    <w:bookmarkEnd w:id="2764"/>
    <w:bookmarkStart w:name="z2982" w:id="2765"/>
    <w:p>
      <w:pPr>
        <w:spacing w:after="0"/>
        <w:ind w:left="0"/>
        <w:jc w:val="both"/>
      </w:pPr>
      <w:r>
        <w:rPr>
          <w:rFonts w:ascii="Times New Roman"/>
          <w:b w:val="false"/>
          <w:i w:val="false"/>
          <w:color w:val="000000"/>
          <w:sz w:val="28"/>
        </w:rPr>
        <w:t>
      Авариялар, оқыс оқиғалар мен қауіпті өндірістік факторлар және олардың салдары туралы ақпаратқа ие уәкілетті орган, оның бөлімшелері, өнеркәсіптік қауіпсіздік саласында мемлекеттік қадағалауды жүзеге асыратын уәкілетті орган, прокуратура органдары, өзге де мемлекеттік органдар мен ұйымдар осы ақпаратты сақтандырушыға, сақтанушыға (пайда алушыға), сақтандыру омбудсманына олар өтініш жасаған кезде беруге міндетті.";</w:t>
      </w:r>
    </w:p>
    <w:bookmarkEnd w:id="2765"/>
    <w:bookmarkStart w:name="z2983" w:id="276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8-бапта</w:t>
      </w:r>
      <w:r>
        <w:rPr>
          <w:rFonts w:ascii="Times New Roman"/>
          <w:b w:val="false"/>
          <w:i w:val="false"/>
          <w:color w:val="000000"/>
          <w:sz w:val="28"/>
        </w:rPr>
        <w:t>:</w:t>
      </w:r>
    </w:p>
    <w:bookmarkEnd w:id="2766"/>
    <w:bookmarkStart w:name="z2984" w:id="2767"/>
    <w:p>
      <w:pPr>
        <w:spacing w:after="0"/>
        <w:ind w:left="0"/>
        <w:jc w:val="both"/>
      </w:pPr>
      <w:r>
        <w:rPr>
          <w:rFonts w:ascii="Times New Roman"/>
          <w:b w:val="false"/>
          <w:i w:val="false"/>
          <w:color w:val="000000"/>
          <w:sz w:val="28"/>
        </w:rPr>
        <w:t>
      4-тармақ мынадай редакцияда жазылсын:</w:t>
      </w:r>
    </w:p>
    <w:bookmarkEnd w:id="2767"/>
    <w:bookmarkStart w:name="z2985" w:id="2768"/>
    <w:p>
      <w:pPr>
        <w:spacing w:after="0"/>
        <w:ind w:left="0"/>
        <w:jc w:val="both"/>
      </w:pPr>
      <w:r>
        <w:rPr>
          <w:rFonts w:ascii="Times New Roman"/>
          <w:b w:val="false"/>
          <w:i w:val="false"/>
          <w:color w:val="000000"/>
          <w:sz w:val="28"/>
        </w:rPr>
        <w:t>
      "4. Объектiлер иелерiнiң жауапкершiлiгiн мiндеттi сақтандыру шарты сақтандырушының сақтандыру полисiн электрондық нысанда ресімдеуі арқылы жасалады.</w:t>
      </w:r>
    </w:p>
    <w:bookmarkEnd w:id="2768"/>
    <w:bookmarkStart w:name="z2986" w:id="2769"/>
    <w:p>
      <w:pPr>
        <w:spacing w:after="0"/>
        <w:ind w:left="0"/>
        <w:jc w:val="both"/>
      </w:pPr>
      <w:r>
        <w:rPr>
          <w:rFonts w:ascii="Times New Roman"/>
          <w:b w:val="false"/>
          <w:i w:val="false"/>
          <w:color w:val="000000"/>
          <w:sz w:val="28"/>
        </w:rPr>
        <w:t xml:space="preserve">
      Сақтанушының өтiнiшi объектiлер иелерiнiң жауапкершiлiгiн мiндеттi сақтандыру шартын жасасу үшiн негiз болып табылады. </w:t>
      </w:r>
    </w:p>
    <w:bookmarkEnd w:id="2769"/>
    <w:bookmarkStart w:name="z2987" w:id="2770"/>
    <w:p>
      <w:pPr>
        <w:spacing w:after="0"/>
        <w:ind w:left="0"/>
        <w:jc w:val="both"/>
      </w:pPr>
      <w:r>
        <w:rPr>
          <w:rFonts w:ascii="Times New Roman"/>
          <w:b w:val="false"/>
          <w:i w:val="false"/>
          <w:color w:val="000000"/>
          <w:sz w:val="28"/>
        </w:rPr>
        <w:t>
      Объектiлер иелерiнiң жауапкершiлiгiн мiндеттi сақтандыру шартында көрсетiлуге жататын талаптардың толық болмағаны үшiн сақтандырушы жауапты болады. Объектiлер иелерiнiң жауапкершiлiгiн мiндеттi сақтандыру шарты бойынша оның жекелеген талаптарының толық болмауы салдарынан дау туындаған жағдайда, дау сақтанушының пайдасына шешiледi.";</w:t>
      </w:r>
    </w:p>
    <w:bookmarkEnd w:id="2770"/>
    <w:bookmarkStart w:name="z2988" w:id="2771"/>
    <w:p>
      <w:pPr>
        <w:spacing w:after="0"/>
        <w:ind w:left="0"/>
        <w:jc w:val="both"/>
      </w:pPr>
      <w:r>
        <w:rPr>
          <w:rFonts w:ascii="Times New Roman"/>
          <w:b w:val="false"/>
          <w:i w:val="false"/>
          <w:color w:val="000000"/>
          <w:sz w:val="28"/>
        </w:rPr>
        <w:t>
      мынадай мазмұндағы 4-1-тармақпен толықтырылсын:</w:t>
      </w:r>
    </w:p>
    <w:bookmarkEnd w:id="2771"/>
    <w:bookmarkStart w:name="z2989" w:id="2772"/>
    <w:p>
      <w:pPr>
        <w:spacing w:after="0"/>
        <w:ind w:left="0"/>
        <w:jc w:val="both"/>
      </w:pPr>
      <w:r>
        <w:rPr>
          <w:rFonts w:ascii="Times New Roman"/>
          <w:b w:val="false"/>
          <w:i w:val="false"/>
          <w:color w:val="000000"/>
          <w:sz w:val="28"/>
        </w:rPr>
        <w:t>
      "4-1. Объектiлер иелерiнiң жауапкершiлiгiн мiндеттi сақтандыру шарты сақтанушының қалауы бойынша сақтандырушыға жазбаша өтініш жасау не сақтанушы мен сақтандырушы арасында сақтандырушының интернет-ресурсын пайдалана отырып, электрондық нысанда ақпарат алмасу арқылы жасалуы мүмкін.";</w:t>
      </w:r>
    </w:p>
    <w:bookmarkEnd w:id="2772"/>
    <w:bookmarkStart w:name="z2990" w:id="2773"/>
    <w:p>
      <w:pPr>
        <w:spacing w:after="0"/>
        <w:ind w:left="0"/>
        <w:jc w:val="both"/>
      </w:pPr>
      <w:r>
        <w:rPr>
          <w:rFonts w:ascii="Times New Roman"/>
          <w:b w:val="false"/>
          <w:i w:val="false"/>
          <w:color w:val="000000"/>
          <w:sz w:val="28"/>
        </w:rPr>
        <w:t>
      5-тармақтың екінші бөлігі мынадай редакцияда жазылсын:</w:t>
      </w:r>
    </w:p>
    <w:bookmarkEnd w:id="2773"/>
    <w:bookmarkStart w:name="z2991" w:id="2774"/>
    <w:p>
      <w:pPr>
        <w:spacing w:after="0"/>
        <w:ind w:left="0"/>
        <w:jc w:val="both"/>
      </w:pPr>
      <w:r>
        <w:rPr>
          <w:rFonts w:ascii="Times New Roman"/>
          <w:b w:val="false"/>
          <w:i w:val="false"/>
          <w:color w:val="000000"/>
          <w:sz w:val="28"/>
        </w:rPr>
        <w:t>
      "Объектiлер иелерiнiң жауапкершiлiгiн міндетті сақтандыру бойынша сақтандыру полисінің мазмұны мен оны ресiмдеу жөніндегі талаптар Қазақстан Республикасының сақтандыру және сақтандыру қызметi туралы заңнамасында белгiленедi.";</w:t>
      </w:r>
    </w:p>
    <w:bookmarkEnd w:id="2774"/>
    <w:bookmarkStart w:name="z2992" w:id="2775"/>
    <w:p>
      <w:pPr>
        <w:spacing w:after="0"/>
        <w:ind w:left="0"/>
        <w:jc w:val="both"/>
      </w:pPr>
      <w:r>
        <w:rPr>
          <w:rFonts w:ascii="Times New Roman"/>
          <w:b w:val="false"/>
          <w:i w:val="false"/>
          <w:color w:val="000000"/>
          <w:sz w:val="28"/>
        </w:rPr>
        <w:t>
      6-тармақ алып тасталсын;</w:t>
      </w:r>
    </w:p>
    <w:bookmarkEnd w:id="2775"/>
    <w:bookmarkStart w:name="z2993" w:id="2776"/>
    <w:p>
      <w:pPr>
        <w:spacing w:after="0"/>
        <w:ind w:left="0"/>
        <w:jc w:val="both"/>
      </w:pPr>
      <w:r>
        <w:rPr>
          <w:rFonts w:ascii="Times New Roman"/>
          <w:b w:val="false"/>
          <w:i w:val="false"/>
          <w:color w:val="000000"/>
          <w:sz w:val="28"/>
        </w:rPr>
        <w:t>
      4) мынадай мазмұндағы 8-1-баппен толықтырылсын:</w:t>
      </w:r>
    </w:p>
    <w:bookmarkEnd w:id="2776"/>
    <w:bookmarkStart w:name="z2994" w:id="2777"/>
    <w:p>
      <w:pPr>
        <w:spacing w:after="0"/>
        <w:ind w:left="0"/>
        <w:jc w:val="both"/>
      </w:pPr>
      <w:r>
        <w:rPr>
          <w:rFonts w:ascii="Times New Roman"/>
          <w:b w:val="false"/>
          <w:i w:val="false"/>
          <w:color w:val="000000"/>
          <w:sz w:val="28"/>
        </w:rPr>
        <w:t>
      "8-1-бап. Объектілер иелерiнiң жауапкершілігiн мiндеттi сақтандыру шартын электрондық нысанда жасасу кезінде сақтандырушыға және интернет-ресурстарға қойылатын талаптар</w:t>
      </w:r>
    </w:p>
    <w:bookmarkEnd w:id="2777"/>
    <w:bookmarkStart w:name="z2995" w:id="2778"/>
    <w:p>
      <w:pPr>
        <w:spacing w:after="0"/>
        <w:ind w:left="0"/>
        <w:jc w:val="both"/>
      </w:pPr>
      <w:r>
        <w:rPr>
          <w:rFonts w:ascii="Times New Roman"/>
          <w:b w:val="false"/>
          <w:i w:val="false"/>
          <w:color w:val="000000"/>
          <w:sz w:val="28"/>
        </w:rPr>
        <w:t>
      1. Объектілер иелерiнiң жауапкершілігiн мiндеттi сақтандыру шартын электрондық нысанда жасасу кезінде сақтандырушының интернет-ресурсы сақтанушы (сақтандырылушы, пайда алушы) мен сақтандырушы арасында электрондық ақпараттық ресурстар алмасу үшін пайдаланылады.</w:t>
      </w:r>
    </w:p>
    <w:bookmarkEnd w:id="2778"/>
    <w:bookmarkStart w:name="z2996" w:id="2779"/>
    <w:p>
      <w:pPr>
        <w:spacing w:after="0"/>
        <w:ind w:left="0"/>
        <w:jc w:val="both"/>
      </w:pPr>
      <w:r>
        <w:rPr>
          <w:rFonts w:ascii="Times New Roman"/>
          <w:b w:val="false"/>
          <w:i w:val="false"/>
          <w:color w:val="000000"/>
          <w:sz w:val="28"/>
        </w:rPr>
        <w:t xml:space="preserve">
      Объектілер иелерiнiң жауапкершілігiн мiндеттi сақтандыру шартын электрондық нысанда жасасу үшін өтініш беру кезінде сақтанушыдан мамандандырылған бағдарламалық қамтылымды пайдалану талап етілмейді. </w:t>
      </w:r>
    </w:p>
    <w:bookmarkEnd w:id="2779"/>
    <w:bookmarkStart w:name="z2997" w:id="2780"/>
    <w:p>
      <w:pPr>
        <w:spacing w:after="0"/>
        <w:ind w:left="0"/>
        <w:jc w:val="both"/>
      </w:pPr>
      <w:r>
        <w:rPr>
          <w:rFonts w:ascii="Times New Roman"/>
          <w:b w:val="false"/>
          <w:i w:val="false"/>
          <w:color w:val="000000"/>
          <w:sz w:val="28"/>
        </w:rPr>
        <w:t xml:space="preserve">
      Объектілер иелерінің жауапкершілігін міндетті сақтандыру шарттарын электрондық нысанда жасасу үшін пайдаланылатын сақтандыру ұйымдарының интернет-ресурстарының тізбесі дерекқорды қалыптастыру және жүргізу жөніндегі ұйымның интернет-ресурсында орналастырылады. </w:t>
      </w:r>
    </w:p>
    <w:bookmarkEnd w:id="2780"/>
    <w:bookmarkStart w:name="z2998" w:id="2781"/>
    <w:p>
      <w:pPr>
        <w:spacing w:after="0"/>
        <w:ind w:left="0"/>
        <w:jc w:val="both"/>
      </w:pPr>
      <w:r>
        <w:rPr>
          <w:rFonts w:ascii="Times New Roman"/>
          <w:b w:val="false"/>
          <w:i w:val="false"/>
          <w:color w:val="000000"/>
          <w:sz w:val="28"/>
        </w:rPr>
        <w:t>
      2. Сақтанушы (сақтандырылушы, пайда алушы) мен сақтандырушы арасында электрондық ақпараттық ресурстар алмасу тәртібі уәкілетті органның нормативтік құқықтық актісінде белгіленеді.</w:t>
      </w:r>
    </w:p>
    <w:bookmarkEnd w:id="2781"/>
    <w:bookmarkStart w:name="z2999" w:id="2782"/>
    <w:p>
      <w:pPr>
        <w:spacing w:after="0"/>
        <w:ind w:left="0"/>
        <w:jc w:val="both"/>
      </w:pPr>
      <w:r>
        <w:rPr>
          <w:rFonts w:ascii="Times New Roman"/>
          <w:b w:val="false"/>
          <w:i w:val="false"/>
          <w:color w:val="000000"/>
          <w:sz w:val="28"/>
        </w:rPr>
        <w:t>
      3. Объектілер иелерiнiң жауапкершiлiгiн мiндетті сақтандыру шартын сақтандырушының интернет-ресурсын пайдалана отырып жасасқан кезде сақтандырушы:</w:t>
      </w:r>
    </w:p>
    <w:bookmarkEnd w:id="2782"/>
    <w:bookmarkStart w:name="z3000" w:id="2783"/>
    <w:p>
      <w:pPr>
        <w:spacing w:after="0"/>
        <w:ind w:left="0"/>
        <w:jc w:val="both"/>
      </w:pPr>
      <w:r>
        <w:rPr>
          <w:rFonts w:ascii="Times New Roman"/>
          <w:b w:val="false"/>
          <w:i w:val="false"/>
          <w:color w:val="000000"/>
          <w:sz w:val="28"/>
        </w:rPr>
        <w:t>
      1) сақтанушыға объектілер иелерiнiң жауапкершілігiн мiндеттi сақтандыру шартын жасасу не оны жасасудан бас тарту (бас тарту себептерін көрсете отырып) туралы хабарламаның электрондық хабар түрінде дереу жөнелтілуін;</w:t>
      </w:r>
    </w:p>
    <w:bookmarkEnd w:id="2783"/>
    <w:bookmarkStart w:name="z3001" w:id="2784"/>
    <w:p>
      <w:pPr>
        <w:spacing w:after="0"/>
        <w:ind w:left="0"/>
        <w:jc w:val="both"/>
      </w:pPr>
      <w:r>
        <w:rPr>
          <w:rFonts w:ascii="Times New Roman"/>
          <w:b w:val="false"/>
          <w:i w:val="false"/>
          <w:color w:val="000000"/>
          <w:sz w:val="28"/>
        </w:rPr>
        <w:t>
      2) сақтанушының объектілер иелерiнiң жауапкершілігiн мiндеттi сақтандыру шарты бойынша ақпаратты дерекқорды қалыптастыру және жүргізу жөніндегі ұйымның ақпараттық жүйесі арқылы тексеру мүмкіндігін;</w:t>
      </w:r>
    </w:p>
    <w:bookmarkEnd w:id="2784"/>
    <w:bookmarkStart w:name="z3002" w:id="2785"/>
    <w:p>
      <w:pPr>
        <w:spacing w:after="0"/>
        <w:ind w:left="0"/>
        <w:jc w:val="both"/>
      </w:pPr>
      <w:r>
        <w:rPr>
          <w:rFonts w:ascii="Times New Roman"/>
          <w:b w:val="false"/>
          <w:i w:val="false"/>
          <w:color w:val="000000"/>
          <w:sz w:val="28"/>
        </w:rPr>
        <w:t xml:space="preserve">
      3) сақтанушы үшін сақтандырушының интернет-ресурсына тәулік бойы қол жеткізуді қамтамасыз ете отырып, объектілер иелерiнiң жауапкершілігiн мiндеттi сақтандыру шартының электрондық нысанда сақталуын; </w:t>
      </w:r>
    </w:p>
    <w:bookmarkEnd w:id="2785"/>
    <w:bookmarkStart w:name="z3003" w:id="2786"/>
    <w:p>
      <w:pPr>
        <w:spacing w:after="0"/>
        <w:ind w:left="0"/>
        <w:jc w:val="both"/>
      </w:pPr>
      <w:r>
        <w:rPr>
          <w:rFonts w:ascii="Times New Roman"/>
          <w:b w:val="false"/>
          <w:i w:val="false"/>
          <w:color w:val="000000"/>
          <w:sz w:val="28"/>
        </w:rPr>
        <w:t>
      4) сақтанушыға (сақтандырылушыға, пайда алушыға):</w:t>
      </w:r>
    </w:p>
    <w:bookmarkEnd w:id="2786"/>
    <w:bookmarkStart w:name="z3004" w:id="2787"/>
    <w:p>
      <w:pPr>
        <w:spacing w:after="0"/>
        <w:ind w:left="0"/>
        <w:jc w:val="both"/>
      </w:pPr>
      <w:r>
        <w:rPr>
          <w:rFonts w:ascii="Times New Roman"/>
          <w:b w:val="false"/>
          <w:i w:val="false"/>
          <w:color w:val="000000"/>
          <w:sz w:val="28"/>
        </w:rPr>
        <w:t>
      мәліметтерді өзгерту, объектілер иелерiнiң жауапкершілігiн мiндеттi сақтандыру шартын қайта ресімдеу;</w:t>
      </w:r>
    </w:p>
    <w:bookmarkEnd w:id="2787"/>
    <w:bookmarkStart w:name="z3005" w:id="2788"/>
    <w:p>
      <w:pPr>
        <w:spacing w:after="0"/>
        <w:ind w:left="0"/>
        <w:jc w:val="both"/>
      </w:pPr>
      <w:r>
        <w:rPr>
          <w:rFonts w:ascii="Times New Roman"/>
          <w:b w:val="false"/>
          <w:i w:val="false"/>
          <w:color w:val="000000"/>
          <w:sz w:val="28"/>
        </w:rPr>
        <w:t>
      объектілер иелерiнiң жауапкершілігiн мiндеттi сақтандыру шартын мерзімінен бұрын тоқтату;</w:t>
      </w:r>
    </w:p>
    <w:bookmarkEnd w:id="2788"/>
    <w:bookmarkStart w:name="z3006" w:id="2789"/>
    <w:p>
      <w:pPr>
        <w:spacing w:after="0"/>
        <w:ind w:left="0"/>
        <w:jc w:val="both"/>
      </w:pPr>
      <w:r>
        <w:rPr>
          <w:rFonts w:ascii="Times New Roman"/>
          <w:b w:val="false"/>
          <w:i w:val="false"/>
          <w:color w:val="000000"/>
          <w:sz w:val="28"/>
        </w:rPr>
        <w:t>
      сақтандыру жағдайының басталғаны туралы хабардар ету;</w:t>
      </w:r>
    </w:p>
    <w:bookmarkEnd w:id="2789"/>
    <w:bookmarkStart w:name="z3007" w:id="2790"/>
    <w:p>
      <w:pPr>
        <w:spacing w:after="0"/>
        <w:ind w:left="0"/>
        <w:jc w:val="both"/>
      </w:pPr>
      <w:r>
        <w:rPr>
          <w:rFonts w:ascii="Times New Roman"/>
          <w:b w:val="false"/>
          <w:i w:val="false"/>
          <w:color w:val="000000"/>
          <w:sz w:val="28"/>
        </w:rPr>
        <w:t>
      келтірілген зиян мөлшерін бағалауды жүргізу;</w:t>
      </w:r>
    </w:p>
    <w:bookmarkEnd w:id="2790"/>
    <w:bookmarkStart w:name="z3008" w:id="2791"/>
    <w:p>
      <w:pPr>
        <w:spacing w:after="0"/>
        <w:ind w:left="0"/>
        <w:jc w:val="both"/>
      </w:pPr>
      <w:r>
        <w:rPr>
          <w:rFonts w:ascii="Times New Roman"/>
          <w:b w:val="false"/>
          <w:i w:val="false"/>
          <w:color w:val="000000"/>
          <w:sz w:val="28"/>
        </w:rPr>
        <w:t>
      сақтандыру төлемін алу үшін қажетті ақпаратты (өтінішті, хабарламаны және (немесе) өзге де құжаттарды, мәліметтерді) электрондық нысанда жасау және сақтандырушыға жөнелту мүмкіндігін қамтамасыз етуге міндетті.</w:t>
      </w:r>
    </w:p>
    <w:bookmarkEnd w:id="2791"/>
    <w:bookmarkStart w:name="z3009" w:id="2792"/>
    <w:p>
      <w:pPr>
        <w:spacing w:after="0"/>
        <w:ind w:left="0"/>
        <w:jc w:val="both"/>
      </w:pPr>
      <w:r>
        <w:rPr>
          <w:rFonts w:ascii="Times New Roman"/>
          <w:b w:val="false"/>
          <w:i w:val="false"/>
          <w:color w:val="000000"/>
          <w:sz w:val="28"/>
        </w:rPr>
        <w:t>
      Объектілер иелерiнiң жауапкершілігiн мiндеттi сақтандыру шартын жасасу туралы хабарлама дерекқорды қалыптастыру және жүргiзу жөніндегі ұйымнан жіберіледі.</w:t>
      </w:r>
    </w:p>
    <w:bookmarkEnd w:id="2792"/>
    <w:bookmarkStart w:name="z3010" w:id="2793"/>
    <w:p>
      <w:pPr>
        <w:spacing w:after="0"/>
        <w:ind w:left="0"/>
        <w:jc w:val="both"/>
      </w:pPr>
      <w:r>
        <w:rPr>
          <w:rFonts w:ascii="Times New Roman"/>
          <w:b w:val="false"/>
          <w:i w:val="false"/>
          <w:color w:val="000000"/>
          <w:sz w:val="28"/>
        </w:rPr>
        <w:t>
      Объектілер иелерiнiң жауапкершілігiн мiндеттi сақтандыру шартын жасасу туралы хабардар ету тәртібіне және хабарламаның мазмұнына қойылатын талаптарды уәкілетті орган айқындайды.</w:t>
      </w:r>
    </w:p>
    <w:bookmarkEnd w:id="2793"/>
    <w:bookmarkStart w:name="z3011" w:id="2794"/>
    <w:p>
      <w:pPr>
        <w:spacing w:after="0"/>
        <w:ind w:left="0"/>
        <w:jc w:val="both"/>
      </w:pPr>
      <w:r>
        <w:rPr>
          <w:rFonts w:ascii="Times New Roman"/>
          <w:b w:val="false"/>
          <w:i w:val="false"/>
          <w:color w:val="000000"/>
          <w:sz w:val="28"/>
        </w:rPr>
        <w:t xml:space="preserve">
      4. Объектілер иелерiнiң жауапкершілігiн мiндеттi сақтандыру шартын сақтандырушының интернет-ресурсын пайдалана отырып жасасу кезінде, егер объектілер иелерінің жауапкершілігін міндетті сақтандыру шартында өзгеше көзделмесе, сақтанушы осы сақтандыру шартын сақтанушы сақтандыру сыйлықақысын (сақтандыру сыйлықақысы бөліп төленген жағдайда, бірінші сақтандыру жарнасын) төлеген күннен бастап сақтандырушы ұсынған талаптарда жасасты деп есептеледі. </w:t>
      </w:r>
    </w:p>
    <w:bookmarkEnd w:id="2794"/>
    <w:bookmarkStart w:name="z3012" w:id="2795"/>
    <w:p>
      <w:pPr>
        <w:spacing w:after="0"/>
        <w:ind w:left="0"/>
        <w:jc w:val="both"/>
      </w:pPr>
      <w:r>
        <w:rPr>
          <w:rFonts w:ascii="Times New Roman"/>
          <w:b w:val="false"/>
          <w:i w:val="false"/>
          <w:color w:val="000000"/>
          <w:sz w:val="28"/>
        </w:rPr>
        <w:t xml:space="preserve">
      5. Объектілер иелерiнiң жауапкершілігiн мiндеттi сақтандыру шартын сақтандырушының интернет-ресурсын пайдалана отырып жасасу кезінде сақтанушы осы Заңда көзделген сақтандыру талаптарымен танысқаннан кейін сақтандыру сыйлықақысын (сақтандыру сыйлықақысы бөліп төленген жағдайда, бірінші сақтандыру жарнасын) төлейді, сол арқылы ол өзіне ұсынылған талаптармен осы қосылу шартын жасасуға келісетінін растайды. </w:t>
      </w:r>
    </w:p>
    <w:bookmarkEnd w:id="2795"/>
    <w:bookmarkStart w:name="z3013" w:id="2796"/>
    <w:p>
      <w:pPr>
        <w:spacing w:after="0"/>
        <w:ind w:left="0"/>
        <w:jc w:val="both"/>
      </w:pPr>
      <w:r>
        <w:rPr>
          <w:rFonts w:ascii="Times New Roman"/>
          <w:b w:val="false"/>
          <w:i w:val="false"/>
          <w:color w:val="000000"/>
          <w:sz w:val="28"/>
        </w:rPr>
        <w:t xml:space="preserve">
      6. Сақтандырушы объектілер иелерiнiң жауапкершілігiн мiндеттi сақтандыру шартын сақтандырушының интернет-ресурсын пайдалана отырып жасасу мүмкіндігін тәулік бойы қамтамасыз етеді. </w:t>
      </w:r>
    </w:p>
    <w:bookmarkEnd w:id="2796"/>
    <w:bookmarkStart w:name="z3014" w:id="2797"/>
    <w:p>
      <w:pPr>
        <w:spacing w:after="0"/>
        <w:ind w:left="0"/>
        <w:jc w:val="both"/>
      </w:pPr>
      <w:r>
        <w:rPr>
          <w:rFonts w:ascii="Times New Roman"/>
          <w:b w:val="false"/>
          <w:i w:val="false"/>
          <w:color w:val="000000"/>
          <w:sz w:val="28"/>
        </w:rPr>
        <w:t>
      7. Сақтандыру агенттерінің сақтанушы мен сақтандырушы арасындағы ақпараттық өзара іс-қимыл арқылы сақтандыру шартын электрондық нысанда жасауға арналған сақтандыру ұйымдарының ақпараттық жүйелерін пайдалана отырып, объектілер иелерiнiң жауапкершілігiн мiндеттi сақтандыру шарттарын жасасу жөніндегі қызметіне жол берілмейді.";</w:t>
      </w:r>
    </w:p>
    <w:bookmarkEnd w:id="2797"/>
    <w:bookmarkStart w:name="z3015" w:id="2798"/>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12-баптың</w:t>
      </w:r>
      <w:r>
        <w:rPr>
          <w:rFonts w:ascii="Times New Roman"/>
          <w:b w:val="false"/>
          <w:i w:val="false"/>
          <w:color w:val="000000"/>
          <w:sz w:val="28"/>
        </w:rPr>
        <w:t xml:space="preserve"> 1-тармағында:</w:t>
      </w:r>
    </w:p>
    <w:bookmarkEnd w:id="2798"/>
    <w:bookmarkStart w:name="z3016" w:id="2799"/>
    <w:p>
      <w:pPr>
        <w:spacing w:after="0"/>
        <w:ind w:left="0"/>
        <w:jc w:val="both"/>
      </w:pPr>
      <w:r>
        <w:rPr>
          <w:rFonts w:ascii="Times New Roman"/>
          <w:b w:val="false"/>
          <w:i w:val="false"/>
          <w:color w:val="000000"/>
          <w:sz w:val="28"/>
        </w:rPr>
        <w:t>
      3) тармақша алып тасталсын;</w:t>
      </w:r>
    </w:p>
    <w:bookmarkEnd w:id="2799"/>
    <w:bookmarkStart w:name="z3017" w:id="2800"/>
    <w:p>
      <w:pPr>
        <w:spacing w:after="0"/>
        <w:ind w:left="0"/>
        <w:jc w:val="both"/>
      </w:pPr>
      <w:r>
        <w:rPr>
          <w:rFonts w:ascii="Times New Roman"/>
          <w:b w:val="false"/>
          <w:i w:val="false"/>
          <w:color w:val="000000"/>
          <w:sz w:val="28"/>
        </w:rPr>
        <w:t>
      мынадай мазмұндағы 5-1) тармақшамен толықтырылсын:</w:t>
      </w:r>
    </w:p>
    <w:bookmarkEnd w:id="2800"/>
    <w:bookmarkStart w:name="z3018" w:id="2801"/>
    <w:p>
      <w:pPr>
        <w:spacing w:after="0"/>
        <w:ind w:left="0"/>
        <w:jc w:val="both"/>
      </w:pPr>
      <w:r>
        <w:rPr>
          <w:rFonts w:ascii="Times New Roman"/>
          <w:b w:val="false"/>
          <w:i w:val="false"/>
          <w:color w:val="000000"/>
          <w:sz w:val="28"/>
        </w:rPr>
        <w:t>
      "5-1) объектілер иелерінің жауапкершілігін міндетті сақтандыру шартынан туындайтын мәселелерді реттеу үшін осы Заңның 21-1-бабында көзделген ерекшеліктерді ескере отырып сақтандырушыға не сақтандыру омбудсманына немесе сотқа жүгінуге;";</w:t>
      </w:r>
    </w:p>
    <w:bookmarkEnd w:id="2801"/>
    <w:bookmarkStart w:name="z3019" w:id="2802"/>
    <w:p>
      <w:pPr>
        <w:spacing w:after="0"/>
        <w:ind w:left="0"/>
        <w:jc w:val="both"/>
      </w:pPr>
      <w:r>
        <w:rPr>
          <w:rFonts w:ascii="Times New Roman"/>
          <w:b w:val="false"/>
          <w:i w:val="false"/>
          <w:color w:val="000000"/>
          <w:sz w:val="28"/>
        </w:rPr>
        <w:t xml:space="preserve">
      6) тармақша мынадай редакцияда жазылсын: </w:t>
      </w:r>
    </w:p>
    <w:bookmarkEnd w:id="2802"/>
    <w:bookmarkStart w:name="z3020" w:id="2803"/>
    <w:p>
      <w:pPr>
        <w:spacing w:after="0"/>
        <w:ind w:left="0"/>
        <w:jc w:val="both"/>
      </w:pPr>
      <w:r>
        <w:rPr>
          <w:rFonts w:ascii="Times New Roman"/>
          <w:b w:val="false"/>
          <w:i w:val="false"/>
          <w:color w:val="000000"/>
          <w:sz w:val="28"/>
        </w:rPr>
        <w:t>
      "6) өтінішті және қоса берілетін құжаттарды сақтандыру омбудсманына (тікелей сақтандыру омбудсманына, соның ішінде оның интернет-ресурсы арқылы не сақтандырушы, соның ішінде оның филиалы, өкілдігі арқылы) жіберуге;";</w:t>
      </w:r>
    </w:p>
    <w:bookmarkEnd w:id="2803"/>
    <w:bookmarkStart w:name="z3021" w:id="2804"/>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13-баптың</w:t>
      </w:r>
      <w:r>
        <w:rPr>
          <w:rFonts w:ascii="Times New Roman"/>
          <w:b w:val="false"/>
          <w:i w:val="false"/>
          <w:color w:val="000000"/>
          <w:sz w:val="28"/>
        </w:rPr>
        <w:t xml:space="preserve"> 2-тармағының бірінші бөлігінде:</w:t>
      </w:r>
    </w:p>
    <w:bookmarkEnd w:id="2804"/>
    <w:bookmarkStart w:name="z3022" w:id="2805"/>
    <w:p>
      <w:pPr>
        <w:spacing w:after="0"/>
        <w:ind w:left="0"/>
        <w:jc w:val="both"/>
      </w:pPr>
      <w:r>
        <w:rPr>
          <w:rFonts w:ascii="Times New Roman"/>
          <w:b w:val="false"/>
          <w:i w:val="false"/>
          <w:color w:val="000000"/>
          <w:sz w:val="28"/>
        </w:rPr>
        <w:t xml:space="preserve">
      1) және 2) тармақшалар мынадай редакцияда жазылсын: </w:t>
      </w:r>
    </w:p>
    <w:bookmarkEnd w:id="2805"/>
    <w:bookmarkStart w:name="z3023" w:id="2806"/>
    <w:p>
      <w:pPr>
        <w:spacing w:after="0"/>
        <w:ind w:left="0"/>
        <w:jc w:val="both"/>
      </w:pPr>
      <w:r>
        <w:rPr>
          <w:rFonts w:ascii="Times New Roman"/>
          <w:b w:val="false"/>
          <w:i w:val="false"/>
          <w:color w:val="000000"/>
          <w:sz w:val="28"/>
        </w:rPr>
        <w:t xml:space="preserve">
      "1) сақтанушыны (сақтандырылушыны) объектiлер иелерiнiң жауапкершiлiгiн мiндеттi сақтандыру талаптарымен, оның ішінде объектiлер иелерiнiң жауапкершiлiгiн мiндеттi сақтандыру шартынан туындайтын тараптардың құқықтарымен және мiндеттерімен таныстыруға; </w:t>
      </w:r>
    </w:p>
    <w:bookmarkEnd w:id="2806"/>
    <w:bookmarkStart w:name="z3024" w:id="2807"/>
    <w:p>
      <w:pPr>
        <w:spacing w:after="0"/>
        <w:ind w:left="0"/>
        <w:jc w:val="both"/>
      </w:pPr>
      <w:r>
        <w:rPr>
          <w:rFonts w:ascii="Times New Roman"/>
          <w:b w:val="false"/>
          <w:i w:val="false"/>
          <w:color w:val="000000"/>
          <w:sz w:val="28"/>
        </w:rPr>
        <w:t>
      2) сақтанушыға (сақтандырылушыға) сақтандыру полисiн ресімдеуге;";</w:t>
      </w:r>
    </w:p>
    <w:bookmarkEnd w:id="2807"/>
    <w:bookmarkStart w:name="z3025" w:id="2808"/>
    <w:p>
      <w:pPr>
        <w:spacing w:after="0"/>
        <w:ind w:left="0"/>
        <w:jc w:val="both"/>
      </w:pPr>
      <w:r>
        <w:rPr>
          <w:rFonts w:ascii="Times New Roman"/>
          <w:b w:val="false"/>
          <w:i w:val="false"/>
          <w:color w:val="000000"/>
          <w:sz w:val="28"/>
        </w:rPr>
        <w:t>
      мынадай мазмұндағы 3-1) тармақшамен және 5) тармақшадағы "қамтамасыз етуге міндетті." деген сөздер "қамтамасыз етуге;" деген сөздермен ауыстырылып, 6) және 7) тармақшалармен толықтырылсын:</w:t>
      </w:r>
    </w:p>
    <w:bookmarkEnd w:id="2808"/>
    <w:bookmarkStart w:name="z3026" w:id="2809"/>
    <w:p>
      <w:pPr>
        <w:spacing w:after="0"/>
        <w:ind w:left="0"/>
        <w:jc w:val="both"/>
      </w:pPr>
      <w:r>
        <w:rPr>
          <w:rFonts w:ascii="Times New Roman"/>
          <w:b w:val="false"/>
          <w:i w:val="false"/>
          <w:color w:val="000000"/>
          <w:sz w:val="28"/>
        </w:rPr>
        <w:t>
      "3-1) сақтандыру жағдайының басталу фактісін және сақтандырушы өтеуге тиісті зиянның мөлшерін растайтын құжаттар жеткіліксіз болған кезде оларды алған күннен бастап үш жұмыс күні ішінде жетіспейтін және (немесе) дұрыс ресімделмеген құжаттардың толық тізбесін көрсете отырып, бұл туралы өтініш берушіге хабарлауға;";</w:t>
      </w:r>
    </w:p>
    <w:bookmarkEnd w:id="2809"/>
    <w:bookmarkStart w:name="z3027" w:id="2810"/>
    <w:p>
      <w:pPr>
        <w:spacing w:after="0"/>
        <w:ind w:left="0"/>
        <w:jc w:val="both"/>
      </w:pPr>
      <w:r>
        <w:rPr>
          <w:rFonts w:ascii="Times New Roman"/>
          <w:b w:val="false"/>
          <w:i w:val="false"/>
          <w:color w:val="000000"/>
          <w:sz w:val="28"/>
        </w:rPr>
        <w:t>
      "6) сақтанушыдан (үшінші тұлғадан, пайда алушыдан) өтінішті алған кезде бес жұмыс күні ішінде сақтанушының (үшінші тұлғаның, пайда алушының) талаптарын қарауға және дауды одан әрі реттеу тәртібін көрсете отырып, жазбаша жауап беруге;</w:t>
      </w:r>
    </w:p>
    <w:bookmarkEnd w:id="2810"/>
    <w:bookmarkStart w:name="z3028" w:id="2811"/>
    <w:p>
      <w:pPr>
        <w:spacing w:after="0"/>
        <w:ind w:left="0"/>
        <w:jc w:val="both"/>
      </w:pPr>
      <w:r>
        <w:rPr>
          <w:rFonts w:ascii="Times New Roman"/>
          <w:b w:val="false"/>
          <w:i w:val="false"/>
          <w:color w:val="000000"/>
          <w:sz w:val="28"/>
        </w:rPr>
        <w:t>
      7) сақтанушыдан (үшінші тұлғадан, пайда алушыдан) сақтандыру омбудсманына жіберілетін өтінішті алған кезде осы өтінішті, сондай-ақ оған қоса берілетін құжаттарды сақтандыру омбудсманына алған күнінен бастап үш жұмыс күні ішінде қайта жіберуге міндетті";</w:t>
      </w:r>
    </w:p>
    <w:bookmarkEnd w:id="2811"/>
    <w:bookmarkStart w:name="z3029" w:id="2812"/>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14-баптың</w:t>
      </w:r>
      <w:r>
        <w:rPr>
          <w:rFonts w:ascii="Times New Roman"/>
          <w:b w:val="false"/>
          <w:i w:val="false"/>
          <w:color w:val="000000"/>
          <w:sz w:val="28"/>
        </w:rPr>
        <w:t xml:space="preserve"> 1-тармағында:</w:t>
      </w:r>
    </w:p>
    <w:bookmarkEnd w:id="2812"/>
    <w:bookmarkStart w:name="z3030" w:id="2813"/>
    <w:p>
      <w:pPr>
        <w:spacing w:after="0"/>
        <w:ind w:left="0"/>
        <w:jc w:val="both"/>
      </w:pPr>
      <w:r>
        <w:rPr>
          <w:rFonts w:ascii="Times New Roman"/>
          <w:b w:val="false"/>
          <w:i w:val="false"/>
          <w:color w:val="000000"/>
          <w:sz w:val="28"/>
        </w:rPr>
        <w:t>
      мынадай мазмұндағы 5-1) тармақшамен толықтырылсын:</w:t>
      </w:r>
    </w:p>
    <w:bookmarkEnd w:id="2813"/>
    <w:bookmarkStart w:name="z3031" w:id="2814"/>
    <w:p>
      <w:pPr>
        <w:spacing w:after="0"/>
        <w:ind w:left="0"/>
        <w:jc w:val="both"/>
      </w:pPr>
      <w:r>
        <w:rPr>
          <w:rFonts w:ascii="Times New Roman"/>
          <w:b w:val="false"/>
          <w:i w:val="false"/>
          <w:color w:val="000000"/>
          <w:sz w:val="28"/>
        </w:rPr>
        <w:t>
      "5-1) объектілер иелерінің жауапкершілігін міндетті сақтандыру шартынан туындайтын мәселелерді реттеу үшін осы Заңның 21-1-бабында көзделген ерекшеліктерді ескере отырып сақтандырушыға не сақтандыру омбудсманына немесе сотқа жүгінуге;";</w:t>
      </w:r>
    </w:p>
    <w:bookmarkEnd w:id="2814"/>
    <w:bookmarkStart w:name="z3032" w:id="2815"/>
    <w:p>
      <w:pPr>
        <w:spacing w:after="0"/>
        <w:ind w:left="0"/>
        <w:jc w:val="both"/>
      </w:pPr>
      <w:r>
        <w:rPr>
          <w:rFonts w:ascii="Times New Roman"/>
          <w:b w:val="false"/>
          <w:i w:val="false"/>
          <w:color w:val="000000"/>
          <w:sz w:val="28"/>
        </w:rPr>
        <w:t xml:space="preserve">
      6) тармақша мынадай редакцияда жазылсын: </w:t>
      </w:r>
    </w:p>
    <w:bookmarkEnd w:id="2815"/>
    <w:bookmarkStart w:name="z3033" w:id="2816"/>
    <w:p>
      <w:pPr>
        <w:spacing w:after="0"/>
        <w:ind w:left="0"/>
        <w:jc w:val="both"/>
      </w:pPr>
      <w:r>
        <w:rPr>
          <w:rFonts w:ascii="Times New Roman"/>
          <w:b w:val="false"/>
          <w:i w:val="false"/>
          <w:color w:val="000000"/>
          <w:sz w:val="28"/>
        </w:rPr>
        <w:t>
      "6) өтінішті және қоса берілетін құжаттарды сақтандыру омбудсманына (тікелей сақтандыру омбудсманына, соның ішінде оның интернет-ресурсы арқылы не сақтандырушы, соның ішінде оның филиалы, өкілдігі арқылы) жіберуге;";</w:t>
      </w:r>
    </w:p>
    <w:bookmarkEnd w:id="2816"/>
    <w:bookmarkStart w:name="z3034" w:id="2817"/>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17-бап</w:t>
      </w:r>
      <w:r>
        <w:rPr>
          <w:rFonts w:ascii="Times New Roman"/>
          <w:b w:val="false"/>
          <w:i w:val="false"/>
          <w:color w:val="000000"/>
          <w:sz w:val="28"/>
        </w:rPr>
        <w:t xml:space="preserve"> мынадай мазмұндағы төртінші бөлікпен толықтырылсын:</w:t>
      </w:r>
    </w:p>
    <w:bookmarkEnd w:id="2817"/>
    <w:bookmarkStart w:name="z3035" w:id="2818"/>
    <w:p>
      <w:pPr>
        <w:spacing w:after="0"/>
        <w:ind w:left="0"/>
        <w:jc w:val="both"/>
      </w:pPr>
      <w:r>
        <w:rPr>
          <w:rFonts w:ascii="Times New Roman"/>
          <w:b w:val="false"/>
          <w:i w:val="false"/>
          <w:color w:val="000000"/>
          <w:sz w:val="28"/>
        </w:rPr>
        <w:t>
      "Сақтандырушы сақтандыру сыйлықақысын сақтандырушының интернет-ресурсы арқылы қолма-қол ақшасыз тәсілмен төлеу мүмкіндігін береді.";</w:t>
      </w:r>
    </w:p>
    <w:bookmarkEnd w:id="2818"/>
    <w:bookmarkStart w:name="z3036" w:id="2819"/>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19-бапта</w:t>
      </w:r>
      <w:r>
        <w:rPr>
          <w:rFonts w:ascii="Times New Roman"/>
          <w:b w:val="false"/>
          <w:i w:val="false"/>
          <w:color w:val="000000"/>
          <w:sz w:val="28"/>
        </w:rPr>
        <w:t>:</w:t>
      </w:r>
    </w:p>
    <w:bookmarkEnd w:id="2819"/>
    <w:bookmarkStart w:name="z3037" w:id="2820"/>
    <w:p>
      <w:pPr>
        <w:spacing w:after="0"/>
        <w:ind w:left="0"/>
        <w:jc w:val="both"/>
      </w:pPr>
      <w:r>
        <w:rPr>
          <w:rFonts w:ascii="Times New Roman"/>
          <w:b w:val="false"/>
          <w:i w:val="false"/>
          <w:color w:val="000000"/>
          <w:sz w:val="28"/>
        </w:rPr>
        <w:t>
      1-тармақта:</w:t>
      </w:r>
    </w:p>
    <w:bookmarkEnd w:id="2820"/>
    <w:bookmarkStart w:name="z3038" w:id="2821"/>
    <w:p>
      <w:pPr>
        <w:spacing w:after="0"/>
        <w:ind w:left="0"/>
        <w:jc w:val="both"/>
      </w:pPr>
      <w:r>
        <w:rPr>
          <w:rFonts w:ascii="Times New Roman"/>
          <w:b w:val="false"/>
          <w:i w:val="false"/>
          <w:color w:val="000000"/>
          <w:sz w:val="28"/>
        </w:rPr>
        <w:t>
      1) тармақша алып тасталсын;</w:t>
      </w:r>
    </w:p>
    <w:bookmarkEnd w:id="2821"/>
    <w:bookmarkStart w:name="z3039" w:id="2822"/>
    <w:p>
      <w:pPr>
        <w:spacing w:after="0"/>
        <w:ind w:left="0"/>
        <w:jc w:val="both"/>
      </w:pPr>
      <w:r>
        <w:rPr>
          <w:rFonts w:ascii="Times New Roman"/>
          <w:b w:val="false"/>
          <w:i w:val="false"/>
          <w:color w:val="000000"/>
          <w:sz w:val="28"/>
        </w:rPr>
        <w:t>
      мынадай мазмұндағы екінші бөлікпен толықтырылсын:</w:t>
      </w:r>
    </w:p>
    <w:bookmarkEnd w:id="2822"/>
    <w:bookmarkStart w:name="z3040" w:id="2823"/>
    <w:p>
      <w:pPr>
        <w:spacing w:after="0"/>
        <w:ind w:left="0"/>
        <w:jc w:val="both"/>
      </w:pPr>
      <w:r>
        <w:rPr>
          <w:rFonts w:ascii="Times New Roman"/>
          <w:b w:val="false"/>
          <w:i w:val="false"/>
          <w:color w:val="000000"/>
          <w:sz w:val="28"/>
        </w:rPr>
        <w:t>
      "Өтініш берушінің қалауы бойынша сақтандыру төлемі туралы талап сақтандыру төлемін жүзеге асыру үшін қажетті құжаттар электрондық көшірмелер немесе электрондық құжаттар түрінде қоса беріле отырып, электрондық нысанда жіберілуі мүмкін. Бұл ретте электрондық нысандағы сақтандыру төлемі туралы талап өтініш берушіні сақтандырушыға құжаттардың түпнұсқаларын сақтандырушының тұрған жері бойынша ұсынудан босатпайды.";</w:t>
      </w:r>
    </w:p>
    <w:bookmarkEnd w:id="2823"/>
    <w:bookmarkStart w:name="z3041" w:id="2824"/>
    <w:p>
      <w:pPr>
        <w:spacing w:after="0"/>
        <w:ind w:left="0"/>
        <w:jc w:val="both"/>
      </w:pPr>
      <w:r>
        <w:rPr>
          <w:rFonts w:ascii="Times New Roman"/>
          <w:b w:val="false"/>
          <w:i w:val="false"/>
          <w:color w:val="000000"/>
          <w:sz w:val="28"/>
        </w:rPr>
        <w:t>
      2-тармақ мынадай мазмұндағы екінші бөлікпен толықтырылсын:</w:t>
      </w:r>
    </w:p>
    <w:bookmarkEnd w:id="2824"/>
    <w:bookmarkStart w:name="z3042" w:id="2825"/>
    <w:p>
      <w:pPr>
        <w:spacing w:after="0"/>
        <w:ind w:left="0"/>
        <w:jc w:val="both"/>
      </w:pPr>
      <w:r>
        <w:rPr>
          <w:rFonts w:ascii="Times New Roman"/>
          <w:b w:val="false"/>
          <w:i w:val="false"/>
          <w:color w:val="000000"/>
          <w:sz w:val="28"/>
        </w:rPr>
        <w:t>
      "Сақтанушы (сақтандырылушы, пайда алушы) сақтандыру төлемі туралы талапты электрондық нысанда жөнелткен жағдайда, сақтандырушы оған осы анықтаманы электрондық нысанда ұсына алады.";</w:t>
      </w:r>
    </w:p>
    <w:bookmarkEnd w:id="2825"/>
    <w:bookmarkStart w:name="z3043" w:id="2826"/>
    <w:p>
      <w:pPr>
        <w:spacing w:after="0"/>
        <w:ind w:left="0"/>
        <w:jc w:val="both"/>
      </w:pPr>
      <w:r>
        <w:rPr>
          <w:rFonts w:ascii="Times New Roman"/>
          <w:b w:val="false"/>
          <w:i w:val="false"/>
          <w:color w:val="000000"/>
          <w:sz w:val="28"/>
        </w:rPr>
        <w:t xml:space="preserve">
      10) мынадай мазмұндағы 21-1-баппен толықтырылсын: </w:t>
      </w:r>
    </w:p>
    <w:bookmarkEnd w:id="2826"/>
    <w:bookmarkStart w:name="z3044" w:id="2827"/>
    <w:p>
      <w:pPr>
        <w:spacing w:after="0"/>
        <w:ind w:left="0"/>
        <w:jc w:val="both"/>
      </w:pPr>
      <w:r>
        <w:rPr>
          <w:rFonts w:ascii="Times New Roman"/>
          <w:b w:val="false"/>
          <w:i w:val="false"/>
          <w:color w:val="000000"/>
          <w:sz w:val="28"/>
        </w:rPr>
        <w:t>
      "21-1-бап. Қызметi үшiншi тұлғаларға зиян келтiру қаупiмен байланысты объектiлер иелерiнiң азаматтық-құқықтық жауапкершілігін міндетті сақтандыру жөніндегі дауларды реттеу ерекшеліктері</w:t>
      </w:r>
    </w:p>
    <w:bookmarkEnd w:id="2827"/>
    <w:bookmarkStart w:name="z3045" w:id="2828"/>
    <w:p>
      <w:pPr>
        <w:spacing w:after="0"/>
        <w:ind w:left="0"/>
        <w:jc w:val="both"/>
      </w:pPr>
      <w:r>
        <w:rPr>
          <w:rFonts w:ascii="Times New Roman"/>
          <w:b w:val="false"/>
          <w:i w:val="false"/>
          <w:color w:val="000000"/>
          <w:sz w:val="28"/>
        </w:rPr>
        <w:t>
      1. Объектілер иелерінің жауапкершілігін міндетті сақтандыру шартынан туындайтын дау болған кезде сақтанушы (үшінші тұлға, пайда алушы):</w:t>
      </w:r>
    </w:p>
    <w:bookmarkEnd w:id="2828"/>
    <w:bookmarkStart w:name="z3046" w:id="2829"/>
    <w:p>
      <w:pPr>
        <w:spacing w:after="0"/>
        <w:ind w:left="0"/>
        <w:jc w:val="both"/>
      </w:pPr>
      <w:r>
        <w:rPr>
          <w:rFonts w:ascii="Times New Roman"/>
          <w:b w:val="false"/>
          <w:i w:val="false"/>
          <w:color w:val="000000"/>
          <w:sz w:val="28"/>
        </w:rPr>
        <w:t>
      талаптарды көрсете отырып және оның талаптарын растайтын құжаттарды қоса бере отырып, сақтандырушыға (оның ішінде сақтандырушының филиалы, өкілдігі, интернет-ресурстары арқылы) жазбаша өтініш жіберуге не</w:t>
      </w:r>
    </w:p>
    <w:bookmarkEnd w:id="2829"/>
    <w:bookmarkStart w:name="z3047" w:id="2830"/>
    <w:p>
      <w:pPr>
        <w:spacing w:after="0"/>
        <w:ind w:left="0"/>
        <w:jc w:val="both"/>
      </w:pPr>
      <w:r>
        <w:rPr>
          <w:rFonts w:ascii="Times New Roman"/>
          <w:b w:val="false"/>
          <w:i w:val="false"/>
          <w:color w:val="000000"/>
          <w:sz w:val="28"/>
        </w:rPr>
        <w:t>
      объектілер иелерінің жауапкершілігін міндетті сақтандыру шартынан туындайтын дауларды реттеу үшін сақтандыру омбудсманына (тікелей сақтандыру омбудсманына, соның ішінде оның интернет-ресурсы арқылы не сақтандырушы, соның ішінде оның филиалы, өкілдігі арқылы) немесе сотқа өтініш жіберуге құқылы.</w:t>
      </w:r>
    </w:p>
    <w:bookmarkEnd w:id="2830"/>
    <w:bookmarkStart w:name="z3048" w:id="2831"/>
    <w:p>
      <w:pPr>
        <w:spacing w:after="0"/>
        <w:ind w:left="0"/>
        <w:jc w:val="both"/>
      </w:pPr>
      <w:r>
        <w:rPr>
          <w:rFonts w:ascii="Times New Roman"/>
          <w:b w:val="false"/>
          <w:i w:val="false"/>
          <w:color w:val="000000"/>
          <w:sz w:val="28"/>
        </w:rPr>
        <w:t>
      2. Сақтандырушы сақтанушыдан (үшінші тұлғадан, пайда алушыдан) өтінішті алған кезде оны бес жұмыс күні ішінде қарайды және дауды одан әрі реттеу тәртібін көрсете отырып, жазбаша жауап береді.</w:t>
      </w:r>
    </w:p>
    <w:bookmarkEnd w:id="2831"/>
    <w:bookmarkStart w:name="z3049" w:id="2832"/>
    <w:p>
      <w:pPr>
        <w:spacing w:after="0"/>
        <w:ind w:left="0"/>
        <w:jc w:val="both"/>
      </w:pPr>
      <w:r>
        <w:rPr>
          <w:rFonts w:ascii="Times New Roman"/>
          <w:b w:val="false"/>
          <w:i w:val="false"/>
          <w:color w:val="000000"/>
          <w:sz w:val="28"/>
        </w:rPr>
        <w:t>
      3. Сақтанушы (үшінші тұлға, пайда алушы) сақтандыру омбудсманына өтініш жасаған жағдайда, сақтандырушы сақтанушының (үшінші тұлғаның, пайда алушының), сақтандыру омбудсманының сұрау салуы бойынша дауды қарауға және шешуге қатысты құжаттарды сұрау салу алынған күннен бастап үш жұмыс күні ішінде ұсынуға міндетті.".</w:t>
      </w:r>
    </w:p>
    <w:bookmarkEnd w:id="2832"/>
    <w:bookmarkStart w:name="z3050" w:id="2833"/>
    <w:p>
      <w:pPr>
        <w:spacing w:after="0"/>
        <w:ind w:left="0"/>
        <w:jc w:val="both"/>
      </w:pPr>
      <w:r>
        <w:rPr>
          <w:rFonts w:ascii="Times New Roman"/>
          <w:b w:val="false"/>
          <w:i w:val="false"/>
          <w:color w:val="000000"/>
          <w:sz w:val="28"/>
        </w:rPr>
        <w:t xml:space="preserve">
      25. "Қызметкер еңбек (қызметтік) міндеттерін атқарған кезде оны жазатайым оқиғалардан міндетті сақтандыру туралы" 2005 жылғы 7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2005 ж., № 3-4, 2-құжат; 2007 ж., № 8, 52-құжат; 2009 ж., № 24, 134-құжат; 2010 ж., № 5, 23-құжат; 2012 ж., № 13, 91-құжат; 2014 ж., № 19-I, 19-II, 96-құжат; № 23, 143-құжат; 2015 ж., № 8, 45-құжат; № 22-V, 152-құжат; № 22-VI, 159-құжат; 2017 ж., № 4, 7-құжат; № 13, 45-құжат; 2018 жылғы 28 мамырда "Егемен Қазақстан" және "Казахстанская правда" газеттерінде жарияланған "Қазақстан Республикасының кейбір заңнамалық актілеріне кәсіпкерлік қызметті реттеуді жетілдіру мәселелері бойынша өзгерістер мен толықтырулар енгізу туралы" 2018 жылғы 24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2833"/>
    <w:bookmarkStart w:name="z3051" w:id="283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w:t>
      </w:r>
      <w:r>
        <w:rPr>
          <w:rFonts w:ascii="Times New Roman"/>
          <w:b w:val="false"/>
          <w:i w:val="false"/>
          <w:color w:val="000000"/>
          <w:sz w:val="28"/>
        </w:rPr>
        <w:t xml:space="preserve"> мынадай мазмұндағы 8-1) тармақшамен толықтырылсын: </w:t>
      </w:r>
    </w:p>
    <w:bookmarkEnd w:id="2834"/>
    <w:bookmarkStart w:name="z3052" w:id="2835"/>
    <w:p>
      <w:pPr>
        <w:spacing w:after="0"/>
        <w:ind w:left="0"/>
        <w:jc w:val="both"/>
      </w:pPr>
      <w:r>
        <w:rPr>
          <w:rFonts w:ascii="Times New Roman"/>
          <w:b w:val="false"/>
          <w:i w:val="false"/>
          <w:color w:val="000000"/>
          <w:sz w:val="28"/>
        </w:rPr>
        <w:t xml:space="preserve">
      "8-1) сақтандыру омбудсманы – "Сақтандыру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сақтандыру нарығына қатысушылар арасындағы келіспеушіліктерді реттеудi жүзеге асыратын, өз қызметiнде тәуелсiз жеке тұлға;";</w:t>
      </w:r>
    </w:p>
    <w:bookmarkEnd w:id="2835"/>
    <w:bookmarkStart w:name="z3053" w:id="283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6-1-бап</w:t>
      </w:r>
      <w:r>
        <w:rPr>
          <w:rFonts w:ascii="Times New Roman"/>
          <w:b w:val="false"/>
          <w:i w:val="false"/>
          <w:color w:val="000000"/>
          <w:sz w:val="28"/>
        </w:rPr>
        <w:t xml:space="preserve"> мынадай редакцияда жазылсын:</w:t>
      </w:r>
    </w:p>
    <w:bookmarkEnd w:id="2836"/>
    <w:bookmarkStart w:name="z3054" w:id="2837"/>
    <w:p>
      <w:pPr>
        <w:spacing w:after="0"/>
        <w:ind w:left="0"/>
        <w:jc w:val="both"/>
      </w:pPr>
      <w:r>
        <w:rPr>
          <w:rFonts w:ascii="Times New Roman"/>
          <w:b w:val="false"/>
          <w:i w:val="false"/>
          <w:color w:val="000000"/>
          <w:sz w:val="28"/>
        </w:rPr>
        <w:t>
      "6-1-бап. Қызметкерді жазатайым оқиғалардан міндетті сақтандыруды жүзеге асырудың ерекшеліктері</w:t>
      </w:r>
    </w:p>
    <w:bookmarkEnd w:id="2837"/>
    <w:bookmarkStart w:name="z3055" w:id="2838"/>
    <w:p>
      <w:pPr>
        <w:spacing w:after="0"/>
        <w:ind w:left="0"/>
        <w:jc w:val="both"/>
      </w:pPr>
      <w:r>
        <w:rPr>
          <w:rFonts w:ascii="Times New Roman"/>
          <w:b w:val="false"/>
          <w:i w:val="false"/>
          <w:color w:val="000000"/>
          <w:sz w:val="28"/>
        </w:rPr>
        <w:t>
      Бәсекелестікті шектеуге немесе жоюға, қызметкерді жазатайым оқиғалардан міндетті сақтандыру шарттарын жасасу бойынша бір сақтандырушылардың басқаларының алдында негізсіз артықшылықтар беруіне немесе алуына, сақтанушылардың құқықтары мен заңды мүдделеріне нұқсан келтіруге бағытталған қызметке жол берілмейді.";</w:t>
      </w:r>
    </w:p>
    <w:bookmarkEnd w:id="2838"/>
    <w:bookmarkStart w:name="z3056" w:id="2839"/>
    <w:p>
      <w:pPr>
        <w:spacing w:after="0"/>
        <w:ind w:left="0"/>
        <w:jc w:val="both"/>
      </w:pPr>
      <w:r>
        <w:rPr>
          <w:rFonts w:ascii="Times New Roman"/>
          <w:b w:val="false"/>
          <w:i w:val="false"/>
          <w:color w:val="000000"/>
          <w:sz w:val="28"/>
        </w:rPr>
        <w:t>
      3) мынадай мазмұндағы 6-2-баппен толықтырылсын:</w:t>
      </w:r>
    </w:p>
    <w:bookmarkEnd w:id="2839"/>
    <w:bookmarkStart w:name="z3057" w:id="2840"/>
    <w:p>
      <w:pPr>
        <w:spacing w:after="0"/>
        <w:ind w:left="0"/>
        <w:jc w:val="both"/>
      </w:pPr>
      <w:r>
        <w:rPr>
          <w:rFonts w:ascii="Times New Roman"/>
          <w:b w:val="false"/>
          <w:i w:val="false"/>
          <w:color w:val="000000"/>
          <w:sz w:val="28"/>
        </w:rPr>
        <w:t>
      "6-2-бап. Ақпараттық өзара іс-қимыл жасау</w:t>
      </w:r>
    </w:p>
    <w:bookmarkEnd w:id="2840"/>
    <w:bookmarkStart w:name="z3058" w:id="2841"/>
    <w:p>
      <w:pPr>
        <w:spacing w:after="0"/>
        <w:ind w:left="0"/>
        <w:jc w:val="both"/>
      </w:pPr>
      <w:r>
        <w:rPr>
          <w:rFonts w:ascii="Times New Roman"/>
          <w:b w:val="false"/>
          <w:i w:val="false"/>
          <w:color w:val="000000"/>
          <w:sz w:val="28"/>
        </w:rPr>
        <w:t>
      Сақтандыру жағдайының басталу фактісін растау және қызметкердің өмірі мен денсаулығына келтірілген зиянды өтеу мөлшерін айқындау үшін қажетті ақпаратқа ие уәкілетті орган, оның аумақтық бөлімшелері, прокуратура органдары, денсаулық сақтау ұйымдары, өзге де мемлекеттік органдар мен ұйымдар осы ақпаратты сақтандырушыға, сақтанушыға (пайда алушыға), сақтандыру омбудсманына олар өтініш жасаған кезде беруге міндетті.";</w:t>
      </w:r>
    </w:p>
    <w:bookmarkEnd w:id="2841"/>
    <w:bookmarkStart w:name="z3059" w:id="284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8-баптың</w:t>
      </w:r>
      <w:r>
        <w:rPr>
          <w:rFonts w:ascii="Times New Roman"/>
          <w:b w:val="false"/>
          <w:i w:val="false"/>
          <w:color w:val="000000"/>
          <w:sz w:val="28"/>
        </w:rPr>
        <w:t xml:space="preserve"> 1-тармағында:</w:t>
      </w:r>
    </w:p>
    <w:bookmarkEnd w:id="2842"/>
    <w:bookmarkStart w:name="z3060" w:id="2843"/>
    <w:p>
      <w:pPr>
        <w:spacing w:after="0"/>
        <w:ind w:left="0"/>
        <w:jc w:val="both"/>
      </w:pPr>
      <w:r>
        <w:rPr>
          <w:rFonts w:ascii="Times New Roman"/>
          <w:b w:val="false"/>
          <w:i w:val="false"/>
          <w:color w:val="000000"/>
          <w:sz w:val="28"/>
        </w:rPr>
        <w:t>
      мынадай мазмұндағы 5-1) тармақшамен толықтырылсын:</w:t>
      </w:r>
    </w:p>
    <w:bookmarkEnd w:id="2843"/>
    <w:bookmarkStart w:name="z3061" w:id="2844"/>
    <w:p>
      <w:pPr>
        <w:spacing w:after="0"/>
        <w:ind w:left="0"/>
        <w:jc w:val="both"/>
      </w:pPr>
      <w:r>
        <w:rPr>
          <w:rFonts w:ascii="Times New Roman"/>
          <w:b w:val="false"/>
          <w:i w:val="false"/>
          <w:color w:val="000000"/>
          <w:sz w:val="28"/>
        </w:rPr>
        <w:t>
      "5-1) қызметкерді жазатайым оқиғалардан міндетті сақтандыру шартынан туындайтын мәселелерді реттеу үшін осы Заңның 24-1-бабында көзделген ерекшеліктерді ескере отырып сақтандырушыға не сақтандыру омбудсманына немесе сотқа жүгінуге;";</w:t>
      </w:r>
    </w:p>
    <w:bookmarkEnd w:id="28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w:t>
      </w:r>
      <w:r>
        <w:rPr>
          <w:rFonts w:ascii="Times New Roman"/>
          <w:b w:val="false"/>
          <w:i w:val="false"/>
          <w:color w:val="000000"/>
          <w:sz w:val="28"/>
        </w:rPr>
        <w:t xml:space="preserve"> мынадай редакцияда жазылсын: </w:t>
      </w:r>
    </w:p>
    <w:bookmarkStart w:name="z3063" w:id="2845"/>
    <w:p>
      <w:pPr>
        <w:spacing w:after="0"/>
        <w:ind w:left="0"/>
        <w:jc w:val="both"/>
      </w:pPr>
      <w:r>
        <w:rPr>
          <w:rFonts w:ascii="Times New Roman"/>
          <w:b w:val="false"/>
          <w:i w:val="false"/>
          <w:color w:val="000000"/>
          <w:sz w:val="28"/>
        </w:rPr>
        <w:t xml:space="preserve">
      "6) өтінішті және қоса берілетін құжаттарды сақтандыру омбудсманына (тікелей сақтандыру омбудсманына, соның ішінде оның интернет-ресурсы арқылы не сақтандырушы, соның ішінде оның филиалы, өкілдігі арқылы) жіберуге құқығы бар."; </w:t>
      </w:r>
    </w:p>
    <w:bookmarkEnd w:id="2845"/>
    <w:bookmarkStart w:name="z3064" w:id="2846"/>
    <w:p>
      <w:pPr>
        <w:spacing w:after="0"/>
        <w:ind w:left="0"/>
        <w:jc w:val="both"/>
      </w:pPr>
      <w:r>
        <w:rPr>
          <w:rFonts w:ascii="Times New Roman"/>
          <w:b w:val="false"/>
          <w:i w:val="false"/>
          <w:color w:val="000000"/>
          <w:sz w:val="28"/>
        </w:rPr>
        <w:t xml:space="preserve">
      5) 9-баптың </w:t>
      </w:r>
      <w:r>
        <w:rPr>
          <w:rFonts w:ascii="Times New Roman"/>
          <w:b w:val="false"/>
          <w:i w:val="false"/>
          <w:color w:val="000000"/>
          <w:sz w:val="28"/>
        </w:rPr>
        <w:t>2-тармағының</w:t>
      </w:r>
      <w:r>
        <w:rPr>
          <w:rFonts w:ascii="Times New Roman"/>
          <w:b w:val="false"/>
          <w:i w:val="false"/>
          <w:color w:val="000000"/>
          <w:sz w:val="28"/>
        </w:rPr>
        <w:t xml:space="preserve"> бірінші бөлігі мынадай мазмұндағы 5-1) және 5-2) тармақшалармен толықтырылсын: </w:t>
      </w:r>
    </w:p>
    <w:bookmarkEnd w:id="2846"/>
    <w:bookmarkStart w:name="z3065" w:id="2847"/>
    <w:p>
      <w:pPr>
        <w:spacing w:after="0"/>
        <w:ind w:left="0"/>
        <w:jc w:val="both"/>
      </w:pPr>
      <w:r>
        <w:rPr>
          <w:rFonts w:ascii="Times New Roman"/>
          <w:b w:val="false"/>
          <w:i w:val="false"/>
          <w:color w:val="000000"/>
          <w:sz w:val="28"/>
        </w:rPr>
        <w:t>
      "5-1) сақтанушыдан (пайда алушыдан) өтінішті алған кезде бес жұмыс күні ішінде сақтанушының (пайда алушының) талаптарын қарауға және дауды одан әрі реттеу тәртібін көрсете отырып, жазбаша жауап беруге;</w:t>
      </w:r>
    </w:p>
    <w:bookmarkEnd w:id="2847"/>
    <w:bookmarkStart w:name="z3066" w:id="2848"/>
    <w:p>
      <w:pPr>
        <w:spacing w:after="0"/>
        <w:ind w:left="0"/>
        <w:jc w:val="both"/>
      </w:pPr>
      <w:r>
        <w:rPr>
          <w:rFonts w:ascii="Times New Roman"/>
          <w:b w:val="false"/>
          <w:i w:val="false"/>
          <w:color w:val="000000"/>
          <w:sz w:val="28"/>
        </w:rPr>
        <w:t>
      5-2) сақтанушыдан (пайда алушыдан) сақтандыру омбудсманына жіберілетін өтінішті алған кезде осы өтінішті, сондай-ақ оған қоса берілетін құжаттарды сақтандыру омбудсманына алған күнінен бастап үш жұмыс күні ішінде қайта жіберуге;";</w:t>
      </w:r>
    </w:p>
    <w:bookmarkEnd w:id="2848"/>
    <w:bookmarkStart w:name="z3067" w:id="2849"/>
    <w:p>
      <w:pPr>
        <w:spacing w:after="0"/>
        <w:ind w:left="0"/>
        <w:jc w:val="both"/>
      </w:pPr>
      <w:r>
        <w:rPr>
          <w:rFonts w:ascii="Times New Roman"/>
          <w:b w:val="false"/>
          <w:i w:val="false"/>
          <w:color w:val="000000"/>
          <w:sz w:val="28"/>
        </w:rPr>
        <w:t xml:space="preserve">
      6) 10-баптың </w:t>
      </w:r>
      <w:r>
        <w:rPr>
          <w:rFonts w:ascii="Times New Roman"/>
          <w:b w:val="false"/>
          <w:i w:val="false"/>
          <w:color w:val="000000"/>
          <w:sz w:val="28"/>
        </w:rPr>
        <w:t>6) тармақшасындағы</w:t>
      </w:r>
      <w:r>
        <w:rPr>
          <w:rFonts w:ascii="Times New Roman"/>
          <w:b w:val="false"/>
          <w:i w:val="false"/>
          <w:color w:val="000000"/>
          <w:sz w:val="28"/>
        </w:rPr>
        <w:t xml:space="preserve"> "қатысуға құқығы бар." деген сөздер "қатысуға;" деген сөзбен ауыстырылып, мынадай мазмұндағы 7) және 8) тармақшалармен толықтырылсын:</w:t>
      </w:r>
    </w:p>
    <w:bookmarkEnd w:id="2849"/>
    <w:bookmarkStart w:name="z3068" w:id="2850"/>
    <w:p>
      <w:pPr>
        <w:spacing w:after="0"/>
        <w:ind w:left="0"/>
        <w:jc w:val="both"/>
      </w:pPr>
      <w:r>
        <w:rPr>
          <w:rFonts w:ascii="Times New Roman"/>
          <w:b w:val="false"/>
          <w:i w:val="false"/>
          <w:color w:val="000000"/>
          <w:sz w:val="28"/>
        </w:rPr>
        <w:t>
      "7) қызметкерді жазатайым оқиғалардан міндетті сақтандыру шартынан туындайтын мәселелерді реттеу үшін осы Заңның 24-1-бабында көзделген ерекшеліктерді ескере отырып сақтандырушыға не сақтандыру омбудсманына немесе сотқа жүгінуге;</w:t>
      </w:r>
    </w:p>
    <w:bookmarkEnd w:id="2850"/>
    <w:bookmarkStart w:name="z3069" w:id="2851"/>
    <w:p>
      <w:pPr>
        <w:spacing w:after="0"/>
        <w:ind w:left="0"/>
        <w:jc w:val="both"/>
      </w:pPr>
      <w:r>
        <w:rPr>
          <w:rFonts w:ascii="Times New Roman"/>
          <w:b w:val="false"/>
          <w:i w:val="false"/>
          <w:color w:val="000000"/>
          <w:sz w:val="28"/>
        </w:rPr>
        <w:t>
      8) өтінішті және қоса берілетін құжаттарды сақтандыру омбудсманына (тікелей сақтандыру омбудсманына, соның ішінде оның интернет-ресурсы арқылы не сақтандырушы, соның ішінде оның филиалы, өкілдігі арқылы) жіберуге құқығы бар.";</w:t>
      </w:r>
    </w:p>
    <w:bookmarkEnd w:id="2851"/>
    <w:bookmarkStart w:name="z3070" w:id="2852"/>
    <w:p>
      <w:pPr>
        <w:spacing w:after="0"/>
        <w:ind w:left="0"/>
        <w:jc w:val="both"/>
      </w:pPr>
      <w:r>
        <w:rPr>
          <w:rFonts w:ascii="Times New Roman"/>
          <w:b w:val="false"/>
          <w:i w:val="false"/>
          <w:color w:val="000000"/>
          <w:sz w:val="28"/>
        </w:rPr>
        <w:t xml:space="preserve">
      7) 11-баптың </w:t>
      </w:r>
      <w:r>
        <w:rPr>
          <w:rFonts w:ascii="Times New Roman"/>
          <w:b w:val="false"/>
          <w:i w:val="false"/>
          <w:color w:val="000000"/>
          <w:sz w:val="28"/>
        </w:rPr>
        <w:t>6-тармағы</w:t>
      </w:r>
      <w:r>
        <w:rPr>
          <w:rFonts w:ascii="Times New Roman"/>
          <w:b w:val="false"/>
          <w:i w:val="false"/>
          <w:color w:val="000000"/>
          <w:sz w:val="28"/>
        </w:rPr>
        <w:t xml:space="preserve"> бірінші бөлігінің 10) тармақшасындағы "сериясын қамтуға тиіс." деген сөздер "сериясын;" деген сөзбен ауыстырылып, мынадай мазмұндағы 11) және 12) тармақшалармен толықтырылсын: </w:t>
      </w:r>
    </w:p>
    <w:bookmarkEnd w:id="2852"/>
    <w:bookmarkStart w:name="z3071" w:id="2853"/>
    <w:p>
      <w:pPr>
        <w:spacing w:after="0"/>
        <w:ind w:left="0"/>
        <w:jc w:val="both"/>
      </w:pPr>
      <w:r>
        <w:rPr>
          <w:rFonts w:ascii="Times New Roman"/>
          <w:b w:val="false"/>
          <w:i w:val="false"/>
          <w:color w:val="000000"/>
          <w:sz w:val="28"/>
        </w:rPr>
        <w:t>
      "11) сақтандыру агентінің тегін, атын, әкесінің атын (егер ол жеке басын куәландыратын құжатта көрсетілсе), байланыс телефонының нөмірін және жеке сәйкестендіру нөмірін (егер ол жеке тұлға болса) немесе атауын, орналасқан жерін, байланыс телефонының нөмірін және бизнес-сәйкестендіру нөмірін (егер ол заңды тұлға болса);</w:t>
      </w:r>
    </w:p>
    <w:bookmarkEnd w:id="2853"/>
    <w:bookmarkStart w:name="z3072" w:id="2854"/>
    <w:p>
      <w:pPr>
        <w:spacing w:after="0"/>
        <w:ind w:left="0"/>
        <w:jc w:val="both"/>
      </w:pPr>
      <w:r>
        <w:rPr>
          <w:rFonts w:ascii="Times New Roman"/>
          <w:b w:val="false"/>
          <w:i w:val="false"/>
          <w:color w:val="000000"/>
          <w:sz w:val="28"/>
        </w:rPr>
        <w:t>
      12) сақтандыру агентіне тиесілі комиссиялық сыйақының бар немесе жоқ екендігі туралы нұсқауды қамтуға тиіс.";</w:t>
      </w:r>
    </w:p>
    <w:bookmarkEnd w:id="2854"/>
    <w:bookmarkStart w:name="z3073" w:id="2855"/>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17-1-бапта</w:t>
      </w:r>
      <w:r>
        <w:rPr>
          <w:rFonts w:ascii="Times New Roman"/>
          <w:b w:val="false"/>
          <w:i w:val="false"/>
          <w:color w:val="000000"/>
          <w:sz w:val="28"/>
        </w:rPr>
        <w:t>:</w:t>
      </w:r>
    </w:p>
    <w:bookmarkEnd w:id="2855"/>
    <w:bookmarkStart w:name="z3074" w:id="2856"/>
    <w:p>
      <w:pPr>
        <w:spacing w:after="0"/>
        <w:ind w:left="0"/>
        <w:jc w:val="both"/>
      </w:pPr>
      <w:r>
        <w:rPr>
          <w:rFonts w:ascii="Times New Roman"/>
          <w:b w:val="false"/>
          <w:i w:val="false"/>
          <w:color w:val="000000"/>
          <w:sz w:val="28"/>
        </w:rPr>
        <w:t xml:space="preserve">
      тақырып мынадай редакцияда жазылсын: </w:t>
      </w:r>
    </w:p>
    <w:bookmarkEnd w:id="2856"/>
    <w:bookmarkStart w:name="z3075" w:id="2857"/>
    <w:p>
      <w:pPr>
        <w:spacing w:after="0"/>
        <w:ind w:left="0"/>
        <w:jc w:val="both"/>
      </w:pPr>
      <w:r>
        <w:rPr>
          <w:rFonts w:ascii="Times New Roman"/>
          <w:b w:val="false"/>
          <w:i w:val="false"/>
          <w:color w:val="000000"/>
          <w:sz w:val="28"/>
        </w:rPr>
        <w:t>
      "17-1-бап. Сақтандыру сыйлықақысына түзету коэффициенті";</w:t>
      </w:r>
    </w:p>
    <w:bookmarkEnd w:id="2857"/>
    <w:bookmarkStart w:name="z3076" w:id="2858"/>
    <w:p>
      <w:pPr>
        <w:spacing w:after="0"/>
        <w:ind w:left="0"/>
        <w:jc w:val="both"/>
      </w:pPr>
      <w:r>
        <w:rPr>
          <w:rFonts w:ascii="Times New Roman"/>
          <w:b w:val="false"/>
          <w:i w:val="false"/>
          <w:color w:val="000000"/>
          <w:sz w:val="28"/>
        </w:rPr>
        <w:t>
      мынадай мазмұндағы 2-1-тармақпен толықтырылсын:</w:t>
      </w:r>
    </w:p>
    <w:bookmarkEnd w:id="2858"/>
    <w:bookmarkStart w:name="z3077" w:id="2859"/>
    <w:p>
      <w:pPr>
        <w:spacing w:after="0"/>
        <w:ind w:left="0"/>
        <w:jc w:val="both"/>
      </w:pPr>
      <w:r>
        <w:rPr>
          <w:rFonts w:ascii="Times New Roman"/>
          <w:b w:val="false"/>
          <w:i w:val="false"/>
          <w:color w:val="000000"/>
          <w:sz w:val="28"/>
        </w:rPr>
        <w:t xml:space="preserve">
      "2-1. Қызметкерді жазатайым оқиғалардан міндетті сақтандыру шартын жасасу күнінің алдындағы соңғы бес жыл ішінде сақтандыру жағдайлары болмаған жағдайда, сақтандырушы "Сақтандыру қызметі туралы" Қазақстан Республикасы Заңының 52-1-бабының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тәуекелдерді басқару және андеррайтинг бойынша сақтандырушының ішкі саясатына сәйкес түзету коэффициенттерін дербес айқындауға құқылы. Бұл ретте қызметкерді жазатайым оқиғалардан міндетті сақтандырудың осындай шарты бойынша сақтандыру резервтерін есептеу осы Заңның </w:t>
      </w:r>
      <w:r>
        <w:rPr>
          <w:rFonts w:ascii="Times New Roman"/>
          <w:b w:val="false"/>
          <w:i w:val="false"/>
          <w:color w:val="000000"/>
          <w:sz w:val="28"/>
        </w:rPr>
        <w:t>17-бабына</w:t>
      </w:r>
      <w:r>
        <w:rPr>
          <w:rFonts w:ascii="Times New Roman"/>
          <w:b w:val="false"/>
          <w:i w:val="false"/>
          <w:color w:val="000000"/>
          <w:sz w:val="28"/>
        </w:rPr>
        <w:t xml:space="preserve"> сәйкес есептелген сақтандыру сыйлықақысының мөлшері негізге алына отырып жүзеге асырылады.";</w:t>
      </w:r>
    </w:p>
    <w:bookmarkEnd w:id="2859"/>
    <w:bookmarkStart w:name="z3078" w:id="2860"/>
    <w:p>
      <w:pPr>
        <w:spacing w:after="0"/>
        <w:ind w:left="0"/>
        <w:jc w:val="both"/>
      </w:pPr>
      <w:r>
        <w:rPr>
          <w:rFonts w:ascii="Times New Roman"/>
          <w:b w:val="false"/>
          <w:i w:val="false"/>
          <w:color w:val="000000"/>
          <w:sz w:val="28"/>
        </w:rPr>
        <w:t>
      9) мынадай мазмұндағы 24-1-баппен толықтырылсын:</w:t>
      </w:r>
    </w:p>
    <w:bookmarkEnd w:id="2860"/>
    <w:bookmarkStart w:name="z3079" w:id="2861"/>
    <w:p>
      <w:pPr>
        <w:spacing w:after="0"/>
        <w:ind w:left="0"/>
        <w:jc w:val="both"/>
      </w:pPr>
      <w:r>
        <w:rPr>
          <w:rFonts w:ascii="Times New Roman"/>
          <w:b w:val="false"/>
          <w:i w:val="false"/>
          <w:color w:val="000000"/>
          <w:sz w:val="28"/>
        </w:rPr>
        <w:t>
      "24-1-бап. Қызметкерді жазатайым оқиғалардан міндетті сақтандыру жөніндегі дауларды реттеу ерекшеліктері</w:t>
      </w:r>
    </w:p>
    <w:bookmarkEnd w:id="2861"/>
    <w:bookmarkStart w:name="z3080" w:id="2862"/>
    <w:p>
      <w:pPr>
        <w:spacing w:after="0"/>
        <w:ind w:left="0"/>
        <w:jc w:val="both"/>
      </w:pPr>
      <w:r>
        <w:rPr>
          <w:rFonts w:ascii="Times New Roman"/>
          <w:b w:val="false"/>
          <w:i w:val="false"/>
          <w:color w:val="000000"/>
          <w:sz w:val="28"/>
        </w:rPr>
        <w:t>
      1. Қызметкерді жазатайым оқиғалардан міндетті сақтандыру шартынан туындайтын дау болған кезде сақтанушы (пайда алушы):</w:t>
      </w:r>
    </w:p>
    <w:bookmarkEnd w:id="2862"/>
    <w:bookmarkStart w:name="z3081" w:id="2863"/>
    <w:p>
      <w:pPr>
        <w:spacing w:after="0"/>
        <w:ind w:left="0"/>
        <w:jc w:val="both"/>
      </w:pPr>
      <w:r>
        <w:rPr>
          <w:rFonts w:ascii="Times New Roman"/>
          <w:b w:val="false"/>
          <w:i w:val="false"/>
          <w:color w:val="000000"/>
          <w:sz w:val="28"/>
        </w:rPr>
        <w:t>
      талаптарды көрсете отырып және оның талаптарын растайтын құжаттарды қоса бере отырып, сақтандырушыға (оның ішінде сақтандырушының филиалы, өкілдігі, интернет-ресурстары арқылы) жазбаша өтініш жіберуге не</w:t>
      </w:r>
    </w:p>
    <w:bookmarkEnd w:id="2863"/>
    <w:p>
      <w:pPr>
        <w:spacing w:after="0"/>
        <w:ind w:left="0"/>
        <w:jc w:val="both"/>
      </w:pPr>
      <w:r>
        <w:rPr>
          <w:rFonts w:ascii="Times New Roman"/>
          <w:b w:val="false"/>
          <w:i w:val="false"/>
          <w:color w:val="000000"/>
          <w:sz w:val="28"/>
        </w:rPr>
        <w:t>
      қызметкерді жазатайым оқиғалардан міндетті сақтандыру шартынан туындайтын дауларды реттеу үшін сақтандыру омбудсманына (тікелей сақтандыру омбудсманына, соның ішінде оның интернет-ресурсы арқылы не сақтандырушы, соның ішінде оның филиалы, өкілдігі арқылы) немесе сотқа өтініш жіберуге құқылы.</w:t>
      </w:r>
    </w:p>
    <w:bookmarkStart w:name="z3082" w:id="2864"/>
    <w:p>
      <w:pPr>
        <w:spacing w:after="0"/>
        <w:ind w:left="0"/>
        <w:jc w:val="both"/>
      </w:pPr>
      <w:r>
        <w:rPr>
          <w:rFonts w:ascii="Times New Roman"/>
          <w:b w:val="false"/>
          <w:i w:val="false"/>
          <w:color w:val="000000"/>
          <w:sz w:val="28"/>
        </w:rPr>
        <w:t>
      2. Сақтандырушы сақтанушыдан (пайда алушыдан) өтінішті алған кезде оны бес жұмыс күні ішінде қарайды және дауды одан әрі реттеу тәртібін көрсете отырып, жазбаша жауап береді.</w:t>
      </w:r>
    </w:p>
    <w:bookmarkEnd w:id="2864"/>
    <w:bookmarkStart w:name="z3083" w:id="2865"/>
    <w:p>
      <w:pPr>
        <w:spacing w:after="0"/>
        <w:ind w:left="0"/>
        <w:jc w:val="both"/>
      </w:pPr>
      <w:r>
        <w:rPr>
          <w:rFonts w:ascii="Times New Roman"/>
          <w:b w:val="false"/>
          <w:i w:val="false"/>
          <w:color w:val="000000"/>
          <w:sz w:val="28"/>
        </w:rPr>
        <w:t>
      3. Сақтанушы (пайда алушы) сақтандыру омбудсманына өтініш жасаған жағдайда, сақтандырушы сақтанушының (пайда алушының), сақтандыру омбудсманының сұрау салуы бойынша дауды қарауға және шешуге қатысты құжаттарды сұрау салу алынған күннен бастап үш жұмыс күні ішінде ұсынуға міндетті.".</w:t>
      </w:r>
    </w:p>
    <w:bookmarkEnd w:id="2865"/>
    <w:bookmarkStart w:name="z3084" w:id="2866"/>
    <w:p>
      <w:pPr>
        <w:spacing w:after="0"/>
        <w:ind w:left="0"/>
        <w:jc w:val="both"/>
      </w:pPr>
      <w:r>
        <w:rPr>
          <w:rFonts w:ascii="Times New Roman"/>
          <w:b w:val="false"/>
          <w:i w:val="false"/>
          <w:color w:val="000000"/>
          <w:sz w:val="28"/>
        </w:rPr>
        <w:t xml:space="preserve">
      26. "Мiндетті экологиялық сақтандыру туралы" 2005 жылғы 13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2005 ж., № 23, 90-құжат; 2008 ж., № 6-7, 27-құжат; 2009 ж., № 24, 134-құжат; 2012 ж., № 13, 91-құжат; 2014 ж., № 14, 84-құжат; 2015 ж., № 8, 45-құжат; 2018 жылғы 28 мамырда "Егемен Қазақстан" және "Казахстанская правда" газеттерінде жарияланған "Қазақстан Республикасының кейбір заңнамалық актілеріне кәсіпкерлік қызметті реттеуді жетілдіру мәселелері бойынша өзгерістер мен толықтырулар енгізу туралы" 2018 жылғы 24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2866"/>
    <w:bookmarkStart w:name="z3085" w:id="286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w:t>
      </w:r>
      <w:r>
        <w:rPr>
          <w:rFonts w:ascii="Times New Roman"/>
          <w:b w:val="false"/>
          <w:i w:val="false"/>
          <w:color w:val="000000"/>
          <w:sz w:val="28"/>
        </w:rPr>
        <w:t xml:space="preserve"> мынадай мазмұндағы 6-1) тармақшамен толықтырылсын:</w:t>
      </w:r>
    </w:p>
    <w:bookmarkEnd w:id="2867"/>
    <w:bookmarkStart w:name="z3086" w:id="2868"/>
    <w:p>
      <w:pPr>
        <w:spacing w:after="0"/>
        <w:ind w:left="0"/>
        <w:jc w:val="both"/>
      </w:pPr>
      <w:r>
        <w:rPr>
          <w:rFonts w:ascii="Times New Roman"/>
          <w:b w:val="false"/>
          <w:i w:val="false"/>
          <w:color w:val="000000"/>
          <w:sz w:val="28"/>
        </w:rPr>
        <w:t xml:space="preserve">
      "6-1) сақтандыру омбудсманы – "Сақтандыру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сақтандыру нарығына қатысушылар арасындағы келіспеушіліктерді реттеудi жүзеге асыратын, өз қызметiнде тәуелсiз жеке тұлға;";</w:t>
      </w:r>
    </w:p>
    <w:bookmarkEnd w:id="2868"/>
    <w:bookmarkStart w:name="z3087" w:id="2869"/>
    <w:p>
      <w:pPr>
        <w:spacing w:after="0"/>
        <w:ind w:left="0"/>
        <w:jc w:val="both"/>
      </w:pPr>
      <w:r>
        <w:rPr>
          <w:rFonts w:ascii="Times New Roman"/>
          <w:b w:val="false"/>
          <w:i w:val="false"/>
          <w:color w:val="000000"/>
          <w:sz w:val="28"/>
        </w:rPr>
        <w:t>
      2) мынадай мазмұндағы 6-1-баппен толықтырылсын:</w:t>
      </w:r>
    </w:p>
    <w:bookmarkEnd w:id="2869"/>
    <w:bookmarkStart w:name="z3088" w:id="2870"/>
    <w:p>
      <w:pPr>
        <w:spacing w:after="0"/>
        <w:ind w:left="0"/>
        <w:jc w:val="both"/>
      </w:pPr>
      <w:r>
        <w:rPr>
          <w:rFonts w:ascii="Times New Roman"/>
          <w:b w:val="false"/>
          <w:i w:val="false"/>
          <w:color w:val="000000"/>
          <w:sz w:val="28"/>
        </w:rPr>
        <w:t>
      "6-1-бап. Ақпараттық өзара іс-қимыл жасау</w:t>
      </w:r>
    </w:p>
    <w:bookmarkEnd w:id="2870"/>
    <w:bookmarkStart w:name="z3089" w:id="2871"/>
    <w:p>
      <w:pPr>
        <w:spacing w:after="0"/>
        <w:ind w:left="0"/>
        <w:jc w:val="both"/>
      </w:pPr>
      <w:r>
        <w:rPr>
          <w:rFonts w:ascii="Times New Roman"/>
          <w:b w:val="false"/>
          <w:i w:val="false"/>
          <w:color w:val="000000"/>
          <w:sz w:val="28"/>
        </w:rPr>
        <w:t>
      Қоршаған ортаның авариялық ластану жағдайлары және олардың салдары туралы ақпаратқа ие уәкілетті орган және оның аумақтық бөлімшелері, прокуратура органдары, өзге де мемлекеттік органдар мен ұйымдар осы ақпаратты сақтандырушыға, сақтанушыға (пайда алушыға), сақтандыру омбудсманына олар өтініш жасаған кезде беруге міндетті.";</w:t>
      </w:r>
    </w:p>
    <w:bookmarkEnd w:id="2871"/>
    <w:bookmarkStart w:name="z3090" w:id="287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7-бапта</w:t>
      </w:r>
      <w:r>
        <w:rPr>
          <w:rFonts w:ascii="Times New Roman"/>
          <w:b w:val="false"/>
          <w:i w:val="false"/>
          <w:color w:val="000000"/>
          <w:sz w:val="28"/>
        </w:rPr>
        <w:t>:</w:t>
      </w:r>
    </w:p>
    <w:bookmarkEnd w:id="28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3092" w:id="2873"/>
    <w:p>
      <w:pPr>
        <w:spacing w:after="0"/>
        <w:ind w:left="0"/>
        <w:jc w:val="both"/>
      </w:pPr>
      <w:r>
        <w:rPr>
          <w:rFonts w:ascii="Times New Roman"/>
          <w:b w:val="false"/>
          <w:i w:val="false"/>
          <w:color w:val="000000"/>
          <w:sz w:val="28"/>
        </w:rPr>
        <w:t>
      "4. Міндетті экологиялық сақтандыру шарты сақтандырушының сақтандыру полисін электрондық нысанда ресімдеуі арқылы жасалады.</w:t>
      </w:r>
    </w:p>
    <w:bookmarkEnd w:id="2873"/>
    <w:bookmarkStart w:name="z3093" w:id="2874"/>
    <w:p>
      <w:pPr>
        <w:spacing w:after="0"/>
        <w:ind w:left="0"/>
        <w:jc w:val="both"/>
      </w:pPr>
      <w:r>
        <w:rPr>
          <w:rFonts w:ascii="Times New Roman"/>
          <w:b w:val="false"/>
          <w:i w:val="false"/>
          <w:color w:val="000000"/>
          <w:sz w:val="28"/>
        </w:rPr>
        <w:t>
      Сақтанушының өтініші міндетті экологиялық сақтандыру шартын жасасу үшін негіз болып табылады.</w:t>
      </w:r>
    </w:p>
    <w:bookmarkEnd w:id="2874"/>
    <w:bookmarkStart w:name="z3094" w:id="2875"/>
    <w:p>
      <w:pPr>
        <w:spacing w:after="0"/>
        <w:ind w:left="0"/>
        <w:jc w:val="both"/>
      </w:pPr>
      <w:r>
        <w:rPr>
          <w:rFonts w:ascii="Times New Roman"/>
          <w:b w:val="false"/>
          <w:i w:val="false"/>
          <w:color w:val="000000"/>
          <w:sz w:val="28"/>
        </w:rPr>
        <w:t>
      Міндетті экологиялық сақтандыру шартында көрсетуге жататын талаптардың толық болмағаны үшін сақтандырушы жауапты болады.</w:t>
      </w:r>
    </w:p>
    <w:bookmarkEnd w:id="2875"/>
    <w:bookmarkStart w:name="z3095" w:id="2876"/>
    <w:p>
      <w:pPr>
        <w:spacing w:after="0"/>
        <w:ind w:left="0"/>
        <w:jc w:val="both"/>
      </w:pPr>
      <w:r>
        <w:rPr>
          <w:rFonts w:ascii="Times New Roman"/>
          <w:b w:val="false"/>
          <w:i w:val="false"/>
          <w:color w:val="000000"/>
          <w:sz w:val="28"/>
        </w:rPr>
        <w:t>
      Міндетті экологиялық сақтандыру шарты бойынша оның жекелеген талаптарының толық болмауы салдарынан дау туындаған жағдайда, дау сақтанушының пайдасына шешіледі.";</w:t>
      </w:r>
    </w:p>
    <w:bookmarkEnd w:id="2876"/>
    <w:bookmarkStart w:name="z3096" w:id="2877"/>
    <w:p>
      <w:pPr>
        <w:spacing w:after="0"/>
        <w:ind w:left="0"/>
        <w:jc w:val="both"/>
      </w:pPr>
      <w:r>
        <w:rPr>
          <w:rFonts w:ascii="Times New Roman"/>
          <w:b w:val="false"/>
          <w:i w:val="false"/>
          <w:color w:val="000000"/>
          <w:sz w:val="28"/>
        </w:rPr>
        <w:t>
      мынадай мазмұндағы 4-1-тармақпен толықтырылсын:</w:t>
      </w:r>
    </w:p>
    <w:bookmarkEnd w:id="2877"/>
    <w:bookmarkStart w:name="z3097" w:id="2878"/>
    <w:p>
      <w:pPr>
        <w:spacing w:after="0"/>
        <w:ind w:left="0"/>
        <w:jc w:val="both"/>
      </w:pPr>
      <w:r>
        <w:rPr>
          <w:rFonts w:ascii="Times New Roman"/>
          <w:b w:val="false"/>
          <w:i w:val="false"/>
          <w:color w:val="000000"/>
          <w:sz w:val="28"/>
        </w:rPr>
        <w:t>
      "4-1. Міндетті экологиялық сақтандыру шарты сақтанушының қалауы бойынша сақтандырушыға жазбаша өтініш жасау не сақтандырушының интернет-ресурсы пайдаланыла отырып, сақтанушы мен сақтандырушы арасында электрондық нысанда ақпарат алмасу арқылы жасалуы мүмкін.";</w:t>
      </w:r>
    </w:p>
    <w:bookmarkEnd w:id="28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үшінші бөлігі алып тасталсын;</w:t>
      </w:r>
    </w:p>
    <w:bookmarkStart w:name="z3099" w:id="2879"/>
    <w:p>
      <w:pPr>
        <w:spacing w:after="0"/>
        <w:ind w:left="0"/>
        <w:jc w:val="both"/>
      </w:pPr>
      <w:r>
        <w:rPr>
          <w:rFonts w:ascii="Times New Roman"/>
          <w:b w:val="false"/>
          <w:i w:val="false"/>
          <w:color w:val="000000"/>
          <w:sz w:val="28"/>
        </w:rPr>
        <w:t>
      4) мынадай мазмұндағы 7-1-баппен толықтырылсын:</w:t>
      </w:r>
    </w:p>
    <w:bookmarkEnd w:id="2879"/>
    <w:bookmarkStart w:name="z3100" w:id="2880"/>
    <w:p>
      <w:pPr>
        <w:spacing w:after="0"/>
        <w:ind w:left="0"/>
        <w:jc w:val="both"/>
      </w:pPr>
      <w:r>
        <w:rPr>
          <w:rFonts w:ascii="Times New Roman"/>
          <w:b w:val="false"/>
          <w:i w:val="false"/>
          <w:color w:val="000000"/>
          <w:sz w:val="28"/>
        </w:rPr>
        <w:t xml:space="preserve">
      "7-1-бап. Мiндеттi экологиялық сақтандыру шартын электрондық нысанда жасасу кезінде сақтандырушы мен интернет-ресурстарға қойылатын талаптар </w:t>
      </w:r>
    </w:p>
    <w:bookmarkEnd w:id="2880"/>
    <w:bookmarkStart w:name="z3101" w:id="2881"/>
    <w:p>
      <w:pPr>
        <w:spacing w:after="0"/>
        <w:ind w:left="0"/>
        <w:jc w:val="both"/>
      </w:pPr>
      <w:r>
        <w:rPr>
          <w:rFonts w:ascii="Times New Roman"/>
          <w:b w:val="false"/>
          <w:i w:val="false"/>
          <w:color w:val="000000"/>
          <w:sz w:val="28"/>
        </w:rPr>
        <w:t>
      1. Мiндеттi экологиялық сақтандыру шартын электрондық нысанда жасасу кезінде сақтандырушының интернет-ресурсы сақтанушы (сақтандырылушы, пайда алушы) мен сақтандырушы арасында электрондық ақпараттық ресурстар алмасу үшін пайдаланылады.</w:t>
      </w:r>
    </w:p>
    <w:bookmarkEnd w:id="2881"/>
    <w:bookmarkStart w:name="z3102" w:id="2882"/>
    <w:p>
      <w:pPr>
        <w:spacing w:after="0"/>
        <w:ind w:left="0"/>
        <w:jc w:val="both"/>
      </w:pPr>
      <w:r>
        <w:rPr>
          <w:rFonts w:ascii="Times New Roman"/>
          <w:b w:val="false"/>
          <w:i w:val="false"/>
          <w:color w:val="000000"/>
          <w:sz w:val="28"/>
        </w:rPr>
        <w:t xml:space="preserve">
      Мiндеттi экологиялық сақтандыру шартын электрондық нысанда жасасу үшін өтініш беру кезінде сақтанушыдан мамандандырылған бағдарламалық қамтылымды пайдалану талап етілмейді. </w:t>
      </w:r>
    </w:p>
    <w:bookmarkEnd w:id="2882"/>
    <w:bookmarkStart w:name="z3103" w:id="2883"/>
    <w:p>
      <w:pPr>
        <w:spacing w:after="0"/>
        <w:ind w:left="0"/>
        <w:jc w:val="both"/>
      </w:pPr>
      <w:r>
        <w:rPr>
          <w:rFonts w:ascii="Times New Roman"/>
          <w:b w:val="false"/>
          <w:i w:val="false"/>
          <w:color w:val="000000"/>
          <w:sz w:val="28"/>
        </w:rPr>
        <w:t>
      Міндетті экологиялық сақтандыру шарттарын электрондық нысанда жасасу үшін пайдаланылатын сақтандыру ұйымдары интернет-ресурстарының тізбесі дерекқорды қалыптастыру және жүргізу жөніндегі ұйымның интернет-ресурсында орналастырылады.</w:t>
      </w:r>
    </w:p>
    <w:bookmarkEnd w:id="2883"/>
    <w:bookmarkStart w:name="z3104" w:id="2884"/>
    <w:p>
      <w:pPr>
        <w:spacing w:after="0"/>
        <w:ind w:left="0"/>
        <w:jc w:val="both"/>
      </w:pPr>
      <w:r>
        <w:rPr>
          <w:rFonts w:ascii="Times New Roman"/>
          <w:b w:val="false"/>
          <w:i w:val="false"/>
          <w:color w:val="000000"/>
          <w:sz w:val="28"/>
        </w:rPr>
        <w:t>
      2. Сақтанушы (сақтандырылушы, пайда алушы) мен сақтандырушы арасында электрондық ақпараттық ресурстар алмасу тәртібі уәкілетті органның нормативтік құқықтық актісінде белгіленеді.</w:t>
      </w:r>
    </w:p>
    <w:bookmarkEnd w:id="2884"/>
    <w:bookmarkStart w:name="z3105" w:id="2885"/>
    <w:p>
      <w:pPr>
        <w:spacing w:after="0"/>
        <w:ind w:left="0"/>
        <w:jc w:val="both"/>
      </w:pPr>
      <w:r>
        <w:rPr>
          <w:rFonts w:ascii="Times New Roman"/>
          <w:b w:val="false"/>
          <w:i w:val="false"/>
          <w:color w:val="000000"/>
          <w:sz w:val="28"/>
        </w:rPr>
        <w:t>
      3. Мiндетті экологиялық сақтандыру шартын сақтандырушының интернет-ресурсын пайдалана отырып жасасқан кезде сақтандырушы:</w:t>
      </w:r>
    </w:p>
    <w:bookmarkEnd w:id="2885"/>
    <w:bookmarkStart w:name="z3106" w:id="2886"/>
    <w:p>
      <w:pPr>
        <w:spacing w:after="0"/>
        <w:ind w:left="0"/>
        <w:jc w:val="both"/>
      </w:pPr>
      <w:r>
        <w:rPr>
          <w:rFonts w:ascii="Times New Roman"/>
          <w:b w:val="false"/>
          <w:i w:val="false"/>
          <w:color w:val="000000"/>
          <w:sz w:val="28"/>
        </w:rPr>
        <w:t>
      1) сақтанушыға мiндеттi экологиялық сақтандыру шартын жасасу не оны жасасудан бас тарту (бас тарту себептерін көрсете отырып) туралы хабарламаның электрондық хабар түрінде дереу жөнелтілуін;</w:t>
      </w:r>
    </w:p>
    <w:bookmarkEnd w:id="2886"/>
    <w:bookmarkStart w:name="z3107" w:id="2887"/>
    <w:p>
      <w:pPr>
        <w:spacing w:after="0"/>
        <w:ind w:left="0"/>
        <w:jc w:val="both"/>
      </w:pPr>
      <w:r>
        <w:rPr>
          <w:rFonts w:ascii="Times New Roman"/>
          <w:b w:val="false"/>
          <w:i w:val="false"/>
          <w:color w:val="000000"/>
          <w:sz w:val="28"/>
        </w:rPr>
        <w:t>
      2) сақтанушының мiндеттi экологиялық сақтандыру шарты бойынша ақпаратты дерекқорды қалыптастыру және жүргізу жөніндегі ұйымның ақпараттық жүйесі арқылы тексеру мүмкіндігін;</w:t>
      </w:r>
    </w:p>
    <w:bookmarkEnd w:id="2887"/>
    <w:bookmarkStart w:name="z3108" w:id="2888"/>
    <w:p>
      <w:pPr>
        <w:spacing w:after="0"/>
        <w:ind w:left="0"/>
        <w:jc w:val="both"/>
      </w:pPr>
      <w:r>
        <w:rPr>
          <w:rFonts w:ascii="Times New Roman"/>
          <w:b w:val="false"/>
          <w:i w:val="false"/>
          <w:color w:val="000000"/>
          <w:sz w:val="28"/>
        </w:rPr>
        <w:t xml:space="preserve">
      3) сақтанушы үшін сақтандырушының интернет-ресурсына тәулік бойы қол жеткізуді қамтамасыз ете отырып, мiндеттi экологиялық сақтандыру шартының электрондық нысанда сақталуын; </w:t>
      </w:r>
    </w:p>
    <w:bookmarkEnd w:id="2888"/>
    <w:bookmarkStart w:name="z3109" w:id="2889"/>
    <w:p>
      <w:pPr>
        <w:spacing w:after="0"/>
        <w:ind w:left="0"/>
        <w:jc w:val="both"/>
      </w:pPr>
      <w:r>
        <w:rPr>
          <w:rFonts w:ascii="Times New Roman"/>
          <w:b w:val="false"/>
          <w:i w:val="false"/>
          <w:color w:val="000000"/>
          <w:sz w:val="28"/>
        </w:rPr>
        <w:t>
      4) сақтанушыға (сақтандырылушыға, пайда алушыға):</w:t>
      </w:r>
    </w:p>
    <w:bookmarkEnd w:id="2889"/>
    <w:bookmarkStart w:name="z3110" w:id="2890"/>
    <w:p>
      <w:pPr>
        <w:spacing w:after="0"/>
        <w:ind w:left="0"/>
        <w:jc w:val="both"/>
      </w:pPr>
      <w:r>
        <w:rPr>
          <w:rFonts w:ascii="Times New Roman"/>
          <w:b w:val="false"/>
          <w:i w:val="false"/>
          <w:color w:val="000000"/>
          <w:sz w:val="28"/>
        </w:rPr>
        <w:t>
      мәліметтерді өзгерту, мiндеттi экологиялық сақтандыру шартын қайта ресімдеу;</w:t>
      </w:r>
    </w:p>
    <w:bookmarkEnd w:id="2890"/>
    <w:bookmarkStart w:name="z3111" w:id="2891"/>
    <w:p>
      <w:pPr>
        <w:spacing w:after="0"/>
        <w:ind w:left="0"/>
        <w:jc w:val="both"/>
      </w:pPr>
      <w:r>
        <w:rPr>
          <w:rFonts w:ascii="Times New Roman"/>
          <w:b w:val="false"/>
          <w:i w:val="false"/>
          <w:color w:val="000000"/>
          <w:sz w:val="28"/>
        </w:rPr>
        <w:t>
      мiндеттi экологиялық сақтандыру шартын мерзімінен бұрын тоқтату;</w:t>
      </w:r>
    </w:p>
    <w:bookmarkEnd w:id="2891"/>
    <w:bookmarkStart w:name="z3112" w:id="2892"/>
    <w:p>
      <w:pPr>
        <w:spacing w:after="0"/>
        <w:ind w:left="0"/>
        <w:jc w:val="both"/>
      </w:pPr>
      <w:r>
        <w:rPr>
          <w:rFonts w:ascii="Times New Roman"/>
          <w:b w:val="false"/>
          <w:i w:val="false"/>
          <w:color w:val="000000"/>
          <w:sz w:val="28"/>
        </w:rPr>
        <w:t>
      сақтандыру жағдайының басталғаны туралы хабардар ету;</w:t>
      </w:r>
    </w:p>
    <w:bookmarkEnd w:id="2892"/>
    <w:bookmarkStart w:name="z3113" w:id="2893"/>
    <w:p>
      <w:pPr>
        <w:spacing w:after="0"/>
        <w:ind w:left="0"/>
        <w:jc w:val="both"/>
      </w:pPr>
      <w:r>
        <w:rPr>
          <w:rFonts w:ascii="Times New Roman"/>
          <w:b w:val="false"/>
          <w:i w:val="false"/>
          <w:color w:val="000000"/>
          <w:sz w:val="28"/>
        </w:rPr>
        <w:t>
      келтірілген зиян мөлшерін бағалауды жүргізу;</w:t>
      </w:r>
    </w:p>
    <w:bookmarkEnd w:id="2893"/>
    <w:bookmarkStart w:name="z3114" w:id="2894"/>
    <w:p>
      <w:pPr>
        <w:spacing w:after="0"/>
        <w:ind w:left="0"/>
        <w:jc w:val="both"/>
      </w:pPr>
      <w:r>
        <w:rPr>
          <w:rFonts w:ascii="Times New Roman"/>
          <w:b w:val="false"/>
          <w:i w:val="false"/>
          <w:color w:val="000000"/>
          <w:sz w:val="28"/>
        </w:rPr>
        <w:t>
      сақтандыру төлемін алу үшін қажетті ақпаратты (өтінішті, хабарламаны және (немесе) өзге құжаттарды, мәліметтерді) электрондық нысанда жасау және сақтандырушыға жөнелту мүмкіндігін қамтамасыз етуге міндетті.</w:t>
      </w:r>
    </w:p>
    <w:bookmarkEnd w:id="2894"/>
    <w:bookmarkStart w:name="z3115" w:id="2895"/>
    <w:p>
      <w:pPr>
        <w:spacing w:after="0"/>
        <w:ind w:left="0"/>
        <w:jc w:val="both"/>
      </w:pPr>
      <w:r>
        <w:rPr>
          <w:rFonts w:ascii="Times New Roman"/>
          <w:b w:val="false"/>
          <w:i w:val="false"/>
          <w:color w:val="000000"/>
          <w:sz w:val="28"/>
        </w:rPr>
        <w:t>
      Мiндеттi экологиялық сақтандыру шартын жасасу туралы хабарлама сақтандыру бойынша бірыңғай дерекқорды қалыптастыру және жүргiзу жөніндегі ұйымнан жіберіледі.</w:t>
      </w:r>
    </w:p>
    <w:bookmarkEnd w:id="2895"/>
    <w:bookmarkStart w:name="z3116" w:id="2896"/>
    <w:p>
      <w:pPr>
        <w:spacing w:after="0"/>
        <w:ind w:left="0"/>
        <w:jc w:val="both"/>
      </w:pPr>
      <w:r>
        <w:rPr>
          <w:rFonts w:ascii="Times New Roman"/>
          <w:b w:val="false"/>
          <w:i w:val="false"/>
          <w:color w:val="000000"/>
          <w:sz w:val="28"/>
        </w:rPr>
        <w:t>
      Мiндеттi экологиялық сақтандыру шартын жасасу туралы хабардар ету тәртібіне және хабарламаның мазмұнына қойылатын талаптарды уәкілетті орган айқындайды.</w:t>
      </w:r>
    </w:p>
    <w:bookmarkEnd w:id="2896"/>
    <w:bookmarkStart w:name="z3117" w:id="2897"/>
    <w:p>
      <w:pPr>
        <w:spacing w:after="0"/>
        <w:ind w:left="0"/>
        <w:jc w:val="both"/>
      </w:pPr>
      <w:r>
        <w:rPr>
          <w:rFonts w:ascii="Times New Roman"/>
          <w:b w:val="false"/>
          <w:i w:val="false"/>
          <w:color w:val="000000"/>
          <w:sz w:val="28"/>
        </w:rPr>
        <w:t xml:space="preserve">
      4. Мiндеттi экологиялық сақтандыру шартын сақтандырушының интернет-ресурсын пайдалана отырып жасасу кезінде, егер міндетті экологиялық сақтандыру шартында өзгеше көзделмесе, сақтанушы осы сақтандыру шартын сақтанушы сақтандыру сыйлықақысын (сақтандыру сыйлықақысы бөліп төленген жағдайда, бірінші сақтандыру жарнасын) төлеген күннен бастап сақтандырушы ұсынған талаптарда жасасты деп есептеледі. </w:t>
      </w:r>
    </w:p>
    <w:bookmarkEnd w:id="2897"/>
    <w:bookmarkStart w:name="z3118" w:id="2898"/>
    <w:p>
      <w:pPr>
        <w:spacing w:after="0"/>
        <w:ind w:left="0"/>
        <w:jc w:val="both"/>
      </w:pPr>
      <w:r>
        <w:rPr>
          <w:rFonts w:ascii="Times New Roman"/>
          <w:b w:val="false"/>
          <w:i w:val="false"/>
          <w:color w:val="000000"/>
          <w:sz w:val="28"/>
        </w:rPr>
        <w:t xml:space="preserve">
      5. Мiндеттi экологиялық сақтандыру шартын сақтандырушының интернет-ресурсын пайдалана отырып жасасу кезінде сақтанушы осы Заңда көзделген сақтандыру талаптарымен танысқаннан кейін сақтандыру сыйлықақысын (бірінші сақтандыру жарнасын) төлейді, сол арқылы ол өзіне ұсынылған талаптармен осы қосылу шартын жасасуға келісетінін растайды. </w:t>
      </w:r>
    </w:p>
    <w:bookmarkEnd w:id="2898"/>
    <w:bookmarkStart w:name="z3119" w:id="2899"/>
    <w:p>
      <w:pPr>
        <w:spacing w:after="0"/>
        <w:ind w:left="0"/>
        <w:jc w:val="both"/>
      </w:pPr>
      <w:r>
        <w:rPr>
          <w:rFonts w:ascii="Times New Roman"/>
          <w:b w:val="false"/>
          <w:i w:val="false"/>
          <w:color w:val="000000"/>
          <w:sz w:val="28"/>
        </w:rPr>
        <w:t xml:space="preserve">
      6. Сақтандырушы мiндеттi экологиялық сақтандыру шартын сақтандырушының интернет-ресурсын пайдалана отырып жасасу мүмкіндігін тәулік бойы қамтамасыз етеді. </w:t>
      </w:r>
    </w:p>
    <w:bookmarkEnd w:id="2899"/>
    <w:bookmarkStart w:name="z3120" w:id="2900"/>
    <w:p>
      <w:pPr>
        <w:spacing w:after="0"/>
        <w:ind w:left="0"/>
        <w:jc w:val="both"/>
      </w:pPr>
      <w:r>
        <w:rPr>
          <w:rFonts w:ascii="Times New Roman"/>
          <w:b w:val="false"/>
          <w:i w:val="false"/>
          <w:color w:val="000000"/>
          <w:sz w:val="28"/>
        </w:rPr>
        <w:t>
      7. Сақтандыру агенттерінің сақтанушы мен сақтандырушы арасындағы ақпараттық өзара іс-қимыл арқылы сақтандыру шарттарын электрондық нысанда жасасуға арналған сақтандыру ұйымдарының ақпараттық жүйелерін пайдалана отырып, мiндеттi экологиялық сақтандыру шарттарын жасасу жөніндегі қызметіне жол берілмейді.";</w:t>
      </w:r>
    </w:p>
    <w:bookmarkEnd w:id="2900"/>
    <w:bookmarkStart w:name="z3121" w:id="2901"/>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11-баптың</w:t>
      </w:r>
      <w:r>
        <w:rPr>
          <w:rFonts w:ascii="Times New Roman"/>
          <w:b w:val="false"/>
          <w:i w:val="false"/>
          <w:color w:val="000000"/>
          <w:sz w:val="28"/>
        </w:rPr>
        <w:t xml:space="preserve"> 1-тармағының бірінші бөлігінде:</w:t>
      </w:r>
    </w:p>
    <w:bookmarkEnd w:id="29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алып тасталсын;</w:t>
      </w:r>
    </w:p>
    <w:bookmarkStart w:name="z3123" w:id="2902"/>
    <w:p>
      <w:pPr>
        <w:spacing w:after="0"/>
        <w:ind w:left="0"/>
        <w:jc w:val="both"/>
      </w:pPr>
      <w:r>
        <w:rPr>
          <w:rFonts w:ascii="Times New Roman"/>
          <w:b w:val="false"/>
          <w:i w:val="false"/>
          <w:color w:val="000000"/>
          <w:sz w:val="28"/>
        </w:rPr>
        <w:t>
      мынадай мазмұндағы 5-1) тармақшамен толықтырылсын:</w:t>
      </w:r>
    </w:p>
    <w:bookmarkEnd w:id="2902"/>
    <w:bookmarkStart w:name="z3124" w:id="2903"/>
    <w:p>
      <w:pPr>
        <w:spacing w:after="0"/>
        <w:ind w:left="0"/>
        <w:jc w:val="both"/>
      </w:pPr>
      <w:r>
        <w:rPr>
          <w:rFonts w:ascii="Times New Roman"/>
          <w:b w:val="false"/>
          <w:i w:val="false"/>
          <w:color w:val="000000"/>
          <w:sz w:val="28"/>
        </w:rPr>
        <w:t>
      "5-1) міндетті экологиялық сақтандыру шартынан туындайтын мәселелерді реттеу үшін осы Заңның 22-1-бабында көзделген ерекшеліктерді ескере отырып сақтандырушыға не сақтандыру омбудсманына немесе сотқа жүгінуге;";</w:t>
      </w:r>
    </w:p>
    <w:bookmarkEnd w:id="29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w:t>
      </w:r>
      <w:r>
        <w:rPr>
          <w:rFonts w:ascii="Times New Roman"/>
          <w:b w:val="false"/>
          <w:i w:val="false"/>
          <w:color w:val="000000"/>
          <w:sz w:val="28"/>
        </w:rPr>
        <w:t xml:space="preserve"> мынадай редакцияда жазылсын: </w:t>
      </w:r>
    </w:p>
    <w:bookmarkStart w:name="z3126" w:id="2904"/>
    <w:p>
      <w:pPr>
        <w:spacing w:after="0"/>
        <w:ind w:left="0"/>
        <w:jc w:val="both"/>
      </w:pPr>
      <w:r>
        <w:rPr>
          <w:rFonts w:ascii="Times New Roman"/>
          <w:b w:val="false"/>
          <w:i w:val="false"/>
          <w:color w:val="000000"/>
          <w:sz w:val="28"/>
        </w:rPr>
        <w:t>
      "6) өтінішті және қоса берілетін құжаттарды сақтандыру омбудсманына (тікелей сақтандыру омбудсманына, соның ішінде оның интернет-ресурсы арқылы не сақтандырушы, соның ішінде оның филиалы, өкілдігі арқылы) жіберуге;";</w:t>
      </w:r>
    </w:p>
    <w:bookmarkEnd w:id="2904"/>
    <w:bookmarkStart w:name="z3127" w:id="2905"/>
    <w:p>
      <w:pPr>
        <w:spacing w:after="0"/>
        <w:ind w:left="0"/>
        <w:jc w:val="both"/>
      </w:pPr>
      <w:r>
        <w:rPr>
          <w:rFonts w:ascii="Times New Roman"/>
          <w:b w:val="false"/>
          <w:i w:val="false"/>
          <w:color w:val="000000"/>
          <w:sz w:val="28"/>
        </w:rPr>
        <w:t xml:space="preserve">
      6) 12-баптың </w:t>
      </w:r>
      <w:r>
        <w:rPr>
          <w:rFonts w:ascii="Times New Roman"/>
          <w:b w:val="false"/>
          <w:i w:val="false"/>
          <w:color w:val="000000"/>
          <w:sz w:val="28"/>
        </w:rPr>
        <w:t>2-тармағының</w:t>
      </w:r>
      <w:r>
        <w:rPr>
          <w:rFonts w:ascii="Times New Roman"/>
          <w:b w:val="false"/>
          <w:i w:val="false"/>
          <w:color w:val="000000"/>
          <w:sz w:val="28"/>
        </w:rPr>
        <w:t xml:space="preserve"> бірінші бөлігінде:</w:t>
      </w:r>
    </w:p>
    <w:bookmarkEnd w:id="2905"/>
    <w:bookmarkStart w:name="z3128" w:id="2906"/>
    <w:p>
      <w:pPr>
        <w:spacing w:after="0"/>
        <w:ind w:left="0"/>
        <w:jc w:val="both"/>
      </w:pPr>
      <w:r>
        <w:rPr>
          <w:rFonts w:ascii="Times New Roman"/>
          <w:b w:val="false"/>
          <w:i w:val="false"/>
          <w:color w:val="000000"/>
          <w:sz w:val="28"/>
        </w:rPr>
        <w:t xml:space="preserve">
      1) тармақша мынадай редакцияда жазылсын: </w:t>
      </w:r>
    </w:p>
    <w:bookmarkEnd w:id="2906"/>
    <w:bookmarkStart w:name="z3129" w:id="2907"/>
    <w:p>
      <w:pPr>
        <w:spacing w:after="0"/>
        <w:ind w:left="0"/>
        <w:jc w:val="both"/>
      </w:pPr>
      <w:r>
        <w:rPr>
          <w:rFonts w:ascii="Times New Roman"/>
          <w:b w:val="false"/>
          <w:i w:val="false"/>
          <w:color w:val="000000"/>
          <w:sz w:val="28"/>
        </w:rPr>
        <w:t>
      "1) сақтанушыны мiндеттi экологиялық сақтандыру талаптарымен, оның ішінде мiндеттi экологиялық сақтандыру шартынан туындайтын құқықтармен және мiндеттермен таныстыруға;";</w:t>
      </w:r>
    </w:p>
    <w:bookmarkEnd w:id="2907"/>
    <w:bookmarkStart w:name="z3130" w:id="2908"/>
    <w:p>
      <w:pPr>
        <w:spacing w:after="0"/>
        <w:ind w:left="0"/>
        <w:jc w:val="both"/>
      </w:pPr>
      <w:r>
        <w:rPr>
          <w:rFonts w:ascii="Times New Roman"/>
          <w:b w:val="false"/>
          <w:i w:val="false"/>
          <w:color w:val="000000"/>
          <w:sz w:val="28"/>
        </w:rPr>
        <w:t>
      мынадай мазмұндағы 6-1) тармақшамен толықтырылсын:</w:t>
      </w:r>
    </w:p>
    <w:bookmarkEnd w:id="2908"/>
    <w:bookmarkStart w:name="z3131" w:id="2909"/>
    <w:p>
      <w:pPr>
        <w:spacing w:after="0"/>
        <w:ind w:left="0"/>
        <w:jc w:val="both"/>
      </w:pPr>
      <w:r>
        <w:rPr>
          <w:rFonts w:ascii="Times New Roman"/>
          <w:b w:val="false"/>
          <w:i w:val="false"/>
          <w:color w:val="000000"/>
          <w:sz w:val="28"/>
        </w:rPr>
        <w:t>
      "6-1) сақтандыру жағдайының басталу фактісін және сақтандырушы өтеуге тиісті зиянның мөлшерін растайтын құжаттар жеткіліксіз болған кезде оларды алған күннен бастап үш жұмыс күні ішінде жетіспейтін және (немесе) дұрыс ресімделмеген құжаттардың толық тізбесін көрсете отырып, бұл туралы өтініш берушіге хабарлауға;";</w:t>
      </w:r>
    </w:p>
    <w:bookmarkEnd w:id="29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тармақшадағы</w:t>
      </w:r>
      <w:r>
        <w:rPr>
          <w:rFonts w:ascii="Times New Roman"/>
          <w:b w:val="false"/>
          <w:i w:val="false"/>
          <w:color w:val="000000"/>
          <w:sz w:val="28"/>
        </w:rPr>
        <w:t xml:space="preserve"> "жіберуге міндетті." деген сөздер "жіберуге;" деген сөзбен ауыстырылып, мынадай мазмұндағы 11) және 12) тармақшалармен толықтырылсын:</w:t>
      </w:r>
    </w:p>
    <w:bookmarkStart w:name="z3134" w:id="2910"/>
    <w:p>
      <w:pPr>
        <w:spacing w:after="0"/>
        <w:ind w:left="0"/>
        <w:jc w:val="both"/>
      </w:pPr>
      <w:r>
        <w:rPr>
          <w:rFonts w:ascii="Times New Roman"/>
          <w:b w:val="false"/>
          <w:i w:val="false"/>
          <w:color w:val="000000"/>
          <w:sz w:val="28"/>
        </w:rPr>
        <w:t>
      "11) сақтанушыдан (жәбірленушіден, пайда алушыдан) өтінішті алған кезде бес жұмыс күні ішінде сақтанушының (жәбірленушінің, пайда алушының) талаптарын қарауға және дауды одан әрі реттеу тәртібін көрсете отырып, жазбаша жауап беруге;</w:t>
      </w:r>
    </w:p>
    <w:bookmarkEnd w:id="2910"/>
    <w:bookmarkStart w:name="z3135" w:id="2911"/>
    <w:p>
      <w:pPr>
        <w:spacing w:after="0"/>
        <w:ind w:left="0"/>
        <w:jc w:val="both"/>
      </w:pPr>
      <w:r>
        <w:rPr>
          <w:rFonts w:ascii="Times New Roman"/>
          <w:b w:val="false"/>
          <w:i w:val="false"/>
          <w:color w:val="000000"/>
          <w:sz w:val="28"/>
        </w:rPr>
        <w:t>
      12) сақтанушыдан (жәбірленушіден, пайда алушыдан) сақтандыру омбудсманына жіберілетін өтінішті алған кезде осы өтінішті, сондай-ақ оған қоса берілетін құжаттарды сақтандыру омбудсманына алған күнінен бастап үш жұмыс күні ішінде қайта жіберуге міндетті.";</w:t>
      </w:r>
    </w:p>
    <w:bookmarkEnd w:id="2911"/>
    <w:bookmarkStart w:name="z3136" w:id="2912"/>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13-баптың</w:t>
      </w:r>
      <w:r>
        <w:rPr>
          <w:rFonts w:ascii="Times New Roman"/>
          <w:b w:val="false"/>
          <w:i w:val="false"/>
          <w:color w:val="000000"/>
          <w:sz w:val="28"/>
        </w:rPr>
        <w:t xml:space="preserve"> 1-тармағында:</w:t>
      </w:r>
    </w:p>
    <w:bookmarkEnd w:id="2912"/>
    <w:bookmarkStart w:name="z3137" w:id="2913"/>
    <w:p>
      <w:pPr>
        <w:spacing w:after="0"/>
        <w:ind w:left="0"/>
        <w:jc w:val="both"/>
      </w:pPr>
      <w:r>
        <w:rPr>
          <w:rFonts w:ascii="Times New Roman"/>
          <w:b w:val="false"/>
          <w:i w:val="false"/>
          <w:color w:val="000000"/>
          <w:sz w:val="28"/>
        </w:rPr>
        <w:t>
      мынадай мазмұндағы 5-1) тармақшамен толықтырылсын:</w:t>
      </w:r>
    </w:p>
    <w:bookmarkEnd w:id="2913"/>
    <w:bookmarkStart w:name="z3138" w:id="2914"/>
    <w:p>
      <w:pPr>
        <w:spacing w:after="0"/>
        <w:ind w:left="0"/>
        <w:jc w:val="both"/>
      </w:pPr>
      <w:r>
        <w:rPr>
          <w:rFonts w:ascii="Times New Roman"/>
          <w:b w:val="false"/>
          <w:i w:val="false"/>
          <w:color w:val="000000"/>
          <w:sz w:val="28"/>
        </w:rPr>
        <w:t>
      "5-1) міндетті экологиялық сақтандыру шартынан туындайтын мәселелерді реттеу үшін осы Заңның 22-1-бабында көзделген ерекшеліктерді ескере отырып сақтандырушыға не сақтандыру омбудсманына немесе сотқа жүгінуге;";</w:t>
      </w:r>
    </w:p>
    <w:bookmarkEnd w:id="29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w:t>
      </w:r>
      <w:r>
        <w:rPr>
          <w:rFonts w:ascii="Times New Roman"/>
          <w:b w:val="false"/>
          <w:i w:val="false"/>
          <w:color w:val="000000"/>
          <w:sz w:val="28"/>
        </w:rPr>
        <w:t xml:space="preserve"> мынадай редакцияда жазылсын: </w:t>
      </w:r>
    </w:p>
    <w:bookmarkStart w:name="z3140" w:id="2915"/>
    <w:p>
      <w:pPr>
        <w:spacing w:after="0"/>
        <w:ind w:left="0"/>
        <w:jc w:val="both"/>
      </w:pPr>
      <w:r>
        <w:rPr>
          <w:rFonts w:ascii="Times New Roman"/>
          <w:b w:val="false"/>
          <w:i w:val="false"/>
          <w:color w:val="000000"/>
          <w:sz w:val="28"/>
        </w:rPr>
        <w:t>
      "6) өтінішті және қоса берілетін құжаттарды сақтандыру омбудсманына (тікелей сақтандыру омбудсманына, соның ішінде оның интернет-ресурсы арқылы не сақтандырушы, соның ішінде оның филиалы, өкілдігі арқылы) жіберуге;";</w:t>
      </w:r>
    </w:p>
    <w:bookmarkEnd w:id="2915"/>
    <w:bookmarkStart w:name="z3141" w:id="2916"/>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16-бап</w:t>
      </w:r>
      <w:r>
        <w:rPr>
          <w:rFonts w:ascii="Times New Roman"/>
          <w:b w:val="false"/>
          <w:i w:val="false"/>
          <w:color w:val="000000"/>
          <w:sz w:val="28"/>
        </w:rPr>
        <w:t xml:space="preserve"> мынадай мазмұндағы 3-тармақпен толықтырылсын:</w:t>
      </w:r>
    </w:p>
    <w:bookmarkEnd w:id="2916"/>
    <w:bookmarkStart w:name="z3142" w:id="2917"/>
    <w:p>
      <w:pPr>
        <w:spacing w:after="0"/>
        <w:ind w:left="0"/>
        <w:jc w:val="both"/>
      </w:pPr>
      <w:r>
        <w:rPr>
          <w:rFonts w:ascii="Times New Roman"/>
          <w:b w:val="false"/>
          <w:i w:val="false"/>
          <w:color w:val="000000"/>
          <w:sz w:val="28"/>
        </w:rPr>
        <w:t>
      "3. Сақтандырушы сақтандыру сыйлықақысын сақтандырушының интернет-ресурсы арқылы қолма-қол ақшасыз тәсілмен төлеу мүмкіндігін береді.";</w:t>
      </w:r>
    </w:p>
    <w:bookmarkEnd w:id="2917"/>
    <w:bookmarkStart w:name="z3143" w:id="2918"/>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19-бапта</w:t>
      </w:r>
      <w:r>
        <w:rPr>
          <w:rFonts w:ascii="Times New Roman"/>
          <w:b w:val="false"/>
          <w:i w:val="false"/>
          <w:color w:val="000000"/>
          <w:sz w:val="28"/>
        </w:rPr>
        <w:t>:</w:t>
      </w:r>
    </w:p>
    <w:bookmarkEnd w:id="2918"/>
    <w:bookmarkStart w:name="z3144" w:id="2919"/>
    <w:p>
      <w:pPr>
        <w:spacing w:after="0"/>
        <w:ind w:left="0"/>
        <w:jc w:val="both"/>
      </w:pPr>
      <w:r>
        <w:rPr>
          <w:rFonts w:ascii="Times New Roman"/>
          <w:b w:val="false"/>
          <w:i w:val="false"/>
          <w:color w:val="000000"/>
          <w:sz w:val="28"/>
        </w:rPr>
        <w:t>
      1-тармақ мынадай мазмұндағы екінші бөлікпен толықтырылсын:</w:t>
      </w:r>
    </w:p>
    <w:bookmarkEnd w:id="2919"/>
    <w:bookmarkStart w:name="z3145" w:id="2920"/>
    <w:p>
      <w:pPr>
        <w:spacing w:after="0"/>
        <w:ind w:left="0"/>
        <w:jc w:val="both"/>
      </w:pPr>
      <w:r>
        <w:rPr>
          <w:rFonts w:ascii="Times New Roman"/>
          <w:b w:val="false"/>
          <w:i w:val="false"/>
          <w:color w:val="000000"/>
          <w:sz w:val="28"/>
        </w:rPr>
        <w:t>
      "Өтініш берушінің қалауы бойынша сақтандыру төлемі туралы талап сақтандыру төлемін жүзеге асыру үшін қажетті құжаттар электрондық көшірмелер немесе электрондық құжаттар түрінде қоса беріле отырып, электрондық нысанда жіберілуі мүмкін. Бұл ретте электрондық нысандағы сақтандыру төлемі туралы талап өтініш берушіні сақтандырушыға құжаттардың түпнұсқаларын сақтандырушының орналасқан жері бойынша ұсынудан босатпайды.";</w:t>
      </w:r>
    </w:p>
    <w:bookmarkEnd w:id="29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1) тармақшасы алып тасталсын;</w:t>
      </w:r>
    </w:p>
    <w:bookmarkStart w:name="z3147" w:id="2921"/>
    <w:p>
      <w:pPr>
        <w:spacing w:after="0"/>
        <w:ind w:left="0"/>
        <w:jc w:val="both"/>
      </w:pPr>
      <w:r>
        <w:rPr>
          <w:rFonts w:ascii="Times New Roman"/>
          <w:b w:val="false"/>
          <w:i w:val="false"/>
          <w:color w:val="000000"/>
          <w:sz w:val="28"/>
        </w:rPr>
        <w:t>
      мынадай мазмұндағы 2-2-тармақпен толықтырылсын:</w:t>
      </w:r>
    </w:p>
    <w:bookmarkEnd w:id="2921"/>
    <w:bookmarkStart w:name="z3148" w:id="2922"/>
    <w:p>
      <w:pPr>
        <w:spacing w:after="0"/>
        <w:ind w:left="0"/>
        <w:jc w:val="both"/>
      </w:pPr>
      <w:r>
        <w:rPr>
          <w:rFonts w:ascii="Times New Roman"/>
          <w:b w:val="false"/>
          <w:i w:val="false"/>
          <w:color w:val="000000"/>
          <w:sz w:val="28"/>
        </w:rPr>
        <w:t xml:space="preserve">
      "2-2. Құжаттарды қабылдаған сақтандырушы өтініш берушіге ұсынылған құжаттардың толық тізбесін және оларды қабылдау күнін көрсете отырып, анықтама беруге міндетті. </w:t>
      </w:r>
    </w:p>
    <w:bookmarkEnd w:id="2922"/>
    <w:bookmarkStart w:name="z3149" w:id="2923"/>
    <w:p>
      <w:pPr>
        <w:spacing w:after="0"/>
        <w:ind w:left="0"/>
        <w:jc w:val="both"/>
      </w:pPr>
      <w:r>
        <w:rPr>
          <w:rFonts w:ascii="Times New Roman"/>
          <w:b w:val="false"/>
          <w:i w:val="false"/>
          <w:color w:val="000000"/>
          <w:sz w:val="28"/>
        </w:rPr>
        <w:t>
      Сақтанушы (сақтандырылушы, пайда алушы) сақтандыру төлемі туралы талапты электрондық нысанда жөнелткен жағдайда, сақтандырушы оған осы анықтаманы электрондық нысанда ұсына алады.";</w:t>
      </w:r>
    </w:p>
    <w:bookmarkEnd w:id="2923"/>
    <w:bookmarkStart w:name="z3150" w:id="2924"/>
    <w:p>
      <w:pPr>
        <w:spacing w:after="0"/>
        <w:ind w:left="0"/>
        <w:jc w:val="both"/>
      </w:pPr>
      <w:r>
        <w:rPr>
          <w:rFonts w:ascii="Times New Roman"/>
          <w:b w:val="false"/>
          <w:i w:val="false"/>
          <w:color w:val="000000"/>
          <w:sz w:val="28"/>
        </w:rPr>
        <w:t>
      10) мынадай мазмұндағы 22-1-баппен толықтырылсын:</w:t>
      </w:r>
    </w:p>
    <w:bookmarkEnd w:id="2924"/>
    <w:bookmarkStart w:name="z3151" w:id="2925"/>
    <w:p>
      <w:pPr>
        <w:spacing w:after="0"/>
        <w:ind w:left="0"/>
        <w:jc w:val="both"/>
      </w:pPr>
      <w:r>
        <w:rPr>
          <w:rFonts w:ascii="Times New Roman"/>
          <w:b w:val="false"/>
          <w:i w:val="false"/>
          <w:color w:val="000000"/>
          <w:sz w:val="28"/>
        </w:rPr>
        <w:t>
      "22-1-бап. Міндетті экологиялық сақтандыру жөніндегі дауларды реттеу ерекшеліктері</w:t>
      </w:r>
    </w:p>
    <w:bookmarkEnd w:id="2925"/>
    <w:bookmarkStart w:name="z3152" w:id="2926"/>
    <w:p>
      <w:pPr>
        <w:spacing w:after="0"/>
        <w:ind w:left="0"/>
        <w:jc w:val="both"/>
      </w:pPr>
      <w:r>
        <w:rPr>
          <w:rFonts w:ascii="Times New Roman"/>
          <w:b w:val="false"/>
          <w:i w:val="false"/>
          <w:color w:val="000000"/>
          <w:sz w:val="28"/>
        </w:rPr>
        <w:t>
      1. Міндетті экологиялық сақтандыру шартынан туындайтын дау болған кезде сақтанушы (жәбірленуші, пайда алушы):</w:t>
      </w:r>
    </w:p>
    <w:bookmarkEnd w:id="2926"/>
    <w:bookmarkStart w:name="z3153" w:id="2927"/>
    <w:p>
      <w:pPr>
        <w:spacing w:after="0"/>
        <w:ind w:left="0"/>
        <w:jc w:val="both"/>
      </w:pPr>
      <w:r>
        <w:rPr>
          <w:rFonts w:ascii="Times New Roman"/>
          <w:b w:val="false"/>
          <w:i w:val="false"/>
          <w:color w:val="000000"/>
          <w:sz w:val="28"/>
        </w:rPr>
        <w:t>
      талаптарды көрсете отырып және оның талаптарын растайтын құжаттарды қоса бере отырып, сақтандырушыға (оның ішінде сақтандырушының филиалы, өкілдігі, интернет-ресурстары арқылы) жазбаша өтініш жіберуге не</w:t>
      </w:r>
    </w:p>
    <w:bookmarkEnd w:id="2927"/>
    <w:p>
      <w:pPr>
        <w:spacing w:after="0"/>
        <w:ind w:left="0"/>
        <w:jc w:val="both"/>
      </w:pPr>
      <w:r>
        <w:rPr>
          <w:rFonts w:ascii="Times New Roman"/>
          <w:b w:val="false"/>
          <w:i w:val="false"/>
          <w:color w:val="000000"/>
          <w:sz w:val="28"/>
        </w:rPr>
        <w:t>
      міндетті экологиялық сақтандыру шартынан туындайтын дауларды реттеу үшін сақтандыру омбудсманына (тікелей сақтандыру омбудсманына, соның ішінде оның интернет-ресурсы арқылы не сақтандырушы, оның ішінде оның филиалы, өкілдігі арқылы) немесе сотқа өтініш жіберуге құқылы.</w:t>
      </w:r>
    </w:p>
    <w:bookmarkStart w:name="z3154" w:id="2928"/>
    <w:p>
      <w:pPr>
        <w:spacing w:after="0"/>
        <w:ind w:left="0"/>
        <w:jc w:val="both"/>
      </w:pPr>
      <w:r>
        <w:rPr>
          <w:rFonts w:ascii="Times New Roman"/>
          <w:b w:val="false"/>
          <w:i w:val="false"/>
          <w:color w:val="000000"/>
          <w:sz w:val="28"/>
        </w:rPr>
        <w:t>
      2. Сақтандырушы сақтанушыдан (жәбірленушіден, пайда алушыдан) өтінішті алған кезде оны бес жұмыс күні ішінде қарайды және дауды одан әрі реттеу тәртібін көрсете отырып, жазбаша жауап береді.</w:t>
      </w:r>
    </w:p>
    <w:bookmarkEnd w:id="2928"/>
    <w:bookmarkStart w:name="z3155" w:id="2929"/>
    <w:p>
      <w:pPr>
        <w:spacing w:after="0"/>
        <w:ind w:left="0"/>
        <w:jc w:val="both"/>
      </w:pPr>
      <w:r>
        <w:rPr>
          <w:rFonts w:ascii="Times New Roman"/>
          <w:b w:val="false"/>
          <w:i w:val="false"/>
          <w:color w:val="000000"/>
          <w:sz w:val="28"/>
        </w:rPr>
        <w:t>
      3. Сақтанушы (жәбірленуші, пайда алушы) сақтандыру омбудсманына өтініш жасаған жағдайда, сақтандырушы сақтанушының, жәбірленушінің (пайда алушының), сақтандыру омбудсманының сұрау салуы бойынша дауды қарауға және шешуге қатысты құжаттарды сұрау салу алынған күннен бастап үш жұмыс күні ішінде ұсынуға міндетті.".</w:t>
      </w:r>
    </w:p>
    <w:bookmarkEnd w:id="2929"/>
    <w:bookmarkStart w:name="z3156" w:id="2930"/>
    <w:p>
      <w:pPr>
        <w:spacing w:after="0"/>
        <w:ind w:left="0"/>
        <w:jc w:val="both"/>
      </w:pPr>
      <w:r>
        <w:rPr>
          <w:rFonts w:ascii="Times New Roman"/>
          <w:b w:val="false"/>
          <w:i w:val="false"/>
          <w:color w:val="000000"/>
          <w:sz w:val="28"/>
        </w:rPr>
        <w:t xml:space="preserve">
      27. "Қылмыстық жолмен алынған кірістерді заңдастыруға (жылыстатуға) және терроризмді қаржыландыруға қарсы іс-қимыл туралы" 2009 жылғы 28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2009 ж., № 19, 87-құжат; 2010 ж., № 7, 32-құжат; 2011 ж., № 11, 102-құжат; 2012 ж., № 10, 77-құжат; № 13, 91-құжат; 2013 ж., № 10-11, 56-құжат; 2014 ж., № 11, 61-құжат; № 14, 84-құжат; № 21, 118, 122-құжаттар; 2015 ж., № 16, 79-құжат; № 22-I, 140-құжат; 2016 ж., № 7-ІІ, 55-құжат; № 12, 87-құжат; № 23, 118-құжат; 2017 ж., № 4, 7-құжат; № 23-III, 111-құжат; 2018 жылғы 28 мамырда "Егемен Қазақстан" және "Казахстанская правда" газеттерінде жарияланған "Қазақстан Республикасының кейбір заңнамалық актілеріне кәсіпкерлік қызметті реттеуді жетілдіру мәселелері бойынша өзгерістер мен толықтырулар енгізу туралы" 2018 жылғы 24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2930"/>
    <w:bookmarkStart w:name="z3157" w:id="2931"/>
    <w:p>
      <w:pPr>
        <w:spacing w:after="0"/>
        <w:ind w:left="0"/>
        <w:jc w:val="both"/>
      </w:pPr>
      <w:r>
        <w:rPr>
          <w:rFonts w:ascii="Times New Roman"/>
          <w:b w:val="false"/>
          <w:i w:val="false"/>
          <w:color w:val="000000"/>
          <w:sz w:val="28"/>
        </w:rPr>
        <w:t xml:space="preserve">
      1) 1-баптың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2931"/>
    <w:bookmarkStart w:name="z3158" w:id="2932"/>
    <w:p>
      <w:pPr>
        <w:spacing w:after="0"/>
        <w:ind w:left="0"/>
        <w:jc w:val="both"/>
      </w:pPr>
      <w:r>
        <w:rPr>
          <w:rFonts w:ascii="Times New Roman"/>
          <w:b w:val="false"/>
          <w:i w:val="false"/>
          <w:color w:val="000000"/>
          <w:sz w:val="28"/>
        </w:rPr>
        <w:t>
      "3) бенефициарлық меншік иесі – бұл:</w:t>
      </w:r>
    </w:p>
    <w:bookmarkEnd w:id="2932"/>
    <w:bookmarkStart w:name="z3159" w:id="2933"/>
    <w:p>
      <w:pPr>
        <w:spacing w:after="0"/>
        <w:ind w:left="0"/>
        <w:jc w:val="both"/>
      </w:pPr>
      <w:r>
        <w:rPr>
          <w:rFonts w:ascii="Times New Roman"/>
          <w:b w:val="false"/>
          <w:i w:val="false"/>
          <w:color w:val="000000"/>
          <w:sz w:val="28"/>
        </w:rPr>
        <w:t xml:space="preserve">
      клиенттің – заңды тұлғаның жарғылық капиталына қатысу үлестерінің не орналастырылған акцияларының (артықшылықты және қоғам сатып алған акциялары шегеріле отырып) жиырма бес пайызынан астамы тікелей немесе жанама түрде тиесілі; </w:t>
      </w:r>
    </w:p>
    <w:bookmarkEnd w:id="2933"/>
    <w:bookmarkStart w:name="z3160" w:id="2934"/>
    <w:p>
      <w:pPr>
        <w:spacing w:after="0"/>
        <w:ind w:left="0"/>
        <w:jc w:val="both"/>
      </w:pPr>
      <w:r>
        <w:rPr>
          <w:rFonts w:ascii="Times New Roman"/>
          <w:b w:val="false"/>
          <w:i w:val="false"/>
          <w:color w:val="000000"/>
          <w:sz w:val="28"/>
        </w:rPr>
        <w:t xml:space="preserve">
      клиентті өзгеше түрде бақылауды жүзеге асыратын; </w:t>
      </w:r>
    </w:p>
    <w:bookmarkEnd w:id="2934"/>
    <w:bookmarkStart w:name="z3161" w:id="2935"/>
    <w:p>
      <w:pPr>
        <w:spacing w:after="0"/>
        <w:ind w:left="0"/>
        <w:jc w:val="both"/>
      </w:pPr>
      <w:r>
        <w:rPr>
          <w:rFonts w:ascii="Times New Roman"/>
          <w:b w:val="false"/>
          <w:i w:val="false"/>
          <w:color w:val="000000"/>
          <w:sz w:val="28"/>
        </w:rPr>
        <w:t>
      оның мүддесінде клиент ақшамен және (немесе) өзге мүлікпен операциялар жасайтын жеке тұлға;";</w:t>
      </w:r>
    </w:p>
    <w:bookmarkEnd w:id="2935"/>
    <w:bookmarkStart w:name="z3162" w:id="2936"/>
    <w:p>
      <w:pPr>
        <w:spacing w:after="0"/>
        <w:ind w:left="0"/>
        <w:jc w:val="both"/>
      </w:pPr>
      <w:r>
        <w:rPr>
          <w:rFonts w:ascii="Times New Roman"/>
          <w:b w:val="false"/>
          <w:i w:val="false"/>
          <w:color w:val="000000"/>
          <w:sz w:val="28"/>
        </w:rPr>
        <w:t xml:space="preserve">
      2) 5-баптың 3-тармағының </w:t>
      </w:r>
      <w:r>
        <w:rPr>
          <w:rFonts w:ascii="Times New Roman"/>
          <w:b w:val="false"/>
          <w:i w:val="false"/>
          <w:color w:val="000000"/>
          <w:sz w:val="28"/>
        </w:rPr>
        <w:t>2-1) тармақшасы</w:t>
      </w:r>
      <w:r>
        <w:rPr>
          <w:rFonts w:ascii="Times New Roman"/>
          <w:b w:val="false"/>
          <w:i w:val="false"/>
          <w:color w:val="000000"/>
          <w:sz w:val="28"/>
        </w:rPr>
        <w:t xml:space="preserve"> мынадай мазмұндағы бесінші бөлікпен толықтырылсын: </w:t>
      </w:r>
    </w:p>
    <w:bookmarkEnd w:id="2936"/>
    <w:bookmarkStart w:name="z3163" w:id="2937"/>
    <w:p>
      <w:pPr>
        <w:spacing w:after="0"/>
        <w:ind w:left="0"/>
        <w:jc w:val="both"/>
      </w:pPr>
      <w:r>
        <w:rPr>
          <w:rFonts w:ascii="Times New Roman"/>
          <w:b w:val="false"/>
          <w:i w:val="false"/>
          <w:color w:val="000000"/>
          <w:sz w:val="28"/>
        </w:rPr>
        <w:t>
      "Егер клиент мемлекеттік орган, бағалы қағаздар нарығына кәсіби қатысушы, сақтандыру ұйымы болса, клиенттің іскерлік қарым-қатынастарды қылмыстық жолмен алынған кірістерді заңдастыру (жылыстату) немесе терроризмді қаржыландыру мақсатында пайдаланатыны туралы күдіктер болған жағдайларды қоспағанда, банктер, қор биржалары, орталық депозитарий осы Заңның 1-бабы 3) тармақшасының төртінші абзацында көрсетілген тұлғаны анықтамауға және ол туралы мәліметтерді тіркемеуге құқылы;".</w:t>
      </w:r>
    </w:p>
    <w:bookmarkEnd w:id="2937"/>
    <w:bookmarkStart w:name="z3164" w:id="2938"/>
    <w:p>
      <w:pPr>
        <w:spacing w:after="0"/>
        <w:ind w:left="0"/>
        <w:jc w:val="both"/>
      </w:pPr>
      <w:r>
        <w:rPr>
          <w:rFonts w:ascii="Times New Roman"/>
          <w:b w:val="false"/>
          <w:i w:val="false"/>
          <w:color w:val="000000"/>
          <w:sz w:val="28"/>
        </w:rPr>
        <w:t xml:space="preserve">
      28. "Атқарушылық іс жүргізу және сот орындаушыларының мәртебесі туралы" 2010 жылғы 2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7, 27-құжат; № 24, 145-құжат; 2011 ж., № 1, 3-құжат; № 5, 43-құжат; № 24, 196-құжат; 2012 ж., № 6, 43-құжат; № 8, 64-құжат; № 13, 91-құжат; № 21-22, 124-құжат; 2013 ж., № 2, 10-құжат; № 9, 51-құжат; № 10-11, 56-құжат; № 15, 76-құжат; 2014 ж., № 1, 9-құжат; № 4-5, 24-құжат; № 6, 27-құжат; № 10, 52-құжат; № 14, 84-құжат; № 16, 90-құжат; № 19-I, 19-II, 94, 96-құжаттар; № 21, 122-құжат; № 22, 131-құжат; № 23, 143-құжат; № 24, 144-құжат; 2015 ж., № 8, 42-құжат; № 19-II, 106-құжат; № 20-IV, 113-құжат; № 20-VII, 115-құжат; № 21-I, 128-құжат; № 21-III, 136-құжат; № 22-I, 143-құжат; № 22-VI, 159-құжат; № 23-II, 170-құжат; 2016 ж., № 7-II, 55-құжат; № 12, 87-құжат; 2017 ж., № 4, 7-құжат; № 16, 56-құжат; № 21, 98-құжат; № 22-III, 109-құжат; 2018 жылғы 28 мамырда "Егемен Қазақстан" және "Казахстанская правда" газеттерінде жарияланған "Қазақстан Республикасының кейбір заңнамалық актілеріне кәсіпкерлік қызметті реттеуді жетілдіру мәселелері бойынша өзгерістер мен толықтырулар енгізу туралы" 2018 жылғы 24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29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65-бапта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6-1-тармақ</w:t>
      </w:r>
      <w:r>
        <w:rPr>
          <w:rFonts w:ascii="Times New Roman"/>
          <w:b w:val="false"/>
          <w:i w:val="false"/>
          <w:color w:val="000000"/>
          <w:sz w:val="28"/>
        </w:rPr>
        <w:t xml:space="preserve"> мынадай редакцияда жазылсын: </w:t>
      </w:r>
    </w:p>
    <w:bookmarkStart w:name="z3167" w:id="2939"/>
    <w:p>
      <w:pPr>
        <w:spacing w:after="0"/>
        <w:ind w:left="0"/>
        <w:jc w:val="both"/>
      </w:pPr>
      <w:r>
        <w:rPr>
          <w:rFonts w:ascii="Times New Roman"/>
          <w:b w:val="false"/>
          <w:i w:val="false"/>
          <w:color w:val="000000"/>
          <w:sz w:val="28"/>
        </w:rPr>
        <w:t>
      "6-1. Акционерлік қоғамдар қайта ұйымдастырылған кезде (бірігу, қосылу, бөліну, бөлініп шығу нысанында) қайта ұйымдастырылатын акционерлік қоғамдардың акцияларына тыйым салу қайта ұйымдастыру бойынша әрекеттер жасауға кедергі келтірмейді, сондай-ақ орталық депозитарийдің және (немесе) тыйым салынған акциялар бойынша құқықтарды есепке алуды жүзеге асыратын номиналды ұстаушылардың тиісті әрекеттер жасауына кедергі келтірмейді.</w:t>
      </w:r>
    </w:p>
    <w:bookmarkEnd w:id="2939"/>
    <w:bookmarkStart w:name="z3168" w:id="2940"/>
    <w:p>
      <w:pPr>
        <w:spacing w:after="0"/>
        <w:ind w:left="0"/>
        <w:jc w:val="both"/>
      </w:pPr>
      <w:r>
        <w:rPr>
          <w:rFonts w:ascii="Times New Roman"/>
          <w:b w:val="false"/>
          <w:i w:val="false"/>
          <w:color w:val="000000"/>
          <w:sz w:val="28"/>
        </w:rPr>
        <w:t>
      Қайта ұйымдастырылатын акционерлік қоғамның (қайта ұйымдастырылатын акционерлік қоғамдардың) тыйым салудағы акцияларын алғаннан кейін өзіне қосу жүзеге асырылатын немесе акционерлік қоғамдарды қайта ұйымдастыру нәтижесінде жаңадан құрылған акционерлік қоғам бұл жөнінде сот орындаушысына дереу хабарлайды.</w:t>
      </w:r>
    </w:p>
    <w:bookmarkEnd w:id="2940"/>
    <w:bookmarkStart w:name="z3169" w:id="2941"/>
    <w:p>
      <w:pPr>
        <w:spacing w:after="0"/>
        <w:ind w:left="0"/>
        <w:jc w:val="both"/>
      </w:pPr>
      <w:r>
        <w:rPr>
          <w:rFonts w:ascii="Times New Roman"/>
          <w:b w:val="false"/>
          <w:i w:val="false"/>
          <w:color w:val="000000"/>
          <w:sz w:val="28"/>
        </w:rPr>
        <w:t>
      Егер бұл тыйым салу мақсаттарына қайшы келмейтін болса, өзіне қосу жүзеге асырылатын немесе акционерлік қоғамдарды қайта ұйымдастыру нәтижесінде жаңадан құрылған акционерлік қоғамның қайта ұйымдастырылатын акционерлік қоғамның (қайта ұйымдастырылатын акционерлік қоғамдардың) акционерлері арасында орналастырылған акциялары тыйым салу туралы қаулы бойынша бұрын тыйым салынған акциялардың орнына қайта ұйымдастырылатын акционерлік қоғамның (қайта ұйымдастырылатын акционерлік қоғамдардың) акциялары сияқты дәл сондай талаптармен тыйым салуда деп есептеледі.</w:t>
      </w:r>
    </w:p>
    <w:bookmarkEnd w:id="2941"/>
    <w:bookmarkStart w:name="z3170" w:id="2942"/>
    <w:p>
      <w:pPr>
        <w:spacing w:after="0"/>
        <w:ind w:left="0"/>
        <w:jc w:val="both"/>
      </w:pPr>
      <w:r>
        <w:rPr>
          <w:rFonts w:ascii="Times New Roman"/>
          <w:b w:val="false"/>
          <w:i w:val="false"/>
          <w:color w:val="000000"/>
          <w:sz w:val="28"/>
        </w:rPr>
        <w:t xml:space="preserve">
      Сот орындаушысы бұрын шығарылған қаулыға толықтыру ретінде осы Заңның 55-бабының </w:t>
      </w:r>
      <w:r>
        <w:rPr>
          <w:rFonts w:ascii="Times New Roman"/>
          <w:b w:val="false"/>
          <w:i w:val="false"/>
          <w:color w:val="000000"/>
          <w:sz w:val="28"/>
        </w:rPr>
        <w:t>5-тармағына</w:t>
      </w:r>
      <w:r>
        <w:rPr>
          <w:rFonts w:ascii="Times New Roman"/>
          <w:b w:val="false"/>
          <w:i w:val="false"/>
          <w:color w:val="000000"/>
          <w:sz w:val="28"/>
        </w:rPr>
        <w:t xml:space="preserve"> сәйкес айқындалатын берешекті ескере отырып, бұрын тыйым салынған акциялардың орнына орналастыру нәтижесінде алынған, өзіне қосу жүзеге асырылатын немесе акционерлік қоғамдарды қайта ұйымдастыру нәтижесінде жаңадан құрылған акционерлік қоғамның акцияларына тыйым салу туралы қаулы шығаруға міндетті.";</w:t>
      </w:r>
    </w:p>
    <w:bookmarkEnd w:id="2942"/>
    <w:bookmarkStart w:name="z3171" w:id="2943"/>
    <w:p>
      <w:pPr>
        <w:spacing w:after="0"/>
        <w:ind w:left="0"/>
        <w:jc w:val="both"/>
      </w:pPr>
      <w:r>
        <w:rPr>
          <w:rFonts w:ascii="Times New Roman"/>
          <w:b w:val="false"/>
          <w:i w:val="false"/>
          <w:color w:val="000000"/>
          <w:sz w:val="28"/>
        </w:rPr>
        <w:t xml:space="preserve">
      14-тармақтың </w:t>
      </w:r>
      <w:r>
        <w:rPr>
          <w:rFonts w:ascii="Times New Roman"/>
          <w:b w:val="false"/>
          <w:i w:val="false"/>
          <w:color w:val="000000"/>
          <w:sz w:val="28"/>
        </w:rPr>
        <w:t>2) тармақшасындағы</w:t>
      </w:r>
      <w:r>
        <w:rPr>
          <w:rFonts w:ascii="Times New Roman"/>
          <w:b w:val="false"/>
          <w:i w:val="false"/>
          <w:color w:val="000000"/>
          <w:sz w:val="28"/>
        </w:rPr>
        <w:t xml:space="preserve"> "тiркеушiге," деген сөз алып тасталсын. </w:t>
      </w:r>
    </w:p>
    <w:bookmarkEnd w:id="2943"/>
    <w:bookmarkStart w:name="z3172" w:id="2944"/>
    <w:p>
      <w:pPr>
        <w:spacing w:after="0"/>
        <w:ind w:left="0"/>
        <w:jc w:val="both"/>
      </w:pPr>
      <w:r>
        <w:rPr>
          <w:rFonts w:ascii="Times New Roman"/>
          <w:b w:val="false"/>
          <w:i w:val="false"/>
          <w:color w:val="000000"/>
          <w:sz w:val="28"/>
        </w:rPr>
        <w:t xml:space="preserve">
      29. "Қазақстан Республикасында зейнетақымен қамсыздандыру туралы" 2013 жылғы 21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2013 ж., № 10-11, 55-құжат; № 21-22, 115-құжат; 2014 ж., № 1, 1-құжат; № 6, 28-құжат; № 8, 49-құжат; № 11, 61-құжат; № 19-I, 19-II, 96-құжат; № 21, 122-құжат; № 22, 131-құжат; № 23, 143-құжат; 2015 ж., № 6, 27-құжат; № 8, 45-құжат; № 10, 50-құжат; № 15, 78-құжат; № 20-IV, 113-құжат; № 22-II, 145-құжат; № 22-VI, 159-құжат; № 23-II, 170-құжат; 2016 ж., № 7-І, 49-құжат; № 8-І, 65-құжат; 2017 ж., № 12, 36-құжат; № 22-III, 109-құжат; 2018 жылғы 28 мамырда "Егемен Қазақстан" және "Казахстанская правда" газеттерінде жарияланған "Қазақстан Республикасының кейбір заңнамалық актілеріне кәсіпкерлік қызметті реттеуді жетілдіру мәселелері бойынша өзгерістер мен толықтырулар енгізу туралы" 2018 жылғы 24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2944"/>
    <w:bookmarkStart w:name="z3173" w:id="2945"/>
    <w:p>
      <w:pPr>
        <w:spacing w:after="0"/>
        <w:ind w:left="0"/>
        <w:jc w:val="both"/>
      </w:pPr>
      <w:r>
        <w:rPr>
          <w:rFonts w:ascii="Times New Roman"/>
          <w:b w:val="false"/>
          <w:i w:val="false"/>
          <w:color w:val="000000"/>
          <w:sz w:val="28"/>
        </w:rPr>
        <w:t xml:space="preserve">
      1) 1-баптың </w:t>
      </w:r>
      <w:r>
        <w:rPr>
          <w:rFonts w:ascii="Times New Roman"/>
          <w:b w:val="false"/>
          <w:i w:val="false"/>
          <w:color w:val="000000"/>
          <w:sz w:val="28"/>
        </w:rPr>
        <w:t>14) тармақшасы</w:t>
      </w:r>
      <w:r>
        <w:rPr>
          <w:rFonts w:ascii="Times New Roman"/>
          <w:b w:val="false"/>
          <w:i w:val="false"/>
          <w:color w:val="000000"/>
          <w:sz w:val="28"/>
        </w:rPr>
        <w:t xml:space="preserve"> мынадай редакцияда жазылсын:</w:t>
      </w:r>
    </w:p>
    <w:bookmarkEnd w:id="2945"/>
    <w:bookmarkStart w:name="z3174" w:id="2946"/>
    <w:p>
      <w:pPr>
        <w:spacing w:after="0"/>
        <w:ind w:left="0"/>
        <w:jc w:val="both"/>
      </w:pPr>
      <w:r>
        <w:rPr>
          <w:rFonts w:ascii="Times New Roman"/>
          <w:b w:val="false"/>
          <w:i w:val="false"/>
          <w:color w:val="000000"/>
          <w:sz w:val="28"/>
        </w:rPr>
        <w:t>
      "14) зейнетақы аннуитетi шарты – сақтанушы (зейнетақы төлемдерiн алушы) соған сәйкес сақтандыру ұйымына зейнетақы жинақтарының сомасын беруге мiндеттенетін, ал сақтандыру ұйымы сақтанушының (зейнетақы төлемдерiн алушының) және (немесе) сақтандырылушының пайдасына өмiр бойы немесе белгiлi бiр уақыт кезеңi iшiнде сақтандыру төлемдерiн жүзеге асыруға мiндеттенетін сақтандыру шарты;";</w:t>
      </w:r>
    </w:p>
    <w:bookmarkEnd w:id="2946"/>
    <w:bookmarkStart w:name="z3175" w:id="294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60-бапта</w:t>
      </w:r>
      <w:r>
        <w:rPr>
          <w:rFonts w:ascii="Times New Roman"/>
          <w:b w:val="false"/>
          <w:i w:val="false"/>
          <w:color w:val="000000"/>
          <w:sz w:val="28"/>
        </w:rPr>
        <w:t>:</w:t>
      </w:r>
    </w:p>
    <w:bookmarkEnd w:id="29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7-тармақтар</w:t>
      </w:r>
      <w:r>
        <w:rPr>
          <w:rFonts w:ascii="Times New Roman"/>
          <w:b w:val="false"/>
          <w:i w:val="false"/>
          <w:color w:val="000000"/>
          <w:sz w:val="28"/>
        </w:rPr>
        <w:t xml:space="preserve"> мынадай редакцияда жазылсын: </w:t>
      </w:r>
    </w:p>
    <w:bookmarkStart w:name="z3177" w:id="2948"/>
    <w:p>
      <w:pPr>
        <w:spacing w:after="0"/>
        <w:ind w:left="0"/>
        <w:jc w:val="both"/>
      </w:pPr>
      <w:r>
        <w:rPr>
          <w:rFonts w:ascii="Times New Roman"/>
          <w:b w:val="false"/>
          <w:i w:val="false"/>
          <w:color w:val="000000"/>
          <w:sz w:val="28"/>
        </w:rPr>
        <w:t>
      "5. Бірыңғай жинақтаушы зейнетақы қоры және (немесе) ерікті жинақтаушы зейнетақы қоры және (немесе) сақтандыру ұйымы сақтандыру сыйлықақысының сомасын сақтандыру ұйымына толық көлемде аударған кезден бастап зейнетақы аннуитетi шарты күшiне енедi және тараптар үшiн мiндеттi болады.";</w:t>
      </w:r>
    </w:p>
    <w:bookmarkEnd w:id="2948"/>
    <w:bookmarkStart w:name="z3178" w:id="2949"/>
    <w:p>
      <w:pPr>
        <w:spacing w:after="0"/>
        <w:ind w:left="0"/>
        <w:jc w:val="both"/>
      </w:pPr>
      <w:r>
        <w:rPr>
          <w:rFonts w:ascii="Times New Roman"/>
          <w:b w:val="false"/>
          <w:i w:val="false"/>
          <w:color w:val="000000"/>
          <w:sz w:val="28"/>
        </w:rPr>
        <w:t xml:space="preserve">
      "7. Егер осы Заңның 11-бабының </w:t>
      </w:r>
      <w:r>
        <w:rPr>
          <w:rFonts w:ascii="Times New Roman"/>
          <w:b w:val="false"/>
          <w:i w:val="false"/>
          <w:color w:val="000000"/>
          <w:sz w:val="28"/>
        </w:rPr>
        <w:t>1-тармағында</w:t>
      </w:r>
      <w:r>
        <w:rPr>
          <w:rFonts w:ascii="Times New Roman"/>
          <w:b w:val="false"/>
          <w:i w:val="false"/>
          <w:color w:val="000000"/>
          <w:sz w:val="28"/>
        </w:rPr>
        <w:t xml:space="preserve">, 31-бабы 1-тармағының 2) және 3) тармақшаларында және 32-бабы 1-тармағының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аталған адамдардың зейнетақы жинақтарының сомасы сақтандыру ұйымымен жасалған зейнетақы аннуитеті шартының сомасынан асатын болса, осы айырма салымшыға (алушыға) осы Заңда белгіленген тәртіппен бірыңғай жинақтаушы зейнетақы қорынан ай сайынғы зейнетақы төлемдері түрінде төленеді не салымшы (алушы) оны қолданыстағы зейнетақы аннуитеті шартына зейнетақы аннуитеті шарты бойынша сақтандыру төлемдері мен сақтандыру сыйлықақысының мөлшерін ұлғайту бөлігінде өзгерістер енгізу үшін не сақтандыру ұйымымен басқа зейнетақы аннуитеті шартын жасасу үшін пайдаланады.";</w:t>
      </w:r>
    </w:p>
    <w:bookmarkEnd w:id="2949"/>
    <w:bookmarkStart w:name="z3179" w:id="2950"/>
    <w:p>
      <w:pPr>
        <w:spacing w:after="0"/>
        <w:ind w:left="0"/>
        <w:jc w:val="both"/>
      </w:pPr>
      <w:r>
        <w:rPr>
          <w:rFonts w:ascii="Times New Roman"/>
          <w:b w:val="false"/>
          <w:i w:val="false"/>
          <w:color w:val="000000"/>
          <w:sz w:val="28"/>
        </w:rPr>
        <w:t>
      мынадай мазмұндағы 7-1-тармақпен толықтырылсын:</w:t>
      </w:r>
    </w:p>
    <w:bookmarkEnd w:id="2950"/>
    <w:bookmarkStart w:name="z3180" w:id="2951"/>
    <w:p>
      <w:pPr>
        <w:spacing w:after="0"/>
        <w:ind w:left="0"/>
        <w:jc w:val="both"/>
      </w:pPr>
      <w:r>
        <w:rPr>
          <w:rFonts w:ascii="Times New Roman"/>
          <w:b w:val="false"/>
          <w:i w:val="false"/>
          <w:color w:val="000000"/>
          <w:sz w:val="28"/>
        </w:rPr>
        <w:t xml:space="preserve">
      "7-1. Қолданыстағы зейнетақы аннуитеті шартына сақтандыру төлемдерінің мөлшерін ұлғайту бөлігінде өзгерістер енгізілген жағдайда: </w:t>
      </w:r>
    </w:p>
    <w:bookmarkEnd w:id="2951"/>
    <w:bookmarkStart w:name="z3181" w:id="2952"/>
    <w:p>
      <w:pPr>
        <w:spacing w:after="0"/>
        <w:ind w:left="0"/>
        <w:jc w:val="both"/>
      </w:pPr>
      <w:r>
        <w:rPr>
          <w:rFonts w:ascii="Times New Roman"/>
          <w:b w:val="false"/>
          <w:i w:val="false"/>
          <w:color w:val="000000"/>
          <w:sz w:val="28"/>
        </w:rPr>
        <w:t xml:space="preserve">
      1) сақтандыру төлемдерінің мерзімділігі осы баптың </w:t>
      </w:r>
      <w:r>
        <w:rPr>
          <w:rFonts w:ascii="Times New Roman"/>
          <w:b w:val="false"/>
          <w:i w:val="false"/>
          <w:color w:val="000000"/>
          <w:sz w:val="28"/>
        </w:rPr>
        <w:t>10-тармағына</w:t>
      </w:r>
      <w:r>
        <w:rPr>
          <w:rFonts w:ascii="Times New Roman"/>
          <w:b w:val="false"/>
          <w:i w:val="false"/>
          <w:color w:val="000000"/>
          <w:sz w:val="28"/>
        </w:rPr>
        <w:t xml:space="preserve"> сәйкес айқындалады; </w:t>
      </w:r>
    </w:p>
    <w:bookmarkEnd w:id="2952"/>
    <w:bookmarkStart w:name="z3182" w:id="2953"/>
    <w:p>
      <w:pPr>
        <w:spacing w:after="0"/>
        <w:ind w:left="0"/>
        <w:jc w:val="both"/>
      </w:pPr>
      <w:r>
        <w:rPr>
          <w:rFonts w:ascii="Times New Roman"/>
          <w:b w:val="false"/>
          <w:i w:val="false"/>
          <w:color w:val="000000"/>
          <w:sz w:val="28"/>
        </w:rPr>
        <w:t>
      2) зейнетақы аннуитеті шарты бойынша сақтандыру ұйымынан мерзімдік сақтандыру төлемінің мөлшері қолданыстағы зейнетақы аннуитеті шартына өзгерістер енгізілген күнге қолданыста болатын ең төмен зейнетақы мөлшерінен төмен болмайды.";</w:t>
      </w:r>
    </w:p>
    <w:bookmarkEnd w:id="29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10-тармақтың</w:t>
      </w:r>
      <w:r>
        <w:rPr>
          <w:rFonts w:ascii="Times New Roman"/>
          <w:b w:val="false"/>
          <w:i w:val="false"/>
          <w:color w:val="000000"/>
          <w:sz w:val="28"/>
        </w:rPr>
        <w:t xml:space="preserve"> екінші бөлігі мынадай редакцияда жазылсын:</w:t>
      </w:r>
    </w:p>
    <w:bookmarkStart w:name="z3184" w:id="2954"/>
    <w:p>
      <w:pPr>
        <w:spacing w:after="0"/>
        <w:ind w:left="0"/>
        <w:jc w:val="both"/>
      </w:pPr>
      <w:r>
        <w:rPr>
          <w:rFonts w:ascii="Times New Roman"/>
          <w:b w:val="false"/>
          <w:i w:val="false"/>
          <w:color w:val="000000"/>
          <w:sz w:val="28"/>
        </w:rPr>
        <w:t>
      "Сақтандыру ұйымы алғашқы ай сайынғы сақтандыру төлемін зейнетақы аннуитетi шарты бойынша сақтандыру сыйлықақысының сомасы сақтандыру ұйымына аударылған кезден бастап он жұмыс күнінен кешіктірмей жүзеге асырады.";</w:t>
      </w:r>
    </w:p>
    <w:bookmarkEnd w:id="29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алып тасталсын;</w:t>
      </w:r>
    </w:p>
    <w:bookmarkStart w:name="z3186" w:id="295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61-бапта</w:t>
      </w:r>
      <w:r>
        <w:rPr>
          <w:rFonts w:ascii="Times New Roman"/>
          <w:b w:val="false"/>
          <w:i w:val="false"/>
          <w:color w:val="000000"/>
          <w:sz w:val="28"/>
        </w:rPr>
        <w:t>:</w:t>
      </w:r>
    </w:p>
    <w:bookmarkEnd w:id="29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мазмұндағы 2-1) тармақшамен толықтырылсын:</w:t>
      </w:r>
    </w:p>
    <w:bookmarkStart w:name="z3188" w:id="2956"/>
    <w:p>
      <w:pPr>
        <w:spacing w:after="0"/>
        <w:ind w:left="0"/>
        <w:jc w:val="both"/>
      </w:pPr>
      <w:r>
        <w:rPr>
          <w:rFonts w:ascii="Times New Roman"/>
          <w:b w:val="false"/>
          <w:i w:val="false"/>
          <w:color w:val="000000"/>
          <w:sz w:val="28"/>
        </w:rPr>
        <w:t>
      "2-1) сақтандыру ұйымымен зейнетақы аннуитеті шартын жасасу кезінде немесе қолданыстағы зейнетақы аннуитеті шартына өзгерістер енгізу кезінде сақтандыру сыйлықақысын төлеу үшін мiндеттi және (немесе) ерікті зейнетақы жарналарын және (немесе) міндетті кәсіптік зейнетақы жарналарын пайдалануға;";</w:t>
      </w:r>
    </w:p>
    <w:bookmarkEnd w:id="2956"/>
    <w:bookmarkStart w:name="z3189" w:id="2957"/>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 </w:t>
      </w:r>
    </w:p>
    <w:bookmarkEnd w:id="2957"/>
    <w:bookmarkStart w:name="z3190" w:id="2958"/>
    <w:p>
      <w:pPr>
        <w:spacing w:after="0"/>
        <w:ind w:left="0"/>
        <w:jc w:val="both"/>
      </w:pPr>
      <w:r>
        <w:rPr>
          <w:rFonts w:ascii="Times New Roman"/>
          <w:b w:val="false"/>
          <w:i w:val="false"/>
          <w:color w:val="000000"/>
          <w:sz w:val="28"/>
        </w:rPr>
        <w:t>
      "1) зейнетақы аннуитетi шарты жасалған немесе зейнетақы аннуитетi шартына өзгерістер енгізілген күннен бастап күнтiзбелiк он күн iшiнде осындай шарттың түпнұсқасын және (немесе) зейнетақы аннуитетi шартына қосымша келiсiмді ұсына отырып, бірыңғай жинақтаушы зейнетақы қорын, ерікті жинақтаушы зейнетақы қорын хабардар етуге;".</w:t>
      </w:r>
    </w:p>
    <w:bookmarkEnd w:id="2958"/>
    <w:bookmarkStart w:name="z3191" w:id="2959"/>
    <w:p>
      <w:pPr>
        <w:spacing w:after="0"/>
        <w:ind w:left="0"/>
        <w:jc w:val="both"/>
      </w:pPr>
      <w:r>
        <w:rPr>
          <w:rFonts w:ascii="Times New Roman"/>
          <w:b w:val="false"/>
          <w:i w:val="false"/>
          <w:color w:val="000000"/>
          <w:sz w:val="28"/>
        </w:rPr>
        <w:t xml:space="preserve">
      30. "Жол жүрісі туралы" 2014 жылғы 17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8, 43-құжат; № 16, 90-құжат; № 19-І, 19-ІІ, 96-құжат; № 21, 122-құжат; № 22, 131-құжат; № 23, 143-құжат; 2015 ж., № 9, 46-құжат; № 16, 79-құжат; № 19-І, 101-құжат; № 20-ІV, 113-құжат; № 22-ІІ, 144-құжат; 2016 ж., № 6, 45-құжат; 2017 ж., № 11, 29-құжат; № 14, 49-құжат; № 23-III, 111-құжат; 2018 жылғы 28 мамырда "Егемен Қазақстан" және "Казахстанская правда" газеттерінде жарияланған "Қазақстан Республикасының кейбір заңнамалық актілеріне кәсіпкерлік қызметті реттеуді жетілдіру мәселелері бойынша өзгерістер мен толықтырулар енгізу туралы" 2018 жылғы 24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2959"/>
    <w:bookmarkStart w:name="z3192" w:id="2960"/>
    <w:p>
      <w:pPr>
        <w:spacing w:after="0"/>
        <w:ind w:left="0"/>
        <w:jc w:val="both"/>
      </w:pPr>
      <w:r>
        <w:rPr>
          <w:rFonts w:ascii="Times New Roman"/>
          <w:b w:val="false"/>
          <w:i w:val="false"/>
          <w:color w:val="000000"/>
          <w:sz w:val="28"/>
        </w:rPr>
        <w:t xml:space="preserve">
      54-баптың 3-тармағы </w:t>
      </w:r>
      <w:r>
        <w:rPr>
          <w:rFonts w:ascii="Times New Roman"/>
          <w:b w:val="false"/>
          <w:i w:val="false"/>
          <w:color w:val="000000"/>
          <w:sz w:val="28"/>
        </w:rPr>
        <w:t>1) тармақшасының</w:t>
      </w:r>
      <w:r>
        <w:rPr>
          <w:rFonts w:ascii="Times New Roman"/>
          <w:b w:val="false"/>
          <w:i w:val="false"/>
          <w:color w:val="000000"/>
          <w:sz w:val="28"/>
        </w:rPr>
        <w:t xml:space="preserve"> төртінші абзацы алып тасталсын.</w:t>
      </w:r>
    </w:p>
    <w:bookmarkEnd w:id="2960"/>
    <w:bookmarkStart w:name="z3193" w:id="2961"/>
    <w:p>
      <w:pPr>
        <w:spacing w:after="0"/>
        <w:ind w:left="0"/>
        <w:jc w:val="both"/>
      </w:pPr>
      <w:r>
        <w:rPr>
          <w:rFonts w:ascii="Times New Roman"/>
          <w:b w:val="false"/>
          <w:i w:val="false"/>
          <w:color w:val="000000"/>
          <w:sz w:val="28"/>
        </w:rPr>
        <w:t xml:space="preserve">
      31. "Рұқсаттар және хабарламалар туралы" 2014 жылғы 16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9, 51-құжат; № 19-I, 19-II, 96-құжат; № 23, 143-құжат; 2015 ж., № 2, 3-құжат; № 8, 45-құжат; № 9, 46-құжат; № 11, 57-құжат; № 16, 79-құжат; № 19-II, 103-құжат; № 20-IV, 113-құжат; № 21-I, 128-құжат; № 21-III, 135-құжат; № 22-II, 144, 145-құжаттар; № 22-V, 156, 158-құжаттар; № 22-VI, 159-құжат; № 23-I, 169-құжат; 2016 ж., № 1, 2, 4-құжаттар; № 6, 45-құжат; № 7-I, 50-құжат; № 7-II, 53-құжат; № 8-I, 62-құжат; № 8-II, 68-құжат; № 12, 87-құжат; 2017 ж., № 1-2, 3-құжат; № 4, 7-құжат; № 9, 21, 22-құжаттар; № 11, 29-құжат; № 12, 34-құжат; № 23-III, 111-құжат; № 23-V, 113-құжат; № 24, 115-құжат; 2018 жылғы 28 мамырда "Егемен Қазақстан" және "Казахстанская правда" газеттерінде жарияланған "Қазақстан Республикасының кейбір заңнамалық актілеріне кәсіпкерлік қызметті реттеуді жетілдіру мәселелері бойынша өзгерістер мен толықтырулар енгізу туралы" 2018 жылғы 24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2961"/>
    <w:bookmarkStart w:name="z3194" w:id="2962"/>
    <w:p>
      <w:pPr>
        <w:spacing w:after="0"/>
        <w:ind w:left="0"/>
        <w:jc w:val="both"/>
      </w:pPr>
      <w:r>
        <w:rPr>
          <w:rFonts w:ascii="Times New Roman"/>
          <w:b w:val="false"/>
          <w:i w:val="false"/>
          <w:color w:val="000000"/>
          <w:sz w:val="28"/>
        </w:rPr>
        <w:t xml:space="preserve">
      1) 28-баптың </w:t>
      </w:r>
      <w:r>
        <w:rPr>
          <w:rFonts w:ascii="Times New Roman"/>
          <w:b w:val="false"/>
          <w:i w:val="false"/>
          <w:color w:val="000000"/>
          <w:sz w:val="28"/>
        </w:rPr>
        <w:t>2-тармағының</w:t>
      </w:r>
      <w:r>
        <w:rPr>
          <w:rFonts w:ascii="Times New Roman"/>
          <w:b w:val="false"/>
          <w:i w:val="false"/>
          <w:color w:val="000000"/>
          <w:sz w:val="28"/>
        </w:rPr>
        <w:t xml:space="preserve"> 4) тармақшасы мынадай редакцияда жазылсын:</w:t>
      </w:r>
    </w:p>
    <w:bookmarkEnd w:id="2962"/>
    <w:bookmarkStart w:name="z3195" w:id="2963"/>
    <w:p>
      <w:pPr>
        <w:spacing w:after="0"/>
        <w:ind w:left="0"/>
        <w:jc w:val="both"/>
      </w:pPr>
      <w:r>
        <w:rPr>
          <w:rFonts w:ascii="Times New Roman"/>
          <w:b w:val="false"/>
          <w:i w:val="false"/>
          <w:color w:val="000000"/>
          <w:sz w:val="28"/>
        </w:rPr>
        <w:t>
      "4) қаржы саласында және қаржы ресурстарын шоғырландыруға байланысты, Қазақстан Республикасының заңдарында белгіленген өкілеттіктер шегінде:</w:t>
      </w:r>
    </w:p>
    <w:bookmarkEnd w:id="2963"/>
    <w:bookmarkStart w:name="z3196" w:id="2964"/>
    <w:p>
      <w:pPr>
        <w:spacing w:after="0"/>
        <w:ind w:left="0"/>
        <w:jc w:val="both"/>
      </w:pPr>
      <w:r>
        <w:rPr>
          <w:rFonts w:ascii="Times New Roman"/>
          <w:b w:val="false"/>
          <w:i w:val="false"/>
          <w:color w:val="000000"/>
          <w:sz w:val="28"/>
        </w:rPr>
        <w:t xml:space="preserve">
      кредиттік серіктестіктер; </w:t>
      </w:r>
    </w:p>
    <w:bookmarkEnd w:id="2964"/>
    <w:bookmarkStart w:name="z3197" w:id="2965"/>
    <w:p>
      <w:pPr>
        <w:spacing w:after="0"/>
        <w:ind w:left="0"/>
        <w:jc w:val="both"/>
      </w:pPr>
      <w:r>
        <w:rPr>
          <w:rFonts w:ascii="Times New Roman"/>
          <w:b w:val="false"/>
          <w:i w:val="false"/>
          <w:color w:val="000000"/>
          <w:sz w:val="28"/>
        </w:rPr>
        <w:t>
      орталық депозитарий;</w:t>
      </w:r>
    </w:p>
    <w:bookmarkEnd w:id="2965"/>
    <w:bookmarkStart w:name="z3198" w:id="2966"/>
    <w:p>
      <w:pPr>
        <w:spacing w:after="0"/>
        <w:ind w:left="0"/>
        <w:jc w:val="both"/>
      </w:pPr>
      <w:r>
        <w:rPr>
          <w:rFonts w:ascii="Times New Roman"/>
          <w:b w:val="false"/>
          <w:i w:val="false"/>
          <w:color w:val="000000"/>
          <w:sz w:val="28"/>
        </w:rPr>
        <w:t xml:space="preserve">
      тіркеуші; </w:t>
      </w:r>
    </w:p>
    <w:bookmarkEnd w:id="2966"/>
    <w:bookmarkStart w:name="z3199" w:id="2967"/>
    <w:p>
      <w:pPr>
        <w:spacing w:after="0"/>
        <w:ind w:left="0"/>
        <w:jc w:val="both"/>
      </w:pPr>
      <w:r>
        <w:rPr>
          <w:rFonts w:ascii="Times New Roman"/>
          <w:b w:val="false"/>
          <w:i w:val="false"/>
          <w:color w:val="000000"/>
          <w:sz w:val="28"/>
        </w:rPr>
        <w:t>
      мемлекетке тиесілі немесе оларға қатысты мемлекеттің мүліктік құқықтары бар бағалы қағаздарды номиналды ұстау функцияларын жүзеге асыру бөлігінде мемлекеттік мүлікті есепке алу саласындағы бірыңғай оператор;</w:t>
      </w:r>
    </w:p>
    <w:bookmarkEnd w:id="2967"/>
    <w:bookmarkStart w:name="z3200" w:id="2968"/>
    <w:p>
      <w:pPr>
        <w:spacing w:after="0"/>
        <w:ind w:left="0"/>
        <w:jc w:val="both"/>
      </w:pPr>
      <w:r>
        <w:rPr>
          <w:rFonts w:ascii="Times New Roman"/>
          <w:b w:val="false"/>
          <w:i w:val="false"/>
          <w:color w:val="000000"/>
          <w:sz w:val="28"/>
        </w:rPr>
        <w:t>
      мемлекет қатысатын кредиттік бюро;</w:t>
      </w:r>
    </w:p>
    <w:bookmarkEnd w:id="2968"/>
    <w:bookmarkStart w:name="z3201" w:id="2969"/>
    <w:p>
      <w:pPr>
        <w:spacing w:after="0"/>
        <w:ind w:left="0"/>
        <w:jc w:val="both"/>
      </w:pPr>
      <w:r>
        <w:rPr>
          <w:rFonts w:ascii="Times New Roman"/>
          <w:b w:val="false"/>
          <w:i w:val="false"/>
          <w:color w:val="000000"/>
          <w:sz w:val="28"/>
        </w:rPr>
        <w:t>
      өзара сақтандыру қоғамдары;</w:t>
      </w:r>
    </w:p>
    <w:bookmarkEnd w:id="2969"/>
    <w:bookmarkStart w:name="z3202" w:id="2970"/>
    <w:p>
      <w:pPr>
        <w:spacing w:after="0"/>
        <w:ind w:left="0"/>
        <w:jc w:val="both"/>
      </w:pPr>
      <w:r>
        <w:rPr>
          <w:rFonts w:ascii="Times New Roman"/>
          <w:b w:val="false"/>
          <w:i w:val="false"/>
          <w:color w:val="000000"/>
          <w:sz w:val="28"/>
        </w:rPr>
        <w:t xml:space="preserve">
      "электрондық үкіметтің" төлем шлюзі операторы; </w:t>
      </w:r>
    </w:p>
    <w:bookmarkEnd w:id="2970"/>
    <w:bookmarkStart w:name="z3203" w:id="2971"/>
    <w:p>
      <w:pPr>
        <w:spacing w:after="0"/>
        <w:ind w:left="0"/>
        <w:jc w:val="both"/>
      </w:pPr>
      <w:r>
        <w:rPr>
          <w:rFonts w:ascii="Times New Roman"/>
          <w:b w:val="false"/>
          <w:i w:val="false"/>
          <w:color w:val="000000"/>
          <w:sz w:val="28"/>
        </w:rPr>
        <w:t>
      Бірыңғай жинақтаушы зейнетақы қоры;</w:t>
      </w:r>
    </w:p>
    <w:bookmarkEnd w:id="2971"/>
    <w:bookmarkStart w:name="z3204" w:id="2972"/>
    <w:p>
      <w:pPr>
        <w:spacing w:after="0"/>
        <w:ind w:left="0"/>
        <w:jc w:val="both"/>
      </w:pPr>
      <w:r>
        <w:rPr>
          <w:rFonts w:ascii="Times New Roman"/>
          <w:b w:val="false"/>
          <w:i w:val="false"/>
          <w:color w:val="000000"/>
          <w:sz w:val="28"/>
        </w:rPr>
        <w:t>
      Ұлттық пошта операторы жүзеге асыратын қызметте;";</w:t>
      </w:r>
    </w:p>
    <w:bookmarkEnd w:id="2972"/>
    <w:bookmarkStart w:name="z3205" w:id="297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1-қосымшада</w:t>
      </w:r>
      <w:r>
        <w:rPr>
          <w:rFonts w:ascii="Times New Roman"/>
          <w:b w:val="false"/>
          <w:i w:val="false"/>
          <w:color w:val="000000"/>
          <w:sz w:val="28"/>
        </w:rPr>
        <w:t>:</w:t>
      </w:r>
    </w:p>
    <w:bookmarkEnd w:id="2973"/>
    <w:bookmarkStart w:name="z3206" w:id="2974"/>
    <w:p>
      <w:pPr>
        <w:spacing w:after="0"/>
        <w:ind w:left="0"/>
        <w:jc w:val="both"/>
      </w:pPr>
      <w:r>
        <w:rPr>
          <w:rFonts w:ascii="Times New Roman"/>
          <w:b w:val="false"/>
          <w:i w:val="false"/>
          <w:color w:val="000000"/>
          <w:sz w:val="28"/>
        </w:rPr>
        <w:t>
      56-жол мынадай редакцияда жазылсын:</w:t>
      </w:r>
    </w:p>
    <w:bookmarkEnd w:id="297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брокерінің қызметін жүзеге асыру құқығына лицензия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Сақтандыру шарттарын жасасу бойынша</w:t>
            </w:r>
          </w:p>
          <w:p>
            <w:pPr>
              <w:spacing w:after="20"/>
              <w:ind w:left="20"/>
              <w:jc w:val="both"/>
            </w:pPr>
            <w:r>
              <w:rPr>
                <w:rFonts w:ascii="Times New Roman"/>
                <w:b w:val="false"/>
                <w:i w:val="false"/>
                <w:color w:val="000000"/>
                <w:sz w:val="20"/>
              </w:rPr>
              <w:t>
2. Қайта сақтандыру шарттарын жасасу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w:t>
            </w:r>
          </w:p>
          <w:p>
            <w:pPr>
              <w:spacing w:after="20"/>
              <w:ind w:left="20"/>
              <w:jc w:val="both"/>
            </w:pPr>
            <w:r>
              <w:rPr>
                <w:rFonts w:ascii="Times New Roman"/>
                <w:b w:val="false"/>
                <w:i w:val="false"/>
                <w:color w:val="000000"/>
                <w:sz w:val="20"/>
              </w:rPr>
              <w:t>
конкурс рәсімі қолданылмайды;</w:t>
            </w:r>
          </w:p>
          <w:p>
            <w:pPr>
              <w:spacing w:after="20"/>
              <w:ind w:left="20"/>
              <w:jc w:val="both"/>
            </w:pPr>
            <w:r>
              <w:rPr>
                <w:rFonts w:ascii="Times New Roman"/>
                <w:b w:val="false"/>
                <w:i w:val="false"/>
                <w:color w:val="000000"/>
                <w:sz w:val="20"/>
              </w:rPr>
              <w:t xml:space="preserve">
лицензия беру кезінде осы Заңның 25-бабының </w:t>
            </w:r>
            <w:r>
              <w:rPr>
                <w:rFonts w:ascii="Times New Roman"/>
                <w:b w:val="false"/>
                <w:i w:val="false"/>
                <w:color w:val="000000"/>
                <w:sz w:val="20"/>
              </w:rPr>
              <w:t>3-тармағы</w:t>
            </w:r>
            <w:r>
              <w:rPr>
                <w:rFonts w:ascii="Times New Roman"/>
                <w:b w:val="false"/>
                <w:i w:val="false"/>
                <w:color w:val="000000"/>
                <w:sz w:val="20"/>
              </w:rPr>
              <w:t xml:space="preserve"> бірінші бөлігінің және 26-бабы </w:t>
            </w:r>
            <w:r>
              <w:rPr>
                <w:rFonts w:ascii="Times New Roman"/>
                <w:b w:val="false"/>
                <w:i w:val="false"/>
                <w:color w:val="000000"/>
                <w:sz w:val="20"/>
              </w:rPr>
              <w:t>1</w:t>
            </w:r>
            <w:r>
              <w:rPr>
                <w:rFonts w:ascii="Times New Roman"/>
                <w:b w:val="false"/>
                <w:i w:val="false"/>
                <w:color w:val="000000"/>
                <w:sz w:val="20"/>
              </w:rPr>
              <w:t xml:space="preserve">, </w:t>
            </w:r>
            <w:r>
              <w:rPr>
                <w:rFonts w:ascii="Times New Roman"/>
                <w:b w:val="false"/>
                <w:i w:val="false"/>
                <w:color w:val="000000"/>
                <w:sz w:val="20"/>
              </w:rPr>
              <w:t>2-тармақтарының</w:t>
            </w:r>
            <w:r>
              <w:rPr>
                <w:rFonts w:ascii="Times New Roman"/>
                <w:b w:val="false"/>
                <w:i w:val="false"/>
                <w:color w:val="000000"/>
                <w:sz w:val="20"/>
              </w:rPr>
              <w:t xml:space="preserve"> күші қолданылмайды;</w:t>
            </w:r>
          </w:p>
          <w:p>
            <w:pPr>
              <w:spacing w:after="20"/>
              <w:ind w:left="20"/>
              <w:jc w:val="both"/>
            </w:pPr>
            <w:r>
              <w:rPr>
                <w:rFonts w:ascii="Times New Roman"/>
                <w:b w:val="false"/>
                <w:i w:val="false"/>
                <w:color w:val="000000"/>
                <w:sz w:val="20"/>
              </w:rPr>
              <w:t>
1-сынып</w:t>
            </w:r>
          </w:p>
        </w:tc>
      </w:tr>
    </w:tbl>
    <w:p>
      <w:pPr>
        <w:spacing w:after="0"/>
        <w:ind w:left="0"/>
        <w:jc w:val="both"/>
      </w:pPr>
      <w:r>
        <w:rPr>
          <w:rFonts w:ascii="Times New Roman"/>
          <w:b w:val="false"/>
          <w:i w:val="false"/>
          <w:color w:val="000000"/>
          <w:sz w:val="28"/>
        </w:rPr>
        <w:t>
      ";</w:t>
      </w:r>
    </w:p>
    <w:bookmarkStart w:name="z3209" w:id="2975"/>
    <w:p>
      <w:pPr>
        <w:spacing w:after="0"/>
        <w:ind w:left="0"/>
        <w:jc w:val="both"/>
      </w:pPr>
      <w:r>
        <w:rPr>
          <w:rFonts w:ascii="Times New Roman"/>
          <w:b w:val="false"/>
          <w:i w:val="false"/>
          <w:color w:val="000000"/>
          <w:sz w:val="28"/>
        </w:rPr>
        <w:t xml:space="preserve">
      58-жол мынадай редакцияда жазылсын: </w:t>
      </w:r>
    </w:p>
    <w:bookmarkEnd w:id="297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сақтандыру" саласы бойынша сақтандыру (қайта сақтандыру) қызметін жүзеге асыру құқығына лицензия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Жазатайым оқиғалардан сақтандыру.</w:t>
            </w:r>
          </w:p>
          <w:p>
            <w:pPr>
              <w:spacing w:after="20"/>
              <w:ind w:left="20"/>
              <w:jc w:val="both"/>
            </w:pPr>
            <w:r>
              <w:rPr>
                <w:rFonts w:ascii="Times New Roman"/>
                <w:b w:val="false"/>
                <w:i w:val="false"/>
                <w:color w:val="000000"/>
                <w:sz w:val="20"/>
              </w:rPr>
              <w:t>
2. Ауру жағдайына арналған сақтандыру.</w:t>
            </w:r>
          </w:p>
          <w:p>
            <w:pPr>
              <w:spacing w:after="20"/>
              <w:ind w:left="20"/>
              <w:jc w:val="both"/>
            </w:pPr>
            <w:r>
              <w:rPr>
                <w:rFonts w:ascii="Times New Roman"/>
                <w:b w:val="false"/>
                <w:i w:val="false"/>
                <w:color w:val="000000"/>
                <w:sz w:val="20"/>
              </w:rPr>
              <w:t>
3. Автомобиль көлігін сақтандыру.</w:t>
            </w:r>
          </w:p>
          <w:p>
            <w:pPr>
              <w:spacing w:after="20"/>
              <w:ind w:left="20"/>
              <w:jc w:val="both"/>
            </w:pPr>
            <w:r>
              <w:rPr>
                <w:rFonts w:ascii="Times New Roman"/>
                <w:b w:val="false"/>
                <w:i w:val="false"/>
                <w:color w:val="000000"/>
                <w:sz w:val="20"/>
              </w:rPr>
              <w:t>
4. Теміржол көлігін сақтандыру.</w:t>
            </w:r>
          </w:p>
          <w:p>
            <w:pPr>
              <w:spacing w:after="20"/>
              <w:ind w:left="20"/>
              <w:jc w:val="both"/>
            </w:pPr>
            <w:r>
              <w:rPr>
                <w:rFonts w:ascii="Times New Roman"/>
                <w:b w:val="false"/>
                <w:i w:val="false"/>
                <w:color w:val="000000"/>
                <w:sz w:val="20"/>
              </w:rPr>
              <w:t>
5. Әуе көлігін сақтандыру.</w:t>
            </w:r>
          </w:p>
          <w:p>
            <w:pPr>
              <w:spacing w:after="20"/>
              <w:ind w:left="20"/>
              <w:jc w:val="both"/>
            </w:pPr>
            <w:r>
              <w:rPr>
                <w:rFonts w:ascii="Times New Roman"/>
                <w:b w:val="false"/>
                <w:i w:val="false"/>
                <w:color w:val="000000"/>
                <w:sz w:val="20"/>
              </w:rPr>
              <w:t>
6. Су көлігін сақтандыру.</w:t>
            </w:r>
          </w:p>
          <w:p>
            <w:pPr>
              <w:spacing w:after="20"/>
              <w:ind w:left="20"/>
              <w:jc w:val="both"/>
            </w:pPr>
            <w:r>
              <w:rPr>
                <w:rFonts w:ascii="Times New Roman"/>
                <w:b w:val="false"/>
                <w:i w:val="false"/>
                <w:color w:val="000000"/>
                <w:sz w:val="20"/>
              </w:rPr>
              <w:t>
7. Жүктерді сақтандыру.</w:t>
            </w:r>
          </w:p>
          <w:p>
            <w:pPr>
              <w:spacing w:after="20"/>
              <w:ind w:left="20"/>
              <w:jc w:val="both"/>
            </w:pPr>
            <w:r>
              <w:rPr>
                <w:rFonts w:ascii="Times New Roman"/>
                <w:b w:val="false"/>
                <w:i w:val="false"/>
                <w:color w:val="000000"/>
                <w:sz w:val="20"/>
              </w:rPr>
              <w:t xml:space="preserve">
8. "Сақтандыру қызметі туралы" Қазақстан Республикасы Заңының 6-бабы 3-тармағының </w:t>
            </w:r>
            <w:r>
              <w:rPr>
                <w:rFonts w:ascii="Times New Roman"/>
                <w:b w:val="false"/>
                <w:i w:val="false"/>
                <w:color w:val="000000"/>
                <w:sz w:val="20"/>
              </w:rPr>
              <w:t>3)</w:t>
            </w:r>
            <w:r>
              <w:rPr>
                <w:rFonts w:ascii="Times New Roman"/>
                <w:b w:val="false"/>
                <w:i w:val="false"/>
                <w:color w:val="000000"/>
                <w:sz w:val="20"/>
              </w:rPr>
              <w:t xml:space="preserve">, </w:t>
            </w:r>
            <w:r>
              <w:rPr>
                <w:rFonts w:ascii="Times New Roman"/>
                <w:b w:val="false"/>
                <w:i w:val="false"/>
                <w:color w:val="000000"/>
                <w:sz w:val="20"/>
              </w:rPr>
              <w:t>4)</w:t>
            </w:r>
            <w:r>
              <w:rPr>
                <w:rFonts w:ascii="Times New Roman"/>
                <w:b w:val="false"/>
                <w:i w:val="false"/>
                <w:color w:val="000000"/>
                <w:sz w:val="20"/>
              </w:rPr>
              <w:t xml:space="preserve">, </w:t>
            </w:r>
            <w:r>
              <w:rPr>
                <w:rFonts w:ascii="Times New Roman"/>
                <w:b w:val="false"/>
                <w:i w:val="false"/>
                <w:color w:val="000000"/>
                <w:sz w:val="20"/>
              </w:rPr>
              <w:t>5)</w:t>
            </w:r>
            <w:r>
              <w:rPr>
                <w:rFonts w:ascii="Times New Roman"/>
                <w:b w:val="false"/>
                <w:i w:val="false"/>
                <w:color w:val="000000"/>
                <w:sz w:val="20"/>
              </w:rPr>
              <w:t xml:space="preserve">, </w:t>
            </w:r>
            <w:r>
              <w:rPr>
                <w:rFonts w:ascii="Times New Roman"/>
                <w:b w:val="false"/>
                <w:i w:val="false"/>
                <w:color w:val="000000"/>
                <w:sz w:val="20"/>
              </w:rPr>
              <w:t>6)</w:t>
            </w:r>
            <w:r>
              <w:rPr>
                <w:rFonts w:ascii="Times New Roman"/>
                <w:b w:val="false"/>
                <w:i w:val="false"/>
                <w:color w:val="000000"/>
                <w:sz w:val="20"/>
              </w:rPr>
              <w:t xml:space="preserve">, 6-1) және </w:t>
            </w:r>
            <w:r>
              <w:rPr>
                <w:rFonts w:ascii="Times New Roman"/>
                <w:b w:val="false"/>
                <w:i w:val="false"/>
                <w:color w:val="000000"/>
                <w:sz w:val="20"/>
              </w:rPr>
              <w:t>7) тармақшаларында</w:t>
            </w:r>
            <w:r>
              <w:rPr>
                <w:rFonts w:ascii="Times New Roman"/>
                <w:b w:val="false"/>
                <w:i w:val="false"/>
                <w:color w:val="000000"/>
                <w:sz w:val="20"/>
              </w:rPr>
              <w:t xml:space="preserve"> көрсетілген сыныптарды қоспағанда, мүлікті нұқсаннан сақтандыру.</w:t>
            </w:r>
          </w:p>
          <w:p>
            <w:pPr>
              <w:spacing w:after="20"/>
              <w:ind w:left="20"/>
              <w:jc w:val="both"/>
            </w:pPr>
            <w:r>
              <w:rPr>
                <w:rFonts w:ascii="Times New Roman"/>
                <w:b w:val="false"/>
                <w:i w:val="false"/>
                <w:color w:val="000000"/>
                <w:sz w:val="20"/>
              </w:rPr>
              <w:t>
9. Автомобиль көлігі иелерінің азаматтық-құқықтық жауапкершілігін сақтандыру.</w:t>
            </w:r>
          </w:p>
          <w:p>
            <w:pPr>
              <w:spacing w:after="20"/>
              <w:ind w:left="20"/>
              <w:jc w:val="both"/>
            </w:pPr>
            <w:r>
              <w:rPr>
                <w:rFonts w:ascii="Times New Roman"/>
                <w:b w:val="false"/>
                <w:i w:val="false"/>
                <w:color w:val="000000"/>
                <w:sz w:val="20"/>
              </w:rPr>
              <w:t>
10. Әуе көлігі иелерінің азаматтық-құқықтық жауапкершілігін сақтандыру.</w:t>
            </w:r>
          </w:p>
          <w:p>
            <w:pPr>
              <w:spacing w:after="20"/>
              <w:ind w:left="20"/>
              <w:jc w:val="both"/>
            </w:pPr>
            <w:r>
              <w:rPr>
                <w:rFonts w:ascii="Times New Roman"/>
                <w:b w:val="false"/>
                <w:i w:val="false"/>
                <w:color w:val="000000"/>
                <w:sz w:val="20"/>
              </w:rPr>
              <w:t>
11. Су көлігі иелерінің азаматтық-құқықтық жауапкершілігін сақтандыру.</w:t>
            </w:r>
          </w:p>
          <w:p>
            <w:pPr>
              <w:spacing w:after="20"/>
              <w:ind w:left="20"/>
              <w:jc w:val="both"/>
            </w:pPr>
            <w:r>
              <w:rPr>
                <w:rFonts w:ascii="Times New Roman"/>
                <w:b w:val="false"/>
                <w:i w:val="false"/>
                <w:color w:val="000000"/>
                <w:sz w:val="20"/>
              </w:rPr>
              <w:t xml:space="preserve">
12. "Сақтандыру қызметі туралы" Қазақстан Республикасы Заңының 6-бабы 3-тармағының </w:t>
            </w:r>
            <w:r>
              <w:rPr>
                <w:rFonts w:ascii="Times New Roman"/>
                <w:b w:val="false"/>
                <w:i w:val="false"/>
                <w:color w:val="000000"/>
                <w:sz w:val="20"/>
              </w:rPr>
              <w:t>9)</w:t>
            </w:r>
            <w:r>
              <w:rPr>
                <w:rFonts w:ascii="Times New Roman"/>
                <w:b w:val="false"/>
                <w:i w:val="false"/>
                <w:color w:val="000000"/>
                <w:sz w:val="20"/>
              </w:rPr>
              <w:t xml:space="preserve">, </w:t>
            </w:r>
            <w:r>
              <w:rPr>
                <w:rFonts w:ascii="Times New Roman"/>
                <w:b w:val="false"/>
                <w:i w:val="false"/>
                <w:color w:val="000000"/>
                <w:sz w:val="20"/>
              </w:rPr>
              <w:t>10)</w:t>
            </w:r>
            <w:r>
              <w:rPr>
                <w:rFonts w:ascii="Times New Roman"/>
                <w:b w:val="false"/>
                <w:i w:val="false"/>
                <w:color w:val="000000"/>
                <w:sz w:val="20"/>
              </w:rPr>
              <w:t xml:space="preserve">, </w:t>
            </w:r>
            <w:r>
              <w:rPr>
                <w:rFonts w:ascii="Times New Roman"/>
                <w:b w:val="false"/>
                <w:i w:val="false"/>
                <w:color w:val="000000"/>
                <w:sz w:val="20"/>
              </w:rPr>
              <w:t>11)</w:t>
            </w:r>
            <w:r>
              <w:rPr>
                <w:rFonts w:ascii="Times New Roman"/>
                <w:b w:val="false"/>
                <w:i w:val="false"/>
                <w:color w:val="000000"/>
                <w:sz w:val="20"/>
              </w:rPr>
              <w:t>, 11-1) және 11-2) тармақшаларында көрсетілген сынып-тарды қоспағанда, азаматтық-құқықтық жауапкершілікті сақтандыру.</w:t>
            </w:r>
          </w:p>
          <w:p>
            <w:pPr>
              <w:spacing w:after="20"/>
              <w:ind w:left="20"/>
              <w:jc w:val="both"/>
            </w:pPr>
            <w:r>
              <w:rPr>
                <w:rFonts w:ascii="Times New Roman"/>
                <w:b w:val="false"/>
                <w:i w:val="false"/>
                <w:color w:val="000000"/>
                <w:sz w:val="20"/>
              </w:rPr>
              <w:t>
13. Қарыздарды сақтандыру.</w:t>
            </w:r>
          </w:p>
          <w:p>
            <w:pPr>
              <w:spacing w:after="20"/>
              <w:ind w:left="20"/>
              <w:jc w:val="both"/>
            </w:pPr>
            <w:r>
              <w:rPr>
                <w:rFonts w:ascii="Times New Roman"/>
                <w:b w:val="false"/>
                <w:i w:val="false"/>
                <w:color w:val="000000"/>
                <w:sz w:val="20"/>
              </w:rPr>
              <w:t>
14. Ипотекалық сақтандыру.</w:t>
            </w:r>
          </w:p>
          <w:p>
            <w:pPr>
              <w:spacing w:after="20"/>
              <w:ind w:left="20"/>
              <w:jc w:val="both"/>
            </w:pPr>
            <w:r>
              <w:rPr>
                <w:rFonts w:ascii="Times New Roman"/>
                <w:b w:val="false"/>
                <w:i w:val="false"/>
                <w:color w:val="000000"/>
                <w:sz w:val="20"/>
              </w:rPr>
              <w:t>
15. Кепілдіктер мен кепілгерліктерді сақтандыру.</w:t>
            </w:r>
          </w:p>
          <w:p>
            <w:pPr>
              <w:spacing w:after="20"/>
              <w:ind w:left="20"/>
              <w:jc w:val="both"/>
            </w:pPr>
            <w:r>
              <w:rPr>
                <w:rFonts w:ascii="Times New Roman"/>
                <w:b w:val="false"/>
                <w:i w:val="false"/>
                <w:color w:val="000000"/>
                <w:sz w:val="20"/>
              </w:rPr>
              <w:t xml:space="preserve">
16. "Сақтандыру қызметі туралы" Қазақстан Республикасы Заңының 6-бабы 3-тармағының </w:t>
            </w:r>
            <w:r>
              <w:rPr>
                <w:rFonts w:ascii="Times New Roman"/>
                <w:b w:val="false"/>
                <w:i w:val="false"/>
                <w:color w:val="000000"/>
                <w:sz w:val="20"/>
              </w:rPr>
              <w:t>13)</w:t>
            </w:r>
            <w:r>
              <w:rPr>
                <w:rFonts w:ascii="Times New Roman"/>
                <w:b w:val="false"/>
                <w:i w:val="false"/>
                <w:color w:val="000000"/>
                <w:sz w:val="20"/>
              </w:rPr>
              <w:t xml:space="preserve">, </w:t>
            </w:r>
            <w:r>
              <w:rPr>
                <w:rFonts w:ascii="Times New Roman"/>
                <w:b w:val="false"/>
                <w:i w:val="false"/>
                <w:color w:val="000000"/>
                <w:sz w:val="20"/>
              </w:rPr>
              <w:t>14)</w:t>
            </w:r>
            <w:r>
              <w:rPr>
                <w:rFonts w:ascii="Times New Roman"/>
                <w:b w:val="false"/>
                <w:i w:val="false"/>
                <w:color w:val="000000"/>
                <w:sz w:val="20"/>
              </w:rPr>
              <w:t xml:space="preserve">, </w:t>
            </w:r>
            <w:r>
              <w:rPr>
                <w:rFonts w:ascii="Times New Roman"/>
                <w:b w:val="false"/>
                <w:i w:val="false"/>
                <w:color w:val="000000"/>
                <w:sz w:val="20"/>
              </w:rPr>
              <w:t>15)</w:t>
            </w:r>
            <w:r>
              <w:rPr>
                <w:rFonts w:ascii="Times New Roman"/>
                <w:b w:val="false"/>
                <w:i w:val="false"/>
                <w:color w:val="000000"/>
                <w:sz w:val="20"/>
              </w:rPr>
              <w:t xml:space="preserve"> және </w:t>
            </w:r>
            <w:r>
              <w:rPr>
                <w:rFonts w:ascii="Times New Roman"/>
                <w:b w:val="false"/>
                <w:i w:val="false"/>
                <w:color w:val="000000"/>
                <w:sz w:val="20"/>
              </w:rPr>
              <w:t>16) тармақшаларында</w:t>
            </w:r>
            <w:r>
              <w:rPr>
                <w:rFonts w:ascii="Times New Roman"/>
                <w:b w:val="false"/>
                <w:i w:val="false"/>
                <w:color w:val="000000"/>
                <w:sz w:val="20"/>
              </w:rPr>
              <w:t xml:space="preserve"> көрсетілген сыныптарды қоспағанда, қаржы ұйымдарының залалдарын сақтандыру.</w:t>
            </w:r>
          </w:p>
          <w:p>
            <w:pPr>
              <w:spacing w:after="20"/>
              <w:ind w:left="20"/>
              <w:jc w:val="both"/>
            </w:pPr>
            <w:r>
              <w:rPr>
                <w:rFonts w:ascii="Times New Roman"/>
                <w:b w:val="false"/>
                <w:i w:val="false"/>
                <w:color w:val="000000"/>
                <w:sz w:val="20"/>
              </w:rPr>
              <w:t>
17. Өзге де қаржылық залалдардан сақтандыру.</w:t>
            </w:r>
          </w:p>
          <w:p>
            <w:pPr>
              <w:spacing w:after="20"/>
              <w:ind w:left="20"/>
              <w:jc w:val="both"/>
            </w:pPr>
            <w:r>
              <w:rPr>
                <w:rFonts w:ascii="Times New Roman"/>
                <w:b w:val="false"/>
                <w:i w:val="false"/>
                <w:color w:val="000000"/>
                <w:sz w:val="20"/>
              </w:rPr>
              <w:t>
18. Титулдық сақтандыру.</w:t>
            </w:r>
          </w:p>
          <w:p>
            <w:pPr>
              <w:spacing w:after="20"/>
              <w:ind w:left="20"/>
              <w:jc w:val="both"/>
            </w:pPr>
            <w:r>
              <w:rPr>
                <w:rFonts w:ascii="Times New Roman"/>
                <w:b w:val="false"/>
                <w:i w:val="false"/>
                <w:color w:val="000000"/>
                <w:sz w:val="20"/>
              </w:rPr>
              <w:t>
19. Сот шығыстарын сақтандыру.</w:t>
            </w:r>
          </w:p>
          <w:p>
            <w:pPr>
              <w:spacing w:after="20"/>
              <w:ind w:left="20"/>
              <w:jc w:val="both"/>
            </w:pPr>
            <w:r>
              <w:rPr>
                <w:rFonts w:ascii="Times New Roman"/>
                <w:b w:val="false"/>
                <w:i w:val="false"/>
                <w:color w:val="000000"/>
                <w:sz w:val="20"/>
              </w:rPr>
              <w:t>
20. Ғарыш объектілерін сақтан-дыру.</w:t>
            </w:r>
          </w:p>
          <w:p>
            <w:pPr>
              <w:spacing w:after="20"/>
              <w:ind w:left="20"/>
              <w:jc w:val="both"/>
            </w:pPr>
            <w:r>
              <w:rPr>
                <w:rFonts w:ascii="Times New Roman"/>
                <w:b w:val="false"/>
                <w:i w:val="false"/>
                <w:color w:val="000000"/>
                <w:sz w:val="20"/>
              </w:rPr>
              <w:t xml:space="preserve">
21. Ғарыш объектілері иелерінің азаматтық-құқықтық жауапкершілігін сақтандыру. </w:t>
            </w:r>
          </w:p>
          <w:p>
            <w:pPr>
              <w:spacing w:after="20"/>
              <w:ind w:left="20"/>
              <w:jc w:val="both"/>
            </w:pPr>
            <w:r>
              <w:rPr>
                <w:rFonts w:ascii="Times New Roman"/>
                <w:b w:val="false"/>
                <w:i w:val="false"/>
                <w:color w:val="000000"/>
                <w:sz w:val="20"/>
              </w:rPr>
              <w:t>
22. Кәсіби жауапкершілікті сақтандыру.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w:t>
            </w:r>
          </w:p>
          <w:p>
            <w:pPr>
              <w:spacing w:after="20"/>
              <w:ind w:left="20"/>
              <w:jc w:val="both"/>
            </w:pPr>
            <w:r>
              <w:rPr>
                <w:rFonts w:ascii="Times New Roman"/>
                <w:b w:val="false"/>
                <w:i w:val="false"/>
                <w:color w:val="000000"/>
                <w:sz w:val="20"/>
              </w:rPr>
              <w:t xml:space="preserve">
конкурс рәсімі қолданылмайды; лицензия беру кезінде осы Заңның 25-бабының </w:t>
            </w:r>
            <w:r>
              <w:rPr>
                <w:rFonts w:ascii="Times New Roman"/>
                <w:b w:val="false"/>
                <w:i w:val="false"/>
                <w:color w:val="000000"/>
                <w:sz w:val="20"/>
              </w:rPr>
              <w:t>3-тармағы</w:t>
            </w:r>
            <w:r>
              <w:rPr>
                <w:rFonts w:ascii="Times New Roman"/>
                <w:b w:val="false"/>
                <w:i w:val="false"/>
                <w:color w:val="000000"/>
                <w:sz w:val="20"/>
              </w:rPr>
              <w:t xml:space="preserve"> бірінші бөлігінің және 26-бабы </w:t>
            </w:r>
            <w:r>
              <w:rPr>
                <w:rFonts w:ascii="Times New Roman"/>
                <w:b w:val="false"/>
                <w:i w:val="false"/>
                <w:color w:val="000000"/>
                <w:sz w:val="20"/>
              </w:rPr>
              <w:t>1</w:t>
            </w:r>
            <w:r>
              <w:rPr>
                <w:rFonts w:ascii="Times New Roman"/>
                <w:b w:val="false"/>
                <w:i w:val="false"/>
                <w:color w:val="000000"/>
                <w:sz w:val="20"/>
              </w:rPr>
              <w:t xml:space="preserve">, </w:t>
            </w:r>
            <w:r>
              <w:rPr>
                <w:rFonts w:ascii="Times New Roman"/>
                <w:b w:val="false"/>
                <w:i w:val="false"/>
                <w:color w:val="000000"/>
                <w:sz w:val="20"/>
              </w:rPr>
              <w:t>2-тармақтарының</w:t>
            </w:r>
            <w:r>
              <w:rPr>
                <w:rFonts w:ascii="Times New Roman"/>
                <w:b w:val="false"/>
                <w:i w:val="false"/>
                <w:color w:val="000000"/>
                <w:sz w:val="20"/>
              </w:rPr>
              <w:t xml:space="preserve"> күші қолданылмайды;</w:t>
            </w:r>
          </w:p>
          <w:p>
            <w:pPr>
              <w:spacing w:after="20"/>
              <w:ind w:left="20"/>
              <w:jc w:val="both"/>
            </w:pPr>
            <w:r>
              <w:rPr>
                <w:rFonts w:ascii="Times New Roman"/>
                <w:b w:val="false"/>
                <w:i w:val="false"/>
                <w:color w:val="000000"/>
                <w:sz w:val="20"/>
              </w:rPr>
              <w:t>
1-сынып</w:t>
            </w:r>
          </w:p>
        </w:tc>
      </w:tr>
    </w:tbl>
    <w:p>
      <w:pPr>
        <w:spacing w:after="0"/>
        <w:ind w:left="0"/>
        <w:jc w:val="both"/>
      </w:pPr>
      <w:r>
        <w:rPr>
          <w:rFonts w:ascii="Times New Roman"/>
          <w:b w:val="false"/>
          <w:i w:val="false"/>
          <w:color w:val="000000"/>
          <w:sz w:val="28"/>
        </w:rPr>
        <w:t>
      ";</w:t>
      </w:r>
    </w:p>
    <w:bookmarkStart w:name="z3212" w:id="2976"/>
    <w:p>
      <w:pPr>
        <w:spacing w:after="0"/>
        <w:ind w:left="0"/>
        <w:jc w:val="both"/>
      </w:pPr>
      <w:r>
        <w:rPr>
          <w:rFonts w:ascii="Times New Roman"/>
          <w:b w:val="false"/>
          <w:i w:val="false"/>
          <w:color w:val="000000"/>
          <w:sz w:val="28"/>
        </w:rPr>
        <w:t>
      63 және 63-1-жолдардың 3-графасындағы "5. Туроператор мен турагенттің азаматтық-құқықтық жауапкершілігін міндетті сақтандыру" деген сөздер "5. Туристі міндетті сақтандыру" деген сөздермен ауыстырылсын;</w:t>
      </w:r>
    </w:p>
    <w:bookmarkEnd w:id="2976"/>
    <w:bookmarkStart w:name="z3213" w:id="297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2-қосымшадағы</w:t>
      </w:r>
      <w:r>
        <w:rPr>
          <w:rFonts w:ascii="Times New Roman"/>
          <w:b w:val="false"/>
          <w:i w:val="false"/>
          <w:color w:val="000000"/>
          <w:sz w:val="28"/>
        </w:rPr>
        <w:t xml:space="preserve"> 366-жол алып тасталсын.</w:t>
      </w:r>
    </w:p>
    <w:bookmarkEnd w:id="2977"/>
    <w:bookmarkStart w:name="z3214" w:id="2978"/>
    <w:p>
      <w:pPr>
        <w:spacing w:after="0"/>
        <w:ind w:left="0"/>
        <w:jc w:val="both"/>
      </w:pPr>
      <w:r>
        <w:rPr>
          <w:rFonts w:ascii="Times New Roman"/>
          <w:b w:val="false"/>
          <w:i w:val="false"/>
          <w:color w:val="000000"/>
          <w:sz w:val="28"/>
        </w:rPr>
        <w:t xml:space="preserve">
      32. "Қазақстан Республикасының кейбір заңнамалық актілеріне екінші деңгейдегі банктердің жұмыс істемейтін кредиттері мен активтері, қаржылық қызметтер көрсету және қаржы ұйымдары мен Қазақстан Республикасы Ұлттық Банкінің қызметі мәселелері бойынша өзгерістер мен толықтырулар енгізу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22-VI, 159-құжат; 2016 ж., № 12, 87-құжат; 2017 ж., № 9, 21-құжат):</w:t>
      </w:r>
    </w:p>
    <w:bookmarkEnd w:id="2978"/>
    <w:bookmarkStart w:name="z3215" w:id="297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10-тармақта</w:t>
      </w:r>
      <w:r>
        <w:rPr>
          <w:rFonts w:ascii="Times New Roman"/>
          <w:b w:val="false"/>
          <w:i w:val="false"/>
          <w:color w:val="000000"/>
          <w:sz w:val="28"/>
        </w:rPr>
        <w:t>:</w:t>
      </w:r>
    </w:p>
    <w:bookmarkEnd w:id="2979"/>
    <w:bookmarkStart w:name="z3216" w:id="2980"/>
    <w:p>
      <w:pPr>
        <w:spacing w:after="0"/>
        <w:ind w:left="0"/>
        <w:jc w:val="both"/>
      </w:pPr>
      <w:r>
        <w:rPr>
          <w:rFonts w:ascii="Times New Roman"/>
          <w:b w:val="false"/>
          <w:i w:val="false"/>
          <w:color w:val="000000"/>
          <w:sz w:val="28"/>
        </w:rPr>
        <w:t xml:space="preserve">
      10) тармақшаның жетінші абзацы мынадай редакцияда жазылсын: </w:t>
      </w:r>
    </w:p>
    <w:bookmarkEnd w:id="2980"/>
    <w:bookmarkStart w:name="z3217" w:id="2981"/>
    <w:p>
      <w:pPr>
        <w:spacing w:after="0"/>
        <w:ind w:left="0"/>
        <w:jc w:val="both"/>
      </w:pPr>
      <w:r>
        <w:rPr>
          <w:rFonts w:ascii="Times New Roman"/>
          <w:b w:val="false"/>
          <w:i w:val="false"/>
          <w:color w:val="000000"/>
          <w:sz w:val="28"/>
        </w:rPr>
        <w:t>
      "4. Қазақстан Ұлттық Банкінің және оның ведомстволарының қызметшілері өздерінің лауазымдық өкілеттіктеріне орай қаржы ұйымдарының, олардың филиалдары мен үлестес тұлғаларының, Қазақстанның Даму Банкінің, бағалы қағаздар нарығындағы қызметті жүзеге асыратын заңды тұлғалардың, бағалы қағаздар нарығының өзге де субъектілерінің, бағалы қағаздар эмитенттерінің, кредиттік бюролардың, банк холдингтерінің, банк конгломераттарының, банкке ірі қатысушылардың, сақтандыру холдингтерінің, сақтандыру топтарының, сақтандыру (қайта сақтандыру) ұйымына, сақтандыру ұйымдары мәжбүрлеп таратылған жағдайда сақтанушыларға (сақтандырылушыларға, пайда алушыларға) сақтандыру төлемдерін жүзеге асыруға кепілдік беретін ұйымға ірі қатысушылардың, сақтандыру нарығында актуарлық қызметті жүзеге асыруға арналған лицензиясы бар актуарийлердің, арнайы қаржы компанияларының, ислам арнайы қаржы компанияларының, инвестициялық қорлардың, инвестициялық портфельді басқарушыға ірі қатысушылардың, банкке ірі қатысушы, сақтандыру (қайта сақтандыру) ұйымы, инвестициялық портфельді басқарушы, банк холдингі, сақтандыру холдингі белгілері бар тұлғалардың, кәсіби ұйымдардың, микроқаржы ұйымдарының, коллекторлық агенттіктердің, төлем жүйесіне қатысушылардың, төлем жүйелерінің операторлары мен операциялық орталықтарының, оның ішінде олармен жасалған шарт бойынша төлем жүйесінің жұмыс істеуі үшін қызметтер көрсетуге уәкілеттік берілген кез келген өзге де тұлғаның, көрсетілетін төлем қызметтерін берушілердің, оның ішінде олармен жасалған шарт бойынша төлем қызметтерін көрсету жөніндегі функцияларды жүзеге асыруға уәкілеттік берілген кез келген өзге де тұлғаның, сондай-ақ валюталық операцияларды жүзеге асыратын тұлғалардың, банктердің уақытша әкімшіліктерінің (уақытша әкімшілерінің), тарату комиссияларының, сақтандыру (қайта сақтандыру) ұйымдарының, Қазақстан Республикасының бейрезиденттері-банктер филиалдарының, Қазақстан Республикасының бейрезиденттері-сақтандыру (қайта сақтандыру) ұйымдары филиалдарының, Қазақстан Республикасының бейрезиденттері-сақтандыру брокерлері филиалдарының (бұдан әрі – тексерілетін субъект) қызметіне тексерулерді жүзеге асырған жағдайда, лауазымдық өкілеттіктерін нақты және бейтарап орындауына кедергі келтіруі мүмкін барлық мән-жай туралы, оның ішінде:";</w:t>
      </w:r>
    </w:p>
    <w:bookmarkEnd w:id="2981"/>
    <w:bookmarkStart w:name="z3218" w:id="2982"/>
    <w:p>
      <w:pPr>
        <w:spacing w:after="0"/>
        <w:ind w:left="0"/>
        <w:jc w:val="both"/>
      </w:pPr>
      <w:r>
        <w:rPr>
          <w:rFonts w:ascii="Times New Roman"/>
          <w:b w:val="false"/>
          <w:i w:val="false"/>
          <w:color w:val="000000"/>
          <w:sz w:val="28"/>
        </w:rPr>
        <w:t>
      32) тармақшаның төртінші абзацы алып тасталсын;</w:t>
      </w:r>
    </w:p>
    <w:bookmarkEnd w:id="2982"/>
    <w:bookmarkStart w:name="z3219" w:id="298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18-тармақта</w:t>
      </w:r>
      <w:r>
        <w:rPr>
          <w:rFonts w:ascii="Times New Roman"/>
          <w:b w:val="false"/>
          <w:i w:val="false"/>
          <w:color w:val="000000"/>
          <w:sz w:val="28"/>
        </w:rPr>
        <w:t>:</w:t>
      </w:r>
    </w:p>
    <w:bookmarkEnd w:id="2983"/>
    <w:bookmarkStart w:name="z3220" w:id="2984"/>
    <w:p>
      <w:pPr>
        <w:spacing w:after="0"/>
        <w:ind w:left="0"/>
        <w:jc w:val="both"/>
      </w:pPr>
      <w:r>
        <w:rPr>
          <w:rFonts w:ascii="Times New Roman"/>
          <w:b w:val="false"/>
          <w:i w:val="false"/>
          <w:color w:val="000000"/>
          <w:sz w:val="28"/>
        </w:rPr>
        <w:t>
      1) тармақшаның үшінші абзацындағы "46-1," деген цифрлар алып тасталсын;</w:t>
      </w:r>
    </w:p>
    <w:bookmarkEnd w:id="2984"/>
    <w:bookmarkStart w:name="z3221" w:id="2985"/>
    <w:p>
      <w:pPr>
        <w:spacing w:after="0"/>
        <w:ind w:left="0"/>
        <w:jc w:val="both"/>
      </w:pPr>
      <w:r>
        <w:rPr>
          <w:rFonts w:ascii="Times New Roman"/>
          <w:b w:val="false"/>
          <w:i w:val="false"/>
          <w:color w:val="000000"/>
          <w:sz w:val="28"/>
        </w:rPr>
        <w:t>
      16) тармақшаның алтыншы және жетінші абзацтарындағы "11" деген цифрлар "13" деген цифрлармен ауыстырылсын;</w:t>
      </w:r>
    </w:p>
    <w:bookmarkEnd w:id="2985"/>
    <w:bookmarkStart w:name="z3222" w:id="298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26-тармақтың</w:t>
      </w:r>
      <w:r>
        <w:rPr>
          <w:rFonts w:ascii="Times New Roman"/>
          <w:b w:val="false"/>
          <w:i w:val="false"/>
          <w:color w:val="000000"/>
          <w:sz w:val="28"/>
        </w:rPr>
        <w:t xml:space="preserve"> 8) тармақшасының үшінші абзацы алып тасталсын.</w:t>
      </w:r>
    </w:p>
    <w:bookmarkEnd w:id="2986"/>
    <w:bookmarkStart w:name="z3223" w:id="2987"/>
    <w:p>
      <w:pPr>
        <w:spacing w:after="0"/>
        <w:ind w:left="0"/>
        <w:jc w:val="both"/>
      </w:pPr>
      <w:r>
        <w:rPr>
          <w:rFonts w:ascii="Times New Roman"/>
          <w:b w:val="false"/>
          <w:i w:val="false"/>
          <w:color w:val="000000"/>
          <w:sz w:val="28"/>
        </w:rPr>
        <w:t xml:space="preserve">
      33. "Мемлекеттік сатып алу туралы" 2015 жылғы 4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23-II, 171-құжат; 2016 ж., № 7-II, 55-құжат; № 8-II, 72-құжат; № 24, 126-құжат; 2017 ж., № 4, 7-құжат; № 9, 18-құжат; № 14, 51-құжат; № 23-III, 111-құжат; № 24, 115-құжат; 2018 жылғы 28 мамырда "Егемен Қазақстан" және "Казахстанская правда" газеттерінде жарияланған "Қазақстан Республикасының кейбір заңнамалық актілеріне кәсіпкерлік қызметті реттеуді жетілдіру мәселелері бойынша өзгерістер мен толықтырулар енгізу туралы" 2018 жылғы 24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29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6-бап</w:t>
      </w:r>
      <w:r>
        <w:rPr>
          <w:rFonts w:ascii="Times New Roman"/>
          <w:b w:val="false"/>
          <w:i w:val="false"/>
          <w:color w:val="000000"/>
          <w:sz w:val="28"/>
        </w:rPr>
        <w:t xml:space="preserve"> мынадай мазмұндағы 6-тармақпен толықтырылсын:</w:t>
      </w:r>
    </w:p>
    <w:bookmarkStart w:name="z3225" w:id="2988"/>
    <w:p>
      <w:pPr>
        <w:spacing w:after="0"/>
        <w:ind w:left="0"/>
        <w:jc w:val="both"/>
      </w:pPr>
      <w:r>
        <w:rPr>
          <w:rFonts w:ascii="Times New Roman"/>
          <w:b w:val="false"/>
          <w:i w:val="false"/>
          <w:color w:val="000000"/>
          <w:sz w:val="28"/>
        </w:rPr>
        <w:t>
      "6. Сақтандыру агенттері мен сақтандыру брокерлері сақтандыру шартын жасасуға байланысты көрсетілетін қызметтерді ұсыну жөніндегі мемлекеттік сатып алуға қатысуға құқылы емес.".</w:t>
      </w:r>
    </w:p>
    <w:bookmarkEnd w:id="2988"/>
    <w:bookmarkStart w:name="z3226" w:id="2989"/>
    <w:p>
      <w:pPr>
        <w:spacing w:after="0"/>
        <w:ind w:left="0"/>
        <w:jc w:val="both"/>
      </w:pPr>
      <w:r>
        <w:rPr>
          <w:rFonts w:ascii="Times New Roman"/>
          <w:b w:val="false"/>
          <w:i w:val="false"/>
          <w:color w:val="000000"/>
          <w:sz w:val="28"/>
        </w:rPr>
        <w:t xml:space="preserve">
      34. "Төлемдер және төлем жүйелері туралы" 2016 жылғы 26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2016 ж., № 12, 86-құжат; № 23, 119-құжат; 2017 ж., № 12, 36-құжат; № 13, 45-құжат; № 14, 53-құжат; № 21, 98-құжат; № 22-III, 109-құжат; 2018 жылғы 28 мамырда "Егемен Қазақстан" және "Казахстанская правда" газеттерінде жарияланған "Қазақстан Республикасының кейбір заңнамалық актілеріне кәсіпкерлік қызметті реттеуді жетілдіру мәселелері бойынша өзгерістер мен толықтырулар енгізу туралы" 2018 жылғы 24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29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26-баптың</w:t>
      </w:r>
      <w:r>
        <w:rPr>
          <w:rFonts w:ascii="Times New Roman"/>
          <w:b w:val="false"/>
          <w:i w:val="false"/>
          <w:color w:val="000000"/>
          <w:sz w:val="28"/>
        </w:rPr>
        <w:t xml:space="preserve"> тақырыбы мынадай редакцияда жазылсын: </w:t>
      </w:r>
    </w:p>
    <w:bookmarkStart w:name="z3228" w:id="2990"/>
    <w:p>
      <w:pPr>
        <w:spacing w:after="0"/>
        <w:ind w:left="0"/>
        <w:jc w:val="both"/>
      </w:pPr>
      <w:r>
        <w:rPr>
          <w:rFonts w:ascii="Times New Roman"/>
          <w:b w:val="false"/>
          <w:i w:val="false"/>
          <w:color w:val="000000"/>
          <w:sz w:val="28"/>
        </w:rPr>
        <w:t>
      "26-бап. Орталық депозитарийдің функцияларын орындайтын мамандандырылған коммерциялық емес ұйымның қаржы құралдарымен мәмілелер бойынша төлемдерді және (немесе) ақша аударымдарын жүзеге асыру ерекшеліктері".</w:t>
      </w:r>
    </w:p>
    <w:bookmarkEnd w:id="29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өзгерістер енгізілді - ҚР 02.04.2019 </w:t>
      </w:r>
      <w:r>
        <w:rPr>
          <w:rFonts w:ascii="Times New Roman"/>
          <w:b w:val="false"/>
          <w:i w:val="false"/>
          <w:color w:val="000000"/>
          <w:sz w:val="28"/>
        </w:rPr>
        <w:t>№ 241-VI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2-бап.</w:t>
      </w:r>
    </w:p>
    <w:bookmarkStart w:name="z3230" w:id="2991"/>
    <w:p>
      <w:pPr>
        <w:spacing w:after="0"/>
        <w:ind w:left="0"/>
        <w:jc w:val="both"/>
      </w:pPr>
      <w:r>
        <w:rPr>
          <w:rFonts w:ascii="Times New Roman"/>
          <w:b w:val="false"/>
          <w:i w:val="false"/>
          <w:color w:val="000000"/>
          <w:sz w:val="28"/>
        </w:rPr>
        <w:t>
      1. Осы Заң:</w:t>
      </w:r>
    </w:p>
    <w:bookmarkEnd w:id="2991"/>
    <w:bookmarkStart w:name="z3231" w:id="2992"/>
    <w:p>
      <w:pPr>
        <w:spacing w:after="0"/>
        <w:ind w:left="0"/>
        <w:jc w:val="both"/>
      </w:pPr>
      <w:r>
        <w:rPr>
          <w:rFonts w:ascii="Times New Roman"/>
          <w:b w:val="false"/>
          <w:i w:val="false"/>
          <w:color w:val="000000"/>
          <w:sz w:val="28"/>
        </w:rPr>
        <w:t xml:space="preserve">
      1) 2018 жылғы 1 қазаннан бастап қолданысқа енгізілетін 1-баптың 19-тармағының </w:t>
      </w:r>
      <w:r>
        <w:rPr>
          <w:rFonts w:ascii="Times New Roman"/>
          <w:b w:val="false"/>
          <w:i w:val="false"/>
          <w:color w:val="000000"/>
          <w:sz w:val="28"/>
        </w:rPr>
        <w:t>43)</w:t>
      </w:r>
      <w:r>
        <w:rPr>
          <w:rFonts w:ascii="Times New Roman"/>
          <w:b w:val="false"/>
          <w:i w:val="false"/>
          <w:color w:val="000000"/>
          <w:sz w:val="28"/>
        </w:rPr>
        <w:t xml:space="preserve"> және </w:t>
      </w:r>
      <w:r>
        <w:rPr>
          <w:rFonts w:ascii="Times New Roman"/>
          <w:b w:val="false"/>
          <w:i w:val="false"/>
          <w:color w:val="000000"/>
          <w:sz w:val="28"/>
        </w:rPr>
        <w:t>44) тармақшаларын</w:t>
      </w:r>
      <w:r>
        <w:rPr>
          <w:rFonts w:ascii="Times New Roman"/>
          <w:b w:val="false"/>
          <w:i w:val="false"/>
          <w:color w:val="000000"/>
          <w:sz w:val="28"/>
        </w:rPr>
        <w:t xml:space="preserve">, 23-тармағы </w:t>
      </w:r>
      <w:r>
        <w:rPr>
          <w:rFonts w:ascii="Times New Roman"/>
          <w:b w:val="false"/>
          <w:i w:val="false"/>
          <w:color w:val="000000"/>
          <w:sz w:val="28"/>
        </w:rPr>
        <w:t>22) тармақшасының</w:t>
      </w:r>
      <w:r>
        <w:rPr>
          <w:rFonts w:ascii="Times New Roman"/>
          <w:b w:val="false"/>
          <w:i w:val="false"/>
          <w:color w:val="000000"/>
          <w:sz w:val="28"/>
        </w:rPr>
        <w:t xml:space="preserve"> үшінші және төртінші абзацтарын;</w:t>
      </w:r>
    </w:p>
    <w:bookmarkEnd w:id="2992"/>
    <w:bookmarkStart w:name="z3232" w:id="2993"/>
    <w:p>
      <w:pPr>
        <w:spacing w:after="0"/>
        <w:ind w:left="0"/>
        <w:jc w:val="both"/>
      </w:pPr>
      <w:r>
        <w:rPr>
          <w:rFonts w:ascii="Times New Roman"/>
          <w:b w:val="false"/>
          <w:i w:val="false"/>
          <w:color w:val="000000"/>
          <w:sz w:val="28"/>
        </w:rPr>
        <w:t xml:space="preserve">
      2) 2019 жылғы 1 қаңтардан бастап қолданысқа енгізілетін 1-баптың 3-тармағының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10) тармақшаларын</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7-тармақтарын</w:t>
      </w:r>
      <w:r>
        <w:rPr>
          <w:rFonts w:ascii="Times New Roman"/>
          <w:b w:val="false"/>
          <w:i w:val="false"/>
          <w:color w:val="000000"/>
          <w:sz w:val="28"/>
        </w:rPr>
        <w:t xml:space="preserve">, 8-тармағы </w:t>
      </w:r>
      <w:r>
        <w:rPr>
          <w:rFonts w:ascii="Times New Roman"/>
          <w:b w:val="false"/>
          <w:i w:val="false"/>
          <w:color w:val="000000"/>
          <w:sz w:val="28"/>
        </w:rPr>
        <w:t>1) тармақшасының</w:t>
      </w:r>
      <w:r>
        <w:rPr>
          <w:rFonts w:ascii="Times New Roman"/>
          <w:b w:val="false"/>
          <w:i w:val="false"/>
          <w:color w:val="000000"/>
          <w:sz w:val="28"/>
        </w:rPr>
        <w:t xml:space="preserve"> бесінші абзацын, </w:t>
      </w:r>
      <w:r>
        <w:rPr>
          <w:rFonts w:ascii="Times New Roman"/>
          <w:b w:val="false"/>
          <w:i w:val="false"/>
          <w:color w:val="000000"/>
          <w:sz w:val="28"/>
        </w:rPr>
        <w:t>9-тармағын</w:t>
      </w:r>
      <w:r>
        <w:rPr>
          <w:rFonts w:ascii="Times New Roman"/>
          <w:b w:val="false"/>
          <w:i w:val="false"/>
          <w:color w:val="000000"/>
          <w:sz w:val="28"/>
        </w:rPr>
        <w:t xml:space="preserve">, 10-тармағы </w:t>
      </w:r>
      <w:r>
        <w:rPr>
          <w:rFonts w:ascii="Times New Roman"/>
          <w:b w:val="false"/>
          <w:i w:val="false"/>
          <w:color w:val="000000"/>
          <w:sz w:val="28"/>
        </w:rPr>
        <w:t>3) тармақшасының</w:t>
      </w:r>
      <w:r>
        <w:rPr>
          <w:rFonts w:ascii="Times New Roman"/>
          <w:b w:val="false"/>
          <w:i w:val="false"/>
          <w:color w:val="000000"/>
          <w:sz w:val="28"/>
        </w:rPr>
        <w:t xml:space="preserve"> екінші, үшінші, төртінші, бесінші, алтыншы, жетінші және сегізінші абзацтарын, </w:t>
      </w:r>
      <w:r>
        <w:rPr>
          <w:rFonts w:ascii="Times New Roman"/>
          <w:b w:val="false"/>
          <w:i w:val="false"/>
          <w:color w:val="000000"/>
          <w:sz w:val="28"/>
        </w:rPr>
        <w:t>4) тармақшасының</w:t>
      </w:r>
      <w:r>
        <w:rPr>
          <w:rFonts w:ascii="Times New Roman"/>
          <w:b w:val="false"/>
          <w:i w:val="false"/>
          <w:color w:val="000000"/>
          <w:sz w:val="28"/>
        </w:rPr>
        <w:t xml:space="preserve"> екінші, үшінші, төртінші, бесінші, алтыншы, жетінші, сегізінші, тоғызыншы және оныншы абзацтарын,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 тармақшаларын</w:t>
      </w:r>
      <w:r>
        <w:rPr>
          <w:rFonts w:ascii="Times New Roman"/>
          <w:b w:val="false"/>
          <w:i w:val="false"/>
          <w:color w:val="000000"/>
          <w:sz w:val="28"/>
        </w:rPr>
        <w:t xml:space="preserve">, </w:t>
      </w:r>
      <w:r>
        <w:rPr>
          <w:rFonts w:ascii="Times New Roman"/>
          <w:b w:val="false"/>
          <w:i w:val="false"/>
          <w:color w:val="000000"/>
          <w:sz w:val="28"/>
        </w:rPr>
        <w:t>17) тармақшасының</w:t>
      </w:r>
      <w:r>
        <w:rPr>
          <w:rFonts w:ascii="Times New Roman"/>
          <w:b w:val="false"/>
          <w:i w:val="false"/>
          <w:color w:val="000000"/>
          <w:sz w:val="28"/>
        </w:rPr>
        <w:t xml:space="preserve"> оныншы, он бірінші және он екінші абзацтарын, </w:t>
      </w:r>
      <w:r>
        <w:rPr>
          <w:rFonts w:ascii="Times New Roman"/>
          <w:b w:val="false"/>
          <w:i w:val="false"/>
          <w:color w:val="000000"/>
          <w:sz w:val="28"/>
        </w:rPr>
        <w:t>55) тармақшасының</w:t>
      </w:r>
      <w:r>
        <w:rPr>
          <w:rFonts w:ascii="Times New Roman"/>
          <w:b w:val="false"/>
          <w:i w:val="false"/>
          <w:color w:val="000000"/>
          <w:sz w:val="28"/>
        </w:rPr>
        <w:t xml:space="preserve"> бесінші, алтыншы, он үшінші, он бесінші, жиырма үшінші және жиырма төртінші абзацтарын, </w:t>
      </w:r>
      <w:r>
        <w:rPr>
          <w:rFonts w:ascii="Times New Roman"/>
          <w:b w:val="false"/>
          <w:i w:val="false"/>
          <w:color w:val="000000"/>
          <w:sz w:val="28"/>
        </w:rPr>
        <w:t>58) тармақшасының</w:t>
      </w:r>
      <w:r>
        <w:rPr>
          <w:rFonts w:ascii="Times New Roman"/>
          <w:b w:val="false"/>
          <w:i w:val="false"/>
          <w:color w:val="000000"/>
          <w:sz w:val="28"/>
        </w:rPr>
        <w:t xml:space="preserve"> бесінші, алтыншы, жетінші және сегізінші абзацтарын, </w:t>
      </w:r>
      <w:r>
        <w:rPr>
          <w:rFonts w:ascii="Times New Roman"/>
          <w:b w:val="false"/>
          <w:i w:val="false"/>
          <w:color w:val="000000"/>
          <w:sz w:val="28"/>
        </w:rPr>
        <w:t>12-тармағын</w:t>
      </w:r>
      <w:r>
        <w:rPr>
          <w:rFonts w:ascii="Times New Roman"/>
          <w:b w:val="false"/>
          <w:i w:val="false"/>
          <w:color w:val="000000"/>
          <w:sz w:val="28"/>
        </w:rPr>
        <w:t xml:space="preserve">, 13-тармағы </w:t>
      </w:r>
      <w:r>
        <w:rPr>
          <w:rFonts w:ascii="Times New Roman"/>
          <w:b w:val="false"/>
          <w:i w:val="false"/>
          <w:color w:val="000000"/>
          <w:sz w:val="28"/>
        </w:rPr>
        <w:t>1) тармақшасының</w:t>
      </w:r>
      <w:r>
        <w:rPr>
          <w:rFonts w:ascii="Times New Roman"/>
          <w:b w:val="false"/>
          <w:i w:val="false"/>
          <w:color w:val="000000"/>
          <w:sz w:val="28"/>
        </w:rPr>
        <w:t xml:space="preserve"> төртінші абзацын,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 тармақшаларын</w:t>
      </w:r>
      <w:r>
        <w:rPr>
          <w:rFonts w:ascii="Times New Roman"/>
          <w:b w:val="false"/>
          <w:i w:val="false"/>
          <w:color w:val="000000"/>
          <w:sz w:val="28"/>
        </w:rPr>
        <w:t xml:space="preserve">, </w:t>
      </w:r>
      <w:r>
        <w:rPr>
          <w:rFonts w:ascii="Times New Roman"/>
          <w:b w:val="false"/>
          <w:i w:val="false"/>
          <w:color w:val="000000"/>
          <w:sz w:val="28"/>
        </w:rPr>
        <w:t>12) тармақшасының</w:t>
      </w:r>
      <w:r>
        <w:rPr>
          <w:rFonts w:ascii="Times New Roman"/>
          <w:b w:val="false"/>
          <w:i w:val="false"/>
          <w:color w:val="000000"/>
          <w:sz w:val="28"/>
        </w:rPr>
        <w:t xml:space="preserve"> сегізінші және тоғызыншы абзацтарын, </w:t>
      </w:r>
      <w:r>
        <w:rPr>
          <w:rFonts w:ascii="Times New Roman"/>
          <w:b w:val="false"/>
          <w:i w:val="false"/>
          <w:color w:val="000000"/>
          <w:sz w:val="28"/>
        </w:rPr>
        <w:t>13) тармақшасының</w:t>
      </w:r>
      <w:r>
        <w:rPr>
          <w:rFonts w:ascii="Times New Roman"/>
          <w:b w:val="false"/>
          <w:i w:val="false"/>
          <w:color w:val="000000"/>
          <w:sz w:val="28"/>
        </w:rPr>
        <w:t xml:space="preserve"> сегізінші абзацын, </w:t>
      </w:r>
      <w:r>
        <w:rPr>
          <w:rFonts w:ascii="Times New Roman"/>
          <w:b w:val="false"/>
          <w:i w:val="false"/>
          <w:color w:val="000000"/>
          <w:sz w:val="28"/>
        </w:rPr>
        <w:t>14) тармақшасын</w:t>
      </w:r>
      <w:r>
        <w:rPr>
          <w:rFonts w:ascii="Times New Roman"/>
          <w:b w:val="false"/>
          <w:i w:val="false"/>
          <w:color w:val="000000"/>
          <w:sz w:val="28"/>
        </w:rPr>
        <w:t xml:space="preserve">, </w:t>
      </w:r>
      <w:r>
        <w:rPr>
          <w:rFonts w:ascii="Times New Roman"/>
          <w:b w:val="false"/>
          <w:i w:val="false"/>
          <w:color w:val="000000"/>
          <w:sz w:val="28"/>
        </w:rPr>
        <w:t>15) тармақшасының</w:t>
      </w:r>
      <w:r>
        <w:rPr>
          <w:rFonts w:ascii="Times New Roman"/>
          <w:b w:val="false"/>
          <w:i w:val="false"/>
          <w:color w:val="000000"/>
          <w:sz w:val="28"/>
        </w:rPr>
        <w:t xml:space="preserve"> бірінші, екінші, үшінші, төртінші, бесінші, алтыншы, жетінші, сегізінші, тоғызыншы, оныншы, он бірінші, он екінші, он төртінші, он бесінші, он алтыншы, он жетінші, он сегізінші және он тоғызыншы абзацтарын,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және </w:t>
      </w:r>
      <w:r>
        <w:rPr>
          <w:rFonts w:ascii="Times New Roman"/>
          <w:b w:val="false"/>
          <w:i w:val="false"/>
          <w:color w:val="000000"/>
          <w:sz w:val="28"/>
        </w:rPr>
        <w:t>28) тармақшаларын</w:t>
      </w:r>
      <w:r>
        <w:rPr>
          <w:rFonts w:ascii="Times New Roman"/>
          <w:b w:val="false"/>
          <w:i w:val="false"/>
          <w:color w:val="000000"/>
          <w:sz w:val="28"/>
        </w:rPr>
        <w:t xml:space="preserve">, </w:t>
      </w:r>
      <w:r>
        <w:rPr>
          <w:rFonts w:ascii="Times New Roman"/>
          <w:b w:val="false"/>
          <w:i w:val="false"/>
          <w:color w:val="000000"/>
          <w:sz w:val="28"/>
        </w:rPr>
        <w:t>29) тармақшасының</w:t>
      </w:r>
      <w:r>
        <w:rPr>
          <w:rFonts w:ascii="Times New Roman"/>
          <w:b w:val="false"/>
          <w:i w:val="false"/>
          <w:color w:val="000000"/>
          <w:sz w:val="28"/>
        </w:rPr>
        <w:t xml:space="preserve"> үшінші, төртінші, бесінші, алтыншы, жетінші, сегізінші, тоғызыншы, оныншы, он бірінші, он екінші, он үшінші, он төртінші, он бесінші, он алтыншы және он жетінші абзацтарын, </w:t>
      </w:r>
      <w:r>
        <w:rPr>
          <w:rFonts w:ascii="Times New Roman"/>
          <w:b w:val="false"/>
          <w:i w:val="false"/>
          <w:color w:val="000000"/>
          <w:sz w:val="28"/>
        </w:rPr>
        <w:t>30)</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w:t>
      </w:r>
      <w:r>
        <w:rPr>
          <w:rFonts w:ascii="Times New Roman"/>
          <w:b w:val="false"/>
          <w:i w:val="false"/>
          <w:color w:val="000000"/>
          <w:sz w:val="28"/>
        </w:rPr>
        <w:t>43)</w:t>
      </w:r>
      <w:r>
        <w:rPr>
          <w:rFonts w:ascii="Times New Roman"/>
          <w:b w:val="false"/>
          <w:i w:val="false"/>
          <w:color w:val="000000"/>
          <w:sz w:val="28"/>
        </w:rPr>
        <w:t xml:space="preserve">, </w:t>
      </w:r>
      <w:r>
        <w:rPr>
          <w:rFonts w:ascii="Times New Roman"/>
          <w:b w:val="false"/>
          <w:i w:val="false"/>
          <w:color w:val="000000"/>
          <w:sz w:val="28"/>
        </w:rPr>
        <w:t>44)</w:t>
      </w:r>
      <w:r>
        <w:rPr>
          <w:rFonts w:ascii="Times New Roman"/>
          <w:b w:val="false"/>
          <w:i w:val="false"/>
          <w:color w:val="000000"/>
          <w:sz w:val="28"/>
        </w:rPr>
        <w:t xml:space="preserve"> және </w:t>
      </w:r>
      <w:r>
        <w:rPr>
          <w:rFonts w:ascii="Times New Roman"/>
          <w:b w:val="false"/>
          <w:i w:val="false"/>
          <w:color w:val="000000"/>
          <w:sz w:val="28"/>
        </w:rPr>
        <w:t>46) тармақшаларын</w:t>
      </w:r>
      <w:r>
        <w:rPr>
          <w:rFonts w:ascii="Times New Roman"/>
          <w:b w:val="false"/>
          <w:i w:val="false"/>
          <w:color w:val="000000"/>
          <w:sz w:val="28"/>
        </w:rPr>
        <w:t xml:space="preserve">, </w:t>
      </w:r>
      <w:r>
        <w:rPr>
          <w:rFonts w:ascii="Times New Roman"/>
          <w:b w:val="false"/>
          <w:i w:val="false"/>
          <w:color w:val="000000"/>
          <w:sz w:val="28"/>
        </w:rPr>
        <w:t>47) тармақшасының</w:t>
      </w:r>
      <w:r>
        <w:rPr>
          <w:rFonts w:ascii="Times New Roman"/>
          <w:b w:val="false"/>
          <w:i w:val="false"/>
          <w:color w:val="000000"/>
          <w:sz w:val="28"/>
        </w:rPr>
        <w:t xml:space="preserve"> төртінші, бесінші және алтыншы абзацтарын, </w:t>
      </w:r>
      <w:r>
        <w:rPr>
          <w:rFonts w:ascii="Times New Roman"/>
          <w:b w:val="false"/>
          <w:i w:val="false"/>
          <w:color w:val="000000"/>
          <w:sz w:val="28"/>
        </w:rPr>
        <w:t>48)</w:t>
      </w:r>
      <w:r>
        <w:rPr>
          <w:rFonts w:ascii="Times New Roman"/>
          <w:b w:val="false"/>
          <w:i w:val="false"/>
          <w:color w:val="000000"/>
          <w:sz w:val="28"/>
        </w:rPr>
        <w:t xml:space="preserve">, </w:t>
      </w:r>
      <w:r>
        <w:rPr>
          <w:rFonts w:ascii="Times New Roman"/>
          <w:b w:val="false"/>
          <w:i w:val="false"/>
          <w:color w:val="000000"/>
          <w:sz w:val="28"/>
        </w:rPr>
        <w:t>49)</w:t>
      </w:r>
      <w:r>
        <w:rPr>
          <w:rFonts w:ascii="Times New Roman"/>
          <w:b w:val="false"/>
          <w:i w:val="false"/>
          <w:color w:val="000000"/>
          <w:sz w:val="28"/>
        </w:rPr>
        <w:t xml:space="preserve"> және </w:t>
      </w:r>
      <w:r>
        <w:rPr>
          <w:rFonts w:ascii="Times New Roman"/>
          <w:b w:val="false"/>
          <w:i w:val="false"/>
          <w:color w:val="000000"/>
          <w:sz w:val="28"/>
        </w:rPr>
        <w:t>50)</w:t>
      </w:r>
      <w:r>
        <w:rPr>
          <w:rFonts w:ascii="Times New Roman"/>
          <w:b w:val="false"/>
          <w:i w:val="false"/>
          <w:color w:val="000000"/>
          <w:sz w:val="28"/>
        </w:rPr>
        <w:t xml:space="preserve"> тармақшаларын, 15-тармағының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8) тармақшаларын</w:t>
      </w:r>
      <w:r>
        <w:rPr>
          <w:rFonts w:ascii="Times New Roman"/>
          <w:b w:val="false"/>
          <w:i w:val="false"/>
          <w:color w:val="000000"/>
          <w:sz w:val="28"/>
        </w:rPr>
        <w:t xml:space="preserve">, </w:t>
      </w:r>
      <w:r>
        <w:rPr>
          <w:rFonts w:ascii="Times New Roman"/>
          <w:b w:val="false"/>
          <w:i w:val="false"/>
          <w:color w:val="000000"/>
          <w:sz w:val="28"/>
        </w:rPr>
        <w:t>9) тармақшасының</w:t>
      </w:r>
      <w:r>
        <w:rPr>
          <w:rFonts w:ascii="Times New Roman"/>
          <w:b w:val="false"/>
          <w:i w:val="false"/>
          <w:color w:val="000000"/>
          <w:sz w:val="28"/>
        </w:rPr>
        <w:t xml:space="preserve"> екінші, үшінші, төртінші, алтыншы, жетінші және сегізінші абзацтарын, 16-тармағының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8) тармақшаларын</w:t>
      </w:r>
      <w:r>
        <w:rPr>
          <w:rFonts w:ascii="Times New Roman"/>
          <w:b w:val="false"/>
          <w:i w:val="false"/>
          <w:color w:val="000000"/>
          <w:sz w:val="28"/>
        </w:rPr>
        <w:t xml:space="preserve">, </w:t>
      </w:r>
      <w:r>
        <w:rPr>
          <w:rFonts w:ascii="Times New Roman"/>
          <w:b w:val="false"/>
          <w:i w:val="false"/>
          <w:color w:val="000000"/>
          <w:sz w:val="28"/>
        </w:rPr>
        <w:t>9) тармақшасының</w:t>
      </w:r>
      <w:r>
        <w:rPr>
          <w:rFonts w:ascii="Times New Roman"/>
          <w:b w:val="false"/>
          <w:i w:val="false"/>
          <w:color w:val="000000"/>
          <w:sz w:val="28"/>
        </w:rPr>
        <w:t xml:space="preserve"> екінші, үшінші, төртінші, алтыншы, жетінші және сегізінші абзацтарын, 17-тармағының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 тармақшаларын</w:t>
      </w:r>
      <w:r>
        <w:rPr>
          <w:rFonts w:ascii="Times New Roman"/>
          <w:b w:val="false"/>
          <w:i w:val="false"/>
          <w:color w:val="000000"/>
          <w:sz w:val="28"/>
        </w:rPr>
        <w:t xml:space="preserve">, </w:t>
      </w:r>
      <w:r>
        <w:rPr>
          <w:rFonts w:ascii="Times New Roman"/>
          <w:b w:val="false"/>
          <w:i w:val="false"/>
          <w:color w:val="000000"/>
          <w:sz w:val="28"/>
        </w:rPr>
        <w:t>9) тармақшасының</w:t>
      </w:r>
      <w:r>
        <w:rPr>
          <w:rFonts w:ascii="Times New Roman"/>
          <w:b w:val="false"/>
          <w:i w:val="false"/>
          <w:color w:val="000000"/>
          <w:sz w:val="28"/>
        </w:rPr>
        <w:t xml:space="preserve"> екінші абзацын, </w:t>
      </w:r>
      <w:r>
        <w:rPr>
          <w:rFonts w:ascii="Times New Roman"/>
          <w:b w:val="false"/>
          <w:i w:val="false"/>
          <w:color w:val="000000"/>
          <w:sz w:val="28"/>
        </w:rPr>
        <w:t>12) тармақшасының</w:t>
      </w:r>
      <w:r>
        <w:rPr>
          <w:rFonts w:ascii="Times New Roman"/>
          <w:b w:val="false"/>
          <w:i w:val="false"/>
          <w:color w:val="000000"/>
          <w:sz w:val="28"/>
        </w:rPr>
        <w:t xml:space="preserve"> бірінші, сегізінші, тоғызыншы, оныншы және он бірінші абзацтарын, </w:t>
      </w:r>
      <w:r>
        <w:rPr>
          <w:rFonts w:ascii="Times New Roman"/>
          <w:b w:val="false"/>
          <w:i w:val="false"/>
          <w:color w:val="000000"/>
          <w:sz w:val="28"/>
        </w:rPr>
        <w:t>14) тармақшасын</w:t>
      </w:r>
      <w:r>
        <w:rPr>
          <w:rFonts w:ascii="Times New Roman"/>
          <w:b w:val="false"/>
          <w:i w:val="false"/>
          <w:color w:val="000000"/>
          <w:sz w:val="28"/>
        </w:rPr>
        <w:t xml:space="preserve">, </w:t>
      </w:r>
      <w:r>
        <w:rPr>
          <w:rFonts w:ascii="Times New Roman"/>
          <w:b w:val="false"/>
          <w:i w:val="false"/>
          <w:color w:val="000000"/>
          <w:sz w:val="28"/>
        </w:rPr>
        <w:t>17) тармақшасының</w:t>
      </w:r>
      <w:r>
        <w:rPr>
          <w:rFonts w:ascii="Times New Roman"/>
          <w:b w:val="false"/>
          <w:i w:val="false"/>
          <w:color w:val="000000"/>
          <w:sz w:val="28"/>
        </w:rPr>
        <w:t xml:space="preserve"> екінші, үшінші, бесінші және алтыншы абзацтарын, 18-тармағының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9) тармақшаларын</w:t>
      </w:r>
      <w:r>
        <w:rPr>
          <w:rFonts w:ascii="Times New Roman"/>
          <w:b w:val="false"/>
          <w:i w:val="false"/>
          <w:color w:val="000000"/>
          <w:sz w:val="28"/>
        </w:rPr>
        <w:t xml:space="preserve">, </w:t>
      </w:r>
      <w:r>
        <w:rPr>
          <w:rFonts w:ascii="Times New Roman"/>
          <w:b w:val="false"/>
          <w:i w:val="false"/>
          <w:color w:val="000000"/>
          <w:sz w:val="28"/>
        </w:rPr>
        <w:t>12) тармақшасының</w:t>
      </w:r>
      <w:r>
        <w:rPr>
          <w:rFonts w:ascii="Times New Roman"/>
          <w:b w:val="false"/>
          <w:i w:val="false"/>
          <w:color w:val="000000"/>
          <w:sz w:val="28"/>
        </w:rPr>
        <w:t xml:space="preserve"> екінші абзацын,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тармақшаларын</w:t>
      </w:r>
      <w:r>
        <w:rPr>
          <w:rFonts w:ascii="Times New Roman"/>
          <w:b w:val="false"/>
          <w:i w:val="false"/>
          <w:color w:val="000000"/>
          <w:sz w:val="28"/>
        </w:rPr>
        <w:t xml:space="preserve">, </w:t>
      </w:r>
      <w:r>
        <w:rPr>
          <w:rFonts w:ascii="Times New Roman"/>
          <w:b w:val="false"/>
          <w:i w:val="false"/>
          <w:color w:val="000000"/>
          <w:sz w:val="28"/>
        </w:rPr>
        <w:t>20) тармақшасының</w:t>
      </w:r>
      <w:r>
        <w:rPr>
          <w:rFonts w:ascii="Times New Roman"/>
          <w:b w:val="false"/>
          <w:i w:val="false"/>
          <w:color w:val="000000"/>
          <w:sz w:val="28"/>
        </w:rPr>
        <w:t xml:space="preserve"> екінші, үшінші, төртінші, алтыншы, жетінші, сегізінші және тоғызыншы абзацтарын, 19-тармағы </w:t>
      </w:r>
      <w:r>
        <w:rPr>
          <w:rFonts w:ascii="Times New Roman"/>
          <w:b w:val="false"/>
          <w:i w:val="false"/>
          <w:color w:val="000000"/>
          <w:sz w:val="28"/>
        </w:rPr>
        <w:t>1) тармақшасының</w:t>
      </w:r>
      <w:r>
        <w:rPr>
          <w:rFonts w:ascii="Times New Roman"/>
          <w:b w:val="false"/>
          <w:i w:val="false"/>
          <w:color w:val="000000"/>
          <w:sz w:val="28"/>
        </w:rPr>
        <w:t xml:space="preserve"> оныншы, он үшінші, он төртінші, он бесінші, он алтыншы, он жетінші, жиырма екінші, жиырма үшінші, жиырма жетінші, жиырма сегізінші, жиырма тоғызыншы, отыз бесінші және отыз алтыншы абзацтарын, </w:t>
      </w:r>
      <w:r>
        <w:rPr>
          <w:rFonts w:ascii="Times New Roman"/>
          <w:b w:val="false"/>
          <w:i w:val="false"/>
          <w:color w:val="000000"/>
          <w:sz w:val="28"/>
        </w:rPr>
        <w:t>4) тармақшасын</w:t>
      </w:r>
      <w:r>
        <w:rPr>
          <w:rFonts w:ascii="Times New Roman"/>
          <w:b w:val="false"/>
          <w:i w:val="false"/>
          <w:color w:val="000000"/>
          <w:sz w:val="28"/>
        </w:rPr>
        <w:t xml:space="preserve">, </w:t>
      </w:r>
      <w:r>
        <w:rPr>
          <w:rFonts w:ascii="Times New Roman"/>
          <w:b w:val="false"/>
          <w:i w:val="false"/>
          <w:color w:val="000000"/>
          <w:sz w:val="28"/>
        </w:rPr>
        <w:t>5) тармақшасының</w:t>
      </w:r>
      <w:r>
        <w:rPr>
          <w:rFonts w:ascii="Times New Roman"/>
          <w:b w:val="false"/>
          <w:i w:val="false"/>
          <w:color w:val="000000"/>
          <w:sz w:val="28"/>
        </w:rPr>
        <w:t xml:space="preserve"> екінші, үшінші, төртінші, бесінші, алтыншы, жетінші, сегізінші, тоғызыншы, оныншы, он бірінші және он екінші абзацтарын, </w:t>
      </w:r>
      <w:r>
        <w:rPr>
          <w:rFonts w:ascii="Times New Roman"/>
          <w:b w:val="false"/>
          <w:i w:val="false"/>
          <w:color w:val="000000"/>
          <w:sz w:val="28"/>
        </w:rPr>
        <w:t>6) тармақшасын</w:t>
      </w:r>
      <w:r>
        <w:rPr>
          <w:rFonts w:ascii="Times New Roman"/>
          <w:b w:val="false"/>
          <w:i w:val="false"/>
          <w:color w:val="000000"/>
          <w:sz w:val="28"/>
        </w:rPr>
        <w:t xml:space="preserve">, </w:t>
      </w:r>
      <w:r>
        <w:rPr>
          <w:rFonts w:ascii="Times New Roman"/>
          <w:b w:val="false"/>
          <w:i w:val="false"/>
          <w:color w:val="000000"/>
          <w:sz w:val="28"/>
        </w:rPr>
        <w:t>7) тармақшасының</w:t>
      </w:r>
      <w:r>
        <w:rPr>
          <w:rFonts w:ascii="Times New Roman"/>
          <w:b w:val="false"/>
          <w:i w:val="false"/>
          <w:color w:val="000000"/>
          <w:sz w:val="28"/>
        </w:rPr>
        <w:t xml:space="preserve"> бесінші абзацын,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w:t>
      </w:r>
      <w:r>
        <w:rPr>
          <w:rFonts w:ascii="Times New Roman"/>
          <w:b w:val="false"/>
          <w:i w:val="false"/>
          <w:color w:val="000000"/>
          <w:sz w:val="28"/>
        </w:rPr>
        <w:t xml:space="preserve"> тармақшаларын, </w:t>
      </w:r>
      <w:r>
        <w:rPr>
          <w:rFonts w:ascii="Times New Roman"/>
          <w:b w:val="false"/>
          <w:i w:val="false"/>
          <w:color w:val="000000"/>
          <w:sz w:val="28"/>
        </w:rPr>
        <w:t>14) тармақшасының</w:t>
      </w:r>
      <w:r>
        <w:rPr>
          <w:rFonts w:ascii="Times New Roman"/>
          <w:b w:val="false"/>
          <w:i w:val="false"/>
          <w:color w:val="000000"/>
          <w:sz w:val="28"/>
        </w:rPr>
        <w:t xml:space="preserve"> екінші, үшінші, төртінші және бесінші абзацтарын,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және </w:t>
      </w:r>
      <w:r>
        <w:rPr>
          <w:rFonts w:ascii="Times New Roman"/>
          <w:b w:val="false"/>
          <w:i w:val="false"/>
          <w:color w:val="000000"/>
          <w:sz w:val="28"/>
        </w:rPr>
        <w:t>29) тармақшаларын</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тармақшасының бесінші, алтыншы, жетінші, сегізінші, оныншы және он бірінші абзацтарын, </w:t>
      </w:r>
      <w:r>
        <w:rPr>
          <w:rFonts w:ascii="Times New Roman"/>
          <w:b w:val="false"/>
          <w:i w:val="false"/>
          <w:color w:val="000000"/>
          <w:sz w:val="28"/>
        </w:rPr>
        <w:t>33) тармақшасының</w:t>
      </w:r>
      <w:r>
        <w:rPr>
          <w:rFonts w:ascii="Times New Roman"/>
          <w:b w:val="false"/>
          <w:i w:val="false"/>
          <w:color w:val="000000"/>
          <w:sz w:val="28"/>
        </w:rPr>
        <w:t xml:space="preserve"> үшінші және тоғызыншы абзацтарын, </w:t>
      </w:r>
      <w:r>
        <w:rPr>
          <w:rFonts w:ascii="Times New Roman"/>
          <w:b w:val="false"/>
          <w:i w:val="false"/>
          <w:color w:val="000000"/>
          <w:sz w:val="28"/>
        </w:rPr>
        <w:t>35)</w:t>
      </w:r>
      <w:r>
        <w:rPr>
          <w:rFonts w:ascii="Times New Roman"/>
          <w:b w:val="false"/>
          <w:i w:val="false"/>
          <w:color w:val="000000"/>
          <w:sz w:val="28"/>
        </w:rPr>
        <w:t xml:space="preserve"> және </w:t>
      </w:r>
      <w:r>
        <w:rPr>
          <w:rFonts w:ascii="Times New Roman"/>
          <w:b w:val="false"/>
          <w:i w:val="false"/>
          <w:color w:val="000000"/>
          <w:sz w:val="28"/>
        </w:rPr>
        <w:t>36) тармақшаларын</w:t>
      </w:r>
      <w:r>
        <w:rPr>
          <w:rFonts w:ascii="Times New Roman"/>
          <w:b w:val="false"/>
          <w:i w:val="false"/>
          <w:color w:val="000000"/>
          <w:sz w:val="28"/>
        </w:rPr>
        <w:t xml:space="preserve">, </w:t>
      </w:r>
      <w:r>
        <w:rPr>
          <w:rFonts w:ascii="Times New Roman"/>
          <w:b w:val="false"/>
          <w:i w:val="false"/>
          <w:color w:val="000000"/>
          <w:sz w:val="28"/>
        </w:rPr>
        <w:t>37) тармақшасының</w:t>
      </w:r>
      <w:r>
        <w:rPr>
          <w:rFonts w:ascii="Times New Roman"/>
          <w:b w:val="false"/>
          <w:i w:val="false"/>
          <w:color w:val="000000"/>
          <w:sz w:val="28"/>
        </w:rPr>
        <w:t xml:space="preserve"> екінші, үшінші және бесінші абзацтарын, </w:t>
      </w:r>
      <w:r>
        <w:rPr>
          <w:rFonts w:ascii="Times New Roman"/>
          <w:b w:val="false"/>
          <w:i w:val="false"/>
          <w:color w:val="000000"/>
          <w:sz w:val="28"/>
        </w:rPr>
        <w:t>38) тармақшасының</w:t>
      </w:r>
      <w:r>
        <w:rPr>
          <w:rFonts w:ascii="Times New Roman"/>
          <w:b w:val="false"/>
          <w:i w:val="false"/>
          <w:color w:val="000000"/>
          <w:sz w:val="28"/>
        </w:rPr>
        <w:t xml:space="preserve"> бесінші абзацын,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42)</w:t>
      </w:r>
      <w:r>
        <w:rPr>
          <w:rFonts w:ascii="Times New Roman"/>
          <w:b w:val="false"/>
          <w:i w:val="false"/>
          <w:color w:val="000000"/>
          <w:sz w:val="28"/>
        </w:rPr>
        <w:t xml:space="preserve">, </w:t>
      </w:r>
      <w:r>
        <w:rPr>
          <w:rFonts w:ascii="Times New Roman"/>
          <w:b w:val="false"/>
          <w:i w:val="false"/>
          <w:color w:val="000000"/>
          <w:sz w:val="28"/>
        </w:rPr>
        <w:t>45)</w:t>
      </w:r>
      <w:r>
        <w:rPr>
          <w:rFonts w:ascii="Times New Roman"/>
          <w:b w:val="false"/>
          <w:i w:val="false"/>
          <w:color w:val="000000"/>
          <w:sz w:val="28"/>
        </w:rPr>
        <w:t xml:space="preserve"> және </w:t>
      </w:r>
      <w:r>
        <w:rPr>
          <w:rFonts w:ascii="Times New Roman"/>
          <w:b w:val="false"/>
          <w:i w:val="false"/>
          <w:color w:val="000000"/>
          <w:sz w:val="28"/>
        </w:rPr>
        <w:t>48) тармақшаларын</w:t>
      </w:r>
      <w:r>
        <w:rPr>
          <w:rFonts w:ascii="Times New Roman"/>
          <w:b w:val="false"/>
          <w:i w:val="false"/>
          <w:color w:val="000000"/>
          <w:sz w:val="28"/>
        </w:rPr>
        <w:t xml:space="preserve">, </w:t>
      </w:r>
      <w:r>
        <w:rPr>
          <w:rFonts w:ascii="Times New Roman"/>
          <w:b w:val="false"/>
          <w:i w:val="false"/>
          <w:color w:val="000000"/>
          <w:sz w:val="28"/>
        </w:rPr>
        <w:t>49) тармақшасының</w:t>
      </w:r>
      <w:r>
        <w:rPr>
          <w:rFonts w:ascii="Times New Roman"/>
          <w:b w:val="false"/>
          <w:i w:val="false"/>
          <w:color w:val="000000"/>
          <w:sz w:val="28"/>
        </w:rPr>
        <w:t xml:space="preserve"> бірінші, екінші, үшінші, төртінші, бесінші, алтыншы, жетінші, сегізінші, тоғызыншы, оныншы, он бірінші, он екінші, он үшінші, он төртінші, он бесінші, он алтыншы, он жетінші, он сегізінші, он тоғызыншы, жиырмасыншы, жиырма бірінші, жиырма екінші, жиырма үшінші, жиырма төртінші, жиырма бесінші, жиырма алтыншы, жиырма жетінші, отыз төртінші, отыз бесінші, отыз алтыншы, отыз жетінші, отыз сегізінші, отыз тоғызыншы, қырқыншы, қырық бірінші және қырық екінші абзацтарын, </w:t>
      </w:r>
      <w:r>
        <w:rPr>
          <w:rFonts w:ascii="Times New Roman"/>
          <w:b w:val="false"/>
          <w:i w:val="false"/>
          <w:color w:val="000000"/>
          <w:sz w:val="28"/>
        </w:rPr>
        <w:t>50) тармақшасының</w:t>
      </w:r>
      <w:r>
        <w:rPr>
          <w:rFonts w:ascii="Times New Roman"/>
          <w:b w:val="false"/>
          <w:i w:val="false"/>
          <w:color w:val="000000"/>
          <w:sz w:val="28"/>
        </w:rPr>
        <w:t xml:space="preserve"> бірінші, екінші, үшінші, төртінші, бесінші, алтыншы, жетінші, сегізінші, тоғызыншы, оныншы, он бірінші, он үшінші және он төртінші абзацтарын, </w:t>
      </w:r>
      <w:r>
        <w:rPr>
          <w:rFonts w:ascii="Times New Roman"/>
          <w:b w:val="false"/>
          <w:i w:val="false"/>
          <w:color w:val="000000"/>
          <w:sz w:val="28"/>
        </w:rPr>
        <w:t>51) тармақшасын</w:t>
      </w:r>
      <w:r>
        <w:rPr>
          <w:rFonts w:ascii="Times New Roman"/>
          <w:b w:val="false"/>
          <w:i w:val="false"/>
          <w:color w:val="000000"/>
          <w:sz w:val="28"/>
        </w:rPr>
        <w:t xml:space="preserve">, </w:t>
      </w:r>
      <w:r>
        <w:rPr>
          <w:rFonts w:ascii="Times New Roman"/>
          <w:b w:val="false"/>
          <w:i w:val="false"/>
          <w:color w:val="000000"/>
          <w:sz w:val="28"/>
        </w:rPr>
        <w:t>53) тармақшасының</w:t>
      </w:r>
      <w:r>
        <w:rPr>
          <w:rFonts w:ascii="Times New Roman"/>
          <w:b w:val="false"/>
          <w:i w:val="false"/>
          <w:color w:val="000000"/>
          <w:sz w:val="28"/>
        </w:rPr>
        <w:t xml:space="preserve"> он бірінші абзацын, </w:t>
      </w:r>
      <w:r>
        <w:rPr>
          <w:rFonts w:ascii="Times New Roman"/>
          <w:b w:val="false"/>
          <w:i w:val="false"/>
          <w:color w:val="000000"/>
          <w:sz w:val="28"/>
        </w:rPr>
        <w:t>54) тармақшасының</w:t>
      </w:r>
      <w:r>
        <w:rPr>
          <w:rFonts w:ascii="Times New Roman"/>
          <w:b w:val="false"/>
          <w:i w:val="false"/>
          <w:color w:val="000000"/>
          <w:sz w:val="28"/>
        </w:rPr>
        <w:t xml:space="preserve"> бесінші абзацын, </w:t>
      </w:r>
      <w:r>
        <w:rPr>
          <w:rFonts w:ascii="Times New Roman"/>
          <w:b w:val="false"/>
          <w:i w:val="false"/>
          <w:color w:val="000000"/>
          <w:sz w:val="28"/>
        </w:rPr>
        <w:t>57)</w:t>
      </w:r>
      <w:r>
        <w:rPr>
          <w:rFonts w:ascii="Times New Roman"/>
          <w:b w:val="false"/>
          <w:i w:val="false"/>
          <w:color w:val="000000"/>
          <w:sz w:val="28"/>
        </w:rPr>
        <w:t xml:space="preserve">, </w:t>
      </w:r>
      <w:r>
        <w:rPr>
          <w:rFonts w:ascii="Times New Roman"/>
          <w:b w:val="false"/>
          <w:i w:val="false"/>
          <w:color w:val="000000"/>
          <w:sz w:val="28"/>
        </w:rPr>
        <w:t>58)</w:t>
      </w:r>
      <w:r>
        <w:rPr>
          <w:rFonts w:ascii="Times New Roman"/>
          <w:b w:val="false"/>
          <w:i w:val="false"/>
          <w:color w:val="000000"/>
          <w:sz w:val="28"/>
        </w:rPr>
        <w:t xml:space="preserve">, </w:t>
      </w:r>
      <w:r>
        <w:rPr>
          <w:rFonts w:ascii="Times New Roman"/>
          <w:b w:val="false"/>
          <w:i w:val="false"/>
          <w:color w:val="000000"/>
          <w:sz w:val="28"/>
        </w:rPr>
        <w:t>59)</w:t>
      </w:r>
      <w:r>
        <w:rPr>
          <w:rFonts w:ascii="Times New Roman"/>
          <w:b w:val="false"/>
          <w:i w:val="false"/>
          <w:color w:val="000000"/>
          <w:sz w:val="28"/>
        </w:rPr>
        <w:t xml:space="preserve"> және </w:t>
      </w:r>
      <w:r>
        <w:rPr>
          <w:rFonts w:ascii="Times New Roman"/>
          <w:b w:val="false"/>
          <w:i w:val="false"/>
          <w:color w:val="000000"/>
          <w:sz w:val="28"/>
        </w:rPr>
        <w:t>60) тармақшаларын</w:t>
      </w:r>
      <w:r>
        <w:rPr>
          <w:rFonts w:ascii="Times New Roman"/>
          <w:b w:val="false"/>
          <w:i w:val="false"/>
          <w:color w:val="000000"/>
          <w:sz w:val="28"/>
        </w:rPr>
        <w:t xml:space="preserve">, </w:t>
      </w:r>
      <w:r>
        <w:rPr>
          <w:rFonts w:ascii="Times New Roman"/>
          <w:b w:val="false"/>
          <w:i w:val="false"/>
          <w:color w:val="000000"/>
          <w:sz w:val="28"/>
        </w:rPr>
        <w:t>21-тармағын</w:t>
      </w:r>
      <w:r>
        <w:rPr>
          <w:rFonts w:ascii="Times New Roman"/>
          <w:b w:val="false"/>
          <w:i w:val="false"/>
          <w:color w:val="000000"/>
          <w:sz w:val="28"/>
        </w:rPr>
        <w:t xml:space="preserve">, 23-тармағының </w:t>
      </w:r>
      <w:r>
        <w:rPr>
          <w:rFonts w:ascii="Times New Roman"/>
          <w:b w:val="false"/>
          <w:i w:val="false"/>
          <w:color w:val="000000"/>
          <w:sz w:val="28"/>
        </w:rPr>
        <w:t>3) тармақшасын</w:t>
      </w:r>
      <w:r>
        <w:rPr>
          <w:rFonts w:ascii="Times New Roman"/>
          <w:b w:val="false"/>
          <w:i w:val="false"/>
          <w:color w:val="000000"/>
          <w:sz w:val="28"/>
        </w:rPr>
        <w:t xml:space="preserve">, </w:t>
      </w:r>
      <w:r>
        <w:rPr>
          <w:rFonts w:ascii="Times New Roman"/>
          <w:b w:val="false"/>
          <w:i w:val="false"/>
          <w:color w:val="000000"/>
          <w:sz w:val="28"/>
        </w:rPr>
        <w:t>5) тармақшасының</w:t>
      </w:r>
      <w:r>
        <w:rPr>
          <w:rFonts w:ascii="Times New Roman"/>
          <w:b w:val="false"/>
          <w:i w:val="false"/>
          <w:color w:val="000000"/>
          <w:sz w:val="28"/>
        </w:rPr>
        <w:t xml:space="preserve"> екінші абзацын,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 тармақшаларын</w:t>
      </w:r>
      <w:r>
        <w:rPr>
          <w:rFonts w:ascii="Times New Roman"/>
          <w:b w:val="false"/>
          <w:i w:val="false"/>
          <w:color w:val="000000"/>
          <w:sz w:val="28"/>
        </w:rPr>
        <w:t xml:space="preserve">, </w:t>
      </w:r>
      <w:r>
        <w:rPr>
          <w:rFonts w:ascii="Times New Roman"/>
          <w:b w:val="false"/>
          <w:i w:val="false"/>
          <w:color w:val="000000"/>
          <w:sz w:val="28"/>
        </w:rPr>
        <w:t>11) тармақшасының</w:t>
      </w:r>
      <w:r>
        <w:rPr>
          <w:rFonts w:ascii="Times New Roman"/>
          <w:b w:val="false"/>
          <w:i w:val="false"/>
          <w:color w:val="000000"/>
          <w:sz w:val="28"/>
        </w:rPr>
        <w:t xml:space="preserve"> екінші, үшінші және төртінші абзацтарын,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19) тармақшаларын</w:t>
      </w:r>
      <w:r>
        <w:rPr>
          <w:rFonts w:ascii="Times New Roman"/>
          <w:b w:val="false"/>
          <w:i w:val="false"/>
          <w:color w:val="000000"/>
          <w:sz w:val="28"/>
        </w:rPr>
        <w:t xml:space="preserve">, 24-тармағының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w:t>
      </w:r>
      <w:r>
        <w:rPr>
          <w:rFonts w:ascii="Times New Roman"/>
          <w:b w:val="false"/>
          <w:i w:val="false"/>
          <w:color w:val="000000"/>
          <w:sz w:val="28"/>
        </w:rPr>
        <w:t xml:space="preserve">, </w:t>
      </w:r>
      <w:r>
        <w:rPr>
          <w:rFonts w:ascii="Times New Roman"/>
          <w:b w:val="false"/>
          <w:i w:val="false"/>
          <w:color w:val="000000"/>
          <w:sz w:val="28"/>
        </w:rPr>
        <w:t>5) тармақшасының</w:t>
      </w:r>
      <w:r>
        <w:rPr>
          <w:rFonts w:ascii="Times New Roman"/>
          <w:b w:val="false"/>
          <w:i w:val="false"/>
          <w:color w:val="000000"/>
          <w:sz w:val="28"/>
        </w:rPr>
        <w:t xml:space="preserve"> екінші абзацын, </w:t>
      </w:r>
      <w:r>
        <w:rPr>
          <w:rFonts w:ascii="Times New Roman"/>
          <w:b w:val="false"/>
          <w:i w:val="false"/>
          <w:color w:val="000000"/>
          <w:sz w:val="28"/>
        </w:rPr>
        <w:t>8) тармақшасын</w:t>
      </w:r>
      <w:r>
        <w:rPr>
          <w:rFonts w:ascii="Times New Roman"/>
          <w:b w:val="false"/>
          <w:i w:val="false"/>
          <w:color w:val="000000"/>
          <w:sz w:val="28"/>
        </w:rPr>
        <w:t xml:space="preserve">, </w:t>
      </w:r>
      <w:r>
        <w:rPr>
          <w:rFonts w:ascii="Times New Roman"/>
          <w:b w:val="false"/>
          <w:i w:val="false"/>
          <w:color w:val="000000"/>
          <w:sz w:val="28"/>
        </w:rPr>
        <w:t>9) тармақшасының</w:t>
      </w:r>
      <w:r>
        <w:rPr>
          <w:rFonts w:ascii="Times New Roman"/>
          <w:b w:val="false"/>
          <w:i w:val="false"/>
          <w:color w:val="000000"/>
          <w:sz w:val="28"/>
        </w:rPr>
        <w:t xml:space="preserve"> төртінші, бесінші, алтыншы және жетінші абзацтарын, 26-тармағының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w:t>
      </w:r>
      <w:r>
        <w:rPr>
          <w:rFonts w:ascii="Times New Roman"/>
          <w:b w:val="false"/>
          <w:i w:val="false"/>
          <w:color w:val="000000"/>
          <w:sz w:val="28"/>
        </w:rPr>
        <w:t xml:space="preserve">, </w:t>
      </w:r>
      <w:r>
        <w:rPr>
          <w:rFonts w:ascii="Times New Roman"/>
          <w:b w:val="false"/>
          <w:i w:val="false"/>
          <w:color w:val="000000"/>
          <w:sz w:val="28"/>
        </w:rPr>
        <w:t>6) тармақшасының</w:t>
      </w:r>
      <w:r>
        <w:rPr>
          <w:rFonts w:ascii="Times New Roman"/>
          <w:b w:val="false"/>
          <w:i w:val="false"/>
          <w:color w:val="000000"/>
          <w:sz w:val="28"/>
        </w:rPr>
        <w:t xml:space="preserve"> алтыншы абзацын, </w:t>
      </w:r>
      <w:r>
        <w:rPr>
          <w:rFonts w:ascii="Times New Roman"/>
          <w:b w:val="false"/>
          <w:i w:val="false"/>
          <w:color w:val="000000"/>
          <w:sz w:val="28"/>
        </w:rPr>
        <w:t>8) тармақшасын</w:t>
      </w:r>
      <w:r>
        <w:rPr>
          <w:rFonts w:ascii="Times New Roman"/>
          <w:b w:val="false"/>
          <w:i w:val="false"/>
          <w:color w:val="000000"/>
          <w:sz w:val="28"/>
        </w:rPr>
        <w:t xml:space="preserve">, </w:t>
      </w:r>
      <w:r>
        <w:rPr>
          <w:rFonts w:ascii="Times New Roman"/>
          <w:b w:val="false"/>
          <w:i w:val="false"/>
          <w:color w:val="000000"/>
          <w:sz w:val="28"/>
        </w:rPr>
        <w:t>9) тармақшасының</w:t>
      </w:r>
      <w:r>
        <w:rPr>
          <w:rFonts w:ascii="Times New Roman"/>
          <w:b w:val="false"/>
          <w:i w:val="false"/>
          <w:color w:val="000000"/>
          <w:sz w:val="28"/>
        </w:rPr>
        <w:t xml:space="preserve"> екінші, үшінші және жетінші абзацтарын,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және </w:t>
      </w:r>
      <w:r>
        <w:rPr>
          <w:rFonts w:ascii="Times New Roman"/>
          <w:b w:val="false"/>
          <w:i w:val="false"/>
          <w:color w:val="000000"/>
          <w:sz w:val="28"/>
        </w:rPr>
        <w:t>30-тармақтарын</w:t>
      </w:r>
      <w:r>
        <w:rPr>
          <w:rFonts w:ascii="Times New Roman"/>
          <w:b w:val="false"/>
          <w:i w:val="false"/>
          <w:color w:val="000000"/>
          <w:sz w:val="28"/>
        </w:rPr>
        <w:t xml:space="preserve">, 31-тармағының </w:t>
      </w:r>
      <w:r>
        <w:rPr>
          <w:rFonts w:ascii="Times New Roman"/>
          <w:b w:val="false"/>
          <w:i w:val="false"/>
          <w:color w:val="000000"/>
          <w:sz w:val="28"/>
        </w:rPr>
        <w:t>2) тармақшасын</w:t>
      </w:r>
      <w:r>
        <w:rPr>
          <w:rFonts w:ascii="Times New Roman"/>
          <w:b w:val="false"/>
          <w:i w:val="false"/>
          <w:color w:val="000000"/>
          <w:sz w:val="28"/>
        </w:rPr>
        <w:t>;</w:t>
      </w:r>
    </w:p>
    <w:bookmarkEnd w:id="2993"/>
    <w:bookmarkStart w:name="z3233" w:id="2994"/>
    <w:p>
      <w:pPr>
        <w:spacing w:after="0"/>
        <w:ind w:left="0"/>
        <w:jc w:val="both"/>
      </w:pPr>
      <w:r>
        <w:rPr>
          <w:rFonts w:ascii="Times New Roman"/>
          <w:b w:val="false"/>
          <w:i w:val="false"/>
          <w:color w:val="000000"/>
          <w:sz w:val="28"/>
        </w:rPr>
        <w:t xml:space="preserve">
      3) 2019 жылғы 1 шілдеден бастап қолданысқа енгізілетін 1-баптың 1-тармағының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 тармақшаларын</w:t>
      </w:r>
      <w:r>
        <w:rPr>
          <w:rFonts w:ascii="Times New Roman"/>
          <w:b w:val="false"/>
          <w:i w:val="false"/>
          <w:color w:val="000000"/>
          <w:sz w:val="28"/>
        </w:rPr>
        <w:t xml:space="preserve">, 13-тармағы </w:t>
      </w:r>
      <w:r>
        <w:rPr>
          <w:rFonts w:ascii="Times New Roman"/>
          <w:b w:val="false"/>
          <w:i w:val="false"/>
          <w:color w:val="000000"/>
          <w:sz w:val="28"/>
        </w:rPr>
        <w:t>12) тармақшасының</w:t>
      </w:r>
      <w:r>
        <w:rPr>
          <w:rFonts w:ascii="Times New Roman"/>
          <w:b w:val="false"/>
          <w:i w:val="false"/>
          <w:color w:val="000000"/>
          <w:sz w:val="28"/>
        </w:rPr>
        <w:t xml:space="preserve"> он екінші, он үшінші және он төртінші абзацтарын, </w:t>
      </w:r>
      <w:r>
        <w:rPr>
          <w:rFonts w:ascii="Times New Roman"/>
          <w:b w:val="false"/>
          <w:i w:val="false"/>
          <w:color w:val="000000"/>
          <w:sz w:val="28"/>
        </w:rPr>
        <w:t>13) тармақшасының</w:t>
      </w:r>
      <w:r>
        <w:rPr>
          <w:rFonts w:ascii="Times New Roman"/>
          <w:b w:val="false"/>
          <w:i w:val="false"/>
          <w:color w:val="000000"/>
          <w:sz w:val="28"/>
        </w:rPr>
        <w:t xml:space="preserve"> бесінші, алтыншы және жетінші абзацтарын, </w:t>
      </w:r>
      <w:r>
        <w:rPr>
          <w:rFonts w:ascii="Times New Roman"/>
          <w:b w:val="false"/>
          <w:i w:val="false"/>
          <w:color w:val="000000"/>
          <w:sz w:val="28"/>
        </w:rPr>
        <w:t>15) тармақшасының</w:t>
      </w:r>
      <w:r>
        <w:rPr>
          <w:rFonts w:ascii="Times New Roman"/>
          <w:b w:val="false"/>
          <w:i w:val="false"/>
          <w:color w:val="000000"/>
          <w:sz w:val="28"/>
        </w:rPr>
        <w:t xml:space="preserve"> он үшінші абзацын, 19-тармағы </w:t>
      </w:r>
      <w:r>
        <w:rPr>
          <w:rFonts w:ascii="Times New Roman"/>
          <w:b w:val="false"/>
          <w:i w:val="false"/>
          <w:color w:val="000000"/>
          <w:sz w:val="28"/>
        </w:rPr>
        <w:t>1) тармақшасының</w:t>
      </w:r>
      <w:r>
        <w:rPr>
          <w:rFonts w:ascii="Times New Roman"/>
          <w:b w:val="false"/>
          <w:i w:val="false"/>
          <w:color w:val="000000"/>
          <w:sz w:val="28"/>
        </w:rPr>
        <w:t xml:space="preserve"> төртінші, бесінші, алтыншы, жетінші, отызыншы, отыз бірінші және отыз төртінші абзацтарын, </w:t>
      </w:r>
      <w:r>
        <w:rPr>
          <w:rFonts w:ascii="Times New Roman"/>
          <w:b w:val="false"/>
          <w:i w:val="false"/>
          <w:color w:val="000000"/>
          <w:sz w:val="28"/>
        </w:rPr>
        <w:t>31) тармақшасының</w:t>
      </w:r>
      <w:r>
        <w:rPr>
          <w:rFonts w:ascii="Times New Roman"/>
          <w:b w:val="false"/>
          <w:i w:val="false"/>
          <w:color w:val="000000"/>
          <w:sz w:val="28"/>
        </w:rPr>
        <w:t xml:space="preserve"> тоғызыншы абзацын, </w:t>
      </w:r>
      <w:r>
        <w:rPr>
          <w:rFonts w:ascii="Times New Roman"/>
          <w:b w:val="false"/>
          <w:i w:val="false"/>
          <w:color w:val="000000"/>
          <w:sz w:val="28"/>
        </w:rPr>
        <w:t>49) тармақшасының</w:t>
      </w:r>
      <w:r>
        <w:rPr>
          <w:rFonts w:ascii="Times New Roman"/>
          <w:b w:val="false"/>
          <w:i w:val="false"/>
          <w:color w:val="000000"/>
          <w:sz w:val="28"/>
        </w:rPr>
        <w:t xml:space="preserve"> жиырма сегізінші, жиырма тоғызыншы, отызыншы, отыз бірінші, отыз екінші және отыз үшінші абзацтарын, </w:t>
      </w:r>
      <w:r>
        <w:rPr>
          <w:rFonts w:ascii="Times New Roman"/>
          <w:b w:val="false"/>
          <w:i w:val="false"/>
          <w:color w:val="000000"/>
          <w:sz w:val="28"/>
        </w:rPr>
        <w:t>50) тармақшасының</w:t>
      </w:r>
      <w:r>
        <w:rPr>
          <w:rFonts w:ascii="Times New Roman"/>
          <w:b w:val="false"/>
          <w:i w:val="false"/>
          <w:color w:val="000000"/>
          <w:sz w:val="28"/>
        </w:rPr>
        <w:t xml:space="preserve"> он екінші абзацын, </w:t>
      </w:r>
      <w:r>
        <w:rPr>
          <w:rFonts w:ascii="Times New Roman"/>
          <w:b w:val="false"/>
          <w:i w:val="false"/>
          <w:color w:val="000000"/>
          <w:sz w:val="28"/>
        </w:rPr>
        <w:t>52)</w:t>
      </w:r>
      <w:r>
        <w:rPr>
          <w:rFonts w:ascii="Times New Roman"/>
          <w:b w:val="false"/>
          <w:i w:val="false"/>
          <w:color w:val="000000"/>
          <w:sz w:val="28"/>
        </w:rPr>
        <w:t xml:space="preserve"> және </w:t>
      </w:r>
      <w:r>
        <w:rPr>
          <w:rFonts w:ascii="Times New Roman"/>
          <w:b w:val="false"/>
          <w:i w:val="false"/>
          <w:color w:val="000000"/>
          <w:sz w:val="28"/>
        </w:rPr>
        <w:t>56) тармақшаларын</w:t>
      </w:r>
      <w:r>
        <w:rPr>
          <w:rFonts w:ascii="Times New Roman"/>
          <w:b w:val="false"/>
          <w:i w:val="false"/>
          <w:color w:val="000000"/>
          <w:sz w:val="28"/>
        </w:rPr>
        <w:t xml:space="preserve">, 23-тармағы </w:t>
      </w:r>
      <w:r>
        <w:rPr>
          <w:rFonts w:ascii="Times New Roman"/>
          <w:b w:val="false"/>
          <w:i w:val="false"/>
          <w:color w:val="000000"/>
          <w:sz w:val="28"/>
        </w:rPr>
        <w:t>23) тармақшасының</w:t>
      </w:r>
      <w:r>
        <w:rPr>
          <w:rFonts w:ascii="Times New Roman"/>
          <w:b w:val="false"/>
          <w:i w:val="false"/>
          <w:color w:val="000000"/>
          <w:sz w:val="28"/>
        </w:rPr>
        <w:t xml:space="preserve"> алтыншы, тоғызыншы және он төртінші абзацтарын;</w:t>
      </w:r>
    </w:p>
    <w:bookmarkEnd w:id="2994"/>
    <w:bookmarkStart w:name="z3234" w:id="2995"/>
    <w:p>
      <w:pPr>
        <w:spacing w:after="0"/>
        <w:ind w:left="0"/>
        <w:jc w:val="both"/>
      </w:pPr>
      <w:r>
        <w:rPr>
          <w:rFonts w:ascii="Times New Roman"/>
          <w:b w:val="false"/>
          <w:i w:val="false"/>
          <w:color w:val="000000"/>
          <w:sz w:val="28"/>
        </w:rPr>
        <w:t xml:space="preserve">
      4) 2020 жылғы 16 желтоқсаннан бастап қолданысқа енгізілетін 1-баптың 10-тармағы </w:t>
      </w:r>
      <w:r>
        <w:rPr>
          <w:rFonts w:ascii="Times New Roman"/>
          <w:b w:val="false"/>
          <w:i w:val="false"/>
          <w:color w:val="000000"/>
          <w:sz w:val="28"/>
        </w:rPr>
        <w:t>5) тармақшасының</w:t>
      </w:r>
      <w:r>
        <w:rPr>
          <w:rFonts w:ascii="Times New Roman"/>
          <w:b w:val="false"/>
          <w:i w:val="false"/>
          <w:color w:val="000000"/>
          <w:sz w:val="28"/>
        </w:rPr>
        <w:t xml:space="preserve"> он тоғызыншы абзацын;</w:t>
      </w:r>
    </w:p>
    <w:bookmarkEnd w:id="2995"/>
    <w:bookmarkStart w:name="z3235" w:id="2996"/>
    <w:p>
      <w:pPr>
        <w:spacing w:after="0"/>
        <w:ind w:left="0"/>
        <w:jc w:val="both"/>
      </w:pPr>
      <w:r>
        <w:rPr>
          <w:rFonts w:ascii="Times New Roman"/>
          <w:b w:val="false"/>
          <w:i w:val="false"/>
          <w:color w:val="000000"/>
          <w:sz w:val="28"/>
        </w:rPr>
        <w:t xml:space="preserve">
      5) 2021 жылғы 1 қаңтардан бастап қолданысқа енгізілетін 1-баптың 10-тармағы </w:t>
      </w:r>
      <w:r>
        <w:rPr>
          <w:rFonts w:ascii="Times New Roman"/>
          <w:b w:val="false"/>
          <w:i w:val="false"/>
          <w:color w:val="000000"/>
          <w:sz w:val="28"/>
        </w:rPr>
        <w:t>17) тармақшасының</w:t>
      </w:r>
      <w:r>
        <w:rPr>
          <w:rFonts w:ascii="Times New Roman"/>
          <w:b w:val="false"/>
          <w:i w:val="false"/>
          <w:color w:val="000000"/>
          <w:sz w:val="28"/>
        </w:rPr>
        <w:t xml:space="preserve"> алпыс бесінші абзацын;</w:t>
      </w:r>
    </w:p>
    <w:bookmarkEnd w:id="29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2022 жылғы 1 қаңтардан бастап қолданысқа енгізілетін 1-баптың 10-тармағы </w:t>
      </w:r>
      <w:r>
        <w:rPr>
          <w:rFonts w:ascii="Times New Roman"/>
          <w:b w:val="false"/>
          <w:i w:val="false"/>
          <w:color w:val="000000"/>
          <w:sz w:val="28"/>
        </w:rPr>
        <w:t>55) тармақшасының</w:t>
      </w:r>
      <w:r>
        <w:rPr>
          <w:rFonts w:ascii="Times New Roman"/>
          <w:b w:val="false"/>
          <w:i w:val="false"/>
          <w:color w:val="000000"/>
          <w:sz w:val="28"/>
        </w:rPr>
        <w:t xml:space="preserve"> үшінші және төртінші абзацтарын қоспағанда, алғашқы ресми жарияланған күнінен кейін күнтізбелік он күн өткен соң қолданысқа енгізіледі.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 алып тасталды – ҚР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3237" w:id="2997"/>
    <w:p>
      <w:pPr>
        <w:spacing w:after="0"/>
        <w:ind w:left="0"/>
        <w:jc w:val="both"/>
      </w:pPr>
      <w:r>
        <w:rPr>
          <w:rFonts w:ascii="Times New Roman"/>
          <w:b w:val="false"/>
          <w:i w:val="false"/>
          <w:color w:val="000000"/>
          <w:sz w:val="28"/>
        </w:rPr>
        <w:t xml:space="preserve">
      2. 1-баптың 19-тармағы </w:t>
      </w:r>
      <w:r>
        <w:rPr>
          <w:rFonts w:ascii="Times New Roman"/>
          <w:b w:val="false"/>
          <w:i w:val="false"/>
          <w:color w:val="000000"/>
          <w:sz w:val="28"/>
        </w:rPr>
        <w:t>2) тармақшасының</w:t>
      </w:r>
      <w:r>
        <w:rPr>
          <w:rFonts w:ascii="Times New Roman"/>
          <w:b w:val="false"/>
          <w:i w:val="false"/>
          <w:color w:val="000000"/>
          <w:sz w:val="28"/>
        </w:rPr>
        <w:t xml:space="preserve"> оныншы, он бесінші және жиырма екінші абзацтары, 20-тармағы </w:t>
      </w:r>
      <w:r>
        <w:rPr>
          <w:rFonts w:ascii="Times New Roman"/>
          <w:b w:val="false"/>
          <w:i w:val="false"/>
          <w:color w:val="000000"/>
          <w:sz w:val="28"/>
        </w:rPr>
        <w:t>1) тармақшасының</w:t>
      </w:r>
      <w:r>
        <w:rPr>
          <w:rFonts w:ascii="Times New Roman"/>
          <w:b w:val="false"/>
          <w:i w:val="false"/>
          <w:color w:val="000000"/>
          <w:sz w:val="28"/>
        </w:rPr>
        <w:t xml:space="preserve"> төртінші абзацы, 31-тармағы </w:t>
      </w:r>
      <w:r>
        <w:rPr>
          <w:rFonts w:ascii="Times New Roman"/>
          <w:b w:val="false"/>
          <w:i w:val="false"/>
          <w:color w:val="000000"/>
          <w:sz w:val="28"/>
        </w:rPr>
        <w:t>1) тармақшасының</w:t>
      </w:r>
      <w:r>
        <w:rPr>
          <w:rFonts w:ascii="Times New Roman"/>
          <w:b w:val="false"/>
          <w:i w:val="false"/>
          <w:color w:val="000000"/>
          <w:sz w:val="28"/>
        </w:rPr>
        <w:t xml:space="preserve"> бесінші абзацы 2019 жылғы 1 қаңтарға дейін қолданылады. </w:t>
      </w:r>
    </w:p>
    <w:bookmarkEnd w:id="2997"/>
    <w:bookmarkStart w:name="z3238" w:id="2998"/>
    <w:p>
      <w:pPr>
        <w:spacing w:after="0"/>
        <w:ind w:left="0"/>
        <w:jc w:val="both"/>
      </w:pPr>
      <w:r>
        <w:rPr>
          <w:rFonts w:ascii="Times New Roman"/>
          <w:b w:val="false"/>
          <w:i w:val="false"/>
          <w:color w:val="000000"/>
          <w:sz w:val="28"/>
        </w:rPr>
        <w:t xml:space="preserve">
      3. 1-баптың 23-тармағы </w:t>
      </w:r>
      <w:r>
        <w:rPr>
          <w:rFonts w:ascii="Times New Roman"/>
          <w:b w:val="false"/>
          <w:i w:val="false"/>
          <w:color w:val="000000"/>
          <w:sz w:val="28"/>
        </w:rPr>
        <w:t>23) тармақшасының</w:t>
      </w:r>
      <w:r>
        <w:rPr>
          <w:rFonts w:ascii="Times New Roman"/>
          <w:b w:val="false"/>
          <w:i w:val="false"/>
          <w:color w:val="000000"/>
          <w:sz w:val="28"/>
        </w:rPr>
        <w:t xml:space="preserve"> он үшінші абзацы 2019 жылғы 1 шілдеге дейін қолданылады. </w:t>
      </w:r>
    </w:p>
    <w:bookmarkEnd w:id="2998"/>
    <w:bookmarkStart w:name="z3239" w:id="2999"/>
    <w:p>
      <w:pPr>
        <w:spacing w:after="0"/>
        <w:ind w:left="0"/>
        <w:jc w:val="both"/>
      </w:pPr>
      <w:r>
        <w:rPr>
          <w:rFonts w:ascii="Times New Roman"/>
          <w:b w:val="false"/>
          <w:i w:val="false"/>
          <w:color w:val="000000"/>
          <w:sz w:val="28"/>
        </w:rPr>
        <w:t xml:space="preserve">
      4. 1-баптың 10-тармағы </w:t>
      </w:r>
      <w:r>
        <w:rPr>
          <w:rFonts w:ascii="Times New Roman"/>
          <w:b w:val="false"/>
          <w:i w:val="false"/>
          <w:color w:val="000000"/>
          <w:sz w:val="28"/>
        </w:rPr>
        <w:t>5) тармақшасының</w:t>
      </w:r>
      <w:r>
        <w:rPr>
          <w:rFonts w:ascii="Times New Roman"/>
          <w:b w:val="false"/>
          <w:i w:val="false"/>
          <w:color w:val="000000"/>
          <w:sz w:val="28"/>
        </w:rPr>
        <w:t xml:space="preserve"> он жетінші абзацы 2020 жылғы 16 желтоқсанға дейін қолданылады.</w:t>
      </w:r>
    </w:p>
    <w:bookmarkEnd w:id="2999"/>
    <w:bookmarkStart w:name="z3240" w:id="3000"/>
    <w:p>
      <w:pPr>
        <w:spacing w:after="0"/>
        <w:ind w:left="0"/>
        <w:jc w:val="both"/>
      </w:pPr>
      <w:r>
        <w:rPr>
          <w:rFonts w:ascii="Times New Roman"/>
          <w:b w:val="false"/>
          <w:i w:val="false"/>
          <w:color w:val="000000"/>
          <w:sz w:val="28"/>
        </w:rPr>
        <w:t xml:space="preserve">
      5. Туроператордың және турагенттің азаматтық-құқықтық жауапкершілігін міндетті сақтандыру бойынша лицензиясы бар сақтандыру ұйымдары 2019 жылғы 1 қаңтарға дейінгі мерзімде тиiстi лицензияны қайта ресiмдеуге құқылы. Бұл ретте сақтандыру ұйымдары Қазақстан Республикасының Ұлттық Банкіне шетелге шығатын туриске (сақтандырылушыға) осы Заңның 1-бабы 21-тармағы </w:t>
      </w:r>
      <w:r>
        <w:rPr>
          <w:rFonts w:ascii="Times New Roman"/>
          <w:b w:val="false"/>
          <w:i w:val="false"/>
          <w:color w:val="000000"/>
          <w:sz w:val="28"/>
        </w:rPr>
        <w:t>7) тармақшасының</w:t>
      </w:r>
      <w:r>
        <w:rPr>
          <w:rFonts w:ascii="Times New Roman"/>
          <w:b w:val="false"/>
          <w:i w:val="false"/>
          <w:color w:val="000000"/>
          <w:sz w:val="28"/>
        </w:rPr>
        <w:t xml:space="preserve"> бесінші абзацында көрсетілген ассистанс беру туралы шарттың көшірмесін беруге міндетті.</w:t>
      </w:r>
    </w:p>
    <w:bookmarkEnd w:id="3000"/>
    <w:bookmarkStart w:name="z3241" w:id="3001"/>
    <w:p>
      <w:pPr>
        <w:spacing w:after="0"/>
        <w:ind w:left="0"/>
        <w:jc w:val="both"/>
      </w:pPr>
      <w:r>
        <w:rPr>
          <w:rFonts w:ascii="Times New Roman"/>
          <w:b w:val="false"/>
          <w:i w:val="false"/>
          <w:color w:val="000000"/>
          <w:sz w:val="28"/>
        </w:rPr>
        <w:t>
      6. Көлік құралдары иелерінің азаматтық-құқықтық жауапкершілігін міндетті сақтандыру сыныбы бойынша лицензиясы бар сақтандыру ұйымдарын қоспағанда, "өмірді сақтандыру" саласы немесе "жалпы сақтандыру" саласы бойынша сақтандыру қызметін жүзеге асыру құқығына лицензиясы бар сақтандыру ұйымдары осы Заң қолданысқа енгізілген күннен бастап үш ай ішінде сақтандыру омбудсманы өкілдері кеңесінің құрамына кіруге міндетті.</w:t>
      </w:r>
    </w:p>
    <w:bookmarkEnd w:id="3001"/>
    <w:bookmarkStart w:name="z3242" w:id="3002"/>
    <w:p>
      <w:pPr>
        <w:spacing w:after="0"/>
        <w:ind w:left="0"/>
        <w:jc w:val="both"/>
      </w:pPr>
      <w:r>
        <w:rPr>
          <w:rFonts w:ascii="Times New Roman"/>
          <w:b w:val="false"/>
          <w:i w:val="false"/>
          <w:color w:val="000000"/>
          <w:sz w:val="28"/>
        </w:rPr>
        <w:t>
      7. "Жалпы сақтандыру" саласы бойынша сақтандыру (қайта сақтандыру) қызметін жүзеге асыру құқығына лицензиясы бар сақтандыру ұйымдары осы Заң қолданысқа енгізілген күннен бастап қолданыстағы қайта сақтандыру шарттарына олардың мерзімін ұзарту бөлігінде өзгерістер енгізуге және "жалпы сақтандыру" саласы бойынша сақтандыру (қайта сақтандыру) қызметін жүзеге асыру құқығына лицензияда көрсетілмеген сыныптар бойынша, сондай-ақ қызметкер еңбек (қызметтік) міндеттерін атқарған кезде оны жазатайым оқиғалардан міндетті сақтандыру сыныбы бойынша жаңа қайта сақтандыру шарттарын жасасуға құқылы емес. Бұл ретте бұрын жасалған қайта сақтандыру шарттары бойынша сақтандыру ұйымдары олар бойынша міндеттемелерді орындауға міндетті.</w:t>
      </w:r>
    </w:p>
    <w:bookmarkEnd w:id="3002"/>
    <w:bookmarkStart w:name="z3243" w:id="3003"/>
    <w:p>
      <w:pPr>
        <w:spacing w:after="0"/>
        <w:ind w:left="0"/>
        <w:jc w:val="both"/>
      </w:pPr>
      <w:r>
        <w:rPr>
          <w:rFonts w:ascii="Times New Roman"/>
          <w:b w:val="false"/>
          <w:i w:val="false"/>
          <w:color w:val="000000"/>
          <w:sz w:val="28"/>
        </w:rPr>
        <w:t>
      "Өмірді сақтандыру" саласы бойынша сақтандыру (қайта сақтандыру) қызметін жүзеге асыру құқығына лицензиясы бар сақтандыру ұйымдары осы Заң қолданысқа енгізілген күннен бастап қолданыстағы қайта сақтандыру шарттарына олардың мерзімін ұзарту бөлігінде өзгерістер енгізуге және "өмірді сақтандыру" саласы бойынша сақтандыру (қайта сақтандыру) қызметін жүзеге асыру құқығына лицензияда көрсетілмеген сыныптар бойынша жаңа қайта сақтандыру шарттарын жасасуға құқылы емес. Бұл ретте бұрын жасалған қайта сақтандыру шарттары бойынша сақтандыру ұйымы олар бойынша міндеттемелерді орындауға міндетті.</w:t>
      </w:r>
    </w:p>
    <w:bookmarkEnd w:id="3003"/>
    <w:bookmarkStart w:name="z3244" w:id="3004"/>
    <w:p>
      <w:pPr>
        <w:spacing w:after="0"/>
        <w:ind w:left="0"/>
        <w:jc w:val="both"/>
      </w:pPr>
      <w:r>
        <w:rPr>
          <w:rFonts w:ascii="Times New Roman"/>
          <w:b w:val="false"/>
          <w:i w:val="false"/>
          <w:color w:val="000000"/>
          <w:sz w:val="28"/>
        </w:rPr>
        <w:t xml:space="preserve">
      8. Аннуитеттік сақтандыру сыныбы бойынша "өмірді сақтандыру" саласы бойынша сақтандыру қызметін жүзеге асыру құқығына лицензиясы бар сақтандыру ұйымдары 2019 жылғы 1 қаңтарға дейінгі мерзімде "Қазақстан Республикасындағы зейнетақымен қамсыздандыру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жасалатын зейнетақы аннуитеті шарттары және "Қызметкер еңбек (қызметтік) міндеттерін атқарған кезде оны жазатайым оқиғалардан міндетті сақтандыру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жасалатын аннуитеттік сақтандыру шарттары бойынша мемлекет қатысатын дерекқорды қалыптастыру және жүргізу жөніндегі ұйыммен ақпарат беру және сақтандыру есептерін алу туралы шарттар жасасуға міндетті.</w:t>
      </w:r>
    </w:p>
    <w:bookmarkEnd w:id="3004"/>
    <w:bookmarkStart w:name="z3245" w:id="3005"/>
    <w:p>
      <w:pPr>
        <w:spacing w:after="0"/>
        <w:ind w:left="0"/>
        <w:jc w:val="both"/>
      </w:pPr>
      <w:r>
        <w:rPr>
          <w:rFonts w:ascii="Times New Roman"/>
          <w:b w:val="false"/>
          <w:i w:val="false"/>
          <w:color w:val="000000"/>
          <w:sz w:val="28"/>
        </w:rPr>
        <w:t>
      Сақтандырудың ерікті нысанындағы сыныптары бойынша лицензиясы бар сақтандыру ұйымдары 2022 жылғы 1 қаңтардан кешіктірмей, осы тармақтың бірінші бөлігінде көрсетілген сақтандыру шарттарын қоспағанда, ерікті сақтандыру шарттары бойынша мемлекет қатысатын дерекқорды қалыптастыру және жүргізу жөніндегі ұйыммен ақпарат беру және сақтандыру есептерін алу туралы шарттар жасасуға міндетті.</w:t>
      </w:r>
    </w:p>
    <w:bookmarkEnd w:id="3005"/>
    <w:bookmarkStart w:name="z3246" w:id="3006"/>
    <w:p>
      <w:pPr>
        <w:spacing w:after="0"/>
        <w:ind w:left="0"/>
        <w:jc w:val="both"/>
      </w:pPr>
      <w:r>
        <w:rPr>
          <w:rFonts w:ascii="Times New Roman"/>
          <w:b w:val="false"/>
          <w:i w:val="false"/>
          <w:color w:val="000000"/>
          <w:sz w:val="28"/>
        </w:rPr>
        <w:t xml:space="preserve">
      9. Осы Заңның 1-бабы 14-тармағы </w:t>
      </w:r>
      <w:r>
        <w:rPr>
          <w:rFonts w:ascii="Times New Roman"/>
          <w:b w:val="false"/>
          <w:i w:val="false"/>
          <w:color w:val="000000"/>
          <w:sz w:val="28"/>
        </w:rPr>
        <w:t>6) тармақшасының</w:t>
      </w:r>
      <w:r>
        <w:rPr>
          <w:rFonts w:ascii="Times New Roman"/>
          <w:b w:val="false"/>
          <w:i w:val="false"/>
          <w:color w:val="000000"/>
          <w:sz w:val="28"/>
        </w:rPr>
        <w:t xml:space="preserve"> сегізінші, тоғызыншы, оныншы және он бірінші абзацтарында көрсетілген сақтандырудың кепілдік берілетін түрлері бойынша қызметті жүзеге асыру құқығына лицензиясы бар сақтандыру ұйымдары 2019 жылғы 1 қаңтарға дейін "Сақтандыру төлемдеріне кепілдік беру қоры" акционерлік қоғамының акционерлері болуға және осы Заң қолданысқа енгізілген күннен бастап үш ай ішінде қатысу шарттарын жасасуға міндетті.</w:t>
      </w:r>
    </w:p>
    <w:bookmarkEnd w:id="3006"/>
    <w:bookmarkStart w:name="z3247" w:id="3007"/>
    <w:p>
      <w:pPr>
        <w:spacing w:after="0"/>
        <w:ind w:left="0"/>
        <w:jc w:val="both"/>
      </w:pPr>
      <w:r>
        <w:rPr>
          <w:rFonts w:ascii="Times New Roman"/>
          <w:b w:val="false"/>
          <w:i w:val="false"/>
          <w:color w:val="000000"/>
          <w:sz w:val="28"/>
        </w:rPr>
        <w:t xml:space="preserve">
      Сақтандыру ұйымдары "Сақтандыру төлемдеріне кепілдік беру қоры" акционерлік қоғамымен бірлесіп осы Заңның 1-бабы 14-тармағы </w:t>
      </w:r>
      <w:r>
        <w:rPr>
          <w:rFonts w:ascii="Times New Roman"/>
          <w:b w:val="false"/>
          <w:i w:val="false"/>
          <w:color w:val="000000"/>
          <w:sz w:val="28"/>
        </w:rPr>
        <w:t>3) тармақшасы</w:t>
      </w:r>
      <w:r>
        <w:rPr>
          <w:rFonts w:ascii="Times New Roman"/>
          <w:b w:val="false"/>
          <w:i w:val="false"/>
          <w:color w:val="000000"/>
          <w:sz w:val="28"/>
        </w:rPr>
        <w:t xml:space="preserve"> сегізінші абзацының талабын 2021 жылғы 1 шілдеден кешіктірмей орындауға міндетті.</w:t>
      </w:r>
    </w:p>
    <w:bookmarkEnd w:id="3007"/>
    <w:bookmarkStart w:name="z3267" w:id="3008"/>
    <w:p>
      <w:pPr>
        <w:spacing w:after="0"/>
        <w:ind w:left="0"/>
        <w:jc w:val="both"/>
      </w:pPr>
      <w:r>
        <w:rPr>
          <w:rFonts w:ascii="Times New Roman"/>
          <w:b w:val="false"/>
          <w:i w:val="false"/>
          <w:color w:val="000000"/>
          <w:sz w:val="28"/>
        </w:rPr>
        <w:t xml:space="preserve">
      9-1. Сақтандыру (қайта сақтандыру) ұйымдары осы Заң қолданысқа енгізілгенге дейін жасалған қайта сақтандыру шарттарын 2020 жылғы 1 қаңтарға дейінгі мерзімде "Сақтандыру қызметі туралы" Қазақстан Республикасы Заңының </w:t>
      </w:r>
      <w:r>
        <w:rPr>
          <w:rFonts w:ascii="Times New Roman"/>
          <w:b w:val="false"/>
          <w:i w:val="false"/>
          <w:color w:val="000000"/>
          <w:sz w:val="28"/>
        </w:rPr>
        <w:t>9-бабының</w:t>
      </w:r>
      <w:r>
        <w:rPr>
          <w:rFonts w:ascii="Times New Roman"/>
          <w:b w:val="false"/>
          <w:i w:val="false"/>
          <w:color w:val="000000"/>
          <w:sz w:val="28"/>
        </w:rPr>
        <w:t xml:space="preserve"> талаптарына сәйкес келтіруге міндетті.</w:t>
      </w:r>
    </w:p>
    <w:bookmarkEnd w:id="3008"/>
    <w:bookmarkStart w:name="z3248" w:id="3009"/>
    <w:p>
      <w:pPr>
        <w:spacing w:after="0"/>
        <w:ind w:left="0"/>
        <w:jc w:val="both"/>
      </w:pPr>
      <w:r>
        <w:rPr>
          <w:rFonts w:ascii="Times New Roman"/>
          <w:b w:val="false"/>
          <w:i w:val="false"/>
          <w:color w:val="000000"/>
          <w:sz w:val="28"/>
        </w:rPr>
        <w:t>
      10. 2019 жылғы 1 қаңтарға дейін орталық депозитарий өзінің ішкі құжаттарында белгіленген тәртіппен ұлттық сәйкестендіру нөмірлері берілген эмиссиялық бағалы қағаздарға халықаралық сәйкестендіру нөмірлерін (ISIN кодтарды) беруді жүзеге асырады және бұл туралы ақпаратты өзінің интернет-ресурсында орналастырады.</w:t>
      </w:r>
    </w:p>
    <w:bookmarkEnd w:id="3009"/>
    <w:bookmarkStart w:name="z3249" w:id="3010"/>
    <w:p>
      <w:pPr>
        <w:spacing w:after="0"/>
        <w:ind w:left="0"/>
        <w:jc w:val="both"/>
      </w:pPr>
      <w:r>
        <w:rPr>
          <w:rFonts w:ascii="Times New Roman"/>
          <w:b w:val="false"/>
          <w:i w:val="false"/>
          <w:color w:val="000000"/>
          <w:sz w:val="28"/>
        </w:rPr>
        <w:t xml:space="preserve">
      11. 2019 жылғы 1 қаңтарға дейін тіркеуші эмитенттердің бағалы қағаздарын ұстаушылар тізілімдерінің жүйелерін құрайтын мәліметтер мен құжаттарды орталық депозитарийге беруді жүзеге асырады. </w:t>
      </w:r>
    </w:p>
    <w:bookmarkEnd w:id="3010"/>
    <w:bookmarkStart w:name="z3250" w:id="3011"/>
    <w:p>
      <w:pPr>
        <w:spacing w:after="0"/>
        <w:ind w:left="0"/>
        <w:jc w:val="both"/>
      </w:pPr>
      <w:r>
        <w:rPr>
          <w:rFonts w:ascii="Times New Roman"/>
          <w:b w:val="false"/>
          <w:i w:val="false"/>
          <w:color w:val="000000"/>
          <w:sz w:val="28"/>
        </w:rPr>
        <w:t xml:space="preserve">
      12. 2019 жылғы 1 қаңтардан бастап бағалы қағаздарды ұстаушылар тізілімдерінің жүйесін жүргізуге арналған шарттар орталық депозитариймен ғана жасалады. </w:t>
      </w:r>
    </w:p>
    <w:bookmarkEnd w:id="3011"/>
    <w:bookmarkStart w:name="z3251" w:id="3012"/>
    <w:p>
      <w:pPr>
        <w:spacing w:after="0"/>
        <w:ind w:left="0"/>
        <w:jc w:val="both"/>
      </w:pPr>
      <w:r>
        <w:rPr>
          <w:rFonts w:ascii="Times New Roman"/>
          <w:b w:val="false"/>
          <w:i w:val="false"/>
          <w:color w:val="000000"/>
          <w:sz w:val="28"/>
        </w:rPr>
        <w:t xml:space="preserve">
      13. 2019 жылғы 1 қаңтарға дейін орталық депозитарий мен тіркеуші тіркеушіні орталық депозитарийге қосу нысанындағы қайта ұйымдастыру рәсімін жүзеге асыруға міндетті. </w:t>
      </w:r>
    </w:p>
    <w:bookmarkEnd w:id="3012"/>
    <w:bookmarkStart w:name="z3252" w:id="3013"/>
    <w:p>
      <w:pPr>
        <w:spacing w:after="0"/>
        <w:ind w:left="0"/>
        <w:jc w:val="both"/>
      </w:pPr>
      <w:r>
        <w:rPr>
          <w:rFonts w:ascii="Times New Roman"/>
          <w:b w:val="false"/>
          <w:i w:val="false"/>
          <w:color w:val="000000"/>
          <w:sz w:val="28"/>
        </w:rPr>
        <w:t xml:space="preserve">
      14. 2019 жылғы 1 қаңтар – 2023 жылғы 1 қаңтар аралығындағы кезеңде акциялары 1993 – 2003 жылдар аралығында жекешелендірілген акционерлік қоғамдарда (олардың құқықтық мирасқорларында) акционерлік қоғамның дауыс беретін акцияларының тоқсан бес және одан көп пайызын дербес өзі немесе өзінің үлестес тұлғаларымен жиынтықта иеленетін акционер акционерлік қоғамның қалған акционерлерінен осы қоғамның оларға тиесілі дауыс беретін акцияларын өзіне сатуды талап етуге және қалған акционерлерден қоғамның оларға тиесілі дауыс беретін акцияларын "Акционерлік қоғамдар туралы" Қазақстан Республикасы Заңының 25-1-бабында айқындалған тәртіппен сатып алуға құқылы. </w:t>
      </w:r>
    </w:p>
    <w:bookmarkEnd w:id="3013"/>
    <w:p>
      <w:pPr>
        <w:spacing w:after="0"/>
        <w:ind w:left="0"/>
        <w:jc w:val="both"/>
      </w:pPr>
      <w:r>
        <w:rPr>
          <w:rFonts w:ascii="Times New Roman"/>
          <w:b w:val="false"/>
          <w:i w:val="false"/>
          <w:color w:val="000000"/>
          <w:sz w:val="28"/>
        </w:rPr>
        <w:t xml:space="preserve">
      Осы тармақтың мақсаттарында акционерлік қоғамның дауыс беретін акциялары деп "Акционерлік қоғамдар туралы" Қазақстан Республикасы Заңының </w:t>
      </w:r>
      <w:r>
        <w:rPr>
          <w:rFonts w:ascii="Times New Roman"/>
          <w:b w:val="false"/>
          <w:i w:val="false"/>
          <w:color w:val="000000"/>
          <w:sz w:val="28"/>
        </w:rPr>
        <w:t>25-1-бабының</w:t>
      </w:r>
      <w:r>
        <w:rPr>
          <w:rFonts w:ascii="Times New Roman"/>
          <w:b w:val="false"/>
          <w:i w:val="false"/>
          <w:color w:val="000000"/>
          <w:sz w:val="28"/>
        </w:rPr>
        <w:t xml:space="preserve"> 9-тармағына сәйкес айқындалған акциялар түсініледі.</w:t>
      </w:r>
    </w:p>
    <w:bookmarkStart w:name="z3253" w:id="3014"/>
    <w:p>
      <w:pPr>
        <w:spacing w:after="0"/>
        <w:ind w:left="0"/>
        <w:jc w:val="both"/>
      </w:pPr>
      <w:r>
        <w:rPr>
          <w:rFonts w:ascii="Times New Roman"/>
          <w:b w:val="false"/>
          <w:i w:val="false"/>
          <w:color w:val="000000"/>
          <w:sz w:val="28"/>
        </w:rPr>
        <w:t xml:space="preserve">
      15. Осы баптың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9-тармақтарында</w:t>
      </w:r>
      <w:r>
        <w:rPr>
          <w:rFonts w:ascii="Times New Roman"/>
          <w:b w:val="false"/>
          <w:i w:val="false"/>
          <w:color w:val="000000"/>
          <w:sz w:val="28"/>
        </w:rPr>
        <w:t xml:space="preserve"> көзделген талаптар сақталмаған кезде Қазақстан Республикасының Ұлттық Банкі сақтандыру (қайта сақтандыру) ұйымдарына және өзге де тұлғаларға қатысты Қазақстан Республикасының заңдарында көзделген шараларды қолдануға құқылы.</w:t>
      </w:r>
    </w:p>
    <w:bookmarkEnd w:id="3014"/>
    <w:bookmarkStart w:name="z3268" w:id="3015"/>
    <w:p>
      <w:pPr>
        <w:spacing w:after="0"/>
        <w:ind w:left="0"/>
        <w:jc w:val="both"/>
      </w:pPr>
      <w:r>
        <w:rPr>
          <w:rFonts w:ascii="Times New Roman"/>
          <w:b w:val="false"/>
          <w:i w:val="false"/>
          <w:color w:val="000000"/>
          <w:sz w:val="28"/>
        </w:rPr>
        <w:t xml:space="preserve">
      16. 1-баптың 13-тармағының </w:t>
      </w:r>
      <w:r>
        <w:rPr>
          <w:rFonts w:ascii="Times New Roman"/>
          <w:b w:val="false"/>
          <w:i w:val="false"/>
          <w:color w:val="000000"/>
          <w:sz w:val="28"/>
        </w:rPr>
        <w:t>12) тармақшасы</w:t>
      </w:r>
      <w:r>
        <w:rPr>
          <w:rFonts w:ascii="Times New Roman"/>
          <w:b w:val="false"/>
          <w:i w:val="false"/>
          <w:color w:val="000000"/>
          <w:sz w:val="28"/>
        </w:rPr>
        <w:t xml:space="preserve"> он төртінші абзацының және </w:t>
      </w:r>
      <w:r>
        <w:rPr>
          <w:rFonts w:ascii="Times New Roman"/>
          <w:b w:val="false"/>
          <w:i w:val="false"/>
          <w:color w:val="000000"/>
          <w:sz w:val="28"/>
        </w:rPr>
        <w:t>13) тармақшасы</w:t>
      </w:r>
      <w:r>
        <w:rPr>
          <w:rFonts w:ascii="Times New Roman"/>
          <w:b w:val="false"/>
          <w:i w:val="false"/>
          <w:color w:val="000000"/>
          <w:sz w:val="28"/>
        </w:rPr>
        <w:t xml:space="preserve"> жетінші абзацының күші акционерлік қоғамның жай және (немесе) артықшылықты акциялар бойынша төленуі 2019 жылғы 1 шілдеге дейінгі кезеңде жүзеге асырылуға тиіс болған, бірақ акционерлік қоғамда немесе бағалы қағаздарды ұстаушылар тізілімдерінің жүйесінде акционердің жаңартылған деректемелері туралы мәліметтердің болмауына байланысты 2019 жылғы 1 шілдеге дейін төленуі жүргізілмеген дивидендтерге қатысты қолданылады.</w:t>
      </w:r>
    </w:p>
    <w:bookmarkEnd w:id="30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2-бапқа өзгерістер енгізілді - ҚР 02.04.2019 </w:t>
      </w:r>
      <w:r>
        <w:rPr>
          <w:rFonts w:ascii="Times New Roman"/>
          <w:b w:val="false"/>
          <w:i w:val="false"/>
          <w:color w:val="000000"/>
          <w:sz w:val="28"/>
        </w:rPr>
        <w:t>№ 241-VI</w:t>
      </w:r>
      <w:r>
        <w:rPr>
          <w:rFonts w:ascii="Times New Roman"/>
          <w:b w:val="false"/>
          <w:i w:val="false"/>
          <w:color w:val="ff0000"/>
          <w:sz w:val="28"/>
        </w:rPr>
        <w:t xml:space="preserve"> (қолданысқа енгізілу тәртібін 2-баптан қараңыз); 02.04.2019 </w:t>
      </w:r>
      <w:r>
        <w:rPr>
          <w:rFonts w:ascii="Times New Roman"/>
          <w:b w:val="false"/>
          <w:i w:val="false"/>
          <w:color w:val="000000"/>
          <w:sz w:val="28"/>
        </w:rPr>
        <w:t>№ 241-VI</w:t>
      </w:r>
      <w:r>
        <w:rPr>
          <w:rFonts w:ascii="Times New Roman"/>
          <w:b w:val="false"/>
          <w:i w:val="false"/>
          <w:color w:val="ff0000"/>
          <w:sz w:val="28"/>
        </w:rPr>
        <w:t xml:space="preserve"> (01.07.2019 бастап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(01.01.2021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кейбір заңнамалық актілеріне</w:t>
            </w:r>
            <w:r>
              <w:br/>
            </w:r>
            <w:r>
              <w:rPr>
                <w:rFonts w:ascii="Times New Roman"/>
                <w:b w:val="false"/>
                <w:i w:val="false"/>
                <w:color w:val="000000"/>
                <w:sz w:val="20"/>
              </w:rPr>
              <w:t>сақтандыру және сақтандыру</w:t>
            </w:r>
            <w:r>
              <w:br/>
            </w:r>
            <w:r>
              <w:rPr>
                <w:rFonts w:ascii="Times New Roman"/>
                <w:b w:val="false"/>
                <w:i w:val="false"/>
                <w:color w:val="000000"/>
                <w:sz w:val="20"/>
              </w:rPr>
              <w:t>қызметі, бағалы қағаздар</w:t>
            </w:r>
            <w:r>
              <w:br/>
            </w:r>
            <w:r>
              <w:rPr>
                <w:rFonts w:ascii="Times New Roman"/>
                <w:b w:val="false"/>
                <w:i w:val="false"/>
                <w:color w:val="000000"/>
                <w:sz w:val="20"/>
              </w:rPr>
              <w:t>нарығы мәселелері бойынша</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енгізу туралы" 2018 жылғы</w:t>
            </w:r>
            <w:r>
              <w:br/>
            </w:r>
            <w:r>
              <w:rPr>
                <w:rFonts w:ascii="Times New Roman"/>
                <w:b w:val="false"/>
                <w:i w:val="false"/>
                <w:color w:val="000000"/>
                <w:sz w:val="20"/>
              </w:rPr>
              <w:t>2 шілдедегі № 166-VI</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Заңына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"Туристі міндетті сақтандыру</w:t>
            </w:r>
            <w:r>
              <w:br/>
            </w:r>
            <w:r>
              <w:rPr>
                <w:rFonts w:ascii="Times New Roman"/>
                <w:b w:val="false"/>
                <w:i w:val="false"/>
                <w:color w:val="000000"/>
                <w:sz w:val="20"/>
              </w:rPr>
              <w:t>туралы" 2003 жылғы</w:t>
            </w:r>
            <w:r>
              <w:br/>
            </w:r>
            <w:r>
              <w:rPr>
                <w:rFonts w:ascii="Times New Roman"/>
                <w:b w:val="false"/>
                <w:i w:val="false"/>
                <w:color w:val="000000"/>
                <w:sz w:val="20"/>
              </w:rPr>
              <w:t>31 желтоқсандағы Қазақстан</w:t>
            </w:r>
            <w:r>
              <w:br/>
            </w:r>
            <w:r>
              <w:rPr>
                <w:rFonts w:ascii="Times New Roman"/>
                <w:b w:val="false"/>
                <w:i w:val="false"/>
                <w:color w:val="000000"/>
                <w:sz w:val="20"/>
              </w:rPr>
              <w:t>Республикасының Заңына</w:t>
            </w:r>
            <w:r>
              <w:br/>
            </w:r>
            <w:r>
              <w:rPr>
                <w:rFonts w:ascii="Times New Roman"/>
                <w:b w:val="false"/>
                <w:i w:val="false"/>
                <w:color w:val="000000"/>
                <w:sz w:val="20"/>
              </w:rPr>
              <w:t>қосымша</w:t>
            </w:r>
          </w:p>
        </w:tc>
      </w:tr>
    </w:tbl>
    <w:bookmarkStart w:name="z3256" w:id="3016"/>
    <w:p>
      <w:pPr>
        <w:spacing w:after="0"/>
        <w:ind w:left="0"/>
        <w:jc w:val="left"/>
      </w:pPr>
      <w:r>
        <w:rPr>
          <w:rFonts w:ascii="Times New Roman"/>
          <w:b/>
          <w:i w:val="false"/>
          <w:color w:val="000000"/>
        </w:rPr>
        <w:t xml:space="preserve"> ТУРИСТІ МІНДЕТТІ САҚТАНДЫРУ БАҒДАРЛАМАЛАРЫ</w:t>
      </w:r>
    </w:p>
    <w:bookmarkEnd w:id="30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жағдайы ретінде танылатын оқиғалар және өтеуге жататын шығыс түрлері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Сақтандырушы жауапкершілігінің шекті көлемі (сақтандыру сомасы) (АҚШ долларымен/еуромен)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3-бағдарлама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Жазатайым оқиға: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көрсетілетін қызметтерге, емдеуші дәрігер тағайындаған диагностикалық зерттеулерге, дәрілік заттарға, таңу құралдарына және бекіту құралдарына (гипс, бандаж) жұмсалатын шығыстарды қоса алғанда, стационарлық және амбулаториялық емдеу бойынша шығыстар;</w:t>
            </w:r>
          </w:p>
          <w:p>
            <w:pPr>
              <w:spacing w:after="20"/>
              <w:ind w:left="20"/>
              <w:jc w:val="both"/>
            </w:pPr>
            <w:r>
              <w:rPr>
                <w:rFonts w:ascii="Times New Roman"/>
                <w:b w:val="false"/>
                <w:i w:val="false"/>
                <w:color w:val="000000"/>
                <w:sz w:val="20"/>
              </w:rPr>
              <w:t>
сақтандырылушыны шұғыл және кезек күттірмейтін мән-жайлар бойынша медициналық мекемеге тасу бойынша шығыстар;</w:t>
            </w:r>
          </w:p>
          <w:p>
            <w:pPr>
              <w:spacing w:after="20"/>
              <w:ind w:left="20"/>
              <w:jc w:val="both"/>
            </w:pPr>
            <w:r>
              <w:rPr>
                <w:rFonts w:ascii="Times New Roman"/>
                <w:b w:val="false"/>
                <w:i w:val="false"/>
                <w:color w:val="000000"/>
                <w:sz w:val="20"/>
              </w:rPr>
              <w:t>
медициналық персоналдың бірге ілесіп жүруіне жұмсалатын шығыстарды (сақтандырылушының медициналық көрсетілімдер бойынша Қазақстан Республикасының аумағындағы тұратын жеріне өз бетінше қайтуға мүмкіндігі болмаған жағдайда) қоса алғанда, уақытша болатын елден (жерден) Қазақстан Республикасына шұғыл медициналық тасу бойынша шығыстар;</w:t>
            </w:r>
          </w:p>
          <w:p>
            <w:pPr>
              <w:spacing w:after="20"/>
              <w:ind w:left="20"/>
              <w:jc w:val="both"/>
            </w:pPr>
            <w:r>
              <w:rPr>
                <w:rFonts w:ascii="Times New Roman"/>
                <w:b w:val="false"/>
                <w:i w:val="false"/>
                <w:color w:val="000000"/>
                <w:sz w:val="20"/>
              </w:rPr>
              <w:t>
мәйітті ашып қарауға, бальзамдауға және оның мәйітханада болуына, табытты сатып алуға, Қазақстан Республикасының аумағына тасымалдауға арналған құжаттарды ресімдеуге жұмсалатын шығыстарды қоса алғанда, мүрде салынған сауытты немесе мәйiттi (сүйекті) қайтаруды ұйымдастыруға жұмсалатын шығыстар;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жазатайым оқиға салдарынан болған жарақат алу нәтижесінде стоматологиялық қарап-тексеруге, рентгендік зерттеуге, тістерді жұлуға немесе пломбалауға жұмсалатын шығыстар;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егер сақтандырылушының денсаулық жағдайын емдеуші дәрігер мен ассистанс компанияның медициналық өкілі ауыр, өміріне қауіп төндіретін деп бағаласа және медициналық мекемеде болу мерзімі күнтізбелік он күннен асатын болса, жалғыз немесе кәмелетке толмаған балаларымен саяхаттап жүрген сақтандырылушының стационарлық емделу орнына кәмелетке толған бір жақын туысының жол жүру құжатына (билетіне) жұмсалатын шығыстар;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сақтандырылушымен болған сақтандыру жағдайының салдарынан сақтандыру аумағында қараусыз қалған сақтандырылушының кәмелетке толмаған балаларын, егде жастағы жақын туыстарын тасу үшін ақы төлеуге жұмсалатын шығыстар;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сақтандырушының, ассистанс компанияның атына жүзеге асырылатын хабарламаларға, телефон қоңырауларына және өзге де көрсетілетін байланыс қызметтеріне ақы төлеуге жұмсалатын шығыстар; </w:t>
            </w:r>
          </w:p>
          <w:p>
            <w:pPr>
              <w:spacing w:after="20"/>
              <w:ind w:left="20"/>
              <w:jc w:val="both"/>
            </w:pPr>
            <w:r>
              <w:rPr>
                <w:rFonts w:ascii="Times New Roman"/>
                <w:b w:val="false"/>
                <w:i w:val="false"/>
                <w:color w:val="000000"/>
                <w:sz w:val="20"/>
              </w:rPr>
              <w:t>
сақтандырылушыны стационардан шығарған күннен бастап Қазақстан Республикасының аумағына кеткен күніне дейін оның қонақүйде тұруына (бірақ күнтізбелік бес күннен аспайтын) ақы төлеуге жұмсалатын шығыстар;</w:t>
            </w:r>
          </w:p>
          <w:p>
            <w:pPr>
              <w:spacing w:after="20"/>
              <w:ind w:left="20"/>
              <w:jc w:val="both"/>
            </w:pPr>
            <w:r>
              <w:rPr>
                <w:rFonts w:ascii="Times New Roman"/>
                <w:b w:val="false"/>
                <w:i w:val="false"/>
                <w:color w:val="000000"/>
                <w:sz w:val="20"/>
              </w:rPr>
              <w:t>
жол жүру құжаттарының күшін жоюға немесе оларды ауыстыруға байланысты шығыстар;</w:t>
            </w:r>
          </w:p>
          <w:p>
            <w:pPr>
              <w:spacing w:after="20"/>
              <w:ind w:left="20"/>
              <w:jc w:val="both"/>
            </w:pPr>
            <w:r>
              <w:rPr>
                <w:rFonts w:ascii="Times New Roman"/>
                <w:b w:val="false"/>
                <w:i w:val="false"/>
                <w:color w:val="000000"/>
                <w:sz w:val="20"/>
              </w:rPr>
              <w:t>
шетелде болу мерзімінің пайдаланылмаған бөлігі үшін қонақүйдегі брондалған нөмірден, сондай-ақ сақтандырылушыға ұсынылған басқа да туристік көрсетілетін қызметтерден бас тартуға байланысты шығыстар.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елеулі зиянды болғызбау немесе өміріне төнген қауіпті жою үшін сақтандырылушыға шұғыл және кезек күттірмейтін медициналық көмек көрсетуді талап ететін кенеттен қатты ауыру, денсаулық жағдайының күрт нашарлауы және (немесе) созылмалы ауруының асқынуы: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көрсетілетін қызметтерге, емдеуші дәрігер тағайындаған диагностикалық зерттеулерге, дәрілік заттарға, таңу құралдарына және бекіту құралдарына (гипс, бандаж) жұмсалатын шығыстарды қоса алғанда, стационарлық және амбулаториялық емдеу бойынша шығыстар;</w:t>
            </w:r>
          </w:p>
          <w:p>
            <w:pPr>
              <w:spacing w:after="20"/>
              <w:ind w:left="20"/>
              <w:jc w:val="both"/>
            </w:pPr>
            <w:r>
              <w:rPr>
                <w:rFonts w:ascii="Times New Roman"/>
                <w:b w:val="false"/>
                <w:i w:val="false"/>
                <w:color w:val="000000"/>
                <w:sz w:val="20"/>
              </w:rPr>
              <w:t>
сақтандырылушыны шұғыл және кезек күттірмейтін мән-жайлар бойынша медициналық мекемеге тасу бойынша шығыстар;</w:t>
            </w:r>
          </w:p>
          <w:p>
            <w:pPr>
              <w:spacing w:after="20"/>
              <w:ind w:left="20"/>
              <w:jc w:val="both"/>
            </w:pPr>
            <w:r>
              <w:rPr>
                <w:rFonts w:ascii="Times New Roman"/>
                <w:b w:val="false"/>
                <w:i w:val="false"/>
                <w:color w:val="000000"/>
                <w:sz w:val="20"/>
              </w:rPr>
              <w:t>
медициналық персоналдың бірге ілесіп жүруіне жұмсалатын шығыстарды (сақтандырылушының медициналық көрсетілімдер бойынша Қазақстан Республикасының аумағындағы тұратын жеріне өз бетінше қайтуға мүмкіндігі болмаған жағдайда) қоса алғанда, шет мемлекеттен Қазақстан Республикасына шұғыл медициналық тасуға жұмсалатын шығыстар;</w:t>
            </w:r>
          </w:p>
          <w:p>
            <w:pPr>
              <w:spacing w:after="20"/>
              <w:ind w:left="20"/>
              <w:jc w:val="both"/>
            </w:pPr>
            <w:r>
              <w:rPr>
                <w:rFonts w:ascii="Times New Roman"/>
                <w:b w:val="false"/>
                <w:i w:val="false"/>
                <w:color w:val="000000"/>
                <w:sz w:val="20"/>
              </w:rPr>
              <w:t>
мәйітті ашып қарауға, бальзамдауға және оның мәйітханада болуына, табытты сатып алуға, Қазақстан Республикасының аумағына тасымалдауға арналған құжаттарды ресімдеуге жұмсалатын шығыстарды қоса алғанда, мүрде салынған сауытты немесе мәйiттi (сүйекті) қайтаруды ұйымдастыруға жұмсалатын шығыстар;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көрсетілетін қызметтерге, жүктілік кезінде асқыну болған жағдайда сақтандырылушыны шұғыл және кезек күттірмейтін мән-жайлар бойынша медициналық мекемеге тасуға жұмсалатын шығыстарды қоса алғанда, амбулаториялық емдеу бойынша шығыстар;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сақтандырылушының денсаулық жағдайын емдеуші дәрігер мен ассистанс компанияның медициналық өкілі ауыр, өміріне қауіп төндіретін деп бағаласа және медициналық мекемеде болу мерзімі күнтізбелік он күннен асатын болса, жалғыз немесе кәмелетке толмаған балаларымен саяхаттап жүрген сақтандырылушының стационарлық емделу орнына кәмелетке толған бір жақын туысының жол жүру құжатына (билетіне) жұмсалатын шығыстар;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сақтандырылушымен болған сақтандыру жағдайының салдарынан сақтандыру аумағында қараусыз қалған сақтандырылушының кәмелетке толмаған балаларын, егде жастағы жақын туыстарын тасу үшін ақы төлеуге жұмсалатын шығыстар;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сақтандырушының, ассистанс компанияның атына жүзеге асырылатын хабарламаларға, телефон қоңырауларына және өзге де көрсетілетін байланыс қызметтеріне ақы төлеуге жұмсалатын шығыстар; </w:t>
            </w:r>
          </w:p>
          <w:p>
            <w:pPr>
              <w:spacing w:after="20"/>
              <w:ind w:left="20"/>
              <w:jc w:val="both"/>
            </w:pPr>
            <w:r>
              <w:rPr>
                <w:rFonts w:ascii="Times New Roman"/>
                <w:b w:val="false"/>
                <w:i w:val="false"/>
                <w:color w:val="000000"/>
                <w:sz w:val="20"/>
              </w:rPr>
              <w:t>
сақтандырылушыны стационардан шығарған күннен бастап Қазақстан Республикасының аумағына кеткен күніне дейін қонақүйде тұруына, бірақ күнтізбелік бес күннен аспайтын күнге ақы төлеуге жұмсалатын шығыстар;</w:t>
            </w:r>
          </w:p>
          <w:p>
            <w:pPr>
              <w:spacing w:after="20"/>
              <w:ind w:left="20"/>
              <w:jc w:val="both"/>
            </w:pPr>
            <w:r>
              <w:rPr>
                <w:rFonts w:ascii="Times New Roman"/>
                <w:b w:val="false"/>
                <w:i w:val="false"/>
                <w:color w:val="000000"/>
                <w:sz w:val="20"/>
              </w:rPr>
              <w:t>
жол жүру құжаттарының күшін жоюға немесе оларды ауыстыруға байланысты шығыстар;</w:t>
            </w:r>
          </w:p>
          <w:p>
            <w:pPr>
              <w:spacing w:after="20"/>
              <w:ind w:left="20"/>
              <w:jc w:val="both"/>
            </w:pPr>
            <w:r>
              <w:rPr>
                <w:rFonts w:ascii="Times New Roman"/>
                <w:b w:val="false"/>
                <w:i w:val="false"/>
                <w:color w:val="000000"/>
                <w:sz w:val="20"/>
              </w:rPr>
              <w:t>
шетелде болу мерзімінің пайдала-нылмаған бөлігі үшін қонақүйдегі брондалған нөмірден, сондай-ақ сақтандырылушыға ұсынылған басқа да туристік көрсетілетін қызметтерден бас тартуға байланысты шығыстар.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