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9751" w14:textId="ccd9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әкімшілік-аумақтық құрылысы және көлеңкелі экономикаға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28 желтоқсандағы № 210-VІ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20-IV, 113-құжат; 2016 ж., № 6, 45-құжат; № 7-II, 56-құжат; 2017 ж., № 3, 6-құжат; № 12, 34-құжат; 2018 ж., № 10, 32-құжат):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11-баптағы</w:t>
      </w:r>
      <w:r>
        <w:rPr>
          <w:rFonts w:ascii="Times New Roman"/>
          <w:b w:val="false"/>
          <w:i w:val="false"/>
          <w:color w:val="000000"/>
          <w:sz w:val="28"/>
        </w:rPr>
        <w:t xml:space="preserve"> "қаланың" деген сөз "қалалардың" деген сөзбен ауыстырылсын.</w:t>
      </w:r>
    </w:p>
    <w:bookmarkStart w:name="z4" w:id="2"/>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 № 19, 62-құжат):</w:t>
      </w:r>
    </w:p>
    <w:bookmarkEnd w:id="2"/>
    <w:bookmarkStart w:name="z5" w:id="3"/>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39-баптардың</w:t>
      </w:r>
      <w:r>
        <w:rPr>
          <w:rFonts w:ascii="Times New Roman"/>
          <w:b w:val="false"/>
          <w:i w:val="false"/>
          <w:color w:val="000000"/>
          <w:sz w:val="28"/>
        </w:rPr>
        <w:t xml:space="preserve"> тақырыптарындағы "қаланың" деген сөз "қалалардың" деген сөзбен ауыстырылсын; </w:t>
      </w:r>
    </w:p>
    <w:bookmarkEnd w:id="3"/>
    <w:bookmarkStart w:name="z6" w:id="4"/>
    <w:p>
      <w:pPr>
        <w:spacing w:after="0"/>
        <w:ind w:left="0"/>
        <w:jc w:val="both"/>
      </w:pPr>
      <w:r>
        <w:rPr>
          <w:rFonts w:ascii="Times New Roman"/>
          <w:b w:val="false"/>
          <w:i w:val="false"/>
          <w:color w:val="000000"/>
          <w:sz w:val="28"/>
        </w:rPr>
        <w:t xml:space="preserve">
      2) 33-баптың </w:t>
      </w:r>
      <w:r>
        <w:rPr>
          <w:rFonts w:ascii="Times New Roman"/>
          <w:b w:val="false"/>
          <w:i w:val="false"/>
          <w:color w:val="000000"/>
          <w:sz w:val="28"/>
        </w:rPr>
        <w:t>1-тармағындағы</w:t>
      </w:r>
      <w:r>
        <w:rPr>
          <w:rFonts w:ascii="Times New Roman"/>
          <w:b w:val="false"/>
          <w:i w:val="false"/>
          <w:color w:val="000000"/>
          <w:sz w:val="28"/>
        </w:rPr>
        <w:t xml:space="preserve">, 37-баптың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тармақшасындағы,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39-баптардың</w:t>
      </w:r>
      <w:r>
        <w:rPr>
          <w:rFonts w:ascii="Times New Roman"/>
          <w:b w:val="false"/>
          <w:i w:val="false"/>
          <w:color w:val="000000"/>
          <w:sz w:val="28"/>
        </w:rPr>
        <w:t xml:space="preserve"> тақырыбындағы және бірінші абзацындағы, 40-баптың </w:t>
      </w:r>
      <w:r>
        <w:rPr>
          <w:rFonts w:ascii="Times New Roman"/>
          <w:b w:val="false"/>
          <w:i w:val="false"/>
          <w:color w:val="000000"/>
          <w:sz w:val="28"/>
        </w:rPr>
        <w:t>2-тармағының</w:t>
      </w:r>
      <w:r>
        <w:rPr>
          <w:rFonts w:ascii="Times New Roman"/>
          <w:b w:val="false"/>
          <w:i w:val="false"/>
          <w:color w:val="000000"/>
          <w:sz w:val="28"/>
        </w:rPr>
        <w:t xml:space="preserve"> 7) және 20) тармақшаларындағы, 42-баптың </w:t>
      </w:r>
      <w:r>
        <w:rPr>
          <w:rFonts w:ascii="Times New Roman"/>
          <w:b w:val="false"/>
          <w:i w:val="false"/>
          <w:color w:val="000000"/>
          <w:sz w:val="28"/>
        </w:rPr>
        <w:t>1-тармағындағы</w:t>
      </w:r>
      <w:r>
        <w:rPr>
          <w:rFonts w:ascii="Times New Roman"/>
          <w:b w:val="false"/>
          <w:i w:val="false"/>
          <w:color w:val="000000"/>
          <w:sz w:val="28"/>
        </w:rPr>
        <w:t xml:space="preserve">, 43-баптың </w:t>
      </w:r>
      <w:r>
        <w:rPr>
          <w:rFonts w:ascii="Times New Roman"/>
          <w:b w:val="false"/>
          <w:i w:val="false"/>
          <w:color w:val="000000"/>
          <w:sz w:val="28"/>
        </w:rPr>
        <w:t>2-тармағындағы</w:t>
      </w:r>
      <w:r>
        <w:rPr>
          <w:rFonts w:ascii="Times New Roman"/>
          <w:b w:val="false"/>
          <w:i w:val="false"/>
          <w:color w:val="000000"/>
          <w:sz w:val="28"/>
        </w:rPr>
        <w:t xml:space="preserve">, 49-баптың </w:t>
      </w:r>
      <w:r>
        <w:rPr>
          <w:rFonts w:ascii="Times New Roman"/>
          <w:b w:val="false"/>
          <w:i w:val="false"/>
          <w:color w:val="000000"/>
          <w:sz w:val="28"/>
        </w:rPr>
        <w:t>1-тармағының</w:t>
      </w:r>
      <w:r>
        <w:rPr>
          <w:rFonts w:ascii="Times New Roman"/>
          <w:b w:val="false"/>
          <w:i w:val="false"/>
          <w:color w:val="000000"/>
          <w:sz w:val="28"/>
        </w:rPr>
        <w:t xml:space="preserve"> 8) тармақшасындағы, </w:t>
      </w:r>
      <w:r>
        <w:rPr>
          <w:rFonts w:ascii="Times New Roman"/>
          <w:b w:val="false"/>
          <w:i w:val="false"/>
          <w:color w:val="000000"/>
          <w:sz w:val="28"/>
        </w:rPr>
        <w:t>65-баптың</w:t>
      </w:r>
      <w:r>
        <w:rPr>
          <w:rFonts w:ascii="Times New Roman"/>
          <w:b w:val="false"/>
          <w:i w:val="false"/>
          <w:color w:val="000000"/>
          <w:sz w:val="28"/>
        </w:rPr>
        <w:t xml:space="preserve"> 4-тармағындағы, </w:t>
      </w:r>
      <w:r>
        <w:rPr>
          <w:rFonts w:ascii="Times New Roman"/>
          <w:b w:val="false"/>
          <w:i w:val="false"/>
          <w:color w:val="000000"/>
          <w:sz w:val="28"/>
        </w:rPr>
        <w:t>67-баптың</w:t>
      </w:r>
      <w:r>
        <w:rPr>
          <w:rFonts w:ascii="Times New Roman"/>
          <w:b w:val="false"/>
          <w:i w:val="false"/>
          <w:color w:val="000000"/>
          <w:sz w:val="28"/>
        </w:rPr>
        <w:t xml:space="preserve"> 2 және 3-тармақтарындағы "қаланың", "қала" деген сөздер тиісінше "қалалардың", "қалалар"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68-бапта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"қаланың" деген сөз "қалалардың" деген сөзбен ауыстырылсын;</w:t>
      </w:r>
    </w:p>
    <w:bookmarkStart w:name="z9" w:id="6"/>
    <w:p>
      <w:pPr>
        <w:spacing w:after="0"/>
        <w:ind w:left="0"/>
        <w:jc w:val="both"/>
      </w:pPr>
      <w:r>
        <w:rPr>
          <w:rFonts w:ascii="Times New Roman"/>
          <w:b w:val="false"/>
          <w:i w:val="false"/>
          <w:color w:val="000000"/>
          <w:sz w:val="28"/>
        </w:rPr>
        <w:t>
      4-тармақта:</w:t>
      </w:r>
    </w:p>
    <w:bookmarkEnd w:id="6"/>
    <w:bookmarkStart w:name="z10" w:id="7"/>
    <w:p>
      <w:pPr>
        <w:spacing w:after="0"/>
        <w:ind w:left="0"/>
        <w:jc w:val="both"/>
      </w:pPr>
      <w:r>
        <w:rPr>
          <w:rFonts w:ascii="Times New Roman"/>
          <w:b w:val="false"/>
          <w:i w:val="false"/>
          <w:color w:val="000000"/>
          <w:sz w:val="28"/>
        </w:rPr>
        <w:t>
      "қаланың" деген сөз "қалалардың" деген сөзбен ауыстырылсын;</w:t>
      </w:r>
    </w:p>
    <w:bookmarkEnd w:id="7"/>
    <w:bookmarkStart w:name="z11" w:id="8"/>
    <w:p>
      <w:pPr>
        <w:spacing w:after="0"/>
        <w:ind w:left="0"/>
        <w:jc w:val="both"/>
      </w:pPr>
      <w:r>
        <w:rPr>
          <w:rFonts w:ascii="Times New Roman"/>
          <w:b w:val="false"/>
          <w:i w:val="false"/>
          <w:color w:val="000000"/>
          <w:sz w:val="28"/>
        </w:rPr>
        <w:t>
      "жағдайлары" деген сөз "шарттары" деген сөзбен ауыстырылсын;</w:t>
      </w:r>
    </w:p>
    <w:bookmarkEnd w:id="8"/>
    <w:bookmarkStart w:name="z12"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105-баптың</w:t>
      </w:r>
      <w:r>
        <w:rPr>
          <w:rFonts w:ascii="Times New Roman"/>
          <w:b w:val="false"/>
          <w:i w:val="false"/>
          <w:color w:val="000000"/>
          <w:sz w:val="28"/>
        </w:rPr>
        <w:t xml:space="preserve"> 4-тармағындағы, 111-баптың </w:t>
      </w:r>
      <w:r>
        <w:rPr>
          <w:rFonts w:ascii="Times New Roman"/>
          <w:b w:val="false"/>
          <w:i w:val="false"/>
          <w:color w:val="000000"/>
          <w:sz w:val="28"/>
        </w:rPr>
        <w:t>2-тармағындағы</w:t>
      </w:r>
      <w:r>
        <w:rPr>
          <w:rFonts w:ascii="Times New Roman"/>
          <w:b w:val="false"/>
          <w:i w:val="false"/>
          <w:color w:val="000000"/>
          <w:sz w:val="28"/>
        </w:rPr>
        <w:t xml:space="preserve">, </w:t>
      </w:r>
      <w:r>
        <w:rPr>
          <w:rFonts w:ascii="Times New Roman"/>
          <w:b w:val="false"/>
          <w:i w:val="false"/>
          <w:color w:val="000000"/>
          <w:sz w:val="28"/>
        </w:rPr>
        <w:t>112-баптың</w:t>
      </w:r>
      <w:r>
        <w:rPr>
          <w:rFonts w:ascii="Times New Roman"/>
          <w:b w:val="false"/>
          <w:i w:val="false"/>
          <w:color w:val="000000"/>
          <w:sz w:val="28"/>
        </w:rPr>
        <w:t xml:space="preserve"> 4-тармағындағы, </w:t>
      </w:r>
      <w:r>
        <w:rPr>
          <w:rFonts w:ascii="Times New Roman"/>
          <w:b w:val="false"/>
          <w:i w:val="false"/>
          <w:color w:val="000000"/>
          <w:sz w:val="28"/>
        </w:rPr>
        <w:t>117-баптың</w:t>
      </w:r>
      <w:r>
        <w:rPr>
          <w:rFonts w:ascii="Times New Roman"/>
          <w:b w:val="false"/>
          <w:i w:val="false"/>
          <w:color w:val="000000"/>
          <w:sz w:val="28"/>
        </w:rPr>
        <w:t xml:space="preserve"> 1-тармағындағы, </w:t>
      </w:r>
      <w:r>
        <w:rPr>
          <w:rFonts w:ascii="Times New Roman"/>
          <w:b w:val="false"/>
          <w:i w:val="false"/>
          <w:color w:val="000000"/>
          <w:sz w:val="28"/>
        </w:rPr>
        <w:t>122-баптың</w:t>
      </w:r>
      <w:r>
        <w:rPr>
          <w:rFonts w:ascii="Times New Roman"/>
          <w:b w:val="false"/>
          <w:i w:val="false"/>
          <w:color w:val="000000"/>
          <w:sz w:val="28"/>
        </w:rPr>
        <w:t xml:space="preserve"> 1-тармағындағы "қаланың", "облыстың" деген сөздер тиісінше "қалалардың", "облыстардың" деген сөздермен ауыстырылсын.</w:t>
      </w:r>
    </w:p>
    <w:bookmarkEnd w:id="9"/>
    <w:bookmarkStart w:name="z13" w:id="10"/>
    <w:p>
      <w:pPr>
        <w:spacing w:after="0"/>
        <w:ind w:left="0"/>
        <w:jc w:val="both"/>
      </w:pPr>
      <w:r>
        <w:rPr>
          <w:rFonts w:ascii="Times New Roman"/>
          <w:b w:val="false"/>
          <w:i w:val="false"/>
          <w:color w:val="000000"/>
          <w:sz w:val="28"/>
        </w:rPr>
        <w:t xml:space="preserve">
      3.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12-1) тармақшасындағы, </w:t>
      </w:r>
      <w:r>
        <w:rPr>
          <w:rFonts w:ascii="Times New Roman"/>
          <w:b w:val="false"/>
          <w:i w:val="false"/>
          <w:color w:val="000000"/>
          <w:sz w:val="28"/>
        </w:rPr>
        <w:t>51-баптың</w:t>
      </w:r>
      <w:r>
        <w:rPr>
          <w:rFonts w:ascii="Times New Roman"/>
          <w:b w:val="false"/>
          <w:i w:val="false"/>
          <w:color w:val="000000"/>
          <w:sz w:val="28"/>
        </w:rPr>
        <w:t xml:space="preserve"> 5-тармағындағы, </w:t>
      </w:r>
      <w:r>
        <w:rPr>
          <w:rFonts w:ascii="Times New Roman"/>
          <w:b w:val="false"/>
          <w:i w:val="false"/>
          <w:color w:val="000000"/>
          <w:sz w:val="28"/>
        </w:rPr>
        <w:t>54-баптағы</w:t>
      </w:r>
      <w:r>
        <w:rPr>
          <w:rFonts w:ascii="Times New Roman"/>
          <w:b w:val="false"/>
          <w:i w:val="false"/>
          <w:color w:val="000000"/>
          <w:sz w:val="28"/>
        </w:rPr>
        <w:t xml:space="preserve">, </w:t>
      </w:r>
      <w:r>
        <w:rPr>
          <w:rFonts w:ascii="Times New Roman"/>
          <w:b w:val="false"/>
          <w:i w:val="false"/>
          <w:color w:val="000000"/>
          <w:sz w:val="28"/>
        </w:rPr>
        <w:t>69-баптың</w:t>
      </w:r>
      <w:r>
        <w:rPr>
          <w:rFonts w:ascii="Times New Roman"/>
          <w:b w:val="false"/>
          <w:i w:val="false"/>
          <w:color w:val="000000"/>
          <w:sz w:val="28"/>
        </w:rPr>
        <w:t xml:space="preserve"> 4-тармағының 2) тармақшасындағы, </w:t>
      </w:r>
      <w:r>
        <w:rPr>
          <w:rFonts w:ascii="Times New Roman"/>
          <w:b w:val="false"/>
          <w:i w:val="false"/>
          <w:color w:val="000000"/>
          <w:sz w:val="28"/>
        </w:rPr>
        <w:t>71-баптың</w:t>
      </w:r>
      <w:r>
        <w:rPr>
          <w:rFonts w:ascii="Times New Roman"/>
          <w:b w:val="false"/>
          <w:i w:val="false"/>
          <w:color w:val="000000"/>
          <w:sz w:val="28"/>
        </w:rPr>
        <w:t xml:space="preserve"> 3-тармағындағы, </w:t>
      </w:r>
      <w:r>
        <w:rPr>
          <w:rFonts w:ascii="Times New Roman"/>
          <w:b w:val="false"/>
          <w:i w:val="false"/>
          <w:color w:val="000000"/>
          <w:sz w:val="28"/>
        </w:rPr>
        <w:t>98-баптың</w:t>
      </w:r>
      <w:r>
        <w:rPr>
          <w:rFonts w:ascii="Times New Roman"/>
          <w:b w:val="false"/>
          <w:i w:val="false"/>
          <w:color w:val="000000"/>
          <w:sz w:val="28"/>
        </w:rPr>
        <w:t xml:space="preserve"> 5-тармағындағы, </w:t>
      </w:r>
      <w:r>
        <w:rPr>
          <w:rFonts w:ascii="Times New Roman"/>
          <w:b w:val="false"/>
          <w:i w:val="false"/>
          <w:color w:val="000000"/>
          <w:sz w:val="28"/>
        </w:rPr>
        <w:t>154-баптың</w:t>
      </w:r>
      <w:r>
        <w:rPr>
          <w:rFonts w:ascii="Times New Roman"/>
          <w:b w:val="false"/>
          <w:i w:val="false"/>
          <w:color w:val="000000"/>
          <w:sz w:val="28"/>
        </w:rPr>
        <w:t xml:space="preserve"> 1-тармағы 4) тармақшасының үшінші абзацындағы, </w:t>
      </w:r>
      <w:r>
        <w:rPr>
          <w:rFonts w:ascii="Times New Roman"/>
          <w:b w:val="false"/>
          <w:i w:val="false"/>
          <w:color w:val="000000"/>
          <w:sz w:val="28"/>
        </w:rPr>
        <w:t>224-баптың</w:t>
      </w:r>
      <w:r>
        <w:rPr>
          <w:rFonts w:ascii="Times New Roman"/>
          <w:b w:val="false"/>
          <w:i w:val="false"/>
          <w:color w:val="000000"/>
          <w:sz w:val="28"/>
        </w:rPr>
        <w:t xml:space="preserve"> 2-тармағындағы, </w:t>
      </w:r>
      <w:r>
        <w:rPr>
          <w:rFonts w:ascii="Times New Roman"/>
          <w:b w:val="false"/>
          <w:i w:val="false"/>
          <w:color w:val="000000"/>
          <w:sz w:val="28"/>
        </w:rPr>
        <w:t>227-баптың</w:t>
      </w:r>
      <w:r>
        <w:rPr>
          <w:rFonts w:ascii="Times New Roman"/>
          <w:b w:val="false"/>
          <w:i w:val="false"/>
          <w:color w:val="000000"/>
          <w:sz w:val="28"/>
        </w:rPr>
        <w:t xml:space="preserve"> 11) тармақшасындағы "қаланың" деген сөз "қалалардың" деген сөзбен ауыстырылсын.</w:t>
      </w:r>
    </w:p>
    <w:bookmarkStart w:name="z15" w:id="11"/>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w:t>
      </w:r>
    </w:p>
    <w:bookmarkEnd w:id="11"/>
    <w:bookmarkStart w:name="z16" w:id="12"/>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2-тармағындағы</w:t>
      </w:r>
      <w:r>
        <w:rPr>
          <w:rFonts w:ascii="Times New Roman"/>
          <w:b w:val="false"/>
          <w:i w:val="false"/>
          <w:color w:val="000000"/>
          <w:sz w:val="28"/>
        </w:rPr>
        <w:t xml:space="preserve"> және 19-баптың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"қаланың", "қала" деген сөздер тиісінше "қалалардың", "қалалар" деген сөздермен ауыстырылсын;</w:t>
      </w:r>
    </w:p>
    <w:bookmarkEnd w:id="12"/>
    <w:bookmarkStart w:name="z17" w:id="13"/>
    <w:p>
      <w:pPr>
        <w:spacing w:after="0"/>
        <w:ind w:left="0"/>
        <w:jc w:val="both"/>
      </w:pPr>
      <w:r>
        <w:rPr>
          <w:rFonts w:ascii="Times New Roman"/>
          <w:b w:val="false"/>
          <w:i w:val="false"/>
          <w:color w:val="000000"/>
          <w:sz w:val="28"/>
        </w:rPr>
        <w:t xml:space="preserve">
      2) 31-баптың </w:t>
      </w:r>
      <w:r>
        <w:rPr>
          <w:rFonts w:ascii="Times New Roman"/>
          <w:b w:val="false"/>
          <w:i w:val="false"/>
          <w:color w:val="000000"/>
          <w:sz w:val="28"/>
        </w:rPr>
        <w:t>3-тармағындағы</w:t>
      </w:r>
      <w:r>
        <w:rPr>
          <w:rFonts w:ascii="Times New Roman"/>
          <w:b w:val="false"/>
          <w:i w:val="false"/>
          <w:color w:val="000000"/>
          <w:sz w:val="28"/>
        </w:rPr>
        <w:t xml:space="preserve"> "республикалық маңызы бар қаланың, астананың бюджеттік бағдарламаларының" деген сөздер "республикалық маңызы бар қалалардың, астананың бюджеттік бағдарламаларының"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3) 42-баптың </w:t>
      </w:r>
      <w:r>
        <w:rPr>
          <w:rFonts w:ascii="Times New Roman"/>
          <w:b w:val="false"/>
          <w:i w:val="false"/>
          <w:color w:val="000000"/>
          <w:sz w:val="28"/>
        </w:rPr>
        <w:t>3-тармағында</w:t>
      </w: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"облыстар, республикалық маңызы бар қала" деген сөздер "облыстар, республикалық маңызы бар қалалар" деген сөздермен ауыстырылсын;</w:t>
      </w:r>
    </w:p>
    <w:p>
      <w:pPr>
        <w:spacing w:after="0"/>
        <w:ind w:left="0"/>
        <w:jc w:val="both"/>
      </w:pPr>
      <w:r>
        <w:rPr>
          <w:rFonts w:ascii="Times New Roman"/>
          <w:b w:val="false"/>
          <w:i w:val="false"/>
          <w:color w:val="000000"/>
          <w:sz w:val="28"/>
        </w:rPr>
        <w:t>
      "республикалық маңызы бар қала, астана бюджеттерімен" деген сөздер "республикалық маңызы бар қалалардың, астананың бюджеттерімен" деген сөздермен ауыстырылсын;</w:t>
      </w:r>
    </w:p>
    <w:bookmarkStart w:name="z19" w:id="15"/>
    <w:p>
      <w:pPr>
        <w:spacing w:after="0"/>
        <w:ind w:left="0"/>
        <w:jc w:val="both"/>
      </w:pPr>
      <w:r>
        <w:rPr>
          <w:rFonts w:ascii="Times New Roman"/>
          <w:b w:val="false"/>
          <w:i w:val="false"/>
          <w:color w:val="000000"/>
          <w:sz w:val="28"/>
        </w:rPr>
        <w:t xml:space="preserve">
      4) 45-баптың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екінші абзацындағы, 49-баптың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тармақшасындағы, 53-баптың 1-тармағы </w:t>
      </w:r>
      <w:r>
        <w:rPr>
          <w:rFonts w:ascii="Times New Roman"/>
          <w:b w:val="false"/>
          <w:i w:val="false"/>
          <w:color w:val="000000"/>
          <w:sz w:val="28"/>
        </w:rPr>
        <w:t>12) тармақшасының</w:t>
      </w:r>
      <w:r>
        <w:rPr>
          <w:rFonts w:ascii="Times New Roman"/>
          <w:b w:val="false"/>
          <w:i w:val="false"/>
          <w:color w:val="000000"/>
          <w:sz w:val="28"/>
        </w:rPr>
        <w:t xml:space="preserve"> екінші абзацындағы "қала" деген сөз "қалалар" деген сөзбен ауыстырылсын;</w:t>
      </w:r>
    </w:p>
    <w:bookmarkEnd w:id="15"/>
    <w:bookmarkStart w:name="z20" w:id="16"/>
    <w:p>
      <w:pPr>
        <w:spacing w:after="0"/>
        <w:ind w:left="0"/>
        <w:jc w:val="both"/>
      </w:pPr>
      <w:r>
        <w:rPr>
          <w:rFonts w:ascii="Times New Roman"/>
          <w:b w:val="false"/>
          <w:i w:val="false"/>
          <w:color w:val="000000"/>
          <w:sz w:val="28"/>
        </w:rPr>
        <w:t xml:space="preserve">
      5) 64-баптың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бөлігіндегі "қалалардың" деген сөз "қаланың" деген сөзбен ауыстырылсын;</w:t>
      </w:r>
    </w:p>
    <w:bookmarkEnd w:id="16"/>
    <w:bookmarkStart w:name="z21" w:id="17"/>
    <w:p>
      <w:pPr>
        <w:spacing w:after="0"/>
        <w:ind w:left="0"/>
        <w:jc w:val="both"/>
      </w:pPr>
      <w:r>
        <w:rPr>
          <w:rFonts w:ascii="Times New Roman"/>
          <w:b w:val="false"/>
          <w:i w:val="false"/>
          <w:color w:val="000000"/>
          <w:sz w:val="28"/>
        </w:rPr>
        <w:t xml:space="preserve">
      6) 72-баптың </w:t>
      </w:r>
      <w:r>
        <w:rPr>
          <w:rFonts w:ascii="Times New Roman"/>
          <w:b w:val="false"/>
          <w:i w:val="false"/>
          <w:color w:val="000000"/>
          <w:sz w:val="28"/>
        </w:rPr>
        <w:t>5-тармағындағы</w:t>
      </w:r>
      <w:r>
        <w:rPr>
          <w:rFonts w:ascii="Times New Roman"/>
          <w:b w:val="false"/>
          <w:i w:val="false"/>
          <w:color w:val="000000"/>
          <w:sz w:val="28"/>
        </w:rPr>
        <w:t xml:space="preserve"> "қала" деген сөз "қалалар" деген сөзбен ауыстырылсын;</w:t>
      </w:r>
    </w:p>
    <w:bookmarkEnd w:id="17"/>
    <w:bookmarkStart w:name="z22" w:id="18"/>
    <w:p>
      <w:pPr>
        <w:spacing w:after="0"/>
        <w:ind w:left="0"/>
        <w:jc w:val="both"/>
      </w:pPr>
      <w:r>
        <w:rPr>
          <w:rFonts w:ascii="Times New Roman"/>
          <w:b w:val="false"/>
          <w:i w:val="false"/>
          <w:color w:val="000000"/>
          <w:sz w:val="28"/>
        </w:rPr>
        <w:t xml:space="preserve">
      7) 78-баптың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бөлігіндегі "республикалық маңызы бар қалалардың" деген сөздер "республикалық маңызы бар қаланың" деген сөздермен ауыстырылсын;</w:t>
      </w:r>
    </w:p>
    <w:bookmarkEnd w:id="18"/>
    <w:bookmarkStart w:name="z23" w:id="19"/>
    <w:p>
      <w:pPr>
        <w:spacing w:after="0"/>
        <w:ind w:left="0"/>
        <w:jc w:val="both"/>
      </w:pPr>
      <w:r>
        <w:rPr>
          <w:rFonts w:ascii="Times New Roman"/>
          <w:b w:val="false"/>
          <w:i w:val="false"/>
          <w:color w:val="000000"/>
          <w:sz w:val="28"/>
        </w:rPr>
        <w:t xml:space="preserve">
      8) 79-баптың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тармақшасындағы "қала" деген сөз "қалалар" деген сөзбен ауыстырылсын;</w:t>
      </w:r>
    </w:p>
    <w:bookmarkEnd w:id="19"/>
    <w:bookmarkStart w:name="z24" w:id="20"/>
    <w:p>
      <w:pPr>
        <w:spacing w:after="0"/>
        <w:ind w:left="0"/>
        <w:jc w:val="both"/>
      </w:pPr>
      <w:r>
        <w:rPr>
          <w:rFonts w:ascii="Times New Roman"/>
          <w:b w:val="false"/>
          <w:i w:val="false"/>
          <w:color w:val="000000"/>
          <w:sz w:val="28"/>
        </w:rPr>
        <w:t xml:space="preserve">
      9) 101-баптың </w:t>
      </w:r>
      <w:r>
        <w:rPr>
          <w:rFonts w:ascii="Times New Roman"/>
          <w:b w:val="false"/>
          <w:i w:val="false"/>
          <w:color w:val="000000"/>
          <w:sz w:val="28"/>
        </w:rPr>
        <w:t>7-тармағының</w:t>
      </w:r>
      <w:r>
        <w:rPr>
          <w:rFonts w:ascii="Times New Roman"/>
          <w:b w:val="false"/>
          <w:i w:val="false"/>
          <w:color w:val="000000"/>
          <w:sz w:val="28"/>
        </w:rPr>
        <w:t xml:space="preserve"> үшінші бөлігіндегі және 108-баптың 4-тармағындағы "қала", "қаланың" деген сөздер тиісінше "қалалар", "қалалардың" деген сөздермен ауыстырылсын;</w:t>
      </w:r>
    </w:p>
    <w:bookmarkEnd w:id="20"/>
    <w:bookmarkStart w:name="z25" w:id="21"/>
    <w:p>
      <w:pPr>
        <w:spacing w:after="0"/>
        <w:ind w:left="0"/>
        <w:jc w:val="both"/>
      </w:pPr>
      <w:r>
        <w:rPr>
          <w:rFonts w:ascii="Times New Roman"/>
          <w:b w:val="false"/>
          <w:i w:val="false"/>
          <w:color w:val="000000"/>
          <w:sz w:val="28"/>
        </w:rPr>
        <w:t xml:space="preserve">
      10) 131-баптың </w:t>
      </w:r>
      <w:r>
        <w:rPr>
          <w:rFonts w:ascii="Times New Roman"/>
          <w:b w:val="false"/>
          <w:i w:val="false"/>
          <w:color w:val="000000"/>
          <w:sz w:val="28"/>
        </w:rPr>
        <w:t>2-тармағы</w:t>
      </w:r>
      <w:r>
        <w:rPr>
          <w:rFonts w:ascii="Times New Roman"/>
          <w:b w:val="false"/>
          <w:i w:val="false"/>
          <w:color w:val="000000"/>
          <w:sz w:val="28"/>
        </w:rPr>
        <w:t xml:space="preserve"> 3) тармақшасының екінші бөлігіндегі және 4-тармағының 1) тармақшасындағы "қалалардың" деген сөз "қаланың" деген сөзбен ауыстырылсын.</w:t>
      </w:r>
    </w:p>
    <w:bookmarkEnd w:id="21"/>
    <w:bookmarkStart w:name="z26" w:id="22"/>
    <w:p>
      <w:pPr>
        <w:spacing w:after="0"/>
        <w:ind w:left="0"/>
        <w:jc w:val="both"/>
      </w:pPr>
      <w:r>
        <w:rPr>
          <w:rFonts w:ascii="Times New Roman"/>
          <w:b w:val="false"/>
          <w:i w:val="false"/>
          <w:color w:val="000000"/>
          <w:sz w:val="28"/>
        </w:rPr>
        <w:t xml:space="preserve">
      5.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w:t>
      </w:r>
    </w:p>
    <w:bookmarkEnd w:id="22"/>
    <w:bookmarkStart w:name="z27" w:id="23"/>
    <w:p>
      <w:pPr>
        <w:spacing w:after="0"/>
        <w:ind w:left="0"/>
        <w:jc w:val="both"/>
      </w:pPr>
      <w:r>
        <w:rPr>
          <w:rFonts w:ascii="Times New Roman"/>
          <w:b w:val="false"/>
          <w:i w:val="false"/>
          <w:color w:val="000000"/>
          <w:sz w:val="28"/>
        </w:rPr>
        <w:t>
      1) мазмұнында 10-баптың тақырыбындағы "қаланың" деген сөз "қалалардың" деген сөзбен ауыстырылсын;</w:t>
      </w:r>
    </w:p>
    <w:bookmarkEnd w:id="23"/>
    <w:bookmarkStart w:name="z28"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тақырыбындағы және бірінші абзацындағы "қаланың" деген сөз "қалалардың" деген сөзбен ауыстырылсын;</w:t>
      </w:r>
    </w:p>
    <w:bookmarkEnd w:id="24"/>
    <w:bookmarkStart w:name="z29"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20-бапта</w:t>
      </w:r>
      <w:r>
        <w:rPr>
          <w:rFonts w:ascii="Times New Roman"/>
          <w:b w:val="false"/>
          <w:i w:val="false"/>
          <w:color w:val="000000"/>
          <w:sz w:val="28"/>
        </w:rPr>
        <w:t>:</w:t>
      </w:r>
    </w:p>
    <w:bookmarkEnd w:id="25"/>
    <w:bookmarkStart w:name="z30" w:id="2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тармақшаларындағы</w:t>
      </w:r>
      <w:r>
        <w:rPr>
          <w:rFonts w:ascii="Times New Roman"/>
          <w:b w:val="false"/>
          <w:i w:val="false"/>
          <w:color w:val="000000"/>
          <w:sz w:val="28"/>
        </w:rPr>
        <w:t xml:space="preserve"> "қаланың" деген сөз "қалалардың" деген сөзбен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"облыстардың, республикалық маңызы бар қаланың және астананың" деген сөздер "облыстың, республикалық маңызы бар қаланың, астананың" деген сөздермен ауыстырылсын;</w:t>
      </w:r>
    </w:p>
    <w:bookmarkStart w:name="z32" w:id="27"/>
    <w:p>
      <w:pPr>
        <w:spacing w:after="0"/>
        <w:ind w:left="0"/>
        <w:jc w:val="both"/>
      </w:pPr>
      <w:r>
        <w:rPr>
          <w:rFonts w:ascii="Times New Roman"/>
          <w:b w:val="false"/>
          <w:i w:val="false"/>
          <w:color w:val="000000"/>
          <w:sz w:val="28"/>
        </w:rPr>
        <w:t xml:space="preserve">
      4) 33-баптың </w:t>
      </w:r>
      <w:r>
        <w:rPr>
          <w:rFonts w:ascii="Times New Roman"/>
          <w:b w:val="false"/>
          <w:i w:val="false"/>
          <w:color w:val="000000"/>
          <w:sz w:val="28"/>
        </w:rPr>
        <w:t>1-тармағындағы</w:t>
      </w:r>
      <w:r>
        <w:rPr>
          <w:rFonts w:ascii="Times New Roman"/>
          <w:b w:val="false"/>
          <w:i w:val="false"/>
          <w:color w:val="000000"/>
          <w:sz w:val="28"/>
        </w:rPr>
        <w:t xml:space="preserve"> "облыстың, республикалық маңызы бар қаланың</w:t>
      </w:r>
      <w:r>
        <w:rPr>
          <w:rFonts w:ascii="Times New Roman"/>
          <w:b/>
          <w:i w:val="false"/>
          <w:color w:val="000000"/>
          <w:sz w:val="28"/>
        </w:rPr>
        <w:t>"</w:t>
      </w:r>
      <w:r>
        <w:rPr>
          <w:rFonts w:ascii="Times New Roman"/>
          <w:b w:val="false"/>
          <w:i w:val="false"/>
          <w:color w:val="000000"/>
          <w:sz w:val="28"/>
        </w:rPr>
        <w:t xml:space="preserve"> деген сөздер "облыстардың, республикалық маңызы бар қалалардың" деген сөздермен ауыстырылсын;</w:t>
      </w:r>
    </w:p>
    <w:bookmarkEnd w:id="27"/>
    <w:bookmarkStart w:name="z33" w:id="28"/>
    <w:p>
      <w:pPr>
        <w:spacing w:after="0"/>
        <w:ind w:left="0"/>
        <w:jc w:val="both"/>
      </w:pPr>
      <w:r>
        <w:rPr>
          <w:rFonts w:ascii="Times New Roman"/>
          <w:b w:val="false"/>
          <w:i w:val="false"/>
          <w:color w:val="000000"/>
          <w:sz w:val="28"/>
        </w:rPr>
        <w:t xml:space="preserve">
      5) 41-баптың </w:t>
      </w:r>
      <w:r>
        <w:rPr>
          <w:rFonts w:ascii="Times New Roman"/>
          <w:b w:val="false"/>
          <w:i w:val="false"/>
          <w:color w:val="000000"/>
          <w:sz w:val="28"/>
        </w:rPr>
        <w:t>3-тармағындағы</w:t>
      </w:r>
      <w:r>
        <w:rPr>
          <w:rFonts w:ascii="Times New Roman"/>
          <w:b w:val="false"/>
          <w:i w:val="false"/>
          <w:color w:val="000000"/>
          <w:sz w:val="28"/>
        </w:rPr>
        <w:t xml:space="preserve"> және 152-баптың </w:t>
      </w:r>
      <w:r>
        <w:rPr>
          <w:rFonts w:ascii="Times New Roman"/>
          <w:b w:val="false"/>
          <w:i w:val="false"/>
          <w:color w:val="000000"/>
          <w:sz w:val="28"/>
        </w:rPr>
        <w:t>2-тармағындағы</w:t>
      </w:r>
      <w:r>
        <w:rPr>
          <w:rFonts w:ascii="Times New Roman"/>
          <w:b w:val="false"/>
          <w:i w:val="false"/>
          <w:color w:val="000000"/>
          <w:sz w:val="28"/>
        </w:rPr>
        <w:t xml:space="preserve"> "қаланың" деген сөз "қалалардың" деген сөзбен ауыстырылсын.</w:t>
      </w:r>
    </w:p>
    <w:bookmarkEnd w:id="28"/>
    <w:bookmarkStart w:name="z34" w:id="29"/>
    <w:p>
      <w:pPr>
        <w:spacing w:after="0"/>
        <w:ind w:left="0"/>
        <w:jc w:val="both"/>
      </w:pPr>
      <w:r>
        <w:rPr>
          <w:rFonts w:ascii="Times New Roman"/>
          <w:b w:val="false"/>
          <w:i w:val="false"/>
          <w:color w:val="000000"/>
          <w:sz w:val="28"/>
        </w:rPr>
        <w:t xml:space="preserve">
      6.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w:t>
      </w:r>
    </w:p>
    <w:bookmarkEnd w:id="29"/>
    <w:bookmarkStart w:name="z35"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58-баптың</w:t>
      </w:r>
      <w:r>
        <w:rPr>
          <w:rFonts w:ascii="Times New Roman"/>
          <w:b w:val="false"/>
          <w:i w:val="false"/>
          <w:color w:val="000000"/>
          <w:sz w:val="28"/>
        </w:rPr>
        <w:t xml:space="preserve"> бірінші бөлігіндегі "Астана және Алматы қалаларының, облыстардың" деген сөздер "облыстардың, республикалық маңызы бар қалалардың, астананың" деген сөздермен ауыстырылсын; </w:t>
      </w:r>
    </w:p>
    <w:bookmarkEnd w:id="30"/>
    <w:bookmarkStart w:name="z36"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188-баптың</w:t>
      </w:r>
      <w:r>
        <w:rPr>
          <w:rFonts w:ascii="Times New Roman"/>
          <w:b w:val="false"/>
          <w:i w:val="false"/>
          <w:color w:val="000000"/>
          <w:sz w:val="28"/>
        </w:rPr>
        <w:t xml:space="preserve"> үшінші бөлігінде орыс тіліндегі мәтінге түзету енгізілді, қазақ тіліндегі мәтін өзгермейді.</w:t>
      </w:r>
    </w:p>
    <w:bookmarkEnd w:id="31"/>
    <w:bookmarkStart w:name="z37" w:id="32"/>
    <w:p>
      <w:pPr>
        <w:spacing w:after="0"/>
        <w:ind w:left="0"/>
        <w:jc w:val="both"/>
      </w:pPr>
      <w:r>
        <w:rPr>
          <w:rFonts w:ascii="Times New Roman"/>
          <w:b w:val="false"/>
          <w:i w:val="false"/>
          <w:color w:val="000000"/>
          <w:sz w:val="28"/>
        </w:rPr>
        <w:t xml:space="preserve">
      7. 2014 жылғы 5 шілдедегі Қазақстан Республикасының </w:t>
      </w:r>
      <w:r>
        <w:rPr>
          <w:rFonts w:ascii="Times New Roman"/>
          <w:b w:val="false"/>
          <w:i w:val="false"/>
          <w:color w:val="000000"/>
          <w:sz w:val="28"/>
        </w:rPr>
        <w:t>Қылмыстық-атқару кодексiне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 16, 56-құжат):</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32-баптың</w:t>
      </w:r>
      <w:r>
        <w:rPr>
          <w:rFonts w:ascii="Times New Roman"/>
          <w:b w:val="false"/>
          <w:i w:val="false"/>
          <w:color w:val="000000"/>
          <w:sz w:val="28"/>
        </w:rPr>
        <w:t xml:space="preserve"> бірінші бөлігінің 1) тармақшасындағы "қаланың" деген сөз "қалалардың" деген сөзбен ауыстырылсын.</w:t>
      </w:r>
    </w:p>
    <w:bookmarkStart w:name="z39" w:id="33"/>
    <w:p>
      <w:pPr>
        <w:spacing w:after="0"/>
        <w:ind w:left="0"/>
        <w:jc w:val="both"/>
      </w:pPr>
      <w:r>
        <w:rPr>
          <w:rFonts w:ascii="Times New Roman"/>
          <w:b w:val="false"/>
          <w:i w:val="false"/>
          <w:color w:val="000000"/>
          <w:sz w:val="28"/>
        </w:rPr>
        <w:t xml:space="preserve">
      8.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w:t>
      </w:r>
    </w:p>
    <w:bookmarkEnd w:id="33"/>
    <w:bookmarkStart w:name="z40"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386-баптағы</w:t>
      </w:r>
      <w:r>
        <w:rPr>
          <w:rFonts w:ascii="Times New Roman"/>
          <w:b w:val="false"/>
          <w:i w:val="false"/>
          <w:color w:val="000000"/>
          <w:sz w:val="28"/>
        </w:rPr>
        <w:t xml:space="preserve"> "қаланың" деген сөз "қалалардың" деген сөзбен ауыстырылсын;</w:t>
      </w:r>
    </w:p>
    <w:bookmarkEnd w:id="34"/>
    <w:bookmarkStart w:name="z41" w:id="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694-баптың</w:t>
      </w:r>
      <w:r>
        <w:rPr>
          <w:rFonts w:ascii="Times New Roman"/>
          <w:b w:val="false"/>
          <w:i w:val="false"/>
          <w:color w:val="000000"/>
          <w:sz w:val="28"/>
        </w:rPr>
        <w:t xml:space="preserve"> екінші бөлігіндегі "Астана және Алматы қалалары" деген сөздер "республикалық маңызы бар қала және астана" деген сөздермен ауыстырылсын;</w:t>
      </w:r>
    </w:p>
    <w:bookmarkEnd w:id="35"/>
    <w:bookmarkStart w:name="z42" w:id="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705-баптың</w:t>
      </w:r>
      <w:r>
        <w:rPr>
          <w:rFonts w:ascii="Times New Roman"/>
          <w:b w:val="false"/>
          <w:i w:val="false"/>
          <w:color w:val="000000"/>
          <w:sz w:val="28"/>
        </w:rPr>
        <w:t xml:space="preserve"> екінші бөлігінің 2) тармақшасындағы "қаланың" деген сөз "қалалардың" деген сөзбен ауыстырылсын;</w:t>
      </w:r>
    </w:p>
    <w:bookmarkEnd w:id="36"/>
    <w:bookmarkStart w:name="z43" w:id="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37"/>
    <w:bookmarkStart w:name="z44" w:id="38"/>
    <w:p>
      <w:pPr>
        <w:spacing w:after="0"/>
        <w:ind w:left="0"/>
        <w:jc w:val="both"/>
      </w:pPr>
      <w:r>
        <w:rPr>
          <w:rFonts w:ascii="Times New Roman"/>
          <w:b w:val="false"/>
          <w:i w:val="false"/>
          <w:color w:val="000000"/>
          <w:sz w:val="28"/>
        </w:rPr>
        <w:t>
      31) тармақшадағы "658, 659, 660, 661, 662, 665, 667," деген цифрлар алып тасталсын;</w:t>
      </w:r>
    </w:p>
    <w:bookmarkEnd w:id="38"/>
    <w:bookmarkStart w:name="z45" w:id="39"/>
    <w:p>
      <w:pPr>
        <w:spacing w:after="0"/>
        <w:ind w:left="0"/>
        <w:jc w:val="both"/>
      </w:pPr>
      <w:r>
        <w:rPr>
          <w:rFonts w:ascii="Times New Roman"/>
          <w:b w:val="false"/>
          <w:i w:val="false"/>
          <w:color w:val="000000"/>
          <w:sz w:val="28"/>
        </w:rPr>
        <w:t>
      50) және 58) тармақшаларындағы "қаланың" деген сөз "қалалардың" деген сөзбен ауыстырылсын;</w:t>
      </w:r>
    </w:p>
    <w:bookmarkEnd w:id="39"/>
    <w:bookmarkStart w:name="z46" w:id="40"/>
    <w:p>
      <w:pPr>
        <w:spacing w:after="0"/>
        <w:ind w:left="0"/>
        <w:jc w:val="both"/>
      </w:pPr>
      <w:r>
        <w:rPr>
          <w:rFonts w:ascii="Times New Roman"/>
          <w:b w:val="false"/>
          <w:i w:val="false"/>
          <w:color w:val="000000"/>
          <w:sz w:val="28"/>
        </w:rPr>
        <w:t>
      67) тармақшадағы "органның құқығы бар (462, 463-баптар)." деген сөздер "органның (462, 463-баптар);" деген сөздермен ауыстырылып, мынадай мазмұндағы 68) тармақшамен толықтырылсын:</w:t>
      </w:r>
    </w:p>
    <w:bookmarkEnd w:id="40"/>
    <w:bookmarkStart w:name="z47" w:id="41"/>
    <w:p>
      <w:pPr>
        <w:spacing w:after="0"/>
        <w:ind w:left="0"/>
        <w:jc w:val="both"/>
      </w:pPr>
      <w:r>
        <w:rPr>
          <w:rFonts w:ascii="Times New Roman"/>
          <w:b w:val="false"/>
          <w:i w:val="false"/>
          <w:color w:val="000000"/>
          <w:sz w:val="28"/>
        </w:rPr>
        <w:t xml:space="preserve">
      "68) экономикалық тергеп-тексеру қызметінің (658, 659, 660, 661, 662, 665, 667-баптар) уәкілеттік берілген лауазымды адамдарының құқығы бар.". </w:t>
      </w:r>
    </w:p>
    <w:bookmarkEnd w:id="41"/>
    <w:bookmarkStart w:name="z48" w:id="42"/>
    <w:p>
      <w:pPr>
        <w:spacing w:after="0"/>
        <w:ind w:left="0"/>
        <w:jc w:val="both"/>
      </w:pPr>
      <w:r>
        <w:rPr>
          <w:rFonts w:ascii="Times New Roman"/>
          <w:b w:val="false"/>
          <w:i w:val="false"/>
          <w:color w:val="000000"/>
          <w:sz w:val="28"/>
        </w:rPr>
        <w:t xml:space="preserve">
      9.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үшінші бөлігінің екінші абзацындағы "қаланың" деген сөз "қалалардың" деген сөзбен ауыстырылсын.</w:t>
      </w:r>
    </w:p>
    <w:bookmarkStart w:name="z50" w:id="43"/>
    <w:p>
      <w:pPr>
        <w:spacing w:after="0"/>
        <w:ind w:left="0"/>
        <w:jc w:val="both"/>
      </w:pPr>
      <w:r>
        <w:rPr>
          <w:rFonts w:ascii="Times New Roman"/>
          <w:b w:val="false"/>
          <w:i w:val="false"/>
          <w:color w:val="000000"/>
          <w:sz w:val="28"/>
        </w:rPr>
        <w:t xml:space="preserve">
      10.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 № 19, 62-құжат):</w:t>
      </w:r>
    </w:p>
    <w:bookmarkEnd w:id="43"/>
    <w:bookmarkStart w:name="z51" w:id="44"/>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44) тармақшасындағы</w:t>
      </w:r>
      <w:r>
        <w:rPr>
          <w:rFonts w:ascii="Times New Roman"/>
          <w:b w:val="false"/>
          <w:i w:val="false"/>
          <w:color w:val="000000"/>
          <w:sz w:val="28"/>
        </w:rPr>
        <w:t xml:space="preserve"> "қылмыстық және әкімшілік құқық бұзушылықтардың алдын алу, анықтау, жолын кесу, ашу және тергеп-тексеру" деген сөздер "әкімшілік құқық бұзушылықтардың алдын алу, анықтау, жолын кесу және ашу" деген сөздермен ауыстырылсын;</w:t>
      </w:r>
    </w:p>
    <w:bookmarkEnd w:id="44"/>
    <w:bookmarkStart w:name="z52" w:id="45"/>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5"/>
    <w:bookmarkStart w:name="z53" w:id="46"/>
    <w:p>
      <w:pPr>
        <w:spacing w:after="0"/>
        <w:ind w:left="0"/>
        <w:jc w:val="both"/>
      </w:pPr>
      <w:r>
        <w:rPr>
          <w:rFonts w:ascii="Times New Roman"/>
          <w:b w:val="false"/>
          <w:i w:val="false"/>
          <w:color w:val="000000"/>
          <w:sz w:val="28"/>
        </w:rPr>
        <w:t xml:space="preserve">
      "2. Салықтық әкімшілендіру, салықтық есептілікті белгілеу ерекшеліктері, салық төлеушілердің (салық агенттерінің) жағдайын жақсарту бойынша, сондай-ақ Қазақстан Республикасының әкімшілік-аумақтық құрылысы өзгерген кездегі өзгерістер мен толықтыруларды қоспағанда, осы Кодекске өзгерістер мен толықтырулар енгізетін Қазақстан Республикасының заңнамалық актілері ағымдағы жылғы 1 желтоқсаннан кешіктірілмей қабылдануы және олар қабылданған жылдан кейінгі жылдың 1 қаңтарынан кейін қолданысқа енгізілуі мүмкін."; </w:t>
      </w:r>
    </w:p>
    <w:bookmarkEnd w:id="46"/>
    <w:bookmarkStart w:name="z54" w:id="47"/>
    <w:p>
      <w:pPr>
        <w:spacing w:after="0"/>
        <w:ind w:left="0"/>
        <w:jc w:val="both"/>
      </w:pPr>
      <w:r>
        <w:rPr>
          <w:rFonts w:ascii="Times New Roman"/>
          <w:b w:val="false"/>
          <w:i w:val="false"/>
          <w:color w:val="000000"/>
          <w:sz w:val="28"/>
        </w:rPr>
        <w:t xml:space="preserve">
      3) 18-баптың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"Астана және Алматы қалалары" деген сөздер "республикалық маңызы бар қалалар және астана" деген сөздермен ауыстырылсын;</w:t>
      </w:r>
    </w:p>
    <w:bookmarkEnd w:id="47"/>
    <w:bookmarkStart w:name="z55" w:id="48"/>
    <w:p>
      <w:pPr>
        <w:spacing w:after="0"/>
        <w:ind w:left="0"/>
        <w:jc w:val="both"/>
      </w:pPr>
      <w:r>
        <w:rPr>
          <w:rFonts w:ascii="Times New Roman"/>
          <w:b w:val="false"/>
          <w:i w:val="false"/>
          <w:color w:val="000000"/>
          <w:sz w:val="28"/>
        </w:rPr>
        <w:t xml:space="preserve">
      4) 172-баптың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14-тармақтарындағы</w:t>
      </w:r>
      <w:r>
        <w:rPr>
          <w:rFonts w:ascii="Times New Roman"/>
          <w:b w:val="false"/>
          <w:i w:val="false"/>
          <w:color w:val="000000"/>
          <w:sz w:val="28"/>
        </w:rPr>
        <w:t xml:space="preserve"> "Астана және Алматы қалалары" деген сөздер "республикалық маңызы бар қалалар және астана" деген сөздермен ауыстырылсын;</w:t>
      </w:r>
    </w:p>
    <w:bookmarkEnd w:id="48"/>
    <w:bookmarkStart w:name="z56"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394-баптың</w:t>
      </w:r>
      <w:r>
        <w:rPr>
          <w:rFonts w:ascii="Times New Roman"/>
          <w:b w:val="false"/>
          <w:i w:val="false"/>
          <w:color w:val="000000"/>
          <w:sz w:val="28"/>
        </w:rPr>
        <w:t xml:space="preserve"> бірінші бөлігі мынадай мазмұндағы 43-1) тармақшамен толықтырылсын:</w:t>
      </w:r>
    </w:p>
    <w:bookmarkEnd w:id="49"/>
    <w:bookmarkStart w:name="z57" w:id="50"/>
    <w:p>
      <w:pPr>
        <w:spacing w:after="0"/>
        <w:ind w:left="0"/>
        <w:jc w:val="both"/>
      </w:pPr>
      <w:r>
        <w:rPr>
          <w:rFonts w:ascii="Times New Roman"/>
          <w:b w:val="false"/>
          <w:i w:val="false"/>
          <w:color w:val="000000"/>
          <w:sz w:val="28"/>
        </w:rPr>
        <w:t>
      "43-1) бір мезгілде мынадай шарттар сақталған кезде:</w:t>
      </w:r>
    </w:p>
    <w:bookmarkEnd w:id="50"/>
    <w:p>
      <w:pPr>
        <w:spacing w:after="0"/>
        <w:ind w:left="0"/>
        <w:jc w:val="both"/>
      </w:pPr>
      <w:r>
        <w:rPr>
          <w:rFonts w:ascii="Times New Roman"/>
          <w:b w:val="false"/>
          <w:i w:val="false"/>
          <w:color w:val="000000"/>
          <w:sz w:val="28"/>
        </w:rPr>
        <w:t>
      жобалау-сметалық құжаттамаға сәйкес тауарлар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салу және пайдалануға беру процесінде толық тұтынылған;</w:t>
      </w:r>
    </w:p>
    <w:p>
      <w:pPr>
        <w:spacing w:after="0"/>
        <w:ind w:left="0"/>
        <w:jc w:val="both"/>
      </w:pPr>
      <w:r>
        <w:rPr>
          <w:rFonts w:ascii="Times New Roman"/>
          <w:b w:val="false"/>
          <w:i w:val="false"/>
          <w:color w:val="000000"/>
          <w:sz w:val="28"/>
        </w:rPr>
        <w:t>
      тауарлар арнайы экономикалық аймақтарды құру, олардың жұмыс істеуі және тарату саласындағы мемлекеттік реттеуді жүзеге асыратын уәкілетті мемлекеттік орган мемлекеттік жоспарлау жөніндегі орталық уәкілетті органмен және уәкілетті органмен келісу бойынша бекіткен тауарлар тізбесіне енгізілген;</w:t>
      </w:r>
    </w:p>
    <w:p>
      <w:pPr>
        <w:spacing w:after="0"/>
        <w:ind w:left="0"/>
        <w:jc w:val="both"/>
      </w:pPr>
      <w:r>
        <w:rPr>
          <w:rFonts w:ascii="Times New Roman"/>
          <w:b w:val="false"/>
          <w:i w:val="false"/>
          <w:color w:val="000000"/>
          <w:sz w:val="28"/>
        </w:rPr>
        <w:t>
      "Астана - жаңа қала" арнайы экономикалық аймағының аумағында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салуды жүзеге асыратын ұйымдармен тауарларды жеткізуге арналған шарт (келісімшарт) болған;</w:t>
      </w:r>
    </w:p>
    <w:p>
      <w:pPr>
        <w:spacing w:after="0"/>
        <w:ind w:left="0"/>
        <w:jc w:val="both"/>
      </w:pPr>
      <w:r>
        <w:rPr>
          <w:rFonts w:ascii="Times New Roman"/>
          <w:b w:val="false"/>
          <w:i w:val="false"/>
          <w:color w:val="000000"/>
          <w:sz w:val="28"/>
        </w:rPr>
        <w:t>
      тауарлардың тиеп-жөнелтілгенін растайтын тауарға ілеспе құжаттардың көшірмелері болған;</w:t>
      </w:r>
    </w:p>
    <w:p>
      <w:pPr>
        <w:spacing w:after="0"/>
        <w:ind w:left="0"/>
        <w:jc w:val="both"/>
      </w:pPr>
      <w:r>
        <w:rPr>
          <w:rFonts w:ascii="Times New Roman"/>
          <w:b w:val="false"/>
          <w:i w:val="false"/>
          <w:color w:val="000000"/>
          <w:sz w:val="28"/>
        </w:rPr>
        <w:t>
      сатып алушының тауарларды алғанын растайтын құжаттардың көшірмелері болған кезде "Астана - жаңа қала" арнайы экономикалық аймағының аумағында өндірілген және өткізілетін тауарларды өткізу бойынша айналымдар қосылған құн салығынан босатылады.</w:t>
      </w:r>
    </w:p>
    <w:p>
      <w:pPr>
        <w:spacing w:after="0"/>
        <w:ind w:left="0"/>
        <w:jc w:val="both"/>
      </w:pPr>
      <w:r>
        <w:rPr>
          <w:rFonts w:ascii="Times New Roman"/>
          <w:b w:val="false"/>
          <w:i w:val="false"/>
          <w:color w:val="000000"/>
          <w:sz w:val="28"/>
        </w:rPr>
        <w:t>
      Осы баптың мақсаттары үшін, егер мұндай тауарлар Қазақстан Республикасының кеден заңнамасына сәйкес еркін кедендік аймақ рәсімімен орналастыруға жататын болса, мұндай тауарларды өнім беруші мен сатып алушы еркін кедендік аймақ кедендік рәсімімен орналастырған және олар кедендік бақылауда болған жағдайда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тұрғызу процесіне тікелей тартылған тауарлар (электр энергиясын, бензинді, дизель отыны мен суды қоспағанда) құрылыс процесінде толық тұтынылатын тауарлар деп түсініледі.";</w:t>
      </w:r>
    </w:p>
    <w:bookmarkStart w:name="z58"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505-бапта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0" w:id="52"/>
    <w:p>
      <w:pPr>
        <w:spacing w:after="0"/>
        <w:ind w:left="0"/>
        <w:jc w:val="both"/>
      </w:pPr>
      <w:r>
        <w:rPr>
          <w:rFonts w:ascii="Times New Roman"/>
          <w:b w:val="false"/>
          <w:i w:val="false"/>
          <w:color w:val="000000"/>
          <w:sz w:val="28"/>
        </w:rPr>
        <w:t>
      "1.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116"/>
        <w:gridCol w:w="54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жерге арналған базалық салықтық мөлшерлемелер (теңге)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1) тармақшасының бірінші абзацындағы "Астана, Алматы қалалары" деген сөздер "республикалық маңызы бар қалалар, астана" деген сөздермен ауыстырылсын;</w:t>
      </w:r>
    </w:p>
    <w:bookmarkStart w:name="z62" w:id="53"/>
    <w:p>
      <w:pPr>
        <w:spacing w:after="0"/>
        <w:ind w:left="0"/>
        <w:jc w:val="both"/>
      </w:pPr>
      <w:r>
        <w:rPr>
          <w:rFonts w:ascii="Times New Roman"/>
          <w:b w:val="false"/>
          <w:i w:val="false"/>
          <w:color w:val="000000"/>
          <w:sz w:val="28"/>
        </w:rPr>
        <w:t xml:space="preserve">
      7) 529-баптың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3"/>
    <w:bookmarkStart w:name="z63" w:id="54"/>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обьектілер сыныптауышына сәйкес айқындалады.";</w:t>
      </w:r>
    </w:p>
    <w:bookmarkStart w:name="z64" w:id="55"/>
    <w:p>
      <w:pPr>
        <w:spacing w:after="0"/>
        <w:ind w:left="0"/>
        <w:jc w:val="both"/>
      </w:pPr>
      <w:r>
        <w:rPr>
          <w:rFonts w:ascii="Times New Roman"/>
          <w:b w:val="false"/>
          <w:i w:val="false"/>
          <w:color w:val="000000"/>
          <w:sz w:val="28"/>
        </w:rPr>
        <w:t xml:space="preserve">
      8) 543-баптың </w:t>
      </w:r>
      <w:r>
        <w:rPr>
          <w:rFonts w:ascii="Times New Roman"/>
          <w:b w:val="false"/>
          <w:i w:val="false"/>
          <w:color w:val="000000"/>
          <w:sz w:val="28"/>
        </w:rPr>
        <w:t>1) тармақшасындағы</w:t>
      </w:r>
      <w:r>
        <w:rPr>
          <w:rFonts w:ascii="Times New Roman"/>
          <w:b w:val="false"/>
          <w:i w:val="false"/>
          <w:color w:val="000000"/>
          <w:sz w:val="28"/>
        </w:rPr>
        <w:t xml:space="preserve"> "Астана, Алматы қалаларын" деген сөздер "республикалық маңызы бар қалаларды, астананы" деген сөздермен ауыстырылсын; </w:t>
      </w:r>
    </w:p>
    <w:bookmarkEnd w:id="55"/>
    <w:bookmarkStart w:name="z65"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595-бап</w:t>
      </w:r>
      <w:r>
        <w:rPr>
          <w:rFonts w:ascii="Times New Roman"/>
          <w:b w:val="false"/>
          <w:i w:val="false"/>
          <w:color w:val="000000"/>
          <w:sz w:val="28"/>
        </w:rPr>
        <w:t xml:space="preserve"> мынадай редакцияда жазылсын:</w:t>
      </w:r>
    </w:p>
    <w:bookmarkEnd w:id="56"/>
    <w:bookmarkStart w:name="z66" w:id="57"/>
    <w:p>
      <w:pPr>
        <w:spacing w:after="0"/>
        <w:ind w:left="0"/>
        <w:jc w:val="both"/>
      </w:pPr>
      <w:r>
        <w:rPr>
          <w:rFonts w:ascii="Times New Roman"/>
          <w:b w:val="false"/>
          <w:i w:val="false"/>
          <w:color w:val="000000"/>
          <w:sz w:val="28"/>
        </w:rPr>
        <w:t>
      "595-бап. Төлемақы мөлшерлемелері</w:t>
      </w:r>
    </w:p>
    <w:bookmarkEnd w:id="57"/>
    <w:bookmarkStart w:name="z67" w:id="58"/>
    <w:p>
      <w:pPr>
        <w:spacing w:after="0"/>
        <w:ind w:left="0"/>
        <w:jc w:val="both"/>
      </w:pPr>
      <w:r>
        <w:rPr>
          <w:rFonts w:ascii="Times New Roman"/>
          <w:b w:val="false"/>
          <w:i w:val="false"/>
          <w:color w:val="000000"/>
          <w:sz w:val="28"/>
        </w:rPr>
        <w:t>
      1. Жылдық төлемақы мөлшерлемелері республикалық бюджет туралы заңда белгiленген және салықтық кезеңнiң бiрiншi күнiне қолданыста болатын АЕК-тің еселенген мөлшерiнде айқындалады.</w:t>
      </w:r>
    </w:p>
    <w:bookmarkEnd w:id="58"/>
    <w:bookmarkStart w:name="z68" w:id="59"/>
    <w:p>
      <w:pPr>
        <w:spacing w:after="0"/>
        <w:ind w:left="0"/>
        <w:jc w:val="both"/>
      </w:pPr>
      <w:r>
        <w:rPr>
          <w:rFonts w:ascii="Times New Roman"/>
          <w:b w:val="false"/>
          <w:i w:val="false"/>
          <w:color w:val="000000"/>
          <w:sz w:val="28"/>
        </w:rPr>
        <w:t>
      2. Радиобайланыстың мынадай түрлері үшін жылдық төлемақы мөлшерлемелері мыналарды құрайды: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6690"/>
        <w:gridCol w:w="3168"/>
        <w:gridCol w:w="1283"/>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түрлерi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w:t>
            </w:r>
            <w:r>
              <w:br/>
            </w:r>
            <w:r>
              <w:rPr>
                <w:rFonts w:ascii="Times New Roman"/>
                <w:b w:val="false"/>
                <w:i w:val="false"/>
                <w:color w:val="000000"/>
                <w:sz w:val="20"/>
              </w:rPr>
              <w:t>
- 50 Вт-қа дейiн;</w:t>
            </w:r>
            <w:r>
              <w:br/>
            </w:r>
            <w:r>
              <w:rPr>
                <w:rFonts w:ascii="Times New Roman"/>
                <w:b w:val="false"/>
                <w:i w:val="false"/>
                <w:color w:val="000000"/>
                <w:sz w:val="20"/>
              </w:rPr>
              <w:t>
- 50 Вт-тан жоғары болған кезде ҚT-байланыс (бiр жиiлiк берілгені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 желiлері (бiр аралықтағы дуплекстi ұңғыма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9" w:id="60"/>
    <w:p>
      <w:pPr>
        <w:spacing w:after="0"/>
        <w:ind w:left="0"/>
        <w:jc w:val="both"/>
      </w:pPr>
      <w:r>
        <w:rPr>
          <w:rFonts w:ascii="Times New Roman"/>
          <w:b w:val="false"/>
          <w:i w:val="false"/>
          <w:color w:val="000000"/>
          <w:sz w:val="28"/>
        </w:rPr>
        <w:t>
      3. Цифрлық эфирлік телерадио хабарларын тарату үшін жылдық төлемақы мөлшерлемелері мыналарды құрайды: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5323"/>
        <w:gridCol w:w="1859"/>
        <w:gridCol w:w="2982"/>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эфирлік телерадио хабарларын тарату үшін жиіліктер диапазоны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bookmarkStart w:name="z70" w:id="61"/>
    <w:p>
      <w:pPr>
        <w:spacing w:after="0"/>
        <w:ind w:left="0"/>
        <w:jc w:val="both"/>
      </w:pPr>
      <w:r>
        <w:rPr>
          <w:rFonts w:ascii="Times New Roman"/>
          <w:b w:val="false"/>
          <w:i w:val="false"/>
          <w:color w:val="000000"/>
          <w:sz w:val="28"/>
        </w:rPr>
        <w:t>
      4. Алты айды қоса алғанға дейінгі мерзімде тәжірибелік пайдалануды, жарыстарды, көрмелер мен өзге де іс-шараларды өткізу кезеңіне радиожиілік спектрін пайдаланған кезде төлемақы радиобайланыстың түріне, радиожиілік спектрін пайдалану аумағына және таратушы радиоэлектрондық құралдың қуатына қарай, оны нақты пайдалану мерзіміне сәйкес келетін мөлшерде, бірақ жылдық төлемақы мөлшерлемесінің кемінде 1/12 мөлшерінде белгіленеді.</w:t>
      </w:r>
    </w:p>
    <w:bookmarkEnd w:id="61"/>
    <w:p>
      <w:pPr>
        <w:spacing w:after="0"/>
        <w:ind w:left="0"/>
        <w:jc w:val="both"/>
      </w:pPr>
      <w:r>
        <w:rPr>
          <w:rFonts w:ascii="Times New Roman"/>
          <w:b w:val="false"/>
          <w:i w:val="false"/>
          <w:color w:val="000000"/>
          <w:sz w:val="28"/>
        </w:rPr>
        <w:t>
      Ені осы баптың 2 және 3-тармақтарында көрсетілгеннен ерекшеленетін дуплексті (симплексті) арнаның белдеуін пайдалана отырып технологиялар қолданылған жағдайда, төлемақы мөлшерлемелері төлеуші осы баптың 2 және 3-тармақтарында көрсетілген дуплексті (симплексті) арна белдеуінің еніне нақты қолданатын дуплексті (симплексті) арна белдеуі енінің үлес салмағы негізге алына отырып айқындалады.</w:t>
      </w:r>
    </w:p>
    <w:p>
      <w:pPr>
        <w:spacing w:after="0"/>
        <w:ind w:left="0"/>
        <w:jc w:val="both"/>
      </w:pPr>
      <w:r>
        <w:rPr>
          <w:rFonts w:ascii="Times New Roman"/>
          <w:b w:val="false"/>
          <w:i w:val="false"/>
          <w:color w:val="000000"/>
          <w:sz w:val="28"/>
        </w:rPr>
        <w:t>
      Кең белдеулі сигнал технологиясы пайдаланылған кезде қабылдауға енi 2 МГц/беруге 2 МГц болатын белдеу үшiн төлемақы алынады.";</w:t>
      </w:r>
    </w:p>
    <w:bookmarkStart w:name="z71" w:id="62"/>
    <w:p>
      <w:pPr>
        <w:spacing w:after="0"/>
        <w:ind w:left="0"/>
        <w:jc w:val="both"/>
      </w:pPr>
      <w:r>
        <w:rPr>
          <w:rFonts w:ascii="Times New Roman"/>
          <w:b w:val="false"/>
          <w:i w:val="false"/>
          <w:color w:val="000000"/>
          <w:sz w:val="28"/>
        </w:rPr>
        <w:t xml:space="preserve">
      10) 702-баптың </w:t>
      </w:r>
      <w:r>
        <w:rPr>
          <w:rFonts w:ascii="Times New Roman"/>
          <w:b w:val="false"/>
          <w:i w:val="false"/>
          <w:color w:val="000000"/>
          <w:sz w:val="28"/>
        </w:rPr>
        <w:t>2-тармағындағы</w:t>
      </w:r>
      <w:r>
        <w:rPr>
          <w:rFonts w:ascii="Times New Roman"/>
          <w:b w:val="false"/>
          <w:i w:val="false"/>
          <w:color w:val="000000"/>
          <w:sz w:val="28"/>
        </w:rPr>
        <w:t xml:space="preserve"> "Оңтүстік Қазақстан облыстарының, Алматы қаласының" деген сөздер "Түркістан облыстарының, Алматы және Шымкент қалаларының" деген сөздермен ауыстырылсын. </w:t>
      </w:r>
    </w:p>
    <w:bookmarkEnd w:id="62"/>
    <w:bookmarkStart w:name="z72" w:id="63"/>
    <w:p>
      <w:pPr>
        <w:spacing w:after="0"/>
        <w:ind w:left="0"/>
        <w:jc w:val="both"/>
      </w:pPr>
      <w:r>
        <w:rPr>
          <w:rFonts w:ascii="Times New Roman"/>
          <w:b w:val="false"/>
          <w:i w:val="false"/>
          <w:color w:val="000000"/>
          <w:sz w:val="28"/>
        </w:rPr>
        <w:t xml:space="preserve">
      11.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 23-II, 110-құжат; 2018 ж., № 15, 50-құжат; № 19, 62-құжат):</w:t>
      </w:r>
    </w:p>
    <w:bookmarkEnd w:id="63"/>
    <w:bookmarkStart w:name="z73" w:id="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64"/>
    <w:bookmarkStart w:name="z74" w:id="6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38) тармақшасындағы</w:t>
      </w:r>
      <w:r>
        <w:rPr>
          <w:rFonts w:ascii="Times New Roman"/>
          <w:b w:val="false"/>
          <w:i w:val="false"/>
          <w:color w:val="000000"/>
          <w:sz w:val="28"/>
        </w:rPr>
        <w:t xml:space="preserve"> "қылмыстық және әкімшілік құқық бұзушылықтардың алдын алу, анықтау, жолын кесу, ашу және тергеп-тексеру" деген сөздер "әкімшілік құқық бұзушылықтардың алдын алу, анықтау, жолын кесу және ашу" деген сөздермен ауыстырылсын;</w:t>
      </w:r>
    </w:p>
    <w:bookmarkEnd w:id="65"/>
    <w:bookmarkStart w:name="z75" w:id="6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"Қазақстан Республикасы кеден органдарының (экономикалық тергеп-тексеру қызметінің)" деген сөздер "экономикалық тергеп-тексеру қызметінің" деген сөздермен ауыстырылсын;</w:t>
      </w:r>
    </w:p>
    <w:bookmarkEnd w:id="66"/>
    <w:bookmarkStart w:name="z76" w:id="67"/>
    <w:p>
      <w:pPr>
        <w:spacing w:after="0"/>
        <w:ind w:left="0"/>
        <w:jc w:val="both"/>
      </w:pPr>
      <w:r>
        <w:rPr>
          <w:rFonts w:ascii="Times New Roman"/>
          <w:b w:val="false"/>
          <w:i w:val="false"/>
          <w:color w:val="000000"/>
          <w:sz w:val="28"/>
        </w:rPr>
        <w:t xml:space="preserve">
      2) 10-баптың 2-тармағының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"Астана және Алматы қалалары" деген сөздер "республикалық маңызы бар қалалар және астана" деген сөздермен ауыстырылсын;</w:t>
      </w:r>
    </w:p>
    <w:bookmarkEnd w:id="67"/>
    <w:bookmarkStart w:name="z77" w:id="68"/>
    <w:p>
      <w:pPr>
        <w:spacing w:after="0"/>
        <w:ind w:left="0"/>
        <w:jc w:val="both"/>
      </w:pPr>
      <w:r>
        <w:rPr>
          <w:rFonts w:ascii="Times New Roman"/>
          <w:b w:val="false"/>
          <w:i w:val="false"/>
          <w:color w:val="000000"/>
          <w:sz w:val="28"/>
        </w:rPr>
        <w:t xml:space="preserve">
      3) 13-баптың </w:t>
      </w:r>
      <w:r>
        <w:rPr>
          <w:rFonts w:ascii="Times New Roman"/>
          <w:b w:val="false"/>
          <w:i w:val="false"/>
          <w:color w:val="000000"/>
          <w:sz w:val="28"/>
        </w:rPr>
        <w:t>1-тармағында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мынадай редакцияда жазылсын:</w:t>
      </w:r>
    </w:p>
    <w:bookmarkStart w:name="z79" w:id="69"/>
    <w:p>
      <w:pPr>
        <w:spacing w:after="0"/>
        <w:ind w:left="0"/>
        <w:jc w:val="both"/>
      </w:pPr>
      <w:r>
        <w:rPr>
          <w:rFonts w:ascii="Times New Roman"/>
          <w:b w:val="false"/>
          <w:i w:val="false"/>
          <w:color w:val="000000"/>
          <w:sz w:val="28"/>
        </w:rPr>
        <w:t>
      "9) Қазақстан Республикасының заңнамасына сәйкес, кеден органдарына жүктелген функцияларды орындау үшін арнаулы құралдарды қоса алғанда, тауарларды сатып алу;</w:t>
      </w:r>
    </w:p>
    <w:bookmarkEnd w:id="69"/>
    <w:bookmarkStart w:name="z80" w:id="70"/>
    <w:p>
      <w:pPr>
        <w:spacing w:after="0"/>
        <w:ind w:left="0"/>
        <w:jc w:val="both"/>
      </w:pPr>
      <w:r>
        <w:rPr>
          <w:rFonts w:ascii="Times New Roman"/>
          <w:b w:val="false"/>
          <w:i w:val="false"/>
          <w:color w:val="000000"/>
          <w:sz w:val="28"/>
        </w:rPr>
        <w:t>
      10) Қазақстан Республикасының заңнамасына сәйкес дене күші мен арнаулы құралдарды қолдану;";</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тармақшадағы</w:t>
      </w:r>
      <w:r>
        <w:rPr>
          <w:rFonts w:ascii="Times New Roman"/>
          <w:b w:val="false"/>
          <w:i w:val="false"/>
          <w:color w:val="000000"/>
          <w:sz w:val="28"/>
        </w:rPr>
        <w:t xml:space="preserve"> ", криминалистік қызметті</w:t>
      </w:r>
      <w:r>
        <w:rPr>
          <w:rFonts w:ascii="Times New Roman"/>
          <w:b/>
          <w:i w:val="false"/>
          <w:color w:val="000000"/>
          <w:sz w:val="28"/>
        </w:rPr>
        <w:t>"</w:t>
      </w:r>
      <w:r>
        <w:rPr>
          <w:rFonts w:ascii="Times New Roman"/>
          <w:b w:val="false"/>
          <w:i w:val="false"/>
          <w:color w:val="000000"/>
          <w:sz w:val="28"/>
        </w:rPr>
        <w:t xml:space="preserve"> деген сөздер алып тасталсын;</w:t>
      </w:r>
    </w:p>
    <w:bookmarkStart w:name="z83" w:id="71"/>
    <w:p>
      <w:pPr>
        <w:spacing w:after="0"/>
        <w:ind w:left="0"/>
        <w:jc w:val="both"/>
      </w:pPr>
      <w:r>
        <w:rPr>
          <w:rFonts w:ascii="Times New Roman"/>
          <w:b w:val="false"/>
          <w:i w:val="false"/>
          <w:color w:val="000000"/>
          <w:sz w:val="28"/>
        </w:rPr>
        <w:t xml:space="preserve">
      4) 14-баптың 1-тармағының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тармақшалары</w:t>
      </w:r>
      <w:r>
        <w:rPr>
          <w:rFonts w:ascii="Times New Roman"/>
          <w:b w:val="false"/>
          <w:i w:val="false"/>
          <w:color w:val="000000"/>
          <w:sz w:val="28"/>
        </w:rPr>
        <w:t xml:space="preserve"> алып тасталсын.</w:t>
      </w:r>
    </w:p>
    <w:bookmarkEnd w:id="71"/>
    <w:bookmarkStart w:name="z84" w:id="72"/>
    <w:p>
      <w:pPr>
        <w:spacing w:after="0"/>
        <w:ind w:left="0"/>
        <w:jc w:val="both"/>
      </w:pPr>
      <w:r>
        <w:rPr>
          <w:rFonts w:ascii="Times New Roman"/>
          <w:b w:val="false"/>
          <w:i w:val="false"/>
          <w:color w:val="000000"/>
          <w:sz w:val="28"/>
        </w:rPr>
        <w:t xml:space="preserve">
      12.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 23, 924-құжат; 2004 ж., № 24, 150-құжат; 2007 ж., № 20, 152-құжат; 2011 ж., № 16, 129-құжат; 2012 ж., № 4, 32-құжат; № 8, 64-құжат; 2013 ж., № 14, 75-құжат):</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2-тармағындағы "Оңтүстiк Қазақстан облысының", "және Түркiстан қаласының" деген сөздер тиісінше "Түркiстан облысының", "Түркiстан қаласының және Кентау қаласының Шаға, Жаңа Иқан, Ескі Иқан, Үшқайық, Иассы, Ораңғай, Қарашық, Жүйнек, Бабайқорған, Шорнақ, Жібек жолы, Майдантал ауылдық округтерінің" деген сөздермен ауыстырылсын.</w:t>
      </w:r>
    </w:p>
    <w:bookmarkStart w:name="z86" w:id="73"/>
    <w:p>
      <w:pPr>
        <w:spacing w:after="0"/>
        <w:ind w:left="0"/>
        <w:jc w:val="both"/>
      </w:pPr>
      <w:r>
        <w:rPr>
          <w:rFonts w:ascii="Times New Roman"/>
          <w:b w:val="false"/>
          <w:i w:val="false"/>
          <w:color w:val="000000"/>
          <w:sz w:val="28"/>
        </w:rPr>
        <w:t xml:space="preserve">
      13. "Қазақстан Республикасының әкімшілік-аумақтық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 2011 ж., № 11, 102-құжат; 2013 ж., № 2, 11-құжат; № 14, 72-құжат; 2016 ж., № 6, 45-құжат; 2017 ж., № 14, 51-құжат):</w:t>
      </w:r>
    </w:p>
    <w:bookmarkEnd w:id="73"/>
    <w:bookmarkStart w:name="z87" w:id="74"/>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2) тармақшасындағы</w:t>
      </w:r>
      <w:r>
        <w:rPr>
          <w:rFonts w:ascii="Times New Roman"/>
          <w:b w:val="false"/>
          <w:i w:val="false"/>
          <w:color w:val="000000"/>
          <w:sz w:val="28"/>
        </w:rPr>
        <w:t xml:space="preserve"> "қаланың" деген сөз "қалардың" деген сөзбен ауыстырылсын.</w:t>
      </w:r>
    </w:p>
    <w:bookmarkEnd w:id="74"/>
    <w:bookmarkStart w:name="z88" w:id="75"/>
    <w:p>
      <w:pPr>
        <w:spacing w:after="0"/>
        <w:ind w:left="0"/>
        <w:jc w:val="both"/>
      </w:pPr>
      <w:r>
        <w:rPr>
          <w:rFonts w:ascii="Times New Roman"/>
          <w:b w:val="false"/>
          <w:i w:val="false"/>
          <w:color w:val="000000"/>
          <w:sz w:val="28"/>
        </w:rPr>
        <w:t xml:space="preserve">
      14. "Жеке тұрғын үй құрылысы туралы" 1994 жылғы 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20, 248-құжат; Қазақстан Республикасы Парламентінің Жаршысы, 1997 ж., № 13-14, 209-құжат; 2004 ж., № 23, 142-құжат; 2011 ж., № 11, 102-құжат):</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тақырыбындағы және бірінші бөлігінің бірінші абзацындағы "Республикалық маңызы бар қаланың, астананың, аудандардың (облыстық маңызы бар қаланың)", "республикалық маңызы бар қаланың, астананың, аудандардың (облыстық маңызы бар қаланың)" деген сөздер тиісінше "Республикалық маңызы бар қалалардың, астананың, аудандардың (облыстық маңызы бар қалалардың)", "республикалық маңызы бар қалалардың, астананың, аудандардың (облыстық маңызы бар қалалардың)" деген сөздермен ауыстырылсын.</w:t>
      </w:r>
    </w:p>
    <w:bookmarkStart w:name="z90" w:id="76"/>
    <w:p>
      <w:pPr>
        <w:spacing w:after="0"/>
        <w:ind w:left="0"/>
        <w:jc w:val="both"/>
      </w:pPr>
      <w:r>
        <w:rPr>
          <w:rFonts w:ascii="Times New Roman"/>
          <w:b w:val="false"/>
          <w:i w:val="false"/>
          <w:color w:val="000000"/>
          <w:sz w:val="28"/>
        </w:rPr>
        <w:t xml:space="preserve">
      15. "Алкоголизмге, нашақорлық пен уытқұмарлық дертiне шалдыққан ауруларды ерiксiз емдеу туралы" 1995 жылғы 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9-баптағы</w:t>
      </w:r>
      <w:r>
        <w:rPr>
          <w:rFonts w:ascii="Times New Roman"/>
          <w:b w:val="false"/>
          <w:i w:val="false"/>
          <w:color w:val="000000"/>
          <w:sz w:val="28"/>
        </w:rPr>
        <w:t xml:space="preserve"> "(облыстық маңызы бар қаланың), республикалық маңызы бар қаланың" деген сөздер "(облыстық маңызы бар қалалардың), республикалық маңызы бар қалалардың" деген сөздермен ауыстырылсын.</w:t>
      </w:r>
    </w:p>
    <w:bookmarkStart w:name="z92" w:id="77"/>
    <w:p>
      <w:pPr>
        <w:spacing w:after="0"/>
        <w:ind w:left="0"/>
        <w:jc w:val="both"/>
      </w:pPr>
      <w:r>
        <w:rPr>
          <w:rFonts w:ascii="Times New Roman"/>
          <w:b w:val="false"/>
          <w:i w:val="false"/>
          <w:color w:val="000000"/>
          <w:sz w:val="28"/>
        </w:rPr>
        <w:t xml:space="preserve">
      16.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w:t>
      </w:r>
    </w:p>
    <w:bookmarkEnd w:id="77"/>
    <w:bookmarkStart w:name="z93" w:id="78"/>
    <w:p>
      <w:pPr>
        <w:spacing w:after="0"/>
        <w:ind w:left="0"/>
        <w:jc w:val="both"/>
      </w:pPr>
      <w:r>
        <w:rPr>
          <w:rFonts w:ascii="Times New Roman"/>
          <w:b w:val="false"/>
          <w:i w:val="false"/>
          <w:color w:val="000000"/>
          <w:sz w:val="28"/>
        </w:rPr>
        <w:t xml:space="preserve">
      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2-тармақтарындағы</w:t>
      </w:r>
      <w:r>
        <w:rPr>
          <w:rFonts w:ascii="Times New Roman"/>
          <w:b w:val="false"/>
          <w:i w:val="false"/>
          <w:color w:val="000000"/>
          <w:sz w:val="28"/>
        </w:rPr>
        <w:t xml:space="preserve"> "республикалық маңызы бар қала және Республика астанасы", "республикалық маңызы бар қала мен Республика астанасы" деген сөздер "республикалық маңызы бар қалалар және астана" деген сөздермен ауыстырылсын.</w:t>
      </w:r>
    </w:p>
    <w:bookmarkEnd w:id="78"/>
    <w:bookmarkStart w:name="z94" w:id="79"/>
    <w:p>
      <w:pPr>
        <w:spacing w:after="0"/>
        <w:ind w:left="0"/>
        <w:jc w:val="both"/>
      </w:pPr>
      <w:r>
        <w:rPr>
          <w:rFonts w:ascii="Times New Roman"/>
          <w:b w:val="false"/>
          <w:i w:val="false"/>
          <w:color w:val="000000"/>
          <w:sz w:val="28"/>
        </w:rPr>
        <w:t xml:space="preserve">
      17.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w:t>
      </w:r>
    </w:p>
    <w:bookmarkEnd w:id="79"/>
    <w:bookmarkStart w:name="z95" w:id="80"/>
    <w:p>
      <w:pPr>
        <w:spacing w:after="0"/>
        <w:ind w:left="0"/>
        <w:jc w:val="both"/>
      </w:pPr>
      <w:r>
        <w:rPr>
          <w:rFonts w:ascii="Times New Roman"/>
          <w:b w:val="false"/>
          <w:i w:val="false"/>
          <w:color w:val="000000"/>
          <w:sz w:val="28"/>
        </w:rPr>
        <w:t xml:space="preserve">
      44-баптың </w:t>
      </w:r>
      <w:r>
        <w:rPr>
          <w:rFonts w:ascii="Times New Roman"/>
          <w:b w:val="false"/>
          <w:i w:val="false"/>
          <w:color w:val="000000"/>
          <w:sz w:val="28"/>
        </w:rPr>
        <w:t>3-тармағындағы</w:t>
      </w:r>
      <w:r>
        <w:rPr>
          <w:rFonts w:ascii="Times New Roman"/>
          <w:b w:val="false"/>
          <w:i w:val="false"/>
          <w:color w:val="000000"/>
          <w:sz w:val="28"/>
        </w:rPr>
        <w:t xml:space="preserve"> және 97-баптың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бөлігіндегі "қаланың" деген сөз "қалалардың" деген сөзбен ауыстырылсын.</w:t>
      </w:r>
    </w:p>
    <w:bookmarkEnd w:id="80"/>
    <w:bookmarkStart w:name="z96" w:id="81"/>
    <w:p>
      <w:pPr>
        <w:spacing w:after="0"/>
        <w:ind w:left="0"/>
        <w:jc w:val="both"/>
      </w:pPr>
      <w:r>
        <w:rPr>
          <w:rFonts w:ascii="Times New Roman"/>
          <w:b w:val="false"/>
          <w:i w:val="false"/>
          <w:color w:val="000000"/>
          <w:sz w:val="28"/>
        </w:rPr>
        <w:t xml:space="preserve">
      18.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 2015 ж., № 19-ІІ, 104-құжат):</w:t>
      </w:r>
    </w:p>
    <w:bookmarkEnd w:id="81"/>
    <w:bookmarkStart w:name="z97" w:id="82"/>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14) тармақшасындағы</w:t>
      </w:r>
      <w:r>
        <w:rPr>
          <w:rFonts w:ascii="Times New Roman"/>
          <w:b w:val="false"/>
          <w:i w:val="false"/>
          <w:color w:val="000000"/>
          <w:sz w:val="28"/>
        </w:rPr>
        <w:t xml:space="preserve"> және 7-1-баптың </w:t>
      </w:r>
      <w:r>
        <w:rPr>
          <w:rFonts w:ascii="Times New Roman"/>
          <w:b w:val="false"/>
          <w:i w:val="false"/>
          <w:color w:val="000000"/>
          <w:sz w:val="28"/>
        </w:rPr>
        <w:t>1) тармақшасындағы</w:t>
      </w:r>
      <w:r>
        <w:rPr>
          <w:rFonts w:ascii="Times New Roman"/>
          <w:b w:val="false"/>
          <w:i w:val="false"/>
          <w:color w:val="000000"/>
          <w:sz w:val="28"/>
        </w:rPr>
        <w:t xml:space="preserve"> "қаланың", "қала" деген сөздер тиісінше "қалалардың", "қалалар" деген сөздермен ауыстырылсын;</w:t>
      </w:r>
    </w:p>
    <w:bookmarkEnd w:id="82"/>
    <w:bookmarkStart w:name="z98" w:id="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тақырыбындағы, 1-тармағының бірінші абзацындағы, 2-тармағының 6) және 8) тармақшаларындағы "республикалық маңызы бар қала", "республикалық маңызы бар қаланың" деген сөздер тиісінше "республикалық маңызы бар қалалар", "республикалық маңызы бар қалалардың" деген сөздермен ауыстырылсын.</w:t>
      </w:r>
    </w:p>
    <w:bookmarkEnd w:id="83"/>
    <w:bookmarkStart w:name="z99" w:id="84"/>
    <w:p>
      <w:pPr>
        <w:spacing w:after="0"/>
        <w:ind w:left="0"/>
        <w:jc w:val="both"/>
      </w:pPr>
      <w:r>
        <w:rPr>
          <w:rFonts w:ascii="Times New Roman"/>
          <w:b w:val="false"/>
          <w:i w:val="false"/>
          <w:color w:val="000000"/>
          <w:sz w:val="28"/>
        </w:rPr>
        <w:t xml:space="preserve">
      19.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22-ІІІ, 109-құжат; 2018 ж., № 10, 32-құжат; № 16, 53-құжат):</w:t>
      </w:r>
    </w:p>
    <w:bookmarkEnd w:id="84"/>
    <w:bookmarkStart w:name="z100" w:id="85"/>
    <w:p>
      <w:pPr>
        <w:spacing w:after="0"/>
        <w:ind w:left="0"/>
        <w:jc w:val="both"/>
      </w:pPr>
      <w:r>
        <w:rPr>
          <w:rFonts w:ascii="Times New Roman"/>
          <w:b w:val="false"/>
          <w:i w:val="false"/>
          <w:color w:val="000000"/>
          <w:sz w:val="28"/>
        </w:rPr>
        <w:t xml:space="preserve">
      7-1-баптың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7-2-баптың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5-тармақтарындағы</w:t>
      </w:r>
      <w:r>
        <w:rPr>
          <w:rFonts w:ascii="Times New Roman"/>
          <w:b w:val="false"/>
          <w:i w:val="false"/>
          <w:color w:val="000000"/>
          <w:sz w:val="28"/>
        </w:rPr>
        <w:t xml:space="preserve"> "қаланың" деген сөз "қалалардың" деген сөзбен ауыстырылсын.</w:t>
      </w:r>
    </w:p>
    <w:bookmarkEnd w:id="85"/>
    <w:bookmarkStart w:name="z101" w:id="86"/>
    <w:p>
      <w:pPr>
        <w:spacing w:after="0"/>
        <w:ind w:left="0"/>
        <w:jc w:val="both"/>
      </w:pPr>
      <w:r>
        <w:rPr>
          <w:rFonts w:ascii="Times New Roman"/>
          <w:b w:val="false"/>
          <w:i w:val="false"/>
          <w:color w:val="000000"/>
          <w:sz w:val="28"/>
        </w:rPr>
        <w:t xml:space="preserve">
      20. "Халықтың радиациялық қауіпсіздігі туралы" 1998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 2011 ж., № 1, 2, 7-құжаттар; № 11, 102-құжат; 2013 ж., № 14, 75-құжат; 2014 ж., № 1, 4-құжат; № 19-І, 19-ІІ, 96-құжат; 2016 ж., № 1, 2-құжат; 2018 ж., № 19, 62-құжат):</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17-баптың</w:t>
      </w:r>
      <w:r>
        <w:rPr>
          <w:rFonts w:ascii="Times New Roman"/>
          <w:b w:val="false"/>
          <w:i w:val="false"/>
          <w:color w:val="000000"/>
          <w:sz w:val="28"/>
        </w:rPr>
        <w:t xml:space="preserve"> екінші абзацындағы "қаланың" деген сөз "қалалардың" деген сөзбен ауыстырылсын.</w:t>
      </w:r>
    </w:p>
    <w:bookmarkStart w:name="z103" w:id="87"/>
    <w:p>
      <w:pPr>
        <w:spacing w:after="0"/>
        <w:ind w:left="0"/>
        <w:jc w:val="both"/>
      </w:pPr>
      <w:r>
        <w:rPr>
          <w:rFonts w:ascii="Times New Roman"/>
          <w:b w:val="false"/>
          <w:i w:val="false"/>
          <w:color w:val="000000"/>
          <w:sz w:val="28"/>
        </w:rPr>
        <w:t xml:space="preserve">
      21. "Ұлттық архив қоры және архивтер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 2012 ж., № 4, 32-құжат; № 15, 97-құжат; 2013 ж., № 14, 75-құжат; 2014 ж., № 1, 4-құжат; № 4-5, 24-құжат; № 16, 90-құжат; № 19-I, 19-II, 96-құжат; № 21, 122-құжат; № 23, 143-құжат; 2015 ж., № 19-II, 105-құжат; № 20-IV, 113-құжат; № 22-II, 145-құжат; № 22-V, 156-құжат; 2016 ж., № 7-I, 50-құжат; 2017 ж., № 14, 50-құжат; 2018 ж., № 9, 31-құжат; № 10, 32-құжат):</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22-баптың</w:t>
      </w:r>
      <w:r>
        <w:rPr>
          <w:rFonts w:ascii="Times New Roman"/>
          <w:b w:val="false"/>
          <w:i w:val="false"/>
          <w:color w:val="000000"/>
          <w:sz w:val="28"/>
        </w:rPr>
        <w:t xml:space="preserve"> 1-тармағындағы "Қазақстан Республикасы Қаржы министрлігінің Мемлекеттік кірістер комитетінде" деген сөздер "экономикалық тергеп-тексеру қызметінде" деген сөздермен ауыстырылсын.</w:t>
      </w:r>
    </w:p>
    <w:bookmarkStart w:name="z105" w:id="88"/>
    <w:p>
      <w:pPr>
        <w:spacing w:after="0"/>
        <w:ind w:left="0"/>
        <w:jc w:val="both"/>
      </w:pPr>
      <w:r>
        <w:rPr>
          <w:rFonts w:ascii="Times New Roman"/>
          <w:b w:val="false"/>
          <w:i w:val="false"/>
          <w:color w:val="000000"/>
          <w:sz w:val="28"/>
        </w:rPr>
        <w:t xml:space="preserve">
      22.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19-I, 19-II, 94, 96-құжаттар; № 21, 123-құжат; № 23, 143-құжат; 2015 ж., № 13, 65-құжат; № 20-IV, 113-құжат; 2016 ж., № 8-I, 65-құжат; 2017 ж., № 23-III, 111-құжат; 2018 ж., № 10, 32-құжат):</w:t>
      </w:r>
    </w:p>
    <w:bookmarkEnd w:id="88"/>
    <w:bookmarkStart w:name="z106" w:id="89"/>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9-1-баптың тақырыбындағы және бірінші абзацындағы "қаланың" деген сөз "қалалардың" деген сөзбен ауыстырылсын.</w:t>
      </w:r>
    </w:p>
    <w:bookmarkEnd w:id="89"/>
    <w:bookmarkStart w:name="z107" w:id="90"/>
    <w:p>
      <w:pPr>
        <w:spacing w:after="0"/>
        <w:ind w:left="0"/>
        <w:jc w:val="both"/>
      </w:pPr>
      <w:r>
        <w:rPr>
          <w:rFonts w:ascii="Times New Roman"/>
          <w:b w:val="false"/>
          <w:i w:val="false"/>
          <w:color w:val="000000"/>
          <w:sz w:val="28"/>
        </w:rPr>
        <w:t xml:space="preserve">
      23.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 2012 ж., № 2, 13-құжат; № 3, 25-құжат; № 15, 97-құжат; 2013 ж., № 1, 2-құжат; № 10-11, 56-құжат; № 14, 75-құжат; 2014 ж., № 2, 11-құжат; № 10, 52-құжат; № 14, 84-құжат; 2015 ж., № 20-ІV, 113-құжат; № 22-V, 156-құжат; 2016 ж., № 6, 45-құжат; № 23, 118-құжат; 2017 ж., № 9, 18-құжат; № 24, 115-құжат; 2018 ж., № 10, 32-құжат; № 15, 46-құжат):</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4-4-баптың</w:t>
      </w:r>
      <w:r>
        <w:rPr>
          <w:rFonts w:ascii="Times New Roman"/>
          <w:b w:val="false"/>
          <w:i w:val="false"/>
          <w:color w:val="000000"/>
          <w:sz w:val="28"/>
        </w:rPr>
        <w:t xml:space="preserve"> тақырыбындағы және бірінші абзацындағы "қаланың" деген сөз "қалалардың" деген сөзбен ауыстырылсын.</w:t>
      </w:r>
    </w:p>
    <w:bookmarkStart w:name="z109" w:id="91"/>
    <w:p>
      <w:pPr>
        <w:spacing w:after="0"/>
        <w:ind w:left="0"/>
        <w:jc w:val="both"/>
      </w:pPr>
      <w:r>
        <w:rPr>
          <w:rFonts w:ascii="Times New Roman"/>
          <w:b w:val="false"/>
          <w:i w:val="false"/>
          <w:color w:val="000000"/>
          <w:sz w:val="28"/>
        </w:rPr>
        <w:t xml:space="preserve">
      24.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2018 жылғы 7 қарашада "Егемен Қазақстан" және "Казахстанская правда" газеттерінде жарияланған "Қазақстан Республикасының кейбір заңнамалық актілеріне мемлекеттік статистика мәселелері бойынша өзгерістер мен толықтырулар енгізу туралы" 2018 жылғы 5 қарашадағы Қазақстан Республикасының Заңы): </w:t>
      </w:r>
    </w:p>
    <w:bookmarkEnd w:id="91"/>
    <w:bookmarkStart w:name="z110" w:id="92"/>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3-тармағындағы</w:t>
      </w:r>
      <w:r>
        <w:rPr>
          <w:rFonts w:ascii="Times New Roman"/>
          <w:b w:val="false"/>
          <w:i w:val="false"/>
          <w:color w:val="000000"/>
          <w:sz w:val="28"/>
        </w:rPr>
        <w:t xml:space="preserve"> "Астана және Алматы қалалық" деген сөздер "республикалық маңызы бар қалалардың және астананың" деген сөздермен ауыстырылсын;</w:t>
      </w:r>
    </w:p>
    <w:bookmarkEnd w:id="92"/>
    <w:bookmarkStart w:name="z111" w:id="93"/>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6-тармағындағы</w:t>
      </w:r>
      <w:r>
        <w:rPr>
          <w:rFonts w:ascii="Times New Roman"/>
          <w:b w:val="false"/>
          <w:i w:val="false"/>
          <w:color w:val="000000"/>
          <w:sz w:val="28"/>
        </w:rPr>
        <w:t xml:space="preserve"> "қаланың" деген сөз "қалалардың" деген сөзбен ауыстырылсын;</w:t>
      </w:r>
    </w:p>
    <w:bookmarkEnd w:id="93"/>
    <w:bookmarkStart w:name="z112" w:id="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24-1-баптың</w:t>
      </w:r>
      <w:r>
        <w:rPr>
          <w:rFonts w:ascii="Times New Roman"/>
          <w:b w:val="false"/>
          <w:i w:val="false"/>
          <w:color w:val="000000"/>
          <w:sz w:val="28"/>
        </w:rPr>
        <w:t xml:space="preserve"> 4-тармағының бірінші бөлігіндегі "республикалық маңызы бар қаланың және астананың сайлау комиссиясының</w:t>
      </w:r>
      <w:r>
        <w:rPr>
          <w:rFonts w:ascii="Times New Roman"/>
          <w:b/>
          <w:i w:val="false"/>
          <w:color w:val="000000"/>
          <w:sz w:val="28"/>
        </w:rPr>
        <w:t>"</w:t>
      </w:r>
      <w:r>
        <w:rPr>
          <w:rFonts w:ascii="Times New Roman"/>
          <w:b w:val="false"/>
          <w:i w:val="false"/>
          <w:color w:val="000000"/>
          <w:sz w:val="28"/>
        </w:rPr>
        <w:t xml:space="preserve"> деген сөздер "республикалық маңызы бар қалалардың және астананың сайлау комиссиясының" деген сөздермен ауыстырылсын;</w:t>
      </w:r>
    </w:p>
    <w:bookmarkEnd w:id="94"/>
    <w:bookmarkStart w:name="z113" w:id="95"/>
    <w:p>
      <w:pPr>
        <w:spacing w:after="0"/>
        <w:ind w:left="0"/>
        <w:jc w:val="both"/>
      </w:pPr>
      <w:r>
        <w:rPr>
          <w:rFonts w:ascii="Times New Roman"/>
          <w:b w:val="false"/>
          <w:i w:val="false"/>
          <w:color w:val="000000"/>
          <w:sz w:val="28"/>
        </w:rPr>
        <w:t xml:space="preserve">
      4) 35-баптың 1-тармағының </w:t>
      </w:r>
      <w:r>
        <w:rPr>
          <w:rFonts w:ascii="Times New Roman"/>
          <w:b w:val="false"/>
          <w:i w:val="false"/>
          <w:color w:val="000000"/>
          <w:sz w:val="28"/>
        </w:rPr>
        <w:t>18) тармақшасындағы</w:t>
      </w:r>
      <w:r>
        <w:rPr>
          <w:rFonts w:ascii="Times New Roman"/>
          <w:b w:val="false"/>
          <w:i w:val="false"/>
          <w:color w:val="000000"/>
          <w:sz w:val="28"/>
        </w:rPr>
        <w:t xml:space="preserve"> "қалада" деген сөз "қалаларда" деген сөзбен ауыстырылсын.</w:t>
      </w:r>
    </w:p>
    <w:bookmarkEnd w:id="95"/>
    <w:bookmarkStart w:name="z114" w:id="96"/>
    <w:p>
      <w:pPr>
        <w:spacing w:after="0"/>
        <w:ind w:left="0"/>
        <w:jc w:val="both"/>
      </w:pPr>
      <w:r>
        <w:rPr>
          <w:rFonts w:ascii="Times New Roman"/>
          <w:b w:val="false"/>
          <w:i w:val="false"/>
          <w:color w:val="000000"/>
          <w:sz w:val="28"/>
        </w:rPr>
        <w:t xml:space="preserve">
      25. "Қазақстанның Даму Банкі туралы" 2001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 2013 ж., № 9, 51-құжат; № 10-11, 56-құжат; 2014 ж., № 6, 27-құжат; 2015 ж., № 20-IV, 113-құжат; 2018 ж., № 14, 44-құжат):</w:t>
      </w:r>
    </w:p>
    <w:bookmarkEnd w:id="96"/>
    <w:bookmarkStart w:name="z115" w:id="97"/>
    <w:p>
      <w:pPr>
        <w:spacing w:after="0"/>
        <w:ind w:left="0"/>
        <w:jc w:val="both"/>
      </w:pPr>
      <w:r>
        <w:rPr>
          <w:rFonts w:ascii="Times New Roman"/>
          <w:b w:val="false"/>
          <w:i w:val="false"/>
          <w:color w:val="000000"/>
          <w:sz w:val="28"/>
        </w:rPr>
        <w:t xml:space="preserve">
      20-баптың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тармақшаларындағы</w:t>
      </w:r>
      <w:r>
        <w:rPr>
          <w:rFonts w:ascii="Times New Roman"/>
          <w:b w:val="false"/>
          <w:i w:val="false"/>
          <w:color w:val="000000"/>
          <w:sz w:val="28"/>
        </w:rPr>
        <w:t>, 27-баптың 2-тармағындағы "қаланың" деген сөз "қалалардың" деген сөзбен ауыстырылсын.</w:t>
      </w:r>
    </w:p>
    <w:bookmarkEnd w:id="97"/>
    <w:bookmarkStart w:name="z116" w:id="98"/>
    <w:p>
      <w:pPr>
        <w:spacing w:after="0"/>
        <w:ind w:left="0"/>
        <w:jc w:val="both"/>
      </w:pPr>
      <w:r>
        <w:rPr>
          <w:rFonts w:ascii="Times New Roman"/>
          <w:b w:val="false"/>
          <w:i w:val="false"/>
          <w:color w:val="000000"/>
          <w:sz w:val="28"/>
        </w:rPr>
        <w:t xml:space="preserve">
      26.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 № 10, 32-құжат; № 13, 41-құжат; № 19, 62-құжат):</w:t>
      </w:r>
    </w:p>
    <w:bookmarkEnd w:id="98"/>
    <w:bookmarkStart w:name="z117" w:id="99"/>
    <w:p>
      <w:pPr>
        <w:spacing w:after="0"/>
        <w:ind w:left="0"/>
        <w:jc w:val="both"/>
      </w:pPr>
      <w:r>
        <w:rPr>
          <w:rFonts w:ascii="Times New Roman"/>
          <w:b w:val="false"/>
          <w:i w:val="false"/>
          <w:color w:val="000000"/>
          <w:sz w:val="28"/>
        </w:rPr>
        <w:t xml:space="preserve">
      12-баптың 1-тармағының </w:t>
      </w:r>
      <w:r>
        <w:rPr>
          <w:rFonts w:ascii="Times New Roman"/>
          <w:b w:val="false"/>
          <w:i w:val="false"/>
          <w:color w:val="000000"/>
          <w:sz w:val="28"/>
        </w:rPr>
        <w:t>7) тармақшасындағы</w:t>
      </w:r>
      <w:r>
        <w:rPr>
          <w:rFonts w:ascii="Times New Roman"/>
          <w:b w:val="false"/>
          <w:i w:val="false"/>
          <w:color w:val="000000"/>
          <w:sz w:val="28"/>
        </w:rPr>
        <w:t xml:space="preserve"> "қаланың" деген сөз "қалалардың" деген сөзбен ауыстырылсын.</w:t>
      </w:r>
    </w:p>
    <w:bookmarkEnd w:id="99"/>
    <w:bookmarkStart w:name="z118" w:id="100"/>
    <w:p>
      <w:pPr>
        <w:spacing w:after="0"/>
        <w:ind w:left="0"/>
        <w:jc w:val="both"/>
      </w:pPr>
      <w:r>
        <w:rPr>
          <w:rFonts w:ascii="Times New Roman"/>
          <w:b w:val="false"/>
          <w:i w:val="false"/>
          <w:color w:val="000000"/>
          <w:sz w:val="28"/>
        </w:rPr>
        <w:t xml:space="preserve">
      27.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22-ІІІ, 109-құжат; 2018 ж., № 10, 32-құжат; № 19, 62-құжат):</w:t>
      </w:r>
    </w:p>
    <w:bookmarkEnd w:id="100"/>
    <w:bookmarkStart w:name="z119" w:id="101"/>
    <w:p>
      <w:pPr>
        <w:spacing w:after="0"/>
        <w:ind w:left="0"/>
        <w:jc w:val="both"/>
      </w:pPr>
      <w:r>
        <w:rPr>
          <w:rFonts w:ascii="Times New Roman"/>
          <w:b w:val="false"/>
          <w:i w:val="false"/>
          <w:color w:val="000000"/>
          <w:sz w:val="28"/>
        </w:rPr>
        <w:t xml:space="preserve">
      1) 13-баптың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тармақшасындағы және 19-баптың 5) тармақшасындағы "қаланың" деген сөз "қалалардың" деген сөзбен ауыстырылсын;</w:t>
      </w:r>
    </w:p>
    <w:bookmarkEnd w:id="101"/>
    <w:bookmarkStart w:name="z120" w:id="102"/>
    <w:p>
      <w:pPr>
        <w:spacing w:after="0"/>
        <w:ind w:left="0"/>
        <w:jc w:val="both"/>
      </w:pPr>
      <w:r>
        <w:rPr>
          <w:rFonts w:ascii="Times New Roman"/>
          <w:b w:val="false"/>
          <w:i w:val="false"/>
          <w:color w:val="000000"/>
          <w:sz w:val="28"/>
        </w:rPr>
        <w:t xml:space="preserve">
      2) 22-баптың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абзацындағы "Республикалық маңызы бар қала" деген сөздер "Республикалық маңызы бар қалалар" деген сөздермен ауыстырылсын;</w:t>
      </w:r>
    </w:p>
    <w:bookmarkEnd w:id="102"/>
    <w:bookmarkStart w:name="z121" w:id="1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25-баптың</w:t>
      </w:r>
      <w:r>
        <w:rPr>
          <w:rFonts w:ascii="Times New Roman"/>
          <w:b w:val="false"/>
          <w:i w:val="false"/>
          <w:color w:val="000000"/>
          <w:sz w:val="28"/>
        </w:rPr>
        <w:t xml:space="preserve"> тақырыбындағы және 1-тармағының бірінші абзацындағы, 27-баптың 1-тармағының 1) тармақшасындағы және 3-тармағының бірінші бөлігіндегі, 60-баптың 2-тармағы бірінші бөлігінің бірінші абзацындағы және екінші бөлігіндегі "қала", "қаланың" деген сөздер тиісінше "қалалар", "қалалардың" деген сөздермен ауыстырылсын;</w:t>
      </w:r>
    </w:p>
    <w:bookmarkEnd w:id="103"/>
    <w:bookmarkStart w:name="z122" w:id="104"/>
    <w:p>
      <w:pPr>
        <w:spacing w:after="0"/>
        <w:ind w:left="0"/>
        <w:jc w:val="both"/>
      </w:pPr>
      <w:r>
        <w:rPr>
          <w:rFonts w:ascii="Times New Roman"/>
          <w:b w:val="false"/>
          <w:i w:val="false"/>
          <w:color w:val="000000"/>
          <w:sz w:val="28"/>
        </w:rPr>
        <w:t xml:space="preserve">
      4) 62-баптың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3) тармақшасындағы "қаланың" деген сөз "қалалардың" деген сөзбен ауыстырылсын;</w:t>
      </w:r>
    </w:p>
    <w:bookmarkEnd w:id="104"/>
    <w:bookmarkStart w:name="z123" w:id="105"/>
    <w:p>
      <w:pPr>
        <w:spacing w:after="0"/>
        <w:ind w:left="0"/>
        <w:jc w:val="both"/>
      </w:pPr>
      <w:r>
        <w:rPr>
          <w:rFonts w:ascii="Times New Roman"/>
          <w:b w:val="false"/>
          <w:i w:val="false"/>
          <w:color w:val="000000"/>
          <w:sz w:val="28"/>
        </w:rPr>
        <w:t xml:space="preserve">
      5) 63-баптың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3) тармақшасындағы "қаланың" деген сөз "қалалардың" деген сөзбен ауыстырылсын.</w:t>
      </w:r>
    </w:p>
    <w:bookmarkEnd w:id="105"/>
    <w:bookmarkStart w:name="z124" w:id="106"/>
    <w:p>
      <w:pPr>
        <w:spacing w:after="0"/>
        <w:ind w:left="0"/>
        <w:jc w:val="both"/>
      </w:pPr>
      <w:r>
        <w:rPr>
          <w:rFonts w:ascii="Times New Roman"/>
          <w:b w:val="false"/>
          <w:i w:val="false"/>
          <w:color w:val="000000"/>
          <w:sz w:val="28"/>
        </w:rPr>
        <w:t xml:space="preserve">
      28.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19-І, 19-ІІ, 96-құжат; 2015 ж., № 6, 27-құжат; № 10, 50-құжат; № 19-ІІ, 106-құжат; № 22-ІІ, 145-құжат; № 22-V, 158-құжат; 2016 ж., № 7-І, 49-құжат; 2017 ж., № 12, 36-құжат; 2018 ж., № 7-8, 22-құжат; № 14, 42-құжат):</w:t>
      </w:r>
    </w:p>
    <w:bookmarkEnd w:id="106"/>
    <w:bookmarkStart w:name="z125" w:id="107"/>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бөлігіндегі "қалалық, астаналық" деген сөздер "қалалардың, астананың" деген сөздермен ауыстырылсын;</w:t>
      </w:r>
    </w:p>
    <w:bookmarkEnd w:id="107"/>
    <w:bookmarkStart w:name="z126"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1-тармағындағы "қалада" деген сөз "қалаларда" деген сөзбен ауыстырылсын.</w:t>
      </w:r>
    </w:p>
    <w:bookmarkEnd w:id="108"/>
    <w:bookmarkStart w:name="z127" w:id="109"/>
    <w:p>
      <w:pPr>
        <w:spacing w:after="0"/>
        <w:ind w:left="0"/>
        <w:jc w:val="both"/>
      </w:pPr>
      <w:r>
        <w:rPr>
          <w:rFonts w:ascii="Times New Roman"/>
          <w:b w:val="false"/>
          <w:i w:val="false"/>
          <w:color w:val="000000"/>
          <w:sz w:val="28"/>
        </w:rPr>
        <w:t xml:space="preserve">
      29. "Бал ара шаруашылығы туралы" 2002 жылғы 12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55-құжат; 2004 ж., № 23, 142-құжат; 2006 ж., № 1, 5-құжат; 2011 ж., № 11, 102-құжат; № 12, 111-құжат; 2013 ж., № 14, 75-құжат; 2014 ж., № 19-І, 19-ІІ, 96-құжат; 2015 ж., № 22-VIІ, 161-құжат):</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14-1-баптың</w:t>
      </w:r>
      <w:r>
        <w:rPr>
          <w:rFonts w:ascii="Times New Roman"/>
          <w:b w:val="false"/>
          <w:i w:val="false"/>
          <w:color w:val="000000"/>
          <w:sz w:val="28"/>
        </w:rPr>
        <w:t xml:space="preserve"> тақырыбындағы және бірінші абзацындағы "қаланың" деген сөз "қалалардың" деген сөзбен ауыстырылсын.</w:t>
      </w:r>
    </w:p>
    <w:bookmarkStart w:name="z129" w:id="110"/>
    <w:p>
      <w:pPr>
        <w:spacing w:after="0"/>
        <w:ind w:left="0"/>
        <w:jc w:val="both"/>
      </w:pPr>
      <w:r>
        <w:rPr>
          <w:rFonts w:ascii="Times New Roman"/>
          <w:b w:val="false"/>
          <w:i w:val="false"/>
          <w:color w:val="000000"/>
          <w:sz w:val="28"/>
        </w:rPr>
        <w:t xml:space="preserve">
      30.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 2017 ж., № 4, 7-құжат; № 16, 56-құжат; 2018 ж., № 10, 32-құжат; № 11, 37-құжат; № 16, 53-құжат):</w:t>
      </w:r>
    </w:p>
    <w:bookmarkEnd w:id="110"/>
    <w:bookmarkStart w:name="z130" w:id="1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1-тармағындағы "қаланың" деген сөз "қалалардың" деген сөзбен ауыстырылсын;</w:t>
      </w:r>
    </w:p>
    <w:bookmarkEnd w:id="111"/>
    <w:bookmarkStart w:name="z131" w:id="112"/>
    <w:p>
      <w:pPr>
        <w:spacing w:after="0"/>
        <w:ind w:left="0"/>
        <w:jc w:val="both"/>
      </w:pPr>
      <w:r>
        <w:rPr>
          <w:rFonts w:ascii="Times New Roman"/>
          <w:b w:val="false"/>
          <w:i w:val="false"/>
          <w:color w:val="000000"/>
          <w:sz w:val="28"/>
        </w:rPr>
        <w:t xml:space="preserve">
      2) 19-баптың 1-тармағының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"Астана және Алматы қалаларының" деген сөздер "республикалық маңызы бар қалалардың және астананың" деген сөздермен ауыстырылсын.</w:t>
      </w:r>
    </w:p>
    <w:bookmarkEnd w:id="112"/>
    <w:bookmarkStart w:name="z132" w:id="113"/>
    <w:p>
      <w:pPr>
        <w:spacing w:after="0"/>
        <w:ind w:left="0"/>
        <w:jc w:val="both"/>
      </w:pPr>
      <w:r>
        <w:rPr>
          <w:rFonts w:ascii="Times New Roman"/>
          <w:b w:val="false"/>
          <w:i w:val="false"/>
          <w:color w:val="000000"/>
          <w:sz w:val="28"/>
        </w:rPr>
        <w:t xml:space="preserve">
      31.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 2015 ж., № 20-IV, 113-құжат; 2016 ж., № 6, 45-құжат; № 7-I, 50-құжат; 2017 ж., № 12, 34-құжат; 2018 ж., № 10, 32-құжат; № 19, 62-құжат):</w:t>
      </w:r>
    </w:p>
    <w:bookmarkEnd w:id="113"/>
    <w:bookmarkStart w:name="z133" w:id="114"/>
    <w:p>
      <w:pPr>
        <w:spacing w:after="0"/>
        <w:ind w:left="0"/>
        <w:jc w:val="both"/>
      </w:pPr>
      <w:r>
        <w:rPr>
          <w:rFonts w:ascii="Times New Roman"/>
          <w:b w:val="false"/>
          <w:i w:val="false"/>
          <w:color w:val="000000"/>
          <w:sz w:val="28"/>
        </w:rPr>
        <w:t xml:space="preserve">
      4-баптың </w:t>
      </w:r>
      <w:r>
        <w:rPr>
          <w:rFonts w:ascii="Times New Roman"/>
          <w:b w:val="false"/>
          <w:i w:val="false"/>
          <w:color w:val="000000"/>
          <w:sz w:val="28"/>
        </w:rPr>
        <w:t>3) тармақшасындағы</w:t>
      </w: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тақырыбындағы және бірінші абзацындағы "қаланың" деген сөз "қалалардың" деген сөзбен ауыстырылсын.</w:t>
      </w:r>
    </w:p>
    <w:bookmarkEnd w:id="114"/>
    <w:bookmarkStart w:name="z134" w:id="115"/>
    <w:p>
      <w:pPr>
        <w:spacing w:after="0"/>
        <w:ind w:left="0"/>
        <w:jc w:val="both"/>
      </w:pPr>
      <w:r>
        <w:rPr>
          <w:rFonts w:ascii="Times New Roman"/>
          <w:b w:val="false"/>
          <w:i w:val="false"/>
          <w:color w:val="000000"/>
          <w:sz w:val="28"/>
        </w:rPr>
        <w:t xml:space="preserve">
      32.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 № 6, 45-құжат; 2017 ж., № 23-III, 111-құжат; 2018 ж., № 10, 32-құжат; № 14, 42-құжат; № 19, 62-құжат):</w:t>
      </w:r>
    </w:p>
    <w:bookmarkEnd w:id="115"/>
    <w:bookmarkStart w:name="z135" w:id="116"/>
    <w:p>
      <w:pPr>
        <w:spacing w:after="0"/>
        <w:ind w:left="0"/>
        <w:jc w:val="both"/>
      </w:pPr>
      <w:r>
        <w:rPr>
          <w:rFonts w:ascii="Times New Roman"/>
          <w:b w:val="false"/>
          <w:i w:val="false"/>
          <w:color w:val="000000"/>
          <w:sz w:val="28"/>
        </w:rPr>
        <w:t xml:space="preserve">
      13-1-баптың </w:t>
      </w:r>
      <w:r>
        <w:rPr>
          <w:rFonts w:ascii="Times New Roman"/>
          <w:b w:val="false"/>
          <w:i w:val="false"/>
          <w:color w:val="000000"/>
          <w:sz w:val="28"/>
        </w:rPr>
        <w:t>2-тармағындағы</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бірінші абзацындағы, 4-тармағының бірінші абзацындағы және 6-тармағы бірінші бөлігінің бірінші абзацындағы "аудандардың, облыстық маңызы бар қалалардың" деген сөздер "ауданның, облыстық маңызы бар қаланың" деген сөздермен ауыстырылсын.</w:t>
      </w:r>
    </w:p>
    <w:bookmarkEnd w:id="116"/>
    <w:bookmarkStart w:name="z136" w:id="117"/>
    <w:p>
      <w:pPr>
        <w:spacing w:after="0"/>
        <w:ind w:left="0"/>
        <w:jc w:val="both"/>
      </w:pPr>
      <w:r>
        <w:rPr>
          <w:rFonts w:ascii="Times New Roman"/>
          <w:b w:val="false"/>
          <w:i w:val="false"/>
          <w:color w:val="000000"/>
          <w:sz w:val="28"/>
        </w:rPr>
        <w:t xml:space="preserve">
      33.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153-құжат; 2005 ж., № 5, 5-құжат; № 13, 53-құжат; 2007 ж., № 9, 67-құжат; 2009 ж., № 2-3, 6-құжат; 2012 ж., № 5, 41-құжат; № 21-22, 124-құжат; 2014 ж., № 21, 122-құжат; 2015 ж., № 22-I, 140-құжат; 2018 ж., № 12, 39-құжат):</w:t>
      </w:r>
    </w:p>
    <w:bookmarkEnd w:id="117"/>
    <w:bookmarkStart w:name="z137" w:id="118"/>
    <w:p>
      <w:pPr>
        <w:spacing w:after="0"/>
        <w:ind w:left="0"/>
        <w:jc w:val="both"/>
      </w:pPr>
      <w:r>
        <w:rPr>
          <w:rFonts w:ascii="Times New Roman"/>
          <w:b w:val="false"/>
          <w:i w:val="false"/>
          <w:color w:val="000000"/>
          <w:sz w:val="28"/>
        </w:rPr>
        <w:t xml:space="preserve">
      1) 6-баптың </w:t>
      </w:r>
      <w:r>
        <w:rPr>
          <w:rFonts w:ascii="Times New Roman"/>
          <w:b w:val="false"/>
          <w:i w:val="false"/>
          <w:color w:val="000000"/>
          <w:sz w:val="28"/>
        </w:rPr>
        <w:t>1-тармағындағы</w:t>
      </w:r>
      <w:r>
        <w:rPr>
          <w:rFonts w:ascii="Times New Roman"/>
          <w:b w:val="false"/>
          <w:i w:val="false"/>
          <w:color w:val="000000"/>
          <w:sz w:val="28"/>
        </w:rPr>
        <w:t xml:space="preserve"> "қаланың" деген сөз "қалалардың" деген сөзбен ауыстырылсын;</w:t>
      </w:r>
    </w:p>
    <w:bookmarkEnd w:id="118"/>
    <w:bookmarkStart w:name="z138" w:id="119"/>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6-тармағындағы</w:t>
      </w:r>
      <w:r>
        <w:rPr>
          <w:rFonts w:ascii="Times New Roman"/>
          <w:b w:val="false"/>
          <w:i w:val="false"/>
          <w:color w:val="000000"/>
          <w:sz w:val="28"/>
        </w:rPr>
        <w:t xml:space="preserve"> "қала мен" деген сөздер "қалалардағы және" деген сөздермен ауыстырылсын;</w:t>
      </w:r>
    </w:p>
    <w:bookmarkEnd w:id="119"/>
    <w:bookmarkStart w:name="z139" w:id="120"/>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5-тармағындағы</w:t>
      </w:r>
      <w:r>
        <w:rPr>
          <w:rFonts w:ascii="Times New Roman"/>
          <w:b w:val="false"/>
          <w:i w:val="false"/>
          <w:color w:val="000000"/>
          <w:sz w:val="28"/>
        </w:rPr>
        <w:t xml:space="preserve"> "қалалық, астаналық" деген сөздер "қалалардағы және астанадағы" деген сөздермен ауыстырылсын.</w:t>
      </w:r>
    </w:p>
    <w:bookmarkEnd w:id="120"/>
    <w:bookmarkStart w:name="z140" w:id="121"/>
    <w:p>
      <w:pPr>
        <w:spacing w:after="0"/>
        <w:ind w:left="0"/>
        <w:jc w:val="both"/>
      </w:pPr>
      <w:r>
        <w:rPr>
          <w:rFonts w:ascii="Times New Roman"/>
          <w:b w:val="false"/>
          <w:i w:val="false"/>
          <w:color w:val="000000"/>
          <w:sz w:val="28"/>
        </w:rPr>
        <w:t xml:space="preserve">
      34.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20-ІV, 113-құжат; № 22-VII, 161-құжат; № 23-II, 172-құжат; 2016 ж., № 6, 45-құжат; 2018 ж., № 10, 32-құжат; № 19, 62-құжат):</w:t>
      </w:r>
    </w:p>
    <w:bookmarkEnd w:id="121"/>
    <w:bookmarkStart w:name="z141" w:id="122"/>
    <w:p>
      <w:pPr>
        <w:spacing w:after="0"/>
        <w:ind w:left="0"/>
        <w:jc w:val="both"/>
      </w:pPr>
      <w:r>
        <w:rPr>
          <w:rFonts w:ascii="Times New Roman"/>
          <w:b w:val="false"/>
          <w:i w:val="false"/>
          <w:color w:val="000000"/>
          <w:sz w:val="28"/>
        </w:rPr>
        <w:t xml:space="preserve">
      11-баптың 2-тармағының </w:t>
      </w:r>
      <w:r>
        <w:rPr>
          <w:rFonts w:ascii="Times New Roman"/>
          <w:b w:val="false"/>
          <w:i w:val="false"/>
          <w:color w:val="000000"/>
          <w:sz w:val="28"/>
        </w:rPr>
        <w:t>1-1) тармақшасындағы</w:t>
      </w:r>
      <w:r>
        <w:rPr>
          <w:rFonts w:ascii="Times New Roman"/>
          <w:b w:val="false"/>
          <w:i w:val="false"/>
          <w:color w:val="000000"/>
          <w:sz w:val="28"/>
        </w:rPr>
        <w:t xml:space="preserve"> "қаланың" деген сөз "қалалардың" деген сөзбен ауыстырылсын.</w:t>
      </w:r>
    </w:p>
    <w:bookmarkEnd w:id="122"/>
    <w:bookmarkStart w:name="z142" w:id="123"/>
    <w:p>
      <w:pPr>
        <w:spacing w:after="0"/>
        <w:ind w:left="0"/>
        <w:jc w:val="both"/>
      </w:pPr>
      <w:r>
        <w:rPr>
          <w:rFonts w:ascii="Times New Roman"/>
          <w:b w:val="false"/>
          <w:i w:val="false"/>
          <w:color w:val="000000"/>
          <w:sz w:val="28"/>
        </w:rPr>
        <w:t xml:space="preserve">
      35.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 2010 ж., № 7, 32-құжат; 2011 ж., № 5, 43-құжат; 2013 ж., № 14, 72-құжат; 2014 ж., № 7, 37-құжат; 2015 ж., № 1, 2-құжат; 2017 ж., № 11, 29-құжат):</w:t>
      </w:r>
    </w:p>
    <w:bookmarkEnd w:id="123"/>
    <w:bookmarkStart w:name="z143" w:id="124"/>
    <w:p>
      <w:pPr>
        <w:spacing w:after="0"/>
        <w:ind w:left="0"/>
        <w:jc w:val="both"/>
      </w:pPr>
      <w:r>
        <w:rPr>
          <w:rFonts w:ascii="Times New Roman"/>
          <w:b w:val="false"/>
          <w:i w:val="false"/>
          <w:color w:val="000000"/>
          <w:sz w:val="28"/>
        </w:rPr>
        <w:t xml:space="preserve">
      3-3-баптың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"қаланың" деген сөз "қалалардың" деген сөзбен ауыстырылсын.</w:t>
      </w:r>
    </w:p>
    <w:bookmarkEnd w:id="124"/>
    <w:bookmarkStart w:name="z144" w:id="125"/>
    <w:p>
      <w:pPr>
        <w:spacing w:after="0"/>
        <w:ind w:left="0"/>
        <w:jc w:val="both"/>
      </w:pPr>
      <w:r>
        <w:rPr>
          <w:rFonts w:ascii="Times New Roman"/>
          <w:b w:val="false"/>
          <w:i w:val="false"/>
          <w:color w:val="000000"/>
          <w:sz w:val="28"/>
        </w:rPr>
        <w:t xml:space="preserve">
      36. "Жекеше нотариустардың азаматтық-құқықтық жауапкершiлiгiн мiндеттi сақтандыру туралы" 2003 жылғы 11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84-құжат; 2009 ж., № 24, 134 құжат; 2012 ж., № 13, 91-құжат; 2014 ж., № 14, 84-құжат; 2015 ж., № 8, 45-құжат; 2017 ж., № 4, 7-құжат; 2018 ж., № 13, 41-құжат):</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15-баптағы</w:t>
      </w:r>
      <w:r>
        <w:rPr>
          <w:rFonts w:ascii="Times New Roman"/>
          <w:b w:val="false"/>
          <w:i w:val="false"/>
          <w:color w:val="000000"/>
          <w:sz w:val="28"/>
        </w:rPr>
        <w:t xml:space="preserve"> "қала" деген сөз "қалалар" деген сөзбен ауыстырылсын.</w:t>
      </w:r>
    </w:p>
    <w:bookmarkStart w:name="z146" w:id="126"/>
    <w:p>
      <w:pPr>
        <w:spacing w:after="0"/>
        <w:ind w:left="0"/>
        <w:jc w:val="both"/>
      </w:pPr>
      <w:r>
        <w:rPr>
          <w:rFonts w:ascii="Times New Roman"/>
          <w:b w:val="false"/>
          <w:i w:val="false"/>
          <w:color w:val="000000"/>
          <w:sz w:val="28"/>
        </w:rPr>
        <w:t xml:space="preserve">
      37.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w:t>
      </w:r>
    </w:p>
    <w:bookmarkEnd w:id="126"/>
    <w:bookmarkStart w:name="z147" w:id="127"/>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27"/>
    <w:bookmarkStart w:name="z148" w:id="128"/>
    <w:p>
      <w:pPr>
        <w:spacing w:after="0"/>
        <w:ind w:left="0"/>
        <w:jc w:val="both"/>
      </w:pPr>
      <w:r>
        <w:rPr>
          <w:rFonts w:ascii="Times New Roman"/>
          <w:b w:val="false"/>
          <w:i w:val="false"/>
          <w:color w:val="000000"/>
          <w:sz w:val="28"/>
        </w:rPr>
        <w:t>
      "3. Көлік құралын тіркеу аумағы бойынша коэффициенттер мынадай мөлшерде белгіленеді: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3331"/>
        <w:gridCol w:w="6685"/>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аумағы бойынша коэффициент мөлшері (астана, республикалық және облыстық маңызы бар қалалар үшін)</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both"/>
      </w:pPr>
      <w:r>
        <w:rPr>
          <w:rFonts w:ascii="Times New Roman"/>
          <w:b w:val="false"/>
          <w:i w:val="false"/>
          <w:color w:val="000000"/>
          <w:sz w:val="28"/>
        </w:rPr>
        <w:t>
      ".</w:t>
      </w:r>
    </w:p>
    <w:bookmarkStart w:name="z149" w:id="129"/>
    <w:p>
      <w:pPr>
        <w:spacing w:after="0"/>
        <w:ind w:left="0"/>
        <w:jc w:val="both"/>
      </w:pPr>
      <w:r>
        <w:rPr>
          <w:rFonts w:ascii="Times New Roman"/>
          <w:b w:val="false"/>
          <w:i w:val="false"/>
          <w:color w:val="000000"/>
          <w:sz w:val="28"/>
        </w:rPr>
        <w:t xml:space="preserve">
      38. "Автомобиль көлiгі туралы" 2003 жылғы 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82-құжат; 2014 ж., № 1, 4-құжат; № 8, 44-құжат; № 10, 52-құжат; № 14, 87-құжат; № 19-I, 19-II, 96-құжат; № 21, 122-құжат; № 23, 143-құжат; 2015 ж., № 9, /46-құжат; № 19-I, 100, 101-құжаттар; № 20-IV, 113-құжат; № 23-II, 170-құжат; 2016 ж., № 6, 45-құжат; № 8-I, 65-құжат; 2017 ж., № 9, 17-құжат; № 23-III, 111-құжат; 2018 ж., № 10, 32-құжат; № 19, 62-құжат):</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23-баптың</w:t>
      </w:r>
      <w:r>
        <w:rPr>
          <w:rFonts w:ascii="Times New Roman"/>
          <w:b w:val="false"/>
          <w:i w:val="false"/>
          <w:color w:val="000000"/>
          <w:sz w:val="28"/>
        </w:rPr>
        <w:t xml:space="preserve"> 1-тармағының 3) тармақшасындағы "қаланың" деген сөз "қалалардың" деген сөзбен ауыстырылсын.</w:t>
      </w:r>
    </w:p>
    <w:bookmarkStart w:name="z151" w:id="130"/>
    <w:p>
      <w:pPr>
        <w:spacing w:after="0"/>
        <w:ind w:left="0"/>
        <w:jc w:val="both"/>
      </w:pPr>
      <w:r>
        <w:rPr>
          <w:rFonts w:ascii="Times New Roman"/>
          <w:b w:val="false"/>
          <w:i w:val="false"/>
          <w:color w:val="000000"/>
          <w:sz w:val="28"/>
        </w:rPr>
        <w:t xml:space="preserve">
      39.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тақырыбындағы, 1-тармағының бірінші абзацындағы және 3) тармақшасындағы "қаланың", "жергілікті атқарушы органдар" деген сөздер тиісінше "қалалардың", "облыстардың (республикалық маңызы бар қалалардың, астананың) жергілікті атқарушы органдары" деген сөздермен ауыстырылсын.</w:t>
      </w:r>
    </w:p>
    <w:bookmarkStart w:name="z153" w:id="131"/>
    <w:p>
      <w:pPr>
        <w:spacing w:after="0"/>
        <w:ind w:left="0"/>
        <w:jc w:val="both"/>
      </w:pPr>
      <w:r>
        <w:rPr>
          <w:rFonts w:ascii="Times New Roman"/>
          <w:b w:val="false"/>
          <w:i w:val="false"/>
          <w:color w:val="000000"/>
          <w:sz w:val="28"/>
        </w:rPr>
        <w:t xml:space="preserve">
      40. "Өсімдік шаруашылығындағы міндетті сақтандыру туралы" 2004 жылғы 10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5, 26-құжат; 2006 ж., № 1, 5-құжат; № 3, 22-құжат; № 16, 100-құжат; 2007 ж., № 8, 52-құжат; 2009 ж., № 18, 84-құжат; № 24, 134-құжат; 2010 ж, № 5, 23-құжат; 2011 ж., № 1, 2-құжат; № 11, 102-құжат; 2012 ж., № 13, 91-құжат; № 15, 97-құжат; 2013 ж., № 14, 75-құжат; 2014 ж., № 2, 10-құжат; № 7, 37-құжат; № 14, 84-құжат; № 19-I, 19-II, 96-құжат; № 23, 143-құжат; 2015 ж., № 8, 45-құжат; № 20-IV, 113-құжат; 2018 ж., № 1, 4-құжат; № 10, 32-құжат; № 13, 41-құжат):</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1-тармағы екінші бөлігі 1) тармақшасы кестесінің 2-жолындағы "Оңтүстiк Қазақстан" деген сөздер "Түркістан" деген сөзбен ауыстырылсын.</w:t>
      </w:r>
    </w:p>
    <w:bookmarkStart w:name="z155" w:id="132"/>
    <w:p>
      <w:pPr>
        <w:spacing w:after="0"/>
        <w:ind w:left="0"/>
        <w:jc w:val="both"/>
      </w:pPr>
      <w:r>
        <w:rPr>
          <w:rFonts w:ascii="Times New Roman"/>
          <w:b w:val="false"/>
          <w:i w:val="false"/>
          <w:color w:val="000000"/>
          <w:sz w:val="28"/>
        </w:rPr>
        <w:t xml:space="preserve">
      41.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20-IV, 113-құжат; № 22-I, 140-құжат; № 22-V, 152, 158-құжаттар; № 23-II, 170-құжат; 2018 ж., № 10, 32-құжат; № 14, 42-құжат; № 19, 62-құжат):</w:t>
      </w:r>
    </w:p>
    <w:bookmarkEnd w:id="132"/>
    <w:bookmarkStart w:name="z156" w:id="133"/>
    <w:p>
      <w:pPr>
        <w:spacing w:after="0"/>
        <w:ind w:left="0"/>
        <w:jc w:val="both"/>
      </w:pPr>
      <w:r>
        <w:rPr>
          <w:rFonts w:ascii="Times New Roman"/>
          <w:b w:val="false"/>
          <w:i w:val="false"/>
          <w:color w:val="000000"/>
          <w:sz w:val="28"/>
        </w:rPr>
        <w:t xml:space="preserve">
      16-1-баптың </w:t>
      </w:r>
      <w:r>
        <w:rPr>
          <w:rFonts w:ascii="Times New Roman"/>
          <w:b w:val="false"/>
          <w:i w:val="false"/>
          <w:color w:val="000000"/>
          <w:sz w:val="28"/>
        </w:rPr>
        <w:t>3-тармағындағы</w:t>
      </w:r>
      <w:r>
        <w:rPr>
          <w:rFonts w:ascii="Times New Roman"/>
          <w:b w:val="false"/>
          <w:i w:val="false"/>
          <w:color w:val="000000"/>
          <w:sz w:val="28"/>
        </w:rPr>
        <w:t xml:space="preserve"> және 36-баптың 4-тармағының 4) тармақшасындағы "қаланың" деген сөз "қалалардың" деген сөзбен ауыстырылсын.</w:t>
      </w:r>
    </w:p>
    <w:bookmarkEnd w:id="133"/>
    <w:bookmarkStart w:name="z157" w:id="134"/>
    <w:p>
      <w:pPr>
        <w:spacing w:after="0"/>
        <w:ind w:left="0"/>
        <w:jc w:val="both"/>
      </w:pPr>
      <w:r>
        <w:rPr>
          <w:rFonts w:ascii="Times New Roman"/>
          <w:b w:val="false"/>
          <w:i w:val="false"/>
          <w:color w:val="000000"/>
          <w:sz w:val="28"/>
        </w:rPr>
        <w:t xml:space="preserve">
      42.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2-құжаттар; № 20, 113-құжат; 2014 ж., № 11, 64-құжат; № 12, 82-құжат; № 19-I, 19-II, 96-құжат; 2015 ж., № 20-IV, 113-құжат; № 20-VII, 117-құжат; 2016 ж., № 7-II, 55-құжат; 2017 ж., № 14, 51-құжат; № 20, 96-құжат; № 23-V, 113-құжат; 2018 ж., № 15, 47-құжат):</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тақырыбындағы және бірінші абзацындағы "қаланың" деген сөз "қалалардың" деген сөзбен ауыстырылсын.</w:t>
      </w:r>
    </w:p>
    <w:bookmarkStart w:name="z159" w:id="135"/>
    <w:p>
      <w:pPr>
        <w:spacing w:after="0"/>
        <w:ind w:left="0"/>
        <w:jc w:val="both"/>
      </w:pPr>
      <w:r>
        <w:rPr>
          <w:rFonts w:ascii="Times New Roman"/>
          <w:b w:val="false"/>
          <w:i w:val="false"/>
          <w:color w:val="000000"/>
          <w:sz w:val="28"/>
        </w:rPr>
        <w:t xml:space="preserve">
      43.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51-құжат; № 14, 75-құжат; 2014 ж., № 1, 4-құжат; № 10, 52-құжат; № 19-I, 19-II, 96-құжат; 2015 ж., № 10, 50-құжат; № 19-II, 105-құжат; № 22-I, 140-құжат; 2016 ж., № 2, 9-құжат; 2017 ж., № 9, 18-құжат; 2018 ж., № 14, 42-құжат; № 15, 46-құжат):</w:t>
      </w:r>
    </w:p>
    <w:bookmarkEnd w:id="135"/>
    <w:bookmarkStart w:name="z160" w:id="136"/>
    <w:p>
      <w:pPr>
        <w:spacing w:after="0"/>
        <w:ind w:left="0"/>
        <w:jc w:val="both"/>
      </w:pPr>
      <w:r>
        <w:rPr>
          <w:rFonts w:ascii="Times New Roman"/>
          <w:b w:val="false"/>
          <w:i w:val="false"/>
          <w:color w:val="000000"/>
          <w:sz w:val="28"/>
        </w:rPr>
        <w:t xml:space="preserve">
      21-баптың </w:t>
      </w:r>
      <w:r>
        <w:rPr>
          <w:rFonts w:ascii="Times New Roman"/>
          <w:b w:val="false"/>
          <w:i w:val="false"/>
          <w:color w:val="000000"/>
          <w:sz w:val="28"/>
        </w:rPr>
        <w:t>2-1-тармағындағы</w:t>
      </w:r>
      <w:r>
        <w:rPr>
          <w:rFonts w:ascii="Times New Roman"/>
          <w:b w:val="false"/>
          <w:i w:val="false"/>
          <w:color w:val="000000"/>
          <w:sz w:val="28"/>
        </w:rPr>
        <w:t xml:space="preserve"> "республикалық маңызы бар қаланың" деген сөздер "республикалық маңызы бар қалалардың" деген сөздермен ауыстырылсын.</w:t>
      </w:r>
    </w:p>
    <w:bookmarkEnd w:id="136"/>
    <w:bookmarkStart w:name="z161" w:id="137"/>
    <w:p>
      <w:pPr>
        <w:spacing w:after="0"/>
        <w:ind w:left="0"/>
        <w:jc w:val="both"/>
      </w:pPr>
      <w:r>
        <w:rPr>
          <w:rFonts w:ascii="Times New Roman"/>
          <w:b w:val="false"/>
          <w:i w:val="false"/>
          <w:color w:val="000000"/>
          <w:sz w:val="28"/>
        </w:rPr>
        <w:t xml:space="preserve">
      44.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 20-IV, 113-құжат; № 23-ІІ, 170-құжат; 2017 ж., № 8, 16-құжат; № 12, 36-құжат; 2018 ж., № 10, 32-құжат; № 14, 42-құжат):</w:t>
      </w:r>
    </w:p>
    <w:bookmarkEnd w:id="137"/>
    <w:bookmarkStart w:name="z162" w:id="138"/>
    <w:p>
      <w:pPr>
        <w:spacing w:after="0"/>
        <w:ind w:left="0"/>
        <w:jc w:val="both"/>
      </w:pPr>
      <w:r>
        <w:rPr>
          <w:rFonts w:ascii="Times New Roman"/>
          <w:b w:val="false"/>
          <w:i w:val="false"/>
          <w:color w:val="000000"/>
          <w:sz w:val="28"/>
        </w:rPr>
        <w:t xml:space="preserve">
      5-баптың </w:t>
      </w:r>
      <w:r>
        <w:rPr>
          <w:rFonts w:ascii="Times New Roman"/>
          <w:b w:val="false"/>
          <w:i w:val="false"/>
          <w:color w:val="000000"/>
          <w:sz w:val="28"/>
        </w:rPr>
        <w:t>7-тармағындағы</w:t>
      </w: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тақырыбындағы, 1-тармағының бірінші абзацындағы және 6) тармақшасындағы "қаланың" деген сөз "қалалардың" деген сөзбен ауыстырылсын.</w:t>
      </w:r>
    </w:p>
    <w:bookmarkEnd w:id="138"/>
    <w:bookmarkStart w:name="z163" w:id="139"/>
    <w:p>
      <w:pPr>
        <w:spacing w:after="0"/>
        <w:ind w:left="0"/>
        <w:jc w:val="both"/>
      </w:pPr>
      <w:r>
        <w:rPr>
          <w:rFonts w:ascii="Times New Roman"/>
          <w:b w:val="false"/>
          <w:i w:val="false"/>
          <w:color w:val="000000"/>
          <w:sz w:val="28"/>
        </w:rPr>
        <w:t xml:space="preserve">
      45.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13-14, 61-құжат; 2011 ж., № 11, 102-құжат; № 12, 111-құжат; 2012 ж., № 14, 92-құжат; 2013 ж., № 9, 51-құжат; № 14, 75-құжат; № 15, 79-құжат; 2014 ж., № 1, 4-құжат; № 19-I, 19-II, 96-құжат; № 23, 143-құжат; 2015 ж., № 20-IV, 113-құжат; 2016 ж., № 8-II, 72-құжат; № 24, 124-құжат; 2017 ж., № 14, 54-құжат; № 23-III, 111-құжат):</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7-баптың</w:t>
      </w:r>
      <w:r>
        <w:rPr>
          <w:rFonts w:ascii="Times New Roman"/>
          <w:b w:val="false"/>
          <w:i w:val="false"/>
          <w:color w:val="000000"/>
          <w:sz w:val="28"/>
        </w:rPr>
        <w:t xml:space="preserve"> тақырыбындағы және бірінші абзацындағы "қаланың" деген сөз "қалалардың" деген сөзбен ауыстырылсын.</w:t>
      </w:r>
    </w:p>
    <w:bookmarkStart w:name="z165" w:id="140"/>
    <w:p>
      <w:pPr>
        <w:spacing w:after="0"/>
        <w:ind w:left="0"/>
        <w:jc w:val="both"/>
      </w:pPr>
      <w:r>
        <w:rPr>
          <w:rFonts w:ascii="Times New Roman"/>
          <w:b w:val="false"/>
          <w:i w:val="false"/>
          <w:color w:val="000000"/>
          <w:sz w:val="28"/>
        </w:rPr>
        <w:t xml:space="preserve">
      46.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20-I,111-құжат; № 21-III, 135-құжат; № 22-II, 148-құжат; № 22-III, 149-құжат; № 22-V, 154-құжат; 2016 ж., № 7-I, 50-құжат; № 24, 123-құжат; 2017 ж., № 13, 45-құжат; № 14, 50-құжат; № 16, 56-құжат; 2018 ж., № 16, 56-құжат):</w:t>
      </w:r>
    </w:p>
    <w:bookmarkEnd w:id="140"/>
    <w:bookmarkStart w:name="z166" w:id="141"/>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21) тармақшасындағы</w:t>
      </w:r>
      <w:r>
        <w:rPr>
          <w:rFonts w:ascii="Times New Roman"/>
          <w:b w:val="false"/>
          <w:i w:val="false"/>
          <w:color w:val="000000"/>
          <w:sz w:val="28"/>
        </w:rPr>
        <w:t xml:space="preserve"> "экономикалық тергеу", "мемлекеттік кіріс органдарының" деген сөздер тиісінше "экономикалық тергеп-тексеру", "қаржы мониторингі жөніндегі органдардың" деген сөздермен ауыстырылсын.</w:t>
      </w:r>
    </w:p>
    <w:bookmarkEnd w:id="141"/>
    <w:bookmarkStart w:name="z167" w:id="142"/>
    <w:p>
      <w:pPr>
        <w:spacing w:after="0"/>
        <w:ind w:left="0"/>
        <w:jc w:val="both"/>
      </w:pPr>
      <w:r>
        <w:rPr>
          <w:rFonts w:ascii="Times New Roman"/>
          <w:b w:val="false"/>
          <w:i w:val="false"/>
          <w:color w:val="000000"/>
          <w:sz w:val="28"/>
        </w:rPr>
        <w:t xml:space="preserve">
      47.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 14, 75-құжат; 2014 ж., № 1, 4-құжат; № 7, 37-құжат; № 11, 61-құжат; № 14, 84-құжат; № 16, 90-құжат; № 21, 118, 122-құжаттар; 2015 ж., № 20-IV, 113-құжат; № 21-ІІ, 130-құжат; № 22-V, 154, 156-құжаттар; № 23-ІІ, 172-құжат; 2016 ж., № 7-І, 50-құжат; № 12, 87-құжат; № 24, 126-құжат; 2017 ж., № 16, 56-құжат; № 23-V, 113-құжат; 2018 ж., № 16, 55-құжат):</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бірінші абзацындағы "қаланың" деген сөз "қалалардың" деген сөзбен ауыстырылсын.</w:t>
      </w:r>
    </w:p>
    <w:bookmarkStart w:name="z169" w:id="143"/>
    <w:p>
      <w:pPr>
        <w:spacing w:after="0"/>
        <w:ind w:left="0"/>
        <w:jc w:val="both"/>
      </w:pPr>
      <w:r>
        <w:rPr>
          <w:rFonts w:ascii="Times New Roman"/>
          <w:b w:val="false"/>
          <w:i w:val="false"/>
          <w:color w:val="000000"/>
          <w:sz w:val="28"/>
        </w:rPr>
        <w:t xml:space="preserve">
      48.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 № 20-ІV, 113-құжат; № 22-II, 144-құжат; 2016 ж., № 6, 45-құжат; № 24, 124-құжат; 2017 ж., № 23-III, 111-құжат; 2018 ж., № 10, 32-құжат):</w:t>
      </w:r>
    </w:p>
    <w:bookmarkEnd w:id="143"/>
    <w:bookmarkStart w:name="z170" w:id="144"/>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абзацындағы "қаланың" деген сөз "қалалардың" деген сөзбен ауыстырылсын.</w:t>
      </w:r>
    </w:p>
    <w:bookmarkEnd w:id="144"/>
    <w:bookmarkStart w:name="z171" w:id="145"/>
    <w:p>
      <w:pPr>
        <w:spacing w:after="0"/>
        <w:ind w:left="0"/>
        <w:jc w:val="both"/>
      </w:pPr>
      <w:r>
        <w:rPr>
          <w:rFonts w:ascii="Times New Roman"/>
          <w:b w:val="false"/>
          <w:i w:val="false"/>
          <w:color w:val="000000"/>
          <w:sz w:val="28"/>
        </w:rPr>
        <w:t xml:space="preserve">
      49.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20-IV, 113-құжат; № 22-V, 156-құжат; 2017 ж., № 24, 115-құжат; 2018 ж., № 10, 32-құжат; № 15, 46-құжат):</w:t>
      </w:r>
    </w:p>
    <w:bookmarkEnd w:id="145"/>
    <w:bookmarkStart w:name="z172" w:id="146"/>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1-тармағындағы</w:t>
      </w:r>
      <w:r>
        <w:rPr>
          <w:rFonts w:ascii="Times New Roman"/>
          <w:b w:val="false"/>
          <w:i w:val="false"/>
          <w:color w:val="000000"/>
          <w:sz w:val="28"/>
        </w:rPr>
        <w:t xml:space="preserve"> "республикалық маңызы бар қаланың" деген сөздер "республикалық маңызы бар қалалардың" деген сөздермен ауыстырылсын.</w:t>
      </w:r>
    </w:p>
    <w:bookmarkEnd w:id="146"/>
    <w:bookmarkStart w:name="z173" w:id="147"/>
    <w:p>
      <w:pPr>
        <w:spacing w:after="0"/>
        <w:ind w:left="0"/>
        <w:jc w:val="both"/>
      </w:pPr>
      <w:r>
        <w:rPr>
          <w:rFonts w:ascii="Times New Roman"/>
          <w:b w:val="false"/>
          <w:i w:val="false"/>
          <w:color w:val="000000"/>
          <w:sz w:val="28"/>
        </w:rPr>
        <w:t xml:space="preserve">
      50.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2015ж., № 20-ІV, 113-құжат; № 21-І, 128-құжат; № 22-V, 152-құжат; 2016 ж., № 7-I, 47-құжат; № 7-II, 55-құжат; 2017 ж., № 23-III, 111-құжат; 2018 ж., № 10, 32-құжат; № 11, 36-құжат; № 19, 62-құжат):</w:t>
      </w:r>
    </w:p>
    <w:bookmarkEnd w:id="147"/>
    <w:bookmarkStart w:name="z174" w:id="148"/>
    <w:p>
      <w:pPr>
        <w:spacing w:after="0"/>
        <w:ind w:left="0"/>
        <w:jc w:val="both"/>
      </w:pPr>
      <w:r>
        <w:rPr>
          <w:rFonts w:ascii="Times New Roman"/>
          <w:b w:val="false"/>
          <w:i w:val="false"/>
          <w:color w:val="000000"/>
          <w:sz w:val="28"/>
        </w:rPr>
        <w:t xml:space="preserve">
      21-баптың </w:t>
      </w:r>
      <w:r>
        <w:rPr>
          <w:rFonts w:ascii="Times New Roman"/>
          <w:b w:val="false"/>
          <w:i w:val="false"/>
          <w:color w:val="000000"/>
          <w:sz w:val="28"/>
        </w:rPr>
        <w:t>1-тармағында</w:t>
      </w:r>
      <w:r>
        <w:rPr>
          <w:rFonts w:ascii="Times New Roman"/>
          <w:b w:val="false"/>
          <w:i w:val="false"/>
          <w:color w:val="000000"/>
          <w:sz w:val="28"/>
        </w:rPr>
        <w:t xml:space="preserve">: </w:t>
      </w:r>
    </w:p>
    <w:bookmarkEnd w:id="148"/>
    <w:bookmarkStart w:name="z175" w:id="149"/>
    <w:p>
      <w:pPr>
        <w:spacing w:after="0"/>
        <w:ind w:left="0"/>
        <w:jc w:val="both"/>
      </w:pPr>
      <w:r>
        <w:rPr>
          <w:rFonts w:ascii="Times New Roman"/>
          <w:b w:val="false"/>
          <w:i w:val="false"/>
          <w:color w:val="000000"/>
          <w:sz w:val="28"/>
        </w:rPr>
        <w:t>
      бірінші бөлігіндегі "50 мүшеден" деген сөздер "51 мүшеден" деген сөздермен ауыстырылсын;</w:t>
      </w:r>
    </w:p>
    <w:bookmarkEnd w:id="149"/>
    <w:bookmarkStart w:name="z176" w:id="150"/>
    <w:p>
      <w:pPr>
        <w:spacing w:after="0"/>
        <w:ind w:left="0"/>
        <w:jc w:val="both"/>
      </w:pPr>
      <w:r>
        <w:rPr>
          <w:rFonts w:ascii="Times New Roman"/>
          <w:b w:val="false"/>
          <w:i w:val="false"/>
          <w:color w:val="000000"/>
          <w:sz w:val="28"/>
        </w:rPr>
        <w:t>
      екінші бөліктің 4) тармақшасындағы "он алты" деген сөздер "он жеті" деген сөздермен ауыстырылсын.</w:t>
      </w:r>
    </w:p>
    <w:bookmarkEnd w:id="150"/>
    <w:bookmarkStart w:name="z177" w:id="151"/>
    <w:p>
      <w:pPr>
        <w:spacing w:after="0"/>
        <w:ind w:left="0"/>
        <w:jc w:val="both"/>
      </w:pPr>
      <w:r>
        <w:rPr>
          <w:rFonts w:ascii="Times New Roman"/>
          <w:b w:val="false"/>
          <w:i w:val="false"/>
          <w:color w:val="000000"/>
          <w:sz w:val="28"/>
        </w:rPr>
        <w:t xml:space="preserve">
      51.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w:t>
      </w:r>
    </w:p>
    <w:bookmarkEnd w:id="151"/>
    <w:bookmarkStart w:name="z178" w:id="152"/>
    <w:p>
      <w:pPr>
        <w:spacing w:after="0"/>
        <w:ind w:left="0"/>
        <w:jc w:val="both"/>
      </w:pPr>
      <w:r>
        <w:rPr>
          <w:rFonts w:ascii="Times New Roman"/>
          <w:b w:val="false"/>
          <w:i w:val="false"/>
          <w:color w:val="000000"/>
          <w:sz w:val="28"/>
        </w:rPr>
        <w:t xml:space="preserve">
      20-баптың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тармақшасындағы "астана мен республикалық маңызы бар қала" деген сөздер "республикалық маңызы бар қалалар және астана" деген сөздермен ауыстырылсын.</w:t>
      </w:r>
    </w:p>
    <w:bookmarkEnd w:id="152"/>
    <w:bookmarkStart w:name="z179" w:id="153"/>
    <w:p>
      <w:pPr>
        <w:spacing w:after="0"/>
        <w:ind w:left="0"/>
        <w:jc w:val="both"/>
      </w:pPr>
      <w:r>
        <w:rPr>
          <w:rFonts w:ascii="Times New Roman"/>
          <w:b w:val="false"/>
          <w:i w:val="false"/>
          <w:color w:val="000000"/>
          <w:sz w:val="28"/>
        </w:rPr>
        <w:t xml:space="preserve">
      52.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14, 85-құжат; № 19-I, 19-II, 96-құжат; 2015 ж., № 10, 50-құжат; № 20-ІV, 113-құжат; № 22-I, 140-құжат; 2016 ж., № 2, 9-құжат; 2017 ж., № 10, 23-құжат; № 16, 56-құжат; 2018 ж., № 10, 32-құжат):</w:t>
      </w:r>
    </w:p>
    <w:bookmarkEnd w:id="153"/>
    <w:bookmarkStart w:name="z180" w:id="154"/>
    <w:p>
      <w:pPr>
        <w:spacing w:after="0"/>
        <w:ind w:left="0"/>
        <w:jc w:val="both"/>
      </w:pPr>
      <w:r>
        <w:rPr>
          <w:rFonts w:ascii="Times New Roman"/>
          <w:b w:val="false"/>
          <w:i w:val="false"/>
          <w:color w:val="000000"/>
          <w:sz w:val="28"/>
        </w:rPr>
        <w:t xml:space="preserve">
      8-баптың </w:t>
      </w:r>
      <w:r>
        <w:rPr>
          <w:rFonts w:ascii="Times New Roman"/>
          <w:b w:val="false"/>
          <w:i w:val="false"/>
          <w:color w:val="000000"/>
          <w:sz w:val="28"/>
        </w:rPr>
        <w:t>1-тармағының</w:t>
      </w:r>
      <w:r>
        <w:rPr>
          <w:rFonts w:ascii="Times New Roman"/>
          <w:b w:val="false"/>
          <w:i w:val="false"/>
          <w:color w:val="000000"/>
          <w:sz w:val="28"/>
        </w:rPr>
        <w:t xml:space="preserve"> 16) тармақшасындағы "қаланың" деген сөз "қалалардың" деген сөзбен ауыстырылсын.</w:t>
      </w:r>
    </w:p>
    <w:bookmarkEnd w:id="154"/>
    <w:bookmarkStart w:name="z181" w:id="155"/>
    <w:p>
      <w:pPr>
        <w:spacing w:after="0"/>
        <w:ind w:left="0"/>
        <w:jc w:val="both"/>
      </w:pPr>
      <w:r>
        <w:rPr>
          <w:rFonts w:ascii="Times New Roman"/>
          <w:b w:val="false"/>
          <w:i w:val="false"/>
          <w:color w:val="000000"/>
          <w:sz w:val="28"/>
        </w:rPr>
        <w:t xml:space="preserve">
      53.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22-II, 147-құжат; 2016 ж., № 2, 9-құжат; № 7-I, 50-құжат; № 22, 116-құжат; 2017 ж., № 14, 51-құжат):</w:t>
      </w:r>
    </w:p>
    <w:bookmarkEnd w:id="155"/>
    <w:bookmarkStart w:name="z182" w:id="156"/>
    <w:p>
      <w:pPr>
        <w:spacing w:after="0"/>
        <w:ind w:left="0"/>
        <w:jc w:val="both"/>
      </w:pPr>
      <w:r>
        <w:rPr>
          <w:rFonts w:ascii="Times New Roman"/>
          <w:b w:val="false"/>
          <w:i w:val="false"/>
          <w:color w:val="000000"/>
          <w:sz w:val="28"/>
        </w:rPr>
        <w:t xml:space="preserve">
      1) 22-баптың </w:t>
      </w:r>
      <w:r>
        <w:rPr>
          <w:rFonts w:ascii="Times New Roman"/>
          <w:b w:val="false"/>
          <w:i w:val="false"/>
          <w:color w:val="000000"/>
          <w:sz w:val="28"/>
        </w:rPr>
        <w:t>2-тармағындағы</w:t>
      </w:r>
      <w:r>
        <w:rPr>
          <w:rFonts w:ascii="Times New Roman"/>
          <w:b w:val="false"/>
          <w:i w:val="false"/>
          <w:color w:val="000000"/>
          <w:sz w:val="28"/>
        </w:rPr>
        <w:t xml:space="preserve"> "мемлекеттік кіріс, әскери полиция органдары" деген сөздер "әскери полиция органдары, экономикалық тергеп-тексеру қызметі" деген сөздермен ауыстырылсын;</w:t>
      </w:r>
    </w:p>
    <w:bookmarkEnd w:id="156"/>
    <w:bookmarkStart w:name="z183" w:id="157"/>
    <w:p>
      <w:pPr>
        <w:spacing w:after="0"/>
        <w:ind w:left="0"/>
        <w:jc w:val="both"/>
      </w:pPr>
      <w:r>
        <w:rPr>
          <w:rFonts w:ascii="Times New Roman"/>
          <w:b w:val="false"/>
          <w:i w:val="false"/>
          <w:color w:val="000000"/>
          <w:sz w:val="28"/>
        </w:rPr>
        <w:t xml:space="preserve">
      2) 27-баптың </w:t>
      </w:r>
      <w:r>
        <w:rPr>
          <w:rFonts w:ascii="Times New Roman"/>
          <w:b w:val="false"/>
          <w:i w:val="false"/>
          <w:color w:val="000000"/>
          <w:sz w:val="28"/>
        </w:rPr>
        <w:t>3-тармағындағы</w:t>
      </w:r>
      <w:r>
        <w:rPr>
          <w:rFonts w:ascii="Times New Roman"/>
          <w:b w:val="false"/>
          <w:i w:val="false"/>
          <w:color w:val="000000"/>
          <w:sz w:val="28"/>
        </w:rPr>
        <w:t xml:space="preserve"> "мемлекеттік кіріс, әскери полиция органдарының" деген сөздер "әскери полиция органдарының, экономикалық тергеп-тексеру қызметінің" деген сөздермен ауыстырылсын. </w:t>
      </w:r>
    </w:p>
    <w:bookmarkEnd w:id="157"/>
    <w:bookmarkStart w:name="z184" w:id="158"/>
    <w:p>
      <w:pPr>
        <w:spacing w:after="0"/>
        <w:ind w:left="0"/>
        <w:jc w:val="both"/>
      </w:pPr>
      <w:r>
        <w:rPr>
          <w:rFonts w:ascii="Times New Roman"/>
          <w:b w:val="false"/>
          <w:i w:val="false"/>
          <w:color w:val="000000"/>
          <w:sz w:val="28"/>
        </w:rPr>
        <w:t xml:space="preserve">
      54. "Республикалық және облыстық бюджеттер, республикалық маңызы бар қала, астана бюджеттері арасындағы 2017 - 2019 жылдарға арналған жалпы сипаттағы трансферттердің көлемі туралы" 2016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21, 114-құжат):</w:t>
      </w:r>
    </w:p>
    <w:bookmarkEnd w:id="158"/>
    <w:bookmarkStart w:name="z185" w:id="159"/>
    <w:p>
      <w:pPr>
        <w:spacing w:after="0"/>
        <w:ind w:left="0"/>
        <w:jc w:val="both"/>
      </w:pPr>
      <w:r>
        <w:rPr>
          <w:rFonts w:ascii="Times New Roman"/>
          <w:b w:val="false"/>
          <w:i w:val="false"/>
          <w:color w:val="000000"/>
          <w:sz w:val="28"/>
        </w:rPr>
        <w:t>
      1) тақырыптағы және кіріспедегі "қала" деген сөз "қалалар" деген сөзбен ауыстырылсын;</w:t>
      </w:r>
    </w:p>
    <w:bookmarkEnd w:id="159"/>
    <w:bookmarkStart w:name="z186" w:id="160"/>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60"/>
    <w:bookmarkStart w:name="z187" w:id="161"/>
    <w:p>
      <w:pPr>
        <w:spacing w:after="0"/>
        <w:ind w:left="0"/>
        <w:jc w:val="both"/>
      </w:pPr>
      <w:r>
        <w:rPr>
          <w:rFonts w:ascii="Times New Roman"/>
          <w:b w:val="false"/>
          <w:i w:val="false"/>
          <w:color w:val="000000"/>
          <w:sz w:val="28"/>
        </w:rPr>
        <w:t>
      "2. Республикалық бюджеттен облыстық бюджеттерге берілетін 2018 жылға арналған бюджеттік субвенциялар 1 573 345 504 мың теңге, оның ішінде:</w:t>
      </w:r>
    </w:p>
    <w:bookmarkEnd w:id="161"/>
    <w:p>
      <w:pPr>
        <w:spacing w:after="0"/>
        <w:ind w:left="0"/>
        <w:jc w:val="both"/>
      </w:pPr>
      <w:r>
        <w:rPr>
          <w:rFonts w:ascii="Times New Roman"/>
          <w:b w:val="false"/>
          <w:i w:val="false"/>
          <w:color w:val="000000"/>
          <w:sz w:val="28"/>
        </w:rPr>
        <w:t>
      Ақмола облысына - 104 043 009 мың теңге;</w:t>
      </w:r>
    </w:p>
    <w:p>
      <w:pPr>
        <w:spacing w:after="0"/>
        <w:ind w:left="0"/>
        <w:jc w:val="both"/>
      </w:pPr>
      <w:r>
        <w:rPr>
          <w:rFonts w:ascii="Times New Roman"/>
          <w:b w:val="false"/>
          <w:i w:val="false"/>
          <w:color w:val="000000"/>
          <w:sz w:val="28"/>
        </w:rPr>
        <w:t>
      Ақтөбе облысына - 56 275 267 мың теңге;</w:t>
      </w:r>
    </w:p>
    <w:p>
      <w:pPr>
        <w:spacing w:after="0"/>
        <w:ind w:left="0"/>
        <w:jc w:val="both"/>
      </w:pPr>
      <w:r>
        <w:rPr>
          <w:rFonts w:ascii="Times New Roman"/>
          <w:b w:val="false"/>
          <w:i w:val="false"/>
          <w:color w:val="000000"/>
          <w:sz w:val="28"/>
        </w:rPr>
        <w:t>
      Алматы облысына - 156 003 745 мың теңге;</w:t>
      </w:r>
    </w:p>
    <w:p>
      <w:pPr>
        <w:spacing w:after="0"/>
        <w:ind w:left="0"/>
        <w:jc w:val="both"/>
      </w:pPr>
      <w:r>
        <w:rPr>
          <w:rFonts w:ascii="Times New Roman"/>
          <w:b w:val="false"/>
          <w:i w:val="false"/>
          <w:color w:val="000000"/>
          <w:sz w:val="28"/>
        </w:rPr>
        <w:t>
      Шығыс Қазақстан облысына - 163 157 610 мың теңге;</w:t>
      </w:r>
    </w:p>
    <w:p>
      <w:pPr>
        <w:spacing w:after="0"/>
        <w:ind w:left="0"/>
        <w:jc w:val="both"/>
      </w:pPr>
      <w:r>
        <w:rPr>
          <w:rFonts w:ascii="Times New Roman"/>
          <w:b w:val="false"/>
          <w:i w:val="false"/>
          <w:color w:val="000000"/>
          <w:sz w:val="28"/>
        </w:rPr>
        <w:t>
      Жамбыл облысына - 158 021 243 мың теңге;</w:t>
      </w:r>
    </w:p>
    <w:p>
      <w:pPr>
        <w:spacing w:after="0"/>
        <w:ind w:left="0"/>
        <w:jc w:val="both"/>
      </w:pPr>
      <w:r>
        <w:rPr>
          <w:rFonts w:ascii="Times New Roman"/>
          <w:b w:val="false"/>
          <w:i w:val="false"/>
          <w:color w:val="000000"/>
          <w:sz w:val="28"/>
        </w:rPr>
        <w:t>
      Батыс Қазақстан облысына - 50 857 832 мың теңге;</w:t>
      </w:r>
    </w:p>
    <w:p>
      <w:pPr>
        <w:spacing w:after="0"/>
        <w:ind w:left="0"/>
        <w:jc w:val="both"/>
      </w:pPr>
      <w:r>
        <w:rPr>
          <w:rFonts w:ascii="Times New Roman"/>
          <w:b w:val="false"/>
          <w:i w:val="false"/>
          <w:color w:val="000000"/>
          <w:sz w:val="28"/>
        </w:rPr>
        <w:t>
      Қарағанды облысына - 103 899 796 мың теңге;</w:t>
      </w:r>
    </w:p>
    <w:p>
      <w:pPr>
        <w:spacing w:after="0"/>
        <w:ind w:left="0"/>
        <w:jc w:val="both"/>
      </w:pPr>
      <w:r>
        <w:rPr>
          <w:rFonts w:ascii="Times New Roman"/>
          <w:b w:val="false"/>
          <w:i w:val="false"/>
          <w:color w:val="000000"/>
          <w:sz w:val="28"/>
        </w:rPr>
        <w:t>
      Қызылорда облысына - 137 143 159 мың теңге;</w:t>
      </w:r>
    </w:p>
    <w:p>
      <w:pPr>
        <w:spacing w:after="0"/>
        <w:ind w:left="0"/>
        <w:jc w:val="both"/>
      </w:pPr>
      <w:r>
        <w:rPr>
          <w:rFonts w:ascii="Times New Roman"/>
          <w:b w:val="false"/>
          <w:i w:val="false"/>
          <w:color w:val="000000"/>
          <w:sz w:val="28"/>
        </w:rPr>
        <w:t>
      Қостанай облысына - 108 989 956 мың теңге;</w:t>
      </w:r>
    </w:p>
    <w:p>
      <w:pPr>
        <w:spacing w:after="0"/>
        <w:ind w:left="0"/>
        <w:jc w:val="both"/>
      </w:pPr>
      <w:r>
        <w:rPr>
          <w:rFonts w:ascii="Times New Roman"/>
          <w:b w:val="false"/>
          <w:i w:val="false"/>
          <w:color w:val="000000"/>
          <w:sz w:val="28"/>
        </w:rPr>
        <w:t>
      Павлодар облысына - 46 829 053 мың теңге;</w:t>
      </w:r>
    </w:p>
    <w:p>
      <w:pPr>
        <w:spacing w:after="0"/>
        <w:ind w:left="0"/>
        <w:jc w:val="both"/>
      </w:pPr>
      <w:r>
        <w:rPr>
          <w:rFonts w:ascii="Times New Roman"/>
          <w:b w:val="false"/>
          <w:i w:val="false"/>
          <w:color w:val="000000"/>
          <w:sz w:val="28"/>
        </w:rPr>
        <w:t>
      Солтүстік Қазақстан облысына - 95 748 762 мың теңге;</w:t>
      </w:r>
    </w:p>
    <w:p>
      <w:pPr>
        <w:spacing w:after="0"/>
        <w:ind w:left="0"/>
        <w:jc w:val="both"/>
      </w:pPr>
      <w:r>
        <w:rPr>
          <w:rFonts w:ascii="Times New Roman"/>
          <w:b w:val="false"/>
          <w:i w:val="false"/>
          <w:color w:val="000000"/>
          <w:sz w:val="28"/>
        </w:rPr>
        <w:t>
      Түркістан облысына - 392 376 072 мың теңге сомасында белгіленсін.</w:t>
      </w:r>
    </w:p>
    <w:p>
      <w:pPr>
        <w:spacing w:after="0"/>
        <w:ind w:left="0"/>
        <w:jc w:val="both"/>
      </w:pPr>
      <w:r>
        <w:rPr>
          <w:rFonts w:ascii="Times New Roman"/>
          <w:b w:val="false"/>
          <w:i w:val="false"/>
          <w:color w:val="000000"/>
          <w:sz w:val="28"/>
        </w:rPr>
        <w:t>
      3. Республикалық бюджеттен облыстық бюджеттерге берілетін 2019 жылға арналған бюджеттік субвенциялар 1 584 148 603 мың теңге, оның ішінде:</w:t>
      </w:r>
    </w:p>
    <w:p>
      <w:pPr>
        <w:spacing w:after="0"/>
        <w:ind w:left="0"/>
        <w:jc w:val="both"/>
      </w:pPr>
      <w:r>
        <w:rPr>
          <w:rFonts w:ascii="Times New Roman"/>
          <w:b w:val="false"/>
          <w:i w:val="false"/>
          <w:color w:val="000000"/>
          <w:sz w:val="28"/>
        </w:rPr>
        <w:t>
      Ақмола облысына - 104 474 017 мың теңге;</w:t>
      </w:r>
    </w:p>
    <w:p>
      <w:pPr>
        <w:spacing w:after="0"/>
        <w:ind w:left="0"/>
        <w:jc w:val="both"/>
      </w:pPr>
      <w:r>
        <w:rPr>
          <w:rFonts w:ascii="Times New Roman"/>
          <w:b w:val="false"/>
          <w:i w:val="false"/>
          <w:color w:val="000000"/>
          <w:sz w:val="28"/>
        </w:rPr>
        <w:t>
      Ақтөбе облысына - 55 812 434 мың теңге;</w:t>
      </w:r>
    </w:p>
    <w:p>
      <w:pPr>
        <w:spacing w:after="0"/>
        <w:ind w:left="0"/>
        <w:jc w:val="both"/>
      </w:pPr>
      <w:r>
        <w:rPr>
          <w:rFonts w:ascii="Times New Roman"/>
          <w:b w:val="false"/>
          <w:i w:val="false"/>
          <w:color w:val="000000"/>
          <w:sz w:val="28"/>
        </w:rPr>
        <w:t>
      Алматы облысына - 153 723 098 мың теңге;</w:t>
      </w:r>
    </w:p>
    <w:p>
      <w:pPr>
        <w:spacing w:after="0"/>
        <w:ind w:left="0"/>
        <w:jc w:val="both"/>
      </w:pPr>
      <w:r>
        <w:rPr>
          <w:rFonts w:ascii="Times New Roman"/>
          <w:b w:val="false"/>
          <w:i w:val="false"/>
          <w:color w:val="000000"/>
          <w:sz w:val="28"/>
        </w:rPr>
        <w:t>
      Шығыс Қазақстан облысына - 163 954 224 мың теңге;</w:t>
      </w:r>
    </w:p>
    <w:p>
      <w:pPr>
        <w:spacing w:after="0"/>
        <w:ind w:left="0"/>
        <w:jc w:val="both"/>
      </w:pPr>
      <w:r>
        <w:rPr>
          <w:rFonts w:ascii="Times New Roman"/>
          <w:b w:val="false"/>
          <w:i w:val="false"/>
          <w:color w:val="000000"/>
          <w:sz w:val="28"/>
        </w:rPr>
        <w:t>
      Жамбыл облысына - 161 934 587 мың теңге;</w:t>
      </w:r>
    </w:p>
    <w:p>
      <w:pPr>
        <w:spacing w:after="0"/>
        <w:ind w:left="0"/>
        <w:jc w:val="both"/>
      </w:pPr>
      <w:r>
        <w:rPr>
          <w:rFonts w:ascii="Times New Roman"/>
          <w:b w:val="false"/>
          <w:i w:val="false"/>
          <w:color w:val="000000"/>
          <w:sz w:val="28"/>
        </w:rPr>
        <w:t>
      Батыс Қазақстан облысына - 51 393 369 мың теңге;</w:t>
      </w:r>
    </w:p>
    <w:p>
      <w:pPr>
        <w:spacing w:after="0"/>
        <w:ind w:left="0"/>
        <w:jc w:val="both"/>
      </w:pPr>
      <w:r>
        <w:rPr>
          <w:rFonts w:ascii="Times New Roman"/>
          <w:b w:val="false"/>
          <w:i w:val="false"/>
          <w:color w:val="000000"/>
          <w:sz w:val="28"/>
        </w:rPr>
        <w:t>
      Қарағанды облысына - 100 730 628 мың теңге;</w:t>
      </w:r>
    </w:p>
    <w:p>
      <w:pPr>
        <w:spacing w:after="0"/>
        <w:ind w:left="0"/>
        <w:jc w:val="both"/>
      </w:pPr>
      <w:r>
        <w:rPr>
          <w:rFonts w:ascii="Times New Roman"/>
          <w:b w:val="false"/>
          <w:i w:val="false"/>
          <w:color w:val="000000"/>
          <w:sz w:val="28"/>
        </w:rPr>
        <w:t>
      Қызылорда облысына - 137 165 718 мың теңге;</w:t>
      </w:r>
    </w:p>
    <w:p>
      <w:pPr>
        <w:spacing w:after="0"/>
        <w:ind w:left="0"/>
        <w:jc w:val="both"/>
      </w:pPr>
      <w:r>
        <w:rPr>
          <w:rFonts w:ascii="Times New Roman"/>
          <w:b w:val="false"/>
          <w:i w:val="false"/>
          <w:color w:val="000000"/>
          <w:sz w:val="28"/>
        </w:rPr>
        <w:t>
      Қостанай облысына - 110 192 744 мың теңге;</w:t>
      </w:r>
    </w:p>
    <w:p>
      <w:pPr>
        <w:spacing w:after="0"/>
        <w:ind w:left="0"/>
        <w:jc w:val="both"/>
      </w:pPr>
      <w:r>
        <w:rPr>
          <w:rFonts w:ascii="Times New Roman"/>
          <w:b w:val="false"/>
          <w:i w:val="false"/>
          <w:color w:val="000000"/>
          <w:sz w:val="28"/>
        </w:rPr>
        <w:t>
      Павлодар облысына - 46 106 965 мың теңге;</w:t>
      </w:r>
    </w:p>
    <w:p>
      <w:pPr>
        <w:spacing w:after="0"/>
        <w:ind w:left="0"/>
        <w:jc w:val="both"/>
      </w:pPr>
      <w:r>
        <w:rPr>
          <w:rFonts w:ascii="Times New Roman"/>
          <w:b w:val="false"/>
          <w:i w:val="false"/>
          <w:color w:val="000000"/>
          <w:sz w:val="28"/>
        </w:rPr>
        <w:t>
      Солтүстік Қазақстан облысына - 96 360 248 мың теңге;</w:t>
      </w:r>
    </w:p>
    <w:p>
      <w:pPr>
        <w:spacing w:after="0"/>
        <w:ind w:left="0"/>
        <w:jc w:val="both"/>
      </w:pPr>
      <w:r>
        <w:rPr>
          <w:rFonts w:ascii="Times New Roman"/>
          <w:b w:val="false"/>
          <w:i w:val="false"/>
          <w:color w:val="000000"/>
          <w:sz w:val="28"/>
        </w:rPr>
        <w:t>
      Түркістан облысына - 402 300 571 мың теңге сомасында белгіленсін.";</w:t>
      </w:r>
    </w:p>
    <w:bookmarkStart w:name="z188" w:id="162"/>
    <w:p>
      <w:pPr>
        <w:spacing w:after="0"/>
        <w:ind w:left="0"/>
        <w:jc w:val="both"/>
      </w:pPr>
      <w:r>
        <w:rPr>
          <w:rFonts w:ascii="Times New Roman"/>
          <w:b w:val="false"/>
          <w:i w:val="false"/>
          <w:color w:val="000000"/>
          <w:sz w:val="28"/>
        </w:rPr>
        <w:t xml:space="preserve">
      3) осы Заңға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8-қосымшалар</w:t>
      </w:r>
      <w:r>
        <w:rPr>
          <w:rFonts w:ascii="Times New Roman"/>
          <w:b w:val="false"/>
          <w:i w:val="false"/>
          <w:color w:val="000000"/>
          <w:sz w:val="28"/>
        </w:rPr>
        <w:t xml:space="preserve"> мынадай редакцияда жазылсын:</w:t>
      </w:r>
    </w:p>
    <w:bookmarkEnd w:id="162"/>
    <w:bookmarkStart w:name="z189" w:id="163"/>
    <w:p>
      <w:pPr>
        <w:spacing w:after="0"/>
        <w:ind w:left="0"/>
        <w:jc w:val="both"/>
      </w:pPr>
      <w:r>
        <w:rPr>
          <w:rFonts w:ascii="Times New Roman"/>
          <w:b w:val="false"/>
          <w:i w:val="false"/>
          <w:color w:val="000000"/>
          <w:sz w:val="28"/>
        </w:rPr>
        <w:t>
      "</w:t>
      </w:r>
    </w:p>
    <w:bookmarkEnd w:id="163"/>
    <w:bookmarkStart w:name="z190" w:id="164"/>
    <w:p>
      <w:pPr>
        <w:spacing w:after="0"/>
        <w:ind w:left="0"/>
        <w:jc w:val="both"/>
      </w:pPr>
      <w:r>
        <w:rPr>
          <w:rFonts w:ascii="Times New Roman"/>
          <w:b w:val="false"/>
          <w:i w:val="false"/>
          <w:color w:val="000000"/>
          <w:sz w:val="28"/>
        </w:rPr>
        <w:t>
      "Республикалық және облыстық бюджеттер, республикалық маңызы</w:t>
      </w:r>
      <w:r>
        <w:br/>
      </w:r>
      <w:r>
        <w:rPr>
          <w:rFonts w:ascii="Times New Roman"/>
          <w:b w:val="false"/>
          <w:i w:val="false"/>
          <w:color w:val="000000"/>
          <w:sz w:val="28"/>
        </w:rPr>
        <w:t>бар 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1-қосымша</w:t>
      </w:r>
    </w:p>
    <w:bookmarkEnd w:id="164"/>
    <w:bookmarkStart w:name="z191" w:id="165"/>
    <w:p>
      <w:pPr>
        <w:spacing w:after="0"/>
        <w:ind w:left="0"/>
        <w:jc w:val="left"/>
      </w:pPr>
      <w:r>
        <w:rPr>
          <w:rFonts w:ascii="Times New Roman"/>
          <w:b/>
          <w:i w:val="false"/>
          <w:color w:val="000000"/>
        </w:rPr>
        <w:t xml:space="preserve"> Республикалық бюджеттен қаржыландырылатын, тегін медициналық көмектің кепілдік берілген көлемін көрсететін ұйымдар үшін күрделі шығыстарды жүзеге асыруға бағытталатын бюджет қаражатының ең төмен көлемі</w:t>
      </w:r>
    </w:p>
    <w:bookmarkEnd w:id="16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46 557 436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48 637 688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49 006 226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1 884 458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1 938 566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1 961 787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3 904 630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4 001 547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4 028 447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1 361 027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1 395 080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1 411 218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3 706 941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3 780 313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3 796 860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2 851 759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2 900 601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1 751 322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3 578 551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3 614 449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2 284 944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2 315 757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2 271 502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2 312 623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2 337 312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1 390 013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2 272 999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1 663 584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1 693 176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1 697 337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6 102 474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5 239 758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5 313 616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5 385 540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4 302 428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5 633 045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5 639 080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1 086 500</w:t>
            </w:r>
          </w:p>
        </w:tc>
      </w:tr>
    </w:tbl>
    <w:bookmarkStart w:name="z192" w:id="166"/>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2-қосымша</w:t>
      </w:r>
    </w:p>
    <w:bookmarkEnd w:id="166"/>
    <w:bookmarkStart w:name="z193" w:id="167"/>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мектепке дейінгі білім беру ұйымдарында мемлекеттік білім беру тапсырысын іске асыруға арналған қаражат</w:t>
      </w:r>
    </w:p>
    <w:bookmarkEnd w:id="16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755"/>
        <w:gridCol w:w="3542"/>
        <w:gridCol w:w="3543"/>
        <w:gridCol w:w="3543"/>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103 877 884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113 474 447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123 516 338</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5 947 291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3 025 030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3 584 167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4 145 627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9 202 014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10 844 704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11 871 821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3 199 565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3 453 992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3 987 001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7 453 303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7 651 759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7 734 091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6 977 427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7 610 302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8 667 031</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1 294 550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1 300 357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1 457 124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6 642 061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6 738 028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6 856 890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2 439 155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2 526 161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2 609 539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4 977 888</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5 804 110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3 647 842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3 688 099</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3 836 737</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2 880 456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2 952 801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3 417 297</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4 009 529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7 033 631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8 531 630</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9 432 753</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1 152 556</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9 193 792</w:t>
            </w:r>
          </w:p>
        </w:tc>
      </w:tr>
    </w:tbl>
    <w:bookmarkStart w:name="z194" w:id="168"/>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3-қосымша</w:t>
      </w:r>
    </w:p>
    <w:bookmarkEnd w:id="168"/>
    <w:bookmarkStart w:name="z195" w:id="169"/>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техникалық және кәсіптік білім беру ұйымдарында мамандарды даярлауға мемлекеттік білім беру тапсырысын ұлғайтуға арналған қаражат</w:t>
      </w:r>
    </w:p>
    <w:bookmarkEnd w:id="16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5 060 040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3 346 437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2 098 561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328 779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371 416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452 429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543 765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164 296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734 065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555 697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279 761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392 523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1 246 585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458 572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44 947</w:t>
            </w:r>
          </w:p>
        </w:tc>
      </w:tr>
    </w:tbl>
    <w:bookmarkStart w:name="z196" w:id="170"/>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4-қосымша</w:t>
      </w:r>
    </w:p>
    <w:bookmarkEnd w:id="170"/>
    <w:bookmarkStart w:name="z197" w:id="171"/>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профилактикалық дезинсекция мен дератизация жүргізуге арналған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қаражат</w:t>
      </w:r>
    </w:p>
    <w:bookmarkEnd w:id="171"/>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049"/>
        <w:gridCol w:w="3325"/>
        <w:gridCol w:w="3326"/>
        <w:gridCol w:w="3326"/>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r>
    </w:tbl>
    <w:bookmarkStart w:name="z198" w:id="172"/>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5-қосымша</w:t>
      </w:r>
    </w:p>
    <w:bookmarkEnd w:id="172"/>
    <w:bookmarkStart w:name="z199" w:id="173"/>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арналған қаражат</w:t>
      </w:r>
    </w:p>
    <w:bookmarkEnd w:id="17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74"/>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6-қосымша</w:t>
      </w:r>
    </w:p>
    <w:bookmarkEnd w:id="174"/>
    <w:bookmarkStart w:name="z201" w:id="175"/>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сыйақы мөлшерлемесінің бір бөлігін субсидиялау, мемлекеттік гранттарға кепілдік беру және оларды ұсыну түрінде жеке кәсіпкерлікті қолдауға арналған қаражат</w:t>
      </w:r>
    </w:p>
    <w:bookmarkEnd w:id="17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1409 848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1683 000</w:t>
            </w:r>
          </w:p>
        </w:tc>
      </w:tr>
    </w:tbl>
    <w:bookmarkStart w:name="z202" w:id="176"/>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7-қосымша</w:t>
      </w:r>
    </w:p>
    <w:bookmarkEnd w:id="176"/>
    <w:bookmarkStart w:name="z203" w:id="177"/>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халықты жұмыспен қамту орталықтарының қызметін қамтамасыз етуге арналған қаражат</w:t>
      </w:r>
    </w:p>
    <w:bookmarkEnd w:id="17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899"/>
        <w:gridCol w:w="3436"/>
        <w:gridCol w:w="3437"/>
        <w:gridCol w:w="3437"/>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5 038 436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5 311 093</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5 453 119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321 501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240 488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245 745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471 545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510 611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325 029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343 946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351 281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247 744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249 102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411 061</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431 254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351 765</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374 686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300 932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251 187</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265 300</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591331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280 336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104 480</w:t>
            </w:r>
          </w:p>
        </w:tc>
      </w:tr>
    </w:tbl>
    <w:bookmarkStart w:name="z204" w:id="178"/>
    <w:p>
      <w:pPr>
        <w:spacing w:after="0"/>
        <w:ind w:left="0"/>
        <w:jc w:val="both"/>
      </w:pPr>
      <w:r>
        <w:rPr>
          <w:rFonts w:ascii="Times New Roman"/>
          <w:b w:val="false"/>
          <w:i w:val="false"/>
          <w:color w:val="000000"/>
          <w:sz w:val="28"/>
        </w:rPr>
        <w:t>
      "Республикалық және облыстық бюджеттер, республикалық маңызы бар</w:t>
      </w:r>
      <w:r>
        <w:br/>
      </w:r>
      <w:r>
        <w:rPr>
          <w:rFonts w:ascii="Times New Roman"/>
          <w:b w:val="false"/>
          <w:i w:val="false"/>
          <w:color w:val="000000"/>
          <w:sz w:val="28"/>
        </w:rPr>
        <w:t>қалалар, астана бюджеттері арасындағы 2017 - 2019 жылдарға арналған</w:t>
      </w:r>
      <w:r>
        <w:br/>
      </w:r>
      <w:r>
        <w:rPr>
          <w:rFonts w:ascii="Times New Roman"/>
          <w:b w:val="false"/>
          <w:i w:val="false"/>
          <w:color w:val="000000"/>
          <w:sz w:val="28"/>
        </w:rPr>
        <w:t>жалпы сипаттағы трансферттердің көлемі туралы"</w:t>
      </w:r>
      <w:r>
        <w:br/>
      </w:r>
      <w:r>
        <w:rPr>
          <w:rFonts w:ascii="Times New Roman"/>
          <w:b w:val="false"/>
          <w:i w:val="false"/>
          <w:color w:val="000000"/>
          <w:sz w:val="28"/>
        </w:rPr>
        <w:t>2016 жылғы 29 қарашадағы № 24-VI ҚРЗ</w:t>
      </w:r>
      <w:r>
        <w:br/>
      </w:r>
      <w:r>
        <w:rPr>
          <w:rFonts w:ascii="Times New Roman"/>
          <w:b w:val="false"/>
          <w:i w:val="false"/>
          <w:color w:val="000000"/>
          <w:sz w:val="28"/>
        </w:rPr>
        <w:t>Қазақстан Республикасының Заңына</w:t>
      </w:r>
      <w:r>
        <w:br/>
      </w:r>
      <w:r>
        <w:rPr>
          <w:rFonts w:ascii="Times New Roman"/>
          <w:b w:val="false"/>
          <w:i w:val="false"/>
          <w:color w:val="000000"/>
          <w:sz w:val="28"/>
        </w:rPr>
        <w:t>8-қосымша</w:t>
      </w:r>
    </w:p>
    <w:bookmarkEnd w:id="178"/>
    <w:bookmarkStart w:name="z205" w:id="179"/>
    <w:p>
      <w:pPr>
        <w:spacing w:after="0"/>
        <w:ind w:left="0"/>
        <w:jc w:val="left"/>
      </w:pPr>
      <w:r>
        <w:rPr>
          <w:rFonts w:ascii="Times New Roman"/>
          <w:b/>
          <w:i w:val="false"/>
          <w:color w:val="000000"/>
        </w:rPr>
        <w:t xml:space="preserve"> 2017 - 2019 жылдарға арналған жалпы сипаттағы трансферттердің көлемін айқындау кезінде жергілікті бюджеттердің шығыстар базасына қосымша қосылған жұмыспен нәтижелі қамтамасыз етуге және жаппай кәсіпкерлікті дамытуға арналған қаражат</w:t>
      </w:r>
    </w:p>
    <w:bookmarkEnd w:id="17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21"/>
        <w:gridCol w:w="3494"/>
        <w:gridCol w:w="3494"/>
        <w:gridCol w:w="3494"/>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5 167154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247 153</w:t>
            </w:r>
          </w:p>
        </w:tc>
      </w:tr>
    </w:tbl>
    <w:p>
      <w:pPr>
        <w:spacing w:after="0"/>
        <w:ind w:left="0"/>
        <w:jc w:val="both"/>
      </w:pPr>
      <w:r>
        <w:rPr>
          <w:rFonts w:ascii="Times New Roman"/>
          <w:b w:val="false"/>
          <w:i w:val="false"/>
          <w:color w:val="000000"/>
          <w:sz w:val="28"/>
        </w:rPr>
        <w:t>
      ".</w:t>
      </w:r>
    </w:p>
    <w:bookmarkStart w:name="z206" w:id="180"/>
    <w:p>
      <w:pPr>
        <w:spacing w:after="0"/>
        <w:ind w:left="0"/>
        <w:jc w:val="both"/>
      </w:pPr>
      <w:r>
        <w:rPr>
          <w:rFonts w:ascii="Times New Roman"/>
          <w:b w:val="false"/>
          <w:i w:val="false"/>
          <w:color w:val="000000"/>
          <w:sz w:val="28"/>
        </w:rPr>
        <w:t xml:space="preserve">
      55.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22-III, 108-құжат; 2018 ж., № 10, 32-құжат; № 14, 42, 44-құжаттар):</w:t>
      </w:r>
    </w:p>
    <w:bookmarkEnd w:id="180"/>
    <w:bookmarkStart w:name="z207" w:id="1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43-1</w:t>
      </w:r>
      <w:r>
        <w:rPr>
          <w:rFonts w:ascii="Times New Roman"/>
          <w:b w:val="false"/>
          <w:i w:val="false"/>
          <w:color w:val="000000"/>
          <w:sz w:val="28"/>
        </w:rPr>
        <w:t xml:space="preserve"> және </w:t>
      </w:r>
      <w:r>
        <w:rPr>
          <w:rFonts w:ascii="Times New Roman"/>
          <w:b w:val="false"/>
          <w:i w:val="false"/>
          <w:color w:val="000000"/>
          <w:sz w:val="28"/>
        </w:rPr>
        <w:t>43-2-баптар</w:t>
      </w:r>
      <w:r>
        <w:rPr>
          <w:rFonts w:ascii="Times New Roman"/>
          <w:b w:val="false"/>
          <w:i w:val="false"/>
          <w:color w:val="000000"/>
          <w:sz w:val="28"/>
        </w:rPr>
        <w:t xml:space="preserve"> мынадай редакцияда жазылсын:</w:t>
      </w:r>
    </w:p>
    <w:bookmarkEnd w:id="181"/>
    <w:bookmarkStart w:name="z208" w:id="182"/>
    <w:p>
      <w:pPr>
        <w:spacing w:after="0"/>
        <w:ind w:left="0"/>
        <w:jc w:val="both"/>
      </w:pPr>
      <w:r>
        <w:rPr>
          <w:rFonts w:ascii="Times New Roman"/>
          <w:b w:val="false"/>
          <w:i w:val="false"/>
          <w:color w:val="000000"/>
          <w:sz w:val="28"/>
        </w:rPr>
        <w:t xml:space="preserve">
      "43-1-бап. Салық кодексінің 505-бабы </w:t>
      </w:r>
      <w:r>
        <w:rPr>
          <w:rFonts w:ascii="Times New Roman"/>
          <w:b w:val="false"/>
          <w:i w:val="false"/>
          <w:color w:val="000000"/>
          <w:sz w:val="28"/>
        </w:rPr>
        <w:t>1-тармағының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тармақ мынадай редакцияда қолданылады деп белгіленсін:</w:t>
      </w:r>
    </w:p>
    <w:bookmarkEnd w:id="182"/>
    <w:bookmarkStart w:name="z209" w:id="183"/>
    <w:p>
      <w:pPr>
        <w:spacing w:after="0"/>
        <w:ind w:left="0"/>
        <w:jc w:val="both"/>
      </w:pPr>
      <w:r>
        <w:rPr>
          <w:rFonts w:ascii="Times New Roman"/>
          <w:b w:val="false"/>
          <w:i w:val="false"/>
          <w:color w:val="000000"/>
          <w:sz w:val="28"/>
        </w:rPr>
        <w:t>
      "1.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116"/>
        <w:gridCol w:w="54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жерге арналған базалық салықтық мөлшерлемелер (теңге)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w:t>
      </w:r>
    </w:p>
    <w:bookmarkStart w:name="z210" w:id="184"/>
    <w:p>
      <w:pPr>
        <w:spacing w:after="0"/>
        <w:ind w:left="0"/>
        <w:jc w:val="both"/>
      </w:pPr>
      <w:r>
        <w:rPr>
          <w:rFonts w:ascii="Times New Roman"/>
          <w:b w:val="false"/>
          <w:i w:val="false"/>
          <w:color w:val="000000"/>
          <w:sz w:val="28"/>
        </w:rPr>
        <w:t>
      43-2-бап. Салық кодексінің 510-бабы 1-тармағы үшінші бөлігінің қолданысы 2018 жылғы 1 маусымға дейін тоқтатыла тұрсын, тоқтатыла тұру кезеңінде осы бөлік мынадай редакцияда қолданылады деп белгіленсін:</w:t>
      </w:r>
    </w:p>
    <w:bookmarkEnd w:id="184"/>
    <w:bookmarkStart w:name="z211" w:id="185"/>
    <w:p>
      <w:pPr>
        <w:spacing w:after="0"/>
        <w:ind w:left="0"/>
        <w:jc w:val="both"/>
      </w:pPr>
      <w:r>
        <w:rPr>
          <w:rFonts w:ascii="Times New Roman"/>
          <w:b w:val="false"/>
          <w:i w:val="false"/>
          <w:color w:val="000000"/>
          <w:sz w:val="28"/>
        </w:rPr>
        <w:t>
      "Жер салығының мөлшерлемелерін төмендету немесе жоғарылату туралы мұндай шешімді жергілікті өкілді орган 1 маусымнан кешіктірмей қабылдайды және ол қабылданған жылдың 1 қаңтарынан бастап қолданысқа енгізіледі.";</w:t>
      </w:r>
    </w:p>
    <w:bookmarkEnd w:id="185"/>
    <w:bookmarkStart w:name="z212" w:id="186"/>
    <w:p>
      <w:pPr>
        <w:spacing w:after="0"/>
        <w:ind w:left="0"/>
        <w:jc w:val="both"/>
      </w:pPr>
      <w:r>
        <w:rPr>
          <w:rFonts w:ascii="Times New Roman"/>
          <w:b w:val="false"/>
          <w:i w:val="false"/>
          <w:color w:val="000000"/>
          <w:sz w:val="28"/>
        </w:rPr>
        <w:t>
      2) мынадай мазмұндағы 43-3-баппен толықтырылсын:</w:t>
      </w:r>
    </w:p>
    <w:bookmarkEnd w:id="186"/>
    <w:bookmarkStart w:name="z213" w:id="187"/>
    <w:p>
      <w:pPr>
        <w:spacing w:after="0"/>
        <w:ind w:left="0"/>
        <w:jc w:val="both"/>
      </w:pPr>
      <w:r>
        <w:rPr>
          <w:rFonts w:ascii="Times New Roman"/>
          <w:b w:val="false"/>
          <w:i w:val="false"/>
          <w:color w:val="000000"/>
          <w:sz w:val="28"/>
        </w:rPr>
        <w:t xml:space="preserve">
      "43-3-бап. Салық кодексінің 529-бабы </w:t>
      </w:r>
      <w:r>
        <w:rPr>
          <w:rFonts w:ascii="Times New Roman"/>
          <w:b w:val="false"/>
          <w:i w:val="false"/>
          <w:color w:val="000000"/>
          <w:sz w:val="28"/>
        </w:rPr>
        <w:t>2-тармағының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тармақ мынадай редакцияда қолданылады деп белгіленсін:</w:t>
      </w:r>
    </w:p>
    <w:bookmarkEnd w:id="187"/>
    <w:bookmarkStart w:name="z214" w:id="188"/>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w:t>
            </w:r>
            <w:r>
              <w:br/>
            </w:r>
            <w:r>
              <w:rPr>
                <w:rFonts w:ascii="Times New Roman"/>
                <w:b w:val="false"/>
                <w:i w:val="false"/>
                <w:color w:val="000000"/>
                <w:sz w:val="20"/>
              </w:rPr>
              <w:t>
теңгемен</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both"/>
      </w:pPr>
      <w:r>
        <w:rPr>
          <w:rFonts w:ascii="Times New Roman"/>
          <w:b w:val="false"/>
          <w:i w:val="false"/>
          <w:color w:val="000000"/>
          <w:sz w:val="28"/>
        </w:rPr>
        <w:t>
      ";</w:t>
      </w:r>
    </w:p>
    <w:bookmarkStart w:name="z215" w:id="1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189"/>
    <w:bookmarkStart w:name="z216" w:id="190"/>
    <w:p>
      <w:pPr>
        <w:spacing w:after="0"/>
        <w:ind w:left="0"/>
        <w:jc w:val="both"/>
      </w:pPr>
      <w:r>
        <w:rPr>
          <w:rFonts w:ascii="Times New Roman"/>
          <w:b w:val="false"/>
          <w:i w:val="false"/>
          <w:color w:val="000000"/>
          <w:sz w:val="28"/>
        </w:rPr>
        <w:t>
      "44-бап. Мыналар:</w:t>
      </w:r>
    </w:p>
    <w:bookmarkEnd w:id="190"/>
    <w:bookmarkStart w:name="z217" w:id="191"/>
    <w:p>
      <w:pPr>
        <w:spacing w:after="0"/>
        <w:ind w:left="0"/>
        <w:jc w:val="both"/>
      </w:pPr>
      <w:r>
        <w:rPr>
          <w:rFonts w:ascii="Times New Roman"/>
          <w:b w:val="false"/>
          <w:i w:val="false"/>
          <w:color w:val="000000"/>
          <w:sz w:val="28"/>
        </w:rPr>
        <w:t xml:space="preserve">
      1. Салық кодексінің 595-бабы </w:t>
      </w:r>
      <w:r>
        <w:rPr>
          <w:rFonts w:ascii="Times New Roman"/>
          <w:b w:val="false"/>
          <w:i w:val="false"/>
          <w:color w:val="000000"/>
          <w:sz w:val="28"/>
        </w:rPr>
        <w:t>2-тармағының</w:t>
      </w:r>
      <w:r>
        <w:rPr>
          <w:rFonts w:ascii="Times New Roman"/>
          <w:b w:val="false"/>
          <w:i w:val="false"/>
          <w:color w:val="000000"/>
          <w:sz w:val="28"/>
        </w:rPr>
        <w:t xml:space="preserve"> қолданысы 2021 жылғы 1 қаңтарға дейін тоқтатыла тұрсын, тоқтатыла тұру кезеңінде осы тармақ мынадай редакцияда қолданылады деп белгiленсін:</w:t>
      </w:r>
    </w:p>
    <w:bookmarkEnd w:id="191"/>
    <w:bookmarkStart w:name="z218" w:id="192"/>
    <w:p>
      <w:pPr>
        <w:spacing w:after="0"/>
        <w:ind w:left="0"/>
        <w:jc w:val="both"/>
      </w:pPr>
      <w:r>
        <w:rPr>
          <w:rFonts w:ascii="Times New Roman"/>
          <w:b w:val="false"/>
          <w:i w:val="false"/>
          <w:color w:val="000000"/>
          <w:sz w:val="28"/>
        </w:rPr>
        <w:t>
      "2. Радиобайланыстың мынадай түрлері үшін жылдық төлемақы мөлшерлемелері мыналарды құрайды: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6690"/>
        <w:gridCol w:w="3168"/>
        <w:gridCol w:w="1283"/>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түрлерi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қуаты:- 50 Вт-қа дейiн;</w:t>
            </w:r>
            <w:r>
              <w:br/>
            </w:r>
            <w:r>
              <w:rPr>
                <w:rFonts w:ascii="Times New Roman"/>
                <w:b w:val="false"/>
                <w:i w:val="false"/>
                <w:color w:val="000000"/>
                <w:sz w:val="20"/>
              </w:rPr>
              <w:t>- 50 Вт-тан жоғары болған кезде ҚT-байланыс (бiр жиiлiк берілгені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 желiлері (бiр аралықтағы дуплекстi ұңғыма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буындағы ұтқыр байланыс (қабылдауға енi 2 МГц/беруге 2 МГц радиожиiлiктер белдеуi үшiн)</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both"/>
      </w:pPr>
      <w:r>
        <w:rPr>
          <w:rFonts w:ascii="Times New Roman"/>
          <w:b w:val="false"/>
          <w:i w:val="false"/>
          <w:color w:val="000000"/>
          <w:sz w:val="28"/>
        </w:rPr>
        <w:t>
      ";</w:t>
      </w:r>
    </w:p>
    <w:bookmarkStart w:name="z219" w:id="193"/>
    <w:p>
      <w:pPr>
        <w:spacing w:after="0"/>
        <w:ind w:left="0"/>
        <w:jc w:val="both"/>
      </w:pPr>
      <w:r>
        <w:rPr>
          <w:rFonts w:ascii="Times New Roman"/>
          <w:b w:val="false"/>
          <w:i w:val="false"/>
          <w:color w:val="000000"/>
          <w:sz w:val="28"/>
        </w:rPr>
        <w:t xml:space="preserve">
      2) Салық кодексінің 595-бабы </w:t>
      </w:r>
      <w:r>
        <w:rPr>
          <w:rFonts w:ascii="Times New Roman"/>
          <w:b w:val="false"/>
          <w:i w:val="false"/>
          <w:color w:val="000000"/>
          <w:sz w:val="28"/>
        </w:rPr>
        <w:t>3-тармағының</w:t>
      </w:r>
      <w:r>
        <w:rPr>
          <w:rFonts w:ascii="Times New Roman"/>
          <w:b w:val="false"/>
          <w:i w:val="false"/>
          <w:color w:val="000000"/>
          <w:sz w:val="28"/>
        </w:rPr>
        <w:t xml:space="preserve"> қолданысы 2019 жылғы 1 қаңтарға дейін тоқтатыла тұрсын, тоқтатыла тұру кезеңінде осы тармақ мынадай редакцияда қолданылады деп белгiленсін:</w:t>
      </w:r>
    </w:p>
    <w:bookmarkEnd w:id="193"/>
    <w:bookmarkStart w:name="z220" w:id="194"/>
    <w:p>
      <w:pPr>
        <w:spacing w:after="0"/>
        <w:ind w:left="0"/>
        <w:jc w:val="both"/>
      </w:pPr>
      <w:r>
        <w:rPr>
          <w:rFonts w:ascii="Times New Roman"/>
          <w:b w:val="false"/>
          <w:i w:val="false"/>
          <w:color w:val="000000"/>
          <w:sz w:val="28"/>
        </w:rPr>
        <w:t>
      "3. Цифрлық эфирлік телерадио хабарларын тарату үшін жылдық төлемақы мөлшерлемелері мыналарды құрайды: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5579"/>
        <w:gridCol w:w="1357"/>
        <w:gridCol w:w="3126"/>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эфирлік телерадио хабарларын тарату үшін жиілік диапазоны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Таратушы радиоэлектрондық құралдың қуаты </w:t>
            </w:r>
            <w:r>
              <w:br/>
            </w:r>
            <w:r>
              <w:rPr>
                <w:rFonts w:ascii="Times New Roman"/>
                <w:b w:val="false"/>
                <w:i w:val="false"/>
                <w:color w:val="000000"/>
                <w:sz w:val="20"/>
              </w:rPr>
              <w:t>1000 Вт-тан жоғары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p>
      <w:pPr>
        <w:spacing w:after="0"/>
        <w:ind w:left="0"/>
        <w:jc w:val="both"/>
      </w:pPr>
      <w:r>
        <w:rPr>
          <w:rFonts w:ascii="Times New Roman"/>
          <w:b w:val="false"/>
          <w:i w:val="false"/>
          <w:color w:val="000000"/>
          <w:sz w:val="28"/>
        </w:rPr>
        <w:t>
      ";</w:t>
      </w:r>
    </w:p>
    <w:bookmarkStart w:name="z221" w:id="195"/>
    <w:p>
      <w:pPr>
        <w:spacing w:after="0"/>
        <w:ind w:left="0"/>
        <w:jc w:val="both"/>
      </w:pPr>
      <w:r>
        <w:rPr>
          <w:rFonts w:ascii="Times New Roman"/>
          <w:b w:val="false"/>
          <w:i w:val="false"/>
          <w:color w:val="000000"/>
          <w:sz w:val="28"/>
        </w:rPr>
        <w:t xml:space="preserve">
      4) мынадай мазмұндағы 57-1-баппен толықтырылсын: </w:t>
      </w:r>
    </w:p>
    <w:bookmarkEnd w:id="195"/>
    <w:bookmarkStart w:name="z222" w:id="196"/>
    <w:p>
      <w:pPr>
        <w:spacing w:after="0"/>
        <w:ind w:left="0"/>
        <w:jc w:val="both"/>
      </w:pPr>
      <w:r>
        <w:rPr>
          <w:rFonts w:ascii="Times New Roman"/>
          <w:b w:val="false"/>
          <w:i w:val="false"/>
          <w:color w:val="000000"/>
          <w:sz w:val="28"/>
        </w:rPr>
        <w:t>
      "57-1-бап. Салық төлеуші 2018 жылғы 1 қазандағы жағдай бойынша жеке шотындағы бересі сомасын 2018 жылғы 1 қазан - 2019 жылғы 31 желтоқсан аралығындағы кезеңде төлеген жағдайда салықтық берешек деп танылмайды және бюджетке енгізуге жатпайды, сондай-ақ уәкілетті орган белгілеген тәртіппен мыналар есептен шығаруға жатады деп белгіленсін:</w:t>
      </w:r>
    </w:p>
    <w:bookmarkEnd w:id="196"/>
    <w:bookmarkStart w:name="z223" w:id="197"/>
    <w:p>
      <w:pPr>
        <w:spacing w:after="0"/>
        <w:ind w:left="0"/>
        <w:jc w:val="both"/>
      </w:pPr>
      <w:r>
        <w:rPr>
          <w:rFonts w:ascii="Times New Roman"/>
          <w:b w:val="false"/>
          <w:i w:val="false"/>
          <w:color w:val="000000"/>
          <w:sz w:val="28"/>
        </w:rPr>
        <w:t>
      1) 2018 жылғы 1 қазандағы жағдай бойынша салық төлеушінің жеке шотындағы, сондай-ақ 2018 жылғы 1 қазаннан бастап, төлеу күнін қоса алғанда, төленген күніне дейінгі кезеңде көрсетілген бересі сомасына есепке жазылған өсімпұл сомасы. Бұл ретте өсімпұл бересі төленген салық және бюджетке төленетін басқа да міндетті төлем түрі бойынша есептен шығарылады;</w:t>
      </w:r>
    </w:p>
    <w:bookmarkEnd w:id="197"/>
    <w:bookmarkStart w:name="z224" w:id="198"/>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сәйкес салық салу саласындағы құқық бұзушылық үшін салынған, 2018 жылғы 1 қазандағы жағдай бойынша салық төлеушінің бересі төленген салық және бюджетке төленетін басқа да міндетті төлем түрі бойынша жеке шотындағы айыппұл сомасы.</w:t>
      </w:r>
    </w:p>
    <w:bookmarkEnd w:id="198"/>
    <w:p>
      <w:pPr>
        <w:spacing w:after="0"/>
        <w:ind w:left="0"/>
        <w:jc w:val="both"/>
      </w:pPr>
      <w:r>
        <w:rPr>
          <w:rFonts w:ascii="Times New Roman"/>
          <w:b w:val="false"/>
          <w:i w:val="false"/>
          <w:color w:val="000000"/>
          <w:sz w:val="28"/>
        </w:rPr>
        <w:t>
      Өсімпұлдар мен айыппұлдардың осы бапта көзделген есептен шығарылуы салық төлеушінің төлеу мерзімі 2018 жылғы 1 қазандағы жағдай бойынша Қазақстан Республикасының салық заңнамасы мен Қазақстан Республикасының оңалту және банкроттық туралы заңнамасына сәйкес өзгерген салықты немесе бюджетке төленетін басқа да міндетті төлемді төлеу жөніндегі салықтық міндеттемесін толық көлемде мерзімінен бұрын орындау жағдайларына қолданылады.</w:t>
      </w:r>
    </w:p>
    <w:p>
      <w:pPr>
        <w:spacing w:after="0"/>
        <w:ind w:left="0"/>
        <w:jc w:val="both"/>
      </w:pPr>
      <w:r>
        <w:rPr>
          <w:rFonts w:ascii="Times New Roman"/>
          <w:b w:val="false"/>
          <w:i w:val="false"/>
          <w:color w:val="000000"/>
          <w:sz w:val="28"/>
        </w:rPr>
        <w:t>
      Осы баптың ережелері:</w:t>
      </w:r>
    </w:p>
    <w:bookmarkStart w:name="z225" w:id="199"/>
    <w:p>
      <w:pPr>
        <w:spacing w:after="0"/>
        <w:ind w:left="0"/>
        <w:jc w:val="both"/>
      </w:pPr>
      <w:r>
        <w:rPr>
          <w:rFonts w:ascii="Times New Roman"/>
          <w:b w:val="false"/>
          <w:i w:val="false"/>
          <w:color w:val="000000"/>
          <w:sz w:val="28"/>
        </w:rPr>
        <w:t>
      1) ірі салық төлеушілердің мониторингіне жататын;</w:t>
      </w:r>
    </w:p>
    <w:bookmarkEnd w:id="199"/>
    <w:bookmarkStart w:name="z226" w:id="200"/>
    <w:p>
      <w:pPr>
        <w:spacing w:after="0"/>
        <w:ind w:left="0"/>
        <w:jc w:val="both"/>
      </w:pPr>
      <w:r>
        <w:rPr>
          <w:rFonts w:ascii="Times New Roman"/>
          <w:b w:val="false"/>
          <w:i w:val="false"/>
          <w:color w:val="000000"/>
          <w:sz w:val="28"/>
        </w:rPr>
        <w:t>
      2) 2018 жылғы 1 қазандағы жағдай бойынша мынадай қызмет түрлерінің біреуін немесе бірнешеуін:</w:t>
      </w:r>
    </w:p>
    <w:bookmarkEnd w:id="200"/>
    <w:p>
      <w:pPr>
        <w:spacing w:after="0"/>
        <w:ind w:left="0"/>
        <w:jc w:val="both"/>
      </w:pPr>
      <w:r>
        <w:rPr>
          <w:rFonts w:ascii="Times New Roman"/>
          <w:b w:val="false"/>
          <w:i w:val="false"/>
          <w:color w:val="000000"/>
          <w:sz w:val="28"/>
        </w:rPr>
        <w:t>
      жерасты суларын, емдік балшықтарды өндіру құқығына ие болғандықтан ғана жер қойнауын пайдаланушылар болып табылатын осындай пайдаланушыларды қоспағанда, жер қойнауын пайдалануды;</w:t>
      </w:r>
    </w:p>
    <w:p>
      <w:pPr>
        <w:spacing w:after="0"/>
        <w:ind w:left="0"/>
        <w:jc w:val="both"/>
      </w:pPr>
      <w:r>
        <w:rPr>
          <w:rFonts w:ascii="Times New Roman"/>
          <w:b w:val="false"/>
          <w:i w:val="false"/>
          <w:color w:val="000000"/>
          <w:sz w:val="28"/>
        </w:rPr>
        <w:t>
      акцизделетін өнім өндіруді жүзеге асыратын салық төлеушілерге;</w:t>
      </w:r>
    </w:p>
    <w:bookmarkStart w:name="z227" w:id="201"/>
    <w:p>
      <w:pPr>
        <w:spacing w:after="0"/>
        <w:ind w:left="0"/>
        <w:jc w:val="both"/>
      </w:pPr>
      <w:r>
        <w:rPr>
          <w:rFonts w:ascii="Times New Roman"/>
          <w:b w:val="false"/>
          <w:i w:val="false"/>
          <w:color w:val="000000"/>
          <w:sz w:val="28"/>
        </w:rPr>
        <w:t>
      3) кәсіпкерлік қызметті, жекеше нотариус, жеке сот орындаушысы, адвокат, кәсіпқой медиатор қызметін жүзеге асыруға байланысты түзілген салықтық берешекті қоспағанда, жеке тұлғаларға қолданылмайды.".</w:t>
      </w:r>
    </w:p>
    <w:bookmarkEnd w:id="201"/>
    <w:bookmarkStart w:name="z228" w:id="202"/>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Осы Заң:</w:t>
      </w:r>
    </w:p>
    <w:bookmarkEnd w:id="202"/>
    <w:bookmarkStart w:name="z229" w:id="203"/>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10-тармағының </w:t>
      </w:r>
      <w:r>
        <w:rPr>
          <w:rFonts w:ascii="Times New Roman"/>
          <w:b w:val="false"/>
          <w:i w:val="false"/>
          <w:color w:val="000000"/>
          <w:sz w:val="28"/>
        </w:rPr>
        <w:t>5) тармақшасын</w:t>
      </w:r>
      <w:r>
        <w:rPr>
          <w:rFonts w:ascii="Times New Roman"/>
          <w:b w:val="false"/>
          <w:i w:val="false"/>
          <w:color w:val="000000"/>
          <w:sz w:val="28"/>
        </w:rPr>
        <w:t xml:space="preserve">; </w:t>
      </w:r>
    </w:p>
    <w:bookmarkEnd w:id="203"/>
    <w:bookmarkStart w:name="z230" w:id="204"/>
    <w:p>
      <w:pPr>
        <w:spacing w:after="0"/>
        <w:ind w:left="0"/>
        <w:jc w:val="both"/>
      </w:pPr>
      <w:r>
        <w:rPr>
          <w:rFonts w:ascii="Times New Roman"/>
          <w:b w:val="false"/>
          <w:i w:val="false"/>
          <w:color w:val="000000"/>
          <w:sz w:val="28"/>
        </w:rPr>
        <w:t xml:space="preserve">
      2) 2018 жылғы 1 шілдеден бастап қолданысқа енгізілетін 1-баптың 55-тармағының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бірінші, екінші, алтыншы, жетінші және сегізінші абзацтарын;</w:t>
      </w:r>
    </w:p>
    <w:bookmarkEnd w:id="204"/>
    <w:bookmarkStart w:name="z231" w:id="205"/>
    <w:p>
      <w:pPr>
        <w:spacing w:after="0"/>
        <w:ind w:left="0"/>
        <w:jc w:val="both"/>
      </w:pPr>
      <w:r>
        <w:rPr>
          <w:rFonts w:ascii="Times New Roman"/>
          <w:b w:val="false"/>
          <w:i w:val="false"/>
          <w:color w:val="000000"/>
          <w:sz w:val="28"/>
        </w:rPr>
        <w:t xml:space="preserve">
      3) 2019 жылғы 1 қаңтардан бастап қолданысқа енгізілетін 1-баптың 10-тармағының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55-тармағы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төртінші және бесінші абзацтарын және </w:t>
      </w:r>
      <w:r>
        <w:rPr>
          <w:rFonts w:ascii="Times New Roman"/>
          <w:b w:val="false"/>
          <w:i w:val="false"/>
          <w:color w:val="000000"/>
          <w:sz w:val="28"/>
        </w:rPr>
        <w:t>4)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