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2333" w14:textId="6f42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жарнама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8 қаңтардағы № 215-VІ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05"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22-ІI, 145-құжат; № 22-VI, 159-құжат; 2016 ж., № 6, 45-құжат; № 7-II, 53, 56-құжаттар; № 8-II, 72-құжат; № 10, 79-құжат; 2017 ж., № 3, 6-құжат; № 4, 7-құжат; № 12, 34-құжат; № 14, 51, 54-құжаттар; № 23-V, 113-құжат; 2018 ж., № 9, 27-құжат; № 10, 32-құжат):</w:t>
      </w:r>
    </w:p>
    <w:bookmarkEnd w:id="1"/>
    <w:bookmarkStart w:name="z2" w:id="2"/>
    <w:p>
      <w:pPr>
        <w:spacing w:after="0"/>
        <w:ind w:left="0"/>
        <w:jc w:val="both"/>
      </w:pPr>
      <w:r>
        <w:rPr>
          <w:rFonts w:ascii="Times New Roman"/>
          <w:b w:val="false"/>
          <w:i w:val="false"/>
          <w:color w:val="000000"/>
          <w:sz w:val="28"/>
        </w:rPr>
        <w:t xml:space="preserve">
      1) 37-баптың </w:t>
      </w:r>
      <w:r>
        <w:rPr>
          <w:rFonts w:ascii="Times New Roman"/>
          <w:b w:val="false"/>
          <w:i w:val="false"/>
          <w:color w:val="000000"/>
          <w:sz w:val="28"/>
        </w:rPr>
        <w:t>5-тармағының</w:t>
      </w:r>
      <w:r>
        <w:rPr>
          <w:rFonts w:ascii="Times New Roman"/>
          <w:b w:val="false"/>
          <w:i w:val="false"/>
          <w:color w:val="000000"/>
          <w:sz w:val="28"/>
        </w:rPr>
        <w:t xml:space="preserve"> 3) тармақшасындағы "мақсаттары үшін", "мерзіміне беріледі." деген сөздер тиісінше "мақсаттары үшін –", "мерзіміне;" деген сөздермен ауыстырылып, мынадай мазмұндағы 4) тармақшамен толықтырылсын:</w:t>
      </w:r>
    </w:p>
    <w:bookmarkEnd w:id="2"/>
    <w:bookmarkStart w:name="z3" w:id="3"/>
    <w:p>
      <w:pPr>
        <w:spacing w:after="0"/>
        <w:ind w:left="0"/>
        <w:jc w:val="both"/>
      </w:pPr>
      <w:r>
        <w:rPr>
          <w:rFonts w:ascii="Times New Roman"/>
          <w:b w:val="false"/>
          <w:i w:val="false"/>
          <w:color w:val="000000"/>
          <w:sz w:val="28"/>
        </w:rPr>
        <w:t>
      "4) сыртқы (көрнекі) жарнама объектілерін орналастыру үшін азаматтар мен мемлекеттік емес заңды тұлғаларға бес жылдан қырық тоғыз жылға дейінгі мерзімге беріледі.";</w:t>
      </w:r>
    </w:p>
    <w:bookmarkEnd w:id="3"/>
    <w:bookmarkStart w:name="z4" w:id="4"/>
    <w:p>
      <w:pPr>
        <w:spacing w:after="0"/>
        <w:ind w:left="0"/>
        <w:jc w:val="both"/>
      </w:pPr>
      <w:r>
        <w:rPr>
          <w:rFonts w:ascii="Times New Roman"/>
          <w:b w:val="false"/>
          <w:i w:val="false"/>
          <w:color w:val="000000"/>
          <w:sz w:val="28"/>
        </w:rPr>
        <w:t xml:space="preserve">
      2) 109-баптың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бірінші сөйлемі мынадай редакцияда жазылсын:</w:t>
      </w:r>
    </w:p>
    <w:bookmarkEnd w:id="4"/>
    <w:bookmarkStart w:name="z5" w:id="5"/>
    <w:p>
      <w:pPr>
        <w:spacing w:after="0"/>
        <w:ind w:left="0"/>
        <w:jc w:val="both"/>
      </w:pPr>
      <w:r>
        <w:rPr>
          <w:rFonts w:ascii="Times New Roman"/>
          <w:b w:val="false"/>
          <w:i w:val="false"/>
          <w:color w:val="000000"/>
          <w:sz w:val="28"/>
        </w:rPr>
        <w:t>
      "2.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жеңiл үлгiдегi құрылысжайларды (сауда шатырларын (павильондарды), киоскiлердi, сыртқы (көрнекі) жарнама объектiлерiн және басқа да сервис объектiлерiн) орналастыру үшiн уақытша жер пайдалануға берiлуi мүмкiн.".</w:t>
      </w:r>
    </w:p>
    <w:bookmarkEnd w:id="5"/>
    <w:bookmarkStart w:name="z6" w:id="6"/>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19-І, 100-құжат; № 19-II, 106-құжат; № 20-IV, 113-құжат; № 20-VII, 117-құжат; № 21-І, 121, 124-құжаттар; № 21-II, 130, 132-құжаттар; № 22-І, 140, 143-құжаттар; № 22-II, 144-құжат; № 22-V, 156-құжат; № 22-VI, 159-құжат; № 23-II, 172-құжат; 2016 ж., № 7-II, 53-құжат; № 8-І,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w:t>
      </w:r>
    </w:p>
    <w:bookmarkEnd w:id="6"/>
    <w:bookmarkStart w:name="z7" w:id="7"/>
    <w:p>
      <w:pPr>
        <w:spacing w:after="0"/>
        <w:ind w:left="0"/>
        <w:jc w:val="both"/>
      </w:pPr>
      <w:r>
        <w:rPr>
          <w:rFonts w:ascii="Times New Roman"/>
          <w:b w:val="false"/>
          <w:i w:val="false"/>
          <w:color w:val="000000"/>
          <w:sz w:val="28"/>
        </w:rPr>
        <w:t xml:space="preserve">
      1) 49-баптың 1-тармағының </w:t>
      </w:r>
      <w:r>
        <w:rPr>
          <w:rFonts w:ascii="Times New Roman"/>
          <w:b w:val="false"/>
          <w:i w:val="false"/>
          <w:color w:val="000000"/>
          <w:sz w:val="28"/>
        </w:rPr>
        <w:t>24) тармақшасы</w:t>
      </w:r>
      <w:r>
        <w:rPr>
          <w:rFonts w:ascii="Times New Roman"/>
          <w:b w:val="false"/>
          <w:i w:val="false"/>
          <w:color w:val="000000"/>
          <w:sz w:val="28"/>
        </w:rPr>
        <w:t xml:space="preserve"> алып тасталсын; </w:t>
      </w:r>
    </w:p>
    <w:bookmarkEnd w:id="7"/>
    <w:bookmarkStart w:name="z8" w:id="8"/>
    <w:p>
      <w:pPr>
        <w:spacing w:after="0"/>
        <w:ind w:left="0"/>
        <w:jc w:val="both"/>
      </w:pPr>
      <w:r>
        <w:rPr>
          <w:rFonts w:ascii="Times New Roman"/>
          <w:b w:val="false"/>
          <w:i w:val="false"/>
          <w:color w:val="000000"/>
          <w:sz w:val="28"/>
        </w:rPr>
        <w:t xml:space="preserve">
      2) 50-баптың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 </w:t>
      </w:r>
    </w:p>
    <w:bookmarkEnd w:id="8"/>
    <w:bookmarkStart w:name="z9" w:id="9"/>
    <w:p>
      <w:pPr>
        <w:spacing w:after="0"/>
        <w:ind w:left="0"/>
        <w:jc w:val="both"/>
      </w:pPr>
      <w:r>
        <w:rPr>
          <w:rFonts w:ascii="Times New Roman"/>
          <w:b w:val="false"/>
          <w:i w:val="false"/>
          <w:color w:val="000000"/>
          <w:sz w:val="28"/>
        </w:rPr>
        <w:t xml:space="preserve">
      3) 51-баптың 1-тармағының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p>
    <w:bookmarkEnd w:id="9"/>
    <w:bookmarkStart w:name="z10" w:id="10"/>
    <w:p>
      <w:pPr>
        <w:spacing w:after="0"/>
        <w:ind w:left="0"/>
        <w:jc w:val="both"/>
      </w:pPr>
      <w:r>
        <w:rPr>
          <w:rFonts w:ascii="Times New Roman"/>
          <w:b w:val="false"/>
          <w:i w:val="false"/>
          <w:color w:val="000000"/>
          <w:sz w:val="28"/>
        </w:rPr>
        <w:t xml:space="preserve">
      "23) сыртқы (көрнекі) жарнаманы республикалық маңызы бар қаладағы, астанадағы үй-жайлардың шегінен тыс ашық кеңістікте, республикалық маңызы бар қаланың, астананың аумақтары арқылы өтетін жалпыға ортақ пайдаланылатын автомобиль жолдарының бөлiнген белдеуiнде орналастырғаны үшін төлемақы;"; </w:t>
      </w:r>
    </w:p>
    <w:bookmarkEnd w:id="10"/>
    <w:bookmarkStart w:name="z11" w:id="11"/>
    <w:p>
      <w:pPr>
        <w:spacing w:after="0"/>
        <w:ind w:left="0"/>
        <w:jc w:val="both"/>
      </w:pPr>
      <w:r>
        <w:rPr>
          <w:rFonts w:ascii="Times New Roman"/>
          <w:b w:val="false"/>
          <w:i w:val="false"/>
          <w:color w:val="000000"/>
          <w:sz w:val="28"/>
        </w:rPr>
        <w:t xml:space="preserve">
      4) 52-баптың 1-тармағының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End w:id="11"/>
    <w:bookmarkStart w:name="z12" w:id="12"/>
    <w:p>
      <w:pPr>
        <w:spacing w:after="0"/>
        <w:ind w:left="0"/>
        <w:jc w:val="both"/>
      </w:pPr>
      <w:r>
        <w:rPr>
          <w:rFonts w:ascii="Times New Roman"/>
          <w:b w:val="false"/>
          <w:i w:val="false"/>
          <w:color w:val="000000"/>
          <w:sz w:val="28"/>
        </w:rPr>
        <w:t xml:space="preserve">
      "17)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 </w:t>
      </w:r>
    </w:p>
    <w:bookmarkEnd w:id="12"/>
    <w:bookmarkStart w:name="z13" w:id="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52-1-баптың</w:t>
      </w:r>
      <w:r>
        <w:rPr>
          <w:rFonts w:ascii="Times New Roman"/>
          <w:b w:val="false"/>
          <w:i w:val="false"/>
          <w:color w:val="000000"/>
          <w:sz w:val="28"/>
        </w:rPr>
        <w:t xml:space="preserve"> 1-тармағының 5) тармақшасы мынадай редакциияда жазылсын: </w:t>
      </w:r>
    </w:p>
    <w:bookmarkEnd w:id="13"/>
    <w:bookmarkStart w:name="z14" w:id="14"/>
    <w:p>
      <w:pPr>
        <w:spacing w:after="0"/>
        <w:ind w:left="0"/>
        <w:jc w:val="both"/>
      </w:pPr>
      <w:r>
        <w:rPr>
          <w:rFonts w:ascii="Times New Roman"/>
          <w:b w:val="false"/>
          <w:i w:val="false"/>
          <w:color w:val="000000"/>
          <w:sz w:val="28"/>
        </w:rPr>
        <w:t xml:space="preserve">
      "5) сыртқы (көрнекі) жарнаманы: </w:t>
      </w:r>
    </w:p>
    <w:bookmarkEnd w:id="14"/>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 </w:t>
      </w:r>
    </w:p>
    <w:p>
      <w:pPr>
        <w:spacing w:after="0"/>
        <w:ind w:left="0"/>
        <w:jc w:val="both"/>
      </w:pPr>
      <w:r>
        <w:rPr>
          <w:rFonts w:ascii="Times New Roman"/>
          <w:b w:val="false"/>
          <w:i w:val="false"/>
          <w:color w:val="000000"/>
          <w:sz w:val="28"/>
        </w:rPr>
        <w:t xml:space="preserve">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 </w:t>
      </w:r>
    </w:p>
    <w:bookmarkStart w:name="z15" w:id="15"/>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w:t>
      </w:r>
    </w:p>
    <w:bookmarkEnd w:id="15"/>
    <w:bookmarkStart w:name="z16" w:id="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193-бап</w:t>
      </w:r>
      <w:r>
        <w:rPr>
          <w:rFonts w:ascii="Times New Roman"/>
          <w:b w:val="false"/>
          <w:i w:val="false"/>
          <w:color w:val="000000"/>
          <w:sz w:val="28"/>
        </w:rPr>
        <w:t xml:space="preserve"> мынадай мазмұндағы төртінші және бесінші бөліктермен толықтырылсын:</w:t>
      </w:r>
    </w:p>
    <w:bookmarkEnd w:id="16"/>
    <w:bookmarkStart w:name="z17" w:id="17"/>
    <w:p>
      <w:pPr>
        <w:spacing w:after="0"/>
        <w:ind w:left="0"/>
        <w:jc w:val="both"/>
      </w:pPr>
      <w:r>
        <w:rPr>
          <w:rFonts w:ascii="Times New Roman"/>
          <w:b w:val="false"/>
          <w:i w:val="false"/>
          <w:color w:val="000000"/>
          <w:sz w:val="28"/>
        </w:rPr>
        <w:t xml:space="preserve">
      "4. Тауар бағасын Қазақстан Республикасының аумағында жария шарт жағдайларында оны өткізу кезінде теңгемен көрсетпеу – </w:t>
      </w:r>
    </w:p>
    <w:bookmarkEnd w:id="17"/>
    <w:p>
      <w:pPr>
        <w:spacing w:after="0"/>
        <w:ind w:left="0"/>
        <w:jc w:val="both"/>
      </w:pPr>
      <w:r>
        <w:rPr>
          <w:rFonts w:ascii="Times New Roman"/>
          <w:b w:val="false"/>
          <w:i w:val="false"/>
          <w:color w:val="000000"/>
          <w:sz w:val="28"/>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bookmarkStart w:name="z18" w:id="18"/>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 – </w:t>
      </w:r>
    </w:p>
    <w:bookmarkEnd w:id="18"/>
    <w:p>
      <w:pPr>
        <w:spacing w:after="0"/>
        <w:ind w:left="0"/>
        <w:jc w:val="both"/>
      </w:pPr>
      <w:r>
        <w:rPr>
          <w:rFonts w:ascii="Times New Roman"/>
          <w:b w:val="false"/>
          <w:i w:val="false"/>
          <w:color w:val="000000"/>
          <w:sz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bookmarkStart w:name="z19"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455-бап</w:t>
      </w:r>
      <w:r>
        <w:rPr>
          <w:rFonts w:ascii="Times New Roman"/>
          <w:b w:val="false"/>
          <w:i w:val="false"/>
          <w:color w:val="000000"/>
          <w:sz w:val="28"/>
        </w:rPr>
        <w:t xml:space="preserve"> мынадай редакцияда жазылсын:</w:t>
      </w:r>
    </w:p>
    <w:bookmarkEnd w:id="19"/>
    <w:bookmarkStart w:name="z20" w:id="20"/>
    <w:p>
      <w:pPr>
        <w:spacing w:after="0"/>
        <w:ind w:left="0"/>
        <w:jc w:val="both"/>
      </w:pPr>
      <w:r>
        <w:rPr>
          <w:rFonts w:ascii="Times New Roman"/>
          <w:b w:val="false"/>
          <w:i w:val="false"/>
          <w:color w:val="000000"/>
          <w:sz w:val="28"/>
        </w:rPr>
        <w:t>
      "455-бап. Қазақстан Республикасының жарнама туралы заңнамасын бұзу</w:t>
      </w:r>
    </w:p>
    <w:bookmarkEnd w:id="20"/>
    <w:bookmarkStart w:name="z21" w:id="21"/>
    <w:p>
      <w:pPr>
        <w:spacing w:after="0"/>
        <w:ind w:left="0"/>
        <w:jc w:val="both"/>
      </w:pPr>
      <w:r>
        <w:rPr>
          <w:rFonts w:ascii="Times New Roman"/>
          <w:b w:val="false"/>
          <w:i w:val="false"/>
          <w:color w:val="000000"/>
          <w:sz w:val="28"/>
        </w:rPr>
        <w:t>
      1. Қазақстан Республикасының заңдарында жарнамалауға тыйым салынған тауарлардың (жұмыстардың, көрсетілетін қызметтердің) жарнамасын шығару, тарату, орналастыру және пайдалану –</w:t>
      </w:r>
    </w:p>
    <w:bookmarkEnd w:id="21"/>
    <w:p>
      <w:pPr>
        <w:spacing w:after="0"/>
        <w:ind w:left="0"/>
        <w:jc w:val="both"/>
      </w:pPr>
      <w:r>
        <w:rPr>
          <w:rFonts w:ascii="Times New Roman"/>
          <w:b w:val="false"/>
          <w:i w:val="false"/>
          <w:color w:val="000000"/>
          <w:sz w:val="28"/>
        </w:rPr>
        <w:t>
      жеке тұлғаларға – елу,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22" w:id="22"/>
    <w:p>
      <w:pPr>
        <w:spacing w:after="0"/>
        <w:ind w:left="0"/>
        <w:jc w:val="both"/>
      </w:pPr>
      <w:r>
        <w:rPr>
          <w:rFonts w:ascii="Times New Roman"/>
          <w:b w:val="false"/>
          <w:i w:val="false"/>
          <w:color w:val="000000"/>
          <w:sz w:val="28"/>
        </w:rPr>
        <w:t>
      2. Қазақстан Республикасының жарнама туралы заңнамасын:</w:t>
      </w:r>
    </w:p>
    <w:bookmarkEnd w:id="2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163-бабында</w:t>
      </w:r>
      <w:r>
        <w:rPr>
          <w:rFonts w:ascii="Times New Roman"/>
          <w:b w:val="false"/>
          <w:i w:val="false"/>
          <w:color w:val="000000"/>
          <w:sz w:val="28"/>
        </w:rPr>
        <w:t xml:space="preserve"> көзделген жағдайларды қоспағанда, жосықсыз және анық емес жарнама;</w:t>
      </w:r>
    </w:p>
    <w:p>
      <w:pPr>
        <w:spacing w:after="0"/>
        <w:ind w:left="0"/>
        <w:jc w:val="both"/>
      </w:pPr>
      <w:r>
        <w:rPr>
          <w:rFonts w:ascii="Times New Roman"/>
          <w:b w:val="false"/>
          <w:i w:val="false"/>
          <w:color w:val="000000"/>
          <w:sz w:val="28"/>
        </w:rPr>
        <w:t>
      2) бейәдеп және жасырын жарнама;</w:t>
      </w:r>
    </w:p>
    <w:p>
      <w:pPr>
        <w:spacing w:after="0"/>
        <w:ind w:left="0"/>
        <w:jc w:val="both"/>
      </w:pPr>
      <w:r>
        <w:rPr>
          <w:rFonts w:ascii="Times New Roman"/>
          <w:b w:val="false"/>
          <w:i w:val="false"/>
          <w:color w:val="000000"/>
          <w:sz w:val="28"/>
        </w:rPr>
        <w:t>
      3) ұлттық аза тұту күндерiнде теле-, радиоарналардағы жарнама;</w:t>
      </w:r>
    </w:p>
    <w:p>
      <w:pPr>
        <w:spacing w:after="0"/>
        <w:ind w:left="0"/>
        <w:jc w:val="both"/>
      </w:pPr>
      <w:r>
        <w:rPr>
          <w:rFonts w:ascii="Times New Roman"/>
          <w:b w:val="false"/>
          <w:i w:val="false"/>
          <w:color w:val="000000"/>
          <w:sz w:val="28"/>
        </w:rPr>
        <w:t>
      4) алкоголь өніміне, темекіге және темекі өнімдеріне сұраныс пен қызығушылықты ынталандыруға бағытталған әртүрлі іс-шаралар өткізу, оның ішінде жүлделер, лотереялар ойнату нысанындағы жарнама;</w:t>
      </w:r>
    </w:p>
    <w:p>
      <w:pPr>
        <w:spacing w:after="0"/>
        <w:ind w:left="0"/>
        <w:jc w:val="both"/>
      </w:pPr>
      <w:r>
        <w:rPr>
          <w:rFonts w:ascii="Times New Roman"/>
          <w:b w:val="false"/>
          <w:i w:val="false"/>
          <w:color w:val="000000"/>
          <w:sz w:val="28"/>
        </w:rPr>
        <w:t>
      5) ресми хабарларды, Қазақстан Республикасының Президенттiгіне және өкiлдi органдардың депутаттығына кандидаттардың сөздерiн, бiлiм беру және дiни телебағдарламаларды трансляциялауды, сондай-ақ балалар телебағдарламалары көрсетiлiмiн, балалар мен жасөспiрiмдерге арналған жарнаманы қоспағанда, жарнамамен, оның iшiнде жүгiртпе жол тәсілiмен бөліп жіберу;</w:t>
      </w:r>
    </w:p>
    <w:p>
      <w:pPr>
        <w:spacing w:after="0"/>
        <w:ind w:left="0"/>
        <w:jc w:val="both"/>
      </w:pPr>
      <w:r>
        <w:rPr>
          <w:rFonts w:ascii="Times New Roman"/>
          <w:b w:val="false"/>
          <w:i w:val="false"/>
          <w:color w:val="000000"/>
          <w:sz w:val="28"/>
        </w:rPr>
        <w:t>
      6) сериялар арасындағы үзiлiстердi қоспағанда, кино және бейне қызмет көрсетуде фильм көрсетілімін жарнамамен бөлiп жiберу;</w:t>
      </w:r>
    </w:p>
    <w:p>
      <w:pPr>
        <w:spacing w:after="0"/>
        <w:ind w:left="0"/>
        <w:jc w:val="both"/>
      </w:pPr>
      <w:r>
        <w:rPr>
          <w:rFonts w:ascii="Times New Roman"/>
          <w:b w:val="false"/>
          <w:i w:val="false"/>
          <w:color w:val="000000"/>
          <w:sz w:val="28"/>
        </w:rPr>
        <w:t xml:space="preserve">
      7)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w:t>
      </w:r>
    </w:p>
    <w:p>
      <w:pPr>
        <w:spacing w:after="0"/>
        <w:ind w:left="0"/>
        <w:jc w:val="both"/>
      </w:pPr>
      <w:r>
        <w:rPr>
          <w:rFonts w:ascii="Times New Roman"/>
          <w:b w:val="false"/>
          <w:i w:val="false"/>
          <w:color w:val="000000"/>
          <w:sz w:val="28"/>
        </w:rPr>
        <w:t xml:space="preserve">
      8)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үйдің (тұрғын ғимараттың) жарнамасы; </w:t>
      </w:r>
    </w:p>
    <w:p>
      <w:pPr>
        <w:spacing w:after="0"/>
        <w:ind w:left="0"/>
        <w:jc w:val="both"/>
      </w:pPr>
      <w:r>
        <w:rPr>
          <w:rFonts w:ascii="Times New Roman"/>
          <w:b w:val="false"/>
          <w:i w:val="false"/>
          <w:color w:val="000000"/>
          <w:sz w:val="28"/>
        </w:rPr>
        <w:t>
      9) Қазақстан Республикасының заңнамасына сәйкес тіркелмеген діни бірлестіктер мен рухани (діни) білім беру ұйымдарының жарнамасы түрінде жасалған бұзушылық –</w:t>
      </w:r>
    </w:p>
    <w:p>
      <w:pPr>
        <w:spacing w:after="0"/>
        <w:ind w:left="0"/>
        <w:jc w:val="both"/>
      </w:pPr>
      <w:r>
        <w:rPr>
          <w:rFonts w:ascii="Times New Roman"/>
          <w:b w:val="false"/>
          <w:i w:val="false"/>
          <w:color w:val="000000"/>
          <w:sz w:val="28"/>
        </w:rPr>
        <w:t>
      жеке тұлғаларға – жиырма,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алып келеді.</w:t>
      </w:r>
    </w:p>
    <w:bookmarkStart w:name="z23" w:id="23"/>
    <w:p>
      <w:pPr>
        <w:spacing w:after="0"/>
        <w:ind w:left="0"/>
        <w:jc w:val="both"/>
      </w:pPr>
      <w:r>
        <w:rPr>
          <w:rFonts w:ascii="Times New Roman"/>
          <w:b w:val="false"/>
          <w:i w:val="false"/>
          <w:color w:val="000000"/>
          <w:sz w:val="28"/>
        </w:rPr>
        <w:t>
      3. Қазақстан Республикасының заңдарында жарнама тарату тілдеріне белгіленген талаптарды бұзу –</w:t>
      </w:r>
    </w:p>
    <w:bookmarkEnd w:id="23"/>
    <w:p>
      <w:pPr>
        <w:spacing w:after="0"/>
        <w:ind w:left="0"/>
        <w:jc w:val="both"/>
      </w:pPr>
      <w:r>
        <w:rPr>
          <w:rFonts w:ascii="Times New Roman"/>
          <w:b w:val="false"/>
          <w:i w:val="false"/>
          <w:color w:val="000000"/>
          <w:sz w:val="28"/>
        </w:rPr>
        <w:t>
      жеке тұлғаларға – жиырма,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bookmarkStart w:name="z24" w:id="24"/>
    <w:p>
      <w:pPr>
        <w:spacing w:after="0"/>
        <w:ind w:left="0"/>
        <w:jc w:val="both"/>
      </w:pPr>
      <w:r>
        <w:rPr>
          <w:rFonts w:ascii="Times New Roman"/>
          <w:b w:val="false"/>
          <w:i w:val="false"/>
          <w:color w:val="000000"/>
          <w:sz w:val="28"/>
        </w:rPr>
        <w:t>
      4. Осы баптың үшінші бөлігінде көзделген, бұқаралық ақпарат құралдарын пайдалана отырып жасалған әрекет –</w:t>
      </w:r>
    </w:p>
    <w:bookmarkEnd w:id="24"/>
    <w:p>
      <w:pPr>
        <w:spacing w:after="0"/>
        <w:ind w:left="0"/>
        <w:jc w:val="both"/>
      </w:pPr>
      <w:r>
        <w:rPr>
          <w:rFonts w:ascii="Times New Roman"/>
          <w:b w:val="false"/>
          <w:i w:val="false"/>
          <w:color w:val="000000"/>
          <w:sz w:val="28"/>
        </w:rPr>
        <w:t>
      жеке тұлғаларға – жетпіс, лауазымды адамдарға – бір жүз, шағын кәсiпкерлiк субъектiлерiне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Start w:name="z25" w:id="25"/>
    <w:p>
      <w:pPr>
        <w:spacing w:after="0"/>
        <w:ind w:left="0"/>
        <w:jc w:val="both"/>
      </w:pP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bookmarkEnd w:id="25"/>
    <w:p>
      <w:pPr>
        <w:spacing w:after="0"/>
        <w:ind w:left="0"/>
        <w:jc w:val="both"/>
      </w:pPr>
      <w:r>
        <w:rPr>
          <w:rFonts w:ascii="Times New Roman"/>
          <w:b w:val="false"/>
          <w:i w:val="false"/>
          <w:color w:val="000000"/>
          <w:sz w:val="28"/>
        </w:rPr>
        <w:t>
      жеке тұлғаларға – бір жүз елу, лауазымды адамдарға – бір жүз жетпіс, шағын кәсiпкерлiк субъектiлерiне немесе коммерциялық емес ұйымдарға – екі жүз, орта кәсіпкерлік субъектілеріне – үш жүз, ірі кәсіпкерлік субъектілеріне алты жүз айлық есептік көрсеткіш мөлшерінде айыппұл салуға алып келеді.";</w:t>
      </w:r>
    </w:p>
    <w:bookmarkStart w:name="z26"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692-1-баптың</w:t>
      </w:r>
      <w:r>
        <w:rPr>
          <w:rFonts w:ascii="Times New Roman"/>
          <w:b w:val="false"/>
          <w:i w:val="false"/>
          <w:color w:val="000000"/>
          <w:sz w:val="28"/>
        </w:rPr>
        <w:t xml:space="preserve"> бірінші бөлігінде:</w:t>
      </w:r>
    </w:p>
    <w:bookmarkEnd w:id="26"/>
    <w:bookmarkStart w:name="z27" w:id="27"/>
    <w:p>
      <w:pPr>
        <w:spacing w:after="0"/>
        <w:ind w:left="0"/>
        <w:jc w:val="both"/>
      </w:pPr>
      <w:r>
        <w:rPr>
          <w:rFonts w:ascii="Times New Roman"/>
          <w:b w:val="false"/>
          <w:i w:val="false"/>
          <w:color w:val="000000"/>
          <w:sz w:val="28"/>
        </w:rPr>
        <w:t xml:space="preserve">
      "уәкілетті орган" деген сөздерден кейін "өз құзыреті шегінде" деген сөздермен толықтырылсын; </w:t>
      </w:r>
    </w:p>
    <w:bookmarkEnd w:id="27"/>
    <w:bookmarkStart w:name="z28" w:id="28"/>
    <w:p>
      <w:pPr>
        <w:spacing w:after="0"/>
        <w:ind w:left="0"/>
        <w:jc w:val="both"/>
      </w:pPr>
      <w:r>
        <w:rPr>
          <w:rFonts w:ascii="Times New Roman"/>
          <w:b w:val="false"/>
          <w:i w:val="false"/>
          <w:color w:val="000000"/>
          <w:sz w:val="28"/>
        </w:rPr>
        <w:t xml:space="preserve">
      "455" деген цифрлар "455 (бірінші бөлігінде, екінші бөлігінің 1), 2), 3) және 5) тармақшаларында, төртінші және бесінші бөліктерінде)" деген сөздермен ауыстырылсын; </w:t>
      </w:r>
    </w:p>
    <w:bookmarkEnd w:id="28"/>
    <w:bookmarkStart w:name="z29" w:id="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729-баптың</w:t>
      </w:r>
      <w:r>
        <w:rPr>
          <w:rFonts w:ascii="Times New Roman"/>
          <w:b w:val="false"/>
          <w:i w:val="false"/>
          <w:color w:val="000000"/>
          <w:sz w:val="28"/>
        </w:rPr>
        <w:t xml:space="preserve"> бірінші бөлігінде:</w:t>
      </w:r>
    </w:p>
    <w:bookmarkEnd w:id="29"/>
    <w:bookmarkStart w:name="z30" w:id="30"/>
    <w:p>
      <w:pPr>
        <w:spacing w:after="0"/>
        <w:ind w:left="0"/>
        <w:jc w:val="both"/>
      </w:pPr>
      <w:r>
        <w:rPr>
          <w:rFonts w:ascii="Times New Roman"/>
          <w:b w:val="false"/>
          <w:i w:val="false"/>
          <w:color w:val="000000"/>
          <w:sz w:val="28"/>
        </w:rPr>
        <w:t>
      "172 (бірінші, үшінші, төртінші және бесінші бөліктерінде (барлық қуаттағы қазандықтар, жылу желілері және жылу энергиясы бөлігінде)," деген сөздерден кейін "193 (төртінші және бесінші бөліктерінде)," деген сөздермен толықтырылсын;</w:t>
      </w:r>
    </w:p>
    <w:bookmarkEnd w:id="30"/>
    <w:bookmarkStart w:name="z31" w:id="31"/>
    <w:p>
      <w:pPr>
        <w:spacing w:after="0"/>
        <w:ind w:left="0"/>
        <w:jc w:val="both"/>
      </w:pPr>
      <w:r>
        <w:rPr>
          <w:rFonts w:ascii="Times New Roman"/>
          <w:b w:val="false"/>
          <w:i w:val="false"/>
          <w:color w:val="000000"/>
          <w:sz w:val="28"/>
        </w:rPr>
        <w:t>
      "455 (бірінші, екінші және үшінші бөліктерінде)" деген сөздер "455 (бірінші бөлігінде, екінші бөлігінің 1), 2), 4), 6), 7), 8) және 9) тармақшаларында, үшінші және бесінші бөліктерінде)" деген сөздермен ауыстырылсын.</w:t>
      </w:r>
    </w:p>
    <w:bookmarkEnd w:id="31"/>
    <w:bookmarkStart w:name="z32" w:id="32"/>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w:t>
      </w:r>
    </w:p>
    <w:bookmarkEnd w:id="32"/>
    <w:bookmarkStart w:name="z33" w:id="33"/>
    <w:p>
      <w:pPr>
        <w:spacing w:after="0"/>
        <w:ind w:left="0"/>
        <w:jc w:val="both"/>
      </w:pPr>
      <w:r>
        <w:rPr>
          <w:rFonts w:ascii="Times New Roman"/>
          <w:b w:val="false"/>
          <w:i w:val="false"/>
          <w:color w:val="000000"/>
          <w:sz w:val="28"/>
        </w:rPr>
        <w:t xml:space="preserve">
      1) 22-баптың </w:t>
      </w:r>
      <w:r>
        <w:rPr>
          <w:rFonts w:ascii="Times New Roman"/>
          <w:b w:val="false"/>
          <w:i w:val="false"/>
          <w:color w:val="000000"/>
          <w:sz w:val="28"/>
        </w:rPr>
        <w:t>6-тармағындағы</w:t>
      </w:r>
      <w:r>
        <w:rPr>
          <w:rFonts w:ascii="Times New Roman"/>
          <w:b w:val="false"/>
          <w:i w:val="false"/>
          <w:color w:val="000000"/>
          <w:sz w:val="28"/>
        </w:rPr>
        <w:t xml:space="preserve"> ", Автомобиль жолдарын басқару жөніндегі ұлттық оператордың" деген сөздер алып тасталсын;</w:t>
      </w:r>
    </w:p>
    <w:bookmarkEnd w:id="33"/>
    <w:bookmarkStart w:name="z34"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603-бап</w:t>
      </w:r>
      <w:r>
        <w:rPr>
          <w:rFonts w:ascii="Times New Roman"/>
          <w:b w:val="false"/>
          <w:i w:val="false"/>
          <w:color w:val="000000"/>
          <w:sz w:val="28"/>
        </w:rPr>
        <w:t xml:space="preserve"> мынадай редакцияда жазылсын:</w:t>
      </w:r>
    </w:p>
    <w:bookmarkEnd w:id="34"/>
    <w:bookmarkStart w:name="z35" w:id="35"/>
    <w:p>
      <w:pPr>
        <w:spacing w:after="0"/>
        <w:ind w:left="0"/>
        <w:jc w:val="both"/>
      </w:pPr>
      <w:r>
        <w:rPr>
          <w:rFonts w:ascii="Times New Roman"/>
          <w:b w:val="false"/>
          <w:i w:val="false"/>
          <w:color w:val="000000"/>
          <w:sz w:val="28"/>
        </w:rPr>
        <w:t xml:space="preserve">
      "603-бап. Жалпы ережелер </w:t>
      </w:r>
    </w:p>
    <w:bookmarkEnd w:id="35"/>
    <w:bookmarkStart w:name="z36" w:id="36"/>
    <w:p>
      <w:pPr>
        <w:spacing w:after="0"/>
        <w:ind w:left="0"/>
        <w:jc w:val="both"/>
      </w:pPr>
      <w:r>
        <w:rPr>
          <w:rFonts w:ascii="Times New Roman"/>
          <w:b w:val="false"/>
          <w:i w:val="false"/>
          <w:color w:val="000000"/>
          <w:sz w:val="28"/>
        </w:rPr>
        <w:t>
      1. Сыртқы (көрнекі) жарнаманы орналастырғаны үшін төлемақы (бұдан әрі осы параграфтың мақсаттарында – төлемақы)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үшін алынады.</w:t>
      </w:r>
    </w:p>
    <w:bookmarkEnd w:id="36"/>
    <w:bookmarkStart w:name="z37" w:id="37"/>
    <w:p>
      <w:pPr>
        <w:spacing w:after="0"/>
        <w:ind w:left="0"/>
        <w:jc w:val="both"/>
      </w:pPr>
      <w:r>
        <w:rPr>
          <w:rFonts w:ascii="Times New Roman"/>
          <w:b w:val="false"/>
          <w:i w:val="false"/>
          <w:color w:val="000000"/>
          <w:sz w:val="28"/>
        </w:rPr>
        <w:t>
      2. Тиісті хабарлама жіберілмеген жағдайда</w:t>
      </w:r>
      <w:r>
        <w:rPr>
          <w:rFonts w:ascii="Times New Roman"/>
          <w:b w:val="false"/>
          <w:i w:val="false"/>
          <w:color w:val="000000"/>
          <w:sz w:val="28"/>
          <w:u w:val="single"/>
        </w:rPr>
        <w:t>,</w:t>
      </w:r>
      <w:r>
        <w:rPr>
          <w:rFonts w:ascii="Times New Roman"/>
          <w:b w:val="false"/>
          <w:i w:val="false"/>
          <w:color w:val="000000"/>
          <w:sz w:val="28"/>
        </w:rPr>
        <w:t xml:space="preserve"> сыртқы (көрнекі) жарнаманы нақты орналастыру төлемақы сомасын өндіріп алу және бюджетке енгізу үшін негіз болып табылады.</w:t>
      </w:r>
    </w:p>
    <w:bookmarkEnd w:id="37"/>
    <w:bookmarkStart w:name="z38" w:id="38"/>
    <w:p>
      <w:pPr>
        <w:spacing w:after="0"/>
        <w:ind w:left="0"/>
        <w:jc w:val="both"/>
      </w:pPr>
      <w:r>
        <w:rPr>
          <w:rFonts w:ascii="Times New Roman"/>
          <w:b w:val="false"/>
          <w:i w:val="false"/>
          <w:color w:val="000000"/>
          <w:sz w:val="28"/>
        </w:rPr>
        <w:t>
      3. Жергілікті атқарушы органдар ай сайын, есепті айдан кейінгі айдың 15-күнінен кешіктірілмейтін мерзімде сыртқы (көрнекі) жарнама орналастырылған жердегі салық органдарына төлемақы төлеушілер, төлемақы сомалары, сыртқы (көрнекі) жарнаманың орналастырылу кезеңі мен орны, хабарламаның жіберілгені (жіберілмегені) туралы мәліметтерді уәкілетті орган белгілеген нысан бойынша ұсынады.";</w:t>
      </w:r>
    </w:p>
    <w:bookmarkEnd w:id="38"/>
    <w:bookmarkStart w:name="z39" w:id="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605-бапта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"Республикалық" деген сөз "Халықаралық және республикалық"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42" w:id="40"/>
    <w:p>
      <w:pPr>
        <w:spacing w:after="0"/>
        <w:ind w:left="0"/>
        <w:jc w:val="both"/>
      </w:pPr>
      <w:r>
        <w:rPr>
          <w:rFonts w:ascii="Times New Roman"/>
          <w:b w:val="false"/>
          <w:i w:val="false"/>
          <w:color w:val="000000"/>
          <w:sz w:val="28"/>
        </w:rPr>
        <w:t>
      "3. Сыртқы (көрнекі) жарнаманы елді мекендердегі үй-жайлардың шегінен тыс ашық кеңістікте, облыстық және аудандық маңызы бар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үшін базалық ай сайынғы төлемақы мөлшерлемелері сыртқы (көрнекі) жарнаманың орналасқан жері және оны орналастыру жағының ауданы негізге алына отырып белгіленеді: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4821"/>
        <w:gridCol w:w="867"/>
        <w:gridCol w:w="1785"/>
        <w:gridCol w:w="3960"/>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орналастырудың бір жағы үшін төлемақы мөлшерлемелері (АЕК)</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қалада және астанада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 және облыстық маңызы бар жалпыға ортақ пайдаланылатын автомобиль жолдарының бөлінген белдеуінде</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қалада, ауылда, кентте, аудандық маңызы бар жалпыға ортақ пайдаланылатын автомобиль жолдарының бөлінген белдеуінде, елді мекендерден тыс жерде және жалпыға ортақ пайдаланылатын автомобиль жолдарының бөлінген белдеуінен тыс жерде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(көрнекі) жарнаманы қоспағанда, 2 ш.м-ге дейінгі сыртқы (көрнекi) жарнама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Лайтбокстар (сити-форматта)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ауданы мынадай сыртқы (көрнекі) жарнама: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70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ш.м-ден жоғары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Шатырүсті жарықты сыртқы (көрнекі) жарнама (жарық-динамикалық панно немесе көлемді неонды әріптер):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ш.м-ден жоғары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палаткалардағы, тенттердегі, шатырлардағы, бастырмалардағы, қалқа-шатырлардағы, тулардағы, вымпелдардағы, штандарттардағы, көше жиһаздарындағы (жабдықтарындағы) сыртқы (көрнекі) жарнама: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ш.м-ден жоғары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уақытша типтегі дүңгіршектердегі сыртқы (көрнекі) жарнама: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ш.м-ден жоғары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жайма жарнама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ауданы мынадай сыртқы (көрнекі) жарнама: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ш.м-ге дейін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ш.м-ден жоғары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 арқылы таратылатын сыртқы (көрнекі) жарнама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жергілікті өкілді органдарының елді мекендердегі үй-жайлардың шегінен тыс ашық кеңістікте және облыстық маңызы бар жалпыға ортақ пайдаланылатын автомобиль жолдарының бөлiнген белдеуiнде орналастырылатын сыртқы (көрнекі) жарнама бойынша базалық ай сайынғы төлемақы мөлшерлемелерінің мөлшерін сыртқы (көрнекі) жарнаманың орналасқан жеріне қарай екі еседен асырмай арттыруға құқығы бар."; </w:t>
      </w:r>
    </w:p>
    <w:p>
      <w:pPr>
        <w:spacing w:after="0"/>
        <w:ind w:left="0"/>
        <w:jc w:val="both"/>
      </w:pPr>
      <w:r>
        <w:rPr>
          <w:rFonts w:ascii="Times New Roman"/>
          <w:b w:val="false"/>
          <w:i w:val="false"/>
          <w:color w:val="000000"/>
          <w:sz w:val="28"/>
        </w:rPr>
        <w:t xml:space="preserve">
      мынадай мазмұндағы ескертпемен толықтырылсын: </w:t>
      </w:r>
    </w:p>
    <w:bookmarkStart w:name="z43" w:id="41"/>
    <w:p>
      <w:pPr>
        <w:spacing w:after="0"/>
        <w:ind w:left="0"/>
        <w:jc w:val="both"/>
      </w:pPr>
      <w:r>
        <w:rPr>
          <w:rFonts w:ascii="Times New Roman"/>
          <w:b w:val="false"/>
          <w:i w:val="false"/>
          <w:color w:val="000000"/>
          <w:sz w:val="28"/>
        </w:rPr>
        <w:t>
      "Ескертпе. Сыртқы (көрнекі) жарнаманы орналастыру жағы деп сыртқы (көрнекі) жарнама объектілерінде орналастырылатын сыртқы (көрнекі) жарнаманың әрбір көрініс, оның ішінде бейнекөрініс жағы түсініледі.";</w:t>
      </w:r>
    </w:p>
    <w:bookmarkEnd w:id="41"/>
    <w:bookmarkStart w:name="z44"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606-бапта</w:t>
      </w:r>
      <w:r>
        <w:rPr>
          <w:rFonts w:ascii="Times New Roman"/>
          <w:b w:val="false"/>
          <w:i w:val="false"/>
          <w:color w:val="000000"/>
          <w:sz w:val="28"/>
        </w:rPr>
        <w:t xml:space="preserve">: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 </w:t>
      </w:r>
    </w:p>
    <w:bookmarkStart w:name="z46" w:id="43"/>
    <w:p>
      <w:pPr>
        <w:spacing w:after="0"/>
        <w:ind w:left="0"/>
        <w:jc w:val="both"/>
      </w:pPr>
      <w:r>
        <w:rPr>
          <w:rFonts w:ascii="Times New Roman"/>
          <w:b w:val="false"/>
          <w:i w:val="false"/>
          <w:color w:val="000000"/>
          <w:sz w:val="28"/>
        </w:rPr>
        <w:t>
      "1. Төлемақы мөлшері төлемақы мөлшерлемелері және сыртқы (көрнекі) жарнаманы орналастырудың:</w:t>
      </w:r>
    </w:p>
    <w:bookmarkEnd w:id="43"/>
    <w:p>
      <w:pPr>
        <w:spacing w:after="0"/>
        <w:ind w:left="0"/>
        <w:jc w:val="both"/>
      </w:pPr>
      <w:r>
        <w:rPr>
          <w:rFonts w:ascii="Times New Roman"/>
          <w:b w:val="false"/>
          <w:i w:val="false"/>
          <w:color w:val="000000"/>
          <w:sz w:val="28"/>
        </w:rPr>
        <w:t>
      1) хабарламада көрсетілген;</w:t>
      </w:r>
    </w:p>
    <w:p>
      <w:pPr>
        <w:spacing w:after="0"/>
        <w:ind w:left="0"/>
        <w:jc w:val="both"/>
      </w:pPr>
      <w:r>
        <w:rPr>
          <w:rFonts w:ascii="Times New Roman"/>
          <w:b w:val="false"/>
          <w:i w:val="false"/>
          <w:color w:val="000000"/>
          <w:sz w:val="28"/>
        </w:rPr>
        <w:t>
      2) сыртқы (көрнекі) жарнама хабарлама жіберілмей орналастырылған жағдайда, республикалық маңызы бар қаланың, астананың, облыстық маңызы бар қаланың және ауданның жергілікті атқарушы органы белгілеген нақты мерзімі негізге алына отырып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8" w:id="44"/>
    <w:p>
      <w:pPr>
        <w:spacing w:after="0"/>
        <w:ind w:left="0"/>
        <w:jc w:val="both"/>
      </w:pPr>
      <w:r>
        <w:rPr>
          <w:rFonts w:ascii="Times New Roman"/>
          <w:b w:val="false"/>
          <w:i w:val="false"/>
          <w:color w:val="000000"/>
          <w:sz w:val="28"/>
        </w:rPr>
        <w:t>
      бірінші бөліктегі "есепті айдан кейінгі айдың" деген сөздер "ағымдағы айдың" деген сөздермен ауыстырылсын;</w:t>
      </w:r>
    </w:p>
    <w:bookmarkEnd w:id="44"/>
    <w:bookmarkStart w:name="z49" w:id="45"/>
    <w:p>
      <w:pPr>
        <w:spacing w:after="0"/>
        <w:ind w:left="0"/>
        <w:jc w:val="both"/>
      </w:pPr>
      <w:r>
        <w:rPr>
          <w:rFonts w:ascii="Times New Roman"/>
          <w:b w:val="false"/>
          <w:i w:val="false"/>
          <w:color w:val="000000"/>
          <w:sz w:val="28"/>
        </w:rPr>
        <w:t xml:space="preserve">
      екінші бөлік мынадай редакцияда жазылсын: </w:t>
      </w:r>
    </w:p>
    <w:bookmarkEnd w:id="45"/>
    <w:bookmarkStart w:name="z50" w:id="46"/>
    <w:p>
      <w:pPr>
        <w:spacing w:after="0"/>
        <w:ind w:left="0"/>
        <w:jc w:val="both"/>
      </w:pPr>
      <w:r>
        <w:rPr>
          <w:rFonts w:ascii="Times New Roman"/>
          <w:b w:val="false"/>
          <w:i w:val="false"/>
          <w:color w:val="000000"/>
          <w:sz w:val="28"/>
        </w:rPr>
        <w:t>
      "Бұл ретте сыртқы (көрнекі) жарнама хабарлама негізінде орналастырылған жағдайда, жарнаманы орналастырудың бірінші айы үшін төлемақы төлеу хабарлама жіберілгенге дейін жүргізілуге тиіс.";</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2" w:id="47"/>
    <w:p>
      <w:pPr>
        <w:spacing w:after="0"/>
        <w:ind w:left="0"/>
        <w:jc w:val="both"/>
      </w:pPr>
      <w:r>
        <w:rPr>
          <w:rFonts w:ascii="Times New Roman"/>
          <w:b w:val="false"/>
          <w:i w:val="false"/>
          <w:color w:val="000000"/>
          <w:sz w:val="28"/>
        </w:rPr>
        <w:t>
      "3. Республикалық маңызы бар қалалардың, астананың, облыстық маңызы бар қалалардың және аудандардың жергілікті атқарушы органдарына хабарлама жіберілген кезде төлемақы төлеушілер сыртқы (көрнекі) жарнаманы орналастырудың бірінші айы үшін төлемақы сомасының бюджетке енгізілгенін растайтын құжатты қоса береді.".</w:t>
      </w:r>
    </w:p>
    <w:bookmarkEnd w:id="47"/>
    <w:bookmarkStart w:name="z53" w:id="48"/>
    <w:p>
      <w:pPr>
        <w:spacing w:after="0"/>
        <w:ind w:left="0"/>
        <w:jc w:val="both"/>
      </w:pPr>
      <w:r>
        <w:rPr>
          <w:rFonts w:ascii="Times New Roman"/>
          <w:b w:val="false"/>
          <w:i w:val="false"/>
          <w:color w:val="000000"/>
          <w:sz w:val="28"/>
        </w:rPr>
        <w:t xml:space="preserve">
      5.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20-ІV, 113-құжат; № 22-V, 156-құжат; 2016 ж., № 6, 45-құжат; № 23, 118-құжат; 2017 ж., № 9, 18-құжат; № 24, 115-құжат; 2018 ж., № 10, 32-құжат; № 15, 46-құжат):</w:t>
      </w:r>
    </w:p>
    <w:bookmarkEnd w:id="48"/>
    <w:bookmarkStart w:name="z54" w:id="49"/>
    <w:p>
      <w:pPr>
        <w:spacing w:after="0"/>
        <w:ind w:left="0"/>
        <w:jc w:val="both"/>
      </w:pPr>
      <w:r>
        <w:rPr>
          <w:rFonts w:ascii="Times New Roman"/>
          <w:b w:val="false"/>
          <w:i w:val="false"/>
          <w:color w:val="000000"/>
          <w:sz w:val="28"/>
        </w:rPr>
        <w:t xml:space="preserve">
      1) 4-3-баптың </w:t>
      </w:r>
      <w:r>
        <w:rPr>
          <w:rFonts w:ascii="Times New Roman"/>
          <w:b w:val="false"/>
          <w:i w:val="false"/>
          <w:color w:val="000000"/>
          <w:sz w:val="28"/>
        </w:rPr>
        <w:t>13-2) тармақшасы</w:t>
      </w:r>
      <w:r>
        <w:rPr>
          <w:rFonts w:ascii="Times New Roman"/>
          <w:b w:val="false"/>
          <w:i w:val="false"/>
          <w:color w:val="000000"/>
          <w:sz w:val="28"/>
        </w:rPr>
        <w:t xml:space="preserve"> мынадай редакцияда жазылсын:</w:t>
      </w:r>
    </w:p>
    <w:bookmarkEnd w:id="49"/>
    <w:bookmarkStart w:name="z55" w:id="50"/>
    <w:p>
      <w:pPr>
        <w:spacing w:after="0"/>
        <w:ind w:left="0"/>
        <w:jc w:val="both"/>
      </w:pPr>
      <w:r>
        <w:rPr>
          <w:rFonts w:ascii="Times New Roman"/>
          <w:b w:val="false"/>
          <w:i w:val="false"/>
          <w:color w:val="000000"/>
          <w:sz w:val="28"/>
        </w:rPr>
        <w:t xml:space="preserve">
      "13-2) Қазақстан Республикасының аумағында таратылатын бұқаралық ақпарат құралдарының мониторингін жүргізу қағидаларын және оны есептеу әдістемесін бекітеді;"; </w:t>
      </w:r>
    </w:p>
    <w:bookmarkEnd w:id="50"/>
    <w:bookmarkStart w:name="z56"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w:t>
      </w:r>
      <w:r>
        <w:rPr>
          <w:rFonts w:ascii="Times New Roman"/>
          <w:b w:val="false"/>
          <w:i w:val="false"/>
          <w:color w:val="000000"/>
          <w:sz w:val="28"/>
        </w:rPr>
        <w:t xml:space="preserve"> мынадай мазмұндағы 3-5-тармақпен толықтырылсын:</w:t>
      </w:r>
    </w:p>
    <w:bookmarkEnd w:id="51"/>
    <w:bookmarkStart w:name="z57" w:id="52"/>
    <w:p>
      <w:pPr>
        <w:spacing w:after="0"/>
        <w:ind w:left="0"/>
        <w:jc w:val="both"/>
      </w:pPr>
      <w:r>
        <w:rPr>
          <w:rFonts w:ascii="Times New Roman"/>
          <w:b w:val="false"/>
          <w:i w:val="false"/>
          <w:color w:val="000000"/>
          <w:sz w:val="28"/>
        </w:rPr>
        <w:t xml:space="preserve">
      "3-5. Бағаны (тарифтерді, бағалауларды, мөлшерлемелерді) теңгемен көрсетпей, өткізу мақсатында тауарлар (жұмыстар, көрсетілетін қызметтер) туралы ақпаратты орналастыруға тыйым салынады.". </w:t>
      </w:r>
    </w:p>
    <w:bookmarkEnd w:id="52"/>
    <w:bookmarkStart w:name="z58" w:id="53"/>
    <w:p>
      <w:pPr>
        <w:spacing w:after="0"/>
        <w:ind w:left="0"/>
        <w:jc w:val="both"/>
      </w:pPr>
      <w:r>
        <w:rPr>
          <w:rFonts w:ascii="Times New Roman"/>
          <w:b w:val="false"/>
          <w:i w:val="false"/>
          <w:color w:val="000000"/>
          <w:sz w:val="28"/>
        </w:rPr>
        <w:t xml:space="preserve">
      6.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 19-I, 101-құжат; № 19-II, 103-құжат; № 21-I, 121, 124, 125-құжаттар; № 21-II, 130, 132-құжаттар; № 22-I, 140-құжат; № 22-V, 154, 156, 158-құжаттар; 2016 ж., № 6, 45-құжат; № 7-I, 47, 49-құжаттар; № 8-II, 72-құжат; № 23, 118-құжат; 2017 ж., № 3, 6-құжат; № 8, 16-құжат; № 13, 45-құжат; № 15, 55-құжат; № 16, 56-құжат; 2018 ж., № 12, 39-құжат; № 16, 56-құжат; 2018 жылғы 7 қарашада "Егемен Қазақстан" және "Казахстанская правда" газеттерінде жарияланған "Қазақстан Республикасының кейбір заңнамалық актілеріне мемлекеттік статистика мәселелері бойынша өзгерістер мен толықтырулар енгізу туралы" 2018 жылғы 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3"/>
    <w:bookmarkStart w:name="z59" w:id="54"/>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3-тармағында</w:t>
      </w:r>
      <w:r>
        <w:rPr>
          <w:rFonts w:ascii="Times New Roman"/>
          <w:b w:val="false"/>
          <w:i w:val="false"/>
          <w:color w:val="000000"/>
          <w:sz w:val="28"/>
        </w:rPr>
        <w:t xml:space="preserve">: </w:t>
      </w:r>
    </w:p>
    <w:bookmarkEnd w:id="54"/>
    <w:bookmarkStart w:name="z60" w:id="55"/>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5"/>
    <w:bookmarkStart w:name="z61" w:id="56"/>
    <w:p>
      <w:pPr>
        <w:spacing w:after="0"/>
        <w:ind w:left="0"/>
        <w:jc w:val="both"/>
      </w:pPr>
      <w:r>
        <w:rPr>
          <w:rFonts w:ascii="Times New Roman"/>
          <w:b w:val="false"/>
          <w:i w:val="false"/>
          <w:color w:val="000000"/>
          <w:sz w:val="28"/>
        </w:rPr>
        <w:t>
      "3) сыртқы (көрнекі) жарнаманы:</w:t>
      </w:r>
    </w:p>
    <w:bookmarkEnd w:id="56"/>
    <w:p>
      <w:pPr>
        <w:spacing w:after="0"/>
        <w:ind w:left="0"/>
        <w:jc w:val="both"/>
      </w:pPr>
      <w:r>
        <w:rPr>
          <w:rFonts w:ascii="Times New Roman"/>
          <w:b w:val="false"/>
          <w:i w:val="false"/>
          <w:color w:val="000000"/>
          <w:sz w:val="28"/>
        </w:rPr>
        <w:t xml:space="preserve">
      аудандық маңызы бар қаладағы, ауылдағы, кенттегі үй-жайлардың шегінен тыс ашық кеңістікте; </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p>
      <w:pPr>
        <w:spacing w:after="0"/>
        <w:ind w:left="0"/>
        <w:jc w:val="both"/>
      </w:pPr>
      <w:r>
        <w:rPr>
          <w:rFonts w:ascii="Times New Roman"/>
          <w:b w:val="false"/>
          <w:i w:val="false"/>
          <w:color w:val="000000"/>
          <w:sz w:val="28"/>
        </w:rPr>
        <w:t xml:space="preserve">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 </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xml:space="preserve">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бөлiнген белдеуiнде,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орналастырғаны үшін төлемақы Қазақстан Республикасының Үкіметі айқындайтын тәртіппен және мөлшерлемелер бойынша есептеледі және төленеді."; </w:t>
      </w:r>
    </w:p>
    <w:bookmarkStart w:name="z62" w:id="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2-8-тармақпен толықтырылсын:</w:t>
      </w:r>
    </w:p>
    <w:bookmarkEnd w:id="57"/>
    <w:bookmarkStart w:name="z63" w:id="58"/>
    <w:p>
      <w:pPr>
        <w:spacing w:after="0"/>
        <w:ind w:left="0"/>
        <w:jc w:val="both"/>
      </w:pPr>
      <w:r>
        <w:rPr>
          <w:rFonts w:ascii="Times New Roman"/>
          <w:b w:val="false"/>
          <w:i w:val="false"/>
          <w:color w:val="000000"/>
          <w:sz w:val="28"/>
        </w:rPr>
        <w:t xml:space="preserve">
      "2-8. Облыстар, республикалық маңызы бар қалалар, астана мәслихаттарының құзыретіне жерлеу және қабірлерді қарап-күту жөніндегі істі ұйымдастыру қағидаларын бекіту жатады."; </w:t>
      </w:r>
    </w:p>
    <w:bookmarkEnd w:id="58"/>
    <w:bookmarkStart w:name="z64" w:id="59"/>
    <w:p>
      <w:pPr>
        <w:spacing w:after="0"/>
        <w:ind w:left="0"/>
        <w:jc w:val="both"/>
      </w:pPr>
      <w:r>
        <w:rPr>
          <w:rFonts w:ascii="Times New Roman"/>
          <w:b w:val="false"/>
          <w:i w:val="false"/>
          <w:color w:val="000000"/>
          <w:sz w:val="28"/>
        </w:rPr>
        <w:t xml:space="preserve">
      3)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1-16) тармақшамен толықтырылсын:</w:t>
      </w:r>
    </w:p>
    <w:bookmarkEnd w:id="59"/>
    <w:bookmarkStart w:name="z65" w:id="60"/>
    <w:p>
      <w:pPr>
        <w:spacing w:after="0"/>
        <w:ind w:left="0"/>
        <w:jc w:val="both"/>
      </w:pPr>
      <w:r>
        <w:rPr>
          <w:rFonts w:ascii="Times New Roman"/>
          <w:b w:val="false"/>
          <w:i w:val="false"/>
          <w:color w:val="000000"/>
          <w:sz w:val="28"/>
        </w:rPr>
        <w:t xml:space="preserve">
      "1-16) мемлекеттік жоспарлау жөніндегі орталық уәкілетті орган бекітетін жерлеудің және қабірлерді қарап-күту жөніндегі істі ұйымдастырудың үлгілік қағидаларына сәйкес жерлеу және қабірлерді қарап-күту жөніндегі істі ұйымдастыру қағидаларын әзірлейді;". </w:t>
      </w:r>
    </w:p>
    <w:bookmarkEnd w:id="60"/>
    <w:bookmarkStart w:name="z66" w:id="61"/>
    <w:p>
      <w:pPr>
        <w:spacing w:after="0"/>
        <w:ind w:left="0"/>
        <w:jc w:val="both"/>
      </w:pPr>
      <w:r>
        <w:rPr>
          <w:rFonts w:ascii="Times New Roman"/>
          <w:b w:val="false"/>
          <w:i w:val="false"/>
          <w:color w:val="000000"/>
          <w:sz w:val="28"/>
        </w:rPr>
        <w:t xml:space="preserve">
      7.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 19-I, 19-II, 96-құжат; № 21, 122-құжат; № 22, 131-құжат; № 23, 143-құжат; 2015 ж., № 19-I, 100-құжат; № 20-VII, 117-құжат; № 22-VІ, 159-құжат; 2017 ж., № 14, 49-құжат; 2018 ж., № 19, 62-құжат):</w:t>
      </w:r>
    </w:p>
    <w:bookmarkEnd w:id="61"/>
    <w:bookmarkStart w:name="z67" w:id="62"/>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2"/>
    <w:bookmarkStart w:name="z68" w:id="63"/>
    <w:p>
      <w:pPr>
        <w:spacing w:after="0"/>
        <w:ind w:left="0"/>
        <w:jc w:val="both"/>
      </w:pPr>
      <w:r>
        <w:rPr>
          <w:rFonts w:ascii="Times New Roman"/>
          <w:b w:val="false"/>
          <w:i w:val="false"/>
          <w:color w:val="000000"/>
          <w:sz w:val="28"/>
        </w:rPr>
        <w:t xml:space="preserve">
      "3.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Қазақстан Республикасының заңнамасында белгіленген тәртіппен уақытша ұзақ мерзімді жер пайдалануға берілуі мүмкін."; </w:t>
      </w:r>
    </w:p>
    <w:bookmarkEnd w:id="63"/>
    <w:bookmarkStart w:name="z69" w:id="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1" w:id="65"/>
    <w:p>
      <w:pPr>
        <w:spacing w:after="0"/>
        <w:ind w:left="0"/>
        <w:jc w:val="both"/>
      </w:pPr>
      <w:r>
        <w:rPr>
          <w:rFonts w:ascii="Times New Roman"/>
          <w:b w:val="false"/>
          <w:i w:val="false"/>
          <w:color w:val="000000"/>
          <w:sz w:val="28"/>
        </w:rPr>
        <w:t>
      "1. Жалпыға ортақ пайдаланылатын автомобиль жолдарының бөлiнген белдеуінде сыртқы (көрнекі) жарнама Қазақстан Республикасының жарнама туралы заңнамасында көзделген тәртіппен орналастырылады.";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"шекарасына қойылатын сыртқы (көрнекi) жарнама", "көрсеткіштер" және "қойылуға" деген сөздер тиісінше "шекараларында орнатылатын сыртқы (көрнекi) жарнама объектілері", "нұсқағыштар" және "орнатылуға"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74" w:id="66"/>
    <w:p>
      <w:pPr>
        <w:spacing w:after="0"/>
        <w:ind w:left="0"/>
        <w:jc w:val="both"/>
      </w:pPr>
      <w:r>
        <w:rPr>
          <w:rFonts w:ascii="Times New Roman"/>
          <w:b w:val="false"/>
          <w:i w:val="false"/>
          <w:color w:val="000000"/>
          <w:sz w:val="28"/>
        </w:rPr>
        <w:t xml:space="preserve">
      3) 12-баптың 2-тармағының </w:t>
      </w:r>
      <w:r>
        <w:rPr>
          <w:rFonts w:ascii="Times New Roman"/>
          <w:b w:val="false"/>
          <w:i w:val="false"/>
          <w:color w:val="000000"/>
          <w:sz w:val="28"/>
        </w:rPr>
        <w:t>34) тармақшасы</w:t>
      </w:r>
      <w:r>
        <w:rPr>
          <w:rFonts w:ascii="Times New Roman"/>
          <w:b w:val="false"/>
          <w:i w:val="false"/>
          <w:color w:val="000000"/>
          <w:sz w:val="28"/>
        </w:rPr>
        <w:t xml:space="preserve"> алып тасталсын; </w:t>
      </w:r>
    </w:p>
    <w:bookmarkEnd w:id="66"/>
    <w:bookmarkStart w:name="z75" w:id="67"/>
    <w:p>
      <w:pPr>
        <w:spacing w:after="0"/>
        <w:ind w:left="0"/>
        <w:jc w:val="both"/>
      </w:pPr>
      <w:r>
        <w:rPr>
          <w:rFonts w:ascii="Times New Roman"/>
          <w:b w:val="false"/>
          <w:i w:val="false"/>
          <w:color w:val="000000"/>
          <w:sz w:val="28"/>
        </w:rPr>
        <w:t xml:space="preserve">
      4) 13-баптың </w:t>
      </w:r>
      <w:r>
        <w:rPr>
          <w:rFonts w:ascii="Times New Roman"/>
          <w:b w:val="false"/>
          <w:i w:val="false"/>
          <w:color w:val="000000"/>
          <w:sz w:val="28"/>
        </w:rPr>
        <w:t>1-1-тармағында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тармақша</w:t>
      </w:r>
      <w:r>
        <w:rPr>
          <w:rFonts w:ascii="Times New Roman"/>
          <w:b w:val="false"/>
          <w:i w:val="false"/>
          <w:color w:val="000000"/>
          <w:sz w:val="28"/>
        </w:rPr>
        <w:t xml:space="preserve"> алып тасталсын;</w:t>
      </w:r>
    </w:p>
    <w:bookmarkStart w:name="z77" w:id="68"/>
    <w:p>
      <w:pPr>
        <w:spacing w:after="0"/>
        <w:ind w:left="0"/>
        <w:jc w:val="both"/>
      </w:pPr>
      <w:r>
        <w:rPr>
          <w:rFonts w:ascii="Times New Roman"/>
          <w:b w:val="false"/>
          <w:i w:val="false"/>
          <w:color w:val="000000"/>
          <w:sz w:val="28"/>
        </w:rPr>
        <w:t>
      мынадай мазмұндағы 6-10) тармақшамен толықтырылсын:</w:t>
      </w:r>
    </w:p>
    <w:bookmarkEnd w:id="68"/>
    <w:bookmarkStart w:name="z78" w:id="69"/>
    <w:p>
      <w:pPr>
        <w:spacing w:after="0"/>
        <w:ind w:left="0"/>
        <w:jc w:val="both"/>
      </w:pPr>
      <w:r>
        <w:rPr>
          <w:rFonts w:ascii="Times New Roman"/>
          <w:b w:val="false"/>
          <w:i w:val="false"/>
          <w:color w:val="000000"/>
          <w:sz w:val="28"/>
        </w:rPr>
        <w:t>
      "6-10) сыртқы (көрнекі) жарнама объектілерін облыстық және аудандық маңызы бар жалпыға ортақ пайдаланылатын автомобиль жолдарының бөлiнген белдеуінде орналастыруды келісу;";</w:t>
      </w:r>
    </w:p>
    <w:bookmarkEnd w:id="69"/>
    <w:bookmarkStart w:name="z79"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тармақшалар</w:t>
      </w:r>
      <w:r>
        <w:rPr>
          <w:rFonts w:ascii="Times New Roman"/>
          <w:b w:val="false"/>
          <w:i w:val="false"/>
          <w:color w:val="000000"/>
          <w:sz w:val="28"/>
        </w:rPr>
        <w:t xml:space="preserve"> алып тасталсын;</w:t>
      </w:r>
    </w:p>
    <w:bookmarkStart w:name="z81" w:id="71"/>
    <w:p>
      <w:pPr>
        <w:spacing w:after="0"/>
        <w:ind w:left="0"/>
        <w:jc w:val="both"/>
      </w:pPr>
      <w:r>
        <w:rPr>
          <w:rFonts w:ascii="Times New Roman"/>
          <w:b w:val="false"/>
          <w:i w:val="false"/>
          <w:color w:val="000000"/>
          <w:sz w:val="28"/>
        </w:rPr>
        <w:t xml:space="preserve">
      мынадай мазмұндағы 4-3) тармақшамен толықтырылсын: </w:t>
      </w:r>
    </w:p>
    <w:bookmarkEnd w:id="71"/>
    <w:bookmarkStart w:name="z82" w:id="72"/>
    <w:p>
      <w:pPr>
        <w:spacing w:after="0"/>
        <w:ind w:left="0"/>
        <w:jc w:val="both"/>
      </w:pPr>
      <w:r>
        <w:rPr>
          <w:rFonts w:ascii="Times New Roman"/>
          <w:b w:val="false"/>
          <w:i w:val="false"/>
          <w:color w:val="000000"/>
          <w:sz w:val="28"/>
        </w:rPr>
        <w:t>
      "4-3) сыртқы (көрнекі) жарнама объектілерін халықаралық және республикалық маңызы бар жалпыға ортақ пайдаланылатын автомобиль жолдарының бөлiнген белдеуінде орналастыруды келісу;".</w:t>
      </w:r>
    </w:p>
    <w:bookmarkEnd w:id="72"/>
    <w:bookmarkStart w:name="z83" w:id="73"/>
    <w:p>
      <w:pPr>
        <w:spacing w:after="0"/>
        <w:ind w:left="0"/>
        <w:jc w:val="both"/>
      </w:pPr>
      <w:r>
        <w:rPr>
          <w:rFonts w:ascii="Times New Roman"/>
          <w:b w:val="false"/>
          <w:i w:val="false"/>
          <w:color w:val="000000"/>
          <w:sz w:val="28"/>
        </w:rPr>
        <w:t xml:space="preserve">
      8.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7-ІІ, 53-құжат; № 8-II, 70-құжат; 2017 ж., № 15, 55-құжат; № 24, 115-құжат; 2018 ж., № 10, 32-құжат):</w:t>
      </w:r>
    </w:p>
    <w:bookmarkEnd w:id="73"/>
    <w:bookmarkStart w:name="z84"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p>
    <w:bookmarkStart w:name="z86" w:id="75"/>
    <w:p>
      <w:pPr>
        <w:spacing w:after="0"/>
        <w:ind w:left="0"/>
        <w:jc w:val="both"/>
      </w:pPr>
      <w:r>
        <w:rPr>
          <w:rFonts w:ascii="Times New Roman"/>
          <w:b w:val="false"/>
          <w:i w:val="false"/>
          <w:color w:val="000000"/>
          <w:sz w:val="28"/>
        </w:rPr>
        <w:t>
      "1-1) дараландыру құралы – тауарларды (жұмыстарды, көрсетілетін қызметтерді), азаматтық айналымға қатысушыларды айыруға арналған белгілеме (фирмалық атау, тауар белгісі, қызмет көрсету белгісі және басқа);</w:t>
      </w:r>
    </w:p>
    <w:bookmarkEnd w:id="75"/>
    <w:p>
      <w:pPr>
        <w:spacing w:after="0"/>
        <w:ind w:left="0"/>
        <w:jc w:val="both"/>
      </w:pPr>
      <w:r>
        <w:rPr>
          <w:rFonts w:ascii="Times New Roman"/>
          <w:b w:val="false"/>
          <w:i w:val="false"/>
          <w:color w:val="000000"/>
          <w:sz w:val="28"/>
        </w:rPr>
        <w:t>
      1-2)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bookmarkStart w:name="z88" w:id="76"/>
    <w:p>
      <w:pPr>
        <w:spacing w:after="0"/>
        <w:ind w:left="0"/>
        <w:jc w:val="both"/>
      </w:pPr>
      <w:r>
        <w:rPr>
          <w:rFonts w:ascii="Times New Roman"/>
          <w:b w:val="false"/>
          <w:i w:val="false"/>
          <w:color w:val="000000"/>
          <w:sz w:val="28"/>
        </w:rPr>
        <w:t xml:space="preserve">
      мынадай мазмұндағы 4-1) және 4-2) тармақшалармен толықтырылсын: </w:t>
      </w:r>
    </w:p>
    <w:bookmarkEnd w:id="76"/>
    <w:bookmarkStart w:name="z89" w:id="77"/>
    <w:p>
      <w:pPr>
        <w:spacing w:after="0"/>
        <w:ind w:left="0"/>
        <w:jc w:val="both"/>
      </w:pPr>
      <w:r>
        <w:rPr>
          <w:rFonts w:ascii="Times New Roman"/>
          <w:b w:val="false"/>
          <w:i w:val="false"/>
          <w:color w:val="000000"/>
          <w:sz w:val="28"/>
        </w:rPr>
        <w:t>
      "4-1) жарнама саласындағы реттеуші мемлекеттік органдар – жарнама қызметі жүзеге асырылатын жекелеген салада басшылықты жүзеге асыратын мемлекеттік органдар;</w:t>
      </w:r>
    </w:p>
    <w:bookmarkEnd w:id="77"/>
    <w:p>
      <w:pPr>
        <w:spacing w:after="0"/>
        <w:ind w:left="0"/>
        <w:jc w:val="both"/>
      </w:pPr>
      <w:r>
        <w:rPr>
          <w:rFonts w:ascii="Times New Roman"/>
          <w:b w:val="false"/>
          <w:i w:val="false"/>
          <w:color w:val="000000"/>
          <w:sz w:val="28"/>
        </w:rPr>
        <w:t>
      4-2) жарнама саласындағы уәкілетті орган – жарнама саласында басшылықты және салааралық үйлестіруді жүзеге асыратын орталық атқарушы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7-3) тармақшалар</w:t>
      </w:r>
      <w:r>
        <w:rPr>
          <w:rFonts w:ascii="Times New Roman"/>
          <w:b w:val="false"/>
          <w:i w:val="false"/>
          <w:color w:val="000000"/>
          <w:sz w:val="28"/>
        </w:rPr>
        <w:t xml:space="preserve"> мынадай редакцияда жазылсын:</w:t>
      </w:r>
    </w:p>
    <w:bookmarkStart w:name="z91" w:id="78"/>
    <w:p>
      <w:pPr>
        <w:spacing w:after="0"/>
        <w:ind w:left="0"/>
        <w:jc w:val="both"/>
      </w:pPr>
      <w:r>
        <w:rPr>
          <w:rFonts w:ascii="Times New Roman"/>
          <w:b w:val="false"/>
          <w:i w:val="false"/>
          <w:color w:val="000000"/>
          <w:sz w:val="28"/>
        </w:rPr>
        <w:t xml:space="preserve">
      "7) жүгiртпе жол – сыртқы (көрнекі) жарнама объектiлерiнде орналастырылатын немесе телеарналар бойынша, кино және бейне қызмет көрсетуде берiлетiн жарнаманы тарату тәсiлi, бұл жиынтығында белгiлi бiр ақпаратты құрайтын әрiптер, цифрлар, белгiлер тiркесiнiң тiзбектесiп алмасуымен (қозғалуымен) сипатталады; </w:t>
      </w:r>
    </w:p>
    <w:bookmarkEnd w:id="78"/>
    <w:bookmarkStart w:name="z92" w:id="79"/>
    <w:p>
      <w:pPr>
        <w:spacing w:after="0"/>
        <w:ind w:left="0"/>
        <w:jc w:val="both"/>
      </w:pPr>
      <w:r>
        <w:rPr>
          <w:rFonts w:ascii="Times New Roman"/>
          <w:b w:val="false"/>
          <w:i w:val="false"/>
          <w:color w:val="000000"/>
          <w:sz w:val="28"/>
        </w:rPr>
        <w:t xml:space="preserve">
      7-1)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 </w:t>
      </w:r>
    </w:p>
    <w:bookmarkEnd w:id="79"/>
    <w:bookmarkStart w:name="z93" w:id="80"/>
    <w:p>
      <w:pPr>
        <w:spacing w:after="0"/>
        <w:ind w:left="0"/>
        <w:jc w:val="both"/>
      </w:pPr>
      <w:r>
        <w:rPr>
          <w:rFonts w:ascii="Times New Roman"/>
          <w:b w:val="false"/>
          <w:i w:val="false"/>
          <w:color w:val="000000"/>
          <w:sz w:val="28"/>
        </w:rPr>
        <w:t xml:space="preserve">
      7-2) маңдайша – дараландыру құралдарын қоса алғанда, жеке және заңды тұлғалардың атауы және қызметінің түрі туралы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ақпарат; </w:t>
      </w:r>
    </w:p>
    <w:bookmarkEnd w:id="80"/>
    <w:bookmarkStart w:name="z94" w:id="81"/>
    <w:p>
      <w:pPr>
        <w:spacing w:after="0"/>
        <w:ind w:left="0"/>
        <w:jc w:val="both"/>
      </w:pPr>
      <w:r>
        <w:rPr>
          <w:rFonts w:ascii="Times New Roman"/>
          <w:b w:val="false"/>
          <w:i w:val="false"/>
          <w:color w:val="000000"/>
          <w:sz w:val="28"/>
        </w:rPr>
        <w:t xml:space="preserve">
      7-3) нұсқағыш – жерде немесе байланыс желісі мен жарық беру тіреулерінде орналастырылған, ұйымның, сауда немесе өзге де объектінің тұрған жерін көрсететін және оларға тікелей жақын жерде орналасқан, тек қана олардың атауы, дараландыру құралы (болған кезде) және навигация туралы ақпаратты қамтитын, екі шаршы метрді қоса алғанға дейінгі көлемдегі конструкция;"; </w:t>
      </w:r>
    </w:p>
    <w:bookmarkEnd w:id="81"/>
    <w:bookmarkStart w:name="z95" w:id="82"/>
    <w:p>
      <w:pPr>
        <w:spacing w:after="0"/>
        <w:ind w:left="0"/>
        <w:jc w:val="both"/>
      </w:pPr>
      <w:r>
        <w:rPr>
          <w:rFonts w:ascii="Times New Roman"/>
          <w:b w:val="false"/>
          <w:i w:val="false"/>
          <w:color w:val="000000"/>
          <w:sz w:val="28"/>
        </w:rPr>
        <w:t>
      мынадай мазмұндағы 9), 10) және 11) тармақшалармен толықтырылсын:</w:t>
      </w:r>
    </w:p>
    <w:bookmarkEnd w:id="82"/>
    <w:bookmarkStart w:name="z96" w:id="83"/>
    <w:p>
      <w:pPr>
        <w:spacing w:after="0"/>
        <w:ind w:left="0"/>
        <w:jc w:val="both"/>
      </w:pPr>
      <w:r>
        <w:rPr>
          <w:rFonts w:ascii="Times New Roman"/>
          <w:b w:val="false"/>
          <w:i w:val="false"/>
          <w:color w:val="000000"/>
          <w:sz w:val="28"/>
        </w:rPr>
        <w:t>
      "9)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 жетімді жарнама;</w:t>
      </w:r>
    </w:p>
    <w:bookmarkEnd w:id="83"/>
    <w:bookmarkStart w:name="z97" w:id="84"/>
    <w:p>
      <w:pPr>
        <w:spacing w:after="0"/>
        <w:ind w:left="0"/>
        <w:jc w:val="both"/>
      </w:pPr>
      <w:r>
        <w:rPr>
          <w:rFonts w:ascii="Times New Roman"/>
          <w:b w:val="false"/>
          <w:i w:val="false"/>
          <w:color w:val="000000"/>
          <w:sz w:val="28"/>
        </w:rPr>
        <w:t>
      10)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84"/>
    <w:bookmarkStart w:name="z98" w:id="85"/>
    <w:p>
      <w:pPr>
        <w:spacing w:after="0"/>
        <w:ind w:left="0"/>
        <w:jc w:val="both"/>
      </w:pPr>
      <w:r>
        <w:rPr>
          <w:rFonts w:ascii="Times New Roman"/>
          <w:b w:val="false"/>
          <w:i w:val="false"/>
          <w:color w:val="000000"/>
          <w:sz w:val="28"/>
        </w:rPr>
        <w:t>
      11) телесауда – тауарларды өткізу немесе қызметтерді көрсету мақсатында телеарнадағы жария ұсыныс.";</w:t>
      </w:r>
    </w:p>
    <w:bookmarkEnd w:id="85"/>
    <w:bookmarkStart w:name="z99" w:id="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 xml:space="preserve">: </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және төртінші бөліктері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Start w:name="z102" w:id="87"/>
    <w:p>
      <w:pPr>
        <w:spacing w:after="0"/>
        <w:ind w:left="0"/>
        <w:jc w:val="both"/>
      </w:pPr>
      <w:r>
        <w:rPr>
          <w:rFonts w:ascii="Times New Roman"/>
          <w:b w:val="false"/>
          <w:i w:val="false"/>
          <w:color w:val="000000"/>
          <w:sz w:val="28"/>
        </w:rPr>
        <w:t>
      мынадай мазмұндағы 4-1-тармақпен толықтырылсын:</w:t>
      </w:r>
    </w:p>
    <w:bookmarkEnd w:id="87"/>
    <w:bookmarkStart w:name="z103" w:id="88"/>
    <w:p>
      <w:pPr>
        <w:spacing w:after="0"/>
        <w:ind w:left="0"/>
        <w:jc w:val="both"/>
      </w:pPr>
      <w:r>
        <w:rPr>
          <w:rFonts w:ascii="Times New Roman"/>
          <w:b w:val="false"/>
          <w:i w:val="false"/>
          <w:color w:val="000000"/>
          <w:sz w:val="28"/>
        </w:rPr>
        <w:t>
      "4-1. Қазақстан Республикасының аумағында өткізілетін тауардың (жұмыстың, көрсетілетін қызметтің) жарнамасында бағаны (тарифтерді, бағалауларды, мөлшерлемелерді) көрсету теңгемен жүзеге асырылады.";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"заңдарына" және "ұйымдар мен діни оқу орындарын" деген сөздер тиісінше "заңнамасына" және "бірлестіктер мен рухани (діни) білім беру ұйымдарын"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6" w:id="89"/>
    <w:p>
      <w:pPr>
        <w:spacing w:after="0"/>
        <w:ind w:left="0"/>
        <w:jc w:val="both"/>
      </w:pPr>
      <w:r>
        <w:rPr>
          <w:rFonts w:ascii="Times New Roman"/>
          <w:b w:val="false"/>
          <w:i w:val="false"/>
          <w:color w:val="000000"/>
          <w:sz w:val="28"/>
        </w:rPr>
        <w:t>
      "6. Жарнама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89"/>
    <w:bookmarkStart w:name="z107" w:id="90"/>
    <w:p>
      <w:pPr>
        <w:spacing w:after="0"/>
        <w:ind w:left="0"/>
        <w:jc w:val="both"/>
      </w:pPr>
      <w:r>
        <w:rPr>
          <w:rFonts w:ascii="Times New Roman"/>
          <w:b w:val="false"/>
          <w:i w:val="false"/>
          <w:color w:val="000000"/>
          <w:sz w:val="28"/>
        </w:rPr>
        <w:t>
      8-тармақтар алып тасталсын;</w:t>
      </w:r>
    </w:p>
    <w:bookmarkEnd w:id="90"/>
    <w:bookmarkStart w:name="z108" w:id="91"/>
    <w:p>
      <w:pPr>
        <w:spacing w:after="0"/>
        <w:ind w:left="0"/>
        <w:jc w:val="both"/>
      </w:pPr>
      <w:r>
        <w:rPr>
          <w:rFonts w:ascii="Times New Roman"/>
          <w:b w:val="false"/>
          <w:i w:val="false"/>
          <w:color w:val="000000"/>
          <w:sz w:val="28"/>
        </w:rPr>
        <w:t>
      мынадай мазмұндағы 9 және 10-тармақтармен толықтырылсын:</w:t>
      </w:r>
    </w:p>
    <w:bookmarkEnd w:id="91"/>
    <w:bookmarkStart w:name="z109" w:id="92"/>
    <w:p>
      <w:pPr>
        <w:spacing w:after="0"/>
        <w:ind w:left="0"/>
        <w:jc w:val="both"/>
      </w:pPr>
      <w:r>
        <w:rPr>
          <w:rFonts w:ascii="Times New Roman"/>
          <w:b w:val="false"/>
          <w:i w:val="false"/>
          <w:color w:val="000000"/>
          <w:sz w:val="28"/>
        </w:rPr>
        <w:t>
      "9. Осы тармақта көзделген жағдайларды қоспағанда, әлеуметтік жарнамада дараландыру құралдары туралы, жеке және заңды тұлғалар туралы айтуға жол берілмейді.</w:t>
      </w:r>
    </w:p>
    <w:bookmarkEnd w:id="92"/>
    <w:p>
      <w:pPr>
        <w:spacing w:after="0"/>
        <w:ind w:left="0"/>
        <w:jc w:val="both"/>
      </w:pPr>
      <w:r>
        <w:rPr>
          <w:rFonts w:ascii="Times New Roman"/>
          <w:b w:val="false"/>
          <w:i w:val="false"/>
          <w:color w:val="000000"/>
          <w:sz w:val="28"/>
        </w:rPr>
        <w:t>
      Белгіленген шектеулер мемлекеттік органдар, жергілікті өзін-өзі басқару органдары, демеушілер, өмірлік қиын жағдайда жүрген немесе емделуге мұқтаж, өздеріне қайырымдылық көмек көрсетілу мақсатындағы жеке тұлғалар туралы айтуға қолданылмайды. Әлеуметтік жарнамада әлеуметтік бағдарланған коммерциялық емес ұйымдар туралы, егер осы жарнаманың мазмұны осындай коммерциялық емес ұйымдардың қайырымдылық немесе өзге де қоғамдық пайдалы мақсаттарға қол жеткізуге бағытталған қызметі туралы ақпаратпен тікелей байланысты болса, айтуға жол беріледі.</w:t>
      </w:r>
    </w:p>
    <w:p>
      <w:pPr>
        <w:spacing w:after="0"/>
        <w:ind w:left="0"/>
        <w:jc w:val="both"/>
      </w:pPr>
      <w:r>
        <w:rPr>
          <w:rFonts w:ascii="Times New Roman"/>
          <w:b w:val="false"/>
          <w:i w:val="false"/>
          <w:color w:val="000000"/>
          <w:sz w:val="28"/>
        </w:rPr>
        <w:t>
      Радиобағдарламаларда таратылатын әлеуметтік жарнамада демеушілер туралы айту ұзақтығы – әрқайсысы туралы үш секундтан, телебағдарламаларда, кино және бейне қызмет көрсету кезінде таратылатын әлеуметтік жарнамада әрқайсысы туралы үш секундтан аспауға тиіс және мұндай айтуға – кадр алаңының жетіден аспайтын пайызы, ал басқа да тәсілдермен таратылатын әлеуметтік жарнамада жарнама алаңының (кеңістігінің) бестен аспайтын пайызы бөлінуге тиіс. Көрсетілген шектеулер әлеуметтік жарнамада өмірлік қиын жағдайда жүрген немесе емделуге мұқтаж, өздеріне қайырымдылық көмек көрсетілу мақсатындағы жеке тұлғалар туралы айтуға қолданылмайды.</w:t>
      </w:r>
    </w:p>
    <w:bookmarkStart w:name="z110" w:id="93"/>
    <w:p>
      <w:pPr>
        <w:spacing w:after="0"/>
        <w:ind w:left="0"/>
        <w:jc w:val="both"/>
      </w:pPr>
      <w:r>
        <w:rPr>
          <w:rFonts w:ascii="Times New Roman"/>
          <w:b w:val="false"/>
          <w:i w:val="false"/>
          <w:color w:val="000000"/>
          <w:sz w:val="28"/>
        </w:rPr>
        <w:t>
      10. Жарнамаға шектеулер осы Заңда және Қазақстан Республикасының басқа да заңдарында белгіленеді.";</w:t>
      </w:r>
    </w:p>
    <w:bookmarkEnd w:id="93"/>
    <w:bookmarkStart w:name="z111" w:id="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3" w:id="95"/>
    <w:p>
      <w:pPr>
        <w:spacing w:after="0"/>
        <w:ind w:left="0"/>
        <w:jc w:val="both"/>
      </w:pPr>
      <w:r>
        <w:rPr>
          <w:rFonts w:ascii="Times New Roman"/>
          <w:b w:val="false"/>
          <w:i w:val="false"/>
          <w:color w:val="000000"/>
          <w:sz w:val="28"/>
        </w:rPr>
        <w:t>
      "1. Жарнама сипатындағы хабарлар мен материалдарға мамандандырылмаған теле-, радиоарналардағы жарнама, жүгіртпе жолды, әлеуметтік жарнаманы, үшінші тұлғалардың жарнамасын қамтымайтын, теле-, радиоарналардың өз өнімі туралы ақпаратты (анонстарды), теле-, радиоарна дайындаған және өткізетін іс-шаралар туралы хабарландыруды, сондай-ақ тікелей эфирде немесе тікелей эфирдің қайталау жазбасында трансляцияланатын оқиға орнында орналастырылатын жарнаманы қоспағанда, тәулігіне хабар таратудың жалпы көлемінің жиырма пайызынан аспауға тиіс.</w:t>
      </w:r>
    </w:p>
    <w:bookmarkEnd w:id="95"/>
    <w:p>
      <w:pPr>
        <w:spacing w:after="0"/>
        <w:ind w:left="0"/>
        <w:jc w:val="both"/>
      </w:pPr>
      <w:r>
        <w:rPr>
          <w:rFonts w:ascii="Times New Roman"/>
          <w:b w:val="false"/>
          <w:i w:val="false"/>
          <w:color w:val="000000"/>
          <w:sz w:val="28"/>
        </w:rPr>
        <w:t>
      Тәулігіне жарнама таратудың жалпы көлемінде жарнаманың жергілікті уақытпен сағат он сегізден бастап жиырма үшке дейінгі уақыт кезеңіндегі жалпы ұзақтығы хабар тарату уақытының бір сағаты ішінде жиырма пайыздан артық болмауға тиіс.</w:t>
      </w:r>
    </w:p>
    <w:p>
      <w:pPr>
        <w:spacing w:after="0"/>
        <w:ind w:left="0"/>
        <w:jc w:val="both"/>
      </w:pPr>
      <w:r>
        <w:rPr>
          <w:rFonts w:ascii="Times New Roman"/>
          <w:b w:val="false"/>
          <w:i w:val="false"/>
          <w:color w:val="000000"/>
          <w:sz w:val="28"/>
        </w:rPr>
        <w:t>
      Теле-, радиоарналардағы қазақ тіліндегі жарнаманың жергілікті уақытпен сағат нөлден бастап есептелетін, әрбір алты сағат сайынғы уақыт аралығындағы көлемі басқа тілдерде таратылатын жарнаманың жиынтық көлемінен кем болмауға тиіс.</w:t>
      </w:r>
    </w:p>
    <w:p>
      <w:pPr>
        <w:spacing w:after="0"/>
        <w:ind w:left="0"/>
        <w:jc w:val="both"/>
      </w:pPr>
      <w:r>
        <w:rPr>
          <w:rFonts w:ascii="Times New Roman"/>
          <w:b w:val="false"/>
          <w:i w:val="false"/>
          <w:color w:val="000000"/>
          <w:sz w:val="28"/>
        </w:rPr>
        <w:t>
      Әлеуметтік жарнаманы қоспағанда, теле-, радиоарналардағы қазақ және орыс тілдеріндегі, сондай-ақ жарнама берушінің қалауы бойынша басқа да тілдердегі жарнаманың көлемі бұқаралық ақпарат құралдары саласындағы уәкілетті орган бекіткен Қазақстан Республикасының аумағында таратылатын бұқаралық ақпарат құралдарының мониторингін жүргізу қағидаларына сәйкес орналастырылатын жарнама материалдарының хронометражымен айқындалады.</w:t>
      </w:r>
    </w:p>
    <w:p>
      <w:pPr>
        <w:spacing w:after="0"/>
        <w:ind w:left="0"/>
        <w:jc w:val="both"/>
      </w:pPr>
      <w:r>
        <w:rPr>
          <w:rFonts w:ascii="Times New Roman"/>
          <w:b w:val="false"/>
          <w:i w:val="false"/>
          <w:color w:val="000000"/>
          <w:sz w:val="28"/>
        </w:rPr>
        <w:t>
      Жарнама сипатындағы хабарлар мен материалдарға мамандандырылмаған телеарналардағы телесауда тәулігіне жарнама таратудың жалпы көлемінің отыз пайызынан артық болмауға тиіс.</w:t>
      </w:r>
    </w:p>
    <w:p>
      <w:pPr>
        <w:spacing w:after="0"/>
        <w:ind w:left="0"/>
        <w:jc w:val="both"/>
      </w:pPr>
      <w:r>
        <w:rPr>
          <w:rFonts w:ascii="Times New Roman"/>
          <w:b w:val="false"/>
          <w:i w:val="false"/>
          <w:color w:val="000000"/>
          <w:sz w:val="28"/>
        </w:rPr>
        <w:t>
      Тек қана жарнама сипатындағы хабарларға мамандандырылған теле-, радиоарналардағы телесауда көлемі шектелмейді.</w:t>
      </w:r>
    </w:p>
    <w:p>
      <w:pPr>
        <w:spacing w:after="0"/>
        <w:ind w:left="0"/>
        <w:jc w:val="both"/>
      </w:pPr>
      <w:r>
        <w:rPr>
          <w:rFonts w:ascii="Times New Roman"/>
          <w:b w:val="false"/>
          <w:i w:val="false"/>
          <w:color w:val="000000"/>
          <w:sz w:val="28"/>
        </w:rPr>
        <w:t>
      Жарнаманы трансляциялау кезінде оның дыбысы трансляцияланатын бағдарлама дыбысынан жоғары болмауға тиіс.";</w:t>
      </w:r>
    </w:p>
    <w:bookmarkStart w:name="z114" w:id="96"/>
    <w:p>
      <w:pPr>
        <w:spacing w:after="0"/>
        <w:ind w:left="0"/>
        <w:jc w:val="both"/>
      </w:pPr>
      <w:r>
        <w:rPr>
          <w:rFonts w:ascii="Times New Roman"/>
          <w:b w:val="false"/>
          <w:i w:val="false"/>
          <w:color w:val="000000"/>
          <w:sz w:val="28"/>
        </w:rPr>
        <w:t>
      мынадай мазмұндағы 1-1-тармақпен толықтырылсын:</w:t>
      </w:r>
    </w:p>
    <w:bookmarkEnd w:id="96"/>
    <w:bookmarkStart w:name="z115" w:id="97"/>
    <w:p>
      <w:pPr>
        <w:spacing w:after="0"/>
        <w:ind w:left="0"/>
        <w:jc w:val="both"/>
      </w:pPr>
      <w:r>
        <w:rPr>
          <w:rFonts w:ascii="Times New Roman"/>
          <w:b w:val="false"/>
          <w:i w:val="false"/>
          <w:color w:val="000000"/>
          <w:sz w:val="28"/>
        </w:rPr>
        <w:t>
      "1-1. Міндетті теле-, радиоарналарда өтеусіз негізде орналастырылатын әлеуметтік жарнаманың күнделікті көлемі жергілікті уақытпен сағат он сегізден бастап есептелетін, ұзақтығы алты сағат уақыт аралығында міндетті түрде екі рет шыға отырып, жергілікті уақытпен таңғы сағат алтыдан бастап есептелетін, ұзақтығы он сегіз сағат уақыт аралығында кемінде он рет шығуға тиіс.</w:t>
      </w:r>
    </w:p>
    <w:bookmarkEnd w:id="97"/>
    <w:p>
      <w:pPr>
        <w:spacing w:after="0"/>
        <w:ind w:left="0"/>
        <w:jc w:val="both"/>
      </w:pPr>
      <w:r>
        <w:rPr>
          <w:rFonts w:ascii="Times New Roman"/>
          <w:b w:val="false"/>
          <w:i w:val="false"/>
          <w:color w:val="000000"/>
          <w:sz w:val="28"/>
        </w:rPr>
        <w:t>
      Әлеуметтік жарнама Қазақстан Республикасының аумағында қазақ және орыс тілдерінде, сондай-ақ жарнама берушінің қалауы бойынша басқа да тілдерде эфирге оның күн сайынғы шығатын барлық уақыты бойы біркелкі таратылады.";</w:t>
      </w:r>
    </w:p>
    <w:bookmarkStart w:name="z116" w:id="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98"/>
    <w:bookmarkStart w:name="z117" w:id="99"/>
    <w:p>
      <w:pPr>
        <w:spacing w:after="0"/>
        <w:ind w:left="0"/>
        <w:jc w:val="both"/>
      </w:pPr>
      <w:r>
        <w:rPr>
          <w:rFonts w:ascii="Times New Roman"/>
          <w:b w:val="false"/>
          <w:i w:val="false"/>
          <w:color w:val="000000"/>
          <w:sz w:val="28"/>
        </w:rPr>
        <w:t>
      "9-бап. Мерзімді баспасөз басылымдарындағы жарнама</w:t>
      </w:r>
    </w:p>
    <w:bookmarkEnd w:id="99"/>
    <w:p>
      <w:pPr>
        <w:spacing w:after="0"/>
        <w:ind w:left="0"/>
        <w:jc w:val="both"/>
      </w:pPr>
      <w:r>
        <w:rPr>
          <w:rFonts w:ascii="Times New Roman"/>
          <w:b w:val="false"/>
          <w:i w:val="false"/>
          <w:color w:val="000000"/>
          <w:sz w:val="28"/>
        </w:rPr>
        <w:t>
      Мерзiмдi баспасөз басылымдары жарнаманы, оның тақырыбын дербес айқындайды. </w:t>
      </w:r>
    </w:p>
    <w:p>
      <w:pPr>
        <w:spacing w:after="0"/>
        <w:ind w:left="0"/>
        <w:jc w:val="both"/>
      </w:pPr>
      <w:r>
        <w:rPr>
          <w:rFonts w:ascii="Times New Roman"/>
          <w:b w:val="false"/>
          <w:i w:val="false"/>
          <w:color w:val="000000"/>
          <w:sz w:val="28"/>
        </w:rPr>
        <w:t>
      Жазылу арқылы таратылатын мерзімді баспасөз басылымдары жазылу шарттарында басылымның тақырыптық бағытын көрсетуге мiндеттi.</w:t>
      </w:r>
    </w:p>
    <w:p>
      <w:pPr>
        <w:spacing w:after="0"/>
        <w:ind w:left="0"/>
        <w:jc w:val="both"/>
      </w:pPr>
      <w:r>
        <w:rPr>
          <w:rFonts w:ascii="Times New Roman"/>
          <w:b w:val="false"/>
          <w:i w:val="false"/>
          <w:color w:val="000000"/>
          <w:sz w:val="28"/>
        </w:rPr>
        <w:t>
      Мерзімді баспасөз басылымдарындағы жарнама бұқаралық ақпарат құралын есепке қою туралы куәлікте бекітілген тілде орналастырылады.";</w:t>
      </w:r>
    </w:p>
    <w:bookmarkStart w:name="z118" w:id="1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20" w:id="101"/>
    <w:p>
      <w:pPr>
        <w:spacing w:after="0"/>
        <w:ind w:left="0"/>
        <w:jc w:val="both"/>
      </w:pPr>
      <w:r>
        <w:rPr>
          <w:rFonts w:ascii="Times New Roman"/>
          <w:b w:val="false"/>
          <w:i w:val="false"/>
          <w:color w:val="000000"/>
          <w:sz w:val="28"/>
        </w:rPr>
        <w:t>
      "1.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01"/>
    <w:p>
      <w:pPr>
        <w:spacing w:after="0"/>
        <w:ind w:left="0"/>
        <w:jc w:val="both"/>
      </w:pPr>
      <w:r>
        <w:rPr>
          <w:rFonts w:ascii="Times New Roman"/>
          <w:b w:val="false"/>
          <w:i w:val="false"/>
          <w:color w:val="000000"/>
          <w:sz w:val="28"/>
        </w:rPr>
        <w:t>
      Сыртқы (көрнекі) жарнама объектілерін, оның ішінде нұсқағыштарды орналастыру Қазақстан Республикасының Жер кодексіне,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p>
      <w:pPr>
        <w:spacing w:after="0"/>
        <w:ind w:left="0"/>
        <w:jc w:val="both"/>
      </w:pPr>
      <w:r>
        <w:rPr>
          <w:rFonts w:ascii="Times New Roman"/>
          <w:b w:val="false"/>
          <w:i w:val="false"/>
          <w:color w:val="000000"/>
          <w:sz w:val="28"/>
        </w:rPr>
        <w:t>
      Сыртқы (көрнекі) жарнама объектілері ұлттық стандарттарға сәйкес келуге тиіс.</w:t>
      </w:r>
    </w:p>
    <w:bookmarkStart w:name="z121" w:id="102"/>
    <w:p>
      <w:pPr>
        <w:spacing w:after="0"/>
        <w:ind w:left="0"/>
        <w:jc w:val="both"/>
      </w:pPr>
      <w:r>
        <w:rPr>
          <w:rFonts w:ascii="Times New Roman"/>
          <w:b w:val="false"/>
          <w:i w:val="false"/>
          <w:color w:val="000000"/>
          <w:sz w:val="28"/>
        </w:rPr>
        <w:t>
      1-1. Сыртқы (көрнекі) жарнамаға:</w:t>
      </w:r>
    </w:p>
    <w:bookmarkEnd w:id="102"/>
    <w:p>
      <w:pPr>
        <w:spacing w:after="0"/>
        <w:ind w:left="0"/>
        <w:jc w:val="both"/>
      </w:pPr>
      <w:r>
        <w:rPr>
          <w:rFonts w:ascii="Times New Roman"/>
          <w:b w:val="false"/>
          <w:i w:val="false"/>
          <w:color w:val="000000"/>
          <w:sz w:val="28"/>
        </w:rPr>
        <w:t>
      1) маңдайша;</w:t>
      </w:r>
    </w:p>
    <w:p>
      <w:pPr>
        <w:spacing w:after="0"/>
        <w:ind w:left="0"/>
        <w:jc w:val="both"/>
      </w:pPr>
      <w:r>
        <w:rPr>
          <w:rFonts w:ascii="Times New Roman"/>
          <w:b w:val="false"/>
          <w:i w:val="false"/>
          <w:color w:val="000000"/>
          <w:sz w:val="28"/>
        </w:rPr>
        <w:t>
      2) жұмыс режимі туралы ақпарат;</w:t>
      </w:r>
    </w:p>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p>
      <w:pPr>
        <w:spacing w:after="0"/>
        <w:ind w:left="0"/>
        <w:jc w:val="both"/>
      </w:pPr>
      <w:r>
        <w:rPr>
          <w:rFonts w:ascii="Times New Roman"/>
          <w:b w:val="false"/>
          <w:i w:val="false"/>
          <w:color w:val="000000"/>
          <w:sz w:val="28"/>
        </w:rPr>
        <w:t xml:space="preserve">
      4) қызмет көрсетудің техникалық құралдарын және көлік құралдарын дараландыру; </w:t>
      </w:r>
    </w:p>
    <w:p>
      <w:pPr>
        <w:spacing w:after="0"/>
        <w:ind w:left="0"/>
        <w:jc w:val="both"/>
      </w:pPr>
      <w:r>
        <w:rPr>
          <w:rFonts w:ascii="Times New Roman"/>
          <w:b w:val="false"/>
          <w:i w:val="false"/>
          <w:color w:val="000000"/>
          <w:sz w:val="28"/>
        </w:rPr>
        <w:t xml:space="preserve">
      5) мұнай өнімдерінің түрлері, мұнай өнімдерінің бағалары, сатушының атауы мен логотипі туралы автожанармай құю станцияларына кірген жерде орналастырылатын ақпарат; </w:t>
      </w:r>
    </w:p>
    <w:p>
      <w:pPr>
        <w:spacing w:after="0"/>
        <w:ind w:left="0"/>
        <w:jc w:val="both"/>
      </w:pPr>
      <w:r>
        <w:rPr>
          <w:rFonts w:ascii="Times New Roman"/>
          <w:b w:val="false"/>
          <w:i w:val="false"/>
          <w:color w:val="000000"/>
          <w:sz w:val="28"/>
        </w:rPr>
        <w:t xml:space="preserve">
      6) мәдени құндылықтар туралы және (немесе) тарихи-мәдени мұра объектілері туралы, оның ішінде тарих пен мәдениет ескерткiштерi туралы ақпарат (мәліметтер); </w:t>
      </w:r>
    </w:p>
    <w:p>
      <w:pPr>
        <w:spacing w:after="0"/>
        <w:ind w:left="0"/>
        <w:jc w:val="both"/>
      </w:pPr>
      <w:r>
        <w:rPr>
          <w:rFonts w:ascii="Times New Roman"/>
          <w:b w:val="false"/>
          <w:i w:val="false"/>
          <w:color w:val="000000"/>
          <w:sz w:val="28"/>
        </w:rPr>
        <w:t xml:space="preserve">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 </w:t>
      </w:r>
    </w:p>
    <w:p>
      <w:pPr>
        <w:spacing w:after="0"/>
        <w:ind w:left="0"/>
        <w:jc w:val="both"/>
      </w:pPr>
      <w:r>
        <w:rPr>
          <w:rFonts w:ascii="Times New Roman"/>
          <w:b w:val="false"/>
          <w:i w:val="false"/>
          <w:color w:val="000000"/>
          <w:sz w:val="28"/>
        </w:rPr>
        <w:t xml:space="preserve">
      8) сырттан көзбен көру үшін сөрелер мен терезелерді мынадай: </w:t>
      </w:r>
    </w:p>
    <w:p>
      <w:pPr>
        <w:spacing w:after="0"/>
        <w:ind w:left="0"/>
        <w:jc w:val="both"/>
      </w:pPr>
      <w:r>
        <w:rPr>
          <w:rFonts w:ascii="Times New Roman"/>
          <w:b w:val="false"/>
          <w:i w:val="false"/>
          <w:color w:val="000000"/>
          <w:sz w:val="28"/>
        </w:rPr>
        <w:t>
      үй-жайлардың ішінде орналастырылатын тауар өнімі;</w:t>
      </w:r>
    </w:p>
    <w:p>
      <w:pPr>
        <w:spacing w:after="0"/>
        <w:ind w:left="0"/>
        <w:jc w:val="both"/>
      </w:pPr>
      <w:r>
        <w:rPr>
          <w:rFonts w:ascii="Times New Roman"/>
          <w:b w:val="false"/>
          <w:i w:val="false"/>
          <w:color w:val="000000"/>
          <w:sz w:val="28"/>
        </w:rPr>
        <w:t>
      көрсетілетін қызмет түрлері;</w:t>
      </w:r>
    </w:p>
    <w:p>
      <w:pPr>
        <w:spacing w:after="0"/>
        <w:ind w:left="0"/>
        <w:jc w:val="both"/>
      </w:pPr>
      <w:r>
        <w:rPr>
          <w:rFonts w:ascii="Times New Roman"/>
          <w:b w:val="false"/>
          <w:i w:val="false"/>
          <w:color w:val="000000"/>
          <w:sz w:val="28"/>
        </w:rPr>
        <w:t>
      дараландыру құралдары;</w:t>
      </w:r>
    </w:p>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тармақтағы</w:t>
      </w:r>
      <w:r>
        <w:rPr>
          <w:rFonts w:ascii="Times New Roman"/>
          <w:b w:val="false"/>
          <w:i w:val="false"/>
          <w:color w:val="000000"/>
          <w:sz w:val="28"/>
        </w:rPr>
        <w:t xml:space="preserve"> "жолдардың", "қозғалыс" және "сілтемелеріне" деген сөздер тиісінше "және сыртқы (көрнекі) жарнама объектілері жолдың", "жол жүрісі" және "нұсқағыштарына"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4" w:id="103"/>
    <w:p>
      <w:pPr>
        <w:spacing w:after="0"/>
        <w:ind w:left="0"/>
        <w:jc w:val="both"/>
      </w:pPr>
      <w:r>
        <w:rPr>
          <w:rFonts w:ascii="Times New Roman"/>
          <w:b w:val="false"/>
          <w:i w:val="false"/>
          <w:color w:val="000000"/>
          <w:sz w:val="28"/>
        </w:rPr>
        <w:t xml:space="preserve">
      "2. Сыртқы (көрнекі) жарнаманы орналастыруға "Рұқсаттар және хабарламалар туралы" Қазақстан Республикасының Заңына сәйкес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 </w:t>
      </w:r>
    </w:p>
    <w:bookmarkEnd w:id="103"/>
    <w:bookmarkStart w:name="z125" w:id="104"/>
    <w:p>
      <w:pPr>
        <w:spacing w:after="0"/>
        <w:ind w:left="0"/>
        <w:jc w:val="both"/>
      </w:pPr>
      <w:r>
        <w:rPr>
          <w:rFonts w:ascii="Times New Roman"/>
          <w:b w:val="false"/>
          <w:i w:val="false"/>
          <w:color w:val="000000"/>
          <w:sz w:val="28"/>
        </w:rPr>
        <w:t xml:space="preserve">
      мынадай мазмұндағы 2-1, 2-2 және 2-3-тармақтармен толықтырылсын: </w:t>
      </w:r>
    </w:p>
    <w:bookmarkEnd w:id="104"/>
    <w:bookmarkStart w:name="z126" w:id="105"/>
    <w:p>
      <w:pPr>
        <w:spacing w:after="0"/>
        <w:ind w:left="0"/>
        <w:jc w:val="both"/>
      </w:pPr>
      <w:r>
        <w:rPr>
          <w:rFonts w:ascii="Times New Roman"/>
          <w:b w:val="false"/>
          <w:i w:val="false"/>
          <w:color w:val="000000"/>
          <w:sz w:val="28"/>
        </w:rPr>
        <w:t>
      "2-1. Хабарламаларды сыртқы (көрнекі) жарнаманы орналастыратын жарнама таратушылар:</w:t>
      </w:r>
    </w:p>
    <w:bookmarkEnd w:id="105"/>
    <w:p>
      <w:pPr>
        <w:spacing w:after="0"/>
        <w:ind w:left="0"/>
        <w:jc w:val="both"/>
      </w:pPr>
      <w:r>
        <w:rPr>
          <w:rFonts w:ascii="Times New Roman"/>
          <w:b w:val="false"/>
          <w:i w:val="false"/>
          <w:color w:val="000000"/>
          <w:sz w:val="28"/>
        </w:rPr>
        <w:t>
      сыртқы (көрнекі) жарнаманы республикалық маңызы бар қалалардағы, астанадағы, облыстық маңызы бар қалалардағы үй-жайлардың шегінен тыс ашық кеңістікте, республикалық маңызы бар қалалардың, астананың, облыстық маңызы бар қалалардың аумақтары арқылы өтетін жалпыға ортақ пайдаланылатын автомобиль жолдарының бөлінген белдеуінде орналастырған кезде – республикалық маңызы бар қалалардың, астананың, облыстық маңызы бар қалалардың жергілікті атқарушы органдарына;</w:t>
      </w:r>
    </w:p>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аудандардың жергілікті атқарушы органдарына жібереді.</w:t>
      </w:r>
    </w:p>
    <w:bookmarkStart w:name="z127" w:id="106"/>
    <w:p>
      <w:pPr>
        <w:spacing w:after="0"/>
        <w:ind w:left="0"/>
        <w:jc w:val="both"/>
      </w:pPr>
      <w:r>
        <w:rPr>
          <w:rFonts w:ascii="Times New Roman"/>
          <w:b w:val="false"/>
          <w:i w:val="false"/>
          <w:color w:val="000000"/>
          <w:sz w:val="28"/>
        </w:rPr>
        <w:t>
      2-2. Хабарлама сыртқы (көрнекі) жарнама орналастырылатын болжамды күнге дейін кемінде бес жұмыс күні бұрын жіберіледі.</w:t>
      </w:r>
    </w:p>
    <w:bookmarkEnd w:id="106"/>
    <w:p>
      <w:pPr>
        <w:spacing w:after="0"/>
        <w:ind w:left="0"/>
        <w:jc w:val="both"/>
      </w:pPr>
      <w:r>
        <w:rPr>
          <w:rFonts w:ascii="Times New Roman"/>
          <w:b w:val="false"/>
          <w:i w:val="false"/>
          <w:color w:val="000000"/>
          <w:sz w:val="28"/>
        </w:rPr>
        <w:t>
      Хабарламаға:</w:t>
      </w:r>
    </w:p>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 бар мәліметтер нысаны;</w:t>
      </w:r>
    </w:p>
    <w:p>
      <w:pPr>
        <w:spacing w:after="0"/>
        <w:ind w:left="0"/>
        <w:jc w:val="both"/>
      </w:pPr>
      <w:r>
        <w:rPr>
          <w:rFonts w:ascii="Times New Roman"/>
          <w:b w:val="false"/>
          <w:i w:val="false"/>
          <w:color w:val="000000"/>
          <w:sz w:val="28"/>
        </w:rPr>
        <w:t>
      2) Қазақстан Республикасының салық заңнамасына сәйкес сыртқы (көрнекі) жарнаманы орналастырудың бірінші айы үшін төлемақының енгізілгенін растайтын құжат;</w:t>
      </w:r>
    </w:p>
    <w:p>
      <w:pPr>
        <w:spacing w:after="0"/>
        <w:ind w:left="0"/>
        <w:jc w:val="both"/>
      </w:pPr>
      <w:r>
        <w:rPr>
          <w:rFonts w:ascii="Times New Roman"/>
          <w:b w:val="false"/>
          <w:i w:val="false"/>
          <w:color w:val="000000"/>
          <w:sz w:val="28"/>
        </w:rPr>
        <w:t xml:space="preserve">
      3) нобайларымен қоса жарнаманың қазақ және орыс тілдерінде еркін нысандағы сипаты қоса беріледі. </w:t>
      </w:r>
    </w:p>
    <w:p>
      <w:pPr>
        <w:spacing w:after="0"/>
        <w:ind w:left="0"/>
        <w:jc w:val="both"/>
      </w:pPr>
      <w:r>
        <w:rPr>
          <w:rFonts w:ascii="Times New Roman"/>
          <w:b w:val="false"/>
          <w:i w:val="false"/>
          <w:color w:val="000000"/>
          <w:sz w:val="28"/>
        </w:rPr>
        <w:t>
      Жергілікті атқарушы органдар ұсынылған материалдарға жойылуы міндетті жазбаша уәжді ескертулер беруге құқылы.</w:t>
      </w:r>
    </w:p>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Start w:name="z128" w:id="107"/>
    <w:p>
      <w:pPr>
        <w:spacing w:after="0"/>
        <w:ind w:left="0"/>
        <w:jc w:val="both"/>
      </w:pPr>
      <w:r>
        <w:rPr>
          <w:rFonts w:ascii="Times New Roman"/>
          <w:b w:val="false"/>
          <w:i w:val="false"/>
          <w:color w:val="000000"/>
          <w:sz w:val="28"/>
        </w:rPr>
        <w:t>
      2-3.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орналастыруға құқылы.";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30" w:id="108"/>
    <w:p>
      <w:pPr>
        <w:spacing w:after="0"/>
        <w:ind w:left="0"/>
        <w:jc w:val="both"/>
      </w:pPr>
      <w:r>
        <w:rPr>
          <w:rFonts w:ascii="Times New Roman"/>
          <w:b w:val="false"/>
          <w:i w:val="false"/>
          <w:color w:val="000000"/>
          <w:sz w:val="28"/>
        </w:rPr>
        <w:t xml:space="preserve">
      "4. Осы баптың 2-1-тармағында айқындалған жергілікті атқарушы органдар мемлекеттік кіріс органдарына Қазақстан Республикасының салық заңнамасында белгіленген тәртіппен төлемақы төлеушілер, төлемақы сомалары, сыртқы (көрнекi) жарнама орналастырылатын кезең мен орын, хабарламаның жіберілгені (жіберілмегені) туралы мәлiметтердi ұсынуға мiндеттi. </w:t>
      </w:r>
    </w:p>
    <w:bookmarkEnd w:id="108"/>
    <w:bookmarkStart w:name="z131" w:id="109"/>
    <w:p>
      <w:pPr>
        <w:spacing w:after="0"/>
        <w:ind w:left="0"/>
        <w:jc w:val="both"/>
      </w:pPr>
      <w:r>
        <w:rPr>
          <w:rFonts w:ascii="Times New Roman"/>
          <w:b w:val="false"/>
          <w:i w:val="false"/>
          <w:color w:val="000000"/>
          <w:sz w:val="28"/>
        </w:rPr>
        <w:t xml:space="preserve">
      5.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 </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34" w:id="110"/>
    <w:p>
      <w:pPr>
        <w:spacing w:after="0"/>
        <w:ind w:left="0"/>
        <w:jc w:val="both"/>
      </w:pPr>
      <w:r>
        <w:rPr>
          <w:rFonts w:ascii="Times New Roman"/>
          <w:b w:val="false"/>
          <w:i w:val="false"/>
          <w:color w:val="000000"/>
          <w:sz w:val="28"/>
        </w:rPr>
        <w:t>
      бірінші бөліктегі "Сыртқы (көрнекi) жарнаманы орналастыру сыртқы (көрнекi) жарнаманы орналастыру объектiлерiнiң меншiк иелерiмен немесе, егер заңдарда немесе шартта өзгеше көзделмесе, сыртқы (көрнекi) жарнаманы орналастыру объектiлерiне өзге де заттық құқықтарға ие адамдармен жасалған шарттың" деген сөздер "Егер заңдарда немесе шартта өзгеше көзделмесе, сыртқы (көрнекi) жарнаманы орналастыру сыртқы (көрнекi) жарнама объектiлерiнiң меншiк иелерiмен немесе сыртқы (көрнекi) жарнама объектiлерiне өзге заттай құқықтары бар тұлғалармен жасалған шарт" деген сөздермен ауыстырылсын;</w:t>
      </w:r>
    </w:p>
    <w:bookmarkEnd w:id="110"/>
    <w:p>
      <w:pPr>
        <w:spacing w:after="0"/>
        <w:ind w:left="0"/>
        <w:jc w:val="both"/>
      </w:pPr>
      <w:r>
        <w:rPr>
          <w:rFonts w:ascii="Times New Roman"/>
          <w:b w:val="false"/>
          <w:i w:val="false"/>
          <w:color w:val="000000"/>
          <w:sz w:val="28"/>
        </w:rPr>
        <w:t>
      мынадай мазмұндағы екінші, үшінші, төртінші және бесінші бөліктермен толықтырылсын:</w:t>
      </w:r>
    </w:p>
    <w:bookmarkStart w:name="z135" w:id="111"/>
    <w:p>
      <w:pPr>
        <w:spacing w:after="0"/>
        <w:ind w:left="0"/>
        <w:jc w:val="both"/>
      </w:pPr>
      <w:r>
        <w:rPr>
          <w:rFonts w:ascii="Times New Roman"/>
          <w:b w:val="false"/>
          <w:i w:val="false"/>
          <w:color w:val="000000"/>
          <w:sz w:val="28"/>
        </w:rPr>
        <w:t>
      "Ғимараттардың (құрылысжайлардың) сыртқы жақтарына орналастырылған сыртқы (көрнекi) жарнама объектілерінің меншiк иелерi немесе сыртқы (көрнекi) жарнама объектiлерiне өзге заттай құқықтары бар тұлғалар:</w:t>
      </w:r>
    </w:p>
    <w:bookmarkEnd w:id="111"/>
    <w:p>
      <w:pPr>
        <w:spacing w:after="0"/>
        <w:ind w:left="0"/>
        <w:jc w:val="both"/>
      </w:pPr>
      <w:r>
        <w:rPr>
          <w:rFonts w:ascii="Times New Roman"/>
          <w:b w:val="false"/>
          <w:i w:val="false"/>
          <w:color w:val="000000"/>
          <w:sz w:val="28"/>
        </w:rPr>
        <w:t>
      сыртқы (көрнекi) жарнама объектілерін тиісінше эстетикалық, санитариялық және техникалық жай-күйде ұстап тұруға;</w:t>
      </w:r>
    </w:p>
    <w:p>
      <w:pPr>
        <w:spacing w:after="0"/>
        <w:ind w:left="0"/>
        <w:jc w:val="both"/>
      </w:pPr>
      <w:r>
        <w:rPr>
          <w:rFonts w:ascii="Times New Roman"/>
          <w:b w:val="false"/>
          <w:i w:val="false"/>
          <w:color w:val="000000"/>
          <w:sz w:val="28"/>
        </w:rPr>
        <w:t xml:space="preserve">
      адамдардың өмірі мен денсаулығы, барлық меншік нысанындағы мүлік үшін сыртқы (көрнекi) жарнама объектілерінің қауіпсіздігін қамтамасыз етуге; </w:t>
      </w:r>
    </w:p>
    <w:p>
      <w:pPr>
        <w:spacing w:after="0"/>
        <w:ind w:left="0"/>
        <w:jc w:val="both"/>
      </w:pPr>
      <w:r>
        <w:rPr>
          <w:rFonts w:ascii="Times New Roman"/>
          <w:b w:val="false"/>
          <w:i w:val="false"/>
          <w:color w:val="000000"/>
          <w:sz w:val="28"/>
        </w:rPr>
        <w:t xml:space="preserve">
      шартта белгіленген орналастыру мерзімі өткеннен кейін күнтізбелік отыз күн ішінде сыртқы (көрнекi) жарнама объектісін бөлшектеуге міндетті. </w:t>
      </w:r>
    </w:p>
    <w:p>
      <w:pPr>
        <w:spacing w:after="0"/>
        <w:ind w:left="0"/>
        <w:jc w:val="both"/>
      </w:pPr>
      <w:r>
        <w:rPr>
          <w:rFonts w:ascii="Times New Roman"/>
          <w:b w:val="false"/>
          <w:i w:val="false"/>
          <w:color w:val="000000"/>
          <w:sz w:val="28"/>
        </w:rPr>
        <w:t xml:space="preserve">
      Ғимараттардың (құрылысжайлардың) сыртқы жағына орналастырылған сыртқы (көрнекi) жарнама объектілерінің меншiк иелері немесе сыртқы (көрнекi) жарнама объектілеріне өзге заттай құқықтары бар тұлғалар белгіленген мерзімде сыртқы (көрнекi) жарнама объектілерін бөлшектеу жөніндегі міндетін орындамаған немесе сыртқы (көрнекi) жарнама объектісінің меншiк иесі белгісіз болған жағдайда, жергілікті атқарушы орган Қазақстан Республикасының Кәсіпкерлік кодексіне сәйкес ғимараттардың (құрылысжайлардың) меншiк иелеріне немесе ғимараттарға (құрылысжайларға) өзге заттай құқықтары бар тұлғаларға сыртқы (көрнекi) жарнама объектілерін бөлшектеу туралы орындалуы міндетті нұсқама береді. </w:t>
      </w:r>
    </w:p>
    <w:p>
      <w:pPr>
        <w:spacing w:after="0"/>
        <w:ind w:left="0"/>
        <w:jc w:val="both"/>
      </w:pPr>
      <w:r>
        <w:rPr>
          <w:rFonts w:ascii="Times New Roman"/>
          <w:b w:val="false"/>
          <w:i w:val="false"/>
          <w:color w:val="000000"/>
          <w:sz w:val="28"/>
        </w:rPr>
        <w:t>
      Сыртқы жағына сыртқы (көрнекi) жарнама объектісі орналастырылған ғимараттардың (құрылысжайлардың) меншік иелері, тұрғын үйдегі (тұрғын ғимараттағы) тұрғын және тұрғын емес үй-жайлардың меншік иелері немесе кондоминиум объектісін басқару органы, ғимараттарға (құрылысжайларға) өзге заттай құқықтары бар тұлғалар нұсқама берілген күннен бастап күнтізбелік отыз күн ішінде сыртқы (көрнекi) жарнама объектісін бөлшектеуге міндетті. Ғимараттардың (құрылысжайлардың) сыртқы жағына орналастырылған сыртқы (көрнекi) жарнама объектілерінің меншік иелері немесе сыртқы (көрнекi) жарнама объектілеріне өзге заттай құқықтары бар тұлғалар ғимараттар (құрылысжайлар) меншік иелерінің, тұрғын үйдегі (тұрғын ғимараттағы) тұрғын және тұрғын емес үй-жайлар меншік иелерінің немесе кондоминиум объектісін басқару органының, ғимараттарға (құрылысжайларға) өзге заттай құқықтары бар тұлғалардың талап етуі бойынша сыртқы (көрнекi) жарнама объектілерін бөлшектеуге байланысты шеккен шығындарды өтеуге міндетті.</w:t>
      </w:r>
    </w:p>
    <w:p>
      <w:pPr>
        <w:spacing w:after="0"/>
        <w:ind w:left="0"/>
        <w:jc w:val="both"/>
      </w:pPr>
      <w:r>
        <w:rPr>
          <w:rFonts w:ascii="Times New Roman"/>
          <w:b w:val="false"/>
          <w:i w:val="false"/>
          <w:color w:val="000000"/>
          <w:sz w:val="28"/>
        </w:rPr>
        <w:t xml:space="preserve">
      Ғимараттардың (құрылысжайлардың) сыртқы жағына орналастырылған сыртқы (көрнекi) жарнама объектілерінің меншiк иелері немесе сыртқы (көрнекi) жарнама объектілеріне өзге заттай құқықтары бар тұлғалар шығындарды ерікті түрде өтеуден бас тартқан жағдайда, ғимараттардың (құрылысжайлардың) меншiк иелері, тұрғын үйдегі (тұрғын ғимараттағы) тұрғын және тұрғын емес үй-жайлардың меншік иелері немесе кондоминиум объектісін басқару органы, ғимараттарға (құрылысжайларға) өзге заттай құқықтары бар тұлғалар сыртқы (көрнекi) жарнама объектілерін бөлшектеу кезінде шеккен шығындарын өтеу туралы талап қою арызымен сотқа жүгінуге құқылы."; </w:t>
      </w:r>
    </w:p>
    <w:bookmarkStart w:name="z136" w:id="112"/>
    <w:p>
      <w:pPr>
        <w:spacing w:after="0"/>
        <w:ind w:left="0"/>
        <w:jc w:val="both"/>
      </w:pPr>
      <w:r>
        <w:rPr>
          <w:rFonts w:ascii="Times New Roman"/>
          <w:b w:val="false"/>
          <w:i w:val="false"/>
          <w:color w:val="000000"/>
          <w:sz w:val="28"/>
        </w:rPr>
        <w:t xml:space="preserve">
      мынадай мазмұндағы 8-тармақпен толықтырылсын: </w:t>
      </w:r>
    </w:p>
    <w:bookmarkEnd w:id="112"/>
    <w:bookmarkStart w:name="z137" w:id="113"/>
    <w:p>
      <w:pPr>
        <w:spacing w:after="0"/>
        <w:ind w:left="0"/>
        <w:jc w:val="both"/>
      </w:pPr>
      <w:r>
        <w:rPr>
          <w:rFonts w:ascii="Times New Roman"/>
          <w:b w:val="false"/>
          <w:i w:val="false"/>
          <w:color w:val="000000"/>
          <w:sz w:val="28"/>
        </w:rPr>
        <w:t>
      "8.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113"/>
    <w:bookmarkStart w:name="z138" w:id="1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12-бапта</w:t>
      </w:r>
      <w:r>
        <w:rPr>
          <w:rFonts w:ascii="Times New Roman"/>
          <w:b w:val="false"/>
          <w:i w:val="false"/>
          <w:color w:val="000000"/>
          <w:sz w:val="28"/>
        </w:rPr>
        <w:t>:</w:t>
      </w:r>
    </w:p>
    <w:bookmarkEnd w:id="114"/>
    <w:bookmarkStart w:name="z139" w:id="115"/>
    <w:p>
      <w:pPr>
        <w:spacing w:after="0"/>
        <w:ind w:left="0"/>
        <w:jc w:val="both"/>
      </w:pPr>
      <w:r>
        <w:rPr>
          <w:rFonts w:ascii="Times New Roman"/>
          <w:b w:val="false"/>
          <w:i w:val="false"/>
          <w:color w:val="000000"/>
          <w:sz w:val="28"/>
        </w:rPr>
        <w:t>
      "тарату, орналастыру жол қозғалысы қауіпсіздігінің ережелері" деген сөздер "орналастыру жол жүрісі қауіпсіздігі қағидалары" деген сөздермен ауыстырылсын;</w:t>
      </w:r>
    </w:p>
    <w:bookmarkEnd w:id="115"/>
    <w:bookmarkStart w:name="z140" w:id="116"/>
    <w:p>
      <w:pPr>
        <w:spacing w:after="0"/>
        <w:ind w:left="0"/>
        <w:jc w:val="both"/>
      </w:pPr>
      <w:r>
        <w:rPr>
          <w:rFonts w:ascii="Times New Roman"/>
          <w:b w:val="false"/>
          <w:i w:val="false"/>
          <w:color w:val="000000"/>
          <w:sz w:val="28"/>
        </w:rPr>
        <w:t>
      мынадай мазмұндағы екінші бөлікпен толықтырылсын:</w:t>
      </w:r>
    </w:p>
    <w:bookmarkEnd w:id="116"/>
    <w:bookmarkStart w:name="z141" w:id="117"/>
    <w:p>
      <w:pPr>
        <w:spacing w:after="0"/>
        <w:ind w:left="0"/>
        <w:jc w:val="both"/>
      </w:pPr>
      <w:r>
        <w:rPr>
          <w:rFonts w:ascii="Times New Roman"/>
          <w:b w:val="false"/>
          <w:i w:val="false"/>
          <w:color w:val="000000"/>
          <w:sz w:val="28"/>
        </w:rPr>
        <w:t xml:space="preserve">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 </w:t>
      </w:r>
    </w:p>
    <w:bookmarkEnd w:id="117"/>
    <w:bookmarkStart w:name="z142" w:id="118"/>
    <w:p>
      <w:pPr>
        <w:spacing w:after="0"/>
        <w:ind w:left="0"/>
        <w:jc w:val="both"/>
      </w:pPr>
      <w:r>
        <w:rPr>
          <w:rFonts w:ascii="Times New Roman"/>
          <w:b w:val="false"/>
          <w:i w:val="false"/>
          <w:color w:val="000000"/>
          <w:sz w:val="28"/>
        </w:rPr>
        <w:t xml:space="preserve">
      7) 13-баптың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118"/>
    <w:bookmarkStart w:name="z143" w:id="119"/>
    <w:p>
      <w:pPr>
        <w:spacing w:after="0"/>
        <w:ind w:left="0"/>
        <w:jc w:val="both"/>
      </w:pPr>
      <w:r>
        <w:rPr>
          <w:rFonts w:ascii="Times New Roman"/>
          <w:b w:val="false"/>
          <w:i w:val="false"/>
          <w:color w:val="000000"/>
          <w:sz w:val="28"/>
        </w:rPr>
        <w:t>
      "1-2. Қазақстан Республикасының сәйкестікті бағалау саласындағы аккредиттеу туралы заңнамасында белгіленген тәртіппен аккредиттелмеген ұйымдардың өнімдердің сәйкестігін міндетті растау жөнінде қызметтер көрсетуді және (немесе) сәйкестігін растау саласындағы делдалдық қызметтер көрсетуді жарнамалауына тыйым салынады.";</w:t>
      </w:r>
    </w:p>
    <w:bookmarkEnd w:id="119"/>
    <w:bookmarkStart w:name="z144" w:id="120"/>
    <w:p>
      <w:pPr>
        <w:spacing w:after="0"/>
        <w:ind w:left="0"/>
        <w:jc w:val="both"/>
      </w:pPr>
      <w:r>
        <w:rPr>
          <w:rFonts w:ascii="Times New Roman"/>
          <w:b w:val="false"/>
          <w:i w:val="false"/>
          <w:color w:val="000000"/>
          <w:sz w:val="28"/>
        </w:rPr>
        <w:t xml:space="preserve">
      "6.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үйдің (тұрғын ғимараттың) жарнамасына тыйым салынады."; </w:t>
      </w:r>
    </w:p>
    <w:bookmarkEnd w:id="120"/>
    <w:bookmarkStart w:name="z145" w:id="121"/>
    <w:p>
      <w:pPr>
        <w:spacing w:after="0"/>
        <w:ind w:left="0"/>
        <w:jc w:val="both"/>
      </w:pPr>
      <w:r>
        <w:rPr>
          <w:rFonts w:ascii="Times New Roman"/>
          <w:b w:val="false"/>
          <w:i w:val="false"/>
          <w:color w:val="000000"/>
          <w:sz w:val="28"/>
        </w:rPr>
        <w:t xml:space="preserve">
      8) 15-баптың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121"/>
    <w:bookmarkStart w:name="z146" w:id="122"/>
    <w:p>
      <w:pPr>
        <w:spacing w:after="0"/>
        <w:ind w:left="0"/>
        <w:jc w:val="both"/>
      </w:pPr>
      <w:r>
        <w:rPr>
          <w:rFonts w:ascii="Times New Roman"/>
          <w:b w:val="false"/>
          <w:i w:val="false"/>
          <w:color w:val="000000"/>
          <w:sz w:val="28"/>
        </w:rPr>
        <w:t>
      "1) ата-ананың, тәрбиешілердің, педагогтардың беделiн түсiруге, кәмелетке толмағандардың оларға деген сенiмiн жоғалтуға;";</w:t>
      </w:r>
    </w:p>
    <w:bookmarkEnd w:id="122"/>
    <w:bookmarkStart w:name="z147" w:id="123"/>
    <w:p>
      <w:pPr>
        <w:spacing w:after="0"/>
        <w:ind w:left="0"/>
        <w:jc w:val="both"/>
      </w:pPr>
      <w:r>
        <w:rPr>
          <w:rFonts w:ascii="Times New Roman"/>
          <w:b w:val="false"/>
          <w:i w:val="false"/>
          <w:color w:val="000000"/>
          <w:sz w:val="28"/>
        </w:rPr>
        <w:t xml:space="preserve">
      "5) әлеуметтік жарнаманы қоспағанда, кәмелетке толмағандарға арналған тауарларға (жұмыстарға, көрсетiлетiн қызметтерге) тікелей қатысы жоқ жарнамада кәмелетке толмағандардың бейнелерiн көрнекi немесе дыбыстық пайдалануға;"; </w:t>
      </w:r>
    </w:p>
    <w:bookmarkEnd w:id="123"/>
    <w:bookmarkStart w:name="z148" w:id="1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17-бапта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150" w:id="125"/>
    <w:p>
      <w:pPr>
        <w:spacing w:after="0"/>
        <w:ind w:left="0"/>
        <w:jc w:val="both"/>
      </w:pPr>
      <w:r>
        <w:rPr>
          <w:rFonts w:ascii="Times New Roman"/>
          <w:b w:val="false"/>
          <w:i w:val="false"/>
          <w:color w:val="000000"/>
          <w:sz w:val="28"/>
        </w:rPr>
        <w:t xml:space="preserve">
      "Жарнама саласындағы мемлекеттiк реттеудi жарнама саласындағы уәкілетті орган, жарнама саласындағы реттеуші мемлекеттік органдар, сондай-ақ жергілікті атқарушы органдар Қазақстан Республикасының заңнамасында белгiленген өздерінің құзыреті шегiнде жүзеге асырады."; </w:t>
      </w:r>
    </w:p>
    <w:bookmarkEnd w:id="125"/>
    <w:bookmarkStart w:name="z151" w:id="126"/>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126"/>
    <w:bookmarkStart w:name="z152" w:id="127"/>
    <w:p>
      <w:pPr>
        <w:spacing w:after="0"/>
        <w:ind w:left="0"/>
        <w:jc w:val="both"/>
      </w:pPr>
      <w:r>
        <w:rPr>
          <w:rFonts w:ascii="Times New Roman"/>
          <w:b w:val="false"/>
          <w:i w:val="false"/>
          <w:color w:val="000000"/>
          <w:sz w:val="28"/>
        </w:rPr>
        <w:t>
      "3. Қазақстан Республикасының жарнама туралы заңнамасының сақталуына мемлекеттік бақылау Қазақстан Республикасының Кәсіпкерлік кодексіне сәйкес тексеру және профилактикалық бақылау нысанында жүзеге асырылады.</w:t>
      </w:r>
    </w:p>
    <w:bookmarkEnd w:id="127"/>
    <w:bookmarkStart w:name="z153" w:id="128"/>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осы Заңға сәйкес жүзеге асырылады.</w:t>
      </w:r>
    </w:p>
    <w:bookmarkEnd w:id="128"/>
    <w:p>
      <w:pPr>
        <w:spacing w:after="0"/>
        <w:ind w:left="0"/>
        <w:jc w:val="both"/>
      </w:pPr>
      <w:r>
        <w:rPr>
          <w:rFonts w:ascii="Times New Roman"/>
          <w:b w:val="false"/>
          <w:i w:val="false"/>
          <w:color w:val="000000"/>
          <w:sz w:val="28"/>
        </w:rPr>
        <w:t xml:space="preserve">
      Жарнама таратушылардың және жарнама берушілердің қызметі жарнама саласындағы бақылау субъектісіне (объектісіне) бармай профилактикалық бақылау объектісі болып табылады. </w:t>
      </w:r>
    </w:p>
    <w:p>
      <w:pPr>
        <w:spacing w:after="0"/>
        <w:ind w:left="0"/>
        <w:jc w:val="both"/>
      </w:pPr>
      <w:r>
        <w:rPr>
          <w:rFonts w:ascii="Times New Roman"/>
          <w:b w:val="false"/>
          <w:i w:val="false"/>
          <w:color w:val="000000"/>
          <w:sz w:val="28"/>
        </w:rPr>
        <w:t xml:space="preserve">
      Жарнама таратушылар және жарнама берушілер бақылау субъектісіне (объектісіне) бармай профилактикалық бақылау субъектілері болып табылады. </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субъектілеріне беру және оларға әкімшілік жүктемені азайту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әртүрлі ақпарат көздерінен алынған мәліметтерді талдау арқылы жүргізіледі.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бұзушылықтар анықталған жағдайда, бақылау субъектісіне бұзушылықтар анықталған күннен бастап бес жұмыс күнінен кешіктірілмейтін мерзімде ұсыным жіберіледі.</w:t>
      </w:r>
    </w:p>
    <w:p>
      <w:pPr>
        <w:spacing w:after="0"/>
        <w:ind w:left="0"/>
        <w:jc w:val="both"/>
      </w:pPr>
      <w:r>
        <w:rPr>
          <w:rFonts w:ascii="Times New Roman"/>
          <w:b w:val="false"/>
          <w:i w:val="false"/>
          <w:color w:val="000000"/>
          <w:sz w:val="28"/>
        </w:rPr>
        <w:t>
      Ұсыным бақылау субъектісіне қолын қойғызып, жеке өзіне немесе оны жөнелту және алу фактілерін растайтын өзге де тәсілмен табыс етілуге тиіс.</w:t>
      </w:r>
    </w:p>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p>
      <w:pPr>
        <w:spacing w:after="0"/>
        <w:ind w:left="0"/>
        <w:jc w:val="both"/>
      </w:pPr>
      <w:r>
        <w:rPr>
          <w:rFonts w:ascii="Times New Roman"/>
          <w:b w:val="false"/>
          <w:i w:val="false"/>
          <w:color w:val="000000"/>
          <w:sz w:val="28"/>
        </w:rPr>
        <w:t xml:space="preserve">
      1) қолма-қол – ұсынымға алғаны туралы белгі қойылған күннен бастап; </w:t>
      </w:r>
    </w:p>
    <w:p>
      <w:pPr>
        <w:spacing w:after="0"/>
        <w:ind w:left="0"/>
        <w:jc w:val="both"/>
      </w:pPr>
      <w:r>
        <w:rPr>
          <w:rFonts w:ascii="Times New Roman"/>
          <w:b w:val="false"/>
          <w:i w:val="false"/>
          <w:color w:val="000000"/>
          <w:sz w:val="28"/>
        </w:rPr>
        <w:t>
      2) поштамен – тапсырыс хатпен пошта жөнелтілімін алғаны туралы хабардар етілген күннен бастап;</w:t>
      </w:r>
    </w:p>
    <w:p>
      <w:pPr>
        <w:spacing w:after="0"/>
        <w:ind w:left="0"/>
        <w:jc w:val="both"/>
      </w:pPr>
      <w:r>
        <w:rPr>
          <w:rFonts w:ascii="Times New Roman"/>
          <w:b w:val="false"/>
          <w:i w:val="false"/>
          <w:color w:val="000000"/>
          <w:sz w:val="28"/>
        </w:rPr>
        <w:t>
      3) электрондық тәсілмен – мемлекеттік немесе жергілікті атқарушы орган сұрау салған кезде хатта көрсетілген бақылау субъектісінің электрондық мекенжайына жөнелтілген күннен бастап табыс етілді деп есептеледі.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xml:space="preserve">
      Бақылау субъектісі ұсынымда көрсетілген бұзушылықтармен келіспеген жағдайда, ұсынымды жіберген мемлекеттік немесе жергілікті атқарушы органға ұсыным табыс етілген күннен кейінгі күннен бастап бес жұмыс күні ішінде қарсылық жіберуге құқылы. </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pPr>
        <w:spacing w:after="0"/>
        <w:ind w:left="0"/>
        <w:jc w:val="both"/>
      </w:pPr>
      <w:r>
        <w:rPr>
          <w:rFonts w:ascii="Times New Roman"/>
          <w:b w:val="false"/>
          <w:i w:val="false"/>
          <w:color w:val="000000"/>
          <w:sz w:val="28"/>
        </w:rPr>
        <w:t xml:space="preserve">
      Бақылау субъектісіне (объектісіне) бармай профилактикалық бақылау айына екі реттен жиілетпей жүргізіледі."; </w:t>
      </w:r>
    </w:p>
    <w:bookmarkStart w:name="z154" w:id="12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17-1</w:t>
      </w:r>
      <w:r>
        <w:rPr>
          <w:rFonts w:ascii="Times New Roman"/>
          <w:b w:val="false"/>
          <w:i w:val="false"/>
          <w:color w:val="000000"/>
          <w:sz w:val="28"/>
        </w:rPr>
        <w:t xml:space="preserve"> және </w:t>
      </w:r>
      <w:r>
        <w:rPr>
          <w:rFonts w:ascii="Times New Roman"/>
          <w:b w:val="false"/>
          <w:i w:val="false"/>
          <w:color w:val="000000"/>
          <w:sz w:val="28"/>
        </w:rPr>
        <w:t>17-2-баптар</w:t>
      </w:r>
      <w:r>
        <w:rPr>
          <w:rFonts w:ascii="Times New Roman"/>
          <w:b w:val="false"/>
          <w:i w:val="false"/>
          <w:color w:val="000000"/>
          <w:sz w:val="28"/>
        </w:rPr>
        <w:t xml:space="preserve"> мынадай редакцияда жазылсын:</w:t>
      </w:r>
    </w:p>
    <w:bookmarkEnd w:id="129"/>
    <w:bookmarkStart w:name="z156" w:id="130"/>
    <w:p>
      <w:pPr>
        <w:spacing w:after="0"/>
        <w:ind w:left="0"/>
        <w:jc w:val="both"/>
      </w:pPr>
      <w:r>
        <w:rPr>
          <w:rFonts w:ascii="Times New Roman"/>
          <w:b w:val="false"/>
          <w:i w:val="false"/>
          <w:color w:val="000000"/>
          <w:sz w:val="28"/>
        </w:rPr>
        <w:t>
      "17-1-бап. Жарнама саласындағы уәкiлеттi органның және жарнама саласындағы реттеуші мемлекеттік органдардың құзыреті</w:t>
      </w:r>
    </w:p>
    <w:bookmarkEnd w:id="130"/>
    <w:bookmarkStart w:name="z155" w:id="131"/>
    <w:p>
      <w:pPr>
        <w:spacing w:after="0"/>
        <w:ind w:left="0"/>
        <w:jc w:val="both"/>
      </w:pPr>
      <w:r>
        <w:rPr>
          <w:rFonts w:ascii="Times New Roman"/>
          <w:b w:val="false"/>
          <w:i w:val="false"/>
          <w:color w:val="000000"/>
          <w:sz w:val="28"/>
        </w:rPr>
        <w:t>
      1. Жарнама саласындағы уәкiлеттi орган: </w:t>
      </w:r>
    </w:p>
    <w:bookmarkEnd w:id="131"/>
    <w:p>
      <w:pPr>
        <w:spacing w:after="0"/>
        <w:ind w:left="0"/>
        <w:jc w:val="both"/>
      </w:pPr>
      <w:r>
        <w:rPr>
          <w:rFonts w:ascii="Times New Roman"/>
          <w:b w:val="false"/>
          <w:i w:val="false"/>
          <w:color w:val="000000"/>
          <w:sz w:val="28"/>
        </w:rPr>
        <w:t>
      1)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белдеуiнде,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орналастыру қағидаларын әзірлейді және бекітеді;</w:t>
      </w:r>
    </w:p>
    <w:p>
      <w:pPr>
        <w:spacing w:after="0"/>
        <w:ind w:left="0"/>
        <w:jc w:val="both"/>
      </w:pPr>
      <w:r>
        <w:rPr>
          <w:rFonts w:ascii="Times New Roman"/>
          <w:b w:val="false"/>
          <w:i w:val="false"/>
          <w:color w:val="000000"/>
          <w:sz w:val="28"/>
        </w:rPr>
        <w:t>
      2) мәдени, спорттық және спорттық-бұқаралық іс-шаралар афишаларын орналастыру үшін арнайы бөлінген орындар тізбесін бекітеді;</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57" w:id="132"/>
    <w:p>
      <w:pPr>
        <w:spacing w:after="0"/>
        <w:ind w:left="0"/>
        <w:jc w:val="both"/>
      </w:pPr>
      <w:r>
        <w:rPr>
          <w:rFonts w:ascii="Times New Roman"/>
          <w:b w:val="false"/>
          <w:i w:val="false"/>
          <w:color w:val="000000"/>
          <w:sz w:val="28"/>
        </w:rPr>
        <w:t xml:space="preserve">
      2. Телерадио хабарларын тарату саласындағы уәкілетті орган өз құзыреті шегінде: </w:t>
      </w:r>
    </w:p>
    <w:bookmarkEnd w:id="132"/>
    <w:p>
      <w:pPr>
        <w:spacing w:after="0"/>
        <w:ind w:left="0"/>
        <w:jc w:val="both"/>
      </w:pPr>
      <w:r>
        <w:rPr>
          <w:rFonts w:ascii="Times New Roman"/>
          <w:b w:val="false"/>
          <w:i w:val="false"/>
          <w:color w:val="000000"/>
          <w:sz w:val="28"/>
        </w:rPr>
        <w:t xml:space="preserve">
      1) міндетті теле-, радиоарналарда әлеуметтік жарнаманы қалыптастыру және орналастыру қағидаларын бекітеді; </w:t>
      </w:r>
    </w:p>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58" w:id="133"/>
    <w:p>
      <w:pPr>
        <w:spacing w:after="0"/>
        <w:ind w:left="0"/>
        <w:jc w:val="both"/>
      </w:pPr>
      <w:r>
        <w:rPr>
          <w:rFonts w:ascii="Times New Roman"/>
          <w:b w:val="false"/>
          <w:i w:val="false"/>
          <w:color w:val="000000"/>
          <w:sz w:val="28"/>
        </w:rPr>
        <w:t xml:space="preserve">
      3. Автомобиль жолдары жөніндегі уәкілетті мемлекеттік орган өз құзыреті шегінде: </w:t>
      </w:r>
    </w:p>
    <w:bookmarkEnd w:id="133"/>
    <w:p>
      <w:pPr>
        <w:spacing w:after="0"/>
        <w:ind w:left="0"/>
        <w:jc w:val="both"/>
      </w:pPr>
      <w:r>
        <w:rPr>
          <w:rFonts w:ascii="Times New Roman"/>
          <w:b w:val="false"/>
          <w:i w:val="false"/>
          <w:color w:val="000000"/>
          <w:sz w:val="28"/>
        </w:rPr>
        <w:t>
      1)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әзірлейді және бекітеді;</w:t>
      </w:r>
    </w:p>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59" w:id="134"/>
    <w:p>
      <w:pPr>
        <w:spacing w:after="0"/>
        <w:ind w:left="0"/>
        <w:jc w:val="both"/>
      </w:pPr>
      <w:r>
        <w:rPr>
          <w:rFonts w:ascii="Times New Roman"/>
          <w:b w:val="false"/>
          <w:i w:val="false"/>
          <w:color w:val="000000"/>
          <w:sz w:val="28"/>
        </w:rPr>
        <w:t>
      4. Сәулет, қала құрылысы және құрылыс істері жөніндегі уәкілетті орган өз құзыреті шегінде:</w:t>
      </w:r>
    </w:p>
    <w:bookmarkEnd w:id="134"/>
    <w:p>
      <w:pPr>
        <w:spacing w:after="0"/>
        <w:ind w:left="0"/>
        <w:jc w:val="both"/>
      </w:pPr>
      <w:r>
        <w:rPr>
          <w:rFonts w:ascii="Times New Roman"/>
          <w:b w:val="false"/>
          <w:i w:val="false"/>
          <w:color w:val="000000"/>
          <w:sz w:val="28"/>
        </w:rPr>
        <w:t>
      1) сыртқы (көрнекі) жарнама объектілерін елді мекендердегі үй-жайлардың шегінен тыс ашық кеңістікте орналастыру тәртібін әзірлейді және бекітеді;</w:t>
      </w:r>
    </w:p>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60" w:id="135"/>
    <w:p>
      <w:pPr>
        <w:spacing w:after="0"/>
        <w:ind w:left="0"/>
        <w:jc w:val="both"/>
      </w:pPr>
      <w:r>
        <w:rPr>
          <w:rFonts w:ascii="Times New Roman"/>
          <w:b w:val="false"/>
          <w:i w:val="false"/>
          <w:color w:val="000000"/>
          <w:sz w:val="28"/>
        </w:rPr>
        <w:t>
      5. Жарнама саласындағы реттеуші мемлекеттік органдар өз құзыреті шегінде:</w:t>
      </w:r>
    </w:p>
    <w:bookmarkEnd w:id="135"/>
    <w:p>
      <w:pPr>
        <w:spacing w:after="0"/>
        <w:ind w:left="0"/>
        <w:jc w:val="both"/>
      </w:pPr>
      <w:r>
        <w:rPr>
          <w:rFonts w:ascii="Times New Roman"/>
          <w:b w:val="false"/>
          <w:i w:val="false"/>
          <w:color w:val="000000"/>
          <w:sz w:val="28"/>
        </w:rPr>
        <w:t>
      1) жарнама саласындағы уәкілетті органға Қазақстан Республикасының жарнама туралы заңнамасын жетілдіру жөнінде ұсыныстар енгізеді;</w:t>
      </w:r>
    </w:p>
    <w:p>
      <w:pPr>
        <w:spacing w:after="0"/>
        <w:ind w:left="0"/>
        <w:jc w:val="both"/>
      </w:pPr>
      <w:r>
        <w:rPr>
          <w:rFonts w:ascii="Times New Roman"/>
          <w:b w:val="false"/>
          <w:i w:val="false"/>
          <w:color w:val="000000"/>
          <w:sz w:val="28"/>
        </w:rPr>
        <w:t>
      2) Қазақстан Республикасының жарнама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xml:space="preserve">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p>
    <w:bookmarkStart w:name="z161" w:id="136"/>
    <w:p>
      <w:pPr>
        <w:spacing w:after="0"/>
        <w:ind w:left="0"/>
        <w:jc w:val="both"/>
      </w:pPr>
      <w:r>
        <w:rPr>
          <w:rFonts w:ascii="Times New Roman"/>
          <w:b w:val="false"/>
          <w:i w:val="false"/>
          <w:color w:val="000000"/>
          <w:sz w:val="28"/>
        </w:rPr>
        <w:t>
      17-2-бап. Жергілікті өкілді және атқарушы органдардың құзыреті</w:t>
      </w:r>
    </w:p>
    <w:bookmarkEnd w:id="136"/>
    <w:bookmarkStart w:name="z162" w:id="137"/>
    <w:p>
      <w:pPr>
        <w:spacing w:after="0"/>
        <w:ind w:left="0"/>
        <w:jc w:val="both"/>
      </w:pPr>
      <w:r>
        <w:rPr>
          <w:rFonts w:ascii="Times New Roman"/>
          <w:b w:val="false"/>
          <w:i w:val="false"/>
          <w:color w:val="000000"/>
          <w:sz w:val="28"/>
        </w:rPr>
        <w:t>
      1. Республикалық маңызы бар қалалардың, астананың, облыстық маңызы бар қалалардың жергілікті атқарушы органдары:</w:t>
      </w:r>
    </w:p>
    <w:bookmarkEnd w:id="137"/>
    <w:p>
      <w:pPr>
        <w:spacing w:after="0"/>
        <w:ind w:left="0"/>
        <w:jc w:val="both"/>
      </w:pPr>
      <w:r>
        <w:rPr>
          <w:rFonts w:ascii="Times New Roman"/>
          <w:b w:val="false"/>
          <w:i w:val="false"/>
          <w:color w:val="000000"/>
          <w:sz w:val="28"/>
        </w:rPr>
        <w:t>
      1) "Рұқсаттар және хабарламалар туралы" Қазақстан Республикасының Заңына сәйкес сыртқы (көрнекі) жарнаманы республикалық маңызы бар қаладағы, астанадағы және облыстық маңызы бар қаладағы үй-жайлардың шегінен тыс ашық кеңістікте, республикалық маңызы бар қаланың, астананың, облыстық маңызы бар қаланың аумақтары арқылы өтетін жалпыға ортақ пайдаланылатын автомобиль жолдарының бөлінген белдеуінде орналастыру туралы хабарламалар қабылдауды және қарауды жүзеге асырады;</w:t>
      </w:r>
    </w:p>
    <w:p>
      <w:pPr>
        <w:spacing w:after="0"/>
        <w:ind w:left="0"/>
        <w:jc w:val="both"/>
      </w:pPr>
      <w:r>
        <w:rPr>
          <w:rFonts w:ascii="Times New Roman"/>
          <w:b w:val="false"/>
          <w:i w:val="false"/>
          <w:color w:val="000000"/>
          <w:sz w:val="28"/>
        </w:rPr>
        <w:t>
      2) өз құзыреті шегінде Қазақстан Республикасының жарнама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3) хабардар етпей орналастырылған сыртқы (көрнекі) жарнаманы және ғимараттар (құрылысжайлар) меншік иелерінің, тұрғын үйдегі (тұрғын ғимараттағы) тұрғын және тұрғын емес үй-жайлар меншік иелерінің немесе кондоминиум объектісін басқару органының, ғимараттарға (құрылысжайларға) өзге заттай құқықтары бар тұлғалардың келісімінсіз орналастырылған сыртқы (көрнекі) жарнама объектілерін анықтайды;</w:t>
      </w:r>
    </w:p>
    <w:p>
      <w:pPr>
        <w:spacing w:after="0"/>
        <w:ind w:left="0"/>
        <w:jc w:val="both"/>
      </w:pPr>
      <w:r>
        <w:rPr>
          <w:rFonts w:ascii="Times New Roman"/>
          <w:b w:val="false"/>
          <w:i w:val="false"/>
          <w:color w:val="000000"/>
          <w:sz w:val="28"/>
        </w:rPr>
        <w:t>
      4) Қазақстан Республикасының Кәсіпкерлік кодексіне сәйкес Қазақстан Республикасының жарнама туралы заңнамасын бұзушылықты жою туралы орындалуы міндетті нұсқамалар береді;</w:t>
      </w:r>
    </w:p>
    <w:p>
      <w:pPr>
        <w:spacing w:after="0"/>
        <w:ind w:left="0"/>
        <w:jc w:val="both"/>
      </w:pPr>
      <w:r>
        <w:rPr>
          <w:rFonts w:ascii="Times New Roman"/>
          <w:b w:val="false"/>
          <w:i w:val="false"/>
          <w:color w:val="000000"/>
          <w:sz w:val="28"/>
        </w:rPr>
        <w:t>
      5) сыртқы (көрнекі) жарнаманың республикалық маңызы бар қаладағы, астанадағы, облыстық маңызы бар қаладағы үй-жайлардың шегінен тыс ашық кеңістікте, республикалық маңызы бар қаланың, астананың, облыстық маңызы бар қаланың аумақтары арқылы өтетін жалпыға ортақ пайдаланылатын автомобиль жолдарының бөлінген белдеуінде нақты орналастырылғанын орналастыру орнын, жарнама таратушының атауын және орналастыру фактісі анықталған күнді міндетті түрде көрсете отырып, оның орналастырылу фактісін бір рет фото немесе бейне растау жолымен анықтайды;</w:t>
      </w:r>
    </w:p>
    <w:p>
      <w:pPr>
        <w:spacing w:after="0"/>
        <w:ind w:left="0"/>
        <w:jc w:val="both"/>
      </w:pPr>
      <w:r>
        <w:rPr>
          <w:rFonts w:ascii="Times New Roman"/>
          <w:b w:val="false"/>
          <w:i w:val="false"/>
          <w:color w:val="000000"/>
          <w:sz w:val="28"/>
        </w:rPr>
        <w:t>
      6)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bookmarkStart w:name="z163" w:id="138"/>
    <w:p>
      <w:pPr>
        <w:spacing w:after="0"/>
        <w:ind w:left="0"/>
        <w:jc w:val="both"/>
      </w:pPr>
      <w:r>
        <w:rPr>
          <w:rFonts w:ascii="Times New Roman"/>
          <w:b w:val="false"/>
          <w:i w:val="false"/>
          <w:color w:val="000000"/>
          <w:sz w:val="28"/>
        </w:rPr>
        <w:t>
      2. Ауданның жергілікті атқарушы органдары:</w:t>
      </w:r>
    </w:p>
    <w:bookmarkEnd w:id="138"/>
    <w:p>
      <w:pPr>
        <w:spacing w:after="0"/>
        <w:ind w:left="0"/>
        <w:jc w:val="both"/>
      </w:pPr>
      <w:r>
        <w:rPr>
          <w:rFonts w:ascii="Times New Roman"/>
          <w:b w:val="false"/>
          <w:i w:val="false"/>
          <w:color w:val="000000"/>
          <w:sz w:val="28"/>
        </w:rPr>
        <w:t>
      1) "Рұқсаттар және хабарламалар туралы" Қазақстан Республикасының Заңына сәйкес сыртқы (көрнекі) жарнаманы аудандық маңызы бар қаладағы, ауылдағы, кенттегі үй-жайлардың шегінен тыс ашық кеңістікте, аудандық маңызы бар қаланың, ауылдың, кенттің, ауылдық округтің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туралы хабарламалар қабылдауды және қарауды жүзеге асырады;</w:t>
      </w:r>
    </w:p>
    <w:p>
      <w:pPr>
        <w:spacing w:after="0"/>
        <w:ind w:left="0"/>
        <w:jc w:val="both"/>
      </w:pPr>
      <w:r>
        <w:rPr>
          <w:rFonts w:ascii="Times New Roman"/>
          <w:b w:val="false"/>
          <w:i w:val="false"/>
          <w:color w:val="000000"/>
          <w:sz w:val="28"/>
        </w:rPr>
        <w:t>
      2) өз құзыреті шегінде Қазақстан Республикасының жарнама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3) хабардар етпей орналастырылған сыртқы (көрнекі) жарнаманы және ғимараттар (құрылысжайлар) меншік иелерінің, тұрғын үйдегі (тұрғын ғимараттағы) тұрғын және тұрғын емес үй-жайлар меншік иелерінің немесе кондоминиум объектісін басқару органының, ғимараттарға (құрылысжайларға) өзге заттай құқықтары бар тұлғалардың келісімінсіз орналастырылған сыртқы (көрнекі) жарнама объектілерін анықтайды;</w:t>
      </w:r>
    </w:p>
    <w:p>
      <w:pPr>
        <w:spacing w:after="0"/>
        <w:ind w:left="0"/>
        <w:jc w:val="both"/>
      </w:pPr>
      <w:r>
        <w:rPr>
          <w:rFonts w:ascii="Times New Roman"/>
          <w:b w:val="false"/>
          <w:i w:val="false"/>
          <w:color w:val="000000"/>
          <w:sz w:val="28"/>
        </w:rPr>
        <w:t>
      4) Қазақстан Республикасының Кәсіпкерлік кодексіне сәйкес Қазақстан Республикасының жарнама туралы заңнамасын бұзушылықты жою туралы орындалуы міндетті нұсқамалар береді;</w:t>
      </w:r>
    </w:p>
    <w:p>
      <w:pPr>
        <w:spacing w:after="0"/>
        <w:ind w:left="0"/>
        <w:jc w:val="both"/>
      </w:pPr>
      <w:r>
        <w:rPr>
          <w:rFonts w:ascii="Times New Roman"/>
          <w:b w:val="false"/>
          <w:i w:val="false"/>
          <w:color w:val="000000"/>
          <w:sz w:val="28"/>
        </w:rPr>
        <w:t xml:space="preserve">
      5) сыртқы (көрнекі) жарнаманың аудандық маңызы бар қаладағы, ауылдағы, кенттегі үй-жайлардың шегінен тыс ашық кеңістікте, аудандық маңызы бар қаланың, ауылдың, кенттің, ауылдық округтің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нақты орналастырылғанын орналастыру орнын, жарнама таратушының атауын және орналастыру фактісі анықталған күнді міндетті түрде көрсете отырып, оның орналастырылу фактісін бір рет фото немесе бейне растау жолымен анықтайды; </w:t>
      </w:r>
    </w:p>
    <w:p>
      <w:pPr>
        <w:spacing w:after="0"/>
        <w:ind w:left="0"/>
        <w:jc w:val="both"/>
      </w:pPr>
      <w:r>
        <w:rPr>
          <w:rFonts w:ascii="Times New Roman"/>
          <w:b w:val="false"/>
          <w:i w:val="false"/>
          <w:color w:val="000000"/>
          <w:sz w:val="28"/>
        </w:rPr>
        <w:t xml:space="preserve">
      6)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 </w:t>
      </w:r>
    </w:p>
    <w:bookmarkStart w:name="z164" w:id="139"/>
    <w:p>
      <w:pPr>
        <w:spacing w:after="0"/>
        <w:ind w:left="0"/>
        <w:jc w:val="both"/>
      </w:pPr>
      <w:r>
        <w:rPr>
          <w:rFonts w:ascii="Times New Roman"/>
          <w:b w:val="false"/>
          <w:i w:val="false"/>
          <w:color w:val="000000"/>
          <w:sz w:val="28"/>
        </w:rPr>
        <w:t xml:space="preserve">
      3. Облыстардың, республикалық маңызы бар қалалардың және астананың жергілікті атқарушы органдары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негізінде жарнама саласындағы уәкілетті органмен келісу бойынша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қағидаларды әзірлейді және облыстардың, республикалық маңызы бар қалалардың және астананың мәслихаттарына бекітуге ұсынады. </w:t>
      </w:r>
    </w:p>
    <w:bookmarkEnd w:id="139"/>
    <w:bookmarkStart w:name="z165" w:id="140"/>
    <w:p>
      <w:pPr>
        <w:spacing w:after="0"/>
        <w:ind w:left="0"/>
        <w:jc w:val="both"/>
      </w:pPr>
      <w:r>
        <w:rPr>
          <w:rFonts w:ascii="Times New Roman"/>
          <w:b w:val="false"/>
          <w:i w:val="false"/>
          <w:color w:val="000000"/>
          <w:sz w:val="28"/>
        </w:rPr>
        <w:t>
      4. Осы Заңда көзделген жағдайларды қоспағанда, жергілікті өкілді және атқарушы органдарға сыртқы (көрнекi) жарнаманы реттеу мәселелері бойынша нормативтік құқықтық актілер қабылдауға тыйым салынады.".</w:t>
      </w:r>
    </w:p>
    <w:bookmarkEnd w:id="140"/>
    <w:bookmarkStart w:name="z166" w:id="141"/>
    <w:p>
      <w:pPr>
        <w:spacing w:after="0"/>
        <w:ind w:left="0"/>
        <w:jc w:val="both"/>
      </w:pPr>
      <w:r>
        <w:rPr>
          <w:rFonts w:ascii="Times New Roman"/>
          <w:b w:val="false"/>
          <w:i w:val="false"/>
          <w:color w:val="000000"/>
          <w:sz w:val="28"/>
        </w:rPr>
        <w:t xml:space="preserve">
      9.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 II, 96-құжат; № 23, 143-құжат; 2015 ж., № 11, 52-құжат; № 19-I, 101-құжат; № 20-IV, 113-құжат; 2016 ж., № 8-II, 70-құжат; № 12, 87-құжат; 2017 ж., № 12, 34-құжат; № 22-III, 109-құжат; № 23-III, 111-құжат; 2018 ж., № 10, 32-құжат; № 19, 62-құжат):</w:t>
      </w:r>
    </w:p>
    <w:bookmarkEnd w:id="141"/>
    <w:bookmarkStart w:name="z167" w:id="142"/>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142"/>
    <w:bookmarkStart w:name="z168" w:id="143"/>
    <w:p>
      <w:pPr>
        <w:spacing w:after="0"/>
        <w:ind w:left="0"/>
        <w:jc w:val="both"/>
      </w:pPr>
      <w:r>
        <w:rPr>
          <w:rFonts w:ascii="Times New Roman"/>
          <w:b w:val="false"/>
          <w:i w:val="false"/>
          <w:color w:val="000000"/>
          <w:sz w:val="28"/>
        </w:rPr>
        <w:t>
      "Тауар бағасы Қазақстан Республикасының аумағында жария шарт жағдайларында оны өткізу кезінде теңгемен көрсетіледі.".</w:t>
      </w:r>
    </w:p>
    <w:bookmarkEnd w:id="143"/>
    <w:bookmarkStart w:name="z169" w:id="144"/>
    <w:p>
      <w:pPr>
        <w:spacing w:after="0"/>
        <w:ind w:left="0"/>
        <w:jc w:val="both"/>
      </w:pPr>
      <w:r>
        <w:rPr>
          <w:rFonts w:ascii="Times New Roman"/>
          <w:b w:val="false"/>
          <w:i w:val="false"/>
          <w:color w:val="000000"/>
          <w:sz w:val="28"/>
        </w:rPr>
        <w:t xml:space="preserve">
      10.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19-I, 19-II, 96-құжат; 2015 ж., № 10, 50-құжат; № 19-II, 105-құжат; № 22-I, 140-құжат; 2016 ж., № 2, 9-құжат; 2017 ж., № 9, 18-құжат; 2018 ж., № 14, 42-құжат; № 15, 46-құжат):</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bookmarkStart w:name="z171" w:id="145"/>
    <w:p>
      <w:pPr>
        <w:spacing w:after="0"/>
        <w:ind w:left="0"/>
        <w:jc w:val="both"/>
      </w:pPr>
      <w:r>
        <w:rPr>
          <w:rFonts w:ascii="Times New Roman"/>
          <w:b w:val="false"/>
          <w:i w:val="false"/>
          <w:color w:val="000000"/>
          <w:sz w:val="28"/>
        </w:rPr>
        <w:t>
      мынадай мазмұндағы 12-1) тармақшамен толықтырылсын:</w:t>
      </w:r>
    </w:p>
    <w:bookmarkEnd w:id="145"/>
    <w:bookmarkStart w:name="z172" w:id="146"/>
    <w:p>
      <w:pPr>
        <w:spacing w:after="0"/>
        <w:ind w:left="0"/>
        <w:jc w:val="both"/>
      </w:pPr>
      <w:r>
        <w:rPr>
          <w:rFonts w:ascii="Times New Roman"/>
          <w:b w:val="false"/>
          <w:i w:val="false"/>
          <w:color w:val="000000"/>
          <w:sz w:val="28"/>
        </w:rPr>
        <w:t>
      "12-1) мәдени қызмет субъектілері – мәдениет саласындағы қызметке қатысатын мемлекеттік органдар, жергілікті атқарушы органдар, жеке және заңды тұлғалар;";</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74" w:id="147"/>
    <w:p>
      <w:pPr>
        <w:spacing w:after="0"/>
        <w:ind w:left="0"/>
        <w:jc w:val="both"/>
      </w:pPr>
      <w:r>
        <w:rPr>
          <w:rFonts w:ascii="Times New Roman"/>
          <w:b w:val="false"/>
          <w:i w:val="false"/>
          <w:color w:val="000000"/>
          <w:sz w:val="28"/>
        </w:rPr>
        <w:t>
      "13) мәдени іс-шара – мәдени және рухани құндылықтарды жасауға, жаңғыртуға, сақтауға, қорғауға, дамытуға, таратуға және пайдалануға байланысты, жеке адамның жарасымды дамуына, әрбір адамның патриотизмін тәрбиелеуге және эстетикалық қажеттіліктері мен мүдделерін қанағаттандыруға бағытталған іс-шара;".</w:t>
      </w:r>
    </w:p>
    <w:bookmarkEnd w:id="147"/>
    <w:bookmarkStart w:name="z175" w:id="148"/>
    <w:p>
      <w:pPr>
        <w:spacing w:after="0"/>
        <w:ind w:left="0"/>
        <w:jc w:val="both"/>
      </w:pPr>
      <w:r>
        <w:rPr>
          <w:rFonts w:ascii="Times New Roman"/>
          <w:b w:val="false"/>
          <w:i w:val="false"/>
          <w:color w:val="000000"/>
          <w:sz w:val="28"/>
        </w:rPr>
        <w:t xml:space="preserve">
      11.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 № 19-І, 99-құжат; № 19-ІІ, 103-құжат; 2016 ж., № 23, 118-құжат; 2017 ж., № 9, 17-құжат; № 14, 51-құжат):</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3) тармақшасының үшінші абзацы алып тасталсын. </w:t>
      </w:r>
    </w:p>
    <w:bookmarkStart w:name="z177" w:id="149"/>
    <w:p>
      <w:pPr>
        <w:spacing w:after="0"/>
        <w:ind w:left="0"/>
        <w:jc w:val="both"/>
      </w:pPr>
      <w:r>
        <w:rPr>
          <w:rFonts w:ascii="Times New Roman"/>
          <w:b w:val="false"/>
          <w:i w:val="false"/>
          <w:color w:val="000000"/>
          <w:sz w:val="28"/>
        </w:rPr>
        <w:t xml:space="preserve">
      12.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 8-II, 70-құжат; 2018 ж., № 10, 32-құжат; № 11, 36-құжат; № 19, 62-құжат):</w:t>
      </w:r>
    </w:p>
    <w:bookmarkEnd w:id="149"/>
    <w:bookmarkStart w:name="z178" w:id="1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24-бапта</w:t>
      </w:r>
      <w:r>
        <w:rPr>
          <w:rFonts w:ascii="Times New Roman"/>
          <w:b w:val="false"/>
          <w:i w:val="false"/>
          <w:color w:val="000000"/>
          <w:sz w:val="28"/>
        </w:rPr>
        <w:t>:</w:t>
      </w:r>
    </w:p>
    <w:bookmarkEnd w:id="150"/>
    <w:bookmarkStart w:name="z179" w:id="151"/>
    <w:p>
      <w:pPr>
        <w:spacing w:after="0"/>
        <w:ind w:left="0"/>
        <w:jc w:val="both"/>
      </w:pPr>
      <w:r>
        <w:rPr>
          <w:rFonts w:ascii="Times New Roman"/>
          <w:b w:val="false"/>
          <w:i w:val="false"/>
          <w:color w:val="000000"/>
          <w:sz w:val="28"/>
        </w:rPr>
        <w:t>
      екінші бөлік "құнын" деген сөзден кейін "теңгемен" деген сөзбен толықтырылсын;</w:t>
      </w:r>
    </w:p>
    <w:bookmarkEnd w:id="151"/>
    <w:bookmarkStart w:name="z180" w:id="152"/>
    <w:p>
      <w:pPr>
        <w:spacing w:after="0"/>
        <w:ind w:left="0"/>
        <w:jc w:val="both"/>
      </w:pPr>
      <w:r>
        <w:rPr>
          <w:rFonts w:ascii="Times New Roman"/>
          <w:b w:val="false"/>
          <w:i w:val="false"/>
          <w:color w:val="000000"/>
          <w:sz w:val="28"/>
        </w:rPr>
        <w:t xml:space="preserve">
      үшінші бөлік "құнын" деген сөзден кейін "теңгемен" деген сөзбен толықтырылсын; </w:t>
      </w:r>
    </w:p>
    <w:bookmarkEnd w:id="152"/>
    <w:bookmarkStart w:name="z181" w:id="1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25-баптың</w:t>
      </w:r>
      <w:r>
        <w:rPr>
          <w:rFonts w:ascii="Times New Roman"/>
          <w:b w:val="false"/>
          <w:i w:val="false"/>
          <w:color w:val="000000"/>
          <w:sz w:val="28"/>
        </w:rPr>
        <w:t xml:space="preserve"> 1-тармағы бірінші бөлігінің 9) тармақшасындағы "тауарды (жұмысты, көрсетілетін қызметті) сатып алу құны мен" деген сөздер "тауардың (жұмыстың, көрсетілетін қызметтің) теңгемен құнын және сатып алу" деген сөздермен ауыстырылсын.</w:t>
      </w:r>
    </w:p>
    <w:bookmarkEnd w:id="153"/>
    <w:bookmarkStart w:name="z182" w:id="154"/>
    <w:p>
      <w:pPr>
        <w:spacing w:after="0"/>
        <w:ind w:left="0"/>
        <w:jc w:val="both"/>
      </w:pPr>
      <w:r>
        <w:rPr>
          <w:rFonts w:ascii="Times New Roman"/>
          <w:b w:val="false"/>
          <w:i w:val="false"/>
          <w:color w:val="000000"/>
          <w:sz w:val="28"/>
        </w:rPr>
        <w:t xml:space="preserve">
      13.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 2015 ж., № 20-IV, 113-құжат; № 22-V, 156-құжат; 2017 ж., № 24, 115-құжат; 2018 ж., № 10, 32-құжат; № 15, 46-құжат):</w:t>
      </w:r>
    </w:p>
    <w:bookmarkEnd w:id="154"/>
    <w:bookmarkStart w:name="z183" w:id="155"/>
    <w:p>
      <w:pPr>
        <w:spacing w:after="0"/>
        <w:ind w:left="0"/>
        <w:jc w:val="both"/>
      </w:pPr>
      <w:r>
        <w:rPr>
          <w:rFonts w:ascii="Times New Roman"/>
          <w:b w:val="false"/>
          <w:i w:val="false"/>
          <w:color w:val="000000"/>
          <w:sz w:val="28"/>
        </w:rPr>
        <w:t xml:space="preserve">
      1) 11-баптың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55"/>
    <w:bookmarkStart w:name="z184" w:id="156"/>
    <w:p>
      <w:pPr>
        <w:spacing w:after="0"/>
        <w:ind w:left="0"/>
        <w:jc w:val="both"/>
      </w:pPr>
      <w:r>
        <w:rPr>
          <w:rFonts w:ascii="Times New Roman"/>
          <w:b w:val="false"/>
          <w:i w:val="false"/>
          <w:color w:val="000000"/>
          <w:sz w:val="28"/>
        </w:rPr>
        <w:t>
      "1) телерадио хабарларын тарату саласындағы мемлекеттік саясатты іске асыру, міндетті теле-, радиоарналарда әлеуметтік жарнаманы қалыптастыру және орналастыру жөнінде ұсынымдар мен ұсыныстар әзірлеу;";</w:t>
      </w:r>
    </w:p>
    <w:bookmarkEnd w:id="156"/>
    <w:bookmarkStart w:name="z185" w:id="157"/>
    <w:p>
      <w:pPr>
        <w:spacing w:after="0"/>
        <w:ind w:left="0"/>
        <w:jc w:val="both"/>
      </w:pPr>
      <w:r>
        <w:rPr>
          <w:rFonts w:ascii="Times New Roman"/>
          <w:b w:val="false"/>
          <w:i w:val="false"/>
          <w:color w:val="000000"/>
          <w:sz w:val="28"/>
        </w:rPr>
        <w:t xml:space="preserve">
      2) 34-баптың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57"/>
    <w:bookmarkStart w:name="z186" w:id="158"/>
    <w:p>
      <w:pPr>
        <w:spacing w:after="0"/>
        <w:ind w:left="0"/>
        <w:jc w:val="both"/>
      </w:pPr>
      <w:r>
        <w:rPr>
          <w:rFonts w:ascii="Times New Roman"/>
          <w:b w:val="false"/>
          <w:i w:val="false"/>
          <w:color w:val="000000"/>
          <w:sz w:val="28"/>
        </w:rPr>
        <w:t>
      "2. Телерадио хабарларын тарату операторлары Қазақстан Республикасының аумағында шетелдік теле-, радиоарналарды ретрансляциялау кезінде:</w:t>
      </w:r>
    </w:p>
    <w:bookmarkEnd w:id="158"/>
    <w:p>
      <w:pPr>
        <w:spacing w:after="0"/>
        <w:ind w:left="0"/>
        <w:jc w:val="both"/>
      </w:pPr>
      <w:r>
        <w:rPr>
          <w:rFonts w:ascii="Times New Roman"/>
          <w:b w:val="false"/>
          <w:i w:val="false"/>
          <w:color w:val="000000"/>
          <w:sz w:val="28"/>
        </w:rPr>
        <w:t>
      1) әлеуметтік жарнаманы;</w:t>
      </w:r>
    </w:p>
    <w:p>
      <w:pPr>
        <w:spacing w:after="0"/>
        <w:ind w:left="0"/>
        <w:jc w:val="both"/>
      </w:pPr>
      <w:r>
        <w:rPr>
          <w:rFonts w:ascii="Times New Roman"/>
          <w:b w:val="false"/>
          <w:i w:val="false"/>
          <w:color w:val="000000"/>
          <w:sz w:val="28"/>
        </w:rPr>
        <w:t>
      2) тікелей эфирде немесе тікелей эфирдің қайталау жазбасында трансляцияланатын оқиға орнында орналастырылатын жарнаманы;</w:t>
      </w:r>
    </w:p>
    <w:p>
      <w:pPr>
        <w:spacing w:after="0"/>
        <w:ind w:left="0"/>
        <w:jc w:val="both"/>
      </w:pPr>
      <w:r>
        <w:rPr>
          <w:rFonts w:ascii="Times New Roman"/>
          <w:b w:val="false"/>
          <w:i w:val="false"/>
          <w:color w:val="000000"/>
          <w:sz w:val="28"/>
        </w:rPr>
        <w:t xml:space="preserve">
      3) тек қана жарнама сипатындағы хабарлар мен материалдарға мамандандырылған шетелдік теле-, радиоарналар тарататын жарнаманы қоспағанда, жарнаманың таратылуына жол бермеуге тиіс. </w:t>
      </w:r>
    </w:p>
    <w:p>
      <w:pPr>
        <w:spacing w:after="0"/>
        <w:ind w:left="0"/>
        <w:jc w:val="both"/>
      </w:pPr>
      <w:r>
        <w:rPr>
          <w:rFonts w:ascii="Times New Roman"/>
          <w:b w:val="false"/>
          <w:i w:val="false"/>
          <w:color w:val="000000"/>
          <w:sz w:val="28"/>
        </w:rPr>
        <w:t>
      Қазақстан Республикасының аумағында шетелдік теле-, радиоарналарды ретрансляциялау кезінде үшінші тұлғалардың жарнамасын қамтымайтын, теле-, радиоарналардың өз өнімі туралы ақпаратты (анонстарды) таратуға жол беріледі.".</w:t>
      </w:r>
    </w:p>
    <w:bookmarkStart w:name="z187" w:id="159"/>
    <w:p>
      <w:pPr>
        <w:spacing w:after="0"/>
        <w:ind w:left="0"/>
        <w:jc w:val="both"/>
      </w:pPr>
      <w:r>
        <w:rPr>
          <w:rFonts w:ascii="Times New Roman"/>
          <w:b w:val="false"/>
          <w:i w:val="false"/>
          <w:color w:val="000000"/>
          <w:sz w:val="28"/>
        </w:rPr>
        <w:t xml:space="preserve">
      14.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w:t>
      </w:r>
    </w:p>
    <w:bookmarkEnd w:id="159"/>
    <w:bookmarkStart w:name="z188" w:id="1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2-қосымшаның</w:t>
      </w:r>
      <w:r>
        <w:rPr>
          <w:rFonts w:ascii="Times New Roman"/>
          <w:b w:val="false"/>
          <w:i w:val="false"/>
          <w:color w:val="000000"/>
          <w:sz w:val="28"/>
        </w:rPr>
        <w:t xml:space="preserve"> 165, 166 және 168-жолдары алып тасталсын; </w:t>
      </w:r>
    </w:p>
    <w:bookmarkEnd w:id="160"/>
    <w:bookmarkStart w:name="z189" w:id="1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57-тармақпен толықтырылсын:</w:t>
      </w:r>
    </w:p>
    <w:bookmarkEnd w:id="161"/>
    <w:bookmarkStart w:name="z190" w:id="162"/>
    <w:p>
      <w:pPr>
        <w:spacing w:after="0"/>
        <w:ind w:left="0"/>
        <w:jc w:val="both"/>
      </w:pPr>
      <w:r>
        <w:rPr>
          <w:rFonts w:ascii="Times New Roman"/>
          <w:b w:val="false"/>
          <w:i w:val="false"/>
          <w:color w:val="000000"/>
          <w:sz w:val="28"/>
        </w:rPr>
        <w:t xml:space="preserve">
      "57.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туралы хабарлама.". </w:t>
      </w:r>
    </w:p>
    <w:bookmarkEnd w:id="162"/>
    <w:bookmarkStart w:name="z191" w:id="163"/>
    <w:p>
      <w:pPr>
        <w:spacing w:after="0"/>
        <w:ind w:left="0"/>
        <w:jc w:val="both"/>
      </w:pPr>
      <w:r>
        <w:rPr>
          <w:rFonts w:ascii="Times New Roman"/>
          <w:b w:val="false"/>
          <w:i w:val="false"/>
          <w:color w:val="000000"/>
          <w:sz w:val="28"/>
        </w:rPr>
        <w:t xml:space="preserve">
      15.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2017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15, 55-құжат):</w:t>
      </w:r>
    </w:p>
    <w:bookmarkEnd w:id="163"/>
    <w:bookmarkStart w:name="z192" w:id="164"/>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6-тармағының</w:t>
      </w:r>
      <w:r>
        <w:rPr>
          <w:rFonts w:ascii="Times New Roman"/>
          <w:b w:val="false"/>
          <w:i w:val="false"/>
          <w:color w:val="000000"/>
          <w:sz w:val="28"/>
        </w:rPr>
        <w:t xml:space="preserve"> үшінші абзацы мынадай редакцияда жазылсын: </w:t>
      </w:r>
    </w:p>
    <w:bookmarkEnd w:id="164"/>
    <w:bookmarkStart w:name="z193" w:id="165"/>
    <w:p>
      <w:pPr>
        <w:spacing w:after="0"/>
        <w:ind w:left="0"/>
        <w:jc w:val="both"/>
      </w:pPr>
      <w:r>
        <w:rPr>
          <w:rFonts w:ascii="Times New Roman"/>
          <w:b w:val="false"/>
          <w:i w:val="false"/>
          <w:color w:val="000000"/>
          <w:sz w:val="28"/>
        </w:rPr>
        <w:t>
      "3. Сыртқы (көрнекі) жарнаманы орналастырғаны үшін Қазақстан Республикасының салық заңнамасында белгіленген тәртіппен және мөлшерлерде төлемақы алынады.".</w:t>
      </w:r>
    </w:p>
    <w:bookmarkEnd w:id="165"/>
    <w:bookmarkStart w:name="z194" w:id="166"/>
    <w:p>
      <w:pPr>
        <w:spacing w:after="0"/>
        <w:ind w:left="0"/>
        <w:jc w:val="both"/>
      </w:pPr>
      <w:r>
        <w:rPr>
          <w:rFonts w:ascii="Times New Roman"/>
          <w:b w:val="false"/>
          <w:i w:val="false"/>
          <w:color w:val="000000"/>
          <w:sz w:val="28"/>
        </w:rPr>
        <w:t xml:space="preserve">
      16.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22-III, 108-құжат; 2018 ж., № 10, 32-құжат; № 14, 42, 44-құжаттар):</w:t>
      </w:r>
    </w:p>
    <w:bookmarkEnd w:id="166"/>
    <w:bookmarkStart w:name="z195" w:id="167"/>
    <w:p>
      <w:pPr>
        <w:spacing w:after="0"/>
        <w:ind w:left="0"/>
        <w:jc w:val="both"/>
      </w:pPr>
      <w:r>
        <w:rPr>
          <w:rFonts w:ascii="Times New Roman"/>
          <w:b w:val="false"/>
          <w:i w:val="false"/>
          <w:color w:val="000000"/>
          <w:sz w:val="28"/>
        </w:rPr>
        <w:t xml:space="preserve">
      мынадай мазмұндағы 44-1-баппен толықтырылсын: </w:t>
      </w:r>
    </w:p>
    <w:bookmarkEnd w:id="167"/>
    <w:bookmarkStart w:name="z196" w:id="168"/>
    <w:p>
      <w:pPr>
        <w:spacing w:after="0"/>
        <w:ind w:left="0"/>
        <w:jc w:val="both"/>
      </w:pPr>
      <w:r>
        <w:rPr>
          <w:rFonts w:ascii="Times New Roman"/>
          <w:b w:val="false"/>
          <w:i w:val="false"/>
          <w:color w:val="000000"/>
          <w:sz w:val="28"/>
        </w:rPr>
        <w:t>
      "44-1-бап. Салық кодексінің 69-тарауы 10-параграфының қолданысы халқының саны екі мың адам және одан аз аудандық маңызы бар қалаларға, ауылдарға, кенттерге, ауылдық округтерге қатысты 2020 жылғы 1 қаңтарға дейін тоқтатыла тұрсын.".</w:t>
      </w:r>
    </w:p>
    <w:bookmarkEnd w:id="168"/>
    <w:bookmarkStart w:name="z197" w:id="169"/>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w:t>
      </w:r>
    </w:p>
    <w:bookmarkEnd w:id="169"/>
    <w:bookmarkStart w:name="z198" w:id="170"/>
    <w:p>
      <w:pPr>
        <w:spacing w:after="0"/>
        <w:ind w:left="0"/>
        <w:jc w:val="both"/>
      </w:pPr>
      <w:r>
        <w:rPr>
          <w:rFonts w:ascii="Times New Roman"/>
          <w:b w:val="false"/>
          <w:i w:val="false"/>
          <w:color w:val="000000"/>
          <w:sz w:val="28"/>
        </w:rPr>
        <w:t>
      1. Осы Заң:</w:t>
      </w:r>
    </w:p>
    <w:bookmarkEnd w:id="170"/>
    <w:bookmarkStart w:name="z199" w:id="171"/>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w:t>
      </w:r>
      <w:r>
        <w:rPr>
          <w:rFonts w:ascii="Times New Roman"/>
          <w:b w:val="false"/>
          <w:i w:val="false"/>
          <w:color w:val="000000"/>
          <w:sz w:val="28"/>
        </w:rPr>
        <w:t>16-тармағын</w:t>
      </w:r>
      <w:r>
        <w:rPr>
          <w:rFonts w:ascii="Times New Roman"/>
          <w:b w:val="false"/>
          <w:i w:val="false"/>
          <w:color w:val="000000"/>
          <w:sz w:val="28"/>
        </w:rPr>
        <w:t>;</w:t>
      </w:r>
    </w:p>
    <w:bookmarkEnd w:id="171"/>
    <w:bookmarkStart w:name="z200" w:id="172"/>
    <w:p>
      <w:pPr>
        <w:spacing w:after="0"/>
        <w:ind w:left="0"/>
        <w:jc w:val="both"/>
      </w:pPr>
      <w:r>
        <w:rPr>
          <w:rFonts w:ascii="Times New Roman"/>
          <w:b w:val="false"/>
          <w:i w:val="false"/>
          <w:color w:val="000000"/>
          <w:sz w:val="28"/>
        </w:rPr>
        <w:t xml:space="preserve">
      2) алғашқы ресми жарияланған күнінен кейін үш ай өткен соң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w:t>
      </w:r>
      <w:r>
        <w:rPr>
          <w:rFonts w:ascii="Times New Roman"/>
          <w:b w:val="false"/>
          <w:i w:val="false"/>
          <w:color w:val="000000"/>
          <w:sz w:val="28"/>
        </w:rPr>
        <w:t xml:space="preserve">,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4-тармағын</w:t>
      </w:r>
      <w:r>
        <w:rPr>
          <w:rFonts w:ascii="Times New Roman"/>
          <w:b w:val="false"/>
          <w:i w:val="false"/>
          <w:color w:val="000000"/>
          <w:sz w:val="28"/>
        </w:rPr>
        <w:t xml:space="preserve">, 5-тармағының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7-тармағын</w:t>
      </w:r>
      <w:r>
        <w:rPr>
          <w:rFonts w:ascii="Times New Roman"/>
          <w:b w:val="false"/>
          <w:i w:val="false"/>
          <w:color w:val="000000"/>
          <w:sz w:val="28"/>
        </w:rPr>
        <w:t xml:space="preserve">, 8-тармағының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үшінші, алтыншы – он төртінші абзацтарын, </w:t>
      </w:r>
      <w:r>
        <w:rPr>
          <w:rFonts w:ascii="Times New Roman"/>
          <w:b w:val="false"/>
          <w:i w:val="false"/>
          <w:color w:val="000000"/>
          <w:sz w:val="28"/>
        </w:rPr>
        <w:t>3) тармақшасының</w:t>
      </w:r>
      <w:r>
        <w:rPr>
          <w:rFonts w:ascii="Times New Roman"/>
          <w:b w:val="false"/>
          <w:i w:val="false"/>
          <w:color w:val="000000"/>
          <w:sz w:val="28"/>
        </w:rPr>
        <w:t xml:space="preserve"> бірінші – үшінші, бесінші – он екінші абзацтарын, </w:t>
      </w:r>
      <w:r>
        <w:rPr>
          <w:rFonts w:ascii="Times New Roman"/>
          <w:b w:val="false"/>
          <w:i w:val="false"/>
          <w:color w:val="000000"/>
          <w:sz w:val="28"/>
        </w:rPr>
        <w:t>4) тармақшасын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бірінші – төртінші, алтыншы – қырық тоғызыншы абзацтарын,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w:t>
      </w:r>
      <w:r>
        <w:rPr>
          <w:rFonts w:ascii="Times New Roman"/>
          <w:b w:val="false"/>
          <w:i w:val="false"/>
          <w:color w:val="000000"/>
          <w:sz w:val="28"/>
        </w:rPr>
        <w:t>;</w:t>
      </w:r>
    </w:p>
    <w:bookmarkEnd w:id="172"/>
    <w:bookmarkStart w:name="z201" w:id="173"/>
    <w:p>
      <w:pPr>
        <w:spacing w:after="0"/>
        <w:ind w:left="0"/>
        <w:jc w:val="both"/>
      </w:pPr>
      <w:r>
        <w:rPr>
          <w:rFonts w:ascii="Times New Roman"/>
          <w:b w:val="false"/>
          <w:i w:val="false"/>
          <w:color w:val="000000"/>
          <w:sz w:val="28"/>
        </w:rPr>
        <w:t xml:space="preserve">
      3) халқының саны екі мың адам және одан аз аудандық маңызы бар қалалар, ауылдар, кенттер, ауылдық округтер үшін алғашқы ресми жарияланған күнінен кейін үш ай өткен соң қолданысқа енгізілетін және 2020 жылғы 1 қаңтарға дейін қолданылатын 1-баптың 6-тармағының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173"/>
    <w:bookmarkStart w:name="z202" w:id="174"/>
    <w:p>
      <w:pPr>
        <w:spacing w:after="0"/>
        <w:ind w:left="0"/>
        <w:jc w:val="both"/>
      </w:pPr>
      <w:r>
        <w:rPr>
          <w:rFonts w:ascii="Times New Roman"/>
          <w:b w:val="false"/>
          <w:i w:val="false"/>
          <w:color w:val="000000"/>
          <w:sz w:val="28"/>
        </w:rPr>
        <w:t xml:space="preserve">
      4) 2019 жылғы 1 қаңтардан бастап қолданысқа енгізілетін 1-баптың 8-тармағы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абзацын;</w:t>
      </w:r>
    </w:p>
    <w:bookmarkEnd w:id="174"/>
    <w:bookmarkStart w:name="z203" w:id="175"/>
    <w:p>
      <w:pPr>
        <w:spacing w:after="0"/>
        <w:ind w:left="0"/>
        <w:jc w:val="both"/>
      </w:pPr>
      <w:r>
        <w:rPr>
          <w:rFonts w:ascii="Times New Roman"/>
          <w:b w:val="false"/>
          <w:i w:val="false"/>
          <w:color w:val="000000"/>
          <w:sz w:val="28"/>
        </w:rPr>
        <w:t xml:space="preserve">
      5) 2021 жылғы 1 қаңтардан бастап қолданысқа енгізілетін 1-баптың 8-тармағы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 қоспағанда, алғашқы ресми жарияланған күнінен кейін күнтізбелік он күн өткен соң қолданысқа енгізіледі.</w:t>
      </w:r>
    </w:p>
    <w:bookmarkEnd w:id="175"/>
    <w:bookmarkStart w:name="z204" w:id="176"/>
    <w:p>
      <w:pPr>
        <w:spacing w:after="0"/>
        <w:ind w:left="0"/>
        <w:jc w:val="both"/>
      </w:pPr>
      <w:r>
        <w:rPr>
          <w:rFonts w:ascii="Times New Roman"/>
          <w:b w:val="false"/>
          <w:i w:val="false"/>
          <w:color w:val="000000"/>
          <w:sz w:val="28"/>
        </w:rPr>
        <w:t>
      2. Осы Заң қолданысқа енгізілгенге дейін Автомобиль жолдарын басқару жөніндегі ұлттық оператор берген сыртқы (көрнекі) жарнама объектілерін орналастыруға арналған құжаттар оларда көрсетілген мерзімдер аяқталғанға дейін өз қолданысын сақтайды.</w:t>
      </w:r>
    </w:p>
    <w:bookmarkEnd w:id="17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