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78ed" w14:textId="7f47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1 сәуірдегі № 240-VІ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w:t>
      </w:r>
    </w:p>
    <w:bookmarkEnd w:id="1"/>
    <w:bookmarkStart w:name="z3" w:id="2"/>
    <w:p>
      <w:pPr>
        <w:spacing w:after="0"/>
        <w:ind w:left="0"/>
        <w:jc w:val="both"/>
      </w:pPr>
      <w:r>
        <w:rPr>
          <w:rFonts w:ascii="Times New Roman"/>
          <w:b w:val="false"/>
          <w:i w:val="false"/>
          <w:color w:val="000000"/>
          <w:sz w:val="28"/>
        </w:rPr>
        <w:t xml:space="preserve">
      182-баптың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5-1) тармақшамен толықтырылсын: </w:t>
      </w:r>
    </w:p>
    <w:bookmarkEnd w:id="2"/>
    <w:bookmarkStart w:name="z4" w:id="3"/>
    <w:p>
      <w:pPr>
        <w:spacing w:after="0"/>
        <w:ind w:left="0"/>
        <w:jc w:val="both"/>
      </w:pPr>
      <w:r>
        <w:rPr>
          <w:rFonts w:ascii="Times New Roman"/>
          <w:b w:val="false"/>
          <w:i w:val="false"/>
          <w:color w:val="000000"/>
          <w:sz w:val="28"/>
        </w:rPr>
        <w:t>
      "5-1) құқық қорғау органдарына денсаулық сақтау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денсаулық сақтау ұйымдарынан тыс жерде кәсіптік қызметіне байланысты өздеріне белгілі болған фактілер туралы дереу хабарлауға;".</w:t>
      </w:r>
    </w:p>
    <w:bookmarkEnd w:id="3"/>
    <w:bookmarkStart w:name="z5" w:id="4"/>
    <w:p>
      <w:pPr>
        <w:spacing w:after="0"/>
        <w:ind w:left="0"/>
        <w:jc w:val="both"/>
      </w:pPr>
      <w:r>
        <w:rPr>
          <w:rFonts w:ascii="Times New Roman"/>
          <w:b w:val="false"/>
          <w:i w:val="false"/>
          <w:color w:val="000000"/>
          <w:sz w:val="28"/>
        </w:rPr>
        <w:t xml:space="preserve">
      2.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22-ІІ, 145-құжат; № 23-ІІ, 170-құжат; 2016 ж., № 8-ІІ, 67-құжат; 2017 ж., № 8, 16-құжат; № 16, 56-құжат; 2018 ж., № 14, 42-құжат; 2019 ж., № 2, 6-құжат):</w:t>
      </w:r>
    </w:p>
    <w:bookmarkEnd w:id="4"/>
    <w:bookmarkStart w:name="z6" w:id="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алып тасталсын; </w:t>
      </w:r>
    </w:p>
    <w:bookmarkStart w:name="z8" w:id="6"/>
    <w:p>
      <w:pPr>
        <w:spacing w:after="0"/>
        <w:ind w:left="0"/>
        <w:jc w:val="both"/>
      </w:pPr>
      <w:r>
        <w:rPr>
          <w:rFonts w:ascii="Times New Roman"/>
          <w:b w:val="false"/>
          <w:i w:val="false"/>
          <w:color w:val="000000"/>
          <w:sz w:val="28"/>
        </w:rPr>
        <w:t>
      мынадай мазмұндағы 30-1) тармақшамен толықтырылсын:</w:t>
      </w:r>
    </w:p>
    <w:bookmarkEnd w:id="6"/>
    <w:bookmarkStart w:name="z9" w:id="7"/>
    <w:p>
      <w:pPr>
        <w:spacing w:after="0"/>
        <w:ind w:left="0"/>
        <w:jc w:val="both"/>
      </w:pPr>
      <w:r>
        <w:rPr>
          <w:rFonts w:ascii="Times New Roman"/>
          <w:b w:val="false"/>
          <w:i w:val="false"/>
          <w:color w:val="000000"/>
          <w:sz w:val="28"/>
        </w:rPr>
        <w:t xml:space="preserve">
      "30-1) өмірлік қиын жағдайда жүрген бала (балалар) – "Арнаулы әлеуметтік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7"/>
    <w:bookmarkStart w:name="z10" w:id="8"/>
    <w:p>
      <w:pPr>
        <w:spacing w:after="0"/>
        <w:ind w:left="0"/>
        <w:jc w:val="both"/>
      </w:pPr>
      <w:r>
        <w:rPr>
          <w:rFonts w:ascii="Times New Roman"/>
          <w:b w:val="false"/>
          <w:i w:val="false"/>
          <w:color w:val="000000"/>
          <w:sz w:val="28"/>
        </w:rPr>
        <w:t xml:space="preserve">
      2) 47-баптың </w:t>
      </w:r>
      <w:r>
        <w:rPr>
          <w:rFonts w:ascii="Times New Roman"/>
          <w:b w:val="false"/>
          <w:i w:val="false"/>
          <w:color w:val="000000"/>
          <w:sz w:val="28"/>
        </w:rPr>
        <w:t>5-тармағында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екінші бөлік мынадай редакцияда жазылсын:</w:t>
      </w:r>
    </w:p>
    <w:bookmarkEnd w:id="9"/>
    <w:bookmarkStart w:name="z12" w:id="10"/>
    <w:p>
      <w:pPr>
        <w:spacing w:after="0"/>
        <w:ind w:left="0"/>
        <w:jc w:val="both"/>
      </w:pPr>
      <w:r>
        <w:rPr>
          <w:rFonts w:ascii="Times New Roman"/>
          <w:b w:val="false"/>
          <w:i w:val="false"/>
          <w:color w:val="000000"/>
          <w:sz w:val="28"/>
        </w:rPr>
        <w:t>
      "Егер анасының жұбайы болып табылмайтын еркектiң әке екендiгi анықталған болса, баланың анасы одан:</w:t>
      </w:r>
    </w:p>
    <w:bookmarkEnd w:id="10"/>
    <w:p>
      <w:pPr>
        <w:spacing w:after="0"/>
        <w:ind w:left="0"/>
        <w:jc w:val="both"/>
      </w:pPr>
      <w:r>
        <w:rPr>
          <w:rFonts w:ascii="Times New Roman"/>
          <w:b w:val="false"/>
          <w:i w:val="false"/>
          <w:color w:val="000000"/>
          <w:sz w:val="28"/>
        </w:rPr>
        <w:t>
      қалыпты босанған кезде – босануға дейін күнтізбелік жетпіс күн және босанғаннан кейін күнтізбелік елу алты күн ішінде;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pPr>
        <w:spacing w:after="0"/>
        <w:ind w:left="0"/>
        <w:jc w:val="both"/>
      </w:pPr>
      <w:r>
        <w:rPr>
          <w:rFonts w:ascii="Times New Roman"/>
          <w:b w:val="false"/>
          <w:i w:val="false"/>
          <w:color w:val="000000"/>
          <w:sz w:val="28"/>
        </w:rPr>
        <w:t xml:space="preserve">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 </w:t>
      </w:r>
    </w:p>
    <w:bookmarkStart w:name="z13" w:id="11"/>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11"/>
    <w:bookmarkStart w:name="z14" w:id="12"/>
    <w:p>
      <w:pPr>
        <w:spacing w:after="0"/>
        <w:ind w:left="0"/>
        <w:jc w:val="both"/>
      </w:pPr>
      <w:r>
        <w:rPr>
          <w:rFonts w:ascii="Times New Roman"/>
          <w:b w:val="false"/>
          <w:i w:val="false"/>
          <w:color w:val="000000"/>
          <w:sz w:val="28"/>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bookmarkEnd w:id="12"/>
    <w:bookmarkStart w:name="z15" w:id="13"/>
    <w:p>
      <w:pPr>
        <w:spacing w:after="0"/>
        <w:ind w:left="0"/>
        <w:jc w:val="both"/>
      </w:pPr>
      <w:r>
        <w:rPr>
          <w:rFonts w:ascii="Times New Roman"/>
          <w:b w:val="false"/>
          <w:i w:val="false"/>
          <w:color w:val="000000"/>
          <w:sz w:val="28"/>
        </w:rPr>
        <w:t xml:space="preserve">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 2017 ж., № 8, 16-құжат; № 9, 21-құжат; № 14, 50-құжат; № 16, 56-құжат; № 22-III, 109-құжат; № 23-III, 111-құжат; № 24, 115-құжат; 2018 ж., № 1, 2-құжат; № 14, 44-құжат; № 15, 46-құжат; № 16, 56-құжат; № 23, 88, 91-құжаттар; № 24, 94-құжат; 2019 ж., № 2, 6-құжат):</w:t>
      </w:r>
    </w:p>
    <w:bookmarkEnd w:id="13"/>
    <w:bookmarkStart w:name="z16"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50-баптың</w:t>
      </w:r>
      <w:r>
        <w:rPr>
          <w:rFonts w:ascii="Times New Roman"/>
          <w:b w:val="false"/>
          <w:i w:val="false"/>
          <w:color w:val="000000"/>
          <w:sz w:val="28"/>
        </w:rPr>
        <w:t xml:space="preserve"> екінші бөлігінің үшінші абзацы мынадай редакцияда жазылсын:</w:t>
      </w:r>
    </w:p>
    <w:bookmarkEnd w:id="14"/>
    <w:bookmarkStart w:name="z241" w:id="1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120-бабының</w:t>
      </w:r>
      <w:r>
        <w:rPr>
          <w:rFonts w:ascii="Times New Roman"/>
          <w:b w:val="false"/>
          <w:i w:val="false"/>
          <w:color w:val="000000"/>
          <w:sz w:val="28"/>
        </w:rPr>
        <w:t xml:space="preserve"> 3-1 және төртінші бөліктерінде, </w:t>
      </w:r>
      <w:r>
        <w:rPr>
          <w:rFonts w:ascii="Times New Roman"/>
          <w:b w:val="false"/>
          <w:i w:val="false"/>
          <w:color w:val="000000"/>
          <w:sz w:val="28"/>
        </w:rPr>
        <w:t>121-бабының</w:t>
      </w:r>
      <w:r>
        <w:rPr>
          <w:rFonts w:ascii="Times New Roman"/>
          <w:b w:val="false"/>
          <w:i w:val="false"/>
          <w:color w:val="000000"/>
          <w:sz w:val="28"/>
        </w:rPr>
        <w:t xml:space="preserve"> 3-1 және төртінші бөліктерінде, </w:t>
      </w:r>
      <w:r>
        <w:rPr>
          <w:rFonts w:ascii="Times New Roman"/>
          <w:b w:val="false"/>
          <w:i w:val="false"/>
          <w:color w:val="000000"/>
          <w:sz w:val="28"/>
        </w:rPr>
        <w:t>122-бабының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124-бабының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132-бабының</w:t>
      </w:r>
      <w:r>
        <w:rPr>
          <w:rFonts w:ascii="Times New Roman"/>
          <w:b w:val="false"/>
          <w:i w:val="false"/>
          <w:color w:val="000000"/>
          <w:sz w:val="28"/>
        </w:rPr>
        <w:t xml:space="preserve"> екінші, үшінші, төртінші және бесінші бөліктерінде, </w:t>
      </w:r>
      <w:r>
        <w:rPr>
          <w:rFonts w:ascii="Times New Roman"/>
          <w:b w:val="false"/>
          <w:i w:val="false"/>
          <w:color w:val="000000"/>
          <w:sz w:val="28"/>
        </w:rPr>
        <w:t>133-бабының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134-бабының</w:t>
      </w:r>
      <w:r>
        <w:rPr>
          <w:rFonts w:ascii="Times New Roman"/>
          <w:b w:val="false"/>
          <w:i w:val="false"/>
          <w:color w:val="000000"/>
          <w:sz w:val="28"/>
        </w:rPr>
        <w:t xml:space="preserve"> төртінші бөлігінің 2) тармағында және </w:t>
      </w:r>
      <w:r>
        <w:rPr>
          <w:rFonts w:ascii="Times New Roman"/>
          <w:b w:val="false"/>
          <w:i w:val="false"/>
          <w:color w:val="000000"/>
          <w:sz w:val="28"/>
        </w:rPr>
        <w:t>312-бабының</w:t>
      </w:r>
      <w:r>
        <w:rPr>
          <w:rFonts w:ascii="Times New Roman"/>
          <w:b w:val="false"/>
          <w:i w:val="false"/>
          <w:color w:val="000000"/>
          <w:sz w:val="28"/>
        </w:rPr>
        <w:t xml:space="preserve"> үшінші бөлігінің 1) және 2) тармақтарында көзделген қылмыстарды жасағаны үшін белгілі бір лауазымдарды атқару немесе белгілі бір қызметпен айналысу құқығынан айыру міндетті түрде тағайындалады және педагогикалық лауазымдарды және кәмелетке толмағандармен жұмыс істеумен байланысты лауазымдарды атқаруға өмір бойына тыйым салудан тұрады.";</w:t>
      </w:r>
    </w:p>
    <w:bookmarkEnd w:id="15"/>
    <w:bookmarkStart w:name="z242"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72-баптың</w:t>
      </w:r>
      <w:r>
        <w:rPr>
          <w:rFonts w:ascii="Times New Roman"/>
          <w:b w:val="false"/>
          <w:i w:val="false"/>
          <w:color w:val="000000"/>
          <w:sz w:val="28"/>
        </w:rPr>
        <w:t xml:space="preserve"> төртінші бөлігінің 4) тармағы мынадай редакцияда жазылсын:</w:t>
      </w:r>
    </w:p>
    <w:bookmarkEnd w:id="16"/>
    <w:bookmarkStart w:name="z19" w:id="17"/>
    <w:p>
      <w:pPr>
        <w:spacing w:after="0"/>
        <w:ind w:left="0"/>
        <w:jc w:val="both"/>
      </w:pPr>
      <w:r>
        <w:rPr>
          <w:rFonts w:ascii="Times New Roman"/>
          <w:b w:val="false"/>
          <w:i w:val="false"/>
          <w:color w:val="000000"/>
          <w:sz w:val="28"/>
        </w:rPr>
        <w:t xml:space="preserve">
      "4) адам өміріне қолсұғушылықпен ұштасқан аса ауыр қылмыс үшін сот тағайындаған жаза мерзiмiнiң кемiнде үштен екісін, сондай-ақ егер бұрын қолданылған шартты түрде мерзімінен бұрын босатудың осы баптың жетінші бөлігінің 3) тармағында көзделген негіз бойынша күші жойылған болса;"; </w:t>
      </w:r>
    </w:p>
    <w:bookmarkEnd w:id="17"/>
    <w:bookmarkStart w:name="z20"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120-бапта</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үшінші бөлікте:</w:t>
      </w:r>
    </w:p>
    <w:bookmarkEnd w:id="19"/>
    <w:bookmarkStart w:name="z22" w:id="20"/>
    <w:p>
      <w:pPr>
        <w:spacing w:after="0"/>
        <w:ind w:left="0"/>
        <w:jc w:val="both"/>
      </w:pPr>
      <w:r>
        <w:rPr>
          <w:rFonts w:ascii="Times New Roman"/>
          <w:b w:val="false"/>
          <w:i w:val="false"/>
          <w:color w:val="000000"/>
          <w:sz w:val="28"/>
        </w:rPr>
        <w:t>
      бірінші абзацтың 3) және 5) тармақтары алып тасталсын;</w:t>
      </w:r>
    </w:p>
    <w:bookmarkEnd w:id="20"/>
    <w:bookmarkStart w:name="z23" w:id="21"/>
    <w:p>
      <w:pPr>
        <w:spacing w:after="0"/>
        <w:ind w:left="0"/>
        <w:jc w:val="both"/>
      </w:pPr>
      <w:r>
        <w:rPr>
          <w:rFonts w:ascii="Times New Roman"/>
          <w:b w:val="false"/>
          <w:i w:val="false"/>
          <w:color w:val="000000"/>
          <w:sz w:val="28"/>
        </w:rPr>
        <w:t>
      екінші абзацтағы "ал 5) тармақта көзделген жағдайларда белгілі бір лауазымдарды атқару немесе белгілі бір қызметпен айналысу құқығынан өмір бойына айыра отырып," деген сөздер алып тасталсын;</w:t>
      </w:r>
    </w:p>
    <w:bookmarkEnd w:id="21"/>
    <w:bookmarkStart w:name="z24" w:id="22"/>
    <w:p>
      <w:pPr>
        <w:spacing w:after="0"/>
        <w:ind w:left="0"/>
        <w:jc w:val="both"/>
      </w:pPr>
      <w:r>
        <w:rPr>
          <w:rFonts w:ascii="Times New Roman"/>
          <w:b w:val="false"/>
          <w:i w:val="false"/>
          <w:color w:val="000000"/>
          <w:sz w:val="28"/>
        </w:rPr>
        <w:t>
      мынадай мазмұндағы 3-1-бөлікпен толықтырылсын:</w:t>
      </w:r>
    </w:p>
    <w:bookmarkEnd w:id="22"/>
    <w:bookmarkStart w:name="z25" w:id="23"/>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bookmarkEnd w:id="23"/>
    <w:p>
      <w:pPr>
        <w:spacing w:after="0"/>
        <w:ind w:left="0"/>
        <w:jc w:val="both"/>
      </w:pPr>
      <w:r>
        <w:rPr>
          <w:rFonts w:ascii="Times New Roman"/>
          <w:b w:val="false"/>
          <w:i w:val="false"/>
          <w:color w:val="000000"/>
          <w:sz w:val="28"/>
        </w:rPr>
        <w:t xml:space="preserve">
      1) олар көрінеу кәмелетке толмаған адамға қатысты жасалса; </w:t>
      </w:r>
    </w:p>
    <w:p>
      <w:pPr>
        <w:spacing w:after="0"/>
        <w:ind w:left="0"/>
        <w:jc w:val="both"/>
      </w:pPr>
      <w:r>
        <w:rPr>
          <w:rFonts w:ascii="Times New Roman"/>
          <w:b w:val="false"/>
          <w:i w:val="false"/>
          <w:color w:val="000000"/>
          <w:sz w:val="28"/>
        </w:rPr>
        <w:t xml:space="preserve">
      2) оларды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bookmarkStart w:name="z26" w:id="24"/>
    <w:p>
      <w:pPr>
        <w:spacing w:after="0"/>
        <w:ind w:left="0"/>
        <w:jc w:val="both"/>
      </w:pPr>
      <w:r>
        <w:rPr>
          <w:rFonts w:ascii="Times New Roman"/>
          <w:b w:val="false"/>
          <w:i w:val="false"/>
          <w:color w:val="000000"/>
          <w:sz w:val="28"/>
        </w:rPr>
        <w:t>
      төртінші бөліктің екінші абзацындағы "он бес" деген сөздер "он жеті" деген сөздермен ауыстырылсын;</w:t>
      </w:r>
    </w:p>
    <w:bookmarkEnd w:id="24"/>
    <w:bookmarkStart w:name="z27"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121-бапта</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үшінші бөлікте:</w:t>
      </w:r>
    </w:p>
    <w:bookmarkEnd w:id="26"/>
    <w:bookmarkStart w:name="z29" w:id="27"/>
    <w:p>
      <w:pPr>
        <w:spacing w:after="0"/>
        <w:ind w:left="0"/>
        <w:jc w:val="both"/>
      </w:pPr>
      <w:r>
        <w:rPr>
          <w:rFonts w:ascii="Times New Roman"/>
          <w:b w:val="false"/>
          <w:i w:val="false"/>
          <w:color w:val="000000"/>
          <w:sz w:val="28"/>
        </w:rPr>
        <w:t>
      бірінші абзацтың 3) және 5) тармақтары алып тасталсын;</w:t>
      </w:r>
    </w:p>
    <w:bookmarkEnd w:id="27"/>
    <w:bookmarkStart w:name="z30" w:id="28"/>
    <w:p>
      <w:pPr>
        <w:spacing w:after="0"/>
        <w:ind w:left="0"/>
        <w:jc w:val="both"/>
      </w:pPr>
      <w:r>
        <w:rPr>
          <w:rFonts w:ascii="Times New Roman"/>
          <w:b w:val="false"/>
          <w:i w:val="false"/>
          <w:color w:val="000000"/>
          <w:sz w:val="28"/>
        </w:rPr>
        <w:t>
      екінші абзацтағы "ал 5) тармақта көзделген жағдайларда белгілі бір лауазымдарды атқару немесе белгілі бір қызметпен айналысу құқығынан өмір бойына айыра отырып," деген сөздер алып тасталсын;</w:t>
      </w:r>
    </w:p>
    <w:bookmarkEnd w:id="28"/>
    <w:bookmarkStart w:name="z31" w:id="29"/>
    <w:p>
      <w:pPr>
        <w:spacing w:after="0"/>
        <w:ind w:left="0"/>
        <w:jc w:val="both"/>
      </w:pPr>
      <w:r>
        <w:rPr>
          <w:rFonts w:ascii="Times New Roman"/>
          <w:b w:val="false"/>
          <w:i w:val="false"/>
          <w:color w:val="000000"/>
          <w:sz w:val="28"/>
        </w:rPr>
        <w:t>
      мынадай мазмұндағы 3-1-бөлікпен толықтырылсын:</w:t>
      </w:r>
    </w:p>
    <w:bookmarkEnd w:id="29"/>
    <w:bookmarkStart w:name="z32" w:id="30"/>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bookmarkEnd w:id="30"/>
    <w:p>
      <w:pPr>
        <w:spacing w:after="0"/>
        <w:ind w:left="0"/>
        <w:jc w:val="both"/>
      </w:pPr>
      <w:r>
        <w:rPr>
          <w:rFonts w:ascii="Times New Roman"/>
          <w:b w:val="false"/>
          <w:i w:val="false"/>
          <w:color w:val="000000"/>
          <w:sz w:val="28"/>
        </w:rPr>
        <w:t xml:space="preserve">
      1) олар көрінеу кәмелетке толмаған адамға қатысты жасалса; </w:t>
      </w:r>
    </w:p>
    <w:p>
      <w:pPr>
        <w:spacing w:after="0"/>
        <w:ind w:left="0"/>
        <w:jc w:val="both"/>
      </w:pPr>
      <w:r>
        <w:rPr>
          <w:rFonts w:ascii="Times New Roman"/>
          <w:b w:val="false"/>
          <w:i w:val="false"/>
          <w:color w:val="000000"/>
          <w:sz w:val="28"/>
        </w:rPr>
        <w:t xml:space="preserve">
      2) оларды кәмелетке 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жасаса,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bookmarkStart w:name="z33" w:id="31"/>
    <w:p>
      <w:pPr>
        <w:spacing w:after="0"/>
        <w:ind w:left="0"/>
        <w:jc w:val="both"/>
      </w:pPr>
      <w:r>
        <w:rPr>
          <w:rFonts w:ascii="Times New Roman"/>
          <w:b w:val="false"/>
          <w:i w:val="false"/>
          <w:color w:val="000000"/>
          <w:sz w:val="28"/>
        </w:rPr>
        <w:t>
      төртінші бөліктің екінші абзацындағы "он бес" деген сөздер "он жеті" деген сөздермен ауыстырылсын;</w:t>
      </w:r>
    </w:p>
    <w:bookmarkEnd w:id="31"/>
    <w:bookmarkStart w:name="z34"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122-баптың</w:t>
      </w:r>
      <w:r>
        <w:rPr>
          <w:rFonts w:ascii="Times New Roman"/>
          <w:b w:val="false"/>
          <w:i w:val="false"/>
          <w:color w:val="000000"/>
          <w:sz w:val="28"/>
        </w:rPr>
        <w:t xml:space="preserve"> екінші бөлігінің бірінші абзацы мынадай редакцияда жазылсын:</w:t>
      </w:r>
    </w:p>
    <w:bookmarkEnd w:id="32"/>
    <w:bookmarkStart w:name="z35" w:id="33"/>
    <w:p>
      <w:pPr>
        <w:spacing w:after="0"/>
        <w:ind w:left="0"/>
        <w:jc w:val="both"/>
      </w:pPr>
      <w:r>
        <w:rPr>
          <w:rFonts w:ascii="Times New Roman"/>
          <w:b w:val="false"/>
          <w:i w:val="false"/>
          <w:color w:val="000000"/>
          <w:sz w:val="28"/>
        </w:rPr>
        <w:t>
      "2. Он алты жасқа 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іс-әрекеттер –";</w:t>
      </w:r>
    </w:p>
    <w:bookmarkEnd w:id="33"/>
    <w:bookmarkStart w:name="z36"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123-бап</w:t>
      </w:r>
      <w:r>
        <w:rPr>
          <w:rFonts w:ascii="Times New Roman"/>
          <w:b w:val="false"/>
          <w:i w:val="false"/>
          <w:color w:val="000000"/>
          <w:sz w:val="28"/>
        </w:rPr>
        <w:t xml:space="preserve"> мынадай редакцияда жазылсын:</w:t>
      </w:r>
    </w:p>
    <w:bookmarkEnd w:id="34"/>
    <w:bookmarkStart w:name="z37" w:id="35"/>
    <w:p>
      <w:pPr>
        <w:spacing w:after="0"/>
        <w:ind w:left="0"/>
        <w:jc w:val="both"/>
      </w:pPr>
      <w:r>
        <w:rPr>
          <w:rFonts w:ascii="Times New Roman"/>
          <w:b w:val="false"/>
          <w:i w:val="false"/>
          <w:color w:val="000000"/>
          <w:sz w:val="28"/>
        </w:rPr>
        <w:t>
      "123-бап.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w:t>
      </w:r>
    </w:p>
    <w:bookmarkEnd w:id="35"/>
    <w:bookmarkStart w:name="z38" w:id="36"/>
    <w:p>
      <w:pPr>
        <w:spacing w:after="0"/>
        <w:ind w:left="0"/>
        <w:jc w:val="both"/>
      </w:pPr>
      <w:r>
        <w:rPr>
          <w:rFonts w:ascii="Times New Roman"/>
          <w:b w:val="false"/>
          <w:i w:val="false"/>
          <w:color w:val="000000"/>
          <w:sz w:val="28"/>
        </w:rPr>
        <w:t>
      1. Адамды бопсалау, оған мүлкiн жою, бүлдiру немесе алып қою қатерін төндіру арқылы не жәбiрленушiнiң материалдық немесе өзгедей тәуелдiлiгiн пайдаланып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әрекеттердi жасауға мәжбүр ету –</w:t>
      </w:r>
    </w:p>
    <w:bookmarkEnd w:id="36"/>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bookmarkStart w:name="z39" w:id="37"/>
    <w:p>
      <w:pPr>
        <w:spacing w:after="0"/>
        <w:ind w:left="0"/>
        <w:jc w:val="both"/>
      </w:pPr>
      <w:r>
        <w:rPr>
          <w:rFonts w:ascii="Times New Roman"/>
          <w:b w:val="false"/>
          <w:i w:val="false"/>
          <w:color w:val="000000"/>
          <w:sz w:val="28"/>
        </w:rPr>
        <w:t xml:space="preserve">
      2. Кәмелетке толмаған адамға қатысты жасалған дәл сол іс-әрекет – </w:t>
      </w:r>
    </w:p>
    <w:bookmarkEnd w:id="37"/>
    <w:bookmarkStart w:name="z40" w:id="38"/>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End w:id="38"/>
    <w:bookmarkStart w:name="z41" w:id="3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124-баптың</w:t>
      </w:r>
      <w:r>
        <w:rPr>
          <w:rFonts w:ascii="Times New Roman"/>
          <w:b w:val="false"/>
          <w:i w:val="false"/>
          <w:color w:val="000000"/>
          <w:sz w:val="28"/>
        </w:rPr>
        <w:t xml:space="preserve"> екінші бөлігінің бірінші абзацы мынадай редакцияда жазылсын: </w:t>
      </w:r>
    </w:p>
    <w:bookmarkEnd w:id="39"/>
    <w:bookmarkStart w:name="z42" w:id="40"/>
    <w:p>
      <w:pPr>
        <w:spacing w:after="0"/>
        <w:ind w:left="0"/>
        <w:jc w:val="both"/>
      </w:pPr>
      <w:r>
        <w:rPr>
          <w:rFonts w:ascii="Times New Roman"/>
          <w:b w:val="false"/>
          <w:i w:val="false"/>
          <w:color w:val="000000"/>
          <w:sz w:val="28"/>
        </w:rPr>
        <w:t>
      "2. Жас балаға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 –";</w:t>
      </w:r>
    </w:p>
    <w:bookmarkEnd w:id="40"/>
    <w:bookmarkStart w:name="z43"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140-баптың</w:t>
      </w:r>
      <w:r>
        <w:rPr>
          <w:rFonts w:ascii="Times New Roman"/>
          <w:b w:val="false"/>
          <w:i w:val="false"/>
          <w:color w:val="000000"/>
          <w:sz w:val="28"/>
        </w:rPr>
        <w:t xml:space="preserve"> бірінші бөлігі алып тасталсын.</w:t>
      </w:r>
    </w:p>
    <w:bookmarkEnd w:id="41"/>
    <w:bookmarkStart w:name="z44" w:id="42"/>
    <w:p>
      <w:pPr>
        <w:spacing w:after="0"/>
        <w:ind w:left="0"/>
        <w:jc w:val="both"/>
      </w:pPr>
      <w:r>
        <w:rPr>
          <w:rFonts w:ascii="Times New Roman"/>
          <w:b w:val="false"/>
          <w:i w:val="false"/>
          <w:color w:val="000000"/>
          <w:sz w:val="28"/>
        </w:rPr>
        <w:t xml:space="preserve">
      4.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w:t>
      </w:r>
    </w:p>
    <w:bookmarkEnd w:id="42"/>
    <w:bookmarkStart w:name="z45" w:id="43"/>
    <w:p>
      <w:pPr>
        <w:spacing w:after="0"/>
        <w:ind w:left="0"/>
        <w:jc w:val="both"/>
      </w:pPr>
      <w:r>
        <w:rPr>
          <w:rFonts w:ascii="Times New Roman"/>
          <w:b w:val="false"/>
          <w:i w:val="false"/>
          <w:color w:val="000000"/>
          <w:sz w:val="28"/>
        </w:rPr>
        <w:t>
      1) мазмұнында 545-баптың тақырыбынан кейін мынадай мазмұндағы 545-1-баптың тақырыбымен толықтырылсын:</w:t>
      </w:r>
    </w:p>
    <w:bookmarkEnd w:id="43"/>
    <w:bookmarkStart w:name="z46" w:id="44"/>
    <w:p>
      <w:pPr>
        <w:spacing w:after="0"/>
        <w:ind w:left="0"/>
        <w:jc w:val="both"/>
      </w:pPr>
      <w:r>
        <w:rPr>
          <w:rFonts w:ascii="Times New Roman"/>
          <w:b w:val="false"/>
          <w:i w:val="false"/>
          <w:color w:val="000000"/>
          <w:sz w:val="28"/>
        </w:rPr>
        <w:t>
      "545-1-бап.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w:t>
      </w:r>
    </w:p>
    <w:bookmarkEnd w:id="44"/>
    <w:bookmarkStart w:name="z47"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32-баптың</w:t>
      </w:r>
      <w:r>
        <w:rPr>
          <w:rFonts w:ascii="Times New Roman"/>
          <w:b w:val="false"/>
          <w:i w:val="false"/>
          <w:color w:val="000000"/>
          <w:sz w:val="28"/>
        </w:rPr>
        <w:t xml:space="preserve"> екінші бөлігі "123" деген цифрлардан кейін "(бірінші бөлігінде)" деген сөздермен толықтырылсын;</w:t>
      </w:r>
    </w:p>
    <w:bookmarkEnd w:id="45"/>
    <w:bookmarkStart w:name="z48"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36-бапта</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үшінші бөлік "айыпталушыға" деген сөзден кейін ", сотталушыға" деген сөзбен толықтырылсын;</w:t>
      </w:r>
    </w:p>
    <w:bookmarkEnd w:id="47"/>
    <w:bookmarkStart w:name="z50" w:id="48"/>
    <w:p>
      <w:pPr>
        <w:spacing w:after="0"/>
        <w:ind w:left="0"/>
        <w:jc w:val="both"/>
      </w:pPr>
      <w:r>
        <w:rPr>
          <w:rFonts w:ascii="Times New Roman"/>
          <w:b w:val="false"/>
          <w:i w:val="false"/>
          <w:color w:val="000000"/>
          <w:sz w:val="28"/>
        </w:rPr>
        <w:t>
      бесінші бөлік "айыпталушы" деген сөзден кейін ", сотталушы" деген сөзбен толықтырылсын;</w:t>
      </w:r>
    </w:p>
    <w:bookmarkEnd w:id="48"/>
    <w:bookmarkStart w:name="z51"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187-баптың</w:t>
      </w:r>
      <w:r>
        <w:rPr>
          <w:rFonts w:ascii="Times New Roman"/>
          <w:b w:val="false"/>
          <w:i w:val="false"/>
          <w:color w:val="000000"/>
          <w:sz w:val="28"/>
        </w:rPr>
        <w:t xml:space="preserve"> екінші бөлігі "122," деген цифрлардан кейін "123 (екiншi бөлiгiнде)," деген сөздермен толықтырылсын;</w:t>
      </w:r>
    </w:p>
    <w:bookmarkEnd w:id="49"/>
    <w:bookmarkStart w:name="z52" w:id="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307-баптың</w:t>
      </w:r>
      <w:r>
        <w:rPr>
          <w:rFonts w:ascii="Times New Roman"/>
          <w:b w:val="false"/>
          <w:i w:val="false"/>
          <w:color w:val="000000"/>
          <w:sz w:val="28"/>
        </w:rPr>
        <w:t xml:space="preserve"> бірінші бөлігінің 2) тармағы "122 (бірінші және екінші бөліктерінде)," деген сөздерден кейін "123 (екiншi бөлiгiнде)," деген сөздермен толықтырылсын;</w:t>
      </w:r>
    </w:p>
    <w:bookmarkEnd w:id="50"/>
    <w:bookmarkStart w:name="z53"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476-бап</w:t>
      </w:r>
      <w:r>
        <w:rPr>
          <w:rFonts w:ascii="Times New Roman"/>
          <w:b w:val="false"/>
          <w:i w:val="false"/>
          <w:color w:val="000000"/>
          <w:sz w:val="28"/>
        </w:rPr>
        <w:t xml:space="preserve"> мынадай мазмұндағы 5-1) тармақпен толықтырылсын: </w:t>
      </w:r>
    </w:p>
    <w:bookmarkEnd w:id="51"/>
    <w:bookmarkStart w:name="z54" w:id="52"/>
    <w:p>
      <w:pPr>
        <w:spacing w:after="0"/>
        <w:ind w:left="0"/>
        <w:jc w:val="both"/>
      </w:pPr>
      <w:r>
        <w:rPr>
          <w:rFonts w:ascii="Times New Roman"/>
          <w:b w:val="false"/>
          <w:i w:val="false"/>
          <w:color w:val="000000"/>
          <w:sz w:val="28"/>
        </w:rPr>
        <w:t xml:space="preserve">
      "5-1)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(Қазақстан Республикасы Қылмыстық кодексінің </w:t>
      </w:r>
      <w:r>
        <w:rPr>
          <w:rFonts w:ascii="Times New Roman"/>
          <w:b w:val="false"/>
          <w:i w:val="false"/>
          <w:color w:val="000000"/>
          <w:sz w:val="28"/>
        </w:rPr>
        <w:t>85-бабының</w:t>
      </w:r>
      <w:r>
        <w:rPr>
          <w:rFonts w:ascii="Times New Roman"/>
          <w:b w:val="false"/>
          <w:i w:val="false"/>
          <w:color w:val="000000"/>
          <w:sz w:val="28"/>
        </w:rPr>
        <w:t xml:space="preserve"> бесінші бөлігі) туралы;"; </w:t>
      </w:r>
    </w:p>
    <w:bookmarkEnd w:id="52"/>
    <w:bookmarkStart w:name="z55" w:id="5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541-баптың</w:t>
      </w:r>
      <w:r>
        <w:rPr>
          <w:rFonts w:ascii="Times New Roman"/>
          <w:b w:val="false"/>
          <w:i w:val="false"/>
          <w:color w:val="000000"/>
          <w:sz w:val="28"/>
        </w:rPr>
        <w:t xml:space="preserve"> екінші бөлігі мынадай редакцияда жазылсын:</w:t>
      </w:r>
    </w:p>
    <w:bookmarkEnd w:id="53"/>
    <w:bookmarkStart w:name="z56" w:id="54"/>
    <w:p>
      <w:pPr>
        <w:spacing w:after="0"/>
        <w:ind w:left="0"/>
        <w:jc w:val="both"/>
      </w:pPr>
      <w:r>
        <w:rPr>
          <w:rFonts w:ascii="Times New Roman"/>
          <w:b w:val="false"/>
          <w:i w:val="false"/>
          <w:color w:val="000000"/>
          <w:sz w:val="28"/>
        </w:rPr>
        <w:t xml:space="preserve">
      "2. Ауыр немесе аса ауыр қылмыс жасады деп күдік келтірілген, айыпталған кәмелетке толмаған адамға қатысты бұлтартпау шарасының түрін таңдаған кезде осы Кодекстің </w:t>
      </w:r>
      <w:r>
        <w:rPr>
          <w:rFonts w:ascii="Times New Roman"/>
          <w:b w:val="false"/>
          <w:i w:val="false"/>
          <w:color w:val="000000"/>
          <w:sz w:val="28"/>
        </w:rPr>
        <w:t>138-бабында</w:t>
      </w:r>
      <w:r>
        <w:rPr>
          <w:rFonts w:ascii="Times New Roman"/>
          <w:b w:val="false"/>
          <w:i w:val="false"/>
          <w:color w:val="000000"/>
          <w:sz w:val="28"/>
        </w:rPr>
        <w:t xml:space="preserve"> көрсетілген мән-жайлардан бөлек кәмелетке толмаған адамның өмір сүру және тәрбиелену жағдайларын, оның жасы мен зияткерлік, ерiк-жiгерлік және психикалық даму дәрежесiн, мінезі мен темпераментінің ерекшеліктерін, қажеттіліктері мен қызығушылығын, кәмелетке толмаған адамға ересек адамдар мен басқа кәмелетке толмағандардың ықпалын, кәмелетке толмаған адамда оның есі дұрыстығын жоққа шығармайтын психикасының бұзылуының бар-жоғын және кәмелетке толмаған адамның жеке басын объективті түрде сипаттайтын басқа да мән-жайларды ескеру қажет."; </w:t>
      </w:r>
    </w:p>
    <w:bookmarkEnd w:id="54"/>
    <w:bookmarkStart w:name="z57" w:id="55"/>
    <w:p>
      <w:pPr>
        <w:spacing w:after="0"/>
        <w:ind w:left="0"/>
        <w:jc w:val="both"/>
      </w:pPr>
      <w:r>
        <w:rPr>
          <w:rFonts w:ascii="Times New Roman"/>
          <w:b w:val="false"/>
          <w:i w:val="false"/>
          <w:color w:val="000000"/>
          <w:sz w:val="28"/>
        </w:rPr>
        <w:t>
      8) мынадай мазмұндағы 545-1-баппен толықтырылсын:</w:t>
      </w:r>
    </w:p>
    <w:bookmarkEnd w:id="55"/>
    <w:bookmarkStart w:name="z58" w:id="56"/>
    <w:p>
      <w:pPr>
        <w:spacing w:after="0"/>
        <w:ind w:left="0"/>
        <w:jc w:val="both"/>
      </w:pPr>
      <w:r>
        <w:rPr>
          <w:rFonts w:ascii="Times New Roman"/>
          <w:b w:val="false"/>
          <w:i w:val="false"/>
          <w:color w:val="000000"/>
          <w:sz w:val="28"/>
        </w:rPr>
        <w:t>
      "545-1-бап.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w:t>
      </w:r>
    </w:p>
    <w:bookmarkEnd w:id="56"/>
    <w:bookmarkStart w:name="z59" w:id="57"/>
    <w:p>
      <w:pPr>
        <w:spacing w:after="0"/>
        <w:ind w:left="0"/>
        <w:jc w:val="both"/>
      </w:pPr>
      <w:r>
        <w:rPr>
          <w:rFonts w:ascii="Times New Roman"/>
          <w:b w:val="false"/>
          <w:i w:val="false"/>
          <w:color w:val="000000"/>
          <w:sz w:val="28"/>
        </w:rPr>
        <w:t>
      1. Кәмелетке толмаған адам ерекше режимде ұстайтын білім беру ұйымына орналастыру түріндегі тәрбиелiк әсері бар мәжбүрлеу шарасынан кәмелеттік жасқа толуына байланысты, сондай-ақ егер көрсетілген ұйымның қорытындысы негізінде сот кәмелетке толмаған адам өзінің түзелуі үшін осы шараның қолданылуын одан әрі қажет етпейді деген түйінге келсе, мерзімінен бұрын босатылуы мүмкін.</w:t>
      </w:r>
    </w:p>
    <w:bookmarkEnd w:id="57"/>
    <w:bookmarkStart w:name="z60" w:id="58"/>
    <w:p>
      <w:pPr>
        <w:spacing w:after="0"/>
        <w:ind w:left="0"/>
        <w:jc w:val="both"/>
      </w:pPr>
      <w:r>
        <w:rPr>
          <w:rFonts w:ascii="Times New Roman"/>
          <w:b w:val="false"/>
          <w:i w:val="false"/>
          <w:color w:val="000000"/>
          <w:sz w:val="28"/>
        </w:rPr>
        <w:t>
      2. Кәмелетке толмаған адам, оның заңды өкілі, қорғаушысы, егер олардың пікірі бойынша кәмелетке толмаған адам өзінің түзелуі үшін осы шараның қолданылуын одан әрі қажет етпейтін болса, ерекше режимде ұстайтын білім беру ұйымында болуды мерзімінен бұрын тоқтату жөніндегі мәселені қарау туралы өтінішхатты көрсетілген ұйымға мәлімдеуге құқылы.".</w:t>
      </w:r>
    </w:p>
    <w:bookmarkEnd w:id="58"/>
    <w:bookmarkStart w:name="z61" w:id="59"/>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w:t>
      </w:r>
    </w:p>
    <w:bookmarkEnd w:id="59"/>
    <w:bookmarkStart w:name="z62" w:id="60"/>
    <w:p>
      <w:pPr>
        <w:spacing w:after="0"/>
        <w:ind w:left="0"/>
        <w:jc w:val="both"/>
      </w:pPr>
      <w:r>
        <w:rPr>
          <w:rFonts w:ascii="Times New Roman"/>
          <w:b w:val="false"/>
          <w:i w:val="false"/>
          <w:color w:val="000000"/>
          <w:sz w:val="28"/>
        </w:rPr>
        <w:t>
      1) мазмұнында:</w:t>
      </w:r>
    </w:p>
    <w:bookmarkEnd w:id="60"/>
    <w:bookmarkStart w:name="z63" w:id="61"/>
    <w:p>
      <w:pPr>
        <w:spacing w:after="0"/>
        <w:ind w:left="0"/>
        <w:jc w:val="both"/>
      </w:pPr>
      <w:r>
        <w:rPr>
          <w:rFonts w:ascii="Times New Roman"/>
          <w:b w:val="false"/>
          <w:i w:val="false"/>
          <w:color w:val="000000"/>
          <w:sz w:val="28"/>
        </w:rPr>
        <w:t>
      127-баптың тақырыбы мынадай редакцияда жазылсын:</w:t>
      </w:r>
    </w:p>
    <w:bookmarkEnd w:id="61"/>
    <w:bookmarkStart w:name="z64" w:id="62"/>
    <w:p>
      <w:pPr>
        <w:spacing w:after="0"/>
        <w:ind w:left="0"/>
        <w:jc w:val="both"/>
      </w:pPr>
      <w:r>
        <w:rPr>
          <w:rFonts w:ascii="Times New Roman"/>
          <w:b w:val="false"/>
          <w:i w:val="false"/>
          <w:color w:val="000000"/>
          <w:sz w:val="28"/>
        </w:rPr>
        <w:t>
      "127-бап. Кәмелетке толмаған адамды тәрбиелеу және (немесе) оған білім беру жөніндегі міндеттерді орындамау";</w:t>
      </w:r>
    </w:p>
    <w:bookmarkEnd w:id="62"/>
    <w:bookmarkStart w:name="z65" w:id="63"/>
    <w:p>
      <w:pPr>
        <w:spacing w:after="0"/>
        <w:ind w:left="0"/>
        <w:jc w:val="both"/>
      </w:pPr>
      <w:r>
        <w:rPr>
          <w:rFonts w:ascii="Times New Roman"/>
          <w:b w:val="false"/>
          <w:i w:val="false"/>
          <w:color w:val="000000"/>
          <w:sz w:val="28"/>
        </w:rPr>
        <w:t xml:space="preserve">
      мынадай мазмұндағы 127-1-баптың тақырыбымен толықтырылсын: </w:t>
      </w:r>
    </w:p>
    <w:bookmarkEnd w:id="63"/>
    <w:bookmarkStart w:name="z66" w:id="64"/>
    <w:p>
      <w:pPr>
        <w:spacing w:after="0"/>
        <w:ind w:left="0"/>
        <w:jc w:val="both"/>
      </w:pPr>
      <w:r>
        <w:rPr>
          <w:rFonts w:ascii="Times New Roman"/>
          <w:b w:val="false"/>
          <w:i w:val="false"/>
          <w:color w:val="000000"/>
          <w:sz w:val="28"/>
        </w:rPr>
        <w:t>
      "127-1-бап. Кәмелетке толмағандар жасаған немесе кәмелетке толмағандарға қатысты құқыққа қарсы іс-әрекеттер туралы хабарламау";</w:t>
      </w:r>
    </w:p>
    <w:bookmarkEnd w:id="64"/>
    <w:bookmarkStart w:name="z67" w:id="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127-бапта</w:t>
      </w:r>
      <w:r>
        <w:rPr>
          <w:rFonts w:ascii="Times New Roman"/>
          <w:b w:val="false"/>
          <w:i w:val="false"/>
          <w:color w:val="000000"/>
          <w:sz w:val="28"/>
        </w:rPr>
        <w:t xml:space="preserve">: </w:t>
      </w:r>
    </w:p>
    <w:bookmarkEnd w:id="65"/>
    <w:bookmarkStart w:name="z68" w:id="66"/>
    <w:p>
      <w:pPr>
        <w:spacing w:after="0"/>
        <w:ind w:left="0"/>
        <w:jc w:val="both"/>
      </w:pPr>
      <w:r>
        <w:rPr>
          <w:rFonts w:ascii="Times New Roman"/>
          <w:b w:val="false"/>
          <w:i w:val="false"/>
          <w:color w:val="000000"/>
          <w:sz w:val="28"/>
        </w:rPr>
        <w:t xml:space="preserve">
      тақырып мынадай редакцияда жазылсын: </w:t>
      </w:r>
    </w:p>
    <w:bookmarkEnd w:id="66"/>
    <w:bookmarkStart w:name="z69" w:id="67"/>
    <w:p>
      <w:pPr>
        <w:spacing w:after="0"/>
        <w:ind w:left="0"/>
        <w:jc w:val="both"/>
      </w:pPr>
      <w:r>
        <w:rPr>
          <w:rFonts w:ascii="Times New Roman"/>
          <w:b w:val="false"/>
          <w:i w:val="false"/>
          <w:color w:val="000000"/>
          <w:sz w:val="28"/>
        </w:rPr>
        <w:t>
      "127-бап. Кәмелетке толмаған адамды тәрбиелеу және (немесе) оған білім беру жөніндегі міндеттерді орындамау";</w:t>
      </w:r>
    </w:p>
    <w:bookmarkEnd w:id="67"/>
    <w:bookmarkStart w:name="z70" w:id="68"/>
    <w:p>
      <w:pPr>
        <w:spacing w:after="0"/>
        <w:ind w:left="0"/>
        <w:jc w:val="both"/>
      </w:pPr>
      <w:r>
        <w:rPr>
          <w:rFonts w:ascii="Times New Roman"/>
          <w:b w:val="false"/>
          <w:i w:val="false"/>
          <w:color w:val="000000"/>
          <w:sz w:val="28"/>
        </w:rPr>
        <w:t>
      бірінші бөлікте:</w:t>
      </w:r>
    </w:p>
    <w:bookmarkEnd w:id="68"/>
    <w:bookmarkStart w:name="z71" w:id="69"/>
    <w:p>
      <w:pPr>
        <w:spacing w:after="0"/>
        <w:ind w:left="0"/>
        <w:jc w:val="both"/>
      </w:pPr>
      <w:r>
        <w:rPr>
          <w:rFonts w:ascii="Times New Roman"/>
          <w:b w:val="false"/>
          <w:i w:val="false"/>
          <w:color w:val="000000"/>
          <w:sz w:val="28"/>
        </w:rPr>
        <w:t>
      бірінші абзацтағы "мен оқыту" деген сөздер "және (немесе) оларға білім беру" деген сөздермен ауыстырылсын;</w:t>
      </w:r>
    </w:p>
    <w:bookmarkEnd w:id="69"/>
    <w:bookmarkStart w:name="z72" w:id="70"/>
    <w:p>
      <w:pPr>
        <w:spacing w:after="0"/>
        <w:ind w:left="0"/>
        <w:jc w:val="both"/>
      </w:pPr>
      <w:r>
        <w:rPr>
          <w:rFonts w:ascii="Times New Roman"/>
          <w:b w:val="false"/>
          <w:i w:val="false"/>
          <w:color w:val="000000"/>
          <w:sz w:val="28"/>
        </w:rPr>
        <w:t>
      екінші абзацтағы "жеті" деген сөз "үш" деген сөзбен ауыстырылсын;</w:t>
      </w:r>
    </w:p>
    <w:bookmarkEnd w:id="70"/>
    <w:bookmarkStart w:name="z73" w:id="71"/>
    <w:p>
      <w:pPr>
        <w:spacing w:after="0"/>
        <w:ind w:left="0"/>
        <w:jc w:val="both"/>
      </w:pPr>
      <w:r>
        <w:rPr>
          <w:rFonts w:ascii="Times New Roman"/>
          <w:b w:val="false"/>
          <w:i w:val="false"/>
          <w:color w:val="000000"/>
          <w:sz w:val="28"/>
        </w:rPr>
        <w:t>
      екінші бөліктің екінші абзацындағы "жиырма", "он бес" деген сөздер тиісінше "алты", "бес" деген сөздермен ауыстырылсын;</w:t>
      </w:r>
    </w:p>
    <w:bookmarkEnd w:id="71"/>
    <w:bookmarkStart w:name="z74" w:id="72"/>
    <w:p>
      <w:pPr>
        <w:spacing w:after="0"/>
        <w:ind w:left="0"/>
        <w:jc w:val="both"/>
      </w:pPr>
      <w:r>
        <w:rPr>
          <w:rFonts w:ascii="Times New Roman"/>
          <w:b w:val="false"/>
          <w:i w:val="false"/>
          <w:color w:val="000000"/>
          <w:sz w:val="28"/>
        </w:rPr>
        <w:t>
      мынадай мазмұндағы үшінші бөлікпен толықтырылсын:</w:t>
      </w:r>
    </w:p>
    <w:bookmarkEnd w:id="72"/>
    <w:bookmarkStart w:name="z75" w:id="73"/>
    <w:p>
      <w:pPr>
        <w:spacing w:after="0"/>
        <w:ind w:left="0"/>
        <w:jc w:val="both"/>
      </w:pPr>
      <w:r>
        <w:rPr>
          <w:rFonts w:ascii="Times New Roman"/>
          <w:b w:val="false"/>
          <w:i w:val="false"/>
          <w:color w:val="000000"/>
          <w:sz w:val="28"/>
        </w:rPr>
        <w:t>
      "3. Кәмелетке толмаған адамды тәрбиелеу жөнiндегi мiндеттердi ата-анасының немесе осы мiндеттер жүктелген өзге адамның, сол сияқты педагогтiң немесе білім беру, денсаулық сақтау ұйымының немесе өзге ұйымның өзіне көрсетілген міндеттер жүктелген басқа да қызметкерінің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орындамауы –</w:t>
      </w:r>
    </w:p>
    <w:bookmarkEnd w:id="73"/>
    <w:bookmarkStart w:name="z76" w:id="74"/>
    <w:p>
      <w:pPr>
        <w:spacing w:after="0"/>
        <w:ind w:left="0"/>
        <w:jc w:val="both"/>
      </w:pPr>
      <w:r>
        <w:rPr>
          <w:rFonts w:ascii="Times New Roman"/>
          <w:b w:val="false"/>
          <w:i w:val="false"/>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bookmarkEnd w:id="74"/>
    <w:bookmarkStart w:name="z77" w:id="75"/>
    <w:p>
      <w:pPr>
        <w:spacing w:after="0"/>
        <w:ind w:left="0"/>
        <w:jc w:val="both"/>
      </w:pPr>
      <w:r>
        <w:rPr>
          <w:rFonts w:ascii="Times New Roman"/>
          <w:b w:val="false"/>
          <w:i w:val="false"/>
          <w:color w:val="000000"/>
          <w:sz w:val="28"/>
        </w:rPr>
        <w:t>
      3) мынадай мазмұндағы 127-1-баппен толықтырылсын:</w:t>
      </w:r>
    </w:p>
    <w:bookmarkEnd w:id="75"/>
    <w:bookmarkStart w:name="z78" w:id="76"/>
    <w:p>
      <w:pPr>
        <w:spacing w:after="0"/>
        <w:ind w:left="0"/>
        <w:jc w:val="both"/>
      </w:pPr>
      <w:r>
        <w:rPr>
          <w:rFonts w:ascii="Times New Roman"/>
          <w:b w:val="false"/>
          <w:i w:val="false"/>
          <w:color w:val="000000"/>
          <w:sz w:val="28"/>
        </w:rPr>
        <w:t>
      "127-1-бап. Кәмелетке толмағандар жасаған немесе кәмелетке толмағандарға қатысты құқыққа қарсы іс-әрекеттер туралы хабарламау</w:t>
      </w:r>
    </w:p>
    <w:bookmarkEnd w:id="76"/>
    <w:bookmarkStart w:name="z79" w:id="77"/>
    <w:p>
      <w:pPr>
        <w:spacing w:after="0"/>
        <w:ind w:left="0"/>
        <w:jc w:val="both"/>
      </w:pPr>
      <w:r>
        <w:rPr>
          <w:rFonts w:ascii="Times New Roman"/>
          <w:b w:val="false"/>
          <w:i w:val="false"/>
          <w:color w:val="000000"/>
          <w:sz w:val="28"/>
        </w:rPr>
        <w:t xml:space="preserve">
      1. Білім беру, денсаулық сақтау, халықты әлеуметтік қорғау ұйымдары қызметкерлерінің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Республикасы Қылмыстық кодексінің </w:t>
      </w:r>
      <w:r>
        <w:rPr>
          <w:rFonts w:ascii="Times New Roman"/>
          <w:b w:val="false"/>
          <w:i w:val="false"/>
          <w:color w:val="000000"/>
          <w:sz w:val="28"/>
        </w:rPr>
        <w:t>434-бабында</w:t>
      </w:r>
      <w:r>
        <w:rPr>
          <w:rFonts w:ascii="Times New Roman"/>
          <w:b w:val="false"/>
          <w:i w:val="false"/>
          <w:color w:val="000000"/>
          <w:sz w:val="28"/>
        </w:rPr>
        <w:t xml:space="preserve"> көзделген, қылмыстық жазаланатын іс-әрекет белгілері болмаса, –</w:t>
      </w:r>
    </w:p>
    <w:bookmarkEnd w:id="77"/>
    <w:p>
      <w:pPr>
        <w:spacing w:after="0"/>
        <w:ind w:left="0"/>
        <w:jc w:val="both"/>
      </w:pPr>
      <w:r>
        <w:rPr>
          <w:rFonts w:ascii="Times New Roman"/>
          <w:b w:val="false"/>
          <w:i w:val="false"/>
          <w:color w:val="000000"/>
          <w:sz w:val="28"/>
        </w:rPr>
        <w:t>
      жеке тұлғаларға – бес, лауазымды адамдарға он айлық есептiк көрсеткiш мөлшерiнде айыппұл салуға алып келеді.</w:t>
      </w:r>
    </w:p>
    <w:bookmarkStart w:name="z80" w:id="78"/>
    <w:p>
      <w:pPr>
        <w:spacing w:after="0"/>
        <w:ind w:left="0"/>
        <w:jc w:val="both"/>
      </w:pPr>
      <w:r>
        <w:rPr>
          <w:rFonts w:ascii="Times New Roman"/>
          <w:b w:val="false"/>
          <w:i w:val="false"/>
          <w:color w:val="000000"/>
          <w:sz w:val="28"/>
        </w:rPr>
        <w:t>
      2. Осы баптың бірінші бөлігінде көзделген, әкiмшiлiк жаза қолданылғаннан кейiн бiр жыл iшiнде қайталап жасалған дәл сол іс-әрекет –</w:t>
      </w:r>
    </w:p>
    <w:bookmarkEnd w:id="78"/>
    <w:p>
      <w:pPr>
        <w:spacing w:after="0"/>
        <w:ind w:left="0"/>
        <w:jc w:val="both"/>
      </w:pPr>
      <w:r>
        <w:rPr>
          <w:rFonts w:ascii="Times New Roman"/>
          <w:b w:val="false"/>
          <w:i w:val="false"/>
          <w:color w:val="000000"/>
          <w:sz w:val="28"/>
        </w:rPr>
        <w:t>
      жеке тұлғаларға – жиырма, лауазымды адамдарға отыз айлық есептiк көрсеткiш мөлшерiнде айыппұл салуға алып келеді.";</w:t>
      </w:r>
    </w:p>
    <w:bookmarkStart w:name="z81" w:id="79"/>
    <w:p>
      <w:pPr>
        <w:spacing w:after="0"/>
        <w:ind w:left="0"/>
        <w:jc w:val="both"/>
      </w:pPr>
      <w:r>
        <w:rPr>
          <w:rFonts w:ascii="Times New Roman"/>
          <w:b w:val="false"/>
          <w:i w:val="false"/>
          <w:color w:val="000000"/>
          <w:sz w:val="28"/>
        </w:rPr>
        <w:t xml:space="preserve">
      4) 409-баптың </w:t>
      </w:r>
      <w:r>
        <w:rPr>
          <w:rFonts w:ascii="Times New Roman"/>
          <w:b w:val="false"/>
          <w:i w:val="false"/>
          <w:color w:val="000000"/>
          <w:sz w:val="28"/>
        </w:rPr>
        <w:t>3-1-бөлігі</w:t>
      </w:r>
      <w:r>
        <w:rPr>
          <w:rFonts w:ascii="Times New Roman"/>
          <w:b w:val="false"/>
          <w:i w:val="false"/>
          <w:color w:val="000000"/>
          <w:sz w:val="28"/>
        </w:rPr>
        <w:t xml:space="preserve"> алып тасталсын;</w:t>
      </w:r>
    </w:p>
    <w:bookmarkEnd w:id="79"/>
    <w:bookmarkStart w:name="z82" w:id="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684-баптың</w:t>
      </w:r>
      <w:r>
        <w:rPr>
          <w:rFonts w:ascii="Times New Roman"/>
          <w:b w:val="false"/>
          <w:i w:val="false"/>
          <w:color w:val="000000"/>
          <w:sz w:val="28"/>
        </w:rPr>
        <w:t xml:space="preserve"> екінші бөлігінің 2) тармақшасы "127," деген цифрлардан кейін "127-1," деген цифрлармен толықтырылсын;</w:t>
      </w:r>
    </w:p>
    <w:bookmarkEnd w:id="80"/>
    <w:bookmarkStart w:name="z83" w:id="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685-баптың</w:t>
      </w:r>
      <w:r>
        <w:rPr>
          <w:rFonts w:ascii="Times New Roman"/>
          <w:b w:val="false"/>
          <w:i w:val="false"/>
          <w:color w:val="000000"/>
          <w:sz w:val="28"/>
        </w:rPr>
        <w:t xml:space="preserve"> бірінші бөлігіндегі және екінші бөлігінің 2) тармақшасындағы "409 (3-1-бөлігінде)," деген сөздер алып тасталсын;</w:t>
      </w:r>
    </w:p>
    <w:bookmarkEnd w:id="81"/>
    <w:bookmarkStart w:name="z84" w:id="8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82"/>
    <w:bookmarkStart w:name="z85" w:id="83"/>
    <w:p>
      <w:pPr>
        <w:spacing w:after="0"/>
        <w:ind w:left="0"/>
        <w:jc w:val="both"/>
      </w:pPr>
      <w:r>
        <w:rPr>
          <w:rFonts w:ascii="Times New Roman"/>
          <w:b w:val="false"/>
          <w:i w:val="false"/>
          <w:color w:val="000000"/>
          <w:sz w:val="28"/>
        </w:rPr>
        <w:t>
      1) тармақша "127," деген цифрлардан кейін "127-1," деген цифрлармен толықтырылсын;</w:t>
      </w:r>
    </w:p>
    <w:bookmarkEnd w:id="83"/>
    <w:bookmarkStart w:name="z86" w:id="84"/>
    <w:p>
      <w:pPr>
        <w:spacing w:after="0"/>
        <w:ind w:left="0"/>
        <w:jc w:val="both"/>
      </w:pPr>
      <w:r>
        <w:rPr>
          <w:rFonts w:ascii="Times New Roman"/>
          <w:b w:val="false"/>
          <w:i w:val="false"/>
          <w:color w:val="000000"/>
          <w:sz w:val="28"/>
        </w:rPr>
        <w:t>
      49) тармақшадағы "134" деген цифрлар "127-1, 134" деген цифрлармен ауыстырылсын;</w:t>
      </w:r>
    </w:p>
    <w:bookmarkEnd w:id="84"/>
    <w:bookmarkStart w:name="z87" w:id="85"/>
    <w:p>
      <w:pPr>
        <w:spacing w:after="0"/>
        <w:ind w:left="0"/>
        <w:jc w:val="both"/>
      </w:pPr>
      <w:r>
        <w:rPr>
          <w:rFonts w:ascii="Times New Roman"/>
          <w:b w:val="false"/>
          <w:i w:val="false"/>
          <w:color w:val="000000"/>
          <w:sz w:val="28"/>
        </w:rPr>
        <w:t>
      52) тармақша "82 (екінші бөлігі)," деген сөздерден кейін "127-1," деген цифрлармен толықтырылсын;</w:t>
      </w:r>
    </w:p>
    <w:bookmarkEnd w:id="85"/>
    <w:bookmarkStart w:name="z88" w:id="86"/>
    <w:p>
      <w:pPr>
        <w:spacing w:after="0"/>
        <w:ind w:left="0"/>
        <w:jc w:val="both"/>
      </w:pPr>
      <w:r>
        <w:rPr>
          <w:rFonts w:ascii="Times New Roman"/>
          <w:b w:val="false"/>
          <w:i w:val="false"/>
          <w:color w:val="000000"/>
          <w:sz w:val="28"/>
        </w:rPr>
        <w:t>
      66) тармақшадағы "462-бап" деген сөздер "127-1, 462-баптар" деген сөздермен ауыстырылсын.</w:t>
      </w:r>
    </w:p>
    <w:bookmarkEnd w:id="86"/>
    <w:bookmarkStart w:name="z89" w:id="87"/>
    <w:p>
      <w:pPr>
        <w:spacing w:after="0"/>
        <w:ind w:left="0"/>
        <w:jc w:val="both"/>
      </w:pPr>
      <w:r>
        <w:rPr>
          <w:rFonts w:ascii="Times New Roman"/>
          <w:b w:val="false"/>
          <w:i w:val="false"/>
          <w:color w:val="000000"/>
          <w:sz w:val="28"/>
        </w:rPr>
        <w:t xml:space="preserve">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w:t>
      </w:r>
    </w:p>
    <w:bookmarkEnd w:id="87"/>
    <w:bookmarkStart w:name="z90" w:id="88"/>
    <w:p>
      <w:pPr>
        <w:spacing w:after="0"/>
        <w:ind w:left="0"/>
        <w:jc w:val="both"/>
      </w:pPr>
      <w:r>
        <w:rPr>
          <w:rFonts w:ascii="Times New Roman"/>
          <w:b w:val="false"/>
          <w:i w:val="false"/>
          <w:color w:val="000000"/>
          <w:sz w:val="28"/>
        </w:rPr>
        <w:t>
      1) мазмұнында:</w:t>
      </w:r>
    </w:p>
    <w:bookmarkEnd w:id="88"/>
    <w:bookmarkStart w:name="z91" w:id="89"/>
    <w:p>
      <w:pPr>
        <w:spacing w:after="0"/>
        <w:ind w:left="0"/>
        <w:jc w:val="both"/>
      </w:pPr>
      <w:r>
        <w:rPr>
          <w:rFonts w:ascii="Times New Roman"/>
          <w:b w:val="false"/>
          <w:i w:val="false"/>
          <w:color w:val="000000"/>
          <w:sz w:val="28"/>
        </w:rPr>
        <w:t xml:space="preserve">
      37-тараудың тақырыбы мынадай редакцияда жазылсын: </w:t>
      </w:r>
    </w:p>
    <w:bookmarkEnd w:id="89"/>
    <w:bookmarkStart w:name="z92" w:id="90"/>
    <w:p>
      <w:pPr>
        <w:spacing w:after="0"/>
        <w:ind w:left="0"/>
        <w:jc w:val="both"/>
      </w:pPr>
      <w:r>
        <w:rPr>
          <w:rFonts w:ascii="Times New Roman"/>
          <w:b w:val="false"/>
          <w:i w:val="false"/>
          <w:color w:val="000000"/>
          <w:sz w:val="28"/>
        </w:rPr>
        <w:t>
      "37-тарау. Кәмелетке толмағандарды арнаулы білім беру ұйымдарына немесе ерекше режимде ұстайтын білім беру ұйымына жіберу туралы істер бойынша іс жүргізу";</w:t>
      </w:r>
    </w:p>
    <w:bookmarkEnd w:id="90"/>
    <w:bookmarkStart w:name="z93" w:id="91"/>
    <w:p>
      <w:pPr>
        <w:spacing w:after="0"/>
        <w:ind w:left="0"/>
        <w:jc w:val="both"/>
      </w:pPr>
      <w:r>
        <w:rPr>
          <w:rFonts w:ascii="Times New Roman"/>
          <w:b w:val="false"/>
          <w:i w:val="false"/>
          <w:color w:val="000000"/>
          <w:sz w:val="28"/>
        </w:rPr>
        <w:t>
      332, 333 және 334-баптардың тақырыптары мынадай редакцияда жазылсын:</w:t>
      </w:r>
    </w:p>
    <w:bookmarkEnd w:id="91"/>
    <w:bookmarkStart w:name="z94" w:id="92"/>
    <w:p>
      <w:pPr>
        <w:spacing w:after="0"/>
        <w:ind w:left="0"/>
        <w:jc w:val="both"/>
      </w:pPr>
      <w:r>
        <w:rPr>
          <w:rFonts w:ascii="Times New Roman"/>
          <w:b w:val="false"/>
          <w:i w:val="false"/>
          <w:color w:val="000000"/>
          <w:sz w:val="28"/>
        </w:rPr>
        <w:t>
      "332-бап. Кәмелетке толмаған адамды арнаулы білім беру ұйымына немесе ерекше режимде ұстайтын білім беру ұйымына орналастыру</w:t>
      </w:r>
    </w:p>
    <w:bookmarkEnd w:id="92"/>
    <w:bookmarkStart w:name="z95" w:id="93"/>
    <w:p>
      <w:pPr>
        <w:spacing w:after="0"/>
        <w:ind w:left="0"/>
        <w:jc w:val="both"/>
      </w:pPr>
      <w:r>
        <w:rPr>
          <w:rFonts w:ascii="Times New Roman"/>
          <w:b w:val="false"/>
          <w:i w:val="false"/>
          <w:color w:val="000000"/>
          <w:sz w:val="28"/>
        </w:rPr>
        <w:t>
      333-бап. Кәмелетке толмаған адамды арнаулы білім беру ұйымына немесе ерекше режимде ұстайтын білім беру ұйымына орналастыру туралы арызды қарау</w:t>
      </w:r>
    </w:p>
    <w:bookmarkEnd w:id="93"/>
    <w:bookmarkStart w:name="z96" w:id="94"/>
    <w:p>
      <w:pPr>
        <w:spacing w:after="0"/>
        <w:ind w:left="0"/>
        <w:jc w:val="both"/>
      </w:pPr>
      <w:r>
        <w:rPr>
          <w:rFonts w:ascii="Times New Roman"/>
          <w:b w:val="false"/>
          <w:i w:val="false"/>
          <w:color w:val="000000"/>
          <w:sz w:val="28"/>
        </w:rPr>
        <w:t xml:space="preserve">
      334-бап. Кәмелетке толмаған адамды арнаулы білім беру ұйымына немесе ерекше режимде ұстайтын білім беру ұйымына орналастыру туралы арыз бойынша сот шешімі"; </w:t>
      </w:r>
    </w:p>
    <w:bookmarkEnd w:id="94"/>
    <w:bookmarkStart w:name="z97"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бүкіл мәтін бойынша:</w:t>
      </w:r>
    </w:p>
    <w:bookmarkEnd w:id="95"/>
    <w:bookmarkStart w:name="z99" w:id="96"/>
    <w:p>
      <w:pPr>
        <w:spacing w:after="0"/>
        <w:ind w:left="0"/>
        <w:jc w:val="both"/>
      </w:pPr>
      <w:r>
        <w:rPr>
          <w:rFonts w:ascii="Times New Roman"/>
          <w:b w:val="false"/>
          <w:i w:val="false"/>
          <w:color w:val="000000"/>
          <w:sz w:val="28"/>
        </w:rPr>
        <w:t>
      "толмағандарды девиантты мінез-құлықты балаларға арналған", "толмағанды девиантты мінез-құлықты балаларға арналған", "және девиантты мінез-құлықты балаларға арналған", "толмағанның девиантты мінез-құлықты балаларға арналған" деген сөздер тиісінше "толмағандарды", "толмаған адамды", "және", "толмаған адамның" деген сөздермен ауыстырылсын;</w:t>
      </w:r>
    </w:p>
    <w:bookmarkEnd w:id="96"/>
    <w:bookmarkStart w:name="z100" w:id="97"/>
    <w:p>
      <w:pPr>
        <w:spacing w:after="0"/>
        <w:ind w:left="0"/>
        <w:jc w:val="both"/>
      </w:pPr>
      <w:r>
        <w:rPr>
          <w:rFonts w:ascii="Times New Roman"/>
          <w:b w:val="false"/>
          <w:i w:val="false"/>
          <w:color w:val="000000"/>
          <w:sz w:val="28"/>
        </w:rPr>
        <w:t xml:space="preserve">
      "ерекше режимде ұстайтын ұйымдарға", "ерекше режимде ұстайтын ұйымға", "ерекше режимде ұстайтын арнаулы ұйымға", "ерекше режимде ұстайтын ұйымда" деген сөздер тиісінше "ерекше режимде ұстайтын білім беру ұйымдарына", "ерекше режимде ұстайтын білім беру ұйымына", "ерекше режимде ұстайтын білім беру ұйымына", "ерекше режимде ұстайтын білім беру ұйымында" деген сөздермен ауыстырылсын. </w:t>
      </w:r>
    </w:p>
    <w:bookmarkEnd w:id="97"/>
    <w:bookmarkStart w:name="z101" w:id="98"/>
    <w:p>
      <w:pPr>
        <w:spacing w:after="0"/>
        <w:ind w:left="0"/>
        <w:jc w:val="both"/>
      </w:pPr>
      <w:r>
        <w:rPr>
          <w:rFonts w:ascii="Times New Roman"/>
          <w:b w:val="false"/>
          <w:i w:val="false"/>
          <w:color w:val="000000"/>
          <w:sz w:val="28"/>
        </w:rPr>
        <w:t xml:space="preserve">
      7.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19-I, 19-II, 94-құжат; № 23, 143-құжат; 2015 ж., № 20-IV, 113-құжат; № 22-I, 140-құжат; № 23-II, 172-құжат; 2016 ж., № 8-II, 67-құжат; 2018 ж., № 10, 32-құжат; № 15, 46-құжат):</w:t>
      </w:r>
    </w:p>
    <w:bookmarkEnd w:id="98"/>
    <w:bookmarkStart w:name="z102" w:id="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9"/>
    <w:bookmarkStart w:name="z103" w:id="100"/>
    <w:p>
      <w:pPr>
        <w:spacing w:after="0"/>
        <w:ind w:left="0"/>
        <w:jc w:val="both"/>
      </w:pPr>
      <w:r>
        <w:rPr>
          <w:rFonts w:ascii="Times New Roman"/>
          <w:b w:val="false"/>
          <w:i w:val="false"/>
          <w:color w:val="000000"/>
          <w:sz w:val="28"/>
        </w:rPr>
        <w:t>
      мынадай мазмұндағы 12-1) тармақшамен толықтырылсын:</w:t>
      </w:r>
    </w:p>
    <w:bookmarkEnd w:id="100"/>
    <w:bookmarkStart w:name="z104" w:id="101"/>
    <w:p>
      <w:pPr>
        <w:spacing w:after="0"/>
        <w:ind w:left="0"/>
        <w:jc w:val="both"/>
      </w:pPr>
      <w:r>
        <w:rPr>
          <w:rFonts w:ascii="Times New Roman"/>
          <w:b w:val="false"/>
          <w:i w:val="false"/>
          <w:color w:val="000000"/>
          <w:sz w:val="28"/>
        </w:rPr>
        <w:t xml:space="preserve">
      "12-1) өмірлік қиын жағдайда жүрген бала (балалар) – "Арнаулы әлеуметтік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106" w:id="102"/>
    <w:p>
      <w:pPr>
        <w:spacing w:after="0"/>
        <w:ind w:left="0"/>
        <w:jc w:val="both"/>
      </w:pPr>
      <w:r>
        <w:rPr>
          <w:rFonts w:ascii="Times New Roman"/>
          <w:b w:val="false"/>
          <w:i w:val="false"/>
          <w:color w:val="000000"/>
          <w:sz w:val="28"/>
        </w:rPr>
        <w:t xml:space="preserve">
      2) 24-баптың </w:t>
      </w:r>
      <w:r>
        <w:rPr>
          <w:rFonts w:ascii="Times New Roman"/>
          <w:b w:val="false"/>
          <w:i w:val="false"/>
          <w:color w:val="000000"/>
          <w:sz w:val="28"/>
        </w:rPr>
        <w:t>1-тармағындағы</w:t>
      </w:r>
      <w:r>
        <w:rPr>
          <w:rFonts w:ascii="Times New Roman"/>
          <w:b w:val="false"/>
          <w:i w:val="false"/>
          <w:color w:val="000000"/>
          <w:sz w:val="28"/>
        </w:rPr>
        <w:t xml:space="preserve"> "өздерiнің қабiлетi мен қаржы мүмкіндiктерi шегiнде" деген сөздер алып тасталып, "жағдай" деген сөз "өмір сүру жағдайын" деген сөздермен ауыстырылсын; </w:t>
      </w:r>
    </w:p>
    <w:bookmarkEnd w:id="102"/>
    <w:bookmarkStart w:name="z107"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30-баптың</w:t>
      </w:r>
      <w:r>
        <w:rPr>
          <w:rFonts w:ascii="Times New Roman"/>
          <w:b w:val="false"/>
          <w:i w:val="false"/>
          <w:color w:val="000000"/>
          <w:sz w:val="28"/>
        </w:rPr>
        <w:t xml:space="preserve"> 1-тармағы мынадай редакцияда жазылсын:</w:t>
      </w:r>
    </w:p>
    <w:bookmarkEnd w:id="103"/>
    <w:bookmarkStart w:name="z108" w:id="104"/>
    <w:p>
      <w:pPr>
        <w:spacing w:after="0"/>
        <w:ind w:left="0"/>
        <w:jc w:val="both"/>
      </w:pPr>
      <w:r>
        <w:rPr>
          <w:rFonts w:ascii="Times New Roman"/>
          <w:b w:val="false"/>
          <w:i w:val="false"/>
          <w:color w:val="000000"/>
          <w:sz w:val="28"/>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04"/>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bookmarkStart w:name="z109" w:id="105"/>
    <w:p>
      <w:pPr>
        <w:spacing w:after="0"/>
        <w:ind w:left="0"/>
        <w:jc w:val="both"/>
      </w:pPr>
      <w:r>
        <w:rPr>
          <w:rFonts w:ascii="Times New Roman"/>
          <w:b w:val="false"/>
          <w:i w:val="false"/>
          <w:color w:val="000000"/>
          <w:sz w:val="28"/>
        </w:rPr>
        <w:t xml:space="preserve">
      "Тұрмыстық зорлық-зомбылық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End w:id="105"/>
    <w:bookmarkStart w:name="z110" w:id="106"/>
    <w:p>
      <w:pPr>
        <w:spacing w:after="0"/>
        <w:ind w:left="0"/>
        <w:jc w:val="both"/>
      </w:pPr>
      <w:r>
        <w:rPr>
          <w:rFonts w:ascii="Times New Roman"/>
          <w:b w:val="false"/>
          <w:i w:val="false"/>
          <w:color w:val="000000"/>
          <w:sz w:val="28"/>
        </w:rPr>
        <w:t xml:space="preserve">
      4) 47-1-баптың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6"/>
    <w:bookmarkStart w:name="z111" w:id="107"/>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107"/>
    <w:bookmarkStart w:name="z112" w:id="108"/>
    <w:p>
      <w:pPr>
        <w:spacing w:after="0"/>
        <w:ind w:left="0"/>
        <w:jc w:val="both"/>
      </w:pPr>
      <w:r>
        <w:rPr>
          <w:rFonts w:ascii="Times New Roman"/>
          <w:b w:val="false"/>
          <w:i w:val="false"/>
          <w:color w:val="000000"/>
          <w:sz w:val="28"/>
        </w:rPr>
        <w:t xml:space="preserve">
      5) 47-3-баптың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"қылмыс" деген сөз "қылмыстық құқық бұзушылықтар" деген сөздермен ауыстырылсын;</w:t>
      </w:r>
    </w:p>
    <w:bookmarkEnd w:id="108"/>
    <w:bookmarkStart w:name="z113" w:id="109"/>
    <w:p>
      <w:pPr>
        <w:spacing w:after="0"/>
        <w:ind w:left="0"/>
        <w:jc w:val="both"/>
      </w:pPr>
      <w:r>
        <w:rPr>
          <w:rFonts w:ascii="Times New Roman"/>
          <w:b w:val="false"/>
          <w:i w:val="false"/>
          <w:color w:val="000000"/>
          <w:sz w:val="28"/>
        </w:rPr>
        <w:t xml:space="preserve">
      6) 52-баптың </w:t>
      </w:r>
      <w:r>
        <w:rPr>
          <w:rFonts w:ascii="Times New Roman"/>
          <w:b w:val="false"/>
          <w:i w:val="false"/>
          <w:color w:val="000000"/>
          <w:sz w:val="28"/>
        </w:rPr>
        <w:t>5-тармағындағы</w:t>
      </w:r>
      <w:r>
        <w:rPr>
          <w:rFonts w:ascii="Times New Roman"/>
          <w:b w:val="false"/>
          <w:i w:val="false"/>
          <w:color w:val="000000"/>
          <w:sz w:val="28"/>
        </w:rPr>
        <w:t xml:space="preserve"> "девиантты мінез-құлықты балаларға арналған және ерекше режимде ұстайтын арнаулы білім беру ұйымдары" деген сөздер "арнаулы білім беру ұйымдары мен ерекше режимде ұстайтын білім беру ұйымдары" деген сөздермен ауыстырылсын. </w:t>
      </w:r>
    </w:p>
    <w:bookmarkEnd w:id="109"/>
    <w:bookmarkStart w:name="z114" w:id="110"/>
    <w:p>
      <w:pPr>
        <w:spacing w:after="0"/>
        <w:ind w:left="0"/>
        <w:jc w:val="both"/>
      </w:pPr>
      <w:r>
        <w:rPr>
          <w:rFonts w:ascii="Times New Roman"/>
          <w:b w:val="false"/>
          <w:i w:val="false"/>
          <w:color w:val="000000"/>
          <w:sz w:val="28"/>
        </w:rPr>
        <w:t xml:space="preserve">
      8.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19-I, 19-II, 94-құжат; 2015 ж., № 20-VII, 115-құжат; 2017 ж., № 8, 16-құжат; 2018 ж., № 10, 32-құжат):</w:t>
      </w:r>
    </w:p>
    <w:bookmarkEnd w:id="110"/>
    <w:bookmarkStart w:name="z115" w:id="11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 тармақшасындағы</w:t>
      </w:r>
      <w:r>
        <w:rPr>
          <w:rFonts w:ascii="Times New Roman"/>
          <w:b w:val="false"/>
          <w:i w:val="false"/>
          <w:color w:val="000000"/>
          <w:sz w:val="28"/>
        </w:rPr>
        <w:t xml:space="preserve"> "өздерінің қаржылық мүмкіндіктерінің және қабілеттерінің шегінде" деген сөздер алып тасталсын; </w:t>
      </w:r>
    </w:p>
    <w:bookmarkEnd w:id="111"/>
    <w:bookmarkStart w:name="z116" w:id="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p>
    <w:bookmarkStart w:name="z119" w:id="113"/>
    <w:p>
      <w:pPr>
        <w:spacing w:after="0"/>
        <w:ind w:left="0"/>
        <w:jc w:val="both"/>
      </w:pPr>
      <w:r>
        <w:rPr>
          <w:rFonts w:ascii="Times New Roman"/>
          <w:b w:val="false"/>
          <w:i w:val="false"/>
          <w:color w:val="000000"/>
          <w:sz w:val="28"/>
        </w:rPr>
        <w:t>
      "2) өңiрлiк медициналық-әлеуметтік есепке алуды жүргiзедi;";</w:t>
      </w:r>
    </w:p>
    <w:bookmarkEnd w:id="113"/>
    <w:bookmarkStart w:name="z120" w:id="114"/>
    <w:p>
      <w:pPr>
        <w:spacing w:after="0"/>
        <w:ind w:left="0"/>
        <w:jc w:val="both"/>
      </w:pPr>
      <w:r>
        <w:rPr>
          <w:rFonts w:ascii="Times New Roman"/>
          <w:b w:val="false"/>
          <w:i w:val="false"/>
          <w:color w:val="000000"/>
          <w:sz w:val="28"/>
        </w:rPr>
        <w:t>
      "4-1) Қазақстан Республикасының заңында белгіленген тәртіппен бейімдеу орталықтарында үш жастан он сегiз жасқа дейiнгi қадағалаусыз және панасыз қалған кәмелетке толмағандарды, ата-анасының немесе оларды алмастыратын адамдардың қамқорлығынсыз қалған кәмелетке толмағандарды,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кәмелетке толмағандарды, арнаулы білім беру ұйымдарына жіберілетін кәмелетке толмағандарды, сондай-ақ әлеуметтік бейімсіздікке және әлеуметтік депривацияға алып келген қатыгездікпен қарау салдарынан өмірлік қиын жағдайда жүрген кәмелетке толмағандарды күтіп-бағады;";</w:t>
      </w:r>
    </w:p>
    <w:bookmarkEnd w:id="114"/>
    <w:bookmarkStart w:name="z121" w:id="115"/>
    <w:p>
      <w:pPr>
        <w:spacing w:after="0"/>
        <w:ind w:left="0"/>
        <w:jc w:val="both"/>
      </w:pPr>
      <w:r>
        <w:rPr>
          <w:rFonts w:ascii="Times New Roman"/>
          <w:b w:val="false"/>
          <w:i w:val="false"/>
          <w:color w:val="000000"/>
          <w:sz w:val="28"/>
        </w:rPr>
        <w:t>
      мынадай мазмұндағы 4-2) тармақшамен толықтырылсын:</w:t>
      </w:r>
    </w:p>
    <w:bookmarkEnd w:id="115"/>
    <w:bookmarkStart w:name="z122" w:id="116"/>
    <w:p>
      <w:pPr>
        <w:spacing w:after="0"/>
        <w:ind w:left="0"/>
        <w:jc w:val="both"/>
      </w:pPr>
      <w:r>
        <w:rPr>
          <w:rFonts w:ascii="Times New Roman"/>
          <w:b w:val="false"/>
          <w:i w:val="false"/>
          <w:color w:val="000000"/>
          <w:sz w:val="28"/>
        </w:rPr>
        <w:t>
      "4-2) Қазақстан Республикасының заңында белгіленген тәртіппен арнаулы білім беру ұйымдарында он бiр жастан он сегiз жасқа дейiнгi девиантты мiнез-құлықты кәмелетке толмағандарды күтіп-бағады;";</w:t>
      </w:r>
    </w:p>
    <w:bookmarkEnd w:id="116"/>
    <w:bookmarkStart w:name="z123" w:id="11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7"/>
    <w:bookmarkStart w:name="z124" w:id="118"/>
    <w:p>
      <w:pPr>
        <w:spacing w:after="0"/>
        <w:ind w:left="0"/>
        <w:jc w:val="both"/>
      </w:pPr>
      <w:r>
        <w:rPr>
          <w:rFonts w:ascii="Times New Roman"/>
          <w:b w:val="false"/>
          <w:i w:val="false"/>
          <w:color w:val="000000"/>
          <w:sz w:val="28"/>
        </w:rPr>
        <w:t>
      "2) дербес медициналық-әлеуметтік есепке алуды жүргiзедi;";</w:t>
      </w:r>
    </w:p>
    <w:bookmarkEnd w:id="118"/>
    <w:bookmarkStart w:name="z125" w:id="119"/>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119"/>
    <w:bookmarkStart w:name="z126" w:id="120"/>
    <w:p>
      <w:pPr>
        <w:spacing w:after="0"/>
        <w:ind w:left="0"/>
        <w:jc w:val="both"/>
      </w:pPr>
      <w:r>
        <w:rPr>
          <w:rFonts w:ascii="Times New Roman"/>
          <w:b w:val="false"/>
          <w:i w:val="false"/>
          <w:color w:val="000000"/>
          <w:sz w:val="28"/>
        </w:rPr>
        <w:t>
      "4. Кәмелетке толмағандардың iсi және олардың құқықтарын қорғау жөнiндегi комиссия төраға, төрағаның орынбасары, комиссия мүшелерi және хатшы құрамында құрылады. Тиісті әкiмшiлiк-аумақтық бiрлiктің әкімі басқаратын кенттік, ауылдық комиссияны және ауылдық округ комиссиясын қоспағанда, тиiстi әкiмшiлiк-аумақтық бiрлiк әкiмiнің орынбасары комиссия төрағасы болып табылады. Хатшы тиісті мемлекеттiк органның аппаратында штаттық лауазымды атқарады.";</w:t>
      </w:r>
    </w:p>
    <w:bookmarkEnd w:id="120"/>
    <w:bookmarkStart w:name="z127" w:id="121"/>
    <w:p>
      <w:pPr>
        <w:spacing w:after="0"/>
        <w:ind w:left="0"/>
        <w:jc w:val="both"/>
      </w:pPr>
      <w:r>
        <w:rPr>
          <w:rFonts w:ascii="Times New Roman"/>
          <w:b w:val="false"/>
          <w:i w:val="false"/>
          <w:color w:val="000000"/>
          <w:sz w:val="28"/>
        </w:rPr>
        <w:t>
      "6. Кәмелетке толмағандардың iсi және олардың құқықтарын қорғау жөнiндегi комиссиялар өз құзыретi шегiнде:</w:t>
      </w:r>
    </w:p>
    <w:bookmarkEnd w:id="121"/>
    <w:p>
      <w:pPr>
        <w:spacing w:after="0"/>
        <w:ind w:left="0"/>
        <w:jc w:val="both"/>
      </w:pPr>
      <w:r>
        <w:rPr>
          <w:rFonts w:ascii="Times New Roman"/>
          <w:b w:val="false"/>
          <w:i w:val="false"/>
          <w:color w:val="000000"/>
          <w:sz w:val="28"/>
        </w:rPr>
        <w:t>
      1) кәмелетке толмағандардың құқықтары мен заңды мүдделерiн қорғау және қалпына келтiру, кәмелетке толмағандар арасында құқық бұзушылықтардың жасалуына ықпал ететін себептер мен жағдайларды анықтау және жою, балалардың қадағалаусыз және панасыз қалуының алдын алу, кәмелетке толмағандарды зорлық-зомбылықтан және қатыгездікпен қараудан, кәмелетке толмағандар арасындағы қоғамға жат әрекеттерден қорғау жөнiндегi шараларды жүзеге асырады;</w:t>
      </w:r>
    </w:p>
    <w:p>
      <w:pPr>
        <w:spacing w:after="0"/>
        <w:ind w:left="0"/>
        <w:jc w:val="both"/>
      </w:pPr>
      <w:r>
        <w:rPr>
          <w:rFonts w:ascii="Times New Roman"/>
          <w:b w:val="false"/>
          <w:i w:val="false"/>
          <w:color w:val="000000"/>
          <w:sz w:val="28"/>
        </w:rPr>
        <w:t>
      2) мемлекеттiк органдардың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 әлеуметтік оңалту жөніндегі қызметін жетілдіруге бағытталған бағдарламалар мен әдiстемелердi әзiрлейдi;</w:t>
      </w:r>
    </w:p>
    <w:p>
      <w:pPr>
        <w:spacing w:after="0"/>
        <w:ind w:left="0"/>
        <w:jc w:val="both"/>
      </w:pPr>
      <w:r>
        <w:rPr>
          <w:rFonts w:ascii="Times New Roman"/>
          <w:b w:val="false"/>
          <w:i w:val="false"/>
          <w:color w:val="000000"/>
          <w:sz w:val="28"/>
        </w:rPr>
        <w:t>
      3) баланың құқықтарын қорғау жөнiндегі функцияларды жүзеге асыратын ұйымдарда кәмелетке толмағандарды тәрбиелеу, оқыту, күтіп-бағу жағдайларын бақылауды қамтамасыз етуге қатысады;</w:t>
      </w:r>
    </w:p>
    <w:p>
      <w:pPr>
        <w:spacing w:after="0"/>
        <w:ind w:left="0"/>
        <w:jc w:val="both"/>
      </w:pPr>
      <w:r>
        <w:rPr>
          <w:rFonts w:ascii="Times New Roman"/>
          <w:b w:val="false"/>
          <w:i w:val="false"/>
          <w:color w:val="000000"/>
          <w:sz w:val="28"/>
        </w:rPr>
        <w:t>
      4) кәмелетке толмағандар арасындағы құқық бұзушылықтардың, балалардың қадағалаусыз және панасыз қалуының, сондай-ақ кәмелетке толмағандарға қатысты зорлық-зомбылықтың және қатыгездікпен қараудың жай-күйiн зерделейдi және осы мәселелер бойынша әлеуметтік зерттеулер жүргiзудi ұйымдастырады;</w:t>
      </w:r>
    </w:p>
    <w:p>
      <w:pPr>
        <w:spacing w:after="0"/>
        <w:ind w:left="0"/>
        <w:jc w:val="both"/>
      </w:pPr>
      <w:r>
        <w:rPr>
          <w:rFonts w:ascii="Times New Roman"/>
          <w:b w:val="false"/>
          <w:i w:val="false"/>
          <w:color w:val="000000"/>
          <w:sz w:val="28"/>
        </w:rPr>
        <w:t>
      5) баланың құқықтарын қорғау жөнiндегi функцияларды жүзеге асыратын ұйымдар желiсiн дамытуға жәрдем көрсетеді және олардың қызметiнiң мониторингiн қамтамасыз етедi;</w:t>
      </w:r>
    </w:p>
    <w:p>
      <w:pPr>
        <w:spacing w:after="0"/>
        <w:ind w:left="0"/>
        <w:jc w:val="both"/>
      </w:pPr>
      <w:r>
        <w:rPr>
          <w:rFonts w:ascii="Times New Roman"/>
          <w:b w:val="false"/>
          <w:i w:val="false"/>
          <w:color w:val="000000"/>
          <w:sz w:val="28"/>
        </w:rPr>
        <w:t xml:space="preserve">
      6)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профилактикасымен айналысатын органдар мен ұйымдардың оң жұмыс тәжiрибесiн жинақтап қорытады және таратады, оларға әдiстемелiк және практикалық көмек көрсетедi; </w:t>
      </w:r>
    </w:p>
    <w:p>
      <w:pPr>
        <w:spacing w:after="0"/>
        <w:ind w:left="0"/>
        <w:jc w:val="both"/>
      </w:pPr>
      <w:r>
        <w:rPr>
          <w:rFonts w:ascii="Times New Roman"/>
          <w:b w:val="false"/>
          <w:i w:val="false"/>
          <w:color w:val="000000"/>
          <w:sz w:val="28"/>
        </w:rPr>
        <w:t>
      7) мүдделi мемлекеттiк органдар басшыларының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олардың құқықтары мен заңды мүдделерін қорғау және қалпына келтіру жөнінде жүргiзген жұмыстары туралы есептерiн тыңдайды және жетекшiлiк ететiн мәселелер бойынша олардың арасында ақпарат алмасуды ұйымдастырады;</w:t>
      </w:r>
    </w:p>
    <w:p>
      <w:pPr>
        <w:spacing w:after="0"/>
        <w:ind w:left="0"/>
        <w:jc w:val="both"/>
      </w:pPr>
      <w:r>
        <w:rPr>
          <w:rFonts w:ascii="Times New Roman"/>
          <w:b w:val="false"/>
          <w:i w:val="false"/>
          <w:color w:val="000000"/>
          <w:sz w:val="28"/>
        </w:rPr>
        <w:t>
      8) кәмелетке толмағандарды арнаулы бiлiм беру ұйымдарына және ерекше режимде ұстайтын бiлiм беру ұйымдарына жiберу мәселелерi бойынша сотқа материалдар дайындауға қатысады;</w:t>
      </w:r>
    </w:p>
    <w:p>
      <w:pPr>
        <w:spacing w:after="0"/>
        <w:ind w:left="0"/>
        <w:jc w:val="both"/>
      </w:pPr>
      <w:r>
        <w:rPr>
          <w:rFonts w:ascii="Times New Roman"/>
          <w:b w:val="false"/>
          <w:i w:val="false"/>
          <w:color w:val="000000"/>
          <w:sz w:val="28"/>
        </w:rPr>
        <w:t>
      9) қылмыстық-атқару жүйесiнiң мекемелерiнен босатылған не арнаулы бiлiм беру ұйымдарынан және ерекше режимде ұстайтын бiлiм беру ұйымдарынан оралған кәмелетке толмағандарды жұмысқа және тұрмыста орналастыруда, сондай-ақ өмірлік қиын жағдайда жүрген кәмелетке толмағандарды әлеуметтiк оңалту жөнiндегi өзге де функцияларды жүзеге асыруда мүдделi органдардың қызметiн үйлестiреді;</w:t>
      </w:r>
    </w:p>
    <w:p>
      <w:pPr>
        <w:spacing w:after="0"/>
        <w:ind w:left="0"/>
        <w:jc w:val="both"/>
      </w:pPr>
      <w:r>
        <w:rPr>
          <w:rFonts w:ascii="Times New Roman"/>
          <w:b w:val="false"/>
          <w:i w:val="false"/>
          <w:color w:val="000000"/>
          <w:sz w:val="28"/>
        </w:rPr>
        <w:t>
      10)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жөнінде жүргiзiлген жұмысты бұқаралық ақпарат құралдарында жариялауды ұйымдастырады;</w:t>
      </w:r>
    </w:p>
    <w:p>
      <w:pPr>
        <w:spacing w:after="0"/>
        <w:ind w:left="0"/>
        <w:jc w:val="both"/>
      </w:pPr>
      <w:r>
        <w:rPr>
          <w:rFonts w:ascii="Times New Roman"/>
          <w:b w:val="false"/>
          <w:i w:val="false"/>
          <w:color w:val="000000"/>
          <w:sz w:val="28"/>
        </w:rPr>
        <w:t>
      11) кәмелетке толмағандардың ісі және олардың құқықтарын қорғау жөніндегі төмен тұрған комиссиялардың қызметіне мониторингті жүзеге асырады;</w:t>
      </w:r>
    </w:p>
    <w:p>
      <w:pPr>
        <w:spacing w:after="0"/>
        <w:ind w:left="0"/>
        <w:jc w:val="both"/>
      </w:pPr>
      <w:r>
        <w:rPr>
          <w:rFonts w:ascii="Times New Roman"/>
          <w:b w:val="false"/>
          <w:i w:val="false"/>
          <w:color w:val="000000"/>
          <w:sz w:val="28"/>
        </w:rPr>
        <w:t>
      12) кәмелетке толмағандардың ісі және олардың құқықтарын қорғау жөніндегі төмен тұрған комиссиялардың қызметін үйлестіреді.";</w:t>
      </w:r>
    </w:p>
    <w:bookmarkStart w:name="z128" w:id="122"/>
    <w:p>
      <w:pPr>
        <w:spacing w:after="0"/>
        <w:ind w:left="0"/>
        <w:jc w:val="both"/>
      </w:pPr>
      <w:r>
        <w:rPr>
          <w:rFonts w:ascii="Times New Roman"/>
          <w:b w:val="false"/>
          <w:i w:val="false"/>
          <w:color w:val="000000"/>
          <w:sz w:val="28"/>
        </w:rPr>
        <w:t xml:space="preserve">
      4) 10-баптың </w:t>
      </w:r>
      <w:r>
        <w:rPr>
          <w:rFonts w:ascii="Times New Roman"/>
          <w:b w:val="false"/>
          <w:i w:val="false"/>
          <w:color w:val="000000"/>
          <w:sz w:val="28"/>
        </w:rPr>
        <w:t>11) тармақшасындағы</w:t>
      </w:r>
      <w:r>
        <w:rPr>
          <w:rFonts w:ascii="Times New Roman"/>
          <w:b w:val="false"/>
          <w:i w:val="false"/>
          <w:color w:val="000000"/>
          <w:sz w:val="28"/>
        </w:rPr>
        <w:t xml:space="preserve"> "ішкі істер органдары қызметінің барысында ұсталған, үш жастан он сегiз жасқа дейiнгi және ата-аналарының немесе оларды алмастырушы адамдардың қамқорлығынсыз қалған қадағалаусыз балалар мен жасөспiрiмдердi кәмелетке толмағандарды бейімдеу орталықтарына" деген сөздер "кәмелетке толмағандарды бейімдеу орталықтарына ішкі істер органдары қызметінің барысында ұсталған, үш жастан он сегiз жасқа дейiнгi қадағалаусыз және панасыз қалған балаларды, сондай-ақ уақтылы орналастыру мүмкіндігі болмаған жағдайда ата-анасының немесе оларды алмастыратын адамдардың қамқорлығынсыз қалған балаларды" деген сөздермен ауыстырылсын;</w:t>
      </w:r>
    </w:p>
    <w:bookmarkEnd w:id="122"/>
    <w:bookmarkStart w:name="z129" w:id="1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11-бап</w:t>
      </w:r>
      <w:r>
        <w:rPr>
          <w:rFonts w:ascii="Times New Roman"/>
          <w:b w:val="false"/>
          <w:i w:val="false"/>
          <w:color w:val="000000"/>
          <w:sz w:val="28"/>
        </w:rPr>
        <w:t xml:space="preserve"> мынадай мазмұндағы 7-1-тармақпен толықтырылсын:</w:t>
      </w:r>
    </w:p>
    <w:bookmarkEnd w:id="123"/>
    <w:bookmarkStart w:name="z130" w:id="124"/>
    <w:p>
      <w:pPr>
        <w:spacing w:after="0"/>
        <w:ind w:left="0"/>
        <w:jc w:val="both"/>
      </w:pPr>
      <w:r>
        <w:rPr>
          <w:rFonts w:ascii="Times New Roman"/>
          <w:b w:val="false"/>
          <w:i w:val="false"/>
          <w:color w:val="000000"/>
          <w:sz w:val="28"/>
        </w:rPr>
        <w:t>
      "7-1. Орталыққа қорғаншылық немесе қамқоршылық жөніндегі функцияларды жүзеге асыратын органның қаулысы бойынша орналастырылған кәмелетке толмағандар көрсетілген органның қаулысы негізінде ғана шығарылады.";</w:t>
      </w:r>
    </w:p>
    <w:bookmarkEnd w:id="124"/>
    <w:bookmarkStart w:name="z131" w:id="125"/>
    <w:p>
      <w:pPr>
        <w:spacing w:after="0"/>
        <w:ind w:left="0"/>
        <w:jc w:val="both"/>
      </w:pPr>
      <w:r>
        <w:rPr>
          <w:rFonts w:ascii="Times New Roman"/>
          <w:b w:val="false"/>
          <w:i w:val="false"/>
          <w:color w:val="000000"/>
          <w:sz w:val="28"/>
        </w:rPr>
        <w:t xml:space="preserve">
      6) 12-баптың </w:t>
      </w:r>
      <w:r>
        <w:rPr>
          <w:rFonts w:ascii="Times New Roman"/>
          <w:b w:val="false"/>
          <w:i w:val="false"/>
          <w:color w:val="000000"/>
          <w:sz w:val="28"/>
        </w:rPr>
        <w:t>1) тармақшасындағы</w:t>
      </w:r>
      <w:r>
        <w:rPr>
          <w:rFonts w:ascii="Times New Roman"/>
          <w:b w:val="false"/>
          <w:i w:val="false"/>
          <w:color w:val="000000"/>
          <w:sz w:val="28"/>
        </w:rPr>
        <w:t xml:space="preserve"> "девиантты мiнез-құлықты кәмелетке толмағандарға арналған" деген сөздер алып тасталсын;</w:t>
      </w:r>
    </w:p>
    <w:bookmarkEnd w:id="125"/>
    <w:bookmarkStart w:name="z132" w:id="126"/>
    <w:p>
      <w:pPr>
        <w:spacing w:after="0"/>
        <w:ind w:left="0"/>
        <w:jc w:val="both"/>
      </w:pPr>
      <w:r>
        <w:rPr>
          <w:rFonts w:ascii="Times New Roman"/>
          <w:b w:val="false"/>
          <w:i w:val="false"/>
          <w:color w:val="000000"/>
          <w:sz w:val="28"/>
        </w:rPr>
        <w:t xml:space="preserve">
      7) 13-баптың 5-тармағының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6"/>
    <w:bookmarkStart w:name="z133" w:id="127"/>
    <w:p>
      <w:pPr>
        <w:spacing w:after="0"/>
        <w:ind w:left="0"/>
        <w:jc w:val="both"/>
      </w:pPr>
      <w:r>
        <w:rPr>
          <w:rFonts w:ascii="Times New Roman"/>
          <w:b w:val="false"/>
          <w:i w:val="false"/>
          <w:color w:val="000000"/>
          <w:sz w:val="28"/>
        </w:rPr>
        <w:t>
      "1) кәмелетке толмаған адамның өтінішхаты негізінде, кәмелетке толмаған адамның жалпы бiлiм беретін немесе кәсiптік даярлықты аяқтауы қажет болған, бiрақ ол кәмелеттiк жасқа толғанға дейiн;";</w:t>
      </w:r>
    </w:p>
    <w:bookmarkEnd w:id="127"/>
    <w:bookmarkStart w:name="z134" w:id="1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36" w:id="129"/>
    <w:p>
      <w:pPr>
        <w:spacing w:after="0"/>
        <w:ind w:left="0"/>
        <w:jc w:val="both"/>
      </w:pPr>
      <w:r>
        <w:rPr>
          <w:rFonts w:ascii="Times New Roman"/>
          <w:b w:val="false"/>
          <w:i w:val="false"/>
          <w:color w:val="000000"/>
          <w:sz w:val="28"/>
        </w:rPr>
        <w:t>
      "2. Ерекше режимде ұстайтын білім беру ұйымдарына тәрбиелеудің, оқытудың ерекше жағдайларын қажет ететін және арнаулы педагогикалық тәсілді талап ететін он бір жастан он сегіз жасқа дейінгі:</w:t>
      </w:r>
    </w:p>
    <w:bookmarkEnd w:id="129"/>
    <w:p>
      <w:pPr>
        <w:spacing w:after="0"/>
        <w:ind w:left="0"/>
        <w:jc w:val="both"/>
      </w:pPr>
      <w:r>
        <w:rPr>
          <w:rFonts w:ascii="Times New Roman"/>
          <w:b w:val="false"/>
          <w:i w:val="false"/>
          <w:color w:val="000000"/>
          <w:sz w:val="28"/>
        </w:rPr>
        <w:t>
      1) қылмыстық жауаптылық басталатын жасқа толмауына не татуласуға байланысты өздеріне қатысты сотқа дейінгі тергеп-тексеру тоқтатылған, аса ауыр қылмыстар немесе екі және одан көп қоғамға қауіпті іс-әрекеттер жасаған кәмелетке толмағандар;</w:t>
      </w:r>
    </w:p>
    <w:p>
      <w:pPr>
        <w:spacing w:after="0"/>
        <w:ind w:left="0"/>
        <w:jc w:val="both"/>
      </w:pPr>
      <w:r>
        <w:rPr>
          <w:rFonts w:ascii="Times New Roman"/>
          <w:b w:val="false"/>
          <w:i w:val="false"/>
          <w:color w:val="000000"/>
          <w:sz w:val="28"/>
        </w:rPr>
        <w:t>
      2) олар ауырлығы орташа қылмыс немесе ауыр қылмыс жасағаны үшін сотталған және оларды сот Қазақстан Республикасы Қылмыстық кодексінің 83-бабында көзделген тәртіппен қылмыстық жауаптылықтан және жазадан босатқан жағдайларда, орналастырылады.";</w:t>
      </w:r>
    </w:p>
    <w:bookmarkStart w:name="z137" w:id="130"/>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30"/>
    <w:bookmarkStart w:name="z138" w:id="131"/>
    <w:p>
      <w:pPr>
        <w:spacing w:after="0"/>
        <w:ind w:left="0"/>
        <w:jc w:val="both"/>
      </w:pPr>
      <w:r>
        <w:rPr>
          <w:rFonts w:ascii="Times New Roman"/>
          <w:b w:val="false"/>
          <w:i w:val="false"/>
          <w:color w:val="000000"/>
          <w:sz w:val="28"/>
        </w:rPr>
        <w:t>
      "1) кәмелетке толмаған адамның келісімімен не өтінішхаты бойынша, кәмелетке толмаған адамның жалпы білім беретін немесе кәсіптік даярлықты аяқтауы қажет болған, бірақ ол кәмелеттік жасқа толғанға дейін;";</w:t>
      </w:r>
    </w:p>
    <w:bookmarkEnd w:id="131"/>
    <w:bookmarkStart w:name="z139" w:id="132"/>
    <w:p>
      <w:pPr>
        <w:spacing w:after="0"/>
        <w:ind w:left="0"/>
        <w:jc w:val="both"/>
      </w:pPr>
      <w:r>
        <w:rPr>
          <w:rFonts w:ascii="Times New Roman"/>
          <w:b w:val="false"/>
          <w:i w:val="false"/>
          <w:color w:val="000000"/>
          <w:sz w:val="28"/>
        </w:rPr>
        <w:t xml:space="preserve">
      9) 14-1-баптың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32"/>
    <w:bookmarkStart w:name="z140" w:id="133"/>
    <w:p>
      <w:pPr>
        <w:spacing w:after="0"/>
        <w:ind w:left="0"/>
        <w:jc w:val="both"/>
      </w:pPr>
      <w:r>
        <w:rPr>
          <w:rFonts w:ascii="Times New Roman"/>
          <w:b w:val="false"/>
          <w:i w:val="false"/>
          <w:color w:val="000000"/>
          <w:sz w:val="28"/>
        </w:rPr>
        <w:t>
      "1. Кәмелетке толмағандар арнаулы білім беру ұйымдарынан мынадай жағдайда:</w:t>
      </w:r>
    </w:p>
    <w:bookmarkEnd w:id="133"/>
    <w:p>
      <w:pPr>
        <w:spacing w:after="0"/>
        <w:ind w:left="0"/>
        <w:jc w:val="both"/>
      </w:pPr>
      <w:r>
        <w:rPr>
          <w:rFonts w:ascii="Times New Roman"/>
          <w:b w:val="false"/>
          <w:i w:val="false"/>
          <w:color w:val="000000"/>
          <w:sz w:val="28"/>
        </w:rPr>
        <w:t>
      1) сот айқындаған мерзім өткенде, осы мерзім өткен күні;</w:t>
      </w:r>
    </w:p>
    <w:p>
      <w:pPr>
        <w:spacing w:after="0"/>
        <w:ind w:left="0"/>
        <w:jc w:val="both"/>
      </w:pPr>
      <w:r>
        <w:rPr>
          <w:rFonts w:ascii="Times New Roman"/>
          <w:b w:val="false"/>
          <w:i w:val="false"/>
          <w:color w:val="000000"/>
          <w:sz w:val="28"/>
        </w:rPr>
        <w:t>
      2) кәмелеттік жасқа толған күні мерзімінен бұрын;</w:t>
      </w:r>
    </w:p>
    <w:p>
      <w:pPr>
        <w:spacing w:after="0"/>
        <w:ind w:left="0"/>
        <w:jc w:val="both"/>
      </w:pPr>
      <w:r>
        <w:rPr>
          <w:rFonts w:ascii="Times New Roman"/>
          <w:b w:val="false"/>
          <w:i w:val="false"/>
          <w:color w:val="000000"/>
          <w:sz w:val="28"/>
        </w:rPr>
        <w:t>
      3) егер мекеме әкімшілігінің не кәмелетке толмағандардың ісі және олардың құқықтарын қорғау жөніндегі аумақтық комиссияның ұсынуы негізінде сот кәмелетке толмаған адам осы шараның одан әрі қолданылуын қажет етпейді деген түйінге келсе, соттың тиісті шешімі келіп түскен күні, ал егер соттың шешімі жұмыс күні аяқталғаннан кейін алынса, онда келесі күні, мерзімінен бұрын;</w:t>
      </w:r>
    </w:p>
    <w:p>
      <w:pPr>
        <w:spacing w:after="0"/>
        <w:ind w:left="0"/>
        <w:jc w:val="both"/>
      </w:pPr>
      <w:r>
        <w:rPr>
          <w:rFonts w:ascii="Times New Roman"/>
          <w:b w:val="false"/>
          <w:i w:val="false"/>
          <w:color w:val="000000"/>
          <w:sz w:val="28"/>
        </w:rPr>
        <w:t>
      4) кәмелетке толмаған адам ерекше режимде ұстайтын білім беру ұйымына жіберілгенде;</w:t>
      </w:r>
    </w:p>
    <w:p>
      <w:pPr>
        <w:spacing w:after="0"/>
        <w:ind w:left="0"/>
        <w:jc w:val="both"/>
      </w:pPr>
      <w:r>
        <w:rPr>
          <w:rFonts w:ascii="Times New Roman"/>
          <w:b w:val="false"/>
          <w:i w:val="false"/>
          <w:color w:val="000000"/>
          <w:sz w:val="28"/>
        </w:rPr>
        <w:t>
      5) осы Заңға сәйкес кәмелетке толмаған адамның осы мекемеде болуы мүмкін болмайтын мән-жайлар туындағанда шығарылады.";</w:t>
      </w:r>
    </w:p>
    <w:bookmarkStart w:name="z141" w:id="134"/>
    <w:p>
      <w:pPr>
        <w:spacing w:after="0"/>
        <w:ind w:left="0"/>
        <w:jc w:val="both"/>
      </w:pPr>
      <w:r>
        <w:rPr>
          <w:rFonts w:ascii="Times New Roman"/>
          <w:b w:val="false"/>
          <w:i w:val="false"/>
          <w:color w:val="000000"/>
          <w:sz w:val="28"/>
        </w:rPr>
        <w:t xml:space="preserve">
      10) 19-1-баптың 2-тармағының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"шаралар болып табылады." деген сөздер "шаралар;" деген сөзбен ауыстырылып, мынадай мазмұндағы 9) тармақшамен толықтырылсын: </w:t>
      </w:r>
    </w:p>
    <w:bookmarkEnd w:id="134"/>
    <w:bookmarkStart w:name="z142" w:id="135"/>
    <w:p>
      <w:pPr>
        <w:spacing w:after="0"/>
        <w:ind w:left="0"/>
        <w:jc w:val="both"/>
      </w:pPr>
      <w:r>
        <w:rPr>
          <w:rFonts w:ascii="Times New Roman"/>
          <w:b w:val="false"/>
          <w:i w:val="false"/>
          <w:color w:val="000000"/>
          <w:sz w:val="28"/>
        </w:rPr>
        <w:t>
      "9) медициналық-әлеуметтік есепке алу болып табылады.";</w:t>
      </w:r>
    </w:p>
    <w:bookmarkEnd w:id="135"/>
    <w:bookmarkStart w:name="z143" w:id="136"/>
    <w:p>
      <w:pPr>
        <w:spacing w:after="0"/>
        <w:ind w:left="0"/>
        <w:jc w:val="both"/>
      </w:pPr>
      <w:r>
        <w:rPr>
          <w:rFonts w:ascii="Times New Roman"/>
          <w:b w:val="false"/>
          <w:i w:val="false"/>
          <w:color w:val="000000"/>
          <w:sz w:val="28"/>
        </w:rPr>
        <w:t>
      11) мынадай мазмұндағы 19-6-баппен толықтырылсын:</w:t>
      </w:r>
    </w:p>
    <w:bookmarkEnd w:id="136"/>
    <w:bookmarkStart w:name="z144" w:id="137"/>
    <w:p>
      <w:pPr>
        <w:spacing w:after="0"/>
        <w:ind w:left="0"/>
        <w:jc w:val="both"/>
      </w:pPr>
      <w:r>
        <w:rPr>
          <w:rFonts w:ascii="Times New Roman"/>
          <w:b w:val="false"/>
          <w:i w:val="false"/>
          <w:color w:val="000000"/>
          <w:sz w:val="28"/>
        </w:rPr>
        <w:t>
      "19-6-бап. Медициналық-әлеуметтік есепке алу</w:t>
      </w:r>
    </w:p>
    <w:bookmarkEnd w:id="137"/>
    <w:bookmarkStart w:name="z145" w:id="138"/>
    <w:p>
      <w:pPr>
        <w:spacing w:after="0"/>
        <w:ind w:left="0"/>
        <w:jc w:val="both"/>
      </w:pPr>
      <w:r>
        <w:rPr>
          <w:rFonts w:ascii="Times New Roman"/>
          <w:b w:val="false"/>
          <w:i w:val="false"/>
          <w:color w:val="000000"/>
          <w:sz w:val="28"/>
        </w:rPr>
        <w:t>
      1. Медициналық-әлеуметтік есепке алуды жүргізу өздеріне қатысты жеке профилактика шаралары жүргізілетін адамдарға медициналық, психологиялық, әлеуметтік көмек көрсету, оларды бейімдеу және оңалту мақсатында жүзеге асырылады.</w:t>
      </w:r>
    </w:p>
    <w:bookmarkEnd w:id="138"/>
    <w:bookmarkStart w:name="z146" w:id="139"/>
    <w:p>
      <w:pPr>
        <w:spacing w:after="0"/>
        <w:ind w:left="0"/>
        <w:jc w:val="both"/>
      </w:pPr>
      <w:r>
        <w:rPr>
          <w:rFonts w:ascii="Times New Roman"/>
          <w:b w:val="false"/>
          <w:i w:val="false"/>
          <w:color w:val="000000"/>
          <w:sz w:val="28"/>
        </w:rPr>
        <w:t>
      2. Медициналық-әлеуметтік есепке алуды жергілікті атқарушы органдар жүргізеді.</w:t>
      </w:r>
    </w:p>
    <w:bookmarkEnd w:id="139"/>
    <w:p>
      <w:pPr>
        <w:spacing w:after="0"/>
        <w:ind w:left="0"/>
        <w:jc w:val="both"/>
      </w:pPr>
      <w:r>
        <w:rPr>
          <w:rFonts w:ascii="Times New Roman"/>
          <w:b w:val="false"/>
          <w:i w:val="false"/>
          <w:color w:val="000000"/>
          <w:sz w:val="28"/>
        </w:rPr>
        <w:t>
      Ішкі істер органдарының есепке алу туралы хабарламасы медициналық-әлеуметтік есепке қоюға негіз болып табылады.</w:t>
      </w:r>
    </w:p>
    <w:bookmarkStart w:name="z147" w:id="140"/>
    <w:p>
      <w:pPr>
        <w:spacing w:after="0"/>
        <w:ind w:left="0"/>
        <w:jc w:val="both"/>
      </w:pPr>
      <w:r>
        <w:rPr>
          <w:rFonts w:ascii="Times New Roman"/>
          <w:b w:val="false"/>
          <w:i w:val="false"/>
          <w:color w:val="000000"/>
          <w:sz w:val="28"/>
        </w:rPr>
        <w:t>
      3. Медициналық-әлеуметтік есепке алу адам өмірлік қиын жағдайдан шыққанға дейін, бірақ кемінде жеке профилактика шараларын жүргізу кезеңіне жүзеге асырылады.";</w:t>
      </w:r>
    </w:p>
    <w:bookmarkEnd w:id="140"/>
    <w:bookmarkStart w:name="z148" w:id="141"/>
    <w:p>
      <w:pPr>
        <w:spacing w:after="0"/>
        <w:ind w:left="0"/>
        <w:jc w:val="both"/>
      </w:pPr>
      <w:r>
        <w:rPr>
          <w:rFonts w:ascii="Times New Roman"/>
          <w:b w:val="false"/>
          <w:i w:val="false"/>
          <w:color w:val="000000"/>
          <w:sz w:val="28"/>
        </w:rPr>
        <w:t xml:space="preserve">
      12) 26-баптың </w:t>
      </w:r>
      <w:r>
        <w:rPr>
          <w:rFonts w:ascii="Times New Roman"/>
          <w:b w:val="false"/>
          <w:i w:val="false"/>
          <w:color w:val="000000"/>
          <w:sz w:val="28"/>
        </w:rPr>
        <w:t>2-тармағындағы</w:t>
      </w:r>
      <w:r>
        <w:rPr>
          <w:rFonts w:ascii="Times New Roman"/>
          <w:b w:val="false"/>
          <w:i w:val="false"/>
          <w:color w:val="000000"/>
          <w:sz w:val="28"/>
        </w:rPr>
        <w:t xml:space="preserve"> "кәмелетке толмағандарды ұстауға арналған арнаулы мекемелер мен ұйымдарда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айқындалған өзге де ұйымдарда болады" деген сөздер тиісінше "кәмелетке толмағандарды бейімдеу орталықтарына, арнаулы білім беру ұйымдарына, ерекше режимде ұстайтын білім беру ұйымдарына және осы қатысушылардың баруы (бұдан әрі – алдын ала бару) үшін Қазақстан Республикасының заңдарында айқындалатын өзге де ұйымдарға барады" деген сөздермен ауыстырылсын; </w:t>
      </w:r>
    </w:p>
    <w:bookmarkEnd w:id="141"/>
    <w:bookmarkStart w:name="z149" w:id="142"/>
    <w:p>
      <w:pPr>
        <w:spacing w:after="0"/>
        <w:ind w:left="0"/>
        <w:jc w:val="both"/>
      </w:pPr>
      <w:r>
        <w:rPr>
          <w:rFonts w:ascii="Times New Roman"/>
          <w:b w:val="false"/>
          <w:i w:val="false"/>
          <w:color w:val="000000"/>
          <w:sz w:val="28"/>
        </w:rPr>
        <w:t xml:space="preserve">
      13) 28-баптың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"қылмыс" деген сөз "қылмыстық құқық бұзушылықтар" деген сөздермен ауыстырылсын; </w:t>
      </w:r>
    </w:p>
    <w:bookmarkEnd w:id="142"/>
    <w:bookmarkStart w:name="z150" w:id="143"/>
    <w:p>
      <w:pPr>
        <w:spacing w:after="0"/>
        <w:ind w:left="0"/>
        <w:jc w:val="both"/>
      </w:pPr>
      <w:r>
        <w:rPr>
          <w:rFonts w:ascii="Times New Roman"/>
          <w:b w:val="false"/>
          <w:i w:val="false"/>
          <w:color w:val="000000"/>
          <w:sz w:val="28"/>
        </w:rPr>
        <w:t xml:space="preserve">
      14) 29-баптың </w:t>
      </w:r>
      <w:r>
        <w:rPr>
          <w:rFonts w:ascii="Times New Roman"/>
          <w:b w:val="false"/>
          <w:i w:val="false"/>
          <w:color w:val="000000"/>
          <w:sz w:val="28"/>
        </w:rPr>
        <w:t>1-тармағындағы</w:t>
      </w:r>
      <w:r>
        <w:rPr>
          <w:rFonts w:ascii="Times New Roman"/>
          <w:b w:val="false"/>
          <w:i w:val="false"/>
          <w:color w:val="000000"/>
          <w:sz w:val="28"/>
        </w:rPr>
        <w:t xml:space="preserve"> "алдын ала болуға жататын мекемелер мен", "осындай мекемелер мен" "алдын ала болуды" деген сөздер тиісінше "алдын ала баруға жататын", "осындай", "алдын ала баруды" деген сөздермен ауыстырылсын; </w:t>
      </w:r>
    </w:p>
    <w:bookmarkEnd w:id="143"/>
    <w:bookmarkStart w:name="z151" w:id="144"/>
    <w:p>
      <w:pPr>
        <w:spacing w:after="0"/>
        <w:ind w:left="0"/>
        <w:jc w:val="both"/>
      </w:pPr>
      <w:r>
        <w:rPr>
          <w:rFonts w:ascii="Times New Roman"/>
          <w:b w:val="false"/>
          <w:i w:val="false"/>
          <w:color w:val="000000"/>
          <w:sz w:val="28"/>
        </w:rPr>
        <w:t xml:space="preserve">
      15) 30-баптың </w:t>
      </w:r>
      <w:r>
        <w:rPr>
          <w:rFonts w:ascii="Times New Roman"/>
          <w:b w:val="false"/>
          <w:i w:val="false"/>
          <w:color w:val="000000"/>
          <w:sz w:val="28"/>
        </w:rPr>
        <w:t>2-тармағындағы</w:t>
      </w:r>
      <w:r>
        <w:rPr>
          <w:rFonts w:ascii="Times New Roman"/>
          <w:b w:val="false"/>
          <w:i w:val="false"/>
          <w:color w:val="000000"/>
          <w:sz w:val="28"/>
        </w:rPr>
        <w:t xml:space="preserve"> "алдын ала болуға жататын мекемелер мен" деген сөздер "алдын ала баруға жататын" деген сөздермен ауыстырылсын; </w:t>
      </w:r>
    </w:p>
    <w:bookmarkEnd w:id="144"/>
    <w:bookmarkStart w:name="z152" w:id="145"/>
    <w:p>
      <w:pPr>
        <w:spacing w:after="0"/>
        <w:ind w:left="0"/>
        <w:jc w:val="both"/>
      </w:pPr>
      <w:r>
        <w:rPr>
          <w:rFonts w:ascii="Times New Roman"/>
          <w:b w:val="false"/>
          <w:i w:val="false"/>
          <w:color w:val="000000"/>
          <w:sz w:val="28"/>
        </w:rPr>
        <w:t xml:space="preserve">
      16) 32-баптың </w:t>
      </w:r>
      <w:r>
        <w:rPr>
          <w:rFonts w:ascii="Times New Roman"/>
          <w:b w:val="false"/>
          <w:i w:val="false"/>
          <w:color w:val="000000"/>
          <w:sz w:val="28"/>
        </w:rPr>
        <w:t>2-тармағындағы</w:t>
      </w:r>
      <w:r>
        <w:rPr>
          <w:rFonts w:ascii="Times New Roman"/>
          <w:b w:val="false"/>
          <w:i w:val="false"/>
          <w:color w:val="000000"/>
          <w:sz w:val="28"/>
        </w:rPr>
        <w:t xml:space="preserve"> "алдын ала болу", "алдын ала болуға жататын мекемелер мен" деген сөздер тиісінше "алдын ала бару", "алдын ала баруға жататын" деген сөздермен ауыстырылсын;</w:t>
      </w:r>
    </w:p>
    <w:bookmarkEnd w:id="145"/>
    <w:bookmarkStart w:name="z153" w:id="146"/>
    <w:p>
      <w:pPr>
        <w:spacing w:after="0"/>
        <w:ind w:left="0"/>
        <w:jc w:val="both"/>
      </w:pPr>
      <w:r>
        <w:rPr>
          <w:rFonts w:ascii="Times New Roman"/>
          <w:b w:val="false"/>
          <w:i w:val="false"/>
          <w:color w:val="000000"/>
          <w:sz w:val="28"/>
        </w:rPr>
        <w:t xml:space="preserve">
      17) 33-баптың </w:t>
      </w:r>
      <w:r>
        <w:rPr>
          <w:rFonts w:ascii="Times New Roman"/>
          <w:b w:val="false"/>
          <w:i w:val="false"/>
          <w:color w:val="000000"/>
          <w:sz w:val="28"/>
        </w:rPr>
        <w:t>3-тармағындағы</w:t>
      </w:r>
      <w:r>
        <w:rPr>
          <w:rFonts w:ascii="Times New Roman"/>
          <w:b w:val="false"/>
          <w:i w:val="false"/>
          <w:color w:val="000000"/>
          <w:sz w:val="28"/>
        </w:rPr>
        <w:t xml:space="preserve"> "алдын ала болуға жататын мекемелер мен" деген сөздер "алдын ала баруға жататын" деген сөздермен ауыстырылсын; </w:t>
      </w:r>
    </w:p>
    <w:bookmarkEnd w:id="146"/>
    <w:bookmarkStart w:name="z154" w:id="147"/>
    <w:p>
      <w:pPr>
        <w:spacing w:after="0"/>
        <w:ind w:left="0"/>
        <w:jc w:val="both"/>
      </w:pPr>
      <w:r>
        <w:rPr>
          <w:rFonts w:ascii="Times New Roman"/>
          <w:b w:val="false"/>
          <w:i w:val="false"/>
          <w:color w:val="000000"/>
          <w:sz w:val="28"/>
        </w:rPr>
        <w:t xml:space="preserve">
      18) 34-баптың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екінші абзацындағы "алдын ала болуға жататын мекемелер мен" деген сөздер "алдын ала баруға жататын" деген сөздермен ауыстырылсын. </w:t>
      </w:r>
    </w:p>
    <w:bookmarkEnd w:id="147"/>
    <w:bookmarkStart w:name="z155" w:id="148"/>
    <w:p>
      <w:pPr>
        <w:spacing w:after="0"/>
        <w:ind w:left="0"/>
        <w:jc w:val="both"/>
      </w:pPr>
      <w:r>
        <w:rPr>
          <w:rFonts w:ascii="Times New Roman"/>
          <w:b w:val="false"/>
          <w:i w:val="false"/>
          <w:color w:val="000000"/>
          <w:sz w:val="28"/>
        </w:rPr>
        <w:t xml:space="preserve">
      9.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22-I, 140-құжат; 2016 ж., № 2, 9-құжат; 2017 ж., № 9, 18-құжат; 2018 ж., № 14, 42-құжат; № 15, 46-құжат; № 24, 93-құжат; 2019 ж., № 1, 2, 4-құжаттар):</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r>
        <w:rPr>
          <w:rFonts w:ascii="Times New Roman"/>
          <w:b w:val="false"/>
          <w:i w:val="false"/>
          <w:color w:val="000000"/>
          <w:sz w:val="28"/>
        </w:rPr>
        <w:t xml:space="preserve"> мынадай мазмұндағы 23-10) және 23-11) тармақшалармен толықтырылсын:</w:t>
      </w:r>
    </w:p>
    <w:bookmarkStart w:name="z157" w:id="149"/>
    <w:p>
      <w:pPr>
        <w:spacing w:after="0"/>
        <w:ind w:left="0"/>
        <w:jc w:val="both"/>
      </w:pPr>
      <w:r>
        <w:rPr>
          <w:rFonts w:ascii="Times New Roman"/>
          <w:b w:val="false"/>
          <w:i w:val="false"/>
          <w:color w:val="000000"/>
          <w:sz w:val="28"/>
        </w:rPr>
        <w:t>
      "23-10) жеңімпаздарына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тізбесін қалыптастырады және бекітеді;</w:t>
      </w:r>
    </w:p>
    <w:bookmarkEnd w:id="149"/>
    <w:bookmarkStart w:name="z158" w:id="150"/>
    <w:p>
      <w:pPr>
        <w:spacing w:after="0"/>
        <w:ind w:left="0"/>
        <w:jc w:val="both"/>
      </w:pPr>
      <w:r>
        <w:rPr>
          <w:rFonts w:ascii="Times New Roman"/>
          <w:b w:val="false"/>
          <w:i w:val="false"/>
          <w:color w:val="000000"/>
          <w:sz w:val="28"/>
        </w:rPr>
        <w:t>
      23-11) республикалық бюджеттен қаржыландырылатын,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bookmarkEnd w:id="150"/>
    <w:bookmarkStart w:name="z159" w:id="151"/>
    <w:p>
      <w:pPr>
        <w:spacing w:after="0"/>
        <w:ind w:left="0"/>
        <w:jc w:val="both"/>
      </w:pPr>
      <w:r>
        <w:rPr>
          <w:rFonts w:ascii="Times New Roman"/>
          <w:b w:val="false"/>
          <w:i w:val="false"/>
          <w:color w:val="000000"/>
          <w:sz w:val="28"/>
        </w:rPr>
        <w:t xml:space="preserve">
      10.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жылғы 25 ақпанда "Егемен Қазақстан" және "Казахстанская правда" газеттерінде жарияланған "Қазақстан Республикасының кейбір заңнамалық актілеріне сот жүйесін жаңғырту мәселелері бойынша өзгерістер мен толықтырулар енгізу туралы" 2019 жылғы 21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1"/>
    <w:bookmarkStart w:name="z160" w:id="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52"/>
    <w:bookmarkStart w:name="z161" w:id="153"/>
    <w:p>
      <w:pPr>
        <w:spacing w:after="0"/>
        <w:ind w:left="0"/>
        <w:jc w:val="both"/>
      </w:pPr>
      <w:r>
        <w:rPr>
          <w:rFonts w:ascii="Times New Roman"/>
          <w:b w:val="false"/>
          <w:i w:val="false"/>
          <w:color w:val="000000"/>
          <w:sz w:val="28"/>
        </w:rPr>
        <w:t>
      49-4) тармақша алып тасталсын;</w:t>
      </w:r>
    </w:p>
    <w:bookmarkEnd w:id="153"/>
    <w:bookmarkStart w:name="z162" w:id="154"/>
    <w:p>
      <w:pPr>
        <w:spacing w:after="0"/>
        <w:ind w:left="0"/>
        <w:jc w:val="both"/>
      </w:pPr>
      <w:r>
        <w:rPr>
          <w:rFonts w:ascii="Times New Roman"/>
          <w:b w:val="false"/>
          <w:i w:val="false"/>
          <w:color w:val="000000"/>
          <w:sz w:val="28"/>
        </w:rPr>
        <w:t>
      мынадай мазмұндағы 49-5) және 49-6) тармақшалармен толықтырылсын:</w:t>
      </w:r>
    </w:p>
    <w:bookmarkEnd w:id="154"/>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Start w:name="z163" w:id="1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5-бапта</w:t>
      </w:r>
      <w:r>
        <w:rPr>
          <w:rFonts w:ascii="Times New Roman"/>
          <w:b w:val="false"/>
          <w:i w:val="false"/>
          <w:color w:val="000000"/>
          <w:sz w:val="28"/>
        </w:rPr>
        <w:t>:</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тармақшадағы</w:t>
      </w:r>
      <w:r>
        <w:rPr>
          <w:rFonts w:ascii="Times New Roman"/>
          <w:b w:val="false"/>
          <w:i w:val="false"/>
          <w:color w:val="000000"/>
          <w:sz w:val="28"/>
        </w:rPr>
        <w:t xml:space="preserve"> "сырттай және кешкі оқу нысандарында білім алуға жол берілмейтін" деген сөздер "мәдениет және өнер, дене шынықтыру және спорт мамандықтары бойынша сырттай және кешкі оқу, сондай-ақ экстернат нысандарында білім алуға жол берілетін"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w:t>
      </w:r>
      <w:r>
        <w:rPr>
          <w:rFonts w:ascii="Times New Roman"/>
          <w:b w:val="false"/>
          <w:i w:val="false"/>
          <w:color w:val="000000"/>
          <w:sz w:val="28"/>
        </w:rPr>
        <w:t xml:space="preserve"> мынадай редакцияда жазылсын: </w:t>
      </w:r>
    </w:p>
    <w:bookmarkStart w:name="z166" w:id="156"/>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тармақша</w:t>
      </w:r>
      <w:r>
        <w:rPr>
          <w:rFonts w:ascii="Times New Roman"/>
          <w:b w:val="false"/>
          <w:i w:val="false"/>
          <w:color w:val="000000"/>
          <w:sz w:val="28"/>
        </w:rPr>
        <w:t xml:space="preserve"> "бейімдеу орталықтарында" деген сөздерден кейін "және өмірлік қиын жағдайда жүрген балаларды қолдау орталықтарында" деген сөздермен толықтырылсын;</w:t>
      </w:r>
    </w:p>
    <w:bookmarkStart w:name="z168" w:id="1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"Кәмелетке толмағандарды бейімдеу орталықтарының" деген сөздер "кәмелетке толмағандарды бейімдеу орталықтарының және өмірлік қиын жағдайда жүрген балаларды қолдау орталықтарының"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"Кәмелетке толмағандарды бейімдеу орталықтарында" деген сөздер "кәмелетке толмағандарды бейімдеу орталықтарында және өмірлік қиын жағдайда жүрген балаларды қолдау орталықтарында"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 тармақша</w:t>
      </w:r>
      <w:r>
        <w:rPr>
          <w:rFonts w:ascii="Times New Roman"/>
          <w:b w:val="false"/>
          <w:i w:val="false"/>
          <w:color w:val="000000"/>
          <w:sz w:val="28"/>
        </w:rPr>
        <w:t xml:space="preserve"> "бағдарламаларын" деген сөзден кейін ",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 тармақшада</w:t>
      </w:r>
      <w:r>
        <w:rPr>
          <w:rFonts w:ascii="Times New Roman"/>
          <w:b w:val="false"/>
          <w:i w:val="false"/>
          <w:color w:val="000000"/>
          <w:sz w:val="28"/>
        </w:rPr>
        <w:t>:</w:t>
      </w:r>
    </w:p>
    <w:bookmarkStart w:name="z175" w:id="158"/>
    <w:p>
      <w:pPr>
        <w:spacing w:after="0"/>
        <w:ind w:left="0"/>
        <w:jc w:val="both"/>
      </w:pPr>
      <w:r>
        <w:rPr>
          <w:rFonts w:ascii="Times New Roman"/>
          <w:b w:val="false"/>
          <w:i w:val="false"/>
          <w:color w:val="000000"/>
          <w:sz w:val="28"/>
        </w:rPr>
        <w:t xml:space="preserve">
      "сондай-ақ" деген сөз алып тасталсын; </w:t>
      </w:r>
    </w:p>
    <w:bookmarkEnd w:id="158"/>
    <w:bookmarkStart w:name="z176" w:id="159"/>
    <w:p>
      <w:pPr>
        <w:spacing w:after="0"/>
        <w:ind w:left="0"/>
        <w:jc w:val="both"/>
      </w:pPr>
      <w:r>
        <w:rPr>
          <w:rFonts w:ascii="Times New Roman"/>
          <w:b w:val="false"/>
          <w:i w:val="false"/>
          <w:color w:val="000000"/>
          <w:sz w:val="28"/>
        </w:rPr>
        <w:t>
      "бағдарламаларын" деген сөзден кейін ",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деген сөздермен толықтырылсын;</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"Кәмелетке толмағандарды бейімдеу орталықтарының" деген сөздер "кәмелетке толмағандарды бейімдеу орталықтарының және өмірлік қиын жағдайда жүрген балаларды қолдау орталықтарының"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"Кәмелетке толмағандарды бейімдеу орталықтарында" деген сөздер "кәмелетке толмағандарды бейімдеу орталықтарында және өмірлік қиын жағдайда жүрген балаларды қолдау орталықтарында" деген сөздермен ауыстырылсын;</w:t>
      </w:r>
    </w:p>
    <w:bookmarkStart w:name="z179" w:id="160"/>
    <w:p>
      <w:pPr>
        <w:spacing w:after="0"/>
        <w:ind w:left="0"/>
        <w:jc w:val="both"/>
      </w:pPr>
      <w:r>
        <w:rPr>
          <w:rFonts w:ascii="Times New Roman"/>
          <w:b w:val="false"/>
          <w:i w:val="false"/>
          <w:color w:val="000000"/>
          <w:sz w:val="28"/>
        </w:rPr>
        <w:t xml:space="preserve">
      4) 8-баптың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"орталықтарындағы" деген сөзден кейін "және өмірлік қиын жағдайда жүрген балаларды қолдау орталықтарындағы" деген сөздермен толықтырылсын;</w:t>
      </w:r>
    </w:p>
    <w:bookmarkEnd w:id="160"/>
    <w:bookmarkStart w:name="z180" w:id="161"/>
    <w:p>
      <w:pPr>
        <w:spacing w:after="0"/>
        <w:ind w:left="0"/>
        <w:jc w:val="both"/>
      </w:pPr>
      <w:r>
        <w:rPr>
          <w:rFonts w:ascii="Times New Roman"/>
          <w:b w:val="false"/>
          <w:i w:val="false"/>
          <w:color w:val="000000"/>
          <w:sz w:val="28"/>
        </w:rPr>
        <w:t xml:space="preserve">
      5) 32-баптың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және төртінші бөліктермен толықтырылсын:</w:t>
      </w:r>
    </w:p>
    <w:bookmarkEnd w:id="161"/>
    <w:bookmarkStart w:name="z181" w:id="162"/>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bookmarkEnd w:id="162"/>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bookmarkStart w:name="z182" w:id="16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33-бап</w:t>
      </w:r>
      <w:r>
        <w:rPr>
          <w:rFonts w:ascii="Times New Roman"/>
          <w:b w:val="false"/>
          <w:i w:val="false"/>
          <w:color w:val="000000"/>
          <w:sz w:val="28"/>
        </w:rPr>
        <w:t xml:space="preserve"> мынадай мазмұндағы төртінші және бесінші бөліктермен толықтырылсын:</w:t>
      </w:r>
    </w:p>
    <w:bookmarkEnd w:id="163"/>
    <w:bookmarkStart w:name="z183" w:id="164"/>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bookmarkEnd w:id="164"/>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bookmarkStart w:name="z184" w:id="16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51-баптың</w:t>
      </w:r>
      <w:r>
        <w:rPr>
          <w:rFonts w:ascii="Times New Roman"/>
          <w:b w:val="false"/>
          <w:i w:val="false"/>
          <w:color w:val="000000"/>
          <w:sz w:val="28"/>
        </w:rPr>
        <w:t xml:space="preserve"> 3-тармағының 9) тармақшасы мынадай редакцияда жазылсын:</w:t>
      </w:r>
    </w:p>
    <w:bookmarkEnd w:id="165"/>
    <w:bookmarkStart w:name="z185" w:id="166"/>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bookmarkEnd w:id="166"/>
    <w:bookmarkStart w:name="z186" w:id="167"/>
    <w:p>
      <w:pPr>
        <w:spacing w:after="0"/>
        <w:ind w:left="0"/>
        <w:jc w:val="both"/>
      </w:pPr>
      <w:r>
        <w:rPr>
          <w:rFonts w:ascii="Times New Roman"/>
          <w:b w:val="false"/>
          <w:i w:val="false"/>
          <w:color w:val="000000"/>
          <w:sz w:val="28"/>
        </w:rPr>
        <w:t xml:space="preserve">
      11.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 20-IV, 113-құжат; № 23-II, 170-құжат; 2017 ж., № 8, 16-құжат; № 12, 36-құжат; 2018 ж., № 10, 32-құжат; № 14, 42-құжат; № 24, 93-құжат):</w:t>
      </w:r>
    </w:p>
    <w:bookmarkEnd w:id="167"/>
    <w:bookmarkStart w:name="z187" w:id="168"/>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68"/>
    <w:bookmarkStart w:name="z188" w:id="169"/>
    <w:p>
      <w:pPr>
        <w:spacing w:after="0"/>
        <w:ind w:left="0"/>
        <w:jc w:val="both"/>
      </w:pPr>
      <w:r>
        <w:rPr>
          <w:rFonts w:ascii="Times New Roman"/>
          <w:b w:val="false"/>
          <w:i w:val="false"/>
          <w:color w:val="000000"/>
          <w:sz w:val="28"/>
        </w:rPr>
        <w:t>
      "1. Адам (отбасы) мынадай негіздер бойынша өмірлік қиын жағдайда жүр деп танылуы мүмкін:</w:t>
      </w:r>
    </w:p>
    <w:bookmarkEnd w:id="169"/>
    <w:p>
      <w:pPr>
        <w:spacing w:after="0"/>
        <w:ind w:left="0"/>
        <w:jc w:val="both"/>
      </w:pPr>
      <w:r>
        <w:rPr>
          <w:rFonts w:ascii="Times New Roman"/>
          <w:b w:val="false"/>
          <w:i w:val="false"/>
          <w:color w:val="000000"/>
          <w:sz w:val="28"/>
        </w:rPr>
        <w:t>
      1) жетімдік;</w:t>
      </w:r>
    </w:p>
    <w:p>
      <w:pPr>
        <w:spacing w:after="0"/>
        <w:ind w:left="0"/>
        <w:jc w:val="both"/>
      </w:pPr>
      <w:r>
        <w:rPr>
          <w:rFonts w:ascii="Times New Roman"/>
          <w:b w:val="false"/>
          <w:i w:val="false"/>
          <w:color w:val="000000"/>
          <w:sz w:val="28"/>
        </w:rPr>
        <w:t>
      2) ата-ана қамқорлығының болмауы;</w:t>
      </w:r>
    </w:p>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 мінез-құлық;</w:t>
      </w:r>
    </w:p>
    <w:p>
      <w:pPr>
        <w:spacing w:after="0"/>
        <w:ind w:left="0"/>
        <w:jc w:val="both"/>
      </w:pPr>
      <w:r>
        <w:rPr>
          <w:rFonts w:ascii="Times New Roman"/>
          <w:b w:val="false"/>
          <w:i w:val="false"/>
          <w:color w:val="000000"/>
          <w:sz w:val="28"/>
        </w:rPr>
        <w:t>
      4) кәмелетке толмағандардың арнаулы білім беру ұйымдарында, ерекше режимде ұстайтын білім беру ұйымдарында болуы;</w:t>
      </w:r>
    </w:p>
    <w:p>
      <w:pPr>
        <w:spacing w:after="0"/>
        <w:ind w:left="0"/>
        <w:jc w:val="both"/>
      </w:pPr>
      <w:r>
        <w:rPr>
          <w:rFonts w:ascii="Times New Roman"/>
          <w:b w:val="false"/>
          <w:i w:val="false"/>
          <w:color w:val="000000"/>
          <w:sz w:val="28"/>
        </w:rPr>
        <w:t xml:space="preserve">
      5) туғаннан бастап үш жасқа дейінгі балалардың ерте психофизикалық даму мүмкіндіктерінің шектелуі; </w:t>
      </w:r>
    </w:p>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w:t>
      </w:r>
    </w:p>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тыныс-тіршілігінің шектелуі;</w:t>
      </w:r>
    </w:p>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алмауы;</w:t>
      </w:r>
    </w:p>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қатыгездікпен қарау;</w:t>
      </w:r>
    </w:p>
    <w:p>
      <w:pPr>
        <w:spacing w:after="0"/>
        <w:ind w:left="0"/>
        <w:jc w:val="both"/>
      </w:pPr>
      <w:r>
        <w:rPr>
          <w:rFonts w:ascii="Times New Roman"/>
          <w:b w:val="false"/>
          <w:i w:val="false"/>
          <w:color w:val="000000"/>
          <w:sz w:val="28"/>
        </w:rPr>
        <w:t>
      10) баспанасыздық (белгілі бір тұрғылықты жері жоқ адамдар);</w:t>
      </w:r>
    </w:p>
    <w:p>
      <w:pPr>
        <w:spacing w:after="0"/>
        <w:ind w:left="0"/>
        <w:jc w:val="both"/>
      </w:pPr>
      <w:r>
        <w:rPr>
          <w:rFonts w:ascii="Times New Roman"/>
          <w:b w:val="false"/>
          <w:i w:val="false"/>
          <w:color w:val="000000"/>
          <w:sz w:val="28"/>
        </w:rPr>
        <w:t>
      11) бас бостандығынан айыру орындарынан босатылуы;</w:t>
      </w:r>
    </w:p>
    <w:p>
      <w:pPr>
        <w:spacing w:after="0"/>
        <w:ind w:left="0"/>
        <w:jc w:val="both"/>
      </w:pPr>
      <w:r>
        <w:rPr>
          <w:rFonts w:ascii="Times New Roman"/>
          <w:b w:val="false"/>
          <w:i w:val="false"/>
          <w:color w:val="000000"/>
          <w:sz w:val="28"/>
        </w:rPr>
        <w:t>
      12) пробация қызметінің есебінде болу.";</w:t>
      </w:r>
    </w:p>
    <w:bookmarkStart w:name="z189" w:id="170"/>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2) тармақшасы</w:t>
      </w:r>
      <w:r>
        <w:rPr>
          <w:rFonts w:ascii="Times New Roman"/>
          <w:b w:val="false"/>
          <w:i w:val="false"/>
          <w:color w:val="000000"/>
          <w:sz w:val="28"/>
        </w:rPr>
        <w:t xml:space="preserve"> "білім беру" деген сөздерден кейін "және балалардың құқықтарын қорғау" деген сөздермен толықтырылсын;</w:t>
      </w:r>
    </w:p>
    <w:bookmarkEnd w:id="170"/>
    <w:bookmarkStart w:name="z190" w:id="171"/>
    <w:p>
      <w:pPr>
        <w:spacing w:after="0"/>
        <w:ind w:left="0"/>
        <w:jc w:val="both"/>
      </w:pPr>
      <w:r>
        <w:rPr>
          <w:rFonts w:ascii="Times New Roman"/>
          <w:b w:val="false"/>
          <w:i w:val="false"/>
          <w:color w:val="000000"/>
          <w:sz w:val="28"/>
        </w:rPr>
        <w:t>
      3) мынадай мазмұндағы 3-1-тараумен толықтырылсын:</w:t>
      </w:r>
    </w:p>
    <w:bookmarkEnd w:id="171"/>
    <w:bookmarkStart w:name="z191" w:id="172"/>
    <w:p>
      <w:pPr>
        <w:spacing w:after="0"/>
        <w:ind w:left="0"/>
        <w:jc w:val="both"/>
      </w:pPr>
      <w:r>
        <w:rPr>
          <w:rFonts w:ascii="Times New Roman"/>
          <w:b w:val="false"/>
          <w:i w:val="false"/>
          <w:color w:val="000000"/>
          <w:sz w:val="28"/>
        </w:rPr>
        <w:t>
      "3-1-тарау. Ұлттық алдын алу тетiгi</w:t>
      </w:r>
    </w:p>
    <w:bookmarkEnd w:id="172"/>
    <w:bookmarkStart w:name="z192" w:id="173"/>
    <w:p>
      <w:pPr>
        <w:spacing w:after="0"/>
        <w:ind w:left="0"/>
        <w:jc w:val="both"/>
      </w:pPr>
      <w:r>
        <w:rPr>
          <w:rFonts w:ascii="Times New Roman"/>
          <w:b w:val="false"/>
          <w:i w:val="false"/>
          <w:color w:val="000000"/>
          <w:sz w:val="28"/>
        </w:rPr>
        <w:t>
      11-1-бап. Ұлттық алдын алу тетігі</w:t>
      </w:r>
    </w:p>
    <w:bookmarkEnd w:id="173"/>
    <w:bookmarkStart w:name="z193" w:id="174"/>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174"/>
    <w:bookmarkStart w:name="z194" w:id="175"/>
    <w:p>
      <w:pPr>
        <w:spacing w:after="0"/>
        <w:ind w:left="0"/>
        <w:jc w:val="both"/>
      </w:pPr>
      <w:r>
        <w:rPr>
          <w:rFonts w:ascii="Times New Roman"/>
          <w:b w:val="false"/>
          <w:i w:val="false"/>
          <w:color w:val="000000"/>
          <w:sz w:val="28"/>
        </w:rPr>
        <w:t>
      2. Ұлттық алдын алу тетiгiнің қатысушылары өз қызметі шеңберінде арнаулы әлеуметтік қызметтерді ұсынатын субъектілерге және осы қатысушылардың баруы (бұдан әрі – алдын ала бару) үшін Қазақстан Республикасының заңдарында айқындалатын өзге де ұйымдарға барады.</w:t>
      </w:r>
    </w:p>
    <w:bookmarkEnd w:id="175"/>
    <w:bookmarkStart w:name="z195" w:id="176"/>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176"/>
    <w:bookmarkStart w:name="z196" w:id="177"/>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177"/>
    <w:bookmarkStart w:name="z197" w:id="178"/>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178"/>
    <w:bookmarkStart w:name="z198" w:id="179"/>
    <w:p>
      <w:pPr>
        <w:spacing w:after="0"/>
        <w:ind w:left="0"/>
        <w:jc w:val="both"/>
      </w:pPr>
      <w:r>
        <w:rPr>
          <w:rFonts w:ascii="Times New Roman"/>
          <w:b w:val="false"/>
          <w:i w:val="false"/>
          <w:color w:val="000000"/>
          <w:sz w:val="28"/>
        </w:rPr>
        <w:t>
      11-2-бап. Үйлестіру кеңесі</w:t>
      </w:r>
    </w:p>
    <w:bookmarkEnd w:id="179"/>
    <w:bookmarkStart w:name="z199" w:id="180"/>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180"/>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bookmarkStart w:name="z200" w:id="181"/>
    <w:p>
      <w:pPr>
        <w:spacing w:after="0"/>
        <w:ind w:left="0"/>
        <w:jc w:val="both"/>
      </w:pPr>
      <w:r>
        <w:rPr>
          <w:rFonts w:ascii="Times New Roman"/>
          <w:b w:val="false"/>
          <w:i w:val="false"/>
          <w:color w:val="000000"/>
          <w:sz w:val="28"/>
        </w:rPr>
        <w:t>
      2. Адам құқықтары жөнiндегi уәкiл:</w:t>
      </w:r>
    </w:p>
    <w:bookmarkEnd w:id="181"/>
    <w:p>
      <w:pPr>
        <w:spacing w:after="0"/>
        <w:ind w:left="0"/>
        <w:jc w:val="both"/>
      </w:pPr>
      <w:r>
        <w:rPr>
          <w:rFonts w:ascii="Times New Roman"/>
          <w:b w:val="false"/>
          <w:i w:val="false"/>
          <w:color w:val="000000"/>
          <w:sz w:val="28"/>
        </w:rPr>
        <w:t>
      Адам құқықтары жөнiндегi уәкiлдің жанындағы Үйлестіру кеңесі туралы ережені;</w:t>
      </w:r>
    </w:p>
    <w:p>
      <w:pPr>
        <w:spacing w:after="0"/>
        <w:ind w:left="0"/>
        <w:jc w:val="both"/>
      </w:pPr>
      <w:r>
        <w:rPr>
          <w:rFonts w:ascii="Times New Roman"/>
          <w:b w:val="false"/>
          <w:i w:val="false"/>
          <w:color w:val="000000"/>
          <w:sz w:val="28"/>
        </w:rPr>
        <w:t>
      ұлттық алдын алу тетiгiнің қатысушыларын іріктеу тәртібін;</w:t>
      </w:r>
    </w:p>
    <w:p>
      <w:pPr>
        <w:spacing w:after="0"/>
        <w:ind w:left="0"/>
        <w:jc w:val="both"/>
      </w:pPr>
      <w:r>
        <w:rPr>
          <w:rFonts w:ascii="Times New Roman"/>
          <w:b w:val="false"/>
          <w:i w:val="false"/>
          <w:color w:val="000000"/>
          <w:sz w:val="28"/>
        </w:rPr>
        <w:t>
      алдын ала бару үшін ұлттық алдын алу тетiгiнің қатысушыларынан топтар құру тәртібін;</w:t>
      </w:r>
    </w:p>
    <w:p>
      <w:pPr>
        <w:spacing w:after="0"/>
        <w:ind w:left="0"/>
        <w:jc w:val="both"/>
      </w:pPr>
      <w:r>
        <w:rPr>
          <w:rFonts w:ascii="Times New Roman"/>
          <w:b w:val="false"/>
          <w:i w:val="false"/>
          <w:color w:val="000000"/>
          <w:sz w:val="28"/>
        </w:rPr>
        <w:t>
      алдын ала бару жөніндегі әдістемелік ұсынымдарды;</w:t>
      </w:r>
    </w:p>
    <w:p>
      <w:pPr>
        <w:spacing w:after="0"/>
        <w:ind w:left="0"/>
        <w:jc w:val="both"/>
      </w:pPr>
      <w:r>
        <w:rPr>
          <w:rFonts w:ascii="Times New Roman"/>
          <w:b w:val="false"/>
          <w:i w:val="false"/>
          <w:color w:val="000000"/>
          <w:sz w:val="28"/>
        </w:rPr>
        <w:t>
      алдын ала бару қорытындысы бойынша жыл сайынғы жинақталған баяндаманы дайындау тәртібін бекітеді.</w:t>
      </w:r>
    </w:p>
    <w:bookmarkStart w:name="z201" w:id="182"/>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182"/>
    <w:bookmarkStart w:name="z202" w:id="183"/>
    <w:p>
      <w:pPr>
        <w:spacing w:after="0"/>
        <w:ind w:left="0"/>
        <w:jc w:val="both"/>
      </w:pPr>
      <w:r>
        <w:rPr>
          <w:rFonts w:ascii="Times New Roman"/>
          <w:b w:val="false"/>
          <w:i w:val="false"/>
          <w:color w:val="000000"/>
          <w:sz w:val="28"/>
        </w:rPr>
        <w:t>
      11-3-бап. Ұлттық алдын алу тетігінің қатысушыларына қойылатын талаптар</w:t>
      </w:r>
    </w:p>
    <w:bookmarkEnd w:id="183"/>
    <w:bookmarkStart w:name="z203" w:id="184"/>
    <w:p>
      <w:pPr>
        <w:spacing w:after="0"/>
        <w:ind w:left="0"/>
        <w:jc w:val="both"/>
      </w:pPr>
      <w:r>
        <w:rPr>
          <w:rFonts w:ascii="Times New Roman"/>
          <w:b w:val="false"/>
          <w:i w:val="false"/>
          <w:color w:val="000000"/>
          <w:sz w:val="28"/>
        </w:rPr>
        <w:t>
      1. Мыналар:</w:t>
      </w:r>
    </w:p>
    <w:bookmarkEnd w:id="184"/>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p>
      <w:pPr>
        <w:spacing w:after="0"/>
        <w:ind w:left="0"/>
        <w:jc w:val="both"/>
      </w:pPr>
      <w:r>
        <w:rPr>
          <w:rFonts w:ascii="Times New Roman"/>
          <w:b w:val="false"/>
          <w:i w:val="false"/>
          <w:color w:val="000000"/>
          <w:sz w:val="28"/>
        </w:rPr>
        <w:t>
      2) қылмыстық құқық бұзушылықтар жасады деген күдікті немесе айыпталушы;</w:t>
      </w:r>
    </w:p>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pPr>
        <w:spacing w:after="0"/>
        <w:ind w:left="0"/>
        <w:jc w:val="both"/>
      </w:pPr>
      <w:r>
        <w:rPr>
          <w:rFonts w:ascii="Times New Roman"/>
          <w:b w:val="false"/>
          <w:i w:val="false"/>
          <w:color w:val="000000"/>
          <w:sz w:val="28"/>
        </w:rPr>
        <w:t>
      5) психиатрда және (немесе) наркологта есепте тұрған адамдар ұлттық алдын алу тетігінің қатысушылары бола алмайды.</w:t>
      </w:r>
    </w:p>
    <w:bookmarkStart w:name="z204" w:id="185"/>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185"/>
    <w:bookmarkStart w:name="z205" w:id="186"/>
    <w:p>
      <w:pPr>
        <w:spacing w:after="0"/>
        <w:ind w:left="0"/>
        <w:jc w:val="both"/>
      </w:pPr>
      <w:r>
        <w:rPr>
          <w:rFonts w:ascii="Times New Roman"/>
          <w:b w:val="false"/>
          <w:i w:val="false"/>
          <w:color w:val="000000"/>
          <w:sz w:val="28"/>
        </w:rPr>
        <w:t>
      11-4-бап. Ұлттық алдын алу тетiгi қатысушысының құқықтары</w:t>
      </w:r>
    </w:p>
    <w:bookmarkEnd w:id="186"/>
    <w:bookmarkStart w:name="z206" w:id="187"/>
    <w:p>
      <w:pPr>
        <w:spacing w:after="0"/>
        <w:ind w:left="0"/>
        <w:jc w:val="both"/>
      </w:pPr>
      <w:r>
        <w:rPr>
          <w:rFonts w:ascii="Times New Roman"/>
          <w:b w:val="false"/>
          <w:i w:val="false"/>
          <w:color w:val="000000"/>
          <w:sz w:val="28"/>
        </w:rPr>
        <w:t>
      1. Ұлттық алдын алу тетiгiнің қатысушысы:</w:t>
      </w:r>
    </w:p>
    <w:bookmarkEnd w:id="187"/>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Start w:name="z207" w:id="188"/>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188"/>
    <w:bookmarkStart w:name="z208" w:id="189"/>
    <w:p>
      <w:pPr>
        <w:spacing w:after="0"/>
        <w:ind w:left="0"/>
        <w:jc w:val="both"/>
      </w:pPr>
      <w:r>
        <w:rPr>
          <w:rFonts w:ascii="Times New Roman"/>
          <w:b w:val="false"/>
          <w:i w:val="false"/>
          <w:color w:val="000000"/>
          <w:sz w:val="28"/>
        </w:rPr>
        <w:t>
      11-5-бап. Ұлттық алдын алу тетігі қатысушыларының міндеттері</w:t>
      </w:r>
    </w:p>
    <w:bookmarkEnd w:id="189"/>
    <w:bookmarkStart w:name="z209" w:id="190"/>
    <w:p>
      <w:pPr>
        <w:spacing w:after="0"/>
        <w:ind w:left="0"/>
        <w:jc w:val="both"/>
      </w:pPr>
      <w:r>
        <w:rPr>
          <w:rFonts w:ascii="Times New Roman"/>
          <w:b w:val="false"/>
          <w:i w:val="false"/>
          <w:color w:val="000000"/>
          <w:sz w:val="28"/>
        </w:rPr>
        <w:t>
      1. Ұлттық алдын алу тетігінің қатысушылары өз өкілеттіктерін орындау кезінде Қазақстан Республикасының заңнамасын сақтауға міндетті.</w:t>
      </w:r>
    </w:p>
    <w:bookmarkEnd w:id="190"/>
    <w:bookmarkStart w:name="z210" w:id="191"/>
    <w:p>
      <w:pPr>
        <w:spacing w:after="0"/>
        <w:ind w:left="0"/>
        <w:jc w:val="both"/>
      </w:pPr>
      <w:r>
        <w:rPr>
          <w:rFonts w:ascii="Times New Roman"/>
          <w:b w:val="false"/>
          <w:i w:val="false"/>
          <w:color w:val="000000"/>
          <w:sz w:val="28"/>
        </w:rPr>
        <w:t>
      2. Ұлттық алдын алу тетігі қатысушыларының алдын ала баруға жататын ұйымдардың қызметіне араласуына жол берілмейді.</w:t>
      </w:r>
    </w:p>
    <w:bookmarkEnd w:id="191"/>
    <w:bookmarkStart w:name="z211" w:id="192"/>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192"/>
    <w:bookmarkStart w:name="z212" w:id="193"/>
    <w:p>
      <w:pPr>
        <w:spacing w:after="0"/>
        <w:ind w:left="0"/>
        <w:jc w:val="both"/>
      </w:pPr>
      <w:r>
        <w:rPr>
          <w:rFonts w:ascii="Times New Roman"/>
          <w:b w:val="false"/>
          <w:i w:val="false"/>
          <w:color w:val="000000"/>
          <w:sz w:val="28"/>
        </w:rPr>
        <w:t>
      4. Ұлттық алдын алу тетігінің қатысушылары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bookmarkEnd w:id="193"/>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Start w:name="z213" w:id="194"/>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194"/>
    <w:bookmarkStart w:name="z214" w:id="195"/>
    <w:p>
      <w:pPr>
        <w:spacing w:after="0"/>
        <w:ind w:left="0"/>
        <w:jc w:val="both"/>
      </w:pPr>
      <w:r>
        <w:rPr>
          <w:rFonts w:ascii="Times New Roman"/>
          <w:b w:val="false"/>
          <w:i w:val="false"/>
          <w:color w:val="000000"/>
          <w:sz w:val="28"/>
        </w:rPr>
        <w:t>
      11-6-бап. Ұлттық алдын алу тетiгi қатысушысының өкілеттіктерін тоқтату</w:t>
      </w:r>
    </w:p>
    <w:bookmarkEnd w:id="195"/>
    <w:p>
      <w:pPr>
        <w:spacing w:after="0"/>
        <w:ind w:left="0"/>
        <w:jc w:val="both"/>
      </w:pPr>
      <w:r>
        <w:rPr>
          <w:rFonts w:ascii="Times New Roman"/>
          <w:b w:val="false"/>
          <w:i w:val="false"/>
          <w:color w:val="000000"/>
          <w:sz w:val="28"/>
        </w:rPr>
        <w:t>
      Ұлттық алдын алу тетiгi қатысушысының өкілеттіктері:</w:t>
      </w:r>
    </w:p>
    <w:p>
      <w:pPr>
        <w:spacing w:after="0"/>
        <w:ind w:left="0"/>
        <w:jc w:val="both"/>
      </w:pPr>
      <w:r>
        <w:rPr>
          <w:rFonts w:ascii="Times New Roman"/>
          <w:b w:val="false"/>
          <w:i w:val="false"/>
          <w:color w:val="000000"/>
          <w:sz w:val="28"/>
        </w:rPr>
        <w:t>
      1) осы Заңның ережелері бұзылған;</w:t>
      </w:r>
    </w:p>
    <w:p>
      <w:pPr>
        <w:spacing w:after="0"/>
        <w:ind w:left="0"/>
        <w:jc w:val="both"/>
      </w:pPr>
      <w:r>
        <w:rPr>
          <w:rFonts w:ascii="Times New Roman"/>
          <w:b w:val="false"/>
          <w:i w:val="false"/>
          <w:color w:val="000000"/>
          <w:sz w:val="28"/>
        </w:rPr>
        <w:t>
      2) өз өкілеттіктерін доғару туралы жазбаша өтініші;</w:t>
      </w:r>
    </w:p>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p>
      <w:pPr>
        <w:spacing w:after="0"/>
        <w:ind w:left="0"/>
        <w:jc w:val="both"/>
      </w:pPr>
      <w:r>
        <w:rPr>
          <w:rFonts w:ascii="Times New Roman"/>
          <w:b w:val="false"/>
          <w:i w:val="false"/>
          <w:color w:val="000000"/>
          <w:sz w:val="28"/>
        </w:rPr>
        <w:t>
      5) Қазақстан Республикасының азаматтығын жоғалтқан;</w:t>
      </w:r>
    </w:p>
    <w:p>
      <w:pPr>
        <w:spacing w:after="0"/>
        <w:ind w:left="0"/>
        <w:jc w:val="both"/>
      </w:pPr>
      <w:r>
        <w:rPr>
          <w:rFonts w:ascii="Times New Roman"/>
          <w:b w:val="false"/>
          <w:i w:val="false"/>
          <w:color w:val="000000"/>
          <w:sz w:val="28"/>
        </w:rPr>
        <w:t>
      6) соттың айыптау үкімі заңды күшіне енген;</w:t>
      </w:r>
    </w:p>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Start w:name="z215" w:id="196"/>
    <w:p>
      <w:pPr>
        <w:spacing w:after="0"/>
        <w:ind w:left="0"/>
        <w:jc w:val="both"/>
      </w:pPr>
      <w:r>
        <w:rPr>
          <w:rFonts w:ascii="Times New Roman"/>
          <w:b w:val="false"/>
          <w:i w:val="false"/>
          <w:color w:val="000000"/>
          <w:sz w:val="28"/>
        </w:rPr>
        <w:t>
      11-7-бап. Алдын ала барудың түрлері мен кезеңділігі</w:t>
      </w:r>
    </w:p>
    <w:bookmarkEnd w:id="196"/>
    <w:bookmarkStart w:name="z216" w:id="197"/>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197"/>
    <w:p>
      <w:pPr>
        <w:spacing w:after="0"/>
        <w:ind w:left="0"/>
        <w:jc w:val="both"/>
      </w:pPr>
      <w:r>
        <w:rPr>
          <w:rFonts w:ascii="Times New Roman"/>
          <w:b w:val="false"/>
          <w:i w:val="false"/>
          <w:color w:val="000000"/>
          <w:sz w:val="28"/>
        </w:rPr>
        <w:t>
      1) төрт жылда кемінде бір рет тұрақты негізде жүргізілетін кезеңдік алдын ала бару;</w:t>
      </w:r>
    </w:p>
    <w:p>
      <w:pPr>
        <w:spacing w:after="0"/>
        <w:ind w:left="0"/>
        <w:jc w:val="both"/>
      </w:pPr>
      <w:r>
        <w:rPr>
          <w:rFonts w:ascii="Times New Roman"/>
          <w:b w:val="false"/>
          <w:i w:val="false"/>
          <w:color w:val="000000"/>
          <w:sz w:val="28"/>
        </w:rPr>
        <w:t>
      2) алдыңғы кезеңдік алдын ала бару нәтижелері бойынша ұсынымдардың іске асырылуына мониторинг жүргізу, сондай-ақ алдын ала баруға жататын ұйымдардың әкімшіліктері тарапынан ұлттық алдын алу тетiгiнің қатысушылары әңгімелесу жүргізген адамдарды қудалаудың алдын алу мақсатында, кезеңдік алдын ала бару аралығындағы кезеңде жүргізілетін аралық алдын ала бару;</w:t>
      </w:r>
    </w:p>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Start w:name="z217" w:id="198"/>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 мен және алдын ала баруға жататын ұйымдардың тізбесін айқындайды.</w:t>
      </w:r>
    </w:p>
    <w:bookmarkEnd w:id="198"/>
    <w:bookmarkStart w:name="z218" w:id="199"/>
    <w:p>
      <w:pPr>
        <w:spacing w:after="0"/>
        <w:ind w:left="0"/>
        <w:jc w:val="both"/>
      </w:pPr>
      <w:r>
        <w:rPr>
          <w:rFonts w:ascii="Times New Roman"/>
          <w:b w:val="false"/>
          <w:i w:val="false"/>
          <w:color w:val="000000"/>
          <w:sz w:val="28"/>
        </w:rPr>
        <w:t>
      11-8-бап. Алдын ала бару тәртібі</w:t>
      </w:r>
    </w:p>
    <w:bookmarkEnd w:id="199"/>
    <w:bookmarkStart w:name="z219" w:id="200"/>
    <w:p>
      <w:pPr>
        <w:spacing w:after="0"/>
        <w:ind w:left="0"/>
        <w:jc w:val="both"/>
      </w:pPr>
      <w:r>
        <w:rPr>
          <w:rFonts w:ascii="Times New Roman"/>
          <w:b w:val="false"/>
          <w:i w:val="false"/>
          <w:color w:val="000000"/>
          <w:sz w:val="28"/>
        </w:rPr>
        <w:t>
      1. Алдын ала баруды Адам құқықтары жөніндегі уәкілмен келісу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00"/>
    <w:bookmarkStart w:name="z220" w:id="201"/>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01"/>
    <w:bookmarkStart w:name="z221" w:id="202"/>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баруға жататын ұйымдардың әкімшілігіне жүктеледі. Ұлттық алдын алу тетiгi қатысушыларының құқыққа сыйымсыз әрекеттері орын алған жағдайда, алдын ала баруға жататын ұйымдар әкімшілігінің басшысы Адам құқықтары жөніндегі уәкілге жазбаша хабар береді.</w:t>
      </w:r>
    </w:p>
    <w:bookmarkEnd w:id="202"/>
    <w:bookmarkStart w:name="z222" w:id="203"/>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03"/>
    <w:bookmarkStart w:name="z223" w:id="204"/>
    <w:p>
      <w:pPr>
        <w:spacing w:after="0"/>
        <w:ind w:left="0"/>
        <w:jc w:val="both"/>
      </w:pPr>
      <w:r>
        <w:rPr>
          <w:rFonts w:ascii="Times New Roman"/>
          <w:b w:val="false"/>
          <w:i w:val="false"/>
          <w:color w:val="000000"/>
          <w:sz w:val="28"/>
        </w:rPr>
        <w:t>
      11-9-бап. Ұлттық алдын алу тетiгi қатысушыларының жыл сайынғы жинақталған баяндамасы</w:t>
      </w:r>
    </w:p>
    <w:bookmarkEnd w:id="204"/>
    <w:bookmarkStart w:name="z224" w:id="205"/>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05"/>
    <w:bookmarkStart w:name="z225" w:id="206"/>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06"/>
    <w:p>
      <w:pPr>
        <w:spacing w:after="0"/>
        <w:ind w:left="0"/>
        <w:jc w:val="both"/>
      </w:pPr>
      <w:r>
        <w:rPr>
          <w:rFonts w:ascii="Times New Roman"/>
          <w:b w:val="false"/>
          <w:i w:val="false"/>
          <w:color w:val="000000"/>
          <w:sz w:val="28"/>
        </w:rPr>
        <w:t>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p>
      <w:pPr>
        <w:spacing w:after="0"/>
        <w:ind w:left="0"/>
        <w:jc w:val="both"/>
      </w:pPr>
      <w:r>
        <w:rPr>
          <w:rFonts w:ascii="Times New Roman"/>
          <w:b w:val="false"/>
          <w:i w:val="false"/>
          <w:color w:val="000000"/>
          <w:sz w:val="28"/>
        </w:rPr>
        <w:t>
      Қазақстан Республикасының заңнамасын жетілдіру жөніндегі ұсыныстар да қамтылады.</w:t>
      </w:r>
    </w:p>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Start w:name="z226" w:id="207"/>
    <w:p>
      <w:pPr>
        <w:spacing w:after="0"/>
        <w:ind w:left="0"/>
        <w:jc w:val="both"/>
      </w:pPr>
      <w:r>
        <w:rPr>
          <w:rFonts w:ascii="Times New Roman"/>
          <w:b w:val="false"/>
          <w:i w:val="false"/>
          <w:color w:val="000000"/>
          <w:sz w:val="28"/>
        </w:rPr>
        <w:t xml:space="preserve">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 </w:t>
      </w:r>
    </w:p>
    <w:bookmarkEnd w:id="207"/>
    <w:bookmarkStart w:name="z227" w:id="208"/>
    <w:p>
      <w:pPr>
        <w:spacing w:after="0"/>
        <w:ind w:left="0"/>
        <w:jc w:val="both"/>
      </w:pPr>
      <w:r>
        <w:rPr>
          <w:rFonts w:ascii="Times New Roman"/>
          <w:b w:val="false"/>
          <w:i w:val="false"/>
          <w:color w:val="000000"/>
          <w:sz w:val="28"/>
        </w:rPr>
        <w:t>
      11-10-бап. Құпиялылық</w:t>
      </w:r>
    </w:p>
    <w:bookmarkEnd w:id="208"/>
    <w:bookmarkStart w:name="z228" w:id="209"/>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09"/>
    <w:bookmarkStart w:name="z229" w:id="210"/>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10"/>
    <w:bookmarkStart w:name="z230" w:id="211"/>
    <w:p>
      <w:pPr>
        <w:spacing w:after="0"/>
        <w:ind w:left="0"/>
        <w:jc w:val="both"/>
      </w:pPr>
      <w:r>
        <w:rPr>
          <w:rFonts w:ascii="Times New Roman"/>
          <w:b w:val="false"/>
          <w:i w:val="false"/>
          <w:color w:val="000000"/>
          <w:sz w:val="28"/>
        </w:rPr>
        <w:t>
      11-11-бап. Уәкілетті мемлекеттік органдардың ұлттық алдын алу тетігінің қатысушыларымен өзара іс-қимылы</w:t>
      </w:r>
    </w:p>
    <w:bookmarkEnd w:id="211"/>
    <w:bookmarkStart w:name="z231" w:id="212"/>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12"/>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азаматтардың құқықтары мен бостандықтарын шектеуге құқылы емес.</w:t>
      </w:r>
    </w:p>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Start w:name="z232" w:id="213"/>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хабар береді.</w:t>
      </w:r>
    </w:p>
    <w:bookmarkEnd w:id="213"/>
    <w:bookmarkStart w:name="z233" w:id="214"/>
    <w:p>
      <w:pPr>
        <w:spacing w:after="0"/>
        <w:ind w:left="0"/>
        <w:jc w:val="both"/>
      </w:pPr>
      <w:r>
        <w:rPr>
          <w:rFonts w:ascii="Times New Roman"/>
          <w:b w:val="false"/>
          <w:i w:val="false"/>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өтінішхатпен жүгінуге құқығы бар.";</w:t>
      </w:r>
    </w:p>
    <w:bookmarkEnd w:id="214"/>
    <w:bookmarkStart w:name="z234" w:id="215"/>
    <w:p>
      <w:pPr>
        <w:spacing w:after="0"/>
        <w:ind w:left="0"/>
        <w:jc w:val="both"/>
      </w:pPr>
      <w:r>
        <w:rPr>
          <w:rFonts w:ascii="Times New Roman"/>
          <w:b w:val="false"/>
          <w:i w:val="false"/>
          <w:color w:val="000000"/>
          <w:sz w:val="28"/>
        </w:rPr>
        <w:t xml:space="preserve">
      4) 16-баптың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4-1) тармақшамен толықтырылсын:</w:t>
      </w:r>
    </w:p>
    <w:bookmarkEnd w:id="215"/>
    <w:bookmarkStart w:name="z235" w:id="216"/>
    <w:p>
      <w:pPr>
        <w:spacing w:after="0"/>
        <w:ind w:left="0"/>
        <w:jc w:val="both"/>
      </w:pPr>
      <w:r>
        <w:rPr>
          <w:rFonts w:ascii="Times New Roman"/>
          <w:b w:val="false"/>
          <w:i w:val="false"/>
          <w:color w:val="000000"/>
          <w:sz w:val="28"/>
        </w:rPr>
        <w:t>
      "4-1) құқық қорғау органдарына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халықты әлеуметтік қорғау ұйымдарынан тыс жерде кәсіптік қызметіне байланысты өзіне белгілі болған фактілер туралы дереу хабарлауға;".</w:t>
      </w:r>
    </w:p>
    <w:bookmarkEnd w:id="216"/>
    <w:bookmarkStart w:name="z236" w:id="217"/>
    <w:p>
      <w:pPr>
        <w:spacing w:after="0"/>
        <w:ind w:left="0"/>
        <w:jc w:val="both"/>
      </w:pPr>
      <w:r>
        <w:rPr>
          <w:rFonts w:ascii="Times New Roman"/>
          <w:b w:val="false"/>
          <w:i w:val="false"/>
          <w:color w:val="000000"/>
          <w:sz w:val="28"/>
        </w:rPr>
        <w:t xml:space="preserve">
      12.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 № 24, 93-құжат):</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w:t>
      </w:r>
      <w:r>
        <w:rPr>
          <w:rFonts w:ascii="Times New Roman"/>
          <w:b w:val="false"/>
          <w:i w:val="false"/>
          <w:color w:val="000000"/>
          <w:sz w:val="28"/>
        </w:rPr>
        <w:t xml:space="preserve"> мынадай мазмұндағы 50-1) және 50-2) тармақшалармен толықтырылсын:</w:t>
      </w:r>
    </w:p>
    <w:bookmarkStart w:name="z238" w:id="218"/>
    <w:p>
      <w:pPr>
        <w:spacing w:after="0"/>
        <w:ind w:left="0"/>
        <w:jc w:val="both"/>
      </w:pPr>
      <w:r>
        <w:rPr>
          <w:rFonts w:ascii="Times New Roman"/>
          <w:b w:val="false"/>
          <w:i w:val="false"/>
          <w:color w:val="000000"/>
          <w:sz w:val="28"/>
        </w:rPr>
        <w:t>
      "50-1) жеңімпаздарына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тізбесін қалыптастырады және бекітеді;</w:t>
      </w:r>
    </w:p>
    <w:bookmarkEnd w:id="218"/>
    <w:bookmarkStart w:name="z239" w:id="219"/>
    <w:p>
      <w:pPr>
        <w:spacing w:after="0"/>
        <w:ind w:left="0"/>
        <w:jc w:val="both"/>
      </w:pPr>
      <w:r>
        <w:rPr>
          <w:rFonts w:ascii="Times New Roman"/>
          <w:b w:val="false"/>
          <w:i w:val="false"/>
          <w:color w:val="000000"/>
          <w:sz w:val="28"/>
        </w:rPr>
        <w:t>
      50-2)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bookmarkEnd w:id="219"/>
    <w:bookmarkStart w:name="z240" w:id="220"/>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2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